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3f10" w14:textId="c2f3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18 маусымдағы № 393 бұйрығы. Қазақстан Республикасының Әділет министрлігінде 2015 жылы 14 шілдеде № 11659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8424 болып тіркелген, «Егемен Қазақстан» газетінің 2013 жылғы 12 маусымдағы № 146 (28085)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осы бұйрыққа 114-174-қосымшаларға сәйкес мүмкіндігі шектеулі оқушыларға арналған бастауыш білім берудің жалпы білім беретін пәндері бойынша үлгілік оқу бағдарламалары.»;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«Бастауыш білім беру деңгейінің 1-4 сыныптары үшін «Дүниетану» пәнінен типтік оқу бағдарламасы» деген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13), 14) тармақшалармен толықтырылсын:</w:t>
      </w:r>
      <w:r>
        <w:br/>
      </w:r>
      <w:r>
        <w:rPr>
          <w:rFonts w:ascii="Times New Roman"/>
          <w:b w:val="false"/>
          <w:i w:val="false"/>
          <w:color w:val="000000"/>
          <w:sz w:val="28"/>
        </w:rPr>
        <w:t>
      «13) еңбексүйгіштікке, өзінің және өзгенің еңбегіне құрметпен қарауға баулу;</w:t>
      </w:r>
      <w:r>
        <w:br/>
      </w:r>
      <w:r>
        <w:rPr>
          <w:rFonts w:ascii="Times New Roman"/>
          <w:b w:val="false"/>
          <w:i w:val="false"/>
          <w:color w:val="000000"/>
          <w:sz w:val="28"/>
        </w:rPr>
        <w:t>
      14) қоғамдық игілік және олардың құндылығы туралы түсінік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адам еңбегі, еңбек ету арқылы нәтижеге қол жеткізудің маңыздылығы;»;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адам еңбегі және оның адам өміріндегі маңызы. Еңбек өмірді жақсартудың негізгі құралы ретінде. Табиғатты қорғаудағы адамның рөлі.»;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тау жыныстары және оны қорғау. Тау жыныстары туралы түсінік Тығыз және бос тау жыныстары. Пайдалы қазбалар және олардың түрлері Гранит. Құм. Саз және әктас. Ac тұзы. Мұнай және табиғи газ. Адам өмірі үшін пайдалы қазбалардың маңызы. Бар байлықты бүкіл қоғамның игілігі үшін пайдалану;»;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еліміздің егіншілік және мал шаруашылығы. Адамның егін және мал шаруашылығын дамыту үшін жасаған жағдайлары. Бар байлықты бүкіл қоғамның игілігі үшін пайдалану. Көрнекі құралдар. Қазақстанның физикалық картасы;»;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адам қолымен жасалған заттар, өз еңбегінің құндылығы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адамның айналадағы дүниемен қарым-қатынасы, еңбек арқылы өмірді жақсарту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11) тармақшасы мынадай редакцияда жазылсын:</w:t>
      </w:r>
      <w:r>
        <w:br/>
      </w:r>
      <w:r>
        <w:rPr>
          <w:rFonts w:ascii="Times New Roman"/>
          <w:b w:val="false"/>
          <w:i w:val="false"/>
          <w:color w:val="000000"/>
          <w:sz w:val="28"/>
        </w:rPr>
        <w:t>
      «11) пайдалы қазбалар, олардың адам өміріндегі маңызы, оларды қоғамның игілігі үшін пайдалану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туған жердің егіншілігі мен мал шаруашылығы, даму жағдайлары. оларды қоғамның игілігі үшін пайдалану туралы;»;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«Бастауыш білім беру деңгейінің 1-4 сыныптары үшін «Дене шынықтыру» пәнінен типтік оқу бағдарламасы» деген </w:t>
      </w:r>
      <w:r>
        <w:rPr>
          <w:rFonts w:ascii="Times New Roman"/>
          <w:b w:val="false"/>
          <w:i w:val="false"/>
          <w:color w:val="000000"/>
          <w:sz w:val="28"/>
        </w:rPr>
        <w:t>12-қосымшасында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Типтік оқу жоспарына сәйкес пән бойынша оқу жүктемесінің көлемі:</w:t>
      </w:r>
      <w:r>
        <w:br/>
      </w:r>
      <w:r>
        <w:rPr>
          <w:rFonts w:ascii="Times New Roman"/>
          <w:b w:val="false"/>
          <w:i w:val="false"/>
          <w:color w:val="000000"/>
          <w:sz w:val="28"/>
        </w:rPr>
        <w:t>
      1) 1-сынып - аптасына 3 сағат (барлығы 99 сағат);</w:t>
      </w:r>
      <w:r>
        <w:br/>
      </w:r>
      <w:r>
        <w:rPr>
          <w:rFonts w:ascii="Times New Roman"/>
          <w:b w:val="false"/>
          <w:i w:val="false"/>
          <w:color w:val="000000"/>
          <w:sz w:val="28"/>
        </w:rPr>
        <w:t>
      2) 2-сынып - аптасына 3 сағат (барлығы 102 сағат);</w:t>
      </w:r>
      <w:r>
        <w:br/>
      </w:r>
      <w:r>
        <w:rPr>
          <w:rFonts w:ascii="Times New Roman"/>
          <w:b w:val="false"/>
          <w:i w:val="false"/>
          <w:color w:val="000000"/>
          <w:sz w:val="28"/>
        </w:rPr>
        <w:t>
      3) 3-сынып - аптасына 3 сағат (барлығы 102 сағат);</w:t>
      </w:r>
      <w:r>
        <w:br/>
      </w:r>
      <w:r>
        <w:rPr>
          <w:rFonts w:ascii="Times New Roman"/>
          <w:b w:val="false"/>
          <w:i w:val="false"/>
          <w:color w:val="000000"/>
          <w:sz w:val="28"/>
        </w:rPr>
        <w:t>
      4) 4-сынып - аптасына 3 сағат (барлығы 102 сағат).»;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Курс мазмұны келесі бөлімдерден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кесте 1</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5995"/>
        <w:gridCol w:w="938"/>
        <w:gridCol w:w="880"/>
        <w:gridCol w:w="880"/>
        <w:gridCol w:w="1152"/>
        <w:gridCol w:w="1133"/>
      </w:tblGrid>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Қозғалмалы ойындар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Жүзу (жүзу сабағын өткізу мүмкін болмаған жағдайда, оның орнына гимнастика сабағын өткізу ұсынылады)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ойын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both"/>
      </w:pPr>
      <w:r>
        <w:rPr>
          <w:rFonts w:ascii="Times New Roman"/>
          <w:b w:val="false"/>
          <w:i w:val="false"/>
          <w:color w:val="000000"/>
          <w:sz w:val="28"/>
        </w:rPr>
        <w:t>»;</w:t>
      </w:r>
    </w:p>
    <w:bookmarkStart w:name="z4395" w:id="1"/>
    <w:p>
      <w:pPr>
        <w:spacing w:after="0"/>
        <w:ind w:left="0"/>
        <w:jc w:val="both"/>
      </w:pP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Курс мазмұны келесі бөлімдерден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1 кесте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6142"/>
        <w:gridCol w:w="884"/>
        <w:gridCol w:w="884"/>
        <w:gridCol w:w="766"/>
        <w:gridCol w:w="1061"/>
        <w:gridCol w:w="1200"/>
      </w:tblGrid>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6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tc>
      </w:tr>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Қозғалмалы ойындар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Жүзу (жүзу сабағын өткізу мүмкін болмаған жағдайда, оның орнына гимнастика сабағын өткізу ұсынылады)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ойын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396" w:id="2"/>
    <w:p>
      <w:pPr>
        <w:spacing w:after="0"/>
        <w:ind w:left="0"/>
        <w:jc w:val="both"/>
      </w:pP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Курс мазмұны келесі бөлімдерден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5 кесте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6192"/>
        <w:gridCol w:w="870"/>
        <w:gridCol w:w="870"/>
        <w:gridCol w:w="870"/>
        <w:gridCol w:w="870"/>
        <w:gridCol w:w="1277"/>
      </w:tblGrid>
      <w:tr>
        <w:trPr>
          <w:trHeight w:val="30" w:hRule="atLeast"/>
        </w:trPr>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6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tc>
      </w:tr>
      <w:tr>
        <w:trPr>
          <w:trHeight w:val="30" w:hRule="atLeast"/>
        </w:trPr>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Козғалмалы ойындар</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Жүзу (жүзу сабағын өткізу мүмкін болмаған жағдайда, оның орнына гимнастика сабағын өткізу ұсынылады)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спорт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397" w:id="3"/>
    <w:p>
      <w:pPr>
        <w:spacing w:after="0"/>
        <w:ind w:left="0"/>
        <w:jc w:val="both"/>
      </w:pP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Курс мазмұны келесі бөлімдерден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9 кесте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5915"/>
        <w:gridCol w:w="926"/>
        <w:gridCol w:w="905"/>
        <w:gridCol w:w="906"/>
        <w:gridCol w:w="1068"/>
        <w:gridCol w:w="1008"/>
      </w:tblGrid>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tc>
      </w:tr>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Қозғалмалы ойындар</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Жүзу (жүзу сабағын өткізу мүмкін болмаған жағдайда, оның орнына гимнастика сабағын өткізу ұсынылады)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спорт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398" w:id="4"/>
    <w:p>
      <w:pPr>
        <w:spacing w:after="0"/>
        <w:ind w:left="0"/>
        <w:jc w:val="both"/>
      </w:pPr>
      <w:r>
        <w:rPr>
          <w:rFonts w:ascii="Times New Roman"/>
          <w:b w:val="false"/>
          <w:i w:val="false"/>
          <w:color w:val="000000"/>
          <w:sz w:val="28"/>
        </w:rPr>
        <w:t>
      көрсетілген бұйрықпен бекітілген «Бастауыш білім беру деңгейінің 1-4 сыныптары үшін «Қазақ тілі» пәнінен типтік оқу бағдарламасы (қарапайым және негізгі деңгей) (оқыту қазақ тілінде емес)» деген </w:t>
      </w:r>
      <w:r>
        <w:rPr>
          <w:rFonts w:ascii="Times New Roman"/>
          <w:b w:val="false"/>
          <w:i w:val="false"/>
          <w:color w:val="000000"/>
          <w:sz w:val="28"/>
        </w:rPr>
        <w:t>16-қосымшасы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5-9-сыныптары үшін «Қазақ тілі» пәнінен типтік оқу бағдарламасы (оқыту қазақ тілінде)» деген </w:t>
      </w:r>
      <w:r>
        <w:rPr>
          <w:rFonts w:ascii="Times New Roman"/>
          <w:b w:val="false"/>
          <w:i w:val="false"/>
          <w:color w:val="000000"/>
          <w:sz w:val="28"/>
        </w:rPr>
        <w:t>26-қосымшасында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«42. «Мәтін және стиль» (3 сағат). Мәтіннің ойлау жүйесін дамытудағы рөлі. Тақырып және мәтін. Мәтінді жоспарлаудың жолдары. Сөйлем мүшелерінің мәтіндегі қызметі. Құрмалас сөйлемдердің мәтіндегі қызметі. Мәтіндегі сөз таңдау, сөз қолдану (қисыны), сөз әрлеу. Н.Назарбаевтың «Тәуелсіздік толғауы» мәтінінің тақырыбы мен идеясы. Толғау мәтінінің құрылымдық бөліктері. Толғаудағы сөздік қолданыстар қисыны, қайталама сөздердің, қаратпа сөздердің қолданыс ерекшелігі:»;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5-9-сыныптары үшін «Орыс тілі» пәнінен типтік оқу бағдарламасы (оқыту орыс тілінде емес)» деген </w:t>
      </w:r>
      <w:r>
        <w:rPr>
          <w:rFonts w:ascii="Times New Roman"/>
          <w:b w:val="false"/>
          <w:i w:val="false"/>
          <w:color w:val="000000"/>
          <w:sz w:val="28"/>
        </w:rPr>
        <w:t>28-қосымшасында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«Общество» (Государственный язык и язык межнационального общения. Родной язык. Я говорю на нескольких языках. Из истории тюркской письменности. Из истории славянской письменности. Язык писателя как итог великого труда души. Красота языка в устах художников слова. Древние города Казахстана. Казахстан сегодня. Н.Назарбаев. «Слово о Независимости» Прошлое и настоящее России. Золотое кольцо России. Известные ученые России и Казахстана. Роль спорта в моей жизни. Искусство создавать здания, сооружения, памятники. Декоративное прикладное искусство. Олимпийские и неолимпийские виды спорта. О современных технологиях);»;</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5-9-сыныптары үшін «Қазақстан тарихы» пәнінен типтік оқу бағдарламасы» деген </w:t>
      </w:r>
      <w:r>
        <w:rPr>
          <w:rFonts w:ascii="Times New Roman"/>
          <w:b w:val="false"/>
          <w:i w:val="false"/>
          <w:color w:val="000000"/>
          <w:sz w:val="28"/>
        </w:rPr>
        <w:t>40-қосымшасы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9-сыныптары үшін «Адам. Қоғам. Құқық» пәнінен типтік оқу бағдарламасы» деген </w:t>
      </w:r>
      <w:r>
        <w:rPr>
          <w:rFonts w:ascii="Times New Roman"/>
          <w:b w:val="false"/>
          <w:i w:val="false"/>
          <w:color w:val="000000"/>
          <w:sz w:val="28"/>
        </w:rPr>
        <w:t>42-қосымшасында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«8-1) қоғамдағы жемқорлық құбылыстарының әртүрлі түрлеріне иммунитеттерін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Пәннің базалық мазмұнын анықтау. 9 сынып оқушылары үшін «Адам. Қоғам. Құқық» курсының мазмұнын іріктеу іс-әрекеттік, тұлғалық-бағдарлы және құзіреттілік тәсілдерге негізделген. «Адам. Қоғам. Құқық.» пәнінің мазмұны жалпы адамзаттық құндылықтарға, демократизм принциптеріне. гуманизм мен ғылымилық, заңдылықтар және патриотизмге негізделген. Бұл пәнді оқытуда оқушылардың жас ерекшеліктерін ескеру, оқыту үдерісінің әдістемесі мен ұйымдастырылуын анықтайтын әдіснамалық принциптерге сүйену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сегізінші бөлігі мынадай редакцияда жазылсын:</w:t>
      </w:r>
      <w:r>
        <w:br/>
      </w:r>
      <w:r>
        <w:rPr>
          <w:rFonts w:ascii="Times New Roman"/>
          <w:b w:val="false"/>
          <w:i w:val="false"/>
          <w:color w:val="000000"/>
          <w:sz w:val="28"/>
        </w:rPr>
        <w:t>
      ««Жеке тұлға және ұжым», ұжымдылық, жеке тұлғалылық, конформизм, адам әрекетіндегі қадір-қасиет, ілтипат, сатылмайтындық, сыпайгершілік, әдептілік, сұхбат, пікірталас, өзара түсіністілік, қызметтестік, ынтымақтастық;»;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он бірінші, он екінші және он үшінші бөліктері мынадай редакцияда жазылсын:</w:t>
      </w:r>
      <w:r>
        <w:br/>
      </w:r>
      <w:r>
        <w:rPr>
          <w:rFonts w:ascii="Times New Roman"/>
          <w:b w:val="false"/>
          <w:i w:val="false"/>
          <w:color w:val="000000"/>
          <w:sz w:val="28"/>
        </w:rPr>
        <w:t>
      ««Мемлекет және оның қоғамдағы рөлі», мемлекет - саяси жүйенің басты институты, мемлекеттік билік, құқықтық мемлекет, мемлекеттің жемқорлыққа қарсы стратегиясы;</w:t>
      </w:r>
      <w:r>
        <w:br/>
      </w:r>
      <w:r>
        <w:rPr>
          <w:rFonts w:ascii="Times New Roman"/>
          <w:b w:val="false"/>
          <w:i w:val="false"/>
          <w:color w:val="000000"/>
          <w:sz w:val="28"/>
        </w:rPr>
        <w:t>
      «Азаматтық қоғам», азаматтық қоғам түсінігі, азаматтық қоғамның шығу тарихы, қоғамдық ұйымдар, адамның азаматтық позициясы, азаматтық қоғам жемқорлық құбылыстарына қарсы әрекет факторы ретінде;</w:t>
      </w:r>
      <w:r>
        <w:br/>
      </w:r>
      <w:r>
        <w:rPr>
          <w:rFonts w:ascii="Times New Roman"/>
          <w:b w:val="false"/>
          <w:i w:val="false"/>
          <w:color w:val="000000"/>
          <w:sz w:val="28"/>
        </w:rPr>
        <w:t>
      «Қоғамның рухани өмірі» (3 сағат), «Қоғамның рухани негізі», адамның рухани өмірі, жеке тұлғаның рухани мәдениеті, дүниетаным, наным, сенім мораль және адамгершілік, ізгілік (гуманизм), адалдық, белсенді өмірлік ұстаным;»;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««Құқық бұзушылық және заңдық жауапкершілік», заңдық жауапкершіліктің құқықтары мен түрлері, құқықтық қатынастардың түрлері мен белгілері, кәмелеттік жасқа толмағандардың заңдық жауапкершіліктерінің ерекшеліктері, жемқорлық құқық бұзушылықтың түрлері және ерекшелігі;»;</w:t>
      </w:r>
      <w:r>
        <w:br/>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жетінші, сегізінші, тоғызыншы және оныншы бөліктері мынадай редакцияда жазылсын:</w:t>
      </w:r>
      <w:r>
        <w:br/>
      </w:r>
      <w:r>
        <w:rPr>
          <w:rFonts w:ascii="Times New Roman"/>
          <w:b w:val="false"/>
          <w:i w:val="false"/>
          <w:color w:val="000000"/>
          <w:sz w:val="28"/>
        </w:rPr>
        <w:t>
      ««Қазақстандық құқықтың базалық саласының негізгі түсініктері» (2 сағат), азаматтық құқықтың негізгі түсінігі, азаматтық құқықтың ерекшеліктері, азаматтық құқықтың субъектілері, кәсіпкерлік түсінігі, заңды және жеке тұлға түсінігі, келісім шарттар түсінігі, жасөспірімдердің қатысуымен азаматтық-құқықтық қарым қатынастардың ерекшеліктері, қоғамдағы жемқорлық құбылыстардың факторлары мен шарттарын еңсерудің негізгі құқықтық формалары;</w:t>
      </w:r>
      <w:r>
        <w:br/>
      </w:r>
      <w:r>
        <w:rPr>
          <w:rFonts w:ascii="Times New Roman"/>
          <w:b w:val="false"/>
          <w:i w:val="false"/>
          <w:color w:val="000000"/>
          <w:sz w:val="28"/>
        </w:rPr>
        <w:t>
      «Әкімшілік құқығының негізгі түсінігі», әкімшілік құқығының ерекшеліктері, әкімшілік құқық бұзулар, әкімшілік өндіріп алулар, әкімшілік өндіріп алу түрлері, кәмелеттік жасқа толмағандардың әкімшілік жауапкершілігі, жемқорлық құқық бұзушылық үшін әкімшілік жауапкершілік;</w:t>
      </w:r>
      <w:r>
        <w:br/>
      </w:r>
      <w:r>
        <w:rPr>
          <w:rFonts w:ascii="Times New Roman"/>
          <w:b w:val="false"/>
          <w:i w:val="false"/>
          <w:color w:val="000000"/>
          <w:sz w:val="28"/>
        </w:rPr>
        <w:t>
      «Еңбек құқығының негізгі түсініктері» (2 сағат), еңбек құқығының ерекшеліктері (еңбек қатынастары, келісім шарты, жұмыс уақыты мен демалыс уақыты, еңбекақы, тәртіптік жазаға тарту), кәмелеттік жасқа толмағандардың еңбегін құқықтық реттеу;</w:t>
      </w:r>
      <w:r>
        <w:br/>
      </w:r>
      <w:r>
        <w:rPr>
          <w:rFonts w:ascii="Times New Roman"/>
          <w:b w:val="false"/>
          <w:i w:val="false"/>
          <w:color w:val="000000"/>
          <w:sz w:val="28"/>
        </w:rPr>
        <w:t>
      «Қылмыстық құқықтың негізгі түсініктері», қылмыстық құқық ерекшеліктері, қылмыс түсінігі, қажетті қорғаныс түсінігі, қажетті қорғаныс шегін арттыру, қылмыстық жазалау түсінігі, кәмелеттік жасқа толмағандардың, қылмыстық жауапкершілігі, жемқорлық құқық бұзушылық үшін қылмыстық жауапкершілік;»;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12) тармақшасы мынадай редакцияда жазылсын:</w:t>
      </w:r>
      <w:r>
        <w:br/>
      </w:r>
      <w:r>
        <w:rPr>
          <w:rFonts w:ascii="Times New Roman"/>
          <w:b w:val="false"/>
          <w:i w:val="false"/>
          <w:color w:val="000000"/>
          <w:sz w:val="28"/>
        </w:rPr>
        <w:t>
      «12) мораль және адамгершілік ұстанымдарын, кәсіби этика адамгершіліктері;»;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12) тармақшасы мынадай редакцияда жазылсын:</w:t>
      </w:r>
      <w:r>
        <w:br/>
      </w:r>
      <w:r>
        <w:rPr>
          <w:rFonts w:ascii="Times New Roman"/>
          <w:b w:val="false"/>
          <w:i w:val="false"/>
          <w:color w:val="000000"/>
          <w:sz w:val="28"/>
        </w:rPr>
        <w:t>
      «12) моральдық, этикалық, адамгершілік және құқықтық және жемқорлыққа қарсы нормаларды талдау және жиынтықтау;»;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9) тармақшасы мынадай редакцияда жазылсын:</w:t>
      </w:r>
      <w:r>
        <w:br/>
      </w:r>
      <w:r>
        <w:rPr>
          <w:rFonts w:ascii="Times New Roman"/>
          <w:b w:val="false"/>
          <w:i w:val="false"/>
          <w:color w:val="000000"/>
          <w:sz w:val="28"/>
        </w:rPr>
        <w:t>
      «9) әлеуметтік ортаның ерекшелігін дұрыс бағалай білу, қоғамға қарсы жемқорлық құбылыстарына, діни ағымдарды, идеологияны, құқыққа қарсы әрекеттерді ажырата білуінен көрініс табуы тиіс.»;</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5-9 сыныптарына үшін «Дене шынықтыру» пәнінен типтік оқу бағдарламасы» деген </w:t>
      </w:r>
      <w:r>
        <w:rPr>
          <w:rFonts w:ascii="Times New Roman"/>
          <w:b w:val="false"/>
          <w:i w:val="false"/>
          <w:color w:val="000000"/>
          <w:sz w:val="28"/>
        </w:rPr>
        <w:t>48-қосымшасында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Типтік оқу жоспарына сәйкес «Дене шынықтыру» пәні бойынша оқу жүктемесінің көлемі:</w:t>
      </w:r>
      <w:r>
        <w:br/>
      </w:r>
      <w:r>
        <w:rPr>
          <w:rFonts w:ascii="Times New Roman"/>
          <w:b w:val="false"/>
          <w:i w:val="false"/>
          <w:color w:val="000000"/>
          <w:sz w:val="28"/>
        </w:rPr>
        <w:t>
      5-сынып - аптасына 3 сағат (барлығы 102 сағат);</w:t>
      </w:r>
      <w:r>
        <w:br/>
      </w:r>
      <w:r>
        <w:rPr>
          <w:rFonts w:ascii="Times New Roman"/>
          <w:b w:val="false"/>
          <w:i w:val="false"/>
          <w:color w:val="000000"/>
          <w:sz w:val="28"/>
        </w:rPr>
        <w:t>
      6-сынып - аптасына 3 сағат (барлығы 102 сағат);</w:t>
      </w:r>
      <w:r>
        <w:br/>
      </w:r>
      <w:r>
        <w:rPr>
          <w:rFonts w:ascii="Times New Roman"/>
          <w:b w:val="false"/>
          <w:i w:val="false"/>
          <w:color w:val="000000"/>
          <w:sz w:val="28"/>
        </w:rPr>
        <w:t>
      7-сынып - аптасына 3 сағат (барлығы 102 сағат);</w:t>
      </w:r>
      <w:r>
        <w:br/>
      </w:r>
      <w:r>
        <w:rPr>
          <w:rFonts w:ascii="Times New Roman"/>
          <w:b w:val="false"/>
          <w:i w:val="false"/>
          <w:color w:val="000000"/>
          <w:sz w:val="28"/>
        </w:rPr>
        <w:t>
      8-сынып - аптасына 3 сағат (барлығы 102 сағат);</w:t>
      </w:r>
      <w:r>
        <w:br/>
      </w:r>
      <w:r>
        <w:rPr>
          <w:rFonts w:ascii="Times New Roman"/>
          <w:b w:val="false"/>
          <w:i w:val="false"/>
          <w:color w:val="000000"/>
          <w:sz w:val="28"/>
        </w:rPr>
        <w:t>
      9-сынып - аптасына 3 сағат (барлығы 102 сағат).»;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1 кесте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5725"/>
        <w:gridCol w:w="1002"/>
        <w:gridCol w:w="1098"/>
        <w:gridCol w:w="964"/>
        <w:gridCol w:w="1098"/>
        <w:gridCol w:w="1447"/>
      </w:tblGrid>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дайындығы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Ұлттық ойындар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Жүзу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спорт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415" w:id="5"/>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5 кесте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5725"/>
        <w:gridCol w:w="1002"/>
        <w:gridCol w:w="1098"/>
        <w:gridCol w:w="964"/>
        <w:gridCol w:w="1098"/>
        <w:gridCol w:w="1447"/>
      </w:tblGrid>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Ұлттық ойындар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Жүзу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Вариативті</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спорт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                                                                  »;</w:t>
      </w:r>
    </w:p>
    <w:bookmarkStart w:name="z4416" w:id="6"/>
    <w:p>
      <w:pPr>
        <w:spacing w:after="0"/>
        <w:ind w:left="0"/>
        <w:jc w:val="both"/>
      </w:pP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«37.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9 кесте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5735"/>
        <w:gridCol w:w="1004"/>
        <w:gridCol w:w="1099"/>
        <w:gridCol w:w="965"/>
        <w:gridCol w:w="1099"/>
        <w:gridCol w:w="1449"/>
      </w:tblGrid>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tc>
      </w:tr>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Ұлттық ойындар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Жүзу</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Вариативті</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спорт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417" w:id="7"/>
    <w:p>
      <w:pPr>
        <w:spacing w:after="0"/>
        <w:ind w:left="0"/>
        <w:jc w:val="both"/>
      </w:pP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«48.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13 кесте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5800"/>
        <w:gridCol w:w="1011"/>
        <w:gridCol w:w="1030"/>
        <w:gridCol w:w="895"/>
        <w:gridCol w:w="1108"/>
        <w:gridCol w:w="1460"/>
      </w:tblGrid>
      <w:tr>
        <w:trPr>
          <w:trHeight w:val="30" w:hRule="atLeast"/>
        </w:trPr>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tc>
      </w:tr>
      <w:tr>
        <w:trPr>
          <w:trHeight w:val="30" w:hRule="atLeast"/>
        </w:trPr>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Ұлттық ойындар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Жүзу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Вариативті</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Мұғалімнің таңдауы бойынша (ұлттық спорт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418" w:id="8"/>
    <w:p>
      <w:pPr>
        <w:spacing w:after="0"/>
        <w:ind w:left="0"/>
        <w:jc w:val="both"/>
      </w:pP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«59.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17 кесте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5802"/>
        <w:gridCol w:w="1008"/>
        <w:gridCol w:w="1028"/>
        <w:gridCol w:w="1029"/>
        <w:gridCol w:w="1029"/>
        <w:gridCol w:w="1416"/>
      </w:tblGrid>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Ұлттық ойындар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Жүзу (жүзу сабағын өткізу мүмкін болмаған жағдайда, оның орнына гимнастика сабағын өткізу ұсынылады)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Мүғалімнің таңдауы бойынша (ұлттық ойын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w:t>
      </w:r>
    </w:p>
    <w:bookmarkStart w:name="z4419" w:id="9"/>
    <w:p>
      <w:pPr>
        <w:spacing w:after="0"/>
        <w:ind w:left="0"/>
        <w:jc w:val="both"/>
      </w:pPr>
      <w:r>
        <w:rPr>
          <w:rFonts w:ascii="Times New Roman"/>
          <w:b w:val="false"/>
          <w:i w:val="false"/>
          <w:color w:val="000000"/>
          <w:sz w:val="28"/>
        </w:rPr>
        <w:t>
      көрсетілген бұйрықпен бекітілген «Негізгі орта білім деңгейінің 5-9-сыныптары үшін «Орыс тілі» пәнінен типтік оқу бағдарламасы (оқыту орыс тілінде)» деген </w:t>
      </w:r>
      <w:r>
        <w:rPr>
          <w:rFonts w:ascii="Times New Roman"/>
          <w:b w:val="false"/>
          <w:i w:val="false"/>
          <w:color w:val="000000"/>
          <w:sz w:val="28"/>
        </w:rPr>
        <w:t>49-қосымшасында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«74. Н.Назарбаев. «Слово о Независимости». Текст. Особенности организации текста в разных стилях» -11ч., из них 2 ч.- развитие речи, 1 ч. из которых - сочинение, 1 ч. - изложение; 1 ч. - диктант:»;</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5-9-сыныптары үшін «Қазақ тілі» пәнінен типтік оқу бағдарламасы (негізгі және орта деңгей) (оқыту қазақ тілді емес)» деген </w:t>
      </w:r>
      <w:r>
        <w:rPr>
          <w:rFonts w:ascii="Times New Roman"/>
          <w:b w:val="false"/>
          <w:i w:val="false"/>
          <w:color w:val="000000"/>
          <w:sz w:val="28"/>
        </w:rPr>
        <w:t>51-қосымшасы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«Негізгі орта білім беру деңгейінің 5-9-сыныптары үшін «Қазақ әдебиеті» пәнінен типтік оқу бағдарламасы (оқыту қазақ тілді емес)» деген </w:t>
      </w:r>
      <w:r>
        <w:rPr>
          <w:rFonts w:ascii="Times New Roman"/>
          <w:b w:val="false"/>
          <w:i w:val="false"/>
          <w:color w:val="000000"/>
          <w:sz w:val="28"/>
        </w:rPr>
        <w:t>52-қосымшасында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1) тармақшасының алтыншы бөлігі мынадай редакцияда жазылсын:</w:t>
      </w:r>
      <w:r>
        <w:br/>
      </w:r>
      <w:r>
        <w:rPr>
          <w:rFonts w:ascii="Times New Roman"/>
          <w:b w:val="false"/>
          <w:i w:val="false"/>
          <w:color w:val="000000"/>
          <w:sz w:val="28"/>
        </w:rPr>
        <w:t>
      «9-сынып - аптасына 1 сағат, оқу жылында - 34 сағат;»;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 Оқыту орыс тілінде жүргізілетін мектептерде шығармаларды оқып, талдауға 30 сағат, шығармашылық жұмыстарға 2 сағат, сыныптан тыс оқыған шығармалары туралы әңгімелеуге 2 сағат, барлығы 34 сағат бөлінген.»;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«38. «Халық ауыз әдебиеті» (7 сағат):</w:t>
      </w:r>
      <w:r>
        <w:br/>
      </w:r>
      <w:r>
        <w:rPr>
          <w:rFonts w:ascii="Times New Roman"/>
          <w:b w:val="false"/>
          <w:i w:val="false"/>
          <w:color w:val="000000"/>
          <w:sz w:val="28"/>
        </w:rPr>
        <w:t>
      1) Халық ауыз әдебиеті және оның туу, пайда болу жолдары (1 сағат). Ауыз әдебиетінің жазба әдебиеттен ерекшелігі. Әдебиет теориясы: фольклор туралы түсінік. Өзіндік ізденіс жұмыстары: «Қазақ фольклористикасының тарихы»;</w:t>
      </w:r>
      <w:r>
        <w:br/>
      </w:r>
      <w:r>
        <w:rPr>
          <w:rFonts w:ascii="Times New Roman"/>
          <w:b w:val="false"/>
          <w:i w:val="false"/>
          <w:color w:val="000000"/>
          <w:sz w:val="28"/>
        </w:rPr>
        <w:t>
      2) «Тұрмыс-салт жырлары» (1 сағат). Тұрмыс-салт жырларының халық өмірімен, күнделікті тыныс-тіршілігімен байланысы және ежелгі дәуірлердегі бабалар дүниетанымы. Фольклор жанрларының тұрмыс-тіршілікпен тікелей байланыстылығы. Тұрмыс-салт жырларының түрлері. Тұрмыс-салт жырларының тәлім-тәрбиелік мәні, жанрлық ерекшеліктері. Төрт түлік мал, наурыз жыры, бесік жыры, жар-жар, беташар, т.б. Әдебиет теориясы лирикалық және эпикалық жанрлар. Өзіндік ізденіс жұмыстары: Наурызға байланысты өлең-жырлар;</w:t>
      </w:r>
      <w:r>
        <w:br/>
      </w:r>
      <w:r>
        <w:rPr>
          <w:rFonts w:ascii="Times New Roman"/>
          <w:b w:val="false"/>
          <w:i w:val="false"/>
          <w:color w:val="000000"/>
          <w:sz w:val="28"/>
        </w:rPr>
        <w:t>
      3) «Батырлар жыры. «Қамбар батыр» жырынан үзінді» (1 сағат). Батырлар жырының жанрлық ерекшелігі. Ондағы ел қорғау идеясы. Батырлар жырының халық тарихымен байланысы. Қамбар батыр жырының көтерген тақырыбы. Жырдағы Қамбар батыр бейнесі. Оның мінезіндегі адамгершілік қайырымдылық, ерлік, батырлық қасиеттердің көркем бейнеленуі. Батырдың ата-анасына деген қамқорлығы. Жырдағы батырдың тұлпары Қарақасқа аттың образы. Қамбардың Назым сұлумен танысуы, екеуінің арасындағы сүйіспеншілік. Сыртқы жауға қарсы күрес. Жыр тілінің көркемдік ерекшелігі. Әдебиет теориясы: шендестіру, баяндау;</w:t>
      </w:r>
      <w:r>
        <w:br/>
      </w:r>
      <w:r>
        <w:rPr>
          <w:rFonts w:ascii="Times New Roman"/>
          <w:b w:val="false"/>
          <w:i w:val="false"/>
          <w:color w:val="000000"/>
          <w:sz w:val="28"/>
        </w:rPr>
        <w:t>
      4) «Лиро-эпостық жырлар. «Қозы Көрпеш-Баян сұлу» жырынан үзінді» (2 сағат). Лиро-эпостық жырлардың батырлар жырынан ерекшелігі. «Қозы Көрпеш-Баян сұлу» жырындағы ұлттық мәдениет, тұрмыс-салт көрінісі. Қозының өзіне ақылы мен көркі сай жар іздеп шығуы. Сұлулық, адамгершілік қасиеттердің ерлік және батыр намысымен тұтастықта сипатталуы. «Қыз Жібек» жыры мен «Қозы Көрпеш - Баян сұлу» жырының ұқсастықтары мен айырмашылықтары. Жырдағы негізгі кейіпкерлердің портреттері. Тіліндегі көркемдік айшықтар. Жырдың көп вариантты болуының мәні. Әдебиет теориясы: композиция, сюжет, монолог, диалог. Өзіндік ізденіс жұмыстары: «Айман-Шолпан» жыры;</w:t>
      </w:r>
      <w:r>
        <w:br/>
      </w:r>
      <w:r>
        <w:rPr>
          <w:rFonts w:ascii="Times New Roman"/>
          <w:b w:val="false"/>
          <w:i w:val="false"/>
          <w:color w:val="000000"/>
          <w:sz w:val="28"/>
        </w:rPr>
        <w:t>
      5) «Айтыс. «Біржан мен Сара» айтысы» (2 сағат). Айтыс туралы жалпы түсінік. Айтыстың шығу тегі, даму ерекшеліктері. Әлем әдебиеті тарихындағы көріністері. Ш.Уәлихановтың зерттеу еңбектеріндегі айтыс туралы деректер. Айтыстың түрлері, айтылу дәстүрі, жанрлық ерекшеліктері. Айтыстың, драмалық жанрмен ұқсастығы. «Біржан мен Сара» айтысының тарихи негіздері. Айтысқа тән дәстүрлері, композициясы. Сюжеттік даму желісі Біржан-Сара айтысындағы тартыстың шарықтау шегі. Логикалық қисын. Сөзге тоқтау. Көркемдік ерекшеліктері. Әдебиет теориясы: импровизация. Өзіндік ізденіс жұмыстары: қазіргі айтыс үлгілері.</w:t>
      </w:r>
      <w:r>
        <w:br/>
      </w:r>
      <w:r>
        <w:rPr>
          <w:rFonts w:ascii="Times New Roman"/>
          <w:b w:val="false"/>
          <w:i w:val="false"/>
          <w:color w:val="000000"/>
          <w:sz w:val="28"/>
        </w:rPr>
        <w:t>
</w:t>
      </w:r>
      <w:r>
        <w:rPr>
          <w:rFonts w:ascii="Times New Roman"/>
          <w:b w:val="false"/>
          <w:i w:val="false"/>
          <w:color w:val="000000"/>
          <w:sz w:val="28"/>
        </w:rPr>
        <w:t>
      39. «Ежелгі дәуір әдебиеті» (1 сағат):</w:t>
      </w:r>
      <w:r>
        <w:br/>
      </w:r>
      <w:r>
        <w:rPr>
          <w:rFonts w:ascii="Times New Roman"/>
          <w:b w:val="false"/>
          <w:i w:val="false"/>
          <w:color w:val="000000"/>
          <w:sz w:val="28"/>
        </w:rPr>
        <w:t>
      1) «Орхон ескерткіштері. «Күлтегін жазуы» (1 сағат). Жазба ескерткіштердің тарихи оқиғалар мен тұлғаларға арнап, тасқа қашалып жазылған жырлар екендігі. Орхон-Енисей жазба ескерткіштерінің зерттелу тарихы. Орхон жазуларының мазмұны, композициялық құрылымы. Жанрлық сипаты. Жырдың танымдық, тәрбиелік мәні. Әдебиет теориясы: жырдың композициясы туралы. Тіл дамыту: жырдан үзінді жаттау. Пәнаралық байланыс: дүниежүзі тарихы. Өзіндік ізденіс жұмыстары: Н. Келімбетов Ежелгі дәуір әдебиеті. - Алматы, 1991.</w:t>
      </w:r>
      <w:r>
        <w:br/>
      </w:r>
      <w:r>
        <w:rPr>
          <w:rFonts w:ascii="Times New Roman"/>
          <w:b w:val="false"/>
          <w:i w:val="false"/>
          <w:color w:val="000000"/>
          <w:sz w:val="28"/>
        </w:rPr>
        <w:t>
</w:t>
      </w:r>
      <w:r>
        <w:rPr>
          <w:rFonts w:ascii="Times New Roman"/>
          <w:b w:val="false"/>
          <w:i w:val="false"/>
          <w:color w:val="000000"/>
          <w:sz w:val="28"/>
        </w:rPr>
        <w:t>
      40. «ХV-ХVIII ғасырлардағы жыраулар поэзиясы» (2 сағат):</w:t>
      </w:r>
      <w:r>
        <w:br/>
      </w:r>
      <w:r>
        <w:rPr>
          <w:rFonts w:ascii="Times New Roman"/>
          <w:b w:val="false"/>
          <w:i w:val="false"/>
          <w:color w:val="000000"/>
          <w:sz w:val="28"/>
        </w:rPr>
        <w:t>
      1) «Асан қайғы. «Бұл заманда не ғаріп?», «Еділ бол да, Жайық бол» жырлары» (1 сағат). Жырау өмір сүрген тұстағы тарихи-әлеуметтік жағдай. Асан жырларындағы ел бірлігін сақтау, жайлы қоныс іздеу идеясы. «Құйрығы жоқ, жалы жоқ» жырының идеялық мәні. Жерұйықты іздеуінің түпкі мақсаты. Асан қайғы жырларының көркемдік-философиялық ерекшелігі. «Естіні көрсең, кем деме», «Еділ бол да, Жайық бол» жырларындағы адамгершілік мәселелерінің көркем жинақталуы. Әдебиет теориясы: өлең ырғағы. Өзіндік ізденіс жұмыстары: «Жеті ғасыр жырлайды» жинағы;</w:t>
      </w:r>
      <w:r>
        <w:br/>
      </w:r>
      <w:r>
        <w:rPr>
          <w:rFonts w:ascii="Times New Roman"/>
          <w:b w:val="false"/>
          <w:i w:val="false"/>
          <w:color w:val="000000"/>
          <w:sz w:val="28"/>
        </w:rPr>
        <w:t>
      2) «Бұқар жырау. «Ай, Абылай», «Батырың өтті Бөгенбай» толғаулары» (1 сағат). Бұқар жырау Қалқаманұлы XV ғасырдан бастау алған жыраулық өнерді биік белеске көтерген жырау, көрнекті қайраткер екендігі. Оның өмірі туралы соңғы деректер. Бұқар шығармаларының көркемдік-эстетикалық мәні. Бұқар жырау жырларындағы замана сипаты, тарихи тұлғалар бейнесі. Оның қазақ поэзиясын тақырыптық жағынан байытуы. Әдебиет теориясы: ұйқас түрлері. Пәнаралық байланыс: тарих, география, электрондық оқулық (Махамбет туралы). Өзіндік ізденіс жұмыстары: М.Мағауин. «Ғасырлар бедері». - Алматы: Жазушы, 1991.</w:t>
      </w:r>
      <w:r>
        <w:br/>
      </w:r>
      <w:r>
        <w:rPr>
          <w:rFonts w:ascii="Times New Roman"/>
          <w:b w:val="false"/>
          <w:i w:val="false"/>
          <w:color w:val="000000"/>
          <w:sz w:val="28"/>
        </w:rPr>
        <w:t>
      41. «XIX ғасыр әдебиеті» (6 сағат):</w:t>
      </w:r>
      <w:r>
        <w:br/>
      </w:r>
      <w:r>
        <w:rPr>
          <w:rFonts w:ascii="Times New Roman"/>
          <w:b w:val="false"/>
          <w:i w:val="false"/>
          <w:color w:val="000000"/>
          <w:sz w:val="28"/>
        </w:rPr>
        <w:t>
      1) «Махамбет Өтемісұлы. «Баймағанбет сұлтанға айтқаны», «Мен, мен мен едім», «Арқаның қызыл изені-ай» (1 сағат). XIX ғасырдағы Қазақстандағы саяси-әлеуметтік жағдай. Ақынның өмірі мен шығармашылық жолы. М.Өтемісұлы жырларындағы романтикалық сарын. Махамбет шығармаларындағы ақындық «мен». Махамбет жырларындағы Исатай батыр образы. Өлеңдерінің ұйқас ерекшелігі, тіл көркемдігі. Әдебиет теориясы: ерікті ұйқас;</w:t>
      </w:r>
      <w:r>
        <w:br/>
      </w:r>
      <w:r>
        <w:rPr>
          <w:rFonts w:ascii="Times New Roman"/>
          <w:b w:val="false"/>
          <w:i w:val="false"/>
          <w:color w:val="000000"/>
          <w:sz w:val="28"/>
        </w:rPr>
        <w:t>
      2) «Нысанбай жырау (1822-1883 жж.). «Кенесары-Наурызбай» жыры» (1 сағат). Нысанбай Жаманқұлұлының өмірі мен жыраулық өнері. Оның ұлт-азаттық көтеріліс туралы «Кенесары-Наурызбай» жыры және ондағы тарихи шындық пен көркемдік шешім. Жырдағы Кенесары мен Наурызбай образдары Көркемдік ерекшелігі. Жанрлық сипаты. Нысанбай жырау шығармашылығының зерттелуі. Әдебиет теориясы: тарихи жыр;</w:t>
      </w:r>
      <w:r>
        <w:br/>
      </w:r>
      <w:r>
        <w:rPr>
          <w:rFonts w:ascii="Times New Roman"/>
          <w:b w:val="false"/>
          <w:i w:val="false"/>
          <w:color w:val="000000"/>
          <w:sz w:val="28"/>
        </w:rPr>
        <w:t>
      3) «Шоқан Уәлиханов. «Ыстықкөл күнделігі» (үзінді)» (1 сағат). Шоқан Уәлиханов қазақтың тұңғыш ғалымы, этнограф, фольклоршы, саяхатшы екендігі. Ғалымның еңбектері туралы. Ыстықкөлдің табиғаты мен сол жерді мекендеген халықтардың әдет-ғұрпын, тұрмыс-тіршілігін суреттеуі. Әдебиет теориясы: эссе, күнделік. Өзіндік ізденіс жұмыстары: Ш.Уәлиханов. «Қашқария саяхаты»;</w:t>
      </w:r>
      <w:r>
        <w:br/>
      </w:r>
      <w:r>
        <w:rPr>
          <w:rFonts w:ascii="Times New Roman"/>
          <w:b w:val="false"/>
          <w:i w:val="false"/>
          <w:color w:val="000000"/>
          <w:sz w:val="28"/>
        </w:rPr>
        <w:t>
      4) «Ыбырай Алтынсарин. «Бақша ағаштары», «Мейірімді бала». «Атымтай Жомарт» (1 сағат). Ы.Алтынсарин қазақ балалар әдебиетінің негізін қалаушы. Жас ұрпақты дұрыс тәрбиелеуге, жақсы міне-құлыққа үйретуге мән беруі. Мейірімділік, рақымды болу, адамға жақсылық жасауға, төзімді болуға, еңбек етуге тәрбиелеу. Әдебиет теориясы: архаизм, историзм. Өзіндік ізденіс жұмыстары: Ы.Алтынсарин әңгімелері;</w:t>
      </w:r>
      <w:r>
        <w:br/>
      </w:r>
      <w:r>
        <w:rPr>
          <w:rFonts w:ascii="Times New Roman"/>
          <w:b w:val="false"/>
          <w:i w:val="false"/>
          <w:color w:val="000000"/>
          <w:sz w:val="28"/>
        </w:rPr>
        <w:t>
      5) «Абай Құнанбайұлы. «Әуелден бір суық мұз ақыл зерек», «Өлең сөздің патшасы, сөз сарасы» өлеңі (2 сағат). «Ескендір» поэмасы. Абайдың өмірі мен шығармашылығы. Абай поэзиясы. «Әуелден бір суық мұз ақыл зерек» өлеңіндегі адамгершілік жайындағы философиялық ой толғау. Ақыл қайрат, жүрек үшеуін тең ұстау керектігі. «Өлең - сөздің патшасы, сөз сарасы» өлеңінде ақынның көркем сөздің асылы - поэзия деп жоғары бағалауы. Өлеңнің түрі мен мазмұнына талап қоюы. Ақын өлеңдеріндегі көркемдік ерекшеліктері, ой мен сезім иірімдері. «Ескендір» поэмасының тақырыбы мен идеясы. Поэмаларындағы шығыстық сарын. Әдебиет теориясы көп мағыналы сөздер. Өзіндік ізденіс жұмыстары: А.Құнанбайұлы туралы зерттеу еңбектер.</w:t>
      </w:r>
      <w:r>
        <w:br/>
      </w:r>
      <w:r>
        <w:rPr>
          <w:rFonts w:ascii="Times New Roman"/>
          <w:b w:val="false"/>
          <w:i w:val="false"/>
          <w:color w:val="000000"/>
          <w:sz w:val="28"/>
        </w:rPr>
        <w:t>
</w:t>
      </w:r>
      <w:r>
        <w:rPr>
          <w:rFonts w:ascii="Times New Roman"/>
          <w:b w:val="false"/>
          <w:i w:val="false"/>
          <w:color w:val="000000"/>
          <w:sz w:val="28"/>
        </w:rPr>
        <w:t>
      42. «XX ғасыр әдебиеті» (10 сағат):</w:t>
      </w:r>
      <w:r>
        <w:br/>
      </w:r>
      <w:r>
        <w:rPr>
          <w:rFonts w:ascii="Times New Roman"/>
          <w:b w:val="false"/>
          <w:i w:val="false"/>
          <w:color w:val="000000"/>
          <w:sz w:val="28"/>
        </w:rPr>
        <w:t>
      1) «Жамбыл Жабаев. «Патша әмірі тарылды», «Зілді бұйрық» өлеңдері» (1 сағат). «Патша әмірі тарылды», «Зілді бұйрық» өлеңдерінде 1916 жылғы Ресей патшасының жарлығына ақынның қарсылығы, жан күйзелісі, жастарға деген жанашырлығы. Жамбыл жырларының қоғамдық мәні. Басқа тілдерге аударылуы. Әдебиет теориясы: дастан жанры;</w:t>
      </w:r>
      <w:r>
        <w:br/>
      </w:r>
      <w:r>
        <w:rPr>
          <w:rFonts w:ascii="Times New Roman"/>
          <w:b w:val="false"/>
          <w:i w:val="false"/>
          <w:color w:val="000000"/>
          <w:sz w:val="28"/>
        </w:rPr>
        <w:t>
      2) «Мағжан Жұмабаев. «Түркістан» өлеңі, «Батыр Баян» поэмасы» (1 сағат). Ақынның өмірі, шығармашылық жолы. Мағжан нәзік лирик, сыршыл ақын. «Түркістан» лирикасы. Өлеңдегі туған жерге, елге деген ақынның мақтаныш сезімі. Тұран елін, оның тарихын перзенттік сезіммен жырлауы. «Батыр Баян» поэмасының тарихи-әлеуметтік негізі. Абылай хан, Батыр Баян бейнелерін даралап сомдауы. Баян батырға тән биік рух, отты сезім. Поэманың көркемдік ерекшелігі. Әдебиет теориясы: поэма жанры. Өзіндік ізденіс жұмыстары: Мағжан Жұмабаев. «Күншығыс», «Пайғамбар» өлеңдері;</w:t>
      </w:r>
      <w:r>
        <w:br/>
      </w:r>
      <w:r>
        <w:rPr>
          <w:rFonts w:ascii="Times New Roman"/>
          <w:b w:val="false"/>
          <w:i w:val="false"/>
          <w:color w:val="000000"/>
          <w:sz w:val="28"/>
        </w:rPr>
        <w:t>
      3) «Ілияс Жансүгіров. «Күй» поэмасы (үзінді)» (1 сағат). Ақынның өмірі, шығармашылық жолы. Поэманың композициялық құрылымы. Қобызшы портреті, оның күй тарту шеберлігі. Өнер кұдіреті, күй өнері мен күйшіге деген ақынның көзқарасы. Әдебиет теориясы: өлең ұйқасы туралы түсінік;</w:t>
      </w:r>
      <w:r>
        <w:br/>
      </w:r>
      <w:r>
        <w:rPr>
          <w:rFonts w:ascii="Times New Roman"/>
          <w:b w:val="false"/>
          <w:i w:val="false"/>
          <w:color w:val="000000"/>
          <w:sz w:val="28"/>
        </w:rPr>
        <w:t>
      4) «Мұхтар Әуезов. «Абай жолы» роман-эпопеясынан үзінді (I томнан)» (3 сағат). М.Әуезовтің шығармашылық жолы. Романның жанрлық ерекшелігі Шығарманың сюжеті мен композициясы. Роман-эпопеяда суреттелетін Абайдың азаматтық, ақындық келбеті және замана бейнесі. Романның тараулары, пейзаж бен портрет, тартыс және мінез. Шығармада суреттелетін қазақ халқының өмірі, тұрмыс-салты, әдет-ғұрыптары. Жазушының әлем әдебиетіне қосқан үлесі. Әдебиет теориясы: кең көлемді эпикалық жанр. Тіл дамыту: поэмаға сюжеттік жоспар құру. Пәнаралық байланыс: қазақ тілі, орыс тілі. Өзіндік ізденіс жұмыстары: І.Жансүгіров. «Жетісу суреттері» өлеңі (үзінді);</w:t>
      </w:r>
      <w:r>
        <w:br/>
      </w:r>
      <w:r>
        <w:rPr>
          <w:rFonts w:ascii="Times New Roman"/>
          <w:b w:val="false"/>
          <w:i w:val="false"/>
          <w:color w:val="000000"/>
          <w:sz w:val="28"/>
        </w:rPr>
        <w:t>
      5) «Ғабит Мүсірепов. «Боранды түнде» (әңгіме)» (1 сағат). Әңгіменің кейіпкер атынан баяндалуы. Боранды түннің сипаты. Әңгіменің сюжеттік желісі. Әңгімедегі негізгі кейіпкер - Қайсар және оған тән қажырлылық, табандылық, биік адамгершілік қасиеттер. Әңгімедегі салт-дәстүр көріністерін, бала мінезін, іс-әрекетін сипаттаудағы жазушы шеберлігі. Шығарманың реалистік сипаты. Жазушының тіл шеберлігі, жеңіл юмор. Әдебиет теориясы: романтикалық образ. Пәнаралық байланыс: «Ғ.Мүсірепов мұражайы» электронды телесабақ;</w:t>
      </w:r>
      <w:r>
        <w:br/>
      </w:r>
      <w:r>
        <w:rPr>
          <w:rFonts w:ascii="Times New Roman"/>
          <w:b w:val="false"/>
          <w:i w:val="false"/>
          <w:color w:val="000000"/>
          <w:sz w:val="28"/>
        </w:rPr>
        <w:t>
      6) «Ілияс Есенберлин. «Көшпенділер» трилогиясынан үзінді» (1 сағат) І.Есенберлиннің өмірі мен шығармашылығы. Трилогияда қазақ тарихын көркем бейнелеп көрсетуі. «Алмас қылыш», «Жанталас», «Қаһар» романдары арасындағы ортақ желі. Шығармадағы тарихи тұлғалар (қазақ хандары мен би-шешендері және батырлары) бейнесі. Тарихи романға тән ерекшеліктер. Тарихи шындық пен көркемдік шешім. Әдебиет теориясы: тарихи роман. Өзіндік ізденіс жұмыстары: С.Сматаев. «Елім-ай» романы;</w:t>
      </w:r>
      <w:r>
        <w:br/>
      </w:r>
      <w:r>
        <w:rPr>
          <w:rFonts w:ascii="Times New Roman"/>
          <w:b w:val="false"/>
          <w:i w:val="false"/>
          <w:color w:val="000000"/>
          <w:sz w:val="28"/>
        </w:rPr>
        <w:t>
      7) «Тәкен Әлімқұлов. «Қараой» әңгімесі» (1 сағат). Т.Әлімқұловтың өмірі мен шығармашылығы. Жазушы шығармашылығындағы өнер тақырыбы. Эпикалық туындылары. «Қараой» әңгімесінің тақырыбы мен идеясы. Әңгімедегі образдар жүйесі. Махамбет образы. Сюжеттік желісі, композициялық құрылымы. Әңгіменің көркемдік ерекшелігі. Әдебиет теориясы: әңгіме жанры. Пәнаралық байланыс: Қазақстан тарихы, кино («Махамбет» фильмі). Өзіндік ізденіс жұмыстары: Ә.Әлімжанов. «Махамбеттің жебесі» романы;</w:t>
      </w:r>
      <w:r>
        <w:br/>
      </w:r>
      <w:r>
        <w:rPr>
          <w:rFonts w:ascii="Times New Roman"/>
          <w:b w:val="false"/>
          <w:i w:val="false"/>
          <w:color w:val="000000"/>
          <w:sz w:val="28"/>
        </w:rPr>
        <w:t>
      8) «Мұқағали Мақатаев. «Райымбек, Райымбек!» поэмасы» (1 сағат). М.Мақатаевтың өмірі мен шығармашылығы. Мұқағалидың қазақ поэзиясындағы орны. «Райымбек, Райымбек!» поэмасының тақырыбы мен идеясы. Шығарманың тарихи негізі. Оның тарихи поэма екендігі. Поэманың сюжеті мен композициясы. Поэмадағы ақындық рух, елжандылық сезім. Көркемдігі. Әдебиет теориясы: стиль. Пәнаралық байланыс: Қазақстан тарихы, музыка, электрондық оқулық («Бір өлеңі - бір елдің мұрасындай»).»;</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қоғамдық-гуманитарлық бағыттағы 10-11-сыныптары үшін «Қазақ тілі» пәнінен типтік оқу бағдарламасы (оқыту қазақ тілінде)» деген </w:t>
      </w:r>
      <w:r>
        <w:rPr>
          <w:rFonts w:ascii="Times New Roman"/>
          <w:b w:val="false"/>
          <w:i w:val="false"/>
          <w:color w:val="000000"/>
          <w:sz w:val="28"/>
        </w:rPr>
        <w:t>59-қосымшасы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қоғамдық-гуманитарлық бағыттағы 10-11-сыныптары үшін «Қазақ әдебиеті» пәнінен типтік оқу бағдарламасы (оқыту қазақ тілінде)» деген </w:t>
      </w:r>
      <w:r>
        <w:rPr>
          <w:rFonts w:ascii="Times New Roman"/>
          <w:b w:val="false"/>
          <w:i w:val="false"/>
          <w:color w:val="000000"/>
          <w:sz w:val="28"/>
        </w:rPr>
        <w:t>60-қосымшасында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41) тармақшасы мынадай редакцияда жазылсын:</w:t>
      </w:r>
      <w:r>
        <w:br/>
      </w:r>
      <w:r>
        <w:rPr>
          <w:rFonts w:ascii="Times New Roman"/>
          <w:b w:val="false"/>
          <w:i w:val="false"/>
          <w:color w:val="000000"/>
          <w:sz w:val="28"/>
        </w:rPr>
        <w:t>
      «41) Проза - 3 сағат (Кеңес дәуірінде жабық тақырып болып келген қазақ халқының басынан өткерген ашаршылық С.Елубаевтың «Ақ боз үй» трилогиясы, саяси қуғын-сүргін Д.Досжановтың «Алыптың азабы» романы тоталитарлық дәуірдің шындығын Ш.Мұртазаның «Ай мен Айша», К.Оразалиннің «Абайдан соңғы арыстар», З.Қабдолов «Менің Әуезовім», Ә.Таразидің «Жаза», Б.Мұқайдың «Өмірзая» романдары, Р.Мұқанованың «Мәңгілік бала бейне» повесі, шет ел өмірін Т. Нұрмағамбетовтің «Айқай» повесі суреттейтін шығармалардың дүниеге келуі. Барлық әдеби жанрларда егемен еліміздің жеткен жетістіктері мен жеңістерінің суреттеле бастауы Ұлттық құндылықтардың негізгі тақырып ретінде алға шығуы М.Сәрсекеевтің «Сәтбаев», Р. Тоқтаровтың «Абайдың жұмбағы», Б. Нұржекеұлы «Жау жағадан алғанда» романдары. Қазақ әдебиетінің әлем әдебиетімен байланысы А. Кемелбаева. Көркем прозадағы жаңа көркемдік ізденістер. Ойшылдық пен философияның көркем шығармашылықта алдыңғы планға шығуы. М. Мағауиннің «Жармақ», Т. Әбдіковтің «Парасат майданы» туындылары. Тарихи тақырыптың қайта сарапталып, өмір шындығының нақты материалдармен толығып, көркем жинақталуы Қ.Жұмаділовтің «Дарабоз», Т.Жұртбайдың «Дулыға» романдары. «Мәдени мұра» бағдарламасы және әдебиет);»;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41-1) тармақшамен толықтырылсын:</w:t>
      </w:r>
      <w:r>
        <w:br/>
      </w:r>
      <w:r>
        <w:rPr>
          <w:rFonts w:ascii="Times New Roman"/>
          <w:b w:val="false"/>
          <w:i w:val="false"/>
          <w:color w:val="000000"/>
          <w:sz w:val="28"/>
        </w:rPr>
        <w:t>
      «41-1) Н.Назарбаевтың «Тәуелсіздік толғауы» (1 сағат). Тәуелсіздіктің халқымыздың басты құндылығы ретінде сипатталуы. Тәуелсіздіктің өмірлік философиясы, Елбасының барлық қазақстандықтарды тәуелсіз Қазақстанның игілігі мен көркеюі үшін еңбек етуге, қоғамымыздың жалпы құндылықтарын - бейбітшілікті, келісім мен бірлікті бағалауға және нығайтуға, ұлттық дәстүрлерімізді сақтауға және дамытуға шақыруы;»;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деңгейінің қоғамдық-гуманитарлық бағыттағы 10-11-сыныптары үшін «Орыс тілі» пәнінен типтік оқу бағдарламасы (оқыту орыс тілінде емес)» деген </w:t>
      </w:r>
      <w:r>
        <w:rPr>
          <w:rFonts w:ascii="Times New Roman"/>
          <w:b w:val="false"/>
          <w:i w:val="false"/>
          <w:color w:val="000000"/>
          <w:sz w:val="28"/>
        </w:rPr>
        <w:t>61-қосымшасында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«31. Речевая тема: «Человек как представитель народа». Языковая тема «Морфология» (3 часа):»;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«32. Речевая тема: «Личность и история». Н.Назарбаев. «Слово о Независимости». Языковая тема: «Имя существительное как часть речи» (3 часа):»;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«54. Речевая тема: «Благосостояние народа - забота государства». Н.Назарбаев. «Слово о Независимости». Языковая тема: «Второстепенные члены предложения Дополнение. Прямое и косвенное дополнение» (2 час):»;</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деңгейінің қоғамдық-гуманитарлық бағыттағы 10-11-сыныптары үшін «Орыс әдебиеті» пәнінен типтік оқу бағдарламасы (оқыту орыс тілінде емес)» деген </w:t>
      </w:r>
      <w:r>
        <w:rPr>
          <w:rFonts w:ascii="Times New Roman"/>
          <w:b w:val="false"/>
          <w:i w:val="false"/>
          <w:color w:val="000000"/>
          <w:sz w:val="28"/>
        </w:rPr>
        <w:t>62-қосымшасында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На изучение курса выделено 34 часа, из них на чтение и изучение - 29 часов, внеклассное чтение - 3 часа, развитие речи - 2 часа.»;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14-1) тармақшамен толықтырылсын:</w:t>
      </w:r>
      <w:r>
        <w:br/>
      </w:r>
      <w:r>
        <w:rPr>
          <w:rFonts w:ascii="Times New Roman"/>
          <w:b w:val="false"/>
          <w:i w:val="false"/>
          <w:color w:val="000000"/>
          <w:sz w:val="28"/>
        </w:rPr>
        <w:t>
      «14-1) Н.Назарбаев. «Слово о Независимости» - 1 ч.;»;</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қоғамдық-гуманитарлық және жаратылыстану-математикалық бағыттағы 10-11-сыныптары үшін «Қазақстан тарихы» пәнінен типтік оқу бағдарламасы» деген </w:t>
      </w:r>
      <w:r>
        <w:rPr>
          <w:rFonts w:ascii="Times New Roman"/>
          <w:b w:val="false"/>
          <w:i w:val="false"/>
          <w:color w:val="000000"/>
          <w:sz w:val="28"/>
        </w:rPr>
        <w:t>64-қосымшасы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білім беру деңгейінің қоғамдық-гуманитарлық және жаратылыстану-математикалық бағыттарындағы 10-11-сыныптары үшін «Адам. Қоғам. Құқық» пәнінен типтік оқу бағдарламасы» деген </w:t>
      </w:r>
      <w:r>
        <w:rPr>
          <w:rFonts w:ascii="Times New Roman"/>
          <w:b w:val="false"/>
          <w:i w:val="false"/>
          <w:color w:val="000000"/>
          <w:sz w:val="28"/>
        </w:rPr>
        <w:t>66-қосымшасы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10-11 сыныптары үшін «Дене шынықтыру» пәнінен типтік оқу бағдарламасы» деген </w:t>
      </w:r>
      <w:r>
        <w:rPr>
          <w:rFonts w:ascii="Times New Roman"/>
          <w:b w:val="false"/>
          <w:i w:val="false"/>
          <w:color w:val="000000"/>
          <w:sz w:val="28"/>
        </w:rPr>
        <w:t>76-қосымшасында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Типтік оқу бағдарламасына сәйкес «Дене шынықтыру» пәні бойынша оқу жүктемесінің көлемі: 10-сынып — аптасына 3 сағат (барлығы 102 сағат); 11-сынып — аптасына 3 сағат (барлығы 102 сағат).»;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кесте 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5802"/>
        <w:gridCol w:w="1008"/>
        <w:gridCol w:w="1028"/>
        <w:gridCol w:w="1029"/>
        <w:gridCol w:w="1029"/>
        <w:gridCol w:w="1416"/>
      </w:tblGrid>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Жүзу (жүзу сабағын өткізу мүмкін болмаған жағдайда, оның орнына гимнастика сабағын өткізу ұсынылады)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Мүғалімнің таңдауы бойынша (ұлттық ойын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                                                               »;</w:t>
      </w:r>
    </w:p>
    <w:bookmarkStart w:name="z4443" w:id="10"/>
    <w:p>
      <w:pPr>
        <w:spacing w:after="0"/>
        <w:ind w:left="0"/>
        <w:jc w:val="both"/>
      </w:pP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Төмендегі бөлімнен тұрады:</w:t>
      </w:r>
      <w:r>
        <w:br/>
      </w:r>
      <w:r>
        <w:rPr>
          <w:rFonts w:ascii="Times New Roman"/>
          <w:b w:val="false"/>
          <w:i w:val="false"/>
          <w:color w:val="000000"/>
          <w:sz w:val="28"/>
        </w:rPr>
        <w:t>
      1) тақырыптық жоспар:</w:t>
      </w:r>
      <w:r>
        <w:br/>
      </w:r>
      <w:r>
        <w:rPr>
          <w:rFonts w:ascii="Times New Roman"/>
          <w:b w:val="false"/>
          <w:i w:val="false"/>
          <w:color w:val="000000"/>
          <w:sz w:val="28"/>
        </w:rPr>
        <w:t>
      кесте 5</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5802"/>
        <w:gridCol w:w="1008"/>
        <w:gridCol w:w="1028"/>
        <w:gridCol w:w="1029"/>
        <w:gridCol w:w="1029"/>
        <w:gridCol w:w="1416"/>
      </w:tblGrid>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түрлері</w:t>
            </w:r>
          </w:p>
        </w:tc>
        <w:tc>
          <w:tcPr>
            <w:tcW w:w="5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тоқсандары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Жеңіл атлетика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ойындары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Гимнастика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Шаңғы (қарсыз аудандарда (оңтүстік өңірлер) шаңғы дайындығының орнына таза ауада қозғалмалы ойындарды өткізу ұсынылады)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Жүзу (жүзу сабағын өткізу мүмкін болмаған жағдайда, оның орнына гимнастика сабағын өткізу ұсынылады)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компонент бойынша сағаттар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Аймақтың климаттық жағдайына байланысты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Мүғалімнің таңдауы бойынша (ұлттық ойын түрлерін қолдану)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Вариативті компонент бойынша сағаттар 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 бойынша сағаттар саны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p>
      <w:pPr>
        <w:spacing w:after="0"/>
        <w:ind w:left="0"/>
        <w:jc w:val="both"/>
      </w:pPr>
      <w:r>
        <w:rPr>
          <w:rFonts w:ascii="Times New Roman"/>
          <w:b w:val="false"/>
          <w:i w:val="false"/>
          <w:color w:val="000000"/>
          <w:sz w:val="28"/>
        </w:rPr>
        <w:t>                                                               »:</w:t>
      </w:r>
    </w:p>
    <w:bookmarkStart w:name="z4444" w:id="11"/>
    <w:p>
      <w:pPr>
        <w:spacing w:after="0"/>
        <w:ind w:left="0"/>
        <w:jc w:val="both"/>
      </w:pPr>
      <w:r>
        <w:rPr>
          <w:rFonts w:ascii="Times New Roman"/>
          <w:b w:val="false"/>
          <w:i w:val="false"/>
          <w:color w:val="000000"/>
          <w:sz w:val="28"/>
        </w:rPr>
        <w:t>
      көрсетілген бұйрықпен бекітілген «Жалпы орта білім деңгейінің қоғамдық-гуманитарлық бағыттағы 10-11-сыныптары үшін «Орыс тілі» пәнінен типтік оқу бағдарламасы (оқыту орыс тілінде)» деген </w:t>
      </w:r>
      <w:r>
        <w:rPr>
          <w:rFonts w:ascii="Times New Roman"/>
          <w:b w:val="false"/>
          <w:i w:val="false"/>
          <w:color w:val="000000"/>
          <w:sz w:val="28"/>
        </w:rPr>
        <w:t>78-қосымшасында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«18. Н.Назарбаев. «Слово о Независимости» - 1 ч.; Стили речи - 14 ч., из них 4 ч.- развитие речи, 1 ч. - сочинение в жанре эссе:»;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«26. Н.Назарбаев. «Слово о Независимости» - 1 ч., «Текст. Речевые жанры» -12 ч., из них 3 ч. - развитие речи; 1 ч. - сочинение:»;</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деңгейінің қоғамдық-гуманитарлық бағыттағы 10-11-сыныптары үшін «Орыс әдебиет» пәнінен типтік оқу бағдарламасы (оқыту орыс тілінде)» деген </w:t>
      </w:r>
      <w:r>
        <w:rPr>
          <w:rFonts w:ascii="Times New Roman"/>
          <w:b w:val="false"/>
          <w:i w:val="false"/>
          <w:color w:val="000000"/>
          <w:sz w:val="28"/>
        </w:rPr>
        <w:t>79-қосымшасында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32) тармақшасы мынадай редакцияда жазылсын:</w:t>
      </w:r>
      <w:r>
        <w:br/>
      </w:r>
      <w:r>
        <w:rPr>
          <w:rFonts w:ascii="Times New Roman"/>
          <w:b w:val="false"/>
          <w:i w:val="false"/>
          <w:color w:val="000000"/>
          <w:sz w:val="28"/>
        </w:rPr>
        <w:t>
      «32) «Русская поэзия и проза Казахстана (обзор) - 2 часа (Маргинальность русских литератур в национальных республиках бывшего СССР - приобретения и потери. Тема «двух родин» (О. Постников) Зачинатели русской литературы в Казахстане - И. Шухов, П. Кузнецов, М. Зверев, Д. Снегин, В. Чугунов, Д. Черепанов. Тема братства народов, «ослабленная художественность». Этапированные, ссыльные писатели 30-40-х гг. - Н. Заболоцкий, Н. Коржавин, М. Зуев-Ордынец, Ю. Домбровский, А. Чижевский, А. Солженицын. Мощный творческий импульс во время Великой Отечественной войны: известные деятели русской культуры (В. Шкловский; М. Зощенко, С. Маршак, К. Паустовский, С. Эйзенштейн и др.) в алма-атинской эвакуации. Исторический роман 50-60-х гг. как попытка сохранения личной и общей памяти о далеком и близком прошлом («Ак-мечеть» Н. Анова, «В городе Верном» Д. Онегина). Военная тема: «Парламентер выходит из рейхстага» Д. Онегина. Целинная и рабочая тема: «Покорители целины» И. Шухова, «Снега метельные» И. Щеголихина, «Страсти маленького городка» В. Буренкова, «Два дня осталось до весны» Г. Черноголовиной, «Теплая земля» В. Берденникова. «Простор» под редакцией И. Шухова (1963-1974) -журнал всесоюзного значения (публикации неизвестных или запрещенных произведений А. Платонова, Б. Пастернака, М. Цветаевой, О. Мандельштама. различных воспоминаний, романа и повести Ю. Герта «Кто, если не ты?» и «Лгунья» и др.). Новая историческая проза 60-70-х гг. («Емшан», «Маздак». «Колокол», «Комиссар Джангильдин» и др. М. Симашко, «Интервенция в Омске» Н. Анова, «Утро и два шага в полдень» Д. Онегина, «Омут» и «Прощеный день» Ю. Рожицына, «Передай дальше!» А. Никольской). Профессиональная пушкинистика («Если заговорят портреты», «Портреты заговорили» Н. Раевского) и стиховедение («Стихи нужны» А. Жовтиса), романизированные биографии и биографические хроники о русских и советских писателях, связанных с Казахстаном (книги П. Косенко о П. Васильеве, Вс. Иванове, А. Сорокине, Ф. Достоевском). Проза и поэзия «шестидесятников»: «Лабиринт» Ю. Герта, «Татарников», «Газеты за шкафом» Вл. Берденникова, «Письма на бересте» А. Арцишевского - тема противостояния тоталитарному духовному закрепощению. Поэтическое продолжение этой темы и нового казахстанского патриотизма - лирика Р.Тамариной, А. Елкова, В. Антонова, О. Постникова, Т. Мадзигон, И. Потахиной, Л. Лезиной, Л. Степановой, Н. Черновой, В. Киктенко, Е. Курдакова, Л. Шашковой, А. Соловьева и др. Отток русских писателей в 90-х гг.);»;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32-1) тармақшамен толықтырылсын:</w:t>
      </w:r>
      <w:r>
        <w:br/>
      </w:r>
      <w:r>
        <w:rPr>
          <w:rFonts w:ascii="Times New Roman"/>
          <w:b w:val="false"/>
          <w:i w:val="false"/>
          <w:color w:val="000000"/>
          <w:sz w:val="28"/>
        </w:rPr>
        <w:t>
      «32-1) Н.Назарбаев. «Слово о Независимости» - 1 час;»;</w:t>
      </w:r>
      <w:r>
        <w:br/>
      </w:r>
      <w:r>
        <w:rPr>
          <w:rFonts w:ascii="Times New Roman"/>
          <w:b w:val="false"/>
          <w:i w:val="false"/>
          <w:color w:val="000000"/>
          <w:sz w:val="28"/>
        </w:rPr>
        <w:t>
      көрсетілген бұйрықпен бекітілген «Жалпы орта білім беру деңгейінің қоғамдық-гуманитарлық бағыттағы 10-11-сыныптары үшін «Қазақ тілі» пәнінен (ортадан жоғары деңгей) типтік оқу бағдарламасы (оқыту қазақ тілінде емес)» деген </w:t>
      </w:r>
      <w:r>
        <w:rPr>
          <w:rFonts w:ascii="Times New Roman"/>
          <w:b w:val="false"/>
          <w:i w:val="false"/>
          <w:color w:val="000000"/>
          <w:sz w:val="28"/>
        </w:rPr>
        <w:t>80-қосымшасы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қоғамдық-гуманитарлық бағыттағы 10-11-сыныптары үшін «Қазақ әдебиеті» пәнінен типтік оқу бағдарламасы (оқыту қазақ тілінде емес)» деген </w:t>
      </w:r>
      <w:r>
        <w:rPr>
          <w:rFonts w:ascii="Times New Roman"/>
          <w:b w:val="false"/>
          <w:i w:val="false"/>
          <w:color w:val="000000"/>
          <w:sz w:val="28"/>
        </w:rPr>
        <w:t>81-қосымшасында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28) тармақшасы мынадай редакцияда жазылсын:</w:t>
      </w:r>
      <w:r>
        <w:br/>
      </w:r>
      <w:r>
        <w:rPr>
          <w:rFonts w:ascii="Times New Roman"/>
          <w:b w:val="false"/>
          <w:i w:val="false"/>
          <w:color w:val="000000"/>
          <w:sz w:val="28"/>
        </w:rPr>
        <w:t>
      «28) Тәуелсіздік жылдарындағы қазақ әдебиеті - 1 сағат (Тәуелсіздік алған 20 жыл ішінде еліміздің экономикасымен қатар ұлттық идеологиясы да тұрақтап, қалыптасуы. Ақын-жазушыларымыз өз шығармаларында тәуелсіздік жеңістерін, сондай-ақ егемендікті нығайту үшін күресіп жүрген адамдар тағыдырын суреттеп, бейнелеуі. Қазіргі жас ақын-жазушылардың әр бағытта ой толғап, әр алуан тақырыптарға қалам тартуы. Мысалы, таза ұлттық дәстүрді жырлау, исламдық бағытта жазу, батыс үлгісіне еліктеушілер). Әдебиет теориясы: әдеби ағымдар;»;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28-1) тармақшамен толықтырылсын:</w:t>
      </w:r>
      <w:r>
        <w:br/>
      </w:r>
      <w:r>
        <w:rPr>
          <w:rFonts w:ascii="Times New Roman"/>
          <w:b w:val="false"/>
          <w:i w:val="false"/>
          <w:color w:val="000000"/>
          <w:sz w:val="28"/>
        </w:rPr>
        <w:t>
      «28-1) Н.Назарбаевтың «Тәуелсіздік толғауы» (1 сағат). Тәуелсіздіктің халқымыздың басты құндылығы ретінде сипатталуы. Тәуелсіздіктің өмірлік философиясы, Елбасының барлық қазақстандықтарды тәуелсіз Қазақстанның игілігі мен көркеюі үшін еңбек етуге шақыруы.»;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жаратылыстану-математикалық бағытындағы 10-11 сыныптары үшін «Қазақ тілі» пәнінен типтік оқу бағдарламасы (оқыту қазақ тілінде)» деген </w:t>
      </w:r>
      <w:r>
        <w:rPr>
          <w:rFonts w:ascii="Times New Roman"/>
          <w:b w:val="false"/>
          <w:i w:val="false"/>
          <w:color w:val="000000"/>
          <w:sz w:val="28"/>
        </w:rPr>
        <w:t>95-қосымшасында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сөз мәдениеті туралы ұғым-түсінік - 5 сағат (Сөз мәдениеті туралы ұғымға кеңейтілген түсінік. Сөз мәдениеті - сөзді дұрыс қолдану, тілдік норманы сақтау. Тіл мәдениетінің тірегі - әдеби тілдің нормалары мен стильдік жүйелері. Адам өміріндегі сөз мәдениетінің рөлі. «Мәдениет» ұғымы. Әдеби норма. Сөз мәдениетіне қатысты ұғымдар. Сөз құдіреті туралы халықтық ұғымдар. Елбасының «Тәуелсіздік Толғауы» - құттықтаудың елдік мәні жоғары түрі. Толғаудың стильдік-тілдік ерекшелігі. Толғау мәтініндегі синонимдер мен қаратпа сөздердің қолданысы. Сөз мәдениеті және тілдік қарым-қатынас. Тілдік қарым-қатынастағы сөз сапалары. Сөз сапасына әсер ететін тілдік шарттар. Тілдік норма және жаңа қолданыстар. Тілде жаңа қолданыстардың туу үрдісі, олардың қоғамда қабылдануы. Лексикалық норма Орфоэпиялық норма. Орфографиялық норма. Грамматикалық норма. Актив сөздер. Пассив сөздер. Тіл табысуға қажетті коммуникациялық дағдылар. Тіл табыса білу өнері. Қарым-қатынас жасау құралдары: тіл-дыбыстау құралдары, тілге көмекші құралдар. Тыңдау әдебі. Тыңдау білу. Анықтау. Қайталап сұрау. Сөз мәдениетінің қосалқы құралдары. Бет-жүз құбылыстары мен дене қимылдары. Тілдік қатынас. Вербалды, бейвербалды амалдар. Дауыс мәнері. Әсерлі сөйлеу. Сөз сазы. Тілдік норманың сақталуы);»;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қазақ шешендік өнерінің тарихы - 9 сағат (Қазақ шешендік өнерінің бірінші кезеңі. Майқы би мен Аяз би. Қазақ шешендік өнерінің екінші кезеңі Асан қайғы мен Жиренше шешен. Қазақ шешендік өнерінің үшінші кезеңі Билер кеңесі. «Жеті жарғы». Төле би, Қазыбек би, Әйтеке би. Қазақ шешендік өнерінің төртінші және бесінші кезеңі. Хан-сұлтандарға қарсы шешендер. Бек-болыстарға қарсы шешендер. Қазіргі шешендіктің түрлері. Білім-ғылымдық мазмұндағы шешендік. Әлеуметтік-саяси мазмұнды шешендік. Елбасының Тәуелсіздік толғауы. Толғаудың әлеуметтік-саяси мәні мен шешендік сипатына талдау. Әлеуметтік-тұрмыстық мазмұнды шешендік. Діни мазмұнды шешендік. Сотта қолданылатын шешендік);»;</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жаратылыстану-математикалық бағыттағы 10-11-сыныптары үшін «Қазақ әдебиеті» пәнінен типтік оқу бағдарламасы (оқыту қазақ тілінде)» деген </w:t>
      </w:r>
      <w:r>
        <w:rPr>
          <w:rFonts w:ascii="Times New Roman"/>
          <w:b w:val="false"/>
          <w:i w:val="false"/>
          <w:color w:val="000000"/>
          <w:sz w:val="28"/>
        </w:rPr>
        <w:t>96-қосымшасында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36) тармақшасы мынадай редакцияда жазылсын:</w:t>
      </w:r>
      <w:r>
        <w:br/>
      </w:r>
      <w:r>
        <w:rPr>
          <w:rFonts w:ascii="Times New Roman"/>
          <w:b w:val="false"/>
          <w:i w:val="false"/>
          <w:color w:val="000000"/>
          <w:sz w:val="28"/>
        </w:rPr>
        <w:t>
      «36) Проза - 2 сағат (Кеңес дәуірінде жабық тақырып болып келген қазақ халқының басынан өткерген ашаршылық С. Елубаевтың «Ақ боз үй» трилогиясы, саяси қуғын-сүргін Д. Досжановтың «Алыптың азабы» романы, тоталитарлық дәуірдің шындығын Ш.Мұртазаның «Ай мен Айша», К. Оразалиннің «Абайдан соңғы арыстар», З.Қабдолов «Менің Әуезовім», Ә.Таразидің «Жаза», Б. Мұқайдың «Өмірзая» романдары, Р.Мұқанованың «Мәңгілік бала бейне» повесі, шет ел өмірін Т. Нұрмағамбетовтің «Айқай» повесі) суреттейтін шығармалардың дүниеге келуі. Барлық әдеби жанрларда егемен еліміздің жеткен жетістіктері мен жеңістерінің суреттеле бастауы. Ұлттық құндылықтардың негізгі тақырып ретінде алға шығуы М. Сәрсекеевтің «Сәтбаев», Р. Тоқтаровтың «Абайдың жұмбағы», Б.Нұржекеұлы «Жау жағадан алғанда» романдары. Қазақ әдебиетінің әлем әдебиетімен байланысы А. Кемелбаева. Көркем прозадағы жаңа көркемдік ізденістер. Ойшылдық пен философияның көркем шығармашылықта алдыңғы планға шығуы. М. Мағауиннің «Жармақ», Т. Әбдіковтің «Парасат майданы» туындылары. Тарихи тақырыптың қайта сарапталып, өмір шындығының нақты материалдармен толығып, көркем жинақталуы Қ.Жұмаділовтің «Дарабоз», Т.Жұртбайдың «Дулыға» романдары. «Мәдени мұра» бағдарламасы және әдебиет);»;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36-1) тармақшамен толықтырылсын:</w:t>
      </w:r>
      <w:r>
        <w:br/>
      </w:r>
      <w:r>
        <w:rPr>
          <w:rFonts w:ascii="Times New Roman"/>
          <w:b w:val="false"/>
          <w:i w:val="false"/>
          <w:color w:val="000000"/>
          <w:sz w:val="28"/>
        </w:rPr>
        <w:t>
      «36-1) Н.Назарбаевтың «Тәуелсіздік толғауы» (1 сағат). Тәуелсіздіктің халқымыздың басты құндылығы ретінде сипатталуы. Тәуелсіздіктің өмірлік философиясы, Елбасының барлық қазақстандықтарды тәуелсіз Қазақстанның игілігі мен көркеюі үшін еңбек етуге, қоғамымыздың жалпы құндылықтарын бейбітшілікті, келісім мен бірлікті бағалауға және нығайтуға, ұлттық дәстүрлерімізді сақтауға және дамытуға шақыруы;»;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деңгейінің жаратылыстану-математикалық бағыттағы 10-11-сыныптары үшін «Орыс тілі» пәнінен типтік оқу бағдарламасы (оқыту орыс тілінде емес)» деген </w:t>
      </w:r>
      <w:r>
        <w:rPr>
          <w:rFonts w:ascii="Times New Roman"/>
          <w:b w:val="false"/>
          <w:i w:val="false"/>
          <w:color w:val="000000"/>
          <w:sz w:val="28"/>
        </w:rPr>
        <w:t>97-қосымшасында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«29. Речевая тема: Н. Назарбаев «Слово о Независимости». «Каков он - лидер 21 века?». Языковая тема: «Имя прилагательное как часть речи» (2 часа):»;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«53. Речевая тема: Н. Назарбаев «Слово о Независимости». «Как стать успешным человеком». Языковая тема: «Обстоятельство. Виды обстоятельств» (1 час):»;</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деңгейінің жаратылыстану-математикалық бағыттағы 10-11-сыныптары үшін «Орыс әдебиеті» пәнінен типтік оқу бағдарламасы (оқыту орыс тілінде емес)» деген </w:t>
      </w:r>
      <w:r>
        <w:rPr>
          <w:rFonts w:ascii="Times New Roman"/>
          <w:b w:val="false"/>
          <w:i w:val="false"/>
          <w:color w:val="000000"/>
          <w:sz w:val="28"/>
        </w:rPr>
        <w:t>98-қосымшасында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На изучение курса «Русская литература» в 11 классе выделено 34 часа, из них на: чтение и изучение — 29 часов, внеклассное чтение - 3 часа, развитие речи - 2 часа.»;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13-1) тармақшамен толықтырылсын:</w:t>
      </w:r>
      <w:r>
        <w:br/>
      </w:r>
      <w:r>
        <w:rPr>
          <w:rFonts w:ascii="Times New Roman"/>
          <w:b w:val="false"/>
          <w:i w:val="false"/>
          <w:color w:val="000000"/>
          <w:sz w:val="28"/>
        </w:rPr>
        <w:t>
      «13-1) Н.Назарбаев. «Слово о Независимости» - 1 ч.;»;</w:t>
      </w:r>
      <w:r>
        <w:br/>
      </w:r>
      <w:r>
        <w:rPr>
          <w:rFonts w:ascii="Times New Roman"/>
          <w:b w:val="false"/>
          <w:i w:val="false"/>
          <w:color w:val="000000"/>
          <w:sz w:val="28"/>
        </w:rPr>
        <w:t>
      көрсетілген бұйрықпен бекітілген «Жалпы орта білім деңгейінің жаратылыстану-математикалық бағыттағы 10-11-сыныптары үшін «Орыс тілі» пәнінен типтік оқу бағдарламасы (оқыту орыс тілінде)» деген 99- қосымшасында: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«18. Н. Назарбаев. «Слово о Независимости». «Стили речи» - 6 ч., из них 1 ч. на развитие речи; 1ч.- сочинение публицистического стиля):»;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«25. Н. Назарбаев «Слово о Независимости». «Текст. Речевые жанры» - 6 ч., из них 1 ч. на развитие речи, 1 ч. -сочинение в жанре эссе:»;</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деңгейінің жаратылыстану-математикалық бағыттағы 10-11-сыныптары үшін «Орыс әдебиеті» пәнінен типтік оқу бағдарламасы (оқыту орыс тілінде)» деген </w:t>
      </w:r>
      <w:r>
        <w:rPr>
          <w:rFonts w:ascii="Times New Roman"/>
          <w:b w:val="false"/>
          <w:i w:val="false"/>
          <w:color w:val="000000"/>
          <w:sz w:val="28"/>
        </w:rPr>
        <w:t>100-қосымшасында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29-1) тармақшамен толықтырылсын:</w:t>
      </w:r>
      <w:r>
        <w:br/>
      </w:r>
      <w:r>
        <w:rPr>
          <w:rFonts w:ascii="Times New Roman"/>
          <w:b w:val="false"/>
          <w:i w:val="false"/>
          <w:color w:val="000000"/>
          <w:sz w:val="28"/>
        </w:rPr>
        <w:t>
      «29-1) Н.Назарбаев «Слово о Независимости» - 1 час;»;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35) тармақшасы мынадай редакцияда жазылсын:</w:t>
      </w:r>
      <w:r>
        <w:br/>
      </w:r>
      <w:r>
        <w:rPr>
          <w:rFonts w:ascii="Times New Roman"/>
          <w:b w:val="false"/>
          <w:i w:val="false"/>
          <w:color w:val="000000"/>
          <w:sz w:val="28"/>
        </w:rPr>
        <w:t>
      «35) «И. Бродский» - 1 час (Очерк жизни и творчества. Лирика: «Рождественский романс», «Новые стансы к Августе», «Пророчество», «Аnnо Dоmіnі», «Одиссей Телемаку», «Большая элегия Джону Донну», «Я входил вместо дикого зверя в клетку», «Разговор с небожителем», «Двадцать сонетов к Марии Стюарт» (по выбору учителя). Отталкивание от социальной поэзии, утверждение эстетических приоритетов. Скрещение модернизма с традициями античной и русской классики. Мотив одиночества, монологическая поэзия с вневременным восприятием действительности: античные и библейские мотивы. Метафизическое мировоззрение: поэт как «средство существования языка». Соотношение эстетики и этики («Нобелевская лекция»). Проблема пространства и времени. Образ автора-персонажа, позиция шута и гения. Усвоение самых разных поэтических традиций и стилей, высокого и низкого, элитарного и массового, их равенство. Создание текстов из литературы прошлого (Данте, А.С. Пушкин, В.В. Маяковский и др.). Цитатно-пародийный язык, имеющий функцию раскрепощения. Новая функция стихов: прозаизация стиха за счет усложнения строфики, «спотыкающегося» синтаксиса (обилия переносов), удлинения стихотворной строки, дольника, тактовика);»;</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жаратылыстану-математикалық бағыттағы 10-11-сыныптары үшін «Қазақ тілі» пәнінен типтік оқу бағдарламасы (оқыту қазақ тілінде емес)» деген </w:t>
      </w:r>
      <w:r>
        <w:rPr>
          <w:rFonts w:ascii="Times New Roman"/>
          <w:b w:val="false"/>
          <w:i w:val="false"/>
          <w:color w:val="000000"/>
          <w:sz w:val="28"/>
        </w:rPr>
        <w:t>101-қосымшасы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орта білім беру деңгейінің жаратылыстану-математикалық бағыттағы 10-11-сыныптары үшін «Қазақ әдебиеті» пәнінен типтік оқу бағдарламасы (оқыту қазақ тілінде емес)» деген </w:t>
      </w:r>
      <w:r>
        <w:rPr>
          <w:rFonts w:ascii="Times New Roman"/>
          <w:b w:val="false"/>
          <w:i w:val="false"/>
          <w:color w:val="000000"/>
          <w:sz w:val="28"/>
        </w:rPr>
        <w:t>102-қосымшасында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28) тармақшасы мынадай редакцияда жазылсын:</w:t>
      </w:r>
      <w:r>
        <w:br/>
      </w:r>
      <w:r>
        <w:rPr>
          <w:rFonts w:ascii="Times New Roman"/>
          <w:b w:val="false"/>
          <w:i w:val="false"/>
          <w:color w:val="000000"/>
          <w:sz w:val="28"/>
        </w:rPr>
        <w:t>
      «28) Тәуелсіздік жылдарындағы қазақ әдебиеті - 1 сағат (Тәуелсіздік алған 20 жыл ішінде еліміздің экономикасымен қатар ұлттық идеологиясы да тұрақтап, қалыптасуы. Ақын-жазушыларымыз өз шығармаларында тәуелсіздік жеңістерін, сондай-ақ егемендікті нығайту үшін күресіп жүрген адамдар тағдырын суреттеп, бейнелеуі. Қазіргі жас ақын-жазушылардың әр бағытта ой толғап, әр алуан тақырыптарға қалам тартуы. Мысалы, таза ұлттық дәстүрді жырлау, батыс үлгісіне еліктеушілер). Әдебиет теориясы: әдеби ағымдар;»;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28-1) тармақшамен толықтырылсын:</w:t>
      </w:r>
      <w:r>
        <w:br/>
      </w:r>
      <w:r>
        <w:rPr>
          <w:rFonts w:ascii="Times New Roman"/>
          <w:b w:val="false"/>
          <w:i w:val="false"/>
          <w:color w:val="000000"/>
          <w:sz w:val="28"/>
        </w:rPr>
        <w:t>
      «28-1) Н.Назарбаевтың «Тәуелсіздік толғауы» (1 сағат). Тәуелсіздіктің халқымыздың басты құндылығы ретінде сипатталуы. Тәуелсіздіктің өмірлік философиясы, Елбасының барлық қазақстандықтарды тәуелсіз Қазақстанның игілігі мен көркеюі үшін еңбек етуге шақыруы;»:</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69 қосымшаларға</w:t>
      </w:r>
      <w:r>
        <w:rPr>
          <w:rFonts w:ascii="Times New Roman"/>
          <w:b w:val="false"/>
          <w:i w:val="false"/>
          <w:color w:val="000000"/>
          <w:sz w:val="28"/>
        </w:rPr>
        <w:t xml:space="preserve"> сәйкес 114-174 қосымшалармен толықтырылсын.</w:t>
      </w:r>
      <w:r>
        <w:br/>
      </w:r>
      <w:r>
        <w:rPr>
          <w:rFonts w:ascii="Times New Roman"/>
          <w:b w:val="false"/>
          <w:i w:val="false"/>
          <w:color w:val="000000"/>
          <w:sz w:val="28"/>
        </w:rPr>
        <w:t>
</w:t>
      </w:r>
      <w:r>
        <w:rPr>
          <w:rFonts w:ascii="Times New Roman"/>
          <w:b w:val="false"/>
          <w:i w:val="false"/>
          <w:color w:val="000000"/>
          <w:sz w:val="28"/>
        </w:rPr>
        <w:t>
      2. Ы. Алтынсарин атындағы Ұлттық білім академиясы (бұдан әрі - ҰБА) (Ж.О. Жылбаев) осы бұйрықпен бекітілетін бастауыш, негізгі орта және жалпы орта білім берудің жалпы білім беретін пәндері бойынша үлгілік оку бағдарламаларының Ы. Алтынсарин атындағы ҰБА ресми сайтында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Мектепке дейінгі және орта білім, ақпараттық технологиялар департаменті (Ж.А.Жонтаева):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соң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Білім және ғылым вице-министрі Е.Н. Иманғалиевке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rPr>
          <w:rFonts w:ascii="Times New Roman"/>
          <w:b w:val="false"/>
          <w:i w:val="false"/>
          <w:color w:val="000000"/>
          <w:sz w:val="28"/>
        </w:rPr>
        <w:t>                    </w:t>
      </w:r>
      <w:r>
        <w:rPr>
          <w:rFonts w:ascii="Times New Roman"/>
          <w:b w:val="false"/>
          <w:i/>
          <w:color w:val="000000"/>
          <w:sz w:val="28"/>
        </w:rPr>
        <w:t>А. Сәрінжіпов</w:t>
      </w:r>
    </w:p>
    <w:bookmarkStart w:name="z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16-қосымша </w:t>
      </w:r>
    </w:p>
    <w:bookmarkStart w:name="z2338" w:id="13"/>
    <w:p>
      <w:pPr>
        <w:spacing w:after="0"/>
        <w:ind w:left="0"/>
        <w:jc w:val="left"/>
      </w:pPr>
      <w:r>
        <w:rPr>
          <w:rFonts w:ascii="Times New Roman"/>
          <w:b/>
          <w:i w:val="false"/>
          <w:color w:val="000000"/>
        </w:rPr>
        <w:t xml:space="preserve"> 
Бастауыш білім беру деңгейінің 1-4-сыныптары үшін</w:t>
      </w:r>
      <w:r>
        <w:br/>
      </w:r>
      <w:r>
        <w:rPr>
          <w:rFonts w:ascii="Times New Roman"/>
          <w:b/>
          <w:i w:val="false"/>
          <w:color w:val="000000"/>
        </w:rPr>
        <w:t>
«Қазақ тілі» пәнінен типтік оқу бағдарламасы</w:t>
      </w:r>
      <w:r>
        <w:br/>
      </w:r>
      <w:r>
        <w:rPr>
          <w:rFonts w:ascii="Times New Roman"/>
          <w:b/>
          <w:i w:val="false"/>
          <w:color w:val="000000"/>
        </w:rPr>
        <w:t>
(қарапайым деңгей)</w:t>
      </w:r>
      <w:r>
        <w:br/>
      </w:r>
      <w:r>
        <w:rPr>
          <w:rFonts w:ascii="Times New Roman"/>
          <w:b/>
          <w:i w:val="false"/>
          <w:color w:val="000000"/>
        </w:rPr>
        <w:t>
(оқыту қазақ тілінде емес)</w:t>
      </w:r>
    </w:p>
    <w:bookmarkEnd w:id="13"/>
    <w:bookmarkStart w:name="z3930" w:id="14"/>
    <w:p>
      <w:pPr>
        <w:spacing w:after="0"/>
        <w:ind w:left="0"/>
        <w:jc w:val="left"/>
      </w:pPr>
      <w:r>
        <w:rPr>
          <w:rFonts w:ascii="Times New Roman"/>
          <w:b/>
          <w:i w:val="false"/>
          <w:color w:val="000000"/>
        </w:rPr>
        <w:t xml:space="preserve"> 
1. Түсінік хат</w:t>
      </w:r>
    </w:p>
    <w:bookmarkEnd w:id="14"/>
    <w:bookmarkStart w:name="z4" w:id="1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білім беру) мемлекеттік жалпыға міндетті стандартына сәйкес әзірленді.</w:t>
      </w:r>
      <w:r>
        <w:br/>
      </w:r>
      <w:r>
        <w:rPr>
          <w:rFonts w:ascii="Times New Roman"/>
          <w:b w:val="false"/>
          <w:i w:val="false"/>
          <w:color w:val="000000"/>
          <w:sz w:val="28"/>
        </w:rPr>
        <w:t>
</w:t>
      </w:r>
      <w:r>
        <w:rPr>
          <w:rFonts w:ascii="Times New Roman"/>
          <w:b w:val="false"/>
          <w:i w:val="false"/>
          <w:color w:val="000000"/>
          <w:sz w:val="28"/>
        </w:rPr>
        <w:t>
      2. Пәннің маңыздылығы қазақ тілінің мемлекеттік тіл мәртебесімен және ойды түсінікті жеткізуді мақсат тұтатын коммуникативтік бағытымен дәйектеледі.</w:t>
      </w:r>
      <w:r>
        <w:br/>
      </w:r>
      <w:r>
        <w:rPr>
          <w:rFonts w:ascii="Times New Roman"/>
          <w:b w:val="false"/>
          <w:i w:val="false"/>
          <w:color w:val="000000"/>
          <w:sz w:val="28"/>
        </w:rPr>
        <w:t>
</w:t>
      </w:r>
      <w:r>
        <w:rPr>
          <w:rFonts w:ascii="Times New Roman"/>
          <w:b w:val="false"/>
          <w:i w:val="false"/>
          <w:color w:val="000000"/>
          <w:sz w:val="28"/>
        </w:rPr>
        <w:t>
      3. Бағдарлама өзге тілде білім алатын бастауыш сынып оқушысын қазақ тілін сөйлесім әрекеті арқылы мәдениетаралық қатысым құралы ретінде меңгертуді көздейді.</w:t>
      </w:r>
      <w:r>
        <w:br/>
      </w:r>
      <w:r>
        <w:rPr>
          <w:rFonts w:ascii="Times New Roman"/>
          <w:b w:val="false"/>
          <w:i w:val="false"/>
          <w:color w:val="000000"/>
          <w:sz w:val="28"/>
        </w:rPr>
        <w:t>
</w:t>
      </w:r>
      <w:r>
        <w:rPr>
          <w:rFonts w:ascii="Times New Roman"/>
          <w:b w:val="false"/>
          <w:i w:val="false"/>
          <w:color w:val="000000"/>
          <w:sz w:val="28"/>
        </w:rPr>
        <w:t>
      4. Бағдарлама білім берудің ұлттық жүйесін халықаралық стандарттарға негіздей отырып, Қазақстан Республикасының қоғамдық-әлеуметтік, ұлттық және т.б. ерекшеліктерін ескере келе, тілді үйретудің тиімді әдістемесін жүзеге асырудың жолдарын айқындайды. Тілді меңгерту бойынша өркениетті елдердің тәжірибесі мен отандық озық дәстүрлер үйлестіріліп, тілдерді оқытудың жаңа бағыттары белгіленді.</w:t>
      </w:r>
      <w:r>
        <w:br/>
      </w:r>
      <w:r>
        <w:rPr>
          <w:rFonts w:ascii="Times New Roman"/>
          <w:b w:val="false"/>
          <w:i w:val="false"/>
          <w:color w:val="000000"/>
          <w:sz w:val="28"/>
        </w:rPr>
        <w:t>
</w:t>
      </w:r>
      <w:r>
        <w:rPr>
          <w:rFonts w:ascii="Times New Roman"/>
          <w:b w:val="false"/>
          <w:i w:val="false"/>
          <w:color w:val="000000"/>
          <w:sz w:val="28"/>
        </w:rPr>
        <w:t>
      5. Бастауыш мектепте 1-4-сыныптарда қарапайым деңгейдің 4 игерімін меңгерту талап етіледі:</w:t>
      </w:r>
      <w:r>
        <w:br/>
      </w:r>
      <w:r>
        <w:rPr>
          <w:rFonts w:ascii="Times New Roman"/>
          <w:b w:val="false"/>
          <w:i w:val="false"/>
          <w:color w:val="000000"/>
          <w:sz w:val="28"/>
        </w:rPr>
        <w:t>
      1) 1-2-сыныптардағы қарапайым деңгей - А</w:t>
      </w:r>
      <w:r>
        <w:rPr>
          <w:rFonts w:ascii="Times New Roman"/>
          <w:b w:val="false"/>
          <w:i w:val="false"/>
          <w:color w:val="000000"/>
          <w:vertAlign w:val="subscript"/>
        </w:rPr>
        <w:t xml:space="preserve">1 </w:t>
      </w:r>
      <w:r>
        <w:rPr>
          <w:rFonts w:ascii="Times New Roman"/>
          <w:b w:val="false"/>
          <w:i w:val="false"/>
          <w:color w:val="000000"/>
          <w:sz w:val="28"/>
        </w:rPr>
        <w:t>2 игерімді қамтиды:</w:t>
      </w:r>
      <w:r>
        <w:br/>
      </w:r>
      <w:r>
        <w:rPr>
          <w:rFonts w:ascii="Times New Roman"/>
          <w:b w:val="false"/>
          <w:i w:val="false"/>
          <w:color w:val="000000"/>
          <w:sz w:val="28"/>
        </w:rPr>
        <w:t xml:space="preserve">
      бастапқы жеңіл  игерім </w:t>
      </w:r>
      <w:r>
        <w:rPr>
          <w:rFonts w:ascii="Times New Roman"/>
          <w:b w:val="false"/>
          <w:i w:val="false"/>
          <w:color w:val="000000"/>
          <w:vertAlign w:val="subscript"/>
        </w:rPr>
        <w:t> </w:t>
      </w:r>
      <w:r>
        <w:rPr>
          <w:rFonts w:ascii="Times New Roman"/>
          <w:b w:val="false"/>
          <w:i w:val="false"/>
          <w:color w:val="000000"/>
          <w:sz w:val="28"/>
        </w:rPr>
        <w:t>А</w:t>
      </w:r>
      <w:r>
        <w:rPr>
          <w:rFonts w:ascii="Times New Roman"/>
          <w:b w:val="false"/>
          <w:i w:val="false"/>
          <w:color w:val="000000"/>
          <w:vertAlign w:val="subscript"/>
        </w:rPr>
        <w:t xml:space="preserve">1 </w:t>
      </w:r>
      <w:r>
        <w:rPr>
          <w:rFonts w:ascii="Times New Roman"/>
          <w:b w:val="false"/>
          <w:i w:val="false"/>
          <w:color w:val="000000"/>
          <w:sz w:val="28"/>
        </w:rPr>
        <w:t xml:space="preserve">– 1-сынып; </w:t>
      </w:r>
      <w:r>
        <w:br/>
      </w:r>
      <w:r>
        <w:rPr>
          <w:rFonts w:ascii="Times New Roman"/>
          <w:b w:val="false"/>
          <w:i w:val="false"/>
          <w:color w:val="000000"/>
          <w:sz w:val="28"/>
        </w:rPr>
        <w:t>
      бастапқы орта  игерім А</w:t>
      </w:r>
      <w:r>
        <w:rPr>
          <w:rFonts w:ascii="Times New Roman"/>
          <w:b w:val="false"/>
          <w:i w:val="false"/>
          <w:color w:val="000000"/>
          <w:vertAlign w:val="subscript"/>
        </w:rPr>
        <w:t xml:space="preserve">1.1 </w:t>
      </w:r>
      <w:r>
        <w:rPr>
          <w:rFonts w:ascii="Times New Roman"/>
          <w:b w:val="false"/>
          <w:i w:val="false"/>
          <w:color w:val="000000"/>
          <w:sz w:val="28"/>
        </w:rPr>
        <w:t xml:space="preserve">– 2-сынып; </w:t>
      </w:r>
      <w:r>
        <w:br/>
      </w:r>
      <w:r>
        <w:rPr>
          <w:rFonts w:ascii="Times New Roman"/>
          <w:b w:val="false"/>
          <w:i w:val="false"/>
          <w:color w:val="000000"/>
          <w:sz w:val="28"/>
        </w:rPr>
        <w:t>
      2) 3-4-сыныптардағы қарапайым деңгей - А</w:t>
      </w:r>
      <w:r>
        <w:rPr>
          <w:rFonts w:ascii="Times New Roman"/>
          <w:b w:val="false"/>
          <w:i w:val="false"/>
          <w:color w:val="000000"/>
          <w:vertAlign w:val="subscript"/>
        </w:rPr>
        <w:t xml:space="preserve">1 </w:t>
      </w:r>
      <w:r>
        <w:rPr>
          <w:rFonts w:ascii="Times New Roman"/>
          <w:b w:val="false"/>
          <w:i w:val="false"/>
          <w:color w:val="000000"/>
          <w:sz w:val="28"/>
        </w:rPr>
        <w:t>2 игерімді қамтиды:</w:t>
      </w:r>
      <w:r>
        <w:br/>
      </w:r>
      <w:r>
        <w:rPr>
          <w:rFonts w:ascii="Times New Roman"/>
          <w:b w:val="false"/>
          <w:i w:val="false"/>
          <w:color w:val="000000"/>
          <w:sz w:val="28"/>
        </w:rPr>
        <w:t>
      бастапқы толық игерім А</w:t>
      </w:r>
      <w:r>
        <w:rPr>
          <w:rFonts w:ascii="Times New Roman"/>
          <w:b w:val="false"/>
          <w:i w:val="false"/>
          <w:color w:val="000000"/>
          <w:vertAlign w:val="subscript"/>
        </w:rPr>
        <w:t xml:space="preserve">1.2 </w:t>
      </w:r>
      <w:r>
        <w:rPr>
          <w:rFonts w:ascii="Times New Roman"/>
          <w:b w:val="false"/>
          <w:i w:val="false"/>
          <w:color w:val="000000"/>
          <w:sz w:val="28"/>
        </w:rPr>
        <w:t>– 3-сынып;</w:t>
      </w:r>
      <w:r>
        <w:br/>
      </w:r>
      <w:r>
        <w:rPr>
          <w:rFonts w:ascii="Times New Roman"/>
          <w:b w:val="false"/>
          <w:i w:val="false"/>
          <w:color w:val="000000"/>
          <w:sz w:val="28"/>
        </w:rPr>
        <w:t>
      бастапқы жетік игерім А</w:t>
      </w:r>
      <w:r>
        <w:rPr>
          <w:rFonts w:ascii="Times New Roman"/>
          <w:b w:val="false"/>
          <w:i w:val="false"/>
          <w:color w:val="000000"/>
          <w:vertAlign w:val="subscript"/>
        </w:rPr>
        <w:t xml:space="preserve">1 + </w:t>
      </w:r>
      <w:r>
        <w:rPr>
          <w:rFonts w:ascii="Times New Roman"/>
          <w:b w:val="false"/>
          <w:i w:val="false"/>
          <w:color w:val="000000"/>
          <w:sz w:val="28"/>
        </w:rPr>
        <w:t>– 4-сынып.</w:t>
      </w:r>
      <w:r>
        <w:br/>
      </w:r>
      <w:r>
        <w:rPr>
          <w:rFonts w:ascii="Times New Roman"/>
          <w:b w:val="false"/>
          <w:i w:val="false"/>
          <w:color w:val="000000"/>
          <w:sz w:val="28"/>
        </w:rPr>
        <w:t>
</w:t>
      </w:r>
      <w:r>
        <w:rPr>
          <w:rFonts w:ascii="Times New Roman"/>
          <w:b w:val="false"/>
          <w:i w:val="false"/>
          <w:color w:val="000000"/>
          <w:sz w:val="28"/>
        </w:rPr>
        <w:t>
      6. Қазақ тілді емес жалпы білім беретін мектептерінде тілдерді оқыту мен үйретудің өзіндік ерекшелігі ескерілді және тілдерді деңгейлік меңгерудің еуропалық жүйесі негізге алынды.</w:t>
      </w:r>
      <w:r>
        <w:br/>
      </w:r>
      <w:r>
        <w:rPr>
          <w:rFonts w:ascii="Times New Roman"/>
          <w:b w:val="false"/>
          <w:i w:val="false"/>
          <w:color w:val="000000"/>
          <w:sz w:val="28"/>
        </w:rPr>
        <w:t>
      7. Білім мазмұнының желісі үш аяға бөлініп ұсынылды:</w:t>
      </w:r>
      <w:r>
        <w:br/>
      </w:r>
      <w:r>
        <w:rPr>
          <w:rFonts w:ascii="Times New Roman"/>
          <w:b w:val="false"/>
          <w:i w:val="false"/>
          <w:color w:val="000000"/>
          <w:sz w:val="28"/>
        </w:rPr>
        <w:t>
      1) әлеуметтік-тұрмыстық ая;</w:t>
      </w:r>
      <w:r>
        <w:br/>
      </w:r>
      <w:r>
        <w:rPr>
          <w:rFonts w:ascii="Times New Roman"/>
          <w:b w:val="false"/>
          <w:i w:val="false"/>
          <w:color w:val="000000"/>
          <w:sz w:val="28"/>
        </w:rPr>
        <w:t>
      2) оқу-еңбек аясы;</w:t>
      </w:r>
      <w:r>
        <w:br/>
      </w:r>
      <w:r>
        <w:rPr>
          <w:rFonts w:ascii="Times New Roman"/>
          <w:b w:val="false"/>
          <w:i w:val="false"/>
          <w:color w:val="000000"/>
          <w:sz w:val="28"/>
        </w:rPr>
        <w:t>
      3) әлеуметтік-мәдени ая.</w:t>
      </w:r>
      <w:r>
        <w:br/>
      </w:r>
      <w:r>
        <w:rPr>
          <w:rFonts w:ascii="Times New Roman"/>
          <w:b w:val="false"/>
          <w:i w:val="false"/>
          <w:color w:val="000000"/>
          <w:sz w:val="28"/>
        </w:rPr>
        <w:t>
</w:t>
      </w:r>
      <w:r>
        <w:rPr>
          <w:rFonts w:ascii="Times New Roman"/>
          <w:b w:val="false"/>
          <w:i w:val="false"/>
          <w:color w:val="000000"/>
          <w:sz w:val="28"/>
        </w:rPr>
        <w:t>
      8. Бағдарлама қазақ тілін үйренуге негіз болатын тақырыптық, аялық бөлімдер арқылы оқушылардың жобаланған оқу нәтижелеріне жетуін қарастырады. Басты мәселе сөйлесім әрекеттеріне негізделген тілдік және мәдени-танымдық құзіреттіліктер, қатысымдық (коммуникативтік), проблемалардың шешімін табу, ақпараттық түйінді құзіреттіліктерді қалыптастыруға бағытталады.</w:t>
      </w:r>
      <w:r>
        <w:br/>
      </w:r>
      <w:r>
        <w:rPr>
          <w:rFonts w:ascii="Times New Roman"/>
          <w:b w:val="false"/>
          <w:i w:val="false"/>
          <w:color w:val="000000"/>
          <w:sz w:val="28"/>
        </w:rPr>
        <w:t>
</w:t>
      </w:r>
      <w:r>
        <w:rPr>
          <w:rFonts w:ascii="Times New Roman"/>
          <w:b w:val="false"/>
          <w:i w:val="false"/>
          <w:color w:val="000000"/>
          <w:sz w:val="28"/>
        </w:rPr>
        <w:t xml:space="preserve">
      9. Пәнді оқыту мақсаты – қарапайым деңгей бойынша қазақ тілін қатысымдық тұрғыдан меңгерту; сөйлесім әрекетінің түрлеріне сай оқушыны тілдік білім негізінде түсінікті сөйлеуге, сауатты жазуға үйреу. </w:t>
      </w:r>
      <w:r>
        <w:br/>
      </w:r>
      <w:r>
        <w:rPr>
          <w:rFonts w:ascii="Times New Roman"/>
          <w:b w:val="false"/>
          <w:i w:val="false"/>
          <w:color w:val="000000"/>
          <w:sz w:val="28"/>
        </w:rPr>
        <w:t>
</w:t>
      </w:r>
      <w:r>
        <w:rPr>
          <w:rFonts w:ascii="Times New Roman"/>
          <w:b w:val="false"/>
          <w:i w:val="false"/>
          <w:color w:val="000000"/>
          <w:sz w:val="28"/>
        </w:rPr>
        <w:t>
      10. Оқыту міндеттері:</w:t>
      </w:r>
      <w:r>
        <w:br/>
      </w:r>
      <w:r>
        <w:rPr>
          <w:rFonts w:ascii="Times New Roman"/>
          <w:b w:val="false"/>
          <w:i w:val="false"/>
          <w:color w:val="000000"/>
          <w:sz w:val="28"/>
        </w:rPr>
        <w:t>
</w:t>
      </w:r>
      <w:r>
        <w:rPr>
          <w:rFonts w:ascii="Times New Roman"/>
          <w:b w:val="false"/>
          <w:i w:val="false"/>
          <w:color w:val="000000"/>
          <w:sz w:val="28"/>
        </w:rPr>
        <w:t xml:space="preserve">
      1) оқушыларға сөйлесім әрекетінің түрлерін күнделікті қарым-қатынас деңгейінде меңгерту; </w:t>
      </w:r>
      <w:r>
        <w:br/>
      </w:r>
      <w:r>
        <w:rPr>
          <w:rFonts w:ascii="Times New Roman"/>
          <w:b w:val="false"/>
          <w:i w:val="false"/>
          <w:color w:val="000000"/>
          <w:sz w:val="28"/>
        </w:rPr>
        <w:t>
</w:t>
      </w:r>
      <w:r>
        <w:rPr>
          <w:rFonts w:ascii="Times New Roman"/>
          <w:b w:val="false"/>
          <w:i w:val="false"/>
          <w:color w:val="000000"/>
          <w:sz w:val="28"/>
        </w:rPr>
        <w:t xml:space="preserve">
      2) оқушылардың тілдік дағдысы мен білігін дамыту; </w:t>
      </w:r>
      <w:r>
        <w:br/>
      </w:r>
      <w:r>
        <w:rPr>
          <w:rFonts w:ascii="Times New Roman"/>
          <w:b w:val="false"/>
          <w:i w:val="false"/>
          <w:color w:val="000000"/>
          <w:sz w:val="28"/>
        </w:rPr>
        <w:t>
</w:t>
      </w:r>
      <w:r>
        <w:rPr>
          <w:rFonts w:ascii="Times New Roman"/>
          <w:b w:val="false"/>
          <w:i w:val="false"/>
          <w:color w:val="000000"/>
          <w:sz w:val="28"/>
        </w:rPr>
        <w:t xml:space="preserve">
      3) қарым-қатынас әдебінің қарапайым нормаларын меңгерту; </w:t>
      </w:r>
      <w:r>
        <w:br/>
      </w:r>
      <w:r>
        <w:rPr>
          <w:rFonts w:ascii="Times New Roman"/>
          <w:b w:val="false"/>
          <w:i w:val="false"/>
          <w:color w:val="000000"/>
          <w:sz w:val="28"/>
        </w:rPr>
        <w:t>
</w:t>
      </w:r>
      <w:r>
        <w:rPr>
          <w:rFonts w:ascii="Times New Roman"/>
          <w:b w:val="false"/>
          <w:i w:val="false"/>
          <w:color w:val="000000"/>
          <w:sz w:val="28"/>
        </w:rPr>
        <w:t xml:space="preserve">
      4) ойын жағдаяттарында қазақ тілін қолдану арқылы оқушыларды жаңа әлеуметтік тәжірибеге қатыстыру; </w:t>
      </w:r>
      <w:r>
        <w:br/>
      </w:r>
      <w:r>
        <w:rPr>
          <w:rFonts w:ascii="Times New Roman"/>
          <w:b w:val="false"/>
          <w:i w:val="false"/>
          <w:color w:val="000000"/>
          <w:sz w:val="28"/>
        </w:rPr>
        <w:t>
</w:t>
      </w:r>
      <w:r>
        <w:rPr>
          <w:rFonts w:ascii="Times New Roman"/>
          <w:b w:val="false"/>
          <w:i w:val="false"/>
          <w:color w:val="000000"/>
          <w:sz w:val="28"/>
        </w:rPr>
        <w:t xml:space="preserve">
      5) оқушыны сөйлесімдік қарым-қатынастың жаңа тәсілдеріне (қазақ тіліндегі), қазақ халқының мәдениетіне, ұлттық-мәдени сөйлесім ерекшелігіне баулу; </w:t>
      </w:r>
      <w:r>
        <w:br/>
      </w:r>
      <w:r>
        <w:rPr>
          <w:rFonts w:ascii="Times New Roman"/>
          <w:b w:val="false"/>
          <w:i w:val="false"/>
          <w:color w:val="000000"/>
          <w:sz w:val="28"/>
        </w:rPr>
        <w:t>
</w:t>
      </w:r>
      <w:r>
        <w:rPr>
          <w:rFonts w:ascii="Times New Roman"/>
          <w:b w:val="false"/>
          <w:i w:val="false"/>
          <w:color w:val="000000"/>
          <w:sz w:val="28"/>
        </w:rPr>
        <w:t>
      6) оқушылардың оқу білігін, шынайы өмірлік жағдаяттарда алған тілдік білімдерін шығармашылықпен пайдалануға дайын болу білігін қалыптастыру;</w:t>
      </w:r>
      <w:r>
        <w:br/>
      </w:r>
      <w:r>
        <w:rPr>
          <w:rFonts w:ascii="Times New Roman"/>
          <w:b w:val="false"/>
          <w:i w:val="false"/>
          <w:color w:val="000000"/>
          <w:sz w:val="28"/>
        </w:rPr>
        <w:t>
</w:t>
      </w:r>
      <w:r>
        <w:rPr>
          <w:rFonts w:ascii="Times New Roman"/>
          <w:b w:val="false"/>
          <w:i w:val="false"/>
          <w:color w:val="000000"/>
          <w:sz w:val="28"/>
        </w:rPr>
        <w:t>
      7) оқушыларды қазақ халқының балаларға арналған әндермен, тақпақтармен және ертегілермен, фольклормен, көркем әдебиетімен, ойындармен таныстыру;</w:t>
      </w:r>
      <w:r>
        <w:br/>
      </w:r>
      <w:r>
        <w:rPr>
          <w:rFonts w:ascii="Times New Roman"/>
          <w:b w:val="false"/>
          <w:i w:val="false"/>
          <w:color w:val="000000"/>
          <w:sz w:val="28"/>
        </w:rPr>
        <w:t>
</w:t>
      </w:r>
      <w:r>
        <w:rPr>
          <w:rFonts w:ascii="Times New Roman"/>
          <w:b w:val="false"/>
          <w:i w:val="false"/>
          <w:color w:val="000000"/>
          <w:sz w:val="28"/>
        </w:rPr>
        <w:t>
      8) оқушылардың қазақ тіліне қызығушылығын дамыту, қазақ еліне, мемлекеттік тілге деген құрмет сезімін тәрбиелеу.</w:t>
      </w:r>
      <w:r>
        <w:br/>
      </w:r>
      <w:r>
        <w:rPr>
          <w:rFonts w:ascii="Times New Roman"/>
          <w:b w:val="false"/>
          <w:i w:val="false"/>
          <w:color w:val="000000"/>
          <w:sz w:val="28"/>
        </w:rPr>
        <w:t>
</w:t>
      </w:r>
      <w:r>
        <w:rPr>
          <w:rFonts w:ascii="Times New Roman"/>
          <w:b w:val="false"/>
          <w:i w:val="false"/>
          <w:color w:val="000000"/>
          <w:sz w:val="28"/>
        </w:rPr>
        <w:t>
      11. Білім мазмұнын іріктеуде қатысымдық-әрекетшілдік, қатысымдық-функционалдық, тілдік білімді функционалдық тұрғыдан сұрыптау, ұлттық ерекшеліктерді ескеру, оқу әдебиеті мазмұнының аутенттілігі, шындық өмірге сәйкестігі, оқушы деңгейіне сай келуі, білім мазмұнының жеке тұлғаның өзін-өзі дамытуға, оның өзіндік және шығармашылық қабілетін арттыруға, қажетті іскерліктері мен дағдыларын қалыптастыруға бағыттау ұстанымдары басшылыққа алынды.</w:t>
      </w:r>
      <w:r>
        <w:br/>
      </w:r>
      <w:r>
        <w:rPr>
          <w:rFonts w:ascii="Times New Roman"/>
          <w:b w:val="false"/>
          <w:i w:val="false"/>
          <w:color w:val="000000"/>
          <w:sz w:val="28"/>
        </w:rPr>
        <w:t>
</w:t>
      </w:r>
      <w:r>
        <w:rPr>
          <w:rFonts w:ascii="Times New Roman"/>
          <w:b w:val="false"/>
          <w:i w:val="false"/>
          <w:color w:val="000000"/>
          <w:sz w:val="28"/>
        </w:rPr>
        <w:t xml:space="preserve">
      12. «Қазақ тілі» пәнінің білімдік, тәрбиелік мақсаттары келесі пәндермен тығыз байланыста іске асырылады: </w:t>
      </w:r>
      <w:r>
        <w:br/>
      </w:r>
      <w:r>
        <w:rPr>
          <w:rFonts w:ascii="Times New Roman"/>
          <w:b w:val="false"/>
          <w:i w:val="false"/>
          <w:color w:val="000000"/>
          <w:sz w:val="28"/>
        </w:rPr>
        <w:t>
</w:t>
      </w:r>
      <w:r>
        <w:rPr>
          <w:rFonts w:ascii="Times New Roman"/>
          <w:b w:val="false"/>
          <w:i w:val="false"/>
          <w:color w:val="000000"/>
          <w:sz w:val="28"/>
        </w:rPr>
        <w:t>
      1) «Әдебиеттік оқу» пәнімен: қазақ тілінде берілген аутентті мәтіндер негізінде оқушылар өз ойын қазақ тілінің танымдық ерекшеліктеріне сай жеткізуге дағдыланады; Отанын – Қазақстан Республикасын, қазақ халқының тілін, мәдениетін, тарихын құрметтеуге тәрбиеленеді;</w:t>
      </w:r>
      <w:r>
        <w:br/>
      </w:r>
      <w:r>
        <w:rPr>
          <w:rFonts w:ascii="Times New Roman"/>
          <w:b w:val="false"/>
          <w:i w:val="false"/>
          <w:color w:val="000000"/>
          <w:sz w:val="28"/>
        </w:rPr>
        <w:t>
</w:t>
      </w:r>
      <w:r>
        <w:rPr>
          <w:rFonts w:ascii="Times New Roman"/>
          <w:b w:val="false"/>
          <w:i w:val="false"/>
          <w:color w:val="000000"/>
          <w:sz w:val="28"/>
        </w:rPr>
        <w:t>
      2) «Музыка» пәнімен: қазақ тілінде берілген әндерді тыңдау, оны өздері айтып үйрену арқылы оқушылар адамның көңіл күйін, сезімін түсінеді, эстетикалық талғамы дамиды;</w:t>
      </w:r>
      <w:r>
        <w:br/>
      </w:r>
      <w:r>
        <w:rPr>
          <w:rFonts w:ascii="Times New Roman"/>
          <w:b w:val="false"/>
          <w:i w:val="false"/>
          <w:color w:val="000000"/>
          <w:sz w:val="28"/>
        </w:rPr>
        <w:t>
</w:t>
      </w:r>
      <w:r>
        <w:rPr>
          <w:rFonts w:ascii="Times New Roman"/>
          <w:b w:val="false"/>
          <w:i w:val="false"/>
          <w:color w:val="000000"/>
          <w:sz w:val="28"/>
        </w:rPr>
        <w:t>
      3) «Бейнелеу өнері» пәнімен: қазақ тілінде берілген суреттер арқылы оқушылар өнердің адам табиғатымен, өмірімен үндестігін түсінеді, әдемілікті, сұлулықты көріп сезінеді, иллюстрацияларды ауызша/жазбаша суреттеу арқылы ойлау-қабылдау қабілеті мен тілдерін дамытады;</w:t>
      </w:r>
      <w:r>
        <w:br/>
      </w:r>
      <w:r>
        <w:rPr>
          <w:rFonts w:ascii="Times New Roman"/>
          <w:b w:val="false"/>
          <w:i w:val="false"/>
          <w:color w:val="000000"/>
          <w:sz w:val="28"/>
        </w:rPr>
        <w:t>
</w:t>
      </w:r>
      <w:r>
        <w:rPr>
          <w:rFonts w:ascii="Times New Roman"/>
          <w:b w:val="false"/>
          <w:i w:val="false"/>
          <w:color w:val="000000"/>
          <w:sz w:val="28"/>
        </w:rPr>
        <w:t xml:space="preserve">
      4) «Еңбекке баулу» пәнімен: қазақ тілінде берілген тәрбиелік мәтіндердің мазмұны арқылы оқушылар оқудың, білім алудың, тіл үйренудің маңызын игереді, еңбектің адам өміріндегі орнын түсінеді; </w:t>
      </w:r>
      <w:r>
        <w:br/>
      </w:r>
      <w:r>
        <w:rPr>
          <w:rFonts w:ascii="Times New Roman"/>
          <w:b w:val="false"/>
          <w:i w:val="false"/>
          <w:color w:val="000000"/>
          <w:sz w:val="28"/>
        </w:rPr>
        <w:t>
</w:t>
      </w:r>
      <w:r>
        <w:rPr>
          <w:rFonts w:ascii="Times New Roman"/>
          <w:b w:val="false"/>
          <w:i w:val="false"/>
          <w:color w:val="000000"/>
          <w:sz w:val="28"/>
        </w:rPr>
        <w:t xml:space="preserve">
      5) «Математика» пәнімен: қазақ тілінде ұсынылған мәтіндер негізінде оқушылар сандар мен фигуралардың атауын қазақ тілінде үйрену барысында математикадан алған білімдерін еске түсіреді, толықтырады, логикалық ойлау қабілеттерін дамытады; </w:t>
      </w:r>
      <w:r>
        <w:br/>
      </w:r>
      <w:r>
        <w:rPr>
          <w:rFonts w:ascii="Times New Roman"/>
          <w:b w:val="false"/>
          <w:i w:val="false"/>
          <w:color w:val="000000"/>
          <w:sz w:val="28"/>
        </w:rPr>
        <w:t>
</w:t>
      </w:r>
      <w:r>
        <w:rPr>
          <w:rFonts w:ascii="Times New Roman"/>
          <w:b w:val="false"/>
          <w:i w:val="false"/>
          <w:color w:val="000000"/>
          <w:sz w:val="28"/>
        </w:rPr>
        <w:t xml:space="preserve">
      6) «Дүниетану» пәнімен: қазақ тілінде ұсынылған мәтіндер арқылы оқушылар өз айналасын таза ұстауға, қоршаған ортаны қорғауға, табиғатты аялауға үйренеді. </w:t>
      </w:r>
      <w:r>
        <w:br/>
      </w:r>
      <w:r>
        <w:rPr>
          <w:rFonts w:ascii="Times New Roman"/>
          <w:b w:val="false"/>
          <w:i w:val="false"/>
          <w:color w:val="000000"/>
          <w:sz w:val="28"/>
        </w:rPr>
        <w:t>
</w:t>
      </w:r>
      <w:r>
        <w:rPr>
          <w:rFonts w:ascii="Times New Roman"/>
          <w:b w:val="false"/>
          <w:i w:val="false"/>
          <w:color w:val="000000"/>
          <w:sz w:val="28"/>
        </w:rPr>
        <w:t xml:space="preserve">
      13. Оқу жүктемесінің көлемі: </w:t>
      </w:r>
      <w:r>
        <w:br/>
      </w:r>
      <w:r>
        <w:rPr>
          <w:rFonts w:ascii="Times New Roman"/>
          <w:b w:val="false"/>
          <w:i w:val="false"/>
          <w:color w:val="000000"/>
          <w:sz w:val="28"/>
        </w:rPr>
        <w:t xml:space="preserve">
      1) оқу орыс тілінде жүргізілетін мектептерде: </w:t>
      </w:r>
      <w:r>
        <w:br/>
      </w:r>
      <w:r>
        <w:rPr>
          <w:rFonts w:ascii="Times New Roman"/>
          <w:b w:val="false"/>
          <w:i w:val="false"/>
          <w:color w:val="000000"/>
          <w:sz w:val="28"/>
        </w:rPr>
        <w:t>
      1-сынып – аптасына 2 сағат, барлығы – 66 сағат (33 апта), оның ішінде ағымдағы бақылау жұмыстарына және тоқсандық, жылдық қайталауларға 10 сағат;</w:t>
      </w:r>
      <w:r>
        <w:br/>
      </w:r>
      <w:r>
        <w:rPr>
          <w:rFonts w:ascii="Times New Roman"/>
          <w:b w:val="false"/>
          <w:i w:val="false"/>
          <w:color w:val="000000"/>
          <w:sz w:val="28"/>
        </w:rPr>
        <w:t>
      2-сынып – аптасына 2 сағат, барлығы – 68 сағат, оның ішінде ағымдағы бақылау жұмыстарына және тоқсандық, жылдық қайталауларға 8 сағат;</w:t>
      </w:r>
      <w:r>
        <w:br/>
      </w:r>
      <w:r>
        <w:rPr>
          <w:rFonts w:ascii="Times New Roman"/>
          <w:b w:val="false"/>
          <w:i w:val="false"/>
          <w:color w:val="000000"/>
          <w:sz w:val="28"/>
        </w:rPr>
        <w:t>
      3-сынып – аптасына 4 сағат, барлығы – 136 сағат, оның ішінде ағымдағы бақылау жұмыстарына және тоқсандық, жылдық қайталауларға 16 сағат;</w:t>
      </w:r>
      <w:r>
        <w:br/>
      </w:r>
      <w:r>
        <w:rPr>
          <w:rFonts w:ascii="Times New Roman"/>
          <w:b w:val="false"/>
          <w:i w:val="false"/>
          <w:color w:val="000000"/>
          <w:sz w:val="28"/>
        </w:rPr>
        <w:t>
      4-сынып – аптасына 4 сағат, барлығы – 136 сағат, оның ішінде ағымдағы бақылау жұмыстарына және тоқсандық, жылдық қайталауларға 16 сағат;</w:t>
      </w:r>
      <w:r>
        <w:br/>
      </w:r>
      <w:r>
        <w:rPr>
          <w:rFonts w:ascii="Times New Roman"/>
          <w:b w:val="false"/>
          <w:i w:val="false"/>
          <w:color w:val="000000"/>
          <w:sz w:val="28"/>
        </w:rPr>
        <w:t>
      2) оқу ұйғыр, өзбек, тәжік тілдерінде жүргізілетін мектептерде:</w:t>
      </w:r>
      <w:r>
        <w:br/>
      </w:r>
      <w:r>
        <w:rPr>
          <w:rFonts w:ascii="Times New Roman"/>
          <w:b w:val="false"/>
          <w:i w:val="false"/>
          <w:color w:val="000000"/>
          <w:sz w:val="28"/>
        </w:rPr>
        <w:t>
      1-сынып – аптасына 2 сағат, барлығы – 66 сағат (33 апта), оның ішінде ағымдағы бақылау жұмыстарына және тоқсандық, жылдық қайталауларға 10 сағат;</w:t>
      </w:r>
      <w:r>
        <w:br/>
      </w:r>
      <w:r>
        <w:rPr>
          <w:rFonts w:ascii="Times New Roman"/>
          <w:b w:val="false"/>
          <w:i w:val="false"/>
          <w:color w:val="000000"/>
          <w:sz w:val="28"/>
        </w:rPr>
        <w:t>
      2-сынып – аптасына 2 сағат, барлығы – 68 сағат, оның ішінде ағымдағы бақылау жұмыстарына және тоқсандық, жылдық қайталауларға 8 сағат;</w:t>
      </w:r>
      <w:r>
        <w:br/>
      </w:r>
      <w:r>
        <w:rPr>
          <w:rFonts w:ascii="Times New Roman"/>
          <w:b w:val="false"/>
          <w:i w:val="false"/>
          <w:color w:val="000000"/>
          <w:sz w:val="28"/>
        </w:rPr>
        <w:t>
      3-сынып – аптасына 3 сағат, барлығы – 102 сағат, оның ішінде ағымдағы бақылау жұмыстарына және тоқсандық, жылдық қайталауларға 6 сағат;</w:t>
      </w:r>
      <w:r>
        <w:br/>
      </w:r>
      <w:r>
        <w:rPr>
          <w:rFonts w:ascii="Times New Roman"/>
          <w:b w:val="false"/>
          <w:i w:val="false"/>
          <w:color w:val="000000"/>
          <w:sz w:val="28"/>
        </w:rPr>
        <w:t>
      4-сынып – аптасына 3 сағат, барлығы – 102 сағат, оның ішінде ағымдағы бақылау жұмыстарына және тоқсандық, жылдық қайталауларға 6 сағат.</w:t>
      </w:r>
      <w:r>
        <w:br/>
      </w:r>
      <w:r>
        <w:rPr>
          <w:rFonts w:ascii="Times New Roman"/>
          <w:b w:val="false"/>
          <w:i w:val="false"/>
          <w:color w:val="000000"/>
          <w:sz w:val="28"/>
        </w:rPr>
        <w:t>
</w:t>
      </w:r>
      <w:r>
        <w:rPr>
          <w:rFonts w:ascii="Times New Roman"/>
          <w:b w:val="false"/>
          <w:i w:val="false"/>
          <w:color w:val="000000"/>
          <w:sz w:val="28"/>
        </w:rPr>
        <w:t xml:space="preserve">
      14. Оқу бағдарламасының 3-4-сыныптарға арналған білім мазмұнында сағаттар мөлшері оқыту тіліне байланысты келесідей үлгіде көрсетілген. Мысалы: І. Әлеуметтік-тұрмыстық ая – 30/24 сағат: «Мен және менің отбасым. Отбасы мүшелерінің жұмыстары» – 5/4 сағат. Мұндағы алдыңғы сан орыс тілді мектептерге, белгіленген соңғы сан ұйғыр, өзбек, тәжік тілді мектептерге арналып көрсетілген. </w:t>
      </w:r>
    </w:p>
    <w:bookmarkEnd w:id="15"/>
    <w:bookmarkStart w:name="z31" w:id="16"/>
    <w:p>
      <w:pPr>
        <w:spacing w:after="0"/>
        <w:ind w:left="0"/>
        <w:jc w:val="left"/>
      </w:pPr>
      <w:r>
        <w:rPr>
          <w:rFonts w:ascii="Times New Roman"/>
          <w:b/>
          <w:i w:val="false"/>
          <w:color w:val="000000"/>
        </w:rPr>
        <w:t xml:space="preserve"> 
2. Оқу пәнінің 1-сыныптағы базалық білім мазмұны</w:t>
      </w:r>
    </w:p>
    <w:bookmarkEnd w:id="16"/>
    <w:bookmarkStart w:name="z32" w:id="17"/>
    <w:p>
      <w:pPr>
        <w:spacing w:after="0"/>
        <w:ind w:left="0"/>
        <w:jc w:val="both"/>
      </w:pPr>
      <w:r>
        <w:rPr>
          <w:rFonts w:ascii="Times New Roman"/>
          <w:b w:val="false"/>
          <w:i w:val="false"/>
          <w:color w:val="000000"/>
          <w:sz w:val="28"/>
        </w:rPr>
        <w:t>
      15. Пәнді оқытуға аптасына 2 сағаттан, барлығы 66 сағат бөлінген.</w:t>
      </w:r>
      <w:r>
        <w:br/>
      </w:r>
      <w:r>
        <w:rPr>
          <w:rFonts w:ascii="Times New Roman"/>
          <w:b w:val="false"/>
          <w:i w:val="false"/>
          <w:color w:val="000000"/>
          <w:sz w:val="28"/>
        </w:rPr>
        <w:t>
</w:t>
      </w:r>
      <w:r>
        <w:rPr>
          <w:rFonts w:ascii="Times New Roman"/>
          <w:b w:val="false"/>
          <w:i w:val="false"/>
          <w:color w:val="000000"/>
          <w:sz w:val="28"/>
        </w:rPr>
        <w:t>
      16. Курстың білім мазмұны төмендегідей тақырыптарды қамтиды:</w:t>
      </w:r>
      <w:r>
        <w:br/>
      </w:r>
      <w:r>
        <w:rPr>
          <w:rFonts w:ascii="Times New Roman"/>
          <w:b w:val="false"/>
          <w:i w:val="false"/>
          <w:color w:val="000000"/>
          <w:sz w:val="28"/>
        </w:rPr>
        <w:t>
</w:t>
      </w:r>
      <w:r>
        <w:rPr>
          <w:rFonts w:ascii="Times New Roman"/>
          <w:b w:val="false"/>
          <w:i w:val="false"/>
          <w:color w:val="000000"/>
          <w:sz w:val="28"/>
        </w:rPr>
        <w:t xml:space="preserve">
      17. Әлеуметтік-тұрмыстық ая – 16 сағат, «Сәлем, менің атым - Әлібек!» - 4 сағат: </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тәуелдік жалғау;</w:t>
      </w:r>
      <w:r>
        <w:br/>
      </w:r>
      <w:r>
        <w:rPr>
          <w:rFonts w:ascii="Times New Roman"/>
          <w:b w:val="false"/>
          <w:i w:val="false"/>
          <w:color w:val="000000"/>
          <w:sz w:val="28"/>
        </w:rPr>
        <w:t>
      лексика: Сәлем! Сәлеметсіз бе! Менің, сенің, оның, атым, ағай, апай сенің, кім? Бұл, әкем, анам, атам, әжем, бар, жоқ;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Амандасу. Танысу. Қысқа диалогтік сөйлеу. Диалог-сұрақ. Монологтік сөйлесім. Өзін таныстыру. Сөйлесімде «бар»/«жоқ» сөздерін қолдану;</w:t>
      </w:r>
      <w:r>
        <w:br/>
      </w:r>
      <w:r>
        <w:rPr>
          <w:rFonts w:ascii="Times New Roman"/>
          <w:b w:val="false"/>
          <w:i w:val="false"/>
          <w:color w:val="000000"/>
          <w:sz w:val="28"/>
        </w:rPr>
        <w:t xml:space="preserve">
      тыңдалым: қысқа, нақты, қарапайым хабарламаларды көрнекілікке сүйеніп түсіну; </w:t>
      </w:r>
      <w:r>
        <w:br/>
      </w:r>
      <w:r>
        <w:rPr>
          <w:rFonts w:ascii="Times New Roman"/>
          <w:b w:val="false"/>
          <w:i w:val="false"/>
          <w:color w:val="000000"/>
          <w:sz w:val="28"/>
        </w:rPr>
        <w:t>
      оқылым: тақырыпқа байланысты сөздер мен сөз тіркестерін дауыстап оқу. Таныс сөздерді оқу барысында лексикалық мағынасына сәйкестендіру, яғни түсініп оқу;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Ең көп тараған қазақ достарының аттары.</w:t>
      </w:r>
      <w:r>
        <w:br/>
      </w:r>
      <w:r>
        <w:rPr>
          <w:rFonts w:ascii="Times New Roman"/>
          <w:b w:val="false"/>
          <w:i w:val="false"/>
          <w:color w:val="000000"/>
          <w:sz w:val="28"/>
        </w:rPr>
        <w:t>
</w:t>
      </w:r>
      <w:r>
        <w:rPr>
          <w:rFonts w:ascii="Times New Roman"/>
          <w:b w:val="false"/>
          <w:i w:val="false"/>
          <w:color w:val="000000"/>
          <w:sz w:val="28"/>
        </w:rPr>
        <w:t xml:space="preserve">
      18. «Менің досым» - 4 сағат: </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тәуелдік жалғауы, қандай? сұрауы; </w:t>
      </w:r>
      <w:r>
        <w:br/>
      </w:r>
      <w:r>
        <w:rPr>
          <w:rFonts w:ascii="Times New Roman"/>
          <w:b w:val="false"/>
          <w:i w:val="false"/>
          <w:color w:val="000000"/>
          <w:sz w:val="28"/>
        </w:rPr>
        <w:t>
      фонетика: Әә дыбысы;</w:t>
      </w:r>
      <w:r>
        <w:br/>
      </w:r>
      <w:r>
        <w:rPr>
          <w:rFonts w:ascii="Times New Roman"/>
          <w:b w:val="false"/>
          <w:i w:val="false"/>
          <w:color w:val="000000"/>
          <w:sz w:val="28"/>
        </w:rPr>
        <w:t>
      лексика: досым, жақсы, әдемі, бар ма? иә, оның, ақылды;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Қысқа диалогтік сөйлеу. Монологтік сөйлесім. Баяндаудың қысқаша қарапайым түрі; </w:t>
      </w:r>
      <w:r>
        <w:br/>
      </w:r>
      <w:r>
        <w:rPr>
          <w:rFonts w:ascii="Times New Roman"/>
          <w:b w:val="false"/>
          <w:i w:val="false"/>
          <w:color w:val="000000"/>
          <w:sz w:val="28"/>
        </w:rPr>
        <w:t>
      тыңдалым: дене мүшелеріне қатысты бұйрықтарды түсіну. Тақырыпқа байланысты мұғалім мен сыныптастарының сөздерін түсіну;</w:t>
      </w:r>
      <w:r>
        <w:br/>
      </w:r>
      <w:r>
        <w:rPr>
          <w:rFonts w:ascii="Times New Roman"/>
          <w:b w:val="false"/>
          <w:i w:val="false"/>
          <w:color w:val="000000"/>
          <w:sz w:val="28"/>
        </w:rPr>
        <w:t xml:space="preserve">
      оқылым: тақырыпқа байланысты сөйлемдер мен қысқа мәтіндерді дауыстап оқу. Таныс сөздерді оқу барысында лексикалық мағынасына сәйкестендіру;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w:t>
      </w:r>
      <w:r>
        <w:br/>
      </w:r>
      <w:r>
        <w:rPr>
          <w:rFonts w:ascii="Times New Roman"/>
          <w:b w:val="false"/>
          <w:i w:val="false"/>
          <w:color w:val="000000"/>
          <w:sz w:val="28"/>
        </w:rPr>
        <w:t>
</w:t>
      </w:r>
      <w:r>
        <w:rPr>
          <w:rFonts w:ascii="Times New Roman"/>
          <w:b w:val="false"/>
          <w:i w:val="false"/>
          <w:color w:val="000000"/>
          <w:sz w:val="28"/>
        </w:rPr>
        <w:t xml:space="preserve">
      19. «Бұл не? Аңдар» – 4 сағат: </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Тәуелдік жалғауы. Піл үлкен. Қоян кішкентай;</w:t>
      </w:r>
      <w:r>
        <w:br/>
      </w:r>
      <w:r>
        <w:rPr>
          <w:rFonts w:ascii="Times New Roman"/>
          <w:b w:val="false"/>
          <w:i w:val="false"/>
          <w:color w:val="000000"/>
          <w:sz w:val="28"/>
        </w:rPr>
        <w:t>
      фонетика: Іі дыбысы;</w:t>
      </w:r>
      <w:r>
        <w:br/>
      </w:r>
      <w:r>
        <w:rPr>
          <w:rFonts w:ascii="Times New Roman"/>
          <w:b w:val="false"/>
          <w:i w:val="false"/>
          <w:color w:val="000000"/>
          <w:sz w:val="28"/>
        </w:rPr>
        <w:t>
      лексика: аю, қоян, үлкен, кішкентай, піл, түлкі, кірпі, арыстан, ақ, қара;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Қысқа диалогтік сөйлеу. Монологтік сөйлесім. Суретті (тақырып бойынша) қарапайым сипаттау;</w:t>
      </w:r>
      <w:r>
        <w:br/>
      </w:r>
      <w:r>
        <w:rPr>
          <w:rFonts w:ascii="Times New Roman"/>
          <w:b w:val="false"/>
          <w:i w:val="false"/>
          <w:color w:val="000000"/>
          <w:sz w:val="28"/>
        </w:rPr>
        <w:t>
      тыңдалым: қысқа, нақты қарапайым хабарламаларды көрнекілікке сүйеніп түсіну. Тақырыпқа байланысты мұғалім мен сыныптастарының сөздерін түсіну;</w:t>
      </w:r>
      <w:r>
        <w:br/>
      </w:r>
      <w:r>
        <w:rPr>
          <w:rFonts w:ascii="Times New Roman"/>
          <w:b w:val="false"/>
          <w:i w:val="false"/>
          <w:color w:val="000000"/>
          <w:sz w:val="28"/>
        </w:rPr>
        <w:t>
      оқылым: тақырыпқа байланысты сөйлемдер мен қысқа мәтіндерді дауыстап оқу. Оқу барысында таныс сөздерді лексикалық мағынасына сәйкестендіру;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жұмбақтар).</w:t>
      </w:r>
      <w:r>
        <w:br/>
      </w:r>
      <w:r>
        <w:rPr>
          <w:rFonts w:ascii="Times New Roman"/>
          <w:b w:val="false"/>
          <w:i w:val="false"/>
          <w:color w:val="000000"/>
          <w:sz w:val="28"/>
        </w:rPr>
        <w:t>
</w:t>
      </w:r>
      <w:r>
        <w:rPr>
          <w:rFonts w:ascii="Times New Roman"/>
          <w:b w:val="false"/>
          <w:i w:val="false"/>
          <w:color w:val="000000"/>
          <w:sz w:val="28"/>
        </w:rPr>
        <w:t>
      20. «Робот – менің досым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тәуелдік жалғауы. Бұйрық рай. Қолыңды көтер, Қара, қоян жүр ме?;</w:t>
      </w:r>
      <w:r>
        <w:br/>
      </w:r>
      <w:r>
        <w:rPr>
          <w:rFonts w:ascii="Times New Roman"/>
          <w:b w:val="false"/>
          <w:i w:val="false"/>
          <w:color w:val="000000"/>
          <w:sz w:val="28"/>
        </w:rPr>
        <w:t>
      фонетика: Ңң дыбысы;</w:t>
      </w:r>
      <w:r>
        <w:br/>
      </w:r>
      <w:r>
        <w:rPr>
          <w:rFonts w:ascii="Times New Roman"/>
          <w:b w:val="false"/>
          <w:i w:val="false"/>
          <w:color w:val="000000"/>
          <w:sz w:val="28"/>
        </w:rPr>
        <w:t xml:space="preserve">
      лексика: бас, қол, аяқ, сол, қол, отыр, жатыр, тұр, жүр.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Қысқа диалогтік сөйлеу. Бір-бірімен бұйрық алмасуы. Монологтік сөйлесім; </w:t>
      </w:r>
      <w:r>
        <w:br/>
      </w:r>
      <w:r>
        <w:rPr>
          <w:rFonts w:ascii="Times New Roman"/>
          <w:b w:val="false"/>
          <w:i w:val="false"/>
          <w:color w:val="000000"/>
          <w:sz w:val="28"/>
        </w:rPr>
        <w:t xml:space="preserve">
      тыңдалым: тақырыпқа байланысты мұғалім мен сыныптастарының сөздерін түсіну; </w:t>
      </w:r>
      <w:r>
        <w:br/>
      </w:r>
      <w:r>
        <w:rPr>
          <w:rFonts w:ascii="Times New Roman"/>
          <w:b w:val="false"/>
          <w:i w:val="false"/>
          <w:color w:val="000000"/>
          <w:sz w:val="28"/>
        </w:rPr>
        <w:t xml:space="preserve">
      оқылым: тақырыпқа байланысты сөйлемдер мен қысқа мәтіндерді дауыстап оқу. Таныс сөздерді оқу барысында лексикалық мағынасына сәйкестендіру;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жұмбақтар).</w:t>
      </w:r>
      <w:r>
        <w:br/>
      </w:r>
      <w:r>
        <w:rPr>
          <w:rFonts w:ascii="Times New Roman"/>
          <w:b w:val="false"/>
          <w:i w:val="false"/>
          <w:color w:val="000000"/>
          <w:sz w:val="28"/>
        </w:rPr>
        <w:t>
</w:t>
      </w:r>
      <w:r>
        <w:rPr>
          <w:rFonts w:ascii="Times New Roman"/>
          <w:b w:val="false"/>
          <w:i w:val="false"/>
          <w:color w:val="000000"/>
          <w:sz w:val="28"/>
        </w:rPr>
        <w:t>
      21. Оқу-еңбек аясы –  24 сағат. «Кел, санаймыз!»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Жіктік жалғау. Бұйрық рай, Неше? сұрауы, Оның неше шары бар?;</w:t>
      </w:r>
      <w:r>
        <w:br/>
      </w:r>
      <w:r>
        <w:rPr>
          <w:rFonts w:ascii="Times New Roman"/>
          <w:b w:val="false"/>
          <w:i w:val="false"/>
          <w:color w:val="000000"/>
          <w:sz w:val="28"/>
        </w:rPr>
        <w:t>
      фонетика: Үү дыбысы;</w:t>
      </w:r>
      <w:r>
        <w:br/>
      </w:r>
      <w:r>
        <w:rPr>
          <w:rFonts w:ascii="Times New Roman"/>
          <w:b w:val="false"/>
          <w:i w:val="false"/>
          <w:color w:val="000000"/>
          <w:sz w:val="28"/>
        </w:rPr>
        <w:t>
      лексика: сан, сана, неше? шар, 1, 2, 3, 4, 5, 6, 7, 8, 9, 10 сандары.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Қысқа диалогтік сөйлеу. Клишені қатысымда қолдану. Монологтік сөйлесім. Заттарды қосу. Затты, суретті (тақырыпқа қатысты) сипаттау; </w:t>
      </w:r>
      <w:r>
        <w:br/>
      </w:r>
      <w:r>
        <w:rPr>
          <w:rFonts w:ascii="Times New Roman"/>
          <w:b w:val="false"/>
          <w:i w:val="false"/>
          <w:color w:val="000000"/>
          <w:sz w:val="28"/>
        </w:rPr>
        <w:t>
      тыңдалым: көрнекілікке сүйеніп қарапайым, нақты айтылған шағын хабарламаларды түсіну;</w:t>
      </w:r>
      <w:r>
        <w:br/>
      </w:r>
      <w:r>
        <w:rPr>
          <w:rFonts w:ascii="Times New Roman"/>
          <w:b w:val="false"/>
          <w:i w:val="false"/>
          <w:color w:val="000000"/>
          <w:sz w:val="28"/>
        </w:rPr>
        <w:t xml:space="preserve">
      оқылым: таныс тілдік бөлім негізінде құрастырылған сөйлемдер мен қысқа мәтіндерді мәнерлеп оқу. Қысқа мәтіндерді оқығанда негізгі ақпаратты тауып алу. Түсінгенін сурет, сызба және жауап беру арқылы көрсету; </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22. «Мен алтыдамын/жетідемін»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жіктік  жалғауы. Мен алтыдамын. Сен нешедесің?; </w:t>
      </w:r>
      <w:r>
        <w:br/>
      </w:r>
      <w:r>
        <w:rPr>
          <w:rFonts w:ascii="Times New Roman"/>
          <w:b w:val="false"/>
          <w:i w:val="false"/>
          <w:color w:val="000000"/>
          <w:sz w:val="28"/>
        </w:rPr>
        <w:t>
      фонетика: Ыы дыбысы;</w:t>
      </w:r>
      <w:r>
        <w:br/>
      </w:r>
      <w:r>
        <w:rPr>
          <w:rFonts w:ascii="Times New Roman"/>
          <w:b w:val="false"/>
          <w:i w:val="false"/>
          <w:color w:val="000000"/>
          <w:sz w:val="28"/>
        </w:rPr>
        <w:t>
      лексика: мен, алты, жеті, Ол нешеде?</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Қысқа диалогтік сөйлеу. Монологтік сөйлесім. 1-10-ға дейін санау. Қарапайым хабарлау;</w:t>
      </w:r>
      <w:r>
        <w:br/>
      </w:r>
      <w:r>
        <w:rPr>
          <w:rFonts w:ascii="Times New Roman"/>
          <w:b w:val="false"/>
          <w:i w:val="false"/>
          <w:color w:val="000000"/>
          <w:sz w:val="28"/>
        </w:rPr>
        <w:t>
      тыңдалым: қысқа, нақты, қарапайым хабарламаларды көрнекілікке сүйеніп түсіну. Тақырыпқа байланысты мұғалім мен сыныптастарының сөздерін түсіну;</w:t>
      </w:r>
      <w:r>
        <w:br/>
      </w:r>
      <w:r>
        <w:rPr>
          <w:rFonts w:ascii="Times New Roman"/>
          <w:b w:val="false"/>
          <w:i w:val="false"/>
          <w:color w:val="000000"/>
          <w:sz w:val="28"/>
        </w:rPr>
        <w:t>
      оқылым: тақырыпқа байланысты сөйлемдер мен қысқа мәтіндерді дауыстап оқу. Таныс сөздерді оқу барысында мағынасын түсіну;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жұмбақтар).</w:t>
      </w:r>
      <w:r>
        <w:br/>
      </w:r>
      <w:r>
        <w:rPr>
          <w:rFonts w:ascii="Times New Roman"/>
          <w:b w:val="false"/>
          <w:i w:val="false"/>
          <w:color w:val="000000"/>
          <w:sz w:val="28"/>
        </w:rPr>
        <w:t>
</w:t>
      </w:r>
      <w:r>
        <w:rPr>
          <w:rFonts w:ascii="Times New Roman"/>
          <w:b w:val="false"/>
          <w:i w:val="false"/>
          <w:color w:val="000000"/>
          <w:sz w:val="28"/>
        </w:rPr>
        <w:t>
      23. «Бұл - қалам»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не? сұрау есімдігі. Бұл - қалам. Оның түсі көк; </w:t>
      </w:r>
      <w:r>
        <w:br/>
      </w:r>
      <w:r>
        <w:rPr>
          <w:rFonts w:ascii="Times New Roman"/>
          <w:b w:val="false"/>
          <w:i w:val="false"/>
          <w:color w:val="000000"/>
          <w:sz w:val="28"/>
        </w:rPr>
        <w:t>
      фонетика: Ққ дыбысы;</w:t>
      </w:r>
      <w:r>
        <w:br/>
      </w:r>
      <w:r>
        <w:rPr>
          <w:rFonts w:ascii="Times New Roman"/>
          <w:b w:val="false"/>
          <w:i w:val="false"/>
          <w:color w:val="000000"/>
          <w:sz w:val="28"/>
        </w:rPr>
        <w:t>
      лексика: қалам, алшы/берші, қарындаш, ақ/қара, қызыл, сары, және, ту, жасыл, көк, түсі;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Қысқа диалогтік сөйлеу. Монологтік сөйлесім. Тақырып көлеміндегі затты, суретті қарапайым сипаттау; </w:t>
      </w:r>
      <w:r>
        <w:br/>
      </w:r>
      <w:r>
        <w:rPr>
          <w:rFonts w:ascii="Times New Roman"/>
          <w:b w:val="false"/>
          <w:i w:val="false"/>
          <w:color w:val="000000"/>
          <w:sz w:val="28"/>
        </w:rPr>
        <w:t xml:space="preserve">
      тыңдалым: көрнекілікке сүйеніп қарапайым шағын хабарламаларды түсіну; </w:t>
      </w:r>
      <w:r>
        <w:br/>
      </w:r>
      <w:r>
        <w:rPr>
          <w:rFonts w:ascii="Times New Roman"/>
          <w:b w:val="false"/>
          <w:i w:val="false"/>
          <w:color w:val="000000"/>
          <w:sz w:val="28"/>
        </w:rPr>
        <w:t>
      оқылым: таныс тілдік бөлім негізінде құрастырылған сөйлемдер мен қысқа мәтіндерді мәнерлеп оқу.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24. «Сурет саламын»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жіктік жалғауы. Мен сурет саламын.  кімнің/ненің суреті? Таудың суретін саламын; </w:t>
      </w:r>
      <w:r>
        <w:br/>
      </w:r>
      <w:r>
        <w:rPr>
          <w:rFonts w:ascii="Times New Roman"/>
          <w:b w:val="false"/>
          <w:i w:val="false"/>
          <w:color w:val="000000"/>
          <w:sz w:val="28"/>
        </w:rPr>
        <w:t>
      фонетика: Ұұ дыбысы;</w:t>
      </w:r>
      <w:r>
        <w:br/>
      </w:r>
      <w:r>
        <w:rPr>
          <w:rFonts w:ascii="Times New Roman"/>
          <w:b w:val="false"/>
          <w:i w:val="false"/>
          <w:color w:val="000000"/>
          <w:sz w:val="28"/>
        </w:rPr>
        <w:t>
      лексика: кімнің/ненің? сурет, қағаз, саламын, ненің? гүл, бұлт, тау, күн, ай;</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Қысқа диалогтік сөйлеу. Монологтік сөйлесім. Затты, суретті (тақырыпқа қатысты) сипаттау; </w:t>
      </w:r>
      <w:r>
        <w:br/>
      </w:r>
      <w:r>
        <w:rPr>
          <w:rFonts w:ascii="Times New Roman"/>
          <w:b w:val="false"/>
          <w:i w:val="false"/>
          <w:color w:val="000000"/>
          <w:sz w:val="28"/>
        </w:rPr>
        <w:t xml:space="preserve">
      тыңдалым: қысқа, нақты, қарапайым хабарламаларды көрнекілікке сүйеніп түсіну; </w:t>
      </w:r>
      <w:r>
        <w:br/>
      </w:r>
      <w:r>
        <w:rPr>
          <w:rFonts w:ascii="Times New Roman"/>
          <w:b w:val="false"/>
          <w:i w:val="false"/>
          <w:color w:val="000000"/>
          <w:sz w:val="28"/>
        </w:rPr>
        <w:t xml:space="preserve">
      оқылым: тақырыпқа байланысты сөйлемдер мен қысқа мәтіндерді дауыстап оқу. Таныс сөздерді оқу барысында мағынасын түсіну; </w:t>
      </w:r>
      <w:r>
        <w:br/>
      </w:r>
      <w:r>
        <w:rPr>
          <w:rFonts w:ascii="Times New Roman"/>
          <w:b w:val="false"/>
          <w:i w:val="false"/>
          <w:color w:val="000000"/>
          <w:sz w:val="28"/>
        </w:rPr>
        <w:t>
      жазылым: сөз бен сөйлемді графикалық нұсқасына қарап жазу;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жұмбақтар).</w:t>
      </w:r>
      <w:r>
        <w:br/>
      </w:r>
      <w:r>
        <w:rPr>
          <w:rFonts w:ascii="Times New Roman"/>
          <w:b w:val="false"/>
          <w:i w:val="false"/>
          <w:color w:val="000000"/>
          <w:sz w:val="28"/>
        </w:rPr>
        <w:t>
</w:t>
      </w:r>
      <w:r>
        <w:rPr>
          <w:rFonts w:ascii="Times New Roman"/>
          <w:b w:val="false"/>
          <w:i w:val="false"/>
          <w:color w:val="000000"/>
          <w:sz w:val="28"/>
        </w:rPr>
        <w:t>
      25. «Сөмкеңде не бар?»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зат есім. Ережесіз. Көптік жалғаулар;</w:t>
      </w:r>
      <w:r>
        <w:br/>
      </w:r>
      <w:r>
        <w:rPr>
          <w:rFonts w:ascii="Times New Roman"/>
          <w:b w:val="false"/>
          <w:i w:val="false"/>
          <w:color w:val="000000"/>
          <w:sz w:val="28"/>
        </w:rPr>
        <w:t>
      фонетика: Өө дыбысы;</w:t>
      </w:r>
      <w:r>
        <w:br/>
      </w:r>
      <w:r>
        <w:rPr>
          <w:rFonts w:ascii="Times New Roman"/>
          <w:b w:val="false"/>
          <w:i w:val="false"/>
          <w:color w:val="000000"/>
          <w:sz w:val="28"/>
        </w:rPr>
        <w:t>
      лексика: сөмке, ауыр, жеңіл, таза, лас;</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Қысқа диалогтік сөйлеу. Монологтік сөйлесім. Баяндау. Затты, суретті (тақырыпқа қатысты) сипаттау; </w:t>
      </w:r>
      <w:r>
        <w:br/>
      </w:r>
      <w:r>
        <w:rPr>
          <w:rFonts w:ascii="Times New Roman"/>
          <w:b w:val="false"/>
          <w:i w:val="false"/>
          <w:color w:val="000000"/>
          <w:sz w:val="28"/>
        </w:rPr>
        <w:t>
      тыңдалым: көрнекілікке сүйеніп қарапайым, нақты айтылған шағын хабарламаларды түсіну;</w:t>
      </w:r>
      <w:r>
        <w:br/>
      </w:r>
      <w:r>
        <w:rPr>
          <w:rFonts w:ascii="Times New Roman"/>
          <w:b w:val="false"/>
          <w:i w:val="false"/>
          <w:color w:val="000000"/>
          <w:sz w:val="28"/>
        </w:rPr>
        <w:t xml:space="preserve">
      оқылым: таныс тілдік бөлім негізінде құрастырылған сөйлемдер мен қысқа мәтіндерді мәнерлеп оқу. Қысқа мәтіндерді оқығанда негізгі ақпаратты тауып алу. Түсінгенін сурет, сызба және жауап беру арқылы көрсету; </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26. «Жүр, бассейнге барамыз»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Мен бассейнге барамын/бармаймын. Барыс септігі; </w:t>
      </w:r>
      <w:r>
        <w:br/>
      </w:r>
      <w:r>
        <w:rPr>
          <w:rFonts w:ascii="Times New Roman"/>
          <w:b w:val="false"/>
          <w:i w:val="false"/>
          <w:color w:val="000000"/>
          <w:sz w:val="28"/>
        </w:rPr>
        <w:t>
      фонетика: қазақ тілінің төл дыбыстары;</w:t>
      </w:r>
      <w:r>
        <w:br/>
      </w:r>
      <w:r>
        <w:rPr>
          <w:rFonts w:ascii="Times New Roman"/>
          <w:b w:val="false"/>
          <w:i w:val="false"/>
          <w:color w:val="000000"/>
          <w:sz w:val="28"/>
        </w:rPr>
        <w:t>
      лексика: су, жылы, суық, бала, жүзу, үйрену, көп/аз;</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Қысқа диалогтік сөйлеу. Клишені қатысымда қолдану. Монологтік сөйлесім. Затты, суретті (тақырыпқа қатысты) сипаттау;</w:t>
      </w:r>
      <w:r>
        <w:br/>
      </w:r>
      <w:r>
        <w:rPr>
          <w:rFonts w:ascii="Times New Roman"/>
          <w:b w:val="false"/>
          <w:i w:val="false"/>
          <w:color w:val="000000"/>
          <w:sz w:val="28"/>
        </w:rPr>
        <w:t xml:space="preserve">
      тыңдалым: көрнекілікке сүйеніп қарапайым, нақты шағын хабарламаларды түсіну; </w:t>
      </w:r>
      <w:r>
        <w:br/>
      </w:r>
      <w:r>
        <w:rPr>
          <w:rFonts w:ascii="Times New Roman"/>
          <w:b w:val="false"/>
          <w:i w:val="false"/>
          <w:color w:val="000000"/>
          <w:sz w:val="28"/>
        </w:rPr>
        <w:t xml:space="preserve">
      оқылым: таныс тілдік бөлім негізінде құрастырылған сөйлемдер мен қысқа мәтіндерді мәнерлеп оқу. Қысқа мәтіндерді оқығанда негізгі ақпаратты тауып алу. Түсінгенін сурет, сызба және жауап беру арқылы көрсету; </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xml:space="preserve">
      27. Әлеуметтік-мәдени ая – 16 сағат. «Менің аулам» – 4 сағат: </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Қайда? сұрауы, Аулада әткеншек бар. Қандай? сұрауы. Сенің аулаң қандай? Жатыс септік;</w:t>
      </w:r>
      <w:r>
        <w:br/>
      </w:r>
      <w:r>
        <w:rPr>
          <w:rFonts w:ascii="Times New Roman"/>
          <w:b w:val="false"/>
          <w:i w:val="false"/>
          <w:color w:val="000000"/>
          <w:sz w:val="28"/>
        </w:rPr>
        <w:t>
      фонетика: Ғғ дыбысы;</w:t>
      </w:r>
      <w:r>
        <w:br/>
      </w:r>
      <w:r>
        <w:rPr>
          <w:rFonts w:ascii="Times New Roman"/>
          <w:b w:val="false"/>
          <w:i w:val="false"/>
          <w:color w:val="000000"/>
          <w:sz w:val="28"/>
        </w:rPr>
        <w:t>
      лексика: қайда? аула, әткеншек, сырғанақ, құм, орындық, ойнау, тебу, ағаш, арқы, қоқыс, қоқыс жәшігі, қоқыс тастама;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Диалог-сұрақ. Қысқа диалогтік сөйлеу. Монологтік сөйлесім. Қарапайым хабарлама жасау. Тақырыпқа қатысты сурет бойынша қарапайым сипаттау;</w:t>
      </w:r>
      <w:r>
        <w:br/>
      </w:r>
      <w:r>
        <w:rPr>
          <w:rFonts w:ascii="Times New Roman"/>
          <w:b w:val="false"/>
          <w:i w:val="false"/>
          <w:color w:val="000000"/>
          <w:sz w:val="28"/>
        </w:rPr>
        <w:t xml:space="preserve">
      тыңдалым: тыңдағанда көрнекілікке сүйеніп қарапайым шағын хабарламаларды түсіну; </w:t>
      </w:r>
      <w:r>
        <w:br/>
      </w:r>
      <w:r>
        <w:rPr>
          <w:rFonts w:ascii="Times New Roman"/>
          <w:b w:val="false"/>
          <w:i w:val="false"/>
          <w:color w:val="000000"/>
          <w:sz w:val="28"/>
        </w:rPr>
        <w:t>
      оқылым: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жазылым: сөз бен сөйлемді графикалық нұсқасына қарап жазу;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28. «Үзіліс. Жүр, асханаға барамыз»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Неше? сұрауы. Кіші үзіліс неше минут? Сен не жейсің? Барыс септігі, жатыс септігі;</w:t>
      </w:r>
      <w:r>
        <w:br/>
      </w:r>
      <w:r>
        <w:rPr>
          <w:rFonts w:ascii="Times New Roman"/>
          <w:b w:val="false"/>
          <w:i w:val="false"/>
          <w:color w:val="000000"/>
          <w:sz w:val="28"/>
        </w:rPr>
        <w:t>
      фонетика: қазақ тілінің төл дыбыстары;</w:t>
      </w:r>
      <w:r>
        <w:br/>
      </w:r>
      <w:r>
        <w:rPr>
          <w:rFonts w:ascii="Times New Roman"/>
          <w:b w:val="false"/>
          <w:i w:val="false"/>
          <w:color w:val="000000"/>
          <w:sz w:val="28"/>
        </w:rPr>
        <w:t>
      лексика: қазір, үзіліс, үлкен/кіші, барамыз, жиырма, асхана, нан, май, ботқа, жеймін/жемеймін, дәмді тамақ;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Қысқа диалогтік сөйлеу. Монологтік сөйлесім. Күнделікті іс-әрекетін сипаттау (тақырып көлемінде); </w:t>
      </w:r>
      <w:r>
        <w:br/>
      </w:r>
      <w:r>
        <w:rPr>
          <w:rFonts w:ascii="Times New Roman"/>
          <w:b w:val="false"/>
          <w:i w:val="false"/>
          <w:color w:val="000000"/>
          <w:sz w:val="28"/>
        </w:rPr>
        <w:t xml:space="preserve">
      тыңдалым: тыңдағанда көрнекілікке сүйеніп қарапайым, нақты шағын хабарламаларды түсіну; </w:t>
      </w:r>
      <w:r>
        <w:br/>
      </w:r>
      <w:r>
        <w:rPr>
          <w:rFonts w:ascii="Times New Roman"/>
          <w:b w:val="false"/>
          <w:i w:val="false"/>
          <w:color w:val="000000"/>
          <w:sz w:val="28"/>
        </w:rPr>
        <w:t>
      оқылым: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29. «Мен шырын ішемін»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жіктік жалғауы, Бұл - алма шырыны. Қандай шырын ішесің?;</w:t>
      </w:r>
      <w:r>
        <w:br/>
      </w:r>
      <w:r>
        <w:rPr>
          <w:rFonts w:ascii="Times New Roman"/>
          <w:b w:val="false"/>
          <w:i w:val="false"/>
          <w:color w:val="000000"/>
          <w:sz w:val="28"/>
        </w:rPr>
        <w:t>
      фонетика: қазақ тілінің төл дыбыстары;</w:t>
      </w:r>
      <w:r>
        <w:br/>
      </w:r>
      <w:r>
        <w:rPr>
          <w:rFonts w:ascii="Times New Roman"/>
          <w:b w:val="false"/>
          <w:i w:val="false"/>
          <w:color w:val="000000"/>
          <w:sz w:val="28"/>
        </w:rPr>
        <w:t>
      лексика: шырын, тәтті, ішу, алма, анар, дәмді, сәбіз, қызанақ, пайдалы, салқын, жылы;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Қысқа диалогтік сөйлеу. Монологтік сөйлесім. Қарапайым хабарлама жасау. Тақырыпқа қатысты сурет бойынша қарапайым сипаттау; </w:t>
      </w:r>
      <w:r>
        <w:br/>
      </w:r>
      <w:r>
        <w:rPr>
          <w:rFonts w:ascii="Times New Roman"/>
          <w:b w:val="false"/>
          <w:i w:val="false"/>
          <w:color w:val="000000"/>
          <w:sz w:val="28"/>
        </w:rPr>
        <w:t xml:space="preserve">
      тыңдалым: тыңдағанда көрнекілікке сүйеніп қарапайым шағын хабарламаларды түсіну; </w:t>
      </w:r>
      <w:r>
        <w:br/>
      </w:r>
      <w:r>
        <w:rPr>
          <w:rFonts w:ascii="Times New Roman"/>
          <w:b w:val="false"/>
          <w:i w:val="false"/>
          <w:color w:val="000000"/>
          <w:sz w:val="28"/>
        </w:rPr>
        <w:t xml:space="preserve">
      оқылым: қысқа мәтіндерді оқығанда негізгі ақпаратты тауып алу. Түсінгенін сурет, сызба және жауап беру арқылы көрсету; </w:t>
      </w:r>
      <w:r>
        <w:br/>
      </w:r>
      <w:r>
        <w:rPr>
          <w:rFonts w:ascii="Times New Roman"/>
          <w:b w:val="false"/>
          <w:i w:val="false"/>
          <w:color w:val="000000"/>
          <w:sz w:val="28"/>
        </w:rPr>
        <w:t>
      жазылым: сөз бен сөйлемді графикалық нұсқасына қарап жазу;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w:t>
      </w:r>
      <w:r>
        <w:br/>
      </w:r>
      <w:r>
        <w:rPr>
          <w:rFonts w:ascii="Times New Roman"/>
          <w:b w:val="false"/>
          <w:i w:val="false"/>
          <w:color w:val="000000"/>
          <w:sz w:val="28"/>
        </w:rPr>
        <w:t>
</w:t>
      </w:r>
      <w:r>
        <w:rPr>
          <w:rFonts w:ascii="Times New Roman"/>
          <w:b w:val="false"/>
          <w:i w:val="false"/>
          <w:color w:val="000000"/>
          <w:sz w:val="28"/>
        </w:rPr>
        <w:t>
      30. «Демалыс!»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кіммен барасың? Анаммен барамын. Көмектес септігі. Сен барасың ба? Иә, барамын/бармаймын;</w:t>
      </w:r>
      <w:r>
        <w:br/>
      </w:r>
      <w:r>
        <w:rPr>
          <w:rFonts w:ascii="Times New Roman"/>
          <w:b w:val="false"/>
          <w:i w:val="false"/>
          <w:color w:val="000000"/>
          <w:sz w:val="28"/>
        </w:rPr>
        <w:t>
      фонетика: қазақ тілінің төл дыбыстары;</w:t>
      </w:r>
      <w:r>
        <w:br/>
      </w:r>
      <w:r>
        <w:rPr>
          <w:rFonts w:ascii="Times New Roman"/>
          <w:b w:val="false"/>
          <w:i w:val="false"/>
          <w:color w:val="000000"/>
          <w:sz w:val="28"/>
        </w:rPr>
        <w:t>
      лексика: жазғы демалыс, аяқталады, басталады, хайуанаттар бағы, керік, маймыл, бұғы, қасқыр;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Қысқа диалогтік сөйлеу. Монологтік сөйлесім. Тақырыпқа қатысты суреттер бойынша сұрақтарға жауап беру; </w:t>
      </w:r>
      <w:r>
        <w:br/>
      </w:r>
      <w:r>
        <w:rPr>
          <w:rFonts w:ascii="Times New Roman"/>
          <w:b w:val="false"/>
          <w:i w:val="false"/>
          <w:color w:val="000000"/>
          <w:sz w:val="28"/>
        </w:rPr>
        <w:t xml:space="preserve">
      тыңдалым: тыңдағанда көрнекілікке сүйеніп қарапайым, нақты шағын хабарламаларды түсіну; </w:t>
      </w:r>
      <w:r>
        <w:br/>
      </w:r>
      <w:r>
        <w:rPr>
          <w:rFonts w:ascii="Times New Roman"/>
          <w:b w:val="false"/>
          <w:i w:val="false"/>
          <w:color w:val="000000"/>
          <w:sz w:val="28"/>
        </w:rPr>
        <w:t>
      оқылым: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(тақырып көлемінде). </w:t>
      </w:r>
    </w:p>
    <w:bookmarkEnd w:id="17"/>
    <w:bookmarkStart w:name="z48" w:id="18"/>
    <w:p>
      <w:pPr>
        <w:spacing w:after="0"/>
        <w:ind w:left="0"/>
        <w:jc w:val="left"/>
      </w:pPr>
      <w:r>
        <w:rPr>
          <w:rFonts w:ascii="Times New Roman"/>
          <w:b/>
          <w:i w:val="false"/>
          <w:color w:val="000000"/>
        </w:rPr>
        <w:t xml:space="preserve"> 
3. Оқу пәнінің 2-сыныптағы базалық білім мазмұны </w:t>
      </w:r>
    </w:p>
    <w:bookmarkEnd w:id="18"/>
    <w:bookmarkStart w:name="z49" w:id="19"/>
    <w:p>
      <w:pPr>
        <w:spacing w:after="0"/>
        <w:ind w:left="0"/>
        <w:jc w:val="both"/>
      </w:pPr>
      <w:r>
        <w:rPr>
          <w:rFonts w:ascii="Times New Roman"/>
          <w:b w:val="false"/>
          <w:i w:val="false"/>
          <w:color w:val="000000"/>
          <w:sz w:val="28"/>
        </w:rPr>
        <w:t>
      31. Пәнді оқытуға аптасына 2 сағаттан, барлығы 68 сағат бөлінген.</w:t>
      </w:r>
      <w:r>
        <w:br/>
      </w:r>
      <w:r>
        <w:rPr>
          <w:rFonts w:ascii="Times New Roman"/>
          <w:b w:val="false"/>
          <w:i w:val="false"/>
          <w:color w:val="000000"/>
          <w:sz w:val="28"/>
        </w:rPr>
        <w:t>
</w:t>
      </w:r>
      <w:r>
        <w:rPr>
          <w:rFonts w:ascii="Times New Roman"/>
          <w:b w:val="false"/>
          <w:i w:val="false"/>
          <w:color w:val="000000"/>
          <w:sz w:val="28"/>
        </w:rPr>
        <w:t>
      32. Курстың білім мазмұны төмендегідей тақырыптарды қамтиды.</w:t>
      </w:r>
      <w:r>
        <w:br/>
      </w:r>
      <w:r>
        <w:rPr>
          <w:rFonts w:ascii="Times New Roman"/>
          <w:b w:val="false"/>
          <w:i w:val="false"/>
          <w:color w:val="000000"/>
          <w:sz w:val="28"/>
        </w:rPr>
        <w:t>
</w:t>
      </w:r>
      <w:r>
        <w:rPr>
          <w:rFonts w:ascii="Times New Roman"/>
          <w:b w:val="false"/>
          <w:i w:val="false"/>
          <w:color w:val="000000"/>
          <w:sz w:val="28"/>
        </w:rPr>
        <w:t>
      33. Әлеуметтік-тұрмыстық ая – 28 сағат. «Мен және менің отбасым»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сенің әпкең/ағаң бар ма? тәуелдік жалғауы. Әнелдің інісі бар. Ілік септігі. Кімді? сұрауы, табыс септігі. Кіммен? сұрауы;</w:t>
      </w:r>
      <w:r>
        <w:br/>
      </w:r>
      <w:r>
        <w:rPr>
          <w:rFonts w:ascii="Times New Roman"/>
          <w:b w:val="false"/>
          <w:i w:val="false"/>
          <w:color w:val="000000"/>
          <w:sz w:val="28"/>
        </w:rPr>
        <w:t>
      фонетика: қазақ тілінің төл дыбыстарын қайталау;</w:t>
      </w:r>
      <w:r>
        <w:br/>
      </w:r>
      <w:r>
        <w:rPr>
          <w:rFonts w:ascii="Times New Roman"/>
          <w:b w:val="false"/>
          <w:i w:val="false"/>
          <w:color w:val="000000"/>
          <w:sz w:val="28"/>
        </w:rPr>
        <w:t>
      лексика: әпке, аға, іні, қарындас, сіңілі, жақсы көремін, кімді? Татумыз, кіммен?.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Диалог-мәлімет. Диалог-сұрақ. Клишені қатысымда қолдану. Монологтік сөйлесім. Қарапайым баяндау. Қарапайым сипаттау. Бағалау (қарапайым); </w:t>
      </w:r>
      <w:r>
        <w:br/>
      </w:r>
      <w:r>
        <w:rPr>
          <w:rFonts w:ascii="Times New Roman"/>
          <w:b w:val="false"/>
          <w:i w:val="false"/>
          <w:color w:val="000000"/>
          <w:sz w:val="28"/>
        </w:rPr>
        <w:t>
      тыңдалым: өзіне таныс тақырыптағы нақты, шағын хабарламаларды түсіну;</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негізгі ақпаратты түсіну. Шағын мәтіндердің жалпы мазмұнын дұрыс түсінгенін таблица толтыру және суреттерді орналастыру арқылы білдіру;</w:t>
      </w:r>
      <w:r>
        <w:br/>
      </w:r>
      <w:r>
        <w:rPr>
          <w:rFonts w:ascii="Times New Roman"/>
          <w:b w:val="false"/>
          <w:i w:val="false"/>
          <w:color w:val="000000"/>
          <w:sz w:val="28"/>
        </w:rPr>
        <w:t>
      жазылым: сөйлемді графикалық нұсқасына қарап жазу. Жазбаша жауап;</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w:t>
      </w:r>
      <w:r>
        <w:br/>
      </w:r>
      <w:r>
        <w:rPr>
          <w:rFonts w:ascii="Times New Roman"/>
          <w:b w:val="false"/>
          <w:i w:val="false"/>
          <w:color w:val="000000"/>
          <w:sz w:val="28"/>
        </w:rPr>
        <w:t>
</w:t>
      </w:r>
      <w:r>
        <w:rPr>
          <w:rFonts w:ascii="Times New Roman"/>
          <w:b w:val="false"/>
          <w:i w:val="false"/>
          <w:color w:val="000000"/>
          <w:sz w:val="28"/>
        </w:rPr>
        <w:t xml:space="preserve">
      34. «Менің достарым» – 4 сағат: </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Менің күшігім бар. Сенің досың бар ма? Тәуелдік жалғауы, Нені? сұрауы;</w:t>
      </w:r>
      <w:r>
        <w:br/>
      </w:r>
      <w:r>
        <w:rPr>
          <w:rFonts w:ascii="Times New Roman"/>
          <w:b w:val="false"/>
          <w:i w:val="false"/>
          <w:color w:val="000000"/>
          <w:sz w:val="28"/>
        </w:rPr>
        <w:t>
      лексика: ең жақын, күшік, мысық, мейірімді, батыл, шатыр, тосап, бал, нені?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Диалог-мәлімет. Диалог-сұрақ. Клишені қатысымда қолдану. Монологтік сөйлесім. Баяндаудың қарапайым түрі. Сипаттау (қарапайым түрі). Бағалау (қарапайым түрі);</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графикалық нұсқасына қарап жазу.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w:t>
      </w:r>
      <w:r>
        <w:rPr>
          <w:rFonts w:ascii="Times New Roman"/>
          <w:b/>
          <w:i w:val="false"/>
          <w:color w:val="000000"/>
          <w:sz w:val="28"/>
        </w:rPr>
        <w:t>:</w:t>
      </w:r>
      <w:r>
        <w:rPr>
          <w:rFonts w:ascii="Times New Roman"/>
          <w:b w:val="false"/>
          <w:i w:val="false"/>
          <w:color w:val="000000"/>
          <w:sz w:val="28"/>
        </w:rPr>
        <w:t xml:space="preserve"> қазақ балалар әдебиетінің қарапайым үлгілері: санамақтар, тақпақтар, әндер, жұмбақтар, жаңылтпаштар, ертегілер (тақырып көлемінде). Көп тараған қазақ достарының аттарын айту.</w:t>
      </w:r>
      <w:r>
        <w:br/>
      </w:r>
      <w:r>
        <w:rPr>
          <w:rFonts w:ascii="Times New Roman"/>
          <w:b w:val="false"/>
          <w:i w:val="false"/>
          <w:color w:val="000000"/>
          <w:sz w:val="28"/>
        </w:rPr>
        <w:t>
</w:t>
      </w:r>
      <w:r>
        <w:rPr>
          <w:rFonts w:ascii="Times New Roman"/>
          <w:b w:val="false"/>
          <w:i w:val="false"/>
          <w:color w:val="000000"/>
          <w:sz w:val="28"/>
        </w:rPr>
        <w:t>
      35. «Дене мүшелері» – 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менің көзім. Тәуелдік жалғауы. Тісіңді тазала. Табыс септігі. Бұйрық рай. Сенің шашың ұзын ба? Менің құлағым. Дыбыс үндестігі (к/г),</w:t>
      </w:r>
      <w:r>
        <w:br/>
      </w:r>
      <w:r>
        <w:rPr>
          <w:rFonts w:ascii="Times New Roman"/>
          <w:b w:val="false"/>
          <w:i w:val="false"/>
          <w:color w:val="000000"/>
          <w:sz w:val="28"/>
        </w:rPr>
        <w:t>
      лексика: саусақ, бармақ, бақай, көз, мұрын, құлақ, ауыз, тіс, шаш, ұзын/қысқа, қоңыр;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Диалог-мәлімет. Диалог-сұрақ. Клишені қатысымда қолдану. Монологтік сөйлесім. Баяндау (қарапайым). Сипаттау. Бағалау; </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графикалық нұсқаға қарап жазу.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w:t>
      </w:r>
      <w:r>
        <w:br/>
      </w:r>
      <w:r>
        <w:rPr>
          <w:rFonts w:ascii="Times New Roman"/>
          <w:b w:val="false"/>
          <w:i w:val="false"/>
          <w:color w:val="000000"/>
          <w:sz w:val="28"/>
        </w:rPr>
        <w:t>
</w:t>
      </w:r>
      <w:r>
        <w:rPr>
          <w:rFonts w:ascii="Times New Roman"/>
          <w:b w:val="false"/>
          <w:i w:val="false"/>
          <w:color w:val="000000"/>
          <w:sz w:val="28"/>
        </w:rPr>
        <w:t>
      36. «Менің киімім»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Сенің көйлегің қандай? Дыбыс үндестігі (қ/ғ), Сен не киесің?; </w:t>
      </w:r>
      <w:r>
        <w:br/>
      </w:r>
      <w:r>
        <w:rPr>
          <w:rFonts w:ascii="Times New Roman"/>
          <w:b w:val="false"/>
          <w:i w:val="false"/>
          <w:color w:val="000000"/>
          <w:sz w:val="28"/>
        </w:rPr>
        <w:t>
      лексика: жейде, шалбар, бәтеңке, көйлек, жаңа, ескі, бас киім, күртеше, жемпір, етік, киемін, бөкебай, байла;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Диалог-сұрақ. Диалог-жауап. Клишені қатысымда қолдану. Монологтік сөйлесім. Сипаттау. Бағалау;</w:t>
      </w:r>
      <w:r>
        <w:br/>
      </w:r>
      <w:r>
        <w:rPr>
          <w:rFonts w:ascii="Times New Roman"/>
          <w:b w:val="false"/>
          <w:i w:val="false"/>
          <w:color w:val="000000"/>
          <w:sz w:val="28"/>
        </w:rPr>
        <w:t>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кестеге толтыру және суреттерді орналастыру арқылы білдіру; </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w:t>
      </w:r>
      <w:r>
        <w:br/>
      </w:r>
      <w:r>
        <w:rPr>
          <w:rFonts w:ascii="Times New Roman"/>
          <w:b w:val="false"/>
          <w:i w:val="false"/>
          <w:color w:val="000000"/>
          <w:sz w:val="28"/>
        </w:rPr>
        <w:t>
</w:t>
      </w:r>
      <w:r>
        <w:rPr>
          <w:rFonts w:ascii="Times New Roman"/>
          <w:b w:val="false"/>
          <w:i w:val="false"/>
          <w:color w:val="000000"/>
          <w:sz w:val="28"/>
        </w:rPr>
        <w:t>
      37. «Менің сүйікті ойыншығым» – 4 сағат:</w:t>
      </w:r>
      <w:r>
        <w:br/>
      </w:r>
      <w:r>
        <w:rPr>
          <w:rFonts w:ascii="Times New Roman"/>
          <w:b w:val="false"/>
          <w:i w:val="false"/>
          <w:color w:val="000000"/>
          <w:sz w:val="28"/>
        </w:rPr>
        <w:t xml:space="preserve">
      тілдік бөлім: </w:t>
      </w:r>
      <w:r>
        <w:br/>
      </w:r>
      <w:r>
        <w:rPr>
          <w:rFonts w:ascii="Times New Roman"/>
          <w:b w:val="false"/>
          <w:i w:val="false"/>
          <w:color w:val="000000"/>
          <w:sz w:val="28"/>
        </w:rPr>
        <w:t xml:space="preserve">
      сөйлеу грамматикасы: мынау не? Ойыншығыңды көрсетші! Сенің қандай ойыншығың бар? Сенде аю бар ма? Інімде қоян бар. Жатыс септігі; </w:t>
      </w:r>
      <w:r>
        <w:br/>
      </w:r>
      <w:r>
        <w:rPr>
          <w:rFonts w:ascii="Times New Roman"/>
          <w:b w:val="false"/>
          <w:i w:val="false"/>
          <w:color w:val="000000"/>
          <w:sz w:val="28"/>
        </w:rPr>
        <w:t>
      лексика: ойыншық, көрсетші, қуыршақ, қатты, жұмсақ;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Диалог-жауап. Клишені қатысымда қолдану. Монологтік сөйлесім. Шағын монолог құрастыру. Сипаттау. Бағалау; </w:t>
      </w:r>
      <w:r>
        <w:br/>
      </w:r>
      <w:r>
        <w:rPr>
          <w:rFonts w:ascii="Times New Roman"/>
          <w:b w:val="false"/>
          <w:i w:val="false"/>
          <w:color w:val="000000"/>
          <w:sz w:val="28"/>
        </w:rPr>
        <w:t>
      тыңдалым: өзіне таныс тақырыптағы нақты айтылған, шағын хабарламаларды түсіну. Тыңдаған мәтіндегі затты көрсету, суретті таңдап алу арқылы түсінгенін білдіру;</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кестеге толтыру және суреттерді орналастыру арқылы білдіру; </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38. «Сен не істейсің?»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Сен не істейсің? Мен ертегі оқимын. Жіктік жалғауы. Ол ән айтады/айтпайды; </w:t>
      </w:r>
      <w:r>
        <w:br/>
      </w:r>
      <w:r>
        <w:rPr>
          <w:rFonts w:ascii="Times New Roman"/>
          <w:b w:val="false"/>
          <w:i w:val="false"/>
          <w:color w:val="000000"/>
          <w:sz w:val="28"/>
        </w:rPr>
        <w:t>
      лексика: кеме құрастыру, суретті бояймын, қайық, ертегі, мультфильм көреді, қызықты, ән айтамын, билеймін;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Диалог-жауап. Клишені қатысымда қолдану. Монологтік сөйлесім. Шағын монолог құрастыру. Сипаттау. Бағалау; </w:t>
      </w:r>
      <w:r>
        <w:br/>
      </w:r>
      <w:r>
        <w:rPr>
          <w:rFonts w:ascii="Times New Roman"/>
          <w:b w:val="false"/>
          <w:i w:val="false"/>
          <w:color w:val="000000"/>
          <w:sz w:val="28"/>
        </w:rPr>
        <w:t>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xml:space="preserve">
      39. «Үй жануарлары» – 4 сағат: </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Ауылда кім тұрады? Сенің қошақаның бар ма? Сұраулы сөйлем. Дыбыс үндестігі (к/г; қ/ғ); </w:t>
      </w:r>
      <w:r>
        <w:br/>
      </w:r>
      <w:r>
        <w:rPr>
          <w:rFonts w:ascii="Times New Roman"/>
          <w:b w:val="false"/>
          <w:i w:val="false"/>
          <w:color w:val="000000"/>
          <w:sz w:val="28"/>
        </w:rPr>
        <w:t>
      лексика: қошақан, құлыншақ, сүйкімді, мұрт, тырнақ, тырнайды, қарғыбау, құйрық;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Диалог-сұрақ. Диалог-реплика. Клишені қатысымда қолдану. Монологтік сөйлесім. Баяндау;</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xml:space="preserve">
      40. «Оқу-еңбек аясы» – 16 сағат. «Бүгін қай күн?» – 4 сағат: </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сұрау есімдігі: қанша? Қанша сабақ болады? Нешінші? Қазақ тілі нешінші сабақ? Реттік сан есім;</w:t>
      </w:r>
      <w:r>
        <w:br/>
      </w:r>
      <w:r>
        <w:rPr>
          <w:rFonts w:ascii="Times New Roman"/>
          <w:b w:val="false"/>
          <w:i w:val="false"/>
          <w:color w:val="000000"/>
          <w:sz w:val="28"/>
        </w:rPr>
        <w:t>
      лексика: бүгін, апта, дүйсенбі, сейсенбі, бейсенбі, жұма, сенбі, жексенбі, сабақ, нешінші? Ертең;</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Жауап. Клишені қатысымда қолдану. Монологтік сөйлесім. Сипаттау тұрғысында шағын монолог құрастыру;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сұраққа жауап беру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w:t>
      </w:r>
      <w:r>
        <w:rPr>
          <w:rFonts w:ascii="Times New Roman"/>
          <w:b/>
          <w:i w:val="false"/>
          <w:color w:val="000000"/>
          <w:sz w:val="28"/>
        </w:rPr>
        <w:t>:</w:t>
      </w:r>
      <w:r>
        <w:rPr>
          <w:rFonts w:ascii="Times New Roman"/>
          <w:b w:val="false"/>
          <w:i w:val="false"/>
          <w:color w:val="000000"/>
          <w:sz w:val="28"/>
        </w:rPr>
        <w:t xml:space="preserve">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41. «Гүлге су құямыз» – 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тәуелдік жалғауы, жіктік жалғауы, барыс септігі. Сен оған не сыйлайсың?</w:t>
      </w:r>
      <w:r>
        <w:br/>
      </w:r>
      <w:r>
        <w:rPr>
          <w:rFonts w:ascii="Times New Roman"/>
          <w:b w:val="false"/>
          <w:i w:val="false"/>
          <w:color w:val="000000"/>
          <w:sz w:val="28"/>
        </w:rPr>
        <w:t>
      лексика: сынып, терезе, су құяды, қызғалдақ, раушан, маған/саған, ұнай ма? сыйлаймын, рахмет, туған күн;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Жауап. Клишені қатысымда қолдану. Монологтік сөйлесім. Монологтік сөйленім құрастыру;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нақты сұраққа жауап беру арқылы түсінгенін білдіру; </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екі-үш сөзден сөйлем құрап жазу,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xml:space="preserve">
      42. «Менің оқу-құрал жабдықтарым» – 4 сағат: </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Сенің сөмкеңде не бар? тәуелдік жалғауы;</w:t>
      </w:r>
      <w:r>
        <w:br/>
      </w:r>
      <w:r>
        <w:rPr>
          <w:rFonts w:ascii="Times New Roman"/>
          <w:b w:val="false"/>
          <w:i w:val="false"/>
          <w:color w:val="000000"/>
          <w:sz w:val="28"/>
        </w:rPr>
        <w:t>
      лексика: кітап, дәптер, қаламсауыт, ұштағыш, өшіргіш, қалың, жұқа, күнделік, толтырамын, апарамын/апармаймын, сал/саламын;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Диалог-сұрақ. Жауап. Клишені қатысымда қолдану. Монологтік сөйлесім. Монологтік сөйленім құрастыру;</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нақты сұраққа жауап беру арқылы түсінгенін білдіру; </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сурет бойынша екі-үш сөйлем жазу;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w:t>
      </w:r>
      <w:r>
        <w:rPr>
          <w:rFonts w:ascii="Times New Roman"/>
          <w:b/>
          <w:i w:val="false"/>
          <w:color w:val="000000"/>
          <w:sz w:val="28"/>
        </w:rPr>
        <w:t>:</w:t>
      </w:r>
      <w:r>
        <w:rPr>
          <w:rFonts w:ascii="Times New Roman"/>
          <w:b w:val="false"/>
          <w:i w:val="false"/>
          <w:color w:val="000000"/>
          <w:sz w:val="28"/>
        </w:rPr>
        <w:t xml:space="preserve">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43. «Дәптер сатып аламын» – 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барыс септігі. Сұрау есімдігі: қандай? қанша? Бала қайда тұр? Бала мектептің жанында тұр;</w:t>
      </w:r>
      <w:r>
        <w:br/>
      </w:r>
      <w:r>
        <w:rPr>
          <w:rFonts w:ascii="Times New Roman"/>
          <w:b w:val="false"/>
          <w:i w:val="false"/>
          <w:color w:val="000000"/>
          <w:sz w:val="28"/>
        </w:rPr>
        <w:t>
      лексика: жанында, үй, дүкен, сатып алу, алыс/жақын;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диалогтік сөйлесім. Диалог-сұрақ. Жауап беру. Клишені қатысымда қолдану. Монологтік сөйлесім;</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w:t>
      </w:r>
      <w:r>
        <w:br/>
      </w:r>
      <w:r>
        <w:rPr>
          <w:rFonts w:ascii="Times New Roman"/>
          <w:b w:val="false"/>
          <w:i w:val="false"/>
          <w:color w:val="000000"/>
          <w:sz w:val="28"/>
        </w:rPr>
        <w:t>
      жазылым: өзінің құралы туралы жазу;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44. Әлеуметтік-мәдени ая – 12 сағат. «Менің демалыс күнім. Жүр, Думанға, барамыз»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Сен қайда қыдырасың? Ертең не істейсің? барыс септігі, табыс септігі. Жіктік жалғауы; </w:t>
      </w:r>
      <w:r>
        <w:br/>
      </w:r>
      <w:r>
        <w:rPr>
          <w:rFonts w:ascii="Times New Roman"/>
          <w:b w:val="false"/>
          <w:i w:val="false"/>
          <w:color w:val="000000"/>
          <w:sz w:val="28"/>
        </w:rPr>
        <w:t>
      лексика: демалыс күні, қыдырамын, жарайды, мұхитарал, балық, тасбақа, енді, көреміз, бардым/бармадым;</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Диалог-жауап. Диалог-реакция. Клишені қатысымда қолдану. Монологтік сөйлесім. Шағын әңгіме құрастыру, сипаттау;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кестеге толтыру және суреттерді орналастыру арқылы білдіру; </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45. «Біздің көше» – 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Ілік септігі. Барыс септігі. Зат есім, көпше түрі. Көптік жалғау. Жіктеу есімдігі; </w:t>
      </w:r>
      <w:r>
        <w:br/>
      </w:r>
      <w:r>
        <w:rPr>
          <w:rFonts w:ascii="Times New Roman"/>
          <w:b w:val="false"/>
          <w:i w:val="false"/>
          <w:color w:val="000000"/>
          <w:sz w:val="28"/>
        </w:rPr>
        <w:t>
      лексика: көше, тар, кең, жолаяқ, бағдаршам, тоқта, қызылда тоқта, сарыда дайындал, жасылда жүр;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Жауап. Клишені қатысымда қолдану. Монологтік сөйлесім. Сипаттау тұрғысында шағын әңгіме құрастыру. Өзінің іс-әрекеттін сипаттау;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xml:space="preserve">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46. «Тазалық сақтаймыз» – 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ілік септігі. Жатыс септігі. Көптік жалғау. Барыс септігі;</w:t>
      </w:r>
      <w:r>
        <w:br/>
      </w:r>
      <w:r>
        <w:rPr>
          <w:rFonts w:ascii="Times New Roman"/>
          <w:b w:val="false"/>
          <w:i w:val="false"/>
          <w:color w:val="000000"/>
          <w:sz w:val="28"/>
        </w:rPr>
        <w:t>
      лексика: тазалау/тазаламау, тазалық сақта, күнде, аула сыпырушы, сыпыру, күрек, қазады, ұстайды;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диалогтік сөйлесім. Диалог-сұрақ. Жауап. Клишені қатысымда қолдану. Монологтік сөйлесім. Іс-әрекетті сипаттау. Бағалау;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xml:space="preserve">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 Шағын мәтіндердің жалпы мазмұнын дұрыс түсінгенін таблица толтыру және суреттерді орналастыру арқылы білдіру; </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қазақ балалар әдебиетінің қарапайым үлгілері: санамақтар, тақпақтар, әндер, жұмбақтар, жаңылтпаштар, ертегілер (тақырып көлемінде). </w:t>
      </w:r>
    </w:p>
    <w:bookmarkEnd w:id="19"/>
    <w:bookmarkStart w:name="z65" w:id="20"/>
    <w:p>
      <w:pPr>
        <w:spacing w:after="0"/>
        <w:ind w:left="0"/>
        <w:jc w:val="left"/>
      </w:pPr>
      <w:r>
        <w:rPr>
          <w:rFonts w:ascii="Times New Roman"/>
          <w:b/>
          <w:i w:val="false"/>
          <w:color w:val="000000"/>
        </w:rPr>
        <w:t xml:space="preserve"> 
4. Оқу пәнінің 3-сыныптағы базалық білім мазмұны</w:t>
      </w:r>
    </w:p>
    <w:bookmarkEnd w:id="20"/>
    <w:bookmarkStart w:name="z66" w:id="21"/>
    <w:p>
      <w:pPr>
        <w:spacing w:after="0"/>
        <w:ind w:left="0"/>
        <w:jc w:val="both"/>
      </w:pPr>
      <w:r>
        <w:rPr>
          <w:rFonts w:ascii="Times New Roman"/>
          <w:b w:val="false"/>
          <w:i w:val="false"/>
          <w:color w:val="000000"/>
          <w:sz w:val="28"/>
        </w:rPr>
        <w:t>
      47. Пәнді оқытуға оқыту орыс тілінде жүргізілетін мектептерде аптасына 4 сағаттан, барлығы – 136 сағат; оқыту ұйғыр, өзбек, тәжік тілдерінде жүргізілетін мектептерде аптасына 3 сағаттан, барлығы 102 сағат бөлінген.</w:t>
      </w:r>
      <w:r>
        <w:br/>
      </w:r>
      <w:r>
        <w:rPr>
          <w:rFonts w:ascii="Times New Roman"/>
          <w:b w:val="false"/>
          <w:i w:val="false"/>
          <w:color w:val="000000"/>
          <w:sz w:val="28"/>
        </w:rPr>
        <w:t>
</w:t>
      </w:r>
      <w:r>
        <w:rPr>
          <w:rFonts w:ascii="Times New Roman"/>
          <w:b w:val="false"/>
          <w:i w:val="false"/>
          <w:color w:val="000000"/>
          <w:sz w:val="28"/>
        </w:rPr>
        <w:t xml:space="preserve">
      48. Курстың білім мазмұны төмендегідей тақырыптардан тұрады: </w:t>
      </w:r>
      <w:r>
        <w:br/>
      </w:r>
      <w:r>
        <w:rPr>
          <w:rFonts w:ascii="Times New Roman"/>
          <w:b w:val="false"/>
          <w:i w:val="false"/>
          <w:color w:val="000000"/>
          <w:sz w:val="28"/>
        </w:rPr>
        <w:t>
</w:t>
      </w:r>
      <w:r>
        <w:rPr>
          <w:rFonts w:ascii="Times New Roman"/>
          <w:b w:val="false"/>
          <w:i w:val="false"/>
          <w:color w:val="000000"/>
          <w:sz w:val="28"/>
        </w:rPr>
        <w:t>
      49. Әлеуметтік-тұрмыстық ая – 30/24 сағат. «Мен және менің отбасым, Отбасы мүшелерінің жұмыстары»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Сенің отбасың қандай? тәуелдік жалғауы. Жатыс септігі. Отбасымда алты адам бар. Анам отызда. Сан есім. Мынау – менің кішкентай қарындасым. Сілтеу есімдігі;</w:t>
      </w:r>
      <w:r>
        <w:br/>
      </w:r>
      <w:r>
        <w:rPr>
          <w:rFonts w:ascii="Times New Roman"/>
          <w:b w:val="false"/>
          <w:i w:val="false"/>
          <w:color w:val="000000"/>
          <w:sz w:val="28"/>
        </w:rPr>
        <w:t>
      лексика: өзі, адам, мүше, шағын, дәрігер, мұғалім, заңгер, зейнеткер, жиырма, отыз, қырық, елу, алпыс, жетпіс, сексен, толқсан, жүз, балабақша, аурухана, жұмыс;</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Баяу, нақтылы, түсінікті берілген сұхбаттарды түсіну, айту.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отбасы мүшелері, олардың жұмыстары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50. «Атам ауылда тұрады» – 5/4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Қайда тұрады? сұрауы. Атам ауылда тұрады. Жатыс септігі. Бақша суарамын. Етістіктің жіктелуі; </w:t>
      </w:r>
      <w:r>
        <w:br/>
      </w:r>
      <w:r>
        <w:rPr>
          <w:rFonts w:ascii="Times New Roman"/>
          <w:b w:val="false"/>
          <w:i w:val="false"/>
          <w:color w:val="000000"/>
          <w:sz w:val="28"/>
        </w:rPr>
        <w:t>
      лексика: ауылда тұру, шарбақ, алма бағы, бақша, суару, жинау, қора, лақ, айран, дәмді;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Баяу, нақтылы, түсінікті берілген сұхбаттарды түсіну, айту.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ауыл, үй жануарлары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51. «Мен бөлмемді жинаймын»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Сенің бөлмеңде не бар? Оның бөлмесі қандай? табыс септігі. Жатыс септігі. Алуа, терезені аш! Бұйрық рай;</w:t>
      </w:r>
      <w:r>
        <w:br/>
      </w:r>
      <w:r>
        <w:rPr>
          <w:rFonts w:ascii="Times New Roman"/>
          <w:b w:val="false"/>
          <w:i w:val="false"/>
          <w:color w:val="000000"/>
          <w:sz w:val="28"/>
        </w:rPr>
        <w:t>
      лексика: бөлме, кітап сөресі, төсек, үстел, орындық, көрпе, жастық, еден, кілем, жалқау/жалқау емес, терезені аш/жап;</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Баяу, нақтылы, түсінікті берілген сұхбаттарды түсіну, айту.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өзінің бөлмесі және т. б.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52. «Сағат неше болды?»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Сағат неше болды? Қашан? сұрауы. Менің сағатым екі болды. Тәуелдік жалғауы. Сағат жетіде тұрамын. Жатыс септігі;</w:t>
      </w:r>
      <w:r>
        <w:br/>
      </w:r>
      <w:r>
        <w:rPr>
          <w:rFonts w:ascii="Times New Roman"/>
          <w:b w:val="false"/>
          <w:i w:val="false"/>
          <w:color w:val="000000"/>
          <w:sz w:val="28"/>
        </w:rPr>
        <w:t>
      лексика: сағат, неше? Тұру, жуыну, жаттығу жасау, дұрыс/дұрыс емес, қашан? таңертең, түсте, кешке, күн тәртібі, таңертеңгі, кешкі, түскі, ас, сабақ оқу;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Баяу, нақтылы, түсінікті берілген сұхбаттарды түсіну, айту.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өзінің күн тәртібі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53. «Мен азық-түлік дүкеніне барамын»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Сұрау есімдігі: қай? қайда? Сілтеу есімдігі;</w:t>
      </w:r>
      <w:r>
        <w:br/>
      </w:r>
      <w:r>
        <w:rPr>
          <w:rFonts w:ascii="Times New Roman"/>
          <w:b w:val="false"/>
          <w:i w:val="false"/>
          <w:color w:val="000000"/>
          <w:sz w:val="28"/>
        </w:rPr>
        <w:t>
      лексика: азық-түлік, қаймақ, қант, ірімшік, жүзім, ас болсын! қияр, тұз, жұмыртқа, тұрау, бұршақ;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Баяу, нақтылы, түсінікті берілген сұхбаттарды түсіну, айту.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азық-түлік дүкені, дүкенге бару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54. «Мультфильм көремін»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Не көресің? Не туралы? сұрауы;</w:t>
      </w:r>
      <w:r>
        <w:br/>
      </w:r>
      <w:r>
        <w:rPr>
          <w:rFonts w:ascii="Times New Roman"/>
          <w:b w:val="false"/>
          <w:i w:val="false"/>
          <w:color w:val="000000"/>
          <w:sz w:val="28"/>
        </w:rPr>
        <w:t>
      лексика: тігінші, не көресің, не туралы, тігу, күн сайын, ренжу, сараң, тапқыр, сүйікті;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Баяу, нақтылы, түсінікті берілген сұхбаттарды түсіну, айту.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өзінің көрген мультфильмі, ондағы кейіпкерлер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55. Оқу еңбек аясы – 20/16 сағат. «Менің сыныбым» – 5/4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Менің сыныбым. Тәуелдік жалғау. Мынау кімнің мектебі? Ол неше қабатты? Ол нешінші сыныпта оқиды? Сұрау есімдігі: қанша? неше? нешеде? </w:t>
      </w:r>
      <w:r>
        <w:br/>
      </w:r>
      <w:r>
        <w:rPr>
          <w:rFonts w:ascii="Times New Roman"/>
          <w:b w:val="false"/>
          <w:i w:val="false"/>
          <w:color w:val="000000"/>
          <w:sz w:val="28"/>
        </w:rPr>
        <w:t>
      лексика: сыныптас, ұл, қыз, нешінші, қабат, күнде, түстен кейін, екі жарымда;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Диалог-реплика – тілдік қатынаста адам ойын қысқа сөздер мен сөз тіркестері арқылы тез жеткізе білу. Диалог-реакция – берілген сұраққа немесе сөйлем ішіндегі бір сөзге не ойға айрықша мән беріп, соған қатысты өз көзқарасын білдіру. Монолог. Баяндау, сипаттау;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өзінің сыныбы, сыныптасы және т.б.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56. «Менің оқу құралдарым»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Бұл қандай оқулық? қанша? Керек пе? Сұрауы;</w:t>
      </w:r>
      <w:r>
        <w:br/>
      </w:r>
      <w:r>
        <w:rPr>
          <w:rFonts w:ascii="Times New Roman"/>
          <w:b w:val="false"/>
          <w:i w:val="false"/>
          <w:color w:val="000000"/>
          <w:sz w:val="28"/>
        </w:rPr>
        <w:t>
      лексика: оқулық, қазақ тілі, орыс тілі, ағылшын тілі, тыстау, сызғыш, керек пе? Қазір, сабақ, сөйлеу;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Диалог-сұрақ. Диалогтың бұл түрінде сұрақ берушінің қызметі басым болып, ол өзіне керек мәліметті екінші адамнан алуға ұмтылады, сондықтан сұрақ қажет мәліметке байланысты қойылады, сұраққа жауап беру талап етіледі. Монолог, баяндау, сипаттау; </w:t>
      </w:r>
      <w:r>
        <w:br/>
      </w:r>
      <w:r>
        <w:rPr>
          <w:rFonts w:ascii="Times New Roman"/>
          <w:b w:val="false"/>
          <w:i w:val="false"/>
          <w:color w:val="000000"/>
          <w:sz w:val="28"/>
        </w:rPr>
        <w:t>
      тыңдалым: күнделікті өмірде жиі қолданылатын сұхбаттарды, пікірлесуді түсіну; таныс тақырыптар бойынша қойылған сұрақтарға жауап беру.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оқу құралдары және т.б.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w:t>
      </w:r>
      <w:r>
        <w:br/>
      </w:r>
      <w:r>
        <w:rPr>
          <w:rFonts w:ascii="Times New Roman"/>
          <w:b w:val="false"/>
          <w:i w:val="false"/>
          <w:color w:val="000000"/>
          <w:sz w:val="28"/>
        </w:rPr>
        <w:t>
</w:t>
      </w:r>
      <w:r>
        <w:rPr>
          <w:rFonts w:ascii="Times New Roman"/>
          <w:b w:val="false"/>
          <w:i w:val="false"/>
          <w:color w:val="000000"/>
          <w:sz w:val="28"/>
        </w:rPr>
        <w:t>
      57. «Кітапханаға барамын»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Бұл не? Кітапханаға барамын. Етістіктің жіктелуі;</w:t>
      </w:r>
      <w:r>
        <w:br/>
      </w:r>
      <w:r>
        <w:rPr>
          <w:rFonts w:ascii="Times New Roman"/>
          <w:b w:val="false"/>
          <w:i w:val="false"/>
          <w:color w:val="000000"/>
          <w:sz w:val="28"/>
        </w:rPr>
        <w:t>
      лексика: кітапхана, тыныштық сақтау, қызықты, суретті, уақытында өткізу, таза ұстау, балаларға арналған, көрме, байқау, өткізу;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Диалог-сұрақ. Диалогтың бұл түрінде сұрақ берушінің қызметі басым болып, ол өзіне керек мәліметті екінші адамнан алуға ұмтылады, сондықтан сұрақ қажет мәліметке байланысты қойылады, сұраққа жауап беру талап етіледі. Монолог, баяндау, сипаттау; </w:t>
      </w:r>
      <w:r>
        <w:br/>
      </w:r>
      <w:r>
        <w:rPr>
          <w:rFonts w:ascii="Times New Roman"/>
          <w:b w:val="false"/>
          <w:i w:val="false"/>
          <w:color w:val="000000"/>
          <w:sz w:val="28"/>
        </w:rPr>
        <w:t>
      тыңдалым: күнделікті өмірде жиі қолданылатын сұхбаттарды, пікірлесуді түсіну; таныс тақырыптар бойынша қойылған сұрақтарға жауап беру.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кітап, кітапхана туралы және т.б.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w:t>
      </w:r>
      <w:r>
        <w:br/>
      </w:r>
      <w:r>
        <w:rPr>
          <w:rFonts w:ascii="Times New Roman"/>
          <w:b w:val="false"/>
          <w:i w:val="false"/>
          <w:color w:val="000000"/>
          <w:sz w:val="28"/>
        </w:rPr>
        <w:t>
</w:t>
      </w:r>
      <w:r>
        <w:rPr>
          <w:rFonts w:ascii="Times New Roman"/>
          <w:b w:val="false"/>
          <w:i w:val="false"/>
          <w:color w:val="000000"/>
          <w:sz w:val="28"/>
        </w:rPr>
        <w:t>
      58. «Үйірмеге барамын»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Қашан? Үйірмеге түстен кейін барамын. Мектебіңде қандай үйірмелер бар?</w:t>
      </w:r>
      <w:r>
        <w:br/>
      </w:r>
      <w:r>
        <w:rPr>
          <w:rFonts w:ascii="Times New Roman"/>
          <w:b w:val="false"/>
          <w:i w:val="false"/>
          <w:color w:val="000000"/>
          <w:sz w:val="28"/>
        </w:rPr>
        <w:t>
      лексика: үйірме, жаттығу, жасау, жаттықтырушы, қатысу, жарыс, күй тарту, домбыра тарту, тоғызқұмалақ, ойлау, ұлттық ойын;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Диалог-сұрақ. Диалогтың бұл түрінде сұрақ берушінің қызметі басым болып, ол өзіне керек мәліметті екінші адамнан алуға ұмтылады, сондықтан сұрақ қажет мәліметке байланысты қойылады, сұраққа жауап беру талап етіледі. Монолог, баяндау, сипаттау; </w:t>
      </w:r>
      <w:r>
        <w:br/>
      </w:r>
      <w:r>
        <w:rPr>
          <w:rFonts w:ascii="Times New Roman"/>
          <w:b w:val="false"/>
          <w:i w:val="false"/>
          <w:color w:val="000000"/>
          <w:sz w:val="28"/>
        </w:rPr>
        <w:t>
      тыңдалым: күнделікті өмірде жиі қолданылатын сұхбаттарды, пікірлесуді түсіну; таныс тақырыптар бойынша қойылған сұрақтарға жауап беру.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мектептегі үйірме, өзі қатысатын үйірмелер және т.б.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w:t>
      </w:r>
      <w:r>
        <w:br/>
      </w:r>
      <w:r>
        <w:rPr>
          <w:rFonts w:ascii="Times New Roman"/>
          <w:b w:val="false"/>
          <w:i w:val="false"/>
          <w:color w:val="000000"/>
          <w:sz w:val="28"/>
        </w:rPr>
        <w:t>
</w:t>
      </w:r>
      <w:r>
        <w:rPr>
          <w:rFonts w:ascii="Times New Roman"/>
          <w:b w:val="false"/>
          <w:i w:val="false"/>
          <w:color w:val="000000"/>
          <w:sz w:val="28"/>
        </w:rPr>
        <w:t>
      59. Әлеуметтік-мәдени ая – 70/56 сағат. «Мұражайға барғанда»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Сұрау есімдігі: қай? Мұражай қай көшеде?</w:t>
      </w:r>
      <w:r>
        <w:br/>
      </w:r>
      <w:r>
        <w:rPr>
          <w:rFonts w:ascii="Times New Roman"/>
          <w:b w:val="false"/>
          <w:i w:val="false"/>
          <w:color w:val="000000"/>
          <w:sz w:val="28"/>
        </w:rPr>
        <w:t>
      лексика: орталық, орналасу, мұражай, жиі, көне заттар, құмыра, ыдыстар, «Алтын адам», олардың ішінде, ғасыр;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Қысқа диалог. Өзіне қойылған қарапайым, жеңіл сұрақтарға жауап беру. Монолог, баяндау, сипаттау;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мұражай, мұражайдың мекенжайы т.б.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60. «Бүгін ауа райы қандай?»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Ауа райы қандай? Күн суық па? қандай? қашан? Болымсыз етістіктің жұрнағы – ма/ме/ба/бе/па/пе;</w:t>
      </w:r>
      <w:r>
        <w:br/>
      </w:r>
      <w:r>
        <w:rPr>
          <w:rFonts w:ascii="Times New Roman"/>
          <w:b w:val="false"/>
          <w:i w:val="false"/>
          <w:color w:val="000000"/>
          <w:sz w:val="28"/>
        </w:rPr>
        <w:t>
      лексика: ауа райы, торғай, тоңды, жел соқты, гуілдеді, ұшты, күн ашық, бұлтты, аяз, тоңып қалады, мұз қатады;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хабарлау, баяндау, санау;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ауа райы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61. «Шаңғы тебемін»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Сұрау есімдігі: қандай? қашан? Сен шаңғы тебесің бе? Сен немен сырғанайсың?</w:t>
      </w:r>
      <w:r>
        <w:br/>
      </w:r>
      <w:r>
        <w:rPr>
          <w:rFonts w:ascii="Times New Roman"/>
          <w:b w:val="false"/>
          <w:i w:val="false"/>
          <w:color w:val="000000"/>
          <w:sz w:val="28"/>
        </w:rPr>
        <w:t>
      лексика: шана, сырғанау, суытты, қар күреймін, шаңғы, байлау, таяқ, отын, ұшырып, көрінбейді, әкелу;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хабарлау, баяндау, санау;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бойыншатапсырмаларды орындау;</w:t>
      </w:r>
      <w:r>
        <w:br/>
      </w:r>
      <w:r>
        <w:rPr>
          <w:rFonts w:ascii="Times New Roman"/>
          <w:b w:val="false"/>
          <w:i w:val="false"/>
          <w:color w:val="000000"/>
          <w:sz w:val="28"/>
        </w:rPr>
        <w:t>
      жазылым: қыс, шаңғы тебу, сырғанақ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62. «Аққала соғамыз»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сұрау есімдігі: неден? қалай? Қағаздан қар жасаймын. Қардан аққала соғамыз;</w:t>
      </w:r>
      <w:r>
        <w:br/>
      </w:r>
      <w:r>
        <w:rPr>
          <w:rFonts w:ascii="Times New Roman"/>
          <w:b w:val="false"/>
          <w:i w:val="false"/>
          <w:color w:val="000000"/>
          <w:sz w:val="28"/>
        </w:rPr>
        <w:t>
      лексика: қайшы, бүктейміз, қиямыз, қарды домалату, түйме, шелек, жарысыпты, сәндепті, аққалалар отбасы, безендіру, сыйқыр, жыл мезгілі, таласу;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хабарлау, баяндау, санау;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бойыншатапсырмаларды орындау;</w:t>
      </w:r>
      <w:r>
        <w:br/>
      </w:r>
      <w:r>
        <w:rPr>
          <w:rFonts w:ascii="Times New Roman"/>
          <w:b w:val="false"/>
          <w:i w:val="false"/>
          <w:color w:val="000000"/>
          <w:sz w:val="28"/>
        </w:rPr>
        <w:t>
      жазылым: аққала соғу, қағаздан қар жасау, жаңа жыл мерекесі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63. «Мұзайдынына барамыз»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Сен мұзайдынына барасың ба? жіктік жалғауы;</w:t>
      </w:r>
      <w:r>
        <w:br/>
      </w:r>
      <w:r>
        <w:rPr>
          <w:rFonts w:ascii="Times New Roman"/>
          <w:b w:val="false"/>
          <w:i w:val="false"/>
          <w:color w:val="000000"/>
          <w:sz w:val="28"/>
        </w:rPr>
        <w:t>
      лексика: мұзайдыны, жасадық, тегістейді, тасыды, құлады, ауырды, жыламады, қатысу, қақпашы, шабуылшы, командалық ойын;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Қысқа диалог. Өзіне қойылған қарапайым, жеңіл сұрақтарға жауап беру. Монолог, баяндау, сипаттау;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мұзайдыны, мұзайдынында сырғанау және т.б.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64. «Сенің туған күнің қашан?»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Сенің туған күнің қашан? тәуелдік жалғауы. Інімнің туған күні жазда. Ілік, жатыс септіктері;</w:t>
      </w:r>
      <w:r>
        <w:br/>
      </w:r>
      <w:r>
        <w:rPr>
          <w:rFonts w:ascii="Times New Roman"/>
          <w:b w:val="false"/>
          <w:i w:val="false"/>
          <w:color w:val="000000"/>
          <w:sz w:val="28"/>
        </w:rPr>
        <w:t>
      лексика: туған күн, дастарқан, құттықтаймын, сыйлық, сыйлады, ұнады, жыл мезгілдері, қаңтар, ақпан, наурыз, сәуір, мамыр, маусым, шілде, тамыз, қыркүйек, қазан, қараша, желтоқсан, тілек, тілеймін;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Қысқа диалог.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жыл мезгілдері, ай аттары, туған күн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65. «Сыйлық беремін»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Бұл - менің сыйлығым. Анамның туған күніне сыйлық жасадым. Ілік, барыс септіктері. Сен не сыйладың? Жіктік жалғау;</w:t>
      </w:r>
      <w:r>
        <w:br/>
      </w:r>
      <w:r>
        <w:rPr>
          <w:rFonts w:ascii="Times New Roman"/>
          <w:b w:val="false"/>
          <w:i w:val="false"/>
          <w:color w:val="000000"/>
          <w:sz w:val="28"/>
        </w:rPr>
        <w:t>
      лексика: қолдан жасау;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Қысқа диалог. Өзіне қойылған қарапайым, жеңіл сұрақтарға жауап беру. Монолог, баяндау;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сыйлық, сыйлық жасау туралы жазу, қысқа тілек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66. «Спортзалда»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Спортзалда не бар? Неше рет? септеулік шылаулары: соң/кейін;</w:t>
      </w:r>
      <w:r>
        <w:br/>
      </w:r>
      <w:r>
        <w:rPr>
          <w:rFonts w:ascii="Times New Roman"/>
          <w:b w:val="false"/>
          <w:i w:val="false"/>
          <w:color w:val="000000"/>
          <w:sz w:val="28"/>
        </w:rPr>
        <w:t>
      лексика: секіргіш, арқан, шеңбер, тік, белге қой, көтер, иіл, шұғылданамын, күрес, ұзындық;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Баяндау, сипаттау; </w:t>
      </w:r>
      <w:r>
        <w:br/>
      </w:r>
      <w:r>
        <w:rPr>
          <w:rFonts w:ascii="Times New Roman"/>
          <w:b w:val="false"/>
          <w:i w:val="false"/>
          <w:color w:val="000000"/>
          <w:sz w:val="28"/>
        </w:rPr>
        <w:t>
      тыңдалым: күнделікті өмірде жиі қолданылатын сұқбаттарды пікірлесуді түсіну; таныс тақырыптар бойынша қойылған сұрақтарға жауап беру;</w:t>
      </w:r>
      <w:r>
        <w:br/>
      </w:r>
      <w:r>
        <w:rPr>
          <w:rFonts w:ascii="Times New Roman"/>
          <w:b w:val="false"/>
          <w:i w:val="false"/>
          <w:color w:val="000000"/>
          <w:sz w:val="28"/>
        </w:rPr>
        <w:t>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спортзал, спорт жарыстары, жаттығулар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67. «Допты берші»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Футболдан соң тамақтануға барамыз. Туралы, дейін, соң шылаулары;</w:t>
      </w:r>
      <w:r>
        <w:br/>
      </w:r>
      <w:r>
        <w:rPr>
          <w:rFonts w:ascii="Times New Roman"/>
          <w:b w:val="false"/>
          <w:i w:val="false"/>
          <w:color w:val="000000"/>
          <w:sz w:val="28"/>
        </w:rPr>
        <w:t>
      лексика: қақпаға кіргізу, қақпашы, шабуылшы, қорғаушы, ойыншы, лақтыру, қағып алу, себет, алғаш рет, қауырсын;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Қысқа диалог. Өзіне қойылған қарапайым, жеңіл сұрақтарға жауап беру. Монолог, баяндау, сипаттау;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спорт, спорт түрлері, спорттық ойындар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68. Кел, ойнаймыз!» - 5/4 сағат:</w:t>
      </w:r>
      <w:r>
        <w:br/>
      </w:r>
      <w:r>
        <w:rPr>
          <w:rFonts w:ascii="Times New Roman"/>
          <w:b w:val="false"/>
          <w:i w:val="false"/>
          <w:color w:val="000000"/>
          <w:sz w:val="28"/>
        </w:rPr>
        <w:t>
      1) тілдік бөлім:</w:t>
      </w:r>
      <w:r>
        <w:br/>
      </w:r>
      <w:r>
        <w:rPr>
          <w:rFonts w:ascii="Times New Roman"/>
          <w:b w:val="false"/>
          <w:i w:val="false"/>
          <w:color w:val="000000"/>
          <w:sz w:val="28"/>
        </w:rPr>
        <w:t xml:space="preserve">
      сөйлеу грамматикасы: Қандай ойын ойнайсың? </w:t>
      </w:r>
      <w:r>
        <w:br/>
      </w:r>
      <w:r>
        <w:rPr>
          <w:rFonts w:ascii="Times New Roman"/>
          <w:b w:val="false"/>
          <w:i w:val="false"/>
          <w:color w:val="000000"/>
          <w:sz w:val="28"/>
        </w:rPr>
        <w:t>
      лексика: жұптық, топтық, тақта, дайындалу, көзді байлау, тап, ұстап алу, көзін жұму, шашылған, жинау;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Қысқа диалог. Өзіне қойылған қарапайым, жеңіл сұрақтарға жауап беру. Монолог, баяндау, сипаттау; </w:t>
      </w:r>
      <w:r>
        <w:br/>
      </w:r>
      <w:r>
        <w:rPr>
          <w:rFonts w:ascii="Times New Roman"/>
          <w:b w:val="false"/>
          <w:i w:val="false"/>
          <w:color w:val="000000"/>
          <w:sz w:val="28"/>
        </w:rPr>
        <w:t xml:space="preserve">
      тыңдалым: күнделікті өмірде жиі қолданылатын сұхбаттарды пікірлесуді түсіну; таныс тақырыптар бойынша қойылған сұрақтарға жауап беру; </w:t>
      </w:r>
      <w:r>
        <w:br/>
      </w:r>
      <w:r>
        <w:rPr>
          <w:rFonts w:ascii="Times New Roman"/>
          <w:b w:val="false"/>
          <w:i w:val="false"/>
          <w:color w:val="000000"/>
          <w:sz w:val="28"/>
        </w:rPr>
        <w:t>
      оқылым: таныс атауларды, сөздерді оқып, түсіну. Түрлі 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жазылым: дойбы, шахмат, тоғызқұмалақ және т.б. ойындар туралы жазу;</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69. «Наурыз келді»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Наурыз қандай мейрам? Наурызда не істейді? жіктік жалғауы;</w:t>
      </w:r>
      <w:r>
        <w:br/>
      </w:r>
      <w:r>
        <w:rPr>
          <w:rFonts w:ascii="Times New Roman"/>
          <w:b w:val="false"/>
          <w:i w:val="false"/>
          <w:color w:val="000000"/>
          <w:sz w:val="28"/>
        </w:rPr>
        <w:t>
      лексика: алаң, жеті түрлі дән, көңілді, бата беру, шашу;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Баяндау, сипаттау; </w:t>
      </w:r>
      <w:r>
        <w:br/>
      </w:r>
      <w:r>
        <w:rPr>
          <w:rFonts w:ascii="Times New Roman"/>
          <w:b w:val="false"/>
          <w:i w:val="false"/>
          <w:color w:val="000000"/>
          <w:sz w:val="28"/>
        </w:rPr>
        <w:t>
      тыңдалым: күнделікті өмірде жиі қолданылатын сұқбаттарды пікірлесуді түсіну; таныс тақырыптар бойынша қойылған сұрақтарға жауап беру;</w:t>
      </w:r>
      <w:r>
        <w:br/>
      </w:r>
      <w:r>
        <w:rPr>
          <w:rFonts w:ascii="Times New Roman"/>
          <w:b w:val="false"/>
          <w:i w:val="false"/>
          <w:color w:val="000000"/>
          <w:sz w:val="28"/>
        </w:rPr>
        <w:t>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наурыз, наурыз көже, мейрам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70. «Көшет отырғызамын»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Олар көшет отырғызады. Жіктік жалғауы;</w:t>
      </w:r>
      <w:r>
        <w:br/>
      </w:r>
      <w:r>
        <w:rPr>
          <w:rFonts w:ascii="Times New Roman"/>
          <w:b w:val="false"/>
          <w:i w:val="false"/>
          <w:color w:val="000000"/>
          <w:sz w:val="28"/>
        </w:rPr>
        <w:t>
      лексика: көшет отырғызу, шырша, қайың, ағаш, жер қазу, көшет таңдау, мектеп ауласы, кесте, сындыру/сындырмау, өседі;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Баяндау, сипаттау; </w:t>
      </w:r>
      <w:r>
        <w:br/>
      </w:r>
      <w:r>
        <w:rPr>
          <w:rFonts w:ascii="Times New Roman"/>
          <w:b w:val="false"/>
          <w:i w:val="false"/>
          <w:color w:val="000000"/>
          <w:sz w:val="28"/>
        </w:rPr>
        <w:t>
      тыңдалым: күнделікті өмірде жиі қолданылатын сұқбаттарды пікірлесуді түсіну; таныс тақырыптар бойынша қойылған сұрақтарға жауап беру;</w:t>
      </w:r>
      <w:r>
        <w:br/>
      </w:r>
      <w:r>
        <w:rPr>
          <w:rFonts w:ascii="Times New Roman"/>
          <w:b w:val="false"/>
          <w:i w:val="false"/>
          <w:color w:val="000000"/>
          <w:sz w:val="28"/>
        </w:rPr>
        <w:t>
      оқылым: таныс атауларды, сөздерді оқып, түсіну. Түрлі-түсті суреттермен безендірілген мәтіндерді оқу, түсіну. Нақты үлгі бойыншатапсырмаларды орындау;</w:t>
      </w:r>
      <w:r>
        <w:br/>
      </w:r>
      <w:r>
        <w:rPr>
          <w:rFonts w:ascii="Times New Roman"/>
          <w:b w:val="false"/>
          <w:i w:val="false"/>
          <w:color w:val="000000"/>
          <w:sz w:val="28"/>
        </w:rPr>
        <w:t xml:space="preserve">
      жазылым: көшет отырғызу, наурыз және т. 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71. «Құстарды қарсы аламыз»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Құстар қайдан келді? Шығыс септігі;</w:t>
      </w:r>
      <w:r>
        <w:br/>
      </w:r>
      <w:r>
        <w:rPr>
          <w:rFonts w:ascii="Times New Roman"/>
          <w:b w:val="false"/>
          <w:i w:val="false"/>
          <w:color w:val="000000"/>
          <w:sz w:val="28"/>
        </w:rPr>
        <w:t>
      лексика: құстар, табиғат, ұшып келеді, қарсы аламыз, ұя жасаймыз, туық, үйрек, қаз;</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Баяндау, сипаттау; </w:t>
      </w:r>
      <w:r>
        <w:br/>
      </w:r>
      <w:r>
        <w:rPr>
          <w:rFonts w:ascii="Times New Roman"/>
          <w:b w:val="false"/>
          <w:i w:val="false"/>
          <w:color w:val="000000"/>
          <w:sz w:val="28"/>
        </w:rPr>
        <w:t>
      тыңдалым: күнделікті өмірде жиі қолданылатын сұқбаттарды пікірлесуді түсіну; таныс тақырыптар бойынша қойылған сұрақтарға жауап беру;</w:t>
      </w:r>
      <w:r>
        <w:br/>
      </w:r>
      <w:r>
        <w:rPr>
          <w:rFonts w:ascii="Times New Roman"/>
          <w:b w:val="false"/>
          <w:i w:val="false"/>
          <w:color w:val="000000"/>
          <w:sz w:val="28"/>
        </w:rPr>
        <w:t>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құстар, оларға ұя жасау, жем беру, үй құстары және т. 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r>
        <w:br/>
      </w:r>
      <w:r>
        <w:rPr>
          <w:rFonts w:ascii="Times New Roman"/>
          <w:b w:val="false"/>
          <w:i w:val="false"/>
          <w:color w:val="000000"/>
          <w:sz w:val="28"/>
        </w:rPr>
        <w:t>
</w:t>
      </w:r>
      <w:r>
        <w:rPr>
          <w:rFonts w:ascii="Times New Roman"/>
          <w:b w:val="false"/>
          <w:i w:val="false"/>
          <w:color w:val="000000"/>
          <w:sz w:val="28"/>
        </w:rPr>
        <w:t>
      72. «Алақай, демалыс!»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Демалысты жоспарладым. Жіктік жалғауы;</w:t>
      </w:r>
      <w:r>
        <w:br/>
      </w:r>
      <w:r>
        <w:rPr>
          <w:rFonts w:ascii="Times New Roman"/>
          <w:b w:val="false"/>
          <w:i w:val="false"/>
          <w:color w:val="000000"/>
          <w:sz w:val="28"/>
        </w:rPr>
        <w:t>
      лексика: жаз айлары, жоспарладым, шомыламын, жазғы демалыс, шығыршық, жайлау;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Диалог-мәлімет – белгілі оқиға, не бір мәселе туралы хабар беру. Диалог-талап. Монолог. Баяндау, сипаттау; </w:t>
      </w:r>
      <w:r>
        <w:br/>
      </w:r>
      <w:r>
        <w:rPr>
          <w:rFonts w:ascii="Times New Roman"/>
          <w:b w:val="false"/>
          <w:i w:val="false"/>
          <w:color w:val="000000"/>
          <w:sz w:val="28"/>
        </w:rPr>
        <w:t>
      тыңдалым: күнделікті өмірде жиі қолданылатын сұқбаттарды пікірлесуді түсіну; таныс тақырыптар бойынша қойылған сұрақтарға жауап беру;</w:t>
      </w:r>
      <w:r>
        <w:br/>
      </w:r>
      <w:r>
        <w:rPr>
          <w:rFonts w:ascii="Times New Roman"/>
          <w:b w:val="false"/>
          <w:i w:val="false"/>
          <w:color w:val="000000"/>
          <w:sz w:val="28"/>
        </w:rPr>
        <w:t>
      оқылым: таныс атауларды, сөздерді оқып, түсіну. Түрлі-түсті суреттермен безендірілген мәтіндерді оқу, түсіну. Нақты үлгі бойынша тапсырмаларды орындау;</w:t>
      </w:r>
      <w:r>
        <w:br/>
      </w:r>
      <w:r>
        <w:rPr>
          <w:rFonts w:ascii="Times New Roman"/>
          <w:b w:val="false"/>
          <w:i w:val="false"/>
          <w:color w:val="000000"/>
          <w:sz w:val="28"/>
        </w:rPr>
        <w:t xml:space="preserve">
      жазылым: жазғы демалыс, демалысты жоспарлау, жазда ойнайтын ойындар және т.б. туралы жазу; </w:t>
      </w:r>
      <w:r>
        <w:br/>
      </w:r>
      <w:r>
        <w:rPr>
          <w:rFonts w:ascii="Times New Roman"/>
          <w:b w:val="false"/>
          <w:i w:val="false"/>
          <w:color w:val="000000"/>
          <w:sz w:val="28"/>
        </w:rPr>
        <w:t>
      тілдесім: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w:t>
      </w:r>
    </w:p>
    <w:bookmarkEnd w:id="21"/>
    <w:bookmarkStart w:name="z92" w:id="22"/>
    <w:p>
      <w:pPr>
        <w:spacing w:after="0"/>
        <w:ind w:left="0"/>
        <w:jc w:val="left"/>
      </w:pPr>
      <w:r>
        <w:rPr>
          <w:rFonts w:ascii="Times New Roman"/>
          <w:b/>
          <w:i w:val="false"/>
          <w:color w:val="000000"/>
        </w:rPr>
        <w:t xml:space="preserve"> 
5. Оқу пәнінің 4-сыныптағы базалық білім мазмұны</w:t>
      </w:r>
    </w:p>
    <w:bookmarkEnd w:id="22"/>
    <w:bookmarkStart w:name="z93" w:id="23"/>
    <w:p>
      <w:pPr>
        <w:spacing w:after="0"/>
        <w:ind w:left="0"/>
        <w:jc w:val="both"/>
      </w:pPr>
      <w:r>
        <w:rPr>
          <w:rFonts w:ascii="Times New Roman"/>
          <w:b w:val="false"/>
          <w:i w:val="false"/>
          <w:color w:val="000000"/>
          <w:sz w:val="28"/>
        </w:rPr>
        <w:t xml:space="preserve">
      73. Пәнді оқытуға оқыту орыс тілінде жүргізілетін мектептерде аптасына 4 сағаттан, барлығы – 136 сағат; оқыту ұйғыр, өзбек, тәжік тілдерінде жүргізілетін мектептерде аптасына 3 сағаттан, барлығы 102 сағат бөлінген. </w:t>
      </w:r>
      <w:r>
        <w:br/>
      </w:r>
      <w:r>
        <w:rPr>
          <w:rFonts w:ascii="Times New Roman"/>
          <w:b w:val="false"/>
          <w:i w:val="false"/>
          <w:color w:val="000000"/>
          <w:sz w:val="28"/>
        </w:rPr>
        <w:t>
</w:t>
      </w:r>
      <w:r>
        <w:rPr>
          <w:rFonts w:ascii="Times New Roman"/>
          <w:b w:val="false"/>
          <w:i w:val="false"/>
          <w:color w:val="000000"/>
          <w:sz w:val="28"/>
        </w:rPr>
        <w:t xml:space="preserve">
      74. Курстың білім мазмұны төмендегідей тақырыптарды қамтиды. </w:t>
      </w:r>
      <w:r>
        <w:br/>
      </w:r>
      <w:r>
        <w:rPr>
          <w:rFonts w:ascii="Times New Roman"/>
          <w:b w:val="false"/>
          <w:i w:val="false"/>
          <w:color w:val="000000"/>
          <w:sz w:val="28"/>
        </w:rPr>
        <w:t>
</w:t>
      </w:r>
      <w:r>
        <w:rPr>
          <w:rFonts w:ascii="Times New Roman"/>
          <w:b w:val="false"/>
          <w:i w:val="false"/>
          <w:color w:val="000000"/>
          <w:sz w:val="28"/>
        </w:rPr>
        <w:t>
      75. Әлеуметтік-тұрмыстық ая – 50/40 сағат. «Демалыс қалай өтті?»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xml:space="preserve">
      сөйлеу грамматикасы: жіктік жалғауы, Не істеді? Қайда? Қашан? Қандай? сұраулары; </w:t>
      </w:r>
      <w:r>
        <w:br/>
      </w:r>
      <w:r>
        <w:rPr>
          <w:rFonts w:ascii="Times New Roman"/>
          <w:b w:val="false"/>
          <w:i w:val="false"/>
          <w:color w:val="000000"/>
          <w:sz w:val="28"/>
        </w:rPr>
        <w:t>
      лексика: жеміс ағаштары, шөп жұлу, ауыл, құрт жасау, терең, таяз, балық аулау, жағажай, күнге қыздырыну, шатыр құру;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Демалыс қалай өткендігі туралы 3-4 сөйлемнен тұратын сипаттама;</w:t>
      </w:r>
      <w:r>
        <w:br/>
      </w:r>
      <w:r>
        <w:rPr>
          <w:rFonts w:ascii="Times New Roman"/>
          <w:b w:val="false"/>
          <w:i w:val="false"/>
          <w:color w:val="000000"/>
          <w:sz w:val="28"/>
        </w:rPr>
        <w:t>
      тыңдалым: мұғалімнің, сыныптастарының сөздеріндегі және үнтаспадан тыңдаған шағын диалогтегі ақпараттар;</w:t>
      </w:r>
      <w:r>
        <w:br/>
      </w:r>
      <w:r>
        <w:rPr>
          <w:rFonts w:ascii="Times New Roman"/>
          <w:b w:val="false"/>
          <w:i w:val="false"/>
          <w:color w:val="000000"/>
          <w:sz w:val="28"/>
        </w:rPr>
        <w:t>
      оқылым: жазғы демалыс туралы оқу мәтіндері;</w:t>
      </w:r>
      <w:r>
        <w:br/>
      </w:r>
      <w:r>
        <w:rPr>
          <w:rFonts w:ascii="Times New Roman"/>
          <w:b w:val="false"/>
          <w:i w:val="false"/>
          <w:color w:val="000000"/>
          <w:sz w:val="28"/>
        </w:rPr>
        <w:t>
      жазылым: жазғы демалыс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сөйлесу. Сұрақтарға жауап қайтару. Өзінің демалысты қалай өткізгені туралы достарымен пікірлесім;</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76.«Жеміс-жидек дүкенінде»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жіктік жалғауы, қанша тұрады?</w:t>
      </w:r>
      <w:r>
        <w:br/>
      </w:r>
      <w:r>
        <w:rPr>
          <w:rFonts w:ascii="Times New Roman"/>
          <w:b w:val="false"/>
          <w:i w:val="false"/>
          <w:color w:val="000000"/>
          <w:sz w:val="28"/>
        </w:rPr>
        <w:t>
      лексика: алмұрт, шие, қарақат, қырыққабат, қызылша, қанша тұрады? Маған қияр беріңізші! Жуу, салу, тез, ағза, дәрумендер;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Жеміс-жидек дүкенінде болу туралы 3-4 сөйлемнен тұратын сипаттама;</w:t>
      </w:r>
      <w:r>
        <w:br/>
      </w:r>
      <w:r>
        <w:rPr>
          <w:rFonts w:ascii="Times New Roman"/>
          <w:b w:val="false"/>
          <w:i w:val="false"/>
          <w:color w:val="000000"/>
          <w:sz w:val="28"/>
        </w:rPr>
        <w:t>
      тыңдалым: мұғалімнің, сыныптастарының сөздеріндегі және үнтаспадан тыңдаған жеміс-жидек дүкені туралы шағын диалогтегі ақпараттар;</w:t>
      </w:r>
      <w:r>
        <w:br/>
      </w:r>
      <w:r>
        <w:rPr>
          <w:rFonts w:ascii="Times New Roman"/>
          <w:b w:val="false"/>
          <w:i w:val="false"/>
          <w:color w:val="000000"/>
          <w:sz w:val="28"/>
        </w:rPr>
        <w:t>
      оқылым: жеміс-жидек дүкені туралы оқу мәтіндері;</w:t>
      </w:r>
      <w:r>
        <w:br/>
      </w:r>
      <w:r>
        <w:rPr>
          <w:rFonts w:ascii="Times New Roman"/>
          <w:b w:val="false"/>
          <w:i w:val="false"/>
          <w:color w:val="000000"/>
          <w:sz w:val="28"/>
        </w:rPr>
        <w:t>
      жазылым: жеміс-жидек дүкені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сөйлесу. Сұрақтарға жауап қайтару. Қарапайым этикеттік орамдарды пайдаланып, пікірлесім жасау;</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77. «Саябаққа барамыз»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Жапырақтардың түсі қандай? Жапырақтан не жасаймыз? Ауа райы қандай?</w:t>
      </w:r>
      <w:r>
        <w:br/>
      </w:r>
      <w:r>
        <w:rPr>
          <w:rFonts w:ascii="Times New Roman"/>
          <w:b w:val="false"/>
          <w:i w:val="false"/>
          <w:color w:val="000000"/>
          <w:sz w:val="28"/>
        </w:rPr>
        <w:t>
      лексика: күзгі саябақ, терек, жапырақ, жасауға болады, ауа райы, қолшатыр, бұршақ, хабарлады;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Саябаққа 3-4 сөйлемнен тұратын сипаттама;</w:t>
      </w:r>
      <w:r>
        <w:br/>
      </w:r>
      <w:r>
        <w:rPr>
          <w:rFonts w:ascii="Times New Roman"/>
          <w:b w:val="false"/>
          <w:i w:val="false"/>
          <w:color w:val="000000"/>
          <w:sz w:val="28"/>
        </w:rPr>
        <w:t>
      тыңдалым: мұғалімнің, сыныптастарының сөздеріндегі және үнтаспадан тыңдаған саябақ туралы шағын диалогтегі ақпараттар;</w:t>
      </w:r>
      <w:r>
        <w:br/>
      </w:r>
      <w:r>
        <w:rPr>
          <w:rFonts w:ascii="Times New Roman"/>
          <w:b w:val="false"/>
          <w:i w:val="false"/>
          <w:color w:val="000000"/>
          <w:sz w:val="28"/>
        </w:rPr>
        <w:t>
      оқылым: саябақ туралы оқу мәтіндері;</w:t>
      </w:r>
      <w:r>
        <w:br/>
      </w:r>
      <w:r>
        <w:rPr>
          <w:rFonts w:ascii="Times New Roman"/>
          <w:b w:val="false"/>
          <w:i w:val="false"/>
          <w:color w:val="000000"/>
          <w:sz w:val="28"/>
        </w:rPr>
        <w:t>
      жазылым: саябақ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сөйлесу. Сұрақтарға жауап қайтару. Қарапайым этикеттік орамдарды пайдаланып, пікірлесім жасау;</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78. «Сен қайда тұрасың»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xml:space="preserve">
      сөйлеу грамматикасы: Ол қайда барды? Ауылдың жанында не бар? Сенің мекенжайың қандай? Жіктік, тәуелдік жалғауы; </w:t>
      </w:r>
      <w:r>
        <w:br/>
      </w:r>
      <w:r>
        <w:rPr>
          <w:rFonts w:ascii="Times New Roman"/>
          <w:b w:val="false"/>
          <w:i w:val="false"/>
          <w:color w:val="000000"/>
          <w:sz w:val="28"/>
        </w:rPr>
        <w:t>
      лексика: тоғай, бұлақ, аң аулайды, үй күзетеді, ит, ықшамаудан, мекенжай, пәтер, орналасқан, дәліз, ас үй, қонақ бөлме, жатын бөлме;</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Мекенжайына 3-4 сөйлемнен тұратын сипаттама;</w:t>
      </w:r>
      <w:r>
        <w:br/>
      </w:r>
      <w:r>
        <w:rPr>
          <w:rFonts w:ascii="Times New Roman"/>
          <w:b w:val="false"/>
          <w:i w:val="false"/>
          <w:color w:val="000000"/>
          <w:sz w:val="28"/>
        </w:rPr>
        <w:t>
      тыңдалым: мұғалімнің, сыныптастарының сөздеріндегі және үнтаспадан тыңдаған мекенжайы туралы шағын диалогтегі ақпараттар;</w:t>
      </w:r>
      <w:r>
        <w:br/>
      </w:r>
      <w:r>
        <w:rPr>
          <w:rFonts w:ascii="Times New Roman"/>
          <w:b w:val="false"/>
          <w:i w:val="false"/>
          <w:color w:val="000000"/>
          <w:sz w:val="28"/>
        </w:rPr>
        <w:t>
      оқылым: мекенжайы туралы оқу мәтіндері;</w:t>
      </w:r>
      <w:r>
        <w:br/>
      </w:r>
      <w:r>
        <w:rPr>
          <w:rFonts w:ascii="Times New Roman"/>
          <w:b w:val="false"/>
          <w:i w:val="false"/>
          <w:color w:val="000000"/>
          <w:sz w:val="28"/>
        </w:rPr>
        <w:t>
      жазылым: мекенжайы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сөйлесу. Сұрақтарға жауап қайтару. Қарапайым этикеттік орамдарды пайдаланып, пікірлесім жасау;</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79. «Отбасы мүшелерінің сүйікті істері»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xml:space="preserve">
      сөйлеу грамматикасы: кім не істейді? Мен би билеймін; </w:t>
      </w:r>
      <w:r>
        <w:br/>
      </w:r>
      <w:r>
        <w:rPr>
          <w:rFonts w:ascii="Times New Roman"/>
          <w:b w:val="false"/>
          <w:i w:val="false"/>
          <w:color w:val="000000"/>
          <w:sz w:val="28"/>
        </w:rPr>
        <w:t>
      лексика: күй, үйрету, шахмат тақтасы, қарсылас, жеңу/жеңілу, ойын ережесі, би үйірмесі, қатысу, аптасына үш рет, би көйлектері, жүгіру;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Отбасы мүшелерінің сүйікті істеру туралы 3-4 сөйлемнен тұратын сипаттама;</w:t>
      </w:r>
      <w:r>
        <w:br/>
      </w:r>
      <w:r>
        <w:rPr>
          <w:rFonts w:ascii="Times New Roman"/>
          <w:b w:val="false"/>
          <w:i w:val="false"/>
          <w:color w:val="000000"/>
          <w:sz w:val="28"/>
        </w:rPr>
        <w:t>
      тыңдалым: мұғалімнің, сыныптастарының сөздеріндегі және үнтаспадан тыңдаған шағын диалогтегі ақпараттар;</w:t>
      </w:r>
      <w:r>
        <w:br/>
      </w:r>
      <w:r>
        <w:rPr>
          <w:rFonts w:ascii="Times New Roman"/>
          <w:b w:val="false"/>
          <w:i w:val="false"/>
          <w:color w:val="000000"/>
          <w:sz w:val="28"/>
        </w:rPr>
        <w:t>
      оқылым: отбасы мүшелерінің сүйікті істері туралы оқу мәтіндері;</w:t>
      </w:r>
      <w:r>
        <w:br/>
      </w:r>
      <w:r>
        <w:rPr>
          <w:rFonts w:ascii="Times New Roman"/>
          <w:b w:val="false"/>
          <w:i w:val="false"/>
          <w:color w:val="000000"/>
          <w:sz w:val="28"/>
        </w:rPr>
        <w:t>
      жазылым: отбасы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сөйлесу. Сұрақтарға жауап қайтару. Қарапайым этикеттік орамдарды пайдаланып, пікірлесім жасау;</w:t>
      </w:r>
      <w:r>
        <w:br/>
      </w:r>
      <w:r>
        <w:rPr>
          <w:rFonts w:ascii="Times New Roman"/>
          <w:b w:val="false"/>
          <w:i w:val="false"/>
          <w:color w:val="000000"/>
          <w:sz w:val="28"/>
        </w:rPr>
        <w:t>
      3) мәдениетаралық қарым-қатынас бөлімі:</w:t>
      </w:r>
      <w:r>
        <w:br/>
      </w:r>
      <w:r>
        <w:rPr>
          <w:rFonts w:ascii="Times New Roman"/>
          <w:b w:val="false"/>
          <w:i w:val="false"/>
          <w:color w:val="000000"/>
          <w:sz w:val="28"/>
        </w:rPr>
        <w:t>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80. «Үйде не істеймін?»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xml:space="preserve">
      сөйлеу грамматикасы: көпше түрдегі жіктеу есімдігі; </w:t>
      </w:r>
      <w:r>
        <w:br/>
      </w:r>
      <w:r>
        <w:rPr>
          <w:rFonts w:ascii="Times New Roman"/>
          <w:b w:val="false"/>
          <w:i w:val="false"/>
          <w:color w:val="000000"/>
          <w:sz w:val="28"/>
        </w:rPr>
        <w:t>
      лексика: ыдыс жуу, қасық, шанышқы, кесе, сүрту, жиһаз, айна, есік, ілу, үтіктеу, ілгіш, ерте тұрамын, кеш жатамын, тыңдау;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Үйде не істейтіні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үй шаруасы туралы шағын диалогтар;</w:t>
      </w:r>
      <w:r>
        <w:br/>
      </w:r>
      <w:r>
        <w:rPr>
          <w:rFonts w:ascii="Times New Roman"/>
          <w:b w:val="false"/>
          <w:i w:val="false"/>
          <w:color w:val="000000"/>
          <w:sz w:val="28"/>
        </w:rPr>
        <w:t>
      оқылым: үйде атқарылатын жұмыс туралы оқу мәтіндері;</w:t>
      </w:r>
      <w:r>
        <w:br/>
      </w:r>
      <w:r>
        <w:rPr>
          <w:rFonts w:ascii="Times New Roman"/>
          <w:b w:val="false"/>
          <w:i w:val="false"/>
          <w:color w:val="000000"/>
          <w:sz w:val="28"/>
        </w:rPr>
        <w:t>
      жазылым: үйде не істейтіні туралы шағын мәтін. Берілген тірек сөздер бойынша сөйлем құрау. Сұрақтарға жауап;</w:t>
      </w:r>
      <w:r>
        <w:br/>
      </w:r>
      <w:r>
        <w:rPr>
          <w:rFonts w:ascii="Times New Roman"/>
          <w:b w:val="false"/>
          <w:i w:val="false"/>
          <w:color w:val="000000"/>
          <w:sz w:val="28"/>
        </w:rPr>
        <w:t>
      тілдесім: ұсынылған тақырып бойынша сөйлесім. Сұрақтарға жауап. Үйде не істейтіні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81. «Кім не істейді?»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xml:space="preserve">
      сөйлеу грамматикасы: кім не істейді? көпше түрдегі жіктеу есімдігі; </w:t>
      </w:r>
      <w:r>
        <w:br/>
      </w:r>
      <w:r>
        <w:rPr>
          <w:rFonts w:ascii="Times New Roman"/>
          <w:b w:val="false"/>
          <w:i w:val="false"/>
          <w:color w:val="000000"/>
          <w:sz w:val="28"/>
        </w:rPr>
        <w:t>
      лексика: құрылысшы, үй саламын, мақтан етемін, емхана, емдеу, суретін салу, табиғат, кейіпкер, ақша, сатады, өлшейді;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тақырып бойынша өз ойы. Кімнің не істейтіні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шағын диалогтар;</w:t>
      </w:r>
      <w:r>
        <w:br/>
      </w:r>
      <w:r>
        <w:rPr>
          <w:rFonts w:ascii="Times New Roman"/>
          <w:b w:val="false"/>
          <w:i w:val="false"/>
          <w:color w:val="000000"/>
          <w:sz w:val="28"/>
        </w:rPr>
        <w:t>
      оқылым: кімнің қандай жұмыс істейтіні туралы оқу мәтіндері;</w:t>
      </w:r>
      <w:r>
        <w:br/>
      </w:r>
      <w:r>
        <w:rPr>
          <w:rFonts w:ascii="Times New Roman"/>
          <w:b w:val="false"/>
          <w:i w:val="false"/>
          <w:color w:val="000000"/>
          <w:sz w:val="28"/>
        </w:rPr>
        <w:t>
      жазылым: кімнің не істейтіні туралы шағын мәтін. Берілген тірек сөздер бойынша сөйлем құрау. Сұрақтарға жауап;</w:t>
      </w:r>
      <w:r>
        <w:br/>
      </w:r>
      <w:r>
        <w:rPr>
          <w:rFonts w:ascii="Times New Roman"/>
          <w:b w:val="false"/>
          <w:i w:val="false"/>
          <w:color w:val="000000"/>
          <w:sz w:val="28"/>
        </w:rPr>
        <w:t>
      тілдесім: ұсынылған тақырып бойынша сөйлесім. Сұрақтарға жауап. Кімнің не істейтіні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82. «Менің сүйікті тағамым»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жіктік жалғауы, мен жеймін, ет тураймын (көсемше жұрнақтары), Сенің сүйікті тағамың қандай?</w:t>
      </w:r>
      <w:r>
        <w:br/>
      </w:r>
      <w:r>
        <w:rPr>
          <w:rFonts w:ascii="Times New Roman"/>
          <w:b w:val="false"/>
          <w:i w:val="false"/>
          <w:color w:val="000000"/>
          <w:sz w:val="28"/>
        </w:rPr>
        <w:t>
      лексика: жүгері, тары, күріш, жақсарту, кеспе, дәмхана, ет, сорпа;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 Өзінің сүйікті тағамы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тағамдар туралы шағын диалогтегі ақпараттар;</w:t>
      </w:r>
      <w:r>
        <w:br/>
      </w:r>
      <w:r>
        <w:rPr>
          <w:rFonts w:ascii="Times New Roman"/>
          <w:b w:val="false"/>
          <w:i w:val="false"/>
          <w:color w:val="000000"/>
          <w:sz w:val="28"/>
        </w:rPr>
        <w:t>
      оқылым: тамақтың түрлері туралы оқу мәтіндері;</w:t>
      </w:r>
      <w:r>
        <w:br/>
      </w:r>
      <w:r>
        <w:rPr>
          <w:rFonts w:ascii="Times New Roman"/>
          <w:b w:val="false"/>
          <w:i w:val="false"/>
          <w:color w:val="000000"/>
          <w:sz w:val="28"/>
        </w:rPr>
        <w:t>
      жазылым: өзінің сүйікті тағамы туралы шағын мәтін. Берілген тірек сөздер бойынша сөйлемдер. Сұрақтарға жауап жазу;</w:t>
      </w:r>
      <w:r>
        <w:br/>
      </w:r>
      <w:r>
        <w:rPr>
          <w:rFonts w:ascii="Times New Roman"/>
          <w:b w:val="false"/>
          <w:i w:val="false"/>
          <w:color w:val="000000"/>
          <w:sz w:val="28"/>
        </w:rPr>
        <w:t>
      тілдесім: ұсынылған тақырып бойынша сөйлесім. Сұрақтарға жауап қайтару. Өзінің сүйікті тағамы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83. «Қандай дәмді!»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жіктік жалғауы, Ас мәзірінде қандай тағамдар бар? Не сатып аласың?</w:t>
      </w:r>
      <w:r>
        <w:br/>
      </w:r>
      <w:r>
        <w:rPr>
          <w:rFonts w:ascii="Times New Roman"/>
          <w:b w:val="false"/>
          <w:i w:val="false"/>
          <w:color w:val="000000"/>
          <w:sz w:val="28"/>
        </w:rPr>
        <w:t>
      лексика: тапсырыс беру, ас мәзірі, шашуға болмайды, құстарға беру, нан илеу, араластыру;</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айтылым: диалог. Тақырып бойынша өз ойы. Өзінің не істейтіні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тағамдар туралы шағын диалогтегі ақпараттар;</w:t>
      </w:r>
      <w:r>
        <w:br/>
      </w:r>
      <w:r>
        <w:rPr>
          <w:rFonts w:ascii="Times New Roman"/>
          <w:b w:val="false"/>
          <w:i w:val="false"/>
          <w:color w:val="000000"/>
          <w:sz w:val="28"/>
        </w:rPr>
        <w:t>
      оқылым: ас мәзірі туралы оқу мәтіндері;</w:t>
      </w:r>
      <w:r>
        <w:br/>
      </w:r>
      <w:r>
        <w:rPr>
          <w:rFonts w:ascii="Times New Roman"/>
          <w:b w:val="false"/>
          <w:i w:val="false"/>
          <w:color w:val="000000"/>
          <w:sz w:val="28"/>
        </w:rPr>
        <w:t>
      жазылым: өзі қандай тағам дайындайтыны туралы шағын мәтін. Берілген тірек сөздер бойынша сөйлемдер. Сұрақтарға жауап жазу;</w:t>
      </w:r>
      <w:r>
        <w:br/>
      </w:r>
      <w:r>
        <w:rPr>
          <w:rFonts w:ascii="Times New Roman"/>
          <w:b w:val="false"/>
          <w:i w:val="false"/>
          <w:color w:val="000000"/>
          <w:sz w:val="28"/>
        </w:rPr>
        <w:t>
      тілдесім: ұсынылған тақырып бойынша сөйлесім. Сұрақтарға жауап қайтару. Өзі дайындайтын тағам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84. «Жануарлар бұрышы»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сын есім, етістіктер;</w:t>
      </w:r>
      <w:r>
        <w:br/>
      </w:r>
      <w:r>
        <w:rPr>
          <w:rFonts w:ascii="Times New Roman"/>
          <w:b w:val="false"/>
          <w:i w:val="false"/>
          <w:color w:val="000000"/>
          <w:sz w:val="28"/>
        </w:rPr>
        <w:t>
      лексика: алтын балық, орманшы, тотықұс, ұстап алу, тор, қайталап айту, босату, бір күні, жайбасар, мүйізтұмсық, қолтырауын;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өзі ұнататын аң/құс туралы 3-4 сөйлемнен тұратын мәтін айту;</w:t>
      </w:r>
      <w:r>
        <w:br/>
      </w:r>
      <w:r>
        <w:rPr>
          <w:rFonts w:ascii="Times New Roman"/>
          <w:b w:val="false"/>
          <w:i w:val="false"/>
          <w:color w:val="000000"/>
          <w:sz w:val="28"/>
        </w:rPr>
        <w:t xml:space="preserve">
      тыңдалым: мұғалімнің, сыныптастарының сөздеріндегі және үнтаспадан тыңдаған зоопарктегі аңдар туралы шағын ақпараттар; </w:t>
      </w:r>
      <w:r>
        <w:br/>
      </w:r>
      <w:r>
        <w:rPr>
          <w:rFonts w:ascii="Times New Roman"/>
          <w:b w:val="false"/>
          <w:i w:val="false"/>
          <w:color w:val="000000"/>
          <w:sz w:val="28"/>
        </w:rPr>
        <w:t xml:space="preserve">
      оқылым: аң мен құстардың түрлері туралы оқу мәтіндері; </w:t>
      </w:r>
      <w:r>
        <w:br/>
      </w:r>
      <w:r>
        <w:rPr>
          <w:rFonts w:ascii="Times New Roman"/>
          <w:b w:val="false"/>
          <w:i w:val="false"/>
          <w:color w:val="000000"/>
          <w:sz w:val="28"/>
        </w:rPr>
        <w:t>
      жазылым: зоопарк және өзінің сүйікті аң/құсы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сөйлесім. Зоопарктегі өзіне ұнайтын аң/құс түрлері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85. Оқу еңбек аясы – 20/16 сағат, «Менің мектебім»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Кітапхана қай жерде? күрделі зат есімдер. Ауыспалы осы шақ;</w:t>
      </w:r>
      <w:r>
        <w:br/>
      </w:r>
      <w:r>
        <w:rPr>
          <w:rFonts w:ascii="Times New Roman"/>
          <w:b w:val="false"/>
          <w:i w:val="false"/>
          <w:color w:val="000000"/>
          <w:sz w:val="28"/>
        </w:rPr>
        <w:t>
      лексика: көтерілу, баспалдақ, күзетші, бөтен адам, бейнекамера, киім ілгіш, оң қанат, оқырман билеті, жаздырып алу, әділ қазылар, орын беру, байқау, тексеру;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өзінің мектебі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мектеп туралы ақпараттар;</w:t>
      </w:r>
      <w:r>
        <w:br/>
      </w:r>
      <w:r>
        <w:rPr>
          <w:rFonts w:ascii="Times New Roman"/>
          <w:b w:val="false"/>
          <w:i w:val="false"/>
          <w:color w:val="000000"/>
          <w:sz w:val="28"/>
        </w:rPr>
        <w:t xml:space="preserve">
      оқылым: мектеп өмірі туралы оқу мәтіндері; </w:t>
      </w:r>
      <w:r>
        <w:br/>
      </w:r>
      <w:r>
        <w:rPr>
          <w:rFonts w:ascii="Times New Roman"/>
          <w:b w:val="false"/>
          <w:i w:val="false"/>
          <w:color w:val="000000"/>
          <w:sz w:val="28"/>
        </w:rPr>
        <w:t xml:space="preserve">
      жазылым: өзінің мектебі туралы шағын мәтін. Берілген тірек сөздер бойынша сөйлем құрау. Сұрақтарға жауап жазу; </w:t>
      </w:r>
      <w:r>
        <w:br/>
      </w:r>
      <w:r>
        <w:rPr>
          <w:rFonts w:ascii="Times New Roman"/>
          <w:b w:val="false"/>
          <w:i w:val="false"/>
          <w:color w:val="000000"/>
          <w:sz w:val="28"/>
        </w:rPr>
        <w:t>
      тілдесім: ұсынылған тақырып бойынша сөйлесім. Мектеп өмірі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86. «Менің күнделігім»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қос сөздер. Күрделі етістіктер, Сенің күнделігің қандай?</w:t>
      </w:r>
      <w:r>
        <w:br/>
      </w:r>
      <w:r>
        <w:rPr>
          <w:rFonts w:ascii="Times New Roman"/>
          <w:b w:val="false"/>
          <w:i w:val="false"/>
          <w:color w:val="000000"/>
          <w:sz w:val="28"/>
        </w:rPr>
        <w:t>
      лексика: баға қою, тексеру, қол қою, ата-аналар жиналысы, сабақ кестесі, дайын/дайын емеспін;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өзінің күнделігі туралы 3-4 сөйлемнен тұратын мәтін айта алады;</w:t>
      </w:r>
      <w:r>
        <w:br/>
      </w:r>
      <w:r>
        <w:rPr>
          <w:rFonts w:ascii="Times New Roman"/>
          <w:b w:val="false"/>
          <w:i w:val="false"/>
          <w:color w:val="000000"/>
          <w:sz w:val="28"/>
        </w:rPr>
        <w:t>
      тыңдалым: мұғалімнің, сыныптастарының сөздеріндегі күнделік туралы ақпараттар;</w:t>
      </w:r>
      <w:r>
        <w:br/>
      </w:r>
      <w:r>
        <w:rPr>
          <w:rFonts w:ascii="Times New Roman"/>
          <w:b w:val="false"/>
          <w:i w:val="false"/>
          <w:color w:val="000000"/>
          <w:sz w:val="28"/>
        </w:rPr>
        <w:t>
      оқылым: оқу мәтіндеріндегі сөздердің мағынасын ажырата алады. Оқушы күнделігі туралы оқу мәтіндері;</w:t>
      </w:r>
      <w:r>
        <w:br/>
      </w:r>
      <w:r>
        <w:rPr>
          <w:rFonts w:ascii="Times New Roman"/>
          <w:b w:val="false"/>
          <w:i w:val="false"/>
          <w:color w:val="000000"/>
          <w:sz w:val="28"/>
        </w:rPr>
        <w:t>
      жазылым: өзінің күнделігі туралы шағын мәтін. Берілген тірек сөздер бойынша сөйлем құрау;</w:t>
      </w:r>
      <w:r>
        <w:br/>
      </w:r>
      <w:r>
        <w:rPr>
          <w:rFonts w:ascii="Times New Roman"/>
          <w:b w:val="false"/>
          <w:i w:val="false"/>
          <w:color w:val="000000"/>
          <w:sz w:val="28"/>
        </w:rPr>
        <w:t xml:space="preserve">
      тілдесім: ұсынылған тақырып бойынша сөйлесім. Сұрақтарға жауап қайтару. Оқушы күнделігі қандай болуы керектігі туралы достарымен пікірлесім; </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87. «Ертегі оқиық!»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xml:space="preserve">
      сөйлеу грамматикасы: қос сөздер. Күрделі етістіктер; </w:t>
      </w:r>
      <w:r>
        <w:br/>
      </w:r>
      <w:r>
        <w:rPr>
          <w:rFonts w:ascii="Times New Roman"/>
          <w:b w:val="false"/>
          <w:i w:val="false"/>
          <w:color w:val="000000"/>
          <w:sz w:val="28"/>
        </w:rPr>
        <w:t>
      лексика: сенемін, кезекпен, адамдар үшін, жылдың төрт мезгілі, мұз қатады, боран соғады, тон, қар ериді, найзағай ойнайды, бүршік жарады, егін ору, шық түсу, жиі;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жыл мезгілдеріне байланысты ертегілер туралы 3-4 сөйлемнен тұратын мәтін айту;</w:t>
      </w:r>
      <w:r>
        <w:br/>
      </w:r>
      <w:r>
        <w:rPr>
          <w:rFonts w:ascii="Times New Roman"/>
          <w:b w:val="false"/>
          <w:i w:val="false"/>
          <w:color w:val="000000"/>
          <w:sz w:val="28"/>
        </w:rPr>
        <w:t>
      тыңдалым: мұғалімнің, сыныптастарының сөздеріндегі жыл мезгілдері туралы ақпараттар;</w:t>
      </w:r>
      <w:r>
        <w:br/>
      </w:r>
      <w:r>
        <w:rPr>
          <w:rFonts w:ascii="Times New Roman"/>
          <w:b w:val="false"/>
          <w:i w:val="false"/>
          <w:color w:val="000000"/>
          <w:sz w:val="28"/>
        </w:rPr>
        <w:t>
      оқылым: оқу мәтіндеріндегі сөздердің мағынасын ажырата алады. жыл мезгілдері туралы оқу мәтіндері;</w:t>
      </w:r>
      <w:r>
        <w:br/>
      </w:r>
      <w:r>
        <w:rPr>
          <w:rFonts w:ascii="Times New Roman"/>
          <w:b w:val="false"/>
          <w:i w:val="false"/>
          <w:color w:val="000000"/>
          <w:sz w:val="28"/>
        </w:rPr>
        <w:t>
      жазылым: жыл мезгілдері туралы шағын мәтін. Берілген тірек сөздер бойынша сөйлем құрау;</w:t>
      </w:r>
      <w:r>
        <w:br/>
      </w:r>
      <w:r>
        <w:rPr>
          <w:rFonts w:ascii="Times New Roman"/>
          <w:b w:val="false"/>
          <w:i w:val="false"/>
          <w:color w:val="000000"/>
          <w:sz w:val="28"/>
        </w:rPr>
        <w:t xml:space="preserve">
      тілдесім: ұсынылған тақырып бойынша сөйлесім. Сұрақтарға жауап қайтару. жыл мезгілдері туралы достарымен пікірлесім; </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88. «Менің сүйікті спортшым» – 5/4 сағат:</w:t>
      </w:r>
      <w:r>
        <w:br/>
      </w:r>
      <w:r>
        <w:rPr>
          <w:rFonts w:ascii="Times New Roman"/>
          <w:b w:val="false"/>
          <w:i w:val="false"/>
          <w:color w:val="000000"/>
          <w:sz w:val="28"/>
        </w:rPr>
        <w:t xml:space="preserve">
      1) тілдік бөлім: </w:t>
      </w:r>
      <w:r>
        <w:br/>
      </w:r>
      <w:r>
        <w:rPr>
          <w:rFonts w:ascii="Times New Roman"/>
          <w:b w:val="false"/>
          <w:i w:val="false"/>
          <w:color w:val="000000"/>
          <w:sz w:val="28"/>
        </w:rPr>
        <w:t>
      сөйлеу грамматикасы: Кім немен шұғылданады? Жіктік жалғауы, күрделі етістік, біріккен сөздер;</w:t>
      </w:r>
      <w:r>
        <w:br/>
      </w:r>
      <w:r>
        <w:rPr>
          <w:rFonts w:ascii="Times New Roman"/>
          <w:b w:val="false"/>
          <w:i w:val="false"/>
          <w:color w:val="000000"/>
          <w:sz w:val="28"/>
        </w:rPr>
        <w:t>
      лексика: шұғылдану, жеңіс, жүлдегер, жеңімпаз, үздік боксшы, болғым келеді, зілтемір, әлем рекорды, көтеру, велошабандоз, озып келу, шынығу;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өзі ұнататын спортшы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спорт түрлері туралы шағын диалогті ақпараттар;</w:t>
      </w:r>
      <w:r>
        <w:br/>
      </w:r>
      <w:r>
        <w:rPr>
          <w:rFonts w:ascii="Times New Roman"/>
          <w:b w:val="false"/>
          <w:i w:val="false"/>
          <w:color w:val="000000"/>
          <w:sz w:val="28"/>
        </w:rPr>
        <w:t xml:space="preserve">
      оқылым: спорт түрлері туралы оқу мәтіндері; </w:t>
      </w:r>
      <w:r>
        <w:br/>
      </w:r>
      <w:r>
        <w:rPr>
          <w:rFonts w:ascii="Times New Roman"/>
          <w:b w:val="false"/>
          <w:i w:val="false"/>
          <w:color w:val="000000"/>
          <w:sz w:val="28"/>
        </w:rPr>
        <w:t>
      жазылым: спорт, өзінің сүйікті спортшысы туралы шағын мәтін. Берілген тірек сөздер бойынша сөйлем құрау. Сұрақтарға жауап жазу;</w:t>
      </w:r>
      <w:r>
        <w:br/>
      </w:r>
      <w:r>
        <w:rPr>
          <w:rFonts w:ascii="Times New Roman"/>
          <w:b w:val="false"/>
          <w:i w:val="false"/>
          <w:color w:val="000000"/>
          <w:sz w:val="28"/>
        </w:rPr>
        <w:t>
      тілдесім: ұсынылған тақырып бойынша сөйлесім. Сұрақтарға жауап қайтару. Өзіне ұнайтын спорт түрлері мен спортшылар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89. Әлеуметтік-мәдени ая – 50/40 сағат, «Менің елім – Қазақстан»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көптік, септік жалғаулары. Біріккен сөздер;</w:t>
      </w:r>
      <w:r>
        <w:br/>
      </w:r>
      <w:r>
        <w:rPr>
          <w:rFonts w:ascii="Times New Roman"/>
          <w:b w:val="false"/>
          <w:i w:val="false"/>
          <w:color w:val="000000"/>
          <w:sz w:val="28"/>
        </w:rPr>
        <w:t>
      лексика: отан, мақтану, халық, әнұран, рәміз, сөзін жазған, әнін жазған, қыран бүркіт, көгілдір түс, ою-өрнек, күннің шапағы, елтаңба, алтын түстес, қанатты тұлпарлар, шаңырақ;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Тақырып бойынша өз ойы. Қазақстан, мемлекеттік рәміздер туралы 3-4 сөйлемнен тұратын мәтін; </w:t>
      </w:r>
      <w:r>
        <w:br/>
      </w:r>
      <w:r>
        <w:rPr>
          <w:rFonts w:ascii="Times New Roman"/>
          <w:b w:val="false"/>
          <w:i w:val="false"/>
          <w:color w:val="000000"/>
          <w:sz w:val="28"/>
        </w:rPr>
        <w:t>
      тыңдалым: мұғалімнің, сыныптастарының сөздеріндегі және үнтаспадан тыңдаған Қазақстан, мемлекеттік рәміздер туралы шағын диалогтегі ақпараттар;</w:t>
      </w:r>
      <w:r>
        <w:br/>
      </w:r>
      <w:r>
        <w:rPr>
          <w:rFonts w:ascii="Times New Roman"/>
          <w:b w:val="false"/>
          <w:i w:val="false"/>
          <w:color w:val="000000"/>
          <w:sz w:val="28"/>
        </w:rPr>
        <w:t>
      оқылым: Қазақстан, мемлекеттік рәміздер туралы оқу мәтіндері;</w:t>
      </w:r>
      <w:r>
        <w:br/>
      </w:r>
      <w:r>
        <w:rPr>
          <w:rFonts w:ascii="Times New Roman"/>
          <w:b w:val="false"/>
          <w:i w:val="false"/>
          <w:color w:val="000000"/>
          <w:sz w:val="28"/>
        </w:rPr>
        <w:t>
      жазылым: Қазақстан, мемлекеттік рәміздер туралы шағын мәтін. Берілген тірек сөздер бойынша сөйлем құрау. Сұрақтарға жауап жазу;</w:t>
      </w:r>
      <w:r>
        <w:br/>
      </w:r>
      <w:r>
        <w:rPr>
          <w:rFonts w:ascii="Times New Roman"/>
          <w:b w:val="false"/>
          <w:i w:val="false"/>
          <w:color w:val="000000"/>
          <w:sz w:val="28"/>
        </w:rPr>
        <w:t xml:space="preserve">
      тілдесім: ұсынылған тақырып бойынша сөйлесім. Өзінің елі – Қазақстан, мемлекеттік рәміздер туралы пікірлесім; </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90. «Менің сүйікті қалам»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Қандай қала? Әсем қала. Сын есім. Сен қай жерде тудың? Жіктік жалғаулары. Субұрқаққа барамын. Барыс септігі;</w:t>
      </w:r>
      <w:r>
        <w:br/>
      </w:r>
      <w:r>
        <w:rPr>
          <w:rFonts w:ascii="Times New Roman"/>
          <w:b w:val="false"/>
          <w:i w:val="false"/>
          <w:color w:val="000000"/>
          <w:sz w:val="28"/>
        </w:rPr>
        <w:t>
      лексика: субұрқақ, аспалы жол, балмұздақ, құлпынай, тоңазытқыш;</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айтылым: диалог. Тақырып бойынша өз ойы. Сүйікті қалалары туралы 3-4 сөйлемнен тұратын мәтін; </w:t>
      </w:r>
      <w:r>
        <w:br/>
      </w:r>
      <w:r>
        <w:rPr>
          <w:rFonts w:ascii="Times New Roman"/>
          <w:b w:val="false"/>
          <w:i w:val="false"/>
          <w:color w:val="000000"/>
          <w:sz w:val="28"/>
        </w:rPr>
        <w:t>
      тыңдалым: мұғалімнің, сыныптастарының сөздеріндегі және үнтаспадан тыңдаған сүйікті қалалары туралы шағын диалогтегі ақпараттар;</w:t>
      </w:r>
      <w:r>
        <w:br/>
      </w:r>
      <w:r>
        <w:rPr>
          <w:rFonts w:ascii="Times New Roman"/>
          <w:b w:val="false"/>
          <w:i w:val="false"/>
          <w:color w:val="000000"/>
          <w:sz w:val="28"/>
        </w:rPr>
        <w:t>
      оқылым: Сүйікті қалалары туралы оқу мәтіндері;</w:t>
      </w:r>
      <w:r>
        <w:br/>
      </w:r>
      <w:r>
        <w:rPr>
          <w:rFonts w:ascii="Times New Roman"/>
          <w:b w:val="false"/>
          <w:i w:val="false"/>
          <w:color w:val="000000"/>
          <w:sz w:val="28"/>
        </w:rPr>
        <w:t>
      жазылым: Сүйікті қалалары туралы шағын мәтін. Берілген тірек сөздер бойынша сөйлем құрау. Сұрақтарға жауап жазу;</w:t>
      </w:r>
      <w:r>
        <w:br/>
      </w:r>
      <w:r>
        <w:rPr>
          <w:rFonts w:ascii="Times New Roman"/>
          <w:b w:val="false"/>
          <w:i w:val="false"/>
          <w:color w:val="000000"/>
          <w:sz w:val="28"/>
        </w:rPr>
        <w:t xml:space="preserve">
      тілдесім: ұсынылған тақырып бойынша сөйлесім. Сүйікті қалалары туралы пікірлесім; </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91. «Астана – таза қала»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Біз Бәйтерекке барамыз. Астана – таза қала. Жалқы есім. Жіктік жалғауының көпше түрі;</w:t>
      </w:r>
      <w:r>
        <w:br/>
      </w:r>
      <w:r>
        <w:rPr>
          <w:rFonts w:ascii="Times New Roman"/>
          <w:b w:val="false"/>
          <w:i w:val="false"/>
          <w:color w:val="000000"/>
          <w:sz w:val="28"/>
        </w:rPr>
        <w:t>
      лексика: биіктігі, қолдың ізі, алаңы, оқушылар сарайы, серуендеу, жолаушы, тұрғын;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 Астананың қандай қала екендігі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Астана туралы шағын диалогтегі ақпараттар;</w:t>
      </w:r>
      <w:r>
        <w:br/>
      </w:r>
      <w:r>
        <w:rPr>
          <w:rFonts w:ascii="Times New Roman"/>
          <w:b w:val="false"/>
          <w:i w:val="false"/>
          <w:color w:val="000000"/>
          <w:sz w:val="28"/>
        </w:rPr>
        <w:t>
      оқылым: Астана туралы оқу мәтіндері;</w:t>
      </w:r>
      <w:r>
        <w:br/>
      </w:r>
      <w:r>
        <w:rPr>
          <w:rFonts w:ascii="Times New Roman"/>
          <w:b w:val="false"/>
          <w:i w:val="false"/>
          <w:color w:val="000000"/>
          <w:sz w:val="28"/>
        </w:rPr>
        <w:t>
      жазылым: Астананың демалыс орталықтары туралы шағын мәтін. Берілген тірек сөздер бойынша сөйлемдер. Сұрақтарға жауап жазу;</w:t>
      </w:r>
      <w:r>
        <w:br/>
      </w:r>
      <w:r>
        <w:rPr>
          <w:rFonts w:ascii="Times New Roman"/>
          <w:b w:val="false"/>
          <w:i w:val="false"/>
          <w:color w:val="000000"/>
          <w:sz w:val="28"/>
        </w:rPr>
        <w:t>
      тілдесім: ұсынылған тақырып бойынша сөйлесім. Сұрақтарға жауап беру. Астананың көрікті жерлері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92. «Алматы метросында»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Жер астындағы жеті мұражай. Байқоңыр бекетінен отырдым. Жалқы есім. Метрода қауіпсіздік ережелерін сақтаймыз. Етістіктің жіктелуі. Менің ғарым әлемім. Тәуелдік жалғауы;</w:t>
      </w:r>
      <w:r>
        <w:br/>
      </w:r>
      <w:r>
        <w:rPr>
          <w:rFonts w:ascii="Times New Roman"/>
          <w:b w:val="false"/>
          <w:i w:val="false"/>
          <w:color w:val="000000"/>
          <w:sz w:val="28"/>
        </w:rPr>
        <w:t>
      лексика: бекет, жылдам, қауіпсіздік ережелері, есікке жақын тұрмау, автоматты хабарландыру, көшелердің қиылысы, түсеміз, жоғары көтерілеміз, төмен түсеміз, ғарыш әлемі;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 Алматы қаласындағы метро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Алматы қаласындағы метро туралы шағын диалогтегі ақпараттар;</w:t>
      </w:r>
      <w:r>
        <w:br/>
      </w:r>
      <w:r>
        <w:rPr>
          <w:rFonts w:ascii="Times New Roman"/>
          <w:b w:val="false"/>
          <w:i w:val="false"/>
          <w:color w:val="000000"/>
          <w:sz w:val="28"/>
        </w:rPr>
        <w:t>
      оқылым: Алматы қаласындағы метро туралы оқу мәтіндері;</w:t>
      </w:r>
      <w:r>
        <w:br/>
      </w:r>
      <w:r>
        <w:rPr>
          <w:rFonts w:ascii="Times New Roman"/>
          <w:b w:val="false"/>
          <w:i w:val="false"/>
          <w:color w:val="000000"/>
          <w:sz w:val="28"/>
        </w:rPr>
        <w:t>
      жазылым: Алматы қаласындағы метро туралы шағын мәтін. Берілген тірек сөздер бойынша сөйлемдер. Сұрақтарға жауап жазу;</w:t>
      </w:r>
      <w:r>
        <w:br/>
      </w:r>
      <w:r>
        <w:rPr>
          <w:rFonts w:ascii="Times New Roman"/>
          <w:b w:val="false"/>
          <w:i w:val="false"/>
          <w:color w:val="000000"/>
          <w:sz w:val="28"/>
        </w:rPr>
        <w:t>
      тілдесім: ұсынылған тақырып бойынша сөйлесім. Сұрақтарға жауап беру. Астананың көрікті жерлері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93. «Абайла, бағдаршам»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Жүруге болмайды. Болымсыз етістік. Сары көзі нені білдіреді? Жолдан өтуге бола ма? Ауыспалы осы шақ;</w:t>
      </w:r>
      <w:r>
        <w:br/>
      </w:r>
      <w:r>
        <w:rPr>
          <w:rFonts w:ascii="Times New Roman"/>
          <w:b w:val="false"/>
          <w:i w:val="false"/>
          <w:color w:val="000000"/>
          <w:sz w:val="28"/>
        </w:rPr>
        <w:t>
      лексика: нені білдіреді, жаяу жүргінші, қарау, кептеліс, әлде, сөндіру, жөндеу, белгі беру, түсінбеу, ала құлан, кішіпейіл, жол салу, қорқу, ашық түсті, жолдың екінші беті, ала жолақ, жерасты өтпе жолы, аялдама;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 Бағдаршам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бағдаршам туралы шағын диалогтегі ақпараттар;</w:t>
      </w:r>
      <w:r>
        <w:br/>
      </w:r>
      <w:r>
        <w:rPr>
          <w:rFonts w:ascii="Times New Roman"/>
          <w:b w:val="false"/>
          <w:i w:val="false"/>
          <w:color w:val="000000"/>
          <w:sz w:val="28"/>
        </w:rPr>
        <w:t>
      оқылым: Бағдаршам туралы оқу мәтіндері;</w:t>
      </w:r>
      <w:r>
        <w:br/>
      </w:r>
      <w:r>
        <w:rPr>
          <w:rFonts w:ascii="Times New Roman"/>
          <w:b w:val="false"/>
          <w:i w:val="false"/>
          <w:color w:val="000000"/>
          <w:sz w:val="28"/>
        </w:rPr>
        <w:t>
      жазылым: Бағдаршам туралы шағын мәтін. Берілген тірек сөздер бойынша сөйлемдер. Сұрақтарға жауап жазу;</w:t>
      </w:r>
      <w:r>
        <w:br/>
      </w:r>
      <w:r>
        <w:rPr>
          <w:rFonts w:ascii="Times New Roman"/>
          <w:b w:val="false"/>
          <w:i w:val="false"/>
          <w:color w:val="000000"/>
          <w:sz w:val="28"/>
        </w:rPr>
        <w:t>
      тілдесім: ұсынылған тақырып бойынша сөйлесім. Сұрақтарға жауап беру. Бағдаршам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94. «Қуыршақ театрында»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Мен ертегі оқимын. Жіктік жалғауы. Менің қуыршағым әдемі. Тәуелдік жалғауы. Желімді көзіңе тигізбе! Бұйрық рай;</w:t>
      </w:r>
      <w:r>
        <w:br/>
      </w:r>
      <w:r>
        <w:rPr>
          <w:rFonts w:ascii="Times New Roman"/>
          <w:b w:val="false"/>
          <w:i w:val="false"/>
          <w:color w:val="000000"/>
          <w:sz w:val="28"/>
        </w:rPr>
        <w:t>
      лексика: сахна, қуыршақ, қолөнер, ине, лақтыру, желім, тигізу, жапсыру;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 Қуыршақ театры туралы 3-4 сөйлемнен тұратын мәтін;</w:t>
      </w:r>
      <w:r>
        <w:br/>
      </w:r>
      <w:r>
        <w:rPr>
          <w:rFonts w:ascii="Times New Roman"/>
          <w:b w:val="false"/>
          <w:i w:val="false"/>
          <w:color w:val="000000"/>
          <w:sz w:val="28"/>
        </w:rPr>
        <w:t>
      тыңдалым: мұғалімнің, сыныптастарының сөздеріндегі және үнтаспадан тыңдаған қуыршақ театры туралы шағын диалогтегі ақпараттар;</w:t>
      </w:r>
      <w:r>
        <w:br/>
      </w:r>
      <w:r>
        <w:rPr>
          <w:rFonts w:ascii="Times New Roman"/>
          <w:b w:val="false"/>
          <w:i w:val="false"/>
          <w:color w:val="000000"/>
          <w:sz w:val="28"/>
        </w:rPr>
        <w:t>
      оқылым: Қуыршақ театры туралы оқу мәтіндері;</w:t>
      </w:r>
      <w:r>
        <w:br/>
      </w:r>
      <w:r>
        <w:rPr>
          <w:rFonts w:ascii="Times New Roman"/>
          <w:b w:val="false"/>
          <w:i w:val="false"/>
          <w:color w:val="000000"/>
          <w:sz w:val="28"/>
        </w:rPr>
        <w:t>
      жазылым: Қуыршақ театры туралы шағын мәтін. Берілген тірек сөздер бойынша сөйлемдер. Сұрақтарға жауап жазу;</w:t>
      </w:r>
      <w:r>
        <w:br/>
      </w:r>
      <w:r>
        <w:rPr>
          <w:rFonts w:ascii="Times New Roman"/>
          <w:b w:val="false"/>
          <w:i w:val="false"/>
          <w:color w:val="000000"/>
          <w:sz w:val="28"/>
        </w:rPr>
        <w:t>
      тілдесім: ұсынылған тақырып бойынша сөйлесім. Сұрақтарға жауап беру. Қуыршақ театры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95. «Мереке құтты болсын!»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Наурыз мерекесі құтты болсын! Лепті сөйлем. Мен ұлттық тағам дайындадым. Өткен шақ. Біз алаңға бардық. Жіктік жалғауының көпше түрі;</w:t>
      </w:r>
      <w:r>
        <w:br/>
      </w:r>
      <w:r>
        <w:rPr>
          <w:rFonts w:ascii="Times New Roman"/>
          <w:b w:val="false"/>
          <w:i w:val="false"/>
          <w:color w:val="000000"/>
          <w:sz w:val="28"/>
        </w:rPr>
        <w:t>
      лексика: ұлттық ойындар, көше, жиналу, шығу, таласу;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өзі ұнататын мереке туралы 3-4 сөйлемнен тұратын мәтін айту;</w:t>
      </w:r>
      <w:r>
        <w:br/>
      </w:r>
      <w:r>
        <w:rPr>
          <w:rFonts w:ascii="Times New Roman"/>
          <w:b w:val="false"/>
          <w:i w:val="false"/>
          <w:color w:val="000000"/>
          <w:sz w:val="28"/>
        </w:rPr>
        <w:t xml:space="preserve">
      тыңдалым: мұғалімнің, сыныптастарының сөздеріндегі және үнтаспадан тыңдаған Қазақстандағы тойланатын мерекелер туралы шағын диалогті ақпараттар; </w:t>
      </w:r>
      <w:r>
        <w:br/>
      </w:r>
      <w:r>
        <w:rPr>
          <w:rFonts w:ascii="Times New Roman"/>
          <w:b w:val="false"/>
          <w:i w:val="false"/>
          <w:color w:val="000000"/>
          <w:sz w:val="28"/>
        </w:rPr>
        <w:t xml:space="preserve">
      оқылым: Қазақстандағы мереке түрлері туралы оқу мәтіндері; </w:t>
      </w:r>
      <w:r>
        <w:br/>
      </w:r>
      <w:r>
        <w:rPr>
          <w:rFonts w:ascii="Times New Roman"/>
          <w:b w:val="false"/>
          <w:i w:val="false"/>
          <w:color w:val="000000"/>
          <w:sz w:val="28"/>
        </w:rPr>
        <w:t xml:space="preserve">
      жазылым: мерекелер туралы шағын мәтін жазу. Берілген тірек сөздер бойынша сөйлем құрау; </w:t>
      </w:r>
      <w:r>
        <w:br/>
      </w:r>
      <w:r>
        <w:rPr>
          <w:rFonts w:ascii="Times New Roman"/>
          <w:b w:val="false"/>
          <w:i w:val="false"/>
          <w:color w:val="000000"/>
          <w:sz w:val="28"/>
        </w:rPr>
        <w:t>
      тілдесім: ұсынылған тақырып бойынша сөйлесім. Сұрақтарға жауап қайтару. Өзіне ұнайтын мерекелер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96. «Маған ұнайтын мереке»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Мен анамды мерекемен құттықтаймын. Табыс, көмектес септіктері. Соңы кім? сұрауы. Бақыт, қуаныш тілеймін. Жалпы есімдер;</w:t>
      </w:r>
      <w:r>
        <w:br/>
      </w:r>
      <w:r>
        <w:rPr>
          <w:rFonts w:ascii="Times New Roman"/>
          <w:b w:val="false"/>
          <w:i w:val="false"/>
          <w:color w:val="000000"/>
          <w:sz w:val="28"/>
        </w:rPr>
        <w:t>
      лексика: тосынсый, тегін, кезекке тұру, сізден кейін, ашықхат, тілек, тілек тілеймін, бақыт, қуаныш;</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өзі ұнататын мереке туралы 3-4 сөйлемнен тұратын мәтін айту;</w:t>
      </w:r>
      <w:r>
        <w:br/>
      </w:r>
      <w:r>
        <w:rPr>
          <w:rFonts w:ascii="Times New Roman"/>
          <w:b w:val="false"/>
          <w:i w:val="false"/>
          <w:color w:val="000000"/>
          <w:sz w:val="28"/>
        </w:rPr>
        <w:t xml:space="preserve">
      тыңдалым: мұғалімнің, сыныптастарының сөздеріндегі және үнтаспадан тыңдаған мерекелер туралы шағын диалогті ақпараттар; </w:t>
      </w:r>
      <w:r>
        <w:br/>
      </w:r>
      <w:r>
        <w:rPr>
          <w:rFonts w:ascii="Times New Roman"/>
          <w:b w:val="false"/>
          <w:i w:val="false"/>
          <w:color w:val="000000"/>
          <w:sz w:val="28"/>
        </w:rPr>
        <w:t xml:space="preserve">
      оқылым: Сүйікті мерекесі түрлері туралы оқу мәтіндері; </w:t>
      </w:r>
      <w:r>
        <w:br/>
      </w:r>
      <w:r>
        <w:rPr>
          <w:rFonts w:ascii="Times New Roman"/>
          <w:b w:val="false"/>
          <w:i w:val="false"/>
          <w:color w:val="000000"/>
          <w:sz w:val="28"/>
        </w:rPr>
        <w:t xml:space="preserve">
      жазылым: мерекелер туралы шағын мәтін жазу. Берілген тірек сөздер бойынша сөйлем құрау; </w:t>
      </w:r>
      <w:r>
        <w:br/>
      </w:r>
      <w:r>
        <w:rPr>
          <w:rFonts w:ascii="Times New Roman"/>
          <w:b w:val="false"/>
          <w:i w:val="false"/>
          <w:color w:val="000000"/>
          <w:sz w:val="28"/>
        </w:rPr>
        <w:t>
      тілдесім: ұсынылған тақырып бойынша сөйлесім. Сұрақтарға жауап қайтару. Өзіне ұнайтын мерекелер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97. «Мерекелік дастарқан»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Отбасымызбен үйді безендіреміз. Тәуелдеулі септеу. Дастарқанды қалай безендіресің? Табыс септігі. Етістіктің жіктелуі;</w:t>
      </w:r>
      <w:r>
        <w:br/>
      </w:r>
      <w:r>
        <w:rPr>
          <w:rFonts w:ascii="Times New Roman"/>
          <w:b w:val="false"/>
          <w:i w:val="false"/>
          <w:color w:val="000000"/>
          <w:sz w:val="28"/>
        </w:rPr>
        <w:t>
      лексика: ұсақ майшам, безендіру, пышақ, майлық, май қосу, жасырыну, көмек сұрау, құтылу, құтқару;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мерекелік дастарқан туралы 3-4 сөйлемнен тұратын мәтін айту;</w:t>
      </w:r>
      <w:r>
        <w:br/>
      </w:r>
      <w:r>
        <w:rPr>
          <w:rFonts w:ascii="Times New Roman"/>
          <w:b w:val="false"/>
          <w:i w:val="false"/>
          <w:color w:val="000000"/>
          <w:sz w:val="28"/>
        </w:rPr>
        <w:t xml:space="preserve">
      тыңдалым: мұғалімнің, сыныптастарының сөздеріндегі және үнтаспадан тыңдаған мерекелік дастарқан туралы шағын диалогті ақпараттар; </w:t>
      </w:r>
      <w:r>
        <w:br/>
      </w:r>
      <w:r>
        <w:rPr>
          <w:rFonts w:ascii="Times New Roman"/>
          <w:b w:val="false"/>
          <w:i w:val="false"/>
          <w:color w:val="000000"/>
          <w:sz w:val="28"/>
        </w:rPr>
        <w:t xml:space="preserve">
      оқылым: мерекелік дастарқан туралы оқу мәтіндері; </w:t>
      </w:r>
      <w:r>
        <w:br/>
      </w:r>
      <w:r>
        <w:rPr>
          <w:rFonts w:ascii="Times New Roman"/>
          <w:b w:val="false"/>
          <w:i w:val="false"/>
          <w:color w:val="000000"/>
          <w:sz w:val="28"/>
        </w:rPr>
        <w:t xml:space="preserve">
      жазылым: мерекелік дастарқан туралы шағын мәтін жазу. Берілген тірек сөздер бойынша сөйлем құрау; </w:t>
      </w:r>
      <w:r>
        <w:br/>
      </w:r>
      <w:r>
        <w:rPr>
          <w:rFonts w:ascii="Times New Roman"/>
          <w:b w:val="false"/>
          <w:i w:val="false"/>
          <w:color w:val="000000"/>
          <w:sz w:val="28"/>
        </w:rPr>
        <w:t>
      тілдесім: ұсынылған тақырып бойынша сөйлесім. Сұрақтарға жауап қайтару. Мерекелік дастарқан туралы пікірлесім;</w:t>
      </w:r>
      <w:r>
        <w:br/>
      </w:r>
      <w:r>
        <w:rPr>
          <w:rFonts w:ascii="Times New Roman"/>
          <w:b w:val="false"/>
          <w:i w:val="false"/>
          <w:color w:val="000000"/>
          <w:sz w:val="28"/>
        </w:rPr>
        <w:t>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w:t>
      </w:r>
      <w:r>
        <w:br/>
      </w:r>
      <w:r>
        <w:rPr>
          <w:rFonts w:ascii="Times New Roman"/>
          <w:b w:val="false"/>
          <w:i w:val="false"/>
          <w:color w:val="000000"/>
          <w:sz w:val="28"/>
        </w:rPr>
        <w:t>
</w:t>
      </w:r>
      <w:r>
        <w:rPr>
          <w:rFonts w:ascii="Times New Roman"/>
          <w:b w:val="false"/>
          <w:i w:val="false"/>
          <w:color w:val="000000"/>
          <w:sz w:val="28"/>
        </w:rPr>
        <w:t>
      98. «Оқу аяқталды» – 5/4 сағат:</w:t>
      </w:r>
      <w:r>
        <w:br/>
      </w:r>
      <w:r>
        <w:rPr>
          <w:rFonts w:ascii="Times New Roman"/>
          <w:b w:val="false"/>
          <w:i w:val="false"/>
          <w:color w:val="000000"/>
          <w:sz w:val="28"/>
        </w:rPr>
        <w:t>
      1) тілдік бөлім:</w:t>
      </w:r>
      <w:r>
        <w:br/>
      </w:r>
      <w:r>
        <w:rPr>
          <w:rFonts w:ascii="Times New Roman"/>
          <w:b w:val="false"/>
          <w:i w:val="false"/>
          <w:color w:val="000000"/>
          <w:sz w:val="28"/>
        </w:rPr>
        <w:t>
      сөйлеу грамматикасы: Демалыста қайда барасың? Кіммен барасың? сұраулы сөйлем. Демалыс қандай тамаша! Лепті сөйлем;</w:t>
      </w:r>
      <w:r>
        <w:br/>
      </w:r>
      <w:r>
        <w:rPr>
          <w:rFonts w:ascii="Times New Roman"/>
          <w:b w:val="false"/>
          <w:i w:val="false"/>
          <w:color w:val="000000"/>
          <w:sz w:val="28"/>
        </w:rPr>
        <w:t>
      лексика: жабайы аңдар, жолбарыс, қабан, керік, маймыл, секіру, аққау, бүркіт, жабайы құстар, бұйрықты орындау;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айтылым: диалог. Тақырып бойынша өз ойын айту. Монолог: Оқушылардың жазғы демалысы туралы 3-4 сөйлемнен тұратын мәтін айту;</w:t>
      </w:r>
      <w:r>
        <w:br/>
      </w:r>
      <w:r>
        <w:rPr>
          <w:rFonts w:ascii="Times New Roman"/>
          <w:b w:val="false"/>
          <w:i w:val="false"/>
          <w:color w:val="000000"/>
          <w:sz w:val="28"/>
        </w:rPr>
        <w:t>
      тыңдалым: мұғалімнің, сыныптастарының сөздеріндегі демалыс туралы ақпараттар;</w:t>
      </w:r>
      <w:r>
        <w:br/>
      </w:r>
      <w:r>
        <w:rPr>
          <w:rFonts w:ascii="Times New Roman"/>
          <w:b w:val="false"/>
          <w:i w:val="false"/>
          <w:color w:val="000000"/>
          <w:sz w:val="28"/>
        </w:rPr>
        <w:t>
      оқылым: оқу мәтіндердегі оқушылардың жазғы демалысы туралы ақпараттар;</w:t>
      </w:r>
      <w:r>
        <w:br/>
      </w:r>
      <w:r>
        <w:rPr>
          <w:rFonts w:ascii="Times New Roman"/>
          <w:b w:val="false"/>
          <w:i w:val="false"/>
          <w:color w:val="000000"/>
          <w:sz w:val="28"/>
        </w:rPr>
        <w:t xml:space="preserve">
      жазылым: оқушылардың демалысы туралы шағын мәтін. Берілген тірек сөздер бойынша сөйлем құрау; </w:t>
      </w:r>
      <w:r>
        <w:br/>
      </w:r>
      <w:r>
        <w:rPr>
          <w:rFonts w:ascii="Times New Roman"/>
          <w:b w:val="false"/>
          <w:i w:val="false"/>
          <w:color w:val="000000"/>
          <w:sz w:val="28"/>
        </w:rPr>
        <w:t>
      тілдесім: ұсынылған тақырып бойынша сөйлесе алады. Сұрақтарға ауызша/жазбаша жауап қайтару;</w:t>
      </w:r>
      <w:r>
        <w:br/>
      </w:r>
      <w:r>
        <w:rPr>
          <w:rFonts w:ascii="Times New Roman"/>
          <w:b w:val="false"/>
          <w:i w:val="false"/>
          <w:color w:val="000000"/>
          <w:sz w:val="28"/>
        </w:rPr>
        <w:t xml:space="preserve">
      3) мәдениетаралық қарым-қатынас бөлімі: қазақ балалар әдебиетінің қарапайым үлгілері: санамақтар, тақпақтар, әндер, жұмбақтар, жаңылтпаштар, ертегілер (тақырып көлемінде). Қазіргі балалар әдебиетінің тақырыпқа қатысты үлгілері. </w:t>
      </w:r>
    </w:p>
    <w:bookmarkEnd w:id="23"/>
    <w:bookmarkStart w:name="z119" w:id="24"/>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24"/>
    <w:bookmarkStart w:name="z120" w:id="25"/>
    <w:p>
      <w:pPr>
        <w:spacing w:after="0"/>
        <w:ind w:left="0"/>
        <w:jc w:val="both"/>
      </w:pPr>
      <w:r>
        <w:rPr>
          <w:rFonts w:ascii="Times New Roman"/>
          <w:b w:val="false"/>
          <w:i w:val="false"/>
          <w:color w:val="000000"/>
          <w:sz w:val="28"/>
        </w:rPr>
        <w:t>
      99. Пәндік нәтижелер бойынша 1-сыныптың соңында оқушылар:</w:t>
      </w:r>
      <w:r>
        <w:br/>
      </w:r>
      <w:r>
        <w:rPr>
          <w:rFonts w:ascii="Times New Roman"/>
          <w:b w:val="false"/>
          <w:i w:val="false"/>
          <w:color w:val="000000"/>
          <w:sz w:val="28"/>
        </w:rPr>
        <w:t>
      1) естіген жеке сөздерді, сөз тіркестерін, сөйлемдерді дұрыс дыбыстауды;</w:t>
      </w:r>
      <w:r>
        <w:br/>
      </w:r>
      <w:r>
        <w:rPr>
          <w:rFonts w:ascii="Times New Roman"/>
          <w:b w:val="false"/>
          <w:i w:val="false"/>
          <w:color w:val="000000"/>
          <w:sz w:val="28"/>
        </w:rPr>
        <w:t>
      2) әліпбиді және әріптердің графикалық таңбаларын дұрыс жазуды;</w:t>
      </w:r>
      <w:r>
        <w:br/>
      </w:r>
      <w:r>
        <w:rPr>
          <w:rFonts w:ascii="Times New Roman"/>
          <w:b w:val="false"/>
          <w:i w:val="false"/>
          <w:color w:val="000000"/>
          <w:sz w:val="28"/>
        </w:rPr>
        <w:t xml:space="preserve">
      3) сөздегі дыбыстардың жуан-жіңішке үндесімдерін айыруды, дыбыс-әріп үйлесімдігін; </w:t>
      </w:r>
      <w:r>
        <w:br/>
      </w:r>
      <w:r>
        <w:rPr>
          <w:rFonts w:ascii="Times New Roman"/>
          <w:b w:val="false"/>
          <w:i w:val="false"/>
          <w:color w:val="000000"/>
          <w:sz w:val="28"/>
        </w:rPr>
        <w:t>
      4) белсенді қорына енген сөздердің екпінін/дауыс ырғағын дұрыс қоюды;</w:t>
      </w:r>
      <w:r>
        <w:br/>
      </w:r>
      <w:r>
        <w:rPr>
          <w:rFonts w:ascii="Times New Roman"/>
          <w:b w:val="false"/>
          <w:i w:val="false"/>
          <w:color w:val="000000"/>
          <w:sz w:val="28"/>
        </w:rPr>
        <w:t xml:space="preserve">
      5) тақырыптар бойынша ұсынылған 100-120 жаңа сөзді; </w:t>
      </w:r>
      <w:r>
        <w:br/>
      </w:r>
      <w:r>
        <w:rPr>
          <w:rFonts w:ascii="Times New Roman"/>
          <w:b w:val="false"/>
          <w:i w:val="false"/>
          <w:color w:val="000000"/>
          <w:sz w:val="28"/>
        </w:rPr>
        <w:t>
      6) лексикалық бірліктердің мағыналарын;</w:t>
      </w:r>
      <w:r>
        <w:br/>
      </w:r>
      <w:r>
        <w:rPr>
          <w:rFonts w:ascii="Times New Roman"/>
          <w:b w:val="false"/>
          <w:i w:val="false"/>
          <w:color w:val="000000"/>
          <w:sz w:val="28"/>
        </w:rPr>
        <w:t xml:space="preserve">
      7) бас әріппен жазылатын сөздерді; </w:t>
      </w:r>
      <w:r>
        <w:br/>
      </w:r>
      <w:r>
        <w:rPr>
          <w:rFonts w:ascii="Times New Roman"/>
          <w:b w:val="false"/>
          <w:i w:val="false"/>
          <w:color w:val="000000"/>
          <w:sz w:val="28"/>
        </w:rPr>
        <w:t>
      8) грамматикалық құбылыстардың қарапайым үлгілерін;</w:t>
      </w:r>
      <w:r>
        <w:br/>
      </w:r>
      <w:r>
        <w:rPr>
          <w:rFonts w:ascii="Times New Roman"/>
          <w:b w:val="false"/>
          <w:i w:val="false"/>
          <w:color w:val="000000"/>
          <w:sz w:val="28"/>
        </w:rPr>
        <w:t>
      9) белсенді сөздік қорына енген сөздерден тұратын қарапайым сөйлемдерді сауатты құрудың жолдарын білуі тиіс.</w:t>
      </w:r>
      <w:r>
        <w:br/>
      </w:r>
      <w:r>
        <w:rPr>
          <w:rFonts w:ascii="Times New Roman"/>
          <w:b w:val="false"/>
          <w:i w:val="false"/>
          <w:color w:val="000000"/>
          <w:sz w:val="28"/>
        </w:rPr>
        <w:t>
</w:t>
      </w:r>
      <w:r>
        <w:rPr>
          <w:rFonts w:ascii="Times New Roman"/>
          <w:b w:val="false"/>
          <w:i w:val="false"/>
          <w:color w:val="000000"/>
          <w:sz w:val="28"/>
        </w:rPr>
        <w:t>
      100. Сөйлесім әрекетінің түрлері бойынша:</w:t>
      </w:r>
      <w:r>
        <w:br/>
      </w:r>
      <w:r>
        <w:rPr>
          <w:rFonts w:ascii="Times New Roman"/>
          <w:b w:val="false"/>
          <w:i w:val="false"/>
          <w:color w:val="000000"/>
          <w:sz w:val="28"/>
        </w:rPr>
        <w:t xml:space="preserve">
      1) дыбыстарды таңбалары арқылы айыруды; </w:t>
      </w:r>
      <w:r>
        <w:br/>
      </w:r>
      <w:r>
        <w:rPr>
          <w:rFonts w:ascii="Times New Roman"/>
          <w:b w:val="false"/>
          <w:i w:val="false"/>
          <w:color w:val="000000"/>
          <w:sz w:val="28"/>
        </w:rPr>
        <w:t xml:space="preserve">
      2) тыңдаған сөздерді дұрыс түсіне алуды; </w:t>
      </w:r>
      <w:r>
        <w:br/>
      </w:r>
      <w:r>
        <w:rPr>
          <w:rFonts w:ascii="Times New Roman"/>
          <w:b w:val="false"/>
          <w:i w:val="false"/>
          <w:color w:val="000000"/>
          <w:sz w:val="28"/>
        </w:rPr>
        <w:t xml:space="preserve">
      3) тыңдаған мәтін мазмұнына сәйкес суреттерді таңдап, ретімен қоя алуды; </w:t>
      </w:r>
      <w:r>
        <w:br/>
      </w:r>
      <w:r>
        <w:rPr>
          <w:rFonts w:ascii="Times New Roman"/>
          <w:b w:val="false"/>
          <w:i w:val="false"/>
          <w:color w:val="000000"/>
          <w:sz w:val="28"/>
        </w:rPr>
        <w:t xml:space="preserve">
      4) тыңдалған ақпараттан түсінгені бойынша сурет сала білуді; </w:t>
      </w:r>
      <w:r>
        <w:br/>
      </w:r>
      <w:r>
        <w:rPr>
          <w:rFonts w:ascii="Times New Roman"/>
          <w:b w:val="false"/>
          <w:i w:val="false"/>
          <w:color w:val="000000"/>
          <w:sz w:val="28"/>
        </w:rPr>
        <w:t xml:space="preserve">
      5) әріп пен дыбыстарды сәйкестендіріп оқуды; </w:t>
      </w:r>
      <w:r>
        <w:br/>
      </w:r>
      <w:r>
        <w:rPr>
          <w:rFonts w:ascii="Times New Roman"/>
          <w:b w:val="false"/>
          <w:i w:val="false"/>
          <w:color w:val="000000"/>
          <w:sz w:val="28"/>
        </w:rPr>
        <w:t>
      6) сөздердің лексикалық мағынасын түсініп оқып, сәйкестендіруді;</w:t>
      </w:r>
      <w:r>
        <w:br/>
      </w:r>
      <w:r>
        <w:rPr>
          <w:rFonts w:ascii="Times New Roman"/>
          <w:b w:val="false"/>
          <w:i w:val="false"/>
          <w:color w:val="000000"/>
          <w:sz w:val="28"/>
        </w:rPr>
        <w:t xml:space="preserve">
      7) кім?, не?, қандай? сұрақтарына жауап беруді; </w:t>
      </w:r>
      <w:r>
        <w:br/>
      </w:r>
      <w:r>
        <w:rPr>
          <w:rFonts w:ascii="Times New Roman"/>
          <w:b w:val="false"/>
          <w:i w:val="false"/>
          <w:color w:val="000000"/>
          <w:sz w:val="28"/>
        </w:rPr>
        <w:t>
      8) затқа 2-3 сөйлеммен қарапайым сипаттама беруді;</w:t>
      </w:r>
      <w:r>
        <w:br/>
      </w:r>
      <w:r>
        <w:rPr>
          <w:rFonts w:ascii="Times New Roman"/>
          <w:b w:val="false"/>
          <w:i w:val="false"/>
          <w:color w:val="000000"/>
          <w:sz w:val="28"/>
        </w:rPr>
        <w:t xml:space="preserve">
      9) суретке қарап 2-3 сөйлем құрап айтуды; </w:t>
      </w:r>
      <w:r>
        <w:br/>
      </w:r>
      <w:r>
        <w:rPr>
          <w:rFonts w:ascii="Times New Roman"/>
          <w:b w:val="false"/>
          <w:i w:val="false"/>
          <w:color w:val="000000"/>
          <w:sz w:val="28"/>
        </w:rPr>
        <w:t xml:space="preserve">
      10) өзі, досы туралы айтуды; </w:t>
      </w:r>
      <w:r>
        <w:br/>
      </w:r>
      <w:r>
        <w:rPr>
          <w:rFonts w:ascii="Times New Roman"/>
          <w:b w:val="false"/>
          <w:i w:val="false"/>
          <w:color w:val="000000"/>
          <w:sz w:val="28"/>
        </w:rPr>
        <w:t xml:space="preserve">
      11) қысқа өлең-тақпақ айтуды; </w:t>
      </w:r>
      <w:r>
        <w:br/>
      </w:r>
      <w:r>
        <w:rPr>
          <w:rFonts w:ascii="Times New Roman"/>
          <w:b w:val="false"/>
          <w:i w:val="false"/>
          <w:color w:val="000000"/>
          <w:sz w:val="28"/>
        </w:rPr>
        <w:t>
      12) қазақ тіліне тән әріптерді дұрыс жазуды;</w:t>
      </w:r>
      <w:r>
        <w:br/>
      </w:r>
      <w:r>
        <w:rPr>
          <w:rFonts w:ascii="Times New Roman"/>
          <w:b w:val="false"/>
          <w:i w:val="false"/>
          <w:color w:val="000000"/>
          <w:sz w:val="28"/>
        </w:rPr>
        <w:t>
      13) қазақ тіліндегі сөздерді дұрыс жазуды;</w:t>
      </w:r>
      <w:r>
        <w:br/>
      </w:r>
      <w:r>
        <w:rPr>
          <w:rFonts w:ascii="Times New Roman"/>
          <w:b w:val="false"/>
          <w:i w:val="false"/>
          <w:color w:val="000000"/>
          <w:sz w:val="28"/>
        </w:rPr>
        <w:t>
      14) сөздерді кітаптан, тақтадан көшіріп жазуды;</w:t>
      </w:r>
      <w:r>
        <w:br/>
      </w:r>
      <w:r>
        <w:rPr>
          <w:rFonts w:ascii="Times New Roman"/>
          <w:b w:val="false"/>
          <w:i w:val="false"/>
          <w:color w:val="000000"/>
          <w:sz w:val="28"/>
        </w:rPr>
        <w:t xml:space="preserve">
      15) 2-3 сөйлемнен тұратын шағын мәтін/әңгіме жазуды; </w:t>
      </w:r>
      <w:r>
        <w:br/>
      </w:r>
      <w:r>
        <w:rPr>
          <w:rFonts w:ascii="Times New Roman"/>
          <w:b w:val="false"/>
          <w:i w:val="false"/>
          <w:color w:val="000000"/>
          <w:sz w:val="28"/>
        </w:rPr>
        <w:t>
      16) адамды не затты атап, оларға сандық, сапалық тұрғыдан қарапайым сипаттама беруді;</w:t>
      </w:r>
      <w:r>
        <w:br/>
      </w:r>
      <w:r>
        <w:rPr>
          <w:rFonts w:ascii="Times New Roman"/>
          <w:b w:val="false"/>
          <w:i w:val="false"/>
          <w:color w:val="000000"/>
          <w:sz w:val="28"/>
        </w:rPr>
        <w:t xml:space="preserve">
      17) қойылған сұраққа жауап беруді; </w:t>
      </w:r>
      <w:r>
        <w:br/>
      </w:r>
      <w:r>
        <w:rPr>
          <w:rFonts w:ascii="Times New Roman"/>
          <w:b w:val="false"/>
          <w:i w:val="false"/>
          <w:color w:val="000000"/>
          <w:sz w:val="28"/>
        </w:rPr>
        <w:t xml:space="preserve">
      18) сұрақ қоя білуді; </w:t>
      </w:r>
      <w:r>
        <w:br/>
      </w:r>
      <w:r>
        <w:rPr>
          <w:rFonts w:ascii="Times New Roman"/>
          <w:b w:val="false"/>
          <w:i w:val="false"/>
          <w:color w:val="000000"/>
          <w:sz w:val="28"/>
        </w:rPr>
        <w:t>
      19) зат, ертегі бойынша жасалған сурет бойынша 1-2 репликадан тұратын диалогке түсуді;</w:t>
      </w:r>
      <w:r>
        <w:br/>
      </w:r>
      <w:r>
        <w:rPr>
          <w:rFonts w:ascii="Times New Roman"/>
          <w:b w:val="false"/>
          <w:i w:val="false"/>
          <w:color w:val="000000"/>
          <w:sz w:val="28"/>
        </w:rPr>
        <w:t>
      20) қарапайым тілдік модельдер бойынша амандасу, қоштасу, танысу, алғыс білдіруді меңгеруі тиіс.       </w:t>
      </w:r>
    </w:p>
    <w:bookmarkEnd w:id="25"/>
    <w:bookmarkStart w:name="z122" w:id="26"/>
    <w:p>
      <w:pPr>
        <w:spacing w:after="0"/>
        <w:ind w:left="0"/>
        <w:jc w:val="left"/>
      </w:pPr>
      <w:r>
        <w:rPr>
          <w:rFonts w:ascii="Times New Roman"/>
          <w:b/>
          <w:i w:val="false"/>
          <w:color w:val="000000"/>
        </w:rPr>
        <w:t xml:space="preserve"> 
7. 2-сынып оқушыларының дайындық деңгейіне қойылатын талаптар </w:t>
      </w:r>
    </w:p>
    <w:bookmarkEnd w:id="26"/>
    <w:bookmarkStart w:name="z123" w:id="27"/>
    <w:p>
      <w:pPr>
        <w:spacing w:after="0"/>
        <w:ind w:left="0"/>
        <w:jc w:val="both"/>
      </w:pPr>
      <w:r>
        <w:rPr>
          <w:rFonts w:ascii="Times New Roman"/>
          <w:b w:val="false"/>
          <w:i w:val="false"/>
          <w:color w:val="000000"/>
          <w:sz w:val="28"/>
        </w:rPr>
        <w:t xml:space="preserve">
      101. Пәндік нәтижелер бойынша 2-сыныптың соңында оқушылар: </w:t>
      </w:r>
      <w:r>
        <w:br/>
      </w:r>
      <w:r>
        <w:rPr>
          <w:rFonts w:ascii="Times New Roman"/>
          <w:b w:val="false"/>
          <w:i w:val="false"/>
          <w:color w:val="000000"/>
          <w:sz w:val="28"/>
        </w:rPr>
        <w:t>
      1) қазақ тілінің фонетикалық-фонемалық жүйесін;</w:t>
      </w:r>
      <w:r>
        <w:br/>
      </w:r>
      <w:r>
        <w:rPr>
          <w:rFonts w:ascii="Times New Roman"/>
          <w:b w:val="false"/>
          <w:i w:val="false"/>
          <w:color w:val="000000"/>
          <w:sz w:val="28"/>
        </w:rPr>
        <w:t>
      2) тірек кестелер арқылы сөздердегі үндестік заңын сақтауды;</w:t>
      </w:r>
      <w:r>
        <w:br/>
      </w:r>
      <w:r>
        <w:rPr>
          <w:rFonts w:ascii="Times New Roman"/>
          <w:b w:val="false"/>
          <w:i w:val="false"/>
          <w:color w:val="000000"/>
          <w:sz w:val="28"/>
        </w:rPr>
        <w:t>
      3) қазақ тіліне тән тасымалдау (й, у, я әріптерінің тасымалы) ерекшеліктерін;</w:t>
      </w:r>
      <w:r>
        <w:br/>
      </w:r>
      <w:r>
        <w:rPr>
          <w:rFonts w:ascii="Times New Roman"/>
          <w:b w:val="false"/>
          <w:i w:val="false"/>
          <w:color w:val="000000"/>
          <w:sz w:val="28"/>
        </w:rPr>
        <w:t>
      4) тақырыптар бойынша ұсынылған 120-130 жаңа сөзді;</w:t>
      </w:r>
      <w:r>
        <w:br/>
      </w:r>
      <w:r>
        <w:rPr>
          <w:rFonts w:ascii="Times New Roman"/>
          <w:b w:val="false"/>
          <w:i w:val="false"/>
          <w:color w:val="000000"/>
          <w:sz w:val="28"/>
        </w:rPr>
        <w:t xml:space="preserve">
      5) лексикалық минимум көлеміндегі сөздердің көптелу, тәуелдену, септелу, жіктелу ерекшеліктерін; </w:t>
      </w:r>
      <w:r>
        <w:br/>
      </w:r>
      <w:r>
        <w:rPr>
          <w:rFonts w:ascii="Times New Roman"/>
          <w:b w:val="false"/>
          <w:i w:val="false"/>
          <w:color w:val="000000"/>
          <w:sz w:val="28"/>
        </w:rPr>
        <w:t xml:space="preserve">
      6) заттың атын білдіретін сөздер: адамға – кім?, жан-жануарлар мен заттарға – не? сұрауын қоюды; </w:t>
      </w:r>
      <w:r>
        <w:br/>
      </w:r>
      <w:r>
        <w:rPr>
          <w:rFonts w:ascii="Times New Roman"/>
          <w:b w:val="false"/>
          <w:i w:val="false"/>
          <w:color w:val="000000"/>
          <w:sz w:val="28"/>
        </w:rPr>
        <w:t>
      7) заттың қимылын, сынын, санын білдіретін сөздерге сұрақ қоюды;</w:t>
      </w:r>
      <w:r>
        <w:br/>
      </w:r>
      <w:r>
        <w:rPr>
          <w:rFonts w:ascii="Times New Roman"/>
          <w:b w:val="false"/>
          <w:i w:val="false"/>
          <w:color w:val="000000"/>
          <w:sz w:val="28"/>
        </w:rPr>
        <w:t xml:space="preserve">
      8) айтылу мақсатына қарай хабарлы, сұраулы, лепті сөйлемдерді ажыратуды; </w:t>
      </w:r>
      <w:r>
        <w:br/>
      </w:r>
      <w:r>
        <w:rPr>
          <w:rFonts w:ascii="Times New Roman"/>
          <w:b w:val="false"/>
          <w:i w:val="false"/>
          <w:color w:val="000000"/>
          <w:sz w:val="28"/>
        </w:rPr>
        <w:t xml:space="preserve">
      9) сөйлемдегі сөз тіркесінің байланысын; </w:t>
      </w:r>
      <w:r>
        <w:br/>
      </w:r>
      <w:r>
        <w:rPr>
          <w:rFonts w:ascii="Times New Roman"/>
          <w:b w:val="false"/>
          <w:i w:val="false"/>
          <w:color w:val="000000"/>
          <w:sz w:val="28"/>
        </w:rPr>
        <w:t xml:space="preserve">
      10) белсенді сөздік қорына енген сөздерден тұратын қарапайым сөйлемдерді сауатты жаза білуі тиіс. </w:t>
      </w:r>
      <w:r>
        <w:br/>
      </w:r>
      <w:r>
        <w:rPr>
          <w:rFonts w:ascii="Times New Roman"/>
          <w:b w:val="false"/>
          <w:i w:val="false"/>
          <w:color w:val="000000"/>
          <w:sz w:val="28"/>
        </w:rPr>
        <w:t>
</w:t>
      </w:r>
      <w:r>
        <w:rPr>
          <w:rFonts w:ascii="Times New Roman"/>
          <w:b w:val="false"/>
          <w:i w:val="false"/>
          <w:color w:val="000000"/>
          <w:sz w:val="28"/>
        </w:rPr>
        <w:t xml:space="preserve">
      102. Сөйлесім әрекетінің түрлері бойынша: </w:t>
      </w:r>
      <w:r>
        <w:br/>
      </w:r>
      <w:r>
        <w:rPr>
          <w:rFonts w:ascii="Times New Roman"/>
          <w:b w:val="false"/>
          <w:i w:val="false"/>
          <w:color w:val="000000"/>
          <w:sz w:val="28"/>
        </w:rPr>
        <w:t xml:space="preserve">
      1) өзінің отбасы, досы, көшесі туралы қысқаша баяндауды; </w:t>
      </w:r>
      <w:r>
        <w:br/>
      </w:r>
      <w:r>
        <w:rPr>
          <w:rFonts w:ascii="Times New Roman"/>
          <w:b w:val="false"/>
          <w:i w:val="false"/>
          <w:color w:val="000000"/>
          <w:sz w:val="28"/>
        </w:rPr>
        <w:t xml:space="preserve">
      2) өз іс-әрекеті туралы қысқа, қарапайым түрде баяндауды; </w:t>
      </w:r>
      <w:r>
        <w:br/>
      </w:r>
      <w:r>
        <w:rPr>
          <w:rFonts w:ascii="Times New Roman"/>
          <w:b w:val="false"/>
          <w:i w:val="false"/>
          <w:color w:val="000000"/>
          <w:sz w:val="28"/>
        </w:rPr>
        <w:t xml:space="preserve">
      3) адамның/заттың қимыл әрекеттерін сипаттауды, сандық, сапалық мінездеме беруді; </w:t>
      </w:r>
      <w:r>
        <w:br/>
      </w:r>
      <w:r>
        <w:rPr>
          <w:rFonts w:ascii="Times New Roman"/>
          <w:b w:val="false"/>
          <w:i w:val="false"/>
          <w:color w:val="000000"/>
          <w:sz w:val="28"/>
        </w:rPr>
        <w:t xml:space="preserve">
      4) иллюстрацияға сүйеніп шағын хабарламаның мазмұнын түсінуді; </w:t>
      </w:r>
      <w:r>
        <w:br/>
      </w:r>
      <w:r>
        <w:rPr>
          <w:rFonts w:ascii="Times New Roman"/>
          <w:b w:val="false"/>
          <w:i w:val="false"/>
          <w:color w:val="000000"/>
          <w:sz w:val="28"/>
        </w:rPr>
        <w:t xml:space="preserve">
      5) шағын мәтіндердің мазмұнын түсінгенін кестелерді толтыру және суреттерді орналастыру арқылы білдіре алуды; </w:t>
      </w:r>
      <w:r>
        <w:br/>
      </w:r>
      <w:r>
        <w:rPr>
          <w:rFonts w:ascii="Times New Roman"/>
          <w:b w:val="false"/>
          <w:i w:val="false"/>
          <w:color w:val="000000"/>
          <w:sz w:val="28"/>
        </w:rPr>
        <w:t xml:space="preserve">
      6) шағын мәтіндегі сөздер мен фразаларды дауыс ырғағын дұрыс қойып оқуды; </w:t>
      </w:r>
      <w:r>
        <w:br/>
      </w:r>
      <w:r>
        <w:rPr>
          <w:rFonts w:ascii="Times New Roman"/>
          <w:b w:val="false"/>
          <w:i w:val="false"/>
          <w:color w:val="000000"/>
          <w:sz w:val="28"/>
        </w:rPr>
        <w:t xml:space="preserve">
      7) 4-5 жолды өлеңді мәнерлеп оқуды; </w:t>
      </w:r>
      <w:r>
        <w:br/>
      </w:r>
      <w:r>
        <w:rPr>
          <w:rFonts w:ascii="Times New Roman"/>
          <w:b w:val="false"/>
          <w:i w:val="false"/>
          <w:color w:val="000000"/>
          <w:sz w:val="28"/>
        </w:rPr>
        <w:t xml:space="preserve">
      8) тыңдай отырып сөз, сөз тіркестері және жай сөйлемдерді жазуды; </w:t>
      </w:r>
      <w:r>
        <w:br/>
      </w:r>
      <w:r>
        <w:rPr>
          <w:rFonts w:ascii="Times New Roman"/>
          <w:b w:val="false"/>
          <w:i w:val="false"/>
          <w:color w:val="000000"/>
          <w:sz w:val="28"/>
        </w:rPr>
        <w:t xml:space="preserve">
      9) 3-5 сөйлемнен тұратын мәтін жазуды; </w:t>
      </w:r>
      <w:r>
        <w:br/>
      </w:r>
      <w:r>
        <w:rPr>
          <w:rFonts w:ascii="Times New Roman"/>
          <w:b w:val="false"/>
          <w:i w:val="false"/>
          <w:color w:val="000000"/>
          <w:sz w:val="28"/>
        </w:rPr>
        <w:t xml:space="preserve">
      10) өз отбасы мүшелерін таныстыруды; </w:t>
      </w:r>
      <w:r>
        <w:br/>
      </w:r>
      <w:r>
        <w:rPr>
          <w:rFonts w:ascii="Times New Roman"/>
          <w:b w:val="false"/>
          <w:i w:val="false"/>
          <w:color w:val="000000"/>
          <w:sz w:val="28"/>
        </w:rPr>
        <w:t xml:space="preserve">
      11) мағынасына қарап сұхбаттың 1-2 сөзін ауыстыруды; </w:t>
      </w:r>
      <w:r>
        <w:br/>
      </w:r>
      <w:r>
        <w:rPr>
          <w:rFonts w:ascii="Times New Roman"/>
          <w:b w:val="false"/>
          <w:i w:val="false"/>
          <w:color w:val="000000"/>
          <w:sz w:val="28"/>
        </w:rPr>
        <w:t xml:space="preserve">
      12) қатысымдық тұрғыдан қысқа диалогке қатыса алуды: үлкен кісімен, досымен амандасуды, танысуды, қоштасуды (өз атын айтады, басқаның есімін сұрайды) меңгеруі тиіс.  </w:t>
      </w:r>
    </w:p>
    <w:bookmarkEnd w:id="27"/>
    <w:bookmarkStart w:name="z125" w:id="28"/>
    <w:p>
      <w:pPr>
        <w:spacing w:after="0"/>
        <w:ind w:left="0"/>
        <w:jc w:val="left"/>
      </w:pPr>
      <w:r>
        <w:rPr>
          <w:rFonts w:ascii="Times New Roman"/>
          <w:b/>
          <w:i w:val="false"/>
          <w:color w:val="000000"/>
        </w:rPr>
        <w:t xml:space="preserve"> 
8. 3-сынып оқушыларының дайындық деңгейіне қойылатын талаптар</w:t>
      </w:r>
    </w:p>
    <w:bookmarkEnd w:id="28"/>
    <w:bookmarkStart w:name="z126" w:id="29"/>
    <w:p>
      <w:pPr>
        <w:spacing w:after="0"/>
        <w:ind w:left="0"/>
        <w:jc w:val="both"/>
      </w:pPr>
      <w:r>
        <w:rPr>
          <w:rFonts w:ascii="Times New Roman"/>
          <w:b w:val="false"/>
          <w:i w:val="false"/>
          <w:color w:val="000000"/>
          <w:sz w:val="28"/>
        </w:rPr>
        <w:t>
      103. Пәндік нәтижелер бойынша 3-сыныптың соңында оқушылар:</w:t>
      </w:r>
      <w:r>
        <w:br/>
      </w:r>
      <w:r>
        <w:rPr>
          <w:rFonts w:ascii="Times New Roman"/>
          <w:b w:val="false"/>
          <w:i w:val="false"/>
          <w:color w:val="000000"/>
          <w:sz w:val="28"/>
        </w:rPr>
        <w:t xml:space="preserve">
      1) сөздердің, сөз тіркестерінің дыбысталуын; </w:t>
      </w:r>
      <w:r>
        <w:br/>
      </w:r>
      <w:r>
        <w:rPr>
          <w:rFonts w:ascii="Times New Roman"/>
          <w:b w:val="false"/>
          <w:i w:val="false"/>
          <w:color w:val="000000"/>
          <w:sz w:val="28"/>
        </w:rPr>
        <w:t xml:space="preserve">
      2) үндестік заңын тірек кестелер арқылы қолдануды; </w:t>
      </w:r>
      <w:r>
        <w:br/>
      </w:r>
      <w:r>
        <w:rPr>
          <w:rFonts w:ascii="Times New Roman"/>
          <w:b w:val="false"/>
          <w:i w:val="false"/>
          <w:color w:val="000000"/>
          <w:sz w:val="28"/>
        </w:rPr>
        <w:t xml:space="preserve">
      3) белсенді қорына енген сөздердің екпінін дұрыс қоюды; </w:t>
      </w:r>
      <w:r>
        <w:br/>
      </w:r>
      <w:r>
        <w:rPr>
          <w:rFonts w:ascii="Times New Roman"/>
          <w:b w:val="false"/>
          <w:i w:val="false"/>
          <w:color w:val="000000"/>
          <w:sz w:val="28"/>
        </w:rPr>
        <w:t>
      4) лексикалық тақырыпқа сәйкес 120-130 жаңа сөздердің мағынасын және оларды қажетіне қарай орынды пайдалануды;</w:t>
      </w:r>
      <w:r>
        <w:br/>
      </w:r>
      <w:r>
        <w:rPr>
          <w:rFonts w:ascii="Times New Roman"/>
          <w:b w:val="false"/>
          <w:i w:val="false"/>
          <w:color w:val="000000"/>
          <w:sz w:val="28"/>
        </w:rPr>
        <w:t xml:space="preserve">
      5) тілдік қатынаста сөзге тиісті қосымшаларды дұрыс жалғауды; </w:t>
      </w:r>
      <w:r>
        <w:br/>
      </w:r>
      <w:r>
        <w:rPr>
          <w:rFonts w:ascii="Times New Roman"/>
          <w:b w:val="false"/>
          <w:i w:val="false"/>
          <w:color w:val="000000"/>
          <w:sz w:val="28"/>
        </w:rPr>
        <w:t xml:space="preserve">
      6) баяндауыштың сөйлем соңында орналасатынын; </w:t>
      </w:r>
      <w:r>
        <w:br/>
      </w:r>
      <w:r>
        <w:rPr>
          <w:rFonts w:ascii="Times New Roman"/>
          <w:b w:val="false"/>
          <w:i w:val="false"/>
          <w:color w:val="000000"/>
          <w:sz w:val="28"/>
        </w:rPr>
        <w:t>
      7) сөйлемдегі сөздерді бір-бірімен байланыстыруды;</w:t>
      </w:r>
      <w:r>
        <w:br/>
      </w:r>
      <w:r>
        <w:rPr>
          <w:rFonts w:ascii="Times New Roman"/>
          <w:b w:val="false"/>
          <w:i w:val="false"/>
          <w:color w:val="000000"/>
          <w:sz w:val="28"/>
        </w:rPr>
        <w:t>
      8) септік, тәуелдік, жіктік, көптік жалғауларын ауызша/жазбаша тілде қолдануды;</w:t>
      </w:r>
      <w:r>
        <w:br/>
      </w:r>
      <w:r>
        <w:rPr>
          <w:rFonts w:ascii="Times New Roman"/>
          <w:b w:val="false"/>
          <w:i w:val="false"/>
          <w:color w:val="000000"/>
          <w:sz w:val="28"/>
        </w:rPr>
        <w:t xml:space="preserve">
      9) қай? қандай? неше? нешеде? қашан? сұрау есімдіктерін қажет жерінде пайдалануды; </w:t>
      </w:r>
      <w:r>
        <w:br/>
      </w:r>
      <w:r>
        <w:rPr>
          <w:rFonts w:ascii="Times New Roman"/>
          <w:b w:val="false"/>
          <w:i w:val="false"/>
          <w:color w:val="000000"/>
          <w:sz w:val="28"/>
        </w:rPr>
        <w:t xml:space="preserve">
      10) соң, кейін септеулік шылауларын дұрыс пайдалануды; </w:t>
      </w:r>
      <w:r>
        <w:br/>
      </w:r>
      <w:r>
        <w:rPr>
          <w:rFonts w:ascii="Times New Roman"/>
          <w:b w:val="false"/>
          <w:i w:val="false"/>
          <w:color w:val="000000"/>
          <w:sz w:val="28"/>
        </w:rPr>
        <w:t xml:space="preserve">
      11) грамматикалық құбылыстарды функционалды тұрғыдан игеріп, оларды тірек кестелердің көмегімен ауызша/жазбаша түрде қолдануды; </w:t>
      </w:r>
      <w:r>
        <w:br/>
      </w:r>
      <w:r>
        <w:rPr>
          <w:rFonts w:ascii="Times New Roman"/>
          <w:b w:val="false"/>
          <w:i w:val="false"/>
          <w:color w:val="000000"/>
          <w:sz w:val="28"/>
        </w:rPr>
        <w:t xml:space="preserve">
      12) белсенді сөздік қорына енген сөздерді, сөз тіркестерін естіп отырып, сауатты жазу нормаларын білуі тиіс. </w:t>
      </w:r>
      <w:r>
        <w:br/>
      </w:r>
      <w:r>
        <w:rPr>
          <w:rFonts w:ascii="Times New Roman"/>
          <w:b w:val="false"/>
          <w:i w:val="false"/>
          <w:color w:val="000000"/>
          <w:sz w:val="28"/>
        </w:rPr>
        <w:t>
</w:t>
      </w:r>
      <w:r>
        <w:rPr>
          <w:rFonts w:ascii="Times New Roman"/>
          <w:b w:val="false"/>
          <w:i w:val="false"/>
          <w:color w:val="000000"/>
          <w:sz w:val="28"/>
        </w:rPr>
        <w:t>
      104. Сөйлесім әрекетінің түрлері бойынша:</w:t>
      </w:r>
      <w:r>
        <w:br/>
      </w:r>
      <w:r>
        <w:rPr>
          <w:rFonts w:ascii="Times New Roman"/>
          <w:b w:val="false"/>
          <w:i w:val="false"/>
          <w:color w:val="000000"/>
          <w:sz w:val="28"/>
        </w:rPr>
        <w:t xml:space="preserve">
      1) таныс сөздер мен сөз тіркестерін, фразаларды қолдана отырып, өзі және отбасы жайлы айтуды; </w:t>
      </w:r>
      <w:r>
        <w:br/>
      </w:r>
      <w:r>
        <w:rPr>
          <w:rFonts w:ascii="Times New Roman"/>
          <w:b w:val="false"/>
          <w:i w:val="false"/>
          <w:color w:val="000000"/>
          <w:sz w:val="28"/>
        </w:rPr>
        <w:t xml:space="preserve">
      2) суреттерді,өзіне таныс заттарды 7-8 сөйлем арқылы сипаттауды; </w:t>
      </w:r>
      <w:r>
        <w:br/>
      </w:r>
      <w:r>
        <w:rPr>
          <w:rFonts w:ascii="Times New Roman"/>
          <w:b w:val="false"/>
          <w:i w:val="false"/>
          <w:color w:val="000000"/>
          <w:sz w:val="28"/>
        </w:rPr>
        <w:t>
      3) шағын әңгіме құрауды: адамды не затты атап, олардың іс-қимыл әрекеттерін сипаттауды, сандық, сапалық және мерзімдік мінездеме беруді;</w:t>
      </w:r>
      <w:r>
        <w:br/>
      </w:r>
      <w:r>
        <w:rPr>
          <w:rFonts w:ascii="Times New Roman"/>
          <w:b w:val="false"/>
          <w:i w:val="false"/>
          <w:color w:val="000000"/>
          <w:sz w:val="28"/>
        </w:rPr>
        <w:t xml:space="preserve">
      4) орташа көлемдегі әңгіме құрауды; </w:t>
      </w:r>
      <w:r>
        <w:br/>
      </w:r>
      <w:r>
        <w:rPr>
          <w:rFonts w:ascii="Times New Roman"/>
          <w:b w:val="false"/>
          <w:i w:val="false"/>
          <w:color w:val="000000"/>
          <w:sz w:val="28"/>
        </w:rPr>
        <w:t xml:space="preserve">
      5) 5-6 өлең-тақпақ пен мақал-мәтелдерді жатқа айтуды; </w:t>
      </w:r>
      <w:r>
        <w:br/>
      </w:r>
      <w:r>
        <w:rPr>
          <w:rFonts w:ascii="Times New Roman"/>
          <w:b w:val="false"/>
          <w:i w:val="false"/>
          <w:color w:val="000000"/>
          <w:sz w:val="28"/>
        </w:rPr>
        <w:t xml:space="preserve">
      6) 7-8 жай сөйлемнен тұратын диалогтегі мұғалімнің, сыныптастарының сөзін, шағын әрі қарапайым ақпараттарды түсінуді; </w:t>
      </w:r>
      <w:r>
        <w:br/>
      </w:r>
      <w:r>
        <w:rPr>
          <w:rFonts w:ascii="Times New Roman"/>
          <w:b w:val="false"/>
          <w:i w:val="false"/>
          <w:color w:val="000000"/>
          <w:sz w:val="28"/>
        </w:rPr>
        <w:t>
      7) суреттер арқылы қазақ халқының ертегілерінің мазмұнын түсініп айтуды;</w:t>
      </w:r>
      <w:r>
        <w:br/>
      </w:r>
      <w:r>
        <w:rPr>
          <w:rFonts w:ascii="Times New Roman"/>
          <w:b w:val="false"/>
          <w:i w:val="false"/>
          <w:color w:val="000000"/>
          <w:sz w:val="28"/>
        </w:rPr>
        <w:t xml:space="preserve">
      8) берілген мәтін түрін ажыратуды; </w:t>
      </w:r>
      <w:r>
        <w:br/>
      </w:r>
      <w:r>
        <w:rPr>
          <w:rFonts w:ascii="Times New Roman"/>
          <w:b w:val="false"/>
          <w:i w:val="false"/>
          <w:color w:val="000000"/>
          <w:sz w:val="28"/>
        </w:rPr>
        <w:t>
      9) мәтіндегі негізгі ойды ажырата алуды;</w:t>
      </w:r>
      <w:r>
        <w:br/>
      </w:r>
      <w:r>
        <w:rPr>
          <w:rFonts w:ascii="Times New Roman"/>
          <w:b w:val="false"/>
          <w:i w:val="false"/>
          <w:color w:val="000000"/>
          <w:sz w:val="28"/>
        </w:rPr>
        <w:t xml:space="preserve">
      10) контекстегі әлеуметтік-мәдени ерекшеліктерді күнделікті өмірмен байланыстырып, өз пікірін білдіруді; </w:t>
      </w:r>
      <w:r>
        <w:br/>
      </w:r>
      <w:r>
        <w:rPr>
          <w:rFonts w:ascii="Times New Roman"/>
          <w:b w:val="false"/>
          <w:i w:val="false"/>
          <w:color w:val="000000"/>
          <w:sz w:val="28"/>
        </w:rPr>
        <w:t xml:space="preserve">
      11) негізгі ойды 1-2 жай сөйлеммен айтуды; </w:t>
      </w:r>
      <w:r>
        <w:br/>
      </w:r>
      <w:r>
        <w:rPr>
          <w:rFonts w:ascii="Times New Roman"/>
          <w:b w:val="false"/>
          <w:i w:val="false"/>
          <w:color w:val="000000"/>
          <w:sz w:val="28"/>
        </w:rPr>
        <w:t>
      12) ауыз әдебиетінің жұмбақ, жаңылтпаш, ертегі тәрізді түрлерін ажыратуды;</w:t>
      </w:r>
      <w:r>
        <w:br/>
      </w:r>
      <w:r>
        <w:rPr>
          <w:rFonts w:ascii="Times New Roman"/>
          <w:b w:val="false"/>
          <w:i w:val="false"/>
          <w:color w:val="000000"/>
          <w:sz w:val="28"/>
        </w:rPr>
        <w:t xml:space="preserve">
      13) сөздерді лексикалық мағынасымен сәйкестендіре түсініп оқуды; </w:t>
      </w:r>
      <w:r>
        <w:br/>
      </w:r>
      <w:r>
        <w:rPr>
          <w:rFonts w:ascii="Times New Roman"/>
          <w:b w:val="false"/>
          <w:i w:val="false"/>
          <w:color w:val="000000"/>
          <w:sz w:val="28"/>
        </w:rPr>
        <w:t xml:space="preserve">
      14) 9-10 сөйлемнен құрылған мәтіндерді мәнерлеп оқуды, іштей оқи алуды; </w:t>
      </w:r>
      <w:r>
        <w:br/>
      </w:r>
      <w:r>
        <w:rPr>
          <w:rFonts w:ascii="Times New Roman"/>
          <w:b w:val="false"/>
          <w:i w:val="false"/>
          <w:color w:val="000000"/>
          <w:sz w:val="28"/>
        </w:rPr>
        <w:t xml:space="preserve">
      15) мәтіннің негізгі ойды анықтауды, бөлімдерге бөлуді; </w:t>
      </w:r>
      <w:r>
        <w:br/>
      </w:r>
      <w:r>
        <w:rPr>
          <w:rFonts w:ascii="Times New Roman"/>
          <w:b w:val="false"/>
          <w:i w:val="false"/>
          <w:color w:val="000000"/>
          <w:sz w:val="28"/>
        </w:rPr>
        <w:t>
      16) 7-8 жолды өлеңді мәнерлеп оқуды;</w:t>
      </w:r>
      <w:r>
        <w:br/>
      </w:r>
      <w:r>
        <w:rPr>
          <w:rFonts w:ascii="Times New Roman"/>
          <w:b w:val="false"/>
          <w:i w:val="false"/>
          <w:color w:val="000000"/>
          <w:sz w:val="28"/>
        </w:rPr>
        <w:t>
      17) қазақша-орысша және орысша-қазақша сөздікпен жұмыс істеуді;</w:t>
      </w:r>
      <w:r>
        <w:br/>
      </w:r>
      <w:r>
        <w:rPr>
          <w:rFonts w:ascii="Times New Roman"/>
          <w:b w:val="false"/>
          <w:i w:val="false"/>
          <w:color w:val="000000"/>
          <w:sz w:val="28"/>
        </w:rPr>
        <w:t xml:space="preserve">
      18) отбасы туралы таныс атауларды, сөздерді оқып, түсінуді; </w:t>
      </w:r>
      <w:r>
        <w:br/>
      </w:r>
      <w:r>
        <w:rPr>
          <w:rFonts w:ascii="Times New Roman"/>
          <w:b w:val="false"/>
          <w:i w:val="false"/>
          <w:color w:val="000000"/>
          <w:sz w:val="28"/>
        </w:rPr>
        <w:t>
      19) нақты үлгі бойынша тапсырмалар орындауды;</w:t>
      </w:r>
      <w:r>
        <w:br/>
      </w:r>
      <w:r>
        <w:rPr>
          <w:rFonts w:ascii="Times New Roman"/>
          <w:b w:val="false"/>
          <w:i w:val="false"/>
          <w:color w:val="000000"/>
          <w:sz w:val="28"/>
        </w:rPr>
        <w:t>
      20) белсенді лексикаға енген сөздерді сауатты жазуды;</w:t>
      </w:r>
      <w:r>
        <w:br/>
      </w:r>
      <w:r>
        <w:rPr>
          <w:rFonts w:ascii="Times New Roman"/>
          <w:b w:val="false"/>
          <w:i w:val="false"/>
          <w:color w:val="000000"/>
          <w:sz w:val="28"/>
        </w:rPr>
        <w:t>
      21) лексикалық бірліктерді пысықтауға арналған тапсырмаларды орындауды;</w:t>
      </w:r>
      <w:r>
        <w:br/>
      </w:r>
      <w:r>
        <w:rPr>
          <w:rFonts w:ascii="Times New Roman"/>
          <w:b w:val="false"/>
          <w:i w:val="false"/>
          <w:color w:val="000000"/>
          <w:sz w:val="28"/>
        </w:rPr>
        <w:t>
      22) шығармашылық сипаттағы шағын тапсырмаларды орындауды;</w:t>
      </w:r>
      <w:r>
        <w:br/>
      </w:r>
      <w:r>
        <w:rPr>
          <w:rFonts w:ascii="Times New Roman"/>
          <w:b w:val="false"/>
          <w:i w:val="false"/>
          <w:color w:val="000000"/>
          <w:sz w:val="28"/>
        </w:rPr>
        <w:t>
      23) ашық хатқа қысқа түрде құттықтау сөз, тілекжазуды;</w:t>
      </w:r>
      <w:r>
        <w:br/>
      </w:r>
      <w:r>
        <w:rPr>
          <w:rFonts w:ascii="Times New Roman"/>
          <w:b w:val="false"/>
          <w:i w:val="false"/>
          <w:color w:val="000000"/>
          <w:sz w:val="28"/>
        </w:rPr>
        <w:t>
      24) өзіне қойылған қарапайым, жеңіл сұрақтарға жауап беруді;</w:t>
      </w:r>
      <w:r>
        <w:br/>
      </w:r>
      <w:r>
        <w:rPr>
          <w:rFonts w:ascii="Times New Roman"/>
          <w:b w:val="false"/>
          <w:i w:val="false"/>
          <w:color w:val="000000"/>
          <w:sz w:val="28"/>
        </w:rPr>
        <w:t>
      25) шағын сұхбатқа қатысуды;</w:t>
      </w:r>
      <w:r>
        <w:br/>
      </w:r>
      <w:r>
        <w:rPr>
          <w:rFonts w:ascii="Times New Roman"/>
          <w:b w:val="false"/>
          <w:i w:val="false"/>
          <w:color w:val="000000"/>
          <w:sz w:val="28"/>
        </w:rPr>
        <w:t xml:space="preserve">
      26) баяу, нақты әрі түсінікті жүргізілген сұхбаттарда өз ойын айтуды; </w:t>
      </w:r>
      <w:r>
        <w:br/>
      </w:r>
      <w:r>
        <w:rPr>
          <w:rFonts w:ascii="Times New Roman"/>
          <w:b w:val="false"/>
          <w:i w:val="false"/>
          <w:color w:val="000000"/>
          <w:sz w:val="28"/>
        </w:rPr>
        <w:t xml:space="preserve">
      27) жағдаятқа байланысты туындаған сұхбаттарға қатысуды; </w:t>
      </w:r>
      <w:r>
        <w:br/>
      </w:r>
      <w:r>
        <w:rPr>
          <w:rFonts w:ascii="Times New Roman"/>
          <w:b w:val="false"/>
          <w:i w:val="false"/>
          <w:color w:val="000000"/>
          <w:sz w:val="28"/>
        </w:rPr>
        <w:t>
      28) қарапайым синтаксистік құрылымдарды пайдаланып, сөз тіркестері мен оралымдарды жағдаяттық тапсырмаларда қолдануды меңгеруі тиіс. </w:t>
      </w:r>
    </w:p>
    <w:bookmarkEnd w:id="29"/>
    <w:bookmarkStart w:name="z128" w:id="30"/>
    <w:p>
      <w:pPr>
        <w:spacing w:after="0"/>
        <w:ind w:left="0"/>
        <w:jc w:val="left"/>
      </w:pPr>
      <w:r>
        <w:rPr>
          <w:rFonts w:ascii="Times New Roman"/>
          <w:b/>
          <w:i w:val="false"/>
          <w:color w:val="000000"/>
        </w:rPr>
        <w:t xml:space="preserve"> 
9. 4-сынып оқушыларының дайындық деңгейіне қойылатын талаптар </w:t>
      </w:r>
    </w:p>
    <w:bookmarkEnd w:id="30"/>
    <w:bookmarkStart w:name="z129" w:id="31"/>
    <w:p>
      <w:pPr>
        <w:spacing w:after="0"/>
        <w:ind w:left="0"/>
        <w:jc w:val="both"/>
      </w:pPr>
      <w:r>
        <w:rPr>
          <w:rFonts w:ascii="Times New Roman"/>
          <w:b w:val="false"/>
          <w:i w:val="false"/>
          <w:color w:val="000000"/>
          <w:sz w:val="28"/>
        </w:rPr>
        <w:t>
      105. Пәндік нәтижелер бойынша 4-сыныптың соңында оқушылар:</w:t>
      </w:r>
      <w:r>
        <w:br/>
      </w:r>
      <w:r>
        <w:rPr>
          <w:rFonts w:ascii="Times New Roman"/>
          <w:b w:val="false"/>
          <w:i w:val="false"/>
          <w:color w:val="000000"/>
          <w:sz w:val="28"/>
        </w:rPr>
        <w:t>
      1) қазақ тілінің фонемалық және фонетикалық жүйесі туралы;</w:t>
      </w:r>
      <w:r>
        <w:br/>
      </w:r>
      <w:r>
        <w:rPr>
          <w:rFonts w:ascii="Times New Roman"/>
          <w:b w:val="false"/>
          <w:i w:val="false"/>
          <w:color w:val="000000"/>
          <w:sz w:val="28"/>
        </w:rPr>
        <w:t xml:space="preserve">
      2) тірек кестелер арқылы қазақ тіліне тән үндестік заңын қолдануды; </w:t>
      </w:r>
      <w:r>
        <w:br/>
      </w:r>
      <w:r>
        <w:rPr>
          <w:rFonts w:ascii="Times New Roman"/>
          <w:b w:val="false"/>
          <w:i w:val="false"/>
          <w:color w:val="000000"/>
          <w:sz w:val="28"/>
        </w:rPr>
        <w:t xml:space="preserve">
      3) белсенді қорға енген сөздердің екпінін дұрыс қоюды; </w:t>
      </w:r>
      <w:r>
        <w:br/>
      </w:r>
      <w:r>
        <w:rPr>
          <w:rFonts w:ascii="Times New Roman"/>
          <w:b w:val="false"/>
          <w:i w:val="false"/>
          <w:color w:val="000000"/>
          <w:sz w:val="28"/>
        </w:rPr>
        <w:t xml:space="preserve">
      4) бастауыш сыныпқа ұсынылған лексикалық минимумның 480-500 сөзін; </w:t>
      </w:r>
      <w:r>
        <w:br/>
      </w:r>
      <w:r>
        <w:rPr>
          <w:rFonts w:ascii="Times New Roman"/>
          <w:b w:val="false"/>
          <w:i w:val="false"/>
          <w:color w:val="000000"/>
          <w:sz w:val="28"/>
        </w:rPr>
        <w:t>
      5) лексикалық бірліктерді мағынасына қарай орынды пайдалануды;</w:t>
      </w:r>
      <w:r>
        <w:br/>
      </w:r>
      <w:r>
        <w:rPr>
          <w:rFonts w:ascii="Times New Roman"/>
          <w:b w:val="false"/>
          <w:i w:val="false"/>
          <w:color w:val="000000"/>
          <w:sz w:val="28"/>
        </w:rPr>
        <w:t>
      6) сөздердің түбірі мен қосымшаларын айыруды;</w:t>
      </w:r>
      <w:r>
        <w:br/>
      </w:r>
      <w:r>
        <w:rPr>
          <w:rFonts w:ascii="Times New Roman"/>
          <w:b w:val="false"/>
          <w:i w:val="false"/>
          <w:color w:val="000000"/>
          <w:sz w:val="28"/>
        </w:rPr>
        <w:t xml:space="preserve">
      7) сөздерге қосымшаларды дұрыс жалғауды; </w:t>
      </w:r>
      <w:r>
        <w:br/>
      </w:r>
      <w:r>
        <w:rPr>
          <w:rFonts w:ascii="Times New Roman"/>
          <w:b w:val="false"/>
          <w:i w:val="false"/>
          <w:color w:val="000000"/>
          <w:sz w:val="28"/>
        </w:rPr>
        <w:t xml:space="preserve">
      8) септік, тәуелдік, жіктік, көптік жалғауларын, жұрнақтарды ауызша/жазбаша тілде қажетіне қарай пайдалануды; </w:t>
      </w:r>
      <w:r>
        <w:br/>
      </w:r>
      <w:r>
        <w:rPr>
          <w:rFonts w:ascii="Times New Roman"/>
          <w:b w:val="false"/>
          <w:i w:val="false"/>
          <w:color w:val="000000"/>
          <w:sz w:val="28"/>
        </w:rPr>
        <w:t xml:space="preserve">
      9) лексикалық минимум көлеміндегі сөздерді көптеуді, тәуелдеуді, септеуді, жіктеуді; </w:t>
      </w:r>
      <w:r>
        <w:br/>
      </w:r>
      <w:r>
        <w:rPr>
          <w:rFonts w:ascii="Times New Roman"/>
          <w:b w:val="false"/>
          <w:i w:val="false"/>
          <w:color w:val="000000"/>
          <w:sz w:val="28"/>
        </w:rPr>
        <w:t>
      10) сөздің мағынасына қарай сөз таптарын: зат есім, сын есім, сан есім мен етістікті ажырата алуды;</w:t>
      </w:r>
      <w:r>
        <w:br/>
      </w:r>
      <w:r>
        <w:rPr>
          <w:rFonts w:ascii="Times New Roman"/>
          <w:b w:val="false"/>
          <w:i w:val="false"/>
          <w:color w:val="000000"/>
          <w:sz w:val="28"/>
        </w:rPr>
        <w:t>
      11) сөйлем түрлерін ажыратуды;</w:t>
      </w:r>
      <w:r>
        <w:br/>
      </w:r>
      <w:r>
        <w:rPr>
          <w:rFonts w:ascii="Times New Roman"/>
          <w:b w:val="false"/>
          <w:i w:val="false"/>
          <w:color w:val="000000"/>
          <w:sz w:val="28"/>
        </w:rPr>
        <w:t xml:space="preserve">
      12) сөйлемдегі сөздердің байланысын; </w:t>
      </w:r>
      <w:r>
        <w:br/>
      </w:r>
      <w:r>
        <w:rPr>
          <w:rFonts w:ascii="Times New Roman"/>
          <w:b w:val="false"/>
          <w:i w:val="false"/>
          <w:color w:val="000000"/>
          <w:sz w:val="28"/>
        </w:rPr>
        <w:t>
      13) үндестік заңына бағынатын бейтаныс сөздерді естіп отырып, сауатты жазуды білуі тиіс.</w:t>
      </w:r>
      <w:r>
        <w:br/>
      </w:r>
      <w:r>
        <w:rPr>
          <w:rFonts w:ascii="Times New Roman"/>
          <w:b w:val="false"/>
          <w:i w:val="false"/>
          <w:color w:val="000000"/>
          <w:sz w:val="28"/>
        </w:rPr>
        <w:t>
</w:t>
      </w:r>
      <w:r>
        <w:rPr>
          <w:rFonts w:ascii="Times New Roman"/>
          <w:b w:val="false"/>
          <w:i w:val="false"/>
          <w:color w:val="000000"/>
          <w:sz w:val="28"/>
        </w:rPr>
        <w:t xml:space="preserve">
      106. Сөйлесім әрекетінің түрлері бойынша: </w:t>
      </w:r>
      <w:r>
        <w:br/>
      </w:r>
      <w:r>
        <w:rPr>
          <w:rFonts w:ascii="Times New Roman"/>
          <w:b w:val="false"/>
          <w:i w:val="false"/>
          <w:color w:val="000000"/>
          <w:sz w:val="28"/>
        </w:rPr>
        <w:t>
      1) логикалық бірізділікпен әңгіменің сабақтастығын сақтап баяндауды;</w:t>
      </w:r>
      <w:r>
        <w:br/>
      </w:r>
      <w:r>
        <w:rPr>
          <w:rFonts w:ascii="Times New Roman"/>
          <w:b w:val="false"/>
          <w:i w:val="false"/>
          <w:color w:val="000000"/>
          <w:sz w:val="28"/>
        </w:rPr>
        <w:t xml:space="preserve">
      2) 8-9 сөйлем арқылы затты, құбылысты, іс-әрекетті сипаттауды; </w:t>
      </w:r>
      <w:r>
        <w:br/>
      </w:r>
      <w:r>
        <w:rPr>
          <w:rFonts w:ascii="Times New Roman"/>
          <w:b w:val="false"/>
          <w:i w:val="false"/>
          <w:color w:val="000000"/>
          <w:sz w:val="28"/>
        </w:rPr>
        <w:t>
      3) естіген, оқыған ақпаратты қайта баяндауды;</w:t>
      </w:r>
      <w:r>
        <w:br/>
      </w:r>
      <w:r>
        <w:rPr>
          <w:rFonts w:ascii="Times New Roman"/>
          <w:b w:val="false"/>
          <w:i w:val="false"/>
          <w:color w:val="000000"/>
          <w:sz w:val="28"/>
        </w:rPr>
        <w:t xml:space="preserve">
      4) 10-12 сөйлемнен тұратын диалогтегі мұғалімнің, сыныптастарының сөзін, шағын ақпараттарды түсінуді; </w:t>
      </w:r>
      <w:r>
        <w:br/>
      </w:r>
      <w:r>
        <w:rPr>
          <w:rFonts w:ascii="Times New Roman"/>
          <w:b w:val="false"/>
          <w:i w:val="false"/>
          <w:color w:val="000000"/>
          <w:sz w:val="28"/>
        </w:rPr>
        <w:t xml:space="preserve">
      5) естіген ақпараттағы негізгі ойды ажыртуды, негізгі мазмұнын түсініп айтуды; </w:t>
      </w:r>
      <w:r>
        <w:br/>
      </w:r>
      <w:r>
        <w:rPr>
          <w:rFonts w:ascii="Times New Roman"/>
          <w:b w:val="false"/>
          <w:i w:val="false"/>
          <w:color w:val="000000"/>
          <w:sz w:val="28"/>
        </w:rPr>
        <w:t>
      6) тыңдаған материал бойынша өз көзқарасын білдіруді;</w:t>
      </w:r>
      <w:r>
        <w:br/>
      </w:r>
      <w:r>
        <w:rPr>
          <w:rFonts w:ascii="Times New Roman"/>
          <w:b w:val="false"/>
          <w:i w:val="false"/>
          <w:color w:val="000000"/>
          <w:sz w:val="28"/>
        </w:rPr>
        <w:t>
      7) шағын мәтінді түсініп оқуды;</w:t>
      </w:r>
      <w:r>
        <w:br/>
      </w:r>
      <w:r>
        <w:rPr>
          <w:rFonts w:ascii="Times New Roman"/>
          <w:b w:val="false"/>
          <w:i w:val="false"/>
          <w:color w:val="000000"/>
          <w:sz w:val="28"/>
        </w:rPr>
        <w:t xml:space="preserve">
      8) 10-15 сөйлемнен құрылған мәтіндерді интонация сақтап мәнерлеп оқуды; </w:t>
      </w:r>
      <w:r>
        <w:br/>
      </w:r>
      <w:r>
        <w:rPr>
          <w:rFonts w:ascii="Times New Roman"/>
          <w:b w:val="false"/>
          <w:i w:val="false"/>
          <w:color w:val="000000"/>
          <w:sz w:val="28"/>
        </w:rPr>
        <w:t>
      9) іштей оқу дағдысын дамыта отырып, мәтіннен негізгі және қосымша ақпараттарды айыруды;</w:t>
      </w:r>
      <w:r>
        <w:br/>
      </w:r>
      <w:r>
        <w:rPr>
          <w:rFonts w:ascii="Times New Roman"/>
          <w:b w:val="false"/>
          <w:i w:val="false"/>
          <w:color w:val="000000"/>
          <w:sz w:val="28"/>
        </w:rPr>
        <w:t xml:space="preserve">
      10) оқыған мәтін бойынша: мәтінге тақырып қоюды, қарапайым жоспар жасауды, сұраққа жауап беруді және логикалық тұрғыдағы сұрақтар құруды, өз пікірін білдіруді, бағалауды, әр азат жолдың негізгі ойын 1 сөйлеммен айтуды; </w:t>
      </w:r>
      <w:r>
        <w:br/>
      </w:r>
      <w:r>
        <w:rPr>
          <w:rFonts w:ascii="Times New Roman"/>
          <w:b w:val="false"/>
          <w:i w:val="false"/>
          <w:color w:val="000000"/>
          <w:sz w:val="28"/>
        </w:rPr>
        <w:t>
      11) 9-10 жолды өлеңді мәнерлеп түсініп оқуды;</w:t>
      </w:r>
      <w:r>
        <w:br/>
      </w:r>
      <w:r>
        <w:rPr>
          <w:rFonts w:ascii="Times New Roman"/>
          <w:b w:val="false"/>
          <w:i w:val="false"/>
          <w:color w:val="000000"/>
          <w:sz w:val="28"/>
        </w:rPr>
        <w:t xml:space="preserve">
      12) өзбетінше сөздіктен сөздердің аудармаларын табуды; </w:t>
      </w:r>
      <w:r>
        <w:br/>
      </w:r>
      <w:r>
        <w:rPr>
          <w:rFonts w:ascii="Times New Roman"/>
          <w:b w:val="false"/>
          <w:i w:val="false"/>
          <w:color w:val="000000"/>
          <w:sz w:val="28"/>
        </w:rPr>
        <w:t xml:space="preserve">
      13) қазақша-орысша және орысша-қазақша сөздікпен жұмыс істеуді; </w:t>
      </w:r>
      <w:r>
        <w:br/>
      </w:r>
      <w:r>
        <w:rPr>
          <w:rFonts w:ascii="Times New Roman"/>
          <w:b w:val="false"/>
          <w:i w:val="false"/>
          <w:color w:val="000000"/>
          <w:sz w:val="28"/>
        </w:rPr>
        <w:t>
      14) көркем мәтіндердің танымдық мазмұнын түсінуді;</w:t>
      </w:r>
      <w:r>
        <w:br/>
      </w:r>
      <w:r>
        <w:rPr>
          <w:rFonts w:ascii="Times New Roman"/>
          <w:b w:val="false"/>
          <w:i w:val="false"/>
          <w:color w:val="000000"/>
          <w:sz w:val="28"/>
        </w:rPr>
        <w:t xml:space="preserve">
      15) контекстегі әлеуметтік-мәдени ерекшеліктерді танып, күнделікті өмірмен байланыстыруды, өз пікірін білдіруді; </w:t>
      </w:r>
      <w:r>
        <w:br/>
      </w:r>
      <w:r>
        <w:rPr>
          <w:rFonts w:ascii="Times New Roman"/>
          <w:b w:val="false"/>
          <w:i w:val="false"/>
          <w:color w:val="000000"/>
          <w:sz w:val="28"/>
        </w:rPr>
        <w:t xml:space="preserve">
      16) белсенді лексикаға енген сөздерді естіп отырып сауатты жазуды; </w:t>
      </w:r>
      <w:r>
        <w:br/>
      </w:r>
      <w:r>
        <w:rPr>
          <w:rFonts w:ascii="Times New Roman"/>
          <w:b w:val="false"/>
          <w:i w:val="false"/>
          <w:color w:val="000000"/>
          <w:sz w:val="28"/>
        </w:rPr>
        <w:t>
      17) лексикалық бірліктерді пысықтауға арналған тапсырмаларды орындауды;</w:t>
      </w:r>
      <w:r>
        <w:br/>
      </w:r>
      <w:r>
        <w:rPr>
          <w:rFonts w:ascii="Times New Roman"/>
          <w:b w:val="false"/>
          <w:i w:val="false"/>
          <w:color w:val="000000"/>
          <w:sz w:val="28"/>
        </w:rPr>
        <w:t xml:space="preserve">
      18) грамматикалық дағдыларды бекітуге арналған тапсырмаларды орындауды; </w:t>
      </w:r>
      <w:r>
        <w:br/>
      </w:r>
      <w:r>
        <w:rPr>
          <w:rFonts w:ascii="Times New Roman"/>
          <w:b w:val="false"/>
          <w:i w:val="false"/>
          <w:color w:val="000000"/>
          <w:sz w:val="28"/>
        </w:rPr>
        <w:t xml:space="preserve">
      19) қарым-қатынас әрекетін жасауға арналған тапсырмаларды орындауды; </w:t>
      </w:r>
      <w:r>
        <w:br/>
      </w:r>
      <w:r>
        <w:rPr>
          <w:rFonts w:ascii="Times New Roman"/>
          <w:b w:val="false"/>
          <w:i w:val="false"/>
          <w:color w:val="000000"/>
          <w:sz w:val="28"/>
        </w:rPr>
        <w:t xml:space="preserve">
      20) өз кестесін құруды (күн тәртібі, сабақ кестесі, т.б.); </w:t>
      </w:r>
      <w:r>
        <w:br/>
      </w:r>
      <w:r>
        <w:rPr>
          <w:rFonts w:ascii="Times New Roman"/>
          <w:b w:val="false"/>
          <w:i w:val="false"/>
          <w:color w:val="000000"/>
          <w:sz w:val="28"/>
        </w:rPr>
        <w:t xml:space="preserve">
      21) ашық хатқа құттықтау сөздер мен тілектер жазуды; </w:t>
      </w:r>
      <w:r>
        <w:br/>
      </w:r>
      <w:r>
        <w:rPr>
          <w:rFonts w:ascii="Times New Roman"/>
          <w:b w:val="false"/>
          <w:i w:val="false"/>
          <w:color w:val="000000"/>
          <w:sz w:val="28"/>
        </w:rPr>
        <w:t>
      22) диалог-сұрастыру жүргізуді, сөйлеу мәдениетін ескере отырып, келісетінін, келіспейтінін, қуанышын, өтінішін қарапайым түрде білдіруді;</w:t>
      </w:r>
      <w:r>
        <w:br/>
      </w:r>
      <w:r>
        <w:rPr>
          <w:rFonts w:ascii="Times New Roman"/>
          <w:b w:val="false"/>
          <w:i w:val="false"/>
          <w:color w:val="000000"/>
          <w:sz w:val="28"/>
        </w:rPr>
        <w:t>
      23) күнделікті өмірлік және сабақта жиі кездесетін жағдаяттарда тілдік этикет нормаларын қолдана отырып, қатысымға түсуді;</w:t>
      </w:r>
      <w:r>
        <w:br/>
      </w:r>
      <w:r>
        <w:rPr>
          <w:rFonts w:ascii="Times New Roman"/>
          <w:b w:val="false"/>
          <w:i w:val="false"/>
          <w:color w:val="000000"/>
          <w:sz w:val="28"/>
        </w:rPr>
        <w:t>
      24) қатысымдық тұрғыдағы диалогке қатысуды: әңгімені бастауды, әңгімеге кірісуді, қайталап беруді өтінуді;</w:t>
      </w:r>
      <w:r>
        <w:br/>
      </w:r>
      <w:r>
        <w:rPr>
          <w:rFonts w:ascii="Times New Roman"/>
          <w:b w:val="false"/>
          <w:i w:val="false"/>
          <w:color w:val="000000"/>
          <w:sz w:val="28"/>
        </w:rPr>
        <w:t xml:space="preserve">
      25) таныс тақырыпқа шағын диалог құрастыруды; </w:t>
      </w:r>
      <w:r>
        <w:br/>
      </w:r>
      <w:r>
        <w:rPr>
          <w:rFonts w:ascii="Times New Roman"/>
          <w:b w:val="false"/>
          <w:i w:val="false"/>
          <w:color w:val="000000"/>
          <w:sz w:val="28"/>
        </w:rPr>
        <w:t>
      26) өзіне таныс тақырыптағы жай сөйлемдерден тұратын шағын мәтіндердің мазмұнын түсініп, сөйлесімде қолдануды;</w:t>
      </w:r>
      <w:r>
        <w:br/>
      </w:r>
      <w:r>
        <w:rPr>
          <w:rFonts w:ascii="Times New Roman"/>
          <w:b w:val="false"/>
          <w:i w:val="false"/>
          <w:color w:val="000000"/>
          <w:sz w:val="28"/>
        </w:rPr>
        <w:t xml:space="preserve">
      27) өзіне таныс тақырыптарда 4-5 репликадан тұратын тілдесімге түсе алуды; </w:t>
      </w:r>
      <w:r>
        <w:br/>
      </w:r>
      <w:r>
        <w:rPr>
          <w:rFonts w:ascii="Times New Roman"/>
          <w:b w:val="false"/>
          <w:i w:val="false"/>
          <w:color w:val="000000"/>
          <w:sz w:val="28"/>
        </w:rPr>
        <w:t xml:space="preserve">
      28) өзіне таныс өмірлік жағдаяттарда тілдесуді меңгеруі тиіс. </w:t>
      </w:r>
      <w:r>
        <w:br/>
      </w:r>
      <w:r>
        <w:rPr>
          <w:rFonts w:ascii="Times New Roman"/>
          <w:b w:val="false"/>
          <w:i w:val="false"/>
          <w:color w:val="000000"/>
          <w:sz w:val="28"/>
        </w:rPr>
        <w:t>
</w:t>
      </w:r>
      <w:r>
        <w:rPr>
          <w:rFonts w:ascii="Times New Roman"/>
          <w:b w:val="false"/>
          <w:i w:val="false"/>
          <w:color w:val="000000"/>
          <w:sz w:val="28"/>
        </w:rPr>
        <w:t>
      107. Тұлғалық нәтижелер 1-4-сынып оқушыларының:</w:t>
      </w:r>
      <w:r>
        <w:br/>
      </w:r>
      <w:r>
        <w:rPr>
          <w:rFonts w:ascii="Times New Roman"/>
          <w:b w:val="false"/>
          <w:i w:val="false"/>
          <w:color w:val="000000"/>
          <w:sz w:val="28"/>
        </w:rPr>
        <w:t xml:space="preserve">
      1) Отанына, туған жеріне, мектебіне; </w:t>
      </w:r>
      <w:r>
        <w:br/>
      </w:r>
      <w:r>
        <w:rPr>
          <w:rFonts w:ascii="Times New Roman"/>
          <w:b w:val="false"/>
          <w:i w:val="false"/>
          <w:color w:val="000000"/>
          <w:sz w:val="28"/>
        </w:rPr>
        <w:t>
      2) Қазақстан Республикасының рәміздеріне;</w:t>
      </w:r>
      <w:r>
        <w:br/>
      </w:r>
      <w:r>
        <w:rPr>
          <w:rFonts w:ascii="Times New Roman"/>
          <w:b w:val="false"/>
          <w:i w:val="false"/>
          <w:color w:val="000000"/>
          <w:sz w:val="28"/>
        </w:rPr>
        <w:t xml:space="preserve">
      3) қазақ халқына, қазақтіліне құрмет көрсетуінен; </w:t>
      </w:r>
      <w:r>
        <w:br/>
      </w:r>
      <w:r>
        <w:rPr>
          <w:rFonts w:ascii="Times New Roman"/>
          <w:b w:val="false"/>
          <w:i w:val="false"/>
          <w:color w:val="000000"/>
          <w:sz w:val="28"/>
        </w:rPr>
        <w:t>
      4) өзгелермен қарым-қатынастағы сөз әдебінен көрініс табуы тиіс.</w:t>
      </w:r>
      <w:r>
        <w:br/>
      </w:r>
      <w:r>
        <w:rPr>
          <w:rFonts w:ascii="Times New Roman"/>
          <w:b w:val="false"/>
          <w:i w:val="false"/>
          <w:color w:val="000000"/>
          <w:sz w:val="28"/>
        </w:rPr>
        <w:t>
</w:t>
      </w:r>
      <w:r>
        <w:rPr>
          <w:rFonts w:ascii="Times New Roman"/>
          <w:b w:val="false"/>
          <w:i w:val="false"/>
          <w:color w:val="000000"/>
          <w:sz w:val="28"/>
        </w:rPr>
        <w:t xml:space="preserve">
      108. Жүйелік-әрекеттік нәтижелер бойынша 1-4-сынып оқушылары: </w:t>
      </w:r>
      <w:r>
        <w:br/>
      </w:r>
      <w:r>
        <w:rPr>
          <w:rFonts w:ascii="Times New Roman"/>
          <w:b w:val="false"/>
          <w:i w:val="false"/>
          <w:color w:val="000000"/>
          <w:sz w:val="28"/>
        </w:rPr>
        <w:t xml:space="preserve">
      1) өзіне таныс өмірлік жағдаяттарда қазақ тілінде сөйлесім әрекетінің түрлерін қолдана білуі; </w:t>
      </w:r>
      <w:r>
        <w:br/>
      </w:r>
      <w:r>
        <w:rPr>
          <w:rFonts w:ascii="Times New Roman"/>
          <w:b w:val="false"/>
          <w:i w:val="false"/>
          <w:color w:val="000000"/>
          <w:sz w:val="28"/>
        </w:rPr>
        <w:t>
      2) қазақ тілінің өзіндік ерекшеліктерін түсіне білуі;</w:t>
      </w:r>
      <w:r>
        <w:br/>
      </w:r>
      <w:r>
        <w:rPr>
          <w:rFonts w:ascii="Times New Roman"/>
          <w:b w:val="false"/>
          <w:i w:val="false"/>
          <w:color w:val="000000"/>
          <w:sz w:val="28"/>
        </w:rPr>
        <w:t>
      3) қазақ тілін үйрену барысында меңгерген сөздер мен тілдік бірліктерді өз ойын жеткізуде орынды қолдана білуі тиіс.</w:t>
      </w:r>
    </w:p>
    <w:bookmarkEnd w:id="31"/>
    <w:bookmarkStart w:name="z1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2-қосымша </w:t>
      </w:r>
    </w:p>
    <w:bookmarkEnd w:id="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40-қосымша</w:t>
      </w:r>
    </w:p>
    <w:bookmarkStart w:name="z134" w:id="33"/>
    <w:p>
      <w:pPr>
        <w:spacing w:after="0"/>
        <w:ind w:left="0"/>
        <w:jc w:val="left"/>
      </w:pPr>
      <w:r>
        <w:rPr>
          <w:rFonts w:ascii="Times New Roman"/>
          <w:b/>
          <w:i w:val="false"/>
          <w:color w:val="000000"/>
        </w:rPr>
        <w:t xml:space="preserve"> 
Негізгі орта білім беру деңгейінің 5-9 сыныптары үшін</w:t>
      </w:r>
      <w:r>
        <w:br/>
      </w:r>
      <w:r>
        <w:rPr>
          <w:rFonts w:ascii="Times New Roman"/>
          <w:b/>
          <w:i w:val="false"/>
          <w:color w:val="000000"/>
        </w:rPr>
        <w:t>
«Қазақстан тарихы» пәнінен типтік оқу бағдарламасы</w:t>
      </w:r>
    </w:p>
    <w:bookmarkEnd w:id="33"/>
    <w:bookmarkStart w:name="z135" w:id="34"/>
    <w:p>
      <w:pPr>
        <w:spacing w:after="0"/>
        <w:ind w:left="0"/>
        <w:jc w:val="left"/>
      </w:pPr>
      <w:r>
        <w:rPr>
          <w:rFonts w:ascii="Times New Roman"/>
          <w:b/>
          <w:i w:val="false"/>
          <w:color w:val="000000"/>
        </w:rPr>
        <w:t xml:space="preserve"> 
1. Түсінік хат</w:t>
      </w:r>
    </w:p>
    <w:bookmarkEnd w:id="34"/>
    <w:bookmarkStart w:name="z136" w:id="3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Пәнді оқытудың мақсаты – оқушылардың білімі мен дайындық деңгейін, жас ерекшеліктерін ескере отырып, Қазақстан тарихының ежелгі дәуірден бүгінгі күнге дейінгі нақты тарихы бойынша білім беру.</w:t>
      </w:r>
      <w:r>
        <w:br/>
      </w:r>
      <w:r>
        <w:rPr>
          <w:rFonts w:ascii="Times New Roman"/>
          <w:b w:val="false"/>
          <w:i w:val="false"/>
          <w:color w:val="000000"/>
          <w:sz w:val="28"/>
        </w:rPr>
        <w:t>
</w:t>
      </w:r>
      <w:r>
        <w:rPr>
          <w:rFonts w:ascii="Times New Roman"/>
          <w:b w:val="false"/>
          <w:i w:val="false"/>
          <w:color w:val="000000"/>
          <w:sz w:val="28"/>
        </w:rPr>
        <w:t>
      3. Қойылған мақсаттарға сай пәнді оқытудың келесі міндеттері орындалуы тиіс:</w:t>
      </w:r>
      <w:r>
        <w:br/>
      </w:r>
      <w:r>
        <w:rPr>
          <w:rFonts w:ascii="Times New Roman"/>
          <w:b w:val="false"/>
          <w:i w:val="false"/>
          <w:color w:val="000000"/>
          <w:sz w:val="28"/>
        </w:rPr>
        <w:t>
      1) оқушыларға Қазақстан тарихы бойынша толыққанды, жүйелі білім беру;</w:t>
      </w:r>
      <w:r>
        <w:br/>
      </w:r>
      <w:r>
        <w:rPr>
          <w:rFonts w:ascii="Times New Roman"/>
          <w:b w:val="false"/>
          <w:i w:val="false"/>
          <w:color w:val="000000"/>
          <w:sz w:val="28"/>
        </w:rPr>
        <w:t>
      2) Қазақстан тарихы бойынша тарихи терминологияларды меңгерту;</w:t>
      </w:r>
      <w:r>
        <w:br/>
      </w:r>
      <w:r>
        <w:rPr>
          <w:rFonts w:ascii="Times New Roman"/>
          <w:b w:val="false"/>
          <w:i w:val="false"/>
          <w:color w:val="000000"/>
          <w:sz w:val="28"/>
        </w:rPr>
        <w:t>
      3) оқушылардың тарихи фактілер мен құбылыстарды талдап-қорыту, тарихи оқиғалардың мақсаты мен мәнін анықтай білу, оның маңызын бағалай білу дағдыларын қалыптастыру;</w:t>
      </w:r>
      <w:r>
        <w:br/>
      </w:r>
      <w:r>
        <w:rPr>
          <w:rFonts w:ascii="Times New Roman"/>
          <w:b w:val="false"/>
          <w:i w:val="false"/>
          <w:color w:val="000000"/>
          <w:sz w:val="28"/>
        </w:rPr>
        <w:t>
      4) оқушыларды оқытылатын кезеңдегі ғылым мен мәдениеттің көрнекті өкілдері мен саяси жетекшілердің қызметіне, тарихи оқиғаларға салыстырмалы талдау жасауға дағдыландыру;</w:t>
      </w:r>
      <w:r>
        <w:br/>
      </w:r>
      <w:r>
        <w:rPr>
          <w:rFonts w:ascii="Times New Roman"/>
          <w:b w:val="false"/>
          <w:i w:val="false"/>
          <w:color w:val="000000"/>
          <w:sz w:val="28"/>
        </w:rPr>
        <w:t>
      5) оқушылардың қазақ және басқа да халықтардың мәдени мұраларына қызығушылығын қалыптастыру;</w:t>
      </w:r>
      <w:r>
        <w:br/>
      </w:r>
      <w:r>
        <w:rPr>
          <w:rFonts w:ascii="Times New Roman"/>
          <w:b w:val="false"/>
          <w:i w:val="false"/>
          <w:color w:val="000000"/>
          <w:sz w:val="28"/>
        </w:rPr>
        <w:t>
      6) оқушылардың жас ерекшелігін ескере отырып, түрлі дерек көздерінен қажетті ақпаратты іздестіру арқылы өзіндік жұмыспен айналысуына мүмкіндік беру.</w:t>
      </w:r>
      <w:r>
        <w:br/>
      </w:r>
      <w:r>
        <w:rPr>
          <w:rFonts w:ascii="Times New Roman"/>
          <w:b w:val="false"/>
          <w:i w:val="false"/>
          <w:color w:val="000000"/>
          <w:sz w:val="28"/>
        </w:rPr>
        <w:t>
</w:t>
      </w:r>
      <w:r>
        <w:rPr>
          <w:rFonts w:ascii="Times New Roman"/>
          <w:b w:val="false"/>
          <w:i w:val="false"/>
          <w:color w:val="000000"/>
          <w:sz w:val="28"/>
        </w:rPr>
        <w:t>
      4. Келесі пәндермен пәнаралық байланыстар жүзеге асырылады:</w:t>
      </w:r>
      <w:r>
        <w:br/>
      </w:r>
      <w:r>
        <w:rPr>
          <w:rFonts w:ascii="Times New Roman"/>
          <w:b w:val="false"/>
          <w:i w:val="false"/>
          <w:color w:val="000000"/>
          <w:sz w:val="28"/>
        </w:rPr>
        <w:t>
      1) «Дүние жүзі тарихымен»:</w:t>
      </w:r>
      <w:r>
        <w:br/>
      </w:r>
      <w:r>
        <w:rPr>
          <w:rFonts w:ascii="Times New Roman"/>
          <w:b w:val="false"/>
          <w:i w:val="false"/>
          <w:color w:val="000000"/>
          <w:sz w:val="28"/>
        </w:rPr>
        <w:t>
      Қазақстан тарихы дүние жүзі тарихының құрамдас бөлігі;</w:t>
      </w:r>
      <w:r>
        <w:br/>
      </w:r>
      <w:r>
        <w:rPr>
          <w:rFonts w:ascii="Times New Roman"/>
          <w:b w:val="false"/>
          <w:i w:val="false"/>
          <w:color w:val="000000"/>
          <w:sz w:val="28"/>
        </w:rPr>
        <w:t>
      Қазақстан тарихын оқытқанда көршілес мемлекеттердің тарихымен байланысты қарастырылатын ортақ мәселелерді қарастыру;</w:t>
      </w:r>
      <w:r>
        <w:br/>
      </w:r>
      <w:r>
        <w:rPr>
          <w:rFonts w:ascii="Times New Roman"/>
          <w:b w:val="false"/>
          <w:i w:val="false"/>
          <w:color w:val="000000"/>
          <w:sz w:val="28"/>
        </w:rPr>
        <w:t>
      2) «Географиямен»:</w:t>
      </w:r>
      <w:r>
        <w:br/>
      </w:r>
      <w:r>
        <w:rPr>
          <w:rFonts w:ascii="Times New Roman"/>
          <w:b w:val="false"/>
          <w:i w:val="false"/>
          <w:color w:val="000000"/>
          <w:sz w:val="28"/>
        </w:rPr>
        <w:t>
      Қазақстан территориясының және шекарасының анықталу кезеңі;</w:t>
      </w:r>
      <w:r>
        <w:br/>
      </w:r>
      <w:r>
        <w:rPr>
          <w:rFonts w:ascii="Times New Roman"/>
          <w:b w:val="false"/>
          <w:i w:val="false"/>
          <w:color w:val="000000"/>
          <w:sz w:val="28"/>
        </w:rPr>
        <w:t>
      Қазақстан территориясында әкімшілік-территориялық реформалардың жүргізілуі;</w:t>
      </w:r>
      <w:r>
        <w:br/>
      </w:r>
      <w:r>
        <w:rPr>
          <w:rFonts w:ascii="Times New Roman"/>
          <w:b w:val="false"/>
          <w:i w:val="false"/>
          <w:color w:val="000000"/>
          <w:sz w:val="28"/>
        </w:rPr>
        <w:t>
      Қазақстан территориясының ландшафты, климаты, жануарлар мен өсімдіктер әлемін, пайдалы қазбаларын зерттеген түрлі экспедициялар қызметі;</w:t>
      </w:r>
      <w:r>
        <w:br/>
      </w:r>
      <w:r>
        <w:rPr>
          <w:rFonts w:ascii="Times New Roman"/>
          <w:b w:val="false"/>
          <w:i w:val="false"/>
          <w:color w:val="000000"/>
          <w:sz w:val="28"/>
        </w:rPr>
        <w:t>
      3) «Қазақ әдебиетімен»:</w:t>
      </w:r>
      <w:r>
        <w:br/>
      </w:r>
      <w:r>
        <w:rPr>
          <w:rFonts w:ascii="Times New Roman"/>
          <w:b w:val="false"/>
          <w:i w:val="false"/>
          <w:color w:val="000000"/>
          <w:sz w:val="28"/>
        </w:rPr>
        <w:t>
      Қазақстанның көрнекті ақын-жазушыларының көркем шығармаларды жазуда тарихи оқиғалармен байланыстыруы;</w:t>
      </w:r>
      <w:r>
        <w:br/>
      </w:r>
      <w:r>
        <w:rPr>
          <w:rFonts w:ascii="Times New Roman"/>
          <w:b w:val="false"/>
          <w:i w:val="false"/>
          <w:color w:val="000000"/>
          <w:sz w:val="28"/>
        </w:rPr>
        <w:t>
      ХХ ғасырдағы қазақ зиялыларының шығармашылықтарын білу;</w:t>
      </w:r>
      <w:r>
        <w:br/>
      </w:r>
      <w:r>
        <w:rPr>
          <w:rFonts w:ascii="Times New Roman"/>
          <w:b w:val="false"/>
          <w:i w:val="false"/>
          <w:color w:val="000000"/>
          <w:sz w:val="28"/>
        </w:rPr>
        <w:t>
      4) «Орыс әдебиетімен»:</w:t>
      </w:r>
      <w:r>
        <w:br/>
      </w:r>
      <w:r>
        <w:rPr>
          <w:rFonts w:ascii="Times New Roman"/>
          <w:b w:val="false"/>
          <w:i w:val="false"/>
          <w:color w:val="000000"/>
          <w:sz w:val="28"/>
        </w:rPr>
        <w:t>
      орыс ақын-жазушыларының шығармаларында қазақ қоғамының көрініс табуы;</w:t>
      </w:r>
      <w:r>
        <w:br/>
      </w:r>
      <w:r>
        <w:rPr>
          <w:rFonts w:ascii="Times New Roman"/>
          <w:b w:val="false"/>
          <w:i w:val="false"/>
          <w:color w:val="000000"/>
          <w:sz w:val="28"/>
        </w:rPr>
        <w:t>
      орыс ақын-жазушыларының шығармаларындағы қазақ халқының өміріне байланысты зерттеу материалдарын білу;</w:t>
      </w:r>
      <w:r>
        <w:br/>
      </w:r>
      <w:r>
        <w:rPr>
          <w:rFonts w:ascii="Times New Roman"/>
          <w:b w:val="false"/>
          <w:i w:val="false"/>
          <w:color w:val="000000"/>
          <w:sz w:val="28"/>
        </w:rPr>
        <w:t>
      5) «Бейнелеу өнерімен»:</w:t>
      </w:r>
      <w:r>
        <w:br/>
      </w:r>
      <w:r>
        <w:rPr>
          <w:rFonts w:ascii="Times New Roman"/>
          <w:b w:val="false"/>
          <w:i w:val="false"/>
          <w:color w:val="000000"/>
          <w:sz w:val="28"/>
        </w:rPr>
        <w:t>
      бейнелеу өнерінің дамуы;</w:t>
      </w:r>
      <w:r>
        <w:br/>
      </w:r>
      <w:r>
        <w:rPr>
          <w:rFonts w:ascii="Times New Roman"/>
          <w:b w:val="false"/>
          <w:i w:val="false"/>
          <w:color w:val="000000"/>
          <w:sz w:val="28"/>
        </w:rPr>
        <w:t>
      қазақтардың қолданбалы қолөнер туындыларының тарихы;</w:t>
      </w:r>
      <w:r>
        <w:br/>
      </w:r>
      <w:r>
        <w:rPr>
          <w:rFonts w:ascii="Times New Roman"/>
          <w:b w:val="false"/>
          <w:i w:val="false"/>
          <w:color w:val="000000"/>
          <w:sz w:val="28"/>
        </w:rPr>
        <w:t>
      ХVІІІ – ХІХ ғғ. суретшілер еңбегіндегі Қазақстан тақырыбы;</w:t>
      </w:r>
      <w:r>
        <w:br/>
      </w:r>
      <w:r>
        <w:rPr>
          <w:rFonts w:ascii="Times New Roman"/>
          <w:b w:val="false"/>
          <w:i w:val="false"/>
          <w:color w:val="000000"/>
          <w:sz w:val="28"/>
        </w:rPr>
        <w:t>
      6) «Музыкамен»:</w:t>
      </w:r>
      <w:r>
        <w:br/>
      </w:r>
      <w:r>
        <w:rPr>
          <w:rFonts w:ascii="Times New Roman"/>
          <w:b w:val="false"/>
          <w:i w:val="false"/>
          <w:color w:val="000000"/>
          <w:sz w:val="28"/>
        </w:rPr>
        <w:t>
      музыкалық шығармалардың тарихи оқиғалармен байланыстылығы;</w:t>
      </w:r>
      <w:r>
        <w:br/>
      </w:r>
      <w:r>
        <w:rPr>
          <w:rFonts w:ascii="Times New Roman"/>
          <w:b w:val="false"/>
          <w:i w:val="false"/>
          <w:color w:val="000000"/>
          <w:sz w:val="28"/>
        </w:rPr>
        <w:t>
      Қазақстан тарихындағы маңызды оқиғаларды баяндауда музыкалық шығармалардың дерек көзі ретінде қызметі;</w:t>
      </w:r>
      <w:r>
        <w:br/>
      </w:r>
      <w:r>
        <w:rPr>
          <w:rFonts w:ascii="Times New Roman"/>
          <w:b w:val="false"/>
          <w:i w:val="false"/>
          <w:color w:val="000000"/>
          <w:sz w:val="28"/>
        </w:rPr>
        <w:t>
      музыка өнерінің тарихы, әнші-сазгерлердің өмірі мен шығармашылығы.</w:t>
      </w:r>
      <w:r>
        <w:br/>
      </w:r>
      <w:r>
        <w:rPr>
          <w:rFonts w:ascii="Times New Roman"/>
          <w:b w:val="false"/>
          <w:i w:val="false"/>
          <w:color w:val="000000"/>
          <w:sz w:val="28"/>
        </w:rPr>
        <w:t>
</w:t>
      </w:r>
      <w:r>
        <w:rPr>
          <w:rFonts w:ascii="Times New Roman"/>
          <w:b w:val="false"/>
          <w:i w:val="false"/>
          <w:color w:val="000000"/>
          <w:sz w:val="28"/>
        </w:rPr>
        <w:t>
      5. Оқу жүктемесінің көлемі:</w:t>
      </w:r>
      <w:r>
        <w:br/>
      </w:r>
      <w:r>
        <w:rPr>
          <w:rFonts w:ascii="Times New Roman"/>
          <w:b w:val="false"/>
          <w:i w:val="false"/>
          <w:color w:val="000000"/>
          <w:sz w:val="28"/>
        </w:rPr>
        <w:t>
      1) 5-сыныпта аптасына – 1сағат, оқу жылында 34 сағат;</w:t>
      </w:r>
      <w:r>
        <w:br/>
      </w:r>
      <w:r>
        <w:rPr>
          <w:rFonts w:ascii="Times New Roman"/>
          <w:b w:val="false"/>
          <w:i w:val="false"/>
          <w:color w:val="000000"/>
          <w:sz w:val="28"/>
        </w:rPr>
        <w:t>
      2) 6-сыныпта аптасына – 2сағат, оқу жылында 68 сағат;</w:t>
      </w:r>
      <w:r>
        <w:br/>
      </w:r>
      <w:r>
        <w:rPr>
          <w:rFonts w:ascii="Times New Roman"/>
          <w:b w:val="false"/>
          <w:i w:val="false"/>
          <w:color w:val="000000"/>
          <w:sz w:val="28"/>
        </w:rPr>
        <w:t>
      3) 7-сыныпта аптасына – 2сағат, оқу жылында 68 сағат;</w:t>
      </w:r>
      <w:r>
        <w:br/>
      </w:r>
      <w:r>
        <w:rPr>
          <w:rFonts w:ascii="Times New Roman"/>
          <w:b w:val="false"/>
          <w:i w:val="false"/>
          <w:color w:val="000000"/>
          <w:sz w:val="28"/>
        </w:rPr>
        <w:t>
      4) 8-сыныпта аптасына – 2сағат, оқу жылында 68 сағат;</w:t>
      </w:r>
      <w:r>
        <w:br/>
      </w:r>
      <w:r>
        <w:rPr>
          <w:rFonts w:ascii="Times New Roman"/>
          <w:b w:val="false"/>
          <w:i w:val="false"/>
          <w:color w:val="000000"/>
          <w:sz w:val="28"/>
        </w:rPr>
        <w:t>
      5) 9-сыныпта аптасына – 2сағат, оқу жылында 68 сағат.</w:t>
      </w:r>
    </w:p>
    <w:bookmarkEnd w:id="35"/>
    <w:bookmarkStart w:name="z141" w:id="36"/>
    <w:p>
      <w:pPr>
        <w:spacing w:after="0"/>
        <w:ind w:left="0"/>
        <w:jc w:val="left"/>
      </w:pPr>
      <w:r>
        <w:rPr>
          <w:rFonts w:ascii="Times New Roman"/>
          <w:b/>
          <w:i w:val="false"/>
          <w:color w:val="000000"/>
        </w:rPr>
        <w:t xml:space="preserve"> 
2. Оқу пәнінің 5-сыныптағы базалық білім мазмұны</w:t>
      </w:r>
    </w:p>
    <w:bookmarkEnd w:id="36"/>
    <w:bookmarkStart w:name="z142" w:id="37"/>
    <w:p>
      <w:pPr>
        <w:spacing w:after="0"/>
        <w:ind w:left="0"/>
        <w:jc w:val="both"/>
      </w:pPr>
      <w:r>
        <w:rPr>
          <w:rFonts w:ascii="Times New Roman"/>
          <w:b w:val="false"/>
          <w:i w:val="false"/>
          <w:color w:val="000000"/>
          <w:sz w:val="28"/>
        </w:rPr>
        <w:t>
      6. «Тарих әлемі» (2 сағат):</w:t>
      </w:r>
      <w:r>
        <w:br/>
      </w:r>
      <w:r>
        <w:rPr>
          <w:rFonts w:ascii="Times New Roman"/>
          <w:b w:val="false"/>
          <w:i w:val="false"/>
          <w:color w:val="000000"/>
          <w:sz w:val="28"/>
        </w:rPr>
        <w:t>
      тарих туралы түсінік, тарихты зерделеу не үшін қажет, Қазақстан тарихы–дүние жүзі тарихының құрамдас бөлігі, Қазақстан тарихының кезеңдері (ежелгі, орта ғасырлардағы, жаңа және қазіргі заманғы тарих);</w:t>
      </w:r>
      <w:r>
        <w:br/>
      </w:r>
      <w:r>
        <w:rPr>
          <w:rFonts w:ascii="Times New Roman"/>
          <w:b w:val="false"/>
          <w:i w:val="false"/>
          <w:color w:val="000000"/>
          <w:sz w:val="28"/>
        </w:rPr>
        <w:t>
      тарихи жәдігерлер, тарихи жәдігерлердің түрлері (ауызша, жазбаша, археологиялық), заттай, жазбаша жәдігерлер.</w:t>
      </w:r>
      <w:r>
        <w:br/>
      </w:r>
      <w:r>
        <w:rPr>
          <w:rFonts w:ascii="Times New Roman"/>
          <w:b w:val="false"/>
          <w:i w:val="false"/>
          <w:color w:val="000000"/>
          <w:sz w:val="28"/>
        </w:rPr>
        <w:t>
</w:t>
      </w:r>
      <w:r>
        <w:rPr>
          <w:rFonts w:ascii="Times New Roman"/>
          <w:b w:val="false"/>
          <w:i w:val="false"/>
          <w:color w:val="000000"/>
          <w:sz w:val="28"/>
        </w:rPr>
        <w:t>
      7. «Тарихқа саяхат» (14 сағат):</w:t>
      </w:r>
      <w:r>
        <w:br/>
      </w:r>
      <w:r>
        <w:rPr>
          <w:rFonts w:ascii="Times New Roman"/>
          <w:b w:val="false"/>
          <w:i w:val="false"/>
          <w:color w:val="000000"/>
          <w:sz w:val="28"/>
        </w:rPr>
        <w:t>
      адамның шығу тегі әлемнің пайда болуы туралы қазақ аңыздары, адамның шығу тегі туралы ғылыми көзқарастар, Қазақстан территориясындағы ежелгі адамдар;</w:t>
      </w:r>
      <w:r>
        <w:br/>
      </w:r>
      <w:r>
        <w:rPr>
          <w:rFonts w:ascii="Times New Roman"/>
          <w:b w:val="false"/>
          <w:i w:val="false"/>
          <w:color w:val="000000"/>
          <w:sz w:val="28"/>
        </w:rPr>
        <w:t>
      Қазақстан территориясындағы тас дәуірі кезеңі, палеолит – ерте тас дәуірі, ежелгі еңбек құралдары, алғашқы қауымдық қоғам, табиғат, ауа райы, мұз басу, мезолит – орта тас дәуірі, күннің жылынуы, мұздықтардың еруі, кішігірім, жүйрік аңдарды аулауға арналған садақ пен жебені және бумарангты ойлап табу, жеке аң аулау, жаңа еңбек құралдарының пайда болуы, неолит – жаңа тас дәуірі, микролиттік мәдениет, мал шаруашылығы мен егіншіліктің қалыптасуы;</w:t>
      </w:r>
      <w:r>
        <w:br/>
      </w:r>
      <w:r>
        <w:rPr>
          <w:rFonts w:ascii="Times New Roman"/>
          <w:b w:val="false"/>
          <w:i w:val="false"/>
          <w:color w:val="000000"/>
          <w:sz w:val="28"/>
        </w:rPr>
        <w:t>
      Қазақстан территориясындағы қола дәуірі (алғашқы металдар, қоланы пайдалануды үйрену), андронов мәдениеті, қола дәуіріндегі тайпалардың шаруашылығы, қола дәуіріндегі тайпалардың мәдениеті;</w:t>
      </w:r>
      <w:r>
        <w:br/>
      </w:r>
      <w:r>
        <w:rPr>
          <w:rFonts w:ascii="Times New Roman"/>
          <w:b w:val="false"/>
          <w:i w:val="false"/>
          <w:color w:val="000000"/>
          <w:sz w:val="28"/>
        </w:rPr>
        <w:t>
      сақ тайпалары, сақтар – ежелгі Қазақстанды мекендеушілер, сақтар туралы парсы және грек жазбалары, сақтардың тұрмысы, шаруашылығы, олардың әдет-ғұрыптары, сақ билеушілері, сақтардың басқару жүйесі, Томирис – сақтардың атақты патшалары (ханшайымдары), сақтардың тәуелсіздік үшін күрестері, парсылармен соғысы, Шырақтың ерлігі, сақ мәдениеті, «Алтын адам» – қазақ халқының баға жетпес мәдени мұрасы;</w:t>
      </w:r>
      <w:r>
        <w:br/>
      </w:r>
      <w:r>
        <w:rPr>
          <w:rFonts w:ascii="Times New Roman"/>
          <w:b w:val="false"/>
          <w:i w:val="false"/>
          <w:color w:val="000000"/>
          <w:sz w:val="28"/>
        </w:rPr>
        <w:t>
      Қазақстан территориясындағы ғұн тайпалары, Мөде – ғұн мемлекетінің негізін қалаушы, ғұндардың тарихы, ғұндардың шаруашылығы және тұрмысы, «халықтардың ұлы қоныс аударуы», Аттила (Еділ) – ұлы жаһангер;</w:t>
      </w:r>
      <w:r>
        <w:br/>
      </w:r>
      <w:r>
        <w:rPr>
          <w:rFonts w:ascii="Times New Roman"/>
          <w:b w:val="false"/>
          <w:i w:val="false"/>
          <w:color w:val="000000"/>
          <w:sz w:val="28"/>
        </w:rPr>
        <w:t>
      Қазақстан территориясындағы көне түркілер («түркі» түсінігі), Түркі қағанатының құрылуы, Бумын қаған – Түркі қағанатының негізін қалаушы, көне түркілердің тұрмысы және қызметі, көне түркілердің мәдениеті, діни түсініктері, көне түркі жазбалары;</w:t>
      </w:r>
      <w:r>
        <w:br/>
      </w:r>
      <w:r>
        <w:rPr>
          <w:rFonts w:ascii="Times New Roman"/>
          <w:b w:val="false"/>
          <w:i w:val="false"/>
          <w:color w:val="000000"/>
          <w:sz w:val="28"/>
        </w:rPr>
        <w:t>
      Шығыс даналары (әл-Фараби, Ж. Баласағұн, А. Иассауи);</w:t>
      </w:r>
      <w:r>
        <w:br/>
      </w:r>
      <w:r>
        <w:rPr>
          <w:rFonts w:ascii="Times New Roman"/>
          <w:b w:val="false"/>
          <w:i w:val="false"/>
          <w:color w:val="000000"/>
          <w:sz w:val="28"/>
        </w:rPr>
        <w:t>
      Ұлы Жібек жолы – маңызды сауда жолы орта ғасырлардағы Қазақстан қалалары, қалалардың құрылысы, ірі қалалар (Түркістан, Сығанақ, Сайрам, Тараз);</w:t>
      </w:r>
      <w:r>
        <w:br/>
      </w:r>
      <w:r>
        <w:rPr>
          <w:rFonts w:ascii="Times New Roman"/>
          <w:b w:val="false"/>
          <w:i w:val="false"/>
          <w:color w:val="000000"/>
          <w:sz w:val="28"/>
        </w:rPr>
        <w:t>
      монғол шапқыншылығы, Отырар қорғанысы. Отырардың күйреуі;</w:t>
      </w:r>
      <w:r>
        <w:br/>
      </w:r>
      <w:r>
        <w:rPr>
          <w:rFonts w:ascii="Times New Roman"/>
          <w:b w:val="false"/>
          <w:i w:val="false"/>
          <w:color w:val="000000"/>
          <w:sz w:val="28"/>
        </w:rPr>
        <w:t>
      қазақ халқының қалыптасуы және Қазақ хандығының құрылуы, «қазақ» терминінің мағынасы, Алтын Орданың ыдырауы, Ақ Орданың құрылуы, Әбілхайыр хан мемлекеті, Керей мен Жәнібек сұлтандардың бөлінуі және өздерінің руларымен Моғолстан территориясына қоныстануы, қазақ хандығының құрылуы, жүздердің қалыптасуы, Қасым хан тұсындағы қазақ хандығының күшеюі;</w:t>
      </w:r>
      <w:r>
        <w:br/>
      </w:r>
      <w:r>
        <w:rPr>
          <w:rFonts w:ascii="Times New Roman"/>
          <w:b w:val="false"/>
          <w:i w:val="false"/>
          <w:color w:val="000000"/>
          <w:sz w:val="28"/>
        </w:rPr>
        <w:t>
      қазақ хандары, билері және батырларының тарихы, хан – ел билеушісі, аңызға айналған қазақ хандары (Алаша хан, Уыз (Оғыз хан), қазақ хандары (Керей, Жәнібек, Қасым, Хақназар, Тәуке), билер (дана, шешен, қазылар), қазақ қоғамындағы билердің рөлі билер, ХV-ХVІІІ ғасырдың ұлы батырлары, қазақ қоғамындағы батырлардың алатын орны;</w:t>
      </w:r>
      <w:r>
        <w:br/>
      </w:r>
      <w:r>
        <w:rPr>
          <w:rFonts w:ascii="Times New Roman"/>
          <w:b w:val="false"/>
          <w:i w:val="false"/>
          <w:color w:val="000000"/>
          <w:sz w:val="28"/>
        </w:rPr>
        <w:t>
      Қазақстан және Ресей қазақ-жоңғар соғысы, Қазақстанның Ресейге қосылуы, Әбілхайыр ханның Ресей құрамына кіруге ұмтылысы, Кіші жүз қазақтарының Ресей империясының құрамына қабылдануы, А.Тевкелевтің елшілігі;</w:t>
      </w:r>
      <w:r>
        <w:br/>
      </w:r>
      <w:r>
        <w:rPr>
          <w:rFonts w:ascii="Times New Roman"/>
          <w:b w:val="false"/>
          <w:i w:val="false"/>
          <w:color w:val="000000"/>
          <w:sz w:val="28"/>
        </w:rPr>
        <w:t>
      Абылай хан, өмірі мен саяси қызметі, XVIII-XIX ғасырлардағы қазақ халқының ұлт-азаттық қозғалыстары;</w:t>
      </w:r>
      <w:r>
        <w:br/>
      </w:r>
      <w:r>
        <w:rPr>
          <w:rFonts w:ascii="Times New Roman"/>
          <w:b w:val="false"/>
          <w:i w:val="false"/>
          <w:color w:val="000000"/>
          <w:sz w:val="28"/>
        </w:rPr>
        <w:t>
      қазақ ағартушылары; Ш.Уәлиханов, Абай Құнанбаев, Ыбырай Алтынсарин;</w:t>
      </w:r>
      <w:r>
        <w:br/>
      </w:r>
      <w:r>
        <w:rPr>
          <w:rFonts w:ascii="Times New Roman"/>
          <w:b w:val="false"/>
          <w:i w:val="false"/>
          <w:color w:val="000000"/>
          <w:sz w:val="28"/>
        </w:rPr>
        <w:t>
</w:t>
      </w:r>
      <w:r>
        <w:rPr>
          <w:rFonts w:ascii="Times New Roman"/>
          <w:b w:val="false"/>
          <w:i w:val="false"/>
          <w:color w:val="000000"/>
          <w:sz w:val="28"/>
        </w:rPr>
        <w:t>
      8. Қорытындылау (1 сағат).</w:t>
      </w:r>
      <w:r>
        <w:br/>
      </w:r>
      <w:r>
        <w:rPr>
          <w:rFonts w:ascii="Times New Roman"/>
          <w:b w:val="false"/>
          <w:i w:val="false"/>
          <w:color w:val="000000"/>
          <w:sz w:val="28"/>
        </w:rPr>
        <w:t>
</w:t>
      </w:r>
      <w:r>
        <w:rPr>
          <w:rFonts w:ascii="Times New Roman"/>
          <w:b w:val="false"/>
          <w:i w:val="false"/>
          <w:color w:val="000000"/>
          <w:sz w:val="28"/>
        </w:rPr>
        <w:t>
      9. «Әсемдік әлемінде» (6 сағат):</w:t>
      </w:r>
      <w:r>
        <w:br/>
      </w:r>
      <w:r>
        <w:rPr>
          <w:rFonts w:ascii="Times New Roman"/>
          <w:b w:val="false"/>
          <w:i w:val="false"/>
          <w:color w:val="000000"/>
          <w:sz w:val="28"/>
        </w:rPr>
        <w:t>
      қазақ халқының материалдық мәдениет, қазақтардың тұрғын үйлері (киіз үй, киіз үйдің жиһаздары), қазақ халқының ұлттық киімдері, қазақ шеберлерінің қолөнер бұйымдары;</w:t>
      </w:r>
      <w:r>
        <w:br/>
      </w:r>
      <w:r>
        <w:rPr>
          <w:rFonts w:ascii="Times New Roman"/>
          <w:b w:val="false"/>
          <w:i w:val="false"/>
          <w:color w:val="000000"/>
          <w:sz w:val="28"/>
        </w:rPr>
        <w:t>
      архитектуралық ескерткіштер, Қазақстан территориясындағы ежелгі құрылыстар, орта ғасырлардағы архитектуралық ескерткіштер (Қозы Көрпеш- Баян Сұлу, Бабаджа – қатын, Айша бибі, Алаша хан, Сырлытам. Қожа Ахмет Йассауи кесенелері);</w:t>
      </w:r>
      <w:r>
        <w:br/>
      </w:r>
      <w:r>
        <w:rPr>
          <w:rFonts w:ascii="Times New Roman"/>
          <w:b w:val="false"/>
          <w:i w:val="false"/>
          <w:color w:val="000000"/>
          <w:sz w:val="28"/>
        </w:rPr>
        <w:t>
      қазақ халқының рухани мәдениеті, қазақ халқының мейрамдары: наурыз мейрамы, халық ауыз әдебиеті және қазақ халқының шешендік өнері (дастан, аңыз-әңгімелер, шежірелер), қазақ халқының айтыс өнері, шешендердің өнері (Жиренше шешен, Аяз би, Алдар Көсе);</w:t>
      </w:r>
      <w:r>
        <w:br/>
      </w:r>
      <w:r>
        <w:rPr>
          <w:rFonts w:ascii="Times New Roman"/>
          <w:b w:val="false"/>
          <w:i w:val="false"/>
          <w:color w:val="000000"/>
          <w:sz w:val="28"/>
        </w:rPr>
        <w:t>
      қазақ халқының музыка өнері, күй өнері (Құрманғазы, Тәттімбет, Ықылас, Қорқыт т.б.);</w:t>
      </w:r>
      <w:r>
        <w:br/>
      </w:r>
      <w:r>
        <w:rPr>
          <w:rFonts w:ascii="Times New Roman"/>
          <w:b w:val="false"/>
          <w:i w:val="false"/>
          <w:color w:val="000000"/>
          <w:sz w:val="28"/>
        </w:rPr>
        <w:t>
      діннің пайда болуы, ежелгі адамдардың діни түсініктері, қазақ халқының діни наным-сенімі.</w:t>
      </w:r>
      <w:r>
        <w:br/>
      </w:r>
      <w:r>
        <w:rPr>
          <w:rFonts w:ascii="Times New Roman"/>
          <w:b w:val="false"/>
          <w:i w:val="false"/>
          <w:color w:val="000000"/>
          <w:sz w:val="28"/>
        </w:rPr>
        <w:t>
</w:t>
      </w:r>
      <w:r>
        <w:rPr>
          <w:rFonts w:ascii="Times New Roman"/>
          <w:b w:val="false"/>
          <w:i w:val="false"/>
          <w:color w:val="000000"/>
          <w:sz w:val="28"/>
        </w:rPr>
        <w:t>
      10. «Қазақстан ХХ ғасырда» (6 cағат):</w:t>
      </w:r>
      <w:r>
        <w:br/>
      </w:r>
      <w:r>
        <w:rPr>
          <w:rFonts w:ascii="Times New Roman"/>
          <w:b w:val="false"/>
          <w:i w:val="false"/>
          <w:color w:val="000000"/>
          <w:sz w:val="28"/>
        </w:rPr>
        <w:t>
      Қазақстан Ресей құрамында, 1917 жылы патшаны тақтан тайдыру, 1917 жылы қазанда большевиктердің билікті алуы, Қазақстанда Кеңес билігінің орнауы, азамат соғысы, КСРО-ның құрылуы;</w:t>
      </w:r>
      <w:r>
        <w:br/>
      </w:r>
      <w:r>
        <w:rPr>
          <w:rFonts w:ascii="Times New Roman"/>
          <w:b w:val="false"/>
          <w:i w:val="false"/>
          <w:color w:val="000000"/>
          <w:sz w:val="28"/>
        </w:rPr>
        <w:t>
      қазақ ұлттық зиялылары (Әлихан Бөкейханов, Ахмет Байтұрсынов, Міржақып Дулатов);</w:t>
      </w:r>
      <w:r>
        <w:br/>
      </w:r>
      <w:r>
        <w:rPr>
          <w:rFonts w:ascii="Times New Roman"/>
          <w:b w:val="false"/>
          <w:i w:val="false"/>
          <w:color w:val="000000"/>
          <w:sz w:val="28"/>
        </w:rPr>
        <w:t>
      Қазақстан 1941 – 1945 жылдары, Ұлы Отан соғысы жылдарында, КСРО-ға қарсы Германияның фашистік әскери жоспары, Ұлы Отан соғысының басталуы, Ұлы Жеңіске қазақстандықтардың қосқан үлесі, Қазақстан майдан арсеналы, Қазақстандықтардың соғыс жылдарындағы еңбектегі ерлігі; Қазақстандық Ұлы Отан соғысы қаһармандарының естеліктеріндегі отты жылдар жаңғырығы;</w:t>
      </w:r>
      <w:r>
        <w:br/>
      </w:r>
      <w:r>
        <w:rPr>
          <w:rFonts w:ascii="Times New Roman"/>
          <w:b w:val="false"/>
          <w:i w:val="false"/>
          <w:color w:val="000000"/>
          <w:sz w:val="28"/>
        </w:rPr>
        <w:t>
      тың және тыңайған жерлерді игеру, тың және тыңайған жерлерді игерудің себептері, тың игеру қорытындылары;</w:t>
      </w:r>
      <w:r>
        <w:br/>
      </w:r>
      <w:r>
        <w:rPr>
          <w:rFonts w:ascii="Times New Roman"/>
          <w:b w:val="false"/>
          <w:i w:val="false"/>
          <w:color w:val="000000"/>
          <w:sz w:val="28"/>
        </w:rPr>
        <w:t>
      Қазақстандағы ғылым мен мәдениеттің дамуы (Қ.И. Сәтпаев – қазақтың тұңғыш академигі, Қазақ Ғылым академиясының бірінші президенті), «Мәдени мұра» бағдарламасы;</w:t>
      </w:r>
      <w:r>
        <w:br/>
      </w:r>
      <w:r>
        <w:rPr>
          <w:rFonts w:ascii="Times New Roman"/>
          <w:b w:val="false"/>
          <w:i w:val="false"/>
          <w:color w:val="000000"/>
          <w:sz w:val="28"/>
        </w:rPr>
        <w:t>
      ғарышты игеру, Қазақстан – ғарыш айлағы (Байқоңыр, Қазақстандық ғарышкерлер – Тоқтар Әубәкіров, Талғат Мұсабаев).</w:t>
      </w:r>
      <w:r>
        <w:br/>
      </w:r>
      <w:r>
        <w:rPr>
          <w:rFonts w:ascii="Times New Roman"/>
          <w:b w:val="false"/>
          <w:i w:val="false"/>
          <w:color w:val="000000"/>
          <w:sz w:val="28"/>
        </w:rPr>
        <w:t>
</w:t>
      </w:r>
      <w:r>
        <w:rPr>
          <w:rFonts w:ascii="Times New Roman"/>
          <w:b w:val="false"/>
          <w:i w:val="false"/>
          <w:color w:val="000000"/>
          <w:sz w:val="28"/>
        </w:rPr>
        <w:t>
      11. «Тәуелсіз Қазақстан» (3 cағат):</w:t>
      </w:r>
      <w:r>
        <w:br/>
      </w:r>
      <w:r>
        <w:rPr>
          <w:rFonts w:ascii="Times New Roman"/>
          <w:b w:val="false"/>
          <w:i w:val="false"/>
          <w:color w:val="000000"/>
          <w:sz w:val="28"/>
        </w:rPr>
        <w:t>
      Қазақстан – егеменді мемлекет, КСРО-ның құлауы, Қазақстанның мемлекеттік тәуелсіздігін жариялауы, Н.Ә. Назарбаев – тәуелсіз Қазақстанның тұңғыш президенті;</w:t>
      </w:r>
      <w:r>
        <w:br/>
      </w:r>
      <w:r>
        <w:rPr>
          <w:rFonts w:ascii="Times New Roman"/>
          <w:b w:val="false"/>
          <w:i w:val="false"/>
          <w:color w:val="000000"/>
          <w:sz w:val="28"/>
        </w:rPr>
        <w:t>
      Қазақстан Республикасының мемлекеттік рәміздері (мемлекеттік рәміздер туралы түсінік, қазақ халқының мемлекеттік рәміздері тарихынан, Қазақстан Республикасының рәміздері), Ата заң – болашақ кепілі, Ұлт бірлігі және ұрпақтар сабақтастығы;</w:t>
      </w:r>
      <w:r>
        <w:br/>
      </w:r>
      <w:r>
        <w:rPr>
          <w:rFonts w:ascii="Times New Roman"/>
          <w:b w:val="false"/>
          <w:i w:val="false"/>
          <w:color w:val="000000"/>
          <w:sz w:val="28"/>
        </w:rPr>
        <w:t>
      Астана – Қазақстанның жаңа астанасы (біздің еліміздің бас қаласы), Қазақстан астаналары (Орынбор, Қызылорда, Алматы), 1997 жыл – Астана қаласының еліміздің елордасы болып жариялануы;</w:t>
      </w:r>
      <w:r>
        <w:br/>
      </w:r>
      <w:r>
        <w:rPr>
          <w:rFonts w:ascii="Times New Roman"/>
          <w:b w:val="false"/>
          <w:i w:val="false"/>
          <w:color w:val="000000"/>
          <w:sz w:val="28"/>
        </w:rPr>
        <w:t>
</w:t>
      </w:r>
      <w:r>
        <w:rPr>
          <w:rFonts w:ascii="Times New Roman"/>
          <w:b w:val="false"/>
          <w:i w:val="false"/>
          <w:color w:val="000000"/>
          <w:sz w:val="28"/>
        </w:rPr>
        <w:t>
      12. Қорытынды қайталау (2 сағат).</w:t>
      </w:r>
    </w:p>
    <w:bookmarkEnd w:id="37"/>
    <w:bookmarkStart w:name="z149" w:id="38"/>
    <w:p>
      <w:pPr>
        <w:spacing w:after="0"/>
        <w:ind w:left="0"/>
        <w:jc w:val="left"/>
      </w:pPr>
      <w:r>
        <w:rPr>
          <w:rFonts w:ascii="Times New Roman"/>
          <w:b/>
          <w:i w:val="false"/>
          <w:color w:val="000000"/>
        </w:rPr>
        <w:t xml:space="preserve"> 
3. Оқу пәнінің 6 сыныптағы базалық білім мазмұны</w:t>
      </w:r>
    </w:p>
    <w:bookmarkEnd w:id="38"/>
    <w:bookmarkStart w:name="z150" w:id="39"/>
    <w:p>
      <w:pPr>
        <w:spacing w:after="0"/>
        <w:ind w:left="0"/>
        <w:jc w:val="both"/>
      </w:pPr>
      <w:r>
        <w:rPr>
          <w:rFonts w:ascii="Times New Roman"/>
          <w:b w:val="false"/>
          <w:i w:val="false"/>
          <w:color w:val="000000"/>
          <w:sz w:val="28"/>
        </w:rPr>
        <w:t>
      13. Кіріспе (1 сағат).</w:t>
      </w:r>
      <w:r>
        <w:br/>
      </w:r>
      <w:r>
        <w:rPr>
          <w:rFonts w:ascii="Times New Roman"/>
          <w:b w:val="false"/>
          <w:i w:val="false"/>
          <w:color w:val="000000"/>
          <w:sz w:val="28"/>
        </w:rPr>
        <w:t>
</w:t>
      </w:r>
      <w:r>
        <w:rPr>
          <w:rFonts w:ascii="Times New Roman"/>
          <w:b w:val="false"/>
          <w:i w:val="false"/>
          <w:color w:val="000000"/>
          <w:sz w:val="28"/>
        </w:rPr>
        <w:t>
      14. «Ежелгі адамдардың өмірі: Қазақстан территориясындағы палеолит және мезолит дәуірі» (12 сағат):</w:t>
      </w:r>
      <w:r>
        <w:br/>
      </w:r>
      <w:r>
        <w:rPr>
          <w:rFonts w:ascii="Times New Roman"/>
          <w:b w:val="false"/>
          <w:i w:val="false"/>
          <w:color w:val="000000"/>
          <w:sz w:val="28"/>
        </w:rPr>
        <w:t>
      алғашқы адамдардың пайда болуы, адамның шығу тегі туралы қазіргі көзқарастар, Қазақстанда алғашқы адамдардың пайда болуы, алғашқы қауымдық адамдар тобыры, рулық қауымның пайда болуы, аналық ру;</w:t>
      </w:r>
      <w:r>
        <w:br/>
      </w:r>
      <w:r>
        <w:rPr>
          <w:rFonts w:ascii="Times New Roman"/>
          <w:b w:val="false"/>
          <w:i w:val="false"/>
          <w:color w:val="000000"/>
          <w:sz w:val="28"/>
        </w:rPr>
        <w:t>
      ежелгі адамдардың кәсіптері (аңшылық және терімшілік), алғашқы тастан жасалған еңбек құралдары, тасты өңдеу әдісі;</w:t>
      </w:r>
      <w:r>
        <w:br/>
      </w:r>
      <w:r>
        <w:rPr>
          <w:rFonts w:ascii="Times New Roman"/>
          <w:b w:val="false"/>
          <w:i w:val="false"/>
          <w:color w:val="000000"/>
          <w:sz w:val="28"/>
        </w:rPr>
        <w:t>
      Қазақстан территориясы ерте тас дәуірінде (палеолит): төменгі және жоғарғы палеолит, Қазақстан жеріндегі палеолит дәуірінің тұрақтары, «саналы адамның» пайда болуы;</w:t>
      </w:r>
      <w:r>
        <w:br/>
      </w:r>
      <w:r>
        <w:rPr>
          <w:rFonts w:ascii="Times New Roman"/>
          <w:b w:val="false"/>
          <w:i w:val="false"/>
          <w:color w:val="000000"/>
          <w:sz w:val="28"/>
        </w:rPr>
        <w:t>
      Қазақстан территориясы орта тас дәуірінде (мезолит), мезолит дәуіріндегі табиғи-климаттық өзгерістер (мұздықтардың еруі, күннің жылынуы), жануарлар әлемі мен өсімдіктер дүниесіндегі өзгерістер, Қазақстан территориясындағы мезолит дәуірінің тұрақтары, микролиттердің пайда болуы, садақ пен жебенің ойлап табу, егіншілік пен мал шаруашылығының пайда болуы, мезолит дәуіріндегі алғашқы адамдардың қоғамдық өміріндегі өзгерістер;</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15. «Қазақстан территориясындағы неолит және энеолит дәуірі» (5 сағат):</w:t>
      </w:r>
      <w:r>
        <w:br/>
      </w:r>
      <w:r>
        <w:rPr>
          <w:rFonts w:ascii="Times New Roman"/>
          <w:b w:val="false"/>
          <w:i w:val="false"/>
          <w:color w:val="000000"/>
          <w:sz w:val="28"/>
        </w:rPr>
        <w:t>
      Қазақстан территориясы жаңа тас дәуірінде (неолит), неолит төңкерісі, мал шаруашылығы мен егіншілікке көшу,</w:t>
      </w:r>
      <w:r>
        <w:br/>
      </w:r>
      <w:r>
        <w:rPr>
          <w:rFonts w:ascii="Times New Roman"/>
          <w:b w:val="false"/>
          <w:i w:val="false"/>
          <w:color w:val="000000"/>
          <w:sz w:val="28"/>
        </w:rPr>
        <w:t>
      қыш өндіру кәсібінің пайда болуы (қыш ыдыстар дәуірі), тоқыма өнері, тастан, сүйектен жасалған еңбек құралдары;</w:t>
      </w:r>
      <w:r>
        <w:br/>
      </w:r>
      <w:r>
        <w:rPr>
          <w:rFonts w:ascii="Times New Roman"/>
          <w:b w:val="false"/>
          <w:i w:val="false"/>
          <w:color w:val="000000"/>
          <w:sz w:val="28"/>
        </w:rPr>
        <w:t>
      Қазақстан территориясындағы неолит дәуірінің тұрақтары,</w:t>
      </w:r>
      <w:r>
        <w:br/>
      </w:r>
      <w:r>
        <w:rPr>
          <w:rFonts w:ascii="Times New Roman"/>
          <w:b w:val="false"/>
          <w:i w:val="false"/>
          <w:color w:val="000000"/>
          <w:sz w:val="28"/>
        </w:rPr>
        <w:t>
      мыстытас дәуірі (энеолит), алғашқы металл өндіру, Қазақстандағы ежелгі металлургия;</w:t>
      </w:r>
      <w:r>
        <w:br/>
      </w:r>
      <w:r>
        <w:rPr>
          <w:rFonts w:ascii="Times New Roman"/>
          <w:b w:val="false"/>
          <w:i w:val="false"/>
          <w:color w:val="000000"/>
          <w:sz w:val="28"/>
        </w:rPr>
        <w:t>
      энеолит дәуіріндегі еңбек құралдарын жетілдіру, қоғамдық еңбек бөлінісі, аталық ру, Қазақстан территориясындағы энеолит дәуірінің тұрақтары;</w:t>
      </w:r>
      <w:r>
        <w:br/>
      </w:r>
      <w:r>
        <w:rPr>
          <w:rFonts w:ascii="Times New Roman"/>
          <w:b w:val="false"/>
          <w:i w:val="false"/>
          <w:color w:val="000000"/>
          <w:sz w:val="28"/>
        </w:rPr>
        <w:t>
      діни наным-сенімдердің пайда болуы (анимизм, тотемизм, фетишизм, магия – алғашқы діни түсініктер), «пұтқа табынушылық», құдай мен рухқа сену;</w:t>
      </w:r>
      <w:r>
        <w:br/>
      </w:r>
      <w:r>
        <w:rPr>
          <w:rFonts w:ascii="Times New Roman"/>
          <w:b w:val="false"/>
          <w:i w:val="false"/>
          <w:color w:val="000000"/>
          <w:sz w:val="28"/>
        </w:rPr>
        <w:t>
      өнердің тууы, тастағы суреттер;</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16. «Қола дәуіріндегі Қазақстан» (7 сағат):</w:t>
      </w:r>
      <w:r>
        <w:br/>
      </w:r>
      <w:r>
        <w:rPr>
          <w:rFonts w:ascii="Times New Roman"/>
          <w:b w:val="false"/>
          <w:i w:val="false"/>
          <w:color w:val="000000"/>
          <w:sz w:val="28"/>
        </w:rPr>
        <w:t>
      қола дәуіріндегі Қазақстан, қола дәуірінің кезеңдері (ерте, орта және кейінгі), қоладан жасалған еңбек құралдары, Қазақстан территориясындағы мыс пен қалайы кен орындары;</w:t>
      </w:r>
      <w:r>
        <w:br/>
      </w:r>
      <w:r>
        <w:rPr>
          <w:rFonts w:ascii="Times New Roman"/>
          <w:b w:val="false"/>
          <w:i w:val="false"/>
          <w:color w:val="000000"/>
          <w:sz w:val="28"/>
        </w:rPr>
        <w:t>
      андронов мәдениеті, Қазақстандағы андронов мәдениетінің археологиялық ескерткіштері, қола дәуіріндегі адамдардың шаруашылық өміріндегі өзгерістер, андроновтықтардың шаруашылығы мен тұрмысы, баспанасы; қоғамдық құрылысы, жеке меншіктің пайда болуы;</w:t>
      </w:r>
      <w:r>
        <w:br/>
      </w:r>
      <w:r>
        <w:rPr>
          <w:rFonts w:ascii="Times New Roman"/>
          <w:b w:val="false"/>
          <w:i w:val="false"/>
          <w:color w:val="000000"/>
          <w:sz w:val="28"/>
        </w:rPr>
        <w:t>
      қола дәуіріндегі климаттың өзгеруі, кейінгі қола дәуіріндегі отырықшы және жартылай көшпелі мал шаруашылығы, кетпенді егіншілік, көзешілік кәсібі, зергерлік өнер, Беғазы-Дәндібай мәдениеті (А.Х. Марғұлан және т.б.);</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17. «Ерте темір дәуіріндегі Қазақстан» (10 cағат):</w:t>
      </w:r>
      <w:r>
        <w:br/>
      </w:r>
      <w:r>
        <w:rPr>
          <w:rFonts w:ascii="Times New Roman"/>
          <w:b w:val="false"/>
          <w:i w:val="false"/>
          <w:color w:val="000000"/>
          <w:sz w:val="28"/>
        </w:rPr>
        <w:t>
      Қазақстан аумағындағы сақтардың тайпалық одақтары, сақтар туралы алғашқы деректер: сақтар жайлы Геродоттың айтқандары, сақтар парсы жазбаларында, сақ тайпаларының қоныстануы: тиграхауда, парадарайя, хаомаварга сақтары және т.б.;</w:t>
      </w:r>
      <w:r>
        <w:br/>
      </w:r>
      <w:r>
        <w:rPr>
          <w:rFonts w:ascii="Times New Roman"/>
          <w:b w:val="false"/>
          <w:i w:val="false"/>
          <w:color w:val="000000"/>
          <w:sz w:val="28"/>
        </w:rPr>
        <w:t>
      сақтардың тәуелсіздік үшін күресі, Қазақстан аумағына парсы әскерлерінің басып кіруі, сақ патшасы Томиристің парсы патшасы Кирге қарсы күресі, Шырақтың ерлігі, Александр Македонский әскеріне қарсы сақтардың күрес;</w:t>
      </w:r>
      <w:r>
        <w:br/>
      </w:r>
      <w:r>
        <w:rPr>
          <w:rFonts w:ascii="Times New Roman"/>
          <w:b w:val="false"/>
          <w:i w:val="false"/>
          <w:color w:val="000000"/>
          <w:sz w:val="28"/>
        </w:rPr>
        <w:t>
      көшпелі мал шаруашылығының пайда болуы, отырықшылықтан көшпелі мал шаруашылығына ауысу, көшпелі мал шаруашылығы өмір сүрудің негізі, дәстүрлі мал шаруашылығындағы көшіп-қону, маусымдық жайылым түрлері (көктеу, жайлау, күзеу, қыстау), тебіндік жайылым, төрт түлік мал;</w:t>
      </w:r>
      <w:r>
        <w:br/>
      </w:r>
      <w:r>
        <w:rPr>
          <w:rFonts w:ascii="Times New Roman"/>
          <w:b w:val="false"/>
          <w:i w:val="false"/>
          <w:color w:val="000000"/>
          <w:sz w:val="28"/>
        </w:rPr>
        <w:t>
      сақтардың шаруашылығы мен тұрмысы, отырықшы малшылық және егіншілік, темірді пайдалану;</w:t>
      </w:r>
      <w:r>
        <w:br/>
      </w:r>
      <w:r>
        <w:rPr>
          <w:rFonts w:ascii="Times New Roman"/>
          <w:b w:val="false"/>
          <w:i w:val="false"/>
          <w:color w:val="000000"/>
          <w:sz w:val="28"/>
        </w:rPr>
        <w:t>
      сақтардың қоғамдық құрылысы, тайпалық одақтар, әскери демократия, сақ қоғамындағы билеушілердің рөлі;</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18. «Ерте темір дәуіріндегі Қазақстан аймақтары» (7 cағат):</w:t>
      </w:r>
      <w:r>
        <w:br/>
      </w:r>
      <w:r>
        <w:rPr>
          <w:rFonts w:ascii="Times New Roman"/>
          <w:b w:val="false"/>
          <w:i w:val="false"/>
          <w:color w:val="000000"/>
          <w:sz w:val="28"/>
        </w:rPr>
        <w:t>
      ерте темір дәуіріндегі Орталық Қазақстан, Сарыарқа – Ұлы дала, Сарыарқа тұрғындары – аргипейлер, исседондар, шаруашылығы, маусымдық жайылымдар, ерте темір дәуіріндегі ескерткіштер, Тасмола археологиялық мәдениеті, «Мұртты» қорғандар;</w:t>
      </w:r>
      <w:r>
        <w:br/>
      </w:r>
      <w:r>
        <w:rPr>
          <w:rFonts w:ascii="Times New Roman"/>
          <w:b w:val="false"/>
          <w:i w:val="false"/>
          <w:color w:val="000000"/>
          <w:sz w:val="28"/>
        </w:rPr>
        <w:t>
      ерте темір дәуіріндегі Солтүстік Қазақстан, табиғи-климаттық ерекшеліктері, савроматтар мен аргиппейлер – Солтүстік Қазақстан тұрғындары, шаруашылығы, мал шаруашылығы және оның ерекшеліктері, археологиялық ескерткіштер, металл өңдеу;</w:t>
      </w:r>
      <w:r>
        <w:br/>
      </w:r>
      <w:r>
        <w:rPr>
          <w:rFonts w:ascii="Times New Roman"/>
          <w:b w:val="false"/>
          <w:i w:val="false"/>
          <w:color w:val="000000"/>
          <w:sz w:val="28"/>
        </w:rPr>
        <w:t>
      ерте темір дәуіріндегі Шығыс Қазақстан, табиғи-климаттық жағдай және елді мекендер, Шілікті даласынан табылған патша қорғандары, Берел қорымы, Шығыс Қазақстан мәдениеті, «Мәдени мұра» бағдарламасы негізінде ежелгі қалашықтар мен қорымдарға жүргізілген археологиялық зерттеулер;</w:t>
      </w:r>
      <w:r>
        <w:br/>
      </w:r>
      <w:r>
        <w:rPr>
          <w:rFonts w:ascii="Times New Roman"/>
          <w:b w:val="false"/>
          <w:i w:val="false"/>
          <w:color w:val="000000"/>
          <w:sz w:val="28"/>
        </w:rPr>
        <w:t>
      ерте темір дәуіріндегі Оңтүстік Қазақстан және Жетісу, табиғи-климаттық жағдай және елді мекендер, Есік қорғаны, Бесшатыр қорғандары және т.б.</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19. «Қазақстан аумағындағы ежелгі мемлекеттер» (15 cағат):</w:t>
      </w:r>
      <w:r>
        <w:br/>
      </w:r>
      <w:r>
        <w:rPr>
          <w:rFonts w:ascii="Times New Roman"/>
          <w:b w:val="false"/>
          <w:i w:val="false"/>
          <w:color w:val="000000"/>
          <w:sz w:val="28"/>
        </w:rPr>
        <w:t>
      үйсіндер, үйсіндер туралы жазба деректер, үйсіндердің қоныстанған жерлері, үйсіндердің шаруашылығы мен тұрмысы (мал шаруашылығы, егіншілік, қолөнер), үйсіндердің қоғамдық құрылысы, гуньмо – үйсіндердің билеушісі;</w:t>
      </w:r>
      <w:r>
        <w:br/>
      </w:r>
      <w:r>
        <w:rPr>
          <w:rFonts w:ascii="Times New Roman"/>
          <w:b w:val="false"/>
          <w:i w:val="false"/>
          <w:color w:val="000000"/>
          <w:sz w:val="28"/>
        </w:rPr>
        <w:t>
      қаңлылар, қаңлылар тарихы туралы қытай және иран жазбалары, қаңлылардың қоныстануы, қаңлылардың шаруашылығы мен тұрмысы, (егіншілік, мал шаруашылығы, кәсіптері, металл өңдеу, сауда), қоғамдық құрылысы;</w:t>
      </w:r>
      <w:r>
        <w:br/>
      </w:r>
      <w:r>
        <w:rPr>
          <w:rFonts w:ascii="Times New Roman"/>
          <w:b w:val="false"/>
          <w:i w:val="false"/>
          <w:color w:val="000000"/>
          <w:sz w:val="28"/>
        </w:rPr>
        <w:t>
      ғұндар, ежелгі ғұндар тарихы қытай деректерінде, Мөде шаньюй – ғұн мемлекетінің негізін салушы, ғұн тайпаларының бірігуі, ғұндардың саяси тарихы және мемлекеттік құрылысы;</w:t>
      </w:r>
      <w:r>
        <w:br/>
      </w:r>
      <w:r>
        <w:rPr>
          <w:rFonts w:ascii="Times New Roman"/>
          <w:b w:val="false"/>
          <w:i w:val="false"/>
          <w:color w:val="000000"/>
          <w:sz w:val="28"/>
        </w:rPr>
        <w:t>
      халықтардың ұлы қоныс аударуы, ғұндардың Батысқа қоныс аударуы, ұлы әскербасы Аттила (Еділ) және оның жорықтары, ғұн жорықтарының маңызы, тарихи әдебиеттердегі ғұндардың бейнесі;</w:t>
      </w:r>
      <w:r>
        <w:br/>
      </w:r>
      <w:r>
        <w:rPr>
          <w:rFonts w:ascii="Times New Roman"/>
          <w:b w:val="false"/>
          <w:i w:val="false"/>
          <w:color w:val="000000"/>
          <w:sz w:val="28"/>
        </w:rPr>
        <w:t>
      ғұндардың шаруашылығы (мал шаруашылығы, егіншілік, қолөнер) және қоғамдық құрылысы;</w:t>
      </w:r>
      <w:r>
        <w:br/>
      </w:r>
      <w:r>
        <w:rPr>
          <w:rFonts w:ascii="Times New Roman"/>
          <w:b w:val="false"/>
          <w:i w:val="false"/>
          <w:color w:val="000000"/>
          <w:sz w:val="28"/>
        </w:rPr>
        <w:t>
      сарматтар, сармат тайпаларының қоныстануы, сарматтардың шаруашылығы және тұрмысы (мал шаруашылығы, егіншілік), әскери демократия, сарматтардың қоғамдық құрылысы, әлеуметтік теңсіздік;</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20. «Қазақстан көшпелілерінің мәдени жетістіктері» (8 cағат):</w:t>
      </w:r>
      <w:r>
        <w:br/>
      </w:r>
      <w:r>
        <w:rPr>
          <w:rFonts w:ascii="Times New Roman"/>
          <w:b w:val="false"/>
          <w:i w:val="false"/>
          <w:color w:val="000000"/>
          <w:sz w:val="28"/>
        </w:rPr>
        <w:t>
      Ежелгі көшпелілер дәуіріндегі Қазақстан халықтарының мәдениеті;</w:t>
      </w:r>
      <w:r>
        <w:br/>
      </w:r>
      <w:r>
        <w:rPr>
          <w:rFonts w:ascii="Times New Roman"/>
          <w:b w:val="false"/>
          <w:i w:val="false"/>
          <w:color w:val="000000"/>
          <w:sz w:val="28"/>
        </w:rPr>
        <w:t>
      Сақтардың материалдық және рухани мәдениеті, сақтардың археологиялық ескерткіштері. Есік және Бесшатыр қорғаны, «Алтын адам», сақтардың зергерлік өнері, «Аңдық стиль», «Мәдени мұра» бағдарламасы аясында сақ қорғандарын кешенді түрде зерттеу.</w:t>
      </w:r>
      <w:r>
        <w:br/>
      </w:r>
      <w:r>
        <w:rPr>
          <w:rFonts w:ascii="Times New Roman"/>
          <w:b w:val="false"/>
          <w:i w:val="false"/>
          <w:color w:val="000000"/>
          <w:sz w:val="28"/>
        </w:rPr>
        <w:t>
      үйсіндер, қаңлылар, ғұндар, сарматтардың археологиялық ескерткіштері, материалдық мәдениеті, зергерлік бұйымдар, «Полихром стилі», көшпелілердің киімдері, ат әбзелдері, көшпелілердің сауыт-саймандары мен қару-жарақтары, киіз үй – көшпелілердің баспанасы (киіз үйдің құрылысы және жасауы);</w:t>
      </w:r>
      <w:r>
        <w:br/>
      </w:r>
      <w:r>
        <w:rPr>
          <w:rFonts w:ascii="Times New Roman"/>
          <w:b w:val="false"/>
          <w:i w:val="false"/>
          <w:color w:val="000000"/>
          <w:sz w:val="28"/>
        </w:rPr>
        <w:t>
      үйсіндер, қаңлылар, ғұндар, сарматтардың рухани мәдениеті, әдет-ғұрпы, салт-саналары мен діни түсініктері, табиғат және ата-баба рухына табыну, жерлеу рәсімдері;</w:t>
      </w:r>
      <w:r>
        <w:br/>
      </w:r>
      <w:r>
        <w:rPr>
          <w:rFonts w:ascii="Times New Roman"/>
          <w:b w:val="false"/>
          <w:i w:val="false"/>
          <w:color w:val="000000"/>
          <w:sz w:val="28"/>
        </w:rPr>
        <w:t>
      көшпелілер өркениетінің әлем мәдениетіне қосқан үлесі, мәдени қатынаста Ұлы Жібек жолының рөлі;</w:t>
      </w:r>
      <w:r>
        <w:br/>
      </w:r>
      <w:r>
        <w:rPr>
          <w:rFonts w:ascii="Times New Roman"/>
          <w:b w:val="false"/>
          <w:i w:val="false"/>
          <w:color w:val="000000"/>
          <w:sz w:val="28"/>
        </w:rPr>
        <w:t>
      ежелгі адамдардың антропологиялық сипаты, қола дәуіріндегі адамдардың антропологиялық сипаттамасы, ерте темір дәуіріндегі адамдардың антропологиялық типі;</w:t>
      </w:r>
      <w:r>
        <w:br/>
      </w:r>
      <w:r>
        <w:rPr>
          <w:rFonts w:ascii="Times New Roman"/>
          <w:b w:val="false"/>
          <w:i w:val="false"/>
          <w:color w:val="000000"/>
          <w:sz w:val="28"/>
        </w:rPr>
        <w:t>
</w:t>
      </w:r>
      <w:r>
        <w:rPr>
          <w:rFonts w:ascii="Times New Roman"/>
          <w:b w:val="false"/>
          <w:i w:val="false"/>
          <w:color w:val="000000"/>
          <w:sz w:val="28"/>
        </w:rPr>
        <w:t>
      21. Қорытынды қайталау (3 сағат).</w:t>
      </w:r>
    </w:p>
    <w:bookmarkEnd w:id="39"/>
    <w:bookmarkStart w:name="z159" w:id="40"/>
    <w:p>
      <w:pPr>
        <w:spacing w:after="0"/>
        <w:ind w:left="0"/>
        <w:jc w:val="left"/>
      </w:pPr>
      <w:r>
        <w:rPr>
          <w:rFonts w:ascii="Times New Roman"/>
          <w:b/>
          <w:i w:val="false"/>
          <w:color w:val="000000"/>
        </w:rPr>
        <w:t xml:space="preserve"> 
4. Оқу пәнінің 7-сыныптағы базалық білім мазмұны</w:t>
      </w:r>
    </w:p>
    <w:bookmarkEnd w:id="40"/>
    <w:bookmarkStart w:name="z160" w:id="41"/>
    <w:p>
      <w:pPr>
        <w:spacing w:after="0"/>
        <w:ind w:left="0"/>
        <w:jc w:val="both"/>
      </w:pPr>
      <w:r>
        <w:rPr>
          <w:rFonts w:ascii="Times New Roman"/>
          <w:b w:val="false"/>
          <w:i w:val="false"/>
          <w:color w:val="000000"/>
          <w:sz w:val="28"/>
        </w:rPr>
        <w:t>
      22. Кіріспе (1 сағат):</w:t>
      </w:r>
      <w:r>
        <w:br/>
      </w:r>
      <w:r>
        <w:rPr>
          <w:rFonts w:ascii="Times New Roman"/>
          <w:b w:val="false"/>
          <w:i w:val="false"/>
          <w:color w:val="000000"/>
          <w:sz w:val="28"/>
        </w:rPr>
        <w:t>
      дәуірге сипаттама, орта ғасыр ұғымы, орта ғасыр кезеңдері.</w:t>
      </w:r>
      <w:r>
        <w:br/>
      </w:r>
      <w:r>
        <w:rPr>
          <w:rFonts w:ascii="Times New Roman"/>
          <w:b w:val="false"/>
          <w:i w:val="false"/>
          <w:color w:val="000000"/>
          <w:sz w:val="28"/>
        </w:rPr>
        <w:t>
</w:t>
      </w:r>
      <w:r>
        <w:rPr>
          <w:rFonts w:ascii="Times New Roman"/>
          <w:b w:val="false"/>
          <w:i w:val="false"/>
          <w:color w:val="000000"/>
          <w:sz w:val="28"/>
        </w:rPr>
        <w:t>
      23. 1–бөлім</w:t>
      </w:r>
      <w:r>
        <w:rPr>
          <w:rFonts w:ascii="Times New Roman"/>
          <w:b/>
          <w:i w:val="false"/>
          <w:color w:val="000000"/>
          <w:sz w:val="28"/>
        </w:rPr>
        <w:t xml:space="preserve"> «</w:t>
      </w:r>
      <w:r>
        <w:rPr>
          <w:rFonts w:ascii="Times New Roman"/>
          <w:b w:val="false"/>
          <w:i w:val="false"/>
          <w:color w:val="000000"/>
          <w:sz w:val="28"/>
        </w:rPr>
        <w:t>Ерте орта ғасырлардағы Қазақстан» (11 cағат).</w:t>
      </w:r>
      <w:r>
        <w:br/>
      </w:r>
      <w:r>
        <w:rPr>
          <w:rFonts w:ascii="Times New Roman"/>
          <w:b w:val="false"/>
          <w:i w:val="false"/>
          <w:color w:val="000000"/>
          <w:sz w:val="28"/>
        </w:rPr>
        <w:t>
</w:t>
      </w:r>
      <w:r>
        <w:rPr>
          <w:rFonts w:ascii="Times New Roman"/>
          <w:b w:val="false"/>
          <w:i w:val="false"/>
          <w:color w:val="000000"/>
          <w:sz w:val="28"/>
        </w:rPr>
        <w:t>
      24. «Қазақстан территориясындағы ерте орта ғасырлық мемлекеттер» (7 сағат):</w:t>
      </w:r>
      <w:r>
        <w:br/>
      </w:r>
      <w:r>
        <w:rPr>
          <w:rFonts w:ascii="Times New Roman"/>
          <w:b w:val="false"/>
          <w:i w:val="false"/>
          <w:color w:val="000000"/>
          <w:sz w:val="28"/>
        </w:rPr>
        <w:t>
      түрік қағанатының құрылуы, жер аумағы, халқы, саяси тарихы, шаруашылығы;</w:t>
      </w:r>
      <w:r>
        <w:br/>
      </w:r>
      <w:r>
        <w:rPr>
          <w:rFonts w:ascii="Times New Roman"/>
          <w:b w:val="false"/>
          <w:i w:val="false"/>
          <w:color w:val="000000"/>
          <w:sz w:val="28"/>
        </w:rPr>
        <w:t>
      Батыс-Түрік қағанаты, жер аумағы, халқы, саяси тарихы, шаруашылығы;</w:t>
      </w:r>
      <w:r>
        <w:br/>
      </w:r>
      <w:r>
        <w:rPr>
          <w:rFonts w:ascii="Times New Roman"/>
          <w:b w:val="false"/>
          <w:i w:val="false"/>
          <w:color w:val="000000"/>
          <w:sz w:val="28"/>
        </w:rPr>
        <w:t>
      Түргеш қағанаты, түргештердің шығу тегі, Түргеш қағанатының құрылуы, сыртқы саясаты, шаруашылығы;</w:t>
      </w:r>
      <w:r>
        <w:br/>
      </w:r>
      <w:r>
        <w:rPr>
          <w:rFonts w:ascii="Times New Roman"/>
          <w:b w:val="false"/>
          <w:i w:val="false"/>
          <w:color w:val="000000"/>
          <w:sz w:val="28"/>
        </w:rPr>
        <w:t>
      қарлұқ мемлекетінің құрылуы, (жер аумағы, халқы, шаруашылығы, саяси жағдайы), қағанаттың ыдырауы, Суяб – қарлұқтардың астанасы;</w:t>
      </w:r>
      <w:r>
        <w:br/>
      </w:r>
      <w:r>
        <w:rPr>
          <w:rFonts w:ascii="Times New Roman"/>
          <w:b w:val="false"/>
          <w:i w:val="false"/>
          <w:color w:val="000000"/>
          <w:sz w:val="28"/>
        </w:rPr>
        <w:t>
      оғыз мемлекетінің құрылуы (оғыз тайпаларының қоныстанған жер аумағы, қоғамдық құрылысы, этникалық құрамы), Қазақстан аумағындағы оғыздар, Оғыз мемлекетінің ыдырауы, Жанкент (Янгикент) – оғыздар астанасы, олардың шаруашылығы мен қоғамдық құрылысы;</w:t>
      </w:r>
      <w:r>
        <w:br/>
      </w:r>
      <w:r>
        <w:rPr>
          <w:rFonts w:ascii="Times New Roman"/>
          <w:b w:val="false"/>
          <w:i w:val="false"/>
          <w:color w:val="000000"/>
          <w:sz w:val="28"/>
        </w:rPr>
        <w:t>
      қимақ мемлекетінің құрылу, этникалық және тайпалық құрамы, қағанаттың саяси тарихы, қимақ мемлекетінің ыдырауы, қимақтардың шаруашылығы;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25. «VІ – ІХ ғасырлардағы Қазақстан халықтарының отырықшы және көшпелі мәдениеті» (4 сағат):</w:t>
      </w:r>
      <w:r>
        <w:br/>
      </w:r>
      <w:r>
        <w:rPr>
          <w:rFonts w:ascii="Times New Roman"/>
          <w:b w:val="false"/>
          <w:i w:val="false"/>
          <w:color w:val="000000"/>
          <w:sz w:val="28"/>
        </w:rPr>
        <w:t>
      отырықшы халықтар мәдениеті, олардың көшпелілермен өзара байланысы, қалалар мен қоныстар, сәулет өнері және қала ғимараттары (кесенелер, мешіттер), өнер (сәндік-қолданбалы өнер);</w:t>
      </w:r>
      <w:r>
        <w:br/>
      </w:r>
      <w:r>
        <w:rPr>
          <w:rFonts w:ascii="Times New Roman"/>
          <w:b w:val="false"/>
          <w:i w:val="false"/>
          <w:color w:val="000000"/>
          <w:sz w:val="28"/>
        </w:rPr>
        <w:t>
      көшпелілердің материалдық мәдениеті, оның ерекшеліктері, үй кәсібі және қолөнер (керамикалық бұйымдар мен ыдыстар жасау, металлургия және металл өңдеу), сауда, ақша, халық ауыз әдебиеті, тіл және жазу (көне түркі жазуы, араб жазуы), діни наным-сенімдер;</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26. 2 – бөлім «Дамыған ортағасырлардағы Қазақстан» (29 cағат).</w:t>
      </w:r>
      <w:r>
        <w:br/>
      </w:r>
      <w:r>
        <w:rPr>
          <w:rFonts w:ascii="Times New Roman"/>
          <w:b w:val="false"/>
          <w:i w:val="false"/>
          <w:color w:val="000000"/>
          <w:sz w:val="28"/>
        </w:rPr>
        <w:t>
</w:t>
      </w:r>
      <w:r>
        <w:rPr>
          <w:rFonts w:ascii="Times New Roman"/>
          <w:b w:val="false"/>
          <w:i w:val="false"/>
          <w:color w:val="000000"/>
          <w:sz w:val="28"/>
        </w:rPr>
        <w:t>
      27. «Дамыған ортағасырлық кезеңде Қазақстан территориясында жаңа мемлекеттердің құрылуы» (5 сағат):</w:t>
      </w:r>
      <w:r>
        <w:br/>
      </w:r>
      <w:r>
        <w:rPr>
          <w:rFonts w:ascii="Times New Roman"/>
          <w:b w:val="false"/>
          <w:i w:val="false"/>
          <w:color w:val="000000"/>
          <w:sz w:val="28"/>
        </w:rPr>
        <w:t>
      Қарахан мемлекеті, мемлекеттің құрылуы, жер аумағы, қоғамдық құрылысы және шаруашылығы, жер иелену түрлері, мәдениет, ислам дінін қабылдауы;</w:t>
      </w:r>
      <w:r>
        <w:br/>
      </w:r>
      <w:r>
        <w:rPr>
          <w:rFonts w:ascii="Times New Roman"/>
          <w:b w:val="false"/>
          <w:i w:val="false"/>
          <w:color w:val="000000"/>
          <w:sz w:val="28"/>
        </w:rPr>
        <w:t>
      наймандар, керейіттер, жалайырлар (тайпалардың орналасуы, қоғамдық құрылысы және шаруашылығы, тайпа одақтарының өзара қатынастары);</w:t>
      </w:r>
      <w:r>
        <w:br/>
      </w:r>
      <w:r>
        <w:rPr>
          <w:rFonts w:ascii="Times New Roman"/>
          <w:b w:val="false"/>
          <w:i w:val="false"/>
          <w:color w:val="000000"/>
          <w:sz w:val="28"/>
        </w:rPr>
        <w:t>
      Жетісудағы Қарақытайлар, қоғамдық-саяси құрылысы, алым-салық жүйесі, сыртқы байланыстары;</w:t>
      </w:r>
      <w:r>
        <w:br/>
      </w:r>
      <w:r>
        <w:rPr>
          <w:rFonts w:ascii="Times New Roman"/>
          <w:b w:val="false"/>
          <w:i w:val="false"/>
          <w:color w:val="000000"/>
          <w:sz w:val="28"/>
        </w:rPr>
        <w:t>
      Қыпшақ хандығы, этникалық құрамы, жер аумағы, шаруашылығы, саяси құрылымы және сыртқы байланыстары.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28. «Қазақстан территориясындағы Ұлы Жібек жолы» (3 сағат):</w:t>
      </w:r>
      <w:r>
        <w:br/>
      </w:r>
      <w:r>
        <w:rPr>
          <w:rFonts w:ascii="Times New Roman"/>
          <w:b w:val="false"/>
          <w:i w:val="false"/>
          <w:color w:val="000000"/>
          <w:sz w:val="28"/>
        </w:rPr>
        <w:t>
      Жібек жолының пайда болуы және оның қызметі, керуен жолдарының қиылысында орналасқан қалалардағы экономика мен сауданың дамуы;</w:t>
      </w:r>
      <w:r>
        <w:br/>
      </w:r>
      <w:r>
        <w:rPr>
          <w:rFonts w:ascii="Times New Roman"/>
          <w:b w:val="false"/>
          <w:i w:val="false"/>
          <w:color w:val="000000"/>
          <w:sz w:val="28"/>
        </w:rPr>
        <w:t>
      Жібек жолының Қазақстан территориясынан өтетін басты бағыттары (Жетісу – Ұлы Жібек жолының шығыстағы негізгі қақпасы, Оңтүстік Қазақстан – Ұлы Жібек жолының батысқа шығатын негізгі жолдарының бірі);</w:t>
      </w:r>
      <w:r>
        <w:br/>
      </w:r>
      <w:r>
        <w:rPr>
          <w:rFonts w:ascii="Times New Roman"/>
          <w:b w:val="false"/>
          <w:i w:val="false"/>
          <w:color w:val="000000"/>
          <w:sz w:val="28"/>
        </w:rPr>
        <w:t>
      Ұлы Жібек жолының әлеуметтік-экономикалық маңызы және елдер мен халықтар арасындағы мәдениетті дамыту мен өзара байланыстарды нығайтуға ықпалы («Мәдени мұра» бағдарламасына сәйкес Ұлы Жібек жолының Жетісу аумағындағы керуен жолы тармақтарын зерттеу).</w:t>
      </w:r>
      <w:r>
        <w:br/>
      </w:r>
      <w:r>
        <w:rPr>
          <w:rFonts w:ascii="Times New Roman"/>
          <w:b w:val="false"/>
          <w:i w:val="false"/>
          <w:color w:val="000000"/>
          <w:sz w:val="28"/>
        </w:rPr>
        <w:t>
</w:t>
      </w:r>
      <w:r>
        <w:rPr>
          <w:rFonts w:ascii="Times New Roman"/>
          <w:b w:val="false"/>
          <w:i w:val="false"/>
          <w:color w:val="000000"/>
          <w:sz w:val="28"/>
        </w:rPr>
        <w:t>
      29. «Х ғ – ХІІІ ғасырдың басындағы Қазақстан мәдениеті» (5 сағат):</w:t>
      </w:r>
      <w:r>
        <w:br/>
      </w:r>
      <w:r>
        <w:rPr>
          <w:rFonts w:ascii="Times New Roman"/>
          <w:b w:val="false"/>
          <w:i w:val="false"/>
          <w:color w:val="000000"/>
          <w:sz w:val="28"/>
        </w:rPr>
        <w:t>
      қалалардың дамуы (Отырар, Тараз, Түркістан, Сарайшық, Сайрам, Сығанақ және т.б. қалалар), сәулет өнері мен құрылыстың дамуы, қорғаныс құрылысы, қоғамдық ғимараттар, цитадель, базар алаңы, кесенелер, мешіттер, моншалар, сәулет өнері ерекшеліктері («Мәдени мұра» бағдарламасына сәйкес орта ғасырлық қалаларды зерттеу);</w:t>
      </w:r>
      <w:r>
        <w:br/>
      </w:r>
      <w:r>
        <w:rPr>
          <w:rFonts w:ascii="Times New Roman"/>
          <w:b w:val="false"/>
          <w:i w:val="false"/>
          <w:color w:val="000000"/>
          <w:sz w:val="28"/>
        </w:rPr>
        <w:t>
      қолөнер мен сауданың дамуы, үйге қажетті заттарды жасау, ұсталық кәсіп, зергерлік өнер, сауда және ақша айналымы, сәндік-қолданбалы өнер, оның ерекшеліктері, («Мәдени мұра» бағдарламасы аясында орта ғасырлық сәулет өнерінің дамуын зерттеу);</w:t>
      </w:r>
      <w:r>
        <w:br/>
      </w:r>
      <w:r>
        <w:rPr>
          <w:rFonts w:ascii="Times New Roman"/>
          <w:b w:val="false"/>
          <w:i w:val="false"/>
          <w:color w:val="000000"/>
          <w:sz w:val="28"/>
        </w:rPr>
        <w:t>
      ғылымның дамуы (математика, философия, музыка, жаратылыстану, тіл білімі және т.б.), Отырар кітапханасы, халық медицинасы, білім беру, тіл және жазу, әдебиет, түркі тілдес халықтардың ғылым мен мәдениет жолындағы көрнекті қайраткерлері, Әбу Насыр әл-Фараби, Әбу Райхан Бируни, Ахмет Йасауи, («Мәдени мұра» бағдарламасына сәйкес ұлттық мәдени орталықтардың құрылысы және әл-Фарабидің кесенесі туралы зерттеулер);</w:t>
      </w:r>
      <w:r>
        <w:br/>
      </w:r>
      <w:r>
        <w:rPr>
          <w:rFonts w:ascii="Times New Roman"/>
          <w:b w:val="false"/>
          <w:i w:val="false"/>
          <w:color w:val="000000"/>
          <w:sz w:val="28"/>
        </w:rPr>
        <w:t>
      тәңірлік, діни наным-сенімдер, ислам діні мен араб жазуының ғылым мен мәдениетке тигізге ықпалы;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30. «ХІІІ ғ. – ХV ғасырдың бірінші жартысындағы Қазақстан» (11 сағат):</w:t>
      </w:r>
      <w:r>
        <w:br/>
      </w:r>
      <w:r>
        <w:rPr>
          <w:rFonts w:ascii="Times New Roman"/>
          <w:b w:val="false"/>
          <w:i w:val="false"/>
          <w:color w:val="000000"/>
          <w:sz w:val="28"/>
        </w:rPr>
        <w:t>
      монғол империясының құрылуы, монғол империясының мемлекеттік және қоғамдық құрылысы, моңғолдардың Қазақстанды жаулап алуы, халықтың Шыңғыс хан әскеріне қарсы қаһармандық күресі, Отырар қорғанысы, монғол ұлыстарының құрылуы (Жошы мен Шағатай ұлысы), жаулап алудың зардаптары;</w:t>
      </w:r>
      <w:r>
        <w:br/>
      </w:r>
      <w:r>
        <w:rPr>
          <w:rFonts w:ascii="Times New Roman"/>
          <w:b w:val="false"/>
          <w:i w:val="false"/>
          <w:color w:val="000000"/>
          <w:sz w:val="28"/>
        </w:rPr>
        <w:t>
      Алтын Орданың құрылуы, Алтын Орданың күшеюі, Алтын Орданың саяси және қоғамдық құрылысы;</w:t>
      </w:r>
      <w:r>
        <w:br/>
      </w:r>
      <w:r>
        <w:rPr>
          <w:rFonts w:ascii="Times New Roman"/>
          <w:b w:val="false"/>
          <w:i w:val="false"/>
          <w:color w:val="000000"/>
          <w:sz w:val="28"/>
        </w:rPr>
        <w:t>
      Ақ Орда, Ақ Орданың дербестік алуы, жер аумағы мен этникалық құрамы, ішкі және сыртқы жағдайы, шаруашылығы;</w:t>
      </w:r>
      <w:r>
        <w:br/>
      </w:r>
      <w:r>
        <w:rPr>
          <w:rFonts w:ascii="Times New Roman"/>
          <w:b w:val="false"/>
          <w:i w:val="false"/>
          <w:color w:val="000000"/>
          <w:sz w:val="28"/>
        </w:rPr>
        <w:t>
      Моғолстан, жер аумағы және этникалық құрамы, ішкі және сыртқы жағдайы, шаруашылығы;</w:t>
      </w:r>
      <w:r>
        <w:br/>
      </w:r>
      <w:r>
        <w:rPr>
          <w:rFonts w:ascii="Times New Roman"/>
          <w:b w:val="false"/>
          <w:i w:val="false"/>
          <w:color w:val="000000"/>
          <w:sz w:val="28"/>
        </w:rPr>
        <w:t>
      Темір мемлекеті (Темірдің Алтын Орда, Ақ Орда, Моғолстан, Қытай, Үндістан т.б. елдерге жорықтары), оның салдары;</w:t>
      </w:r>
      <w:r>
        <w:br/>
      </w:r>
      <w:r>
        <w:rPr>
          <w:rFonts w:ascii="Times New Roman"/>
          <w:b w:val="false"/>
          <w:i w:val="false"/>
          <w:color w:val="000000"/>
          <w:sz w:val="28"/>
        </w:rPr>
        <w:t>
      Ноғай Ордасы, жер аумағы және этникалық құрамы, Сарайшық қаласы – ХІІІ-ХV ғасырлардағы Ноғай ордасының әкімшілік, экономикалық, сауда және мәдениет орталығы, мемлекеттің ыдырауы, Солтүстік Қазақстан мен Батыс Сібір (тайпалардың этникалық құрамы, орналасқан жері, ішкі және сыртқы жағдайы);</w:t>
      </w:r>
      <w:r>
        <w:br/>
      </w:r>
      <w:r>
        <w:rPr>
          <w:rFonts w:ascii="Times New Roman"/>
          <w:b w:val="false"/>
          <w:i w:val="false"/>
          <w:color w:val="000000"/>
          <w:sz w:val="28"/>
        </w:rPr>
        <w:t>
      Әбілқайыр хандығы, хандық биліктің нығаюы және мемлекеттік құрылымы;</w:t>
      </w:r>
      <w:r>
        <w:br/>
      </w:r>
      <w:r>
        <w:rPr>
          <w:rFonts w:ascii="Times New Roman"/>
          <w:b w:val="false"/>
          <w:i w:val="false"/>
          <w:color w:val="000000"/>
          <w:sz w:val="28"/>
        </w:rPr>
        <w:t>
      Қазақстан территориясындағы орта ғасырлық мемлекеттердің әкімшілік құрылысы, қоғамдық құрылымы, жерді пайдалану және алым-салықтар;</w:t>
      </w:r>
      <w:r>
        <w:br/>
      </w:r>
      <w:r>
        <w:rPr>
          <w:rFonts w:ascii="Times New Roman"/>
          <w:b w:val="false"/>
          <w:i w:val="false"/>
          <w:color w:val="000000"/>
          <w:sz w:val="28"/>
        </w:rPr>
        <w:t>
      экономикалық жағдайы, мал шаруашылығы және егіншілік, қалалар және қоныстар, қолөнер;</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31. «ХІV - ХV ғасырлардағы Қазақстандағы этникалық үдерістер. Қазақ этносының қалыптасуы» (2 сағат):</w:t>
      </w:r>
      <w:r>
        <w:br/>
      </w:r>
      <w:r>
        <w:rPr>
          <w:rFonts w:ascii="Times New Roman"/>
          <w:b w:val="false"/>
          <w:i w:val="false"/>
          <w:color w:val="000000"/>
          <w:sz w:val="28"/>
        </w:rPr>
        <w:t>
      Қазақстандағы этносаяси үдерістер, халықтардың этникалық құрамы, этносаяси қауымдастықтардың қалыптасуы, қазақ халқының қалыптасуының аяқталуы;</w:t>
      </w:r>
      <w:r>
        <w:br/>
      </w:r>
      <w:r>
        <w:rPr>
          <w:rFonts w:ascii="Times New Roman"/>
          <w:b w:val="false"/>
          <w:i w:val="false"/>
          <w:color w:val="000000"/>
          <w:sz w:val="28"/>
        </w:rPr>
        <w:t>
      қазақ жүздері, «алаш» атауы, «қазақ» атауының шығуы.</w:t>
      </w:r>
      <w:r>
        <w:br/>
      </w:r>
      <w:r>
        <w:rPr>
          <w:rFonts w:ascii="Times New Roman"/>
          <w:b w:val="false"/>
          <w:i w:val="false"/>
          <w:color w:val="000000"/>
          <w:sz w:val="28"/>
        </w:rPr>
        <w:t>
</w:t>
      </w:r>
      <w:r>
        <w:rPr>
          <w:rFonts w:ascii="Times New Roman"/>
          <w:b w:val="false"/>
          <w:i w:val="false"/>
          <w:color w:val="000000"/>
          <w:sz w:val="28"/>
        </w:rPr>
        <w:t>
      32. «ХІV - ХV ғасырлардағы Қазақстан мәдениеті» (3 сағат):</w:t>
      </w:r>
      <w:r>
        <w:br/>
      </w:r>
      <w:r>
        <w:rPr>
          <w:rFonts w:ascii="Times New Roman"/>
          <w:b w:val="false"/>
          <w:i w:val="false"/>
          <w:color w:val="000000"/>
          <w:sz w:val="28"/>
        </w:rPr>
        <w:t>
      материалдық мәдениет, баспана, киім-кешек, әдет-ғұрыптар мен салттар, қалалықтардың өмірі мен тұрмысы, қолөнер және үй жиһазын жасау, зергерлік бұйымдар, сауда;</w:t>
      </w:r>
      <w:r>
        <w:br/>
      </w:r>
      <w:r>
        <w:rPr>
          <w:rFonts w:ascii="Times New Roman"/>
          <w:b w:val="false"/>
          <w:i w:val="false"/>
          <w:color w:val="000000"/>
          <w:sz w:val="28"/>
        </w:rPr>
        <w:t>
      рухани мәдениет, халық ауыз әдебиеті (ертегілер мен аңыздар, ақындар айтысы, жұмбақтар мен мақал-мәтелдер), жазу, білім, музыка өнері, қазақ билері мен күйлері, жыршылық өнер және жыраулар, бақсылық, халық медицинасы;</w:t>
      </w:r>
      <w:r>
        <w:br/>
      </w:r>
      <w:r>
        <w:rPr>
          <w:rFonts w:ascii="Times New Roman"/>
          <w:b w:val="false"/>
          <w:i w:val="false"/>
          <w:color w:val="000000"/>
          <w:sz w:val="28"/>
        </w:rPr>
        <w:t>
      қалалық сәулет өнері, кесенелер, (Түркістандағы Ахмет Йассауи кесенесі, Көк-кесене), сәндік-қолданбалы өнер;</w:t>
      </w:r>
      <w:r>
        <w:br/>
      </w:r>
      <w:r>
        <w:rPr>
          <w:rFonts w:ascii="Times New Roman"/>
          <w:b w:val="false"/>
          <w:i w:val="false"/>
          <w:color w:val="000000"/>
          <w:sz w:val="28"/>
        </w:rPr>
        <w:t>
</w:t>
      </w:r>
      <w:r>
        <w:rPr>
          <w:rFonts w:ascii="Times New Roman"/>
          <w:b w:val="false"/>
          <w:i w:val="false"/>
          <w:color w:val="000000"/>
          <w:sz w:val="28"/>
        </w:rPr>
        <w:t>
      33. 3 – бөлім «Кейінгі орта ғасырдағы Қазақстан. Біртұтас мемлекеттің құрылуы» (23 cағат).</w:t>
      </w:r>
      <w:r>
        <w:br/>
      </w:r>
      <w:r>
        <w:rPr>
          <w:rFonts w:ascii="Times New Roman"/>
          <w:b w:val="false"/>
          <w:i w:val="false"/>
          <w:color w:val="000000"/>
          <w:sz w:val="28"/>
        </w:rPr>
        <w:t>
</w:t>
      </w:r>
      <w:r>
        <w:rPr>
          <w:rFonts w:ascii="Times New Roman"/>
          <w:b w:val="false"/>
          <w:i w:val="false"/>
          <w:color w:val="000000"/>
          <w:sz w:val="28"/>
        </w:rPr>
        <w:t>
      34. «Қазақ хандығының құрылуы» (3 сағат):</w:t>
      </w:r>
      <w:r>
        <w:br/>
      </w:r>
      <w:r>
        <w:rPr>
          <w:rFonts w:ascii="Times New Roman"/>
          <w:b w:val="false"/>
          <w:i w:val="false"/>
          <w:color w:val="000000"/>
          <w:sz w:val="28"/>
        </w:rPr>
        <w:t>
      Біртұтас қазақ хандығы құрылуының алғышарттары, Керей мен Жәнібектің көшуі;</w:t>
      </w:r>
      <w:r>
        <w:br/>
      </w:r>
      <w:r>
        <w:rPr>
          <w:rFonts w:ascii="Times New Roman"/>
          <w:b w:val="false"/>
          <w:i w:val="false"/>
          <w:color w:val="000000"/>
          <w:sz w:val="28"/>
        </w:rPr>
        <w:t>
      мемлекеттің негізін қалаушылар – Керей мен Жәнібек (жер аумағы, халықтың этникалық құрамы), хандардың саяси қызметі;</w:t>
      </w:r>
      <w:r>
        <w:br/>
      </w:r>
      <w:r>
        <w:rPr>
          <w:rFonts w:ascii="Times New Roman"/>
          <w:b w:val="false"/>
          <w:i w:val="false"/>
          <w:color w:val="000000"/>
          <w:sz w:val="28"/>
        </w:rPr>
        <w:t>
      қазақ хандығының ішкі және сыртқы саясаты: хандықты басқару ісі және сыртқы байланыстар, біртұтас Қазақ мемлекеті құрылуының тарихи маңызы.</w:t>
      </w:r>
      <w:r>
        <w:br/>
      </w:r>
      <w:r>
        <w:rPr>
          <w:rFonts w:ascii="Times New Roman"/>
          <w:b w:val="false"/>
          <w:i w:val="false"/>
          <w:color w:val="000000"/>
          <w:sz w:val="28"/>
        </w:rPr>
        <w:t>
</w:t>
      </w:r>
      <w:r>
        <w:rPr>
          <w:rFonts w:ascii="Times New Roman"/>
          <w:b w:val="false"/>
          <w:i w:val="false"/>
          <w:color w:val="000000"/>
          <w:sz w:val="28"/>
        </w:rPr>
        <w:t>
      35. «Қазақ хандығының ХVІ - ХVІІ ғасырлардағы дамуы және күшеюі» (9 сағат):</w:t>
      </w:r>
      <w:r>
        <w:br/>
      </w:r>
      <w:r>
        <w:rPr>
          <w:rFonts w:ascii="Times New Roman"/>
          <w:b w:val="false"/>
          <w:i w:val="false"/>
          <w:color w:val="000000"/>
          <w:sz w:val="28"/>
        </w:rPr>
        <w:t>
      Қасым хан, Қасым хан тұсындағы қазақ мемлекетінің күшеюі, Қасым ханның ішкі және сыртқы саясаты, жер аумағының кеңеюі, халықтың өсуі, Қасым хан заңдары, Қасым хан – қазақ жерлерін біріктіруші;</w:t>
      </w:r>
      <w:r>
        <w:br/>
      </w:r>
      <w:r>
        <w:rPr>
          <w:rFonts w:ascii="Times New Roman"/>
          <w:b w:val="false"/>
          <w:i w:val="false"/>
          <w:color w:val="000000"/>
          <w:sz w:val="28"/>
        </w:rPr>
        <w:t>
      Хақназар хан, Хақназар хан тұсындағы қазақ мемлекетінің қуаттылығы мен саяси өрлеуінің артуы, Хақназар ханның ішкі және сыртқы саясаты;</w:t>
      </w:r>
      <w:r>
        <w:br/>
      </w:r>
      <w:r>
        <w:rPr>
          <w:rFonts w:ascii="Times New Roman"/>
          <w:b w:val="false"/>
          <w:i w:val="false"/>
          <w:color w:val="000000"/>
          <w:sz w:val="28"/>
        </w:rPr>
        <w:t>
      Тәуекел хан, Тәуекел хан тұсындағы хандықтың ішкі жағдайы, қазақ-өзбек қатынастары, орыс мемлекетімен байланыстар;</w:t>
      </w:r>
      <w:r>
        <w:br/>
      </w:r>
      <w:r>
        <w:rPr>
          <w:rFonts w:ascii="Times New Roman"/>
          <w:b w:val="false"/>
          <w:i w:val="false"/>
          <w:color w:val="000000"/>
          <w:sz w:val="28"/>
        </w:rPr>
        <w:t>
      Есім хан, Есім ханның ішкі және сыртқы саясаты, елдегі ішкі тартыстар және Тұрсын ханның бүлігі; Жәңгір хан, қазақ-жоңғар соғысы, Орбұлақ шайқасы – қазақ батырларының қаһармандықтары, қазақ хандығының әлсіреуі, ішкі қайшылықтардың өршуі, орталық биліктің әлсіреуі, сыртқы жағдайдың қазақ хандығының әлсіреуіне тигізген ықпалы;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36. «Тәуке хан тұсындағы Қазақ хандығы (ХVІІ ғасыр)» (2 сағат):</w:t>
      </w:r>
      <w:r>
        <w:br/>
      </w:r>
      <w:r>
        <w:rPr>
          <w:rFonts w:ascii="Times New Roman"/>
          <w:b w:val="false"/>
          <w:i w:val="false"/>
          <w:color w:val="000000"/>
          <w:sz w:val="28"/>
        </w:rPr>
        <w:t>
       Тәуке ханның билігі, қазақ хандығының ішкі және сыртқы саясаты, қазақ-жоңғар қатынастары, Сібір хандығымен байланысы, қазақ-орыс қатынастары;</w:t>
      </w:r>
      <w:r>
        <w:br/>
      </w:r>
      <w:r>
        <w:rPr>
          <w:rFonts w:ascii="Times New Roman"/>
          <w:b w:val="false"/>
          <w:i w:val="false"/>
          <w:color w:val="000000"/>
          <w:sz w:val="28"/>
        </w:rPr>
        <w:t>
      «Жеті жарғы» заңдары, ұлы билер.</w:t>
      </w:r>
      <w:r>
        <w:br/>
      </w:r>
      <w:r>
        <w:rPr>
          <w:rFonts w:ascii="Times New Roman"/>
          <w:b w:val="false"/>
          <w:i w:val="false"/>
          <w:color w:val="000000"/>
          <w:sz w:val="28"/>
        </w:rPr>
        <w:t>
</w:t>
      </w:r>
      <w:r>
        <w:rPr>
          <w:rFonts w:ascii="Times New Roman"/>
          <w:b w:val="false"/>
          <w:i w:val="false"/>
          <w:color w:val="000000"/>
          <w:sz w:val="28"/>
        </w:rPr>
        <w:t>
      37. «ХV-ХVІІ ғасырлардағы Қазақ хандығының әлеуметтік-экономикалық дамуы» (4 сағат):</w:t>
      </w:r>
      <w:r>
        <w:br/>
      </w:r>
      <w:r>
        <w:rPr>
          <w:rFonts w:ascii="Times New Roman"/>
          <w:b w:val="false"/>
          <w:i w:val="false"/>
          <w:color w:val="000000"/>
          <w:sz w:val="28"/>
        </w:rPr>
        <w:t>
      қазақ хандығының дәстүрлі басқару жүйесі, қазақ ханы және сұлтандар, халықтың әлеуметтік құрылымы;</w:t>
      </w:r>
      <w:r>
        <w:br/>
      </w:r>
      <w:r>
        <w:rPr>
          <w:rFonts w:ascii="Times New Roman"/>
          <w:b w:val="false"/>
          <w:i w:val="false"/>
          <w:color w:val="000000"/>
          <w:sz w:val="28"/>
        </w:rPr>
        <w:t>
      шаруашылығы, көшпелі мал шаруашылығы, көшпелі шаруашылықтың ерекшіліктері, егіншілік, қолөнер, қалалар мен елді - мекендер;</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38. «ХVІ - ХVІІ ғасырлардағы Қазақстан мәдениеті» (5 сағат):</w:t>
      </w:r>
      <w:r>
        <w:br/>
      </w:r>
      <w:r>
        <w:rPr>
          <w:rFonts w:ascii="Times New Roman"/>
          <w:b w:val="false"/>
          <w:i w:val="false"/>
          <w:color w:val="000000"/>
          <w:sz w:val="28"/>
        </w:rPr>
        <w:t>
      қазақ халқының мәдениеті, материалдық мәдениеттің жалпы сипаттамасы, тұрғын үй, киім-кешек, ұлттық тағамдар;</w:t>
      </w:r>
      <w:r>
        <w:br/>
      </w:r>
      <w:r>
        <w:rPr>
          <w:rFonts w:ascii="Times New Roman"/>
          <w:b w:val="false"/>
          <w:i w:val="false"/>
          <w:color w:val="000000"/>
          <w:sz w:val="28"/>
        </w:rPr>
        <w:t>
      қазақ халқының шығармашылық дәстүрлері, қазақ фольклоры (ертегілер, аңыздар, мақал-мәтелдер);</w:t>
      </w:r>
      <w:r>
        <w:br/>
      </w:r>
      <w:r>
        <w:rPr>
          <w:rFonts w:ascii="Times New Roman"/>
          <w:b w:val="false"/>
          <w:i w:val="false"/>
          <w:color w:val="000000"/>
          <w:sz w:val="28"/>
        </w:rPr>
        <w:t>
      батырлық және лирикалық эпос, әлеуметтік -тұрмыстық дастандар, салт- дәстүрлер мен әдет-ғұрыптар;</w:t>
      </w:r>
      <w:r>
        <w:br/>
      </w:r>
      <w:r>
        <w:rPr>
          <w:rFonts w:ascii="Times New Roman"/>
          <w:b w:val="false"/>
          <w:i w:val="false"/>
          <w:color w:val="000000"/>
          <w:sz w:val="28"/>
        </w:rPr>
        <w:t>
      тарихи әдебиет (Мұхаммед Хайдар Дулати «Тарихи Рашиди», Қадырғали Жалайри және оның «Жами ат-тауарих» еңбегі);</w:t>
      </w:r>
      <w:r>
        <w:br/>
      </w:r>
      <w:r>
        <w:rPr>
          <w:rFonts w:ascii="Times New Roman"/>
          <w:b w:val="false"/>
          <w:i w:val="false"/>
          <w:color w:val="000000"/>
          <w:sz w:val="28"/>
        </w:rPr>
        <w:t>
      әншілік өнер, жыраулар шығармашылығы, Доспамбет пен Жиембет жырау және т.б.;</w:t>
      </w:r>
      <w:r>
        <w:br/>
      </w:r>
      <w:r>
        <w:rPr>
          <w:rFonts w:ascii="Times New Roman"/>
          <w:b w:val="false"/>
          <w:i w:val="false"/>
          <w:color w:val="000000"/>
          <w:sz w:val="28"/>
        </w:rPr>
        <w:t>
</w:t>
      </w:r>
      <w:r>
        <w:rPr>
          <w:rFonts w:ascii="Times New Roman"/>
          <w:b w:val="false"/>
          <w:i w:val="false"/>
          <w:color w:val="000000"/>
          <w:sz w:val="28"/>
        </w:rPr>
        <w:t>
      39. Қорытынды қайталау (4 сағат).</w:t>
      </w:r>
    </w:p>
    <w:bookmarkEnd w:id="41"/>
    <w:bookmarkStart w:name="z178" w:id="42"/>
    <w:p>
      <w:pPr>
        <w:spacing w:after="0"/>
        <w:ind w:left="0"/>
        <w:jc w:val="left"/>
      </w:pPr>
      <w:r>
        <w:rPr>
          <w:rFonts w:ascii="Times New Roman"/>
          <w:b/>
          <w:i w:val="false"/>
          <w:color w:val="000000"/>
        </w:rPr>
        <w:t xml:space="preserve"> 
5. Оқу пәнінің 8-сыныптағы базалық білім мазмұны</w:t>
      </w:r>
    </w:p>
    <w:bookmarkEnd w:id="42"/>
    <w:bookmarkStart w:name="z179" w:id="43"/>
    <w:p>
      <w:pPr>
        <w:spacing w:after="0"/>
        <w:ind w:left="0"/>
        <w:jc w:val="both"/>
      </w:pPr>
      <w:r>
        <w:rPr>
          <w:rFonts w:ascii="Times New Roman"/>
          <w:b w:val="false"/>
          <w:i w:val="false"/>
          <w:color w:val="000000"/>
          <w:sz w:val="28"/>
        </w:rPr>
        <w:t>
      40. ХҮІІІ ғасырдың басынан 1914 жылға дейін.</w:t>
      </w:r>
      <w:r>
        <w:br/>
      </w:r>
      <w:r>
        <w:rPr>
          <w:rFonts w:ascii="Times New Roman"/>
          <w:b w:val="false"/>
          <w:i w:val="false"/>
          <w:color w:val="000000"/>
          <w:sz w:val="28"/>
        </w:rPr>
        <w:t>
</w:t>
      </w:r>
      <w:r>
        <w:rPr>
          <w:rFonts w:ascii="Times New Roman"/>
          <w:b w:val="false"/>
          <w:i w:val="false"/>
          <w:color w:val="000000"/>
          <w:sz w:val="28"/>
        </w:rPr>
        <w:t>
      41. «Қазақстанның ХVІІІ ғасырдағы әлеуметтік-экономикалық және саяси дамуы (15 сағат):</w:t>
      </w:r>
      <w:r>
        <w:br/>
      </w:r>
      <w:r>
        <w:rPr>
          <w:rFonts w:ascii="Times New Roman"/>
          <w:b w:val="false"/>
          <w:i w:val="false"/>
          <w:color w:val="000000"/>
          <w:sz w:val="28"/>
        </w:rPr>
        <w:t>
      ХVІІІ ғ. ғасырдың бірінші ширегіндегі қазақ хандығы, қазақ хандығының ішкі және сыртқы саяси жағдайы, ХVІІІ ғасырдың бірінші ширегіндегі қазақ-башқұрт және қазақ-қалмақ қатынастары;</w:t>
      </w:r>
      <w:r>
        <w:br/>
      </w:r>
      <w:r>
        <w:rPr>
          <w:rFonts w:ascii="Times New Roman"/>
          <w:b w:val="false"/>
          <w:i w:val="false"/>
          <w:color w:val="000000"/>
          <w:sz w:val="28"/>
        </w:rPr>
        <w:t>
      ХVІІ ғ. соңы мен ХVІІІ бірінші ширегіндегі қазақ-жоңғар соғысы, жоңғар хандығы туралы жалпы мәліметтер, жоңғар шапқыншылығының себептері, «Ақтабан шұбырынды, Алқакөл сұлама....» жылдары;</w:t>
      </w:r>
      <w:r>
        <w:br/>
      </w:r>
      <w:r>
        <w:rPr>
          <w:rFonts w:ascii="Times New Roman"/>
          <w:b w:val="false"/>
          <w:i w:val="false"/>
          <w:color w:val="000000"/>
          <w:sz w:val="28"/>
        </w:rPr>
        <w:t>
      қазақ халқының жоңғар шапқыншылығына қарсы күресі, қазақ жасақтарының құрылуы, Аңырақай шайқасы, қазақ-жоңғар соғысындағы қазақ батырлары (Абылай, Бөгенбай, Қабанбай, Жәнібек, Райымбек, Наурызбай, Малайсары), ХVІІІ ғ. 30- 40 жж. қазақ-жоңғар соғыстары;</w:t>
      </w:r>
      <w:r>
        <w:br/>
      </w:r>
      <w:r>
        <w:rPr>
          <w:rFonts w:ascii="Times New Roman"/>
          <w:b w:val="false"/>
          <w:i w:val="false"/>
          <w:color w:val="000000"/>
          <w:sz w:val="28"/>
        </w:rPr>
        <w:t>
      ХVІІІ ғасырға дейінгі қазақ-орыс қатынастары, Бухгольц экспедициясы;</w:t>
      </w:r>
      <w:r>
        <w:br/>
      </w:r>
      <w:r>
        <w:rPr>
          <w:rFonts w:ascii="Times New Roman"/>
          <w:b w:val="false"/>
          <w:i w:val="false"/>
          <w:color w:val="000000"/>
          <w:sz w:val="28"/>
        </w:rPr>
        <w:t>
      Кіші жүз және Орта жүздің бір бөлігінің Ресейге қосылуының басталуы, Әбілхайыр хан, А.И.Тевкелев елшілігі, Орынбор экспедициясы;</w:t>
      </w:r>
      <w:r>
        <w:br/>
      </w:r>
      <w:r>
        <w:rPr>
          <w:rFonts w:ascii="Times New Roman"/>
          <w:b w:val="false"/>
          <w:i w:val="false"/>
          <w:color w:val="000000"/>
          <w:sz w:val="28"/>
        </w:rPr>
        <w:t>
      ХVІІІ ғ. ортасындағы қазақ хандығы, Ресейдің Қазақстандағы ХVІІІ ғ. 30- 50 жылдарындағы саясаты, қазақ жерлерінің тартып алынуы;</w:t>
      </w:r>
      <w:r>
        <w:br/>
      </w:r>
      <w:r>
        <w:rPr>
          <w:rFonts w:ascii="Times New Roman"/>
          <w:b w:val="false"/>
          <w:i w:val="false"/>
          <w:color w:val="000000"/>
          <w:sz w:val="28"/>
        </w:rPr>
        <w:t>
      Қазақстанда казак отарлауының күшеюі және әскери шептердің кеңейтілуі, Қазақстанда ХVІІІ ғ. 40-жылдарында ішкі саяси жағдайдың иеленісуі;</w:t>
      </w:r>
      <w:r>
        <w:br/>
      </w:r>
      <w:r>
        <w:rPr>
          <w:rFonts w:ascii="Times New Roman"/>
          <w:b w:val="false"/>
          <w:i w:val="false"/>
          <w:color w:val="000000"/>
          <w:sz w:val="28"/>
        </w:rPr>
        <w:t>
      Абылай тұсындағы қазақ хандығы, Абылай хан (тұлға және саясаткер), Абылай ханның ішкі және сыртқы саясаты;</w:t>
      </w:r>
      <w:r>
        <w:br/>
      </w:r>
      <w:r>
        <w:rPr>
          <w:rFonts w:ascii="Times New Roman"/>
          <w:b w:val="false"/>
          <w:i w:val="false"/>
          <w:color w:val="000000"/>
          <w:sz w:val="28"/>
        </w:rPr>
        <w:t>
      қазақтардың 1773-1775 жж. Е.Пугачев бастаған шаруалар соғысына қатысуы, Кіші жүздегі жер мәселесінің шиеленісуі (көтерілістің басталу себептері, кезеңдері және барысы, жеңіліске ұшырауы), Көктемір қозғалысы;</w:t>
      </w:r>
      <w:r>
        <w:br/>
      </w:r>
      <w:r>
        <w:rPr>
          <w:rFonts w:ascii="Times New Roman"/>
          <w:b w:val="false"/>
          <w:i w:val="false"/>
          <w:color w:val="000000"/>
          <w:sz w:val="28"/>
        </w:rPr>
        <w:t>
      Сырым Датұлы бастаған ұлт-азаттық қозғалыс (қозғалыстың себептері, әлеуметтік негізі, кезеңдері, барысы және нәтижелері), О.Игельстром реформалары.</w:t>
      </w:r>
      <w:r>
        <w:br/>
      </w:r>
      <w:r>
        <w:rPr>
          <w:rFonts w:ascii="Times New Roman"/>
          <w:b w:val="false"/>
          <w:i w:val="false"/>
          <w:color w:val="000000"/>
          <w:sz w:val="28"/>
        </w:rPr>
        <w:t>
      ХVІІІ ғ. екінші жартысындағы Қазақстандағы ұлт-азаттық қозғалыстардың тарихи маңызы;</w:t>
      </w:r>
      <w:r>
        <w:br/>
      </w:r>
      <w:r>
        <w:rPr>
          <w:rFonts w:ascii="Times New Roman"/>
          <w:b w:val="false"/>
          <w:i w:val="false"/>
          <w:color w:val="000000"/>
          <w:sz w:val="28"/>
        </w:rPr>
        <w:t>
      ХVІІІ ғ. Қазақстан мәдениеті (қазақтардың материалдық және рухани мәдениеті), халық ауыз әдебиеті (Бұқар жырау, Ақтамберді жырау, Төле би, Қазыбек би, Әйтеке би және т.б.), Қазақстан тарихын, этнографиясын, географиясын ресейлік ғалымдардың зерттеуі, ғылыми экспедициялар;</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42. «ХІХ ғасырдың бірінші жартысындағы Қазақстан» (14 сағат):</w:t>
      </w:r>
      <w:r>
        <w:br/>
      </w:r>
      <w:r>
        <w:rPr>
          <w:rFonts w:ascii="Times New Roman"/>
          <w:b w:val="false"/>
          <w:i w:val="false"/>
          <w:color w:val="000000"/>
          <w:sz w:val="28"/>
        </w:rPr>
        <w:t>
      Қазақстанда хандық биліктің жойылуы, ХІХ ғасырдың бірінші жартысындағы Қазақстанның әлеуметтік-экономикалық және саяси дамуы, Қазақстандағы хандық биліктің жойылуының себептері, «Сібір қырғыздары туралы Ереже», «Орынбор қырғыздары жөніндегі Ереже» (Орта және Кіші жүздегі хандық биліктің жойылуы);</w:t>
      </w:r>
      <w:r>
        <w:br/>
      </w:r>
      <w:r>
        <w:rPr>
          <w:rFonts w:ascii="Times New Roman"/>
          <w:b w:val="false"/>
          <w:i w:val="false"/>
          <w:color w:val="000000"/>
          <w:sz w:val="28"/>
        </w:rPr>
        <w:t>
      Қазақстандағы әкімшілік-территориялық басқару, әкімшілік басқару мен территориялық бөліністің жалпы сипаттамасы, ішкі және сыртқы округтардың құрылуы, салық жүйесінің құрылуы, сот реформасы;</w:t>
      </w:r>
      <w:r>
        <w:br/>
      </w:r>
      <w:r>
        <w:rPr>
          <w:rFonts w:ascii="Times New Roman"/>
          <w:b w:val="false"/>
          <w:i w:val="false"/>
          <w:color w:val="000000"/>
          <w:sz w:val="28"/>
        </w:rPr>
        <w:t>
      Қазақстандағы ХІХ ғ. бірінші жартысындағы патшалық Ресейдің отарлау саясаты, Қазақстандағы отарлық биліктің нығаюы, әскери бекіністер мен шептер салу арқылы отарлау;</w:t>
      </w:r>
      <w:r>
        <w:br/>
      </w:r>
      <w:r>
        <w:rPr>
          <w:rFonts w:ascii="Times New Roman"/>
          <w:b w:val="false"/>
          <w:i w:val="false"/>
          <w:color w:val="000000"/>
          <w:sz w:val="28"/>
        </w:rPr>
        <w:t>
      Ақмола тарихы, Ақмоланың негізінің салынуы, Ақмола туралы алғашқы мәліметтер, Ақмола – сауда және мәдениет орталығы;</w:t>
      </w:r>
      <w:r>
        <w:br/>
      </w:r>
      <w:r>
        <w:rPr>
          <w:rFonts w:ascii="Times New Roman"/>
          <w:b w:val="false"/>
          <w:i w:val="false"/>
          <w:color w:val="000000"/>
          <w:sz w:val="28"/>
        </w:rPr>
        <w:t>
      Бөкей хандығы, Бөкей хандығының құрылуы (территориясы, шаруашылығы, әкімшілік және саяси жағдайы);</w:t>
      </w:r>
      <w:r>
        <w:br/>
      </w:r>
      <w:r>
        <w:rPr>
          <w:rFonts w:ascii="Times New Roman"/>
          <w:b w:val="false"/>
          <w:i w:val="false"/>
          <w:color w:val="000000"/>
          <w:sz w:val="28"/>
        </w:rPr>
        <w:t>
      Бөкей және Жәңгір хандар тұсындағы Бөкей Ордасының экономикалық, әлеуметтік, саяси және мәдени дамуы;</w:t>
      </w:r>
      <w:r>
        <w:br/>
      </w:r>
      <w:r>
        <w:rPr>
          <w:rFonts w:ascii="Times New Roman"/>
          <w:b w:val="false"/>
          <w:i w:val="false"/>
          <w:color w:val="000000"/>
          <w:sz w:val="28"/>
        </w:rPr>
        <w:t>
      1836-1838 жж. Бөкей ордасындағы қазақтар көтерілісі (көтерілістің себептері, негізгі кезеңдері мен шайқастары), көтеріліс жетекшілері (Исатай Тайманұлы мен Махамбет Өтемісұлы), көтерілістің жеңілу себептері, тарихи маңызы;</w:t>
      </w:r>
      <w:r>
        <w:br/>
      </w:r>
      <w:r>
        <w:rPr>
          <w:rFonts w:ascii="Times New Roman"/>
          <w:b w:val="false"/>
          <w:i w:val="false"/>
          <w:color w:val="000000"/>
          <w:sz w:val="28"/>
        </w:rPr>
        <w:t>
      ХІХ ғ. бірінші жартысындағы қазақ халқының ұлт-азаттық қозғалыстары, Жоламан Тіленшіұлы (1822-1825 жж.), Қасым Абылайұлы және Саржан Қасымұлы (1825-1836 жж.) бастаған ұлт-азаттық қозғалыстар (себебі, қозғаушы күші, көтеріліс барысы), көтерілістердің қорытындылары, тарихи маңызы;</w:t>
      </w:r>
      <w:r>
        <w:br/>
      </w:r>
      <w:r>
        <w:rPr>
          <w:rFonts w:ascii="Times New Roman"/>
          <w:b w:val="false"/>
          <w:i w:val="false"/>
          <w:color w:val="000000"/>
          <w:sz w:val="28"/>
        </w:rPr>
        <w:t>
      1837-1847 жылдардағы Кенесары Қасымұлы бастаған ұлт-азаттық қозғалыс (ұлт-азаттық қозғалыстың себептері, мақсаты және қозғаушы күштері), негізгі кезеңдері және қозғалыстың басталуы;</w:t>
      </w:r>
      <w:r>
        <w:br/>
      </w:r>
      <w:r>
        <w:rPr>
          <w:rFonts w:ascii="Times New Roman"/>
          <w:b w:val="false"/>
          <w:i w:val="false"/>
          <w:color w:val="000000"/>
          <w:sz w:val="28"/>
        </w:rPr>
        <w:t>
      Кенесары Қасымұлы (тұлға және саясаткер), Кенесары хандығы;</w:t>
      </w:r>
      <w:r>
        <w:br/>
      </w:r>
      <w:r>
        <w:rPr>
          <w:rFonts w:ascii="Times New Roman"/>
          <w:b w:val="false"/>
          <w:i w:val="false"/>
          <w:color w:val="000000"/>
          <w:sz w:val="28"/>
        </w:rPr>
        <w:t>
      Кенесары Қасымұлы бастаған қазақ халқының ұлт-азаттық көтерілісінің шешуші кезеңі, патша үкіметінің ұлт-азаттық қозғалысқа қатысушыларға қолданған жазалау шаралары, Кенесарының өлімі, көтерілістің жеңілу себептері, тарихи маңызы;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43. «Қазақстанның Ресейге қосылуының аяқталуы (ХІХ ғ. 40-60 жж.) (6 сағат):</w:t>
      </w:r>
      <w:r>
        <w:br/>
      </w:r>
      <w:r>
        <w:rPr>
          <w:rFonts w:ascii="Times New Roman"/>
          <w:b w:val="false"/>
          <w:i w:val="false"/>
          <w:color w:val="000000"/>
          <w:sz w:val="28"/>
        </w:rPr>
        <w:t>
      ХІХ ғ. 40-60 жж. Ресей және Ортаазиялық мемлекеттер, ХІХ ғ. 40 – жылдары қазақтардың Қоқан, Хиуа және Ресеймен қарым-қатынастары, Ресей империясы әскерлерінің Қазақстанның оңтүстік және оңтүстік-шығыс аймақтарын және Орта Азияны жаулап алуы;</w:t>
      </w:r>
      <w:r>
        <w:br/>
      </w:r>
      <w:r>
        <w:rPr>
          <w:rFonts w:ascii="Times New Roman"/>
          <w:b w:val="false"/>
          <w:i w:val="false"/>
          <w:color w:val="000000"/>
          <w:sz w:val="28"/>
        </w:rPr>
        <w:t>
      Оңтүстік Қазақстанның Ресей империясына қосылуының аяқталуы, Жетісуды отарлау тәсілдері, бекіністердің салынуы, қалалардың (Қапал, Верный, Лепсі, Талғар, Есік) негізінің қалануы, патша әскерлерінің Әулиеата, Шымкент және т.б. қалаларды жаулап алуы, қоқандықтардың Жетісудан ығыстырылуы;</w:t>
      </w:r>
      <w:r>
        <w:br/>
      </w:r>
      <w:r>
        <w:rPr>
          <w:rFonts w:ascii="Times New Roman"/>
          <w:b w:val="false"/>
          <w:i w:val="false"/>
          <w:color w:val="000000"/>
          <w:sz w:val="28"/>
        </w:rPr>
        <w:t>
      Қазақстанның Ресейге қосылуының салдары мен маңызы, Қазақстандағы патша әкімшілігінің отарлау саясатының күшеюі, Қазақстан аумағындағы (Жайықтық, Сібірлік, Орынборлық және Жетісулық) казак әскерлері, Қазақстанның Ресейге қосылуының тарихи маңызы;</w:t>
      </w:r>
      <w:r>
        <w:br/>
      </w:r>
      <w:r>
        <w:rPr>
          <w:rFonts w:ascii="Times New Roman"/>
          <w:b w:val="false"/>
          <w:i w:val="false"/>
          <w:color w:val="000000"/>
          <w:sz w:val="28"/>
        </w:rPr>
        <w:t>
      қазақ халқының Хиуа үстемдігі мен патша әкімшілігінің отарлау саясатына қарсы азаттық күресі, Сырдария қазақтарының экономикалық жағдайының нашарлауы, Сырдария қазақтарының Жанқожа Нұрмұхамедұлы мен Есет Көтібарұлы бастаған көтерілісі (себептері, барысы, тарихи маңызы);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44. «Қазақстанның ХІХ ғасырдың бірінші жартысындағы мәдениеті» (6 cағат):</w:t>
      </w:r>
      <w:r>
        <w:br/>
      </w:r>
      <w:r>
        <w:rPr>
          <w:rFonts w:ascii="Times New Roman"/>
          <w:b w:val="false"/>
          <w:i w:val="false"/>
          <w:color w:val="000000"/>
          <w:sz w:val="28"/>
        </w:rPr>
        <w:t>
      қазақтардың ХІХ ғасырдың бірінші жартысындағы материалдық мәдениеті (шаруашылығы, қазақтардың тұрмысы мен тұрғын үйлері, қолөнер, еңбек құралдары, соғыс қарулары мен сауыт-саймандары), архитектуралық ескерткіштері, қала мәдениеті;</w:t>
      </w:r>
      <w:r>
        <w:br/>
      </w:r>
      <w:r>
        <w:rPr>
          <w:rFonts w:ascii="Times New Roman"/>
          <w:b w:val="false"/>
          <w:i w:val="false"/>
          <w:color w:val="000000"/>
          <w:sz w:val="28"/>
        </w:rPr>
        <w:t>
      Қазақстандағы халық ағарту ісі, мұсылмандық білім беру жүйесі (мектептер мен медреселер), орыс тілінде оқытатын оқу орындары («Азиялық мектеп», әскери оқу орындары);</w:t>
      </w:r>
      <w:r>
        <w:br/>
      </w:r>
      <w:r>
        <w:rPr>
          <w:rFonts w:ascii="Times New Roman"/>
          <w:b w:val="false"/>
          <w:i w:val="false"/>
          <w:color w:val="000000"/>
          <w:sz w:val="28"/>
        </w:rPr>
        <w:t>
      Қазақстандағы ғылыми-зерттеу жұмыстары, географиялық зерттеулер, Қазақстанның тарихи және этнографиялық зерттелуі, жер аударылған басқа ұлт өкілдерінің Қазақстанды зерттеудегі рөлі;</w:t>
      </w:r>
      <w:r>
        <w:br/>
      </w:r>
      <w:r>
        <w:rPr>
          <w:rFonts w:ascii="Times New Roman"/>
          <w:b w:val="false"/>
          <w:i w:val="false"/>
          <w:color w:val="000000"/>
          <w:sz w:val="28"/>
        </w:rPr>
        <w:t>
      қазақ әдебиеті, қазақ әдебиетінің негізгі бағыттары, көрнекті өкілдері (Махамбет Өтемісұлы, Шернияз Жарылғасұлы, Шөже Қаржаубайұлы, Сүйінбай Аронұлы, Нысанбай Жаманқұлұлы);</w:t>
      </w:r>
      <w:r>
        <w:br/>
      </w:r>
      <w:r>
        <w:rPr>
          <w:rFonts w:ascii="Times New Roman"/>
          <w:b w:val="false"/>
          <w:i w:val="false"/>
          <w:color w:val="000000"/>
          <w:sz w:val="28"/>
        </w:rPr>
        <w:t>
      музыка өнері, музыка және айтыс өнері (жыраулар, сазгерлер,ақындар);</w:t>
      </w:r>
      <w:r>
        <w:br/>
      </w:r>
      <w:r>
        <w:rPr>
          <w:rFonts w:ascii="Times New Roman"/>
          <w:b w:val="false"/>
          <w:i w:val="false"/>
          <w:color w:val="000000"/>
          <w:sz w:val="28"/>
        </w:rPr>
        <w:t>
      қазақтардың рухани мәдениеті, дін, қазақ халқының салт-дәстүрлері, ұлттық мейрамдар.</w:t>
      </w:r>
      <w:r>
        <w:br/>
      </w:r>
      <w:r>
        <w:rPr>
          <w:rFonts w:ascii="Times New Roman"/>
          <w:b w:val="false"/>
          <w:i w:val="false"/>
          <w:color w:val="000000"/>
          <w:sz w:val="28"/>
        </w:rPr>
        <w:t>
</w:t>
      </w:r>
      <w:r>
        <w:rPr>
          <w:rFonts w:ascii="Times New Roman"/>
          <w:b w:val="false"/>
          <w:i w:val="false"/>
          <w:color w:val="000000"/>
          <w:sz w:val="28"/>
        </w:rPr>
        <w:t>
      45. «ХІХ ғасырдың екінші жартысындағы Қазақстан» (12 cағат):</w:t>
      </w:r>
      <w:r>
        <w:br/>
      </w:r>
      <w:r>
        <w:rPr>
          <w:rFonts w:ascii="Times New Roman"/>
          <w:b w:val="false"/>
          <w:i w:val="false"/>
          <w:color w:val="000000"/>
          <w:sz w:val="28"/>
        </w:rPr>
        <w:t>
      Қазақстандағы 1867-1868 жылдардағы реформалар, Қазақстанда реформа жүргізудің себептері, дала комиссиясы (1865-1867жж.);</w:t>
      </w:r>
      <w:r>
        <w:br/>
      </w:r>
      <w:r>
        <w:rPr>
          <w:rFonts w:ascii="Times New Roman"/>
          <w:b w:val="false"/>
          <w:i w:val="false"/>
          <w:color w:val="000000"/>
          <w:sz w:val="28"/>
        </w:rPr>
        <w:t>
      1867-1868 жылдардағы «Басқару туралы уақытша ережелер», облыс, уезд, болыс және ауылдардағы әкімшілік басқарудағы өзгерістер;</w:t>
      </w:r>
      <w:r>
        <w:br/>
      </w:r>
      <w:r>
        <w:rPr>
          <w:rFonts w:ascii="Times New Roman"/>
          <w:b w:val="false"/>
          <w:i w:val="false"/>
          <w:color w:val="000000"/>
          <w:sz w:val="28"/>
        </w:rPr>
        <w:t>
      Қазақстандағы патша әкімшілігінің қоныс аудару және жер саясаты, орыс шаруаларының Қазақстан аумағына жаппай қоныс аударуы, қазақтардың құнарлы жерлерінің тартып алынуы, олардың ығыстырылуы;</w:t>
      </w:r>
      <w:r>
        <w:br/>
      </w:r>
      <w:r>
        <w:rPr>
          <w:rFonts w:ascii="Times New Roman"/>
          <w:b w:val="false"/>
          <w:i w:val="false"/>
          <w:color w:val="000000"/>
          <w:sz w:val="28"/>
        </w:rPr>
        <w:t>
      Қазақстанның ХІХ ғасырдың екінші жартысындағы әлеуметтік- экономикалық дамуы, қазақтардың көшпелі шаруашылығындағы өзгерістер, өндіріс орындарының және жұмысшылардың пайда болуы, Қазақстан өнеркәсібіне ресейлік капиталдың енуі, темір жолдардың салынуы, қалалар, сауда, жәрмеңкелер, ресейлік банк бөлімшелерінің пайда болуы;</w:t>
      </w:r>
      <w:r>
        <w:br/>
      </w:r>
      <w:r>
        <w:rPr>
          <w:rFonts w:ascii="Times New Roman"/>
          <w:b w:val="false"/>
          <w:i w:val="false"/>
          <w:color w:val="000000"/>
          <w:sz w:val="28"/>
        </w:rPr>
        <w:t>
      1860-1870 жылдардағы қазақтардың азаттық күресі, Торғай және Орал облыстарындағы көтерілістердің себептері мен барысы, Маңғыстаудағы көтеріліс, патшаның жазалаушы әскерлерінің азаттық күрестің негізгі ошақтарын басуы, көтеріліс қорытындылары мен маңызы;</w:t>
      </w:r>
      <w:r>
        <w:br/>
      </w:r>
      <w:r>
        <w:rPr>
          <w:rFonts w:ascii="Times New Roman"/>
          <w:b w:val="false"/>
          <w:i w:val="false"/>
          <w:color w:val="000000"/>
          <w:sz w:val="28"/>
        </w:rPr>
        <w:t>
      ХІХ ғасырдың 80-90 жылдарындағы әкімшілік-территориялық реформалар, 1886 -1891 жылдардағы «Басқару туралы ережелер...», Түркістан және Дала генерал-губернаторлықтары, реформалардың мазмұны мен салдары;</w:t>
      </w:r>
      <w:r>
        <w:br/>
      </w:r>
      <w:r>
        <w:rPr>
          <w:rFonts w:ascii="Times New Roman"/>
          <w:b w:val="false"/>
          <w:i w:val="false"/>
          <w:color w:val="000000"/>
          <w:sz w:val="28"/>
        </w:rPr>
        <w:t>
      ХІХ ғасырдың екінші жартысындағы қазақ-қытай қатынастары, сауда қатынасының дамуы ( Бұқтырма, Петропавл, Семей бекіністерінің Шыңжаңмен сауда жүргізетін орталықтарға айналуы), Жетісуға ұйғырлар мен дұңғандардың қоныс аударуы;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46. «Қазақстанның ХІХ ғасырдың екінші жартысындағы мәдениеті» (7 cағат):</w:t>
      </w:r>
      <w:r>
        <w:br/>
      </w:r>
      <w:r>
        <w:rPr>
          <w:rFonts w:ascii="Times New Roman"/>
          <w:b w:val="false"/>
          <w:i w:val="false"/>
          <w:color w:val="000000"/>
          <w:sz w:val="28"/>
        </w:rPr>
        <w:t>
      ХІХ ғасырдың екінші жартысындағы Қазақстанды зерттеу (Семенов–Тянь–Шанский, Г.Н.Потанин, В.В. Радлов зерттеулері), өлкені этнографиялық зерттеу ( М.Шорманұлы, М. Бабажанұлы, А.Диваев);</w:t>
      </w:r>
      <w:r>
        <w:br/>
      </w:r>
      <w:r>
        <w:rPr>
          <w:rFonts w:ascii="Times New Roman"/>
          <w:b w:val="false"/>
          <w:i w:val="false"/>
          <w:color w:val="000000"/>
          <w:sz w:val="28"/>
        </w:rPr>
        <w:t>
      1860-1870 жылдардағы оқу-ағарту мекемелері мен ғылыми қоғамдар, 1860 -1870 жылдардағы Қазақстандағы жер аударылған революционерлердің қызметі, кітапханалардың ашылуы, діни және зайырлы білім беру мекемелері, жадидиттік және жаңа әдістемелік мектептер;</w:t>
      </w:r>
      <w:r>
        <w:br/>
      </w:r>
      <w:r>
        <w:rPr>
          <w:rFonts w:ascii="Times New Roman"/>
          <w:b w:val="false"/>
          <w:i w:val="false"/>
          <w:color w:val="000000"/>
          <w:sz w:val="28"/>
        </w:rPr>
        <w:t>
      Шоқан Уәлиханов (1835-1865 жж) – қазақтың ұлы ғалымы, Ш.Уәлихановтың өмірі мен ғылыми қызметі, Қашғарияға саяхаты, Ш.Уәлихановтың өмірінің соңғы жылдары;</w:t>
      </w:r>
      <w:r>
        <w:br/>
      </w:r>
      <w:r>
        <w:rPr>
          <w:rFonts w:ascii="Times New Roman"/>
          <w:b w:val="false"/>
          <w:i w:val="false"/>
          <w:color w:val="000000"/>
          <w:sz w:val="28"/>
        </w:rPr>
        <w:t>
      Ы. Алтынсарин (1841 – 1889 жж.) – ағартушы, жаңашыл-педагог, қоғам қайраткері, Ы.Алтынсариннің өмірі мен шығармашылығы, халық ағарту саласындағы қызметі, ғылыми-этнографиялық зерттеулері, «Қырғыз хрестоматиясы»;</w:t>
      </w:r>
      <w:r>
        <w:br/>
      </w:r>
      <w:r>
        <w:rPr>
          <w:rFonts w:ascii="Times New Roman"/>
          <w:b w:val="false"/>
          <w:i w:val="false"/>
          <w:color w:val="000000"/>
          <w:sz w:val="28"/>
        </w:rPr>
        <w:t>
      Абай Құнанбайұлы (1845-1904 жж.), Абайдың өмірі мен шығармашылығы, Абай Құнанбайұлы – ұлы ойшыл, қазақ жазба әдебиетінің негізін салушы, Абай – аудармашы;</w:t>
      </w:r>
      <w:r>
        <w:br/>
      </w:r>
      <w:r>
        <w:rPr>
          <w:rFonts w:ascii="Times New Roman"/>
          <w:b w:val="false"/>
          <w:i w:val="false"/>
          <w:color w:val="000000"/>
          <w:sz w:val="28"/>
        </w:rPr>
        <w:t>
      бейнелеу өнері және музыка, белгілі суретшілердің шығармаларындағы Қазақстан тақырыбы (Т.Шевченко, В.Верещагин, Н.Хлудов), музыка өнері, қазақ күйшілері (Құрманғазы Сағырбайұлы, Тәттімбет Қазанғапұлы, Даулеткерей Шығайұлы және т.б.);</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47. «ХХ ғасырдың басындағы Қазақстан» (8 cағат):</w:t>
      </w:r>
      <w:r>
        <w:br/>
      </w:r>
      <w:r>
        <w:rPr>
          <w:rFonts w:ascii="Times New Roman"/>
          <w:b w:val="false"/>
          <w:i w:val="false"/>
          <w:color w:val="000000"/>
          <w:sz w:val="28"/>
        </w:rPr>
        <w:t>
      ХІХ ғасырдың соңы мен ХХ ғасырдың басындағы Қазақстанның әлеуметтік-демографиялық дамуы, 1897 жылғы І Бүкілресейлік санақ, халық санының динамикасы, халықтың этникалық құрамы;</w:t>
      </w:r>
      <w:r>
        <w:br/>
      </w:r>
      <w:r>
        <w:rPr>
          <w:rFonts w:ascii="Times New Roman"/>
          <w:b w:val="false"/>
          <w:i w:val="false"/>
          <w:color w:val="000000"/>
          <w:sz w:val="28"/>
        </w:rPr>
        <w:t>
      ХХ ғ. басындағы Қазақстанның экономикалық дамуы, қазақтардың көшпелі мал шаруашылығы, егіншілік, Столыпиннің аграрлық реформасы және шаруалардың Қазақстанға жаппай қоныстануы;</w:t>
      </w:r>
      <w:r>
        <w:br/>
      </w:r>
      <w:r>
        <w:rPr>
          <w:rFonts w:ascii="Times New Roman"/>
          <w:b w:val="false"/>
          <w:i w:val="false"/>
          <w:color w:val="000000"/>
          <w:sz w:val="28"/>
        </w:rPr>
        <w:t>
      ХХ ғ. басындағы Қазақстан өнеркәсібіндегі шетел капиталы, өңдеу, тау-кен өндірісі және тасымалдау, қалалар, сауда, жәрмеңкелер, темір жолдардың құрылысы;</w:t>
      </w:r>
      <w:r>
        <w:br/>
      </w:r>
      <w:r>
        <w:rPr>
          <w:rFonts w:ascii="Times New Roman"/>
          <w:b w:val="false"/>
          <w:i w:val="false"/>
          <w:color w:val="000000"/>
          <w:sz w:val="28"/>
        </w:rPr>
        <w:t>
      ХХ ғ. басындағы Қазақстандағы саяси жағдай, 1905-1907 жж. революция кезіндегі жұмысшылар және аграрлық қозғалыстар, Қазақстандағы реакция жылдары. Қазақстандағы әлеуметтік-демократиялық, эсер және кадет топтары.</w:t>
      </w:r>
      <w:r>
        <w:br/>
      </w:r>
      <w:r>
        <w:rPr>
          <w:rFonts w:ascii="Times New Roman"/>
          <w:b w:val="false"/>
          <w:i w:val="false"/>
          <w:color w:val="000000"/>
          <w:sz w:val="28"/>
        </w:rPr>
        <w:t>
      ХХ ғ. басындағы Қазақстан мәдениеті, білім, ағарту, ғылым, әдебиет, музыкалық өнер, Қазақстанның дәстүрлі қолөнері мен өнері.</w:t>
      </w:r>
      <w:r>
        <w:br/>
      </w:r>
      <w:r>
        <w:rPr>
          <w:rFonts w:ascii="Times New Roman"/>
          <w:b w:val="false"/>
          <w:i w:val="false"/>
          <w:color w:val="000000"/>
          <w:sz w:val="28"/>
        </w:rPr>
        <w:t>
      қорытынды қайталау.</w:t>
      </w:r>
    </w:p>
    <w:bookmarkEnd w:id="43"/>
    <w:bookmarkStart w:name="z187" w:id="44"/>
    <w:p>
      <w:pPr>
        <w:spacing w:after="0"/>
        <w:ind w:left="0"/>
        <w:jc w:val="left"/>
      </w:pPr>
      <w:r>
        <w:rPr>
          <w:rFonts w:ascii="Times New Roman"/>
          <w:b/>
          <w:i w:val="false"/>
          <w:color w:val="000000"/>
        </w:rPr>
        <w:t xml:space="preserve"> 
6. Оқу пәнінің 9-сыныптағы базалық мазмұны</w:t>
      </w:r>
    </w:p>
    <w:bookmarkEnd w:id="44"/>
    <w:bookmarkStart w:name="z188" w:id="45"/>
    <w:p>
      <w:pPr>
        <w:spacing w:after="0"/>
        <w:ind w:left="0"/>
        <w:jc w:val="both"/>
      </w:pPr>
      <w:r>
        <w:rPr>
          <w:rFonts w:ascii="Times New Roman"/>
          <w:b w:val="false"/>
          <w:i w:val="false"/>
          <w:color w:val="000000"/>
          <w:sz w:val="28"/>
        </w:rPr>
        <w:t>
      48. ХХ ғасырдың басынан қазіргі кезге дейін.</w:t>
      </w:r>
      <w:r>
        <w:br/>
      </w:r>
      <w:r>
        <w:rPr>
          <w:rFonts w:ascii="Times New Roman"/>
          <w:b w:val="false"/>
          <w:i w:val="false"/>
          <w:color w:val="000000"/>
          <w:sz w:val="28"/>
        </w:rPr>
        <w:t>
</w:t>
      </w:r>
      <w:r>
        <w:rPr>
          <w:rFonts w:ascii="Times New Roman"/>
          <w:b w:val="false"/>
          <w:i w:val="false"/>
          <w:color w:val="000000"/>
          <w:sz w:val="28"/>
        </w:rPr>
        <w:t>
      49. «ХХ ғасырдың басындағы Қазақстан» (6 сағат):</w:t>
      </w:r>
      <w:r>
        <w:br/>
      </w:r>
      <w:r>
        <w:rPr>
          <w:rFonts w:ascii="Times New Roman"/>
          <w:b w:val="false"/>
          <w:i w:val="false"/>
          <w:color w:val="000000"/>
          <w:sz w:val="28"/>
        </w:rPr>
        <w:t>
      ХХ ғасырдың басындағы Қазақстандағы қоғамдық-саяси үдерістер, Қазақстандағы панисламизм және пантүркішілдік, Қазақстандағы ұлттық- демократиялық қозғалыстар, Мемлекеттік Дума жұмысына қырғыз (қазақ) облыстарынан өкілдердің қатысуы (Ә.Бөкейханов, А.Байтұрсынов, М.Дулатов, Б.Қаратаев, М.Тынышпаев, М. Шоқай), саяси басылымдардың дамуы («Қазақ» газеті, «Айқап» журналы);</w:t>
      </w:r>
      <w:r>
        <w:br/>
      </w:r>
      <w:r>
        <w:rPr>
          <w:rFonts w:ascii="Times New Roman"/>
          <w:b w:val="false"/>
          <w:i w:val="false"/>
          <w:color w:val="000000"/>
          <w:sz w:val="28"/>
        </w:rPr>
        <w:t>
      Қазақстандағы 1916 жылғы ұлт-азаттық қозғалыс, бірінші дүниежүзілік соғыс және 1916 ж. 25 маусымдағы «бұратаналарды» тыл жұмысына алу туралы Жарлық, 1916 жылғы ұлт-азаттық қозғалыстың себептері, ұлт-азаттық қозғалыстың негізгі кезеңдері, таралған аудандары, әлеуметтік негізі;</w:t>
      </w:r>
      <w:r>
        <w:br/>
      </w:r>
      <w:r>
        <w:rPr>
          <w:rFonts w:ascii="Times New Roman"/>
          <w:b w:val="false"/>
          <w:i w:val="false"/>
          <w:color w:val="000000"/>
          <w:sz w:val="28"/>
        </w:rPr>
        <w:t>
      қозғалыстың басшылары (А.Иманов, Т.Бокин, Б.Әшекеев, С.Меңдешов), 1916 ж. қазақтардың азаттық қозғалысында жеңілуі және қозғалыстың тарихи маңызы;</w:t>
      </w:r>
      <w:r>
        <w:br/>
      </w:r>
      <w:r>
        <w:rPr>
          <w:rFonts w:ascii="Times New Roman"/>
          <w:b w:val="false"/>
          <w:i w:val="false"/>
          <w:color w:val="000000"/>
          <w:sz w:val="28"/>
        </w:rPr>
        <w:t>
      1917 жылғы революциялар аралығындағы Қазақстан, Ресейдегі 1917 ж. ақпан буржуазиялық-демократиялық революциясы және оның қазақстандық қоғамға тигізген әсері, уақытша үкімет және билік құрылымын қайта құру, жұмысшы, солдат және шаруа депутаттары Кеңестерінің құрылуы;</w:t>
      </w:r>
      <w:r>
        <w:br/>
      </w:r>
      <w:r>
        <w:rPr>
          <w:rFonts w:ascii="Times New Roman"/>
          <w:b w:val="false"/>
          <w:i w:val="false"/>
          <w:color w:val="000000"/>
          <w:sz w:val="28"/>
        </w:rPr>
        <w:t>
      Қазақстандағы бүкілресейлік саяси партиялардың қызметі, жалпықазақ съезінің шақырылуы (1917 ж. сәуір-шілде);</w:t>
      </w:r>
      <w:r>
        <w:br/>
      </w:r>
      <w:r>
        <w:rPr>
          <w:rFonts w:ascii="Times New Roman"/>
          <w:b w:val="false"/>
          <w:i w:val="false"/>
          <w:color w:val="000000"/>
          <w:sz w:val="28"/>
        </w:rPr>
        <w:t>
      «Алаш» партиясы, Ресей кадет партиясының ұлттық филиалын құру әрекеті, «Қазақ» газеті және ұлттық-демократиялық қозғалыстар;</w:t>
      </w:r>
      <w:r>
        <w:br/>
      </w:r>
      <w:r>
        <w:rPr>
          <w:rFonts w:ascii="Times New Roman"/>
          <w:b w:val="false"/>
          <w:i w:val="false"/>
          <w:color w:val="000000"/>
          <w:sz w:val="28"/>
        </w:rPr>
        <w:t>
      І Жалпықазақ съезі (1917 ж. шілде) және «Алаш» партиясының құрылуы, «Алаш» партиясы бағдарламасының жобасы, «Алаш» партиясының жетекшілері (Ә.Бөкейханов, А.Байтұрсынов, М.Дулатов және т. б.).</w:t>
      </w:r>
      <w:r>
        <w:br/>
      </w:r>
      <w:r>
        <w:rPr>
          <w:rFonts w:ascii="Times New Roman"/>
          <w:b w:val="false"/>
          <w:i w:val="false"/>
          <w:color w:val="000000"/>
          <w:sz w:val="28"/>
        </w:rPr>
        <w:t>
</w:t>
      </w:r>
      <w:r>
        <w:rPr>
          <w:rFonts w:ascii="Times New Roman"/>
          <w:b w:val="false"/>
          <w:i w:val="false"/>
          <w:color w:val="000000"/>
          <w:sz w:val="28"/>
        </w:rPr>
        <w:t>
      50. «1917-1941 жылдардағы Қазақстан» (22 сағат):</w:t>
      </w:r>
      <w:r>
        <w:br/>
      </w:r>
      <w:r>
        <w:rPr>
          <w:rFonts w:ascii="Times New Roman"/>
          <w:b w:val="false"/>
          <w:i w:val="false"/>
          <w:color w:val="000000"/>
          <w:sz w:val="28"/>
        </w:rPr>
        <w:t>
      Қазақстанда кеңестер билігінің орнауы, 1917 ж. Ресейдегі және Қазақстандағы қазан социалистік революциясы, Қазақстанда (Торғай, Орал, Ақмола, Семей, Сырдария облысы, Жетісу және Бөкей ордасында) кеңес билігінің орнауы;</w:t>
      </w:r>
      <w:r>
        <w:br/>
      </w:r>
      <w:r>
        <w:rPr>
          <w:rFonts w:ascii="Times New Roman"/>
          <w:b w:val="false"/>
          <w:i w:val="false"/>
          <w:color w:val="000000"/>
          <w:sz w:val="28"/>
        </w:rPr>
        <w:t>
      қазақ социалистік «Үш жүз» партиясы, Қазақстандағы РСДЖП-ның социал-демократиялық ұйымдары;</w:t>
      </w:r>
      <w:r>
        <w:br/>
      </w:r>
      <w:r>
        <w:rPr>
          <w:rFonts w:ascii="Times New Roman"/>
          <w:b w:val="false"/>
          <w:i w:val="false"/>
          <w:color w:val="000000"/>
          <w:sz w:val="28"/>
        </w:rPr>
        <w:t>
      Қазақстандағы ұлттық автономиялар, Түркістан (Қоқан) автономиясы, «Алаш» партиясы жетекшілерінің Орынбордағы ІІ Жалпықазақ съезін шақыруы (1917 ж. желтоқсан), «Алаш» қазақ облыстары автономиясының құрылуы, «Алашорда Халық Кеңесі» үкіметінің қызметі;</w:t>
      </w:r>
      <w:r>
        <w:br/>
      </w:r>
      <w:r>
        <w:rPr>
          <w:rFonts w:ascii="Times New Roman"/>
          <w:b w:val="false"/>
          <w:i w:val="false"/>
          <w:color w:val="000000"/>
          <w:sz w:val="28"/>
        </w:rPr>
        <w:t>
      Азамат соғысы және шетелдік интервенция жылдарындағы (1918-1920 жж.), Қазақстандағы соғыс қимылдары, Чехословак корпусының бүлігі, Қазақстанда атаман Дутов бастаған соғыс қимылдарының басталуы, Қазақстандағы Колчак әскері, соғыс майдандарының құрылуы, Колчак әскерлерінің талқандалуы және соғыс майдандарының жойылуы (Әліби Жангелдин, Тоқаш Бокин);</w:t>
      </w:r>
      <w:r>
        <w:br/>
      </w:r>
      <w:r>
        <w:rPr>
          <w:rFonts w:ascii="Times New Roman"/>
          <w:b w:val="false"/>
          <w:i w:val="false"/>
          <w:color w:val="000000"/>
          <w:sz w:val="28"/>
        </w:rPr>
        <w:t>
      Кеңес билігі мен «Алашорда» үкіметінің қарым-қатынасы, «Алаш» партиясы мен «Алашорда» үкіметінің большевиктермен күресте жеңілу себептері;</w:t>
      </w:r>
      <w:r>
        <w:br/>
      </w:r>
      <w:r>
        <w:rPr>
          <w:rFonts w:ascii="Times New Roman"/>
          <w:b w:val="false"/>
          <w:i w:val="false"/>
          <w:color w:val="000000"/>
          <w:sz w:val="28"/>
        </w:rPr>
        <w:t>
      «әскери коммунизм» саясаты, жер және өнеркәсіп орындарын ұлттандыру, «әскери коммунизм» саясаты (1918-1920 жж) (мақсаты және мазмұны), «әскери коммунизм» өнеркәсіп және ауыл шаруашылығында, «әскери коммунизм» саясатының Қазақстанда жүргізілу ерекшеліктері мен салдары, 1921 жылғы жұт пен аштық, Қазақстандағы шаруалар толқулары (1920-1922 жж.);</w:t>
      </w:r>
      <w:r>
        <w:br/>
      </w:r>
      <w:r>
        <w:rPr>
          <w:rFonts w:ascii="Times New Roman"/>
          <w:b w:val="false"/>
          <w:i w:val="false"/>
          <w:color w:val="000000"/>
          <w:sz w:val="28"/>
        </w:rPr>
        <w:t>
      Қазақ кеңес мемлекеттілігінің құрылуы, Қырғыз (Қазақ) Кеңестік автономиясын құруға дайындық жұмыстары, Қырревком (Қырғыз (Қазақ) өлкесін басқару жөніндегі революциялық комитет) және оның қызметі;</w:t>
      </w:r>
      <w:r>
        <w:br/>
      </w:r>
      <w:r>
        <w:rPr>
          <w:rFonts w:ascii="Times New Roman"/>
          <w:b w:val="false"/>
          <w:i w:val="false"/>
          <w:color w:val="000000"/>
          <w:sz w:val="28"/>
        </w:rPr>
        <w:t>
      1920 ж. 26 тамыздағы Кеңес үкіметінің «Қырғыз (Қазақ) Автономиялы Кеңестік Социалистік Республикасын (РКФСР құрамында) құру туралы» Декреті, Қырғыз (Қазақ) АКСР Кеңестерінің Құрылтай съезі, «Қырғыз (Қазақ) АКСР еңбекшілері құқықтарының Декларациясын» қабылдау және оның мазмұны;</w:t>
      </w:r>
      <w:r>
        <w:br/>
      </w:r>
      <w:r>
        <w:rPr>
          <w:rFonts w:ascii="Times New Roman"/>
          <w:b w:val="false"/>
          <w:i w:val="false"/>
          <w:color w:val="000000"/>
          <w:sz w:val="28"/>
        </w:rPr>
        <w:t>
      Қырғыз (Қазақ) АКСР-ы аумағының қалыптасуы, 1920 ж. Қырғыз (Қазақ) АКСР-ның территориясы, Түркістан АКСР-і және Орта Азия республикаларының ұлттық-мемлекеттік аумақтарының анықталуы, Жетісу және Сырдария облыстарының Қырғыз (Қазақ) АКСР-і құрамына енуі;</w:t>
      </w:r>
      <w:r>
        <w:br/>
      </w:r>
      <w:r>
        <w:rPr>
          <w:rFonts w:ascii="Times New Roman"/>
          <w:b w:val="false"/>
          <w:i w:val="false"/>
          <w:color w:val="000000"/>
          <w:sz w:val="28"/>
        </w:rPr>
        <w:t>
      Қазақстандағы жаңа экономикалық саясат (ЖЭС) (1921-1925 жж.), жер-су комитеттерінің құрылуы, оның қызметі және 1921 ж. жер-су реформасы, жаңа экономикалық саясат (мақсаты және мазмұны), Қазақстандағы жаңа экономикалық саясат, жаңа экономикалық саясаттан бас тарту және оның қорытындылары;</w:t>
      </w:r>
      <w:r>
        <w:br/>
      </w:r>
      <w:r>
        <w:rPr>
          <w:rFonts w:ascii="Times New Roman"/>
          <w:b w:val="false"/>
          <w:i w:val="false"/>
          <w:color w:val="000000"/>
          <w:sz w:val="28"/>
        </w:rPr>
        <w:t>
      1920-1930 жж. Қазақстандағы индустрияландыру, Қазақстандағы социалистік индустрияландырудың мәні мен ерекшелігі, Қазақстандағы табиғи байлықтарды зерттеу және игеру, Қ.И. Сәтбаев;</w:t>
      </w:r>
      <w:r>
        <w:br/>
      </w:r>
      <w:r>
        <w:rPr>
          <w:rFonts w:ascii="Times New Roman"/>
          <w:b w:val="false"/>
          <w:i w:val="false"/>
          <w:color w:val="000000"/>
          <w:sz w:val="28"/>
        </w:rPr>
        <w:t>
      Қазақстандағы ірі кәсіпорындарының құрылысы мен ауыр өнеркәсіп, Түрксіб құрылысы, жұмысшы табының өсуі, бірінші бесжылдықтағы Қазақстандағы индустрияландырудың нәтижесі;</w:t>
      </w:r>
      <w:r>
        <w:br/>
      </w:r>
      <w:r>
        <w:rPr>
          <w:rFonts w:ascii="Times New Roman"/>
          <w:b w:val="false"/>
          <w:i w:val="false"/>
          <w:color w:val="000000"/>
          <w:sz w:val="28"/>
        </w:rPr>
        <w:t>
      Қазақстандағы «Кіші Қазан», «Кіші Қазан» (мазмұны және тәжірибеде жүзеге асуы), ауылдарды «кеңестендіруге» бағыт алу, жайылымдық-шабындық жерлердің қайта бөлінуі, бай шаруашылықтардың тәркіленуі, Ф.И.Голощекиннің саяси портреті, 1926-1928 жж. қазақ зиялыларына қарсы қуғын-сүргін шараларының күшеюі;</w:t>
      </w:r>
      <w:r>
        <w:br/>
      </w:r>
      <w:r>
        <w:rPr>
          <w:rFonts w:ascii="Times New Roman"/>
          <w:b w:val="false"/>
          <w:i w:val="false"/>
          <w:color w:val="000000"/>
          <w:sz w:val="28"/>
        </w:rPr>
        <w:t>
      Қазақстанда ауыл шаруашылығын ұжымдастыру, күштеп ұжымдастырудың сталиндік моделі, мал шаруашылығымен айналысатын көшпелі және жартылай көшпелі шаруашылықтарды күштеп отырықшыландыру, Қазақстандағы ұжымдастырудың қарқыны және барысы, 1928-1930 жж. астық және ет өнімдерін дайындау науқаны, Қазақстандағы жаппай ұжымдастырудың экономикалық салдары;</w:t>
      </w:r>
      <w:r>
        <w:br/>
      </w:r>
      <w:r>
        <w:rPr>
          <w:rFonts w:ascii="Times New Roman"/>
          <w:b w:val="false"/>
          <w:i w:val="false"/>
          <w:color w:val="000000"/>
          <w:sz w:val="28"/>
        </w:rPr>
        <w:t>
      1931-1933 жылдардағы ашаршылық, ХХ ғ. 30-ж. Қазақстандағы қасірет, Қазақстандағы ауыл шаруашылығын ұжымдастырудың демографиялық салдары, Қазақтардың республикадан тыс аймақтарға жаппай қоныс аударуы;</w:t>
      </w:r>
      <w:r>
        <w:br/>
      </w:r>
      <w:r>
        <w:rPr>
          <w:rFonts w:ascii="Times New Roman"/>
          <w:b w:val="false"/>
          <w:i w:val="false"/>
          <w:color w:val="000000"/>
          <w:sz w:val="28"/>
        </w:rPr>
        <w:t>
      қазақ шаруаларының қарулы көтерілістері және Кеңес үкіметінің жазалау шаралары, ұлт зиялыларының ұжымдастыруды жүргізу тәсілдеріне қатысы және олардың қоғамдық-саяси көзқарастары, «Бесеудің хаты»;</w:t>
      </w:r>
      <w:r>
        <w:br/>
      </w:r>
      <w:r>
        <w:rPr>
          <w:rFonts w:ascii="Times New Roman"/>
          <w:b w:val="false"/>
          <w:i w:val="false"/>
          <w:color w:val="000000"/>
          <w:sz w:val="28"/>
        </w:rPr>
        <w:t>
      1920-1930 жж. Қазақстандағы қоғамдық-саяси үдерістер, шаруаларға қарсы және кулактар мен байларды жоюдағы сталиндік жазалау, «Алаш» партиясының мүшелері мен ұлттық интеллигенцияға қарсы саяси жазалау, 1937 – 1938 жылдардағы жаппай жазалау шаралары;</w:t>
      </w:r>
      <w:r>
        <w:br/>
      </w:r>
      <w:r>
        <w:rPr>
          <w:rFonts w:ascii="Times New Roman"/>
          <w:b w:val="false"/>
          <w:i w:val="false"/>
          <w:color w:val="000000"/>
          <w:sz w:val="28"/>
        </w:rPr>
        <w:t>
      Қазақстан аумағындағы Кеңестік «еңбекпен түзеу» лагерлері (Степлаг, Қарлаг, АЛЖИР және т.б.);</w:t>
      </w:r>
      <w:r>
        <w:br/>
      </w:r>
      <w:r>
        <w:rPr>
          <w:rFonts w:ascii="Times New Roman"/>
          <w:b w:val="false"/>
          <w:i w:val="false"/>
          <w:color w:val="000000"/>
          <w:sz w:val="28"/>
        </w:rPr>
        <w:t>
      1920-1930 жылдардағы Қазақстан мәдениеті, халық ағарту ісі, ересектер арасындағы сауатсыздықты жою, қазақ жазуының араб әліпбиінен латынға ауысуы, орыс жазуы негізінде жаңа әліпбидің енгізілуі, ғылым, жоғары оқу орындары, КСРО Ғылым академиясының Қазақстандық базасы (1932 ж.) және филиалы, Қ.Сәтпаевтың Қазақстан ғылымының дамуындағы орны мен рөлі, Қазақстандық ғалымдар және олардың ғылымдағы жетістіктері;</w:t>
      </w:r>
      <w:r>
        <w:br/>
      </w:r>
      <w:r>
        <w:rPr>
          <w:rFonts w:ascii="Times New Roman"/>
          <w:b w:val="false"/>
          <w:i w:val="false"/>
          <w:color w:val="000000"/>
          <w:sz w:val="28"/>
        </w:rPr>
        <w:t>
      әдебиет (Ж.Аймауытов, А. Байтұрсынұлы, Ш.Құдайбердиев, М. Дулатұлы, М. Жұмабаев, Б. Майлин, И. Жансүгіров, С. Сейфуллин, С. Мұқанов, Ғ. Мүсірепов, Ғ. Мұстафин және т.б. шығармалары), өнер, театр, кино, бейнелеу өнері және оның қайраткерлері, мәдениет саласындағы кеңестік идеология (әдістері және салдары);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51. «1941 – 1945 жылдардағы Ұлы Отан соғысы жылдарындағы Қазақстан» (6 сағат):</w:t>
      </w:r>
      <w:r>
        <w:br/>
      </w:r>
      <w:r>
        <w:rPr>
          <w:rFonts w:ascii="Times New Roman"/>
          <w:b w:val="false"/>
          <w:i w:val="false"/>
          <w:color w:val="000000"/>
          <w:sz w:val="28"/>
        </w:rPr>
        <w:t>
      Қазақстан Ұлы Отан соғысы жылдарында, Ұлы Отан соғысының басталуы, Қазақстандағы мобилизация және қазақстандық әскери құрамалар;</w:t>
      </w:r>
      <w:r>
        <w:br/>
      </w:r>
      <w:r>
        <w:rPr>
          <w:rFonts w:ascii="Times New Roman"/>
          <w:b w:val="false"/>
          <w:i w:val="false"/>
          <w:color w:val="000000"/>
          <w:sz w:val="28"/>
        </w:rPr>
        <w:t>
      қазақстандықтардың Мәскеу, Сталинградты қорғау шайқастарына, 1943-1944 жылдардағы шабуылдарға қатысуы, Кеңес әскерінің Еуропаны азат етуі, қазақстандықтар – Кеңес Одағының батырлары;</w:t>
      </w:r>
      <w:r>
        <w:br/>
      </w:r>
      <w:r>
        <w:rPr>
          <w:rFonts w:ascii="Times New Roman"/>
          <w:b w:val="false"/>
          <w:i w:val="false"/>
          <w:color w:val="000000"/>
          <w:sz w:val="28"/>
        </w:rPr>
        <w:t>
      Қазақстан – соғыс арсеналы, экономиканың соғыс жағдайына ауысуы, Ресей мен Украинадағы өнеркәсіп кәсіпорындардың Қазақстанға көшірілуі;</w:t>
      </w:r>
      <w:r>
        <w:br/>
      </w:r>
      <w:r>
        <w:rPr>
          <w:rFonts w:ascii="Times New Roman"/>
          <w:b w:val="false"/>
          <w:i w:val="false"/>
          <w:color w:val="000000"/>
          <w:sz w:val="28"/>
        </w:rPr>
        <w:t>
      Қазақ КСР-нің әскерді және елді металл, шикізат, азық-түлік, ауылшаруашылық өнімдерімен қамтамасыз етудегі рөлі, қазақстандықтар – тыл қаһармандары;</w:t>
      </w:r>
      <w:r>
        <w:br/>
      </w:r>
      <w:r>
        <w:rPr>
          <w:rFonts w:ascii="Times New Roman"/>
          <w:b w:val="false"/>
          <w:i w:val="false"/>
          <w:color w:val="000000"/>
          <w:sz w:val="28"/>
        </w:rPr>
        <w:t>
      КСРО халықтарын Қазақстанға депортациялау, бірінші кезең – 1937-1938 жж., Қиыр Шығыстан кәрістерді, 1940 жылы поляктар мен Балтық маңы халықтарын депортациялау, екінші кезең – 1941 жылы немістерді депортациялау, үшінші кезең – 1943-1944 жылдары қарашайлар, ингуштер, шешендер, қырым татарларын және т.б. күштеп қоныс аудару;</w:t>
      </w:r>
      <w:r>
        <w:br/>
      </w:r>
      <w:r>
        <w:rPr>
          <w:rFonts w:ascii="Times New Roman"/>
          <w:b w:val="false"/>
          <w:i w:val="false"/>
          <w:color w:val="000000"/>
          <w:sz w:val="28"/>
        </w:rPr>
        <w:t>
      Ұлы Отан соғысы жылдарындағы Қазақ КСР-нің мәдениеті, Ресейлік ЖОО мен ғылыми мекемелерінің Қазақстанға көшірілуі, ғылым мен мәдениет – майданға, КСРО ҒА қазақстандық филиалы мен КСРО ҒА Қазақстан табиғи қорларын зерттеу бойынша Комиссияның қызметі;</w:t>
      </w:r>
      <w:r>
        <w:br/>
      </w:r>
      <w:r>
        <w:rPr>
          <w:rFonts w:ascii="Times New Roman"/>
          <w:b w:val="false"/>
          <w:i w:val="false"/>
          <w:color w:val="000000"/>
          <w:sz w:val="28"/>
        </w:rPr>
        <w:t>
      әдебиет (М. Әуезов, Ж. Жабаев, Д.Снегин, И.Шухов және т.б.), өнер, театр, кино, Мәскеу және Ленинград киностудияларының Алматыға көшірілуі, Қазақстандық кинематографияның қалыптасуы, «Қазақфильм» киностудиясы;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52. «Қазақстан 1946 – 1991 жылдарда» (18 cағат):</w:t>
      </w:r>
      <w:r>
        <w:br/>
      </w:r>
      <w:r>
        <w:rPr>
          <w:rFonts w:ascii="Times New Roman"/>
          <w:b w:val="false"/>
          <w:i w:val="false"/>
          <w:color w:val="000000"/>
          <w:sz w:val="28"/>
        </w:rPr>
        <w:t>
      Қазақстан соғыстан кейінгі жылдарда (1946 – 1953 жж.», Қазақ КСР-ның әлеуметтік-экономикалық дамуы, аймақтың табиғи кен-байлықтарын игеру және өнеркәсіптің дамуы, Қазақ КСР-ның ауыл шаруашылығындағы дағдарысты құбылыстар;</w:t>
      </w:r>
      <w:r>
        <w:br/>
      </w:r>
      <w:r>
        <w:rPr>
          <w:rFonts w:ascii="Times New Roman"/>
          <w:b w:val="false"/>
          <w:i w:val="false"/>
          <w:color w:val="000000"/>
          <w:sz w:val="28"/>
        </w:rPr>
        <w:t>
      Сталинизм идеологиясы және қуғын-сүргін саясаты, Қазақстандағы қоғамдық-саяси өмір, Е. Бекмаханов ісі);</w:t>
      </w:r>
      <w:r>
        <w:br/>
      </w:r>
      <w:r>
        <w:rPr>
          <w:rFonts w:ascii="Times New Roman"/>
          <w:b w:val="false"/>
          <w:i w:val="false"/>
          <w:color w:val="000000"/>
          <w:sz w:val="28"/>
        </w:rPr>
        <w:t>
      «Хрущев кезеңіндегі» Қазақстан өнеркәсібінің дамуы, Қазақ КСР-і өнеркәсібінің дамуы, 1957 жылғы реформа (салалық принциптен аумақтық принципке ауысу, совнархоздардың құрылуы);</w:t>
      </w:r>
      <w:r>
        <w:br/>
      </w:r>
      <w:r>
        <w:rPr>
          <w:rFonts w:ascii="Times New Roman"/>
          <w:b w:val="false"/>
          <w:i w:val="false"/>
          <w:color w:val="000000"/>
          <w:sz w:val="28"/>
        </w:rPr>
        <w:t>
      Қазақстандағы әскери-өнеркәсіптік кешен, атомдық полигонның салынуы және Семейде ядролық сынақтардың жүргізілуі, «Байқоңыр» ғарыш айлағы;</w:t>
      </w:r>
      <w:r>
        <w:br/>
      </w:r>
      <w:r>
        <w:rPr>
          <w:rFonts w:ascii="Times New Roman"/>
          <w:b w:val="false"/>
          <w:i w:val="false"/>
          <w:color w:val="000000"/>
          <w:sz w:val="28"/>
        </w:rPr>
        <w:t>
      «Тың эпопеясы», Н.Хрущевтың аграрлық саясаттағы «жаңа курсы» және оның Қазақ КСР-де жүзеге асырылуы, Қазақстанда тың және тыңайған жерлерді игеру, тың игерудің экономикалық, экологиялық және демографиялық салдары;</w:t>
      </w:r>
      <w:r>
        <w:br/>
      </w:r>
      <w:r>
        <w:rPr>
          <w:rFonts w:ascii="Times New Roman"/>
          <w:b w:val="false"/>
          <w:i w:val="false"/>
          <w:color w:val="000000"/>
          <w:sz w:val="28"/>
        </w:rPr>
        <w:t>
      1954-1965 жж. республикадағы қоғамдық-саяси өмір, 1950 жылдың ортасындағы сталинизмнен бас тарту әрекеті, «Хрущев жылымығы», Қазақстандағы билік басындағы дағдарыс, Теміртаудағы 1959 жылғы оқиға;</w:t>
      </w:r>
      <w:r>
        <w:br/>
      </w:r>
      <w:r>
        <w:rPr>
          <w:rFonts w:ascii="Times New Roman"/>
          <w:b w:val="false"/>
          <w:i w:val="false"/>
          <w:color w:val="000000"/>
          <w:sz w:val="28"/>
        </w:rPr>
        <w:t>
      Қазақстанның 1965-1985 жж. әлеуметтік-экономикалық дамуы, 1965 жылғы өнеркәсіптегі реформа, 8-бесжылдық (1966-1970 жж.) қорытындылары;</w:t>
      </w:r>
      <w:r>
        <w:br/>
      </w:r>
      <w:r>
        <w:rPr>
          <w:rFonts w:ascii="Times New Roman"/>
          <w:b w:val="false"/>
          <w:i w:val="false"/>
          <w:color w:val="000000"/>
          <w:sz w:val="28"/>
        </w:rPr>
        <w:t>
      экономиканың шикізаттық бағыты, Қазақстан КСРО-ның түсті металл, отын-энергетика, химия өнеркәсібінің негізгі базасы ретінде, өндіріс дамуының экстенсивті сипаты;</w:t>
      </w:r>
      <w:r>
        <w:br/>
      </w:r>
      <w:r>
        <w:rPr>
          <w:rFonts w:ascii="Times New Roman"/>
          <w:b w:val="false"/>
          <w:i w:val="false"/>
          <w:color w:val="000000"/>
          <w:sz w:val="28"/>
        </w:rPr>
        <w:t>
      ауыл шаруашылығындағы 1970-1980 жж., дағдарысты құбылыстар, ауыл шаруашылығын көтеруге бағытталған шаралар, 1982 жылғы азық-түлік бағдарламасы, өнеркәсіп озаттары, «Тоқырау» кезеңіндегі қазақстандықтардың материалдық жағдайы;</w:t>
      </w:r>
      <w:r>
        <w:br/>
      </w:r>
      <w:r>
        <w:rPr>
          <w:rFonts w:ascii="Times New Roman"/>
          <w:b w:val="false"/>
          <w:i w:val="false"/>
          <w:color w:val="000000"/>
          <w:sz w:val="28"/>
        </w:rPr>
        <w:t>
      1965-1985 жж. саяси өмір және ұлттық саясат, саяси өмірдегі мәселелер, ауыртпалықтар және қарама-қайшылықтар, Қазақстан компартиясының қызметі, кәсіподақтар, комсомол, Қазақ КСР-ның 1978 жылғы Конституциясы;</w:t>
      </w:r>
      <w:r>
        <w:br/>
      </w:r>
      <w:r>
        <w:rPr>
          <w:rFonts w:ascii="Times New Roman"/>
          <w:b w:val="false"/>
          <w:i w:val="false"/>
          <w:color w:val="000000"/>
          <w:sz w:val="28"/>
        </w:rPr>
        <w:t>
      ұлттық саясаттағы деформациялар, республикалардың егемендігінің шектелуі, 1979 ж. Целиноградтағы оқиға;</w:t>
      </w:r>
      <w:r>
        <w:br/>
      </w:r>
      <w:r>
        <w:rPr>
          <w:rFonts w:ascii="Times New Roman"/>
          <w:b w:val="false"/>
          <w:i w:val="false"/>
          <w:color w:val="000000"/>
          <w:sz w:val="28"/>
        </w:rPr>
        <w:t>
      Қазақстандағы «Қайта құру», КОКП ОК-нің сәуір пленумы және қайта құру, Қазақстанның қоғамдық-саяси өміріндегі өзгерістер, Қазақстандағы 1986 жылғы желтоқсан оқиғасы (себептері, барысы және салдары), КОКП ОК-нің (1987ж. шілде) «Қазақ республикалық партия ұйымының еңбекшілерге интернационалдық және патриоттық тәрбие беру жұмысы туралы» қаулысы, 1986 жылғы желтоқсан оқиғасына қатысушыларды жазалау шаралары;</w:t>
      </w:r>
      <w:r>
        <w:br/>
      </w:r>
      <w:r>
        <w:rPr>
          <w:rFonts w:ascii="Times New Roman"/>
          <w:b w:val="false"/>
          <w:i w:val="false"/>
          <w:color w:val="000000"/>
          <w:sz w:val="28"/>
        </w:rPr>
        <w:t>
      1989 жылғы Жаңаөзен оқиғасы, Қарағанды кеншілері ереуілінің себептері мен сипаты, «Қазақ КСР-нің мемлекеттік егемендігі жайлы Декларация» (1990 ж. қазан), 1991 жылғы «тамыз бүлігіне» дейінгі және одан кейінгі кеңестік саяси жүйедегі реформалар, КСРО-ның таралуы;</w:t>
      </w:r>
      <w:r>
        <w:br/>
      </w:r>
      <w:r>
        <w:rPr>
          <w:rFonts w:ascii="Times New Roman"/>
          <w:b w:val="false"/>
          <w:i w:val="false"/>
          <w:color w:val="000000"/>
          <w:sz w:val="28"/>
        </w:rPr>
        <w:t>
      1946-1991 жж. әлеуметтік-демографиялық үдерістер, Қазақстандағы халық санақтары мен халық саны, этникалық құрамы, қазақстандық қоғамның әлеуметтік құрылымы;</w:t>
      </w:r>
      <w:r>
        <w:br/>
      </w:r>
      <w:r>
        <w:rPr>
          <w:rFonts w:ascii="Times New Roman"/>
          <w:b w:val="false"/>
          <w:i w:val="false"/>
          <w:color w:val="000000"/>
          <w:sz w:val="28"/>
        </w:rPr>
        <w:t>
      Қазақстандағы экологиялық мәселелер, атомдық, ракеталық және басқа да полигондар қызметінің салдары, экологиялық апат аймақтары, Арал және Балқаш мәселелері жөніндегі комитет;</w:t>
      </w:r>
      <w:r>
        <w:br/>
      </w:r>
      <w:r>
        <w:rPr>
          <w:rFonts w:ascii="Times New Roman"/>
          <w:b w:val="false"/>
          <w:i w:val="false"/>
          <w:color w:val="000000"/>
          <w:sz w:val="28"/>
        </w:rPr>
        <w:t>
      Қазақстандағы қоғамдық-саяси қозғалыстар, «Невада-Семей» антиядролық қозғалысы, «Азат» азаматтық қозғалысы, «Единство» (СНЕК) ұлтаралық қозғалысы, 1991 жылғы Орал қаласындағы оқиға;</w:t>
      </w:r>
      <w:r>
        <w:br/>
      </w:r>
      <w:r>
        <w:rPr>
          <w:rFonts w:ascii="Times New Roman"/>
          <w:b w:val="false"/>
          <w:i w:val="false"/>
          <w:color w:val="000000"/>
          <w:sz w:val="28"/>
        </w:rPr>
        <w:t>
      1946-1980 жылдардағы Қазақстандағы мәдениет, білім, міндетті сегізжылдық және жалпыға бірдей орта білім, білім беру жүйесінің мамандармен және материалдық-техникалық қамтамасыз етілуі, 1984 жылғы жалпы білім беру және кәсіптік мектептерді реформалау;</w:t>
      </w:r>
      <w:r>
        <w:br/>
      </w:r>
      <w:r>
        <w:rPr>
          <w:rFonts w:ascii="Times New Roman"/>
          <w:b w:val="false"/>
          <w:i w:val="false"/>
          <w:color w:val="000000"/>
          <w:sz w:val="28"/>
        </w:rPr>
        <w:t>
      әдебиет (Ә. Нұрпеисов, Б. Момышұлы, І. Есенберлин, О. Сүлейменов, М. Шаханов және т.б. Ш.Құдайбердиев, А. Байтұрсынов, М. Жұмабаев, Ж. Аймауытов, М.Дулатов), ақын-жазушылардың мұраларының қайта жаңғыруы (1988 ж.), өнер, театр, кино, әдебиет және өнер салаларының идеологиядан арылуы);</w:t>
      </w:r>
      <w:r>
        <w:br/>
      </w:r>
      <w:r>
        <w:rPr>
          <w:rFonts w:ascii="Times New Roman"/>
          <w:b w:val="false"/>
          <w:i w:val="false"/>
          <w:color w:val="000000"/>
          <w:sz w:val="28"/>
        </w:rPr>
        <w:t>
      қорытындылау.</w:t>
      </w:r>
      <w:r>
        <w:br/>
      </w:r>
      <w:r>
        <w:rPr>
          <w:rFonts w:ascii="Times New Roman"/>
          <w:b w:val="false"/>
          <w:i w:val="false"/>
          <w:color w:val="000000"/>
          <w:sz w:val="28"/>
        </w:rPr>
        <w:t>
</w:t>
      </w:r>
      <w:r>
        <w:rPr>
          <w:rFonts w:ascii="Times New Roman"/>
          <w:b w:val="false"/>
          <w:i w:val="false"/>
          <w:color w:val="000000"/>
          <w:sz w:val="28"/>
        </w:rPr>
        <w:t>
      53. «Тәуелсіз Қазақстан мемлекеттілігінің қалыптасуы және нығаюы» (16 cағат):</w:t>
      </w:r>
      <w:r>
        <w:br/>
      </w:r>
      <w:r>
        <w:rPr>
          <w:rFonts w:ascii="Times New Roman"/>
          <w:b w:val="false"/>
          <w:i w:val="false"/>
          <w:color w:val="000000"/>
          <w:sz w:val="28"/>
        </w:rPr>
        <w:t>
      Қазақстанның тәуелсіздігін жариялау, Қазақстан Республикасының тәуелсіздігі туралы Заңы (1991 жыл 16 желтоқсан), Президенттік басқару институтының қалыптасуы, Қазақстан Республикасы Бірінші Президентінің сайлауы (1991 жыл 1 желтоқсан), Қазақстан Республикасының мемлекеттік рәміздері мен наградалары, Қазақстан Республикасының Конституциялары;</w:t>
      </w:r>
      <w:r>
        <w:br/>
      </w:r>
      <w:r>
        <w:rPr>
          <w:rFonts w:ascii="Times New Roman"/>
          <w:b w:val="false"/>
          <w:i w:val="false"/>
          <w:color w:val="000000"/>
          <w:sz w:val="28"/>
        </w:rPr>
        <w:t>
      Қазақстандағы көппартиялық жүйенің қалыптасуы, қоғамдық қозғалыстар және ұйымдар, Қазақстандағы көппартиялық жүйенің қалыптасуы және дамуының негізгі кезеңдері, «Нұр-Отан» халықтық-демократиялық партиясы, Қазақстан коммунистік партиясы, «Ақ жол» Қазақстанның демократиялық партиясы, социал-демократиялық және басқа саяси партиялар;</w:t>
      </w:r>
      <w:r>
        <w:br/>
      </w:r>
      <w:r>
        <w:rPr>
          <w:rFonts w:ascii="Times New Roman"/>
          <w:b w:val="false"/>
          <w:i w:val="false"/>
          <w:color w:val="000000"/>
          <w:sz w:val="28"/>
        </w:rPr>
        <w:t>
      қоғамдық қоғалыстар мен ұйымдардың қалыптасуының негізгі кезеңдері, үкіметтік емес ұйымдардың (ҮЕҰ) құрылуы және қызметі, Қазақстандағы қоғамдық және кәсіподақ қозғалысы, қоғам қайраткерлері (О.Сүлейменов, М.Шаханов және т.б.);</w:t>
      </w:r>
      <w:r>
        <w:br/>
      </w:r>
      <w:r>
        <w:rPr>
          <w:rFonts w:ascii="Times New Roman"/>
          <w:b w:val="false"/>
          <w:i w:val="false"/>
          <w:color w:val="000000"/>
          <w:sz w:val="28"/>
        </w:rPr>
        <w:t>
      Қазақстан Республикасының ұзақ мерзімдік даму бағдарламалары, «Қазақстан – 2030» және «Қазақстан – 2050» стратегиялары, «Қазақстан – 2030» стратегиясы» бүкіл қазақстандықтардың экономикалық әл-ауқатын жақсарту, гүлденген және саяси тұрақты мемлекет орнату, ұзақ жылдарға арналған басым мақсаттар мен стратегиялық дамулар, «Қазақстан – 2050» стратегиясы: қалыптасқан мемлекеттің жаңа саяси бағыты, тарихи маңызы, Президенттің Қазақстан халқына жыл сайынғы Жолдаулары;</w:t>
      </w:r>
      <w:r>
        <w:br/>
      </w:r>
      <w:r>
        <w:rPr>
          <w:rFonts w:ascii="Times New Roman"/>
          <w:b w:val="false"/>
          <w:i w:val="false"/>
          <w:color w:val="000000"/>
          <w:sz w:val="28"/>
        </w:rPr>
        <w:t>
      1990 жылдардағы Қазақстандағы экономикалық модернизация, бүкілодақтық интеграциядағы Қазақ КСР-ның орны және рөлі, жоспарлы экономиканың дағдарысы және нарыққа көшу, Қазақстанның табиғи ресурстары, экономикалық реформалардың стратегиясы, Қазақстандағы әлеуметтік-экономикалық модернизацияның негізгі кезеңдері, экономиканың босатылуы (ырықтануы), ұлттық валютаның енгізілуі, Қазақстан экономикасының ғасырлар тоғысындағы тұрақтануы (1998-2011 жж.), Қазақстанның инвестициялық саясаты және шетелдік инвестициялар, банк жүйесі;</w:t>
      </w:r>
      <w:r>
        <w:br/>
      </w:r>
      <w:r>
        <w:rPr>
          <w:rFonts w:ascii="Times New Roman"/>
          <w:b w:val="false"/>
          <w:i w:val="false"/>
          <w:color w:val="000000"/>
          <w:sz w:val="28"/>
        </w:rPr>
        <w:t>
      ХХІ ғасырдағы Қазақстан Республикасының экономикалық дамуы, индустриалды-инновациялық стратегиясын дамыту және бәсекеге қабілетті экономиканы жасау, кәсіпкерлікті дамыту, кіші және орта бизнес, Қазақстанның қазіргі кезеңдегі өнеркәсібі мен ауыл шаруашылығы, Қазақстанның әлемдік экономикаға бірігуі, әлемдік қаржы дағдарысы және Қазақстан экономикасын тұрақтандыру шаралары;</w:t>
      </w:r>
      <w:r>
        <w:br/>
      </w:r>
      <w:r>
        <w:rPr>
          <w:rFonts w:ascii="Times New Roman"/>
          <w:b w:val="false"/>
          <w:i w:val="false"/>
          <w:color w:val="000000"/>
          <w:sz w:val="28"/>
        </w:rPr>
        <w:t>
      Қазақстан Республикасының әлеуметтік саясаты, 1990 жылдардағы дағдарыс жағдайындағы әлеуметтік сала, 2000-жылдардағы әлеуметтік саланың дамуы, зейнетақы жүйесінің реформасы және зейнетақы қорлары, «жол картасы» мемлекеттік бағдарламасы, тұрғын-үй құрылысы;</w:t>
      </w:r>
      <w:r>
        <w:br/>
      </w:r>
      <w:r>
        <w:rPr>
          <w:rFonts w:ascii="Times New Roman"/>
          <w:b w:val="false"/>
          <w:i w:val="false"/>
          <w:color w:val="000000"/>
          <w:sz w:val="28"/>
        </w:rPr>
        <w:t>
      Қазақстанның әлемдік қауымдастыққа енуі, Қазақстан Республикасын халықаралық аренада тануы, Қазақстан Республикасының сыртқы саясатындағы негізгі басым бағыттары, Қазақстанның әлемдік экономикалық байланыстар жүйесінен орын алуы, Қазақстан Республикасының ядролық қарудан бас тартуы және оның тарихи маңызы;</w:t>
      </w:r>
      <w:r>
        <w:br/>
      </w:r>
      <w:r>
        <w:rPr>
          <w:rFonts w:ascii="Times New Roman"/>
          <w:b w:val="false"/>
          <w:i w:val="false"/>
          <w:color w:val="000000"/>
          <w:sz w:val="28"/>
        </w:rPr>
        <w:t>
      Қазақстанның көрші елдермен байланыстары, Қазақстан және Ресей ынтымақтастығы, Қазақстан және Қытай халық республикасы (ҚХР);</w:t>
      </w:r>
      <w:r>
        <w:br/>
      </w:r>
      <w:r>
        <w:rPr>
          <w:rFonts w:ascii="Times New Roman"/>
          <w:b w:val="false"/>
          <w:i w:val="false"/>
          <w:color w:val="000000"/>
          <w:sz w:val="28"/>
        </w:rPr>
        <w:t>
      саясаттағы көп векторлық және стратегиялық одақтастық (Қазақстан және АҚШ, Қазақстан және Еуроодақ елдері Қазақстан-Германия, Қазақстан-Франция, Қазақстан-Ұлыбритания байланыстары, Қазақстан және түркі әлемі елдері);</w:t>
      </w:r>
      <w:r>
        <w:br/>
      </w:r>
      <w:r>
        <w:rPr>
          <w:rFonts w:ascii="Times New Roman"/>
          <w:b w:val="false"/>
          <w:i w:val="false"/>
          <w:color w:val="000000"/>
          <w:sz w:val="28"/>
        </w:rPr>
        <w:t>
      Қазақстан және халықаралық ұйымдар, Қазақстанның халықаралық ұйымдарға мүше болуы, Қазақстан және ТМД), Қазақстан – БҰҰ-ның белсенді мүшесі, Қазақстанның Еуроодақ және ЕҚЫҰ-дағы ұстанымының нығаюы, Қазақстанның ЕҚЫҰ-на және Ислам Конференциясы Ұйымына (ИКҰ) төрағалық етуі;</w:t>
      </w:r>
      <w:r>
        <w:br/>
      </w:r>
      <w:r>
        <w:rPr>
          <w:rFonts w:ascii="Times New Roman"/>
          <w:b w:val="false"/>
          <w:i w:val="false"/>
          <w:color w:val="000000"/>
          <w:sz w:val="28"/>
        </w:rPr>
        <w:t>
      Қазақстан Республикасының аймақтық халықаралық ұйымдармен байланыстары, ЕурАзЭҚ, ҰҚШҰ, ШЫҰ, АӨСШК, ОЭК және басқалармен интеграциялық үдерістер;</w:t>
      </w:r>
      <w:r>
        <w:br/>
      </w:r>
      <w:r>
        <w:rPr>
          <w:rFonts w:ascii="Times New Roman"/>
          <w:b w:val="false"/>
          <w:i w:val="false"/>
          <w:color w:val="000000"/>
          <w:sz w:val="28"/>
        </w:rPr>
        <w:t>
      Қазақстан Республикасының білім жүйесін реформалау және ғылымды дамыту, Қазақстан Республикасының білім туралы тұжырымдары мен заңы, Қазақстан Республикасының білім жүйесінің даму кезеңдері, Қазақстан Республикасындағы жоғары білім беру, білім саласындағы халықаралық байланыстар, «Болашақ» мемлекеттік бағдарламасы, 2007-2015 жж. Қазақстанда ғылымды дамытудың мемлекеттік бағдарламасы, ұлттық ғылыми орталықтардың құрылуы;</w:t>
      </w:r>
      <w:r>
        <w:br/>
      </w:r>
      <w:r>
        <w:rPr>
          <w:rFonts w:ascii="Times New Roman"/>
          <w:b w:val="false"/>
          <w:i w:val="false"/>
          <w:color w:val="000000"/>
          <w:sz w:val="28"/>
        </w:rPr>
        <w:t>
      ХХ ғасырдың соңы – XXI ғасырдың басындағы Қазақстан мәдениетінің дамуы, кеңес мемлекеті ыдырағаннан кейінгі қазақ мәдениетінің қайта жандануы және дамуы, Қазақстандағы ұлттық мәдениеттер байланысы;</w:t>
      </w:r>
      <w:r>
        <w:br/>
      </w:r>
      <w:r>
        <w:rPr>
          <w:rFonts w:ascii="Times New Roman"/>
          <w:b w:val="false"/>
          <w:i w:val="false"/>
          <w:color w:val="000000"/>
          <w:sz w:val="28"/>
        </w:rPr>
        <w:t>
      әдебиет, музыка өнері, театр, кино өнері, XXI ғасырдың басындағы өнердің басқа да жанрлары, «Мәдени мұра» мемлекеттік бағдарламасы, қазіргі ақпараттық мәдениет;</w:t>
      </w:r>
      <w:r>
        <w:br/>
      </w:r>
      <w:r>
        <w:rPr>
          <w:rFonts w:ascii="Times New Roman"/>
          <w:b w:val="false"/>
          <w:i w:val="false"/>
          <w:color w:val="000000"/>
          <w:sz w:val="28"/>
        </w:rPr>
        <w:t>
      Н.Ә. Назарбаев – Қазақстан Республикасының бірінші Президенті, Н.Ә.Назарбаевтың саясаткер, ойшыл, қоғам қайраткері болып қалыптасуы, Елбасы, тәуелсіз мемлекеттің қалыптасуы мен дамуындағы Президенттің рөлі, Н.Ә. Назарбаев және Еуразия идеясы;</w:t>
      </w:r>
      <w:r>
        <w:br/>
      </w:r>
      <w:r>
        <w:rPr>
          <w:rFonts w:ascii="Times New Roman"/>
          <w:b w:val="false"/>
          <w:i w:val="false"/>
          <w:color w:val="000000"/>
          <w:sz w:val="28"/>
        </w:rPr>
        <w:t>
      Астана – Қазақстан Республикасының жаңа Елордасы, Астананың көшірілуі, жаңа Астананың құрылысы, жаңа астананың құрылуының тарихи маңызы.</w:t>
      </w:r>
      <w:r>
        <w:br/>
      </w:r>
      <w:r>
        <w:rPr>
          <w:rFonts w:ascii="Times New Roman"/>
          <w:b w:val="false"/>
          <w:i w:val="false"/>
          <w:color w:val="000000"/>
          <w:sz w:val="28"/>
        </w:rPr>
        <w:t>
      Қорытынды қайталау.</w:t>
      </w:r>
    </w:p>
    <w:bookmarkEnd w:id="45"/>
    <w:bookmarkStart w:name="z194" w:id="46"/>
    <w:p>
      <w:pPr>
        <w:spacing w:after="0"/>
        <w:ind w:left="0"/>
        <w:jc w:val="left"/>
      </w:pPr>
      <w:r>
        <w:rPr>
          <w:rFonts w:ascii="Times New Roman"/>
          <w:b/>
          <w:i w:val="false"/>
          <w:color w:val="000000"/>
        </w:rPr>
        <w:t xml:space="preserve"> 
7. Оқушылардың дайындық деңгейіне қойылатын талаптар</w:t>
      </w:r>
    </w:p>
    <w:bookmarkEnd w:id="46"/>
    <w:bookmarkStart w:name="z195" w:id="47"/>
    <w:p>
      <w:pPr>
        <w:spacing w:after="0"/>
        <w:ind w:left="0"/>
        <w:jc w:val="both"/>
      </w:pPr>
      <w:r>
        <w:rPr>
          <w:rFonts w:ascii="Times New Roman"/>
          <w:b w:val="false"/>
          <w:i w:val="false"/>
          <w:color w:val="000000"/>
          <w:sz w:val="28"/>
        </w:rPr>
        <w:t>
      54. Пәндік нәтижелер «білуі тиіс» және «меңгеруі тиіс» аспектілерімен көрсетілген.</w:t>
      </w:r>
      <w:r>
        <w:br/>
      </w:r>
      <w:r>
        <w:rPr>
          <w:rFonts w:ascii="Times New Roman"/>
          <w:b w:val="false"/>
          <w:i w:val="false"/>
          <w:color w:val="000000"/>
          <w:sz w:val="28"/>
        </w:rPr>
        <w:t>
</w:t>
      </w:r>
      <w:r>
        <w:rPr>
          <w:rFonts w:ascii="Times New Roman"/>
          <w:b w:val="false"/>
          <w:i w:val="false"/>
          <w:color w:val="000000"/>
          <w:sz w:val="28"/>
        </w:rPr>
        <w:t>
      55. 5-6 сыныптың соңында оқушылар:</w:t>
      </w:r>
      <w:r>
        <w:br/>
      </w:r>
      <w:r>
        <w:rPr>
          <w:rFonts w:ascii="Times New Roman"/>
          <w:b w:val="false"/>
          <w:i w:val="false"/>
          <w:color w:val="000000"/>
          <w:sz w:val="28"/>
        </w:rPr>
        <w:t>
      1) тарих пәнін, археологиялық және жазба деректерді;</w:t>
      </w:r>
      <w:r>
        <w:br/>
      </w:r>
      <w:r>
        <w:rPr>
          <w:rFonts w:ascii="Times New Roman"/>
          <w:b w:val="false"/>
          <w:i w:val="false"/>
          <w:color w:val="000000"/>
          <w:sz w:val="28"/>
        </w:rPr>
        <w:t>
      2) ауа-райының адамдардың өміріне және шаруашылық қызметіне әсерін;</w:t>
      </w:r>
      <w:r>
        <w:br/>
      </w:r>
      <w:r>
        <w:rPr>
          <w:rFonts w:ascii="Times New Roman"/>
          <w:b w:val="false"/>
          <w:i w:val="false"/>
          <w:color w:val="000000"/>
          <w:sz w:val="28"/>
        </w:rPr>
        <w:t>
      3) уақыт сызығын, тарихтағы жыл санауды;</w:t>
      </w:r>
      <w:r>
        <w:br/>
      </w:r>
      <w:r>
        <w:rPr>
          <w:rFonts w:ascii="Times New Roman"/>
          <w:b w:val="false"/>
          <w:i w:val="false"/>
          <w:color w:val="000000"/>
          <w:sz w:val="28"/>
        </w:rPr>
        <w:t>
      4) алғашқы адамдардың тұрақтарын;</w:t>
      </w:r>
      <w:r>
        <w:br/>
      </w:r>
      <w:r>
        <w:rPr>
          <w:rFonts w:ascii="Times New Roman"/>
          <w:b w:val="false"/>
          <w:i w:val="false"/>
          <w:color w:val="000000"/>
          <w:sz w:val="28"/>
        </w:rPr>
        <w:t>
      5) ежелгі Қазақстан тарихындағы маңызды оқиғаларды, тарихи тұлғаларды;</w:t>
      </w:r>
      <w:r>
        <w:br/>
      </w:r>
      <w:r>
        <w:rPr>
          <w:rFonts w:ascii="Times New Roman"/>
          <w:b w:val="false"/>
          <w:i w:val="false"/>
          <w:color w:val="000000"/>
          <w:sz w:val="28"/>
        </w:rPr>
        <w:t>
      6) тарихи Отан ұғымын;</w:t>
      </w:r>
      <w:r>
        <w:br/>
      </w:r>
      <w:r>
        <w:rPr>
          <w:rFonts w:ascii="Times New Roman"/>
          <w:b w:val="false"/>
          <w:i w:val="false"/>
          <w:color w:val="000000"/>
          <w:sz w:val="28"/>
        </w:rPr>
        <w:t>
      7) Қазақстан территориясындағы алғашқы мемлекеттік бірлестіктерді;</w:t>
      </w:r>
      <w:r>
        <w:br/>
      </w:r>
      <w:r>
        <w:rPr>
          <w:rFonts w:ascii="Times New Roman"/>
          <w:b w:val="false"/>
          <w:i w:val="false"/>
          <w:color w:val="000000"/>
          <w:sz w:val="28"/>
        </w:rPr>
        <w:t>
      8) мемлекет, мемлекеттік рәміздер тарихы туралы білуі тиіс.</w:t>
      </w:r>
      <w:r>
        <w:br/>
      </w:r>
      <w:r>
        <w:rPr>
          <w:rFonts w:ascii="Times New Roman"/>
          <w:b w:val="false"/>
          <w:i w:val="false"/>
          <w:color w:val="000000"/>
          <w:sz w:val="28"/>
        </w:rPr>
        <w:t>
</w:t>
      </w:r>
      <w:r>
        <w:rPr>
          <w:rFonts w:ascii="Times New Roman"/>
          <w:b w:val="false"/>
          <w:i w:val="false"/>
          <w:color w:val="000000"/>
          <w:sz w:val="28"/>
        </w:rPr>
        <w:t>
      56. 5-6 сыныптың соңында оқушылар:</w:t>
      </w:r>
      <w:r>
        <w:br/>
      </w:r>
      <w:r>
        <w:rPr>
          <w:rFonts w:ascii="Times New Roman"/>
          <w:b w:val="false"/>
          <w:i w:val="false"/>
          <w:color w:val="000000"/>
          <w:sz w:val="28"/>
        </w:rPr>
        <w:t>
      1) жыл мен ғасыр арақатынасын, тарихтағы жыл санаудағы ұзақтық пен жүйелілікті орната білуді;</w:t>
      </w:r>
      <w:r>
        <w:br/>
      </w:r>
      <w:r>
        <w:rPr>
          <w:rFonts w:ascii="Times New Roman"/>
          <w:b w:val="false"/>
          <w:i w:val="false"/>
          <w:color w:val="000000"/>
          <w:sz w:val="28"/>
        </w:rPr>
        <w:t>
      2) картадан тарихи объектілерді көрсете білу, географиялық жағдайды сипаттай алуды;</w:t>
      </w:r>
      <w:r>
        <w:br/>
      </w:r>
      <w:r>
        <w:rPr>
          <w:rFonts w:ascii="Times New Roman"/>
          <w:b w:val="false"/>
          <w:i w:val="false"/>
          <w:color w:val="000000"/>
          <w:sz w:val="28"/>
        </w:rPr>
        <w:t>
      3) ежелгі адамдардың кәсібін, өмірі мен тұрмысын суреттей алуды;</w:t>
      </w:r>
      <w:r>
        <w:br/>
      </w:r>
      <w:r>
        <w:rPr>
          <w:rFonts w:ascii="Times New Roman"/>
          <w:b w:val="false"/>
          <w:i w:val="false"/>
          <w:color w:val="000000"/>
          <w:sz w:val="28"/>
        </w:rPr>
        <w:t>
      4) ежелгі сәулет және өнер ескерткіштерін суреттей білуді;</w:t>
      </w:r>
      <w:r>
        <w:br/>
      </w:r>
      <w:r>
        <w:rPr>
          <w:rFonts w:ascii="Times New Roman"/>
          <w:b w:val="false"/>
          <w:i w:val="false"/>
          <w:color w:val="000000"/>
          <w:sz w:val="28"/>
        </w:rPr>
        <w:t>
      5) Қазақстан территориясында өмір сүрген тайпалардың өзара байланысын талдауды;</w:t>
      </w:r>
      <w:r>
        <w:br/>
      </w:r>
      <w:r>
        <w:rPr>
          <w:rFonts w:ascii="Times New Roman"/>
          <w:b w:val="false"/>
          <w:i w:val="false"/>
          <w:color w:val="000000"/>
          <w:sz w:val="28"/>
        </w:rPr>
        <w:t>
      6) оқу материалдарының мазмұнын өз сөзімен әңгімелеуді, тарихи оқиғаға өз бағасын бере білуді;</w:t>
      </w:r>
      <w:r>
        <w:br/>
      </w:r>
      <w:r>
        <w:rPr>
          <w:rFonts w:ascii="Times New Roman"/>
          <w:b w:val="false"/>
          <w:i w:val="false"/>
          <w:color w:val="000000"/>
          <w:sz w:val="28"/>
        </w:rPr>
        <w:t>
      7) оқулықтағы мәтінінен негізгісін таба білуді;</w:t>
      </w:r>
      <w:r>
        <w:br/>
      </w:r>
      <w:r>
        <w:rPr>
          <w:rFonts w:ascii="Times New Roman"/>
          <w:b w:val="false"/>
          <w:i w:val="false"/>
          <w:color w:val="000000"/>
          <w:sz w:val="28"/>
        </w:rPr>
        <w:t>
      8) мәтін мазмұнына сай қысқаша жоспар құра білуді;</w:t>
      </w:r>
      <w:r>
        <w:br/>
      </w:r>
      <w:r>
        <w:rPr>
          <w:rFonts w:ascii="Times New Roman"/>
          <w:b w:val="false"/>
          <w:i w:val="false"/>
          <w:color w:val="000000"/>
          <w:sz w:val="28"/>
        </w:rPr>
        <w:t>
      9) тарихи терминдерді қолдану және оларды түсіндіре білуді;</w:t>
      </w:r>
      <w:r>
        <w:br/>
      </w:r>
      <w:r>
        <w:rPr>
          <w:rFonts w:ascii="Times New Roman"/>
          <w:b w:val="false"/>
          <w:i w:val="false"/>
          <w:color w:val="000000"/>
          <w:sz w:val="28"/>
        </w:rPr>
        <w:t>
      10) басқа оқушылардың жауаптарына өз көзқарасын білдіруді меңгеруі тиіс.</w:t>
      </w:r>
      <w:r>
        <w:br/>
      </w:r>
      <w:r>
        <w:rPr>
          <w:rFonts w:ascii="Times New Roman"/>
          <w:b w:val="false"/>
          <w:i w:val="false"/>
          <w:color w:val="000000"/>
          <w:sz w:val="28"/>
        </w:rPr>
        <w:t>
</w:t>
      </w:r>
      <w:r>
        <w:rPr>
          <w:rFonts w:ascii="Times New Roman"/>
          <w:b w:val="false"/>
          <w:i w:val="false"/>
          <w:color w:val="000000"/>
          <w:sz w:val="28"/>
        </w:rPr>
        <w:t>
      57. 7-8 сыныптың соңында оқушылар:</w:t>
      </w:r>
      <w:r>
        <w:br/>
      </w:r>
      <w:r>
        <w:rPr>
          <w:rFonts w:ascii="Times New Roman"/>
          <w:b w:val="false"/>
          <w:i w:val="false"/>
          <w:color w:val="000000"/>
          <w:sz w:val="28"/>
        </w:rPr>
        <w:t>
      1) ортағасырлар кезеңіндегі Қазақстанның әлеуметтік – экономикалық дамуын;</w:t>
      </w:r>
      <w:r>
        <w:br/>
      </w:r>
      <w:r>
        <w:rPr>
          <w:rFonts w:ascii="Times New Roman"/>
          <w:b w:val="false"/>
          <w:i w:val="false"/>
          <w:color w:val="000000"/>
          <w:sz w:val="28"/>
        </w:rPr>
        <w:t>
      2) Қазақстан территориясындағы мемлекеттердің құрылуы мен дамуының ерекшеліктерін;</w:t>
      </w:r>
      <w:r>
        <w:br/>
      </w:r>
      <w:r>
        <w:rPr>
          <w:rFonts w:ascii="Times New Roman"/>
          <w:b w:val="false"/>
          <w:i w:val="false"/>
          <w:color w:val="000000"/>
          <w:sz w:val="28"/>
        </w:rPr>
        <w:t>
      3) моңғол және жоңғар шапқыншылығына қарсы тәуелсіздік үшін күрестегі, мемлекеттің сыртқы саясатындағы, негізгі фактілер мен оқиғаларды;</w:t>
      </w:r>
      <w:r>
        <w:br/>
      </w:r>
      <w:r>
        <w:rPr>
          <w:rFonts w:ascii="Times New Roman"/>
          <w:b w:val="false"/>
          <w:i w:val="false"/>
          <w:color w:val="000000"/>
          <w:sz w:val="28"/>
        </w:rPr>
        <w:t>
      4) Қазақстан халқының мәдениеттегі жетістіктерін;</w:t>
      </w:r>
      <w:r>
        <w:br/>
      </w:r>
      <w:r>
        <w:rPr>
          <w:rFonts w:ascii="Times New Roman"/>
          <w:b w:val="false"/>
          <w:i w:val="false"/>
          <w:color w:val="000000"/>
          <w:sz w:val="28"/>
        </w:rPr>
        <w:t>
      5) ортағасырлар кезеңіндегі негізгі тарихи ескерткіштерді;</w:t>
      </w:r>
      <w:r>
        <w:br/>
      </w:r>
      <w:r>
        <w:rPr>
          <w:rFonts w:ascii="Times New Roman"/>
          <w:b w:val="false"/>
          <w:i w:val="false"/>
          <w:color w:val="000000"/>
          <w:sz w:val="28"/>
        </w:rPr>
        <w:t>
      6) жаңа дәуірдегі Қазақстан тарихының хронологиялық шегін;</w:t>
      </w:r>
      <w:r>
        <w:br/>
      </w:r>
      <w:r>
        <w:rPr>
          <w:rFonts w:ascii="Times New Roman"/>
          <w:b w:val="false"/>
          <w:i w:val="false"/>
          <w:color w:val="000000"/>
          <w:sz w:val="28"/>
        </w:rPr>
        <w:t>
      7) ХVІІІ ғ. басындағы Қазақстанның ішкі және сыртқы саяси жағдайын;</w:t>
      </w:r>
      <w:r>
        <w:br/>
      </w:r>
      <w:r>
        <w:rPr>
          <w:rFonts w:ascii="Times New Roman"/>
          <w:b w:val="false"/>
          <w:i w:val="false"/>
          <w:color w:val="000000"/>
          <w:sz w:val="28"/>
        </w:rPr>
        <w:t>
      8) қоғамның әлеуметтік құрылымы мен басқару жүйесін, шаруашылығын;</w:t>
      </w:r>
      <w:r>
        <w:br/>
      </w:r>
      <w:r>
        <w:rPr>
          <w:rFonts w:ascii="Times New Roman"/>
          <w:b w:val="false"/>
          <w:i w:val="false"/>
          <w:color w:val="000000"/>
          <w:sz w:val="28"/>
        </w:rPr>
        <w:t>
      9) ұлт – азаттық қозғалыс тарихындағы маңызды оқиғаларды;</w:t>
      </w:r>
      <w:r>
        <w:br/>
      </w:r>
      <w:r>
        <w:rPr>
          <w:rFonts w:ascii="Times New Roman"/>
          <w:b w:val="false"/>
          <w:i w:val="false"/>
          <w:color w:val="000000"/>
          <w:sz w:val="28"/>
        </w:rPr>
        <w:t>
      10) ұйғырлар мен дұңғандардың Жетісуға қоныс аударуының себептерін;</w:t>
      </w:r>
      <w:r>
        <w:br/>
      </w:r>
      <w:r>
        <w:rPr>
          <w:rFonts w:ascii="Times New Roman"/>
          <w:b w:val="false"/>
          <w:i w:val="false"/>
          <w:color w:val="000000"/>
          <w:sz w:val="28"/>
        </w:rPr>
        <w:t>
      11) ХVІІІ-ХІХ ғғ. Қазақстан мәдениетін білуі тиіс.</w:t>
      </w:r>
      <w:r>
        <w:br/>
      </w:r>
      <w:r>
        <w:rPr>
          <w:rFonts w:ascii="Times New Roman"/>
          <w:b w:val="false"/>
          <w:i w:val="false"/>
          <w:color w:val="000000"/>
          <w:sz w:val="28"/>
        </w:rPr>
        <w:t>
</w:t>
      </w:r>
      <w:r>
        <w:rPr>
          <w:rFonts w:ascii="Times New Roman"/>
          <w:b w:val="false"/>
          <w:i w:val="false"/>
          <w:color w:val="000000"/>
          <w:sz w:val="28"/>
        </w:rPr>
        <w:t>
      58. 7-8 сыныптың соңында оқушылар:</w:t>
      </w:r>
      <w:r>
        <w:br/>
      </w:r>
      <w:r>
        <w:rPr>
          <w:rFonts w:ascii="Times New Roman"/>
          <w:b w:val="false"/>
          <w:i w:val="false"/>
          <w:color w:val="000000"/>
          <w:sz w:val="28"/>
        </w:rPr>
        <w:t>
      1) орта ғасырлардағы халықтың өмірі мен тұрмысын мазмұндауды;</w:t>
      </w:r>
      <w:r>
        <w:br/>
      </w:r>
      <w:r>
        <w:rPr>
          <w:rFonts w:ascii="Times New Roman"/>
          <w:b w:val="false"/>
          <w:i w:val="false"/>
          <w:color w:val="000000"/>
          <w:sz w:val="28"/>
        </w:rPr>
        <w:t>
      2) тарихтағы негізгі саяси өзгерістерге талдау жасай білуді;</w:t>
      </w:r>
      <w:r>
        <w:br/>
      </w:r>
      <w:r>
        <w:rPr>
          <w:rFonts w:ascii="Times New Roman"/>
          <w:b w:val="false"/>
          <w:i w:val="false"/>
          <w:color w:val="000000"/>
          <w:sz w:val="28"/>
        </w:rPr>
        <w:t>
      3) түрлі деректерден тарихи ақпараттарды іздестіре білуді;</w:t>
      </w:r>
      <w:r>
        <w:br/>
      </w:r>
      <w:r>
        <w:rPr>
          <w:rFonts w:ascii="Times New Roman"/>
          <w:b w:val="false"/>
          <w:i w:val="false"/>
          <w:color w:val="000000"/>
          <w:sz w:val="28"/>
        </w:rPr>
        <w:t>
      4) хронологиялық, синхронды кестелер жасауды;</w:t>
      </w:r>
      <w:r>
        <w:br/>
      </w:r>
      <w:r>
        <w:rPr>
          <w:rFonts w:ascii="Times New Roman"/>
          <w:b w:val="false"/>
          <w:i w:val="false"/>
          <w:color w:val="000000"/>
          <w:sz w:val="28"/>
        </w:rPr>
        <w:t>
      5) орта ғасырлардағы қалалардың экономикалық, саяси және мәдени дамуын түсіндіре білуді;</w:t>
      </w:r>
      <w:r>
        <w:br/>
      </w:r>
      <w:r>
        <w:rPr>
          <w:rFonts w:ascii="Times New Roman"/>
          <w:b w:val="false"/>
          <w:i w:val="false"/>
          <w:color w:val="000000"/>
          <w:sz w:val="28"/>
        </w:rPr>
        <w:t>
      6) адамзат дүниетанымының қалыптасуындағы діннің рөліне баға бере білуді;</w:t>
      </w:r>
      <w:r>
        <w:br/>
      </w:r>
      <w:r>
        <w:rPr>
          <w:rFonts w:ascii="Times New Roman"/>
          <w:b w:val="false"/>
          <w:i w:val="false"/>
          <w:color w:val="000000"/>
          <w:sz w:val="28"/>
        </w:rPr>
        <w:t>
      7) қоғамның мәдени және рухани дамуында ислам рөліне баға беруді;</w:t>
      </w:r>
      <w:r>
        <w:br/>
      </w:r>
      <w:r>
        <w:rPr>
          <w:rFonts w:ascii="Times New Roman"/>
          <w:b w:val="false"/>
          <w:i w:val="false"/>
          <w:color w:val="000000"/>
          <w:sz w:val="28"/>
        </w:rPr>
        <w:t>
      8) мәтінді талдау, негізгісін анықтай білуді;</w:t>
      </w:r>
      <w:r>
        <w:br/>
      </w:r>
      <w:r>
        <w:rPr>
          <w:rFonts w:ascii="Times New Roman"/>
          <w:b w:val="false"/>
          <w:i w:val="false"/>
          <w:color w:val="000000"/>
          <w:sz w:val="28"/>
        </w:rPr>
        <w:t>
      9) оқу мәтініне жоспар жасай білуді;</w:t>
      </w:r>
      <w:r>
        <w:br/>
      </w:r>
      <w:r>
        <w:rPr>
          <w:rFonts w:ascii="Times New Roman"/>
          <w:b w:val="false"/>
          <w:i w:val="false"/>
          <w:color w:val="000000"/>
          <w:sz w:val="28"/>
        </w:rPr>
        <w:t>
      10) маңызды тарихи оқиғаларға, тарихи қайраткерлерге, әлеуметтік топтарға мінездеме бере білуді;</w:t>
      </w:r>
      <w:r>
        <w:br/>
      </w:r>
      <w:r>
        <w:rPr>
          <w:rFonts w:ascii="Times New Roman"/>
          <w:b w:val="false"/>
          <w:i w:val="false"/>
          <w:color w:val="000000"/>
          <w:sz w:val="28"/>
        </w:rPr>
        <w:t>
      11) күнделікті мәселелерді шешуде алған білімдерін пайдалана білуді;</w:t>
      </w:r>
      <w:r>
        <w:br/>
      </w:r>
      <w:r>
        <w:rPr>
          <w:rFonts w:ascii="Times New Roman"/>
          <w:b w:val="false"/>
          <w:i w:val="false"/>
          <w:color w:val="000000"/>
          <w:sz w:val="28"/>
        </w:rPr>
        <w:t>
      12) аргументті түрде өз ұстанымын дәйекті дәлелдей алуды;</w:t>
      </w:r>
      <w:r>
        <w:br/>
      </w:r>
      <w:r>
        <w:rPr>
          <w:rFonts w:ascii="Times New Roman"/>
          <w:b w:val="false"/>
          <w:i w:val="false"/>
          <w:color w:val="000000"/>
          <w:sz w:val="28"/>
        </w:rPr>
        <w:t>
      13) хабарламалар мен баяндамаларды орындауды;</w:t>
      </w:r>
      <w:r>
        <w:br/>
      </w:r>
      <w:r>
        <w:rPr>
          <w:rFonts w:ascii="Times New Roman"/>
          <w:b w:val="false"/>
          <w:i w:val="false"/>
          <w:color w:val="000000"/>
          <w:sz w:val="28"/>
        </w:rPr>
        <w:t>
      14) тақырыпты оқып меңгеруі барысында тарихи картаны пайдалануды;</w:t>
      </w:r>
      <w:r>
        <w:br/>
      </w:r>
      <w:r>
        <w:rPr>
          <w:rFonts w:ascii="Times New Roman"/>
          <w:b w:val="false"/>
          <w:i w:val="false"/>
          <w:color w:val="000000"/>
          <w:sz w:val="28"/>
        </w:rPr>
        <w:t>
      15) берілген тақырыптың мазмұнына конспект құра білуді;</w:t>
      </w:r>
      <w:r>
        <w:br/>
      </w:r>
      <w:r>
        <w:rPr>
          <w:rFonts w:ascii="Times New Roman"/>
          <w:b w:val="false"/>
          <w:i w:val="false"/>
          <w:color w:val="000000"/>
          <w:sz w:val="28"/>
        </w:rPr>
        <w:t>
      16) тест сұрақтарымен жұмыс істеуді;</w:t>
      </w:r>
      <w:r>
        <w:br/>
      </w:r>
      <w:r>
        <w:rPr>
          <w:rFonts w:ascii="Times New Roman"/>
          <w:b w:val="false"/>
          <w:i w:val="false"/>
          <w:color w:val="000000"/>
          <w:sz w:val="28"/>
        </w:rPr>
        <w:t>
      17) өздігінен қосымша материалдар іздеуді (интернет, кітапхана және т.б.) меңгеруі тиіс.</w:t>
      </w:r>
      <w:r>
        <w:br/>
      </w:r>
      <w:r>
        <w:rPr>
          <w:rFonts w:ascii="Times New Roman"/>
          <w:b w:val="false"/>
          <w:i w:val="false"/>
          <w:color w:val="000000"/>
          <w:sz w:val="28"/>
        </w:rPr>
        <w:t>
</w:t>
      </w:r>
      <w:r>
        <w:rPr>
          <w:rFonts w:ascii="Times New Roman"/>
          <w:b w:val="false"/>
          <w:i w:val="false"/>
          <w:color w:val="000000"/>
          <w:sz w:val="28"/>
        </w:rPr>
        <w:t>
      59. 9-сыныптың соңында оқушылар:</w:t>
      </w:r>
      <w:r>
        <w:br/>
      </w:r>
      <w:r>
        <w:rPr>
          <w:rFonts w:ascii="Times New Roman"/>
          <w:b w:val="false"/>
          <w:i w:val="false"/>
          <w:color w:val="000000"/>
          <w:sz w:val="28"/>
        </w:rPr>
        <w:t>
      1) отан тарихының біртұтастығы мен жүйелілігін сипаттайтын негізгі фактілерді, үдерістер мен құбылыстарды;</w:t>
      </w:r>
      <w:r>
        <w:br/>
      </w:r>
      <w:r>
        <w:rPr>
          <w:rFonts w:ascii="Times New Roman"/>
          <w:b w:val="false"/>
          <w:i w:val="false"/>
          <w:color w:val="000000"/>
          <w:sz w:val="28"/>
        </w:rPr>
        <w:t>
      2) Отан тарихының кезеңдерін;</w:t>
      </w:r>
      <w:r>
        <w:br/>
      </w:r>
      <w:r>
        <w:rPr>
          <w:rFonts w:ascii="Times New Roman"/>
          <w:b w:val="false"/>
          <w:i w:val="false"/>
          <w:color w:val="000000"/>
          <w:sz w:val="28"/>
        </w:rPr>
        <w:t>
      3) Қазақстанның тарихи жолының ерекшеліктері мен оның әлемдік қауымдастықтағы рөлін;</w:t>
      </w:r>
      <w:r>
        <w:br/>
      </w:r>
      <w:r>
        <w:rPr>
          <w:rFonts w:ascii="Times New Roman"/>
          <w:b w:val="false"/>
          <w:i w:val="false"/>
          <w:color w:val="000000"/>
          <w:sz w:val="28"/>
        </w:rPr>
        <w:t>
      4) тарих беттеріндегі ақтаңдақтарға қазіргі көзқарасты;</w:t>
      </w:r>
      <w:r>
        <w:br/>
      </w:r>
      <w:r>
        <w:rPr>
          <w:rFonts w:ascii="Times New Roman"/>
          <w:b w:val="false"/>
          <w:i w:val="false"/>
          <w:color w:val="000000"/>
          <w:sz w:val="28"/>
        </w:rPr>
        <w:t>
      5) қазіргі қоғамдық үдерістердің тарихи шарттылығын;</w:t>
      </w:r>
      <w:r>
        <w:br/>
      </w:r>
      <w:r>
        <w:rPr>
          <w:rFonts w:ascii="Times New Roman"/>
          <w:b w:val="false"/>
          <w:i w:val="false"/>
          <w:color w:val="000000"/>
          <w:sz w:val="28"/>
        </w:rPr>
        <w:t>
      6) Қазақстанның Бірінші дүние жүзілік соғыс жылдарындағы тарихи дамуын, Ақпан революциясы, Қазан төңкерісі және Азамат соғысы туралы;        7) әскери коммунизм» мен жаңа экономикалық саясаттың саяси мәнін;</w:t>
      </w:r>
      <w:r>
        <w:br/>
      </w:r>
      <w:r>
        <w:rPr>
          <w:rFonts w:ascii="Times New Roman"/>
          <w:b w:val="false"/>
          <w:i w:val="false"/>
          <w:color w:val="000000"/>
          <w:sz w:val="28"/>
        </w:rPr>
        <w:t>
      8) қазақ мемлекетінің құрылуының басты кезеңдерін, ҚазАКСР мен ҚазКСР-ның құрылуын;</w:t>
      </w:r>
      <w:r>
        <w:br/>
      </w:r>
      <w:r>
        <w:rPr>
          <w:rFonts w:ascii="Times New Roman"/>
          <w:b w:val="false"/>
          <w:i w:val="false"/>
          <w:color w:val="000000"/>
          <w:sz w:val="28"/>
        </w:rPr>
        <w:t>
      9) Қазақстанда индустрияландыру мен ұжымдастырудың барысы және оның қазақ халқына тигізген зардаптарын;</w:t>
      </w:r>
      <w:r>
        <w:br/>
      </w:r>
      <w:r>
        <w:rPr>
          <w:rFonts w:ascii="Times New Roman"/>
          <w:b w:val="false"/>
          <w:i w:val="false"/>
          <w:color w:val="000000"/>
          <w:sz w:val="28"/>
        </w:rPr>
        <w:t>
      10) тоталитарлық мемлекеттің қалыптасуы және ұлт зиялыларына қарсы жаппай қуғын – сүргін туралы;</w:t>
      </w:r>
      <w:r>
        <w:br/>
      </w:r>
      <w:r>
        <w:rPr>
          <w:rFonts w:ascii="Times New Roman"/>
          <w:b w:val="false"/>
          <w:i w:val="false"/>
          <w:color w:val="000000"/>
          <w:sz w:val="28"/>
        </w:rPr>
        <w:t>
      11) Ұлы Отан соғысы жылдарында Қазақстанның Ұлы Жеңіске қосқан үлесін;</w:t>
      </w:r>
      <w:r>
        <w:br/>
      </w:r>
      <w:r>
        <w:rPr>
          <w:rFonts w:ascii="Times New Roman"/>
          <w:b w:val="false"/>
          <w:i w:val="false"/>
          <w:color w:val="000000"/>
          <w:sz w:val="28"/>
        </w:rPr>
        <w:t>
      12) соғыстан кейін Қазақстанның экономикалық, әлеуметтік-саяси дамуын;</w:t>
      </w:r>
      <w:r>
        <w:br/>
      </w:r>
      <w:r>
        <w:rPr>
          <w:rFonts w:ascii="Times New Roman"/>
          <w:b w:val="false"/>
          <w:i w:val="false"/>
          <w:color w:val="000000"/>
          <w:sz w:val="28"/>
        </w:rPr>
        <w:t>
      13) тың және тыңайған жерлерді игеру себептері, оның Қазақстанға тигізген салдарын, Қазақстанның «тоқырау» жылдарындағы тарихын;</w:t>
      </w:r>
      <w:r>
        <w:br/>
      </w:r>
      <w:r>
        <w:rPr>
          <w:rFonts w:ascii="Times New Roman"/>
          <w:b w:val="false"/>
          <w:i w:val="false"/>
          <w:color w:val="000000"/>
          <w:sz w:val="28"/>
        </w:rPr>
        <w:t>
      14) Қазақстан Тәуелсіздігінің жариялануы туралы;</w:t>
      </w:r>
      <w:r>
        <w:br/>
      </w:r>
      <w:r>
        <w:rPr>
          <w:rFonts w:ascii="Times New Roman"/>
          <w:b w:val="false"/>
          <w:i w:val="false"/>
          <w:color w:val="000000"/>
          <w:sz w:val="28"/>
        </w:rPr>
        <w:t>
      15) Егеменді Қазақстанның дамуын білулері тиіс.</w:t>
      </w:r>
      <w:r>
        <w:br/>
      </w:r>
      <w:r>
        <w:rPr>
          <w:rFonts w:ascii="Times New Roman"/>
          <w:b w:val="false"/>
          <w:i w:val="false"/>
          <w:color w:val="000000"/>
          <w:sz w:val="28"/>
        </w:rPr>
        <w:t>
</w:t>
      </w:r>
      <w:r>
        <w:rPr>
          <w:rFonts w:ascii="Times New Roman"/>
          <w:b w:val="false"/>
          <w:i w:val="false"/>
          <w:color w:val="000000"/>
          <w:sz w:val="28"/>
        </w:rPr>
        <w:t>
      60. 9-сыныптағы оқушылар:</w:t>
      </w:r>
      <w:r>
        <w:br/>
      </w:r>
      <w:r>
        <w:rPr>
          <w:rFonts w:ascii="Times New Roman"/>
          <w:b w:val="false"/>
          <w:i w:val="false"/>
          <w:color w:val="000000"/>
          <w:sz w:val="28"/>
        </w:rPr>
        <w:t>
      1) белгілі бір тарихи тақырып бойынша кеңейтілген әңгіме дайындай білуді;</w:t>
      </w:r>
      <w:r>
        <w:br/>
      </w:r>
      <w:r>
        <w:rPr>
          <w:rFonts w:ascii="Times New Roman"/>
          <w:b w:val="false"/>
          <w:i w:val="false"/>
          <w:color w:val="000000"/>
          <w:sz w:val="28"/>
        </w:rPr>
        <w:t>
      2) қазіргі замандағы басты оқиғалардың себебін, тарихи маңызын өздігінен аша білуді;</w:t>
      </w:r>
      <w:r>
        <w:br/>
      </w:r>
      <w:r>
        <w:rPr>
          <w:rFonts w:ascii="Times New Roman"/>
          <w:b w:val="false"/>
          <w:i w:val="false"/>
          <w:color w:val="000000"/>
          <w:sz w:val="28"/>
        </w:rPr>
        <w:t>
      3) мемлекет саясатының мәнін түсіндіре алуды;</w:t>
      </w:r>
      <w:r>
        <w:br/>
      </w:r>
      <w:r>
        <w:rPr>
          <w:rFonts w:ascii="Times New Roman"/>
          <w:b w:val="false"/>
          <w:i w:val="false"/>
          <w:color w:val="000000"/>
          <w:sz w:val="28"/>
        </w:rPr>
        <w:t>
      4) жаңа тақырыппен өздігінен жұмыс істеуді, ізденіс жұмыстарын жүргізе алуды;</w:t>
      </w:r>
      <w:r>
        <w:br/>
      </w:r>
      <w:r>
        <w:rPr>
          <w:rFonts w:ascii="Times New Roman"/>
          <w:b w:val="false"/>
          <w:i w:val="false"/>
          <w:color w:val="000000"/>
          <w:sz w:val="28"/>
        </w:rPr>
        <w:t>
      5) оқыған тақырыбы бойынша өздігінен талдау жасап, ондағы негізгі мәселені таба білуді;</w:t>
      </w:r>
      <w:r>
        <w:br/>
      </w:r>
      <w:r>
        <w:rPr>
          <w:rFonts w:ascii="Times New Roman"/>
          <w:b w:val="false"/>
          <w:i w:val="false"/>
          <w:color w:val="000000"/>
          <w:sz w:val="28"/>
        </w:rPr>
        <w:t>
      6) мемлекет тарихындағы оң және келеңсіз құбылыстарға баға бере алуды;</w:t>
      </w:r>
      <w:r>
        <w:br/>
      </w:r>
      <w:r>
        <w:rPr>
          <w:rFonts w:ascii="Times New Roman"/>
          <w:b w:val="false"/>
          <w:i w:val="false"/>
          <w:color w:val="000000"/>
          <w:sz w:val="28"/>
        </w:rPr>
        <w:t>
      7) белгілі бір мәселелер бойынша өзіндік көзқарасын дәйекті дәлелмен білдіре алуды;</w:t>
      </w:r>
      <w:r>
        <w:br/>
      </w:r>
      <w:r>
        <w:rPr>
          <w:rFonts w:ascii="Times New Roman"/>
          <w:b w:val="false"/>
          <w:i w:val="false"/>
          <w:color w:val="000000"/>
          <w:sz w:val="28"/>
        </w:rPr>
        <w:t>
      8) тест тапсырмаларымен жұмыс істей білуді;</w:t>
      </w:r>
      <w:r>
        <w:br/>
      </w:r>
      <w:r>
        <w:rPr>
          <w:rFonts w:ascii="Times New Roman"/>
          <w:b w:val="false"/>
          <w:i w:val="false"/>
          <w:color w:val="000000"/>
          <w:sz w:val="28"/>
        </w:rPr>
        <w:t>
      9) конспект, кесте, сызбалар құра білуді;</w:t>
      </w:r>
      <w:r>
        <w:br/>
      </w:r>
      <w:r>
        <w:rPr>
          <w:rFonts w:ascii="Times New Roman"/>
          <w:b w:val="false"/>
          <w:i w:val="false"/>
          <w:color w:val="000000"/>
          <w:sz w:val="28"/>
        </w:rPr>
        <w:t>
      10) тарихи деректерді (деректердің авторын, уақытын, не үшін және оның құрылу мақсатын анықтауды) талдай алуды;</w:t>
      </w:r>
      <w:r>
        <w:br/>
      </w:r>
      <w:r>
        <w:rPr>
          <w:rFonts w:ascii="Times New Roman"/>
          <w:b w:val="false"/>
          <w:i w:val="false"/>
          <w:color w:val="000000"/>
          <w:sz w:val="28"/>
        </w:rPr>
        <w:t>
      11) мәтін, карта, кесте, сызба және т.б. түрінде берілген тарихи материалдарды талдай білуді;</w:t>
      </w:r>
      <w:r>
        <w:br/>
      </w:r>
      <w:r>
        <w:rPr>
          <w:rFonts w:ascii="Times New Roman"/>
          <w:b w:val="false"/>
          <w:i w:val="false"/>
          <w:color w:val="000000"/>
          <w:sz w:val="28"/>
        </w:rPr>
        <w:t>
      12) тарихи мәліметтердегі фактілерді, пікірлерді, құжаттарды және тарихи түсініктерді айыра білуді;</w:t>
      </w:r>
      <w:r>
        <w:br/>
      </w:r>
      <w:r>
        <w:rPr>
          <w:rFonts w:ascii="Times New Roman"/>
          <w:b w:val="false"/>
          <w:i w:val="false"/>
          <w:color w:val="000000"/>
          <w:sz w:val="28"/>
        </w:rPr>
        <w:t>
      13) оқытылып отырған кеңістік және уақыт аралық аясындағы тарихи үдерістер мен құбылыстардың себеп-салдарлық байланыстарын орната білуді;</w:t>
      </w:r>
      <w:r>
        <w:br/>
      </w:r>
      <w:r>
        <w:rPr>
          <w:rFonts w:ascii="Times New Roman"/>
          <w:b w:val="false"/>
          <w:i w:val="false"/>
          <w:color w:val="000000"/>
          <w:sz w:val="28"/>
        </w:rPr>
        <w:t>
      14) тарихи мәселелерді талқылауда өз көзқарасын білдіруді, талқыланып отырған мәселеге тарихи мәліметтерді дәйектей отырып, өз ұстанымын айта білуді;</w:t>
      </w:r>
      <w:r>
        <w:br/>
      </w:r>
      <w:r>
        <w:rPr>
          <w:rFonts w:ascii="Times New Roman"/>
          <w:b w:val="false"/>
          <w:i w:val="false"/>
          <w:color w:val="000000"/>
          <w:sz w:val="28"/>
        </w:rPr>
        <w:t>
      15) тарихи материалдармен өздігінен жұмыс істеп, солардың негізінде рефераттар, конспектілер, пікір жаза білуді;</w:t>
      </w:r>
      <w:r>
        <w:br/>
      </w:r>
      <w:r>
        <w:rPr>
          <w:rFonts w:ascii="Times New Roman"/>
          <w:b w:val="false"/>
          <w:i w:val="false"/>
          <w:color w:val="000000"/>
          <w:sz w:val="28"/>
        </w:rPr>
        <w:t>
      16) қазіргі өмір жағдайына байланысты тарихи құбылыстарды саралай отырып, өз ұстанымын анықтай білуді;</w:t>
      </w:r>
      <w:r>
        <w:br/>
      </w:r>
      <w:r>
        <w:rPr>
          <w:rFonts w:ascii="Times New Roman"/>
          <w:b w:val="false"/>
          <w:i w:val="false"/>
          <w:color w:val="000000"/>
          <w:sz w:val="28"/>
        </w:rPr>
        <w:t>
      17) сырттан алынған әлеуметтік ақпараттарды сыни қабылдауда тарихи талдай білу дағдыларын қолдана білуді;</w:t>
      </w:r>
      <w:r>
        <w:br/>
      </w:r>
      <w:r>
        <w:rPr>
          <w:rFonts w:ascii="Times New Roman"/>
          <w:b w:val="false"/>
          <w:i w:val="false"/>
          <w:color w:val="000000"/>
          <w:sz w:val="28"/>
        </w:rPr>
        <w:t>
      18) өз әрекеті мен айналасындағылардың әрекетін тарихи жағдайда қалыптасқан әлеуметтік мәселеге сәйкес салыстыра білуді;</w:t>
      </w:r>
      <w:r>
        <w:br/>
      </w:r>
      <w:r>
        <w:rPr>
          <w:rFonts w:ascii="Times New Roman"/>
          <w:b w:val="false"/>
          <w:i w:val="false"/>
          <w:color w:val="000000"/>
          <w:sz w:val="28"/>
        </w:rPr>
        <w:t>
      19) Қазақстан Республикасының азаматы, тарихи қалыптасқан конфессиялық, этномәдени, азаматтық қауымдастықтың өкілі ретінде өзін сезінуді меңгеруі тиіс.</w:t>
      </w:r>
      <w:r>
        <w:br/>
      </w:r>
      <w:r>
        <w:rPr>
          <w:rFonts w:ascii="Times New Roman"/>
          <w:b w:val="false"/>
          <w:i w:val="false"/>
          <w:color w:val="000000"/>
          <w:sz w:val="28"/>
        </w:rPr>
        <w:t>
</w:t>
      </w:r>
      <w:r>
        <w:rPr>
          <w:rFonts w:ascii="Times New Roman"/>
          <w:b w:val="false"/>
          <w:i w:val="false"/>
          <w:color w:val="000000"/>
          <w:sz w:val="28"/>
        </w:rPr>
        <w:t>
      61. Тұлғалық нәтижелерде оқушылардың:</w:t>
      </w:r>
      <w:r>
        <w:br/>
      </w:r>
      <w:r>
        <w:rPr>
          <w:rFonts w:ascii="Times New Roman"/>
          <w:b w:val="false"/>
          <w:i w:val="false"/>
          <w:color w:val="000000"/>
          <w:sz w:val="28"/>
        </w:rPr>
        <w:t>
      1) Қазақстан Республикасының Конституциясына, заңдарына және құқықтық тәртіпке сыйластықпен қараудан;</w:t>
      </w:r>
      <w:r>
        <w:br/>
      </w:r>
      <w:r>
        <w:rPr>
          <w:rFonts w:ascii="Times New Roman"/>
          <w:b w:val="false"/>
          <w:i w:val="false"/>
          <w:color w:val="000000"/>
          <w:sz w:val="28"/>
        </w:rPr>
        <w:t>
      2) азаматтық жауапкершілік пен жоғары патриоттық сезім және Отанды қорғау мен оған қызмет етуден;</w:t>
      </w:r>
      <w:r>
        <w:br/>
      </w:r>
      <w:r>
        <w:rPr>
          <w:rFonts w:ascii="Times New Roman"/>
          <w:b w:val="false"/>
          <w:i w:val="false"/>
          <w:color w:val="000000"/>
          <w:sz w:val="28"/>
        </w:rPr>
        <w:t>
      3) мемлекеттік және ана тілін меңгеру, Қазақстан территориясында тұратын халықтардың, басқа да этностардың құндылықтарын, мәдениеті мен дәстүрін құрметтеуден;</w:t>
      </w:r>
      <w:r>
        <w:br/>
      </w:r>
      <w:r>
        <w:rPr>
          <w:rFonts w:ascii="Times New Roman"/>
          <w:b w:val="false"/>
          <w:i w:val="false"/>
          <w:color w:val="000000"/>
          <w:sz w:val="28"/>
        </w:rPr>
        <w:t>
      4) туған өлкесінің табиғатын сақтау және аялау, қоршаған ортаны қорғауда белсенділік көрсетуден;</w:t>
      </w:r>
      <w:r>
        <w:br/>
      </w:r>
      <w:r>
        <w:rPr>
          <w:rFonts w:ascii="Times New Roman"/>
          <w:b w:val="false"/>
          <w:i w:val="false"/>
          <w:color w:val="000000"/>
          <w:sz w:val="28"/>
        </w:rPr>
        <w:t>
      5) салауатты өмір сүру, өзін қорғау және айналадағы адамдардың қауіпсіздігін сақтау дағдыларынан;</w:t>
      </w:r>
      <w:r>
        <w:br/>
      </w:r>
      <w:r>
        <w:rPr>
          <w:rFonts w:ascii="Times New Roman"/>
          <w:b w:val="false"/>
          <w:i w:val="false"/>
          <w:color w:val="000000"/>
          <w:sz w:val="28"/>
        </w:rPr>
        <w:t>
      6) жоғары адами қарым-қатынас мәдениетін көрсету, этикалық нормаларды ұстануынан;</w:t>
      </w:r>
      <w:r>
        <w:br/>
      </w:r>
      <w:r>
        <w:rPr>
          <w:rFonts w:ascii="Times New Roman"/>
          <w:b w:val="false"/>
          <w:i w:val="false"/>
          <w:color w:val="000000"/>
          <w:sz w:val="28"/>
        </w:rPr>
        <w:t>
      7) өз бетімен білім алу және өзін өзі жүзеге асыра білу, жасампаздық еңбекке қабілеттілігін ынталандыра білуінен;</w:t>
      </w:r>
      <w:r>
        <w:br/>
      </w:r>
      <w:r>
        <w:rPr>
          <w:rFonts w:ascii="Times New Roman"/>
          <w:b w:val="false"/>
          <w:i w:val="false"/>
          <w:color w:val="000000"/>
          <w:sz w:val="28"/>
        </w:rPr>
        <w:t>
      8) үлкенге құрмет және кішіге ізет көрсете білуінен;</w:t>
      </w:r>
      <w:r>
        <w:br/>
      </w:r>
      <w:r>
        <w:rPr>
          <w:rFonts w:ascii="Times New Roman"/>
          <w:b w:val="false"/>
          <w:i w:val="false"/>
          <w:color w:val="000000"/>
          <w:sz w:val="28"/>
        </w:rPr>
        <w:t>
      9) әлеуметтік ортаның ерекшелігін дұрыс бағалай білу, діни ағымдарды, идеологияны, құқыққа қарсы әрекеттерді ажырата білуінен көрініс табуы тиіс.</w:t>
      </w:r>
      <w:r>
        <w:br/>
      </w:r>
      <w:r>
        <w:rPr>
          <w:rFonts w:ascii="Times New Roman"/>
          <w:b w:val="false"/>
          <w:i w:val="false"/>
          <w:color w:val="000000"/>
          <w:sz w:val="28"/>
        </w:rPr>
        <w:t>
</w:t>
      </w:r>
      <w:r>
        <w:rPr>
          <w:rFonts w:ascii="Times New Roman"/>
          <w:b w:val="false"/>
          <w:i w:val="false"/>
          <w:color w:val="000000"/>
          <w:sz w:val="28"/>
        </w:rPr>
        <w:t>
      62. Жүйелі-іс әрекеттік нәтижелерде оқушылар:</w:t>
      </w:r>
      <w:r>
        <w:br/>
      </w:r>
      <w:r>
        <w:rPr>
          <w:rFonts w:ascii="Times New Roman"/>
          <w:b w:val="false"/>
          <w:i w:val="false"/>
          <w:color w:val="000000"/>
          <w:sz w:val="28"/>
        </w:rPr>
        <w:t>
      1) ғылым негіздері және адамзат қоғамының дамуы үшін қажетті ғылыми жетістіктер бойынша игерген жүйелі білімді;</w:t>
      </w:r>
      <w:r>
        <w:br/>
      </w:r>
      <w:r>
        <w:rPr>
          <w:rFonts w:ascii="Times New Roman"/>
          <w:b w:val="false"/>
          <w:i w:val="false"/>
          <w:color w:val="000000"/>
          <w:sz w:val="28"/>
        </w:rPr>
        <w:t>
      2) ғылыми ақпаратты талдау, өңдеу, жинақтай білу және оларды қолдана алуы;</w:t>
      </w:r>
      <w:r>
        <w:br/>
      </w:r>
      <w:r>
        <w:rPr>
          <w:rFonts w:ascii="Times New Roman"/>
          <w:b w:val="false"/>
          <w:i w:val="false"/>
          <w:color w:val="000000"/>
          <w:sz w:val="28"/>
        </w:rPr>
        <w:t>
      3) танымдық, жобалау, құрастыру және іздену, шығармашылықпен қолдану әдістерін;</w:t>
      </w:r>
      <w:r>
        <w:br/>
      </w:r>
      <w:r>
        <w:rPr>
          <w:rFonts w:ascii="Times New Roman"/>
          <w:b w:val="false"/>
          <w:i w:val="false"/>
          <w:color w:val="000000"/>
          <w:sz w:val="28"/>
        </w:rPr>
        <w:t>
      4) қазіргі ақпараттық-коммуникативті технологияларды;</w:t>
      </w:r>
      <w:r>
        <w:br/>
      </w:r>
      <w:r>
        <w:rPr>
          <w:rFonts w:ascii="Times New Roman"/>
          <w:b w:val="false"/>
          <w:i w:val="false"/>
          <w:color w:val="000000"/>
          <w:sz w:val="28"/>
        </w:rPr>
        <w:t>
      5) жоғары коммуникативтік қабілеттілік пен көптілді мәдениеттілікті қолдана білуі тиіс.</w:t>
      </w:r>
    </w:p>
    <w:bookmarkEnd w:id="47"/>
    <w:bookmarkStart w:name="z203"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3-қосымша </w:t>
      </w:r>
    </w:p>
    <w:bookmarkEnd w:id="4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51-қосымша </w:t>
      </w:r>
    </w:p>
    <w:bookmarkStart w:name="z204" w:id="49"/>
    <w:p>
      <w:pPr>
        <w:spacing w:after="0"/>
        <w:ind w:left="0"/>
        <w:jc w:val="left"/>
      </w:pPr>
      <w:r>
        <w:rPr>
          <w:rFonts w:ascii="Times New Roman"/>
          <w:b/>
          <w:i w:val="false"/>
          <w:color w:val="000000"/>
        </w:rPr>
        <w:t xml:space="preserve"> 
Негізгі орта білім беру деңгейінің 5-9-сыныптары үшін</w:t>
      </w:r>
      <w:r>
        <w:br/>
      </w:r>
      <w:r>
        <w:rPr>
          <w:rFonts w:ascii="Times New Roman"/>
          <w:b/>
          <w:i w:val="false"/>
          <w:color w:val="000000"/>
        </w:rPr>
        <w:t>
«Қазақ тілі» пәнінен типтік оқу бағдарламасы</w:t>
      </w:r>
      <w:r>
        <w:br/>
      </w:r>
      <w:r>
        <w:rPr>
          <w:rFonts w:ascii="Times New Roman"/>
          <w:b/>
          <w:i w:val="false"/>
          <w:color w:val="000000"/>
        </w:rPr>
        <w:t>
(негізгі және орта деңгей)</w:t>
      </w:r>
      <w:r>
        <w:br/>
      </w:r>
      <w:r>
        <w:rPr>
          <w:rFonts w:ascii="Times New Roman"/>
          <w:b/>
          <w:i w:val="false"/>
          <w:color w:val="000000"/>
        </w:rPr>
        <w:t>
(оқыту қазақ тілді емес)</w:t>
      </w:r>
    </w:p>
    <w:bookmarkEnd w:id="49"/>
    <w:bookmarkStart w:name="z205" w:id="50"/>
    <w:p>
      <w:pPr>
        <w:spacing w:after="0"/>
        <w:ind w:left="0"/>
        <w:jc w:val="left"/>
      </w:pPr>
      <w:r>
        <w:rPr>
          <w:rFonts w:ascii="Times New Roman"/>
          <w:b/>
          <w:i w:val="false"/>
          <w:color w:val="000000"/>
        </w:rPr>
        <w:t xml:space="preserve"> 
1. Түсінік хат </w:t>
      </w:r>
    </w:p>
    <w:bookmarkEnd w:id="50"/>
    <w:bookmarkStart w:name="z206" w:id="51"/>
    <w:p>
      <w:pPr>
        <w:spacing w:after="0"/>
        <w:ind w:left="0"/>
        <w:jc w:val="both"/>
      </w:pPr>
      <w:r>
        <w:rPr>
          <w:rFonts w:ascii="Times New Roman"/>
          <w:b w:val="false"/>
          <w:i w:val="false"/>
          <w:color w:val="000000"/>
          <w:sz w:val="28"/>
        </w:rPr>
        <w:t>
      1. Оқу бағдарламасы ҚР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әзірленді.</w:t>
      </w:r>
      <w:r>
        <w:br/>
      </w:r>
      <w:r>
        <w:rPr>
          <w:rFonts w:ascii="Times New Roman"/>
          <w:b w:val="false"/>
          <w:i w:val="false"/>
          <w:color w:val="000000"/>
          <w:sz w:val="28"/>
        </w:rPr>
        <w:t>
</w:t>
      </w:r>
      <w:r>
        <w:rPr>
          <w:rFonts w:ascii="Times New Roman"/>
          <w:b w:val="false"/>
          <w:i w:val="false"/>
          <w:color w:val="000000"/>
          <w:sz w:val="28"/>
        </w:rPr>
        <w:t>
      2. Пәннің маңыздылығы қазақ тілінің мемлекеттік тіл мәртебесімен дәйектеледі.</w:t>
      </w:r>
      <w:r>
        <w:br/>
      </w:r>
      <w:r>
        <w:rPr>
          <w:rFonts w:ascii="Times New Roman"/>
          <w:b w:val="false"/>
          <w:i w:val="false"/>
          <w:color w:val="000000"/>
          <w:sz w:val="28"/>
        </w:rPr>
        <w:t>
</w:t>
      </w:r>
      <w:r>
        <w:rPr>
          <w:rFonts w:ascii="Times New Roman"/>
          <w:b w:val="false"/>
          <w:i w:val="false"/>
          <w:color w:val="000000"/>
          <w:sz w:val="28"/>
        </w:rPr>
        <w:t>
      3. Бағдарлама өзге тілде білім алатын негізгі мектеп оқушыларын қазақ тіліндегі сөйлесім әрекетін мәдениетаралық қатысым құралы ретінде меңгертуді көздейді.</w:t>
      </w:r>
      <w:r>
        <w:br/>
      </w:r>
      <w:r>
        <w:rPr>
          <w:rFonts w:ascii="Times New Roman"/>
          <w:b w:val="false"/>
          <w:i w:val="false"/>
          <w:color w:val="000000"/>
          <w:sz w:val="28"/>
        </w:rPr>
        <w:t>
</w:t>
      </w:r>
      <w:r>
        <w:rPr>
          <w:rFonts w:ascii="Times New Roman"/>
          <w:b w:val="false"/>
          <w:i w:val="false"/>
          <w:color w:val="000000"/>
          <w:sz w:val="28"/>
        </w:rPr>
        <w:t>
      4. Бағдарламада тілді меңгерту бойынша өркениетті елдердің тәжірибесі мен отандық озық дәстүрлер үйлестіріле отырып, өзге тілді мектептің негізгі деңгейінде қазақ тілін оқытудың жаңа бағыттары белгіленді.</w:t>
      </w:r>
      <w:r>
        <w:br/>
      </w:r>
      <w:r>
        <w:rPr>
          <w:rFonts w:ascii="Times New Roman"/>
          <w:b w:val="false"/>
          <w:i w:val="false"/>
          <w:color w:val="000000"/>
          <w:sz w:val="28"/>
        </w:rPr>
        <w:t>
</w:t>
      </w:r>
      <w:r>
        <w:rPr>
          <w:rFonts w:ascii="Times New Roman"/>
          <w:b w:val="false"/>
          <w:i w:val="false"/>
          <w:color w:val="000000"/>
          <w:sz w:val="28"/>
        </w:rPr>
        <w:t>
      5. Әлемдік білім кеңістігінде орныққан «Шетел тілдерін деңгейлеп меңгертудің еуропалық жүйесінде» белгіленген тілді игерудің деңгейлері мен олардың сипаттарының негізінде негізгі орта мектеп сыныптарында қазақ тілін үйретудің деңгейлері айқындалды және оқушының білім, білік, дағдылары орта мектеп жүйесінде тілді деңгейлік меңгерту ерекшеліктеріне сәйкестендіріліп, жіктелді:</w:t>
      </w:r>
      <w:r>
        <w:br/>
      </w:r>
      <w:r>
        <w:rPr>
          <w:rFonts w:ascii="Times New Roman"/>
          <w:b w:val="false"/>
          <w:i w:val="false"/>
          <w:color w:val="000000"/>
          <w:sz w:val="28"/>
        </w:rPr>
        <w:t>
      1) 5-7 сыныптардағы Негізгі деңгей үш игерімді қамтиды:</w:t>
      </w:r>
      <w:r>
        <w:br/>
      </w:r>
      <w:r>
        <w:rPr>
          <w:rFonts w:ascii="Times New Roman"/>
          <w:b w:val="false"/>
          <w:i w:val="false"/>
          <w:color w:val="000000"/>
          <w:sz w:val="28"/>
        </w:rPr>
        <w:t xml:space="preserve">
      қалыптасу қарсаңындағы орта игерім А </w:t>
      </w:r>
      <w:r>
        <w:rPr>
          <w:rFonts w:ascii="Times New Roman"/>
          <w:b w:val="false"/>
          <w:i w:val="false"/>
          <w:color w:val="000000"/>
          <w:vertAlign w:val="subscript"/>
        </w:rPr>
        <w:t>2.1</w:t>
      </w:r>
      <w:r>
        <w:rPr>
          <w:rFonts w:ascii="Times New Roman"/>
          <w:b w:val="false"/>
          <w:i w:val="false"/>
          <w:color w:val="000000"/>
          <w:sz w:val="28"/>
        </w:rPr>
        <w:t xml:space="preserve"> – 5-сынып;</w:t>
      </w:r>
      <w:r>
        <w:br/>
      </w:r>
      <w:r>
        <w:rPr>
          <w:rFonts w:ascii="Times New Roman"/>
          <w:b w:val="false"/>
          <w:i w:val="false"/>
          <w:color w:val="000000"/>
          <w:sz w:val="28"/>
        </w:rPr>
        <w:t>
      қалыптасу қарсаңындағы толық игерім А</w:t>
      </w:r>
      <w:r>
        <w:rPr>
          <w:rFonts w:ascii="Times New Roman"/>
          <w:b w:val="false"/>
          <w:i w:val="false"/>
          <w:color w:val="000000"/>
          <w:vertAlign w:val="subscript"/>
        </w:rPr>
        <w:t xml:space="preserve">2.2 </w:t>
      </w:r>
      <w:r>
        <w:rPr>
          <w:rFonts w:ascii="Times New Roman"/>
          <w:b w:val="false"/>
          <w:i w:val="false"/>
          <w:color w:val="000000"/>
          <w:sz w:val="28"/>
        </w:rPr>
        <w:t xml:space="preserve">– 6-сынып; </w:t>
      </w:r>
      <w:r>
        <w:br/>
      </w:r>
      <w:r>
        <w:rPr>
          <w:rFonts w:ascii="Times New Roman"/>
          <w:b w:val="false"/>
          <w:i w:val="false"/>
          <w:color w:val="000000"/>
          <w:sz w:val="28"/>
        </w:rPr>
        <w:t>
      қалыптасу қарсаңындағы жетік игерім А</w:t>
      </w:r>
      <w:r>
        <w:rPr>
          <w:rFonts w:ascii="Times New Roman"/>
          <w:b w:val="false"/>
          <w:i w:val="false"/>
          <w:color w:val="000000"/>
          <w:vertAlign w:val="subscript"/>
        </w:rPr>
        <w:t>2 +</w:t>
      </w:r>
      <w:r>
        <w:rPr>
          <w:rFonts w:ascii="Times New Roman"/>
          <w:b w:val="false"/>
          <w:i w:val="false"/>
          <w:color w:val="000000"/>
          <w:sz w:val="28"/>
        </w:rPr>
        <w:t>– 7-сынып;</w:t>
      </w:r>
      <w:r>
        <w:br/>
      </w:r>
      <w:r>
        <w:rPr>
          <w:rFonts w:ascii="Times New Roman"/>
          <w:b w:val="false"/>
          <w:i w:val="false"/>
          <w:color w:val="000000"/>
          <w:sz w:val="28"/>
        </w:rPr>
        <w:t>
      2) 8-9-сыныптардағы орта деңгей 2 игерімді қамтиды:</w:t>
      </w:r>
      <w:r>
        <w:br/>
      </w:r>
      <w:r>
        <w:rPr>
          <w:rFonts w:ascii="Times New Roman"/>
          <w:b w:val="false"/>
          <w:i w:val="false"/>
          <w:color w:val="000000"/>
          <w:sz w:val="28"/>
        </w:rPr>
        <w:t xml:space="preserve">
      қалыптасқан толық  игерім В </w:t>
      </w:r>
      <w:r>
        <w:rPr>
          <w:rFonts w:ascii="Times New Roman"/>
          <w:b w:val="false"/>
          <w:i w:val="false"/>
          <w:color w:val="000000"/>
          <w:vertAlign w:val="subscript"/>
        </w:rPr>
        <w:t xml:space="preserve">1 </w:t>
      </w:r>
      <w:r>
        <w:rPr>
          <w:rFonts w:ascii="Times New Roman"/>
          <w:b w:val="false"/>
          <w:i w:val="false"/>
          <w:color w:val="000000"/>
          <w:sz w:val="28"/>
        </w:rPr>
        <w:t>– 8-сынып;</w:t>
      </w:r>
      <w:r>
        <w:br/>
      </w:r>
      <w:r>
        <w:rPr>
          <w:rFonts w:ascii="Times New Roman"/>
          <w:b w:val="false"/>
          <w:i w:val="false"/>
          <w:color w:val="000000"/>
          <w:sz w:val="28"/>
        </w:rPr>
        <w:t xml:space="preserve">
      қалыптасқан жетік игерім В </w:t>
      </w:r>
      <w:r>
        <w:rPr>
          <w:rFonts w:ascii="Times New Roman"/>
          <w:b w:val="false"/>
          <w:i w:val="false"/>
          <w:color w:val="000000"/>
          <w:vertAlign w:val="subscript"/>
        </w:rPr>
        <w:t xml:space="preserve">1.1 </w:t>
      </w:r>
      <w:r>
        <w:rPr>
          <w:rFonts w:ascii="Times New Roman"/>
          <w:b w:val="false"/>
          <w:i w:val="false"/>
          <w:color w:val="000000"/>
          <w:sz w:val="28"/>
        </w:rPr>
        <w:t>– 9-сынып.</w:t>
      </w:r>
      <w:r>
        <w:br/>
      </w:r>
      <w:r>
        <w:rPr>
          <w:rFonts w:ascii="Times New Roman"/>
          <w:b w:val="false"/>
          <w:i w:val="false"/>
          <w:color w:val="000000"/>
          <w:sz w:val="28"/>
        </w:rPr>
        <w:t>
</w:t>
      </w:r>
      <w:r>
        <w:rPr>
          <w:rFonts w:ascii="Times New Roman"/>
          <w:b w:val="false"/>
          <w:i w:val="false"/>
          <w:color w:val="000000"/>
          <w:sz w:val="28"/>
        </w:rPr>
        <w:t xml:space="preserve">
      6. Бағдарлама қазақ тілін үйренуге негіз болатын бөлімдер арқылы оқушылардың жобаланған оқу нәтижелеріне қол жеткізу мүмкіндіктері қарастырады. </w:t>
      </w:r>
      <w:r>
        <w:br/>
      </w:r>
      <w:r>
        <w:rPr>
          <w:rFonts w:ascii="Times New Roman"/>
          <w:b w:val="false"/>
          <w:i w:val="false"/>
          <w:color w:val="000000"/>
          <w:sz w:val="28"/>
        </w:rPr>
        <w:t>
</w:t>
      </w:r>
      <w:r>
        <w:rPr>
          <w:rFonts w:ascii="Times New Roman"/>
          <w:b w:val="false"/>
          <w:i w:val="false"/>
          <w:color w:val="000000"/>
          <w:sz w:val="28"/>
        </w:rPr>
        <w:t>
      7. Пәнді оқыту мақсаты</w:t>
      </w:r>
      <w:r>
        <w:rPr>
          <w:rFonts w:ascii="Times New Roman"/>
          <w:b/>
          <w:i w:val="false"/>
          <w:color w:val="000000"/>
          <w:sz w:val="28"/>
        </w:rPr>
        <w:t xml:space="preserve"> –</w:t>
      </w:r>
      <w:r>
        <w:rPr>
          <w:rFonts w:ascii="Times New Roman"/>
          <w:b w:val="false"/>
          <w:i w:val="false"/>
          <w:color w:val="000000"/>
          <w:sz w:val="28"/>
        </w:rPr>
        <w:t xml:space="preserve"> негізгі және орта деңгейлер бойынша қазақ тілін Қатысымдық тұрғыдан меңгерту, оқушыны өз ойын айқын, түсінікті жеткізуге үйрету, коммуникативтік қабілеті дамыған дара тұлғаның дамуына мүмкіндік жасау.</w:t>
      </w:r>
      <w:r>
        <w:br/>
      </w:r>
      <w:r>
        <w:rPr>
          <w:rFonts w:ascii="Times New Roman"/>
          <w:b w:val="false"/>
          <w:i w:val="false"/>
          <w:color w:val="000000"/>
          <w:sz w:val="28"/>
        </w:rPr>
        <w:t>
</w:t>
      </w:r>
      <w:r>
        <w:rPr>
          <w:rFonts w:ascii="Times New Roman"/>
          <w:b w:val="false"/>
          <w:i w:val="false"/>
          <w:color w:val="000000"/>
          <w:sz w:val="28"/>
        </w:rPr>
        <w:t>
      8. Пәнді оқыту міндеттері:</w:t>
      </w:r>
      <w:r>
        <w:br/>
      </w:r>
      <w:r>
        <w:rPr>
          <w:rFonts w:ascii="Times New Roman"/>
          <w:b w:val="false"/>
          <w:i w:val="false"/>
          <w:color w:val="000000"/>
          <w:sz w:val="28"/>
        </w:rPr>
        <w:t>
      1) оқушыларды сөйлесім әрекетінің түрлерін әлеуметтік ортада қолдана білуге үйрету;</w:t>
      </w:r>
      <w:r>
        <w:br/>
      </w:r>
      <w:r>
        <w:rPr>
          <w:rFonts w:ascii="Times New Roman"/>
          <w:b w:val="false"/>
          <w:i w:val="false"/>
          <w:color w:val="000000"/>
          <w:sz w:val="28"/>
        </w:rPr>
        <w:t>
      2) оқушылардың Тілдік дағдысы мен ойлау қабілетін дамыту;</w:t>
      </w:r>
      <w:r>
        <w:br/>
      </w:r>
      <w:r>
        <w:rPr>
          <w:rFonts w:ascii="Times New Roman"/>
          <w:b w:val="false"/>
          <w:i w:val="false"/>
          <w:color w:val="000000"/>
          <w:sz w:val="28"/>
        </w:rPr>
        <w:t>
      3) қарым-қатынас әдебі нормаларын меңгерту;</w:t>
      </w:r>
      <w:r>
        <w:br/>
      </w:r>
      <w:r>
        <w:rPr>
          <w:rFonts w:ascii="Times New Roman"/>
          <w:b w:val="false"/>
          <w:i w:val="false"/>
          <w:color w:val="000000"/>
          <w:sz w:val="28"/>
        </w:rPr>
        <w:t>
      4) күнделікті өмір жағдаяттарында қазақ тілін орынды қолдана білуге дағдыландыру;</w:t>
      </w:r>
      <w:r>
        <w:br/>
      </w:r>
      <w:r>
        <w:rPr>
          <w:rFonts w:ascii="Times New Roman"/>
          <w:b w:val="false"/>
          <w:i w:val="false"/>
          <w:color w:val="000000"/>
          <w:sz w:val="28"/>
        </w:rPr>
        <w:t>
      5) оқушыны қазақ халқының мәдениетімен, әдебиетімен, ұлттық салт-дәстүрімен таныстырып, мәдени ортада пайдалануға баулу;</w:t>
      </w:r>
      <w:r>
        <w:br/>
      </w:r>
      <w:r>
        <w:rPr>
          <w:rFonts w:ascii="Times New Roman"/>
          <w:b w:val="false"/>
          <w:i w:val="false"/>
          <w:color w:val="000000"/>
          <w:sz w:val="28"/>
        </w:rPr>
        <w:t>
      6) оқушылардың шығармашылық қабілетін дамытып, іскерлік дағдыларын жетілдіру;</w:t>
      </w:r>
      <w:r>
        <w:br/>
      </w:r>
      <w:r>
        <w:rPr>
          <w:rFonts w:ascii="Times New Roman"/>
          <w:b w:val="false"/>
          <w:i w:val="false"/>
          <w:color w:val="000000"/>
          <w:sz w:val="28"/>
        </w:rPr>
        <w:t>
      7) оқушылардың қазақ тіліне қызығушылығын дамыту, қазақ еліне, мемлекеттік тілге деген құрмет сезімін тәрбиелеу.</w:t>
      </w:r>
      <w:r>
        <w:br/>
      </w:r>
      <w:r>
        <w:rPr>
          <w:rFonts w:ascii="Times New Roman"/>
          <w:b w:val="false"/>
          <w:i w:val="false"/>
          <w:color w:val="000000"/>
          <w:sz w:val="28"/>
        </w:rPr>
        <w:t>
</w:t>
      </w:r>
      <w:r>
        <w:rPr>
          <w:rFonts w:ascii="Times New Roman"/>
          <w:b w:val="false"/>
          <w:i w:val="false"/>
          <w:color w:val="000000"/>
          <w:sz w:val="28"/>
        </w:rPr>
        <w:t>
      9. Бағдарламаның білім мазмұнын іріктеуде Қатысымдық-әрекеттік, Қатысымдық-функционалдық, функционалдық сауаттылықты қалыптастыру, ұлттық ерекшеліктерді ескеру, оқу материалдары мазмұнының аутенттілігі, шындық өмірге сәйкестігі, оқушының тілді білу деңгейіне сай келуі, білім мазмұнының жеке тұлғаның өзін-өзі дамытуға, оның өзіндік және шығармашылық қабілетін арттыруға, қажетті іскерліктері мен дағдыларын қалыптастыруға бағытталған оқыту ұстанымдары басшылыққа алынды.</w:t>
      </w:r>
      <w:r>
        <w:br/>
      </w:r>
      <w:r>
        <w:rPr>
          <w:rFonts w:ascii="Times New Roman"/>
          <w:b w:val="false"/>
          <w:i w:val="false"/>
          <w:color w:val="000000"/>
          <w:sz w:val="28"/>
        </w:rPr>
        <w:t>
</w:t>
      </w:r>
      <w:r>
        <w:rPr>
          <w:rFonts w:ascii="Times New Roman"/>
          <w:b w:val="false"/>
          <w:i w:val="false"/>
          <w:color w:val="000000"/>
          <w:sz w:val="28"/>
        </w:rPr>
        <w:t>
      10. «Қазақ тілі» пәнінің білімдік, тәрбиелік мақсаттары төмендегідей пәндермен тығыз байланыста іске асырылады:</w:t>
      </w:r>
      <w:r>
        <w:br/>
      </w:r>
      <w:r>
        <w:rPr>
          <w:rFonts w:ascii="Times New Roman"/>
          <w:b w:val="false"/>
          <w:i w:val="false"/>
          <w:color w:val="000000"/>
          <w:sz w:val="28"/>
        </w:rPr>
        <w:t>
      1) «Қазақ әдебиетімен»: қазақ тілін жүйелі әрі сапалы меңгертуде оқу материалдары қазақ әдебиеті шығармаларынан алынатындықтан, олардың арасындағы байланыс үздіксіз жүргізіліп отырады. Олар оқушыны ойлауға, сөйлеуге үйретумен қатар эстетикалық талғамдарын да арттыруға, көркем сөйлеу дағдыларын қалыптастыруға ықпал етеді, тіл байлығын молайтады;</w:t>
      </w:r>
      <w:r>
        <w:br/>
      </w:r>
      <w:r>
        <w:rPr>
          <w:rFonts w:ascii="Times New Roman"/>
          <w:b w:val="false"/>
          <w:i w:val="false"/>
          <w:color w:val="000000"/>
          <w:sz w:val="28"/>
        </w:rPr>
        <w:t>
      2) «Орыс тілімен»: қазақ тілінің құрылымдық жүйесін танытуда екі тілді салыстыру әдісі, бір жағынан, оқушының дүниетанымын кеңейтсе, екінші жағынан, тілді сапалы меңгертуге, саналы түсіндіруге әсер етеді. Орыс тілі мен қазақ тілінің арасындағы байланыс сөз әдебіне қатысты ерекшеліктерді ұғындыруда да маңызды болып саналады;</w:t>
      </w:r>
      <w:r>
        <w:br/>
      </w:r>
      <w:r>
        <w:rPr>
          <w:rFonts w:ascii="Times New Roman"/>
          <w:b w:val="false"/>
          <w:i w:val="false"/>
          <w:color w:val="000000"/>
          <w:sz w:val="28"/>
        </w:rPr>
        <w:t>
      3) «Қазақстан тарихымен»: тіл мен тарихтың байланысы термин сөздерді, басқа тілден енген сөздерді дұрыс меңгертуде ерекше рөл атқарады. Сөздердің этимологиясын түсіндіруде де тарихи фактілерге сүйену оқушылардың оқу мотивтерін қалыптастыруға мүмкіндік береді;</w:t>
      </w:r>
      <w:r>
        <w:br/>
      </w:r>
      <w:r>
        <w:rPr>
          <w:rFonts w:ascii="Times New Roman"/>
          <w:b w:val="false"/>
          <w:i w:val="false"/>
          <w:color w:val="000000"/>
          <w:sz w:val="28"/>
        </w:rPr>
        <w:t>
      4) «Информатика» пәнімен: оқушыларға ұсынылатын өздік және шығармашылық тапсырмаларды сапалы орындауға ақпараттық технологияларды қолданудың ықпалы зор. Интернет көздерінен материалдар тауып, оларға талдау жасау, ой қорыту, алынған материалдарды өз жұмыстарында орынды қолдануға үйрететін жұмыстар оқушылардың ақпараттық мәдениетін дамытуға жол ашады;</w:t>
      </w:r>
      <w:r>
        <w:br/>
      </w:r>
      <w:r>
        <w:rPr>
          <w:rFonts w:ascii="Times New Roman"/>
          <w:b w:val="false"/>
          <w:i w:val="false"/>
          <w:color w:val="000000"/>
          <w:sz w:val="28"/>
        </w:rPr>
        <w:t>
      5) жаратылыстану циклі пәндерімен: қазақ тілінің жаратылыстану пәндерімен сабақтастықта меңгертілуі оқушылардың сөздік қорларын молайтуға және түрлі Тілдік жағдаяттарда қазақ тілін орынды қолдану дағдыларын жетілдіруге септігін тигізеді. Қазақ тіліндегі терминдерді сауатты қолдануға мүмкіндік туғызады.</w:t>
      </w:r>
      <w:r>
        <w:br/>
      </w:r>
      <w:r>
        <w:rPr>
          <w:rFonts w:ascii="Times New Roman"/>
          <w:b w:val="false"/>
          <w:i w:val="false"/>
          <w:color w:val="000000"/>
          <w:sz w:val="28"/>
        </w:rPr>
        <w:t>
</w:t>
      </w:r>
      <w:r>
        <w:rPr>
          <w:rFonts w:ascii="Times New Roman"/>
          <w:b w:val="false"/>
          <w:i w:val="false"/>
          <w:color w:val="000000"/>
          <w:sz w:val="28"/>
        </w:rPr>
        <w:t>
      11. Оқу жүктемесінің көлемі:</w:t>
      </w:r>
      <w:r>
        <w:br/>
      </w:r>
      <w:r>
        <w:rPr>
          <w:rFonts w:ascii="Times New Roman"/>
          <w:b w:val="false"/>
          <w:i w:val="false"/>
          <w:color w:val="000000"/>
          <w:sz w:val="28"/>
        </w:rPr>
        <w:t>
      1) оқыту орыс тілінде жүргізілетін мектептерде:</w:t>
      </w:r>
      <w:r>
        <w:br/>
      </w:r>
      <w:r>
        <w:rPr>
          <w:rFonts w:ascii="Times New Roman"/>
          <w:b w:val="false"/>
          <w:i w:val="false"/>
          <w:color w:val="000000"/>
          <w:sz w:val="28"/>
        </w:rPr>
        <w:t>
      5-сынып – аптасына 4 сағат, барлығы – 136 сағат;</w:t>
      </w:r>
      <w:r>
        <w:br/>
      </w:r>
      <w:r>
        <w:rPr>
          <w:rFonts w:ascii="Times New Roman"/>
          <w:b w:val="false"/>
          <w:i w:val="false"/>
          <w:color w:val="000000"/>
          <w:sz w:val="28"/>
        </w:rPr>
        <w:t>
      6-сынып – аптасына 4 сағат, барлығы – 136 сағат;</w:t>
      </w:r>
      <w:r>
        <w:br/>
      </w:r>
      <w:r>
        <w:rPr>
          <w:rFonts w:ascii="Times New Roman"/>
          <w:b w:val="false"/>
          <w:i w:val="false"/>
          <w:color w:val="000000"/>
          <w:sz w:val="28"/>
        </w:rPr>
        <w:t>
      7-сынып – аптасына 4 сағат, барлығы – 136 сағат;</w:t>
      </w:r>
      <w:r>
        <w:br/>
      </w:r>
      <w:r>
        <w:rPr>
          <w:rFonts w:ascii="Times New Roman"/>
          <w:b w:val="false"/>
          <w:i w:val="false"/>
          <w:color w:val="000000"/>
          <w:sz w:val="28"/>
        </w:rPr>
        <w:t>
      8-сынып – аптасына 4 сағат, барлығы – 136 сағат;</w:t>
      </w:r>
      <w:r>
        <w:br/>
      </w:r>
      <w:r>
        <w:rPr>
          <w:rFonts w:ascii="Times New Roman"/>
          <w:b w:val="false"/>
          <w:i w:val="false"/>
          <w:color w:val="000000"/>
          <w:sz w:val="28"/>
        </w:rPr>
        <w:t>
      9-сынып – аптасына 4 сағат, барлығы – 136 сағат;</w:t>
      </w:r>
      <w:r>
        <w:br/>
      </w:r>
      <w:r>
        <w:rPr>
          <w:rFonts w:ascii="Times New Roman"/>
          <w:b w:val="false"/>
          <w:i w:val="false"/>
          <w:color w:val="000000"/>
          <w:sz w:val="28"/>
        </w:rPr>
        <w:t>
      2) оқыту ұйғыр, өзбек, тәжік тілдерінде жүргізілетін мектептерде:</w:t>
      </w:r>
      <w:r>
        <w:br/>
      </w:r>
      <w:r>
        <w:rPr>
          <w:rFonts w:ascii="Times New Roman"/>
          <w:b w:val="false"/>
          <w:i w:val="false"/>
          <w:color w:val="000000"/>
          <w:sz w:val="28"/>
        </w:rPr>
        <w:t>
      5-сынып – аптасына 3 сағат, барлығы – 102 сағат;</w:t>
      </w:r>
      <w:r>
        <w:br/>
      </w:r>
      <w:r>
        <w:rPr>
          <w:rFonts w:ascii="Times New Roman"/>
          <w:b w:val="false"/>
          <w:i w:val="false"/>
          <w:color w:val="000000"/>
          <w:sz w:val="28"/>
        </w:rPr>
        <w:t>
      6-сынып – аптасына 2 сағат, барлығы – 68 сағат;</w:t>
      </w:r>
      <w:r>
        <w:br/>
      </w:r>
      <w:r>
        <w:rPr>
          <w:rFonts w:ascii="Times New Roman"/>
          <w:b w:val="false"/>
          <w:i w:val="false"/>
          <w:color w:val="000000"/>
          <w:sz w:val="28"/>
        </w:rPr>
        <w:t>
      7-сынып – аптасына 3 сағат, барлығы – 102 сағат;</w:t>
      </w:r>
      <w:r>
        <w:br/>
      </w:r>
      <w:r>
        <w:rPr>
          <w:rFonts w:ascii="Times New Roman"/>
          <w:b w:val="false"/>
          <w:i w:val="false"/>
          <w:color w:val="000000"/>
          <w:sz w:val="28"/>
        </w:rPr>
        <w:t>
      8-сынып – аптасына 3 сағат, барлығы – 102 сағат;</w:t>
      </w:r>
      <w:r>
        <w:br/>
      </w:r>
      <w:r>
        <w:rPr>
          <w:rFonts w:ascii="Times New Roman"/>
          <w:b w:val="false"/>
          <w:i w:val="false"/>
          <w:color w:val="000000"/>
          <w:sz w:val="28"/>
        </w:rPr>
        <w:t>
      9-сынып – аптасына 2 сағат, барлығы – 68 сағат.</w:t>
      </w:r>
      <w:r>
        <w:br/>
      </w:r>
      <w:r>
        <w:rPr>
          <w:rFonts w:ascii="Times New Roman"/>
          <w:b w:val="false"/>
          <w:i w:val="false"/>
          <w:color w:val="000000"/>
          <w:sz w:val="28"/>
        </w:rPr>
        <w:t>
</w:t>
      </w:r>
      <w:r>
        <w:rPr>
          <w:rFonts w:ascii="Times New Roman"/>
          <w:b w:val="false"/>
          <w:i w:val="false"/>
          <w:color w:val="000000"/>
          <w:sz w:val="28"/>
        </w:rPr>
        <w:t>
      12. Оқу бағдарламасының білім мазмұнында сағаттар мөлшері оқыту тіліне байланысты келесідей үлгіде көрсетілген. Мысалы: І. Әлеуметтік-тұрмыстық ая – 55/44 сағат: «Біз үйде бір-бірімізге көмектесеміз» – 5/4 сағат. Мұндағы алдыңғы сан орыс тілді мектептерге, ал соңғы сан өзбек, ұйғыр, тәжік тілді мектептерге арналып көрсетілген.</w:t>
      </w:r>
    </w:p>
    <w:bookmarkEnd w:id="51"/>
    <w:bookmarkStart w:name="z218" w:id="52"/>
    <w:p>
      <w:pPr>
        <w:spacing w:after="0"/>
        <w:ind w:left="0"/>
        <w:jc w:val="left"/>
      </w:pPr>
      <w:r>
        <w:rPr>
          <w:rFonts w:ascii="Times New Roman"/>
          <w:b/>
          <w:i w:val="false"/>
          <w:color w:val="000000"/>
        </w:rPr>
        <w:t xml:space="preserve"> 
2. Оқу пәнінің 5-сыныптағы базалық білім мазмұны</w:t>
      </w:r>
    </w:p>
    <w:bookmarkEnd w:id="52"/>
    <w:bookmarkStart w:name="z219" w:id="53"/>
    <w:p>
      <w:pPr>
        <w:spacing w:after="0"/>
        <w:ind w:left="0"/>
        <w:jc w:val="both"/>
      </w:pPr>
      <w:r>
        <w:rPr>
          <w:rFonts w:ascii="Times New Roman"/>
          <w:b w:val="false"/>
          <w:i w:val="false"/>
          <w:color w:val="000000"/>
          <w:sz w:val="28"/>
        </w:rPr>
        <w:t>
      13. Оқыту орыс тілінде жүргізілетін мектептерде аптасына 4 сағаттан, барлығы 136 сағат, оның ішінде ағымдағы бақылау жұмыстарына және тоқсандық қайталауға 16 сағат, оқыту ұйғыр, өзбек, тәжік тілдерінде жүргізілетін мектептерде аптасына 3 сағаттан, барлығы 102 сағат бөлінген, оның ішінде ағымдағы бақылау жұмыстарына және тоқсандық қайталауға 6 сағат.</w:t>
      </w:r>
      <w:r>
        <w:br/>
      </w:r>
      <w:r>
        <w:rPr>
          <w:rFonts w:ascii="Times New Roman"/>
          <w:b w:val="false"/>
          <w:i w:val="false"/>
          <w:color w:val="000000"/>
          <w:sz w:val="28"/>
        </w:rPr>
        <w:t>
</w:t>
      </w:r>
      <w:r>
        <w:rPr>
          <w:rFonts w:ascii="Times New Roman"/>
          <w:b w:val="false"/>
          <w:i w:val="false"/>
          <w:color w:val="000000"/>
          <w:sz w:val="28"/>
        </w:rPr>
        <w:t>
      14. Курстың білім мазмұны төмендегідей тақырыптарды қамтиды.</w:t>
      </w:r>
      <w:r>
        <w:br/>
      </w:r>
      <w:r>
        <w:rPr>
          <w:rFonts w:ascii="Times New Roman"/>
          <w:b w:val="false"/>
          <w:i w:val="false"/>
          <w:color w:val="000000"/>
          <w:sz w:val="28"/>
        </w:rPr>
        <w:t>
</w:t>
      </w:r>
      <w:r>
        <w:rPr>
          <w:rFonts w:ascii="Times New Roman"/>
          <w:b w:val="false"/>
          <w:i w:val="false"/>
          <w:color w:val="000000"/>
          <w:sz w:val="28"/>
        </w:rPr>
        <w:t>
      15. Әлеуметтік-тұрмыстық ая – 55/44 сағат, «Біз үйде бір-бірімізге көмектесеміз» – 5/4 сағат:</w:t>
      </w:r>
      <w:r>
        <w:br/>
      </w:r>
      <w:r>
        <w:rPr>
          <w:rFonts w:ascii="Times New Roman"/>
          <w:b w:val="false"/>
          <w:i w:val="false"/>
          <w:color w:val="000000"/>
          <w:sz w:val="28"/>
        </w:rPr>
        <w:t>
      1) тілдік бөлім: Қазақ әліпбиі. Лексика: есеп шығару, қиын/оңай, кигізу, қарақат, таңқурай, қою, сұйық, сары өрік, қайнату, жыл сайын;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 мен сыныптастарының сөздерін түсіну;</w:t>
      </w:r>
      <w:r>
        <w:br/>
      </w:r>
      <w:r>
        <w:rPr>
          <w:rFonts w:ascii="Times New Roman"/>
          <w:b w:val="false"/>
          <w:i w:val="false"/>
          <w:color w:val="000000"/>
          <w:sz w:val="28"/>
        </w:rPr>
        <w:t>
      оқылым: отбасы мүшелеріне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айтылым: өз отбасы мүшелері туралы баяндау;</w:t>
      </w:r>
      <w:r>
        <w:br/>
      </w:r>
      <w:r>
        <w:rPr>
          <w:rFonts w:ascii="Times New Roman"/>
          <w:b w:val="false"/>
          <w:i w:val="false"/>
          <w:color w:val="000000"/>
          <w:sz w:val="28"/>
        </w:rPr>
        <w:t>
      жазылым: отбасы мүшелері туралы жазу;</w:t>
      </w:r>
      <w:r>
        <w:br/>
      </w:r>
      <w:r>
        <w:rPr>
          <w:rFonts w:ascii="Times New Roman"/>
          <w:b w:val="false"/>
          <w:i w:val="false"/>
          <w:color w:val="000000"/>
          <w:sz w:val="28"/>
        </w:rPr>
        <w:t>
      тілдесім: сыныптастарымен, достарымен өз отбасы мүшелері туралы сөйлесу;</w:t>
      </w:r>
      <w:r>
        <w:br/>
      </w:r>
      <w:r>
        <w:rPr>
          <w:rFonts w:ascii="Times New Roman"/>
          <w:b w:val="false"/>
          <w:i w:val="false"/>
          <w:color w:val="000000"/>
          <w:sz w:val="28"/>
        </w:rPr>
        <w:t xml:space="preserve">
      3) мәдениетаралық қарым-қатынас бөлімі: қазақ балалар әдебиетінің үлгілері. </w:t>
      </w:r>
      <w:r>
        <w:br/>
      </w:r>
      <w:r>
        <w:rPr>
          <w:rFonts w:ascii="Times New Roman"/>
          <w:b w:val="false"/>
          <w:i w:val="false"/>
          <w:color w:val="000000"/>
          <w:sz w:val="28"/>
        </w:rPr>
        <w:t>
</w:t>
      </w:r>
      <w:r>
        <w:rPr>
          <w:rFonts w:ascii="Times New Roman"/>
          <w:b w:val="false"/>
          <w:i w:val="false"/>
          <w:color w:val="000000"/>
          <w:sz w:val="28"/>
        </w:rPr>
        <w:t xml:space="preserve">
      16. «Абай бол!» - 5/4 сағат: </w:t>
      </w:r>
      <w:r>
        <w:br/>
      </w:r>
      <w:r>
        <w:rPr>
          <w:rFonts w:ascii="Times New Roman"/>
          <w:b w:val="false"/>
          <w:i w:val="false"/>
          <w:color w:val="000000"/>
          <w:sz w:val="28"/>
        </w:rPr>
        <w:t>
      1) тілдік бөлім: Дауысты дыбыстар. Лексика: аралайды, жол апаты, тұрады, жүк машинасы, өрт сөндіру машинасы, шұңқыр, құлайды, қазады, ұрыспады, жедел жәрдем, емдеу, жеңіл машина, жоғалып кетті, құтқаршы, алдынан, ренжіді, жібердіңдер, Не керегі бар? рөлге отыру;</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тақырыпқа байланысты диалогтік қатысымда мұғалімнің тапсырмасы мен сыныптастарының сөздерін түсіну;</w:t>
      </w:r>
      <w:r>
        <w:br/>
      </w:r>
      <w:r>
        <w:rPr>
          <w:rFonts w:ascii="Times New Roman"/>
          <w:b w:val="false"/>
          <w:i w:val="false"/>
          <w:color w:val="000000"/>
          <w:sz w:val="28"/>
        </w:rPr>
        <w:t>
      оқылым: жолда жүру ережесіне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жолда жүру ережесі мен жол белгілері туралы баяндау; </w:t>
      </w:r>
      <w:r>
        <w:br/>
      </w:r>
      <w:r>
        <w:rPr>
          <w:rFonts w:ascii="Times New Roman"/>
          <w:b w:val="false"/>
          <w:i w:val="false"/>
          <w:color w:val="000000"/>
          <w:sz w:val="28"/>
        </w:rPr>
        <w:t>
      жазылым: жолда жүру ережесі мен жол белгілері туралы жазу;</w:t>
      </w:r>
      <w:r>
        <w:br/>
      </w:r>
      <w:r>
        <w:rPr>
          <w:rFonts w:ascii="Times New Roman"/>
          <w:b w:val="false"/>
          <w:i w:val="false"/>
          <w:color w:val="000000"/>
          <w:sz w:val="28"/>
        </w:rPr>
        <w:t>
      тілдесім: сыныптастарымен, достарымен өз отбасы мүшелері туралы сөйлесу;</w:t>
      </w:r>
      <w:r>
        <w:br/>
      </w:r>
      <w:r>
        <w:rPr>
          <w:rFonts w:ascii="Times New Roman"/>
          <w:b w:val="false"/>
          <w:i w:val="false"/>
          <w:color w:val="000000"/>
          <w:sz w:val="28"/>
        </w:rPr>
        <w:t>
      3) мәдениетаралық қарым-қатынас бөлімі: қазақ балалар әдебиетінің үлгілері.</w:t>
      </w:r>
      <w:r>
        <w:br/>
      </w:r>
      <w:r>
        <w:rPr>
          <w:rFonts w:ascii="Times New Roman"/>
          <w:b w:val="false"/>
          <w:i w:val="false"/>
          <w:color w:val="000000"/>
          <w:sz w:val="28"/>
        </w:rPr>
        <w:t>
</w:t>
      </w:r>
      <w:r>
        <w:rPr>
          <w:rFonts w:ascii="Times New Roman"/>
          <w:b w:val="false"/>
          <w:i w:val="false"/>
          <w:color w:val="000000"/>
          <w:sz w:val="28"/>
        </w:rPr>
        <w:t>
      17. «Жексенбі: қайда және қалай?» – 5/4 сағат:</w:t>
      </w:r>
      <w:r>
        <w:br/>
      </w:r>
      <w:r>
        <w:rPr>
          <w:rFonts w:ascii="Times New Roman"/>
          <w:b w:val="false"/>
          <w:i w:val="false"/>
          <w:color w:val="000000"/>
          <w:sz w:val="28"/>
        </w:rPr>
        <w:t>
      1) тілдік бөлім: Қазақ тіліндегі дауыссыз дыбыстар. Лексика: кеш тұрамын, асықпай, себеп, кейде, кездесу, өнерлі, шаршау/шаршамау;</w:t>
      </w:r>
      <w:r>
        <w:br/>
      </w:r>
      <w:r>
        <w:rPr>
          <w:rFonts w:ascii="Times New Roman"/>
          <w:b w:val="false"/>
          <w:i w:val="false"/>
          <w:color w:val="000000"/>
          <w:sz w:val="28"/>
        </w:rPr>
        <w:t xml:space="preserve">
      2) атысымдық-сөйлесімдік бөлім: </w:t>
      </w:r>
      <w:r>
        <w:br/>
      </w:r>
      <w:r>
        <w:rPr>
          <w:rFonts w:ascii="Times New Roman"/>
          <w:b w:val="false"/>
          <w:i w:val="false"/>
          <w:color w:val="000000"/>
          <w:sz w:val="28"/>
        </w:rPr>
        <w:t>
      тыңдалым: тақырыпқа байланысты диалогтік қатысымда мұғалімнің тапсырмасы мен сыныптастарының сөздерін түсіну;</w:t>
      </w:r>
      <w:r>
        <w:br/>
      </w:r>
      <w:r>
        <w:rPr>
          <w:rFonts w:ascii="Times New Roman"/>
          <w:b w:val="false"/>
          <w:i w:val="false"/>
          <w:color w:val="000000"/>
          <w:sz w:val="28"/>
        </w:rPr>
        <w:t>
      оқылым: бос уақытын тиімді өткізуге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бос уақытын тиімді өткізу туралы баяндау; </w:t>
      </w:r>
      <w:r>
        <w:br/>
      </w:r>
      <w:r>
        <w:rPr>
          <w:rFonts w:ascii="Times New Roman"/>
          <w:b w:val="false"/>
          <w:i w:val="false"/>
          <w:color w:val="000000"/>
          <w:sz w:val="28"/>
        </w:rPr>
        <w:t>
      жазылым: бос уақытын тиімді өткізу туралы жазу;</w:t>
      </w:r>
      <w:r>
        <w:br/>
      </w:r>
      <w:r>
        <w:rPr>
          <w:rFonts w:ascii="Times New Roman"/>
          <w:b w:val="false"/>
          <w:i w:val="false"/>
          <w:color w:val="000000"/>
          <w:sz w:val="28"/>
        </w:rPr>
        <w:t>
      тілдесім: сыныптастарымен, достарымен бос уақытын тиімді өткізу туралы сөйлесу;</w:t>
      </w:r>
      <w:r>
        <w:br/>
      </w:r>
      <w:r>
        <w:rPr>
          <w:rFonts w:ascii="Times New Roman"/>
          <w:b w:val="false"/>
          <w:i w:val="false"/>
          <w:color w:val="000000"/>
          <w:sz w:val="28"/>
        </w:rPr>
        <w:t xml:space="preserve">
      3) мәдениетаралық қарым-қатынас бөлімі: қазақ балалар әдебиетінің үлгілері. </w:t>
      </w:r>
      <w:r>
        <w:br/>
      </w:r>
      <w:r>
        <w:rPr>
          <w:rFonts w:ascii="Times New Roman"/>
          <w:b w:val="false"/>
          <w:i w:val="false"/>
          <w:color w:val="000000"/>
          <w:sz w:val="28"/>
        </w:rPr>
        <w:t>
</w:t>
      </w:r>
      <w:r>
        <w:rPr>
          <w:rFonts w:ascii="Times New Roman"/>
          <w:b w:val="false"/>
          <w:i w:val="false"/>
          <w:color w:val="000000"/>
          <w:sz w:val="28"/>
        </w:rPr>
        <w:t>
      18. «Мен киімдерді реттеймін» - 5/4 сағат:</w:t>
      </w:r>
      <w:r>
        <w:br/>
      </w:r>
      <w:r>
        <w:rPr>
          <w:rFonts w:ascii="Times New Roman"/>
          <w:b w:val="false"/>
          <w:i w:val="false"/>
          <w:color w:val="000000"/>
          <w:sz w:val="28"/>
        </w:rPr>
        <w:t>
      1) тілдік бөлім: Буын. Буын түрлері. Лексика: реттеймін, бөлек қой, шашпау, ұқыпты;</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тақырыпқа байланысты диалогтік қатысымда мұғалімнің тапсырмасы мен сыныптастарының сөздерін түсіну;</w:t>
      </w:r>
      <w:r>
        <w:br/>
      </w:r>
      <w:r>
        <w:rPr>
          <w:rFonts w:ascii="Times New Roman"/>
          <w:b w:val="false"/>
          <w:i w:val="false"/>
          <w:color w:val="000000"/>
          <w:sz w:val="28"/>
        </w:rPr>
        <w:t>
      оқылым: киім атауларына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киім атаулары туралы баяндау; </w:t>
      </w:r>
      <w:r>
        <w:br/>
      </w:r>
      <w:r>
        <w:rPr>
          <w:rFonts w:ascii="Times New Roman"/>
          <w:b w:val="false"/>
          <w:i w:val="false"/>
          <w:color w:val="000000"/>
          <w:sz w:val="28"/>
        </w:rPr>
        <w:t>
      жазылым: киім атаулары туралы жазу;</w:t>
      </w:r>
      <w:r>
        <w:br/>
      </w:r>
      <w:r>
        <w:rPr>
          <w:rFonts w:ascii="Times New Roman"/>
          <w:b w:val="false"/>
          <w:i w:val="false"/>
          <w:color w:val="000000"/>
          <w:sz w:val="28"/>
        </w:rPr>
        <w:t>
      тілдесім: сыныптастарымен, достарымен киім атаулары туралы сөйлесу;</w:t>
      </w:r>
      <w:r>
        <w:br/>
      </w:r>
      <w:r>
        <w:rPr>
          <w:rFonts w:ascii="Times New Roman"/>
          <w:b w:val="false"/>
          <w:i w:val="false"/>
          <w:color w:val="000000"/>
          <w:sz w:val="28"/>
        </w:rPr>
        <w:t xml:space="preserve">
      3) мәдениетаралық қарым-қатынас бөлімі: қазақ балалар әдебиетінің үлгілері. </w:t>
      </w:r>
      <w:r>
        <w:br/>
      </w:r>
      <w:r>
        <w:rPr>
          <w:rFonts w:ascii="Times New Roman"/>
          <w:b w:val="false"/>
          <w:i w:val="false"/>
          <w:color w:val="000000"/>
          <w:sz w:val="28"/>
        </w:rPr>
        <w:t>
</w:t>
      </w:r>
      <w:r>
        <w:rPr>
          <w:rFonts w:ascii="Times New Roman"/>
          <w:b w:val="false"/>
          <w:i w:val="false"/>
          <w:color w:val="000000"/>
          <w:sz w:val="28"/>
        </w:rPr>
        <w:t>
      19. «Ас дәмді болсын!» – 5/4 сағат:</w:t>
      </w:r>
      <w:r>
        <w:br/>
      </w:r>
      <w:r>
        <w:rPr>
          <w:rFonts w:ascii="Times New Roman"/>
          <w:b w:val="false"/>
          <w:i w:val="false"/>
          <w:color w:val="000000"/>
          <w:sz w:val="28"/>
        </w:rPr>
        <w:t>
      1) тілдік бөлім: Буын үндестігі. Лексика: құймақ, қуыру;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тамақтануға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айтылым: өзінің сүйікті асы туралы айту;</w:t>
      </w:r>
      <w:r>
        <w:br/>
      </w:r>
      <w:r>
        <w:rPr>
          <w:rFonts w:ascii="Times New Roman"/>
          <w:b w:val="false"/>
          <w:i w:val="false"/>
          <w:color w:val="000000"/>
          <w:sz w:val="28"/>
        </w:rPr>
        <w:t>
      жазылым: өзі ұнататын тағам туралы жазу;</w:t>
      </w:r>
      <w:r>
        <w:br/>
      </w:r>
      <w:r>
        <w:rPr>
          <w:rFonts w:ascii="Times New Roman"/>
          <w:b w:val="false"/>
          <w:i w:val="false"/>
          <w:color w:val="000000"/>
          <w:sz w:val="28"/>
        </w:rPr>
        <w:t>
      тілдесім: сыныптастарымен, достарымен таңғы, түскі, кешкі тамақ туралы сөйлесу. Диалог-әңгіме, диалог-талқылау. Полилог-ойбөліс;</w:t>
      </w:r>
      <w:r>
        <w:br/>
      </w:r>
      <w:r>
        <w:rPr>
          <w:rFonts w:ascii="Times New Roman"/>
          <w:b w:val="false"/>
          <w:i w:val="false"/>
          <w:color w:val="000000"/>
          <w:sz w:val="28"/>
        </w:rPr>
        <w:t>
      3) мәдениетаралық қарым-қатынас бөлімі: ас қайыру, бата беру туралы мәлімет.</w:t>
      </w:r>
      <w:r>
        <w:br/>
      </w:r>
      <w:r>
        <w:rPr>
          <w:rFonts w:ascii="Times New Roman"/>
          <w:b w:val="false"/>
          <w:i w:val="false"/>
          <w:color w:val="000000"/>
          <w:sz w:val="28"/>
        </w:rPr>
        <w:t>
</w:t>
      </w:r>
      <w:r>
        <w:rPr>
          <w:rFonts w:ascii="Times New Roman"/>
          <w:b w:val="false"/>
          <w:i w:val="false"/>
          <w:color w:val="000000"/>
          <w:sz w:val="28"/>
        </w:rPr>
        <w:t>
      20. «Дәруменнің пайдасын білесің бе?» – 5/4 сағат:</w:t>
      </w:r>
      <w:r>
        <w:br/>
      </w:r>
      <w:r>
        <w:rPr>
          <w:rFonts w:ascii="Times New Roman"/>
          <w:b w:val="false"/>
          <w:i w:val="false"/>
          <w:color w:val="000000"/>
          <w:sz w:val="28"/>
        </w:rPr>
        <w:t>
      1) тілдік бөлім: Дыбыс үндестігі. Лексика: сүзбе, сүттің құрамы, сүйек қатайту, шикі, шайнау;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дәрумендерге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айтылым: дәрумендер туралы айту;</w:t>
      </w:r>
      <w:r>
        <w:br/>
      </w:r>
      <w:r>
        <w:rPr>
          <w:rFonts w:ascii="Times New Roman"/>
          <w:b w:val="false"/>
          <w:i w:val="false"/>
          <w:color w:val="000000"/>
          <w:sz w:val="28"/>
        </w:rPr>
        <w:t>
      жазылым: дәрумендер туралы жазу;</w:t>
      </w:r>
      <w:r>
        <w:br/>
      </w:r>
      <w:r>
        <w:rPr>
          <w:rFonts w:ascii="Times New Roman"/>
          <w:b w:val="false"/>
          <w:i w:val="false"/>
          <w:color w:val="000000"/>
          <w:sz w:val="28"/>
        </w:rPr>
        <w:t>
      тілдесім: сыныптастарымен, достарымен дәрумендер туралы сөйлесу. Диалог-әңгіме, диалог-талқылау. Полилог-ойбөліс;</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21. «Денсаулыққа зиянды» - 5/4 сағат:</w:t>
      </w:r>
      <w:r>
        <w:br/>
      </w:r>
      <w:r>
        <w:rPr>
          <w:rFonts w:ascii="Times New Roman"/>
          <w:b w:val="false"/>
          <w:i w:val="false"/>
          <w:color w:val="000000"/>
          <w:sz w:val="28"/>
        </w:rPr>
        <w:t>
      1) тілдік бөлім: Тасымал. Лексика: жартылай дайын өнімдер, сақталу мерзімі, мерзімі өткен, тез бұзылады, ескерту, жиі, сапа, қазы-қарта, артық салмақ;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денсаулық туралы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денсаулық туралы баяндау; </w:t>
      </w:r>
      <w:r>
        <w:br/>
      </w:r>
      <w:r>
        <w:rPr>
          <w:rFonts w:ascii="Times New Roman"/>
          <w:b w:val="false"/>
          <w:i w:val="false"/>
          <w:color w:val="000000"/>
          <w:sz w:val="28"/>
        </w:rPr>
        <w:t>
      жазылым: денсаулық туралы мәлімет жазу;</w:t>
      </w:r>
      <w:r>
        <w:br/>
      </w:r>
      <w:r>
        <w:rPr>
          <w:rFonts w:ascii="Times New Roman"/>
          <w:b w:val="false"/>
          <w:i w:val="false"/>
          <w:color w:val="000000"/>
          <w:sz w:val="28"/>
        </w:rPr>
        <w:t>
      тілдесім: сыныптастарымен, достарымен денсаулық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22. «Емханада» - 5/4 сағат:</w:t>
      </w:r>
      <w:r>
        <w:br/>
      </w:r>
      <w:r>
        <w:rPr>
          <w:rFonts w:ascii="Times New Roman"/>
          <w:b w:val="false"/>
          <w:i w:val="false"/>
          <w:color w:val="000000"/>
          <w:sz w:val="28"/>
        </w:rPr>
        <w:t>
      1) тілдік бөлім: Екпін. Лексика: емхана, тексеру, жүрек, қан тапсыру, дәрігерлік кеңес, анықтама, қызуы көтерілу, жөтелу, дәрі, тамақ, қай жерің ауырады?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емханаға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емхана туралы баяндау; </w:t>
      </w:r>
      <w:r>
        <w:br/>
      </w:r>
      <w:r>
        <w:rPr>
          <w:rFonts w:ascii="Times New Roman"/>
          <w:b w:val="false"/>
          <w:i w:val="false"/>
          <w:color w:val="000000"/>
          <w:sz w:val="28"/>
        </w:rPr>
        <w:t>
      жазылым: емхана туралы мәлімет жазу;</w:t>
      </w:r>
      <w:r>
        <w:br/>
      </w:r>
      <w:r>
        <w:rPr>
          <w:rFonts w:ascii="Times New Roman"/>
          <w:b w:val="false"/>
          <w:i w:val="false"/>
          <w:color w:val="000000"/>
          <w:sz w:val="28"/>
        </w:rPr>
        <w:t>
      тілдесім: сыныптастарымен, достарымен емхана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23. «Досыма СМС жіберемін» – 5/4 сағат:</w:t>
      </w:r>
      <w:r>
        <w:br/>
      </w:r>
      <w:r>
        <w:rPr>
          <w:rFonts w:ascii="Times New Roman"/>
          <w:b w:val="false"/>
          <w:i w:val="false"/>
          <w:color w:val="000000"/>
          <w:sz w:val="28"/>
        </w:rPr>
        <w:t>
      1) тілдік бөлім: Орфография. Лексика: ұялы телефон, аударма сөздік, хабарлама, теру, сыпайы сөздер.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 мен сыныптастарының сөздерін түсіну;</w:t>
      </w:r>
      <w:r>
        <w:br/>
      </w:r>
      <w:r>
        <w:rPr>
          <w:rFonts w:ascii="Times New Roman"/>
          <w:b w:val="false"/>
          <w:i w:val="false"/>
          <w:color w:val="000000"/>
          <w:sz w:val="28"/>
        </w:rPr>
        <w:t>
      оқылым: ұялы телефон, хабарлама жазу, ғаламторды пайдалану туралы мәтіндерді оқып түсіну. Оқығанын мазмұндап айту;</w:t>
      </w:r>
      <w:r>
        <w:br/>
      </w:r>
      <w:r>
        <w:rPr>
          <w:rFonts w:ascii="Times New Roman"/>
          <w:b w:val="false"/>
          <w:i w:val="false"/>
          <w:color w:val="000000"/>
          <w:sz w:val="28"/>
        </w:rPr>
        <w:t>
      айтылым: ұялы телефонды пайдалану, хабарлама жазу туралы баяндау;</w:t>
      </w:r>
      <w:r>
        <w:br/>
      </w:r>
      <w:r>
        <w:rPr>
          <w:rFonts w:ascii="Times New Roman"/>
          <w:b w:val="false"/>
          <w:i w:val="false"/>
          <w:color w:val="000000"/>
          <w:sz w:val="28"/>
        </w:rPr>
        <w:t>
      жазылым: хабарлама мәтіндерін жазу;</w:t>
      </w:r>
      <w:r>
        <w:br/>
      </w:r>
      <w:r>
        <w:rPr>
          <w:rFonts w:ascii="Times New Roman"/>
          <w:b w:val="false"/>
          <w:i w:val="false"/>
          <w:color w:val="000000"/>
          <w:sz w:val="28"/>
        </w:rPr>
        <w:t>
      тілдесім: сыныптастарымен, достарымен ұялы телефон, ғаламтор, аударма сөздіктерді пайдалану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24. «Досыма қоңырау шаламын» - 5/4 сағат:</w:t>
      </w:r>
      <w:r>
        <w:br/>
      </w:r>
      <w:r>
        <w:rPr>
          <w:rFonts w:ascii="Times New Roman"/>
          <w:b w:val="false"/>
          <w:i w:val="false"/>
          <w:color w:val="000000"/>
          <w:sz w:val="28"/>
        </w:rPr>
        <w:t>
      1) тілдік бөлім: Қазақ тілінің орфоэпиясы. Лексика: қоңырау шаламын, әдеп, бола ма, өтінемін, шақырып жіберіңізші, тұтқа, бүрсүгіні;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телефонға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телефон туралы баяндау; </w:t>
      </w:r>
      <w:r>
        <w:br/>
      </w:r>
      <w:r>
        <w:rPr>
          <w:rFonts w:ascii="Times New Roman"/>
          <w:b w:val="false"/>
          <w:i w:val="false"/>
          <w:color w:val="000000"/>
          <w:sz w:val="28"/>
        </w:rPr>
        <w:t>
      жазылым: телефон туралы мәлімет жазу;</w:t>
      </w:r>
      <w:r>
        <w:br/>
      </w:r>
      <w:r>
        <w:rPr>
          <w:rFonts w:ascii="Times New Roman"/>
          <w:b w:val="false"/>
          <w:i w:val="false"/>
          <w:color w:val="000000"/>
          <w:sz w:val="28"/>
        </w:rPr>
        <w:t>
      тілдесім: сыныптастарымен, достарымен телефонмен байланыс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25. «Ашықхат жазамын» – 5/4 сағат:</w:t>
      </w:r>
      <w:r>
        <w:br/>
      </w:r>
      <w:r>
        <w:rPr>
          <w:rFonts w:ascii="Times New Roman"/>
          <w:b w:val="false"/>
          <w:i w:val="false"/>
          <w:color w:val="000000"/>
          <w:sz w:val="28"/>
        </w:rPr>
        <w:t>
      1) тілдік бөлім: Лексика: сөз байлығы және сөз мағынасы. Лексика: қымбатты, ұйымдастырады, мінез, атап өтуге, ренжітпеуге тырысамын, суретке түсеміз, мақтан етемін, еңбегіңіз жемісті болсын!</w:t>
      </w:r>
      <w:r>
        <w:br/>
      </w:r>
      <w:r>
        <w:rPr>
          <w:rFonts w:ascii="Times New Roman"/>
          <w:b w:val="false"/>
          <w:i w:val="false"/>
          <w:color w:val="000000"/>
          <w:sz w:val="28"/>
        </w:rPr>
        <w:t>
      ақыл-кеңес, сеніміңізді ақтауға, арманыңыз, орындалсын;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ашықхат, құттықтауға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ашықхат, құттықтау туралы баяндау; </w:t>
      </w:r>
      <w:r>
        <w:br/>
      </w:r>
      <w:r>
        <w:rPr>
          <w:rFonts w:ascii="Times New Roman"/>
          <w:b w:val="false"/>
          <w:i w:val="false"/>
          <w:color w:val="000000"/>
          <w:sz w:val="28"/>
        </w:rPr>
        <w:t>
      жазылым: ашықхат, құттықтау туралы мәлімет жазу;</w:t>
      </w:r>
      <w:r>
        <w:br/>
      </w:r>
      <w:r>
        <w:rPr>
          <w:rFonts w:ascii="Times New Roman"/>
          <w:b w:val="false"/>
          <w:i w:val="false"/>
          <w:color w:val="000000"/>
          <w:sz w:val="28"/>
        </w:rPr>
        <w:t>
      тілдесім: сыныптастарымен, достарымен ашықхат, мерекелер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xml:space="preserve">
      26. Оқу-еңбек аясы – 25/ 20 сағат, «Біз мектепте жаңа жыл тойлаймыз» – 5/4 сағат: </w:t>
      </w:r>
      <w:r>
        <w:br/>
      </w:r>
      <w:r>
        <w:rPr>
          <w:rFonts w:ascii="Times New Roman"/>
          <w:b w:val="false"/>
          <w:i w:val="false"/>
          <w:color w:val="000000"/>
          <w:sz w:val="28"/>
        </w:rPr>
        <w:t>
      1) тілдік бөлім: Сөздің мағыналық топтары. Синоним. Лексика: шырша, сақалы, шапаны, ұзын, аппақ, сұлу, әдемі, көйлегі, шашы, таяғы, дорбасы, сыйлықтар;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(тапсырмасын), сыныптастарының сөздерін түсіну. Тақырыпқа қатысты қазақ әдебиетінің қарапайым үлгілерін түсіну; </w:t>
      </w:r>
      <w:r>
        <w:br/>
      </w:r>
      <w:r>
        <w:rPr>
          <w:rFonts w:ascii="Times New Roman"/>
          <w:b w:val="false"/>
          <w:i w:val="false"/>
          <w:color w:val="000000"/>
          <w:sz w:val="28"/>
        </w:rPr>
        <w:t xml:space="preserve">
      оқылым: өзіне таныс тақырыптағы мәтіндерді дауыс ырғағын, сөздердің екпінін дұрыс қойып оқу; </w:t>
      </w:r>
      <w:r>
        <w:br/>
      </w:r>
      <w:r>
        <w:rPr>
          <w:rFonts w:ascii="Times New Roman"/>
          <w:b w:val="false"/>
          <w:i w:val="false"/>
          <w:color w:val="000000"/>
          <w:sz w:val="28"/>
        </w:rPr>
        <w:t xml:space="preserve">
      айтылым: монологтік сөйлесім. Жаңа жылды қалай қарсы алатынын баяндау. Өзінің іс-әрекетін тәртібімен баяндау; </w:t>
      </w:r>
      <w:r>
        <w:br/>
      </w:r>
      <w:r>
        <w:rPr>
          <w:rFonts w:ascii="Times New Roman"/>
          <w:b w:val="false"/>
          <w:i w:val="false"/>
          <w:color w:val="000000"/>
          <w:sz w:val="28"/>
        </w:rPr>
        <w:t>
      жазылым: жаңа жылды қалай тойлайтынын 5-6 сөйлеммен қысқаша жазу;</w:t>
      </w:r>
      <w:r>
        <w:br/>
      </w:r>
      <w:r>
        <w:rPr>
          <w:rFonts w:ascii="Times New Roman"/>
          <w:b w:val="false"/>
          <w:i w:val="false"/>
          <w:color w:val="000000"/>
          <w:sz w:val="28"/>
        </w:rPr>
        <w:t>
      тілдесім: диалог-реплика. Бірін-бірі құттықтау. Рақмет айту. Сұрақ-жауап;</w:t>
      </w:r>
      <w:r>
        <w:br/>
      </w:r>
      <w:r>
        <w:rPr>
          <w:rFonts w:ascii="Times New Roman"/>
          <w:b w:val="false"/>
          <w:i w:val="false"/>
          <w:color w:val="000000"/>
          <w:sz w:val="28"/>
        </w:rPr>
        <w:t xml:space="preserve">
      3) мәдениетаралық қарым-қатынас бөлімі: жаңа жылдық маскарад туралы мәтіндер. </w:t>
      </w:r>
      <w:r>
        <w:br/>
      </w:r>
      <w:r>
        <w:rPr>
          <w:rFonts w:ascii="Times New Roman"/>
          <w:b w:val="false"/>
          <w:i w:val="false"/>
          <w:color w:val="000000"/>
          <w:sz w:val="28"/>
        </w:rPr>
        <w:t>
</w:t>
      </w:r>
      <w:r>
        <w:rPr>
          <w:rFonts w:ascii="Times New Roman"/>
          <w:b w:val="false"/>
          <w:i w:val="false"/>
          <w:color w:val="000000"/>
          <w:sz w:val="28"/>
        </w:rPr>
        <w:t>
      27. «Қысқы демалыс» –5/4 сағат:</w:t>
      </w:r>
      <w:r>
        <w:br/>
      </w:r>
      <w:r>
        <w:rPr>
          <w:rFonts w:ascii="Times New Roman"/>
          <w:b w:val="false"/>
          <w:i w:val="false"/>
          <w:color w:val="000000"/>
          <w:sz w:val="28"/>
        </w:rPr>
        <w:t>
      1) тілдік бөлім: Антоним. Лексика: айдаһар, тоқсан, тез, ақырын, жасанды, жалға алу/беру;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w:t>
      </w:r>
      <w:r>
        <w:br/>
      </w:r>
      <w:r>
        <w:rPr>
          <w:rFonts w:ascii="Times New Roman"/>
          <w:b w:val="false"/>
          <w:i w:val="false"/>
          <w:color w:val="000000"/>
          <w:sz w:val="28"/>
        </w:rPr>
        <w:t>
      айтылым: монологтік сөйлесім. Мектеп демалыстары туралы баяндау. Өзіне ұнайтын демалысты (неліктен ұнайтынын) айту;</w:t>
      </w:r>
      <w:r>
        <w:br/>
      </w:r>
      <w:r>
        <w:rPr>
          <w:rFonts w:ascii="Times New Roman"/>
          <w:b w:val="false"/>
          <w:i w:val="false"/>
          <w:color w:val="000000"/>
          <w:sz w:val="28"/>
        </w:rPr>
        <w:t>
      жазылым: тақырыпқа байланысты жазбаша тапсырмаларды орындайды;</w:t>
      </w:r>
      <w:r>
        <w:br/>
      </w:r>
      <w:r>
        <w:rPr>
          <w:rFonts w:ascii="Times New Roman"/>
          <w:b w:val="false"/>
          <w:i w:val="false"/>
          <w:color w:val="000000"/>
          <w:sz w:val="28"/>
        </w:rPr>
        <w:t>
      тілдесім: мектеп демалысына қатысты достарымен әңгімелесу. Диалог-құптау;</w:t>
      </w:r>
      <w:r>
        <w:br/>
      </w:r>
      <w:r>
        <w:rPr>
          <w:rFonts w:ascii="Times New Roman"/>
          <w:b w:val="false"/>
          <w:i w:val="false"/>
          <w:color w:val="000000"/>
          <w:sz w:val="28"/>
        </w:rPr>
        <w:t xml:space="preserve">
      3) мәдениетаралық қарым-қатынас: мектеп оқушыларына арналған демалыс орындары (лагерьлері). </w:t>
      </w:r>
      <w:r>
        <w:br/>
      </w:r>
      <w:r>
        <w:rPr>
          <w:rFonts w:ascii="Times New Roman"/>
          <w:b w:val="false"/>
          <w:i w:val="false"/>
          <w:color w:val="000000"/>
          <w:sz w:val="28"/>
        </w:rPr>
        <w:t>
</w:t>
      </w:r>
      <w:r>
        <w:rPr>
          <w:rFonts w:ascii="Times New Roman"/>
          <w:b w:val="false"/>
          <w:i w:val="false"/>
          <w:color w:val="000000"/>
          <w:sz w:val="28"/>
        </w:rPr>
        <w:t>
      28. «Тау басында сырғанақ тебеміз» –5/4 сағат:</w:t>
      </w:r>
      <w:r>
        <w:br/>
      </w:r>
      <w:r>
        <w:rPr>
          <w:rFonts w:ascii="Times New Roman"/>
          <w:b w:val="false"/>
          <w:i w:val="false"/>
          <w:color w:val="000000"/>
          <w:sz w:val="28"/>
        </w:rPr>
        <w:t>
      1) тілдік бөлім: Омоним. Лексика: мүсіндер, қатырады, шеберлік;</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w:t>
      </w:r>
      <w:r>
        <w:br/>
      </w:r>
      <w:r>
        <w:rPr>
          <w:rFonts w:ascii="Times New Roman"/>
          <w:b w:val="false"/>
          <w:i w:val="false"/>
          <w:color w:val="000000"/>
          <w:sz w:val="28"/>
        </w:rPr>
        <w:t>
      айтылым: монологтік сөйлесім. Мектеп демалыстары туралы баяндау. Өзіне ұнайтын демалысты (неліктен ұнайтынын) айту;</w:t>
      </w:r>
      <w:r>
        <w:br/>
      </w:r>
      <w:r>
        <w:rPr>
          <w:rFonts w:ascii="Times New Roman"/>
          <w:b w:val="false"/>
          <w:i w:val="false"/>
          <w:color w:val="000000"/>
          <w:sz w:val="28"/>
        </w:rPr>
        <w:t>
      жазылым: тақырыпқа байланысты жазбаша тапсырмаларды орындайды;</w:t>
      </w:r>
      <w:r>
        <w:br/>
      </w:r>
      <w:r>
        <w:rPr>
          <w:rFonts w:ascii="Times New Roman"/>
          <w:b w:val="false"/>
          <w:i w:val="false"/>
          <w:color w:val="000000"/>
          <w:sz w:val="28"/>
        </w:rPr>
        <w:t>
      тілдесім: мектеп демалысына қатысты достарымен әңгімелесу. Диалог-құптау;</w:t>
      </w:r>
      <w:r>
        <w:br/>
      </w:r>
      <w:r>
        <w:rPr>
          <w:rFonts w:ascii="Times New Roman"/>
          <w:b w:val="false"/>
          <w:i w:val="false"/>
          <w:color w:val="000000"/>
          <w:sz w:val="28"/>
        </w:rPr>
        <w:t xml:space="preserve">
      3) мәдениетаралық қарым-қатынас: мектеп оқушыларына арналған демалыс орындары (лагерьлері). </w:t>
      </w:r>
      <w:r>
        <w:br/>
      </w:r>
      <w:r>
        <w:rPr>
          <w:rFonts w:ascii="Times New Roman"/>
          <w:b w:val="false"/>
          <w:i w:val="false"/>
          <w:color w:val="000000"/>
          <w:sz w:val="28"/>
        </w:rPr>
        <w:t>
</w:t>
      </w:r>
      <w:r>
        <w:rPr>
          <w:rFonts w:ascii="Times New Roman"/>
          <w:b w:val="false"/>
          <w:i w:val="false"/>
          <w:color w:val="000000"/>
          <w:sz w:val="28"/>
        </w:rPr>
        <w:t>
      29. «Жаңа үлгідегі мектебім» – 5/4 сағат:</w:t>
      </w:r>
      <w:r>
        <w:br/>
      </w:r>
      <w:r>
        <w:rPr>
          <w:rFonts w:ascii="Times New Roman"/>
          <w:b w:val="false"/>
          <w:i w:val="false"/>
          <w:color w:val="000000"/>
          <w:sz w:val="28"/>
        </w:rPr>
        <w:t>
      1) тілдік бөлім: Қазақ тілінің сөз байлығы (жалпы мәлімет). Лексика: қызғылт, күлгін, ақын, жазушы;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(тапсырмасын), сыныптастарының сөздерін түсіну; </w:t>
      </w:r>
      <w:r>
        <w:br/>
      </w:r>
      <w:r>
        <w:rPr>
          <w:rFonts w:ascii="Times New Roman"/>
          <w:b w:val="false"/>
          <w:i w:val="false"/>
          <w:color w:val="000000"/>
          <w:sz w:val="28"/>
        </w:rPr>
        <w:t xml:space="preserve">
      оқылым: өзіне таныс тақырыптағы мәтіндерді мәнерлеп оқу; </w:t>
      </w:r>
      <w:r>
        <w:br/>
      </w:r>
      <w:r>
        <w:rPr>
          <w:rFonts w:ascii="Times New Roman"/>
          <w:b w:val="false"/>
          <w:i w:val="false"/>
          <w:color w:val="000000"/>
          <w:sz w:val="28"/>
        </w:rPr>
        <w:t xml:space="preserve">
      айтылым: монологтік сөйлесім. Өзінің мектебін сипаттау; </w:t>
      </w:r>
      <w:r>
        <w:br/>
      </w:r>
      <w:r>
        <w:rPr>
          <w:rFonts w:ascii="Times New Roman"/>
          <w:b w:val="false"/>
          <w:i w:val="false"/>
          <w:color w:val="000000"/>
          <w:sz w:val="28"/>
        </w:rPr>
        <w:t>
      жазылым: өз мектебін сипаттап 5-6 сөлемнен тұратын әңгіме құрастыру;</w:t>
      </w:r>
      <w:r>
        <w:br/>
      </w:r>
      <w:r>
        <w:rPr>
          <w:rFonts w:ascii="Times New Roman"/>
          <w:b w:val="false"/>
          <w:i w:val="false"/>
          <w:color w:val="000000"/>
          <w:sz w:val="28"/>
        </w:rPr>
        <w:t>
      тілдесім: сыныптастарымен, достарымен өз мектептері туралы әңгімелесу. Диалог-талқылау;</w:t>
      </w:r>
      <w:r>
        <w:br/>
      </w:r>
      <w:r>
        <w:rPr>
          <w:rFonts w:ascii="Times New Roman"/>
          <w:b w:val="false"/>
          <w:i w:val="false"/>
          <w:color w:val="000000"/>
          <w:sz w:val="28"/>
        </w:rPr>
        <w:t>
      3) мәдениетаралық қарым-қатынас бөлімі: республикалық физика-математика мектебі мен дарынды балаларға арналған республикалық мектеп-интернаттар.</w:t>
      </w:r>
      <w:r>
        <w:br/>
      </w:r>
      <w:r>
        <w:rPr>
          <w:rFonts w:ascii="Times New Roman"/>
          <w:b w:val="false"/>
          <w:i w:val="false"/>
          <w:color w:val="000000"/>
          <w:sz w:val="28"/>
        </w:rPr>
        <w:t>
</w:t>
      </w:r>
      <w:r>
        <w:rPr>
          <w:rFonts w:ascii="Times New Roman"/>
          <w:b w:val="false"/>
          <w:i w:val="false"/>
          <w:color w:val="000000"/>
          <w:sz w:val="28"/>
        </w:rPr>
        <w:t>
      30. «Қазақ тілі сабағында біз не үйренеміз?» – 5/4 сағат:</w:t>
      </w:r>
      <w:r>
        <w:br/>
      </w:r>
      <w:r>
        <w:rPr>
          <w:rFonts w:ascii="Times New Roman"/>
          <w:b w:val="false"/>
          <w:i w:val="false"/>
          <w:color w:val="000000"/>
          <w:sz w:val="28"/>
        </w:rPr>
        <w:t>
      1) тілдік бөлім: Сөздік қор: қазақ тілінің төл сөздері. Лексика: үнтаспа, бор, тырысу, сыныпта бар, емтихан,тапсыру,Тілдік қоржын, бақылау, жоба, менің әлемім, қоғамдық жұмыс, шығармашылығым, жетістіктерім;</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оқу;</w:t>
      </w:r>
      <w:r>
        <w:br/>
      </w:r>
      <w:r>
        <w:rPr>
          <w:rFonts w:ascii="Times New Roman"/>
          <w:b w:val="false"/>
          <w:i w:val="false"/>
          <w:color w:val="000000"/>
          <w:sz w:val="28"/>
        </w:rPr>
        <w:t>
      айтылым: монологтік сөйлесім. Сабақта жасалатын іс-әрекеттерді ретімен баяндау;</w:t>
      </w:r>
      <w:r>
        <w:br/>
      </w:r>
      <w:r>
        <w:rPr>
          <w:rFonts w:ascii="Times New Roman"/>
          <w:b w:val="false"/>
          <w:i w:val="false"/>
          <w:color w:val="000000"/>
          <w:sz w:val="28"/>
        </w:rPr>
        <w:t>
      жазылым: тақырыпқа байланысты жазбаша тапсырмаларды орындау;</w:t>
      </w:r>
      <w:r>
        <w:br/>
      </w:r>
      <w:r>
        <w:rPr>
          <w:rFonts w:ascii="Times New Roman"/>
          <w:b w:val="false"/>
          <w:i w:val="false"/>
          <w:color w:val="000000"/>
          <w:sz w:val="28"/>
        </w:rPr>
        <w:t>
      тілдесім: қазақ тілі сабағында атқаратын жұмыстары туралы өзара әңгімелесу. Диалог-әңгіме;</w:t>
      </w:r>
      <w:r>
        <w:br/>
      </w:r>
      <w:r>
        <w:rPr>
          <w:rFonts w:ascii="Times New Roman"/>
          <w:b w:val="false"/>
          <w:i w:val="false"/>
          <w:color w:val="000000"/>
          <w:sz w:val="28"/>
        </w:rPr>
        <w:t>
      3) мәдениетаралық қарым-қатынас бөлімі: қазақтың тұңғыш тілші-ғалымдары туралы мәтіндер.</w:t>
      </w:r>
      <w:r>
        <w:br/>
      </w:r>
      <w:r>
        <w:rPr>
          <w:rFonts w:ascii="Times New Roman"/>
          <w:b w:val="false"/>
          <w:i w:val="false"/>
          <w:color w:val="000000"/>
          <w:sz w:val="28"/>
        </w:rPr>
        <w:t>
</w:t>
      </w:r>
      <w:r>
        <w:rPr>
          <w:rFonts w:ascii="Times New Roman"/>
          <w:b w:val="false"/>
          <w:i w:val="false"/>
          <w:color w:val="000000"/>
          <w:sz w:val="28"/>
        </w:rPr>
        <w:t>
      31. Әлеуметтік-мәдени ая – 40/32 сағат. «Ән үйренеміз» – 5/4 сағат:</w:t>
      </w:r>
      <w:r>
        <w:br/>
      </w:r>
      <w:r>
        <w:rPr>
          <w:rFonts w:ascii="Times New Roman"/>
          <w:b w:val="false"/>
          <w:i w:val="false"/>
          <w:color w:val="000000"/>
          <w:sz w:val="28"/>
        </w:rPr>
        <w:t>
      1) тілдік бөлім: Басқа тілден енген сөздер. Лексика: кешігу, шаш тарау, арқа, мәдениеттілік, қайырмасы, қошемет, осы уақытқа дейін;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Концерт, қазақ әндеріне қатысты мәтіндегі сөздерді лексикалық ммағынасына сәйкес түсініп оқу. Оқығанын мазмұндап айту;</w:t>
      </w:r>
      <w:r>
        <w:br/>
      </w:r>
      <w:r>
        <w:rPr>
          <w:rFonts w:ascii="Times New Roman"/>
          <w:b w:val="false"/>
          <w:i w:val="false"/>
          <w:color w:val="000000"/>
          <w:sz w:val="28"/>
        </w:rPr>
        <w:t xml:space="preserve">
      айтылым: қазақ әндері мен әншілері туралы баяндау; </w:t>
      </w:r>
      <w:r>
        <w:br/>
      </w:r>
      <w:r>
        <w:rPr>
          <w:rFonts w:ascii="Times New Roman"/>
          <w:b w:val="false"/>
          <w:i w:val="false"/>
          <w:color w:val="000000"/>
          <w:sz w:val="28"/>
        </w:rPr>
        <w:t>
      жазылым: қазақ әндері мен әншілері туралы өз ойын жазу;</w:t>
      </w:r>
      <w:r>
        <w:br/>
      </w:r>
      <w:r>
        <w:rPr>
          <w:rFonts w:ascii="Times New Roman"/>
          <w:b w:val="false"/>
          <w:i w:val="false"/>
          <w:color w:val="000000"/>
          <w:sz w:val="28"/>
        </w:rPr>
        <w:t>
      тілдесім: сыныптастарымен, достарымен Қазақстан мен оның қалалары туралы сөйлесу. Диалог-сұрақ, диалог-талқылау. Полилог-пікір алмасу;</w:t>
      </w:r>
      <w:r>
        <w:br/>
      </w:r>
      <w:r>
        <w:rPr>
          <w:rFonts w:ascii="Times New Roman"/>
          <w:b w:val="false"/>
          <w:i w:val="false"/>
          <w:color w:val="000000"/>
          <w:sz w:val="28"/>
        </w:rPr>
        <w:t xml:space="preserve">
      3) мәдениетаралық қарым-қатынас бөлімі: қазақ әндері мен әншілері туралы мәтіндер. </w:t>
      </w:r>
      <w:r>
        <w:br/>
      </w:r>
      <w:r>
        <w:rPr>
          <w:rFonts w:ascii="Times New Roman"/>
          <w:b w:val="false"/>
          <w:i w:val="false"/>
          <w:color w:val="000000"/>
          <w:sz w:val="28"/>
        </w:rPr>
        <w:t>
</w:t>
      </w:r>
      <w:r>
        <w:rPr>
          <w:rFonts w:ascii="Times New Roman"/>
          <w:b w:val="false"/>
          <w:i w:val="false"/>
          <w:color w:val="000000"/>
          <w:sz w:val="28"/>
        </w:rPr>
        <w:t>
      32. «Менің елімнің ақшасы» - 5/4 сағат:</w:t>
      </w:r>
      <w:r>
        <w:br/>
      </w:r>
      <w:r>
        <w:rPr>
          <w:rFonts w:ascii="Times New Roman"/>
          <w:b w:val="false"/>
          <w:i w:val="false"/>
          <w:color w:val="000000"/>
          <w:sz w:val="28"/>
        </w:rPr>
        <w:t>
      1) тілдік бөлім: Неологизмдер. Лексика: бейнесі, мерейтой, арнайы, ерекше;</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(дүкендегі заттар, ондағы іс-әркеттер, сауда жасау, ақша жөнінде);</w:t>
      </w:r>
      <w:r>
        <w:br/>
      </w:r>
      <w:r>
        <w:rPr>
          <w:rFonts w:ascii="Times New Roman"/>
          <w:b w:val="false"/>
          <w:i w:val="false"/>
          <w:color w:val="000000"/>
          <w:sz w:val="28"/>
        </w:rPr>
        <w:t xml:space="preserve">
      оқылым: қысқа, нақты, қарапайым мәтіндерді түсіну. Дүкендегі заттар, ондағы іс-әрекеттер, сауда жасау бойынша күнделікті қолданылатын сөйлемдерді тауып оқу; өзіне қажетті сөзді оқып түсіну; </w:t>
      </w:r>
      <w:r>
        <w:br/>
      </w:r>
      <w:r>
        <w:rPr>
          <w:rFonts w:ascii="Times New Roman"/>
          <w:b w:val="false"/>
          <w:i w:val="false"/>
          <w:color w:val="000000"/>
          <w:sz w:val="28"/>
        </w:rPr>
        <w:t xml:space="preserve">
      айтылым: синтаксистік құрылымда үйренген қарапайым конструкцияларды пайдаланып, сөз тіркестері мен оралымдарды дүкенге қатысты күнделікті жағдаяттарда қолдану; </w:t>
      </w:r>
      <w:r>
        <w:br/>
      </w:r>
      <w:r>
        <w:rPr>
          <w:rFonts w:ascii="Times New Roman"/>
          <w:b w:val="false"/>
          <w:i w:val="false"/>
          <w:color w:val="000000"/>
          <w:sz w:val="28"/>
        </w:rPr>
        <w:t xml:space="preserve">
      жазылым: дүкендегі заттар, ондағы іс-әркеттер, сауда жасау туралы жазу; </w:t>
      </w:r>
      <w:r>
        <w:br/>
      </w:r>
      <w:r>
        <w:rPr>
          <w:rFonts w:ascii="Times New Roman"/>
          <w:b w:val="false"/>
          <w:i w:val="false"/>
          <w:color w:val="000000"/>
          <w:sz w:val="28"/>
        </w:rPr>
        <w:t xml:space="preserve">
      тілдесім: қарапайым жағдаяттарда дүкендегі заттар, ондағы іс-әркеттер, сауда жасау, ақша жөнінде қысқаша сөйлесу. Дүкендегі заттар туралы мәліметтерді диалог-сұрақ арқылы айту; </w:t>
      </w:r>
      <w:r>
        <w:br/>
      </w:r>
      <w:r>
        <w:rPr>
          <w:rFonts w:ascii="Times New Roman"/>
          <w:b w:val="false"/>
          <w:i w:val="false"/>
          <w:color w:val="000000"/>
          <w:sz w:val="28"/>
        </w:rPr>
        <w:t xml:space="preserve">
      3) мәдениетаралық қарым-қатынас бөлімі: теңге, оның дизайны туралы мәтіндер. </w:t>
      </w:r>
      <w:r>
        <w:br/>
      </w:r>
      <w:r>
        <w:rPr>
          <w:rFonts w:ascii="Times New Roman"/>
          <w:b w:val="false"/>
          <w:i w:val="false"/>
          <w:color w:val="000000"/>
          <w:sz w:val="28"/>
        </w:rPr>
        <w:t>
</w:t>
      </w:r>
      <w:r>
        <w:rPr>
          <w:rFonts w:ascii="Times New Roman"/>
          <w:b w:val="false"/>
          <w:i w:val="false"/>
          <w:color w:val="000000"/>
          <w:sz w:val="28"/>
        </w:rPr>
        <w:t>
      33. «Спортты ұнатасың ба?» –5/4 сағат:</w:t>
      </w:r>
      <w:r>
        <w:br/>
      </w:r>
      <w:r>
        <w:rPr>
          <w:rFonts w:ascii="Times New Roman"/>
          <w:b w:val="false"/>
          <w:i w:val="false"/>
          <w:color w:val="000000"/>
          <w:sz w:val="28"/>
        </w:rPr>
        <w:t>
      1) тілдік бөлім: Кәсіби сөздер. Лексика: қақпаға тұру, ұпай алу, жақсарту, денені шынықтыру, мектепішілік, тез;</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 Айтылым. Монологтік сөйлесім. Өзінің спорт үйірмесіне қатысу/қатыспауын айту. Өз іс-әрекетін баяндау;</w:t>
      </w:r>
      <w:r>
        <w:br/>
      </w:r>
      <w:r>
        <w:rPr>
          <w:rFonts w:ascii="Times New Roman"/>
          <w:b w:val="false"/>
          <w:i w:val="false"/>
          <w:color w:val="000000"/>
          <w:sz w:val="28"/>
        </w:rPr>
        <w:t xml:space="preserve">
      жазылым: тақырыпқа қатысты тапсырмаларды жазбаша орындайды; </w:t>
      </w:r>
      <w:r>
        <w:br/>
      </w:r>
      <w:r>
        <w:rPr>
          <w:rFonts w:ascii="Times New Roman"/>
          <w:b w:val="false"/>
          <w:i w:val="false"/>
          <w:color w:val="000000"/>
          <w:sz w:val="28"/>
        </w:rPr>
        <w:t>
      тілдесім: диалог-егес. Диалог-қоштау. Сұраулық демеуліктерді пайдалану. «Иә» және «жоқ» болымсыз етістіктерді пайдалану;</w:t>
      </w:r>
      <w:r>
        <w:br/>
      </w:r>
      <w:r>
        <w:rPr>
          <w:rFonts w:ascii="Times New Roman"/>
          <w:b w:val="false"/>
          <w:i w:val="false"/>
          <w:color w:val="000000"/>
          <w:sz w:val="28"/>
        </w:rPr>
        <w:t>
      3) мәдениетаралық қарым-қатынас бөлімі: спорт кешендері туралы мәтіндер.</w:t>
      </w:r>
      <w:r>
        <w:br/>
      </w:r>
      <w:r>
        <w:rPr>
          <w:rFonts w:ascii="Times New Roman"/>
          <w:b w:val="false"/>
          <w:i w:val="false"/>
          <w:color w:val="000000"/>
          <w:sz w:val="28"/>
        </w:rPr>
        <w:t>
</w:t>
      </w:r>
      <w:r>
        <w:rPr>
          <w:rFonts w:ascii="Times New Roman"/>
          <w:b w:val="false"/>
          <w:i w:val="false"/>
          <w:color w:val="000000"/>
          <w:sz w:val="28"/>
        </w:rPr>
        <w:t>
      34. «Сағат қаншада болады?» - 5/4 сағат:</w:t>
      </w:r>
      <w:r>
        <w:br/>
      </w:r>
      <w:r>
        <w:rPr>
          <w:rFonts w:ascii="Times New Roman"/>
          <w:b w:val="false"/>
          <w:i w:val="false"/>
          <w:color w:val="000000"/>
          <w:sz w:val="28"/>
        </w:rPr>
        <w:t>
      1) тілдік бөлім: Тұрақты тіркестер. Лексика: қалды, кетті, тура бір болды, бағдарлама, телехабар, уақыт сұрау;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байланысты диалогтік қатысымда мұғалімнің тапсырмасы мен сыныптастарының сөздерін түсіну; </w:t>
      </w:r>
      <w:r>
        <w:br/>
      </w:r>
      <w:r>
        <w:rPr>
          <w:rFonts w:ascii="Times New Roman"/>
          <w:b w:val="false"/>
          <w:i w:val="false"/>
          <w:color w:val="000000"/>
          <w:sz w:val="28"/>
        </w:rPr>
        <w:t>
      оқылым: Уақытқа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xml:space="preserve">
      айтылым: уақыт және оның өлшем бірліктері туралы баяндау; </w:t>
      </w:r>
      <w:r>
        <w:br/>
      </w:r>
      <w:r>
        <w:rPr>
          <w:rFonts w:ascii="Times New Roman"/>
          <w:b w:val="false"/>
          <w:i w:val="false"/>
          <w:color w:val="000000"/>
          <w:sz w:val="28"/>
        </w:rPr>
        <w:t>
      жазылым: уақыт, оның өлшем бірліктері туралы өз ойын жазу;</w:t>
      </w:r>
      <w:r>
        <w:br/>
      </w:r>
      <w:r>
        <w:rPr>
          <w:rFonts w:ascii="Times New Roman"/>
          <w:b w:val="false"/>
          <w:i w:val="false"/>
          <w:color w:val="000000"/>
          <w:sz w:val="28"/>
        </w:rPr>
        <w:t>
      тілдесім: сыныптастарымен, достарымен уақыт және оның өлшем бірліктері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35. «Мен газет, журналға жазылдым» - 5/4 сағат:</w:t>
      </w:r>
      <w:r>
        <w:br/>
      </w:r>
      <w:r>
        <w:rPr>
          <w:rFonts w:ascii="Times New Roman"/>
          <w:b w:val="false"/>
          <w:i w:val="false"/>
          <w:color w:val="000000"/>
          <w:sz w:val="28"/>
        </w:rPr>
        <w:t>
      1) тілдік бөлім: Морфология. Сөз құрамы және сөз таптары. Лексика: тұрақты, айдары, ертеңгілік, сүйіспеншілік;</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 Айтылым. Монологтік сөйлесім. Күнделікті баспасөз материалдары туралы айту. Өз іс-әрекетін баяндау;</w:t>
      </w:r>
      <w:r>
        <w:br/>
      </w:r>
      <w:r>
        <w:rPr>
          <w:rFonts w:ascii="Times New Roman"/>
          <w:b w:val="false"/>
          <w:i w:val="false"/>
          <w:color w:val="000000"/>
          <w:sz w:val="28"/>
        </w:rPr>
        <w:t xml:space="preserve">
      жазылым: тақырыпқа қатысты тапсырмаларды жазбаша орындайды; </w:t>
      </w:r>
      <w:r>
        <w:br/>
      </w:r>
      <w:r>
        <w:rPr>
          <w:rFonts w:ascii="Times New Roman"/>
          <w:b w:val="false"/>
          <w:i w:val="false"/>
          <w:color w:val="000000"/>
          <w:sz w:val="28"/>
        </w:rPr>
        <w:t>
      тілдесім: диалог-сұхбат құру;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36. «Әр нәрсенің шегі бар» -5/4 сағат:</w:t>
      </w:r>
      <w:r>
        <w:br/>
      </w:r>
      <w:r>
        <w:rPr>
          <w:rFonts w:ascii="Times New Roman"/>
          <w:b w:val="false"/>
          <w:i w:val="false"/>
          <w:color w:val="000000"/>
          <w:sz w:val="28"/>
        </w:rPr>
        <w:t>
      1) тілдік бөлім: Қосымша: жалғау, жұрнақ. Лексика: қорғаушы көзілдірік, көз жанары, тінтуір, ғаламтор, омыртқа, кеуде, бел;</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 Айтылым. Монологтік сөйлесім. Денсаулыққа зиянды әдеттер туралы айту. Денсаулықты шынықтыру, компьютердің зияны туралы баяндау;</w:t>
      </w:r>
      <w:r>
        <w:br/>
      </w:r>
      <w:r>
        <w:rPr>
          <w:rFonts w:ascii="Times New Roman"/>
          <w:b w:val="false"/>
          <w:i w:val="false"/>
          <w:color w:val="000000"/>
          <w:sz w:val="28"/>
        </w:rPr>
        <w:t xml:space="preserve">
      жазылым: тақырыпқа қатысты тапсырмаларды жазбаша орындайды; </w:t>
      </w:r>
      <w:r>
        <w:br/>
      </w:r>
      <w:r>
        <w:rPr>
          <w:rFonts w:ascii="Times New Roman"/>
          <w:b w:val="false"/>
          <w:i w:val="false"/>
          <w:color w:val="000000"/>
          <w:sz w:val="28"/>
        </w:rPr>
        <w:t>
      тілдесім: денсаулық, оны шынықтыру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37. «Қазақстан барысы» - 5/4 сағат:</w:t>
      </w:r>
      <w:r>
        <w:br/>
      </w:r>
      <w:r>
        <w:rPr>
          <w:rFonts w:ascii="Times New Roman"/>
          <w:b w:val="false"/>
          <w:i w:val="false"/>
          <w:color w:val="000000"/>
          <w:sz w:val="28"/>
        </w:rPr>
        <w:t>
      1) тілдік бөлім: Зат есімнің жалғаулары. Лексика: барыс, қабан, аяқтан шалу, ептілік, төзімділік, арқар, борсық, мүйізтұмсық, келес, жариялау, ұлу, ақыру, ырылдау, жыртқыш, қу, алдау;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 Айтылым. Монологтік сөйлесім. елімізде мекендейтің аңдар туралы айту. Олардың іс-әрекеттерін баяндау;</w:t>
      </w:r>
      <w:r>
        <w:br/>
      </w:r>
      <w:r>
        <w:rPr>
          <w:rFonts w:ascii="Times New Roman"/>
          <w:b w:val="false"/>
          <w:i w:val="false"/>
          <w:color w:val="000000"/>
          <w:sz w:val="28"/>
        </w:rPr>
        <w:t xml:space="preserve">
      жазылым: тақырыпқа қатысты тапсырмаларды жазбаша орындайды; </w:t>
      </w:r>
      <w:r>
        <w:br/>
      </w:r>
      <w:r>
        <w:rPr>
          <w:rFonts w:ascii="Times New Roman"/>
          <w:b w:val="false"/>
          <w:i w:val="false"/>
          <w:color w:val="000000"/>
          <w:sz w:val="28"/>
        </w:rPr>
        <w:t>
      тілдесім: Қазақстан барысы, елімізді мекендейтін аңдар туралы сөйлесу;</w:t>
      </w:r>
      <w:r>
        <w:br/>
      </w:r>
      <w:r>
        <w:rPr>
          <w:rFonts w:ascii="Times New Roman"/>
          <w:b w:val="false"/>
          <w:i w:val="false"/>
          <w:color w:val="000000"/>
          <w:sz w:val="28"/>
        </w:rPr>
        <w:t>
      3) мәдениетаралық қарым-қатынас бөлімі: әдеби-ақпараттық мәтіндер.</w:t>
      </w:r>
      <w:r>
        <w:br/>
      </w:r>
      <w:r>
        <w:rPr>
          <w:rFonts w:ascii="Times New Roman"/>
          <w:b w:val="false"/>
          <w:i w:val="false"/>
          <w:color w:val="000000"/>
          <w:sz w:val="28"/>
        </w:rPr>
        <w:t>
</w:t>
      </w:r>
      <w:r>
        <w:rPr>
          <w:rFonts w:ascii="Times New Roman"/>
          <w:b w:val="false"/>
          <w:i w:val="false"/>
          <w:color w:val="000000"/>
          <w:sz w:val="28"/>
        </w:rPr>
        <w:t>
      38. «Демалысты асыға күтеміз» – 5/4 сағат:</w:t>
      </w:r>
      <w:r>
        <w:br/>
      </w:r>
      <w:r>
        <w:rPr>
          <w:rFonts w:ascii="Times New Roman"/>
          <w:b w:val="false"/>
          <w:i w:val="false"/>
          <w:color w:val="000000"/>
          <w:sz w:val="28"/>
        </w:rPr>
        <w:t>
      1) тілдік бөлім: Жіктік жалғауларының жекеше түрі. Лексика: сәттілік тілеймін, сәт сапар!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байланысты диалогтік қатысымда мұғалімнің (тапсырмасын), сыныптастарының сөздерін түсіну;</w:t>
      </w:r>
      <w:r>
        <w:br/>
      </w:r>
      <w:r>
        <w:rPr>
          <w:rFonts w:ascii="Times New Roman"/>
          <w:b w:val="false"/>
          <w:i w:val="false"/>
          <w:color w:val="000000"/>
          <w:sz w:val="28"/>
        </w:rPr>
        <w:t>
      оқылым: өзіне таныс тақырыптағы мәтіндерді мәнерлеп оқиды;</w:t>
      </w:r>
      <w:r>
        <w:br/>
      </w:r>
      <w:r>
        <w:rPr>
          <w:rFonts w:ascii="Times New Roman"/>
          <w:b w:val="false"/>
          <w:i w:val="false"/>
          <w:color w:val="000000"/>
          <w:sz w:val="28"/>
        </w:rPr>
        <w:t>
      айтылым: монологтік сөйлесім. Мектеп демалыстары туралы баяндау. Өзіне ұнайтын демалысты (неліктен ұнайтынын) айту;</w:t>
      </w:r>
      <w:r>
        <w:br/>
      </w:r>
      <w:r>
        <w:rPr>
          <w:rFonts w:ascii="Times New Roman"/>
          <w:b w:val="false"/>
          <w:i w:val="false"/>
          <w:color w:val="000000"/>
          <w:sz w:val="28"/>
        </w:rPr>
        <w:t>
      жазылым: тақырыпқа байланысты жазбаша тапсырмаларды орындайды;</w:t>
      </w:r>
      <w:r>
        <w:br/>
      </w:r>
      <w:r>
        <w:rPr>
          <w:rFonts w:ascii="Times New Roman"/>
          <w:b w:val="false"/>
          <w:i w:val="false"/>
          <w:color w:val="000000"/>
          <w:sz w:val="28"/>
        </w:rPr>
        <w:t>
      тілдесім: мектеп демалысына қатысты достарымен әңгімелесу. Диалог-құптау;</w:t>
      </w:r>
      <w:r>
        <w:br/>
      </w:r>
      <w:r>
        <w:rPr>
          <w:rFonts w:ascii="Times New Roman"/>
          <w:b w:val="false"/>
          <w:i w:val="false"/>
          <w:color w:val="000000"/>
          <w:sz w:val="28"/>
        </w:rPr>
        <w:t>
      3) мәдениетаралық қарым-қатынас: мектеп оқушыларына арналған демалыс орындары (лагерьлері). </w:t>
      </w:r>
    </w:p>
    <w:bookmarkEnd w:id="53"/>
    <w:bookmarkStart w:name="z245" w:id="54"/>
    <w:p>
      <w:pPr>
        <w:spacing w:after="0"/>
        <w:ind w:left="0"/>
        <w:jc w:val="left"/>
      </w:pPr>
      <w:r>
        <w:rPr>
          <w:rFonts w:ascii="Times New Roman"/>
          <w:b/>
          <w:i w:val="false"/>
          <w:color w:val="000000"/>
        </w:rPr>
        <w:t xml:space="preserve"> 
3. Оқу пәнінің 6-сыныптағы базалық білім мазмұны </w:t>
      </w:r>
    </w:p>
    <w:bookmarkEnd w:id="54"/>
    <w:bookmarkStart w:name="z246" w:id="55"/>
    <w:p>
      <w:pPr>
        <w:spacing w:after="0"/>
        <w:ind w:left="0"/>
        <w:jc w:val="both"/>
      </w:pPr>
      <w:r>
        <w:rPr>
          <w:rFonts w:ascii="Times New Roman"/>
          <w:b w:val="false"/>
          <w:i w:val="false"/>
          <w:color w:val="000000"/>
          <w:sz w:val="28"/>
        </w:rPr>
        <w:t xml:space="preserve">
      39. Оқыту орыс тілінде жүретін мектептерде аптасына 4 сағаттан, барлығы 136 сағат, оның ішінде ағымдағы бақылау жұмыстарына және тоқсандық қайталауға 16 сағат; оқыту ұйғыр, өзбек, тәжік тілдерінде жүргізілетін мектептерде аптасына 2 сағаттан, барлығы 68 сағат бөлінген, оның ішінде ағымдағы бақылау жұмыстарына және тоқсандық қайталауға 4 сағат. </w:t>
      </w:r>
      <w:r>
        <w:br/>
      </w:r>
      <w:r>
        <w:rPr>
          <w:rFonts w:ascii="Times New Roman"/>
          <w:b w:val="false"/>
          <w:i w:val="false"/>
          <w:color w:val="000000"/>
          <w:sz w:val="28"/>
        </w:rPr>
        <w:t>
</w:t>
      </w:r>
      <w:r>
        <w:rPr>
          <w:rFonts w:ascii="Times New Roman"/>
          <w:b w:val="false"/>
          <w:i w:val="false"/>
          <w:color w:val="000000"/>
          <w:sz w:val="28"/>
        </w:rPr>
        <w:t>
      40. Курстың білім мазмұны төмендегідей тақырыптардан тұрады.</w:t>
      </w:r>
      <w:r>
        <w:br/>
      </w:r>
      <w:r>
        <w:rPr>
          <w:rFonts w:ascii="Times New Roman"/>
          <w:b w:val="false"/>
          <w:i w:val="false"/>
          <w:color w:val="000000"/>
          <w:sz w:val="28"/>
        </w:rPr>
        <w:t>
</w:t>
      </w:r>
      <w:r>
        <w:rPr>
          <w:rFonts w:ascii="Times New Roman"/>
          <w:b w:val="false"/>
          <w:i w:val="false"/>
          <w:color w:val="000000"/>
          <w:sz w:val="28"/>
        </w:rPr>
        <w:t>
      41. Әлеуметтік-тұрмыстық ая – 35/ 17 сағат. «Менің отбасым», «Менің анам – ең сұлу адам» – 5/2 сағат:</w:t>
      </w:r>
      <w:r>
        <w:br/>
      </w:r>
      <w:r>
        <w:rPr>
          <w:rFonts w:ascii="Times New Roman"/>
          <w:b w:val="false"/>
          <w:i w:val="false"/>
          <w:color w:val="000000"/>
          <w:sz w:val="28"/>
        </w:rPr>
        <w:t xml:space="preserve">
      1) тілдік бөлім: Жіктік жалғауы: жекеше, көпше түрі. Лексика: орта бойлы, қыр мұрынды, бұйра, қамқоршы, бір-бірімізге, әсерлі кеш, тірегі.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(өзі және өз отбасы мүшелерінің сыртқы келбеті туралы).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Отбасы мүшелері тақырыбы бойынша күнделікті қолданылатын сөйлемдерді тауып оқу; өзіне қажетті сөзді оқып түсіну. Қысқа, нақты, қарапайым мәтіндерді түсіну;</w:t>
      </w:r>
      <w:r>
        <w:br/>
      </w:r>
      <w:r>
        <w:rPr>
          <w:rFonts w:ascii="Times New Roman"/>
          <w:b w:val="false"/>
          <w:i w:val="false"/>
          <w:color w:val="000000"/>
          <w:sz w:val="28"/>
        </w:rPr>
        <w:t>
      айтылым: қарапайым жағдаяттарда отбасы мүшелері, олардың сыртқы келбеті жөнінде қысқаша айта алу;</w:t>
      </w:r>
      <w:r>
        <w:br/>
      </w:r>
      <w:r>
        <w:rPr>
          <w:rFonts w:ascii="Times New Roman"/>
          <w:b w:val="false"/>
          <w:i w:val="false"/>
          <w:color w:val="000000"/>
          <w:sz w:val="28"/>
        </w:rPr>
        <w:t>
      жазылым: отбасы мүшелерінің сыртқы келбетін сипаттап хат жазу;</w:t>
      </w:r>
      <w:r>
        <w:br/>
      </w:r>
      <w:r>
        <w:rPr>
          <w:rFonts w:ascii="Times New Roman"/>
          <w:b w:val="false"/>
          <w:i w:val="false"/>
          <w:color w:val="000000"/>
          <w:sz w:val="28"/>
        </w:rPr>
        <w:t>
      тілдесім: күнделікті тұрмыста қолданылатын сұхбаттарға қатыса алу. Синтаксистік құрылымда үйренген қарапайым конструкцияларды пайдаланып, сөз тіркестері мен оралымдарды күнделікті тілдесім жағдаяттарында қолдану;</w:t>
      </w:r>
      <w:r>
        <w:br/>
      </w:r>
      <w:r>
        <w:rPr>
          <w:rFonts w:ascii="Times New Roman"/>
          <w:b w:val="false"/>
          <w:i w:val="false"/>
          <w:color w:val="000000"/>
          <w:sz w:val="28"/>
        </w:rPr>
        <w:t>
      3) мәдениетаралық қарым-қатынас бөлімі: қазақ балалар әдебиеті материалдары.</w:t>
      </w:r>
      <w:r>
        <w:br/>
      </w:r>
      <w:r>
        <w:rPr>
          <w:rFonts w:ascii="Times New Roman"/>
          <w:b w:val="false"/>
          <w:i w:val="false"/>
          <w:color w:val="000000"/>
          <w:sz w:val="28"/>
        </w:rPr>
        <w:t>
</w:t>
      </w:r>
      <w:r>
        <w:rPr>
          <w:rFonts w:ascii="Times New Roman"/>
          <w:b w:val="false"/>
          <w:i w:val="false"/>
          <w:color w:val="000000"/>
          <w:sz w:val="28"/>
        </w:rPr>
        <w:t>
      42. «Мен әжеме еркелеймін» -5/3 сағат:</w:t>
      </w:r>
      <w:r>
        <w:br/>
      </w:r>
      <w:r>
        <w:rPr>
          <w:rFonts w:ascii="Times New Roman"/>
          <w:b w:val="false"/>
          <w:i w:val="false"/>
          <w:color w:val="000000"/>
          <w:sz w:val="28"/>
        </w:rPr>
        <w:t>
      1) тілдік бөлім: Тәуелдік жалғауының жекеше түрі. Лексика: зейін қою,балапаным, қарағым, шырағым, нағашы, тәрбиелеу, ержүрек;</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(өзі және өз отбасы мүшелерінің сыртқы келбеті туралы). Жай сөйлем түрінде қысқаша айтылған сөйлемдерді, хабарландыру-ларды түсіну;</w:t>
      </w:r>
      <w:r>
        <w:br/>
      </w:r>
      <w:r>
        <w:rPr>
          <w:rFonts w:ascii="Times New Roman"/>
          <w:b w:val="false"/>
          <w:i w:val="false"/>
          <w:color w:val="000000"/>
          <w:sz w:val="28"/>
        </w:rPr>
        <w:t xml:space="preserve">
      оқылым: қысқа, нақты, қарапайым мәтіндерді түсіну. Отбасы мүшелері тақырыбы бойынша күнделікті қолданылатын сөйлемдерді тауып оқу; өзіне қажетті сөзді оқып түсіну. Қысқа, нақты, қарапайым мәтіндерді түсіну; </w:t>
      </w:r>
      <w:r>
        <w:br/>
      </w:r>
      <w:r>
        <w:rPr>
          <w:rFonts w:ascii="Times New Roman"/>
          <w:b w:val="false"/>
          <w:i w:val="false"/>
          <w:color w:val="000000"/>
          <w:sz w:val="28"/>
        </w:rPr>
        <w:t>
      айтылым: қарапайым жағдаяттарда отбасы мүшелері, олардың сыртқы келбеті жөнінде қысқаша айта алу;</w:t>
      </w:r>
      <w:r>
        <w:br/>
      </w:r>
      <w:r>
        <w:rPr>
          <w:rFonts w:ascii="Times New Roman"/>
          <w:b w:val="false"/>
          <w:i w:val="false"/>
          <w:color w:val="000000"/>
          <w:sz w:val="28"/>
        </w:rPr>
        <w:t>
      жазылым: отбасы мүшелерінің сыртқы келбетін сипаттап хат жазу;</w:t>
      </w:r>
      <w:r>
        <w:br/>
      </w:r>
      <w:r>
        <w:rPr>
          <w:rFonts w:ascii="Times New Roman"/>
          <w:b w:val="false"/>
          <w:i w:val="false"/>
          <w:color w:val="000000"/>
          <w:sz w:val="28"/>
        </w:rPr>
        <w:t>
      тілдесім: күнделікті тұрмыста қолданылатын сұхбаттарға қатыса алу. Синтаксистік құрылымда үйренген қарапайым конструкцияларды пайдаланып, сөз тіркестері мен оралымдарды күнделікті тілдесім жағдаяттарында қолдану;</w:t>
      </w:r>
      <w:r>
        <w:br/>
      </w:r>
      <w:r>
        <w:rPr>
          <w:rFonts w:ascii="Times New Roman"/>
          <w:b w:val="false"/>
          <w:i w:val="false"/>
          <w:color w:val="000000"/>
          <w:sz w:val="28"/>
        </w:rPr>
        <w:t>
      3) мәдениетаралық қарым-қатынас бөлімі: қазақ балалар әдебиеті материалдары.</w:t>
      </w:r>
      <w:r>
        <w:br/>
      </w:r>
      <w:r>
        <w:rPr>
          <w:rFonts w:ascii="Times New Roman"/>
          <w:b w:val="false"/>
          <w:i w:val="false"/>
          <w:color w:val="000000"/>
          <w:sz w:val="28"/>
        </w:rPr>
        <w:t>
</w:t>
      </w:r>
      <w:r>
        <w:rPr>
          <w:rFonts w:ascii="Times New Roman"/>
          <w:b w:val="false"/>
          <w:i w:val="false"/>
          <w:color w:val="000000"/>
          <w:sz w:val="28"/>
        </w:rPr>
        <w:t>
      43. «Әкеліңіз, көмектесейін» - 5/3 сағат:</w:t>
      </w:r>
      <w:r>
        <w:br/>
      </w:r>
      <w:r>
        <w:rPr>
          <w:rFonts w:ascii="Times New Roman"/>
          <w:b w:val="false"/>
          <w:i w:val="false"/>
          <w:color w:val="000000"/>
          <w:sz w:val="28"/>
        </w:rPr>
        <w:t>
      1) тілдік бөлім: Тәуелдік жалғауының көпше түрі; Лексика: сыпайылық, апарысу/әкелісу, тәрбие, алғыс айту, сыбырлау, көшірту, қорғау, өтірік айту;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(өзі және өз отбасы мүшелерінің сыртқы келбеті туралы). Жай сөйлем түрінде қысқаша айтылған сөйлемдерді, хабарландыру-ларды түсіну;</w:t>
      </w:r>
      <w:r>
        <w:br/>
      </w:r>
      <w:r>
        <w:rPr>
          <w:rFonts w:ascii="Times New Roman"/>
          <w:b w:val="false"/>
          <w:i w:val="false"/>
          <w:color w:val="000000"/>
          <w:sz w:val="28"/>
        </w:rPr>
        <w:t xml:space="preserve">
      оқылым: қысқа, нақты, қарапайым мәтіндерді түсіну. Сыпайылық, сыйластық тақырыбы бойынша күнделікті қолданылатын сөйлемдерді тауып оқу; өзіне қажетті сөзді оқып түсіну. Қысқа, нақты, қарапайым мәтіндерді түсіну; </w:t>
      </w:r>
      <w:r>
        <w:br/>
      </w:r>
      <w:r>
        <w:rPr>
          <w:rFonts w:ascii="Times New Roman"/>
          <w:b w:val="false"/>
          <w:i w:val="false"/>
          <w:color w:val="000000"/>
          <w:sz w:val="28"/>
        </w:rPr>
        <w:t>
      айтылым: қарапайым жағдаяттарда сыпайылық, сыйластық, достық көмек жөнінде қысқаша айта алу;</w:t>
      </w:r>
      <w:r>
        <w:br/>
      </w:r>
      <w:r>
        <w:rPr>
          <w:rFonts w:ascii="Times New Roman"/>
          <w:b w:val="false"/>
          <w:i w:val="false"/>
          <w:color w:val="000000"/>
          <w:sz w:val="28"/>
        </w:rPr>
        <w:t>
      жазылым: сыпайылық, сыйластық, достық көмек туралы қысқаша мәтін жазу;</w:t>
      </w:r>
      <w:r>
        <w:br/>
      </w:r>
      <w:r>
        <w:rPr>
          <w:rFonts w:ascii="Times New Roman"/>
          <w:b w:val="false"/>
          <w:i w:val="false"/>
          <w:color w:val="000000"/>
          <w:sz w:val="28"/>
        </w:rPr>
        <w:t>
      тілдесім: күнделікті тұрмыста қолданылатын сұхбаттарға қатыса алу. Синтаксистік құрылымда үйренген қарапайым конструкцияларды пайдаланып, сөз тіркестері мен оралымдарды күнделікті тілдесім жағдаяттарында қолдану;</w:t>
      </w:r>
      <w:r>
        <w:br/>
      </w:r>
      <w:r>
        <w:rPr>
          <w:rFonts w:ascii="Times New Roman"/>
          <w:b w:val="false"/>
          <w:i w:val="false"/>
          <w:color w:val="000000"/>
          <w:sz w:val="28"/>
        </w:rPr>
        <w:t>
      3) мәдениетаралық қарым-қатынас бөлімі: қазақ балалар әдебиеті материалдары.</w:t>
      </w:r>
      <w:r>
        <w:br/>
      </w:r>
      <w:r>
        <w:rPr>
          <w:rFonts w:ascii="Times New Roman"/>
          <w:b w:val="false"/>
          <w:i w:val="false"/>
          <w:color w:val="000000"/>
          <w:sz w:val="28"/>
        </w:rPr>
        <w:t>
</w:t>
      </w:r>
      <w:r>
        <w:rPr>
          <w:rFonts w:ascii="Times New Roman"/>
          <w:b w:val="false"/>
          <w:i w:val="false"/>
          <w:color w:val="000000"/>
          <w:sz w:val="28"/>
        </w:rPr>
        <w:t>
      44. «Менің досым» – 5/2 сағат:</w:t>
      </w:r>
      <w:r>
        <w:br/>
      </w:r>
      <w:r>
        <w:rPr>
          <w:rFonts w:ascii="Times New Roman"/>
          <w:b w:val="false"/>
          <w:i w:val="false"/>
          <w:color w:val="000000"/>
          <w:sz w:val="28"/>
        </w:rPr>
        <w:t>
      1) тілдік бөлім: Септік жалғаулары. Атау септік. Лексика: ауру, өрмелеп шығу, иіскеу, ұялу, мінез, мәдениетті, адал\ арам;</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 достарына қатысты жиі қолданылған сөздерді түсіну (олардың мінезі мен жақсы қасиеттері туралы).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Достары, олардың мінезі мен жақсы қасиеттері тақырыбы бойынша күнделікті қолданылатын сөйлемдерді тауып оқу; өзіне қажетті сөзді оқып түсіну. Қысқа, нақты, қарапайым мәтіндерді түсіну;</w:t>
      </w:r>
      <w:r>
        <w:br/>
      </w:r>
      <w:r>
        <w:rPr>
          <w:rFonts w:ascii="Times New Roman"/>
          <w:b w:val="false"/>
          <w:i w:val="false"/>
          <w:color w:val="000000"/>
          <w:sz w:val="28"/>
        </w:rPr>
        <w:t>
      айтылым: қарапайым жағдаяттарда достары, олардың мінезі мен жақсы қасиеттері жөнінде қысқаша баяндау;</w:t>
      </w:r>
      <w:r>
        <w:br/>
      </w:r>
      <w:r>
        <w:rPr>
          <w:rFonts w:ascii="Times New Roman"/>
          <w:b w:val="false"/>
          <w:i w:val="false"/>
          <w:color w:val="000000"/>
          <w:sz w:val="28"/>
        </w:rPr>
        <w:t>
      жазылым: қысқаша сөйлемдер мен хабарландырулар жазу. Достары, олардың мінезі мен жақсы қасиеттерін сипаттап хат жазу;</w:t>
      </w:r>
      <w:r>
        <w:br/>
      </w:r>
      <w:r>
        <w:rPr>
          <w:rFonts w:ascii="Times New Roman"/>
          <w:b w:val="false"/>
          <w:i w:val="false"/>
          <w:color w:val="000000"/>
          <w:sz w:val="28"/>
        </w:rPr>
        <w:t>
      тілдесім: қарапайым жағдаяттарда достары, олардың мінезі мен жақсы қасиеттері жөнінде қысқаша сөйлесу. Күнделікті тұрмыста қолданылатын сұхбаттарға қысқаша сөйлемдер арқылы қолдау жасай алу;</w:t>
      </w:r>
      <w:r>
        <w:br/>
      </w:r>
      <w:r>
        <w:rPr>
          <w:rFonts w:ascii="Times New Roman"/>
          <w:b w:val="false"/>
          <w:i w:val="false"/>
          <w:color w:val="000000"/>
          <w:sz w:val="28"/>
        </w:rPr>
        <w:t>
      Синтаксистік құрылымда үйренген қарапайым конструкцияларды пайдаланып, сөз тіркестері мен оралымдарды күнделікті жағдаяттарда қолдану;</w:t>
      </w:r>
      <w:r>
        <w:br/>
      </w:r>
      <w:r>
        <w:rPr>
          <w:rFonts w:ascii="Times New Roman"/>
          <w:b w:val="false"/>
          <w:i w:val="false"/>
          <w:color w:val="000000"/>
          <w:sz w:val="28"/>
        </w:rPr>
        <w:t>
      3) мәдениетаралық қарым-қатынас бөлімі: халық ауыз әдебиеті материалдары мен дос, достық туралы ұсынылған оқу материалдары.</w:t>
      </w:r>
      <w:r>
        <w:br/>
      </w:r>
      <w:r>
        <w:rPr>
          <w:rFonts w:ascii="Times New Roman"/>
          <w:b w:val="false"/>
          <w:i w:val="false"/>
          <w:color w:val="000000"/>
          <w:sz w:val="28"/>
        </w:rPr>
        <w:t>
</w:t>
      </w:r>
      <w:r>
        <w:rPr>
          <w:rFonts w:ascii="Times New Roman"/>
          <w:b w:val="false"/>
          <w:i w:val="false"/>
          <w:color w:val="000000"/>
          <w:sz w:val="28"/>
        </w:rPr>
        <w:t>
      45. «Досыма электронды пошта жіберемін»Ғ – 5/2 сағат:</w:t>
      </w:r>
      <w:r>
        <w:br/>
      </w:r>
      <w:r>
        <w:rPr>
          <w:rFonts w:ascii="Times New Roman"/>
          <w:b w:val="false"/>
          <w:i w:val="false"/>
          <w:color w:val="000000"/>
          <w:sz w:val="28"/>
        </w:rPr>
        <w:t xml:space="preserve">
      1) тілдік бөлім: Ілік септігі. Лексика: тінтуір, хабарлама, желісі, іздеу, төлеп тұру, тақырып, ақпарат, мәлімет.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өзінің е-mail-і, мекенжайына қатысты мәтіндегі сөздерді лексикалық мағынасына сәйкес түсініп оқу. Оқығанын мазмұндап айту;</w:t>
      </w:r>
      <w:r>
        <w:br/>
      </w:r>
      <w:r>
        <w:rPr>
          <w:rFonts w:ascii="Times New Roman"/>
          <w:b w:val="false"/>
          <w:i w:val="false"/>
          <w:color w:val="000000"/>
          <w:sz w:val="28"/>
        </w:rPr>
        <w:t>
      айтылым: өз е-mail-і, мекенжайы туралы баяндау;</w:t>
      </w:r>
      <w:r>
        <w:br/>
      </w:r>
      <w:r>
        <w:rPr>
          <w:rFonts w:ascii="Times New Roman"/>
          <w:b w:val="false"/>
          <w:i w:val="false"/>
          <w:color w:val="000000"/>
          <w:sz w:val="28"/>
        </w:rPr>
        <w:t>
      жазылым: өз е-mail-і, мекенжайы туралы мәлімет жазу, электронды поштаман хат жазу;</w:t>
      </w:r>
      <w:r>
        <w:br/>
      </w:r>
      <w:r>
        <w:rPr>
          <w:rFonts w:ascii="Times New Roman"/>
          <w:b w:val="false"/>
          <w:i w:val="false"/>
          <w:color w:val="000000"/>
          <w:sz w:val="28"/>
        </w:rPr>
        <w:t>
      тілдесім: сыныптастарымен, достарымен өз е-mail-і, мекенжайы туралы сөйлесу, электронды поштамен хат жазу жөнінде қысқаша сөйлесу.</w:t>
      </w:r>
      <w:r>
        <w:br/>
      </w:r>
      <w:r>
        <w:rPr>
          <w:rFonts w:ascii="Times New Roman"/>
          <w:b w:val="false"/>
          <w:i w:val="false"/>
          <w:color w:val="000000"/>
          <w:sz w:val="28"/>
        </w:rPr>
        <w:t>
      3) мәдениетаралық қарым-қатынас бөлімі: мәдени-танымдық мәтіндер.</w:t>
      </w:r>
      <w:r>
        <w:br/>
      </w:r>
      <w:r>
        <w:rPr>
          <w:rFonts w:ascii="Times New Roman"/>
          <w:b w:val="false"/>
          <w:i w:val="false"/>
          <w:color w:val="000000"/>
          <w:sz w:val="28"/>
        </w:rPr>
        <w:t>
</w:t>
      </w:r>
      <w:r>
        <w:rPr>
          <w:rFonts w:ascii="Times New Roman"/>
          <w:b w:val="false"/>
          <w:i w:val="false"/>
          <w:color w:val="000000"/>
          <w:sz w:val="28"/>
        </w:rPr>
        <w:t>
      46. «Сыйлық таңдаймыз» – 5/2 сағат:</w:t>
      </w:r>
      <w:r>
        <w:br/>
      </w:r>
      <w:r>
        <w:rPr>
          <w:rFonts w:ascii="Times New Roman"/>
          <w:b w:val="false"/>
          <w:i w:val="false"/>
          <w:color w:val="000000"/>
          <w:sz w:val="28"/>
        </w:rPr>
        <w:t>
      1) тілдік бөлім: Барыс септігі. Лексика: қалаймын.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Туған күн туралы әнді тыңдап, түсінгенін айту;</w:t>
      </w:r>
      <w:r>
        <w:br/>
      </w:r>
      <w:r>
        <w:rPr>
          <w:rFonts w:ascii="Times New Roman"/>
          <w:b w:val="false"/>
          <w:i w:val="false"/>
          <w:color w:val="000000"/>
          <w:sz w:val="28"/>
        </w:rPr>
        <w:t xml:space="preserve">
      оқылым: қысқа, нақты, қарапайым мәтіндерді түсіну. Туған күн тақырыбы бойынша күнделікті қолданылатын мәтіндерді тауып оқу. Қысқа, нақты, қарапайым мәтіндерді түсіну. Мәтінге мазмұны бойынша жоспар құру; </w:t>
      </w:r>
      <w:r>
        <w:br/>
      </w:r>
      <w:r>
        <w:rPr>
          <w:rFonts w:ascii="Times New Roman"/>
          <w:b w:val="false"/>
          <w:i w:val="false"/>
          <w:color w:val="000000"/>
          <w:sz w:val="28"/>
        </w:rPr>
        <w:t>
      айтылым: синтаксистік құрылымда үйренген қарапайым конструкцияларды пайдаланып, туған күн туралы айту. Күнделікті жағдаяттарға сай қысқаша құттықтау сөз айта алу;</w:t>
      </w:r>
      <w:r>
        <w:br/>
      </w:r>
      <w:r>
        <w:rPr>
          <w:rFonts w:ascii="Times New Roman"/>
          <w:b w:val="false"/>
          <w:i w:val="false"/>
          <w:color w:val="000000"/>
          <w:sz w:val="28"/>
        </w:rPr>
        <w:t>
      жазылым: қысқаша сөйлемдер мен хабарландырулар жазу. Туған күнмен байланысты іс-әрекеттер туралы жазу. Досының туған күніне арнап құттықтау мәтінін жазу;</w:t>
      </w:r>
      <w:r>
        <w:br/>
      </w:r>
      <w:r>
        <w:rPr>
          <w:rFonts w:ascii="Times New Roman"/>
          <w:b w:val="false"/>
          <w:i w:val="false"/>
          <w:color w:val="000000"/>
          <w:sz w:val="28"/>
        </w:rPr>
        <w:t>
      тілдесім: қарапайым жағдаяттарда туған күнді тойлау жөнінде қысқаша сөйлесу. Диалог-әңгіме, диалог-талқылау. Полилог-ойбөліс;</w:t>
      </w:r>
      <w:r>
        <w:br/>
      </w:r>
      <w:r>
        <w:rPr>
          <w:rFonts w:ascii="Times New Roman"/>
          <w:b w:val="false"/>
          <w:i w:val="false"/>
          <w:color w:val="000000"/>
          <w:sz w:val="28"/>
        </w:rPr>
        <w:t>
      3) мәдениетаралық қарым-қатынас бөлімі: туған күнге байланысты оқу материалдары.</w:t>
      </w:r>
      <w:r>
        <w:br/>
      </w:r>
      <w:r>
        <w:rPr>
          <w:rFonts w:ascii="Times New Roman"/>
          <w:b w:val="false"/>
          <w:i w:val="false"/>
          <w:color w:val="000000"/>
          <w:sz w:val="28"/>
        </w:rPr>
        <w:t>
</w:t>
      </w:r>
      <w:r>
        <w:rPr>
          <w:rFonts w:ascii="Times New Roman"/>
          <w:b w:val="false"/>
          <w:i w:val="false"/>
          <w:color w:val="000000"/>
          <w:sz w:val="28"/>
        </w:rPr>
        <w:t>
      47. «Мүшел жастан астым» - 5/3 сағат</w:t>
      </w:r>
      <w:r>
        <w:br/>
      </w:r>
      <w:r>
        <w:rPr>
          <w:rFonts w:ascii="Times New Roman"/>
          <w:b w:val="false"/>
          <w:i w:val="false"/>
          <w:color w:val="000000"/>
          <w:sz w:val="28"/>
        </w:rPr>
        <w:t>
      1) тілдік бөлім: Табыс септігі. Жатыс септігі. Лексика: мүшел, қулық, жыл санау, биыл, былтыр, мүшелге толдым/мүшелден шықтым.</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Мүшел жасқа қатысты мәтін тыңдап, түсінгенін айту;</w:t>
      </w:r>
      <w:r>
        <w:br/>
      </w:r>
      <w:r>
        <w:rPr>
          <w:rFonts w:ascii="Times New Roman"/>
          <w:b w:val="false"/>
          <w:i w:val="false"/>
          <w:color w:val="000000"/>
          <w:sz w:val="28"/>
        </w:rPr>
        <w:t xml:space="preserve">
      оқылым: қысқа, нақты, қарапайым мәтіндерді түсіну. Қысқа, нақты, қарапайым мәтіндерді түсіну. Мәтінге мазмұны бойынша жоспар құру; </w:t>
      </w:r>
      <w:r>
        <w:br/>
      </w:r>
      <w:r>
        <w:rPr>
          <w:rFonts w:ascii="Times New Roman"/>
          <w:b w:val="false"/>
          <w:i w:val="false"/>
          <w:color w:val="000000"/>
          <w:sz w:val="28"/>
        </w:rPr>
        <w:t xml:space="preserve">
      айтылым: синтаксистік құрылымда үйренген қарапайым конструкцияларды пайдаланып, мүшел жас туралы айту. </w:t>
      </w:r>
      <w:r>
        <w:br/>
      </w:r>
      <w:r>
        <w:rPr>
          <w:rFonts w:ascii="Times New Roman"/>
          <w:b w:val="false"/>
          <w:i w:val="false"/>
          <w:color w:val="000000"/>
          <w:sz w:val="28"/>
        </w:rPr>
        <w:t xml:space="preserve">
      жазылым: қысқаша сөйлемдер мен хабарландырулар жазу. </w:t>
      </w:r>
      <w:r>
        <w:br/>
      </w:r>
      <w:r>
        <w:rPr>
          <w:rFonts w:ascii="Times New Roman"/>
          <w:b w:val="false"/>
          <w:i w:val="false"/>
          <w:color w:val="000000"/>
          <w:sz w:val="28"/>
        </w:rPr>
        <w:t>
      тілдесім: қарапайым жағдаяттарда туған күнді тойлау жөнінде қысқаша сөйлесу. Диалог-әңгіме, диалог-талқылау. Полилог-ойбөліс;</w:t>
      </w:r>
      <w:r>
        <w:br/>
      </w:r>
      <w:r>
        <w:rPr>
          <w:rFonts w:ascii="Times New Roman"/>
          <w:b w:val="false"/>
          <w:i w:val="false"/>
          <w:color w:val="000000"/>
          <w:sz w:val="28"/>
        </w:rPr>
        <w:t>
      3) мәдениетаралық қарым-қатынас бөлімі: мүшел жасқа байланысты танымдық мәтіндер</w:t>
      </w:r>
      <w:r>
        <w:br/>
      </w:r>
      <w:r>
        <w:rPr>
          <w:rFonts w:ascii="Times New Roman"/>
          <w:b w:val="false"/>
          <w:i w:val="false"/>
          <w:color w:val="000000"/>
          <w:sz w:val="28"/>
        </w:rPr>
        <w:t>
</w:t>
      </w:r>
      <w:r>
        <w:rPr>
          <w:rFonts w:ascii="Times New Roman"/>
          <w:b w:val="false"/>
          <w:i w:val="false"/>
          <w:color w:val="000000"/>
          <w:sz w:val="28"/>
        </w:rPr>
        <w:t>
      48. Оқу-еңбек аясы – 15/8 сағат, «Мен мектептемін» – 5/2 сағат:</w:t>
      </w:r>
      <w:r>
        <w:br/>
      </w:r>
      <w:r>
        <w:rPr>
          <w:rFonts w:ascii="Times New Roman"/>
          <w:b w:val="false"/>
          <w:i w:val="false"/>
          <w:color w:val="000000"/>
          <w:sz w:val="28"/>
        </w:rPr>
        <w:t xml:space="preserve">
      1) тілдік бөлім: Жатыс септікті қайталау. Лексика: кезекшілік, қосымша сабақ, ханшайым, таңдау, сән үлгілері, береке.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(мектеп, мектептегі шаралар, өзі атқаратын іс-әрекеттер, кезекшілік, мектеп формасы туралы).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Мектеп, мектептегі шаралар, өзі атқаратын іс-әрекеттер, кезекшілік, мектеп формасы бойынша күнделікті қолданылатын сөйлемдерді тауып оқу;</w:t>
      </w:r>
      <w:r>
        <w:br/>
      </w:r>
      <w:r>
        <w:rPr>
          <w:rFonts w:ascii="Times New Roman"/>
          <w:b w:val="false"/>
          <w:i w:val="false"/>
          <w:color w:val="000000"/>
          <w:sz w:val="28"/>
        </w:rPr>
        <w:t>
      айтылым: синтаксистік құрылымда үйренген қарапайым конструкцияларды пайдаланып, мектептегі іс-шаралар туралы айту;</w:t>
      </w:r>
      <w:r>
        <w:br/>
      </w:r>
      <w:r>
        <w:rPr>
          <w:rFonts w:ascii="Times New Roman"/>
          <w:b w:val="false"/>
          <w:i w:val="false"/>
          <w:color w:val="000000"/>
          <w:sz w:val="28"/>
        </w:rPr>
        <w:t>
      жазылым: қысқаша сөйлемдер мен хабарландырулар жазу. Мектеп, мектептегі шаралар, өзі атқаратын іс-әрекеттер, кезекшілік, мектеп формасы туралы жазу;</w:t>
      </w:r>
      <w:r>
        <w:br/>
      </w:r>
      <w:r>
        <w:rPr>
          <w:rFonts w:ascii="Times New Roman"/>
          <w:b w:val="false"/>
          <w:i w:val="false"/>
          <w:color w:val="000000"/>
          <w:sz w:val="28"/>
        </w:rPr>
        <w:t>
      тілдесім: қарапайым жағдаяттарда мектеп, мектептегі шаралар жөнінде қысқаша сөйлесу. Күнделікті тұрмыста қолданылатын сұхбаттарға қатысып, өз ойын жеткізе білу. Диалог-әңгіме, диалог-талқылау. Полилог-ойбөліс;</w:t>
      </w:r>
      <w:r>
        <w:br/>
      </w:r>
      <w:r>
        <w:rPr>
          <w:rFonts w:ascii="Times New Roman"/>
          <w:b w:val="false"/>
          <w:i w:val="false"/>
          <w:color w:val="000000"/>
          <w:sz w:val="28"/>
        </w:rPr>
        <w:t>
      3) мәдениетаралық қарым-қатынас бөлімі: Ы.Алтынсарин құрған мектеп туралы әңгімелесу.</w:t>
      </w:r>
      <w:r>
        <w:br/>
      </w:r>
      <w:r>
        <w:rPr>
          <w:rFonts w:ascii="Times New Roman"/>
          <w:b w:val="false"/>
          <w:i w:val="false"/>
          <w:color w:val="000000"/>
          <w:sz w:val="28"/>
        </w:rPr>
        <w:t>
</w:t>
      </w:r>
      <w:r>
        <w:rPr>
          <w:rFonts w:ascii="Times New Roman"/>
          <w:b w:val="false"/>
          <w:i w:val="false"/>
          <w:color w:val="000000"/>
          <w:sz w:val="28"/>
        </w:rPr>
        <w:t>
      49. «Менің сүйікті ісім» – 5/3 сағат:</w:t>
      </w:r>
      <w:r>
        <w:br/>
      </w:r>
      <w:r>
        <w:rPr>
          <w:rFonts w:ascii="Times New Roman"/>
          <w:b w:val="false"/>
          <w:i w:val="false"/>
          <w:color w:val="000000"/>
          <w:sz w:val="28"/>
        </w:rPr>
        <w:t>
      1) тілдік бөлім: Шығыс септік. Лексика: шектеулі, топтама.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өзі сүйіп істейтін ісі, хоббиі туралы сөйлесу кезінде өзіне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Өзі сүйіп істейтін ісі, хоббиі бойынша күнделікті қолданылатын сөйлемдерді тауып оқу;</w:t>
      </w:r>
      <w:r>
        <w:br/>
      </w:r>
      <w:r>
        <w:rPr>
          <w:rFonts w:ascii="Times New Roman"/>
          <w:b w:val="false"/>
          <w:i w:val="false"/>
          <w:color w:val="000000"/>
          <w:sz w:val="28"/>
        </w:rPr>
        <w:t>
      айтылым: синтаксистік құрылымда үйренген қарапайым конструкцияларды пайдаланып, өзі сүйіп істейтін ісі, хоббиі туралы пікірін айту;</w:t>
      </w:r>
      <w:r>
        <w:br/>
      </w:r>
      <w:r>
        <w:rPr>
          <w:rFonts w:ascii="Times New Roman"/>
          <w:b w:val="false"/>
          <w:i w:val="false"/>
          <w:color w:val="000000"/>
          <w:sz w:val="28"/>
        </w:rPr>
        <w:t>
      жазылым: өзі сүйіп істейтін ісі, хоббиі туралы жазу;</w:t>
      </w:r>
      <w:r>
        <w:br/>
      </w:r>
      <w:r>
        <w:rPr>
          <w:rFonts w:ascii="Times New Roman"/>
          <w:b w:val="false"/>
          <w:i w:val="false"/>
          <w:color w:val="000000"/>
          <w:sz w:val="28"/>
        </w:rPr>
        <w:t>
      тілдесім: қарапайым жағдаяттарда өзі сүйіп істейтін ісі, хоббиі жөнінде достарымен қысқаша сөйлесу. Диалог-пікірталас;</w:t>
      </w:r>
      <w:r>
        <w:br/>
      </w:r>
      <w:r>
        <w:rPr>
          <w:rFonts w:ascii="Times New Roman"/>
          <w:b w:val="false"/>
          <w:i w:val="false"/>
          <w:color w:val="000000"/>
          <w:sz w:val="28"/>
        </w:rPr>
        <w:t>
      3) мәдениетаралық қарым-қатынас бөлімі: қызықты және сүйікті істерге қатысты мәтіндер.</w:t>
      </w:r>
      <w:r>
        <w:br/>
      </w:r>
      <w:r>
        <w:rPr>
          <w:rFonts w:ascii="Times New Roman"/>
          <w:b w:val="false"/>
          <w:i w:val="false"/>
          <w:color w:val="000000"/>
          <w:sz w:val="28"/>
        </w:rPr>
        <w:t>
</w:t>
      </w:r>
      <w:r>
        <w:rPr>
          <w:rFonts w:ascii="Times New Roman"/>
          <w:b w:val="false"/>
          <w:i w:val="false"/>
          <w:color w:val="000000"/>
          <w:sz w:val="28"/>
        </w:rPr>
        <w:t>
      50. «Мектептегі үйірмелер» – 5/3 сағат:</w:t>
      </w:r>
      <w:r>
        <w:br/>
      </w:r>
      <w:r>
        <w:rPr>
          <w:rFonts w:ascii="Times New Roman"/>
          <w:b w:val="false"/>
          <w:i w:val="false"/>
          <w:color w:val="000000"/>
          <w:sz w:val="28"/>
        </w:rPr>
        <w:t>
      1) тілдік бөлім: Көмектес септігі. Лексика: лақтыру, жоба жұмысы, іздену, материал жинау, талаптану.</w:t>
      </w:r>
      <w:r>
        <w:br/>
      </w:r>
      <w:r>
        <w:rPr>
          <w:rFonts w:ascii="Times New Roman"/>
          <w:b w:val="false"/>
          <w:i w:val="false"/>
          <w:color w:val="000000"/>
          <w:sz w:val="28"/>
        </w:rPr>
        <w:t>
      қатысымдық-сөйлесімдік бөлім:</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мектептегі туралы тыңдағанын түсіну;</w:t>
      </w:r>
      <w:r>
        <w:br/>
      </w:r>
      <w:r>
        <w:rPr>
          <w:rFonts w:ascii="Times New Roman"/>
          <w:b w:val="false"/>
          <w:i w:val="false"/>
          <w:color w:val="000000"/>
          <w:sz w:val="28"/>
        </w:rPr>
        <w:t>
      оқылым: қысқа, нақты, қарапайым мәтіндерді түсіну. Мектептегі үйірмелер бойынша күнделікті қолданылатын сөйлемдерді тауып оқу;</w:t>
      </w:r>
      <w:r>
        <w:br/>
      </w:r>
      <w:r>
        <w:rPr>
          <w:rFonts w:ascii="Times New Roman"/>
          <w:b w:val="false"/>
          <w:i w:val="false"/>
          <w:color w:val="000000"/>
          <w:sz w:val="28"/>
        </w:rPr>
        <w:t>
      айтылым: синтаксистік құрылымда үйренген қарапайым конструкцияларды пайдаланып, өзі қатысатын үйірме туралы баяндап айту;</w:t>
      </w:r>
      <w:r>
        <w:br/>
      </w:r>
      <w:r>
        <w:rPr>
          <w:rFonts w:ascii="Times New Roman"/>
          <w:b w:val="false"/>
          <w:i w:val="false"/>
          <w:color w:val="000000"/>
          <w:sz w:val="28"/>
        </w:rPr>
        <w:t>
      жазылым: мектептегі үйірмелер, өзі қатысатын үйірме туралы жазу. Терме диктантын жазу;</w:t>
      </w:r>
      <w:r>
        <w:br/>
      </w:r>
      <w:r>
        <w:rPr>
          <w:rFonts w:ascii="Times New Roman"/>
          <w:b w:val="false"/>
          <w:i w:val="false"/>
          <w:color w:val="000000"/>
          <w:sz w:val="28"/>
        </w:rPr>
        <w:t>
      тілдесім: қарапайым жағдаяттарда мектептегі үйірмелер, өзі қатысатын үйірме жөнінде қысқаша диалог-сұхбат құру;</w:t>
      </w:r>
      <w:r>
        <w:br/>
      </w:r>
      <w:r>
        <w:rPr>
          <w:rFonts w:ascii="Times New Roman"/>
          <w:b w:val="false"/>
          <w:i w:val="false"/>
          <w:color w:val="000000"/>
          <w:sz w:val="28"/>
        </w:rPr>
        <w:t>
      3) мәдениетаралық қарым-қатынас бөлімі: мектептегі үйірмелерге қатысты мәтіндер.</w:t>
      </w:r>
      <w:r>
        <w:br/>
      </w:r>
      <w:r>
        <w:rPr>
          <w:rFonts w:ascii="Times New Roman"/>
          <w:b w:val="false"/>
          <w:i w:val="false"/>
          <w:color w:val="000000"/>
          <w:sz w:val="28"/>
        </w:rPr>
        <w:t>
</w:t>
      </w:r>
      <w:r>
        <w:rPr>
          <w:rFonts w:ascii="Times New Roman"/>
          <w:b w:val="false"/>
          <w:i w:val="false"/>
          <w:color w:val="000000"/>
          <w:sz w:val="28"/>
        </w:rPr>
        <w:t>
      51. Әлеуметтік-мәдени ая – 70/39 сағат, «Құстар – біздің досымыз» - 5/3 сағат:</w:t>
      </w:r>
      <w:r>
        <w:br/>
      </w:r>
      <w:r>
        <w:rPr>
          <w:rFonts w:ascii="Times New Roman"/>
          <w:b w:val="false"/>
          <w:i w:val="false"/>
          <w:color w:val="000000"/>
          <w:sz w:val="28"/>
        </w:rPr>
        <w:t xml:space="preserve">
      1) тілдік бөлім: Көптік жалғауы. Лексика: қағу, дөңгелектеп, орнату, сап жасау, жалпақ, кенет, жақындау, қашу, дірілдеу, аяу, қону.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жеке сөз тіркестерін және сөйлесу кезінде өзіне қатысты жиі қолданылған сөздерді түсіну. Құстар туралы мәтінді тыңдап, түсінгенін айту. оқылым: қысқа, нақты, қарапайым мәтіндерді түсіну. Құстар туралы мәтіндерді тауып оқу. Сипаттау мәтіндерінің мазмұнын түсіну; </w:t>
      </w:r>
      <w:r>
        <w:br/>
      </w:r>
      <w:r>
        <w:rPr>
          <w:rFonts w:ascii="Times New Roman"/>
          <w:b w:val="false"/>
          <w:i w:val="false"/>
          <w:color w:val="000000"/>
          <w:sz w:val="28"/>
        </w:rPr>
        <w:t xml:space="preserve">
      айтылым: синтаксистік құрылымда үйренген қарапайым конструкцияларды пайдаланып, құстар туралы өз ойларын білдіру; </w:t>
      </w:r>
      <w:r>
        <w:br/>
      </w:r>
      <w:r>
        <w:rPr>
          <w:rFonts w:ascii="Times New Roman"/>
          <w:b w:val="false"/>
          <w:i w:val="false"/>
          <w:color w:val="000000"/>
          <w:sz w:val="28"/>
        </w:rPr>
        <w:t>
      жазылым: қысқаша сөйлемдер мен хабарландырулар жазу. Құстар туралы өз ойын жазу;</w:t>
      </w:r>
      <w:r>
        <w:br/>
      </w:r>
      <w:r>
        <w:rPr>
          <w:rFonts w:ascii="Times New Roman"/>
          <w:b w:val="false"/>
          <w:i w:val="false"/>
          <w:color w:val="000000"/>
          <w:sz w:val="28"/>
        </w:rPr>
        <w:t xml:space="preserve">
      тілдесім: қарапайым жағдаяттарда құстар туралы қысқаша сұхбат-диалог. Күнделікті тұрмыста қолданылатын сұхбаттарды қысқа сөйлемдер арқылы айту. </w:t>
      </w:r>
      <w:r>
        <w:br/>
      </w:r>
      <w:r>
        <w:rPr>
          <w:rFonts w:ascii="Times New Roman"/>
          <w:b w:val="false"/>
          <w:i w:val="false"/>
          <w:color w:val="000000"/>
          <w:sz w:val="28"/>
        </w:rPr>
        <w:t>
      3) мәдениетаралық қарым-қатынас бөлімі: Қазақстанда мекендейтін құстар туралы мәтіндер.</w:t>
      </w:r>
      <w:r>
        <w:br/>
      </w:r>
      <w:r>
        <w:rPr>
          <w:rFonts w:ascii="Times New Roman"/>
          <w:b w:val="false"/>
          <w:i w:val="false"/>
          <w:color w:val="000000"/>
          <w:sz w:val="28"/>
        </w:rPr>
        <w:t>
</w:t>
      </w:r>
      <w:r>
        <w:rPr>
          <w:rFonts w:ascii="Times New Roman"/>
          <w:b w:val="false"/>
          <w:i w:val="false"/>
          <w:color w:val="000000"/>
          <w:sz w:val="28"/>
        </w:rPr>
        <w:t>
      52. «Жақсыдан үйрен» - 5/3 сағат:</w:t>
      </w:r>
      <w:r>
        <w:br/>
      </w:r>
      <w:r>
        <w:rPr>
          <w:rFonts w:ascii="Times New Roman"/>
          <w:b w:val="false"/>
          <w:i w:val="false"/>
          <w:color w:val="000000"/>
          <w:sz w:val="28"/>
        </w:rPr>
        <w:t xml:space="preserve">
      1) тілдік бөлім: Көптік жалғауы жалғанбайтын сөздер. Лексика: әдет, әрекеттер (әдет), өтірік айту, ұрлық жасау, ренжіту, дөрекі сөйлеу, ағартушы,өмір сүрген, жоғары бағалайды, ескерткіш, адалдық, орнату, төре, егілген, түзу/ қисық, ағашты күту.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Әдептілік туралы мәтінді тыңдап, түсінгенін айту. Жай сөйлем түрінде қысқаша айтылған сөйлемдерді, хабарландыруларды түсіну;</w:t>
      </w:r>
      <w:r>
        <w:br/>
      </w:r>
      <w:r>
        <w:rPr>
          <w:rFonts w:ascii="Times New Roman"/>
          <w:b w:val="false"/>
          <w:i w:val="false"/>
          <w:color w:val="000000"/>
          <w:sz w:val="28"/>
        </w:rPr>
        <w:t xml:space="preserve">
      оқылым: қысқа, нақты, қарапайым мәтіндерді түсіну. Әдептілік, ұлы тұлғалар туралы мәтіндерді тауып оқу. Сипаттау мәтіндерінің мазмұнын түсіну; </w:t>
      </w:r>
      <w:r>
        <w:br/>
      </w:r>
      <w:r>
        <w:rPr>
          <w:rFonts w:ascii="Times New Roman"/>
          <w:b w:val="false"/>
          <w:i w:val="false"/>
          <w:color w:val="000000"/>
          <w:sz w:val="28"/>
        </w:rPr>
        <w:t>
      айтылым: синтаксистік құрылымда үйренген қарапайым конструкцияларды пайдаланып, әдептілік, қазақтың ұлы тұлғалары туралы өз ойларын білдіру;</w:t>
      </w:r>
      <w:r>
        <w:br/>
      </w:r>
      <w:r>
        <w:rPr>
          <w:rFonts w:ascii="Times New Roman"/>
          <w:b w:val="false"/>
          <w:i w:val="false"/>
          <w:color w:val="000000"/>
          <w:sz w:val="28"/>
        </w:rPr>
        <w:t>
      жазылым: қысқаша сөйлемдер мен хабарландырулар жазу. Адам бойындағы жақсы қасиеттер туралы өз ойын жазу;</w:t>
      </w:r>
      <w:r>
        <w:br/>
      </w:r>
      <w:r>
        <w:rPr>
          <w:rFonts w:ascii="Times New Roman"/>
          <w:b w:val="false"/>
          <w:i w:val="false"/>
          <w:color w:val="000000"/>
          <w:sz w:val="28"/>
        </w:rPr>
        <w:t>
      тілдесім: қарапайым жағдаяттарда қазақтың ұлы тұлғалары туралы қысқаша сұхбат-диалог. Күнделікті тұрмыста қолданылатын сұхбаттарды қысқа сөйлемдер арқылы айту;</w:t>
      </w:r>
      <w:r>
        <w:br/>
      </w:r>
      <w:r>
        <w:rPr>
          <w:rFonts w:ascii="Times New Roman"/>
          <w:b w:val="false"/>
          <w:i w:val="false"/>
          <w:color w:val="000000"/>
          <w:sz w:val="28"/>
        </w:rPr>
        <w:t>
      3) мәдениетаралық қарым-қатынас бөлімі: қазақтың ұлы тұлғалары туралы мәтіндер.</w:t>
      </w:r>
      <w:r>
        <w:br/>
      </w:r>
      <w:r>
        <w:rPr>
          <w:rFonts w:ascii="Times New Roman"/>
          <w:b w:val="false"/>
          <w:i w:val="false"/>
          <w:color w:val="000000"/>
          <w:sz w:val="28"/>
        </w:rPr>
        <w:t>
</w:t>
      </w:r>
      <w:r>
        <w:rPr>
          <w:rFonts w:ascii="Times New Roman"/>
          <w:b w:val="false"/>
          <w:i w:val="false"/>
          <w:color w:val="000000"/>
          <w:sz w:val="28"/>
        </w:rPr>
        <w:t>
      53. «Тіл үйренемін» - 5/2 сағат:</w:t>
      </w:r>
      <w:r>
        <w:br/>
      </w:r>
      <w:r>
        <w:rPr>
          <w:rFonts w:ascii="Times New Roman"/>
          <w:b w:val="false"/>
          <w:i w:val="false"/>
          <w:color w:val="000000"/>
          <w:sz w:val="28"/>
        </w:rPr>
        <w:t>
      1) тілдік бөлім: Көптік мағынаны білдіретін сөздер. Лексика: шет тілдері, тіл үйрену курстары, тілдік деңгей, тіл ерекшеліктері, мұра, сазгер;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түсініп, айту. Жай сөйлем түрінде қысқаша айтылған сөйлемдерді, хабарландыруларды түсіну;</w:t>
      </w:r>
      <w:r>
        <w:br/>
      </w:r>
      <w:r>
        <w:rPr>
          <w:rFonts w:ascii="Times New Roman"/>
          <w:b w:val="false"/>
          <w:i w:val="false"/>
          <w:color w:val="000000"/>
          <w:sz w:val="28"/>
        </w:rPr>
        <w:t xml:space="preserve">
      оқылым: қысқа, нақты, қарапайым мәтіндерді түсіну. Сипаттау мәтіндерінің мазмұнын түсіну; </w:t>
      </w:r>
      <w:r>
        <w:br/>
      </w:r>
      <w:r>
        <w:rPr>
          <w:rFonts w:ascii="Times New Roman"/>
          <w:b w:val="false"/>
          <w:i w:val="false"/>
          <w:color w:val="000000"/>
          <w:sz w:val="28"/>
        </w:rPr>
        <w:t>
      айтылым: синтаксистік құрылымда үйренген қарапайым конструкцияларды пайдаланып, шет тілдерін үйрену туралы өз ойларын білдіру;</w:t>
      </w:r>
      <w:r>
        <w:br/>
      </w:r>
      <w:r>
        <w:rPr>
          <w:rFonts w:ascii="Times New Roman"/>
          <w:b w:val="false"/>
          <w:i w:val="false"/>
          <w:color w:val="000000"/>
          <w:sz w:val="28"/>
        </w:rPr>
        <w:t xml:space="preserve">
      жазылым: қысқаша сөйлемдер мен хабарландырулар жазу; </w:t>
      </w:r>
      <w:r>
        <w:br/>
      </w:r>
      <w:r>
        <w:rPr>
          <w:rFonts w:ascii="Times New Roman"/>
          <w:b w:val="false"/>
          <w:i w:val="false"/>
          <w:color w:val="000000"/>
          <w:sz w:val="28"/>
        </w:rPr>
        <w:t xml:space="preserve">
      тілдесім: қарапайым жағдаяттарға байланысты қысқаша сұхбат-диалог. Күнделікті тұрмыста қолданылатын сұхбаттарды қысқа сөйлемдер арқылы айту; </w:t>
      </w:r>
      <w:r>
        <w:br/>
      </w:r>
      <w:r>
        <w:rPr>
          <w:rFonts w:ascii="Times New Roman"/>
          <w:b w:val="false"/>
          <w:i w:val="false"/>
          <w:color w:val="000000"/>
          <w:sz w:val="28"/>
        </w:rPr>
        <w:t>
      3) мәдениетаралық қарым-қатынас бөлімі: Қазақстанның астаналары туралы мәтіндер.</w:t>
      </w:r>
      <w:r>
        <w:br/>
      </w:r>
      <w:r>
        <w:rPr>
          <w:rFonts w:ascii="Times New Roman"/>
          <w:b w:val="false"/>
          <w:i w:val="false"/>
          <w:color w:val="000000"/>
          <w:sz w:val="28"/>
        </w:rPr>
        <w:t>
</w:t>
      </w:r>
      <w:r>
        <w:rPr>
          <w:rFonts w:ascii="Times New Roman"/>
          <w:b w:val="false"/>
          <w:i w:val="false"/>
          <w:color w:val="000000"/>
          <w:sz w:val="28"/>
        </w:rPr>
        <w:t>
      54. «Көлік түрлері. Мен мектепке немен барамын?» – 5/2 сағат:</w:t>
      </w:r>
      <w:r>
        <w:br/>
      </w:r>
      <w:r>
        <w:rPr>
          <w:rFonts w:ascii="Times New Roman"/>
          <w:b w:val="false"/>
          <w:i w:val="false"/>
          <w:color w:val="000000"/>
          <w:sz w:val="28"/>
        </w:rPr>
        <w:t>
      1) тілдік бөлім: Жұрнақ түрлері. Лексика: ыңғайлы, айналысады, соңғы үлгісі;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көлікке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Көлік, көліктің түрлеріне байланысты мәтіндерді тауып оқу; көлікке қатысты өзіне қажетті сөзді оқып түсіну. Хабарландыру, жарнама сипатындағы мәтіндерді түсіну;</w:t>
      </w:r>
      <w:r>
        <w:br/>
      </w:r>
      <w:r>
        <w:rPr>
          <w:rFonts w:ascii="Times New Roman"/>
          <w:b w:val="false"/>
          <w:i w:val="false"/>
          <w:color w:val="000000"/>
          <w:sz w:val="28"/>
        </w:rPr>
        <w:t>
      айтылым: синтаксистік құрылымда үйренген қарапайым конструкцияларды пайдаланып, Астана тақырыбы бойынша сөз тіркестері мен оралымдарды сөйлеу тілінде қолдану;</w:t>
      </w:r>
      <w:r>
        <w:br/>
      </w:r>
      <w:r>
        <w:rPr>
          <w:rFonts w:ascii="Times New Roman"/>
          <w:b w:val="false"/>
          <w:i w:val="false"/>
          <w:color w:val="000000"/>
          <w:sz w:val="28"/>
        </w:rPr>
        <w:t>
      жазылым: көлікпен байланысты қысқаша мәтін жазу. Көлік, көліктің түрлері, бағдаршам, оның атқаратын қызметтері, мектепке бару/келу кезінде орындалатын іс-әрекеттер туралы жазу;</w:t>
      </w:r>
      <w:r>
        <w:br/>
      </w:r>
      <w:r>
        <w:rPr>
          <w:rFonts w:ascii="Times New Roman"/>
          <w:b w:val="false"/>
          <w:i w:val="false"/>
          <w:color w:val="000000"/>
          <w:sz w:val="28"/>
        </w:rPr>
        <w:t>
      тілдесім: қарапайым жағдаяттарда көлік, көліктің түрлері, мектепке бару/келу кезінде орындалатын іс-әрекеттер жөнінде қысқаша сөйлесу. Күнделікті тұрмыста қолданылатын сұхбаттарды қысқаша сөйлемдер арқылы қолдау. Диалог-әңгіме, диалог-талқылау. Полилог-ойбөліс;</w:t>
      </w:r>
      <w:r>
        <w:br/>
      </w:r>
      <w:r>
        <w:rPr>
          <w:rFonts w:ascii="Times New Roman"/>
          <w:b w:val="false"/>
          <w:i w:val="false"/>
          <w:color w:val="000000"/>
          <w:sz w:val="28"/>
        </w:rPr>
        <w:t>
      3) мәдениетаралық қарым-қатынас бөлімі: көлік қатынасына байланысты мәтіндер.</w:t>
      </w:r>
      <w:r>
        <w:br/>
      </w:r>
      <w:r>
        <w:rPr>
          <w:rFonts w:ascii="Times New Roman"/>
          <w:b w:val="false"/>
          <w:i w:val="false"/>
          <w:color w:val="000000"/>
          <w:sz w:val="28"/>
        </w:rPr>
        <w:t>
</w:t>
      </w:r>
      <w:r>
        <w:rPr>
          <w:rFonts w:ascii="Times New Roman"/>
          <w:b w:val="false"/>
          <w:i w:val="false"/>
          <w:color w:val="000000"/>
          <w:sz w:val="28"/>
        </w:rPr>
        <w:t>
      55. «Астана, туған күніңмен» – 5/3 сағат:</w:t>
      </w:r>
      <w:r>
        <w:br/>
      </w:r>
      <w:r>
        <w:rPr>
          <w:rFonts w:ascii="Times New Roman"/>
          <w:b w:val="false"/>
          <w:i w:val="false"/>
          <w:color w:val="000000"/>
          <w:sz w:val="28"/>
        </w:rPr>
        <w:t>
      1) тілдік бөлім: Сөз тудырушы жұрнақтар. Лексика: Елорда, қонақ үйлер, ескерткіш, тамашалау, естелік, мерекелік, концерт, қойылымдар, құлпыру, киіз үй;</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өзіне қатысты жиі қолданылған сөздерді түсіну. Астана туралы мәтінді тыңдап, түсінгенін айту.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Астана тақырыбы бойынша мәтіндерді тауып оқу. Сипаттау мәтіндерінің мазмұнын түсіну;</w:t>
      </w:r>
      <w:r>
        <w:br/>
      </w:r>
      <w:r>
        <w:rPr>
          <w:rFonts w:ascii="Times New Roman"/>
          <w:b w:val="false"/>
          <w:i w:val="false"/>
          <w:color w:val="000000"/>
          <w:sz w:val="28"/>
        </w:rPr>
        <w:t>
      айтылым: синтаксистік құрылымда үйренген қарапайым конструкцияларды пайдаланып, Астана туралы өз ойларын білдіру;</w:t>
      </w:r>
      <w:r>
        <w:br/>
      </w:r>
      <w:r>
        <w:rPr>
          <w:rFonts w:ascii="Times New Roman"/>
          <w:b w:val="false"/>
          <w:i w:val="false"/>
          <w:color w:val="000000"/>
          <w:sz w:val="28"/>
        </w:rPr>
        <w:t>
      жазылым: қысқаша сөйлемдер мен хабарландырулар жазу. Астана туралы өз ойын жазу;</w:t>
      </w:r>
      <w:r>
        <w:br/>
      </w:r>
      <w:r>
        <w:rPr>
          <w:rFonts w:ascii="Times New Roman"/>
          <w:b w:val="false"/>
          <w:i w:val="false"/>
          <w:color w:val="000000"/>
          <w:sz w:val="28"/>
        </w:rPr>
        <w:t>
      тілдесім: қарапайым жағдаяттарда Астана туралы қысқаша сұхбат-диалог. Күнделікті тұрмыста қолданылатын сұхбаттарды қысқа сөйлемдер арқылы айту. Диалог-сұрақ, диалог-өтініш. Полилог-ойталқы;</w:t>
      </w:r>
      <w:r>
        <w:br/>
      </w:r>
      <w:r>
        <w:rPr>
          <w:rFonts w:ascii="Times New Roman"/>
          <w:b w:val="false"/>
          <w:i w:val="false"/>
          <w:color w:val="000000"/>
          <w:sz w:val="28"/>
        </w:rPr>
        <w:t>
      3) мәдениетаралық қарым-қатынас бөлімі: Қазақстанның астаналары туралы мәтіндер.</w:t>
      </w:r>
      <w:r>
        <w:br/>
      </w:r>
      <w:r>
        <w:rPr>
          <w:rFonts w:ascii="Times New Roman"/>
          <w:b w:val="false"/>
          <w:i w:val="false"/>
          <w:color w:val="000000"/>
          <w:sz w:val="28"/>
        </w:rPr>
        <w:t>
</w:t>
      </w:r>
      <w:r>
        <w:rPr>
          <w:rFonts w:ascii="Times New Roman"/>
          <w:b w:val="false"/>
          <w:i w:val="false"/>
          <w:color w:val="000000"/>
          <w:sz w:val="28"/>
        </w:rPr>
        <w:t>
      56. «Табиғатты қорғайық» – 5/3 сағат:</w:t>
      </w:r>
      <w:r>
        <w:br/>
      </w:r>
      <w:r>
        <w:rPr>
          <w:rFonts w:ascii="Times New Roman"/>
          <w:b w:val="false"/>
          <w:i w:val="false"/>
          <w:color w:val="000000"/>
          <w:sz w:val="28"/>
        </w:rPr>
        <w:t>
      1) тілдік бөлім: Сөз түрлендіруші жұрнақтар. Лексика: айналаны таза ұстау, сенбілік, көгал, ағаш егі, «Жасыл ел» бағдарламасы, арық, рәсім, бұлақтың көзі, көгалдандыру;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жиі қолданылған табиғат, экология туралы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Табиғат, экология тақырыбы бойынша күнделікті қолданылатын сөйлемдерді тауып оқу; табиғат туралы өлеңдерді оқып, түсінігін айту;</w:t>
      </w:r>
      <w:r>
        <w:br/>
      </w:r>
      <w:r>
        <w:rPr>
          <w:rFonts w:ascii="Times New Roman"/>
          <w:b w:val="false"/>
          <w:i w:val="false"/>
          <w:color w:val="000000"/>
          <w:sz w:val="28"/>
        </w:rPr>
        <w:t>
      айтылым: синтаксистік құрылымда үйренген қарапайым конструкцияларды пайдаланып, табиғат және экологияға қатысты сөз тіркестері мен оралымдарды күнделікті өмірде қолдану;</w:t>
      </w:r>
      <w:r>
        <w:br/>
      </w:r>
      <w:r>
        <w:rPr>
          <w:rFonts w:ascii="Times New Roman"/>
          <w:b w:val="false"/>
          <w:i w:val="false"/>
          <w:color w:val="000000"/>
          <w:sz w:val="28"/>
        </w:rPr>
        <w:t>
      жазылым: қысқаша сөйлемдер мен хабарландырулар жазу. Өзі тұратын жердің табиғаты туралы қысқа әңгіме жазу;</w:t>
      </w:r>
      <w:r>
        <w:br/>
      </w:r>
      <w:r>
        <w:rPr>
          <w:rFonts w:ascii="Times New Roman"/>
          <w:b w:val="false"/>
          <w:i w:val="false"/>
          <w:color w:val="000000"/>
          <w:sz w:val="28"/>
        </w:rPr>
        <w:t>
      тілдесім: қарапайым жағдаяттарда табиғат, экология жөнінде қысқаша сөйлесу. Табиғат туралы диалог-мәлімет. Диалог-қоштау;</w:t>
      </w:r>
      <w:r>
        <w:br/>
      </w:r>
      <w:r>
        <w:rPr>
          <w:rFonts w:ascii="Times New Roman"/>
          <w:b w:val="false"/>
          <w:i w:val="false"/>
          <w:color w:val="000000"/>
          <w:sz w:val="28"/>
        </w:rPr>
        <w:t>
      3) мәдениетаралық қарым-қатынас бөлімі: қазақ ақындарының табиғат туралы өлеңдері.</w:t>
      </w:r>
      <w:r>
        <w:br/>
      </w:r>
      <w:r>
        <w:rPr>
          <w:rFonts w:ascii="Times New Roman"/>
          <w:b w:val="false"/>
          <w:i w:val="false"/>
          <w:color w:val="000000"/>
          <w:sz w:val="28"/>
        </w:rPr>
        <w:t>
</w:t>
      </w:r>
      <w:r>
        <w:rPr>
          <w:rFonts w:ascii="Times New Roman"/>
          <w:b w:val="false"/>
          <w:i w:val="false"/>
          <w:color w:val="000000"/>
          <w:sz w:val="28"/>
        </w:rPr>
        <w:t>
      57. «Кім және қайда?» - 5/3 сағат:</w:t>
      </w:r>
      <w:r>
        <w:br/>
      </w:r>
      <w:r>
        <w:rPr>
          <w:rFonts w:ascii="Times New Roman"/>
          <w:b w:val="false"/>
          <w:i w:val="false"/>
          <w:color w:val="000000"/>
          <w:sz w:val="28"/>
        </w:rPr>
        <w:t xml:space="preserve">
      1) тілдік бөлім: Дара сөздер. Лексика: төр, босаға, құрметті орын, төрге шығыңыз! табалдырық, жаман ырым, тыйым сөздер, басу/баспау, жақсылық.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жеке сөз тіркестерін және сөйлесу кезінде жиі қолданылатын отбасы мүшелері арасындағы сыйластық туралы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xml:space="preserve">
      оқылым: қысқа, нақты, қарапайым мәтіндерді түсіну. Отбасы мүшелері арасындағы сыйластық тақырыбы бойынша күнделікті қолданылатын сөйлемдерді тауып оқу; туыстық атауларға қатысты өлеңдерді оқып, түсінігін айту; </w:t>
      </w:r>
      <w:r>
        <w:br/>
      </w:r>
      <w:r>
        <w:rPr>
          <w:rFonts w:ascii="Times New Roman"/>
          <w:b w:val="false"/>
          <w:i w:val="false"/>
          <w:color w:val="000000"/>
          <w:sz w:val="28"/>
        </w:rPr>
        <w:t>
      айтылым: синтаксистік құрылымда үйренген қарапайым конструкцияларды пайдаланып, туыстық атауларға қатысты сөз тіркестері мен оралымдарды күнделікті өмірде қолдану;</w:t>
      </w:r>
      <w:r>
        <w:br/>
      </w:r>
      <w:r>
        <w:rPr>
          <w:rFonts w:ascii="Times New Roman"/>
          <w:b w:val="false"/>
          <w:i w:val="false"/>
          <w:color w:val="000000"/>
          <w:sz w:val="28"/>
        </w:rPr>
        <w:t>
      жазылым: қысқаша сөйлемдер мен хабарландырулар жазу. Отбасы мүшелері арасындағы сыйластық туралы қысқа әңгіме жазу;</w:t>
      </w:r>
      <w:r>
        <w:br/>
      </w:r>
      <w:r>
        <w:rPr>
          <w:rFonts w:ascii="Times New Roman"/>
          <w:b w:val="false"/>
          <w:i w:val="false"/>
          <w:color w:val="000000"/>
          <w:sz w:val="28"/>
        </w:rPr>
        <w:t xml:space="preserve">
      тілдесім: қарапайым жағдаяттарда отбасы мүшелері арасындағы сыйластық жөнінде қысқаша сөйлесу. </w:t>
      </w:r>
      <w:r>
        <w:br/>
      </w:r>
      <w:r>
        <w:rPr>
          <w:rFonts w:ascii="Times New Roman"/>
          <w:b w:val="false"/>
          <w:i w:val="false"/>
          <w:color w:val="000000"/>
          <w:sz w:val="28"/>
        </w:rPr>
        <w:t>
      3) мәдениетаралық қарым-қатынас бөлімі: қазақ ақындарының туыстық атауларға қатысты мәтіндер</w:t>
      </w:r>
      <w:r>
        <w:br/>
      </w:r>
      <w:r>
        <w:rPr>
          <w:rFonts w:ascii="Times New Roman"/>
          <w:b w:val="false"/>
          <w:i w:val="false"/>
          <w:color w:val="000000"/>
          <w:sz w:val="28"/>
        </w:rPr>
        <w:t>
</w:t>
      </w:r>
      <w:r>
        <w:rPr>
          <w:rFonts w:ascii="Times New Roman"/>
          <w:b w:val="false"/>
          <w:i w:val="false"/>
          <w:color w:val="000000"/>
          <w:sz w:val="28"/>
        </w:rPr>
        <w:t>
      58. «Сүйікті кейіпкерім» – 5/3 сағат:</w:t>
      </w:r>
      <w:r>
        <w:br/>
      </w:r>
      <w:r>
        <w:rPr>
          <w:rFonts w:ascii="Times New Roman"/>
          <w:b w:val="false"/>
          <w:i w:val="false"/>
          <w:color w:val="000000"/>
          <w:sz w:val="28"/>
        </w:rPr>
        <w:t>
      1) тілдік бөлім: Күрделі сөздер. Лексика: танымал, шын аты, мазақтайды, сатпайды, алдану, сатқын, оқу озаты, оқудан қашу, бұзық;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сүйікті кейіпкеріне қатысты жеке сөз тіркестерін және сөйлесу кезінде өзіне қатысты жиі қолданылған сөздерді түсіну. 2 минуттық тыңдаған әңгімені түсініп, айта алу.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Сүйікті кейіпкері туралы күнделікті қолданылатын сөйлемдерді тауып оқу; өзіне қажетті сөзді оқып түсіну;</w:t>
      </w:r>
      <w:r>
        <w:br/>
      </w:r>
      <w:r>
        <w:rPr>
          <w:rFonts w:ascii="Times New Roman"/>
          <w:b w:val="false"/>
          <w:i w:val="false"/>
          <w:color w:val="000000"/>
          <w:sz w:val="28"/>
        </w:rPr>
        <w:t>
      айтылым: синтаксистік құрылымда үйренген қарапайым конструкцияларды пайдаланып, сүйікті кейіпкері жайлы айту;</w:t>
      </w:r>
      <w:r>
        <w:br/>
      </w:r>
      <w:r>
        <w:rPr>
          <w:rFonts w:ascii="Times New Roman"/>
          <w:b w:val="false"/>
          <w:i w:val="false"/>
          <w:color w:val="000000"/>
          <w:sz w:val="28"/>
        </w:rPr>
        <w:t>
      жазылым: қысқаша сөйлемдер мен хабарландырулар жазу. Сүйікті кейіпкері туралы қысқа сипаттамалық мәтін жазу;</w:t>
      </w:r>
      <w:r>
        <w:br/>
      </w:r>
      <w:r>
        <w:rPr>
          <w:rFonts w:ascii="Times New Roman"/>
          <w:b w:val="false"/>
          <w:i w:val="false"/>
          <w:color w:val="000000"/>
          <w:sz w:val="28"/>
        </w:rPr>
        <w:t>
      тілдесім: қарапайым жағдаяттарда сүйікті кейіпкері жөнінде қысқаша сөйлесу. Күнделікті тұрмыста қолданылатын сұхбаттарды қысқа сөйлемдер арқылы толықтырып айта алу. Диалог-сұхбат, диалог-талқылау. Полилог-ойбөліс;</w:t>
      </w:r>
      <w:r>
        <w:br/>
      </w:r>
      <w:r>
        <w:rPr>
          <w:rFonts w:ascii="Times New Roman"/>
          <w:b w:val="false"/>
          <w:i w:val="false"/>
          <w:color w:val="000000"/>
          <w:sz w:val="28"/>
        </w:rPr>
        <w:t>
      3) мәдениетаралық қарым-қатынас бөлімі: қазақ жазушыларының шығармаларынан үзінділер.</w:t>
      </w:r>
      <w:r>
        <w:br/>
      </w:r>
      <w:r>
        <w:rPr>
          <w:rFonts w:ascii="Times New Roman"/>
          <w:b w:val="false"/>
          <w:i w:val="false"/>
          <w:color w:val="000000"/>
          <w:sz w:val="28"/>
        </w:rPr>
        <w:t>
</w:t>
      </w:r>
      <w:r>
        <w:rPr>
          <w:rFonts w:ascii="Times New Roman"/>
          <w:b w:val="false"/>
          <w:i w:val="false"/>
          <w:color w:val="000000"/>
          <w:sz w:val="28"/>
        </w:rPr>
        <w:t xml:space="preserve">
      59. «Спортпен айналысамыз» – 5/3 сағат: </w:t>
      </w:r>
      <w:r>
        <w:br/>
      </w:r>
      <w:r>
        <w:rPr>
          <w:rFonts w:ascii="Times New Roman"/>
          <w:b w:val="false"/>
          <w:i w:val="false"/>
          <w:color w:val="000000"/>
          <w:sz w:val="28"/>
        </w:rPr>
        <w:t>
      1) тілдік бөлім: Күрделі сөздердің емлесі. Лексика: Халықаралық, іс-шаралар, кіреберіс, шешінетін жер, палуан, айналдыру, ептілік, табандылық, жылдамдық, қатал;</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спорт түрлері мен еліміздегі әйгілі спорттық кешендерге қатысты жеке сөз тіркестерін және сөйлесу кезінде өзіне қатысты жиі қолданылған сөздерді түсіну. 2 минуттық тыңдаған әңгімені түсініп, айта алу.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Спорт түрлері мен еліміздегі әйгілі спорт кешендері туралы күнделікті қолданылатын сөйлемдерді тауып оқу; өзіне қажетті сөзді оқып түсіну;</w:t>
      </w:r>
      <w:r>
        <w:br/>
      </w:r>
      <w:r>
        <w:rPr>
          <w:rFonts w:ascii="Times New Roman"/>
          <w:b w:val="false"/>
          <w:i w:val="false"/>
          <w:color w:val="000000"/>
          <w:sz w:val="28"/>
        </w:rPr>
        <w:t>
      айтылым: синтаксистік құрылымда үйренген қарапайым конструкцияларды пайдаланып, спорт түрлері мен өздеріне таныс спорт кешендері туралы айту;</w:t>
      </w:r>
      <w:r>
        <w:br/>
      </w:r>
      <w:r>
        <w:rPr>
          <w:rFonts w:ascii="Times New Roman"/>
          <w:b w:val="false"/>
          <w:i w:val="false"/>
          <w:color w:val="000000"/>
          <w:sz w:val="28"/>
        </w:rPr>
        <w:t>
      жазылым: қысқаша сөйлемдер мен хабарландырулар жазу. Спорт түрлері мен өздеріне таныс спорт кешендері туралы қысқа сипаттамалық мәтін жазу;</w:t>
      </w:r>
      <w:r>
        <w:br/>
      </w:r>
      <w:r>
        <w:rPr>
          <w:rFonts w:ascii="Times New Roman"/>
          <w:b w:val="false"/>
          <w:i w:val="false"/>
          <w:color w:val="000000"/>
          <w:sz w:val="28"/>
        </w:rPr>
        <w:t>
      тілдесім: қарапайым жағдаяттарда спорт түрлері мен өздеріне таныс спорт кешендері жөнінде қысқаша сөйлесу. Күнделікті тұрмыста қолданылатын сұхбаттарды қысқа сөйлемдер арқылы толықтырып айта алу;</w:t>
      </w:r>
      <w:r>
        <w:br/>
      </w:r>
      <w:r>
        <w:rPr>
          <w:rFonts w:ascii="Times New Roman"/>
          <w:b w:val="false"/>
          <w:i w:val="false"/>
          <w:color w:val="000000"/>
          <w:sz w:val="28"/>
        </w:rPr>
        <w:t>
      3) мәдениетаралық қарым-қатынас бөлімі: қазақ жазушыларының шығармаларынан үзінділер.</w:t>
      </w:r>
      <w:r>
        <w:br/>
      </w:r>
      <w:r>
        <w:rPr>
          <w:rFonts w:ascii="Times New Roman"/>
          <w:b w:val="false"/>
          <w:i w:val="false"/>
          <w:color w:val="000000"/>
          <w:sz w:val="28"/>
        </w:rPr>
        <w:t>
</w:t>
      </w:r>
      <w:r>
        <w:rPr>
          <w:rFonts w:ascii="Times New Roman"/>
          <w:b w:val="false"/>
          <w:i w:val="false"/>
          <w:color w:val="000000"/>
          <w:sz w:val="28"/>
        </w:rPr>
        <w:t>
      60. «Теледидар көремін» – 5/3 сағат:</w:t>
      </w:r>
      <w:r>
        <w:br/>
      </w:r>
      <w:r>
        <w:rPr>
          <w:rFonts w:ascii="Times New Roman"/>
          <w:b w:val="false"/>
          <w:i w:val="false"/>
          <w:color w:val="000000"/>
          <w:sz w:val="28"/>
        </w:rPr>
        <w:t>
      1) тілдік бөлім: Біріккен сөздер. Лексика: тұрақты, тікелей эфир, көрермен, ерінбе, қарапайым;</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балаларға арналған теледидар бағдарламаларына қатысты жеке сөз тіркестерін және сөйлесу кезінде өзіне қатысты жиі қолданылған сөздерді түсіну. 2 минуттық тыңдаған әңгімені түсініп, айта алу.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Балаларға арналған теледидар бағдарламалары туралы күнделікті қолданылатын сөйлемдерді тауып оқу; өзіне қажетті сөзді оқып түсіну;</w:t>
      </w:r>
      <w:r>
        <w:br/>
      </w:r>
      <w:r>
        <w:rPr>
          <w:rFonts w:ascii="Times New Roman"/>
          <w:b w:val="false"/>
          <w:i w:val="false"/>
          <w:color w:val="000000"/>
          <w:sz w:val="28"/>
        </w:rPr>
        <w:t>
      айтылым: синтаксистік құрылымда үйренген қарапайым конструкцияларды пайдаланып, балаларға арналған теледидар бағдарламалары туралы айту;</w:t>
      </w:r>
      <w:r>
        <w:br/>
      </w:r>
      <w:r>
        <w:rPr>
          <w:rFonts w:ascii="Times New Roman"/>
          <w:b w:val="false"/>
          <w:i w:val="false"/>
          <w:color w:val="000000"/>
          <w:sz w:val="28"/>
        </w:rPr>
        <w:t>
      жазылым: қысқаша сөйлемдер мен хабарландырулар жазу. Балаларға арналған теледидар бағдарламалары туралы қысқа сипаттамалық мәтін жазу;</w:t>
      </w:r>
      <w:r>
        <w:br/>
      </w:r>
      <w:r>
        <w:rPr>
          <w:rFonts w:ascii="Times New Roman"/>
          <w:b w:val="false"/>
          <w:i w:val="false"/>
          <w:color w:val="000000"/>
          <w:sz w:val="28"/>
        </w:rPr>
        <w:t>
      тілдесім: қарапайым жағдаяттарда балаларға арналған теледидар бағдарламалары жөнінде қысқаша сөйлесу. Күнделікті тұрмыста қолданылатын сұхбаттарды қысқа сөйлемдер арқылы толықтырып айта алу;</w:t>
      </w:r>
      <w:r>
        <w:br/>
      </w:r>
      <w:r>
        <w:rPr>
          <w:rFonts w:ascii="Times New Roman"/>
          <w:b w:val="false"/>
          <w:i w:val="false"/>
          <w:color w:val="000000"/>
          <w:sz w:val="28"/>
        </w:rPr>
        <w:t>
      3) мәдениетаралық қарым-қатынас бөлімі: қазақ жазушыларының шығармаларынан үзінділер.</w:t>
      </w:r>
      <w:r>
        <w:br/>
      </w:r>
      <w:r>
        <w:rPr>
          <w:rFonts w:ascii="Times New Roman"/>
          <w:b w:val="false"/>
          <w:i w:val="false"/>
          <w:color w:val="000000"/>
          <w:sz w:val="28"/>
        </w:rPr>
        <w:t>
</w:t>
      </w:r>
      <w:r>
        <w:rPr>
          <w:rFonts w:ascii="Times New Roman"/>
          <w:b w:val="false"/>
          <w:i w:val="false"/>
          <w:color w:val="000000"/>
          <w:sz w:val="28"/>
        </w:rPr>
        <w:t xml:space="preserve">
      61. «Әнші құмдар» - 5/3 cағат: </w:t>
      </w:r>
      <w:r>
        <w:br/>
      </w:r>
      <w:r>
        <w:rPr>
          <w:rFonts w:ascii="Times New Roman"/>
          <w:b w:val="false"/>
          <w:i w:val="false"/>
          <w:color w:val="000000"/>
          <w:sz w:val="28"/>
        </w:rPr>
        <w:t>
      1) тілдік бөлім: Қос сөздер. Лексика: ұлттық қорық, табиғи ескерткіш, үңгірлер, жер көлемі, мекендейді, қорықшы, төбе, желсіз, жаңбырлы, үн-түнсіз жатады;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еліміздегі табиғат ғажайыптары: әнші құмдар туралы жеке сөз тіркестерін және сөйлесу кезінде өзіне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 Еліміздегі табиғат ғажайыптары: әнші құмдар туралы күнделікті қолданылатын сөйлемдерді тауып оқу; өзіне қажетті сөзді оқып түсіну;</w:t>
      </w:r>
      <w:r>
        <w:br/>
      </w:r>
      <w:r>
        <w:rPr>
          <w:rFonts w:ascii="Times New Roman"/>
          <w:b w:val="false"/>
          <w:i w:val="false"/>
          <w:color w:val="000000"/>
          <w:sz w:val="28"/>
        </w:rPr>
        <w:t>
      айтылым: синтаксистік құрылымда үйренген қарапайым конструкцияларды пайдаланып, еліміздегі табиғат ғажайыптары: әнші құмдар туралы айту;</w:t>
      </w:r>
      <w:r>
        <w:br/>
      </w:r>
      <w:r>
        <w:rPr>
          <w:rFonts w:ascii="Times New Roman"/>
          <w:b w:val="false"/>
          <w:i w:val="false"/>
          <w:color w:val="000000"/>
          <w:sz w:val="28"/>
        </w:rPr>
        <w:t>
      жазылым: қысқаша сөйлемдер мен хабарландырулар жазу. Еліміздегі табиғат ғажайыптары: әнші құмдар туралы қысқа сипаттамалық мәтін жазу;</w:t>
      </w:r>
      <w:r>
        <w:br/>
      </w:r>
      <w:r>
        <w:rPr>
          <w:rFonts w:ascii="Times New Roman"/>
          <w:b w:val="false"/>
          <w:i w:val="false"/>
          <w:color w:val="000000"/>
          <w:sz w:val="28"/>
        </w:rPr>
        <w:t xml:space="preserve">
      тілдесім: қарапайым жағдаяттарда еліміздегі табиғат ғажайыптары: әнші құмдар жөнінде қысқаша сөйлесу. Күнделікті тұрмыста қолданылатын сұхбаттарды қысқа сөйлемдер арқылы толықтырып айта алу; </w:t>
      </w:r>
      <w:r>
        <w:br/>
      </w:r>
      <w:r>
        <w:rPr>
          <w:rFonts w:ascii="Times New Roman"/>
          <w:b w:val="false"/>
          <w:i w:val="false"/>
          <w:color w:val="000000"/>
          <w:sz w:val="28"/>
        </w:rPr>
        <w:t>
      3) мәдениетаралық қарым-қатынас бөлімі: қазақ жазушыларының шығармаларынан үзінділер.</w:t>
      </w:r>
      <w:r>
        <w:br/>
      </w:r>
      <w:r>
        <w:rPr>
          <w:rFonts w:ascii="Times New Roman"/>
          <w:b w:val="false"/>
          <w:i w:val="false"/>
          <w:color w:val="000000"/>
          <w:sz w:val="28"/>
        </w:rPr>
        <w:t>
</w:t>
      </w:r>
      <w:r>
        <w:rPr>
          <w:rFonts w:ascii="Times New Roman"/>
          <w:b w:val="false"/>
          <w:i w:val="false"/>
          <w:color w:val="000000"/>
          <w:sz w:val="28"/>
        </w:rPr>
        <w:t xml:space="preserve">
      62. «Сен білесің бе?» - 5/3 cағат: </w:t>
      </w:r>
      <w:r>
        <w:br/>
      </w:r>
      <w:r>
        <w:rPr>
          <w:rFonts w:ascii="Times New Roman"/>
          <w:b w:val="false"/>
          <w:i w:val="false"/>
          <w:color w:val="000000"/>
          <w:sz w:val="28"/>
        </w:rPr>
        <w:t>
      1) тілдік бөлім: Қысқарған сөздер. Лексика: шың, қоссайыс, сайыскер, бір мезгілде би билеу, қара жорға, буын биі;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Гиннес рекордтар кітабына енгендер туралы жеке сөз тіркестерін және сөйлесу кезінде өзіне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w:t>
      </w:r>
      <w:r>
        <w:br/>
      </w:r>
      <w:r>
        <w:rPr>
          <w:rFonts w:ascii="Times New Roman"/>
          <w:b w:val="false"/>
          <w:i w:val="false"/>
          <w:color w:val="000000"/>
          <w:sz w:val="28"/>
        </w:rPr>
        <w:t>
      айтылым: синтаксистік құрылымда үйренген қарапайым конструкцияларды пайдаланып, Гиннес рекордтар кітабына енгендер туралы айту;</w:t>
      </w:r>
      <w:r>
        <w:br/>
      </w:r>
      <w:r>
        <w:rPr>
          <w:rFonts w:ascii="Times New Roman"/>
          <w:b w:val="false"/>
          <w:i w:val="false"/>
          <w:color w:val="000000"/>
          <w:sz w:val="28"/>
        </w:rPr>
        <w:t>
      жазылым: қысқаша сөйлемдер мен хабарландырулар жазу. Гиннес рекордтар кітабына енгендер туралы қысқа сипаттамалық мәтін жазу;</w:t>
      </w:r>
      <w:r>
        <w:br/>
      </w:r>
      <w:r>
        <w:rPr>
          <w:rFonts w:ascii="Times New Roman"/>
          <w:b w:val="false"/>
          <w:i w:val="false"/>
          <w:color w:val="000000"/>
          <w:sz w:val="28"/>
        </w:rPr>
        <w:t xml:space="preserve">
      тілдесім: қарапайым жағдаяттарда Гиннес рекордтар кітабына енгендер жөнінде қысқаша сөйлесу. Күнделікті тұрмыста қолданылатын сұхбаттарды қысқа сөйлемдер арқылы толықтырып айта алу. </w:t>
      </w:r>
      <w:r>
        <w:br/>
      </w:r>
      <w:r>
        <w:rPr>
          <w:rFonts w:ascii="Times New Roman"/>
          <w:b w:val="false"/>
          <w:i w:val="false"/>
          <w:color w:val="000000"/>
          <w:sz w:val="28"/>
        </w:rPr>
        <w:t>
      3) мәдениетаралық қарым-қатынас бөлімі</w:t>
      </w:r>
      <w:r>
        <w:rPr>
          <w:rFonts w:ascii="Times New Roman"/>
          <w:b/>
          <w:i w:val="false"/>
          <w:color w:val="000000"/>
          <w:sz w:val="28"/>
        </w:rPr>
        <w:t>:</w:t>
      </w:r>
      <w:r>
        <w:rPr>
          <w:rFonts w:ascii="Times New Roman"/>
          <w:b w:val="false"/>
          <w:i w:val="false"/>
          <w:color w:val="000000"/>
          <w:sz w:val="28"/>
        </w:rPr>
        <w:t xml:space="preserve"> қазақ жазушыларының шығармаларынан үзінділер.</w:t>
      </w:r>
      <w:r>
        <w:br/>
      </w:r>
      <w:r>
        <w:rPr>
          <w:rFonts w:ascii="Times New Roman"/>
          <w:b w:val="false"/>
          <w:i w:val="false"/>
          <w:color w:val="000000"/>
          <w:sz w:val="28"/>
        </w:rPr>
        <w:t>
</w:t>
      </w:r>
      <w:r>
        <w:rPr>
          <w:rFonts w:ascii="Times New Roman"/>
          <w:b w:val="false"/>
          <w:i w:val="false"/>
          <w:color w:val="000000"/>
          <w:sz w:val="28"/>
        </w:rPr>
        <w:t>
      63. «Ол «Қызыл кітапқа» енген» - 5/3 сағат:</w:t>
      </w:r>
      <w:r>
        <w:br/>
      </w:r>
      <w:r>
        <w:rPr>
          <w:rFonts w:ascii="Times New Roman"/>
          <w:b w:val="false"/>
          <w:i w:val="false"/>
          <w:color w:val="000000"/>
          <w:sz w:val="28"/>
        </w:rPr>
        <w:t>
      1) тілдік бөлім: Тіркесті сөздер. Лексика: қорғау, одақ, өсімдіктер, деректер, сирек, таралу картасы, жойылып кету,тіркелген, талас, көпжылдық;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«Қызыл кітапқа» енген Қазақстанның жануарлары мен өсімдіктері туралы жеке сөз тіркестерін және сөйлесу кезінде өзіне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w:t>
      </w:r>
      <w:r>
        <w:br/>
      </w:r>
      <w:r>
        <w:rPr>
          <w:rFonts w:ascii="Times New Roman"/>
          <w:b w:val="false"/>
          <w:i w:val="false"/>
          <w:color w:val="000000"/>
          <w:sz w:val="28"/>
        </w:rPr>
        <w:t>
      айтылым: синтаксистік құрылымда үйренген қарапайым конструкцияларды пайдаланып, «Қызыл кітапқа» енген Қазақстанның жануарлары мен өсімдіктері туралы айту;</w:t>
      </w:r>
      <w:r>
        <w:br/>
      </w:r>
      <w:r>
        <w:rPr>
          <w:rFonts w:ascii="Times New Roman"/>
          <w:b w:val="false"/>
          <w:i w:val="false"/>
          <w:color w:val="000000"/>
          <w:sz w:val="28"/>
        </w:rPr>
        <w:t>
      жазылым: қысқаша сөйлемдер мен хабарландырулар жазу. «Қызыл кітапқа» енген Қазақстанның жануарлары мен өсімдіктері туралы қысқа сипаттамалық мәтін жазу;</w:t>
      </w:r>
      <w:r>
        <w:br/>
      </w:r>
      <w:r>
        <w:rPr>
          <w:rFonts w:ascii="Times New Roman"/>
          <w:b w:val="false"/>
          <w:i w:val="false"/>
          <w:color w:val="000000"/>
          <w:sz w:val="28"/>
        </w:rPr>
        <w:t xml:space="preserve">
      тілдесім: қарапайым жағдаяттарда «Қызыл кітапқа» енген Қазақстанның жануарлары мен өсімдіктері жөнінде қысқаша сөйлесу. Күнделікті тұрмыста қолданылатын сұхбаттарды қысқа сөйлемдер арқылы толықтырып айта алу; </w:t>
      </w:r>
      <w:r>
        <w:br/>
      </w:r>
      <w:r>
        <w:rPr>
          <w:rFonts w:ascii="Times New Roman"/>
          <w:b w:val="false"/>
          <w:i w:val="false"/>
          <w:color w:val="000000"/>
          <w:sz w:val="28"/>
        </w:rPr>
        <w:t>
      3) мәдениетаралық қарым-қатынас бөлімі: қазақ жазушыларының шығармаларынан үзінділер.</w:t>
      </w:r>
      <w:r>
        <w:br/>
      </w:r>
      <w:r>
        <w:rPr>
          <w:rFonts w:ascii="Times New Roman"/>
          <w:b w:val="false"/>
          <w:i w:val="false"/>
          <w:color w:val="000000"/>
          <w:sz w:val="28"/>
        </w:rPr>
        <w:t>
</w:t>
      </w:r>
      <w:r>
        <w:rPr>
          <w:rFonts w:ascii="Times New Roman"/>
          <w:b w:val="false"/>
          <w:i w:val="false"/>
          <w:color w:val="000000"/>
          <w:sz w:val="28"/>
        </w:rPr>
        <w:t>
      64. «Жаз қызықтары» - 5/2 сағат:</w:t>
      </w:r>
      <w:r>
        <w:br/>
      </w:r>
      <w:r>
        <w:rPr>
          <w:rFonts w:ascii="Times New Roman"/>
          <w:b w:val="false"/>
          <w:i w:val="false"/>
          <w:color w:val="000000"/>
          <w:sz w:val="28"/>
        </w:rPr>
        <w:t>
      1) тілдік бөлім: Күрделі сөздердің емлесі. Лексика: тері аурулары, іш аурулары, сақтану, көңіл бөлу, күн өткізу, аптап ыстық, көлеңке, күннен қорғану;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тыңдау кезінде жаз қызықтары туралы жеке сөз тіркестерін және сөйлесу кезінде өзіне қатысты жиі қолданылған сөздерді түсіну. Жай сөйлем түрінде қысқаша айтылған сөйлемдерді, хабарландыруларды түсіну;</w:t>
      </w:r>
      <w:r>
        <w:br/>
      </w:r>
      <w:r>
        <w:rPr>
          <w:rFonts w:ascii="Times New Roman"/>
          <w:b w:val="false"/>
          <w:i w:val="false"/>
          <w:color w:val="000000"/>
          <w:sz w:val="28"/>
        </w:rPr>
        <w:t>
      оқылым: қысқа, нақты, қарапайым мәтіндерді түсіну;</w:t>
      </w:r>
      <w:r>
        <w:br/>
      </w:r>
      <w:r>
        <w:rPr>
          <w:rFonts w:ascii="Times New Roman"/>
          <w:b w:val="false"/>
          <w:i w:val="false"/>
          <w:color w:val="000000"/>
          <w:sz w:val="28"/>
        </w:rPr>
        <w:t>
      айтылым: синтаксистік құрылымда үйренген қарапайым конструкцияларды пайдаланып, жазғы демалыс туралы айту;</w:t>
      </w:r>
      <w:r>
        <w:br/>
      </w:r>
      <w:r>
        <w:rPr>
          <w:rFonts w:ascii="Times New Roman"/>
          <w:b w:val="false"/>
          <w:i w:val="false"/>
          <w:color w:val="000000"/>
          <w:sz w:val="28"/>
        </w:rPr>
        <w:t>
      жазылым: қысқаша сөйлемдер мен хабарландырулар жазу. Жазғы демалыс туралы қысқа сипаттамалық мәтін жазу;</w:t>
      </w:r>
      <w:r>
        <w:br/>
      </w:r>
      <w:r>
        <w:rPr>
          <w:rFonts w:ascii="Times New Roman"/>
          <w:b w:val="false"/>
          <w:i w:val="false"/>
          <w:color w:val="000000"/>
          <w:sz w:val="28"/>
        </w:rPr>
        <w:t>
      тілдесім: қарапайым жағдаяттарда жазғы демалыс жөнінде қысқаша сөйлесу. Күнделікті тұрмыста қолданылатын сұхбаттарды қысқа сөйлемдер арқылы толықтырып айта алу;</w:t>
      </w:r>
      <w:r>
        <w:br/>
      </w:r>
      <w:r>
        <w:rPr>
          <w:rFonts w:ascii="Times New Roman"/>
          <w:b w:val="false"/>
          <w:i w:val="false"/>
          <w:color w:val="000000"/>
          <w:sz w:val="28"/>
        </w:rPr>
        <w:t>
      3) мәдениетаралық қарым-қатынас бөлімі: қазақ жазушыларының шығармаларынан үзінділер.</w:t>
      </w:r>
    </w:p>
    <w:bookmarkEnd w:id="55"/>
    <w:bookmarkStart w:name="z272" w:id="56"/>
    <w:p>
      <w:pPr>
        <w:spacing w:after="0"/>
        <w:ind w:left="0"/>
        <w:jc w:val="left"/>
      </w:pPr>
      <w:r>
        <w:rPr>
          <w:rFonts w:ascii="Times New Roman"/>
          <w:b/>
          <w:i w:val="false"/>
          <w:color w:val="000000"/>
        </w:rPr>
        <w:t xml:space="preserve"> 
4. Оқу пәнінің 7-сыныптағы базалық білім мазмұны</w:t>
      </w:r>
    </w:p>
    <w:bookmarkEnd w:id="56"/>
    <w:bookmarkStart w:name="z273" w:id="57"/>
    <w:p>
      <w:pPr>
        <w:spacing w:after="0"/>
        <w:ind w:left="0"/>
        <w:jc w:val="both"/>
      </w:pPr>
      <w:r>
        <w:rPr>
          <w:rFonts w:ascii="Times New Roman"/>
          <w:b w:val="false"/>
          <w:i w:val="false"/>
          <w:color w:val="000000"/>
          <w:sz w:val="28"/>
        </w:rPr>
        <w:t>
      65. Оқыту орыс тілінде жүргізілетін мектептерде аптасына 4 сағаттан, барлығы 136 сағат, оның ішінде ағымдағы бақылау жұмыстарына және тоқсандық қайталауға 16 сағат; оқыту ұйғыр, өзбек, тәжік тілдерінде жүргізілетін мектептерде аптасына 3 сағаттан, барлығы 102 сағат бөлінген. Оның ішінде ағымдағы бақылау жұмыстарына және тоқсандық қайталауға 6 сағат.</w:t>
      </w:r>
      <w:r>
        <w:br/>
      </w:r>
      <w:r>
        <w:rPr>
          <w:rFonts w:ascii="Times New Roman"/>
          <w:b w:val="false"/>
          <w:i w:val="false"/>
          <w:color w:val="000000"/>
          <w:sz w:val="28"/>
        </w:rPr>
        <w:t>
</w:t>
      </w:r>
      <w:r>
        <w:rPr>
          <w:rFonts w:ascii="Times New Roman"/>
          <w:b w:val="false"/>
          <w:i w:val="false"/>
          <w:color w:val="000000"/>
          <w:sz w:val="28"/>
        </w:rPr>
        <w:t xml:space="preserve">
      66. Курстың білім мазмұны төмендегідей тақырыптардан тұрады: </w:t>
      </w:r>
      <w:r>
        <w:br/>
      </w:r>
      <w:r>
        <w:rPr>
          <w:rFonts w:ascii="Times New Roman"/>
          <w:b w:val="false"/>
          <w:i w:val="false"/>
          <w:color w:val="000000"/>
          <w:sz w:val="28"/>
        </w:rPr>
        <w:t>
</w:t>
      </w:r>
      <w:r>
        <w:rPr>
          <w:rFonts w:ascii="Times New Roman"/>
          <w:b w:val="false"/>
          <w:i w:val="false"/>
          <w:color w:val="000000"/>
          <w:sz w:val="28"/>
        </w:rPr>
        <w:t>
      67. Әлеуметтік-тұрмыстық ая – 30/ 24 сағат, «Жайлауға бардым» – 5/4 сағат:</w:t>
      </w:r>
      <w:r>
        <w:br/>
      </w:r>
      <w:r>
        <w:rPr>
          <w:rFonts w:ascii="Times New Roman"/>
          <w:b w:val="false"/>
          <w:i w:val="false"/>
          <w:color w:val="000000"/>
          <w:sz w:val="28"/>
        </w:rPr>
        <w:t>
      1) тілдік бөлім: Сөз таптары. Лексика: атқа міну, қонақжай, жұлдыз Клише: Қандай керемет! қону, түнеу, күндіз, түн, орман, бағалау;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жазғы демалысқа қатысты айтылған ақпараттарды тыңдап түсіну. Тыңдалым мазмұны бойынша өз ойын айту;</w:t>
      </w:r>
      <w:r>
        <w:br/>
      </w:r>
      <w:r>
        <w:rPr>
          <w:rFonts w:ascii="Times New Roman"/>
          <w:b w:val="false"/>
          <w:i w:val="false"/>
          <w:color w:val="000000"/>
          <w:sz w:val="28"/>
        </w:rPr>
        <w:t>
      оқылым: оқу мәтіндеріндегі тірек сөздерді ажырата алу. Жазғы демалысқа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жазғы демалыс әсерлері туралы ой бөлісу;</w:t>
      </w:r>
      <w:r>
        <w:br/>
      </w:r>
      <w:r>
        <w:rPr>
          <w:rFonts w:ascii="Times New Roman"/>
          <w:b w:val="false"/>
          <w:i w:val="false"/>
          <w:color w:val="000000"/>
          <w:sz w:val="28"/>
        </w:rPr>
        <w:t>
      жазылым: өзінің жазғы демалысын қалай және қайда өткізгені туралы баяндамалық сипаттағы мәтін жазу. Берілген тірек сөздер бойынша мәтін құрап жазу;</w:t>
      </w:r>
      <w:r>
        <w:br/>
      </w:r>
      <w:r>
        <w:rPr>
          <w:rFonts w:ascii="Times New Roman"/>
          <w:b w:val="false"/>
          <w:i w:val="false"/>
          <w:color w:val="000000"/>
          <w:sz w:val="28"/>
        </w:rPr>
        <w:t>
      тілдесім: диалог-сұхбат, диалог-талқылау. Ұсынылған тақырып бойынша сөйлесу. Жазда қалай демалғаны туралы достарымен пікір алмасу;</w:t>
      </w:r>
      <w:r>
        <w:br/>
      </w:r>
      <w:r>
        <w:rPr>
          <w:rFonts w:ascii="Times New Roman"/>
          <w:b w:val="false"/>
          <w:i w:val="false"/>
          <w:color w:val="000000"/>
          <w:sz w:val="28"/>
        </w:rPr>
        <w:t>
      3) мәдениетаралық қарым-қатынас бөлімі: достарымен жазғы демалысы туралы сұхбаттасу.</w:t>
      </w:r>
      <w:r>
        <w:br/>
      </w:r>
      <w:r>
        <w:rPr>
          <w:rFonts w:ascii="Times New Roman"/>
          <w:b w:val="false"/>
          <w:i w:val="false"/>
          <w:color w:val="000000"/>
          <w:sz w:val="28"/>
        </w:rPr>
        <w:t>
</w:t>
      </w:r>
      <w:r>
        <w:rPr>
          <w:rFonts w:ascii="Times New Roman"/>
          <w:b w:val="false"/>
          <w:i w:val="false"/>
          <w:color w:val="000000"/>
          <w:sz w:val="28"/>
        </w:rPr>
        <w:t xml:space="preserve">
      68. «Ас – адамның арқауы» – 5/4 сағат: </w:t>
      </w:r>
      <w:r>
        <w:br/>
      </w:r>
      <w:r>
        <w:rPr>
          <w:rFonts w:ascii="Times New Roman"/>
          <w:b w:val="false"/>
          <w:i w:val="false"/>
          <w:color w:val="000000"/>
          <w:sz w:val="28"/>
        </w:rPr>
        <w:t>
      1) тілдік бөлім: Негізгі және көмекші сөздер. Лексика: ас қайыру. Дастарқанға түкірме! Тамақ жеп отырып сөйлеме! Ыстық тамақты үрлеме! ешкі, қымыз, шұбат, майлы/ майсыз;</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ас пен адам денсаулығының байланысына қатысты айтылған ақпараттарды тыңдап түсіну. Тыңдалым бойынша қойылған тест сұрақтарына жауап беру; </w:t>
      </w:r>
      <w:r>
        <w:br/>
      </w:r>
      <w:r>
        <w:rPr>
          <w:rFonts w:ascii="Times New Roman"/>
          <w:b w:val="false"/>
          <w:i w:val="false"/>
          <w:color w:val="000000"/>
          <w:sz w:val="28"/>
        </w:rPr>
        <w:t>
      оқылым: оқу мәтіндеріндегі тірек сөздерді ажырату. Ас ішуге, тамақтану әдебіне қатысты оқыған мәтіндерінің мазмұнын айту;</w:t>
      </w:r>
      <w:r>
        <w:br/>
      </w:r>
      <w:r>
        <w:rPr>
          <w:rFonts w:ascii="Times New Roman"/>
          <w:b w:val="false"/>
          <w:i w:val="false"/>
          <w:color w:val="000000"/>
          <w:sz w:val="28"/>
        </w:rPr>
        <w:t>
      айтылым: тақырып бойынша өз ойын айту. Достарымен тамақтану әдебі туралы ой бөлісу;</w:t>
      </w:r>
      <w:r>
        <w:br/>
      </w:r>
      <w:r>
        <w:rPr>
          <w:rFonts w:ascii="Times New Roman"/>
          <w:b w:val="false"/>
          <w:i w:val="false"/>
          <w:color w:val="000000"/>
          <w:sz w:val="28"/>
        </w:rPr>
        <w:t xml:space="preserve">
      жазылым: ас түрі мен ас ішуге байланысты өз ойын баяндап, сипаттап жазу. Берілген тірек сөздер бойынша мәтін құрап жазу; </w:t>
      </w:r>
      <w:r>
        <w:br/>
      </w:r>
      <w:r>
        <w:rPr>
          <w:rFonts w:ascii="Times New Roman"/>
          <w:b w:val="false"/>
          <w:i w:val="false"/>
          <w:color w:val="000000"/>
          <w:sz w:val="28"/>
        </w:rPr>
        <w:t>
      тілдесім: ұсынылған тақырып бойынша диалог-сұхбат, диалог-пікірталас. Ас ішуге байланысты өз пікірін айту. Тамақтану мен денсаулықтың байланысы туралы достарымен пікір алмасу;</w:t>
      </w:r>
      <w:r>
        <w:br/>
      </w:r>
      <w:r>
        <w:rPr>
          <w:rFonts w:ascii="Times New Roman"/>
          <w:b w:val="false"/>
          <w:i w:val="false"/>
          <w:color w:val="000000"/>
          <w:sz w:val="28"/>
        </w:rPr>
        <w:t>
      3) мәдениетаралық қарым-қатынас бөлімі: сыныптағы достарымен ұлттық тағамдардың денсаулыққа пайдалылығы туралы пікірлесу.</w:t>
      </w:r>
      <w:r>
        <w:br/>
      </w:r>
      <w:r>
        <w:rPr>
          <w:rFonts w:ascii="Times New Roman"/>
          <w:b w:val="false"/>
          <w:i w:val="false"/>
          <w:color w:val="000000"/>
          <w:sz w:val="28"/>
        </w:rPr>
        <w:t>
</w:t>
      </w:r>
      <w:r>
        <w:rPr>
          <w:rFonts w:ascii="Times New Roman"/>
          <w:b w:val="false"/>
          <w:i w:val="false"/>
          <w:color w:val="000000"/>
          <w:sz w:val="28"/>
        </w:rPr>
        <w:t>
      69. «Біз отбасымызбен мемлекеттік тілде сөйлейміз» – 5/4 сағат:</w:t>
      </w:r>
      <w:r>
        <w:br/>
      </w:r>
      <w:r>
        <w:rPr>
          <w:rFonts w:ascii="Times New Roman"/>
          <w:b w:val="false"/>
          <w:i w:val="false"/>
          <w:color w:val="000000"/>
          <w:sz w:val="28"/>
        </w:rPr>
        <w:t>
      1) тілдік бөлім: Зат есім, оның түрлері. Лексика: немере, туыс, жиен, жеңге, жезде;</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отбасы мүшелеріне және олардың тілдеріне қатысты айтылған ақпараттарды тыңдап түсіну. Тыңдалым бойынша қойылған тест сұрақтарына жауап беру. Тыңдалым мазмұны бойынша өз ойын айту;</w:t>
      </w:r>
      <w:r>
        <w:br/>
      </w:r>
      <w:r>
        <w:rPr>
          <w:rFonts w:ascii="Times New Roman"/>
          <w:b w:val="false"/>
          <w:i w:val="false"/>
          <w:color w:val="000000"/>
          <w:sz w:val="28"/>
        </w:rPr>
        <w:t>
      оқылым: оқу мәтіндеріндегі тірек сөздерді ажырату. Отбасы мүшелерінің тілдеріне қатысты оқығандарын ауызша мазмұндап айту. Оқыған мәтін бойынша сұрақ қою;</w:t>
      </w:r>
      <w:r>
        <w:br/>
      </w:r>
      <w:r>
        <w:rPr>
          <w:rFonts w:ascii="Times New Roman"/>
          <w:b w:val="false"/>
          <w:i w:val="false"/>
          <w:color w:val="000000"/>
          <w:sz w:val="28"/>
        </w:rPr>
        <w:t>
      айтылым: тақырып бойынша өз ойын айту. Отбасы мүшелері және олардың қай тілде қалай сөйлейтіні туралы өз ойын айту;</w:t>
      </w:r>
      <w:r>
        <w:br/>
      </w:r>
      <w:r>
        <w:rPr>
          <w:rFonts w:ascii="Times New Roman"/>
          <w:b w:val="false"/>
          <w:i w:val="false"/>
          <w:color w:val="000000"/>
          <w:sz w:val="28"/>
        </w:rPr>
        <w:t>
      жазылым: отбасы мүшелерінің тілдеріне қатысты 9-10 сөйлемнен тұратын мәтін жазу. Берілген тірек сөздер бойынша баяндау, суреттеу, сипаттау мәтіндерін құрап жазу;</w:t>
      </w:r>
      <w:r>
        <w:br/>
      </w:r>
      <w:r>
        <w:rPr>
          <w:rFonts w:ascii="Times New Roman"/>
          <w:b w:val="false"/>
          <w:i w:val="false"/>
          <w:color w:val="000000"/>
          <w:sz w:val="28"/>
        </w:rPr>
        <w:t>
      тілдесім: диалог-әңгіме. Диалог-пікірталас. Ұсынылған тақырып бойынша сөйлесу. Отбасында сөйленетін тіл туралы достарымен пікірлесу;</w:t>
      </w:r>
      <w:r>
        <w:br/>
      </w:r>
      <w:r>
        <w:rPr>
          <w:rFonts w:ascii="Times New Roman"/>
          <w:b w:val="false"/>
          <w:i w:val="false"/>
          <w:color w:val="000000"/>
          <w:sz w:val="28"/>
        </w:rPr>
        <w:t>
      3) мәдениетаралық қарым-қатынас бөлімі: қазақстандық отбасындағы сөйлеу тілі туралы мәтіндер.</w:t>
      </w:r>
      <w:r>
        <w:br/>
      </w:r>
      <w:r>
        <w:rPr>
          <w:rFonts w:ascii="Times New Roman"/>
          <w:b w:val="false"/>
          <w:i w:val="false"/>
          <w:color w:val="000000"/>
          <w:sz w:val="28"/>
        </w:rPr>
        <w:t>
</w:t>
      </w:r>
      <w:r>
        <w:rPr>
          <w:rFonts w:ascii="Times New Roman"/>
          <w:b w:val="false"/>
          <w:i w:val="false"/>
          <w:color w:val="000000"/>
          <w:sz w:val="28"/>
        </w:rPr>
        <w:t>
      70. «Күз көрінісі қандай әдемі!» - 5/4 сағат:</w:t>
      </w:r>
      <w:r>
        <w:br/>
      </w:r>
      <w:r>
        <w:rPr>
          <w:rFonts w:ascii="Times New Roman"/>
          <w:b w:val="false"/>
          <w:i w:val="false"/>
          <w:color w:val="000000"/>
          <w:sz w:val="28"/>
        </w:rPr>
        <w:t>
      1) тілдік бөлім: Көмекші есімдер. Лексика: сұрып, құрамы, тартымды, орау, қышқыл, бейнелеу өнері, тақтай, көңіл бөлу, оқуға түсу, кенеп, қылқалам, сұр;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отбасы мүшелеріне және олардың тілдеріне қатысты айтылған ақпараттарды тыңдап түсіну. Тыңдалым бойынша қойылған тест сұрақтарына жауап беру. Тыңдалым мазмұны бойынша өз ойын айту;</w:t>
      </w:r>
      <w:r>
        <w:br/>
      </w:r>
      <w:r>
        <w:rPr>
          <w:rFonts w:ascii="Times New Roman"/>
          <w:b w:val="false"/>
          <w:i w:val="false"/>
          <w:color w:val="000000"/>
          <w:sz w:val="28"/>
        </w:rPr>
        <w:t>
      оқылым: оқу мәтіндеріндегі тірек сөздерді ажырату. Отбасы мүшелерінің тілдеріне қатысты оқығандарын ауызша мазмұндап айту. Оқыған мәтін бойынша сұрақ қою;</w:t>
      </w:r>
      <w:r>
        <w:br/>
      </w:r>
      <w:r>
        <w:rPr>
          <w:rFonts w:ascii="Times New Roman"/>
          <w:b w:val="false"/>
          <w:i w:val="false"/>
          <w:color w:val="000000"/>
          <w:sz w:val="28"/>
        </w:rPr>
        <w:t xml:space="preserve">
      айтылым: тақырып бойынша өз ойын айту. Күзгі табиғат туралы өз ойын айту; </w:t>
      </w:r>
      <w:r>
        <w:br/>
      </w:r>
      <w:r>
        <w:rPr>
          <w:rFonts w:ascii="Times New Roman"/>
          <w:b w:val="false"/>
          <w:i w:val="false"/>
          <w:color w:val="000000"/>
          <w:sz w:val="28"/>
        </w:rPr>
        <w:t>
      жазылым: тақырыпқа қатысты 9-10 сөйлемнен тұратын мәтін жазу. Берілген тірек сөздер бойынша баяндау, суреттеу, сипаттау мәтіндерін құрап жазу;</w:t>
      </w:r>
      <w:r>
        <w:br/>
      </w:r>
      <w:r>
        <w:rPr>
          <w:rFonts w:ascii="Times New Roman"/>
          <w:b w:val="false"/>
          <w:i w:val="false"/>
          <w:color w:val="000000"/>
          <w:sz w:val="28"/>
        </w:rPr>
        <w:t xml:space="preserve">
      тілдесім: диалог-әңгіме. Диалог-пікірталас. Ұсынылған тақырып бойынша сөйлесу, достарымен пікірлесу; </w:t>
      </w:r>
      <w:r>
        <w:br/>
      </w:r>
      <w:r>
        <w:rPr>
          <w:rFonts w:ascii="Times New Roman"/>
          <w:b w:val="false"/>
          <w:i w:val="false"/>
          <w:color w:val="000000"/>
          <w:sz w:val="28"/>
        </w:rPr>
        <w:t>
      3) мәдениетаралық қарым-қатынас бөлімі: күз көрінісі туралы мәтіндер.</w:t>
      </w:r>
      <w:r>
        <w:br/>
      </w:r>
      <w:r>
        <w:rPr>
          <w:rFonts w:ascii="Times New Roman"/>
          <w:b w:val="false"/>
          <w:i w:val="false"/>
          <w:color w:val="000000"/>
          <w:sz w:val="28"/>
        </w:rPr>
        <w:t>
</w:t>
      </w:r>
      <w:r>
        <w:rPr>
          <w:rFonts w:ascii="Times New Roman"/>
          <w:b w:val="false"/>
          <w:i w:val="false"/>
          <w:color w:val="000000"/>
          <w:sz w:val="28"/>
        </w:rPr>
        <w:t>
      71. «Кітап – бағалы сыйлық» – 5/4 сағат:</w:t>
      </w:r>
      <w:r>
        <w:br/>
      </w:r>
      <w:r>
        <w:rPr>
          <w:rFonts w:ascii="Times New Roman"/>
          <w:b w:val="false"/>
          <w:i w:val="false"/>
          <w:color w:val="000000"/>
          <w:sz w:val="28"/>
        </w:rPr>
        <w:t>
      1) тілдік бөлім: Сапалық және қатыстық сын есім. Лексика: ұлттық кәдесый, арзан/қымбат, құмыра, кілтбау, жан-жақты;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сыйлықтарға қатысты айтылған ақпараттарды тыңдап түсіну. Тыңдалым бойынша қойылған тест сұрақтарына жауап беру;</w:t>
      </w:r>
      <w:r>
        <w:br/>
      </w:r>
      <w:r>
        <w:rPr>
          <w:rFonts w:ascii="Times New Roman"/>
          <w:b w:val="false"/>
          <w:i w:val="false"/>
          <w:color w:val="000000"/>
          <w:sz w:val="28"/>
        </w:rPr>
        <w:t>
      оқылым: оқу мәтіндеріндегі тірек сөздерді ажырату. Сыйлық түрлеріне қатысты оқығандарын ауызша мазмұндап айту. Оқыған мәтіні бойынша сұрақ қою;</w:t>
      </w:r>
      <w:r>
        <w:br/>
      </w:r>
      <w:r>
        <w:rPr>
          <w:rFonts w:ascii="Times New Roman"/>
          <w:b w:val="false"/>
          <w:i w:val="false"/>
          <w:color w:val="000000"/>
          <w:sz w:val="28"/>
        </w:rPr>
        <w:t>
      айтылым: тақырып бойынша өз ойын айта алу. Құттықтауға қатысты сөз орамдарын пайдаланып, достарына тілек айту;</w:t>
      </w:r>
      <w:r>
        <w:br/>
      </w:r>
      <w:r>
        <w:rPr>
          <w:rFonts w:ascii="Times New Roman"/>
          <w:b w:val="false"/>
          <w:i w:val="false"/>
          <w:color w:val="000000"/>
          <w:sz w:val="28"/>
        </w:rPr>
        <w:t>
      жазылым: сыйлық түрлері мен олардың ерекшелігіне қатысты мәтін жазу. Берілген тірек сөздер бойынша мәтін құрап жазу;</w:t>
      </w:r>
      <w:r>
        <w:br/>
      </w:r>
      <w:r>
        <w:rPr>
          <w:rFonts w:ascii="Times New Roman"/>
          <w:b w:val="false"/>
          <w:i w:val="false"/>
          <w:color w:val="000000"/>
          <w:sz w:val="28"/>
        </w:rPr>
        <w:t>
      тілдесім: ұсынылған тақырып бойынша сөйлесу. Сұрақтарға жауап қайтара алу. Сыйлық ұсыну туралы достарымен пікір алмасу. Диалог-талқылау. Полилог-ойталқы;</w:t>
      </w:r>
      <w:r>
        <w:br/>
      </w:r>
      <w:r>
        <w:rPr>
          <w:rFonts w:ascii="Times New Roman"/>
          <w:b w:val="false"/>
          <w:i w:val="false"/>
          <w:color w:val="000000"/>
          <w:sz w:val="28"/>
        </w:rPr>
        <w:t>
      3) мәдениетаралық қарым-қатынас бөлімі: достарымен өз ұлтының сыйлық беру дәстүрі туралы сұхбаттасу. </w:t>
      </w:r>
      <w:r>
        <w:br/>
      </w:r>
      <w:r>
        <w:rPr>
          <w:rFonts w:ascii="Times New Roman"/>
          <w:b w:val="false"/>
          <w:i w:val="false"/>
          <w:color w:val="000000"/>
          <w:sz w:val="28"/>
        </w:rPr>
        <w:t>
</w:t>
      </w:r>
      <w:r>
        <w:rPr>
          <w:rFonts w:ascii="Times New Roman"/>
          <w:b w:val="false"/>
          <w:i w:val="false"/>
          <w:color w:val="000000"/>
          <w:sz w:val="28"/>
        </w:rPr>
        <w:t>
      72. «Маған спорт киімі керек» – 5/4 сағат:</w:t>
      </w:r>
      <w:r>
        <w:br/>
      </w:r>
      <w:r>
        <w:rPr>
          <w:rFonts w:ascii="Times New Roman"/>
          <w:b w:val="false"/>
          <w:i w:val="false"/>
          <w:color w:val="000000"/>
          <w:sz w:val="28"/>
        </w:rPr>
        <w:t>
      1) тілдік бөлім: Сын есім, оның түрлері. Лексика: өлшем, таңдау, түсі, дәл/дәл емес, жарасу/жараспау, ауыстыру, мархабат, шұлық, іш киім, ашылу салтанаты, салт атты, жанкүйер;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киімге қатысты айтылған ақпараттарды тыңдап түсіну. Тыңдалым бойынша қойылған тест сұрақтарына жауап беру;</w:t>
      </w:r>
      <w:r>
        <w:br/>
      </w:r>
      <w:r>
        <w:rPr>
          <w:rFonts w:ascii="Times New Roman"/>
          <w:b w:val="false"/>
          <w:i w:val="false"/>
          <w:color w:val="000000"/>
          <w:sz w:val="28"/>
        </w:rPr>
        <w:t>
      оқылым: оқу мәтіндеріндегі тірек сөздерді ажырату. Киім түрлеріне қатысты оқығандарын ауызша мазмұндап айту. Оқыған мәтін бойынша сұрақ қою;</w:t>
      </w:r>
      <w:r>
        <w:br/>
      </w:r>
      <w:r>
        <w:rPr>
          <w:rFonts w:ascii="Times New Roman"/>
          <w:b w:val="false"/>
          <w:i w:val="false"/>
          <w:color w:val="000000"/>
          <w:sz w:val="28"/>
        </w:rPr>
        <w:t>
      айтылым: тақырып бойынша өз ойын айту, достарына киім түрлері, киіну әдебі туралы өз ойын айту;</w:t>
      </w:r>
      <w:r>
        <w:br/>
      </w:r>
      <w:r>
        <w:rPr>
          <w:rFonts w:ascii="Times New Roman"/>
          <w:b w:val="false"/>
          <w:i w:val="false"/>
          <w:color w:val="000000"/>
          <w:sz w:val="28"/>
        </w:rPr>
        <w:t xml:space="preserve">
      жазылым: өзінің жазғы, қысқы киімдері туралы сипаттау, суреттеу мәтіндерін жазу. Берілген тірек сөздер бойынша мәтін құрап жазу; </w:t>
      </w:r>
      <w:r>
        <w:br/>
      </w:r>
      <w:r>
        <w:rPr>
          <w:rFonts w:ascii="Times New Roman"/>
          <w:b w:val="false"/>
          <w:i w:val="false"/>
          <w:color w:val="000000"/>
          <w:sz w:val="28"/>
        </w:rPr>
        <w:t>
      тілдесім: ұсынылған тақырып бойынша сөйлесу. Киімге қатысты өз ой-пікірін білдіру. Полилог-пікірталас;</w:t>
      </w:r>
      <w:r>
        <w:br/>
      </w:r>
      <w:r>
        <w:rPr>
          <w:rFonts w:ascii="Times New Roman"/>
          <w:b w:val="false"/>
          <w:i w:val="false"/>
          <w:color w:val="000000"/>
          <w:sz w:val="28"/>
        </w:rPr>
        <w:t>
      3) мәдениетаралық қарым-қатынас бөлімі: сыныптағы достарымен ұлттық киімдердің ерекшелігі туралы пікірлесу.</w:t>
      </w:r>
      <w:r>
        <w:br/>
      </w:r>
      <w:r>
        <w:rPr>
          <w:rFonts w:ascii="Times New Roman"/>
          <w:b w:val="false"/>
          <w:i w:val="false"/>
          <w:color w:val="000000"/>
          <w:sz w:val="28"/>
        </w:rPr>
        <w:t>
</w:t>
      </w:r>
      <w:r>
        <w:rPr>
          <w:rFonts w:ascii="Times New Roman"/>
          <w:b w:val="false"/>
          <w:i w:val="false"/>
          <w:color w:val="000000"/>
          <w:sz w:val="28"/>
        </w:rPr>
        <w:t>
      73. Оқу-еңбек аясы – 25/ 20 сағат, «Ғаламтор маған не үшін керек?» – 5/4 сағат:</w:t>
      </w:r>
      <w:r>
        <w:br/>
      </w:r>
      <w:r>
        <w:rPr>
          <w:rFonts w:ascii="Times New Roman"/>
          <w:b w:val="false"/>
          <w:i w:val="false"/>
          <w:color w:val="000000"/>
          <w:sz w:val="28"/>
        </w:rPr>
        <w:t>
      1) тілдік бөлім: Сын есімнің шырайлары. Лексика: тарихи деректер, жинақталған, аудару, таңдау;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интернетке қатысты айтылған ақпараттарды тыңдап түсіну. Тыңдалым мазмұны бойынша өз ойын айту;</w:t>
      </w:r>
      <w:r>
        <w:br/>
      </w:r>
      <w:r>
        <w:rPr>
          <w:rFonts w:ascii="Times New Roman"/>
          <w:b w:val="false"/>
          <w:i w:val="false"/>
          <w:color w:val="000000"/>
          <w:sz w:val="28"/>
        </w:rPr>
        <w:t>
      оқылым: оқу мәтіндеріндегі тірек сөздерді ажырату. Интернетпен жұмыс істеуге қатысты оқығандарын ауызша мазмұндап айту;</w:t>
      </w:r>
      <w:r>
        <w:br/>
      </w:r>
      <w:r>
        <w:rPr>
          <w:rFonts w:ascii="Times New Roman"/>
          <w:b w:val="false"/>
          <w:i w:val="false"/>
          <w:color w:val="000000"/>
          <w:sz w:val="28"/>
        </w:rPr>
        <w:t>
      айтылым: тақырып бойынша өз ойын айту. Жазылым. Өзінің Интернетке қатысты ойын хабарлау, баяндау мәтіні түрінде жазу. Берілген тірек сөздер бойынша мәтін құрап жазу;</w:t>
      </w:r>
      <w:r>
        <w:br/>
      </w:r>
      <w:r>
        <w:rPr>
          <w:rFonts w:ascii="Times New Roman"/>
          <w:b w:val="false"/>
          <w:i w:val="false"/>
          <w:color w:val="000000"/>
          <w:sz w:val="28"/>
        </w:rPr>
        <w:t>
      тілдесім: ұсынылған тақырып бойынша сөйлесу. Интернетке қатысты терминдерді пайдаланып, достарымен пікірлесу. Интернетте жасайтын жұмыстары туралы полилог-ойталқы;</w:t>
      </w:r>
      <w:r>
        <w:br/>
      </w:r>
      <w:r>
        <w:rPr>
          <w:rFonts w:ascii="Times New Roman"/>
          <w:b w:val="false"/>
          <w:i w:val="false"/>
          <w:color w:val="000000"/>
          <w:sz w:val="28"/>
        </w:rPr>
        <w:t>
      3) мәдениетаралық қарым-қатынас бөлімі: сыныптағы достарымен өздері білетін Интернет сайттары туралы пікірлесу.</w:t>
      </w:r>
      <w:r>
        <w:br/>
      </w:r>
      <w:r>
        <w:rPr>
          <w:rFonts w:ascii="Times New Roman"/>
          <w:b w:val="false"/>
          <w:i w:val="false"/>
          <w:color w:val="000000"/>
          <w:sz w:val="28"/>
        </w:rPr>
        <w:t>
</w:t>
      </w:r>
      <w:r>
        <w:rPr>
          <w:rFonts w:ascii="Times New Roman"/>
          <w:b w:val="false"/>
          <w:i w:val="false"/>
          <w:color w:val="000000"/>
          <w:sz w:val="28"/>
        </w:rPr>
        <w:t>
      74. «Электронды поштада қазақша сөйлесіп отырамыз» - 5/4 сағат:</w:t>
      </w:r>
      <w:r>
        <w:br/>
      </w:r>
      <w:r>
        <w:rPr>
          <w:rFonts w:ascii="Times New Roman"/>
          <w:b w:val="false"/>
          <w:i w:val="false"/>
          <w:color w:val="000000"/>
          <w:sz w:val="28"/>
        </w:rPr>
        <w:t>
      1) тілдік бөлім: Салыстырмалы шырай. Лексика: менің әлемім, құпия сөз, тіркелу, қонақтар, келген/жолданған хаттар, жою, сақтау, құжат, қайта жолдау;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интернетке қатысты айтылған ақпараттарды тыңдап түсіну. Тыңдалым мазмұны бойынша өз ойын айту;</w:t>
      </w:r>
      <w:r>
        <w:br/>
      </w:r>
      <w:r>
        <w:rPr>
          <w:rFonts w:ascii="Times New Roman"/>
          <w:b w:val="false"/>
          <w:i w:val="false"/>
          <w:color w:val="000000"/>
          <w:sz w:val="28"/>
        </w:rPr>
        <w:t xml:space="preserve">
      оқылым: оқу мәтіндеріндегі тірек сөздерді ажырату. Интернетпен жұмыс істеуге қатысты оқығандарын ауызша мазмұндап айту; </w:t>
      </w:r>
      <w:r>
        <w:br/>
      </w:r>
      <w:r>
        <w:rPr>
          <w:rFonts w:ascii="Times New Roman"/>
          <w:b w:val="false"/>
          <w:i w:val="false"/>
          <w:color w:val="000000"/>
          <w:sz w:val="28"/>
        </w:rPr>
        <w:t>
      айтылым: тақырып бойынша өз ойын айту. Жазылым. Өзінің Интернетке қатысты ойын хабарлау, баяндау мәтіні түрінде жазу. Берілген тірек сөздер бойынша мәтін құрап жазу;</w:t>
      </w:r>
      <w:r>
        <w:br/>
      </w:r>
      <w:r>
        <w:rPr>
          <w:rFonts w:ascii="Times New Roman"/>
          <w:b w:val="false"/>
          <w:i w:val="false"/>
          <w:color w:val="000000"/>
          <w:sz w:val="28"/>
        </w:rPr>
        <w:t xml:space="preserve">
      тілдесім: ұсынылған тақырып бойынша сөйлесу. Интернетке қатысты терминдерді пайдаланып, достарымен пікірлесу. Интернетте жасайтын жұмыстары туралы полилог-ойталқы; </w:t>
      </w:r>
      <w:r>
        <w:br/>
      </w:r>
      <w:r>
        <w:rPr>
          <w:rFonts w:ascii="Times New Roman"/>
          <w:b w:val="false"/>
          <w:i w:val="false"/>
          <w:color w:val="000000"/>
          <w:sz w:val="28"/>
        </w:rPr>
        <w:t>
      3) мәдениетаралық қарым-қатынас бөлімі: сыныптағы достарымен өздері білетін Интернет сайттары туралы пікірлесу.</w:t>
      </w:r>
      <w:r>
        <w:br/>
      </w:r>
      <w:r>
        <w:rPr>
          <w:rFonts w:ascii="Times New Roman"/>
          <w:b w:val="false"/>
          <w:i w:val="false"/>
          <w:color w:val="000000"/>
          <w:sz w:val="28"/>
        </w:rPr>
        <w:t>
</w:t>
      </w:r>
      <w:r>
        <w:rPr>
          <w:rFonts w:ascii="Times New Roman"/>
          <w:b w:val="false"/>
          <w:i w:val="false"/>
          <w:color w:val="000000"/>
          <w:sz w:val="28"/>
        </w:rPr>
        <w:t>
      75. «Электронды кітапхананы пайдаланамын» – 5/4 сағат:</w:t>
      </w:r>
      <w:r>
        <w:br/>
      </w:r>
      <w:r>
        <w:rPr>
          <w:rFonts w:ascii="Times New Roman"/>
          <w:b w:val="false"/>
          <w:i w:val="false"/>
          <w:color w:val="000000"/>
          <w:sz w:val="28"/>
        </w:rPr>
        <w:t>
      1) тілдік бөлім: Күшейтпелі шырай. Лексика: жаңалық, ұсыну;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тіл үйренуге қатысты айтылған ақпараттарды тыңдап түсіну. Тыңдалым бойынша қойылған тест сұрақтарына жауап беру; </w:t>
      </w:r>
      <w:r>
        <w:br/>
      </w:r>
      <w:r>
        <w:rPr>
          <w:rFonts w:ascii="Times New Roman"/>
          <w:b w:val="false"/>
          <w:i w:val="false"/>
          <w:color w:val="000000"/>
          <w:sz w:val="28"/>
        </w:rPr>
        <w:t>
      оқылым: оқу мәтіндеріндегі тірек сөздерді ажырату. Тіл үйренуге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тіл үйренуде жасайтын жұмыстары туралы сөйлесу;</w:t>
      </w:r>
      <w:r>
        <w:br/>
      </w:r>
      <w:r>
        <w:rPr>
          <w:rFonts w:ascii="Times New Roman"/>
          <w:b w:val="false"/>
          <w:i w:val="false"/>
          <w:color w:val="000000"/>
          <w:sz w:val="28"/>
        </w:rPr>
        <w:t xml:space="preserve">
      жазылым: өзінің тіл үйренуге қатысты ойын хабарлау, баяндау мәтіні түрінде жазу. Берілген тірек сөздер бойынша мәтін құрап жазу; </w:t>
      </w:r>
      <w:r>
        <w:br/>
      </w:r>
      <w:r>
        <w:rPr>
          <w:rFonts w:ascii="Times New Roman"/>
          <w:b w:val="false"/>
          <w:i w:val="false"/>
          <w:color w:val="000000"/>
          <w:sz w:val="28"/>
        </w:rPr>
        <w:t xml:space="preserve">
      тілдесім: ұсынылған тақырып бойынша сөйлесу. Тілге қатысты достарымен пікірлесу; </w:t>
      </w:r>
      <w:r>
        <w:br/>
      </w:r>
      <w:r>
        <w:rPr>
          <w:rFonts w:ascii="Times New Roman"/>
          <w:b w:val="false"/>
          <w:i w:val="false"/>
          <w:color w:val="000000"/>
          <w:sz w:val="28"/>
        </w:rPr>
        <w:t xml:space="preserve">
      3) мәдениетаралық қарым-қатынас бөлімі: сыныптағы достарымен өздері білетін тілдері туралы пікірлесу. </w:t>
      </w:r>
      <w:r>
        <w:br/>
      </w:r>
      <w:r>
        <w:rPr>
          <w:rFonts w:ascii="Times New Roman"/>
          <w:b w:val="false"/>
          <w:i w:val="false"/>
          <w:color w:val="000000"/>
          <w:sz w:val="28"/>
        </w:rPr>
        <w:t>
</w:t>
      </w:r>
      <w:r>
        <w:rPr>
          <w:rFonts w:ascii="Times New Roman"/>
          <w:b w:val="false"/>
          <w:i w:val="false"/>
          <w:color w:val="000000"/>
          <w:sz w:val="28"/>
        </w:rPr>
        <w:t>
      76. «Үлгі тұтамын» - 5/4 сағат:</w:t>
      </w:r>
      <w:r>
        <w:br/>
      </w:r>
      <w:r>
        <w:rPr>
          <w:rFonts w:ascii="Times New Roman"/>
          <w:b w:val="false"/>
          <w:i w:val="false"/>
          <w:color w:val="000000"/>
          <w:sz w:val="28"/>
        </w:rPr>
        <w:t>
      1) тілдік бөлім: Реттік сан есім. Лексика: үлгі тұту, жылылық, ұқсау, өз баласындай, әділ, талғаммен киіну, қамқор, мақтан ету, лайықты, үлгі тұту, жауапкершілік, талап қою, қадағалау;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тіл үйренуге қатысты айтылған ақпараттарды тыңдап түсіну; </w:t>
      </w:r>
      <w:r>
        <w:br/>
      </w:r>
      <w:r>
        <w:rPr>
          <w:rFonts w:ascii="Times New Roman"/>
          <w:b w:val="false"/>
          <w:i w:val="false"/>
          <w:color w:val="000000"/>
          <w:sz w:val="28"/>
        </w:rPr>
        <w:t>
      оқылым: оқу мәтіндеріндегі тірек сөздерді ажырату. Тіл үйренуге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тіл үйренуде жасайтын жұмыстары туралы сөйлесу;</w:t>
      </w:r>
      <w:r>
        <w:br/>
      </w:r>
      <w:r>
        <w:rPr>
          <w:rFonts w:ascii="Times New Roman"/>
          <w:b w:val="false"/>
          <w:i w:val="false"/>
          <w:color w:val="000000"/>
          <w:sz w:val="28"/>
        </w:rPr>
        <w:t xml:space="preserve">
      жазылым: өзінің тіл үйренуге қатысты ойын хабарлау, баяндау мәтіні түрінде жазу. Берілген тірек сөздер бойынша мәтін құрап жазу; </w:t>
      </w:r>
      <w:r>
        <w:br/>
      </w:r>
      <w:r>
        <w:rPr>
          <w:rFonts w:ascii="Times New Roman"/>
          <w:b w:val="false"/>
          <w:i w:val="false"/>
          <w:color w:val="000000"/>
          <w:sz w:val="28"/>
        </w:rPr>
        <w:t xml:space="preserve">
      тілдесім: ұсынылған тақырып бойынша сөйлесу. Тілге қатысты достарымен пікірлесу; </w:t>
      </w:r>
      <w:r>
        <w:br/>
      </w:r>
      <w:r>
        <w:rPr>
          <w:rFonts w:ascii="Times New Roman"/>
          <w:b w:val="false"/>
          <w:i w:val="false"/>
          <w:color w:val="000000"/>
          <w:sz w:val="28"/>
        </w:rPr>
        <w:t xml:space="preserve">
      3) мәдениетаралық қарым-қатынас бөлімі: сыныптағы достарымен өздері білетін тілдері туралы пікірлесу. </w:t>
      </w:r>
      <w:r>
        <w:br/>
      </w:r>
      <w:r>
        <w:rPr>
          <w:rFonts w:ascii="Times New Roman"/>
          <w:b w:val="false"/>
          <w:i w:val="false"/>
          <w:color w:val="000000"/>
          <w:sz w:val="28"/>
        </w:rPr>
        <w:t>
</w:t>
      </w:r>
      <w:r>
        <w:rPr>
          <w:rFonts w:ascii="Times New Roman"/>
          <w:b w:val="false"/>
          <w:i w:val="false"/>
          <w:color w:val="000000"/>
          <w:sz w:val="28"/>
        </w:rPr>
        <w:t>
      77. «Жақсыны көрмек үшін» - 5/4 сағат:</w:t>
      </w:r>
      <w:r>
        <w:br/>
      </w:r>
      <w:r>
        <w:rPr>
          <w:rFonts w:ascii="Times New Roman"/>
          <w:b w:val="false"/>
          <w:i w:val="false"/>
          <w:color w:val="000000"/>
          <w:sz w:val="28"/>
        </w:rPr>
        <w:t>
      1) тілдік бөлім: Жинақтық сан есім. Лексика: өткізу, маман иесі, қатысу, мәнерлеп оқу, шарттар, орын алу;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тіл үйренуге қатысты айтылған ақпараттарды тыңдап түсіну. Тыңдалым бойынша қойылған тест сұрақтарына жауап беру; </w:t>
      </w:r>
      <w:r>
        <w:br/>
      </w:r>
      <w:r>
        <w:rPr>
          <w:rFonts w:ascii="Times New Roman"/>
          <w:b w:val="false"/>
          <w:i w:val="false"/>
          <w:color w:val="000000"/>
          <w:sz w:val="28"/>
        </w:rPr>
        <w:t>
      оқылым: оқу мәтіндеріндегі тірек сөздерді ажырату. Тіл үйренуге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тіл үйренуде жасайтын жұмыстары туралы сөйлесу;</w:t>
      </w:r>
      <w:r>
        <w:br/>
      </w:r>
      <w:r>
        <w:rPr>
          <w:rFonts w:ascii="Times New Roman"/>
          <w:b w:val="false"/>
          <w:i w:val="false"/>
          <w:color w:val="000000"/>
          <w:sz w:val="28"/>
        </w:rPr>
        <w:t xml:space="preserve">
      жазылым: өзінің тіл үйренуге қатысты ойын хабарлау, баяндау мәтіні түрінде жазу. Берілген тірек сөздер бойынша мәтін құрап жазу; </w:t>
      </w:r>
      <w:r>
        <w:br/>
      </w:r>
      <w:r>
        <w:rPr>
          <w:rFonts w:ascii="Times New Roman"/>
          <w:b w:val="false"/>
          <w:i w:val="false"/>
          <w:color w:val="000000"/>
          <w:sz w:val="28"/>
        </w:rPr>
        <w:t xml:space="preserve">
      тілдесім: ұсынылған тақырып бойынша сөйлесу. Тілге қатысты достарымен пікірлесу; </w:t>
      </w:r>
      <w:r>
        <w:br/>
      </w:r>
      <w:r>
        <w:rPr>
          <w:rFonts w:ascii="Times New Roman"/>
          <w:b w:val="false"/>
          <w:i w:val="false"/>
          <w:color w:val="000000"/>
          <w:sz w:val="28"/>
        </w:rPr>
        <w:t xml:space="preserve">
      3) мәдениетаралық қарым-қатынас бөлімі: сыныптағы достарымен өздері білетін тілдері туралы пікірлесу. </w:t>
      </w:r>
      <w:r>
        <w:br/>
      </w:r>
      <w:r>
        <w:rPr>
          <w:rFonts w:ascii="Times New Roman"/>
          <w:b w:val="false"/>
          <w:i w:val="false"/>
          <w:color w:val="000000"/>
          <w:sz w:val="28"/>
        </w:rPr>
        <w:t>
</w:t>
      </w:r>
      <w:r>
        <w:rPr>
          <w:rFonts w:ascii="Times New Roman"/>
          <w:b w:val="false"/>
          <w:i w:val="false"/>
          <w:color w:val="000000"/>
          <w:sz w:val="28"/>
        </w:rPr>
        <w:t>
      78. Әлеуметтік-мәдени ая – 65/52 сағат, «Қазақ зергерлік өнері» – 5/4 сағат:</w:t>
      </w:r>
      <w:r>
        <w:br/>
      </w:r>
      <w:r>
        <w:rPr>
          <w:rFonts w:ascii="Times New Roman"/>
          <w:b w:val="false"/>
          <w:i w:val="false"/>
          <w:color w:val="000000"/>
          <w:sz w:val="28"/>
        </w:rPr>
        <w:t>
      1) тілдік бөлім: Болжалдық сан есім. Лексика: жуық, өз қолымен, білезік, алқа, алаша басу, қамшы, қолөнер, қолдан жасалған, шеберхана, зергер, әшекей заттар, сақина, сырға, шашбау, асыл тастар, алтын, күміс;</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зергерлік өнерге қатысты айтылған ақпараттарды тыңдап түсіну;</w:t>
      </w:r>
      <w:r>
        <w:br/>
      </w:r>
      <w:r>
        <w:rPr>
          <w:rFonts w:ascii="Times New Roman"/>
          <w:b w:val="false"/>
          <w:i w:val="false"/>
          <w:color w:val="000000"/>
          <w:sz w:val="28"/>
        </w:rPr>
        <w:t>
      оқылым: оқу мәтіндеріндегі тірек сөздерді ажырату. Зергерлік өнерге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тіл зергерлік өнер туралы сөйлесу;</w:t>
      </w:r>
      <w:r>
        <w:br/>
      </w:r>
      <w:r>
        <w:rPr>
          <w:rFonts w:ascii="Times New Roman"/>
          <w:b w:val="false"/>
          <w:i w:val="false"/>
          <w:color w:val="000000"/>
          <w:sz w:val="28"/>
        </w:rPr>
        <w:t xml:space="preserve">
      жазылым: өзінің зергерлік өнерге қатысты ойын хабарлау, баяндау мәтіні түрінде жазу. Берілген тірек сөздер бойынша мәтін құрап жазу; </w:t>
      </w:r>
      <w:r>
        <w:br/>
      </w:r>
      <w:r>
        <w:rPr>
          <w:rFonts w:ascii="Times New Roman"/>
          <w:b w:val="false"/>
          <w:i w:val="false"/>
          <w:color w:val="000000"/>
          <w:sz w:val="28"/>
        </w:rPr>
        <w:t xml:space="preserve">
      тілдесім: ұсынылған тақырып бойынша сөйлесу. Қазақ зергерлік өнеріне қатысты достарымен пікірлесу; </w:t>
      </w:r>
      <w:r>
        <w:br/>
      </w:r>
      <w:r>
        <w:rPr>
          <w:rFonts w:ascii="Times New Roman"/>
          <w:b w:val="false"/>
          <w:i w:val="false"/>
          <w:color w:val="000000"/>
          <w:sz w:val="28"/>
        </w:rPr>
        <w:t xml:space="preserve">
      3) мәдениетаралық қарым-қатынас бөлімі: сыныптағы достарымен қазақтың зергерлік өнері туралы пікірлесу. </w:t>
      </w:r>
      <w:r>
        <w:br/>
      </w:r>
      <w:r>
        <w:rPr>
          <w:rFonts w:ascii="Times New Roman"/>
          <w:b w:val="false"/>
          <w:i w:val="false"/>
          <w:color w:val="000000"/>
          <w:sz w:val="28"/>
        </w:rPr>
        <w:t>
</w:t>
      </w:r>
      <w:r>
        <w:rPr>
          <w:rFonts w:ascii="Times New Roman"/>
          <w:b w:val="false"/>
          <w:i w:val="false"/>
          <w:color w:val="000000"/>
          <w:sz w:val="28"/>
        </w:rPr>
        <w:t>
      79. «Киелі сандар» - 5/4 сағат:</w:t>
      </w:r>
      <w:r>
        <w:br/>
      </w:r>
      <w:r>
        <w:rPr>
          <w:rFonts w:ascii="Times New Roman"/>
          <w:b w:val="false"/>
          <w:i w:val="false"/>
          <w:color w:val="000000"/>
          <w:sz w:val="28"/>
        </w:rPr>
        <w:t>
      1) тілдік бөлім: Топтау сан есімдері. Лексика: салт-дәстүр, ырымдар, жеті ата, жеті қазына, ер жігіт, сұлу жар, жүйрік ат, қыран бүркіт, құмай тазы, берен мылтық, өткір пышақ;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киелі сандарға қатысты айтылған ақпараттарды тыңдап түсіну; </w:t>
      </w:r>
      <w:r>
        <w:br/>
      </w:r>
      <w:r>
        <w:rPr>
          <w:rFonts w:ascii="Times New Roman"/>
          <w:b w:val="false"/>
          <w:i w:val="false"/>
          <w:color w:val="000000"/>
          <w:sz w:val="28"/>
        </w:rPr>
        <w:t>
      оқылым: оқу мәтіндеріндегі тірек сөздерді ажырату. Жеті санына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тіл үйренуде жасайтын жұмыстары туралы сөйлесу;</w:t>
      </w:r>
      <w:r>
        <w:br/>
      </w:r>
      <w:r>
        <w:rPr>
          <w:rFonts w:ascii="Times New Roman"/>
          <w:b w:val="false"/>
          <w:i w:val="false"/>
          <w:color w:val="000000"/>
          <w:sz w:val="28"/>
        </w:rPr>
        <w:t xml:space="preserve">
      жазылым: өзінің киелі сандарға қатысты ойын хабарлау, баяндау мәтіні түрінде жазу. Берілген тірек сөздер бойынша мәтін құрап жазу; </w:t>
      </w:r>
      <w:r>
        <w:br/>
      </w:r>
      <w:r>
        <w:rPr>
          <w:rFonts w:ascii="Times New Roman"/>
          <w:b w:val="false"/>
          <w:i w:val="false"/>
          <w:color w:val="000000"/>
          <w:sz w:val="28"/>
        </w:rPr>
        <w:t xml:space="preserve">
      тілдесім: ұсынылған тақырып бойынша сөйлесу. Киелі сандарға қатысты достарымен пікірлесу; </w:t>
      </w:r>
      <w:r>
        <w:br/>
      </w:r>
      <w:r>
        <w:rPr>
          <w:rFonts w:ascii="Times New Roman"/>
          <w:b w:val="false"/>
          <w:i w:val="false"/>
          <w:color w:val="000000"/>
          <w:sz w:val="28"/>
        </w:rPr>
        <w:t xml:space="preserve">
      3) мәдениетаралық қарым-қатынас бөлімі: сыныптағы достарымен өздері білетін киелі сандар туралы пікірлесу. </w:t>
      </w:r>
      <w:r>
        <w:br/>
      </w:r>
      <w:r>
        <w:rPr>
          <w:rFonts w:ascii="Times New Roman"/>
          <w:b w:val="false"/>
          <w:i w:val="false"/>
          <w:color w:val="000000"/>
          <w:sz w:val="28"/>
        </w:rPr>
        <w:t>
</w:t>
      </w:r>
      <w:r>
        <w:rPr>
          <w:rFonts w:ascii="Times New Roman"/>
          <w:b w:val="false"/>
          <w:i w:val="false"/>
          <w:color w:val="000000"/>
          <w:sz w:val="28"/>
        </w:rPr>
        <w:t>
      80. «Менің әуес ісім» – 5/4 сағат:</w:t>
      </w:r>
      <w:r>
        <w:br/>
      </w:r>
      <w:r>
        <w:rPr>
          <w:rFonts w:ascii="Times New Roman"/>
          <w:b w:val="false"/>
          <w:i w:val="false"/>
          <w:color w:val="000000"/>
          <w:sz w:val="28"/>
        </w:rPr>
        <w:t>
      1) тілдік бөлім: Бөлшектік сан есім. Лексика: талғам, ширек, қауіпті, аяқты бүгу, екі аяқтап, өрге шығу, шыр айналу, біртіндеп;</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әуес іске қатысты айтылған ақпараттарды тыңдап түсіну;</w:t>
      </w:r>
      <w:r>
        <w:br/>
      </w:r>
      <w:r>
        <w:rPr>
          <w:rFonts w:ascii="Times New Roman"/>
          <w:b w:val="false"/>
          <w:i w:val="false"/>
          <w:color w:val="000000"/>
          <w:sz w:val="28"/>
        </w:rPr>
        <w:t>
      оқылым: адамдардың әуес ісіне қатысты оқығандарын ауызша мазмұндап айту;</w:t>
      </w:r>
      <w:r>
        <w:br/>
      </w:r>
      <w:r>
        <w:rPr>
          <w:rFonts w:ascii="Times New Roman"/>
          <w:b w:val="false"/>
          <w:i w:val="false"/>
          <w:color w:val="000000"/>
          <w:sz w:val="28"/>
        </w:rPr>
        <w:t>
      айтылым: тақырып бойынша өз ойын айту. Достарымен өзінің әуес, сүйікті істері туралы сөйлесу;</w:t>
      </w:r>
      <w:r>
        <w:br/>
      </w:r>
      <w:r>
        <w:rPr>
          <w:rFonts w:ascii="Times New Roman"/>
          <w:b w:val="false"/>
          <w:i w:val="false"/>
          <w:color w:val="000000"/>
          <w:sz w:val="28"/>
        </w:rPr>
        <w:t>
      жазылым: өзінің ұнататын айналысатын ісі туралы сипаттау, суреттеу мәтіндерін жаза алады. Берілген тірек сөздер мен жоспар бойынша мәтін құрап жазу;</w:t>
      </w:r>
      <w:r>
        <w:br/>
      </w:r>
      <w:r>
        <w:rPr>
          <w:rFonts w:ascii="Times New Roman"/>
          <w:b w:val="false"/>
          <w:i w:val="false"/>
          <w:color w:val="000000"/>
          <w:sz w:val="28"/>
        </w:rPr>
        <w:t>
      тілдесім: ұсынылған тақырып бойынша сөйлесу. Өзінің әуес ісіне қатысты полилог-ойталқы;</w:t>
      </w:r>
      <w:r>
        <w:br/>
      </w:r>
      <w:r>
        <w:rPr>
          <w:rFonts w:ascii="Times New Roman"/>
          <w:b w:val="false"/>
          <w:i w:val="false"/>
          <w:color w:val="000000"/>
          <w:sz w:val="28"/>
        </w:rPr>
        <w:t>
      3) мәдениетаралық қарым-қатынас бөлімі: сыныптағы достарымен, мұғаліммен өзінің, достарының әуес істері туралы пікірлесу.</w:t>
      </w:r>
      <w:r>
        <w:br/>
      </w:r>
      <w:r>
        <w:rPr>
          <w:rFonts w:ascii="Times New Roman"/>
          <w:b w:val="false"/>
          <w:i w:val="false"/>
          <w:color w:val="000000"/>
          <w:sz w:val="28"/>
        </w:rPr>
        <w:t>
</w:t>
      </w:r>
      <w:r>
        <w:rPr>
          <w:rFonts w:ascii="Times New Roman"/>
          <w:b w:val="false"/>
          <w:i w:val="false"/>
          <w:color w:val="000000"/>
          <w:sz w:val="28"/>
        </w:rPr>
        <w:t>
      81. «Мен әуен тыңдаймын» – 5/4 сағат:</w:t>
      </w:r>
      <w:r>
        <w:br/>
      </w:r>
      <w:r>
        <w:rPr>
          <w:rFonts w:ascii="Times New Roman"/>
          <w:b w:val="false"/>
          <w:i w:val="false"/>
          <w:color w:val="000000"/>
          <w:sz w:val="28"/>
        </w:rPr>
        <w:t>
      1) тілдік бөлім: Есімдік. Лексика: ғасыр, насихаттау, ұрпақтан-ұрпаққа, ұмыту, үзбей қарау, іші/сырты;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музыкаға қатысты айтылған ақпараттарды тыңдап түсіну. Тыңдалым мазмұны бойынша өз ойын айту;</w:t>
      </w:r>
      <w:r>
        <w:br/>
      </w:r>
      <w:r>
        <w:rPr>
          <w:rFonts w:ascii="Times New Roman"/>
          <w:b w:val="false"/>
          <w:i w:val="false"/>
          <w:color w:val="000000"/>
          <w:sz w:val="28"/>
        </w:rPr>
        <w:t>
      оқылым: оқу мәтіндеріндегі музыка жанрлары мен сазгерлерге, қатысты оқығандарын ауызша мазмұндап айту;</w:t>
      </w:r>
      <w:r>
        <w:br/>
      </w:r>
      <w:r>
        <w:rPr>
          <w:rFonts w:ascii="Times New Roman"/>
          <w:b w:val="false"/>
          <w:i w:val="false"/>
          <w:color w:val="000000"/>
          <w:sz w:val="28"/>
        </w:rPr>
        <w:t>
      айтылым: тақырып бойынша өз ойын айта алу. Музыка жанрлары мен сүйікті сазгерлері туралы айту;</w:t>
      </w:r>
      <w:r>
        <w:br/>
      </w:r>
      <w:r>
        <w:rPr>
          <w:rFonts w:ascii="Times New Roman"/>
          <w:b w:val="false"/>
          <w:i w:val="false"/>
          <w:color w:val="000000"/>
          <w:sz w:val="28"/>
        </w:rPr>
        <w:t>
      жазылым: өзінің ұнататын музыкасы, топтары, сазгерлері туралы сипаттау, суреттеу мәтіндерін жазу. Берілген тірек сөздер бойынша мәтін құрап жазу. Сұрақтарға жауап жазу;</w:t>
      </w:r>
      <w:r>
        <w:br/>
      </w:r>
      <w:r>
        <w:rPr>
          <w:rFonts w:ascii="Times New Roman"/>
          <w:b w:val="false"/>
          <w:i w:val="false"/>
          <w:color w:val="000000"/>
          <w:sz w:val="28"/>
        </w:rPr>
        <w:t>
      тілдесім: ұсынылған тақырып бойынша сөйлесу. Музыкаға қатысты пікірлесу. Достарымен музыка, сазгерлер туралы ой бөлісу. Полилог;</w:t>
      </w:r>
      <w:r>
        <w:br/>
      </w:r>
      <w:r>
        <w:rPr>
          <w:rFonts w:ascii="Times New Roman"/>
          <w:b w:val="false"/>
          <w:i w:val="false"/>
          <w:color w:val="000000"/>
          <w:sz w:val="28"/>
        </w:rPr>
        <w:t>
      3) мәдениетаралық қарым-қатынас бөлімі: сыныптағы достарымен, мұғаліммен ұлттық музыка жанрларының, сазгерлердің ерекшелігі туралы пікірлесу.</w:t>
      </w:r>
      <w:r>
        <w:br/>
      </w:r>
      <w:r>
        <w:rPr>
          <w:rFonts w:ascii="Times New Roman"/>
          <w:b w:val="false"/>
          <w:i w:val="false"/>
          <w:color w:val="000000"/>
          <w:sz w:val="28"/>
        </w:rPr>
        <w:t>
</w:t>
      </w:r>
      <w:r>
        <w:rPr>
          <w:rFonts w:ascii="Times New Roman"/>
          <w:b w:val="false"/>
          <w:i w:val="false"/>
          <w:color w:val="000000"/>
          <w:sz w:val="28"/>
        </w:rPr>
        <w:t>
      82. «Менің сүйікті актерім» - 5/4 сағат:</w:t>
      </w:r>
      <w:r>
        <w:br/>
      </w:r>
      <w:r>
        <w:rPr>
          <w:rFonts w:ascii="Times New Roman"/>
          <w:b w:val="false"/>
          <w:i w:val="false"/>
          <w:color w:val="000000"/>
          <w:sz w:val="28"/>
        </w:rPr>
        <w:t>
      1) тілдік бөлім: Жіктеу есімдігі. Лексика: алтын қор, құрылу, таспаға жазылу, тұңғыш, халық әртісі, сахна, қойылым, рөлді сомдау, марапатталу;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қазақ киносының тарландарына қатысты айтылған ақпараттарды тыңдап түсіну;</w:t>
      </w:r>
      <w:r>
        <w:br/>
      </w:r>
      <w:r>
        <w:rPr>
          <w:rFonts w:ascii="Times New Roman"/>
          <w:b w:val="false"/>
          <w:i w:val="false"/>
          <w:color w:val="000000"/>
          <w:sz w:val="28"/>
        </w:rPr>
        <w:t xml:space="preserve">
      оқылым: қазақ киносының тарландарына қатысты оқығандарын ауызша мазмұндап айту; </w:t>
      </w:r>
      <w:r>
        <w:br/>
      </w:r>
      <w:r>
        <w:rPr>
          <w:rFonts w:ascii="Times New Roman"/>
          <w:b w:val="false"/>
          <w:i w:val="false"/>
          <w:color w:val="000000"/>
          <w:sz w:val="28"/>
        </w:rPr>
        <w:t>
      айтылым: тақырып бойынша өз ойын айту. Достарымен өзінің сүйікті актерлері туралы сөйлесу;</w:t>
      </w:r>
      <w:r>
        <w:br/>
      </w:r>
      <w:r>
        <w:rPr>
          <w:rFonts w:ascii="Times New Roman"/>
          <w:b w:val="false"/>
          <w:i w:val="false"/>
          <w:color w:val="000000"/>
          <w:sz w:val="28"/>
        </w:rPr>
        <w:t xml:space="preserve">
      жазылым: қазақ киносының тарландары туралы сипаттау, суреттеу мәтіндерін жаза алады. Берілген тірек сөздер мен жоспар бойынша мәтін құрап жазу; </w:t>
      </w:r>
      <w:r>
        <w:br/>
      </w:r>
      <w:r>
        <w:rPr>
          <w:rFonts w:ascii="Times New Roman"/>
          <w:b w:val="false"/>
          <w:i w:val="false"/>
          <w:color w:val="000000"/>
          <w:sz w:val="28"/>
        </w:rPr>
        <w:t xml:space="preserve">
      тілдесім: ұсынылған тақырып бойынша сөйлесу. Өзінің сүйікті актерлеріне қатысты полилог-ойталқы; </w:t>
      </w:r>
      <w:r>
        <w:br/>
      </w:r>
      <w:r>
        <w:rPr>
          <w:rFonts w:ascii="Times New Roman"/>
          <w:b w:val="false"/>
          <w:i w:val="false"/>
          <w:color w:val="000000"/>
          <w:sz w:val="28"/>
        </w:rPr>
        <w:t xml:space="preserve">
      3) мәдениетаралық қарым-қатынас бөлімі: сыныптағы достарымен, мұғаліммен өзінің, достарының сүйікті актерлері туралы пікірлесу. </w:t>
      </w:r>
      <w:r>
        <w:br/>
      </w:r>
      <w:r>
        <w:rPr>
          <w:rFonts w:ascii="Times New Roman"/>
          <w:b w:val="false"/>
          <w:i w:val="false"/>
          <w:color w:val="000000"/>
          <w:sz w:val="28"/>
        </w:rPr>
        <w:t>
</w:t>
      </w:r>
      <w:r>
        <w:rPr>
          <w:rFonts w:ascii="Times New Roman"/>
          <w:b w:val="false"/>
          <w:i w:val="false"/>
          <w:color w:val="000000"/>
          <w:sz w:val="28"/>
        </w:rPr>
        <w:t>
      83. «Спорт. Қазақстанның белгілі спортшылары» – 5/4 сағат:</w:t>
      </w:r>
      <w:r>
        <w:br/>
      </w:r>
      <w:r>
        <w:rPr>
          <w:rFonts w:ascii="Times New Roman"/>
          <w:b w:val="false"/>
          <w:i w:val="false"/>
          <w:color w:val="000000"/>
          <w:sz w:val="28"/>
        </w:rPr>
        <w:t>
      1) тілдік бөлім: Сілтеу есімдігі, оның тәуелденуі. Спорт терминдерінің емлесі. Лексика: біртуар, спорт шебері, тілші;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мұғалімнің, сыныптастарының сөздеріндегі және үнтаспа мен бейнетаспадағы Қазақстан спортшыларына қатысты айтылған ақпараттарды тыңдап түсіну. Тыңдалым мазмұны бойынша өз ойын айту;</w:t>
      </w:r>
      <w:r>
        <w:br/>
      </w:r>
      <w:r>
        <w:rPr>
          <w:rFonts w:ascii="Times New Roman"/>
          <w:b w:val="false"/>
          <w:i w:val="false"/>
          <w:color w:val="000000"/>
          <w:sz w:val="28"/>
        </w:rPr>
        <w:t>
      оқылым: оқу мәтіндеріндегі тірек сөздерді ажырату. Спорт түрлері мен белгілі спортшыларға қатысты оқығандарын ауызша мазмұндап айту;</w:t>
      </w:r>
      <w:r>
        <w:br/>
      </w:r>
      <w:r>
        <w:rPr>
          <w:rFonts w:ascii="Times New Roman"/>
          <w:b w:val="false"/>
          <w:i w:val="false"/>
          <w:color w:val="000000"/>
          <w:sz w:val="28"/>
        </w:rPr>
        <w:t xml:space="preserve">
      айтылым: тақырып бойынша өз ойын айту. Жазылым. Өзінің ұнататын спорт ойындары, спортшылары туралы хабарлау, суреттеу мәтіндерін жазу. Берілген тірек сөздер бойынша мәтін құрап жазу; </w:t>
      </w:r>
      <w:r>
        <w:br/>
      </w:r>
      <w:r>
        <w:rPr>
          <w:rFonts w:ascii="Times New Roman"/>
          <w:b w:val="false"/>
          <w:i w:val="false"/>
          <w:color w:val="000000"/>
          <w:sz w:val="28"/>
        </w:rPr>
        <w:t>
      тілдесім: ұсынылған тақырып бойынша спортқа қатысты пікірлесу. Достарымен өзінің ұнататын спортшыларының жеңістері туралы ой бөлісу. Достарымен спорт түрлері мен сүйікті спортшылары туралы сөйлесу. Диалог-сұхбат. Полилог-ойбөліс;</w:t>
      </w:r>
      <w:r>
        <w:br/>
      </w:r>
      <w:r>
        <w:rPr>
          <w:rFonts w:ascii="Times New Roman"/>
          <w:b w:val="false"/>
          <w:i w:val="false"/>
          <w:color w:val="000000"/>
          <w:sz w:val="28"/>
        </w:rPr>
        <w:t xml:space="preserve">
      3) мәдениетаралық қарым-қатынас бөлімі: сыныптағы достарымен, мұғаліммен ұлттық спорт түрлері туралы пікірлесу. </w:t>
      </w:r>
      <w:r>
        <w:br/>
      </w:r>
      <w:r>
        <w:rPr>
          <w:rFonts w:ascii="Times New Roman"/>
          <w:b w:val="false"/>
          <w:i w:val="false"/>
          <w:color w:val="000000"/>
          <w:sz w:val="28"/>
        </w:rPr>
        <w:t>
</w:t>
      </w:r>
      <w:r>
        <w:rPr>
          <w:rFonts w:ascii="Times New Roman"/>
          <w:b w:val="false"/>
          <w:i w:val="false"/>
          <w:color w:val="000000"/>
          <w:sz w:val="28"/>
        </w:rPr>
        <w:t>
      84. «Мектепте наурыз тойлаймыз» - 5/4 сағат:</w:t>
      </w:r>
      <w:r>
        <w:br/>
      </w:r>
      <w:r>
        <w:rPr>
          <w:rFonts w:ascii="Times New Roman"/>
          <w:b w:val="false"/>
          <w:i w:val="false"/>
          <w:color w:val="000000"/>
          <w:sz w:val="28"/>
        </w:rPr>
        <w:t>
      1) тілдік бөлім: Сілтеу есімдігінің септелуі. Лексика: күн мен түн теңеледі, бұлақтың көзін ашу, дәм тату, жеті түрлі тағам (су, сүр ет, тұз, бидай, тары, арпа жармасы);</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наурыз мерекесіне қатысты айтылған ақпараттарды тыңдап түсіну; </w:t>
      </w:r>
      <w:r>
        <w:br/>
      </w:r>
      <w:r>
        <w:rPr>
          <w:rFonts w:ascii="Times New Roman"/>
          <w:b w:val="false"/>
          <w:i w:val="false"/>
          <w:color w:val="000000"/>
          <w:sz w:val="28"/>
        </w:rPr>
        <w:t xml:space="preserve">
      оқылым: наурыз мерекесіне қатысты оқығандарын ауызша мазмұндап айту; </w:t>
      </w:r>
      <w:r>
        <w:br/>
      </w:r>
      <w:r>
        <w:rPr>
          <w:rFonts w:ascii="Times New Roman"/>
          <w:b w:val="false"/>
          <w:i w:val="false"/>
          <w:color w:val="000000"/>
          <w:sz w:val="28"/>
        </w:rPr>
        <w:t>
      айтылым: тақырып бойынша өз ойын айту. Достарымен наурыз мерекесі туралы сөйлесу;</w:t>
      </w:r>
      <w:r>
        <w:br/>
      </w:r>
      <w:r>
        <w:rPr>
          <w:rFonts w:ascii="Times New Roman"/>
          <w:b w:val="false"/>
          <w:i w:val="false"/>
          <w:color w:val="000000"/>
          <w:sz w:val="28"/>
        </w:rPr>
        <w:t xml:space="preserve">
      жазылым: наурыз мерекесі туралы сипаттау, суреттеу мәтіндерін жаза алады. Берілген тірек сөздер мен жоспар бойынша мәтін құрап жазу; </w:t>
      </w:r>
      <w:r>
        <w:br/>
      </w:r>
      <w:r>
        <w:rPr>
          <w:rFonts w:ascii="Times New Roman"/>
          <w:b w:val="false"/>
          <w:i w:val="false"/>
          <w:color w:val="000000"/>
          <w:sz w:val="28"/>
        </w:rPr>
        <w:t xml:space="preserve">
      тілдесім: ұсынылған тақырып бойынша сөйлесу. Наурыз мерекесіне қатысты полилог-ойталқы; </w:t>
      </w:r>
      <w:r>
        <w:br/>
      </w:r>
      <w:r>
        <w:rPr>
          <w:rFonts w:ascii="Times New Roman"/>
          <w:b w:val="false"/>
          <w:i w:val="false"/>
          <w:color w:val="000000"/>
          <w:sz w:val="28"/>
        </w:rPr>
        <w:t xml:space="preserve">
      3) мәдениетаралық қарым-қатынас бөлімі: сыныптағы достарымен, мұғаліммен наурыз мерекесі туралы пікірлесу. </w:t>
      </w:r>
      <w:r>
        <w:br/>
      </w:r>
      <w:r>
        <w:rPr>
          <w:rFonts w:ascii="Times New Roman"/>
          <w:b w:val="false"/>
          <w:i w:val="false"/>
          <w:color w:val="000000"/>
          <w:sz w:val="28"/>
        </w:rPr>
        <w:t>
</w:t>
      </w:r>
      <w:r>
        <w:rPr>
          <w:rFonts w:ascii="Times New Roman"/>
          <w:b w:val="false"/>
          <w:i w:val="false"/>
          <w:color w:val="000000"/>
          <w:sz w:val="28"/>
        </w:rPr>
        <w:t>
      85</w:t>
      </w:r>
      <w:r>
        <w:rPr>
          <w:rFonts w:ascii="Times New Roman"/>
          <w:b/>
          <w:i w:val="false"/>
          <w:color w:val="000000"/>
          <w:sz w:val="28"/>
        </w:rPr>
        <w:t xml:space="preserve">. </w:t>
      </w:r>
      <w:r>
        <w:rPr>
          <w:rFonts w:ascii="Times New Roman"/>
          <w:b w:val="false"/>
          <w:i w:val="false"/>
          <w:color w:val="000000"/>
          <w:sz w:val="28"/>
        </w:rPr>
        <w:t>«Судың да сұрауы бар» - 5/4 сағат:</w:t>
      </w:r>
      <w:r>
        <w:br/>
      </w:r>
      <w:r>
        <w:rPr>
          <w:rFonts w:ascii="Times New Roman"/>
          <w:b w:val="false"/>
          <w:i w:val="false"/>
          <w:color w:val="000000"/>
          <w:sz w:val="28"/>
        </w:rPr>
        <w:t>
      1) тілдік бөлім: Сұрау есімдіктері. Лексика: үнемдеу, ұту, емдік қасиеті, шипалы, сұрауы бар, жер асты сулары, қорлары, тіршілік көзі;</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тіршілік көзі суға қатысты айтылған ақпараттарды тыңдап түсіну; </w:t>
      </w:r>
      <w:r>
        <w:br/>
      </w:r>
      <w:r>
        <w:rPr>
          <w:rFonts w:ascii="Times New Roman"/>
          <w:b w:val="false"/>
          <w:i w:val="false"/>
          <w:color w:val="000000"/>
          <w:sz w:val="28"/>
        </w:rPr>
        <w:t xml:space="preserve">
      оқылым: тіршілік көзі суға қатысты оқығандарын ауызша мазмұндап айту; </w:t>
      </w:r>
      <w:r>
        <w:br/>
      </w:r>
      <w:r>
        <w:rPr>
          <w:rFonts w:ascii="Times New Roman"/>
          <w:b w:val="false"/>
          <w:i w:val="false"/>
          <w:color w:val="000000"/>
          <w:sz w:val="28"/>
        </w:rPr>
        <w:t>
      айтылым: тақырып бойынша өз ойын айту. Достарымен су туралы сөйлесу;</w:t>
      </w:r>
      <w:r>
        <w:br/>
      </w:r>
      <w:r>
        <w:rPr>
          <w:rFonts w:ascii="Times New Roman"/>
          <w:b w:val="false"/>
          <w:i w:val="false"/>
          <w:color w:val="000000"/>
          <w:sz w:val="28"/>
        </w:rPr>
        <w:t xml:space="preserve">
      жазылым: тіршілік көзі су туралы сипаттау, суреттеу мәтіндерін жаза алады. Берілген тірек сөздер мен жоспар бойынша мәтін құрап жазу; </w:t>
      </w:r>
      <w:r>
        <w:br/>
      </w:r>
      <w:r>
        <w:rPr>
          <w:rFonts w:ascii="Times New Roman"/>
          <w:b w:val="false"/>
          <w:i w:val="false"/>
          <w:color w:val="000000"/>
          <w:sz w:val="28"/>
        </w:rPr>
        <w:t>
      тілдесім: ұсынылған тақырып бойынша сөйлесу;</w:t>
      </w:r>
      <w:r>
        <w:br/>
      </w:r>
      <w:r>
        <w:rPr>
          <w:rFonts w:ascii="Times New Roman"/>
          <w:b w:val="false"/>
          <w:i w:val="false"/>
          <w:color w:val="000000"/>
          <w:sz w:val="28"/>
        </w:rPr>
        <w:t>
      3) мәдениетаралық қарым-қатынас бөлімі: сыныптағы достарымен, мұғаліммен таұырыпқа қатысты пікірлесу.</w:t>
      </w:r>
      <w:r>
        <w:br/>
      </w:r>
      <w:r>
        <w:rPr>
          <w:rFonts w:ascii="Times New Roman"/>
          <w:b w:val="false"/>
          <w:i w:val="false"/>
          <w:color w:val="000000"/>
          <w:sz w:val="28"/>
        </w:rPr>
        <w:t>
</w:t>
      </w:r>
      <w:r>
        <w:rPr>
          <w:rFonts w:ascii="Times New Roman"/>
          <w:b w:val="false"/>
          <w:i w:val="false"/>
          <w:color w:val="000000"/>
          <w:sz w:val="28"/>
        </w:rPr>
        <w:t>
      86. «Табиғат ғажайыптарына таң қаламын» - 5/4 сағат:</w:t>
      </w:r>
      <w:r>
        <w:br/>
      </w:r>
      <w:r>
        <w:rPr>
          <w:rFonts w:ascii="Times New Roman"/>
          <w:b w:val="false"/>
          <w:i w:val="false"/>
          <w:color w:val="000000"/>
          <w:sz w:val="28"/>
        </w:rPr>
        <w:t>
      1) тілдік бөлім: Өздік есімдігі. Лексика: ғажайып, жартас, құбылыс, адамзат, құбылу, қазаншұңқыр, тостаған, апат, жұмбақ сызба, таңқалдыру, болжам, магниттік өріс;</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табиғат ғажайыптарына қатысты айтылған ақпараттарды тыңдап түсіну; </w:t>
      </w:r>
      <w:r>
        <w:br/>
      </w:r>
      <w:r>
        <w:rPr>
          <w:rFonts w:ascii="Times New Roman"/>
          <w:b w:val="false"/>
          <w:i w:val="false"/>
          <w:color w:val="000000"/>
          <w:sz w:val="28"/>
        </w:rPr>
        <w:t xml:space="preserve">
      оқылым: табиғат ғажайыптарына қатысты оқығандарын ауызша мазмұндап айту; </w:t>
      </w:r>
      <w:r>
        <w:br/>
      </w:r>
      <w:r>
        <w:rPr>
          <w:rFonts w:ascii="Times New Roman"/>
          <w:b w:val="false"/>
          <w:i w:val="false"/>
          <w:color w:val="000000"/>
          <w:sz w:val="28"/>
        </w:rPr>
        <w:t>
      айтылым: тақырып бойынша өз ойын айту. Достарымен табиғат ғажайыптары туралы сөйлесу;</w:t>
      </w:r>
      <w:r>
        <w:br/>
      </w:r>
      <w:r>
        <w:rPr>
          <w:rFonts w:ascii="Times New Roman"/>
          <w:b w:val="false"/>
          <w:i w:val="false"/>
          <w:color w:val="000000"/>
          <w:sz w:val="28"/>
        </w:rPr>
        <w:t xml:space="preserve">
      жазылым: табиғат ғажайыптары туралы сипаттау, суреттеу мәтіндерін жаза алады. Берілген тірек сөздер мен жоспар бойынша мәтін құрап жазу; </w:t>
      </w:r>
      <w:r>
        <w:br/>
      </w:r>
      <w:r>
        <w:rPr>
          <w:rFonts w:ascii="Times New Roman"/>
          <w:b w:val="false"/>
          <w:i w:val="false"/>
          <w:color w:val="000000"/>
          <w:sz w:val="28"/>
        </w:rPr>
        <w:t xml:space="preserve">
      тілдесім: ұсынылған тақырып бойынша сөйлесу. Табиғат ғажайыптарына қатысты полилог-ойталқы; </w:t>
      </w:r>
      <w:r>
        <w:br/>
      </w:r>
      <w:r>
        <w:rPr>
          <w:rFonts w:ascii="Times New Roman"/>
          <w:b w:val="false"/>
          <w:i w:val="false"/>
          <w:color w:val="000000"/>
          <w:sz w:val="28"/>
        </w:rPr>
        <w:t xml:space="preserve">
      3) мәдениетаралық қарым-қатынас бөлімі: сыныптағы достарымен, мұғаліммен табиғат ғажайыптары туралы пікірлесу. </w:t>
      </w:r>
      <w:r>
        <w:br/>
      </w:r>
      <w:r>
        <w:rPr>
          <w:rFonts w:ascii="Times New Roman"/>
          <w:b w:val="false"/>
          <w:i w:val="false"/>
          <w:color w:val="000000"/>
          <w:sz w:val="28"/>
        </w:rPr>
        <w:t>
</w:t>
      </w:r>
      <w:r>
        <w:rPr>
          <w:rFonts w:ascii="Times New Roman"/>
          <w:b w:val="false"/>
          <w:i w:val="false"/>
          <w:color w:val="000000"/>
          <w:sz w:val="28"/>
        </w:rPr>
        <w:t>
      87. «Ең, ең, ең...» - 5/4 сағат:</w:t>
      </w:r>
      <w:r>
        <w:br/>
      </w:r>
      <w:r>
        <w:rPr>
          <w:rFonts w:ascii="Times New Roman"/>
          <w:b w:val="false"/>
          <w:i w:val="false"/>
          <w:color w:val="000000"/>
          <w:sz w:val="28"/>
        </w:rPr>
        <w:t>
      1) тілдік бөлім: Жалпылау есімдігі. Лексика: сарқырама, үздіксіз түсу, сезу, қорық;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тақырыпқа қатысты айтылған ақпараттарды тыңдап түсіну; </w:t>
      </w:r>
      <w:r>
        <w:br/>
      </w:r>
      <w:r>
        <w:rPr>
          <w:rFonts w:ascii="Times New Roman"/>
          <w:b w:val="false"/>
          <w:i w:val="false"/>
          <w:color w:val="000000"/>
          <w:sz w:val="28"/>
        </w:rPr>
        <w:t>
      оқылым: оқу мәтіндеріндегі тақырыпқа қатысты оқығандарын ауызша мазмұндап айту. Оқыған мәтін бойынша сұрақ қою;</w:t>
      </w:r>
      <w:r>
        <w:br/>
      </w:r>
      <w:r>
        <w:rPr>
          <w:rFonts w:ascii="Times New Roman"/>
          <w:b w:val="false"/>
          <w:i w:val="false"/>
          <w:color w:val="000000"/>
          <w:sz w:val="28"/>
        </w:rPr>
        <w:t>
      айтылым: тақырып бойынша өз ойын айту. Достарымен тақырып туралы сөйлесу;</w:t>
      </w:r>
      <w:r>
        <w:br/>
      </w:r>
      <w:r>
        <w:rPr>
          <w:rFonts w:ascii="Times New Roman"/>
          <w:b w:val="false"/>
          <w:i w:val="false"/>
          <w:color w:val="000000"/>
          <w:sz w:val="28"/>
        </w:rPr>
        <w:t>
      жазылым: тақырыпқа қатысты ойын хабарлау, баяндау мәтіні түрінде жазу. Берілген тірек сөздер бойынша мәтін құрап жазу;</w:t>
      </w:r>
      <w:r>
        <w:br/>
      </w:r>
      <w:r>
        <w:rPr>
          <w:rFonts w:ascii="Times New Roman"/>
          <w:b w:val="false"/>
          <w:i w:val="false"/>
          <w:color w:val="000000"/>
          <w:sz w:val="28"/>
        </w:rPr>
        <w:t>
      тілдесім: ұсынылған тақырып бойынша сөйлесу. Диалог-сұхбат. Полилог-ойкөкпар;</w:t>
      </w:r>
      <w:r>
        <w:br/>
      </w:r>
      <w:r>
        <w:rPr>
          <w:rFonts w:ascii="Times New Roman"/>
          <w:b w:val="false"/>
          <w:i w:val="false"/>
          <w:color w:val="000000"/>
          <w:sz w:val="28"/>
        </w:rPr>
        <w:t xml:space="preserve">
      3) мәдениетаралық қарым-қатынас бөлімі: тақырыпқа қатысты танымдық мәтіндер бойынша сұхбаттасады. </w:t>
      </w:r>
      <w:r>
        <w:br/>
      </w:r>
      <w:r>
        <w:rPr>
          <w:rFonts w:ascii="Times New Roman"/>
          <w:b w:val="false"/>
          <w:i w:val="false"/>
          <w:color w:val="000000"/>
          <w:sz w:val="28"/>
        </w:rPr>
        <w:t>
</w:t>
      </w:r>
      <w:r>
        <w:rPr>
          <w:rFonts w:ascii="Times New Roman"/>
          <w:b w:val="false"/>
          <w:i w:val="false"/>
          <w:color w:val="000000"/>
          <w:sz w:val="28"/>
        </w:rPr>
        <w:t>
      88. «Толағай» тауының тарихы...» - 5/4 сағат:</w:t>
      </w:r>
      <w:r>
        <w:br/>
      </w:r>
      <w:r>
        <w:rPr>
          <w:rFonts w:ascii="Times New Roman"/>
          <w:b w:val="false"/>
          <w:i w:val="false"/>
          <w:color w:val="000000"/>
          <w:sz w:val="28"/>
        </w:rPr>
        <w:t>
      1) ілдік бөлім: Болымсыздық есімдігі. Лексика: аңыз, арқасына арту, жаңбыр, қуаңшылық, сүріну, саламатты өмір салты, қаппен жүгіру, ұйымшылдық;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«Толағай» тауының тариына қатысты айтылған ақпараттарды тыңдап түсіну; </w:t>
      </w:r>
      <w:r>
        <w:br/>
      </w:r>
      <w:r>
        <w:rPr>
          <w:rFonts w:ascii="Times New Roman"/>
          <w:b w:val="false"/>
          <w:i w:val="false"/>
          <w:color w:val="000000"/>
          <w:sz w:val="28"/>
        </w:rPr>
        <w:t>
      оқылым: оқу мәтіндеріндегі тақырыпқа қатысты оқығандарын ауызша мазмұндап айту. Оқыған мәтін бойынша сұрақ қою;</w:t>
      </w:r>
      <w:r>
        <w:br/>
      </w:r>
      <w:r>
        <w:rPr>
          <w:rFonts w:ascii="Times New Roman"/>
          <w:b w:val="false"/>
          <w:i w:val="false"/>
          <w:color w:val="000000"/>
          <w:sz w:val="28"/>
        </w:rPr>
        <w:t>
      айтылым: тақырып бойынша өз ойын айту. Достарымен тақырып туралы сөйлесу;</w:t>
      </w:r>
      <w:r>
        <w:br/>
      </w:r>
      <w:r>
        <w:rPr>
          <w:rFonts w:ascii="Times New Roman"/>
          <w:b w:val="false"/>
          <w:i w:val="false"/>
          <w:color w:val="000000"/>
          <w:sz w:val="28"/>
        </w:rPr>
        <w:t>
      жазылым: тақырыпқа қатысты ойын хабарлау, баяндау мәтіні түрінде жазу. Берілген тірек сөздер бойынша мәтін құрап жазу;</w:t>
      </w:r>
      <w:r>
        <w:br/>
      </w:r>
      <w:r>
        <w:rPr>
          <w:rFonts w:ascii="Times New Roman"/>
          <w:b w:val="false"/>
          <w:i w:val="false"/>
          <w:color w:val="000000"/>
          <w:sz w:val="28"/>
        </w:rPr>
        <w:t>
      тілдесім: ұсынылған тақырып бойынша сөйлесу. Диалог-сұхбат. Полилог-ойкөкпар;</w:t>
      </w:r>
      <w:r>
        <w:br/>
      </w:r>
      <w:r>
        <w:rPr>
          <w:rFonts w:ascii="Times New Roman"/>
          <w:b w:val="false"/>
          <w:i w:val="false"/>
          <w:color w:val="000000"/>
          <w:sz w:val="28"/>
        </w:rPr>
        <w:t xml:space="preserve">
      3) мәдениетаралық қарым-қатынас бөлімі: тақырыпқа қатысты танымдық мәтіндер бойынша сұхбаттасады. </w:t>
      </w:r>
      <w:r>
        <w:br/>
      </w:r>
      <w:r>
        <w:rPr>
          <w:rFonts w:ascii="Times New Roman"/>
          <w:b w:val="false"/>
          <w:i w:val="false"/>
          <w:color w:val="000000"/>
          <w:sz w:val="28"/>
        </w:rPr>
        <w:t>
</w:t>
      </w:r>
      <w:r>
        <w:rPr>
          <w:rFonts w:ascii="Times New Roman"/>
          <w:b w:val="false"/>
          <w:i w:val="false"/>
          <w:color w:val="000000"/>
          <w:sz w:val="28"/>
        </w:rPr>
        <w:t>
      89. «Ырымға сенесің бе?» - 5/4 сағат:/</w:t>
      </w:r>
      <w:r>
        <w:br/>
      </w:r>
      <w:r>
        <w:rPr>
          <w:rFonts w:ascii="Times New Roman"/>
          <w:b w:val="false"/>
          <w:i w:val="false"/>
          <w:color w:val="000000"/>
          <w:sz w:val="28"/>
        </w:rPr>
        <w:t>
      1) тілдік бөлім: Белгісіздік есімдігі. Лексика: ата-баба, жалғасқан, қалыптастырады, ырым, сену/сенбеу, тыйым сөздер, маңдай, түсінік, көзқарас, бұзба, обал/сауап, аққуды атпа, құстың ұясын бұзба;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тақырыпқа қатысты айтылған ақпараттарды тыңдап түсіну; </w:t>
      </w:r>
      <w:r>
        <w:br/>
      </w:r>
      <w:r>
        <w:rPr>
          <w:rFonts w:ascii="Times New Roman"/>
          <w:b w:val="false"/>
          <w:i w:val="false"/>
          <w:color w:val="000000"/>
          <w:sz w:val="28"/>
        </w:rPr>
        <w:t>
      оқылым: оқу мәтіндеріндегі тақырыпқа қатысты оқығандарын ауызша мазмұндап айту. Оқыған мәтін бойынша сұрақ қою;</w:t>
      </w:r>
      <w:r>
        <w:br/>
      </w:r>
      <w:r>
        <w:rPr>
          <w:rFonts w:ascii="Times New Roman"/>
          <w:b w:val="false"/>
          <w:i w:val="false"/>
          <w:color w:val="000000"/>
          <w:sz w:val="28"/>
        </w:rPr>
        <w:t>
      айтылым: тақырып бойынша өз ойын айту. Достарымен тақырып туралы сөйлесу;</w:t>
      </w:r>
      <w:r>
        <w:br/>
      </w:r>
      <w:r>
        <w:rPr>
          <w:rFonts w:ascii="Times New Roman"/>
          <w:b w:val="false"/>
          <w:i w:val="false"/>
          <w:color w:val="000000"/>
          <w:sz w:val="28"/>
        </w:rPr>
        <w:t>
      жазылым: тақырыпқа қатысты ойын хабарлау, баяндау мәтіні түрінде жазу. Берілген тірек сөздер бойынша мәтін құрап жазу;</w:t>
      </w:r>
      <w:r>
        <w:br/>
      </w:r>
      <w:r>
        <w:rPr>
          <w:rFonts w:ascii="Times New Roman"/>
          <w:b w:val="false"/>
          <w:i w:val="false"/>
          <w:color w:val="000000"/>
          <w:sz w:val="28"/>
        </w:rPr>
        <w:t>
      тілдесім: ұсынылған тақырып бойынша сөйлесу. Диалог-сұхбат. Полилог-ойкөкпар;</w:t>
      </w:r>
      <w:r>
        <w:br/>
      </w:r>
      <w:r>
        <w:rPr>
          <w:rFonts w:ascii="Times New Roman"/>
          <w:b w:val="false"/>
          <w:i w:val="false"/>
          <w:color w:val="000000"/>
          <w:sz w:val="28"/>
        </w:rPr>
        <w:t xml:space="preserve">
      3) мәдениетаралық қарым-қатынас бөлімі: тақырыпқа қатысты танымдық мәтіндер бойынша сұхбаттасады. </w:t>
      </w:r>
      <w:r>
        <w:br/>
      </w:r>
      <w:r>
        <w:rPr>
          <w:rFonts w:ascii="Times New Roman"/>
          <w:b w:val="false"/>
          <w:i w:val="false"/>
          <w:color w:val="000000"/>
          <w:sz w:val="28"/>
        </w:rPr>
        <w:t>
</w:t>
      </w:r>
      <w:r>
        <w:rPr>
          <w:rFonts w:ascii="Times New Roman"/>
          <w:b w:val="false"/>
          <w:i w:val="false"/>
          <w:color w:val="000000"/>
          <w:sz w:val="28"/>
        </w:rPr>
        <w:t>
      90. «Қалай баруға болады?» - 5/4 сағат:</w:t>
      </w:r>
      <w:r>
        <w:br/>
      </w:r>
      <w:r>
        <w:rPr>
          <w:rFonts w:ascii="Times New Roman"/>
          <w:b w:val="false"/>
          <w:i w:val="false"/>
          <w:color w:val="000000"/>
          <w:sz w:val="28"/>
        </w:rPr>
        <w:t>
      1) тілдік бөлім: Сөз таптарынан өткенді қайталау. Лексика: мықтап ойлану, дақ;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мұғалімнің, сыныптастарының сөздеріндегі және үнтаспа мен бейнетаспадағы «Толағай» тауының тариына қатысты айтылған ақпараттарды тыңдап түсіну; </w:t>
      </w:r>
      <w:r>
        <w:br/>
      </w:r>
      <w:r>
        <w:rPr>
          <w:rFonts w:ascii="Times New Roman"/>
          <w:b w:val="false"/>
          <w:i w:val="false"/>
          <w:color w:val="000000"/>
          <w:sz w:val="28"/>
        </w:rPr>
        <w:t>
      оқылым: оқу мәтіндеріндегі тақырыпқа қатысты оқығандарын ауызша мазмұндап айту. Оқыған мәтін бойынша сұрақ қою;</w:t>
      </w:r>
      <w:r>
        <w:br/>
      </w:r>
      <w:r>
        <w:rPr>
          <w:rFonts w:ascii="Times New Roman"/>
          <w:b w:val="false"/>
          <w:i w:val="false"/>
          <w:color w:val="000000"/>
          <w:sz w:val="28"/>
        </w:rPr>
        <w:t>
      айтылым: тақырып бойынша өз ойын айту. Достарымен тақырып туралы сөйлесу;</w:t>
      </w:r>
      <w:r>
        <w:br/>
      </w:r>
      <w:r>
        <w:rPr>
          <w:rFonts w:ascii="Times New Roman"/>
          <w:b w:val="false"/>
          <w:i w:val="false"/>
          <w:color w:val="000000"/>
          <w:sz w:val="28"/>
        </w:rPr>
        <w:t>
      жазылым: тақырыпқа қатысты ойын хабарлау, баяндау мәтіні түрінде жазу. Берілген тірек сөздер бойынша мәтін құрап жазу;</w:t>
      </w:r>
      <w:r>
        <w:br/>
      </w:r>
      <w:r>
        <w:rPr>
          <w:rFonts w:ascii="Times New Roman"/>
          <w:b w:val="false"/>
          <w:i w:val="false"/>
          <w:color w:val="000000"/>
          <w:sz w:val="28"/>
        </w:rPr>
        <w:t>
      тілдесім: ұсынылған тақырып бойынша сөйлесу. Диалог-сұхбат. Полилог-ойкөкпар;</w:t>
      </w:r>
      <w:r>
        <w:br/>
      </w:r>
      <w:r>
        <w:rPr>
          <w:rFonts w:ascii="Times New Roman"/>
          <w:b w:val="false"/>
          <w:i w:val="false"/>
          <w:color w:val="000000"/>
          <w:sz w:val="28"/>
        </w:rPr>
        <w:t>
      3) қәдениетаралық қарым-қатынас бөлімі: тақырыпқа қатысты танымдық мәтіндер бойынша сұхбаттасады. </w:t>
      </w:r>
    </w:p>
    <w:bookmarkEnd w:id="57"/>
    <w:bookmarkStart w:name="z299" w:id="58"/>
    <w:p>
      <w:pPr>
        <w:spacing w:after="0"/>
        <w:ind w:left="0"/>
        <w:jc w:val="left"/>
      </w:pPr>
      <w:r>
        <w:rPr>
          <w:rFonts w:ascii="Times New Roman"/>
          <w:b/>
          <w:i w:val="false"/>
          <w:color w:val="000000"/>
        </w:rPr>
        <w:t xml:space="preserve"> 
5. Оқу пәнінің 8-сыныптағы базалық білім мазмұны </w:t>
      </w:r>
    </w:p>
    <w:bookmarkEnd w:id="58"/>
    <w:bookmarkStart w:name="z300" w:id="59"/>
    <w:p>
      <w:pPr>
        <w:spacing w:after="0"/>
        <w:ind w:left="0"/>
        <w:jc w:val="both"/>
      </w:pPr>
      <w:r>
        <w:rPr>
          <w:rFonts w:ascii="Times New Roman"/>
          <w:b w:val="false"/>
          <w:i w:val="false"/>
          <w:color w:val="000000"/>
          <w:sz w:val="28"/>
        </w:rPr>
        <w:t>
      91. Оқыту орыс тілінде жүргізілетін мектептерде аптасына 4 сағаттан, барлығы 136 сағат, оның ішінде ағымдағы бақылау жұмыстарына және тоқсандық қайталауға 16 сағат; оқыту ұйғыр, өзбек, тәжік тілдерінде жүргізілетін мектептерде аптасына 3 сағаттан, барлығы 102 сағат бөлінген, оның ішінде ағымдағы бақылау жұмыстарына және тоқсандық қайталауға 6 сағат.</w:t>
      </w:r>
      <w:r>
        <w:br/>
      </w:r>
      <w:r>
        <w:rPr>
          <w:rFonts w:ascii="Times New Roman"/>
          <w:b w:val="false"/>
          <w:i w:val="false"/>
          <w:color w:val="000000"/>
          <w:sz w:val="28"/>
        </w:rPr>
        <w:t>
</w:t>
      </w:r>
      <w:r>
        <w:rPr>
          <w:rFonts w:ascii="Times New Roman"/>
          <w:b w:val="false"/>
          <w:i w:val="false"/>
          <w:color w:val="000000"/>
          <w:sz w:val="28"/>
        </w:rPr>
        <w:t>
      92. Курстың білім мазмұны төмендегідей тақырыптардан тұрады:</w:t>
      </w:r>
      <w:r>
        <w:br/>
      </w:r>
      <w:r>
        <w:rPr>
          <w:rFonts w:ascii="Times New Roman"/>
          <w:b w:val="false"/>
          <w:i w:val="false"/>
          <w:color w:val="000000"/>
          <w:sz w:val="28"/>
        </w:rPr>
        <w:t>
</w:t>
      </w:r>
      <w:r>
        <w:rPr>
          <w:rFonts w:ascii="Times New Roman"/>
          <w:b w:val="false"/>
          <w:i w:val="false"/>
          <w:color w:val="000000"/>
          <w:sz w:val="28"/>
        </w:rPr>
        <w:t>
      93. Әлеуметтік-тұрмыстық ая – 40/ 32 сағат, «Алакөлде болдың ба?» - 5/4 сағат:</w:t>
      </w:r>
      <w:r>
        <w:br/>
      </w:r>
      <w:r>
        <w:rPr>
          <w:rFonts w:ascii="Times New Roman"/>
          <w:b w:val="false"/>
          <w:i w:val="false"/>
          <w:color w:val="000000"/>
          <w:sz w:val="28"/>
        </w:rPr>
        <w:t>
      1) тілдік бөлім: Етістік. Негізгі және кӨмекші етістіктер. Лексика: мекен етеді, емдік қасиет, ағынсыз көл, тері, буын, жүйке, ауру түрлері, ем, дәлелдеу, ластанбау, бейімделу, нығайтатын болған, су қоймасы, құрлық, тұйық көл, байланысы үзілген, түзілген, бекіре, шектеседі, апат аймағы, бұрғылау, тасымалдау кезінде;</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отбасы сыйластығы туралы қысқа 1-2 минуттық әңгімелерді тыңдап түсіну; </w:t>
      </w:r>
      <w:r>
        <w:br/>
      </w:r>
      <w:r>
        <w:rPr>
          <w:rFonts w:ascii="Times New Roman"/>
          <w:b w:val="false"/>
          <w:i w:val="false"/>
          <w:color w:val="000000"/>
          <w:sz w:val="28"/>
        </w:rPr>
        <w:t>
      оқылым: тақырыпқа байланысты әңгімелер, мәтіндер оқу;</w:t>
      </w:r>
      <w:r>
        <w:br/>
      </w:r>
      <w:r>
        <w:rPr>
          <w:rFonts w:ascii="Times New Roman"/>
          <w:b w:val="false"/>
          <w:i w:val="false"/>
          <w:color w:val="000000"/>
          <w:sz w:val="28"/>
        </w:rPr>
        <w:t>
      айтылым: монологтік сөйлеу: жоспары, баратын жағы, істейтін ісі жайлы;</w:t>
      </w:r>
      <w:r>
        <w:br/>
      </w:r>
      <w:r>
        <w:rPr>
          <w:rFonts w:ascii="Times New Roman"/>
          <w:b w:val="false"/>
          <w:i w:val="false"/>
          <w:color w:val="000000"/>
          <w:sz w:val="28"/>
        </w:rPr>
        <w:t>
      жазылым: тақырыпқа қатысты әңгімелер жазу, өз ойын жазу;</w:t>
      </w:r>
      <w:r>
        <w:br/>
      </w:r>
      <w:r>
        <w:rPr>
          <w:rFonts w:ascii="Times New Roman"/>
          <w:b w:val="false"/>
          <w:i w:val="false"/>
          <w:color w:val="000000"/>
          <w:sz w:val="28"/>
        </w:rPr>
        <w:t>
      тілдесім: ұсынылған тақырып бойынша сөйлесу: диалог-сұхбат, сұрақ-жауап, сұрақ-мәлімет, ақылдасу, рұқсат сұрау, және т.б; Отбасы сыйластығына қатысты достарымен полилог-ойбөліс;</w:t>
      </w:r>
      <w:r>
        <w:br/>
      </w:r>
      <w:r>
        <w:rPr>
          <w:rFonts w:ascii="Times New Roman"/>
          <w:b w:val="false"/>
          <w:i w:val="false"/>
          <w:color w:val="000000"/>
          <w:sz w:val="28"/>
        </w:rPr>
        <w:t>
      3) мәдениетаралық қарым-қатынас бөлімі: Қазақстандағы отбасы мүшелерінің сыйластығы мәселелері; тақырыпқа байланысты әңгімелесу.</w:t>
      </w:r>
      <w:r>
        <w:br/>
      </w:r>
      <w:r>
        <w:rPr>
          <w:rFonts w:ascii="Times New Roman"/>
          <w:b w:val="false"/>
          <w:i w:val="false"/>
          <w:color w:val="000000"/>
          <w:sz w:val="28"/>
        </w:rPr>
        <w:t>
</w:t>
      </w:r>
      <w:r>
        <w:rPr>
          <w:rFonts w:ascii="Times New Roman"/>
          <w:b w:val="false"/>
          <w:i w:val="false"/>
          <w:color w:val="000000"/>
          <w:sz w:val="28"/>
        </w:rPr>
        <w:t>
      94. «Отбасындағы әдеп (сыйластық)» – 5/4 сағат:</w:t>
      </w:r>
      <w:r>
        <w:br/>
      </w:r>
      <w:r>
        <w:rPr>
          <w:rFonts w:ascii="Times New Roman"/>
          <w:b w:val="false"/>
          <w:i w:val="false"/>
          <w:color w:val="000000"/>
          <w:sz w:val="28"/>
        </w:rPr>
        <w:t>
      1) тілдік бөлім: Болымды және болымсыз етістіктер. Лексика: пана тұту, кісі ақысын жемеу, ұрлыққа жоламау, санаға сіңіру, арды аттамау, сыншы, парыз, ұрсу/ ұрыспау, сөйлесу деймін,сырласу, рұқсат сұрау (алу), бақытты сезіну, ақылдасу, жоспарлау;</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отбасы сыйластығы туралы қысқа 1-2 минуттық әңгімелерді тыңдап түсіну; </w:t>
      </w:r>
      <w:r>
        <w:br/>
      </w:r>
      <w:r>
        <w:rPr>
          <w:rFonts w:ascii="Times New Roman"/>
          <w:b w:val="false"/>
          <w:i w:val="false"/>
          <w:color w:val="000000"/>
          <w:sz w:val="28"/>
        </w:rPr>
        <w:t>
      оқылым: тақырыпқа байланысты әңгімелер, мәтіндер оқу;</w:t>
      </w:r>
      <w:r>
        <w:br/>
      </w:r>
      <w:r>
        <w:rPr>
          <w:rFonts w:ascii="Times New Roman"/>
          <w:b w:val="false"/>
          <w:i w:val="false"/>
          <w:color w:val="000000"/>
          <w:sz w:val="28"/>
        </w:rPr>
        <w:t>
      айтылым: монологтік сөйлеу: жоспары, баратын жағы, істейтін ісі жайлы;</w:t>
      </w:r>
      <w:r>
        <w:br/>
      </w:r>
      <w:r>
        <w:rPr>
          <w:rFonts w:ascii="Times New Roman"/>
          <w:b w:val="false"/>
          <w:i w:val="false"/>
          <w:color w:val="000000"/>
          <w:sz w:val="28"/>
        </w:rPr>
        <w:t>
      жазылым: тақырыпқа қатысты әңгімелер жазу, өз ойын жазу;</w:t>
      </w:r>
      <w:r>
        <w:br/>
      </w:r>
      <w:r>
        <w:rPr>
          <w:rFonts w:ascii="Times New Roman"/>
          <w:b w:val="false"/>
          <w:i w:val="false"/>
          <w:color w:val="000000"/>
          <w:sz w:val="28"/>
        </w:rPr>
        <w:t>
      тілдесім: ұсынылған тақырып бойынша сөйлесу: диалог-сұхбат, сұрақ-жауап, сұрақ-мәлімет, ақылдасу, рұқсат сұрау, және т.б; Отбасы сыйластығына қатысты достарымен полилог-ойбөліс;</w:t>
      </w:r>
      <w:r>
        <w:br/>
      </w:r>
      <w:r>
        <w:rPr>
          <w:rFonts w:ascii="Times New Roman"/>
          <w:b w:val="false"/>
          <w:i w:val="false"/>
          <w:color w:val="000000"/>
          <w:sz w:val="28"/>
        </w:rPr>
        <w:t xml:space="preserve">
      3) мәдениетаралық қарым-қатынас бөлімі: Қазақстандағы отбасы мүшелерінің сыйластығы мәселелері; тақырыпқа байланысты әңгімелесу. </w:t>
      </w:r>
      <w:r>
        <w:br/>
      </w:r>
      <w:r>
        <w:rPr>
          <w:rFonts w:ascii="Times New Roman"/>
          <w:b w:val="false"/>
          <w:i w:val="false"/>
          <w:color w:val="000000"/>
          <w:sz w:val="28"/>
        </w:rPr>
        <w:t>
</w:t>
      </w:r>
      <w:r>
        <w:rPr>
          <w:rFonts w:ascii="Times New Roman"/>
          <w:b w:val="false"/>
          <w:i w:val="false"/>
          <w:color w:val="000000"/>
          <w:sz w:val="28"/>
        </w:rPr>
        <w:t>
      95. «Біздің әулеттің дәстүрлері» – 5/4 сағат:</w:t>
      </w:r>
      <w:r>
        <w:br/>
      </w:r>
      <w:r>
        <w:rPr>
          <w:rFonts w:ascii="Times New Roman"/>
          <w:b w:val="false"/>
          <w:i w:val="false"/>
          <w:color w:val="000000"/>
          <w:sz w:val="28"/>
        </w:rPr>
        <w:t>
      1) тілдік бөлім: Сабақты және салт етістіктер. Лексика: сүйінші, көрімдік, байғазы, жезде/жеңге, әулет, ерулікке шақыру, кішіге ізет, көрші, қоныс;</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қазақ халқының салт-дәстүрлері туралы қысқа 1-2 минуттық әңгімелерді тыңдап түсіну; </w:t>
      </w:r>
      <w:r>
        <w:br/>
      </w:r>
      <w:r>
        <w:rPr>
          <w:rFonts w:ascii="Times New Roman"/>
          <w:b w:val="false"/>
          <w:i w:val="false"/>
          <w:color w:val="000000"/>
          <w:sz w:val="28"/>
        </w:rPr>
        <w:t>
      оқылым: тақырыпқа байланысты әңгімелер, мәтіндер оқу;</w:t>
      </w:r>
      <w:r>
        <w:br/>
      </w:r>
      <w:r>
        <w:rPr>
          <w:rFonts w:ascii="Times New Roman"/>
          <w:b w:val="false"/>
          <w:i w:val="false"/>
          <w:color w:val="000000"/>
          <w:sz w:val="28"/>
        </w:rPr>
        <w:t>
      айтылым: монологтік сөйлеу: жоспары, баратын жағы, істейтін ісі жайлы;</w:t>
      </w:r>
      <w:r>
        <w:br/>
      </w:r>
      <w:r>
        <w:rPr>
          <w:rFonts w:ascii="Times New Roman"/>
          <w:b w:val="false"/>
          <w:i w:val="false"/>
          <w:color w:val="000000"/>
          <w:sz w:val="28"/>
        </w:rPr>
        <w:t>
      жазылым: тақырыпқа қатысты әңгімелер жазу, өз ойын жазу;</w:t>
      </w:r>
      <w:r>
        <w:br/>
      </w:r>
      <w:r>
        <w:rPr>
          <w:rFonts w:ascii="Times New Roman"/>
          <w:b w:val="false"/>
          <w:i w:val="false"/>
          <w:color w:val="000000"/>
          <w:sz w:val="28"/>
        </w:rPr>
        <w:t>
      тілдесім: ұсынылған тақырып бойынша сөйлесу: диалог-сұхбат, сұрақ-жауап, сұрақ-мәлімет, ақылдасу, рұқсат сұрау, және т.б; қазақ халқының салт-дәстүрлеріне қатысты достарымен полилог-ойбөліс;</w:t>
      </w:r>
      <w:r>
        <w:br/>
      </w:r>
      <w:r>
        <w:rPr>
          <w:rFonts w:ascii="Times New Roman"/>
          <w:b w:val="false"/>
          <w:i w:val="false"/>
          <w:color w:val="000000"/>
          <w:sz w:val="28"/>
        </w:rPr>
        <w:t xml:space="preserve">
      3) мәдениетаралық қарым-қатынас бөлімі: тақырыпқа байланысты әңгімелесу. </w:t>
      </w:r>
      <w:r>
        <w:br/>
      </w:r>
      <w:r>
        <w:rPr>
          <w:rFonts w:ascii="Times New Roman"/>
          <w:b w:val="false"/>
          <w:i w:val="false"/>
          <w:color w:val="000000"/>
          <w:sz w:val="28"/>
        </w:rPr>
        <w:t>
</w:t>
      </w:r>
      <w:r>
        <w:rPr>
          <w:rFonts w:ascii="Times New Roman"/>
          <w:b w:val="false"/>
          <w:i w:val="false"/>
          <w:color w:val="000000"/>
          <w:sz w:val="28"/>
        </w:rPr>
        <w:t>
      96. «Отбасы құндылықтары» - 5/4 сағат:</w:t>
      </w:r>
      <w:r>
        <w:br/>
      </w:r>
      <w:r>
        <w:rPr>
          <w:rFonts w:ascii="Times New Roman"/>
          <w:b w:val="false"/>
          <w:i w:val="false"/>
          <w:color w:val="000000"/>
          <w:sz w:val="28"/>
        </w:rPr>
        <w:t>
      1) тілдік бөлім: Етістер. Өздік етіс.Лексика: жасына қарай, төрден орын беру, қартаясыз, дауыс көтеру, қарсы сөз айтпау, кішіпейіл бол, әдепті болу, адамгершілік борыш, иіліп сәлем беру;</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Отбасы құндылықтары туралы қысқа 1-2 минуттық әңгімелерді тыңдап түсіну; </w:t>
      </w:r>
      <w:r>
        <w:br/>
      </w:r>
      <w:r>
        <w:rPr>
          <w:rFonts w:ascii="Times New Roman"/>
          <w:b w:val="false"/>
          <w:i w:val="false"/>
          <w:color w:val="000000"/>
          <w:sz w:val="28"/>
        </w:rPr>
        <w:t>
      оқылым: тақырыпқа байланысты әңгімелер, мәтіндер оқу;</w:t>
      </w:r>
      <w:r>
        <w:br/>
      </w:r>
      <w:r>
        <w:rPr>
          <w:rFonts w:ascii="Times New Roman"/>
          <w:b w:val="false"/>
          <w:i w:val="false"/>
          <w:color w:val="000000"/>
          <w:sz w:val="28"/>
        </w:rPr>
        <w:t>
      айтылым: монологтік сөйлеу: жоспары, баратын жағы, істейтін ісі жайлы;</w:t>
      </w:r>
      <w:r>
        <w:br/>
      </w:r>
      <w:r>
        <w:rPr>
          <w:rFonts w:ascii="Times New Roman"/>
          <w:b w:val="false"/>
          <w:i w:val="false"/>
          <w:color w:val="000000"/>
          <w:sz w:val="28"/>
        </w:rPr>
        <w:t>
      жазылым: тақырыпқа қатысты әңгімелер жазу, өз ойын жазу;</w:t>
      </w:r>
      <w:r>
        <w:br/>
      </w:r>
      <w:r>
        <w:rPr>
          <w:rFonts w:ascii="Times New Roman"/>
          <w:b w:val="false"/>
          <w:i w:val="false"/>
          <w:color w:val="000000"/>
          <w:sz w:val="28"/>
        </w:rPr>
        <w:t>
      тілдесім: ұсынылған тақырып бойынша сөйлесу: диалог-сұхбат, сұрақ-жауап, сұрақ-мәлімет, ақылдасу, рұқсат сұрау, және т.б; отбасы құндылықтарына қатысты достарымен полилог-ойбөліс;</w:t>
      </w:r>
      <w:r>
        <w:br/>
      </w:r>
      <w:r>
        <w:rPr>
          <w:rFonts w:ascii="Times New Roman"/>
          <w:b w:val="false"/>
          <w:i w:val="false"/>
          <w:color w:val="000000"/>
          <w:sz w:val="28"/>
        </w:rPr>
        <w:t xml:space="preserve">
      3) мәдениетаралық қарым-қатынас бөлімі: тақырыпқа байланысты әңгімелесу. </w:t>
      </w:r>
      <w:r>
        <w:br/>
      </w:r>
      <w:r>
        <w:rPr>
          <w:rFonts w:ascii="Times New Roman"/>
          <w:b w:val="false"/>
          <w:i w:val="false"/>
          <w:color w:val="000000"/>
          <w:sz w:val="28"/>
        </w:rPr>
        <w:t>
</w:t>
      </w:r>
      <w:r>
        <w:rPr>
          <w:rFonts w:ascii="Times New Roman"/>
          <w:b w:val="false"/>
          <w:i w:val="false"/>
          <w:color w:val="000000"/>
          <w:sz w:val="28"/>
        </w:rPr>
        <w:t>
      97. «Мен армандайтын үй» - 5/4 сағат:</w:t>
      </w:r>
      <w:r>
        <w:br/>
      </w:r>
      <w:r>
        <w:rPr>
          <w:rFonts w:ascii="Times New Roman"/>
          <w:b w:val="false"/>
          <w:i w:val="false"/>
          <w:color w:val="000000"/>
          <w:sz w:val="28"/>
        </w:rPr>
        <w:t>
      1) тілдік бөлім: Өзгелік етіс. Ортақ етіс. Лексика: тау етегінде, жекежай салқын самал, кеңесемін, перде, көгал, қақпа, аршалар, қоршау, аспалы шам, мүсіндер;</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тақырыпқа қатысты қысқа 1-2 минуттық әңгімелерді тыңдап түсіну; </w:t>
      </w:r>
      <w:r>
        <w:br/>
      </w:r>
      <w:r>
        <w:rPr>
          <w:rFonts w:ascii="Times New Roman"/>
          <w:b w:val="false"/>
          <w:i w:val="false"/>
          <w:color w:val="000000"/>
          <w:sz w:val="28"/>
        </w:rPr>
        <w:t>
      оқылым: тақырыпқа байланысты әңгімелер, мәтіндер оқу;</w:t>
      </w:r>
      <w:r>
        <w:br/>
      </w:r>
      <w:r>
        <w:rPr>
          <w:rFonts w:ascii="Times New Roman"/>
          <w:b w:val="false"/>
          <w:i w:val="false"/>
          <w:color w:val="000000"/>
          <w:sz w:val="28"/>
        </w:rPr>
        <w:t>
      айтылым: монологтік сөйлеу: жоспары, баратын жағы, істейтін ісі жайлы;</w:t>
      </w:r>
      <w:r>
        <w:br/>
      </w:r>
      <w:r>
        <w:rPr>
          <w:rFonts w:ascii="Times New Roman"/>
          <w:b w:val="false"/>
          <w:i w:val="false"/>
          <w:color w:val="000000"/>
          <w:sz w:val="28"/>
        </w:rPr>
        <w:t>
      жазылым: тақырыпқа қатысты әңгімелер жазу, өз ойын жазу;</w:t>
      </w:r>
      <w:r>
        <w:br/>
      </w:r>
      <w:r>
        <w:rPr>
          <w:rFonts w:ascii="Times New Roman"/>
          <w:b w:val="false"/>
          <w:i w:val="false"/>
          <w:color w:val="000000"/>
          <w:sz w:val="28"/>
        </w:rPr>
        <w:t>
      тілдесім: ұсынылған тақырып бойынша сөйлесу: диалог-сұхбат, сұрақ-жауап, сұрақ-мәлімет, ақылдасу, рұқсат сұрау, және т.б; тақырыпқа қатысты достарымен полилог-ойбөліс;</w:t>
      </w:r>
      <w:r>
        <w:br/>
      </w:r>
      <w:r>
        <w:rPr>
          <w:rFonts w:ascii="Times New Roman"/>
          <w:b w:val="false"/>
          <w:i w:val="false"/>
          <w:color w:val="000000"/>
          <w:sz w:val="28"/>
        </w:rPr>
        <w:t xml:space="preserve">
      3) мәдениетаралық қарым-қатынас бөлімі: тақырыпқа байланысты әңгімелесу. </w:t>
      </w:r>
      <w:r>
        <w:br/>
      </w:r>
      <w:r>
        <w:rPr>
          <w:rFonts w:ascii="Times New Roman"/>
          <w:b w:val="false"/>
          <w:i w:val="false"/>
          <w:color w:val="000000"/>
          <w:sz w:val="28"/>
        </w:rPr>
        <w:t>
</w:t>
      </w:r>
      <w:r>
        <w:rPr>
          <w:rFonts w:ascii="Times New Roman"/>
          <w:b w:val="false"/>
          <w:i w:val="false"/>
          <w:color w:val="000000"/>
          <w:sz w:val="28"/>
        </w:rPr>
        <w:t>
      98. «Дәмханадан тамақ ішемін» –5/4 сағат:</w:t>
      </w:r>
      <w:r>
        <w:br/>
      </w:r>
      <w:r>
        <w:rPr>
          <w:rFonts w:ascii="Times New Roman"/>
          <w:b w:val="false"/>
          <w:i w:val="false"/>
          <w:color w:val="000000"/>
          <w:sz w:val="28"/>
        </w:rPr>
        <w:t>
      1) тілдік бөлім: Ырықсыз етіс. Лексика: сұйық тағам, Біріншіге не бар? Екіншіге не аламыз?</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тақырыпқа қатысты кішігірім әңгімелер тыңдап түсіну. Оқылым: тақырыпқа қатысты мәтіндерді оқу;</w:t>
      </w:r>
      <w:r>
        <w:br/>
      </w:r>
      <w:r>
        <w:rPr>
          <w:rFonts w:ascii="Times New Roman"/>
          <w:b w:val="false"/>
          <w:i w:val="false"/>
          <w:color w:val="000000"/>
          <w:sz w:val="28"/>
        </w:rPr>
        <w:t>
      айтылым: асханада ішкен тамағы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тілдесім: ұсынылған тақырып бойынша сөйлесу. Тамақтану әдебі туралы достарымен пікірлесу. Диалог-әңгіме, диалог-талқылау. Полилог-ойбөліс;</w:t>
      </w:r>
      <w:r>
        <w:br/>
      </w:r>
      <w:r>
        <w:rPr>
          <w:rFonts w:ascii="Times New Roman"/>
          <w:b w:val="false"/>
          <w:i w:val="false"/>
          <w:color w:val="000000"/>
          <w:sz w:val="28"/>
        </w:rPr>
        <w:t>
      3) мәдениетаралық қарым</w:t>
      </w:r>
      <w:r>
        <w:rPr>
          <w:rFonts w:ascii="Times New Roman"/>
          <w:b/>
          <w:i w:val="false"/>
          <w:color w:val="000000"/>
          <w:sz w:val="28"/>
        </w:rPr>
        <w:t>-</w:t>
      </w:r>
      <w:r>
        <w:rPr>
          <w:rFonts w:ascii="Times New Roman"/>
          <w:b w:val="false"/>
          <w:i w:val="false"/>
          <w:color w:val="000000"/>
          <w:sz w:val="28"/>
        </w:rPr>
        <w:t>қатынас бөлімі</w:t>
      </w:r>
      <w:r>
        <w:rPr>
          <w:rFonts w:ascii="Times New Roman"/>
          <w:b/>
          <w:i w:val="false"/>
          <w:color w:val="000000"/>
          <w:sz w:val="28"/>
        </w:rPr>
        <w:t>:</w:t>
      </w:r>
      <w:r>
        <w:rPr>
          <w:rFonts w:ascii="Times New Roman"/>
          <w:b w:val="false"/>
          <w:i w:val="false"/>
          <w:color w:val="000000"/>
          <w:sz w:val="28"/>
        </w:rPr>
        <w:t xml:space="preserve"> өзге ұлт өкілдерінің тамақ мәзірі, дағдысы туралы әңгімелесу.</w:t>
      </w:r>
      <w:r>
        <w:br/>
      </w:r>
      <w:r>
        <w:rPr>
          <w:rFonts w:ascii="Times New Roman"/>
          <w:b w:val="false"/>
          <w:i w:val="false"/>
          <w:color w:val="000000"/>
          <w:sz w:val="28"/>
        </w:rPr>
        <w:t>
</w:t>
      </w:r>
      <w:r>
        <w:rPr>
          <w:rFonts w:ascii="Times New Roman"/>
          <w:b w:val="false"/>
          <w:i w:val="false"/>
          <w:color w:val="000000"/>
          <w:sz w:val="28"/>
        </w:rPr>
        <w:t>
      99. «Сауықтыру орындарында» - 5/4 сағат:</w:t>
      </w:r>
      <w:r>
        <w:br/>
      </w:r>
      <w:r>
        <w:rPr>
          <w:rFonts w:ascii="Times New Roman"/>
          <w:b w:val="false"/>
          <w:i w:val="false"/>
          <w:color w:val="000000"/>
          <w:sz w:val="28"/>
        </w:rPr>
        <w:t>
      1) тілдік бөлім: Есімше. Лексика: алдын-ала жазылу, келісім бойынша, ақылы\тегін, жеңілдік, төлем жүйесі, қызмет түрлері, бұлшық;</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денсаулыққа қатысты кішігірім әңгімелер тыңдап түсіну. Оқылым: тақырыпқа қатысты мәтіндерді оқу;</w:t>
      </w:r>
      <w:r>
        <w:br/>
      </w:r>
      <w:r>
        <w:rPr>
          <w:rFonts w:ascii="Times New Roman"/>
          <w:b w:val="false"/>
          <w:i w:val="false"/>
          <w:color w:val="000000"/>
          <w:sz w:val="28"/>
        </w:rPr>
        <w:t>
      айтылым: сауықтыру орындары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тілдесім: ұсынылған тақырып бойынша сөйлесу. Сауықтыру орындары туралы достарымен пікірлесу.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сауықтыру орындары туралы әңгімелесу. </w:t>
      </w:r>
      <w:r>
        <w:br/>
      </w:r>
      <w:r>
        <w:rPr>
          <w:rFonts w:ascii="Times New Roman"/>
          <w:b w:val="false"/>
          <w:i w:val="false"/>
          <w:color w:val="000000"/>
          <w:sz w:val="28"/>
        </w:rPr>
        <w:t>
</w:t>
      </w:r>
      <w:r>
        <w:rPr>
          <w:rFonts w:ascii="Times New Roman"/>
          <w:b w:val="false"/>
          <w:i w:val="false"/>
          <w:color w:val="000000"/>
          <w:sz w:val="28"/>
        </w:rPr>
        <w:t>
      100. «Кинотеатрға барамыз» - 5/4 сағат:</w:t>
      </w:r>
      <w:r>
        <w:br/>
      </w:r>
      <w:r>
        <w:rPr>
          <w:rFonts w:ascii="Times New Roman"/>
          <w:b w:val="false"/>
          <w:i w:val="false"/>
          <w:color w:val="000000"/>
          <w:sz w:val="28"/>
        </w:rPr>
        <w:t>
      1) тілдік бөлім: Есімшенің септелуі. Лексика: орын таңдау, телефонмен анықтау, алдыңғы/соңғы қатарлар, іріктеу, түсірілім, қару-жарақ, сауыт-сайман, ат әбзелдері, найза, садақ, сапасы жоғары, киногерлермен кездесу, бас кейіпкер рөлінде, атақты фильм, қол шапалақтау, жұлдыздар;</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тақырыпқа қатысты кішігірім әңгімелер тыңдап түсіну. Оқылым: тақырыпқа қатысты мәтіндерді оқу;</w:t>
      </w:r>
      <w:r>
        <w:br/>
      </w:r>
      <w:r>
        <w:rPr>
          <w:rFonts w:ascii="Times New Roman"/>
          <w:b w:val="false"/>
          <w:i w:val="false"/>
          <w:color w:val="000000"/>
          <w:sz w:val="28"/>
        </w:rPr>
        <w:t>
      айтылым: кинотеатр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тілдесім: ұсынылған тақырып бойынша сөйлесу, пікірлесу. Диалог-әңгіме, диалог-талқылау. Полилог-ойбөліс;</w:t>
      </w:r>
      <w:r>
        <w:br/>
      </w:r>
      <w:r>
        <w:rPr>
          <w:rFonts w:ascii="Times New Roman"/>
          <w:b w:val="false"/>
          <w:i w:val="false"/>
          <w:color w:val="000000"/>
          <w:sz w:val="28"/>
        </w:rPr>
        <w:t xml:space="preserve">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101. Оқу-еңбек аясы – 35/28 сағат, «Уақытты жоспарлап үйренейік» – 5/4 сағат:</w:t>
      </w:r>
      <w:r>
        <w:br/>
      </w:r>
      <w:r>
        <w:rPr>
          <w:rFonts w:ascii="Times New Roman"/>
          <w:b w:val="false"/>
          <w:i w:val="false"/>
          <w:color w:val="000000"/>
          <w:sz w:val="28"/>
        </w:rPr>
        <w:t>
      1) тілдік бөлім: Есімшенің тәуелденуі. Жекеше және көпше түрі. Лексика: үнемдеу, ырысы, үлгере алмау, дағдылану, ұйқыны қандыру, оқу залы, бос уақыт, құлаққап, үй шаруасы, тиімді қолдану;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мектепте не істегенін, әдетте не істейтінін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Өзінің жұмыс күні туралы достарымен пікірлесу.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білім алуға қатысты қазақ халқының мақал -мәтелдері. </w:t>
      </w:r>
      <w:r>
        <w:br/>
      </w:r>
      <w:r>
        <w:rPr>
          <w:rFonts w:ascii="Times New Roman"/>
          <w:b w:val="false"/>
          <w:i w:val="false"/>
          <w:color w:val="000000"/>
          <w:sz w:val="28"/>
        </w:rPr>
        <w:t>
</w:t>
      </w:r>
      <w:r>
        <w:rPr>
          <w:rFonts w:ascii="Times New Roman"/>
          <w:b w:val="false"/>
          <w:i w:val="false"/>
          <w:color w:val="000000"/>
          <w:sz w:val="28"/>
        </w:rPr>
        <w:t>
      102. «Қазақстан халқы ассамблеясы» - 5/4 сағат:</w:t>
      </w:r>
      <w:r>
        <w:br/>
      </w:r>
      <w:r>
        <w:rPr>
          <w:rFonts w:ascii="Times New Roman"/>
          <w:b w:val="false"/>
          <w:i w:val="false"/>
          <w:color w:val="000000"/>
          <w:sz w:val="28"/>
        </w:rPr>
        <w:t>
      1) тілдік бөлім: Есімшенің жіктелуі. Лексика: кеңдігі, дарқандығы, қасіретті, қуғындалу, жер аударылып келген, ұжымдастыру, ашаршылық, саяси-қуғын сүргін, жан азабы, босқын болып, арып-ашу, жатсынбау, баурына тарту, ажалдан алып қалу, бір үзім (нан), бөліп беру, паналату, ұлтаралық келісім, құрылды, өзара түсіністікте, ұйытқы болу;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Қазақстан халқы ассамблеясы туралы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103. «Сыныбымызбен театрға барамыз» - 5/4 сағат:</w:t>
      </w:r>
      <w:r>
        <w:br/>
      </w:r>
      <w:r>
        <w:rPr>
          <w:rFonts w:ascii="Times New Roman"/>
          <w:b w:val="false"/>
          <w:i w:val="false"/>
          <w:color w:val="000000"/>
          <w:sz w:val="28"/>
        </w:rPr>
        <w:t>
      1) тілдік бөлім: Көсемше. Лексика: сомдайды, еңбек сіңірген, театр тарландары, қолтаңба;</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тақырып туралы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104. «Домбыра үйірмесіне жазылдым» - 5/4 сағат:</w:t>
      </w:r>
      <w:r>
        <w:br/>
      </w:r>
      <w:r>
        <w:rPr>
          <w:rFonts w:ascii="Times New Roman"/>
          <w:b w:val="false"/>
          <w:i w:val="false"/>
          <w:color w:val="000000"/>
          <w:sz w:val="28"/>
        </w:rPr>
        <w:t>
      1) тілдік бөлім: Тұйық етістік. Лексика: икемділік, тиек, екі ішекті, жетіген, саз сырнай, шаңқобыз, дауылпаз, қобыз, әлемді мойындату, дәріптеу;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тақырып туралы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105. «Теледидар арқылы әлемді көремін» - 5/4 сағат:</w:t>
      </w:r>
      <w:r>
        <w:br/>
      </w:r>
      <w:r>
        <w:rPr>
          <w:rFonts w:ascii="Times New Roman"/>
          <w:b w:val="false"/>
          <w:i w:val="false"/>
          <w:color w:val="000000"/>
          <w:sz w:val="28"/>
        </w:rPr>
        <w:t>
      1) тілдік бөлім: Етістіктің шақтары. Өткен шақ. Лексика: тікелей эфир, рухани құндылықтар, көрермен талғамы, саяхаттау, бөлісу;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Теледидар арналары, олардың бағдарламалары туралы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106. «Дәл бүгіннен бастап...» - 5/4 сағат:</w:t>
      </w:r>
      <w:r>
        <w:br/>
      </w:r>
      <w:r>
        <w:rPr>
          <w:rFonts w:ascii="Times New Roman"/>
          <w:b w:val="false"/>
          <w:i w:val="false"/>
          <w:color w:val="000000"/>
          <w:sz w:val="28"/>
        </w:rPr>
        <w:t>
      1) тілдік бөлім: Осы шақ. Нақ осы шақ. Лексика: қарым-қатынас этикеті, қолға аламын, өз ортасы, сөзінде тұру, тіл табысу, қасиет, қабілет, иемдену, нәтиже, өмір тәжірибесі, жар, бедел, пікір алмасу, қоғамдық құбылыс;</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тақырып туралы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107. «Қауіпсіздік ережелерін сақта» - 5/4 сағат:</w:t>
      </w:r>
      <w:r>
        <w:br/>
      </w:r>
      <w:r>
        <w:rPr>
          <w:rFonts w:ascii="Times New Roman"/>
          <w:b w:val="false"/>
          <w:i w:val="false"/>
          <w:color w:val="000000"/>
          <w:sz w:val="28"/>
        </w:rPr>
        <w:t>
      1) тілдік бөлім: Ауыспалы осы шақ. Лексика: алғашқы көмек, өшіру, жер сілкінісі, дабыл қағу, зілзала, оқу-жаттығулары, сабырлылық сақтау;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(ұзақтығы 1-2 минут) тыңдап түсіну; </w:t>
      </w:r>
      <w:r>
        <w:br/>
      </w:r>
      <w:r>
        <w:rPr>
          <w:rFonts w:ascii="Times New Roman"/>
          <w:b w:val="false"/>
          <w:i w:val="false"/>
          <w:color w:val="000000"/>
          <w:sz w:val="28"/>
        </w:rPr>
        <w:t>
      оқылым: тақырыпқа қатысты мәтіндер оқу;</w:t>
      </w:r>
      <w:r>
        <w:br/>
      </w:r>
      <w:r>
        <w:rPr>
          <w:rFonts w:ascii="Times New Roman"/>
          <w:b w:val="false"/>
          <w:i w:val="false"/>
          <w:color w:val="000000"/>
          <w:sz w:val="28"/>
        </w:rPr>
        <w:t xml:space="preserve">
      айтылым: монологтік сөйлеу: қауіпсіздік ережелері туралы айту;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ұсынылған тақырып бойынша сөйлесу.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тақырып туралы туралы әңгімелесу. </w:t>
      </w:r>
      <w:r>
        <w:br/>
      </w:r>
      <w:r>
        <w:rPr>
          <w:rFonts w:ascii="Times New Roman"/>
          <w:b w:val="false"/>
          <w:i w:val="false"/>
          <w:color w:val="000000"/>
          <w:sz w:val="28"/>
        </w:rPr>
        <w:t>
</w:t>
      </w:r>
      <w:r>
        <w:rPr>
          <w:rFonts w:ascii="Times New Roman"/>
          <w:b w:val="false"/>
          <w:i w:val="false"/>
          <w:color w:val="000000"/>
          <w:sz w:val="28"/>
        </w:rPr>
        <w:t>
      108. Әлеуметтік-мәдени ая – 45/ 36 сағат, «Қазақстан қалаларын аралағым келеді» – 5/4 сағат:</w:t>
      </w:r>
      <w:r>
        <w:br/>
      </w:r>
      <w:r>
        <w:rPr>
          <w:rFonts w:ascii="Times New Roman"/>
          <w:b w:val="false"/>
          <w:i w:val="false"/>
          <w:color w:val="000000"/>
          <w:sz w:val="28"/>
        </w:rPr>
        <w:t>
      1) тілдік бөлім: Келер шақ, болжалды келер шақ. Лексика: ірі қалалар, өндірістік қалалар, халық саны, құрамы, орналасқан жері,тас көмір, облыс орталығы, көрікті жерлері, тарихи ғимараттар, сәулетті ескерткіштер, тыныш\шулы, Шығыс моншасы, жер асты қаласы, ашық мұражайлар;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 тыңдап, түсіну; </w:t>
      </w:r>
      <w:r>
        <w:br/>
      </w:r>
      <w:r>
        <w:rPr>
          <w:rFonts w:ascii="Times New Roman"/>
          <w:b w:val="false"/>
          <w:i w:val="false"/>
          <w:color w:val="000000"/>
          <w:sz w:val="28"/>
        </w:rPr>
        <w:t xml:space="preserve">
      оқылым: тақырыпқа қатысты мәтіндерді оқу; </w:t>
      </w:r>
      <w:r>
        <w:br/>
      </w:r>
      <w:r>
        <w:rPr>
          <w:rFonts w:ascii="Times New Roman"/>
          <w:b w:val="false"/>
          <w:i w:val="false"/>
          <w:color w:val="000000"/>
          <w:sz w:val="28"/>
        </w:rPr>
        <w:t>
      айтылым: монологтік сөйлеу: қалалар туралы әңгіме айту, баяндау;</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xml:space="preserve">
      тілдесім: сұрақ-жауап, сұрақ-мәлімет диалогтары. Ұсынылған тақырып бойынша сөйлесу. Қазақстан қалалары туралы достарымен полилог-ойкөкпар. Диалог-әңгіме, диалог-талқылау; </w:t>
      </w:r>
      <w:r>
        <w:br/>
      </w:r>
      <w:r>
        <w:rPr>
          <w:rFonts w:ascii="Times New Roman"/>
          <w:b w:val="false"/>
          <w:i w:val="false"/>
          <w:color w:val="000000"/>
          <w:sz w:val="28"/>
        </w:rPr>
        <w:t>
      3) мәдениетаралық қарым-қатынас бөлімі: басқа ұлт өкілдерімен Қазақстан қалалары туралы әңгімелесу.</w:t>
      </w:r>
      <w:r>
        <w:br/>
      </w:r>
      <w:r>
        <w:rPr>
          <w:rFonts w:ascii="Times New Roman"/>
          <w:b w:val="false"/>
          <w:i w:val="false"/>
          <w:color w:val="000000"/>
          <w:sz w:val="28"/>
        </w:rPr>
        <w:t>
</w:t>
      </w:r>
      <w:r>
        <w:rPr>
          <w:rFonts w:ascii="Times New Roman"/>
          <w:b w:val="false"/>
          <w:i w:val="false"/>
          <w:color w:val="000000"/>
          <w:sz w:val="28"/>
        </w:rPr>
        <w:t>
      109. «Қазақстан балалар жазушылары» – 5/4 сағат:</w:t>
      </w:r>
      <w:r>
        <w:br/>
      </w:r>
      <w:r>
        <w:rPr>
          <w:rFonts w:ascii="Times New Roman"/>
          <w:b w:val="false"/>
          <w:i w:val="false"/>
          <w:color w:val="000000"/>
          <w:sz w:val="28"/>
        </w:rPr>
        <w:t>
      1) тілдік бөлім: Мақсатты келер шақ. Лексика: жинақ, жариялау, талдау, өзгертеді, ұйқас;</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қатысты кішігірім әңгімелерді тыңдап түсіну;</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айтылым: монологтік сөйлеу: жазушының өмірбаяны туралы баяндау;</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сұрақ-жауап, сұрақ-мәлімет диалогтары. Ұсынылған тақырып бойынша сөйлесу. Қазақстан балалар жазушылары мен олардың шығармалары туралы достарымен пікірлесу;</w:t>
      </w:r>
      <w:r>
        <w:br/>
      </w:r>
      <w:r>
        <w:rPr>
          <w:rFonts w:ascii="Times New Roman"/>
          <w:b w:val="false"/>
          <w:i w:val="false"/>
          <w:color w:val="000000"/>
          <w:sz w:val="28"/>
        </w:rPr>
        <w:t>
      3) мәдениетаралық қарым-қатынас: қазақ және орыс балалар жазушылары туралы пікірлесу.</w:t>
      </w:r>
      <w:r>
        <w:br/>
      </w:r>
      <w:r>
        <w:rPr>
          <w:rFonts w:ascii="Times New Roman"/>
          <w:b w:val="false"/>
          <w:i w:val="false"/>
          <w:color w:val="000000"/>
          <w:sz w:val="28"/>
        </w:rPr>
        <w:t>
</w:t>
      </w:r>
      <w:r>
        <w:rPr>
          <w:rFonts w:ascii="Times New Roman"/>
          <w:b w:val="false"/>
          <w:i w:val="false"/>
          <w:color w:val="000000"/>
          <w:sz w:val="28"/>
        </w:rPr>
        <w:t>
      110. «Мен білетін табысты адамдар» - 5/4 сағат:</w:t>
      </w:r>
      <w:r>
        <w:br/>
      </w:r>
      <w:r>
        <w:rPr>
          <w:rFonts w:ascii="Times New Roman"/>
          <w:b w:val="false"/>
          <w:i w:val="false"/>
          <w:color w:val="000000"/>
          <w:sz w:val="28"/>
        </w:rPr>
        <w:t>
      1) тілдік бөлім: Етістіктің шақтарын қайталау. Лексика: жолы болу, табыс көзі, үздіксіз ізденіс, жомарт, ізгілік, жанашыр, қолдау көрсету;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тыңдап түсіну; </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xml:space="preserve">
      айтылым: монологтік сөйлеу: жазушының өмірбаяны туралы баяндау; </w:t>
      </w:r>
      <w:r>
        <w:br/>
      </w:r>
      <w:r>
        <w:rPr>
          <w:rFonts w:ascii="Times New Roman"/>
          <w:b w:val="false"/>
          <w:i w:val="false"/>
          <w:color w:val="000000"/>
          <w:sz w:val="28"/>
        </w:rPr>
        <w:t>
      жазылым: әңгіме жазу, өз іс әрекеті туралы тақырыпқа байланысты жазу;</w:t>
      </w:r>
      <w:r>
        <w:br/>
      </w:r>
      <w:r>
        <w:rPr>
          <w:rFonts w:ascii="Times New Roman"/>
          <w:b w:val="false"/>
          <w:i w:val="false"/>
          <w:color w:val="000000"/>
          <w:sz w:val="28"/>
        </w:rPr>
        <w:t>
      тілдесім: сұрақ-жауап, сұрақ-мәлімет диалогтары. Ұсынылған тақырып бойынша сөйлесу. Еліміздегі табысты адамдар және олардың қол жеткізген жетістіктері туралы достарымен пікірлесу;</w:t>
      </w:r>
      <w:r>
        <w:br/>
      </w:r>
      <w:r>
        <w:rPr>
          <w:rFonts w:ascii="Times New Roman"/>
          <w:b w:val="false"/>
          <w:i w:val="false"/>
          <w:color w:val="000000"/>
          <w:sz w:val="28"/>
        </w:rPr>
        <w:t>
      3) мәдениетаралық қарым-қатынас: қазақ және орыс балалар жазушылары туралы пікірлесу.</w:t>
      </w:r>
      <w:r>
        <w:br/>
      </w:r>
      <w:r>
        <w:rPr>
          <w:rFonts w:ascii="Times New Roman"/>
          <w:b w:val="false"/>
          <w:i w:val="false"/>
          <w:color w:val="000000"/>
          <w:sz w:val="28"/>
        </w:rPr>
        <w:t>
</w:t>
      </w:r>
      <w:r>
        <w:rPr>
          <w:rFonts w:ascii="Times New Roman"/>
          <w:b w:val="false"/>
          <w:i w:val="false"/>
          <w:color w:val="000000"/>
          <w:sz w:val="28"/>
        </w:rPr>
        <w:t>
      111. «Шарын» шатқалына бардың ба?» – 5/4 сағат:</w:t>
      </w:r>
      <w:r>
        <w:br/>
      </w:r>
      <w:r>
        <w:rPr>
          <w:rFonts w:ascii="Times New Roman"/>
          <w:b w:val="false"/>
          <w:i w:val="false"/>
          <w:color w:val="000000"/>
          <w:sz w:val="28"/>
        </w:rPr>
        <w:t>
      1) тілдік бөлім: Етістіктің райлары. Бұйрық рай. Лексика: жолдамамен, құз жартастарға, шатқал, көне болады, шығарма, қашалған, дәуір;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қатысты кішігірім әңгімелерді тыңдап түсіну (ұзақтығы 1-2 минут);</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айтылым: өз ауылы /қаласы/облысының экологиясы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тілдесім: сұрақ-жауап, сұрақ-мәлімет диалогтары. Ұсынылған тақырып бойынша сөйлесу. Қазақстан экологиясы туралы достарымен пікірлесу;</w:t>
      </w:r>
      <w:r>
        <w:br/>
      </w:r>
      <w:r>
        <w:rPr>
          <w:rFonts w:ascii="Times New Roman"/>
          <w:b w:val="false"/>
          <w:i w:val="false"/>
          <w:color w:val="000000"/>
          <w:sz w:val="28"/>
        </w:rPr>
        <w:t>
      3) мәдениетаралық қарым-қатынас бөлімі: табиғат туралы әр ұлт өкілдерінің мақал-мәтелдері.</w:t>
      </w:r>
      <w:r>
        <w:br/>
      </w:r>
      <w:r>
        <w:rPr>
          <w:rFonts w:ascii="Times New Roman"/>
          <w:b w:val="false"/>
          <w:i w:val="false"/>
          <w:color w:val="000000"/>
          <w:sz w:val="28"/>
        </w:rPr>
        <w:t>
</w:t>
      </w:r>
      <w:r>
        <w:rPr>
          <w:rFonts w:ascii="Times New Roman"/>
          <w:b w:val="false"/>
          <w:i w:val="false"/>
          <w:color w:val="000000"/>
          <w:sz w:val="28"/>
        </w:rPr>
        <w:t>
      112. «121 –өнім» - 5/4 сағат:</w:t>
      </w:r>
      <w:r>
        <w:br/>
      </w:r>
      <w:r>
        <w:rPr>
          <w:rFonts w:ascii="Times New Roman"/>
          <w:b w:val="false"/>
          <w:i w:val="false"/>
          <w:color w:val="000000"/>
          <w:sz w:val="28"/>
        </w:rPr>
        <w:t>
      1) тілдік бөлім: Шартты рай, жіктелуі, жасалу жолдары. Лексика: кен орны, зерттеле бастау, игеруге атсалысуда, жанар жағармай, сұйық отындар, минералды қоспалар, тұрмысқа қажет;</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тыңдап түсіну (ұзақтығы 1-2 минут); </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айтылым: Мұнай және оның өнімдері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тілдесім: сұрақ-жауап, сұрақ-мәлімет диалогтары. Ұсынылған тақырып бойынша сөйлесу. Мұнай және оның өнімдері туралы достарымен пікірлесу;</w:t>
      </w:r>
      <w:r>
        <w:br/>
      </w:r>
      <w:r>
        <w:rPr>
          <w:rFonts w:ascii="Times New Roman"/>
          <w:b w:val="false"/>
          <w:i w:val="false"/>
          <w:color w:val="000000"/>
          <w:sz w:val="28"/>
        </w:rPr>
        <w:t>
      3) мәдениетаралық қарым-қатынас бөлімі: мұнай қндіруші елдер туралы түрлі мәтіндер.</w:t>
      </w:r>
      <w:r>
        <w:br/>
      </w:r>
      <w:r>
        <w:rPr>
          <w:rFonts w:ascii="Times New Roman"/>
          <w:b w:val="false"/>
          <w:i w:val="false"/>
          <w:color w:val="000000"/>
          <w:sz w:val="28"/>
        </w:rPr>
        <w:t>
</w:t>
      </w:r>
      <w:r>
        <w:rPr>
          <w:rFonts w:ascii="Times New Roman"/>
          <w:b w:val="false"/>
          <w:i w:val="false"/>
          <w:color w:val="000000"/>
          <w:sz w:val="28"/>
        </w:rPr>
        <w:t>
      113. «Көшпелі көрме ЕХРО» - 5/4 сағат:</w:t>
      </w:r>
      <w:r>
        <w:br/>
      </w:r>
      <w:r>
        <w:rPr>
          <w:rFonts w:ascii="Times New Roman"/>
          <w:b w:val="false"/>
          <w:i w:val="false"/>
          <w:color w:val="000000"/>
          <w:sz w:val="28"/>
        </w:rPr>
        <w:t>
      1) тілдік бөлім:: Қалау рай. Тәуелденуі, жіктелуі. Лексика: әлемдік нарық, бәсекелестіке, көшпелі көрме, пайдасы, ұтқырлық, капитал;</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қатысты кішігірім әңгімелерді тыңдап түсіну (ұзақтығы 1-2 минут);</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айтылым: тақырыпқа қатысты өз ойларын туралы баяндау;</w:t>
      </w:r>
      <w:r>
        <w:br/>
      </w:r>
      <w:r>
        <w:rPr>
          <w:rFonts w:ascii="Times New Roman"/>
          <w:b w:val="false"/>
          <w:i w:val="false"/>
          <w:color w:val="000000"/>
          <w:sz w:val="28"/>
        </w:rPr>
        <w:t>
      жазылым: тақырыпқа байланысты әңгіме жазу;</w:t>
      </w:r>
      <w:r>
        <w:br/>
      </w:r>
      <w:r>
        <w:rPr>
          <w:rFonts w:ascii="Times New Roman"/>
          <w:b w:val="false"/>
          <w:i w:val="false"/>
          <w:color w:val="000000"/>
          <w:sz w:val="28"/>
        </w:rPr>
        <w:t xml:space="preserve">
      тілдесім: сұрақ-жауап, сұрақ-мәлімет диалогтары. Ұсынылған тақырып бойынша сөйлесу, достарымен пікірлесу; </w:t>
      </w:r>
      <w:r>
        <w:br/>
      </w:r>
      <w:r>
        <w:rPr>
          <w:rFonts w:ascii="Times New Roman"/>
          <w:b w:val="false"/>
          <w:i w:val="false"/>
          <w:color w:val="000000"/>
          <w:sz w:val="28"/>
        </w:rPr>
        <w:t xml:space="preserve">
      3) мәдениетаралық қарым-қатынас бөлімі: халықаралық қатынас туралы мәтіндер. </w:t>
      </w:r>
      <w:r>
        <w:br/>
      </w:r>
      <w:r>
        <w:rPr>
          <w:rFonts w:ascii="Times New Roman"/>
          <w:b w:val="false"/>
          <w:i w:val="false"/>
          <w:color w:val="000000"/>
          <w:sz w:val="28"/>
        </w:rPr>
        <w:t>
</w:t>
      </w:r>
      <w:r>
        <w:rPr>
          <w:rFonts w:ascii="Times New Roman"/>
          <w:b w:val="false"/>
          <w:i w:val="false"/>
          <w:color w:val="000000"/>
          <w:sz w:val="28"/>
        </w:rPr>
        <w:t>
      114. «Киімді тазалауға өткіздім» - 5/4 сағат:</w:t>
      </w:r>
      <w:r>
        <w:br/>
      </w:r>
      <w:r>
        <w:rPr>
          <w:rFonts w:ascii="Times New Roman"/>
          <w:b w:val="false"/>
          <w:i w:val="false"/>
          <w:color w:val="000000"/>
          <w:sz w:val="28"/>
        </w:rPr>
        <w:t>
      1) тілдік бөлім: Үстеу. Мезгіл үстеу. Лексика: тауар құлақшасы, кептіру, құрғақ тазалау, дымқыл-жылы өңдеу, сығу, жүн, мақта, тоқыма, былғары, дақты кетіру, түсі оңу, түбіртек;</w:t>
      </w:r>
      <w:r>
        <w:br/>
      </w:r>
      <w:r>
        <w:rPr>
          <w:rFonts w:ascii="Times New Roman"/>
          <w:b w:val="false"/>
          <w:i w:val="false"/>
          <w:color w:val="000000"/>
          <w:sz w:val="28"/>
        </w:rPr>
        <w:t>
      2) қатысымдық-сөйлесімдік бөлім</w:t>
      </w:r>
      <w:r>
        <w:rPr>
          <w:rFonts w:ascii="Times New Roman"/>
          <w:b/>
          <w:i w:val="false"/>
          <w:color w:val="000000"/>
          <w:sz w:val="28"/>
        </w:rPr>
        <w:t>:</w:t>
      </w:r>
      <w:r>
        <w:br/>
      </w:r>
      <w:r>
        <w:rPr>
          <w:rFonts w:ascii="Times New Roman"/>
          <w:b w:val="false"/>
          <w:i w:val="false"/>
          <w:color w:val="000000"/>
          <w:sz w:val="28"/>
        </w:rPr>
        <w:t xml:space="preserve">
      тыңдалым: тақырыпқа қатысты кішігірім әңгімелерді тыңдап түсіну (ұзақтығы 1-2 минут); </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айтылым: киім тазалау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xml:space="preserve">
      тілдесім: сұрақ-жауап, сұрақ-мәлімет диалогтары. Ұсынылған тақырып бойынша сөйлесу. Киім тазалау туралы достарымен пікірлесу; </w:t>
      </w:r>
      <w:r>
        <w:br/>
      </w:r>
      <w:r>
        <w:rPr>
          <w:rFonts w:ascii="Times New Roman"/>
          <w:b w:val="false"/>
          <w:i w:val="false"/>
          <w:color w:val="000000"/>
          <w:sz w:val="28"/>
        </w:rPr>
        <w:t>
      3) мәдениетаралық қарым-қатынас бөлімі</w:t>
      </w:r>
      <w:r>
        <w:rPr>
          <w:rFonts w:ascii="Times New Roman"/>
          <w:b/>
          <w:i w:val="false"/>
          <w:color w:val="000000"/>
          <w:sz w:val="28"/>
        </w:rPr>
        <w:t>:</w:t>
      </w:r>
      <w:r>
        <w:rPr>
          <w:rFonts w:ascii="Times New Roman"/>
          <w:b w:val="false"/>
          <w:i w:val="false"/>
          <w:color w:val="000000"/>
          <w:sz w:val="28"/>
        </w:rPr>
        <w:t xml:space="preserve"> киім, оны күту туралы мәтіндер. </w:t>
      </w:r>
      <w:r>
        <w:br/>
      </w:r>
      <w:r>
        <w:rPr>
          <w:rFonts w:ascii="Times New Roman"/>
          <w:b w:val="false"/>
          <w:i w:val="false"/>
          <w:color w:val="000000"/>
          <w:sz w:val="28"/>
        </w:rPr>
        <w:t>
</w:t>
      </w:r>
      <w:r>
        <w:rPr>
          <w:rFonts w:ascii="Times New Roman"/>
          <w:b w:val="false"/>
          <w:i w:val="false"/>
          <w:color w:val="000000"/>
          <w:sz w:val="28"/>
        </w:rPr>
        <w:t>
      115. «Ұлттық спорт ойындары» -5/4 сағат:</w:t>
      </w:r>
      <w:r>
        <w:br/>
      </w:r>
      <w:r>
        <w:rPr>
          <w:rFonts w:ascii="Times New Roman"/>
          <w:b w:val="false"/>
          <w:i w:val="false"/>
          <w:color w:val="000000"/>
          <w:sz w:val="28"/>
        </w:rPr>
        <w:t>
      1) тілдік бөлім: Мекен үстеу. Лексика: көкпар, жанкүйер, марапат, бапкер, тақ/жұп, шыдамдылық, ұлттық ойындар: жамбы ату, теңге ілу, алтыбақан; қойларын жусату, сопақша, қазан, құрлық, қойшы, біріншілік;</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тақырыпқа қатысты кішігірім әңгімелерді тыңдап түсіну (ұзақтығы 1-2 минут); оқылым: тақырыпқа қатысты мәтіндерді оқу;</w:t>
      </w:r>
      <w:r>
        <w:br/>
      </w:r>
      <w:r>
        <w:rPr>
          <w:rFonts w:ascii="Times New Roman"/>
          <w:b w:val="false"/>
          <w:i w:val="false"/>
          <w:color w:val="000000"/>
          <w:sz w:val="28"/>
        </w:rPr>
        <w:t>
      айтылым: Ұлттық спорт ойындары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xml:space="preserve">
      тілдесім: сұрақ-жауап, сұрақ-мәлімет диалогтары. Ұсынылған тақырып бойынша сөйлесу. Мұнай және оның өнімдері туралы достарымен пікірлесу; </w:t>
      </w:r>
      <w:r>
        <w:br/>
      </w:r>
      <w:r>
        <w:rPr>
          <w:rFonts w:ascii="Times New Roman"/>
          <w:b w:val="false"/>
          <w:i w:val="false"/>
          <w:color w:val="000000"/>
          <w:sz w:val="28"/>
        </w:rPr>
        <w:t>
      3) мәдениетаралық қарым-қатынас бөлімі: әр ұлт өкілдерінің ұлттық ойындары туралы деректер.</w:t>
      </w:r>
      <w:r>
        <w:br/>
      </w:r>
      <w:r>
        <w:rPr>
          <w:rFonts w:ascii="Times New Roman"/>
          <w:b w:val="false"/>
          <w:i w:val="false"/>
          <w:color w:val="000000"/>
          <w:sz w:val="28"/>
        </w:rPr>
        <w:t>
</w:t>
      </w:r>
      <w:r>
        <w:rPr>
          <w:rFonts w:ascii="Times New Roman"/>
          <w:b w:val="false"/>
          <w:i w:val="false"/>
          <w:color w:val="000000"/>
          <w:sz w:val="28"/>
        </w:rPr>
        <w:t>
      116. «Гарри және оның достары» -5/4 сағат:</w:t>
      </w:r>
      <w:r>
        <w:br/>
      </w:r>
      <w:r>
        <w:rPr>
          <w:rFonts w:ascii="Times New Roman"/>
          <w:b w:val="false"/>
          <w:i w:val="false"/>
          <w:color w:val="000000"/>
          <w:sz w:val="28"/>
        </w:rPr>
        <w:t>
      1) тілдік бөлім: сын-қимыл үстеуі. Лексика: бастан кешкен оқиға, қорқынышты сәттер;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тақырыпқа қатысты кішігірім әңгімелерді тыңдап түсіну (ұзақтығы 1-2 минут); </w:t>
      </w:r>
      <w:r>
        <w:br/>
      </w:r>
      <w:r>
        <w:rPr>
          <w:rFonts w:ascii="Times New Roman"/>
          <w:b w:val="false"/>
          <w:i w:val="false"/>
          <w:color w:val="000000"/>
          <w:sz w:val="28"/>
        </w:rPr>
        <w:t>
      оқылым: тақырыпқа қатысты мәтіндерді оқу;</w:t>
      </w:r>
      <w:r>
        <w:br/>
      </w:r>
      <w:r>
        <w:rPr>
          <w:rFonts w:ascii="Times New Roman"/>
          <w:b w:val="false"/>
          <w:i w:val="false"/>
          <w:color w:val="000000"/>
          <w:sz w:val="28"/>
        </w:rPr>
        <w:t>
      айтылым: Гарри және оның достары туралы баяндау;</w:t>
      </w:r>
      <w:r>
        <w:br/>
      </w:r>
      <w:r>
        <w:rPr>
          <w:rFonts w:ascii="Times New Roman"/>
          <w:b w:val="false"/>
          <w:i w:val="false"/>
          <w:color w:val="000000"/>
          <w:sz w:val="28"/>
        </w:rPr>
        <w:t>
      жазылым: тақырыпқа байланысты әңгіме жазу, өз іс әрекеті туралы жазу;</w:t>
      </w:r>
      <w:r>
        <w:br/>
      </w:r>
      <w:r>
        <w:rPr>
          <w:rFonts w:ascii="Times New Roman"/>
          <w:b w:val="false"/>
          <w:i w:val="false"/>
          <w:color w:val="000000"/>
          <w:sz w:val="28"/>
        </w:rPr>
        <w:t xml:space="preserve">
      тілдесім: сұрақ-жауап, сұрақ-мәлімет диалогтары. Ұсынылған тақырып бойынша сөйлесу. Гарри және оның достары туралы достарымен пікірлесу; </w:t>
      </w:r>
      <w:r>
        <w:br/>
      </w:r>
      <w:r>
        <w:rPr>
          <w:rFonts w:ascii="Times New Roman"/>
          <w:b w:val="false"/>
          <w:i w:val="false"/>
          <w:color w:val="000000"/>
          <w:sz w:val="28"/>
        </w:rPr>
        <w:t>
      3) мәдениетаралық қарым-қатынас бөлімі: кітап туралы әр ұлт өкілдерінің мақал-мәтелдері. </w:t>
      </w:r>
    </w:p>
    <w:bookmarkEnd w:id="59"/>
    <w:bookmarkStart w:name="z326" w:id="60"/>
    <w:p>
      <w:pPr>
        <w:spacing w:after="0"/>
        <w:ind w:left="0"/>
        <w:jc w:val="left"/>
      </w:pPr>
      <w:r>
        <w:rPr>
          <w:rFonts w:ascii="Times New Roman"/>
          <w:b/>
          <w:i w:val="false"/>
          <w:color w:val="000000"/>
        </w:rPr>
        <w:t xml:space="preserve"> 
6. Оқу пәнінің 9-сыныптағы базалық білім мазмұны</w:t>
      </w:r>
    </w:p>
    <w:bookmarkEnd w:id="60"/>
    <w:bookmarkStart w:name="z327" w:id="61"/>
    <w:p>
      <w:pPr>
        <w:spacing w:after="0"/>
        <w:ind w:left="0"/>
        <w:jc w:val="both"/>
      </w:pPr>
      <w:r>
        <w:rPr>
          <w:rFonts w:ascii="Times New Roman"/>
          <w:b w:val="false"/>
          <w:i w:val="false"/>
          <w:color w:val="000000"/>
          <w:sz w:val="28"/>
        </w:rPr>
        <w:t>
      117. Оқыту орыс тілінде жүретін мектептерде аптасына 4 сағаттан, барлығы 136 сағат, оның ішінде ағымдағы бақылау жұмыстарына және тоқсандық қайталауға 16 сағат; оқыту ұйғыр, өзбек, тәжік тілдерінде жүргізілетін мектептерде аптасына 2 сағаттан, барлығы 68 сағат бөлінген, оның ішінде ағымдағы бақылау жұмыстарына және тоқсандық қайталауға 4 сағат.</w:t>
      </w:r>
      <w:r>
        <w:br/>
      </w:r>
      <w:r>
        <w:rPr>
          <w:rFonts w:ascii="Times New Roman"/>
          <w:b w:val="false"/>
          <w:i w:val="false"/>
          <w:color w:val="000000"/>
          <w:sz w:val="28"/>
        </w:rPr>
        <w:t>
</w:t>
      </w:r>
      <w:r>
        <w:rPr>
          <w:rFonts w:ascii="Times New Roman"/>
          <w:b w:val="false"/>
          <w:i w:val="false"/>
          <w:color w:val="000000"/>
          <w:sz w:val="28"/>
        </w:rPr>
        <w:t>
      118. Курстың білім мазмұны төмендегідей тақырыптардан тұрады:</w:t>
      </w:r>
      <w:r>
        <w:br/>
      </w:r>
      <w:r>
        <w:rPr>
          <w:rFonts w:ascii="Times New Roman"/>
          <w:b w:val="false"/>
          <w:i w:val="false"/>
          <w:color w:val="000000"/>
          <w:sz w:val="28"/>
        </w:rPr>
        <w:t>
</w:t>
      </w:r>
      <w:r>
        <w:rPr>
          <w:rFonts w:ascii="Times New Roman"/>
          <w:b w:val="false"/>
          <w:i w:val="false"/>
          <w:color w:val="000000"/>
          <w:sz w:val="28"/>
        </w:rPr>
        <w:t>
      119. Әлеуметтік-тұрмыстық ая – 30/14 сағат. «Төрлетіңіз!» – 5/2 сағат:</w:t>
      </w:r>
      <w:r>
        <w:br/>
      </w:r>
      <w:r>
        <w:rPr>
          <w:rFonts w:ascii="Times New Roman"/>
          <w:b w:val="false"/>
          <w:i w:val="false"/>
          <w:color w:val="000000"/>
          <w:sz w:val="28"/>
        </w:rPr>
        <w:t>
      1) тілдік бөлім: Күшейткіш үстеу. Лексика: әке/ана тәрбиесі, қонақ төрге отырады, қонақжай, жауапкершілік, жол беру, елдің көркі, нәзіктік, инабаттылық;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Қазақ отбасы, қазақ халқының қонақжайлылығы туралы берілген сөйлемдерді түсіну және қолдану; </w:t>
      </w:r>
      <w:r>
        <w:br/>
      </w:r>
      <w:r>
        <w:rPr>
          <w:rFonts w:ascii="Times New Roman"/>
          <w:b w:val="false"/>
          <w:i w:val="false"/>
          <w:color w:val="000000"/>
          <w:sz w:val="28"/>
        </w:rPr>
        <w:t xml:space="preserve">
      оқылым: Қазақ отбасы, қазақ халқының қонақжайлылығы туралы мәтіндерді дұрыс оқу және түсіну. Болған жағдайға байланысты, сезімге әсер ететін сөздер мен сөйлемдердің мағынасын ұғу; </w:t>
      </w:r>
      <w:r>
        <w:br/>
      </w:r>
      <w:r>
        <w:rPr>
          <w:rFonts w:ascii="Times New Roman"/>
          <w:b w:val="false"/>
          <w:i w:val="false"/>
          <w:color w:val="000000"/>
          <w:sz w:val="28"/>
        </w:rPr>
        <w:t>
      айтылым: Қазақ отбасы, қазақ халқының қонақжайлылығы туралы өзіне таныс жағдайлар бойынша конструкцияларды пайдаланып өз ойын айту;</w:t>
      </w:r>
      <w:r>
        <w:br/>
      </w:r>
      <w:r>
        <w:rPr>
          <w:rFonts w:ascii="Times New Roman"/>
          <w:b w:val="false"/>
          <w:i w:val="false"/>
          <w:color w:val="000000"/>
          <w:sz w:val="28"/>
        </w:rPr>
        <w:t xml:space="preserve">
      жазылым: өзара байланысты қысқа мәтіндерді жазу. Қазақ отбасы, қазақ халқының қонақжайлылығы туралы өзі білетін мәліметтерді қатыстырып сөйлем жаза білу, өз ойын қысқаша білдіре алу; </w:t>
      </w:r>
      <w:r>
        <w:br/>
      </w:r>
      <w:r>
        <w:rPr>
          <w:rFonts w:ascii="Times New Roman"/>
          <w:b w:val="false"/>
          <w:i w:val="false"/>
          <w:color w:val="000000"/>
          <w:sz w:val="28"/>
        </w:rPr>
        <w:t xml:space="preserve">
      тілдесім: Қазақ отбасы, қазақ халқының қонақжайлылығы жайындағы сұхбаттарға қатысу. Қазақ отбасы, қазақ халқының қонақжайлылығы туралы көзқарасын айтып, пікір білдіру. Диалог-сұрақ. Диалог-мәлімет; </w:t>
      </w:r>
      <w:r>
        <w:br/>
      </w:r>
      <w:r>
        <w:rPr>
          <w:rFonts w:ascii="Times New Roman"/>
          <w:b w:val="false"/>
          <w:i w:val="false"/>
          <w:color w:val="000000"/>
          <w:sz w:val="28"/>
        </w:rPr>
        <w:t xml:space="preserve">
      3) мәдениетаралық қарым-қатынас бөлімі: отбасы тәрбиесі туралы қысқа мәтіндер, өлеңдер. </w:t>
      </w:r>
      <w:r>
        <w:br/>
      </w:r>
      <w:r>
        <w:rPr>
          <w:rFonts w:ascii="Times New Roman"/>
          <w:b w:val="false"/>
          <w:i w:val="false"/>
          <w:color w:val="000000"/>
          <w:sz w:val="28"/>
        </w:rPr>
        <w:t>
</w:t>
      </w:r>
      <w:r>
        <w:rPr>
          <w:rFonts w:ascii="Times New Roman"/>
          <w:b w:val="false"/>
          <w:i w:val="false"/>
          <w:color w:val="000000"/>
          <w:sz w:val="28"/>
        </w:rPr>
        <w:t>
      120. «Отбасыммен шешім қабылдаймын» – 5/3 сағат:</w:t>
      </w:r>
      <w:r>
        <w:br/>
      </w:r>
      <w:r>
        <w:rPr>
          <w:rFonts w:ascii="Times New Roman"/>
          <w:b w:val="false"/>
          <w:i w:val="false"/>
          <w:color w:val="000000"/>
          <w:sz w:val="28"/>
        </w:rPr>
        <w:t>
      1) тілдік бөлім: мақсат үстеуі. Лексика: бағдарлы, бағыт таңдау, қоғамдық-гуманитарлық, жаратылыстану-математика, қызығушылық, жалақы, жеке сабақ аламын, есеп шығару, теңдеулер шешу;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қазақ отбасының ерекшелігі туралы мәтінді тыңдап, айтылған ойды түсіну;</w:t>
      </w:r>
      <w:r>
        <w:br/>
      </w:r>
      <w:r>
        <w:rPr>
          <w:rFonts w:ascii="Times New Roman"/>
          <w:b w:val="false"/>
          <w:i w:val="false"/>
          <w:color w:val="000000"/>
          <w:sz w:val="28"/>
        </w:rPr>
        <w:t xml:space="preserve">
      оқылым: мәтіндерді дұрыс оқу және түсіну; </w:t>
      </w:r>
      <w:r>
        <w:br/>
      </w:r>
      <w:r>
        <w:rPr>
          <w:rFonts w:ascii="Times New Roman"/>
          <w:b w:val="false"/>
          <w:i w:val="false"/>
          <w:color w:val="000000"/>
          <w:sz w:val="28"/>
        </w:rPr>
        <w:t xml:space="preserve">
      айтылым: қазақ отбасындағы өзара сыйласымдылық туралы пікір білдіру; </w:t>
      </w:r>
      <w:r>
        <w:br/>
      </w:r>
      <w:r>
        <w:rPr>
          <w:rFonts w:ascii="Times New Roman"/>
          <w:b w:val="false"/>
          <w:i w:val="false"/>
          <w:color w:val="000000"/>
          <w:sz w:val="28"/>
        </w:rPr>
        <w:t>
      жазылым: өзара байланысты қысқа мәтіндерді жазу. Өзі білетін мәліметтерді қатыстырып әңгіме жазу, өз ойын қысқаша білдіру;</w:t>
      </w:r>
      <w:r>
        <w:br/>
      </w:r>
      <w:r>
        <w:rPr>
          <w:rFonts w:ascii="Times New Roman"/>
          <w:b w:val="false"/>
          <w:i w:val="false"/>
          <w:color w:val="000000"/>
          <w:sz w:val="28"/>
        </w:rPr>
        <w:t xml:space="preserve">
      тілдесім: қазақ отбасы жайындағы сұхбаттарға қатысу. Диалог-сұрақ. Диалог-мәлімет. Өзіне таныс жағдайлар бойынша конструкцияларды пайдаланып сөйлесу; </w:t>
      </w:r>
      <w:r>
        <w:br/>
      </w:r>
      <w:r>
        <w:rPr>
          <w:rFonts w:ascii="Times New Roman"/>
          <w:b w:val="false"/>
          <w:i w:val="false"/>
          <w:color w:val="000000"/>
          <w:sz w:val="28"/>
        </w:rPr>
        <w:t>
      3) мәдениетаралық қарым-қатынас бөлімі</w:t>
      </w:r>
      <w:r>
        <w:rPr>
          <w:rFonts w:ascii="Times New Roman"/>
          <w:b/>
          <w:i w:val="false"/>
          <w:color w:val="000000"/>
          <w:sz w:val="28"/>
        </w:rPr>
        <w:t>:</w:t>
      </w:r>
      <w:r>
        <w:rPr>
          <w:rFonts w:ascii="Times New Roman"/>
          <w:b w:val="false"/>
          <w:i w:val="false"/>
          <w:color w:val="000000"/>
          <w:sz w:val="28"/>
        </w:rPr>
        <w:t xml:space="preserve"> ұсынылған қазақ отбасылары туралы мәтіндерді оқу. </w:t>
      </w:r>
      <w:r>
        <w:br/>
      </w:r>
      <w:r>
        <w:rPr>
          <w:rFonts w:ascii="Times New Roman"/>
          <w:b w:val="false"/>
          <w:i w:val="false"/>
          <w:color w:val="000000"/>
          <w:sz w:val="28"/>
        </w:rPr>
        <w:t>
</w:t>
      </w:r>
      <w:r>
        <w:rPr>
          <w:rFonts w:ascii="Times New Roman"/>
          <w:b w:val="false"/>
          <w:i w:val="false"/>
          <w:color w:val="000000"/>
          <w:sz w:val="28"/>
        </w:rPr>
        <w:t>
      121. «Ұлттық тағамдарды ұнатамын» – 5/3 сағат:</w:t>
      </w:r>
      <w:r>
        <w:br/>
      </w:r>
      <w:r>
        <w:rPr>
          <w:rFonts w:ascii="Times New Roman"/>
          <w:b w:val="false"/>
          <w:i w:val="false"/>
          <w:color w:val="000000"/>
          <w:sz w:val="28"/>
        </w:rPr>
        <w:t>
      1) тілдік бөлім:: себеп-салдар үстеуі. Лексика: бие байланады, ағытады, жылқы айдап әкелу, ашыту, ауруға ем, сауға қуат, баптау, саба, күбі, жылқы терісінен, саумал, пісу, дәмі аузыңды үйіреді, түтінге ыстау, таба нан, шұбат, қазақы дастарқан;</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ұлттық тағамдар туралы мәтінді тыңдап, айтылған ойды түсіну; </w:t>
      </w:r>
      <w:r>
        <w:br/>
      </w:r>
      <w:r>
        <w:rPr>
          <w:rFonts w:ascii="Times New Roman"/>
          <w:b w:val="false"/>
          <w:i w:val="false"/>
          <w:color w:val="000000"/>
          <w:sz w:val="28"/>
        </w:rPr>
        <w:t xml:space="preserve">
      оқылым: мәтіндерді дұрыс оқу және түсіну; </w:t>
      </w:r>
      <w:r>
        <w:br/>
      </w:r>
      <w:r>
        <w:rPr>
          <w:rFonts w:ascii="Times New Roman"/>
          <w:b w:val="false"/>
          <w:i w:val="false"/>
          <w:color w:val="000000"/>
          <w:sz w:val="28"/>
        </w:rPr>
        <w:t xml:space="preserve">
      айтылым: ұлттық тағамдар туралы пікір білдіру; </w:t>
      </w:r>
      <w:r>
        <w:br/>
      </w:r>
      <w:r>
        <w:rPr>
          <w:rFonts w:ascii="Times New Roman"/>
          <w:b w:val="false"/>
          <w:i w:val="false"/>
          <w:color w:val="000000"/>
          <w:sz w:val="28"/>
        </w:rPr>
        <w:t>
      жазылым: өзара байланысты қысқа мәтіндерді жазу. Өзі білетін мәліметтерді қатыстырып әңгіме жазу, өз ойын қысқаша білдіру;</w:t>
      </w:r>
      <w:r>
        <w:br/>
      </w:r>
      <w:r>
        <w:rPr>
          <w:rFonts w:ascii="Times New Roman"/>
          <w:b w:val="false"/>
          <w:i w:val="false"/>
          <w:color w:val="000000"/>
          <w:sz w:val="28"/>
        </w:rPr>
        <w:t xml:space="preserve">
      тілдесім: ұлттық тағамдар жайындағы сұхбаттарға қатысу. Диалог-сұрақ. Диалог-мәлімет. Өзіне таныс жағдайлар бойынша конструкцияларды пайдаланып сөйлесу; </w:t>
      </w:r>
      <w:r>
        <w:br/>
      </w:r>
      <w:r>
        <w:rPr>
          <w:rFonts w:ascii="Times New Roman"/>
          <w:b w:val="false"/>
          <w:i w:val="false"/>
          <w:color w:val="000000"/>
          <w:sz w:val="28"/>
        </w:rPr>
        <w:t xml:space="preserve">
      3) мәдениетаралық қарым-қатынас бөлімі: ұлттық тағамдар туралы мәтіндерді оқу. </w:t>
      </w:r>
      <w:r>
        <w:br/>
      </w:r>
      <w:r>
        <w:rPr>
          <w:rFonts w:ascii="Times New Roman"/>
          <w:b w:val="false"/>
          <w:i w:val="false"/>
          <w:color w:val="000000"/>
          <w:sz w:val="28"/>
        </w:rPr>
        <w:t>
</w:t>
      </w:r>
      <w:r>
        <w:rPr>
          <w:rFonts w:ascii="Times New Roman"/>
          <w:b w:val="false"/>
          <w:i w:val="false"/>
          <w:color w:val="000000"/>
          <w:sz w:val="28"/>
        </w:rPr>
        <w:t>
      122. «Дәмге тапсырыс беремін» - 5/2 сағат:</w:t>
      </w:r>
      <w:r>
        <w:br/>
      </w:r>
      <w:r>
        <w:rPr>
          <w:rFonts w:ascii="Times New Roman"/>
          <w:b w:val="false"/>
          <w:i w:val="false"/>
          <w:color w:val="000000"/>
          <w:sz w:val="28"/>
        </w:rPr>
        <w:t>
      1) тілдік бөлім: еліктеу сөздер. Лексика: бағасына келісу, мейрамхана, алдын ала төлеу, ашытқан қамыр, кеуіп кетпеу, қатты қыздыру, үздіксіз араластыру, біркелкі, сәнді, ең тиімді, еріту, шақтап жаю, қалауыңызша, қоймалжың салманы, үккіш;</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қоғамдық тамақтану орындары туралы мәтінді тыңдап, айтылған ойды түсіну; </w:t>
      </w:r>
      <w:r>
        <w:br/>
      </w:r>
      <w:r>
        <w:rPr>
          <w:rFonts w:ascii="Times New Roman"/>
          <w:b w:val="false"/>
          <w:i w:val="false"/>
          <w:color w:val="000000"/>
          <w:sz w:val="28"/>
        </w:rPr>
        <w:t xml:space="preserve">
      оқылым: мәтіндерді дұрыс оқу және түсіну; </w:t>
      </w:r>
      <w:r>
        <w:br/>
      </w:r>
      <w:r>
        <w:rPr>
          <w:rFonts w:ascii="Times New Roman"/>
          <w:b w:val="false"/>
          <w:i w:val="false"/>
          <w:color w:val="000000"/>
          <w:sz w:val="28"/>
        </w:rPr>
        <w:t xml:space="preserve">
      айтылым: қоғамдық тамақтану орындары туралы пікір білдіру; </w:t>
      </w:r>
      <w:r>
        <w:br/>
      </w:r>
      <w:r>
        <w:rPr>
          <w:rFonts w:ascii="Times New Roman"/>
          <w:b w:val="false"/>
          <w:i w:val="false"/>
          <w:color w:val="000000"/>
          <w:sz w:val="28"/>
        </w:rPr>
        <w:t>
      жазылым: өзара байланысты қысқа мәтіндерді жазу. Өзі білетін мәліметтерді қатыстырып әңгіме жазу, өз ойын қысқаша білдіру;</w:t>
      </w:r>
      <w:r>
        <w:br/>
      </w:r>
      <w:r>
        <w:rPr>
          <w:rFonts w:ascii="Times New Roman"/>
          <w:b w:val="false"/>
          <w:i w:val="false"/>
          <w:color w:val="000000"/>
          <w:sz w:val="28"/>
        </w:rPr>
        <w:t xml:space="preserve">
      тілдесім: қоғамдық тамақтану орындары жайындағы сұхбаттарға қатысу. Диалог-сұрақ. Диалог-мәлімет. Өзіне таныс жағдайлар бойынша конструкцияларды пайдаланып сөйлесу; </w:t>
      </w:r>
      <w:r>
        <w:br/>
      </w:r>
      <w:r>
        <w:rPr>
          <w:rFonts w:ascii="Times New Roman"/>
          <w:b w:val="false"/>
          <w:i w:val="false"/>
          <w:color w:val="000000"/>
          <w:sz w:val="28"/>
        </w:rPr>
        <w:t>
      3) мәдениетаралық қарым-қатынас бөлімі: қоғамдық тамақтану орындары туралы мәтіндерді оқу.</w:t>
      </w:r>
      <w:r>
        <w:br/>
      </w:r>
      <w:r>
        <w:rPr>
          <w:rFonts w:ascii="Times New Roman"/>
          <w:b w:val="false"/>
          <w:i w:val="false"/>
          <w:color w:val="000000"/>
          <w:sz w:val="28"/>
        </w:rPr>
        <w:t>
</w:t>
      </w:r>
      <w:r>
        <w:rPr>
          <w:rFonts w:ascii="Times New Roman"/>
          <w:b w:val="false"/>
          <w:i w:val="false"/>
          <w:color w:val="000000"/>
          <w:sz w:val="28"/>
        </w:rPr>
        <w:t>
      123. «Шымбұлаққа барайық» – 5/2 сағат:</w:t>
      </w:r>
      <w:r>
        <w:br/>
      </w:r>
      <w:r>
        <w:rPr>
          <w:rFonts w:ascii="Times New Roman"/>
          <w:b w:val="false"/>
          <w:i w:val="false"/>
          <w:color w:val="000000"/>
          <w:sz w:val="28"/>
        </w:rPr>
        <w:t>
      1) тілдік бөлім: септеулік шылаулар. Лексика: тау шатқалы, аспалы жолмен көтерілу, шаңғыларды жалға алу, асу;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«Шымбұлақ» тау шатқалы туралы мәтінді тыңдап, айтылған ойды түсіну;</w:t>
      </w:r>
      <w:r>
        <w:br/>
      </w:r>
      <w:r>
        <w:rPr>
          <w:rFonts w:ascii="Times New Roman"/>
          <w:b w:val="false"/>
          <w:i w:val="false"/>
          <w:color w:val="000000"/>
          <w:sz w:val="28"/>
        </w:rPr>
        <w:t xml:space="preserve">
      оқылым: мәтіндерді дұрыс оқу және түсіну; </w:t>
      </w:r>
      <w:r>
        <w:br/>
      </w:r>
      <w:r>
        <w:rPr>
          <w:rFonts w:ascii="Times New Roman"/>
          <w:b w:val="false"/>
          <w:i w:val="false"/>
          <w:color w:val="000000"/>
          <w:sz w:val="28"/>
        </w:rPr>
        <w:t xml:space="preserve">
      айтылым: «Шымбұлақ» тау шатқалы туралы пікір білдіру; </w:t>
      </w:r>
      <w:r>
        <w:br/>
      </w:r>
      <w:r>
        <w:rPr>
          <w:rFonts w:ascii="Times New Roman"/>
          <w:b w:val="false"/>
          <w:i w:val="false"/>
          <w:color w:val="000000"/>
          <w:sz w:val="28"/>
        </w:rPr>
        <w:t>
      жазылым: өзара байланысты қысқа мәтіндерді жазу. Өзі білетін мәліметтерді қатыстырып әңгіме жазу, өз ойын қысқаша білдіру;</w:t>
      </w:r>
      <w:r>
        <w:br/>
      </w:r>
      <w:r>
        <w:rPr>
          <w:rFonts w:ascii="Times New Roman"/>
          <w:b w:val="false"/>
          <w:i w:val="false"/>
          <w:color w:val="000000"/>
          <w:sz w:val="28"/>
        </w:rPr>
        <w:t xml:space="preserve">
      тілдесім: «Шымбұлақ» тау шатқалы жайындағы сұхбаттарға қатысу. Диалог-сұрақ. Диалог-мәлімет. Өзіне таныс жағдайлар бойынша конструкцияларды пайдаланып сөйлесу; </w:t>
      </w:r>
      <w:r>
        <w:br/>
      </w:r>
      <w:r>
        <w:rPr>
          <w:rFonts w:ascii="Times New Roman"/>
          <w:b w:val="false"/>
          <w:i w:val="false"/>
          <w:color w:val="000000"/>
          <w:sz w:val="28"/>
        </w:rPr>
        <w:t xml:space="preserve">
      3) мәдениетаралық қарым-қатынас бөлімі: қоғамдық демалыс орындары туралы мәтіндерді оқу. </w:t>
      </w:r>
      <w:r>
        <w:br/>
      </w:r>
      <w:r>
        <w:rPr>
          <w:rFonts w:ascii="Times New Roman"/>
          <w:b w:val="false"/>
          <w:i w:val="false"/>
          <w:color w:val="000000"/>
          <w:sz w:val="28"/>
        </w:rPr>
        <w:t>
</w:t>
      </w:r>
      <w:r>
        <w:rPr>
          <w:rFonts w:ascii="Times New Roman"/>
          <w:b w:val="false"/>
          <w:i w:val="false"/>
          <w:color w:val="000000"/>
          <w:sz w:val="28"/>
        </w:rPr>
        <w:t>
      124. «Ұлттық құрама командалар» – 5/2 сағат:</w:t>
      </w:r>
      <w:r>
        <w:br/>
      </w:r>
      <w:r>
        <w:rPr>
          <w:rFonts w:ascii="Times New Roman"/>
          <w:b w:val="false"/>
          <w:i w:val="false"/>
          <w:color w:val="000000"/>
          <w:sz w:val="28"/>
        </w:rPr>
        <w:t xml:space="preserve">
      1) тілдік бөлім:: септеулік шылауларды қайталау. Лексика: ұлттық құрама, бәсекелестік рух, ортақ намыс.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ұлттық құрама командалар туралы мәтінді тыңдап, айтылған ойды түсіну; </w:t>
      </w:r>
      <w:r>
        <w:br/>
      </w:r>
      <w:r>
        <w:rPr>
          <w:rFonts w:ascii="Times New Roman"/>
          <w:b w:val="false"/>
          <w:i w:val="false"/>
          <w:color w:val="000000"/>
          <w:sz w:val="28"/>
        </w:rPr>
        <w:t xml:space="preserve">
      оқылым: мәтіндерді дұрыс оқу және түсіну; </w:t>
      </w:r>
      <w:r>
        <w:br/>
      </w:r>
      <w:r>
        <w:rPr>
          <w:rFonts w:ascii="Times New Roman"/>
          <w:b w:val="false"/>
          <w:i w:val="false"/>
          <w:color w:val="000000"/>
          <w:sz w:val="28"/>
        </w:rPr>
        <w:t>
      айтылым: ұлттық құрама командалар туралы пікір білдіру;</w:t>
      </w:r>
      <w:r>
        <w:br/>
      </w:r>
      <w:r>
        <w:rPr>
          <w:rFonts w:ascii="Times New Roman"/>
          <w:b w:val="false"/>
          <w:i w:val="false"/>
          <w:color w:val="000000"/>
          <w:sz w:val="28"/>
        </w:rPr>
        <w:t>
      жазылым: өзара байланысты қысқа мәтіндерді жазу. Өзі білетін мәліметтерді қатыстырып әңгіме жазу, өз ойын қысқаша білдіру;</w:t>
      </w:r>
      <w:r>
        <w:br/>
      </w:r>
      <w:r>
        <w:rPr>
          <w:rFonts w:ascii="Times New Roman"/>
          <w:b w:val="false"/>
          <w:i w:val="false"/>
          <w:color w:val="000000"/>
          <w:sz w:val="28"/>
        </w:rPr>
        <w:t xml:space="preserve">
      тілдесім: ұлттық құрама командалар жайындағы сұхбаттарға қатысу. Диалог-сұрақ. Диалог-мәлімет. Өзіне таныс жағдайлар бойынша конструкцияларды пайдаланып сөйлесу; </w:t>
      </w:r>
      <w:r>
        <w:br/>
      </w:r>
      <w:r>
        <w:rPr>
          <w:rFonts w:ascii="Times New Roman"/>
          <w:b w:val="false"/>
          <w:i w:val="false"/>
          <w:color w:val="000000"/>
          <w:sz w:val="28"/>
        </w:rPr>
        <w:t>
      3) мәдениетаралық қарым-қатынас бөлімі: спорт, денсаулық туралы мәтіндерді оқу.</w:t>
      </w:r>
      <w:r>
        <w:br/>
      </w:r>
      <w:r>
        <w:rPr>
          <w:rFonts w:ascii="Times New Roman"/>
          <w:b w:val="false"/>
          <w:i w:val="false"/>
          <w:color w:val="000000"/>
          <w:sz w:val="28"/>
        </w:rPr>
        <w:t>
</w:t>
      </w:r>
      <w:r>
        <w:rPr>
          <w:rFonts w:ascii="Times New Roman"/>
          <w:b w:val="false"/>
          <w:i w:val="false"/>
          <w:color w:val="000000"/>
          <w:sz w:val="28"/>
        </w:rPr>
        <w:t xml:space="preserve">
      125. Оқу-еңбек аясы – 40/21 сағат. «Менің арман мектебім» – 5/3 сағат: </w:t>
      </w:r>
      <w:r>
        <w:br/>
      </w:r>
      <w:r>
        <w:rPr>
          <w:rFonts w:ascii="Times New Roman"/>
          <w:b w:val="false"/>
          <w:i w:val="false"/>
          <w:color w:val="000000"/>
          <w:sz w:val="28"/>
        </w:rPr>
        <w:t>
      1) тілдік бөлім: жалғаулық шылаулар. Лексика:: менің арманым, жаңашыл мектеп, мұғалімді өзім таңдаймын, ұжым, жабдықтау, жағдай жасау;</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мәтінді тыңдап айтылған ойды түсіну. Естіген сөйлемдерді түсіну; </w:t>
      </w:r>
      <w:r>
        <w:br/>
      </w:r>
      <w:r>
        <w:rPr>
          <w:rFonts w:ascii="Times New Roman"/>
          <w:b w:val="false"/>
          <w:i w:val="false"/>
          <w:color w:val="000000"/>
          <w:sz w:val="28"/>
        </w:rPr>
        <w:t>
      оқылым: көрген, естіген ақпараттары туралы мәтіндерді дұрыс оқу және түсіну. Сөздер мен сөйлемдердің мағынасын ұғу;</w:t>
      </w:r>
      <w:r>
        <w:br/>
      </w:r>
      <w:r>
        <w:rPr>
          <w:rFonts w:ascii="Times New Roman"/>
          <w:b w:val="false"/>
          <w:i w:val="false"/>
          <w:color w:val="000000"/>
          <w:sz w:val="28"/>
        </w:rPr>
        <w:t>
      айтылым: ойын жеткізу барысында көрген, естіген мәліметтері жайлы айту.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Мәтін бөліктеріне ат қойып, қысқаша мазмұндап жазу. Өзі білетін мәліметтерді қатыстырып сөйлем жазу, өз ойын қысқаша білдіру;</w:t>
      </w:r>
      <w:r>
        <w:br/>
      </w:r>
      <w:r>
        <w:rPr>
          <w:rFonts w:ascii="Times New Roman"/>
          <w:b w:val="false"/>
          <w:i w:val="false"/>
          <w:color w:val="000000"/>
          <w:sz w:val="28"/>
        </w:rPr>
        <w:t xml:space="preserve">
      тілдесім: естіген, оқыған жаңалықтары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сыныптағы оқушылар өз арман мектебі туралы ой алмасады.</w:t>
      </w:r>
      <w:r>
        <w:br/>
      </w:r>
      <w:r>
        <w:rPr>
          <w:rFonts w:ascii="Times New Roman"/>
          <w:b w:val="false"/>
          <w:i w:val="false"/>
          <w:color w:val="000000"/>
          <w:sz w:val="28"/>
        </w:rPr>
        <w:t>
</w:t>
      </w:r>
      <w:r>
        <w:rPr>
          <w:rFonts w:ascii="Times New Roman"/>
          <w:b w:val="false"/>
          <w:i w:val="false"/>
          <w:color w:val="000000"/>
          <w:sz w:val="28"/>
        </w:rPr>
        <w:t xml:space="preserve">
      126. «Ғаламтордағы әлеуметтік желілерді пайдаланамын» – 5/2 сағат: </w:t>
      </w:r>
      <w:r>
        <w:br/>
      </w:r>
      <w:r>
        <w:rPr>
          <w:rFonts w:ascii="Times New Roman"/>
          <w:b w:val="false"/>
          <w:i w:val="false"/>
          <w:color w:val="000000"/>
          <w:sz w:val="28"/>
        </w:rPr>
        <w:t>
      1) тілдік бөлім: демеулік шылаулар. Лексика:әлеуметтік желілер, таралу жылдамдығы, хат алмасу, қашықтықтан оқыту, өркениет;</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мәтінді тыңдап айтылған ойды түсіну. Естіген сөйлемдерді түсіну;</w:t>
      </w:r>
      <w:r>
        <w:br/>
      </w:r>
      <w:r>
        <w:rPr>
          <w:rFonts w:ascii="Times New Roman"/>
          <w:b w:val="false"/>
          <w:i w:val="false"/>
          <w:color w:val="000000"/>
          <w:sz w:val="28"/>
        </w:rPr>
        <w:t>
      оқылым: көрген, естіген ақпараттары туралы мәтіндерді дұрыс оқу және түсіну. Сөздер мен сөйлемдердің мағынасын ұғу;</w:t>
      </w:r>
      <w:r>
        <w:br/>
      </w:r>
      <w:r>
        <w:rPr>
          <w:rFonts w:ascii="Times New Roman"/>
          <w:b w:val="false"/>
          <w:i w:val="false"/>
          <w:color w:val="000000"/>
          <w:sz w:val="28"/>
        </w:rPr>
        <w:t>
      айтылым: ойын жеткізу барысында көрген, естіген мәліметтері жайлы айту.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Мәтін бөліктеріне ат қойып, қысқаша мазмұндап жазу. Өзі білетін мәліметтерді қатыстырып сөйлем жазу, өз ойын қысқаша білдіру;</w:t>
      </w:r>
      <w:r>
        <w:br/>
      </w:r>
      <w:r>
        <w:rPr>
          <w:rFonts w:ascii="Times New Roman"/>
          <w:b w:val="false"/>
          <w:i w:val="false"/>
          <w:color w:val="000000"/>
          <w:sz w:val="28"/>
        </w:rPr>
        <w:t xml:space="preserve">
      тілдесім: естіген, оқыған жаңалықтары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сыныптағы оқушылар әлеуметтік желілер туралы ой алмасады.</w:t>
      </w:r>
      <w:r>
        <w:br/>
      </w:r>
      <w:r>
        <w:rPr>
          <w:rFonts w:ascii="Times New Roman"/>
          <w:b w:val="false"/>
          <w:i w:val="false"/>
          <w:color w:val="000000"/>
          <w:sz w:val="28"/>
        </w:rPr>
        <w:t>
</w:t>
      </w:r>
      <w:r>
        <w:rPr>
          <w:rFonts w:ascii="Times New Roman"/>
          <w:b w:val="false"/>
          <w:i w:val="false"/>
          <w:color w:val="000000"/>
          <w:sz w:val="28"/>
        </w:rPr>
        <w:t xml:space="preserve">
      127. «Атақты ғалымдар» – 5/3 сағат: </w:t>
      </w:r>
      <w:r>
        <w:br/>
      </w:r>
      <w:r>
        <w:rPr>
          <w:rFonts w:ascii="Times New Roman"/>
          <w:b w:val="false"/>
          <w:i w:val="false"/>
          <w:color w:val="000000"/>
          <w:sz w:val="28"/>
        </w:rPr>
        <w:t>
      1) тілдік бөлім: одағай. Лексика: ғылым, ғалым, ерекше қабілет, талмай іздені, жаңа ашылымдар, ғылымды дамыту, еліктеу, ұқсау, ғылымды сүю, зерттеу жүргізу, ұстаз бен шәкірт байланысы, ғылыми жетекші, шәкірт;</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мәтінді тыңдап айтылған ойды түсіну. Естіген сөйлемдерді түсіну; </w:t>
      </w:r>
      <w:r>
        <w:br/>
      </w:r>
      <w:r>
        <w:rPr>
          <w:rFonts w:ascii="Times New Roman"/>
          <w:b w:val="false"/>
          <w:i w:val="false"/>
          <w:color w:val="000000"/>
          <w:sz w:val="28"/>
        </w:rPr>
        <w:t>
      оқылым: көрген, естіген ақпараттары туралы мәтіндерді дұрыс оқу және түсіну. Сөздер мен сөйлемдердің мағынасын ұғу;</w:t>
      </w:r>
      <w:r>
        <w:br/>
      </w:r>
      <w:r>
        <w:rPr>
          <w:rFonts w:ascii="Times New Roman"/>
          <w:b w:val="false"/>
          <w:i w:val="false"/>
          <w:color w:val="000000"/>
          <w:sz w:val="28"/>
        </w:rPr>
        <w:t>
      айтылым: ойын жеткізу барысында көрген, естіген мәліметтері жайлы айту.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Мәтін бөліктеріне ат қойып, қысқаша мазмұндап жазу. Өзі білетін мәліметтерді қатыстырып сөйлем жазу, өз ойын қысқаша білдіру;</w:t>
      </w:r>
      <w:r>
        <w:br/>
      </w:r>
      <w:r>
        <w:rPr>
          <w:rFonts w:ascii="Times New Roman"/>
          <w:b w:val="false"/>
          <w:i w:val="false"/>
          <w:color w:val="000000"/>
          <w:sz w:val="28"/>
        </w:rPr>
        <w:t xml:space="preserve">
      тілдесім: естіген, оқыған жаңалықтары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сыныптағы оқушылар ғылым жетістіктері туралы ой алмасады.</w:t>
      </w:r>
      <w:r>
        <w:br/>
      </w:r>
      <w:r>
        <w:rPr>
          <w:rFonts w:ascii="Times New Roman"/>
          <w:b w:val="false"/>
          <w:i w:val="false"/>
          <w:color w:val="000000"/>
          <w:sz w:val="28"/>
        </w:rPr>
        <w:t>
</w:t>
      </w:r>
      <w:r>
        <w:rPr>
          <w:rFonts w:ascii="Times New Roman"/>
          <w:b w:val="false"/>
          <w:i w:val="false"/>
          <w:color w:val="000000"/>
          <w:sz w:val="28"/>
        </w:rPr>
        <w:t xml:space="preserve">
      128. «Жеті жұрттың тілін біл...» – 5/3 сағат: </w:t>
      </w:r>
      <w:r>
        <w:br/>
      </w:r>
      <w:r>
        <w:rPr>
          <w:rFonts w:ascii="Times New Roman"/>
          <w:b w:val="false"/>
          <w:i w:val="false"/>
          <w:color w:val="000000"/>
          <w:sz w:val="28"/>
        </w:rPr>
        <w:t>
      1) тілдік бөлім: сөз тіркесі. Лексика:экзотикалық тілдер, таралым, мүмкіндігі кең тілдер, ұлттық тіл, жерілікті халық тілдері, шектеулі, арнайы курстар, озық әдістемелер;</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мәтінді тыңдап айтылған ойды түсіну. Естіген сөйлемдерді түсіну; </w:t>
      </w:r>
      <w:r>
        <w:br/>
      </w:r>
      <w:r>
        <w:rPr>
          <w:rFonts w:ascii="Times New Roman"/>
          <w:b w:val="false"/>
          <w:i w:val="false"/>
          <w:color w:val="000000"/>
          <w:sz w:val="28"/>
        </w:rPr>
        <w:t>
      оқылым: көрген, естіген ақпараттары туралы мәтіндерді дұрыс оқу және түсіну. Сөздер мен сөйлемдердің мағынасын ұғу;</w:t>
      </w:r>
      <w:r>
        <w:br/>
      </w:r>
      <w:r>
        <w:rPr>
          <w:rFonts w:ascii="Times New Roman"/>
          <w:b w:val="false"/>
          <w:i w:val="false"/>
          <w:color w:val="000000"/>
          <w:sz w:val="28"/>
        </w:rPr>
        <w:t>
      айтылым: ойын жеткізу барысында көрген, естіген мәліметтері жайлы айту. Өзіне таныс жағдайлар бойынша конструкцияларды пайдаланып сөйлесу. жазылым: өзара байланысты қысқа мәтіндер жазу. Мәтін бөліктеріне ат қойып, қысқаша мазмұндап жазу. Өзі білетін мәліметтерді қатыстырып сөйлем жазу, өз ойын қысқаша білдіру;</w:t>
      </w:r>
      <w:r>
        <w:br/>
      </w:r>
      <w:r>
        <w:rPr>
          <w:rFonts w:ascii="Times New Roman"/>
          <w:b w:val="false"/>
          <w:i w:val="false"/>
          <w:color w:val="000000"/>
          <w:sz w:val="28"/>
        </w:rPr>
        <w:t xml:space="preserve">
      тілдесім: естіген, оқыған жаңалықтары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сыныптағы оқушылар халықаралық тілдер туралы ой алмасады.</w:t>
      </w:r>
      <w:r>
        <w:br/>
      </w:r>
      <w:r>
        <w:rPr>
          <w:rFonts w:ascii="Times New Roman"/>
          <w:b w:val="false"/>
          <w:i w:val="false"/>
          <w:color w:val="000000"/>
          <w:sz w:val="28"/>
        </w:rPr>
        <w:t>
</w:t>
      </w:r>
      <w:r>
        <w:rPr>
          <w:rFonts w:ascii="Times New Roman"/>
          <w:b w:val="false"/>
          <w:i w:val="false"/>
          <w:color w:val="000000"/>
          <w:sz w:val="28"/>
        </w:rPr>
        <w:t>
      129. «Қандай емтихандар тапсырамын?» – 5/3 сағат:</w:t>
      </w:r>
      <w:r>
        <w:br/>
      </w:r>
      <w:r>
        <w:rPr>
          <w:rFonts w:ascii="Times New Roman"/>
          <w:b w:val="false"/>
          <w:i w:val="false"/>
          <w:color w:val="000000"/>
          <w:sz w:val="28"/>
        </w:rPr>
        <w:t>
      1) тілдік бөлім: жай сөйлем. Лексика: таңдау пәні, қарындашпен белгілеу, өшіргішпен өшіру, кәсіптік білім алу;</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айтылым: ойын жеткізу барысында көрген, естіген мәліметтері жайлы айту. Өзіне таныс жағдайлар бойынша конструкцияларды пайдаланып сөйлеу; </w:t>
      </w:r>
      <w:r>
        <w:br/>
      </w:r>
      <w:r>
        <w:rPr>
          <w:rFonts w:ascii="Times New Roman"/>
          <w:b w:val="false"/>
          <w:i w:val="false"/>
          <w:color w:val="000000"/>
          <w:sz w:val="28"/>
        </w:rPr>
        <w:t xml:space="preserve">
      тыңдалым: мәтінді тыңдап айтылған ойды түсіну. Естіген сөйлемдерді түсіну, қолдана алу; </w:t>
      </w:r>
      <w:r>
        <w:br/>
      </w:r>
      <w:r>
        <w:rPr>
          <w:rFonts w:ascii="Times New Roman"/>
          <w:b w:val="false"/>
          <w:i w:val="false"/>
          <w:color w:val="000000"/>
          <w:sz w:val="28"/>
        </w:rPr>
        <w:t xml:space="preserve">
      оқылым: көрген, естіген ақпараттары туралы мәтіндерді дұрыс оқу және түсіну. Сөздер мен сөйлемдердің мағынасын ұғу; </w:t>
      </w:r>
      <w:r>
        <w:br/>
      </w:r>
      <w:r>
        <w:rPr>
          <w:rFonts w:ascii="Times New Roman"/>
          <w:b w:val="false"/>
          <w:i w:val="false"/>
          <w:color w:val="000000"/>
          <w:sz w:val="28"/>
        </w:rPr>
        <w:t xml:space="preserve">
      жазылым: өзара байланысты қысқа мәтіндер жазу. Өзі білетін мәліметтерді қатыстырып сөйлем жазу, өз ойын қысқаша білдіру; </w:t>
      </w:r>
      <w:r>
        <w:br/>
      </w:r>
      <w:r>
        <w:rPr>
          <w:rFonts w:ascii="Times New Roman"/>
          <w:b w:val="false"/>
          <w:i w:val="false"/>
          <w:color w:val="000000"/>
          <w:sz w:val="28"/>
        </w:rPr>
        <w:t>
      тілдесім: естіген, оқыған жаңалықтары жайындағы сұхбаттарға қатысу. Диалог-әңгіме, диалог-талқылау. Полилог-ойбөліс;</w:t>
      </w:r>
      <w:r>
        <w:br/>
      </w:r>
      <w:r>
        <w:rPr>
          <w:rFonts w:ascii="Times New Roman"/>
          <w:b w:val="false"/>
          <w:i w:val="false"/>
          <w:color w:val="000000"/>
          <w:sz w:val="28"/>
        </w:rPr>
        <w:t xml:space="preserve">
      3) мәдениетаралық қарым-қатынас бөлімі: орыс тілді, қазақ тілді мектептерде оқылатын тілдер туралы әңгімелесу. </w:t>
      </w:r>
      <w:r>
        <w:br/>
      </w:r>
      <w:r>
        <w:rPr>
          <w:rFonts w:ascii="Times New Roman"/>
          <w:b w:val="false"/>
          <w:i w:val="false"/>
          <w:color w:val="000000"/>
          <w:sz w:val="28"/>
        </w:rPr>
        <w:t>
</w:t>
      </w:r>
      <w:r>
        <w:rPr>
          <w:rFonts w:ascii="Times New Roman"/>
          <w:b w:val="false"/>
          <w:i w:val="false"/>
          <w:color w:val="000000"/>
          <w:sz w:val="28"/>
        </w:rPr>
        <w:t xml:space="preserve">
      130. «Білім және «Тәуелсіздік толғауы» – 5/3 сағат: </w:t>
      </w:r>
      <w:r>
        <w:br/>
      </w:r>
      <w:r>
        <w:rPr>
          <w:rFonts w:ascii="Times New Roman"/>
          <w:b w:val="false"/>
          <w:i w:val="false"/>
          <w:color w:val="000000"/>
          <w:sz w:val="28"/>
        </w:rPr>
        <w:t>
      1) тілдік бөлім: сөйлем мүшелері, тұрлаулы мүшелер. Лексика: Жолдау, толғау, тарихи, киелі, үдемелі, жылнама;</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тыңдалым: Қазақстан мемлекеті және Тәуелсіздік туралы мәтіндерді түсіну. Тәуелсіз елдің тарихы мен қазіргісі жайлы ақпаратты тыңдап түсіну;</w:t>
      </w:r>
      <w:r>
        <w:br/>
      </w:r>
      <w:r>
        <w:rPr>
          <w:rFonts w:ascii="Times New Roman"/>
          <w:b w:val="false"/>
          <w:i w:val="false"/>
          <w:color w:val="000000"/>
          <w:sz w:val="28"/>
        </w:rPr>
        <w:t>
      оқылым: Мемлекеттік құрылым туралы мәтіндер мен «Тәуелсіздік толғауын» оқу, талдау. Қазақстан халқы Ассамблеясы мен Астананың құрылуы жайлы мәліметтерді оқып түсіну. Мәтіндегі тәуелсіздікпен байланысты деректерді тауып, түсінік беру. «Тәуелсіздік толғауына» қатысты мәтіннің идеясын анықтау;</w:t>
      </w:r>
      <w:r>
        <w:br/>
      </w:r>
      <w:r>
        <w:rPr>
          <w:rFonts w:ascii="Times New Roman"/>
          <w:b w:val="false"/>
          <w:i w:val="false"/>
          <w:color w:val="000000"/>
          <w:sz w:val="28"/>
        </w:rPr>
        <w:t>
      айтылым: Тәуелсіздік толғауының мәні туралы баяндау. Тәуелсіздіктің маңызын өз ойымен сабақтастырып айту. Тірек сөздер бойынша «Тәуелсіздік – тұғырым» тақырыбында мәтін құрап айту;</w:t>
      </w:r>
      <w:r>
        <w:br/>
      </w:r>
      <w:r>
        <w:rPr>
          <w:rFonts w:ascii="Times New Roman"/>
          <w:b w:val="false"/>
          <w:i w:val="false"/>
          <w:color w:val="000000"/>
          <w:sz w:val="28"/>
        </w:rPr>
        <w:t>
      жазылым: Тәуелсіздік толғауындағы «аға буын өкілдері жасаған тарихи маңызы зор істерді» талдау. Тәуелсіздік кезінде қол жеткен нәтижелерді сараптайтын абзацтарға сүйеніп, ой қорытындысын жазу. Мәтіндегі маңызды мәліметтерді жинақтап жазу;</w:t>
      </w:r>
      <w:r>
        <w:br/>
      </w:r>
      <w:r>
        <w:rPr>
          <w:rFonts w:ascii="Times New Roman"/>
          <w:b w:val="false"/>
          <w:i w:val="false"/>
          <w:color w:val="000000"/>
          <w:sz w:val="28"/>
        </w:rPr>
        <w:t>
      тілдесім: Тәуелсіздік толғауы мен мемлекеттік құрылымдар жайлы ойталқы өткізу. «Ел тәуелсіздігіне біз қандай үлес қосамыз?» тақырыбындағы ойбөліс. Жағдаяттық тапсырмалар арқылы «Тәуелсіздік толғауы» туралы пікірлесім;</w:t>
      </w:r>
      <w:r>
        <w:br/>
      </w:r>
      <w:r>
        <w:rPr>
          <w:rFonts w:ascii="Times New Roman"/>
          <w:b w:val="false"/>
          <w:i w:val="false"/>
          <w:color w:val="000000"/>
          <w:sz w:val="28"/>
        </w:rPr>
        <w:t>
      3) мәдениетаралық қарым-қатынас бөлім: Тәуелсіздік толғауындағы нақыл сөздердің, афоризмдердің негізінде пікір алмасу.</w:t>
      </w:r>
      <w:r>
        <w:br/>
      </w:r>
      <w:r>
        <w:rPr>
          <w:rFonts w:ascii="Times New Roman"/>
          <w:b w:val="false"/>
          <w:i w:val="false"/>
          <w:color w:val="000000"/>
          <w:sz w:val="28"/>
        </w:rPr>
        <w:t>
</w:t>
      </w:r>
      <w:r>
        <w:rPr>
          <w:rFonts w:ascii="Times New Roman"/>
          <w:b w:val="false"/>
          <w:i w:val="false"/>
          <w:color w:val="000000"/>
          <w:sz w:val="28"/>
        </w:rPr>
        <w:t xml:space="preserve">
      131. «Колледжге барсам ба екен?» – 5/2 сағат: </w:t>
      </w:r>
      <w:r>
        <w:br/>
      </w:r>
      <w:r>
        <w:rPr>
          <w:rFonts w:ascii="Times New Roman"/>
          <w:b w:val="false"/>
          <w:i w:val="false"/>
          <w:color w:val="000000"/>
          <w:sz w:val="28"/>
        </w:rPr>
        <w:t>
      1) тілдік бөлім: сөйлемнің тұрлаусыз мүшелері. Лексика:арнайы кәсіптік білім, арнайы дайындық, мамандықты меңгеру, оқуды жалғастыру, мамандар тапшылығы, ең сұранысқа ие мамандар, мамандыққа қызығу, ата-ана кеңесі;</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мәтінді тыңдап айтылған ойды түсіну. Естіген сөйлемдерді түсіну; </w:t>
      </w:r>
      <w:r>
        <w:br/>
      </w:r>
      <w:r>
        <w:rPr>
          <w:rFonts w:ascii="Times New Roman"/>
          <w:b w:val="false"/>
          <w:i w:val="false"/>
          <w:color w:val="000000"/>
          <w:sz w:val="28"/>
        </w:rPr>
        <w:t>
      оқылым: көрген, естіген ақпараттары туралы мәтіндерді дұрыс оқу және түсіну. Сөздер мен сөйлемдердің мағынасын ұғу;</w:t>
      </w:r>
      <w:r>
        <w:br/>
      </w:r>
      <w:r>
        <w:rPr>
          <w:rFonts w:ascii="Times New Roman"/>
          <w:b w:val="false"/>
          <w:i w:val="false"/>
          <w:color w:val="000000"/>
          <w:sz w:val="28"/>
        </w:rPr>
        <w:t>
      айтылым: ойын жеткізу барысында көрген, естіген мәліметтері жайлы айту.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Мәтін бөліктеріне ат қойып, қысқаша мазмұндап жазу. Өзі білетін мәліметтерді қатыстырып сөйлем жазу, өз ойын қысқаша білдіру;</w:t>
      </w:r>
      <w:r>
        <w:br/>
      </w:r>
      <w:r>
        <w:rPr>
          <w:rFonts w:ascii="Times New Roman"/>
          <w:b w:val="false"/>
          <w:i w:val="false"/>
          <w:color w:val="000000"/>
          <w:sz w:val="28"/>
        </w:rPr>
        <w:t xml:space="preserve">
      тілдесім: естіген, оқыған жаңалықтары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сыныптағы оқушылар арнайы кәсіптік білім беретін оқу орындары туралы ой алмасады.</w:t>
      </w:r>
      <w:r>
        <w:br/>
      </w:r>
      <w:r>
        <w:rPr>
          <w:rFonts w:ascii="Times New Roman"/>
          <w:b w:val="false"/>
          <w:i w:val="false"/>
          <w:color w:val="000000"/>
          <w:sz w:val="28"/>
        </w:rPr>
        <w:t>
</w:t>
      </w:r>
      <w:r>
        <w:rPr>
          <w:rFonts w:ascii="Times New Roman"/>
          <w:b w:val="false"/>
          <w:i w:val="false"/>
          <w:color w:val="000000"/>
          <w:sz w:val="28"/>
        </w:rPr>
        <w:t xml:space="preserve">
      132. «Жаңа технология жетістіктері» – 5 /2 сағат: </w:t>
      </w:r>
      <w:r>
        <w:br/>
      </w:r>
      <w:r>
        <w:rPr>
          <w:rFonts w:ascii="Times New Roman"/>
          <w:b w:val="false"/>
          <w:i w:val="false"/>
          <w:color w:val="000000"/>
          <w:sz w:val="28"/>
        </w:rPr>
        <w:t>
      1) тілдік бөлім: оқшау сөздер, қаратпа сөз. Лексика: заманауи технология, ақпараттық жүйелер, ақпарттық есептеу техникасы, адам құқығы, таныс/бейтаныс құбылыстар, озық тәжірибелер, көзді ашып-жұмғанша;</w:t>
      </w:r>
      <w:r>
        <w:br/>
      </w:r>
      <w:r>
        <w:rPr>
          <w:rFonts w:ascii="Times New Roman"/>
          <w:b w:val="false"/>
          <w:i w:val="false"/>
          <w:color w:val="000000"/>
          <w:sz w:val="28"/>
        </w:rPr>
        <w:t xml:space="preserve">
      2) қатысымдық-сөйлесімдік бөлім: </w:t>
      </w:r>
      <w:r>
        <w:br/>
      </w:r>
      <w:r>
        <w:rPr>
          <w:rFonts w:ascii="Times New Roman"/>
          <w:b w:val="false"/>
          <w:i w:val="false"/>
          <w:color w:val="000000"/>
          <w:sz w:val="28"/>
        </w:rPr>
        <w:t xml:space="preserve">
      тыңдалым: мәтінді тыңдап айтылған ойды түсіну. Естіген сөйлемдерді түсіну; </w:t>
      </w:r>
      <w:r>
        <w:br/>
      </w:r>
      <w:r>
        <w:rPr>
          <w:rFonts w:ascii="Times New Roman"/>
          <w:b w:val="false"/>
          <w:i w:val="false"/>
          <w:color w:val="000000"/>
          <w:sz w:val="28"/>
        </w:rPr>
        <w:t>
      оқылым: көрген, естіген ақпараттары туралы мәтіндерді дұрыс оқу және түсіну. Сөздер мен сөйлемдердің мағынасын ұғу;</w:t>
      </w:r>
      <w:r>
        <w:br/>
      </w:r>
      <w:r>
        <w:rPr>
          <w:rFonts w:ascii="Times New Roman"/>
          <w:b w:val="false"/>
          <w:i w:val="false"/>
          <w:color w:val="000000"/>
          <w:sz w:val="28"/>
        </w:rPr>
        <w:t>
      айтылым: ойын жеткізу барысында көрген, естіген мәліметтері жайлы айту.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Мәтін бөліктеріне ат қойып, қысқаша мазмұндап жазу. Өзі білетін мәліметтерді қатыстырып сөйлем жазу, өз ойын қысқаша білдіру;</w:t>
      </w:r>
      <w:r>
        <w:br/>
      </w:r>
      <w:r>
        <w:rPr>
          <w:rFonts w:ascii="Times New Roman"/>
          <w:b w:val="false"/>
          <w:i w:val="false"/>
          <w:color w:val="000000"/>
          <w:sz w:val="28"/>
        </w:rPr>
        <w:t xml:space="preserve">
      тілдесім: естіген, оқыған жаңалықтары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w:t>
      </w:r>
      <w:r>
        <w:rPr>
          <w:rFonts w:ascii="Times New Roman"/>
          <w:b/>
          <w:i w:val="false"/>
          <w:color w:val="000000"/>
          <w:sz w:val="28"/>
        </w:rPr>
        <w:t>і:</w:t>
      </w:r>
      <w:r>
        <w:rPr>
          <w:rFonts w:ascii="Times New Roman"/>
          <w:b w:val="false"/>
          <w:i w:val="false"/>
          <w:color w:val="000000"/>
          <w:sz w:val="28"/>
        </w:rPr>
        <w:t xml:space="preserve"> сыныптағы оқушылар жаңа технология жетістіктері туралы ой алмасады.</w:t>
      </w:r>
      <w:r>
        <w:br/>
      </w:r>
      <w:r>
        <w:rPr>
          <w:rFonts w:ascii="Times New Roman"/>
          <w:b w:val="false"/>
          <w:i w:val="false"/>
          <w:color w:val="000000"/>
          <w:sz w:val="28"/>
        </w:rPr>
        <w:t>
</w:t>
      </w:r>
      <w:r>
        <w:rPr>
          <w:rFonts w:ascii="Times New Roman"/>
          <w:b w:val="false"/>
          <w:i w:val="false"/>
          <w:color w:val="000000"/>
          <w:sz w:val="28"/>
        </w:rPr>
        <w:t>
      133. Әлеуметтік-мәдени ая – 50/29 сағат. «Сурет галлереясына саяхат» – 5/3 сағат:</w:t>
      </w:r>
      <w:r>
        <w:br/>
      </w:r>
      <w:r>
        <w:rPr>
          <w:rFonts w:ascii="Times New Roman"/>
          <w:b w:val="false"/>
          <w:i w:val="false"/>
          <w:color w:val="000000"/>
          <w:sz w:val="28"/>
        </w:rPr>
        <w:t xml:space="preserve">
      1) тілдік бөлім: қыстырма сөз. Лексика: көркем туынды, айнытпай салу.      </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Суретшілер туралы берілген сөйлемдерді түсіну және қолдану; </w:t>
      </w:r>
      <w:r>
        <w:br/>
      </w:r>
      <w:r>
        <w:rPr>
          <w:rFonts w:ascii="Times New Roman"/>
          <w:b w:val="false"/>
          <w:i w:val="false"/>
          <w:color w:val="000000"/>
          <w:sz w:val="28"/>
        </w:rPr>
        <w:t xml:space="preserve">
      оқылым: суретшілер, сурет көрмесі, картиналар туралы мәтіндерді дұрыс оқу және түсіну; </w:t>
      </w:r>
      <w:r>
        <w:br/>
      </w:r>
      <w:r>
        <w:rPr>
          <w:rFonts w:ascii="Times New Roman"/>
          <w:b w:val="false"/>
          <w:i w:val="false"/>
          <w:color w:val="000000"/>
          <w:sz w:val="28"/>
        </w:rPr>
        <w:t xml:space="preserve">
      айтылым: белгілі бір сурет туралы өз пікірін білдіру. Сурет галлереясындағы өзіне таныс жағдайлар бойынша конструкцияларды пайдаланып сөйлеу; </w:t>
      </w:r>
      <w:r>
        <w:br/>
      </w:r>
      <w:r>
        <w:rPr>
          <w:rFonts w:ascii="Times New Roman"/>
          <w:b w:val="false"/>
          <w:i w:val="false"/>
          <w:color w:val="000000"/>
          <w:sz w:val="28"/>
        </w:rPr>
        <w:t xml:space="preserve">
      жазылым: өзара байланысты қысқа мәтіндер жазу. Суретші мен суреттер туралы өзі білетін мәліметтерді қатыстырып сөйлем жазу, өз ойын қысқаша білдіру; </w:t>
      </w:r>
      <w:r>
        <w:br/>
      </w:r>
      <w:r>
        <w:rPr>
          <w:rFonts w:ascii="Times New Roman"/>
          <w:b w:val="false"/>
          <w:i w:val="false"/>
          <w:color w:val="000000"/>
          <w:sz w:val="28"/>
        </w:rPr>
        <w:t>
      тілдесім: сурет, суретшілер жайындағы сұхбаттарға қатысу. Диалог-сұрақ. Диалог-мәлімет;</w:t>
      </w:r>
      <w:r>
        <w:br/>
      </w:r>
      <w:r>
        <w:rPr>
          <w:rFonts w:ascii="Times New Roman"/>
          <w:b w:val="false"/>
          <w:i w:val="false"/>
          <w:color w:val="000000"/>
          <w:sz w:val="28"/>
        </w:rPr>
        <w:t xml:space="preserve">
      3) мәдениетаралық қарым-қатынас бөлімі: Ә.Қастеевтің туындылары туралы пікір алмасу. </w:t>
      </w:r>
      <w:r>
        <w:br/>
      </w:r>
      <w:r>
        <w:rPr>
          <w:rFonts w:ascii="Times New Roman"/>
          <w:b w:val="false"/>
          <w:i w:val="false"/>
          <w:color w:val="000000"/>
          <w:sz w:val="28"/>
        </w:rPr>
        <w:t>
</w:t>
      </w:r>
      <w:r>
        <w:rPr>
          <w:rFonts w:ascii="Times New Roman"/>
          <w:b w:val="false"/>
          <w:i w:val="false"/>
          <w:color w:val="000000"/>
          <w:sz w:val="28"/>
        </w:rPr>
        <w:t xml:space="preserve">
      134. «Мынау қай мұражай?» – 5/3 сағат: </w:t>
      </w:r>
      <w:r>
        <w:br/>
      </w:r>
      <w:r>
        <w:rPr>
          <w:rFonts w:ascii="Times New Roman"/>
          <w:b w:val="false"/>
          <w:i w:val="false"/>
          <w:color w:val="000000"/>
          <w:sz w:val="28"/>
        </w:rPr>
        <w:t>
      1) тілдік бөлім: құрмалас сөйлем түрлері. Лексика: құнды жәдігер, ахметтану дәрісханасы, күрделі жөндеу, сыртқы пішіні, археологиялық, этнографиялық және мәдени ескерткіштер, ежелгі және ортағасыр тарихы, жеті алтын жауынгер;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Мұражай туралы берілген сөйлемдерді түсіну және қолдану; </w:t>
      </w:r>
      <w:r>
        <w:br/>
      </w:r>
      <w:r>
        <w:rPr>
          <w:rFonts w:ascii="Times New Roman"/>
          <w:b w:val="false"/>
          <w:i w:val="false"/>
          <w:color w:val="000000"/>
          <w:sz w:val="28"/>
        </w:rPr>
        <w:t>
      оқылым: мұражай, мұражайдағы экспонаттар туралы мәтіндерді дұрыс оқу және түсіну;</w:t>
      </w:r>
      <w:r>
        <w:br/>
      </w:r>
      <w:r>
        <w:rPr>
          <w:rFonts w:ascii="Times New Roman"/>
          <w:b w:val="false"/>
          <w:i w:val="false"/>
          <w:color w:val="000000"/>
          <w:sz w:val="28"/>
        </w:rPr>
        <w:t>
      айтылым: ойын жеткізу барысында түрлі туындылар, экспонаттар жайлы айту. Мұражайдағы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Мұражай туралы өзі білетін мәліметтерді қатыстырып сөйлем жазу, өз ойын қысқаша жазбаша түрде білдіру;</w:t>
      </w:r>
      <w:r>
        <w:br/>
      </w:r>
      <w:r>
        <w:rPr>
          <w:rFonts w:ascii="Times New Roman"/>
          <w:b w:val="false"/>
          <w:i w:val="false"/>
          <w:color w:val="000000"/>
          <w:sz w:val="28"/>
        </w:rPr>
        <w:t>
      тілдесім: мұражай жайындағы сұхбаттарға қатысу. Диалог-сұрақ. Диалог-мәлімет. Диалогке қатысу;</w:t>
      </w:r>
      <w:r>
        <w:br/>
      </w:r>
      <w:r>
        <w:rPr>
          <w:rFonts w:ascii="Times New Roman"/>
          <w:b w:val="false"/>
          <w:i w:val="false"/>
          <w:color w:val="000000"/>
          <w:sz w:val="28"/>
        </w:rPr>
        <w:t xml:space="preserve">
      3) мәдениетаралық қарым-қатынас бөлімі: ұлттық аспаптар мұражайы туралы әңгімелесу. </w:t>
      </w:r>
      <w:r>
        <w:br/>
      </w:r>
      <w:r>
        <w:rPr>
          <w:rFonts w:ascii="Times New Roman"/>
          <w:b w:val="false"/>
          <w:i w:val="false"/>
          <w:color w:val="000000"/>
          <w:sz w:val="28"/>
        </w:rPr>
        <w:t>
</w:t>
      </w:r>
      <w:r>
        <w:rPr>
          <w:rFonts w:ascii="Times New Roman"/>
          <w:b w:val="false"/>
          <w:i w:val="false"/>
          <w:color w:val="000000"/>
          <w:sz w:val="28"/>
        </w:rPr>
        <w:t>
      135. «Қазақстан аймақтары» – 5/3 сағат:</w:t>
      </w:r>
      <w:r>
        <w:br/>
      </w:r>
      <w:r>
        <w:rPr>
          <w:rFonts w:ascii="Times New Roman"/>
          <w:b w:val="false"/>
          <w:i w:val="false"/>
          <w:color w:val="000000"/>
          <w:sz w:val="28"/>
        </w:rPr>
        <w:t>
      1) тілдік бөлім: салалас құрмалас сөйлем. Лексика: шектесіп жатыр, шақырым, құрғақ климат, тау белдеулері, егіншілік, қоңыржай, қолайлы/қолайлы емес, қара уылдырық, Маңғыстау аймағы, аумағы кіші, жер қойнауы, төбелі жазық;</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тыңдап айтылған ойды түсіну. Қазақстан аймақтары туралы берілген сөйлемдерді түсіну және қолдану;</w:t>
      </w:r>
      <w:r>
        <w:br/>
      </w:r>
      <w:r>
        <w:rPr>
          <w:rFonts w:ascii="Times New Roman"/>
          <w:b w:val="false"/>
          <w:i w:val="false"/>
          <w:color w:val="000000"/>
          <w:sz w:val="28"/>
        </w:rPr>
        <w:t>
      оқылым: Қазақстан аймақтары туралы мәтіндерді дұрыс оқу және түсіну;</w:t>
      </w:r>
      <w:r>
        <w:br/>
      </w:r>
      <w:r>
        <w:rPr>
          <w:rFonts w:ascii="Times New Roman"/>
          <w:b w:val="false"/>
          <w:i w:val="false"/>
          <w:color w:val="000000"/>
          <w:sz w:val="28"/>
        </w:rPr>
        <w:t>
      айтылым: ойын жеткізу барысында түрлі туындылар, экспонаттар жайлы айту. Қазақстан аймақтарындағы өзіне таныс жағдайлар бойынша конструкцияларды пайдаланып сөйлесу;</w:t>
      </w:r>
      <w:r>
        <w:br/>
      </w:r>
      <w:r>
        <w:rPr>
          <w:rFonts w:ascii="Times New Roman"/>
          <w:b w:val="false"/>
          <w:i w:val="false"/>
          <w:color w:val="000000"/>
          <w:sz w:val="28"/>
        </w:rPr>
        <w:t>
      жазылым: өзара байланысты қысқа мәтіндер жазу. Қазақстан аймақтары туралы өзі білетін мәліметтерді қатыстырып сөйлем жазу, өз ойын қысқаша жазбаша түрде білдіру;</w:t>
      </w:r>
      <w:r>
        <w:br/>
      </w:r>
      <w:r>
        <w:rPr>
          <w:rFonts w:ascii="Times New Roman"/>
          <w:b w:val="false"/>
          <w:i w:val="false"/>
          <w:color w:val="000000"/>
          <w:sz w:val="28"/>
        </w:rPr>
        <w:t>
      тілдесім: мұражай жайындағы сұхбаттарға қатысу. Диалог-сұрақ. Диалог-мәлімет. Диалогке қатысу;</w:t>
      </w:r>
      <w:r>
        <w:br/>
      </w:r>
      <w:r>
        <w:rPr>
          <w:rFonts w:ascii="Times New Roman"/>
          <w:b w:val="false"/>
          <w:i w:val="false"/>
          <w:color w:val="000000"/>
          <w:sz w:val="28"/>
        </w:rPr>
        <w:t xml:space="preserve">
      3) мәдениетаралық қарым-қатынас бөлімі: Қазақстан аймақтары туралы әңгімелесу. </w:t>
      </w:r>
      <w:r>
        <w:br/>
      </w:r>
      <w:r>
        <w:rPr>
          <w:rFonts w:ascii="Times New Roman"/>
          <w:b w:val="false"/>
          <w:i w:val="false"/>
          <w:color w:val="000000"/>
          <w:sz w:val="28"/>
        </w:rPr>
        <w:t>
</w:t>
      </w:r>
      <w:r>
        <w:rPr>
          <w:rFonts w:ascii="Times New Roman"/>
          <w:b w:val="false"/>
          <w:i w:val="false"/>
          <w:color w:val="000000"/>
          <w:sz w:val="28"/>
        </w:rPr>
        <w:t>
      136. «Мен ұнататын теле/радио хабар» – 5/3 сағат:</w:t>
      </w:r>
      <w:r>
        <w:br/>
      </w:r>
      <w:r>
        <w:rPr>
          <w:rFonts w:ascii="Times New Roman"/>
          <w:b w:val="false"/>
          <w:i w:val="false"/>
          <w:color w:val="000000"/>
          <w:sz w:val="28"/>
        </w:rPr>
        <w:t>
      1) тілдік бөлім: сабақтас құрмалас сөйлем. Лексика: «ХХІ ғасыр көшбасшысы» танымдық бағдарламасы, ойын-сауық бағдарламасы, танымдық бағдарлама, басқа арнаға ауыстыру;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Радио, теледидардан естіген сөйлемдерді түсіну және қолдану; </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Теледидардан көрген бағдарлама туралы жазу; </w:t>
      </w:r>
      <w:r>
        <w:br/>
      </w:r>
      <w:r>
        <w:rPr>
          <w:rFonts w:ascii="Times New Roman"/>
          <w:b w:val="false"/>
          <w:i w:val="false"/>
          <w:color w:val="000000"/>
          <w:sz w:val="28"/>
        </w:rPr>
        <w:t xml:space="preserve">
      тілдесім: теледидардан көрген, кино, бағдарламалар мен радиодан естіген жаңалықтар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Қазақстан телеарнасындағы танымдық бағдарлама туралы әңгімелесу.</w:t>
      </w:r>
      <w:r>
        <w:br/>
      </w:r>
      <w:r>
        <w:rPr>
          <w:rFonts w:ascii="Times New Roman"/>
          <w:b w:val="false"/>
          <w:i w:val="false"/>
          <w:color w:val="000000"/>
          <w:sz w:val="28"/>
        </w:rPr>
        <w:t>
</w:t>
      </w:r>
      <w:r>
        <w:rPr>
          <w:rFonts w:ascii="Times New Roman"/>
          <w:b w:val="false"/>
          <w:i w:val="false"/>
          <w:color w:val="000000"/>
          <w:sz w:val="28"/>
        </w:rPr>
        <w:t>
      137. «Экологиялық апаттар» – 5/3 сағат:</w:t>
      </w:r>
      <w:r>
        <w:br/>
      </w:r>
      <w:r>
        <w:rPr>
          <w:rFonts w:ascii="Times New Roman"/>
          <w:b w:val="false"/>
          <w:i w:val="false"/>
          <w:color w:val="000000"/>
          <w:sz w:val="28"/>
        </w:rPr>
        <w:t>
      1) тілдік бөлім: аралас құрмалас сөйлем. Лексика: ақ қан аурулары, кемтар, ядролық жарылыс, ашық сынақтар, шешім, тартылу, тұзы ұшу, теңіз түбі, химиялық қоспалар, қарқынды даму, бұлғын терісі, елді мекен, шөл белдеуі, шаруашылық, тыңайтқыш;</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тыңдап айтылған ойды түсіну. Экологиялық апаттар туралы естіген сөйлемдерді түсіну және қолдану;</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w:t>
      </w:r>
      <w:r>
        <w:br/>
      </w:r>
      <w:r>
        <w:rPr>
          <w:rFonts w:ascii="Times New Roman"/>
          <w:b w:val="false"/>
          <w:i w:val="false"/>
          <w:color w:val="000000"/>
          <w:sz w:val="28"/>
        </w:rPr>
        <w:t xml:space="preserve">
      тілдесім: экологиялық апаттар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экологиялық апаттар туралы әңгімелесу.</w:t>
      </w:r>
      <w:r>
        <w:br/>
      </w:r>
      <w:r>
        <w:rPr>
          <w:rFonts w:ascii="Times New Roman"/>
          <w:b w:val="false"/>
          <w:i w:val="false"/>
          <w:color w:val="000000"/>
          <w:sz w:val="28"/>
        </w:rPr>
        <w:t>
</w:t>
      </w:r>
      <w:r>
        <w:rPr>
          <w:rFonts w:ascii="Times New Roman"/>
          <w:b w:val="false"/>
          <w:i w:val="false"/>
          <w:color w:val="000000"/>
          <w:sz w:val="28"/>
        </w:rPr>
        <w:t>
      138. «Электронды журналмен таныссың ба?» – 5/3 сағат:</w:t>
      </w:r>
      <w:r>
        <w:br/>
      </w:r>
      <w:r>
        <w:rPr>
          <w:rFonts w:ascii="Times New Roman"/>
          <w:b w:val="false"/>
          <w:i w:val="false"/>
          <w:color w:val="000000"/>
          <w:sz w:val="28"/>
        </w:rPr>
        <w:t>
      1) тілдік бөлім: төл сөз бен төлеу сөз. Лексика: оқуға ыңғайлы, жастарға ой салады;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Электронды журналдар туралы естіген сөйлемдерді түсіну және қолдану; </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w:t>
      </w:r>
      <w:r>
        <w:br/>
      </w:r>
      <w:r>
        <w:rPr>
          <w:rFonts w:ascii="Times New Roman"/>
          <w:b w:val="false"/>
          <w:i w:val="false"/>
          <w:color w:val="000000"/>
          <w:sz w:val="28"/>
        </w:rPr>
        <w:t xml:space="preserve">
      тілдесім: электронды журналдар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электронды журналдар туралы әңгімелесу.</w:t>
      </w:r>
      <w:r>
        <w:br/>
      </w:r>
      <w:r>
        <w:rPr>
          <w:rFonts w:ascii="Times New Roman"/>
          <w:b w:val="false"/>
          <w:i w:val="false"/>
          <w:color w:val="000000"/>
          <w:sz w:val="28"/>
        </w:rPr>
        <w:t>
</w:t>
      </w:r>
      <w:r>
        <w:rPr>
          <w:rFonts w:ascii="Times New Roman"/>
          <w:b w:val="false"/>
          <w:i w:val="false"/>
          <w:color w:val="000000"/>
          <w:sz w:val="28"/>
        </w:rPr>
        <w:t>
      139. «Әлемнің атақты спортшылары» – 5/3 сағат:</w:t>
      </w:r>
      <w:r>
        <w:br/>
      </w:r>
      <w:r>
        <w:rPr>
          <w:rFonts w:ascii="Times New Roman"/>
          <w:b w:val="false"/>
          <w:i w:val="false"/>
          <w:color w:val="000000"/>
          <w:sz w:val="28"/>
        </w:rPr>
        <w:t>
      1) тілдік бөлім: автор сөзі. Лексика: бапкер, халықаралық турнир;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Әлемнің атақты спортшылары туралы естіген сөйлемдерді түсіну және қолдану; </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w:t>
      </w:r>
      <w:r>
        <w:br/>
      </w:r>
      <w:r>
        <w:rPr>
          <w:rFonts w:ascii="Times New Roman"/>
          <w:b w:val="false"/>
          <w:i w:val="false"/>
          <w:color w:val="000000"/>
          <w:sz w:val="28"/>
        </w:rPr>
        <w:t>
      тілдесім: әлемнің атақты спортшылары жайындағы сұхбаттарға қатысу. Диалог-сұрақ. Диалог-мәлімет;</w:t>
      </w:r>
      <w:r>
        <w:br/>
      </w:r>
      <w:r>
        <w:rPr>
          <w:rFonts w:ascii="Times New Roman"/>
          <w:b w:val="false"/>
          <w:i w:val="false"/>
          <w:color w:val="000000"/>
          <w:sz w:val="28"/>
        </w:rPr>
        <w:t>
      3) мәдениетаралық қарым-қатынас бөлімі: әлемнің атақты спортшылары туралы әңгімелесу.</w:t>
      </w:r>
      <w:r>
        <w:br/>
      </w:r>
      <w:r>
        <w:rPr>
          <w:rFonts w:ascii="Times New Roman"/>
          <w:b w:val="false"/>
          <w:i w:val="false"/>
          <w:color w:val="000000"/>
          <w:sz w:val="28"/>
        </w:rPr>
        <w:t>
</w:t>
      </w:r>
      <w:r>
        <w:rPr>
          <w:rFonts w:ascii="Times New Roman"/>
          <w:b w:val="false"/>
          <w:i w:val="false"/>
          <w:color w:val="000000"/>
          <w:sz w:val="28"/>
        </w:rPr>
        <w:t>
      140. «Тарлан» сыйлығына кім лайықты?» – 5/3 сағат:</w:t>
      </w:r>
      <w:r>
        <w:br/>
      </w:r>
      <w:r>
        <w:rPr>
          <w:rFonts w:ascii="Times New Roman"/>
          <w:b w:val="false"/>
          <w:i w:val="false"/>
          <w:color w:val="000000"/>
          <w:sz w:val="28"/>
        </w:rPr>
        <w:t>
      1) тілдік бөлім: тыныс белгілері. Сөйлем ішінде келетін тыныс белгілері. Лексика: марапаттау, отандық, «Тарлан» сыйлықтары, гуманитарлық салалар, қоғамдық марапаттау, танымал қайраткерлер, үздік орындаушы;</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тыңдап айтылған ойды түсіну. «Тарлан» сыйлығы және оның иегерлері туралы естіген сөйлемдерді түсіну және қолдану;</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w:t>
      </w:r>
      <w:r>
        <w:br/>
      </w:r>
      <w:r>
        <w:rPr>
          <w:rFonts w:ascii="Times New Roman"/>
          <w:b w:val="false"/>
          <w:i w:val="false"/>
          <w:color w:val="000000"/>
          <w:sz w:val="28"/>
        </w:rPr>
        <w:t xml:space="preserve">
      тілдесім: «Тарлан» сыйлығы және оның иегерлері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«Тарлан» сыйлығы және оның иегерлері туралы әңгімелесу.</w:t>
      </w:r>
      <w:r>
        <w:br/>
      </w:r>
      <w:r>
        <w:rPr>
          <w:rFonts w:ascii="Times New Roman"/>
          <w:b w:val="false"/>
          <w:i w:val="false"/>
          <w:color w:val="000000"/>
          <w:sz w:val="28"/>
        </w:rPr>
        <w:t>
</w:t>
      </w:r>
      <w:r>
        <w:rPr>
          <w:rFonts w:ascii="Times New Roman"/>
          <w:b w:val="false"/>
          <w:i w:val="false"/>
          <w:color w:val="000000"/>
          <w:sz w:val="28"/>
        </w:rPr>
        <w:t>
      141. «Қазақ қолөнері туралы не білеміз?» – 5/3 сағат:</w:t>
      </w:r>
      <w:r>
        <w:br/>
      </w:r>
      <w:r>
        <w:rPr>
          <w:rFonts w:ascii="Times New Roman"/>
          <w:b w:val="false"/>
          <w:i w:val="false"/>
          <w:color w:val="000000"/>
          <w:sz w:val="28"/>
        </w:rPr>
        <w:t>
      1) тілдік бөлім: сөйлем соңында келетін тыныс белгілері. Лексика: саз аспаптары, әрлеу үшін, шетен ағаштар, түстерді таңдап пайдалану, егеу, сүргі, өсімдік тектес оюлар, қошқар мүйіз, қазтабан, киіз үй жабдықтары, ұлттық өрнектер, зерлеу, көмкеру, қолданбалы өнер;</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тыңдалым: мәтінді тыңдап айтылған ойды түсіну. Қазақ қолөнері туралы естіген сөйлемдерді түсіну және қолдану;</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w:t>
      </w:r>
      <w:r>
        <w:br/>
      </w:r>
      <w:r>
        <w:rPr>
          <w:rFonts w:ascii="Times New Roman"/>
          <w:b w:val="false"/>
          <w:i w:val="false"/>
          <w:color w:val="000000"/>
          <w:sz w:val="28"/>
        </w:rPr>
        <w:t xml:space="preserve">
      тілдесім: қазақ қолөнері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қазақ қолөнері туралы әңгімелесу.</w:t>
      </w:r>
      <w:r>
        <w:br/>
      </w:r>
      <w:r>
        <w:rPr>
          <w:rFonts w:ascii="Times New Roman"/>
          <w:b w:val="false"/>
          <w:i w:val="false"/>
          <w:color w:val="000000"/>
          <w:sz w:val="28"/>
        </w:rPr>
        <w:t>
</w:t>
      </w:r>
      <w:r>
        <w:rPr>
          <w:rFonts w:ascii="Times New Roman"/>
          <w:b w:val="false"/>
          <w:i w:val="false"/>
          <w:color w:val="000000"/>
          <w:sz w:val="28"/>
        </w:rPr>
        <w:t>
      142. «Билеп үйренейік » – 5/2 сағат:</w:t>
      </w:r>
      <w:r>
        <w:br/>
      </w:r>
      <w:r>
        <w:rPr>
          <w:rFonts w:ascii="Times New Roman"/>
          <w:b w:val="false"/>
          <w:i w:val="false"/>
          <w:color w:val="000000"/>
          <w:sz w:val="28"/>
        </w:rPr>
        <w:t>
      1) тілдік бөлім: өткен тақырыптарды қайталау. Лексика: шыр айналып билеу, көзі жұмылғанша, заманауи билер, ырғақ, иілу, ғафу етіңіз, шапшаң да шалт қимылдау, ізет көрсету, ортаға шақыру;</w:t>
      </w:r>
      <w:r>
        <w:br/>
      </w:r>
      <w:r>
        <w:rPr>
          <w:rFonts w:ascii="Times New Roman"/>
          <w:b w:val="false"/>
          <w:i w:val="false"/>
          <w:color w:val="000000"/>
          <w:sz w:val="28"/>
        </w:rPr>
        <w:t>
      2) қатысымдық-сөйлесімдік бөлім:</w:t>
      </w:r>
      <w:r>
        <w:br/>
      </w:r>
      <w:r>
        <w:rPr>
          <w:rFonts w:ascii="Times New Roman"/>
          <w:b w:val="false"/>
          <w:i w:val="false"/>
          <w:color w:val="000000"/>
          <w:sz w:val="28"/>
        </w:rPr>
        <w:t xml:space="preserve">
      тыңдалым: мәтінді тыңдап айтылған ойды түсіну. Қазақтың халық билері туралы естіген сөйлемдерді түсіну және қолдану; </w:t>
      </w:r>
      <w:r>
        <w:br/>
      </w:r>
      <w:r>
        <w:rPr>
          <w:rFonts w:ascii="Times New Roman"/>
          <w:b w:val="false"/>
          <w:i w:val="false"/>
          <w:color w:val="000000"/>
          <w:sz w:val="28"/>
        </w:rPr>
        <w:t xml:space="preserve">
      оқылым: көрген, естіген ақпараттары туралы мәтіндерді дұрыс оқу, түсіну; </w:t>
      </w:r>
      <w:r>
        <w:br/>
      </w:r>
      <w:r>
        <w:rPr>
          <w:rFonts w:ascii="Times New Roman"/>
          <w:b w:val="false"/>
          <w:i w:val="false"/>
          <w:color w:val="000000"/>
          <w:sz w:val="28"/>
        </w:rPr>
        <w:t>
      айтылым: өзіне таныс жағдайлар бойынша конструкцияларды пайдаланып сөйлеу;</w:t>
      </w:r>
      <w:r>
        <w:br/>
      </w:r>
      <w:r>
        <w:rPr>
          <w:rFonts w:ascii="Times New Roman"/>
          <w:b w:val="false"/>
          <w:i w:val="false"/>
          <w:color w:val="000000"/>
          <w:sz w:val="28"/>
        </w:rPr>
        <w:t xml:space="preserve">
      жазылым: өзара байланысты қысқа мәтіндер жазу; </w:t>
      </w:r>
      <w:r>
        <w:br/>
      </w:r>
      <w:r>
        <w:rPr>
          <w:rFonts w:ascii="Times New Roman"/>
          <w:b w:val="false"/>
          <w:i w:val="false"/>
          <w:color w:val="000000"/>
          <w:sz w:val="28"/>
        </w:rPr>
        <w:t xml:space="preserve">
      тілдесім: қазақтың халық билері жайындағы сұхбаттарға қатысу. Диалог-сұрақ. Диалог-мәлімет; </w:t>
      </w:r>
      <w:r>
        <w:br/>
      </w:r>
      <w:r>
        <w:rPr>
          <w:rFonts w:ascii="Times New Roman"/>
          <w:b w:val="false"/>
          <w:i w:val="false"/>
          <w:color w:val="000000"/>
          <w:sz w:val="28"/>
        </w:rPr>
        <w:t>
      3) мәдениетаралық қарым-қатынас бөлімі: қазақтың халық билері туралы әңгімелесу. </w:t>
      </w:r>
    </w:p>
    <w:bookmarkEnd w:id="61"/>
    <w:bookmarkStart w:name="z353" w:id="62"/>
    <w:p>
      <w:pPr>
        <w:spacing w:after="0"/>
        <w:ind w:left="0"/>
        <w:jc w:val="left"/>
      </w:pPr>
      <w:r>
        <w:rPr>
          <w:rFonts w:ascii="Times New Roman"/>
          <w:b/>
          <w:i w:val="false"/>
          <w:color w:val="000000"/>
        </w:rPr>
        <w:t xml:space="preserve"> 
7. 5-сынып оқушыларының дайындық деңгейіне қойылатын талаптар </w:t>
      </w:r>
    </w:p>
    <w:bookmarkEnd w:id="62"/>
    <w:bookmarkStart w:name="z354" w:id="63"/>
    <w:p>
      <w:pPr>
        <w:spacing w:after="0"/>
        <w:ind w:left="0"/>
        <w:jc w:val="both"/>
      </w:pPr>
      <w:r>
        <w:rPr>
          <w:rFonts w:ascii="Times New Roman"/>
          <w:b w:val="false"/>
          <w:i w:val="false"/>
          <w:color w:val="000000"/>
          <w:sz w:val="28"/>
        </w:rPr>
        <w:t>
      143. Пәндік нәтижелер бойынша 5-сыныптың соңында оқушылар:</w:t>
      </w:r>
      <w:r>
        <w:br/>
      </w:r>
      <w:r>
        <w:rPr>
          <w:rFonts w:ascii="Times New Roman"/>
          <w:b w:val="false"/>
          <w:i w:val="false"/>
          <w:color w:val="000000"/>
          <w:sz w:val="28"/>
        </w:rPr>
        <w:t>
      1) 130-150 лексикалық минимумды;</w:t>
      </w:r>
      <w:r>
        <w:br/>
      </w:r>
      <w:r>
        <w:rPr>
          <w:rFonts w:ascii="Times New Roman"/>
          <w:b w:val="false"/>
          <w:i w:val="false"/>
          <w:color w:val="000000"/>
          <w:sz w:val="28"/>
        </w:rPr>
        <w:t>
      2) сөз құрамын және түбірлес сөздерді ажыратуды;</w:t>
      </w:r>
      <w:r>
        <w:br/>
      </w:r>
      <w:r>
        <w:rPr>
          <w:rFonts w:ascii="Times New Roman"/>
          <w:b w:val="false"/>
          <w:i w:val="false"/>
          <w:color w:val="000000"/>
          <w:sz w:val="28"/>
        </w:rPr>
        <w:t>
      3) сөзжасамның негізгі (сөз тудырушы, сөз түрлендіруші) тәсілдерін;</w:t>
      </w:r>
      <w:r>
        <w:br/>
      </w:r>
      <w:r>
        <w:rPr>
          <w:rFonts w:ascii="Times New Roman"/>
          <w:b w:val="false"/>
          <w:i w:val="false"/>
          <w:color w:val="000000"/>
          <w:sz w:val="28"/>
        </w:rPr>
        <w:t xml:space="preserve">
      4) лексикалық минимум көлеміндегі сөздердің көптелу, тәуелдену, септелу, жіктелу ерекшеліктерін; </w:t>
      </w:r>
      <w:r>
        <w:br/>
      </w:r>
      <w:r>
        <w:rPr>
          <w:rFonts w:ascii="Times New Roman"/>
          <w:b w:val="false"/>
          <w:i w:val="false"/>
          <w:color w:val="000000"/>
          <w:sz w:val="28"/>
        </w:rPr>
        <w:t>
      5) етістіктің болымсыз түрін және «жоқ», «емес» сөздерін пайдалануды;</w:t>
      </w:r>
      <w:r>
        <w:br/>
      </w:r>
      <w:r>
        <w:rPr>
          <w:rFonts w:ascii="Times New Roman"/>
          <w:b w:val="false"/>
          <w:i w:val="false"/>
          <w:color w:val="000000"/>
          <w:sz w:val="28"/>
        </w:rPr>
        <w:t>
      6) жай сөйлем құру тәсілдерін;</w:t>
      </w:r>
      <w:r>
        <w:br/>
      </w:r>
      <w:r>
        <w:rPr>
          <w:rFonts w:ascii="Times New Roman"/>
          <w:b w:val="false"/>
          <w:i w:val="false"/>
          <w:color w:val="000000"/>
          <w:sz w:val="28"/>
        </w:rPr>
        <w:t>
      7) мәтіндегі сөздердің өзара байланысын, сөйлемдегі сөздердің орын тәртібін;</w:t>
      </w:r>
      <w:r>
        <w:br/>
      </w:r>
      <w:r>
        <w:rPr>
          <w:rFonts w:ascii="Times New Roman"/>
          <w:b w:val="false"/>
          <w:i w:val="false"/>
          <w:color w:val="000000"/>
          <w:sz w:val="28"/>
        </w:rPr>
        <w:t>
      8) сөз тіркесінің сөзден, сөйлемнен өзгешелігін білуі тиіс.</w:t>
      </w:r>
      <w:r>
        <w:br/>
      </w:r>
      <w:r>
        <w:rPr>
          <w:rFonts w:ascii="Times New Roman"/>
          <w:b w:val="false"/>
          <w:i w:val="false"/>
          <w:color w:val="000000"/>
          <w:sz w:val="28"/>
        </w:rPr>
        <w:t>
</w:t>
      </w:r>
      <w:r>
        <w:rPr>
          <w:rFonts w:ascii="Times New Roman"/>
          <w:b w:val="false"/>
          <w:i w:val="false"/>
          <w:color w:val="000000"/>
          <w:sz w:val="28"/>
        </w:rPr>
        <w:t>
      144. Сөйлесім әрекетінің түрлері бойынша:</w:t>
      </w:r>
      <w:r>
        <w:br/>
      </w:r>
      <w:r>
        <w:rPr>
          <w:rFonts w:ascii="Times New Roman"/>
          <w:b w:val="false"/>
          <w:i w:val="false"/>
          <w:color w:val="000000"/>
          <w:sz w:val="28"/>
        </w:rPr>
        <w:t>
      1) тыңдалым: жеке сөз тіркестерін және сөйлесу кезінде өзіне қатысты жиі қолданылған сөздерді; өзі және өз отбасы туралы, мектеп өмірі туралы, мекен жайы туралы, оқуы жайлы айтылған сөздерді; жай сөйлем түрінде қысқаша айтылған сөйлемдерді, хабарландыруларды түсіну дағдыларын;</w:t>
      </w:r>
      <w:r>
        <w:br/>
      </w:r>
      <w:r>
        <w:rPr>
          <w:rFonts w:ascii="Times New Roman"/>
          <w:b w:val="false"/>
          <w:i w:val="false"/>
          <w:color w:val="000000"/>
          <w:sz w:val="28"/>
        </w:rPr>
        <w:t>
      2) оқылым: қысқа, нақты, қарапайым мәтіндерді түсіну; өзіне таныс тақырыптар бойынша күнделікті қолданылатын сөйлемдерді тауып оқу; тақырып көлеміндегі мәтіндерден өзіне қажетті сөзді оқып түсіну; мәтіннен тірек сөздерді табу, ұқсас заттарды салыстыра сипаттау; қазақ тіліндегі өлеңдерді жаттау дағдыларын;</w:t>
      </w:r>
      <w:r>
        <w:br/>
      </w:r>
      <w:r>
        <w:rPr>
          <w:rFonts w:ascii="Times New Roman"/>
          <w:b w:val="false"/>
          <w:i w:val="false"/>
          <w:color w:val="000000"/>
          <w:sz w:val="28"/>
        </w:rPr>
        <w:t>
      3) айтылым: қарапайым сөздер мен сөз тіркестерін қолдана отырып, өз отбасы және басқа адамдар туралы, өздерінің өмірі, оқуы, мектебі жайлы айта алу; өз ойын қысқа сөйлемдер арқылы білдіру дағдыларын;</w:t>
      </w:r>
      <w:r>
        <w:br/>
      </w:r>
      <w:r>
        <w:rPr>
          <w:rFonts w:ascii="Times New Roman"/>
          <w:b w:val="false"/>
          <w:i w:val="false"/>
          <w:color w:val="000000"/>
          <w:sz w:val="28"/>
        </w:rPr>
        <w:t>
      4) жазылым: тақырыптар көлемінде қысқаша сөйлемдер мен хабарландырулар жазу; мәтіні оңай хат жазу; біреуге жазбаша алғыс білдіру; тақырып аясында түрлі мәліметтер жазу дағдыларын;</w:t>
      </w:r>
      <w:r>
        <w:br/>
      </w:r>
      <w:r>
        <w:rPr>
          <w:rFonts w:ascii="Times New Roman"/>
          <w:b w:val="false"/>
          <w:i w:val="false"/>
          <w:color w:val="000000"/>
          <w:sz w:val="28"/>
        </w:rPr>
        <w:t>
      5) тілдесім: қарапайым жағдаяттарда өзіне таныс тақырыптар бойынша қысқаша сөйлесе алу; күнделікті тұрмыста қолданылатын сұхбаттарды қысқаша сөйлемдер арқылы қолдай алу; еркін сөйлесу үшін қарапайым сөздер мен тіркестерін түсіну, диалог пен полилогке қатыса алу дағдыларын меңгеруі тиіс. </w:t>
      </w:r>
    </w:p>
    <w:bookmarkEnd w:id="63"/>
    <w:bookmarkStart w:name="z356" w:id="64"/>
    <w:p>
      <w:pPr>
        <w:spacing w:after="0"/>
        <w:ind w:left="0"/>
        <w:jc w:val="left"/>
      </w:pPr>
      <w:r>
        <w:rPr>
          <w:rFonts w:ascii="Times New Roman"/>
          <w:b/>
          <w:i w:val="false"/>
          <w:color w:val="000000"/>
        </w:rPr>
        <w:t xml:space="preserve"> 
8. 6-сынып оқушыларының дайындық деңгейіне қойылатын талаптар</w:t>
      </w:r>
    </w:p>
    <w:bookmarkEnd w:id="64"/>
    <w:bookmarkStart w:name="z357" w:id="65"/>
    <w:p>
      <w:pPr>
        <w:spacing w:after="0"/>
        <w:ind w:left="0"/>
        <w:jc w:val="both"/>
      </w:pPr>
      <w:r>
        <w:rPr>
          <w:rFonts w:ascii="Times New Roman"/>
          <w:b w:val="false"/>
          <w:i w:val="false"/>
          <w:color w:val="000000"/>
          <w:sz w:val="28"/>
        </w:rPr>
        <w:t>
      145. Пәндік нәтиже бойынша 6-сыныптың соңында оқушылар:</w:t>
      </w:r>
      <w:r>
        <w:br/>
      </w:r>
      <w:r>
        <w:rPr>
          <w:rFonts w:ascii="Times New Roman"/>
          <w:b w:val="false"/>
          <w:i w:val="false"/>
          <w:color w:val="000000"/>
          <w:sz w:val="28"/>
        </w:rPr>
        <w:t>
      1) 130-150 лексикалық бірлікті;</w:t>
      </w:r>
      <w:r>
        <w:br/>
      </w:r>
      <w:r>
        <w:rPr>
          <w:rFonts w:ascii="Times New Roman"/>
          <w:b w:val="false"/>
          <w:i w:val="false"/>
          <w:color w:val="000000"/>
          <w:sz w:val="28"/>
        </w:rPr>
        <w:t>
      2) ұсынылған лексикалық бірліктердің мағыналарын;</w:t>
      </w:r>
      <w:r>
        <w:br/>
      </w:r>
      <w:r>
        <w:rPr>
          <w:rFonts w:ascii="Times New Roman"/>
          <w:b w:val="false"/>
          <w:i w:val="false"/>
          <w:color w:val="000000"/>
          <w:sz w:val="28"/>
        </w:rPr>
        <w:t>
      3) сөздің бір және көп мағыналы болатындығын;</w:t>
      </w:r>
      <w:r>
        <w:br/>
      </w:r>
      <w:r>
        <w:rPr>
          <w:rFonts w:ascii="Times New Roman"/>
          <w:b w:val="false"/>
          <w:i w:val="false"/>
          <w:color w:val="000000"/>
          <w:sz w:val="28"/>
        </w:rPr>
        <w:t>
      4) лексикалық минимумға кіретін қос сөздер, біріккен сөздердің жасалу жолдарын;</w:t>
      </w:r>
      <w:r>
        <w:br/>
      </w:r>
      <w:r>
        <w:rPr>
          <w:rFonts w:ascii="Times New Roman"/>
          <w:b w:val="false"/>
          <w:i w:val="false"/>
          <w:color w:val="000000"/>
          <w:sz w:val="28"/>
        </w:rPr>
        <w:t>
      5) тілдік қатынаста сөз құрамын ажыратуды, сөз таптарының (лексикалық бірліктер аясында) сөзжасамдық ерекшеліктерін;</w:t>
      </w:r>
      <w:r>
        <w:br/>
      </w:r>
      <w:r>
        <w:rPr>
          <w:rFonts w:ascii="Times New Roman"/>
          <w:b w:val="false"/>
          <w:i w:val="false"/>
          <w:color w:val="000000"/>
          <w:sz w:val="28"/>
        </w:rPr>
        <w:t xml:space="preserve">
      6) лексикалық минимум көлеміндегі сөздердің түрлену ерекшеліктерін; </w:t>
      </w:r>
      <w:r>
        <w:br/>
      </w:r>
      <w:r>
        <w:rPr>
          <w:rFonts w:ascii="Times New Roman"/>
          <w:b w:val="false"/>
          <w:i w:val="false"/>
          <w:color w:val="000000"/>
          <w:sz w:val="28"/>
        </w:rPr>
        <w:t>
      7) септік, тәуелдік, жіктік, көптік жалғауларын;</w:t>
      </w:r>
      <w:r>
        <w:br/>
      </w:r>
      <w:r>
        <w:rPr>
          <w:rFonts w:ascii="Times New Roman"/>
          <w:b w:val="false"/>
          <w:i w:val="false"/>
          <w:color w:val="000000"/>
          <w:sz w:val="28"/>
        </w:rPr>
        <w:t>
      8) етістіктің болымсыз түрін және «жоқ», «емес» сөздерін қолданатын жағдайларды;</w:t>
      </w:r>
      <w:r>
        <w:br/>
      </w:r>
      <w:r>
        <w:rPr>
          <w:rFonts w:ascii="Times New Roman"/>
          <w:b w:val="false"/>
          <w:i w:val="false"/>
          <w:color w:val="000000"/>
          <w:sz w:val="28"/>
        </w:rPr>
        <w:t>
      9) жай сөйлем құру тәсілдерін;</w:t>
      </w:r>
      <w:r>
        <w:br/>
      </w:r>
      <w:r>
        <w:rPr>
          <w:rFonts w:ascii="Times New Roman"/>
          <w:b w:val="false"/>
          <w:i w:val="false"/>
          <w:color w:val="000000"/>
          <w:sz w:val="28"/>
        </w:rPr>
        <w:t>
      10) сөйлемде үшін, туралы, сияқты атау септігін меңгеретін септеуліктерді;</w:t>
      </w:r>
      <w:r>
        <w:br/>
      </w:r>
      <w:r>
        <w:rPr>
          <w:rFonts w:ascii="Times New Roman"/>
          <w:b w:val="false"/>
          <w:i w:val="false"/>
          <w:color w:val="000000"/>
          <w:sz w:val="28"/>
        </w:rPr>
        <w:t>
      11) мәтіндегі жай сөйлемдердің байланысын;</w:t>
      </w:r>
      <w:r>
        <w:br/>
      </w:r>
      <w:r>
        <w:rPr>
          <w:rFonts w:ascii="Times New Roman"/>
          <w:b w:val="false"/>
          <w:i w:val="false"/>
          <w:color w:val="000000"/>
          <w:sz w:val="28"/>
        </w:rPr>
        <w:t>
      12) жай сөйлем мен құрмалас сөйлемнің қарапайым үлгілерін қатысымдық тұрғыда қолдану жолдарын білуі тиіс.</w:t>
      </w:r>
      <w:r>
        <w:br/>
      </w:r>
      <w:r>
        <w:rPr>
          <w:rFonts w:ascii="Times New Roman"/>
          <w:b w:val="false"/>
          <w:i w:val="false"/>
          <w:color w:val="000000"/>
          <w:sz w:val="28"/>
        </w:rPr>
        <w:t>
</w:t>
      </w:r>
      <w:r>
        <w:rPr>
          <w:rFonts w:ascii="Times New Roman"/>
          <w:b w:val="false"/>
          <w:i w:val="false"/>
          <w:color w:val="000000"/>
          <w:sz w:val="28"/>
        </w:rPr>
        <w:t>
      146. Сөйлесім әрекетінің түрлері бойынша:</w:t>
      </w:r>
      <w:r>
        <w:br/>
      </w:r>
      <w:r>
        <w:rPr>
          <w:rFonts w:ascii="Times New Roman"/>
          <w:b w:val="false"/>
          <w:i w:val="false"/>
          <w:color w:val="000000"/>
          <w:sz w:val="28"/>
        </w:rPr>
        <w:t>
      1) тыңдалым: жеке сөз тіркестерін және сөйлесу кезінде өзіне қатысты жиі қолданылған сөздерді, жеке басына байланысты айтылған мәліметтерді, сұрақтарды түсіну (жасы, туған жері, тұратын жері, қызығушылығы, оқуы, сүйікті нәрселері); үнтаспадан тыңдаған қысқа хабарлардың дұрыс, бұрыстығын түсіну; өзінің достары, тұрған жерінің табиғаты және өз отбасы туралы, мектеп өмірі, сүйікті кейіпкерлері жайлы айтылған сөздерді түсіну; қысқаша айтылған хабарландырудағы ақпараттарды түсіну дағдыларын;</w:t>
      </w:r>
      <w:r>
        <w:br/>
      </w:r>
      <w:r>
        <w:rPr>
          <w:rFonts w:ascii="Times New Roman"/>
          <w:b w:val="false"/>
          <w:i w:val="false"/>
          <w:color w:val="000000"/>
          <w:sz w:val="28"/>
        </w:rPr>
        <w:t>
      2) оқылым: қысқа, нақты, қарапайым мәтіндерді түсіну; өзіне таныс тақырыптар бойынша күнделікті қолданылатын сөйлемдерді тауып оқи алу; түрлі жанрдағы мәтіндерді дауыс ырғағын, фонетикалық және орфоэпиялық ережелерді сақтай отырып, мәнерлеп және жүргізіп оқу; тақырып көлеміндегі мәтіндерден өзіне қажетті сөзді оқып түсіну; мәтіннің тақырыбы, берілген қосымша суреттер бойынша мәтіннің негізгі мазмұнын болжай немесе анықтай алу дағдыларын;</w:t>
      </w:r>
      <w:r>
        <w:br/>
      </w:r>
      <w:r>
        <w:rPr>
          <w:rFonts w:ascii="Times New Roman"/>
          <w:b w:val="false"/>
          <w:i w:val="false"/>
          <w:color w:val="000000"/>
          <w:sz w:val="28"/>
        </w:rPr>
        <w:t>
      3) айтылым: қажетті сөздер мен сөз тіркестерін қолдана отырып, өз отбасы және басқа адамдар туралы, олардың өмірі, оқуы, мектебі жайлы айта алу; жеке басы, отбасы, досы, жақсы көретін ісі, кейіпкері және мектептегі үйірмелері, Астана, өзі тұратын жердің табиғаты т.б. туралы әңгімелей білу; оқыған мәтін бойынша хабарлама жасау, өз ойын жеткізу дағдыларын;</w:t>
      </w:r>
      <w:r>
        <w:br/>
      </w:r>
      <w:r>
        <w:rPr>
          <w:rFonts w:ascii="Times New Roman"/>
          <w:b w:val="false"/>
          <w:i w:val="false"/>
          <w:color w:val="000000"/>
          <w:sz w:val="28"/>
        </w:rPr>
        <w:t>
      4) жазылым: қысқаша сөйлемдер мен хабарландырулар жаза алу; мәтіні оңай хат жазу; біреуге жазбаша алғыс білдіру; түрлі мәлімет жеткізе алу; оқыған мәліметтерді жазу; жеке басы, отбасы, досы, жақсы көретін спортшысы, әншісі т.б. туралы мәліметтерді қосып хат жазу; тірек сұрақтарға сүйене отырып, берілген тақырыпта шағын шығарма жазу дағдыларын;</w:t>
      </w:r>
      <w:r>
        <w:br/>
      </w:r>
      <w:r>
        <w:rPr>
          <w:rFonts w:ascii="Times New Roman"/>
          <w:b w:val="false"/>
          <w:i w:val="false"/>
          <w:color w:val="000000"/>
          <w:sz w:val="28"/>
        </w:rPr>
        <w:t>
      5) тілдесім: қарапайым жағдаяттарда өзіне таныс тақырыптар бойынша қысқаша сөйлесе алу; күнделікті тұрмыста қолданылатын сұхбаттарды қысқаша сөйлемдер арқылы қолдай алу; еркін сөйлесу үшін қарапайым сөздер мен тіркестерін түсіну; әңгімені бастау, жалғастыру және аяқтау; амандасу, қоштасу, танысу сияқты жағдаяттарда диалог құрау, полилогке қатысу дағдыларын меңгеруі тиіс. </w:t>
      </w:r>
    </w:p>
    <w:bookmarkEnd w:id="65"/>
    <w:bookmarkStart w:name="z359" w:id="66"/>
    <w:p>
      <w:pPr>
        <w:spacing w:after="0"/>
        <w:ind w:left="0"/>
        <w:jc w:val="left"/>
      </w:pPr>
      <w:r>
        <w:rPr>
          <w:rFonts w:ascii="Times New Roman"/>
          <w:b/>
          <w:i w:val="false"/>
          <w:color w:val="000000"/>
        </w:rPr>
        <w:t xml:space="preserve"> 
9. 7-сынып оқушыларының дайындық деңгейіне қойылатын талаптар </w:t>
      </w:r>
    </w:p>
    <w:bookmarkEnd w:id="66"/>
    <w:bookmarkStart w:name="z360" w:id="67"/>
    <w:p>
      <w:pPr>
        <w:spacing w:after="0"/>
        <w:ind w:left="0"/>
        <w:jc w:val="both"/>
      </w:pPr>
      <w:r>
        <w:rPr>
          <w:rFonts w:ascii="Times New Roman"/>
          <w:b w:val="false"/>
          <w:i w:val="false"/>
          <w:color w:val="000000"/>
          <w:sz w:val="28"/>
        </w:rPr>
        <w:t>
      147. Пәндік нәтиже бойынша 7-сыныптың соңында оқушылар:</w:t>
      </w:r>
      <w:r>
        <w:br/>
      </w:r>
      <w:r>
        <w:rPr>
          <w:rFonts w:ascii="Times New Roman"/>
          <w:b w:val="false"/>
          <w:i w:val="false"/>
          <w:color w:val="000000"/>
          <w:sz w:val="28"/>
        </w:rPr>
        <w:t xml:space="preserve">
      1) 130-150 лексикалық минимумды; </w:t>
      </w:r>
      <w:r>
        <w:br/>
      </w:r>
      <w:r>
        <w:rPr>
          <w:rFonts w:ascii="Times New Roman"/>
          <w:b w:val="false"/>
          <w:i w:val="false"/>
          <w:color w:val="000000"/>
          <w:sz w:val="28"/>
        </w:rPr>
        <w:t>
      2) сөздерге қосымшаларды ретіне қарай дұрыс тіркеу жолдарын;</w:t>
      </w:r>
      <w:r>
        <w:br/>
      </w:r>
      <w:r>
        <w:rPr>
          <w:rFonts w:ascii="Times New Roman"/>
          <w:b w:val="false"/>
          <w:i w:val="false"/>
          <w:color w:val="000000"/>
          <w:sz w:val="28"/>
        </w:rPr>
        <w:t>
      3) туынды және күрделі сөздердің жасалуын;</w:t>
      </w:r>
      <w:r>
        <w:br/>
      </w:r>
      <w:r>
        <w:rPr>
          <w:rFonts w:ascii="Times New Roman"/>
          <w:b w:val="false"/>
          <w:i w:val="false"/>
          <w:color w:val="000000"/>
          <w:sz w:val="28"/>
        </w:rPr>
        <w:t>
      4) сөзжасамның негізгі (сөз тудырушы, сөз түрлендіруші) тәсілдерін;</w:t>
      </w:r>
      <w:r>
        <w:br/>
      </w:r>
      <w:r>
        <w:rPr>
          <w:rFonts w:ascii="Times New Roman"/>
          <w:b w:val="false"/>
          <w:i w:val="false"/>
          <w:color w:val="000000"/>
          <w:sz w:val="28"/>
        </w:rPr>
        <w:t xml:space="preserve">
      5) лексикалық минимум көлеміндегі сөздердің түрлену ерекшеліктерін; </w:t>
      </w:r>
      <w:r>
        <w:br/>
      </w:r>
      <w:r>
        <w:rPr>
          <w:rFonts w:ascii="Times New Roman"/>
          <w:b w:val="false"/>
          <w:i w:val="false"/>
          <w:color w:val="000000"/>
          <w:sz w:val="28"/>
        </w:rPr>
        <w:t>
      6) етістіктің болымды, болымсыз түрлерін ажырата;</w:t>
      </w:r>
      <w:r>
        <w:br/>
      </w:r>
      <w:r>
        <w:rPr>
          <w:rFonts w:ascii="Times New Roman"/>
          <w:b w:val="false"/>
          <w:i w:val="false"/>
          <w:color w:val="000000"/>
          <w:sz w:val="28"/>
        </w:rPr>
        <w:t>
      7) жай және құрмалас сөйлем құрудың қарапайым тәсілдерін;</w:t>
      </w:r>
      <w:r>
        <w:br/>
      </w:r>
      <w:r>
        <w:rPr>
          <w:rFonts w:ascii="Times New Roman"/>
          <w:b w:val="false"/>
          <w:i w:val="false"/>
          <w:color w:val="000000"/>
          <w:sz w:val="28"/>
        </w:rPr>
        <w:t>
      8) мәтіндегі,сөйлемдегі сөздердің орын тәртібін;</w:t>
      </w:r>
      <w:r>
        <w:br/>
      </w:r>
      <w:r>
        <w:rPr>
          <w:rFonts w:ascii="Times New Roman"/>
          <w:b w:val="false"/>
          <w:i w:val="false"/>
          <w:color w:val="000000"/>
          <w:sz w:val="28"/>
        </w:rPr>
        <w:t>
      9) тұрақты сөз тіркестерінің қарапайым түрлерін білуі тиіс.</w:t>
      </w:r>
      <w:r>
        <w:br/>
      </w:r>
      <w:r>
        <w:rPr>
          <w:rFonts w:ascii="Times New Roman"/>
          <w:b w:val="false"/>
          <w:i w:val="false"/>
          <w:color w:val="000000"/>
          <w:sz w:val="28"/>
        </w:rPr>
        <w:t>
</w:t>
      </w:r>
      <w:r>
        <w:rPr>
          <w:rFonts w:ascii="Times New Roman"/>
          <w:b w:val="false"/>
          <w:i w:val="false"/>
          <w:color w:val="000000"/>
          <w:sz w:val="28"/>
        </w:rPr>
        <w:t>
      148. Сөйлесім әрекетінің түрлері бойынша:</w:t>
      </w:r>
      <w:r>
        <w:br/>
      </w:r>
      <w:r>
        <w:rPr>
          <w:rFonts w:ascii="Times New Roman"/>
          <w:b w:val="false"/>
          <w:i w:val="false"/>
          <w:color w:val="000000"/>
          <w:sz w:val="28"/>
        </w:rPr>
        <w:t>
      1) тыңдалым: сөйлесу кезінде өзіне қатысты жиі қолданылған сөздерді, жеке басына байланысты айтылған мәліметтерді, сұрақтарды түсіну; отбасы мүшелерінің сөйлеу тілі, киім, өзінің сүйікті ісі, мектептегі үйірмелер, Интернет, т.б. туралы үнтаспадан тыңдаған қысқа хабарлардың дұрыс, бұрыстығын түсіну; қазақ тілін үйренуге, денсаулықты сақтауға қатысты айтылған сөздерді түсіну; қысқаша айтылған жарнамалар мен хабарландырудағы ақпараттарды түсіну дағдыларын;</w:t>
      </w:r>
      <w:r>
        <w:br/>
      </w:r>
      <w:r>
        <w:rPr>
          <w:rFonts w:ascii="Times New Roman"/>
          <w:b w:val="false"/>
          <w:i w:val="false"/>
          <w:color w:val="000000"/>
          <w:sz w:val="28"/>
        </w:rPr>
        <w:t>
      2) оқылым: қысқа, нақты, қарапайым мәтіндерді түсіну; өзіне таныс тақырыптар бойынша күнделікті қолданылатын сөйлемдерді тауып оқи алу; мәтінді оқу түрлерін (мәтінді шолып оқу, таныса оқу, ізденіп оқу, зерттей оқу); мәтіннен өзіне қажет мәліметтерді іріктей алу; тақырып көлеміндегі мәтіндерден өзіне қажетті ақпаратты оқып түсіне білу; мәтіннің тақырыбы мен берілген қосымша суреттер бойынша мәтіннің негізгі мазмұнын анықтай алу дағдыларын;</w:t>
      </w:r>
      <w:r>
        <w:br/>
      </w:r>
      <w:r>
        <w:rPr>
          <w:rFonts w:ascii="Times New Roman"/>
          <w:b w:val="false"/>
          <w:i w:val="false"/>
          <w:color w:val="000000"/>
          <w:sz w:val="28"/>
        </w:rPr>
        <w:t>
      3) айтылым: қажетті сөздер мен сөз тіркестерін қолдана отырып, өз отбасы және басқа адамдар туралы, олардың өмірі, оқуы, мектебі жайлы айта алу; өзінің қазақ тілін үйренуі, денсаулығына қатысты ой айту; белсенді лексикалық қорды пайдаланып сурет, сызба, кесте, карта бойынша шағын мәтін құрастыру; балаларға арналған компьютерлік ойындар, Интернет туралы хабарлама жасау; мектептегі үйірмелердің жұмысы, Астананың сипаты, т.б. туралы әңгімелеу; оқыған мәтін бойынша өз ойын жеткізе білу дағдыларын;</w:t>
      </w:r>
      <w:r>
        <w:br/>
      </w:r>
      <w:r>
        <w:rPr>
          <w:rFonts w:ascii="Times New Roman"/>
          <w:b w:val="false"/>
          <w:i w:val="false"/>
          <w:color w:val="000000"/>
          <w:sz w:val="28"/>
        </w:rPr>
        <w:t>
      4) жазылым: сурет, сызба, кесте, карта бойынша шағын мәтін құрастырып жаза алу; жеке басы, отбасы туралы мәліметті қажет ететін іс қағаздарын толтыра білу; жоспарланған іс-шара туралы хабарландыру жазу, оларды сипаттап жаза алу; біреуге жазбаша түрлі мәліметтерді жеткізе алу; оқыған мәліметтерді жазу; өзіне ұнайтын мәселелер туралы мәліметтерді қосып, хат жазу; тірек сұрақтарға сүйене отырып, берілген тақырыпта шағын шығарма жаза алу дағдыларын;</w:t>
      </w:r>
      <w:r>
        <w:br/>
      </w:r>
      <w:r>
        <w:rPr>
          <w:rFonts w:ascii="Times New Roman"/>
          <w:b w:val="false"/>
          <w:i w:val="false"/>
          <w:color w:val="000000"/>
          <w:sz w:val="28"/>
        </w:rPr>
        <w:t>
      5) тілдесім: қарапайым жағдаяттарда өзіне таныс тақырыптар бойынша қысқаша сөйлесе білу; күнделікті тұрмыста қолданылатын сұхбаттарды қысқаша сөйлемдер арқылы қолдай алу; әңгімені бастау, жалғастыру және аяқтау жолдарын ажырата алу; диалог түрлерінің құрылу жолдарын тауып (мысалы, сұрақ-жауаптан тұратын диалог, іс-әрекетке итермелейтін диалог, жаңа хабарды білуге бағытталған диалог т.б.), өз мақсатына қарай орынды пайдалану; жағдаятқа сай келісім білдіру, алғыс айту, кешірім сұрау, өтініш жасау дағдыларын меңгеруі тиіс.  </w:t>
      </w:r>
    </w:p>
    <w:bookmarkEnd w:id="67"/>
    <w:bookmarkStart w:name="z362" w:id="68"/>
    <w:p>
      <w:pPr>
        <w:spacing w:after="0"/>
        <w:ind w:left="0"/>
        <w:jc w:val="both"/>
      </w:pPr>
      <w:r>
        <w:rPr>
          <w:rFonts w:ascii="Times New Roman"/>
          <w:b w:val="false"/>
          <w:i w:val="false"/>
          <w:color w:val="000000"/>
          <w:sz w:val="28"/>
        </w:rPr>
        <w:t>
</w:t>
      </w:r>
      <w:r>
        <w:rPr>
          <w:rFonts w:ascii="Times New Roman"/>
          <w:b/>
          <w:i w:val="false"/>
          <w:color w:val="000000"/>
          <w:sz w:val="28"/>
        </w:rPr>
        <w:t>10. 8-сынып оқушыларының дайындық деңгейіне қойылатын талаптар</w:t>
      </w:r>
    </w:p>
    <w:bookmarkEnd w:id="68"/>
    <w:bookmarkStart w:name="z363" w:id="69"/>
    <w:p>
      <w:pPr>
        <w:spacing w:after="0"/>
        <w:ind w:left="0"/>
        <w:jc w:val="both"/>
      </w:pPr>
      <w:r>
        <w:rPr>
          <w:rFonts w:ascii="Times New Roman"/>
          <w:b w:val="false"/>
          <w:i w:val="false"/>
          <w:color w:val="000000"/>
          <w:sz w:val="28"/>
        </w:rPr>
        <w:t>
      149. Пәндік нәтиже бойынша 8-сыныптың соңында оқушылар:</w:t>
      </w:r>
      <w:r>
        <w:br/>
      </w:r>
      <w:r>
        <w:rPr>
          <w:rFonts w:ascii="Times New Roman"/>
          <w:b w:val="false"/>
          <w:i w:val="false"/>
          <w:color w:val="000000"/>
          <w:sz w:val="28"/>
        </w:rPr>
        <w:t>
      1) 130-150 лексикалық минимумды;</w:t>
      </w:r>
      <w:r>
        <w:br/>
      </w:r>
      <w:r>
        <w:rPr>
          <w:rFonts w:ascii="Times New Roman"/>
          <w:b w:val="false"/>
          <w:i w:val="false"/>
          <w:color w:val="000000"/>
          <w:sz w:val="28"/>
        </w:rPr>
        <w:t xml:space="preserve">
      2) сөздерге жұрнақ, жалғауларды дұрыс тіркеуді; </w:t>
      </w:r>
      <w:r>
        <w:br/>
      </w:r>
      <w:r>
        <w:rPr>
          <w:rFonts w:ascii="Times New Roman"/>
          <w:b w:val="false"/>
          <w:i w:val="false"/>
          <w:color w:val="000000"/>
          <w:sz w:val="28"/>
        </w:rPr>
        <w:t>
      3) туынды және қос сөз, қысқарған сөз, біріккен сөздердің ерекшеліктерін;</w:t>
      </w:r>
      <w:r>
        <w:br/>
      </w:r>
      <w:r>
        <w:rPr>
          <w:rFonts w:ascii="Times New Roman"/>
          <w:b w:val="false"/>
          <w:i w:val="false"/>
          <w:color w:val="000000"/>
          <w:sz w:val="28"/>
        </w:rPr>
        <w:t>
      4) сөз тудырушы, сөз түрлендіруші қосымшалардың мүмкіндіктерін;</w:t>
      </w:r>
      <w:r>
        <w:br/>
      </w:r>
      <w:r>
        <w:rPr>
          <w:rFonts w:ascii="Times New Roman"/>
          <w:b w:val="false"/>
          <w:i w:val="false"/>
          <w:color w:val="000000"/>
          <w:sz w:val="28"/>
        </w:rPr>
        <w:t xml:space="preserve">
      5) лексикалық минимум көлеміндегі етістіктердің түрлену ерекшеліктерін; </w:t>
      </w:r>
      <w:r>
        <w:br/>
      </w:r>
      <w:r>
        <w:rPr>
          <w:rFonts w:ascii="Times New Roman"/>
          <w:b w:val="false"/>
          <w:i w:val="false"/>
          <w:color w:val="000000"/>
          <w:sz w:val="28"/>
        </w:rPr>
        <w:t>
      6) етістіктің болымды, болымсыз түрлерін;</w:t>
      </w:r>
      <w:r>
        <w:br/>
      </w:r>
      <w:r>
        <w:rPr>
          <w:rFonts w:ascii="Times New Roman"/>
          <w:b w:val="false"/>
          <w:i w:val="false"/>
          <w:color w:val="000000"/>
          <w:sz w:val="28"/>
        </w:rPr>
        <w:t>
      7) жай және құрмалас сөйлем құраудың тәсілдерін;</w:t>
      </w:r>
      <w:r>
        <w:br/>
      </w:r>
      <w:r>
        <w:rPr>
          <w:rFonts w:ascii="Times New Roman"/>
          <w:b w:val="false"/>
          <w:i w:val="false"/>
          <w:color w:val="000000"/>
          <w:sz w:val="28"/>
        </w:rPr>
        <w:t>
      8) тұрақты сөз тіркестерін, мақал-мәтелдерді ажырата білуі тиіс.</w:t>
      </w:r>
      <w:r>
        <w:br/>
      </w:r>
      <w:r>
        <w:rPr>
          <w:rFonts w:ascii="Times New Roman"/>
          <w:b w:val="false"/>
          <w:i w:val="false"/>
          <w:color w:val="000000"/>
          <w:sz w:val="28"/>
        </w:rPr>
        <w:t>
</w:t>
      </w:r>
      <w:r>
        <w:rPr>
          <w:rFonts w:ascii="Times New Roman"/>
          <w:b w:val="false"/>
          <w:i w:val="false"/>
          <w:color w:val="000000"/>
          <w:sz w:val="28"/>
        </w:rPr>
        <w:t>
      150. Сөйлесім әрекетінің түрлері бойынша:</w:t>
      </w:r>
      <w:r>
        <w:br/>
      </w:r>
      <w:r>
        <w:rPr>
          <w:rFonts w:ascii="Times New Roman"/>
          <w:b w:val="false"/>
          <w:i w:val="false"/>
          <w:color w:val="000000"/>
          <w:sz w:val="28"/>
        </w:rPr>
        <w:t>
      1) тыңдалым: нақты айтылған ойды, әдеби нормаға сай сөйлемдерді түсіну; мектепке, жазғы демалысқа, тамақтануға, Қазақстанның қалалары мен табиғатына, т.б. қатысты тақырыптар бойынша берілген ақпараттарды түсіну және қолдана алу; сөйлеушілердің анық және асықпай айтқан ойларын, пікірлерін толық түсіне алу дағдыларын;</w:t>
      </w:r>
      <w:r>
        <w:br/>
      </w:r>
      <w:r>
        <w:rPr>
          <w:rFonts w:ascii="Times New Roman"/>
          <w:b w:val="false"/>
          <w:i w:val="false"/>
          <w:color w:val="000000"/>
          <w:sz w:val="28"/>
        </w:rPr>
        <w:t>
      2) оқылым: күнделікті және өзінің жеке өмірі мен мектеп, қоғам өміріне байланысты мәтіндерді дұрыс оқып түсіну; отбасындағы сыйластыққа, жазушылардың шығармашылығына, Қазақстанның тарихы мен бүгініне қатысты, электрондық байланыстар жүйесін пайдалануға байланысты мәтіндерді оқып түсіну; мәтіндерден тура, ауыспалы мағыналы сөздерді, мақал- мәтелдерді таба алу, оларды қарапайым жағдаяттарда өз сөздерінде орынды қолдану; болған жағдайға байланысты, сезімге әсер ететін сөздер мен сөйлемдердің мағынасын ұғына алу;</w:t>
      </w:r>
      <w:r>
        <w:br/>
      </w:r>
      <w:r>
        <w:rPr>
          <w:rFonts w:ascii="Times New Roman"/>
          <w:b w:val="false"/>
          <w:i w:val="false"/>
          <w:color w:val="000000"/>
          <w:sz w:val="28"/>
        </w:rPr>
        <w:t>
      3) айтылым: өз ойын жеткізу барысында түрлі оқиғалар, өз арман-үміті, жоспарлары жайлы айта алу; денсаулыққа, тамақтануға, отбасындағы сыйластыққа, е-пошта қызметін пайдалануға қатысты өз көзқарасы мен ұсыныстары туралы пікір білдіре алу дағдыларын;</w:t>
      </w:r>
      <w:r>
        <w:br/>
      </w:r>
      <w:r>
        <w:rPr>
          <w:rFonts w:ascii="Times New Roman"/>
          <w:b w:val="false"/>
          <w:i w:val="false"/>
          <w:color w:val="000000"/>
          <w:sz w:val="28"/>
        </w:rPr>
        <w:t>
      4) жазылым: өзара байланысты әрі өзіне қызықты, қажетті мағлұматтарды қамтитын қысқа мәтіндерді жаза алу; берілген мәтінді түріне қарай ажырата алу; тілдік қатынаста өз ойын басқаға жеткізе білу; өзінің жеке басына қатысты хат жаза алу; ұсынылған тақырып көлеміндегі мәселелер бойынша өз ойын қысқаша жазбаша білдіру дағдыларын;</w:t>
      </w:r>
      <w:r>
        <w:br/>
      </w:r>
      <w:r>
        <w:rPr>
          <w:rFonts w:ascii="Times New Roman"/>
          <w:b w:val="false"/>
          <w:i w:val="false"/>
          <w:color w:val="000000"/>
          <w:sz w:val="28"/>
        </w:rPr>
        <w:t>
      5) тілдесім: әртүрлі жағдаяттарға байланысты сөйлесе алу; күнделікті қарым-қатынаста диалог, монологті берілген тақырып аясында өз бетінше құра алу; тосын сұхбаттарға (отбасы, хобби, жұмыс, саяхат т.б.) қатыса алу; сөйлесім әрекетінде сөйлеу мәдениетінің нормаларын сақтап қолдану, диалог пен полилогке қатыса алу дағдыларын меңгеруі тиіс. </w:t>
      </w:r>
    </w:p>
    <w:bookmarkEnd w:id="69"/>
    <w:bookmarkStart w:name="z365" w:id="70"/>
    <w:p>
      <w:pPr>
        <w:spacing w:after="0"/>
        <w:ind w:left="0"/>
        <w:jc w:val="left"/>
      </w:pPr>
      <w:r>
        <w:rPr>
          <w:rFonts w:ascii="Times New Roman"/>
          <w:b/>
          <w:i w:val="false"/>
          <w:color w:val="000000"/>
        </w:rPr>
        <w:t xml:space="preserve"> 
11. 9-сынып оқушыларының дайындық деңгейіне қойылатын талаптар </w:t>
      </w:r>
    </w:p>
    <w:bookmarkEnd w:id="70"/>
    <w:bookmarkStart w:name="z366" w:id="71"/>
    <w:p>
      <w:pPr>
        <w:spacing w:after="0"/>
        <w:ind w:left="0"/>
        <w:jc w:val="both"/>
      </w:pPr>
      <w:r>
        <w:rPr>
          <w:rFonts w:ascii="Times New Roman"/>
          <w:b w:val="false"/>
          <w:i w:val="false"/>
          <w:color w:val="000000"/>
          <w:sz w:val="28"/>
        </w:rPr>
        <w:t>
      151. Пәндік нәтиже бойынша 9-сыныптың соңында оқушылар:</w:t>
      </w:r>
      <w:r>
        <w:br/>
      </w:r>
      <w:r>
        <w:rPr>
          <w:rFonts w:ascii="Times New Roman"/>
          <w:b w:val="false"/>
          <w:i w:val="false"/>
          <w:color w:val="000000"/>
          <w:sz w:val="28"/>
        </w:rPr>
        <w:t>
      1) 130-150 лексикалық минимумды, 5-9 сыныптардың соңында 1140-1180 лексикалық минимумды;</w:t>
      </w:r>
      <w:r>
        <w:br/>
      </w:r>
      <w:r>
        <w:rPr>
          <w:rFonts w:ascii="Times New Roman"/>
          <w:b w:val="false"/>
          <w:i w:val="false"/>
          <w:color w:val="000000"/>
          <w:sz w:val="28"/>
        </w:rPr>
        <w:t xml:space="preserve">
      2) сөздерге қосымшаларды ретіне қарай дұрыс тіркеп қолдануды; </w:t>
      </w:r>
      <w:r>
        <w:br/>
      </w:r>
      <w:r>
        <w:rPr>
          <w:rFonts w:ascii="Times New Roman"/>
          <w:b w:val="false"/>
          <w:i w:val="false"/>
          <w:color w:val="000000"/>
          <w:sz w:val="28"/>
        </w:rPr>
        <w:t>
      3) туынды және күрделі сөздерді орынды пайдалануды;</w:t>
      </w:r>
      <w:r>
        <w:br/>
      </w:r>
      <w:r>
        <w:rPr>
          <w:rFonts w:ascii="Times New Roman"/>
          <w:b w:val="false"/>
          <w:i w:val="false"/>
          <w:color w:val="000000"/>
          <w:sz w:val="28"/>
        </w:rPr>
        <w:t>
      4) сөзжасамның негізгі (сөз тудырушы, сөз түрлендіруші) қасиетін меңгеріп, тілдік қатынаста қолдануды;</w:t>
      </w:r>
      <w:r>
        <w:br/>
      </w:r>
      <w:r>
        <w:rPr>
          <w:rFonts w:ascii="Times New Roman"/>
          <w:b w:val="false"/>
          <w:i w:val="false"/>
          <w:color w:val="000000"/>
          <w:sz w:val="28"/>
        </w:rPr>
        <w:t xml:space="preserve">
      5) лексикалық минимум көлеміндегі сөз таптарының түрлену ерекшеліктерін; </w:t>
      </w:r>
      <w:r>
        <w:br/>
      </w:r>
      <w:r>
        <w:rPr>
          <w:rFonts w:ascii="Times New Roman"/>
          <w:b w:val="false"/>
          <w:i w:val="false"/>
          <w:color w:val="000000"/>
          <w:sz w:val="28"/>
        </w:rPr>
        <w:t>
      6) етістіктің рай, шақ түрлерін;</w:t>
      </w:r>
      <w:r>
        <w:br/>
      </w:r>
      <w:r>
        <w:rPr>
          <w:rFonts w:ascii="Times New Roman"/>
          <w:b w:val="false"/>
          <w:i w:val="false"/>
          <w:color w:val="000000"/>
          <w:sz w:val="28"/>
        </w:rPr>
        <w:t>
      7) құрмалас сөйлемдердің байланысу тәсілдерін;</w:t>
      </w:r>
      <w:r>
        <w:br/>
      </w:r>
      <w:r>
        <w:rPr>
          <w:rFonts w:ascii="Times New Roman"/>
          <w:b w:val="false"/>
          <w:i w:val="false"/>
          <w:color w:val="000000"/>
          <w:sz w:val="28"/>
        </w:rPr>
        <w:t>
      8) сөйлемдегі сөздердің орын тәртібін;</w:t>
      </w:r>
      <w:r>
        <w:br/>
      </w:r>
      <w:r>
        <w:rPr>
          <w:rFonts w:ascii="Times New Roman"/>
          <w:b w:val="false"/>
          <w:i w:val="false"/>
          <w:color w:val="000000"/>
          <w:sz w:val="28"/>
        </w:rPr>
        <w:t>
      9) мәтіннің құрылымын білуі тиіс.</w:t>
      </w:r>
      <w:r>
        <w:br/>
      </w:r>
      <w:r>
        <w:rPr>
          <w:rFonts w:ascii="Times New Roman"/>
          <w:b w:val="false"/>
          <w:i w:val="false"/>
          <w:color w:val="000000"/>
          <w:sz w:val="28"/>
        </w:rPr>
        <w:t>
</w:t>
      </w:r>
      <w:r>
        <w:rPr>
          <w:rFonts w:ascii="Times New Roman"/>
          <w:b w:val="false"/>
          <w:i w:val="false"/>
          <w:color w:val="000000"/>
          <w:sz w:val="28"/>
        </w:rPr>
        <w:t>
      152. Сөйлесім әрекетінің түрлері бойынша:</w:t>
      </w:r>
      <w:r>
        <w:br/>
      </w:r>
      <w:r>
        <w:rPr>
          <w:rFonts w:ascii="Times New Roman"/>
          <w:b w:val="false"/>
          <w:i w:val="false"/>
          <w:color w:val="000000"/>
          <w:sz w:val="28"/>
        </w:rPr>
        <w:t>
      1) тыңдалым: нақты айтылған ойды, әдеби нормаға сай сөйлемдерді түсіне алу; отбасы тәрбиесіне, Қазақстан суретшілеріне, мұражайлар мен сурет галареяларына қатысты айтылған ақпараттарды түсінеу және қолдана алу; сөйлеушілердің ойын толық түсіне алу дағдыларын;</w:t>
      </w:r>
      <w:r>
        <w:br/>
      </w:r>
      <w:r>
        <w:rPr>
          <w:rFonts w:ascii="Times New Roman"/>
          <w:b w:val="false"/>
          <w:i w:val="false"/>
          <w:color w:val="000000"/>
          <w:sz w:val="28"/>
        </w:rPr>
        <w:t>
      2) оқылым: күнделікті және өзінің жеке өмірі мен отбасы тәрбиесіне, Қазақстандағы мәдени орындарға, радио, теледидар хабарларына байланысты мәтіндерді оқып, түсіну; мәтіндерден тура, ауыспалы мағыналы сөздерді, мақал-мәтелдерді таба алу, оларды қажетіне қарай өзінің сөйлеу тілінде орынды қолдану; адамның көңіл-күйіне қатысты және сезімге әсер ететін сөздер мен сөйлемдердің мағынасын ұғына алу дағдыларын;</w:t>
      </w:r>
      <w:r>
        <w:br/>
      </w:r>
      <w:r>
        <w:rPr>
          <w:rFonts w:ascii="Times New Roman"/>
          <w:b w:val="false"/>
          <w:i w:val="false"/>
          <w:color w:val="000000"/>
          <w:sz w:val="28"/>
        </w:rPr>
        <w:t>
      3) айтылым: өз ойын жеткізу барысында түрлі оқиғалар, өз арман-үміті, жоспарлары жайлы айта алу; денсаулыққа, тамақтануға, отбасындағы сыйластыққа, е-пошта қызметін пайдалануға қатысты өз көзқарасы мен ұсыныстары туралы пікір білдіре алу дағдыларын;</w:t>
      </w:r>
      <w:r>
        <w:br/>
      </w:r>
      <w:r>
        <w:rPr>
          <w:rFonts w:ascii="Times New Roman"/>
          <w:b w:val="false"/>
          <w:i w:val="false"/>
          <w:color w:val="000000"/>
          <w:sz w:val="28"/>
        </w:rPr>
        <w:t xml:space="preserve">
      4) жазылым: өзара байланысты өзіне қызықты әрі қажетті мағлұматтарды қамтитын қысқа мәтіндерді жаза алу; берілген мәтінді түріне қарай ажыратып, негізгі ойды тілдік қатынаста басқаға жеткізу; өзінің жеке басына қатысты хат жаза білу; ұсынылған тақырып көлеміндегі мәселелер бойынша өз ойын қысқаша жазбаша білдіре алу; мәтіндегі тілдік көркем-бейнелеуіш құралдарды таба алу, оларды өзара салыстыру, өзінің жазған мәтінінде қолдана алу дағдыларын; </w:t>
      </w:r>
      <w:r>
        <w:br/>
      </w:r>
      <w:r>
        <w:rPr>
          <w:rFonts w:ascii="Times New Roman"/>
          <w:b w:val="false"/>
          <w:i w:val="false"/>
          <w:color w:val="000000"/>
          <w:sz w:val="28"/>
        </w:rPr>
        <w:t>
      5) тілдесім: әртүрлі жағдаяттарға байланысты сұхбаттаса алу; күнделікті қарым-қатынаста диалог, монологті берілген тақырыпқа сай етіп құрау; тосын сұхбаттарға (отбасы, хобби, жұмыс, саяхат, т.б.) қатыса алу; сөйлесім әрекетінде сөз мәдениетінің нормаларын сақтап қолдану; тілдік жағдаяттарға тән этикеттік орамдарды орынды пайдалана алу; таныс жағдайларға байланысты нақты берілген конструкцияларды пайдаланып, ой бөлісе алу; пікірталастарда өз ойын түсінікті жеткізе алу дағдыларын меңгеруі тиіс. </w:t>
      </w:r>
      <w:r>
        <w:br/>
      </w:r>
      <w:r>
        <w:rPr>
          <w:rFonts w:ascii="Times New Roman"/>
          <w:b w:val="false"/>
          <w:i w:val="false"/>
          <w:color w:val="000000"/>
          <w:sz w:val="28"/>
        </w:rPr>
        <w:t>
</w:t>
      </w:r>
      <w:r>
        <w:rPr>
          <w:rFonts w:ascii="Times New Roman"/>
          <w:b w:val="false"/>
          <w:i w:val="false"/>
          <w:color w:val="000000"/>
          <w:sz w:val="28"/>
        </w:rPr>
        <w:t>
      153. Тұлғалық нәтиже 5-9-сынып оқушыларының:</w:t>
      </w:r>
      <w:r>
        <w:br/>
      </w:r>
      <w:r>
        <w:rPr>
          <w:rFonts w:ascii="Times New Roman"/>
          <w:b w:val="false"/>
          <w:i w:val="false"/>
          <w:color w:val="000000"/>
          <w:sz w:val="28"/>
        </w:rPr>
        <w:t>
      1) мемлекеттік тілді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r>
        <w:br/>
      </w:r>
      <w:r>
        <w:rPr>
          <w:rFonts w:ascii="Times New Roman"/>
          <w:b w:val="false"/>
          <w:i w:val="false"/>
          <w:color w:val="000000"/>
          <w:sz w:val="28"/>
        </w:rPr>
        <w:t xml:space="preserve">
      2) туған жеріне, ауылына/қаласына деген шынайы сүйіспеншілігінен; </w:t>
      </w:r>
      <w:r>
        <w:br/>
      </w:r>
      <w:r>
        <w:rPr>
          <w:rFonts w:ascii="Times New Roman"/>
          <w:b w:val="false"/>
          <w:i w:val="false"/>
          <w:color w:val="000000"/>
          <w:sz w:val="28"/>
        </w:rPr>
        <w:t>
      3) Қазақстан Республикасының Конституциясының, мемлекеттік рәміздерінің құндылықтық мәнін тани алуынан;</w:t>
      </w:r>
      <w:r>
        <w:br/>
      </w:r>
      <w:r>
        <w:rPr>
          <w:rFonts w:ascii="Times New Roman"/>
          <w:b w:val="false"/>
          <w:i w:val="false"/>
          <w:color w:val="000000"/>
          <w:sz w:val="28"/>
        </w:rPr>
        <w:t xml:space="preserve">
      4) адамдармен қарым-қатынаста жоғары мәдениеттілік танытуынан, этикалық нормаларды сақтай білуінен; </w:t>
      </w:r>
      <w:r>
        <w:br/>
      </w:r>
      <w:r>
        <w:rPr>
          <w:rFonts w:ascii="Times New Roman"/>
          <w:b w:val="false"/>
          <w:i w:val="false"/>
          <w:color w:val="000000"/>
          <w:sz w:val="28"/>
        </w:rPr>
        <w:t>
      5) салауатты өмір салтын сақтауынан;</w:t>
      </w:r>
      <w:r>
        <w:br/>
      </w:r>
      <w:r>
        <w:rPr>
          <w:rFonts w:ascii="Times New Roman"/>
          <w:b w:val="false"/>
          <w:i w:val="false"/>
          <w:color w:val="000000"/>
          <w:sz w:val="28"/>
        </w:rPr>
        <w:t>
      6) қоршаған ортадағы табиғатқа: жан-жануарларға, өсімдіктерге ізгілікті қарым-қатынас жасауынан;</w:t>
      </w:r>
      <w:r>
        <w:br/>
      </w:r>
      <w:r>
        <w:rPr>
          <w:rFonts w:ascii="Times New Roman"/>
          <w:b w:val="false"/>
          <w:i w:val="false"/>
          <w:color w:val="000000"/>
          <w:sz w:val="28"/>
        </w:rPr>
        <w:t>
      7) рухани-мәдени мұраларға деген саналы көзқарастарынан көрініс табуы тиіс.</w:t>
      </w:r>
      <w:r>
        <w:br/>
      </w:r>
      <w:r>
        <w:rPr>
          <w:rFonts w:ascii="Times New Roman"/>
          <w:b w:val="false"/>
          <w:i w:val="false"/>
          <w:color w:val="000000"/>
          <w:sz w:val="28"/>
        </w:rPr>
        <w:t>
</w:t>
      </w:r>
      <w:r>
        <w:rPr>
          <w:rFonts w:ascii="Times New Roman"/>
          <w:b w:val="false"/>
          <w:i w:val="false"/>
          <w:color w:val="000000"/>
          <w:sz w:val="28"/>
        </w:rPr>
        <w:t>
      154. Жүйелі-әрекеттік нәтижелер бойынша 5-9-сынып оқушылары:</w:t>
      </w:r>
      <w:r>
        <w:br/>
      </w:r>
      <w:r>
        <w:rPr>
          <w:rFonts w:ascii="Times New Roman"/>
          <w:b w:val="false"/>
          <w:i w:val="false"/>
          <w:color w:val="000000"/>
          <w:sz w:val="28"/>
        </w:rPr>
        <w:t xml:space="preserve">
      1) нақты айтылған ойды, әдеби нормаға сай құрылған сөйлемдерді түсіне алуынан; </w:t>
      </w:r>
      <w:r>
        <w:br/>
      </w:r>
      <w:r>
        <w:rPr>
          <w:rFonts w:ascii="Times New Roman"/>
          <w:b w:val="false"/>
          <w:i w:val="false"/>
          <w:color w:val="000000"/>
          <w:sz w:val="28"/>
        </w:rPr>
        <w:t>
      2) тақырыпқа қатысты айтылған ақпараттарды талдай, өңдей, жинақтай және қолдана білуінен;</w:t>
      </w:r>
      <w:r>
        <w:br/>
      </w:r>
      <w:r>
        <w:rPr>
          <w:rFonts w:ascii="Times New Roman"/>
          <w:b w:val="false"/>
          <w:i w:val="false"/>
          <w:color w:val="000000"/>
          <w:sz w:val="28"/>
        </w:rPr>
        <w:t xml:space="preserve">
      3) мемлекеттік тілдегі радио, теледидар хабарларын тыңдап, түсінуінен; </w:t>
      </w:r>
      <w:r>
        <w:br/>
      </w:r>
      <w:r>
        <w:rPr>
          <w:rFonts w:ascii="Times New Roman"/>
          <w:b w:val="false"/>
          <w:i w:val="false"/>
          <w:color w:val="000000"/>
          <w:sz w:val="28"/>
        </w:rPr>
        <w:t xml:space="preserve">
      4) мәтіндерден тура, ауыспалы мағыналы сөздерді, мақал- мәтелдерді таба алуынан және оларды қажетіне қарай өзінің сөйлеу тілінде орынды қолдануынан; </w:t>
      </w:r>
      <w:r>
        <w:br/>
      </w:r>
      <w:r>
        <w:rPr>
          <w:rFonts w:ascii="Times New Roman"/>
          <w:b w:val="false"/>
          <w:i w:val="false"/>
          <w:color w:val="000000"/>
          <w:sz w:val="28"/>
        </w:rPr>
        <w:t xml:space="preserve">
      5) өз арман-үміті, жоспарлары жайлы айта алуынан; </w:t>
      </w:r>
      <w:r>
        <w:br/>
      </w:r>
      <w:r>
        <w:rPr>
          <w:rFonts w:ascii="Times New Roman"/>
          <w:b w:val="false"/>
          <w:i w:val="false"/>
          <w:color w:val="000000"/>
          <w:sz w:val="28"/>
        </w:rPr>
        <w:t>
      6) мәселеге қатысты өз көзқарастары мен ұсыныстары туралы пікір білдіре алуынан;</w:t>
      </w:r>
      <w:r>
        <w:br/>
      </w:r>
      <w:r>
        <w:rPr>
          <w:rFonts w:ascii="Times New Roman"/>
          <w:b w:val="false"/>
          <w:i w:val="false"/>
          <w:color w:val="000000"/>
          <w:sz w:val="28"/>
        </w:rPr>
        <w:t xml:space="preserve">
      7) ұсынылған тақырып көлеміндегі мәселелер бойынша өз ойын қысқаша жаза алуынан, онда бейнелеуіш құралдарды орынды қолдана алу дағдыларынан; </w:t>
      </w:r>
      <w:r>
        <w:br/>
      </w:r>
      <w:r>
        <w:rPr>
          <w:rFonts w:ascii="Times New Roman"/>
          <w:b w:val="false"/>
          <w:i w:val="false"/>
          <w:color w:val="000000"/>
          <w:sz w:val="28"/>
        </w:rPr>
        <w:t>
      8) заманауи ақпараттық-коммуникациялық технологияларды меңгеруінен;</w:t>
      </w:r>
      <w:r>
        <w:br/>
      </w:r>
      <w:r>
        <w:rPr>
          <w:rFonts w:ascii="Times New Roman"/>
          <w:b w:val="false"/>
          <w:i w:val="false"/>
          <w:color w:val="000000"/>
          <w:sz w:val="28"/>
        </w:rPr>
        <w:t xml:space="preserve">
      9) коммуникативтік қабілеттілігі мен көптілді мәдениеттілігінен; </w:t>
      </w:r>
      <w:r>
        <w:br/>
      </w:r>
      <w:r>
        <w:rPr>
          <w:rFonts w:ascii="Times New Roman"/>
          <w:b w:val="false"/>
          <w:i w:val="false"/>
          <w:color w:val="000000"/>
          <w:sz w:val="28"/>
        </w:rPr>
        <w:t xml:space="preserve">
      10) күнделікті жағдаяттарға байланысты өзгелермен сұхбаттаса алуынан; </w:t>
      </w:r>
      <w:r>
        <w:br/>
      </w:r>
      <w:r>
        <w:rPr>
          <w:rFonts w:ascii="Times New Roman"/>
          <w:b w:val="false"/>
          <w:i w:val="false"/>
          <w:color w:val="000000"/>
          <w:sz w:val="28"/>
        </w:rPr>
        <w:t>
      11) белгілі бір тақырып бойынша диалогке, полилогке қатыса алуынан;</w:t>
      </w:r>
      <w:r>
        <w:br/>
      </w:r>
      <w:r>
        <w:rPr>
          <w:rFonts w:ascii="Times New Roman"/>
          <w:b w:val="false"/>
          <w:i w:val="false"/>
          <w:color w:val="000000"/>
          <w:sz w:val="28"/>
        </w:rPr>
        <w:t xml:space="preserve">
      12) тосын сұхбаттарға (отбасы, хобби, жұмыс, саяхат, т.б.) қатысып, өз ой-пікірлерін білдіруінен; </w:t>
      </w:r>
      <w:r>
        <w:br/>
      </w:r>
      <w:r>
        <w:rPr>
          <w:rFonts w:ascii="Times New Roman"/>
          <w:b w:val="false"/>
          <w:i w:val="false"/>
          <w:color w:val="000000"/>
          <w:sz w:val="28"/>
        </w:rPr>
        <w:t xml:space="preserve">
      13) тілдесім әрекетінде қазақ тілінің сөз мәдениеті нормаларын сақтап қолдануынан; </w:t>
      </w:r>
      <w:r>
        <w:br/>
      </w:r>
      <w:r>
        <w:rPr>
          <w:rFonts w:ascii="Times New Roman"/>
          <w:b w:val="false"/>
          <w:i w:val="false"/>
          <w:color w:val="000000"/>
          <w:sz w:val="28"/>
        </w:rPr>
        <w:t>
      14) тілдік жағдаяттардың ерекшелігіне сай қазақ тіліндегі этикеттік орамдарды орынды пайдаланып сөйлесе алуынан көрініс табуы тиіс.</w:t>
      </w:r>
    </w:p>
    <w:bookmarkEnd w:id="71"/>
    <w:bookmarkStart w:name="z370"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4-қосымша </w:t>
      </w:r>
    </w:p>
    <w:bookmarkEnd w:id="7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59-қосымша </w:t>
      </w:r>
    </w:p>
    <w:bookmarkStart w:name="z371" w:id="73"/>
    <w:p>
      <w:pPr>
        <w:spacing w:after="0"/>
        <w:ind w:left="0"/>
        <w:jc w:val="left"/>
      </w:pPr>
      <w:r>
        <w:rPr>
          <w:rFonts w:ascii="Times New Roman"/>
          <w:b/>
          <w:i w:val="false"/>
          <w:color w:val="000000"/>
        </w:rPr>
        <w:t xml:space="preserve"> 
Жалпы орта білім беру деңгейінің қоғамдық-гуманитарлық бағыттары 10-11 сыныптары үшін «Қазақ тілі» пәнінен типтік оқу бағдарламасы (оқыту қазақ тілінде)</w:t>
      </w:r>
    </w:p>
    <w:bookmarkEnd w:id="73"/>
    <w:bookmarkStart w:name="z372" w:id="74"/>
    <w:p>
      <w:pPr>
        <w:spacing w:after="0"/>
        <w:ind w:left="0"/>
        <w:jc w:val="left"/>
      </w:pPr>
      <w:r>
        <w:rPr>
          <w:rFonts w:ascii="Times New Roman"/>
          <w:b/>
          <w:i w:val="false"/>
          <w:color w:val="000000"/>
        </w:rPr>
        <w:t xml:space="preserve"> 
1. Түсінік хат</w:t>
      </w:r>
    </w:p>
    <w:bookmarkEnd w:id="74"/>
    <w:bookmarkStart w:name="z373" w:id="7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xml:space="preserve">
      2. Қазақ тілін бейіндік бағытта тереңдеп оқытуда тілдің коммуникативті, эстетикалық және кумулятивтік қызметі назардан тыс қалмауы керек. 10-11-сыныптарда оқытылатын сөз мәдениеті және шешендік тілдің жоғарыда айтылған қызметтерін тереңдеп оқытуға бағытталған. Мұнда адамдардың өзара түсінісуі белгілі бір жағдаяттарда, нақтылы тіл бірліктерінің қызмет етуі нәтижесінде толыққанды ақпараттар жүйесі арқылы жүзеге асатынын, адамның тіл байлығы және жан дүниесі, мінез-құлқы сөйлеу барысында, тілдік қарым-қатынас үстінде көрінетіндігі зерделенеді. </w:t>
      </w:r>
      <w:r>
        <w:br/>
      </w:r>
      <w:r>
        <w:rPr>
          <w:rFonts w:ascii="Times New Roman"/>
          <w:b w:val="false"/>
          <w:i w:val="false"/>
          <w:color w:val="000000"/>
          <w:sz w:val="28"/>
        </w:rPr>
        <w:t>
</w:t>
      </w:r>
      <w:r>
        <w:rPr>
          <w:rFonts w:ascii="Times New Roman"/>
          <w:b w:val="false"/>
          <w:i w:val="false"/>
          <w:color w:val="000000"/>
          <w:sz w:val="28"/>
        </w:rPr>
        <w:t xml:space="preserve">
      3. Сөйлесім әрекетін қарастырғанда оның өзіне тән бірліктерін, сөйлеу нормаларын, сөз мәдениетіне қатысты ұғым-түсініктерді жүйелі түрде жан-жақты оқыту қажеттігі туындайды. </w:t>
      </w:r>
      <w:r>
        <w:br/>
      </w:r>
      <w:r>
        <w:rPr>
          <w:rFonts w:ascii="Times New Roman"/>
          <w:b w:val="false"/>
          <w:i w:val="false"/>
          <w:color w:val="000000"/>
          <w:sz w:val="28"/>
        </w:rPr>
        <w:t>
</w:t>
      </w:r>
      <w:r>
        <w:rPr>
          <w:rFonts w:ascii="Times New Roman"/>
          <w:b w:val="false"/>
          <w:i w:val="false"/>
          <w:color w:val="000000"/>
          <w:sz w:val="28"/>
        </w:rPr>
        <w:t xml:space="preserve">
      4. Түрлі стильдік жанрдағы тілдің қолданыс ерекшелігін мәтін мазмұнын құраушы мүшелердің құрылымдық-стилистикалық ерекшеліктерінен шығарып, публицистикалық, ғылыми, ауызекі сөйлеу және көркем шығармадағы лексика-семантикалық сипатты салыстыра анықтайды, мәтіннің тілдік-құрылымдық жүйесін ғылыми-теориялық тұрғыдан негіздейді. </w:t>
      </w:r>
      <w:r>
        <w:br/>
      </w:r>
      <w:r>
        <w:rPr>
          <w:rFonts w:ascii="Times New Roman"/>
          <w:b w:val="false"/>
          <w:i w:val="false"/>
          <w:color w:val="000000"/>
          <w:sz w:val="28"/>
        </w:rPr>
        <w:t>
</w:t>
      </w:r>
      <w:r>
        <w:rPr>
          <w:rFonts w:ascii="Times New Roman"/>
          <w:b w:val="false"/>
          <w:i w:val="false"/>
          <w:color w:val="000000"/>
          <w:sz w:val="28"/>
        </w:rPr>
        <w:t>
      5. XXI ғасыр үдерісіндегі жаңа қоғамдағы тілдің коммуникативтік қызметін, БАҚ құралдарының тілін, ресми тілдің стильдік ерекшеліктерін, функционалдық стильдердегі өзгерістерді, тілді қолданушының тілдік-стильдік белсенділігін бейіндік бағытта оқып жүрген оқушы өз танымы мен қолданысы арқылы саралайды.</w:t>
      </w:r>
      <w:r>
        <w:br/>
      </w:r>
      <w:r>
        <w:rPr>
          <w:rFonts w:ascii="Times New Roman"/>
          <w:b w:val="false"/>
          <w:i w:val="false"/>
          <w:color w:val="000000"/>
          <w:sz w:val="28"/>
        </w:rPr>
        <w:t>
</w:t>
      </w:r>
      <w:r>
        <w:rPr>
          <w:rFonts w:ascii="Times New Roman"/>
          <w:b w:val="false"/>
          <w:i w:val="false"/>
          <w:color w:val="000000"/>
          <w:sz w:val="28"/>
        </w:rPr>
        <w:t>
      6. Тілді тереңдеп оқытатын мектептерде оқушылар тілдің құрылымдық жүйесін, сөз мағынасын, жұмсалу ерекшеліктерін, мәтін ішіндегі сан түрлі қызметін, сөз тіркесу заңдылықтары мен сөйлем түрлерін тереңдеп оқып, ғылыми ізденістерге барады, тілдің табиғатын ғылыми тілде түсіндіреді.</w:t>
      </w:r>
      <w:r>
        <w:br/>
      </w:r>
      <w:r>
        <w:rPr>
          <w:rFonts w:ascii="Times New Roman"/>
          <w:b w:val="false"/>
          <w:i w:val="false"/>
          <w:color w:val="000000"/>
          <w:sz w:val="28"/>
        </w:rPr>
        <w:t>
</w:t>
      </w:r>
      <w:r>
        <w:rPr>
          <w:rFonts w:ascii="Times New Roman"/>
          <w:b w:val="false"/>
          <w:i w:val="false"/>
          <w:color w:val="000000"/>
          <w:sz w:val="28"/>
        </w:rPr>
        <w:t>
      7. Пәнді оқытудың басты мақсаты – ұлттық және әлемдік құндылықтарды салыстыра түйін жасай алатын, Қазақстан Республикасы халықтары мен әлемдік қоғамдастықтың мәдениетін игерген, қоғамда қолдануын талап етілетін тілдердің коммуникативтік құзіреттіліктерін игерген Тұлғаның даралануы мен әлеуметтенуіне мүмкіндік жасайтын тілдің лексика-фразеологиялық, грамматика-стилистикалық, мәдени-этикалық және шешендік нормаларын меңгерту, жоғары деңгейде күрделендірілген түрлі жанрдағы мәтінді салыстыру, талдау, ойқорыту әрекеттерін жетілдіру, мәтін түрлеріне сай тілдік бірліктерді қолдана алу біліктілігін арттыру.</w:t>
      </w:r>
      <w:r>
        <w:br/>
      </w:r>
      <w:r>
        <w:rPr>
          <w:rFonts w:ascii="Times New Roman"/>
          <w:b w:val="false"/>
          <w:i w:val="false"/>
          <w:color w:val="000000"/>
          <w:sz w:val="28"/>
        </w:rPr>
        <w:t>
</w:t>
      </w:r>
      <w:r>
        <w:rPr>
          <w:rFonts w:ascii="Times New Roman"/>
          <w:b w:val="false"/>
          <w:i w:val="false"/>
          <w:color w:val="000000"/>
          <w:sz w:val="28"/>
        </w:rPr>
        <w:t xml:space="preserve">
      8. Пәнді оқытудың міндеттері: </w:t>
      </w:r>
      <w:r>
        <w:br/>
      </w:r>
      <w:r>
        <w:rPr>
          <w:rFonts w:ascii="Times New Roman"/>
          <w:b w:val="false"/>
          <w:i w:val="false"/>
          <w:color w:val="000000"/>
          <w:sz w:val="28"/>
        </w:rPr>
        <w:t>
      1) қазақ тілінің байырғы тіл екендігін тіл дамуындағы кезеңдерді оқыту арқылы меңгерту;</w:t>
      </w:r>
      <w:r>
        <w:br/>
      </w:r>
      <w:r>
        <w:rPr>
          <w:rFonts w:ascii="Times New Roman"/>
          <w:b w:val="false"/>
          <w:i w:val="false"/>
          <w:color w:val="000000"/>
          <w:sz w:val="28"/>
        </w:rPr>
        <w:t>
      2) қазақ тілінің байлығын мәдени мұралар тілін талдату арқылы игерту;</w:t>
      </w:r>
      <w:r>
        <w:br/>
      </w:r>
      <w:r>
        <w:rPr>
          <w:rFonts w:ascii="Times New Roman"/>
          <w:b w:val="false"/>
          <w:i w:val="false"/>
          <w:color w:val="000000"/>
          <w:sz w:val="28"/>
        </w:rPr>
        <w:t>
      3) сөз байлығы ұғымына енетін лексика-фразеологиялық, морфологиялық, синтаксистік жүйелерді меңгерту;</w:t>
      </w:r>
      <w:r>
        <w:br/>
      </w:r>
      <w:r>
        <w:rPr>
          <w:rFonts w:ascii="Times New Roman"/>
          <w:b w:val="false"/>
          <w:i w:val="false"/>
          <w:color w:val="000000"/>
          <w:sz w:val="28"/>
        </w:rPr>
        <w:t>
      4) жазудың тарихын оқыту арқылы қазақ халқының ежелгі мәдениетін таныту;</w:t>
      </w:r>
      <w:r>
        <w:br/>
      </w:r>
      <w:r>
        <w:rPr>
          <w:rFonts w:ascii="Times New Roman"/>
          <w:b w:val="false"/>
          <w:i w:val="false"/>
          <w:color w:val="000000"/>
          <w:sz w:val="28"/>
        </w:rPr>
        <w:t xml:space="preserve">
      5) қоғам дамуындағы тілдің қызметін негіздеу; </w:t>
      </w:r>
      <w:r>
        <w:br/>
      </w:r>
      <w:r>
        <w:rPr>
          <w:rFonts w:ascii="Times New Roman"/>
          <w:b w:val="false"/>
          <w:i w:val="false"/>
          <w:color w:val="000000"/>
          <w:sz w:val="28"/>
        </w:rPr>
        <w:t>
      6) тілдің табиғи қасиеттері мен функционалды қасиеттерін ажырата білгізу;</w:t>
      </w:r>
      <w:r>
        <w:br/>
      </w:r>
      <w:r>
        <w:rPr>
          <w:rFonts w:ascii="Times New Roman"/>
          <w:b w:val="false"/>
          <w:i w:val="false"/>
          <w:color w:val="000000"/>
          <w:sz w:val="28"/>
        </w:rPr>
        <w:t>
      7) тілдік құзіреттілікті қалыптастыратын тәсілдерді меңгерту;</w:t>
      </w:r>
      <w:r>
        <w:br/>
      </w:r>
      <w:r>
        <w:rPr>
          <w:rFonts w:ascii="Times New Roman"/>
          <w:b w:val="false"/>
          <w:i w:val="false"/>
          <w:color w:val="000000"/>
          <w:sz w:val="28"/>
        </w:rPr>
        <w:t>
      8) сөз сапасына әсер ететін тілдік шарттарды меңгерту;</w:t>
      </w:r>
      <w:r>
        <w:br/>
      </w:r>
      <w:r>
        <w:rPr>
          <w:rFonts w:ascii="Times New Roman"/>
          <w:b w:val="false"/>
          <w:i w:val="false"/>
          <w:color w:val="000000"/>
          <w:sz w:val="28"/>
        </w:rPr>
        <w:t>
      9) заттар мен құбылыстарды бейнелеп айту тәсілдерін игерту;</w:t>
      </w:r>
      <w:r>
        <w:br/>
      </w:r>
      <w:r>
        <w:rPr>
          <w:rFonts w:ascii="Times New Roman"/>
          <w:b w:val="false"/>
          <w:i w:val="false"/>
          <w:color w:val="000000"/>
          <w:sz w:val="28"/>
        </w:rPr>
        <w:t>
      10) стиль түрлеріне сай тілдік бірліктерді таңдап қолдануға төселдіру;</w:t>
      </w:r>
      <w:r>
        <w:br/>
      </w:r>
      <w:r>
        <w:rPr>
          <w:rFonts w:ascii="Times New Roman"/>
          <w:b w:val="false"/>
          <w:i w:val="false"/>
          <w:color w:val="000000"/>
          <w:sz w:val="28"/>
        </w:rPr>
        <w:t>
      11) сөйлесім әрекетіне қажетті заңдылықтар мен талаптарды меңгерту;</w:t>
      </w:r>
      <w:r>
        <w:br/>
      </w:r>
      <w:r>
        <w:rPr>
          <w:rFonts w:ascii="Times New Roman"/>
          <w:b w:val="false"/>
          <w:i w:val="false"/>
          <w:color w:val="000000"/>
          <w:sz w:val="28"/>
        </w:rPr>
        <w:t>
      12) сөйлеу өнерінің талаптарына сай тілді жұмсау біліктілігін дамыту;</w:t>
      </w:r>
      <w:r>
        <w:br/>
      </w:r>
      <w:r>
        <w:rPr>
          <w:rFonts w:ascii="Times New Roman"/>
          <w:b w:val="false"/>
          <w:i w:val="false"/>
          <w:color w:val="000000"/>
          <w:sz w:val="28"/>
        </w:rPr>
        <w:t>
      13) ұлттық этикет нормаларына сай тіл мәдениетін жетілдіру;</w:t>
      </w:r>
      <w:r>
        <w:br/>
      </w:r>
      <w:r>
        <w:rPr>
          <w:rFonts w:ascii="Times New Roman"/>
          <w:b w:val="false"/>
          <w:i w:val="false"/>
          <w:color w:val="000000"/>
          <w:sz w:val="28"/>
        </w:rPr>
        <w:t>
      14) сөз мәдениеті мен шешендіктің бірлігін, сабақтастығын таныту;</w:t>
      </w:r>
      <w:r>
        <w:br/>
      </w:r>
      <w:r>
        <w:rPr>
          <w:rFonts w:ascii="Times New Roman"/>
          <w:b w:val="false"/>
          <w:i w:val="false"/>
          <w:color w:val="000000"/>
          <w:sz w:val="28"/>
        </w:rPr>
        <w:t>
      15) шешендік өнердің тұлға қалыптастырудағы және тұлғаны әлеуметтендірудегі рөлін пайымдату;</w:t>
      </w:r>
      <w:r>
        <w:br/>
      </w:r>
      <w:r>
        <w:rPr>
          <w:rFonts w:ascii="Times New Roman"/>
          <w:b w:val="false"/>
          <w:i w:val="false"/>
          <w:color w:val="000000"/>
          <w:sz w:val="28"/>
        </w:rPr>
        <w:t>
      16) шешендік өнердің адамның мінез-құлқын тәрбиелеудегі күшін таныту;</w:t>
      </w:r>
      <w:r>
        <w:br/>
      </w:r>
      <w:r>
        <w:rPr>
          <w:rFonts w:ascii="Times New Roman"/>
          <w:b w:val="false"/>
          <w:i w:val="false"/>
          <w:color w:val="000000"/>
          <w:sz w:val="28"/>
        </w:rPr>
        <w:t>
      17) пікірталас мәдениетіне төселдіру;</w:t>
      </w:r>
      <w:r>
        <w:br/>
      </w:r>
      <w:r>
        <w:rPr>
          <w:rFonts w:ascii="Times New Roman"/>
          <w:b w:val="false"/>
          <w:i w:val="false"/>
          <w:color w:val="000000"/>
          <w:sz w:val="28"/>
        </w:rPr>
        <w:t>
      18) мәтін құраудың және диалогқа түсудің амал-тәсілдерін меңгерту.</w:t>
      </w:r>
      <w:r>
        <w:br/>
      </w:r>
      <w:r>
        <w:rPr>
          <w:rFonts w:ascii="Times New Roman"/>
          <w:b w:val="false"/>
          <w:i w:val="false"/>
          <w:color w:val="000000"/>
          <w:sz w:val="28"/>
        </w:rPr>
        <w:t>
</w:t>
      </w:r>
      <w:r>
        <w:rPr>
          <w:rFonts w:ascii="Times New Roman"/>
          <w:b w:val="false"/>
          <w:i w:val="false"/>
          <w:color w:val="000000"/>
          <w:sz w:val="28"/>
        </w:rPr>
        <w:t>
      9. Пәнаралық байланыс оқушының дүниетанымын молайтып, қазақ тілін басқа ғылым негіздерімен ұштастыра меңгеруіне жол ашады. Жалпы білім беретін мектептің негізгі орта деңгейінде «Қазақ тілі» пәнін төменде көрсетілген пәндермен байланыстыру көзделеді.</w:t>
      </w:r>
      <w:r>
        <w:br/>
      </w:r>
      <w:r>
        <w:rPr>
          <w:rFonts w:ascii="Times New Roman"/>
          <w:b w:val="false"/>
          <w:i w:val="false"/>
          <w:color w:val="000000"/>
          <w:sz w:val="28"/>
        </w:rPr>
        <w:t xml:space="preserve">
      1) «Қазақ әдебиетімен»: </w:t>
      </w:r>
      <w:r>
        <w:br/>
      </w:r>
      <w:r>
        <w:rPr>
          <w:rFonts w:ascii="Times New Roman"/>
          <w:b w:val="false"/>
          <w:i w:val="false"/>
          <w:color w:val="000000"/>
          <w:sz w:val="28"/>
        </w:rPr>
        <w:t xml:space="preserve">
      қазақ тілі қазақ әдебиетімен тығыз байланысты; </w:t>
      </w:r>
      <w:r>
        <w:br/>
      </w:r>
      <w:r>
        <w:rPr>
          <w:rFonts w:ascii="Times New Roman"/>
          <w:b w:val="false"/>
          <w:i w:val="false"/>
          <w:color w:val="000000"/>
          <w:sz w:val="28"/>
        </w:rPr>
        <w:t xml:space="preserve">
      тіл – әдебиеттің бірінші элементі; </w:t>
      </w:r>
      <w:r>
        <w:br/>
      </w:r>
      <w:r>
        <w:rPr>
          <w:rFonts w:ascii="Times New Roman"/>
          <w:b w:val="false"/>
          <w:i w:val="false"/>
          <w:color w:val="000000"/>
          <w:sz w:val="28"/>
        </w:rPr>
        <w:t xml:space="preserve">
      қазақ тілін оқытып-үйретуде кез келген көркем туынды; </w:t>
      </w:r>
      <w:r>
        <w:br/>
      </w:r>
      <w:r>
        <w:rPr>
          <w:rFonts w:ascii="Times New Roman"/>
          <w:b w:val="false"/>
          <w:i w:val="false"/>
          <w:color w:val="000000"/>
          <w:sz w:val="28"/>
        </w:rPr>
        <w:t xml:space="preserve">
      әдеби шығарма тіл үшін құнды материал болып саналады, көркем шығармаларды оқу барысында стиль түрлерінің авторлық қолданысын ажырата білу, </w:t>
      </w:r>
      <w:r>
        <w:br/>
      </w:r>
      <w:r>
        <w:rPr>
          <w:rFonts w:ascii="Times New Roman"/>
          <w:b w:val="false"/>
          <w:i w:val="false"/>
          <w:color w:val="000000"/>
          <w:sz w:val="28"/>
        </w:rPr>
        <w:t>
      әдеби шығармалар арқылы оқушының көңіл күйін, сезімін ояту, көркемдік тәрбие беру, әдеби шығармаларды талдау арқылы сөз мәдениетіне үйрету көзделеді;</w:t>
      </w:r>
      <w:r>
        <w:br/>
      </w:r>
      <w:r>
        <w:rPr>
          <w:rFonts w:ascii="Times New Roman"/>
          <w:b w:val="false"/>
          <w:i w:val="false"/>
          <w:color w:val="000000"/>
          <w:sz w:val="28"/>
        </w:rPr>
        <w:t xml:space="preserve">
      2) «Қазақстан тарихымен»: </w:t>
      </w:r>
      <w:r>
        <w:br/>
      </w:r>
      <w:r>
        <w:rPr>
          <w:rFonts w:ascii="Times New Roman"/>
          <w:b w:val="false"/>
          <w:i w:val="false"/>
          <w:color w:val="000000"/>
          <w:sz w:val="28"/>
        </w:rPr>
        <w:t xml:space="preserve">
      Қазақстан тарихы пәнімен байланыстырып оқыту оқушының тілді ұлттық құндылық ретінде тануына мүмкіндік береді; </w:t>
      </w:r>
      <w:r>
        <w:br/>
      </w:r>
      <w:r>
        <w:rPr>
          <w:rFonts w:ascii="Times New Roman"/>
          <w:b w:val="false"/>
          <w:i w:val="false"/>
          <w:color w:val="000000"/>
          <w:sz w:val="28"/>
        </w:rPr>
        <w:t xml:space="preserve">
      тілді тарихпен байланыстыра оқыту ұлттық дүниетанымға негізделген білім қорын тілдік деректер арқылы дәйектеуге мүмкіндік береді; </w:t>
      </w:r>
      <w:r>
        <w:br/>
      </w:r>
      <w:r>
        <w:rPr>
          <w:rFonts w:ascii="Times New Roman"/>
          <w:b w:val="false"/>
          <w:i w:val="false"/>
          <w:color w:val="000000"/>
          <w:sz w:val="28"/>
        </w:rPr>
        <w:t>
      қазақ тілінің пайда болуы, дамып жетілуі оның тарихымен тығыз байланыста болғандықтан, оқушылар тарихи деректерді пайдаланып, өзіндік ой-тұжырымдар жасай біледі;</w:t>
      </w:r>
      <w:r>
        <w:br/>
      </w:r>
      <w:r>
        <w:rPr>
          <w:rFonts w:ascii="Times New Roman"/>
          <w:b w:val="false"/>
          <w:i w:val="false"/>
          <w:color w:val="000000"/>
          <w:sz w:val="28"/>
        </w:rPr>
        <w:t xml:space="preserve">
      3) Жаратылыстану циклі пәндерімен: </w:t>
      </w:r>
      <w:r>
        <w:br/>
      </w:r>
      <w:r>
        <w:rPr>
          <w:rFonts w:ascii="Times New Roman"/>
          <w:b w:val="false"/>
          <w:i w:val="false"/>
          <w:color w:val="000000"/>
          <w:sz w:val="28"/>
        </w:rPr>
        <w:t xml:space="preserve">
      тілдік материалдардың мазмұны жаратылыстану пәндерінің мазмұнымен тікелей байланыста болады; </w:t>
      </w:r>
      <w:r>
        <w:br/>
      </w:r>
      <w:r>
        <w:rPr>
          <w:rFonts w:ascii="Times New Roman"/>
          <w:b w:val="false"/>
          <w:i w:val="false"/>
          <w:color w:val="000000"/>
          <w:sz w:val="28"/>
        </w:rPr>
        <w:t xml:space="preserve">
      биологиямен байланыстыру тілді жанды құбылыс ретінде тануға мүмкіндік береді; </w:t>
      </w:r>
      <w:r>
        <w:br/>
      </w:r>
      <w:r>
        <w:rPr>
          <w:rFonts w:ascii="Times New Roman"/>
          <w:b w:val="false"/>
          <w:i w:val="false"/>
          <w:color w:val="000000"/>
          <w:sz w:val="28"/>
        </w:rPr>
        <w:t xml:space="preserve">
      басқа пәндермен сабақтастыра оқыту қазақ тілінің терминдер жүйесімен тығыз байланысты; </w:t>
      </w:r>
      <w:r>
        <w:br/>
      </w:r>
      <w:r>
        <w:rPr>
          <w:rFonts w:ascii="Times New Roman"/>
          <w:b w:val="false"/>
          <w:i w:val="false"/>
          <w:color w:val="000000"/>
          <w:sz w:val="28"/>
        </w:rPr>
        <w:t>
      тіл дыбыстары физикалық құбылыс ретінде танылады;</w:t>
      </w:r>
      <w:r>
        <w:br/>
      </w:r>
      <w:r>
        <w:rPr>
          <w:rFonts w:ascii="Times New Roman"/>
          <w:b w:val="false"/>
          <w:i w:val="false"/>
          <w:color w:val="000000"/>
          <w:sz w:val="28"/>
        </w:rPr>
        <w:t xml:space="preserve">
      дыбыстау мүшелерінің қатысы тұрғысынан физиологиямен, компьютермен, қазіргі радио, теледидар тілімен де байланысты; </w:t>
      </w:r>
      <w:r>
        <w:br/>
      </w:r>
      <w:r>
        <w:rPr>
          <w:rFonts w:ascii="Times New Roman"/>
          <w:b w:val="false"/>
          <w:i w:val="false"/>
          <w:color w:val="000000"/>
          <w:sz w:val="28"/>
        </w:rPr>
        <w:t xml:space="preserve">
      танымдық бағытта берілетін материалдар жаратылыстану пәндерінің мазмұнымен тікелей байланыста болғандықтан, оқушылардың дүниетанымын қалыптастырады. </w:t>
      </w:r>
      <w:r>
        <w:br/>
      </w:r>
      <w:r>
        <w:rPr>
          <w:rFonts w:ascii="Times New Roman"/>
          <w:b w:val="false"/>
          <w:i w:val="false"/>
          <w:color w:val="000000"/>
          <w:sz w:val="28"/>
        </w:rPr>
        <w:t>
</w:t>
      </w:r>
      <w:r>
        <w:rPr>
          <w:rFonts w:ascii="Times New Roman"/>
          <w:b w:val="false"/>
          <w:i w:val="false"/>
          <w:color w:val="000000"/>
          <w:sz w:val="28"/>
        </w:rPr>
        <w:t>
      10. Қазақстан Республикасының мемлекеттік жалпыға міндетті білім беру стандартында ұсынылған типтік оқу жоспарына сәйкес оқу жүктемесінің көлемі:</w:t>
      </w:r>
      <w:r>
        <w:br/>
      </w:r>
      <w:r>
        <w:rPr>
          <w:rFonts w:ascii="Times New Roman"/>
          <w:b w:val="false"/>
          <w:i w:val="false"/>
          <w:color w:val="000000"/>
          <w:sz w:val="28"/>
        </w:rPr>
        <w:t>
      1) 10-сынып – аптасына 2 сағат, оқу жылында – 68 сағат;</w:t>
      </w:r>
      <w:r>
        <w:br/>
      </w:r>
      <w:r>
        <w:rPr>
          <w:rFonts w:ascii="Times New Roman"/>
          <w:b w:val="false"/>
          <w:i w:val="false"/>
          <w:color w:val="000000"/>
          <w:sz w:val="28"/>
        </w:rPr>
        <w:t>
      2) 11-сынып – аптасына 2 сағат, оқу жылында – 68 сағатты құрайды.</w:t>
      </w:r>
      <w:r>
        <w:br/>
      </w:r>
      <w:r>
        <w:rPr>
          <w:rFonts w:ascii="Times New Roman"/>
          <w:b w:val="false"/>
          <w:i w:val="false"/>
          <w:color w:val="000000"/>
          <w:sz w:val="28"/>
        </w:rPr>
        <w:t>
</w:t>
      </w:r>
      <w:r>
        <w:rPr>
          <w:rFonts w:ascii="Times New Roman"/>
          <w:b w:val="false"/>
          <w:i w:val="false"/>
          <w:color w:val="000000"/>
          <w:sz w:val="28"/>
        </w:rPr>
        <w:t>
      11. Әрбір тоқсанда алынатын бақылау жұмысының (тест, эссе, диктант, т.б.) саны сол сыныптағы апталық сағат санымен сәйкес келуі керек.</w:t>
      </w:r>
      <w:r>
        <w:br/>
      </w:r>
      <w:r>
        <w:rPr>
          <w:rFonts w:ascii="Times New Roman"/>
          <w:b w:val="false"/>
          <w:i w:val="false"/>
          <w:color w:val="000000"/>
          <w:sz w:val="28"/>
        </w:rPr>
        <w:t>
</w:t>
      </w:r>
      <w:r>
        <w:rPr>
          <w:rFonts w:ascii="Times New Roman"/>
          <w:b w:val="false"/>
          <w:i w:val="false"/>
          <w:color w:val="000000"/>
          <w:sz w:val="28"/>
        </w:rPr>
        <w:t xml:space="preserve">
      12. Оқушылардың тілдік біліктілігін одан әрі жетілдіре түсу және сөйлеу мәдениетінің ерекшеліктеріне сай сөйлесім дағдыларын жетілдіру, пікірталас әдебін меңгерту мақсатында арнайы сабақтар ұйымдастырылады. </w:t>
      </w:r>
      <w:r>
        <w:br/>
      </w:r>
      <w:r>
        <w:rPr>
          <w:rFonts w:ascii="Times New Roman"/>
          <w:b w:val="false"/>
          <w:i w:val="false"/>
          <w:color w:val="000000"/>
          <w:sz w:val="28"/>
        </w:rPr>
        <w:t xml:space="preserve">
      1) 10-сыныпта: «Сөз байлығы»; «Тілдік норма және стиль», «Этнолингвистикалық атаулар сыры», «Сөз мәдениетінің негіздері»; </w:t>
      </w:r>
      <w:r>
        <w:br/>
      </w:r>
      <w:r>
        <w:rPr>
          <w:rFonts w:ascii="Times New Roman"/>
          <w:b w:val="false"/>
          <w:i w:val="false"/>
          <w:color w:val="000000"/>
          <w:sz w:val="28"/>
        </w:rPr>
        <w:t>
      2) 11-сыныпта: «Ұлттық шешендіктанудың алғашқы бастаулары», «Шешендік сөз – шеберлік өрнегі», «Журналистика және баспасөз негіздері», «Пікірталас мәдениеті» сияқты үлгі-тақырыптар ұсынылады.</w:t>
      </w:r>
    </w:p>
    <w:bookmarkEnd w:id="75"/>
    <w:bookmarkStart w:name="z385" w:id="76"/>
    <w:p>
      <w:pPr>
        <w:spacing w:after="0"/>
        <w:ind w:left="0"/>
        <w:jc w:val="left"/>
      </w:pPr>
      <w:r>
        <w:rPr>
          <w:rFonts w:ascii="Times New Roman"/>
          <w:b/>
          <w:i w:val="false"/>
          <w:color w:val="000000"/>
        </w:rPr>
        <w:t xml:space="preserve"> 
2. Оқу пәнінің 10-сыныптағы базалық мазмұны</w:t>
      </w:r>
    </w:p>
    <w:bookmarkEnd w:id="76"/>
    <w:bookmarkStart w:name="z386" w:id="77"/>
    <w:p>
      <w:pPr>
        <w:spacing w:after="0"/>
        <w:ind w:left="0"/>
        <w:jc w:val="both"/>
      </w:pPr>
      <w:r>
        <w:rPr>
          <w:rFonts w:ascii="Times New Roman"/>
          <w:b w:val="false"/>
          <w:i w:val="false"/>
          <w:color w:val="000000"/>
          <w:sz w:val="28"/>
        </w:rPr>
        <w:t xml:space="preserve">
      13. Сөз мәдениеті. </w:t>
      </w:r>
      <w:r>
        <w:br/>
      </w:r>
      <w:r>
        <w:rPr>
          <w:rFonts w:ascii="Times New Roman"/>
          <w:b w:val="false"/>
          <w:i w:val="false"/>
          <w:color w:val="000000"/>
          <w:sz w:val="28"/>
        </w:rPr>
        <w:t xml:space="preserve">
      1) кіріспе - 1 сағат (Тіл – рухани қазына. Сөз мәдениеті. Адам өміріндегі сөз мәдениетінің рөлі. Сөз– адам болмысының айнасы, өмірлік әрекетінің негізгі құралы. Сөз мәдениеті пәніне қатысты ұғымдар); </w:t>
      </w:r>
      <w:r>
        <w:br/>
      </w:r>
      <w:r>
        <w:rPr>
          <w:rFonts w:ascii="Times New Roman"/>
          <w:b w:val="false"/>
          <w:i w:val="false"/>
          <w:color w:val="000000"/>
          <w:sz w:val="28"/>
        </w:rPr>
        <w:t xml:space="preserve">
      2) тіл – тарихи құндылық - 2 сағат (Тіл – этностың рухани мәдениетін жасаудың, дүниені тануының, өзін-өзі сақтауының құралы. Тілдегі эстетикалық, логикалық таным іздері. Лингвоэкология ұғымының пайда болуының шарттары. Этномәдени лексика. Тілдердің әлемдік қарым- қатынастағы орнына қарай жіктелуі. Тіл - ұлттық қауіпсіздіктің кепілі); </w:t>
      </w:r>
      <w:r>
        <w:br/>
      </w:r>
      <w:r>
        <w:rPr>
          <w:rFonts w:ascii="Times New Roman"/>
          <w:b w:val="false"/>
          <w:i w:val="false"/>
          <w:color w:val="000000"/>
          <w:sz w:val="28"/>
        </w:rPr>
        <w:t>
      3) қазақ тілінің түп-тамыры - 10 сағат:</w:t>
      </w:r>
      <w:r>
        <w:br/>
      </w:r>
      <w:r>
        <w:rPr>
          <w:rFonts w:ascii="Times New Roman"/>
          <w:b w:val="false"/>
          <w:i w:val="false"/>
          <w:color w:val="000000"/>
          <w:sz w:val="28"/>
        </w:rPr>
        <w:t>
      қазақ тілі – түпкі түрін сақтаған байырғы тіл</w:t>
      </w:r>
      <w:r>
        <w:rPr>
          <w:rFonts w:ascii="Times New Roman"/>
          <w:b/>
          <w:i w:val="false"/>
          <w:color w:val="000000"/>
          <w:sz w:val="28"/>
        </w:rPr>
        <w:t xml:space="preserve"> (</w:t>
      </w:r>
      <w:r>
        <w:rPr>
          <w:rFonts w:ascii="Times New Roman"/>
          <w:b w:val="false"/>
          <w:i w:val="false"/>
          <w:color w:val="000000"/>
          <w:sz w:val="28"/>
        </w:rPr>
        <w:t>Қазақ тілі түркі тілдер семьясының батыс ғұн бұтағына, оның ішінде қыпшақ тобына енетіні. Түркітану ғылымында түркі тілдерінің дамуын (Н.Баскаков) алты кезеңге бөліп қарастыру. Жазба мұралардағы әріп таңбаларының қолданылуы);</w:t>
      </w:r>
      <w:r>
        <w:br/>
      </w:r>
      <w:r>
        <w:rPr>
          <w:rFonts w:ascii="Times New Roman"/>
          <w:b w:val="false"/>
          <w:i w:val="false"/>
          <w:color w:val="000000"/>
          <w:sz w:val="28"/>
        </w:rPr>
        <w:t>
      ескі қазақ жазба тілі (Ескі қазақ жазба тілінің қалыптасуы. Араб әліпбиі негізіндегі ескі жазба тіл. Қазақ хандығынан бастап XX ғасырдың басына дейінгі аралықтағы ескі жазба тілдің қолданылуы. Ескі қазақ жазба тілінің қазақ қоғамы үшін маңызы. Жазба тілінің үш элементі. Ескі жазба тілдің әлеуметтік мәні);</w:t>
      </w:r>
      <w:r>
        <w:br/>
      </w:r>
      <w:r>
        <w:rPr>
          <w:rFonts w:ascii="Times New Roman"/>
          <w:b w:val="false"/>
          <w:i w:val="false"/>
          <w:color w:val="000000"/>
          <w:sz w:val="28"/>
        </w:rPr>
        <w:t>
      төте жазу (Жазу-сызуды демократияландырудағы А. Байтұрсынұлының реформасы. Тұңғыш қазақ әліпбиі. Жаңа жазу – халықтық тілді қолданудың жүйесі. Тілдің заңдастырылған жазу нормалары. Төте жазудың халықтық, әлемдік деңгейде бағалануы. Төте жазудың кеңестік кезеңдегі тағдыры. Қазақ тілінде пайдаланылған алфавиттер);</w:t>
      </w:r>
      <w:r>
        <w:br/>
      </w:r>
      <w:r>
        <w:rPr>
          <w:rFonts w:ascii="Times New Roman"/>
          <w:b w:val="false"/>
          <w:i w:val="false"/>
          <w:color w:val="000000"/>
          <w:sz w:val="28"/>
        </w:rPr>
        <w:t xml:space="preserve">
      қазақ тілі – кемелденген тіл (Тіл кемелдігіне тән объективтік белгілердің қазақ тілінің құрылымдық жүйесінен табылуы. Тілдің грамматикалық дамуының көрсеткіштері. Сөз байлығы-тіл дамуының басты белгісі. Шешендік (бейтарап, кітаби, сөйлеу тілі) жүйе - кемелденген тілдің белгісі. Тілдің дамуындағы қазақ этносының қалыптасу тарихының рөлі; </w:t>
      </w:r>
      <w:r>
        <w:br/>
      </w:r>
      <w:r>
        <w:rPr>
          <w:rFonts w:ascii="Times New Roman"/>
          <w:b w:val="false"/>
          <w:i w:val="false"/>
          <w:color w:val="000000"/>
          <w:sz w:val="28"/>
        </w:rPr>
        <w:t xml:space="preserve">
      қазақ тілі – қазақ халқының ұлттық тілі (Ұлттық тілге тән белгілер. Қазақ тілі – ұлт тұтастығын нығайтудың кепілі. Қазақ тілінің әлеуметтік мүмкіндіктері. Жалпыхалықтық тілдің ең жоғарғы формасы - әдеби тіл. Әдеби тілге нәр беретін қайнар көздер. Әдеби тілдің қалыптасуы мен дамуындағы сөз зергерлерінің орны. Қоғам дамуындағы тілдің қызметі, тіл мен қоғам дамуының өзара әсері); </w:t>
      </w:r>
      <w:r>
        <w:br/>
      </w:r>
      <w:r>
        <w:rPr>
          <w:rFonts w:ascii="Times New Roman"/>
          <w:b w:val="false"/>
          <w:i w:val="false"/>
          <w:color w:val="000000"/>
          <w:sz w:val="28"/>
        </w:rPr>
        <w:t xml:space="preserve">
      қазақ тілі </w:t>
      </w:r>
      <w:r>
        <w:rPr>
          <w:rFonts w:ascii="Times New Roman"/>
          <w:b/>
          <w:i w:val="false"/>
          <w:color w:val="000000"/>
          <w:sz w:val="28"/>
        </w:rPr>
        <w:t xml:space="preserve">– </w:t>
      </w:r>
      <w:r>
        <w:rPr>
          <w:rFonts w:ascii="Times New Roman"/>
          <w:b w:val="false"/>
          <w:i w:val="false"/>
          <w:color w:val="000000"/>
          <w:sz w:val="28"/>
        </w:rPr>
        <w:t>Қазақстан Республикасының мемлекеттік тілі (Қазақ тілінің мемлекеттік мәртебесін бекітетін құжаттар. Мемлекеттік тілдің қызмет етуінің алғышарттары, сыртқы және ішкі факторлар. Мемлекеттік тілдің қоғамдық қызметі. Мемлекеттік тілдің өз қызметін толық атқаруының шарттары. Олардың тіл мәдениетін арттырудағы мәні);</w:t>
      </w:r>
      <w:r>
        <w:br/>
      </w:r>
      <w:r>
        <w:rPr>
          <w:rFonts w:ascii="Times New Roman"/>
          <w:b w:val="false"/>
          <w:i w:val="false"/>
          <w:color w:val="000000"/>
          <w:sz w:val="28"/>
        </w:rPr>
        <w:t>
      4) әдеби тілдің стильдік тармақтары және олардың айырым белгілері - 14 сағат:</w:t>
      </w:r>
      <w:r>
        <w:br/>
      </w:r>
      <w:r>
        <w:rPr>
          <w:rFonts w:ascii="Times New Roman"/>
          <w:b w:val="false"/>
          <w:i w:val="false"/>
          <w:color w:val="000000"/>
          <w:sz w:val="28"/>
        </w:rPr>
        <w:t xml:space="preserve">
      сөйлеу тілі туралы түсінік (Қазақ әдеби тілінің белгілері. Әдеби тілдің стильдік тармақтары. Кітаби тілдің ерекшеліктері, ауызша және жазбаша түрлері. Кітаби тіл мен сөйлеу тілінің ортақ белгілері); </w:t>
      </w:r>
      <w:r>
        <w:br/>
      </w:r>
      <w:r>
        <w:rPr>
          <w:rFonts w:ascii="Times New Roman"/>
          <w:b w:val="false"/>
          <w:i w:val="false"/>
          <w:color w:val="000000"/>
          <w:sz w:val="28"/>
        </w:rPr>
        <w:t>
      сөйлеу тілі және оның айырым белгілері (Сөйлеу тілінің қолданылатын орындары. Сөйлеу тілінің мақсаты. Сөйлеу тілінің лексикалық ерекшеліктері. Сөйлеу тілінің фонетикалық–морфологиялық ерекшеліктері, синтаксистік ерекшеліктері);</w:t>
      </w:r>
      <w:r>
        <w:br/>
      </w:r>
      <w:r>
        <w:rPr>
          <w:rFonts w:ascii="Times New Roman"/>
          <w:b w:val="false"/>
          <w:i w:val="false"/>
          <w:color w:val="000000"/>
          <w:sz w:val="28"/>
        </w:rPr>
        <w:t>
      кітаби тіл және оның айырым белгілері (Кітаби тілдің өзіндік белгілері. Кітаби тілдің стильдік тармақтары. Монологтың түрлері: сипаттау, баяндау, пайымдау, олардағы кітаби тілдің қолданылу сипаты);</w:t>
      </w:r>
      <w:r>
        <w:br/>
      </w:r>
      <w:r>
        <w:rPr>
          <w:rFonts w:ascii="Times New Roman"/>
          <w:b w:val="false"/>
          <w:i w:val="false"/>
          <w:color w:val="000000"/>
          <w:sz w:val="28"/>
        </w:rPr>
        <w:t>
      кітаби тілдің жазбаша және ауызша нормалары (Орфографиялық нормалар. Морфологиялық қағидат. Фонетикалық қағидат. Тарихи-дәстүрлік қағидат. Айырым қағидаты. Орфоэпиялық нормалар: сөз үндестігі, сөз екпіні, интонациялық құрылымдар. Орфоэпиялық нормалардың орнығуының алғышарттары);</w:t>
      </w:r>
      <w:r>
        <w:br/>
      </w:r>
      <w:r>
        <w:rPr>
          <w:rFonts w:ascii="Times New Roman"/>
          <w:b w:val="false"/>
          <w:i w:val="false"/>
          <w:color w:val="000000"/>
          <w:sz w:val="28"/>
        </w:rPr>
        <w:t>
      5) әдеби тіл нормалары - 8 сағат:</w:t>
      </w:r>
      <w:r>
        <w:br/>
      </w:r>
      <w:r>
        <w:rPr>
          <w:rFonts w:ascii="Times New Roman"/>
          <w:b w:val="false"/>
          <w:i w:val="false"/>
          <w:color w:val="000000"/>
          <w:sz w:val="28"/>
        </w:rPr>
        <w:t>
      тілдік жүйе және норма (Тілдік норманың анықтамасы. Әдеби тілдің «заңдастырылған» нормасы. Тілдік норма-әдеби тілдің ең маңызды элементі. Тілдік норма мен тілдік жүйенің өзара байланысы);</w:t>
      </w:r>
      <w:r>
        <w:br/>
      </w:r>
      <w:r>
        <w:rPr>
          <w:rFonts w:ascii="Times New Roman"/>
          <w:b w:val="false"/>
          <w:i w:val="false"/>
          <w:color w:val="000000"/>
          <w:sz w:val="28"/>
        </w:rPr>
        <w:t xml:space="preserve">
      тілдік норма және дағды (Тілдік жүйе мен тілдік дағдының өзара үйлесімі мен қайшылықтары. Тілдік жүйе мен тілдік дағдының тілдік нормаға айналуы); </w:t>
      </w:r>
      <w:r>
        <w:br/>
      </w:r>
      <w:r>
        <w:rPr>
          <w:rFonts w:ascii="Times New Roman"/>
          <w:b w:val="false"/>
          <w:i w:val="false"/>
          <w:color w:val="000000"/>
          <w:sz w:val="28"/>
        </w:rPr>
        <w:t>
      қатаң норма (Қатаң норманың тіл жүйесімен бұлжымас бірлігі. Қатаң норманың қалыптасуы. Фонетикалық, лексикалық қатаң нормалар);</w:t>
      </w:r>
      <w:r>
        <w:br/>
      </w:r>
      <w:r>
        <w:rPr>
          <w:rFonts w:ascii="Times New Roman"/>
          <w:b w:val="false"/>
          <w:i w:val="false"/>
          <w:color w:val="000000"/>
          <w:sz w:val="28"/>
        </w:rPr>
        <w:t xml:space="preserve">
      босаң норма (Босаң нормалардың қолданылуының себептері. Босаң норма – тілдің түрленуінің көрінісі. Босаң нормалардың тіл мәдениетіне қатысы); </w:t>
      </w:r>
      <w:r>
        <w:br/>
      </w:r>
      <w:r>
        <w:rPr>
          <w:rFonts w:ascii="Times New Roman"/>
          <w:b w:val="false"/>
          <w:i w:val="false"/>
          <w:color w:val="000000"/>
          <w:sz w:val="28"/>
        </w:rPr>
        <w:t>
      тілдік норма және стиль (Вариант сөздердің тіл нормасымен қатысы. Жарыспалы қолданыстардың стильдік реңктері. Терминдер мен терминдік ыңғайдағы сөздердің экспрессиялық баламалары, олардың тілдегі рөлі);</w:t>
      </w:r>
      <w:r>
        <w:br/>
      </w:r>
      <w:r>
        <w:rPr>
          <w:rFonts w:ascii="Times New Roman"/>
          <w:b w:val="false"/>
          <w:i w:val="false"/>
          <w:color w:val="000000"/>
          <w:sz w:val="28"/>
        </w:rPr>
        <w:t>
      тілдік норма және жаңа қолданыстар (Әдеби тіл нормасының өзіндік ерекшеліктері. Тілде жаңа қолданыстардың туу үрдісі, олардың қоғамда қабылдануы. Жарыспалы сөздерді саралап қолдану шарттарының сөз мәдениеті мен байланысы);</w:t>
      </w:r>
      <w:r>
        <w:br/>
      </w:r>
      <w:r>
        <w:rPr>
          <w:rFonts w:ascii="Times New Roman"/>
          <w:b w:val="false"/>
          <w:i w:val="false"/>
          <w:color w:val="000000"/>
          <w:sz w:val="28"/>
        </w:rPr>
        <w:t>
      6) сөз сапасы - 14 сағат:</w:t>
      </w:r>
      <w:r>
        <w:br/>
      </w:r>
      <w:r>
        <w:rPr>
          <w:rFonts w:ascii="Times New Roman"/>
          <w:b w:val="false"/>
          <w:i w:val="false"/>
          <w:color w:val="000000"/>
          <w:sz w:val="28"/>
        </w:rPr>
        <w:t>
      сөз сапасы туралы түсінік (Сөз сапасының тілдік емес шарттары. Сөйлеуші мен тыңдаушының арасындағы тілдік қарым- қатынасқа әсер ететін әлеуметтік факторлар. Сөз сапасына әсер ететін тілдік шарттар. Әдеби тіл нормасын сақтау, сөздерді талғап, саралап, «таза» қолдану. Сөз сапасына кері әсер ететін қолданыстар);</w:t>
      </w:r>
      <w:r>
        <w:br/>
      </w:r>
      <w:r>
        <w:rPr>
          <w:rFonts w:ascii="Times New Roman"/>
          <w:b w:val="false"/>
          <w:i w:val="false"/>
          <w:color w:val="000000"/>
          <w:sz w:val="28"/>
        </w:rPr>
        <w:t>
      сөз дұрыстығы (Сөз дұрыстығы ұғымы. Сөздің, грамматикалық тұлғалардың, сөйлемнің орынды жұмсалуы. Сөздің рөлі. Ұғымды, заттарды, құбылыстарды бейнелеп айту тәсілдері);</w:t>
      </w:r>
      <w:r>
        <w:br/>
      </w:r>
      <w:r>
        <w:rPr>
          <w:rFonts w:ascii="Times New Roman"/>
          <w:b w:val="false"/>
          <w:i w:val="false"/>
          <w:color w:val="000000"/>
          <w:sz w:val="28"/>
        </w:rPr>
        <w:t>
      сөз байлығы (Сөз оралымдығының бір шарты – сөз байлығы. Сөз қайталаудың сөз сапасына кері әсері. Сөз байлығы ұғымына енетін лексика –фразеологиялық, морфологиялық, синтаксистік жүйелер. Сөз байлығының стиль түрлерімен байланысы. Лексикологиялық сөздіктер арқылы сөз байлығын болжау мүмкіндігі);</w:t>
      </w:r>
      <w:r>
        <w:br/>
      </w:r>
      <w:r>
        <w:rPr>
          <w:rFonts w:ascii="Times New Roman"/>
          <w:b w:val="false"/>
          <w:i w:val="false"/>
          <w:color w:val="000000"/>
          <w:sz w:val="28"/>
        </w:rPr>
        <w:t>
      сөз тазалығы (Тіл мәдениетінің маңызды сапасы – тіл тазалығы. Тілдердегі сөз алмасу құбылысы. Сөз тазалығына жат элементтер. Әдеби тіл мен диалектизмнің арақатынасы. Тілдегі бейәдеби элементтер, олардың көркем әдебиетте қолданылуы. «Қыстырынды сөздердің» тілдік қарым – қатынасқа әсері);</w:t>
      </w:r>
      <w:r>
        <w:br/>
      </w:r>
      <w:r>
        <w:rPr>
          <w:rFonts w:ascii="Times New Roman"/>
          <w:b w:val="false"/>
          <w:i w:val="false"/>
          <w:color w:val="000000"/>
          <w:sz w:val="28"/>
        </w:rPr>
        <w:t xml:space="preserve">
      сөз қысқалығы мен нұсқалығы (Сөйлемнің есім баяндауышқа аяқталуы – сөз жинақылығының белгісі. Аз сөзге көп мағына сыйдыру – шеберлік. Сөйлеу тіліндегі ықшамдылық, үнемділік. Сөздің қысқалығы мен нұсқалығына қойылатын талаптар); </w:t>
      </w:r>
      <w:r>
        <w:br/>
      </w:r>
      <w:r>
        <w:rPr>
          <w:rFonts w:ascii="Times New Roman"/>
          <w:b w:val="false"/>
          <w:i w:val="false"/>
          <w:color w:val="000000"/>
          <w:sz w:val="28"/>
        </w:rPr>
        <w:t xml:space="preserve">
      сөз дәлдігі (Сөйлеудегі дәлдік ұғымы. Сөзді мағынасына лайық қолдану - сөз дәлдігінің талабы. Тілдегі паронимдер. «Зат» - «сөз» қатынастары. Мағыналас сөздерді талғап жұмсау – сөз сапасын арттыратын шарттың бірі. Сөз дәлдігіне қойылатын талап- логикалық дәлдік. Сөз дәлдігінің стильдермен байланысы); </w:t>
      </w:r>
      <w:r>
        <w:br/>
      </w:r>
      <w:r>
        <w:rPr>
          <w:rFonts w:ascii="Times New Roman"/>
          <w:b w:val="false"/>
          <w:i w:val="false"/>
          <w:color w:val="000000"/>
          <w:sz w:val="28"/>
        </w:rPr>
        <w:t xml:space="preserve">
      сөз бедері және стиль (Сөз бедері туралы түсінік. Бедерлі сөздегі деректі, дерексіз ұғымдардың қолданылуы. Сөз бедерінің стиль түрлерімен байланысы); </w:t>
      </w:r>
      <w:r>
        <w:br/>
      </w:r>
      <w:r>
        <w:rPr>
          <w:rFonts w:ascii="Times New Roman"/>
          <w:b w:val="false"/>
          <w:i w:val="false"/>
          <w:color w:val="000000"/>
          <w:sz w:val="28"/>
        </w:rPr>
        <w:t>
      сөйлеу тілінің стильдік бедері (Сөйлеу тілі бедерінің анықтамасы. Сөйлеу тілінің ерекшелігі және ондағы сөз бедерінің көрінісі. Өмірдегі және көркем әдебиеттегі сөйлеу тілі);</w:t>
      </w:r>
      <w:r>
        <w:br/>
      </w:r>
      <w:r>
        <w:rPr>
          <w:rFonts w:ascii="Times New Roman"/>
          <w:b w:val="false"/>
          <w:i w:val="false"/>
          <w:color w:val="000000"/>
          <w:sz w:val="28"/>
        </w:rPr>
        <w:t xml:space="preserve">
      публицистикалық шығарма тілінің стильдік бедері (Көпшілікке арналған мерзімді басылымдар тілінің ерекшелігі. Күнделікті қолданыстағы сөздердің қоғамдық пікір қалыптастырудың құралына айналу жолдары. Жағымды және жағымсыз мағынадағы сөздер); </w:t>
      </w:r>
      <w:r>
        <w:br/>
      </w:r>
      <w:r>
        <w:rPr>
          <w:rFonts w:ascii="Times New Roman"/>
          <w:b w:val="false"/>
          <w:i w:val="false"/>
          <w:color w:val="000000"/>
          <w:sz w:val="28"/>
        </w:rPr>
        <w:t>
      ресми ісқағаздары тілінің сөз бедері (Күнделікті қолданыстағы сөздердің ресми іс қағаздар құралына айналу жолдары. Ісқағаздарындағы дайын сөз үлгілері мен тілдік стандарттар. Ұғым түрлері);</w:t>
      </w:r>
      <w:r>
        <w:br/>
      </w:r>
      <w:r>
        <w:rPr>
          <w:rFonts w:ascii="Times New Roman"/>
          <w:b w:val="false"/>
          <w:i w:val="false"/>
          <w:color w:val="000000"/>
          <w:sz w:val="28"/>
        </w:rPr>
        <w:t xml:space="preserve">
      ғылыми әдебиет тілінің сөз бедері (Тұрмыстық және ғылыми ұғымдар. Ғылыми әдебиеттегі атаулардың ерекшелігі. Ғылыми әдебиет тілінің сөз бедері); </w:t>
      </w:r>
      <w:r>
        <w:br/>
      </w:r>
      <w:r>
        <w:rPr>
          <w:rFonts w:ascii="Times New Roman"/>
          <w:b w:val="false"/>
          <w:i w:val="false"/>
          <w:color w:val="000000"/>
          <w:sz w:val="28"/>
        </w:rPr>
        <w:t xml:space="preserve">
      көркем әдебиет тілінің сөз бедері (Көркем әдебиеттегі сөз қолданысының ерекшелігі. Суреткердің сөз жұмсау шеберлігі. Өмір шындығы мен көркем қиял. Сөзбен «көркем сурет» салу өнері. Денотат және образ. Көркем әдебиет тілінің сөз бедері); </w:t>
      </w:r>
      <w:r>
        <w:br/>
      </w:r>
      <w:r>
        <w:rPr>
          <w:rFonts w:ascii="Times New Roman"/>
          <w:b w:val="false"/>
          <w:i w:val="false"/>
          <w:color w:val="000000"/>
          <w:sz w:val="28"/>
        </w:rPr>
        <w:t>
      көркем сөз бедері (Болмысты нақты, өз бедерімен бейнелеудің айрықша тәсілдері. Шығарманың эстетикалық қуаты. Бейнелеуіш құралдардың сөз бедерін түзудегі мәні. Стильдік контраст. Бөгде стильдік элементтер. Сөз әсерлілігінің сөзге, мәтінге, тарауға, бөлімге тұтас шығармаға қатысы);</w:t>
      </w:r>
      <w:r>
        <w:br/>
      </w:r>
      <w:r>
        <w:rPr>
          <w:rFonts w:ascii="Times New Roman"/>
          <w:b w:val="false"/>
          <w:i w:val="false"/>
          <w:color w:val="000000"/>
          <w:sz w:val="28"/>
        </w:rPr>
        <w:t>
      7) сөз мәдениеті және тілдік қарым--қатынас – 15 сағат:</w:t>
      </w:r>
      <w:r>
        <w:br/>
      </w:r>
      <w:r>
        <w:rPr>
          <w:rFonts w:ascii="Times New Roman"/>
          <w:b w:val="false"/>
          <w:i w:val="false"/>
          <w:color w:val="000000"/>
          <w:sz w:val="28"/>
        </w:rPr>
        <w:t>
      тілдік қарым-қатынас туралы түсінік (Қоғамдағы әдет-ғұрып, қарым-қатынас дәстүрі. Тіл-сезім білдірудің құралы. Сөйлеу этикеті ұғымы. Сөз мағыналарының құбылуы. Сыпайылықты білдіретін сөз орамдары, қаратпа сөздер. Сөйлесушілердің әлеуметтік белгілері. Сөздің ортаға байланысты қолданылу жағдаяты мен мәні);</w:t>
      </w:r>
      <w:r>
        <w:br/>
      </w:r>
      <w:r>
        <w:rPr>
          <w:rFonts w:ascii="Times New Roman"/>
          <w:b w:val="false"/>
          <w:i w:val="false"/>
          <w:color w:val="000000"/>
          <w:sz w:val="28"/>
        </w:rPr>
        <w:t>
      әлеуметтік-тұрмыстық қатынастағы сөз әдебі (Әлеуметтік-тұрмыстық қатынаста қолданылатын сөз түрлері. Әлеуметтік-тұрмыстық қатынастың тілдік сипаты, тілдік құралдары. Әлеуметтік-тұрмыстық қатынасқа тән сөз әдебі);</w:t>
      </w:r>
      <w:r>
        <w:br/>
      </w:r>
      <w:r>
        <w:rPr>
          <w:rFonts w:ascii="Times New Roman"/>
          <w:b w:val="false"/>
          <w:i w:val="false"/>
          <w:color w:val="000000"/>
          <w:sz w:val="28"/>
        </w:rPr>
        <w:t>
      амандасу (Сәлемдесудің мақсаты. Сәлемдесу сөздерін талғап жұмсаудың талаптары. Амандасуға жататын сөздердегі мағыналық, стильдік ерекшеліктер мен әлеуметтік сипат. Амандасу этикеті: ұлттық дәстүр, жалпы адамзаттық нормалар. Синонимдерді талғап қолданудың сөз мәдениетіне қатысы);</w:t>
      </w:r>
      <w:r>
        <w:br/>
      </w:r>
      <w:r>
        <w:rPr>
          <w:rFonts w:ascii="Times New Roman"/>
          <w:b w:val="false"/>
          <w:i w:val="false"/>
          <w:color w:val="000000"/>
          <w:sz w:val="28"/>
        </w:rPr>
        <w:t>
      қоштасу (Қоштасудың мақсаты. Қоштасу сөздерін талғап жұмсаудың талаптары. Қоштасуға жататын сөздердегі мағыналық, стильдік ерекшеліктері мен әлеуметтік сипат. Қоштасу этикеті: ұлттық дәстүр, жалпы адамзаттық нормалар. Синонимдерді талғап қолданудың сөз мәдениетіне қатысы);</w:t>
      </w:r>
      <w:r>
        <w:br/>
      </w:r>
      <w:r>
        <w:rPr>
          <w:rFonts w:ascii="Times New Roman"/>
          <w:b w:val="false"/>
          <w:i w:val="false"/>
          <w:color w:val="000000"/>
          <w:sz w:val="28"/>
        </w:rPr>
        <w:t>
      құттықтау (Құттықтаудың мақсаты. Құттықтау жағдаятына қатысты сөздерді талғап жұмсаудың талаптары. Құттықтау сипатындағы сөздердегі мағыналық, стильдік ерекшеліктер мен әлеуметтік сипат. Құттықтау этикеті: ұлттық дәстүр, жалпы адамзаттық нормалар. Синонимдерді талғап қолданудың сөз мәдениетіне қатысты); Елбасының «Тәуелсіздік Толғауы» - құттықтаудың елдік мәні жоғары түрі. Толғаудың стильдік-тілдік ерекшелігі. Толғау мәтініндегі синонимдер мен қаратпа сөздердің қолданысы;</w:t>
      </w:r>
      <w:r>
        <w:br/>
      </w:r>
      <w:r>
        <w:rPr>
          <w:rFonts w:ascii="Times New Roman"/>
          <w:b w:val="false"/>
          <w:i w:val="false"/>
          <w:color w:val="000000"/>
          <w:sz w:val="28"/>
        </w:rPr>
        <w:t>
      көңіл айту (Көңіл айтудың мақсаты. Экспрессивті сөздерді талғап жұмсаудың талаптары. Көңіл айту ерекшелігіне сай таңдалған сөздердегі мағыналық, стильдік ерекшеліктер мен әлеуметтік сипат. Көңіл айту этикеті: ұлттық дәстүр, жалпыадамзаттық нормалар. Синонимдерді талғап қолданудың сөз мәдениетіне қатысы);</w:t>
      </w:r>
      <w:r>
        <w:br/>
      </w:r>
      <w:r>
        <w:rPr>
          <w:rFonts w:ascii="Times New Roman"/>
          <w:b w:val="false"/>
          <w:i w:val="false"/>
          <w:color w:val="000000"/>
          <w:sz w:val="28"/>
        </w:rPr>
        <w:t xml:space="preserve">
      тілек айту (Тілек айтудың мақсаты. Экспрессивті сөздерді талғап жұмсаудың талаптары. Тілек айтуға қатысты сөздегі мағыналық, стильдік ерекшеліктер мен әлеуметтік сипат. Тілек айту этикеті: ұлттық дәстүр, жалпы адамзаттық нормалар. Синонимдерді талғап қолданудың сөз мәдениетіне қатысы); </w:t>
      </w:r>
      <w:r>
        <w:br/>
      </w:r>
      <w:r>
        <w:rPr>
          <w:rFonts w:ascii="Times New Roman"/>
          <w:b w:val="false"/>
          <w:i w:val="false"/>
          <w:color w:val="000000"/>
          <w:sz w:val="28"/>
        </w:rPr>
        <w:t xml:space="preserve">
      бата беру (Бата сөздің мақсаты. Батаға лайық сөздерді талғап жұмсаудың талаптары. Бата беруге қажетті сөздердегі мағыналық стильдік ерекшеліктер мен әлеуметтік сипат. Бата беру этикеті: ұлттық дәстүр, жаңашылдық синонимдерді талғап қолданудың сөз мәдениетіне қатысы); </w:t>
      </w:r>
      <w:r>
        <w:br/>
      </w:r>
      <w:r>
        <w:rPr>
          <w:rFonts w:ascii="Times New Roman"/>
          <w:b w:val="false"/>
          <w:i w:val="false"/>
          <w:color w:val="000000"/>
          <w:sz w:val="28"/>
        </w:rPr>
        <w:t xml:space="preserve">
      қаратпа сөз әдебі (Қаратпа сөздерді қолданудың мақсаты. Қаратпа сөздерді талғап жұмсаудың талаптары. Қаратпа сөздердегі мағыналық, стильдік ерекшеліктер мен әлеуметтік сипат. Қаратпа сөзді жұмсау этикеті: ұлттық дәстүр, жалпы адамзаттық нормалар. Синонимдерді талғап қолданудың сөз мәдениетіне қатысы); </w:t>
      </w:r>
      <w:r>
        <w:br/>
      </w:r>
      <w:r>
        <w:rPr>
          <w:rFonts w:ascii="Times New Roman"/>
          <w:b w:val="false"/>
          <w:i w:val="false"/>
          <w:color w:val="000000"/>
          <w:sz w:val="28"/>
        </w:rPr>
        <w:t>
      ресми-іскерлік қатынас және сөз әдебі (Ресми қарым-қатынастың анықтамасы. Ресми қатынасқа тән сипаттар);</w:t>
      </w:r>
      <w:r>
        <w:br/>
      </w:r>
      <w:r>
        <w:rPr>
          <w:rFonts w:ascii="Times New Roman"/>
          <w:b w:val="false"/>
          <w:i w:val="false"/>
          <w:color w:val="000000"/>
          <w:sz w:val="28"/>
        </w:rPr>
        <w:t xml:space="preserve">
      ресми-іскерлік қатынас тілінің жазбаша түрі (Ресми іскерлік қатынастың жазбаша үлгілері. Мекемедегі. Іс қағаздарының түрлері, олардың құқықтық қатынасты реттеушілік рөлі. Жеке құжаттардың тілдік емес жақтары. Жеке құжаттардың тілдік (лингвистикалық) жақтары. Ресми құжаттардың сөз әдебіне(этикетке) қатысты жақтары); </w:t>
      </w:r>
      <w:r>
        <w:br/>
      </w:r>
      <w:r>
        <w:rPr>
          <w:rFonts w:ascii="Times New Roman"/>
          <w:b w:val="false"/>
          <w:i w:val="false"/>
          <w:color w:val="000000"/>
          <w:sz w:val="28"/>
        </w:rPr>
        <w:t>
      ресми-іскерлік қатынас тілінің ауызша түрі (Ресми-іскерлік қатынастың ауызша түрлері. Ресми ауызша сөздің биік шыңы-шешендік сөз. Іскерлік қарым-қатынастың алғышарттары. Ресми-іскерлік қатынастағы сөздің тілдік жақтары. Ресми – іскерлік қатынастың тілдік емес (экстралингвистикалық) жақтары. Ресми-іскерлік қатынастың сөз әдебіне қатысты жақтары).</w:t>
      </w:r>
      <w:r>
        <w:br/>
      </w:r>
      <w:r>
        <w:rPr>
          <w:rFonts w:ascii="Times New Roman"/>
          <w:b w:val="false"/>
          <w:i w:val="false"/>
          <w:color w:val="000000"/>
          <w:sz w:val="28"/>
        </w:rPr>
        <w:t>
</w:t>
      </w:r>
      <w:r>
        <w:rPr>
          <w:rFonts w:ascii="Times New Roman"/>
          <w:b w:val="false"/>
          <w:i w:val="false"/>
          <w:color w:val="000000"/>
          <w:sz w:val="28"/>
        </w:rPr>
        <w:t xml:space="preserve">
      14. Қорытынды сабақтар - 4 сағат. </w:t>
      </w:r>
    </w:p>
    <w:bookmarkEnd w:id="77"/>
    <w:bookmarkStart w:name="z388" w:id="78"/>
    <w:p>
      <w:pPr>
        <w:spacing w:after="0"/>
        <w:ind w:left="0"/>
        <w:jc w:val="left"/>
      </w:pPr>
      <w:r>
        <w:rPr>
          <w:rFonts w:ascii="Times New Roman"/>
          <w:b/>
          <w:i w:val="false"/>
          <w:color w:val="000000"/>
        </w:rPr>
        <w:t xml:space="preserve"> 
3. Оқу пәнінің 11-сыныптағы базалық мазмұны</w:t>
      </w:r>
    </w:p>
    <w:bookmarkEnd w:id="78"/>
    <w:bookmarkStart w:name="z389" w:id="79"/>
    <w:p>
      <w:pPr>
        <w:spacing w:after="0"/>
        <w:ind w:left="0"/>
        <w:jc w:val="both"/>
      </w:pPr>
      <w:r>
        <w:rPr>
          <w:rFonts w:ascii="Times New Roman"/>
          <w:b w:val="false"/>
          <w:i w:val="false"/>
          <w:color w:val="000000"/>
          <w:sz w:val="28"/>
        </w:rPr>
        <w:t xml:space="preserve">
      15. Сөз мәдениеті және шешендік өнер. </w:t>
      </w:r>
      <w:r>
        <w:br/>
      </w:r>
      <w:r>
        <w:rPr>
          <w:rFonts w:ascii="Times New Roman"/>
          <w:b w:val="false"/>
          <w:i w:val="false"/>
          <w:color w:val="000000"/>
          <w:sz w:val="28"/>
        </w:rPr>
        <w:t>
      1) кіріспе. Сөз мәдениеті және шешендік өнер - 3 сағат (Курстың мақсаты. Сөз мәдениетінің шарттары. Шешендік – сөз мәдениетінің жоғары формасы. Шешендіктану мен шешендік сөз. Шешендік сөз: дәстүр мен жаңашылдық. Шешендік сөздің монологтік, диалогтік, полилогтік түрлері);</w:t>
      </w:r>
      <w:r>
        <w:br/>
      </w:r>
      <w:r>
        <w:rPr>
          <w:rFonts w:ascii="Times New Roman"/>
          <w:b w:val="false"/>
          <w:i w:val="false"/>
          <w:color w:val="000000"/>
          <w:sz w:val="28"/>
        </w:rPr>
        <w:t>
      2) шешендік өнердің тарихы - 7 сағат (Шешендіктің өнер, ғылым ретінде дамуының бастаулары. Шешендік – жалпы адамзаттық құндылық);</w:t>
      </w:r>
      <w:r>
        <w:br/>
      </w:r>
      <w:r>
        <w:rPr>
          <w:rFonts w:ascii="Times New Roman"/>
          <w:b w:val="false"/>
          <w:i w:val="false"/>
          <w:color w:val="000000"/>
          <w:sz w:val="28"/>
        </w:rPr>
        <w:t>
      ежелгі Грекия мен Ежелгі Римдегі шешендіктану арналары (Ежелгі Греция – шешендіктанудың отаны. Шешендіктің дамуының алғышарттары. Софистер – шешендіктанудың негізін қалаушылар. «Әлсіз пікірді күшейту» - софизмнің басты бағыты. Софистердің шешендіктануға қосқан үлестері. Сократ пен Платон – шынайы сөздің теориясын жасаушылар. «Федр» - шешендік туралы диаолог. Сөздің адам жанына әсер етуі туралы идеяның қалануы. Аристотель – шешендікті арнайы үйрететін мектептің негізін қалаушы. «Риториканың» - шешендіктануды дамытудағы орны мен рөлі. Квинтилиан – он екі томдық «Шешендік тәлім» еңбегінің және шешендікті оқыту бағдарламасының авторы);</w:t>
      </w:r>
      <w:r>
        <w:br/>
      </w:r>
      <w:r>
        <w:rPr>
          <w:rFonts w:ascii="Times New Roman"/>
          <w:b w:val="false"/>
          <w:i w:val="false"/>
          <w:color w:val="000000"/>
          <w:sz w:val="28"/>
        </w:rPr>
        <w:t>
      Ресейдегі шешендіктанудың дамуы (Ресейде шешендіктанудың қалыптасуы. М.В. Ломоносов – орыс шешендіктануын жаңа сатыға көтерген ғалым. И.С.Рыжскийдің, А.Ф.Конидің, В.Г.Белинскийдің, П.С.Прохорщиковтың шешендікке қатысты ой-тұжырымдары. Орыс шешендіктанушыларының осы ғылымды өркендетуге қосқан үлестері);</w:t>
      </w:r>
      <w:r>
        <w:br/>
      </w:r>
      <w:r>
        <w:rPr>
          <w:rFonts w:ascii="Times New Roman"/>
          <w:b w:val="false"/>
          <w:i w:val="false"/>
          <w:color w:val="000000"/>
          <w:sz w:val="28"/>
        </w:rPr>
        <w:t>
      ұлттық шешендіктанудың алғашқы бастаулары (Орта ғасырлардағы түркі ғалымдарының шешендік өнердің ғылым ретінде қалыптасуындағы рөлі. Әл-Фараби – ұлттық шешендіктанудың іргетасын қалаушы. Ғалымның «Риторика» атты еңбегіндегі шешендікке байланысты басты тұжырымдары. Әл-Фарабидің шешендік сөз бен адамгершілік қасиеттердің бірлігі туралы ой-пікірлері. «Қабуснамадағы» өнердің басқа түрлерінен сөз өнерінің артықшылықтары жайлы даналық байламдар. «Құдатғу білік», «Диуани лұғат-ат түрк», «Диуани хикмет», «Тауарих хамса» еңбектеріндегі сөз құдіреті, сөз мәні туралы түйіндеулердің шешендік сөзбен сабақтастықтары. Қазақтың ұлттық шешендік өнерінің дамуы. Ұлттық шешендік сөздің алтын тамырлары – көне түркі жазба мұралары, XII – XVI ғасырдағы Майқы би, Аяз би, Жиренше шешен, Асанқайғы даналықтары. XVII – XVIII ғасырлар – қазақ шешендік сөз өнерінің ерекше дамыған кезеңі. Осы кездегі шешендіктің өркендеуіне әсер еткен қоғамдық-әлеуметтік жағдайлар. Қазақтың атақты би – шешендері. Олардың шешендік өнер жөніндегі ой-пікірлері. Қазақ шешендік өнерінің даму тарихының үш кезеңі);</w:t>
      </w:r>
      <w:r>
        <w:br/>
      </w:r>
      <w:r>
        <w:rPr>
          <w:rFonts w:ascii="Times New Roman"/>
          <w:b w:val="false"/>
          <w:i w:val="false"/>
          <w:color w:val="000000"/>
          <w:sz w:val="28"/>
        </w:rPr>
        <w:t>
      қазақ шешендіктану ғылымы: қалыптасуы мен дамуы (Ш.Уәлиханов – қазақтың төл шешендігі туралы тұңғыш ғылыми пікір айтқан ғалым. Абайдың қазақ шешендігі туралы тұжырымдары. Қазақ шешендіктану ғылымының көшбасшысы – А.Байтұрсынұлының жаңашыл қағидалары, Ш.Құдайбердіұлының, Ә.Бөкейхановтың би мен билік туралы ойлары. М.Әуезовтің, С.Сейфуллиннің шешендікті арнайы қарастырған ғылыми еңбектері. ХХ ғасырдың екінші жартысында шешендіктің зерттелуі. Ә.Мәметованың, Б.Адамбаевтың, Б.Шалабаевтың, С.Садырбаевтың, М.Жармұхамедұлының, С.Негимовтің ғылыми еңбектерінің мәні. Шешендік сөздің тіл мәдениетімен бірлігін, қазіргі заманмен сабақтастығын негіздеген М.Балақаевтың, Р.Сыздықтың, Н.Уәлиевтің зерттеулеріндегі жаңа ой-тұжырымдар);</w:t>
      </w:r>
      <w:r>
        <w:br/>
      </w:r>
      <w:r>
        <w:rPr>
          <w:rFonts w:ascii="Times New Roman"/>
          <w:b w:val="false"/>
          <w:i w:val="false"/>
          <w:color w:val="000000"/>
          <w:sz w:val="28"/>
        </w:rPr>
        <w:t xml:space="preserve">
      3) Шешендік сөздің табиғаты - 18 сағат: </w:t>
      </w:r>
      <w:r>
        <w:br/>
      </w:r>
      <w:r>
        <w:rPr>
          <w:rFonts w:ascii="Times New Roman"/>
          <w:b w:val="false"/>
          <w:i w:val="false"/>
          <w:color w:val="000000"/>
          <w:sz w:val="28"/>
        </w:rPr>
        <w:t>
      шешендік сөзге қойылатын талаптар (Шешендік сөз – жұрт алдында сөйлеудің интеллектуалдық, эмоционалдық шығармашылыққа негізделген түрі. Шешендік сөздегі стильдер тоғысы. Шешендік сөздің сапалары);</w:t>
      </w:r>
      <w:r>
        <w:br/>
      </w:r>
      <w:r>
        <w:rPr>
          <w:rFonts w:ascii="Times New Roman"/>
          <w:b w:val="false"/>
          <w:i w:val="false"/>
          <w:color w:val="000000"/>
          <w:sz w:val="28"/>
        </w:rPr>
        <w:t>
      шешендік сөздің сазы (Сөйлеу мәнерлілігі. Сөз мазмұны мен сазының бірлігі. Шешеннің сөйлеу техникасы, оның құрамдас бөліктері. Дауыс сазы, сөз мақамы, сөз ырғағы, кідіріс. Сөздің орфоэпиялық нормалары. Сөз әуезі мен әуені);</w:t>
      </w:r>
      <w:r>
        <w:br/>
      </w:r>
      <w:r>
        <w:rPr>
          <w:rFonts w:ascii="Times New Roman"/>
          <w:b w:val="false"/>
          <w:i w:val="false"/>
          <w:color w:val="000000"/>
          <w:sz w:val="28"/>
        </w:rPr>
        <w:t>
      шешендік сөздің көріктеуіш құралдары (Шешендіктегі ой – сезім – сөз бірлігі. Сөз мазмұны мен формасының үйлесімі. Тілдің бейнелеуіш құралдары: айшықтау, риторикалық сұрау, қайталау, градация, метафора, салыстыру, эпитет, теңеу, т.б. Қазіргі шешендіктегі дәстүр жалғастығы мен жаңа сипаттар. Шешендік сөздердегі мақал-мәтелдердің, дәйексөздердің, қаратпа, қыстырма сөздердің орны);</w:t>
      </w:r>
      <w:r>
        <w:br/>
      </w:r>
      <w:r>
        <w:rPr>
          <w:rFonts w:ascii="Times New Roman"/>
          <w:b w:val="false"/>
          <w:i w:val="false"/>
          <w:color w:val="000000"/>
          <w:sz w:val="28"/>
        </w:rPr>
        <w:t>
      шешендік сөздің тектері мен түрлері (Дәстүрлі шешендік пен қазіргі шешендіктің ерекшеліктері. Шешендік сөздердің тектерге бөлінуінің белгілері: сөз мақсаты, айтылу орны, тақырыбы мен мазмұны, тілдік құралдары);</w:t>
      </w:r>
      <w:r>
        <w:br/>
      </w:r>
      <w:r>
        <w:rPr>
          <w:rFonts w:ascii="Times New Roman"/>
          <w:b w:val="false"/>
          <w:i w:val="false"/>
          <w:color w:val="000000"/>
          <w:sz w:val="28"/>
        </w:rPr>
        <w:t>
      әлеуметтік-тұрмыстық шешендік сөз (Әлеуметтік – тұрмыстық шешендік сөздің түрлері, мақсаты. Әлеуметтік-тұрмыстық шешендік сөздерге тән стильдік сипаттар. Ұлттық салт-дәстүрлерге байланысты әлеуметтік-тұрмыстық шешендік сөздер. Жаңа замандағы әлеуметтік-тұрмыстық шешендік сөздердің ерекшеліктері. Әлеуметтік-тұрмыстық шешендік сөздердің тілдік құралдары);</w:t>
      </w:r>
      <w:r>
        <w:br/>
      </w:r>
      <w:r>
        <w:rPr>
          <w:rFonts w:ascii="Times New Roman"/>
          <w:b w:val="false"/>
          <w:i w:val="false"/>
          <w:color w:val="000000"/>
          <w:sz w:val="28"/>
        </w:rPr>
        <w:t>
      әлеуметтік-саяси шешендік сөз (Әлеуметтік-саяси шешендік сөздің түрлері, мақсаты. Елбасының Тәуелсіздік толғауы. Толғаудың әлеуметтік-саяси мәні мен шешендік сипатына талдау. Әлеуметтік-саяси шешендік сөздерге тән стильдік сипаттар. Ұлт тарихына қатысты әлеуметтік-саяси шешендік сөздер. Жаңа замандағы әлеуметтік-саяси шешендік сөздердің ерекшеліктері. Әлеуметтік-саяси шешендік сөздердің тілдік құралдары);</w:t>
      </w:r>
      <w:r>
        <w:br/>
      </w:r>
      <w:r>
        <w:rPr>
          <w:rFonts w:ascii="Times New Roman"/>
          <w:b w:val="false"/>
          <w:i w:val="false"/>
          <w:color w:val="000000"/>
          <w:sz w:val="28"/>
        </w:rPr>
        <w:t>
      академиялық шешендік сөз (Академиялық шешендік сөздің түрлері, мақсаты. Академиялық шешендік сөздерге тән стильдік сипаттар. Академиялық шешендік сөздердің ерекшеліктері. Академиялық шешендік сөздердің тілдік құралдары, сапалық белгілері);</w:t>
      </w:r>
      <w:r>
        <w:br/>
      </w:r>
      <w:r>
        <w:rPr>
          <w:rFonts w:ascii="Times New Roman"/>
          <w:b w:val="false"/>
          <w:i w:val="false"/>
          <w:color w:val="000000"/>
          <w:sz w:val="28"/>
        </w:rPr>
        <w:t xml:space="preserve">
      соттағы шешендік сөз (Соттағы шешендік сөздердің түрлері, мақсаты. Соттағы шешендік сөздерге тән стильдік сипаттар. Ұлт тарихына қатысты соттағы шешендік сөздердің түрлері. Жаңа замандағы соттағы шешендік сөздердің ерекшеліктері. Соттағы шешендік сөздердің тілдік құралдары); </w:t>
      </w:r>
      <w:r>
        <w:br/>
      </w:r>
      <w:r>
        <w:rPr>
          <w:rFonts w:ascii="Times New Roman"/>
          <w:b w:val="false"/>
          <w:i w:val="false"/>
          <w:color w:val="000000"/>
          <w:sz w:val="28"/>
        </w:rPr>
        <w:t xml:space="preserve">
      діни (Уағыз) шешендік сөз (Діни шешендік сөздердің түрлері, мақсаты. Діни шешендік сөздерге тән стильдік сипаттар. Ұлттық ерекшелікке қатысты діни шешендік сөздер. Жаңа замандағы діни шешендік сөздердің ерекшеліктері. Діни шешендік сөздердің тілдік құралдары); </w:t>
      </w:r>
      <w:r>
        <w:br/>
      </w:r>
      <w:r>
        <w:rPr>
          <w:rFonts w:ascii="Times New Roman"/>
          <w:b w:val="false"/>
          <w:i w:val="false"/>
          <w:color w:val="000000"/>
          <w:sz w:val="28"/>
        </w:rPr>
        <w:t>
      шешенге қойылатын талаптар (Шешендікке нәр беретін арналар: талант, білім, дағды. Шешен адамға қажетті табиғи сапалар. Шешеннің интеллектуалдық қасиеттері мен болмыс мәдениеті. Шешенге тән қасиеттер мен қабілеттер: тілдік, білімдік, шыншылдық, жинақылық, аңғарымпаздық, т.б.);</w:t>
      </w:r>
      <w:r>
        <w:br/>
      </w:r>
      <w:r>
        <w:rPr>
          <w:rFonts w:ascii="Times New Roman"/>
          <w:b w:val="false"/>
          <w:i w:val="false"/>
          <w:color w:val="000000"/>
          <w:sz w:val="28"/>
        </w:rPr>
        <w:t>
      шешеннің өзін ұстау әдебі мен мәдениеті (Шешендік сөздің әсерлігін арттыратын сыртқы факторлар: шешеннің өзін-өзі ұстау, әдебі, сыртқы келбеті, бет-жүзі, дене құбылыстары мен дене қимылдары. Шешендік сөздің «көмекші құралдары». Ым-ишаралардың түрлері, ұлттық сипаттары олардың сөз әсерлігін арттырудағы мәні);</w:t>
      </w:r>
      <w:r>
        <w:br/>
      </w:r>
      <w:r>
        <w:rPr>
          <w:rFonts w:ascii="Times New Roman"/>
          <w:b w:val="false"/>
          <w:i w:val="false"/>
          <w:color w:val="000000"/>
          <w:sz w:val="28"/>
        </w:rPr>
        <w:t>
      4) шешендікке машықтану жолдары -18 сағат (Шешендік - өзіне дейінгі озық үлгілерді үйрену және ешқашан ешкімді қайталамайтын даралыққа қол жеткізу шеберлігі);</w:t>
      </w:r>
      <w:r>
        <w:br/>
      </w:r>
      <w:r>
        <w:rPr>
          <w:rFonts w:ascii="Times New Roman"/>
          <w:b w:val="false"/>
          <w:i w:val="false"/>
          <w:color w:val="000000"/>
          <w:sz w:val="28"/>
        </w:rPr>
        <w:t>
      шешендік сөздегі риторикалық канондар (Шешендік сөздің сапасын арттырудың қағидалары. Риторикалық канондар – шешендік сөздің өзегі. Риторикалық канондар: тақырыпты ойлап табу, мазмұнды ойда жүйелеу, сөзбен көркемдеу, есте сақтау, сөйлеу барысы. Жұрт алдында сөйлеуде ескерілетін қағидалар. Шешеннің міндеттері);</w:t>
      </w:r>
      <w:r>
        <w:br/>
      </w:r>
      <w:r>
        <w:rPr>
          <w:rFonts w:ascii="Times New Roman"/>
          <w:b w:val="false"/>
          <w:i w:val="false"/>
          <w:color w:val="000000"/>
          <w:sz w:val="28"/>
        </w:rPr>
        <w:t>
      жұрт алдында сөйлеуге дайындық жолдары (Жұрт алдында сөйлеуге машықтанудың сатылары. Шешендерден үйренудің, топ алдында сөйлеп жаттығудың, есте сақтау қабілетін шындаудың қажеттілігі);</w:t>
      </w:r>
      <w:r>
        <w:br/>
      </w:r>
      <w:r>
        <w:rPr>
          <w:rFonts w:ascii="Times New Roman"/>
          <w:b w:val="false"/>
          <w:i w:val="false"/>
          <w:color w:val="000000"/>
          <w:sz w:val="28"/>
        </w:rPr>
        <w:t xml:space="preserve">
      психологиялық дайындық. Психологиялық дайындықтың рөлі, қажеттілігі. Психологиялық дайындықтың шарттары. Шешеннің өзіне сенімділігін қалыптастырудың жолдары); </w:t>
      </w:r>
      <w:r>
        <w:br/>
      </w:r>
      <w:r>
        <w:rPr>
          <w:rFonts w:ascii="Times New Roman"/>
          <w:b w:val="false"/>
          <w:i w:val="false"/>
          <w:color w:val="000000"/>
          <w:sz w:val="28"/>
        </w:rPr>
        <w:t>
      нақты сөзге дайындық (Нақты сөзге дайындықтың кезеңдері. Тақырыпты анықтаудың шарттары. Сөз мақсатын тұжырымдау. Сөдің жоба-жоспарлары. Әдебиеттермен жұмыстың жолдары. Көпшілік алдында сөйлеудің тәсілдері);</w:t>
      </w:r>
      <w:r>
        <w:br/>
      </w:r>
      <w:r>
        <w:rPr>
          <w:rFonts w:ascii="Times New Roman"/>
          <w:b w:val="false"/>
          <w:i w:val="false"/>
          <w:color w:val="000000"/>
          <w:sz w:val="28"/>
        </w:rPr>
        <w:t>
      күнделікті дайындық (Күнделікті дайындықта қажетті дағдылар. Арнайы папкілердің, күнделіктің, пікірдің, хаттың дайындықтағы рөлі, қажеттілігі. Өз сөзіне талдау жасау мен басқа шешендердің сөзіне талдау жасаудың шешендік қабілетті шыңдаудағы мәні);</w:t>
      </w:r>
      <w:r>
        <w:br/>
      </w:r>
      <w:r>
        <w:rPr>
          <w:rFonts w:ascii="Times New Roman"/>
          <w:b w:val="false"/>
          <w:i w:val="false"/>
          <w:color w:val="000000"/>
          <w:sz w:val="28"/>
        </w:rPr>
        <w:t>
      көпшілік алдында сөйленетін сөздің құрылымы (Көпшілік алдындағы сөздің бөліктері, олардың орны мен өзара сабақтастығы. Көпшілік алдында сөйленетін сөздің құрылымының бөліктерін жоспарлау);</w:t>
      </w:r>
      <w:r>
        <w:br/>
      </w:r>
      <w:r>
        <w:rPr>
          <w:rFonts w:ascii="Times New Roman"/>
          <w:b w:val="false"/>
          <w:i w:val="false"/>
          <w:color w:val="000000"/>
          <w:sz w:val="28"/>
        </w:rPr>
        <w:t>
      кіріспе бөлім, оның міндеті мен тілдік ерекшеліктері (Кіріспе сөз, оның ерекшелігі,жеке міндеттері. Кіріспе сөзде қолданылатын тілдік құралдар. Сөзді бастаудың түрлі тәсілдері);</w:t>
      </w:r>
      <w:r>
        <w:br/>
      </w:r>
      <w:r>
        <w:rPr>
          <w:rFonts w:ascii="Times New Roman"/>
          <w:b w:val="false"/>
          <w:i w:val="false"/>
          <w:color w:val="000000"/>
          <w:sz w:val="28"/>
        </w:rPr>
        <w:t xml:space="preserve">
      негізгі бөлім, оның міндеті мен тілдік ерекшеліктері (Негізгі бөлім, оның ерекшелігі, жеке міндеттері, ұстанымдары. Тақырыпқа қатысты ой - тұжырымдардың логикалық байланысы. Талдаудың логикалық тәсілдері мен материялды түсіндірудің негізгі әдістері. Сөздің логикалық, психологиялық сипаттары. Тыңдаушылардың назарын аударудын тәсілдері. Сөздің жүйелігіне кері әсерін тигізетін факторлар, оларды болдырмаудың жолдары); </w:t>
      </w:r>
      <w:r>
        <w:br/>
      </w:r>
      <w:r>
        <w:rPr>
          <w:rFonts w:ascii="Times New Roman"/>
          <w:b w:val="false"/>
          <w:i w:val="false"/>
          <w:color w:val="000000"/>
          <w:sz w:val="28"/>
        </w:rPr>
        <w:t>
      қорытынды бөлім, оның міндеті мен тілдік ерекшеліктері (Қорытынды сөздің ерекшелігі, жеке міндеттері. Ойды қорытындылау тәсілдері. Қорытынды сөздің тыңдаушыға әсері. Қорытынды сөздегі тілдік құралдар);</w:t>
      </w:r>
      <w:r>
        <w:br/>
      </w:r>
      <w:r>
        <w:rPr>
          <w:rFonts w:ascii="Times New Roman"/>
          <w:b w:val="false"/>
          <w:i w:val="false"/>
          <w:color w:val="000000"/>
          <w:sz w:val="28"/>
        </w:rPr>
        <w:t xml:space="preserve">
      сөз бөліктерін байланыстыру әдістері (Сөз мазмұнын біріктіруші тілдік құралдар. Шешеннің субъективтік көзқарасын, реттік қатынастарды білдіретін сөз орамдары. Сөздегі ойларды сабақтастырудың құралдары, ой желісін күшейтетін тәсілдер. Шешендік сөздің композициясының элементтері); </w:t>
      </w:r>
      <w:r>
        <w:br/>
      </w:r>
      <w:r>
        <w:rPr>
          <w:rFonts w:ascii="Times New Roman"/>
          <w:b w:val="false"/>
          <w:i w:val="false"/>
          <w:color w:val="000000"/>
          <w:sz w:val="28"/>
        </w:rPr>
        <w:t>
      5) пікірталас мәдениеті - 18 сағат:</w:t>
      </w:r>
      <w:r>
        <w:br/>
      </w:r>
      <w:r>
        <w:rPr>
          <w:rFonts w:ascii="Times New Roman"/>
          <w:b w:val="false"/>
          <w:i w:val="false"/>
          <w:color w:val="000000"/>
          <w:sz w:val="28"/>
        </w:rPr>
        <w:t>
      пікірталас мәдениетін меңгеру – жаңа заман талабы (Демократиялық қоғам – пікірталасының өрістеуінің басты кепілі);</w:t>
      </w:r>
      <w:r>
        <w:br/>
      </w:r>
      <w:r>
        <w:rPr>
          <w:rFonts w:ascii="Times New Roman"/>
          <w:b w:val="false"/>
          <w:i w:val="false"/>
          <w:color w:val="000000"/>
          <w:sz w:val="28"/>
        </w:rPr>
        <w:t>
      пікірталасының қоғамдағы орны, маңызы, қажеттілігі («Шешендіктің анасы - демократия». Пікірталас – адамның ақыл –ой қабілеті дамуының тетігі. Пікірталасында қажетті іскерліктер. Пікірталастың сипатын анықтайтын факторлар);</w:t>
      </w:r>
      <w:r>
        <w:br/>
      </w:r>
      <w:r>
        <w:rPr>
          <w:rFonts w:ascii="Times New Roman"/>
          <w:b w:val="false"/>
          <w:i w:val="false"/>
          <w:color w:val="000000"/>
          <w:sz w:val="28"/>
        </w:rPr>
        <w:t xml:space="preserve">
      пікірталас мәдениетінің талаптары (Пікір таласына қатысушы адамға қажет қасиеттер, тілдік біліктіліктер, сөз сайысына тән іскерліктер. Пікірталасқа қатысушы анықтауы тиіс сауалдар. Айтыскерге қойылатын талаптар); </w:t>
      </w:r>
      <w:r>
        <w:br/>
      </w:r>
      <w:r>
        <w:rPr>
          <w:rFonts w:ascii="Times New Roman"/>
          <w:b w:val="false"/>
          <w:i w:val="false"/>
          <w:color w:val="000000"/>
          <w:sz w:val="28"/>
        </w:rPr>
        <w:t xml:space="preserve">
      пікірталас түрлері (Диалогті, полилогті пікірталастар. Пікірталастарына тән ортақ белгілер мен ерекшеленеді); </w:t>
      </w:r>
      <w:r>
        <w:br/>
      </w:r>
      <w:r>
        <w:rPr>
          <w:rFonts w:ascii="Times New Roman"/>
          <w:b w:val="false"/>
          <w:i w:val="false"/>
          <w:color w:val="000000"/>
          <w:sz w:val="28"/>
        </w:rPr>
        <w:t>
      әңгіме және «Дөңгелек үстел» (Әңгіме мен «Дөңгелек үстелдің» мақсаты. Олардың жүргізудің талаптары. Талданатын тақырыптың ерекшелігі. Қатысушыларға қойылатын талаптар. «ДҮ»-дің тиімділігін арттыру шарттары);</w:t>
      </w:r>
      <w:r>
        <w:br/>
      </w:r>
      <w:r>
        <w:rPr>
          <w:rFonts w:ascii="Times New Roman"/>
          <w:b w:val="false"/>
          <w:i w:val="false"/>
          <w:color w:val="000000"/>
          <w:sz w:val="28"/>
        </w:rPr>
        <w:t>
      пікір алмасу (дискуссия) (Пікір алмасудың мақсаты мен рөлі. Пікіралмасудың түрлері, оларды ұйымдастырудың шарттары. Пікіралмасуға қатысушыға қойылатын талаптар. Пікір алмасуға кері әсер ететін факторлар. Пікір алмасудағы жүргізушінің рөлі. Тілдік нормалар);</w:t>
      </w:r>
      <w:r>
        <w:br/>
      </w:r>
      <w:r>
        <w:rPr>
          <w:rFonts w:ascii="Times New Roman"/>
          <w:b w:val="false"/>
          <w:i w:val="false"/>
          <w:color w:val="000000"/>
          <w:sz w:val="28"/>
        </w:rPr>
        <w:t>
      ойталқы (дипут) (Ойталқының мақсаты мен рөлі. Ойталқыны ұйымдастырудың шарттары. Ойталқыға қатысушыға қойылатын талаптар. Ойталқының пікір алмасудан ерекшелігі);</w:t>
      </w:r>
      <w:r>
        <w:br/>
      </w:r>
      <w:r>
        <w:rPr>
          <w:rFonts w:ascii="Times New Roman"/>
          <w:b w:val="false"/>
          <w:i w:val="false"/>
          <w:color w:val="000000"/>
          <w:sz w:val="28"/>
        </w:rPr>
        <w:t>
      ойкөкпар (дебат) (Ойкөкпардың мақсаты, қоғамдық пікір қалыптастырудағы рөлі, мәні. Ойкөкпарды ұйымдастырудың ерекшеліктері, кезеңдері. Ойкөкпарға қатысушылардың сөз әдебі. Ойкөкпардағы сарапшылардың рөлі);</w:t>
      </w:r>
      <w:r>
        <w:br/>
      </w:r>
      <w:r>
        <w:rPr>
          <w:rFonts w:ascii="Times New Roman"/>
          <w:b w:val="false"/>
          <w:i w:val="false"/>
          <w:color w:val="000000"/>
          <w:sz w:val="28"/>
        </w:rPr>
        <w:t xml:space="preserve">
      сөзталас (спор) (Сөзталастың ерекшелігі, оның өзіндік сипаты. Сөзталастың тұрмыстық қатынасқа тән екендігі. Сөзталастың түрлері); </w:t>
      </w:r>
      <w:r>
        <w:br/>
      </w:r>
      <w:r>
        <w:rPr>
          <w:rFonts w:ascii="Times New Roman"/>
          <w:b w:val="false"/>
          <w:i w:val="false"/>
          <w:color w:val="000000"/>
          <w:sz w:val="28"/>
        </w:rPr>
        <w:t xml:space="preserve">
      пікірсайыс (полемика) (Пікірсайыстың өзіне тән ерекшеліктері. Пікірсайысты ұйымдастырудың шарттары. Пікірсайысқа қатысушыға қойылатын талаптар. Қарсыласты ықтырудың шарттары); </w:t>
      </w:r>
      <w:r>
        <w:br/>
      </w:r>
      <w:r>
        <w:rPr>
          <w:rFonts w:ascii="Times New Roman"/>
          <w:b w:val="false"/>
          <w:i w:val="false"/>
          <w:color w:val="000000"/>
          <w:sz w:val="28"/>
        </w:rPr>
        <w:t>
      айтыс (Көпшілік алдындағы айтыстың тарихы. Айтысу өнері мен мәдениеті туралы талаптар. Ежелгі Греция, Үндістан, Қытай елдерінде қалыптасқан үрдістер. Қазақ айтыс өнерінің ерекшеліктері. Айтысты ұйымдастырудың шарттары. Айтысқа қатысушыға қойылатын талаптар. Қарсыласты жеңудің шарттары. Айтыстағы дәстүр жалғастығы мен жаңашылдық);</w:t>
      </w:r>
      <w:r>
        <w:br/>
      </w:r>
      <w:r>
        <w:rPr>
          <w:rFonts w:ascii="Times New Roman"/>
          <w:b w:val="false"/>
          <w:i w:val="false"/>
          <w:color w:val="000000"/>
          <w:sz w:val="28"/>
        </w:rPr>
        <w:t xml:space="preserve">
      пікірталасында жиі қолданылатын тәсілдер (Пікірталасына тән әдіс-тәсілдер: «қақпан құру», сынау, әзіл, мысқыл, қарсыластың ойын жоққа шығару, «сұрақпен төпелеу». Олардың ұтымды қолданудағы тапқырлық. Тыңдарманмен байланыс жасаудың шарттары, әлеуметтік, табиғи шарттар, олардың байланысқа әсері. Оқушы сөздерді мақсатқа қарай пайдалану жолдары); </w:t>
      </w:r>
      <w:r>
        <w:br/>
      </w:r>
      <w:r>
        <w:rPr>
          <w:rFonts w:ascii="Times New Roman"/>
          <w:b w:val="false"/>
          <w:i w:val="false"/>
          <w:color w:val="000000"/>
          <w:sz w:val="28"/>
        </w:rPr>
        <w:t xml:space="preserve">
      қарсыласқа тойтарыс берудің шарттары (Қарсыласқа тойтарыс берудің шарттары, тәсілдері. Ойдың айқын, әсерлі жеткізудегі синоним, антоним сөздердің мәні. Дәлелдеме, оның турлері, тілдік ерекшеліктері. Пікірдің өтімділігін арттыратын тілдік құралдар. Қарсыласқа тойтарыс жасаудың пікірталас мәдениетімен сабақтастығы. Пікірталастарда сұрақтарға жауап беру өнері. Сұрақтың түрлері, одан қолданылатын сөздердің ерекшеліктері. Жауаптың түрлері, қажетті сөз орамдары. Қарсылықа тойтарыс берудің шарттары: «қарсы соққы», «көпшілік бағындыру», «қарсыластың қорытындысы сынау», «деректермен дәлелдеу»); </w:t>
      </w:r>
      <w:r>
        <w:br/>
      </w:r>
      <w:r>
        <w:rPr>
          <w:rFonts w:ascii="Times New Roman"/>
          <w:b w:val="false"/>
          <w:i w:val="false"/>
          <w:color w:val="000000"/>
          <w:sz w:val="28"/>
        </w:rPr>
        <w:t>
      пікірталас шеберлігіне үйренудің жолдары (Сөз шеберлігіне үйренудің жолдары. Өз ой-пікірін жеткізудің тілдік сапалары. Сөздің грамматикалық құрылысы, сөз дәлдігі мен дәлелділігі, мақал-мәтелдердің, троптың турлерін орынды пайдалану. Белгілі көркем образдарды сөз мақсатына орай кіріктіре алу т.б. Пікірталасының түрлеріне қарай қолданылатын ұтымды сөз орамдары. Ой мен сөздің бірлігі. Өз көзқарасын сыпайы, нақты айта білу шеберлігі. Ұғымдар мен терминдерді, ауыспалы мағынадағы сөздерді орынды қолдану жолдары. Пікір айтудағы сөз мәнері, Интонация. Пікірталастағы ұлттық дәстүрдің көрінісі. Қарсыластың шабуылдарынан қорғанудың шарттары. Пікірталасындағы дәлелдеме мен сынды сауатты қолдан. Пікірталасын ұйымдастыру жолдары. Пікірталасындағы қателіктердің алдын-алу жолдары. Дискуссия сабақтарын жоспарлау. «Саяси айқас» іскерлік ойындарын ұйымдастыру сатылары, оған дайындық жолдары. «Сұраққа жауап» практикумы);</w:t>
      </w:r>
      <w:r>
        <w:br/>
      </w:r>
      <w:r>
        <w:rPr>
          <w:rFonts w:ascii="Times New Roman"/>
          <w:b w:val="false"/>
          <w:i w:val="false"/>
          <w:color w:val="000000"/>
          <w:sz w:val="28"/>
        </w:rPr>
        <w:t xml:space="preserve">
      6) қорытынды сабақтар - 4 сағат. </w:t>
      </w:r>
      <w:r>
        <w:br/>
      </w:r>
      <w:r>
        <w:rPr>
          <w:rFonts w:ascii="Times New Roman"/>
          <w:b w:val="false"/>
          <w:i w:val="false"/>
          <w:color w:val="000000"/>
          <w:sz w:val="28"/>
        </w:rPr>
        <w:t>
</w:t>
      </w:r>
      <w:r>
        <w:rPr>
          <w:rFonts w:ascii="Times New Roman"/>
          <w:b w:val="false"/>
          <w:i w:val="false"/>
          <w:color w:val="000000"/>
          <w:sz w:val="28"/>
        </w:rPr>
        <w:t>
      16. Бағдарлама бойынша ұсынылатын практикалық жұмыстар,10-сынып:</w:t>
      </w:r>
      <w:r>
        <w:br/>
      </w:r>
      <w:r>
        <w:rPr>
          <w:rFonts w:ascii="Times New Roman"/>
          <w:b w:val="false"/>
          <w:i w:val="false"/>
          <w:color w:val="000000"/>
          <w:sz w:val="28"/>
        </w:rPr>
        <w:t>
      1) қазақ жазба тілінің тарихына қатысты рефераттар дайындату;</w:t>
      </w:r>
      <w:r>
        <w:br/>
      </w:r>
      <w:r>
        <w:rPr>
          <w:rFonts w:ascii="Times New Roman"/>
          <w:b w:val="false"/>
          <w:i w:val="false"/>
          <w:color w:val="000000"/>
          <w:sz w:val="28"/>
        </w:rPr>
        <w:t>
      2) әлеуметтік-тұрмыстық өмірдегі әртүрлі жағдайлардың ерекшелігіне байланысты тіл жұмсау дағдыларын жетілдіретін тапсырмалар бойынша өздік жұмыстарын орындату;</w:t>
      </w:r>
      <w:r>
        <w:br/>
      </w:r>
      <w:r>
        <w:rPr>
          <w:rFonts w:ascii="Times New Roman"/>
          <w:b w:val="false"/>
          <w:i w:val="false"/>
          <w:color w:val="000000"/>
          <w:sz w:val="28"/>
        </w:rPr>
        <w:t>
      3) ұлттық салт-дәстүрлерге байланысты сөз орамдарын, тұрақты тіркестерді тауып, олардың қатыстырып сөйлеуге дағдыландыру;</w:t>
      </w:r>
      <w:r>
        <w:br/>
      </w:r>
      <w:r>
        <w:rPr>
          <w:rFonts w:ascii="Times New Roman"/>
          <w:b w:val="false"/>
          <w:i w:val="false"/>
          <w:color w:val="000000"/>
          <w:sz w:val="28"/>
        </w:rPr>
        <w:t>
      4) мәтіндерді ұсынып, ондағы ұлттық таным мен жаңашылдық сипаттарды ажыратқызу;</w:t>
      </w:r>
      <w:r>
        <w:br/>
      </w:r>
      <w:r>
        <w:rPr>
          <w:rFonts w:ascii="Times New Roman"/>
          <w:b w:val="false"/>
          <w:i w:val="false"/>
          <w:color w:val="000000"/>
          <w:sz w:val="28"/>
        </w:rPr>
        <w:t>
      5) этнолингвистикалық атаулардың тарихын, мәнін танытатын шығармашылық жұмыстар ұйымдастыру;</w:t>
      </w:r>
      <w:r>
        <w:br/>
      </w:r>
      <w:r>
        <w:rPr>
          <w:rFonts w:ascii="Times New Roman"/>
          <w:b w:val="false"/>
          <w:i w:val="false"/>
          <w:color w:val="000000"/>
          <w:sz w:val="28"/>
        </w:rPr>
        <w:t>
      6) ата-анасының мүшелтойларына сөз дайындату;</w:t>
      </w:r>
      <w:r>
        <w:br/>
      </w:r>
      <w:r>
        <w:rPr>
          <w:rFonts w:ascii="Times New Roman"/>
          <w:b w:val="false"/>
          <w:i w:val="false"/>
          <w:color w:val="000000"/>
          <w:sz w:val="28"/>
        </w:rPr>
        <w:t>
      7) досының туған күнінде дастарқан басында сөйлейтін сөз дайындату;</w:t>
      </w:r>
      <w:r>
        <w:br/>
      </w:r>
      <w:r>
        <w:rPr>
          <w:rFonts w:ascii="Times New Roman"/>
          <w:b w:val="false"/>
          <w:i w:val="false"/>
          <w:color w:val="000000"/>
          <w:sz w:val="28"/>
        </w:rPr>
        <w:t>
      8) әртүрлі тілдік жағдайларда қажетті сөз орамдарын қолдануға рөлдік ойындар арқылы дағдыландыру;</w:t>
      </w:r>
      <w:r>
        <w:br/>
      </w:r>
      <w:r>
        <w:rPr>
          <w:rFonts w:ascii="Times New Roman"/>
          <w:b w:val="false"/>
          <w:i w:val="false"/>
          <w:color w:val="000000"/>
          <w:sz w:val="28"/>
        </w:rPr>
        <w:t>
      9) әлеуметтік-тұрмыстық қатынаспен іскерлік қатынастың айырмашылығын сезіндіретіндей нақты тақырыптар бойынша диалог құрғызу;</w:t>
      </w:r>
      <w:r>
        <w:br/>
      </w:r>
      <w:r>
        <w:rPr>
          <w:rFonts w:ascii="Times New Roman"/>
          <w:b w:val="false"/>
          <w:i w:val="false"/>
          <w:color w:val="000000"/>
          <w:sz w:val="28"/>
        </w:rPr>
        <w:t>
      10) тұрмыстық және ресми қатынастардағы кешірім сұрау, өтініш білдіру, сәлемдесу, қоштасу рәсімдеріне байланысты шағын қойылымдар әзірлету;</w:t>
      </w:r>
      <w:r>
        <w:br/>
      </w:r>
      <w:r>
        <w:rPr>
          <w:rFonts w:ascii="Times New Roman"/>
          <w:b w:val="false"/>
          <w:i w:val="false"/>
          <w:color w:val="000000"/>
          <w:sz w:val="28"/>
        </w:rPr>
        <w:t xml:space="preserve">
      11) телефонмен сөйлесу мәдениетін қалыптастыратын жаттығу жұмыстарын жүргізу; </w:t>
      </w:r>
      <w:r>
        <w:br/>
      </w:r>
      <w:r>
        <w:rPr>
          <w:rFonts w:ascii="Times New Roman"/>
          <w:b w:val="false"/>
          <w:i w:val="false"/>
          <w:color w:val="000000"/>
          <w:sz w:val="28"/>
        </w:rPr>
        <w:t xml:space="preserve">
      12) жазба тіл мәдениетіне қатысты белгілі адамдардың ой-тұжырымдарына талдау жасату, жазба тілге қойылатын талаптарды анықтату; </w:t>
      </w:r>
      <w:r>
        <w:br/>
      </w:r>
      <w:r>
        <w:rPr>
          <w:rFonts w:ascii="Times New Roman"/>
          <w:b w:val="false"/>
          <w:i w:val="false"/>
          <w:color w:val="000000"/>
          <w:sz w:val="28"/>
        </w:rPr>
        <w:t xml:space="preserve">
      13) жеке адам өміріне қатысты іс-қағаздары жазуға төселдіретін тапсырмалар бойынша жұмыс жасату; </w:t>
      </w:r>
      <w:r>
        <w:br/>
      </w:r>
      <w:r>
        <w:rPr>
          <w:rFonts w:ascii="Times New Roman"/>
          <w:b w:val="false"/>
          <w:i w:val="false"/>
          <w:color w:val="000000"/>
          <w:sz w:val="28"/>
        </w:rPr>
        <w:t xml:space="preserve">
      14) белгілі бір мәселе бойынша жиындар өткізіп, мәжілісхат, оның көшірмелерін жасату, т.б. </w:t>
      </w:r>
      <w:r>
        <w:br/>
      </w:r>
      <w:r>
        <w:rPr>
          <w:rFonts w:ascii="Times New Roman"/>
          <w:b w:val="false"/>
          <w:i w:val="false"/>
          <w:color w:val="000000"/>
          <w:sz w:val="28"/>
        </w:rPr>
        <w:t>
      15) оқыған көркем әдеби немесе ғылыми-көпшілік әдебиеттер бойынша реферат жаздыру;</w:t>
      </w:r>
      <w:r>
        <w:br/>
      </w:r>
      <w:r>
        <w:rPr>
          <w:rFonts w:ascii="Times New Roman"/>
          <w:b w:val="false"/>
          <w:i w:val="false"/>
          <w:color w:val="000000"/>
          <w:sz w:val="28"/>
        </w:rPr>
        <w:t xml:space="preserve">
      16) әркімге өзіне қалаған тақырыбы бойынша эссе, очерк жаздыру, баспасөз материалдарынан осы жанрдағы шығармаларға талдау жасату; </w:t>
      </w:r>
      <w:r>
        <w:br/>
      </w:r>
      <w:r>
        <w:rPr>
          <w:rFonts w:ascii="Times New Roman"/>
          <w:b w:val="false"/>
          <w:i w:val="false"/>
          <w:color w:val="000000"/>
          <w:sz w:val="28"/>
        </w:rPr>
        <w:t xml:space="preserve">
      17) интервью жургізудің жолдарын саралату, нақты тапсырма бойынша өздері қалаған мамандардан, көз көргендерден интервью жасату. </w:t>
      </w:r>
      <w:r>
        <w:br/>
      </w:r>
      <w:r>
        <w:rPr>
          <w:rFonts w:ascii="Times New Roman"/>
          <w:b w:val="false"/>
          <w:i w:val="false"/>
          <w:color w:val="000000"/>
          <w:sz w:val="28"/>
        </w:rPr>
        <w:t>
</w:t>
      </w:r>
      <w:r>
        <w:rPr>
          <w:rFonts w:ascii="Times New Roman"/>
          <w:b w:val="false"/>
          <w:i w:val="false"/>
          <w:color w:val="000000"/>
          <w:sz w:val="28"/>
        </w:rPr>
        <w:t>
      17. Бағдарлама бойынша ұсынылатын практикалық жұмыстар, 11-сынып:</w:t>
      </w:r>
      <w:r>
        <w:br/>
      </w:r>
      <w:r>
        <w:rPr>
          <w:rFonts w:ascii="Times New Roman"/>
          <w:b w:val="false"/>
          <w:i w:val="false"/>
          <w:color w:val="000000"/>
          <w:sz w:val="28"/>
        </w:rPr>
        <w:t>
      1) шешендік сөз бен айтыстың айырмашылығын айтқызу (мәтін негізінде);</w:t>
      </w:r>
      <w:r>
        <w:br/>
      </w:r>
      <w:r>
        <w:rPr>
          <w:rFonts w:ascii="Times New Roman"/>
          <w:b w:val="false"/>
          <w:i w:val="false"/>
          <w:color w:val="000000"/>
          <w:sz w:val="28"/>
        </w:rPr>
        <w:t>
      2) «Қандай полемикалық тәсілдер бар?» деген сұраққа жауап жаздыру;</w:t>
      </w:r>
      <w:r>
        <w:br/>
      </w:r>
      <w:r>
        <w:rPr>
          <w:rFonts w:ascii="Times New Roman"/>
          <w:b w:val="false"/>
          <w:i w:val="false"/>
          <w:color w:val="000000"/>
          <w:sz w:val="28"/>
        </w:rPr>
        <w:t>
      3) Баспасөз материалдарындағы ең ұнаған шешен сөздерді («Қазақ әдебиеті», «Егемен Қазақстан», «Жас алаш», «Ана тілі», т.б. газеттер мен «Парасат», «Зерде», «Қазақстан әйелдері», т.б.) журналдардан теріп жаздыру;</w:t>
      </w:r>
      <w:r>
        <w:br/>
      </w:r>
      <w:r>
        <w:rPr>
          <w:rFonts w:ascii="Times New Roman"/>
          <w:b w:val="false"/>
          <w:i w:val="false"/>
          <w:color w:val="000000"/>
          <w:sz w:val="28"/>
        </w:rPr>
        <w:t xml:space="preserve">
      4) шешендік туралы берілген сөздерден (ой-пікірлерден) негізгі талаптарды түйіндеп айтқызу; </w:t>
      </w:r>
      <w:r>
        <w:br/>
      </w:r>
      <w:r>
        <w:rPr>
          <w:rFonts w:ascii="Times New Roman"/>
          <w:b w:val="false"/>
          <w:i w:val="false"/>
          <w:color w:val="000000"/>
          <w:sz w:val="28"/>
        </w:rPr>
        <w:t>
      5) «Қазақ шешендіктану ғылымы», «Ежелгі Грекия шешендері», «Қазіргі шешендер», т.б. тақырыптарда хабарлама, реферат жаздырту;</w:t>
      </w:r>
      <w:r>
        <w:br/>
      </w:r>
      <w:r>
        <w:rPr>
          <w:rFonts w:ascii="Times New Roman"/>
          <w:b w:val="false"/>
          <w:i w:val="false"/>
          <w:color w:val="000000"/>
          <w:sz w:val="28"/>
        </w:rPr>
        <w:t>
      6) өздеріне мәтіндерді оқытып, оны үнтаспадан қайта тыңдату арқылы мәнерлі сөйлеуге, оқуға жаттықтыру;</w:t>
      </w:r>
      <w:r>
        <w:br/>
      </w:r>
      <w:r>
        <w:rPr>
          <w:rFonts w:ascii="Times New Roman"/>
          <w:b w:val="false"/>
          <w:i w:val="false"/>
          <w:color w:val="000000"/>
          <w:sz w:val="28"/>
        </w:rPr>
        <w:t>
      7) сөздерді орфоэпиялық нормаға сай айтуға жаттықтыру;</w:t>
      </w:r>
      <w:r>
        <w:br/>
      </w:r>
      <w:r>
        <w:rPr>
          <w:rFonts w:ascii="Times New Roman"/>
          <w:b w:val="false"/>
          <w:i w:val="false"/>
          <w:color w:val="000000"/>
          <w:sz w:val="28"/>
        </w:rPr>
        <w:t>
      8) термин сөздерді (халықаралық) қатыстырып сөйлеуге жаттықтыру;</w:t>
      </w:r>
      <w:r>
        <w:br/>
      </w:r>
      <w:r>
        <w:rPr>
          <w:rFonts w:ascii="Times New Roman"/>
          <w:b w:val="false"/>
          <w:i w:val="false"/>
          <w:color w:val="000000"/>
          <w:sz w:val="28"/>
        </w:rPr>
        <w:t>
      9) жеке-жеке тұрған синоним сөздерді қажетті сөздермен тіркестіріп, мағыналық реңктеріне түсінік бергізу;</w:t>
      </w:r>
      <w:r>
        <w:br/>
      </w:r>
      <w:r>
        <w:rPr>
          <w:rFonts w:ascii="Times New Roman"/>
          <w:b w:val="false"/>
          <w:i w:val="false"/>
          <w:color w:val="000000"/>
          <w:sz w:val="28"/>
        </w:rPr>
        <w:t>
      10) басқа тілден енген сөздерді ана тіліндегі баламасын тапқызу, оларды қатыстырып мәтін құрату;</w:t>
      </w:r>
      <w:r>
        <w:br/>
      </w:r>
      <w:r>
        <w:rPr>
          <w:rFonts w:ascii="Times New Roman"/>
          <w:b w:val="false"/>
          <w:i w:val="false"/>
          <w:color w:val="000000"/>
          <w:sz w:val="28"/>
        </w:rPr>
        <w:t>
      11) антоним жұптарды пайдаланып, мақал мәнді сөйлемдер құрату, оларды өз сөздерінде пайдаландыру;</w:t>
      </w:r>
      <w:r>
        <w:br/>
      </w:r>
      <w:r>
        <w:rPr>
          <w:rFonts w:ascii="Times New Roman"/>
          <w:b w:val="false"/>
          <w:i w:val="false"/>
          <w:color w:val="000000"/>
          <w:sz w:val="28"/>
        </w:rPr>
        <w:t>
      12) қате құрылған сөйлемдерге түзету жасату;</w:t>
      </w:r>
      <w:r>
        <w:br/>
      </w:r>
      <w:r>
        <w:rPr>
          <w:rFonts w:ascii="Times New Roman"/>
          <w:b w:val="false"/>
          <w:i w:val="false"/>
          <w:color w:val="000000"/>
          <w:sz w:val="28"/>
        </w:rPr>
        <w:t>
      13) мәтіндерді оқып, олардағы сөздердің қай стильге сәйкестігін анықтау;</w:t>
      </w:r>
      <w:r>
        <w:br/>
      </w:r>
      <w:r>
        <w:rPr>
          <w:rFonts w:ascii="Times New Roman"/>
          <w:b w:val="false"/>
          <w:i w:val="false"/>
          <w:color w:val="000000"/>
          <w:sz w:val="28"/>
        </w:rPr>
        <w:t>
      14) сөздердің түсініктемесін жасату, өз жазғандарын «Түсіндірме сөздіктегі» материалдармен салыстыру;</w:t>
      </w:r>
      <w:r>
        <w:br/>
      </w:r>
      <w:r>
        <w:rPr>
          <w:rFonts w:ascii="Times New Roman"/>
          <w:b w:val="false"/>
          <w:i w:val="false"/>
          <w:color w:val="000000"/>
          <w:sz w:val="28"/>
        </w:rPr>
        <w:t>
      15) пікірталастың әр түрініне қатысты дағдыландыру жұмыстарын жүргізу;</w:t>
      </w:r>
      <w:r>
        <w:br/>
      </w:r>
      <w:r>
        <w:rPr>
          <w:rFonts w:ascii="Times New Roman"/>
          <w:b w:val="false"/>
          <w:i w:val="false"/>
          <w:color w:val="000000"/>
          <w:sz w:val="28"/>
        </w:rPr>
        <w:t>
      16) мамандық таңдау бойынша сөз дайындап, сөйлеушіні тыңдарманмен байланыс жасауға үйрету.</w:t>
      </w:r>
      <w:r>
        <w:br/>
      </w:r>
      <w:r>
        <w:rPr>
          <w:rFonts w:ascii="Times New Roman"/>
          <w:b w:val="false"/>
          <w:i w:val="false"/>
          <w:color w:val="000000"/>
          <w:sz w:val="28"/>
        </w:rPr>
        <w:t>
      17) төмендегі тақырыптар бойынша хабарлама жасату:</w:t>
      </w:r>
      <w:r>
        <w:br/>
      </w:r>
      <w:r>
        <w:rPr>
          <w:rFonts w:ascii="Times New Roman"/>
          <w:b w:val="false"/>
          <w:i w:val="false"/>
          <w:color w:val="000000"/>
          <w:sz w:val="28"/>
        </w:rPr>
        <w:t>
      қазіргі елдегі жағдай;</w:t>
      </w:r>
      <w:r>
        <w:br/>
      </w:r>
      <w:r>
        <w:rPr>
          <w:rFonts w:ascii="Times New Roman"/>
          <w:b w:val="false"/>
          <w:i w:val="false"/>
          <w:color w:val="000000"/>
          <w:sz w:val="28"/>
        </w:rPr>
        <w:t>
      ғылым мен техника жаңалықтары;</w:t>
      </w:r>
      <w:r>
        <w:br/>
      </w:r>
      <w:r>
        <w:rPr>
          <w:rFonts w:ascii="Times New Roman"/>
          <w:b w:val="false"/>
          <w:i w:val="false"/>
          <w:color w:val="000000"/>
          <w:sz w:val="28"/>
        </w:rPr>
        <w:t>
      мәдени жаңалықтар;</w:t>
      </w:r>
      <w:r>
        <w:br/>
      </w:r>
      <w:r>
        <w:rPr>
          <w:rFonts w:ascii="Times New Roman"/>
          <w:b w:val="false"/>
          <w:i w:val="false"/>
          <w:color w:val="000000"/>
          <w:sz w:val="28"/>
        </w:rPr>
        <w:t>
      жаңа әдебиеттер;</w:t>
      </w:r>
      <w:r>
        <w:br/>
      </w:r>
      <w:r>
        <w:rPr>
          <w:rFonts w:ascii="Times New Roman"/>
          <w:b w:val="false"/>
          <w:i w:val="false"/>
          <w:color w:val="000000"/>
          <w:sz w:val="28"/>
        </w:rPr>
        <w:t>
      бүгінгі айтыстың дүлдүлі;</w:t>
      </w:r>
      <w:r>
        <w:br/>
      </w:r>
      <w:r>
        <w:rPr>
          <w:rFonts w:ascii="Times New Roman"/>
          <w:b w:val="false"/>
          <w:i w:val="false"/>
          <w:color w:val="000000"/>
          <w:sz w:val="28"/>
        </w:rPr>
        <w:t xml:space="preserve">
      қазіргі шешендер; </w:t>
      </w:r>
      <w:r>
        <w:br/>
      </w:r>
      <w:r>
        <w:rPr>
          <w:rFonts w:ascii="Times New Roman"/>
          <w:b w:val="false"/>
          <w:i w:val="false"/>
          <w:color w:val="000000"/>
          <w:sz w:val="28"/>
        </w:rPr>
        <w:t>
      18) сөйлеушінің пікірлерін негізгі бөліктер бойынша талдау;</w:t>
      </w:r>
      <w:r>
        <w:br/>
      </w:r>
      <w:r>
        <w:rPr>
          <w:rFonts w:ascii="Times New Roman"/>
          <w:b w:val="false"/>
          <w:i w:val="false"/>
          <w:color w:val="000000"/>
          <w:sz w:val="28"/>
        </w:rPr>
        <w:t>
      19) шешендік туралы берілген мәтіндерден автордың жеке көзқарасын өз пікірімен сабақтастыра айтқызу;</w:t>
      </w:r>
      <w:r>
        <w:br/>
      </w:r>
      <w:r>
        <w:rPr>
          <w:rFonts w:ascii="Times New Roman"/>
          <w:b w:val="false"/>
          <w:i w:val="false"/>
          <w:color w:val="000000"/>
          <w:sz w:val="28"/>
        </w:rPr>
        <w:t>
      20) «Жаңа қазақ деген кім?», «Мектеп киімі қандай болуы керек?», «Демография деген не?», «Мұғалім қандай болуы тиіс?», «Егер сабаққа ерікті қаттыссам...», «Адалдық деген не?», «Достық пен махаббат» тақырыптары бойынша пікірталас түрлерін ұйымдастыру;</w:t>
      </w:r>
      <w:r>
        <w:br/>
      </w:r>
      <w:r>
        <w:rPr>
          <w:rFonts w:ascii="Times New Roman"/>
          <w:b w:val="false"/>
          <w:i w:val="false"/>
          <w:color w:val="000000"/>
          <w:sz w:val="28"/>
        </w:rPr>
        <w:t>
      21) курста өткен тақырыптар бойынша тірек ұғымдардың түсіндірме сөздігін құрату.</w:t>
      </w:r>
    </w:p>
    <w:bookmarkEnd w:id="79"/>
    <w:bookmarkStart w:name="z392" w:id="80"/>
    <w:p>
      <w:pPr>
        <w:spacing w:after="0"/>
        <w:ind w:left="0"/>
        <w:jc w:val="left"/>
      </w:pPr>
      <w:r>
        <w:rPr>
          <w:rFonts w:ascii="Times New Roman"/>
          <w:b/>
          <w:i w:val="false"/>
          <w:color w:val="000000"/>
        </w:rPr>
        <w:t xml:space="preserve"> 
4. 10-сынып оқушысының дайындық деңгейіне қойылатын талаптар</w:t>
      </w:r>
    </w:p>
    <w:bookmarkEnd w:id="80"/>
    <w:bookmarkStart w:name="z393" w:id="81"/>
    <w:p>
      <w:pPr>
        <w:spacing w:after="0"/>
        <w:ind w:left="0"/>
        <w:jc w:val="both"/>
      </w:pPr>
      <w:r>
        <w:rPr>
          <w:rFonts w:ascii="Times New Roman"/>
          <w:b w:val="false"/>
          <w:i w:val="false"/>
          <w:color w:val="000000"/>
          <w:sz w:val="28"/>
        </w:rPr>
        <w:t xml:space="preserve">
      18. Пәндік нәтижелер: </w:t>
      </w:r>
      <w:r>
        <w:br/>
      </w:r>
      <w:r>
        <w:rPr>
          <w:rFonts w:ascii="Times New Roman"/>
          <w:b w:val="false"/>
          <w:i w:val="false"/>
          <w:color w:val="000000"/>
          <w:sz w:val="28"/>
        </w:rPr>
        <w:t xml:space="preserve">
      1) тілдің лексика-фразеологиялық қорын, дыбыстық-грамматикалық және стильдік жүйесін; </w:t>
      </w:r>
      <w:r>
        <w:br/>
      </w:r>
      <w:r>
        <w:rPr>
          <w:rFonts w:ascii="Times New Roman"/>
          <w:b w:val="false"/>
          <w:i w:val="false"/>
          <w:color w:val="000000"/>
          <w:sz w:val="28"/>
        </w:rPr>
        <w:t>
      2) құрмалас сөйлемдердің ойды жеткізудегі рөлін және қолданыс ерекшелігін меңгеруі тиіс;</w:t>
      </w:r>
      <w:r>
        <w:br/>
      </w:r>
      <w:r>
        <w:rPr>
          <w:rFonts w:ascii="Times New Roman"/>
          <w:b w:val="false"/>
          <w:i w:val="false"/>
          <w:color w:val="000000"/>
          <w:sz w:val="28"/>
        </w:rPr>
        <w:t>
      3) тілдің функционалдық қасиеттерін танып, пәннің тілдік деңгейлерін жетік білуі;</w:t>
      </w:r>
      <w:r>
        <w:br/>
      </w:r>
      <w:r>
        <w:rPr>
          <w:rFonts w:ascii="Times New Roman"/>
          <w:b w:val="false"/>
          <w:i w:val="false"/>
          <w:color w:val="000000"/>
          <w:sz w:val="28"/>
        </w:rPr>
        <w:t>
      4) мәтіннің түрлері мен табиғатына, тілдік ерекшеліктеріне талдау жасай білуі;</w:t>
      </w:r>
      <w:r>
        <w:br/>
      </w:r>
      <w:r>
        <w:rPr>
          <w:rFonts w:ascii="Times New Roman"/>
          <w:b w:val="false"/>
          <w:i w:val="false"/>
          <w:color w:val="000000"/>
          <w:sz w:val="28"/>
        </w:rPr>
        <w:t>
      5) әдеби тілдің ауызша және жазбаша түрлері болатынын, оларға тән ерекшеліктерді;</w:t>
      </w:r>
      <w:r>
        <w:br/>
      </w:r>
      <w:r>
        <w:rPr>
          <w:rFonts w:ascii="Times New Roman"/>
          <w:b w:val="false"/>
          <w:i w:val="false"/>
          <w:color w:val="000000"/>
          <w:sz w:val="28"/>
        </w:rPr>
        <w:t>
      6) мәтіннің тақырыбы мен идеясын, мәтіннің құрылымын ажырата білуі;</w:t>
      </w:r>
      <w:r>
        <w:br/>
      </w:r>
      <w:r>
        <w:rPr>
          <w:rFonts w:ascii="Times New Roman"/>
          <w:b w:val="false"/>
          <w:i w:val="false"/>
          <w:color w:val="000000"/>
          <w:sz w:val="28"/>
        </w:rPr>
        <w:t>
      7) сөз мағыналарын мәтіндік қолданыста ажырата білуі;</w:t>
      </w:r>
      <w:r>
        <w:br/>
      </w:r>
      <w:r>
        <w:rPr>
          <w:rFonts w:ascii="Times New Roman"/>
          <w:b w:val="false"/>
          <w:i w:val="false"/>
          <w:color w:val="000000"/>
          <w:sz w:val="28"/>
        </w:rPr>
        <w:t>
      8) сөздердің жасалу тәсілдерін;</w:t>
      </w:r>
      <w:r>
        <w:br/>
      </w:r>
      <w:r>
        <w:rPr>
          <w:rFonts w:ascii="Times New Roman"/>
          <w:b w:val="false"/>
          <w:i w:val="false"/>
          <w:color w:val="000000"/>
          <w:sz w:val="28"/>
        </w:rPr>
        <w:t>
      9) әдеби тілдің нормаларының сөз мәдениетіне қатысын негіздей алуы;</w:t>
      </w:r>
      <w:r>
        <w:br/>
      </w:r>
      <w:r>
        <w:rPr>
          <w:rFonts w:ascii="Times New Roman"/>
          <w:b w:val="false"/>
          <w:i w:val="false"/>
          <w:color w:val="000000"/>
          <w:sz w:val="28"/>
        </w:rPr>
        <w:t>
      10) әлеуметтік-тұрмыстық қатынастағы сөз әдебін;</w:t>
      </w:r>
      <w:r>
        <w:br/>
      </w:r>
      <w:r>
        <w:rPr>
          <w:rFonts w:ascii="Times New Roman"/>
          <w:b w:val="false"/>
          <w:i w:val="false"/>
          <w:color w:val="000000"/>
          <w:sz w:val="28"/>
        </w:rPr>
        <w:t>
      11) әдеби тілдің нормаларын стиль түрлеріне сай қолдана білуі тиіс.</w:t>
      </w:r>
    </w:p>
    <w:bookmarkEnd w:id="81"/>
    <w:bookmarkStart w:name="z394" w:id="82"/>
    <w:p>
      <w:pPr>
        <w:spacing w:after="0"/>
        <w:ind w:left="0"/>
        <w:jc w:val="left"/>
      </w:pPr>
      <w:r>
        <w:rPr>
          <w:rFonts w:ascii="Times New Roman"/>
          <w:b/>
          <w:i w:val="false"/>
          <w:color w:val="000000"/>
        </w:rPr>
        <w:t xml:space="preserve"> 
5. 11-сынып оқушысының дайындық деңгейіне қойылатын талаптар</w:t>
      </w:r>
    </w:p>
    <w:bookmarkEnd w:id="82"/>
    <w:bookmarkStart w:name="z395" w:id="83"/>
    <w:p>
      <w:pPr>
        <w:spacing w:after="0"/>
        <w:ind w:left="0"/>
        <w:jc w:val="both"/>
      </w:pPr>
      <w:r>
        <w:rPr>
          <w:rFonts w:ascii="Times New Roman"/>
          <w:b w:val="false"/>
          <w:i w:val="false"/>
          <w:color w:val="000000"/>
          <w:sz w:val="28"/>
        </w:rPr>
        <w:t>
      19. Пәндік нәтижелер:</w:t>
      </w:r>
      <w:r>
        <w:br/>
      </w:r>
      <w:r>
        <w:rPr>
          <w:rFonts w:ascii="Times New Roman"/>
          <w:b w:val="false"/>
          <w:i w:val="false"/>
          <w:color w:val="000000"/>
          <w:sz w:val="28"/>
        </w:rPr>
        <w:t>
      1) сөз мәдениеті мен шешендік өнердің талаптарын;</w:t>
      </w:r>
      <w:r>
        <w:br/>
      </w:r>
      <w:r>
        <w:rPr>
          <w:rFonts w:ascii="Times New Roman"/>
          <w:b w:val="false"/>
          <w:i w:val="false"/>
          <w:color w:val="000000"/>
          <w:sz w:val="28"/>
        </w:rPr>
        <w:t>
      2) ұлттық және әлемдік шешендік өнерге тән ортақ қағидаттарды;</w:t>
      </w:r>
      <w:r>
        <w:br/>
      </w:r>
      <w:r>
        <w:rPr>
          <w:rFonts w:ascii="Times New Roman"/>
          <w:b w:val="false"/>
          <w:i w:val="false"/>
          <w:color w:val="000000"/>
          <w:sz w:val="28"/>
        </w:rPr>
        <w:t>
      3) қазіргі шешендіктің түрлерін;</w:t>
      </w:r>
      <w:r>
        <w:br/>
      </w:r>
      <w:r>
        <w:rPr>
          <w:rFonts w:ascii="Times New Roman"/>
          <w:b w:val="false"/>
          <w:i w:val="false"/>
          <w:color w:val="000000"/>
          <w:sz w:val="28"/>
        </w:rPr>
        <w:t xml:space="preserve">
      4) пікірталас мәдениеті мен пікірталасқа түсу тәсілдерін меңгеруі тиіс; </w:t>
      </w:r>
      <w:r>
        <w:br/>
      </w:r>
      <w:r>
        <w:rPr>
          <w:rFonts w:ascii="Times New Roman"/>
          <w:b w:val="false"/>
          <w:i w:val="false"/>
          <w:color w:val="000000"/>
          <w:sz w:val="28"/>
        </w:rPr>
        <w:t>
      5) шешендік өнер туралы ой-пікірлерге талдау жасап, шешендік өнердің тарихын;</w:t>
      </w:r>
      <w:r>
        <w:br/>
      </w:r>
      <w:r>
        <w:rPr>
          <w:rFonts w:ascii="Times New Roman"/>
          <w:b w:val="false"/>
          <w:i w:val="false"/>
          <w:color w:val="000000"/>
          <w:sz w:val="28"/>
        </w:rPr>
        <w:t>
      6) пікірталас түрлері мен оларға тән ерекшеліктерді;</w:t>
      </w:r>
      <w:r>
        <w:br/>
      </w:r>
      <w:r>
        <w:rPr>
          <w:rFonts w:ascii="Times New Roman"/>
          <w:b w:val="false"/>
          <w:i w:val="false"/>
          <w:color w:val="000000"/>
          <w:sz w:val="28"/>
        </w:rPr>
        <w:t>
      7) көпшілік алдында сөйленетін сөздің құрылымын;</w:t>
      </w:r>
      <w:r>
        <w:br/>
      </w:r>
      <w:r>
        <w:rPr>
          <w:rFonts w:ascii="Times New Roman"/>
          <w:b w:val="false"/>
          <w:i w:val="false"/>
          <w:color w:val="000000"/>
          <w:sz w:val="28"/>
        </w:rPr>
        <w:t>
      8) пікірталастың қоғамдағы орнын, пікірталас мәдениетінің талаптарын;</w:t>
      </w:r>
      <w:r>
        <w:br/>
      </w:r>
      <w:r>
        <w:rPr>
          <w:rFonts w:ascii="Times New Roman"/>
          <w:b w:val="false"/>
          <w:i w:val="false"/>
          <w:color w:val="000000"/>
          <w:sz w:val="28"/>
        </w:rPr>
        <w:t>
      9) таңдаған кәсібіне байланысты тақырыптарда пікірталасқа түсе білуі;</w:t>
      </w:r>
      <w:r>
        <w:br/>
      </w:r>
      <w:r>
        <w:rPr>
          <w:rFonts w:ascii="Times New Roman"/>
          <w:b w:val="false"/>
          <w:i w:val="false"/>
          <w:color w:val="000000"/>
          <w:sz w:val="28"/>
        </w:rPr>
        <w:t>
      10) әлеуметтік-тұрмыстық, әлеуметтік-саяси, ғылым-білім мазмұнды мәтіндерді құрай алуы;</w:t>
      </w:r>
      <w:r>
        <w:br/>
      </w:r>
      <w:r>
        <w:rPr>
          <w:rFonts w:ascii="Times New Roman"/>
          <w:b w:val="false"/>
          <w:i w:val="false"/>
          <w:color w:val="000000"/>
          <w:sz w:val="28"/>
        </w:rPr>
        <w:t>
      11) ұсынылған тақырып бойынша көрсетілген әдебиеттерді пайдаланып, реферат, баяндама түзе білуі тиіс.</w:t>
      </w:r>
    </w:p>
    <w:bookmarkEnd w:id="83"/>
    <w:bookmarkStart w:name="z396" w:id="84"/>
    <w:p>
      <w:pPr>
        <w:spacing w:after="0"/>
        <w:ind w:left="0"/>
        <w:jc w:val="left"/>
      </w:pPr>
      <w:r>
        <w:rPr>
          <w:rFonts w:ascii="Times New Roman"/>
          <w:b/>
          <w:i w:val="false"/>
          <w:color w:val="000000"/>
        </w:rPr>
        <w:t xml:space="preserve"> 
6. 10-11-сынып оқушыларының дайындық деңгейіне қойылатын талаптар</w:t>
      </w:r>
    </w:p>
    <w:bookmarkEnd w:id="84"/>
    <w:bookmarkStart w:name="z397" w:id="85"/>
    <w:p>
      <w:pPr>
        <w:spacing w:after="0"/>
        <w:ind w:left="0"/>
        <w:jc w:val="both"/>
      </w:pPr>
      <w:r>
        <w:rPr>
          <w:rFonts w:ascii="Times New Roman"/>
          <w:b w:val="false"/>
          <w:i w:val="false"/>
          <w:color w:val="000000"/>
          <w:sz w:val="28"/>
        </w:rPr>
        <w:t>
      20. Тұлғалық нәтижелер:</w:t>
      </w:r>
      <w:r>
        <w:br/>
      </w:r>
      <w:r>
        <w:rPr>
          <w:rFonts w:ascii="Times New Roman"/>
          <w:b w:val="false"/>
          <w:i w:val="false"/>
          <w:color w:val="000000"/>
          <w:sz w:val="28"/>
        </w:rPr>
        <w:t>
      1) ұлттық құндылықтар мен әлемдік азаматтық құндылықтарды салыстыра пайымдап, дәріптей білуінен;</w:t>
      </w:r>
      <w:r>
        <w:br/>
      </w:r>
      <w:r>
        <w:rPr>
          <w:rFonts w:ascii="Times New Roman"/>
          <w:b w:val="false"/>
          <w:i w:val="false"/>
          <w:color w:val="000000"/>
          <w:sz w:val="28"/>
        </w:rPr>
        <w:t>
      2) қолданыстағы тілдерді білуінен, қазақ халқының және Қазақстанда өмір сүріп жатқан басқа да ұлыстардың тарихына, мәдениетіне, салт-дәстүріне және басқа құндылықтарына құрметпен қарауынан;</w:t>
      </w:r>
      <w:r>
        <w:br/>
      </w:r>
      <w:r>
        <w:rPr>
          <w:rFonts w:ascii="Times New Roman"/>
          <w:b w:val="false"/>
          <w:i w:val="false"/>
          <w:color w:val="000000"/>
          <w:sz w:val="28"/>
        </w:rPr>
        <w:t>
      3) қоғамға жат құбылыстарға, идеологиялық, діни ағымдарға және заңды бұзушылық әрекетке қарсы өз көзқарасын шешендікпен негіздей алуынан және жұртты сендіре білуінен;</w:t>
      </w:r>
      <w:r>
        <w:br/>
      </w:r>
      <w:r>
        <w:rPr>
          <w:rFonts w:ascii="Times New Roman"/>
          <w:b w:val="false"/>
          <w:i w:val="false"/>
          <w:color w:val="000000"/>
          <w:sz w:val="28"/>
        </w:rPr>
        <w:t>
      4) адамдармен қарым-қатынаста жоғары мәдениеттілік танытуынан, этикалық нормаларды сақтай білуінен;</w:t>
      </w:r>
      <w:r>
        <w:br/>
      </w:r>
      <w:r>
        <w:rPr>
          <w:rFonts w:ascii="Times New Roman"/>
          <w:b w:val="false"/>
          <w:i w:val="false"/>
          <w:color w:val="000000"/>
          <w:sz w:val="28"/>
        </w:rPr>
        <w:t>
      5) өздігінен білім алуға, өмірден өз орнын табуға және жасампаз еңбекке ынта-ықыласы мен қабілеттілігін танытуынан;</w:t>
      </w:r>
      <w:r>
        <w:br/>
      </w:r>
      <w:r>
        <w:rPr>
          <w:rFonts w:ascii="Times New Roman"/>
          <w:b w:val="false"/>
          <w:i w:val="false"/>
          <w:color w:val="000000"/>
          <w:sz w:val="28"/>
        </w:rPr>
        <w:t>
      6) белсенді азаматтық ұстанымын, жоғары патриоттық сезімін көрсете білуінен көрініс табуы тиіс.</w:t>
      </w:r>
    </w:p>
    <w:bookmarkEnd w:id="85"/>
    <w:bookmarkStart w:name="z398" w:id="86"/>
    <w:p>
      <w:pPr>
        <w:spacing w:after="0"/>
        <w:ind w:left="0"/>
        <w:jc w:val="left"/>
      </w:pPr>
      <w:r>
        <w:rPr>
          <w:rFonts w:ascii="Times New Roman"/>
          <w:b/>
          <w:i w:val="false"/>
          <w:color w:val="000000"/>
        </w:rPr>
        <w:t xml:space="preserve"> 
7. 10-11-сынып оқушыларының дайындық деңгейіне қойылатын талаптар</w:t>
      </w:r>
    </w:p>
    <w:bookmarkEnd w:id="86"/>
    <w:bookmarkStart w:name="z399" w:id="87"/>
    <w:p>
      <w:pPr>
        <w:spacing w:after="0"/>
        <w:ind w:left="0"/>
        <w:jc w:val="both"/>
      </w:pPr>
      <w:r>
        <w:rPr>
          <w:rFonts w:ascii="Times New Roman"/>
          <w:b w:val="false"/>
          <w:i w:val="false"/>
          <w:color w:val="000000"/>
          <w:sz w:val="28"/>
        </w:rPr>
        <w:t>
      21. Жүйелі-әрекеттік нәтижелер:</w:t>
      </w:r>
      <w:r>
        <w:br/>
      </w:r>
      <w:r>
        <w:rPr>
          <w:rFonts w:ascii="Times New Roman"/>
          <w:b w:val="false"/>
          <w:i w:val="false"/>
          <w:color w:val="000000"/>
          <w:sz w:val="28"/>
        </w:rPr>
        <w:t>
      1) тіл табысуға қажетті коммуникативтік дағдыларды меңгеруі;</w:t>
      </w:r>
      <w:r>
        <w:br/>
      </w:r>
      <w:r>
        <w:rPr>
          <w:rFonts w:ascii="Times New Roman"/>
          <w:b w:val="false"/>
          <w:i w:val="false"/>
          <w:color w:val="000000"/>
          <w:sz w:val="28"/>
        </w:rPr>
        <w:t>
      2) тұрмыстық-әлеуметтік қатынастағы әдептілік нормаларын меңгеруі;</w:t>
      </w:r>
      <w:r>
        <w:br/>
      </w:r>
      <w:r>
        <w:rPr>
          <w:rFonts w:ascii="Times New Roman"/>
          <w:b w:val="false"/>
          <w:i w:val="false"/>
          <w:color w:val="000000"/>
          <w:sz w:val="28"/>
        </w:rPr>
        <w:t>
      3) іскерлік қатынастағы тіл табысуға қажетті тілдік амалдарды орнымен жұмсай алуы;</w:t>
      </w:r>
      <w:r>
        <w:br/>
      </w:r>
      <w:r>
        <w:rPr>
          <w:rFonts w:ascii="Times New Roman"/>
          <w:b w:val="false"/>
          <w:i w:val="false"/>
          <w:color w:val="000000"/>
          <w:sz w:val="28"/>
        </w:rPr>
        <w:t>
      4) жеке адам өміріне, мекеме, ұйым жұмысына қажетті ресми іс-қағаздар жүйесін меңгеруі;</w:t>
      </w:r>
      <w:r>
        <w:br/>
      </w:r>
      <w:r>
        <w:rPr>
          <w:rFonts w:ascii="Times New Roman"/>
          <w:b w:val="false"/>
          <w:i w:val="false"/>
          <w:color w:val="000000"/>
          <w:sz w:val="28"/>
        </w:rPr>
        <w:t>
      5) шешендікке машықтанудың әдіс-тәсілдерін сөйлеу әрекеттерінде қолдануы;</w:t>
      </w:r>
      <w:r>
        <w:br/>
      </w:r>
      <w:r>
        <w:rPr>
          <w:rFonts w:ascii="Times New Roman"/>
          <w:b w:val="false"/>
          <w:i w:val="false"/>
          <w:color w:val="000000"/>
          <w:sz w:val="28"/>
        </w:rPr>
        <w:t>
      6) шешендік өнердің канондарын күнделікті тәжірибеде қолдануы;</w:t>
      </w:r>
      <w:r>
        <w:br/>
      </w:r>
      <w:r>
        <w:rPr>
          <w:rFonts w:ascii="Times New Roman"/>
          <w:b w:val="false"/>
          <w:i w:val="false"/>
          <w:color w:val="000000"/>
          <w:sz w:val="28"/>
        </w:rPr>
        <w:t>
      7) шешенге қойылатын талаптарды жүйелі әрекеттерде саналылықпен меңгеруі;</w:t>
      </w:r>
      <w:r>
        <w:br/>
      </w:r>
      <w:r>
        <w:rPr>
          <w:rFonts w:ascii="Times New Roman"/>
          <w:b w:val="false"/>
          <w:i w:val="false"/>
          <w:color w:val="000000"/>
          <w:sz w:val="28"/>
        </w:rPr>
        <w:t>
      8) зерттеу және шығармашылық әдістерді өз әрекетінде тиімді қолдана білуі;</w:t>
      </w:r>
      <w:r>
        <w:br/>
      </w:r>
      <w:r>
        <w:rPr>
          <w:rFonts w:ascii="Times New Roman"/>
          <w:b w:val="false"/>
          <w:i w:val="false"/>
          <w:color w:val="000000"/>
          <w:sz w:val="28"/>
        </w:rPr>
        <w:t>
      9) түрлі тақырыптарда пікірталасқа түсу еркіндігін және жиі қолданылатын тәсілдерді меңгеруі;</w:t>
      </w:r>
      <w:r>
        <w:br/>
      </w:r>
      <w:r>
        <w:rPr>
          <w:rFonts w:ascii="Times New Roman"/>
          <w:b w:val="false"/>
          <w:i w:val="false"/>
          <w:color w:val="000000"/>
          <w:sz w:val="28"/>
        </w:rPr>
        <w:t>
      10) көпшілік алдында сөйленетін сөздің құрылымы мен міндеттерін түзе алуы;</w:t>
      </w:r>
      <w:r>
        <w:br/>
      </w:r>
      <w:r>
        <w:rPr>
          <w:rFonts w:ascii="Times New Roman"/>
          <w:b w:val="false"/>
          <w:i w:val="false"/>
          <w:color w:val="000000"/>
          <w:sz w:val="28"/>
        </w:rPr>
        <w:t>
      11) қарым-қатынастың түрлеріне сай тілдік белгілерді орынды қолдана білуі;</w:t>
      </w:r>
      <w:r>
        <w:br/>
      </w:r>
      <w:r>
        <w:rPr>
          <w:rFonts w:ascii="Times New Roman"/>
          <w:b w:val="false"/>
          <w:i w:val="false"/>
          <w:color w:val="000000"/>
          <w:sz w:val="28"/>
        </w:rPr>
        <w:t>
      12) сөйлеудің мақсатына сай тыныс белгілерді және интонацияны дұрыс пайдалана білуі;</w:t>
      </w:r>
      <w:r>
        <w:br/>
      </w:r>
      <w:r>
        <w:rPr>
          <w:rFonts w:ascii="Times New Roman"/>
          <w:b w:val="false"/>
          <w:i w:val="false"/>
          <w:color w:val="000000"/>
          <w:sz w:val="28"/>
        </w:rPr>
        <w:t>
      13) ғылыми және шығармашылық ізденісте ақпараттар жүйесін іріктеп, өңдеп, сауатты қолдана білуі тиіс.</w:t>
      </w:r>
    </w:p>
    <w:bookmarkEnd w:id="87"/>
    <w:bookmarkStart w:name="z400" w:id="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5-қосымша </w:t>
      </w:r>
    </w:p>
    <w:bookmarkEnd w:id="8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03 сәуірдегі  </w:t>
      </w:r>
      <w:r>
        <w:br/>
      </w:r>
      <w:r>
        <w:rPr>
          <w:rFonts w:ascii="Times New Roman"/>
          <w:b w:val="false"/>
          <w:i w:val="false"/>
          <w:color w:val="000000"/>
          <w:sz w:val="28"/>
        </w:rPr>
        <w:t>
№ 115 бұйрығына 64-қосымша</w:t>
      </w:r>
    </w:p>
    <w:bookmarkStart w:name="z401" w:id="89"/>
    <w:p>
      <w:pPr>
        <w:spacing w:after="0"/>
        <w:ind w:left="0"/>
        <w:jc w:val="left"/>
      </w:pPr>
      <w:r>
        <w:rPr>
          <w:rFonts w:ascii="Times New Roman"/>
          <w:b/>
          <w:i w:val="false"/>
          <w:color w:val="000000"/>
        </w:rPr>
        <w:t xml:space="preserve"> 
Жалпы орта білім беру деңгейінің қоғамдық-гуманитарлық және жаратылыстану-математикалық бағыттағы 10-11 сыныптары үшін «Қазақстан тарихы» пәнінен типтік оқу бағдарламасы</w:t>
      </w:r>
    </w:p>
    <w:bookmarkEnd w:id="89"/>
    <w:bookmarkStart w:name="z402" w:id="90"/>
    <w:p>
      <w:pPr>
        <w:spacing w:after="0"/>
        <w:ind w:left="0"/>
        <w:jc w:val="left"/>
      </w:pPr>
      <w:r>
        <w:rPr>
          <w:rFonts w:ascii="Times New Roman"/>
          <w:b/>
          <w:i w:val="false"/>
          <w:color w:val="000000"/>
        </w:rPr>
        <w:t xml:space="preserve"> 
1. Түсінік хат</w:t>
      </w:r>
    </w:p>
    <w:bookmarkEnd w:id="90"/>
    <w:bookmarkStart w:name="z403" w:id="91"/>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әзірленді.</w:t>
      </w:r>
      <w:r>
        <w:br/>
      </w:r>
      <w:r>
        <w:rPr>
          <w:rFonts w:ascii="Times New Roman"/>
          <w:b w:val="false"/>
          <w:i w:val="false"/>
          <w:color w:val="000000"/>
          <w:sz w:val="28"/>
        </w:rPr>
        <w:t>
</w:t>
      </w:r>
      <w:r>
        <w:rPr>
          <w:rFonts w:ascii="Times New Roman"/>
          <w:b w:val="false"/>
          <w:i w:val="false"/>
          <w:color w:val="000000"/>
          <w:sz w:val="28"/>
        </w:rPr>
        <w:t>
      2. Пәнді оқытудың мақсаты – оқушылардың өз елінің тарихын оқып білу арқылы белсенді азаматтық позициясын қалыптастыру.</w:t>
      </w:r>
      <w:r>
        <w:br/>
      </w:r>
      <w:r>
        <w:rPr>
          <w:rFonts w:ascii="Times New Roman"/>
          <w:b w:val="false"/>
          <w:i w:val="false"/>
          <w:color w:val="000000"/>
          <w:sz w:val="28"/>
        </w:rPr>
        <w:t>
</w:t>
      </w:r>
      <w:r>
        <w:rPr>
          <w:rFonts w:ascii="Times New Roman"/>
          <w:b w:val="false"/>
          <w:i w:val="false"/>
          <w:color w:val="000000"/>
          <w:sz w:val="28"/>
        </w:rPr>
        <w:t>
      3. Пәнді оқытудың міндеттері:</w:t>
      </w:r>
      <w:r>
        <w:br/>
      </w:r>
      <w:r>
        <w:rPr>
          <w:rFonts w:ascii="Times New Roman"/>
          <w:b w:val="false"/>
          <w:i w:val="false"/>
          <w:color w:val="000000"/>
          <w:sz w:val="28"/>
        </w:rPr>
        <w:t>
      1) әлемдік тарихи үдерістің құрамдас бөлігі ретінде Қазақстанда адамзат қоғамының даму тарихы туралы білімін қалыптастыру;</w:t>
      </w:r>
      <w:r>
        <w:br/>
      </w:r>
      <w:r>
        <w:rPr>
          <w:rFonts w:ascii="Times New Roman"/>
          <w:b w:val="false"/>
          <w:i w:val="false"/>
          <w:color w:val="000000"/>
          <w:sz w:val="28"/>
        </w:rPr>
        <w:t>
      2) оқушылардың тарихи білімдерді қорытындылап, себеп-салдарлық байланыс орнатып, тарихи оқиғалар, құбылыстарды дербес талдай білу, қоғамдық құбылыстарға өзіндік көзқарастарын білдіру, күнделікті өмірде білімін қолдана білу дағдыларын дамыту;</w:t>
      </w:r>
      <w:r>
        <w:br/>
      </w:r>
      <w:r>
        <w:rPr>
          <w:rFonts w:ascii="Times New Roman"/>
          <w:b w:val="false"/>
          <w:i w:val="false"/>
          <w:color w:val="000000"/>
          <w:sz w:val="28"/>
        </w:rPr>
        <w:t>
      3) тарихи деректермен жұмыс жасай білу және тарихи білімдерін шығармашылықпен қолдану дағдыларын қалыптастыру, тарихи оқиғалар мен құбылыстарды салыстырмалы талдау арқылы ой елегінен өткізуге дағдыландыру;</w:t>
      </w:r>
      <w:r>
        <w:br/>
      </w:r>
      <w:r>
        <w:rPr>
          <w:rFonts w:ascii="Times New Roman"/>
          <w:b w:val="false"/>
          <w:i w:val="false"/>
          <w:color w:val="000000"/>
          <w:sz w:val="28"/>
        </w:rPr>
        <w:t>
      4) жас жеткіншектердің Отаны мен халық алдында жауапкершілікті сезінетін азаматтық позициясын қалыптастыру;</w:t>
      </w:r>
      <w:r>
        <w:br/>
      </w:r>
      <w:r>
        <w:rPr>
          <w:rFonts w:ascii="Times New Roman"/>
          <w:b w:val="false"/>
          <w:i w:val="false"/>
          <w:color w:val="000000"/>
          <w:sz w:val="28"/>
        </w:rPr>
        <w:t>
      5) еліне қызмет етуге дайын отансүйгіш, қазақ халқының тарихы мен мәдениетін және Қазақстанда өмір сүріп жатқан халықтардың тарихы мен мәдениетін құрметтейтін белсенді азамат тәрбиелеу;</w:t>
      </w:r>
      <w:r>
        <w:br/>
      </w:r>
      <w:r>
        <w:rPr>
          <w:rFonts w:ascii="Times New Roman"/>
          <w:b w:val="false"/>
          <w:i w:val="false"/>
          <w:color w:val="000000"/>
          <w:sz w:val="28"/>
        </w:rPr>
        <w:t>
      6) қазақстандық діл (менталитет) негізінде тұлғаның әлеуметтенуіне ықпал ету.</w:t>
      </w:r>
      <w:r>
        <w:br/>
      </w:r>
      <w:r>
        <w:rPr>
          <w:rFonts w:ascii="Times New Roman"/>
          <w:b w:val="false"/>
          <w:i w:val="false"/>
          <w:color w:val="000000"/>
          <w:sz w:val="28"/>
        </w:rPr>
        <w:t>
</w:t>
      </w:r>
      <w:r>
        <w:rPr>
          <w:rFonts w:ascii="Times New Roman"/>
          <w:b w:val="false"/>
          <w:i w:val="false"/>
          <w:color w:val="000000"/>
          <w:sz w:val="28"/>
        </w:rPr>
        <w:t>
      4. Қазақстан тарихын оқыту барысында төмендегі пәндермен пәнаралық байланыстар жүзеге асырылады:</w:t>
      </w:r>
      <w:r>
        <w:br/>
      </w:r>
      <w:r>
        <w:rPr>
          <w:rFonts w:ascii="Times New Roman"/>
          <w:b w:val="false"/>
          <w:i w:val="false"/>
          <w:color w:val="000000"/>
          <w:sz w:val="28"/>
        </w:rPr>
        <w:t>
      1) «Дүние жүзі тарихымен», Қазақстан тарихы дүние жүзі тарихының құрамдас бөлігі, біртұтас тарихи үдеріс ретіндегі адамзат тарихы туралы білу;</w:t>
      </w:r>
      <w:r>
        <w:br/>
      </w:r>
      <w:r>
        <w:rPr>
          <w:rFonts w:ascii="Times New Roman"/>
          <w:b w:val="false"/>
          <w:i w:val="false"/>
          <w:color w:val="000000"/>
          <w:sz w:val="28"/>
        </w:rPr>
        <w:t>
      2) «Географиямен», қазіргі Қазақстан Республикасы территориясы мен шекарасының анықталуы, Қазақстанда әкімшілік-аумақтық реформалардың жүргізілуі, Қазақстан Республикасының қазіргі экономикалық дамуы.</w:t>
      </w:r>
      <w:r>
        <w:br/>
      </w:r>
      <w:r>
        <w:rPr>
          <w:rFonts w:ascii="Times New Roman"/>
          <w:b w:val="false"/>
          <w:i w:val="false"/>
          <w:color w:val="000000"/>
          <w:sz w:val="28"/>
        </w:rPr>
        <w:t>
      3) «Қазақ әдебиетімен», Қазақстанның көрнекті ақын-жазушыларының шығармаларының тарихы, қазақстандық әдебиетшілер, ақындар және драматургтердің шығармалары, шығармашыл зиялы қауым өкілдері туралы білім.</w:t>
      </w:r>
      <w:r>
        <w:br/>
      </w:r>
      <w:r>
        <w:rPr>
          <w:rFonts w:ascii="Times New Roman"/>
          <w:b w:val="false"/>
          <w:i w:val="false"/>
          <w:color w:val="000000"/>
          <w:sz w:val="28"/>
        </w:rPr>
        <w:t>
</w:t>
      </w:r>
      <w:r>
        <w:rPr>
          <w:rFonts w:ascii="Times New Roman"/>
          <w:b w:val="false"/>
          <w:i w:val="false"/>
          <w:color w:val="000000"/>
          <w:sz w:val="28"/>
        </w:rPr>
        <w:t>
      5. Оқу жүктемесінің көлемі</w:t>
      </w:r>
      <w:r>
        <w:br/>
      </w:r>
      <w:r>
        <w:rPr>
          <w:rFonts w:ascii="Times New Roman"/>
          <w:b w:val="false"/>
          <w:i w:val="false"/>
          <w:color w:val="000000"/>
          <w:sz w:val="28"/>
        </w:rPr>
        <w:t>
      қоғамдық-гуманитарлық бағыт</w:t>
      </w:r>
      <w:r>
        <w:br/>
      </w:r>
      <w:r>
        <w:rPr>
          <w:rFonts w:ascii="Times New Roman"/>
          <w:b w:val="false"/>
          <w:i w:val="false"/>
          <w:color w:val="000000"/>
          <w:sz w:val="28"/>
        </w:rPr>
        <w:t>
      1) 10 сыныпта аптасына 2 сағат, оқу жылында 68 сағат;</w:t>
      </w:r>
      <w:r>
        <w:br/>
      </w:r>
      <w:r>
        <w:rPr>
          <w:rFonts w:ascii="Times New Roman"/>
          <w:b w:val="false"/>
          <w:i w:val="false"/>
          <w:color w:val="000000"/>
          <w:sz w:val="28"/>
        </w:rPr>
        <w:t>
      2) 11 сыныпта аптасына 2 сағат, оқу жылында 68 сағат</w:t>
      </w:r>
      <w:r>
        <w:br/>
      </w:r>
      <w:r>
        <w:rPr>
          <w:rFonts w:ascii="Times New Roman"/>
          <w:b w:val="false"/>
          <w:i w:val="false"/>
          <w:color w:val="000000"/>
          <w:sz w:val="28"/>
        </w:rPr>
        <w:t>
      жаратылыстану-математикалық бағыт</w:t>
      </w:r>
      <w:r>
        <w:br/>
      </w:r>
      <w:r>
        <w:rPr>
          <w:rFonts w:ascii="Times New Roman"/>
          <w:b w:val="false"/>
          <w:i w:val="false"/>
          <w:color w:val="000000"/>
          <w:sz w:val="28"/>
        </w:rPr>
        <w:t>
      3) 10 сыныпта аптасына 2 сағат, оқу жылында 68 сағат;</w:t>
      </w:r>
      <w:r>
        <w:br/>
      </w:r>
      <w:r>
        <w:rPr>
          <w:rFonts w:ascii="Times New Roman"/>
          <w:b w:val="false"/>
          <w:i w:val="false"/>
          <w:color w:val="000000"/>
          <w:sz w:val="28"/>
        </w:rPr>
        <w:t>
      4) 11 сыныпта аптасына 2 сағат, оқу жылында 68 сағат.</w:t>
      </w:r>
    </w:p>
    <w:bookmarkEnd w:id="91"/>
    <w:bookmarkStart w:name="z408" w:id="92"/>
    <w:p>
      <w:pPr>
        <w:spacing w:after="0"/>
        <w:ind w:left="0"/>
        <w:jc w:val="left"/>
      </w:pPr>
      <w:r>
        <w:rPr>
          <w:rFonts w:ascii="Times New Roman"/>
          <w:b/>
          <w:i w:val="false"/>
          <w:color w:val="000000"/>
        </w:rPr>
        <w:t xml:space="preserve"> 
2. Оқу пәнінің 10-сыныптағы базалық мазмұны</w:t>
      </w:r>
    </w:p>
    <w:bookmarkEnd w:id="92"/>
    <w:bookmarkStart w:name="z409" w:id="93"/>
    <w:p>
      <w:pPr>
        <w:spacing w:after="0"/>
        <w:ind w:left="0"/>
        <w:jc w:val="both"/>
      </w:pPr>
      <w:r>
        <w:rPr>
          <w:rFonts w:ascii="Times New Roman"/>
          <w:b w:val="false"/>
          <w:i w:val="false"/>
          <w:color w:val="000000"/>
          <w:sz w:val="28"/>
        </w:rPr>
        <w:t>
      6. Кiрiспе (1 сағат).</w:t>
      </w:r>
      <w:r>
        <w:br/>
      </w:r>
      <w:r>
        <w:rPr>
          <w:rFonts w:ascii="Times New Roman"/>
          <w:b w:val="false"/>
          <w:i w:val="false"/>
          <w:color w:val="000000"/>
          <w:sz w:val="28"/>
        </w:rPr>
        <w:t>
</w:t>
      </w:r>
      <w:r>
        <w:rPr>
          <w:rFonts w:ascii="Times New Roman"/>
          <w:b w:val="false"/>
          <w:i w:val="false"/>
          <w:color w:val="000000"/>
          <w:sz w:val="28"/>
        </w:rPr>
        <w:t>
      7. Қазақстан тас ғасырында (4 сағат):</w:t>
      </w:r>
      <w:r>
        <w:br/>
      </w:r>
      <w:r>
        <w:rPr>
          <w:rFonts w:ascii="Times New Roman"/>
          <w:b w:val="false"/>
          <w:i w:val="false"/>
          <w:color w:val="000000"/>
          <w:sz w:val="28"/>
        </w:rPr>
        <w:t>
      тас ғасырын дәуiрлерге бөлу, адамның пайда болуы және оның даму эволюциясы, төменгi, орта және кейiнгi палеолит, алғашқы адамдардың еңбек құралдары, әлеуметтiк ұйым;</w:t>
      </w:r>
      <w:r>
        <w:br/>
      </w:r>
      <w:r>
        <w:rPr>
          <w:rFonts w:ascii="Times New Roman"/>
          <w:b w:val="false"/>
          <w:i w:val="false"/>
          <w:color w:val="000000"/>
          <w:sz w:val="28"/>
        </w:rPr>
        <w:t>
      мезолит дәуiрi, Қазақстан неолит кезеңінде, неолиттік төңкеріс, тоқымашылық, қыш ыдыс жасау өнері, энеолит, бтай мәдениеті, тас дәуіріндегі Қазақстанның археологиялық ескерткіштері.</w:t>
      </w:r>
      <w:r>
        <w:br/>
      </w:r>
      <w:r>
        <w:rPr>
          <w:rFonts w:ascii="Times New Roman"/>
          <w:b w:val="false"/>
          <w:i w:val="false"/>
          <w:color w:val="000000"/>
          <w:sz w:val="28"/>
        </w:rPr>
        <w:t>
</w:t>
      </w:r>
      <w:r>
        <w:rPr>
          <w:rFonts w:ascii="Times New Roman"/>
          <w:b w:val="false"/>
          <w:i w:val="false"/>
          <w:color w:val="000000"/>
          <w:sz w:val="28"/>
        </w:rPr>
        <w:t>
      8. Қазақстан қола дәуiрiнде (3 сағат):</w:t>
      </w:r>
      <w:r>
        <w:br/>
      </w:r>
      <w:r>
        <w:rPr>
          <w:rFonts w:ascii="Times New Roman"/>
          <w:b w:val="false"/>
          <w:i w:val="false"/>
          <w:color w:val="000000"/>
          <w:sz w:val="28"/>
        </w:rPr>
        <w:t>
      Андронов мәдениеті (жалпы сипаттамасы және оның кезеңдер), қола дәуіріндегі Орталық Қазақстан аумағы, Орталық Қазақстан – ертедегi металлургия орталығы, қола дәуіріндегі Шығыс Қазақстан, Солтүстік және Батыс Қазақстан қола дәуірінде, қола дәуіріндегі Оңтүстік Қазақстан және Жетісу, кейiнгi қола дәуiрiндегi Беғазы-Дәндiбай мәдениетi;</w:t>
      </w:r>
      <w:r>
        <w:br/>
      </w:r>
      <w:r>
        <w:rPr>
          <w:rFonts w:ascii="Times New Roman"/>
          <w:b w:val="false"/>
          <w:i w:val="false"/>
          <w:color w:val="000000"/>
          <w:sz w:val="28"/>
        </w:rPr>
        <w:t>
      өндірістік шаруашылықтың дамуы, мал шаруашылығы мен егiншiлiк, қола дәуіріндегі қоныстар, обалар және жерлеу дәстүрi, қола дәуіріндегі әлеуметтiк жіктелу.</w:t>
      </w:r>
      <w:r>
        <w:br/>
      </w:r>
      <w:r>
        <w:rPr>
          <w:rFonts w:ascii="Times New Roman"/>
          <w:b w:val="false"/>
          <w:i w:val="false"/>
          <w:color w:val="000000"/>
          <w:sz w:val="28"/>
        </w:rPr>
        <w:t>
</w:t>
      </w:r>
      <w:r>
        <w:rPr>
          <w:rFonts w:ascii="Times New Roman"/>
          <w:b w:val="false"/>
          <w:i w:val="false"/>
          <w:color w:val="000000"/>
          <w:sz w:val="28"/>
        </w:rPr>
        <w:t>
      9. Жазба деректердегі ежелгі Қазақстан тарихы (3 сағат):</w:t>
      </w:r>
      <w:r>
        <w:br/>
      </w:r>
      <w:r>
        <w:rPr>
          <w:rFonts w:ascii="Times New Roman"/>
          <w:b w:val="false"/>
          <w:i w:val="false"/>
          <w:color w:val="000000"/>
          <w:sz w:val="28"/>
        </w:rPr>
        <w:t>
      тайпа одақтары мен ежелгi мемлекеттiк бiрлестiктер туралы негізгі тарихи деректер, археологиялық деректер;</w:t>
      </w:r>
      <w:r>
        <w:br/>
      </w:r>
      <w:r>
        <w:rPr>
          <w:rFonts w:ascii="Times New Roman"/>
          <w:b w:val="false"/>
          <w:i w:val="false"/>
          <w:color w:val="000000"/>
          <w:sz w:val="28"/>
        </w:rPr>
        <w:t>
      сақ тайпалары туралы антикалық деректер, Геродоттың «Тарихы». ертедегi парсы (ирандық), қытай деректерi.</w:t>
      </w:r>
      <w:r>
        <w:br/>
      </w:r>
      <w:r>
        <w:rPr>
          <w:rFonts w:ascii="Times New Roman"/>
          <w:b w:val="false"/>
          <w:i w:val="false"/>
          <w:color w:val="000000"/>
          <w:sz w:val="28"/>
        </w:rPr>
        <w:t>
</w:t>
      </w:r>
      <w:r>
        <w:rPr>
          <w:rFonts w:ascii="Times New Roman"/>
          <w:b w:val="false"/>
          <w:i w:val="false"/>
          <w:color w:val="000000"/>
          <w:sz w:val="28"/>
        </w:rPr>
        <w:t>
      10. Қазақстан тарихындағы сақ тайпалары (4 сағат):</w:t>
      </w:r>
      <w:r>
        <w:br/>
      </w:r>
      <w:r>
        <w:rPr>
          <w:rFonts w:ascii="Times New Roman"/>
          <w:b w:val="false"/>
          <w:i w:val="false"/>
          <w:color w:val="000000"/>
          <w:sz w:val="28"/>
        </w:rPr>
        <w:t>
      Қазақстан ерте темір дәуірінде, сақ тайпалары (хаомаварга, тиграхауда, парадарайя, аримаспылар және т.б.), сармат тайпалары, ежелгі Қазақстанның металлургиялық орталықтары, шаруашылық түрлері, ертедегі металл өндірісі, зергерлік өнер, қыш өндірісі, әлеуметтік құрылымы;</w:t>
      </w:r>
      <w:r>
        <w:br/>
      </w:r>
      <w:r>
        <w:rPr>
          <w:rFonts w:ascii="Times New Roman"/>
          <w:b w:val="false"/>
          <w:i w:val="false"/>
          <w:color w:val="000000"/>
          <w:sz w:val="28"/>
        </w:rPr>
        <w:t>
      сақтардың мәдениеті, скиф үштағаны (триадасы), «Аң стилінің» таралуы, қоғамдық ұйымдасуы мен идеологиясы, археологиялық ескерткiштері.</w:t>
      </w:r>
      <w:r>
        <w:br/>
      </w:r>
      <w:r>
        <w:rPr>
          <w:rFonts w:ascii="Times New Roman"/>
          <w:b w:val="false"/>
          <w:i w:val="false"/>
          <w:color w:val="000000"/>
          <w:sz w:val="28"/>
        </w:rPr>
        <w:t>
</w:t>
      </w:r>
      <w:r>
        <w:rPr>
          <w:rFonts w:ascii="Times New Roman"/>
          <w:b w:val="false"/>
          <w:i w:val="false"/>
          <w:color w:val="000000"/>
          <w:sz w:val="28"/>
        </w:rPr>
        <w:t>
      11. Қазақстан территориясындағы ертедегi мемлекеттер (4 сағат):</w:t>
      </w:r>
      <w:r>
        <w:br/>
      </w:r>
      <w:r>
        <w:rPr>
          <w:rFonts w:ascii="Times New Roman"/>
          <w:b w:val="false"/>
          <w:i w:val="false"/>
          <w:color w:val="000000"/>
          <w:sz w:val="28"/>
        </w:rPr>
        <w:t>
      үйсiн мемлекетi, шаруашылығы, әлеуметтiк-саяси ұйымдасуы, үйсiндердiң басқа елдермен қарым-қатынасы, мәдениеті;</w:t>
      </w:r>
      <w:r>
        <w:br/>
      </w:r>
      <w:r>
        <w:rPr>
          <w:rFonts w:ascii="Times New Roman"/>
          <w:b w:val="false"/>
          <w:i w:val="false"/>
          <w:color w:val="000000"/>
          <w:sz w:val="28"/>
        </w:rPr>
        <w:t>
      қаңлылар, саяси тарихы, шаруашылығы, мәдениеті, Сырдария бойындағы археологиялық ескерткіштер;</w:t>
      </w:r>
      <w:r>
        <w:br/>
      </w:r>
      <w:r>
        <w:rPr>
          <w:rFonts w:ascii="Times New Roman"/>
          <w:b w:val="false"/>
          <w:i w:val="false"/>
          <w:color w:val="000000"/>
          <w:sz w:val="28"/>
        </w:rPr>
        <w:t>
      ғұндар, б.з.б. III-I ғасырлардағы ғұндар мемлекеті, көршiлермен қарым-қатынасы, ғұндардың Мөде тұсында өрлеуi, ғұндардың Қазақстанға қоныс аударуы, көшпелi мал шаруашылығы, егiншілік, әлеуметтiк құрылысы, материалдық мәдениетi;</w:t>
      </w:r>
      <w:r>
        <w:br/>
      </w:r>
      <w:r>
        <w:rPr>
          <w:rFonts w:ascii="Times New Roman"/>
          <w:b w:val="false"/>
          <w:i w:val="false"/>
          <w:color w:val="000000"/>
          <w:sz w:val="28"/>
        </w:rPr>
        <w:t>
      ғұндар және халықтардың ұлы қоныс аударуы, батысқа қарай аттануы, ғұндар Еуропада, Аттила.</w:t>
      </w:r>
      <w:r>
        <w:br/>
      </w:r>
      <w:r>
        <w:rPr>
          <w:rFonts w:ascii="Times New Roman"/>
          <w:b w:val="false"/>
          <w:i w:val="false"/>
          <w:color w:val="000000"/>
          <w:sz w:val="28"/>
        </w:rPr>
        <w:t>
</w:t>
      </w:r>
      <w:r>
        <w:rPr>
          <w:rFonts w:ascii="Times New Roman"/>
          <w:b w:val="false"/>
          <w:i w:val="false"/>
          <w:color w:val="000000"/>
          <w:sz w:val="28"/>
        </w:rPr>
        <w:t>
      12. Қайталау (1 сағат).</w:t>
      </w:r>
      <w:r>
        <w:br/>
      </w:r>
      <w:r>
        <w:rPr>
          <w:rFonts w:ascii="Times New Roman"/>
          <w:b w:val="false"/>
          <w:i w:val="false"/>
          <w:color w:val="000000"/>
          <w:sz w:val="28"/>
        </w:rPr>
        <w:t>
</w:t>
      </w:r>
      <w:r>
        <w:rPr>
          <w:rFonts w:ascii="Times New Roman"/>
          <w:b w:val="false"/>
          <w:i w:val="false"/>
          <w:color w:val="000000"/>
          <w:sz w:val="28"/>
        </w:rPr>
        <w:t>
      13. Көшпелiлер немесе дала өркениетi (3 сағат):</w:t>
      </w:r>
      <w:r>
        <w:br/>
      </w:r>
      <w:r>
        <w:rPr>
          <w:rFonts w:ascii="Times New Roman"/>
          <w:b w:val="false"/>
          <w:i w:val="false"/>
          <w:color w:val="000000"/>
          <w:sz w:val="28"/>
        </w:rPr>
        <w:t>
      көшпелілер және номадизм, көшпелi қоғамның өзiне тән шаруашылық жүргiзу әдiстерi, әскери өнерi, әскери-демократиялық басқару жүйесi;</w:t>
      </w:r>
      <w:r>
        <w:br/>
      </w:r>
      <w:r>
        <w:rPr>
          <w:rFonts w:ascii="Times New Roman"/>
          <w:b w:val="false"/>
          <w:i w:val="false"/>
          <w:color w:val="000000"/>
          <w:sz w:val="28"/>
        </w:rPr>
        <w:t>
      көшпелi және отырықшы өркениеттер арасындағы байланыс, қалалар –көшпелi және отырықшы өркениеттердi жалғастыратын, жақындастыратын көпiр;</w:t>
      </w:r>
      <w:r>
        <w:br/>
      </w:r>
      <w:r>
        <w:rPr>
          <w:rFonts w:ascii="Times New Roman"/>
          <w:b w:val="false"/>
          <w:i w:val="false"/>
          <w:color w:val="000000"/>
          <w:sz w:val="28"/>
        </w:rPr>
        <w:t>
      Ұлы Жібек жолы.</w:t>
      </w:r>
      <w:r>
        <w:br/>
      </w:r>
      <w:r>
        <w:rPr>
          <w:rFonts w:ascii="Times New Roman"/>
          <w:b w:val="false"/>
          <w:i w:val="false"/>
          <w:color w:val="000000"/>
          <w:sz w:val="28"/>
        </w:rPr>
        <w:t>
</w:t>
      </w:r>
      <w:r>
        <w:rPr>
          <w:rFonts w:ascii="Times New Roman"/>
          <w:b w:val="false"/>
          <w:i w:val="false"/>
          <w:color w:val="000000"/>
          <w:sz w:val="28"/>
        </w:rPr>
        <w:t>
      14. Қазақстан жеріндегі VI – XV ғасырлардағы мемлекеттер: этникалық және саяси тарихы (9 сағат):</w:t>
      </w:r>
      <w:r>
        <w:br/>
      </w:r>
      <w:r>
        <w:rPr>
          <w:rFonts w:ascii="Times New Roman"/>
          <w:b w:val="false"/>
          <w:i w:val="false"/>
          <w:color w:val="000000"/>
          <w:sz w:val="28"/>
        </w:rPr>
        <w:t>
      түркi халықтарының түп төркiнi, көне түркiлер, түрік қағанаты (құрылуы, дамуы, ыдырауы), Қазақстан аумағындағы батыс-түрiк, түркеш, қарлұқ, оғыз, қимақ мемлекеттерi, қыпшақтардың шығу тегi және ежелгі тарихы, Дештi-Қыпшақтағы Қыпшақ мемлекеті;</w:t>
      </w:r>
      <w:r>
        <w:br/>
      </w:r>
      <w:r>
        <w:rPr>
          <w:rFonts w:ascii="Times New Roman"/>
          <w:b w:val="false"/>
          <w:i w:val="false"/>
          <w:color w:val="000000"/>
          <w:sz w:val="28"/>
        </w:rPr>
        <w:t>
      Моңғол шапқыншылығы, Қазақстан аумағында XIV-XV ғасырлардағы жеке хандықтардың дамуының ерекшелiгi, аумағы және рулық құрамы, ұлыстық жүйе, Алтын Орда және Ақ Орда, Ноғай Ордасы (Маңғыт жұрты), Моғолстан, көшпелі өзбектер мемлекеті (Әбілхайыр хандығы).</w:t>
      </w:r>
      <w:r>
        <w:br/>
      </w:r>
      <w:r>
        <w:rPr>
          <w:rFonts w:ascii="Times New Roman"/>
          <w:b w:val="false"/>
          <w:i w:val="false"/>
          <w:color w:val="000000"/>
          <w:sz w:val="28"/>
        </w:rPr>
        <w:t>
</w:t>
      </w:r>
      <w:r>
        <w:rPr>
          <w:rFonts w:ascii="Times New Roman"/>
          <w:b w:val="false"/>
          <w:i w:val="false"/>
          <w:color w:val="000000"/>
          <w:sz w:val="28"/>
        </w:rPr>
        <w:t>
      15. Қазақ халқының және қазақ мемлекеттілігінің қалыптасу тарихы (7 сағат):</w:t>
      </w:r>
      <w:r>
        <w:br/>
      </w:r>
      <w:r>
        <w:rPr>
          <w:rFonts w:ascii="Times New Roman"/>
          <w:b w:val="false"/>
          <w:i w:val="false"/>
          <w:color w:val="000000"/>
          <w:sz w:val="28"/>
        </w:rPr>
        <w:t>
      «Этнос», «этногенез», «этноним» ұғымдарының мазмұны, қазақ халқының этногенезінің негізгі кезеңдері (қазақ халқының қалыптасу үдерістері), қазақ халқының қалыптасуының басталуы, қазақ жүздері, ру-тайпалық құрамы, «қазақ» этнонимi туралы, қазақ халқының антропологиялық типi және тiлдiк сипаты;</w:t>
      </w:r>
      <w:r>
        <w:br/>
      </w:r>
      <w:r>
        <w:rPr>
          <w:rFonts w:ascii="Times New Roman"/>
          <w:b w:val="false"/>
          <w:i w:val="false"/>
          <w:color w:val="000000"/>
          <w:sz w:val="28"/>
        </w:rPr>
        <w:t>
      қазақ хандығының құрылуы, Жәнібек пен Керей рөлі, XV-XVII ғ.ғ. қазақ хандығының саяси тарихы, қазақ хандары, хандықтағы басқару жүйесi, әлеуметтiк құрылымы, «ақсүйек» және «қарасүйек» институттары, салықтар мен мiндеткерлiктер, әдеп құқығы және «Жетi Жарғы».</w:t>
      </w:r>
      <w:r>
        <w:br/>
      </w:r>
      <w:r>
        <w:rPr>
          <w:rFonts w:ascii="Times New Roman"/>
          <w:b w:val="false"/>
          <w:i w:val="false"/>
          <w:color w:val="000000"/>
          <w:sz w:val="28"/>
        </w:rPr>
        <w:t>
</w:t>
      </w:r>
      <w:r>
        <w:rPr>
          <w:rFonts w:ascii="Times New Roman"/>
          <w:b w:val="false"/>
          <w:i w:val="false"/>
          <w:color w:val="000000"/>
          <w:sz w:val="28"/>
        </w:rPr>
        <w:t>
      16. Қайталау (1 сағат).</w:t>
      </w:r>
      <w:r>
        <w:br/>
      </w:r>
      <w:r>
        <w:rPr>
          <w:rFonts w:ascii="Times New Roman"/>
          <w:b w:val="false"/>
          <w:i w:val="false"/>
          <w:color w:val="000000"/>
          <w:sz w:val="28"/>
        </w:rPr>
        <w:t>
</w:t>
      </w:r>
      <w:r>
        <w:rPr>
          <w:rFonts w:ascii="Times New Roman"/>
          <w:b w:val="false"/>
          <w:i w:val="false"/>
          <w:color w:val="000000"/>
          <w:sz w:val="28"/>
        </w:rPr>
        <w:t>
      17. Көшпелiлердiң рухани мәдениетi. Қазақ даласының даналары (12 сағат):</w:t>
      </w:r>
      <w:r>
        <w:br/>
      </w:r>
      <w:r>
        <w:rPr>
          <w:rFonts w:ascii="Times New Roman"/>
          <w:b w:val="false"/>
          <w:i w:val="false"/>
          <w:color w:val="000000"/>
          <w:sz w:val="28"/>
        </w:rPr>
        <w:t>
      рухани мәдениеттiң даму ерекшелiгi, дін (тәңірлік және т.б.) және наным-сенімдер, Қазақстан аумағында ислам дінінің таралуы;</w:t>
      </w:r>
      <w:r>
        <w:br/>
      </w:r>
      <w:r>
        <w:rPr>
          <w:rFonts w:ascii="Times New Roman"/>
          <w:b w:val="false"/>
          <w:i w:val="false"/>
          <w:color w:val="000000"/>
          <w:sz w:val="28"/>
        </w:rPr>
        <w:t>
      тiл мен жазу, ежелгi жазба ескерткiштерi (түрiк, соғда, араб), ғылым мен әдебиет (әл-Фараби, Жүсiп Баласағұн, Махмұд Қашғари, Мұхамед Хайдар Дулати, Қадырғали Жалайыри);</w:t>
      </w:r>
      <w:r>
        <w:br/>
      </w:r>
      <w:r>
        <w:rPr>
          <w:rFonts w:ascii="Times New Roman"/>
          <w:b w:val="false"/>
          <w:i w:val="false"/>
          <w:color w:val="000000"/>
          <w:sz w:val="28"/>
        </w:rPr>
        <w:t>
      халық ауыз әдебиеті, ақындар мен жыраулар (Асан-қайғы, Қазтуған, Сыпыра, Доспамбет, Ақтамберді, Бұқар жыраулар), эпостар;</w:t>
      </w:r>
      <w:r>
        <w:br/>
      </w:r>
      <w:r>
        <w:rPr>
          <w:rFonts w:ascii="Times New Roman"/>
          <w:b w:val="false"/>
          <w:i w:val="false"/>
          <w:color w:val="000000"/>
          <w:sz w:val="28"/>
        </w:rPr>
        <w:t>
      музыка өнерi, қолданбалы өнер, ұлттық салт-дәстүрлер, әдет-ғұрыптар. ұлттық ойындар;</w:t>
      </w:r>
      <w:r>
        <w:br/>
      </w:r>
      <w:r>
        <w:rPr>
          <w:rFonts w:ascii="Times New Roman"/>
          <w:b w:val="false"/>
          <w:i w:val="false"/>
          <w:color w:val="000000"/>
          <w:sz w:val="28"/>
        </w:rPr>
        <w:t>
      қайталау.</w:t>
      </w:r>
      <w:r>
        <w:br/>
      </w:r>
      <w:r>
        <w:rPr>
          <w:rFonts w:ascii="Times New Roman"/>
          <w:b w:val="false"/>
          <w:i w:val="false"/>
          <w:color w:val="000000"/>
          <w:sz w:val="28"/>
        </w:rPr>
        <w:t>
</w:t>
      </w:r>
      <w:r>
        <w:rPr>
          <w:rFonts w:ascii="Times New Roman"/>
          <w:b w:val="false"/>
          <w:i w:val="false"/>
          <w:color w:val="000000"/>
          <w:sz w:val="28"/>
        </w:rPr>
        <w:t>
      18. Қазақстан Ресей империясының құрамында (14 сағат):</w:t>
      </w:r>
      <w:r>
        <w:br/>
      </w:r>
      <w:r>
        <w:rPr>
          <w:rFonts w:ascii="Times New Roman"/>
          <w:b w:val="false"/>
          <w:i w:val="false"/>
          <w:color w:val="000000"/>
          <w:sz w:val="28"/>
        </w:rPr>
        <w:t>
      Ресейдің XVIII ғасырдың бірінші ширегіндегі шығыстағы саясаты, XVIII ғасырдың басындағы Қазақ хандығының ішкі және сыртқы жағдайы, 1731 жылғы жарлық және А.И.Тевкелев елшiлiгi, Қазақстанның Ресейге қосылуының басталуы, Әбiлқайыр хан саясаты және оның жүзеге асуы, кiшi жүз бен Орта жүздiң Ресейге қосылуы, қазақ жерлерiн бiрiктiру мақсатындағы Абылай хан саясаты, Қазақстанның Ресейге қосылуының аяқталуы, қосылудың салдары;</w:t>
      </w:r>
      <w:r>
        <w:br/>
      </w:r>
      <w:r>
        <w:rPr>
          <w:rFonts w:ascii="Times New Roman"/>
          <w:b w:val="false"/>
          <w:i w:val="false"/>
          <w:color w:val="000000"/>
          <w:sz w:val="28"/>
        </w:rPr>
        <w:t>
      XVIII-ХІХ ғасырлардағы Ресейдің Қазақстандағы әкімшілік реформалары, 1822 және 1824 жылдардағы Жарғылар, Қазақстанда хандық жүйенің жойылуы, 1867-1868 жылдардағы «Уақытша ережелер», 1886, 1891 жылдардағы «Басқару туралы Ережелер», Ресейдің Қазақстандағы отарлық саясаты және реформалардың салдары;</w:t>
      </w:r>
      <w:r>
        <w:br/>
      </w:r>
      <w:r>
        <w:rPr>
          <w:rFonts w:ascii="Times New Roman"/>
          <w:b w:val="false"/>
          <w:i w:val="false"/>
          <w:color w:val="000000"/>
          <w:sz w:val="28"/>
        </w:rPr>
        <w:t>
      Ресейдiң Қазақстанда жүргiзген көшiп-қондыру саясатының негізгі кезеңдері, казак әскерi мен орыс шаруаларының Қазақстанға жаппай қоныс аударуы, Столыпиннің аграрлық реформасы және қоныстандырудың жаңа кезеңі, қазақтардың шұрайлы жерлерiн тартып алу, қоныстандыру саясатының зардаптары;</w:t>
      </w:r>
      <w:r>
        <w:br/>
      </w:r>
      <w:r>
        <w:rPr>
          <w:rFonts w:ascii="Times New Roman"/>
          <w:b w:val="false"/>
          <w:i w:val="false"/>
          <w:color w:val="000000"/>
          <w:sz w:val="28"/>
        </w:rPr>
        <w:t>
      Қазақстанға ХІХ ғасырдың екінші жартысында ресейлік және ХХ ғасырдың басында шетелдік капиталдың ене бастауы, Қазақстанның бүкілресейлік нарыққа ықпалдасуы, сауданың дамуы, жәрмеңкелер, темір жолдардың салынуы.</w:t>
      </w:r>
      <w:r>
        <w:br/>
      </w:r>
      <w:r>
        <w:rPr>
          <w:rFonts w:ascii="Times New Roman"/>
          <w:b w:val="false"/>
          <w:i w:val="false"/>
          <w:color w:val="000000"/>
          <w:sz w:val="28"/>
        </w:rPr>
        <w:t>
</w:t>
      </w:r>
      <w:r>
        <w:rPr>
          <w:rFonts w:ascii="Times New Roman"/>
          <w:b w:val="false"/>
          <w:i w:val="false"/>
          <w:color w:val="000000"/>
          <w:sz w:val="28"/>
        </w:rPr>
        <w:t>
      19. Қорытынды қайталау (2 сағат).</w:t>
      </w:r>
    </w:p>
    <w:bookmarkEnd w:id="93"/>
    <w:bookmarkStart w:name="z423" w:id="94"/>
    <w:p>
      <w:pPr>
        <w:spacing w:after="0"/>
        <w:ind w:left="0"/>
        <w:jc w:val="left"/>
      </w:pPr>
      <w:r>
        <w:rPr>
          <w:rFonts w:ascii="Times New Roman"/>
          <w:b/>
          <w:i w:val="false"/>
          <w:color w:val="000000"/>
        </w:rPr>
        <w:t xml:space="preserve"> 
3. Оқу пәнінің 11-сыныптағы базалық мазмұны</w:t>
      </w:r>
    </w:p>
    <w:bookmarkEnd w:id="94"/>
    <w:bookmarkStart w:name="z424" w:id="95"/>
    <w:p>
      <w:pPr>
        <w:spacing w:after="0"/>
        <w:ind w:left="0"/>
        <w:jc w:val="both"/>
      </w:pPr>
      <w:r>
        <w:rPr>
          <w:rFonts w:ascii="Times New Roman"/>
          <w:b w:val="false"/>
          <w:i w:val="false"/>
          <w:color w:val="000000"/>
          <w:sz w:val="28"/>
        </w:rPr>
        <w:t>
      20. Қазақ халқының ХVII–ХVIIІ ғасырлардағы жоңғар шапқыншылығына қарсы күресi (3 сағат):</w:t>
      </w:r>
      <w:r>
        <w:br/>
      </w:r>
      <w:r>
        <w:rPr>
          <w:rFonts w:ascii="Times New Roman"/>
          <w:b w:val="false"/>
          <w:i w:val="false"/>
          <w:color w:val="000000"/>
          <w:sz w:val="28"/>
        </w:rPr>
        <w:t>
      XVI ғасырдың басы XVII ғасырларда қазақтардың ойраттарға қарсы соғыстары, Жоңғар хандығының құрылуы және XVII ғасырлардағы қазақ-жоңғар қатынастары, жоңғарлардың қазақ жерiне басып кiруi, Орбұлақ шайқасы, «Ақтабан шұбырынды», жоңғар шапқыншылығына қарсы бүкiлхалықтық Отан соғысы, Бұланты, Аңырақай шайқастары, азаттық соғыстың жеңіспен аяқталуына үлес қосқан ұйымдастырушылар (Тәуке, Әбiлқайыр, Абылай хандар, батырлар: Қаракерей Қабанбай, Қанжығалы Бөгенбай, Шапырашты Наурызбай; билер – Төле Әлiбекұлы, Қазыбек Келдiбекұлы, Әйтеке Бәйбекұлы және Бұқар жырау), қазақтардың жоңғар шапқыншылығына қарсы күресінің тарихи маңызы.</w:t>
      </w:r>
      <w:r>
        <w:br/>
      </w:r>
      <w:r>
        <w:rPr>
          <w:rFonts w:ascii="Times New Roman"/>
          <w:b w:val="false"/>
          <w:i w:val="false"/>
          <w:color w:val="000000"/>
          <w:sz w:val="28"/>
        </w:rPr>
        <w:t>
</w:t>
      </w:r>
      <w:r>
        <w:rPr>
          <w:rFonts w:ascii="Times New Roman"/>
          <w:b w:val="false"/>
          <w:i w:val="false"/>
          <w:color w:val="000000"/>
          <w:sz w:val="28"/>
        </w:rPr>
        <w:t>
      21. Қазақ халқының ХVIII ғасырдың екінші жартысындағы Ресейдiң отаршылдық үстемдiгiне қарсы ұлт-азаттық қозғалысы (2 сағат):</w:t>
      </w:r>
      <w:r>
        <w:br/>
      </w:r>
      <w:r>
        <w:rPr>
          <w:rFonts w:ascii="Times New Roman"/>
          <w:b w:val="false"/>
          <w:i w:val="false"/>
          <w:color w:val="000000"/>
          <w:sz w:val="28"/>
        </w:rPr>
        <w:t>
      Қазақстандағы ұлт-азаттық қозғалыстар (жалпы сипаттамасы, ерекшелiктерi);</w:t>
      </w:r>
      <w:r>
        <w:br/>
      </w:r>
      <w:r>
        <w:rPr>
          <w:rFonts w:ascii="Times New Roman"/>
          <w:b w:val="false"/>
          <w:i w:val="false"/>
          <w:color w:val="000000"/>
          <w:sz w:val="28"/>
        </w:rPr>
        <w:t>
      Сырым Датұлы бастаған ұлт-азаттық қозғалыс, Сырым Датұлы көрнектi қайраткер, көтерiлiс басшысы, көтерiлiстiң себептерi және әлеуметтік негізі, көтерiлiстiң негiзгi кезеңдері және оқиғалары, жеңiлу себептерi және қорытындылары, тарихи маңызы.</w:t>
      </w:r>
      <w:r>
        <w:br/>
      </w:r>
      <w:r>
        <w:rPr>
          <w:rFonts w:ascii="Times New Roman"/>
          <w:b w:val="false"/>
          <w:i w:val="false"/>
          <w:color w:val="000000"/>
          <w:sz w:val="28"/>
        </w:rPr>
        <w:t>
</w:t>
      </w:r>
      <w:r>
        <w:rPr>
          <w:rFonts w:ascii="Times New Roman"/>
          <w:b w:val="false"/>
          <w:i w:val="false"/>
          <w:color w:val="000000"/>
          <w:sz w:val="28"/>
        </w:rPr>
        <w:t>
      22. XIX ғасырдың бірінші жартысындағы ұлт-азаттық қозғалыстар (3 сағат):</w:t>
      </w:r>
      <w:r>
        <w:br/>
      </w:r>
      <w:r>
        <w:rPr>
          <w:rFonts w:ascii="Times New Roman"/>
          <w:b w:val="false"/>
          <w:i w:val="false"/>
          <w:color w:val="000000"/>
          <w:sz w:val="28"/>
        </w:rPr>
        <w:t>
      Кіші жүзде Жоламан Тіленшіұлы жетекшілігімен болған қозғалыс, көтерiлiстiң себептерi және әлеуметтік негізі, қорытындылары;</w:t>
      </w:r>
      <w:r>
        <w:br/>
      </w:r>
      <w:r>
        <w:rPr>
          <w:rFonts w:ascii="Times New Roman"/>
          <w:b w:val="false"/>
          <w:i w:val="false"/>
          <w:color w:val="000000"/>
          <w:sz w:val="28"/>
        </w:rPr>
        <w:t>
      Бөкей Ордасында Исатай Тайманұлы мен Махамбет Өтемісұлы басшылығымен болған көтеріліс, көтерiлiстiң себептерi және әлеуметтік негізі, Исатай мен Махамбет – көтерiлiс басшылары, көтерiлiстiң басталуы, кезеңдері және барысы, көтерiлiстiң жеңiлу себептерi, тарихи маңызы.</w:t>
      </w:r>
      <w:r>
        <w:br/>
      </w:r>
      <w:r>
        <w:rPr>
          <w:rFonts w:ascii="Times New Roman"/>
          <w:b w:val="false"/>
          <w:i w:val="false"/>
          <w:color w:val="000000"/>
          <w:sz w:val="28"/>
        </w:rPr>
        <w:t>
</w:t>
      </w:r>
      <w:r>
        <w:rPr>
          <w:rFonts w:ascii="Times New Roman"/>
          <w:b w:val="false"/>
          <w:i w:val="false"/>
          <w:color w:val="000000"/>
          <w:sz w:val="28"/>
        </w:rPr>
        <w:t>
      23. Кенесары Қасымұлы басшылығымен болған халық-азаттық қозғалыс (2 сағат):</w:t>
      </w:r>
      <w:r>
        <w:br/>
      </w:r>
      <w:r>
        <w:rPr>
          <w:rFonts w:ascii="Times New Roman"/>
          <w:b w:val="false"/>
          <w:i w:val="false"/>
          <w:color w:val="000000"/>
          <w:sz w:val="28"/>
        </w:rPr>
        <w:t>
      халық-азаттық қозғалыстың алғышарттары және себептерi, Саржан Қасымұлы бастаған қозғалыс, азаттық қозғалысының мақсаты, сипаты және қозғаушы күштерi, Кенесары Қасымұлы, көтерiлiстiң кезеңдері, басталуы, етек алуы, Кенесары хандығы, көтерiлiстiң негiзгi оқиғалары, патша өкiметiнiң көтерiлiстi басып-жаншуға жасаған әрекетi, азаттық жолындағы қозғалыстың жеңiлу себептерi, К.Қасымұлы бастаған халық-азаттық қозғалысының тарихи маңызы.</w:t>
      </w:r>
      <w:r>
        <w:br/>
      </w:r>
      <w:r>
        <w:rPr>
          <w:rFonts w:ascii="Times New Roman"/>
          <w:b w:val="false"/>
          <w:i w:val="false"/>
          <w:color w:val="000000"/>
          <w:sz w:val="28"/>
        </w:rPr>
        <w:t>
</w:t>
      </w:r>
      <w:r>
        <w:rPr>
          <w:rFonts w:ascii="Times New Roman"/>
          <w:b w:val="false"/>
          <w:i w:val="false"/>
          <w:color w:val="000000"/>
          <w:sz w:val="28"/>
        </w:rPr>
        <w:t>
      24. ХIХ ғасырдың екінші жартысындағы ұлт-азаттық қозғалыстар (2 сағат):</w:t>
      </w:r>
      <w:r>
        <w:br/>
      </w:r>
      <w:r>
        <w:rPr>
          <w:rFonts w:ascii="Times New Roman"/>
          <w:b w:val="false"/>
          <w:i w:val="false"/>
          <w:color w:val="000000"/>
          <w:sz w:val="28"/>
        </w:rPr>
        <w:t>
      Жанқожа Нұрмұхамедұлы бастаған Сырдария қазақтарының көтерiлiсi;</w:t>
      </w:r>
      <w:r>
        <w:br/>
      </w:r>
      <w:r>
        <w:rPr>
          <w:rFonts w:ascii="Times New Roman"/>
          <w:b w:val="false"/>
          <w:i w:val="false"/>
          <w:color w:val="000000"/>
          <w:sz w:val="28"/>
        </w:rPr>
        <w:t>
      1867-1868 жылдардағы Орал және Торғай облыстарындағы көтерiлiстер, 1870 жылғы Маңғыстаудағы көтерiлiс.</w:t>
      </w:r>
      <w:r>
        <w:br/>
      </w:r>
      <w:r>
        <w:rPr>
          <w:rFonts w:ascii="Times New Roman"/>
          <w:b w:val="false"/>
          <w:i w:val="false"/>
          <w:color w:val="000000"/>
          <w:sz w:val="28"/>
        </w:rPr>
        <w:t>
</w:t>
      </w:r>
      <w:r>
        <w:rPr>
          <w:rFonts w:ascii="Times New Roman"/>
          <w:b w:val="false"/>
          <w:i w:val="false"/>
          <w:color w:val="000000"/>
          <w:sz w:val="28"/>
        </w:rPr>
        <w:t>
      25. «ХХ ғасыр басындағы ұлттық-демократиялық қозғалыс» (2 сағат):</w:t>
      </w:r>
      <w:r>
        <w:br/>
      </w:r>
      <w:r>
        <w:rPr>
          <w:rFonts w:ascii="Times New Roman"/>
          <w:b w:val="false"/>
          <w:i w:val="false"/>
          <w:color w:val="000000"/>
          <w:sz w:val="28"/>
        </w:rPr>
        <w:t>
      ХХ ғасыр басындағы Қазақстандағы қоғамдық-саяси қозғалыстар, ХХ ғасыр басындағы Қазақстандағы ұлттық зиялылар тобы және ұлттық-демократиялық қозғалыстар, зиялылар қауымы саяси қызметінің негізгі түрі және мазмұны.</w:t>
      </w:r>
      <w:r>
        <w:br/>
      </w:r>
      <w:r>
        <w:rPr>
          <w:rFonts w:ascii="Times New Roman"/>
          <w:b w:val="false"/>
          <w:i w:val="false"/>
          <w:color w:val="000000"/>
          <w:sz w:val="28"/>
        </w:rPr>
        <w:t>
</w:t>
      </w:r>
      <w:r>
        <w:rPr>
          <w:rFonts w:ascii="Times New Roman"/>
          <w:b w:val="false"/>
          <w:i w:val="false"/>
          <w:color w:val="000000"/>
          <w:sz w:val="28"/>
        </w:rPr>
        <w:t>
      26. 1916 жылғы ұлт-азаттық қозғалыс (2 сағат):</w:t>
      </w:r>
      <w:r>
        <w:br/>
      </w:r>
      <w:r>
        <w:rPr>
          <w:rFonts w:ascii="Times New Roman"/>
          <w:b w:val="false"/>
          <w:i w:val="false"/>
          <w:color w:val="000000"/>
          <w:sz w:val="28"/>
        </w:rPr>
        <w:t>
      1916 жылғы көтерiлiстiң алғышарттары, себептерi. Көтерiлiстiң қозғаушы күштерi, сипаты, кезеңдері, көрнектi басшылары (Әбдiғафар Жанбосынов, Амангелдi Иманов, Бекболат Әшекеев, Жәмеңке Мәмбетов, Ұзақ Саурықов, Кейкi Көкiмбайұлы т.б);</w:t>
      </w:r>
      <w:r>
        <w:br/>
      </w:r>
      <w:r>
        <w:rPr>
          <w:rFonts w:ascii="Times New Roman"/>
          <w:b w:val="false"/>
          <w:i w:val="false"/>
          <w:color w:val="000000"/>
          <w:sz w:val="28"/>
        </w:rPr>
        <w:t>
      көтерiлiстiң барысы, негiзгi ошақтары, көтерiлiстiң жеңiлу себептерi, жеңiлiстiң зардаптары, патша өкiметiнiң жазалаушы әскерiнiң бейбiт халыққа көрсеткен зорлық-зомбылықтары, көтерiлiстiң тарихи маңызы.</w:t>
      </w:r>
      <w:r>
        <w:br/>
      </w:r>
      <w:r>
        <w:rPr>
          <w:rFonts w:ascii="Times New Roman"/>
          <w:b w:val="false"/>
          <w:i w:val="false"/>
          <w:color w:val="000000"/>
          <w:sz w:val="28"/>
        </w:rPr>
        <w:t>
</w:t>
      </w:r>
      <w:r>
        <w:rPr>
          <w:rFonts w:ascii="Times New Roman"/>
          <w:b w:val="false"/>
          <w:i w:val="false"/>
          <w:color w:val="000000"/>
          <w:sz w:val="28"/>
        </w:rPr>
        <w:t>
      27. Қайталау (1 сағат).</w:t>
      </w:r>
      <w:r>
        <w:br/>
      </w:r>
      <w:r>
        <w:rPr>
          <w:rFonts w:ascii="Times New Roman"/>
          <w:b w:val="false"/>
          <w:i w:val="false"/>
          <w:color w:val="000000"/>
          <w:sz w:val="28"/>
        </w:rPr>
        <w:t>
</w:t>
      </w:r>
      <w:r>
        <w:rPr>
          <w:rFonts w:ascii="Times New Roman"/>
          <w:b w:val="false"/>
          <w:i w:val="false"/>
          <w:color w:val="000000"/>
          <w:sz w:val="28"/>
        </w:rPr>
        <w:t>
      28. Қазақстандағы ХХ ғасыр басындағы саяси партиялар мен ағымдар. Ұлттық автономиялардың құрылуы (5 сағат):</w:t>
      </w:r>
      <w:r>
        <w:br/>
      </w:r>
      <w:r>
        <w:rPr>
          <w:rFonts w:ascii="Times New Roman"/>
          <w:b w:val="false"/>
          <w:i w:val="false"/>
          <w:color w:val="000000"/>
          <w:sz w:val="28"/>
        </w:rPr>
        <w:t>
      Ресейде әртүрлі партиялардың құрылуы және олардың Қазақстандағы филиалдары, Қазақстандағы РСДЖП-ның социал-демократиялық ұйымдары, мұсылман партиялары, Қазақстандағы ұлттық саяси партиялар, «Алаш» партиясының құрылуы, саяси бағдарламасы және тарихи кезеңдері;</w:t>
      </w:r>
      <w:r>
        <w:br/>
      </w:r>
      <w:r>
        <w:rPr>
          <w:rFonts w:ascii="Times New Roman"/>
          <w:b w:val="false"/>
          <w:i w:val="false"/>
          <w:color w:val="000000"/>
          <w:sz w:val="28"/>
        </w:rPr>
        <w:t>
      Ресей мен Қазақстандағы 1917 жылғы қазан социалистік революциясы, Қазақстанда Кеңес өкіметінің орнауы («Үш жүз» партиясының құрылуы және оның тарихы»);</w:t>
      </w:r>
      <w:r>
        <w:br/>
      </w:r>
      <w:r>
        <w:rPr>
          <w:rFonts w:ascii="Times New Roman"/>
          <w:b w:val="false"/>
          <w:i w:val="false"/>
          <w:color w:val="000000"/>
          <w:sz w:val="28"/>
        </w:rPr>
        <w:t>
      Қоқан автономиясының құрылуы және «Түркестани мухтариат» үкіметі;</w:t>
      </w:r>
      <w:r>
        <w:br/>
      </w:r>
      <w:r>
        <w:rPr>
          <w:rFonts w:ascii="Times New Roman"/>
          <w:b w:val="false"/>
          <w:i w:val="false"/>
          <w:color w:val="000000"/>
          <w:sz w:val="28"/>
        </w:rPr>
        <w:t>
      «Алаш» партиясы жетекшілерінің Орынбордағы ІІ Жалпықазақ съезін шақыруы (1917 жылғы желтоқсан), Алаш үкіметінің құрылуы, «Алаш» автономиясы және «Алаш Орда Халық Кеңесі.</w:t>
      </w:r>
      <w:r>
        <w:br/>
      </w:r>
      <w:r>
        <w:rPr>
          <w:rFonts w:ascii="Times New Roman"/>
          <w:b w:val="false"/>
          <w:i w:val="false"/>
          <w:color w:val="000000"/>
          <w:sz w:val="28"/>
        </w:rPr>
        <w:t>
</w:t>
      </w:r>
      <w:r>
        <w:rPr>
          <w:rFonts w:ascii="Times New Roman"/>
          <w:b w:val="false"/>
          <w:i w:val="false"/>
          <w:color w:val="000000"/>
          <w:sz w:val="28"/>
        </w:rPr>
        <w:t>
      29. 1918-1920 жылдардағы Кеңес үкіметінің Қазақстандағы экономикалық саясаты (3 сағат):</w:t>
      </w:r>
      <w:r>
        <w:br/>
      </w:r>
      <w:r>
        <w:rPr>
          <w:rFonts w:ascii="Times New Roman"/>
          <w:b w:val="false"/>
          <w:i w:val="false"/>
          <w:color w:val="000000"/>
          <w:sz w:val="28"/>
        </w:rPr>
        <w:t>
      Қазақстан (1918-1920) азамат соғысы және шетел интервенциясы жылдарында, «әәкери коммунизм» саясаты және оның Қазақстанда жүзеге асырылуы, жер мен өнеркәсіп кәсіпорындарын мемлекеттік меншікке алу, Кеңес үкіметінің күш қолдану шаралары (азық-түлік салғырты, еңбек міндеткерлігі, азық-түлікті реквизициялау т.б);</w:t>
      </w:r>
      <w:r>
        <w:br/>
      </w:r>
      <w:r>
        <w:rPr>
          <w:rFonts w:ascii="Times New Roman"/>
          <w:b w:val="false"/>
          <w:i w:val="false"/>
          <w:color w:val="000000"/>
          <w:sz w:val="28"/>
        </w:rPr>
        <w:t>
      «Әскери коммунизм» саясатының экономикалық салдары, 1921 жылғы жұт пен аштық;</w:t>
      </w:r>
      <w:r>
        <w:br/>
      </w:r>
      <w:r>
        <w:rPr>
          <w:rFonts w:ascii="Times New Roman"/>
          <w:b w:val="false"/>
          <w:i w:val="false"/>
          <w:color w:val="000000"/>
          <w:sz w:val="28"/>
        </w:rPr>
        <w:t>
      «Жаңа экономикалық саясат» және оның Қазақстанда жүзеге асырылу тәжірибесі, ЖЭС-ты тоқтату және оның қорытындылары.</w:t>
      </w:r>
      <w:r>
        <w:br/>
      </w:r>
      <w:r>
        <w:rPr>
          <w:rFonts w:ascii="Times New Roman"/>
          <w:b w:val="false"/>
          <w:i w:val="false"/>
          <w:color w:val="000000"/>
          <w:sz w:val="28"/>
        </w:rPr>
        <w:t>
</w:t>
      </w:r>
      <w:r>
        <w:rPr>
          <w:rFonts w:ascii="Times New Roman"/>
          <w:b w:val="false"/>
          <w:i w:val="false"/>
          <w:color w:val="000000"/>
          <w:sz w:val="28"/>
        </w:rPr>
        <w:t>
      30. 1920-1930 жылдардағы Қазақстан өнеркәсiбi (3 сағат):</w:t>
      </w:r>
      <w:r>
        <w:br/>
      </w:r>
      <w:r>
        <w:rPr>
          <w:rFonts w:ascii="Times New Roman"/>
          <w:b w:val="false"/>
          <w:i w:val="false"/>
          <w:color w:val="000000"/>
          <w:sz w:val="28"/>
        </w:rPr>
        <w:t>
      1920 жылдардың басындағы өнеркәсіптерді қалпына келтіру шаралары, Қазақстан өнеркәсiбiн дамытудың жаңа кезеңi, Қазақстанда индустрияландыруды жүзеге асырудағы туындаған қиындықтар мен мәселелер, жетістіктер мен қателіктері, негізгі қорытындылары;</w:t>
      </w:r>
      <w:r>
        <w:br/>
      </w:r>
      <w:r>
        <w:rPr>
          <w:rFonts w:ascii="Times New Roman"/>
          <w:b w:val="false"/>
          <w:i w:val="false"/>
          <w:color w:val="000000"/>
          <w:sz w:val="28"/>
        </w:rPr>
        <w:t>
      Қазақстанда жұмысшы табының қалыптасуы, өнеркәсiп саласының озаттары мен жаңашылдары.</w:t>
      </w:r>
      <w:r>
        <w:br/>
      </w:r>
      <w:r>
        <w:rPr>
          <w:rFonts w:ascii="Times New Roman"/>
          <w:b w:val="false"/>
          <w:i w:val="false"/>
          <w:color w:val="000000"/>
          <w:sz w:val="28"/>
        </w:rPr>
        <w:t>
</w:t>
      </w:r>
      <w:r>
        <w:rPr>
          <w:rFonts w:ascii="Times New Roman"/>
          <w:b w:val="false"/>
          <w:i w:val="false"/>
          <w:color w:val="000000"/>
          <w:sz w:val="28"/>
        </w:rPr>
        <w:t>
      31. Қазақстанның ауыл шаруашылығын ұжымдастыру (2 сағат):</w:t>
      </w:r>
      <w:r>
        <w:br/>
      </w:r>
      <w:r>
        <w:rPr>
          <w:rFonts w:ascii="Times New Roman"/>
          <w:b w:val="false"/>
          <w:i w:val="false"/>
          <w:color w:val="000000"/>
          <w:sz w:val="28"/>
        </w:rPr>
        <w:t>
      ұжымдастыру қарсаңындағы қазақ ауылының жағдайы, Қазақстандағы ауыл шаруашылығын ұжымдастыру (іс-шаралардың жаппай және күш қолдану сипаты), көшпелі қазақтарды күштеп отырықшыландыру (седентаризация), 1931-1933 жылдардағы ашаршылық;</w:t>
      </w:r>
      <w:r>
        <w:br/>
      </w:r>
      <w:r>
        <w:rPr>
          <w:rFonts w:ascii="Times New Roman"/>
          <w:b w:val="false"/>
          <w:i w:val="false"/>
          <w:color w:val="000000"/>
          <w:sz w:val="28"/>
        </w:rPr>
        <w:t xml:space="preserve">
      Қазақстандағы жаппай ұжымдастырудың әлеуметтік-экономикалық зардаптары. </w:t>
      </w:r>
      <w:r>
        <w:br/>
      </w:r>
      <w:r>
        <w:rPr>
          <w:rFonts w:ascii="Times New Roman"/>
          <w:b w:val="false"/>
          <w:i w:val="false"/>
          <w:color w:val="000000"/>
          <w:sz w:val="28"/>
        </w:rPr>
        <w:t>
</w:t>
      </w:r>
      <w:r>
        <w:rPr>
          <w:rFonts w:ascii="Times New Roman"/>
          <w:b w:val="false"/>
          <w:i w:val="false"/>
          <w:color w:val="000000"/>
          <w:sz w:val="28"/>
        </w:rPr>
        <w:t>
      32. «1920-1931 жылдардағы шаруалар көтерілісі» (2 сағат):</w:t>
      </w:r>
      <w:r>
        <w:br/>
      </w:r>
      <w:r>
        <w:rPr>
          <w:rFonts w:ascii="Times New Roman"/>
          <w:b w:val="false"/>
          <w:i w:val="false"/>
          <w:color w:val="000000"/>
          <w:sz w:val="28"/>
        </w:rPr>
        <w:t>
      Қазақстандағы 1920-1930 жылдардағы толқулар, көтерілістер және азаттық қозғалыстардың алғышарттары, себептері, 1921-1922 жылдардағы шаруалар толқулары;</w:t>
      </w:r>
      <w:r>
        <w:br/>
      </w:r>
      <w:r>
        <w:rPr>
          <w:rFonts w:ascii="Times New Roman"/>
          <w:b w:val="false"/>
          <w:i w:val="false"/>
          <w:color w:val="000000"/>
          <w:sz w:val="28"/>
        </w:rPr>
        <w:t>
      1929-1931 жж. шаруалар толқуларының себептері, қозғалыстың сипаты, негізгі ошақтары;</w:t>
      </w:r>
      <w:r>
        <w:br/>
      </w:r>
      <w:r>
        <w:rPr>
          <w:rFonts w:ascii="Times New Roman"/>
          <w:b w:val="false"/>
          <w:i w:val="false"/>
          <w:color w:val="000000"/>
          <w:sz w:val="28"/>
        </w:rPr>
        <w:t>
      1929 жылғы көтерілістер, негізгі оқиғалары, олардың басшылары, 1930 жылғы көтерiлiстер, олардың iрi орталықтары, басшылары, 1931 жылғы көтерiлiстер, олардың қамтыған аймақтары, басшылары;</w:t>
      </w:r>
      <w:r>
        <w:br/>
      </w:r>
      <w:r>
        <w:rPr>
          <w:rFonts w:ascii="Times New Roman"/>
          <w:b w:val="false"/>
          <w:i w:val="false"/>
          <w:color w:val="000000"/>
          <w:sz w:val="28"/>
        </w:rPr>
        <w:t>
      Кеңес өкiметiнiң жазалаушы әскерлерiнiң 1929-1931 жылдардағы азаттық жолындағы халық-азаттық қозғалысты қатыгездiкпен басып-жаншуы, қарапайым халықтың көрші республикаларға және шетелдерге қоныс аударуы.</w:t>
      </w:r>
      <w:r>
        <w:br/>
      </w:r>
      <w:r>
        <w:rPr>
          <w:rFonts w:ascii="Times New Roman"/>
          <w:b w:val="false"/>
          <w:i w:val="false"/>
          <w:color w:val="000000"/>
          <w:sz w:val="28"/>
        </w:rPr>
        <w:t>
</w:t>
      </w:r>
      <w:r>
        <w:rPr>
          <w:rFonts w:ascii="Times New Roman"/>
          <w:b w:val="false"/>
          <w:i w:val="false"/>
          <w:color w:val="000000"/>
          <w:sz w:val="28"/>
        </w:rPr>
        <w:t>
      33. Қайталау (1 сағат).</w:t>
      </w:r>
      <w:r>
        <w:br/>
      </w:r>
      <w:r>
        <w:rPr>
          <w:rFonts w:ascii="Times New Roman"/>
          <w:b w:val="false"/>
          <w:i w:val="false"/>
          <w:color w:val="000000"/>
          <w:sz w:val="28"/>
        </w:rPr>
        <w:t>
</w:t>
      </w:r>
      <w:r>
        <w:rPr>
          <w:rFonts w:ascii="Times New Roman"/>
          <w:b w:val="false"/>
          <w:i w:val="false"/>
          <w:color w:val="000000"/>
          <w:sz w:val="28"/>
        </w:rPr>
        <w:t>
      34. 1920-1930 жылдардағы Қазақстанның қоғамдық-саяси өмiрi (4 сағат):</w:t>
      </w:r>
      <w:r>
        <w:br/>
      </w:r>
      <w:r>
        <w:rPr>
          <w:rFonts w:ascii="Times New Roman"/>
          <w:b w:val="false"/>
          <w:i w:val="false"/>
          <w:color w:val="000000"/>
          <w:sz w:val="28"/>
        </w:rPr>
        <w:t>
      1920 жылдардағы қоғамдық-саяси өмiрдiң сипаты, Республиканың партиялық және мемлекеттік басшылары, Ф.И.Голощекин және «Кіші Қазан», алдыңғы қатарлы қазақ зиялы қауымының «Кіші Қазан» саясатына қарсы күресі, Л.Мирзоян және оның Қазақстандағы қызметі;</w:t>
      </w:r>
      <w:r>
        <w:br/>
      </w:r>
      <w:r>
        <w:rPr>
          <w:rFonts w:ascii="Times New Roman"/>
          <w:b w:val="false"/>
          <w:i w:val="false"/>
          <w:color w:val="000000"/>
          <w:sz w:val="28"/>
        </w:rPr>
        <w:t>
      Қырғыз (Қазақ) АКСР-ның құрылуы және Қазақ КСР-сы болып өзгеруі.</w:t>
      </w:r>
      <w:r>
        <w:br/>
      </w:r>
      <w:r>
        <w:rPr>
          <w:rFonts w:ascii="Times New Roman"/>
          <w:b w:val="false"/>
          <w:i w:val="false"/>
          <w:color w:val="000000"/>
          <w:sz w:val="28"/>
        </w:rPr>
        <w:t>
</w:t>
      </w:r>
      <w:r>
        <w:rPr>
          <w:rFonts w:ascii="Times New Roman"/>
          <w:b w:val="false"/>
          <w:i w:val="false"/>
          <w:color w:val="000000"/>
          <w:sz w:val="28"/>
        </w:rPr>
        <w:t>
      35. 1920-1930 жж. Қазақстандағы мәдениеттің дамуы (3 сағат):</w:t>
      </w:r>
      <w:r>
        <w:br/>
      </w:r>
      <w:r>
        <w:rPr>
          <w:rFonts w:ascii="Times New Roman"/>
          <w:b w:val="false"/>
          <w:i w:val="false"/>
          <w:color w:val="000000"/>
          <w:sz w:val="28"/>
        </w:rPr>
        <w:t>
      сауатсыздықты жою, халыққа білім беру жүйесінің дамуы және саяси ағартушылық, Қазақстанның жоғарғы оқу орындары, ғылымның қалыптаса бастауы, Қазақстандық алғашқы ғылыми мекемелер;</w:t>
      </w:r>
      <w:r>
        <w:br/>
      </w:r>
      <w:r>
        <w:rPr>
          <w:rFonts w:ascii="Times New Roman"/>
          <w:b w:val="false"/>
          <w:i w:val="false"/>
          <w:color w:val="000000"/>
          <w:sz w:val="28"/>
        </w:rPr>
        <w:t>
      ХХ ғасырдың 20-30 жылдарындағы Қазақстандағы әдебиет пен өнер; Қазақ кеңес әдебиеттің қалыптасуы;</w:t>
      </w:r>
      <w:r>
        <w:br/>
      </w:r>
      <w:r>
        <w:rPr>
          <w:rFonts w:ascii="Times New Roman"/>
          <w:b w:val="false"/>
          <w:i w:val="false"/>
          <w:color w:val="000000"/>
          <w:sz w:val="28"/>
        </w:rPr>
        <w:t>
      ХХ ғасырдың 20-30 жылдарындағы Қазақстандағы өнер, бейнелеу өнері, музыка өнері, театр, кинематография.</w:t>
      </w:r>
      <w:r>
        <w:br/>
      </w:r>
      <w:r>
        <w:rPr>
          <w:rFonts w:ascii="Times New Roman"/>
          <w:b w:val="false"/>
          <w:i w:val="false"/>
          <w:color w:val="000000"/>
          <w:sz w:val="28"/>
        </w:rPr>
        <w:t>
</w:t>
      </w:r>
      <w:r>
        <w:rPr>
          <w:rFonts w:ascii="Times New Roman"/>
          <w:b w:val="false"/>
          <w:i w:val="false"/>
          <w:color w:val="000000"/>
          <w:sz w:val="28"/>
        </w:rPr>
        <w:t>
      36. Қазақстан Коммунистiк партиясы мен комсомолы (1 сағат):</w:t>
      </w:r>
      <w:r>
        <w:br/>
      </w:r>
      <w:r>
        <w:rPr>
          <w:rFonts w:ascii="Times New Roman"/>
          <w:b w:val="false"/>
          <w:i w:val="false"/>
          <w:color w:val="000000"/>
          <w:sz w:val="28"/>
        </w:rPr>
        <w:t>
      Коммунистiк партияның құрылуы, оның мақсаты мен мiндеттерi. Қазақстан Коммунистiк партиясының басқару жүйесiндегi тоқыраудың көріністері, Қазақстан Коммунистiк Жастар Одағы ұйымының құрылуы, оның мақсаты мен мiндеттерi, атқарған қызметi, Қазақстандағы пионер ұйымы және оның қызметi.</w:t>
      </w:r>
      <w:r>
        <w:br/>
      </w:r>
      <w:r>
        <w:rPr>
          <w:rFonts w:ascii="Times New Roman"/>
          <w:b w:val="false"/>
          <w:i w:val="false"/>
          <w:color w:val="000000"/>
          <w:sz w:val="28"/>
        </w:rPr>
        <w:t>
</w:t>
      </w:r>
      <w:r>
        <w:rPr>
          <w:rFonts w:ascii="Times New Roman"/>
          <w:b w:val="false"/>
          <w:i w:val="false"/>
          <w:color w:val="000000"/>
          <w:sz w:val="28"/>
        </w:rPr>
        <w:t>
      37. Саяси қуғын-сүргiн және халықтар депортациясы (3 сағат):</w:t>
      </w:r>
      <w:r>
        <w:br/>
      </w:r>
      <w:r>
        <w:rPr>
          <w:rFonts w:ascii="Times New Roman"/>
          <w:b w:val="false"/>
          <w:i w:val="false"/>
          <w:color w:val="000000"/>
          <w:sz w:val="28"/>
        </w:rPr>
        <w:t>
      қуғын-сүргіннің негізгі кезеңдері, 1920-1930 жылдардағы ұлттық зиялы қауымға қарсы қуғын-сүргін, оппозицияны қырып-жою;</w:t>
      </w:r>
      <w:r>
        <w:br/>
      </w:r>
      <w:r>
        <w:rPr>
          <w:rFonts w:ascii="Times New Roman"/>
          <w:b w:val="false"/>
          <w:i w:val="false"/>
          <w:color w:val="000000"/>
          <w:sz w:val="28"/>
        </w:rPr>
        <w:t>
      1920-1930 жылдардағы шаруаларға қарсы жаппай қуғын-сүргін және кулактардың жойылуы, 1937-1938 жж. жаппай қуғын-сүргін;</w:t>
      </w:r>
      <w:r>
        <w:br/>
      </w:r>
      <w:r>
        <w:rPr>
          <w:rFonts w:ascii="Times New Roman"/>
          <w:b w:val="false"/>
          <w:i w:val="false"/>
          <w:color w:val="000000"/>
          <w:sz w:val="28"/>
        </w:rPr>
        <w:t>
      ГУЛАГ жүйесіндегі Қазақстан, Қазақстан аумағындағы «еңбекпен түзеу» лагерлері (Степлаг, Қарлаг, АЛЖИР және т.б.);</w:t>
      </w:r>
      <w:r>
        <w:br/>
      </w:r>
      <w:r>
        <w:rPr>
          <w:rFonts w:ascii="Times New Roman"/>
          <w:b w:val="false"/>
          <w:i w:val="false"/>
          <w:color w:val="000000"/>
          <w:sz w:val="28"/>
        </w:rPr>
        <w:t>
      Қазақстанға халықтарды депортациялаудың негізгі кезеңдері, 1930 жылдары депортациялаудың басталуы, 1940-жылдары Қазақстанға басқа халықтарды депортациялау;</w:t>
      </w:r>
      <w:r>
        <w:br/>
      </w:r>
      <w:r>
        <w:rPr>
          <w:rFonts w:ascii="Times New Roman"/>
          <w:b w:val="false"/>
          <w:i w:val="false"/>
          <w:color w:val="000000"/>
          <w:sz w:val="28"/>
        </w:rPr>
        <w:t>
      1940-1950 жылдардағы ұлттық зиялы қауымға қарсы қуғын-сүргін, «Хрущев кезеңіндегі» және «тоқырау» жылдарындағы ғылым мен шығармашылық зиялы қауым өкілдерін қудалау;</w:t>
      </w:r>
      <w:r>
        <w:br/>
      </w:r>
      <w:r>
        <w:rPr>
          <w:rFonts w:ascii="Times New Roman"/>
          <w:b w:val="false"/>
          <w:i w:val="false"/>
          <w:color w:val="000000"/>
          <w:sz w:val="28"/>
        </w:rPr>
        <w:t>
</w:t>
      </w:r>
      <w:r>
        <w:rPr>
          <w:rFonts w:ascii="Times New Roman"/>
          <w:b w:val="false"/>
          <w:i w:val="false"/>
          <w:color w:val="000000"/>
          <w:sz w:val="28"/>
        </w:rPr>
        <w:t>
      38. Ұлы Отан соғысы жылдарындағы Қазақстан (2 сағат):</w:t>
      </w:r>
      <w:r>
        <w:br/>
      </w:r>
      <w:r>
        <w:rPr>
          <w:rFonts w:ascii="Times New Roman"/>
          <w:b w:val="false"/>
          <w:i w:val="false"/>
          <w:color w:val="000000"/>
          <w:sz w:val="28"/>
        </w:rPr>
        <w:t>
      Ұлы Отан соғысы жылдарындағы қазақстандықтардың ерліктері: «Ешкім де, ештеңе де ұмытылмайды», Қазақстандық Ұлы Отан соғысы қаһармандарының естеліктеріндегі отты жылдар жаңғырығы;</w:t>
      </w:r>
      <w:r>
        <w:br/>
      </w:r>
      <w:r>
        <w:rPr>
          <w:rFonts w:ascii="Times New Roman"/>
          <w:b w:val="false"/>
          <w:i w:val="false"/>
          <w:color w:val="000000"/>
          <w:sz w:val="28"/>
        </w:rPr>
        <w:t>
      Қазақстан - соғыс арсеналы: қазақстандықтар – тыл қаһармандары.</w:t>
      </w:r>
      <w:r>
        <w:br/>
      </w:r>
      <w:r>
        <w:rPr>
          <w:rFonts w:ascii="Times New Roman"/>
          <w:b w:val="false"/>
          <w:i w:val="false"/>
          <w:color w:val="000000"/>
          <w:sz w:val="28"/>
        </w:rPr>
        <w:t>
</w:t>
      </w:r>
      <w:r>
        <w:rPr>
          <w:rFonts w:ascii="Times New Roman"/>
          <w:b w:val="false"/>
          <w:i w:val="false"/>
          <w:color w:val="000000"/>
          <w:sz w:val="28"/>
        </w:rPr>
        <w:t>
      39. Қайталау (1 сағат).</w:t>
      </w:r>
      <w:r>
        <w:br/>
      </w:r>
      <w:r>
        <w:rPr>
          <w:rFonts w:ascii="Times New Roman"/>
          <w:b w:val="false"/>
          <w:i w:val="false"/>
          <w:color w:val="000000"/>
          <w:sz w:val="28"/>
        </w:rPr>
        <w:t>
</w:t>
      </w:r>
      <w:r>
        <w:rPr>
          <w:rFonts w:ascii="Times New Roman"/>
          <w:b w:val="false"/>
          <w:i w:val="false"/>
          <w:color w:val="000000"/>
          <w:sz w:val="28"/>
        </w:rPr>
        <w:t>
      40. «1940-1970 ж.ж. Қазақстан» (3 сағат)</w:t>
      </w:r>
      <w:r>
        <w:br/>
      </w:r>
      <w:r>
        <w:rPr>
          <w:rFonts w:ascii="Times New Roman"/>
          <w:b w:val="false"/>
          <w:i w:val="false"/>
          <w:color w:val="000000"/>
          <w:sz w:val="28"/>
        </w:rPr>
        <w:t>
      Қазақстандағы әскери-өндірістік кешен: атом полигонының құрылысы және Семей жеріндегі ядролық сынақтар, Байқоңыр» ғарыш айлағы.</w:t>
      </w:r>
      <w:r>
        <w:br/>
      </w:r>
      <w:r>
        <w:rPr>
          <w:rFonts w:ascii="Times New Roman"/>
          <w:b w:val="false"/>
          <w:i w:val="false"/>
          <w:color w:val="000000"/>
          <w:sz w:val="28"/>
        </w:rPr>
        <w:t>
      Қазақстанда тың және тыңайған жерлерді игеру, тың игерудің экономикалық, экологиялық және демографиялық салдары.</w:t>
      </w:r>
      <w:r>
        <w:br/>
      </w:r>
      <w:r>
        <w:rPr>
          <w:rFonts w:ascii="Times New Roman"/>
          <w:b w:val="false"/>
          <w:i w:val="false"/>
          <w:color w:val="000000"/>
          <w:sz w:val="28"/>
        </w:rPr>
        <w:t>
      1950-1970 жылдарындағы толқулар, қозғалыстар және көтерiлiстер, 1959 жылғы Темiртау қаласында болған оқиғалар, 1979 жылы Ақмола және тағы басқа қалаларда болған ереуiлдер мен толқулар.</w:t>
      </w:r>
      <w:r>
        <w:br/>
      </w:r>
      <w:r>
        <w:rPr>
          <w:rFonts w:ascii="Times New Roman"/>
          <w:b w:val="false"/>
          <w:i w:val="false"/>
          <w:color w:val="000000"/>
          <w:sz w:val="28"/>
        </w:rPr>
        <w:t>
</w:t>
      </w:r>
      <w:r>
        <w:rPr>
          <w:rFonts w:ascii="Times New Roman"/>
          <w:b w:val="false"/>
          <w:i w:val="false"/>
          <w:color w:val="000000"/>
          <w:sz w:val="28"/>
        </w:rPr>
        <w:t>
      41. «80 жылдардағы толқулар, қозғалыстар және көтерiлiстер» (2 сағат)</w:t>
      </w:r>
      <w:r>
        <w:br/>
      </w:r>
      <w:r>
        <w:rPr>
          <w:rFonts w:ascii="Times New Roman"/>
          <w:b w:val="false"/>
          <w:i w:val="false"/>
          <w:color w:val="000000"/>
          <w:sz w:val="28"/>
        </w:rPr>
        <w:t>
      1986 жылғы Желтоқсан оқиғалары, Алматы қаласындағы басталған Желтоқсан оқиғаларының себептерi, басталуға түрткi болған сылтау, оқиғалардың сипаты, қозғаушы күштерi, 17-18 желтоқсанда Алматыда болған оқиғалар, олардың басқа қалаларға әсерi, жастардың бейбiт шеруiн қарудың күшiмен басып-жаншуы, желтоқсан оқиғаларының салдары, желтоқсан оқиғаларының жас батырлары (Қайрат Рысқұлбеков және тағы басқалар), 1986 жылғы Желтоқсан оқиғаларының тарихи маңызы, 1989 жылғы шахтерлердің бас көтеруі және Жаңаөзен қаласындағы наразылық.</w:t>
      </w:r>
      <w:r>
        <w:br/>
      </w:r>
      <w:r>
        <w:rPr>
          <w:rFonts w:ascii="Times New Roman"/>
          <w:b w:val="false"/>
          <w:i w:val="false"/>
          <w:color w:val="000000"/>
          <w:sz w:val="28"/>
        </w:rPr>
        <w:t>
</w:t>
      </w:r>
      <w:r>
        <w:rPr>
          <w:rFonts w:ascii="Times New Roman"/>
          <w:b w:val="false"/>
          <w:i w:val="false"/>
          <w:color w:val="000000"/>
          <w:sz w:val="28"/>
        </w:rPr>
        <w:t>
      42. Тәуелсiз Қазақстан Республикасы: әлеуметтік-саяси үдерістер, мәдениет (5 сағат):</w:t>
      </w:r>
      <w:r>
        <w:br/>
      </w:r>
      <w:r>
        <w:rPr>
          <w:rFonts w:ascii="Times New Roman"/>
          <w:b w:val="false"/>
          <w:i w:val="false"/>
          <w:color w:val="000000"/>
          <w:sz w:val="28"/>
        </w:rPr>
        <w:t>
      Қазақстанның тәуелсіздігін жариялауы, тәуелсiз Қазақстанның саяси жүйесi, Мемлекеттiк рәміздері, мемлекеттік егемендік пен президент институтының нығаюы, Қазақстан Республикасының басқару формасы және билік тармақтары, елдегі саяси тұрақтылықтың негіздері;</w:t>
      </w:r>
      <w:r>
        <w:br/>
      </w:r>
      <w:r>
        <w:rPr>
          <w:rFonts w:ascii="Times New Roman"/>
          <w:b w:val="false"/>
          <w:i w:val="false"/>
          <w:color w:val="000000"/>
          <w:sz w:val="28"/>
        </w:rPr>
        <w:t>
      1995 жылғы Қазақстан Республикасының Ата заңы – болашақ кепілі, 1990 жылдардың екінші жартысындағы және 2007 жылғы конституциялық реформалар, қазіргі Қазақстандағы саяси партиялар мен қозғалыстар;</w:t>
      </w:r>
      <w:r>
        <w:br/>
      </w:r>
      <w:r>
        <w:rPr>
          <w:rFonts w:ascii="Times New Roman"/>
          <w:b w:val="false"/>
          <w:i w:val="false"/>
          <w:color w:val="000000"/>
          <w:sz w:val="28"/>
        </w:rPr>
        <w:t>
      ҚР Ұлттық саясаты, Қазақстан халқы Ассамблеясы: Ұлт бірлігі және ұрпақтар сабақтастығы; «Мәңгілік ел» жалпыұлттық идеясы. Қазақстан Республикасының мәдениеті. ғылым, білім, өнер, спорт және т.б.</w:t>
      </w:r>
      <w:r>
        <w:br/>
      </w:r>
      <w:r>
        <w:rPr>
          <w:rFonts w:ascii="Times New Roman"/>
          <w:b w:val="false"/>
          <w:i w:val="false"/>
          <w:color w:val="000000"/>
          <w:sz w:val="28"/>
        </w:rPr>
        <w:t>
</w:t>
      </w:r>
      <w:r>
        <w:rPr>
          <w:rFonts w:ascii="Times New Roman"/>
          <w:b w:val="false"/>
          <w:i w:val="false"/>
          <w:color w:val="000000"/>
          <w:sz w:val="28"/>
        </w:rPr>
        <w:t>
      43. Тәуелсiз Қазақстанның экономикасы (2 сағат):</w:t>
      </w:r>
      <w:r>
        <w:br/>
      </w:r>
      <w:r>
        <w:rPr>
          <w:rFonts w:ascii="Times New Roman"/>
          <w:b w:val="false"/>
          <w:i w:val="false"/>
          <w:color w:val="000000"/>
          <w:sz w:val="28"/>
        </w:rPr>
        <w:t>
      Қазақстанның әлеуметтік-экономикалық жаңғыруының негізгі кезеңдері, ғасырлар тоғысында (1998-2001жж.) экономиканың тұрақталуы, инвестициялық саясат және Қазақстандағы шетелдік инвестициялар, кәсіпкерліктің дамуы, шағын және орта бизнес;</w:t>
      </w:r>
      <w:r>
        <w:br/>
      </w:r>
      <w:r>
        <w:rPr>
          <w:rFonts w:ascii="Times New Roman"/>
          <w:b w:val="false"/>
          <w:i w:val="false"/>
          <w:color w:val="000000"/>
          <w:sz w:val="28"/>
        </w:rPr>
        <w:t>
      қазіргі кезеңдегі Қазақстанның өнеркәсібі мен ауыл шаруашылығы, экономикалық дамудың қорытындылары (жетістіктер мен мәселелер), Қазақстанның әлемдік экономикаға ықпалдасуы, әлемдік қаржы дағдарысы және Қазақстан экономикасын тұрақтандыру шаралары.</w:t>
      </w:r>
      <w:r>
        <w:br/>
      </w:r>
      <w:r>
        <w:rPr>
          <w:rFonts w:ascii="Times New Roman"/>
          <w:b w:val="false"/>
          <w:i w:val="false"/>
          <w:color w:val="000000"/>
          <w:sz w:val="28"/>
        </w:rPr>
        <w:t>
</w:t>
      </w:r>
      <w:r>
        <w:rPr>
          <w:rFonts w:ascii="Times New Roman"/>
          <w:b w:val="false"/>
          <w:i w:val="false"/>
          <w:color w:val="000000"/>
          <w:sz w:val="28"/>
        </w:rPr>
        <w:t>
      44. Қазақ диаспорасы (2 сағат):</w:t>
      </w:r>
      <w:r>
        <w:br/>
      </w:r>
      <w:r>
        <w:rPr>
          <w:rFonts w:ascii="Times New Roman"/>
          <w:b w:val="false"/>
          <w:i w:val="false"/>
          <w:color w:val="000000"/>
          <w:sz w:val="28"/>
        </w:rPr>
        <w:t>
      диаспора, ирредент, оралман ұғымдары, қазақ диаспорасының қалыптасу тарихы, 1920-1930 жылдардағы қазақ диаспорасының ұлғаюы;</w:t>
      </w:r>
      <w:r>
        <w:br/>
      </w:r>
      <w:r>
        <w:rPr>
          <w:rFonts w:ascii="Times New Roman"/>
          <w:b w:val="false"/>
          <w:i w:val="false"/>
          <w:color w:val="000000"/>
          <w:sz w:val="28"/>
        </w:rPr>
        <w:t>
      ТМД елдерiндегi қазақтар, олардың Тәуелсiз Қазақстан Республикасымен қарым-қатынасы, дүние жүзi қазақтарының құрылтайлары, шетелдегi қазақтардың өз Отанына оралу мәселесі.</w:t>
      </w:r>
      <w:r>
        <w:br/>
      </w:r>
      <w:r>
        <w:rPr>
          <w:rFonts w:ascii="Times New Roman"/>
          <w:b w:val="false"/>
          <w:i w:val="false"/>
          <w:color w:val="000000"/>
          <w:sz w:val="28"/>
        </w:rPr>
        <w:t>
</w:t>
      </w:r>
      <w:r>
        <w:rPr>
          <w:rFonts w:ascii="Times New Roman"/>
          <w:b w:val="false"/>
          <w:i w:val="false"/>
          <w:color w:val="000000"/>
          <w:sz w:val="28"/>
        </w:rPr>
        <w:t>
      45. Қазақстан Республикасының сыртқы саясаты және халықаралық жағдайы (2 сағат):</w:t>
      </w:r>
      <w:r>
        <w:br/>
      </w:r>
      <w:r>
        <w:rPr>
          <w:rFonts w:ascii="Times New Roman"/>
          <w:b w:val="false"/>
          <w:i w:val="false"/>
          <w:color w:val="000000"/>
          <w:sz w:val="28"/>
        </w:rPr>
        <w:t>
      Қазақстан Республикасының халықаралық деңгейде танылуы, Қазақстанның сыртқы саясатының негiзгi сипатты белгiлерi;</w:t>
      </w:r>
      <w:r>
        <w:br/>
      </w:r>
      <w:r>
        <w:rPr>
          <w:rFonts w:ascii="Times New Roman"/>
          <w:b w:val="false"/>
          <w:i w:val="false"/>
          <w:color w:val="000000"/>
          <w:sz w:val="28"/>
        </w:rPr>
        <w:t>
      Қазақстан және әлемнің жетекші мемлекеттері, көпвекторлы сыртқы саясат;</w:t>
      </w:r>
      <w:r>
        <w:br/>
      </w:r>
      <w:r>
        <w:rPr>
          <w:rFonts w:ascii="Times New Roman"/>
          <w:b w:val="false"/>
          <w:i w:val="false"/>
          <w:color w:val="000000"/>
          <w:sz w:val="28"/>
        </w:rPr>
        <w:t>
      Қазақстан – дүниежүзiлiк беделдi ұйымдардың мүшесi, Қазақстан – бүкіл әлемдік қоғамдастық төрағасы (ЕЫҚҰ), (ИКҰ).</w:t>
      </w:r>
      <w:r>
        <w:br/>
      </w:r>
      <w:r>
        <w:rPr>
          <w:rFonts w:ascii="Times New Roman"/>
          <w:b w:val="false"/>
          <w:i w:val="false"/>
          <w:color w:val="000000"/>
          <w:sz w:val="28"/>
        </w:rPr>
        <w:t>
</w:t>
      </w:r>
      <w:r>
        <w:rPr>
          <w:rFonts w:ascii="Times New Roman"/>
          <w:b w:val="false"/>
          <w:i w:val="false"/>
          <w:color w:val="000000"/>
          <w:sz w:val="28"/>
        </w:rPr>
        <w:t>
      46. «Қазақстан – 2030» – Қазақстан Республикасының ұзақ мерзімді бағдарламасы және «Қазақстан – 2050» стратегиясы: қалыптасқан мемлекеттің жаңа саяси бағыты» (2 сағат):</w:t>
      </w:r>
      <w:r>
        <w:br/>
      </w:r>
      <w:r>
        <w:rPr>
          <w:rFonts w:ascii="Times New Roman"/>
          <w:b w:val="false"/>
          <w:i w:val="false"/>
          <w:color w:val="000000"/>
          <w:sz w:val="28"/>
        </w:rPr>
        <w:t>
      «Қазақстан – 2030» стратегиясы: барлық қазақстандықтардың өсіп-өркендеуі, қауіпсіздігі және әл-ауқатының артуы. «Қазақстан – 2030» және «Қазақстан – 2050» бағдарламалық стратегияларының тарихи маңызы, ұзақ жылдарға арналған басым мақсаттар және жүзеге асыру стратегиялары.</w:t>
      </w:r>
      <w:r>
        <w:br/>
      </w:r>
      <w:r>
        <w:rPr>
          <w:rFonts w:ascii="Times New Roman"/>
          <w:b w:val="false"/>
          <w:i w:val="false"/>
          <w:color w:val="000000"/>
          <w:sz w:val="28"/>
        </w:rPr>
        <w:t>
</w:t>
      </w:r>
      <w:r>
        <w:rPr>
          <w:rFonts w:ascii="Times New Roman"/>
          <w:b w:val="false"/>
          <w:i w:val="false"/>
          <w:color w:val="000000"/>
          <w:sz w:val="28"/>
        </w:rPr>
        <w:t>
      47. Н.Ә. Назарбаев – Қазақстан Республикасының тұңғыш Президенті (1 сағат), Н.Ә.Назарбаев – Ұлт көшбасшысы, Тәуелсіз Қазақстан Республикасының қалыптасуы мен дамуындағы Елбасының рөлі, Н.Ә. Назарбаев және Еуразия идеясы.</w:t>
      </w:r>
      <w:r>
        <w:br/>
      </w:r>
      <w:r>
        <w:rPr>
          <w:rFonts w:ascii="Times New Roman"/>
          <w:b w:val="false"/>
          <w:i w:val="false"/>
          <w:color w:val="000000"/>
          <w:sz w:val="28"/>
        </w:rPr>
        <w:t>
</w:t>
      </w:r>
      <w:r>
        <w:rPr>
          <w:rFonts w:ascii="Times New Roman"/>
          <w:b w:val="false"/>
          <w:i w:val="false"/>
          <w:color w:val="000000"/>
          <w:sz w:val="28"/>
        </w:rPr>
        <w:t>
      48. «Астана – Қазақстан Республикасының жаңа Елордасы» (1 сағат), жаңа астананы ауыстырудың тарихи маңызы, жаңа Астананың дамуы –Қазақстанның өрлеуінің нышаны, Астана – менің бас қалам.</w:t>
      </w:r>
      <w:r>
        <w:br/>
      </w:r>
      <w:r>
        <w:rPr>
          <w:rFonts w:ascii="Times New Roman"/>
          <w:b w:val="false"/>
          <w:i w:val="false"/>
          <w:color w:val="000000"/>
          <w:sz w:val="28"/>
        </w:rPr>
        <w:t>
</w:t>
      </w:r>
      <w:r>
        <w:rPr>
          <w:rFonts w:ascii="Times New Roman"/>
          <w:b w:val="false"/>
          <w:i w:val="false"/>
          <w:color w:val="000000"/>
          <w:sz w:val="28"/>
        </w:rPr>
        <w:t>
      49. Қорытынды қайталау (1 сағат).</w:t>
      </w:r>
    </w:p>
    <w:bookmarkEnd w:id="95"/>
    <w:bookmarkStart w:name="z454" w:id="96"/>
    <w:p>
      <w:pPr>
        <w:spacing w:after="0"/>
        <w:ind w:left="0"/>
        <w:jc w:val="left"/>
      </w:pPr>
      <w:r>
        <w:rPr>
          <w:rFonts w:ascii="Times New Roman"/>
          <w:b/>
          <w:i w:val="false"/>
          <w:color w:val="000000"/>
        </w:rPr>
        <w:t xml:space="preserve"> 
4. Оқу пәнінің 10-сыныптағы базалық білім мазмұны</w:t>
      </w:r>
    </w:p>
    <w:bookmarkEnd w:id="96"/>
    <w:bookmarkStart w:name="z455" w:id="97"/>
    <w:p>
      <w:pPr>
        <w:spacing w:after="0"/>
        <w:ind w:left="0"/>
        <w:jc w:val="both"/>
      </w:pPr>
      <w:r>
        <w:rPr>
          <w:rFonts w:ascii="Times New Roman"/>
          <w:b w:val="false"/>
          <w:i w:val="false"/>
          <w:color w:val="000000"/>
          <w:sz w:val="28"/>
        </w:rPr>
        <w:t>
      50. Кiрiспе. Курстың міндеті, мазмұны және құрылымы (1 сағат). Қазақстан тас ғасырында (4 сағат):</w:t>
      </w:r>
      <w:r>
        <w:br/>
      </w:r>
      <w:r>
        <w:rPr>
          <w:rFonts w:ascii="Times New Roman"/>
          <w:b w:val="false"/>
          <w:i w:val="false"/>
          <w:color w:val="000000"/>
          <w:sz w:val="28"/>
        </w:rPr>
        <w:t>
      тас ғасырын дәуiрлерге бөлу, адамның пайда болуы және оның даму эволюциясы, төменгi, орта және кейiнгi палеолит, алғашқы адамдардың еңбек құралдары, әлеуметтiк ұйым, мезолит дәуiрi, Қазақстан неолит кезеңінде;</w:t>
      </w:r>
      <w:r>
        <w:br/>
      </w:r>
      <w:r>
        <w:rPr>
          <w:rFonts w:ascii="Times New Roman"/>
          <w:b w:val="false"/>
          <w:i w:val="false"/>
          <w:color w:val="000000"/>
          <w:sz w:val="28"/>
        </w:rPr>
        <w:t>
      неолиттік төңкеріс, энеолит, Ботай мәдениеті, тас дәуіріндегі Қазақстанның археологиялық ескерткіштері.</w:t>
      </w:r>
      <w:r>
        <w:br/>
      </w:r>
      <w:r>
        <w:rPr>
          <w:rFonts w:ascii="Times New Roman"/>
          <w:b w:val="false"/>
          <w:i w:val="false"/>
          <w:color w:val="000000"/>
          <w:sz w:val="28"/>
        </w:rPr>
        <w:t>
</w:t>
      </w:r>
      <w:r>
        <w:rPr>
          <w:rFonts w:ascii="Times New Roman"/>
          <w:b w:val="false"/>
          <w:i w:val="false"/>
          <w:color w:val="000000"/>
          <w:sz w:val="28"/>
        </w:rPr>
        <w:t>
      51. Қазақстан қола дәуiрiнде (3 сағат):</w:t>
      </w:r>
      <w:r>
        <w:br/>
      </w:r>
      <w:r>
        <w:rPr>
          <w:rFonts w:ascii="Times New Roman"/>
          <w:b w:val="false"/>
          <w:i w:val="false"/>
          <w:color w:val="000000"/>
          <w:sz w:val="28"/>
        </w:rPr>
        <w:t>
      Андронов мәдениеті (жалпы сипаттамасы және оның кезеңдері), қола дәуіріндегі Орталық Қазақстан аумағы;</w:t>
      </w:r>
      <w:r>
        <w:br/>
      </w:r>
      <w:r>
        <w:rPr>
          <w:rFonts w:ascii="Times New Roman"/>
          <w:b w:val="false"/>
          <w:i w:val="false"/>
          <w:color w:val="000000"/>
          <w:sz w:val="28"/>
        </w:rPr>
        <w:t>
      кейiнгi қола дәуiрiндегi Беғазы-Дәндiбай мәдениетi;</w:t>
      </w:r>
      <w:r>
        <w:br/>
      </w:r>
      <w:r>
        <w:rPr>
          <w:rFonts w:ascii="Times New Roman"/>
          <w:b w:val="false"/>
          <w:i w:val="false"/>
          <w:color w:val="000000"/>
          <w:sz w:val="28"/>
        </w:rPr>
        <w:t xml:space="preserve">
      өндірістік шаруашылықтың дамуы, мал шаруашылығы мен егiншiлiк. </w:t>
      </w:r>
      <w:r>
        <w:br/>
      </w:r>
      <w:r>
        <w:rPr>
          <w:rFonts w:ascii="Times New Roman"/>
          <w:b w:val="false"/>
          <w:i w:val="false"/>
          <w:color w:val="000000"/>
          <w:sz w:val="28"/>
        </w:rPr>
        <w:t>
</w:t>
      </w:r>
      <w:r>
        <w:rPr>
          <w:rFonts w:ascii="Times New Roman"/>
          <w:b w:val="false"/>
          <w:i w:val="false"/>
          <w:color w:val="000000"/>
          <w:sz w:val="28"/>
        </w:rPr>
        <w:t>
      52. Жазба деректердегі ежелгі Қазақстан тарихы (3 сағат):</w:t>
      </w:r>
      <w:r>
        <w:br/>
      </w:r>
      <w:r>
        <w:rPr>
          <w:rFonts w:ascii="Times New Roman"/>
          <w:b w:val="false"/>
          <w:i w:val="false"/>
          <w:color w:val="000000"/>
          <w:sz w:val="28"/>
        </w:rPr>
        <w:t>
      тайпа одақтары мен ежелгi мемлекеттiк бiрлестiктер туралы негізгі тарихи деректер, археологиялық деректер;</w:t>
      </w:r>
      <w:r>
        <w:br/>
      </w:r>
      <w:r>
        <w:rPr>
          <w:rFonts w:ascii="Times New Roman"/>
          <w:b w:val="false"/>
          <w:i w:val="false"/>
          <w:color w:val="000000"/>
          <w:sz w:val="28"/>
        </w:rPr>
        <w:t>
      сақ тайпалары туралы антикалық деректер, Геродоттың «Тарихы»;</w:t>
      </w:r>
      <w:r>
        <w:br/>
      </w:r>
      <w:r>
        <w:rPr>
          <w:rFonts w:ascii="Times New Roman"/>
          <w:b w:val="false"/>
          <w:i w:val="false"/>
          <w:color w:val="000000"/>
          <w:sz w:val="28"/>
        </w:rPr>
        <w:t>
      ертедегi парсы (ирандық), қытай деректерi.</w:t>
      </w:r>
      <w:r>
        <w:br/>
      </w:r>
      <w:r>
        <w:rPr>
          <w:rFonts w:ascii="Times New Roman"/>
          <w:b w:val="false"/>
          <w:i w:val="false"/>
          <w:color w:val="000000"/>
          <w:sz w:val="28"/>
        </w:rPr>
        <w:t>
</w:t>
      </w:r>
      <w:r>
        <w:rPr>
          <w:rFonts w:ascii="Times New Roman"/>
          <w:b w:val="false"/>
          <w:i w:val="false"/>
          <w:color w:val="000000"/>
          <w:sz w:val="28"/>
        </w:rPr>
        <w:t>
      53. Қазақстан тарихындағы сақ тайпалары (4 сағат):</w:t>
      </w:r>
      <w:r>
        <w:br/>
      </w:r>
      <w:r>
        <w:rPr>
          <w:rFonts w:ascii="Times New Roman"/>
          <w:b w:val="false"/>
          <w:i w:val="false"/>
          <w:color w:val="000000"/>
          <w:sz w:val="28"/>
        </w:rPr>
        <w:t>
      Қазақстан ерте темір дәуірінде, сақ тайпалары (хаомаварга, тиграхауда, парадарайя, аримаспылар және тағы басқалары);</w:t>
      </w:r>
      <w:r>
        <w:br/>
      </w:r>
      <w:r>
        <w:rPr>
          <w:rFonts w:ascii="Times New Roman"/>
          <w:b w:val="false"/>
          <w:i w:val="false"/>
          <w:color w:val="000000"/>
          <w:sz w:val="28"/>
        </w:rPr>
        <w:t>
      Ежелгі Қазақстанның металлургиялық орталықтары, шаруашылық түрлері, әлеуметтік ұйым;</w:t>
      </w:r>
      <w:r>
        <w:br/>
      </w:r>
      <w:r>
        <w:rPr>
          <w:rFonts w:ascii="Times New Roman"/>
          <w:b w:val="false"/>
          <w:i w:val="false"/>
          <w:color w:val="000000"/>
          <w:sz w:val="28"/>
        </w:rPr>
        <w:t>
      сақтардың мәдениеті, скиф үштағаны (триадасы), «Аң стилінің» таралуы, қоғамдық ұйымдар және идеология, археологиялық ескерткiштері.</w:t>
      </w:r>
      <w:r>
        <w:br/>
      </w:r>
      <w:r>
        <w:rPr>
          <w:rFonts w:ascii="Times New Roman"/>
          <w:b w:val="false"/>
          <w:i w:val="false"/>
          <w:color w:val="000000"/>
          <w:sz w:val="28"/>
        </w:rPr>
        <w:t>
</w:t>
      </w:r>
      <w:r>
        <w:rPr>
          <w:rFonts w:ascii="Times New Roman"/>
          <w:b w:val="false"/>
          <w:i w:val="false"/>
          <w:color w:val="000000"/>
          <w:sz w:val="28"/>
        </w:rPr>
        <w:t>
      54. Қазақстан территориясындағы ертедегi мемлекеттер (4 сағат):</w:t>
      </w:r>
      <w:r>
        <w:br/>
      </w:r>
      <w:r>
        <w:rPr>
          <w:rFonts w:ascii="Times New Roman"/>
          <w:b w:val="false"/>
          <w:i w:val="false"/>
          <w:color w:val="000000"/>
          <w:sz w:val="28"/>
        </w:rPr>
        <w:t>
      Үйсiн мемлекетi, шаруашылығы, әлеуметтiк-саяси ұйымдар, үйсiндердiң басқа мемлекеттермен қарым-қатынасы, мәдениеті;</w:t>
      </w:r>
      <w:r>
        <w:br/>
      </w:r>
      <w:r>
        <w:rPr>
          <w:rFonts w:ascii="Times New Roman"/>
          <w:b w:val="false"/>
          <w:i w:val="false"/>
          <w:color w:val="000000"/>
          <w:sz w:val="28"/>
        </w:rPr>
        <w:t>
      қаңлылар, саяси тарихы, шаруашылығы, мәдениеті;</w:t>
      </w:r>
      <w:r>
        <w:br/>
      </w:r>
      <w:r>
        <w:rPr>
          <w:rFonts w:ascii="Times New Roman"/>
          <w:b w:val="false"/>
          <w:i w:val="false"/>
          <w:color w:val="000000"/>
          <w:sz w:val="28"/>
        </w:rPr>
        <w:t>
      ғұндар, б.з.б. III-I ғасырлардағы ғұндар мемлекеті, көршiлермен қарым-қатынасы, шаруашылығы, әлеуметтiк құрылымы, материалдық мәдениетi;</w:t>
      </w:r>
      <w:r>
        <w:br/>
      </w:r>
      <w:r>
        <w:rPr>
          <w:rFonts w:ascii="Times New Roman"/>
          <w:b w:val="false"/>
          <w:i w:val="false"/>
          <w:color w:val="000000"/>
          <w:sz w:val="28"/>
        </w:rPr>
        <w:t>
      ғұндар және халықтардың ұлы қоныс аударуы, ғұндар Еуропада, Аттила.</w:t>
      </w:r>
      <w:r>
        <w:br/>
      </w:r>
      <w:r>
        <w:rPr>
          <w:rFonts w:ascii="Times New Roman"/>
          <w:b w:val="false"/>
          <w:i w:val="false"/>
          <w:color w:val="000000"/>
          <w:sz w:val="28"/>
        </w:rPr>
        <w:t>
</w:t>
      </w:r>
      <w:r>
        <w:rPr>
          <w:rFonts w:ascii="Times New Roman"/>
          <w:b w:val="false"/>
          <w:i w:val="false"/>
          <w:color w:val="000000"/>
          <w:sz w:val="28"/>
        </w:rPr>
        <w:t>
      55. Қайталау (1 сағат).</w:t>
      </w:r>
      <w:r>
        <w:br/>
      </w:r>
      <w:r>
        <w:rPr>
          <w:rFonts w:ascii="Times New Roman"/>
          <w:b w:val="false"/>
          <w:i w:val="false"/>
          <w:color w:val="000000"/>
          <w:sz w:val="28"/>
        </w:rPr>
        <w:t>
</w:t>
      </w:r>
      <w:r>
        <w:rPr>
          <w:rFonts w:ascii="Times New Roman"/>
          <w:b w:val="false"/>
          <w:i w:val="false"/>
          <w:color w:val="000000"/>
          <w:sz w:val="28"/>
        </w:rPr>
        <w:t>
      56. Көшпелiлер немесе дала өркениетi (3 сағат):</w:t>
      </w:r>
      <w:r>
        <w:br/>
      </w:r>
      <w:r>
        <w:rPr>
          <w:rFonts w:ascii="Times New Roman"/>
          <w:b w:val="false"/>
          <w:i w:val="false"/>
          <w:color w:val="000000"/>
          <w:sz w:val="28"/>
        </w:rPr>
        <w:t>
      көшпелілер және номадизм, көшпелi қоғамның өзiне тән шаруашылық жүргiзу әдiстерi, әскери өнерi, әскери-демократиялық басқару жүйесi;</w:t>
      </w:r>
      <w:r>
        <w:br/>
      </w:r>
      <w:r>
        <w:rPr>
          <w:rFonts w:ascii="Times New Roman"/>
          <w:b w:val="false"/>
          <w:i w:val="false"/>
          <w:color w:val="000000"/>
          <w:sz w:val="28"/>
        </w:rPr>
        <w:t>
      көшпелi және отырықшы өркениеттер арасындағы байланыс, қалалар – көшпелi және отырықшы өркениеттердi жалғастыратын, жақындастыратын көпiр;</w:t>
      </w:r>
      <w:r>
        <w:br/>
      </w:r>
      <w:r>
        <w:rPr>
          <w:rFonts w:ascii="Times New Roman"/>
          <w:b w:val="false"/>
          <w:i w:val="false"/>
          <w:color w:val="000000"/>
          <w:sz w:val="28"/>
        </w:rPr>
        <w:t>
      Ұлы Жібек жолы.</w:t>
      </w:r>
      <w:r>
        <w:br/>
      </w:r>
      <w:r>
        <w:rPr>
          <w:rFonts w:ascii="Times New Roman"/>
          <w:b w:val="false"/>
          <w:i w:val="false"/>
          <w:color w:val="000000"/>
          <w:sz w:val="28"/>
        </w:rPr>
        <w:t>
</w:t>
      </w:r>
      <w:r>
        <w:rPr>
          <w:rFonts w:ascii="Times New Roman"/>
          <w:b w:val="false"/>
          <w:i w:val="false"/>
          <w:color w:val="000000"/>
          <w:sz w:val="28"/>
        </w:rPr>
        <w:t>
      57. Қазақстан жеріндегі VI – XV ғасырлардағы мемлекеттер: этникалық және саяси тарихы (9 сағат):</w:t>
      </w:r>
      <w:r>
        <w:br/>
      </w:r>
      <w:r>
        <w:rPr>
          <w:rFonts w:ascii="Times New Roman"/>
          <w:b w:val="false"/>
          <w:i w:val="false"/>
          <w:color w:val="000000"/>
          <w:sz w:val="28"/>
        </w:rPr>
        <w:t>
      көне түркiлер, түрік қағанаты (құрылуы, дамуы, ыдырауы), Қазақстан аумағындағы Батыс-түрiк, түркеш, қарлұқ, оғыз, қимақ мемлекеттерi, қыпшақ мемлекеті;</w:t>
      </w:r>
      <w:r>
        <w:br/>
      </w:r>
      <w:r>
        <w:rPr>
          <w:rFonts w:ascii="Times New Roman"/>
          <w:b w:val="false"/>
          <w:i w:val="false"/>
          <w:color w:val="000000"/>
          <w:sz w:val="28"/>
        </w:rPr>
        <w:t>
      моңғол шапқыншылығы, Қазақстан аумағында XIV-XV ғасырлардағы жеке хандықтардың дамуының ерекшелiгi, аумағы және рулық құрамы, ұлыстық жүйе, Алтын Орда және Ақ Орда, Ноғай Ордасы (Маңғыт жұрты), Моғолстан, көшпелі өзбектер мемлекеті (Әбілхайыр хандығы).</w:t>
      </w:r>
      <w:r>
        <w:br/>
      </w:r>
      <w:r>
        <w:rPr>
          <w:rFonts w:ascii="Times New Roman"/>
          <w:b w:val="false"/>
          <w:i w:val="false"/>
          <w:color w:val="000000"/>
          <w:sz w:val="28"/>
        </w:rPr>
        <w:t>
</w:t>
      </w:r>
      <w:r>
        <w:rPr>
          <w:rFonts w:ascii="Times New Roman"/>
          <w:b w:val="false"/>
          <w:i w:val="false"/>
          <w:color w:val="000000"/>
          <w:sz w:val="28"/>
        </w:rPr>
        <w:t>
      58. Қазақ халқының және қазақ мемлекеттілігінің қалыптасу тарихы (7 сағат):</w:t>
      </w:r>
      <w:r>
        <w:br/>
      </w:r>
      <w:r>
        <w:rPr>
          <w:rFonts w:ascii="Times New Roman"/>
          <w:b w:val="false"/>
          <w:i w:val="false"/>
          <w:color w:val="000000"/>
          <w:sz w:val="28"/>
        </w:rPr>
        <w:t>
      «Этнос», «этногенез», «этноним» ұғымдарының мазмұны, қазақ халқының этногенезінің негізгі кезеңдері (қазақ халқының қалыптасу үдерістері), қазақ халқының қалыптасуының басталуы, қазақ жүздері, ру-тайпалық құрамы, «қазақ» этнонимi туралы, қазақ халқының антропологиялық типi және тiлдiк сипаты;</w:t>
      </w:r>
      <w:r>
        <w:br/>
      </w:r>
      <w:r>
        <w:rPr>
          <w:rFonts w:ascii="Times New Roman"/>
          <w:b w:val="false"/>
          <w:i w:val="false"/>
          <w:color w:val="000000"/>
          <w:sz w:val="28"/>
        </w:rPr>
        <w:t>
      қазақ хандығының құрылуы, Жәнібек пен Керей рөлі, XV-XVII ғ.ғ. қазақ хандығының саяси тарихы, қазақ хандары, хандықтағы басқару жүйесi, әлеуметтiк құрылымы, «ақсүйек» және «қарасүйек» институттары, салықтар мен мiндеткерлiктер, әдеп құқығы және «Жетi Жарғы».</w:t>
      </w:r>
      <w:r>
        <w:br/>
      </w:r>
      <w:r>
        <w:rPr>
          <w:rFonts w:ascii="Times New Roman"/>
          <w:b w:val="false"/>
          <w:i w:val="false"/>
          <w:color w:val="000000"/>
          <w:sz w:val="28"/>
        </w:rPr>
        <w:t>
</w:t>
      </w:r>
      <w:r>
        <w:rPr>
          <w:rFonts w:ascii="Times New Roman"/>
          <w:b w:val="false"/>
          <w:i w:val="false"/>
          <w:color w:val="000000"/>
          <w:sz w:val="28"/>
        </w:rPr>
        <w:t>
      59. Қайталау (1 сағат).</w:t>
      </w:r>
      <w:r>
        <w:br/>
      </w:r>
      <w:r>
        <w:rPr>
          <w:rFonts w:ascii="Times New Roman"/>
          <w:b w:val="false"/>
          <w:i w:val="false"/>
          <w:color w:val="000000"/>
          <w:sz w:val="28"/>
        </w:rPr>
        <w:t>
</w:t>
      </w:r>
      <w:r>
        <w:rPr>
          <w:rFonts w:ascii="Times New Roman"/>
          <w:b w:val="false"/>
          <w:i w:val="false"/>
          <w:color w:val="000000"/>
          <w:sz w:val="28"/>
        </w:rPr>
        <w:t>
      60. Көшпелiлердiң рухани мәдениетi. Қазақ даласының даналары (12 сағат):</w:t>
      </w:r>
      <w:r>
        <w:br/>
      </w:r>
      <w:r>
        <w:rPr>
          <w:rFonts w:ascii="Times New Roman"/>
          <w:b w:val="false"/>
          <w:i w:val="false"/>
          <w:color w:val="000000"/>
          <w:sz w:val="28"/>
        </w:rPr>
        <w:t>
      рухани мәдениеттiң даму ерекшелiгi, дін (тәңірлік және т.б.) және наным-сенімдер, Қазақстан аумағында ислам дінінің таралуы;</w:t>
      </w:r>
      <w:r>
        <w:br/>
      </w:r>
      <w:r>
        <w:rPr>
          <w:rFonts w:ascii="Times New Roman"/>
          <w:b w:val="false"/>
          <w:i w:val="false"/>
          <w:color w:val="000000"/>
          <w:sz w:val="28"/>
        </w:rPr>
        <w:t>
      тiл мен жазу, ежелгi жазба ескерткiштерi (түрiк, соғда, араб), ғылым мен әдебиет (әл-Фараби, Жүсiп Баласағұн, Махмұд Қашғари, Мұхамед Хайдар Дулати, Қадырғали Жалайыри);</w:t>
      </w:r>
      <w:r>
        <w:br/>
      </w:r>
      <w:r>
        <w:rPr>
          <w:rFonts w:ascii="Times New Roman"/>
          <w:b w:val="false"/>
          <w:i w:val="false"/>
          <w:color w:val="000000"/>
          <w:sz w:val="28"/>
        </w:rPr>
        <w:t>
      халық ауыз әдебиеті, ақындар мен жыраулар (Асан-қайғы, Қазтуған, Сыпыра, Доспамбет, Ақтамберді, Бұқар жыраулар), эпостар;</w:t>
      </w:r>
      <w:r>
        <w:br/>
      </w:r>
      <w:r>
        <w:rPr>
          <w:rFonts w:ascii="Times New Roman"/>
          <w:b w:val="false"/>
          <w:i w:val="false"/>
          <w:color w:val="000000"/>
          <w:sz w:val="28"/>
        </w:rPr>
        <w:t>
      музыка өнерi, қолданбалы өнер, ұлттық салт-дәстүрлер, әдет-ғұрыптар. ұлттық ойындар;</w:t>
      </w:r>
      <w:r>
        <w:br/>
      </w:r>
      <w:r>
        <w:rPr>
          <w:rFonts w:ascii="Times New Roman"/>
          <w:b w:val="false"/>
          <w:i w:val="false"/>
          <w:color w:val="000000"/>
          <w:sz w:val="28"/>
        </w:rPr>
        <w:t>
</w:t>
      </w:r>
      <w:r>
        <w:rPr>
          <w:rFonts w:ascii="Times New Roman"/>
          <w:b w:val="false"/>
          <w:i w:val="false"/>
          <w:color w:val="000000"/>
          <w:sz w:val="28"/>
        </w:rPr>
        <w:t>
      61. Қайталау.</w:t>
      </w:r>
      <w:r>
        <w:br/>
      </w:r>
      <w:r>
        <w:rPr>
          <w:rFonts w:ascii="Times New Roman"/>
          <w:b w:val="false"/>
          <w:i w:val="false"/>
          <w:color w:val="000000"/>
          <w:sz w:val="28"/>
        </w:rPr>
        <w:t>
</w:t>
      </w:r>
      <w:r>
        <w:rPr>
          <w:rFonts w:ascii="Times New Roman"/>
          <w:b w:val="false"/>
          <w:i w:val="false"/>
          <w:color w:val="000000"/>
          <w:sz w:val="28"/>
        </w:rPr>
        <w:t>
      62. Қазақстан Ресей империясының құрамында (14 сағат):</w:t>
      </w:r>
      <w:r>
        <w:br/>
      </w:r>
      <w:r>
        <w:rPr>
          <w:rFonts w:ascii="Times New Roman"/>
          <w:b w:val="false"/>
          <w:i w:val="false"/>
          <w:color w:val="000000"/>
          <w:sz w:val="28"/>
        </w:rPr>
        <w:t>
      Ресейдің XVIII ғасырдың бірінші ширегіндегі шығыстағы саясаты, XVIII ғасырдың басындағы Қазақ хандығының ішкі және сыртқы жағдайы, 1731 жылғы жарлық және А.И.Тевкелев елшiлiгi, Қазақстанның Ресейге қосылуының басталуы, Әбiлқайыр хан жоспары және оны жүзеге асыру, Кiшi жүз бен Орта жүздiң Ресейге қосылуы, қазақ жерлерiн бiрiктiру мақсатындағы Абылай хан саясаты, Қазақстанның Ресейге қосылуының аяқталуы, қосылудың салдары;</w:t>
      </w:r>
      <w:r>
        <w:br/>
      </w:r>
      <w:r>
        <w:rPr>
          <w:rFonts w:ascii="Times New Roman"/>
          <w:b w:val="false"/>
          <w:i w:val="false"/>
          <w:color w:val="000000"/>
          <w:sz w:val="28"/>
        </w:rPr>
        <w:t>
      XVIII-ХІХ ғасырлардағы Ресейдің Қазақстандағы әкімшілік реформалары, 1822, 1824 жылдардағы «Жарғылар», 1867-68 жылдардағы «Уақытша ережелер», 1886, 1891 жылдардағы «Басқару туралы Ережелер», Ресейдің Қазақстандағы отарлық саясаты мен реформалардың салдары;</w:t>
      </w:r>
      <w:r>
        <w:br/>
      </w:r>
      <w:r>
        <w:rPr>
          <w:rFonts w:ascii="Times New Roman"/>
          <w:b w:val="false"/>
          <w:i w:val="false"/>
          <w:color w:val="000000"/>
          <w:sz w:val="28"/>
        </w:rPr>
        <w:t>
      Ресейдiң Қазақстанда жүргiзген көшiп-қондыру саясаты негізгі кезеңдері, казак әскерi мен орыс шаруаларының Қазақстанға жаппай қоныс аударуы, Столыпиннің аграрлық реформасы және жаппай қоныстандырудың жаңа кезеңі, қазақтардың шұрайлы жерлерiн тартып алу, қоныстандыру саясатының зардаптары;</w:t>
      </w:r>
      <w:r>
        <w:br/>
      </w:r>
      <w:r>
        <w:rPr>
          <w:rFonts w:ascii="Times New Roman"/>
          <w:b w:val="false"/>
          <w:i w:val="false"/>
          <w:color w:val="000000"/>
          <w:sz w:val="28"/>
        </w:rPr>
        <w:t>
      ХІХ ғасырдың екінші жартысында Қазақстанға ресейлік және ХХ ғасырдың басында шетелдік капиталдың ене бастауы, Қазақстанның бүкілресейлік нарыққа ықпалдасуы, сауданың дамуы, жәрмеңкелер, темір жолдардың салынуы.</w:t>
      </w:r>
      <w:r>
        <w:br/>
      </w:r>
      <w:r>
        <w:rPr>
          <w:rFonts w:ascii="Times New Roman"/>
          <w:b w:val="false"/>
          <w:i w:val="false"/>
          <w:color w:val="000000"/>
          <w:sz w:val="28"/>
        </w:rPr>
        <w:t>
</w:t>
      </w:r>
      <w:r>
        <w:rPr>
          <w:rFonts w:ascii="Times New Roman"/>
          <w:b w:val="false"/>
          <w:i w:val="false"/>
          <w:color w:val="000000"/>
          <w:sz w:val="28"/>
        </w:rPr>
        <w:t>
      63. Қайталау (1 сағат).</w:t>
      </w:r>
      <w:r>
        <w:br/>
      </w:r>
      <w:r>
        <w:rPr>
          <w:rFonts w:ascii="Times New Roman"/>
          <w:b w:val="false"/>
          <w:i w:val="false"/>
          <w:color w:val="000000"/>
          <w:sz w:val="28"/>
        </w:rPr>
        <w:t>
</w:t>
      </w:r>
      <w:r>
        <w:rPr>
          <w:rFonts w:ascii="Times New Roman"/>
          <w:b w:val="false"/>
          <w:i w:val="false"/>
          <w:color w:val="000000"/>
          <w:sz w:val="28"/>
        </w:rPr>
        <w:t>
      64. Қорытынды қайталау (1 сағат).</w:t>
      </w:r>
    </w:p>
    <w:bookmarkEnd w:id="97"/>
    <w:bookmarkStart w:name="z470" w:id="98"/>
    <w:p>
      <w:pPr>
        <w:spacing w:after="0"/>
        <w:ind w:left="0"/>
        <w:jc w:val="left"/>
      </w:pPr>
      <w:r>
        <w:rPr>
          <w:rFonts w:ascii="Times New Roman"/>
          <w:b/>
          <w:i w:val="false"/>
          <w:color w:val="000000"/>
        </w:rPr>
        <w:t xml:space="preserve"> 
5. Оқу пәнінің 11-сыныптағы базалық мазмұны</w:t>
      </w:r>
    </w:p>
    <w:bookmarkEnd w:id="98"/>
    <w:bookmarkStart w:name="z471" w:id="99"/>
    <w:p>
      <w:pPr>
        <w:spacing w:after="0"/>
        <w:ind w:left="0"/>
        <w:jc w:val="both"/>
      </w:pPr>
      <w:r>
        <w:rPr>
          <w:rFonts w:ascii="Times New Roman"/>
          <w:b w:val="false"/>
          <w:i w:val="false"/>
          <w:color w:val="000000"/>
          <w:sz w:val="28"/>
        </w:rPr>
        <w:t>
      65. Қазақ халқының ХVII-ХVIIІ ғасырлардағы жоңғар шапқыншылығына қарсы күресi (3 сағат):</w:t>
      </w:r>
      <w:r>
        <w:br/>
      </w:r>
      <w:r>
        <w:rPr>
          <w:rFonts w:ascii="Times New Roman"/>
          <w:b w:val="false"/>
          <w:i w:val="false"/>
          <w:color w:val="000000"/>
          <w:sz w:val="28"/>
        </w:rPr>
        <w:t>
      жоңғар хандығының құрылуы және XVII ғасырлардағы қазақ-жоңғар қатынастары, жоңғарлардың қазақ жерiне басып кiруi;</w:t>
      </w:r>
      <w:r>
        <w:br/>
      </w:r>
      <w:r>
        <w:rPr>
          <w:rFonts w:ascii="Times New Roman"/>
          <w:b w:val="false"/>
          <w:i w:val="false"/>
          <w:color w:val="000000"/>
          <w:sz w:val="28"/>
        </w:rPr>
        <w:t>
      «Ақтабан шұбырынды...», жоңғар шапқыншылығына қарсы бүкiлхалықтық Отан соғысы, Бұланты, Аңырақай шайқастары, отан соғысының жеңiсiн ұйымдастырушылар (Тәуке, Әбiлқайыр, Абылай хандар, батырлар: Қаракерей Қабанбай, Қанжығалы Бөгенбай, шапырашты Наурызбай; билер – Төле Әлiбекұлы, Қазыбек Келдiбекұлы, Әйтеке Бәйбекұлы және Бұқар жырау);</w:t>
      </w:r>
      <w:r>
        <w:br/>
      </w:r>
      <w:r>
        <w:rPr>
          <w:rFonts w:ascii="Times New Roman"/>
          <w:b w:val="false"/>
          <w:i w:val="false"/>
          <w:color w:val="000000"/>
          <w:sz w:val="28"/>
        </w:rPr>
        <w:t>
      қазақтардың жоңғар шапқыншылығына қарсы күресінің тарихи маңызы.</w:t>
      </w:r>
      <w:r>
        <w:br/>
      </w:r>
      <w:r>
        <w:rPr>
          <w:rFonts w:ascii="Times New Roman"/>
          <w:b w:val="false"/>
          <w:i w:val="false"/>
          <w:color w:val="000000"/>
          <w:sz w:val="28"/>
        </w:rPr>
        <w:t>
</w:t>
      </w:r>
      <w:r>
        <w:rPr>
          <w:rFonts w:ascii="Times New Roman"/>
          <w:b w:val="false"/>
          <w:i w:val="false"/>
          <w:color w:val="000000"/>
          <w:sz w:val="28"/>
        </w:rPr>
        <w:t>
      66. Қазақ халқының ХVIII ғасырдың екінші жартысындағы Ресейдiң отаршылдық үстемдiгiне қарсы ұлт-азаттық қозғалысы (2 сағат):</w:t>
      </w:r>
      <w:r>
        <w:br/>
      </w:r>
      <w:r>
        <w:rPr>
          <w:rFonts w:ascii="Times New Roman"/>
          <w:b w:val="false"/>
          <w:i w:val="false"/>
          <w:color w:val="000000"/>
          <w:sz w:val="28"/>
        </w:rPr>
        <w:t>
      Қазақстандағы ұлт-азаттық қозғалыстар (жалпы сипаттамасы, ерекшелiктерi;</w:t>
      </w:r>
      <w:r>
        <w:br/>
      </w:r>
      <w:r>
        <w:rPr>
          <w:rFonts w:ascii="Times New Roman"/>
          <w:b w:val="false"/>
          <w:i w:val="false"/>
          <w:color w:val="000000"/>
          <w:sz w:val="28"/>
        </w:rPr>
        <w:t>
      Сырым Датұлы бастаған ұлт-азаттық қозғалыс, Сырым Датұлы көрнектi қайраткер, көтерiлiс басшысы, көтерiлiстiң себептерi және әлеуметтік негізі, көтерiлiстiң негiзгi кезеңдері және оқиғалары, жеңiлу себептерi және қорытындылары, тарихи маңызы.</w:t>
      </w:r>
      <w:r>
        <w:br/>
      </w:r>
      <w:r>
        <w:rPr>
          <w:rFonts w:ascii="Times New Roman"/>
          <w:b w:val="false"/>
          <w:i w:val="false"/>
          <w:color w:val="000000"/>
          <w:sz w:val="28"/>
        </w:rPr>
        <w:t>
</w:t>
      </w:r>
      <w:r>
        <w:rPr>
          <w:rFonts w:ascii="Times New Roman"/>
          <w:b w:val="false"/>
          <w:i w:val="false"/>
          <w:color w:val="000000"/>
          <w:sz w:val="28"/>
        </w:rPr>
        <w:t>
      67. XIX ғасырдың бірінші жартысындағы ұлт-азаттық қозғалыстар (3 сағат):</w:t>
      </w:r>
      <w:r>
        <w:br/>
      </w:r>
      <w:r>
        <w:rPr>
          <w:rFonts w:ascii="Times New Roman"/>
          <w:b w:val="false"/>
          <w:i w:val="false"/>
          <w:color w:val="000000"/>
          <w:sz w:val="28"/>
        </w:rPr>
        <w:t>
      Кіші жүзде Жоламан Тіленшіұлы жетекшілігімен болған қозғалыс, көтерiлiстiң себептерi және әлеуметтік негізі, қорытындылары;</w:t>
      </w:r>
      <w:r>
        <w:br/>
      </w:r>
      <w:r>
        <w:rPr>
          <w:rFonts w:ascii="Times New Roman"/>
          <w:b w:val="false"/>
          <w:i w:val="false"/>
          <w:color w:val="000000"/>
          <w:sz w:val="28"/>
        </w:rPr>
        <w:t>
      Бөкей Ордасында Исатай Тайманұлы мен Махамбет Өтемісұлы басшылығымен болған көтеріліс, көтерiлiстiң себептерi және әлеуметтік негізі, көтерiлiстiң басталуы, кезеңдері және барысы, көтерiлiстiң жеңiлу себептерi, тарихи маңызы.</w:t>
      </w:r>
      <w:r>
        <w:br/>
      </w:r>
      <w:r>
        <w:rPr>
          <w:rFonts w:ascii="Times New Roman"/>
          <w:b w:val="false"/>
          <w:i w:val="false"/>
          <w:color w:val="000000"/>
          <w:sz w:val="28"/>
        </w:rPr>
        <w:t>
</w:t>
      </w:r>
      <w:r>
        <w:rPr>
          <w:rFonts w:ascii="Times New Roman"/>
          <w:b w:val="false"/>
          <w:i w:val="false"/>
          <w:color w:val="000000"/>
          <w:sz w:val="28"/>
        </w:rPr>
        <w:t>
      68.Кенесары Қасымұлының басшылығымен болған халық-азаттық қозғалыс (2 сағат):</w:t>
      </w:r>
      <w:r>
        <w:br/>
      </w:r>
      <w:r>
        <w:rPr>
          <w:rFonts w:ascii="Times New Roman"/>
          <w:b w:val="false"/>
          <w:i w:val="false"/>
          <w:color w:val="000000"/>
          <w:sz w:val="28"/>
        </w:rPr>
        <w:t>
      халық-азаттық қозғалыстың алғышарттары және себептерi, Саржан Қасымұлы бастаған қозғалыс, азаттық қозғалысының мақсаты, сипаты және қозғаушы күштерi, Кенесары Қасымұлы, көтерiлiстiң кезеңдері, басталуы, етек алуы, Кенесары хандығы, көтерiлiстiң негiзгi оқиғалары, патша өкiметiнiң көтерiлiстi басып-жаншуға жасаған әрекетi, азаттық жолындағы қозғалыстың жеңiлу себептерi, Кенесары Қасымұлы бастаған халық-азаттық қозғалысының тарихи маңызы.</w:t>
      </w:r>
      <w:r>
        <w:br/>
      </w:r>
      <w:r>
        <w:rPr>
          <w:rFonts w:ascii="Times New Roman"/>
          <w:b w:val="false"/>
          <w:i w:val="false"/>
          <w:color w:val="000000"/>
          <w:sz w:val="28"/>
        </w:rPr>
        <w:t>
</w:t>
      </w:r>
      <w:r>
        <w:rPr>
          <w:rFonts w:ascii="Times New Roman"/>
          <w:b w:val="false"/>
          <w:i w:val="false"/>
          <w:color w:val="000000"/>
          <w:sz w:val="28"/>
        </w:rPr>
        <w:t>
      69. ХIХ ғасырдың екінші жартысындағы ұлт-азаттық қозғалыстар (2 сағат):</w:t>
      </w:r>
      <w:r>
        <w:br/>
      </w:r>
      <w:r>
        <w:rPr>
          <w:rFonts w:ascii="Times New Roman"/>
          <w:b w:val="false"/>
          <w:i w:val="false"/>
          <w:color w:val="000000"/>
          <w:sz w:val="28"/>
        </w:rPr>
        <w:t>
      Жанқожа Нұрмұхамедұлы бастаған Сырдария қазақтарының көтерiлiсi;</w:t>
      </w:r>
      <w:r>
        <w:br/>
      </w:r>
      <w:r>
        <w:rPr>
          <w:rFonts w:ascii="Times New Roman"/>
          <w:b w:val="false"/>
          <w:i w:val="false"/>
          <w:color w:val="000000"/>
          <w:sz w:val="28"/>
        </w:rPr>
        <w:t>
      1867-1868 жылдардағы Орал және Торғай облыстарындағы көтерiлiстер, 1870 жылғы Маңғыстаудағы көтерiлiс.</w:t>
      </w:r>
      <w:r>
        <w:br/>
      </w:r>
      <w:r>
        <w:rPr>
          <w:rFonts w:ascii="Times New Roman"/>
          <w:b w:val="false"/>
          <w:i w:val="false"/>
          <w:color w:val="000000"/>
          <w:sz w:val="28"/>
        </w:rPr>
        <w:t>
</w:t>
      </w:r>
      <w:r>
        <w:rPr>
          <w:rFonts w:ascii="Times New Roman"/>
          <w:b w:val="false"/>
          <w:i w:val="false"/>
          <w:color w:val="000000"/>
          <w:sz w:val="28"/>
        </w:rPr>
        <w:t>
      70. ХХ ғасыр басындағы халықтық-демократиялық қозғалыс (2 сағат):</w:t>
      </w:r>
      <w:r>
        <w:br/>
      </w:r>
      <w:r>
        <w:rPr>
          <w:rFonts w:ascii="Times New Roman"/>
          <w:b w:val="false"/>
          <w:i w:val="false"/>
          <w:color w:val="000000"/>
          <w:sz w:val="28"/>
        </w:rPr>
        <w:t>
      ХХ ғасыр басындағы Қазақстандағы қоғамдық-саяси қозғалыстар, ХХ ғасыр басындағы Қазақстандағы ұлттық зиялылар тобы және ұлттық-демократиялық қозғалыстар, зиялылар қауымының саяси қызметінің негізгі түрлері және мазмұны.</w:t>
      </w:r>
      <w:r>
        <w:br/>
      </w:r>
      <w:r>
        <w:rPr>
          <w:rFonts w:ascii="Times New Roman"/>
          <w:b w:val="false"/>
          <w:i w:val="false"/>
          <w:color w:val="000000"/>
          <w:sz w:val="28"/>
        </w:rPr>
        <w:t>
</w:t>
      </w:r>
      <w:r>
        <w:rPr>
          <w:rFonts w:ascii="Times New Roman"/>
          <w:b w:val="false"/>
          <w:i w:val="false"/>
          <w:color w:val="000000"/>
          <w:sz w:val="28"/>
        </w:rPr>
        <w:t>
      71. 1916 жылғы ұлт-азаттық қозғалыс (2 сағат):</w:t>
      </w:r>
      <w:r>
        <w:br/>
      </w:r>
      <w:r>
        <w:rPr>
          <w:rFonts w:ascii="Times New Roman"/>
          <w:b w:val="false"/>
          <w:i w:val="false"/>
          <w:color w:val="000000"/>
          <w:sz w:val="28"/>
        </w:rPr>
        <w:t>
      1916 жылғы көтерiлiстiң алғышарттары, себептерi, көтерiлiстiң қозғаушы күштерi, сипаты, кезеңдері;</w:t>
      </w:r>
      <w:r>
        <w:br/>
      </w:r>
      <w:r>
        <w:rPr>
          <w:rFonts w:ascii="Times New Roman"/>
          <w:b w:val="false"/>
          <w:i w:val="false"/>
          <w:color w:val="000000"/>
          <w:sz w:val="28"/>
        </w:rPr>
        <w:t>
      көтерiлiстiң көрнектi басшылары (Әбдiғафар Жанбосынов, Амангелдi Иманов, Бекболат Әшекеев, Жәмеңке Мәмбетов, Ұзақ Саурықов, Кейкi Көкiмбайұлы және т.б.);</w:t>
      </w:r>
      <w:r>
        <w:br/>
      </w:r>
      <w:r>
        <w:rPr>
          <w:rFonts w:ascii="Times New Roman"/>
          <w:b w:val="false"/>
          <w:i w:val="false"/>
          <w:color w:val="000000"/>
          <w:sz w:val="28"/>
        </w:rPr>
        <w:t>
      көтерiлiстiң барысы, оның негiзгi ошақтары, көтерiлiстiң жеңiлу себептерi, жеңiлiстiң зардаптары, патша өкiметiнiң жазалаушы әскерiнiң бейбiт халыққа көрсеткен зорлық-зомбылықтары, көтерiлiстiң тарихи маңызы;</w:t>
      </w:r>
      <w:r>
        <w:br/>
      </w:r>
      <w:r>
        <w:rPr>
          <w:rFonts w:ascii="Times New Roman"/>
          <w:b w:val="false"/>
          <w:i w:val="false"/>
          <w:color w:val="000000"/>
          <w:sz w:val="28"/>
        </w:rPr>
        <w:t>
</w:t>
      </w:r>
      <w:r>
        <w:rPr>
          <w:rFonts w:ascii="Times New Roman"/>
          <w:b w:val="false"/>
          <w:i w:val="false"/>
          <w:color w:val="000000"/>
          <w:sz w:val="28"/>
        </w:rPr>
        <w:t>
      72. Қайталау (1 сағат).</w:t>
      </w:r>
      <w:r>
        <w:br/>
      </w:r>
      <w:r>
        <w:rPr>
          <w:rFonts w:ascii="Times New Roman"/>
          <w:b w:val="false"/>
          <w:i w:val="false"/>
          <w:color w:val="000000"/>
          <w:sz w:val="28"/>
        </w:rPr>
        <w:t>
</w:t>
      </w:r>
      <w:r>
        <w:rPr>
          <w:rFonts w:ascii="Times New Roman"/>
          <w:b w:val="false"/>
          <w:i w:val="false"/>
          <w:color w:val="000000"/>
          <w:sz w:val="28"/>
        </w:rPr>
        <w:t>
      73. Қазақстандағы ХХ ғасыр басындағы саяси партиялар мен ағымдар. Ұлттық автономиялардың құрылуы (5 сағат):</w:t>
      </w:r>
      <w:r>
        <w:br/>
      </w:r>
      <w:r>
        <w:rPr>
          <w:rFonts w:ascii="Times New Roman"/>
          <w:b w:val="false"/>
          <w:i w:val="false"/>
          <w:color w:val="000000"/>
          <w:sz w:val="28"/>
        </w:rPr>
        <w:t>
      Ресейде әртүрлі партиялардың құрылуы және олардың Қазақстандағы филиалдары, Қазақстандағы РСДЖП-ның социал-демократиялық ұйымдары, мұсылман партиялары, «Алаш» партиясының құрылуы, «Алаш» партиясының саяси бағдарламасы;</w:t>
      </w:r>
      <w:r>
        <w:br/>
      </w:r>
      <w:r>
        <w:rPr>
          <w:rFonts w:ascii="Times New Roman"/>
          <w:b w:val="false"/>
          <w:i w:val="false"/>
          <w:color w:val="000000"/>
          <w:sz w:val="28"/>
        </w:rPr>
        <w:t>
      Ресей мен Қазақстандағы 1917 жылғы қазан социалистік революциясы, Қазақстанда Кеңес билігінің орнауы («Үш жүз» партиясының құрылуы және оның тарихы);</w:t>
      </w:r>
      <w:r>
        <w:br/>
      </w:r>
      <w:r>
        <w:rPr>
          <w:rFonts w:ascii="Times New Roman"/>
          <w:b w:val="false"/>
          <w:i w:val="false"/>
          <w:color w:val="000000"/>
          <w:sz w:val="28"/>
        </w:rPr>
        <w:t>
      Түркістан (Қоқан) автономиясының құрылуы және «Түркестани мухтариат» үкіметі;</w:t>
      </w:r>
      <w:r>
        <w:br/>
      </w:r>
      <w:r>
        <w:rPr>
          <w:rFonts w:ascii="Times New Roman"/>
          <w:b w:val="false"/>
          <w:i w:val="false"/>
          <w:color w:val="000000"/>
          <w:sz w:val="28"/>
        </w:rPr>
        <w:t>
      «Алаш» партиясы жетекшілерінің Орынбордағы ІІ Жалпықазақ съезін шақыруы (1917 жылғы желтоқсан), Алаш үкіметінің құрылуы, «Алаш» автономиясы және «Алаш Орда Халық Кеңесі.</w:t>
      </w:r>
      <w:r>
        <w:br/>
      </w:r>
      <w:r>
        <w:rPr>
          <w:rFonts w:ascii="Times New Roman"/>
          <w:b w:val="false"/>
          <w:i w:val="false"/>
          <w:color w:val="000000"/>
          <w:sz w:val="28"/>
        </w:rPr>
        <w:t>
</w:t>
      </w:r>
      <w:r>
        <w:rPr>
          <w:rFonts w:ascii="Times New Roman"/>
          <w:b w:val="false"/>
          <w:i w:val="false"/>
          <w:color w:val="000000"/>
          <w:sz w:val="28"/>
        </w:rPr>
        <w:t>
      74. 1918-1920 жылдардағы Кеңес үкіметінің Қазақстандағы экономикалық саясаты (3 сағат):</w:t>
      </w:r>
      <w:r>
        <w:br/>
      </w:r>
      <w:r>
        <w:rPr>
          <w:rFonts w:ascii="Times New Roman"/>
          <w:b w:val="false"/>
          <w:i w:val="false"/>
          <w:color w:val="000000"/>
          <w:sz w:val="28"/>
        </w:rPr>
        <w:t>
      Қазақстан (1918-1920) азамат соғысы және шетел интервенциясы жылдарында «әскери коммунизм» саясатының Қазақстанда жүзеге асырылуы;</w:t>
      </w:r>
      <w:r>
        <w:br/>
      </w:r>
      <w:r>
        <w:rPr>
          <w:rFonts w:ascii="Times New Roman"/>
          <w:b w:val="false"/>
          <w:i w:val="false"/>
          <w:color w:val="000000"/>
          <w:sz w:val="28"/>
        </w:rPr>
        <w:t>
      жер мен өнеркәсіп кәсіпорындарын мемлекеттік меншікке алу, «әскери коммунизм» саясатының экономикалық салдары, 1921 жылғы жұт пен аштық;</w:t>
      </w:r>
      <w:r>
        <w:br/>
      </w:r>
      <w:r>
        <w:rPr>
          <w:rFonts w:ascii="Times New Roman"/>
          <w:b w:val="false"/>
          <w:i w:val="false"/>
          <w:color w:val="000000"/>
          <w:sz w:val="28"/>
        </w:rPr>
        <w:t>
      «Жаңа экономикалық саясат» және оның Қазақстанда жүзеге асырылу тәжірибесі, ЖЭС-ты тоқтату және оның қорытындылары.</w:t>
      </w:r>
      <w:r>
        <w:br/>
      </w:r>
      <w:r>
        <w:rPr>
          <w:rFonts w:ascii="Times New Roman"/>
          <w:b w:val="false"/>
          <w:i w:val="false"/>
          <w:color w:val="000000"/>
          <w:sz w:val="28"/>
        </w:rPr>
        <w:t>
</w:t>
      </w:r>
      <w:r>
        <w:rPr>
          <w:rFonts w:ascii="Times New Roman"/>
          <w:b w:val="false"/>
          <w:i w:val="false"/>
          <w:color w:val="000000"/>
          <w:sz w:val="28"/>
        </w:rPr>
        <w:t>
      75. 1920-1930 жылдардағы Қазақстан өнеркәсiбi (3 сағат):</w:t>
      </w:r>
      <w:r>
        <w:br/>
      </w:r>
      <w:r>
        <w:rPr>
          <w:rFonts w:ascii="Times New Roman"/>
          <w:b w:val="false"/>
          <w:i w:val="false"/>
          <w:color w:val="000000"/>
          <w:sz w:val="28"/>
        </w:rPr>
        <w:t>
      1920 жылдың басындағы өнеркәсіпті қалпына келтіру шаралары;</w:t>
      </w:r>
      <w:r>
        <w:br/>
      </w:r>
      <w:r>
        <w:rPr>
          <w:rFonts w:ascii="Times New Roman"/>
          <w:b w:val="false"/>
          <w:i w:val="false"/>
          <w:color w:val="000000"/>
          <w:sz w:val="28"/>
        </w:rPr>
        <w:t>
      Қазақстан өнеркәсiбiн дамытудың жаңа кезеңi, Қазақстандағы индустрияландыруды жүзеге асырудағы туындаған қиындықтар мен мәселелер, жетістіктер мен қателіктері, негізгі қорытындылары, Қазақстан жұмысшы табының қалыптасуы, өнеркәсiп саласының озаттары мен жаңашылдары.</w:t>
      </w:r>
      <w:r>
        <w:br/>
      </w:r>
      <w:r>
        <w:rPr>
          <w:rFonts w:ascii="Times New Roman"/>
          <w:b w:val="false"/>
          <w:i w:val="false"/>
          <w:color w:val="000000"/>
          <w:sz w:val="28"/>
        </w:rPr>
        <w:t>
</w:t>
      </w:r>
      <w:r>
        <w:rPr>
          <w:rFonts w:ascii="Times New Roman"/>
          <w:b w:val="false"/>
          <w:i w:val="false"/>
          <w:color w:val="000000"/>
          <w:sz w:val="28"/>
        </w:rPr>
        <w:t>
      76. Қазақстанның ауыл шаруашылығын ұжымдастыру (2 сағат):</w:t>
      </w:r>
      <w:r>
        <w:br/>
      </w:r>
      <w:r>
        <w:rPr>
          <w:rFonts w:ascii="Times New Roman"/>
          <w:b w:val="false"/>
          <w:i w:val="false"/>
          <w:color w:val="000000"/>
          <w:sz w:val="28"/>
        </w:rPr>
        <w:t>
      ұжымдастыру қарсаңындағы қазақ ауылының жағдайы;</w:t>
      </w:r>
      <w:r>
        <w:br/>
      </w:r>
      <w:r>
        <w:rPr>
          <w:rFonts w:ascii="Times New Roman"/>
          <w:b w:val="false"/>
          <w:i w:val="false"/>
          <w:color w:val="000000"/>
          <w:sz w:val="28"/>
        </w:rPr>
        <w:t>
      Қазақстандағы ауыл шаруашылығын ұжымдастыру (іс-шаралардың жаппай және күш қолдану сипаты), көшпелі қазақтарды күштеп отырықшыландыру (седентаризация);</w:t>
      </w:r>
      <w:r>
        <w:br/>
      </w:r>
      <w:r>
        <w:rPr>
          <w:rFonts w:ascii="Times New Roman"/>
          <w:b w:val="false"/>
          <w:i w:val="false"/>
          <w:color w:val="000000"/>
          <w:sz w:val="28"/>
        </w:rPr>
        <w:t>
      1931-1933 жылдардағы ашаршылық;</w:t>
      </w:r>
      <w:r>
        <w:br/>
      </w:r>
      <w:r>
        <w:rPr>
          <w:rFonts w:ascii="Times New Roman"/>
          <w:b w:val="false"/>
          <w:i w:val="false"/>
          <w:color w:val="000000"/>
          <w:sz w:val="28"/>
        </w:rPr>
        <w:t>
      Қазақстандағы жаппай ұжымдастырудың әлеуметтік-экономикалық зардаптары.</w:t>
      </w:r>
      <w:r>
        <w:br/>
      </w:r>
      <w:r>
        <w:rPr>
          <w:rFonts w:ascii="Times New Roman"/>
          <w:b w:val="false"/>
          <w:i w:val="false"/>
          <w:color w:val="000000"/>
          <w:sz w:val="28"/>
        </w:rPr>
        <w:t>
</w:t>
      </w:r>
      <w:r>
        <w:rPr>
          <w:rFonts w:ascii="Times New Roman"/>
          <w:b w:val="false"/>
          <w:i w:val="false"/>
          <w:color w:val="000000"/>
          <w:sz w:val="28"/>
        </w:rPr>
        <w:t>
      77. 1920-1931 жылдардағы шаруалар көтерілісі (2 сағат):</w:t>
      </w:r>
      <w:r>
        <w:br/>
      </w:r>
      <w:r>
        <w:rPr>
          <w:rFonts w:ascii="Times New Roman"/>
          <w:b w:val="false"/>
          <w:i w:val="false"/>
          <w:color w:val="000000"/>
          <w:sz w:val="28"/>
        </w:rPr>
        <w:t>
      1921-1922 жылдардағы шаруалар толқулары;</w:t>
      </w:r>
      <w:r>
        <w:br/>
      </w:r>
      <w:r>
        <w:rPr>
          <w:rFonts w:ascii="Times New Roman"/>
          <w:b w:val="false"/>
          <w:i w:val="false"/>
          <w:color w:val="000000"/>
          <w:sz w:val="28"/>
        </w:rPr>
        <w:t>
      1929-1931 жж. шаруалар толқуларының себептері, қозғалыстың сипаты, негізгі ошақтары;</w:t>
      </w:r>
      <w:r>
        <w:br/>
      </w:r>
      <w:r>
        <w:rPr>
          <w:rFonts w:ascii="Times New Roman"/>
          <w:b w:val="false"/>
          <w:i w:val="false"/>
          <w:color w:val="000000"/>
          <w:sz w:val="28"/>
        </w:rPr>
        <w:t>
      Кеңес өкiметiнiң жазалаушы әскерлерiнiң 1929-1931 жылдардағы азаттық жолындағы халық-азаттық қозғалысты қатыгездiкпен басып-жаншуы, қарапайым халықтың көрші республикаларға және шетелдерге қоныс аударуы.</w:t>
      </w:r>
      <w:r>
        <w:br/>
      </w:r>
      <w:r>
        <w:rPr>
          <w:rFonts w:ascii="Times New Roman"/>
          <w:b w:val="false"/>
          <w:i w:val="false"/>
          <w:color w:val="000000"/>
          <w:sz w:val="28"/>
        </w:rPr>
        <w:t>
</w:t>
      </w:r>
      <w:r>
        <w:rPr>
          <w:rFonts w:ascii="Times New Roman"/>
          <w:b w:val="false"/>
          <w:i w:val="false"/>
          <w:color w:val="000000"/>
          <w:sz w:val="28"/>
        </w:rPr>
        <w:t>
      78. Қайталау (1 сағат).</w:t>
      </w:r>
      <w:r>
        <w:br/>
      </w:r>
      <w:r>
        <w:rPr>
          <w:rFonts w:ascii="Times New Roman"/>
          <w:b w:val="false"/>
          <w:i w:val="false"/>
          <w:color w:val="000000"/>
          <w:sz w:val="28"/>
        </w:rPr>
        <w:t>
</w:t>
      </w:r>
      <w:r>
        <w:rPr>
          <w:rFonts w:ascii="Times New Roman"/>
          <w:b w:val="false"/>
          <w:i w:val="false"/>
          <w:color w:val="000000"/>
          <w:sz w:val="28"/>
        </w:rPr>
        <w:t>
      79. 1920-1930 жылдардағы Қазақстанның қоғамдық-саяси өмiрi (4 сағат):</w:t>
      </w:r>
      <w:r>
        <w:br/>
      </w:r>
      <w:r>
        <w:rPr>
          <w:rFonts w:ascii="Times New Roman"/>
          <w:b w:val="false"/>
          <w:i w:val="false"/>
          <w:color w:val="000000"/>
          <w:sz w:val="28"/>
        </w:rPr>
        <w:t>
      1920 жылдардағы қоғамдық-саяси өмiрдiң сипаты, республиканың партиялық және мемлекеттік басшылары, Ф.И.Голощекин және «Кіші Қазан», алдыңғы қатарлы қазақ зиялы қауымының «Кіші Қазан» саясатына қарсы күресі, Л.Мирзоян және оның Қазақстандағы қызметі;</w:t>
      </w:r>
      <w:r>
        <w:br/>
      </w:r>
      <w:r>
        <w:rPr>
          <w:rFonts w:ascii="Times New Roman"/>
          <w:b w:val="false"/>
          <w:i w:val="false"/>
          <w:color w:val="000000"/>
          <w:sz w:val="28"/>
        </w:rPr>
        <w:t>
      Қырғыз (Қазақ)АКСР-ның құрылуы және Қазақ КСР-сы болып өзгеруі.</w:t>
      </w:r>
      <w:r>
        <w:br/>
      </w:r>
      <w:r>
        <w:rPr>
          <w:rFonts w:ascii="Times New Roman"/>
          <w:b w:val="false"/>
          <w:i w:val="false"/>
          <w:color w:val="000000"/>
          <w:sz w:val="28"/>
        </w:rPr>
        <w:t>
</w:t>
      </w:r>
      <w:r>
        <w:rPr>
          <w:rFonts w:ascii="Times New Roman"/>
          <w:b w:val="false"/>
          <w:i w:val="false"/>
          <w:color w:val="000000"/>
          <w:sz w:val="28"/>
        </w:rPr>
        <w:t>
      80. 1920-1930 жж. Қазақстандағы мәдениеттің дамуы (3 сағат):</w:t>
      </w:r>
      <w:r>
        <w:br/>
      </w:r>
      <w:r>
        <w:rPr>
          <w:rFonts w:ascii="Times New Roman"/>
          <w:b w:val="false"/>
          <w:i w:val="false"/>
          <w:color w:val="000000"/>
          <w:sz w:val="28"/>
        </w:rPr>
        <w:t>
      сауатсыздықты жою, халыққа білім беру жүйесінің дамуы және саяси ағартушылық, Қазақстанның жоғарғы оқу орындары, ғылымның қалыптаса бастауы, Қазақстандық алғашқы ғылыми мекемелер;</w:t>
      </w:r>
      <w:r>
        <w:br/>
      </w:r>
      <w:r>
        <w:rPr>
          <w:rFonts w:ascii="Times New Roman"/>
          <w:b w:val="false"/>
          <w:i w:val="false"/>
          <w:color w:val="000000"/>
          <w:sz w:val="28"/>
        </w:rPr>
        <w:t>
      ХХ ғасырдың 20-30 жылдарындағы Қазақстандағы әдебиет пен өнер; Қазақ кеңес әдебиеттің қалыптасуы;</w:t>
      </w:r>
      <w:r>
        <w:br/>
      </w:r>
      <w:r>
        <w:rPr>
          <w:rFonts w:ascii="Times New Roman"/>
          <w:b w:val="false"/>
          <w:i w:val="false"/>
          <w:color w:val="000000"/>
          <w:sz w:val="28"/>
        </w:rPr>
        <w:t>
      ХХ ғасырдың 20-30 жылдарындағы Қазақстандағы өнер, бейнелеу өнері, музыка өнері, театр, кинематография.</w:t>
      </w:r>
      <w:r>
        <w:br/>
      </w:r>
      <w:r>
        <w:rPr>
          <w:rFonts w:ascii="Times New Roman"/>
          <w:b w:val="false"/>
          <w:i w:val="false"/>
          <w:color w:val="000000"/>
          <w:sz w:val="28"/>
        </w:rPr>
        <w:t>
</w:t>
      </w:r>
      <w:r>
        <w:rPr>
          <w:rFonts w:ascii="Times New Roman"/>
          <w:b w:val="false"/>
          <w:i w:val="false"/>
          <w:color w:val="000000"/>
          <w:sz w:val="28"/>
        </w:rPr>
        <w:t>
      81. Қазақстан Коммунистiк партиясы мен комсомолы (1 сағат):</w:t>
      </w:r>
      <w:r>
        <w:br/>
      </w:r>
      <w:r>
        <w:rPr>
          <w:rFonts w:ascii="Times New Roman"/>
          <w:b w:val="false"/>
          <w:i w:val="false"/>
          <w:color w:val="000000"/>
          <w:sz w:val="28"/>
        </w:rPr>
        <w:t>
      Коммунистiк партияның құрылуы, оның мақсаты мен мiндеттерi. Қазақстан Коммунистiк партиясының басқару жүйесiндегi тоқыраудың көріністері, Қазақстан Коммунистiк Жастар Одағы ұйымының құрылуы, оның мақсаты мен мiндеттерi, атқарған қызметi, Қазақстандағы пионер ұйымы және оның қызметi.</w:t>
      </w:r>
      <w:r>
        <w:br/>
      </w:r>
      <w:r>
        <w:rPr>
          <w:rFonts w:ascii="Times New Roman"/>
          <w:b w:val="false"/>
          <w:i w:val="false"/>
          <w:color w:val="000000"/>
          <w:sz w:val="28"/>
        </w:rPr>
        <w:t>
</w:t>
      </w:r>
      <w:r>
        <w:rPr>
          <w:rFonts w:ascii="Times New Roman"/>
          <w:b w:val="false"/>
          <w:i w:val="false"/>
          <w:color w:val="000000"/>
          <w:sz w:val="28"/>
        </w:rPr>
        <w:t>
      82. Саяси қуғын-сүргiн және халықтар депортациясы (3 сағат):</w:t>
      </w:r>
      <w:r>
        <w:br/>
      </w:r>
      <w:r>
        <w:rPr>
          <w:rFonts w:ascii="Times New Roman"/>
          <w:b w:val="false"/>
          <w:i w:val="false"/>
          <w:color w:val="000000"/>
          <w:sz w:val="28"/>
        </w:rPr>
        <w:t>
      қуғын-сүргіннің негізгі кезеңдері, 1920-1930 жылдардағы ұлттық зиялы қауымға қарсы қуғын-сүргін, 1937-1938 жж. жаппай қуғын-сүргін;</w:t>
      </w:r>
      <w:r>
        <w:br/>
      </w:r>
      <w:r>
        <w:rPr>
          <w:rFonts w:ascii="Times New Roman"/>
          <w:b w:val="false"/>
          <w:i w:val="false"/>
          <w:color w:val="000000"/>
          <w:sz w:val="28"/>
        </w:rPr>
        <w:t>
      ГУЛАГ жүйесіндегі Қазақстан, Қазақстан аумағындағы «еңбекпен түзеу» лагерлері (Степлаг, Қарлаг, АЛЖИР және т.б.), Қазақстанға халықтарды депортациялаудың негізгі кезеңдері;</w:t>
      </w:r>
      <w:r>
        <w:br/>
      </w:r>
      <w:r>
        <w:rPr>
          <w:rFonts w:ascii="Times New Roman"/>
          <w:b w:val="false"/>
          <w:i w:val="false"/>
          <w:color w:val="000000"/>
          <w:sz w:val="28"/>
        </w:rPr>
        <w:t>
      1940-1950 жылдардағы ұлттық зиялы қауымға қарсы қуғын-сүргін, «Хрущев кезеңіндегі» және тоқырау жылдарындағы ғылым және шығармашылық зиялы қауым өкілдерін қудалау.</w:t>
      </w:r>
      <w:r>
        <w:br/>
      </w:r>
      <w:r>
        <w:rPr>
          <w:rFonts w:ascii="Times New Roman"/>
          <w:b w:val="false"/>
          <w:i w:val="false"/>
          <w:color w:val="000000"/>
          <w:sz w:val="28"/>
        </w:rPr>
        <w:t>
</w:t>
      </w:r>
      <w:r>
        <w:rPr>
          <w:rFonts w:ascii="Times New Roman"/>
          <w:b w:val="false"/>
          <w:i w:val="false"/>
          <w:color w:val="000000"/>
          <w:sz w:val="28"/>
        </w:rPr>
        <w:t>
      83. Ұлы Отан соғысы жылдарындағы Қазақстан (2 сағат):</w:t>
      </w:r>
      <w:r>
        <w:br/>
      </w:r>
      <w:r>
        <w:rPr>
          <w:rFonts w:ascii="Times New Roman"/>
          <w:b w:val="false"/>
          <w:i w:val="false"/>
          <w:color w:val="000000"/>
          <w:sz w:val="28"/>
        </w:rPr>
        <w:t>
      Ұлы Отан соғысы жылдарындағы қазақстандықтардың ерліктері: «Ешкім де, ештеңе де ұмытылмайды», Қазақстандық Ұлы Отан соғысы қаһармандарының естеліктеріндегі отты жылдар жаңғырығы;</w:t>
      </w:r>
      <w:r>
        <w:br/>
      </w:r>
      <w:r>
        <w:rPr>
          <w:rFonts w:ascii="Times New Roman"/>
          <w:b w:val="false"/>
          <w:i w:val="false"/>
          <w:color w:val="000000"/>
          <w:sz w:val="28"/>
        </w:rPr>
        <w:t>
      Қазақстан - соғыс арсеналы: қазақстандықтар – тыл қаһармандары.</w:t>
      </w:r>
      <w:r>
        <w:br/>
      </w:r>
      <w:r>
        <w:rPr>
          <w:rFonts w:ascii="Times New Roman"/>
          <w:b w:val="false"/>
          <w:i w:val="false"/>
          <w:color w:val="000000"/>
          <w:sz w:val="28"/>
        </w:rPr>
        <w:t>
</w:t>
      </w:r>
      <w:r>
        <w:rPr>
          <w:rFonts w:ascii="Times New Roman"/>
          <w:b w:val="false"/>
          <w:i w:val="false"/>
          <w:color w:val="000000"/>
          <w:sz w:val="28"/>
        </w:rPr>
        <w:t>
      84. Қайталау (1 сағат).</w:t>
      </w:r>
      <w:r>
        <w:br/>
      </w:r>
      <w:r>
        <w:rPr>
          <w:rFonts w:ascii="Times New Roman"/>
          <w:b w:val="false"/>
          <w:i w:val="false"/>
          <w:color w:val="000000"/>
          <w:sz w:val="28"/>
        </w:rPr>
        <w:t>
</w:t>
      </w:r>
      <w:r>
        <w:rPr>
          <w:rFonts w:ascii="Times New Roman"/>
          <w:b w:val="false"/>
          <w:i w:val="false"/>
          <w:color w:val="000000"/>
          <w:sz w:val="28"/>
        </w:rPr>
        <w:t>
      85. «1940-1970 ж.ж. Қазақстан» (3 сағат):</w:t>
      </w:r>
      <w:r>
        <w:br/>
      </w:r>
      <w:r>
        <w:rPr>
          <w:rFonts w:ascii="Times New Roman"/>
          <w:b w:val="false"/>
          <w:i w:val="false"/>
          <w:color w:val="000000"/>
          <w:sz w:val="28"/>
        </w:rPr>
        <w:t>
      Қазақстандағы әскери-өндірістік кешен: атом полигонының құрылысы және Семей жеріндегі ядролық сынақтар, Байқоңыр» ғарыш айлағы.</w:t>
      </w:r>
      <w:r>
        <w:br/>
      </w:r>
      <w:r>
        <w:rPr>
          <w:rFonts w:ascii="Times New Roman"/>
          <w:b w:val="false"/>
          <w:i w:val="false"/>
          <w:color w:val="000000"/>
          <w:sz w:val="28"/>
        </w:rPr>
        <w:t>
      Қазақстанда тың және тыңайған жерлерді игеру, тың игерудің экономикалық, экологиялық және демографиялық салдары.</w:t>
      </w:r>
      <w:r>
        <w:br/>
      </w:r>
      <w:r>
        <w:rPr>
          <w:rFonts w:ascii="Times New Roman"/>
          <w:b w:val="false"/>
          <w:i w:val="false"/>
          <w:color w:val="000000"/>
          <w:sz w:val="28"/>
        </w:rPr>
        <w:t>
      1950-1970 жылдарындағы толқулар, қозғалыстар және көтерiлiстер, 1959 жылғы Темiртау қаласында болған оқиғалар, 1979 жылы Ақмола және тағы басқа қалаларда болған ереуiлдер мен толқулар.</w:t>
      </w:r>
      <w:r>
        <w:br/>
      </w:r>
      <w:r>
        <w:rPr>
          <w:rFonts w:ascii="Times New Roman"/>
          <w:b w:val="false"/>
          <w:i w:val="false"/>
          <w:color w:val="000000"/>
          <w:sz w:val="28"/>
        </w:rPr>
        <w:t>
</w:t>
      </w:r>
      <w:r>
        <w:rPr>
          <w:rFonts w:ascii="Times New Roman"/>
          <w:b w:val="false"/>
          <w:i w:val="false"/>
          <w:color w:val="000000"/>
          <w:sz w:val="28"/>
        </w:rPr>
        <w:t>
      86. «1980 жылдардағы толқулар, қозғалыстар және көтерiлiстер» (2 сағат):</w:t>
      </w:r>
      <w:r>
        <w:br/>
      </w:r>
      <w:r>
        <w:rPr>
          <w:rFonts w:ascii="Times New Roman"/>
          <w:b w:val="false"/>
          <w:i w:val="false"/>
          <w:color w:val="000000"/>
          <w:sz w:val="28"/>
        </w:rPr>
        <w:t>
      1986 жылғы Желтоқсан оқиғалары, Алматы қаласындағы басталған Желтоқсан оқиғаларының себептерi, басталуға түрткi болған сылтау, оқиғалардың сипаты, қозғаушы күштерi, 17-18 желтоқсанда Алматыда болған оқиғалар, олардың басқа қалаларға әсерi, жастардың бейбiт шеруiн қарудың күшiмен басып-жаншуы, желтоқсан оқиғаларының салдары, желтоқсан оқиғаларының жас батырлары (Қайрат Рысқұлбеков және тағы басқалар), 1986 жылғы Желтоқсан оқиғаларының тарихи маңызы, 1989 жылғы шахтерлердің бас көтеруі және Жаңаөзен қаласындағы наразылық.</w:t>
      </w:r>
      <w:r>
        <w:br/>
      </w:r>
      <w:r>
        <w:rPr>
          <w:rFonts w:ascii="Times New Roman"/>
          <w:b w:val="false"/>
          <w:i w:val="false"/>
          <w:color w:val="000000"/>
          <w:sz w:val="28"/>
        </w:rPr>
        <w:t>
</w:t>
      </w:r>
      <w:r>
        <w:rPr>
          <w:rFonts w:ascii="Times New Roman"/>
          <w:b w:val="false"/>
          <w:i w:val="false"/>
          <w:color w:val="000000"/>
          <w:sz w:val="28"/>
        </w:rPr>
        <w:t>
      87. Тәуелсiз Қазақстан Республикасы: әлеуметтік-саяси үдерістер, мәдениет (5 сағат):</w:t>
      </w:r>
      <w:r>
        <w:br/>
      </w:r>
      <w:r>
        <w:rPr>
          <w:rFonts w:ascii="Times New Roman"/>
          <w:b w:val="false"/>
          <w:i w:val="false"/>
          <w:color w:val="000000"/>
          <w:sz w:val="28"/>
        </w:rPr>
        <w:t>
      Қазақстанның тәуелсіздігін жариялауы, тәуелсiз Қазақстанның саяси жүйесi, Мемлекеттiк рәміздері, мемлекеттік егемендік пен президент институтының нығаюы, Қазақстан Республикасының басқару формасы және билік тармақтары, елдегі саяси тұрақтылықтың негіздері;</w:t>
      </w:r>
      <w:r>
        <w:br/>
      </w:r>
      <w:r>
        <w:rPr>
          <w:rFonts w:ascii="Times New Roman"/>
          <w:b w:val="false"/>
          <w:i w:val="false"/>
          <w:color w:val="000000"/>
          <w:sz w:val="28"/>
        </w:rPr>
        <w:t>
      1995 жылғы Қазақстан Республикасының Ата заңы – болашақ кепілі, 1990 жылдардың екінші жартысындағы және 2007 жылғы конституциялық реформалар, қазіргі Қазақстандағы саяси партиялар мен қозғалыстар;</w:t>
      </w:r>
      <w:r>
        <w:br/>
      </w:r>
      <w:r>
        <w:rPr>
          <w:rFonts w:ascii="Times New Roman"/>
          <w:b w:val="false"/>
          <w:i w:val="false"/>
          <w:color w:val="000000"/>
          <w:sz w:val="28"/>
        </w:rPr>
        <w:t>
      ҚР Ұлттық саясат, Қазақстан халқы Ассамблеясы: Ұлт бірлігі және ұрпақтар сабақтастығы; «Мәңгілік ел» жалпыұлттық идеясы. Қазақстан Республикасының мәдениеті, ғылым, білім, өнер, спорт және т.б.</w:t>
      </w:r>
      <w:r>
        <w:br/>
      </w:r>
      <w:r>
        <w:rPr>
          <w:rFonts w:ascii="Times New Roman"/>
          <w:b w:val="false"/>
          <w:i w:val="false"/>
          <w:color w:val="000000"/>
          <w:sz w:val="28"/>
        </w:rPr>
        <w:t>
</w:t>
      </w:r>
      <w:r>
        <w:rPr>
          <w:rFonts w:ascii="Times New Roman"/>
          <w:b w:val="false"/>
          <w:i w:val="false"/>
          <w:color w:val="000000"/>
          <w:sz w:val="28"/>
        </w:rPr>
        <w:t>
      88. Тәуелсiз Қазақстанның экономикасы (2 сағат):</w:t>
      </w:r>
      <w:r>
        <w:br/>
      </w:r>
      <w:r>
        <w:rPr>
          <w:rFonts w:ascii="Times New Roman"/>
          <w:b w:val="false"/>
          <w:i w:val="false"/>
          <w:color w:val="000000"/>
          <w:sz w:val="28"/>
        </w:rPr>
        <w:t>
      Қазақстанның әлеуметтік-экономикалық жаңғыруының негізгі кезеңдері;</w:t>
      </w:r>
      <w:r>
        <w:br/>
      </w:r>
      <w:r>
        <w:rPr>
          <w:rFonts w:ascii="Times New Roman"/>
          <w:b w:val="false"/>
          <w:i w:val="false"/>
          <w:color w:val="000000"/>
          <w:sz w:val="28"/>
        </w:rPr>
        <w:t>
      ғасырлар тоғысында (1998-2001жж.) экономиканың тұрақталуы, инвестициялық саясат және Қазақстандағы шетелдік инвестициялар, кәсіпкерліктің дамуы, шағын және орта бизнес;</w:t>
      </w:r>
      <w:r>
        <w:br/>
      </w:r>
      <w:r>
        <w:rPr>
          <w:rFonts w:ascii="Times New Roman"/>
          <w:b w:val="false"/>
          <w:i w:val="false"/>
          <w:color w:val="000000"/>
          <w:sz w:val="28"/>
        </w:rPr>
        <w:t>
      қазіргі кезеңдегі Қазақстанның өнеркәсібі мен ауыл шаруашылығы, экономикалық дамудың қорытындылары (жетістіктер мен мәселелер);</w:t>
      </w:r>
      <w:r>
        <w:br/>
      </w:r>
      <w:r>
        <w:rPr>
          <w:rFonts w:ascii="Times New Roman"/>
          <w:b w:val="false"/>
          <w:i w:val="false"/>
          <w:color w:val="000000"/>
          <w:sz w:val="28"/>
        </w:rPr>
        <w:t>
      Қазақстанның әлемдік экономикаға ықпалдасуы, әлемдік қаржы дағдарысы және Қазақстан экономикасын тұрақтандыру шаралары.</w:t>
      </w:r>
      <w:r>
        <w:br/>
      </w:r>
      <w:r>
        <w:rPr>
          <w:rFonts w:ascii="Times New Roman"/>
          <w:b w:val="false"/>
          <w:i w:val="false"/>
          <w:color w:val="000000"/>
          <w:sz w:val="28"/>
        </w:rPr>
        <w:t>
</w:t>
      </w:r>
      <w:r>
        <w:rPr>
          <w:rFonts w:ascii="Times New Roman"/>
          <w:b w:val="false"/>
          <w:i w:val="false"/>
          <w:color w:val="000000"/>
          <w:sz w:val="28"/>
        </w:rPr>
        <w:t>
      89. Қазақ диаспорасы (2 сағат):</w:t>
      </w:r>
      <w:r>
        <w:br/>
      </w:r>
      <w:r>
        <w:rPr>
          <w:rFonts w:ascii="Times New Roman"/>
          <w:b w:val="false"/>
          <w:i w:val="false"/>
          <w:color w:val="000000"/>
          <w:sz w:val="28"/>
        </w:rPr>
        <w:t>
      диаспора, ирредент, оралман ұғымдары, қазақ диаспорасының қалыптасу тарихы, 1920-1930 жылдардағы қазақ диаспорасының ұлғаюы;</w:t>
      </w:r>
      <w:r>
        <w:br/>
      </w:r>
      <w:r>
        <w:rPr>
          <w:rFonts w:ascii="Times New Roman"/>
          <w:b w:val="false"/>
          <w:i w:val="false"/>
          <w:color w:val="000000"/>
          <w:sz w:val="28"/>
        </w:rPr>
        <w:t>
      ТМД елдерiндегi қазақтар, олардың Тәуелсiз Қазақстан Республикасымен қарым-қатынасы, дүние жүзi қазақтарының құрылтайлары, шетелдегi қазақтардың өз Отанына оралу мәселесі.</w:t>
      </w:r>
      <w:r>
        <w:br/>
      </w:r>
      <w:r>
        <w:rPr>
          <w:rFonts w:ascii="Times New Roman"/>
          <w:b w:val="false"/>
          <w:i w:val="false"/>
          <w:color w:val="000000"/>
          <w:sz w:val="28"/>
        </w:rPr>
        <w:t>
</w:t>
      </w:r>
      <w:r>
        <w:rPr>
          <w:rFonts w:ascii="Times New Roman"/>
          <w:b w:val="false"/>
          <w:i w:val="false"/>
          <w:color w:val="000000"/>
          <w:sz w:val="28"/>
        </w:rPr>
        <w:t>
      90. Қазақстан Республикасының сыртқы саясаты және халықаралық жағдайы (2 сағат):</w:t>
      </w:r>
      <w:r>
        <w:br/>
      </w:r>
      <w:r>
        <w:rPr>
          <w:rFonts w:ascii="Times New Roman"/>
          <w:b w:val="false"/>
          <w:i w:val="false"/>
          <w:color w:val="000000"/>
          <w:sz w:val="28"/>
        </w:rPr>
        <w:t>
      Қазақстан және әлемнің жетекші мемлекеттері, Қазақстанның сыртқы саясаттың негiзгi сипатты белгiлерi, көпвекторлы сыртқы саясат;</w:t>
      </w:r>
      <w:r>
        <w:br/>
      </w:r>
      <w:r>
        <w:rPr>
          <w:rFonts w:ascii="Times New Roman"/>
          <w:b w:val="false"/>
          <w:i w:val="false"/>
          <w:color w:val="000000"/>
          <w:sz w:val="28"/>
        </w:rPr>
        <w:t>
      Қазақстан – дүниежүзiлiк беделдi ұйымдардың мүшесi, Қазақстан – бүкіл әлемдік қоғамдастық төрағасы (ЕЫҚҰ), (ИКҰ).</w:t>
      </w:r>
      <w:r>
        <w:br/>
      </w:r>
      <w:r>
        <w:rPr>
          <w:rFonts w:ascii="Times New Roman"/>
          <w:b w:val="false"/>
          <w:i w:val="false"/>
          <w:color w:val="000000"/>
          <w:sz w:val="28"/>
        </w:rPr>
        <w:t>
</w:t>
      </w:r>
      <w:r>
        <w:rPr>
          <w:rFonts w:ascii="Times New Roman"/>
          <w:b w:val="false"/>
          <w:i w:val="false"/>
          <w:color w:val="000000"/>
          <w:sz w:val="28"/>
        </w:rPr>
        <w:t>
      91. «Қазақстан – 2030» – Қазақстан Республикасының ұзақ мерзімді бағдарламасы және «Қазақстан – 2050» стратегиясы: қалыптасқан мемлекеттің жаңа саяси бағыты» (2 сағат):</w:t>
      </w:r>
      <w:r>
        <w:br/>
      </w:r>
      <w:r>
        <w:rPr>
          <w:rFonts w:ascii="Times New Roman"/>
          <w:b w:val="false"/>
          <w:i w:val="false"/>
          <w:color w:val="000000"/>
          <w:sz w:val="28"/>
        </w:rPr>
        <w:t>
      «Қазақстан – 2030» стратегиясы: барлық қазақстандықтардың өсіп-өркендеуі, қауіпсіздігі және әл-ауқатының артуы. «Қазақстан – 2030» және «Қазақстан – 2050» бағдарламалық стратегияларының тарихи маңызы, ұзақ жылдарға арналған басым мақсаттар және жүзеге асыру стратегиялары.</w:t>
      </w:r>
      <w:r>
        <w:br/>
      </w:r>
      <w:r>
        <w:rPr>
          <w:rFonts w:ascii="Times New Roman"/>
          <w:b w:val="false"/>
          <w:i w:val="false"/>
          <w:color w:val="000000"/>
          <w:sz w:val="28"/>
        </w:rPr>
        <w:t>
</w:t>
      </w:r>
      <w:r>
        <w:rPr>
          <w:rFonts w:ascii="Times New Roman"/>
          <w:b w:val="false"/>
          <w:i w:val="false"/>
          <w:color w:val="000000"/>
          <w:sz w:val="28"/>
        </w:rPr>
        <w:t>
      92. Н.Ә. Назарбаев – Қазақстан Республикасының тұңғыш Президенті (1 сағат),</w:t>
      </w:r>
      <w:r>
        <w:br/>
      </w:r>
      <w:r>
        <w:rPr>
          <w:rFonts w:ascii="Times New Roman"/>
          <w:b w:val="false"/>
          <w:i w:val="false"/>
          <w:color w:val="000000"/>
          <w:sz w:val="28"/>
        </w:rPr>
        <w:t>
      Н.Ә.Назарбаев – Ұлт көшбасшыс», Тәуелсіз Қазақстан Республикасының қалыптасуы мен дамуындағы Елбасының рөлі, Н.Ә. Назарбаев және Еуразия идеясы.</w:t>
      </w:r>
      <w:r>
        <w:br/>
      </w:r>
      <w:r>
        <w:rPr>
          <w:rFonts w:ascii="Times New Roman"/>
          <w:b w:val="false"/>
          <w:i w:val="false"/>
          <w:color w:val="000000"/>
          <w:sz w:val="28"/>
        </w:rPr>
        <w:t>
</w:t>
      </w:r>
      <w:r>
        <w:rPr>
          <w:rFonts w:ascii="Times New Roman"/>
          <w:b w:val="false"/>
          <w:i w:val="false"/>
          <w:color w:val="000000"/>
          <w:sz w:val="28"/>
        </w:rPr>
        <w:t>
      93. «Астана – Қазақстан Республикасының жаңа Елордасы» (1 сағат): астананы ауыстырудың тарихи маңызы, жаңа Астананың дамуы –Қазақстанның өрлеуінің нышаны, Астана – менің бас қалам.</w:t>
      </w:r>
      <w:r>
        <w:br/>
      </w:r>
      <w:r>
        <w:rPr>
          <w:rFonts w:ascii="Times New Roman"/>
          <w:b w:val="false"/>
          <w:i w:val="false"/>
          <w:color w:val="000000"/>
          <w:sz w:val="28"/>
        </w:rPr>
        <w:t>
</w:t>
      </w:r>
      <w:r>
        <w:rPr>
          <w:rFonts w:ascii="Times New Roman"/>
          <w:b w:val="false"/>
          <w:i w:val="false"/>
          <w:color w:val="000000"/>
          <w:sz w:val="28"/>
        </w:rPr>
        <w:t>
      94. Қорытынды қайталау (1 сағат).</w:t>
      </w:r>
    </w:p>
    <w:bookmarkEnd w:id="99"/>
    <w:bookmarkStart w:name="z501" w:id="100"/>
    <w:p>
      <w:pPr>
        <w:spacing w:after="0"/>
        <w:ind w:left="0"/>
        <w:jc w:val="left"/>
      </w:pPr>
      <w:r>
        <w:rPr>
          <w:rFonts w:ascii="Times New Roman"/>
          <w:b/>
          <w:i w:val="false"/>
          <w:color w:val="000000"/>
        </w:rPr>
        <w:t xml:space="preserve"> 
6. Оқушының дайындық деңгейіне қойылатын талаптар</w:t>
      </w:r>
    </w:p>
    <w:bookmarkEnd w:id="100"/>
    <w:bookmarkStart w:name="z502" w:id="101"/>
    <w:p>
      <w:pPr>
        <w:spacing w:after="0"/>
        <w:ind w:left="0"/>
        <w:jc w:val="both"/>
      </w:pPr>
      <w:r>
        <w:rPr>
          <w:rFonts w:ascii="Times New Roman"/>
          <w:b w:val="false"/>
          <w:i w:val="false"/>
          <w:color w:val="000000"/>
          <w:sz w:val="28"/>
        </w:rPr>
        <w:t>
      95. Пәндік нәтижелер. 10-сыныптың соңында оқушылар:</w:t>
      </w:r>
      <w:r>
        <w:br/>
      </w:r>
      <w:r>
        <w:rPr>
          <w:rFonts w:ascii="Times New Roman"/>
          <w:b w:val="false"/>
          <w:i w:val="false"/>
          <w:color w:val="000000"/>
          <w:sz w:val="28"/>
        </w:rPr>
        <w:t>
      1) Қазақстан тарихының маңызды кезеңдерін;</w:t>
      </w:r>
      <w:r>
        <w:br/>
      </w:r>
      <w:r>
        <w:rPr>
          <w:rFonts w:ascii="Times New Roman"/>
          <w:b w:val="false"/>
          <w:i w:val="false"/>
          <w:color w:val="000000"/>
          <w:sz w:val="28"/>
        </w:rPr>
        <w:t>
      2) Қазақстан тарихының негізгі кезеңдерінің хронологиялық шеңберін;</w:t>
      </w:r>
      <w:r>
        <w:br/>
      </w:r>
      <w:r>
        <w:rPr>
          <w:rFonts w:ascii="Times New Roman"/>
          <w:b w:val="false"/>
          <w:i w:val="false"/>
          <w:color w:val="000000"/>
          <w:sz w:val="28"/>
        </w:rPr>
        <w:t>
      3) Қазақстан тарихының негiзгi тарихи мәселелерiнiң зерттелу жайы, ондағы түрлi көзқарастар туралы;</w:t>
      </w:r>
      <w:r>
        <w:br/>
      </w:r>
      <w:r>
        <w:rPr>
          <w:rFonts w:ascii="Times New Roman"/>
          <w:b w:val="false"/>
          <w:i w:val="false"/>
          <w:color w:val="000000"/>
          <w:sz w:val="28"/>
        </w:rPr>
        <w:t>
      4) көшпелiлер өркениетiнiң тарихтағы орнын, дүниежүзiлiк өркениетке қосқан үлесiн;</w:t>
      </w:r>
      <w:r>
        <w:br/>
      </w:r>
      <w:r>
        <w:rPr>
          <w:rFonts w:ascii="Times New Roman"/>
          <w:b w:val="false"/>
          <w:i w:val="false"/>
          <w:color w:val="000000"/>
          <w:sz w:val="28"/>
        </w:rPr>
        <w:t>
      5) қазақтың көшпелi өркениетi туралы;</w:t>
      </w:r>
      <w:r>
        <w:br/>
      </w:r>
      <w:r>
        <w:rPr>
          <w:rFonts w:ascii="Times New Roman"/>
          <w:b w:val="false"/>
          <w:i w:val="false"/>
          <w:color w:val="000000"/>
          <w:sz w:val="28"/>
        </w:rPr>
        <w:t>
      6) Қазақстан аумағындағы мемлекеттiлiктiң пайда болуы, қалыптасуы және дамуын;</w:t>
      </w:r>
      <w:r>
        <w:br/>
      </w:r>
      <w:r>
        <w:rPr>
          <w:rFonts w:ascii="Times New Roman"/>
          <w:b w:val="false"/>
          <w:i w:val="false"/>
          <w:color w:val="000000"/>
          <w:sz w:val="28"/>
        </w:rPr>
        <w:t>
      7) қазақ қоғамының материалдық, рухани жетiстiктерi, оның өзiндiк ерекшелiктерi туралы;</w:t>
      </w:r>
      <w:r>
        <w:br/>
      </w:r>
      <w:r>
        <w:rPr>
          <w:rFonts w:ascii="Times New Roman"/>
          <w:b w:val="false"/>
          <w:i w:val="false"/>
          <w:color w:val="000000"/>
          <w:sz w:val="28"/>
        </w:rPr>
        <w:t>
      8) қазақ халқының салт-дәстүрi, әдет-ғұрпы, наным-сенiмдерi, исламның қазақ қоғамындағы рөлін;</w:t>
      </w:r>
      <w:r>
        <w:br/>
      </w:r>
      <w:r>
        <w:rPr>
          <w:rFonts w:ascii="Times New Roman"/>
          <w:b w:val="false"/>
          <w:i w:val="false"/>
          <w:color w:val="000000"/>
          <w:sz w:val="28"/>
        </w:rPr>
        <w:t>
      9) Қазақстан тарихындағы Ұлы Жiбек жолының тарихи маңызын білуі тиіс.</w:t>
      </w:r>
      <w:r>
        <w:br/>
      </w:r>
      <w:r>
        <w:rPr>
          <w:rFonts w:ascii="Times New Roman"/>
          <w:b w:val="false"/>
          <w:i w:val="false"/>
          <w:color w:val="000000"/>
          <w:sz w:val="28"/>
        </w:rPr>
        <w:t>
</w:t>
      </w:r>
      <w:r>
        <w:rPr>
          <w:rFonts w:ascii="Times New Roman"/>
          <w:b w:val="false"/>
          <w:i w:val="false"/>
          <w:color w:val="000000"/>
          <w:sz w:val="28"/>
        </w:rPr>
        <w:t>
      96. 10-сыныптың соңында оқушылар:</w:t>
      </w:r>
      <w:r>
        <w:br/>
      </w:r>
      <w:r>
        <w:rPr>
          <w:rFonts w:ascii="Times New Roman"/>
          <w:b w:val="false"/>
          <w:i w:val="false"/>
          <w:color w:val="000000"/>
          <w:sz w:val="28"/>
        </w:rPr>
        <w:t>
      1) Қазақстан тарихы әлем тарихының құрамдас бөлігі екендігін дәлелдей білуді;</w:t>
      </w:r>
      <w:r>
        <w:br/>
      </w:r>
      <w:r>
        <w:rPr>
          <w:rFonts w:ascii="Times New Roman"/>
          <w:b w:val="false"/>
          <w:i w:val="false"/>
          <w:color w:val="000000"/>
          <w:sz w:val="28"/>
        </w:rPr>
        <w:t>
      2) тарихи оқиғалар мен фактілердің хронологиялық және синхрондық таблицаларын жасауды;</w:t>
      </w:r>
      <w:r>
        <w:br/>
      </w:r>
      <w:r>
        <w:rPr>
          <w:rFonts w:ascii="Times New Roman"/>
          <w:b w:val="false"/>
          <w:i w:val="false"/>
          <w:color w:val="000000"/>
          <w:sz w:val="28"/>
        </w:rPr>
        <w:t>
      3) қазақ халқының шығу тегiн, этникалық тарихын, даму, қалыптасу үдерiсiн ашып көрсете алуды;</w:t>
      </w:r>
      <w:r>
        <w:br/>
      </w:r>
      <w:r>
        <w:rPr>
          <w:rFonts w:ascii="Times New Roman"/>
          <w:b w:val="false"/>
          <w:i w:val="false"/>
          <w:color w:val="000000"/>
          <w:sz w:val="28"/>
        </w:rPr>
        <w:t>
      4) Қазақстан жеріндегі мемлекеттердің құрылымын дүниежүзі тарихындағы басқа мемлекеттермен салыстыра алуды;</w:t>
      </w:r>
      <w:r>
        <w:br/>
      </w:r>
      <w:r>
        <w:rPr>
          <w:rFonts w:ascii="Times New Roman"/>
          <w:b w:val="false"/>
          <w:i w:val="false"/>
          <w:color w:val="000000"/>
          <w:sz w:val="28"/>
        </w:rPr>
        <w:t>
      5) сәулет өнер ескерткiштерiнiң тарихына және мәдениетке сипаттама бере алуды;</w:t>
      </w:r>
      <w:r>
        <w:br/>
      </w:r>
      <w:r>
        <w:rPr>
          <w:rFonts w:ascii="Times New Roman"/>
          <w:b w:val="false"/>
          <w:i w:val="false"/>
          <w:color w:val="000000"/>
          <w:sz w:val="28"/>
        </w:rPr>
        <w:t>
      6) мәдениет қайраткерлерiнің (ғалымдар, ойшылдар, ақын-жыраулар, сазгерлер) қызметiне сипаттама бере алуды;</w:t>
      </w:r>
      <w:r>
        <w:br/>
      </w:r>
      <w:r>
        <w:rPr>
          <w:rFonts w:ascii="Times New Roman"/>
          <w:b w:val="false"/>
          <w:i w:val="false"/>
          <w:color w:val="000000"/>
          <w:sz w:val="28"/>
        </w:rPr>
        <w:t>
      7) Қазақстанның Ресей империясына қосылу үдерісі, жаулап алуы, отаршылдық саясатының салдарын ашып көрсетуді;</w:t>
      </w:r>
      <w:r>
        <w:br/>
      </w:r>
      <w:r>
        <w:rPr>
          <w:rFonts w:ascii="Times New Roman"/>
          <w:b w:val="false"/>
          <w:i w:val="false"/>
          <w:color w:val="000000"/>
          <w:sz w:val="28"/>
        </w:rPr>
        <w:t>
      8) ХVШ-ХIХ ғасырлардағы Қазақстанның саяси және әлеуметтік-экономикалық жағдайын сипаттай алуды меңгеруі тиіс.</w:t>
      </w:r>
      <w:r>
        <w:br/>
      </w:r>
      <w:r>
        <w:rPr>
          <w:rFonts w:ascii="Times New Roman"/>
          <w:b w:val="false"/>
          <w:i w:val="false"/>
          <w:color w:val="000000"/>
          <w:sz w:val="28"/>
        </w:rPr>
        <w:t>
</w:t>
      </w:r>
      <w:r>
        <w:rPr>
          <w:rFonts w:ascii="Times New Roman"/>
          <w:b w:val="false"/>
          <w:i w:val="false"/>
          <w:color w:val="000000"/>
          <w:sz w:val="28"/>
        </w:rPr>
        <w:t>
      97. 11 сыныптың соңында оқушылар:</w:t>
      </w:r>
      <w:r>
        <w:br/>
      </w:r>
      <w:r>
        <w:rPr>
          <w:rFonts w:ascii="Times New Roman"/>
          <w:b w:val="false"/>
          <w:i w:val="false"/>
          <w:color w:val="000000"/>
          <w:sz w:val="28"/>
        </w:rPr>
        <w:t>
      1) Қазақ халқының тәуелсiздiк жолындағы ұлт-азаттық күрестерi мен қозғалыстарының тарихын, XVIII-XІX ғасырлардағы басты-басты ұлт-азаттық қозғалыстарды, олардың себептерiн, негiзгi оқиғаларын, нәтижелерi мен салдарын;</w:t>
      </w:r>
      <w:r>
        <w:br/>
      </w:r>
      <w:r>
        <w:rPr>
          <w:rFonts w:ascii="Times New Roman"/>
          <w:b w:val="false"/>
          <w:i w:val="false"/>
          <w:color w:val="000000"/>
          <w:sz w:val="28"/>
        </w:rPr>
        <w:t>
      2) ХХ ғасырдың басындағы Қазақстандағы саяси партиялар мен ағымдардың, олардың бағдарламаларының мәнiн;</w:t>
      </w:r>
      <w:r>
        <w:br/>
      </w:r>
      <w:r>
        <w:rPr>
          <w:rFonts w:ascii="Times New Roman"/>
          <w:b w:val="false"/>
          <w:i w:val="false"/>
          <w:color w:val="000000"/>
          <w:sz w:val="28"/>
        </w:rPr>
        <w:t>
      3) Ресейдегi саяси, революциялық оқиғалардың Қазақстанға әсерi туралы;</w:t>
      </w:r>
      <w:r>
        <w:br/>
      </w:r>
      <w:r>
        <w:rPr>
          <w:rFonts w:ascii="Times New Roman"/>
          <w:b w:val="false"/>
          <w:i w:val="false"/>
          <w:color w:val="000000"/>
          <w:sz w:val="28"/>
        </w:rPr>
        <w:t>
      4) 1920-1930-жылдардағы мәдениет саласындағы негiзгi өзгерiстердi, осы саясаттың мәнін;</w:t>
      </w:r>
      <w:r>
        <w:br/>
      </w:r>
      <w:r>
        <w:rPr>
          <w:rFonts w:ascii="Times New Roman"/>
          <w:b w:val="false"/>
          <w:i w:val="false"/>
          <w:color w:val="000000"/>
          <w:sz w:val="28"/>
        </w:rPr>
        <w:t>
      5) патша өкiметi мен Кеңес мемлекетiнiң қоныс аудару саясатын, тың және тыңайған жерлердi игеру, Тәуелсiз Қазақстан Республикасының көшiп-қону саясатының мәнiн;</w:t>
      </w:r>
      <w:r>
        <w:br/>
      </w:r>
      <w:r>
        <w:rPr>
          <w:rFonts w:ascii="Times New Roman"/>
          <w:b w:val="false"/>
          <w:i w:val="false"/>
          <w:color w:val="000000"/>
          <w:sz w:val="28"/>
        </w:rPr>
        <w:t>
      6) Қазақстан Коммунистiк партиясы мен комсомолының тарихы мен қызметiн;</w:t>
      </w:r>
      <w:r>
        <w:br/>
      </w:r>
      <w:r>
        <w:rPr>
          <w:rFonts w:ascii="Times New Roman"/>
          <w:b w:val="false"/>
          <w:i w:val="false"/>
          <w:color w:val="000000"/>
          <w:sz w:val="28"/>
        </w:rPr>
        <w:t>
      7) қазақ тiлiнiң – Қазақстан Республикасындағы мемлекеттiк тiл ретiндегi рөлі мен маңызын;</w:t>
      </w:r>
      <w:r>
        <w:br/>
      </w:r>
      <w:r>
        <w:rPr>
          <w:rFonts w:ascii="Times New Roman"/>
          <w:b w:val="false"/>
          <w:i w:val="false"/>
          <w:color w:val="000000"/>
          <w:sz w:val="28"/>
        </w:rPr>
        <w:t>
      8) қазақ диаспорасының өткен және қазiргi тарихын;</w:t>
      </w:r>
      <w:r>
        <w:br/>
      </w:r>
      <w:r>
        <w:rPr>
          <w:rFonts w:ascii="Times New Roman"/>
          <w:b w:val="false"/>
          <w:i w:val="false"/>
          <w:color w:val="000000"/>
          <w:sz w:val="28"/>
        </w:rPr>
        <w:t>
      9) Қазақстанның тарихи-жағрафиялық орналасуын, онымен шектесетiн мемлекеттерді, түрлi кезеңдердегi Қазақстан территориясында болған тарихи оқиғаларды білуі тиіс.</w:t>
      </w:r>
      <w:r>
        <w:br/>
      </w:r>
      <w:r>
        <w:rPr>
          <w:rFonts w:ascii="Times New Roman"/>
          <w:b w:val="false"/>
          <w:i w:val="false"/>
          <w:color w:val="000000"/>
          <w:sz w:val="28"/>
        </w:rPr>
        <w:t>
</w:t>
      </w:r>
      <w:r>
        <w:rPr>
          <w:rFonts w:ascii="Times New Roman"/>
          <w:b w:val="false"/>
          <w:i w:val="false"/>
          <w:color w:val="000000"/>
          <w:sz w:val="28"/>
        </w:rPr>
        <w:t>
      98. 11 сыныптың соңында оқушылар:</w:t>
      </w:r>
      <w:r>
        <w:br/>
      </w:r>
      <w:r>
        <w:rPr>
          <w:rFonts w:ascii="Times New Roman"/>
          <w:b w:val="false"/>
          <w:i w:val="false"/>
          <w:color w:val="000000"/>
          <w:sz w:val="28"/>
        </w:rPr>
        <w:t>
      1) ұлт-азаттық күрес басшыларының қызметiне баға бере білуді;</w:t>
      </w:r>
      <w:r>
        <w:br/>
      </w:r>
      <w:r>
        <w:rPr>
          <w:rFonts w:ascii="Times New Roman"/>
          <w:b w:val="false"/>
          <w:i w:val="false"/>
          <w:color w:val="000000"/>
          <w:sz w:val="28"/>
        </w:rPr>
        <w:t>
      2) қазақтың ұлттық интеллигенциялары мен оның көрнектi қайраткерлерiнiң қызметiне сипаттама бере алуды;</w:t>
      </w:r>
      <w:r>
        <w:br/>
      </w:r>
      <w:r>
        <w:rPr>
          <w:rFonts w:ascii="Times New Roman"/>
          <w:b w:val="false"/>
          <w:i w:val="false"/>
          <w:color w:val="000000"/>
          <w:sz w:val="28"/>
        </w:rPr>
        <w:t>
      3) «Алаш» партиясының қызметiне, оның саяси бағдарламасына баға бере білуді;</w:t>
      </w:r>
      <w:r>
        <w:br/>
      </w:r>
      <w:r>
        <w:rPr>
          <w:rFonts w:ascii="Times New Roman"/>
          <w:b w:val="false"/>
          <w:i w:val="false"/>
          <w:color w:val="000000"/>
          <w:sz w:val="28"/>
        </w:rPr>
        <w:t>
      4) 1920-1930 жылдардағы ауыл шаруашылығының жағдайын, бай қожалықтарын тәркілеу, көшпелі және жартылай көшпелі шаруашылықтарды күштеп отырықшыландыру, кулактар мен байларды тап ретінде жою саясатының мәнін ашып көрсетуді;</w:t>
      </w:r>
      <w:r>
        <w:br/>
      </w:r>
      <w:r>
        <w:rPr>
          <w:rFonts w:ascii="Times New Roman"/>
          <w:b w:val="false"/>
          <w:i w:val="false"/>
          <w:color w:val="000000"/>
          <w:sz w:val="28"/>
        </w:rPr>
        <w:t>
      5) 1931-1933 жылдары болған ашаршылықтың және халық көтерілістерінің себептерiн түсiндiрiп бере алуды, олардың зардаптарын анықтай білуді;</w:t>
      </w:r>
      <w:r>
        <w:br/>
      </w:r>
      <w:r>
        <w:rPr>
          <w:rFonts w:ascii="Times New Roman"/>
          <w:b w:val="false"/>
          <w:i w:val="false"/>
          <w:color w:val="000000"/>
          <w:sz w:val="28"/>
        </w:rPr>
        <w:t>
      6) 1930-жылдардағы болған жаппай қуғын-сүргiннiң мақсатын, оның зардаптарын ашып көрсете алуды, оларға өз көзқарасын бiлдiруді;</w:t>
      </w:r>
      <w:r>
        <w:br/>
      </w:r>
      <w:r>
        <w:rPr>
          <w:rFonts w:ascii="Times New Roman"/>
          <w:b w:val="false"/>
          <w:i w:val="false"/>
          <w:color w:val="000000"/>
          <w:sz w:val="28"/>
        </w:rPr>
        <w:t>
      7) мәдениет саласындағы пiкiрталастарда өз көзқарасын бiлдiре алуды;</w:t>
      </w:r>
      <w:r>
        <w:br/>
      </w:r>
      <w:r>
        <w:rPr>
          <w:rFonts w:ascii="Times New Roman"/>
          <w:b w:val="false"/>
          <w:i w:val="false"/>
          <w:color w:val="000000"/>
          <w:sz w:val="28"/>
        </w:rPr>
        <w:t>
      8) Қазақстандағы көпұлттылықтың себептерiн, түрлi тарихи кезеңдердегi ұлтаралық қатынас саясатының және демографиялық жағдайлардың мәнiн ашып көрсете алуды;</w:t>
      </w:r>
      <w:r>
        <w:br/>
      </w:r>
      <w:r>
        <w:rPr>
          <w:rFonts w:ascii="Times New Roman"/>
          <w:b w:val="false"/>
          <w:i w:val="false"/>
          <w:color w:val="000000"/>
          <w:sz w:val="28"/>
        </w:rPr>
        <w:t>
      9) тәуелсiз Қазақстан Республикасындағы негізгі қоғамдық-саяси, әлеуметтiк-экономикалық, мәдени өмірдегі, сыртқы саясаттағы негізгі өзгерiстерге талдау жасай білуді;</w:t>
      </w:r>
      <w:r>
        <w:br/>
      </w:r>
      <w:r>
        <w:rPr>
          <w:rFonts w:ascii="Times New Roman"/>
          <w:b w:val="false"/>
          <w:i w:val="false"/>
          <w:color w:val="000000"/>
          <w:sz w:val="28"/>
        </w:rPr>
        <w:t>
      10) қазіргі Қазақстандағы орын алған қиындықтар мен проблемаларға өз пiкiрiн бiлдiруді;</w:t>
      </w:r>
      <w:r>
        <w:br/>
      </w:r>
      <w:r>
        <w:rPr>
          <w:rFonts w:ascii="Times New Roman"/>
          <w:b w:val="false"/>
          <w:i w:val="false"/>
          <w:color w:val="000000"/>
          <w:sz w:val="28"/>
        </w:rPr>
        <w:t>
      11) мұрағаттағы тарихи құжаттар, кiтапханалардағы қажетті материалдар, каталог-карточкалар, мұражайлардағы мұрағаттар бойынша өз бетімен жұмыс iстеп, оның нәтижесiн күнделiктi сабақтарда пайдалана алуды;</w:t>
      </w:r>
      <w:r>
        <w:br/>
      </w:r>
      <w:r>
        <w:rPr>
          <w:rFonts w:ascii="Times New Roman"/>
          <w:b w:val="false"/>
          <w:i w:val="false"/>
          <w:color w:val="000000"/>
          <w:sz w:val="28"/>
        </w:rPr>
        <w:t>
      12) мерзiмдi баспасөз материалдарын күнделiктi оқу үдерiсiнде пайдалана білуді меңгеруі тиіс.</w:t>
      </w:r>
      <w:r>
        <w:br/>
      </w:r>
      <w:r>
        <w:rPr>
          <w:rFonts w:ascii="Times New Roman"/>
          <w:b w:val="false"/>
          <w:i w:val="false"/>
          <w:color w:val="000000"/>
          <w:sz w:val="28"/>
        </w:rPr>
        <w:t>
</w:t>
      </w:r>
      <w:r>
        <w:rPr>
          <w:rFonts w:ascii="Times New Roman"/>
          <w:b w:val="false"/>
          <w:i w:val="false"/>
          <w:color w:val="000000"/>
          <w:sz w:val="28"/>
        </w:rPr>
        <w:t>
      99. Тұлғалық нәтижелер оқушылардың:</w:t>
      </w:r>
      <w:r>
        <w:br/>
      </w:r>
      <w:r>
        <w:rPr>
          <w:rFonts w:ascii="Times New Roman"/>
          <w:b w:val="false"/>
          <w:i w:val="false"/>
          <w:color w:val="000000"/>
          <w:sz w:val="28"/>
        </w:rPr>
        <w:t>
      1) Қазақстан Республикасының Конституциясына, заңдарына және құқықтық тәртіпке сыйластықпен қараудан;</w:t>
      </w:r>
      <w:r>
        <w:br/>
      </w:r>
      <w:r>
        <w:rPr>
          <w:rFonts w:ascii="Times New Roman"/>
          <w:b w:val="false"/>
          <w:i w:val="false"/>
          <w:color w:val="000000"/>
          <w:sz w:val="28"/>
        </w:rPr>
        <w:t>
      2) азаматтық жауапкершілік пен жоғары патриоттық сезім және Отанды қорғау мен оған қызмет етуден;</w:t>
      </w:r>
      <w:r>
        <w:br/>
      </w:r>
      <w:r>
        <w:rPr>
          <w:rFonts w:ascii="Times New Roman"/>
          <w:b w:val="false"/>
          <w:i w:val="false"/>
          <w:color w:val="000000"/>
          <w:sz w:val="28"/>
        </w:rPr>
        <w:t>
      3) мемлекеттік және ана тілін меңгеру, Қазақстан территориясында тұратын халықтардың, басқа да этностардың құндылықтарын, мәдениеті мен дәстүрін құрметтеуден;</w:t>
      </w:r>
      <w:r>
        <w:br/>
      </w:r>
      <w:r>
        <w:rPr>
          <w:rFonts w:ascii="Times New Roman"/>
          <w:b w:val="false"/>
          <w:i w:val="false"/>
          <w:color w:val="000000"/>
          <w:sz w:val="28"/>
        </w:rPr>
        <w:t>
      4) туған өлкесінің табиғатын сақтау және аялау, қоршаған ортаны қорғауда белсенділік көрсетуден;</w:t>
      </w:r>
      <w:r>
        <w:br/>
      </w:r>
      <w:r>
        <w:rPr>
          <w:rFonts w:ascii="Times New Roman"/>
          <w:b w:val="false"/>
          <w:i w:val="false"/>
          <w:color w:val="000000"/>
          <w:sz w:val="28"/>
        </w:rPr>
        <w:t>
      5) салауатты өмір сүру, өзін қорғау және айналадағы адамдардың қауіпсіздігін сақтау дағдыларынан;</w:t>
      </w:r>
      <w:r>
        <w:br/>
      </w:r>
      <w:r>
        <w:rPr>
          <w:rFonts w:ascii="Times New Roman"/>
          <w:b w:val="false"/>
          <w:i w:val="false"/>
          <w:color w:val="000000"/>
          <w:sz w:val="28"/>
        </w:rPr>
        <w:t>
      6) өз бетімен білім алу және өзін өзі жүзеге асыра білу, жасампаздық еңбекке қабілеттілігін ынталандыра білуінен;</w:t>
      </w:r>
      <w:r>
        <w:br/>
      </w:r>
      <w:r>
        <w:rPr>
          <w:rFonts w:ascii="Times New Roman"/>
          <w:b w:val="false"/>
          <w:i w:val="false"/>
          <w:color w:val="000000"/>
          <w:sz w:val="28"/>
        </w:rPr>
        <w:t>
      7) үлкенге құрмет және кішіге ізет көрсете білуінен;</w:t>
      </w:r>
      <w:r>
        <w:br/>
      </w:r>
      <w:r>
        <w:rPr>
          <w:rFonts w:ascii="Times New Roman"/>
          <w:b w:val="false"/>
          <w:i w:val="false"/>
          <w:color w:val="000000"/>
          <w:sz w:val="28"/>
        </w:rPr>
        <w:t>
      8) әлеуметтік ортаның ерекшелігін дұрыс бағалай білу, діни ағымдарды, идеологияны, құқыққа қарсы әрекеттерді ажырата білуінен көрініс табуы тиіс.</w:t>
      </w:r>
      <w:r>
        <w:br/>
      </w:r>
      <w:r>
        <w:rPr>
          <w:rFonts w:ascii="Times New Roman"/>
          <w:b w:val="false"/>
          <w:i w:val="false"/>
          <w:color w:val="000000"/>
          <w:sz w:val="28"/>
        </w:rPr>
        <w:t>
</w:t>
      </w:r>
      <w:r>
        <w:rPr>
          <w:rFonts w:ascii="Times New Roman"/>
          <w:b w:val="false"/>
          <w:i w:val="false"/>
          <w:color w:val="000000"/>
          <w:sz w:val="28"/>
        </w:rPr>
        <w:t>
      100. Жүйелі-іс әрекеттік нәтижелер. Оқушылар:</w:t>
      </w:r>
      <w:r>
        <w:br/>
      </w:r>
      <w:r>
        <w:rPr>
          <w:rFonts w:ascii="Times New Roman"/>
          <w:b w:val="false"/>
          <w:i w:val="false"/>
          <w:color w:val="000000"/>
          <w:sz w:val="28"/>
        </w:rPr>
        <w:t>
      1) ғылым негіздері және адамзат қоғамының дамуы үшін қажетті ғылыми жетістіктер бойынша игерген жүйелі білімді;</w:t>
      </w:r>
      <w:r>
        <w:br/>
      </w:r>
      <w:r>
        <w:rPr>
          <w:rFonts w:ascii="Times New Roman"/>
          <w:b w:val="false"/>
          <w:i w:val="false"/>
          <w:color w:val="000000"/>
          <w:sz w:val="28"/>
        </w:rPr>
        <w:t>
      2) ғылыми ақпаратты талдау, өңдеу, жинақтай білу және оларды қолдана алуы;</w:t>
      </w:r>
      <w:r>
        <w:br/>
      </w:r>
      <w:r>
        <w:rPr>
          <w:rFonts w:ascii="Times New Roman"/>
          <w:b w:val="false"/>
          <w:i w:val="false"/>
          <w:color w:val="000000"/>
          <w:sz w:val="28"/>
        </w:rPr>
        <w:t>
      3) танымдық, жобалау, құрастыру және іздену, шығармашылықпен қолдану әдістерін;</w:t>
      </w:r>
      <w:r>
        <w:br/>
      </w:r>
      <w:r>
        <w:rPr>
          <w:rFonts w:ascii="Times New Roman"/>
          <w:b w:val="false"/>
          <w:i w:val="false"/>
          <w:color w:val="000000"/>
          <w:sz w:val="28"/>
        </w:rPr>
        <w:t>
      4) қазіргі ақпараттық-коммуникативті технологияларды;</w:t>
      </w:r>
      <w:r>
        <w:br/>
      </w:r>
      <w:r>
        <w:rPr>
          <w:rFonts w:ascii="Times New Roman"/>
          <w:b w:val="false"/>
          <w:i w:val="false"/>
          <w:color w:val="000000"/>
          <w:sz w:val="28"/>
        </w:rPr>
        <w:t>
      5) жоғары коммуникативтік қабілеттілік пен көптілді мәдениеттілікті қолдана білуі тиіс.</w:t>
      </w:r>
    </w:p>
    <w:bookmarkEnd w:id="101"/>
    <w:bookmarkStart w:name="z508" w:id="1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6-қосымша </w:t>
      </w:r>
    </w:p>
    <w:bookmarkEnd w:id="10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03 сәуірдегі  </w:t>
      </w:r>
      <w:r>
        <w:br/>
      </w:r>
      <w:r>
        <w:rPr>
          <w:rFonts w:ascii="Times New Roman"/>
          <w:b w:val="false"/>
          <w:i w:val="false"/>
          <w:color w:val="000000"/>
          <w:sz w:val="28"/>
        </w:rPr>
        <w:t xml:space="preserve">
№ 115 бұйрығына 66-қосымша </w:t>
      </w:r>
    </w:p>
    <w:bookmarkStart w:name="z509" w:id="103"/>
    <w:p>
      <w:pPr>
        <w:spacing w:after="0"/>
        <w:ind w:left="0"/>
        <w:jc w:val="left"/>
      </w:pPr>
      <w:r>
        <w:rPr>
          <w:rFonts w:ascii="Times New Roman"/>
          <w:b/>
          <w:i w:val="false"/>
          <w:color w:val="000000"/>
        </w:rPr>
        <w:t xml:space="preserve"> 
Жалпы білім беру деңгейінің қоғамдық-гуманитарлық және</w:t>
      </w:r>
      <w:r>
        <w:br/>
      </w:r>
      <w:r>
        <w:rPr>
          <w:rFonts w:ascii="Times New Roman"/>
          <w:b/>
          <w:i w:val="false"/>
          <w:color w:val="000000"/>
        </w:rPr>
        <w:t>
жаратылыстану-математикалық бағыттағы 10-11-сыныптары үшін</w:t>
      </w:r>
      <w:r>
        <w:br/>
      </w:r>
      <w:r>
        <w:rPr>
          <w:rFonts w:ascii="Times New Roman"/>
          <w:b/>
          <w:i w:val="false"/>
          <w:color w:val="000000"/>
        </w:rPr>
        <w:t>
«Адам. Қоғам. Құқық.» пәнінен типтік оқу бағдарламасы</w:t>
      </w:r>
    </w:p>
    <w:bookmarkEnd w:id="103"/>
    <w:bookmarkStart w:name="z510" w:id="104"/>
    <w:p>
      <w:pPr>
        <w:spacing w:after="0"/>
        <w:ind w:left="0"/>
        <w:jc w:val="left"/>
      </w:pPr>
      <w:r>
        <w:rPr>
          <w:rFonts w:ascii="Times New Roman"/>
          <w:b/>
          <w:i w:val="false"/>
          <w:color w:val="000000"/>
        </w:rPr>
        <w:t xml:space="preserve"> 
1. Түсінік хат</w:t>
      </w:r>
    </w:p>
    <w:bookmarkEnd w:id="104"/>
    <w:bookmarkStart w:name="z511" w:id="10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Пәнді оқытудың мақсаты – дүниетаным құрылымы, негізгі элементтері және тарихи түрлері, философияның адам мен қоғам өміріндегі ролі, адамның әлемге деген танымдық қатынасы, қоғамдық қарым-қатынас жүйесі мен құқықтық реттеудегі адамның орны туралы жүйелі білім қалыптастыру. Азаматтық ұстаным, өз Отанына деген сүйіспеншілігі мен құрметпен қарауын тәрбиелеу.</w:t>
      </w:r>
      <w:r>
        <w:br/>
      </w:r>
      <w:r>
        <w:rPr>
          <w:rFonts w:ascii="Times New Roman"/>
          <w:b w:val="false"/>
          <w:i w:val="false"/>
          <w:color w:val="000000"/>
          <w:sz w:val="28"/>
        </w:rPr>
        <w:t>
</w:t>
      </w:r>
      <w:r>
        <w:rPr>
          <w:rFonts w:ascii="Times New Roman"/>
          <w:b w:val="false"/>
          <w:i w:val="false"/>
          <w:color w:val="000000"/>
          <w:sz w:val="28"/>
        </w:rPr>
        <w:t>
      3. Пәнді оқытудың міндеттері:</w:t>
      </w:r>
      <w:r>
        <w:br/>
      </w:r>
      <w:r>
        <w:rPr>
          <w:rFonts w:ascii="Times New Roman"/>
          <w:b w:val="false"/>
          <w:i w:val="false"/>
          <w:color w:val="000000"/>
          <w:sz w:val="28"/>
        </w:rPr>
        <w:t>
      1) оқушылардың қоғамдық даму заңдылығы мен ұғымын қалыптастыру;        2) ақыл-ой мәдениеті ретінде философия түсінігін, философиялық сұрақтар мен жауаптардың ерекшеліктерін түсіндіру;</w:t>
      </w:r>
      <w:r>
        <w:br/>
      </w:r>
      <w:r>
        <w:rPr>
          <w:rFonts w:ascii="Times New Roman"/>
          <w:b w:val="false"/>
          <w:i w:val="false"/>
          <w:color w:val="000000"/>
          <w:sz w:val="28"/>
        </w:rPr>
        <w:t>
      3) әлемді сезімдік және рационалдық тану арасындағы байланыстарды, діни және ғылыми таным мен философия, антропология арасындағы байланыстарды анықтау;</w:t>
      </w:r>
      <w:r>
        <w:br/>
      </w:r>
      <w:r>
        <w:rPr>
          <w:rFonts w:ascii="Times New Roman"/>
          <w:b w:val="false"/>
          <w:i w:val="false"/>
          <w:color w:val="000000"/>
          <w:sz w:val="28"/>
        </w:rPr>
        <w:t>
      4) адам құндылығы, құқығы мен бостандығы туралы білім беру, оларға баға бере білуге үйрету;</w:t>
      </w:r>
      <w:r>
        <w:br/>
      </w:r>
      <w:r>
        <w:rPr>
          <w:rFonts w:ascii="Times New Roman"/>
          <w:b w:val="false"/>
          <w:i w:val="false"/>
          <w:color w:val="000000"/>
          <w:sz w:val="28"/>
        </w:rPr>
        <w:t>
      5) жоғарғы моралдық сапаларды, белсенді азаматтық ұстанымдар мен патриоттық сезімді, адам мен табиғатқа деген философиялық көзқарасты қалыптастыру;</w:t>
      </w:r>
      <w:r>
        <w:br/>
      </w:r>
      <w:r>
        <w:rPr>
          <w:rFonts w:ascii="Times New Roman"/>
          <w:b w:val="false"/>
          <w:i w:val="false"/>
          <w:color w:val="000000"/>
          <w:sz w:val="28"/>
        </w:rPr>
        <w:t>
      6) этникалық және тұлғааралық қатынастарда төзімділікті сақтауға тәрбиелеу;</w:t>
      </w:r>
      <w:r>
        <w:br/>
      </w:r>
      <w:r>
        <w:rPr>
          <w:rFonts w:ascii="Times New Roman"/>
          <w:b w:val="false"/>
          <w:i w:val="false"/>
          <w:color w:val="000000"/>
          <w:sz w:val="28"/>
        </w:rPr>
        <w:t>
      7) қоғамдық дамудың заңдарын білу негізінде құқықтық, жемқорлыққа қарсы және саяси мәдениетке тәрбиелеу;</w:t>
      </w:r>
      <w:r>
        <w:br/>
      </w:r>
      <w:r>
        <w:rPr>
          <w:rFonts w:ascii="Times New Roman"/>
          <w:b w:val="false"/>
          <w:i w:val="false"/>
          <w:color w:val="000000"/>
          <w:sz w:val="28"/>
        </w:rPr>
        <w:t>
      8) заң ілімдері, жемқорлыққа қарсы заңнамалар, экономикалық теория, саясаттану, әлеуметтану негіздері, жеке және көпшілік құқықтың заңнамалық нормалары туралы білім беру;</w:t>
      </w:r>
      <w:r>
        <w:br/>
      </w:r>
      <w:r>
        <w:rPr>
          <w:rFonts w:ascii="Times New Roman"/>
          <w:b w:val="false"/>
          <w:i w:val="false"/>
          <w:color w:val="000000"/>
          <w:sz w:val="28"/>
        </w:rPr>
        <w:t>
      9) ғылыми және құқықтық терминологияны қолдана білуге үйрету;</w:t>
      </w:r>
      <w:r>
        <w:br/>
      </w:r>
      <w:r>
        <w:rPr>
          <w:rFonts w:ascii="Times New Roman"/>
          <w:b w:val="false"/>
          <w:i w:val="false"/>
          <w:color w:val="000000"/>
          <w:sz w:val="28"/>
        </w:rPr>
        <w:t>
      10) оқушылардың сыни тұрғыда ойлай білуін дамыту;</w:t>
      </w:r>
      <w:r>
        <w:br/>
      </w:r>
      <w:r>
        <w:rPr>
          <w:rFonts w:ascii="Times New Roman"/>
          <w:b w:val="false"/>
          <w:i w:val="false"/>
          <w:color w:val="000000"/>
          <w:sz w:val="28"/>
        </w:rPr>
        <w:t>
      11) зерттеу әдістерінің көмегімен барлық мәселелерді шеше білу қабілетін қалыптастыру.</w:t>
      </w:r>
      <w:r>
        <w:br/>
      </w:r>
      <w:r>
        <w:rPr>
          <w:rFonts w:ascii="Times New Roman"/>
          <w:b w:val="false"/>
          <w:i w:val="false"/>
          <w:color w:val="000000"/>
          <w:sz w:val="28"/>
        </w:rPr>
        <w:t>
</w:t>
      </w:r>
      <w:r>
        <w:rPr>
          <w:rFonts w:ascii="Times New Roman"/>
          <w:b w:val="false"/>
          <w:i w:val="false"/>
          <w:color w:val="000000"/>
          <w:sz w:val="28"/>
        </w:rPr>
        <w:t>
      4. Пәнаралық байланыс:</w:t>
      </w:r>
      <w:r>
        <w:br/>
      </w:r>
      <w:r>
        <w:rPr>
          <w:rFonts w:ascii="Times New Roman"/>
          <w:b w:val="false"/>
          <w:i w:val="false"/>
          <w:color w:val="000000"/>
          <w:sz w:val="28"/>
        </w:rPr>
        <w:t>
      1) «Қазақ тілі және әдебиет»:</w:t>
      </w:r>
      <w:r>
        <w:br/>
      </w:r>
      <w:r>
        <w:rPr>
          <w:rFonts w:ascii="Times New Roman"/>
          <w:b w:val="false"/>
          <w:i w:val="false"/>
          <w:color w:val="000000"/>
          <w:sz w:val="28"/>
        </w:rPr>
        <w:t>
      адамға, адам өмірінің мәні мен мақсатына арналған көркем туындылар оқушылардың бойындағы ар-ұят, абырой сияқты асыл қасиеттердің ашылуына септігін тигізеді;</w:t>
      </w:r>
      <w:r>
        <w:br/>
      </w:r>
      <w:r>
        <w:rPr>
          <w:rFonts w:ascii="Times New Roman"/>
          <w:b w:val="false"/>
          <w:i w:val="false"/>
          <w:color w:val="000000"/>
          <w:sz w:val="28"/>
        </w:rPr>
        <w:t>
      2) «Дүниежүзі тарихы»:</w:t>
      </w:r>
      <w:r>
        <w:br/>
      </w:r>
      <w:r>
        <w:rPr>
          <w:rFonts w:ascii="Times New Roman"/>
          <w:b w:val="false"/>
          <w:i w:val="false"/>
          <w:color w:val="000000"/>
          <w:sz w:val="28"/>
        </w:rPr>
        <w:t>
      алғашқы қауымдық қоғам туралы, ертедегі мемлекеттер, сөйлеу құралы ретіндегі тіл мен сөздің, адамның, рудың, тайпалардың пайда болуы туралы білу; діни түсініктер мен әлемдік діндердің пайда болуы, ұлттардың, ұлттық мемлекеттердің, азаматтық қоғамның қалыптасуы туралы білім;</w:t>
      </w:r>
      <w:r>
        <w:br/>
      </w:r>
      <w:r>
        <w:rPr>
          <w:rFonts w:ascii="Times New Roman"/>
          <w:b w:val="false"/>
          <w:i w:val="false"/>
          <w:color w:val="000000"/>
          <w:sz w:val="28"/>
        </w:rPr>
        <w:t>
      3) «Қазақстан тарихы»:</w:t>
      </w:r>
      <w:r>
        <w:br/>
      </w:r>
      <w:r>
        <w:rPr>
          <w:rFonts w:ascii="Times New Roman"/>
          <w:b w:val="false"/>
          <w:i w:val="false"/>
          <w:color w:val="000000"/>
          <w:sz w:val="28"/>
        </w:rPr>
        <w:t>
      қазақ халқының көшпенді өркениеті, шаруашылығы, діні мен дәстүрі, ислам дінінің мәдениеттің дамуына әсері туралы білім беруде, қазақтардың дәстүрлі құқығы, «Жеті жарғы»;</w:t>
      </w:r>
      <w:r>
        <w:br/>
      </w:r>
      <w:r>
        <w:rPr>
          <w:rFonts w:ascii="Times New Roman"/>
          <w:b w:val="false"/>
          <w:i w:val="false"/>
          <w:color w:val="000000"/>
          <w:sz w:val="28"/>
        </w:rPr>
        <w:t>
      4) «Физика»:</w:t>
      </w:r>
      <w:r>
        <w:br/>
      </w:r>
      <w:r>
        <w:rPr>
          <w:rFonts w:ascii="Times New Roman"/>
          <w:b w:val="false"/>
          <w:i w:val="false"/>
          <w:color w:val="000000"/>
          <w:sz w:val="28"/>
        </w:rPr>
        <w:t>
      жер құрылысы, уақыт, кеңестік пен материя туралы білім беруде, физикалық үдерістердің адам мен қоғамға әсері туралы білім;</w:t>
      </w:r>
      <w:r>
        <w:br/>
      </w:r>
      <w:r>
        <w:rPr>
          <w:rFonts w:ascii="Times New Roman"/>
          <w:b w:val="false"/>
          <w:i w:val="false"/>
          <w:color w:val="000000"/>
          <w:sz w:val="28"/>
        </w:rPr>
        <w:t>
      5) «Биология»:</w:t>
      </w:r>
      <w:r>
        <w:br/>
      </w:r>
      <w:r>
        <w:rPr>
          <w:rFonts w:ascii="Times New Roman"/>
          <w:b w:val="false"/>
          <w:i w:val="false"/>
          <w:color w:val="000000"/>
          <w:sz w:val="28"/>
        </w:rPr>
        <w:t>
      адам мен адамзат қоғамының пайда болуы, табиғат пен адамның өзара байланысы туралы білім беруде;</w:t>
      </w:r>
      <w:r>
        <w:br/>
      </w:r>
      <w:r>
        <w:rPr>
          <w:rFonts w:ascii="Times New Roman"/>
          <w:b w:val="false"/>
          <w:i w:val="false"/>
          <w:color w:val="000000"/>
          <w:sz w:val="28"/>
        </w:rPr>
        <w:t>
      6) «География»:</w:t>
      </w:r>
      <w:r>
        <w:br/>
      </w:r>
      <w:r>
        <w:rPr>
          <w:rFonts w:ascii="Times New Roman"/>
          <w:b w:val="false"/>
          <w:i w:val="false"/>
          <w:color w:val="000000"/>
          <w:sz w:val="28"/>
        </w:rPr>
        <w:t>
      табиғи қор және оларды тиімді пайдалану, Қазақстан Республикасының Қазақстан табиғатын қорғауға бағытталған заңдары, халықаралық дәрежеде табиғатты қорғау бойынша шаралар туралы білім беру.</w:t>
      </w:r>
      <w:r>
        <w:br/>
      </w:r>
      <w:r>
        <w:rPr>
          <w:rFonts w:ascii="Times New Roman"/>
          <w:b w:val="false"/>
          <w:i w:val="false"/>
          <w:color w:val="000000"/>
          <w:sz w:val="28"/>
        </w:rPr>
        <w:t>
</w:t>
      </w:r>
      <w:r>
        <w:rPr>
          <w:rFonts w:ascii="Times New Roman"/>
          <w:b w:val="false"/>
          <w:i w:val="false"/>
          <w:color w:val="000000"/>
          <w:sz w:val="28"/>
        </w:rPr>
        <w:t>
      5. Оқу жүктемесінің көлемі:</w:t>
      </w:r>
      <w:r>
        <w:br/>
      </w:r>
      <w:r>
        <w:rPr>
          <w:rFonts w:ascii="Times New Roman"/>
          <w:b w:val="false"/>
          <w:i w:val="false"/>
          <w:color w:val="000000"/>
          <w:sz w:val="28"/>
        </w:rPr>
        <w:t>
      қоғамдық-гуманитарлық бағыт</w:t>
      </w:r>
      <w:r>
        <w:br/>
      </w:r>
      <w:r>
        <w:rPr>
          <w:rFonts w:ascii="Times New Roman"/>
          <w:b w:val="false"/>
          <w:i w:val="false"/>
          <w:color w:val="000000"/>
          <w:sz w:val="28"/>
        </w:rPr>
        <w:t>
      1) 10 сыныпта аптасына – 1 сағат, оқу жылында 34 сағат;</w:t>
      </w:r>
      <w:r>
        <w:br/>
      </w:r>
      <w:r>
        <w:rPr>
          <w:rFonts w:ascii="Times New Roman"/>
          <w:b w:val="false"/>
          <w:i w:val="false"/>
          <w:color w:val="000000"/>
          <w:sz w:val="28"/>
        </w:rPr>
        <w:t>
      2) 11 сыныпта аптасына – 1 сағат, оқу жылында 34 сағат</w:t>
      </w:r>
      <w:r>
        <w:br/>
      </w:r>
      <w:r>
        <w:rPr>
          <w:rFonts w:ascii="Times New Roman"/>
          <w:b w:val="false"/>
          <w:i w:val="false"/>
          <w:color w:val="000000"/>
          <w:sz w:val="28"/>
        </w:rPr>
        <w:t>
      жаратылыстану-математикалық бағыт</w:t>
      </w:r>
      <w:r>
        <w:br/>
      </w:r>
      <w:r>
        <w:rPr>
          <w:rFonts w:ascii="Times New Roman"/>
          <w:b w:val="false"/>
          <w:i w:val="false"/>
          <w:color w:val="000000"/>
          <w:sz w:val="28"/>
        </w:rPr>
        <w:t>
      3) 10 сыныпта аптасына – 1 сағат, оқу жылында 34 сағат;</w:t>
      </w:r>
      <w:r>
        <w:br/>
      </w:r>
      <w:r>
        <w:rPr>
          <w:rFonts w:ascii="Times New Roman"/>
          <w:b w:val="false"/>
          <w:i w:val="false"/>
          <w:color w:val="000000"/>
          <w:sz w:val="28"/>
        </w:rPr>
        <w:t>
      4) 11 сыныпта аптасына – 1 сағат, оқу жылында 34 сағат.</w:t>
      </w:r>
    </w:p>
    <w:bookmarkEnd w:id="105"/>
    <w:bookmarkStart w:name="z516" w:id="106"/>
    <w:p>
      <w:pPr>
        <w:spacing w:after="0"/>
        <w:ind w:left="0"/>
        <w:jc w:val="left"/>
      </w:pPr>
      <w:r>
        <w:rPr>
          <w:rFonts w:ascii="Times New Roman"/>
          <w:b/>
          <w:i w:val="false"/>
          <w:color w:val="000000"/>
        </w:rPr>
        <w:t xml:space="preserve"> 
2. Оқу пәнінің қоғамдық-гуманитарлық бағыттағы </w:t>
      </w:r>
      <w:r>
        <w:br/>
      </w:r>
      <w:r>
        <w:rPr>
          <w:rFonts w:ascii="Times New Roman"/>
          <w:b/>
          <w:i w:val="false"/>
          <w:color w:val="000000"/>
        </w:rPr>
        <w:t>
10-сыныбына арналған базалық білім мазмұны</w:t>
      </w:r>
    </w:p>
    <w:bookmarkEnd w:id="106"/>
    <w:bookmarkStart w:name="z517" w:id="107"/>
    <w:p>
      <w:pPr>
        <w:spacing w:after="0"/>
        <w:ind w:left="0"/>
        <w:jc w:val="both"/>
      </w:pPr>
      <w:r>
        <w:rPr>
          <w:rFonts w:ascii="Times New Roman"/>
          <w:b w:val="false"/>
          <w:i w:val="false"/>
          <w:color w:val="000000"/>
          <w:sz w:val="28"/>
        </w:rPr>
        <w:t>
      6. «Адам және дүние» (9 сағат):</w:t>
      </w:r>
      <w:r>
        <w:br/>
      </w:r>
      <w:r>
        <w:rPr>
          <w:rFonts w:ascii="Times New Roman"/>
          <w:b w:val="false"/>
          <w:i w:val="false"/>
          <w:color w:val="000000"/>
          <w:sz w:val="28"/>
        </w:rPr>
        <w:t>
      «Адам және оның дүниетанымы» (2 сағат), дүниетаным ұғымы, дүниетаным құрылымы, дүниетанымның негізгі элементтері, дүниетанымның қоғамдық-тарихи және жеке сипаты, өмірлік-практикалық және теориялық дүниетаным. гуманитарлық көзқарастың ерекшелігі;</w:t>
      </w:r>
      <w:r>
        <w:br/>
      </w:r>
      <w:r>
        <w:rPr>
          <w:rFonts w:ascii="Times New Roman"/>
          <w:b w:val="false"/>
          <w:i w:val="false"/>
          <w:color w:val="000000"/>
          <w:sz w:val="28"/>
        </w:rPr>
        <w:t>
      «Дүниетанымның тарихи үлгілері», мифологиялық, діни, философиялық дүниетанымның ерекшеліктері, мифологиялық, діни, философиялық дүниетанымдағы адамның бейнесі, әлеуметтік гуманитарлық көзқарастағы адам және әлем;</w:t>
      </w:r>
      <w:r>
        <w:br/>
      </w:r>
      <w:r>
        <w:rPr>
          <w:rFonts w:ascii="Times New Roman"/>
          <w:b w:val="false"/>
          <w:i w:val="false"/>
          <w:color w:val="000000"/>
          <w:sz w:val="28"/>
        </w:rPr>
        <w:t>
      «Адамның дүниеге деген танымдық қатынасы» (3 сағат), әлемді тану мәселесі, адамның танымдық қызметі, сезінушілік және тиімді таным, ақиқат ұғымы, оның өлшемдері, гуманитарлық білімнің ерекшелігі;</w:t>
      </w:r>
      <w:r>
        <w:br/>
      </w:r>
      <w:r>
        <w:rPr>
          <w:rFonts w:ascii="Times New Roman"/>
          <w:b w:val="false"/>
          <w:i w:val="false"/>
          <w:color w:val="000000"/>
          <w:sz w:val="28"/>
        </w:rPr>
        <w:t>
      «Ғылыми таным», ғылымның шығуы, ғылыми ойдың негізгі ерекшеліктері, ғылыми зерттеу әдістері, әлеуметтік-гуманитарлық ғылымдар, әлеуметтік жауапкершілік және ғалымдар гуманизмі;</w:t>
      </w:r>
      <w:r>
        <w:br/>
      </w:r>
      <w:r>
        <w:rPr>
          <w:rFonts w:ascii="Times New Roman"/>
          <w:b w:val="false"/>
          <w:i w:val="false"/>
          <w:color w:val="000000"/>
          <w:sz w:val="28"/>
        </w:rPr>
        <w:t>
      «Білім және білім беру», білім туралы қазіргі ұғым, ақпарат, білім, даналық, білім және білімділік, өзіндік білімнің қажеттілігі, өмір бойғы білім, гуманитарлық білім берудің ерекшелігі;</w:t>
      </w:r>
      <w:r>
        <w:br/>
      </w:r>
      <w:r>
        <w:rPr>
          <w:rFonts w:ascii="Times New Roman"/>
          <w:b w:val="false"/>
          <w:i w:val="false"/>
          <w:color w:val="000000"/>
          <w:sz w:val="28"/>
        </w:rPr>
        <w:t>
      «Адами қызметтегі бостандық, қажеттілік және жауапкершілік» (3 сағат), адам өміріндегі құндылықтар, құндылық туралы ұғым, құндылықты таңдау мәселесі, құндылық және өмірлік бағыт, адамның өмірі құндылық ретінде;</w:t>
      </w:r>
      <w:r>
        <w:br/>
      </w:r>
      <w:r>
        <w:rPr>
          <w:rFonts w:ascii="Times New Roman"/>
          <w:b w:val="false"/>
          <w:i w:val="false"/>
          <w:color w:val="000000"/>
          <w:sz w:val="28"/>
        </w:rPr>
        <w:t>
      «Еркіндік және қажеттілік», еркіндік ұғымы, еркіндік әлеуметтік және жеке құндылық ретінде, табиғи және әлеуметтік қажеттілік, еркіндік саналы қажеттілік;</w:t>
      </w:r>
      <w:r>
        <w:br/>
      </w:r>
      <w:r>
        <w:rPr>
          <w:rFonts w:ascii="Times New Roman"/>
          <w:b w:val="false"/>
          <w:i w:val="false"/>
          <w:color w:val="000000"/>
          <w:sz w:val="28"/>
        </w:rPr>
        <w:t>
      «Еркіндік және жауапкершілік», адамның ішкі және сыртқы еркіндігі, еркіндік адамның тұлғасы қалыптасуының шарты, тұлғаның өз өмірі үшін жауапкершілігі;</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7. «Қоғамдық қатынастар жүйесіндегі адам» (14 сағат):</w:t>
      </w:r>
      <w:r>
        <w:br/>
      </w:r>
      <w:r>
        <w:rPr>
          <w:rFonts w:ascii="Times New Roman"/>
          <w:b w:val="false"/>
          <w:i w:val="false"/>
          <w:color w:val="000000"/>
          <w:sz w:val="28"/>
        </w:rPr>
        <w:t>
      «Қазіргі қоғам» (2 сағат), қоғамдық дамудың заңдылықтары, эволюция және революция әлеуметтік өзгерістің формалары ретінде, қоғамдық үдеріс ұғымы, оның қайшылығы, дәстүрлі (аграрлық) қоғам, индустриялы қоғам, постиндустриалдық (ақпараттық) қоғам, әлеуметтік жаңарту ұғымы;</w:t>
      </w:r>
      <w:r>
        <w:br/>
      </w:r>
      <w:r>
        <w:rPr>
          <w:rFonts w:ascii="Times New Roman"/>
          <w:b w:val="false"/>
          <w:i w:val="false"/>
          <w:color w:val="000000"/>
          <w:sz w:val="28"/>
        </w:rPr>
        <w:t>
      «Қазіргі өркениеттің ерекшеліктері», қазіргі қоғам және өркениет, жаһандану үдерісі, жаһандануға қарсылық, компьютерлік революция, қоғам және адам ХХІ ғасырдың қауіп-қатерлері алдында, ғаламдық мәселені шешудегі гуманитарлық ғылымның рөлі;</w:t>
      </w:r>
      <w:r>
        <w:br/>
      </w:r>
      <w:r>
        <w:rPr>
          <w:rFonts w:ascii="Times New Roman"/>
          <w:b w:val="false"/>
          <w:i w:val="false"/>
          <w:color w:val="000000"/>
          <w:sz w:val="28"/>
        </w:rPr>
        <w:t>
      «Әлеуметтік қатынастар» (3 сағат), әлеуметтену үдерістері, индивидтің әлеуметтенуі, тұлғаның әлеуметтік статусы, әлеуметтік топтар мен қауымдастықтар, әлеуметтік қақтығыстар мен олардың конструктивтік шешімі;</w:t>
      </w:r>
      <w:r>
        <w:br/>
      </w:r>
      <w:r>
        <w:rPr>
          <w:rFonts w:ascii="Times New Roman"/>
          <w:b w:val="false"/>
          <w:i w:val="false"/>
          <w:color w:val="000000"/>
          <w:sz w:val="28"/>
        </w:rPr>
        <w:t>
      «Отбасы әлеуметтік топ ретінде», отбасының әлеуметтік рөлі, нормалары, құндылықтары, отбасындағы тұлға аралық қатынастар, отбасылық қатынастар этикасы, отбасылық парыз, отбасы мүшелеріне қамқорлық таныту;</w:t>
      </w:r>
      <w:r>
        <w:br/>
      </w:r>
      <w:r>
        <w:rPr>
          <w:rFonts w:ascii="Times New Roman"/>
          <w:b w:val="false"/>
          <w:i w:val="false"/>
          <w:color w:val="000000"/>
          <w:sz w:val="28"/>
        </w:rPr>
        <w:t>
      «Адамның көпұлтты қоғамдағы қарым-қатынасы», этникалық тұтастықтар, ұлттық сана, қазіргі әлемдегі ұлтаралық қатынастың дамуы, ұлтаралық жанжалдың себептері және оның шешімі, ұлтаралық келісім және ұлттық бірлік, Қазақстанның гүлденуі мен әлеуметтік игілігінің негізі ретінде;</w:t>
      </w:r>
      <w:r>
        <w:br/>
      </w:r>
      <w:r>
        <w:rPr>
          <w:rFonts w:ascii="Times New Roman"/>
          <w:b w:val="false"/>
          <w:i w:val="false"/>
          <w:color w:val="000000"/>
          <w:sz w:val="28"/>
        </w:rPr>
        <w:t>
      «Нарықтық субъектінің экономикалық тәртібі» (3 сағат), тұтынушының экономикалық мәдениеті, нарықтық экономикадағы тұтынушының тәртібі, табыс көздері, қорлар, тұтынушының шығындары, тұтыну бюджеттін жоспарлау, тұтынушылық несие, тұтынушыны қорғау, сұраныс, сұраныс заңы, сұраныс факторлары;</w:t>
      </w:r>
      <w:r>
        <w:br/>
      </w:r>
      <w:r>
        <w:rPr>
          <w:rFonts w:ascii="Times New Roman"/>
          <w:b w:val="false"/>
          <w:i w:val="false"/>
          <w:color w:val="000000"/>
          <w:sz w:val="28"/>
        </w:rPr>
        <w:t>
      «Өндірушінің экономикалық мәдениеті», нарықтық экономикадағы өндірушілердің мінез құлқы, өдіріс және өндірістік факторлар, бизнесті ұйымдастырудың негізгі формасы (жеке кәсіпкерлік, серіктестік, акционерлік қоғам), бизнес жоспар әзірлеудің принциптері, ұсыныс, ұсыныс заңы, фирманың шығыны мен пайдасы;</w:t>
      </w:r>
      <w:r>
        <w:br/>
      </w:r>
      <w:r>
        <w:rPr>
          <w:rFonts w:ascii="Times New Roman"/>
          <w:b w:val="false"/>
          <w:i w:val="false"/>
          <w:color w:val="000000"/>
          <w:sz w:val="28"/>
        </w:rPr>
        <w:t>
      «Нарықтық құрылымның үлгілері», жетілген бәсекелестік, монополистік бәсеке, олигополия, монополия, экономиканы монополиялаудың салдары, мемлекеттің монополияға қарсы саясаты, экономикадағы жемқорлық құбылыстар нарықтық қатынастарды бұзудың салдары ретінде;</w:t>
      </w:r>
      <w:r>
        <w:br/>
      </w:r>
      <w:r>
        <w:rPr>
          <w:rFonts w:ascii="Times New Roman"/>
          <w:b w:val="false"/>
          <w:i w:val="false"/>
          <w:color w:val="000000"/>
          <w:sz w:val="28"/>
        </w:rPr>
        <w:t>
      «Саяси жүйе» (2 сағат), саясат және мемлекет, мемлекет ұғымы мен белгілері, мемлекеттік егемендік, мемлекеттік билік, мемлекеттің формалары (басқару формасы, әкімшілік-аумақтық құрылымы), саяси режим, тоталитаризм, авторитаризм, демократия;</w:t>
      </w:r>
      <w:r>
        <w:br/>
      </w:r>
      <w:r>
        <w:rPr>
          <w:rFonts w:ascii="Times New Roman"/>
          <w:b w:val="false"/>
          <w:i w:val="false"/>
          <w:color w:val="000000"/>
          <w:sz w:val="28"/>
        </w:rPr>
        <w:t>
      «Азаматтың саяси өмірге қатысуы», демократиялық саясаттың негіздері, сайлаулар, референдум, жергілікті өзін өзі басқару, саяси партиялар мен қозғалыстар, олардың қоғамдық өмірдегі рөлдері, Қазақстандағы саяси партиялар мен қозғалыстар;</w:t>
      </w:r>
      <w:r>
        <w:br/>
      </w:r>
      <w:r>
        <w:rPr>
          <w:rFonts w:ascii="Times New Roman"/>
          <w:b w:val="false"/>
          <w:i w:val="false"/>
          <w:color w:val="000000"/>
          <w:sz w:val="28"/>
        </w:rPr>
        <w:t>
      «Рухани мәдениет» (3 сағат), қоғамның рухани құндылықтары, руханилық ұғымы, адамның рухани мәдениетінің негіздері, рухани құндылықтар, рухани мұра және оның қоғамдағы маңызы, руханилық және гуманизм;</w:t>
      </w:r>
      <w:r>
        <w:br/>
      </w:r>
      <w:r>
        <w:rPr>
          <w:rFonts w:ascii="Times New Roman"/>
          <w:b w:val="false"/>
          <w:i w:val="false"/>
          <w:color w:val="000000"/>
          <w:sz w:val="28"/>
        </w:rPr>
        <w:t>
      «Тұлғаның адамдық негіздері», руханият және адамгершілік, тұлғаның адамдық ұстанымдары, ізгілік және зұлымдық, қарыз және ұят, моралдік идеал, отаншылдық және азаматшылдық, кәсіби этика және жемқорлықты қабылдамау, тәрбие мен білімнің адамгершілік қызметтері;</w:t>
      </w:r>
      <w:r>
        <w:br/>
      </w:r>
      <w:r>
        <w:rPr>
          <w:rFonts w:ascii="Times New Roman"/>
          <w:b w:val="false"/>
          <w:i w:val="false"/>
          <w:color w:val="000000"/>
          <w:sz w:val="28"/>
        </w:rPr>
        <w:t>
      «Діни төзімділік», дін, діни ұйымдар және бірлестіктер, қазіргі қоғам өміріндегі оның рөлі, ар-ождан еркіндігі және діни төзімділік, дін және гуманитарлық ой, діни жән діни емес дүниетанымдардың диологы, діни экстремизмнің алдын алу;</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8. «Қоғамдық қатынасты құқықтық реттеу» (10 сағат):</w:t>
      </w:r>
      <w:r>
        <w:br/>
      </w:r>
      <w:r>
        <w:rPr>
          <w:rFonts w:ascii="Times New Roman"/>
          <w:b w:val="false"/>
          <w:i w:val="false"/>
          <w:color w:val="000000"/>
          <w:sz w:val="28"/>
        </w:rPr>
        <w:t>
      «Адам мен азаматтың құқығы және міндеттері» (2 сағат), конституциялық құқық және міндеттер, адам құқығы ұғымы, азаматтық ұғымы, адамның және азаматтың құқығы, адамның және азаматтың міндеттері, Қазақстан Республикасындағы адамдар және азаматтар құқығы мен бостандығының конституциялық кепілі;</w:t>
      </w:r>
      <w:r>
        <w:br/>
      </w:r>
      <w:r>
        <w:rPr>
          <w:rFonts w:ascii="Times New Roman"/>
          <w:b w:val="false"/>
          <w:i w:val="false"/>
          <w:color w:val="000000"/>
          <w:sz w:val="28"/>
        </w:rPr>
        <w:t>
      «Адам құқықтары және оны қорғау», Қазақстан азаматтары құқығы мен бостандықтарын жүзеге асыру және қорғау, адам құқығын халықаралық-құқықтық қорғау, адам құқығын қорғау саласындағы негізгі халықаралық-құқықтық актілер, жемқорлық адам құқықтарын бұзу формасы ретінде;</w:t>
      </w:r>
      <w:r>
        <w:br/>
      </w:r>
      <w:r>
        <w:rPr>
          <w:rFonts w:ascii="Times New Roman"/>
          <w:b w:val="false"/>
          <w:i w:val="false"/>
          <w:color w:val="000000"/>
          <w:sz w:val="28"/>
        </w:rPr>
        <w:t>
      «Жеке құқықтың негізгі салалары» (4 сағат), азаматтық құқықтың негіздері, азаматтық құқық ұғымы және негізгі бастаулары, азаматтық құқықтың ұстанымдары, азаматтық құқық субъектілері, меншік құқығы, кәмелетке толмағандар мүліктік қатынасқа қатысушылар ретінде, азаматтық-құқықтық келісімнің негізгі түрлері, тұтынушы құқықтары;</w:t>
      </w:r>
      <w:r>
        <w:br/>
      </w:r>
      <w:r>
        <w:rPr>
          <w:rFonts w:ascii="Times New Roman"/>
          <w:b w:val="false"/>
          <w:i w:val="false"/>
          <w:color w:val="000000"/>
          <w:sz w:val="28"/>
        </w:rPr>
        <w:t>
      «Еңбек құқығының негіздері», еңбек құқығы ұғымы және негізгі бастаулары, еңбек қатынастары аясындағы кепілдемелер, еңбек шарты, еңбек шартын бекіту және бұзу, кәмелетке толмағандар еңбегінің ерекшеліктері, жұмыс және демалыс уақыты, тәртіптік жауапкершілік;</w:t>
      </w:r>
      <w:r>
        <w:br/>
      </w:r>
      <w:r>
        <w:rPr>
          <w:rFonts w:ascii="Times New Roman"/>
          <w:b w:val="false"/>
          <w:i w:val="false"/>
          <w:color w:val="000000"/>
          <w:sz w:val="28"/>
        </w:rPr>
        <w:t>
      «Отбасылық құқық негіздері», отбасылық құқық ұғымы және негізгі бастаулары, отбасылық құқықтағы негізгі ұғымдар, некелік-отбасылық құқықтың принциптері, неке тұжырымының шарттары, некені тоқтату, ерлі-зайыптылардың міндеттері, некелік келісім, бала құқықтары;</w:t>
      </w:r>
      <w:r>
        <w:br/>
      </w:r>
      <w:r>
        <w:rPr>
          <w:rFonts w:ascii="Times New Roman"/>
          <w:b w:val="false"/>
          <w:i w:val="false"/>
          <w:color w:val="000000"/>
          <w:sz w:val="28"/>
        </w:rPr>
        <w:t>
      «Экологиялық құқық негіздері», экологиялық құқық ұғымы және негізгі бастаулары, экологиялық құқық ұстанымдары, экологиялық заңмен қорғалатын негізгі нысан, табиғатты пайдалану түсінігі мен түрлері, экологиялық құқықтағы азаматтардың құқығы мен міндеттері, экологиялық құқықбұзушылық және ол үшін жауаптылық;</w:t>
      </w:r>
      <w:r>
        <w:br/>
      </w:r>
      <w:r>
        <w:rPr>
          <w:rFonts w:ascii="Times New Roman"/>
          <w:b w:val="false"/>
          <w:i w:val="false"/>
          <w:color w:val="000000"/>
          <w:sz w:val="28"/>
        </w:rPr>
        <w:t>
      «Көпшілік құқықтың негізгі салалары» (3 сағат), әкімшілік құқық негіздері, әкімшілік құқық ұғымы және негізгі бастаулары, негізгі және туынды нормативтік актілері, мемлекет қызметінің басқару жүйесіндегі негізгі бағыттары, мемлекеттік мекеме және кәсіпорындар, мемлекеттік қызмет ұғымы, әкімшілік құқықбұзушылық және әкімшілік жауапкершілік;</w:t>
      </w:r>
      <w:r>
        <w:br/>
      </w:r>
      <w:r>
        <w:rPr>
          <w:rFonts w:ascii="Times New Roman"/>
          <w:b w:val="false"/>
          <w:i w:val="false"/>
          <w:color w:val="000000"/>
          <w:sz w:val="28"/>
        </w:rPr>
        <w:t>
      «Қылмыстық құқықтың негіздері», қылмыстық құқық ұғымы және негізгі бастаулары, қылмыстық заңнама құрылымы, қылмыстық құқықтың мақсаты мен ұстанымдары, қылмыс ұғымы және түрлері, қылмыс құрамы ұғымы, қажетті және аса қажетті қорғаныс, қылмыстық жаза ұғымы және түрлері;</w:t>
      </w:r>
      <w:r>
        <w:br/>
      </w:r>
      <w:r>
        <w:rPr>
          <w:rFonts w:ascii="Times New Roman"/>
          <w:b w:val="false"/>
          <w:i w:val="false"/>
          <w:color w:val="000000"/>
          <w:sz w:val="28"/>
        </w:rPr>
        <w:t>
      «Іс-жүргізу құқығы негіздері», іс-жүргізу құқығы түсінігі, қылмыстық іс-жүргізу құқығы ұғымы және негізгі бастаулары, қылмыстық процестің мақсаты мен тәртібі, қылмыстық процестің негізгі принциптері, азаматтық іс-жүргізу құқығы ұғымы және негізгі бастаулары, азаматтық сот-ісінің принциптері, Қазақстан Республикасындағы сот жүйесі;</w:t>
      </w:r>
      <w:r>
        <w:br/>
      </w:r>
      <w:r>
        <w:rPr>
          <w:rFonts w:ascii="Times New Roman"/>
          <w:b w:val="false"/>
          <w:i w:val="false"/>
          <w:color w:val="000000"/>
          <w:sz w:val="28"/>
        </w:rPr>
        <w:t>
      «Жемқорлыққа қарсы заңнамалар негізі», жемқорлыққа қарсы заңнамаларды іске асыру механизмі және негізгі ұғымдары, жемқорлық көріністері барысында Қазақстан азаматтарының құқықтары мен еркіндігін қорғау, жемқорлыққа қарсы тұру саласында негізгі халықаралық-құқықтық актілер және шетелдік тәжірибелер;</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9. Қорытынды қайталау (1 сағат).</w:t>
      </w:r>
    </w:p>
    <w:bookmarkEnd w:id="107"/>
    <w:bookmarkStart w:name="z521" w:id="108"/>
    <w:p>
      <w:pPr>
        <w:spacing w:after="0"/>
        <w:ind w:left="0"/>
        <w:jc w:val="left"/>
      </w:pPr>
      <w:r>
        <w:rPr>
          <w:rFonts w:ascii="Times New Roman"/>
          <w:b/>
          <w:i w:val="false"/>
          <w:color w:val="000000"/>
        </w:rPr>
        <w:t xml:space="preserve"> 
3. Оқу пәнінің қоғамдық-гуманитарлық бағыттағы </w:t>
      </w:r>
      <w:r>
        <w:br/>
      </w:r>
      <w:r>
        <w:rPr>
          <w:rFonts w:ascii="Times New Roman"/>
          <w:b/>
          <w:i w:val="false"/>
          <w:color w:val="000000"/>
        </w:rPr>
        <w:t>
11-сыныбына арналған базалық білім мазмұны</w:t>
      </w:r>
    </w:p>
    <w:bookmarkEnd w:id="108"/>
    <w:bookmarkStart w:name="z522" w:id="109"/>
    <w:p>
      <w:pPr>
        <w:spacing w:after="0"/>
        <w:ind w:left="0"/>
        <w:jc w:val="both"/>
      </w:pPr>
      <w:r>
        <w:rPr>
          <w:rFonts w:ascii="Times New Roman"/>
          <w:b w:val="false"/>
          <w:i w:val="false"/>
          <w:color w:val="000000"/>
          <w:sz w:val="28"/>
        </w:rPr>
        <w:t>
      10. «Философия негіздері» (7 сағат):</w:t>
      </w:r>
      <w:r>
        <w:br/>
      </w:r>
      <w:r>
        <w:rPr>
          <w:rFonts w:ascii="Times New Roman"/>
          <w:b w:val="false"/>
          <w:i w:val="false"/>
          <w:color w:val="000000"/>
          <w:sz w:val="28"/>
        </w:rPr>
        <w:t>
      «Философия дегеніміз не?» (2 сағат), философияның адам өміріндегі және қоғамдағы рөлі, философия – ақылға деген құштарлық, философия – өмір туралы парасатты ілім, философия – ақыл мәдениеті;</w:t>
      </w:r>
      <w:r>
        <w:br/>
      </w:r>
      <w:r>
        <w:rPr>
          <w:rFonts w:ascii="Times New Roman"/>
          <w:b w:val="false"/>
          <w:i w:val="false"/>
          <w:color w:val="000000"/>
          <w:sz w:val="28"/>
        </w:rPr>
        <w:t>
      «Философия даналық мектебі ретінде», философ деген кім, алғашқы философтар және олардың ілімі, өз-өзіңді тани біл, философиялық сұрақтар мен жауаптардың ерекшеліктері;</w:t>
      </w:r>
      <w:r>
        <w:br/>
      </w:r>
      <w:r>
        <w:rPr>
          <w:rFonts w:ascii="Times New Roman"/>
          <w:b w:val="false"/>
          <w:i w:val="false"/>
          <w:color w:val="000000"/>
          <w:sz w:val="28"/>
        </w:rPr>
        <w:t>
      «Философия антропология» (2 сағат), адам-философияның басты мәселесі, адамға қатысты философиялық мәселелердің мәні мен ерекшелігі, адамның философиядағы негізгі бейнесі, адамның адам болуға деген ұмтылысы;</w:t>
      </w:r>
      <w:r>
        <w:br/>
      </w:r>
      <w:r>
        <w:rPr>
          <w:rFonts w:ascii="Times New Roman"/>
          <w:b w:val="false"/>
          <w:i w:val="false"/>
          <w:color w:val="000000"/>
          <w:sz w:val="28"/>
        </w:rPr>
        <w:t>
      «Өмірдің мәнін іздеудегі адам», өмірдің мағынасы туралы философия, адам бағыты, қазіргі заманғы өркениеттегі адамның жағдайы, «адам капиталы» туралы түсінік және оның мағынасы;</w:t>
      </w:r>
      <w:r>
        <w:br/>
      </w:r>
      <w:r>
        <w:rPr>
          <w:rFonts w:ascii="Times New Roman"/>
          <w:b w:val="false"/>
          <w:i w:val="false"/>
          <w:color w:val="000000"/>
          <w:sz w:val="28"/>
        </w:rPr>
        <w:t>
      «Әлеуметтік философия» (2 сағат), қоғамға деген философиялық көзқарас, күрделі ұйымдастырылған жүйе ретіндегі қоғам туралы түсініктер, қоғамдық дамудың негізгі теориялары, қоғамдық дамудың қозғалыс күштері, философия тарихы;</w:t>
      </w:r>
      <w:r>
        <w:br/>
      </w:r>
      <w:r>
        <w:rPr>
          <w:rFonts w:ascii="Times New Roman"/>
          <w:b w:val="false"/>
          <w:i w:val="false"/>
          <w:color w:val="000000"/>
          <w:sz w:val="28"/>
        </w:rPr>
        <w:t>
      «Гуманитарлық білімнің философиялық мәселелері», мәдениет философиясы, білім философиясы, саясат философиясы, құқық философиясы, дін философиясы;</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11. «Әлеуметтану негіздері» (8 сағат):</w:t>
      </w:r>
      <w:r>
        <w:br/>
      </w:r>
      <w:r>
        <w:rPr>
          <w:rFonts w:ascii="Times New Roman"/>
          <w:b w:val="false"/>
          <w:i w:val="false"/>
          <w:color w:val="000000"/>
          <w:sz w:val="28"/>
        </w:rPr>
        <w:t>
       «Әлеуметтану ғылым ретінде» (2 сағат), әлеуметтанудың пайда болуы және дамуы, әлеуметтанудың обьектісі мен пәні, әлеуметтанудағы негізгі сұрақтар, зерттеудің әлеуметтанулық әдістерінің ерекшеліктері;</w:t>
      </w:r>
      <w:r>
        <w:br/>
      </w:r>
      <w:r>
        <w:rPr>
          <w:rFonts w:ascii="Times New Roman"/>
          <w:b w:val="false"/>
          <w:i w:val="false"/>
          <w:color w:val="000000"/>
          <w:sz w:val="28"/>
        </w:rPr>
        <w:t>
      «Әлеуметтанулық білім», әлеуметтанудың гуманитарлық білімдермен өзара әрекеттесуі, әлеуметтану білімінің құрылысы, қазіргі заманғы қоғам мәселесін түсінудегі әлеуметтанулық тәсілдердің ролі;</w:t>
      </w:r>
      <w:r>
        <w:br/>
      </w:r>
      <w:r>
        <w:rPr>
          <w:rFonts w:ascii="Times New Roman"/>
          <w:b w:val="false"/>
          <w:i w:val="false"/>
          <w:color w:val="000000"/>
          <w:sz w:val="28"/>
        </w:rPr>
        <w:t>
      «Қоғам әлеуметтік жүйе ретінде» (2 сағат), қоғам өзара байланыс жүйесі ретінде, әлеуметтік өзара қарым қатынастардың түрлері, әлеуметтік топтар, олардың түрлері, әлеуметтік институттар және оның түрлері, әлеуметтік институттың негізгі қызметтері, әлеуметтік тәртіп және қақтығыс, артық мінез құлық және әлеуметтік бақылау, азаматтық қоғам саясатта, экономикада жемқорлық құбылыстарына қарсы күрес факторы ретінде;</w:t>
      </w:r>
      <w:r>
        <w:br/>
      </w:r>
      <w:r>
        <w:rPr>
          <w:rFonts w:ascii="Times New Roman"/>
          <w:b w:val="false"/>
          <w:i w:val="false"/>
          <w:color w:val="000000"/>
          <w:sz w:val="28"/>
        </w:rPr>
        <w:t>
      «Әлеуметтік стратификация және ұтқырлық», қазіргі қоғамдағы орта топтың рөлі және маңызы, әлеуметтік мүдделер, әлеуметтік қақтығыстың себептері, әлеуметтік қақтығыстың сипаттамасы, әлеуметтік қақтығысты басқару, әлеуметтік қақтығысты шешу жолдары, жемқорлық әлеуметтік шиеленіс формасы ретінде, жемқорлыққа қарсы иммунитетті қалыптастыру;</w:t>
      </w:r>
      <w:r>
        <w:br/>
      </w:r>
      <w:r>
        <w:rPr>
          <w:rFonts w:ascii="Times New Roman"/>
          <w:b w:val="false"/>
          <w:i w:val="false"/>
          <w:color w:val="000000"/>
          <w:sz w:val="28"/>
        </w:rPr>
        <w:t>
      «Тұлға және қоғам» (3 сағат), тұлғаның қалыптасуындағы әлеуметтік факторлар, әлеуметтік мінез-құлық, әлеуметтік рөл, жас жеткіншектік кезеңдегі әлеуметтік рольдер, жастар субмәдениетінің ерекшеліктері, жастардың кәсіби және әлеуметтік бағыты, әлеуметтік тұрмыс қызығушылығы, тұрмыстық қатынас мәдениеті, жемқорлыққа қарсы жастар санасын қалыптастыру жастарды әлеуметтендіру факторы ретінде;</w:t>
      </w:r>
      <w:r>
        <w:br/>
      </w:r>
      <w:r>
        <w:rPr>
          <w:rFonts w:ascii="Times New Roman"/>
          <w:b w:val="false"/>
          <w:i w:val="false"/>
          <w:color w:val="000000"/>
          <w:sz w:val="28"/>
        </w:rPr>
        <w:t>
      «Қазіргі әлемдегі этникалық көптүрлілік», ұлыс және ұлт, этномәдени құндылықтар және салт-дәстүр, этностың ментальдық ерекшеліктері, ұлтаралық ынтымақтастық және келіспеушіліктер, ұлтаралық қарым-қатынастарды реттеу мәселелері;</w:t>
      </w:r>
      <w:r>
        <w:br/>
      </w:r>
      <w:r>
        <w:rPr>
          <w:rFonts w:ascii="Times New Roman"/>
          <w:b w:val="false"/>
          <w:i w:val="false"/>
          <w:color w:val="000000"/>
          <w:sz w:val="28"/>
        </w:rPr>
        <w:t>
      «Қазіргі діни жағдай», діни өмірдегі әлеуметтік жағдайлар, дін әлеуметтануы, діни конфессиялар, конфессия аралық серіктестік, жастар ортасында діни экстремизмді алдын алу қажеттілігі;</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12. «Саясаттану негіздері» (6 сағат):</w:t>
      </w:r>
      <w:r>
        <w:br/>
      </w:r>
      <w:r>
        <w:rPr>
          <w:rFonts w:ascii="Times New Roman"/>
          <w:b w:val="false"/>
          <w:i w:val="false"/>
          <w:color w:val="000000"/>
          <w:sz w:val="28"/>
        </w:rPr>
        <w:t>
      «Саясаттану дегеніміз не?» (2 сағат), саясаттану ғылым ретінде, саясаттанудың пайда болуы, саясаттанудың негізгі мәселелері, саясаттанудың негізгі тұжырымдамалары;</w:t>
      </w:r>
      <w:r>
        <w:br/>
      </w:r>
      <w:r>
        <w:rPr>
          <w:rFonts w:ascii="Times New Roman"/>
          <w:b w:val="false"/>
          <w:i w:val="false"/>
          <w:color w:val="000000"/>
          <w:sz w:val="28"/>
        </w:rPr>
        <w:t>
      «Саясаттанулық білім», саясаттану білімінің құрылысы, саясат технологиясы және оның әлеуметтік мағынасы, қоғамдық өмірді басқаруға саналы түрде қатысу үшін саясаттану білімдерінің маңызы;</w:t>
      </w:r>
      <w:r>
        <w:br/>
      </w:r>
      <w:r>
        <w:rPr>
          <w:rFonts w:ascii="Times New Roman"/>
          <w:b w:val="false"/>
          <w:i w:val="false"/>
          <w:color w:val="000000"/>
          <w:sz w:val="28"/>
        </w:rPr>
        <w:t>
      «Саясат және мәдениет» (3 сағат), саясат өнер ретінде, қоғамдық қатынастарды саяси реттеудегі ерекшеліктер, саяси жүйе, оның құрылымы, қызметі, саяси институттар жөнінде түсінік, нормалары, коммуникациялары, үдерістері;</w:t>
      </w:r>
      <w:r>
        <w:br/>
      </w:r>
      <w:r>
        <w:rPr>
          <w:rFonts w:ascii="Times New Roman"/>
          <w:b w:val="false"/>
          <w:i w:val="false"/>
          <w:color w:val="000000"/>
          <w:sz w:val="28"/>
        </w:rPr>
        <w:t>
      «Саяси мәдениет», билік және саясат, қоғамдық билік туралы түсінік, биліктің шығуы, билік қарым-қатынастарының типологиясы, билік легитимациясы, демократия және парламентаризм, азаматтық қоғамның негіздері;</w:t>
      </w:r>
      <w:r>
        <w:br/>
      </w:r>
      <w:r>
        <w:rPr>
          <w:rFonts w:ascii="Times New Roman"/>
          <w:b w:val="false"/>
          <w:i w:val="false"/>
          <w:color w:val="000000"/>
          <w:sz w:val="28"/>
        </w:rPr>
        <w:t>
      «Жеке тұлға және саясат», саяси элита, саяси көшбасшы туралы түсінік, жетекшіліктің типологиясы, саяси көшбасшының көрінісі, қоғамдық санадағы құрылымы және қолдау;</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13. «Экономикалық теорияға кіріспе» (6 сағат):</w:t>
      </w:r>
      <w:r>
        <w:br/>
      </w:r>
      <w:r>
        <w:rPr>
          <w:rFonts w:ascii="Times New Roman"/>
          <w:b w:val="false"/>
          <w:i w:val="false"/>
          <w:color w:val="000000"/>
          <w:sz w:val="28"/>
        </w:rPr>
        <w:t>
      «Ресурстық нарық және нарықтық кірістерді қалыптастыру» (3 сағат), еңбек нарығы, еңбек нарығының ерекшеліктері, қызметтері, субъектілері, компонеттері, еңбекке сұраныс, еңбекке ұсыныс, еңбекақы, номиналдық және шынайы еңбекақы, еңбек нарығындағы кәсіподақ рөлі, еңбек биржасы және оның қызметтері;</w:t>
      </w:r>
      <w:r>
        <w:br/>
      </w:r>
      <w:r>
        <w:rPr>
          <w:rFonts w:ascii="Times New Roman"/>
          <w:b w:val="false"/>
          <w:i w:val="false"/>
          <w:color w:val="000000"/>
          <w:sz w:val="28"/>
        </w:rPr>
        <w:t>
      «Капитал нарығы және табиғат ресурстары», капиталға деген сұраныс және ұсыныс ерекшеліктері, инвестициялар мен жинақтар, кредит және оның түрлері, несиелік жүйе және оның элементтері, қор биржасы және құнды қағаздар, табиғи ресурстар нарығы, жер сату және сатып алу объектісі, жерге деген сұраныс, ұсыныс ерекшеліктері;</w:t>
      </w:r>
      <w:r>
        <w:br/>
      </w:r>
      <w:r>
        <w:rPr>
          <w:rFonts w:ascii="Times New Roman"/>
          <w:b w:val="false"/>
          <w:i w:val="false"/>
          <w:color w:val="000000"/>
          <w:sz w:val="28"/>
        </w:rPr>
        <w:t>
      «Кәсіпкерлік қызмет негіздері», кәсіпкерлік өндірістің факторы ретінде, кәсіпкерліктің субьектілері мен обьектілері, оның дамуының мақсаттары мен факторлары, кәсіпкерліктің ұйымдастырушылық-құқықтық формалары, олардың артықшылықтары мен кемшіліктері, жемқорлық кәсіпкерлік үшін кедергілердің бірі ретінде;</w:t>
      </w:r>
      <w:r>
        <w:br/>
      </w:r>
      <w:r>
        <w:rPr>
          <w:rFonts w:ascii="Times New Roman"/>
          <w:b w:val="false"/>
          <w:i w:val="false"/>
          <w:color w:val="000000"/>
          <w:sz w:val="28"/>
        </w:rPr>
        <w:t>
      «Ұлттық экономика және оның динамикасы» (2 сағат), экономикалық дамудың негізгі принциптері, ұлттық экономиканың айналымы (ресурстар, кіріс пен азық-түлік ағымы), ұлттық экономиканың негізгі көрсеткіштері (ұлттық байлық, ұлттық азық, ішкі азық, ұлттық кіріс), экономика саласында жемқорлық құбылыстарының себептері және пайда болу жағдайлары;</w:t>
      </w:r>
      <w:r>
        <w:br/>
      </w:r>
      <w:r>
        <w:rPr>
          <w:rFonts w:ascii="Times New Roman"/>
          <w:b w:val="false"/>
          <w:i w:val="false"/>
          <w:color w:val="000000"/>
          <w:sz w:val="28"/>
        </w:rPr>
        <w:t>
      «Экономикалық өсім ерекшеліктері», экономикалық өсім (мәні, типтері, көрсеткіштері, әлеуметтік экономикалық салдары), макроэкономикалық тұрақсыздық (экономикалық дамудың циклдігі), инфляция және жұмыссыздық, нарықтық экономиканы мемлекеттік реттеу қажеттілігі мен мәні, ұлттық экономиканы мемлекеттік реттеу түрлері мен әдістері;</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14. «Заңға кіріспе» (6 сағат):</w:t>
      </w:r>
      <w:r>
        <w:br/>
      </w:r>
      <w:r>
        <w:rPr>
          <w:rFonts w:ascii="Times New Roman"/>
          <w:b w:val="false"/>
          <w:i w:val="false"/>
          <w:color w:val="000000"/>
          <w:sz w:val="28"/>
        </w:rPr>
        <w:t>
      «Қазақстан Республикасы – құқықтық мемлекет» (3 сағат), құқықтық мемлекет туралы ұғым және белгілері, құқықтық мемлекет мақсат, құрал және нәтиже ретінде, құқықтық мемлекет дамуының тарихи кезеңдері, құқықтық мемлекеттің негізгі ұстанымдары, құқықтық мемлекет және азаматтық қоғам;</w:t>
      </w:r>
      <w:r>
        <w:br/>
      </w:r>
      <w:r>
        <w:rPr>
          <w:rFonts w:ascii="Times New Roman"/>
          <w:b w:val="false"/>
          <w:i w:val="false"/>
          <w:color w:val="000000"/>
          <w:sz w:val="28"/>
        </w:rPr>
        <w:t>
      «Қазақстан Республикасындағы мемлекеттік билік органдары», мемлекеттік билік туралы ұғым, Қазақстан Республикасы Президентінің құқықтық мәртебесі, Қазақстан Республикасы Конституциялық кеңесінің, Үкіметтің Парламенттің қызметі, рәсімделу реті, әділеттілік және сот билігі, жергілікті өкілетті және атқарушы органдар;</w:t>
      </w:r>
      <w:r>
        <w:br/>
      </w:r>
      <w:r>
        <w:rPr>
          <w:rFonts w:ascii="Times New Roman"/>
          <w:b w:val="false"/>
          <w:i w:val="false"/>
          <w:color w:val="000000"/>
          <w:sz w:val="28"/>
        </w:rPr>
        <w:t>
      «Құқық қорғау органдары», құқық қорғау органдарының қызметі мен ұйымдасу негіздері, құқық қорғау органдарының түрлері, құқық қорғау органдары туралы ұғым, жемқорлық қылмыстарына қарсы құқық қорғау органдарының негізгі күрес тәсілдері, мемлекеттік қызмет ұстанымдары, құқық қорғау қызметінің ұстанымдары және жемқорлыққа қарсы әрекеттері, құқық қорғау органдары қызметкерлерінің құқығы, міндеттері және жауапкершілігі;</w:t>
      </w:r>
      <w:r>
        <w:br/>
      </w:r>
      <w:r>
        <w:rPr>
          <w:rFonts w:ascii="Times New Roman"/>
          <w:b w:val="false"/>
          <w:i w:val="false"/>
          <w:color w:val="000000"/>
          <w:sz w:val="28"/>
        </w:rPr>
        <w:t>
      «Азаматтардың құқықтық мәдениеті, құқықтық тәртіп және заңды жауапкершілік» (2 сағат), құқықтық сана және құқықтық мәдениет, азаматтардың құқықтық санасы және құқықтық мәдениеті, құқықтық сана түсінігі, түрлері, құқықтық идеология және құқықтық психология, құқықтық мәдениет мазмұны мен деңгейі, жемқорлыққа қарсы мәдениетті қалыптастыру;</w:t>
      </w:r>
      <w:r>
        <w:br/>
      </w:r>
      <w:r>
        <w:rPr>
          <w:rFonts w:ascii="Times New Roman"/>
          <w:b w:val="false"/>
          <w:i w:val="false"/>
          <w:color w:val="000000"/>
          <w:sz w:val="28"/>
        </w:rPr>
        <w:t>
      «Құқықтық тәртіп, құқықбұзушылық,заңды жауапкершілік», құқықтық тәртіп (түсінігі, құрылымы, түрі), құқықтық тәртіп түрлері, құқықбұзушылық түсінігі және құрамы, құқықбұзушылықтың түрлері, заңды жауапкершілік (түсінігі, белгілері және оның негізі), заңды жауапкершілік ұстанымдары;</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15. Қорытынды қайталау (1 сағат).</w:t>
      </w:r>
    </w:p>
    <w:bookmarkEnd w:id="109"/>
    <w:bookmarkStart w:name="z528" w:id="110"/>
    <w:p>
      <w:pPr>
        <w:spacing w:after="0"/>
        <w:ind w:left="0"/>
        <w:jc w:val="left"/>
      </w:pPr>
      <w:r>
        <w:rPr>
          <w:rFonts w:ascii="Times New Roman"/>
          <w:b/>
          <w:i w:val="false"/>
          <w:color w:val="000000"/>
        </w:rPr>
        <w:t xml:space="preserve"> 
4. Оқу пәнінің жаратылыстану-математикалық бағыттағы </w:t>
      </w:r>
      <w:r>
        <w:br/>
      </w:r>
      <w:r>
        <w:rPr>
          <w:rFonts w:ascii="Times New Roman"/>
          <w:b/>
          <w:i w:val="false"/>
          <w:color w:val="000000"/>
        </w:rPr>
        <w:t>
11-сыныбына арналған базалық білім мазмұны</w:t>
      </w:r>
    </w:p>
    <w:bookmarkEnd w:id="110"/>
    <w:bookmarkStart w:name="z529" w:id="111"/>
    <w:p>
      <w:pPr>
        <w:spacing w:after="0"/>
        <w:ind w:left="0"/>
        <w:jc w:val="both"/>
      </w:pPr>
      <w:r>
        <w:rPr>
          <w:rFonts w:ascii="Times New Roman"/>
          <w:b w:val="false"/>
          <w:i w:val="false"/>
          <w:color w:val="000000"/>
          <w:sz w:val="28"/>
        </w:rPr>
        <w:t>
      16. «Адам және дүние» (9 сағат):</w:t>
      </w:r>
      <w:r>
        <w:br/>
      </w:r>
      <w:r>
        <w:rPr>
          <w:rFonts w:ascii="Times New Roman"/>
          <w:b w:val="false"/>
          <w:i w:val="false"/>
          <w:color w:val="000000"/>
          <w:sz w:val="28"/>
        </w:rPr>
        <w:t>
      «Адам және оның дүниетанымы» (2 сағат), дүниетаным ұғымы, дүниетаным құрылымы, дүниетанымның негізгі элементтері, дүниетанымның қоғамдық-тарихи және жеке сипаты, өмірлік-практикалық және теориялық дүниетаным;</w:t>
      </w:r>
      <w:r>
        <w:br/>
      </w:r>
      <w:r>
        <w:rPr>
          <w:rFonts w:ascii="Times New Roman"/>
          <w:b w:val="false"/>
          <w:i w:val="false"/>
          <w:color w:val="000000"/>
          <w:sz w:val="28"/>
        </w:rPr>
        <w:t>
      «Дүниетанымның тарихи үлгілері», мифологиялық, діни, философиялық дүниетанымның ерекшеліктері, мифологиялық, діни, философиялық дүниетанымдағы адамның бейнесі, жаратылыстану ғылыми дүниетанымдағы адам және әлем;</w:t>
      </w:r>
      <w:r>
        <w:br/>
      </w:r>
      <w:r>
        <w:rPr>
          <w:rFonts w:ascii="Times New Roman"/>
          <w:b w:val="false"/>
          <w:i w:val="false"/>
          <w:color w:val="000000"/>
          <w:sz w:val="28"/>
        </w:rPr>
        <w:t>
      «Адамның дүниеге деген танымдық қатынасы» (3 сағат), әлемді тану мәселесі, адамның танымдық қызметі, сезінушілік және тиімді таным, ақиқат ұғымы, оның өлшемдері, жаратылыстану ғылыми білімдер ерекшелігі;</w:t>
      </w:r>
      <w:r>
        <w:br/>
      </w:r>
      <w:r>
        <w:rPr>
          <w:rFonts w:ascii="Times New Roman"/>
          <w:b w:val="false"/>
          <w:i w:val="false"/>
          <w:color w:val="000000"/>
          <w:sz w:val="28"/>
        </w:rPr>
        <w:t>
      «Ғылыми таным», ғылымның пайда болуы, ғылыми ойдың негізгі ерекшеліктері, ғылыми зерттеу әдістері, жаратылыстану және техникалық ғылымдар, ғалымдардың әлеуметтік жауапкершілігі;</w:t>
      </w:r>
      <w:r>
        <w:br/>
      </w:r>
      <w:r>
        <w:rPr>
          <w:rFonts w:ascii="Times New Roman"/>
          <w:b w:val="false"/>
          <w:i w:val="false"/>
          <w:color w:val="000000"/>
          <w:sz w:val="28"/>
        </w:rPr>
        <w:t>
      «Білім және білім беру», білім беру туралы қазіргі ұғым, ақпарат, білім, даналық, білім және білімділік, өзіндік білімнің қажеттілігі, өмір бойғы білім, жаратылыстану ғылыми білімінің ерекшелігі;</w:t>
      </w:r>
      <w:r>
        <w:br/>
      </w:r>
      <w:r>
        <w:rPr>
          <w:rFonts w:ascii="Times New Roman"/>
          <w:b w:val="false"/>
          <w:i w:val="false"/>
          <w:color w:val="000000"/>
          <w:sz w:val="28"/>
        </w:rPr>
        <w:t>
      «Еркіндік, қажеттілік және адамзат қызметіндегі жауапкершілік» (3 сағат), адам өміріндегі құндылықтар, құндылық туралы ұғым, құндылықты таңдау мәселесі, құндылық және өмірлік бағыт, адамның өмірі құндылық ретінде;</w:t>
      </w:r>
      <w:r>
        <w:br/>
      </w:r>
      <w:r>
        <w:rPr>
          <w:rFonts w:ascii="Times New Roman"/>
          <w:b w:val="false"/>
          <w:i w:val="false"/>
          <w:color w:val="000000"/>
          <w:sz w:val="28"/>
        </w:rPr>
        <w:t>
      «Еркіндік және қажеттілік» еркіндік ұғымы, еркіндік әлеуметтік және жеке құндылық ретінде, табиғи және әлеуметтік қажеттілік, еркіндік саналы қажеттілік;</w:t>
      </w:r>
      <w:r>
        <w:br/>
      </w:r>
      <w:r>
        <w:rPr>
          <w:rFonts w:ascii="Times New Roman"/>
          <w:b w:val="false"/>
          <w:i w:val="false"/>
          <w:color w:val="000000"/>
          <w:sz w:val="28"/>
        </w:rPr>
        <w:t>
      «Еркіндік және жауапкершілік», адамның ішкі және сыртқы еркіндігі, еркіндік адамның тұлғасы қалыптасуының шарты, тұлғаның өз өмірі үшін жауапкершілігі;</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17. «Қоғамдық қатынас жүйесіндегі адам» (14 сағат):</w:t>
      </w:r>
      <w:r>
        <w:br/>
      </w:r>
      <w:r>
        <w:rPr>
          <w:rFonts w:ascii="Times New Roman"/>
          <w:b w:val="false"/>
          <w:i w:val="false"/>
          <w:color w:val="000000"/>
          <w:sz w:val="28"/>
        </w:rPr>
        <w:t>
      «Қазіргі қоғам» (2 сағат), қоғамдық дамудың заңдылықтары, эволюция және революция сияқты әлеуметтік өзгерістің формалары, қоғамдық үдеріс ұғымы, оның қайшылығы, дәстүрлі (аграрлық) қоғам, индустриялы қоғам, постиндустриалдық (ақпараттық) қоғам, әлеуметтік жаңарту ұғымы;</w:t>
      </w:r>
      <w:r>
        <w:br/>
      </w:r>
      <w:r>
        <w:rPr>
          <w:rFonts w:ascii="Times New Roman"/>
          <w:b w:val="false"/>
          <w:i w:val="false"/>
          <w:color w:val="000000"/>
          <w:sz w:val="28"/>
        </w:rPr>
        <w:t>
      «Қазіргі өркениеттің ерекшеліктері», қазіргі қоғам және өркениет, жаһандану үдерісі, жаһандануға қарсылық, компьютерлік революция, қоғам және адам ХХІ ғасырдың қауіп-қатері алдында, ғаламдық мәселелерді шешудегі жаратылыстану ғылымдарының ролі;</w:t>
      </w:r>
      <w:r>
        <w:br/>
      </w:r>
      <w:r>
        <w:rPr>
          <w:rFonts w:ascii="Times New Roman"/>
          <w:b w:val="false"/>
          <w:i w:val="false"/>
          <w:color w:val="000000"/>
          <w:sz w:val="28"/>
        </w:rPr>
        <w:t>
      «Әлеуметтік қатынастар» (3 сағат), әлеуметтену үдерістері, индивидтің әлеуметтенуі, тұлғаның әлеуметтік статусы, әлеуметтік топтар мен қауымдастықтар, әлеуметтік қақтығыстар мен олардың конструктивтік шешімі;</w:t>
      </w:r>
      <w:r>
        <w:br/>
      </w:r>
      <w:r>
        <w:rPr>
          <w:rFonts w:ascii="Times New Roman"/>
          <w:b w:val="false"/>
          <w:i w:val="false"/>
          <w:color w:val="000000"/>
          <w:sz w:val="28"/>
        </w:rPr>
        <w:t>
      «Отбасы әлеуметтік топ ретінде», отбасының әлеуметтік рөлі, нормалары, құндылықтары, отбасындағы тұлға аралық қатынастар, отбасылық қатынастар этикасы, отбасылық парыз, отбасы мүшелеріне қамқорлық таныту;</w:t>
      </w:r>
      <w:r>
        <w:br/>
      </w:r>
      <w:r>
        <w:rPr>
          <w:rFonts w:ascii="Times New Roman"/>
          <w:b w:val="false"/>
          <w:i w:val="false"/>
          <w:color w:val="000000"/>
          <w:sz w:val="28"/>
        </w:rPr>
        <w:t>
      «Адамның көпұлтты қоғамдағы қарым-қатынасы», этникалық тұтастықтар, ұлттық сана, қазіргі әлемдегі ұлтаралық қатынастың дамуы, ұлтаралық жанжалдың себептері және оның шешімі, ұлтаралық келісім және ұлттық бірлік Қазақстанның гүлденуі мен әлеуметтік игілігінің негізі ретінде;</w:t>
      </w:r>
      <w:r>
        <w:br/>
      </w:r>
      <w:r>
        <w:rPr>
          <w:rFonts w:ascii="Times New Roman"/>
          <w:b w:val="false"/>
          <w:i w:val="false"/>
          <w:color w:val="000000"/>
          <w:sz w:val="28"/>
        </w:rPr>
        <w:t>
      «Нарықтық субъектінің экономикалық тәртібі» (3 сағат), тұтынушының экономикалық мәдениеті, нарықтық экономикадағы тұтынушының тәртібі, табыс бастаулары, қорлар, тұтынушының шығындары, тұтыну бюджеттін жоспарлау, тұтынушылық несие, тұтынушыны қорғау, сұраныс, сұраныс заңы, сұраныс факторлары;</w:t>
      </w:r>
      <w:r>
        <w:br/>
      </w:r>
      <w:r>
        <w:rPr>
          <w:rFonts w:ascii="Times New Roman"/>
          <w:b w:val="false"/>
          <w:i w:val="false"/>
          <w:color w:val="000000"/>
          <w:sz w:val="28"/>
        </w:rPr>
        <w:t>
      «Өндірушінің экономикалық мәдениеті, нарықтық экономикадағы өндірушінің тәртібі», өндіріс және өндірістік факторлар, бизнестің ұйымдастырудың негізгі формасы (жеке кәсіпкерлік, серіктестік, акционерлік қоғам), ұсыныс, ұсыныс заңы, фирманың шығыны мен пайдасы;</w:t>
      </w:r>
      <w:r>
        <w:br/>
      </w:r>
      <w:r>
        <w:rPr>
          <w:rFonts w:ascii="Times New Roman"/>
          <w:b w:val="false"/>
          <w:i w:val="false"/>
          <w:color w:val="000000"/>
          <w:sz w:val="28"/>
        </w:rPr>
        <w:t>
      «Нарықтық құрылымның типтері», жетілген бәсекелестік, монополистік бәсеке, олигополия, монополия, экономиканы монополиялаудың салдары, мемлекеттің монополияға қарсы саясаты, экономикадағы жемқорлық құбылыстар нарықтық қатынастарды бұзудың салдары ретінде;</w:t>
      </w:r>
      <w:r>
        <w:br/>
      </w:r>
      <w:r>
        <w:rPr>
          <w:rFonts w:ascii="Times New Roman"/>
          <w:b w:val="false"/>
          <w:i w:val="false"/>
          <w:color w:val="000000"/>
          <w:sz w:val="28"/>
        </w:rPr>
        <w:t>
      «Саяси жүйе» (2 сағат), саясат және мемлекет, мемлекет ұғымы мен белгілері, мемлекеттік егемендік, мемлекеттік билік, мемлекеттің формалары (басқару формасы, әкімшілік-аумақтық құрылымы), саяси режим, тоталитаризм, авторитаризм, демократия;</w:t>
      </w:r>
      <w:r>
        <w:br/>
      </w:r>
      <w:r>
        <w:rPr>
          <w:rFonts w:ascii="Times New Roman"/>
          <w:b w:val="false"/>
          <w:i w:val="false"/>
          <w:color w:val="000000"/>
          <w:sz w:val="28"/>
        </w:rPr>
        <w:t>
      «Азаматтың саяси өмірге қатысуы», демократиялық саясаттың негіздері, сайлаулар, референдум, жергілікті өзін өзі басқару, саяси партиялар мен қозғалыстар, олардың қоғамдық өмірдегі рөлдері, Қазақстандағы саяси партиялар мен қозғалыстар;</w:t>
      </w:r>
      <w:r>
        <w:br/>
      </w:r>
      <w:r>
        <w:rPr>
          <w:rFonts w:ascii="Times New Roman"/>
          <w:b w:val="false"/>
          <w:i w:val="false"/>
          <w:color w:val="000000"/>
          <w:sz w:val="28"/>
        </w:rPr>
        <w:t>
      «Рухани мәдениет» (3 сағат), қоғамның рухани құндылықтары, руханилық ұғымы, адамның рухани мәдениетінің негіздері, рухани құндылықтар, рухани мұра және оның қоғамдағы маңызы, руханилық және ғылыми-техникалық революция;</w:t>
      </w:r>
      <w:r>
        <w:br/>
      </w:r>
      <w:r>
        <w:rPr>
          <w:rFonts w:ascii="Times New Roman"/>
          <w:b w:val="false"/>
          <w:i w:val="false"/>
          <w:color w:val="000000"/>
          <w:sz w:val="28"/>
        </w:rPr>
        <w:t>
      «Тұлғаның адамдық негіздері», руханият және адамгершілік, тұлғаның адамдық ұстанымдары, ізгілік және зұлымдық, қарыз және ұят, моралдік идеал, отаншылдық және азаматшылдық, кәсіби этика және жемқорлықты қабылдамау, тәрбие мен білімнің адамгершілік қызметтері;</w:t>
      </w:r>
      <w:r>
        <w:br/>
      </w:r>
      <w:r>
        <w:rPr>
          <w:rFonts w:ascii="Times New Roman"/>
          <w:b w:val="false"/>
          <w:i w:val="false"/>
          <w:color w:val="000000"/>
          <w:sz w:val="28"/>
        </w:rPr>
        <w:t>
      «Діни толеранттылық», дін, діни ұйымдар және бірлестіктер, қазіргі қоғам өміріндегі оның рөлі, ар-ождан еркіндігі және діни төзімділік, дін және жаратылыстану ғылыми ой, діни жән діни емес дүниетанымдардың диологы, діни экстремизмнің алдын алу;</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18. «Қоғамдық қатынасты құқықтық реттеу» (10 сағат):</w:t>
      </w:r>
      <w:r>
        <w:br/>
      </w:r>
      <w:r>
        <w:rPr>
          <w:rFonts w:ascii="Times New Roman"/>
          <w:b w:val="false"/>
          <w:i w:val="false"/>
          <w:color w:val="000000"/>
          <w:sz w:val="28"/>
        </w:rPr>
        <w:t>
      «Адам мен азаматтың құқығы және міндеттері» (2 сағат), конституциялық құқық және міндеттер, адам құқығы ұғымы, азаматтық ұғымы, адамның және азаматтың құқығы, адамның және азаматтың міндеттері, Қазақстан Республикасындағы адамдар және азаматтар құқығы мен бостандығының конституциялық кепілі;</w:t>
      </w:r>
      <w:r>
        <w:br/>
      </w:r>
      <w:r>
        <w:rPr>
          <w:rFonts w:ascii="Times New Roman"/>
          <w:b w:val="false"/>
          <w:i w:val="false"/>
          <w:color w:val="000000"/>
          <w:sz w:val="28"/>
        </w:rPr>
        <w:t>
      «Адамның құқықтары және оны қорғау», Қазақстан азаматтары құқығы мен бостандықтарын жүзеге асыру және қорғау, адам құқығын халықаралық-құқықтық қорғау, адам құқығын қорғаудың әмбебап, арнаулы аймақтық халықаралық құжаттары, жемқорлық адам құқықтарын бұзу формасы ретінде;</w:t>
      </w:r>
      <w:r>
        <w:br/>
      </w:r>
      <w:r>
        <w:rPr>
          <w:rFonts w:ascii="Times New Roman"/>
          <w:b w:val="false"/>
          <w:i w:val="false"/>
          <w:color w:val="000000"/>
          <w:sz w:val="28"/>
        </w:rPr>
        <w:t>
      «Жеке құқықтың негізгі салалары» (4 сағат), азаматтық құқықтың негіздері, азаматтық құқық ұғымы және негізгі көздері, азаматтық құқықтың ұстанымдары, азаматтық құқық субъектілері, меншік құқығы, кәмелетке толмағандар мүліктік қатынасқа қатысушылар ретінде, азаматтық-құқықтық келісімнің негізгі түрлері, тұтынушы құқықтары;</w:t>
      </w:r>
      <w:r>
        <w:br/>
      </w:r>
      <w:r>
        <w:rPr>
          <w:rFonts w:ascii="Times New Roman"/>
          <w:b w:val="false"/>
          <w:i w:val="false"/>
          <w:color w:val="000000"/>
          <w:sz w:val="28"/>
        </w:rPr>
        <w:t>
      «Еңбек құқығының негіздері», еңбек құқығы ұғымы және негізгі көздері, еңбек қатынастары аясындағы кепілдемелер, еңбек шарты, еңбек шартын бекіту және бұзу, кәмелетке толмағандар еңбегінің ерекшеліктері, жұмыс және демалыс уақыты, тәртіптік жауапкершілік;</w:t>
      </w:r>
      <w:r>
        <w:br/>
      </w:r>
      <w:r>
        <w:rPr>
          <w:rFonts w:ascii="Times New Roman"/>
          <w:b w:val="false"/>
          <w:i w:val="false"/>
          <w:color w:val="000000"/>
          <w:sz w:val="28"/>
        </w:rPr>
        <w:t>
      «Отбасылық құқық негіздері», отбасылық құқық ұғымы және негізгі көздері, отбасылық құқықтың негізгі түсінігі, некелік-отбасылық құқықтың принциптері, неке тұжырымының шарттары, некені тоқтату, ерлі-зайыптылардың міндеттері, некелік келісім, бала құқықтары;</w:t>
      </w:r>
      <w:r>
        <w:br/>
      </w:r>
      <w:r>
        <w:rPr>
          <w:rFonts w:ascii="Times New Roman"/>
          <w:b w:val="false"/>
          <w:i w:val="false"/>
          <w:color w:val="000000"/>
          <w:sz w:val="28"/>
        </w:rPr>
        <w:t>
      «Экологиялық құқық негіздері (құқықтың кешенді, жеке-бұқаралық саласы), экологиялық құқық ұғымы және негізгі көздері, экологиялық құқық ұстанымдары, экологиялық заңмен қорғалатын негізгі нысан, табиғатты пайдалану түсінігі мен түрлері, экологиялық құқықтағы азаматтардың құқығы мен міндеттері, экологиялық тәртіп бұзушылық және ол үшін жауаптылық;</w:t>
      </w:r>
      <w:r>
        <w:br/>
      </w:r>
      <w:r>
        <w:rPr>
          <w:rFonts w:ascii="Times New Roman"/>
          <w:b w:val="false"/>
          <w:i w:val="false"/>
          <w:color w:val="000000"/>
          <w:sz w:val="28"/>
        </w:rPr>
        <w:t>
      «Көпшілік құқықтың негізгі салалары» (3 сағат), әкімшілік құқық негіздері, әкімшілік құқық ұғымы және негізгі көздері, негізгі және туынды нормативтік актілері, мемлекет қызметінің басқару жүйесіндегі негізгі бағыттары, мемлекеттік мекеме және кәсіпорындар, мемлекеттік қызмет ұғымы, әкімшілік құқық бұзушылық және әкімшілік жауапкершілік;</w:t>
      </w:r>
      <w:r>
        <w:br/>
      </w:r>
      <w:r>
        <w:rPr>
          <w:rFonts w:ascii="Times New Roman"/>
          <w:b w:val="false"/>
          <w:i w:val="false"/>
          <w:color w:val="000000"/>
          <w:sz w:val="28"/>
        </w:rPr>
        <w:t>
      «Қылмыстық құқық негіздері», қылмыстық құқық ұғымы және негізгі көздері, қылмыстық заңнама құрылымы, қылмыстық құқықтың мақсаты мен ұстанымдары, қылмыс ұғымы және түрлері, қылмыс құрамы ұғымы, қажетті және аса қажетті қорғаныс, қылмыстық жаза ұғымы және түрлері;</w:t>
      </w:r>
      <w:r>
        <w:br/>
      </w:r>
      <w:r>
        <w:rPr>
          <w:rFonts w:ascii="Times New Roman"/>
          <w:b w:val="false"/>
          <w:i w:val="false"/>
          <w:color w:val="000000"/>
          <w:sz w:val="28"/>
        </w:rPr>
        <w:t>
      «Қаржылық және салықтық құқық негіздері», қаржылық және салықтық құқық ұғымы және негізгі көздері, салық салу принциптері, салықтық саясат, салық төлеуші ұғымы, салық төлеушінің құқықтары мен міндеттері, бюджет ұғымы мен оның түрлері;</w:t>
      </w:r>
      <w:r>
        <w:br/>
      </w:r>
      <w:r>
        <w:rPr>
          <w:rFonts w:ascii="Times New Roman"/>
          <w:b w:val="false"/>
          <w:i w:val="false"/>
          <w:color w:val="000000"/>
          <w:sz w:val="28"/>
        </w:rPr>
        <w:t>
      «Жемқорлыққа қарсы заңнамалар негізі», жемқорлыққа қарсы заңнамаларды іске асыру механизмі және негізгі ұғымдары, жемқорлық көріністері барысында Қазақстан азаматтарының құқықтары мен еркіндігін қорғау, жемқорлыққа қарсы тұру саласында негізгі халықаралық-құқықтық актілер және шетелдік тәжірибелер;</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19. Қорытынды қайталау (1 сағат).</w:t>
      </w:r>
    </w:p>
    <w:bookmarkEnd w:id="111"/>
    <w:bookmarkStart w:name="z533" w:id="112"/>
    <w:p>
      <w:pPr>
        <w:spacing w:after="0"/>
        <w:ind w:left="0"/>
        <w:jc w:val="left"/>
      </w:pPr>
      <w:r>
        <w:rPr>
          <w:rFonts w:ascii="Times New Roman"/>
          <w:b/>
          <w:i w:val="false"/>
          <w:color w:val="000000"/>
        </w:rPr>
        <w:t xml:space="preserve"> 
5. Оқу пәнінің жаратылыстану-математикалық бағыттағы </w:t>
      </w:r>
      <w:r>
        <w:br/>
      </w:r>
      <w:r>
        <w:rPr>
          <w:rFonts w:ascii="Times New Roman"/>
          <w:b/>
          <w:i w:val="false"/>
          <w:color w:val="000000"/>
        </w:rPr>
        <w:t>
11-сыныбына арналған базалық білім мазмұны</w:t>
      </w:r>
    </w:p>
    <w:bookmarkEnd w:id="112"/>
    <w:bookmarkStart w:name="z534" w:id="113"/>
    <w:p>
      <w:pPr>
        <w:spacing w:after="0"/>
        <w:ind w:left="0"/>
        <w:jc w:val="both"/>
      </w:pPr>
      <w:r>
        <w:rPr>
          <w:rFonts w:ascii="Times New Roman"/>
          <w:b w:val="false"/>
          <w:i w:val="false"/>
          <w:color w:val="000000"/>
          <w:sz w:val="28"/>
        </w:rPr>
        <w:t>
      20. «Философия негіздері» (7 сағат):</w:t>
      </w:r>
      <w:r>
        <w:br/>
      </w:r>
      <w:r>
        <w:rPr>
          <w:rFonts w:ascii="Times New Roman"/>
          <w:b w:val="false"/>
          <w:i w:val="false"/>
          <w:color w:val="000000"/>
          <w:sz w:val="28"/>
        </w:rPr>
        <w:t>
      «Философия дегеніміз не?» (2 сағат), философияның адам өміріндегі және қоғамдағы рөлі, философия – ақылға деген құштарлық, философия – өмір туралы парасатты ілім, философия-ақыл мәдениеті;</w:t>
      </w:r>
      <w:r>
        <w:br/>
      </w:r>
      <w:r>
        <w:rPr>
          <w:rFonts w:ascii="Times New Roman"/>
          <w:b w:val="false"/>
          <w:i w:val="false"/>
          <w:color w:val="000000"/>
          <w:sz w:val="28"/>
        </w:rPr>
        <w:t>
      «Философия ой-сапа мектебі», философ деген кім, алғашқы философтар және олардың ілімі, өз-өзіңді тани біл, философиялық сұрақтар және жауаптардың ерекшелігі;</w:t>
      </w:r>
      <w:r>
        <w:br/>
      </w:r>
      <w:r>
        <w:rPr>
          <w:rFonts w:ascii="Times New Roman"/>
          <w:b w:val="false"/>
          <w:i w:val="false"/>
          <w:color w:val="000000"/>
          <w:sz w:val="28"/>
        </w:rPr>
        <w:t>
      «Философия антропологиясы» (2 сағат), адам – философияның басты мәселесі, философия – адамның ерекше және мазмұнды мәселесі, адамның философиядағы негізгі бейнесі, адамның адам болуға деген ұмтылысы;</w:t>
      </w:r>
      <w:r>
        <w:br/>
      </w:r>
      <w:r>
        <w:rPr>
          <w:rFonts w:ascii="Times New Roman"/>
          <w:b w:val="false"/>
          <w:i w:val="false"/>
          <w:color w:val="000000"/>
          <w:sz w:val="28"/>
        </w:rPr>
        <w:t>
      «Адам ойының ізденісі», философия өмір мағынасы туралы, адам атауы, қазіргі өркениеттегі адамның шарты, «Адам капиталы» туралы түсінік және оның мағынасы;</w:t>
      </w:r>
      <w:r>
        <w:br/>
      </w:r>
      <w:r>
        <w:rPr>
          <w:rFonts w:ascii="Times New Roman"/>
          <w:b w:val="false"/>
          <w:i w:val="false"/>
          <w:color w:val="000000"/>
          <w:sz w:val="28"/>
        </w:rPr>
        <w:t>
      «Жаратылыстану философиясы» (2 сағат), табиғатқа деген философиялық көзқарас, табиғатқа өздігінен дамушы жүйе ретінде қарау, адам мен табиғаттың өзара әрекеттесуінің негізгі теориялары, экологиялық дағдарыс, экологиялық сана және биофилософия;</w:t>
      </w:r>
      <w:r>
        <w:br/>
      </w:r>
      <w:r>
        <w:rPr>
          <w:rFonts w:ascii="Times New Roman"/>
          <w:b w:val="false"/>
          <w:i w:val="false"/>
          <w:color w:val="000000"/>
          <w:sz w:val="28"/>
        </w:rPr>
        <w:t>
      «Жаратылыстану ғылыми білімдердің философиялық мәселелері» Биологияның, медицинаның, физикадағы, химиядағы философиялық мәселелер, философия және математика;</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21. «Әлеуметтану негіздері» (8 сағат):</w:t>
      </w:r>
      <w:r>
        <w:br/>
      </w:r>
      <w:r>
        <w:rPr>
          <w:rFonts w:ascii="Times New Roman"/>
          <w:b w:val="false"/>
          <w:i w:val="false"/>
          <w:color w:val="000000"/>
          <w:sz w:val="28"/>
        </w:rPr>
        <w:t>
      «Әлеуметтану дегеніміз не?» (2 сағат), Әлеуметтану ғылым ретінде, әлеуметтанудың пайда болуы және дамуы, әлеуметтанудың обьектісі мен пәні, әлеуметтанудағы негізгі сұрақтар, әлеуметтанудың сандық және сапалық әдістері, зерттеудің әлеуметтанулық әдістерінің ерекшеліктері, әлеуметтанудың математикалық ұстанымдары;</w:t>
      </w:r>
      <w:r>
        <w:br/>
      </w:r>
      <w:r>
        <w:rPr>
          <w:rFonts w:ascii="Times New Roman"/>
          <w:b w:val="false"/>
          <w:i w:val="false"/>
          <w:color w:val="000000"/>
          <w:sz w:val="28"/>
        </w:rPr>
        <w:t>
      «Әлеуметтанулық білім», әлеуметтанудың жаратылыстану ғылыми білімдермен өзара әрекеттесуі, әлеуметтану білімінің құрылысы, қазіргі заманғы қоғам мәселесін түсінудегі әлеуметтанулық тәсілдердің ролі;</w:t>
      </w:r>
      <w:r>
        <w:br/>
      </w:r>
      <w:r>
        <w:rPr>
          <w:rFonts w:ascii="Times New Roman"/>
          <w:b w:val="false"/>
          <w:i w:val="false"/>
          <w:color w:val="000000"/>
          <w:sz w:val="28"/>
        </w:rPr>
        <w:t>
      «Қоғам әлеуметтік жүйе ретінде» (2 сағат), қоғам өзара байланыс жүйесі ретінде, әлеуметтік өзара қарым қатынастардың түрлері, әлеуметтік топтар, олардың түрлері, әлеуметтік институттар және оның түрлері, әлеуметтік институттардың негізгі қызметтері, әлеуметтік тәртіп және қақтығыс, ауытқушылы мінез құлық және әлеуметтік бақылау, азаматтық қоғам саясатта, экономикада жемқорлық құбылыстарына қарсы күрес факторы ретінде;</w:t>
      </w:r>
      <w:r>
        <w:br/>
      </w:r>
      <w:r>
        <w:rPr>
          <w:rFonts w:ascii="Times New Roman"/>
          <w:b w:val="false"/>
          <w:i w:val="false"/>
          <w:color w:val="000000"/>
          <w:sz w:val="28"/>
        </w:rPr>
        <w:t>
      «Әлеуметтік стратификация және ұтқырлық», қазіргі қоғамдағы орта топтың рөлі және маңызы, әлеуметтік мүдделер, әлеуметтік қақтығыстың себептері, әлеуметтік қақтығыс сипаттамасы, әлеуметтік қақтығысты басқару, әлеуметтік қақтығысты шешу жолдары, жемқорлық әлеуметтік шиеленіс формасы ретінде, жемқорлыққа қарсы иммунитетті қалыптастыру;</w:t>
      </w:r>
      <w:r>
        <w:br/>
      </w:r>
      <w:r>
        <w:rPr>
          <w:rFonts w:ascii="Times New Roman"/>
          <w:b w:val="false"/>
          <w:i w:val="false"/>
          <w:color w:val="000000"/>
          <w:sz w:val="28"/>
        </w:rPr>
        <w:t>
      «Тұлға және қоғам» (3 сағат), тұлғаның қалыптасуындағы әлеуметтік факторлар, әлеуметтік мінез-құлық, әлеуметтік рөл, жас жеткіншектік кезеңдегі әлеуметтік рөлдер, жастар субмәдениетінің ерекшеліктері, жастардың кәсіби және әлеуметтік бағыты, әлеуметтік тұрмыс қызығушылығы, тұрмыстық қатынас мәдениеті, жемқорлыққа қарсы сананы қалыптастыру жастарды әлеуметтендіру факторы ретінде;</w:t>
      </w:r>
      <w:r>
        <w:br/>
      </w:r>
      <w:r>
        <w:rPr>
          <w:rFonts w:ascii="Times New Roman"/>
          <w:b w:val="false"/>
          <w:i w:val="false"/>
          <w:color w:val="000000"/>
          <w:sz w:val="28"/>
        </w:rPr>
        <w:t>
      «Қазіргі әлемдегі этникалық көптүрлілік», ұлыс және ұлт, этномәдени құндылықтар және салт-дәстүр, этностың ментальдық ерекшеліктері, ұлтаралық ынтымақтастық және келіспеушіліктер, ұлтаралық қарым-қатынастарды реттеу мәселелері;</w:t>
      </w:r>
      <w:r>
        <w:br/>
      </w:r>
      <w:r>
        <w:rPr>
          <w:rFonts w:ascii="Times New Roman"/>
          <w:b w:val="false"/>
          <w:i w:val="false"/>
          <w:color w:val="000000"/>
          <w:sz w:val="28"/>
        </w:rPr>
        <w:t>
      «Қазіргі діни жағдай», діни өмірдегі әлеуметтік жағдайлар, дін әлеуметтануы, діни конфессиялар, конфессия аралық серіктестік, жастар ортасында діни экстремизмді алдын алу қажеттілігі;</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22. «Саясаттану негіздері» (6 сағат):</w:t>
      </w:r>
      <w:r>
        <w:br/>
      </w:r>
      <w:r>
        <w:rPr>
          <w:rFonts w:ascii="Times New Roman"/>
          <w:b w:val="false"/>
          <w:i w:val="false"/>
          <w:color w:val="000000"/>
          <w:sz w:val="28"/>
        </w:rPr>
        <w:t>
      «Саясаттану дегеніміз не?» (2 сағат), саясаттану ғылым ретінде, саясаттанудың пайда болуы, саясаттанудың негізгі мәселелері, саясаттанудың негізгі тұжырымдамалары;</w:t>
      </w:r>
      <w:r>
        <w:br/>
      </w:r>
      <w:r>
        <w:rPr>
          <w:rFonts w:ascii="Times New Roman"/>
          <w:b w:val="false"/>
          <w:i w:val="false"/>
          <w:color w:val="000000"/>
          <w:sz w:val="28"/>
        </w:rPr>
        <w:t>
      «Саясаттанулық білім», саясаттану білімінің құрылысы, саясат технологиясы және оның жаратылыстану ғылыми құрамы, қоғамдық өмірді басқаруға саналы түрде қатысу үшін саясаттану білімдерінің маңызы;</w:t>
      </w:r>
      <w:r>
        <w:br/>
      </w:r>
      <w:r>
        <w:rPr>
          <w:rFonts w:ascii="Times New Roman"/>
          <w:b w:val="false"/>
          <w:i w:val="false"/>
          <w:color w:val="000000"/>
          <w:sz w:val="28"/>
        </w:rPr>
        <w:t>
      «Саясат және мәдениет» (3 сағат), саясат өнер ретінде, қоғамдық қатынастарды саяси реттеудегі ерекшеліктер, саяси жүйе, оның құрылымы, қызметі, саяси институттар, нормалары, коммуникациялары, үдерістері туралы түсінік;</w:t>
      </w:r>
      <w:r>
        <w:br/>
      </w:r>
      <w:r>
        <w:rPr>
          <w:rFonts w:ascii="Times New Roman"/>
          <w:b w:val="false"/>
          <w:i w:val="false"/>
          <w:color w:val="000000"/>
          <w:sz w:val="28"/>
        </w:rPr>
        <w:t>
      «Саяси мәдениет», билік және саясат, қоғамдық билік туралы түсінік, биліктің шығуы, билік қарым-қатынастарының типологиясы, билік легитимациясы, демократия және парламентаризм, азаматтық қоғамның негіздері;</w:t>
      </w:r>
      <w:r>
        <w:br/>
      </w:r>
      <w:r>
        <w:rPr>
          <w:rFonts w:ascii="Times New Roman"/>
          <w:b w:val="false"/>
          <w:i w:val="false"/>
          <w:color w:val="000000"/>
          <w:sz w:val="28"/>
        </w:rPr>
        <w:t>
      «Жеке тұлға және саясат», саяси элита, саяси көшбасшы туралы түсінік, жетекшіліктің типологиясы, саяси көшбасшының көрінісі, қоғамдық санадағы құрылымы және қолдау;</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23. «Экономикалық теорияға кіріспе» (6 сағат):</w:t>
      </w:r>
      <w:r>
        <w:br/>
      </w:r>
      <w:r>
        <w:rPr>
          <w:rFonts w:ascii="Times New Roman"/>
          <w:b w:val="false"/>
          <w:i w:val="false"/>
          <w:color w:val="000000"/>
          <w:sz w:val="28"/>
        </w:rPr>
        <w:t>
      «Өндіріс факторларының нарығы мен факторлық кірістерді қалыптастыру» (3 сағат), еңбек нарығ, еңбек нарығының ерекшеліктері, қызметтері, субъектілері, компонеттері, еңбекке сұраныс, еңбекке ұсыныс, еңбекақы, номиналдық және шынайы еңбекақы, еңбек нарығындағы кәсіподақ рөлі, еңбек биржасы және оның қызметтері;</w:t>
      </w:r>
      <w:r>
        <w:br/>
      </w:r>
      <w:r>
        <w:rPr>
          <w:rFonts w:ascii="Times New Roman"/>
          <w:b w:val="false"/>
          <w:i w:val="false"/>
          <w:color w:val="000000"/>
          <w:sz w:val="28"/>
        </w:rPr>
        <w:t>
      «Капитал нарығы және табиғат ресурстары», капиталға деген сұраныс және ұсыныс ерекшеліктері, инвестициялар мен жинақтар, несие және оның түрлері, несиелік жүйе және оның элементтері, қор биржасы және құнды қағаздар нарығы, табиғи ресурстар нарығы, жер сату және сатып алу объектісі, жерге деген сұраныс, ұсыныс ерекшеліктері, жер рентасы және жердің бағасы;</w:t>
      </w:r>
      <w:r>
        <w:br/>
      </w:r>
      <w:r>
        <w:rPr>
          <w:rFonts w:ascii="Times New Roman"/>
          <w:b w:val="false"/>
          <w:i w:val="false"/>
          <w:color w:val="000000"/>
          <w:sz w:val="28"/>
        </w:rPr>
        <w:t>
      «Кәсіпкерлік қызмет негіздері», кәсіпкерлік өндірістің факторы ретінде, кәсіпкерліктің субьектілері мен обьектілері, оның дамуының мақсаттары мен факторлары, кәсіпкерліктің ұйымдастырушылық-құқықтық формалары, олардың артықшылықтары мен кемшіліктері, жемқорлық кәсіпкерлік үшін кедергілердің бірі ретінде;</w:t>
      </w:r>
      <w:r>
        <w:br/>
      </w:r>
      <w:r>
        <w:rPr>
          <w:rFonts w:ascii="Times New Roman"/>
          <w:b w:val="false"/>
          <w:i w:val="false"/>
          <w:color w:val="000000"/>
          <w:sz w:val="28"/>
        </w:rPr>
        <w:t>
      «Ұлттық экономика және оның динамикасы» (2 сағат), экономикалық дамудың негізгі принциптері, ұлттық экономиканың айналымы (ресурстар, кіріс пен азық-түлік ағымы), ұлттық экономиканың негізгі көрсеткіштері (ұлттық байлық, ұлттық азық, ішкі азық, ұлттық кіріс), экономика саласында жемқорлық құбылыстарының себептері және пайда болу жағдайлары;</w:t>
      </w:r>
      <w:r>
        <w:br/>
      </w:r>
      <w:r>
        <w:rPr>
          <w:rFonts w:ascii="Times New Roman"/>
          <w:b w:val="false"/>
          <w:i w:val="false"/>
          <w:color w:val="000000"/>
          <w:sz w:val="28"/>
        </w:rPr>
        <w:t>
      «Экономикалық өсім ерекшеліктер», экономикалық өсім (мәні, типтері, көрсеткіштері, әлеуметтік экономикалық салдары), макроэкономикалық тұрақсыздық (экономикалық дамудың циклдігі), инфляция және жұмыссыздық, нарықтық экономиканы мемлекеттік реттеу қажеттілігі мен мәні, ұлттық экономиканы мемлекеттік реттеу түрлері мен әдістері;</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24. «Заңға кіріспе» (6 сағат):</w:t>
      </w:r>
      <w:r>
        <w:br/>
      </w:r>
      <w:r>
        <w:rPr>
          <w:rFonts w:ascii="Times New Roman"/>
          <w:b w:val="false"/>
          <w:i w:val="false"/>
          <w:color w:val="000000"/>
          <w:sz w:val="28"/>
        </w:rPr>
        <w:t>
      «Қазақстан Республикасы – құқықтық мемлекет» (3 сағат), құқықтық мемлекет туралы ұғым және белгілері, құқықтық мемлекет мақсат, құрал және нәтиже ретінде, құқықтық мемлекет дамуының тарихи кезеңдері, құқықтық мемлекеттің негізгі ұстанымдары, құқықтық мемлекет және азаматтық қоғам;</w:t>
      </w:r>
      <w:r>
        <w:br/>
      </w:r>
      <w:r>
        <w:rPr>
          <w:rFonts w:ascii="Times New Roman"/>
          <w:b w:val="false"/>
          <w:i w:val="false"/>
          <w:color w:val="000000"/>
          <w:sz w:val="28"/>
        </w:rPr>
        <w:t>
      «Қазақстан Республикасындағы мемлекеттік билік органдары», мемлекеттік билік туралы ұғым, Қазақстан Республикасы Президентінің құқықтық мәртебесі, Қазақстан Республикасы Конституциялық кеңесінің, Үкіметтің Парламенттің қызметі, рәсімделу реті, әділеттілік және сот билігі, жергілікті өкілетті және атқарушы органдар;</w:t>
      </w:r>
      <w:r>
        <w:br/>
      </w:r>
      <w:r>
        <w:rPr>
          <w:rFonts w:ascii="Times New Roman"/>
          <w:b w:val="false"/>
          <w:i w:val="false"/>
          <w:color w:val="000000"/>
          <w:sz w:val="28"/>
        </w:rPr>
        <w:t>
      «Құқық қорғау органдары», құқық қорғау органдарының қызметі мен ұйымдасу негіздері, құқық қорғау органдарының түрлері, құқық қорғау органдары туралы ұғым, жемқорлық қылмыстарына қарсы құқық қорғау органдарының негізгі күрес тәсілдері, мемлекеттік қызмет ұстанымдары, құқық қорғау қызметінің ұстанымдары және жемқорлыққа қарсы әрекеттері, құқық қорғау органдары қызметкерлерінің құқығы, міндеттері және жауапкершілігі;</w:t>
      </w:r>
      <w:r>
        <w:br/>
      </w:r>
      <w:r>
        <w:rPr>
          <w:rFonts w:ascii="Times New Roman"/>
          <w:b w:val="false"/>
          <w:i w:val="false"/>
          <w:color w:val="000000"/>
          <w:sz w:val="28"/>
        </w:rPr>
        <w:t>
      «Құқықтық реттеу негіздері. Заңдылық және құқықтық тәртіп» (2 сағат), құқықтық реттеу негізі, құқықтық реттеу, оның жолдары, тәсілдері, типтері, құқықтық реттеу элементтері мен құралдары, құқықтық реттеу үдерісі сатылары;</w:t>
      </w:r>
      <w:r>
        <w:br/>
      </w:r>
      <w:r>
        <w:rPr>
          <w:rFonts w:ascii="Times New Roman"/>
          <w:b w:val="false"/>
          <w:i w:val="false"/>
          <w:color w:val="000000"/>
          <w:sz w:val="28"/>
        </w:rPr>
        <w:t>
      «Заңдылық және құқықтық тәртіп», заңдылық (ұғымы және негізгі ұстанымдары), құқықтық тәртіп, қоғамдық тәртіп және құқықтық қамтамасыз ету ұғымдары, ұлттық қауіпсіздік ұғымы, түрлері, Қазақстан Республикасының негізгі ұлттық қызығушылығы, ұлттық қауіпсіздіктің негізгі қаупі, жемқорлыққа қарсы мәдениетті қалыптастыру;</w:t>
      </w:r>
      <w:r>
        <w:br/>
      </w:r>
      <w:r>
        <w:rPr>
          <w:rFonts w:ascii="Times New Roman"/>
          <w:b w:val="false"/>
          <w:i w:val="false"/>
          <w:color w:val="000000"/>
          <w:sz w:val="28"/>
        </w:rPr>
        <w:t>
      қайталау (1 сағат).</w:t>
      </w:r>
      <w:r>
        <w:br/>
      </w:r>
      <w:r>
        <w:rPr>
          <w:rFonts w:ascii="Times New Roman"/>
          <w:b w:val="false"/>
          <w:i w:val="false"/>
          <w:color w:val="000000"/>
          <w:sz w:val="28"/>
        </w:rPr>
        <w:t>
</w:t>
      </w:r>
      <w:r>
        <w:rPr>
          <w:rFonts w:ascii="Times New Roman"/>
          <w:b w:val="false"/>
          <w:i w:val="false"/>
          <w:color w:val="000000"/>
          <w:sz w:val="28"/>
        </w:rPr>
        <w:t>
      25. Қорытынды қайталау (1 сағат).</w:t>
      </w:r>
    </w:p>
    <w:bookmarkEnd w:id="113"/>
    <w:bookmarkStart w:name="z540" w:id="114"/>
    <w:p>
      <w:pPr>
        <w:spacing w:after="0"/>
        <w:ind w:left="0"/>
        <w:jc w:val="left"/>
      </w:pPr>
      <w:r>
        <w:rPr>
          <w:rFonts w:ascii="Times New Roman"/>
          <w:b/>
          <w:i w:val="false"/>
          <w:color w:val="000000"/>
        </w:rPr>
        <w:t xml:space="preserve"> 
6. Оқушыларының дайындық деңгейіне қойылатын талаптар</w:t>
      </w:r>
    </w:p>
    <w:bookmarkEnd w:id="114"/>
    <w:bookmarkStart w:name="z541" w:id="115"/>
    <w:p>
      <w:pPr>
        <w:spacing w:after="0"/>
        <w:ind w:left="0"/>
        <w:jc w:val="both"/>
      </w:pPr>
      <w:r>
        <w:rPr>
          <w:rFonts w:ascii="Times New Roman"/>
          <w:b w:val="false"/>
          <w:i w:val="false"/>
          <w:color w:val="000000"/>
          <w:sz w:val="28"/>
        </w:rPr>
        <w:t>
      26. Оқушылардың дайындық деңгейлері үш аспектімен: пәндік нәтижелер, тұлғалық нәтижелер, жүйелі-іс әрекеттік нәтижелермен бағаланады.</w:t>
      </w:r>
      <w:r>
        <w:br/>
      </w:r>
      <w:r>
        <w:rPr>
          <w:rFonts w:ascii="Times New Roman"/>
          <w:b w:val="false"/>
          <w:i w:val="false"/>
          <w:color w:val="000000"/>
          <w:sz w:val="28"/>
        </w:rPr>
        <w:t>
</w:t>
      </w:r>
      <w:r>
        <w:rPr>
          <w:rFonts w:ascii="Times New Roman"/>
          <w:b w:val="false"/>
          <w:i w:val="false"/>
          <w:color w:val="000000"/>
          <w:sz w:val="28"/>
        </w:rPr>
        <w:t>
      27. Пәндік нәтижелер. 10-сыныптың соңында оқушылар:</w:t>
      </w:r>
      <w:r>
        <w:br/>
      </w:r>
      <w:r>
        <w:rPr>
          <w:rFonts w:ascii="Times New Roman"/>
          <w:b w:val="false"/>
          <w:i w:val="false"/>
          <w:color w:val="000000"/>
          <w:sz w:val="28"/>
        </w:rPr>
        <w:t>
      1) дүниетанымның негізгі элементтері мен құрылысын;</w:t>
      </w:r>
      <w:r>
        <w:br/>
      </w:r>
      <w:r>
        <w:rPr>
          <w:rFonts w:ascii="Times New Roman"/>
          <w:b w:val="false"/>
          <w:i w:val="false"/>
          <w:color w:val="000000"/>
          <w:sz w:val="28"/>
        </w:rPr>
        <w:t>
      2) тарихи дүниетанымның түрлерін – мифологиялық, діни, философиялық;</w:t>
      </w:r>
      <w:r>
        <w:br/>
      </w:r>
      <w:r>
        <w:rPr>
          <w:rFonts w:ascii="Times New Roman"/>
          <w:b w:val="false"/>
          <w:i w:val="false"/>
          <w:color w:val="000000"/>
          <w:sz w:val="28"/>
        </w:rPr>
        <w:t>
      3) әлемді тану мәселесін, ғылымның пайда болуын;</w:t>
      </w:r>
      <w:r>
        <w:br/>
      </w:r>
      <w:r>
        <w:rPr>
          <w:rFonts w:ascii="Times New Roman"/>
          <w:b w:val="false"/>
          <w:i w:val="false"/>
          <w:color w:val="000000"/>
          <w:sz w:val="28"/>
        </w:rPr>
        <w:t>
      4) білімнің қазіргі заманғы мәнін;</w:t>
      </w:r>
      <w:r>
        <w:br/>
      </w:r>
      <w:r>
        <w:rPr>
          <w:rFonts w:ascii="Times New Roman"/>
          <w:b w:val="false"/>
          <w:i w:val="false"/>
          <w:color w:val="000000"/>
          <w:sz w:val="28"/>
        </w:rPr>
        <w:t>
      5) адам өміріндегі құндылықтарды және құндылықтарды таңдау мәселесін;</w:t>
      </w:r>
      <w:r>
        <w:br/>
      </w:r>
      <w:r>
        <w:rPr>
          <w:rFonts w:ascii="Times New Roman"/>
          <w:b w:val="false"/>
          <w:i w:val="false"/>
          <w:color w:val="000000"/>
          <w:sz w:val="28"/>
        </w:rPr>
        <w:t>
      6) жеке және әлеуметтік жетістік үшін адамның жауапкершілігін;</w:t>
      </w:r>
      <w:r>
        <w:br/>
      </w:r>
      <w:r>
        <w:rPr>
          <w:rFonts w:ascii="Times New Roman"/>
          <w:b w:val="false"/>
          <w:i w:val="false"/>
          <w:color w:val="000000"/>
          <w:sz w:val="28"/>
        </w:rPr>
        <w:t>
      7) қоғамдағы қоғамдық-саяси, әлеуметтік-экономикалық және мәдени үдерістердің себеп- салдарлық байланыстарын;</w:t>
      </w:r>
      <w:r>
        <w:br/>
      </w:r>
      <w:r>
        <w:rPr>
          <w:rFonts w:ascii="Times New Roman"/>
          <w:b w:val="false"/>
          <w:i w:val="false"/>
          <w:color w:val="000000"/>
          <w:sz w:val="28"/>
        </w:rPr>
        <w:t>
      8) қоғамдағы нарықтық экономиканың ролін, экономиканың нарықтық субьектілер мінез құлқымен өзара байланысын;</w:t>
      </w:r>
      <w:r>
        <w:br/>
      </w:r>
      <w:r>
        <w:rPr>
          <w:rFonts w:ascii="Times New Roman"/>
          <w:b w:val="false"/>
          <w:i w:val="false"/>
          <w:color w:val="000000"/>
          <w:sz w:val="28"/>
        </w:rPr>
        <w:t>
      9) ұсыныс пен сұраныс заңдарын, кіріс көздерін, өндірістің факторларын, мемлекеттің монополияға қарсы саясатын;</w:t>
      </w:r>
      <w:r>
        <w:br/>
      </w:r>
      <w:r>
        <w:rPr>
          <w:rFonts w:ascii="Times New Roman"/>
          <w:b w:val="false"/>
          <w:i w:val="false"/>
          <w:color w:val="000000"/>
          <w:sz w:val="28"/>
        </w:rPr>
        <w:t>
      10) демократиялық саясат негіздерін – сайлау, референдум, жергілікті өзін-өзі басқару, қоғамдық және саяси ұйымдарды;</w:t>
      </w:r>
      <w:r>
        <w:br/>
      </w:r>
      <w:r>
        <w:rPr>
          <w:rFonts w:ascii="Times New Roman"/>
          <w:b w:val="false"/>
          <w:i w:val="false"/>
          <w:color w:val="000000"/>
          <w:sz w:val="28"/>
        </w:rPr>
        <w:t>
      11) қоғамдық қатынастарды құқықтық реттеу үдерісі мен жеке және көпшілік құқықтың негізгі салаларын;</w:t>
      </w:r>
      <w:r>
        <w:br/>
      </w:r>
      <w:r>
        <w:rPr>
          <w:rFonts w:ascii="Times New Roman"/>
          <w:b w:val="false"/>
          <w:i w:val="false"/>
          <w:color w:val="000000"/>
          <w:sz w:val="28"/>
        </w:rPr>
        <w:t>
      12) қоғамдағы құқықтық қатынастар, еркіндік, құқық, міндеттерді;</w:t>
      </w:r>
      <w:r>
        <w:br/>
      </w:r>
      <w:r>
        <w:rPr>
          <w:rFonts w:ascii="Times New Roman"/>
          <w:b w:val="false"/>
          <w:i w:val="false"/>
          <w:color w:val="000000"/>
          <w:sz w:val="28"/>
        </w:rPr>
        <w:t>
      13) қоғамның дамуындағы негізгі заңдылықтардың қазіргі заманғы түсініктерін;</w:t>
      </w:r>
      <w:r>
        <w:br/>
      </w:r>
      <w:r>
        <w:rPr>
          <w:rFonts w:ascii="Times New Roman"/>
          <w:b w:val="false"/>
          <w:i w:val="false"/>
          <w:color w:val="000000"/>
          <w:sz w:val="28"/>
        </w:rPr>
        <w:t>
      14) тұлғаның әлеуметтік статусын, қоғамның әлеуметтік құрылысын;</w:t>
      </w:r>
      <w:r>
        <w:br/>
      </w:r>
      <w:r>
        <w:rPr>
          <w:rFonts w:ascii="Times New Roman"/>
          <w:b w:val="false"/>
          <w:i w:val="false"/>
          <w:color w:val="000000"/>
          <w:sz w:val="28"/>
        </w:rPr>
        <w:t>
      15) нарықтық экономика ерекшеліктерін, тұтынушылар мен өндірушілердің іс-әрекетін;</w:t>
      </w:r>
      <w:r>
        <w:br/>
      </w:r>
      <w:r>
        <w:rPr>
          <w:rFonts w:ascii="Times New Roman"/>
          <w:b w:val="false"/>
          <w:i w:val="false"/>
          <w:color w:val="000000"/>
          <w:sz w:val="28"/>
        </w:rPr>
        <w:t>
      16) қоғамның саяси жүйесін, мемлекеттің формалары мен белгілерін, саяси режимдер, демократиялық саясаттың негіздерін;</w:t>
      </w:r>
      <w:r>
        <w:br/>
      </w:r>
      <w:r>
        <w:rPr>
          <w:rFonts w:ascii="Times New Roman"/>
          <w:b w:val="false"/>
          <w:i w:val="false"/>
          <w:color w:val="000000"/>
          <w:sz w:val="28"/>
        </w:rPr>
        <w:t>
      17) адамның рухани мәдениетінің негіздерін, қоғамның рухани құндылықтары, тұлғаның адамгершілік негіздері, тәрбие мен білім беру міндеттерін;</w:t>
      </w:r>
      <w:r>
        <w:br/>
      </w:r>
      <w:r>
        <w:rPr>
          <w:rFonts w:ascii="Times New Roman"/>
          <w:b w:val="false"/>
          <w:i w:val="false"/>
          <w:color w:val="000000"/>
          <w:sz w:val="28"/>
        </w:rPr>
        <w:t>
      18) қазіргі заманғы қоғам өміріндегі діннің ролін;</w:t>
      </w:r>
      <w:r>
        <w:br/>
      </w:r>
      <w:r>
        <w:rPr>
          <w:rFonts w:ascii="Times New Roman"/>
          <w:b w:val="false"/>
          <w:i w:val="false"/>
          <w:color w:val="000000"/>
          <w:sz w:val="28"/>
        </w:rPr>
        <w:t>
      19) адам мен азаматтардың құқықтары мен міндеттерін;</w:t>
      </w:r>
      <w:r>
        <w:br/>
      </w:r>
      <w:r>
        <w:rPr>
          <w:rFonts w:ascii="Times New Roman"/>
          <w:b w:val="false"/>
          <w:i w:val="false"/>
          <w:color w:val="000000"/>
          <w:sz w:val="28"/>
        </w:rPr>
        <w:t>
      20) Қазақстандағы адам еркіндігі мен құқығын қорғау механизмдерін және адам құқығын халықаралық-құқықтық тұрғыдан қорғауды;</w:t>
      </w:r>
      <w:r>
        <w:br/>
      </w:r>
      <w:r>
        <w:rPr>
          <w:rFonts w:ascii="Times New Roman"/>
          <w:b w:val="false"/>
          <w:i w:val="false"/>
          <w:color w:val="000000"/>
          <w:sz w:val="28"/>
        </w:rPr>
        <w:t>
      21) жемқорлыққа қарсы қоғамдық, негізгі мемлекеттік-құқықтық күрес тәсілдерін білуі тиіс.</w:t>
      </w:r>
      <w:r>
        <w:br/>
      </w:r>
      <w:r>
        <w:rPr>
          <w:rFonts w:ascii="Times New Roman"/>
          <w:b w:val="false"/>
          <w:i w:val="false"/>
          <w:color w:val="000000"/>
          <w:sz w:val="28"/>
        </w:rPr>
        <w:t>
</w:t>
      </w:r>
      <w:r>
        <w:rPr>
          <w:rFonts w:ascii="Times New Roman"/>
          <w:b w:val="false"/>
          <w:i w:val="false"/>
          <w:color w:val="000000"/>
          <w:sz w:val="28"/>
        </w:rPr>
        <w:t>
      28. 11 сыныптың соңында оқушылар:</w:t>
      </w:r>
      <w:r>
        <w:br/>
      </w:r>
      <w:r>
        <w:rPr>
          <w:rFonts w:ascii="Times New Roman"/>
          <w:b w:val="false"/>
          <w:i w:val="false"/>
          <w:color w:val="000000"/>
          <w:sz w:val="28"/>
        </w:rPr>
        <w:t>
      1) ақыл-ой мектебі мен саналы және игілікті өмір мектебі ретінде философия негізін;</w:t>
      </w:r>
      <w:r>
        <w:br/>
      </w:r>
      <w:r>
        <w:rPr>
          <w:rFonts w:ascii="Times New Roman"/>
          <w:b w:val="false"/>
          <w:i w:val="false"/>
          <w:color w:val="000000"/>
          <w:sz w:val="28"/>
        </w:rPr>
        <w:t>
      2) жаратылыстану және гуманитарлық ғылымдардағы философиялық мәселелерді;</w:t>
      </w:r>
      <w:r>
        <w:br/>
      </w:r>
      <w:r>
        <w:rPr>
          <w:rFonts w:ascii="Times New Roman"/>
          <w:b w:val="false"/>
          <w:i w:val="false"/>
          <w:color w:val="000000"/>
          <w:sz w:val="28"/>
        </w:rPr>
        <w:t>
      3) әлеуметтану мен саясаттанудың негізгі мәселелерін;</w:t>
      </w:r>
      <w:r>
        <w:br/>
      </w:r>
      <w:r>
        <w:rPr>
          <w:rFonts w:ascii="Times New Roman"/>
          <w:b w:val="false"/>
          <w:i w:val="false"/>
          <w:color w:val="000000"/>
          <w:sz w:val="28"/>
        </w:rPr>
        <w:t>
      4) нарықтық экономика туралы (еңбек нарығы, капитал, табиғи ресурстарды);</w:t>
      </w:r>
      <w:r>
        <w:br/>
      </w:r>
      <w:r>
        <w:rPr>
          <w:rFonts w:ascii="Times New Roman"/>
          <w:b w:val="false"/>
          <w:i w:val="false"/>
          <w:color w:val="000000"/>
          <w:sz w:val="28"/>
        </w:rPr>
        <w:t>
      5) ұлттық экономиканның негізгі көрсеткіштері мен экономикалық өсімнің ерекшеліктерін;</w:t>
      </w:r>
      <w:r>
        <w:br/>
      </w:r>
      <w:r>
        <w:rPr>
          <w:rFonts w:ascii="Times New Roman"/>
          <w:b w:val="false"/>
          <w:i w:val="false"/>
          <w:color w:val="000000"/>
          <w:sz w:val="28"/>
        </w:rPr>
        <w:t>
      6) қоғамның әлеуметтік құрылысы, оның элементтері, әлеуметтік іс-әрекет және әлеуметтік рольдерді;</w:t>
      </w:r>
      <w:r>
        <w:br/>
      </w:r>
      <w:r>
        <w:rPr>
          <w:rFonts w:ascii="Times New Roman"/>
          <w:b w:val="false"/>
          <w:i w:val="false"/>
          <w:color w:val="000000"/>
          <w:sz w:val="28"/>
        </w:rPr>
        <w:t>
      7) қоғамның саяси жүйесін, Парламент, Қазақстан Республикасының Конституциялық Кеңесі, әділет органдары, жергілікті өкілетті, атқарушы және құқық қорғау органдарының қалыптасуы мен қызмет ету тәртібін;</w:t>
      </w:r>
      <w:r>
        <w:br/>
      </w:r>
      <w:r>
        <w:rPr>
          <w:rFonts w:ascii="Times New Roman"/>
          <w:b w:val="false"/>
          <w:i w:val="false"/>
          <w:color w:val="000000"/>
          <w:sz w:val="28"/>
        </w:rPr>
        <w:t>
      8) азаматтық, этномәдени, конфессиялық бірлестік ретіндегі Қазақстан қоғамының ерекшеліктерін;</w:t>
      </w:r>
      <w:r>
        <w:br/>
      </w:r>
      <w:r>
        <w:rPr>
          <w:rFonts w:ascii="Times New Roman"/>
          <w:b w:val="false"/>
          <w:i w:val="false"/>
          <w:color w:val="000000"/>
          <w:sz w:val="28"/>
        </w:rPr>
        <w:t>
      9) философия, әлеуметтану, саясаттану, экономикалық теория, заң білімі сияқты ғылымдардың мәні мен ерекшелігін;</w:t>
      </w:r>
      <w:r>
        <w:br/>
      </w:r>
      <w:r>
        <w:rPr>
          <w:rFonts w:ascii="Times New Roman"/>
          <w:b w:val="false"/>
          <w:i w:val="false"/>
          <w:color w:val="000000"/>
          <w:sz w:val="28"/>
        </w:rPr>
        <w:t>
      10) адамның қажеттіліктері мен қызығушылықтарын, өмірдің мәні мен бағдарын;</w:t>
      </w:r>
      <w:r>
        <w:br/>
      </w:r>
      <w:r>
        <w:rPr>
          <w:rFonts w:ascii="Times New Roman"/>
          <w:b w:val="false"/>
          <w:i w:val="false"/>
          <w:color w:val="000000"/>
          <w:sz w:val="28"/>
        </w:rPr>
        <w:t>
      11) қоғамдағы қоғамдық-саяси, әлеуметтік-экономикалық және мәдени үдерістердің себеп- салдарлық байланыстарын;</w:t>
      </w:r>
      <w:r>
        <w:br/>
      </w:r>
      <w:r>
        <w:rPr>
          <w:rFonts w:ascii="Times New Roman"/>
          <w:b w:val="false"/>
          <w:i w:val="false"/>
          <w:color w:val="000000"/>
          <w:sz w:val="28"/>
        </w:rPr>
        <w:t>
      12) қоғамдағы экономиканың ролін, еңбек нарығын, капитал, табиғи ресурстарды;</w:t>
      </w:r>
      <w:r>
        <w:br/>
      </w:r>
      <w:r>
        <w:rPr>
          <w:rFonts w:ascii="Times New Roman"/>
          <w:b w:val="false"/>
          <w:i w:val="false"/>
          <w:color w:val="000000"/>
          <w:sz w:val="28"/>
        </w:rPr>
        <w:t>
      13) құқықтық мемлекеттің негізгі принциптерін, конституциялық кепілдемелерді;</w:t>
      </w:r>
      <w:r>
        <w:br/>
      </w:r>
      <w:r>
        <w:rPr>
          <w:rFonts w:ascii="Times New Roman"/>
          <w:b w:val="false"/>
          <w:i w:val="false"/>
          <w:color w:val="000000"/>
          <w:sz w:val="28"/>
        </w:rPr>
        <w:t>
      14) мәдени жетістіктерді, адамның рухани әлемін сипаттауды;</w:t>
      </w:r>
      <w:r>
        <w:br/>
      </w:r>
      <w:r>
        <w:rPr>
          <w:rFonts w:ascii="Times New Roman"/>
          <w:b w:val="false"/>
          <w:i w:val="false"/>
          <w:color w:val="000000"/>
          <w:sz w:val="28"/>
        </w:rPr>
        <w:t>
      15) қарым-қатынас, мораль және адамгершілік нормаларын білуі тиіс, мемлекет саясатының мәнін түсіндіруді, к әсіби этиканы және жемқорлықты қабылдамауды білуі тиіс.</w:t>
      </w:r>
      <w:r>
        <w:br/>
      </w:r>
      <w:r>
        <w:rPr>
          <w:rFonts w:ascii="Times New Roman"/>
          <w:b w:val="false"/>
          <w:i w:val="false"/>
          <w:color w:val="000000"/>
          <w:sz w:val="28"/>
        </w:rPr>
        <w:t>
</w:t>
      </w:r>
      <w:r>
        <w:rPr>
          <w:rFonts w:ascii="Times New Roman"/>
          <w:b w:val="false"/>
          <w:i w:val="false"/>
          <w:color w:val="000000"/>
          <w:sz w:val="28"/>
        </w:rPr>
        <w:t>
      29. 10 және 11сыныптың соңында оқушылар:</w:t>
      </w:r>
      <w:r>
        <w:br/>
      </w:r>
      <w:r>
        <w:rPr>
          <w:rFonts w:ascii="Times New Roman"/>
          <w:b w:val="false"/>
          <w:i w:val="false"/>
          <w:color w:val="000000"/>
          <w:sz w:val="28"/>
        </w:rPr>
        <w:t>
      1) мемлекет саясатының мәнін түсіндіре;</w:t>
      </w:r>
      <w:r>
        <w:br/>
      </w:r>
      <w:r>
        <w:rPr>
          <w:rFonts w:ascii="Times New Roman"/>
          <w:b w:val="false"/>
          <w:i w:val="false"/>
          <w:color w:val="000000"/>
          <w:sz w:val="28"/>
        </w:rPr>
        <w:t>
      2) табиғатқа, адам мен қоғамға деген философиялық көзқарасты түсіндіре;</w:t>
      </w:r>
      <w:r>
        <w:br/>
      </w:r>
      <w:r>
        <w:rPr>
          <w:rFonts w:ascii="Times New Roman"/>
          <w:b w:val="false"/>
          <w:i w:val="false"/>
          <w:color w:val="000000"/>
          <w:sz w:val="28"/>
        </w:rPr>
        <w:t>
      3) оқытылып отырған тақырып бойынша материалдарды дербес талдай білу және жалпылау, әлеуметтанудағы, саясаттанудағы, экономика мен заң ғылымдарындағы бастыларын анықтай білуді;</w:t>
      </w:r>
      <w:r>
        <w:br/>
      </w:r>
      <w:r>
        <w:rPr>
          <w:rFonts w:ascii="Times New Roman"/>
          <w:b w:val="false"/>
          <w:i w:val="false"/>
          <w:color w:val="000000"/>
          <w:sz w:val="28"/>
        </w:rPr>
        <w:t>
      4) қоғам өмірінің оң және теріс құбылыстарына дербес баға беруді;</w:t>
      </w:r>
      <w:r>
        <w:br/>
      </w:r>
      <w:r>
        <w:rPr>
          <w:rFonts w:ascii="Times New Roman"/>
          <w:b w:val="false"/>
          <w:i w:val="false"/>
          <w:color w:val="000000"/>
          <w:sz w:val="28"/>
        </w:rPr>
        <w:t>
      5) экономикалық, саяси және әлеуметтік мәселелер бойынша жеке көзқарасын білдіруді және оны дәлелдеуді;</w:t>
      </w:r>
      <w:r>
        <w:br/>
      </w:r>
      <w:r>
        <w:rPr>
          <w:rFonts w:ascii="Times New Roman"/>
          <w:b w:val="false"/>
          <w:i w:val="false"/>
          <w:color w:val="000000"/>
          <w:sz w:val="28"/>
        </w:rPr>
        <w:t>
      6) ақпарат көздерін сыни тұрғыдан талдау, алуан түрлі (мәтін, карта, кесте, схема, аудиовизуальды) ақпараттарды талдау жасауды;</w:t>
      </w:r>
      <w:r>
        <w:br/>
      </w:r>
      <w:r>
        <w:rPr>
          <w:rFonts w:ascii="Times New Roman"/>
          <w:b w:val="false"/>
          <w:i w:val="false"/>
          <w:color w:val="000000"/>
          <w:sz w:val="28"/>
        </w:rPr>
        <w:t>
      7) құбылыстар арасындағы себеп-салдарлық байланыстарды орната білуді;</w:t>
      </w:r>
      <w:r>
        <w:br/>
      </w:r>
      <w:r>
        <w:rPr>
          <w:rFonts w:ascii="Times New Roman"/>
          <w:b w:val="false"/>
          <w:i w:val="false"/>
          <w:color w:val="000000"/>
          <w:sz w:val="28"/>
        </w:rPr>
        <w:t>
      8) құқықтық және өзекті қоғамдық мәселелер бойынша пікірталастарға қатысу, алынған ақпараттарды дәлелдеу үшін талқыланатын мәселелер бойынша дербес көзқарасын білдіруді;</w:t>
      </w:r>
      <w:r>
        <w:br/>
      </w:r>
      <w:r>
        <w:rPr>
          <w:rFonts w:ascii="Times New Roman"/>
          <w:b w:val="false"/>
          <w:i w:val="false"/>
          <w:color w:val="000000"/>
          <w:sz w:val="28"/>
        </w:rPr>
        <w:t>
      9) қазіргі заманның құбылыстарына қатысты өз ұстанымын анықтау, өзінің және маңайындағылардың іс-әрекеттерін қазіргі әлеуметтік тәртіпке негіздеуді;</w:t>
      </w:r>
      <w:r>
        <w:br/>
      </w:r>
      <w:r>
        <w:rPr>
          <w:rFonts w:ascii="Times New Roman"/>
          <w:b w:val="false"/>
          <w:i w:val="false"/>
          <w:color w:val="000000"/>
          <w:sz w:val="28"/>
        </w:rPr>
        <w:t>
      10) әлеуметтік қауымдастықтар, әлеуметтік топтар мен әлеуметтік нормалардың дамуындағы себеп-салдарлық байланыстарды және заңдылықтарды айқындауды;</w:t>
      </w:r>
      <w:r>
        <w:br/>
      </w:r>
      <w:r>
        <w:rPr>
          <w:rFonts w:ascii="Times New Roman"/>
          <w:b w:val="false"/>
          <w:i w:val="false"/>
          <w:color w:val="000000"/>
          <w:sz w:val="28"/>
        </w:rPr>
        <w:t>
      11) экономиканың, қоғамның саяси жүйесінің, алуан түрлі мәдениеттің дамуы туралы түрлі ақпарат көздеріндегі қажетті ақпараттарды таба білуді;</w:t>
      </w:r>
      <w:r>
        <w:br/>
      </w:r>
      <w:r>
        <w:rPr>
          <w:rFonts w:ascii="Times New Roman"/>
          <w:b w:val="false"/>
          <w:i w:val="false"/>
          <w:color w:val="000000"/>
          <w:sz w:val="28"/>
        </w:rPr>
        <w:t>
      12) моральдық, этикалық, адамгершілік және құқықтық және жемқорлыққа қарсы нормаларды талдау және жинақтауды;</w:t>
      </w:r>
      <w:r>
        <w:br/>
      </w:r>
      <w:r>
        <w:rPr>
          <w:rFonts w:ascii="Times New Roman"/>
          <w:b w:val="false"/>
          <w:i w:val="false"/>
          <w:color w:val="000000"/>
          <w:sz w:val="28"/>
        </w:rPr>
        <w:t>
      13) материалдық өндіріске сипаттама беру және оны бағлау, қоғамдағы мемлекеттік-құқықтық институттардың қызметін бағалай білуді меңгеруі тиіс.</w:t>
      </w:r>
      <w:r>
        <w:br/>
      </w:r>
      <w:r>
        <w:rPr>
          <w:rFonts w:ascii="Times New Roman"/>
          <w:b w:val="false"/>
          <w:i w:val="false"/>
          <w:color w:val="000000"/>
          <w:sz w:val="28"/>
        </w:rPr>
        <w:t>
</w:t>
      </w:r>
      <w:r>
        <w:rPr>
          <w:rFonts w:ascii="Times New Roman"/>
          <w:b w:val="false"/>
          <w:i w:val="false"/>
          <w:color w:val="000000"/>
          <w:sz w:val="28"/>
        </w:rPr>
        <w:t>
      30. Тұлғалық нәтижелер психологиялық-педагогикалық мониторинг формасында зерттеліп, оқушының тәрбиелілік, әлеуметтік және рухани-адамгершілік, шығармашылық-дене дамуының деңгейі түрінде оның портфолиосында көрсетіледі. Тұлғалық нәтижелер оқушылардың:</w:t>
      </w:r>
      <w:r>
        <w:br/>
      </w:r>
      <w:r>
        <w:rPr>
          <w:rFonts w:ascii="Times New Roman"/>
          <w:b w:val="false"/>
          <w:i w:val="false"/>
          <w:color w:val="000000"/>
          <w:sz w:val="28"/>
        </w:rPr>
        <w:t>
      1) Қазақстан Республикасының Конституциясына, заңдарына және құқықтық тәртіпке сыйластықпен қараудан;</w:t>
      </w:r>
      <w:r>
        <w:br/>
      </w:r>
      <w:r>
        <w:rPr>
          <w:rFonts w:ascii="Times New Roman"/>
          <w:b w:val="false"/>
          <w:i w:val="false"/>
          <w:color w:val="000000"/>
          <w:sz w:val="28"/>
        </w:rPr>
        <w:t>
      2) азаматтық жауапкершілік пен жоғары патриоттық сезім және Отанды қорғау мен оған қызмет етуден;</w:t>
      </w:r>
      <w:r>
        <w:br/>
      </w:r>
      <w:r>
        <w:rPr>
          <w:rFonts w:ascii="Times New Roman"/>
          <w:b w:val="false"/>
          <w:i w:val="false"/>
          <w:color w:val="000000"/>
          <w:sz w:val="28"/>
        </w:rPr>
        <w:t>
      3) мемлекеттік және ана тілін меңгеру, Қазақстан территориясында тұратын халықтардың, басқа да этностардың құндылықтарын, мәдениеті мен дәстүрін құрметтеуден;</w:t>
      </w:r>
      <w:r>
        <w:br/>
      </w:r>
      <w:r>
        <w:rPr>
          <w:rFonts w:ascii="Times New Roman"/>
          <w:b w:val="false"/>
          <w:i w:val="false"/>
          <w:color w:val="000000"/>
          <w:sz w:val="28"/>
        </w:rPr>
        <w:t>
      4) туған өлкесінің табиғатын сақтау және аялау, қоршаған ортаны қорғауда белсенділік көрсетуден;</w:t>
      </w:r>
      <w:r>
        <w:br/>
      </w:r>
      <w:r>
        <w:rPr>
          <w:rFonts w:ascii="Times New Roman"/>
          <w:b w:val="false"/>
          <w:i w:val="false"/>
          <w:color w:val="000000"/>
          <w:sz w:val="28"/>
        </w:rPr>
        <w:t>
      5) салауатты өмір сүру, өзін қорғау және айналадағы адамдардың қауіпсіздігін сақтау дағдыларынан;</w:t>
      </w:r>
      <w:r>
        <w:br/>
      </w:r>
      <w:r>
        <w:rPr>
          <w:rFonts w:ascii="Times New Roman"/>
          <w:b w:val="false"/>
          <w:i w:val="false"/>
          <w:color w:val="000000"/>
          <w:sz w:val="28"/>
        </w:rPr>
        <w:t>
      6) этикалық және жемқорлыққа қарсы нормаларын сақтау мен адамгершілік қатынастың жоғарғы мәдениетін көрсетуінен;</w:t>
      </w:r>
      <w:r>
        <w:br/>
      </w:r>
      <w:r>
        <w:rPr>
          <w:rFonts w:ascii="Times New Roman"/>
          <w:b w:val="false"/>
          <w:i w:val="false"/>
          <w:color w:val="000000"/>
          <w:sz w:val="28"/>
        </w:rPr>
        <w:t>
      7) өз бетімен білім алу және өзін-өзі жүзеге асыра білу, жасампаздық еңбекке қабілеттілігін ынталандыра білуінен;</w:t>
      </w:r>
      <w:r>
        <w:br/>
      </w:r>
      <w:r>
        <w:rPr>
          <w:rFonts w:ascii="Times New Roman"/>
          <w:b w:val="false"/>
          <w:i w:val="false"/>
          <w:color w:val="000000"/>
          <w:sz w:val="28"/>
        </w:rPr>
        <w:t>
      8) үлкенге құрмет және кішіге ізет көрсете білуінен;</w:t>
      </w:r>
      <w:r>
        <w:br/>
      </w:r>
      <w:r>
        <w:rPr>
          <w:rFonts w:ascii="Times New Roman"/>
          <w:b w:val="false"/>
          <w:i w:val="false"/>
          <w:color w:val="000000"/>
          <w:sz w:val="28"/>
        </w:rPr>
        <w:t>
      8-1) әртүрлі түрдегі адамгершіліксіздік, құқық бұзушылық, сонымен қатар қоғамдағы жемқорлық құбылыстарға қарсы әрекеттерден;</w:t>
      </w:r>
      <w:r>
        <w:br/>
      </w:r>
      <w:r>
        <w:rPr>
          <w:rFonts w:ascii="Times New Roman"/>
          <w:b w:val="false"/>
          <w:i w:val="false"/>
          <w:color w:val="000000"/>
          <w:sz w:val="28"/>
        </w:rPr>
        <w:t>
      9) әлеуметтік ортаның ерекшелігін дұрыс бағалай білу, діни ағымдарды, идеологияны, құқыққа қарсы әрекеттерді ажырата білуінен көрініс табуы тиіс.</w:t>
      </w:r>
      <w:r>
        <w:br/>
      </w:r>
      <w:r>
        <w:rPr>
          <w:rFonts w:ascii="Times New Roman"/>
          <w:b w:val="false"/>
          <w:i w:val="false"/>
          <w:color w:val="000000"/>
          <w:sz w:val="28"/>
        </w:rPr>
        <w:t>
      31. Жүйелі-іс әрекеттік нәтижелер оқушының пән олимпиадасында, таңдау курстарында, шығармашылық жұмыстарда, сонымен бірге басқа да ізденіс жұмыстарында анықталып, оның нәтижелері портфолиосында жинақталады. Оқушылардың жүйелі-іс әрекеттік нәтижелері:</w:t>
      </w:r>
      <w:r>
        <w:br/>
      </w:r>
      <w:r>
        <w:rPr>
          <w:rFonts w:ascii="Times New Roman"/>
          <w:b w:val="false"/>
          <w:i w:val="false"/>
          <w:color w:val="000000"/>
          <w:sz w:val="28"/>
        </w:rPr>
        <w:t>
      1) адамзат қоғамының дамуы үшін ғылым негіздері және қолданылу саласы бойынша ғылыми жетістіктердің білім жүйесін меңгеру;</w:t>
      </w:r>
      <w:r>
        <w:br/>
      </w:r>
      <w:r>
        <w:rPr>
          <w:rFonts w:ascii="Times New Roman"/>
          <w:b w:val="false"/>
          <w:i w:val="false"/>
          <w:color w:val="000000"/>
          <w:sz w:val="28"/>
        </w:rPr>
        <w:t>
      2) ғылыми ақпаратты талдау, өңдеу, жинақтай білу және оларды қолдана алуы, тірек конспект, сызбанұсқалар, кестелер құрастыру рефераттар, пікірлер жаза білу;</w:t>
      </w:r>
      <w:r>
        <w:br/>
      </w:r>
      <w:r>
        <w:rPr>
          <w:rFonts w:ascii="Times New Roman"/>
          <w:b w:val="false"/>
          <w:i w:val="false"/>
          <w:color w:val="000000"/>
          <w:sz w:val="28"/>
        </w:rPr>
        <w:t>
      3) жаңа материалмен, өздігінен жұмыс істей білу, зерттеу жұмыстарымен айналысу;</w:t>
      </w:r>
      <w:r>
        <w:br/>
      </w:r>
      <w:r>
        <w:rPr>
          <w:rFonts w:ascii="Times New Roman"/>
          <w:b w:val="false"/>
          <w:i w:val="false"/>
          <w:color w:val="000000"/>
          <w:sz w:val="28"/>
        </w:rPr>
        <w:t>
      4) танымдық, жобалау, құрастыру, іздену, шығармашылық әдістерін қолдану;</w:t>
      </w:r>
      <w:r>
        <w:br/>
      </w:r>
      <w:r>
        <w:rPr>
          <w:rFonts w:ascii="Times New Roman"/>
          <w:b w:val="false"/>
          <w:i w:val="false"/>
          <w:color w:val="000000"/>
          <w:sz w:val="28"/>
        </w:rPr>
        <w:t>
      5) қазіргі ақпараттық-коммуникативті технологияларды білу;</w:t>
      </w:r>
      <w:r>
        <w:br/>
      </w:r>
      <w:r>
        <w:rPr>
          <w:rFonts w:ascii="Times New Roman"/>
          <w:b w:val="false"/>
          <w:i w:val="false"/>
          <w:color w:val="000000"/>
          <w:sz w:val="28"/>
        </w:rPr>
        <w:t>
      6) жоғары коммуникативтік қабілеттілік, көптілді мәдениеттілікті қолдана білуі тиіс.</w:t>
      </w:r>
    </w:p>
    <w:bookmarkEnd w:id="115"/>
    <w:bookmarkStart w:name="z547" w:id="1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7-қосымша </w:t>
      </w:r>
    </w:p>
    <w:bookmarkEnd w:id="1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80-қосымша </w:t>
      </w:r>
    </w:p>
    <w:bookmarkStart w:name="z548" w:id="117"/>
    <w:p>
      <w:pPr>
        <w:spacing w:after="0"/>
        <w:ind w:left="0"/>
        <w:jc w:val="left"/>
      </w:pPr>
      <w:r>
        <w:rPr>
          <w:rFonts w:ascii="Times New Roman"/>
          <w:b/>
          <w:i w:val="false"/>
          <w:color w:val="000000"/>
        </w:rPr>
        <w:t xml:space="preserve"> 
Жалпы орта білім беру деңгейінің қоғамдық-гуманитарлық</w:t>
      </w:r>
      <w:r>
        <w:br/>
      </w:r>
      <w:r>
        <w:rPr>
          <w:rFonts w:ascii="Times New Roman"/>
          <w:b/>
          <w:i w:val="false"/>
          <w:color w:val="000000"/>
        </w:rPr>
        <w:t>
бағыттағы 10-11-сыныптары үшін «Қазақ тілі» пәнінен</w:t>
      </w:r>
      <w:r>
        <w:br/>
      </w:r>
      <w:r>
        <w:rPr>
          <w:rFonts w:ascii="Times New Roman"/>
          <w:b/>
          <w:i w:val="false"/>
          <w:color w:val="000000"/>
        </w:rPr>
        <w:t>
типтік оқу бағдарламасы (оқыту қазақ тілінде емес)</w:t>
      </w:r>
    </w:p>
    <w:bookmarkEnd w:id="117"/>
    <w:bookmarkStart w:name="z549" w:id="118"/>
    <w:p>
      <w:pPr>
        <w:spacing w:after="0"/>
        <w:ind w:left="0"/>
        <w:jc w:val="left"/>
      </w:pPr>
      <w:r>
        <w:rPr>
          <w:rFonts w:ascii="Times New Roman"/>
          <w:b/>
          <w:i w:val="false"/>
          <w:color w:val="000000"/>
        </w:rPr>
        <w:t xml:space="preserve"> 
1. Түсінік хат</w:t>
      </w:r>
    </w:p>
    <w:bookmarkEnd w:id="118"/>
    <w:bookmarkStart w:name="z550" w:id="119"/>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Оқыту қазақ тілде емес мектептердегі «Қазақ тілі» пәні – орта білім берудің мемлекеттік жалпыға міндетті стандартына сәйкес «Тіл және әдебиет» білім беру саласына енгізілген және мектептің жалпы орта білім беру деңгейінде міндетті түрде оқытылатын пән.</w:t>
      </w:r>
      <w:r>
        <w:br/>
      </w:r>
      <w:r>
        <w:rPr>
          <w:rFonts w:ascii="Times New Roman"/>
          <w:b w:val="false"/>
          <w:i w:val="false"/>
          <w:color w:val="000000"/>
          <w:sz w:val="28"/>
        </w:rPr>
        <w:t>
</w:t>
      </w:r>
      <w:r>
        <w:rPr>
          <w:rFonts w:ascii="Times New Roman"/>
          <w:b w:val="false"/>
          <w:i w:val="false"/>
          <w:color w:val="000000"/>
          <w:sz w:val="28"/>
        </w:rPr>
        <w:t xml:space="preserve">
      3. «Қазақ тілі» пәнінің маңыздылығы қазақ тілінің Мемлекеттік тіл мәртебесімен дәйектеледі. Қазақ тілін оқыту барысында өзге тілде білім алатын жоғары буын оқушыларын қазақ тіліндегі сөйлесім әрекетін мәдениаралық қатысым құралы ретінде меңгерту көзделеді. </w:t>
      </w:r>
      <w:r>
        <w:br/>
      </w:r>
      <w:r>
        <w:rPr>
          <w:rFonts w:ascii="Times New Roman"/>
          <w:b w:val="false"/>
          <w:i w:val="false"/>
          <w:color w:val="000000"/>
          <w:sz w:val="28"/>
        </w:rPr>
        <w:t>
</w:t>
      </w:r>
      <w:r>
        <w:rPr>
          <w:rFonts w:ascii="Times New Roman"/>
          <w:b w:val="false"/>
          <w:i w:val="false"/>
          <w:color w:val="000000"/>
          <w:sz w:val="28"/>
        </w:rPr>
        <w:t xml:space="preserve">
      4. Оқыту қазақ тілде емес мектептердің бастауыш білім деңгейінде қарапайым деңгей 1-4-сыныптарды қамтыса, негізгі және орта деңгейлер 5-сыныптан бастап оқытылады да, 9-сыныппен аяқталады. Ортадан жоғары деңгей 10-11-сыныптарды қамтиды. </w:t>
      </w:r>
      <w:r>
        <w:br/>
      </w:r>
      <w:r>
        <w:rPr>
          <w:rFonts w:ascii="Times New Roman"/>
          <w:b w:val="false"/>
          <w:i w:val="false"/>
          <w:color w:val="000000"/>
          <w:sz w:val="28"/>
        </w:rPr>
        <w:t>
</w:t>
      </w:r>
      <w:r>
        <w:rPr>
          <w:rFonts w:ascii="Times New Roman"/>
          <w:b w:val="false"/>
          <w:i w:val="false"/>
          <w:color w:val="000000"/>
          <w:sz w:val="28"/>
        </w:rPr>
        <w:t xml:space="preserve">
      5. 10-11-сыныптарға арналған «Қазақ тілі» пәнінің оқу бағдарламасы – қазақ тілде емес мектептерде қазақ тілін коммуникативтік тұрғыдан меңгеруді қамтамасыз ететін; қазақша сөйлесім әрекетінің барлық түрлерін (тыңдалым, оқылым, айтылым, жазылым, тілдесім) ортадан жоғары деңгейде іс жүзіне асыратын; оқушының түсінікті сөйлеу дағдысы мен сауатты жазу дағдысын қалыптастыратын білім мазмұнын, көлемін, мөлшерін, оқу жүктемесін қамтитын; білім, білік, дағды деңгейлеріне байланысты тақырыптық аяларды, дидактикалық ұстанымдарды; оқушылардың білімі мен білігіне қойылатын талаптарды анықтайтын нормативтік құжат. </w:t>
      </w:r>
      <w:r>
        <w:br/>
      </w:r>
      <w:r>
        <w:rPr>
          <w:rFonts w:ascii="Times New Roman"/>
          <w:b w:val="false"/>
          <w:i w:val="false"/>
          <w:color w:val="000000"/>
          <w:sz w:val="28"/>
        </w:rPr>
        <w:t>
</w:t>
      </w:r>
      <w:r>
        <w:rPr>
          <w:rFonts w:ascii="Times New Roman"/>
          <w:b w:val="false"/>
          <w:i w:val="false"/>
          <w:color w:val="000000"/>
          <w:sz w:val="28"/>
        </w:rPr>
        <w:t>
      6.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w:t>
      </w:r>
      <w:r>
        <w:rPr>
          <w:rFonts w:ascii="Times New Roman"/>
          <w:b w:val="false"/>
          <w:i w:val="false"/>
          <w:color w:val="000000"/>
          <w:sz w:val="28"/>
        </w:rPr>
        <w:t>Білім беру туралы</w:t>
      </w:r>
      <w:r>
        <w:rPr>
          <w:rFonts w:ascii="Times New Roman"/>
          <w:b w:val="false"/>
          <w:i w:val="false"/>
          <w:color w:val="000000"/>
          <w:sz w:val="28"/>
        </w:rPr>
        <w:t>» Заңдары мен «Қазақстан-2050» </w:t>
      </w:r>
      <w:r>
        <w:rPr>
          <w:rFonts w:ascii="Times New Roman"/>
          <w:b w:val="false"/>
          <w:i w:val="false"/>
          <w:color w:val="000000"/>
          <w:sz w:val="28"/>
        </w:rPr>
        <w:t>стратегиялық бағдарламасында</w:t>
      </w:r>
      <w:r>
        <w:rPr>
          <w:rFonts w:ascii="Times New Roman"/>
          <w:b w:val="false"/>
          <w:i w:val="false"/>
          <w:color w:val="000000"/>
          <w:sz w:val="28"/>
        </w:rPr>
        <w:t xml:space="preserve"> белгіленген міндеттер еліміздің білім беру жүйесінде көптілді меңгерген дара тұлға қалыптастыру мақсатын жүзеге асырудың ұтымды жолдарын анықтауды талап етеді. </w:t>
      </w:r>
      <w:r>
        <w:br/>
      </w:r>
      <w:r>
        <w:rPr>
          <w:rFonts w:ascii="Times New Roman"/>
          <w:b w:val="false"/>
          <w:i w:val="false"/>
          <w:color w:val="000000"/>
          <w:sz w:val="28"/>
        </w:rPr>
        <w:t>
</w:t>
      </w:r>
      <w:r>
        <w:rPr>
          <w:rFonts w:ascii="Times New Roman"/>
          <w:b w:val="false"/>
          <w:i w:val="false"/>
          <w:color w:val="000000"/>
          <w:sz w:val="28"/>
        </w:rPr>
        <w:t xml:space="preserve">
      7. Әлемдік білім кеңістігінде орныққан «Шетел тілдерін деңгейлеп меңгертудің еуропалық жүйесінде» белгіленген тілді игерудің деңгейлері мен олардың сипаттарының негізінде Қазақстан Республикасындағы оқыту қазақ тілді емес жалпы білім беретін мектептердің 1-11 сыныптарында қазақ тілін үйретудің деңгейлері айқындалды. Оқушының білім, білік, дағдылары орта мектеп жүйесінде тілді деңгейлік меңгерту ерекшеліктеріне сәйкестендіріліп, жіктелді. </w:t>
      </w:r>
      <w:r>
        <w:br/>
      </w:r>
      <w:r>
        <w:rPr>
          <w:rFonts w:ascii="Times New Roman"/>
          <w:b w:val="false"/>
          <w:i w:val="false"/>
          <w:color w:val="000000"/>
          <w:sz w:val="28"/>
        </w:rPr>
        <w:t>
</w:t>
      </w:r>
      <w:r>
        <w:rPr>
          <w:rFonts w:ascii="Times New Roman"/>
          <w:b w:val="false"/>
          <w:i w:val="false"/>
          <w:color w:val="000000"/>
          <w:sz w:val="28"/>
        </w:rPr>
        <w:t>
      8. 10-11-сыныптардағы Ортадан жоғары деңгей – В</w:t>
      </w:r>
      <w:r>
        <w:rPr>
          <w:rFonts w:ascii="Times New Roman"/>
          <w:b w:val="false"/>
          <w:i w:val="false"/>
          <w:color w:val="000000"/>
          <w:vertAlign w:val="subscript"/>
        </w:rPr>
        <w:t>1+</w:t>
      </w:r>
      <w:r>
        <w:rPr>
          <w:rFonts w:ascii="Times New Roman"/>
          <w:b w:val="false"/>
          <w:i w:val="false"/>
          <w:color w:val="000000"/>
          <w:sz w:val="28"/>
        </w:rPr>
        <w:t xml:space="preserve"> екі игерімді қамтиды: </w:t>
      </w:r>
      <w:r>
        <w:br/>
      </w:r>
      <w:r>
        <w:rPr>
          <w:rFonts w:ascii="Times New Roman"/>
          <w:b w:val="false"/>
          <w:i w:val="false"/>
          <w:color w:val="000000"/>
          <w:sz w:val="28"/>
        </w:rPr>
        <w:t xml:space="preserve">
      тереңдетіле қалыптасқан толық игерім В </w:t>
      </w:r>
      <w:r>
        <w:rPr>
          <w:rFonts w:ascii="Times New Roman"/>
          <w:b w:val="false"/>
          <w:i w:val="false"/>
          <w:color w:val="000000"/>
          <w:vertAlign w:val="subscript"/>
        </w:rPr>
        <w:t>1.2</w:t>
      </w:r>
      <w:r>
        <w:rPr>
          <w:rFonts w:ascii="Times New Roman"/>
          <w:b w:val="false"/>
          <w:i w:val="false"/>
          <w:color w:val="000000"/>
          <w:sz w:val="28"/>
        </w:rPr>
        <w:t xml:space="preserve"> – 10-сынып; </w:t>
      </w:r>
      <w:r>
        <w:br/>
      </w:r>
      <w:r>
        <w:rPr>
          <w:rFonts w:ascii="Times New Roman"/>
          <w:b w:val="false"/>
          <w:i w:val="false"/>
          <w:color w:val="000000"/>
          <w:sz w:val="28"/>
        </w:rPr>
        <w:t xml:space="preserve">
      тереңдетіле қалыптасқан жетік игерім В </w:t>
      </w:r>
      <w:r>
        <w:rPr>
          <w:rFonts w:ascii="Times New Roman"/>
          <w:b w:val="false"/>
          <w:i w:val="false"/>
          <w:color w:val="000000"/>
          <w:vertAlign w:val="subscript"/>
        </w:rPr>
        <w:t>1+</w:t>
      </w:r>
      <w:r>
        <w:rPr>
          <w:rFonts w:ascii="Times New Roman"/>
          <w:b w:val="false"/>
          <w:i w:val="false"/>
          <w:color w:val="000000"/>
          <w:sz w:val="28"/>
        </w:rPr>
        <w:t xml:space="preserve"> – 11-сынып. </w:t>
      </w:r>
      <w:r>
        <w:br/>
      </w:r>
      <w:r>
        <w:rPr>
          <w:rFonts w:ascii="Times New Roman"/>
          <w:b w:val="false"/>
          <w:i w:val="false"/>
          <w:color w:val="000000"/>
          <w:sz w:val="28"/>
        </w:rPr>
        <w:t>
</w:t>
      </w:r>
      <w:r>
        <w:rPr>
          <w:rFonts w:ascii="Times New Roman"/>
          <w:b w:val="false"/>
          <w:i w:val="false"/>
          <w:color w:val="000000"/>
          <w:sz w:val="28"/>
        </w:rPr>
        <w:t>
      9. Қазақстан Республикасы халқының контингенті мен қазақ тілді емес жалпы білім беретін мектептерінде тілдерді оқыту мен үйретудің өзіндік ерекшелігі ескерілді және тілдерді деңгейлік меңгерудің еуропалық жүйесі негізге алынды:</w:t>
      </w:r>
      <w:r>
        <w:br/>
      </w:r>
      <w:r>
        <w:rPr>
          <w:rFonts w:ascii="Times New Roman"/>
          <w:b w:val="false"/>
          <w:i w:val="false"/>
          <w:color w:val="000000"/>
          <w:sz w:val="28"/>
        </w:rPr>
        <w:t>
      1) еуропалық жүйеге сәйкестендірілген тілдік деңгейлер жалпы білім беретін орта мектептің 10-11 сыныптары бойынша сараланды;</w:t>
      </w:r>
      <w:r>
        <w:br/>
      </w:r>
      <w:r>
        <w:rPr>
          <w:rFonts w:ascii="Times New Roman"/>
          <w:b w:val="false"/>
          <w:i w:val="false"/>
          <w:color w:val="000000"/>
          <w:sz w:val="28"/>
        </w:rPr>
        <w:t>
      2) ортадан жоғары деңгейдің тіл меңгеру игерімдері айқындалды;</w:t>
      </w:r>
      <w:r>
        <w:br/>
      </w:r>
      <w:r>
        <w:rPr>
          <w:rFonts w:ascii="Times New Roman"/>
          <w:b w:val="false"/>
          <w:i w:val="false"/>
          <w:color w:val="000000"/>
          <w:sz w:val="28"/>
        </w:rPr>
        <w:t>
      3) ортадан жоғары деңгейдегі базалық білім мазмұны тілдік деңгейлер бойынша түзілді;</w:t>
      </w:r>
      <w:r>
        <w:br/>
      </w:r>
      <w:r>
        <w:rPr>
          <w:rFonts w:ascii="Times New Roman"/>
          <w:b w:val="false"/>
          <w:i w:val="false"/>
          <w:color w:val="000000"/>
          <w:sz w:val="28"/>
        </w:rPr>
        <w:t>
      4) оқушының дайындық деңгейіне қойылатын талаптар ортадан жоғары деңгейдің ерекшеліктерін ескере отырып, сөйлесім әрекетінің бес түрі бойынша сараланды;</w:t>
      </w:r>
      <w:r>
        <w:br/>
      </w:r>
      <w:r>
        <w:rPr>
          <w:rFonts w:ascii="Times New Roman"/>
          <w:b w:val="false"/>
          <w:i w:val="false"/>
          <w:color w:val="000000"/>
          <w:sz w:val="28"/>
        </w:rPr>
        <w:t>
      5) әр сыныптағы бағдарлама материалдары тілдік бөлім, қатысымдық-сөйлесімдік бөлім және мәдениетаралық қарым-қатынас бөлімі бойынша нақтыланып ұсынылды.</w:t>
      </w:r>
      <w:r>
        <w:br/>
      </w:r>
      <w:r>
        <w:rPr>
          <w:rFonts w:ascii="Times New Roman"/>
          <w:b w:val="false"/>
          <w:i w:val="false"/>
          <w:color w:val="000000"/>
          <w:sz w:val="28"/>
        </w:rPr>
        <w:t>
</w:t>
      </w:r>
      <w:r>
        <w:rPr>
          <w:rFonts w:ascii="Times New Roman"/>
          <w:b w:val="false"/>
          <w:i w:val="false"/>
          <w:color w:val="000000"/>
          <w:sz w:val="28"/>
        </w:rPr>
        <w:t xml:space="preserve">
      10. Қазақ тілін үйренуге негіз болатын бөлімдер арқылы оқушылардың жобаланған оқу нәтижелеріне жетуі қарастырылады. </w:t>
      </w:r>
      <w:r>
        <w:br/>
      </w:r>
      <w:r>
        <w:rPr>
          <w:rFonts w:ascii="Times New Roman"/>
          <w:b w:val="false"/>
          <w:i w:val="false"/>
          <w:color w:val="000000"/>
          <w:sz w:val="28"/>
        </w:rPr>
        <w:t>
</w:t>
      </w:r>
      <w:r>
        <w:rPr>
          <w:rFonts w:ascii="Times New Roman"/>
          <w:b w:val="false"/>
          <w:i w:val="false"/>
          <w:color w:val="000000"/>
          <w:sz w:val="28"/>
        </w:rPr>
        <w:t xml:space="preserve">
      11. Оқу пәнінің мақсаты – ортадан жоғары деңгей бойынша қазақ тілін қатысымдық тұрғыдан меңгерту; 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 мен мәдениетін игерту. </w:t>
      </w:r>
      <w:r>
        <w:br/>
      </w:r>
      <w:r>
        <w:rPr>
          <w:rFonts w:ascii="Times New Roman"/>
          <w:b w:val="false"/>
          <w:i w:val="false"/>
          <w:color w:val="000000"/>
          <w:sz w:val="28"/>
        </w:rPr>
        <w:t>
</w:t>
      </w:r>
      <w:r>
        <w:rPr>
          <w:rFonts w:ascii="Times New Roman"/>
          <w:b w:val="false"/>
          <w:i w:val="false"/>
          <w:color w:val="000000"/>
          <w:sz w:val="28"/>
        </w:rPr>
        <w:t>
      12. Оқу пәнінің міндеттері:</w:t>
      </w:r>
      <w:r>
        <w:br/>
      </w:r>
      <w:r>
        <w:rPr>
          <w:rFonts w:ascii="Times New Roman"/>
          <w:b w:val="false"/>
          <w:i w:val="false"/>
          <w:color w:val="000000"/>
          <w:sz w:val="28"/>
        </w:rPr>
        <w:t xml:space="preserve">
      1) жоғары сынып оқушыларының білімін тілдік, лингвомәдениет-танымдық, этномәдени және әлеуметтік тұрғыдан кеңейтіп, қазақ тілін игертудің коммуникативтік бағытын жүзеге асыру; </w:t>
      </w:r>
      <w:r>
        <w:br/>
      </w:r>
      <w:r>
        <w:rPr>
          <w:rFonts w:ascii="Times New Roman"/>
          <w:b w:val="false"/>
          <w:i w:val="false"/>
          <w:color w:val="000000"/>
          <w:sz w:val="28"/>
        </w:rPr>
        <w:t xml:space="preserve">
      2) оқушының өз ойын, пікірін, көзқарасын еркін, дұрыс, нақты (ауызша және жазбаша) жеткізе білу дағдыларын жетілдіру; </w:t>
      </w:r>
      <w:r>
        <w:br/>
      </w:r>
      <w:r>
        <w:rPr>
          <w:rFonts w:ascii="Times New Roman"/>
          <w:b w:val="false"/>
          <w:i w:val="false"/>
          <w:color w:val="000000"/>
          <w:sz w:val="28"/>
        </w:rPr>
        <w:t xml:space="preserve">
      3) оқушылардың қазақ тіліндегі функционалдық сауаттылығын дамыту; </w:t>
      </w:r>
      <w:r>
        <w:br/>
      </w:r>
      <w:r>
        <w:rPr>
          <w:rFonts w:ascii="Times New Roman"/>
          <w:b w:val="false"/>
          <w:i w:val="false"/>
          <w:color w:val="000000"/>
          <w:sz w:val="28"/>
        </w:rPr>
        <w:t xml:space="preserve">
      4) мәдени-әлеуметтік, қоғамдық-саяси тақырыптардағы оқу материал-дарымен жұмыс аясында оқушылардың қатысымдық құзіреттіліктерін қалыптастыру. </w:t>
      </w:r>
      <w:r>
        <w:br/>
      </w:r>
      <w:r>
        <w:rPr>
          <w:rFonts w:ascii="Times New Roman"/>
          <w:b w:val="false"/>
          <w:i w:val="false"/>
          <w:color w:val="000000"/>
          <w:sz w:val="28"/>
        </w:rPr>
        <w:t>
</w:t>
      </w:r>
      <w:r>
        <w:rPr>
          <w:rFonts w:ascii="Times New Roman"/>
          <w:b w:val="false"/>
          <w:i w:val="false"/>
          <w:color w:val="000000"/>
          <w:sz w:val="28"/>
        </w:rPr>
        <w:t xml:space="preserve">
      13. Тілді меңгеру деңгейлерін игерімдерге жіктеу білім беруді дара тұлғаға бағдарлау ұстанымына сай іске асырылады. Бір деңгейдің бастапқы сатыларындағы білім мазмұнын игерген оқушы бейімдеу, дамыту, психологиялық үйлесімділік ұстанымдары негізінде ортадан жоғары деңгейде берілген білім мен біліктерді меңгеруге мүмкіндік алады. </w:t>
      </w:r>
      <w:r>
        <w:br/>
      </w:r>
      <w:r>
        <w:rPr>
          <w:rFonts w:ascii="Times New Roman"/>
          <w:b w:val="false"/>
          <w:i w:val="false"/>
          <w:color w:val="000000"/>
          <w:sz w:val="28"/>
        </w:rPr>
        <w:t>
</w:t>
      </w:r>
      <w:r>
        <w:rPr>
          <w:rFonts w:ascii="Times New Roman"/>
          <w:b w:val="false"/>
          <w:i w:val="false"/>
          <w:color w:val="000000"/>
          <w:sz w:val="28"/>
        </w:rPr>
        <w:t>
      14. Қазақ тілде емес мектептердегі «Қазақ тілі» пәнінің білім мазмұнын іріктеуде қатысымдық-әрекетшілдік, қатысымдық-функционалдық, функционалдық сауаттылықты қалыптастыру, ұлттық ерекшеліктерді ескеру, оқу материалдары мазмұнының аутенттілігі, шындық өмірге сәйкестігі; оқушының тілді білу деңгейіне сай келуі; білім мазмұнының жеке тұлғаның өзін-өзі дамытуға, оның өзіндік және шығармашылық қабілетін арттыруға, қажетті іскерліктері мен дағдыларын қалыптастыруға бағытталған оқыту ұстанымдары басшылыққа алынды:</w:t>
      </w:r>
      <w:r>
        <w:br/>
      </w:r>
      <w:r>
        <w:rPr>
          <w:rFonts w:ascii="Times New Roman"/>
          <w:b w:val="false"/>
          <w:i w:val="false"/>
          <w:color w:val="000000"/>
          <w:sz w:val="28"/>
        </w:rPr>
        <w:t>
      1) білім берудің үздіксіздік ұстанымы оқытудың барлық сатыларының арасындағы жалғастықты әдіснама, мазмұн, әдістеме және технология сабақтастығы тұрғысынан қамтамасыз етеді;</w:t>
      </w:r>
      <w:r>
        <w:br/>
      </w:r>
      <w:r>
        <w:rPr>
          <w:rFonts w:ascii="Times New Roman"/>
          <w:b w:val="false"/>
          <w:i w:val="false"/>
          <w:color w:val="000000"/>
          <w:sz w:val="28"/>
        </w:rPr>
        <w:t>
      2) оқытудың қатысымдық-әрекетшілдік ұстанымы оқушыларды оқу-танымдық әрекетке белсенді қатыстыру арқылы өздігінен жаңа білім алуға ұмтылдырып, өзін өзі бағалау мен өз әрекетін өзі бақылай алу дағдыларының қалыптасуын қамтамасыз етеді.</w:t>
      </w:r>
      <w:r>
        <w:br/>
      </w:r>
      <w:r>
        <w:rPr>
          <w:rFonts w:ascii="Times New Roman"/>
          <w:b w:val="false"/>
          <w:i w:val="false"/>
          <w:color w:val="000000"/>
          <w:sz w:val="28"/>
        </w:rPr>
        <w:t>
      3) пәнаралық байланыс ұстанымы оқу мәтіндерінің мазмұнын талдату, өздік және шығармашылық тапсырмаларды орындату барысында жүзеге асырылады;</w:t>
      </w:r>
      <w:r>
        <w:br/>
      </w:r>
      <w:r>
        <w:rPr>
          <w:rFonts w:ascii="Times New Roman"/>
          <w:b w:val="false"/>
          <w:i w:val="false"/>
          <w:color w:val="000000"/>
          <w:sz w:val="28"/>
        </w:rPr>
        <w:t>
      4) түсіністік ұстанымы қазақ тілін оқыту барысында жоғары сынып оқушыларының психологиялық-физиологиялық ерекшеліктерін ескере отырып, психологиялық жағымды жағдай тудыруға мүмкіндік жасайды. Оқушылардың өзара қарым-қатынас жасауына және олардың өз жетістігін сезінуіне мүмкіндік беретін тілектестік ниетті ұстану оқу үдерісі тиімділігінің маңызды шарты болып табылады.</w:t>
      </w:r>
      <w:r>
        <w:br/>
      </w:r>
      <w:r>
        <w:rPr>
          <w:rFonts w:ascii="Times New Roman"/>
          <w:b w:val="false"/>
          <w:i w:val="false"/>
          <w:color w:val="000000"/>
          <w:sz w:val="28"/>
        </w:rPr>
        <w:t>
      5) оқушылардың тұлғалық жетістіктерін ескеру ұстанымы түрлі деңгейдегі күрделі тапсырмаларды шешуге, өздік жұмыстарды орындауға, оқыту мотивінің тұлғалық-мәнділігін қалыптастыруға, оқытудың ұтымды технологиясы мен оқу материалдарын таңдауға және бейімдеуге, оқушылардың жоспарланған нәтижелерге жетуіне мүмкіндік береді.</w:t>
      </w:r>
      <w:r>
        <w:br/>
      </w:r>
      <w:r>
        <w:rPr>
          <w:rFonts w:ascii="Times New Roman"/>
          <w:b w:val="false"/>
          <w:i w:val="false"/>
          <w:color w:val="000000"/>
          <w:sz w:val="28"/>
        </w:rPr>
        <w:t>
      6) шығармашылық ұстанымы оқушылардың әртүрлі өмірлік жағдаяттарда жаңа міндеттерді өздігінен шешу қабілетін, құзіреттілікке бағытталған тапсырмаларды орындау білігін қалыптастыруға мүмкіндік тудырады.</w:t>
      </w:r>
      <w:r>
        <w:br/>
      </w:r>
      <w:r>
        <w:rPr>
          <w:rFonts w:ascii="Times New Roman"/>
          <w:b w:val="false"/>
          <w:i w:val="false"/>
          <w:color w:val="000000"/>
          <w:sz w:val="28"/>
        </w:rPr>
        <w:t>
</w:t>
      </w:r>
      <w:r>
        <w:rPr>
          <w:rFonts w:ascii="Times New Roman"/>
          <w:b w:val="false"/>
          <w:i w:val="false"/>
          <w:color w:val="000000"/>
          <w:sz w:val="28"/>
        </w:rPr>
        <w:t>
      15. Пәнаралық байланыс өзге тілді мектеп оқушысының қазақ тіліндегі сөздік қорын молайтуға, дүниетанымын кеңейтуге, қазақ тілін қолдану мүмкіндіктерін арттыруға жол ашады. Жалпы білім беретін өзге тілде оқытатын мектептердің негізгі сатысында «Қазақ тілі» пәнін төмендегідей пәндермен байланыстыра меңгерту көзделеді:</w:t>
      </w:r>
      <w:r>
        <w:br/>
      </w:r>
      <w:r>
        <w:rPr>
          <w:rFonts w:ascii="Times New Roman"/>
          <w:b w:val="false"/>
          <w:i w:val="false"/>
          <w:color w:val="000000"/>
          <w:sz w:val="28"/>
        </w:rPr>
        <w:t xml:space="preserve">
      1) «Қазақ әдебиетімен»: </w:t>
      </w:r>
      <w:r>
        <w:br/>
      </w:r>
      <w:r>
        <w:rPr>
          <w:rFonts w:ascii="Times New Roman"/>
          <w:b w:val="false"/>
          <w:i w:val="false"/>
          <w:color w:val="000000"/>
          <w:sz w:val="28"/>
        </w:rPr>
        <w:t xml:space="preserve">
      қазақ тілін жүйелі әрі сапалы меңгертуде оқу материалдарының басым бөлігі көркем-әдеби шығармалардан алынатындықтан, тіл мен әдебиеттің арасындағы байланыс үздіксіз жүргізіліп отырады; </w:t>
      </w:r>
      <w:r>
        <w:br/>
      </w:r>
      <w:r>
        <w:rPr>
          <w:rFonts w:ascii="Times New Roman"/>
          <w:b w:val="false"/>
          <w:i w:val="false"/>
          <w:color w:val="000000"/>
          <w:sz w:val="28"/>
        </w:rPr>
        <w:t>
      көркем мәтіндер оқушыны ойлауға, сөйлеуге үйретумен қатар тілдік-эстетикалық талғамдарын арттыруға, көркем, шебер сөйлеу дағдыларын қалыптастыруға ықпал етеді, сөз байлығын молайтады;</w:t>
      </w:r>
      <w:r>
        <w:br/>
      </w:r>
      <w:r>
        <w:rPr>
          <w:rFonts w:ascii="Times New Roman"/>
          <w:b w:val="false"/>
          <w:i w:val="false"/>
          <w:color w:val="000000"/>
          <w:sz w:val="28"/>
        </w:rPr>
        <w:t xml:space="preserve">
      2) «Орыс (ұйғыр, өзбек, тәжік) тілімен»: </w:t>
      </w:r>
      <w:r>
        <w:br/>
      </w:r>
      <w:r>
        <w:rPr>
          <w:rFonts w:ascii="Times New Roman"/>
          <w:b w:val="false"/>
          <w:i w:val="false"/>
          <w:color w:val="000000"/>
          <w:sz w:val="28"/>
        </w:rPr>
        <w:t xml:space="preserve">
      қазақ тілінің құрылымдық жүйесін танытуда орыс (ұйғыр, өзбек, тәжік) тілімен салыстыру әдісі, бір жағынан, оқушының дүниетанымын кеңейтсе, екінші жағынан, тілді сапалы меңгертуге, саналы түсіндіруге әсер етеді; </w:t>
      </w:r>
      <w:r>
        <w:br/>
      </w:r>
      <w:r>
        <w:rPr>
          <w:rFonts w:ascii="Times New Roman"/>
          <w:b w:val="false"/>
          <w:i w:val="false"/>
          <w:color w:val="000000"/>
          <w:sz w:val="28"/>
        </w:rPr>
        <w:t>
      оқушылардың ана тілі мен қазақ тілінің арасындағы ерекшеліктерді білуі сөз әдебіне байланысты қатысымдық дағдыларды меңгертуде маңызды рөл атқарады;</w:t>
      </w:r>
      <w:r>
        <w:br/>
      </w:r>
      <w:r>
        <w:rPr>
          <w:rFonts w:ascii="Times New Roman"/>
          <w:b w:val="false"/>
          <w:i w:val="false"/>
          <w:color w:val="000000"/>
          <w:sz w:val="28"/>
        </w:rPr>
        <w:t xml:space="preserve">
      3) «Қазақстан тарихымен»: </w:t>
      </w:r>
      <w:r>
        <w:br/>
      </w:r>
      <w:r>
        <w:rPr>
          <w:rFonts w:ascii="Times New Roman"/>
          <w:b w:val="false"/>
          <w:i w:val="false"/>
          <w:color w:val="000000"/>
          <w:sz w:val="28"/>
        </w:rPr>
        <w:t xml:space="preserve">
      тіл мен тарихтың байланысы оқушының тіл туралы дүниетанымын кеңейтеді, термин сөздерді, басқа тілден енген сөздерді меңгертуде ерекше рөл атқарады; </w:t>
      </w:r>
      <w:r>
        <w:br/>
      </w:r>
      <w:r>
        <w:rPr>
          <w:rFonts w:ascii="Times New Roman"/>
          <w:b w:val="false"/>
          <w:i w:val="false"/>
          <w:color w:val="000000"/>
          <w:sz w:val="28"/>
        </w:rPr>
        <w:t>
      сөздердің этимологиясын түсіндіруде де тарихи фактілерге сүйену оқушылардың оқу мотивтерін қалыптастыруға мүмкіндік береді;</w:t>
      </w:r>
      <w:r>
        <w:br/>
      </w:r>
      <w:r>
        <w:rPr>
          <w:rFonts w:ascii="Times New Roman"/>
          <w:b w:val="false"/>
          <w:i w:val="false"/>
          <w:color w:val="000000"/>
          <w:sz w:val="28"/>
        </w:rPr>
        <w:t xml:space="preserve">
      4) «Информатика» пәнімен: </w:t>
      </w:r>
      <w:r>
        <w:br/>
      </w:r>
      <w:r>
        <w:rPr>
          <w:rFonts w:ascii="Times New Roman"/>
          <w:b w:val="false"/>
          <w:i w:val="false"/>
          <w:color w:val="000000"/>
          <w:sz w:val="28"/>
        </w:rPr>
        <w:t xml:space="preserve">
      оқушыларға ұсынылатын өздік және шығармашылық тапсырмаларды сапалы орындауға ақпараттық технологияларды қолдану дағдыларын дамытады; </w:t>
      </w:r>
      <w:r>
        <w:br/>
      </w:r>
      <w:r>
        <w:rPr>
          <w:rFonts w:ascii="Times New Roman"/>
          <w:b w:val="false"/>
          <w:i w:val="false"/>
          <w:color w:val="000000"/>
          <w:sz w:val="28"/>
        </w:rPr>
        <w:t>
      интернет көздерінен материалдар тауып, оларға талдау жасау, ой қорыту, алынған материалдарды өз жұмыстарында орынды қолдануға үйрететін тапсырмалар оқушылардың ақпараттық мәдениетін дамытуға жол ашады;</w:t>
      </w:r>
      <w:r>
        <w:br/>
      </w:r>
      <w:r>
        <w:rPr>
          <w:rFonts w:ascii="Times New Roman"/>
          <w:b w:val="false"/>
          <w:i w:val="false"/>
          <w:color w:val="000000"/>
          <w:sz w:val="28"/>
        </w:rPr>
        <w:t xml:space="preserve">
      5) жаратылыстану циклі пәндерімен: </w:t>
      </w:r>
      <w:r>
        <w:br/>
      </w:r>
      <w:r>
        <w:rPr>
          <w:rFonts w:ascii="Times New Roman"/>
          <w:b w:val="false"/>
          <w:i w:val="false"/>
          <w:color w:val="000000"/>
          <w:sz w:val="28"/>
        </w:rPr>
        <w:t xml:space="preserve">
      қазақ тілінің жаратылыстану пәндерімен сабақтастықта меңгертілуі оқушылардың сөздік қорларын молайтуға және түрлі тілдік жағдаяттарда қазақ тілін орынды қолдану дағдыларын жетілдіруге септігін тигізеді; </w:t>
      </w:r>
      <w:r>
        <w:br/>
      </w:r>
      <w:r>
        <w:rPr>
          <w:rFonts w:ascii="Times New Roman"/>
          <w:b w:val="false"/>
          <w:i w:val="false"/>
          <w:color w:val="000000"/>
          <w:sz w:val="28"/>
        </w:rPr>
        <w:t xml:space="preserve">
      қазақ тіліндегі терминдерді сауатты қолдануға мүмкіндік туғызады. </w:t>
      </w:r>
      <w:r>
        <w:br/>
      </w:r>
      <w:r>
        <w:rPr>
          <w:rFonts w:ascii="Times New Roman"/>
          <w:b w:val="false"/>
          <w:i w:val="false"/>
          <w:color w:val="000000"/>
          <w:sz w:val="28"/>
        </w:rPr>
        <w:t>
</w:t>
      </w:r>
      <w:r>
        <w:rPr>
          <w:rFonts w:ascii="Times New Roman"/>
          <w:b w:val="false"/>
          <w:i w:val="false"/>
          <w:color w:val="000000"/>
          <w:sz w:val="28"/>
        </w:rPr>
        <w:t>
      16. Қазақстан Республикасы мемлекеттік жалпыға міндетті стандартында ұсынылған Типтік оқу жоспарына сәйкес қоғамдық-гуманитарлық бағыттағы «Қазақ тілі» пәні аптасына 10-11-сыныптарда 4 сағаттан оқытылады. Оқу жылындағы барлық сағат саны:</w:t>
      </w:r>
      <w:r>
        <w:br/>
      </w:r>
      <w:r>
        <w:rPr>
          <w:rFonts w:ascii="Times New Roman"/>
          <w:b w:val="false"/>
          <w:i w:val="false"/>
          <w:color w:val="000000"/>
          <w:sz w:val="28"/>
        </w:rPr>
        <w:t>
      1) 10-сынып – аптасына 4 сағат, барлығы – 136 сағат, оның ішінде: ағымдағы бақылау жұмыстарына және тоқсандық, жылдық қайталауларға - 16 сағат;</w:t>
      </w:r>
      <w:r>
        <w:br/>
      </w:r>
      <w:r>
        <w:rPr>
          <w:rFonts w:ascii="Times New Roman"/>
          <w:b w:val="false"/>
          <w:i w:val="false"/>
          <w:color w:val="000000"/>
          <w:sz w:val="28"/>
        </w:rPr>
        <w:t>
      2) 11-сынып – аптасына 4 сағат, барлығы – 136 сағат, оның ішінде: ағымдағы бақылау жұмыстарына және тоқсандық, жылдық қайталауларға - 16 сағат.</w:t>
      </w:r>
      <w:r>
        <w:br/>
      </w:r>
      <w:r>
        <w:rPr>
          <w:rFonts w:ascii="Times New Roman"/>
          <w:b w:val="false"/>
          <w:i w:val="false"/>
          <w:color w:val="000000"/>
          <w:sz w:val="28"/>
        </w:rPr>
        <w:t>
</w:t>
      </w:r>
      <w:r>
        <w:rPr>
          <w:rFonts w:ascii="Times New Roman"/>
          <w:b w:val="false"/>
          <w:i w:val="false"/>
          <w:color w:val="000000"/>
          <w:sz w:val="28"/>
        </w:rPr>
        <w:t>
      17. Оқыту ұйғыр, өзбек, тәжік тілдерінде жүргізілетін қоғамдық-гуманитарлық бағытында «Қазақ тілі» пәні аптасына 3 сағаттан оқытылады. Оқу жылындағы барлық сағат саны:</w:t>
      </w:r>
      <w:r>
        <w:br/>
      </w:r>
      <w:r>
        <w:rPr>
          <w:rFonts w:ascii="Times New Roman"/>
          <w:b w:val="false"/>
          <w:i w:val="false"/>
          <w:color w:val="000000"/>
          <w:sz w:val="28"/>
        </w:rPr>
        <w:t>
      1) 10-сынып – аптасына 3 сағат, барлығы – 102 сағат, оның ішінде: бақылау жұмыстарына және тоқсандық, жылдық қайталауларға - 6 сағат;</w:t>
      </w:r>
      <w:r>
        <w:br/>
      </w:r>
      <w:r>
        <w:rPr>
          <w:rFonts w:ascii="Times New Roman"/>
          <w:b w:val="false"/>
          <w:i w:val="false"/>
          <w:color w:val="000000"/>
          <w:sz w:val="28"/>
        </w:rPr>
        <w:t>
      2) 11-сынып – аптасына 3 сағат, барлығы – 102 сағат, оның ішінде: бақылау жұмыстарына және тоқсандық, жылдық қайталауларға - 6 сағат.</w:t>
      </w:r>
      <w:r>
        <w:br/>
      </w:r>
      <w:r>
        <w:rPr>
          <w:rFonts w:ascii="Times New Roman"/>
          <w:b w:val="false"/>
          <w:i w:val="false"/>
          <w:color w:val="000000"/>
          <w:sz w:val="28"/>
        </w:rPr>
        <w:t>
</w:t>
      </w:r>
      <w:r>
        <w:rPr>
          <w:rFonts w:ascii="Times New Roman"/>
          <w:b w:val="false"/>
          <w:i w:val="false"/>
          <w:color w:val="000000"/>
          <w:sz w:val="28"/>
        </w:rPr>
        <w:t>
      18. Оқу бағдарламасының білім мазмұнында сағаттар мөлшері оқыту тіліне байланысты келесідей үлгіде көрсетілген. Мысалы: І. Әлеуметтік-тұрмыстық ая – 40/32 сағат. 1. Отбасындағы әке мен бала қарым-қатынасы - 5/4 сағат. Мұндағы алдыңғы сан орыс тілді мектептерге, ал соңғы сан өзбек, ұйғыр, тәжік тілді мектептерге арналып көрсетілген.</w:t>
      </w:r>
      <w:r>
        <w:br/>
      </w:r>
      <w:r>
        <w:rPr>
          <w:rFonts w:ascii="Times New Roman"/>
          <w:b w:val="false"/>
          <w:i w:val="false"/>
          <w:color w:val="000000"/>
          <w:sz w:val="28"/>
        </w:rPr>
        <w:t>
</w:t>
      </w:r>
      <w:r>
        <w:rPr>
          <w:rFonts w:ascii="Times New Roman"/>
          <w:b w:val="false"/>
          <w:i w:val="false"/>
          <w:color w:val="000000"/>
          <w:sz w:val="28"/>
        </w:rPr>
        <w:t xml:space="preserve">
      19. Оқу пәнінің базалық білім мазмұны: </w:t>
      </w:r>
      <w:r>
        <w:br/>
      </w:r>
      <w:r>
        <w:rPr>
          <w:rFonts w:ascii="Times New Roman"/>
          <w:b w:val="false"/>
          <w:i w:val="false"/>
          <w:color w:val="000000"/>
          <w:sz w:val="28"/>
        </w:rPr>
        <w:t xml:space="preserve">
      1) оқыту қазақ тілді емес мектептердегі «Қазақ тілі» пәнінің базалық білім мазмұнын анықтауға түрлі тілдік қарым-қатынастың ауқымында пайда болатын жағдаяттар, жағдаятқа қатысушылар, заттар, оқиғалар, іс-әрекеттер, мәтіндер негіз болды. </w:t>
      </w:r>
      <w:r>
        <w:br/>
      </w:r>
      <w:r>
        <w:rPr>
          <w:rFonts w:ascii="Times New Roman"/>
          <w:b w:val="false"/>
          <w:i w:val="false"/>
          <w:color w:val="000000"/>
          <w:sz w:val="28"/>
        </w:rPr>
        <w:t>
</w:t>
      </w:r>
      <w:r>
        <w:rPr>
          <w:rFonts w:ascii="Times New Roman"/>
          <w:b w:val="false"/>
          <w:i w:val="false"/>
          <w:color w:val="000000"/>
          <w:sz w:val="28"/>
        </w:rPr>
        <w:t xml:space="preserve">
      20. «Қазақ тілі» пәнінің мазмұндық желісі үш аяға бөлініп ұсынылды: </w:t>
      </w:r>
      <w:r>
        <w:br/>
      </w:r>
      <w:r>
        <w:rPr>
          <w:rFonts w:ascii="Times New Roman"/>
          <w:b w:val="false"/>
          <w:i w:val="false"/>
          <w:color w:val="000000"/>
          <w:sz w:val="28"/>
        </w:rPr>
        <w:t>
      1) әлеуметтік-тұрмыстық ая;</w:t>
      </w:r>
      <w:r>
        <w:br/>
      </w:r>
      <w:r>
        <w:rPr>
          <w:rFonts w:ascii="Times New Roman"/>
          <w:b w:val="false"/>
          <w:i w:val="false"/>
          <w:color w:val="000000"/>
          <w:sz w:val="28"/>
        </w:rPr>
        <w:t xml:space="preserve">
      2) оқу-еңбек аясы. </w:t>
      </w:r>
      <w:r>
        <w:br/>
      </w:r>
      <w:r>
        <w:rPr>
          <w:rFonts w:ascii="Times New Roman"/>
          <w:b w:val="false"/>
          <w:i w:val="false"/>
          <w:color w:val="000000"/>
          <w:sz w:val="28"/>
        </w:rPr>
        <w:t>
      3) әлеуметтік-мәдени ая;</w:t>
      </w:r>
      <w:r>
        <w:br/>
      </w:r>
      <w:r>
        <w:rPr>
          <w:rFonts w:ascii="Times New Roman"/>
          <w:b w:val="false"/>
          <w:i w:val="false"/>
          <w:color w:val="000000"/>
          <w:sz w:val="28"/>
        </w:rPr>
        <w:t>
</w:t>
      </w:r>
      <w:r>
        <w:rPr>
          <w:rFonts w:ascii="Times New Roman"/>
          <w:b w:val="false"/>
          <w:i w:val="false"/>
          <w:color w:val="000000"/>
          <w:sz w:val="28"/>
        </w:rPr>
        <w:t xml:space="preserve">
      21. Әрбір аяда қамтылған тақырыптар бірізділікті сақтай отырып, бірте-бірте күрделенеді. Қазақ тілінің функционалдық-грамматикалық минимумдары осы лексикалық тақырыптарды меңгерудің нәтиже көрсеткіші ретінде ұсынылады. </w:t>
      </w:r>
      <w:r>
        <w:br/>
      </w:r>
      <w:r>
        <w:rPr>
          <w:rFonts w:ascii="Times New Roman"/>
          <w:b w:val="false"/>
          <w:i w:val="false"/>
          <w:color w:val="000000"/>
          <w:sz w:val="28"/>
        </w:rPr>
        <w:t>
</w:t>
      </w:r>
      <w:r>
        <w:rPr>
          <w:rFonts w:ascii="Times New Roman"/>
          <w:b w:val="false"/>
          <w:i w:val="false"/>
          <w:color w:val="000000"/>
          <w:sz w:val="28"/>
        </w:rPr>
        <w:t xml:space="preserve">
      22. 10-сынып: </w:t>
      </w:r>
      <w:r>
        <w:br/>
      </w:r>
      <w:r>
        <w:rPr>
          <w:rFonts w:ascii="Times New Roman"/>
          <w:b w:val="false"/>
          <w:i w:val="false"/>
          <w:color w:val="000000"/>
          <w:sz w:val="28"/>
        </w:rPr>
        <w:t xml:space="preserve">
      1) әлеуметтік-тұрмыстық ая: </w:t>
      </w:r>
      <w:r>
        <w:br/>
      </w:r>
      <w:r>
        <w:rPr>
          <w:rFonts w:ascii="Times New Roman"/>
          <w:b w:val="false"/>
          <w:i w:val="false"/>
          <w:color w:val="000000"/>
          <w:sz w:val="28"/>
        </w:rPr>
        <w:t>
      «Отбасындағы әке мен бала қарым-қатынасы», «Мен үйдің тұңғышымын», «Отбасы бюджетін жоспарлау», «Менің жеке бюджетім», «Қалай сәнді киінуге болады?», «Қазақ – қонақжай халық», «Біз қонақ күтеміз», «Дастархан жаямыз»;</w:t>
      </w:r>
      <w:r>
        <w:br/>
      </w:r>
      <w:r>
        <w:rPr>
          <w:rFonts w:ascii="Times New Roman"/>
          <w:b w:val="false"/>
          <w:i w:val="false"/>
          <w:color w:val="000000"/>
          <w:sz w:val="28"/>
        </w:rPr>
        <w:t xml:space="preserve">
      2) оқу-еңбек аясы: </w:t>
      </w:r>
      <w:r>
        <w:br/>
      </w:r>
      <w:r>
        <w:rPr>
          <w:rFonts w:ascii="Times New Roman"/>
          <w:b w:val="false"/>
          <w:i w:val="false"/>
          <w:color w:val="000000"/>
          <w:sz w:val="28"/>
        </w:rPr>
        <w:t xml:space="preserve">
      «Менің данагөй замандастарым», «Уақыт алтыннан қымбат», «Пошта қызметін қолданамыз», «Компьютер: пайдасы мен зияны», «Мен мамандық таңдаймын», «Мен болашақта қандай жұмыс істеймін?»; </w:t>
      </w:r>
      <w:r>
        <w:br/>
      </w:r>
      <w:r>
        <w:rPr>
          <w:rFonts w:ascii="Times New Roman"/>
          <w:b w:val="false"/>
          <w:i w:val="false"/>
          <w:color w:val="000000"/>
          <w:sz w:val="28"/>
        </w:rPr>
        <w:t xml:space="preserve">
      3) әлеуметтік-мәдени ая: </w:t>
      </w:r>
      <w:r>
        <w:br/>
      </w:r>
      <w:r>
        <w:rPr>
          <w:rFonts w:ascii="Times New Roman"/>
          <w:b w:val="false"/>
          <w:i w:val="false"/>
          <w:color w:val="000000"/>
          <w:sz w:val="28"/>
        </w:rPr>
        <w:t>
      «Қазақстан мемлекеті: Тәуелсіздік толғауы», «Қазақстан картасы туралы не білесің?», «Қазақстанның белгілі ғалымдары», «Ғарыш – ғылым нысаны», «Медицина жаңалықтарын білгім келеді», «Бұл сақ дәуірінікі болар», «Мен сайлауға қатысамын», «Әр елдің салты басқа...», «Сенің есімің қандай мағына білдіреді?», «Мен оқитын газет-журналдар».</w:t>
      </w:r>
      <w:r>
        <w:br/>
      </w:r>
      <w:r>
        <w:rPr>
          <w:rFonts w:ascii="Times New Roman"/>
          <w:b w:val="false"/>
          <w:i w:val="false"/>
          <w:color w:val="000000"/>
          <w:sz w:val="28"/>
        </w:rPr>
        <w:t>
</w:t>
      </w:r>
      <w:r>
        <w:rPr>
          <w:rFonts w:ascii="Times New Roman"/>
          <w:b w:val="false"/>
          <w:i w:val="false"/>
          <w:color w:val="000000"/>
          <w:sz w:val="28"/>
        </w:rPr>
        <w:t>
      23. 11-сынып:</w:t>
      </w:r>
      <w:r>
        <w:br/>
      </w:r>
      <w:r>
        <w:rPr>
          <w:rFonts w:ascii="Times New Roman"/>
          <w:b w:val="false"/>
          <w:i w:val="false"/>
          <w:color w:val="000000"/>
          <w:sz w:val="28"/>
        </w:rPr>
        <w:t xml:space="preserve">
      1) әлеуметтік-тұрмыстық ая: </w:t>
      </w:r>
      <w:r>
        <w:br/>
      </w:r>
      <w:r>
        <w:rPr>
          <w:rFonts w:ascii="Times New Roman"/>
          <w:b w:val="false"/>
          <w:i w:val="false"/>
          <w:color w:val="000000"/>
          <w:sz w:val="28"/>
        </w:rPr>
        <w:t xml:space="preserve">
      «Саяхатқа шығайық...», «Жолыңыз болсын!», «Әуежайда», «Теміржол бекетінде», «Қонақ үйде», «Қандай қонақүйге түстіңіз?» «Сарыарқа туралы не білесің?», «Алтай туралы айтып көрейін», «Жер жәннаты – Жетісу», «Мұнайлы өлкеде», «Қазақстанның экологиясы сені толғандыра ма?», «Егер мен Қазақстан Парламентіне депутат болсам», «Жаһандану бізге не береді?»; </w:t>
      </w:r>
      <w:r>
        <w:br/>
      </w:r>
      <w:r>
        <w:rPr>
          <w:rFonts w:ascii="Times New Roman"/>
          <w:b w:val="false"/>
          <w:i w:val="false"/>
          <w:color w:val="000000"/>
          <w:sz w:val="28"/>
        </w:rPr>
        <w:t xml:space="preserve">
      2) оқу-еңбек аясы: </w:t>
      </w:r>
      <w:r>
        <w:br/>
      </w:r>
      <w:r>
        <w:rPr>
          <w:rFonts w:ascii="Times New Roman"/>
          <w:b w:val="false"/>
          <w:i w:val="false"/>
          <w:color w:val="000000"/>
          <w:sz w:val="28"/>
        </w:rPr>
        <w:t>
      «Мемлекеттік емтихан тапсырамын», «Мен өз елімде жан-жақты білім ала аламын», «ҚР Президентінің Жолдауымен танысамыз: Тәуелсіздік толғауы», «Сенің құжатың түгел ме?»;</w:t>
      </w:r>
      <w:r>
        <w:br/>
      </w:r>
      <w:r>
        <w:rPr>
          <w:rFonts w:ascii="Times New Roman"/>
          <w:b w:val="false"/>
          <w:i w:val="false"/>
          <w:color w:val="000000"/>
          <w:sz w:val="28"/>
        </w:rPr>
        <w:t>
      3) әлеуметтік-мәдени ая: «Мәдени мұра» бағдарламасы», «Алтын адам» қайдан табылды?», «Сән», «Жастар киімі», «Тарихи ескерткіш», «Театрға саяхат», «Театрда өзіңді ұстай біл», «Шәкен Айманов – ұлы режиссер».  </w:t>
      </w:r>
    </w:p>
    <w:bookmarkEnd w:id="119"/>
    <w:bookmarkStart w:name="z573" w:id="120"/>
    <w:p>
      <w:pPr>
        <w:spacing w:after="0"/>
        <w:ind w:left="0"/>
        <w:jc w:val="left"/>
      </w:pPr>
      <w:r>
        <w:rPr>
          <w:rFonts w:ascii="Times New Roman"/>
          <w:b/>
          <w:i w:val="false"/>
          <w:color w:val="000000"/>
        </w:rPr>
        <w:t xml:space="preserve"> 
2. Оқу пәнінің 10-сыныптағы базалық білім мазмұны </w:t>
      </w:r>
    </w:p>
    <w:bookmarkEnd w:id="120"/>
    <w:bookmarkStart w:name="z574" w:id="121"/>
    <w:p>
      <w:pPr>
        <w:spacing w:after="0"/>
        <w:ind w:left="0"/>
        <w:jc w:val="both"/>
      </w:pPr>
      <w:r>
        <w:rPr>
          <w:rFonts w:ascii="Times New Roman"/>
          <w:b w:val="false"/>
          <w:i w:val="false"/>
          <w:color w:val="000000"/>
          <w:sz w:val="28"/>
        </w:rPr>
        <w:t>
      24. Әлеуметтік-тұрмыстық ая – 40/32 сағат:</w:t>
      </w:r>
      <w:r>
        <w:br/>
      </w:r>
      <w:r>
        <w:rPr>
          <w:rFonts w:ascii="Times New Roman"/>
          <w:b w:val="false"/>
          <w:i w:val="false"/>
          <w:color w:val="000000"/>
          <w:sz w:val="28"/>
        </w:rPr>
        <w:t xml:space="preserve">
      1) «Отбасындағы әке мен бала қарым-қатынасы» – 5/4 сағат: </w:t>
      </w:r>
      <w:r>
        <w:br/>
      </w:r>
      <w:r>
        <w:rPr>
          <w:rFonts w:ascii="Times New Roman"/>
          <w:b w:val="false"/>
          <w:i w:val="false"/>
          <w:color w:val="000000"/>
          <w:sz w:val="28"/>
        </w:rPr>
        <w:t xml:space="preserve">
      Тілдік бөлім: Сөйлесім типтері. Лексика: мән беру, тәрбие алу, қаталдық, ізгілік, қажы, турашылдық, жат, өгей болу; </w:t>
      </w:r>
      <w:r>
        <w:br/>
      </w:r>
      <w:r>
        <w:rPr>
          <w:rFonts w:ascii="Times New Roman"/>
          <w:b w:val="false"/>
          <w:i w:val="false"/>
          <w:color w:val="000000"/>
          <w:sz w:val="28"/>
        </w:rPr>
        <w:t xml:space="preserve">
      Қатысымдық-сөйлесімдік бөлім: Тыңдалым. Әке мен бала қарым-қатынасы туралы мәтіндер. Оқылым. Әке мен бала қатынасы туралы мәтіндерді оқу. Айтылым. Өз сезімін, қарым-қатынасын баяндау. Жазылым. Көркемдік жазылым (Абзац, диалог т.б. сақтап көркем жазу). Оқыған мәліметтерді жазу. Тілдесім. Қалыптасқан тілдесім (әр адамның өмірдегі өз орнына сай бір-бірімен тілдесуін, түсінісуін меңгерту). Диалог-мәлімет; </w:t>
      </w:r>
      <w:r>
        <w:br/>
      </w:r>
      <w:r>
        <w:rPr>
          <w:rFonts w:ascii="Times New Roman"/>
          <w:b w:val="false"/>
          <w:i w:val="false"/>
          <w:color w:val="000000"/>
          <w:sz w:val="28"/>
        </w:rPr>
        <w:t xml:space="preserve">
      Мәдениетаралық қарым-қатынас бөлімі: отбасы, ата-ана арасындағы қарым-қатынас туралы мақал-мәтелдер мен қанатты сөздер, тиым сөздермен танысу. Мақал туралы ой бөлісу; </w:t>
      </w:r>
      <w:r>
        <w:br/>
      </w:r>
      <w:r>
        <w:rPr>
          <w:rFonts w:ascii="Times New Roman"/>
          <w:b w:val="false"/>
          <w:i w:val="false"/>
          <w:color w:val="000000"/>
          <w:sz w:val="28"/>
        </w:rPr>
        <w:t>
      2) «Мен үйдің тұңғышымын» – 5/4 сағат:</w:t>
      </w:r>
      <w:r>
        <w:br/>
      </w:r>
      <w:r>
        <w:rPr>
          <w:rFonts w:ascii="Times New Roman"/>
          <w:b w:val="false"/>
          <w:i w:val="false"/>
          <w:color w:val="000000"/>
          <w:sz w:val="28"/>
        </w:rPr>
        <w:t xml:space="preserve">
      Тілдік бөлім: Монологтік сөз. Лексика: сүйінші сұрау, көрімдік беру, сәби, тұңғыш бала, кенже бала, ерке, қара шаңырақ, шаңырақ иесі, ортаншы бала, тұспалдап айту, дәстүр: бесікке салу тойы, бөлеу, қырқынан шығару, тұсау кесу, шашу, ала жіп, тіл-көзден сақтау; </w:t>
      </w:r>
      <w:r>
        <w:br/>
      </w:r>
      <w:r>
        <w:rPr>
          <w:rFonts w:ascii="Times New Roman"/>
          <w:b w:val="false"/>
          <w:i w:val="false"/>
          <w:color w:val="000000"/>
          <w:sz w:val="28"/>
        </w:rPr>
        <w:t xml:space="preserve">
      Қатысымдық-сөйлесімдік бөлім: Тыңдалым. Әке мен бала қарым-қатынасы туралы мәтіндер. Оқылым. Әке мен бала қатынасы туралы мәтіндерді оқу. Айтылым. Өз сезімін, қарым-қатынасын баяндау. Жазылым. Көркемдік жазылым (Абзац, диалог т.б. сақтап көркем жазу). Оқыған мәліметтерді жазу. Тілдесім. Қалыптасқан тілдесім (әр адамның өмірдегі өз орнына сай бір-бірімен тілдесуін, түсінісуін меңгерту). Диалог-мәлімет; </w:t>
      </w:r>
      <w:r>
        <w:br/>
      </w:r>
      <w:r>
        <w:rPr>
          <w:rFonts w:ascii="Times New Roman"/>
          <w:b w:val="false"/>
          <w:i w:val="false"/>
          <w:color w:val="000000"/>
          <w:sz w:val="28"/>
        </w:rPr>
        <w:t>
      Мәдениетаралық қарым-қатынас бөлімі: отбасы, ата-ана арасындағы қарым-қатынас туралы мақал-мәтелдер мен қанатты сөздер, тыйым сөздермен танысу. Мақал туралы ой бөлісу;</w:t>
      </w:r>
      <w:r>
        <w:br/>
      </w:r>
      <w:r>
        <w:rPr>
          <w:rFonts w:ascii="Times New Roman"/>
          <w:b w:val="false"/>
          <w:i w:val="false"/>
          <w:color w:val="000000"/>
          <w:sz w:val="28"/>
        </w:rPr>
        <w:t xml:space="preserve">
      3) «Отбасы бюджетін жоспарлау» - 5/4 сағат: </w:t>
      </w:r>
      <w:r>
        <w:br/>
      </w:r>
      <w:r>
        <w:rPr>
          <w:rFonts w:ascii="Times New Roman"/>
          <w:b w:val="false"/>
          <w:i w:val="false"/>
          <w:color w:val="000000"/>
          <w:sz w:val="28"/>
        </w:rPr>
        <w:t>
      Тілдік бөлім: Баяндау. Лексика: құралады, асырау үшін, кіріс/ шығын, жиынтығы, тең болуын қадағалайды, орынды жұмсау, қажетін қанағаттандырады, төлемақы, тізім жасау, коммуналдық төлем, жылу, электр шығыны, ыстық/суық су шығыны, күнделікті, қалта шығыны, жол ақы, қаржы, тізім жасау, карточкамен есептесу, бөлеміз, қалдырамыз;</w:t>
      </w:r>
      <w:r>
        <w:br/>
      </w:r>
      <w:r>
        <w:rPr>
          <w:rFonts w:ascii="Times New Roman"/>
          <w:b w:val="false"/>
          <w:i w:val="false"/>
          <w:color w:val="000000"/>
          <w:sz w:val="28"/>
        </w:rPr>
        <w:t>
      Қатысымдық-сөйлесімдік бөлім: Тыңдалым. Тақырыпқа қатысты мәтіндерді түсіну. Оқылым. Тақырыпқа қатысты мәтіндерді оқу. Айтылым. Тақырып туралы баяндау. Жазылым. Үй төлемінің түбіртегін толтыру. Тілдесім. Тақырыпқа қатысты тілдесімді жүзеге асыру (тақырыпқа байланысты сөйлесудің үлгілерін, сөздерді, тілдік қолданыстарды, терминдерді үйрету). Диалог-сұрақ. Диалог-жауап;</w:t>
      </w:r>
      <w:r>
        <w:br/>
      </w:r>
      <w:r>
        <w:rPr>
          <w:rFonts w:ascii="Times New Roman"/>
          <w:b w:val="false"/>
          <w:i w:val="false"/>
          <w:color w:val="000000"/>
          <w:sz w:val="28"/>
        </w:rPr>
        <w:t xml:space="preserve">
      Мәдениетаралық қарым-қатынас бөлімі: мақал-мәтел, нақыл сөздер; </w:t>
      </w:r>
      <w:r>
        <w:br/>
      </w:r>
      <w:r>
        <w:rPr>
          <w:rFonts w:ascii="Times New Roman"/>
          <w:b w:val="false"/>
          <w:i w:val="false"/>
          <w:color w:val="000000"/>
          <w:sz w:val="28"/>
        </w:rPr>
        <w:t xml:space="preserve">
      4) «Менің жеке бюджетім» - 5/4 сағат: </w:t>
      </w:r>
      <w:r>
        <w:br/>
      </w:r>
      <w:r>
        <w:rPr>
          <w:rFonts w:ascii="Times New Roman"/>
          <w:b w:val="false"/>
          <w:i w:val="false"/>
          <w:color w:val="000000"/>
          <w:sz w:val="28"/>
        </w:rPr>
        <w:t xml:space="preserve">
      Тілдік бөлім: Сипаттау. Лексика: күнделікті қалта шығыны, үнемдеу, ақша жұмсау, қолқабыс, тұтынушы мәдениеті, бас тартамын, тұрақты табыс, «қабілеттілікке» тест тапсыру, ондыққа кіру; </w:t>
      </w:r>
      <w:r>
        <w:br/>
      </w:r>
      <w:r>
        <w:rPr>
          <w:rFonts w:ascii="Times New Roman"/>
          <w:b w:val="false"/>
          <w:i w:val="false"/>
          <w:color w:val="000000"/>
          <w:sz w:val="28"/>
        </w:rPr>
        <w:t xml:space="preserve">
      Қатысымдық-сөйлесімдік бөлім: Тыңдалым. Тақырыпқа қатысты мәтіндерді түсіну. Оқылым. Тақырыпқа қатысты мәтіндерді оқу. Айтылым. Тақырып туралы баяндау. Жазылым. Отбасы мүшелерін сипаттап мәтін жазу.Тілдесім. Тақырыптық тілдесімді жүзеге асыру (тақырыпқа байланысты сөйлесудің үлгілерін, сөздерді, тілдік қолданыстарды, терминдерді үйрету). Диалог-сұрақ. Диалог-жауап; </w:t>
      </w:r>
      <w:r>
        <w:br/>
      </w:r>
      <w:r>
        <w:rPr>
          <w:rFonts w:ascii="Times New Roman"/>
          <w:b w:val="false"/>
          <w:i w:val="false"/>
          <w:color w:val="000000"/>
          <w:sz w:val="28"/>
        </w:rPr>
        <w:t>
      Мәдениетаралық қарым-қатынас бөлімі: мақал-мәтел, нақыл сөздер;</w:t>
      </w:r>
      <w:r>
        <w:br/>
      </w:r>
      <w:r>
        <w:rPr>
          <w:rFonts w:ascii="Times New Roman"/>
          <w:b w:val="false"/>
          <w:i w:val="false"/>
          <w:color w:val="000000"/>
          <w:sz w:val="28"/>
        </w:rPr>
        <w:t>
      5) «Қалай сәнді киінуге болады?» - 5/4 сағат:</w:t>
      </w:r>
      <w:r>
        <w:br/>
      </w:r>
      <w:r>
        <w:rPr>
          <w:rFonts w:ascii="Times New Roman"/>
          <w:b w:val="false"/>
          <w:i w:val="false"/>
          <w:color w:val="000000"/>
          <w:sz w:val="28"/>
        </w:rPr>
        <w:t xml:space="preserve">
      Тілдік бөлім: Суреттеу. Лексика: талғам, жарасымды, кестесіз, сызықтары, биік өкшелі, еркін сезіну, жүріс-тұрысқа, өте ыңғайлы, денеге ауа жібереді, ылғал өткізбейді, денеңді қыспайды, қимылыңды шектемейді; </w:t>
      </w:r>
      <w:r>
        <w:br/>
      </w:r>
      <w:r>
        <w:rPr>
          <w:rFonts w:ascii="Times New Roman"/>
          <w:b w:val="false"/>
          <w:i w:val="false"/>
          <w:color w:val="000000"/>
          <w:sz w:val="28"/>
        </w:rPr>
        <w:t>
      Қатысымдық-сөйлесімдік бөлім: Тыңдалым. Тақырыпқа қатысты мәтіндерді түсіну. Оқылым. Тақырыпқа қатысты мәтіндерді оқу. Айтылым. Тақырып туралы баяндау. Жазылым. Суреттемелік мәтін жазу. Тілдесім. Кәсіби тілдесімді жүзеге асыру (тақырыпқа байланысты сөйлесудің үлгілерін, сөздерді, тілдік қолданыстарды, терминдерді үйрету). Диалог-сұрақ. Диалог-жауап;</w:t>
      </w:r>
      <w:r>
        <w:br/>
      </w:r>
      <w:r>
        <w:rPr>
          <w:rFonts w:ascii="Times New Roman"/>
          <w:b w:val="false"/>
          <w:i w:val="false"/>
          <w:color w:val="000000"/>
          <w:sz w:val="28"/>
        </w:rPr>
        <w:t>
      Мәдениетаралық қарым-қатынас бөлімі: сән, талғам туралы мақал-мәтел, нақыл сөздер;</w:t>
      </w:r>
      <w:r>
        <w:br/>
      </w:r>
      <w:r>
        <w:rPr>
          <w:rFonts w:ascii="Times New Roman"/>
          <w:b w:val="false"/>
          <w:i w:val="false"/>
          <w:color w:val="000000"/>
          <w:sz w:val="28"/>
        </w:rPr>
        <w:t xml:space="preserve">
      6) «Қазақ – қонақжай халық» – 5/4 сағат: </w:t>
      </w:r>
      <w:r>
        <w:br/>
      </w:r>
      <w:r>
        <w:rPr>
          <w:rFonts w:ascii="Times New Roman"/>
          <w:b w:val="false"/>
          <w:i w:val="false"/>
          <w:color w:val="000000"/>
          <w:sz w:val="28"/>
        </w:rPr>
        <w:t xml:space="preserve">
      Тілдік бөлім: Пайымдау. Лексика: келін, құдағи, үлкендер, бап, қоғам дерті, қызу қанды, рух, төзімді, риза ету, қонақасы; </w:t>
      </w:r>
      <w:r>
        <w:br/>
      </w:r>
      <w:r>
        <w:rPr>
          <w:rFonts w:ascii="Times New Roman"/>
          <w:b w:val="false"/>
          <w:i w:val="false"/>
          <w:color w:val="000000"/>
          <w:sz w:val="28"/>
        </w:rPr>
        <w:t xml:space="preserve">
      Қатысымдық-сөйлесімдік бөлім: Тыңдалым. Қонақжайлыққа қатысты мәліметтерді тыңдап түсіну. Диалогтік мәтіндерді түсіну. Оқылым. Қонақ күту дәстүріне байланысты мәтіндер. Айтылым. Қонақ күтуде жасалатын іс-әрекеттерді баяндау. Жазылым. Танымдық жазылым (оқушыны қонақ күту туралы өз ойынан қорытынды жасап, жазуға үйрету).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Қазақ халқының қонақжайлығы туралы мәтіндер;</w:t>
      </w:r>
      <w:r>
        <w:br/>
      </w:r>
      <w:r>
        <w:rPr>
          <w:rFonts w:ascii="Times New Roman"/>
          <w:b w:val="false"/>
          <w:i w:val="false"/>
          <w:color w:val="000000"/>
          <w:sz w:val="28"/>
        </w:rPr>
        <w:t xml:space="preserve">
      7) «Біз қонақ күтеміз» – 5/4 сағат: </w:t>
      </w:r>
      <w:r>
        <w:br/>
      </w:r>
      <w:r>
        <w:rPr>
          <w:rFonts w:ascii="Times New Roman"/>
          <w:b w:val="false"/>
          <w:i w:val="false"/>
          <w:color w:val="000000"/>
          <w:sz w:val="28"/>
        </w:rPr>
        <w:t xml:space="preserve">
      Тілдік бөлім: Құттықтау хат. Лексика:шақыру қағазы, қатты күлмеу; </w:t>
      </w:r>
      <w:r>
        <w:br/>
      </w:r>
      <w:r>
        <w:rPr>
          <w:rFonts w:ascii="Times New Roman"/>
          <w:b w:val="false"/>
          <w:i w:val="false"/>
          <w:color w:val="000000"/>
          <w:sz w:val="28"/>
        </w:rPr>
        <w:t>
      Қатысымдық-сөйлесімдік бөлім: Тыңдалым. Мәтіндегі негізгі деректерді түсініп тыңдау. Диалогтік мәтіндер. Оқылым. Қонақ күту дәстүріне байланысты мәтіндер. Айтылым.. Қонақ күтуде жасалатын іс-әрекеттерді баяндау. Жазылым. Танымдық жазылым (оқушыны қонақ күту туралы өз ойынан қорытынды жасап, жазуға үйрету).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w:t>
      </w:r>
      <w:r>
        <w:br/>
      </w:r>
      <w:r>
        <w:rPr>
          <w:rFonts w:ascii="Times New Roman"/>
          <w:b w:val="false"/>
          <w:i w:val="false"/>
          <w:color w:val="000000"/>
          <w:sz w:val="28"/>
        </w:rPr>
        <w:t>
      Мәдениетаралық қарым-қатынас бөлімі: Қазақ халқының қонақжайлығы туралы мәтіндер;</w:t>
      </w:r>
      <w:r>
        <w:br/>
      </w:r>
      <w:r>
        <w:rPr>
          <w:rFonts w:ascii="Times New Roman"/>
          <w:b w:val="false"/>
          <w:i w:val="false"/>
          <w:color w:val="000000"/>
          <w:sz w:val="28"/>
        </w:rPr>
        <w:t xml:space="preserve">
      8) «Дастархан жаямыз» – 5/4 сағат: </w:t>
      </w:r>
      <w:r>
        <w:br/>
      </w:r>
      <w:r>
        <w:rPr>
          <w:rFonts w:ascii="Times New Roman"/>
          <w:b w:val="false"/>
          <w:i w:val="false"/>
          <w:color w:val="000000"/>
          <w:sz w:val="28"/>
        </w:rPr>
        <w:t>
      Тілдік бөлім: Мадақсөз. Лексика: дастархан жаю әдебі, иісі, естелік, еңбекке үйрету, жалғастыру;</w:t>
      </w:r>
      <w:r>
        <w:br/>
      </w:r>
      <w:r>
        <w:rPr>
          <w:rFonts w:ascii="Times New Roman"/>
          <w:b w:val="false"/>
          <w:i w:val="false"/>
          <w:color w:val="000000"/>
          <w:sz w:val="28"/>
        </w:rPr>
        <w:t xml:space="preserve">
      Қатысымдық-сөйлесімдік бөлім: Тыңдалым. Мәтіндегі ұлттық ерекшеліктерді айыру. Диалогтік мәтіндер. Оқылым. Қонақ күту дәстүріне байланысты мәтіндер; Айтылым. Талғаммен жайылған дастарханға мадақсөз айту. Жазылым. Танымдық жазылым (оқушыны қонақ күту туралы өз ойынан қорытынды жасап, жазуға үйрету).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Қазақ халқының дастархан жаю әдебі туралы мәтіндер.</w:t>
      </w:r>
      <w:r>
        <w:br/>
      </w:r>
      <w:r>
        <w:rPr>
          <w:rFonts w:ascii="Times New Roman"/>
          <w:b w:val="false"/>
          <w:i w:val="false"/>
          <w:color w:val="000000"/>
          <w:sz w:val="28"/>
        </w:rPr>
        <w:t>
</w:t>
      </w:r>
      <w:r>
        <w:rPr>
          <w:rFonts w:ascii="Times New Roman"/>
          <w:b w:val="false"/>
          <w:i w:val="false"/>
          <w:color w:val="000000"/>
          <w:sz w:val="28"/>
        </w:rPr>
        <w:t>
      25. Оқу-еңбек аясы – 30/24 сағат:</w:t>
      </w:r>
      <w:r>
        <w:br/>
      </w:r>
      <w:r>
        <w:rPr>
          <w:rFonts w:ascii="Times New Roman"/>
          <w:b w:val="false"/>
          <w:i w:val="false"/>
          <w:color w:val="000000"/>
          <w:sz w:val="28"/>
        </w:rPr>
        <w:t>
      1) «Менің данагөй замандастарым» -5/4 сағат:</w:t>
      </w:r>
      <w:r>
        <w:br/>
      </w:r>
      <w:r>
        <w:rPr>
          <w:rFonts w:ascii="Times New Roman"/>
          <w:b w:val="false"/>
          <w:i w:val="false"/>
          <w:color w:val="000000"/>
          <w:sz w:val="28"/>
        </w:rPr>
        <w:t xml:space="preserve">
      Тілдік бөлім: Диалог-қоштау. Лексика: жүлде, замандастар, меңгеруші, мүшәйра, жыр кеші, бағындыру, жауапкершілігі шектеулі серіктестік, тамсану, «алтын балалар», ұлттық құндылық, дәріптеу, бірнеше дүркін, құрмет тақтасы, көрсеткіш, сұраныс, атақ, пысық; </w:t>
      </w:r>
      <w:r>
        <w:br/>
      </w:r>
      <w:r>
        <w:rPr>
          <w:rFonts w:ascii="Times New Roman"/>
          <w:b w:val="false"/>
          <w:i w:val="false"/>
          <w:color w:val="000000"/>
          <w:sz w:val="28"/>
        </w:rPr>
        <w:t xml:space="preserve">
      Қатысымдық-сөйлесімдік бөлім: Тыңдалым. Қазіргі заманғы данагөйлер жайлы мәтіндерді тыңдап түсіну. Диалогтік мәтіндер. Оқылым. Әлемді мойындатқан данагөйлер туралы мәтіндерді оқу. Айтылым. Қоштау сөздерді қолданып, данагөйлер туралы мәтін құрап айту. Жазылым. Танымдық жазылым.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әлемді мойындатқан данагөйлер туралы мәтіндер;</w:t>
      </w:r>
      <w:r>
        <w:br/>
      </w:r>
      <w:r>
        <w:rPr>
          <w:rFonts w:ascii="Times New Roman"/>
          <w:b w:val="false"/>
          <w:i w:val="false"/>
          <w:color w:val="000000"/>
          <w:sz w:val="28"/>
        </w:rPr>
        <w:t xml:space="preserve">
      2) «Уақыт алтыннан қымбат» - 5/4 сағат: </w:t>
      </w:r>
      <w:r>
        <w:br/>
      </w:r>
      <w:r>
        <w:rPr>
          <w:rFonts w:ascii="Times New Roman"/>
          <w:b w:val="false"/>
          <w:i w:val="false"/>
          <w:color w:val="000000"/>
          <w:sz w:val="28"/>
        </w:rPr>
        <w:t xml:space="preserve">
      Тілдік бөлім: Диалог-кеңес. Лексика: өлшем, көзқарас, шаруашылық, бозғылт тарту, таңның ағаруы,қас қараю,ағымдағы жұмыстарды, күнделікті жұмыстар, айырмашылық; </w:t>
      </w:r>
      <w:r>
        <w:br/>
      </w:r>
      <w:r>
        <w:rPr>
          <w:rFonts w:ascii="Times New Roman"/>
          <w:b w:val="false"/>
          <w:i w:val="false"/>
          <w:color w:val="000000"/>
          <w:sz w:val="28"/>
        </w:rPr>
        <w:t xml:space="preserve">
      Қатысымдық-сөйлесімдік бөлім: Тыңдалым. Мәтіндегі ұлттық ерекшеліктерді айыру. Диалогтік мәтіндер. Оқылым. Тақырып бойынша берілген мәтіндерді түсініп оқу. Айтылым. Уақыт өлшемдерін қатыстырып диалог-кеңес айту. Жазылым. Танымдық жазылым.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уақыт өлшмдеріне қатысты мәтіндер;</w:t>
      </w:r>
      <w:r>
        <w:br/>
      </w:r>
      <w:r>
        <w:rPr>
          <w:rFonts w:ascii="Times New Roman"/>
          <w:b w:val="false"/>
          <w:i w:val="false"/>
          <w:color w:val="000000"/>
          <w:sz w:val="28"/>
        </w:rPr>
        <w:t>
      3) «Пошта қызметін қолданамыз» - 5/4 сағат:</w:t>
      </w:r>
      <w:r>
        <w:br/>
      </w:r>
      <w:r>
        <w:rPr>
          <w:rFonts w:ascii="Times New Roman"/>
          <w:b w:val="false"/>
          <w:i w:val="false"/>
          <w:color w:val="000000"/>
          <w:sz w:val="28"/>
        </w:rPr>
        <w:t xml:space="preserve">
      Тілдік бөлім: Диалог-әңгіме. Лексика: несиелік төлем, салыстыру, әлеуметтік жәрдемақы тіркеу, тапсырыс, түйме, ұяшық, сәлемдеме; </w:t>
      </w:r>
      <w:r>
        <w:br/>
      </w:r>
      <w:r>
        <w:rPr>
          <w:rFonts w:ascii="Times New Roman"/>
          <w:b w:val="false"/>
          <w:i w:val="false"/>
          <w:color w:val="000000"/>
          <w:sz w:val="28"/>
        </w:rPr>
        <w:t xml:space="preserve">
      Қатысымдық-сөйлесімдік бөлім: Тыңдалым. Пошта қызметі туралы ақпараттар. Оқылым. Оқу мәтіндері: Пошта қызметі туралы ақпараттық мәтін. Диалогтік мәтіндер. Пошта қызметі туралы сұхбат-мәтіндер. Айтылым. Пошта қызметі туралы мәліметтер. Жазылым. Пошта қызметі бойынша мәтін. Тілдесім. Пошта қызметі туралы пікірлесім. Пошта қызметі туралы сұхбат; </w:t>
      </w:r>
      <w:r>
        <w:br/>
      </w:r>
      <w:r>
        <w:rPr>
          <w:rFonts w:ascii="Times New Roman"/>
          <w:b w:val="false"/>
          <w:i w:val="false"/>
          <w:color w:val="000000"/>
          <w:sz w:val="28"/>
        </w:rPr>
        <w:t xml:space="preserve">
      Мәдениетаралық қарым-қатынас бөлімі: Ұлттық маркалар; </w:t>
      </w:r>
      <w:r>
        <w:br/>
      </w:r>
      <w:r>
        <w:rPr>
          <w:rFonts w:ascii="Times New Roman"/>
          <w:b w:val="false"/>
          <w:i w:val="false"/>
          <w:color w:val="000000"/>
          <w:sz w:val="28"/>
        </w:rPr>
        <w:t>
      4) «Компьютер: пайдасы мен зияны» - 5/4 сағат:</w:t>
      </w:r>
      <w:r>
        <w:br/>
      </w:r>
      <w:r>
        <w:rPr>
          <w:rFonts w:ascii="Times New Roman"/>
          <w:b w:val="false"/>
          <w:i w:val="false"/>
          <w:color w:val="000000"/>
          <w:sz w:val="28"/>
        </w:rPr>
        <w:t xml:space="preserve">
      Тілдік бөлім: Диалог-сұхбат. Лексика: дербес, пернетақта, логикалық құрылғылар, жүйелік блок; </w:t>
      </w:r>
      <w:r>
        <w:br/>
      </w:r>
      <w:r>
        <w:rPr>
          <w:rFonts w:ascii="Times New Roman"/>
          <w:b w:val="false"/>
          <w:i w:val="false"/>
          <w:color w:val="000000"/>
          <w:sz w:val="28"/>
        </w:rPr>
        <w:t xml:space="preserve">
      Қатысымдық-сөйлесімдік бөлім: Тыңдалым: Қазіргі заманғы компьютерлердің мүмкіндіктері туралы ақпараттар. Оқылым: Оқу мәтіндері: компьютерлердің жетілдірілген мүмкіндіктері, компьютердің пайдасы мен зияны жайлы баяндау, хабарлау, жарнама сипатындағы мәтіндер. Компьютердің пайдасы мен зияны туралы диалогтік мәтіндер. Айтылым: Компьютердің пайдасы мен зияны туралы мәліметтер айту. Жазылым: Компьютердің пайдасы мен зиянына байланысты мәтін. Тілдесім: Компьютердің пайдасы мен зияны туралы пікірлесім. Дүкен қызметкерлерінен компьютер түрлері туралы қажетті мәліметтер алу; </w:t>
      </w:r>
      <w:r>
        <w:br/>
      </w:r>
      <w:r>
        <w:rPr>
          <w:rFonts w:ascii="Times New Roman"/>
          <w:b w:val="false"/>
          <w:i w:val="false"/>
          <w:color w:val="000000"/>
          <w:sz w:val="28"/>
        </w:rPr>
        <w:t>
      Мәдениетаралық қарым-қатынас бөлімі: Компьютердегі мәліметтердің қазақша жазылуы;</w:t>
      </w:r>
      <w:r>
        <w:br/>
      </w:r>
      <w:r>
        <w:rPr>
          <w:rFonts w:ascii="Times New Roman"/>
          <w:b w:val="false"/>
          <w:i w:val="false"/>
          <w:color w:val="000000"/>
          <w:sz w:val="28"/>
        </w:rPr>
        <w:t>
      5) «Мен мамандық таңдаймын» – 5/4 сағат:</w:t>
      </w:r>
      <w:r>
        <w:br/>
      </w:r>
      <w:r>
        <w:rPr>
          <w:rFonts w:ascii="Times New Roman"/>
          <w:b w:val="false"/>
          <w:i w:val="false"/>
          <w:color w:val="000000"/>
          <w:sz w:val="28"/>
        </w:rPr>
        <w:t xml:space="preserve">
      Тілдік бөлім: Диалог-пікірлесім. Лексика: ақ халатты абзал жан деп айту, халыққа адал қызмет ету, сүйіспеншілігін ояту, еркін, жетік, қызығушылықты ескеру; </w:t>
      </w:r>
      <w:r>
        <w:br/>
      </w:r>
      <w:r>
        <w:rPr>
          <w:rFonts w:ascii="Times New Roman"/>
          <w:b w:val="false"/>
          <w:i w:val="false"/>
          <w:color w:val="000000"/>
          <w:sz w:val="28"/>
        </w:rPr>
        <w:t xml:space="preserve">
      Қатысымдық-сөйлесімдік бөлім: Тыңдалым: Мамандыққа қатысты мәтіндер. Оқылым: Мамандыққа қатысты мәтіндерді оқу. Айтылым: Өзі таңдаған мамандықты сипаттай отырып, болашақта соған қатысты істейтін істері туралы баяндау. Жазылым. Өзі таңдаған мамандық туралы әңгіме жазу. Тілдесім: Мамандық туралы тақырыптар төңірегінде пікір алмасуды жүзеге асыру, кәсіби сөздер құрамын кеңінен қамтитын тілдік қатынасты кәсіби түрде іске асыру. Диалог-реплика – тілдік қатынаста ойын қысқа сөздер мен сөз тіркестері арқылы тез жеткізу. Диалог-сұрақ; </w:t>
      </w:r>
      <w:r>
        <w:br/>
      </w:r>
      <w:r>
        <w:rPr>
          <w:rFonts w:ascii="Times New Roman"/>
          <w:b w:val="false"/>
          <w:i w:val="false"/>
          <w:color w:val="000000"/>
          <w:sz w:val="28"/>
        </w:rPr>
        <w:t>
      Мәдениетаралық қарым-қатынас бөлім: Қазақ суретшілері туралы мәтіндер. Көптілді білетін жастар туралы мәлімет;</w:t>
      </w:r>
      <w:r>
        <w:br/>
      </w:r>
      <w:r>
        <w:rPr>
          <w:rFonts w:ascii="Times New Roman"/>
          <w:b w:val="false"/>
          <w:i w:val="false"/>
          <w:color w:val="000000"/>
          <w:sz w:val="28"/>
        </w:rPr>
        <w:t>
      6) «Мен болашақта қандай жұмыс істеймін?» –5/4 сағат:</w:t>
      </w:r>
      <w:r>
        <w:br/>
      </w:r>
      <w:r>
        <w:rPr>
          <w:rFonts w:ascii="Times New Roman"/>
          <w:b w:val="false"/>
          <w:i w:val="false"/>
          <w:color w:val="000000"/>
          <w:sz w:val="28"/>
        </w:rPr>
        <w:t xml:space="preserve">
      Тілдік бөлім: телефонмен сөйлесу әдебі. Лексика: еңбек нарығы, сұранысқа ие, жұмыс берушілер, кәсіби-техникалық, бағдарламашылар, маман тапшылығы, жаппай ақпараттандыру; </w:t>
      </w:r>
      <w:r>
        <w:br/>
      </w:r>
      <w:r>
        <w:rPr>
          <w:rFonts w:ascii="Times New Roman"/>
          <w:b w:val="false"/>
          <w:i w:val="false"/>
          <w:color w:val="000000"/>
          <w:sz w:val="28"/>
        </w:rPr>
        <w:t xml:space="preserve">
      Қатысымдық-сөйлесімдік бөлім: Тыңдалым: Тақырыпқа қатысты мәтіндер. Оқылым: Тақырыпқа қатысты мәтінді оқу. Айтылым: Болашақта істейтін жұмысын сипаттай отырып баяндау. Жазылым: Жазбаша жұмыстарды орындау. Тілдесім: Болашақ жұмыстарына қатысты тілдесімді жүзеге асыру (тақырыпқа байланысты сөйлесудің үлгілерін, сөздерді, тілдік қолданыстарды, терминдерді үйрету); </w:t>
      </w:r>
      <w:r>
        <w:br/>
      </w:r>
      <w:r>
        <w:rPr>
          <w:rFonts w:ascii="Times New Roman"/>
          <w:b w:val="false"/>
          <w:i w:val="false"/>
          <w:color w:val="000000"/>
          <w:sz w:val="28"/>
        </w:rPr>
        <w:t>
      Мәдениетаралық қарым-қатынас бөлім: Белгілі мамандар туралы мәлімет.</w:t>
      </w:r>
      <w:r>
        <w:br/>
      </w:r>
      <w:r>
        <w:rPr>
          <w:rFonts w:ascii="Times New Roman"/>
          <w:b w:val="false"/>
          <w:i w:val="false"/>
          <w:color w:val="000000"/>
          <w:sz w:val="28"/>
        </w:rPr>
        <w:t>
</w:t>
      </w:r>
      <w:r>
        <w:rPr>
          <w:rFonts w:ascii="Times New Roman"/>
          <w:b w:val="false"/>
          <w:i w:val="false"/>
          <w:color w:val="000000"/>
          <w:sz w:val="28"/>
        </w:rPr>
        <w:t>
      26. Әлеуметтік-мәдени ая– 50/40 сағат:</w:t>
      </w:r>
      <w:r>
        <w:br/>
      </w:r>
      <w:r>
        <w:rPr>
          <w:rFonts w:ascii="Times New Roman"/>
          <w:b w:val="false"/>
          <w:i w:val="false"/>
          <w:color w:val="000000"/>
          <w:sz w:val="28"/>
        </w:rPr>
        <w:t xml:space="preserve">
      1) «Қазақстан мемлекеті: Тәуелсіздік толғауы». – 5/4 сағат: </w:t>
      </w:r>
      <w:r>
        <w:br/>
      </w:r>
      <w:r>
        <w:rPr>
          <w:rFonts w:ascii="Times New Roman"/>
          <w:b w:val="false"/>
          <w:i w:val="false"/>
          <w:color w:val="000000"/>
          <w:sz w:val="28"/>
        </w:rPr>
        <w:t xml:space="preserve">
      Тілдік бөлім: Публицистикалық стиль. Лексика: ішкі/сыртқы саясат, президенттік басқару, елбасы жолдауы, билеп-төстеу, айбарлы, оздыру, ұлы мұрат, қажыр-қайрат, ортақ парыз, төтеп беру; </w:t>
      </w:r>
      <w:r>
        <w:br/>
      </w:r>
      <w:r>
        <w:rPr>
          <w:rFonts w:ascii="Times New Roman"/>
          <w:b w:val="false"/>
          <w:i w:val="false"/>
          <w:color w:val="000000"/>
          <w:sz w:val="28"/>
        </w:rPr>
        <w:t xml:space="preserve">
      Қатысымдық-сөйлесімдік бөлім: Тыңдалым: Тәуелсіздік толғауы бойынша Қазақстан туралы мәліметтерді іздеу, табу, тыңдап түсіну. Көк түріктер, Алтын Орда, Қазақ хандығы, ерлік пен елдік жайлы ақпаратты тыңдап-түсіну. Оқылым: Қазақстан мемлекеті, оның құрылымы мен Тәуелсіздік толғауындағы басты идеяларды оқып түсіну. «Мәңгілік ел» идесы мен тәуелсіздіктің байланысын мәтіннен тауып оқу. Айтылым: Қазіргі Қазақстан мемлекеті Көк түріктер мен Қазақ хандығының мұрагері екендігін дәйектеп айту. Қазақстан мемлекетінің тәуелсіздігін нығайтуға қосатын өз үлесі туралы пайымдамалық мәтін құрап айту. Жазылым: Тәуелсіздік толғауы бойынша өз ойын шағын эссе түрінде жазу. Тілдесім: «Ұлан-ғайыр жері бар, ұлы мұратты Елі бар, бабалар жазған ұлы тарихы мен ұрпағы көз тіккен ұлы болашағы бар халықтың» болашағы туралы пікір алмасу. Қазіргі «Ел тәуелсіздігі – дамудың кепілі» тақырыбында «Дөңгелек үстел» өткізу; </w:t>
      </w:r>
      <w:r>
        <w:br/>
      </w:r>
      <w:r>
        <w:rPr>
          <w:rFonts w:ascii="Times New Roman"/>
          <w:b w:val="false"/>
          <w:i w:val="false"/>
          <w:color w:val="000000"/>
          <w:sz w:val="28"/>
        </w:rPr>
        <w:t>
      Мәдениетаралық қарым-қатынас бөлім: Тәуелсіздікке қатысты көркем шығармаларды түсініп оқу, пікір алмасу;</w:t>
      </w:r>
      <w:r>
        <w:br/>
      </w:r>
      <w:r>
        <w:rPr>
          <w:rFonts w:ascii="Times New Roman"/>
          <w:b w:val="false"/>
          <w:i w:val="false"/>
          <w:color w:val="000000"/>
          <w:sz w:val="28"/>
        </w:rPr>
        <w:t xml:space="preserve">
      2) «Қазақстан картасы туралы не білесің?» - 5/4 сағат: </w:t>
      </w:r>
      <w:r>
        <w:br/>
      </w:r>
      <w:r>
        <w:rPr>
          <w:rFonts w:ascii="Times New Roman"/>
          <w:b w:val="false"/>
          <w:i w:val="false"/>
          <w:color w:val="000000"/>
          <w:sz w:val="28"/>
        </w:rPr>
        <w:t xml:space="preserve">
      Тілдік бөлім: Ауызекі сөйлеу стилі. Лексика: хан, сұлтан, хандық, тайпалар, рулар Ұлы жүз, Орта жүз, Кіші жүз, Қазақ хандығы, мемлекет шекарасы, жер бедері; </w:t>
      </w:r>
      <w:r>
        <w:br/>
      </w:r>
      <w:r>
        <w:rPr>
          <w:rFonts w:ascii="Times New Roman"/>
          <w:b w:val="false"/>
          <w:i w:val="false"/>
          <w:color w:val="000000"/>
          <w:sz w:val="28"/>
        </w:rPr>
        <w:t xml:space="preserve">
      Қатысымдық-сөйлесімдік бөлім: Тыңдалым: Қазақстан картасы туралы мәтіндерді түсіну. Оқылым: Мәтіннің стилін айыру. Қазақстан картасы туралы мәтіндерді оқу. Айтылым: қазақстан картасы, еліміздің географиялық орны туралы баяндау. Жазылым: Жазбаша жұмыстарды орындау. Оқыған мәліметтерді жазу. Тілдесім: Қазақстан картасы туралы, оның маңызы туралы тілдесу; </w:t>
      </w:r>
      <w:r>
        <w:br/>
      </w:r>
      <w:r>
        <w:rPr>
          <w:rFonts w:ascii="Times New Roman"/>
          <w:b w:val="false"/>
          <w:i w:val="false"/>
          <w:color w:val="000000"/>
          <w:sz w:val="28"/>
        </w:rPr>
        <w:t>
      Мәдениетаралық қарым-қатынас бөлім: Қазақстан картасы, оның географиялық орны туралы мәтіндерді оқып, пікір алмасу;</w:t>
      </w:r>
      <w:r>
        <w:br/>
      </w:r>
      <w:r>
        <w:rPr>
          <w:rFonts w:ascii="Times New Roman"/>
          <w:b w:val="false"/>
          <w:i w:val="false"/>
          <w:color w:val="000000"/>
          <w:sz w:val="28"/>
        </w:rPr>
        <w:t xml:space="preserve">
      3) Қазақстанның белгілі ғалымдары – 5/4 сағат: </w:t>
      </w:r>
      <w:r>
        <w:br/>
      </w:r>
      <w:r>
        <w:rPr>
          <w:rFonts w:ascii="Times New Roman"/>
          <w:b w:val="false"/>
          <w:i w:val="false"/>
          <w:color w:val="000000"/>
          <w:sz w:val="28"/>
        </w:rPr>
        <w:t xml:space="preserve">
      Тілдік бөлім: Ғылым стиль. Лексика: ғұлама, жиһанкездік, философиялық тұжырымдар, ұтқыр, шығыстанушы, әскери қызмет; </w:t>
      </w:r>
      <w:r>
        <w:br/>
      </w:r>
      <w:r>
        <w:rPr>
          <w:rFonts w:ascii="Times New Roman"/>
          <w:b w:val="false"/>
          <w:i w:val="false"/>
          <w:color w:val="000000"/>
          <w:sz w:val="28"/>
        </w:rPr>
        <w:t xml:space="preserve">
      Қатысымдық-сөйлесімдік бөлім: Тыңдалым:. Қазақстанның белгілі ғалымдары, ғылыми жұмыстар, жобалар туралы мәтіндер. Оқылым: Қазақстанның белгілі ғалымдары, ғылыми жұмыстар, жобалар туралы мәтіндер. Айтылым: Ғылыми жоба туралы мәтіндер. Жазылым: Жазбаша жұмыстарды орындау. Оқыған мәліметтерді жазу. Отандық ғалымдар туралы сөйлесу; </w:t>
      </w:r>
      <w:r>
        <w:br/>
      </w:r>
      <w:r>
        <w:rPr>
          <w:rFonts w:ascii="Times New Roman"/>
          <w:b w:val="false"/>
          <w:i w:val="false"/>
          <w:color w:val="000000"/>
          <w:sz w:val="28"/>
        </w:rPr>
        <w:t>
      Мәдениетаралық қарым-қатынас бөлімі: Қазақстанның белгілі ғалымдары туралы мәліметпен таныстыру;</w:t>
      </w:r>
      <w:r>
        <w:br/>
      </w:r>
      <w:r>
        <w:rPr>
          <w:rFonts w:ascii="Times New Roman"/>
          <w:b w:val="false"/>
          <w:i w:val="false"/>
          <w:color w:val="000000"/>
          <w:sz w:val="28"/>
        </w:rPr>
        <w:t xml:space="preserve">
      4) «Ғарыш – ғылым нысаны» - 5/4 сағат: </w:t>
      </w:r>
      <w:r>
        <w:br/>
      </w:r>
      <w:r>
        <w:rPr>
          <w:rFonts w:ascii="Times New Roman"/>
          <w:b w:val="false"/>
          <w:i w:val="false"/>
          <w:color w:val="000000"/>
          <w:sz w:val="28"/>
        </w:rPr>
        <w:t xml:space="preserve">
      Тілдік бөлім: Ресми іс қағазда стилі. Лексика: ғарыш айлағы, техникалық тұғырлар, ғарыш кемелері, кеден, қазақ ғарышкерлері, инженер-ұшқыш,жетік меңгеру; </w:t>
      </w:r>
      <w:r>
        <w:br/>
      </w:r>
      <w:r>
        <w:rPr>
          <w:rFonts w:ascii="Times New Roman"/>
          <w:b w:val="false"/>
          <w:i w:val="false"/>
          <w:color w:val="000000"/>
          <w:sz w:val="28"/>
        </w:rPr>
        <w:t xml:space="preserve">
      Қатысымдық-сөйлесімдік бөлім: Тыңдалым: Ғарыш, ғарышкерлер, Байқоңыр туралы мәтіндерді түсіну. Оқылым: Мәтіннің стилін айыру. Мемлекеттік құрылым туралы мәтіндерді оқу. Айтылым: Ғарыш, ғарышкерлер, Байқоңыр туралы баяндау. Жазылым: Жазбаша жұмыстарды орындау. Оқыған мәліметтерді жазу. Тілдесім: Ғарышпен байланысты тілдесімді жүзеге асыру (тақырыпқа байланысты сөйлесудің үлгілерін, сөздерді, тілдік қолданыстарды, терминдерді үйрету); </w:t>
      </w:r>
      <w:r>
        <w:br/>
      </w:r>
      <w:r>
        <w:rPr>
          <w:rFonts w:ascii="Times New Roman"/>
          <w:b w:val="false"/>
          <w:i w:val="false"/>
          <w:color w:val="000000"/>
          <w:sz w:val="28"/>
        </w:rPr>
        <w:t>
      Мәдениетаралық қарым-қатынас бөлім: Ғарыш, ғарышкерлер, Байқоңыр туралы мәтіндерді оқып, пікір алмасу;</w:t>
      </w:r>
      <w:r>
        <w:br/>
      </w:r>
      <w:r>
        <w:rPr>
          <w:rFonts w:ascii="Times New Roman"/>
          <w:b w:val="false"/>
          <w:i w:val="false"/>
          <w:color w:val="000000"/>
          <w:sz w:val="28"/>
        </w:rPr>
        <w:t xml:space="preserve">
      5) «Медицина жаңалықтарын білгім келеді» -5/4 сағат: </w:t>
      </w:r>
      <w:r>
        <w:br/>
      </w:r>
      <w:r>
        <w:rPr>
          <w:rFonts w:ascii="Times New Roman"/>
          <w:b w:val="false"/>
          <w:i w:val="false"/>
          <w:color w:val="000000"/>
          <w:sz w:val="28"/>
        </w:rPr>
        <w:t xml:space="preserve">
      Тілдік бөлім: Көркем әдебиет стилі. Лексика: телеемхана, жаңа технологияларды қолдану, адам өмірін сақтау, соңғы жетістіктер. Қатысымдық-сөйлесімдік бөлім: Тыңдалым: Медицина жаңалықтары туралы мәтіндерді түсіну. Оқылым: Мәтіннің стилін айыру. Медицина жаңалықтары туралы мәтіндерді оқу. Айтылым: Медицина жаңалықтары туралы баяндау. Жазылым: Жазбаша жұмыстарды орындау. Оқыған мәліметтерді жазу. Тілдесім: Медицинаның бүгіні, ертеңі туралы пікірлесу; </w:t>
      </w:r>
      <w:r>
        <w:br/>
      </w:r>
      <w:r>
        <w:rPr>
          <w:rFonts w:ascii="Times New Roman"/>
          <w:b w:val="false"/>
          <w:i w:val="false"/>
          <w:color w:val="000000"/>
          <w:sz w:val="28"/>
        </w:rPr>
        <w:t xml:space="preserve">
      Мәдениетаралық қарым-қатынас бөлім: Медицина жаңалықтары туралы мәтіндерді оқып, пікір алмасу; </w:t>
      </w:r>
      <w:r>
        <w:br/>
      </w:r>
      <w:r>
        <w:rPr>
          <w:rFonts w:ascii="Times New Roman"/>
          <w:b w:val="false"/>
          <w:i w:val="false"/>
          <w:color w:val="000000"/>
          <w:sz w:val="28"/>
        </w:rPr>
        <w:t xml:space="preserve">
      6) «Бұл сақ дәуірінікі болар» - 5/4 сағат: </w:t>
      </w:r>
      <w:r>
        <w:br/>
      </w:r>
      <w:r>
        <w:rPr>
          <w:rFonts w:ascii="Times New Roman"/>
          <w:b w:val="false"/>
          <w:i w:val="false"/>
          <w:color w:val="000000"/>
          <w:sz w:val="28"/>
        </w:rPr>
        <w:t xml:space="preserve">
      Тілдік бөлім: Шешендік сөз тәсілдері. Лексика: көшпелі, мола, көмілген, жорық жасау, табыну, жаулап алу, лауазымдық белгі, жерлеу, айғағы, бекзада, жаралану, ел намысы, жаулау, иемдену, қолға түсіру, қайғыру, таптатпау, бел байлау, шайқасу; </w:t>
      </w:r>
      <w:r>
        <w:br/>
      </w:r>
      <w:r>
        <w:rPr>
          <w:rFonts w:ascii="Times New Roman"/>
          <w:b w:val="false"/>
          <w:i w:val="false"/>
          <w:color w:val="000000"/>
          <w:sz w:val="28"/>
        </w:rPr>
        <w:t xml:space="preserve">
      Қатысымдық-сөйлесімдік бөлім: Тыңдалым: Сақ дәуірі туралы мәтіндерді түсіну. Оқылым: Мәтінді түсініп оқу. Сақ дәуірі туралы мәтіндерге талдау жасау. Айтылым: Сақ дәуірі туралы баяндау. Жазылым: Жазбаша жұмыстарды орындау. Оқыған мәліметтерді жазу. Тілдесім: Тарихқа, сақ дәуіріне байланысты ой бөлісу; </w:t>
      </w:r>
      <w:r>
        <w:br/>
      </w:r>
      <w:r>
        <w:rPr>
          <w:rFonts w:ascii="Times New Roman"/>
          <w:b w:val="false"/>
          <w:i w:val="false"/>
          <w:color w:val="000000"/>
          <w:sz w:val="28"/>
        </w:rPr>
        <w:t>
      Мәдениетаралық қарым-қатынас бөлім: Сақ дәуірі туралы мәтіндерді оқып, пікір алмасу;</w:t>
      </w:r>
      <w:r>
        <w:br/>
      </w:r>
      <w:r>
        <w:rPr>
          <w:rFonts w:ascii="Times New Roman"/>
          <w:b w:val="false"/>
          <w:i w:val="false"/>
          <w:color w:val="000000"/>
          <w:sz w:val="28"/>
        </w:rPr>
        <w:t xml:space="preserve">
      7) «Мен сайлауға қатысамын» - 5/4 сағат: </w:t>
      </w:r>
      <w:r>
        <w:br/>
      </w:r>
      <w:r>
        <w:rPr>
          <w:rFonts w:ascii="Times New Roman"/>
          <w:b w:val="false"/>
          <w:i w:val="false"/>
          <w:color w:val="000000"/>
          <w:sz w:val="28"/>
        </w:rPr>
        <w:t xml:space="preserve">
      Тілдік бөлім: Шешендік сөз тәсілдері. Лексика: сайлау науқаны, үміткерлерді таңдау, кәмелетке толғандарды тарту, дауыс беремін, сайлау мерзімі; </w:t>
      </w:r>
      <w:r>
        <w:br/>
      </w:r>
      <w:r>
        <w:rPr>
          <w:rFonts w:ascii="Times New Roman"/>
          <w:b w:val="false"/>
          <w:i w:val="false"/>
          <w:color w:val="000000"/>
          <w:sz w:val="28"/>
        </w:rPr>
        <w:t xml:space="preserve">
      Қатысымдық-сөйлесімдік бөлім: Тыңдалым: Сайлау туралы мәтіндерді түсіну. Оқылым: Сайлау туралы мәтіндерді оқу. Айтылым: Сайлау туралы баяндау. Жазылым: Жазбаша жұмыстарды орындау. Оқыған мәліметтерді жазу. Тілдесім: Сайлау, сайлауға қатысу жайлы өз пікірлерін бөлісу; </w:t>
      </w:r>
      <w:r>
        <w:br/>
      </w:r>
      <w:r>
        <w:rPr>
          <w:rFonts w:ascii="Times New Roman"/>
          <w:b w:val="false"/>
          <w:i w:val="false"/>
          <w:color w:val="000000"/>
          <w:sz w:val="28"/>
        </w:rPr>
        <w:t>
      Мәдениетаралық қарым-қатынас бөлім: Сайлау туралы мәтіндерді оқып, пікір алмасу;</w:t>
      </w:r>
      <w:r>
        <w:br/>
      </w:r>
      <w:r>
        <w:rPr>
          <w:rFonts w:ascii="Times New Roman"/>
          <w:b w:val="false"/>
          <w:i w:val="false"/>
          <w:color w:val="000000"/>
          <w:sz w:val="28"/>
        </w:rPr>
        <w:t>
      8) «Әр елдің салты басқа...» - 5/4 сағат:</w:t>
      </w:r>
      <w:r>
        <w:br/>
      </w:r>
      <w:r>
        <w:rPr>
          <w:rFonts w:ascii="Times New Roman"/>
          <w:b w:val="false"/>
          <w:i w:val="false"/>
          <w:color w:val="000000"/>
          <w:sz w:val="28"/>
        </w:rPr>
        <w:t>
      Тілдік бөлім: Риторикалық сұрақ. Лексика: мұрындарын тигізу, алақан, маңдайына тигізу;</w:t>
      </w:r>
      <w:r>
        <w:br/>
      </w:r>
      <w:r>
        <w:rPr>
          <w:rFonts w:ascii="Times New Roman"/>
          <w:b w:val="false"/>
          <w:i w:val="false"/>
          <w:color w:val="000000"/>
          <w:sz w:val="28"/>
        </w:rPr>
        <w:t xml:space="preserve">
      Қатысымдық-сөйлесімдік бөлім: Тыңдалым: Әр халықтың өзіне тән ерекше дәстүрлері туралы мәтіндерді түсіну. Оқылым: Әр халықтың өзіне тән ерекше дәстүрлері туралы мәтіндерді оқу. Айтылым: Әр халықтың өзіне тән ерекше дәстүрлері туралы баяндау. Жазылым: Жазбаша жұмыстарды орындау. Оқыған мәліметтерді жазу. Тілдесім: Әртүрлі халықтардың дәстүрлері жайлы пікір алмасу; </w:t>
      </w:r>
      <w:r>
        <w:br/>
      </w:r>
      <w:r>
        <w:rPr>
          <w:rFonts w:ascii="Times New Roman"/>
          <w:b w:val="false"/>
          <w:i w:val="false"/>
          <w:color w:val="000000"/>
          <w:sz w:val="28"/>
        </w:rPr>
        <w:t>
      Мәдениетаралық қарым-қатынас бөлім: Әр халықтың өзіне тән ерекше дәстүрлері туралы мәтіндерді оқып, пікір алмасу;</w:t>
      </w:r>
      <w:r>
        <w:br/>
      </w:r>
      <w:r>
        <w:rPr>
          <w:rFonts w:ascii="Times New Roman"/>
          <w:b w:val="false"/>
          <w:i w:val="false"/>
          <w:color w:val="000000"/>
          <w:sz w:val="28"/>
        </w:rPr>
        <w:t xml:space="preserve">
      9) «Сенің есімің қандай мағына білдіреді?» – 5/4 сағат: </w:t>
      </w:r>
      <w:r>
        <w:br/>
      </w:r>
      <w:r>
        <w:rPr>
          <w:rFonts w:ascii="Times New Roman"/>
          <w:b w:val="false"/>
          <w:i w:val="false"/>
          <w:color w:val="000000"/>
          <w:sz w:val="28"/>
        </w:rPr>
        <w:t xml:space="preserve">
      Тілдік бөлім: ойталқы. Лексика: көне, нәресте, ат қояды; </w:t>
      </w:r>
      <w:r>
        <w:br/>
      </w:r>
      <w:r>
        <w:rPr>
          <w:rFonts w:ascii="Times New Roman"/>
          <w:b w:val="false"/>
          <w:i w:val="false"/>
          <w:color w:val="000000"/>
          <w:sz w:val="28"/>
        </w:rPr>
        <w:t xml:space="preserve">
      Қатысымдық-сөйлесімдік бөлім: Тыңдалым: Баланың дүниеге келуіне байланысты қазақтың салт-дәстүрлері туралы мәтін. Мәтіндегі ұлттық ерекшеліктерді айыру. Оқылым: Мәтіннің ұлттық-мәдени мазмұнын танымдық тұрғыдан түсініп оқу. Айтылым: Шілдеханада орындалатын белгілі бір әрекетті не істі жасауды бір-бірінен өтіну. Баланың дүниеге келіне байланысты қазақтың ұлттық салт-дәстүрлері туралы баяндау. Жазылым: Жазбаша жұмыстарды орындау. Оқыған мәліметтерді жазу. Тілдесім: Адам аттарына, оларды таңдау талаптарына қатысты пікір бөлісу; </w:t>
      </w:r>
      <w:r>
        <w:br/>
      </w:r>
      <w:r>
        <w:rPr>
          <w:rFonts w:ascii="Times New Roman"/>
          <w:b w:val="false"/>
          <w:i w:val="false"/>
          <w:color w:val="000000"/>
          <w:sz w:val="28"/>
        </w:rPr>
        <w:t>
      Мәдениетаралық қарым-қатынас бөлімі: отбасылық дәстүрлер;</w:t>
      </w:r>
      <w:r>
        <w:br/>
      </w:r>
      <w:r>
        <w:rPr>
          <w:rFonts w:ascii="Times New Roman"/>
          <w:b w:val="false"/>
          <w:i w:val="false"/>
          <w:color w:val="000000"/>
          <w:sz w:val="28"/>
        </w:rPr>
        <w:t>
      10) «Мен оқитын газет-журналдар» – 5/4 сағат:</w:t>
      </w:r>
      <w:r>
        <w:br/>
      </w:r>
      <w:r>
        <w:rPr>
          <w:rFonts w:ascii="Times New Roman"/>
          <w:b w:val="false"/>
          <w:i w:val="false"/>
          <w:color w:val="000000"/>
          <w:sz w:val="28"/>
        </w:rPr>
        <w:t>
      Тілдік бөлім: Стиль түрлері. Лексика: жылда, құнды ақпарат, баяндама;</w:t>
      </w:r>
      <w:r>
        <w:br/>
      </w:r>
      <w:r>
        <w:rPr>
          <w:rFonts w:ascii="Times New Roman"/>
          <w:b w:val="false"/>
          <w:i w:val="false"/>
          <w:color w:val="000000"/>
          <w:sz w:val="28"/>
        </w:rPr>
        <w:t xml:space="preserve">
      Қатысымдық-сөйлесімдік бөлім: Тыңдалым: Балаларға арналған басылымдар туралы мәтін. Оқылым: Балалар басылымдары туралы мәтіндерді оқу. Айтылым: Газет/журналдардың пайдасын бағалау тұрғысынан баяндау. Жазылым: Осы тақырыпқа қатысты жазбаша жұмыстар. Тілдесім: Отандық басылымдардың қоғамдағы рөлі туралы ой бөлісу. Диалог-мәлімет – белгілі бір газет, журнал туралы мәлімет беру; </w:t>
      </w:r>
      <w:r>
        <w:br/>
      </w:r>
      <w:r>
        <w:rPr>
          <w:rFonts w:ascii="Times New Roman"/>
          <w:b w:val="false"/>
          <w:i w:val="false"/>
          <w:color w:val="000000"/>
          <w:sz w:val="28"/>
        </w:rPr>
        <w:t>
      Мәдениетаралыққарым-қатынас бөлімі: Алғашқы қазақ газеттері туралы пікір алмасу. </w:t>
      </w:r>
    </w:p>
    <w:bookmarkEnd w:id="121"/>
    <w:bookmarkStart w:name="z577" w:id="122"/>
    <w:p>
      <w:pPr>
        <w:spacing w:after="0"/>
        <w:ind w:left="0"/>
        <w:jc w:val="left"/>
      </w:pPr>
      <w:r>
        <w:rPr>
          <w:rFonts w:ascii="Times New Roman"/>
          <w:b/>
          <w:i w:val="false"/>
          <w:color w:val="000000"/>
        </w:rPr>
        <w:t xml:space="preserve"> 
3. Оқу пәнінің 11-сыныптағы базалық білім мазмұны </w:t>
      </w:r>
    </w:p>
    <w:bookmarkEnd w:id="122"/>
    <w:bookmarkStart w:name="z578" w:id="123"/>
    <w:p>
      <w:pPr>
        <w:spacing w:after="0"/>
        <w:ind w:left="0"/>
        <w:jc w:val="both"/>
      </w:pPr>
      <w:r>
        <w:rPr>
          <w:rFonts w:ascii="Times New Roman"/>
          <w:b w:val="false"/>
          <w:i w:val="false"/>
          <w:color w:val="000000"/>
          <w:sz w:val="28"/>
        </w:rPr>
        <w:t>
      27. Әлеуметтік-тұрмыстық ая – 60/48 сағат:</w:t>
      </w:r>
      <w:r>
        <w:br/>
      </w:r>
      <w:r>
        <w:rPr>
          <w:rFonts w:ascii="Times New Roman"/>
          <w:b w:val="false"/>
          <w:i w:val="false"/>
          <w:color w:val="000000"/>
          <w:sz w:val="28"/>
        </w:rPr>
        <w:t>
      1) «Саяхатқа шығайық...» – 5/4 сағат:</w:t>
      </w:r>
      <w:r>
        <w:br/>
      </w:r>
      <w:r>
        <w:rPr>
          <w:rFonts w:ascii="Times New Roman"/>
          <w:b w:val="false"/>
          <w:i w:val="false"/>
          <w:color w:val="000000"/>
          <w:sz w:val="28"/>
        </w:rPr>
        <w:t xml:space="preserve">
      Тілдік бөлім: Прагматикалық диалог. Лексика: жұмыс бабы, көкжиек, жаңа әсер алу, сәулет құрылысы, жайлы, төлқұжат/жеке куәлік, құжаттың көшірмесі, аудармашы жалдау, ақша айырбастау; </w:t>
      </w:r>
      <w:r>
        <w:br/>
      </w:r>
      <w:r>
        <w:rPr>
          <w:rFonts w:ascii="Times New Roman"/>
          <w:b w:val="false"/>
          <w:i w:val="false"/>
          <w:color w:val="000000"/>
          <w:sz w:val="28"/>
        </w:rPr>
        <w:t xml:space="preserve">
      Қатысымдық-сөйлесімдік бөлім: Тыңдалым. Саяхаттау, саламатты өмір салты, құжаттарды рәсімдеу туралы ақпараттар. Оқылым. Оқу мәтіндері: Саяхаттау – саламатты өмір салты, құжаттарды рәсімдеу жайлы ақпараттар. Диалогтік мәтіндер. Айтылым. Саяхаттау – саламатты өмір салты, құжаттарды рәсімдеу туралы мәліметтерді айту.Жазылым. Саяхаттау – саламатты өмір салты, құжаттарды рәсімдеуге байланысты тірек сөздер бойынша мәтін. Тілдесім. Саяхаттау – саламатты өмір салты, құжаттарды рәсімдеу туралы пікірлесім. Диалог: Сұрақ-жауап, сұрақ-ақпарат, прагматикалық диалогтары; </w:t>
      </w:r>
      <w:r>
        <w:br/>
      </w:r>
      <w:r>
        <w:rPr>
          <w:rFonts w:ascii="Times New Roman"/>
          <w:b w:val="false"/>
          <w:i w:val="false"/>
          <w:color w:val="000000"/>
          <w:sz w:val="28"/>
        </w:rPr>
        <w:t>
      Мәдениетаралық қарым-қатынас бөлімі: Сапарға шығу, жол туралы мақал-мәтелдер, тыйым сөздер;</w:t>
      </w:r>
      <w:r>
        <w:br/>
      </w:r>
      <w:r>
        <w:rPr>
          <w:rFonts w:ascii="Times New Roman"/>
          <w:b w:val="false"/>
          <w:i w:val="false"/>
          <w:color w:val="000000"/>
          <w:sz w:val="28"/>
        </w:rPr>
        <w:t xml:space="preserve">
      2) «Жолыңыз болсын!» - 5/4 сағат: </w:t>
      </w:r>
      <w:r>
        <w:br/>
      </w:r>
      <w:r>
        <w:rPr>
          <w:rFonts w:ascii="Times New Roman"/>
          <w:b w:val="false"/>
          <w:i w:val="false"/>
          <w:color w:val="000000"/>
          <w:sz w:val="28"/>
        </w:rPr>
        <w:t xml:space="preserve">
      Тілдік бөлім: Диалог-сөзталас. Лексика: Жолыңыз болсын! Қош келдіңіз! Танысқаныма қуаныштымын! амандықпен оралу, жүрексіну, толқу, дүние жүзін аралау, қимай қоштасу; </w:t>
      </w:r>
      <w:r>
        <w:br/>
      </w:r>
      <w:r>
        <w:rPr>
          <w:rFonts w:ascii="Times New Roman"/>
          <w:b w:val="false"/>
          <w:i w:val="false"/>
          <w:color w:val="000000"/>
          <w:sz w:val="28"/>
        </w:rPr>
        <w:t>
      Қатысымдық-сөйлесімдік бөлім: Тыңдалым. Жол жүргенде, алыстан қонақ келгенде айтылатын лексикалық бірліктермен танысу. Оқылым. Мәтін оқу. Танысу, жолаушы, сапар туралы мәтіндер. Айтылым. Диалог-сөзталас жүргізіп үйрену. Жазылым. Танысу, жолаушы, сапар тақырыптарындағы тірек сөздермен сөз тіркесін, сөйлем, мәтін құрастырып жазу. Тілдесім. Диалог: сұрақ-жауап, себеп-салдар, диалог-сөзталас. Сапарға шығу, жол, таныстық туралы мақал-мәтелдер, тыйым сөздер;</w:t>
      </w:r>
      <w:r>
        <w:br/>
      </w:r>
      <w:r>
        <w:rPr>
          <w:rFonts w:ascii="Times New Roman"/>
          <w:b w:val="false"/>
          <w:i w:val="false"/>
          <w:color w:val="000000"/>
          <w:sz w:val="28"/>
        </w:rPr>
        <w:t>
      Мәдениетаралық қарым-қатынас бөлімі: Жол туралы мақал-мәтелдер, тыйым сөздер;</w:t>
      </w:r>
      <w:r>
        <w:br/>
      </w:r>
      <w:r>
        <w:rPr>
          <w:rFonts w:ascii="Times New Roman"/>
          <w:b w:val="false"/>
          <w:i w:val="false"/>
          <w:color w:val="000000"/>
          <w:sz w:val="28"/>
        </w:rPr>
        <w:t xml:space="preserve">
      3) «Әуежайда» – 5/4 сағат: </w:t>
      </w:r>
      <w:r>
        <w:br/>
      </w:r>
      <w:r>
        <w:rPr>
          <w:rFonts w:ascii="Times New Roman"/>
          <w:b w:val="false"/>
          <w:i w:val="false"/>
          <w:color w:val="000000"/>
          <w:sz w:val="28"/>
        </w:rPr>
        <w:t>
      Тілдік бөлім: Диалог-пайымдау. Лексика: анықтама бюросы, бағыттар, ұшу/жүру кестесі, жолсерік, жеңілдігі бар билеттер, әуежай кафесі, шегерілу, биіктікте ұшу, белдікті тағу, жайлы қону;</w:t>
      </w:r>
      <w:r>
        <w:br/>
      </w:r>
      <w:r>
        <w:rPr>
          <w:rFonts w:ascii="Times New Roman"/>
          <w:b w:val="false"/>
          <w:i w:val="false"/>
          <w:color w:val="000000"/>
          <w:sz w:val="28"/>
        </w:rPr>
        <w:t xml:space="preserve">
      Қатысымдық-сөйлесімдік бөлім: Тыңдалым. Ұшақтың ішіндегі қауіпсіздік ережелері туралы ақпараттар. Оқылым. Оқу мәтіндері: әуежайдағы анықтамалық ақпараттар. Диалогтік мәтіндер. Айтылым. Әуежайдағы қызмет туралы мәліметтерді айту. Жазылым. Әуежай туралы тірек сөздер бойынша мәтін. Кеден мағлұмдамасын толтыру. Тілдесім. Әуежай туралы пікірлесім. Бекет қызметкерлерінен (анықтама бюросы, касса, жүк қоймасы) өзіне қажетті мәліметтерді сұрап білу.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Сапарға шығу, жол туралы мақал-мәтелдер;</w:t>
      </w:r>
      <w:r>
        <w:br/>
      </w:r>
      <w:r>
        <w:rPr>
          <w:rFonts w:ascii="Times New Roman"/>
          <w:b w:val="false"/>
          <w:i w:val="false"/>
          <w:color w:val="000000"/>
          <w:sz w:val="28"/>
        </w:rPr>
        <w:t xml:space="preserve">
      4) «Теміржол бекетінде» -5/4 сағат: </w:t>
      </w:r>
      <w:r>
        <w:br/>
      </w:r>
      <w:r>
        <w:rPr>
          <w:rFonts w:ascii="Times New Roman"/>
          <w:b w:val="false"/>
          <w:i w:val="false"/>
          <w:color w:val="000000"/>
          <w:sz w:val="28"/>
        </w:rPr>
        <w:t xml:space="preserve">
      Тілдік бөлім: Диалог-теріске шығару. Лексика: жуық, тасымалдау, жүрдек, теміржолшы, шексіз жер, ардагер, кері қайту, пойызға отырғызу басталды, жолжүк, арқалау, жүк тасушы; </w:t>
      </w:r>
      <w:r>
        <w:br/>
      </w:r>
      <w:r>
        <w:rPr>
          <w:rFonts w:ascii="Times New Roman"/>
          <w:b w:val="false"/>
          <w:i w:val="false"/>
          <w:color w:val="000000"/>
          <w:sz w:val="28"/>
        </w:rPr>
        <w:t xml:space="preserve">
      Қатысымдық-сөйлесімдік бөлім: Тыңдалым. Теміржол бекетіне қатысты мәтіндерді тыңдап түсіну.Оқылым. Қазақстан теміржолының тарихы туралы мәтін оқу. Жазылым. Жүк, темір тұлпар, жүрдек пойыз, автокөлік сөздерін қосып сөйлем құрап жазу. Мәтін құрастыру. Айтылым. Пойызбен жол жүру тақырыбында сұрақтарға жауап беру. Теміржол бекетінің қызметі туралы мәліметтерді айту. Тілдесім. Темір жол перронында айтылатын диалог құру. Билет сататын касса қызметкерімен тілдесу; </w:t>
      </w:r>
      <w:r>
        <w:br/>
      </w:r>
      <w:r>
        <w:rPr>
          <w:rFonts w:ascii="Times New Roman"/>
          <w:b w:val="false"/>
          <w:i w:val="false"/>
          <w:color w:val="000000"/>
          <w:sz w:val="28"/>
        </w:rPr>
        <w:t>
      Мәдениетаралық қарым-қатынас бөлімі: Сапарға шығу, жол туралы мақал-мәтелдер;</w:t>
      </w:r>
      <w:r>
        <w:br/>
      </w:r>
      <w:r>
        <w:rPr>
          <w:rFonts w:ascii="Times New Roman"/>
          <w:b w:val="false"/>
          <w:i w:val="false"/>
          <w:color w:val="000000"/>
          <w:sz w:val="28"/>
        </w:rPr>
        <w:t xml:space="preserve">
      5) «Қандай қонақүйге түстіңіз?» 5/4 сағат: </w:t>
      </w:r>
      <w:r>
        <w:br/>
      </w:r>
      <w:r>
        <w:rPr>
          <w:rFonts w:ascii="Times New Roman"/>
          <w:b w:val="false"/>
          <w:i w:val="false"/>
          <w:color w:val="000000"/>
          <w:sz w:val="28"/>
        </w:rPr>
        <w:t>
      Тілдік бөлім: Диалог-егес Лексика: қонақүй, бір (екі, үш, төрт) кісілік бөлме, жаңа талапқа сай, жоғары санатты маман, а нықтамалық кітапша, кілт алу/өткізу, қонақ үй әкімшілігі; </w:t>
      </w:r>
      <w:r>
        <w:br/>
      </w:r>
      <w:r>
        <w:rPr>
          <w:rFonts w:ascii="Times New Roman"/>
          <w:b w:val="false"/>
          <w:i w:val="false"/>
          <w:color w:val="000000"/>
          <w:sz w:val="28"/>
        </w:rPr>
        <w:t>
      Қатысымдық-сөйлесімдік бөлім: Тыңдалым. Қонақ үйдегі қызмет түрлері туралы ақпараттар. Оқылым. Оқу мәтіндері: қонақ үй туралы жарнамалық, анықтамалық ақпараттар. Диалогтік мәтіндер. Айтылым. Өзінің сапары туралы. Қонақ үй қызметі туралы мәліметтер. Жазылым. Қонақ үй түрлері мен қызметіне байланысты тірек сөздерге бойынша мәтін. @-mail –мен тапсырыс беру, ақша жіберу, есептесу, жаздыру. Тілдесім. Қонақ үй туралы пікірлесім. Қонақ үй қызметкерлерінен (қонақ үй әкімшілігі, анықтама бюросы, касса) өзіне қажетті мәліметтерді сұрап білу.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бөлімі:Сыныптағы оқушылардың өздері тоқтаған қонақ үй туралы сөйлесімі;</w:t>
      </w:r>
      <w:r>
        <w:br/>
      </w:r>
      <w:r>
        <w:rPr>
          <w:rFonts w:ascii="Times New Roman"/>
          <w:b w:val="false"/>
          <w:i w:val="false"/>
          <w:color w:val="000000"/>
          <w:sz w:val="28"/>
        </w:rPr>
        <w:t xml:space="preserve">
      6) «Сарыарқа туралы не білесің?» –5/4 сағат: </w:t>
      </w:r>
      <w:r>
        <w:br/>
      </w:r>
      <w:r>
        <w:rPr>
          <w:rFonts w:ascii="Times New Roman"/>
          <w:b w:val="false"/>
          <w:i w:val="false"/>
          <w:color w:val="000000"/>
          <w:sz w:val="28"/>
        </w:rPr>
        <w:t>
      Тілдік бөлім: Прагматикалық диалог туралы өткенді қайталау. Лексика: қыратты, жазық, куә, ұлы дала, қол бастау, толықтай, шоғырлану, қорғасын, темір, қалайы, мыс, кен орны, әлемді мойындату, геологиялық барлау; </w:t>
      </w:r>
      <w:r>
        <w:br/>
      </w:r>
      <w:r>
        <w:rPr>
          <w:rFonts w:ascii="Times New Roman"/>
          <w:b w:val="false"/>
          <w:i w:val="false"/>
          <w:color w:val="000000"/>
          <w:sz w:val="28"/>
        </w:rPr>
        <w:t xml:space="preserve">
      Қатысымдық-сөйлесімдік бөлім: Тыңдалым. Орталық Қазақстанның кенді аймағы туралы ақпараттар. Оқылым. Оқу мәтіндері: Орталық Қазақстанның кенді аймағы туралы ақпараттар. Диалогтік мәтіндер. Айтылым. Сарыарқаның табиғаты, Қазақстанның кенді аймағы туралы мәліметтерді айту. Жазылым. Қазақстанның кенді аймағына байланысты тірек сөздер бойынша мәтін. Тілдесім. Қазақстанның кенді аймағы туралы пікірлесім. Диалог: Прагматикалық диалогтары; </w:t>
      </w:r>
      <w:r>
        <w:br/>
      </w:r>
      <w:r>
        <w:rPr>
          <w:rFonts w:ascii="Times New Roman"/>
          <w:b w:val="false"/>
          <w:i w:val="false"/>
          <w:color w:val="000000"/>
          <w:sz w:val="28"/>
        </w:rPr>
        <w:t>
      Мәдениетаралық қарым-қатынас бөлімі: туған жер туралы мақал-мәтелдер, нақыл сөздер;</w:t>
      </w:r>
      <w:r>
        <w:br/>
      </w:r>
      <w:r>
        <w:rPr>
          <w:rFonts w:ascii="Times New Roman"/>
          <w:b w:val="false"/>
          <w:i w:val="false"/>
          <w:color w:val="000000"/>
          <w:sz w:val="28"/>
        </w:rPr>
        <w:t xml:space="preserve">
      7) «Алтай туралы айтып көрейін» - 5/4 сағат: </w:t>
      </w:r>
      <w:r>
        <w:br/>
      </w:r>
      <w:r>
        <w:rPr>
          <w:rFonts w:ascii="Times New Roman"/>
          <w:b w:val="false"/>
          <w:i w:val="false"/>
          <w:color w:val="000000"/>
          <w:sz w:val="28"/>
        </w:rPr>
        <w:t xml:space="preserve">
      Тілдік бөлім: Ресми стильдың тілдік ерекшеліктері. Лексика: адамзаттың алғашқы мекені, Орхон-Енисей жазбалары, түркі жұрты, қоныс, куәгер, бабалар аманаты, қорым, оба, қазба жұмыс, көсем, мәйіт, ну орман, өсімдіктер дүниесі, жануарлар әлемі, бұғы шаруашылығы, жер кіндігі, тоғысу, жан сарайы, биік нүктесі; </w:t>
      </w:r>
      <w:r>
        <w:br/>
      </w:r>
      <w:r>
        <w:rPr>
          <w:rFonts w:ascii="Times New Roman"/>
          <w:b w:val="false"/>
          <w:i w:val="false"/>
          <w:color w:val="000000"/>
          <w:sz w:val="28"/>
        </w:rPr>
        <w:t xml:space="preserve">
      Қатысымдық-сөйлесімдік бөлім: Тыңдалым. Алтай өңірінің табиғаты мен байлығы туралы ақпараттар. Оқылым. Оқу мәтіндері: Алтай өңірінің табиғаты мен байлығы туралы ақпараттармен танысу. Диалогтік мәтіндер. Айтылым. Алтай өңірінің табиғаты мен байлығы туралы мәліметтер. Жазылым. Алтай өңірінің табиғаты мен байлығына қатысты тірек сөздер бойынша мәтін. Тілдесім. Алтай өңірінің табиғаты мен байлығы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туған жер, табиғат туралы мақал-мәтелдер, нақыл сөздер;</w:t>
      </w:r>
      <w:r>
        <w:br/>
      </w:r>
      <w:r>
        <w:rPr>
          <w:rFonts w:ascii="Times New Roman"/>
          <w:b w:val="false"/>
          <w:i w:val="false"/>
          <w:color w:val="000000"/>
          <w:sz w:val="28"/>
        </w:rPr>
        <w:t xml:space="preserve">
      8) «Жер жәннаты – Жетісу» - 5/4 сағат: </w:t>
      </w:r>
      <w:r>
        <w:br/>
      </w:r>
      <w:r>
        <w:rPr>
          <w:rFonts w:ascii="Times New Roman"/>
          <w:b w:val="false"/>
          <w:i w:val="false"/>
          <w:color w:val="000000"/>
          <w:sz w:val="28"/>
        </w:rPr>
        <w:t xml:space="preserve">
      Тілдік бөлім: Өмірбаян. Лексика: жер жәннаты, Алатаудың етегі, баға жетпес, мекен, аумақ, өзен камшаты, сілеусін, ілбіс, тас сусар, еңлікгүл, тұңғиық; </w:t>
      </w:r>
      <w:r>
        <w:br/>
      </w:r>
      <w:r>
        <w:rPr>
          <w:rFonts w:ascii="Times New Roman"/>
          <w:b w:val="false"/>
          <w:i w:val="false"/>
          <w:color w:val="000000"/>
          <w:sz w:val="28"/>
        </w:rPr>
        <w:t xml:space="preserve">
      Қатысымдық-сөйлесімдік бөлім: Тыңдалым. Жетісу жерінің әсем табиғаты, демалыс орындары туралы ақпараттар. Оқылым. Оқу мәтіндері: Жетісу, ондағы демалыс орындары, қоғам қайреткерлері туралы ақпараттарды түсіну. Диалогтік мәтіндер. Айтылым. Жетісу өңірінің табиғаты мен байлығы туралы мәліметтер. Жазылым. Жетісу өңірінің табиғаты мен байлығына қатысты тірек сөздер бойынша мәтін. Тілдесім. Жетісудың табиғаты мен байлығы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туған жер, табиғат туралы мақал-мәтелдер, нақыл сөздер;</w:t>
      </w:r>
      <w:r>
        <w:br/>
      </w:r>
      <w:r>
        <w:rPr>
          <w:rFonts w:ascii="Times New Roman"/>
          <w:b w:val="false"/>
          <w:i w:val="false"/>
          <w:color w:val="000000"/>
          <w:sz w:val="28"/>
        </w:rPr>
        <w:t xml:space="preserve">
      9) «Мұнайлы өлкеде» - 5/4 сағат: </w:t>
      </w:r>
      <w:r>
        <w:br/>
      </w:r>
      <w:r>
        <w:rPr>
          <w:rFonts w:ascii="Times New Roman"/>
          <w:b w:val="false"/>
          <w:i w:val="false"/>
          <w:color w:val="000000"/>
          <w:sz w:val="28"/>
        </w:rPr>
        <w:t xml:space="preserve">
      Тілдік бөлім: Түйіндеме. Лексика: мұнай қайнары, оң ықпал, текше метр, тасымалдау, алыптар, парыз, сауаттылық, азаматтық көзқарас, елжандылық қасиет, құбыр, тоздыру, үлес қосу; </w:t>
      </w:r>
      <w:r>
        <w:br/>
      </w:r>
      <w:r>
        <w:rPr>
          <w:rFonts w:ascii="Times New Roman"/>
          <w:b w:val="false"/>
          <w:i w:val="false"/>
          <w:color w:val="000000"/>
          <w:sz w:val="28"/>
        </w:rPr>
        <w:t xml:space="preserve">
      Қатысымдық-сөйлесімдік бөлім: Тыңдалым. Еліміздің мұнайлы аймақтары туралы ақпараттар. Оқылым. Оқу мәтіндері: Мұнай-газ саласы мен экологияның байланысы туралы ақпараттарды түсіну. Диалогтік мәтіндер. Айтылым. Ғаламтор материалдарынан Қазақстандағы мұнай өндірісі мен экологиялық проблемалары туралы айту. Жазылым. Мұнайлы өлкеге қатысты тірек сөздер бойынша мәтін. Тілдесім. Батыс Қазақстанның табиғаты мен байлығы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жер байлығы туралы мақал-мәтелдер, нақыл сөздер;</w:t>
      </w:r>
      <w:r>
        <w:br/>
      </w:r>
      <w:r>
        <w:rPr>
          <w:rFonts w:ascii="Times New Roman"/>
          <w:b w:val="false"/>
          <w:i w:val="false"/>
          <w:color w:val="000000"/>
          <w:sz w:val="28"/>
        </w:rPr>
        <w:t xml:space="preserve">
      10) «Қазақстанның экологиясы сені толғандыра ма?» - 5/4 сағат: </w:t>
      </w:r>
      <w:r>
        <w:br/>
      </w:r>
      <w:r>
        <w:rPr>
          <w:rFonts w:ascii="Times New Roman"/>
          <w:b w:val="false"/>
          <w:i w:val="false"/>
          <w:color w:val="000000"/>
          <w:sz w:val="28"/>
        </w:rPr>
        <w:t xml:space="preserve">
      Тілдік бөлім: Жарнама. Лексика: жер құнары, мұнай қалдықтары, теңіз байлығы, итбалықтардың қырылуы, айыппұл мөлшері, сүзгілер орнату, тұздың таралуы, түтінді қалалар; </w:t>
      </w:r>
      <w:r>
        <w:br/>
      </w:r>
      <w:r>
        <w:rPr>
          <w:rFonts w:ascii="Times New Roman"/>
          <w:b w:val="false"/>
          <w:i w:val="false"/>
          <w:color w:val="000000"/>
          <w:sz w:val="28"/>
        </w:rPr>
        <w:t xml:space="preserve">
      Қатысымдық-сөйлесімдік бөлім: Тыңдалым. Еліміздің және ғаламның экологиясы туралы ақпараттар. Оқылым. Оқу мәтіндері: Қазақстанның экологиялық қауіпті аймақтары туралы ақпараттарды түсіну. Диалогтік мәтіндер. Айтылым. Қазақстанның экологиялық проблемалары туралы айту. Жазылым. Экологияға қатысты тірек сөздер бойынша мәтін. Тілдесім. Қазақстанның экологиясы, ғаламдық экологиялық мәселелер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табиғат, денсаулық туралы мақал-мәтелдер, нақыл сөздер;</w:t>
      </w:r>
      <w:r>
        <w:br/>
      </w:r>
      <w:r>
        <w:rPr>
          <w:rFonts w:ascii="Times New Roman"/>
          <w:b w:val="false"/>
          <w:i w:val="false"/>
          <w:color w:val="000000"/>
          <w:sz w:val="28"/>
        </w:rPr>
        <w:t>
      11) «Егер мен Қазақстан Парламентіне депутат болсам» – 5/4 сағат:</w:t>
      </w:r>
      <w:r>
        <w:br/>
      </w:r>
      <w:r>
        <w:rPr>
          <w:rFonts w:ascii="Times New Roman"/>
          <w:b w:val="false"/>
          <w:i w:val="false"/>
          <w:color w:val="000000"/>
          <w:sz w:val="28"/>
        </w:rPr>
        <w:t>
      Тілдік бөлім: Хат. Лексика: өкілетті, төраға, халық қалаулысы, заң шығару, тағайындау, жасырын дауыс, президент ұсынады, тұрақты, бірлескен, мақұлдау, мүдде, депутаттық сауал, іскер топ өкілдері;</w:t>
      </w:r>
      <w:r>
        <w:br/>
      </w:r>
      <w:r>
        <w:rPr>
          <w:rFonts w:ascii="Times New Roman"/>
          <w:b w:val="false"/>
          <w:i w:val="false"/>
          <w:color w:val="000000"/>
          <w:sz w:val="28"/>
        </w:rPr>
        <w:t xml:space="preserve">
      Қатысымдық-сөйлесімдік бөлім: Тыңдалым. Сайлау, депутатқа үміткер туралы ақпараттар. Оқылым. Оқу мәтіндері: Электронды дауыс беру туралы ақпараттық мәтін. Депутатқа үміткер. Қазақстан Парламенті туралы ақпарат-мәтіндер. Айтылым. Қазақстан Парламенті туралы мәліметтер. Жазылым. Қазақстан Парламенті туралы мәтін. Тілдесім. Қазақстан Парламентіне сайлау жүйесі туралы пікірлесім. Депутатпен сұхбат. Тілдесім. Диалог-сұхбат. Сұрақ-ақпарат, пікірталас – диалогтары; </w:t>
      </w:r>
      <w:r>
        <w:br/>
      </w:r>
      <w:r>
        <w:rPr>
          <w:rFonts w:ascii="Times New Roman"/>
          <w:b w:val="false"/>
          <w:i w:val="false"/>
          <w:color w:val="000000"/>
          <w:sz w:val="28"/>
        </w:rPr>
        <w:t>
      Мәдениетаралық қарым-қатынас бөлімі: Қазақтың үш биі: Төле, Қазыбек, Әйтеке туралы мәліметтер;</w:t>
      </w:r>
      <w:r>
        <w:br/>
      </w:r>
      <w:r>
        <w:rPr>
          <w:rFonts w:ascii="Times New Roman"/>
          <w:b w:val="false"/>
          <w:i w:val="false"/>
          <w:color w:val="000000"/>
          <w:sz w:val="28"/>
        </w:rPr>
        <w:t xml:space="preserve">
      12) «Жаһандану бізге не береді?» - 5/4 сағат: </w:t>
      </w:r>
      <w:r>
        <w:br/>
      </w:r>
      <w:r>
        <w:rPr>
          <w:rFonts w:ascii="Times New Roman"/>
          <w:b w:val="false"/>
          <w:i w:val="false"/>
          <w:color w:val="000000"/>
          <w:sz w:val="28"/>
        </w:rPr>
        <w:t>
      Тілдік бөлім: Арыз. Өтініш. Лексика:жаһандану үрдісі, жағымды/жағымсыз әсерлері, тұрмыстағы жаңалықтар, жастар және жаңашылдық, жалпыадамзаттық мәселелер, әлем халықтарының бірігуі, өркениеттілік және ұлт, мемлекеттік және ұлттық құндылықтар, қауіпті үрдістер, ұлттық сана, ұлттық мәдениет, дәстүрлер мен салттардың алмасуы, елжандылық;</w:t>
      </w:r>
      <w:r>
        <w:br/>
      </w:r>
      <w:r>
        <w:rPr>
          <w:rFonts w:ascii="Times New Roman"/>
          <w:b w:val="false"/>
          <w:i w:val="false"/>
          <w:color w:val="000000"/>
          <w:sz w:val="28"/>
        </w:rPr>
        <w:t xml:space="preserve">
      Қатысымдық-сөйлесімдік бөлім: Тыңдалым. Жаһандану үрдісі, жағымды/жағымсыз әсерлері, тұрмыстағы жаңалықтар, жастар және жаңашылдық, жалпыадамзаттық мәселелер туралы ақпараттар. Оқылым. Оқу мәтіндері: жаһандану үрдісі, жағымды/жағымсыз әсерлері, тұрмыстағы жаңалықтар, жастар және жаңашылдық, жалпыадамзаттық мәселелер туралы мәтіндерді түсіну. Диалогтік мәтіндер. Айтылым. жаһандану үрдісі, жағымды/жағымсыз әсерлері, тұрмыстағы жаңалықтар, жастар және жаңашылдық, жалпыадамзаттық мәселелер туралы айту. Жазылым. жаһандану үрдісі, жағымды/жағымсыз әсерлері, тұрмыстағы жаңалықтар, жастар және жаңашылдық, жалпыадамзаттық мәселелерге қатысты тірек сөздер бойынша мәтін. Тілдесім. Жаһандану үрдісі, жағымды/жағымсыз әсерлері, тұрмыстағы жаңалықтар, жастар және жаңашылдық, жалпыадамзаттық мәселелер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Әлем, өмір, жер жүзі, дүние туралы мақал-мәтелдер, нақыл сөздер.</w:t>
      </w:r>
      <w:r>
        <w:br/>
      </w:r>
      <w:r>
        <w:rPr>
          <w:rFonts w:ascii="Times New Roman"/>
          <w:b w:val="false"/>
          <w:i w:val="false"/>
          <w:color w:val="000000"/>
          <w:sz w:val="28"/>
        </w:rPr>
        <w:t>
</w:t>
      </w:r>
      <w:r>
        <w:rPr>
          <w:rFonts w:ascii="Times New Roman"/>
          <w:b w:val="false"/>
          <w:i w:val="false"/>
          <w:color w:val="000000"/>
          <w:sz w:val="28"/>
        </w:rPr>
        <w:t>
      28. Оқу-еңбек аясы – 20/16 сағат:</w:t>
      </w:r>
      <w:r>
        <w:br/>
      </w:r>
      <w:r>
        <w:rPr>
          <w:rFonts w:ascii="Times New Roman"/>
          <w:b w:val="false"/>
          <w:i w:val="false"/>
          <w:color w:val="000000"/>
          <w:sz w:val="28"/>
        </w:rPr>
        <w:t>
      1) «Мемлекеттік емтихан тапсырамын» – 5/4 сағат:</w:t>
      </w:r>
      <w:r>
        <w:br/>
      </w:r>
      <w:r>
        <w:rPr>
          <w:rFonts w:ascii="Times New Roman"/>
          <w:b w:val="false"/>
          <w:i w:val="false"/>
          <w:color w:val="000000"/>
          <w:sz w:val="28"/>
        </w:rPr>
        <w:t xml:space="preserve">
      Тілдік бөлім: Хабарлама. Лексика:мектеп түлектері, балалық, қоштасу, нағыз сын, талап, бірлесіп шешу, бір-бірімізді қолдау, ұпай көрсеткіштері, үлгерім деңгейі; </w:t>
      </w:r>
      <w:r>
        <w:br/>
      </w:r>
      <w:r>
        <w:rPr>
          <w:rFonts w:ascii="Times New Roman"/>
          <w:b w:val="false"/>
          <w:i w:val="false"/>
          <w:color w:val="000000"/>
          <w:sz w:val="28"/>
        </w:rPr>
        <w:t xml:space="preserve">
      Қатысымдық-сөйлесімдік бөлім: Тыңдалым. Мемлекеттік емтихан туралы ақпараттар. Оқылым. Оқу мәтіндері: Мемлекеттік емтихан туралы ақпараттық мәтін. Диалогтік мәтіндер. Мемлекеттік емтихан туралы сұхбат-мәтіндер. Айтылым. Мемлекеттік емтихан туралы мәліметтер. Жазылым. Мемлекеттік емтихан бойынша мәтін. Тілдесім. Мемлекеттік емтихан туралы пікірлесім. Мемлекеттік емтихан туралы сұхбат; </w:t>
      </w:r>
      <w:r>
        <w:br/>
      </w:r>
      <w:r>
        <w:rPr>
          <w:rFonts w:ascii="Times New Roman"/>
          <w:b w:val="false"/>
          <w:i w:val="false"/>
          <w:color w:val="000000"/>
          <w:sz w:val="28"/>
        </w:rPr>
        <w:t>
      Мәдениетаралық қарым-қатынас бөлімі: Мектеп, оқу-білім туралы мақал-мәтелдер, нақыл сөздер;</w:t>
      </w:r>
      <w:r>
        <w:br/>
      </w:r>
      <w:r>
        <w:rPr>
          <w:rFonts w:ascii="Times New Roman"/>
          <w:b w:val="false"/>
          <w:i w:val="false"/>
          <w:color w:val="000000"/>
          <w:sz w:val="28"/>
        </w:rPr>
        <w:t xml:space="preserve">
      2) «Мен өз елімде жан-жақты білім ала аламын» – 5/4 сағат: </w:t>
      </w:r>
      <w:r>
        <w:br/>
      </w:r>
      <w:r>
        <w:rPr>
          <w:rFonts w:ascii="Times New Roman"/>
          <w:b w:val="false"/>
          <w:i w:val="false"/>
          <w:color w:val="000000"/>
          <w:sz w:val="28"/>
        </w:rPr>
        <w:t xml:space="preserve">
      Тілдік бөлім: Хабарландыру. Лексика: Қазақстандағы белгілі университеттер, әл-Фараби атындағы ҚазҰУ (Қазақ ұлттық университеті), Абай атындағы ҚазҰПУ (Қазақ ұлттық педагогикалық университеті), Қ.Сәтпаев атындағы ҚазҰТУ (Қазақ ұлттық техникалық университеті), халықаралық стандартқа сай білім, жаңа білім салалары, жолдама, гранттар ұтып алу; </w:t>
      </w:r>
      <w:r>
        <w:br/>
      </w:r>
      <w:r>
        <w:rPr>
          <w:rFonts w:ascii="Times New Roman"/>
          <w:b w:val="false"/>
          <w:i w:val="false"/>
          <w:color w:val="000000"/>
          <w:sz w:val="28"/>
        </w:rPr>
        <w:t xml:space="preserve">
      Қатысымдық-сөйлесімдік бөлімі: Тыңдалым. Мұғалімнің, сыныптастарының, өзге де тілдесетін адамдардың сөздеріндегі және үнтаспадан тыңдаған өз еліндегі оқу жүйесі туралы ақпараттар. Оқылым. Оқу мәтіндердегі өз еліндегі оқу жүйесі туралы жарнамалық, анықтамалық ақпараттар. Айтылым. Өз еліндегі оқу жүйесі туралы мәліметтерді айту. Жазылым. Өз еліндегі оқу жүйесіне байланысты білетінін мәтін түрінде жазу. Сұрақтарға жауап жазу. Тілдесім. Ұсынылған тақырып бойынша сөйлесім. Өз еліндегі оқу жүйесі туралы пікірлесім. Білім саласы қызметкерлерінен өзіне қажетті мәліметтерді сұрап білу; </w:t>
      </w:r>
      <w:r>
        <w:br/>
      </w:r>
      <w:r>
        <w:rPr>
          <w:rFonts w:ascii="Times New Roman"/>
          <w:b w:val="false"/>
          <w:i w:val="false"/>
          <w:color w:val="000000"/>
          <w:sz w:val="28"/>
        </w:rPr>
        <w:t>
      Мәдениетаралық қарым-қатынас бөлімі: Еліміздің оқу жүйесі туралы пікір алмасу;</w:t>
      </w:r>
      <w:r>
        <w:br/>
      </w:r>
      <w:r>
        <w:rPr>
          <w:rFonts w:ascii="Times New Roman"/>
          <w:b w:val="false"/>
          <w:i w:val="false"/>
          <w:color w:val="000000"/>
          <w:sz w:val="28"/>
        </w:rPr>
        <w:t xml:space="preserve">
      3) «ҚР Президентінің Жолдауымен танысамыз: Тәуелсіздік толғауы» – 5/4 сағат: </w:t>
      </w:r>
      <w:r>
        <w:br/>
      </w:r>
      <w:r>
        <w:rPr>
          <w:rFonts w:ascii="Times New Roman"/>
          <w:b w:val="false"/>
          <w:i w:val="false"/>
          <w:color w:val="000000"/>
          <w:sz w:val="28"/>
        </w:rPr>
        <w:t xml:space="preserve">
      Тілдік бөлім: Конспект. Лексика: «Мәңгілік ел – Мәңгілік Тіл идеясы», интеллектуалды ұлт, кәсіби білім, талап, қоғамның ең белсенді тобы, рух, азат, өмірлік философия, ізденім; </w:t>
      </w:r>
      <w:r>
        <w:br/>
      </w:r>
      <w:r>
        <w:rPr>
          <w:rFonts w:ascii="Times New Roman"/>
          <w:b w:val="false"/>
          <w:i w:val="false"/>
          <w:color w:val="000000"/>
          <w:sz w:val="28"/>
        </w:rPr>
        <w:t xml:space="preserve">
      Қатысымдық-сөйлесімдік бөлім: Тыңдалым. ҚР Президенті 2014 жылы 15 желтоқсанда жариялаған «Тәуелсіздік толғауын» тыңдап-түсіну. «Тәуелсіздіктің өмірлік философиясы», «Тәуелсіздіктің ұлы рухы», «Өзара сенімде азат өмір сүруді таңдау», «Халық мәңгілігі» және т.б. идеяларды түсіну: «Тәуелсіздік толғауы» жөніндегі ақпараттарды түсіне білу. Оқылым. Оқу мәтіндері: ҚР Президентінің Жолдауы туралы ақпараттық мәтін. Диалогтік мәтіндер. ҚР Президентінің Тәуелсіздік толғауы туралы сұхбат-мәтіндерді оқып, түсіну. Айтылым. ҚР Президентінің Тәуелсіздік толғауы туралы мәліметтерді оқып, өзіндік ойын айту. Оқу материалдарындағы дәйексөздерді тірек ретінде алып, өзіндік пікірін айу. Тәуелсіздік туралы ойын жүйелі әрі сауатты жеткізу. Жазылым. ҚР Президентінің Жолдаулары бойынша мәтін. Жолдаудағы негізгі идеяны жүйелеп, қысқа әрі нақты жазу. Оны диаграмма арқылы көрсете білу. Ақпарат құралдарындағы «Тәуелсіздік толғауы» туралы материалдар бойынша тезис жазу. Тәуелсіздік туралы эссе жазу. Тілдесім. ҚР Президентінің Тәуелсіздік толғауы, Жолдаулары туралы пікір алысу.Оқыған, жазған, жинаған ақпараттары бойынша сұхбат құру; </w:t>
      </w:r>
      <w:r>
        <w:br/>
      </w:r>
      <w:r>
        <w:rPr>
          <w:rFonts w:ascii="Times New Roman"/>
          <w:b w:val="false"/>
          <w:i w:val="false"/>
          <w:color w:val="000000"/>
          <w:sz w:val="28"/>
        </w:rPr>
        <w:t>
      Мәдениетаралық қарым-қатынас бөлімі: Отан, халық, Тәуелсіздік туралы туралы мақал-мәтелдер, нақыл сөздер. «Тәуелсіздік» туралы қазақ ақындарының шығармалары;</w:t>
      </w:r>
      <w:r>
        <w:br/>
      </w:r>
      <w:r>
        <w:rPr>
          <w:rFonts w:ascii="Times New Roman"/>
          <w:b w:val="false"/>
          <w:i w:val="false"/>
          <w:color w:val="000000"/>
          <w:sz w:val="28"/>
        </w:rPr>
        <w:t xml:space="preserve">
      4) «Сенің құжатың түгел ме?» – 5/4 сағат: </w:t>
      </w:r>
      <w:r>
        <w:br/>
      </w:r>
      <w:r>
        <w:rPr>
          <w:rFonts w:ascii="Times New Roman"/>
          <w:b w:val="false"/>
          <w:i w:val="false"/>
          <w:color w:val="000000"/>
          <w:sz w:val="28"/>
        </w:rPr>
        <w:t xml:space="preserve">
      Тілдік бөлім: Мінездеме. Лексика: алғыр, жауапты, ісіне тиянақты, қолдау көрсету, шыншыл, қоғамдық жұмыстарға қатысу, құжаттарды түгендеу; </w:t>
      </w:r>
      <w:r>
        <w:br/>
      </w:r>
      <w:r>
        <w:rPr>
          <w:rFonts w:ascii="Times New Roman"/>
          <w:b w:val="false"/>
          <w:i w:val="false"/>
          <w:color w:val="000000"/>
          <w:sz w:val="28"/>
        </w:rPr>
        <w:t>
      Қатысымдық-сөйлесімдік бөлім: Тыңдалым. Құжат, оның түрлері туралы ақпараттар. Оқылым. Оқу мәтіндері: Құжат, оның түрлері туралы ақпараттық мәтін. Диалогтік мәтіндер. Құжат, оның түрлері туралы сұхбат-мәтіндер. Айтылым. Құжат, оның түрлері туралы мәліметтер. Жазылым. Құжат, оның түрлері бойынша мәтін. Тілдесім. Құжат, оның түрлері туралы пікірлесім. Құжат, оның түрлері туралы сұхбат.</w:t>
      </w:r>
      <w:r>
        <w:br/>
      </w:r>
      <w:r>
        <w:rPr>
          <w:rFonts w:ascii="Times New Roman"/>
          <w:b w:val="false"/>
          <w:i w:val="false"/>
          <w:color w:val="000000"/>
          <w:sz w:val="28"/>
        </w:rPr>
        <w:t>
</w:t>
      </w:r>
      <w:r>
        <w:rPr>
          <w:rFonts w:ascii="Times New Roman"/>
          <w:b w:val="false"/>
          <w:i w:val="false"/>
          <w:color w:val="000000"/>
          <w:sz w:val="28"/>
        </w:rPr>
        <w:t>
      29. Әлеуметтік-мәдени ая– 40/32 сағат:</w:t>
      </w:r>
      <w:r>
        <w:br/>
      </w:r>
      <w:r>
        <w:rPr>
          <w:rFonts w:ascii="Times New Roman"/>
          <w:b w:val="false"/>
          <w:i w:val="false"/>
          <w:color w:val="000000"/>
          <w:sz w:val="28"/>
        </w:rPr>
        <w:t xml:space="preserve">
      1) «Мәдени мұра» бағдарламасы» – 5/4 сағат: </w:t>
      </w:r>
      <w:r>
        <w:br/>
      </w:r>
      <w:r>
        <w:rPr>
          <w:rFonts w:ascii="Times New Roman"/>
          <w:b w:val="false"/>
          <w:i w:val="false"/>
          <w:color w:val="000000"/>
          <w:sz w:val="28"/>
        </w:rPr>
        <w:t xml:space="preserve">
      Тілдік бөлім: Тезис. Лексика: «Мәдени мұра» бағдарламасы, құндылық, халық ауыз әдебиеті, ұлттық жоба, қаржы бөлінді, эпостық жырлар, даналық, бастыру; </w:t>
      </w:r>
      <w:r>
        <w:br/>
      </w:r>
      <w:r>
        <w:rPr>
          <w:rFonts w:ascii="Times New Roman"/>
          <w:b w:val="false"/>
          <w:i w:val="false"/>
          <w:color w:val="000000"/>
          <w:sz w:val="28"/>
        </w:rPr>
        <w:t xml:space="preserve">
      Қатысымдық-сөйлесімдік бөлім: Тыңдалым. «Мәдени мұра» бағдарламасы, құндылық туралы ақпараттарды тыңдап түсіну. Оқылым. «Мәдени мұра» бағдарламасы, құндылық туралы ақпараттық мәтіндерді оқу. «Мәдени мұра» бағдарламасы, құндылық, халық ауыз әдебиеті, ұлттық жоба туралы ақпарат-мәтіндерді оқып талдау. Айтылым. «Мәдени мұра» бағдарламасы, құндылық туралы мәліметтер. Жазылым. «Мәдени мұра» бағдарламасы туралы мәтін; Тілдесім. «Мәдени мұра» бағдарламасы туралы пікірлесім. Сыныптастарымен сұхбат. Тілдесім. Диалог-сұхбат. Сұрақ-ақпарат, пікірталас – диалогтары; </w:t>
      </w:r>
      <w:r>
        <w:br/>
      </w:r>
      <w:r>
        <w:rPr>
          <w:rFonts w:ascii="Times New Roman"/>
          <w:b w:val="false"/>
          <w:i w:val="false"/>
          <w:color w:val="000000"/>
          <w:sz w:val="28"/>
        </w:rPr>
        <w:t>
      Мәдениетаралық қарым-қатынас бөлімі: «Мәдени мұра» бағдарламасы;</w:t>
      </w:r>
      <w:r>
        <w:br/>
      </w:r>
      <w:r>
        <w:rPr>
          <w:rFonts w:ascii="Times New Roman"/>
          <w:b w:val="false"/>
          <w:i w:val="false"/>
          <w:color w:val="000000"/>
          <w:sz w:val="28"/>
        </w:rPr>
        <w:t xml:space="preserve">
      2) «Алтын адам» қайдан табылды?» – 5/4 сағат: </w:t>
      </w:r>
      <w:r>
        <w:br/>
      </w:r>
      <w:r>
        <w:rPr>
          <w:rFonts w:ascii="Times New Roman"/>
          <w:b w:val="false"/>
          <w:i w:val="false"/>
          <w:color w:val="000000"/>
          <w:sz w:val="28"/>
        </w:rPr>
        <w:t xml:space="preserve">
      Тілдік бөлім: Тақырып. Лексика: шошақ төбелі, алқа, алтын таға, қорған, олжа, біздің дәуірімізге дейінгі, құйма алтын, сүйегі, алтын зерлі, мүйіз тектес өрнек, қола дәуір, сақ көсемі, құрбандық тасы, сәукеле, құл, сайран құру, қыш ыдыстар; </w:t>
      </w:r>
      <w:r>
        <w:br/>
      </w:r>
      <w:r>
        <w:rPr>
          <w:rFonts w:ascii="Times New Roman"/>
          <w:b w:val="false"/>
          <w:i w:val="false"/>
          <w:color w:val="000000"/>
          <w:sz w:val="28"/>
        </w:rPr>
        <w:t xml:space="preserve">
      Қатысымдық-сөйлесімдік бөлім: Тыңдалым. Қазақстан жерінен табылған «Алтын адамдар» туралы ақпараттарды тыңдап түсіну. Оқылым. Қазақстан жерінен табылған «Алтын адамдар» туралы ақпараттық мәтін мен Қазақстан жерінен табылған «Алтын адамдар» туралы ақпарат-мәтіндерді оқып, талдау. Айтылым. Қазақстан жерінен табылған «Алтын адамдар» туралы мәліметтерге сүйеніп өз ойын айту. Жазылым. Қазақстан жерінен табылған «Алтын адамдар» туралы мәтін. Тілдесім. Қазақстан жерінен табылған «Алтын адамдар» туралы пікірлесім. Сыныптастарымен сұхбат. Тілдесім. Диалог-сұхбат. Сұрақ-ақпарат, пікірталас – диалогтары; </w:t>
      </w:r>
      <w:r>
        <w:br/>
      </w:r>
      <w:r>
        <w:rPr>
          <w:rFonts w:ascii="Times New Roman"/>
          <w:b w:val="false"/>
          <w:i w:val="false"/>
          <w:color w:val="000000"/>
          <w:sz w:val="28"/>
        </w:rPr>
        <w:t>
      Мәдениетаралық қарым-қатынас бөлімі: «Мәдени мұра» бағдарламасы;</w:t>
      </w:r>
      <w:r>
        <w:br/>
      </w:r>
      <w:r>
        <w:rPr>
          <w:rFonts w:ascii="Times New Roman"/>
          <w:b w:val="false"/>
          <w:i w:val="false"/>
          <w:color w:val="000000"/>
          <w:sz w:val="28"/>
        </w:rPr>
        <w:t xml:space="preserve">
      3) «Сән» – 5/4 сағат: </w:t>
      </w:r>
      <w:r>
        <w:br/>
      </w:r>
      <w:r>
        <w:rPr>
          <w:rFonts w:ascii="Times New Roman"/>
          <w:b w:val="false"/>
          <w:i w:val="false"/>
          <w:color w:val="000000"/>
          <w:sz w:val="28"/>
        </w:rPr>
        <w:t xml:space="preserve">
      Тілдік бөлім: Идея. Лексика: белдемше, қалпақ, топтама, көрсетілім, киім пішу, сәнгер, ісмерлік өнер, пүліш, мата, тоқыма бұйымдары, киіз басу; </w:t>
      </w:r>
      <w:r>
        <w:br/>
      </w:r>
      <w:r>
        <w:rPr>
          <w:rFonts w:ascii="Times New Roman"/>
          <w:b w:val="false"/>
          <w:i w:val="false"/>
          <w:color w:val="000000"/>
          <w:sz w:val="28"/>
        </w:rPr>
        <w:t xml:space="preserve">
      Қатысымдық-сөйлесімдік бөлім: Тыңдалым. Жастар киімі, мектеп формасы және сән туралы ақпараттар. Оқылым. Оқу мәтіндері: Жастар киімі, мектеп формасы және сәнге байланысты ақпараттық мәтін. Диалогтік мәтіндер. Сән орталықтарының ақпараттық-жарнамалық (буклет, киім үлгісі жинақтары, жарнама қағазы,т.б.) мәтіндері. Айтылым. Монолог: Жастар киімі, мектеп формасы және сән туралы мәліметтер. Диалог: Диалог-сұхбат. Сұрақ-ақпарат, пікірталас - диалогтары. Жазылым. Жастар киімі, мектеп формасы және сән туралы мәтін. Киіну әдебі туралы сұхбат жазу. Тілдесім. Жастар киімі, мектеп формасы және сән туралы пікірлесім. Ателье, киім дүкені қызметкерлерімен сұхбат; </w:t>
      </w:r>
      <w:r>
        <w:br/>
      </w:r>
      <w:r>
        <w:rPr>
          <w:rFonts w:ascii="Times New Roman"/>
          <w:b w:val="false"/>
          <w:i w:val="false"/>
          <w:color w:val="000000"/>
          <w:sz w:val="28"/>
        </w:rPr>
        <w:t>
      Мәдениетаралық қарым-қатынас бөлімі: Жастар киіміндегі ұлттық нақыштар туралы сұхбат. Киімге қатысты мақал-мәтелдер;</w:t>
      </w:r>
      <w:r>
        <w:br/>
      </w:r>
      <w:r>
        <w:rPr>
          <w:rFonts w:ascii="Times New Roman"/>
          <w:b w:val="false"/>
          <w:i w:val="false"/>
          <w:color w:val="000000"/>
          <w:sz w:val="28"/>
        </w:rPr>
        <w:t xml:space="preserve">
      4) «Жастар киімі» - 5/4 сағат: </w:t>
      </w:r>
      <w:r>
        <w:br/>
      </w:r>
      <w:r>
        <w:rPr>
          <w:rFonts w:ascii="Times New Roman"/>
          <w:b w:val="false"/>
          <w:i w:val="false"/>
          <w:color w:val="000000"/>
          <w:sz w:val="28"/>
        </w:rPr>
        <w:t xml:space="preserve">
      Тілдік бөлім: Жоспар. Лексика: жастарға лайық, жаңа үлгідегі, желбір салынған, ұсақ гүлді, талғамға сай, ұлттық нақыш. Адам көркі – шүберек; </w:t>
      </w:r>
      <w:r>
        <w:br/>
      </w:r>
      <w:r>
        <w:rPr>
          <w:rFonts w:ascii="Times New Roman"/>
          <w:b w:val="false"/>
          <w:i w:val="false"/>
          <w:color w:val="000000"/>
          <w:sz w:val="28"/>
        </w:rPr>
        <w:t>
      Қатысымдық-сөйлесімдік бірліктер: Тыңдалым. Талғам туралы мәтін тыңдап түсіну. Оқылым. Оқу мәтіндері: Сәнді киіну, Жастар киімі. Айтылым. Талғамға талас жоқ. Пікірталас жасау. Жаңа сөздерді ауызекі тілде пайдалану. Жазылым. Ұлттық нақыштағы киімдердің атауларын қатыстырып сөйлем құрастыру, мәтін жазу. Тілдесім. Диалог-сұхбат. Сұрақ-ақпарат, пікірталас-диалогтары;</w:t>
      </w:r>
      <w:r>
        <w:br/>
      </w:r>
      <w:r>
        <w:rPr>
          <w:rFonts w:ascii="Times New Roman"/>
          <w:b w:val="false"/>
          <w:i w:val="false"/>
          <w:color w:val="000000"/>
          <w:sz w:val="28"/>
        </w:rPr>
        <w:t>
      Мәдениетаралық қарым-қатынас бөлімі: Киім, адамның сыртқы мәдениеті туралы мақал-мәтелдер;</w:t>
      </w:r>
      <w:r>
        <w:br/>
      </w:r>
      <w:r>
        <w:rPr>
          <w:rFonts w:ascii="Times New Roman"/>
          <w:b w:val="false"/>
          <w:i w:val="false"/>
          <w:color w:val="000000"/>
          <w:sz w:val="28"/>
        </w:rPr>
        <w:t xml:space="preserve">
      5) «Тарихи ескерткіш» – 5/4 сағат: </w:t>
      </w:r>
      <w:r>
        <w:br/>
      </w:r>
      <w:r>
        <w:rPr>
          <w:rFonts w:ascii="Times New Roman"/>
          <w:b w:val="false"/>
          <w:i w:val="false"/>
          <w:color w:val="000000"/>
          <w:sz w:val="28"/>
        </w:rPr>
        <w:t xml:space="preserve">
      Тілдік бөлім: Мәтін. Лексика: кесене, зәулім күмбезді, тәу ету (тағзым ету, табыну, құрметтеу), тайқазан, шығыс моншасы. «Сопылық» – Бұл сөздің түбірі арабтың «сафа» (арабша </w:t>
      </w:r>
      <w:r>
        <w:rPr>
          <w:rFonts w:ascii="Times New Roman"/>
          <w:b w:val="false"/>
          <w:i/>
          <w:color w:val="000000"/>
          <w:sz w:val="28"/>
        </w:rPr>
        <w:t>тазалық</w:t>
      </w:r>
      <w:r>
        <w:rPr>
          <w:rFonts w:ascii="Times New Roman"/>
          <w:b w:val="false"/>
          <w:i w:val="false"/>
          <w:color w:val="000000"/>
          <w:sz w:val="28"/>
        </w:rPr>
        <w:t xml:space="preserve">) сөзімен байланысты деген пікір бар, рухани құндылық, келеңсіз жай, ибалық, иманды/зайырлы қоғам; </w:t>
      </w:r>
      <w:r>
        <w:br/>
      </w:r>
      <w:r>
        <w:rPr>
          <w:rFonts w:ascii="Times New Roman"/>
          <w:b w:val="false"/>
          <w:i w:val="false"/>
          <w:color w:val="000000"/>
          <w:sz w:val="28"/>
        </w:rPr>
        <w:t xml:space="preserve">
      Қатысымдық-сөйлесімдік бөлім: Тыңдалым. Қазақстандағы тарихи ескерткіштер туралы ақпараттар. Оқылым. Қазақстандағы тарихи ескерткіштер ақпараттық мәтінді тыңдап түсіну. Қазақстандағы тарихи ескерткіштер туралы ақпарат-мәтіндер. Айтылым. Қазақстандағы тарихи ескерткіш туралы мәліметтер. Жазылым. Қазақстандағы тарихи ескерткіштер туралы мәтін. Тілдесім. Қазақстандағы тарихи ескерткіштер туралы пікірлесім. Сыныптастарымен сұхбат. Тілдесім. Диалог-сұхбат. Сұрақ-ақпарат, пікірталас-диалогтары; </w:t>
      </w:r>
      <w:r>
        <w:br/>
      </w:r>
      <w:r>
        <w:rPr>
          <w:rFonts w:ascii="Times New Roman"/>
          <w:b w:val="false"/>
          <w:i w:val="false"/>
          <w:color w:val="000000"/>
          <w:sz w:val="28"/>
        </w:rPr>
        <w:t>
      Мәдениетаралық қарым-қатынас бөлімі: Қазақстандағы тарихи ескерткіштер;</w:t>
      </w:r>
      <w:r>
        <w:br/>
      </w:r>
      <w:r>
        <w:rPr>
          <w:rFonts w:ascii="Times New Roman"/>
          <w:b w:val="false"/>
          <w:i w:val="false"/>
          <w:color w:val="000000"/>
          <w:sz w:val="28"/>
        </w:rPr>
        <w:t xml:space="preserve">
      6) «Театрға саяхат» – 5/4 сағат: </w:t>
      </w:r>
      <w:r>
        <w:br/>
      </w:r>
      <w:r>
        <w:rPr>
          <w:rFonts w:ascii="Times New Roman"/>
          <w:b w:val="false"/>
          <w:i w:val="false"/>
          <w:color w:val="000000"/>
          <w:sz w:val="28"/>
        </w:rPr>
        <w:t xml:space="preserve">
      Тілдік бөлім: Идея. Лексика: қойылым, өнер, үлес қосу, жасөспірім, талап-тілек, ынталандыру, нығайту; </w:t>
      </w:r>
      <w:r>
        <w:br/>
      </w:r>
      <w:r>
        <w:rPr>
          <w:rFonts w:ascii="Times New Roman"/>
          <w:b w:val="false"/>
          <w:i w:val="false"/>
          <w:color w:val="000000"/>
          <w:sz w:val="28"/>
        </w:rPr>
        <w:t xml:space="preserve">
      Қатысымдық-сөйлесімдік бөлім: Тыңдалым. Театрдағы қойылымдар туралы ақпараттарды тыңдап түсіну. Оқылым. Қазақ театрлары туралы ақпараттық мәтіндерді оқу. Диалогтік мәтіндер. Қазақ актерлары туралы сұхбат-мәтіндерді талдап оқу.Айтылым. Театр туралы туралы мәліметтерді айту. Жазылым. Театрда көргендері мен қойылым бойынша мәтін жазу. Тілдесім. Қазақтың театр ордалары туралы пікірлесім. Театр туралы сұхбат; </w:t>
      </w:r>
      <w:r>
        <w:br/>
      </w:r>
      <w:r>
        <w:rPr>
          <w:rFonts w:ascii="Times New Roman"/>
          <w:b w:val="false"/>
          <w:i w:val="false"/>
          <w:color w:val="000000"/>
          <w:sz w:val="28"/>
        </w:rPr>
        <w:t>
      Мәдениетаралық қарым-қатынас бөлімі: Алғашқы қазақ театрлары мен актерлары туралы мағлұматтар;</w:t>
      </w:r>
      <w:r>
        <w:br/>
      </w:r>
      <w:r>
        <w:rPr>
          <w:rFonts w:ascii="Times New Roman"/>
          <w:b w:val="false"/>
          <w:i w:val="false"/>
          <w:color w:val="000000"/>
          <w:sz w:val="28"/>
        </w:rPr>
        <w:t xml:space="preserve">
      7) «Театрда өзіңді ұстай біл» - 5/4 сағат: </w:t>
      </w:r>
      <w:r>
        <w:br/>
      </w:r>
      <w:r>
        <w:rPr>
          <w:rFonts w:ascii="Times New Roman"/>
          <w:b w:val="false"/>
          <w:i w:val="false"/>
          <w:color w:val="000000"/>
          <w:sz w:val="28"/>
        </w:rPr>
        <w:t xml:space="preserve">
      Тілдік бөлім: Ой қорытындысы. Лексика: шымылдық, ілеспе аударма; </w:t>
      </w:r>
      <w:r>
        <w:br/>
      </w:r>
      <w:r>
        <w:rPr>
          <w:rFonts w:ascii="Times New Roman"/>
          <w:b w:val="false"/>
          <w:i w:val="false"/>
          <w:color w:val="000000"/>
          <w:sz w:val="28"/>
        </w:rPr>
        <w:t xml:space="preserve">
      Қатысымдық-сөйлесімдік бөлім: Тыңдалым. Театр мәдениеті туралы ақпараттарды тыңдап түсіну. Оқылым. Театр мәдениеті туралы ақпараттық мәтіндерді оқу. Диалогтік мәтіндер. Қазақ актерлары туралы сұхбат-мәтіндерді оқып талдау. Айтылым. Театр мәдениеті туралы мәліметтер. Жазылым. Театр мәдениеті бойынша мәтін жазу. Тілдесім. Театр мәдениеті туралы пікірлесім. Театр туралы сұхбат; </w:t>
      </w:r>
      <w:r>
        <w:br/>
      </w:r>
      <w:r>
        <w:rPr>
          <w:rFonts w:ascii="Times New Roman"/>
          <w:b w:val="false"/>
          <w:i w:val="false"/>
          <w:color w:val="000000"/>
          <w:sz w:val="28"/>
        </w:rPr>
        <w:t>
      Мәдениетаралық қарым-қатынас бөлімі: Қазақстандағы қазіргі театрлар мен актерлары туралы мағлұматтар;</w:t>
      </w:r>
      <w:r>
        <w:br/>
      </w:r>
      <w:r>
        <w:rPr>
          <w:rFonts w:ascii="Times New Roman"/>
          <w:b w:val="false"/>
          <w:i w:val="false"/>
          <w:color w:val="000000"/>
          <w:sz w:val="28"/>
        </w:rPr>
        <w:t xml:space="preserve">
      8) «Шәкен Айманов – ұлы режиссер» – 5/4 сағат: </w:t>
      </w:r>
      <w:r>
        <w:br/>
      </w:r>
      <w:r>
        <w:rPr>
          <w:rFonts w:ascii="Times New Roman"/>
          <w:b w:val="false"/>
          <w:i w:val="false"/>
          <w:color w:val="000000"/>
          <w:sz w:val="28"/>
        </w:rPr>
        <w:t xml:space="preserve">
      Тілдік бөлім: Тұжырым. Лексика: дарынды суреткер, сахна өнері, тұсаукесері; </w:t>
      </w:r>
      <w:r>
        <w:br/>
      </w:r>
      <w:r>
        <w:rPr>
          <w:rFonts w:ascii="Times New Roman"/>
          <w:b w:val="false"/>
          <w:i w:val="false"/>
          <w:color w:val="000000"/>
          <w:sz w:val="28"/>
        </w:rPr>
        <w:t xml:space="preserve">
      Қатысымдық-сөйлесімдік бөлім: Тыңдалым. Шәкен Аймановтың өмірі мен шығармашылығы туралы ақпараттарды тыңдап түсіну. Оқылым. Шәкен Айманов туралы ақпараттық мәтінді оқу. Диалогтік мәтіндер мен Шәкен Айманов туралы сұхбат-мәтіндерді оқып талдау. Айтылым. Шәкен Айманов туралы мәліметтер. Жазылым. Шәкен Айманов өмірі мен шығармашылығы бойынша мәтін жазу. Тілдесім. Шәкен Аймановтың қазақ киносына қосқан үлесі туралы пікірлесім. Қазақ киностудиясы туралы сұхбат; </w:t>
      </w:r>
      <w:r>
        <w:br/>
      </w:r>
      <w:r>
        <w:rPr>
          <w:rFonts w:ascii="Times New Roman"/>
          <w:b w:val="false"/>
          <w:i w:val="false"/>
          <w:color w:val="000000"/>
          <w:sz w:val="28"/>
        </w:rPr>
        <w:t>
      Мәдениетаралық қарым-қатынас бөлімі: Қазақ киносы туралы мағлұматтар.</w:t>
      </w:r>
    </w:p>
    <w:bookmarkEnd w:id="123"/>
    <w:bookmarkStart w:name="z581" w:id="124"/>
    <w:p>
      <w:pPr>
        <w:spacing w:after="0"/>
        <w:ind w:left="0"/>
        <w:jc w:val="left"/>
      </w:pPr>
      <w:r>
        <w:rPr>
          <w:rFonts w:ascii="Times New Roman"/>
          <w:b/>
          <w:i w:val="false"/>
          <w:color w:val="000000"/>
        </w:rPr>
        <w:t xml:space="preserve"> 
4. 10-сынып оқушысының дайындық деңгейіне қойылатын талаптар. Пәндік нәтижелер</w:t>
      </w:r>
    </w:p>
    <w:bookmarkEnd w:id="124"/>
    <w:bookmarkStart w:name="z582" w:id="125"/>
    <w:p>
      <w:pPr>
        <w:spacing w:after="0"/>
        <w:ind w:left="0"/>
        <w:jc w:val="both"/>
      </w:pPr>
      <w:r>
        <w:rPr>
          <w:rFonts w:ascii="Times New Roman"/>
          <w:b w:val="false"/>
          <w:i w:val="false"/>
          <w:color w:val="000000"/>
          <w:sz w:val="28"/>
        </w:rPr>
        <w:t>
      30. Лексика бойынша:</w:t>
      </w:r>
      <w:r>
        <w:br/>
      </w:r>
      <w:r>
        <w:rPr>
          <w:rFonts w:ascii="Times New Roman"/>
          <w:b w:val="false"/>
          <w:i w:val="false"/>
          <w:color w:val="000000"/>
          <w:sz w:val="28"/>
        </w:rPr>
        <w:t>
      1) берілген ойдың мазмұнына қарай қажетті сөздердің қолданылуын;</w:t>
      </w:r>
      <w:r>
        <w:br/>
      </w:r>
      <w:r>
        <w:rPr>
          <w:rFonts w:ascii="Times New Roman"/>
          <w:b w:val="false"/>
          <w:i w:val="false"/>
          <w:color w:val="000000"/>
          <w:sz w:val="28"/>
        </w:rPr>
        <w:t>
      2) фразеологизмдердің мағынасын дұрыс ажыратуды;</w:t>
      </w:r>
      <w:r>
        <w:br/>
      </w:r>
      <w:r>
        <w:rPr>
          <w:rFonts w:ascii="Times New Roman"/>
          <w:b w:val="false"/>
          <w:i w:val="false"/>
          <w:color w:val="000000"/>
          <w:sz w:val="28"/>
        </w:rPr>
        <w:t>
      3) мәтіннің тақырыбы мен негізгі ойды анықтауды;</w:t>
      </w:r>
      <w:r>
        <w:br/>
      </w:r>
      <w:r>
        <w:rPr>
          <w:rFonts w:ascii="Times New Roman"/>
          <w:b w:val="false"/>
          <w:i w:val="false"/>
          <w:color w:val="000000"/>
          <w:sz w:val="28"/>
        </w:rPr>
        <w:t>
      4) 170-200 лексикалық бірліктің мағынасын білуі тиіс.</w:t>
      </w:r>
      <w:r>
        <w:br/>
      </w:r>
      <w:r>
        <w:rPr>
          <w:rFonts w:ascii="Times New Roman"/>
          <w:b w:val="false"/>
          <w:i w:val="false"/>
          <w:color w:val="000000"/>
          <w:sz w:val="28"/>
        </w:rPr>
        <w:t>
</w:t>
      </w:r>
      <w:r>
        <w:rPr>
          <w:rFonts w:ascii="Times New Roman"/>
          <w:b w:val="false"/>
          <w:i w:val="false"/>
          <w:color w:val="000000"/>
          <w:sz w:val="28"/>
        </w:rPr>
        <w:t xml:space="preserve">
      31. Сөз құрамы мен сөзжасам бойынша: </w:t>
      </w:r>
      <w:r>
        <w:br/>
      </w:r>
      <w:r>
        <w:rPr>
          <w:rFonts w:ascii="Times New Roman"/>
          <w:b w:val="false"/>
          <w:i w:val="false"/>
          <w:color w:val="000000"/>
          <w:sz w:val="28"/>
        </w:rPr>
        <w:t xml:space="preserve">
      1) түбірлес сөздердің мағыналық байланысын; </w:t>
      </w:r>
      <w:r>
        <w:br/>
      </w:r>
      <w:r>
        <w:rPr>
          <w:rFonts w:ascii="Times New Roman"/>
          <w:b w:val="false"/>
          <w:i w:val="false"/>
          <w:color w:val="000000"/>
          <w:sz w:val="28"/>
        </w:rPr>
        <w:t>
      2) сөз таптарының мағыналық байланысын білуі тиіс.</w:t>
      </w:r>
      <w:r>
        <w:br/>
      </w:r>
      <w:r>
        <w:rPr>
          <w:rFonts w:ascii="Times New Roman"/>
          <w:b w:val="false"/>
          <w:i w:val="false"/>
          <w:color w:val="000000"/>
          <w:sz w:val="28"/>
        </w:rPr>
        <w:t>
</w:t>
      </w:r>
      <w:r>
        <w:rPr>
          <w:rFonts w:ascii="Times New Roman"/>
          <w:b w:val="false"/>
          <w:i w:val="false"/>
          <w:color w:val="000000"/>
          <w:sz w:val="28"/>
        </w:rPr>
        <w:t>
      32. Грамматика бойынша:</w:t>
      </w:r>
      <w:r>
        <w:br/>
      </w:r>
      <w:r>
        <w:rPr>
          <w:rFonts w:ascii="Times New Roman"/>
          <w:b w:val="false"/>
          <w:i w:val="false"/>
          <w:color w:val="000000"/>
          <w:sz w:val="28"/>
        </w:rPr>
        <w:t>
      1) іскерлік және қатысымдық-функционалдық тұрғыдағы тілдік бірліктерді қолдана алуы тиіс;</w:t>
      </w:r>
      <w:r>
        <w:br/>
      </w:r>
      <w:r>
        <w:rPr>
          <w:rFonts w:ascii="Times New Roman"/>
          <w:b w:val="false"/>
          <w:i w:val="false"/>
          <w:color w:val="000000"/>
          <w:sz w:val="28"/>
        </w:rPr>
        <w:t>
      2) стильдің түрлерін білуі тиіс.</w:t>
      </w:r>
      <w:r>
        <w:br/>
      </w:r>
      <w:r>
        <w:rPr>
          <w:rFonts w:ascii="Times New Roman"/>
          <w:b w:val="false"/>
          <w:i w:val="false"/>
          <w:color w:val="000000"/>
          <w:sz w:val="28"/>
        </w:rPr>
        <w:t>
</w:t>
      </w:r>
      <w:r>
        <w:rPr>
          <w:rFonts w:ascii="Times New Roman"/>
          <w:b w:val="false"/>
          <w:i w:val="false"/>
          <w:color w:val="000000"/>
          <w:sz w:val="28"/>
        </w:rPr>
        <w:t>
      33. Сөйлесім әрекетінің түрлері бойынша:</w:t>
      </w:r>
      <w:r>
        <w:br/>
      </w:r>
      <w:r>
        <w:rPr>
          <w:rFonts w:ascii="Times New Roman"/>
          <w:b w:val="false"/>
          <w:i w:val="false"/>
          <w:color w:val="000000"/>
          <w:sz w:val="28"/>
        </w:rPr>
        <w:t>
      1) тыңдалым:</w:t>
      </w:r>
      <w:r>
        <w:br/>
      </w:r>
      <w:r>
        <w:rPr>
          <w:rFonts w:ascii="Times New Roman"/>
          <w:b w:val="false"/>
          <w:i w:val="false"/>
          <w:color w:val="000000"/>
          <w:sz w:val="28"/>
        </w:rPr>
        <w:t>
      нақты, анық айтылған ақпараттардың мазмұнын түсіну;</w:t>
      </w:r>
      <w:r>
        <w:br/>
      </w:r>
      <w:r>
        <w:rPr>
          <w:rFonts w:ascii="Times New Roman"/>
          <w:b w:val="false"/>
          <w:i w:val="false"/>
          <w:color w:val="000000"/>
          <w:sz w:val="28"/>
        </w:rPr>
        <w:t>
      радио, телехабарларда берілетін жаңалықтарды түсіну;</w:t>
      </w:r>
      <w:r>
        <w:br/>
      </w:r>
      <w:r>
        <w:rPr>
          <w:rFonts w:ascii="Times New Roman"/>
          <w:b w:val="false"/>
          <w:i w:val="false"/>
          <w:color w:val="000000"/>
          <w:sz w:val="28"/>
        </w:rPr>
        <w:t>
      аудиоматериалдағы айтылған ойды анықтау дағдыларын;</w:t>
      </w:r>
      <w:r>
        <w:br/>
      </w:r>
      <w:r>
        <w:rPr>
          <w:rFonts w:ascii="Times New Roman"/>
          <w:b w:val="false"/>
          <w:i w:val="false"/>
          <w:color w:val="000000"/>
          <w:sz w:val="28"/>
        </w:rPr>
        <w:t>
      2) оқылым:</w:t>
      </w:r>
      <w:r>
        <w:br/>
      </w:r>
      <w:r>
        <w:rPr>
          <w:rFonts w:ascii="Times New Roman"/>
          <w:b w:val="false"/>
          <w:i w:val="false"/>
          <w:color w:val="000000"/>
          <w:sz w:val="28"/>
        </w:rPr>
        <w:t>
      әртүрлі тақырыптарда ұсынылған мәтіндерді оқып түсіну;</w:t>
      </w:r>
      <w:r>
        <w:br/>
      </w:r>
      <w:r>
        <w:rPr>
          <w:rFonts w:ascii="Times New Roman"/>
          <w:b w:val="false"/>
          <w:i w:val="false"/>
          <w:color w:val="000000"/>
          <w:sz w:val="28"/>
        </w:rPr>
        <w:t>
      оқылған мәтіннің негізгі мазмұнын түсініп, баяндау;</w:t>
      </w:r>
      <w:r>
        <w:br/>
      </w:r>
      <w:r>
        <w:rPr>
          <w:rFonts w:ascii="Times New Roman"/>
          <w:b w:val="false"/>
          <w:i w:val="false"/>
          <w:color w:val="000000"/>
          <w:sz w:val="28"/>
        </w:rPr>
        <w:t>
      мәтінді оқып, сұрақтарға жауап береді, мағыналық бөліктерге жіктей алу;</w:t>
      </w:r>
      <w:r>
        <w:br/>
      </w:r>
      <w:r>
        <w:rPr>
          <w:rFonts w:ascii="Times New Roman"/>
          <w:b w:val="false"/>
          <w:i w:val="false"/>
          <w:color w:val="000000"/>
          <w:sz w:val="28"/>
        </w:rPr>
        <w:t>
      ғылыми-көпшілік, қоғамдық-саяси, әлеуметтік-мәдени тақырыптардағы материалдарды оқып талдау, ой қорыту дағдыларын меңгеруі тиіс;</w:t>
      </w:r>
      <w:r>
        <w:br/>
      </w:r>
      <w:r>
        <w:rPr>
          <w:rFonts w:ascii="Times New Roman"/>
          <w:b w:val="false"/>
          <w:i w:val="false"/>
          <w:color w:val="000000"/>
          <w:sz w:val="28"/>
        </w:rPr>
        <w:t>
      3) айтылым:</w:t>
      </w:r>
      <w:r>
        <w:br/>
      </w:r>
      <w:r>
        <w:rPr>
          <w:rFonts w:ascii="Times New Roman"/>
          <w:b w:val="false"/>
          <w:i w:val="false"/>
          <w:color w:val="000000"/>
          <w:sz w:val="28"/>
        </w:rPr>
        <w:t>
      өзінің сезімдерін, көзқарасын, ой-пікірін, армандарын жеткізе алу;</w:t>
      </w:r>
      <w:r>
        <w:br/>
      </w:r>
      <w:r>
        <w:rPr>
          <w:rFonts w:ascii="Times New Roman"/>
          <w:b w:val="false"/>
          <w:i w:val="false"/>
          <w:color w:val="000000"/>
          <w:sz w:val="28"/>
        </w:rPr>
        <w:t>
      түрлі жағдаятқа сәйкес көзқарасын білдіру;</w:t>
      </w:r>
      <w:r>
        <w:br/>
      </w:r>
      <w:r>
        <w:rPr>
          <w:rFonts w:ascii="Times New Roman"/>
          <w:b w:val="false"/>
          <w:i w:val="false"/>
          <w:color w:val="000000"/>
          <w:sz w:val="28"/>
        </w:rPr>
        <w:t>
      затты, құбылысты суреттеп, сипаттап айта алу дағдыларын;</w:t>
      </w:r>
      <w:r>
        <w:br/>
      </w:r>
      <w:r>
        <w:rPr>
          <w:rFonts w:ascii="Times New Roman"/>
          <w:b w:val="false"/>
          <w:i w:val="false"/>
          <w:color w:val="000000"/>
          <w:sz w:val="28"/>
        </w:rPr>
        <w:t>
      4) жазылым:</w:t>
      </w:r>
      <w:r>
        <w:br/>
      </w:r>
      <w:r>
        <w:rPr>
          <w:rFonts w:ascii="Times New Roman"/>
          <w:b w:val="false"/>
          <w:i w:val="false"/>
          <w:color w:val="000000"/>
          <w:sz w:val="28"/>
        </w:rPr>
        <w:t>
      өзінің алған әсері туралы қысқа, шағын әңгіме жазу;</w:t>
      </w:r>
      <w:r>
        <w:br/>
      </w:r>
      <w:r>
        <w:rPr>
          <w:rFonts w:ascii="Times New Roman"/>
          <w:b w:val="false"/>
          <w:i w:val="false"/>
          <w:color w:val="000000"/>
          <w:sz w:val="28"/>
        </w:rPr>
        <w:t>
      пунктуация ережелерін сақтау;</w:t>
      </w:r>
      <w:r>
        <w:br/>
      </w:r>
      <w:r>
        <w:rPr>
          <w:rFonts w:ascii="Times New Roman"/>
          <w:b w:val="false"/>
          <w:i w:val="false"/>
          <w:color w:val="000000"/>
          <w:sz w:val="28"/>
        </w:rPr>
        <w:t>
      ұсынылған мәтіндер бойынша жоспар түзу, тезис жазу дағдыларын меңгеруі тиіс;</w:t>
      </w:r>
      <w:r>
        <w:br/>
      </w:r>
      <w:r>
        <w:rPr>
          <w:rFonts w:ascii="Times New Roman"/>
          <w:b w:val="false"/>
          <w:i w:val="false"/>
          <w:color w:val="000000"/>
          <w:sz w:val="28"/>
        </w:rPr>
        <w:t>
      5) тілдесім:</w:t>
      </w:r>
      <w:r>
        <w:br/>
      </w:r>
      <w:r>
        <w:rPr>
          <w:rFonts w:ascii="Times New Roman"/>
          <w:b w:val="false"/>
          <w:i w:val="false"/>
          <w:color w:val="000000"/>
          <w:sz w:val="28"/>
        </w:rPr>
        <w:t>
      әртүрлі жағдаятта диалогтік, полиглоттік сұхбаттарға қатысу;</w:t>
      </w:r>
      <w:r>
        <w:br/>
      </w:r>
      <w:r>
        <w:rPr>
          <w:rFonts w:ascii="Times New Roman"/>
          <w:b w:val="false"/>
          <w:i w:val="false"/>
          <w:color w:val="000000"/>
          <w:sz w:val="28"/>
        </w:rPr>
        <w:t>
      таныс жағдаяттарда сұхбатқа өздігінен араласу;</w:t>
      </w:r>
      <w:r>
        <w:br/>
      </w:r>
      <w:r>
        <w:rPr>
          <w:rFonts w:ascii="Times New Roman"/>
          <w:b w:val="false"/>
          <w:i w:val="false"/>
          <w:color w:val="000000"/>
          <w:sz w:val="28"/>
        </w:rPr>
        <w:t>
      үнтаспада жазылған сұрақтарды тыңдап түсіну, сол туралы өз қөзқарасын білдіру;</w:t>
      </w:r>
      <w:r>
        <w:br/>
      </w:r>
      <w:r>
        <w:rPr>
          <w:rFonts w:ascii="Times New Roman"/>
          <w:b w:val="false"/>
          <w:i w:val="false"/>
          <w:color w:val="000000"/>
          <w:sz w:val="28"/>
        </w:rPr>
        <w:t>
      оқыған мәтін бойынша өз пікірін айту дағдыларын меңгеруі тиіс.</w:t>
      </w:r>
    </w:p>
    <w:bookmarkEnd w:id="125"/>
    <w:bookmarkStart w:name="z586" w:id="126"/>
    <w:p>
      <w:pPr>
        <w:spacing w:after="0"/>
        <w:ind w:left="0"/>
        <w:jc w:val="left"/>
      </w:pPr>
      <w:r>
        <w:rPr>
          <w:rFonts w:ascii="Times New Roman"/>
          <w:b/>
          <w:i w:val="false"/>
          <w:color w:val="000000"/>
        </w:rPr>
        <w:t xml:space="preserve"> 
5. 11-сынып оқушысының дайындық деңгейіне қойылатын талаптар.</w:t>
      </w:r>
    </w:p>
    <w:bookmarkEnd w:id="126"/>
    <w:bookmarkStart w:name="z587" w:id="127"/>
    <w:p>
      <w:pPr>
        <w:spacing w:after="0"/>
        <w:ind w:left="0"/>
        <w:jc w:val="left"/>
      </w:pPr>
      <w:r>
        <w:rPr>
          <w:rFonts w:ascii="Times New Roman"/>
          <w:b/>
          <w:i w:val="false"/>
          <w:color w:val="000000"/>
        </w:rPr>
        <w:t xml:space="preserve"> 
Пәндік нәтижелер</w:t>
      </w:r>
    </w:p>
    <w:bookmarkEnd w:id="127"/>
    <w:bookmarkStart w:name="z588" w:id="128"/>
    <w:p>
      <w:pPr>
        <w:spacing w:after="0"/>
        <w:ind w:left="0"/>
        <w:jc w:val="both"/>
      </w:pPr>
      <w:r>
        <w:rPr>
          <w:rFonts w:ascii="Times New Roman"/>
          <w:b w:val="false"/>
          <w:i w:val="false"/>
          <w:color w:val="000000"/>
          <w:sz w:val="28"/>
        </w:rPr>
        <w:t>
      34. Лексика бойынша:</w:t>
      </w:r>
      <w:r>
        <w:br/>
      </w:r>
      <w:r>
        <w:rPr>
          <w:rFonts w:ascii="Times New Roman"/>
          <w:b w:val="false"/>
          <w:i w:val="false"/>
          <w:color w:val="000000"/>
          <w:sz w:val="28"/>
        </w:rPr>
        <w:t>
      1) сөздің тура және ауыспалы мағынасын;</w:t>
      </w:r>
      <w:r>
        <w:br/>
      </w:r>
      <w:r>
        <w:rPr>
          <w:rFonts w:ascii="Times New Roman"/>
          <w:b w:val="false"/>
          <w:i w:val="false"/>
          <w:color w:val="000000"/>
          <w:sz w:val="28"/>
        </w:rPr>
        <w:t>
      2) синонимдік қатардан сөз таңдай;</w:t>
      </w:r>
      <w:r>
        <w:br/>
      </w:r>
      <w:r>
        <w:rPr>
          <w:rFonts w:ascii="Times New Roman"/>
          <w:b w:val="false"/>
          <w:i w:val="false"/>
          <w:color w:val="000000"/>
          <w:sz w:val="28"/>
        </w:rPr>
        <w:t>
      3) тұрақты тіркестер, мақал мен мәтелдер, афоризмдердің аражігін ажырата;</w:t>
      </w:r>
      <w:r>
        <w:br/>
      </w:r>
      <w:r>
        <w:rPr>
          <w:rFonts w:ascii="Times New Roman"/>
          <w:b w:val="false"/>
          <w:i w:val="false"/>
          <w:color w:val="000000"/>
          <w:sz w:val="28"/>
        </w:rPr>
        <w:t>
      4) омоним, антоним, синоним сөздердің қолданылу орындарын;</w:t>
      </w:r>
      <w:r>
        <w:br/>
      </w:r>
      <w:r>
        <w:rPr>
          <w:rFonts w:ascii="Times New Roman"/>
          <w:b w:val="false"/>
          <w:i w:val="false"/>
          <w:color w:val="000000"/>
          <w:sz w:val="28"/>
        </w:rPr>
        <w:t>
      5) өндірістің, ғылымның, техниканың, өнер мен мәдениеттің даму нәтижесінде пайда болған ұғымдарды білдіретін терминдерді;</w:t>
      </w:r>
      <w:r>
        <w:br/>
      </w:r>
      <w:r>
        <w:rPr>
          <w:rFonts w:ascii="Times New Roman"/>
          <w:b w:val="false"/>
          <w:i w:val="false"/>
          <w:color w:val="000000"/>
          <w:sz w:val="28"/>
        </w:rPr>
        <w:t>
      6) лексикографиялық сөздіктерді қолдану тәсілдерін;</w:t>
      </w:r>
      <w:r>
        <w:br/>
      </w:r>
      <w:r>
        <w:rPr>
          <w:rFonts w:ascii="Times New Roman"/>
          <w:b w:val="false"/>
          <w:i w:val="false"/>
          <w:color w:val="000000"/>
          <w:sz w:val="28"/>
        </w:rPr>
        <w:t>
      7) 170-200 лексикалық бірліктің мағынасын білуі тиіс.</w:t>
      </w:r>
      <w:r>
        <w:br/>
      </w:r>
      <w:r>
        <w:rPr>
          <w:rFonts w:ascii="Times New Roman"/>
          <w:b w:val="false"/>
          <w:i w:val="false"/>
          <w:color w:val="000000"/>
          <w:sz w:val="28"/>
        </w:rPr>
        <w:t>
</w:t>
      </w:r>
      <w:r>
        <w:rPr>
          <w:rFonts w:ascii="Times New Roman"/>
          <w:b w:val="false"/>
          <w:i w:val="false"/>
          <w:color w:val="000000"/>
          <w:sz w:val="28"/>
        </w:rPr>
        <w:t>
      35. Сөз құрамы мен сөзжасам бойынша:</w:t>
      </w:r>
      <w:r>
        <w:br/>
      </w:r>
      <w:r>
        <w:rPr>
          <w:rFonts w:ascii="Times New Roman"/>
          <w:b w:val="false"/>
          <w:i w:val="false"/>
          <w:color w:val="000000"/>
          <w:sz w:val="28"/>
        </w:rPr>
        <w:t xml:space="preserve">
      1) қосымшалардың түрлерін ажырата; </w:t>
      </w:r>
      <w:r>
        <w:br/>
      </w:r>
      <w:r>
        <w:rPr>
          <w:rFonts w:ascii="Times New Roman"/>
          <w:b w:val="false"/>
          <w:i w:val="false"/>
          <w:color w:val="000000"/>
          <w:sz w:val="28"/>
        </w:rPr>
        <w:t>
      2) туынды сөздердің түрлерін жіктей;</w:t>
      </w:r>
      <w:r>
        <w:br/>
      </w:r>
      <w:r>
        <w:rPr>
          <w:rFonts w:ascii="Times New Roman"/>
          <w:b w:val="false"/>
          <w:i w:val="false"/>
          <w:color w:val="000000"/>
          <w:sz w:val="28"/>
        </w:rPr>
        <w:t>
</w:t>
      </w:r>
      <w:r>
        <w:rPr>
          <w:rFonts w:ascii="Times New Roman"/>
          <w:b w:val="false"/>
          <w:i w:val="false"/>
          <w:color w:val="000000"/>
          <w:sz w:val="28"/>
        </w:rPr>
        <w:t>
      36. Грамматика бойынша:</w:t>
      </w:r>
      <w:r>
        <w:br/>
      </w:r>
      <w:r>
        <w:rPr>
          <w:rFonts w:ascii="Times New Roman"/>
          <w:b w:val="false"/>
          <w:i w:val="false"/>
          <w:color w:val="000000"/>
          <w:sz w:val="28"/>
        </w:rPr>
        <w:t>
      1) іскерлік және қатысымдық-функционалдық тұрғыдағы тілдік бірліктерді қолдана алуы тиіс;</w:t>
      </w:r>
      <w:r>
        <w:br/>
      </w:r>
      <w:r>
        <w:rPr>
          <w:rFonts w:ascii="Times New Roman"/>
          <w:b w:val="false"/>
          <w:i w:val="false"/>
          <w:color w:val="000000"/>
          <w:sz w:val="28"/>
        </w:rPr>
        <w:t>
      мәтіндерге тілдік талдау жасай алуы тиіс.</w:t>
      </w:r>
      <w:r>
        <w:br/>
      </w:r>
      <w:r>
        <w:rPr>
          <w:rFonts w:ascii="Times New Roman"/>
          <w:b w:val="false"/>
          <w:i w:val="false"/>
          <w:color w:val="000000"/>
          <w:sz w:val="28"/>
        </w:rPr>
        <w:t>
</w:t>
      </w:r>
      <w:r>
        <w:rPr>
          <w:rFonts w:ascii="Times New Roman"/>
          <w:b w:val="false"/>
          <w:i w:val="false"/>
          <w:color w:val="000000"/>
          <w:sz w:val="28"/>
        </w:rPr>
        <w:t>
      37. Сөйлесім әрекетінің түрлері бойынша:</w:t>
      </w:r>
      <w:r>
        <w:br/>
      </w:r>
      <w:r>
        <w:rPr>
          <w:rFonts w:ascii="Times New Roman"/>
          <w:b w:val="false"/>
          <w:i w:val="false"/>
          <w:color w:val="000000"/>
          <w:sz w:val="28"/>
        </w:rPr>
        <w:t>
      1) тыңдалым:</w:t>
      </w:r>
      <w:r>
        <w:br/>
      </w:r>
      <w:r>
        <w:rPr>
          <w:rFonts w:ascii="Times New Roman"/>
          <w:b w:val="false"/>
          <w:i w:val="false"/>
          <w:color w:val="000000"/>
          <w:sz w:val="28"/>
        </w:rPr>
        <w:t>
      аудиотаспадан тыңдалған диалогпен полилогті түсініп, онда айтылған сөз мазмұнын жеткізе білу;</w:t>
      </w:r>
      <w:r>
        <w:br/>
      </w:r>
      <w:r>
        <w:rPr>
          <w:rFonts w:ascii="Times New Roman"/>
          <w:b w:val="false"/>
          <w:i w:val="false"/>
          <w:color w:val="000000"/>
          <w:sz w:val="28"/>
        </w:rPr>
        <w:t>
      тақырып бойынша тыңдалған пікірге, ойға баға беру;</w:t>
      </w:r>
      <w:r>
        <w:br/>
      </w:r>
      <w:r>
        <w:rPr>
          <w:rFonts w:ascii="Times New Roman"/>
          <w:b w:val="false"/>
          <w:i w:val="false"/>
          <w:color w:val="000000"/>
          <w:sz w:val="28"/>
        </w:rPr>
        <w:t>
      радио, телеарналарда берілетін хабарлардың мазмұнын түсіну;</w:t>
      </w:r>
      <w:r>
        <w:br/>
      </w:r>
      <w:r>
        <w:rPr>
          <w:rFonts w:ascii="Times New Roman"/>
          <w:b w:val="false"/>
          <w:i w:val="false"/>
          <w:color w:val="000000"/>
          <w:sz w:val="28"/>
        </w:rPr>
        <w:t>
      аудиоматериалдағы айтылған ойды анықтаудағ дыларын меңгеруі тиіс;</w:t>
      </w:r>
      <w:r>
        <w:br/>
      </w:r>
      <w:r>
        <w:rPr>
          <w:rFonts w:ascii="Times New Roman"/>
          <w:b w:val="false"/>
          <w:i w:val="false"/>
          <w:color w:val="000000"/>
          <w:sz w:val="28"/>
        </w:rPr>
        <w:t>
      2) оқылым:</w:t>
      </w:r>
      <w:r>
        <w:br/>
      </w:r>
      <w:r>
        <w:rPr>
          <w:rFonts w:ascii="Times New Roman"/>
          <w:b w:val="false"/>
          <w:i w:val="false"/>
          <w:color w:val="000000"/>
          <w:sz w:val="28"/>
        </w:rPr>
        <w:t>
      мемлекеттік тілде жазылған құжаттарды оқып түсіну;</w:t>
      </w:r>
      <w:r>
        <w:br/>
      </w:r>
      <w:r>
        <w:rPr>
          <w:rFonts w:ascii="Times New Roman"/>
          <w:b w:val="false"/>
          <w:i w:val="false"/>
          <w:color w:val="000000"/>
          <w:sz w:val="28"/>
        </w:rPr>
        <w:t>
      мәтіннен өзіне керекті мәліметті бөліп ала білу;</w:t>
      </w:r>
      <w:r>
        <w:br/>
      </w:r>
      <w:r>
        <w:rPr>
          <w:rFonts w:ascii="Times New Roman"/>
          <w:b w:val="false"/>
          <w:i w:val="false"/>
          <w:color w:val="000000"/>
          <w:sz w:val="28"/>
        </w:rPr>
        <w:t>
      оқудың нақты мақсатына сай әртүрлі стильдегі мәтіндерден негізгі ойды ажырата алу дағдыларын меңгеруі тиіс;</w:t>
      </w:r>
      <w:r>
        <w:br/>
      </w:r>
      <w:r>
        <w:rPr>
          <w:rFonts w:ascii="Times New Roman"/>
          <w:b w:val="false"/>
          <w:i w:val="false"/>
          <w:color w:val="000000"/>
          <w:sz w:val="28"/>
        </w:rPr>
        <w:t>
      3) айтылым:</w:t>
      </w:r>
      <w:r>
        <w:br/>
      </w:r>
      <w:r>
        <w:rPr>
          <w:rFonts w:ascii="Times New Roman"/>
          <w:b w:val="false"/>
          <w:i w:val="false"/>
          <w:color w:val="000000"/>
          <w:sz w:val="28"/>
        </w:rPr>
        <w:t>
      оқыған әңгіменің мазмұны, тақырыбы туралы айтып беру;</w:t>
      </w:r>
      <w:r>
        <w:br/>
      </w:r>
      <w:r>
        <w:rPr>
          <w:rFonts w:ascii="Times New Roman"/>
          <w:b w:val="false"/>
          <w:i w:val="false"/>
          <w:color w:val="000000"/>
          <w:sz w:val="28"/>
        </w:rPr>
        <w:t>
      өзбетінше газет-журнал материалдарына шолу жасап, негізгі ойды анықтай алу;</w:t>
      </w:r>
      <w:r>
        <w:br/>
      </w:r>
      <w:r>
        <w:rPr>
          <w:rFonts w:ascii="Times New Roman"/>
          <w:b w:val="false"/>
          <w:i w:val="false"/>
          <w:color w:val="000000"/>
          <w:sz w:val="28"/>
        </w:rPr>
        <w:t>
      интернет желісінен қажетті ақпаратты тауып, оны өз сөзімен баяндай алу дағдыларын меңгеруі тиіс;</w:t>
      </w:r>
      <w:r>
        <w:br/>
      </w:r>
      <w:r>
        <w:rPr>
          <w:rFonts w:ascii="Times New Roman"/>
          <w:b w:val="false"/>
          <w:i w:val="false"/>
          <w:color w:val="000000"/>
          <w:sz w:val="28"/>
        </w:rPr>
        <w:t>
      4) жазылым:</w:t>
      </w:r>
      <w:r>
        <w:br/>
      </w:r>
      <w:r>
        <w:rPr>
          <w:rFonts w:ascii="Times New Roman"/>
          <w:b w:val="false"/>
          <w:i w:val="false"/>
          <w:color w:val="000000"/>
          <w:sz w:val="28"/>
        </w:rPr>
        <w:t>
      жеке адамға қатысты құжаттарды сауатты толтыру;</w:t>
      </w:r>
      <w:r>
        <w:br/>
      </w:r>
      <w:r>
        <w:rPr>
          <w:rFonts w:ascii="Times New Roman"/>
          <w:b w:val="false"/>
          <w:i w:val="false"/>
          <w:color w:val="000000"/>
          <w:sz w:val="28"/>
        </w:rPr>
        <w:t>
      ұсынылған тақырып бойынша шығармашылық сипатта мәтін құрай алу;</w:t>
      </w:r>
      <w:r>
        <w:br/>
      </w:r>
      <w:r>
        <w:rPr>
          <w:rFonts w:ascii="Times New Roman"/>
          <w:b w:val="false"/>
          <w:i w:val="false"/>
          <w:color w:val="000000"/>
          <w:sz w:val="28"/>
        </w:rPr>
        <w:t>
      реферат жұмысында дәйек сөздерді кіріктіру және әдебиеттерді рәсімдеу дағдыларын меңгеруі тиіс;</w:t>
      </w:r>
      <w:r>
        <w:br/>
      </w:r>
      <w:r>
        <w:rPr>
          <w:rFonts w:ascii="Times New Roman"/>
          <w:b w:val="false"/>
          <w:i w:val="false"/>
          <w:color w:val="000000"/>
          <w:sz w:val="28"/>
        </w:rPr>
        <w:t>
      5) тілдесім:</w:t>
      </w:r>
      <w:r>
        <w:br/>
      </w:r>
      <w:r>
        <w:rPr>
          <w:rFonts w:ascii="Times New Roman"/>
          <w:b w:val="false"/>
          <w:i w:val="false"/>
          <w:color w:val="000000"/>
          <w:sz w:val="28"/>
        </w:rPr>
        <w:t>
      ұсынылған тақырып бойынша полилогқа қатысу;</w:t>
      </w:r>
      <w:r>
        <w:br/>
      </w:r>
      <w:r>
        <w:rPr>
          <w:rFonts w:ascii="Times New Roman"/>
          <w:b w:val="false"/>
          <w:i w:val="false"/>
          <w:color w:val="000000"/>
          <w:sz w:val="28"/>
        </w:rPr>
        <w:t>
      диалогтің түрлеріне сай пікірлесе алу;</w:t>
      </w:r>
      <w:r>
        <w:br/>
      </w:r>
      <w:r>
        <w:rPr>
          <w:rFonts w:ascii="Times New Roman"/>
          <w:b w:val="false"/>
          <w:i w:val="false"/>
          <w:color w:val="000000"/>
          <w:sz w:val="28"/>
        </w:rPr>
        <w:t>
      үнтаспадағы диалогті тыңдап, өз сөзімен айтып беру;</w:t>
      </w:r>
      <w:r>
        <w:br/>
      </w:r>
      <w:r>
        <w:rPr>
          <w:rFonts w:ascii="Times New Roman"/>
          <w:b w:val="false"/>
          <w:i w:val="false"/>
          <w:color w:val="000000"/>
          <w:sz w:val="28"/>
        </w:rPr>
        <w:t>
      нақты тақырыпта сұхбат құрастыра алу;</w:t>
      </w:r>
      <w:r>
        <w:br/>
      </w:r>
      <w:r>
        <w:rPr>
          <w:rFonts w:ascii="Times New Roman"/>
          <w:b w:val="false"/>
          <w:i w:val="false"/>
          <w:color w:val="000000"/>
          <w:sz w:val="28"/>
        </w:rPr>
        <w:t>
      әңгімені жалғастыру, пікір таластыру дағдыларын меңгеруі тиіс.</w:t>
      </w:r>
    </w:p>
    <w:bookmarkEnd w:id="128"/>
    <w:bookmarkStart w:name="z592" w:id="129"/>
    <w:p>
      <w:pPr>
        <w:spacing w:after="0"/>
        <w:ind w:left="0"/>
        <w:jc w:val="left"/>
      </w:pPr>
      <w:r>
        <w:rPr>
          <w:rFonts w:ascii="Times New Roman"/>
          <w:b/>
          <w:i w:val="false"/>
          <w:color w:val="000000"/>
        </w:rPr>
        <w:t xml:space="preserve"> 
6. 10-11-сынып оқушыларының дайындық деңгейіне қойылатын талаптар</w:t>
      </w:r>
    </w:p>
    <w:bookmarkEnd w:id="129"/>
    <w:bookmarkStart w:name="z593" w:id="130"/>
    <w:p>
      <w:pPr>
        <w:spacing w:after="0"/>
        <w:ind w:left="0"/>
        <w:jc w:val="left"/>
      </w:pPr>
      <w:r>
        <w:rPr>
          <w:rFonts w:ascii="Times New Roman"/>
          <w:b/>
          <w:i w:val="false"/>
          <w:color w:val="000000"/>
        </w:rPr>
        <w:t xml:space="preserve"> 
Тұлғалық нәтижелер</w:t>
      </w:r>
    </w:p>
    <w:bookmarkEnd w:id="130"/>
    <w:bookmarkStart w:name="z594" w:id="131"/>
    <w:p>
      <w:pPr>
        <w:spacing w:after="0"/>
        <w:ind w:left="0"/>
        <w:jc w:val="both"/>
      </w:pPr>
      <w:r>
        <w:rPr>
          <w:rFonts w:ascii="Times New Roman"/>
          <w:b w:val="false"/>
          <w:i w:val="false"/>
          <w:color w:val="000000"/>
          <w:sz w:val="28"/>
        </w:rPr>
        <w:t>
      38. 10-11-сынып оқушыларының:</w:t>
      </w:r>
      <w:r>
        <w:br/>
      </w:r>
      <w:r>
        <w:rPr>
          <w:rFonts w:ascii="Times New Roman"/>
          <w:b w:val="false"/>
          <w:i w:val="false"/>
          <w:color w:val="000000"/>
          <w:sz w:val="28"/>
        </w:rPr>
        <w:t>
      1) Қазақстан Республикасының Тіл туралы </w:t>
      </w:r>
      <w:r>
        <w:rPr>
          <w:rFonts w:ascii="Times New Roman"/>
          <w:b w:val="false"/>
          <w:i w:val="false"/>
          <w:color w:val="000000"/>
          <w:sz w:val="28"/>
        </w:rPr>
        <w:t>Заңына</w:t>
      </w:r>
      <w:r>
        <w:rPr>
          <w:rFonts w:ascii="Times New Roman"/>
          <w:b w:val="false"/>
          <w:i w:val="false"/>
          <w:color w:val="000000"/>
          <w:sz w:val="28"/>
        </w:rPr>
        <w:t xml:space="preserve"> құрметкөрсетуінен;</w:t>
      </w:r>
      <w:r>
        <w:br/>
      </w:r>
      <w:r>
        <w:rPr>
          <w:rFonts w:ascii="Times New Roman"/>
          <w:b w:val="false"/>
          <w:i w:val="false"/>
          <w:color w:val="000000"/>
          <w:sz w:val="28"/>
        </w:rPr>
        <w:t>
      2) жоғары патриоттық сезімін көрсете білуінен;</w:t>
      </w:r>
      <w:r>
        <w:br/>
      </w:r>
      <w:r>
        <w:rPr>
          <w:rFonts w:ascii="Times New Roman"/>
          <w:b w:val="false"/>
          <w:i w:val="false"/>
          <w:color w:val="000000"/>
          <w:sz w:val="28"/>
        </w:rPr>
        <w:t>
      3) мемлекеттік тілді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r>
        <w:br/>
      </w:r>
      <w:r>
        <w:rPr>
          <w:rFonts w:ascii="Times New Roman"/>
          <w:b w:val="false"/>
          <w:i w:val="false"/>
          <w:color w:val="000000"/>
          <w:sz w:val="28"/>
        </w:rPr>
        <w:t>
      4) адамдармен қарым-қатынаста жоғары мәдениеттілік танытуынан, этикалық нормаларды сақтай білуінен;</w:t>
      </w:r>
      <w:r>
        <w:br/>
      </w:r>
      <w:r>
        <w:rPr>
          <w:rFonts w:ascii="Times New Roman"/>
          <w:b w:val="false"/>
          <w:i w:val="false"/>
          <w:color w:val="000000"/>
          <w:sz w:val="28"/>
        </w:rPr>
        <w:t>
      5) өздігінен білім алуға, өмірден өз орнын табуға қабілеттілігінен;</w:t>
      </w:r>
      <w:r>
        <w:br/>
      </w:r>
      <w:r>
        <w:rPr>
          <w:rFonts w:ascii="Times New Roman"/>
          <w:b w:val="false"/>
          <w:i w:val="false"/>
          <w:color w:val="000000"/>
          <w:sz w:val="28"/>
        </w:rPr>
        <w:t>
      6) әлеуметтік ортаның ерекшеліктерін дұрыс бағалай алуынан көрінеді.</w:t>
      </w:r>
    </w:p>
    <w:bookmarkEnd w:id="131"/>
    <w:bookmarkStart w:name="z595" w:id="132"/>
    <w:p>
      <w:pPr>
        <w:spacing w:after="0"/>
        <w:ind w:left="0"/>
        <w:jc w:val="left"/>
      </w:pPr>
      <w:r>
        <w:rPr>
          <w:rFonts w:ascii="Times New Roman"/>
          <w:b/>
          <w:i w:val="false"/>
          <w:color w:val="000000"/>
        </w:rPr>
        <w:t xml:space="preserve"> 
7. 10-11-сынып оқушыларының дайындық деңгейіне қойылатын талаптар</w:t>
      </w:r>
    </w:p>
    <w:bookmarkEnd w:id="132"/>
    <w:bookmarkStart w:name="z596" w:id="133"/>
    <w:p>
      <w:pPr>
        <w:spacing w:after="0"/>
        <w:ind w:left="0"/>
        <w:jc w:val="left"/>
      </w:pPr>
      <w:r>
        <w:rPr>
          <w:rFonts w:ascii="Times New Roman"/>
          <w:b/>
          <w:i w:val="false"/>
          <w:color w:val="000000"/>
        </w:rPr>
        <w:t xml:space="preserve"> 
Жүйелі-әрекеттік нәтижелер</w:t>
      </w:r>
    </w:p>
    <w:bookmarkEnd w:id="133"/>
    <w:bookmarkStart w:name="z597" w:id="134"/>
    <w:p>
      <w:pPr>
        <w:spacing w:after="0"/>
        <w:ind w:left="0"/>
        <w:jc w:val="both"/>
      </w:pPr>
      <w:r>
        <w:rPr>
          <w:rFonts w:ascii="Times New Roman"/>
          <w:b w:val="false"/>
          <w:i w:val="false"/>
          <w:color w:val="000000"/>
          <w:sz w:val="28"/>
        </w:rPr>
        <w:t>
      39. 10-11-сынып оқушыларының:</w:t>
      </w:r>
      <w:r>
        <w:br/>
      </w:r>
      <w:r>
        <w:rPr>
          <w:rFonts w:ascii="Times New Roman"/>
          <w:b w:val="false"/>
          <w:i w:val="false"/>
          <w:color w:val="000000"/>
          <w:sz w:val="28"/>
        </w:rPr>
        <w:t>
      1) тақырыпқа қатысты айтылған ақпараттарды талдай, өңдей, жинақтай және қолдана білуінен;</w:t>
      </w:r>
      <w:r>
        <w:br/>
      </w:r>
      <w:r>
        <w:rPr>
          <w:rFonts w:ascii="Times New Roman"/>
          <w:b w:val="false"/>
          <w:i w:val="false"/>
          <w:color w:val="000000"/>
          <w:sz w:val="28"/>
        </w:rPr>
        <w:t>
      2) мемлекеттік тілдегі радио, теледидар хабарларын тыңдап, түсінуінен;</w:t>
      </w:r>
      <w:r>
        <w:br/>
      </w:r>
      <w:r>
        <w:rPr>
          <w:rFonts w:ascii="Times New Roman"/>
          <w:b w:val="false"/>
          <w:i w:val="false"/>
          <w:color w:val="000000"/>
          <w:sz w:val="28"/>
        </w:rPr>
        <w:t>
      3) мәтіндерден тура, ауыспалы мағыналы сөздерді, мақал-мәтелдерді таба алуынан және оларды қажетіне қарай өзінің сөйлеу тілінде орынды қолдануынан;</w:t>
      </w:r>
      <w:r>
        <w:br/>
      </w:r>
      <w:r>
        <w:rPr>
          <w:rFonts w:ascii="Times New Roman"/>
          <w:b w:val="false"/>
          <w:i w:val="false"/>
          <w:color w:val="000000"/>
          <w:sz w:val="28"/>
        </w:rPr>
        <w:t>
      4) өзарман-үміті, жоспарлары жайлы айта алуынан;</w:t>
      </w:r>
      <w:r>
        <w:br/>
      </w:r>
      <w:r>
        <w:rPr>
          <w:rFonts w:ascii="Times New Roman"/>
          <w:b w:val="false"/>
          <w:i w:val="false"/>
          <w:color w:val="000000"/>
          <w:sz w:val="28"/>
        </w:rPr>
        <w:t>
      5) мәселеге қатысты өз көзқарастарымен ұсыныстары туралы пікір білдіре алуынан;</w:t>
      </w:r>
      <w:r>
        <w:br/>
      </w:r>
      <w:r>
        <w:rPr>
          <w:rFonts w:ascii="Times New Roman"/>
          <w:b w:val="false"/>
          <w:i w:val="false"/>
          <w:color w:val="000000"/>
          <w:sz w:val="28"/>
        </w:rPr>
        <w:t>
      6) заманауи ақпараттық-коммуникациялық технологияларды меңгеруінен;</w:t>
      </w:r>
      <w:r>
        <w:br/>
      </w:r>
      <w:r>
        <w:rPr>
          <w:rFonts w:ascii="Times New Roman"/>
          <w:b w:val="false"/>
          <w:i w:val="false"/>
          <w:color w:val="000000"/>
          <w:sz w:val="28"/>
        </w:rPr>
        <w:t>
      7) коммуникативтік қабілеттілігі мен көптілді мәдениеттілігінен;</w:t>
      </w:r>
      <w:r>
        <w:br/>
      </w:r>
      <w:r>
        <w:rPr>
          <w:rFonts w:ascii="Times New Roman"/>
          <w:b w:val="false"/>
          <w:i w:val="false"/>
          <w:color w:val="000000"/>
          <w:sz w:val="28"/>
        </w:rPr>
        <w:t>
      8) күнделікті жағдаяттарға байланысты өзгелермен сұхбаттаса алуынан; белгілі бір тақырып бойынша диалогке, полилогке қатыса алуынан;</w:t>
      </w:r>
      <w:r>
        <w:br/>
      </w:r>
      <w:r>
        <w:rPr>
          <w:rFonts w:ascii="Times New Roman"/>
          <w:b w:val="false"/>
          <w:i w:val="false"/>
          <w:color w:val="000000"/>
          <w:sz w:val="28"/>
        </w:rPr>
        <w:t>
      9) тосын сұхбаттарға (отбасы, хобби, жұмыс, саяхат т.б.) қатысып, өз ой-пікірлерін білдіруінен;</w:t>
      </w:r>
      <w:r>
        <w:br/>
      </w:r>
      <w:r>
        <w:rPr>
          <w:rFonts w:ascii="Times New Roman"/>
          <w:b w:val="false"/>
          <w:i w:val="false"/>
          <w:color w:val="000000"/>
          <w:sz w:val="28"/>
        </w:rPr>
        <w:t>
      10) тілдесім әрекетінде қазақ тілінің сөз мәдениеті нормаларын сақтап қолдануынан;</w:t>
      </w:r>
      <w:r>
        <w:br/>
      </w:r>
      <w:r>
        <w:rPr>
          <w:rFonts w:ascii="Times New Roman"/>
          <w:b w:val="false"/>
          <w:i w:val="false"/>
          <w:color w:val="000000"/>
          <w:sz w:val="28"/>
        </w:rPr>
        <w:t>
      11) тілдік жағдаяттардың ерекшелігіне сай қазақ тіліндегі этикеттік орамдарды орынды пайдаланып сөйлесе алуынан көрінеді.</w:t>
      </w:r>
    </w:p>
    <w:bookmarkEnd w:id="134"/>
    <w:bookmarkStart w:name="z598"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8-қосымша </w:t>
      </w:r>
    </w:p>
    <w:bookmarkEnd w:id="13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101-қосымша</w:t>
      </w:r>
    </w:p>
    <w:bookmarkStart w:name="z599" w:id="136"/>
    <w:p>
      <w:pPr>
        <w:spacing w:after="0"/>
        <w:ind w:left="0"/>
        <w:jc w:val="left"/>
      </w:pPr>
      <w:r>
        <w:rPr>
          <w:rFonts w:ascii="Times New Roman"/>
          <w:b/>
          <w:i w:val="false"/>
          <w:color w:val="000000"/>
        </w:rPr>
        <w:t xml:space="preserve"> 
Жалпы орта білім беру деңгейінің жаратылыстану-математикалық</w:t>
      </w:r>
      <w:r>
        <w:br/>
      </w:r>
      <w:r>
        <w:rPr>
          <w:rFonts w:ascii="Times New Roman"/>
          <w:b/>
          <w:i w:val="false"/>
          <w:color w:val="000000"/>
        </w:rPr>
        <w:t>
бағыттағы 10-11-сыныптары үшін «Қазақ тілі» пәнінен</w:t>
      </w:r>
      <w:r>
        <w:br/>
      </w:r>
      <w:r>
        <w:rPr>
          <w:rFonts w:ascii="Times New Roman"/>
          <w:b/>
          <w:i w:val="false"/>
          <w:color w:val="000000"/>
        </w:rPr>
        <w:t>
типтік оқу бағдарламасы (оқыту қазақ тілінде емес)</w:t>
      </w:r>
    </w:p>
    <w:bookmarkEnd w:id="136"/>
    <w:bookmarkStart w:name="z600" w:id="137"/>
    <w:p>
      <w:pPr>
        <w:spacing w:after="0"/>
        <w:ind w:left="0"/>
        <w:jc w:val="left"/>
      </w:pPr>
      <w:r>
        <w:rPr>
          <w:rFonts w:ascii="Times New Roman"/>
          <w:b/>
          <w:i w:val="false"/>
          <w:color w:val="000000"/>
        </w:rPr>
        <w:t xml:space="preserve"> 
1. Түсінік хат</w:t>
      </w:r>
    </w:p>
    <w:bookmarkEnd w:id="137"/>
    <w:bookmarkStart w:name="z601" w:id="138"/>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Оқыту қазақ тілде емес мектептердегі «Қазақ тілі» пәні – орта білім берудің мемлекеттік жалпыға міндетті стандартына сәйкес «Тіл және әдебиет» білім беру саласына енгізілген және мектептің жалпы орта білім беру деңгейінде міндетті түрде оқытылатын пән.</w:t>
      </w:r>
      <w:r>
        <w:br/>
      </w:r>
      <w:r>
        <w:rPr>
          <w:rFonts w:ascii="Times New Roman"/>
          <w:b w:val="false"/>
          <w:i w:val="false"/>
          <w:color w:val="000000"/>
          <w:sz w:val="28"/>
        </w:rPr>
        <w:t>
</w:t>
      </w:r>
      <w:r>
        <w:rPr>
          <w:rFonts w:ascii="Times New Roman"/>
          <w:b w:val="false"/>
          <w:i w:val="false"/>
          <w:color w:val="000000"/>
          <w:sz w:val="28"/>
        </w:rPr>
        <w:t>
      3. «Қазақ тілі» пәнінің маңыздылығы қазақ тілінің Мемлекеттік тіл мәртебесімен дәйектеледі. Қазақ тілін оқыту барысында өзге тілде білім алатын жоғары буын оқушыларын қазақ тіліндегі сөйлесім әрекетін мәдениаралық қатысым құралы ретінде меңгерту көзделеді.</w:t>
      </w:r>
      <w:r>
        <w:br/>
      </w:r>
      <w:r>
        <w:rPr>
          <w:rFonts w:ascii="Times New Roman"/>
          <w:b w:val="false"/>
          <w:i w:val="false"/>
          <w:color w:val="000000"/>
          <w:sz w:val="28"/>
        </w:rPr>
        <w:t>
</w:t>
      </w:r>
      <w:r>
        <w:rPr>
          <w:rFonts w:ascii="Times New Roman"/>
          <w:b w:val="false"/>
          <w:i w:val="false"/>
          <w:color w:val="000000"/>
          <w:sz w:val="28"/>
        </w:rPr>
        <w:t>
      4. Оқыту қазақ тілде емес мектептердің бастауыш білім деңгейінде қарапайым деңгей 1-4-сыныптарды қамтыса, негізгі және орта деңгейлер 5-сыныптан бастап оқытылады да, 9-сыныппен аяқталады. Ортадан жоғары деңгей 10-11-сыныптарды қамтиды.</w:t>
      </w:r>
      <w:r>
        <w:br/>
      </w:r>
      <w:r>
        <w:rPr>
          <w:rFonts w:ascii="Times New Roman"/>
          <w:b w:val="false"/>
          <w:i w:val="false"/>
          <w:color w:val="000000"/>
          <w:sz w:val="28"/>
        </w:rPr>
        <w:t>
</w:t>
      </w:r>
      <w:r>
        <w:rPr>
          <w:rFonts w:ascii="Times New Roman"/>
          <w:b w:val="false"/>
          <w:i w:val="false"/>
          <w:color w:val="000000"/>
          <w:sz w:val="28"/>
        </w:rPr>
        <w:t>
      5. 10-11-сыныптарға арналған «Қазақ тілі» пәнінің оқу бағдарламасы – қазақ тілде емес мектептерде қазақ тілін коммуникативтік тұрғыдан меңгеруді қамтамасыз ететін; қазақша сөйлесім әрекетінің барлық түрлерін (тыңдалым, оқылым, айтылым, жазылым, тілдесім) ортадан жоғары деңгейде іс жүзіне асыратын; оқушының түсінікті сөйлеу дағдысы мен сауатты жазу дағдысын қалыптастыратын білім мазмұнын, көлемін, мөлшерін, оқу жүктемесін қамтитын; білім, білік, дағды деңгейлеріне байланысты тақырыптық аяларды, дидактикалық ұстанымдарды; оқушылардың білімі мен білігіне қойылатын талаптарды анықтайтын нормативтік құжат.</w:t>
      </w:r>
      <w:r>
        <w:br/>
      </w:r>
      <w:r>
        <w:rPr>
          <w:rFonts w:ascii="Times New Roman"/>
          <w:b w:val="false"/>
          <w:i w:val="false"/>
          <w:color w:val="000000"/>
          <w:sz w:val="28"/>
        </w:rPr>
        <w:t>
</w:t>
      </w:r>
      <w:r>
        <w:rPr>
          <w:rFonts w:ascii="Times New Roman"/>
          <w:b w:val="false"/>
          <w:i w:val="false"/>
          <w:color w:val="000000"/>
          <w:sz w:val="28"/>
        </w:rPr>
        <w:t>
      6. Қазақстан Республикасының «</w:t>
      </w:r>
      <w:r>
        <w:rPr>
          <w:rFonts w:ascii="Times New Roman"/>
          <w:b w:val="false"/>
          <w:i w:val="false"/>
          <w:color w:val="000000"/>
          <w:sz w:val="28"/>
        </w:rPr>
        <w:t>Тіл туралы</w:t>
      </w:r>
      <w:r>
        <w:rPr>
          <w:rFonts w:ascii="Times New Roman"/>
          <w:b w:val="false"/>
          <w:i w:val="false"/>
          <w:color w:val="000000"/>
          <w:sz w:val="28"/>
        </w:rPr>
        <w:t>», «</w:t>
      </w:r>
      <w:r>
        <w:rPr>
          <w:rFonts w:ascii="Times New Roman"/>
          <w:b w:val="false"/>
          <w:i w:val="false"/>
          <w:color w:val="000000"/>
          <w:sz w:val="28"/>
        </w:rPr>
        <w:t>Білім беру туралы</w:t>
      </w:r>
      <w:r>
        <w:rPr>
          <w:rFonts w:ascii="Times New Roman"/>
          <w:b w:val="false"/>
          <w:i w:val="false"/>
          <w:color w:val="000000"/>
          <w:sz w:val="28"/>
        </w:rPr>
        <w:t>» Заңдары мен «Қазақстан-2050» </w:t>
      </w:r>
      <w:r>
        <w:rPr>
          <w:rFonts w:ascii="Times New Roman"/>
          <w:b w:val="false"/>
          <w:i w:val="false"/>
          <w:color w:val="000000"/>
          <w:sz w:val="28"/>
        </w:rPr>
        <w:t>стратегиялық бағдарламасында</w:t>
      </w:r>
      <w:r>
        <w:rPr>
          <w:rFonts w:ascii="Times New Roman"/>
          <w:b w:val="false"/>
          <w:i w:val="false"/>
          <w:color w:val="000000"/>
          <w:sz w:val="28"/>
        </w:rPr>
        <w:t xml:space="preserve"> белгіленген міндеттер еліміздің білім беру жүйесінде көптілді меңгерген дара тұлға қалыптастыру мақсатын жүзеге асырудың ұтымды жолдарын анықтауды талап етеді.</w:t>
      </w:r>
      <w:r>
        <w:br/>
      </w:r>
      <w:r>
        <w:rPr>
          <w:rFonts w:ascii="Times New Roman"/>
          <w:b w:val="false"/>
          <w:i w:val="false"/>
          <w:color w:val="000000"/>
          <w:sz w:val="28"/>
        </w:rPr>
        <w:t>
</w:t>
      </w:r>
      <w:r>
        <w:rPr>
          <w:rFonts w:ascii="Times New Roman"/>
          <w:b w:val="false"/>
          <w:i w:val="false"/>
          <w:color w:val="000000"/>
          <w:sz w:val="28"/>
        </w:rPr>
        <w:t xml:space="preserve">
      7. Әлемдік білім кеңістігінде орныққан «Шетел тілдерін деңгейлеп меңгертудің еуропалық жүйесінде» белгіленген тілді игерудің деңгейлері мен олардың сипаттарының негізінде Қазақстан Республикасындағы оқыту қазақ тілді емес жалпы білім беретін мектептердің 1-11 сыныптарында қазақ тілін үйретудің деңгейлері айқындалды. Оқушының білім, білік, дағдылары орта мектеп жүйесінде тілді деңгейлік меңгерту ерекшеліктеріне сәйкестендіріліп, жіктелді. </w:t>
      </w:r>
      <w:r>
        <w:br/>
      </w:r>
      <w:r>
        <w:rPr>
          <w:rFonts w:ascii="Times New Roman"/>
          <w:b w:val="false"/>
          <w:i w:val="false"/>
          <w:color w:val="000000"/>
          <w:sz w:val="28"/>
        </w:rPr>
        <w:t>
</w:t>
      </w:r>
      <w:r>
        <w:rPr>
          <w:rFonts w:ascii="Times New Roman"/>
          <w:b w:val="false"/>
          <w:i w:val="false"/>
          <w:color w:val="000000"/>
          <w:sz w:val="28"/>
        </w:rPr>
        <w:t>
      8. 10-11-сыныптардағы Ортадан жоғары деңгей – В</w:t>
      </w:r>
      <w:r>
        <w:rPr>
          <w:rFonts w:ascii="Times New Roman"/>
          <w:b w:val="false"/>
          <w:i w:val="false"/>
          <w:color w:val="000000"/>
          <w:vertAlign w:val="subscript"/>
        </w:rPr>
        <w:t>1+</w:t>
      </w:r>
      <w:r>
        <w:rPr>
          <w:rFonts w:ascii="Times New Roman"/>
          <w:b w:val="false"/>
          <w:i w:val="false"/>
          <w:color w:val="000000"/>
          <w:sz w:val="28"/>
        </w:rPr>
        <w:t xml:space="preserve"> екі игерімді қамтиды: </w:t>
      </w:r>
      <w:r>
        <w:br/>
      </w:r>
      <w:r>
        <w:rPr>
          <w:rFonts w:ascii="Times New Roman"/>
          <w:b w:val="false"/>
          <w:i w:val="false"/>
          <w:color w:val="000000"/>
          <w:sz w:val="28"/>
        </w:rPr>
        <w:t xml:space="preserve">
      тереңдетіле қалыптасқан толық игерім В </w:t>
      </w:r>
      <w:r>
        <w:rPr>
          <w:rFonts w:ascii="Times New Roman"/>
          <w:b w:val="false"/>
          <w:i w:val="false"/>
          <w:color w:val="000000"/>
          <w:vertAlign w:val="subscript"/>
        </w:rPr>
        <w:t>1.2</w:t>
      </w:r>
      <w:r>
        <w:rPr>
          <w:rFonts w:ascii="Times New Roman"/>
          <w:b w:val="false"/>
          <w:i w:val="false"/>
          <w:color w:val="000000"/>
          <w:sz w:val="28"/>
        </w:rPr>
        <w:t xml:space="preserve"> – 10-сынып; </w:t>
      </w:r>
      <w:r>
        <w:br/>
      </w:r>
      <w:r>
        <w:rPr>
          <w:rFonts w:ascii="Times New Roman"/>
          <w:b w:val="false"/>
          <w:i w:val="false"/>
          <w:color w:val="000000"/>
          <w:sz w:val="28"/>
        </w:rPr>
        <w:t xml:space="preserve">
      тереңдетіле қалыптасқан жетік игерім В </w:t>
      </w:r>
      <w:r>
        <w:rPr>
          <w:rFonts w:ascii="Times New Roman"/>
          <w:b w:val="false"/>
          <w:i w:val="false"/>
          <w:color w:val="000000"/>
          <w:vertAlign w:val="subscript"/>
        </w:rPr>
        <w:t>1+</w:t>
      </w:r>
      <w:r>
        <w:rPr>
          <w:rFonts w:ascii="Times New Roman"/>
          <w:b w:val="false"/>
          <w:i w:val="false"/>
          <w:color w:val="000000"/>
          <w:sz w:val="28"/>
        </w:rPr>
        <w:t xml:space="preserve"> – 11-сынып. </w:t>
      </w:r>
      <w:r>
        <w:br/>
      </w:r>
      <w:r>
        <w:rPr>
          <w:rFonts w:ascii="Times New Roman"/>
          <w:b w:val="false"/>
          <w:i w:val="false"/>
          <w:color w:val="000000"/>
          <w:sz w:val="28"/>
        </w:rPr>
        <w:t>
</w:t>
      </w:r>
      <w:r>
        <w:rPr>
          <w:rFonts w:ascii="Times New Roman"/>
          <w:b w:val="false"/>
          <w:i w:val="false"/>
          <w:color w:val="000000"/>
          <w:sz w:val="28"/>
        </w:rPr>
        <w:t>
      9. Қазақстан Республикасы халқының контингенті мен қазақ тілді емес жалпы білім беретін мектептерінде тілдерді оқыту мен үйретудің өзіндік ерекшелігі ескерілді және тілдерді деңгейлік меңгерудің еуропалық жүйесі негізге алынды:</w:t>
      </w:r>
      <w:r>
        <w:br/>
      </w:r>
      <w:r>
        <w:rPr>
          <w:rFonts w:ascii="Times New Roman"/>
          <w:b w:val="false"/>
          <w:i w:val="false"/>
          <w:color w:val="000000"/>
          <w:sz w:val="28"/>
        </w:rPr>
        <w:t>
      1) еуропалық жүйеге сәйкестендірілген тілдік деңгейлер жалпы білім беретін орта мектептің 10-11 сыныптары бойынша сараланды;</w:t>
      </w:r>
      <w:r>
        <w:br/>
      </w:r>
      <w:r>
        <w:rPr>
          <w:rFonts w:ascii="Times New Roman"/>
          <w:b w:val="false"/>
          <w:i w:val="false"/>
          <w:color w:val="000000"/>
          <w:sz w:val="28"/>
        </w:rPr>
        <w:t>
      2) ортадан жоғары деңгейдің тіл меңгеру игерімдері айқындалды;</w:t>
      </w:r>
      <w:r>
        <w:br/>
      </w:r>
      <w:r>
        <w:rPr>
          <w:rFonts w:ascii="Times New Roman"/>
          <w:b w:val="false"/>
          <w:i w:val="false"/>
          <w:color w:val="000000"/>
          <w:sz w:val="28"/>
        </w:rPr>
        <w:t>
      3) ортадан жоғары деңгейдегі базалық білім мазмұны тілдік деңгейлер бойынша түзілді;</w:t>
      </w:r>
      <w:r>
        <w:br/>
      </w:r>
      <w:r>
        <w:rPr>
          <w:rFonts w:ascii="Times New Roman"/>
          <w:b w:val="false"/>
          <w:i w:val="false"/>
          <w:color w:val="000000"/>
          <w:sz w:val="28"/>
        </w:rPr>
        <w:t>
      4) оқушының дайындық деңгейіне қойылатын талаптар ортадан жоғары деңгейдің ерекшеліктерін ескере отырып, сөйлесім әрекетінің бес түрі бойынша сараланды;</w:t>
      </w:r>
      <w:r>
        <w:br/>
      </w:r>
      <w:r>
        <w:rPr>
          <w:rFonts w:ascii="Times New Roman"/>
          <w:b w:val="false"/>
          <w:i w:val="false"/>
          <w:color w:val="000000"/>
          <w:sz w:val="28"/>
        </w:rPr>
        <w:t>
      5) әр сыныптағы бағдарлама материалдары тілдік бөлім, қатысымдық-сөйлесімдік бөлім және мәдениетаралық қарым-қатынас бөлімі бойынша нақтыланып ұсынылды.</w:t>
      </w:r>
      <w:r>
        <w:br/>
      </w:r>
      <w:r>
        <w:rPr>
          <w:rFonts w:ascii="Times New Roman"/>
          <w:b w:val="false"/>
          <w:i w:val="false"/>
          <w:color w:val="000000"/>
          <w:sz w:val="28"/>
        </w:rPr>
        <w:t>
</w:t>
      </w:r>
      <w:r>
        <w:rPr>
          <w:rFonts w:ascii="Times New Roman"/>
          <w:b w:val="false"/>
          <w:i w:val="false"/>
          <w:color w:val="000000"/>
          <w:sz w:val="28"/>
        </w:rPr>
        <w:t xml:space="preserve">
      10. Қазақ тілін үйренуге негіз болатын бөлімдер арқылы оқушылардың жобаланған оқу нәтижелеріне жетуі қарастырылады. </w:t>
      </w:r>
      <w:r>
        <w:br/>
      </w:r>
      <w:r>
        <w:rPr>
          <w:rFonts w:ascii="Times New Roman"/>
          <w:b w:val="false"/>
          <w:i w:val="false"/>
          <w:color w:val="000000"/>
          <w:sz w:val="28"/>
        </w:rPr>
        <w:t>
</w:t>
      </w:r>
      <w:r>
        <w:rPr>
          <w:rFonts w:ascii="Times New Roman"/>
          <w:b w:val="false"/>
          <w:i w:val="false"/>
          <w:color w:val="000000"/>
          <w:sz w:val="28"/>
        </w:rPr>
        <w:t>
      11. Оқу пәнінің мақсаты – ортадан жоғары деңгей бойынша қазақ тілін қатысымдық тұрғыдан меңгерту; 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 нормалары мен мәдениетін игерту.</w:t>
      </w:r>
      <w:r>
        <w:br/>
      </w:r>
      <w:r>
        <w:rPr>
          <w:rFonts w:ascii="Times New Roman"/>
          <w:b w:val="false"/>
          <w:i w:val="false"/>
          <w:color w:val="000000"/>
          <w:sz w:val="28"/>
        </w:rPr>
        <w:t>
</w:t>
      </w:r>
      <w:r>
        <w:rPr>
          <w:rFonts w:ascii="Times New Roman"/>
          <w:b w:val="false"/>
          <w:i w:val="false"/>
          <w:color w:val="000000"/>
          <w:sz w:val="28"/>
        </w:rPr>
        <w:t>
      12. Оқу пәнінің міндеттері:</w:t>
      </w:r>
      <w:r>
        <w:br/>
      </w:r>
      <w:r>
        <w:rPr>
          <w:rFonts w:ascii="Times New Roman"/>
          <w:b w:val="false"/>
          <w:i w:val="false"/>
          <w:color w:val="000000"/>
          <w:sz w:val="28"/>
        </w:rPr>
        <w:t xml:space="preserve">
      1) жоғары сынып оқушыларының білімін тілдік, лингвомәдениет-танымдық, этномәдени және әлеуметтік тұрғыдан кеңейтіп, қазақ тілін игертудің коммуникативтік бағытын жүзеге асыру; </w:t>
      </w:r>
      <w:r>
        <w:br/>
      </w:r>
      <w:r>
        <w:rPr>
          <w:rFonts w:ascii="Times New Roman"/>
          <w:b w:val="false"/>
          <w:i w:val="false"/>
          <w:color w:val="000000"/>
          <w:sz w:val="28"/>
        </w:rPr>
        <w:t xml:space="preserve">
      2) оқушының өз ойын, пікірін, көзқарасын еркін, дұрыс, нақты (ауызша және жазбаша) жеткізе білу дағдыларын жетілдіру; </w:t>
      </w:r>
      <w:r>
        <w:br/>
      </w:r>
      <w:r>
        <w:rPr>
          <w:rFonts w:ascii="Times New Roman"/>
          <w:b w:val="false"/>
          <w:i w:val="false"/>
          <w:color w:val="000000"/>
          <w:sz w:val="28"/>
        </w:rPr>
        <w:t xml:space="preserve">
      3) оқушылардың қазақ тіліндегі функционалдық сауаттылығын дамыту; </w:t>
      </w:r>
      <w:r>
        <w:br/>
      </w:r>
      <w:r>
        <w:rPr>
          <w:rFonts w:ascii="Times New Roman"/>
          <w:b w:val="false"/>
          <w:i w:val="false"/>
          <w:color w:val="000000"/>
          <w:sz w:val="28"/>
        </w:rPr>
        <w:t xml:space="preserve">
      4) мәдени-әлеуметтік, қоғамдық-саяси тақырыптардағы оқу материалдарымен жұмыс аясында оқушылардың қатысымдық құзіреттіліктерін қалыптастыру. </w:t>
      </w:r>
      <w:r>
        <w:br/>
      </w:r>
      <w:r>
        <w:rPr>
          <w:rFonts w:ascii="Times New Roman"/>
          <w:b w:val="false"/>
          <w:i w:val="false"/>
          <w:color w:val="000000"/>
          <w:sz w:val="28"/>
        </w:rPr>
        <w:t>
</w:t>
      </w:r>
      <w:r>
        <w:rPr>
          <w:rFonts w:ascii="Times New Roman"/>
          <w:b w:val="false"/>
          <w:i w:val="false"/>
          <w:color w:val="000000"/>
          <w:sz w:val="28"/>
        </w:rPr>
        <w:t xml:space="preserve">
      13. Тілді меңгеру деңгейлерін игерімдерге жіктеу білім беруді дара тұлғаға бағдарлау ұстанымына сай іске асырылады. Бір деңгейдің бастапқы сатыларындағы білім мазмұнын игерген оқушы бейімдеу, дамыту, психологиялық үйлесімділік ұстанымдары негізінде ортадан жоғары деңгейде берілген білім мен біліктерді меңгеруге мүмкіндік алады. </w:t>
      </w:r>
      <w:r>
        <w:br/>
      </w:r>
      <w:r>
        <w:rPr>
          <w:rFonts w:ascii="Times New Roman"/>
          <w:b w:val="false"/>
          <w:i w:val="false"/>
          <w:color w:val="000000"/>
          <w:sz w:val="28"/>
        </w:rPr>
        <w:t>
</w:t>
      </w:r>
      <w:r>
        <w:rPr>
          <w:rFonts w:ascii="Times New Roman"/>
          <w:b w:val="false"/>
          <w:i w:val="false"/>
          <w:color w:val="000000"/>
          <w:sz w:val="28"/>
        </w:rPr>
        <w:t>
      14. Қазақ тілде емес мектептердегі «Қазақ тілі» пәнінің білім мазмұнын іріктеуде қатысымдық-әрекетшілдік, қатысымдық-функционалдық, функционалдық сауаттылықты қалыптастыру, ұлттық ерекшеліктерді ескеру, оқу материалдары мазмұнының аутенттілігі, шындық өмірге сәйкестігі; оқушының тілді білу деңгейіне сай келуі; білім мазмұнының жеке тұлғаның өзін-өзі дамытуға, оның өзіндік және шығармашылық қабілетін арттыруға, қажетті іскерліктері мен дағдыларын қалыптастыруға бағытталған оқыту ұстанымдары басшылыққа алынды:</w:t>
      </w:r>
      <w:r>
        <w:br/>
      </w:r>
      <w:r>
        <w:rPr>
          <w:rFonts w:ascii="Times New Roman"/>
          <w:b w:val="false"/>
          <w:i w:val="false"/>
          <w:color w:val="000000"/>
          <w:sz w:val="28"/>
        </w:rPr>
        <w:t>
      1) білім берудің үздіксіздік ұстанымы оқытудың барлық сатыларының арасындағы жалғастықты әдіснама, мазмұн, әдістеме және технология сабақтастығы тұрғысынан қамтамасыз етеді;</w:t>
      </w:r>
      <w:r>
        <w:br/>
      </w:r>
      <w:r>
        <w:rPr>
          <w:rFonts w:ascii="Times New Roman"/>
          <w:b w:val="false"/>
          <w:i w:val="false"/>
          <w:color w:val="000000"/>
          <w:sz w:val="28"/>
        </w:rPr>
        <w:t>
      2) оқытудың қатысымдық-әрекетшілдік ұстанымы оқушыларды оқу-танымдық әрекетке белсенді қатыстыру арқылы өздігінен жаңа білім алуға ұмтылдырып, өзін өзі бағалау мен өз әрекетін өзі бақылай алу дағдыларының қалыптасуын қамтамасыз етеді.</w:t>
      </w:r>
      <w:r>
        <w:br/>
      </w:r>
      <w:r>
        <w:rPr>
          <w:rFonts w:ascii="Times New Roman"/>
          <w:b w:val="false"/>
          <w:i w:val="false"/>
          <w:color w:val="000000"/>
          <w:sz w:val="28"/>
        </w:rPr>
        <w:t>
      3) пәнаралық байланыс ұстанымы оқу мәтіндерінің мазмұнын талдату, өздік және шығармашылық тапсырмаларды орындату барысында жүзеге асырылады;</w:t>
      </w:r>
      <w:r>
        <w:br/>
      </w:r>
      <w:r>
        <w:rPr>
          <w:rFonts w:ascii="Times New Roman"/>
          <w:b w:val="false"/>
          <w:i w:val="false"/>
          <w:color w:val="000000"/>
          <w:sz w:val="28"/>
        </w:rPr>
        <w:t>
      4) түсіністік ұстанымы қазақ тілін оқыту барысында жоғары сынып оқушыларының психологиялық-физиологиялық ерекшеліктерін ескере отырып, психологиялық жағымды жағдай тудыруға мүмкіндік жасайды. Оқушылардың өзара қарым-қатынас жасауына және олардың өз жетістігін сезінуіне мүмкіндік беретін тілектестік ниетті ұстану оқу үдерісі тиімділігінің маңызды шарты болып табылады.</w:t>
      </w:r>
      <w:r>
        <w:br/>
      </w:r>
      <w:r>
        <w:rPr>
          <w:rFonts w:ascii="Times New Roman"/>
          <w:b w:val="false"/>
          <w:i w:val="false"/>
          <w:color w:val="000000"/>
          <w:sz w:val="28"/>
        </w:rPr>
        <w:t>
      5) оқушылардың тұлғалық жетістіктерін ескеру ұстанымы түрлі деңгейдегі күрделі тапсырмаларды шешуге, өздік жұмыстарды орындауға, оқыту мотивінің тұлғалық-мәнділігін қалыптастыруға, оқытудың ұтымды технологиясы мен оқу материалдарын таңдауға және бейімдеуге, оқушылардың жоспарланған нәтижелерге жетуіне мүмкіндік береді.</w:t>
      </w:r>
      <w:r>
        <w:br/>
      </w:r>
      <w:r>
        <w:rPr>
          <w:rFonts w:ascii="Times New Roman"/>
          <w:b w:val="false"/>
          <w:i w:val="false"/>
          <w:color w:val="000000"/>
          <w:sz w:val="28"/>
        </w:rPr>
        <w:t>
      6) шығармашылық ұстанымы оқушылардың әртүрлі өмірлік жағдаяттарда жаңа міндеттерді өздігінен шешу қабілетін, құзіреттілікке бағытталған тапсырмаларды орындау білігін қалыптастыруға мүмкіндік тудырады.</w:t>
      </w:r>
      <w:r>
        <w:br/>
      </w:r>
      <w:r>
        <w:rPr>
          <w:rFonts w:ascii="Times New Roman"/>
          <w:b w:val="false"/>
          <w:i w:val="false"/>
          <w:color w:val="000000"/>
          <w:sz w:val="28"/>
        </w:rPr>
        <w:t>
</w:t>
      </w:r>
      <w:r>
        <w:rPr>
          <w:rFonts w:ascii="Times New Roman"/>
          <w:b w:val="false"/>
          <w:i w:val="false"/>
          <w:color w:val="000000"/>
          <w:sz w:val="28"/>
        </w:rPr>
        <w:t>
      15. Пәнаралық байланыс өзге тілді мектеп оқушысының қазақ тіліндегі сөздік қорын молайтуға, дүниетанымын кеңейтуге, қазақ тілін қолдану мүмкіндіктерін арттыруға жол ашады. Жалпы білім беретін өзге тілде оқытатын мектептердің негізгі сатысында «Қазақ тілі» пәнін төмендегідей пәндермен байланыстыра меңгерту көзделеді:</w:t>
      </w:r>
      <w:r>
        <w:br/>
      </w:r>
      <w:r>
        <w:rPr>
          <w:rFonts w:ascii="Times New Roman"/>
          <w:b w:val="false"/>
          <w:i w:val="false"/>
          <w:color w:val="000000"/>
          <w:sz w:val="28"/>
        </w:rPr>
        <w:t xml:space="preserve">
      1) «Қазақ әдебиетімен»: </w:t>
      </w:r>
      <w:r>
        <w:br/>
      </w:r>
      <w:r>
        <w:rPr>
          <w:rFonts w:ascii="Times New Roman"/>
          <w:b w:val="false"/>
          <w:i w:val="false"/>
          <w:color w:val="000000"/>
          <w:sz w:val="28"/>
        </w:rPr>
        <w:t xml:space="preserve">
      қазақ тілін жүйелі әрі сапалы меңгертуде оқу материалдарының басым бөлігі көркем-әдеби шығармалардан алынатындықтан, тіл мен әдебиеттің арасындағы байланыс үздіксіз жүргізіліп отырады; </w:t>
      </w:r>
      <w:r>
        <w:br/>
      </w:r>
      <w:r>
        <w:rPr>
          <w:rFonts w:ascii="Times New Roman"/>
          <w:b w:val="false"/>
          <w:i w:val="false"/>
          <w:color w:val="000000"/>
          <w:sz w:val="28"/>
        </w:rPr>
        <w:t>
      көркем мәтіндер оқушыны ойлауға, сөйлеуге үйретумен қатар тілдік-эстетикалық талғамдарын арттыруға, көркем, шебер сөйлеу дағдыларын қалыптастыруға ықпал етеді, сөз байлығын молайтады;</w:t>
      </w:r>
      <w:r>
        <w:br/>
      </w:r>
      <w:r>
        <w:rPr>
          <w:rFonts w:ascii="Times New Roman"/>
          <w:b w:val="false"/>
          <w:i w:val="false"/>
          <w:color w:val="000000"/>
          <w:sz w:val="28"/>
        </w:rPr>
        <w:t xml:space="preserve">
      2) «Орыс (ұйғыр, өзбек, тәжік) тілімен»: </w:t>
      </w:r>
      <w:r>
        <w:br/>
      </w:r>
      <w:r>
        <w:rPr>
          <w:rFonts w:ascii="Times New Roman"/>
          <w:b w:val="false"/>
          <w:i w:val="false"/>
          <w:color w:val="000000"/>
          <w:sz w:val="28"/>
        </w:rPr>
        <w:t xml:space="preserve">
      қазақ тілінің құрылымдық жүйесін танытуда орыс (ұйғыр, өзбек, тәжік) тілімен салыстыру әдісі, бір жағынан, оқушының дүниетанымын кеңейтсе, екінші жағынан, тілді сапалы меңгертуге, саналы түсіндіруге әсер етеді; </w:t>
      </w:r>
      <w:r>
        <w:br/>
      </w:r>
      <w:r>
        <w:rPr>
          <w:rFonts w:ascii="Times New Roman"/>
          <w:b w:val="false"/>
          <w:i w:val="false"/>
          <w:color w:val="000000"/>
          <w:sz w:val="28"/>
        </w:rPr>
        <w:t>
      оқушылардың ана тілі мен қазақ тілінің арасындағы ерекшеліктерді білуі сөз әдебіне байланысты қатысымдық дағдыларды меңгертуде маңызды рөл атқарады;</w:t>
      </w:r>
      <w:r>
        <w:br/>
      </w:r>
      <w:r>
        <w:rPr>
          <w:rFonts w:ascii="Times New Roman"/>
          <w:b w:val="false"/>
          <w:i w:val="false"/>
          <w:color w:val="000000"/>
          <w:sz w:val="28"/>
        </w:rPr>
        <w:t xml:space="preserve">
      3) «Қазақстан тарихымен»: </w:t>
      </w:r>
      <w:r>
        <w:br/>
      </w:r>
      <w:r>
        <w:rPr>
          <w:rFonts w:ascii="Times New Roman"/>
          <w:b w:val="false"/>
          <w:i w:val="false"/>
          <w:color w:val="000000"/>
          <w:sz w:val="28"/>
        </w:rPr>
        <w:t xml:space="preserve">
      тіл мен тарихтың байланысы оқушының тіл туралы дүниетанымын кеңейтеді, термин сөздерді, басқа тілден енген сөздерді меңгертуде ерекше рөл атқарады; </w:t>
      </w:r>
      <w:r>
        <w:br/>
      </w:r>
      <w:r>
        <w:rPr>
          <w:rFonts w:ascii="Times New Roman"/>
          <w:b w:val="false"/>
          <w:i w:val="false"/>
          <w:color w:val="000000"/>
          <w:sz w:val="28"/>
        </w:rPr>
        <w:t>
      сөздердің этимологиясын түсіндіруде де тарихи фактілерге сүйену оқушылардың оқу мотивтерін қалыптастыруға мүмкіндік береді;</w:t>
      </w:r>
      <w:r>
        <w:br/>
      </w:r>
      <w:r>
        <w:rPr>
          <w:rFonts w:ascii="Times New Roman"/>
          <w:b w:val="false"/>
          <w:i w:val="false"/>
          <w:color w:val="000000"/>
          <w:sz w:val="28"/>
        </w:rPr>
        <w:t xml:space="preserve">
      4) «Информатика» пәнімен: </w:t>
      </w:r>
      <w:r>
        <w:br/>
      </w:r>
      <w:r>
        <w:rPr>
          <w:rFonts w:ascii="Times New Roman"/>
          <w:b w:val="false"/>
          <w:i w:val="false"/>
          <w:color w:val="000000"/>
          <w:sz w:val="28"/>
        </w:rPr>
        <w:t xml:space="preserve">
      оқушыларға ұсынылатын өздік және шығармашылық тапсырмаларды сапалы орындауға ақпараттық технологияларды қолдану дағдыларын дамытады; </w:t>
      </w:r>
      <w:r>
        <w:br/>
      </w:r>
      <w:r>
        <w:rPr>
          <w:rFonts w:ascii="Times New Roman"/>
          <w:b w:val="false"/>
          <w:i w:val="false"/>
          <w:color w:val="000000"/>
          <w:sz w:val="28"/>
        </w:rPr>
        <w:t>
      интернет көздерінен материалдар тауып, оларға талдау жасау, ой қорыту, алынған материалдарды өз жұмыстарында орынды қолдануға үйрететін тапсырмалар оқушылардың ақпараттық мәдениетін дамытуға жол ашады;</w:t>
      </w:r>
      <w:r>
        <w:br/>
      </w:r>
      <w:r>
        <w:rPr>
          <w:rFonts w:ascii="Times New Roman"/>
          <w:b w:val="false"/>
          <w:i w:val="false"/>
          <w:color w:val="000000"/>
          <w:sz w:val="28"/>
        </w:rPr>
        <w:t xml:space="preserve">
      5) жаратылыстану циклі пәндерімен: </w:t>
      </w:r>
      <w:r>
        <w:br/>
      </w:r>
      <w:r>
        <w:rPr>
          <w:rFonts w:ascii="Times New Roman"/>
          <w:b w:val="false"/>
          <w:i w:val="false"/>
          <w:color w:val="000000"/>
          <w:sz w:val="28"/>
        </w:rPr>
        <w:t xml:space="preserve">
      қазақ тілінің жаратылыстану пәндерімен сабақтастықта меңгертілуі оқушылардың сөздік қорларын молайтуға және түрлі тілдік жағдаяттарда қазақ тілін орынды қолдану дағдыларын жетілдіруге септігін тигізеді; </w:t>
      </w:r>
      <w:r>
        <w:br/>
      </w:r>
      <w:r>
        <w:rPr>
          <w:rFonts w:ascii="Times New Roman"/>
          <w:b w:val="false"/>
          <w:i w:val="false"/>
          <w:color w:val="000000"/>
          <w:sz w:val="28"/>
        </w:rPr>
        <w:t>
      қазақ тіліндегі терминдерді сауатты қолдануға мүмкіндік туғызады.</w:t>
      </w:r>
      <w:r>
        <w:br/>
      </w:r>
      <w:r>
        <w:rPr>
          <w:rFonts w:ascii="Times New Roman"/>
          <w:b w:val="false"/>
          <w:i w:val="false"/>
          <w:color w:val="000000"/>
          <w:sz w:val="28"/>
        </w:rPr>
        <w:t>
</w:t>
      </w:r>
      <w:r>
        <w:rPr>
          <w:rFonts w:ascii="Times New Roman"/>
          <w:b w:val="false"/>
          <w:i w:val="false"/>
          <w:color w:val="000000"/>
          <w:sz w:val="28"/>
        </w:rPr>
        <w:t>
      16. Қазақстан Республикасы мемлекеттік жалпыға міндетті стандартында ұсынылған Типтік оқу жоспарына сәйкес қоғамдық-гуманитарлық бағыттағы «Қазақ тілі» пәні аптасына 10-11-сыныптарда 4 сағаттан оқытылады. Оқу жылындағы барлық сағат саны:</w:t>
      </w:r>
      <w:r>
        <w:br/>
      </w:r>
      <w:r>
        <w:rPr>
          <w:rFonts w:ascii="Times New Roman"/>
          <w:b w:val="false"/>
          <w:i w:val="false"/>
          <w:color w:val="000000"/>
          <w:sz w:val="28"/>
        </w:rPr>
        <w:t>
      1) 10-сынып – аптасына 4 сағат, барлығы – 136 сағат, оның ішінде: ағымдағы бақылау жұмыстарына және тоқсандық, жылдық қайталауларға - 16 сағат;</w:t>
      </w:r>
      <w:r>
        <w:br/>
      </w:r>
      <w:r>
        <w:rPr>
          <w:rFonts w:ascii="Times New Roman"/>
          <w:b w:val="false"/>
          <w:i w:val="false"/>
          <w:color w:val="000000"/>
          <w:sz w:val="28"/>
        </w:rPr>
        <w:t>
      2) 11-сынып – аптасына 4 сағат, барлығы – 136 сағат, оның ішінде: ағымдағы бақылау жұмыстарына және тоқсандық, жылдық қайталауларға - 16 сағат.</w:t>
      </w:r>
      <w:r>
        <w:br/>
      </w:r>
      <w:r>
        <w:rPr>
          <w:rFonts w:ascii="Times New Roman"/>
          <w:b w:val="false"/>
          <w:i w:val="false"/>
          <w:color w:val="000000"/>
          <w:sz w:val="28"/>
        </w:rPr>
        <w:t>
</w:t>
      </w:r>
      <w:r>
        <w:rPr>
          <w:rFonts w:ascii="Times New Roman"/>
          <w:b w:val="false"/>
          <w:i w:val="false"/>
          <w:color w:val="000000"/>
          <w:sz w:val="28"/>
        </w:rPr>
        <w:t>
      17. Оқыту ұйғыр, өзбек, тәжік тілдерінде жүргізілетін қоғамдық-гуманитарлық бағытында «Қазақ тілі» пәні аптасына 3 сағаттан оқытылады. Оқу жылындағы барлық сағат саны:</w:t>
      </w:r>
      <w:r>
        <w:br/>
      </w:r>
      <w:r>
        <w:rPr>
          <w:rFonts w:ascii="Times New Roman"/>
          <w:b w:val="false"/>
          <w:i w:val="false"/>
          <w:color w:val="000000"/>
          <w:sz w:val="28"/>
        </w:rPr>
        <w:t>
      1) 10-сынып – аптасына 3 сағат, барлығы – 102 сағат, оның ішінде: бақылау жұмыстарына және тоқсандық, жылдық қайталауларға - 6 сағат;</w:t>
      </w:r>
      <w:r>
        <w:br/>
      </w:r>
      <w:r>
        <w:rPr>
          <w:rFonts w:ascii="Times New Roman"/>
          <w:b w:val="false"/>
          <w:i w:val="false"/>
          <w:color w:val="000000"/>
          <w:sz w:val="28"/>
        </w:rPr>
        <w:t>
      2) 11-сынып – аптасына 3 сағат, барлығы – 102 сағат, оның ішінде: бақылау жұмыстарына және тоқсандық, жылдық қайталауларға - 6 сағат.</w:t>
      </w:r>
      <w:r>
        <w:br/>
      </w:r>
      <w:r>
        <w:rPr>
          <w:rFonts w:ascii="Times New Roman"/>
          <w:b w:val="false"/>
          <w:i w:val="false"/>
          <w:color w:val="000000"/>
          <w:sz w:val="28"/>
        </w:rPr>
        <w:t>
</w:t>
      </w:r>
      <w:r>
        <w:rPr>
          <w:rFonts w:ascii="Times New Roman"/>
          <w:b w:val="false"/>
          <w:i w:val="false"/>
          <w:color w:val="000000"/>
          <w:sz w:val="28"/>
        </w:rPr>
        <w:t>
      18. Оқу бағдарламасының білім мазмұнында сағаттар мөлшері оқыту тіліне байланысты келесідей үлгіде көрсетілген. Мысалы: І. Әлеуметтік-тұрмыстық ая – 40/32 сағат. 1. Отбасындағы әке мен бала қарым-қатынасы - 5/4 сағат. Мұндағы алдыңғы сан орыс тілді мектептерге, ал соңғы сан өзбек, ұйғыр, тәжік тілді мектептерге арналып көрсетілген.</w:t>
      </w:r>
      <w:r>
        <w:br/>
      </w:r>
      <w:r>
        <w:rPr>
          <w:rFonts w:ascii="Times New Roman"/>
          <w:b w:val="false"/>
          <w:i w:val="false"/>
          <w:color w:val="000000"/>
          <w:sz w:val="28"/>
        </w:rPr>
        <w:t>
</w:t>
      </w:r>
      <w:r>
        <w:rPr>
          <w:rFonts w:ascii="Times New Roman"/>
          <w:b w:val="false"/>
          <w:i w:val="false"/>
          <w:color w:val="000000"/>
          <w:sz w:val="28"/>
        </w:rPr>
        <w:t xml:space="preserve">
      19. Оқу пәнінің базалық білім мазмұны: </w:t>
      </w:r>
      <w:r>
        <w:br/>
      </w:r>
      <w:r>
        <w:rPr>
          <w:rFonts w:ascii="Times New Roman"/>
          <w:b w:val="false"/>
          <w:i w:val="false"/>
          <w:color w:val="000000"/>
          <w:sz w:val="28"/>
        </w:rPr>
        <w:t xml:space="preserve">
      1) оқыту қазақ тілді емес мектептердегі «Қазақ тілі» пәнінің базалық білім мазмұнын анықтауға түрлі тілдік қарым-қатынастың ауқымында пайда болатын жағдаяттар, жағдаятқа қатысушылар, заттар, оқиғалар, іс-әрекеттер, мәтіндер негіз болды. </w:t>
      </w:r>
      <w:r>
        <w:br/>
      </w:r>
      <w:r>
        <w:rPr>
          <w:rFonts w:ascii="Times New Roman"/>
          <w:b w:val="false"/>
          <w:i w:val="false"/>
          <w:color w:val="000000"/>
          <w:sz w:val="28"/>
        </w:rPr>
        <w:t>
</w:t>
      </w:r>
      <w:r>
        <w:rPr>
          <w:rFonts w:ascii="Times New Roman"/>
          <w:b w:val="false"/>
          <w:i w:val="false"/>
          <w:color w:val="000000"/>
          <w:sz w:val="28"/>
        </w:rPr>
        <w:t xml:space="preserve">
      20. «Қазақ тілі» пәнінің мазмұндық желісі үш аяға бөлініп ұсынылды: </w:t>
      </w:r>
      <w:r>
        <w:br/>
      </w:r>
      <w:r>
        <w:rPr>
          <w:rFonts w:ascii="Times New Roman"/>
          <w:b w:val="false"/>
          <w:i w:val="false"/>
          <w:color w:val="000000"/>
          <w:sz w:val="28"/>
        </w:rPr>
        <w:t>
      1) әлеуметтік-тұрмыстық ая;</w:t>
      </w:r>
      <w:r>
        <w:br/>
      </w:r>
      <w:r>
        <w:rPr>
          <w:rFonts w:ascii="Times New Roman"/>
          <w:b w:val="false"/>
          <w:i w:val="false"/>
          <w:color w:val="000000"/>
          <w:sz w:val="28"/>
        </w:rPr>
        <w:t xml:space="preserve">
      2) оқу-еңбек аясы. </w:t>
      </w:r>
      <w:r>
        <w:br/>
      </w:r>
      <w:r>
        <w:rPr>
          <w:rFonts w:ascii="Times New Roman"/>
          <w:b w:val="false"/>
          <w:i w:val="false"/>
          <w:color w:val="000000"/>
          <w:sz w:val="28"/>
        </w:rPr>
        <w:t>
      3) әлеуметтік-мәдени ая;</w:t>
      </w:r>
      <w:r>
        <w:br/>
      </w:r>
      <w:r>
        <w:rPr>
          <w:rFonts w:ascii="Times New Roman"/>
          <w:b w:val="false"/>
          <w:i w:val="false"/>
          <w:color w:val="000000"/>
          <w:sz w:val="28"/>
        </w:rPr>
        <w:t>
</w:t>
      </w:r>
      <w:r>
        <w:rPr>
          <w:rFonts w:ascii="Times New Roman"/>
          <w:b w:val="false"/>
          <w:i w:val="false"/>
          <w:color w:val="000000"/>
          <w:sz w:val="28"/>
        </w:rPr>
        <w:t xml:space="preserve">
      21. Әрбір аяда қамтылған тақырыптар бірізділікті сақтай отырып, бірте-бірте күрделенеді. Қазақ тілінің функционалдық-грамматикалық минимумдары осы лексикалық тақырыптарды меңгерудің нәтиже көрсеткіші ретінде ұсынылады. </w:t>
      </w:r>
      <w:r>
        <w:br/>
      </w:r>
      <w:r>
        <w:rPr>
          <w:rFonts w:ascii="Times New Roman"/>
          <w:b w:val="false"/>
          <w:i w:val="false"/>
          <w:color w:val="000000"/>
          <w:sz w:val="28"/>
        </w:rPr>
        <w:t>
</w:t>
      </w:r>
      <w:r>
        <w:rPr>
          <w:rFonts w:ascii="Times New Roman"/>
          <w:b w:val="false"/>
          <w:i w:val="false"/>
          <w:color w:val="000000"/>
          <w:sz w:val="28"/>
        </w:rPr>
        <w:t xml:space="preserve">
      22. 10-сынып: </w:t>
      </w:r>
      <w:r>
        <w:br/>
      </w:r>
      <w:r>
        <w:rPr>
          <w:rFonts w:ascii="Times New Roman"/>
          <w:b w:val="false"/>
          <w:i w:val="false"/>
          <w:color w:val="000000"/>
          <w:sz w:val="28"/>
        </w:rPr>
        <w:t xml:space="preserve">
      1) әлеуметтік-тұрмыстық ая: </w:t>
      </w:r>
      <w:r>
        <w:br/>
      </w:r>
      <w:r>
        <w:rPr>
          <w:rFonts w:ascii="Times New Roman"/>
          <w:b w:val="false"/>
          <w:i w:val="false"/>
          <w:color w:val="000000"/>
          <w:sz w:val="28"/>
        </w:rPr>
        <w:t>
      «Отбасындағы әке мен бала қарым-қатынасы», «Мен үйдің тұңғышымын», «Отбасы бюджетін жоспарлау», «Менің жеке бюджетім», «Қалай сәнді киінуге болады?», «Қазақ – қонақжай халық», «Біз қонақ күтеміз», «Дастархан жаямыз»;</w:t>
      </w:r>
      <w:r>
        <w:br/>
      </w:r>
      <w:r>
        <w:rPr>
          <w:rFonts w:ascii="Times New Roman"/>
          <w:b w:val="false"/>
          <w:i w:val="false"/>
          <w:color w:val="000000"/>
          <w:sz w:val="28"/>
        </w:rPr>
        <w:t xml:space="preserve">
      2) оқу-еңбек аясы: </w:t>
      </w:r>
      <w:r>
        <w:br/>
      </w:r>
      <w:r>
        <w:rPr>
          <w:rFonts w:ascii="Times New Roman"/>
          <w:b w:val="false"/>
          <w:i w:val="false"/>
          <w:color w:val="000000"/>
          <w:sz w:val="28"/>
        </w:rPr>
        <w:t xml:space="preserve">
      «Менің данагөй замандастарым», «Уақыт алтыннан қымбат», «Пошта қызметін қолданамыз», «Компьютер: пайдасы мен зияны», «Мен мамандық таңдаймын», «Мен болашақта қандай жұмыс істеймін?»; </w:t>
      </w:r>
      <w:r>
        <w:br/>
      </w:r>
      <w:r>
        <w:rPr>
          <w:rFonts w:ascii="Times New Roman"/>
          <w:b w:val="false"/>
          <w:i w:val="false"/>
          <w:color w:val="000000"/>
          <w:sz w:val="28"/>
        </w:rPr>
        <w:t xml:space="preserve">
      3) әлеуметтік-мәдени ая: </w:t>
      </w:r>
      <w:r>
        <w:br/>
      </w:r>
      <w:r>
        <w:rPr>
          <w:rFonts w:ascii="Times New Roman"/>
          <w:b w:val="false"/>
          <w:i w:val="false"/>
          <w:color w:val="000000"/>
          <w:sz w:val="28"/>
        </w:rPr>
        <w:t>
      «Қазақстан мемлекеті: Тәуелсіздік толғауы», «Қазақстан картасы туралы не білесің?», «Қазақстанның белгілі ғалымдары», «Ғарыш – ғылым нысаны», «Медицина жаңалықтарын білгім келеді», «Бұл сақ дәуірінікі болар», «Мен сайлауға қатысамын», «Әр елдің салты басқа...», «Сенің есімің қандай мағына білдіреді?», «Мен оқитын газет-журналдар».</w:t>
      </w:r>
      <w:r>
        <w:br/>
      </w:r>
      <w:r>
        <w:rPr>
          <w:rFonts w:ascii="Times New Roman"/>
          <w:b w:val="false"/>
          <w:i w:val="false"/>
          <w:color w:val="000000"/>
          <w:sz w:val="28"/>
        </w:rPr>
        <w:t>
</w:t>
      </w:r>
      <w:r>
        <w:rPr>
          <w:rFonts w:ascii="Times New Roman"/>
          <w:b w:val="false"/>
          <w:i w:val="false"/>
          <w:color w:val="000000"/>
          <w:sz w:val="28"/>
        </w:rPr>
        <w:t>
      23. 11-сынып:</w:t>
      </w:r>
      <w:r>
        <w:br/>
      </w:r>
      <w:r>
        <w:rPr>
          <w:rFonts w:ascii="Times New Roman"/>
          <w:b w:val="false"/>
          <w:i w:val="false"/>
          <w:color w:val="000000"/>
          <w:sz w:val="28"/>
        </w:rPr>
        <w:t xml:space="preserve">
      1) әлеуметтік-тұрмыстық ая: </w:t>
      </w:r>
      <w:r>
        <w:br/>
      </w:r>
      <w:r>
        <w:rPr>
          <w:rFonts w:ascii="Times New Roman"/>
          <w:b w:val="false"/>
          <w:i w:val="false"/>
          <w:color w:val="000000"/>
          <w:sz w:val="28"/>
        </w:rPr>
        <w:t xml:space="preserve">
      «Саяхатқа шығайық...», «Жолыңыз болсын!», «Әуежайда», «Теміржол бекетінде», «Қонақ үйде», «Қандай қонақүйге түстіңіз?» «Сарыарқа туралы не білесің?», «Алтай туралы айтып көрейін», «Жер жәннаты – Жетісу», «Мұнайлы өлкеде», «Қазақстанның экологиясы сені толғандыра ма?», «Егер мен Қазақстан Парламентіне депутат болсам», «Жаһандану бізге не береді?»; </w:t>
      </w:r>
      <w:r>
        <w:br/>
      </w:r>
      <w:r>
        <w:rPr>
          <w:rFonts w:ascii="Times New Roman"/>
          <w:b w:val="false"/>
          <w:i w:val="false"/>
          <w:color w:val="000000"/>
          <w:sz w:val="28"/>
        </w:rPr>
        <w:t xml:space="preserve">
      2) оқу-еңбек аясы: </w:t>
      </w:r>
      <w:r>
        <w:br/>
      </w:r>
      <w:r>
        <w:rPr>
          <w:rFonts w:ascii="Times New Roman"/>
          <w:b w:val="false"/>
          <w:i w:val="false"/>
          <w:color w:val="000000"/>
          <w:sz w:val="28"/>
        </w:rPr>
        <w:t>
      «Мемлекеттік емтихан тапсырамын», «Мен өз елімде жан-жақты білім ала аламын», «ҚР Президентінің Жолдауымен танысамыз: Тәуелсіздік толғауы», «Сенің құжатың түгел ме?»;</w:t>
      </w:r>
      <w:r>
        <w:br/>
      </w:r>
      <w:r>
        <w:rPr>
          <w:rFonts w:ascii="Times New Roman"/>
          <w:b w:val="false"/>
          <w:i w:val="false"/>
          <w:color w:val="000000"/>
          <w:sz w:val="28"/>
        </w:rPr>
        <w:t xml:space="preserve">
      3) әлеуметтік-мәдени ая: «Мәдени мұра» бағдарламасы», «Алтын адам» қайдан табылды?», «Сән», «Жастар киімі», «Тарихи ескерткіш», «Театрға саяхат», «Театрда өзіңді ұстай біл», «Шәкен Айманов – ұлы режиссер». </w:t>
      </w:r>
    </w:p>
    <w:bookmarkEnd w:id="138"/>
    <w:bookmarkStart w:name="z624" w:id="139"/>
    <w:p>
      <w:pPr>
        <w:spacing w:after="0"/>
        <w:ind w:left="0"/>
        <w:jc w:val="left"/>
      </w:pPr>
      <w:r>
        <w:rPr>
          <w:rFonts w:ascii="Times New Roman"/>
          <w:b/>
          <w:i w:val="false"/>
          <w:color w:val="000000"/>
        </w:rPr>
        <w:t xml:space="preserve"> 
2. Оқу пәнінің 10-сыныптағы базалық білім мазмұны</w:t>
      </w:r>
    </w:p>
    <w:bookmarkEnd w:id="139"/>
    <w:bookmarkStart w:name="z625" w:id="140"/>
    <w:p>
      <w:pPr>
        <w:spacing w:after="0"/>
        <w:ind w:left="0"/>
        <w:jc w:val="both"/>
      </w:pPr>
      <w:r>
        <w:rPr>
          <w:rFonts w:ascii="Times New Roman"/>
          <w:b w:val="false"/>
          <w:i w:val="false"/>
          <w:color w:val="000000"/>
          <w:sz w:val="28"/>
        </w:rPr>
        <w:t>
      24. Әлеуметтік-тұрмыстық ая – 40/32 сағат:</w:t>
      </w:r>
      <w:r>
        <w:br/>
      </w:r>
      <w:r>
        <w:rPr>
          <w:rFonts w:ascii="Times New Roman"/>
          <w:b w:val="false"/>
          <w:i w:val="false"/>
          <w:color w:val="000000"/>
          <w:sz w:val="28"/>
        </w:rPr>
        <w:t xml:space="preserve">
      1) «Отбасындағы әке мен бала қарым-қатынасы» – 5/4 сағат: </w:t>
      </w:r>
      <w:r>
        <w:br/>
      </w:r>
      <w:r>
        <w:rPr>
          <w:rFonts w:ascii="Times New Roman"/>
          <w:b w:val="false"/>
          <w:i w:val="false"/>
          <w:color w:val="000000"/>
          <w:sz w:val="28"/>
        </w:rPr>
        <w:t xml:space="preserve">
      Тілдік бөлім: Сөйлесім типтері. Лексика: мән беру, тәрбие алу, қаталдық, ізгілік, қажы, турашылдық, жат, өгей болу; </w:t>
      </w:r>
      <w:r>
        <w:br/>
      </w:r>
      <w:r>
        <w:rPr>
          <w:rFonts w:ascii="Times New Roman"/>
          <w:b w:val="false"/>
          <w:i w:val="false"/>
          <w:color w:val="000000"/>
          <w:sz w:val="28"/>
        </w:rPr>
        <w:t>
      Қатысымдық-сөйлесімдік бөлім: Тыңдалым. Әке мен бала қарым-қатынасы туралы мәтіндер. Оқылым. Әке мен бала қатынасы туралы мәтіндерді оқу. Айтылым. Өз сезімін, қарым-қатынасын баяндау. Жазылым. Көркемдік жазылым (Абзац, диалог т.б. сақтап көркем жазу). Оқыған мәліметтерді жазу. Тілдесім. Қалыптасқан тілдесім (әр адамның өмірдегі өз орнына сай бір-бірімен тілдесуін, түсінісуін меңгерту). Диалог-мәлімет;</w:t>
      </w:r>
      <w:r>
        <w:br/>
      </w:r>
      <w:r>
        <w:rPr>
          <w:rFonts w:ascii="Times New Roman"/>
          <w:b w:val="false"/>
          <w:i w:val="false"/>
          <w:color w:val="000000"/>
          <w:sz w:val="28"/>
        </w:rPr>
        <w:t xml:space="preserve">
      Мәдениетаралық қарым-қатынас бөлімі: отбасы, ата-ана арасындағы қарым-қатынас туралы мақал-мәтелдер мен қанатты сөздер, тиым сөздермен танысу. Мақал туралы ой бөлісу; </w:t>
      </w:r>
      <w:r>
        <w:br/>
      </w:r>
      <w:r>
        <w:rPr>
          <w:rFonts w:ascii="Times New Roman"/>
          <w:b w:val="false"/>
          <w:i w:val="false"/>
          <w:color w:val="000000"/>
          <w:sz w:val="28"/>
        </w:rPr>
        <w:t>
      2) «Мен үйдің тұңғышымын» – 5/4 сағат:</w:t>
      </w:r>
      <w:r>
        <w:br/>
      </w:r>
      <w:r>
        <w:rPr>
          <w:rFonts w:ascii="Times New Roman"/>
          <w:b w:val="false"/>
          <w:i w:val="false"/>
          <w:color w:val="000000"/>
          <w:sz w:val="28"/>
        </w:rPr>
        <w:t xml:space="preserve">
      Тілдік бөлім: Монологтік сөз. Лексика: сүйінші сұрау, көрімдік беру, сәби, тұңғыш бала, кенже бала, ерке, қара шаңырақ, шаңырақ иесі, ортаншы бала, тұспалдап айту, дәстүр: бесікке салу тойы, бөлеу, қырқынан шығару, тұсау кесу, шашу, ала жіп, тіл-көзден сақтау; </w:t>
      </w:r>
      <w:r>
        <w:br/>
      </w:r>
      <w:r>
        <w:rPr>
          <w:rFonts w:ascii="Times New Roman"/>
          <w:b w:val="false"/>
          <w:i w:val="false"/>
          <w:color w:val="000000"/>
          <w:sz w:val="28"/>
        </w:rPr>
        <w:t xml:space="preserve">
      Қатысымдық-сөйлесімдік бөлім: Тыңдалым. Әке мен бала қарым-қатынасы туралы мәтіндер. Оқылым. Әке мен бала қатынасы туралы мәтіндерді оқу. Айтылым. Өз сезімін, қарым-қатынасын баяндау. Жазылым. Көркемдік жазылым (Абзац, диалог т.б. сақтап көркем жазу). Оқыған мәліметтерді жазу. Тілдесім. Қалыптасқан тілдесім (әр адамның өмірдегі өз орнына сай бір-бірімен тілдесуін, түсінісуін меңгерту). Диалог-мәлімет; </w:t>
      </w:r>
      <w:r>
        <w:br/>
      </w:r>
      <w:r>
        <w:rPr>
          <w:rFonts w:ascii="Times New Roman"/>
          <w:b w:val="false"/>
          <w:i w:val="false"/>
          <w:color w:val="000000"/>
          <w:sz w:val="28"/>
        </w:rPr>
        <w:t>
      Мәдениетаралық қарым-қатынас бөлімі: отбасы, ата-ана арасындағы қарым-қатынас туралы мақал-мәтелдер мен қанатты сөздер, тыйым сөздермен танысу. Мақал туралы ой бөлісу;</w:t>
      </w:r>
      <w:r>
        <w:br/>
      </w:r>
      <w:r>
        <w:rPr>
          <w:rFonts w:ascii="Times New Roman"/>
          <w:b w:val="false"/>
          <w:i w:val="false"/>
          <w:color w:val="000000"/>
          <w:sz w:val="28"/>
        </w:rPr>
        <w:t xml:space="preserve">
      3) «Отбасы бюджетін жоспарлау» - 5/4 сағат: </w:t>
      </w:r>
      <w:r>
        <w:br/>
      </w:r>
      <w:r>
        <w:rPr>
          <w:rFonts w:ascii="Times New Roman"/>
          <w:b w:val="false"/>
          <w:i w:val="false"/>
          <w:color w:val="000000"/>
          <w:sz w:val="28"/>
        </w:rPr>
        <w:t>
      Тілдік бөлім: Баяндау. Лексика: құралады, асырау үшін, кіріс/ шығын, жиынтығы, тең болуын қадағалайды, орынды жұмсау, қажетін қанағаттандырады, төлемақы, тізім жасау, коммуналдық төлем, жылу, электр шығыны, ыстық/суық су шығыны, күнделікті, қалта шығыны, жол ақы, қаржы, тізім жасау, карточкамен есептесу, бөлеміз, қалдырамыз;</w:t>
      </w:r>
      <w:r>
        <w:br/>
      </w:r>
      <w:r>
        <w:rPr>
          <w:rFonts w:ascii="Times New Roman"/>
          <w:b w:val="false"/>
          <w:i w:val="false"/>
          <w:color w:val="000000"/>
          <w:sz w:val="28"/>
        </w:rPr>
        <w:t>
      Қатысымдық-сөйлесімдік бөлім: Тыңдалым. Тақырыпқа қатысты мәтіндерді түсіну. Оқылым. Тақырыпқа қатысты мәтіндерді оқу. Айтылым. Тақырып туралы баяндау. Жазылым. Үй төлемінің түбіртегін толтыру. Тілдесім. Тақырыпқа қатысты тілдесімді жүзеге асыру (тақырыпқа байланысты сөйлесудің үлгілерін, сөздерді, тілдік қолданыстарды, терминдерді үйрету). Диалог-сұрақ. Диалог-жауап;</w:t>
      </w:r>
      <w:r>
        <w:br/>
      </w:r>
      <w:r>
        <w:rPr>
          <w:rFonts w:ascii="Times New Roman"/>
          <w:b w:val="false"/>
          <w:i w:val="false"/>
          <w:color w:val="000000"/>
          <w:sz w:val="28"/>
        </w:rPr>
        <w:t xml:space="preserve">
      Мәдениетаралық қарым-қатынас бөлімі: мақал-мәтел, нақыл сөздер; </w:t>
      </w:r>
      <w:r>
        <w:br/>
      </w:r>
      <w:r>
        <w:rPr>
          <w:rFonts w:ascii="Times New Roman"/>
          <w:b w:val="false"/>
          <w:i w:val="false"/>
          <w:color w:val="000000"/>
          <w:sz w:val="28"/>
        </w:rPr>
        <w:t xml:space="preserve">
      4) «Менің жеке бюджетім» - 5/4 сағат: </w:t>
      </w:r>
      <w:r>
        <w:br/>
      </w:r>
      <w:r>
        <w:rPr>
          <w:rFonts w:ascii="Times New Roman"/>
          <w:b w:val="false"/>
          <w:i w:val="false"/>
          <w:color w:val="000000"/>
          <w:sz w:val="28"/>
        </w:rPr>
        <w:t xml:space="preserve">
      Тілдік бөлім: Сипаттау. Лексика: күнделікті қалта шығыны, үнемдеу, ақша жұмсау, қолқабыс, тұтынушы мәдениеті, бас тартамын, тұрақты табыс, «қабілеттілікке» тест тапсыру, ондыққа кіру; </w:t>
      </w:r>
      <w:r>
        <w:br/>
      </w:r>
      <w:r>
        <w:rPr>
          <w:rFonts w:ascii="Times New Roman"/>
          <w:b w:val="false"/>
          <w:i w:val="false"/>
          <w:color w:val="000000"/>
          <w:sz w:val="28"/>
        </w:rPr>
        <w:t xml:space="preserve">
      Қатысымдық-сөйлесімдік бөлім: Тыңдалым. Тақырыпқа қатысты мәтіндерді түсіну. Оқылым. Тақырыпқа қатысты мәтіндерді оқу. Айтылым. Тақырып туралы баяндау. Жазылым. Отбасы мүшелерін сипаттап мәтін жазу. Тілдесім. Тақырыптық тілдесімді жүзеге асыру (тақырыпқа байланысты сөйлесудің үлгілерін, сөздерді, тілдік қолданыстарды, терминдерді үйрету). Диалог-сұрақ. Диалог-жауап; </w:t>
      </w:r>
      <w:r>
        <w:br/>
      </w:r>
      <w:r>
        <w:rPr>
          <w:rFonts w:ascii="Times New Roman"/>
          <w:b w:val="false"/>
          <w:i w:val="false"/>
          <w:color w:val="000000"/>
          <w:sz w:val="28"/>
        </w:rPr>
        <w:t>
      Мәдениетаралық қарым-қатынас бөлімі: мақал-мәтел, нақыл сөздер;</w:t>
      </w:r>
      <w:r>
        <w:br/>
      </w:r>
      <w:r>
        <w:rPr>
          <w:rFonts w:ascii="Times New Roman"/>
          <w:b w:val="false"/>
          <w:i w:val="false"/>
          <w:color w:val="000000"/>
          <w:sz w:val="28"/>
        </w:rPr>
        <w:t>
      5) «Қалай сәнді киінуге болады?» - 5/4 сағат:</w:t>
      </w:r>
      <w:r>
        <w:br/>
      </w:r>
      <w:r>
        <w:rPr>
          <w:rFonts w:ascii="Times New Roman"/>
          <w:b w:val="false"/>
          <w:i w:val="false"/>
          <w:color w:val="000000"/>
          <w:sz w:val="28"/>
        </w:rPr>
        <w:t xml:space="preserve">
      Тілдік бөлім: Суреттеу. Лексика: талғам, жарасымды, кестесіз, сызықтары, биік өкшелі, еркін сезіну, жүріс-тұрысқа, өте ыңғайлы, денеге ауа жібереді, ылғал өткізбейді, денеңді қыспайды, қимылыңды шектемейді; </w:t>
      </w:r>
      <w:r>
        <w:br/>
      </w:r>
      <w:r>
        <w:rPr>
          <w:rFonts w:ascii="Times New Roman"/>
          <w:b w:val="false"/>
          <w:i w:val="false"/>
          <w:color w:val="000000"/>
          <w:sz w:val="28"/>
        </w:rPr>
        <w:t>
      Қатысымдық-сөйлесімдік бөлім: Тыңдалым. Тақырыпқа қатысты мәтіндерді түсіну. Оқылым. Тақырыпқа қатысты мәтіндерді оқу. Айтылым. Тақырып туралы баяндау. Жазылым. Суреттемелік мәтін жазу. Тілдесім. Кәсіби тілдесімді жүзеге асыру (тақырыпқа байланысты сөйлесудің үлгілерін, сөздерді, тілдік қолданыстарды, терминдерді үйрету). Диалог-сұрақ. Диалог-жауап;</w:t>
      </w:r>
      <w:r>
        <w:br/>
      </w:r>
      <w:r>
        <w:rPr>
          <w:rFonts w:ascii="Times New Roman"/>
          <w:b w:val="false"/>
          <w:i w:val="false"/>
          <w:color w:val="000000"/>
          <w:sz w:val="28"/>
        </w:rPr>
        <w:t>
      Мәдениетаралық қарым-қатынас бөлімі: сән, талғам туралы мақал-мәтел, нақыл сөздер;</w:t>
      </w:r>
      <w:r>
        <w:br/>
      </w:r>
      <w:r>
        <w:rPr>
          <w:rFonts w:ascii="Times New Roman"/>
          <w:b w:val="false"/>
          <w:i w:val="false"/>
          <w:color w:val="000000"/>
          <w:sz w:val="28"/>
        </w:rPr>
        <w:t xml:space="preserve">
      6) «Қазақ – қонақжай халық» – 5/4 сағат: </w:t>
      </w:r>
      <w:r>
        <w:br/>
      </w:r>
      <w:r>
        <w:rPr>
          <w:rFonts w:ascii="Times New Roman"/>
          <w:b w:val="false"/>
          <w:i w:val="false"/>
          <w:color w:val="000000"/>
          <w:sz w:val="28"/>
        </w:rPr>
        <w:t xml:space="preserve">
      Тілдік бөлім: Пайымдау. Лексика: келін, құдағи, үлкендер, бап, қоғам дерті, қызу қанды, рух, төзімді, риза ету, қонақасы; </w:t>
      </w:r>
      <w:r>
        <w:br/>
      </w:r>
      <w:r>
        <w:rPr>
          <w:rFonts w:ascii="Times New Roman"/>
          <w:b w:val="false"/>
          <w:i w:val="false"/>
          <w:color w:val="000000"/>
          <w:sz w:val="28"/>
        </w:rPr>
        <w:t xml:space="preserve">
      Қатысымдық-сөйлесімдік бөлім: Тыңдалым. Қонақжайлыққа қатысты мәліметтерді тыңдап түсіну. Диалогтік мәтіндерді түсіну. Оқылым. Қонақ күту дәстүріне байланысты мәтіндер. Айтылым. Қонақ күтуде жасалатын іс-әрекеттерді баяндау. Жазылым. Танымдық жазылым (оқушыны қонақ күту туралы өз ойынан қорытынды жасап, жазуға үйрету).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Қазақ халқының қонақжайлығы туралы мәтіндер;</w:t>
      </w:r>
      <w:r>
        <w:br/>
      </w:r>
      <w:r>
        <w:rPr>
          <w:rFonts w:ascii="Times New Roman"/>
          <w:b w:val="false"/>
          <w:i w:val="false"/>
          <w:color w:val="000000"/>
          <w:sz w:val="28"/>
        </w:rPr>
        <w:t xml:space="preserve">
      7) «Біз қонақ күтеміз» – 5/4 сағат: </w:t>
      </w:r>
      <w:r>
        <w:br/>
      </w:r>
      <w:r>
        <w:rPr>
          <w:rFonts w:ascii="Times New Roman"/>
          <w:b w:val="false"/>
          <w:i w:val="false"/>
          <w:color w:val="000000"/>
          <w:sz w:val="28"/>
        </w:rPr>
        <w:t xml:space="preserve">
      Тілдік бөлім: Құттықтау хат. Лексика:шақыру қағазы, қатты күлмеу; </w:t>
      </w:r>
      <w:r>
        <w:br/>
      </w:r>
      <w:r>
        <w:rPr>
          <w:rFonts w:ascii="Times New Roman"/>
          <w:b w:val="false"/>
          <w:i w:val="false"/>
          <w:color w:val="000000"/>
          <w:sz w:val="28"/>
        </w:rPr>
        <w:t>
      Қатысымдық-сөйлесімдік бөлім: Тыңдалым. Мәтіндегі негізгі деректерді түсініп тыңдау. Диалогтік мәтіндер. Оқылым. Қонақ күту дәстүріне байланысты мәтіндер. Айтылым. Қонақ күтуде жасалатын іс-әрекеттерді баяндау. Жазылым. Танымдық жазылым (оқушыны қонақ күту туралы өз ойынан қорытынды жасап, жазуға үйрету).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w:t>
      </w:r>
      <w:r>
        <w:br/>
      </w:r>
      <w:r>
        <w:rPr>
          <w:rFonts w:ascii="Times New Roman"/>
          <w:b w:val="false"/>
          <w:i w:val="false"/>
          <w:color w:val="000000"/>
          <w:sz w:val="28"/>
        </w:rPr>
        <w:t>
      Мәдениетаралық қарым-қатынас бөлімі: Қазақ халқының қонақжайлығы туралы мәтіндер;</w:t>
      </w:r>
      <w:r>
        <w:br/>
      </w:r>
      <w:r>
        <w:rPr>
          <w:rFonts w:ascii="Times New Roman"/>
          <w:b w:val="false"/>
          <w:i w:val="false"/>
          <w:color w:val="000000"/>
          <w:sz w:val="28"/>
        </w:rPr>
        <w:t xml:space="preserve">
      8) «Дастархан жаямыз» – 5/4 сағат: </w:t>
      </w:r>
      <w:r>
        <w:br/>
      </w:r>
      <w:r>
        <w:rPr>
          <w:rFonts w:ascii="Times New Roman"/>
          <w:b w:val="false"/>
          <w:i w:val="false"/>
          <w:color w:val="000000"/>
          <w:sz w:val="28"/>
        </w:rPr>
        <w:t>
      Тілдік бөлім: Мадақсөз. Лексика: дастархан жаю әдебі, иісі, естелік, еңбекке үйрету, жалғастыру;</w:t>
      </w:r>
      <w:r>
        <w:br/>
      </w:r>
      <w:r>
        <w:rPr>
          <w:rFonts w:ascii="Times New Roman"/>
          <w:b w:val="false"/>
          <w:i w:val="false"/>
          <w:color w:val="000000"/>
          <w:sz w:val="28"/>
        </w:rPr>
        <w:t xml:space="preserve">
      Қатысымдық-сөйлесімдік бөлім: Тыңдалым. Мәтіндегі ұлттық ерекшеліктерді айыру. Диалогтік мәтіндер. Оқылым. Қонақ күту дәстүріне байланысты мәтіндер; Айтылым. Талғаммен жайылған дастарханға мадақсөз айту. Жазылым. Танымдық жазылым (оқушыны қонақ күту туралы өз ойынан қорытынды жасап, жазуға үйрету).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Қазақ халқының дастархан жаю әдебі туралы мәтіндер.</w:t>
      </w:r>
      <w:r>
        <w:br/>
      </w:r>
      <w:r>
        <w:rPr>
          <w:rFonts w:ascii="Times New Roman"/>
          <w:b w:val="false"/>
          <w:i w:val="false"/>
          <w:color w:val="000000"/>
          <w:sz w:val="28"/>
        </w:rPr>
        <w:t>
</w:t>
      </w:r>
      <w:r>
        <w:rPr>
          <w:rFonts w:ascii="Times New Roman"/>
          <w:b w:val="false"/>
          <w:i w:val="false"/>
          <w:color w:val="000000"/>
          <w:sz w:val="28"/>
        </w:rPr>
        <w:t>
      25. Оқу-еңбек аясы – 30/24 сағат:</w:t>
      </w:r>
      <w:r>
        <w:br/>
      </w:r>
      <w:r>
        <w:rPr>
          <w:rFonts w:ascii="Times New Roman"/>
          <w:b w:val="false"/>
          <w:i w:val="false"/>
          <w:color w:val="000000"/>
          <w:sz w:val="28"/>
        </w:rPr>
        <w:t>
      1) «Менің данагөй замандастарым» - 5/4 сағат:</w:t>
      </w:r>
      <w:r>
        <w:br/>
      </w:r>
      <w:r>
        <w:rPr>
          <w:rFonts w:ascii="Times New Roman"/>
          <w:b w:val="false"/>
          <w:i w:val="false"/>
          <w:color w:val="000000"/>
          <w:sz w:val="28"/>
        </w:rPr>
        <w:t xml:space="preserve">
      Тілдік бөлім: Диалог-қоштау. Лексика: жүлде, замандастар, меңгеруші, мүшәйра, жыр кеші, бағындыру, жауапкершілігі шектеулі серіктестік, тамсану, «алтын балалар», ұлттық құндылық, дәріптеу, бірнеше дүркін, құрмет тақтасы, көрсеткіш, сұраныс, атақ, пысық; </w:t>
      </w:r>
      <w:r>
        <w:br/>
      </w:r>
      <w:r>
        <w:rPr>
          <w:rFonts w:ascii="Times New Roman"/>
          <w:b w:val="false"/>
          <w:i w:val="false"/>
          <w:color w:val="000000"/>
          <w:sz w:val="28"/>
        </w:rPr>
        <w:t xml:space="preserve">
      Қатысымдық-сөйлесімдік бөлім: Тыңдалым. Қазіргі заманғы данагөйлер жайлы мәтіндерді тыңдап түсіну. Диалогтік мәтіндер. Оқылым. Әлемді мойындатқан данагөйлер туралы мәтіндерді оқу. Айтылым. Қоштау сөздерді қолданып, данагөйлер туралы мәтін құрап айту. Жазылым. Танымдық жазылым.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әлемді мойындатқан данагөйлер туралы мәтіндер;</w:t>
      </w:r>
      <w:r>
        <w:br/>
      </w:r>
      <w:r>
        <w:rPr>
          <w:rFonts w:ascii="Times New Roman"/>
          <w:b w:val="false"/>
          <w:i w:val="false"/>
          <w:color w:val="000000"/>
          <w:sz w:val="28"/>
        </w:rPr>
        <w:t xml:space="preserve">
      2) «Уақыт алтыннан қымбат» - 5/4 сағат: </w:t>
      </w:r>
      <w:r>
        <w:br/>
      </w:r>
      <w:r>
        <w:rPr>
          <w:rFonts w:ascii="Times New Roman"/>
          <w:b w:val="false"/>
          <w:i w:val="false"/>
          <w:color w:val="000000"/>
          <w:sz w:val="28"/>
        </w:rPr>
        <w:t xml:space="preserve">
      Тілдік бөлім: Диалог-кеңес. Лексика: өлшем, көзқарас, шаруашылық, бозғылт тарту, таңның ағаруы, қас қараю,ағымдағы жұмыстарды, күнделікті жұмыстар, айырмашылық; </w:t>
      </w:r>
      <w:r>
        <w:br/>
      </w:r>
      <w:r>
        <w:rPr>
          <w:rFonts w:ascii="Times New Roman"/>
          <w:b w:val="false"/>
          <w:i w:val="false"/>
          <w:color w:val="000000"/>
          <w:sz w:val="28"/>
        </w:rPr>
        <w:t xml:space="preserve">
      Қатысымдық-сөйлесімдік бөлім: Тыңдалым. Мәтіндегі ұлттық ерекшеліктерді айыру. Диалогтік мәтіндер. Оқылым. Тақырып бойынша берілген мәтіндерді түсініп оқу. Айтылым. Уақыт өлшемдерін қатыстырып диалог-кеңес айту. Жазылым. Танымдық жазылым. Оқыған мәліметтерді жазу. Тілдесім. Бейресми тілдесімді қолдану (оқушыларға ресми емес, күнделікті тұрмыс-тіршілікте кездесетін, қарапайым қарым-қатынастың түрлерін үйрету). Диалог-мәлімет; </w:t>
      </w:r>
      <w:r>
        <w:br/>
      </w:r>
      <w:r>
        <w:rPr>
          <w:rFonts w:ascii="Times New Roman"/>
          <w:b w:val="false"/>
          <w:i w:val="false"/>
          <w:color w:val="000000"/>
          <w:sz w:val="28"/>
        </w:rPr>
        <w:t>
      Мәдениетаралық қарым-қатынас бөлімі: уақыт өлшемдеріне қатысты мәтіндер;</w:t>
      </w:r>
      <w:r>
        <w:br/>
      </w:r>
      <w:r>
        <w:rPr>
          <w:rFonts w:ascii="Times New Roman"/>
          <w:b w:val="false"/>
          <w:i w:val="false"/>
          <w:color w:val="000000"/>
          <w:sz w:val="28"/>
        </w:rPr>
        <w:t>
      3) «Пошта қызметін қолданамыз» - 5/4 сағат:</w:t>
      </w:r>
      <w:r>
        <w:br/>
      </w:r>
      <w:r>
        <w:rPr>
          <w:rFonts w:ascii="Times New Roman"/>
          <w:b w:val="false"/>
          <w:i w:val="false"/>
          <w:color w:val="000000"/>
          <w:sz w:val="28"/>
        </w:rPr>
        <w:t xml:space="preserve">
      Тілдік бөлім: Диалог-әңгіме. Лексика: несиелік төлем, салыстыру, әлеуметтік жәрдемақы тіркеу, тапсырыс, түйме, ұяшық, сәлемдеме; </w:t>
      </w:r>
      <w:r>
        <w:br/>
      </w:r>
      <w:r>
        <w:rPr>
          <w:rFonts w:ascii="Times New Roman"/>
          <w:b w:val="false"/>
          <w:i w:val="false"/>
          <w:color w:val="000000"/>
          <w:sz w:val="28"/>
        </w:rPr>
        <w:t xml:space="preserve">
      Қатысымдық-сөйлесімдік бөлім: Тыңдалым. Пошта қызметі туралы ақпараттар. Оқылым. Оқу мәтіндері: Пошта қызметі туралы ақпараттық мәтін. Диалогтік мәтіндер. Пошта қызметі туралы сұхбат-мәтіндер. Айтылым. Пошта қызметі туралы мәліметтер. Жазылым. Пошта қызметі бойынша мәтін. Тілдесім. Пошта қызметі туралы пікірлесім. Пошта қызметі туралы сұхбат; </w:t>
      </w:r>
      <w:r>
        <w:br/>
      </w:r>
      <w:r>
        <w:rPr>
          <w:rFonts w:ascii="Times New Roman"/>
          <w:b w:val="false"/>
          <w:i w:val="false"/>
          <w:color w:val="000000"/>
          <w:sz w:val="28"/>
        </w:rPr>
        <w:t xml:space="preserve">
      Мәдениетаралық қарым-қатынас бөлімі: Ұлттық маркалар; </w:t>
      </w:r>
      <w:r>
        <w:br/>
      </w:r>
      <w:r>
        <w:rPr>
          <w:rFonts w:ascii="Times New Roman"/>
          <w:b w:val="false"/>
          <w:i w:val="false"/>
          <w:color w:val="000000"/>
          <w:sz w:val="28"/>
        </w:rPr>
        <w:t>
      4) «Компьютер: пайдасы мен зияны» - 5/4 сағат:</w:t>
      </w:r>
      <w:r>
        <w:br/>
      </w:r>
      <w:r>
        <w:rPr>
          <w:rFonts w:ascii="Times New Roman"/>
          <w:b w:val="false"/>
          <w:i w:val="false"/>
          <w:color w:val="000000"/>
          <w:sz w:val="28"/>
        </w:rPr>
        <w:t xml:space="preserve">
      Тілдік бөлім: Диалог-сұхбат. Лексика: дербес, пернетақта, логикалық құрылғылар, жүйелік блок; </w:t>
      </w:r>
      <w:r>
        <w:br/>
      </w:r>
      <w:r>
        <w:rPr>
          <w:rFonts w:ascii="Times New Roman"/>
          <w:b w:val="false"/>
          <w:i w:val="false"/>
          <w:color w:val="000000"/>
          <w:sz w:val="28"/>
        </w:rPr>
        <w:t xml:space="preserve">
      Қатысымдық-сөйлесімдік бөлім: Тыңдалым: Қазіргі заманғы компьютерлердің мүмкіндіктері туралы ақпараттар. Оқылым: Оқу мәтіндері: компьютерлердің жетілдірілген мүмкіндіктері, компьютердің пайдасы мен зияны жайлы баяндау, хабарлау, жарнама сипатындағы мәтіндер. Компьютердің пайдасы мен зияны туралы диалогтік мәтіндер. Айтылым: Компьютердің пайдасы мен зияны туралы мәліметтер айту. Жазылым: Компьютердің пайдасы мен зиянына байланысты мәтін. Тілдесім: Компьютердің пайдасы мен зияны туралы пікірлесім. Дүкен қызметкерлерінен компьютер түрлері туралы қажетті мәліметтер алу; </w:t>
      </w:r>
      <w:r>
        <w:br/>
      </w:r>
      <w:r>
        <w:rPr>
          <w:rFonts w:ascii="Times New Roman"/>
          <w:b w:val="false"/>
          <w:i w:val="false"/>
          <w:color w:val="000000"/>
          <w:sz w:val="28"/>
        </w:rPr>
        <w:t>
      Мәдениетаралық қарым-қатынас бөлімі: Компьютердегі мәліметтердің қазақша жазылуы;</w:t>
      </w:r>
      <w:r>
        <w:br/>
      </w:r>
      <w:r>
        <w:rPr>
          <w:rFonts w:ascii="Times New Roman"/>
          <w:b w:val="false"/>
          <w:i w:val="false"/>
          <w:color w:val="000000"/>
          <w:sz w:val="28"/>
        </w:rPr>
        <w:t>
      5) «Мен мамандық таңдаймын» – 5/4 сағат:</w:t>
      </w:r>
      <w:r>
        <w:br/>
      </w:r>
      <w:r>
        <w:rPr>
          <w:rFonts w:ascii="Times New Roman"/>
          <w:b w:val="false"/>
          <w:i w:val="false"/>
          <w:color w:val="000000"/>
          <w:sz w:val="28"/>
        </w:rPr>
        <w:t xml:space="preserve">
      Тілдік бөлім: Диалог-пікірлесім. Лексика: ақ халатты абзал жан деп айту, халыққа адал қызмет ету, сүйіспеншілігін ояту, еркін, жетік, қызығушылықты ескеру; </w:t>
      </w:r>
      <w:r>
        <w:br/>
      </w:r>
      <w:r>
        <w:rPr>
          <w:rFonts w:ascii="Times New Roman"/>
          <w:b w:val="false"/>
          <w:i w:val="false"/>
          <w:color w:val="000000"/>
          <w:sz w:val="28"/>
        </w:rPr>
        <w:t xml:space="preserve">
      Қатысымдық-сөйлесімдік бөлім: Тыңдалым: Мамандыққа қатысты мәтіндер. Оқылым: Мамандыққа қатысты мәтіндерді оқу. Айтылым: Өзі таңдаған мамандықты сипаттай отырып, болашақта соған қатысты істейтін істері туралы баяндау. Жазылым. Өзі таңдаған мамандық туралы әңгіме жазу. Тілдесім: Мамандық туралы тақырыптар төңірегінде пікір алмасуды жүзеге асыру, кәсіби сөздер құрамын кеңінен қамтитын тілдік қатынасты кәсіби түрде іске асыру. Диалог-реплика – тілдік қатынаста ойын қысқа сөздер мен сөз тіркестері арқылы тез жеткізу. Диалог-сұрақ; </w:t>
      </w:r>
      <w:r>
        <w:br/>
      </w:r>
      <w:r>
        <w:rPr>
          <w:rFonts w:ascii="Times New Roman"/>
          <w:b w:val="false"/>
          <w:i w:val="false"/>
          <w:color w:val="000000"/>
          <w:sz w:val="28"/>
        </w:rPr>
        <w:t>
      Мәдениетаралық қарым-қатынас бөлім: Қазақ суретшілері туралы мәтіндер. Көптілді білетін жастар туралы мәлімет;</w:t>
      </w:r>
      <w:r>
        <w:br/>
      </w:r>
      <w:r>
        <w:rPr>
          <w:rFonts w:ascii="Times New Roman"/>
          <w:b w:val="false"/>
          <w:i w:val="false"/>
          <w:color w:val="000000"/>
          <w:sz w:val="28"/>
        </w:rPr>
        <w:t>
      6) «Мен болашақта қандай жұмыс істеймін?» –5/4 сағат:</w:t>
      </w:r>
      <w:r>
        <w:br/>
      </w:r>
      <w:r>
        <w:rPr>
          <w:rFonts w:ascii="Times New Roman"/>
          <w:b w:val="false"/>
          <w:i w:val="false"/>
          <w:color w:val="000000"/>
          <w:sz w:val="28"/>
        </w:rPr>
        <w:t xml:space="preserve">
      Тілдік бөлім: телефонмен сөйлесу әдебі. Лексика: еңбек нарығы, сұранысқа ие, жұмыс берушілер, кәсіби-техникалық, бағдарламашылар, маман тапшылығы, жаппай ақпараттандыру; </w:t>
      </w:r>
      <w:r>
        <w:br/>
      </w:r>
      <w:r>
        <w:rPr>
          <w:rFonts w:ascii="Times New Roman"/>
          <w:b w:val="false"/>
          <w:i w:val="false"/>
          <w:color w:val="000000"/>
          <w:sz w:val="28"/>
        </w:rPr>
        <w:t xml:space="preserve">
      Қатысымдық-сөйлесімдік бөлім: Тыңдалым: Тақырыпқа қатысты мәтіндер. Оқылым: Тақырыпқа қатысты мәтінді оқу. Айтылым: Болашақта істейтін жұмысын сипаттай отырып баяндау. Жазылым: Жазбаша жұмыстарды орындау. Тілдесім: Болашақ жұмыстарына қатысты тілдесімді жүзеге асыру (тақырыпқа байланысты сөйлесудің үлгілерін, сөздерді, тілдік қолданыстарды, терминдерді үйрету); </w:t>
      </w:r>
      <w:r>
        <w:br/>
      </w:r>
      <w:r>
        <w:rPr>
          <w:rFonts w:ascii="Times New Roman"/>
          <w:b w:val="false"/>
          <w:i w:val="false"/>
          <w:color w:val="000000"/>
          <w:sz w:val="28"/>
        </w:rPr>
        <w:t>
      Мәдениетаралық қарым-қатынас бөлім: Белгілі мамандар туралы мәлімет.</w:t>
      </w:r>
      <w:r>
        <w:br/>
      </w:r>
      <w:r>
        <w:rPr>
          <w:rFonts w:ascii="Times New Roman"/>
          <w:b w:val="false"/>
          <w:i w:val="false"/>
          <w:color w:val="000000"/>
          <w:sz w:val="28"/>
        </w:rPr>
        <w:t>
</w:t>
      </w:r>
      <w:r>
        <w:rPr>
          <w:rFonts w:ascii="Times New Roman"/>
          <w:b w:val="false"/>
          <w:i w:val="false"/>
          <w:color w:val="000000"/>
          <w:sz w:val="28"/>
        </w:rPr>
        <w:t>
      26. Әлеуметтік-мәдени ая– 50/40 сағат:</w:t>
      </w:r>
      <w:r>
        <w:br/>
      </w:r>
      <w:r>
        <w:rPr>
          <w:rFonts w:ascii="Times New Roman"/>
          <w:b w:val="false"/>
          <w:i w:val="false"/>
          <w:color w:val="000000"/>
          <w:sz w:val="28"/>
        </w:rPr>
        <w:t xml:space="preserve">
      1) «Қазақстан мемлекеті: Тәуелсіздік толғауы». – 5/4 сағат: </w:t>
      </w:r>
      <w:r>
        <w:br/>
      </w:r>
      <w:r>
        <w:rPr>
          <w:rFonts w:ascii="Times New Roman"/>
          <w:b w:val="false"/>
          <w:i w:val="false"/>
          <w:color w:val="000000"/>
          <w:sz w:val="28"/>
        </w:rPr>
        <w:t xml:space="preserve">
      Тілдік бөлім: Публицистикалық стиль. Лексика: ішкі/сыртқы саясат, президенттік басқару, елбасы жолдауы, билеп-төстеу, айбарлы, оздыру, ұлы мұрат, қажыр-қайрат, ортақ парыз, төтеп беру; </w:t>
      </w:r>
      <w:r>
        <w:br/>
      </w:r>
      <w:r>
        <w:rPr>
          <w:rFonts w:ascii="Times New Roman"/>
          <w:b w:val="false"/>
          <w:i w:val="false"/>
          <w:color w:val="000000"/>
          <w:sz w:val="28"/>
        </w:rPr>
        <w:t xml:space="preserve">
      Қатысымдық-сөйлесімдік бөлім: Тыңдалым: Тәуелсіздік толғауы бойынша Қазақстан туралы мәліметтерді іздеу, табу, тыңдап түсіну. Көк түріктер, Алтын Орда, Қазақ хандығы, ерлік пен елдік жайлы ақпаратты тыңдап-түсіну. Оқылым: Қазақстан мемлекеті, оның құрылымы мен Тәуелсіздік толғауындағы басты идеяларды оқып түсіну. «Мәңгілік ел» идесы мен тәуелсіздіктің байланысын мәтіннен тауып оқу. Айтылым: Қазіргі Қазақстан мемлекеті Көк түріктер мен Қазақ хандығының мұрагері екендігін дәйектеп айту. Қазақстан мемлекетінің тәуелсіздігін нығайтуға қосатын өз үлесі туралы пайымдамалық мәтін құрап айту. Жазылым: Тәуелсіздік толғауы бойынша өз ойын шағын эссе түрінде жазу. Тілдесім: «Ұлан-ғайыр жері бар, ұлы мұратты Елі бар, бабалар жазған ұлы тарихы мен ұрпағы көз тіккен ұлы болашағы бар халықтың» болашағы туралы пікір алмасу. Қазіргі «Ел тәуелсіздігі – дамудың кепілі» тақырыбында «Дөңгелек үстел» өткізу; </w:t>
      </w:r>
      <w:r>
        <w:br/>
      </w:r>
      <w:r>
        <w:rPr>
          <w:rFonts w:ascii="Times New Roman"/>
          <w:b w:val="false"/>
          <w:i w:val="false"/>
          <w:color w:val="000000"/>
          <w:sz w:val="28"/>
        </w:rPr>
        <w:t>
      Мәдениетаралық қарым-қатынас бөлім: Тәуелсіздікке қатысты көркем шығармаларды түсініп оқу, пікір алмасу;</w:t>
      </w:r>
      <w:r>
        <w:br/>
      </w:r>
      <w:r>
        <w:rPr>
          <w:rFonts w:ascii="Times New Roman"/>
          <w:b w:val="false"/>
          <w:i w:val="false"/>
          <w:color w:val="000000"/>
          <w:sz w:val="28"/>
        </w:rPr>
        <w:t xml:space="preserve">
      2) «Қазақстан картасы туралы не білесің?» - 5/4 сағат: </w:t>
      </w:r>
      <w:r>
        <w:br/>
      </w:r>
      <w:r>
        <w:rPr>
          <w:rFonts w:ascii="Times New Roman"/>
          <w:b w:val="false"/>
          <w:i w:val="false"/>
          <w:color w:val="000000"/>
          <w:sz w:val="28"/>
        </w:rPr>
        <w:t xml:space="preserve">
      Тілдік бөлім: Ауызекі сөйлеу стилі. Лексика: хан, сұлтан, хандық, тайпалар, рулар Ұлы жүз, Орта жүз, Кіші жүз, Қазақ хандығы, мемлекет шекарасы, жер бедері; </w:t>
      </w:r>
      <w:r>
        <w:br/>
      </w:r>
      <w:r>
        <w:rPr>
          <w:rFonts w:ascii="Times New Roman"/>
          <w:b w:val="false"/>
          <w:i w:val="false"/>
          <w:color w:val="000000"/>
          <w:sz w:val="28"/>
        </w:rPr>
        <w:t xml:space="preserve">
      Қатысымдық-сөйлесімдік бөлім: Тыңдалым: Қазақстан картасы туралы мәтіндерді түсіну. Оқылым: Мәтіннің стилін айыру. Қазақстан картасы туралы мәтіндерді оқу. Айтылым: қазақстан картасы, еліміздің географиялық орны туралы баяндау. Жазылым: Жазбаша жұмыстарды орындау. Оқыған мәліметтерді жазу. Тілдесім: Қазақстан картасы туралы, оның маңызы туралы тілдесу; </w:t>
      </w:r>
      <w:r>
        <w:br/>
      </w:r>
      <w:r>
        <w:rPr>
          <w:rFonts w:ascii="Times New Roman"/>
          <w:b w:val="false"/>
          <w:i w:val="false"/>
          <w:color w:val="000000"/>
          <w:sz w:val="28"/>
        </w:rPr>
        <w:t>
      Мәдениетаралық қарым-қатынас бөлім: Қазақстан картасы, оның географиялық орны туралы мәтіндерді оқып, пікір алмасу;</w:t>
      </w:r>
      <w:r>
        <w:br/>
      </w:r>
      <w:r>
        <w:rPr>
          <w:rFonts w:ascii="Times New Roman"/>
          <w:b w:val="false"/>
          <w:i w:val="false"/>
          <w:color w:val="000000"/>
          <w:sz w:val="28"/>
        </w:rPr>
        <w:t xml:space="preserve">
      3) Қазақстанның белгілі ғалымдары – 5/4 сағат: </w:t>
      </w:r>
      <w:r>
        <w:br/>
      </w:r>
      <w:r>
        <w:rPr>
          <w:rFonts w:ascii="Times New Roman"/>
          <w:b w:val="false"/>
          <w:i w:val="false"/>
          <w:color w:val="000000"/>
          <w:sz w:val="28"/>
        </w:rPr>
        <w:t xml:space="preserve">
      Тілдік бөлім: Ғылым стиль. Лексика: ғұлама, жиһанкездік, философиялық тұжырымдар, ұтқыр, шығыстанушы, әскери қызмет; </w:t>
      </w:r>
      <w:r>
        <w:br/>
      </w:r>
      <w:r>
        <w:rPr>
          <w:rFonts w:ascii="Times New Roman"/>
          <w:b w:val="false"/>
          <w:i w:val="false"/>
          <w:color w:val="000000"/>
          <w:sz w:val="28"/>
        </w:rPr>
        <w:t xml:space="preserve">
      Қатысымдық-сөйлесімдік бөлім: Тыңдалым:. Қазақстанның белгілі ғалымдары, ғылыми жұмыстар, жобалар туралы мәтіндер. Оқылым: Қазақстанның белгілі ғалымдары, ғылыми жұмыстар, жобалар туралы мәтіндер. Айтылым: Ғылыми жоба туралы мәтіндер. Жазылым: Жазбаша жұмыстарды орындау. Оқыған мәліметтерді жазу. Отандық ғалымдар туралы сөйлесу; </w:t>
      </w:r>
      <w:r>
        <w:br/>
      </w:r>
      <w:r>
        <w:rPr>
          <w:rFonts w:ascii="Times New Roman"/>
          <w:b w:val="false"/>
          <w:i w:val="false"/>
          <w:color w:val="000000"/>
          <w:sz w:val="28"/>
        </w:rPr>
        <w:t>
      Мәдениетаралық қарым-қатынас бөлімі: Қазақстанның белгілі ғалымдары туралы мәліметпен таныстыру;</w:t>
      </w:r>
      <w:r>
        <w:br/>
      </w:r>
      <w:r>
        <w:rPr>
          <w:rFonts w:ascii="Times New Roman"/>
          <w:b w:val="false"/>
          <w:i w:val="false"/>
          <w:color w:val="000000"/>
          <w:sz w:val="28"/>
        </w:rPr>
        <w:t xml:space="preserve">
      4) «Ғарыш – ғылым нысаны» - 5/4 сағат: </w:t>
      </w:r>
      <w:r>
        <w:br/>
      </w:r>
      <w:r>
        <w:rPr>
          <w:rFonts w:ascii="Times New Roman"/>
          <w:b w:val="false"/>
          <w:i w:val="false"/>
          <w:color w:val="000000"/>
          <w:sz w:val="28"/>
        </w:rPr>
        <w:t xml:space="preserve">
      Тілдік бөлім: Ресми іс қағазда стилі. Лексика: ғарыш айлағы, техникалық тұғырлар, ғарыш кемелері, кеден, қазақ ғарышкерлері, инженер-ұшқыш,жетік меңгеру; </w:t>
      </w:r>
      <w:r>
        <w:br/>
      </w:r>
      <w:r>
        <w:rPr>
          <w:rFonts w:ascii="Times New Roman"/>
          <w:b w:val="false"/>
          <w:i w:val="false"/>
          <w:color w:val="000000"/>
          <w:sz w:val="28"/>
        </w:rPr>
        <w:t xml:space="preserve">
      Қатысымдық-сөйлесімдік бөлім: Тыңдалым: Ғарыш, ғарышкерлер, Байқоңыр туралы мәтіндерді түсіну. Оқылым: Мәтіннің стилін айыру. Мемлекеттік құрылым туралы мәтіндерді оқу. Айтылым: Ғарыш, ғарышкерлер, Байқоңыр туралы баяндау. Жазылым: Жазбаша жұмыстарды орындау. Оқыған мәліметтерді жазу. Тілдесім: Ғарышпен байланысты тілдесімді жүзеге асыру (тақырыпқа байланысты сөйлесудің үлгілерін, сөздерді, тілдік қолданыстарды, терминдерді үйрету); </w:t>
      </w:r>
      <w:r>
        <w:br/>
      </w:r>
      <w:r>
        <w:rPr>
          <w:rFonts w:ascii="Times New Roman"/>
          <w:b w:val="false"/>
          <w:i w:val="false"/>
          <w:color w:val="000000"/>
          <w:sz w:val="28"/>
        </w:rPr>
        <w:t>
      Мәдениетаралық қарым-қатынас бөлім: Ғарыш, ғарышкерлер, Байқоңыр туралы мәтіндерді оқып, пікір алмасу;</w:t>
      </w:r>
      <w:r>
        <w:br/>
      </w:r>
      <w:r>
        <w:rPr>
          <w:rFonts w:ascii="Times New Roman"/>
          <w:b w:val="false"/>
          <w:i w:val="false"/>
          <w:color w:val="000000"/>
          <w:sz w:val="28"/>
        </w:rPr>
        <w:t xml:space="preserve">
      5) «Медицина жаңалықтарын білгім келеді» -5/4 сағат: </w:t>
      </w:r>
      <w:r>
        <w:br/>
      </w:r>
      <w:r>
        <w:rPr>
          <w:rFonts w:ascii="Times New Roman"/>
          <w:b w:val="false"/>
          <w:i w:val="false"/>
          <w:color w:val="000000"/>
          <w:sz w:val="28"/>
        </w:rPr>
        <w:t xml:space="preserve">
      Тілдік бөлім: Көркем әдебиет стилі. Лексика: телеемхана, жаңа технологияларды қолдану, адам өмірін сақтау, соңғы жетістіктер. Қатысымдық-сөйлесімдік бөлім: Тыңдалым: Медицина жаңалықтары туралы мәтіндерді түсіну. Оқылым: Мәтіннің стилін айыру. Медицина жаңалықтары туралы мәтіндерді оқу. Айтылым: Медицина жаңалықтары туралы баяндау. Жазылым: Жазбаша жұмыстарды орындау. Оқыған мәліметтерді жазу. Тілдесім: Медицинаның бүгіні, ертеңі туралы пікірлесу; </w:t>
      </w:r>
      <w:r>
        <w:br/>
      </w:r>
      <w:r>
        <w:rPr>
          <w:rFonts w:ascii="Times New Roman"/>
          <w:b w:val="false"/>
          <w:i w:val="false"/>
          <w:color w:val="000000"/>
          <w:sz w:val="28"/>
        </w:rPr>
        <w:t xml:space="preserve">
      Мәдениетаралық қарым-қатынас бөлім: Медицина жаңалықтары туралы мәтіндерді оқып, пікір алмасу; </w:t>
      </w:r>
      <w:r>
        <w:br/>
      </w:r>
      <w:r>
        <w:rPr>
          <w:rFonts w:ascii="Times New Roman"/>
          <w:b w:val="false"/>
          <w:i w:val="false"/>
          <w:color w:val="000000"/>
          <w:sz w:val="28"/>
        </w:rPr>
        <w:t xml:space="preserve">
      6) «Бұл сақ дәуірінікі болар» - 5/4 сағат: </w:t>
      </w:r>
      <w:r>
        <w:br/>
      </w:r>
      <w:r>
        <w:rPr>
          <w:rFonts w:ascii="Times New Roman"/>
          <w:b w:val="false"/>
          <w:i w:val="false"/>
          <w:color w:val="000000"/>
          <w:sz w:val="28"/>
        </w:rPr>
        <w:t xml:space="preserve">
      Тілдік бөлім: Шешендік сөз тәсілдері. Лексика: көшпелі, мола, көмілген, жорық жасау, табыну, жаулап алу, лауазымдық белгі, жерлеу, айғағы, бекзада, жаралану, ел намысы, жаулау, иемдену, қолға түсіру, қайғыру, таптатпау, бел байлау, шайқасу; </w:t>
      </w:r>
      <w:r>
        <w:br/>
      </w:r>
      <w:r>
        <w:rPr>
          <w:rFonts w:ascii="Times New Roman"/>
          <w:b w:val="false"/>
          <w:i w:val="false"/>
          <w:color w:val="000000"/>
          <w:sz w:val="28"/>
        </w:rPr>
        <w:t xml:space="preserve">
      Қатысымдық-сөйлесімдік бөлім: Тыңдалым: Сақ дәуірі туралы мәтіндерді түсіну. Оқылым: Мәтінді түсініп оқу. Сақ дәуірі туралы мәтіндерге талдау жасау. Айтылым: Сақ дәуірі туралы баяндау. Жазылым: Жазбаша жұмыстарды орындау. Оқыған мәліметтерді жазу. Тілдесім: Тарихқа, сақ дәуіріне байланысты ой бөлісу; </w:t>
      </w:r>
      <w:r>
        <w:br/>
      </w:r>
      <w:r>
        <w:rPr>
          <w:rFonts w:ascii="Times New Roman"/>
          <w:b w:val="false"/>
          <w:i w:val="false"/>
          <w:color w:val="000000"/>
          <w:sz w:val="28"/>
        </w:rPr>
        <w:t>
      Мәдениетаралық қарым-қатынас бөлім: Сақ дәуірі туралы мәтіндерді оқып, пікір алмасу;</w:t>
      </w:r>
      <w:r>
        <w:br/>
      </w:r>
      <w:r>
        <w:rPr>
          <w:rFonts w:ascii="Times New Roman"/>
          <w:b w:val="false"/>
          <w:i w:val="false"/>
          <w:color w:val="000000"/>
          <w:sz w:val="28"/>
        </w:rPr>
        <w:t xml:space="preserve">
      7) «Мен сайлауға қатысамын» - 5/4 сағат: </w:t>
      </w:r>
      <w:r>
        <w:br/>
      </w:r>
      <w:r>
        <w:rPr>
          <w:rFonts w:ascii="Times New Roman"/>
          <w:b w:val="false"/>
          <w:i w:val="false"/>
          <w:color w:val="000000"/>
          <w:sz w:val="28"/>
        </w:rPr>
        <w:t xml:space="preserve">
      Тілдік бөлім: Шешендік сөз тәсілдері. Лексика: сайлау науқаны, үміткерлерді таңдау, кәмелетке толғандарды тарту, дауыс беремін, сайлау мерзімі; </w:t>
      </w:r>
      <w:r>
        <w:br/>
      </w:r>
      <w:r>
        <w:rPr>
          <w:rFonts w:ascii="Times New Roman"/>
          <w:b w:val="false"/>
          <w:i w:val="false"/>
          <w:color w:val="000000"/>
          <w:sz w:val="28"/>
        </w:rPr>
        <w:t xml:space="preserve">
      Қатысымдық-сөйлесімдік бөлім: Тыңдалым: Сайлау туралы мәтіндерді түсіну. Оқылым: Сайлау туралы мәтіндерді оқу. Айтылым: Сайлау туралы баяндау. Жазылым: Жазбаша жұмыстарды орындау. Оқыған мәліметтерді жазу. Тілдесім: Сайлау, сайлауға қатысу жайлы өз пікірлерін бөлісу; </w:t>
      </w:r>
      <w:r>
        <w:br/>
      </w:r>
      <w:r>
        <w:rPr>
          <w:rFonts w:ascii="Times New Roman"/>
          <w:b w:val="false"/>
          <w:i w:val="false"/>
          <w:color w:val="000000"/>
          <w:sz w:val="28"/>
        </w:rPr>
        <w:t>
      Мәдениетаралық қарым-қатынас бөлім: Сайлау туралы мәтіндерді оқып, пікір алмасу;</w:t>
      </w:r>
      <w:r>
        <w:br/>
      </w:r>
      <w:r>
        <w:rPr>
          <w:rFonts w:ascii="Times New Roman"/>
          <w:b w:val="false"/>
          <w:i w:val="false"/>
          <w:color w:val="000000"/>
          <w:sz w:val="28"/>
        </w:rPr>
        <w:t>
      8) «Әр елдің салты басқа...» - 5/4 сағат:</w:t>
      </w:r>
      <w:r>
        <w:br/>
      </w:r>
      <w:r>
        <w:rPr>
          <w:rFonts w:ascii="Times New Roman"/>
          <w:b w:val="false"/>
          <w:i w:val="false"/>
          <w:color w:val="000000"/>
          <w:sz w:val="28"/>
        </w:rPr>
        <w:t>
      Тілдік бөлім: Риторикалық сұрақ. Лексика: мұрындарын тигізу, алақан, маңдайына тигізу;</w:t>
      </w:r>
      <w:r>
        <w:br/>
      </w:r>
      <w:r>
        <w:rPr>
          <w:rFonts w:ascii="Times New Roman"/>
          <w:b w:val="false"/>
          <w:i w:val="false"/>
          <w:color w:val="000000"/>
          <w:sz w:val="28"/>
        </w:rPr>
        <w:t xml:space="preserve">
      Қатысымдық-сөйлесімдік бөлім: Тыңдалым: Әр халықтың өзіне тән ерекше дәстүрлері туралы мәтіндерді түсіну. Оқылым: Әр халықтың өзіне тән ерекше дәстүрлері туралы мәтіндерді оқу. Айтылым: Әр халықтың өзіне тән ерекше дәстүрлері туралы баяндау. Жазылым: Жазбаша жұмыстарды орындау. Оқыған мәліметтерді жазу. Тілдесім: Әртүрлі халықтардың дәстүрлері жайлы пікір алмасу; </w:t>
      </w:r>
      <w:r>
        <w:br/>
      </w:r>
      <w:r>
        <w:rPr>
          <w:rFonts w:ascii="Times New Roman"/>
          <w:b w:val="false"/>
          <w:i w:val="false"/>
          <w:color w:val="000000"/>
          <w:sz w:val="28"/>
        </w:rPr>
        <w:t>
      Мәдениетаралық қарым-қатынас бөлім: Әр халықтың өзіне тән ерекше дәстүрлері туралы мәтіндерді оқып, пікір алмасу;</w:t>
      </w:r>
      <w:r>
        <w:br/>
      </w:r>
      <w:r>
        <w:rPr>
          <w:rFonts w:ascii="Times New Roman"/>
          <w:b w:val="false"/>
          <w:i w:val="false"/>
          <w:color w:val="000000"/>
          <w:sz w:val="28"/>
        </w:rPr>
        <w:t xml:space="preserve">
      9) «Сенің есімің қандай мағына білдіреді?» – 5/4 сағат: </w:t>
      </w:r>
      <w:r>
        <w:br/>
      </w:r>
      <w:r>
        <w:rPr>
          <w:rFonts w:ascii="Times New Roman"/>
          <w:b w:val="false"/>
          <w:i w:val="false"/>
          <w:color w:val="000000"/>
          <w:sz w:val="28"/>
        </w:rPr>
        <w:t xml:space="preserve">
      Тілдік бөлім: ойталқы. Лексика: көне, нәресте, ат қояды; </w:t>
      </w:r>
      <w:r>
        <w:br/>
      </w:r>
      <w:r>
        <w:rPr>
          <w:rFonts w:ascii="Times New Roman"/>
          <w:b w:val="false"/>
          <w:i w:val="false"/>
          <w:color w:val="000000"/>
          <w:sz w:val="28"/>
        </w:rPr>
        <w:t xml:space="preserve">
      Қатысымдық-сөйлесімдік бөлім: Тыңдалым: Баланың дүниеге келуіне байланысты қазақтың салт-дәстүрлері туралы мәтін. Мәтіндегі ұлттық ерекшеліктерді айыру. Оқылым: Мәтіннің ұлттық-мәдени мазмұнын танымдық тұрғыдан түсініп оқу. Айтылым: Шілдеханада орындалатын белгілі бір әрекетті не істі жасауды бір-бірінен өтіну. Баланың дүниеге келіне байланысты қазақтың ұлттық салт-дәстүрлері туралы баяндау. Жазылым: Жазбаша жұмыстарды орындау. Оқыған мәліметтерді жазу. Тілдесім: Адам аттарына, оларды таңдау талаптарына қатысты пікір бөлісу; </w:t>
      </w:r>
      <w:r>
        <w:br/>
      </w:r>
      <w:r>
        <w:rPr>
          <w:rFonts w:ascii="Times New Roman"/>
          <w:b w:val="false"/>
          <w:i w:val="false"/>
          <w:color w:val="000000"/>
          <w:sz w:val="28"/>
        </w:rPr>
        <w:t>
      Мәдениетаралық қарым-қатынас бөлімі: отбасылық дәстүрлер;</w:t>
      </w:r>
      <w:r>
        <w:br/>
      </w:r>
      <w:r>
        <w:rPr>
          <w:rFonts w:ascii="Times New Roman"/>
          <w:b w:val="false"/>
          <w:i w:val="false"/>
          <w:color w:val="000000"/>
          <w:sz w:val="28"/>
        </w:rPr>
        <w:t>
      10) «Мен оқитын газет-журналдар» – 5/4 сағат:</w:t>
      </w:r>
      <w:r>
        <w:br/>
      </w:r>
      <w:r>
        <w:rPr>
          <w:rFonts w:ascii="Times New Roman"/>
          <w:b w:val="false"/>
          <w:i w:val="false"/>
          <w:color w:val="000000"/>
          <w:sz w:val="28"/>
        </w:rPr>
        <w:t>
      Тілдік бөлім: Стиль түрлері. Лексика: жылда, құнды ақпарат, баяндама;</w:t>
      </w:r>
      <w:r>
        <w:br/>
      </w:r>
      <w:r>
        <w:rPr>
          <w:rFonts w:ascii="Times New Roman"/>
          <w:b w:val="false"/>
          <w:i w:val="false"/>
          <w:color w:val="000000"/>
          <w:sz w:val="28"/>
        </w:rPr>
        <w:t xml:space="preserve">
      Қатысымдық-сөйлесімдік бөлім: Тыңдалым: Балаларға арналған басылымдар туралы мәтін. Оқылым: Балалар басылымдары туралы мәтіндерді оқу. Айтылым: Газет/журналдардың пайдасын бағалау тұрғысынан баяндау. Жазылым: Осы тақырыпқа қатысты жазбаша жұмыстар. Тілдесім: Отандық басылымдардың қоғамдағы рөлі туралы ой бөлісу. Диалог-мәлімет – белгілі бір газет, журнал туралы мәлімет беру; </w:t>
      </w:r>
      <w:r>
        <w:br/>
      </w:r>
      <w:r>
        <w:rPr>
          <w:rFonts w:ascii="Times New Roman"/>
          <w:b w:val="false"/>
          <w:i w:val="false"/>
          <w:color w:val="000000"/>
          <w:sz w:val="28"/>
        </w:rPr>
        <w:t xml:space="preserve">
      Мәдениетаралық қарым-қатынас бөлімі: Алғашқы қазақ газеттері туралы пікір алмасу.      </w:t>
      </w:r>
    </w:p>
    <w:bookmarkEnd w:id="140"/>
    <w:bookmarkStart w:name="z628" w:id="141"/>
    <w:p>
      <w:pPr>
        <w:spacing w:after="0"/>
        <w:ind w:left="0"/>
        <w:jc w:val="left"/>
      </w:pPr>
      <w:r>
        <w:rPr>
          <w:rFonts w:ascii="Times New Roman"/>
          <w:b/>
          <w:i w:val="false"/>
          <w:color w:val="000000"/>
        </w:rPr>
        <w:t xml:space="preserve"> 
3. Оқу пәнінің 11-сыныптағы базалық білім мазмұны</w:t>
      </w:r>
    </w:p>
    <w:bookmarkEnd w:id="141"/>
    <w:bookmarkStart w:name="z629" w:id="142"/>
    <w:p>
      <w:pPr>
        <w:spacing w:after="0"/>
        <w:ind w:left="0"/>
        <w:jc w:val="both"/>
      </w:pPr>
      <w:r>
        <w:rPr>
          <w:rFonts w:ascii="Times New Roman"/>
          <w:b w:val="false"/>
          <w:i w:val="false"/>
          <w:color w:val="000000"/>
          <w:sz w:val="28"/>
        </w:rPr>
        <w:t>
      27. Әлеуметтік-тұрмыстық ая – 60/48 сағат:</w:t>
      </w:r>
      <w:r>
        <w:br/>
      </w:r>
      <w:r>
        <w:rPr>
          <w:rFonts w:ascii="Times New Roman"/>
          <w:b w:val="false"/>
          <w:i w:val="false"/>
          <w:color w:val="000000"/>
          <w:sz w:val="28"/>
        </w:rPr>
        <w:t xml:space="preserve">
      1) «Саяхатқа шығайық...» – 5/4 сағат: </w:t>
      </w:r>
      <w:r>
        <w:br/>
      </w:r>
      <w:r>
        <w:rPr>
          <w:rFonts w:ascii="Times New Roman"/>
          <w:b w:val="false"/>
          <w:i w:val="false"/>
          <w:color w:val="000000"/>
          <w:sz w:val="28"/>
        </w:rPr>
        <w:t xml:space="preserve">
      Тілдік бөлім: Прагматикалық диалог. Лексика: жұмыс бабы, көкжиек, жаңа әсер алу, сәулет құрылысы, жайлы, төлқұжат/жеке куәлік, құжаттың көшірмесі, аудармашы жалдау, ақша айырбастау; </w:t>
      </w:r>
      <w:r>
        <w:br/>
      </w:r>
      <w:r>
        <w:rPr>
          <w:rFonts w:ascii="Times New Roman"/>
          <w:b w:val="false"/>
          <w:i w:val="false"/>
          <w:color w:val="000000"/>
          <w:sz w:val="28"/>
        </w:rPr>
        <w:t xml:space="preserve">
      Қатысымдық-сөйлесімдік бөлім: Тыңдалым. Саяхаттау, саламатты өмір салты, құжаттарды рәсімдеу туралы ақпараттар. Оқылым. Оқу мәтіндері: Саяхаттау – саламатты өмір салты, құжаттарды рәсімдеу жайлы ақпараттар. Диалогтік мәтіндер. Айтылым. Саяхаттау – саламатты өмір салты, құжаттарды рәсімдеу туралы мәліметтерді айту. Жазылым. Саяхаттау – саламатты өмір салты, құжаттарды рәсімдеуге байланысты тірек сөздер бойынша мәтін. Тілдесім. Саяхаттау – саламатты өмір салты, құжаттарды рәсімдеу туралы пікірлесім. Диалог: Сұрақ-жауап, сұрақ-ақпарат, прагматикалық диалогтары; </w:t>
      </w:r>
      <w:r>
        <w:br/>
      </w:r>
      <w:r>
        <w:rPr>
          <w:rFonts w:ascii="Times New Roman"/>
          <w:b w:val="false"/>
          <w:i w:val="false"/>
          <w:color w:val="000000"/>
          <w:sz w:val="28"/>
        </w:rPr>
        <w:t>
      Мәдениетаралық қарым-қатынас бөлімі: Сапарға шығу, жол туралы мақал-мәтелдер, тыйым сөздер;</w:t>
      </w:r>
      <w:r>
        <w:br/>
      </w:r>
      <w:r>
        <w:rPr>
          <w:rFonts w:ascii="Times New Roman"/>
          <w:b w:val="false"/>
          <w:i w:val="false"/>
          <w:color w:val="000000"/>
          <w:sz w:val="28"/>
        </w:rPr>
        <w:t xml:space="preserve">
      2) «Жолыңыз болсын!» - 5/4 сағат: </w:t>
      </w:r>
      <w:r>
        <w:br/>
      </w:r>
      <w:r>
        <w:rPr>
          <w:rFonts w:ascii="Times New Roman"/>
          <w:b w:val="false"/>
          <w:i w:val="false"/>
          <w:color w:val="000000"/>
          <w:sz w:val="28"/>
        </w:rPr>
        <w:t xml:space="preserve">
      Тілдік бөлім: Диалог-сөзталас. Лексика: Жолыңыз болсын! Қош келдіңіз! Танысқаныма қуаныштымын! амандықпен оралу, жүрексіну, толқу, дүние жүзін аралау, қимай қоштасу; </w:t>
      </w:r>
      <w:r>
        <w:br/>
      </w:r>
      <w:r>
        <w:rPr>
          <w:rFonts w:ascii="Times New Roman"/>
          <w:b w:val="false"/>
          <w:i w:val="false"/>
          <w:color w:val="000000"/>
          <w:sz w:val="28"/>
        </w:rPr>
        <w:t>
      Қатысымдық-сөйлесімдік бөлім: Тыңдалым. Жол жүргенде, алыстан қонақ келгенде айтылатын лексикалық бірліктермен танысу. Оқылым. Мәтін оқу. Танысу, жолаушы, сапар туралы мәтіндер. Айтылым. Диалог-сөзталас жүргізіп үйрену. Жазылым. Танысу, жолаушы, сапар тақырыптарындағы тірек сөздермен сөз тіркесін, сөйлем, мәтін құрастырып жазу. Тілдесім. Диалог: сұрақ-жауап, себеп-салдар, диалог-сөзталас. Сапарға шығу, жол, таныстық туралы мақал-мәтелдер, тыйым сөздер;</w:t>
      </w:r>
      <w:r>
        <w:br/>
      </w:r>
      <w:r>
        <w:rPr>
          <w:rFonts w:ascii="Times New Roman"/>
          <w:b w:val="false"/>
          <w:i w:val="false"/>
          <w:color w:val="000000"/>
          <w:sz w:val="28"/>
        </w:rPr>
        <w:t>
      Мәдениетаралық қарым-қатынас бөлімі: Жол туралы мақал-мәтелдер, тыйым сөздер;</w:t>
      </w:r>
      <w:r>
        <w:br/>
      </w:r>
      <w:r>
        <w:rPr>
          <w:rFonts w:ascii="Times New Roman"/>
          <w:b w:val="false"/>
          <w:i w:val="false"/>
          <w:color w:val="000000"/>
          <w:sz w:val="28"/>
        </w:rPr>
        <w:t xml:space="preserve">
      3) «Әуежайда» – 5/4 сағат: </w:t>
      </w:r>
      <w:r>
        <w:br/>
      </w:r>
      <w:r>
        <w:rPr>
          <w:rFonts w:ascii="Times New Roman"/>
          <w:b w:val="false"/>
          <w:i w:val="false"/>
          <w:color w:val="000000"/>
          <w:sz w:val="28"/>
        </w:rPr>
        <w:t>
      Тілдік бөлім: Диалог-пайымдау. Лексика: анықтама бюросы, бағыттар, ұшу/жүру кестесі, жолсерік, жеңілдігі бар билеттер, әуежай кафесі, шегерілу, биіктікте ұшу, белдікті тағу, жайлы қону;</w:t>
      </w:r>
      <w:r>
        <w:br/>
      </w:r>
      <w:r>
        <w:rPr>
          <w:rFonts w:ascii="Times New Roman"/>
          <w:b w:val="false"/>
          <w:i w:val="false"/>
          <w:color w:val="000000"/>
          <w:sz w:val="28"/>
        </w:rPr>
        <w:t xml:space="preserve">
      Қатысымдық-сөйлесімдік бөлім: Тыңдалым. Ұшақтың ішіндегі қауіпсіздік ережелері туралы ақпараттар. Оқылым. Оқу мәтіндері: әуежайдағы анықтамалық ақпараттар. Диалогтік мәтіндер. Айтылым. Әуежайдағы қызмет туралы мәліметтерді айту. Жазылым. Әуежай туралы тірек сөздер бойынша мәтін. Кеден мағлұмдамасын толтыру. Тілдесім. Әуежай туралы пікірлесім. Бекет қызметкерлерінен (анықтама бюросы, касса, жүк қоймасы) өзіне қажетті мәліметтерді сұрап білу.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Сапарға шығу, жол туралы мақал-мәтелдер;</w:t>
      </w:r>
      <w:r>
        <w:br/>
      </w:r>
      <w:r>
        <w:rPr>
          <w:rFonts w:ascii="Times New Roman"/>
          <w:b w:val="false"/>
          <w:i w:val="false"/>
          <w:color w:val="000000"/>
          <w:sz w:val="28"/>
        </w:rPr>
        <w:t xml:space="preserve">
      4) «Теміржол бекетінде» - 5/4 сағат: </w:t>
      </w:r>
      <w:r>
        <w:br/>
      </w:r>
      <w:r>
        <w:rPr>
          <w:rFonts w:ascii="Times New Roman"/>
          <w:b w:val="false"/>
          <w:i w:val="false"/>
          <w:color w:val="000000"/>
          <w:sz w:val="28"/>
        </w:rPr>
        <w:t xml:space="preserve">
      Тілдік бөлім: Диалог-теріске шығару. Лексика: жуық, тасымалдау, жүрдек, теміржолшы, шексіз жер, ардагер, кері қайту, пойызға отырғызу басталды, жолжүк, арқалау, жүк тасушы; </w:t>
      </w:r>
      <w:r>
        <w:br/>
      </w:r>
      <w:r>
        <w:rPr>
          <w:rFonts w:ascii="Times New Roman"/>
          <w:b w:val="false"/>
          <w:i w:val="false"/>
          <w:color w:val="000000"/>
          <w:sz w:val="28"/>
        </w:rPr>
        <w:t xml:space="preserve">
      Қатысымдық-сөйлесімдік бөлім: Тыңдалым. Теміржол бекетіне қатысты мәтіндерді тыңдап түсіну. Оқылым. Қазақстан теміржолының тарихы туралы мәтін оқу. Жазылым. Жүк, темір тұлпар, жүрдек пойыз, автокөлік сөздерін қосып сөйлем құрап жазу. Мәтін құрастыру. Айтылым. Пойызбен жол жүру тақырыбында сұрақтарға жауап беру. Теміржол бекетінің қызметі туралы мәліметтерді айту. Тілдесім. Темір жол перронында айтылатын диалог құру. Билет сататын касса қызметкерімен тілдесу; </w:t>
      </w:r>
      <w:r>
        <w:br/>
      </w:r>
      <w:r>
        <w:rPr>
          <w:rFonts w:ascii="Times New Roman"/>
          <w:b w:val="false"/>
          <w:i w:val="false"/>
          <w:color w:val="000000"/>
          <w:sz w:val="28"/>
        </w:rPr>
        <w:t>
      Мәдениетаралық қарым-қатынас бөлімі: Сапарға шығу, жол туралы мақал-мәтелдер;</w:t>
      </w:r>
      <w:r>
        <w:br/>
      </w:r>
      <w:r>
        <w:rPr>
          <w:rFonts w:ascii="Times New Roman"/>
          <w:b w:val="false"/>
          <w:i w:val="false"/>
          <w:color w:val="000000"/>
          <w:sz w:val="28"/>
        </w:rPr>
        <w:t xml:space="preserve">
      5) «Қандай қонақүйге түстіңіз?» 5/4 сағат: </w:t>
      </w:r>
      <w:r>
        <w:br/>
      </w:r>
      <w:r>
        <w:rPr>
          <w:rFonts w:ascii="Times New Roman"/>
          <w:b w:val="false"/>
          <w:i w:val="false"/>
          <w:color w:val="000000"/>
          <w:sz w:val="28"/>
        </w:rPr>
        <w:t xml:space="preserve">
      Тілдік бөлім: Диалог-егес Лексика: қонақүй, бір (екі, үш, төрт) кісілік бөлме, жаңа талапқа сай, жоғары санатты маман, а нықтамалық кітапша, кілт алу/өткізу, қонақ үй әкімшілігі; </w:t>
      </w:r>
      <w:r>
        <w:br/>
      </w:r>
      <w:r>
        <w:rPr>
          <w:rFonts w:ascii="Times New Roman"/>
          <w:b w:val="false"/>
          <w:i w:val="false"/>
          <w:color w:val="000000"/>
          <w:sz w:val="28"/>
        </w:rPr>
        <w:t xml:space="preserve">
      Қатысымдық-сөйлесімдік бөлім: Тыңдалым. Қонақ үйдегі қызмет түрлері туралы ақпараттар. Оқылым. Оқу мәтіндері: қонақ үй туралы жарнамалық, анықтамалық ақпараттар. Диалогтік мәтіндер. Айтылым. Өзінің сапары туралы. Қонақ үй қызметі туралы мәліметтер. Жазылым. Қонақ үй түрлері мен қызметіне байланысты тірек сөздерге бойынша мәтін. @-mail –мен тапсырыс беру, ақша жіберу, есептесу, жаздыру. Тілдесім. Қонақ үй туралы пікірлесім. Қонақ үй қызметкерлерінен (қонақ үй әкімшілігі, анықтама бюросы, касса) өзіне қажетті мәліметтерді сұрап білу.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бөлімі:Сыныптағы оқушылардың өздері тоқтаған қонақ үй туралы сөйлесімі;</w:t>
      </w:r>
      <w:r>
        <w:br/>
      </w:r>
      <w:r>
        <w:rPr>
          <w:rFonts w:ascii="Times New Roman"/>
          <w:b w:val="false"/>
          <w:i w:val="false"/>
          <w:color w:val="000000"/>
          <w:sz w:val="28"/>
        </w:rPr>
        <w:t xml:space="preserve">
      6) «Сарыарқа туралы не білесің?» – 5/4 сағат: </w:t>
      </w:r>
      <w:r>
        <w:br/>
      </w:r>
      <w:r>
        <w:rPr>
          <w:rFonts w:ascii="Times New Roman"/>
          <w:b w:val="false"/>
          <w:i w:val="false"/>
          <w:color w:val="000000"/>
          <w:sz w:val="28"/>
        </w:rPr>
        <w:t xml:space="preserve">
      Тілдік бөлім: Прагматикалық диалог туралы өткенді қайталау. Лексика: қыратты, жазық, куә, ұлы дала, қол бастау, толықтай, шоғырлану, қорғасын, темір, қалайы, мыс, кен орны, әлемді мойындату, геологиялық барлау; </w:t>
      </w:r>
      <w:r>
        <w:br/>
      </w:r>
      <w:r>
        <w:rPr>
          <w:rFonts w:ascii="Times New Roman"/>
          <w:b w:val="false"/>
          <w:i w:val="false"/>
          <w:color w:val="000000"/>
          <w:sz w:val="28"/>
        </w:rPr>
        <w:t xml:space="preserve">
      Қатысымдық-сөйлесімдік бөлім: Тыңдалым. Орталық Қазақстанның кенді аймағы туралы ақпараттар. Оқылым. Оқу мәтіндері: Орталық Қазақстанның кенді аймағы туралы ақпараттар. Диалогтік мәтіндер. Айтылым. Сарыарқаның табиғаты, Қазақстанның кенді аймағы туралы мәліметтерді айту. Жазылым. Қазақстанның кенді аймағына байланысты тірек сөздер бойынша мәтін. Тілдесім. Қазақстанның кенді аймағы туралы пікірлесім. Диалог: Прагматикалық диалогтары; </w:t>
      </w:r>
      <w:r>
        <w:br/>
      </w:r>
      <w:r>
        <w:rPr>
          <w:rFonts w:ascii="Times New Roman"/>
          <w:b w:val="false"/>
          <w:i w:val="false"/>
          <w:color w:val="000000"/>
          <w:sz w:val="28"/>
        </w:rPr>
        <w:t>
      Мәдениетаралық қарым-қатынас бөлімі: туған жер туралы мақал-мәтелдер, нақыл сөздер;</w:t>
      </w:r>
      <w:r>
        <w:br/>
      </w:r>
      <w:r>
        <w:rPr>
          <w:rFonts w:ascii="Times New Roman"/>
          <w:b w:val="false"/>
          <w:i w:val="false"/>
          <w:color w:val="000000"/>
          <w:sz w:val="28"/>
        </w:rPr>
        <w:t xml:space="preserve">
      7) «Алтай туралы айтып көрейін» - 5/4 сағат: </w:t>
      </w:r>
      <w:r>
        <w:br/>
      </w:r>
      <w:r>
        <w:rPr>
          <w:rFonts w:ascii="Times New Roman"/>
          <w:b w:val="false"/>
          <w:i w:val="false"/>
          <w:color w:val="000000"/>
          <w:sz w:val="28"/>
        </w:rPr>
        <w:t xml:space="preserve">
      Тілдік бөлім: Ресми стильдың тілдік ерекшеліктері. Лексика: адамзаттың алғашқы мекені, Орхон-Енисей жазбалары, түркі жұрты, қоныс, куәгер, бабалар аманаты, қорым, оба, қазба жұмыс, көсем, мәйіт, ну орман, өсімдіктер дүниесі, жануарлар әлемі, бұғы шаруашылығы, жер кіндігі, тоғысу, жан сарайы, биік нүктесі; </w:t>
      </w:r>
      <w:r>
        <w:br/>
      </w:r>
      <w:r>
        <w:rPr>
          <w:rFonts w:ascii="Times New Roman"/>
          <w:b w:val="false"/>
          <w:i w:val="false"/>
          <w:color w:val="000000"/>
          <w:sz w:val="28"/>
        </w:rPr>
        <w:t xml:space="preserve">
      Қатысымдық-сөйлесімдік бөлім: Тыңдалым. Алтай өңірінің табиғаты мен байлығы туралы ақпараттар. Оқылым. Оқу мәтіндері: Алтай өңірінің табиғаты мен байлығы туралы ақпараттармен танысу. Диалогтік мәтіндер. Айтылым. Алтай өңірінің табиғаты мен байлығы туралы мәліметтер. Жазылым. Алтай өңірінің табиғаты мен байлығына қатысты тірек сөздер бойынша мәтін. Тілдесім. Алтай өңірінің табиғаты мен байлығы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туған жер, табиғат туралы мақал-мәтелдер, нақыл сөздер;</w:t>
      </w:r>
      <w:r>
        <w:br/>
      </w:r>
      <w:r>
        <w:rPr>
          <w:rFonts w:ascii="Times New Roman"/>
          <w:b w:val="false"/>
          <w:i w:val="false"/>
          <w:color w:val="000000"/>
          <w:sz w:val="28"/>
        </w:rPr>
        <w:t xml:space="preserve">
      8) «Жер жәннаты – Жетісу» - 5/4 сағат: </w:t>
      </w:r>
      <w:r>
        <w:br/>
      </w:r>
      <w:r>
        <w:rPr>
          <w:rFonts w:ascii="Times New Roman"/>
          <w:b w:val="false"/>
          <w:i w:val="false"/>
          <w:color w:val="000000"/>
          <w:sz w:val="28"/>
        </w:rPr>
        <w:t xml:space="preserve">
      Тілдік бөлім: Өмірбаян. Лексика: жер жәннаты, Алатаудың етегі, баға жетпес, мекен, аумақ, өзен камшаты, сілеусін, ілбіс, тас сусар, еңлікгүл, тұңғиық; </w:t>
      </w:r>
      <w:r>
        <w:br/>
      </w:r>
      <w:r>
        <w:rPr>
          <w:rFonts w:ascii="Times New Roman"/>
          <w:b w:val="false"/>
          <w:i w:val="false"/>
          <w:color w:val="000000"/>
          <w:sz w:val="28"/>
        </w:rPr>
        <w:t xml:space="preserve">
      Қатысымдық-сөйлесімдік бөлім: Тыңдалым. Жетісу жерінің әсем табиғаты, демалыс орындары туралы ақпараттар. Оқылым. Оқу мәтіндері: Жетісу, ондағы демалыс орындары, қоғам қайреткерлері туралы ақпараттарды түсіну. Диалогтік мәтіндер. Айтылым. Жетісу өңірінің табиғаты мен байлығы туралы мәліметтер. Жазылым. Жетісу өңірінің табиғаты мен байлығына қатысты тірек сөздер бойынша мәтін. Тілдесім. Жетісудың табиғаты мен байлығы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туған жер, табиғат туралы мақал-мәтелдер, нақыл сөздер;</w:t>
      </w:r>
      <w:r>
        <w:br/>
      </w:r>
      <w:r>
        <w:rPr>
          <w:rFonts w:ascii="Times New Roman"/>
          <w:b w:val="false"/>
          <w:i w:val="false"/>
          <w:color w:val="000000"/>
          <w:sz w:val="28"/>
        </w:rPr>
        <w:t xml:space="preserve">
      9) «Мұнайлы өлкеде» - 5/4 сағат: </w:t>
      </w:r>
      <w:r>
        <w:br/>
      </w:r>
      <w:r>
        <w:rPr>
          <w:rFonts w:ascii="Times New Roman"/>
          <w:b w:val="false"/>
          <w:i w:val="false"/>
          <w:color w:val="000000"/>
          <w:sz w:val="28"/>
        </w:rPr>
        <w:t xml:space="preserve">
      Тілдік бөлім: Түйіндеме. Лексика: мұнай қайнары, оң ықпал, текше метр, тасымалдау, алыптар, парыз, сауаттылық, азаматтық көзқарас, елжандылық қасиет, құбыр, тоздыру, үлес қосу; </w:t>
      </w:r>
      <w:r>
        <w:br/>
      </w:r>
      <w:r>
        <w:rPr>
          <w:rFonts w:ascii="Times New Roman"/>
          <w:b w:val="false"/>
          <w:i w:val="false"/>
          <w:color w:val="000000"/>
          <w:sz w:val="28"/>
        </w:rPr>
        <w:t xml:space="preserve">
      Қатысымдық-сөйлесімдік бөлім: Тыңдалым. Еліміздің мұнайлы аймақтары туралы ақпараттар. Оқылым. Оқу мәтіндері: Мұнай-газ саласы мен экологияның байланысы туралы ақпараттарды түсіну. Диалогтік мәтіндер. Айтылым. Ғаламтор материалдарынан Қазақстандағы мұнай өндірісі мен экологиялық проблемалары туралы айту. Жазылым. Мұнайлы өлкеге қатысты тірек сөздер бойынша мәтін. Тілдесім. Батыс Қазақстанның табиғаты мен байлығы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жер байлығы туралы мақал-мәтелдер, нақыл сөздер;</w:t>
      </w:r>
      <w:r>
        <w:br/>
      </w:r>
      <w:r>
        <w:rPr>
          <w:rFonts w:ascii="Times New Roman"/>
          <w:b w:val="false"/>
          <w:i w:val="false"/>
          <w:color w:val="000000"/>
          <w:sz w:val="28"/>
        </w:rPr>
        <w:t xml:space="preserve">
      10) «Қазақстанның экологиясы сені толғандыра ма?» - 5/4 сағат: </w:t>
      </w:r>
      <w:r>
        <w:br/>
      </w:r>
      <w:r>
        <w:rPr>
          <w:rFonts w:ascii="Times New Roman"/>
          <w:b w:val="false"/>
          <w:i w:val="false"/>
          <w:color w:val="000000"/>
          <w:sz w:val="28"/>
        </w:rPr>
        <w:t xml:space="preserve">
      Тілдік бөлім: Жарнама. Лексика: жер құнары, мұнай қалдықтары, теңіз байлығы, итбалықтардың қырылуы, айыппұл мөлшері, сүзгілер орнату, тұздың таралуы, түтінді қалалар; </w:t>
      </w:r>
      <w:r>
        <w:br/>
      </w:r>
      <w:r>
        <w:rPr>
          <w:rFonts w:ascii="Times New Roman"/>
          <w:b w:val="false"/>
          <w:i w:val="false"/>
          <w:color w:val="000000"/>
          <w:sz w:val="28"/>
        </w:rPr>
        <w:t xml:space="preserve">
      Қатысымдық-сөйлесімдік бөлім: Тыңдалым. Еліміздің және ғаламның экологиясы туралы ақпараттар. Оқылым. Оқу мәтіндері: Қазақстанның экологиялық қауіпті аймақтары туралы ақпараттарды түсіну. Диалогтік мәтіндер. Айтылым. Қазақстанның экологиялық проблемалары туралы айту. Жазылым. Экологияға қатысты тірек сөздер бойынша мәтін. Тілдесім. Қазақстанның экологиясы, ғаламдық экологиялық мәселелер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табиғат, денсаулық туралы мақал-мәтелдер, нақыл сөздер;</w:t>
      </w:r>
      <w:r>
        <w:br/>
      </w:r>
      <w:r>
        <w:rPr>
          <w:rFonts w:ascii="Times New Roman"/>
          <w:b w:val="false"/>
          <w:i w:val="false"/>
          <w:color w:val="000000"/>
          <w:sz w:val="28"/>
        </w:rPr>
        <w:t>
      11) «Егер мен Қазақстан Парламентіне депутат болсам» – 5/4 сағат:</w:t>
      </w:r>
      <w:r>
        <w:br/>
      </w:r>
      <w:r>
        <w:rPr>
          <w:rFonts w:ascii="Times New Roman"/>
          <w:b w:val="false"/>
          <w:i w:val="false"/>
          <w:color w:val="000000"/>
          <w:sz w:val="28"/>
        </w:rPr>
        <w:t>
      Тілдік бөлім: Хат. Лексика: өкілетті, төраға, халық қалаулысы, заң шығару, тағайындау, жасырын дауыс, президент ұсынады, тұрақты, бірлескен, мақұлдау, мүдде, депутаттық сауал, іскер топ өкілдері;</w:t>
      </w:r>
      <w:r>
        <w:br/>
      </w:r>
      <w:r>
        <w:rPr>
          <w:rFonts w:ascii="Times New Roman"/>
          <w:b w:val="false"/>
          <w:i w:val="false"/>
          <w:color w:val="000000"/>
          <w:sz w:val="28"/>
        </w:rPr>
        <w:t xml:space="preserve">
      Қатысымдық-сөйлесімдік бөлім: Тыңдалым. Сайлау, депутатқа үміткер туралы ақпараттар. Оқылым. Оқу мәтіндері: Электронды дауыс беру туралы ақпараттық мәтін. Депутатқа үміткер. Қазақстан Парламенті туралы ақпарат-мәтіндер. Айтылым. Қазақстан Парламенті туралы мәліметтер. Жазылым. Қазақстан Парламенті туралы мәтін. Тілдесім. Қазақстан Парламентіне сайлау жүйесі туралы пікірлесім. Депутатпен сұхбат. Тілдесім. Диалог-сұхбат. Сұрақ-ақпарат, пікірталас – диалогтары; </w:t>
      </w:r>
      <w:r>
        <w:br/>
      </w:r>
      <w:r>
        <w:rPr>
          <w:rFonts w:ascii="Times New Roman"/>
          <w:b w:val="false"/>
          <w:i w:val="false"/>
          <w:color w:val="000000"/>
          <w:sz w:val="28"/>
        </w:rPr>
        <w:t>
      Мәдениетаралық қарым-қатынас бөлімі: Қазақтың үш биі: Төле, Қазыбек, Әйтеке туралы мәліметтер;</w:t>
      </w:r>
      <w:r>
        <w:br/>
      </w:r>
      <w:r>
        <w:rPr>
          <w:rFonts w:ascii="Times New Roman"/>
          <w:b w:val="false"/>
          <w:i w:val="false"/>
          <w:color w:val="000000"/>
          <w:sz w:val="28"/>
        </w:rPr>
        <w:t xml:space="preserve">
      12) «Жаһандану бізге не береді?» - 5/4 сағат: </w:t>
      </w:r>
      <w:r>
        <w:br/>
      </w:r>
      <w:r>
        <w:rPr>
          <w:rFonts w:ascii="Times New Roman"/>
          <w:b w:val="false"/>
          <w:i w:val="false"/>
          <w:color w:val="000000"/>
          <w:sz w:val="28"/>
        </w:rPr>
        <w:t>
      Тілдік бөлім: Арыз. Өтініш. Лексика:жаһандану үрдісі, жағымды/жағымсыз әсерлері, тұрмыстағы жаңалықтар, жастар және жаңашылдық, жалпыадамзаттық мәселелер, әлем халықтарының бірігуі, өркениеттілік және ұлт, мемлекеттік және ұлттық құндылықтар, қауіпті үрдістер, ұлттық сана, ұлттық мәдениет, дәстүрлер мен салттардың алмасуы, елжандылық;</w:t>
      </w:r>
      <w:r>
        <w:br/>
      </w:r>
      <w:r>
        <w:rPr>
          <w:rFonts w:ascii="Times New Roman"/>
          <w:b w:val="false"/>
          <w:i w:val="false"/>
          <w:color w:val="000000"/>
          <w:sz w:val="28"/>
        </w:rPr>
        <w:t xml:space="preserve">
      Қатысымдық-сөйлесімдік бөлім: Тыңдалым. Жаһандану үрдісі, жағымды/жағымсыз әсерлері, тұрмыстағы жаңалықтар, жастар және жаңашылдық, жалпыадамзаттық мәселелер туралы ақпараттар. Оқылым. Оқу мәтіндері: жаһандану үрдісі, жағымды/жағымсыз әсерлері, тұрмыстағы жаңалықтар, жастар және жаңашылдық, жалпыадамзаттық мәселелер туралы мәтіндерді түсіну. Диалогтік мәтіндер. Айтылым. жаһандану үрдісі, жағымды/жағымсыз әсерлері, тұрмыстағы жаңалықтар, жастар және жаңашылдық, жалпыадамзаттық мәселелер туралы айту. Жазылым. жаһандану үрдісі, жағымды/жағымсыз әсерлері, тұрмыстағы жаңалықтар, жастар және жаңашылдық, жалпыадамзаттық мәселелерге қатысты тірек сөздер бойынша мәтін. Тілдесім. Жаһандану үрдісі, жағымды/жағымсыз әсерлері, тұрмыстағы жаңалықтар, жастар және жаңашылдық, жалпыадамзаттық мәселелер туралы пікірлесім. Диалог: Сұрақ-жауап, Сұрақ-ақпарат, себеп-салдар диалогтары; </w:t>
      </w:r>
      <w:r>
        <w:br/>
      </w:r>
      <w:r>
        <w:rPr>
          <w:rFonts w:ascii="Times New Roman"/>
          <w:b w:val="false"/>
          <w:i w:val="false"/>
          <w:color w:val="000000"/>
          <w:sz w:val="28"/>
        </w:rPr>
        <w:t>
      Мәдениетаралық қарым-қатынас бөлімі: Әлем, өмір, жер жүзі, дүние туралы мақал-мәтелдер, нақыл сөздер.</w:t>
      </w:r>
      <w:r>
        <w:br/>
      </w:r>
      <w:r>
        <w:rPr>
          <w:rFonts w:ascii="Times New Roman"/>
          <w:b w:val="false"/>
          <w:i w:val="false"/>
          <w:color w:val="000000"/>
          <w:sz w:val="28"/>
        </w:rPr>
        <w:t>
</w:t>
      </w:r>
      <w:r>
        <w:rPr>
          <w:rFonts w:ascii="Times New Roman"/>
          <w:b w:val="false"/>
          <w:i w:val="false"/>
          <w:color w:val="000000"/>
          <w:sz w:val="28"/>
        </w:rPr>
        <w:t>
      28. Оқу-еңбек аясы – 20/16 сағат:</w:t>
      </w:r>
      <w:r>
        <w:br/>
      </w:r>
      <w:r>
        <w:rPr>
          <w:rFonts w:ascii="Times New Roman"/>
          <w:b w:val="false"/>
          <w:i w:val="false"/>
          <w:color w:val="000000"/>
          <w:sz w:val="28"/>
        </w:rPr>
        <w:t>
      1) «Мемлекеттік емтихан тапсырамын» – 5/4 сағат:</w:t>
      </w:r>
      <w:r>
        <w:br/>
      </w:r>
      <w:r>
        <w:rPr>
          <w:rFonts w:ascii="Times New Roman"/>
          <w:b w:val="false"/>
          <w:i w:val="false"/>
          <w:color w:val="000000"/>
          <w:sz w:val="28"/>
        </w:rPr>
        <w:t xml:space="preserve">
      Тілдік бөлім: Хабарлама. Лексика:мектеп түлектері, балалық, қоштасу, нағыз сын, талап, бірлесіп шешу, бір-бірімізді қолдау, ұпай көрсеткіштері, үлгерім деңгейі; </w:t>
      </w:r>
      <w:r>
        <w:br/>
      </w:r>
      <w:r>
        <w:rPr>
          <w:rFonts w:ascii="Times New Roman"/>
          <w:b w:val="false"/>
          <w:i w:val="false"/>
          <w:color w:val="000000"/>
          <w:sz w:val="28"/>
        </w:rPr>
        <w:t xml:space="preserve">
      Қатысымдық-сөйлесімдік бөлім: Тыңдалым. Мемлекеттік емтихан туралы ақпараттар. Оқылым. Оқу мәтіндері: Мемлекеттік емтихан туралы ақпараттық мәтін. Диалогтік мәтіндер. Мемлекеттік емтихан туралы сұхбат-мәтіндер. Айтылым. Мемлекеттік емтихан туралы мәліметтер. Жазылым. Мемлекеттік емтихан бойынша мәтін. Тілдесім. Мемлекеттік емтихан туралы пікірлесім. Мемлекеттік емтихан туралы сұхбат; </w:t>
      </w:r>
      <w:r>
        <w:br/>
      </w:r>
      <w:r>
        <w:rPr>
          <w:rFonts w:ascii="Times New Roman"/>
          <w:b w:val="false"/>
          <w:i w:val="false"/>
          <w:color w:val="000000"/>
          <w:sz w:val="28"/>
        </w:rPr>
        <w:t>
      Мәдениетаралық қарым-қатынас бөлімі: Мектеп, оқу-білім туралы мақал-мәтелдер, нақыл сөздер;</w:t>
      </w:r>
      <w:r>
        <w:br/>
      </w:r>
      <w:r>
        <w:rPr>
          <w:rFonts w:ascii="Times New Roman"/>
          <w:b w:val="false"/>
          <w:i w:val="false"/>
          <w:color w:val="000000"/>
          <w:sz w:val="28"/>
        </w:rPr>
        <w:t xml:space="preserve">
      2) «Мен өз елімде жан-жақты білім ала аламын» –5/4 сағат: </w:t>
      </w:r>
      <w:r>
        <w:br/>
      </w:r>
      <w:r>
        <w:rPr>
          <w:rFonts w:ascii="Times New Roman"/>
          <w:b w:val="false"/>
          <w:i w:val="false"/>
          <w:color w:val="000000"/>
          <w:sz w:val="28"/>
        </w:rPr>
        <w:t xml:space="preserve">
      Тілдік бөлім: Хабарландыру. Лексика: Қазақстандағы белгілі университеттер, әл-Фараби атындағы ҚазҰУ (Қазақ ұлттық университеті), Абай атындағы ҚазҰПУ (Қазақ ұлттық педагогикалық университеті), Қ.Сәтпаев атындағы ҚазҰТУ (Қазақ ұлттық техникалық университеті), халықаралық стандартқа сай білім, жаңа білім салалары, жолдама, гранттар ұтып алу; </w:t>
      </w:r>
      <w:r>
        <w:br/>
      </w:r>
      <w:r>
        <w:rPr>
          <w:rFonts w:ascii="Times New Roman"/>
          <w:b w:val="false"/>
          <w:i w:val="false"/>
          <w:color w:val="000000"/>
          <w:sz w:val="28"/>
        </w:rPr>
        <w:t xml:space="preserve">
      Қатысымдық-сөйлесімдік бөлімі: Тыңдалым. Мұғалімнің, сыныптастарының, өзге де тілдесетін адамдардың сөздеріндегі және үнтаспадан тыңдаған өз еліндегі оқу жүйесі туралы ақпараттар. Оқылым. Оқу мәтіндердегі өз еліндегі оқу жүйесі туралы жарнамалық, анықтамалық ақпараттар. Айтылым. Өз еліндегі оқу жүйесі туралы мәліметтерді айту. Жазылым. Өз еліндегі оқу жүйесіне байланысты білетінін мәтін түрінде жазу. Сұрақтарға жауап жазу. Тілдесім. Ұсынылған тақырып бойынша сөйлесім. Өз еліндегі оқу жүйесі туралы пікірлесім. Білім саласы қызметкерлерінен өзіне қажетті мәліметтерді сұрап білу; </w:t>
      </w:r>
      <w:r>
        <w:br/>
      </w:r>
      <w:r>
        <w:rPr>
          <w:rFonts w:ascii="Times New Roman"/>
          <w:b w:val="false"/>
          <w:i w:val="false"/>
          <w:color w:val="000000"/>
          <w:sz w:val="28"/>
        </w:rPr>
        <w:t>
      Мәдениетаралық қарым-қатынас бөлімі: Еліміздің оқу жүйесі туралы пікір алмасу;</w:t>
      </w:r>
      <w:r>
        <w:br/>
      </w:r>
      <w:r>
        <w:rPr>
          <w:rFonts w:ascii="Times New Roman"/>
          <w:b w:val="false"/>
          <w:i w:val="false"/>
          <w:color w:val="000000"/>
          <w:sz w:val="28"/>
        </w:rPr>
        <w:t xml:space="preserve">
      3) «ҚР Президентінің Жолдауымен танысамыз: Тәуелсіздік толғауы» – 5/4 сағат: </w:t>
      </w:r>
      <w:r>
        <w:br/>
      </w:r>
      <w:r>
        <w:rPr>
          <w:rFonts w:ascii="Times New Roman"/>
          <w:b w:val="false"/>
          <w:i w:val="false"/>
          <w:color w:val="000000"/>
          <w:sz w:val="28"/>
        </w:rPr>
        <w:t xml:space="preserve">
      Тілдік бөлім: Конспект. Лексика: «Мәңгілік ел – Мәңгілік Тіл идеясы», интеллектуалды ұлт, кәсіби білім, талап, қоғамның ең белсенді тобы, рух, азат, өмірлік философия, ізденім; </w:t>
      </w:r>
      <w:r>
        <w:br/>
      </w:r>
      <w:r>
        <w:rPr>
          <w:rFonts w:ascii="Times New Roman"/>
          <w:b w:val="false"/>
          <w:i w:val="false"/>
          <w:color w:val="000000"/>
          <w:sz w:val="28"/>
        </w:rPr>
        <w:t xml:space="preserve">
      Қатысымдық-сөйлесімдік бөлім: Тыңдалым. ҚР Президенті 2014 жылы 15 желтоқсанда жариялаған «Тәуелсіздік толғауын» тыңдап-түсіну. «Тәуелсіздіктің өмірлік философиясы», «Тәуелсіздіктің ұлы рухы», «Өзара сенімде азат өмір сүруді таңдау», «Халық мәңгілігі» және т.б. идеяларды түсіну: «Тәуелсіздік толғауы» жөніндегі ақпараттарды түсіне білу. Оқылым. Оқу мәтіндері: ҚР Президентінің Жолдауы туралы ақпараттық мәтін. Диалогтік мәтіндер. ҚР Президентінің Тәуелсіздік толғауы туралы сұхбат-мәтіндерді оқып, түсіну. Айтылым. ҚР Президентінің Тәуелсіздік толғауы туралы мәліметтерді оқып, өзіндік ойын айту. Оқу материалдарындағы дәйексөздерді тірек ретінде алып, өзіндік пікірін айу. Тәуелсіздік туралы ойын жүйелі әрі сауатты жеткізу. Жазылым. ҚР Президентінің Жолдаулары бойынша мәтін. Жолдаудағы негізгі идеяны жүйелеп, қысқа әрі нақты жазу. Оны диаграмма арқылы көрсете білу. Ақпарат құралдарындағы «Тәуелсіздік толғауы» туралы материалдар бойынша тезис жазу. Тәуелсіздік туралы эссе жазу. Тілдесім. ҚР Президентінің Тәуелсіздік толғауы, Жолдаулары туралы пікір алысу.Оқыған, жазған, жинаған ақпараттары бойынша сұхбат құру; </w:t>
      </w:r>
      <w:r>
        <w:br/>
      </w:r>
      <w:r>
        <w:rPr>
          <w:rFonts w:ascii="Times New Roman"/>
          <w:b w:val="false"/>
          <w:i w:val="false"/>
          <w:color w:val="000000"/>
          <w:sz w:val="28"/>
        </w:rPr>
        <w:t>
      Мәдениетаралық қарым-қатынас бөлімі: Отан, халық, Тәуелсіздік туралы туралы мақал-мәтелдер, нақыл сөздер. «Тәуелсіздік» туралы қазақ ақындарының шығармалары;</w:t>
      </w:r>
      <w:r>
        <w:br/>
      </w:r>
      <w:r>
        <w:rPr>
          <w:rFonts w:ascii="Times New Roman"/>
          <w:b w:val="false"/>
          <w:i w:val="false"/>
          <w:color w:val="000000"/>
          <w:sz w:val="28"/>
        </w:rPr>
        <w:t xml:space="preserve">
      4) «Сенің құжатың түгел ме?» – 5/4 сағат: </w:t>
      </w:r>
      <w:r>
        <w:br/>
      </w:r>
      <w:r>
        <w:rPr>
          <w:rFonts w:ascii="Times New Roman"/>
          <w:b w:val="false"/>
          <w:i w:val="false"/>
          <w:color w:val="000000"/>
          <w:sz w:val="28"/>
        </w:rPr>
        <w:t xml:space="preserve">
      Тілдік бөлім: Мінездеме. Лексика: алғыр, жауапты, ісіне тиянақты, қолдау көрсету, шыншыл, қоғамдық жұмыстарға қатысу, құжаттарды түгендеу; </w:t>
      </w:r>
      <w:r>
        <w:br/>
      </w:r>
      <w:r>
        <w:rPr>
          <w:rFonts w:ascii="Times New Roman"/>
          <w:b w:val="false"/>
          <w:i w:val="false"/>
          <w:color w:val="000000"/>
          <w:sz w:val="28"/>
        </w:rPr>
        <w:t>
      Қатысымдық-сөйлесімдік бөлім: Тыңдалым. Құжат, оның түрлері туралы ақпараттар. Оқылым. Оқу мәтіндері: Құжат, оның түрлері туралы ақпараттық мәтін. Диалогтік мәтіндер. Құжат, оның түрлері туралы сұхбат-мәтіндер. Айтылым. Құжат, оның түрлері туралы мәліметтер. Жазылым. Құжат, оның түрлері бойынша мәтін. Тілдесім. Құжат, оның түрлері туралы пікірлесім. Құжат, оның түрлері туралы сұхбат.</w:t>
      </w:r>
      <w:r>
        <w:br/>
      </w:r>
      <w:r>
        <w:rPr>
          <w:rFonts w:ascii="Times New Roman"/>
          <w:b w:val="false"/>
          <w:i w:val="false"/>
          <w:color w:val="000000"/>
          <w:sz w:val="28"/>
        </w:rPr>
        <w:t>
</w:t>
      </w:r>
      <w:r>
        <w:rPr>
          <w:rFonts w:ascii="Times New Roman"/>
          <w:b w:val="false"/>
          <w:i w:val="false"/>
          <w:color w:val="000000"/>
          <w:sz w:val="28"/>
        </w:rPr>
        <w:t>
      29. Әлеуметтік-мәдени ая – 40/32 сағат:</w:t>
      </w:r>
      <w:r>
        <w:br/>
      </w:r>
      <w:r>
        <w:rPr>
          <w:rFonts w:ascii="Times New Roman"/>
          <w:b w:val="false"/>
          <w:i w:val="false"/>
          <w:color w:val="000000"/>
          <w:sz w:val="28"/>
        </w:rPr>
        <w:t xml:space="preserve">
      1) «Мәдени мұра» бағдарламасы» – 5/4 сағат: </w:t>
      </w:r>
      <w:r>
        <w:br/>
      </w:r>
      <w:r>
        <w:rPr>
          <w:rFonts w:ascii="Times New Roman"/>
          <w:b w:val="false"/>
          <w:i w:val="false"/>
          <w:color w:val="000000"/>
          <w:sz w:val="28"/>
        </w:rPr>
        <w:t xml:space="preserve">
      Тілдік бөлім: Тезис. Лексика: «Мәдени мұра» бағдарламасы, құндылық, халық ауыз әдебиеті, ұлттық жоба, қаржы бөлінді, эпостық жырлар, даналық, бастыру; </w:t>
      </w:r>
      <w:r>
        <w:br/>
      </w:r>
      <w:r>
        <w:rPr>
          <w:rFonts w:ascii="Times New Roman"/>
          <w:b w:val="false"/>
          <w:i w:val="false"/>
          <w:color w:val="000000"/>
          <w:sz w:val="28"/>
        </w:rPr>
        <w:t xml:space="preserve">
      Қатысымдық-сөйлесімдік бөлім: Тыңдалым. «Мәдени мұра» бағдарламасы, құндылық туралы ақпараттарды тыңдап түсіну. Оқылым. «Мәдени мұра» бағдарламасы, құндылық туралы ақпараттық мәтіндерді оқу. «Мәдени мұра» бағдарламасы, құндылық, халық ауыз әдебиеті, ұлттық жоба туралы ақпарат-мәтіндерді оқып талдау. Айтылым. «Мәдени мұра» бағдарламасы, құндылық туралы мәліметтер. Жазылым. «Мәдени мұра» бағдарламасы туралы мәтін; Тілдесім. «Мәдени мұра» бағдарламасы туралы пікірлесім. Сыныптастарымен сұхбат. Тілдесім. Диалог-сұхбат. Сұрақ-ақпарат, пікірталас – диалогтары; </w:t>
      </w:r>
      <w:r>
        <w:br/>
      </w:r>
      <w:r>
        <w:rPr>
          <w:rFonts w:ascii="Times New Roman"/>
          <w:b w:val="false"/>
          <w:i w:val="false"/>
          <w:color w:val="000000"/>
          <w:sz w:val="28"/>
        </w:rPr>
        <w:t>
      Мәдениетаралық қарым-қатынас бөлімі: «Мәдени мұра» бағдарламасы;</w:t>
      </w:r>
      <w:r>
        <w:br/>
      </w:r>
      <w:r>
        <w:rPr>
          <w:rFonts w:ascii="Times New Roman"/>
          <w:b w:val="false"/>
          <w:i w:val="false"/>
          <w:color w:val="000000"/>
          <w:sz w:val="28"/>
        </w:rPr>
        <w:t xml:space="preserve">
      2) «Алтын адам» қайдан табылды?» – 5/4 сағат: </w:t>
      </w:r>
      <w:r>
        <w:br/>
      </w:r>
      <w:r>
        <w:rPr>
          <w:rFonts w:ascii="Times New Roman"/>
          <w:b w:val="false"/>
          <w:i w:val="false"/>
          <w:color w:val="000000"/>
          <w:sz w:val="28"/>
        </w:rPr>
        <w:t xml:space="preserve">
      Тілдік бөлім: Тақырып. Лексика: шошақ төбелі, алқа, алтын таға, қорған, олжа, біздің дәуірімізге дейінгі, құйма алтын, сүйегі, алтын зерлі, мүйіз тектес өрнек, қола дәуір, сақ көсемі, құрбандық тасы, сәукеле, құл, сайран құру, қыш ыдыстар; </w:t>
      </w:r>
      <w:r>
        <w:br/>
      </w:r>
      <w:r>
        <w:rPr>
          <w:rFonts w:ascii="Times New Roman"/>
          <w:b w:val="false"/>
          <w:i w:val="false"/>
          <w:color w:val="000000"/>
          <w:sz w:val="28"/>
        </w:rPr>
        <w:t xml:space="preserve">
      Қатысымдық-сөйлесімдік бөлім: Тыңдалым. Қазақстан жерінен табылған «Алтын адамдар» туралы ақпараттарды тыңдап түсіну. Оқылым. Қазақстан жерінен табылған «Алтын адамдар» туралы ақпараттық мәтін мен Қазақстан жерінен табылған «Алтын адамдар» туралы ақпарат-мәтіндерді оқып, талдау. Айтылым. Қазақстан жерінен табылған «Алтын адамдар» туралы мәліметтерге сүйеніп өз ойын айту. Жазылым. Қазақстан жерінен табылған «Алтын адамдар» туралы мәтін. Тілдесім. Қазақстан жерінен табылған «Алтын адамдар» туралы пікірлесім. Сыныптастарымен сұхбат. Тілдесім. Диалог-сұхбат. Сұрақ-ақпарат, пікірталас – диалогтары; </w:t>
      </w:r>
      <w:r>
        <w:br/>
      </w:r>
      <w:r>
        <w:rPr>
          <w:rFonts w:ascii="Times New Roman"/>
          <w:b w:val="false"/>
          <w:i w:val="false"/>
          <w:color w:val="000000"/>
          <w:sz w:val="28"/>
        </w:rPr>
        <w:t>
      Мәдениетаралық қарым-қатынас бөлімі: «Мәдени мұра» бағдарламасы;</w:t>
      </w:r>
      <w:r>
        <w:br/>
      </w:r>
      <w:r>
        <w:rPr>
          <w:rFonts w:ascii="Times New Roman"/>
          <w:b w:val="false"/>
          <w:i w:val="false"/>
          <w:color w:val="000000"/>
          <w:sz w:val="28"/>
        </w:rPr>
        <w:t xml:space="preserve">
      3) «Сән» – 5/4 сағат: </w:t>
      </w:r>
      <w:r>
        <w:br/>
      </w:r>
      <w:r>
        <w:rPr>
          <w:rFonts w:ascii="Times New Roman"/>
          <w:b w:val="false"/>
          <w:i w:val="false"/>
          <w:color w:val="000000"/>
          <w:sz w:val="28"/>
        </w:rPr>
        <w:t xml:space="preserve">
      Тілдік бөлім: Идея. Лексика: белдемше, қалпақ, топтама, көрсетілім, киім пішу, сәнгер, ісмерлік өнер, пүліш, мата, тоқыма бұйымдары, киіз басу; </w:t>
      </w:r>
      <w:r>
        <w:br/>
      </w:r>
      <w:r>
        <w:rPr>
          <w:rFonts w:ascii="Times New Roman"/>
          <w:b w:val="false"/>
          <w:i w:val="false"/>
          <w:color w:val="000000"/>
          <w:sz w:val="28"/>
        </w:rPr>
        <w:t xml:space="preserve">
      Қатысымдық-сөйлесімдік бөлім: Тыңдалым. Жастар киімі, мектеп формасы және сән туралы ақпараттар. Оқылым. Оқу мәтіндері: Жастар киімі, мектеп формасы және сәнге байланысты ақпараттық мәтін. Диалогтік мәтіндер. Сән орталықтарының ақпараттық-жарнамалық (буклет, киім үлгісі жинақтары, жарнама қағазы,т.б.) мәтіндері. Айтылым. Монолог: Жастар киімі, мектеп формасы және сән туралы мәліметтер. Диалог: Диалог-сұхбат. Сұрақ-ақпарат, пікірталас - диалогтары. Жазылым. Жастар киімі, мектеп формасы және сән туралы мәтін. Киіну әдебі туралы сұхбат жазу. Тілдесім. Жастар киімі, мектеп формасы және сән туралы пікірлесім. Ателье, киім дүкені қызметкерлерімен сұхбат; </w:t>
      </w:r>
      <w:r>
        <w:br/>
      </w:r>
      <w:r>
        <w:rPr>
          <w:rFonts w:ascii="Times New Roman"/>
          <w:b w:val="false"/>
          <w:i w:val="false"/>
          <w:color w:val="000000"/>
          <w:sz w:val="28"/>
        </w:rPr>
        <w:t>
      Мәдениетаралық қарым-қатынас бөлімі: Жастар киіміндегі ұлттық нақыштар туралы сұхбат. Киімге қатысты мақал-мәтелдер;</w:t>
      </w:r>
      <w:r>
        <w:br/>
      </w:r>
      <w:r>
        <w:rPr>
          <w:rFonts w:ascii="Times New Roman"/>
          <w:b w:val="false"/>
          <w:i w:val="false"/>
          <w:color w:val="000000"/>
          <w:sz w:val="28"/>
        </w:rPr>
        <w:t xml:space="preserve">
      4) «Жастар киімі» - 5/4 сағат: </w:t>
      </w:r>
      <w:r>
        <w:br/>
      </w:r>
      <w:r>
        <w:rPr>
          <w:rFonts w:ascii="Times New Roman"/>
          <w:b w:val="false"/>
          <w:i w:val="false"/>
          <w:color w:val="000000"/>
          <w:sz w:val="28"/>
        </w:rPr>
        <w:t xml:space="preserve">
      Тілдік бөлім: Жоспар. Лексика: жастарға лайық, жаңа үлгідегі, желбір салынған, ұсақ гүлді, талғамға сай, ұлттық нақыш. Адам көркі – шүберек; </w:t>
      </w:r>
      <w:r>
        <w:br/>
      </w:r>
      <w:r>
        <w:rPr>
          <w:rFonts w:ascii="Times New Roman"/>
          <w:b w:val="false"/>
          <w:i w:val="false"/>
          <w:color w:val="000000"/>
          <w:sz w:val="28"/>
        </w:rPr>
        <w:t>
      Қатысымдық-сөйлесімдік бірліктер: Тыңдалым. Талғам туралы мәтін тыңдап түсіну. Оқылым. Оқу мәтіндері: Сәнді киіну, Жастар киімі. Айтылым. Талғамға талас жоқ. Пікірталас жасау. Жаңа сөздерді ауызекі тілде пайдалану. Жазылым. Ұлттық нақыштағы киімдердің атауларын қатыстырып сөйлем құрастыру, мәтін жазу. Тілдесім. Диалог-сұхбат. Сұрақ-ақпарат, пікірталас-диалогтары;</w:t>
      </w:r>
      <w:r>
        <w:br/>
      </w:r>
      <w:r>
        <w:rPr>
          <w:rFonts w:ascii="Times New Roman"/>
          <w:b w:val="false"/>
          <w:i w:val="false"/>
          <w:color w:val="000000"/>
          <w:sz w:val="28"/>
        </w:rPr>
        <w:t>
      Мәдениетаралық қарым-қатынас бөлімі: Киім, адамның сыртқы мәдениеті туралы мақал-мәтелдер;</w:t>
      </w:r>
      <w:r>
        <w:br/>
      </w:r>
      <w:r>
        <w:rPr>
          <w:rFonts w:ascii="Times New Roman"/>
          <w:b w:val="false"/>
          <w:i w:val="false"/>
          <w:color w:val="000000"/>
          <w:sz w:val="28"/>
        </w:rPr>
        <w:t xml:space="preserve">
      5) «Тарихи ескерткіш» – 5/4 сағат: </w:t>
      </w:r>
      <w:r>
        <w:br/>
      </w:r>
      <w:r>
        <w:rPr>
          <w:rFonts w:ascii="Times New Roman"/>
          <w:b w:val="false"/>
          <w:i w:val="false"/>
          <w:color w:val="000000"/>
          <w:sz w:val="28"/>
        </w:rPr>
        <w:t xml:space="preserve">
      Тілдік бөлім: Мәтін. Лексика: кесене, зәулім күмбезді, тәу ету (тағзым ету, табыну, құрметтеу), тайқазан, шығыс моншасы. «Сопылық» – Бұл сөздің түбірі арабтың «сафа» (арабша тазалық) сөзімен байланысты деген пікір бар, рухани құндылық, келеңсіз жай, ибалық, иманды/зайырлы қоғам; </w:t>
      </w:r>
      <w:r>
        <w:br/>
      </w:r>
      <w:r>
        <w:rPr>
          <w:rFonts w:ascii="Times New Roman"/>
          <w:b w:val="false"/>
          <w:i w:val="false"/>
          <w:color w:val="000000"/>
          <w:sz w:val="28"/>
        </w:rPr>
        <w:t xml:space="preserve">
      Қатысымдық-сөйлесімдік бөлім: Тыңдалым. Қазақстандағы тарихи ескерткіштер туралы ақпараттар. Оқылым. Қазақстандағы тарихи ескерткіштер ақпараттық мәтінді тыңдап түсіну. Қазақстандағы тарихи ескерткіштер туралы ақпарат-мәтіндер. Айтылым. Қазақстандағы тарихи ескерткіш туралы мәліметтер. Жазылым. Қазақстандағы тарихи ескерткіштер туралы мәтін. Тілдесім. Қазақстандағы тарихи ескерткіштер туралы пікірлесім. Сыныптастарымен сұхбат. Тілдесім. Диалог-сұхбат. Сұрақ-ақпарат, пікірталас-диалогтары; </w:t>
      </w:r>
      <w:r>
        <w:br/>
      </w:r>
      <w:r>
        <w:rPr>
          <w:rFonts w:ascii="Times New Roman"/>
          <w:b w:val="false"/>
          <w:i w:val="false"/>
          <w:color w:val="000000"/>
          <w:sz w:val="28"/>
        </w:rPr>
        <w:t>
      Мәдениетаралық қарым-қатынас бөлімі: Қазақстандағы тарихи ескерткіштер;</w:t>
      </w:r>
      <w:r>
        <w:br/>
      </w:r>
      <w:r>
        <w:rPr>
          <w:rFonts w:ascii="Times New Roman"/>
          <w:b w:val="false"/>
          <w:i w:val="false"/>
          <w:color w:val="000000"/>
          <w:sz w:val="28"/>
        </w:rPr>
        <w:t xml:space="preserve">
      6) «Театрға саяхат» – 5/4 сағат: </w:t>
      </w:r>
      <w:r>
        <w:br/>
      </w:r>
      <w:r>
        <w:rPr>
          <w:rFonts w:ascii="Times New Roman"/>
          <w:b w:val="false"/>
          <w:i w:val="false"/>
          <w:color w:val="000000"/>
          <w:sz w:val="28"/>
        </w:rPr>
        <w:t xml:space="preserve">
      Тілдік бөлім: Идея. Лексика: қойылым, өнер, үлес қосу, жасөспірім, талап-тілек, ынталандыру, нығайту; </w:t>
      </w:r>
      <w:r>
        <w:br/>
      </w:r>
      <w:r>
        <w:rPr>
          <w:rFonts w:ascii="Times New Roman"/>
          <w:b w:val="false"/>
          <w:i w:val="false"/>
          <w:color w:val="000000"/>
          <w:sz w:val="28"/>
        </w:rPr>
        <w:t xml:space="preserve">
      Қатысымдық-сөйлесімдік бөлім: Тыңдалым. Театрдағы қойылымдар туралы ақпараттарды тыңдап түсіну. Оқылым. Қазақ театрлары туралы ақпараттық мәтіндерді оқу. Диалогтік мәтіндер. Қазақ актерлары туралы сұхбат-мәтіндерді талдап оқу. Айтылым. Театр туралы туралы мәліметтерді айту. Жазылым. Театрда көргендері мен қойылым бойынша мәтін жазу. Тілдесім. Қазақтың театр ордалары туралы пікірлесім. Театр туралы сұхбат; </w:t>
      </w:r>
      <w:r>
        <w:br/>
      </w:r>
      <w:r>
        <w:rPr>
          <w:rFonts w:ascii="Times New Roman"/>
          <w:b w:val="false"/>
          <w:i w:val="false"/>
          <w:color w:val="000000"/>
          <w:sz w:val="28"/>
        </w:rPr>
        <w:t>
      Мәдениетаралық қарым-қатынас бөлімі: Алғашқы қазақ театрлары мен актерлары туралы мағлұматтар;</w:t>
      </w:r>
      <w:r>
        <w:br/>
      </w:r>
      <w:r>
        <w:rPr>
          <w:rFonts w:ascii="Times New Roman"/>
          <w:b w:val="false"/>
          <w:i w:val="false"/>
          <w:color w:val="000000"/>
          <w:sz w:val="28"/>
        </w:rPr>
        <w:t xml:space="preserve">
      7) «Театрда өзіңді ұстай біл» - 5/4 сағат: </w:t>
      </w:r>
      <w:r>
        <w:br/>
      </w:r>
      <w:r>
        <w:rPr>
          <w:rFonts w:ascii="Times New Roman"/>
          <w:b w:val="false"/>
          <w:i w:val="false"/>
          <w:color w:val="000000"/>
          <w:sz w:val="28"/>
        </w:rPr>
        <w:t xml:space="preserve">
      Тілдік бөлім: Ой қорытындысы. Лексика: шымылдық, ілеспе аударма; </w:t>
      </w:r>
      <w:r>
        <w:br/>
      </w:r>
      <w:r>
        <w:rPr>
          <w:rFonts w:ascii="Times New Roman"/>
          <w:b w:val="false"/>
          <w:i w:val="false"/>
          <w:color w:val="000000"/>
          <w:sz w:val="28"/>
        </w:rPr>
        <w:t xml:space="preserve">
      Қатысымдық-сөйлесімдік бөлім: Тыңдалым. Театр мәдениеті туралы ақпараттарды тыңдап түсіну. Оқылым. Театр мәдениеті туралы ақпараттық мәтіндерді оқу. Диалогтік мәтіндер. Қазақ актерлары туралы сұхбат-мәтіндерді оқып талдау. Айтылым. Театр мәдениеті туралы мәліметтер. Жазылым. Театр мәдениеті бойынша мәтін жазу. Тілдесім. Театр мәдениеті туралы пікірлесім. Театр туралы сұхбат; </w:t>
      </w:r>
      <w:r>
        <w:br/>
      </w:r>
      <w:r>
        <w:rPr>
          <w:rFonts w:ascii="Times New Roman"/>
          <w:b w:val="false"/>
          <w:i w:val="false"/>
          <w:color w:val="000000"/>
          <w:sz w:val="28"/>
        </w:rPr>
        <w:t>
      Мәдениетаралық қарым-қатынас бөлімі: Қазақстандағы қазіргі театрлар мен актерлары туралы мағлұматтар;</w:t>
      </w:r>
      <w:r>
        <w:br/>
      </w:r>
      <w:r>
        <w:rPr>
          <w:rFonts w:ascii="Times New Roman"/>
          <w:b w:val="false"/>
          <w:i w:val="false"/>
          <w:color w:val="000000"/>
          <w:sz w:val="28"/>
        </w:rPr>
        <w:t xml:space="preserve">
      8) «Шәкен Айманов – ұлы режиссер» – 5/4 сағат: </w:t>
      </w:r>
      <w:r>
        <w:br/>
      </w:r>
      <w:r>
        <w:rPr>
          <w:rFonts w:ascii="Times New Roman"/>
          <w:b w:val="false"/>
          <w:i w:val="false"/>
          <w:color w:val="000000"/>
          <w:sz w:val="28"/>
        </w:rPr>
        <w:t xml:space="preserve">
      Тілдік бөлім: Тұжырым. Лексика: дарынды суреткер, сахна өнері, тұсаукесері; </w:t>
      </w:r>
      <w:r>
        <w:br/>
      </w:r>
      <w:r>
        <w:rPr>
          <w:rFonts w:ascii="Times New Roman"/>
          <w:b w:val="false"/>
          <w:i w:val="false"/>
          <w:color w:val="000000"/>
          <w:sz w:val="28"/>
        </w:rPr>
        <w:t xml:space="preserve">
      Қатысымдық-сөйлесімдік бөлім: Тыңдалым. Шәкен Аймановтың өмірі мен шығармашылығы туралы ақпараттарды тыңдап түсіну. Оқылым. Шәкен Айманов туралы ақпараттық мәтінді оқу. Диалогтік мәтіндер мен Шәкен Айманов туралы сұхбат-мәтіндерді оқып талдау. Айтылым. Шәкен Айманов туралы мәліметтер. Жазылым. Шәкен Айманов өмірі мен шығармашылығы бойынша мәтін жазу. Тілдесім. Шәкен Аймановтың қазақ киносына қосқан үлесі туралы пікірлесім. Қазақ киностудиясы туралы сұхбат; </w:t>
      </w:r>
      <w:r>
        <w:br/>
      </w:r>
      <w:r>
        <w:rPr>
          <w:rFonts w:ascii="Times New Roman"/>
          <w:b w:val="false"/>
          <w:i w:val="false"/>
          <w:color w:val="000000"/>
          <w:sz w:val="28"/>
        </w:rPr>
        <w:t>
      Мәдениетаралық қарым-қатынас бөлімі: Қазақ киносы туралы мағлұматтар.</w:t>
      </w:r>
    </w:p>
    <w:bookmarkEnd w:id="142"/>
    <w:bookmarkStart w:name="z632" w:id="143"/>
    <w:p>
      <w:pPr>
        <w:spacing w:after="0"/>
        <w:ind w:left="0"/>
        <w:jc w:val="left"/>
      </w:pPr>
      <w:r>
        <w:rPr>
          <w:rFonts w:ascii="Times New Roman"/>
          <w:b/>
          <w:i w:val="false"/>
          <w:color w:val="000000"/>
        </w:rPr>
        <w:t xml:space="preserve"> 
4. 10-сынып оқушысының дайындық деңгейіне қойылатын талаптар.</w:t>
      </w:r>
    </w:p>
    <w:bookmarkEnd w:id="143"/>
    <w:bookmarkStart w:name="z633" w:id="144"/>
    <w:p>
      <w:pPr>
        <w:spacing w:after="0"/>
        <w:ind w:left="0"/>
        <w:jc w:val="left"/>
      </w:pPr>
      <w:r>
        <w:rPr>
          <w:rFonts w:ascii="Times New Roman"/>
          <w:b/>
          <w:i w:val="false"/>
          <w:color w:val="000000"/>
        </w:rPr>
        <w:t xml:space="preserve"> 
Пәндік нәтижелер</w:t>
      </w:r>
    </w:p>
    <w:bookmarkEnd w:id="144"/>
    <w:bookmarkStart w:name="z634" w:id="145"/>
    <w:p>
      <w:pPr>
        <w:spacing w:after="0"/>
        <w:ind w:left="0"/>
        <w:jc w:val="both"/>
      </w:pPr>
      <w:r>
        <w:rPr>
          <w:rFonts w:ascii="Times New Roman"/>
          <w:b w:val="false"/>
          <w:i w:val="false"/>
          <w:color w:val="000000"/>
          <w:sz w:val="28"/>
        </w:rPr>
        <w:t>
      30. Лексика бойынша:</w:t>
      </w:r>
      <w:r>
        <w:br/>
      </w:r>
      <w:r>
        <w:rPr>
          <w:rFonts w:ascii="Times New Roman"/>
          <w:b w:val="false"/>
          <w:i w:val="false"/>
          <w:color w:val="000000"/>
          <w:sz w:val="28"/>
        </w:rPr>
        <w:t>
      1) берілген ойдың мазмұнына қарай қажетті сөздердің қолданылуын;</w:t>
      </w:r>
      <w:r>
        <w:br/>
      </w:r>
      <w:r>
        <w:rPr>
          <w:rFonts w:ascii="Times New Roman"/>
          <w:b w:val="false"/>
          <w:i w:val="false"/>
          <w:color w:val="000000"/>
          <w:sz w:val="28"/>
        </w:rPr>
        <w:t>
      2) фразеологизмдердің мағынасын дұрыс ажыратуды;</w:t>
      </w:r>
      <w:r>
        <w:br/>
      </w:r>
      <w:r>
        <w:rPr>
          <w:rFonts w:ascii="Times New Roman"/>
          <w:b w:val="false"/>
          <w:i w:val="false"/>
          <w:color w:val="000000"/>
          <w:sz w:val="28"/>
        </w:rPr>
        <w:t>
      3) мәтіннің тақырыбы мен негізгі ойды анықтауды;</w:t>
      </w:r>
      <w:r>
        <w:br/>
      </w:r>
      <w:r>
        <w:rPr>
          <w:rFonts w:ascii="Times New Roman"/>
          <w:b w:val="false"/>
          <w:i w:val="false"/>
          <w:color w:val="000000"/>
          <w:sz w:val="28"/>
        </w:rPr>
        <w:t>
      4) 170-200 лексикалық бірліктің мағынасын білуі тиіс.</w:t>
      </w:r>
      <w:r>
        <w:br/>
      </w:r>
      <w:r>
        <w:rPr>
          <w:rFonts w:ascii="Times New Roman"/>
          <w:b w:val="false"/>
          <w:i w:val="false"/>
          <w:color w:val="000000"/>
          <w:sz w:val="28"/>
        </w:rPr>
        <w:t>
</w:t>
      </w:r>
      <w:r>
        <w:rPr>
          <w:rFonts w:ascii="Times New Roman"/>
          <w:b w:val="false"/>
          <w:i w:val="false"/>
          <w:color w:val="000000"/>
          <w:sz w:val="28"/>
        </w:rPr>
        <w:t xml:space="preserve">
      31. Сөз құрамы мен сөзжасам бойынша: </w:t>
      </w:r>
      <w:r>
        <w:br/>
      </w:r>
      <w:r>
        <w:rPr>
          <w:rFonts w:ascii="Times New Roman"/>
          <w:b w:val="false"/>
          <w:i w:val="false"/>
          <w:color w:val="000000"/>
          <w:sz w:val="28"/>
        </w:rPr>
        <w:t xml:space="preserve">
      1) түбірлес сөздердің мағыналық байланысын; </w:t>
      </w:r>
      <w:r>
        <w:br/>
      </w:r>
      <w:r>
        <w:rPr>
          <w:rFonts w:ascii="Times New Roman"/>
          <w:b w:val="false"/>
          <w:i w:val="false"/>
          <w:color w:val="000000"/>
          <w:sz w:val="28"/>
        </w:rPr>
        <w:t>
      2) сөз таптарының мағыналық байланысын білуі тиіс.</w:t>
      </w:r>
      <w:r>
        <w:br/>
      </w:r>
      <w:r>
        <w:rPr>
          <w:rFonts w:ascii="Times New Roman"/>
          <w:b w:val="false"/>
          <w:i w:val="false"/>
          <w:color w:val="000000"/>
          <w:sz w:val="28"/>
        </w:rPr>
        <w:t>
</w:t>
      </w:r>
      <w:r>
        <w:rPr>
          <w:rFonts w:ascii="Times New Roman"/>
          <w:b w:val="false"/>
          <w:i w:val="false"/>
          <w:color w:val="000000"/>
          <w:sz w:val="28"/>
        </w:rPr>
        <w:t>
      32. Грамматика бойынша:</w:t>
      </w:r>
      <w:r>
        <w:br/>
      </w:r>
      <w:r>
        <w:rPr>
          <w:rFonts w:ascii="Times New Roman"/>
          <w:b w:val="false"/>
          <w:i w:val="false"/>
          <w:color w:val="000000"/>
          <w:sz w:val="28"/>
        </w:rPr>
        <w:t>
      1) іскерлік және қатысымдық-функционалдық тұрғыдағы тілдік бірліктерді қолдана алуы тиіс;</w:t>
      </w:r>
      <w:r>
        <w:br/>
      </w:r>
      <w:r>
        <w:rPr>
          <w:rFonts w:ascii="Times New Roman"/>
          <w:b w:val="false"/>
          <w:i w:val="false"/>
          <w:color w:val="000000"/>
          <w:sz w:val="28"/>
        </w:rPr>
        <w:t>
      2) стильдің түрлерін білуі тиіс.</w:t>
      </w:r>
      <w:r>
        <w:br/>
      </w:r>
      <w:r>
        <w:rPr>
          <w:rFonts w:ascii="Times New Roman"/>
          <w:b w:val="false"/>
          <w:i w:val="false"/>
          <w:color w:val="000000"/>
          <w:sz w:val="28"/>
        </w:rPr>
        <w:t>
</w:t>
      </w:r>
      <w:r>
        <w:rPr>
          <w:rFonts w:ascii="Times New Roman"/>
          <w:b w:val="false"/>
          <w:i w:val="false"/>
          <w:color w:val="000000"/>
          <w:sz w:val="28"/>
        </w:rPr>
        <w:t>
      33. Сөйлесім әрекетінің түрлері бойынша:</w:t>
      </w:r>
      <w:r>
        <w:br/>
      </w:r>
      <w:r>
        <w:rPr>
          <w:rFonts w:ascii="Times New Roman"/>
          <w:b w:val="false"/>
          <w:i w:val="false"/>
          <w:color w:val="000000"/>
          <w:sz w:val="28"/>
        </w:rPr>
        <w:t>
      1) тыңдалым:</w:t>
      </w:r>
      <w:r>
        <w:br/>
      </w:r>
      <w:r>
        <w:rPr>
          <w:rFonts w:ascii="Times New Roman"/>
          <w:b w:val="false"/>
          <w:i w:val="false"/>
          <w:color w:val="000000"/>
          <w:sz w:val="28"/>
        </w:rPr>
        <w:t>
      нақты, анық айтылған ақпараттардың мазмұнын түсіну;</w:t>
      </w:r>
      <w:r>
        <w:br/>
      </w:r>
      <w:r>
        <w:rPr>
          <w:rFonts w:ascii="Times New Roman"/>
          <w:b w:val="false"/>
          <w:i w:val="false"/>
          <w:color w:val="000000"/>
          <w:sz w:val="28"/>
        </w:rPr>
        <w:t>
      радио, телехабарларда берілетін жаңалықтарды түсіну;</w:t>
      </w:r>
      <w:r>
        <w:br/>
      </w:r>
      <w:r>
        <w:rPr>
          <w:rFonts w:ascii="Times New Roman"/>
          <w:b w:val="false"/>
          <w:i w:val="false"/>
          <w:color w:val="000000"/>
          <w:sz w:val="28"/>
        </w:rPr>
        <w:t>
      аудиоматериалдағы айтылған ойды анықтау дағдыларын;</w:t>
      </w:r>
      <w:r>
        <w:br/>
      </w:r>
      <w:r>
        <w:rPr>
          <w:rFonts w:ascii="Times New Roman"/>
          <w:b w:val="false"/>
          <w:i w:val="false"/>
          <w:color w:val="000000"/>
          <w:sz w:val="28"/>
        </w:rPr>
        <w:t>
      2) оқылым:</w:t>
      </w:r>
      <w:r>
        <w:br/>
      </w:r>
      <w:r>
        <w:rPr>
          <w:rFonts w:ascii="Times New Roman"/>
          <w:b w:val="false"/>
          <w:i w:val="false"/>
          <w:color w:val="000000"/>
          <w:sz w:val="28"/>
        </w:rPr>
        <w:t>
      әртүрлі тақырыптарда ұсынылған мәтіндерді оқып түсіну;</w:t>
      </w:r>
      <w:r>
        <w:br/>
      </w:r>
      <w:r>
        <w:rPr>
          <w:rFonts w:ascii="Times New Roman"/>
          <w:b w:val="false"/>
          <w:i w:val="false"/>
          <w:color w:val="000000"/>
          <w:sz w:val="28"/>
        </w:rPr>
        <w:t>
      оқылған мәтіннің негізгі мазмұнын түсініп, баяндау;</w:t>
      </w:r>
      <w:r>
        <w:br/>
      </w:r>
      <w:r>
        <w:rPr>
          <w:rFonts w:ascii="Times New Roman"/>
          <w:b w:val="false"/>
          <w:i w:val="false"/>
          <w:color w:val="000000"/>
          <w:sz w:val="28"/>
        </w:rPr>
        <w:t>
      мәтінді оқып, сұрақтарға жауап береді, мағыналық бөліктерге жіктей алу;</w:t>
      </w:r>
      <w:r>
        <w:br/>
      </w:r>
      <w:r>
        <w:rPr>
          <w:rFonts w:ascii="Times New Roman"/>
          <w:b w:val="false"/>
          <w:i w:val="false"/>
          <w:color w:val="000000"/>
          <w:sz w:val="28"/>
        </w:rPr>
        <w:t>
      ғылыми-көпшілік, қоғамдық-саяси, әлеуметтік-мәдени тақырыптардағы материалдарды оқып талдау, ой қорыту дағдыларын меңгеруі тиіс;</w:t>
      </w:r>
      <w:r>
        <w:br/>
      </w:r>
      <w:r>
        <w:rPr>
          <w:rFonts w:ascii="Times New Roman"/>
          <w:b w:val="false"/>
          <w:i w:val="false"/>
          <w:color w:val="000000"/>
          <w:sz w:val="28"/>
        </w:rPr>
        <w:t>
      3) айтылым:</w:t>
      </w:r>
      <w:r>
        <w:br/>
      </w:r>
      <w:r>
        <w:rPr>
          <w:rFonts w:ascii="Times New Roman"/>
          <w:b w:val="false"/>
          <w:i w:val="false"/>
          <w:color w:val="000000"/>
          <w:sz w:val="28"/>
        </w:rPr>
        <w:t>
      өзінің сезімдерін, көзқарасын, ой-пікірін, армандарын жеткізе алу;</w:t>
      </w:r>
      <w:r>
        <w:br/>
      </w:r>
      <w:r>
        <w:rPr>
          <w:rFonts w:ascii="Times New Roman"/>
          <w:b w:val="false"/>
          <w:i w:val="false"/>
          <w:color w:val="000000"/>
          <w:sz w:val="28"/>
        </w:rPr>
        <w:t>
      түрлі жағдаятқа сәйкес көзқарасын білдіру;</w:t>
      </w:r>
      <w:r>
        <w:br/>
      </w:r>
      <w:r>
        <w:rPr>
          <w:rFonts w:ascii="Times New Roman"/>
          <w:b w:val="false"/>
          <w:i w:val="false"/>
          <w:color w:val="000000"/>
          <w:sz w:val="28"/>
        </w:rPr>
        <w:t>
      затты, құбылысты суреттеп, сипаттап айта алу дағдыларын;</w:t>
      </w:r>
      <w:r>
        <w:br/>
      </w:r>
      <w:r>
        <w:rPr>
          <w:rFonts w:ascii="Times New Roman"/>
          <w:b w:val="false"/>
          <w:i w:val="false"/>
          <w:color w:val="000000"/>
          <w:sz w:val="28"/>
        </w:rPr>
        <w:t>
      4) жазылым:</w:t>
      </w:r>
      <w:r>
        <w:br/>
      </w:r>
      <w:r>
        <w:rPr>
          <w:rFonts w:ascii="Times New Roman"/>
          <w:b w:val="false"/>
          <w:i w:val="false"/>
          <w:color w:val="000000"/>
          <w:sz w:val="28"/>
        </w:rPr>
        <w:t>
      өзінің алған әсері туралы қысқа, шағын әңгіме жазу;</w:t>
      </w:r>
      <w:r>
        <w:br/>
      </w:r>
      <w:r>
        <w:rPr>
          <w:rFonts w:ascii="Times New Roman"/>
          <w:b w:val="false"/>
          <w:i w:val="false"/>
          <w:color w:val="000000"/>
          <w:sz w:val="28"/>
        </w:rPr>
        <w:t>
      пунктуация ережелерін сақтау;</w:t>
      </w:r>
      <w:r>
        <w:br/>
      </w:r>
      <w:r>
        <w:rPr>
          <w:rFonts w:ascii="Times New Roman"/>
          <w:b w:val="false"/>
          <w:i w:val="false"/>
          <w:color w:val="000000"/>
          <w:sz w:val="28"/>
        </w:rPr>
        <w:t>
      ұсынылған мәтіндер бойынша жоспар түзу, тезис жазу дағдыларын меңгеруі тиіс;</w:t>
      </w:r>
      <w:r>
        <w:br/>
      </w:r>
      <w:r>
        <w:rPr>
          <w:rFonts w:ascii="Times New Roman"/>
          <w:b w:val="false"/>
          <w:i w:val="false"/>
          <w:color w:val="000000"/>
          <w:sz w:val="28"/>
        </w:rPr>
        <w:t>
      5) тілдесім:</w:t>
      </w:r>
      <w:r>
        <w:br/>
      </w:r>
      <w:r>
        <w:rPr>
          <w:rFonts w:ascii="Times New Roman"/>
          <w:b w:val="false"/>
          <w:i w:val="false"/>
          <w:color w:val="000000"/>
          <w:sz w:val="28"/>
        </w:rPr>
        <w:t>
      әртүрлі жағдаятта диалогтік, полиглоттік сұхбаттарға қатысу;</w:t>
      </w:r>
      <w:r>
        <w:br/>
      </w:r>
      <w:r>
        <w:rPr>
          <w:rFonts w:ascii="Times New Roman"/>
          <w:b w:val="false"/>
          <w:i w:val="false"/>
          <w:color w:val="000000"/>
          <w:sz w:val="28"/>
        </w:rPr>
        <w:t>
      таныс жағдаяттарда сұхбатқа өздігінен араласу;</w:t>
      </w:r>
      <w:r>
        <w:br/>
      </w:r>
      <w:r>
        <w:rPr>
          <w:rFonts w:ascii="Times New Roman"/>
          <w:b w:val="false"/>
          <w:i w:val="false"/>
          <w:color w:val="000000"/>
          <w:sz w:val="28"/>
        </w:rPr>
        <w:t>
      үнтаспада жазылған сұрақтарды тыңдап түсіну, сол туралы өз қөзқарасын білдіру;</w:t>
      </w:r>
      <w:r>
        <w:br/>
      </w:r>
      <w:r>
        <w:rPr>
          <w:rFonts w:ascii="Times New Roman"/>
          <w:b w:val="false"/>
          <w:i w:val="false"/>
          <w:color w:val="000000"/>
          <w:sz w:val="28"/>
        </w:rPr>
        <w:t>
      оқыған мәтін бойынша өз пікірін айту дағдыларын меңгеруі тиіс.</w:t>
      </w:r>
    </w:p>
    <w:bookmarkEnd w:id="145"/>
    <w:bookmarkStart w:name="z638" w:id="146"/>
    <w:p>
      <w:pPr>
        <w:spacing w:after="0"/>
        <w:ind w:left="0"/>
        <w:jc w:val="left"/>
      </w:pPr>
      <w:r>
        <w:rPr>
          <w:rFonts w:ascii="Times New Roman"/>
          <w:b/>
          <w:i w:val="false"/>
          <w:color w:val="000000"/>
        </w:rPr>
        <w:t xml:space="preserve"> 
5. 11-сынып оқушысының дайындық деңгейіне қойылатын талаптар.</w:t>
      </w:r>
    </w:p>
    <w:bookmarkEnd w:id="146"/>
    <w:bookmarkStart w:name="z639" w:id="147"/>
    <w:p>
      <w:pPr>
        <w:spacing w:after="0"/>
        <w:ind w:left="0"/>
        <w:jc w:val="left"/>
      </w:pPr>
      <w:r>
        <w:rPr>
          <w:rFonts w:ascii="Times New Roman"/>
          <w:b/>
          <w:i w:val="false"/>
          <w:color w:val="000000"/>
        </w:rPr>
        <w:t xml:space="preserve"> 
Пәндік нәтижелер</w:t>
      </w:r>
    </w:p>
    <w:bookmarkEnd w:id="147"/>
    <w:bookmarkStart w:name="z640" w:id="148"/>
    <w:p>
      <w:pPr>
        <w:spacing w:after="0"/>
        <w:ind w:left="0"/>
        <w:jc w:val="both"/>
      </w:pPr>
      <w:r>
        <w:rPr>
          <w:rFonts w:ascii="Times New Roman"/>
          <w:b w:val="false"/>
          <w:i w:val="false"/>
          <w:color w:val="000000"/>
          <w:sz w:val="28"/>
        </w:rPr>
        <w:t>
      34. Лексика бойынша:</w:t>
      </w:r>
      <w:r>
        <w:br/>
      </w:r>
      <w:r>
        <w:rPr>
          <w:rFonts w:ascii="Times New Roman"/>
          <w:b w:val="false"/>
          <w:i w:val="false"/>
          <w:color w:val="000000"/>
          <w:sz w:val="28"/>
        </w:rPr>
        <w:t>
      1) сөздің тура және ауыспалы мағынасын;</w:t>
      </w:r>
      <w:r>
        <w:br/>
      </w:r>
      <w:r>
        <w:rPr>
          <w:rFonts w:ascii="Times New Roman"/>
          <w:b w:val="false"/>
          <w:i w:val="false"/>
          <w:color w:val="000000"/>
          <w:sz w:val="28"/>
        </w:rPr>
        <w:t>
      2) синонимдік қатардан сөз таңдай;</w:t>
      </w:r>
      <w:r>
        <w:br/>
      </w:r>
      <w:r>
        <w:rPr>
          <w:rFonts w:ascii="Times New Roman"/>
          <w:b w:val="false"/>
          <w:i w:val="false"/>
          <w:color w:val="000000"/>
          <w:sz w:val="28"/>
        </w:rPr>
        <w:t>
      3) тұрақты тіркестер, мақал мен мәтелдер, афоризмдердің аражігін ажырата;</w:t>
      </w:r>
      <w:r>
        <w:br/>
      </w:r>
      <w:r>
        <w:rPr>
          <w:rFonts w:ascii="Times New Roman"/>
          <w:b w:val="false"/>
          <w:i w:val="false"/>
          <w:color w:val="000000"/>
          <w:sz w:val="28"/>
        </w:rPr>
        <w:t>
      4) омоним, антоним, синоним сөздердің қолданылу орындарын;</w:t>
      </w:r>
      <w:r>
        <w:br/>
      </w:r>
      <w:r>
        <w:rPr>
          <w:rFonts w:ascii="Times New Roman"/>
          <w:b w:val="false"/>
          <w:i w:val="false"/>
          <w:color w:val="000000"/>
          <w:sz w:val="28"/>
        </w:rPr>
        <w:t>
      5) өндірістің, ғылымның, техниканың, өнер мен мәдениеттің даму нәтижесінде пайда болған ұғымдарды білдіретін терминдерді;</w:t>
      </w:r>
      <w:r>
        <w:br/>
      </w:r>
      <w:r>
        <w:rPr>
          <w:rFonts w:ascii="Times New Roman"/>
          <w:b w:val="false"/>
          <w:i w:val="false"/>
          <w:color w:val="000000"/>
          <w:sz w:val="28"/>
        </w:rPr>
        <w:t>
      6) лексикографиялық сөздіктерді қолдану тәсілдерін;</w:t>
      </w:r>
      <w:r>
        <w:br/>
      </w:r>
      <w:r>
        <w:rPr>
          <w:rFonts w:ascii="Times New Roman"/>
          <w:b w:val="false"/>
          <w:i w:val="false"/>
          <w:color w:val="000000"/>
          <w:sz w:val="28"/>
        </w:rPr>
        <w:t>
      7) 170-200 лексикалық бірліктің мағынасын білуі тиіс.</w:t>
      </w:r>
      <w:r>
        <w:br/>
      </w:r>
      <w:r>
        <w:rPr>
          <w:rFonts w:ascii="Times New Roman"/>
          <w:b w:val="false"/>
          <w:i w:val="false"/>
          <w:color w:val="000000"/>
          <w:sz w:val="28"/>
        </w:rPr>
        <w:t>
</w:t>
      </w:r>
      <w:r>
        <w:rPr>
          <w:rFonts w:ascii="Times New Roman"/>
          <w:b w:val="false"/>
          <w:i w:val="false"/>
          <w:color w:val="000000"/>
          <w:sz w:val="28"/>
        </w:rPr>
        <w:t>
      35. Сөз құрамы мен сөзжасам бойынша:</w:t>
      </w:r>
      <w:r>
        <w:br/>
      </w:r>
      <w:r>
        <w:rPr>
          <w:rFonts w:ascii="Times New Roman"/>
          <w:b w:val="false"/>
          <w:i w:val="false"/>
          <w:color w:val="000000"/>
          <w:sz w:val="28"/>
        </w:rPr>
        <w:t xml:space="preserve">
      1) қосымшалардың түрлерін ажырата; </w:t>
      </w:r>
      <w:r>
        <w:br/>
      </w:r>
      <w:r>
        <w:rPr>
          <w:rFonts w:ascii="Times New Roman"/>
          <w:b w:val="false"/>
          <w:i w:val="false"/>
          <w:color w:val="000000"/>
          <w:sz w:val="28"/>
        </w:rPr>
        <w:t>
      2) туынды сөздердің түрлерін жіктей;</w:t>
      </w:r>
      <w:r>
        <w:br/>
      </w:r>
      <w:r>
        <w:rPr>
          <w:rFonts w:ascii="Times New Roman"/>
          <w:b w:val="false"/>
          <w:i w:val="false"/>
          <w:color w:val="000000"/>
          <w:sz w:val="28"/>
        </w:rPr>
        <w:t>
</w:t>
      </w:r>
      <w:r>
        <w:rPr>
          <w:rFonts w:ascii="Times New Roman"/>
          <w:b w:val="false"/>
          <w:i w:val="false"/>
          <w:color w:val="000000"/>
          <w:sz w:val="28"/>
        </w:rPr>
        <w:t>
      36. Грамматика бойынша:</w:t>
      </w:r>
      <w:r>
        <w:br/>
      </w:r>
      <w:r>
        <w:rPr>
          <w:rFonts w:ascii="Times New Roman"/>
          <w:b w:val="false"/>
          <w:i w:val="false"/>
          <w:color w:val="000000"/>
          <w:sz w:val="28"/>
        </w:rPr>
        <w:t>
      1) іскерлік және қатысымдық-функционалдық тұрғыдағы тілдік бірліктерді қолдана алуы тиіс;</w:t>
      </w:r>
      <w:r>
        <w:br/>
      </w:r>
      <w:r>
        <w:rPr>
          <w:rFonts w:ascii="Times New Roman"/>
          <w:b w:val="false"/>
          <w:i w:val="false"/>
          <w:color w:val="000000"/>
          <w:sz w:val="28"/>
        </w:rPr>
        <w:t>
      мәтіндерге тілдік талдау жасай алуы тиіс.</w:t>
      </w:r>
      <w:r>
        <w:br/>
      </w:r>
      <w:r>
        <w:rPr>
          <w:rFonts w:ascii="Times New Roman"/>
          <w:b w:val="false"/>
          <w:i w:val="false"/>
          <w:color w:val="000000"/>
          <w:sz w:val="28"/>
        </w:rPr>
        <w:t>
</w:t>
      </w:r>
      <w:r>
        <w:rPr>
          <w:rFonts w:ascii="Times New Roman"/>
          <w:b w:val="false"/>
          <w:i w:val="false"/>
          <w:color w:val="000000"/>
          <w:sz w:val="28"/>
        </w:rPr>
        <w:t>
      37. Сөйлесім әрекетінің түрлері бойынша:</w:t>
      </w:r>
      <w:r>
        <w:br/>
      </w:r>
      <w:r>
        <w:rPr>
          <w:rFonts w:ascii="Times New Roman"/>
          <w:b w:val="false"/>
          <w:i w:val="false"/>
          <w:color w:val="000000"/>
          <w:sz w:val="28"/>
        </w:rPr>
        <w:t>
      1) тыңдалым:</w:t>
      </w:r>
      <w:r>
        <w:br/>
      </w:r>
      <w:r>
        <w:rPr>
          <w:rFonts w:ascii="Times New Roman"/>
          <w:b w:val="false"/>
          <w:i w:val="false"/>
          <w:color w:val="000000"/>
          <w:sz w:val="28"/>
        </w:rPr>
        <w:t>
      аудиотаспадан тыңдалған диалогпен полилогті түсініп, онда айтылған сөз мазмұнын жеткізе білу;</w:t>
      </w:r>
      <w:r>
        <w:br/>
      </w:r>
      <w:r>
        <w:rPr>
          <w:rFonts w:ascii="Times New Roman"/>
          <w:b w:val="false"/>
          <w:i w:val="false"/>
          <w:color w:val="000000"/>
          <w:sz w:val="28"/>
        </w:rPr>
        <w:t>
      тақырып бойынша тыңдалған пікірге, ойға баға беру;</w:t>
      </w:r>
      <w:r>
        <w:br/>
      </w:r>
      <w:r>
        <w:rPr>
          <w:rFonts w:ascii="Times New Roman"/>
          <w:b w:val="false"/>
          <w:i w:val="false"/>
          <w:color w:val="000000"/>
          <w:sz w:val="28"/>
        </w:rPr>
        <w:t>
      радио, телеарналарда берілетін хабарлардың мазмұнын түсіну;</w:t>
      </w:r>
      <w:r>
        <w:br/>
      </w:r>
      <w:r>
        <w:rPr>
          <w:rFonts w:ascii="Times New Roman"/>
          <w:b w:val="false"/>
          <w:i w:val="false"/>
          <w:color w:val="000000"/>
          <w:sz w:val="28"/>
        </w:rPr>
        <w:t>
      аудиоматериалдағы айтылған ойды анықтау дағдыларын меңгеруі тиіс;</w:t>
      </w:r>
      <w:r>
        <w:br/>
      </w:r>
      <w:r>
        <w:rPr>
          <w:rFonts w:ascii="Times New Roman"/>
          <w:b w:val="false"/>
          <w:i w:val="false"/>
          <w:color w:val="000000"/>
          <w:sz w:val="28"/>
        </w:rPr>
        <w:t>
      2) оқылым:</w:t>
      </w:r>
      <w:r>
        <w:br/>
      </w:r>
      <w:r>
        <w:rPr>
          <w:rFonts w:ascii="Times New Roman"/>
          <w:b w:val="false"/>
          <w:i w:val="false"/>
          <w:color w:val="000000"/>
          <w:sz w:val="28"/>
        </w:rPr>
        <w:t>
      мемлекеттік тілде жазылған құжаттарды оқып түсіну;</w:t>
      </w:r>
      <w:r>
        <w:br/>
      </w:r>
      <w:r>
        <w:rPr>
          <w:rFonts w:ascii="Times New Roman"/>
          <w:b w:val="false"/>
          <w:i w:val="false"/>
          <w:color w:val="000000"/>
          <w:sz w:val="28"/>
        </w:rPr>
        <w:t>
      мәтіннен өзіне керекті мәліметті бөліп ала білу;</w:t>
      </w:r>
      <w:r>
        <w:br/>
      </w:r>
      <w:r>
        <w:rPr>
          <w:rFonts w:ascii="Times New Roman"/>
          <w:b w:val="false"/>
          <w:i w:val="false"/>
          <w:color w:val="000000"/>
          <w:sz w:val="28"/>
        </w:rPr>
        <w:t>
      оқудың нақты мақсатына сай әртүрлі стильдегі мәтіндерден негізгі ойды ажырата алу дағдыларын меңгеруі тиіс;</w:t>
      </w:r>
      <w:r>
        <w:br/>
      </w:r>
      <w:r>
        <w:rPr>
          <w:rFonts w:ascii="Times New Roman"/>
          <w:b w:val="false"/>
          <w:i w:val="false"/>
          <w:color w:val="000000"/>
          <w:sz w:val="28"/>
        </w:rPr>
        <w:t>
      3) айтылым:</w:t>
      </w:r>
      <w:r>
        <w:br/>
      </w:r>
      <w:r>
        <w:rPr>
          <w:rFonts w:ascii="Times New Roman"/>
          <w:b w:val="false"/>
          <w:i w:val="false"/>
          <w:color w:val="000000"/>
          <w:sz w:val="28"/>
        </w:rPr>
        <w:t>
      оқыған әңгіменің мазмұны, тақырыбы туралы айтып беру;</w:t>
      </w:r>
      <w:r>
        <w:br/>
      </w:r>
      <w:r>
        <w:rPr>
          <w:rFonts w:ascii="Times New Roman"/>
          <w:b w:val="false"/>
          <w:i w:val="false"/>
          <w:color w:val="000000"/>
          <w:sz w:val="28"/>
        </w:rPr>
        <w:t>
      өзбетінше газет-журнал материалдарына шолу жасап, негізгі ойды анықтай алу;</w:t>
      </w:r>
      <w:r>
        <w:br/>
      </w:r>
      <w:r>
        <w:rPr>
          <w:rFonts w:ascii="Times New Roman"/>
          <w:b w:val="false"/>
          <w:i w:val="false"/>
          <w:color w:val="000000"/>
          <w:sz w:val="28"/>
        </w:rPr>
        <w:t>
      интернет желісінен қажетті ақпаратты тауып, оны өз сөзімен баяндай алу дағдыларын меңгеруі тиіс;</w:t>
      </w:r>
      <w:r>
        <w:br/>
      </w:r>
      <w:r>
        <w:rPr>
          <w:rFonts w:ascii="Times New Roman"/>
          <w:b w:val="false"/>
          <w:i w:val="false"/>
          <w:color w:val="000000"/>
          <w:sz w:val="28"/>
        </w:rPr>
        <w:t>
      4) жазылым:</w:t>
      </w:r>
      <w:r>
        <w:br/>
      </w:r>
      <w:r>
        <w:rPr>
          <w:rFonts w:ascii="Times New Roman"/>
          <w:b w:val="false"/>
          <w:i w:val="false"/>
          <w:color w:val="000000"/>
          <w:sz w:val="28"/>
        </w:rPr>
        <w:t>
      жеке адамға қатысты құжаттарды сауатты толтыру;</w:t>
      </w:r>
      <w:r>
        <w:br/>
      </w:r>
      <w:r>
        <w:rPr>
          <w:rFonts w:ascii="Times New Roman"/>
          <w:b w:val="false"/>
          <w:i w:val="false"/>
          <w:color w:val="000000"/>
          <w:sz w:val="28"/>
        </w:rPr>
        <w:t>
      ұсынылған тақырып бойынша шығармашылық сипатта мәтін құрай алу;</w:t>
      </w:r>
      <w:r>
        <w:br/>
      </w:r>
      <w:r>
        <w:rPr>
          <w:rFonts w:ascii="Times New Roman"/>
          <w:b w:val="false"/>
          <w:i w:val="false"/>
          <w:color w:val="000000"/>
          <w:sz w:val="28"/>
        </w:rPr>
        <w:t>
      реферат жұмысында дәйек сөздерді кіріктіру және әдебиеттерді рәсімдеу дағдыларын меңгеруі тиіс;</w:t>
      </w:r>
      <w:r>
        <w:br/>
      </w:r>
      <w:r>
        <w:rPr>
          <w:rFonts w:ascii="Times New Roman"/>
          <w:b w:val="false"/>
          <w:i w:val="false"/>
          <w:color w:val="000000"/>
          <w:sz w:val="28"/>
        </w:rPr>
        <w:t>
      5) тілдесім:</w:t>
      </w:r>
      <w:r>
        <w:br/>
      </w:r>
      <w:r>
        <w:rPr>
          <w:rFonts w:ascii="Times New Roman"/>
          <w:b w:val="false"/>
          <w:i w:val="false"/>
          <w:color w:val="000000"/>
          <w:sz w:val="28"/>
        </w:rPr>
        <w:t>
      ұсынылған тақырып бойынша полилогқа қатысу;</w:t>
      </w:r>
      <w:r>
        <w:br/>
      </w:r>
      <w:r>
        <w:rPr>
          <w:rFonts w:ascii="Times New Roman"/>
          <w:b w:val="false"/>
          <w:i w:val="false"/>
          <w:color w:val="000000"/>
          <w:sz w:val="28"/>
        </w:rPr>
        <w:t>
      диалогтің түрлеріне сай пікірлесе алу;</w:t>
      </w:r>
      <w:r>
        <w:br/>
      </w:r>
      <w:r>
        <w:rPr>
          <w:rFonts w:ascii="Times New Roman"/>
          <w:b w:val="false"/>
          <w:i w:val="false"/>
          <w:color w:val="000000"/>
          <w:sz w:val="28"/>
        </w:rPr>
        <w:t>
      үнтаспадағы диалогті тыңдап, өз сөзімен айтып беру;</w:t>
      </w:r>
      <w:r>
        <w:br/>
      </w:r>
      <w:r>
        <w:rPr>
          <w:rFonts w:ascii="Times New Roman"/>
          <w:b w:val="false"/>
          <w:i w:val="false"/>
          <w:color w:val="000000"/>
          <w:sz w:val="28"/>
        </w:rPr>
        <w:t>
      нақты тақырыпта сұхбат құрастыра алу;</w:t>
      </w:r>
      <w:r>
        <w:br/>
      </w:r>
      <w:r>
        <w:rPr>
          <w:rFonts w:ascii="Times New Roman"/>
          <w:b w:val="false"/>
          <w:i w:val="false"/>
          <w:color w:val="000000"/>
          <w:sz w:val="28"/>
        </w:rPr>
        <w:t>
      әңгімені жалғастыру, пікір таластыру дағдыларын меңгеруі тиіс.</w:t>
      </w:r>
    </w:p>
    <w:bookmarkEnd w:id="148"/>
    <w:bookmarkStart w:name="z644" w:id="149"/>
    <w:p>
      <w:pPr>
        <w:spacing w:after="0"/>
        <w:ind w:left="0"/>
        <w:jc w:val="left"/>
      </w:pPr>
      <w:r>
        <w:rPr>
          <w:rFonts w:ascii="Times New Roman"/>
          <w:b/>
          <w:i w:val="false"/>
          <w:color w:val="000000"/>
        </w:rPr>
        <w:t xml:space="preserve"> 
6. 10-11-сынып оқушыларының дайындық деңгейіне қойылатын талаптар</w:t>
      </w:r>
    </w:p>
    <w:bookmarkEnd w:id="149"/>
    <w:bookmarkStart w:name="z645" w:id="150"/>
    <w:p>
      <w:pPr>
        <w:spacing w:after="0"/>
        <w:ind w:left="0"/>
        <w:jc w:val="left"/>
      </w:pPr>
      <w:r>
        <w:rPr>
          <w:rFonts w:ascii="Times New Roman"/>
          <w:b/>
          <w:i w:val="false"/>
          <w:color w:val="000000"/>
        </w:rPr>
        <w:t xml:space="preserve"> 
Тұлғалық нәтижелер</w:t>
      </w:r>
    </w:p>
    <w:bookmarkEnd w:id="150"/>
    <w:bookmarkStart w:name="z646" w:id="151"/>
    <w:p>
      <w:pPr>
        <w:spacing w:after="0"/>
        <w:ind w:left="0"/>
        <w:jc w:val="both"/>
      </w:pPr>
      <w:r>
        <w:rPr>
          <w:rFonts w:ascii="Times New Roman"/>
          <w:b w:val="false"/>
          <w:i w:val="false"/>
          <w:color w:val="000000"/>
          <w:sz w:val="28"/>
        </w:rPr>
        <w:t>
      38. 10-11-сынып оқушыларының:</w:t>
      </w:r>
      <w:r>
        <w:br/>
      </w:r>
      <w:r>
        <w:rPr>
          <w:rFonts w:ascii="Times New Roman"/>
          <w:b w:val="false"/>
          <w:i w:val="false"/>
          <w:color w:val="000000"/>
          <w:sz w:val="28"/>
        </w:rPr>
        <w:t>
      1) Қазақстан Республикасының Тіл туралы Заңына құрмет көрсетуінен;</w:t>
      </w:r>
      <w:r>
        <w:br/>
      </w:r>
      <w:r>
        <w:rPr>
          <w:rFonts w:ascii="Times New Roman"/>
          <w:b w:val="false"/>
          <w:i w:val="false"/>
          <w:color w:val="000000"/>
          <w:sz w:val="28"/>
        </w:rPr>
        <w:t>
      2) жоғары патриоттық сезімін көрсете білуінен;</w:t>
      </w:r>
      <w:r>
        <w:br/>
      </w:r>
      <w:r>
        <w:rPr>
          <w:rFonts w:ascii="Times New Roman"/>
          <w:b w:val="false"/>
          <w:i w:val="false"/>
          <w:color w:val="000000"/>
          <w:sz w:val="28"/>
        </w:rPr>
        <w:t>
      3) мемлекеттік тілді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r>
        <w:br/>
      </w:r>
      <w:r>
        <w:rPr>
          <w:rFonts w:ascii="Times New Roman"/>
          <w:b w:val="false"/>
          <w:i w:val="false"/>
          <w:color w:val="000000"/>
          <w:sz w:val="28"/>
        </w:rPr>
        <w:t>
      4) адамдармен қарым-қатынаста жоғары мәдениеттілік танытуынан, этикалық нормаларды сақтай білуінен;</w:t>
      </w:r>
      <w:r>
        <w:br/>
      </w:r>
      <w:r>
        <w:rPr>
          <w:rFonts w:ascii="Times New Roman"/>
          <w:b w:val="false"/>
          <w:i w:val="false"/>
          <w:color w:val="000000"/>
          <w:sz w:val="28"/>
        </w:rPr>
        <w:t>
      5) өздігінен білім алуға, өмірден өз орнын табуға қабілеттілігінен;</w:t>
      </w:r>
      <w:r>
        <w:br/>
      </w:r>
      <w:r>
        <w:rPr>
          <w:rFonts w:ascii="Times New Roman"/>
          <w:b w:val="false"/>
          <w:i w:val="false"/>
          <w:color w:val="000000"/>
          <w:sz w:val="28"/>
        </w:rPr>
        <w:t>
      6) әлеуметтік ортаның ерекшеліктерін дұрыс бағалай алуынан көрінеді.</w:t>
      </w:r>
    </w:p>
    <w:bookmarkEnd w:id="151"/>
    <w:bookmarkStart w:name="z647" w:id="152"/>
    <w:p>
      <w:pPr>
        <w:spacing w:after="0"/>
        <w:ind w:left="0"/>
        <w:jc w:val="left"/>
      </w:pPr>
      <w:r>
        <w:rPr>
          <w:rFonts w:ascii="Times New Roman"/>
          <w:b/>
          <w:i w:val="false"/>
          <w:color w:val="000000"/>
        </w:rPr>
        <w:t xml:space="preserve"> 
7. 10-11-сынып оқушыларының дайындық деңгейіне қойылатын талаптар</w:t>
      </w:r>
    </w:p>
    <w:bookmarkEnd w:id="152"/>
    <w:bookmarkStart w:name="z648" w:id="153"/>
    <w:p>
      <w:pPr>
        <w:spacing w:after="0"/>
        <w:ind w:left="0"/>
        <w:jc w:val="left"/>
      </w:pPr>
      <w:r>
        <w:rPr>
          <w:rFonts w:ascii="Times New Roman"/>
          <w:b/>
          <w:i w:val="false"/>
          <w:color w:val="000000"/>
        </w:rPr>
        <w:t xml:space="preserve"> 
Жүйелі-әрекеттік нәтижелер</w:t>
      </w:r>
    </w:p>
    <w:bookmarkEnd w:id="153"/>
    <w:bookmarkStart w:name="z649" w:id="154"/>
    <w:p>
      <w:pPr>
        <w:spacing w:after="0"/>
        <w:ind w:left="0"/>
        <w:jc w:val="both"/>
      </w:pPr>
      <w:r>
        <w:rPr>
          <w:rFonts w:ascii="Times New Roman"/>
          <w:b w:val="false"/>
          <w:i w:val="false"/>
          <w:color w:val="000000"/>
          <w:sz w:val="28"/>
        </w:rPr>
        <w:t>
      39. 10-11-сынып оқушыларының:</w:t>
      </w:r>
      <w:r>
        <w:br/>
      </w:r>
      <w:r>
        <w:rPr>
          <w:rFonts w:ascii="Times New Roman"/>
          <w:b w:val="false"/>
          <w:i w:val="false"/>
          <w:color w:val="000000"/>
          <w:sz w:val="28"/>
        </w:rPr>
        <w:t>
      1) тақырыпқа қатысты айтылған ақпараттарды талдай, өңдей, жинақтай және қолдана білуінен;</w:t>
      </w:r>
      <w:r>
        <w:br/>
      </w:r>
      <w:r>
        <w:rPr>
          <w:rFonts w:ascii="Times New Roman"/>
          <w:b w:val="false"/>
          <w:i w:val="false"/>
          <w:color w:val="000000"/>
          <w:sz w:val="28"/>
        </w:rPr>
        <w:t>
      2) мемлекеттік тілдегі радио, теледидар хабарларын тыңдап, түсінуінен;</w:t>
      </w:r>
      <w:r>
        <w:br/>
      </w:r>
      <w:r>
        <w:rPr>
          <w:rFonts w:ascii="Times New Roman"/>
          <w:b w:val="false"/>
          <w:i w:val="false"/>
          <w:color w:val="000000"/>
          <w:sz w:val="28"/>
        </w:rPr>
        <w:t>
      3) мәтіндерден тура, ауыспалы мағыналы сөздерді, мақал-мәтелдерді таба алуынан және оларды қажетіне қарай өзінің сөйлеу тілінде орынды қолдануынан;</w:t>
      </w:r>
      <w:r>
        <w:br/>
      </w:r>
      <w:r>
        <w:rPr>
          <w:rFonts w:ascii="Times New Roman"/>
          <w:b w:val="false"/>
          <w:i w:val="false"/>
          <w:color w:val="000000"/>
          <w:sz w:val="28"/>
        </w:rPr>
        <w:t>
      4) өзарман-үміті, жоспарлары жайлы айта алуынан;</w:t>
      </w:r>
      <w:r>
        <w:br/>
      </w:r>
      <w:r>
        <w:rPr>
          <w:rFonts w:ascii="Times New Roman"/>
          <w:b w:val="false"/>
          <w:i w:val="false"/>
          <w:color w:val="000000"/>
          <w:sz w:val="28"/>
        </w:rPr>
        <w:t>
      5) мәселеге қатысты өз көзқарастарымен ұсыныстары туралы пікір білдіре алуынан;</w:t>
      </w:r>
      <w:r>
        <w:br/>
      </w:r>
      <w:r>
        <w:rPr>
          <w:rFonts w:ascii="Times New Roman"/>
          <w:b w:val="false"/>
          <w:i w:val="false"/>
          <w:color w:val="000000"/>
          <w:sz w:val="28"/>
        </w:rPr>
        <w:t>
      6) заманауи ақпараттық-коммуникациялық технологияларды меңгеруінен;</w:t>
      </w:r>
      <w:r>
        <w:br/>
      </w:r>
      <w:r>
        <w:rPr>
          <w:rFonts w:ascii="Times New Roman"/>
          <w:b w:val="false"/>
          <w:i w:val="false"/>
          <w:color w:val="000000"/>
          <w:sz w:val="28"/>
        </w:rPr>
        <w:t>
      7) коммуникативтік қабілеттілігі мен көптілді мәдениеттілігінен;</w:t>
      </w:r>
      <w:r>
        <w:br/>
      </w:r>
      <w:r>
        <w:rPr>
          <w:rFonts w:ascii="Times New Roman"/>
          <w:b w:val="false"/>
          <w:i w:val="false"/>
          <w:color w:val="000000"/>
          <w:sz w:val="28"/>
        </w:rPr>
        <w:t>
      8) күнделікті жағдаяттарға байланысты өзгелермен сұхбаттаса алуынан; белгілі бір тақырып бойынша диалогке, полилогке қатыса алуынан;</w:t>
      </w:r>
      <w:r>
        <w:br/>
      </w:r>
      <w:r>
        <w:rPr>
          <w:rFonts w:ascii="Times New Roman"/>
          <w:b w:val="false"/>
          <w:i w:val="false"/>
          <w:color w:val="000000"/>
          <w:sz w:val="28"/>
        </w:rPr>
        <w:t>
      9) тосын сұхбаттарға (отбасы, хобби, жұмыс, саяхат т.б.) қатысып, өз ой-пікірлерін білдіруінен;</w:t>
      </w:r>
      <w:r>
        <w:br/>
      </w:r>
      <w:r>
        <w:rPr>
          <w:rFonts w:ascii="Times New Roman"/>
          <w:b w:val="false"/>
          <w:i w:val="false"/>
          <w:color w:val="000000"/>
          <w:sz w:val="28"/>
        </w:rPr>
        <w:t>
      10) тілдесім әрекетінде қазақ тілінің сөз мәдениеті нормаларын сақтап қолдануынан;</w:t>
      </w:r>
      <w:r>
        <w:br/>
      </w:r>
      <w:r>
        <w:rPr>
          <w:rFonts w:ascii="Times New Roman"/>
          <w:b w:val="false"/>
          <w:i w:val="false"/>
          <w:color w:val="000000"/>
          <w:sz w:val="28"/>
        </w:rPr>
        <w:t>
      11) тілдік жағдаяттардың ерекшелігіне сай қазақ тіліндегі этикеттік орамдарды орынды пайдаланып сөйлесе алуынан көрінеді.</w:t>
      </w:r>
    </w:p>
    <w:bookmarkEnd w:id="154"/>
    <w:bookmarkStart w:name="z650" w:id="1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9-қосымша </w:t>
      </w:r>
    </w:p>
    <w:bookmarkEnd w:id="15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114-қосымша</w:t>
      </w:r>
    </w:p>
    <w:bookmarkStart w:name="z651" w:id="156"/>
    <w:p>
      <w:pPr>
        <w:spacing w:after="0"/>
        <w:ind w:left="0"/>
        <w:jc w:val="left"/>
      </w:pPr>
      <w:r>
        <w:rPr>
          <w:rFonts w:ascii="Times New Roman"/>
          <w:b/>
          <w:i w:val="false"/>
          <w:color w:val="000000"/>
        </w:rPr>
        <w:t xml:space="preserve"> 
Есту қабілеті бұзылған (естімейтін) оқушыларға арналған</w:t>
      </w:r>
      <w:r>
        <w:br/>
      </w:r>
      <w:r>
        <w:rPr>
          <w:rFonts w:ascii="Times New Roman"/>
          <w:b/>
          <w:i w:val="false"/>
          <w:color w:val="000000"/>
        </w:rPr>
        <w:t>
бастауыш білім беру деңгейінің дайындық сыныбы үшін «Сауат ашу</w:t>
      </w:r>
      <w:r>
        <w:br/>
      </w:r>
      <w:r>
        <w:rPr>
          <w:rFonts w:ascii="Times New Roman"/>
          <w:b/>
          <w:i w:val="false"/>
          <w:color w:val="000000"/>
        </w:rPr>
        <w:t>
(ана тілі, жазу, ауызекі сөйлеу тілі, дактильді сөйлеу тілі)»</w:t>
      </w:r>
      <w:r>
        <w:br/>
      </w:r>
      <w:r>
        <w:rPr>
          <w:rFonts w:ascii="Times New Roman"/>
          <w:b/>
          <w:i w:val="false"/>
          <w:color w:val="000000"/>
        </w:rPr>
        <w:t>
пәнінен типтік оқу бағдарламасы (оқыту қазақ тілінде</w:t>
      </w:r>
      <w:r>
        <w:br/>
      </w:r>
      <w:r>
        <w:rPr>
          <w:rFonts w:ascii="Times New Roman"/>
          <w:b/>
          <w:i w:val="false"/>
          <w:color w:val="000000"/>
        </w:rPr>
        <w:t>
жүргізілетін мектептер үшін)</w:t>
      </w:r>
    </w:p>
    <w:bookmarkEnd w:id="156"/>
    <w:bookmarkStart w:name="z652" w:id="157"/>
    <w:p>
      <w:pPr>
        <w:spacing w:after="0"/>
        <w:ind w:left="0"/>
        <w:jc w:val="left"/>
      </w:pPr>
      <w:r>
        <w:rPr>
          <w:rFonts w:ascii="Times New Roman"/>
          <w:b/>
          <w:i w:val="false"/>
          <w:color w:val="000000"/>
        </w:rPr>
        <w:t xml:space="preserve"> 
1. Түсінік хат </w:t>
      </w:r>
    </w:p>
    <w:bookmarkEnd w:id="157"/>
    <w:bookmarkStart w:name="z653" w:id="158"/>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 </w:t>
      </w:r>
      <w:r>
        <w:br/>
      </w:r>
      <w:r>
        <w:rPr>
          <w:rFonts w:ascii="Times New Roman"/>
          <w:b w:val="false"/>
          <w:i w:val="false"/>
          <w:color w:val="000000"/>
          <w:sz w:val="28"/>
        </w:rPr>
        <w:t>
</w:t>
      </w:r>
      <w:r>
        <w:rPr>
          <w:rFonts w:ascii="Times New Roman"/>
          <w:b w:val="false"/>
          <w:i w:val="false"/>
          <w:color w:val="000000"/>
          <w:sz w:val="28"/>
        </w:rPr>
        <w:t xml:space="preserve">
      2. Сауат ашу кезеңі қазақ тілі және тіл дамыту, ана тілі туралы білім жүйесіне кіріспе болып табылады. Берілген бағдарлама бойынша естімейтін оқушылардың дайындық сыныбында тілге оқыту үш бөлімнен тұрады: дактильді сөйлеуге үйрету, ауызекі сөйлеу тілін дамыту және сауат ашу. </w:t>
      </w:r>
      <w:r>
        <w:br/>
      </w:r>
      <w:r>
        <w:rPr>
          <w:rFonts w:ascii="Times New Roman"/>
          <w:b w:val="false"/>
          <w:i w:val="false"/>
          <w:color w:val="000000"/>
          <w:sz w:val="28"/>
        </w:rPr>
        <w:t>
</w:t>
      </w:r>
      <w:r>
        <w:rPr>
          <w:rFonts w:ascii="Times New Roman"/>
          <w:b w:val="false"/>
          <w:i w:val="false"/>
          <w:color w:val="000000"/>
          <w:sz w:val="28"/>
        </w:rPr>
        <w:t xml:space="preserve">
      3. Пәннің мақсаты – естімейтін оқушыларға тілді қарым-қатынас құралы ретінде меңгерте отырып, грамматикалық құрылымымен таныстыру, оқу және жазу дағдыларын қалыптастыру, диалогті сөйлеудің алғышарттарын қалыптастыру. </w:t>
      </w:r>
      <w:r>
        <w:br/>
      </w:r>
      <w:r>
        <w:rPr>
          <w:rFonts w:ascii="Times New Roman"/>
          <w:b w:val="false"/>
          <w:i w:val="false"/>
          <w:color w:val="000000"/>
          <w:sz w:val="28"/>
        </w:rPr>
        <w:t>
</w:t>
      </w:r>
      <w:r>
        <w:rPr>
          <w:rFonts w:ascii="Times New Roman"/>
          <w:b w:val="false"/>
          <w:i w:val="false"/>
          <w:color w:val="000000"/>
          <w:sz w:val="28"/>
        </w:rPr>
        <w:t>
      4. Пәнді оқытудың негізгі міндеттері:</w:t>
      </w:r>
      <w:r>
        <w:br/>
      </w:r>
      <w:r>
        <w:rPr>
          <w:rFonts w:ascii="Times New Roman"/>
          <w:b w:val="false"/>
          <w:i w:val="false"/>
          <w:color w:val="000000"/>
          <w:sz w:val="28"/>
        </w:rPr>
        <w:t>
      1) диалогтік сөйлеудің алғашқы дағдыларын қалыптастыру;</w:t>
      </w:r>
      <w:r>
        <w:br/>
      </w:r>
      <w:r>
        <w:rPr>
          <w:rFonts w:ascii="Times New Roman"/>
          <w:b w:val="false"/>
          <w:i w:val="false"/>
          <w:color w:val="000000"/>
          <w:sz w:val="28"/>
        </w:rPr>
        <w:t>
      2) дактильдеу арқылы ауызша сөйлеу дағдыларын қалыптастыру;</w:t>
      </w:r>
      <w:r>
        <w:br/>
      </w:r>
      <w:r>
        <w:rPr>
          <w:rFonts w:ascii="Times New Roman"/>
          <w:b w:val="false"/>
          <w:i w:val="false"/>
          <w:color w:val="000000"/>
          <w:sz w:val="28"/>
        </w:rPr>
        <w:t>
      3) оқу жазу дағдыларын қалыптастыру;</w:t>
      </w:r>
      <w:r>
        <w:br/>
      </w:r>
      <w:r>
        <w:rPr>
          <w:rFonts w:ascii="Times New Roman"/>
          <w:b w:val="false"/>
          <w:i w:val="false"/>
          <w:color w:val="000000"/>
          <w:sz w:val="28"/>
        </w:rPr>
        <w:t>
      4) дыбыстарды дұрыс айту дағдыларын дамыту.</w:t>
      </w:r>
      <w:r>
        <w:br/>
      </w:r>
      <w:r>
        <w:rPr>
          <w:rFonts w:ascii="Times New Roman"/>
          <w:b w:val="false"/>
          <w:i w:val="false"/>
          <w:color w:val="000000"/>
          <w:sz w:val="28"/>
        </w:rPr>
        <w:t>
</w:t>
      </w:r>
      <w:r>
        <w:rPr>
          <w:rFonts w:ascii="Times New Roman"/>
          <w:b w:val="false"/>
          <w:i w:val="false"/>
          <w:color w:val="000000"/>
          <w:sz w:val="28"/>
        </w:rPr>
        <w:t>
      5. Пәннің мазмұнын меңгеру үшін аптасына 9 сағаттан оқытылады (барлығы – 297 сағат). Жалпы сағат саны кезеңдер бойынша төмендегіше бөлінеді: </w:t>
      </w:r>
    </w:p>
    <w:bookmarkEnd w:id="158"/>
    <w:p>
      <w:pPr>
        <w:spacing w:after="0"/>
        <w:ind w:left="0"/>
        <w:jc w:val="both"/>
      </w:pPr>
      <w:r>
        <w:rPr>
          <w:rFonts w:ascii="Times New Roman"/>
          <w:b w:val="false"/>
          <w:i w:val="false"/>
          <w:color w:val="000000"/>
          <w:sz w:val="28"/>
        </w:rPr>
        <w:t>      кесте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0"/>
        <w:gridCol w:w="2010"/>
        <w:gridCol w:w="2188"/>
        <w:gridCol w:w="2188"/>
        <w:gridCol w:w="2144"/>
      </w:tblGrid>
      <w:tr>
        <w:trPr>
          <w:trHeight w:val="30" w:hRule="atLeast"/>
        </w:trPr>
        <w:tc>
          <w:tcPr>
            <w:tcW w:w="5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жүктемесі аптасына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p>
        </w:tc>
      </w:tr>
      <w:tr>
        <w:trPr>
          <w:trHeight w:val="30" w:hRule="atLeast"/>
        </w:trPr>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Дактильді сөйлеу тілі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Ауызекі сөйлеу тілін дамыту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 (оқу және жазу)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658" w:id="159"/>
    <w:p>
      <w:pPr>
        <w:spacing w:after="0"/>
        <w:ind w:left="0"/>
        <w:jc w:val="both"/>
      </w:pPr>
      <w:r>
        <w:rPr>
          <w:rFonts w:ascii="Times New Roman"/>
          <w:b w:val="false"/>
          <w:i w:val="false"/>
          <w:color w:val="000000"/>
          <w:sz w:val="28"/>
        </w:rPr>
        <w:t xml:space="preserve">      1) дактильді сөйлеу тілі – барлығы – 58 сағат; </w:t>
      </w:r>
      <w:r>
        <w:br/>
      </w:r>
      <w:r>
        <w:rPr>
          <w:rFonts w:ascii="Times New Roman"/>
          <w:b w:val="false"/>
          <w:i w:val="false"/>
          <w:color w:val="000000"/>
          <w:sz w:val="28"/>
        </w:rPr>
        <w:t>
      2) ауыз екі сөйлеу тілі, ана тілі – барлығы – 156 сағат;</w:t>
      </w:r>
      <w:r>
        <w:br/>
      </w:r>
      <w:r>
        <w:rPr>
          <w:rFonts w:ascii="Times New Roman"/>
          <w:b w:val="false"/>
          <w:i w:val="false"/>
          <w:color w:val="000000"/>
          <w:sz w:val="28"/>
        </w:rPr>
        <w:t>
      3) сауат ашу – барлығы – 83 сағат.</w:t>
      </w:r>
      <w:r>
        <w:br/>
      </w:r>
      <w:r>
        <w:rPr>
          <w:rFonts w:ascii="Times New Roman"/>
          <w:b w:val="false"/>
          <w:i w:val="false"/>
          <w:color w:val="000000"/>
          <w:sz w:val="28"/>
        </w:rPr>
        <w:t>
      6. Пәнді оқыту процесінде пәнаралық байланыстар жүзеге асырылады:</w:t>
      </w:r>
      <w:r>
        <w:br/>
      </w:r>
      <w:r>
        <w:rPr>
          <w:rFonts w:ascii="Times New Roman"/>
          <w:b w:val="false"/>
          <w:i w:val="false"/>
          <w:color w:val="000000"/>
          <w:sz w:val="28"/>
        </w:rPr>
        <w:t>
      1) қоршаған ортамен таныстыру пәнімен: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2) заттық-тәжірибелік оқыту пәнімен: іс-әрекеттер жасау барысында сөз байлығын арттыру, тілін дамыту, жазу, сызуға дайындайтын жаттығулар орындайды, бояту жұмыстары арқылы қаламды, қарындашты дұрыс ұстауға үйрету;</w:t>
      </w:r>
      <w:r>
        <w:br/>
      </w:r>
      <w:r>
        <w:rPr>
          <w:rFonts w:ascii="Times New Roman"/>
          <w:b w:val="false"/>
          <w:i w:val="false"/>
          <w:color w:val="000000"/>
          <w:sz w:val="28"/>
        </w:rPr>
        <w:t>
      3) дене шынықтыру пәнімен: партада дұрыс отыру; дене бітімінің дұрыс дамуы үшін жаттығулар жасау; сабақта сергіту сәтін өткізу. </w:t>
      </w:r>
    </w:p>
    <w:bookmarkEnd w:id="159"/>
    <w:bookmarkStart w:name="z659" w:id="160"/>
    <w:p>
      <w:pPr>
        <w:spacing w:after="0"/>
        <w:ind w:left="0"/>
        <w:jc w:val="left"/>
      </w:pPr>
      <w:r>
        <w:rPr>
          <w:rFonts w:ascii="Times New Roman"/>
          <w:b/>
          <w:i w:val="false"/>
          <w:color w:val="000000"/>
        </w:rPr>
        <w:t xml:space="preserve"> 
2. Оқу пәнінің дайындық сыныптағы базалық білім мазмұны </w:t>
      </w:r>
    </w:p>
    <w:bookmarkEnd w:id="160"/>
    <w:bookmarkStart w:name="z660" w:id="161"/>
    <w:p>
      <w:pPr>
        <w:spacing w:after="0"/>
        <w:ind w:left="0"/>
        <w:jc w:val="both"/>
      </w:pPr>
      <w:r>
        <w:rPr>
          <w:rFonts w:ascii="Times New Roman"/>
          <w:b w:val="false"/>
          <w:i w:val="false"/>
          <w:color w:val="000000"/>
          <w:sz w:val="28"/>
        </w:rPr>
        <w:t>
      7. Дактильді сөйлеу тіліне үйрету.</w:t>
      </w:r>
      <w:r>
        <w:br/>
      </w:r>
      <w:r>
        <w:rPr>
          <w:rFonts w:ascii="Times New Roman"/>
          <w:b w:val="false"/>
          <w:i w:val="false"/>
          <w:color w:val="000000"/>
          <w:sz w:val="28"/>
        </w:rPr>
        <w:t>
</w:t>
      </w:r>
      <w:r>
        <w:rPr>
          <w:rFonts w:ascii="Times New Roman"/>
          <w:b w:val="false"/>
          <w:i w:val="false"/>
          <w:color w:val="000000"/>
          <w:sz w:val="28"/>
        </w:rPr>
        <w:t>
      8. 1 тоқсан:</w:t>
      </w:r>
      <w:r>
        <w:br/>
      </w:r>
      <w:r>
        <w:rPr>
          <w:rFonts w:ascii="Times New Roman"/>
          <w:b w:val="false"/>
          <w:i w:val="false"/>
          <w:color w:val="000000"/>
          <w:sz w:val="28"/>
        </w:rPr>
        <w:t>
      1) қарапайым тапсырмаларды түсініп орындау;</w:t>
      </w:r>
      <w:r>
        <w:br/>
      </w:r>
      <w:r>
        <w:rPr>
          <w:rFonts w:ascii="Times New Roman"/>
          <w:b w:val="false"/>
          <w:i w:val="false"/>
          <w:color w:val="000000"/>
          <w:sz w:val="28"/>
        </w:rPr>
        <w:t>
      2) жолдасынан, мұғалімнен затты сұрап алу және өтіне білу:</w:t>
      </w:r>
      <w:r>
        <w:br/>
      </w:r>
      <w:r>
        <w:rPr>
          <w:rFonts w:ascii="Times New Roman"/>
          <w:b w:val="false"/>
          <w:i w:val="false"/>
          <w:color w:val="000000"/>
          <w:sz w:val="28"/>
        </w:rPr>
        <w:t>
      тұр. Отыр. Бер. Ал. Қой. Көрсет. Же. Іш. Жу. Сүрт. Сурет сал. Жүр. Әкел;</w:t>
      </w:r>
      <w:r>
        <w:br/>
      </w:r>
      <w:r>
        <w:rPr>
          <w:rFonts w:ascii="Times New Roman"/>
          <w:b w:val="false"/>
          <w:i w:val="false"/>
          <w:color w:val="000000"/>
          <w:sz w:val="28"/>
        </w:rPr>
        <w:t>
      Алмас, тұр. Кел! Олжас, доп бер. Алмас, доп ал. Алма. Жақсы (жаман). Болат, бері кел. Қуыршақты ал. Асан, допты бер. Айман, ойна. Бота, қуыршақты жуындыр. Қуыршақты сүрт. Дәптерді бер. Алма же. Нан же. Су іш. Су ішуге бола ма? Шай іш. Шай берші.</w:t>
      </w:r>
      <w:r>
        <w:br/>
      </w:r>
      <w:r>
        <w:rPr>
          <w:rFonts w:ascii="Times New Roman"/>
          <w:b w:val="false"/>
          <w:i w:val="false"/>
          <w:color w:val="000000"/>
          <w:sz w:val="28"/>
        </w:rPr>
        <w:t>
</w:t>
      </w:r>
      <w:r>
        <w:rPr>
          <w:rFonts w:ascii="Times New Roman"/>
          <w:b w:val="false"/>
          <w:i w:val="false"/>
          <w:color w:val="000000"/>
          <w:sz w:val="28"/>
        </w:rPr>
        <w:t>
      9. 2 тоқсан:</w:t>
      </w:r>
      <w:r>
        <w:br/>
      </w:r>
      <w:r>
        <w:rPr>
          <w:rFonts w:ascii="Times New Roman"/>
          <w:b w:val="false"/>
          <w:i w:val="false"/>
          <w:color w:val="000000"/>
          <w:sz w:val="28"/>
        </w:rPr>
        <w:t>
      1) қарапайым тапсырмаларды тусініп орындау;</w:t>
      </w:r>
      <w:r>
        <w:br/>
      </w:r>
      <w:r>
        <w:rPr>
          <w:rFonts w:ascii="Times New Roman"/>
          <w:b w:val="false"/>
          <w:i w:val="false"/>
          <w:color w:val="000000"/>
          <w:sz w:val="28"/>
        </w:rPr>
        <w:t>
      2) жолдасынан, мұғалімнен затты сұрап алу және өтіне білу;</w:t>
      </w:r>
      <w:r>
        <w:br/>
      </w:r>
      <w:r>
        <w:rPr>
          <w:rFonts w:ascii="Times New Roman"/>
          <w:b w:val="false"/>
          <w:i w:val="false"/>
          <w:color w:val="000000"/>
          <w:sz w:val="28"/>
        </w:rPr>
        <w:t>
      3) сұрақ қоя білу;</w:t>
      </w:r>
      <w:r>
        <w:br/>
      </w:r>
      <w:r>
        <w:rPr>
          <w:rFonts w:ascii="Times New Roman"/>
          <w:b w:val="false"/>
          <w:i w:val="false"/>
          <w:color w:val="000000"/>
          <w:sz w:val="28"/>
        </w:rPr>
        <w:t>
      4) сұрақты түсініп, оған жауап бере білу;</w:t>
      </w:r>
      <w:r>
        <w:br/>
      </w:r>
      <w:r>
        <w:rPr>
          <w:rFonts w:ascii="Times New Roman"/>
          <w:b w:val="false"/>
          <w:i w:val="false"/>
          <w:color w:val="000000"/>
          <w:sz w:val="28"/>
        </w:rPr>
        <w:t>
      5) тапсырманың орындалғаны туралы айта алу;</w:t>
      </w:r>
      <w:r>
        <w:br/>
      </w:r>
      <w:r>
        <w:rPr>
          <w:rFonts w:ascii="Times New Roman"/>
          <w:b w:val="false"/>
          <w:i w:val="false"/>
          <w:color w:val="000000"/>
          <w:sz w:val="28"/>
        </w:rPr>
        <w:t xml:space="preserve">
      6) білгені туралы айта алу: </w:t>
      </w:r>
      <w:r>
        <w:br/>
      </w:r>
      <w:r>
        <w:rPr>
          <w:rFonts w:ascii="Times New Roman"/>
          <w:b w:val="false"/>
          <w:i w:val="false"/>
          <w:color w:val="000000"/>
          <w:sz w:val="28"/>
        </w:rPr>
        <w:t>
      сұра (сұрап ал). Аш. Жап. Айт-айтты. Қара-қарады. Ки. Шеш. Қойып қой. Қиып ал. Желімде. Шық. Кір. Бар. Алмастан қалам сұра. Алманы көрсет. Доп ойна. Асық ойна. Әсемді шақыр. Айман, дәптерді аш (жап). Алмас, «а-а!» — деп айт. Қабылдағышты ки (шеш). Шкафтан (үстелден, партадан) қалам (дәптер) ал. Шкафка дәптер кой. Шкафты аш (жап). Самат сыныпқа кір (шық). Суретті қиып ал. Қағазды желімде;</w:t>
      </w:r>
      <w:r>
        <w:br/>
      </w:r>
      <w:r>
        <w:rPr>
          <w:rFonts w:ascii="Times New Roman"/>
          <w:b w:val="false"/>
          <w:i w:val="false"/>
          <w:color w:val="000000"/>
          <w:sz w:val="28"/>
        </w:rPr>
        <w:t>
      Алмас, Саматқа алма берші. Жүр ойнаймыз. Кет, кетші. Суретті қарап көрсет. Апай, маған қалам беріңізші;</w:t>
      </w:r>
      <w:r>
        <w:br/>
      </w:r>
      <w:r>
        <w:rPr>
          <w:rFonts w:ascii="Times New Roman"/>
          <w:b w:val="false"/>
          <w:i w:val="false"/>
          <w:color w:val="000000"/>
          <w:sz w:val="28"/>
        </w:rPr>
        <w:t>
      мынау не? Мынау кім? Бұл не? Бұл кім? Алуға бола ма? Шығуға бола ма? Кіруге бола ма? Отыруға бола ма? Жеуге бола ма? Ойнауға бола ма?;</w:t>
      </w:r>
      <w:r>
        <w:br/>
      </w:r>
      <w:r>
        <w:rPr>
          <w:rFonts w:ascii="Times New Roman"/>
          <w:b w:val="false"/>
          <w:i w:val="false"/>
          <w:color w:val="000000"/>
          <w:sz w:val="28"/>
        </w:rPr>
        <w:t>
      бұл кім? Мынау не? Кімдікі? (Менікі, сенікі, Алмастікі);</w:t>
      </w:r>
      <w:r>
        <w:br/>
      </w:r>
      <w:r>
        <w:rPr>
          <w:rFonts w:ascii="Times New Roman"/>
          <w:b w:val="false"/>
          <w:i w:val="false"/>
          <w:color w:val="000000"/>
          <w:sz w:val="28"/>
        </w:rPr>
        <w:t>
      мен жазып болдым. Мен сурет салып болдым;</w:t>
      </w:r>
      <w:r>
        <w:br/>
      </w:r>
      <w:r>
        <w:rPr>
          <w:rFonts w:ascii="Times New Roman"/>
          <w:b w:val="false"/>
          <w:i w:val="false"/>
          <w:color w:val="000000"/>
          <w:sz w:val="28"/>
        </w:rPr>
        <w:t>
      сенде бар ма? Жоқ. Бар. Мен ойнаймын. Мен сурет саламын.</w:t>
      </w:r>
      <w:r>
        <w:br/>
      </w:r>
      <w:r>
        <w:rPr>
          <w:rFonts w:ascii="Times New Roman"/>
          <w:b w:val="false"/>
          <w:i w:val="false"/>
          <w:color w:val="000000"/>
          <w:sz w:val="28"/>
        </w:rPr>
        <w:t>
</w:t>
      </w:r>
      <w:r>
        <w:rPr>
          <w:rFonts w:ascii="Times New Roman"/>
          <w:b w:val="false"/>
          <w:i w:val="false"/>
          <w:color w:val="000000"/>
          <w:sz w:val="28"/>
        </w:rPr>
        <w:t>
      10. 3 тоқсан:</w:t>
      </w:r>
      <w:r>
        <w:br/>
      </w:r>
      <w:r>
        <w:rPr>
          <w:rFonts w:ascii="Times New Roman"/>
          <w:b w:val="false"/>
          <w:i w:val="false"/>
          <w:color w:val="000000"/>
          <w:sz w:val="28"/>
        </w:rPr>
        <w:t>
      1) қарапайым тапсырмаларды түсініп орындау;</w:t>
      </w:r>
      <w:r>
        <w:br/>
      </w:r>
      <w:r>
        <w:rPr>
          <w:rFonts w:ascii="Times New Roman"/>
          <w:b w:val="false"/>
          <w:i w:val="false"/>
          <w:color w:val="000000"/>
          <w:sz w:val="28"/>
        </w:rPr>
        <w:t>
      2) жолдасынан, мұғалімнен затты сұрап алу және өтіне білу;</w:t>
      </w:r>
      <w:r>
        <w:br/>
      </w:r>
      <w:r>
        <w:rPr>
          <w:rFonts w:ascii="Times New Roman"/>
          <w:b w:val="false"/>
          <w:i w:val="false"/>
          <w:color w:val="000000"/>
          <w:sz w:val="28"/>
        </w:rPr>
        <w:t>
      3) сұрақ қоя білу;</w:t>
      </w:r>
      <w:r>
        <w:br/>
      </w:r>
      <w:r>
        <w:rPr>
          <w:rFonts w:ascii="Times New Roman"/>
          <w:b w:val="false"/>
          <w:i w:val="false"/>
          <w:color w:val="000000"/>
          <w:sz w:val="28"/>
        </w:rPr>
        <w:t>
      4) сұрақты түсініп, оған жауап бере білу;</w:t>
      </w:r>
      <w:r>
        <w:br/>
      </w:r>
      <w:r>
        <w:rPr>
          <w:rFonts w:ascii="Times New Roman"/>
          <w:b w:val="false"/>
          <w:i w:val="false"/>
          <w:color w:val="000000"/>
          <w:sz w:val="28"/>
        </w:rPr>
        <w:t>
      5) тапсырманың орындалғаны туралы айта білу;</w:t>
      </w:r>
      <w:r>
        <w:br/>
      </w:r>
      <w:r>
        <w:rPr>
          <w:rFonts w:ascii="Times New Roman"/>
          <w:b w:val="false"/>
          <w:i w:val="false"/>
          <w:color w:val="000000"/>
          <w:sz w:val="28"/>
        </w:rPr>
        <w:t>
      6) білгені туралы айта білу:</w:t>
      </w:r>
      <w:r>
        <w:br/>
      </w:r>
      <w:r>
        <w:rPr>
          <w:rFonts w:ascii="Times New Roman"/>
          <w:b w:val="false"/>
          <w:i w:val="false"/>
          <w:color w:val="000000"/>
          <w:sz w:val="28"/>
        </w:rPr>
        <w:t>
      сырғана. Жүгір. Тоқта. Жүр. Сөйле. Қакты (как). Таста. Сұра. Жаса. Тап. Есіңе сақта (есте). Айгүл, шанамен сырғана. Самат, шаңғы теп. Жүгір. Тез жүгір. Айбол, тоқта;</w:t>
      </w:r>
      <w:r>
        <w:br/>
      </w:r>
      <w:r>
        <w:rPr>
          <w:rFonts w:ascii="Times New Roman"/>
          <w:b w:val="false"/>
          <w:i w:val="false"/>
          <w:color w:val="000000"/>
          <w:sz w:val="28"/>
        </w:rPr>
        <w:t>
      қызыл (көк, сары, кара, жасыл) қарындаш бер. Шаңғы (шана) бер (-ші, -іңізші). Айгүл, жүр ойнаймыз. Айнұр сөйле. Қарды қақ. Қарды таста. Ермексаздан алма (шар) жаса. Қара (көк, кызыл, сары) қарындаш тап. Есіңде сакта!;</w:t>
      </w:r>
      <w:r>
        <w:br/>
      </w:r>
      <w:r>
        <w:rPr>
          <w:rFonts w:ascii="Times New Roman"/>
          <w:b w:val="false"/>
          <w:i w:val="false"/>
          <w:color w:val="000000"/>
          <w:sz w:val="28"/>
        </w:rPr>
        <w:t>
      киюге бола ма? Шешуге бола ма? Сенің атың кім? Сурет салуға бола ма? Жаман кағазды тастауға бола ма? Далаға шығуға бола ма?;</w:t>
      </w:r>
      <w:r>
        <w:br/>
      </w:r>
      <w:r>
        <w:rPr>
          <w:rFonts w:ascii="Times New Roman"/>
          <w:b w:val="false"/>
          <w:i w:val="false"/>
          <w:color w:val="000000"/>
          <w:sz w:val="28"/>
        </w:rPr>
        <w:t>
      мен жүгірдім (ойнадым, жыладым, құладым);</w:t>
      </w:r>
      <w:r>
        <w:br/>
      </w:r>
      <w:r>
        <w:rPr>
          <w:rFonts w:ascii="Times New Roman"/>
          <w:b w:val="false"/>
          <w:i w:val="false"/>
          <w:color w:val="000000"/>
          <w:sz w:val="28"/>
        </w:rPr>
        <w:t>
      мен білемін. Мен білмеймін. Мен жатамын. Мен жазу жазамын. Мен жазуды білемін. Мен ойнай білемін. Мен оқымаймын. Мен барамын. Мен бармаймын.</w:t>
      </w:r>
      <w:r>
        <w:br/>
      </w:r>
      <w:r>
        <w:rPr>
          <w:rFonts w:ascii="Times New Roman"/>
          <w:b w:val="false"/>
          <w:i w:val="false"/>
          <w:color w:val="000000"/>
          <w:sz w:val="28"/>
        </w:rPr>
        <w:t>
</w:t>
      </w:r>
      <w:r>
        <w:rPr>
          <w:rFonts w:ascii="Times New Roman"/>
          <w:b w:val="false"/>
          <w:i w:val="false"/>
          <w:color w:val="000000"/>
          <w:sz w:val="28"/>
        </w:rPr>
        <w:t>
      11. 4 тоқсан:</w:t>
      </w:r>
      <w:r>
        <w:br/>
      </w:r>
      <w:r>
        <w:rPr>
          <w:rFonts w:ascii="Times New Roman"/>
          <w:b w:val="false"/>
          <w:i w:val="false"/>
          <w:color w:val="000000"/>
          <w:sz w:val="28"/>
        </w:rPr>
        <w:t>
      1) қарапайым тапсырмаларды түсініп орындау;</w:t>
      </w:r>
      <w:r>
        <w:br/>
      </w:r>
      <w:r>
        <w:rPr>
          <w:rFonts w:ascii="Times New Roman"/>
          <w:b w:val="false"/>
          <w:i w:val="false"/>
          <w:color w:val="000000"/>
          <w:sz w:val="28"/>
        </w:rPr>
        <w:t xml:space="preserve">
      2) жолдасынан, мұғалімнен затты сұрап алу және өтіне білу; </w:t>
      </w:r>
      <w:r>
        <w:br/>
      </w:r>
      <w:r>
        <w:rPr>
          <w:rFonts w:ascii="Times New Roman"/>
          <w:b w:val="false"/>
          <w:i w:val="false"/>
          <w:color w:val="000000"/>
          <w:sz w:val="28"/>
        </w:rPr>
        <w:t>
      3) сұрақ қоя білу;</w:t>
      </w:r>
      <w:r>
        <w:br/>
      </w:r>
      <w:r>
        <w:rPr>
          <w:rFonts w:ascii="Times New Roman"/>
          <w:b w:val="false"/>
          <w:i w:val="false"/>
          <w:color w:val="000000"/>
          <w:sz w:val="28"/>
        </w:rPr>
        <w:t>
      4) сұрақты түсініп, оған жауап бере білу;</w:t>
      </w:r>
      <w:r>
        <w:br/>
      </w:r>
      <w:r>
        <w:rPr>
          <w:rFonts w:ascii="Times New Roman"/>
          <w:b w:val="false"/>
          <w:i w:val="false"/>
          <w:color w:val="000000"/>
          <w:sz w:val="28"/>
        </w:rPr>
        <w:t>
      5) тапсырманың орындалғаны туралы айта алу;</w:t>
      </w:r>
      <w:r>
        <w:br/>
      </w:r>
      <w:r>
        <w:rPr>
          <w:rFonts w:ascii="Times New Roman"/>
          <w:b w:val="false"/>
          <w:i w:val="false"/>
          <w:color w:val="000000"/>
          <w:sz w:val="28"/>
        </w:rPr>
        <w:t>
      6) білгені туралы айта алу:</w:t>
      </w:r>
      <w:r>
        <w:br/>
      </w:r>
      <w:r>
        <w:rPr>
          <w:rFonts w:ascii="Times New Roman"/>
          <w:b w:val="false"/>
          <w:i w:val="false"/>
          <w:color w:val="000000"/>
          <w:sz w:val="28"/>
        </w:rPr>
        <w:t>
      жаттады(м). Жұмыс істеді(м). Ракмет. Рұксат па? Кешіріңіз (кешір). Көмектес. Біліп ал. Жылама. Күлді(м). Күлме. Ұрма. Көмектес, далада жұмыс істейміз. Әсем өлең жатта(ды). Алмас, сыныпқа кір. Апай, кешіріңіз, рұксат па? Ракмет. Мынаны біліп ал. Бөпе, жылама. Итті ұрма;</w:t>
      </w:r>
      <w:r>
        <w:br/>
      </w:r>
      <w:r>
        <w:rPr>
          <w:rFonts w:ascii="Times New Roman"/>
          <w:b w:val="false"/>
          <w:i w:val="false"/>
          <w:color w:val="000000"/>
          <w:sz w:val="28"/>
        </w:rPr>
        <w:t>
      кешіріңізші. Кешір. Кешіріңіз, рұксат па? Рақмет;</w:t>
      </w:r>
      <w:r>
        <w:br/>
      </w:r>
      <w:r>
        <w:rPr>
          <w:rFonts w:ascii="Times New Roman"/>
          <w:b w:val="false"/>
          <w:i w:val="false"/>
          <w:color w:val="000000"/>
          <w:sz w:val="28"/>
        </w:rPr>
        <w:t>
      Сабина қайда? Баланың аты кім? Қыздың аты кім? Кандай әріп? Үлкен бе? Кіші ме? Бөпені кім жылатты? Кім күлді? Самат па?;</w:t>
      </w:r>
      <w:r>
        <w:br/>
      </w:r>
      <w:r>
        <w:rPr>
          <w:rFonts w:ascii="Times New Roman"/>
          <w:b w:val="false"/>
          <w:i w:val="false"/>
          <w:color w:val="000000"/>
          <w:sz w:val="28"/>
        </w:rPr>
        <w:t>
      Әсел кайда? Самат қайда? Сен қайда болдың? Қарындаш кайда? Сен жаздың ба? Сен ойнадың ба? Қайда койдың? Сен кайда бардың? Кім жаттады? Кім оқыды? Кім жазып болды? Кім шақырды? Кім біледі?;</w:t>
      </w:r>
      <w:r>
        <w:br/>
      </w:r>
      <w:r>
        <w:rPr>
          <w:rFonts w:ascii="Times New Roman"/>
          <w:b w:val="false"/>
          <w:i w:val="false"/>
          <w:color w:val="000000"/>
          <w:sz w:val="28"/>
        </w:rPr>
        <w:t>
      Алмас оқып отыр. Алмас оқып болды. Мен оқып отырмын. Мен оқып болдым. Ол ойнады. Алмас жылады. Алмас құлады;</w:t>
      </w:r>
      <w:r>
        <w:br/>
      </w:r>
      <w:r>
        <w:rPr>
          <w:rFonts w:ascii="Times New Roman"/>
          <w:b w:val="false"/>
          <w:i w:val="false"/>
          <w:color w:val="000000"/>
          <w:sz w:val="28"/>
        </w:rPr>
        <w:t>
      мен саумын. Мен ауырдым. Менің тісім (басым) ауырды. Мен ұмытып қалдым. Есімде жоқ.</w:t>
      </w:r>
      <w:r>
        <w:br/>
      </w:r>
      <w:r>
        <w:rPr>
          <w:rFonts w:ascii="Times New Roman"/>
          <w:b w:val="false"/>
          <w:i w:val="false"/>
          <w:color w:val="000000"/>
          <w:sz w:val="28"/>
        </w:rPr>
        <w:t>
</w:t>
      </w:r>
      <w:r>
        <w:rPr>
          <w:rFonts w:ascii="Times New Roman"/>
          <w:b w:val="false"/>
          <w:i w:val="false"/>
          <w:color w:val="000000"/>
          <w:sz w:val="28"/>
        </w:rPr>
        <w:t>
      12. Сөздік (1-4 тоқсан).</w:t>
      </w:r>
      <w:r>
        <w:br/>
      </w:r>
      <w:r>
        <w:rPr>
          <w:rFonts w:ascii="Times New Roman"/>
          <w:b w:val="false"/>
          <w:i w:val="false"/>
          <w:color w:val="000000"/>
          <w:sz w:val="28"/>
        </w:rPr>
        <w:t>
</w:t>
      </w:r>
      <w:r>
        <w:rPr>
          <w:rFonts w:ascii="Times New Roman"/>
          <w:b w:val="false"/>
          <w:i w:val="false"/>
          <w:color w:val="000000"/>
          <w:sz w:val="28"/>
        </w:rPr>
        <w:t xml:space="preserve">
      13. 1 тоқсанда: </w:t>
      </w:r>
      <w:r>
        <w:br/>
      </w:r>
      <w:r>
        <w:rPr>
          <w:rFonts w:ascii="Times New Roman"/>
          <w:b w:val="false"/>
          <w:i w:val="false"/>
          <w:color w:val="000000"/>
          <w:sz w:val="28"/>
        </w:rPr>
        <w:t>
      1) тұр(-ыңдар), отыр(-ыңдар), жүр(-іңдер), ал(-ыңдар), қой, ойна(-ңдар), оқы(-ңдар), көрсет(-іңдер), же(-ңдер), әкел, алып қой, жуын, сүрт, сурет сал(-ыңдар);</w:t>
      </w:r>
      <w:r>
        <w:br/>
      </w:r>
      <w:r>
        <w:rPr>
          <w:rFonts w:ascii="Times New Roman"/>
          <w:b w:val="false"/>
          <w:i w:val="false"/>
          <w:color w:val="000000"/>
          <w:sz w:val="28"/>
        </w:rPr>
        <w:t>
      2) зат есім: доп, ат, нан, ит, аю, алма, қуыршақ, алмұрт, қияр, сорпа, шай, сүт, кеспе, май, су, балық, қант, қарбыз, ет, кәмпит, картоп, кітап, калам, дәптер, бор, қарындаш, сурет, парта, қоңырау, сүрткіш, тақта, сынып, айна, шкаф, балапан, машина, апа, ата, папа, мама, бас, кұлақ, қол, асық, бақа, мысық, қоян;</w:t>
      </w:r>
      <w:r>
        <w:br/>
      </w:r>
      <w:r>
        <w:rPr>
          <w:rFonts w:ascii="Times New Roman"/>
          <w:b w:val="false"/>
          <w:i w:val="false"/>
          <w:color w:val="000000"/>
          <w:sz w:val="28"/>
        </w:rPr>
        <w:t>
      3) мұғалімнің, тәрбиешінің, жолдастарының атын білу. Мынау, ол, мен, сен, жақсы, жаман.</w:t>
      </w:r>
      <w:r>
        <w:br/>
      </w:r>
      <w:r>
        <w:rPr>
          <w:rFonts w:ascii="Times New Roman"/>
          <w:b w:val="false"/>
          <w:i w:val="false"/>
          <w:color w:val="000000"/>
          <w:sz w:val="28"/>
        </w:rPr>
        <w:t>
</w:t>
      </w:r>
      <w:r>
        <w:rPr>
          <w:rFonts w:ascii="Times New Roman"/>
          <w:b w:val="false"/>
          <w:i w:val="false"/>
          <w:color w:val="000000"/>
          <w:sz w:val="28"/>
        </w:rPr>
        <w:t xml:space="preserve">
      14. 2 тоқсанда: </w:t>
      </w:r>
      <w:r>
        <w:br/>
      </w:r>
      <w:r>
        <w:rPr>
          <w:rFonts w:ascii="Times New Roman"/>
          <w:b w:val="false"/>
          <w:i w:val="false"/>
          <w:color w:val="000000"/>
          <w:sz w:val="28"/>
        </w:rPr>
        <w:t>
      1) сұра, аш, жап, айт, көрсет, тыныш, кара, ки, шеш, койып қой, қиып ал, желімде, болдым, шакыр(ды), шық(ты), кір(ді);</w:t>
      </w:r>
      <w:r>
        <w:br/>
      </w:r>
      <w:r>
        <w:rPr>
          <w:rFonts w:ascii="Times New Roman"/>
          <w:b w:val="false"/>
          <w:i w:val="false"/>
          <w:color w:val="000000"/>
          <w:sz w:val="28"/>
        </w:rPr>
        <w:t>
      2) кезекші, қағаз, өшіргіш, желім, қылқалам, таяқша, есік, дойбы, қасық, пышақ, кесе, тәрелке, шанышқы, тостаған, табақ, тамақ, тон, куртка, етік, мойын орағыш, қолғап, әтеш, тауық, үйрек, түлкі, қасқыр, арыстан, жолбарыс, піл, қайшы, сүлгі, тарақ, шырша, Аяз ата, қар, ақшақар, күн, жел, ойыншық;</w:t>
      </w:r>
      <w:r>
        <w:br/>
      </w:r>
      <w:r>
        <w:rPr>
          <w:rFonts w:ascii="Times New Roman"/>
          <w:b w:val="false"/>
          <w:i w:val="false"/>
          <w:color w:val="000000"/>
          <w:sz w:val="28"/>
        </w:rPr>
        <w:t>
      3) сын есім: қызыл, көк, жасыл, үлкен, кіші, рақмет, кімдікі, менікі, кеше, бүгін,ертең, суық, салкын, жылы, тез, ұзак, дұрыс, дұрыс емес, тағы да, қайтала, болады-болмайды.</w:t>
      </w:r>
      <w:r>
        <w:br/>
      </w:r>
      <w:r>
        <w:rPr>
          <w:rFonts w:ascii="Times New Roman"/>
          <w:b w:val="false"/>
          <w:i w:val="false"/>
          <w:color w:val="000000"/>
          <w:sz w:val="28"/>
        </w:rPr>
        <w:t>
</w:t>
      </w:r>
      <w:r>
        <w:rPr>
          <w:rFonts w:ascii="Times New Roman"/>
          <w:b w:val="false"/>
          <w:i w:val="false"/>
          <w:color w:val="000000"/>
          <w:sz w:val="28"/>
        </w:rPr>
        <w:t xml:space="preserve">
      15. 3 тоқсанда: </w:t>
      </w:r>
      <w:r>
        <w:br/>
      </w:r>
      <w:r>
        <w:rPr>
          <w:rFonts w:ascii="Times New Roman"/>
          <w:b w:val="false"/>
          <w:i w:val="false"/>
          <w:color w:val="000000"/>
          <w:sz w:val="28"/>
        </w:rPr>
        <w:t>
      1) сырғана, жүгір, қаш(ты), токта(ды), демал(ды), жүр(ді), кел(ді), ауырды(м), жылады(м), домалады(м), жаксы көремін (көрмеймін, жасады(м), орындады(м), тастады(м), бар(-ды, -дым), тапты(м), кешікті(м), білемін, білмеймін, керек;</w:t>
      </w:r>
      <w:r>
        <w:br/>
      </w:r>
      <w:r>
        <w:rPr>
          <w:rFonts w:ascii="Times New Roman"/>
          <w:b w:val="false"/>
          <w:i w:val="false"/>
          <w:color w:val="000000"/>
          <w:sz w:val="28"/>
        </w:rPr>
        <w:t>
      2) зат есім: шана, ас, ағаш, шаңғы, жапырақ, коньки, шаш, сырғанақ, ауа райы, бала, төбе, үзіліс, қыз, мұз, зал, бесік, әке, асхана, төсек, әже, жатақхана, сабақ, тәте, дүкен, әріп, аға, сатушы, саусақ, бөпе, аспан, жаңбыр, көрпе, бұлт, сабын, жастық, шөп, ақ, қара, сары, қоңыр, жаңа, ескі, жеңіл, ауыр, күлді, қандай, дәмді, тәтті, ащы.</w:t>
      </w:r>
      <w:r>
        <w:br/>
      </w:r>
      <w:r>
        <w:rPr>
          <w:rFonts w:ascii="Times New Roman"/>
          <w:b w:val="false"/>
          <w:i w:val="false"/>
          <w:color w:val="000000"/>
          <w:sz w:val="28"/>
        </w:rPr>
        <w:t>
</w:t>
      </w:r>
      <w:r>
        <w:rPr>
          <w:rFonts w:ascii="Times New Roman"/>
          <w:b w:val="false"/>
          <w:i w:val="false"/>
          <w:color w:val="000000"/>
          <w:sz w:val="28"/>
        </w:rPr>
        <w:t xml:space="preserve">
      16. 4 тоқсанда: </w:t>
      </w:r>
      <w:r>
        <w:br/>
      </w:r>
      <w:r>
        <w:rPr>
          <w:rFonts w:ascii="Times New Roman"/>
          <w:b w:val="false"/>
          <w:i w:val="false"/>
          <w:color w:val="000000"/>
          <w:sz w:val="28"/>
        </w:rPr>
        <w:t>
      1) сөйле(ді), жатта(дым), өрмеледі, жаны ашыды, жұмыс істеді, биледі, көмектесті, ойнама(йды), есте сақта, су кұйды, окыды, сыпырды, сана(дым), ұшты,құйды, құдық;</w:t>
      </w:r>
      <w:r>
        <w:br/>
      </w:r>
      <w:r>
        <w:rPr>
          <w:rFonts w:ascii="Times New Roman"/>
          <w:b w:val="false"/>
          <w:i w:val="false"/>
          <w:color w:val="000000"/>
          <w:sz w:val="28"/>
        </w:rPr>
        <w:t>
      2) зат есім: сызғыш, компьютер, дөнгелек, көше, хат, телефон, теледидар, журнал, газетсағат, жіп, ине, велосипед, үй, аула, кора, дала, тау, орман, ауыл, қала, цирк, театр, көйлек, жейде, шалбар, күнқағар, шелек, бақша, бақ, сауысқан, қарға, торғай, қоңыз, күрек, құс, көбелек, гүл, жеміс, жылан.</w:t>
      </w:r>
      <w:r>
        <w:br/>
      </w:r>
      <w:r>
        <w:rPr>
          <w:rFonts w:ascii="Times New Roman"/>
          <w:b w:val="false"/>
          <w:i w:val="false"/>
          <w:color w:val="000000"/>
          <w:sz w:val="28"/>
        </w:rPr>
        <w:t>
</w:t>
      </w:r>
      <w:r>
        <w:rPr>
          <w:rFonts w:ascii="Times New Roman"/>
          <w:b w:val="false"/>
          <w:i w:val="false"/>
          <w:color w:val="000000"/>
          <w:sz w:val="28"/>
        </w:rPr>
        <w:t xml:space="preserve">
      17. Ауызша тілге үйрету: </w:t>
      </w:r>
      <w:r>
        <w:br/>
      </w:r>
      <w:r>
        <w:rPr>
          <w:rFonts w:ascii="Times New Roman"/>
          <w:b w:val="false"/>
          <w:i w:val="false"/>
          <w:color w:val="000000"/>
          <w:sz w:val="28"/>
        </w:rPr>
        <w:t>
      1) естіп-көру аркылы кабылдап, мүғалімнің, тәрбиешінің, жолдасының тапсырмасын орындай алу;</w:t>
      </w:r>
      <w:r>
        <w:br/>
      </w:r>
      <w:r>
        <w:rPr>
          <w:rFonts w:ascii="Times New Roman"/>
          <w:b w:val="false"/>
          <w:i w:val="false"/>
          <w:color w:val="000000"/>
          <w:sz w:val="28"/>
        </w:rPr>
        <w:t>
      2) ауызша тілге берілген материалды естіп-көру аркылы кабылдау;</w:t>
      </w:r>
      <w:r>
        <w:br/>
      </w:r>
      <w:r>
        <w:rPr>
          <w:rFonts w:ascii="Times New Roman"/>
          <w:b w:val="false"/>
          <w:i w:val="false"/>
          <w:color w:val="000000"/>
          <w:sz w:val="28"/>
        </w:rPr>
        <w:t>
      3) заттың атын, іс-кимылды, заттың сапасын атап айта алу;</w:t>
      </w:r>
      <w:r>
        <w:br/>
      </w:r>
      <w:r>
        <w:rPr>
          <w:rFonts w:ascii="Times New Roman"/>
          <w:b w:val="false"/>
          <w:i w:val="false"/>
          <w:color w:val="000000"/>
          <w:sz w:val="28"/>
        </w:rPr>
        <w:t>
      4) ауызша жай сөйлемдер кұрап, суреттің мазмұнын айту немесе көрсетілген іс-қимылдарды суреттей алу;</w:t>
      </w:r>
      <w:r>
        <w:br/>
      </w:r>
      <w:r>
        <w:rPr>
          <w:rFonts w:ascii="Times New Roman"/>
          <w:b w:val="false"/>
          <w:i w:val="false"/>
          <w:color w:val="000000"/>
          <w:sz w:val="28"/>
        </w:rPr>
        <w:t>
      5) мұғаліммен, жолдасымен, сәлемдесе алу, бір нәрсе сұрау, хабарлау;</w:t>
      </w:r>
      <w:r>
        <w:br/>
      </w:r>
      <w:r>
        <w:rPr>
          <w:rFonts w:ascii="Times New Roman"/>
          <w:b w:val="false"/>
          <w:i w:val="false"/>
          <w:color w:val="000000"/>
          <w:sz w:val="28"/>
        </w:rPr>
        <w:t>
      6) сұрақ қойып, оған жауап бере білу;</w:t>
      </w:r>
      <w:r>
        <w:br/>
      </w:r>
      <w:r>
        <w:rPr>
          <w:rFonts w:ascii="Times New Roman"/>
          <w:b w:val="false"/>
          <w:i w:val="false"/>
          <w:color w:val="000000"/>
          <w:sz w:val="28"/>
        </w:rPr>
        <w:t>
      7) саусақпен ымдасу тіліне берілген сөздік материалды айта алу;</w:t>
      </w:r>
      <w:r>
        <w:br/>
      </w:r>
      <w:r>
        <w:rPr>
          <w:rFonts w:ascii="Times New Roman"/>
          <w:b w:val="false"/>
          <w:i w:val="false"/>
          <w:color w:val="000000"/>
          <w:sz w:val="28"/>
        </w:rPr>
        <w:t>
      8) сөзді тұтас, калыпты дауыспен айтуға жаттығу;</w:t>
      </w:r>
      <w:r>
        <w:br/>
      </w:r>
      <w:r>
        <w:rPr>
          <w:rFonts w:ascii="Times New Roman"/>
          <w:b w:val="false"/>
          <w:i w:val="false"/>
          <w:color w:val="000000"/>
          <w:sz w:val="28"/>
        </w:rPr>
        <w:t>
      9) мұғалімге еліктей отырып, сөздің екпінін дұрыс айтуға жаттығу;</w:t>
      </w:r>
      <w:r>
        <w:br/>
      </w:r>
      <w:r>
        <w:rPr>
          <w:rFonts w:ascii="Times New Roman"/>
          <w:b w:val="false"/>
          <w:i w:val="false"/>
          <w:color w:val="000000"/>
          <w:sz w:val="28"/>
        </w:rPr>
        <w:t>
      10) сөз ішіндегі меңгерілмеген дыбыстар болса, оны басқа ұқсас дыбыстармен ауыстырып айтуға болады (доп-топ);</w:t>
      </w:r>
      <w:r>
        <w:br/>
      </w:r>
      <w:r>
        <w:rPr>
          <w:rFonts w:ascii="Times New Roman"/>
          <w:b w:val="false"/>
          <w:i w:val="false"/>
          <w:color w:val="000000"/>
          <w:sz w:val="28"/>
        </w:rPr>
        <w:t>
      11) сөз ішіндегі негізгі дыбыстарды дұрыс айту: А, (), У, Ө, Ү, И, Ө, Ы, I, П, Қ, Т, С, Ш, Ғ, М, Н, Л, Р, Г, Ж, З, Б, Я, Е, Ю, Э (3 тоқсан);</w:t>
      </w:r>
      <w:r>
        <w:br/>
      </w:r>
      <w:r>
        <w:rPr>
          <w:rFonts w:ascii="Times New Roman"/>
          <w:b w:val="false"/>
          <w:i w:val="false"/>
          <w:color w:val="000000"/>
          <w:sz w:val="28"/>
        </w:rPr>
        <w:t>
      12) меңгерілген дыбыстардан тұратын сөздерді дұрыс, тұтастай айту;</w:t>
      </w:r>
      <w:r>
        <w:br/>
      </w:r>
      <w:r>
        <w:rPr>
          <w:rFonts w:ascii="Times New Roman"/>
          <w:b w:val="false"/>
          <w:i w:val="false"/>
          <w:color w:val="000000"/>
          <w:sz w:val="28"/>
        </w:rPr>
        <w:t>
      13) буын, сөз ішінде дыбыстардың жіктеліп, сараланып айтылуын пысықтап жаттықтыру: п-м, т-н, с-ш (3 тоқсан); а-о, о-у, а-ә, о-е, ө-ү, а-и, т-л, л-н (4 тоқсан);</w:t>
      </w:r>
      <w:r>
        <w:br/>
      </w:r>
      <w:r>
        <w:rPr>
          <w:rFonts w:ascii="Times New Roman"/>
          <w:b w:val="false"/>
          <w:i w:val="false"/>
          <w:color w:val="000000"/>
          <w:sz w:val="28"/>
        </w:rPr>
        <w:t>
      14) сөздің ішінде қатарласа келген дауыссыз дыбыстарды таза, анық айту талап етіледі (балта, дәптер);</w:t>
      </w:r>
      <w:r>
        <w:br/>
      </w:r>
      <w:r>
        <w:rPr>
          <w:rFonts w:ascii="Times New Roman"/>
          <w:b w:val="false"/>
          <w:i w:val="false"/>
          <w:color w:val="000000"/>
          <w:sz w:val="28"/>
        </w:rPr>
        <w:t>
      15) бір тыныста төрт-бес буыннан тұратын сөз, сөйлемді тұтастай айту. (Мен жазып болдым);</w:t>
      </w:r>
      <w:r>
        <w:br/>
      </w:r>
      <w:r>
        <w:rPr>
          <w:rFonts w:ascii="Times New Roman"/>
          <w:b w:val="false"/>
          <w:i w:val="false"/>
          <w:color w:val="000000"/>
          <w:sz w:val="28"/>
        </w:rPr>
        <w:t>
      16) мұғалімнің айтқан сөзін дыбыс күшейткіш аспабымен есту арқылы қабылдап айтуға (қайталауға) жаттығу.</w:t>
      </w:r>
      <w:r>
        <w:br/>
      </w:r>
      <w:r>
        <w:rPr>
          <w:rFonts w:ascii="Times New Roman"/>
          <w:b w:val="false"/>
          <w:i w:val="false"/>
          <w:color w:val="000000"/>
          <w:sz w:val="28"/>
        </w:rPr>
        <w:t>
</w:t>
      </w:r>
      <w:r>
        <w:rPr>
          <w:rFonts w:ascii="Times New Roman"/>
          <w:b w:val="false"/>
          <w:i w:val="false"/>
          <w:color w:val="000000"/>
          <w:sz w:val="28"/>
        </w:rPr>
        <w:t>
      18. Ауызша тілге үйретуге арналған материалдар:</w:t>
      </w:r>
      <w:r>
        <w:br/>
      </w:r>
      <w:r>
        <w:rPr>
          <w:rFonts w:ascii="Times New Roman"/>
          <w:b w:val="false"/>
          <w:i w:val="false"/>
          <w:color w:val="000000"/>
          <w:sz w:val="28"/>
        </w:rPr>
        <w:t>
      1) дыбыстар: Сөз ішіндегі негізгі дыбыстарды дұрыс айту:</w:t>
      </w:r>
      <w:r>
        <w:br/>
      </w:r>
      <w:r>
        <w:rPr>
          <w:rFonts w:ascii="Times New Roman"/>
          <w:b w:val="false"/>
          <w:i w:val="false"/>
          <w:color w:val="000000"/>
          <w:sz w:val="28"/>
        </w:rPr>
        <w:t>
      п, а, м, ә, т, о, ө ү, в, у, н, и, і, л, иа (я), ио(е), иу (ю), к, ф, х, с, ш, р, б, д;</w:t>
      </w:r>
      <w:r>
        <w:br/>
      </w:r>
      <w:r>
        <w:rPr>
          <w:rFonts w:ascii="Times New Roman"/>
          <w:b w:val="false"/>
          <w:i w:val="false"/>
          <w:color w:val="000000"/>
          <w:sz w:val="28"/>
        </w:rPr>
        <w:t>
      2) әріптер: П, А, Т, М, О, Л, У, Н, И, С, К, Ы, Д, Б, Е, Ә, Ш, Ү, Ж, Я, Ю, Р, З, Ө, І.</w:t>
      </w:r>
      <w:r>
        <w:br/>
      </w:r>
      <w:r>
        <w:rPr>
          <w:rFonts w:ascii="Times New Roman"/>
          <w:b w:val="false"/>
          <w:i w:val="false"/>
          <w:color w:val="000000"/>
          <w:sz w:val="28"/>
        </w:rPr>
        <w:t>
</w:t>
      </w:r>
      <w:r>
        <w:rPr>
          <w:rFonts w:ascii="Times New Roman"/>
          <w:b w:val="false"/>
          <w:i w:val="false"/>
          <w:color w:val="000000"/>
          <w:sz w:val="28"/>
        </w:rPr>
        <w:t>
      19. 1 тоқсан:</w:t>
      </w:r>
      <w:r>
        <w:br/>
      </w:r>
      <w:r>
        <w:rPr>
          <w:rFonts w:ascii="Times New Roman"/>
          <w:b w:val="false"/>
          <w:i w:val="false"/>
          <w:color w:val="000000"/>
          <w:sz w:val="28"/>
        </w:rPr>
        <w:t>
      1) әріптер: А, Т, М, О, Л, У, Н, И, С, К, Ы, Д;</w:t>
      </w:r>
      <w:r>
        <w:br/>
      </w:r>
      <w:r>
        <w:rPr>
          <w:rFonts w:ascii="Times New Roman"/>
          <w:b w:val="false"/>
          <w:i w:val="false"/>
          <w:color w:val="000000"/>
          <w:sz w:val="28"/>
        </w:rPr>
        <w:t>
      2) сөздер: папа, апа, ат, ата, мата, ана, от, ол, мал, алма, ту, Ұлту, анау, ана, ит, Дина, су, тас, кеме, кітап, ыдыс, мынау, Мадина, доп;</w:t>
      </w:r>
      <w:r>
        <w:br/>
      </w:r>
      <w:r>
        <w:rPr>
          <w:rFonts w:ascii="Times New Roman"/>
          <w:b w:val="false"/>
          <w:i w:val="false"/>
          <w:color w:val="000000"/>
          <w:sz w:val="28"/>
        </w:rPr>
        <w:t>
      3) сөйлем түрлері: Апа, алма ал; Апам мата алды;Анау тау; Анау Ұлту: Ала ит; Мынау ыдыс; Мадина доп ал;</w:t>
      </w:r>
      <w:r>
        <w:br/>
      </w:r>
      <w:r>
        <w:rPr>
          <w:rFonts w:ascii="Times New Roman"/>
          <w:b w:val="false"/>
          <w:i w:val="false"/>
          <w:color w:val="000000"/>
          <w:sz w:val="28"/>
        </w:rPr>
        <w:t>
      4) қайталау</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20. 2 тоқсан:</w:t>
      </w:r>
      <w:r>
        <w:br/>
      </w:r>
      <w:r>
        <w:rPr>
          <w:rFonts w:ascii="Times New Roman"/>
          <w:b w:val="false"/>
          <w:i w:val="false"/>
          <w:color w:val="000000"/>
          <w:sz w:val="28"/>
        </w:rPr>
        <w:t>
      1) әріптер: Б, Е, Ә, Ш, Ү, Ж, Я, Ю;</w:t>
      </w:r>
      <w:r>
        <w:br/>
      </w:r>
      <w:r>
        <w:rPr>
          <w:rFonts w:ascii="Times New Roman"/>
          <w:b w:val="false"/>
          <w:i w:val="false"/>
          <w:color w:val="000000"/>
          <w:sz w:val="28"/>
        </w:rPr>
        <w:t>
      2) сөздер: бала, балапан, мен, сен, кел, шеше, әке, әже, Әсем, шаш, шана, аш, үй, үш, күн, жүр, жоқ, Баян, қоян, боя, аю, қою, ою;</w:t>
      </w:r>
      <w:r>
        <w:br/>
      </w:r>
      <w:r>
        <w:rPr>
          <w:rFonts w:ascii="Times New Roman"/>
          <w:b w:val="false"/>
          <w:i w:val="false"/>
          <w:color w:val="000000"/>
          <w:sz w:val="28"/>
        </w:rPr>
        <w:t>
      3) сөйлем түрлері: Бота, балапан үста. Мен сабын алдым Кесе ал.Әсем әжеге су әкел. Шолпан, есік аш. Үй үлкен. Әжем жақсы. Баян қоян ұстады. Аю үлкен. Ою әсем;</w:t>
      </w:r>
      <w:r>
        <w:br/>
      </w:r>
      <w:r>
        <w:rPr>
          <w:rFonts w:ascii="Times New Roman"/>
          <w:b w:val="false"/>
          <w:i w:val="false"/>
          <w:color w:val="000000"/>
          <w:sz w:val="28"/>
        </w:rPr>
        <w:t>
      4) қайталау.</w:t>
      </w:r>
      <w:r>
        <w:br/>
      </w:r>
      <w:r>
        <w:rPr>
          <w:rFonts w:ascii="Times New Roman"/>
          <w:b w:val="false"/>
          <w:i w:val="false"/>
          <w:color w:val="000000"/>
          <w:sz w:val="28"/>
        </w:rPr>
        <w:t>
</w:t>
      </w:r>
      <w:r>
        <w:rPr>
          <w:rFonts w:ascii="Times New Roman"/>
          <w:b w:val="false"/>
          <w:i w:val="false"/>
          <w:color w:val="000000"/>
          <w:sz w:val="28"/>
        </w:rPr>
        <w:t>
      21. 3 тоқсан:</w:t>
      </w:r>
      <w:r>
        <w:br/>
      </w:r>
      <w:r>
        <w:rPr>
          <w:rFonts w:ascii="Times New Roman"/>
          <w:b w:val="false"/>
          <w:i w:val="false"/>
          <w:color w:val="000000"/>
          <w:sz w:val="28"/>
        </w:rPr>
        <w:t>
      1) әріптер: Р; З; Ө; І;</w:t>
      </w:r>
      <w:r>
        <w:br/>
      </w:r>
      <w:r>
        <w:rPr>
          <w:rFonts w:ascii="Times New Roman"/>
          <w:b w:val="false"/>
          <w:i w:val="false"/>
          <w:color w:val="000000"/>
          <w:sz w:val="28"/>
        </w:rPr>
        <w:t>
      2) сөздер: бар, бор, радио, қаз, жаз, көз, сөз, өзен, өрік, тіс, піл, ілгіш, бір, кезекші;</w:t>
      </w:r>
      <w:r>
        <w:br/>
      </w:r>
      <w:r>
        <w:rPr>
          <w:rFonts w:ascii="Times New Roman"/>
          <w:b w:val="false"/>
          <w:i w:val="false"/>
          <w:color w:val="000000"/>
          <w:sz w:val="28"/>
        </w:rPr>
        <w:t>
      3) сөйлем түрлері: Борды ал. Дәптерге таза жаз. Өрік жеміс.</w:t>
      </w:r>
      <w:r>
        <w:br/>
      </w:r>
      <w:r>
        <w:rPr>
          <w:rFonts w:ascii="Times New Roman"/>
          <w:b w:val="false"/>
          <w:i w:val="false"/>
          <w:color w:val="000000"/>
          <w:sz w:val="28"/>
        </w:rPr>
        <w:t>
</w:t>
      </w:r>
      <w:r>
        <w:rPr>
          <w:rFonts w:ascii="Times New Roman"/>
          <w:b w:val="false"/>
          <w:i w:val="false"/>
          <w:color w:val="000000"/>
          <w:sz w:val="28"/>
        </w:rPr>
        <w:t>
      22. 4 тоқсан:</w:t>
      </w:r>
      <w:r>
        <w:br/>
      </w:r>
      <w:r>
        <w:rPr>
          <w:rFonts w:ascii="Times New Roman"/>
          <w:b w:val="false"/>
          <w:i w:val="false"/>
          <w:color w:val="000000"/>
          <w:sz w:val="28"/>
        </w:rPr>
        <w:t>
      1) әріптер: П, А, Т, М, О, Л, У, Н, И, С, К, Ы, Д, Б, Е, Ә, Ш, Ү, Ж, Я, Ю, Р, З, Ө, І;</w:t>
      </w:r>
      <w:r>
        <w:br/>
      </w:r>
      <w:r>
        <w:rPr>
          <w:rFonts w:ascii="Times New Roman"/>
          <w:b w:val="false"/>
          <w:i w:val="false"/>
          <w:color w:val="000000"/>
          <w:sz w:val="28"/>
        </w:rPr>
        <w:t>
      2) өткен тақырыптарды қайталау.</w:t>
      </w:r>
      <w:r>
        <w:br/>
      </w:r>
      <w:r>
        <w:rPr>
          <w:rFonts w:ascii="Times New Roman"/>
          <w:b w:val="false"/>
          <w:i w:val="false"/>
          <w:color w:val="000000"/>
          <w:sz w:val="28"/>
        </w:rPr>
        <w:t>
</w:t>
      </w:r>
      <w:r>
        <w:rPr>
          <w:rFonts w:ascii="Times New Roman"/>
          <w:b w:val="false"/>
          <w:i w:val="false"/>
          <w:color w:val="000000"/>
          <w:sz w:val="28"/>
        </w:rPr>
        <w:t>
      23. Сауат ашу (оқу және жазу).</w:t>
      </w:r>
      <w:r>
        <w:br/>
      </w:r>
      <w:r>
        <w:rPr>
          <w:rFonts w:ascii="Times New Roman"/>
          <w:b w:val="false"/>
          <w:i w:val="false"/>
          <w:color w:val="000000"/>
          <w:sz w:val="28"/>
        </w:rPr>
        <w:t>
</w:t>
      </w:r>
      <w:r>
        <w:rPr>
          <w:rFonts w:ascii="Times New Roman"/>
          <w:b w:val="false"/>
          <w:i w:val="false"/>
          <w:color w:val="000000"/>
          <w:sz w:val="28"/>
        </w:rPr>
        <w:t>
      24. 1 тоқсан:</w:t>
      </w:r>
      <w:r>
        <w:br/>
      </w:r>
      <w:r>
        <w:rPr>
          <w:rFonts w:ascii="Times New Roman"/>
          <w:b w:val="false"/>
          <w:i w:val="false"/>
          <w:color w:val="000000"/>
          <w:sz w:val="28"/>
        </w:rPr>
        <w:t>
      1) дактильді сөйлеу немесе әріппен берілген таныс сөздер мен сөйлемдерді түсіну және оқу: Мектеп, сынып, кітапхана асхана, жатақхана, дәріхана; үстел, тақта, орындык, кабылдағыш, парта, шкаф, микрофон; сөмке, кітап, дәптер, ермексаз, қарындаш, қалам; алма, алмұрт, жүзім, ерік, шие; көкөністер: сәбіз, картоп, пияз, қияр, орамжапырак, кызан; ойыншықтар: доп, конжық, қоян, машина, асық, зырылдауық, піл, куыршақ; тәрелке, кесе, пышақ, қасык, шанышқы; көйлек, жейде, шалбар, шұлык, жемпір; ат, сиыр, кой, ешкі, ит, мысық;</w:t>
      </w:r>
      <w:r>
        <w:br/>
      </w:r>
      <w:r>
        <w:rPr>
          <w:rFonts w:ascii="Times New Roman"/>
          <w:b w:val="false"/>
          <w:i w:val="false"/>
          <w:color w:val="000000"/>
          <w:sz w:val="28"/>
        </w:rPr>
        <w:t>
      2) үлгі бойынша кеспе әріптерден сөз, сөйлем құрау; парта, тақта, үстел, орындык, аспап, қабылдағыш, бор; сынып бөлмесі үлкен. Терезеде гүл тұр (Әр жаңа тақырыпта жұмыс үлгі бойынша жүргізіледі);</w:t>
      </w:r>
      <w:r>
        <w:br/>
      </w:r>
      <w:r>
        <w:rPr>
          <w:rFonts w:ascii="Times New Roman"/>
          <w:b w:val="false"/>
          <w:i w:val="false"/>
          <w:color w:val="000000"/>
          <w:sz w:val="28"/>
        </w:rPr>
        <w:t xml:space="preserve">
      3) жазуға дайындайтын жаттығуларды орындау: </w:t>
      </w:r>
      <w:r>
        <w:br/>
      </w:r>
      <w:r>
        <w:rPr>
          <w:rFonts w:ascii="Times New Roman"/>
          <w:b w:val="false"/>
          <w:i w:val="false"/>
          <w:color w:val="000000"/>
          <w:sz w:val="28"/>
        </w:rPr>
        <w:t>
      қарындашпен дөңгелек, сопак (алма, шар, өрік, сағат, қияр, т.с.с.) заттардың суретін жолкөз және торкөз дәптерге салу;</w:t>
      </w:r>
      <w:r>
        <w:br/>
      </w:r>
      <w:r>
        <w:rPr>
          <w:rFonts w:ascii="Times New Roman"/>
          <w:b w:val="false"/>
          <w:i w:val="false"/>
          <w:color w:val="000000"/>
          <w:sz w:val="28"/>
        </w:rPr>
        <w:t>
      қарындашпен төркөз дәптерге түзу (–), көлбеу (//) сызықтармен сурет салу (шырша, үй, үстел, шкаф, орындык);</w:t>
      </w:r>
      <w:r>
        <w:br/>
      </w:r>
      <w:r>
        <w:rPr>
          <w:rFonts w:ascii="Times New Roman"/>
          <w:b w:val="false"/>
          <w:i w:val="false"/>
          <w:color w:val="000000"/>
          <w:sz w:val="28"/>
        </w:rPr>
        <w:t>
      торкөз қағазға кақпаның, қоршаудың суретін түзу, ирек -  сызықтармен салу (кесе, даңғара, машина, үстелде тұратын шам).</w:t>
      </w:r>
      <w:r>
        <w:br/>
      </w:r>
      <w:r>
        <w:rPr>
          <w:rFonts w:ascii="Times New Roman"/>
          <w:b w:val="false"/>
          <w:i w:val="false"/>
          <w:color w:val="000000"/>
          <w:sz w:val="28"/>
        </w:rPr>
        <w:t>
</w:t>
      </w:r>
      <w:r>
        <w:rPr>
          <w:rFonts w:ascii="Times New Roman"/>
          <w:b w:val="false"/>
          <w:i w:val="false"/>
          <w:color w:val="000000"/>
          <w:sz w:val="28"/>
        </w:rPr>
        <w:t>
      25. 2 тоқсан:</w:t>
      </w:r>
      <w:r>
        <w:br/>
      </w:r>
      <w:r>
        <w:rPr>
          <w:rFonts w:ascii="Times New Roman"/>
          <w:b w:val="false"/>
          <w:i w:val="false"/>
          <w:color w:val="000000"/>
          <w:sz w:val="28"/>
        </w:rPr>
        <w:t>
      1) естіп-көру аркылы сөзді қабылдау: саусакпен оқып алып сөйлем құрау. Кеспе әріптерді пайдалану;</w:t>
      </w:r>
      <w:r>
        <w:br/>
      </w:r>
      <w:r>
        <w:rPr>
          <w:rFonts w:ascii="Times New Roman"/>
          <w:b w:val="false"/>
          <w:i w:val="false"/>
          <w:color w:val="000000"/>
          <w:sz w:val="28"/>
        </w:rPr>
        <w:t xml:space="preserve">
      2) кеспе әріптерден сөз бен сөйлем кұрастыру: </w:t>
      </w:r>
      <w:r>
        <w:br/>
      </w:r>
      <w:r>
        <w:rPr>
          <w:rFonts w:ascii="Times New Roman"/>
          <w:b w:val="false"/>
          <w:i w:val="false"/>
          <w:color w:val="000000"/>
          <w:sz w:val="28"/>
        </w:rPr>
        <w:t>
      құрастырылған сөздерді, сөйлемдерді (берілген такырыптар бойынша) оку;</w:t>
      </w:r>
      <w:r>
        <w:br/>
      </w:r>
      <w:r>
        <w:rPr>
          <w:rFonts w:ascii="Times New Roman"/>
          <w:b w:val="false"/>
          <w:i w:val="false"/>
          <w:color w:val="000000"/>
          <w:sz w:val="28"/>
        </w:rPr>
        <w:t>
      ыдыстар: тостаған, шәйнек, ет, табақ, казан, торсық, пышак, шәутім, қасық, шанышқы, кепсер, ожау;</w:t>
      </w:r>
      <w:r>
        <w:br/>
      </w:r>
      <w:r>
        <w:rPr>
          <w:rFonts w:ascii="Times New Roman"/>
          <w:b w:val="false"/>
          <w:i w:val="false"/>
          <w:color w:val="000000"/>
          <w:sz w:val="28"/>
        </w:rPr>
        <w:t>
      тағам түрлері: бауырсақ, май, ет, шұжык, жұмыртка, шелпек, айран, сүт, балық;</w:t>
      </w:r>
      <w:r>
        <w:br/>
      </w:r>
      <w:r>
        <w:rPr>
          <w:rFonts w:ascii="Times New Roman"/>
          <w:b w:val="false"/>
          <w:i w:val="false"/>
          <w:color w:val="000000"/>
          <w:sz w:val="28"/>
        </w:rPr>
        <w:t>
      шкафта тағамдар тұр;</w:t>
      </w:r>
      <w:r>
        <w:br/>
      </w:r>
      <w:r>
        <w:rPr>
          <w:rFonts w:ascii="Times New Roman"/>
          <w:b w:val="false"/>
          <w:i w:val="false"/>
          <w:color w:val="000000"/>
          <w:sz w:val="28"/>
        </w:rPr>
        <w:t>
      3) жазу және оқу:</w:t>
      </w:r>
      <w:r>
        <w:br/>
      </w:r>
      <w:r>
        <w:rPr>
          <w:rFonts w:ascii="Times New Roman"/>
          <w:b w:val="false"/>
          <w:i w:val="false"/>
          <w:color w:val="000000"/>
          <w:sz w:val="28"/>
        </w:rPr>
        <w:t>
      өтілетін такырыптардан сөздерді, жай сөйлемдерді тақтаға жазу және жазып оқу;</w:t>
      </w:r>
      <w:r>
        <w:br/>
      </w:r>
      <w:r>
        <w:rPr>
          <w:rFonts w:ascii="Times New Roman"/>
          <w:b w:val="false"/>
          <w:i w:val="false"/>
          <w:color w:val="000000"/>
          <w:sz w:val="28"/>
        </w:rPr>
        <w:t>
      қарапайым әріптің құрамдас бөліктерін жаза білу. (түзу сызық (–), таяқша IIIIII, дөңгелек (О) жоғары-төмен жүргізілген ирек сызықтар);</w:t>
      </w:r>
      <w:r>
        <w:br/>
      </w:r>
      <w:r>
        <w:rPr>
          <w:rFonts w:ascii="Times New Roman"/>
          <w:b w:val="false"/>
          <w:i w:val="false"/>
          <w:color w:val="000000"/>
          <w:sz w:val="28"/>
        </w:rPr>
        <w:t>
      әріптерді (п, т, н, и, ш, л, м, а, о, е, с, ү, ө, і, ө) жаза білу;</w:t>
      </w:r>
      <w:r>
        <w:br/>
      </w:r>
      <w:r>
        <w:rPr>
          <w:rFonts w:ascii="Times New Roman"/>
          <w:b w:val="false"/>
          <w:i w:val="false"/>
          <w:color w:val="000000"/>
          <w:sz w:val="28"/>
        </w:rPr>
        <w:t>
      жай сөздерді (әке, бала, ата, апа, т.с.с.) жаза білу;</w:t>
      </w:r>
      <w:r>
        <w:br/>
      </w:r>
      <w:r>
        <w:rPr>
          <w:rFonts w:ascii="Times New Roman"/>
          <w:b w:val="false"/>
          <w:i w:val="false"/>
          <w:color w:val="000000"/>
          <w:sz w:val="28"/>
        </w:rPr>
        <w:t>
      сызықтан төмен түсіріліп жазылатын әріптерді (р, у, д, з, ү) жазу.</w:t>
      </w:r>
      <w:r>
        <w:br/>
      </w:r>
      <w:r>
        <w:rPr>
          <w:rFonts w:ascii="Times New Roman"/>
          <w:b w:val="false"/>
          <w:i w:val="false"/>
          <w:color w:val="000000"/>
          <w:sz w:val="28"/>
        </w:rPr>
        <w:t>
</w:t>
      </w:r>
      <w:r>
        <w:rPr>
          <w:rFonts w:ascii="Times New Roman"/>
          <w:b w:val="false"/>
          <w:i w:val="false"/>
          <w:color w:val="000000"/>
          <w:sz w:val="28"/>
        </w:rPr>
        <w:t>
      26. 3 тоқсан:</w:t>
      </w:r>
      <w:r>
        <w:br/>
      </w:r>
      <w:r>
        <w:rPr>
          <w:rFonts w:ascii="Times New Roman"/>
          <w:b w:val="false"/>
          <w:i w:val="false"/>
          <w:color w:val="000000"/>
          <w:sz w:val="28"/>
        </w:rPr>
        <w:t>
      1) кітаптағы тақырыптар бойынша:берілген сөздерді, сөйлемдерді оқу;</w:t>
      </w:r>
      <w:r>
        <w:br/>
      </w:r>
      <w:r>
        <w:rPr>
          <w:rFonts w:ascii="Times New Roman"/>
          <w:b w:val="false"/>
          <w:i w:val="false"/>
          <w:color w:val="000000"/>
          <w:sz w:val="28"/>
        </w:rPr>
        <w:t>
      2) саусақпен ымдасу тілі оқулығы бойынша: берілген 3-4 сөйлемнен тұратын мәтінді оқып, мүғалімнің сұрағына жауап беру;</w:t>
      </w:r>
      <w:r>
        <w:br/>
      </w:r>
      <w:r>
        <w:rPr>
          <w:rFonts w:ascii="Times New Roman"/>
          <w:b w:val="false"/>
          <w:i w:val="false"/>
          <w:color w:val="000000"/>
          <w:sz w:val="28"/>
        </w:rPr>
        <w:t>
      3) кестедегі таңбалы әріппен: немесе жазу әріппен жазылған тапсырмаларды оқып орындау;</w:t>
      </w:r>
      <w:r>
        <w:br/>
      </w:r>
      <w:r>
        <w:rPr>
          <w:rFonts w:ascii="Times New Roman"/>
          <w:b w:val="false"/>
          <w:i w:val="false"/>
          <w:color w:val="000000"/>
          <w:sz w:val="28"/>
        </w:rPr>
        <w:t>
      4) кеспе әріппен жұмыс: Кеспе сөздерді суреттерге қой. (қоян, қонжық, қуыршак, асық);</w:t>
      </w:r>
      <w:r>
        <w:br/>
      </w:r>
      <w:r>
        <w:rPr>
          <w:rFonts w:ascii="Times New Roman"/>
          <w:b w:val="false"/>
          <w:i w:val="false"/>
          <w:color w:val="000000"/>
          <w:sz w:val="28"/>
        </w:rPr>
        <w:t>
      5) сурет бойынша әңгіме құра: Машинаның, доптың суретін сал.</w:t>
      </w:r>
      <w:r>
        <w:br/>
      </w:r>
      <w:r>
        <w:rPr>
          <w:rFonts w:ascii="Times New Roman"/>
          <w:b w:val="false"/>
          <w:i w:val="false"/>
          <w:color w:val="000000"/>
          <w:sz w:val="28"/>
        </w:rPr>
        <w:t>
</w:t>
      </w:r>
      <w:r>
        <w:rPr>
          <w:rFonts w:ascii="Times New Roman"/>
          <w:b w:val="false"/>
          <w:i w:val="false"/>
          <w:color w:val="000000"/>
          <w:sz w:val="28"/>
        </w:rPr>
        <w:t>
      27. 4 тоқсан:</w:t>
      </w:r>
      <w:r>
        <w:br/>
      </w:r>
      <w:r>
        <w:rPr>
          <w:rFonts w:ascii="Times New Roman"/>
          <w:b w:val="false"/>
          <w:i w:val="false"/>
          <w:color w:val="000000"/>
          <w:sz w:val="28"/>
        </w:rPr>
        <w:t>
      1) «Саусақпен ымдасу» окулығын пайдаланып: сөздерді, сөйлемдерді өз бетінше қима әріптерден кұрау. Қаз, тауык, әтеш, үйрек. Аулада құстар жүр. Әсем жем шашты;</w:t>
      </w:r>
      <w:r>
        <w:br/>
      </w:r>
      <w:r>
        <w:rPr>
          <w:rFonts w:ascii="Times New Roman"/>
          <w:b w:val="false"/>
          <w:i w:val="false"/>
          <w:color w:val="000000"/>
          <w:sz w:val="28"/>
        </w:rPr>
        <w:t>
      2) жазу әріптерді жазып: және сол әріптерден сөздер құрау;</w:t>
      </w:r>
      <w:r>
        <w:br/>
      </w:r>
      <w:r>
        <w:rPr>
          <w:rFonts w:ascii="Times New Roman"/>
          <w:b w:val="false"/>
          <w:i w:val="false"/>
          <w:color w:val="000000"/>
          <w:sz w:val="28"/>
        </w:rPr>
        <w:t>
      3) өз бетінше: сурет және қимыл іс-әрекет бойынша сөз, сөйлем жаза білу;</w:t>
      </w:r>
      <w:r>
        <w:br/>
      </w:r>
      <w:r>
        <w:rPr>
          <w:rFonts w:ascii="Times New Roman"/>
          <w:b w:val="false"/>
          <w:i w:val="false"/>
          <w:color w:val="000000"/>
          <w:sz w:val="28"/>
        </w:rPr>
        <w:t>
      4) өз өтінішін, сұраққа жауапты жазбаша бере білу. </w:t>
      </w:r>
    </w:p>
    <w:bookmarkEnd w:id="161"/>
    <w:bookmarkStart w:name="z681" w:id="162"/>
    <w:p>
      <w:pPr>
        <w:spacing w:after="0"/>
        <w:ind w:left="0"/>
        <w:jc w:val="left"/>
      </w:pPr>
      <w:r>
        <w:rPr>
          <w:rFonts w:ascii="Times New Roman"/>
          <w:b/>
          <w:i w:val="false"/>
          <w:color w:val="000000"/>
        </w:rPr>
        <w:t xml:space="preserve"> 
3. Дайындық сынып оқушыларының дайындық деңгейіне қойылатын талаптар </w:t>
      </w:r>
    </w:p>
    <w:bookmarkEnd w:id="162"/>
    <w:bookmarkStart w:name="z682" w:id="163"/>
    <w:p>
      <w:pPr>
        <w:spacing w:after="0"/>
        <w:ind w:left="0"/>
        <w:jc w:val="both"/>
      </w:pPr>
      <w:r>
        <w:rPr>
          <w:rFonts w:ascii="Times New Roman"/>
          <w:b w:val="false"/>
          <w:i w:val="false"/>
          <w:color w:val="000000"/>
          <w:sz w:val="28"/>
        </w:rPr>
        <w:t>
      28. Пәндік нәтиже бойынша дайындық сыныптың соңында оқушылар білуі қажет:</w:t>
      </w:r>
      <w:r>
        <w:br/>
      </w:r>
      <w:r>
        <w:rPr>
          <w:rFonts w:ascii="Times New Roman"/>
          <w:b w:val="false"/>
          <w:i w:val="false"/>
          <w:color w:val="000000"/>
          <w:sz w:val="28"/>
        </w:rPr>
        <w:t>
      1) мұғалімнің, тәрбиешінің, сыныптағы балалардың аттарын білу;</w:t>
      </w:r>
      <w:r>
        <w:br/>
      </w:r>
      <w:r>
        <w:rPr>
          <w:rFonts w:ascii="Times New Roman"/>
          <w:b w:val="false"/>
          <w:i w:val="false"/>
          <w:color w:val="000000"/>
          <w:sz w:val="28"/>
        </w:rPr>
        <w:t>
      2) отбасы мүшелерін және аттарын;</w:t>
      </w:r>
      <w:r>
        <w:br/>
      </w:r>
      <w:r>
        <w:rPr>
          <w:rFonts w:ascii="Times New Roman"/>
          <w:b w:val="false"/>
          <w:i w:val="false"/>
          <w:color w:val="000000"/>
          <w:sz w:val="28"/>
        </w:rPr>
        <w:t>
      3) жиі қолданылатын ойыншықтардың аттарын және қолдануды;</w:t>
      </w:r>
      <w:r>
        <w:br/>
      </w:r>
      <w:r>
        <w:rPr>
          <w:rFonts w:ascii="Times New Roman"/>
          <w:b w:val="false"/>
          <w:i w:val="false"/>
          <w:color w:val="000000"/>
          <w:sz w:val="28"/>
        </w:rPr>
        <w:t>
      4) оқу құралдарының атауын (қарындаш, дәптер, кітап, қағаз және т.б.);</w:t>
      </w:r>
      <w:r>
        <w:br/>
      </w:r>
      <w:r>
        <w:rPr>
          <w:rFonts w:ascii="Times New Roman"/>
          <w:b w:val="false"/>
          <w:i w:val="false"/>
          <w:color w:val="000000"/>
          <w:sz w:val="28"/>
        </w:rPr>
        <w:t>
      5) күнделікті көріп жүрген жеміс-көкөністердің атауын;</w:t>
      </w:r>
      <w:r>
        <w:br/>
      </w:r>
      <w:r>
        <w:rPr>
          <w:rFonts w:ascii="Times New Roman"/>
          <w:b w:val="false"/>
          <w:i w:val="false"/>
          <w:color w:val="000000"/>
          <w:sz w:val="28"/>
        </w:rPr>
        <w:t>
      6) азық-түлік атауларын;</w:t>
      </w:r>
      <w:r>
        <w:br/>
      </w:r>
      <w:r>
        <w:rPr>
          <w:rFonts w:ascii="Times New Roman"/>
          <w:b w:val="false"/>
          <w:i w:val="false"/>
          <w:color w:val="000000"/>
          <w:sz w:val="28"/>
        </w:rPr>
        <w:t>
      7) дене мүшелерінің атауларын;</w:t>
      </w:r>
      <w:r>
        <w:br/>
      </w:r>
      <w:r>
        <w:rPr>
          <w:rFonts w:ascii="Times New Roman"/>
          <w:b w:val="false"/>
          <w:i w:val="false"/>
          <w:color w:val="000000"/>
          <w:sz w:val="28"/>
        </w:rPr>
        <w:t>
      8) күнделікті қолданатын ыдыстардың атауларын;</w:t>
      </w:r>
      <w:r>
        <w:br/>
      </w:r>
      <w:r>
        <w:rPr>
          <w:rFonts w:ascii="Times New Roman"/>
          <w:b w:val="false"/>
          <w:i w:val="false"/>
          <w:color w:val="000000"/>
          <w:sz w:val="28"/>
        </w:rPr>
        <w:t>
      9) киімдердің, аяқ киімдердің атауларын;</w:t>
      </w:r>
      <w:r>
        <w:br/>
      </w:r>
      <w:r>
        <w:rPr>
          <w:rFonts w:ascii="Times New Roman"/>
          <w:b w:val="false"/>
          <w:i w:val="false"/>
          <w:color w:val="000000"/>
          <w:sz w:val="28"/>
        </w:rPr>
        <w:t>
      10) мерекелердің атауларын (Жаңа жыл, Наурыз, Аналар мерекесі және т.б.).</w:t>
      </w:r>
      <w:r>
        <w:br/>
      </w:r>
      <w:r>
        <w:rPr>
          <w:rFonts w:ascii="Times New Roman"/>
          <w:b w:val="false"/>
          <w:i w:val="false"/>
          <w:color w:val="000000"/>
          <w:sz w:val="28"/>
        </w:rPr>
        <w:t>
</w:t>
      </w:r>
      <w:r>
        <w:rPr>
          <w:rFonts w:ascii="Times New Roman"/>
          <w:b w:val="false"/>
          <w:i w:val="false"/>
          <w:color w:val="000000"/>
          <w:sz w:val="28"/>
        </w:rPr>
        <w:t>
      29. Меңгеруі қажет:</w:t>
      </w:r>
      <w:r>
        <w:br/>
      </w:r>
      <w:r>
        <w:rPr>
          <w:rFonts w:ascii="Times New Roman"/>
          <w:b w:val="false"/>
          <w:i w:val="false"/>
          <w:color w:val="000000"/>
          <w:sz w:val="28"/>
        </w:rPr>
        <w:t>
      1) қарапайым тапсырмаларды тусініп орындау;</w:t>
      </w:r>
      <w:r>
        <w:br/>
      </w:r>
      <w:r>
        <w:rPr>
          <w:rFonts w:ascii="Times New Roman"/>
          <w:b w:val="false"/>
          <w:i w:val="false"/>
          <w:color w:val="000000"/>
          <w:sz w:val="28"/>
        </w:rPr>
        <w:t>
      2) жолдасынан, мұғалімнен затты сұрап алу және өтіне білу;</w:t>
      </w:r>
      <w:r>
        <w:br/>
      </w:r>
      <w:r>
        <w:rPr>
          <w:rFonts w:ascii="Times New Roman"/>
          <w:b w:val="false"/>
          <w:i w:val="false"/>
          <w:color w:val="000000"/>
          <w:sz w:val="28"/>
        </w:rPr>
        <w:t>
      3) сұрақ қоя білу;</w:t>
      </w:r>
      <w:r>
        <w:br/>
      </w:r>
      <w:r>
        <w:rPr>
          <w:rFonts w:ascii="Times New Roman"/>
          <w:b w:val="false"/>
          <w:i w:val="false"/>
          <w:color w:val="000000"/>
          <w:sz w:val="28"/>
        </w:rPr>
        <w:t>
      4) сұрақты түсініп, оған жауап бере білу;</w:t>
      </w:r>
      <w:r>
        <w:br/>
      </w:r>
      <w:r>
        <w:rPr>
          <w:rFonts w:ascii="Times New Roman"/>
          <w:b w:val="false"/>
          <w:i w:val="false"/>
          <w:color w:val="000000"/>
          <w:sz w:val="28"/>
        </w:rPr>
        <w:t>
      5) тапсырманың орындалғаны туралы айта алу;</w:t>
      </w:r>
      <w:r>
        <w:br/>
      </w:r>
      <w:r>
        <w:rPr>
          <w:rFonts w:ascii="Times New Roman"/>
          <w:b w:val="false"/>
          <w:i w:val="false"/>
          <w:color w:val="000000"/>
          <w:sz w:val="28"/>
        </w:rPr>
        <w:t>
      6) білгені туралы айта алу;</w:t>
      </w:r>
      <w:r>
        <w:br/>
      </w:r>
      <w:r>
        <w:rPr>
          <w:rFonts w:ascii="Times New Roman"/>
          <w:b w:val="false"/>
          <w:i w:val="false"/>
          <w:color w:val="000000"/>
          <w:sz w:val="28"/>
        </w:rPr>
        <w:t>
      7) ауызша сөйлеуге берілген материалды көру есту арқылы қабылдау;</w:t>
      </w:r>
      <w:r>
        <w:br/>
      </w:r>
      <w:r>
        <w:rPr>
          <w:rFonts w:ascii="Times New Roman"/>
          <w:b w:val="false"/>
          <w:i w:val="false"/>
          <w:color w:val="000000"/>
          <w:sz w:val="28"/>
        </w:rPr>
        <w:t>
      8) сөздерді қалыпты дауыспен бірге айту;</w:t>
      </w:r>
      <w:r>
        <w:br/>
      </w:r>
      <w:r>
        <w:rPr>
          <w:rFonts w:ascii="Times New Roman"/>
          <w:b w:val="false"/>
          <w:i w:val="false"/>
          <w:color w:val="000000"/>
          <w:sz w:val="28"/>
        </w:rPr>
        <w:t>
      9) таныс сөздер мен фразаларды оқып, түсіну;</w:t>
      </w:r>
      <w:r>
        <w:br/>
      </w:r>
      <w:r>
        <w:rPr>
          <w:rFonts w:ascii="Times New Roman"/>
          <w:b w:val="false"/>
          <w:i w:val="false"/>
          <w:color w:val="000000"/>
          <w:sz w:val="28"/>
        </w:rPr>
        <w:t>
      10) қима әріптерден үлгіге қарап сөздер мен фразалар құрастыру.</w:t>
      </w:r>
      <w:r>
        <w:br/>
      </w:r>
      <w:r>
        <w:rPr>
          <w:rFonts w:ascii="Times New Roman"/>
          <w:b w:val="false"/>
          <w:i w:val="false"/>
          <w:color w:val="000000"/>
          <w:sz w:val="28"/>
        </w:rPr>
        <w:t>
</w:t>
      </w:r>
      <w:r>
        <w:rPr>
          <w:rFonts w:ascii="Times New Roman"/>
          <w:b w:val="false"/>
          <w:i w:val="false"/>
          <w:color w:val="000000"/>
          <w:sz w:val="28"/>
        </w:rPr>
        <w:t>
      30. Тұлғалық нәтижелер оқушылардың:</w:t>
      </w:r>
      <w:r>
        <w:br/>
      </w:r>
      <w:r>
        <w:rPr>
          <w:rFonts w:ascii="Times New Roman"/>
          <w:b w:val="false"/>
          <w:i w:val="false"/>
          <w:color w:val="000000"/>
          <w:sz w:val="28"/>
        </w:rPr>
        <w:t>
      1) туған елге деген сүйіспеншілігінен, туған жердің табиғатын сақтауға және қорғауға деген ұмтылысынан;</w:t>
      </w:r>
      <w:r>
        <w:br/>
      </w:r>
      <w:r>
        <w:rPr>
          <w:rFonts w:ascii="Times New Roman"/>
          <w:b w:val="false"/>
          <w:i w:val="false"/>
          <w:color w:val="000000"/>
          <w:sz w:val="28"/>
        </w:rPr>
        <w:t xml:space="preserve">
      2) өз ана тілін, мәдениетін, салт-дәстүрін құрметтеуінен; </w:t>
      </w:r>
      <w:r>
        <w:br/>
      </w:r>
      <w:r>
        <w:rPr>
          <w:rFonts w:ascii="Times New Roman"/>
          <w:b w:val="false"/>
          <w:i w:val="false"/>
          <w:color w:val="000000"/>
          <w:sz w:val="28"/>
        </w:rPr>
        <w:t>
      3) салауатты өмір салтын ұстануынан;</w:t>
      </w:r>
      <w:r>
        <w:br/>
      </w:r>
      <w:r>
        <w:rPr>
          <w:rFonts w:ascii="Times New Roman"/>
          <w:b w:val="false"/>
          <w:i w:val="false"/>
          <w:color w:val="000000"/>
          <w:sz w:val="28"/>
        </w:rPr>
        <w:t>
      4) еңбек пен оқуға деген жауапкершілікті сезінуінен;</w:t>
      </w:r>
      <w:r>
        <w:br/>
      </w:r>
      <w:r>
        <w:rPr>
          <w:rFonts w:ascii="Times New Roman"/>
          <w:b w:val="false"/>
          <w:i w:val="false"/>
          <w:color w:val="000000"/>
          <w:sz w:val="28"/>
        </w:rPr>
        <w:t>
      5) қарым-қатынас барысында мәдениет сақтауынан, үлкен адамдарды құрметтеп, кішілерге қамқорлық танытуынан көрінеді.</w:t>
      </w:r>
      <w:r>
        <w:br/>
      </w:r>
      <w:r>
        <w:rPr>
          <w:rFonts w:ascii="Times New Roman"/>
          <w:b w:val="false"/>
          <w:i w:val="false"/>
          <w:color w:val="000000"/>
          <w:sz w:val="28"/>
        </w:rPr>
        <w:t>
</w:t>
      </w:r>
      <w:r>
        <w:rPr>
          <w:rFonts w:ascii="Times New Roman"/>
          <w:b w:val="false"/>
          <w:i w:val="false"/>
          <w:color w:val="000000"/>
          <w:sz w:val="28"/>
        </w:rPr>
        <w:t>
      31. Жүйелі-әрекеттік нәтижелер оқушылардың:</w:t>
      </w:r>
      <w:r>
        <w:br/>
      </w:r>
      <w:r>
        <w:rPr>
          <w:rFonts w:ascii="Times New Roman"/>
          <w:b w:val="false"/>
          <w:i w:val="false"/>
          <w:color w:val="000000"/>
          <w:sz w:val="28"/>
        </w:rPr>
        <w:t>
      1) оқу үдерісінде алған түрлі ақпараттарды дұрыс қабылдауынан және дұрыс түсінуінен, қажетті жағдайда есіне түсіріп, орынды қолдана алуынан;</w:t>
      </w:r>
      <w:r>
        <w:br/>
      </w:r>
      <w:r>
        <w:rPr>
          <w:rFonts w:ascii="Times New Roman"/>
          <w:b w:val="false"/>
          <w:i w:val="false"/>
          <w:color w:val="000000"/>
          <w:sz w:val="28"/>
        </w:rPr>
        <w:t xml:space="preserve">
      2) дұрыс түсініп және оқу дағдысынан; </w:t>
      </w:r>
      <w:r>
        <w:br/>
      </w:r>
      <w:r>
        <w:rPr>
          <w:rFonts w:ascii="Times New Roman"/>
          <w:b w:val="false"/>
          <w:i w:val="false"/>
          <w:color w:val="000000"/>
          <w:sz w:val="28"/>
        </w:rPr>
        <w:t xml:space="preserve">
      3) дұрыс, қатесіз, сауатты әрі көркем жаза алуынан; </w:t>
      </w:r>
      <w:r>
        <w:br/>
      </w:r>
      <w:r>
        <w:rPr>
          <w:rFonts w:ascii="Times New Roman"/>
          <w:b w:val="false"/>
          <w:i w:val="false"/>
          <w:color w:val="000000"/>
          <w:sz w:val="28"/>
        </w:rPr>
        <w:t>
      4) ауызша және жазбаша тілінің дамуынан, өз ойын жеткізе алуынан.</w:t>
      </w:r>
    </w:p>
    <w:bookmarkEnd w:id="163"/>
    <w:bookmarkStart w:name="z686" w:id="1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10–қосымша </w:t>
      </w:r>
    </w:p>
    <w:bookmarkEnd w:id="16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115-қосымша </w:t>
      </w:r>
    </w:p>
    <w:bookmarkStart w:name="z687" w:id="165"/>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дайындық сыныбы үшін «Сауат ашу (ана тілі, жазу, ауызекі сөйлеу тілі, дактильді сөйлеу тілі)» пәнінен типтік оқу бағдарламасы (оқыту орыс тілінде жүргізілетін мектептер үшін)</w:t>
      </w:r>
    </w:p>
    <w:bookmarkEnd w:id="165"/>
    <w:bookmarkStart w:name="z688" w:id="166"/>
    <w:p>
      <w:pPr>
        <w:spacing w:after="0"/>
        <w:ind w:left="0"/>
        <w:jc w:val="left"/>
      </w:pPr>
      <w:r>
        <w:rPr>
          <w:rFonts w:ascii="Times New Roman"/>
          <w:b/>
          <w:i w:val="false"/>
          <w:color w:val="000000"/>
        </w:rPr>
        <w:t xml:space="preserve"> 
1. Пояснительная записка</w:t>
      </w:r>
    </w:p>
    <w:bookmarkEnd w:id="166"/>
    <w:bookmarkStart w:name="z689" w:id="167"/>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(начальное, основное среднее, общее среднее образование),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«Грамота (чтение, письмо, устная речь, дактильная речь)» – учебный предмет, интегрированный по своему содержанию, который относится к образовательной области «Язык и литература» и представляет собой целостную систему первоначального обучения видам речевой деятельности (устная речь, дактильная речь, чтение, письмо), ориентированную на личностные, системно-деятельностные и предметные результаты обучения.</w:t>
      </w:r>
      <w:r>
        <w:br/>
      </w:r>
      <w:r>
        <w:rPr>
          <w:rFonts w:ascii="Times New Roman"/>
          <w:b w:val="false"/>
          <w:i w:val="false"/>
          <w:color w:val="000000"/>
          <w:sz w:val="28"/>
        </w:rPr>
        <w:t>
</w:t>
      </w:r>
      <w:r>
        <w:rPr>
          <w:rFonts w:ascii="Times New Roman"/>
          <w:b w:val="false"/>
          <w:i w:val="false"/>
          <w:color w:val="000000"/>
          <w:sz w:val="28"/>
        </w:rPr>
        <w:t>
      3. Целью обучения предмету «Грамота» является сформировать нравственную личность школьника, развить его индивидуальные творческие способности. Из всех направлений работы по обучению речи неслышащих школьников (развитие языковой способности, формирование видов речевой деятельности, овладение языковыми закономерностями) особое внимание уделяется развитию языковой способности.</w:t>
      </w:r>
      <w:r>
        <w:br/>
      </w:r>
      <w:r>
        <w:rPr>
          <w:rFonts w:ascii="Times New Roman"/>
          <w:b w:val="false"/>
          <w:i w:val="false"/>
          <w:color w:val="000000"/>
          <w:sz w:val="28"/>
        </w:rPr>
        <w:t>
</w:t>
      </w:r>
      <w:r>
        <w:rPr>
          <w:rFonts w:ascii="Times New Roman"/>
          <w:b w:val="false"/>
          <w:i w:val="false"/>
          <w:color w:val="000000"/>
          <w:sz w:val="28"/>
        </w:rPr>
        <w:t>
      4. Задачами обучения предмету являются:</w:t>
      </w:r>
      <w:r>
        <w:br/>
      </w:r>
      <w:r>
        <w:rPr>
          <w:rFonts w:ascii="Times New Roman"/>
          <w:b w:val="false"/>
          <w:i w:val="false"/>
          <w:color w:val="000000"/>
          <w:sz w:val="28"/>
        </w:rPr>
        <w:t>
      1) обучать неслышащих школьников реагировать на обращенную к ним речь в условиях предметной ситуации;</w:t>
      </w:r>
      <w:r>
        <w:br/>
      </w:r>
      <w:r>
        <w:rPr>
          <w:rFonts w:ascii="Times New Roman"/>
          <w:b w:val="false"/>
          <w:i w:val="false"/>
          <w:color w:val="000000"/>
          <w:sz w:val="28"/>
        </w:rPr>
        <w:t>
      2) догадываться по содержанию предметных действий, что от них требуют, о чем спрашивают, к чему побуждают;</w:t>
      </w:r>
      <w:r>
        <w:br/>
      </w:r>
      <w:r>
        <w:rPr>
          <w:rFonts w:ascii="Times New Roman"/>
          <w:b w:val="false"/>
          <w:i w:val="false"/>
          <w:color w:val="000000"/>
          <w:sz w:val="28"/>
        </w:rPr>
        <w:t>
      3) подражать речевым действиям учителя, воспитателя, самостоятельно пользоваться речевыми образцами;</w:t>
      </w:r>
      <w:r>
        <w:br/>
      </w:r>
      <w:r>
        <w:rPr>
          <w:rFonts w:ascii="Times New Roman"/>
          <w:b w:val="false"/>
          <w:i w:val="false"/>
          <w:color w:val="000000"/>
          <w:sz w:val="28"/>
        </w:rPr>
        <w:t>
      4) формировать слухо-зрительное восприятию словесной речи учителя;</w:t>
      </w:r>
      <w:r>
        <w:br/>
      </w:r>
      <w:r>
        <w:rPr>
          <w:rFonts w:ascii="Times New Roman"/>
          <w:b w:val="false"/>
          <w:i w:val="false"/>
          <w:color w:val="000000"/>
          <w:sz w:val="28"/>
        </w:rPr>
        <w:t>
      5) проговаривать весь речевой материал устно-дактильно с соблюдением требований приближенного и точного произнесения звукового состава слов, фраз;</w:t>
      </w:r>
      <w:r>
        <w:br/>
      </w:r>
      <w:r>
        <w:rPr>
          <w:rFonts w:ascii="Times New Roman"/>
          <w:b w:val="false"/>
          <w:i w:val="false"/>
          <w:color w:val="000000"/>
          <w:sz w:val="28"/>
        </w:rPr>
        <w:t>
      6) понимать содержание речевого высказывания и адекватно реагировать на него;</w:t>
      </w:r>
      <w:r>
        <w:br/>
      </w:r>
      <w:r>
        <w:rPr>
          <w:rFonts w:ascii="Times New Roman"/>
          <w:b w:val="false"/>
          <w:i w:val="false"/>
          <w:color w:val="000000"/>
          <w:sz w:val="28"/>
        </w:rPr>
        <w:t>
      7) обучать осознанному чтению, письму.</w:t>
      </w:r>
      <w:r>
        <w:br/>
      </w:r>
      <w:r>
        <w:rPr>
          <w:rFonts w:ascii="Times New Roman"/>
          <w:b w:val="false"/>
          <w:i w:val="false"/>
          <w:color w:val="000000"/>
          <w:sz w:val="28"/>
        </w:rPr>
        <w:t>
</w:t>
      </w:r>
      <w:r>
        <w:rPr>
          <w:rFonts w:ascii="Times New Roman"/>
          <w:b w:val="false"/>
          <w:i w:val="false"/>
          <w:color w:val="000000"/>
          <w:sz w:val="28"/>
        </w:rPr>
        <w:t xml:space="preserve">
      5. Объем учебной нагрузки по учебному предмету составляет 9 часов в неделю. Годовой объем учебной нагрузки: 297 учебных часов. </w:t>
      </w:r>
      <w:r>
        <w:br/>
      </w:r>
      <w:r>
        <w:rPr>
          <w:rFonts w:ascii="Times New Roman"/>
          <w:b w:val="false"/>
          <w:i w:val="false"/>
          <w:color w:val="000000"/>
          <w:sz w:val="28"/>
        </w:rPr>
        <w:t>
</w:t>
      </w:r>
      <w:r>
        <w:rPr>
          <w:rFonts w:ascii="Times New Roman"/>
          <w:b w:val="false"/>
          <w:i w:val="false"/>
          <w:color w:val="000000"/>
          <w:sz w:val="28"/>
        </w:rPr>
        <w:t>
      6. Примерное распределение часов:</w:t>
      </w:r>
      <w:r>
        <w:br/>
      </w:r>
      <w:r>
        <w:rPr>
          <w:rFonts w:ascii="Times New Roman"/>
          <w:b w:val="false"/>
          <w:i w:val="false"/>
          <w:color w:val="000000"/>
          <w:sz w:val="28"/>
        </w:rPr>
        <w:t>
      таблица 1</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2132"/>
        <w:gridCol w:w="2333"/>
        <w:gridCol w:w="2534"/>
        <w:gridCol w:w="2534"/>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четверть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четверть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четверть</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четверть</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дактильной речи</w:t>
            </w:r>
          </w:p>
          <w:p>
            <w:pPr>
              <w:spacing w:after="20"/>
              <w:ind w:left="20"/>
              <w:jc w:val="both"/>
            </w:pPr>
            <w:r>
              <w:rPr>
                <w:rFonts w:ascii="Times New Roman"/>
                <w:b w:val="false"/>
                <w:i w:val="false"/>
                <w:color w:val="000000"/>
                <w:sz w:val="20"/>
              </w:rPr>
              <w:t>Обучение устной речи</w:t>
            </w:r>
          </w:p>
          <w:p>
            <w:pPr>
              <w:spacing w:after="20"/>
              <w:ind w:left="20"/>
              <w:jc w:val="both"/>
            </w:pPr>
            <w:r>
              <w:rPr>
                <w:rFonts w:ascii="Times New Roman"/>
                <w:b w:val="false"/>
                <w:i w:val="false"/>
                <w:color w:val="000000"/>
                <w:sz w:val="20"/>
              </w:rPr>
              <w:t>Обучение грамоте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695" w:id="168"/>
    <w:p>
      <w:pPr>
        <w:spacing w:after="0"/>
        <w:ind w:left="0"/>
        <w:jc w:val="both"/>
      </w:pPr>
      <w:r>
        <w:rPr>
          <w:rFonts w:ascii="Times New Roman"/>
          <w:b w:val="false"/>
          <w:i w:val="false"/>
          <w:color w:val="000000"/>
          <w:sz w:val="28"/>
        </w:rPr>
        <w:t>
      7. В процессе изучения содержания учебного материала учитываются межпредметные связи:</w:t>
      </w:r>
      <w:r>
        <w:br/>
      </w:r>
      <w:r>
        <w:rPr>
          <w:rFonts w:ascii="Times New Roman"/>
          <w:b w:val="false"/>
          <w:i w:val="false"/>
          <w:color w:val="000000"/>
          <w:sz w:val="28"/>
        </w:rPr>
        <w:t>
      1) русский язык и литературное чтение. Учебный предмет «Грамота» является по своему содержанию интегрированным предметом: обучение чтению и письму, элементарной грамматики осуществляется на основе литературных текстов;</w:t>
      </w:r>
      <w:r>
        <w:br/>
      </w:r>
      <w:r>
        <w:rPr>
          <w:rFonts w:ascii="Times New Roman"/>
          <w:b w:val="false"/>
          <w:i w:val="false"/>
          <w:color w:val="000000"/>
          <w:sz w:val="28"/>
        </w:rPr>
        <w:t>
      2) познание мира. Уроки грамоты – это расширение познавательных интересов учащихся об окружающем мире, природе;</w:t>
      </w:r>
      <w:r>
        <w:br/>
      </w:r>
      <w:r>
        <w:rPr>
          <w:rFonts w:ascii="Times New Roman"/>
          <w:b w:val="false"/>
          <w:i w:val="false"/>
          <w:color w:val="000000"/>
          <w:sz w:val="28"/>
        </w:rPr>
        <w:t>
      3) математика. Проведение звукового анализа требует определения количества звуков в слове, их последовательности, сравнения (больше/ меньше) звуко-буквенного состава слов;</w:t>
      </w:r>
      <w:r>
        <w:br/>
      </w:r>
      <w:r>
        <w:rPr>
          <w:rFonts w:ascii="Times New Roman"/>
          <w:b w:val="false"/>
          <w:i w:val="false"/>
          <w:color w:val="000000"/>
          <w:sz w:val="28"/>
        </w:rPr>
        <w:t>
      4) изобразительное искусство. На уроках грамоты широко используются произведения живописи, рисунка: учащиеся рисуют, раскрашивают, штрихуют, пополняют свой словарный запас, составляя устные рассказы по картинам;</w:t>
      </w:r>
      <w:r>
        <w:br/>
      </w:r>
      <w:r>
        <w:rPr>
          <w:rFonts w:ascii="Times New Roman"/>
          <w:b w:val="false"/>
          <w:i w:val="false"/>
          <w:color w:val="000000"/>
          <w:sz w:val="28"/>
        </w:rPr>
        <w:t>
      6) физическая культура. Во время динамической паузы учащиеся выполняют различные физические упражнения, сопровождаемые речевками.</w:t>
      </w:r>
      <w:r>
        <w:br/>
      </w:r>
      <w:r>
        <w:rPr>
          <w:rFonts w:ascii="Times New Roman"/>
          <w:b w:val="false"/>
          <w:i w:val="false"/>
          <w:color w:val="000000"/>
          <w:sz w:val="28"/>
        </w:rPr>
        <w:t>
</w:t>
      </w:r>
      <w:r>
        <w:rPr>
          <w:rFonts w:ascii="Times New Roman"/>
          <w:b w:val="false"/>
          <w:i w:val="false"/>
          <w:color w:val="000000"/>
          <w:sz w:val="28"/>
        </w:rPr>
        <w:t xml:space="preserve">
      8. В подготовительном классе детей обучают грамоте, т. е. формируют первые умения и навыки чтения и письма. </w:t>
      </w:r>
      <w:r>
        <w:br/>
      </w:r>
      <w:r>
        <w:rPr>
          <w:rFonts w:ascii="Times New Roman"/>
          <w:b w:val="false"/>
          <w:i w:val="false"/>
          <w:color w:val="000000"/>
          <w:sz w:val="28"/>
        </w:rPr>
        <w:t>
</w:t>
      </w:r>
      <w:r>
        <w:rPr>
          <w:rFonts w:ascii="Times New Roman"/>
          <w:b w:val="false"/>
          <w:i w:val="false"/>
          <w:color w:val="000000"/>
          <w:sz w:val="28"/>
        </w:rPr>
        <w:t>
      9. В начале (в первой четверти, добукварный период) от них требуется умение читать и составлять слова из разрезной азбуки. Эта работа осуществляется на уроках обучения грамоте, в процессе обучения дактильной и устной речи. Параллельно на уроках предметно-практического обучения учащиеся выполняют упражнения, подготавливающие их к письму.</w:t>
      </w:r>
      <w:r>
        <w:br/>
      </w:r>
      <w:r>
        <w:rPr>
          <w:rFonts w:ascii="Times New Roman"/>
          <w:b w:val="false"/>
          <w:i w:val="false"/>
          <w:color w:val="000000"/>
          <w:sz w:val="28"/>
        </w:rPr>
        <w:t>
</w:t>
      </w:r>
      <w:r>
        <w:rPr>
          <w:rFonts w:ascii="Times New Roman"/>
          <w:b w:val="false"/>
          <w:i w:val="false"/>
          <w:color w:val="000000"/>
          <w:sz w:val="28"/>
        </w:rPr>
        <w:t>
      10. Со второй четверти (букварный период) дети учатся писать, начиная с элементов букв, простейших строчных букв и слов из них, и заканчивают написанием прописных букв.</w:t>
      </w:r>
    </w:p>
    <w:bookmarkEnd w:id="168"/>
    <w:bookmarkStart w:name="z699" w:id="169"/>
    <w:p>
      <w:pPr>
        <w:spacing w:after="0"/>
        <w:ind w:left="0"/>
        <w:jc w:val="left"/>
      </w:pPr>
      <w:r>
        <w:rPr>
          <w:rFonts w:ascii="Times New Roman"/>
          <w:b/>
          <w:i w:val="false"/>
          <w:color w:val="000000"/>
        </w:rPr>
        <w:t xml:space="preserve"> 
2. Базовое содержание учебного предмета для подготовительного класса</w:t>
      </w:r>
    </w:p>
    <w:bookmarkEnd w:id="169"/>
    <w:bookmarkStart w:name="z700" w:id="170"/>
    <w:p>
      <w:pPr>
        <w:spacing w:after="0"/>
        <w:ind w:left="0"/>
        <w:jc w:val="both"/>
      </w:pPr>
      <w:r>
        <w:rPr>
          <w:rFonts w:ascii="Times New Roman"/>
          <w:b w:val="false"/>
          <w:i w:val="false"/>
          <w:color w:val="000000"/>
          <w:sz w:val="28"/>
        </w:rPr>
        <w:t>
      11. Обучение грамоте (68 ч).</w:t>
      </w:r>
      <w:r>
        <w:br/>
      </w:r>
      <w:r>
        <w:rPr>
          <w:rFonts w:ascii="Times New Roman"/>
          <w:b w:val="false"/>
          <w:i w:val="false"/>
          <w:color w:val="000000"/>
          <w:sz w:val="28"/>
        </w:rPr>
        <w:t>
</w:t>
      </w:r>
      <w:r>
        <w:rPr>
          <w:rFonts w:ascii="Times New Roman"/>
          <w:b w:val="false"/>
          <w:i w:val="false"/>
          <w:color w:val="000000"/>
          <w:sz w:val="28"/>
        </w:rPr>
        <w:t>
      12. Чтение и письмо.</w:t>
      </w:r>
      <w:r>
        <w:br/>
      </w:r>
      <w:r>
        <w:rPr>
          <w:rFonts w:ascii="Times New Roman"/>
          <w:b w:val="false"/>
          <w:i w:val="false"/>
          <w:color w:val="000000"/>
          <w:sz w:val="28"/>
        </w:rPr>
        <w:t>
</w:t>
      </w:r>
      <w:r>
        <w:rPr>
          <w:rFonts w:ascii="Times New Roman"/>
          <w:b w:val="false"/>
          <w:i w:val="false"/>
          <w:color w:val="000000"/>
          <w:sz w:val="28"/>
        </w:rPr>
        <w:t>
      13. 1 четверть.</w:t>
      </w:r>
      <w:r>
        <w:br/>
      </w:r>
      <w:r>
        <w:rPr>
          <w:rFonts w:ascii="Times New Roman"/>
          <w:b w:val="false"/>
          <w:i w:val="false"/>
          <w:color w:val="000000"/>
          <w:sz w:val="28"/>
        </w:rPr>
        <w:t>
</w:t>
      </w:r>
      <w:r>
        <w:rPr>
          <w:rFonts w:ascii="Times New Roman"/>
          <w:b w:val="false"/>
          <w:i w:val="false"/>
          <w:color w:val="000000"/>
          <w:sz w:val="28"/>
        </w:rPr>
        <w:t>
      14. Читать и понимать знакомые слова и фразы, данные в дактильном и печатном виде.</w:t>
      </w:r>
      <w:r>
        <w:br/>
      </w:r>
      <w:r>
        <w:rPr>
          <w:rFonts w:ascii="Times New Roman"/>
          <w:b w:val="false"/>
          <w:i w:val="false"/>
          <w:color w:val="000000"/>
          <w:sz w:val="28"/>
        </w:rPr>
        <w:t>
</w:t>
      </w:r>
      <w:r>
        <w:rPr>
          <w:rFonts w:ascii="Times New Roman"/>
          <w:b w:val="false"/>
          <w:i w:val="false"/>
          <w:color w:val="000000"/>
          <w:sz w:val="28"/>
        </w:rPr>
        <w:t>
      15. Из разрезной азбуки складывать слова и фразы по образцу. Выполнять упражнения, подготавливающие к письму:</w:t>
      </w:r>
      <w:r>
        <w:br/>
      </w:r>
      <w:r>
        <w:rPr>
          <w:rFonts w:ascii="Times New Roman"/>
          <w:b w:val="false"/>
          <w:i w:val="false"/>
          <w:color w:val="000000"/>
          <w:sz w:val="28"/>
        </w:rPr>
        <w:t>
      1) рисовать карандашом предметы круглой и овальной формы (яблоки, вишни, воздушные шары, часы, очки, листочки и т. п.) в тетрадях в линейку и в клетку;</w:t>
      </w:r>
      <w:r>
        <w:br/>
      </w:r>
      <w:r>
        <w:rPr>
          <w:rFonts w:ascii="Times New Roman"/>
          <w:b w:val="false"/>
          <w:i w:val="false"/>
          <w:color w:val="000000"/>
          <w:sz w:val="28"/>
        </w:rPr>
        <w:t>
      2) рисовать карандашом предметы, состоящие из прямых линий, размером в заданное число клеток (елки, домики, столы, стулья, шкафы, звездочки и др.);</w:t>
      </w:r>
      <w:r>
        <w:br/>
      </w:r>
      <w:r>
        <w:rPr>
          <w:rFonts w:ascii="Times New Roman"/>
          <w:b w:val="false"/>
          <w:i w:val="false"/>
          <w:color w:val="000000"/>
          <w:sz w:val="28"/>
        </w:rPr>
        <w:t>
      3) 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r>
        <w:br/>
      </w:r>
      <w:r>
        <w:rPr>
          <w:rFonts w:ascii="Times New Roman"/>
          <w:b w:val="false"/>
          <w:i w:val="false"/>
          <w:color w:val="000000"/>
          <w:sz w:val="28"/>
        </w:rPr>
        <w:t>
      4) рисовать на бумаге в клетку бордюры, состоящие из прямых и округленных линий.</w:t>
      </w:r>
      <w:r>
        <w:br/>
      </w:r>
      <w:r>
        <w:rPr>
          <w:rFonts w:ascii="Times New Roman"/>
          <w:b w:val="false"/>
          <w:i w:val="false"/>
          <w:color w:val="000000"/>
          <w:sz w:val="28"/>
        </w:rPr>
        <w:t>
</w:t>
      </w:r>
      <w:r>
        <w:rPr>
          <w:rFonts w:ascii="Times New Roman"/>
          <w:b w:val="false"/>
          <w:i w:val="false"/>
          <w:color w:val="000000"/>
          <w:sz w:val="28"/>
        </w:rPr>
        <w:t>
      16. 2 четверть.</w:t>
      </w:r>
      <w:r>
        <w:br/>
      </w:r>
      <w:r>
        <w:rPr>
          <w:rFonts w:ascii="Times New Roman"/>
          <w:b w:val="false"/>
          <w:i w:val="false"/>
          <w:color w:val="000000"/>
          <w:sz w:val="28"/>
        </w:rPr>
        <w:t>
</w:t>
      </w:r>
      <w:r>
        <w:rPr>
          <w:rFonts w:ascii="Times New Roman"/>
          <w:b w:val="false"/>
          <w:i w:val="false"/>
          <w:color w:val="000000"/>
          <w:sz w:val="28"/>
        </w:rPr>
        <w:t>
      17. Складывать слова и фразы, считанные с руки, а также воспринятые слухо-зрительно.</w:t>
      </w:r>
      <w:r>
        <w:br/>
      </w:r>
      <w:r>
        <w:rPr>
          <w:rFonts w:ascii="Times New Roman"/>
          <w:b w:val="false"/>
          <w:i w:val="false"/>
          <w:color w:val="000000"/>
          <w:sz w:val="28"/>
        </w:rPr>
        <w:t>
</w:t>
      </w:r>
      <w:r>
        <w:rPr>
          <w:rFonts w:ascii="Times New Roman"/>
          <w:b w:val="false"/>
          <w:i w:val="false"/>
          <w:color w:val="000000"/>
          <w:sz w:val="28"/>
        </w:rPr>
        <w:t>
      18. В течение года:</w:t>
      </w:r>
      <w:r>
        <w:br/>
      </w:r>
      <w:r>
        <w:rPr>
          <w:rFonts w:ascii="Times New Roman"/>
          <w:b w:val="false"/>
          <w:i w:val="false"/>
          <w:color w:val="000000"/>
          <w:sz w:val="28"/>
        </w:rPr>
        <w:t>
      1) складывать слова и фразы самостоятельно;</w:t>
      </w:r>
      <w:r>
        <w:br/>
      </w:r>
      <w:r>
        <w:rPr>
          <w:rFonts w:ascii="Times New Roman"/>
          <w:b w:val="false"/>
          <w:i w:val="false"/>
          <w:color w:val="000000"/>
          <w:sz w:val="28"/>
        </w:rPr>
        <w:t>
      2) составлять слова и фразы из разрезной азбуки;</w:t>
      </w:r>
      <w:r>
        <w:br/>
      </w:r>
      <w:r>
        <w:rPr>
          <w:rFonts w:ascii="Times New Roman"/>
          <w:b w:val="false"/>
          <w:i w:val="false"/>
          <w:color w:val="000000"/>
          <w:sz w:val="28"/>
        </w:rPr>
        <w:t>
      3) читать слова и фразы, составленные из разрезной азбуки. Читать слова и простейшие фразы (имена детей, названия предметов, простейших поручений и др.), написанные рукописным шрифтом на классной доске;</w:t>
      </w:r>
      <w:r>
        <w:br/>
      </w:r>
      <w:r>
        <w:rPr>
          <w:rFonts w:ascii="Times New Roman"/>
          <w:b w:val="false"/>
          <w:i w:val="false"/>
          <w:color w:val="000000"/>
          <w:sz w:val="28"/>
        </w:rPr>
        <w:t>
      4) писать:</w:t>
      </w:r>
      <w:r>
        <w:br/>
      </w:r>
      <w:r>
        <w:rPr>
          <w:rFonts w:ascii="Times New Roman"/>
          <w:b w:val="false"/>
          <w:i w:val="false"/>
          <w:color w:val="000000"/>
          <w:sz w:val="28"/>
        </w:rPr>
        <w:t>
      простейшие элементы букв (прямые палочки, палочки с закруглением вверху, внизу, вверху и внизу);</w:t>
      </w:r>
      <w:r>
        <w:br/>
      </w:r>
      <w:r>
        <w:rPr>
          <w:rFonts w:ascii="Times New Roman"/>
          <w:b w:val="false"/>
          <w:i w:val="false"/>
          <w:color w:val="000000"/>
          <w:sz w:val="28"/>
        </w:rPr>
        <w:t>
      простейшие буквы (п, т, н, и, ш, л, м, а, о, е, с);</w:t>
      </w:r>
      <w:r>
        <w:br/>
      </w:r>
      <w:r>
        <w:rPr>
          <w:rFonts w:ascii="Times New Roman"/>
          <w:b w:val="false"/>
          <w:i w:val="false"/>
          <w:color w:val="000000"/>
          <w:sz w:val="28"/>
        </w:rPr>
        <w:t>
      слова из простейших букв (папа, мама, лото, лампа и т. п.);</w:t>
      </w:r>
      <w:r>
        <w:br/>
      </w:r>
      <w:r>
        <w:rPr>
          <w:rFonts w:ascii="Times New Roman"/>
          <w:b w:val="false"/>
          <w:i w:val="false"/>
          <w:color w:val="000000"/>
          <w:sz w:val="28"/>
        </w:rPr>
        <w:t>
      буквы с элементами, выходящими за нижнюю строчку (р, у, д, з).</w:t>
      </w:r>
      <w:r>
        <w:br/>
      </w:r>
      <w:r>
        <w:rPr>
          <w:rFonts w:ascii="Times New Roman"/>
          <w:b w:val="false"/>
          <w:i w:val="false"/>
          <w:color w:val="000000"/>
          <w:sz w:val="28"/>
        </w:rPr>
        <w:t>
</w:t>
      </w:r>
      <w:r>
        <w:rPr>
          <w:rFonts w:ascii="Times New Roman"/>
          <w:b w:val="false"/>
          <w:i w:val="false"/>
          <w:color w:val="000000"/>
          <w:sz w:val="28"/>
        </w:rPr>
        <w:t>
      19. 3 четверть:</w:t>
      </w:r>
      <w:r>
        <w:br/>
      </w:r>
      <w:r>
        <w:rPr>
          <w:rFonts w:ascii="Times New Roman"/>
          <w:b w:val="false"/>
          <w:i w:val="false"/>
          <w:color w:val="000000"/>
          <w:sz w:val="28"/>
        </w:rPr>
        <w:t>
      1) читать слова и фразы по книге;</w:t>
      </w:r>
      <w:r>
        <w:br/>
      </w:r>
      <w:r>
        <w:rPr>
          <w:rFonts w:ascii="Times New Roman"/>
          <w:b w:val="false"/>
          <w:i w:val="false"/>
          <w:color w:val="000000"/>
          <w:sz w:val="28"/>
        </w:rPr>
        <w:t>
      2) читать текст в три-четыре предложения и отвечать на вопросы учителя (в пределах вопросительных предложений, указанных в разделе «Обучение дактильной речи»);</w:t>
      </w:r>
      <w:r>
        <w:br/>
      </w:r>
      <w:r>
        <w:rPr>
          <w:rFonts w:ascii="Times New Roman"/>
          <w:b w:val="false"/>
          <w:i w:val="false"/>
          <w:color w:val="000000"/>
          <w:sz w:val="28"/>
        </w:rPr>
        <w:t>
      3) выполнять задания, написанные на табличках в печатном или рукописном виде.</w:t>
      </w:r>
      <w:r>
        <w:br/>
      </w:r>
      <w:r>
        <w:rPr>
          <w:rFonts w:ascii="Times New Roman"/>
          <w:b w:val="false"/>
          <w:i w:val="false"/>
          <w:color w:val="000000"/>
          <w:sz w:val="28"/>
        </w:rPr>
        <w:t>
</w:t>
      </w:r>
      <w:r>
        <w:rPr>
          <w:rFonts w:ascii="Times New Roman"/>
          <w:b w:val="false"/>
          <w:i w:val="false"/>
          <w:color w:val="000000"/>
          <w:sz w:val="28"/>
        </w:rPr>
        <w:t>
      20. 4 четверть:</w:t>
      </w:r>
      <w:r>
        <w:br/>
      </w:r>
      <w:r>
        <w:rPr>
          <w:rFonts w:ascii="Times New Roman"/>
          <w:b w:val="false"/>
          <w:i w:val="false"/>
          <w:color w:val="000000"/>
          <w:sz w:val="28"/>
        </w:rPr>
        <w:t>
      1) писать остальные строчные буквы и слова с этими буквами. Писать прописные буквы;</w:t>
      </w:r>
      <w:r>
        <w:br/>
      </w:r>
      <w:r>
        <w:rPr>
          <w:rFonts w:ascii="Times New Roman"/>
          <w:b w:val="false"/>
          <w:i w:val="false"/>
          <w:color w:val="000000"/>
          <w:sz w:val="28"/>
        </w:rPr>
        <w:t>
      2) самостоятельно писать слова и простейшие фразы (по картинкам или по демонстрации предметов и действий);</w:t>
      </w:r>
      <w:r>
        <w:br/>
      </w:r>
      <w:r>
        <w:rPr>
          <w:rFonts w:ascii="Times New Roman"/>
          <w:b w:val="false"/>
          <w:i w:val="false"/>
          <w:color w:val="000000"/>
          <w:sz w:val="28"/>
        </w:rPr>
        <w:t>
      3) письменно (одним предложением) выражать просьбу, отвечать на вопрос.</w:t>
      </w:r>
      <w:r>
        <w:br/>
      </w:r>
      <w:r>
        <w:rPr>
          <w:rFonts w:ascii="Times New Roman"/>
          <w:b w:val="false"/>
          <w:i w:val="false"/>
          <w:color w:val="000000"/>
          <w:sz w:val="28"/>
        </w:rPr>
        <w:t>
</w:t>
      </w:r>
      <w:r>
        <w:rPr>
          <w:rFonts w:ascii="Times New Roman"/>
          <w:b w:val="false"/>
          <w:i w:val="false"/>
          <w:color w:val="000000"/>
          <w:sz w:val="28"/>
        </w:rPr>
        <w:t>
      21. Обучение дактильной речи (81 ч).</w:t>
      </w:r>
      <w:r>
        <w:br/>
      </w:r>
      <w:r>
        <w:rPr>
          <w:rFonts w:ascii="Times New Roman"/>
          <w:b w:val="false"/>
          <w:i w:val="false"/>
          <w:color w:val="000000"/>
          <w:sz w:val="28"/>
        </w:rPr>
        <w:t>
</w:t>
      </w:r>
      <w:r>
        <w:rPr>
          <w:rFonts w:ascii="Times New Roman"/>
          <w:b w:val="false"/>
          <w:i w:val="false"/>
          <w:color w:val="000000"/>
          <w:sz w:val="28"/>
        </w:rPr>
        <w:t>
      22. Знание:</w:t>
      </w:r>
      <w:r>
        <w:br/>
      </w:r>
      <w:r>
        <w:rPr>
          <w:rFonts w:ascii="Times New Roman"/>
          <w:b w:val="false"/>
          <w:i w:val="false"/>
          <w:color w:val="000000"/>
          <w:sz w:val="28"/>
        </w:rPr>
        <w:t>
      1) имен учителя, воспитателя, товарищей по классу;</w:t>
      </w:r>
      <w:r>
        <w:br/>
      </w:r>
      <w:r>
        <w:rPr>
          <w:rFonts w:ascii="Times New Roman"/>
          <w:b w:val="false"/>
          <w:i w:val="false"/>
          <w:color w:val="000000"/>
          <w:sz w:val="28"/>
        </w:rPr>
        <w:t>
      2) фамилий товарищей по классу; •членов семьи и их имен;</w:t>
      </w:r>
      <w:r>
        <w:br/>
      </w:r>
      <w:r>
        <w:rPr>
          <w:rFonts w:ascii="Times New Roman"/>
          <w:b w:val="false"/>
          <w:i w:val="false"/>
          <w:color w:val="000000"/>
          <w:sz w:val="28"/>
        </w:rPr>
        <w:t>
      3) названий наиболее распространенных игрушек, умение пользоваться ими и беречь их;</w:t>
      </w:r>
      <w:r>
        <w:br/>
      </w:r>
      <w:r>
        <w:rPr>
          <w:rFonts w:ascii="Times New Roman"/>
          <w:b w:val="false"/>
          <w:i w:val="false"/>
          <w:color w:val="000000"/>
          <w:sz w:val="28"/>
        </w:rPr>
        <w:t>
      4) названий личных учебных вещей (карандаш, тетрадь, книга, бумага, кассы), умение ими пользоваться и хранить их;</w:t>
      </w:r>
      <w:r>
        <w:br/>
      </w:r>
      <w:r>
        <w:rPr>
          <w:rFonts w:ascii="Times New Roman"/>
          <w:b w:val="false"/>
          <w:i w:val="false"/>
          <w:color w:val="000000"/>
          <w:sz w:val="28"/>
        </w:rPr>
        <w:t>
      5) названий фруктов и овощей, распространенных в данной местности;</w:t>
      </w:r>
      <w:r>
        <w:br/>
      </w:r>
      <w:r>
        <w:rPr>
          <w:rFonts w:ascii="Times New Roman"/>
          <w:b w:val="false"/>
          <w:i w:val="false"/>
          <w:color w:val="000000"/>
          <w:sz w:val="28"/>
        </w:rPr>
        <w:t xml:space="preserve">
      6) продуктов питания, умение называть их; </w:t>
      </w:r>
      <w:r>
        <w:br/>
      </w:r>
      <w:r>
        <w:rPr>
          <w:rFonts w:ascii="Times New Roman"/>
          <w:b w:val="false"/>
          <w:i w:val="false"/>
          <w:color w:val="000000"/>
          <w:sz w:val="28"/>
        </w:rPr>
        <w:t>
      7) названий частей тела человека;</w:t>
      </w:r>
      <w:r>
        <w:br/>
      </w:r>
      <w:r>
        <w:rPr>
          <w:rFonts w:ascii="Times New Roman"/>
          <w:b w:val="false"/>
          <w:i w:val="false"/>
          <w:color w:val="000000"/>
          <w:sz w:val="28"/>
        </w:rPr>
        <w:t xml:space="preserve">
      8) названий чайной и столовой посуды, умение использовать эти названия в речи; </w:t>
      </w:r>
      <w:r>
        <w:br/>
      </w:r>
      <w:r>
        <w:rPr>
          <w:rFonts w:ascii="Times New Roman"/>
          <w:b w:val="false"/>
          <w:i w:val="false"/>
          <w:color w:val="000000"/>
          <w:sz w:val="28"/>
        </w:rPr>
        <w:t>
      9) названий предметов зимней одежды, белья и обуви;</w:t>
      </w:r>
      <w:r>
        <w:br/>
      </w:r>
      <w:r>
        <w:rPr>
          <w:rFonts w:ascii="Times New Roman"/>
          <w:b w:val="false"/>
          <w:i w:val="false"/>
          <w:color w:val="000000"/>
          <w:sz w:val="28"/>
        </w:rPr>
        <w:t>
      10) названий учебных вещей (кисточка, ножницы, клей, ручка);</w:t>
      </w:r>
      <w:r>
        <w:br/>
      </w:r>
      <w:r>
        <w:rPr>
          <w:rFonts w:ascii="Times New Roman"/>
          <w:b w:val="false"/>
          <w:i w:val="false"/>
          <w:color w:val="000000"/>
          <w:sz w:val="28"/>
        </w:rPr>
        <w:t>
      11) праздничных дат: Новый год, Наурыз, 1 Мая, День Победы, 8 Марта.</w:t>
      </w:r>
      <w:r>
        <w:br/>
      </w:r>
      <w:r>
        <w:rPr>
          <w:rFonts w:ascii="Times New Roman"/>
          <w:b w:val="false"/>
          <w:i w:val="false"/>
          <w:color w:val="000000"/>
          <w:sz w:val="28"/>
        </w:rPr>
        <w:t>
</w:t>
      </w:r>
      <w:r>
        <w:rPr>
          <w:rFonts w:ascii="Times New Roman"/>
          <w:b w:val="false"/>
          <w:i w:val="false"/>
          <w:color w:val="000000"/>
          <w:sz w:val="28"/>
        </w:rPr>
        <w:t>
      23. Умение спросить, как зовут человека, как его фамилия. Умение спросить, как называется предмет, определить его цвет, величину, выяснить его принадлежность определенному лицу.</w:t>
      </w:r>
      <w:r>
        <w:br/>
      </w:r>
      <w:r>
        <w:rPr>
          <w:rFonts w:ascii="Times New Roman"/>
          <w:b w:val="false"/>
          <w:i w:val="false"/>
          <w:color w:val="000000"/>
          <w:sz w:val="28"/>
        </w:rPr>
        <w:t>
</w:t>
      </w:r>
      <w:r>
        <w:rPr>
          <w:rFonts w:ascii="Times New Roman"/>
          <w:b w:val="false"/>
          <w:i w:val="false"/>
          <w:color w:val="000000"/>
          <w:sz w:val="28"/>
        </w:rPr>
        <w:t>
      24. Использование в общении с окружающими следующих типов фраз. Понимание простейших обращений и выполнение заданий:</w:t>
      </w:r>
      <w:r>
        <w:br/>
      </w:r>
      <w:r>
        <w:rPr>
          <w:rFonts w:ascii="Times New Roman"/>
          <w:b w:val="false"/>
          <w:i w:val="false"/>
          <w:color w:val="000000"/>
          <w:sz w:val="28"/>
        </w:rPr>
        <w:t>
      1) встань. Ваня, встань. Иди(-те). (1 четверть) Попроси у Вовы тетрадь. (2 четверть). Иди(-те) играть в лото. Позови Вову рисовать. Иди(-те) кататься. Иди(-те) гулять. Сядь на санки. Отряхни(-те) снег. Попроси у Миши новый карандаш. Возьми тетрадь(-и) из шкафа (из стола). Положи тетрадь(-и) в шкаф (в парту). Положи книгу(-и) на стол (парту, окно). Открой шкаф, возьми книгу и читай. Мальчики, рисуйте. Девочки, читайте. (3 четверть);</w:t>
      </w:r>
      <w:r>
        <w:br/>
      </w:r>
      <w:r>
        <w:rPr>
          <w:rFonts w:ascii="Times New Roman"/>
          <w:b w:val="false"/>
          <w:i w:val="false"/>
          <w:color w:val="000000"/>
          <w:sz w:val="28"/>
        </w:rPr>
        <w:t>
      2) спроси, что это. Спроси, как зовут мальчика. Скажи, что это. Миша, скажи ты. Скажи Вале (дежурному). Будем сажать. Будем поливать. Будем сажать бобы. Будем чистить (и др.). Полей цветы. Полей грядки (и др.). Не шали(-те). Не говори(-те). Не шуми(-те). (4 четверть.).</w:t>
      </w:r>
      <w:r>
        <w:br/>
      </w:r>
      <w:r>
        <w:rPr>
          <w:rFonts w:ascii="Times New Roman"/>
          <w:b w:val="false"/>
          <w:i w:val="false"/>
          <w:color w:val="000000"/>
          <w:sz w:val="28"/>
        </w:rPr>
        <w:t>
</w:t>
      </w:r>
      <w:r>
        <w:rPr>
          <w:rFonts w:ascii="Times New Roman"/>
          <w:b w:val="false"/>
          <w:i w:val="false"/>
          <w:color w:val="000000"/>
          <w:sz w:val="28"/>
        </w:rPr>
        <w:t>
      25. Умение обратиться к товарищу и к учителю с просьбой:</w:t>
      </w:r>
      <w:r>
        <w:br/>
      </w:r>
      <w:r>
        <w:rPr>
          <w:rFonts w:ascii="Times New Roman"/>
          <w:b w:val="false"/>
          <w:i w:val="false"/>
          <w:color w:val="000000"/>
          <w:sz w:val="28"/>
        </w:rPr>
        <w:t>
      1) Валя, иди сюда. Валя, возьми мишку (зайку, авто). Играй(-те);</w:t>
      </w:r>
      <w:r>
        <w:br/>
      </w:r>
      <w:r>
        <w:rPr>
          <w:rFonts w:ascii="Times New Roman"/>
          <w:b w:val="false"/>
          <w:i w:val="false"/>
          <w:color w:val="000000"/>
          <w:sz w:val="28"/>
        </w:rPr>
        <w:t>
      2) вымой(-те), вытри(-те). Возьми(-те) карандаши, тетради (и др.) (2 четверть);</w:t>
      </w:r>
      <w:r>
        <w:br/>
      </w:r>
      <w:r>
        <w:rPr>
          <w:rFonts w:ascii="Times New Roman"/>
          <w:b w:val="false"/>
          <w:i w:val="false"/>
          <w:color w:val="000000"/>
          <w:sz w:val="28"/>
        </w:rPr>
        <w:t>
      3) дай Вове тетрадь. Иди играть. (2 четверть.);</w:t>
      </w:r>
      <w:r>
        <w:br/>
      </w:r>
      <w:r>
        <w:rPr>
          <w:rFonts w:ascii="Times New Roman"/>
          <w:b w:val="false"/>
          <w:i w:val="false"/>
          <w:color w:val="000000"/>
          <w:sz w:val="28"/>
        </w:rPr>
        <w:t>
      4) дай красную ленту. Попроси синий карандаш. (3 четверть.) Прости(-те). (4 четверть).</w:t>
      </w:r>
      <w:r>
        <w:br/>
      </w:r>
      <w:r>
        <w:rPr>
          <w:rFonts w:ascii="Times New Roman"/>
          <w:b w:val="false"/>
          <w:i w:val="false"/>
          <w:color w:val="000000"/>
          <w:sz w:val="28"/>
        </w:rPr>
        <w:t>
</w:t>
      </w:r>
      <w:r>
        <w:rPr>
          <w:rFonts w:ascii="Times New Roman"/>
          <w:b w:val="false"/>
          <w:i w:val="false"/>
          <w:color w:val="000000"/>
          <w:sz w:val="28"/>
        </w:rPr>
        <w:t>
      26. Умение обратиться к учителю и товарищам с вопросами:</w:t>
      </w:r>
      <w:r>
        <w:br/>
      </w:r>
      <w:r>
        <w:rPr>
          <w:rFonts w:ascii="Times New Roman"/>
          <w:b w:val="false"/>
          <w:i w:val="false"/>
          <w:color w:val="000000"/>
          <w:sz w:val="28"/>
        </w:rPr>
        <w:t>
      1) кто это? Что это? Можно взять? (1-2 четверти);</w:t>
      </w:r>
      <w:r>
        <w:br/>
      </w:r>
      <w:r>
        <w:rPr>
          <w:rFonts w:ascii="Times New Roman"/>
          <w:b w:val="false"/>
          <w:i w:val="false"/>
          <w:color w:val="000000"/>
          <w:sz w:val="28"/>
        </w:rPr>
        <w:t>
      2) как зовут? Можно рисовать? Можно взять санки (лыжи, коньки)? (3 четверть);</w:t>
      </w:r>
      <w:r>
        <w:br/>
      </w:r>
      <w:r>
        <w:rPr>
          <w:rFonts w:ascii="Times New Roman"/>
          <w:b w:val="false"/>
          <w:i w:val="false"/>
          <w:color w:val="000000"/>
          <w:sz w:val="28"/>
        </w:rPr>
        <w:t>
      3) где Коля? Как зовут мальчика (девочку)? Какая буква? Большая? Маленькая? (4 четверть).</w:t>
      </w:r>
      <w:r>
        <w:br/>
      </w:r>
      <w:r>
        <w:rPr>
          <w:rFonts w:ascii="Times New Roman"/>
          <w:b w:val="false"/>
          <w:i w:val="false"/>
          <w:color w:val="000000"/>
          <w:sz w:val="28"/>
        </w:rPr>
        <w:t>
</w:t>
      </w:r>
      <w:r>
        <w:rPr>
          <w:rFonts w:ascii="Times New Roman"/>
          <w:b w:val="false"/>
          <w:i w:val="false"/>
          <w:color w:val="000000"/>
          <w:sz w:val="28"/>
        </w:rPr>
        <w:t>
      27. Понимание вопросов и умение ответить на них:</w:t>
      </w:r>
      <w:r>
        <w:br/>
      </w:r>
      <w:r>
        <w:rPr>
          <w:rFonts w:ascii="Times New Roman"/>
          <w:b w:val="false"/>
          <w:i w:val="false"/>
          <w:color w:val="000000"/>
          <w:sz w:val="28"/>
        </w:rPr>
        <w:t>
      1) кто это? Что это? Чей? Чья? Таня, я. Мой, мое, мои. (2 четверть);</w:t>
      </w:r>
      <w:r>
        <w:br/>
      </w:r>
      <w:r>
        <w:rPr>
          <w:rFonts w:ascii="Times New Roman"/>
          <w:b w:val="false"/>
          <w:i w:val="false"/>
          <w:color w:val="000000"/>
          <w:sz w:val="28"/>
        </w:rPr>
        <w:t>
      2) ты хочешь писать (рисовать, читать)? Ты хочешь кататься на санках? Ты умеешь кататься на коньках? Кто хочет? Что делает Миша? Что делает? Что ты делаешь? Что Миша делает? Какой? Какая? Какое? Какие? (По цвету, величине, качеству — без употребления этих слов.) Как тебя зовут? Как твоя фамилия? Что сегодня на обед? Что сегодня на завтрак? Что сегодня на ужин? Что вчера было на ужин? Ты любишь печенье (кашу, конфеты)? Ты любишь рисовать (играть, кататься)? Кто сегодня дежурный(-ая)? Какая сегодня погода? У кого карандаш (ручка, линейка, письмо)? У кого есть карандаш (книга, тетрадь)? (3 четверть);</w:t>
      </w:r>
      <w:r>
        <w:br/>
      </w:r>
      <w:r>
        <w:rPr>
          <w:rFonts w:ascii="Times New Roman"/>
          <w:b w:val="false"/>
          <w:i w:val="false"/>
          <w:color w:val="000000"/>
          <w:sz w:val="28"/>
        </w:rPr>
        <w:t>
      3) где Коля? Где карандаш? Где ты был? Как зовут мальчика (девочку)? Ты написал? Ты играл? Куда ты положил? Куда ты убрал? Куда ты ушел? Кто написал? Кто нарисовал? Кто выучил? Кто помнит? Как зовут? (4 четверть).</w:t>
      </w:r>
      <w:r>
        <w:br/>
      </w:r>
      <w:r>
        <w:rPr>
          <w:rFonts w:ascii="Times New Roman"/>
          <w:b w:val="false"/>
          <w:i w:val="false"/>
          <w:color w:val="000000"/>
          <w:sz w:val="28"/>
        </w:rPr>
        <w:t>
</w:t>
      </w:r>
      <w:r>
        <w:rPr>
          <w:rFonts w:ascii="Times New Roman"/>
          <w:b w:val="false"/>
          <w:i w:val="false"/>
          <w:color w:val="000000"/>
          <w:sz w:val="28"/>
        </w:rPr>
        <w:t>
      28. Умение сообщить о выполнении задания:</w:t>
      </w:r>
      <w:r>
        <w:br/>
      </w:r>
      <w:r>
        <w:rPr>
          <w:rFonts w:ascii="Times New Roman"/>
          <w:b w:val="false"/>
          <w:i w:val="false"/>
          <w:color w:val="000000"/>
          <w:sz w:val="28"/>
        </w:rPr>
        <w:t>
      1) кончил писать. Кончил рисовать (2 четверть);</w:t>
      </w:r>
      <w:r>
        <w:br/>
      </w:r>
      <w:r>
        <w:rPr>
          <w:rFonts w:ascii="Times New Roman"/>
          <w:b w:val="false"/>
          <w:i w:val="false"/>
          <w:color w:val="000000"/>
          <w:sz w:val="28"/>
        </w:rPr>
        <w:t>
      2) я прыгаю. Надя играет. Миша читает. Я прыгал(-а). Миша читал. Надя играла (3 четверть);</w:t>
      </w:r>
      <w:r>
        <w:br/>
      </w:r>
      <w:r>
        <w:rPr>
          <w:rFonts w:ascii="Times New Roman"/>
          <w:b w:val="false"/>
          <w:i w:val="false"/>
          <w:color w:val="000000"/>
          <w:sz w:val="28"/>
        </w:rPr>
        <w:t>
</w:t>
      </w:r>
      <w:r>
        <w:rPr>
          <w:rFonts w:ascii="Times New Roman"/>
          <w:b w:val="false"/>
          <w:i w:val="false"/>
          <w:color w:val="000000"/>
          <w:sz w:val="28"/>
        </w:rPr>
        <w:t>
      29. Умение сообщить о здоровье, желании, знании:</w:t>
      </w:r>
      <w:r>
        <w:br/>
      </w:r>
      <w:r>
        <w:rPr>
          <w:rFonts w:ascii="Times New Roman"/>
          <w:b w:val="false"/>
          <w:i w:val="false"/>
          <w:color w:val="000000"/>
          <w:sz w:val="28"/>
        </w:rPr>
        <w:t>
      1) я хочу писать (рисовать, клеить). (2 четверть);</w:t>
      </w:r>
      <w:r>
        <w:br/>
      </w:r>
      <w:r>
        <w:rPr>
          <w:rFonts w:ascii="Times New Roman"/>
          <w:b w:val="false"/>
          <w:i w:val="false"/>
          <w:color w:val="000000"/>
          <w:sz w:val="28"/>
        </w:rPr>
        <w:t>
      2) я умею. Я не умею. Я умею писать. Я умею кататься. Я хочу кататься. Я не хочу кататься. Я не хочу читать. (3 четверть);</w:t>
      </w:r>
      <w:r>
        <w:br/>
      </w:r>
      <w:r>
        <w:rPr>
          <w:rFonts w:ascii="Times New Roman"/>
          <w:b w:val="false"/>
          <w:i w:val="false"/>
          <w:color w:val="000000"/>
          <w:sz w:val="28"/>
        </w:rPr>
        <w:t>
      3) я здоров. Я болен. У меня болит зуб. Я не знаю. Я забыл (4 четверть).</w:t>
      </w:r>
      <w:r>
        <w:br/>
      </w:r>
      <w:r>
        <w:rPr>
          <w:rFonts w:ascii="Times New Roman"/>
          <w:b w:val="false"/>
          <w:i w:val="false"/>
          <w:color w:val="000000"/>
          <w:sz w:val="28"/>
        </w:rPr>
        <w:t>
</w:t>
      </w:r>
      <w:r>
        <w:rPr>
          <w:rFonts w:ascii="Times New Roman"/>
          <w:b w:val="false"/>
          <w:i w:val="false"/>
          <w:color w:val="000000"/>
          <w:sz w:val="28"/>
        </w:rPr>
        <w:t>
      30. Обучение устной речи (148 ч).</w:t>
      </w:r>
      <w:r>
        <w:br/>
      </w:r>
      <w:r>
        <w:rPr>
          <w:rFonts w:ascii="Times New Roman"/>
          <w:b w:val="false"/>
          <w:i w:val="false"/>
          <w:color w:val="000000"/>
          <w:sz w:val="28"/>
        </w:rPr>
        <w:t>
</w:t>
      </w:r>
      <w:r>
        <w:rPr>
          <w:rFonts w:ascii="Times New Roman"/>
          <w:b w:val="false"/>
          <w:i w:val="false"/>
          <w:color w:val="000000"/>
          <w:sz w:val="28"/>
        </w:rPr>
        <w:t>
      31. В течение года:</w:t>
      </w:r>
      <w:r>
        <w:br/>
      </w:r>
      <w:r>
        <w:rPr>
          <w:rFonts w:ascii="Times New Roman"/>
          <w:b w:val="false"/>
          <w:i w:val="false"/>
          <w:color w:val="000000"/>
          <w:sz w:val="28"/>
        </w:rPr>
        <w:t>
      1) воспринимать слухо-зрительно и выполнять поручения учителя (воспитателя, товарища), указанные в разделе «Обучение дактильной речи»;</w:t>
      </w:r>
      <w:r>
        <w:br/>
      </w:r>
      <w:r>
        <w:rPr>
          <w:rFonts w:ascii="Times New Roman"/>
          <w:b w:val="false"/>
          <w:i w:val="false"/>
          <w:color w:val="000000"/>
          <w:sz w:val="28"/>
        </w:rPr>
        <w:t>
      2) слухо-зрительно воспринимать материал, предназначенный для устной речи. Устно называть предметы, действия, качества предметов;</w:t>
      </w:r>
      <w:r>
        <w:br/>
      </w:r>
      <w:r>
        <w:rPr>
          <w:rFonts w:ascii="Times New Roman"/>
          <w:b w:val="false"/>
          <w:i w:val="false"/>
          <w:color w:val="000000"/>
          <w:sz w:val="28"/>
        </w:rPr>
        <w:t>
      3) выражать устно в форме простого предложения содержание картинки, описывать демонстрируемое действие;</w:t>
      </w:r>
      <w:r>
        <w:br/>
      </w:r>
      <w:r>
        <w:rPr>
          <w:rFonts w:ascii="Times New Roman"/>
          <w:b w:val="false"/>
          <w:i w:val="false"/>
          <w:color w:val="000000"/>
          <w:sz w:val="28"/>
        </w:rPr>
        <w:t>
      4) обращаться к учителю или товарищу с приветствием, просьбой, сообщением;</w:t>
      </w:r>
      <w:r>
        <w:br/>
      </w:r>
      <w:r>
        <w:rPr>
          <w:rFonts w:ascii="Times New Roman"/>
          <w:b w:val="false"/>
          <w:i w:val="false"/>
          <w:color w:val="000000"/>
          <w:sz w:val="28"/>
        </w:rPr>
        <w:t>
      5) задавать вопрос и отвечать на него.</w:t>
      </w:r>
      <w:r>
        <w:br/>
      </w:r>
      <w:r>
        <w:rPr>
          <w:rFonts w:ascii="Times New Roman"/>
          <w:b w:val="false"/>
          <w:i w:val="false"/>
          <w:color w:val="000000"/>
          <w:sz w:val="28"/>
        </w:rPr>
        <w:t>
      6) проговаривать материал дактильной речи, пользуясь доступным, приближенным произношением;</w:t>
      </w:r>
      <w:r>
        <w:br/>
      </w:r>
      <w:r>
        <w:rPr>
          <w:rFonts w:ascii="Times New Roman"/>
          <w:b w:val="false"/>
          <w:i w:val="false"/>
          <w:color w:val="000000"/>
          <w:sz w:val="28"/>
        </w:rPr>
        <w:t>
      7) 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(м, н, в, л, р) (1 — 4 четверти);</w:t>
      </w:r>
      <w:r>
        <w:br/>
      </w:r>
      <w:r>
        <w:rPr>
          <w:rFonts w:ascii="Times New Roman"/>
          <w:b w:val="false"/>
          <w:i w:val="false"/>
          <w:color w:val="000000"/>
          <w:sz w:val="28"/>
        </w:rPr>
        <w:t>
      8) отраженно, подражая учителю, выделять словесное ударение (более длительным и громким произнесением гласного в двух-и трехсложных словах) (1—4 четверти);</w:t>
      </w:r>
      <w:r>
        <w:br/>
      </w:r>
      <w:r>
        <w:rPr>
          <w:rFonts w:ascii="Times New Roman"/>
          <w:b w:val="false"/>
          <w:i w:val="false"/>
          <w:color w:val="000000"/>
          <w:sz w:val="28"/>
        </w:rPr>
        <w:t>
      9) правильно произносить в словах основные звуки: а, о, у, э, и, п, т, к, ф, с, ш, х, в, м, н, л, р и звукосочетания: йа, йо, йу, йэ (см. табл. на с. 16—18) (1—3 четверти);</w:t>
      </w:r>
      <w:r>
        <w:br/>
      </w:r>
      <w:r>
        <w:rPr>
          <w:rFonts w:ascii="Times New Roman"/>
          <w:b w:val="false"/>
          <w:i w:val="false"/>
          <w:color w:val="000000"/>
          <w:sz w:val="28"/>
        </w:rPr>
        <w:t>
      10) правильно произносить звонкие звуки б и з в словах, воспроизводимых ранее приближенно (4 четверть);</w:t>
      </w:r>
      <w:r>
        <w:br/>
      </w:r>
      <w:r>
        <w:rPr>
          <w:rFonts w:ascii="Times New Roman"/>
          <w:b w:val="false"/>
          <w:i w:val="false"/>
          <w:color w:val="000000"/>
          <w:sz w:val="28"/>
        </w:rPr>
        <w:t>
      11) закреплять дифференцированное произношение звуков в словах и слогах: п — м, т — н, ф — в, с — ш (3 четверть), а — о, о — у, а — э, э — и, а — я, у — ю, э — е, т — л, л — н, с — ш, к — х (4 четверть);</w:t>
      </w:r>
      <w:r>
        <w:br/>
      </w:r>
      <w:r>
        <w:rPr>
          <w:rFonts w:ascii="Times New Roman"/>
          <w:b w:val="false"/>
          <w:i w:val="false"/>
          <w:color w:val="000000"/>
          <w:sz w:val="28"/>
        </w:rPr>
        <w:t>
      12) правильно, слитно произносить слова, состоящие из усвоенных звуков (1—4 четверти);</w:t>
      </w:r>
      <w:r>
        <w:br/>
      </w:r>
      <w:r>
        <w:rPr>
          <w:rFonts w:ascii="Times New Roman"/>
          <w:b w:val="false"/>
          <w:i w:val="false"/>
          <w:color w:val="000000"/>
          <w:sz w:val="28"/>
        </w:rPr>
        <w:t>
      13) приближенно произносить слова, включающие еще не усвоенные звуки, используя основные звуки в качестве заменителей, например: тай (дай), маш (мяч);</w:t>
      </w:r>
      <w:r>
        <w:br/>
      </w:r>
      <w:r>
        <w:rPr>
          <w:rFonts w:ascii="Times New Roman"/>
          <w:b w:val="false"/>
          <w:i w:val="false"/>
          <w:color w:val="000000"/>
          <w:sz w:val="28"/>
        </w:rPr>
        <w:t>
      14) правильно произносить в усваиваемых словах сочетания согласных, например: лампа, стол, шапка, доктор (1—4 четверти);</w:t>
      </w:r>
      <w:r>
        <w:br/>
      </w:r>
      <w:r>
        <w:rPr>
          <w:rFonts w:ascii="Times New Roman"/>
          <w:b w:val="false"/>
          <w:i w:val="false"/>
          <w:color w:val="000000"/>
          <w:sz w:val="28"/>
        </w:rPr>
        <w:t>
      15) слитно, на одном выдохе произносить фразы с сочетанием согласных, например: Вот папа; Там мяч (1—4 четверти);</w:t>
      </w:r>
      <w:r>
        <w:br/>
      </w:r>
      <w:r>
        <w:rPr>
          <w:rFonts w:ascii="Times New Roman"/>
          <w:b w:val="false"/>
          <w:i w:val="false"/>
          <w:color w:val="000000"/>
          <w:sz w:val="28"/>
        </w:rPr>
        <w:t>
      16) отраженно за учителем проговаривать речевой материал на занятиях по развитию слухового восприятия, воспроизводя слово целиком или его контур, например: ауэ, или ауте, или татуте (здравствуйте), или часть слова, например: тани или таниа (до свидания).</w:t>
      </w:r>
    </w:p>
    <w:bookmarkEnd w:id="170"/>
    <w:bookmarkStart w:name="z721" w:id="171"/>
    <w:p>
      <w:pPr>
        <w:spacing w:after="0"/>
        <w:ind w:left="0"/>
        <w:jc w:val="left"/>
      </w:pPr>
      <w:r>
        <w:rPr>
          <w:rFonts w:ascii="Times New Roman"/>
          <w:b/>
          <w:i w:val="false"/>
          <w:color w:val="000000"/>
        </w:rPr>
        <w:t xml:space="preserve"> 
3. Требования к уровню подготовки учащихся подготовительного класса</w:t>
      </w:r>
    </w:p>
    <w:bookmarkEnd w:id="171"/>
    <w:bookmarkStart w:name="z722" w:id="172"/>
    <w:p>
      <w:pPr>
        <w:spacing w:after="0"/>
        <w:ind w:left="0"/>
        <w:jc w:val="both"/>
      </w:pPr>
      <w:r>
        <w:rPr>
          <w:rFonts w:ascii="Times New Roman"/>
          <w:b w:val="false"/>
          <w:i w:val="false"/>
          <w:color w:val="000000"/>
          <w:sz w:val="28"/>
        </w:rPr>
        <w:t>
      32. Предметные результаты. По завершении подготовительного класса учащиеся должны знать:</w:t>
      </w:r>
      <w:r>
        <w:br/>
      </w:r>
      <w:r>
        <w:rPr>
          <w:rFonts w:ascii="Times New Roman"/>
          <w:b w:val="false"/>
          <w:i w:val="false"/>
          <w:color w:val="000000"/>
          <w:sz w:val="28"/>
        </w:rPr>
        <w:t>
      1) понимать обращения и выполнять задания;</w:t>
      </w:r>
      <w:r>
        <w:br/>
      </w:r>
      <w:r>
        <w:rPr>
          <w:rFonts w:ascii="Times New Roman"/>
          <w:b w:val="false"/>
          <w:i w:val="false"/>
          <w:color w:val="000000"/>
          <w:sz w:val="28"/>
        </w:rPr>
        <w:t>
      2) понимать вопросы;</w:t>
      </w:r>
      <w:r>
        <w:br/>
      </w:r>
      <w:r>
        <w:rPr>
          <w:rFonts w:ascii="Times New Roman"/>
          <w:b w:val="false"/>
          <w:i w:val="false"/>
          <w:color w:val="000000"/>
          <w:sz w:val="28"/>
        </w:rPr>
        <w:t>
      3) сообщать о выполнении задания, о своем желании;</w:t>
      </w:r>
      <w:r>
        <w:br/>
      </w:r>
      <w:r>
        <w:rPr>
          <w:rFonts w:ascii="Times New Roman"/>
          <w:b w:val="false"/>
          <w:i w:val="false"/>
          <w:color w:val="000000"/>
          <w:sz w:val="28"/>
        </w:rPr>
        <w:t>
      4) знать названия предметов, действий и др.,</w:t>
      </w:r>
      <w:r>
        <w:br/>
      </w:r>
      <w:r>
        <w:rPr>
          <w:rFonts w:ascii="Times New Roman"/>
          <w:b w:val="false"/>
          <w:i w:val="false"/>
          <w:color w:val="000000"/>
          <w:sz w:val="28"/>
        </w:rPr>
        <w:t>
      5) уметь сообщать о выполнении задания, о своем желании;</w:t>
      </w:r>
      <w:r>
        <w:br/>
      </w:r>
      <w:r>
        <w:rPr>
          <w:rFonts w:ascii="Times New Roman"/>
          <w:b w:val="false"/>
          <w:i w:val="false"/>
          <w:color w:val="000000"/>
          <w:sz w:val="28"/>
        </w:rPr>
        <w:t>
      6) уметь обращаться к товарищу и учителю с просьбой, с вопросами (спомощью учителя и самостоятельно);</w:t>
      </w:r>
      <w:r>
        <w:br/>
      </w:r>
      <w:r>
        <w:rPr>
          <w:rFonts w:ascii="Times New Roman"/>
          <w:b w:val="false"/>
          <w:i w:val="false"/>
          <w:color w:val="000000"/>
          <w:sz w:val="28"/>
        </w:rPr>
        <w:t>
      7) уметь составлять слова и фразы из разрезной азбуки;</w:t>
      </w:r>
      <w:r>
        <w:br/>
      </w:r>
      <w:r>
        <w:rPr>
          <w:rFonts w:ascii="Times New Roman"/>
          <w:b w:val="false"/>
          <w:i w:val="false"/>
          <w:color w:val="000000"/>
          <w:sz w:val="28"/>
        </w:rPr>
        <w:t>
      8) уметь прочитать текст из трех-четырех предложений, понять его содержание;</w:t>
      </w:r>
      <w:r>
        <w:br/>
      </w:r>
      <w:r>
        <w:rPr>
          <w:rFonts w:ascii="Times New Roman"/>
          <w:b w:val="false"/>
          <w:i w:val="false"/>
          <w:color w:val="000000"/>
          <w:sz w:val="28"/>
        </w:rPr>
        <w:t>
      9) уметь писать буквы, отдельные слова и простейшие фразы (из двух-трех слов).</w:t>
      </w:r>
      <w:r>
        <w:br/>
      </w:r>
      <w:r>
        <w:rPr>
          <w:rFonts w:ascii="Times New Roman"/>
          <w:b w:val="false"/>
          <w:i w:val="false"/>
          <w:color w:val="000000"/>
          <w:sz w:val="28"/>
        </w:rPr>
        <w:t>
</w:t>
      </w:r>
      <w:r>
        <w:rPr>
          <w:rFonts w:ascii="Times New Roman"/>
          <w:b w:val="false"/>
          <w:i w:val="false"/>
          <w:color w:val="000000"/>
          <w:sz w:val="28"/>
        </w:rPr>
        <w:t xml:space="preserve">
      33. Личностные результаты. Учащиеся должны проявлять: </w:t>
      </w:r>
      <w:r>
        <w:br/>
      </w:r>
      <w:r>
        <w:rPr>
          <w:rFonts w:ascii="Times New Roman"/>
          <w:b w:val="false"/>
          <w:i w:val="false"/>
          <w:color w:val="000000"/>
          <w:sz w:val="28"/>
        </w:rPr>
        <w:t>
      1) патриотические чувства к своей стране, к народу Казахстана; уважание и знание государственных символов (герб, флаг, гимн Республики); понимать ценностную значимость родного, государственного и других языков как средства познания мира;</w:t>
      </w:r>
      <w:r>
        <w:br/>
      </w:r>
      <w:r>
        <w:rPr>
          <w:rFonts w:ascii="Times New Roman"/>
          <w:b w:val="false"/>
          <w:i w:val="false"/>
          <w:color w:val="000000"/>
          <w:sz w:val="28"/>
        </w:rPr>
        <w:t>
      2) уважение к законам страны, соблюдать правила общественного поведения на улице, в школе;</w:t>
      </w:r>
      <w:r>
        <w:br/>
      </w:r>
      <w:r>
        <w:rPr>
          <w:rFonts w:ascii="Times New Roman"/>
          <w:b w:val="false"/>
          <w:i w:val="false"/>
          <w:color w:val="000000"/>
          <w:sz w:val="28"/>
        </w:rPr>
        <w:t>
      3) положительные качества нравственной системы ценностных ориентиров, внимательное и доброжелательное отношение к окружающим людям, товарищам.</w:t>
      </w:r>
      <w:r>
        <w:br/>
      </w:r>
      <w:r>
        <w:rPr>
          <w:rFonts w:ascii="Times New Roman"/>
          <w:b w:val="false"/>
          <w:i w:val="false"/>
          <w:color w:val="000000"/>
          <w:sz w:val="28"/>
        </w:rPr>
        <w:t>
</w:t>
      </w:r>
      <w:r>
        <w:rPr>
          <w:rFonts w:ascii="Times New Roman"/>
          <w:b w:val="false"/>
          <w:i w:val="false"/>
          <w:color w:val="000000"/>
          <w:sz w:val="28"/>
        </w:rPr>
        <w:t>
      34. Системно-деятельностные результаты. Учащиеся должны применять:</w:t>
      </w:r>
      <w:r>
        <w:br/>
      </w:r>
      <w:r>
        <w:rPr>
          <w:rFonts w:ascii="Times New Roman"/>
          <w:b w:val="false"/>
          <w:i w:val="false"/>
          <w:color w:val="000000"/>
          <w:sz w:val="28"/>
        </w:rPr>
        <w:t>
      1) учебно-организационные умения при определении цели и задач урока; в самоконтроле, постановке вопросов, в поиске путей решения поставленных задач урока; различает на слух;</w:t>
      </w:r>
      <w:r>
        <w:br/>
      </w:r>
      <w:r>
        <w:rPr>
          <w:rFonts w:ascii="Times New Roman"/>
          <w:b w:val="false"/>
          <w:i w:val="false"/>
          <w:color w:val="000000"/>
          <w:sz w:val="28"/>
        </w:rPr>
        <w:t xml:space="preserve">
      2) учебно-информационные умения при работе с языковым материалом урока: приемы наблюдения, слушания, грамматического разбора, получения информации через чтение и письмо; создание письменного текста (описание, повествование); </w:t>
      </w:r>
      <w:r>
        <w:br/>
      </w:r>
      <w:r>
        <w:rPr>
          <w:rFonts w:ascii="Times New Roman"/>
          <w:b w:val="false"/>
          <w:i w:val="false"/>
          <w:color w:val="000000"/>
          <w:sz w:val="28"/>
        </w:rPr>
        <w:t xml:space="preserve">
      3) составление таблиц, схем; </w:t>
      </w:r>
      <w:r>
        <w:br/>
      </w:r>
      <w:r>
        <w:rPr>
          <w:rFonts w:ascii="Times New Roman"/>
          <w:b w:val="false"/>
          <w:i w:val="false"/>
          <w:color w:val="000000"/>
          <w:sz w:val="28"/>
        </w:rPr>
        <w:t>
      4) способы использования речевой деятельности – слушания, говорения, чтения и письма – для получения информации, формулирует вопросы по тексту, использует выборочное чтение для ответов на вопросы, Вычленяет из текста ключевые слова и конструирует текст по ключевым словам;</w:t>
      </w:r>
      <w:r>
        <w:br/>
      </w:r>
      <w:r>
        <w:rPr>
          <w:rFonts w:ascii="Times New Roman"/>
          <w:b w:val="false"/>
          <w:i w:val="false"/>
          <w:color w:val="000000"/>
          <w:sz w:val="28"/>
        </w:rPr>
        <w:t xml:space="preserve">
      5) учебно-коммуникативные умения: применяет свои речевые навыки для общения в различных ситуациях (в учебной и повседневной деятельности); </w:t>
      </w:r>
      <w:r>
        <w:br/>
      </w:r>
      <w:r>
        <w:rPr>
          <w:rFonts w:ascii="Times New Roman"/>
          <w:b w:val="false"/>
          <w:i w:val="false"/>
          <w:color w:val="000000"/>
          <w:sz w:val="28"/>
        </w:rPr>
        <w:t>
      6) умеет использовать устную и письменную речь для общения со взрослыми и сверстниками. </w:t>
      </w:r>
    </w:p>
    <w:bookmarkEnd w:id="172"/>
    <w:bookmarkStart w:name="z725" w:id="1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11–қосымша </w:t>
      </w:r>
    </w:p>
    <w:bookmarkEnd w:id="17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116-қосымша </w:t>
      </w:r>
    </w:p>
    <w:bookmarkStart w:name="z726" w:id="174"/>
    <w:p>
      <w:pPr>
        <w:spacing w:after="0"/>
        <w:ind w:left="0"/>
        <w:jc w:val="left"/>
      </w:pPr>
      <w:r>
        <w:rPr>
          <w:rFonts w:ascii="Times New Roman"/>
          <w:b/>
          <w:i w:val="false"/>
          <w:color w:val="000000"/>
        </w:rPr>
        <w:t xml:space="preserve"> 
Есту қабілеті бұзылған (естімейтін) оқушыларға арналған</w:t>
      </w:r>
      <w:r>
        <w:br/>
      </w:r>
      <w:r>
        <w:rPr>
          <w:rFonts w:ascii="Times New Roman"/>
          <w:b/>
          <w:i w:val="false"/>
          <w:color w:val="000000"/>
        </w:rPr>
        <w:t>
бастауыш білім беру деңгейінің 1-4 сыныптары үшін «Орыс тілі</w:t>
      </w:r>
      <w:r>
        <w:br/>
      </w:r>
      <w:r>
        <w:rPr>
          <w:rFonts w:ascii="Times New Roman"/>
          <w:b/>
          <w:i w:val="false"/>
          <w:color w:val="000000"/>
        </w:rPr>
        <w:t>
және тіл дамыту» пәнінен типтік оқу бағдарламасы</w:t>
      </w:r>
      <w:r>
        <w:br/>
      </w:r>
      <w:r>
        <w:rPr>
          <w:rFonts w:ascii="Times New Roman"/>
          <w:b/>
          <w:i w:val="false"/>
          <w:color w:val="000000"/>
        </w:rPr>
        <w:t>
(оқыту орыс тілінде жүргізілетін мектептер үшін)</w:t>
      </w:r>
    </w:p>
    <w:bookmarkEnd w:id="174"/>
    <w:bookmarkStart w:name="z727" w:id="175"/>
    <w:p>
      <w:pPr>
        <w:spacing w:after="0"/>
        <w:ind w:left="0"/>
        <w:jc w:val="left"/>
      </w:pPr>
      <w:r>
        <w:rPr>
          <w:rFonts w:ascii="Times New Roman"/>
          <w:b/>
          <w:i w:val="false"/>
          <w:color w:val="000000"/>
        </w:rPr>
        <w:t xml:space="preserve"> 
1. Пояснительная записка</w:t>
      </w:r>
    </w:p>
    <w:bookmarkEnd w:id="175"/>
    <w:bookmarkStart w:name="z728" w:id="176"/>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(начальное, основное среднее, общее среднее образование),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В содержание работы по русскому языку в 1-4 классах включаются следующие разделы: развитие разговорной и связной речи, обучение чтению и письму. В зависимости от состава класса, степени и качества речевого развития учащихся время для того или иного раздела работы может быть изменено учителем класса.</w:t>
      </w:r>
      <w:r>
        <w:br/>
      </w:r>
      <w:r>
        <w:rPr>
          <w:rFonts w:ascii="Times New Roman"/>
          <w:b w:val="false"/>
          <w:i w:val="false"/>
          <w:color w:val="000000"/>
          <w:sz w:val="28"/>
        </w:rPr>
        <w:t>
</w:t>
      </w:r>
      <w:r>
        <w:rPr>
          <w:rFonts w:ascii="Times New Roman"/>
          <w:b w:val="false"/>
          <w:i w:val="false"/>
          <w:color w:val="000000"/>
          <w:sz w:val="28"/>
        </w:rPr>
        <w:t>
      3. Цель обучения – формирование словесной речи как средства общения, освоение языка, который становится для неслышащего школьника средством общения, обучения, познания, мышления.</w:t>
      </w:r>
      <w:r>
        <w:br/>
      </w:r>
      <w:r>
        <w:rPr>
          <w:rFonts w:ascii="Times New Roman"/>
          <w:b w:val="false"/>
          <w:i w:val="false"/>
          <w:color w:val="000000"/>
          <w:sz w:val="28"/>
        </w:rPr>
        <w:t>
</w:t>
      </w:r>
      <w:r>
        <w:rPr>
          <w:rFonts w:ascii="Times New Roman"/>
          <w:b w:val="false"/>
          <w:i w:val="false"/>
          <w:color w:val="000000"/>
          <w:sz w:val="28"/>
        </w:rPr>
        <w:t>
      4. Задачами обучения являются:</w:t>
      </w:r>
      <w:r>
        <w:br/>
      </w:r>
      <w:r>
        <w:rPr>
          <w:rFonts w:ascii="Times New Roman"/>
          <w:b w:val="false"/>
          <w:i w:val="false"/>
          <w:color w:val="000000"/>
          <w:sz w:val="28"/>
        </w:rPr>
        <w:t>
      1) формирование речевой активности неслышащего школьника, воспитание речевого поведения;</w:t>
      </w:r>
      <w:r>
        <w:br/>
      </w:r>
      <w:r>
        <w:rPr>
          <w:rFonts w:ascii="Times New Roman"/>
          <w:b w:val="false"/>
          <w:i w:val="false"/>
          <w:color w:val="000000"/>
          <w:sz w:val="28"/>
        </w:rPr>
        <w:t>
      2) овладение фонетикой, лексикой, грамматикой, орфографией языка в условиях пользования речью как средством общения;</w:t>
      </w:r>
      <w:r>
        <w:br/>
      </w:r>
      <w:r>
        <w:rPr>
          <w:rFonts w:ascii="Times New Roman"/>
          <w:b w:val="false"/>
          <w:i w:val="false"/>
          <w:color w:val="000000"/>
          <w:sz w:val="28"/>
        </w:rPr>
        <w:t>
      3) формированиежелания и умения вступать в контакт с окружающими, воспринимать информацию и реагировать на нее;</w:t>
      </w:r>
      <w:r>
        <w:br/>
      </w:r>
      <w:r>
        <w:rPr>
          <w:rFonts w:ascii="Times New Roman"/>
          <w:b w:val="false"/>
          <w:i w:val="false"/>
          <w:color w:val="000000"/>
          <w:sz w:val="28"/>
        </w:rPr>
        <w:t>
      4) обучать речевой деятельности разных видов: говорению (разговорной и монологической речи), письму, чтению, слушанию (в доступных пределах);</w:t>
      </w:r>
      <w:r>
        <w:br/>
      </w:r>
      <w:r>
        <w:rPr>
          <w:rFonts w:ascii="Times New Roman"/>
          <w:b w:val="false"/>
          <w:i w:val="false"/>
          <w:color w:val="000000"/>
          <w:sz w:val="28"/>
        </w:rPr>
        <w:t>
      5) формирование у детей потребности в речи, обеспечение мотивированности самого высказывания в каждом конкретном случае, обучения планированию высказывания, отбору средств и способов его осуществления.</w:t>
      </w:r>
      <w:r>
        <w:br/>
      </w:r>
      <w:r>
        <w:rPr>
          <w:rFonts w:ascii="Times New Roman"/>
          <w:b w:val="false"/>
          <w:i w:val="false"/>
          <w:color w:val="000000"/>
          <w:sz w:val="28"/>
        </w:rPr>
        <w:t>
</w:t>
      </w:r>
      <w:r>
        <w:rPr>
          <w:rFonts w:ascii="Times New Roman"/>
          <w:b w:val="false"/>
          <w:i w:val="false"/>
          <w:color w:val="000000"/>
          <w:sz w:val="28"/>
        </w:rPr>
        <w:t>
      5. Объем учебной нагрузки по учебному предмету:</w:t>
      </w:r>
      <w:r>
        <w:br/>
      </w:r>
      <w:r>
        <w:rPr>
          <w:rFonts w:ascii="Times New Roman"/>
          <w:b w:val="false"/>
          <w:i w:val="false"/>
          <w:color w:val="000000"/>
          <w:sz w:val="28"/>
        </w:rPr>
        <w:t>
      1) 1 класс 6 часов в неделю, всего 198 часов;</w:t>
      </w:r>
      <w:r>
        <w:br/>
      </w:r>
      <w:r>
        <w:rPr>
          <w:rFonts w:ascii="Times New Roman"/>
          <w:b w:val="false"/>
          <w:i w:val="false"/>
          <w:color w:val="000000"/>
          <w:sz w:val="28"/>
        </w:rPr>
        <w:t>
      2) 2 класс 6 часов в неделю, всего 204 часов;</w:t>
      </w:r>
      <w:r>
        <w:br/>
      </w:r>
      <w:r>
        <w:rPr>
          <w:rFonts w:ascii="Times New Roman"/>
          <w:b w:val="false"/>
          <w:i w:val="false"/>
          <w:color w:val="000000"/>
          <w:sz w:val="28"/>
        </w:rPr>
        <w:t>
      3) 3 класс 4 часа в неделю, всего 136 часов;</w:t>
      </w:r>
      <w:r>
        <w:br/>
      </w:r>
      <w:r>
        <w:rPr>
          <w:rFonts w:ascii="Times New Roman"/>
          <w:b w:val="false"/>
          <w:i w:val="false"/>
          <w:color w:val="000000"/>
          <w:sz w:val="28"/>
        </w:rPr>
        <w:t>
      4) 4 класс 4 часа в неделю, 136 часов.</w:t>
      </w:r>
      <w:r>
        <w:br/>
      </w:r>
      <w:r>
        <w:rPr>
          <w:rFonts w:ascii="Times New Roman"/>
          <w:b w:val="false"/>
          <w:i w:val="false"/>
          <w:color w:val="000000"/>
          <w:sz w:val="28"/>
        </w:rPr>
        <w:t>
</w:t>
      </w:r>
      <w:r>
        <w:rPr>
          <w:rFonts w:ascii="Times New Roman"/>
          <w:b w:val="false"/>
          <w:i w:val="false"/>
          <w:color w:val="000000"/>
          <w:sz w:val="28"/>
        </w:rPr>
        <w:t>
      6. В содержание работы по русскому языку в 1-4 классах включаются следующие разделы: развитие разговорной и связной речи, русский язык (первоначальные грамматические обобщения).</w:t>
      </w:r>
      <w:r>
        <w:br/>
      </w:r>
      <w:r>
        <w:rPr>
          <w:rFonts w:ascii="Times New Roman"/>
          <w:b w:val="false"/>
          <w:i w:val="false"/>
          <w:color w:val="000000"/>
          <w:sz w:val="28"/>
        </w:rPr>
        <w:t>
</w:t>
      </w:r>
      <w:r>
        <w:rPr>
          <w:rFonts w:ascii="Times New Roman"/>
          <w:b w:val="false"/>
          <w:i w:val="false"/>
          <w:color w:val="000000"/>
          <w:sz w:val="28"/>
        </w:rPr>
        <w:t>
      7. Примерное распределение часов:</w:t>
      </w:r>
    </w:p>
    <w:bookmarkEnd w:id="176"/>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1640"/>
        <w:gridCol w:w="1408"/>
        <w:gridCol w:w="1199"/>
        <w:gridCol w:w="1199"/>
        <w:gridCol w:w="1842"/>
        <w:gridCol w:w="1403"/>
      </w:tblGrid>
      <w:tr>
        <w:trPr>
          <w:trHeight w:val="30" w:hRule="atLeast"/>
        </w:trPr>
        <w:tc>
          <w:tcPr>
            <w:tcW w:w="4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Образовательные области и учебные предметы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Недельное количество часов по классам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Нагрузка, часы</w:t>
            </w:r>
          </w:p>
        </w:tc>
      </w:tr>
      <w:tr>
        <w:trPr>
          <w:trHeight w:val="690" w:hRule="atLeast"/>
        </w:trPr>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Недельная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r>
      <w:tr>
        <w:trPr>
          <w:trHeight w:val="555"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речи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bl>
    <w:bookmarkStart w:name="z735" w:id="177"/>
    <w:p>
      <w:pPr>
        <w:spacing w:after="0"/>
        <w:ind w:left="0"/>
        <w:jc w:val="both"/>
      </w:pPr>
      <w:r>
        <w:rPr>
          <w:rFonts w:ascii="Times New Roman"/>
          <w:b w:val="false"/>
          <w:i w:val="false"/>
          <w:color w:val="000000"/>
          <w:sz w:val="28"/>
        </w:rPr>
        <w:t>
      8. В процессе изучения содержания учебного материала учитываются межпредметные связи:</w:t>
      </w:r>
      <w:r>
        <w:br/>
      </w:r>
      <w:r>
        <w:rPr>
          <w:rFonts w:ascii="Times New Roman"/>
          <w:b w:val="false"/>
          <w:i w:val="false"/>
          <w:color w:val="000000"/>
          <w:sz w:val="28"/>
        </w:rPr>
        <w:t>
      1) литературное чтение. В процессе обучения русскому языку осуществляется художественно-эстетическое и нравственно-патриотическое воспитание учащихся. Эта задача реализуется во взаимосвязи с уроками русского языка и литературного чтения;</w:t>
      </w:r>
      <w:r>
        <w:br/>
      </w:r>
      <w:r>
        <w:rPr>
          <w:rFonts w:ascii="Times New Roman"/>
          <w:b w:val="false"/>
          <w:i w:val="false"/>
          <w:color w:val="000000"/>
          <w:sz w:val="28"/>
        </w:rPr>
        <w:t>
      2) русский язык. В каждом классе готовит учащихся к программному материалу учебного предмета «Русский язык» в последующих классах средней ступени обучения, так как содержание предмета «Русский язык» во 2-4 классах составляет элементарную основу для перехода к систематическому курсу русского языка в 5-9 классах общеобразовательной школы;</w:t>
      </w:r>
      <w:r>
        <w:br/>
      </w:r>
      <w:r>
        <w:rPr>
          <w:rFonts w:ascii="Times New Roman"/>
          <w:b w:val="false"/>
          <w:i w:val="false"/>
          <w:color w:val="000000"/>
          <w:sz w:val="28"/>
        </w:rPr>
        <w:t>
      3) познание мира. Для грамматического анализа на уроках русского языка широко привлекаются тексты, посвященные явлениям природы, жизни животного мира. Уроки русского языка – это расширение познавательных интересов учащихся об окружающем мире, природе;</w:t>
      </w:r>
      <w:r>
        <w:br/>
      </w:r>
      <w:r>
        <w:rPr>
          <w:rFonts w:ascii="Times New Roman"/>
          <w:b w:val="false"/>
          <w:i w:val="false"/>
          <w:color w:val="000000"/>
          <w:sz w:val="28"/>
        </w:rPr>
        <w:t>
      4) математика. Изучение имени числительного как части речи, количественный подсчет при звуко-буквенном анализе слов требует использования знаний по математике;</w:t>
      </w:r>
      <w:r>
        <w:br/>
      </w:r>
      <w:r>
        <w:rPr>
          <w:rFonts w:ascii="Times New Roman"/>
          <w:b w:val="false"/>
          <w:i w:val="false"/>
          <w:color w:val="000000"/>
          <w:sz w:val="28"/>
        </w:rPr>
        <w:t>
      5) изобразительное искусство. В целях развития связной речи на уроках русского языка широко используются произведения живописи: составление сочинений по картине;</w:t>
      </w:r>
      <w:r>
        <w:br/>
      </w:r>
      <w:r>
        <w:rPr>
          <w:rFonts w:ascii="Times New Roman"/>
          <w:b w:val="false"/>
          <w:i w:val="false"/>
          <w:color w:val="000000"/>
          <w:sz w:val="28"/>
        </w:rPr>
        <w:t xml:space="preserve">
      6) физическая культура. Физические упражнения используются во время динамической паузы: учащиеся выполняют различные движения, сопровождаемые речевками, для снятия усталости и напряжения. </w:t>
      </w:r>
    </w:p>
    <w:bookmarkEnd w:id="177"/>
    <w:bookmarkStart w:name="z736" w:id="178"/>
    <w:p>
      <w:pPr>
        <w:spacing w:after="0"/>
        <w:ind w:left="0"/>
        <w:jc w:val="left"/>
      </w:pPr>
      <w:r>
        <w:rPr>
          <w:rFonts w:ascii="Times New Roman"/>
          <w:b/>
          <w:i w:val="false"/>
          <w:color w:val="000000"/>
        </w:rPr>
        <w:t xml:space="preserve"> 
2. Базовое содержание учебного предмета для 1 класса </w:t>
      </w:r>
    </w:p>
    <w:bookmarkEnd w:id="178"/>
    <w:bookmarkStart w:name="z737" w:id="179"/>
    <w:p>
      <w:pPr>
        <w:spacing w:after="0"/>
        <w:ind w:left="0"/>
        <w:jc w:val="both"/>
      </w:pPr>
      <w:r>
        <w:rPr>
          <w:rFonts w:ascii="Times New Roman"/>
          <w:b w:val="false"/>
          <w:i w:val="false"/>
          <w:color w:val="000000"/>
          <w:sz w:val="28"/>
        </w:rPr>
        <w:t>
      9. Развитие речи.</w:t>
      </w:r>
      <w:r>
        <w:br/>
      </w:r>
      <w:r>
        <w:rPr>
          <w:rFonts w:ascii="Times New Roman"/>
          <w:b w:val="false"/>
          <w:i w:val="false"/>
          <w:color w:val="000000"/>
          <w:sz w:val="28"/>
        </w:rPr>
        <w:t>
</w:t>
      </w:r>
      <w:r>
        <w:rPr>
          <w:rFonts w:ascii="Times New Roman"/>
          <w:b w:val="false"/>
          <w:i w:val="false"/>
          <w:color w:val="000000"/>
          <w:sz w:val="28"/>
        </w:rPr>
        <w:t>
      10. Развитие разговорной речи.</w:t>
      </w:r>
      <w:r>
        <w:br/>
      </w:r>
      <w:r>
        <w:rPr>
          <w:rFonts w:ascii="Times New Roman"/>
          <w:b w:val="false"/>
          <w:i w:val="false"/>
          <w:color w:val="000000"/>
          <w:sz w:val="28"/>
        </w:rPr>
        <w:t>
</w:t>
      </w:r>
      <w:r>
        <w:rPr>
          <w:rFonts w:ascii="Times New Roman"/>
          <w:b w:val="false"/>
          <w:i w:val="false"/>
          <w:color w:val="000000"/>
          <w:sz w:val="28"/>
        </w:rPr>
        <w:t>
      11. Использовать в общении с окружающими следующие типы фраз:</w:t>
      </w:r>
      <w:r>
        <w:br/>
      </w:r>
      <w:r>
        <w:rPr>
          <w:rFonts w:ascii="Times New Roman"/>
          <w:b w:val="false"/>
          <w:i w:val="false"/>
          <w:color w:val="000000"/>
          <w:sz w:val="28"/>
        </w:rPr>
        <w:t>
      1) понимание и выполнение поручений, обращение с просьбой, высказывание желания, побуждения:</w:t>
      </w:r>
      <w:r>
        <w:br/>
      </w:r>
      <w:r>
        <w:rPr>
          <w:rFonts w:ascii="Times New Roman"/>
          <w:b w:val="false"/>
          <w:i w:val="false"/>
          <w:color w:val="000000"/>
          <w:sz w:val="28"/>
        </w:rPr>
        <w:t>
      1 четверть. Станьте в пары. Иди(те) к доске (к столу, к окну). Иди ко мне. Сядь на место. Смотри(те) внимательно. Подними руку;</w:t>
      </w:r>
      <w:r>
        <w:br/>
      </w:r>
      <w:r>
        <w:rPr>
          <w:rFonts w:ascii="Times New Roman"/>
          <w:b w:val="false"/>
          <w:i w:val="false"/>
          <w:color w:val="000000"/>
          <w:sz w:val="28"/>
        </w:rPr>
        <w:t>
      2 четверть. Положи тетрадь в сумку (в парту). Положи книгу слева, а тетрадь справа. Закрой (открой) форточку. Возьми книгу из шкафа (из стола, из парты). Вытри руки. Вытри снова (еще раз);</w:t>
      </w:r>
      <w:r>
        <w:br/>
      </w:r>
      <w:r>
        <w:rPr>
          <w:rFonts w:ascii="Times New Roman"/>
          <w:b w:val="false"/>
          <w:i w:val="false"/>
          <w:color w:val="000000"/>
          <w:sz w:val="28"/>
        </w:rPr>
        <w:t>
      3 четверть. Достань учебник из парты и положи на стол. Напиши так же (лучше). Пиши медленно, красиво. Напиши еще два слова. Скажи (спроси, исправь) сам. Подпиши свою работу (тетрадь). Расскажи о зиме. Нарисуй простым карандашом. Скажи (отвечай) с листа;</w:t>
      </w:r>
      <w:r>
        <w:br/>
      </w:r>
      <w:r>
        <w:rPr>
          <w:rFonts w:ascii="Times New Roman"/>
          <w:b w:val="false"/>
          <w:i w:val="false"/>
          <w:color w:val="000000"/>
          <w:sz w:val="28"/>
        </w:rPr>
        <w:t>
      4 четверть. Возьми тряпку, намочи ее и вытри доску. Покажи на картинке лес. Я буду писать чисто. Пропусти одну клетку (две клетки, строчку). Исправь(те) ошибки. Проверь (те) работу;</w:t>
      </w:r>
      <w:r>
        <w:br/>
      </w:r>
      <w:r>
        <w:rPr>
          <w:rFonts w:ascii="Times New Roman"/>
          <w:b w:val="false"/>
          <w:i w:val="false"/>
          <w:color w:val="000000"/>
          <w:sz w:val="28"/>
        </w:rPr>
        <w:t>
      2) обращение к товарищу или другому лицу по заданию учителя или воспитателя, а также по собственному побуждению:</w:t>
      </w:r>
      <w:r>
        <w:br/>
      </w:r>
      <w:r>
        <w:rPr>
          <w:rFonts w:ascii="Times New Roman"/>
          <w:b w:val="false"/>
          <w:i w:val="false"/>
          <w:color w:val="000000"/>
          <w:sz w:val="28"/>
        </w:rPr>
        <w:t>
      1 четверть. Позови Женю в класс. – Женя, иди в класс. Спроси у Вовы, как зовут мальчика. – Вова, как зовут мальчика? Спроси, кто взял книгу (мяч). – Кто взял книгу (мяч)? Саша, кто взял книгу (мяч)? Попроси у …;</w:t>
      </w:r>
      <w:r>
        <w:br/>
      </w:r>
      <w:r>
        <w:rPr>
          <w:rFonts w:ascii="Times New Roman"/>
          <w:b w:val="false"/>
          <w:i w:val="false"/>
          <w:color w:val="000000"/>
          <w:sz w:val="28"/>
        </w:rPr>
        <w:t>
      2 четверть. Возьми у Вити книгу и положи на стол. Витя, дай книгу. Попроси у Шуры большой карандаш. Шура, дай мне, пожалуйста, большой карандаш;</w:t>
      </w:r>
      <w:r>
        <w:br/>
      </w:r>
      <w:r>
        <w:rPr>
          <w:rFonts w:ascii="Times New Roman"/>
          <w:b w:val="false"/>
          <w:i w:val="false"/>
          <w:color w:val="000000"/>
          <w:sz w:val="28"/>
        </w:rPr>
        <w:t xml:space="preserve">
      3 четверть. Спроси у Веры, где ручка – Вера, где ручка? Спроси. У кого нет карандаша. – Ребята, у кого нет карандаша? Спроси у Лены, какая у нее отметка **. Лена, какая у тебя отметка?; </w:t>
      </w:r>
      <w:r>
        <w:br/>
      </w:r>
      <w:r>
        <w:rPr>
          <w:rFonts w:ascii="Times New Roman"/>
          <w:b w:val="false"/>
          <w:i w:val="false"/>
          <w:color w:val="000000"/>
          <w:sz w:val="28"/>
        </w:rPr>
        <w:t>
      4 четверть. Позови мне Мишу – Миша, тебя зовет… Дай тетрадь Сереже. – Сережа, возьми тетрадь. Посмотри и скажи, чья работа лучше. – Вовы. Вовина работа лучше всех. Спроси у ребят, чья это работа. – Ребята, чья это работа?;</w:t>
      </w:r>
      <w:r>
        <w:br/>
      </w:r>
      <w:r>
        <w:rPr>
          <w:rFonts w:ascii="Times New Roman"/>
          <w:b w:val="false"/>
          <w:i w:val="false"/>
          <w:color w:val="000000"/>
          <w:sz w:val="28"/>
        </w:rPr>
        <w:t>
      3) обращение с вопросами и ответы на них:</w:t>
      </w:r>
      <w:r>
        <w:br/>
      </w:r>
      <w:r>
        <w:rPr>
          <w:rFonts w:ascii="Times New Roman"/>
          <w:b w:val="false"/>
          <w:i w:val="false"/>
          <w:color w:val="000000"/>
          <w:sz w:val="28"/>
        </w:rPr>
        <w:t>
      1 четверть. Ты сделал (написал)? – Да, сделал(а), написал(а). Я сделал (написал). Нет, не сделал (не написал). Что надо взять? – Линейку. Кто знает? – Я. Я знаю. Кто наклеил (взял) картинки? – Я (Коля) наклеил;</w:t>
      </w:r>
      <w:r>
        <w:br/>
      </w:r>
      <w:r>
        <w:rPr>
          <w:rFonts w:ascii="Times New Roman"/>
          <w:b w:val="false"/>
          <w:i w:val="false"/>
          <w:color w:val="000000"/>
          <w:sz w:val="28"/>
        </w:rPr>
        <w:t>
      2 четверть. Ты хочешь играть? – Да, хочу. Нет, не хочу. Чья это работа? – Моя, твоя. Борина. Где нарисовать (нарисовал)? Вверху. Внизу. Какой сегодня день (число)? Вторник 3 декабря;</w:t>
      </w:r>
      <w:r>
        <w:br/>
      </w:r>
      <w:r>
        <w:rPr>
          <w:rFonts w:ascii="Times New Roman"/>
          <w:b w:val="false"/>
          <w:i w:val="false"/>
          <w:color w:val="000000"/>
          <w:sz w:val="28"/>
        </w:rPr>
        <w:t xml:space="preserve">
      3 четверть. Кому помочь? – Мне. Мне и Сереже. Помоги мне. Какой день будет завтра? – Четверг. Можно сесть? – Можно. Сядь (играй, читай). Можно выйти из класса (подойти к доске)? - Можно. Выйди (подойди). Можно написать снова? – Можно. Напиши; </w:t>
      </w:r>
      <w:r>
        <w:br/>
      </w:r>
      <w:r>
        <w:rPr>
          <w:rFonts w:ascii="Times New Roman"/>
          <w:b w:val="false"/>
          <w:i w:val="false"/>
          <w:color w:val="000000"/>
          <w:sz w:val="28"/>
        </w:rPr>
        <w:t>
      4 четверть. Кто сегодня (был вчера, будет завтра) дежурный? – Я (Миша). Когда ты будешь дежурный? – В субботу. Ты хочешь еще писать? – Да. Нет. Хочу. Не хочу. Ты умеешь рисовать? – Да. Нет. Я умею. Как рисует Света? – Красиво;</w:t>
      </w:r>
      <w:r>
        <w:br/>
      </w:r>
      <w:r>
        <w:rPr>
          <w:rFonts w:ascii="Times New Roman"/>
          <w:b w:val="false"/>
          <w:i w:val="false"/>
          <w:color w:val="000000"/>
          <w:sz w:val="28"/>
        </w:rPr>
        <w:t>
      4) сообщение о работе одной фразой:</w:t>
      </w:r>
      <w:r>
        <w:br/>
      </w:r>
      <w:r>
        <w:rPr>
          <w:rFonts w:ascii="Times New Roman"/>
          <w:b w:val="false"/>
          <w:i w:val="false"/>
          <w:color w:val="000000"/>
          <w:sz w:val="28"/>
        </w:rPr>
        <w:t>
      в течение года: Я пишу (написал), не (кончил, буду говорить, писать) письмо. Мы читаем (будем рисовать цветы.);</w:t>
      </w:r>
      <w:r>
        <w:br/>
      </w:r>
      <w:r>
        <w:rPr>
          <w:rFonts w:ascii="Times New Roman"/>
          <w:b w:val="false"/>
          <w:i w:val="false"/>
          <w:color w:val="000000"/>
          <w:sz w:val="28"/>
        </w:rPr>
        <w:t xml:space="preserve">
      5) участие в диалоге: </w:t>
      </w:r>
      <w:r>
        <w:br/>
      </w:r>
      <w:r>
        <w:rPr>
          <w:rFonts w:ascii="Times New Roman"/>
          <w:b w:val="false"/>
          <w:i w:val="false"/>
          <w:color w:val="000000"/>
          <w:sz w:val="28"/>
        </w:rPr>
        <w:t>
      с помощью последовательно заданных вопросов узнать, что делал товарищ, рассказать о своих занятиях, описать картинку или предмет.</w:t>
      </w:r>
      <w:r>
        <w:br/>
      </w:r>
      <w:r>
        <w:rPr>
          <w:rFonts w:ascii="Times New Roman"/>
          <w:b w:val="false"/>
          <w:i w:val="false"/>
          <w:color w:val="000000"/>
          <w:sz w:val="28"/>
        </w:rPr>
        <w:t>
      6) слухо-зрительное восприятие всего материала разговорной речи. Восприятие на слух только знакомого речевого материала и его воспроизведение.</w:t>
      </w:r>
      <w:r>
        <w:br/>
      </w:r>
      <w:r>
        <w:rPr>
          <w:rFonts w:ascii="Times New Roman"/>
          <w:b w:val="false"/>
          <w:i w:val="false"/>
          <w:color w:val="000000"/>
          <w:sz w:val="28"/>
        </w:rPr>
        <w:t>
</w:t>
      </w:r>
      <w:r>
        <w:rPr>
          <w:rFonts w:ascii="Times New Roman"/>
          <w:b w:val="false"/>
          <w:i w:val="false"/>
          <w:color w:val="000000"/>
          <w:sz w:val="28"/>
        </w:rPr>
        <w:t>
      12. Развитие монологической (устной и письменной) речи учащихся.</w:t>
      </w:r>
      <w:r>
        <w:br/>
      </w:r>
      <w:r>
        <w:rPr>
          <w:rFonts w:ascii="Times New Roman"/>
          <w:b w:val="false"/>
          <w:i w:val="false"/>
          <w:color w:val="000000"/>
          <w:sz w:val="28"/>
        </w:rPr>
        <w:t>
</w:t>
      </w:r>
      <w:r>
        <w:rPr>
          <w:rFonts w:ascii="Times New Roman"/>
          <w:b w:val="false"/>
          <w:i w:val="false"/>
          <w:color w:val="000000"/>
          <w:sz w:val="28"/>
        </w:rPr>
        <w:t xml:space="preserve">
      13. Первая четверть: </w:t>
      </w:r>
      <w:r>
        <w:br/>
      </w:r>
      <w:r>
        <w:rPr>
          <w:rFonts w:ascii="Times New Roman"/>
          <w:b w:val="false"/>
          <w:i w:val="false"/>
          <w:color w:val="000000"/>
          <w:sz w:val="28"/>
        </w:rPr>
        <w:t>
      1) школа (учебные принадлежности, класс, столовая, спальня);</w:t>
      </w:r>
      <w:r>
        <w:br/>
      </w:r>
      <w:r>
        <w:rPr>
          <w:rFonts w:ascii="Times New Roman"/>
          <w:b w:val="false"/>
          <w:i w:val="false"/>
          <w:color w:val="000000"/>
          <w:sz w:val="28"/>
        </w:rPr>
        <w:t>
      2) лето в лесу, на реке;</w:t>
      </w:r>
      <w:r>
        <w:br/>
      </w:r>
      <w:r>
        <w:rPr>
          <w:rFonts w:ascii="Times New Roman"/>
          <w:b w:val="false"/>
          <w:i w:val="false"/>
          <w:color w:val="000000"/>
          <w:sz w:val="28"/>
        </w:rPr>
        <w:t>
      3) игры и развлечения детей (дома, в школе);</w:t>
      </w:r>
      <w:r>
        <w:br/>
      </w:r>
      <w:r>
        <w:rPr>
          <w:rFonts w:ascii="Times New Roman"/>
          <w:b w:val="false"/>
          <w:i w:val="false"/>
          <w:color w:val="000000"/>
          <w:sz w:val="28"/>
        </w:rPr>
        <w:t>
      4) осень (погода, природа, фрукты, овощи);</w:t>
      </w:r>
      <w:r>
        <w:br/>
      </w:r>
      <w:r>
        <w:rPr>
          <w:rFonts w:ascii="Times New Roman"/>
          <w:b w:val="false"/>
          <w:i w:val="false"/>
          <w:color w:val="000000"/>
          <w:sz w:val="28"/>
        </w:rPr>
        <w:t xml:space="preserve">
      5) повседневные дела и события из личной жизни, а также из жизни классного коллектива; </w:t>
      </w:r>
      <w:r>
        <w:br/>
      </w:r>
      <w:r>
        <w:rPr>
          <w:rFonts w:ascii="Times New Roman"/>
          <w:b w:val="false"/>
          <w:i w:val="false"/>
          <w:color w:val="000000"/>
          <w:sz w:val="28"/>
        </w:rPr>
        <w:t xml:space="preserve">
      6) хорошие и плохие поступки детей. Темы по усмотрению учителя. </w:t>
      </w:r>
      <w:r>
        <w:br/>
      </w:r>
      <w:r>
        <w:rPr>
          <w:rFonts w:ascii="Times New Roman"/>
          <w:b w:val="false"/>
          <w:i w:val="false"/>
          <w:color w:val="000000"/>
          <w:sz w:val="28"/>
        </w:rPr>
        <w:t>
</w:t>
      </w:r>
      <w:r>
        <w:rPr>
          <w:rFonts w:ascii="Times New Roman"/>
          <w:b w:val="false"/>
          <w:i w:val="false"/>
          <w:color w:val="000000"/>
          <w:sz w:val="28"/>
        </w:rPr>
        <w:t>
      14. Вторая четверть:</w:t>
      </w:r>
      <w:r>
        <w:br/>
      </w:r>
      <w:r>
        <w:rPr>
          <w:rFonts w:ascii="Times New Roman"/>
          <w:b w:val="false"/>
          <w:i w:val="false"/>
          <w:color w:val="000000"/>
          <w:sz w:val="28"/>
        </w:rPr>
        <w:t xml:space="preserve">
      1) осенние каникулы (как проводили каникулы); </w:t>
      </w:r>
      <w:r>
        <w:br/>
      </w:r>
      <w:r>
        <w:rPr>
          <w:rFonts w:ascii="Times New Roman"/>
          <w:b w:val="false"/>
          <w:i w:val="false"/>
          <w:color w:val="000000"/>
          <w:sz w:val="28"/>
        </w:rPr>
        <w:t xml:space="preserve">
      2) осень (природа, погода); </w:t>
      </w:r>
      <w:r>
        <w:br/>
      </w:r>
      <w:r>
        <w:rPr>
          <w:rFonts w:ascii="Times New Roman"/>
          <w:b w:val="false"/>
          <w:i w:val="false"/>
          <w:color w:val="000000"/>
          <w:sz w:val="28"/>
        </w:rPr>
        <w:t xml:space="preserve">
      3) зима (лес, парк, река), изменения в природе и погоде, первый снег, занятия детей; </w:t>
      </w:r>
      <w:r>
        <w:br/>
      </w:r>
      <w:r>
        <w:rPr>
          <w:rFonts w:ascii="Times New Roman"/>
          <w:b w:val="false"/>
          <w:i w:val="false"/>
          <w:color w:val="000000"/>
          <w:sz w:val="28"/>
        </w:rPr>
        <w:t xml:space="preserve">
      4) дикие и домашние животные, рыбы; </w:t>
      </w:r>
      <w:r>
        <w:br/>
      </w:r>
      <w:r>
        <w:rPr>
          <w:rFonts w:ascii="Times New Roman"/>
          <w:b w:val="false"/>
          <w:i w:val="false"/>
          <w:color w:val="000000"/>
          <w:sz w:val="28"/>
        </w:rPr>
        <w:t>
      5) события из личной жизни;</w:t>
      </w:r>
      <w:r>
        <w:br/>
      </w:r>
      <w:r>
        <w:rPr>
          <w:rFonts w:ascii="Times New Roman"/>
          <w:b w:val="false"/>
          <w:i w:val="false"/>
          <w:color w:val="000000"/>
          <w:sz w:val="28"/>
        </w:rPr>
        <w:t>
      6) основные события дня (режимные моменты, занятия в школе, занятия с конструктором, мозаикой и др.);</w:t>
      </w:r>
      <w:r>
        <w:br/>
      </w:r>
      <w:r>
        <w:rPr>
          <w:rFonts w:ascii="Times New Roman"/>
          <w:b w:val="false"/>
          <w:i w:val="false"/>
          <w:color w:val="000000"/>
          <w:sz w:val="28"/>
        </w:rPr>
        <w:t>
      7) подготовка к Новому году;</w:t>
      </w:r>
      <w:r>
        <w:br/>
      </w:r>
      <w:r>
        <w:rPr>
          <w:rFonts w:ascii="Times New Roman"/>
          <w:b w:val="false"/>
          <w:i w:val="false"/>
          <w:color w:val="000000"/>
          <w:sz w:val="28"/>
        </w:rPr>
        <w:t xml:space="preserve">
      8) дружные ребята; </w:t>
      </w:r>
      <w:r>
        <w:br/>
      </w:r>
      <w:r>
        <w:rPr>
          <w:rFonts w:ascii="Times New Roman"/>
          <w:b w:val="false"/>
          <w:i w:val="false"/>
          <w:color w:val="000000"/>
          <w:sz w:val="28"/>
        </w:rPr>
        <w:t>
      9) темы по усмотрению учителя.</w:t>
      </w:r>
      <w:r>
        <w:br/>
      </w:r>
      <w:r>
        <w:rPr>
          <w:rFonts w:ascii="Times New Roman"/>
          <w:b w:val="false"/>
          <w:i w:val="false"/>
          <w:color w:val="000000"/>
          <w:sz w:val="28"/>
        </w:rPr>
        <w:t>
</w:t>
      </w:r>
      <w:r>
        <w:rPr>
          <w:rFonts w:ascii="Times New Roman"/>
          <w:b w:val="false"/>
          <w:i w:val="false"/>
          <w:color w:val="000000"/>
          <w:sz w:val="28"/>
        </w:rPr>
        <w:t>
      15. Третья четверть:</w:t>
      </w:r>
      <w:r>
        <w:br/>
      </w:r>
      <w:r>
        <w:rPr>
          <w:rFonts w:ascii="Times New Roman"/>
          <w:b w:val="false"/>
          <w:i w:val="false"/>
          <w:color w:val="000000"/>
          <w:sz w:val="28"/>
        </w:rPr>
        <w:t xml:space="preserve">
      1) новогодняя елка в школе; </w:t>
      </w:r>
      <w:r>
        <w:br/>
      </w:r>
      <w:r>
        <w:rPr>
          <w:rFonts w:ascii="Times New Roman"/>
          <w:b w:val="false"/>
          <w:i w:val="false"/>
          <w:color w:val="000000"/>
          <w:sz w:val="28"/>
        </w:rPr>
        <w:t xml:space="preserve">
      2) зимние каникулы; </w:t>
      </w:r>
      <w:r>
        <w:br/>
      </w:r>
      <w:r>
        <w:rPr>
          <w:rFonts w:ascii="Times New Roman"/>
          <w:b w:val="false"/>
          <w:i w:val="false"/>
          <w:color w:val="000000"/>
          <w:sz w:val="28"/>
        </w:rPr>
        <w:t>
      3) зимние развлечения детей;</w:t>
      </w:r>
      <w:r>
        <w:br/>
      </w:r>
      <w:r>
        <w:rPr>
          <w:rFonts w:ascii="Times New Roman"/>
          <w:b w:val="false"/>
          <w:i w:val="false"/>
          <w:color w:val="000000"/>
          <w:sz w:val="28"/>
        </w:rPr>
        <w:t xml:space="preserve">
      4) жизнь животных, птиц зимой; </w:t>
      </w:r>
      <w:r>
        <w:br/>
      </w:r>
      <w:r>
        <w:rPr>
          <w:rFonts w:ascii="Times New Roman"/>
          <w:b w:val="false"/>
          <w:i w:val="false"/>
          <w:color w:val="000000"/>
          <w:sz w:val="28"/>
        </w:rPr>
        <w:t>
      5) события из личной жизни, а также из жизни классного коллектива: мы любим труд, мы — дружные ребята;</w:t>
      </w:r>
      <w:r>
        <w:br/>
      </w:r>
      <w:r>
        <w:rPr>
          <w:rFonts w:ascii="Times New Roman"/>
          <w:b w:val="false"/>
          <w:i w:val="false"/>
          <w:color w:val="000000"/>
          <w:sz w:val="28"/>
        </w:rPr>
        <w:t xml:space="preserve">
      6) городская улица; </w:t>
      </w:r>
      <w:r>
        <w:br/>
      </w:r>
      <w:r>
        <w:rPr>
          <w:rFonts w:ascii="Times New Roman"/>
          <w:b w:val="false"/>
          <w:i w:val="false"/>
          <w:color w:val="000000"/>
          <w:sz w:val="28"/>
        </w:rPr>
        <w:t>
      7) праздничные дни (8 Марта, Наурыз — подготовка, поздравления);</w:t>
      </w:r>
      <w:r>
        <w:br/>
      </w:r>
      <w:r>
        <w:rPr>
          <w:rFonts w:ascii="Times New Roman"/>
          <w:b w:val="false"/>
          <w:i w:val="false"/>
          <w:color w:val="000000"/>
          <w:sz w:val="28"/>
        </w:rPr>
        <w:t xml:space="preserve">
      8) семья (состав семьи, занятия членов семьи, взаимопомощь, семья дома); </w:t>
      </w:r>
      <w:r>
        <w:br/>
      </w:r>
      <w:r>
        <w:rPr>
          <w:rFonts w:ascii="Times New Roman"/>
          <w:b w:val="false"/>
          <w:i w:val="false"/>
          <w:color w:val="000000"/>
          <w:sz w:val="28"/>
        </w:rPr>
        <w:t xml:space="preserve">
      9) воскресный день; </w:t>
      </w:r>
      <w:r>
        <w:br/>
      </w:r>
      <w:r>
        <w:rPr>
          <w:rFonts w:ascii="Times New Roman"/>
          <w:b w:val="false"/>
          <w:i w:val="false"/>
          <w:color w:val="000000"/>
          <w:sz w:val="28"/>
        </w:rPr>
        <w:t>
      10) темы по усмотрению учителя.</w:t>
      </w:r>
      <w:r>
        <w:br/>
      </w:r>
      <w:r>
        <w:rPr>
          <w:rFonts w:ascii="Times New Roman"/>
          <w:b w:val="false"/>
          <w:i w:val="false"/>
          <w:color w:val="000000"/>
          <w:sz w:val="28"/>
        </w:rPr>
        <w:t>
</w:t>
      </w:r>
      <w:r>
        <w:rPr>
          <w:rFonts w:ascii="Times New Roman"/>
          <w:b w:val="false"/>
          <w:i w:val="false"/>
          <w:color w:val="000000"/>
          <w:sz w:val="28"/>
        </w:rPr>
        <w:t>
      16. Четвертая четверть:</w:t>
      </w:r>
      <w:r>
        <w:br/>
      </w:r>
      <w:r>
        <w:rPr>
          <w:rFonts w:ascii="Times New Roman"/>
          <w:b w:val="false"/>
          <w:i w:val="false"/>
          <w:color w:val="000000"/>
          <w:sz w:val="28"/>
        </w:rPr>
        <w:t>
      1) весенние каникулы;</w:t>
      </w:r>
      <w:r>
        <w:br/>
      </w:r>
      <w:r>
        <w:rPr>
          <w:rFonts w:ascii="Times New Roman"/>
          <w:b w:val="false"/>
          <w:i w:val="false"/>
          <w:color w:val="000000"/>
          <w:sz w:val="28"/>
        </w:rPr>
        <w:t xml:space="preserve">
      2) весна, признаки весны, первая зелень и цветы, занятия детей; </w:t>
      </w:r>
      <w:r>
        <w:br/>
      </w:r>
      <w:r>
        <w:rPr>
          <w:rFonts w:ascii="Times New Roman"/>
          <w:b w:val="false"/>
          <w:i w:val="false"/>
          <w:color w:val="000000"/>
          <w:sz w:val="28"/>
        </w:rPr>
        <w:t xml:space="preserve">
      3) животные весной (звери, птицы, насекомые), появление птенцов, детенышей; </w:t>
      </w:r>
      <w:r>
        <w:br/>
      </w:r>
      <w:r>
        <w:rPr>
          <w:rFonts w:ascii="Times New Roman"/>
          <w:b w:val="false"/>
          <w:i w:val="false"/>
          <w:color w:val="000000"/>
          <w:sz w:val="28"/>
        </w:rPr>
        <w:t>
      4) праздничные даты (День единства народов, День Победы);</w:t>
      </w:r>
      <w:r>
        <w:br/>
      </w:r>
      <w:r>
        <w:rPr>
          <w:rFonts w:ascii="Times New Roman"/>
          <w:b w:val="false"/>
          <w:i w:val="false"/>
          <w:color w:val="000000"/>
          <w:sz w:val="28"/>
        </w:rPr>
        <w:t>
      5) события из личной жизни, а также из жизни классного коллектива;</w:t>
      </w:r>
      <w:r>
        <w:br/>
      </w:r>
      <w:r>
        <w:rPr>
          <w:rFonts w:ascii="Times New Roman"/>
          <w:b w:val="false"/>
          <w:i w:val="false"/>
          <w:color w:val="000000"/>
          <w:sz w:val="28"/>
        </w:rPr>
        <w:t xml:space="preserve">
      6) скоро лето; </w:t>
      </w:r>
      <w:r>
        <w:br/>
      </w:r>
      <w:r>
        <w:rPr>
          <w:rFonts w:ascii="Times New Roman"/>
          <w:b w:val="false"/>
          <w:i w:val="false"/>
          <w:color w:val="000000"/>
          <w:sz w:val="28"/>
        </w:rPr>
        <w:t>
      7) темы по усмотрению учителя.</w:t>
      </w:r>
      <w:r>
        <w:br/>
      </w:r>
      <w:r>
        <w:rPr>
          <w:rFonts w:ascii="Times New Roman"/>
          <w:b w:val="false"/>
          <w:i w:val="false"/>
          <w:color w:val="000000"/>
          <w:sz w:val="28"/>
        </w:rPr>
        <w:t>
</w:t>
      </w:r>
      <w:r>
        <w:rPr>
          <w:rFonts w:ascii="Times New Roman"/>
          <w:b w:val="false"/>
          <w:i w:val="false"/>
          <w:color w:val="000000"/>
          <w:sz w:val="28"/>
        </w:rPr>
        <w:t>
      17. Русский язык (грамматика):</w:t>
      </w:r>
      <w:r>
        <w:br/>
      </w:r>
      <w:r>
        <w:rPr>
          <w:rFonts w:ascii="Times New Roman"/>
          <w:b w:val="false"/>
          <w:i w:val="false"/>
          <w:color w:val="000000"/>
          <w:sz w:val="28"/>
        </w:rPr>
        <w:t>
      1) подлежащее, выраженное существительным или личным местоимением; сказуемое, выраженное личной формой и инфинитивом;</w:t>
      </w:r>
      <w:r>
        <w:br/>
      </w:r>
      <w:r>
        <w:rPr>
          <w:rFonts w:ascii="Times New Roman"/>
          <w:b w:val="false"/>
          <w:i w:val="false"/>
          <w:color w:val="000000"/>
          <w:sz w:val="28"/>
        </w:rPr>
        <w:t>
      2) 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r>
        <w:br/>
      </w:r>
      <w:r>
        <w:rPr>
          <w:rFonts w:ascii="Times New Roman"/>
          <w:b w:val="false"/>
          <w:i w:val="false"/>
          <w:color w:val="000000"/>
          <w:sz w:val="28"/>
        </w:rPr>
        <w:t>
      3) подлежащее, выраженное существительным или личным местоимением; сказуемое, выраженное глаголом настоящего времени;</w:t>
      </w:r>
      <w:r>
        <w:br/>
      </w:r>
      <w:r>
        <w:rPr>
          <w:rFonts w:ascii="Times New Roman"/>
          <w:b w:val="false"/>
          <w:i w:val="false"/>
          <w:color w:val="000000"/>
          <w:sz w:val="28"/>
        </w:rPr>
        <w:t>
      4) подлежащее, выраженное существительным или личным местоимением; сказуемое, выраженное глаголом будущего времени (сложное);</w:t>
      </w:r>
      <w:r>
        <w:br/>
      </w:r>
      <w:r>
        <w:rPr>
          <w:rFonts w:ascii="Times New Roman"/>
          <w:b w:val="false"/>
          <w:i w:val="false"/>
          <w:color w:val="000000"/>
          <w:sz w:val="28"/>
        </w:rPr>
        <w:t>
      5) подлежащее, выраженное существительным или личным местоимением; сказуемое, выраженное возвратным глаголом;</w:t>
      </w:r>
      <w:r>
        <w:br/>
      </w:r>
      <w:r>
        <w:rPr>
          <w:rFonts w:ascii="Times New Roman"/>
          <w:b w:val="false"/>
          <w:i w:val="false"/>
          <w:color w:val="000000"/>
          <w:sz w:val="28"/>
        </w:rPr>
        <w:t>
      6) 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r>
        <w:br/>
      </w:r>
      <w:r>
        <w:rPr>
          <w:rFonts w:ascii="Times New Roman"/>
          <w:b w:val="false"/>
          <w:i w:val="false"/>
          <w:color w:val="000000"/>
          <w:sz w:val="28"/>
        </w:rPr>
        <w:t>
      7) определение, выраженное прилагательным; подлежащее; сказуемое; прямое дополнение (при переходных глаголах);</w:t>
      </w:r>
      <w:r>
        <w:br/>
      </w:r>
      <w:r>
        <w:rPr>
          <w:rFonts w:ascii="Times New Roman"/>
          <w:b w:val="false"/>
          <w:i w:val="false"/>
          <w:color w:val="000000"/>
          <w:sz w:val="28"/>
        </w:rPr>
        <w:t>
      8) определение; подлежащее; сказуемое (в соответствии с задачей высказывания); дополнение, выраженное существительным в творительном падеже;</w:t>
      </w:r>
      <w:r>
        <w:br/>
      </w:r>
      <w:r>
        <w:rPr>
          <w:rFonts w:ascii="Times New Roman"/>
          <w:b w:val="false"/>
          <w:i w:val="false"/>
          <w:color w:val="000000"/>
          <w:sz w:val="28"/>
        </w:rPr>
        <w:t>
      9) подлежащее; сказуемое; прямое дополнение и дополнение, выраженное существительным в родительном падеже (у кого?);</w:t>
      </w:r>
      <w:r>
        <w:br/>
      </w:r>
      <w:r>
        <w:rPr>
          <w:rFonts w:ascii="Times New Roman"/>
          <w:b w:val="false"/>
          <w:i w:val="false"/>
          <w:color w:val="000000"/>
          <w:sz w:val="28"/>
        </w:rPr>
        <w:t>
      10) определение; подлежащее; сказуемое; обстоятельство где? на чем? в чем?;</w:t>
      </w:r>
      <w:r>
        <w:br/>
      </w:r>
      <w:r>
        <w:rPr>
          <w:rFonts w:ascii="Times New Roman"/>
          <w:b w:val="false"/>
          <w:i w:val="false"/>
          <w:color w:val="000000"/>
          <w:sz w:val="28"/>
        </w:rPr>
        <w:t>
      11) подлежащее; сказуемое; дополнение; обстоятельство. Куда? во что? на что?;</w:t>
      </w:r>
      <w:r>
        <w:br/>
      </w:r>
      <w:r>
        <w:rPr>
          <w:rFonts w:ascii="Times New Roman"/>
          <w:b w:val="false"/>
          <w:i w:val="false"/>
          <w:color w:val="000000"/>
          <w:sz w:val="28"/>
        </w:rPr>
        <w:t>
      12) определение; подлежащее; сказуемое; обстоятельство. откуда? с чего? из чего?;</w:t>
      </w:r>
      <w:r>
        <w:br/>
      </w:r>
      <w:r>
        <w:rPr>
          <w:rFonts w:ascii="Times New Roman"/>
          <w:b w:val="false"/>
          <w:i w:val="false"/>
          <w:color w:val="000000"/>
          <w:sz w:val="28"/>
        </w:rPr>
        <w:t>
      13) обстоятельство (когда? наречие); подлежащее; сказуемое; дополнение;</w:t>
      </w:r>
      <w:r>
        <w:br/>
      </w:r>
      <w:r>
        <w:rPr>
          <w:rFonts w:ascii="Times New Roman"/>
          <w:b w:val="false"/>
          <w:i w:val="false"/>
          <w:color w:val="000000"/>
          <w:sz w:val="28"/>
        </w:rPr>
        <w:t>
      14) подлежащее; сказуемое; обстоятельство (как? наречие).</w:t>
      </w:r>
    </w:p>
    <w:bookmarkEnd w:id="179"/>
    <w:bookmarkStart w:name="z746" w:id="180"/>
    <w:p>
      <w:pPr>
        <w:spacing w:after="0"/>
        <w:ind w:left="0"/>
        <w:jc w:val="left"/>
      </w:pPr>
      <w:r>
        <w:rPr>
          <w:rFonts w:ascii="Times New Roman"/>
          <w:b/>
          <w:i w:val="false"/>
          <w:color w:val="000000"/>
        </w:rPr>
        <w:t xml:space="preserve"> 
3. Базовое содержание учебного предмета для 2 класса</w:t>
      </w:r>
    </w:p>
    <w:bookmarkEnd w:id="180"/>
    <w:bookmarkStart w:name="z747" w:id="181"/>
    <w:p>
      <w:pPr>
        <w:spacing w:after="0"/>
        <w:ind w:left="0"/>
        <w:jc w:val="both"/>
      </w:pPr>
      <w:r>
        <w:rPr>
          <w:rFonts w:ascii="Times New Roman"/>
          <w:b w:val="false"/>
          <w:i w:val="false"/>
          <w:color w:val="000000"/>
          <w:sz w:val="28"/>
        </w:rPr>
        <w:t>
      18. Развитие речи.</w:t>
      </w:r>
      <w:r>
        <w:br/>
      </w:r>
      <w:r>
        <w:rPr>
          <w:rFonts w:ascii="Times New Roman"/>
          <w:b w:val="false"/>
          <w:i w:val="false"/>
          <w:color w:val="000000"/>
          <w:sz w:val="28"/>
        </w:rPr>
        <w:t>
</w:t>
      </w:r>
      <w:r>
        <w:rPr>
          <w:rFonts w:ascii="Times New Roman"/>
          <w:b w:val="false"/>
          <w:i w:val="false"/>
          <w:color w:val="000000"/>
          <w:sz w:val="28"/>
        </w:rPr>
        <w:t>
      19. Развитие разговорной речи. Использование в общении с окружающими следующих типов фраз:</w:t>
      </w:r>
      <w:r>
        <w:br/>
      </w:r>
      <w:r>
        <w:rPr>
          <w:rFonts w:ascii="Times New Roman"/>
          <w:b w:val="false"/>
          <w:i w:val="false"/>
          <w:color w:val="000000"/>
          <w:sz w:val="28"/>
        </w:rPr>
        <w:t>
      1) понимание и выполнение поручений, умение выразить просьбу, желание, побуждение:</w:t>
      </w:r>
      <w:r>
        <w:br/>
      </w:r>
      <w:r>
        <w:rPr>
          <w:rFonts w:ascii="Times New Roman"/>
          <w:b w:val="false"/>
          <w:i w:val="false"/>
          <w:color w:val="000000"/>
          <w:sz w:val="28"/>
        </w:rPr>
        <w:t>
      1 четверть. Возьми(те) учебник по развитию речи, открой(те) на странице… и прочитай(те) задание номер… Достань(те) из шкафа цветные карандаши и раздай(те) их ребятам. Помоги мне, пожалуйста;</w:t>
      </w:r>
      <w:r>
        <w:br/>
      </w:r>
      <w:r>
        <w:rPr>
          <w:rFonts w:ascii="Times New Roman"/>
          <w:b w:val="false"/>
          <w:i w:val="false"/>
          <w:color w:val="000000"/>
          <w:sz w:val="28"/>
        </w:rPr>
        <w:t>
      2 четверть. Сядь рядом с Толей и помоги ему. Сначала…, а потом будешь. Закончи свою работу и помоги товарищу;</w:t>
      </w:r>
      <w:r>
        <w:br/>
      </w:r>
      <w:r>
        <w:rPr>
          <w:rFonts w:ascii="Times New Roman"/>
          <w:b w:val="false"/>
          <w:i w:val="false"/>
          <w:color w:val="000000"/>
          <w:sz w:val="28"/>
        </w:rPr>
        <w:t>
      3 четверть. Возьми два учебника и отдай один мне. На столе нет тетради. Можно взять в шкафу? Раздай по два листа бумаги каждому ученику. Мне понятно (непонятно). Я не знаю, как сказать (как сделать). Помоги мне, пожалуйста;</w:t>
      </w:r>
      <w:r>
        <w:br/>
      </w:r>
      <w:r>
        <w:rPr>
          <w:rFonts w:ascii="Times New Roman"/>
          <w:b w:val="false"/>
          <w:i w:val="false"/>
          <w:color w:val="000000"/>
          <w:sz w:val="28"/>
        </w:rPr>
        <w:t>
      4 четверть. Проверьте работу друг у друга. Я еще не написал(а). Подожди(те) меня, пожалуйста. Оля написала без ошибок. У Оли много ошибок. Дайте мне, пожалуйста, лекарство от кашля (головной боли);</w:t>
      </w:r>
      <w:r>
        <w:br/>
      </w:r>
      <w:r>
        <w:rPr>
          <w:rFonts w:ascii="Times New Roman"/>
          <w:b w:val="false"/>
          <w:i w:val="false"/>
          <w:color w:val="000000"/>
          <w:sz w:val="28"/>
        </w:rPr>
        <w:t xml:space="preserve">
      2) обращение к товарищу или другому лицу по заданию учителя или воспитателя, а также по собственному побуждению: </w:t>
      </w:r>
      <w:r>
        <w:br/>
      </w:r>
      <w:r>
        <w:rPr>
          <w:rFonts w:ascii="Times New Roman"/>
          <w:b w:val="false"/>
          <w:i w:val="false"/>
          <w:color w:val="000000"/>
          <w:sz w:val="28"/>
        </w:rPr>
        <w:t>
      1 четверть. Скажи Славе, чтобы он открыл книгу на десятой странице. – Слава, А.И. сказала, чтобы ты открыл книгу на десятой странице;</w:t>
      </w:r>
      <w:r>
        <w:br/>
      </w:r>
      <w:r>
        <w:rPr>
          <w:rFonts w:ascii="Times New Roman"/>
          <w:b w:val="false"/>
          <w:i w:val="false"/>
          <w:color w:val="000000"/>
          <w:sz w:val="28"/>
        </w:rPr>
        <w:t xml:space="preserve">
      2 четверть. Попроси у Тани зеленый карандаш и дай мне. – А.И. просит у тебя зелeный карандаш (несколько картинок и т.д.); </w:t>
      </w:r>
      <w:r>
        <w:br/>
      </w:r>
      <w:r>
        <w:rPr>
          <w:rFonts w:ascii="Times New Roman"/>
          <w:b w:val="false"/>
          <w:i w:val="false"/>
          <w:color w:val="000000"/>
          <w:sz w:val="28"/>
        </w:rPr>
        <w:t>
      3 четверть. Скажи Толе, чтобы он сел рядом с Витей (принес стул,..дал мне свою работу,… взял несколько картинок,… сделал лучше,… кончил работать);</w:t>
      </w:r>
      <w:r>
        <w:br/>
      </w:r>
      <w:r>
        <w:rPr>
          <w:rFonts w:ascii="Times New Roman"/>
          <w:b w:val="false"/>
          <w:i w:val="false"/>
          <w:color w:val="000000"/>
          <w:sz w:val="28"/>
        </w:rPr>
        <w:t>
      4 четверть. Спроси Алю, какую отметку она получила за работу (когда она будет читать, скоро ли мы напишем рассказ). – Аля, какая у тебя отметка? (когда ты будешь читать?);</w:t>
      </w:r>
      <w:r>
        <w:br/>
      </w:r>
      <w:r>
        <w:rPr>
          <w:rFonts w:ascii="Times New Roman"/>
          <w:b w:val="false"/>
          <w:i w:val="false"/>
          <w:color w:val="000000"/>
          <w:sz w:val="28"/>
        </w:rPr>
        <w:t>
      3) умение задавать вопросы и отвечать на них:</w:t>
      </w:r>
      <w:r>
        <w:br/>
      </w:r>
      <w:r>
        <w:rPr>
          <w:rFonts w:ascii="Times New Roman"/>
          <w:b w:val="false"/>
          <w:i w:val="false"/>
          <w:color w:val="000000"/>
          <w:sz w:val="28"/>
        </w:rPr>
        <w:t>
      1 четверть. Кто следующий будет писать (рисовать)? Вова будет писать (рисовать). Какой следующий урок? – Чтение. Следующий урок чтения;</w:t>
      </w:r>
      <w:r>
        <w:br/>
      </w:r>
      <w:r>
        <w:rPr>
          <w:rFonts w:ascii="Times New Roman"/>
          <w:b w:val="false"/>
          <w:i w:val="false"/>
          <w:color w:val="000000"/>
          <w:sz w:val="28"/>
        </w:rPr>
        <w:t>
      2 четверть. Что ты будешь (вы будете) делать? Буду (будем) читать. Где твоя работа (тетрадь)? В шкафу. Моя тетрадь в шкафу;</w:t>
      </w:r>
      <w:r>
        <w:br/>
      </w:r>
      <w:r>
        <w:rPr>
          <w:rFonts w:ascii="Times New Roman"/>
          <w:b w:val="false"/>
          <w:i w:val="false"/>
          <w:color w:val="000000"/>
          <w:sz w:val="28"/>
        </w:rPr>
        <w:t>
      3 четверть. Кто написал лучше? Кто хуже? – Слава написал лучше, а Вова хуже. Что мы будем делать сначала (потом)? Сначала мы будем писать;</w:t>
      </w:r>
      <w:r>
        <w:br/>
      </w:r>
      <w:r>
        <w:rPr>
          <w:rFonts w:ascii="Times New Roman"/>
          <w:b w:val="false"/>
          <w:i w:val="false"/>
          <w:color w:val="000000"/>
          <w:sz w:val="28"/>
        </w:rPr>
        <w:t>
      4 четверть. С кем ты ездил домой? – С братом. Я ездил домой с братом. С кем ты играл (работал)? - С Леной. С ребятами.</w:t>
      </w:r>
      <w:r>
        <w:br/>
      </w:r>
      <w:r>
        <w:rPr>
          <w:rFonts w:ascii="Times New Roman"/>
          <w:b w:val="false"/>
          <w:i w:val="false"/>
          <w:color w:val="000000"/>
          <w:sz w:val="28"/>
        </w:rPr>
        <w:t>
</w:t>
      </w:r>
      <w:r>
        <w:rPr>
          <w:rFonts w:ascii="Times New Roman"/>
          <w:b w:val="false"/>
          <w:i w:val="false"/>
          <w:color w:val="000000"/>
          <w:sz w:val="28"/>
        </w:rPr>
        <w:t>
      20. В течение года: участие в диалоге: с помощью последовательно заданных вопросов узнать, что делал товарищ, расспросить о товарище или предмете, отвечая на вопросы товарищей, рассказать о своих занятиях.</w:t>
      </w:r>
      <w:r>
        <w:br/>
      </w:r>
      <w:r>
        <w:rPr>
          <w:rFonts w:ascii="Times New Roman"/>
          <w:b w:val="false"/>
          <w:i w:val="false"/>
          <w:color w:val="000000"/>
          <w:sz w:val="28"/>
        </w:rPr>
        <w:t>
</w:t>
      </w:r>
      <w:r>
        <w:rPr>
          <w:rFonts w:ascii="Times New Roman"/>
          <w:b w:val="false"/>
          <w:i w:val="false"/>
          <w:color w:val="000000"/>
          <w:sz w:val="28"/>
        </w:rPr>
        <w:t>
      21. Развитие монологической (устной и письменной) речи учащихся.</w:t>
      </w:r>
      <w:r>
        <w:br/>
      </w:r>
      <w:r>
        <w:rPr>
          <w:rFonts w:ascii="Times New Roman"/>
          <w:b w:val="false"/>
          <w:i w:val="false"/>
          <w:color w:val="000000"/>
          <w:sz w:val="28"/>
        </w:rPr>
        <w:t>
</w:t>
      </w:r>
      <w:r>
        <w:rPr>
          <w:rFonts w:ascii="Times New Roman"/>
          <w:b w:val="false"/>
          <w:i w:val="false"/>
          <w:color w:val="000000"/>
          <w:sz w:val="28"/>
        </w:rPr>
        <w:t>
      22. 1 четверть:</w:t>
      </w:r>
      <w:r>
        <w:br/>
      </w:r>
      <w:r>
        <w:rPr>
          <w:rFonts w:ascii="Times New Roman"/>
          <w:b w:val="false"/>
          <w:i w:val="false"/>
          <w:color w:val="000000"/>
          <w:sz w:val="28"/>
        </w:rPr>
        <w:t xml:space="preserve">
      1) воспоминания о лете; </w:t>
      </w:r>
      <w:r>
        <w:br/>
      </w:r>
      <w:r>
        <w:rPr>
          <w:rFonts w:ascii="Times New Roman"/>
          <w:b w:val="false"/>
          <w:i w:val="false"/>
          <w:color w:val="000000"/>
          <w:sz w:val="28"/>
        </w:rPr>
        <w:t xml:space="preserve">
      2) осень (природа, погода, подготовка животных к зиме, занятия взрослых и детей); </w:t>
      </w:r>
      <w:r>
        <w:br/>
      </w:r>
      <w:r>
        <w:rPr>
          <w:rFonts w:ascii="Times New Roman"/>
          <w:b w:val="false"/>
          <w:i w:val="false"/>
          <w:color w:val="000000"/>
          <w:sz w:val="28"/>
        </w:rPr>
        <w:t xml:space="preserve">
      3) выполнение детьми обязанностей ученика, школьные дела; </w:t>
      </w:r>
      <w:r>
        <w:br/>
      </w:r>
      <w:r>
        <w:rPr>
          <w:rFonts w:ascii="Times New Roman"/>
          <w:b w:val="false"/>
          <w:i w:val="false"/>
          <w:color w:val="000000"/>
          <w:sz w:val="28"/>
        </w:rPr>
        <w:t xml:space="preserve">
      4) события из личной жизни, из жизни классного и школьного коллектива; </w:t>
      </w:r>
      <w:r>
        <w:br/>
      </w:r>
      <w:r>
        <w:rPr>
          <w:rFonts w:ascii="Times New Roman"/>
          <w:b w:val="false"/>
          <w:i w:val="false"/>
          <w:color w:val="000000"/>
          <w:sz w:val="28"/>
        </w:rPr>
        <w:t xml:space="preserve">
      5) семья, домашние дела, занятия родителей, помощь взрослым; </w:t>
      </w:r>
      <w:r>
        <w:br/>
      </w:r>
      <w:r>
        <w:rPr>
          <w:rFonts w:ascii="Times New Roman"/>
          <w:b w:val="false"/>
          <w:i w:val="false"/>
          <w:color w:val="000000"/>
          <w:sz w:val="28"/>
        </w:rPr>
        <w:t>
      6) интересные животные;</w:t>
      </w:r>
      <w:r>
        <w:br/>
      </w:r>
      <w:r>
        <w:rPr>
          <w:rFonts w:ascii="Times New Roman"/>
          <w:b w:val="false"/>
          <w:i w:val="false"/>
          <w:color w:val="000000"/>
          <w:sz w:val="28"/>
        </w:rPr>
        <w:t>
      7) темы по усмотрению учителя.</w:t>
      </w:r>
      <w:r>
        <w:br/>
      </w:r>
      <w:r>
        <w:rPr>
          <w:rFonts w:ascii="Times New Roman"/>
          <w:b w:val="false"/>
          <w:i w:val="false"/>
          <w:color w:val="000000"/>
          <w:sz w:val="28"/>
        </w:rPr>
        <w:t>
</w:t>
      </w:r>
      <w:r>
        <w:rPr>
          <w:rFonts w:ascii="Times New Roman"/>
          <w:b w:val="false"/>
          <w:i w:val="false"/>
          <w:color w:val="000000"/>
          <w:sz w:val="28"/>
        </w:rPr>
        <w:t>
      23. 2 четверть:</w:t>
      </w:r>
      <w:r>
        <w:br/>
      </w:r>
      <w:r>
        <w:rPr>
          <w:rFonts w:ascii="Times New Roman"/>
          <w:b w:val="false"/>
          <w:i w:val="false"/>
          <w:color w:val="000000"/>
          <w:sz w:val="28"/>
        </w:rPr>
        <w:t xml:space="preserve">
      1) осенние каникулы; </w:t>
      </w:r>
      <w:r>
        <w:br/>
      </w:r>
      <w:r>
        <w:rPr>
          <w:rFonts w:ascii="Times New Roman"/>
          <w:b w:val="false"/>
          <w:i w:val="false"/>
          <w:color w:val="000000"/>
          <w:sz w:val="28"/>
        </w:rPr>
        <w:t xml:space="preserve">
      2) поздняя осень; </w:t>
      </w:r>
      <w:r>
        <w:br/>
      </w:r>
      <w:r>
        <w:rPr>
          <w:rFonts w:ascii="Times New Roman"/>
          <w:b w:val="false"/>
          <w:i w:val="false"/>
          <w:color w:val="000000"/>
          <w:sz w:val="28"/>
        </w:rPr>
        <w:t xml:space="preserve">
      3) наш край; </w:t>
      </w:r>
      <w:r>
        <w:br/>
      </w:r>
      <w:r>
        <w:rPr>
          <w:rFonts w:ascii="Times New Roman"/>
          <w:b w:val="false"/>
          <w:i w:val="false"/>
          <w:color w:val="000000"/>
          <w:sz w:val="28"/>
        </w:rPr>
        <w:t xml:space="preserve">
      4) зимой в лесу; </w:t>
      </w:r>
      <w:r>
        <w:br/>
      </w:r>
      <w:r>
        <w:rPr>
          <w:rFonts w:ascii="Times New Roman"/>
          <w:b w:val="false"/>
          <w:i w:val="false"/>
          <w:color w:val="000000"/>
          <w:sz w:val="28"/>
        </w:rPr>
        <w:t xml:space="preserve">
      5) подготовка к новогодней елке; </w:t>
      </w:r>
      <w:r>
        <w:br/>
      </w:r>
      <w:r>
        <w:rPr>
          <w:rFonts w:ascii="Times New Roman"/>
          <w:b w:val="false"/>
          <w:i w:val="false"/>
          <w:color w:val="000000"/>
          <w:sz w:val="28"/>
        </w:rPr>
        <w:t xml:space="preserve">
      6) обычные дела и события из личной жизни, из жизни классного и школьного коллектива; </w:t>
      </w:r>
      <w:r>
        <w:br/>
      </w:r>
      <w:r>
        <w:rPr>
          <w:rFonts w:ascii="Times New Roman"/>
          <w:b w:val="false"/>
          <w:i w:val="false"/>
          <w:color w:val="000000"/>
          <w:sz w:val="28"/>
        </w:rPr>
        <w:t>
      7) темы по усмотрению учителя.</w:t>
      </w:r>
      <w:r>
        <w:br/>
      </w:r>
      <w:r>
        <w:rPr>
          <w:rFonts w:ascii="Times New Roman"/>
          <w:b w:val="false"/>
          <w:i w:val="false"/>
          <w:color w:val="000000"/>
          <w:sz w:val="28"/>
        </w:rPr>
        <w:t>
</w:t>
      </w:r>
      <w:r>
        <w:rPr>
          <w:rFonts w:ascii="Times New Roman"/>
          <w:b w:val="false"/>
          <w:i w:val="false"/>
          <w:color w:val="000000"/>
          <w:sz w:val="28"/>
        </w:rPr>
        <w:t>
      24. 3 четверть:</w:t>
      </w:r>
      <w:r>
        <w:br/>
      </w:r>
      <w:r>
        <w:rPr>
          <w:rFonts w:ascii="Times New Roman"/>
          <w:b w:val="false"/>
          <w:i w:val="false"/>
          <w:color w:val="000000"/>
          <w:sz w:val="28"/>
        </w:rPr>
        <w:t xml:space="preserve">
      1) новый год (встреча Нового года, поздравления, подарки); </w:t>
      </w:r>
      <w:r>
        <w:br/>
      </w:r>
      <w:r>
        <w:rPr>
          <w:rFonts w:ascii="Times New Roman"/>
          <w:b w:val="false"/>
          <w:i w:val="false"/>
          <w:color w:val="000000"/>
          <w:sz w:val="28"/>
        </w:rPr>
        <w:t xml:space="preserve">
      2) зимние каникулы; </w:t>
      </w:r>
      <w:r>
        <w:br/>
      </w:r>
      <w:r>
        <w:rPr>
          <w:rFonts w:ascii="Times New Roman"/>
          <w:b w:val="false"/>
          <w:i w:val="false"/>
          <w:color w:val="000000"/>
          <w:sz w:val="28"/>
        </w:rPr>
        <w:t xml:space="preserve">
      3) календарь года (времена года, месяцы, дни недели); </w:t>
      </w:r>
      <w:r>
        <w:br/>
      </w:r>
      <w:r>
        <w:rPr>
          <w:rFonts w:ascii="Times New Roman"/>
          <w:b w:val="false"/>
          <w:i w:val="false"/>
          <w:color w:val="000000"/>
          <w:sz w:val="28"/>
        </w:rPr>
        <w:t>
      4) зимой в лесу (природа, жизнь зверей и птиц);</w:t>
      </w:r>
      <w:r>
        <w:br/>
      </w:r>
      <w:r>
        <w:rPr>
          <w:rFonts w:ascii="Times New Roman"/>
          <w:b w:val="false"/>
          <w:i w:val="false"/>
          <w:color w:val="000000"/>
          <w:sz w:val="28"/>
        </w:rPr>
        <w:t xml:space="preserve">
      5) Государственные праздники (День защитников Отечества, 8 Марта — отличительные черты праздника, подготовка к праздникам); </w:t>
      </w:r>
      <w:r>
        <w:br/>
      </w:r>
      <w:r>
        <w:rPr>
          <w:rFonts w:ascii="Times New Roman"/>
          <w:b w:val="false"/>
          <w:i w:val="false"/>
          <w:color w:val="000000"/>
          <w:sz w:val="28"/>
        </w:rPr>
        <w:t>
      6) наш город (городские улицы, транспорт);</w:t>
      </w:r>
      <w:r>
        <w:br/>
      </w:r>
      <w:r>
        <w:rPr>
          <w:rFonts w:ascii="Times New Roman"/>
          <w:b w:val="false"/>
          <w:i w:val="false"/>
          <w:color w:val="000000"/>
          <w:sz w:val="28"/>
        </w:rPr>
        <w:t xml:space="preserve">
      7) интересные экскурсии; </w:t>
      </w:r>
      <w:r>
        <w:br/>
      </w:r>
      <w:r>
        <w:rPr>
          <w:rFonts w:ascii="Times New Roman"/>
          <w:b w:val="false"/>
          <w:i w:val="false"/>
          <w:color w:val="000000"/>
          <w:sz w:val="28"/>
        </w:rPr>
        <w:t xml:space="preserve">
      8) семья (профессии родителей, рассказ о своей маме, помощь детей взрослым, интересные дела); </w:t>
      </w:r>
      <w:r>
        <w:br/>
      </w:r>
      <w:r>
        <w:rPr>
          <w:rFonts w:ascii="Times New Roman"/>
          <w:b w:val="false"/>
          <w:i w:val="false"/>
          <w:color w:val="000000"/>
          <w:sz w:val="28"/>
        </w:rPr>
        <w:t xml:space="preserve">
      9) события из личной жизни, из жизни классного и школьного коллектива; </w:t>
      </w:r>
      <w:r>
        <w:br/>
      </w:r>
      <w:r>
        <w:rPr>
          <w:rFonts w:ascii="Times New Roman"/>
          <w:b w:val="false"/>
          <w:i w:val="false"/>
          <w:color w:val="000000"/>
          <w:sz w:val="28"/>
        </w:rPr>
        <w:t>
      10) темы по усмотрению учителя.</w:t>
      </w:r>
      <w:r>
        <w:br/>
      </w:r>
      <w:r>
        <w:rPr>
          <w:rFonts w:ascii="Times New Roman"/>
          <w:b w:val="false"/>
          <w:i w:val="false"/>
          <w:color w:val="000000"/>
          <w:sz w:val="28"/>
        </w:rPr>
        <w:t>
</w:t>
      </w:r>
      <w:r>
        <w:rPr>
          <w:rFonts w:ascii="Times New Roman"/>
          <w:b w:val="false"/>
          <w:i w:val="false"/>
          <w:color w:val="000000"/>
          <w:sz w:val="28"/>
        </w:rPr>
        <w:t>
      25. 4 четверть:</w:t>
      </w:r>
      <w:r>
        <w:br/>
      </w:r>
      <w:r>
        <w:rPr>
          <w:rFonts w:ascii="Times New Roman"/>
          <w:b w:val="false"/>
          <w:i w:val="false"/>
          <w:color w:val="000000"/>
          <w:sz w:val="28"/>
        </w:rPr>
        <w:t>
      1) наступление весны (природа, занятия детей);</w:t>
      </w:r>
      <w:r>
        <w:br/>
      </w:r>
      <w:r>
        <w:rPr>
          <w:rFonts w:ascii="Times New Roman"/>
          <w:b w:val="false"/>
          <w:i w:val="false"/>
          <w:color w:val="000000"/>
          <w:sz w:val="28"/>
        </w:rPr>
        <w:t>
      2) наш край, город, село;</w:t>
      </w:r>
      <w:r>
        <w:br/>
      </w:r>
      <w:r>
        <w:rPr>
          <w:rFonts w:ascii="Times New Roman"/>
          <w:b w:val="false"/>
          <w:i w:val="false"/>
          <w:color w:val="000000"/>
          <w:sz w:val="28"/>
        </w:rPr>
        <w:t>
      3) Государственные праздники (отличительные черты праздника, подготовка к праздникам);</w:t>
      </w:r>
      <w:r>
        <w:br/>
      </w:r>
      <w:r>
        <w:rPr>
          <w:rFonts w:ascii="Times New Roman"/>
          <w:b w:val="false"/>
          <w:i w:val="false"/>
          <w:color w:val="000000"/>
          <w:sz w:val="28"/>
        </w:rPr>
        <w:t xml:space="preserve">
      4) что такое хорошо и что такое плохо; </w:t>
      </w:r>
      <w:r>
        <w:br/>
      </w:r>
      <w:r>
        <w:rPr>
          <w:rFonts w:ascii="Times New Roman"/>
          <w:b w:val="false"/>
          <w:i w:val="false"/>
          <w:color w:val="000000"/>
          <w:sz w:val="28"/>
        </w:rPr>
        <w:t xml:space="preserve">
      5) впереди лето; </w:t>
      </w:r>
      <w:r>
        <w:br/>
      </w:r>
      <w:r>
        <w:rPr>
          <w:rFonts w:ascii="Times New Roman"/>
          <w:b w:val="false"/>
          <w:i w:val="false"/>
          <w:color w:val="000000"/>
          <w:sz w:val="28"/>
        </w:rPr>
        <w:t xml:space="preserve">
      6) события из личной жизни, из жизни классного и школьного коллектива; </w:t>
      </w:r>
      <w:r>
        <w:br/>
      </w:r>
      <w:r>
        <w:rPr>
          <w:rFonts w:ascii="Times New Roman"/>
          <w:b w:val="false"/>
          <w:i w:val="false"/>
          <w:color w:val="000000"/>
          <w:sz w:val="28"/>
        </w:rPr>
        <w:t>
      7) сюжетные рассказы на темы по усмотрению учителя.</w:t>
      </w:r>
      <w:r>
        <w:br/>
      </w:r>
      <w:r>
        <w:rPr>
          <w:rFonts w:ascii="Times New Roman"/>
          <w:b w:val="false"/>
          <w:i w:val="false"/>
          <w:color w:val="000000"/>
          <w:sz w:val="28"/>
        </w:rPr>
        <w:t>
</w:t>
      </w:r>
      <w:r>
        <w:rPr>
          <w:rFonts w:ascii="Times New Roman"/>
          <w:b w:val="false"/>
          <w:i w:val="false"/>
          <w:color w:val="000000"/>
          <w:sz w:val="28"/>
        </w:rPr>
        <w:t>
      26. Русский язык (грамматика):</w:t>
      </w:r>
      <w:r>
        <w:br/>
      </w:r>
      <w:r>
        <w:rPr>
          <w:rFonts w:ascii="Times New Roman"/>
          <w:b w:val="false"/>
          <w:i w:val="false"/>
          <w:color w:val="000000"/>
          <w:sz w:val="28"/>
        </w:rPr>
        <w:t>
      1) подлежащее, выраженное существительным или личным местоимением единственного (множественного)числа;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r>
        <w:br/>
      </w:r>
      <w:r>
        <w:rPr>
          <w:rFonts w:ascii="Times New Roman"/>
          <w:b w:val="false"/>
          <w:i w:val="false"/>
          <w:color w:val="000000"/>
          <w:sz w:val="28"/>
        </w:rPr>
        <w:t>
      2) подлежащее; сказуемое; прямое дополнение, выраженное одушевленным существительным мужского (женского) рода, единственного или множественного числа;</w:t>
      </w:r>
      <w:r>
        <w:br/>
      </w:r>
      <w:r>
        <w:rPr>
          <w:rFonts w:ascii="Times New Roman"/>
          <w:b w:val="false"/>
          <w:i w:val="false"/>
          <w:color w:val="000000"/>
          <w:sz w:val="28"/>
        </w:rPr>
        <w:t>
      3) подлежащее; сказуемое, выраженное страдательным причастием; дополнение, выраженное существительным в творительном падеже;</w:t>
      </w:r>
      <w:r>
        <w:br/>
      </w:r>
      <w:r>
        <w:rPr>
          <w:rFonts w:ascii="Times New Roman"/>
          <w:b w:val="false"/>
          <w:i w:val="false"/>
          <w:color w:val="000000"/>
          <w:sz w:val="28"/>
        </w:rPr>
        <w:t>
      4) подлежащее, выраженное существительным или личным местоимением; сказуемое, выраженное прилагательным;</w:t>
      </w:r>
      <w:r>
        <w:br/>
      </w:r>
      <w:r>
        <w:rPr>
          <w:rFonts w:ascii="Times New Roman"/>
          <w:b w:val="false"/>
          <w:i w:val="false"/>
          <w:color w:val="000000"/>
          <w:sz w:val="28"/>
        </w:rPr>
        <w:t>
      5) подлежащее; сказуемое; дополнение, выраженное существительным в родительном падеже с предлогом «для»;</w:t>
      </w:r>
      <w:r>
        <w:br/>
      </w:r>
      <w:r>
        <w:rPr>
          <w:rFonts w:ascii="Times New Roman"/>
          <w:b w:val="false"/>
          <w:i w:val="false"/>
          <w:color w:val="000000"/>
          <w:sz w:val="28"/>
        </w:rPr>
        <w:t>
      6) подлежащее; сказуемое; прямое дополнение, выраженное существительным в дательном падеже;</w:t>
      </w:r>
      <w:r>
        <w:br/>
      </w:r>
      <w:r>
        <w:rPr>
          <w:rFonts w:ascii="Times New Roman"/>
          <w:b w:val="false"/>
          <w:i w:val="false"/>
          <w:color w:val="000000"/>
          <w:sz w:val="28"/>
        </w:rPr>
        <w:t>
      7) подлежащее; сказуемое; дополнение, выраженное существительным в творительном падеже с предлогом «с»;</w:t>
      </w:r>
      <w:r>
        <w:br/>
      </w:r>
      <w:r>
        <w:rPr>
          <w:rFonts w:ascii="Times New Roman"/>
          <w:b w:val="false"/>
          <w:i w:val="false"/>
          <w:color w:val="000000"/>
          <w:sz w:val="28"/>
        </w:rPr>
        <w:t>
      8) подлежащее; сказуемое; обстоятельство, отвечающее на вопросы куда? (откуда? как?);</w:t>
      </w:r>
      <w:r>
        <w:br/>
      </w:r>
      <w:r>
        <w:rPr>
          <w:rFonts w:ascii="Times New Roman"/>
          <w:b w:val="false"/>
          <w:i w:val="false"/>
          <w:color w:val="000000"/>
          <w:sz w:val="28"/>
        </w:rPr>
        <w:t>
      9) подлежащее; сказуемое; обстоятельство, выраженное наречием;</w:t>
      </w:r>
      <w:r>
        <w:br/>
      </w:r>
      <w:r>
        <w:rPr>
          <w:rFonts w:ascii="Times New Roman"/>
          <w:b w:val="false"/>
          <w:i w:val="false"/>
          <w:color w:val="000000"/>
          <w:sz w:val="28"/>
        </w:rPr>
        <w:t>
      10) определение, выраженное притяжательным местоимением; подлежащее; сказуемое; прямое дополнение (при переходных глаголах);</w:t>
      </w:r>
      <w:r>
        <w:br/>
      </w:r>
      <w:r>
        <w:rPr>
          <w:rFonts w:ascii="Times New Roman"/>
          <w:b w:val="false"/>
          <w:i w:val="false"/>
          <w:color w:val="000000"/>
          <w:sz w:val="28"/>
        </w:rPr>
        <w:t>
      11) определение; подлежащее; сказуемое; дополнение и прямое дополнение, выраженное существительным в родительном падеже;</w:t>
      </w:r>
      <w:r>
        <w:br/>
      </w:r>
      <w:r>
        <w:rPr>
          <w:rFonts w:ascii="Times New Roman"/>
          <w:b w:val="false"/>
          <w:i w:val="false"/>
          <w:color w:val="000000"/>
          <w:sz w:val="28"/>
        </w:rPr>
        <w:t>
      12) определение; подлежащее; сказуемое; дополнение;</w:t>
      </w:r>
      <w:r>
        <w:br/>
      </w:r>
      <w:r>
        <w:rPr>
          <w:rFonts w:ascii="Times New Roman"/>
          <w:b w:val="false"/>
          <w:i w:val="false"/>
          <w:color w:val="000000"/>
          <w:sz w:val="28"/>
        </w:rPr>
        <w:t xml:space="preserve">
      13) определения при подлежащем в предложениях всех типов, выраженные прилагательными, притяжательными местоимениями или порядковыми числительными. </w:t>
      </w:r>
    </w:p>
    <w:bookmarkEnd w:id="181"/>
    <w:bookmarkStart w:name="z756" w:id="182"/>
    <w:p>
      <w:pPr>
        <w:spacing w:after="0"/>
        <w:ind w:left="0"/>
        <w:jc w:val="left"/>
      </w:pPr>
      <w:r>
        <w:rPr>
          <w:rFonts w:ascii="Times New Roman"/>
          <w:b/>
          <w:i w:val="false"/>
          <w:color w:val="000000"/>
        </w:rPr>
        <w:t xml:space="preserve"> 
4. Базовое содержание учебного предмета для 3 класса</w:t>
      </w:r>
    </w:p>
    <w:bookmarkEnd w:id="182"/>
    <w:bookmarkStart w:name="z757" w:id="183"/>
    <w:p>
      <w:pPr>
        <w:spacing w:after="0"/>
        <w:ind w:left="0"/>
        <w:jc w:val="both"/>
      </w:pPr>
      <w:r>
        <w:rPr>
          <w:rFonts w:ascii="Times New Roman"/>
          <w:b w:val="false"/>
          <w:i w:val="false"/>
          <w:color w:val="000000"/>
          <w:sz w:val="28"/>
        </w:rPr>
        <w:t>
      27. Развитие речи.</w:t>
      </w:r>
      <w:r>
        <w:br/>
      </w:r>
      <w:r>
        <w:rPr>
          <w:rFonts w:ascii="Times New Roman"/>
          <w:b w:val="false"/>
          <w:i w:val="false"/>
          <w:color w:val="000000"/>
          <w:sz w:val="28"/>
        </w:rPr>
        <w:t>
</w:t>
      </w:r>
      <w:r>
        <w:rPr>
          <w:rFonts w:ascii="Times New Roman"/>
          <w:b w:val="false"/>
          <w:i w:val="false"/>
          <w:color w:val="000000"/>
          <w:sz w:val="28"/>
        </w:rPr>
        <w:t>
      28. Развитие разговорной речи:</w:t>
      </w:r>
      <w:r>
        <w:br/>
      </w:r>
      <w:r>
        <w:rPr>
          <w:rFonts w:ascii="Times New Roman"/>
          <w:b w:val="false"/>
          <w:i w:val="false"/>
          <w:color w:val="000000"/>
          <w:sz w:val="28"/>
        </w:rPr>
        <w:t>
      1) понимание и выполнение поручений, умение выразить просьбу, желание:</w:t>
      </w:r>
      <w:r>
        <w:br/>
      </w:r>
      <w:r>
        <w:rPr>
          <w:rFonts w:ascii="Times New Roman"/>
          <w:b w:val="false"/>
          <w:i w:val="false"/>
          <w:color w:val="000000"/>
          <w:sz w:val="28"/>
        </w:rPr>
        <w:t>
      1 четверть. Иди в зал и принеси стул для… Начинайте работать. Передай свою работу соседу слева. Положите книги на верхнюю (нижнюю) полку. Отложи альбом в сторону. Я хочу помочь Вам решить задачу;</w:t>
      </w:r>
      <w:r>
        <w:br/>
      </w:r>
      <w:r>
        <w:rPr>
          <w:rFonts w:ascii="Times New Roman"/>
          <w:b w:val="false"/>
          <w:i w:val="false"/>
          <w:color w:val="000000"/>
          <w:sz w:val="28"/>
        </w:rPr>
        <w:t>
      2 четверть. Повернись направо (налево). Отложи все, что тебе нужно для работы (мешает работать). Поменяйтесь местами. Все выполнили работу правильно, только Вова ошибся. Разрешите мне закончить ее;</w:t>
      </w:r>
      <w:r>
        <w:br/>
      </w:r>
      <w:r>
        <w:rPr>
          <w:rFonts w:ascii="Times New Roman"/>
          <w:b w:val="false"/>
          <w:i w:val="false"/>
          <w:color w:val="000000"/>
          <w:sz w:val="28"/>
        </w:rPr>
        <w:t>
      3 четверть. Иди к А.П. и попроси. (несколько) тетрадей в линейку (в клетку). Принеси полстакана (полбанки) воды. Вспомните, что вы делали вчера;</w:t>
      </w:r>
      <w:r>
        <w:br/>
      </w:r>
      <w:r>
        <w:rPr>
          <w:rFonts w:ascii="Times New Roman"/>
          <w:b w:val="false"/>
          <w:i w:val="false"/>
          <w:color w:val="000000"/>
          <w:sz w:val="28"/>
        </w:rPr>
        <w:t>
      4 четверть. Достаньте учебники (тетради) и продолжайте работать. Встаньте так, чтобы не мешать друг другу. С.И. скажите, пожалуйста, какое задание по развитию речи на завтра. Я не записала того, что сказала Оля;</w:t>
      </w:r>
      <w:r>
        <w:br/>
      </w:r>
      <w:r>
        <w:rPr>
          <w:rFonts w:ascii="Times New Roman"/>
          <w:b w:val="false"/>
          <w:i w:val="false"/>
          <w:color w:val="000000"/>
          <w:sz w:val="28"/>
        </w:rPr>
        <w:t>
      2) обращение к товарищу или другому лицу по указанию учителя или воспитателя, а также по собственному побуждению:</w:t>
      </w:r>
      <w:r>
        <w:br/>
      </w:r>
      <w:r>
        <w:rPr>
          <w:rFonts w:ascii="Times New Roman"/>
          <w:b w:val="false"/>
          <w:i w:val="false"/>
          <w:color w:val="000000"/>
          <w:sz w:val="28"/>
        </w:rPr>
        <w:t>
      1 четверть. Спроси у…, что задано по русскому языку на завтра (что он сказал) – Скажи, пожалуйста, что задано по русскому языку на завтра (..повтори, пожалуйста, что он сказал);</w:t>
      </w:r>
      <w:r>
        <w:br/>
      </w:r>
      <w:r>
        <w:rPr>
          <w:rFonts w:ascii="Times New Roman"/>
          <w:b w:val="false"/>
          <w:i w:val="false"/>
          <w:color w:val="000000"/>
          <w:sz w:val="28"/>
        </w:rPr>
        <w:t xml:space="preserve">
      2 четверть. Спроси у.., когда он (она, они) будут учить стихотворение (как он написал, сколько написал предложений, где он был) -.., когда ты будешь учить стихотворение (как ты написал) и т.д.; </w:t>
      </w:r>
      <w:r>
        <w:br/>
      </w:r>
      <w:r>
        <w:rPr>
          <w:rFonts w:ascii="Times New Roman"/>
          <w:b w:val="false"/>
          <w:i w:val="false"/>
          <w:color w:val="000000"/>
          <w:sz w:val="28"/>
        </w:rPr>
        <w:t>
      3 четверть. Спроси у.., зачем он взял лист бумаги (куда он положил.., чего не хватит для работы, сколько стоит..). -..,зачем ты взял лист бумаги? -...спрашивает, зачем ты взял лист бумаги (.., куда ты положил..?) - …, спрашивает, куда ты положил?;</w:t>
      </w:r>
      <w:r>
        <w:br/>
      </w:r>
      <w:r>
        <w:rPr>
          <w:rFonts w:ascii="Times New Roman"/>
          <w:b w:val="false"/>
          <w:i w:val="false"/>
          <w:color w:val="000000"/>
          <w:sz w:val="28"/>
        </w:rPr>
        <w:t>
      4 четверть. Спроси у.., за что он получил замечание -.., за что ты получил замечание. – За то, что я.. Спроси у.., закончил ли он работу. Ты закончил работу?;</w:t>
      </w:r>
      <w:r>
        <w:br/>
      </w:r>
      <w:r>
        <w:rPr>
          <w:rFonts w:ascii="Times New Roman"/>
          <w:b w:val="false"/>
          <w:i w:val="false"/>
          <w:color w:val="000000"/>
          <w:sz w:val="28"/>
        </w:rPr>
        <w:t>
      3) умение задавать вопросы и отвечать на них:</w:t>
      </w:r>
      <w:r>
        <w:br/>
      </w:r>
      <w:r>
        <w:rPr>
          <w:rFonts w:ascii="Times New Roman"/>
          <w:b w:val="false"/>
          <w:i w:val="false"/>
          <w:color w:val="000000"/>
          <w:sz w:val="28"/>
        </w:rPr>
        <w:t>
      1 четверть. К кому ты поедешь в выходной день? - К родителям, к знакомым. Что мы будем делать после четвертого урока (после обеда)? – Будем делать уроки;</w:t>
      </w:r>
      <w:r>
        <w:br/>
      </w:r>
      <w:r>
        <w:rPr>
          <w:rFonts w:ascii="Times New Roman"/>
          <w:b w:val="false"/>
          <w:i w:val="false"/>
          <w:color w:val="000000"/>
          <w:sz w:val="28"/>
        </w:rPr>
        <w:t>
      2 четверть. Из чего сделана коробочка? – Из дерева (деревянная). Из кожи (кожаная). Чем вытереть руки? – Полотенцем. Тряпкой;</w:t>
      </w:r>
      <w:r>
        <w:br/>
      </w:r>
      <w:r>
        <w:rPr>
          <w:rFonts w:ascii="Times New Roman"/>
          <w:b w:val="false"/>
          <w:i w:val="false"/>
          <w:color w:val="000000"/>
          <w:sz w:val="28"/>
        </w:rPr>
        <w:t>
      3 четверть. Когда ты будешь учить уроки? – После полдника. В четыре часа. С кем ты хочешь играть? С.. вместе с.. Сколько листов бумаги ты взял? -.. листа. Пять листов. Несколько листов. Сколько дней будут весенние каникулы: - Восемь дней;</w:t>
      </w:r>
      <w:r>
        <w:br/>
      </w:r>
      <w:r>
        <w:rPr>
          <w:rFonts w:ascii="Times New Roman"/>
          <w:b w:val="false"/>
          <w:i w:val="false"/>
          <w:color w:val="000000"/>
          <w:sz w:val="28"/>
        </w:rPr>
        <w:t xml:space="preserve">
      4 четверть. Ты знаешь, как решать эту задачу? – Знаю. Не знаю. Когда мы пойдем на экскурсию? До обеда (после обеда, перед ужином). … Разрешила взять эту книгу? – Разрешила. Не разрешила. </w:t>
      </w:r>
      <w:r>
        <w:br/>
      </w:r>
      <w:r>
        <w:rPr>
          <w:rFonts w:ascii="Times New Roman"/>
          <w:b w:val="false"/>
          <w:i w:val="false"/>
          <w:color w:val="000000"/>
          <w:sz w:val="28"/>
        </w:rPr>
        <w:t>
</w:t>
      </w:r>
      <w:r>
        <w:rPr>
          <w:rFonts w:ascii="Times New Roman"/>
          <w:b w:val="false"/>
          <w:i w:val="false"/>
          <w:color w:val="000000"/>
          <w:sz w:val="28"/>
        </w:rPr>
        <w:t>
      29. Рассказ о работе, пользуясь планом.</w:t>
      </w:r>
      <w:r>
        <w:br/>
      </w:r>
      <w:r>
        <w:rPr>
          <w:rFonts w:ascii="Times New Roman"/>
          <w:b w:val="false"/>
          <w:i w:val="false"/>
          <w:color w:val="000000"/>
          <w:sz w:val="28"/>
        </w:rPr>
        <w:t>
</w:t>
      </w:r>
      <w:r>
        <w:rPr>
          <w:rFonts w:ascii="Times New Roman"/>
          <w:b w:val="false"/>
          <w:i w:val="false"/>
          <w:color w:val="000000"/>
          <w:sz w:val="28"/>
        </w:rPr>
        <w:t xml:space="preserve">
      30. В течение года: </w:t>
      </w:r>
      <w:r>
        <w:br/>
      </w:r>
      <w:r>
        <w:rPr>
          <w:rFonts w:ascii="Times New Roman"/>
          <w:b w:val="false"/>
          <w:i w:val="false"/>
          <w:color w:val="000000"/>
          <w:sz w:val="28"/>
        </w:rPr>
        <w:t>
      1) участие в диалоге: с помощью последовательно заданных вопросов узнать, что делал товарищ, отвечая на вопросы товарищей, рассказать о своих занятиях. Использование в диалоге вопросов, указанных выше;</w:t>
      </w:r>
      <w:r>
        <w:br/>
      </w:r>
      <w:r>
        <w:rPr>
          <w:rFonts w:ascii="Times New Roman"/>
          <w:b w:val="false"/>
          <w:i w:val="false"/>
          <w:color w:val="000000"/>
          <w:sz w:val="28"/>
        </w:rPr>
        <w:t>
      2) слухо-зрительное восприятие всего материала по разговорной речи. Умение выборочно воспринять и воспроизвести знакомый речевой материал на слух с использованием звукоусиливающей аппаратуры.</w:t>
      </w:r>
      <w:r>
        <w:br/>
      </w:r>
      <w:r>
        <w:rPr>
          <w:rFonts w:ascii="Times New Roman"/>
          <w:b w:val="false"/>
          <w:i w:val="false"/>
          <w:color w:val="000000"/>
          <w:sz w:val="28"/>
        </w:rPr>
        <w:t>
</w:t>
      </w:r>
      <w:r>
        <w:rPr>
          <w:rFonts w:ascii="Times New Roman"/>
          <w:b w:val="false"/>
          <w:i w:val="false"/>
          <w:color w:val="000000"/>
          <w:sz w:val="28"/>
        </w:rPr>
        <w:t>
      31. Развитие монологической (устной и письменной) речи учащихся.</w:t>
      </w:r>
      <w:r>
        <w:br/>
      </w:r>
      <w:r>
        <w:rPr>
          <w:rFonts w:ascii="Times New Roman"/>
          <w:b w:val="false"/>
          <w:i w:val="false"/>
          <w:color w:val="000000"/>
          <w:sz w:val="28"/>
        </w:rPr>
        <w:t>
</w:t>
      </w:r>
      <w:r>
        <w:rPr>
          <w:rFonts w:ascii="Times New Roman"/>
          <w:b w:val="false"/>
          <w:i w:val="false"/>
          <w:color w:val="000000"/>
          <w:sz w:val="28"/>
        </w:rPr>
        <w:t>
      32. Первая четверть:</w:t>
      </w:r>
      <w:r>
        <w:br/>
      </w:r>
      <w:r>
        <w:rPr>
          <w:rFonts w:ascii="Times New Roman"/>
          <w:b w:val="false"/>
          <w:i w:val="false"/>
          <w:color w:val="000000"/>
          <w:sz w:val="28"/>
        </w:rPr>
        <w:t xml:space="preserve">
      1) новый учебный год (школа, пришкольный участок, спортивная площадка); </w:t>
      </w:r>
      <w:r>
        <w:br/>
      </w:r>
      <w:r>
        <w:rPr>
          <w:rFonts w:ascii="Times New Roman"/>
          <w:b w:val="false"/>
          <w:i w:val="false"/>
          <w:color w:val="000000"/>
          <w:sz w:val="28"/>
        </w:rPr>
        <w:t>
      2) золотая и поздняя осень (природа, погода, сбор урожая);</w:t>
      </w:r>
      <w:r>
        <w:br/>
      </w:r>
      <w:r>
        <w:rPr>
          <w:rFonts w:ascii="Times New Roman"/>
          <w:b w:val="false"/>
          <w:i w:val="false"/>
          <w:color w:val="000000"/>
          <w:sz w:val="28"/>
        </w:rPr>
        <w:t>
      3) твои друзья (рассказ о друге, общие дела, взаимопомощь);</w:t>
      </w:r>
      <w:r>
        <w:br/>
      </w:r>
      <w:r>
        <w:rPr>
          <w:rFonts w:ascii="Times New Roman"/>
          <w:b w:val="false"/>
          <w:i w:val="false"/>
          <w:color w:val="000000"/>
          <w:sz w:val="28"/>
        </w:rPr>
        <w:t>
      4) интересные события из личной жизни и жизни школьного коллектива, страны;</w:t>
      </w:r>
      <w:r>
        <w:br/>
      </w:r>
      <w:r>
        <w:rPr>
          <w:rFonts w:ascii="Times New Roman"/>
          <w:b w:val="false"/>
          <w:i w:val="false"/>
          <w:color w:val="000000"/>
          <w:sz w:val="28"/>
        </w:rPr>
        <w:t xml:space="preserve">
      5) город и село (особенности жизни людей, их занятий); </w:t>
      </w:r>
      <w:r>
        <w:br/>
      </w:r>
      <w:r>
        <w:rPr>
          <w:rFonts w:ascii="Times New Roman"/>
          <w:b w:val="false"/>
          <w:i w:val="false"/>
          <w:color w:val="000000"/>
          <w:sz w:val="28"/>
        </w:rPr>
        <w:t>
      6) темы по усмотрению учителя.</w:t>
      </w:r>
      <w:r>
        <w:br/>
      </w:r>
      <w:r>
        <w:rPr>
          <w:rFonts w:ascii="Times New Roman"/>
          <w:b w:val="false"/>
          <w:i w:val="false"/>
          <w:color w:val="000000"/>
          <w:sz w:val="28"/>
        </w:rPr>
        <w:t>
</w:t>
      </w:r>
      <w:r>
        <w:rPr>
          <w:rFonts w:ascii="Times New Roman"/>
          <w:b w:val="false"/>
          <w:i w:val="false"/>
          <w:color w:val="000000"/>
          <w:sz w:val="28"/>
        </w:rPr>
        <w:t>
      33. Вторая четверть:</w:t>
      </w:r>
      <w:r>
        <w:br/>
      </w:r>
      <w:r>
        <w:rPr>
          <w:rFonts w:ascii="Times New Roman"/>
          <w:b w:val="false"/>
          <w:i w:val="false"/>
          <w:color w:val="000000"/>
          <w:sz w:val="28"/>
        </w:rPr>
        <w:t xml:space="preserve">
      1) лес и поле (природа, растительность, животный мир); </w:t>
      </w:r>
      <w:r>
        <w:br/>
      </w:r>
      <w:r>
        <w:rPr>
          <w:rFonts w:ascii="Times New Roman"/>
          <w:b w:val="false"/>
          <w:i w:val="false"/>
          <w:color w:val="000000"/>
          <w:sz w:val="28"/>
        </w:rPr>
        <w:t xml:space="preserve">
      2) поздняя осень и наступление зимы (изменения в природе, погоде, в занятиях взрослых и детей); </w:t>
      </w:r>
      <w:r>
        <w:br/>
      </w:r>
      <w:r>
        <w:rPr>
          <w:rFonts w:ascii="Times New Roman"/>
          <w:b w:val="false"/>
          <w:i w:val="false"/>
          <w:color w:val="000000"/>
          <w:sz w:val="28"/>
        </w:rPr>
        <w:t xml:space="preserve">
      3) наша улица и город (описание, характерные особенности, средства связи города с другими населенными пунктами); </w:t>
      </w:r>
      <w:r>
        <w:br/>
      </w:r>
      <w:r>
        <w:rPr>
          <w:rFonts w:ascii="Times New Roman"/>
          <w:b w:val="false"/>
          <w:i w:val="false"/>
          <w:color w:val="000000"/>
          <w:sz w:val="28"/>
        </w:rPr>
        <w:t>
      4) новый год. 5. Темы по усмотрению учителя.</w:t>
      </w:r>
      <w:r>
        <w:br/>
      </w:r>
      <w:r>
        <w:rPr>
          <w:rFonts w:ascii="Times New Roman"/>
          <w:b w:val="false"/>
          <w:i w:val="false"/>
          <w:color w:val="000000"/>
          <w:sz w:val="28"/>
        </w:rPr>
        <w:t>
</w:t>
      </w:r>
      <w:r>
        <w:rPr>
          <w:rFonts w:ascii="Times New Roman"/>
          <w:b w:val="false"/>
          <w:i w:val="false"/>
          <w:color w:val="000000"/>
          <w:sz w:val="28"/>
        </w:rPr>
        <w:t>
      34. Третья четверть:</w:t>
      </w:r>
      <w:r>
        <w:br/>
      </w:r>
      <w:r>
        <w:rPr>
          <w:rFonts w:ascii="Times New Roman"/>
          <w:b w:val="false"/>
          <w:i w:val="false"/>
          <w:color w:val="000000"/>
          <w:sz w:val="28"/>
        </w:rPr>
        <w:t xml:space="preserve">
      1) зимние каникулы; </w:t>
      </w:r>
      <w:r>
        <w:br/>
      </w:r>
      <w:r>
        <w:rPr>
          <w:rFonts w:ascii="Times New Roman"/>
          <w:b w:val="false"/>
          <w:i w:val="false"/>
          <w:color w:val="000000"/>
          <w:sz w:val="28"/>
        </w:rPr>
        <w:t xml:space="preserve">
      2) зима в лесу и в городе; </w:t>
      </w:r>
      <w:r>
        <w:br/>
      </w:r>
      <w:r>
        <w:rPr>
          <w:rFonts w:ascii="Times New Roman"/>
          <w:b w:val="false"/>
          <w:i w:val="false"/>
          <w:color w:val="000000"/>
          <w:sz w:val="28"/>
        </w:rPr>
        <w:t>
      3) знаменательные даты в жизни страны;</w:t>
      </w:r>
      <w:r>
        <w:br/>
      </w:r>
      <w:r>
        <w:rPr>
          <w:rFonts w:ascii="Times New Roman"/>
          <w:b w:val="false"/>
          <w:i w:val="false"/>
          <w:color w:val="000000"/>
          <w:sz w:val="28"/>
        </w:rPr>
        <w:t xml:space="preserve">
      4) занятия детей в школе, общественные поручения, описание класса; </w:t>
      </w:r>
      <w:r>
        <w:br/>
      </w:r>
      <w:r>
        <w:rPr>
          <w:rFonts w:ascii="Times New Roman"/>
          <w:b w:val="false"/>
          <w:i w:val="false"/>
          <w:color w:val="000000"/>
          <w:sz w:val="28"/>
        </w:rPr>
        <w:t>
      5) интересные события, экскурсии;</w:t>
      </w:r>
      <w:r>
        <w:br/>
      </w:r>
      <w:r>
        <w:rPr>
          <w:rFonts w:ascii="Times New Roman"/>
          <w:b w:val="false"/>
          <w:i w:val="false"/>
          <w:color w:val="000000"/>
          <w:sz w:val="28"/>
        </w:rPr>
        <w:t>
      6) восьмое марта (особенность праздника, подготовка к нему, поздравления);</w:t>
      </w:r>
      <w:r>
        <w:br/>
      </w:r>
      <w:r>
        <w:rPr>
          <w:rFonts w:ascii="Times New Roman"/>
          <w:b w:val="false"/>
          <w:i w:val="false"/>
          <w:color w:val="000000"/>
          <w:sz w:val="28"/>
        </w:rPr>
        <w:t>
      7) темы по усмотрению учителя.</w:t>
      </w:r>
      <w:r>
        <w:br/>
      </w:r>
      <w:r>
        <w:rPr>
          <w:rFonts w:ascii="Times New Roman"/>
          <w:b w:val="false"/>
          <w:i w:val="false"/>
          <w:color w:val="000000"/>
          <w:sz w:val="28"/>
        </w:rPr>
        <w:t>
</w:t>
      </w:r>
      <w:r>
        <w:rPr>
          <w:rFonts w:ascii="Times New Roman"/>
          <w:b w:val="false"/>
          <w:i w:val="false"/>
          <w:color w:val="000000"/>
          <w:sz w:val="28"/>
        </w:rPr>
        <w:t>
      35. Четвертая четверть:</w:t>
      </w:r>
      <w:r>
        <w:br/>
      </w:r>
      <w:r>
        <w:rPr>
          <w:rFonts w:ascii="Times New Roman"/>
          <w:b w:val="false"/>
          <w:i w:val="false"/>
          <w:color w:val="000000"/>
          <w:sz w:val="28"/>
        </w:rPr>
        <w:t xml:space="preserve">
      1) весенние каникулы; </w:t>
      </w:r>
      <w:r>
        <w:br/>
      </w:r>
      <w:r>
        <w:rPr>
          <w:rFonts w:ascii="Times New Roman"/>
          <w:b w:val="false"/>
          <w:i w:val="false"/>
          <w:color w:val="000000"/>
          <w:sz w:val="28"/>
        </w:rPr>
        <w:t xml:space="preserve">
      2) весенние изменения в природе и жизни людей (весна в городе, лесу, поле); </w:t>
      </w:r>
      <w:r>
        <w:br/>
      </w:r>
      <w:r>
        <w:rPr>
          <w:rFonts w:ascii="Times New Roman"/>
          <w:b w:val="false"/>
          <w:i w:val="false"/>
          <w:color w:val="000000"/>
          <w:sz w:val="28"/>
        </w:rPr>
        <w:t xml:space="preserve">
      3) интересные события, экскурсии; </w:t>
      </w:r>
      <w:r>
        <w:br/>
      </w:r>
      <w:r>
        <w:rPr>
          <w:rFonts w:ascii="Times New Roman"/>
          <w:b w:val="false"/>
          <w:i w:val="false"/>
          <w:color w:val="000000"/>
          <w:sz w:val="28"/>
        </w:rPr>
        <w:t>
      4) праздничные дни (события праздничного дня, подготовка к празднику, впечатления о нем);</w:t>
      </w:r>
      <w:r>
        <w:br/>
      </w:r>
      <w:r>
        <w:rPr>
          <w:rFonts w:ascii="Times New Roman"/>
          <w:b w:val="false"/>
          <w:i w:val="false"/>
          <w:color w:val="000000"/>
          <w:sz w:val="28"/>
        </w:rPr>
        <w:t>
      5) темы по усмотрению учителя.</w:t>
      </w:r>
      <w:r>
        <w:br/>
      </w:r>
      <w:r>
        <w:rPr>
          <w:rFonts w:ascii="Times New Roman"/>
          <w:b w:val="false"/>
          <w:i w:val="false"/>
          <w:color w:val="000000"/>
          <w:sz w:val="28"/>
        </w:rPr>
        <w:t>
</w:t>
      </w:r>
      <w:r>
        <w:rPr>
          <w:rFonts w:ascii="Times New Roman"/>
          <w:b w:val="false"/>
          <w:i w:val="false"/>
          <w:color w:val="000000"/>
          <w:sz w:val="28"/>
        </w:rPr>
        <w:t>
      36. Русский язык (грамматика):</w:t>
      </w:r>
      <w:r>
        <w:br/>
      </w:r>
      <w:r>
        <w:rPr>
          <w:rFonts w:ascii="Times New Roman"/>
          <w:b w:val="false"/>
          <w:i w:val="false"/>
          <w:color w:val="000000"/>
          <w:sz w:val="28"/>
        </w:rPr>
        <w:t>
      1) подлежащее, выраженное существительным или личным местоимением; сказуемое, выраженное прилагательным;</w:t>
      </w:r>
      <w:r>
        <w:br/>
      </w:r>
      <w:r>
        <w:rPr>
          <w:rFonts w:ascii="Times New Roman"/>
          <w:b w:val="false"/>
          <w:i w:val="false"/>
          <w:color w:val="000000"/>
          <w:sz w:val="28"/>
        </w:rPr>
        <w:t>
      2) подлежащее, выраженное существительным или личным местоимением; сказуемое, выраженное глаголом будущего времени (будущее простое);</w:t>
      </w:r>
      <w:r>
        <w:br/>
      </w:r>
      <w:r>
        <w:rPr>
          <w:rFonts w:ascii="Times New Roman"/>
          <w:b w:val="false"/>
          <w:i w:val="false"/>
          <w:color w:val="000000"/>
          <w:sz w:val="28"/>
        </w:rPr>
        <w:t>
      3) подлежащее; сказуемое; дополнение, выраженное личным местоимением;</w:t>
      </w:r>
      <w:r>
        <w:br/>
      </w:r>
      <w:r>
        <w:rPr>
          <w:rFonts w:ascii="Times New Roman"/>
          <w:b w:val="false"/>
          <w:i w:val="false"/>
          <w:color w:val="000000"/>
          <w:sz w:val="28"/>
        </w:rPr>
        <w:t>
      4) подлежащее; сказуемое; дополнение, выраженное существительным в родительном падеже с предлогом «из-за»;</w:t>
      </w:r>
      <w:r>
        <w:br/>
      </w:r>
      <w:r>
        <w:rPr>
          <w:rFonts w:ascii="Times New Roman"/>
          <w:b w:val="false"/>
          <w:i w:val="false"/>
          <w:color w:val="000000"/>
          <w:sz w:val="28"/>
        </w:rPr>
        <w:t>
      5) подлежащее; сказуемое; дополнение, выраженное существительным в творительном падеже с предлогом «за»;</w:t>
      </w:r>
      <w:r>
        <w:br/>
      </w:r>
      <w:r>
        <w:rPr>
          <w:rFonts w:ascii="Times New Roman"/>
          <w:b w:val="false"/>
          <w:i w:val="false"/>
          <w:color w:val="000000"/>
          <w:sz w:val="28"/>
        </w:rPr>
        <w:t>
      6) подлежащее; сказуемое; дополнение, выраженное существительным в предложном падеже;</w:t>
      </w:r>
      <w:r>
        <w:br/>
      </w:r>
      <w:r>
        <w:rPr>
          <w:rFonts w:ascii="Times New Roman"/>
          <w:b w:val="false"/>
          <w:i w:val="false"/>
          <w:color w:val="000000"/>
          <w:sz w:val="28"/>
        </w:rPr>
        <w:t>
      7) подлежащее; сказуемое; обстоятельство, отвечающее на вопросы где? (под чем? за чем?) когда? (во время чего?);</w:t>
      </w:r>
      <w:r>
        <w:br/>
      </w:r>
      <w:r>
        <w:rPr>
          <w:rFonts w:ascii="Times New Roman"/>
          <w:b w:val="false"/>
          <w:i w:val="false"/>
          <w:color w:val="000000"/>
          <w:sz w:val="28"/>
        </w:rPr>
        <w:t>
      8)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r>
        <w:br/>
      </w:r>
      <w:r>
        <w:rPr>
          <w:rFonts w:ascii="Times New Roman"/>
          <w:b w:val="false"/>
          <w:i w:val="false"/>
          <w:color w:val="000000"/>
          <w:sz w:val="28"/>
        </w:rPr>
        <w:t>
      9)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r>
        <w:br/>
      </w:r>
      <w:r>
        <w:rPr>
          <w:rFonts w:ascii="Times New Roman"/>
          <w:b w:val="false"/>
          <w:i w:val="false"/>
          <w:color w:val="000000"/>
          <w:sz w:val="28"/>
        </w:rPr>
        <w:t>
      10) подлежащее; сказуемое; прямое дополнение, выраженное существительным в родительном падеже;</w:t>
      </w:r>
      <w:r>
        <w:br/>
      </w:r>
      <w:r>
        <w:rPr>
          <w:rFonts w:ascii="Times New Roman"/>
          <w:b w:val="false"/>
          <w:i w:val="false"/>
          <w:color w:val="000000"/>
          <w:sz w:val="28"/>
        </w:rPr>
        <w:t xml:space="preserve">
      11) определение; подлежащее; сказуемое; обстоятельство (под чем? над чем? </w:t>
      </w:r>
    </w:p>
    <w:bookmarkEnd w:id="183"/>
    <w:bookmarkStart w:name="z767" w:id="184"/>
    <w:p>
      <w:pPr>
        <w:spacing w:after="0"/>
        <w:ind w:left="0"/>
        <w:jc w:val="left"/>
      </w:pPr>
      <w:r>
        <w:rPr>
          <w:rFonts w:ascii="Times New Roman"/>
          <w:b/>
          <w:i w:val="false"/>
          <w:color w:val="000000"/>
        </w:rPr>
        <w:t xml:space="preserve"> 
5. Базовое содержание учебного предмета для 4 класса </w:t>
      </w:r>
    </w:p>
    <w:bookmarkEnd w:id="184"/>
    <w:bookmarkStart w:name="z768" w:id="185"/>
    <w:p>
      <w:pPr>
        <w:spacing w:after="0"/>
        <w:ind w:left="0"/>
        <w:jc w:val="both"/>
      </w:pPr>
      <w:r>
        <w:rPr>
          <w:rFonts w:ascii="Times New Roman"/>
          <w:b w:val="false"/>
          <w:i w:val="false"/>
          <w:color w:val="000000"/>
          <w:sz w:val="28"/>
        </w:rPr>
        <w:t>
      37. Развитие речи.</w:t>
      </w:r>
      <w:r>
        <w:br/>
      </w:r>
      <w:r>
        <w:rPr>
          <w:rFonts w:ascii="Times New Roman"/>
          <w:b w:val="false"/>
          <w:i w:val="false"/>
          <w:color w:val="000000"/>
          <w:sz w:val="28"/>
        </w:rPr>
        <w:t>
</w:t>
      </w:r>
      <w:r>
        <w:rPr>
          <w:rFonts w:ascii="Times New Roman"/>
          <w:b w:val="false"/>
          <w:i w:val="false"/>
          <w:color w:val="000000"/>
          <w:sz w:val="28"/>
        </w:rPr>
        <w:t>
      38. Развитие разговорной речи:</w:t>
      </w:r>
      <w:r>
        <w:br/>
      </w:r>
      <w:r>
        <w:rPr>
          <w:rFonts w:ascii="Times New Roman"/>
          <w:b w:val="false"/>
          <w:i w:val="false"/>
          <w:color w:val="000000"/>
          <w:sz w:val="28"/>
        </w:rPr>
        <w:t>
      1) понимание и выполнение поручений, умение выразить просьбу, желание, побуждение, краткое обоснование действий:</w:t>
      </w:r>
      <w:r>
        <w:br/>
      </w:r>
      <w:r>
        <w:rPr>
          <w:rFonts w:ascii="Times New Roman"/>
          <w:b w:val="false"/>
          <w:i w:val="false"/>
          <w:color w:val="000000"/>
          <w:sz w:val="28"/>
        </w:rPr>
        <w:t>
      1 четверть. Помогите мне. Я забыл, куда нужно положить книги. Я взял цветные карандаши, чтобы раскрасить рисунок. Я думаю, что сначала нужно сделать уроки, а потом пойти гулять;</w:t>
      </w:r>
      <w:r>
        <w:br/>
      </w:r>
      <w:r>
        <w:rPr>
          <w:rFonts w:ascii="Times New Roman"/>
          <w:b w:val="false"/>
          <w:i w:val="false"/>
          <w:color w:val="000000"/>
          <w:sz w:val="28"/>
        </w:rPr>
        <w:t>
      2 четверть. Мне скоро исполнится десять лет. Я хочу рассказать о приметах поздней осени;</w:t>
      </w:r>
      <w:r>
        <w:br/>
      </w:r>
      <w:r>
        <w:rPr>
          <w:rFonts w:ascii="Times New Roman"/>
          <w:b w:val="false"/>
          <w:i w:val="false"/>
          <w:color w:val="000000"/>
          <w:sz w:val="28"/>
        </w:rPr>
        <w:t>
      3 четверть. Какая сегодня тема урока? Какая была тема прошлого урока? Я больше люблю рисовать, чем писать. Принеси полстакана (полбанки) воды;</w:t>
      </w:r>
      <w:r>
        <w:br/>
      </w:r>
      <w:r>
        <w:rPr>
          <w:rFonts w:ascii="Times New Roman"/>
          <w:b w:val="false"/>
          <w:i w:val="false"/>
          <w:color w:val="000000"/>
          <w:sz w:val="28"/>
        </w:rPr>
        <w:t>
      4 четверть. Я чуть-чуть (немного) опоздал. Он всегда опаздывает (приходит поздно). Мы посмотрели фильм и узнали много интересного о животных;</w:t>
      </w:r>
      <w:r>
        <w:br/>
      </w:r>
      <w:r>
        <w:rPr>
          <w:rFonts w:ascii="Times New Roman"/>
          <w:b w:val="false"/>
          <w:i w:val="false"/>
          <w:color w:val="000000"/>
          <w:sz w:val="28"/>
        </w:rPr>
        <w:t>
      2) умение обратиться к другому лицу по заданию учителя или воспитателя, а также по собственному побуждению:</w:t>
      </w:r>
      <w:r>
        <w:br/>
      </w:r>
      <w:r>
        <w:rPr>
          <w:rFonts w:ascii="Times New Roman"/>
          <w:b w:val="false"/>
          <w:i w:val="false"/>
          <w:color w:val="000000"/>
          <w:sz w:val="28"/>
        </w:rPr>
        <w:t>
      1 четверть. Бекжан, передай А.К., что я выполнил ее поручение. – А.К., Алия выполнила Ваше поручение. Попроси Ержана открыть окно и проветрить класс. – Ержан, открой окно и проветри класс;</w:t>
      </w:r>
      <w:r>
        <w:br/>
      </w:r>
      <w:r>
        <w:rPr>
          <w:rFonts w:ascii="Times New Roman"/>
          <w:b w:val="false"/>
          <w:i w:val="false"/>
          <w:color w:val="000000"/>
          <w:sz w:val="28"/>
        </w:rPr>
        <w:t>
      2 четверть. Передай Сауле, чтобы она прочитала еще два абзаца. – Сауле, прочитай еще два абзаца. А.К. сказала, чтобы ты прочитала еще 2 абзаца;</w:t>
      </w:r>
      <w:r>
        <w:br/>
      </w:r>
      <w:r>
        <w:rPr>
          <w:rFonts w:ascii="Times New Roman"/>
          <w:b w:val="false"/>
          <w:i w:val="false"/>
          <w:color w:val="000000"/>
          <w:sz w:val="28"/>
        </w:rPr>
        <w:t>
      3 четверть. Попроси дежурного раздать тетради. Света, раздай, пожалуйста, тетради. Проверь(те), правильно ли я написал (вы-полнил) задание;</w:t>
      </w:r>
      <w:r>
        <w:br/>
      </w:r>
      <w:r>
        <w:rPr>
          <w:rFonts w:ascii="Times New Roman"/>
          <w:b w:val="false"/>
          <w:i w:val="false"/>
          <w:color w:val="000000"/>
          <w:sz w:val="28"/>
        </w:rPr>
        <w:t>
      4 четверт. Скажи (попроси) кого-нибудь из ребят, чтобы они помогли Алеше. Андрей и Еркен, помогите Алеше. Ребята, кто может (хочет) помочь?;</w:t>
      </w:r>
      <w:r>
        <w:br/>
      </w:r>
      <w:r>
        <w:rPr>
          <w:rFonts w:ascii="Times New Roman"/>
          <w:b w:val="false"/>
          <w:i w:val="false"/>
          <w:color w:val="000000"/>
          <w:sz w:val="28"/>
        </w:rPr>
        <w:t>
      3) умение задавать вопросы и отвечать на них:</w:t>
      </w:r>
      <w:r>
        <w:br/>
      </w:r>
      <w:r>
        <w:rPr>
          <w:rFonts w:ascii="Times New Roman"/>
          <w:b w:val="false"/>
          <w:i w:val="false"/>
          <w:color w:val="000000"/>
          <w:sz w:val="28"/>
        </w:rPr>
        <w:t>
      1 четверть. Какое время года тебе нравится больше: - Мне нравится больше лето (зима, весна). Почему тебе нравится лето? – Потому что летом можно купаться, загорать, собирать грибы и ягоды;</w:t>
      </w:r>
      <w:r>
        <w:br/>
      </w:r>
      <w:r>
        <w:rPr>
          <w:rFonts w:ascii="Times New Roman"/>
          <w:b w:val="false"/>
          <w:i w:val="false"/>
          <w:color w:val="000000"/>
          <w:sz w:val="28"/>
        </w:rPr>
        <w:t>
      2 четверть. Когда ты выполняешь домашнее задание? – В четыре часа. Когда ты просыпаешься? - В семь часов (около семи часов). Сколько тебе исполнилось лет? – Мне исполнилось десять лет;</w:t>
      </w:r>
      <w:r>
        <w:br/>
      </w:r>
      <w:r>
        <w:rPr>
          <w:rFonts w:ascii="Times New Roman"/>
          <w:b w:val="false"/>
          <w:i w:val="false"/>
          <w:color w:val="000000"/>
          <w:sz w:val="28"/>
        </w:rPr>
        <w:t>
      3 четверть. Через сколько дней будет воскресенье? – Через два дня. Когда будет экскурсия? – Послезавтра;</w:t>
      </w:r>
      <w:r>
        <w:br/>
      </w:r>
      <w:r>
        <w:rPr>
          <w:rFonts w:ascii="Times New Roman"/>
          <w:b w:val="false"/>
          <w:i w:val="false"/>
          <w:color w:val="000000"/>
          <w:sz w:val="28"/>
        </w:rPr>
        <w:t>
      4 четверть. Что интересного ты узнал на уроке? – Я узнал о жизни обезьян. Это очень интересно. Как твое самочувствие? – Спасибо, нормальное. Я чувствую себя хорошо;</w:t>
      </w:r>
      <w:r>
        <w:br/>
      </w:r>
      <w:r>
        <w:rPr>
          <w:rFonts w:ascii="Times New Roman"/>
          <w:b w:val="false"/>
          <w:i w:val="false"/>
          <w:color w:val="000000"/>
          <w:sz w:val="28"/>
        </w:rPr>
        <w:t>
      4) умение участвовать в диалоге: уметь расспросить друга о его семье, о нем самом, узнать об интересных событиях, происходящих в школе, в городе (деревне), стране; Отвечая на вопросы, уметь рассказать о школе, о семье, о посещении врача, о других новостях.</w:t>
      </w:r>
      <w:r>
        <w:br/>
      </w:r>
      <w:r>
        <w:rPr>
          <w:rFonts w:ascii="Times New Roman"/>
          <w:b w:val="false"/>
          <w:i w:val="false"/>
          <w:color w:val="000000"/>
          <w:sz w:val="28"/>
        </w:rPr>
        <w:t>
</w:t>
      </w:r>
      <w:r>
        <w:rPr>
          <w:rFonts w:ascii="Times New Roman"/>
          <w:b w:val="false"/>
          <w:i w:val="false"/>
          <w:color w:val="000000"/>
          <w:sz w:val="28"/>
        </w:rPr>
        <w:t xml:space="preserve">
      39. В течение года: </w:t>
      </w:r>
      <w:r>
        <w:br/>
      </w:r>
      <w:r>
        <w:rPr>
          <w:rFonts w:ascii="Times New Roman"/>
          <w:b w:val="false"/>
          <w:i w:val="false"/>
          <w:color w:val="000000"/>
          <w:sz w:val="28"/>
        </w:rPr>
        <w:t>
      1) умение использовать в диалоге вопросы, указанные выше, а также следующие вопросы: где ты родился? – В Астане (в Алматы). Кто твои родители? – Папа слесарь, а мама повар. Кто ты по национальности? – Казах (русский, уйгур);</w:t>
      </w:r>
      <w:r>
        <w:br/>
      </w:r>
      <w:r>
        <w:rPr>
          <w:rFonts w:ascii="Times New Roman"/>
          <w:b w:val="false"/>
          <w:i w:val="false"/>
          <w:color w:val="000000"/>
          <w:sz w:val="28"/>
        </w:rPr>
        <w:t>
      2) когда будет отпуск у твоих родителей? – В августе. Далеко ли твоя школа от дома? – Далеко. Нет, недалеко. Близко.</w:t>
      </w:r>
      <w:r>
        <w:br/>
      </w:r>
      <w:r>
        <w:rPr>
          <w:rFonts w:ascii="Times New Roman"/>
          <w:b w:val="false"/>
          <w:i w:val="false"/>
          <w:color w:val="000000"/>
          <w:sz w:val="28"/>
        </w:rPr>
        <w:t>
</w:t>
      </w:r>
      <w:r>
        <w:rPr>
          <w:rFonts w:ascii="Times New Roman"/>
          <w:b w:val="false"/>
          <w:i w:val="false"/>
          <w:color w:val="000000"/>
          <w:sz w:val="28"/>
        </w:rPr>
        <w:t>
      40. Развитие монологической (устной и письменной) речи учащихся:</w:t>
      </w:r>
      <w:r>
        <w:br/>
      </w:r>
      <w:r>
        <w:rPr>
          <w:rFonts w:ascii="Times New Roman"/>
          <w:b w:val="false"/>
          <w:i w:val="false"/>
          <w:color w:val="000000"/>
          <w:sz w:val="28"/>
        </w:rPr>
        <w:t>
      1) 1 четверть. Воспоминания о летних каникулах. Интересный случай. Школьная перемена. Ход урока. Семья. Новый друг (подруга). Осенняя природа. Любимое занятие;</w:t>
      </w:r>
      <w:r>
        <w:br/>
      </w:r>
      <w:r>
        <w:rPr>
          <w:rFonts w:ascii="Times New Roman"/>
          <w:b w:val="false"/>
          <w:i w:val="false"/>
          <w:color w:val="000000"/>
          <w:sz w:val="28"/>
        </w:rPr>
        <w:t>
      2) 2 четверть. Осенние каникулы. Интересный кинофильм. Школьный праздник. Дежурство в классе (в столовой, в мастерской). Мой дом. Зимняя природа. Из жизни животных;</w:t>
      </w:r>
      <w:r>
        <w:br/>
      </w:r>
      <w:r>
        <w:rPr>
          <w:rFonts w:ascii="Times New Roman"/>
          <w:b w:val="false"/>
          <w:i w:val="false"/>
          <w:color w:val="000000"/>
          <w:sz w:val="28"/>
        </w:rPr>
        <w:t>
      3) 3 четверть. Зимние каникулы. Любимая книга. Моя улица. Выходной день. Посещение магазина. Городской транспорт. Соседи. Описание животного;</w:t>
      </w:r>
      <w:r>
        <w:br/>
      </w:r>
      <w:r>
        <w:rPr>
          <w:rFonts w:ascii="Times New Roman"/>
          <w:b w:val="false"/>
          <w:i w:val="false"/>
          <w:color w:val="000000"/>
          <w:sz w:val="28"/>
        </w:rPr>
        <w:t>
      4) 4 четверть. Весенняя природа. Увлечения. Праздники. Любимый учебный предмет. Интересное событие. Правильный поступок. Мой город. Интересная экскурсия. Планы на лето.</w:t>
      </w:r>
      <w:r>
        <w:br/>
      </w:r>
      <w:r>
        <w:rPr>
          <w:rFonts w:ascii="Times New Roman"/>
          <w:b w:val="false"/>
          <w:i w:val="false"/>
          <w:color w:val="000000"/>
          <w:sz w:val="28"/>
        </w:rPr>
        <w:t>
</w:t>
      </w:r>
      <w:r>
        <w:rPr>
          <w:rFonts w:ascii="Times New Roman"/>
          <w:b w:val="false"/>
          <w:i w:val="false"/>
          <w:color w:val="000000"/>
          <w:sz w:val="28"/>
        </w:rPr>
        <w:t>
      41. Русский язык (грамматика).</w:t>
      </w:r>
      <w:r>
        <w:br/>
      </w:r>
      <w:r>
        <w:rPr>
          <w:rFonts w:ascii="Times New Roman"/>
          <w:b w:val="false"/>
          <w:i w:val="false"/>
          <w:color w:val="000000"/>
          <w:sz w:val="28"/>
        </w:rPr>
        <w:t>
</w:t>
      </w:r>
      <w:r>
        <w:rPr>
          <w:rFonts w:ascii="Times New Roman"/>
          <w:b w:val="false"/>
          <w:i w:val="false"/>
          <w:color w:val="000000"/>
          <w:sz w:val="28"/>
        </w:rPr>
        <w:t xml:space="preserve">
      42. Предложение: </w:t>
      </w:r>
      <w:r>
        <w:br/>
      </w:r>
      <w:r>
        <w:rPr>
          <w:rFonts w:ascii="Times New Roman"/>
          <w:b w:val="false"/>
          <w:i w:val="false"/>
          <w:color w:val="000000"/>
          <w:sz w:val="28"/>
        </w:rPr>
        <w:t>
      1) 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r>
        <w:br/>
      </w:r>
      <w:r>
        <w:rPr>
          <w:rFonts w:ascii="Times New Roman"/>
          <w:b w:val="false"/>
          <w:i w:val="false"/>
          <w:color w:val="000000"/>
          <w:sz w:val="28"/>
        </w:rPr>
        <w:t>
      2) деление текста на предложения, группировка предложений, близких по смыслу или сходных по строению. Правила записи предложения;</w:t>
      </w:r>
      <w:r>
        <w:br/>
      </w:r>
      <w:r>
        <w:rPr>
          <w:rFonts w:ascii="Times New Roman"/>
          <w:b w:val="false"/>
          <w:i w:val="false"/>
          <w:color w:val="000000"/>
          <w:sz w:val="28"/>
        </w:rPr>
        <w:t>
      3) знание грамматических терминов: слово, словосочетание, предложение, текст, набор слов, прописная буква, точка.</w:t>
      </w:r>
      <w:r>
        <w:br/>
      </w:r>
      <w:r>
        <w:rPr>
          <w:rFonts w:ascii="Times New Roman"/>
          <w:b w:val="false"/>
          <w:i w:val="false"/>
          <w:color w:val="000000"/>
          <w:sz w:val="28"/>
        </w:rPr>
        <w:t>
</w:t>
      </w:r>
      <w:r>
        <w:rPr>
          <w:rFonts w:ascii="Times New Roman"/>
          <w:b w:val="false"/>
          <w:i w:val="false"/>
          <w:color w:val="000000"/>
          <w:sz w:val="28"/>
        </w:rPr>
        <w:t xml:space="preserve">
      43. Состав предложения: </w:t>
      </w:r>
      <w:r>
        <w:br/>
      </w:r>
      <w:r>
        <w:rPr>
          <w:rFonts w:ascii="Times New Roman"/>
          <w:b w:val="false"/>
          <w:i w:val="false"/>
          <w:color w:val="000000"/>
          <w:sz w:val="28"/>
        </w:rPr>
        <w:t>
      1) 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r>
        <w:br/>
      </w:r>
      <w:r>
        <w:rPr>
          <w:rFonts w:ascii="Times New Roman"/>
          <w:b w:val="false"/>
          <w:i w:val="false"/>
          <w:color w:val="000000"/>
          <w:sz w:val="28"/>
        </w:rPr>
        <w:t>
      2) 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r>
        <w:br/>
      </w:r>
      <w:r>
        <w:rPr>
          <w:rFonts w:ascii="Times New Roman"/>
          <w:b w:val="false"/>
          <w:i w:val="false"/>
          <w:color w:val="000000"/>
          <w:sz w:val="28"/>
        </w:rPr>
        <w:t>
      3) различение подлежащего и дополнения, дополнения и обстоятельства (выраженных одинаковыми частями речи) по их роли, месту в предложении, по вопросам;</w:t>
      </w:r>
      <w:r>
        <w:br/>
      </w:r>
      <w:r>
        <w:rPr>
          <w:rFonts w:ascii="Times New Roman"/>
          <w:b w:val="false"/>
          <w:i w:val="false"/>
          <w:color w:val="000000"/>
          <w:sz w:val="28"/>
        </w:rPr>
        <w:t>
      4) 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r>
        <w:br/>
      </w:r>
      <w:r>
        <w:rPr>
          <w:rFonts w:ascii="Times New Roman"/>
          <w:b w:val="false"/>
          <w:i w:val="false"/>
          <w:color w:val="000000"/>
          <w:sz w:val="28"/>
        </w:rPr>
        <w:t>
      5) знание грамматических терминов: члены предложения, подлежащее, сказуемое, дополнение, определение, обстоятельство.</w:t>
      </w:r>
      <w:r>
        <w:br/>
      </w:r>
      <w:r>
        <w:rPr>
          <w:rFonts w:ascii="Times New Roman"/>
          <w:b w:val="false"/>
          <w:i w:val="false"/>
          <w:color w:val="000000"/>
          <w:sz w:val="28"/>
        </w:rPr>
        <w:t>
</w:t>
      </w:r>
      <w:r>
        <w:rPr>
          <w:rFonts w:ascii="Times New Roman"/>
          <w:b w:val="false"/>
          <w:i w:val="false"/>
          <w:color w:val="000000"/>
          <w:sz w:val="28"/>
        </w:rPr>
        <w:t xml:space="preserve">
      44. Связь слов в предложении: </w:t>
      </w:r>
      <w:r>
        <w:br/>
      </w:r>
      <w:r>
        <w:rPr>
          <w:rFonts w:ascii="Times New Roman"/>
          <w:b w:val="false"/>
          <w:i w:val="false"/>
          <w:color w:val="000000"/>
          <w:sz w:val="28"/>
        </w:rPr>
        <w:t>
      1) согласование. 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r>
        <w:br/>
      </w:r>
      <w:r>
        <w:rPr>
          <w:rFonts w:ascii="Times New Roman"/>
          <w:b w:val="false"/>
          <w:i w:val="false"/>
          <w:color w:val="000000"/>
          <w:sz w:val="28"/>
        </w:rPr>
        <w:t>
      2) составление предложений с учетом согласованных членов предложения. Изменение форм слов в целях соответствия нормам согласования;</w:t>
      </w:r>
      <w:r>
        <w:br/>
      </w:r>
      <w:r>
        <w:rPr>
          <w:rFonts w:ascii="Times New Roman"/>
          <w:b w:val="false"/>
          <w:i w:val="false"/>
          <w:color w:val="000000"/>
          <w:sz w:val="28"/>
        </w:rPr>
        <w:t>
      3) управление. 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r>
        <w:br/>
      </w:r>
      <w:r>
        <w:rPr>
          <w:rFonts w:ascii="Times New Roman"/>
          <w:b w:val="false"/>
          <w:i w:val="false"/>
          <w:color w:val="000000"/>
          <w:sz w:val="28"/>
        </w:rPr>
        <w:t>
      4) примыкание. Нахождение в предложении связанных по типу примыкания сказуемых с обстоятельствами. Составление предложений по образцам и по схеме с учетом связей слов в предложении.</w:t>
      </w:r>
      <w:r>
        <w:br/>
      </w:r>
      <w:r>
        <w:rPr>
          <w:rFonts w:ascii="Times New Roman"/>
          <w:b w:val="false"/>
          <w:i w:val="false"/>
          <w:color w:val="000000"/>
          <w:sz w:val="28"/>
        </w:rPr>
        <w:t>
</w:t>
      </w:r>
      <w:r>
        <w:rPr>
          <w:rFonts w:ascii="Times New Roman"/>
          <w:b w:val="false"/>
          <w:i w:val="false"/>
          <w:color w:val="000000"/>
          <w:sz w:val="28"/>
        </w:rPr>
        <w:t xml:space="preserve">
      45. Состав слова: </w:t>
      </w:r>
      <w:r>
        <w:br/>
      </w:r>
      <w:r>
        <w:rPr>
          <w:rFonts w:ascii="Times New Roman"/>
          <w:b w:val="false"/>
          <w:i w:val="false"/>
          <w:color w:val="000000"/>
          <w:sz w:val="28"/>
        </w:rPr>
        <w:t>
      1) составление групп однокоренных слов и включение их в предложения с учетом синтаксической роли и связей с другими словами;</w:t>
      </w:r>
      <w:r>
        <w:br/>
      </w:r>
      <w:r>
        <w:rPr>
          <w:rFonts w:ascii="Times New Roman"/>
          <w:b w:val="false"/>
          <w:i w:val="false"/>
          <w:color w:val="000000"/>
          <w:sz w:val="28"/>
        </w:rPr>
        <w:t>
      2) выделение в словах окончаний и изменение их с учетом роли слова в предложении и его связей с другими членами предложения;</w:t>
      </w:r>
      <w:r>
        <w:br/>
      </w:r>
      <w:r>
        <w:rPr>
          <w:rFonts w:ascii="Times New Roman"/>
          <w:b w:val="false"/>
          <w:i w:val="false"/>
          <w:color w:val="000000"/>
          <w:sz w:val="28"/>
        </w:rPr>
        <w:t>
      3) выделение в словах приставок и суффиксов, учет значений слов с приставками одинакового и противоположного значения при включении их в предложения;</w:t>
      </w:r>
      <w:r>
        <w:br/>
      </w:r>
      <w:r>
        <w:rPr>
          <w:rFonts w:ascii="Times New Roman"/>
          <w:b w:val="false"/>
          <w:i w:val="false"/>
          <w:color w:val="000000"/>
          <w:sz w:val="28"/>
        </w:rPr>
        <w:t>
      4) составление предложений со словами, имеющими различные суффиксы.</w:t>
      </w:r>
      <w:r>
        <w:br/>
      </w:r>
      <w:r>
        <w:rPr>
          <w:rFonts w:ascii="Times New Roman"/>
          <w:b w:val="false"/>
          <w:i w:val="false"/>
          <w:color w:val="000000"/>
          <w:sz w:val="28"/>
        </w:rPr>
        <w:t>
</w:t>
      </w:r>
      <w:r>
        <w:rPr>
          <w:rFonts w:ascii="Times New Roman"/>
          <w:b w:val="false"/>
          <w:i w:val="false"/>
          <w:color w:val="000000"/>
          <w:sz w:val="28"/>
        </w:rPr>
        <w:t>
      46. Повторение:</w:t>
      </w:r>
      <w:r>
        <w:br/>
      </w:r>
      <w:r>
        <w:rPr>
          <w:rFonts w:ascii="Times New Roman"/>
          <w:b w:val="false"/>
          <w:i w:val="false"/>
          <w:color w:val="000000"/>
          <w:sz w:val="28"/>
        </w:rPr>
        <w:t>
      1) 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r>
        <w:br/>
      </w:r>
      <w:r>
        <w:rPr>
          <w:rFonts w:ascii="Times New Roman"/>
          <w:b w:val="false"/>
          <w:i w:val="false"/>
          <w:color w:val="000000"/>
          <w:sz w:val="28"/>
        </w:rPr>
        <w:t xml:space="preserve">
      2) 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 </w:t>
      </w:r>
    </w:p>
    <w:bookmarkEnd w:id="185"/>
    <w:bookmarkStart w:name="z777" w:id="186"/>
    <w:p>
      <w:pPr>
        <w:spacing w:after="0"/>
        <w:ind w:left="0"/>
        <w:jc w:val="left"/>
      </w:pPr>
      <w:r>
        <w:rPr>
          <w:rFonts w:ascii="Times New Roman"/>
          <w:b/>
          <w:i w:val="false"/>
          <w:color w:val="000000"/>
        </w:rPr>
        <w:t xml:space="preserve"> 
6. Требования к уровню подготовки учащихся для 1 класса </w:t>
      </w:r>
    </w:p>
    <w:bookmarkEnd w:id="186"/>
    <w:bookmarkStart w:name="z778" w:id="187"/>
    <w:p>
      <w:pPr>
        <w:spacing w:after="0"/>
        <w:ind w:left="0"/>
        <w:jc w:val="both"/>
      </w:pPr>
      <w:r>
        <w:rPr>
          <w:rFonts w:ascii="Times New Roman"/>
          <w:b w:val="false"/>
          <w:i w:val="false"/>
          <w:color w:val="000000"/>
          <w:sz w:val="28"/>
        </w:rPr>
        <w:t xml:space="preserve">
      47. Предметные результаты. По завершении 1 класса учащиеся должны знать: </w:t>
      </w:r>
      <w:r>
        <w:br/>
      </w:r>
      <w:r>
        <w:rPr>
          <w:rFonts w:ascii="Times New Roman"/>
          <w:b w:val="false"/>
          <w:i w:val="false"/>
          <w:color w:val="000000"/>
          <w:sz w:val="28"/>
        </w:rPr>
        <w:t>
      1) употреблять в соответствии с задачей высказывания фразы предусмотренных типов (см. типы предложений и образцы высказываний, перечисленные ниже);</w:t>
      </w:r>
      <w:r>
        <w:br/>
      </w:r>
      <w:r>
        <w:rPr>
          <w:rFonts w:ascii="Times New Roman"/>
          <w:b w:val="false"/>
          <w:i w:val="false"/>
          <w:color w:val="000000"/>
          <w:sz w:val="28"/>
        </w:rPr>
        <w:t>
      2) отбирать предложения по образцу;</w:t>
      </w:r>
      <w:r>
        <w:br/>
      </w:r>
      <w:r>
        <w:rPr>
          <w:rFonts w:ascii="Times New Roman"/>
          <w:b w:val="false"/>
          <w:i w:val="false"/>
          <w:color w:val="000000"/>
          <w:sz w:val="28"/>
        </w:rPr>
        <w:t>
      3) различать слово и предложение;</w:t>
      </w:r>
      <w:r>
        <w:br/>
      </w:r>
      <w:r>
        <w:rPr>
          <w:rFonts w:ascii="Times New Roman"/>
          <w:b w:val="false"/>
          <w:i w:val="false"/>
          <w:color w:val="000000"/>
          <w:sz w:val="28"/>
        </w:rPr>
        <w:t>
      4) составлять предложения к картинкам, по демонстрации действия;</w:t>
      </w:r>
      <w:r>
        <w:br/>
      </w:r>
      <w:r>
        <w:rPr>
          <w:rFonts w:ascii="Times New Roman"/>
          <w:b w:val="false"/>
          <w:i w:val="false"/>
          <w:color w:val="000000"/>
          <w:sz w:val="28"/>
        </w:rPr>
        <w:t>
      5) понимать, отвечать и задавать следующие вопросы: кто? что? что делал(-а, -и)? что сделал(-а, -и)? что делает? что делают? что будем делать? какой? какая? какое? какие? кого? что? чем? где? (на чем? в чем?) куда? (на что? во что?) откуда? (с чего? из чего?) когда? как?;</w:t>
      </w:r>
      <w:r>
        <w:br/>
      </w:r>
      <w:r>
        <w:rPr>
          <w:rFonts w:ascii="Times New Roman"/>
          <w:b w:val="false"/>
          <w:i w:val="false"/>
          <w:color w:val="000000"/>
          <w:sz w:val="28"/>
        </w:rPr>
        <w:t>
      6) исправлять ошибки в окончаниях слов с помощью вопросов, поставленных учителем;</w:t>
      </w:r>
      <w:r>
        <w:br/>
      </w:r>
      <w:r>
        <w:rPr>
          <w:rFonts w:ascii="Times New Roman"/>
          <w:b w:val="false"/>
          <w:i w:val="false"/>
          <w:color w:val="000000"/>
          <w:sz w:val="28"/>
        </w:rPr>
        <w:t>
      7) находить начальную форму существительных на -а, -я; глаголов на -ть; прилагательных по существительному;</w:t>
      </w:r>
      <w:r>
        <w:br/>
      </w:r>
      <w:r>
        <w:rPr>
          <w:rFonts w:ascii="Times New Roman"/>
          <w:b w:val="false"/>
          <w:i w:val="false"/>
          <w:color w:val="000000"/>
          <w:sz w:val="28"/>
        </w:rPr>
        <w:t>
      8) употреблять словосочетания следующих типов: 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r>
        <w:br/>
      </w:r>
      <w:r>
        <w:rPr>
          <w:rFonts w:ascii="Times New Roman"/>
          <w:b w:val="false"/>
          <w:i w:val="false"/>
          <w:color w:val="000000"/>
          <w:sz w:val="28"/>
        </w:rPr>
        <w:t>
      9) распространять предложение словами, предложенными учителем;</w:t>
      </w:r>
      <w:r>
        <w:br/>
      </w:r>
      <w:r>
        <w:rPr>
          <w:rFonts w:ascii="Times New Roman"/>
          <w:b w:val="false"/>
          <w:i w:val="false"/>
          <w:color w:val="000000"/>
          <w:sz w:val="28"/>
        </w:rPr>
        <w:t>
      10) объединять в группы однокоренные слова и правильно употреблять их в предложении;</w:t>
      </w:r>
      <w:r>
        <w:br/>
      </w:r>
      <w:r>
        <w:rPr>
          <w:rFonts w:ascii="Times New Roman"/>
          <w:b w:val="false"/>
          <w:i w:val="false"/>
          <w:color w:val="000000"/>
          <w:sz w:val="28"/>
        </w:rPr>
        <w:t>
      11) подбирать слова, близкие и противоположные по значению, и употреблять их в предложении;</w:t>
      </w:r>
      <w:r>
        <w:br/>
      </w:r>
      <w:r>
        <w:rPr>
          <w:rFonts w:ascii="Times New Roman"/>
          <w:b w:val="false"/>
          <w:i w:val="false"/>
          <w:color w:val="000000"/>
          <w:sz w:val="28"/>
        </w:rPr>
        <w:t>
      12) употреблять предложения усложненных структур с прямой и косвенной речью типа: Учительница сказала: «Мы пойдем на экскурсию»; Учительница сказала, что мы пойдем на экскурсию; с союзами потому, что, чтобы; с однородными сказуемыми;</w:t>
      </w:r>
      <w:r>
        <w:br/>
      </w:r>
      <w:r>
        <w:rPr>
          <w:rFonts w:ascii="Times New Roman"/>
          <w:b w:val="false"/>
          <w:i w:val="false"/>
          <w:color w:val="000000"/>
          <w:sz w:val="28"/>
        </w:rPr>
        <w:t>
      13) составлять рассказ по одной картине;</w:t>
      </w:r>
      <w:r>
        <w:br/>
      </w:r>
      <w:r>
        <w:rPr>
          <w:rFonts w:ascii="Times New Roman"/>
          <w:b w:val="false"/>
          <w:i w:val="false"/>
          <w:color w:val="000000"/>
          <w:sz w:val="28"/>
        </w:rPr>
        <w:t>
      14) составлять рассказ с предшествующими, последующими событиями;</w:t>
      </w:r>
      <w:r>
        <w:br/>
      </w:r>
      <w:r>
        <w:rPr>
          <w:rFonts w:ascii="Times New Roman"/>
          <w:b w:val="false"/>
          <w:i w:val="false"/>
          <w:color w:val="000000"/>
          <w:sz w:val="28"/>
        </w:rPr>
        <w:t>
      15) сообщать об интересных событиях;</w:t>
      </w:r>
      <w:r>
        <w:br/>
      </w:r>
      <w:r>
        <w:rPr>
          <w:rFonts w:ascii="Times New Roman"/>
          <w:b w:val="false"/>
          <w:i w:val="false"/>
          <w:color w:val="000000"/>
          <w:sz w:val="28"/>
        </w:rPr>
        <w:t>
      16) описывать один предмет;</w:t>
      </w:r>
      <w:r>
        <w:br/>
      </w:r>
      <w:r>
        <w:rPr>
          <w:rFonts w:ascii="Times New Roman"/>
          <w:b w:val="false"/>
          <w:i w:val="false"/>
          <w:color w:val="000000"/>
          <w:sz w:val="28"/>
        </w:rPr>
        <w:t>
      17) сравнивать предметы;</w:t>
      </w:r>
      <w:r>
        <w:br/>
      </w:r>
      <w:r>
        <w:rPr>
          <w:rFonts w:ascii="Times New Roman"/>
          <w:b w:val="false"/>
          <w:i w:val="false"/>
          <w:color w:val="000000"/>
          <w:sz w:val="28"/>
        </w:rPr>
        <w:t>
      18) описывать предметы в их сравнении;</w:t>
      </w:r>
      <w:r>
        <w:br/>
      </w:r>
      <w:r>
        <w:rPr>
          <w:rFonts w:ascii="Times New Roman"/>
          <w:b w:val="false"/>
          <w:i w:val="false"/>
          <w:color w:val="000000"/>
          <w:sz w:val="28"/>
        </w:rPr>
        <w:t xml:space="preserve">
      19) составлять рассказ по серии картинок. </w:t>
      </w:r>
    </w:p>
    <w:bookmarkEnd w:id="187"/>
    <w:bookmarkStart w:name="z779" w:id="188"/>
    <w:p>
      <w:pPr>
        <w:spacing w:after="0"/>
        <w:ind w:left="0"/>
        <w:jc w:val="left"/>
      </w:pPr>
      <w:r>
        <w:rPr>
          <w:rFonts w:ascii="Times New Roman"/>
          <w:b/>
          <w:i w:val="false"/>
          <w:color w:val="000000"/>
        </w:rPr>
        <w:t xml:space="preserve"> 
7. Требования к уровню подготовки учащихся для 2 класса</w:t>
      </w:r>
    </w:p>
    <w:bookmarkEnd w:id="188"/>
    <w:bookmarkStart w:name="z780" w:id="189"/>
    <w:p>
      <w:pPr>
        <w:spacing w:after="0"/>
        <w:ind w:left="0"/>
        <w:jc w:val="both"/>
      </w:pPr>
      <w:r>
        <w:rPr>
          <w:rFonts w:ascii="Times New Roman"/>
          <w:b w:val="false"/>
          <w:i w:val="false"/>
          <w:color w:val="000000"/>
          <w:sz w:val="28"/>
        </w:rPr>
        <w:t xml:space="preserve">
      48. Предметные результаты. По завершении 2 класса учащиеся должны знать: </w:t>
      </w:r>
      <w:r>
        <w:br/>
      </w:r>
      <w:r>
        <w:rPr>
          <w:rFonts w:ascii="Times New Roman"/>
          <w:b w:val="false"/>
          <w:i w:val="false"/>
          <w:color w:val="000000"/>
          <w:sz w:val="28"/>
        </w:rPr>
        <w:t>
      1) 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r>
        <w:br/>
      </w:r>
      <w:r>
        <w:rPr>
          <w:rFonts w:ascii="Times New Roman"/>
          <w:b w:val="false"/>
          <w:i w:val="false"/>
          <w:color w:val="000000"/>
          <w:sz w:val="28"/>
        </w:rPr>
        <w:t>
      2) отбирать предложения по образцу (в течение года), строить предложения по образцу (в конце года);</w:t>
      </w:r>
      <w:r>
        <w:br/>
      </w:r>
      <w:r>
        <w:rPr>
          <w:rFonts w:ascii="Times New Roman"/>
          <w:b w:val="false"/>
          <w:i w:val="false"/>
          <w:color w:val="000000"/>
          <w:sz w:val="28"/>
        </w:rPr>
        <w:t>
      3) определять количество слов в предложении;</w:t>
      </w:r>
      <w:r>
        <w:br/>
      </w:r>
      <w:r>
        <w:rPr>
          <w:rFonts w:ascii="Times New Roman"/>
          <w:b w:val="false"/>
          <w:i w:val="false"/>
          <w:color w:val="000000"/>
          <w:sz w:val="28"/>
        </w:rPr>
        <w:t>
      4) понимать вопросы, отвечать на них, употреблять в самостоятельной речи: кто? что? что делал(-а, -и)? что сде-лал( - а, - и)? что делает (- ют)? что делаешь? что будем делать? что будут делать? ка к о й ( - а я, - и е)? чей? чья? чье? чьи? ко то р ы й ( - а я, - о е, - ы е)? из чего? для кого? у кого? с кем? где? (у чего? над чем?) куда? (к чему?) откуда? (от чего?) когда? (до чего? после чего?) как?;</w:t>
      </w:r>
      <w:r>
        <w:br/>
      </w:r>
      <w:r>
        <w:rPr>
          <w:rFonts w:ascii="Times New Roman"/>
          <w:b w:val="false"/>
          <w:i w:val="false"/>
          <w:color w:val="000000"/>
          <w:sz w:val="28"/>
        </w:rPr>
        <w:t>
      5) находить начальную форму существительных на -о, -е и с нулевой флексией; прилагательных по существительному; глаголов на -чь; местоимений 1-го лица единственного числа, 2-го лица единственного числа;</w:t>
      </w:r>
      <w:r>
        <w:br/>
      </w:r>
      <w:r>
        <w:rPr>
          <w:rFonts w:ascii="Times New Roman"/>
          <w:b w:val="false"/>
          <w:i w:val="false"/>
          <w:color w:val="000000"/>
          <w:sz w:val="28"/>
        </w:rPr>
        <w:t>
      6) образовывать падежные формы всех существительных по вопросам у кого? у чего? кого? что?;</w:t>
      </w:r>
      <w:r>
        <w:br/>
      </w:r>
      <w:r>
        <w:rPr>
          <w:rFonts w:ascii="Times New Roman"/>
          <w:b w:val="false"/>
          <w:i w:val="false"/>
          <w:color w:val="000000"/>
          <w:sz w:val="28"/>
        </w:rPr>
        <w:t>
      7) составлять предложения к картинкам, по демонстрации действия, на заданную тему;</w:t>
      </w:r>
      <w:r>
        <w:br/>
      </w:r>
      <w:r>
        <w:rPr>
          <w:rFonts w:ascii="Times New Roman"/>
          <w:b w:val="false"/>
          <w:i w:val="false"/>
          <w:color w:val="000000"/>
          <w:sz w:val="28"/>
        </w:rPr>
        <w:t>
      8) описывать события дня;</w:t>
      </w:r>
      <w:r>
        <w:br/>
      </w:r>
      <w:r>
        <w:rPr>
          <w:rFonts w:ascii="Times New Roman"/>
          <w:b w:val="false"/>
          <w:i w:val="false"/>
          <w:color w:val="000000"/>
          <w:sz w:val="28"/>
        </w:rPr>
        <w:t>
      9) составлять рассказ об экскурсии;</w:t>
      </w:r>
      <w:r>
        <w:br/>
      </w:r>
      <w:r>
        <w:rPr>
          <w:rFonts w:ascii="Times New Roman"/>
          <w:b w:val="false"/>
          <w:i w:val="false"/>
          <w:color w:val="000000"/>
          <w:sz w:val="28"/>
        </w:rPr>
        <w:t>
      10) расспрашивать о деятельности одноклассника;</w:t>
      </w:r>
      <w:r>
        <w:br/>
      </w:r>
      <w:r>
        <w:rPr>
          <w:rFonts w:ascii="Times New Roman"/>
          <w:b w:val="false"/>
          <w:i w:val="false"/>
          <w:color w:val="000000"/>
          <w:sz w:val="28"/>
        </w:rPr>
        <w:t>
      11) составлять рассказ по серии картинок;</w:t>
      </w:r>
      <w:r>
        <w:br/>
      </w:r>
      <w:r>
        <w:rPr>
          <w:rFonts w:ascii="Times New Roman"/>
          <w:b w:val="false"/>
          <w:i w:val="false"/>
          <w:color w:val="000000"/>
          <w:sz w:val="28"/>
        </w:rPr>
        <w:t>
      12) рассказ по одной картине;</w:t>
      </w:r>
      <w:r>
        <w:br/>
      </w:r>
      <w:r>
        <w:rPr>
          <w:rFonts w:ascii="Times New Roman"/>
          <w:b w:val="false"/>
          <w:i w:val="false"/>
          <w:color w:val="000000"/>
          <w:sz w:val="28"/>
        </w:rPr>
        <w:t>
      13) составлять рассказ по началу и концу;</w:t>
      </w:r>
      <w:r>
        <w:br/>
      </w:r>
      <w:r>
        <w:rPr>
          <w:rFonts w:ascii="Times New Roman"/>
          <w:b w:val="false"/>
          <w:i w:val="false"/>
          <w:color w:val="000000"/>
          <w:sz w:val="28"/>
        </w:rPr>
        <w:t xml:space="preserve">
      14) писать изложение по плану. </w:t>
      </w:r>
    </w:p>
    <w:bookmarkEnd w:id="189"/>
    <w:bookmarkStart w:name="z781" w:id="190"/>
    <w:p>
      <w:pPr>
        <w:spacing w:after="0"/>
        <w:ind w:left="0"/>
        <w:jc w:val="left"/>
      </w:pPr>
      <w:r>
        <w:rPr>
          <w:rFonts w:ascii="Times New Roman"/>
          <w:b/>
          <w:i w:val="false"/>
          <w:color w:val="000000"/>
        </w:rPr>
        <w:t xml:space="preserve"> 
8. Требования к уровню подготовки учащихся для 3 класса</w:t>
      </w:r>
    </w:p>
    <w:bookmarkEnd w:id="190"/>
    <w:bookmarkStart w:name="z782" w:id="191"/>
    <w:p>
      <w:pPr>
        <w:spacing w:after="0"/>
        <w:ind w:left="0"/>
        <w:jc w:val="both"/>
      </w:pPr>
      <w:r>
        <w:rPr>
          <w:rFonts w:ascii="Times New Roman"/>
          <w:b w:val="false"/>
          <w:i w:val="false"/>
          <w:color w:val="000000"/>
          <w:sz w:val="28"/>
        </w:rPr>
        <w:t>
      49. Предметные результаты. По завершении 3 класса учащиеся должны знать:</w:t>
      </w:r>
      <w:r>
        <w:br/>
      </w:r>
      <w:r>
        <w:rPr>
          <w:rFonts w:ascii="Times New Roman"/>
          <w:b w:val="false"/>
          <w:i w:val="false"/>
          <w:color w:val="000000"/>
          <w:sz w:val="28"/>
        </w:rPr>
        <w:t>
      1) 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r>
        <w:br/>
      </w:r>
      <w:r>
        <w:rPr>
          <w:rFonts w:ascii="Times New Roman"/>
          <w:b w:val="false"/>
          <w:i w:val="false"/>
          <w:color w:val="000000"/>
          <w:sz w:val="28"/>
        </w:rPr>
        <w:t>
      2) отбирать и строить предложения по образцу;</w:t>
      </w:r>
      <w:r>
        <w:br/>
      </w:r>
      <w:r>
        <w:rPr>
          <w:rFonts w:ascii="Times New Roman"/>
          <w:b w:val="false"/>
          <w:i w:val="false"/>
          <w:color w:val="000000"/>
          <w:sz w:val="28"/>
        </w:rPr>
        <w:t>
      3) определять количество слов в предложении и выделять предложения в сплошном тексте;</w:t>
      </w:r>
      <w:r>
        <w:br/>
      </w:r>
      <w:r>
        <w:rPr>
          <w:rFonts w:ascii="Times New Roman"/>
          <w:b w:val="false"/>
          <w:i w:val="false"/>
          <w:color w:val="000000"/>
          <w:sz w:val="28"/>
        </w:rPr>
        <w:t>
      4) находить в предложении слова с вопросом кто? Отвечать на вопросы: «О ком говорится в предложении?», «О чем говорится в предложении?»;</w:t>
      </w:r>
      <w:r>
        <w:br/>
      </w:r>
      <w:r>
        <w:rPr>
          <w:rFonts w:ascii="Times New Roman"/>
          <w:b w:val="false"/>
          <w:i w:val="false"/>
          <w:color w:val="000000"/>
          <w:sz w:val="28"/>
        </w:rPr>
        <w:t>
      5) находить в предложении слова с вопросами, указанными в программе 1 и 2 классов, и вопросами что делаю? что делаете? что будешь делать? что будете делать? что буду делать? что сделаю (сделает, сделаешь, сделают, сдела-е те)?;</w:t>
      </w:r>
      <w:r>
        <w:br/>
      </w:r>
      <w:r>
        <w:rPr>
          <w:rFonts w:ascii="Times New Roman"/>
          <w:b w:val="false"/>
          <w:i w:val="false"/>
          <w:color w:val="000000"/>
          <w:sz w:val="28"/>
        </w:rPr>
        <w:t>
      6) 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r>
        <w:br/>
      </w:r>
      <w:r>
        <w:rPr>
          <w:rFonts w:ascii="Times New Roman"/>
          <w:b w:val="false"/>
          <w:i w:val="false"/>
          <w:color w:val="000000"/>
          <w:sz w:val="28"/>
        </w:rPr>
        <w:t>
      7) отвечать на вопросы к дополнениям без чего? о ком? о чем? чего (нет)? за чем?;</w:t>
      </w:r>
      <w:r>
        <w:br/>
      </w:r>
      <w:r>
        <w:rPr>
          <w:rFonts w:ascii="Times New Roman"/>
          <w:b w:val="false"/>
          <w:i w:val="false"/>
          <w:color w:val="000000"/>
          <w:sz w:val="28"/>
        </w:rPr>
        <w:t>
      8) отвечать на вопросы к обстоятельствам где? (перед чем? за чем? под чем?) куда? (за что? подо что?) откуда? (из-под чего?) когда? (во время чего?) как?;</w:t>
      </w:r>
      <w:r>
        <w:br/>
      </w:r>
      <w:r>
        <w:rPr>
          <w:rFonts w:ascii="Times New Roman"/>
          <w:b w:val="false"/>
          <w:i w:val="false"/>
          <w:color w:val="000000"/>
          <w:sz w:val="28"/>
        </w:rPr>
        <w:t xml:space="preserve">
      9) находить начальную форму существительных с </w:t>
      </w:r>
      <w:r>
        <w:rPr>
          <w:rFonts w:ascii="Times New Roman"/>
          <w:b/>
          <w:i w:val="false"/>
          <w:color w:val="000000"/>
          <w:sz w:val="28"/>
        </w:rPr>
        <w:t xml:space="preserve">ь </w:t>
      </w:r>
      <w:r>
        <w:rPr>
          <w:rFonts w:ascii="Times New Roman"/>
          <w:b w:val="false"/>
          <w:i w:val="false"/>
          <w:color w:val="000000"/>
          <w:sz w:val="28"/>
        </w:rPr>
        <w:t>на конце; глаголов на -ти, -ться; прилагательных по существительному; местоимений 1-го лица множественного числа, 3-го лица единственного и множественного числа;</w:t>
      </w:r>
      <w:r>
        <w:br/>
      </w:r>
      <w:r>
        <w:rPr>
          <w:rFonts w:ascii="Times New Roman"/>
          <w:b w:val="false"/>
          <w:i w:val="false"/>
          <w:color w:val="000000"/>
          <w:sz w:val="28"/>
        </w:rPr>
        <w:t>
      10) образовывать падежные формы всех существительных по вопросам о чем? о ком? кому? с кем?;</w:t>
      </w:r>
      <w:r>
        <w:br/>
      </w:r>
      <w:r>
        <w:rPr>
          <w:rFonts w:ascii="Times New Roman"/>
          <w:b w:val="false"/>
          <w:i w:val="false"/>
          <w:color w:val="000000"/>
          <w:sz w:val="28"/>
        </w:rPr>
        <w:t>
      11) составлять предложения на заданную тему, по прочитанному произведению;</w:t>
      </w:r>
      <w:r>
        <w:br/>
      </w:r>
      <w:r>
        <w:rPr>
          <w:rFonts w:ascii="Times New Roman"/>
          <w:b w:val="false"/>
          <w:i w:val="false"/>
          <w:color w:val="000000"/>
          <w:sz w:val="28"/>
        </w:rPr>
        <w:t>
      12) строить предложения из знакомых слов и словосочетаний, с заданными словами, с опорой на грамматический вопрос и по образцу;</w:t>
      </w:r>
      <w:r>
        <w:br/>
      </w:r>
      <w:r>
        <w:rPr>
          <w:rFonts w:ascii="Times New Roman"/>
          <w:b w:val="false"/>
          <w:i w:val="false"/>
          <w:color w:val="000000"/>
          <w:sz w:val="28"/>
        </w:rPr>
        <w:t>
      13) исправлять ошибку в окончаниях слов с помощью самостоятельно поставленного вопроса;</w:t>
      </w:r>
      <w:r>
        <w:br/>
      </w:r>
      <w:r>
        <w:rPr>
          <w:rFonts w:ascii="Times New Roman"/>
          <w:b w:val="false"/>
          <w:i w:val="false"/>
          <w:color w:val="000000"/>
          <w:sz w:val="28"/>
        </w:rPr>
        <w:t>
      14) употреблять словосочетания следующих типов: 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 и т. д.;</w:t>
      </w:r>
      <w:r>
        <w:br/>
      </w:r>
      <w:r>
        <w:rPr>
          <w:rFonts w:ascii="Times New Roman"/>
          <w:b w:val="false"/>
          <w:i w:val="false"/>
          <w:color w:val="000000"/>
          <w:sz w:val="28"/>
        </w:rPr>
        <w:t>
      15) 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Наступила золотая осень; Начался урок;</w:t>
      </w:r>
      <w:r>
        <w:br/>
      </w:r>
      <w:r>
        <w:rPr>
          <w:rFonts w:ascii="Times New Roman"/>
          <w:b w:val="false"/>
          <w:i w:val="false"/>
          <w:color w:val="000000"/>
          <w:sz w:val="28"/>
        </w:rPr>
        <w:t>
      16) распространять предложения в соответствии с задачей высказывания;</w:t>
      </w:r>
      <w:r>
        <w:br/>
      </w:r>
      <w:r>
        <w:rPr>
          <w:rFonts w:ascii="Times New Roman"/>
          <w:b w:val="false"/>
          <w:i w:val="false"/>
          <w:color w:val="000000"/>
          <w:sz w:val="28"/>
        </w:rPr>
        <w:t>
      17) дополнять предложения недостающими по смыслу словами (подлежащее, сказуемое); исключать из состава предложения лишние слова;</w:t>
      </w:r>
      <w:r>
        <w:br/>
      </w:r>
      <w:r>
        <w:rPr>
          <w:rFonts w:ascii="Times New Roman"/>
          <w:b w:val="false"/>
          <w:i w:val="false"/>
          <w:color w:val="000000"/>
          <w:sz w:val="28"/>
        </w:rPr>
        <w:t>
      18) объединять в группы однокоренные слова (глаголы с приставками);</w:t>
      </w:r>
      <w:r>
        <w:br/>
      </w:r>
      <w:r>
        <w:rPr>
          <w:rFonts w:ascii="Times New Roman"/>
          <w:b w:val="false"/>
          <w:i w:val="false"/>
          <w:color w:val="000000"/>
          <w:sz w:val="28"/>
        </w:rPr>
        <w:t>
      19) подбирать слова, близкие и противоположные по значению;</w:t>
      </w:r>
      <w:r>
        <w:br/>
      </w:r>
      <w:r>
        <w:rPr>
          <w:rFonts w:ascii="Times New Roman"/>
          <w:b w:val="false"/>
          <w:i w:val="false"/>
          <w:color w:val="000000"/>
          <w:sz w:val="28"/>
        </w:rPr>
        <w:t>
      20) правильно употреблять их в предложении;</w:t>
      </w:r>
      <w:r>
        <w:br/>
      </w:r>
      <w:r>
        <w:rPr>
          <w:rFonts w:ascii="Times New Roman"/>
          <w:b w:val="false"/>
          <w:i w:val="false"/>
          <w:color w:val="000000"/>
          <w:sz w:val="28"/>
        </w:rPr>
        <w:t>
      21) употреблять в речи предложения усложненных структур: с прямой и косвенной речью типа: Брат спросил у Наташи, умеет ли она лепить; Брат спросил: «Ты умеешь лепить?»; с союзами потому что, чтобы, когда, как; с однородными членами предложения (дополнениями и обстоятельствами);</w:t>
      </w:r>
      <w:r>
        <w:br/>
      </w:r>
      <w:r>
        <w:rPr>
          <w:rFonts w:ascii="Times New Roman"/>
          <w:b w:val="false"/>
          <w:i w:val="false"/>
          <w:color w:val="000000"/>
          <w:sz w:val="28"/>
        </w:rPr>
        <w:t>
      22) коллективно составлять подробный план письма;</w:t>
      </w:r>
      <w:r>
        <w:br/>
      </w:r>
      <w:r>
        <w:rPr>
          <w:rFonts w:ascii="Times New Roman"/>
          <w:b w:val="false"/>
          <w:i w:val="false"/>
          <w:color w:val="000000"/>
          <w:sz w:val="28"/>
        </w:rPr>
        <w:t>
      23) описывать внешность и характер человека;</w:t>
      </w:r>
      <w:r>
        <w:br/>
      </w:r>
      <w:r>
        <w:rPr>
          <w:rFonts w:ascii="Times New Roman"/>
          <w:b w:val="false"/>
          <w:i w:val="false"/>
          <w:color w:val="000000"/>
          <w:sz w:val="28"/>
        </w:rPr>
        <w:t>
      24) составлять устно или письменно описание предметов;</w:t>
      </w:r>
      <w:r>
        <w:br/>
      </w:r>
      <w:r>
        <w:rPr>
          <w:rFonts w:ascii="Times New Roman"/>
          <w:b w:val="false"/>
          <w:i w:val="false"/>
          <w:color w:val="000000"/>
          <w:sz w:val="28"/>
        </w:rPr>
        <w:t xml:space="preserve">
      25) расспрашивать о деятельности одноклассника. </w:t>
      </w:r>
    </w:p>
    <w:bookmarkEnd w:id="191"/>
    <w:bookmarkStart w:name="z783" w:id="192"/>
    <w:p>
      <w:pPr>
        <w:spacing w:after="0"/>
        <w:ind w:left="0"/>
        <w:jc w:val="left"/>
      </w:pPr>
      <w:r>
        <w:rPr>
          <w:rFonts w:ascii="Times New Roman"/>
          <w:b/>
          <w:i w:val="false"/>
          <w:color w:val="000000"/>
        </w:rPr>
        <w:t xml:space="preserve"> 
9. Требования к уровню подготовки учащихся для 4 класса </w:t>
      </w:r>
    </w:p>
    <w:bookmarkEnd w:id="192"/>
    <w:bookmarkStart w:name="z784" w:id="193"/>
    <w:p>
      <w:pPr>
        <w:spacing w:after="0"/>
        <w:ind w:left="0"/>
        <w:jc w:val="both"/>
      </w:pPr>
      <w:r>
        <w:rPr>
          <w:rFonts w:ascii="Times New Roman"/>
          <w:b w:val="false"/>
          <w:i w:val="false"/>
          <w:color w:val="000000"/>
          <w:sz w:val="28"/>
        </w:rPr>
        <w:t xml:space="preserve">
      50. Предметные результаты. По завершении 4 класса учащиеся должны знать: </w:t>
      </w:r>
      <w:r>
        <w:br/>
      </w:r>
      <w:r>
        <w:rPr>
          <w:rFonts w:ascii="Times New Roman"/>
          <w:b w:val="false"/>
          <w:i w:val="false"/>
          <w:color w:val="000000"/>
          <w:sz w:val="28"/>
        </w:rPr>
        <w:t>
      1) умение начать, продолжить, закончить беседу или изменить ее тему: Я хочу сообщить (узнать, выяснить, добавить, уточнить, возразить, поговорить о другом...); Я хочу рассказать о...; Я хочу спросить о...;</w:t>
      </w:r>
      <w:r>
        <w:br/>
      </w:r>
      <w:r>
        <w:rPr>
          <w:rFonts w:ascii="Times New Roman"/>
          <w:b w:val="false"/>
          <w:i w:val="false"/>
          <w:color w:val="000000"/>
          <w:sz w:val="28"/>
        </w:rPr>
        <w:t>
      2) умение выразить согласие, несогласие с высказыванием собеседника: Я думаю так же (иначе, по-другому); Ты прав (неправ, ошибаешься); Докажи, что...; Я (не) согласен с тобой (с Вовой, с вами);</w:t>
      </w:r>
      <w:r>
        <w:br/>
      </w:r>
      <w:r>
        <w:rPr>
          <w:rFonts w:ascii="Times New Roman"/>
          <w:b w:val="false"/>
          <w:i w:val="false"/>
          <w:color w:val="000000"/>
          <w:sz w:val="28"/>
        </w:rPr>
        <w:t>
      3) умение ответить на вопрос кратко или развернуто с учетом ситуации или всего контекста диалога;</w:t>
      </w:r>
      <w:r>
        <w:br/>
      </w:r>
      <w:r>
        <w:rPr>
          <w:rFonts w:ascii="Times New Roman"/>
          <w:b w:val="false"/>
          <w:i w:val="false"/>
          <w:color w:val="000000"/>
          <w:sz w:val="28"/>
        </w:rPr>
        <w:t>
      4) умение выразить понимание или непонимание в ходе беседы: Я понимаю (не понимаю, мне непонятно), что это значит; Повторите, пожалуйста; Объясните, что значит...; Как сказать по-другому; Приведи(-те) примеры;</w:t>
      </w:r>
      <w:r>
        <w:br/>
      </w:r>
      <w:r>
        <w:rPr>
          <w:rFonts w:ascii="Times New Roman"/>
          <w:b w:val="false"/>
          <w:i w:val="false"/>
          <w:color w:val="000000"/>
          <w:sz w:val="28"/>
        </w:rPr>
        <w:t>
      5) умение выразить оценку, отношение к сказанному собеседником (внятность, грамотность, полнота, доказательность, точность вопроса, ответа, сообщения);</w:t>
      </w:r>
      <w:r>
        <w:br/>
      </w:r>
      <w:r>
        <w:rPr>
          <w:rFonts w:ascii="Times New Roman"/>
          <w:b w:val="false"/>
          <w:i w:val="false"/>
          <w:color w:val="000000"/>
          <w:sz w:val="28"/>
        </w:rPr>
        <w:t>
      6) умение использовать в устной или письменной форме речевые обороты: Главное заключается в том, что...; Из всего следует, что...; Основная мысль состоит в том, что...; Все это означает, что...; Из всего можно сделать вывод, что...;</w:t>
      </w:r>
      <w:r>
        <w:br/>
      </w:r>
      <w:r>
        <w:rPr>
          <w:rFonts w:ascii="Times New Roman"/>
          <w:b w:val="false"/>
          <w:i w:val="false"/>
          <w:color w:val="000000"/>
          <w:sz w:val="28"/>
        </w:rPr>
        <w:t>
      7) умение выражать в речи смысловые отношения, используя простые и сложные предложения: Я приготовил (-а) ужин. В это время пришла с работы мама. Когда я приготовил (-а) ужин, с работы пришла мама. Он пропустил урок по болезни. Он пропустил урок потому, что был болен. Он был болен, поэтому пропустил урок. Если будешь на уроке невнимателен, то домашнее задание будет трудно выполнить. На уроке будешь невнимателен, значит, домашнее задание будет трудно выполнить. Бабушка живет в большом городе. Он находится в Сибири. Бабушка живет в большом городе, который находится в Сибири. Я занимаюсь спортом для здоровья. Я занимаюсь спортом, чтобы быть здоровым;</w:t>
      </w:r>
      <w:r>
        <w:br/>
      </w:r>
      <w:r>
        <w:rPr>
          <w:rFonts w:ascii="Times New Roman"/>
          <w:b w:val="false"/>
          <w:i w:val="false"/>
          <w:color w:val="000000"/>
          <w:sz w:val="28"/>
        </w:rPr>
        <w:t>
      8) умение строить и использовать в речи структуры с опорными словами: не только..., но и...; чем больше (чаще, лучше)..., тем...; у него... (что-либо негативное), зато... (что-то позитивное);</w:t>
      </w:r>
      <w:r>
        <w:br/>
      </w:r>
      <w:r>
        <w:rPr>
          <w:rFonts w:ascii="Times New Roman"/>
          <w:b w:val="false"/>
          <w:i w:val="false"/>
          <w:color w:val="000000"/>
          <w:sz w:val="28"/>
        </w:rPr>
        <w:t>
      9) умение объединять последовательно описываемые события в связное синтаксическое целое, используя различные связки: вдруг, неожиданно, а затем, одновременно, точно так же, после всего, несмотря на..., как только...;</w:t>
      </w:r>
      <w:r>
        <w:br/>
      </w:r>
      <w:r>
        <w:rPr>
          <w:rFonts w:ascii="Times New Roman"/>
          <w:b w:val="false"/>
          <w:i w:val="false"/>
          <w:color w:val="000000"/>
          <w:sz w:val="28"/>
        </w:rPr>
        <w:t>
      10) умение использовать в речи глаголы совершенного и несовершенного вида с учетом продолжительности, законченности или повторяемости действия;</w:t>
      </w:r>
      <w:r>
        <w:br/>
      </w:r>
      <w:r>
        <w:rPr>
          <w:rFonts w:ascii="Times New Roman"/>
          <w:b w:val="false"/>
          <w:i w:val="false"/>
          <w:color w:val="000000"/>
          <w:sz w:val="28"/>
        </w:rPr>
        <w:t>
      11) умение заменять в связном тексте повторяющиеся существительные личными местоимениями;</w:t>
      </w:r>
      <w:r>
        <w:br/>
      </w:r>
      <w:r>
        <w:rPr>
          <w:rFonts w:ascii="Times New Roman"/>
          <w:b w:val="false"/>
          <w:i w:val="false"/>
          <w:color w:val="000000"/>
          <w:sz w:val="28"/>
        </w:rPr>
        <w:t>
      12) умение описывать отдельные события, явления, предметы или сравнивать их между собой;</w:t>
      </w:r>
      <w:r>
        <w:br/>
      </w:r>
      <w:r>
        <w:rPr>
          <w:rFonts w:ascii="Times New Roman"/>
          <w:b w:val="false"/>
          <w:i w:val="false"/>
          <w:color w:val="000000"/>
          <w:sz w:val="28"/>
        </w:rPr>
        <w:t>
      13) умение составлять рассказы о выполненных действиях, по картине, на заданную тему;</w:t>
      </w:r>
      <w:r>
        <w:br/>
      </w:r>
      <w:r>
        <w:rPr>
          <w:rFonts w:ascii="Times New Roman"/>
          <w:b w:val="false"/>
          <w:i w:val="false"/>
          <w:color w:val="000000"/>
          <w:sz w:val="28"/>
        </w:rPr>
        <w:t>
      14) умение написать изложение проработанного с учителем текста по коллективно составленному плану,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r>
        <w:br/>
      </w:r>
      <w:r>
        <w:rPr>
          <w:rFonts w:ascii="Times New Roman"/>
          <w:b w:val="false"/>
          <w:i w:val="false"/>
          <w:color w:val="000000"/>
          <w:sz w:val="28"/>
        </w:rPr>
        <w:t>
      15) умение составлять тексты записок, поздравительных открыток, вести записную книжку.</w:t>
      </w:r>
      <w:r>
        <w:br/>
      </w:r>
      <w:r>
        <w:rPr>
          <w:rFonts w:ascii="Times New Roman"/>
          <w:b w:val="false"/>
          <w:i w:val="false"/>
          <w:color w:val="000000"/>
          <w:sz w:val="28"/>
        </w:rPr>
        <w:t>
</w:t>
      </w:r>
      <w:r>
        <w:rPr>
          <w:rFonts w:ascii="Times New Roman"/>
          <w:b w:val="false"/>
          <w:i w:val="false"/>
          <w:color w:val="000000"/>
          <w:sz w:val="28"/>
        </w:rPr>
        <w:t>
      51. Личностные результаты. Учащиеся 1-4 классов должны проявлять:</w:t>
      </w:r>
      <w:r>
        <w:br/>
      </w:r>
      <w:r>
        <w:rPr>
          <w:rFonts w:ascii="Times New Roman"/>
          <w:b w:val="false"/>
          <w:i w:val="false"/>
          <w:color w:val="000000"/>
          <w:sz w:val="28"/>
        </w:rPr>
        <w:t>
      1) любовь к своей стране, городу/ селу;</w:t>
      </w:r>
      <w:r>
        <w:br/>
      </w:r>
      <w:r>
        <w:rPr>
          <w:rFonts w:ascii="Times New Roman"/>
          <w:b w:val="false"/>
          <w:i w:val="false"/>
          <w:color w:val="000000"/>
          <w:sz w:val="28"/>
        </w:rPr>
        <w:t>
      2) уважение и интерес к своей культуре и иноязычной культуре;</w:t>
      </w:r>
      <w:r>
        <w:br/>
      </w:r>
      <w:r>
        <w:rPr>
          <w:rFonts w:ascii="Times New Roman"/>
          <w:b w:val="false"/>
          <w:i w:val="false"/>
          <w:color w:val="000000"/>
          <w:sz w:val="28"/>
        </w:rPr>
        <w:t xml:space="preserve">
      3) почтительное отношение к старшим, заботу о младших через правильное употребление элементов речеповеденческого этикета; </w:t>
      </w:r>
      <w:r>
        <w:br/>
      </w:r>
      <w:r>
        <w:rPr>
          <w:rFonts w:ascii="Times New Roman"/>
          <w:b w:val="false"/>
          <w:i w:val="false"/>
          <w:color w:val="000000"/>
          <w:sz w:val="28"/>
        </w:rPr>
        <w:t>
      4) дружелюбное и толерантное отношение к собеседнику, к представителям других стран, говорящих на изучаемом языке;</w:t>
      </w:r>
      <w:r>
        <w:br/>
      </w:r>
      <w:r>
        <w:rPr>
          <w:rFonts w:ascii="Times New Roman"/>
          <w:b w:val="false"/>
          <w:i w:val="false"/>
          <w:color w:val="000000"/>
          <w:sz w:val="28"/>
        </w:rPr>
        <w:t>
      5) уважение к традициям и обычаям народов Казахстана и стран изучаемого языка;</w:t>
      </w:r>
      <w:r>
        <w:br/>
      </w:r>
      <w:r>
        <w:rPr>
          <w:rFonts w:ascii="Times New Roman"/>
          <w:b w:val="false"/>
          <w:i w:val="false"/>
          <w:color w:val="000000"/>
          <w:sz w:val="28"/>
        </w:rPr>
        <w:t>
      6) бережное отношение к имуществу (к школьной мебели, школьным принадлежностям, одежде, предметам обихода);</w:t>
      </w:r>
      <w:r>
        <w:br/>
      </w:r>
      <w:r>
        <w:rPr>
          <w:rFonts w:ascii="Times New Roman"/>
          <w:b w:val="false"/>
          <w:i w:val="false"/>
          <w:color w:val="000000"/>
          <w:sz w:val="28"/>
        </w:rPr>
        <w:t>
      7) бережное отношение к окружающей среде.</w:t>
      </w:r>
      <w:r>
        <w:br/>
      </w:r>
      <w:r>
        <w:rPr>
          <w:rFonts w:ascii="Times New Roman"/>
          <w:b w:val="false"/>
          <w:i w:val="false"/>
          <w:color w:val="000000"/>
          <w:sz w:val="28"/>
        </w:rPr>
        <w:t>
</w:t>
      </w:r>
      <w:r>
        <w:rPr>
          <w:rFonts w:ascii="Times New Roman"/>
          <w:b w:val="false"/>
          <w:i w:val="false"/>
          <w:color w:val="000000"/>
          <w:sz w:val="28"/>
        </w:rPr>
        <w:t xml:space="preserve">
      52. Системно-деятельностные результаты. Учащиеся 1-4 классов должны применять: </w:t>
      </w:r>
      <w:r>
        <w:br/>
      </w:r>
      <w:r>
        <w:rPr>
          <w:rFonts w:ascii="Times New Roman"/>
          <w:b w:val="false"/>
          <w:i w:val="false"/>
          <w:color w:val="000000"/>
          <w:sz w:val="28"/>
        </w:rPr>
        <w:t>
      1) лексико-грамматические структуры в заданных ситуациях общения (приветствие, знакомство, прощание, выражение благодарности, согласия/ несогласия);</w:t>
      </w:r>
      <w:r>
        <w:br/>
      </w:r>
      <w:r>
        <w:rPr>
          <w:rFonts w:ascii="Times New Roman"/>
          <w:b w:val="false"/>
          <w:i w:val="false"/>
          <w:color w:val="000000"/>
          <w:sz w:val="28"/>
        </w:rPr>
        <w:t>
      2) метод проектирования (моделирования), интерпретации (объяснение, сравнение, аналогия и т.д.);</w:t>
      </w:r>
      <w:r>
        <w:br/>
      </w:r>
      <w:r>
        <w:rPr>
          <w:rFonts w:ascii="Times New Roman"/>
          <w:b w:val="false"/>
          <w:i w:val="false"/>
          <w:color w:val="000000"/>
          <w:sz w:val="28"/>
        </w:rPr>
        <w:t>
      3) современные информационно-коммуникативные технологии;</w:t>
      </w:r>
      <w:r>
        <w:br/>
      </w:r>
      <w:r>
        <w:rPr>
          <w:rFonts w:ascii="Times New Roman"/>
          <w:b w:val="false"/>
          <w:i w:val="false"/>
          <w:color w:val="000000"/>
          <w:sz w:val="28"/>
        </w:rPr>
        <w:t>
      4) разные компоненты учебно-методического комплекта (учебник, рабочая тетрадь, аудиоприложение, мультимедийное приложение и т.д.).</w:t>
      </w:r>
    </w:p>
    <w:bookmarkEnd w:id="193"/>
    <w:bookmarkStart w:name="z787" w:id="1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12–қосымша </w:t>
      </w:r>
    </w:p>
    <w:bookmarkEnd w:id="19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117-қосымша </w:t>
      </w:r>
    </w:p>
    <w:bookmarkStart w:name="z788" w:id="195"/>
    <w:p>
      <w:pPr>
        <w:spacing w:after="0"/>
        <w:ind w:left="0"/>
        <w:jc w:val="left"/>
      </w:pPr>
      <w:r>
        <w:rPr>
          <w:rFonts w:ascii="Times New Roman"/>
          <w:b/>
          <w:i w:val="false"/>
          <w:color w:val="000000"/>
        </w:rPr>
        <w:t xml:space="preserve"> 
Есту қабілеті бұзылған (естімейтін) оқушыларға арналған</w:t>
      </w:r>
      <w:r>
        <w:br/>
      </w:r>
      <w:r>
        <w:rPr>
          <w:rFonts w:ascii="Times New Roman"/>
          <w:b/>
          <w:i w:val="false"/>
          <w:color w:val="000000"/>
        </w:rPr>
        <w:t>
бастауыш білім беру деңгейінің 1-4 сыныптары үшін «Қазақ тілі</w:t>
      </w:r>
      <w:r>
        <w:br/>
      </w:r>
      <w:r>
        <w:rPr>
          <w:rFonts w:ascii="Times New Roman"/>
          <w:b/>
          <w:i w:val="false"/>
          <w:color w:val="000000"/>
        </w:rPr>
        <w:t>
және тіл дамыту» пәнінен типтік оқу бағдарламасы</w:t>
      </w:r>
      <w:r>
        <w:br/>
      </w:r>
      <w:r>
        <w:rPr>
          <w:rFonts w:ascii="Times New Roman"/>
          <w:b/>
          <w:i w:val="false"/>
          <w:color w:val="000000"/>
        </w:rPr>
        <w:t>
(оқыту қазақ тілінде жүргізілетін мектептер үшін)</w:t>
      </w:r>
    </w:p>
    <w:bookmarkEnd w:id="195"/>
    <w:bookmarkStart w:name="z789" w:id="196"/>
    <w:p>
      <w:pPr>
        <w:spacing w:after="0"/>
        <w:ind w:left="0"/>
        <w:jc w:val="left"/>
      </w:pPr>
      <w:r>
        <w:rPr>
          <w:rFonts w:ascii="Times New Roman"/>
          <w:b/>
          <w:i w:val="false"/>
          <w:color w:val="000000"/>
        </w:rPr>
        <w:t xml:space="preserve"> 
1. Түсінік хат</w:t>
      </w:r>
    </w:p>
    <w:bookmarkEnd w:id="196"/>
    <w:bookmarkStart w:name="z790" w:id="197"/>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Бастауыш сыныптардағы (1-4-сыныптар) «</w:t>
      </w:r>
      <w:r>
        <w:rPr>
          <w:rFonts w:ascii="Times New Roman"/>
          <w:b w:val="false"/>
          <w:i w:val="false"/>
          <w:color w:val="212121"/>
          <w:sz w:val="28"/>
        </w:rPr>
        <w:t>Қазақ тілі</w:t>
      </w:r>
      <w:r>
        <w:rPr>
          <w:rFonts w:ascii="Times New Roman"/>
          <w:b w:val="false"/>
          <w:i w:val="false"/>
          <w:color w:val="000000"/>
          <w:sz w:val="28"/>
        </w:rPr>
        <w:t>» пәні – «Тіл және әдебиет» білім саласындағы кіріктірілген оқу пәні.</w:t>
      </w:r>
      <w:r>
        <w:br/>
      </w:r>
      <w:r>
        <w:rPr>
          <w:rFonts w:ascii="Times New Roman"/>
          <w:b w:val="false"/>
          <w:i w:val="false"/>
          <w:color w:val="000000"/>
          <w:sz w:val="28"/>
        </w:rPr>
        <w:t>
</w:t>
      </w:r>
      <w:r>
        <w:rPr>
          <w:rFonts w:ascii="Times New Roman"/>
          <w:b w:val="false"/>
          <w:i w:val="false"/>
          <w:color w:val="000000"/>
          <w:sz w:val="28"/>
        </w:rPr>
        <w:t>
      3. Пәнді оқыту мақсаты – естімейтін оқушыларда сөйлеу тілінің ауызша формасын қарым-қатынасқа түсудің құралы ретінде қалыптастыру жәнеестіп қабылдауының деңгейіне сай, сөйлесім әрекетінің түрлеріне сәйкес, түсінікті сөйлеуге, сауатты жазуға үйрету.</w:t>
      </w:r>
      <w:r>
        <w:br/>
      </w:r>
      <w:r>
        <w:rPr>
          <w:rFonts w:ascii="Times New Roman"/>
          <w:b w:val="false"/>
          <w:i w:val="false"/>
          <w:color w:val="000000"/>
          <w:sz w:val="28"/>
        </w:rPr>
        <w:t>
</w:t>
      </w:r>
      <w:r>
        <w:rPr>
          <w:rFonts w:ascii="Times New Roman"/>
          <w:b w:val="false"/>
          <w:i w:val="false"/>
          <w:color w:val="000000"/>
          <w:sz w:val="28"/>
        </w:rPr>
        <w:t>
      4. Оқытудың міндеттеріне:</w:t>
      </w:r>
      <w:r>
        <w:br/>
      </w:r>
      <w:r>
        <w:rPr>
          <w:rFonts w:ascii="Times New Roman"/>
          <w:b w:val="false"/>
          <w:i w:val="false"/>
          <w:color w:val="000000"/>
          <w:sz w:val="28"/>
        </w:rPr>
        <w:t xml:space="preserve">
      1) естімейтін оқушылардың сөйлесім әрекетінің (ауызша және жазбаша) түрлерін күнделікті қарым-қатынас деңгейінде меңгерту; </w:t>
      </w:r>
      <w:r>
        <w:br/>
      </w:r>
      <w:r>
        <w:rPr>
          <w:rFonts w:ascii="Times New Roman"/>
          <w:b w:val="false"/>
          <w:i w:val="false"/>
          <w:color w:val="000000"/>
          <w:sz w:val="28"/>
        </w:rPr>
        <w:t>
      2) сөздік қорын байыту;</w:t>
      </w:r>
      <w:r>
        <w:br/>
      </w:r>
      <w:r>
        <w:rPr>
          <w:rFonts w:ascii="Times New Roman"/>
          <w:b w:val="false"/>
          <w:i w:val="false"/>
          <w:color w:val="000000"/>
          <w:sz w:val="28"/>
        </w:rPr>
        <w:t>
      3) сөйлеу мәдениетін қалыптастыру;</w:t>
      </w:r>
      <w:r>
        <w:br/>
      </w:r>
      <w:r>
        <w:rPr>
          <w:rFonts w:ascii="Times New Roman"/>
          <w:b w:val="false"/>
          <w:i w:val="false"/>
          <w:color w:val="000000"/>
          <w:sz w:val="28"/>
        </w:rPr>
        <w:t xml:space="preserve">
      4) естімейтін оқушылардың тілдік дағдысы мен білігін дамыту; </w:t>
      </w:r>
      <w:r>
        <w:br/>
      </w:r>
      <w:r>
        <w:rPr>
          <w:rFonts w:ascii="Times New Roman"/>
          <w:b w:val="false"/>
          <w:i w:val="false"/>
          <w:color w:val="000000"/>
          <w:sz w:val="28"/>
        </w:rPr>
        <w:t>
      5) сөздің құрылымы мен грамматикалық ұғымдарды білу мен білік дағдыларын меңгерту, қалыптастыру;</w:t>
      </w:r>
      <w:r>
        <w:br/>
      </w:r>
      <w:r>
        <w:rPr>
          <w:rFonts w:ascii="Times New Roman"/>
          <w:b w:val="false"/>
          <w:i w:val="false"/>
          <w:color w:val="000000"/>
          <w:sz w:val="28"/>
        </w:rPr>
        <w:t>
      6) бірлескен әрекет барысында сөйлеу тілін естіп-көру арқылы қабылдауын дамыту;</w:t>
      </w:r>
      <w:r>
        <w:br/>
      </w:r>
      <w:r>
        <w:rPr>
          <w:rFonts w:ascii="Times New Roman"/>
          <w:b w:val="false"/>
          <w:i w:val="false"/>
          <w:color w:val="000000"/>
          <w:sz w:val="28"/>
        </w:rPr>
        <w:t>
      7) келесі сыныптардағы грамматика мен дұрыс жазуды жүйелі түрде үйретуге дайындау;</w:t>
      </w:r>
      <w:r>
        <w:br/>
      </w:r>
      <w:r>
        <w:rPr>
          <w:rFonts w:ascii="Times New Roman"/>
          <w:b w:val="false"/>
          <w:i w:val="false"/>
          <w:color w:val="000000"/>
          <w:sz w:val="28"/>
        </w:rPr>
        <w:t>
      8) оқушыны сөйлесімдік қарым-қатынастың жаңа тәсілдеріне (қазақ тіліндегі), қазақ халқының мәдениетіне, ұлттық-мәдени сөйлесім ерекшелігіне баулу.</w:t>
      </w:r>
      <w:r>
        <w:br/>
      </w:r>
      <w:r>
        <w:rPr>
          <w:rFonts w:ascii="Times New Roman"/>
          <w:b w:val="false"/>
          <w:i w:val="false"/>
          <w:color w:val="000000"/>
          <w:sz w:val="28"/>
        </w:rPr>
        <w:t>
</w:t>
      </w:r>
      <w:r>
        <w:rPr>
          <w:rFonts w:ascii="Times New Roman"/>
          <w:b w:val="false"/>
          <w:i w:val="false"/>
          <w:color w:val="000000"/>
          <w:sz w:val="28"/>
        </w:rPr>
        <w:t>
      5. Оқу жүктемесі:</w:t>
      </w:r>
      <w:r>
        <w:br/>
      </w:r>
      <w:r>
        <w:rPr>
          <w:rFonts w:ascii="Times New Roman"/>
          <w:b w:val="false"/>
          <w:i w:val="false"/>
          <w:color w:val="000000"/>
          <w:sz w:val="28"/>
        </w:rPr>
        <w:t>
      1) пәннің мазмұнын меңгеру үшін аптасына 1- 2 сыныптарда 5 сағаттан, 3-4 сыныптарда 4 сағаттан оқытылады (барлығы – 607 сағат). Жалпы сағат саны кезеңдер бойынша төмендегіше бөлінеді:</w:t>
      </w:r>
      <w:r>
        <w:br/>
      </w:r>
      <w:r>
        <w:rPr>
          <w:rFonts w:ascii="Times New Roman"/>
          <w:b w:val="false"/>
          <w:i w:val="false"/>
          <w:color w:val="000000"/>
          <w:sz w:val="28"/>
        </w:rPr>
        <w:t>
      1 - сынып - 165 сағат;</w:t>
      </w:r>
      <w:r>
        <w:br/>
      </w:r>
      <w:r>
        <w:rPr>
          <w:rFonts w:ascii="Times New Roman"/>
          <w:b w:val="false"/>
          <w:i w:val="false"/>
          <w:color w:val="000000"/>
          <w:sz w:val="28"/>
        </w:rPr>
        <w:t>
      2 - сынып - 170 сағат;</w:t>
      </w:r>
      <w:r>
        <w:br/>
      </w:r>
      <w:r>
        <w:rPr>
          <w:rFonts w:ascii="Times New Roman"/>
          <w:b w:val="false"/>
          <w:i w:val="false"/>
          <w:color w:val="000000"/>
          <w:sz w:val="28"/>
        </w:rPr>
        <w:t>
      3 - сынып - 136 сағат;</w:t>
      </w:r>
      <w:r>
        <w:br/>
      </w:r>
      <w:r>
        <w:rPr>
          <w:rFonts w:ascii="Times New Roman"/>
          <w:b w:val="false"/>
          <w:i w:val="false"/>
          <w:color w:val="000000"/>
          <w:sz w:val="28"/>
        </w:rPr>
        <w:t>
      4 - сынып - 136 сағат.</w:t>
      </w:r>
      <w:r>
        <w:br/>
      </w:r>
      <w:r>
        <w:rPr>
          <w:rFonts w:ascii="Times New Roman"/>
          <w:b w:val="false"/>
          <w:i w:val="false"/>
          <w:color w:val="000000"/>
          <w:sz w:val="28"/>
        </w:rPr>
        <w:t>
</w:t>
      </w:r>
      <w:r>
        <w:rPr>
          <w:rFonts w:ascii="Times New Roman"/>
          <w:b w:val="false"/>
          <w:i w:val="false"/>
          <w:color w:val="000000"/>
          <w:sz w:val="28"/>
        </w:rPr>
        <w:t>
      6. Қазақ тілін оқыту процесінде пәнаралық байланыс жүзеге асырылады:</w:t>
      </w:r>
      <w:r>
        <w:br/>
      </w:r>
      <w:r>
        <w:rPr>
          <w:rFonts w:ascii="Times New Roman"/>
          <w:b w:val="false"/>
          <w:i w:val="false"/>
          <w:color w:val="000000"/>
          <w:sz w:val="28"/>
        </w:rPr>
        <w:t>
      1) ана тілі пәнімен: қазақ тілі сабақтарында мақал-мәтел, жұмбақтарды пайдалану, ақын-жазушылардың суреттерін көрсету, олар туралы мәлімет беру, мәтінді мәнерлеп оқу мен өлең жаттау;</w:t>
      </w:r>
      <w:r>
        <w:br/>
      </w:r>
      <w:r>
        <w:rPr>
          <w:rFonts w:ascii="Times New Roman"/>
          <w:b w:val="false"/>
          <w:i w:val="false"/>
          <w:color w:val="000000"/>
          <w:sz w:val="28"/>
        </w:rPr>
        <w:t>
      2) заттық-тәжірибелік оқыту пәнімен: еңбек тақырыбына байланысты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барысында сөйлеу тілін дамыту;</w:t>
      </w:r>
      <w:r>
        <w:br/>
      </w:r>
      <w:r>
        <w:rPr>
          <w:rFonts w:ascii="Times New Roman"/>
          <w:b w:val="false"/>
          <w:i w:val="false"/>
          <w:color w:val="000000"/>
          <w:sz w:val="28"/>
        </w:rPr>
        <w:t>
      3) дүниетану пәнімен: «адам–табиғат–қоғам» туралы білімдерін толықтыруда, топсеруен кезінде, табиғатты бақылау барысында оқушылардың сөздік қорын байыту; танымдық қызығушылығын, интеллектуалдық және шығармашылық қабілеттерін дамыту;</w:t>
      </w:r>
      <w:r>
        <w:br/>
      </w:r>
      <w:r>
        <w:rPr>
          <w:rFonts w:ascii="Times New Roman"/>
          <w:b w:val="false"/>
          <w:i w:val="false"/>
          <w:color w:val="000000"/>
          <w:sz w:val="28"/>
        </w:rPr>
        <w:t>
      4) түзету ырғағы пәнімен: оқу барысында мазмұнына сәйкес музыкалық шығармалар тыңдау, оқушылардың тілін жаттықтыру, дыбыстарды дұрыс айтуға үйрету мақсатында балалар әндерін тыңдату;</w:t>
      </w:r>
      <w:r>
        <w:br/>
      </w:r>
      <w:r>
        <w:rPr>
          <w:rFonts w:ascii="Times New Roman"/>
          <w:b w:val="false"/>
          <w:i w:val="false"/>
          <w:color w:val="000000"/>
          <w:sz w:val="28"/>
        </w:rPr>
        <w:t>
      5) өзін-өзі тану пәнімен: Өзін-өзі танудың пәндік саласы есту қабілеті зақымдалған оқушының өзіндік қайталанбас жеке даралығын пайымдауы арқылы табиғи қабілеттіліктері мен жасампаздық әлеуетін ашу. Естімейтін оқушының өзіндік бейімділіктерін, темпераментін, мінез-құлқын, қабілеттерін ескере отырып, оны жеке тұлға ретінде, іс-әрекет субъектісі әрі жеке дара субъект ретінде дамыту;</w:t>
      </w:r>
      <w:r>
        <w:br/>
      </w:r>
      <w:r>
        <w:rPr>
          <w:rFonts w:ascii="Times New Roman"/>
          <w:b w:val="false"/>
          <w:i w:val="false"/>
          <w:color w:val="000000"/>
          <w:sz w:val="28"/>
        </w:rPr>
        <w:t>
      6) бейнелеу пәнімен: суретшілердің шығармалары арқылы оқушылардың сөз байлығын арттыру, тілін дамыту; сурет бойынша өз сезімдерін, ой-пікірлерін білдіруге үйрету, сурет салғызу, бояту жұмыстары арқылы қаламды, қарындашты дұрыс ұстауға үйрету, қолдың ұсақ бұлшық еттерін дамыту, эстетикалық тәрбие беру;</w:t>
      </w:r>
      <w:r>
        <w:br/>
      </w:r>
      <w:r>
        <w:rPr>
          <w:rFonts w:ascii="Times New Roman"/>
          <w:b w:val="false"/>
          <w:i w:val="false"/>
          <w:color w:val="000000"/>
          <w:sz w:val="28"/>
        </w:rPr>
        <w:t>
      7) бейімделген дене шынықтырупәнімен: партада дұрыс отыру; дене бітімінің дұрыс дамуы үшін жаттығулар жасау; сабақта сергіту сәтін өткізу.</w:t>
      </w:r>
      <w:r>
        <w:br/>
      </w:r>
      <w:r>
        <w:rPr>
          <w:rFonts w:ascii="Times New Roman"/>
          <w:b w:val="false"/>
          <w:i w:val="false"/>
          <w:color w:val="000000"/>
          <w:sz w:val="28"/>
        </w:rPr>
        <w:t>
</w:t>
      </w:r>
      <w:r>
        <w:rPr>
          <w:rFonts w:ascii="Times New Roman"/>
          <w:b w:val="false"/>
          <w:i w:val="false"/>
          <w:color w:val="000000"/>
          <w:sz w:val="28"/>
        </w:rPr>
        <w:t>
      7. Бағдарлама қазақ тілінде білім алатын естімейтін бастауыш сынып оқушысын қазақ тілін сөйлеу іс әрекеті арқылы мәдениетаралық қатысым құралы ретінде меңгертуді көздейді. Сөйлеу білігін меңгерумен бірге оқушылар грамматиканың қарапайым курсын, тәжірибесін, орфографиялық білім мен білікті, каллиграфиялық білікті меңгереді.</w:t>
      </w:r>
      <w:r>
        <w:br/>
      </w:r>
      <w:r>
        <w:rPr>
          <w:rFonts w:ascii="Times New Roman"/>
          <w:b w:val="false"/>
          <w:i w:val="false"/>
          <w:color w:val="000000"/>
          <w:sz w:val="28"/>
        </w:rPr>
        <w:t>
</w:t>
      </w:r>
      <w:r>
        <w:rPr>
          <w:rFonts w:ascii="Times New Roman"/>
          <w:b w:val="false"/>
          <w:i w:val="false"/>
          <w:color w:val="000000"/>
          <w:sz w:val="28"/>
        </w:rPr>
        <w:t>
      8. Естімейтін оқушыларды сөйлеу тіліне оқыту ең қарапайым сөйлеу тілінің формаларынан, яғни дактильден басталады. Оқудың бастапқы кезеңінде мұғалім балаларға сөзді айтқан кезде,айтылған сөздерді міндетті түрде дактиль арқылы көрсетіп отыруы керек. Сөзді қабылдау мен есте сақтауды жеңілдету үшін балалар материалды меңгергенше табличкалар беріледі. Осылайша, оқушылар оқудың бірінші күнінен бастап сөйлеу тілін 2 формада қабылдайды (дактильдік және ауызша сөйлеу тілі).</w:t>
      </w:r>
      <w:r>
        <w:br/>
      </w:r>
      <w:r>
        <w:rPr>
          <w:rFonts w:ascii="Times New Roman"/>
          <w:b w:val="false"/>
          <w:i w:val="false"/>
          <w:color w:val="000000"/>
          <w:sz w:val="28"/>
        </w:rPr>
        <w:t>
</w:t>
      </w:r>
      <w:r>
        <w:rPr>
          <w:rFonts w:ascii="Times New Roman"/>
          <w:b w:val="false"/>
          <w:i w:val="false"/>
          <w:color w:val="000000"/>
          <w:sz w:val="28"/>
        </w:rPr>
        <w:t xml:space="preserve">
      9. Оқу процесі барысында есту аппаратын тағу арқылы оқушыларда мұғалімнің айтқан сөздерін естіп-көру арқылы қабылдауға мүмкіндік туады. Естімейтін оқушылар қатысымдық тілді меңгеруде дактильді және ауызша сөйлеу тіліне ортақ сөздік материалдарды пайдаланады. </w:t>
      </w:r>
      <w:r>
        <w:br/>
      </w:r>
      <w:r>
        <w:rPr>
          <w:rFonts w:ascii="Times New Roman"/>
          <w:b w:val="false"/>
          <w:i w:val="false"/>
          <w:color w:val="000000"/>
          <w:sz w:val="28"/>
        </w:rPr>
        <w:t>
</w:t>
      </w:r>
      <w:r>
        <w:rPr>
          <w:rFonts w:ascii="Times New Roman"/>
          <w:b w:val="false"/>
          <w:i w:val="false"/>
          <w:color w:val="000000"/>
          <w:sz w:val="28"/>
        </w:rPr>
        <w:t>
      10. Естімейтін балаларға арналған мектепте ауызша сөйлеуге оқытуда ұстанатын бағыттардың бірі- оқушыларда сөйлеу дағдыларын қалыптастыру:</w:t>
      </w:r>
      <w:r>
        <w:br/>
      </w:r>
      <w:r>
        <w:rPr>
          <w:rFonts w:ascii="Times New Roman"/>
          <w:b w:val="false"/>
          <w:i w:val="false"/>
          <w:color w:val="000000"/>
          <w:sz w:val="28"/>
        </w:rPr>
        <w:t>
      1) барлық сөздік материалдарды мұғаліммен бірге дактильдеумен қоса ауызша айту. Бұл оқушылардың сөйлеу аппараттарын іске қосуға, оны белсендіруге септігін тигізеді. Сонымен қатар, мағынасы жақын сөздерді игеруге мүмкіндік береді;</w:t>
      </w:r>
      <w:r>
        <w:br/>
      </w:r>
      <w:r>
        <w:rPr>
          <w:rFonts w:ascii="Times New Roman"/>
          <w:b w:val="false"/>
          <w:i w:val="false"/>
          <w:color w:val="000000"/>
          <w:sz w:val="28"/>
        </w:rPr>
        <w:t>
      2) ауызша сөйлеуге оқытудың негізгі жолы - ауызша сөйлеудің жүйелі түрде оқытылуы. Бірақ, бұл бағытта да сөйлеу тілін қалыптастыру, қарым-қатынасқа түсуде ең басты құрал болып қалуы керек. Бұл тілдік материалдарды дұрыс таңдауға (басымдылық сөздерге беріледі), сонымен қатар, сөйлеу дағдыларын жетілдіруге (жұмыс сараланған тілдік материалдармен жүргізіледі: қарым-қатынаста қолданылатын сөздер мен фразалар) қатысты;</w:t>
      </w:r>
      <w:r>
        <w:br/>
      </w:r>
      <w:r>
        <w:rPr>
          <w:rFonts w:ascii="Times New Roman"/>
          <w:b w:val="false"/>
          <w:i w:val="false"/>
          <w:color w:val="000000"/>
          <w:sz w:val="28"/>
        </w:rPr>
        <w:t xml:space="preserve">
      3) естімейтін балаларға арналған бастауыш білім беру деңгейінің «Қазақ тілі» білім саласы бойынша бағдарлама жалпы педагогикалық талаптарға сай жазылып, білім берудің жекелік мазмұны қосылған. Білім берудің жекелік мазмұны болжанған білім өнімдері: сабақтағы шығармашылық элементтер, жоспарланған білім нәтижелері. </w:t>
      </w:r>
      <w:r>
        <w:br/>
      </w:r>
      <w:r>
        <w:rPr>
          <w:rFonts w:ascii="Times New Roman"/>
          <w:b w:val="false"/>
          <w:i w:val="false"/>
          <w:color w:val="000000"/>
          <w:sz w:val="28"/>
        </w:rPr>
        <w:t>
</w:t>
      </w:r>
      <w:r>
        <w:rPr>
          <w:rFonts w:ascii="Times New Roman"/>
          <w:b w:val="false"/>
          <w:i w:val="false"/>
          <w:color w:val="000000"/>
          <w:sz w:val="28"/>
        </w:rPr>
        <w:t>
      11. Бағдарламада пәннен меңгерілетін сөздік, тілдік қор көлемі, мазмұны көрсетілген. Оқыту барысында естімейтін балалардың физиологиялық, психологиялық ерекшеліктері, жас ерекшелігі мен ұғымына сай, тіл материалдары топтастырылып, бөлшектенін оқытылады. Оқу материалдары оқушының есту арқылы қабылдау қабілеттерін ескеріп берілуі қадағаланады. </w:t>
      </w:r>
    </w:p>
    <w:bookmarkEnd w:id="197"/>
    <w:bookmarkStart w:name="z801" w:id="198"/>
    <w:p>
      <w:pPr>
        <w:spacing w:after="0"/>
        <w:ind w:left="0"/>
        <w:jc w:val="left"/>
      </w:pPr>
      <w:r>
        <w:rPr>
          <w:rFonts w:ascii="Times New Roman"/>
          <w:b/>
          <w:i w:val="false"/>
          <w:color w:val="000000"/>
        </w:rPr>
        <w:t xml:space="preserve"> 
2. Оқу пәнінің 1 сыныптағы базалық білім мазмұны </w:t>
      </w:r>
    </w:p>
    <w:bookmarkEnd w:id="198"/>
    <w:bookmarkStart w:name="z802" w:id="199"/>
    <w:p>
      <w:pPr>
        <w:spacing w:after="0"/>
        <w:ind w:left="0"/>
        <w:jc w:val="both"/>
      </w:pPr>
      <w:r>
        <w:rPr>
          <w:rFonts w:ascii="Times New Roman"/>
          <w:b w:val="false"/>
          <w:i w:val="false"/>
          <w:color w:val="000000"/>
          <w:sz w:val="28"/>
        </w:rPr>
        <w:t>
      12. 1 тоқсан (45 сағат).</w:t>
      </w:r>
      <w:r>
        <w:br/>
      </w:r>
      <w:r>
        <w:rPr>
          <w:rFonts w:ascii="Times New Roman"/>
          <w:b w:val="false"/>
          <w:i w:val="false"/>
          <w:color w:val="000000"/>
          <w:sz w:val="28"/>
        </w:rPr>
        <w:t>
</w:t>
      </w:r>
      <w:r>
        <w:rPr>
          <w:rFonts w:ascii="Times New Roman"/>
          <w:b w:val="false"/>
          <w:i w:val="false"/>
          <w:color w:val="000000"/>
          <w:sz w:val="28"/>
        </w:rPr>
        <w:t>
      13. Сөйлеу тілін дамыту:</w:t>
      </w:r>
      <w:r>
        <w:br/>
      </w:r>
      <w:r>
        <w:rPr>
          <w:rFonts w:ascii="Times New Roman"/>
          <w:b w:val="false"/>
          <w:i w:val="false"/>
          <w:color w:val="000000"/>
          <w:sz w:val="28"/>
        </w:rPr>
        <w:t>
      1) тапсырмаларды түсініп орындау, тілек білдіру, өз тілегін айту, іздену. Екі-екіден тұр. Тақтаға (үстелге, терезеге) кел (келіңдер). Бері кел. Орныңа отыр. Мұқият қара (қараңдар). Айғайлама (айғайламаңдар). Қолыңды көтер. Қалам ал, жаз. Әселге айт. Өзің осылай жаса. Партадан (шкафтан, үстелден) қара;</w:t>
      </w:r>
      <w:r>
        <w:br/>
      </w:r>
      <w:r>
        <w:rPr>
          <w:rFonts w:ascii="Times New Roman"/>
          <w:b w:val="false"/>
          <w:i w:val="false"/>
          <w:color w:val="000000"/>
          <w:sz w:val="28"/>
        </w:rPr>
        <w:t>
      2) мұғалімнің, тәрбиешінің тапсыруы бойынша жолдасынане басқа адамға өз ниетін білдіру. Дананы сыныпқа шакыр. Дана, сыныпқа кел. Шыңғыстан сұра, кыздың аты кім? Шыңғыс, қыздың аты кім? Кітапты (допты) кім алды, сұра. Кітапты кім алды. Алмас, кітапты кім алды? Айнұрдан сызғыш (қылкалам) сұра;</w:t>
      </w:r>
      <w:r>
        <w:br/>
      </w:r>
      <w:r>
        <w:rPr>
          <w:rFonts w:ascii="Times New Roman"/>
          <w:b w:val="false"/>
          <w:i w:val="false"/>
          <w:color w:val="000000"/>
          <w:sz w:val="28"/>
        </w:rPr>
        <w:t>
      3) сұрақ қою, оған жауап беру. Сен жаздың ба? — Я жаздым. Мен жаздым. Жоқ, мен жазбадым. Нені алайын? — Сызғышты.Кім біледі? — Мен. Мен білемін. Суретті кім алды? — Мен. Мен алдым. Айдын алды. Сен не істейсің? — Мен оқимын. Сен не істедің?—Мен сурет салдым.</w:t>
      </w:r>
      <w:r>
        <w:br/>
      </w:r>
      <w:r>
        <w:rPr>
          <w:rFonts w:ascii="Times New Roman"/>
          <w:b w:val="false"/>
          <w:i w:val="false"/>
          <w:color w:val="000000"/>
          <w:sz w:val="28"/>
        </w:rPr>
        <w:t>
</w:t>
      </w:r>
      <w:r>
        <w:rPr>
          <w:rFonts w:ascii="Times New Roman"/>
          <w:b w:val="false"/>
          <w:i w:val="false"/>
          <w:color w:val="000000"/>
          <w:sz w:val="28"/>
        </w:rPr>
        <w:t>
      14. 2 тоқсан (35 сағат):</w:t>
      </w:r>
      <w:r>
        <w:br/>
      </w:r>
      <w:r>
        <w:rPr>
          <w:rFonts w:ascii="Times New Roman"/>
          <w:b w:val="false"/>
          <w:i w:val="false"/>
          <w:color w:val="000000"/>
          <w:sz w:val="28"/>
        </w:rPr>
        <w:t>
      1) тапсырмаларды түсініп орындау, тілек білдіру, өз тілегін айту, іздену. Дәптерді сөмкеге сал. Партаға қой. Кітапты оң жағына, дәптерді сол жағына сал. Өз дәптеріңді көрсет. Терезені аш (жап). Кітапты партадан (сөмкеден, шкафтан) ал. Тақтаны сулы шүберекпен сүрт. Қолыңды жу, сүрт. Мен (түсінбедім) түсіндім. Қайталап айтыңызшы;</w:t>
      </w:r>
      <w:r>
        <w:br/>
      </w:r>
      <w:r>
        <w:rPr>
          <w:rFonts w:ascii="Times New Roman"/>
          <w:b w:val="false"/>
          <w:i w:val="false"/>
          <w:color w:val="000000"/>
          <w:sz w:val="28"/>
        </w:rPr>
        <w:t xml:space="preserve">
      2) мұғалімнің тәрбиешінің тапсыруы бойынша жолдасынане басқа адамға өз ниетін білдіру. Алмастан кітапты ал, үстелге қой. Алмас, кітап берші. Әсемнен қара қарындаш сұра. Әсем, маған қара қарындаш берші. Жалғастан сұра. Мынау не? — Жалғас, мынау не?; </w:t>
      </w:r>
      <w:r>
        <w:br/>
      </w:r>
      <w:r>
        <w:rPr>
          <w:rFonts w:ascii="Times New Roman"/>
          <w:b w:val="false"/>
          <w:i w:val="false"/>
          <w:color w:val="000000"/>
          <w:sz w:val="28"/>
        </w:rPr>
        <w:t>
      3) сұрақ қою, оған жауап беру. Жұмыс істеу үшін не кажет? — Альбом. Альбом қажет. Сенің кай жерің ауырады? — Басым. Менің басым ауырды. Сен не істейсің? — Сурет саламын. Мен сурет саламын. Сенің ойнағың келе ме? Иә, келеді. Жок, ойнағым келмейді. Мынау кімнің жұмысы? Менің, сенің, Алмастың. Сен не алдың? — Сызғыш.</w:t>
      </w:r>
      <w:r>
        <w:br/>
      </w:r>
      <w:r>
        <w:rPr>
          <w:rFonts w:ascii="Times New Roman"/>
          <w:b w:val="false"/>
          <w:i w:val="false"/>
          <w:color w:val="000000"/>
          <w:sz w:val="28"/>
        </w:rPr>
        <w:t>
</w:t>
      </w:r>
      <w:r>
        <w:rPr>
          <w:rFonts w:ascii="Times New Roman"/>
          <w:b w:val="false"/>
          <w:i w:val="false"/>
          <w:color w:val="000000"/>
          <w:sz w:val="28"/>
        </w:rPr>
        <w:t>
      15. 3 тоқсан (45 сағат):</w:t>
      </w:r>
      <w:r>
        <w:br/>
      </w:r>
      <w:r>
        <w:rPr>
          <w:rFonts w:ascii="Times New Roman"/>
          <w:b w:val="false"/>
          <w:i w:val="false"/>
          <w:color w:val="000000"/>
          <w:sz w:val="28"/>
        </w:rPr>
        <w:t>
      1) тапсырмаларды түсініп орындау, тілек білдіру, өз тілегінайту, іздену: оқулықты партадан ал, үстелге кой. Осылай жаз. Жай әдемі жаз. Және екі сөз жаз. Өзің айт (асықпай сұра, түзет). Дәптердің сыртын толтыр. Қыс туралы айт. Суретті жай қарындашпен сал. Орнында тұрып айт(сұраққа жауап бер). Мағауия не айтты, қайтала;</w:t>
      </w:r>
      <w:r>
        <w:br/>
      </w:r>
      <w:r>
        <w:rPr>
          <w:rFonts w:ascii="Times New Roman"/>
          <w:b w:val="false"/>
          <w:i w:val="false"/>
          <w:color w:val="000000"/>
          <w:sz w:val="28"/>
        </w:rPr>
        <w:t>
      2) мұғалімнің, тәрбиешінің тапсыруы бойынша жолдасынане басқа адамға өз ниетін білдіру. Данадан қаламын сұра. - Дана, қаламың кайда? - Сұра, кімде өшірііш бар?- Балалар, кімде өшіргіш бар? Сұра кімде карындаш жоқ. Сұра, бүгін қай күн? — Бүгін қай күн? Әселден сұра, ол қандай баға алды? — Әсел, сен қандай баға алдың?;</w:t>
      </w:r>
      <w:r>
        <w:br/>
      </w:r>
      <w:r>
        <w:rPr>
          <w:rFonts w:ascii="Times New Roman"/>
          <w:b w:val="false"/>
          <w:i w:val="false"/>
          <w:color w:val="000000"/>
          <w:sz w:val="28"/>
        </w:rPr>
        <w:t>
      3) сұрақ қою, оған жауап беру: Сен қарындашты қайда қойдың? — Үстелге, шкафқа. Қайда қояйын? Шкафқа, үстелге, кітаптың жанына. Сен сөмкеңді кімге бердің? — Саматқа. Сен кіммен жұмыс істейсің? — Саматпен. Ертең қай күн? — Бейсенбі. Сен неге кешіктің? — Ойнадым. Дәрігерде болдым. Ойнап жүріп, кешіктім. Қай сабақ болды? — Ана тілі. Қай бет?—Оныншы. Қандай әріп? Үлкен бе, әлде кіші ме?.</w:t>
      </w:r>
      <w:r>
        <w:br/>
      </w:r>
      <w:r>
        <w:rPr>
          <w:rFonts w:ascii="Times New Roman"/>
          <w:b w:val="false"/>
          <w:i w:val="false"/>
          <w:color w:val="000000"/>
          <w:sz w:val="28"/>
        </w:rPr>
        <w:t>
</w:t>
      </w:r>
      <w:r>
        <w:rPr>
          <w:rFonts w:ascii="Times New Roman"/>
          <w:b w:val="false"/>
          <w:i w:val="false"/>
          <w:color w:val="000000"/>
          <w:sz w:val="28"/>
        </w:rPr>
        <w:t>
      16. 4 тоқсан (40 сағат):</w:t>
      </w:r>
      <w:r>
        <w:br/>
      </w:r>
      <w:r>
        <w:rPr>
          <w:rFonts w:ascii="Times New Roman"/>
          <w:b w:val="false"/>
          <w:i w:val="false"/>
          <w:color w:val="000000"/>
          <w:sz w:val="28"/>
        </w:rPr>
        <w:t>
      1) тапсырмаларды түсініп орындау, тілек білдіру, өз тілеігінайту, іздену: шүберекті ал, сула, тақтаны сүрт. Суреттен орманды көрсет. Мен тез жаздым. Дана жай жазды. Мен әдемі жазамын. Бір (екі, үш) тор көз қалдыр. Қатеңді түзе. Жұмысыңды тексер. Әріпті, сөзді сыз. Маған көмектесші;</w:t>
      </w:r>
      <w:r>
        <w:br/>
      </w:r>
      <w:r>
        <w:rPr>
          <w:rFonts w:ascii="Times New Roman"/>
          <w:b w:val="false"/>
          <w:i w:val="false"/>
          <w:color w:val="000000"/>
          <w:sz w:val="28"/>
        </w:rPr>
        <w:t>
      2) мұғалімнің, тәрбиешінің тапсыруы бойынша жолдасынане басқа адамға өз ниетін білдіру. Маған Жалғасты шақыр. — Жалғас, сені ... шақырды. Айдынға дәптер бер. — Айдын, дәптер ал. Қарап, айтшы кімнің жұмысы жақсы. — Айнұрдың. Айнұрдың жұмысы бәрінен жақсы. Балалардан сұра: мынау кімнің жұмысы? Балалар, мынау кімнің жұмысы?;</w:t>
      </w:r>
      <w:r>
        <w:br/>
      </w:r>
      <w:r>
        <w:rPr>
          <w:rFonts w:ascii="Times New Roman"/>
          <w:b w:val="false"/>
          <w:i w:val="false"/>
          <w:color w:val="000000"/>
          <w:sz w:val="28"/>
        </w:rPr>
        <w:t xml:space="preserve">
      3) сұрақ қою, оған жауап беру. Бүгін (ертең, бүрсүгіні, кеше) кім кезекші? — Мен, Бақыт. Сен қашан кезекші боласың? — Ертең. Сен суретті қалай саласың? — Әдемі. Сенің жазғың келе ме? — Иә, жоқ, жазғым келеді. Сен сурет сала аласың ба? — Иә, жоқ сала алмаймын; </w:t>
      </w:r>
      <w:r>
        <w:br/>
      </w:r>
      <w:r>
        <w:rPr>
          <w:rFonts w:ascii="Times New Roman"/>
          <w:b w:val="false"/>
          <w:i w:val="false"/>
          <w:color w:val="000000"/>
          <w:sz w:val="28"/>
        </w:rPr>
        <w:t>
      4) сөйлем құрастыру. Мен жаздым. Мен айтамын. Біз жазамыз, айтамыз, оқимыз;</w:t>
      </w:r>
      <w:r>
        <w:br/>
      </w:r>
      <w:r>
        <w:rPr>
          <w:rFonts w:ascii="Times New Roman"/>
          <w:b w:val="false"/>
          <w:i w:val="false"/>
          <w:color w:val="000000"/>
          <w:sz w:val="28"/>
        </w:rPr>
        <w:t>
      5) әңгімелесу. Сұхбаттасу. Бір-біріне сұрақ қою арқылы жасаған істерін баяндау: не істегенін, жолдасы не істегенін, суретті, заттарды сипаттау.</w:t>
      </w:r>
      <w:r>
        <w:br/>
      </w:r>
      <w:r>
        <w:rPr>
          <w:rFonts w:ascii="Times New Roman"/>
          <w:b w:val="false"/>
          <w:i w:val="false"/>
          <w:color w:val="000000"/>
          <w:sz w:val="28"/>
        </w:rPr>
        <w:t>
</w:t>
      </w:r>
      <w:r>
        <w:rPr>
          <w:rFonts w:ascii="Times New Roman"/>
          <w:b w:val="false"/>
          <w:i w:val="false"/>
          <w:color w:val="000000"/>
          <w:sz w:val="28"/>
        </w:rPr>
        <w:t>
      17. Байланыстырып сөйлеу:</w:t>
      </w:r>
      <w:r>
        <w:br/>
      </w:r>
      <w:r>
        <w:rPr>
          <w:rFonts w:ascii="Times New Roman"/>
          <w:b w:val="false"/>
          <w:i w:val="false"/>
          <w:color w:val="000000"/>
          <w:sz w:val="28"/>
        </w:rPr>
        <w:t>
      1) сөйлемдердің айтылу мәдениетін жетілдіру. Ауызша сөйлеу ерекшеліктерімен танысу (мақамы, дауыс ырғағы);</w:t>
      </w:r>
      <w:r>
        <w:br/>
      </w:r>
      <w:r>
        <w:rPr>
          <w:rFonts w:ascii="Times New Roman"/>
          <w:b w:val="false"/>
          <w:i w:val="false"/>
          <w:color w:val="000000"/>
          <w:sz w:val="28"/>
        </w:rPr>
        <w:t>
      2) сұраққа қысқаша және толық жауап беру. Ауызша және жазбаша сұрақтар құрастыру. Оқиға желісінің суреті бойынша сөйлемдер (ауызша, жазбаша) кұрастыру;</w:t>
      </w:r>
      <w:r>
        <w:br/>
      </w:r>
      <w:r>
        <w:rPr>
          <w:rFonts w:ascii="Times New Roman"/>
          <w:b w:val="false"/>
          <w:i w:val="false"/>
          <w:color w:val="000000"/>
          <w:sz w:val="28"/>
        </w:rPr>
        <w:t>
      3) грамматикалық жаттығуларды орындау. Суреттер бойынша (8-10 сөйлем) әңгіме құрастыру: әңгіменің такырыбын (мұғалімнің көмегімен) ойлап тап. Ата-анасына, туыстарына мұғалімнің көмегімен өз өмірі, көргені, қызықты оқиғалар туралы хат жазу. Мынау кім, не? — деген сұрақ қоя білу;</w:t>
      </w:r>
      <w:r>
        <w:br/>
      </w:r>
      <w:r>
        <w:rPr>
          <w:rFonts w:ascii="Times New Roman"/>
          <w:b w:val="false"/>
          <w:i w:val="false"/>
          <w:color w:val="000000"/>
          <w:sz w:val="28"/>
        </w:rPr>
        <w:t>
      4) зат есім мен етістікті ажырата білу. Бастауыш пен баяндауышты, осы шақ пен өткен шақты қолдану, көпше және жекеше түрді пайдалана білу: Бала (кім?) секірді. Бала (не істеді?) секірді;</w:t>
      </w:r>
      <w:r>
        <w:br/>
      </w:r>
      <w:r>
        <w:rPr>
          <w:rFonts w:ascii="Times New Roman"/>
          <w:b w:val="false"/>
          <w:i w:val="false"/>
          <w:color w:val="000000"/>
          <w:sz w:val="28"/>
        </w:rPr>
        <w:t>
      5) бірнеше заттың бір сөзбен айтылуы: ойыншықтар, оқу-кұралдары, жемістер. т.с.с. </w:t>
      </w:r>
    </w:p>
    <w:bookmarkEnd w:id="199"/>
    <w:bookmarkStart w:name="z808" w:id="200"/>
    <w:p>
      <w:pPr>
        <w:spacing w:after="0"/>
        <w:ind w:left="0"/>
        <w:jc w:val="left"/>
      </w:pPr>
      <w:r>
        <w:rPr>
          <w:rFonts w:ascii="Times New Roman"/>
          <w:b/>
          <w:i w:val="false"/>
          <w:color w:val="000000"/>
        </w:rPr>
        <w:t xml:space="preserve"> 
3. Оқу пәнінің 2-сыныптағы базалық білім мазмұны </w:t>
      </w:r>
    </w:p>
    <w:bookmarkEnd w:id="200"/>
    <w:bookmarkStart w:name="z809" w:id="201"/>
    <w:p>
      <w:pPr>
        <w:spacing w:after="0"/>
        <w:ind w:left="0"/>
        <w:jc w:val="both"/>
      </w:pPr>
      <w:r>
        <w:rPr>
          <w:rFonts w:ascii="Times New Roman"/>
          <w:b w:val="false"/>
          <w:i w:val="false"/>
          <w:color w:val="000000"/>
          <w:sz w:val="28"/>
        </w:rPr>
        <w:t>
      18. 1 тоқсан (45 сағат).</w:t>
      </w:r>
      <w:r>
        <w:br/>
      </w:r>
      <w:r>
        <w:rPr>
          <w:rFonts w:ascii="Times New Roman"/>
          <w:b w:val="false"/>
          <w:i w:val="false"/>
          <w:color w:val="000000"/>
          <w:sz w:val="28"/>
        </w:rPr>
        <w:t>
</w:t>
      </w:r>
      <w:r>
        <w:rPr>
          <w:rFonts w:ascii="Times New Roman"/>
          <w:b w:val="false"/>
          <w:i w:val="false"/>
          <w:color w:val="000000"/>
          <w:sz w:val="28"/>
        </w:rPr>
        <w:t>
      19. Сөйлеу тілін дамыту:</w:t>
      </w:r>
      <w:r>
        <w:br/>
      </w:r>
      <w:r>
        <w:rPr>
          <w:rFonts w:ascii="Times New Roman"/>
          <w:b w:val="false"/>
          <w:i w:val="false"/>
          <w:color w:val="000000"/>
          <w:sz w:val="28"/>
        </w:rPr>
        <w:t>
      1) тапсырмаларды түсініп орындау, тілек білдіру, өз тілегін айту, іздену. Оқулықтың ... бетін аш. Тіл дамыту оқулығын ал (ыңдар)... бетін ашып, ... тапсырманы оқы. Шкафтан түрлі-түсті карыңдаштарды ал(ып) балаларға таратып бер. Тыныш отыр, жұмыс істеуге кедергі болма. Суретті тақтадан алып, шкафқа сал. Суретті тактаға іл. Сызғышты партаға қой. Тез жаз. Бәрі жазып болды. Жолдастарыңмен (Арманмен, Назыммен) сөйлеспе. Жан-жаққа қарама. Әдемі жаз. Көшіріп жаз. Айдын жаттығуды орындады;</w:t>
      </w:r>
      <w:r>
        <w:br/>
      </w:r>
      <w:r>
        <w:rPr>
          <w:rFonts w:ascii="Times New Roman"/>
          <w:b w:val="false"/>
          <w:i w:val="false"/>
          <w:color w:val="000000"/>
          <w:sz w:val="28"/>
        </w:rPr>
        <w:t>
      2) мұғалімнің, тәрбиешінің тапсыруы бойынша жолдасынане басқа адамға өз ниетін білдіру. Алмасқа айт, тақтаны сүртсін (терезені ашсын). Алмас, апай айтты: сен тақтаны сүрт. Айдынға айт, кітаптың он бесінші бетін ашсын. Айдын, апай айтты: кітаптың он бесінші бетін аш. Дананы сыныпқа шақыр. — Дана, сыныпка тез кел. Апай сені шақырды;</w:t>
      </w:r>
      <w:r>
        <w:br/>
      </w:r>
      <w:r>
        <w:rPr>
          <w:rFonts w:ascii="Times New Roman"/>
          <w:b w:val="false"/>
          <w:i w:val="false"/>
          <w:color w:val="000000"/>
          <w:sz w:val="28"/>
        </w:rPr>
        <w:t>
      3) сұрақ қою, оған жауап беру. Кім жазады (сурет салады)? — Алмас жазады (сурет салады). Сен кешке (ертең, жұма күні) не істейсің? Не болды? — Мен қателестім. Сен мені шақырдың ба? Иә, мен сені шақырдым. Келесі сабақ кай сабақ? — Ана тілі. Келесі сабақ анатілі. Сен жылдың кай мезгілін жақсы көресің? — Қысты. Мен қыс мезгілін жақсы көремін. Саған қандай қарындашым керек? — Қара. Сен неге жазбадың? Қаламым (қарындашым) жоқ. Үлгермедім. Саған қайшы не үшін керек? — Қағаз қию үшін қайшы керек;</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 Бір-біріне сұрак қою арқылы жасаған істерін, баяндау: не істегенін, жолдасы не істегенін, суреттерді, заттарды сипаттау;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20. 2 тоқсан (35 сағат):</w:t>
      </w:r>
      <w:r>
        <w:br/>
      </w:r>
      <w:r>
        <w:rPr>
          <w:rFonts w:ascii="Times New Roman"/>
          <w:b w:val="false"/>
          <w:i w:val="false"/>
          <w:color w:val="000000"/>
          <w:sz w:val="28"/>
        </w:rPr>
        <w:t>
      1) тапсырмаларды түсініп орындау, тілек білдіру, өз тілегінайту, іздену. Айдынның жанына отыр, көмектес. Өзіңе берілген тапсырманы орында, содан кейін жолдасыңа көмектес. Маған жаңа дәптер беріңізші. Менің дәптерім бітті. Барлығы тапсырманы дұрыс орындады, тек Әсем ғана дұрыс орындамады. Біз сабакқа дайынбыз. Қатеңді түзе. Жанына дұрысын жаз;</w:t>
      </w:r>
      <w:r>
        <w:br/>
      </w:r>
      <w:r>
        <w:rPr>
          <w:rFonts w:ascii="Times New Roman"/>
          <w:b w:val="false"/>
          <w:i w:val="false"/>
          <w:color w:val="000000"/>
          <w:sz w:val="28"/>
        </w:rPr>
        <w:t>
      2) мұғалімнің, тәрбиешінің тапсыруы бойынша жолдасынане басқа адамға өз ниетін білдіру. Данадан жасыл қарындашты сұра, маған бер. Әсем, апай сенен жасыл қарындашты (суреттерді т.с.с.) сұрады. Саматқа көмектес. — Мен саған көмектесейін. Апай саған көмектес деді. Әселден сұра, оған неше... керек. Әсел, саған неше... керек?;</w:t>
      </w:r>
      <w:r>
        <w:br/>
      </w:r>
      <w:r>
        <w:rPr>
          <w:rFonts w:ascii="Times New Roman"/>
          <w:b w:val="false"/>
          <w:i w:val="false"/>
          <w:color w:val="000000"/>
          <w:sz w:val="28"/>
        </w:rPr>
        <w:t>
      3) сұрақ қою, оған жауап беру. Сен не істейсің? (Сіз не істейсіз?). — Мен кітап оқимын. Сен ризасың ба? (Сіз ризасыз ба?). — Иә, мен ризамын. Сенің дәптерің қайда? — Шкафта. Менің дәптерім шкафта. Қалай дұрыс жазуға болады? — Былай жаз: «Қыз ойнады». Кімде қате бар? Менде, Әсетте;</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21. 3 тоқсан (50 сағат):</w:t>
      </w:r>
      <w:r>
        <w:br/>
      </w:r>
      <w:r>
        <w:rPr>
          <w:rFonts w:ascii="Times New Roman"/>
          <w:b w:val="false"/>
          <w:i w:val="false"/>
          <w:color w:val="000000"/>
          <w:sz w:val="28"/>
        </w:rPr>
        <w:t>
      1) тапсырмаларды түсініп орындау, тілек білдіру, өз тілегінайту, іздену. Саған неше оқулық (қағаз) керек, сана. Оқулықты ал, Айгерімге бір оқулықты бер. Қара, айт, кім әдемі жазды, ал кім жаман жазды. Қарындаш түсіп кетті, көтерші. Асықпа, жұмысыңды бүлдіресің, қате жазасың. .... тез шақыршы, біз кешігетін болдық. Әуелі ойла, содан соң айт. Мені күт. Мен қазір бітіремін. Мен қатесіз жаздым. Үстелдің үстінде дәптер жоқ. Шкафтан алуға бола ма? Әр оқушыға екі бет қағаздан таратып бер. Айдын менің жұмыс істеуіме кедергі жасайды. Маған дәптер жинауға көмектесші;</w:t>
      </w:r>
      <w:r>
        <w:br/>
      </w:r>
      <w:r>
        <w:rPr>
          <w:rFonts w:ascii="Times New Roman"/>
          <w:b w:val="false"/>
          <w:i w:val="false"/>
          <w:color w:val="000000"/>
          <w:sz w:val="28"/>
        </w:rPr>
        <w:t>
      2) мұғалімнің, тәрбиешінің тапсыруы бойынша жолдасынане басқа адамға өз ниетін білдіру. Шыңғыска айт, ол Жалғастың жанына отырсын (орындық әкелсін, маған кітап берсін, суреттерді алсын, жұмысын бітірсін). Алмас, апай айтты, сен Айдынның жанына отыр;</w:t>
      </w:r>
      <w:r>
        <w:br/>
      </w:r>
      <w:r>
        <w:rPr>
          <w:rFonts w:ascii="Times New Roman"/>
          <w:b w:val="false"/>
          <w:i w:val="false"/>
          <w:color w:val="000000"/>
          <w:sz w:val="28"/>
        </w:rPr>
        <w:t>
      3) сұрақ қою, оған жауап беру. Кім әдемі (жаман) жазды. — Айдын әдемі жазды, ал Алмас жаман жазды. Біз әуелі (содан кейін) не істейміз? — Әуелі (содан кейін) біз жазамыз. Сен қайда барасың? Сіз қайда барасыз?—Мектепке. Мектепке барамын. Каникулда сен кайда барасың? — Әжеме. Әжеме барамын. Сен кешке (ертең, жексенбіде) қайда барасың? Біз саяжайға барамыз. Ертең біз саяжайға барамыз. Сен дәптерлерді қайда койдың? — Шкафқа. Шкафка қойдым. Сен қашан кезекші боласың? — Ертең;</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22. 4 тоқсан (40 сағат):</w:t>
      </w:r>
      <w:r>
        <w:br/>
      </w:r>
      <w:r>
        <w:rPr>
          <w:rFonts w:ascii="Times New Roman"/>
          <w:b w:val="false"/>
          <w:i w:val="false"/>
          <w:color w:val="000000"/>
          <w:sz w:val="28"/>
        </w:rPr>
        <w:t>
      1) тапсырмаларды түсініп орындау, тілек білдіру, өз тілегінайту, іздену. Қара. Айт. Кім қалай жазды. Мен түсінбедім, қайталап айтыңызшы. Бір-біріңнің жұмыстарыңды тексеріңдер. Өзің ойла, жан-жағыңа қарама. Мен әлі жазған жоқпын. Мені күте тұрыңызшы. Дана қатесіз жазды. Дана көп қате жіберді. Алмас мені итеріп жіберді. Мен құладым, үстімді былғап алдым. Маған дәрі беріңізші. Басым ауырып тұр (жөтеліп жүрмін);</w:t>
      </w:r>
      <w:r>
        <w:br/>
      </w:r>
      <w:r>
        <w:rPr>
          <w:rFonts w:ascii="Times New Roman"/>
          <w:b w:val="false"/>
          <w:i w:val="false"/>
          <w:color w:val="000000"/>
          <w:sz w:val="28"/>
        </w:rPr>
        <w:t>
      2) мұғалімнің, тәрбиешінің тапсыруы бойынша жолдасынане басқа адамға өз ниетін білдіру. Әсемнен сұра, ол қандай баға алды (оқығанда, жазғанда). — Әсем, сен қандай баға алдың? — Бес (төрт, үш);</w:t>
      </w:r>
      <w:r>
        <w:br/>
      </w:r>
      <w:r>
        <w:rPr>
          <w:rFonts w:ascii="Times New Roman"/>
          <w:b w:val="false"/>
          <w:i w:val="false"/>
          <w:color w:val="000000"/>
          <w:sz w:val="28"/>
        </w:rPr>
        <w:t>
      3) сұрақ қою, оған жауап беру. Сен үйге кіммен бірге бардың? — Ініммен. Мен үйге ініммен бірге бардым. Сен кіммен ойнадың? (Жұмыс істедің?) — Айнұрмен, балалармен. Сен кіммен ойнағанды ұнатасың? — Айнұрмен. Мен Айнұрмен ойнағанды ұнатамын. Саған өз жұмысың ұнай ма? Иә, жоқ. Иә, ұнайды. Не туралы жазайын? — Күз туралы жаз. Кім туралы жазайын? — Олжас туралы жаз. Басқа не істеу керек;</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материадды қабылдау;</w:t>
      </w:r>
      <w:r>
        <w:br/>
      </w:r>
      <w:r>
        <w:rPr>
          <w:rFonts w:ascii="Times New Roman"/>
          <w:b w:val="false"/>
          <w:i w:val="false"/>
          <w:color w:val="000000"/>
          <w:sz w:val="28"/>
        </w:rPr>
        <w:t>
      7) байланыстырып сөйлеу (ауызша және жазбаша):</w:t>
      </w:r>
      <w:r>
        <w:br/>
      </w:r>
      <w:r>
        <w:rPr>
          <w:rFonts w:ascii="Times New Roman"/>
          <w:b w:val="false"/>
          <w:i w:val="false"/>
          <w:color w:val="000000"/>
          <w:sz w:val="28"/>
        </w:rPr>
        <w:t>
      әңгімелеу: Серуенге барғандағы суреттерді, естеліктерді пайдаланып, ауызша және жазбаша түрде әңгімелеу. Қызықты оқиғаларды (үзіліс кезінде, сабаққа дейін, сабақтан соң) жолдасына, мұғалімге айтып хабарлау. Заттарды бір-бірімен салыстыру, сипаттап ауызша және жазбаша түрде (мұғалімнің көмегімен) айтып беру;</w:t>
      </w:r>
      <w:r>
        <w:br/>
      </w:r>
      <w:r>
        <w:rPr>
          <w:rFonts w:ascii="Times New Roman"/>
          <w:b w:val="false"/>
          <w:i w:val="false"/>
          <w:color w:val="000000"/>
          <w:sz w:val="28"/>
        </w:rPr>
        <w:t>
      жазу: Күнделік (мұғалімнің көмегімен) қызықты оқиғаларды, мектептегі жаңалықтарды жазу, т.с.с. Ата-анасына, достарына хат жазу;</w:t>
      </w:r>
      <w:r>
        <w:br/>
      </w:r>
      <w:r>
        <w:rPr>
          <w:rFonts w:ascii="Times New Roman"/>
          <w:b w:val="false"/>
          <w:i w:val="false"/>
          <w:color w:val="000000"/>
          <w:sz w:val="28"/>
        </w:rPr>
        <w:t>
      бірнеше суреттер бойынша әңгіме кұрастыру: Бір сурет бойынша (мұғалімнің көмегімен және өз бетімен). Сұраулы сөйлемді қолдана білу: Сен кімді көрдің? Ненің суретін салдың? Суреттер бойынша әңгіме құрастыру, мүғалімнің тапсырмасы бойынша және құрастырған әңгіменің тақырыбын айта білу;</w:t>
      </w:r>
      <w:r>
        <w:br/>
      </w:r>
      <w:r>
        <w:rPr>
          <w:rFonts w:ascii="Times New Roman"/>
          <w:b w:val="false"/>
          <w:i w:val="false"/>
          <w:color w:val="000000"/>
          <w:sz w:val="28"/>
        </w:rPr>
        <w:t>
      жекеше және көпше түрде айта білу. Мысалы, мен оқимын. Біз оқимыз. Сұраулы сөйлемдерді қолдану. Мысалы, Сен не істедің? Біз не істейміз? Сіздер не істейсіздер?;</w:t>
      </w:r>
      <w:r>
        <w:br/>
      </w:r>
      <w:r>
        <w:rPr>
          <w:rFonts w:ascii="Times New Roman"/>
          <w:b w:val="false"/>
          <w:i w:val="false"/>
          <w:color w:val="000000"/>
          <w:sz w:val="28"/>
        </w:rPr>
        <w:t>
      бірнеше заттарды бір сөзбен айту. Мысалы, өсімдіктер, аңдар, жемістер, жидектер, ыдыстар, киімдер, аяк киім, жиһаз. </w:t>
      </w:r>
    </w:p>
    <w:bookmarkEnd w:id="201"/>
    <w:bookmarkStart w:name="z813" w:id="202"/>
    <w:p>
      <w:pPr>
        <w:spacing w:after="0"/>
        <w:ind w:left="0"/>
        <w:jc w:val="left"/>
      </w:pPr>
      <w:r>
        <w:rPr>
          <w:rFonts w:ascii="Times New Roman"/>
          <w:b/>
          <w:i w:val="false"/>
          <w:color w:val="000000"/>
        </w:rPr>
        <w:t xml:space="preserve"> 
4. Оқу пәнінің 3-сыныптағы базалық білім мазмұны </w:t>
      </w:r>
    </w:p>
    <w:bookmarkEnd w:id="202"/>
    <w:bookmarkStart w:name="z814" w:id="203"/>
    <w:p>
      <w:pPr>
        <w:spacing w:after="0"/>
        <w:ind w:left="0"/>
        <w:jc w:val="both"/>
      </w:pPr>
      <w:r>
        <w:rPr>
          <w:rFonts w:ascii="Times New Roman"/>
          <w:b w:val="false"/>
          <w:i w:val="false"/>
          <w:color w:val="000000"/>
          <w:sz w:val="28"/>
        </w:rPr>
        <w:t>
      23. 1 тоқсан (36 сағат).</w:t>
      </w:r>
      <w:r>
        <w:br/>
      </w:r>
      <w:r>
        <w:rPr>
          <w:rFonts w:ascii="Times New Roman"/>
          <w:b w:val="false"/>
          <w:i w:val="false"/>
          <w:color w:val="000000"/>
          <w:sz w:val="28"/>
        </w:rPr>
        <w:t>
</w:t>
      </w:r>
      <w:r>
        <w:rPr>
          <w:rFonts w:ascii="Times New Roman"/>
          <w:b w:val="false"/>
          <w:i w:val="false"/>
          <w:color w:val="000000"/>
          <w:sz w:val="28"/>
        </w:rPr>
        <w:t>
      24. Сөйлеу тілін дамыту:</w:t>
      </w:r>
      <w:r>
        <w:br/>
      </w:r>
      <w:r>
        <w:rPr>
          <w:rFonts w:ascii="Times New Roman"/>
          <w:b w:val="false"/>
          <w:i w:val="false"/>
          <w:color w:val="000000"/>
          <w:sz w:val="28"/>
        </w:rPr>
        <w:t>
      1) тапсырмаларды түсініп орындау, тілек білдіру, өз тілегін айту, іздену. Сыныпқа кіріп, апайға орындық әкел. Орындықты орнына қой. Кітапты алып, оқы. Кітапты сол жағыңда отырған балаға бер. Кітапты жоғарғы сөреге қой. Кітапты төменгі сөреге қой. Альбомды Айдынға бер. Суреттерді қараңдар. Альбомды орнына қой.Маған кітапханаға баруға бола ма? Сыртқа шығуға бола ма?;</w:t>
      </w:r>
      <w:r>
        <w:br/>
      </w:r>
      <w:r>
        <w:rPr>
          <w:rFonts w:ascii="Times New Roman"/>
          <w:b w:val="false"/>
          <w:i w:val="false"/>
          <w:color w:val="000000"/>
          <w:sz w:val="28"/>
        </w:rPr>
        <w:t>
      2) мұғалімнің, тәрбиешінің тапсыруы бойынша жолдасына не басқа адамға өз ниетін білдіру..... сұра, қазақ тілінен үйге қандай тапсырма беріпті. (Ол не айтты?)—... айтшы, қазақ тілінен үйге қандай тапсырма берді? (... қайталашы, не айттың?);</w:t>
      </w:r>
      <w:r>
        <w:br/>
      </w:r>
      <w:r>
        <w:rPr>
          <w:rFonts w:ascii="Times New Roman"/>
          <w:b w:val="false"/>
          <w:i w:val="false"/>
          <w:color w:val="000000"/>
          <w:sz w:val="28"/>
        </w:rPr>
        <w:t>
      3) сұрақ қоя білу, оған жауап беру. Сен каникулда қайда бардың? — Ауылға (атамның, әжемнің, ағамның) үйіне барамын. Мен ауылда атама көмектестім (көлге шомылдым, қонакқа бардым, шөп шаптым, бақшаны суғардым); сабақтан кейін не істейсің? (түстен кейін, кешке) сабаққа дайындаламын (тынығамын, ойнаймын, теледидар көремін, кітап оқимын);</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25. 2 тоқсан (28 сағат):</w:t>
      </w:r>
      <w:r>
        <w:br/>
      </w:r>
      <w:r>
        <w:rPr>
          <w:rFonts w:ascii="Times New Roman"/>
          <w:b w:val="false"/>
          <w:i w:val="false"/>
          <w:color w:val="000000"/>
          <w:sz w:val="28"/>
        </w:rPr>
        <w:t>
      1) тапсырмаларды түсініп орындау, тілек білдіру, өз тілегінайту, іздену. Тақтаға кел. Оң жаққа бұрыл. Сол жақта тұрған кітапты ал. Кітапты Саматқа бер оған тақтадан көрінбейді. Маған басқа партаға отыруға болама? Әрірек отыршы. Мен жазып бітпедім. Жазып бітіруге рұқсат етіңізші;</w:t>
      </w:r>
      <w:r>
        <w:br/>
      </w:r>
      <w:r>
        <w:rPr>
          <w:rFonts w:ascii="Times New Roman"/>
          <w:b w:val="false"/>
          <w:i w:val="false"/>
          <w:color w:val="000000"/>
          <w:sz w:val="28"/>
        </w:rPr>
        <w:t>
      2) мұғалімнің, тәрбиешінің тапсыруы бойынша жолдасынане басқа адамға өз ниетін білдіру. Досыңнан сұра, ол қашан барады. (Кімнің үйіне барады? Қашан кайтыпкеледі?) ... сұра ол сабаққа қашан дайындалады? (... тапсырманы қалай орындадық? Неше сөйлем жаздық?);</w:t>
      </w:r>
      <w:r>
        <w:br/>
      </w:r>
      <w:r>
        <w:rPr>
          <w:rFonts w:ascii="Times New Roman"/>
          <w:b w:val="false"/>
          <w:i w:val="false"/>
          <w:color w:val="000000"/>
          <w:sz w:val="28"/>
        </w:rPr>
        <w:t>
      3) сұрақ қоя білу, оған жауап беру. Үстел неден жасалынған? — Ағаштан (ағаш үстел). Темірден (темірүстел). Саған кітап не үшін керек? — Оқу үшін (білім алу үшін, көп білу үшін). Қолды немен сүртуге болады? — Орамалмен (сүлгімен, қолорамалмен, шүберекпен);</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26. 3 тоқсан (40 сағат):</w:t>
      </w:r>
      <w:r>
        <w:br/>
      </w:r>
      <w:r>
        <w:rPr>
          <w:rFonts w:ascii="Times New Roman"/>
          <w:b w:val="false"/>
          <w:i w:val="false"/>
          <w:color w:val="000000"/>
          <w:sz w:val="28"/>
        </w:rPr>
        <w:t>
      1) тапсырмаларды түсініп орындау, тілек білдіру, өз тілегінайту, іздену. Естеріңе түсіріңдер, кеше сендер не істедіңдер? Өткен сабақта біз не істедік? Суреттердің ішінен, қыс мезгілінің суретін тап. Сурет бойынша әңгімеле. Айтыңдаршы, қыста қандай өзгерістер болады? Мен көптен бері үйден хат алмадым. Апам ауырып калды ма екен?;</w:t>
      </w:r>
      <w:r>
        <w:br/>
      </w:r>
      <w:r>
        <w:rPr>
          <w:rFonts w:ascii="Times New Roman"/>
          <w:b w:val="false"/>
          <w:i w:val="false"/>
          <w:color w:val="000000"/>
          <w:sz w:val="28"/>
        </w:rPr>
        <w:t>
      2) мұғалімнің, тәрбиешінің тапсыруы бойынша жолдасынане басқа адамға өз ниетін білдіру. Досыңнан сұра, ол ермексазды не үшін алды? (Ол қайда қойды; жұмысістеу үшін және не керек; ермексаз неше теңге тұрады?). Сен ермексаздыне үшін алдың?... сұрады, сен ермексазды не үшін алдың? (... сен кайдакойдың?... сұрады, сен неше теңгеге сатып алдың?);</w:t>
      </w:r>
      <w:r>
        <w:br/>
      </w:r>
      <w:r>
        <w:rPr>
          <w:rFonts w:ascii="Times New Roman"/>
          <w:b w:val="false"/>
          <w:i w:val="false"/>
          <w:color w:val="000000"/>
          <w:sz w:val="28"/>
        </w:rPr>
        <w:t>
      3) сұрақ қоя білу, оған жауап беру. Сен саябаққа қашан барасың? — Түстен кейін.- Сен саябаққа кіммен бірге барасың? —... бірге барамын. - Сенбі күні саған кім келеді?...(әкем, апам) келуі мүмкін. - Сен неге апаң келеді деп ойлайсың?- Апам келемін деп уәде берген. - Сен төртінші сыныпқа неге бардың?- Мен... сөйлесуім керек еді. - Сен орындықты кімге әкелдің? -... сізге.- Сен неше кітап алдың?— ... кітап. Бірнеше кітап. - Көктемгі каникул қашан болады? — 21 наурыздан 31 наурызға дейін. Көктемгі каникул неше күн?;</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27. 4 тоқсан (32 сағат):</w:t>
      </w:r>
      <w:r>
        <w:br/>
      </w:r>
      <w:r>
        <w:rPr>
          <w:rFonts w:ascii="Times New Roman"/>
          <w:b w:val="false"/>
          <w:i w:val="false"/>
          <w:color w:val="000000"/>
          <w:sz w:val="28"/>
        </w:rPr>
        <w:t>
      1) тапсырмаларды түсініп орындау, тілек білдіру, өз тілегін айту, іздену:</w:t>
      </w:r>
      <w:r>
        <w:br/>
      </w:r>
      <w:r>
        <w:rPr>
          <w:rFonts w:ascii="Times New Roman"/>
          <w:b w:val="false"/>
          <w:i w:val="false"/>
          <w:color w:val="000000"/>
          <w:sz w:val="28"/>
        </w:rPr>
        <w:t>
      кітаптарыңды (дәптерлеріңді, қаламдарыңды, қарындаштарыңды) алыңдар, оқимыз (жазамыз, сурет саламыз). Бір-біріңе кедергі жасамай, орындарыңнан тұрыңдар (отырыңдар, сыртқа шығыңдар, тақтаға шығыңдар);</w:t>
      </w:r>
      <w:r>
        <w:br/>
      </w:r>
      <w:r>
        <w:rPr>
          <w:rFonts w:ascii="Times New Roman"/>
          <w:b w:val="false"/>
          <w:i w:val="false"/>
          <w:color w:val="000000"/>
          <w:sz w:val="28"/>
        </w:rPr>
        <w:t>
      тақтадан бері тұршы, мен көре алмай отырмын. Мынау өте оңай жұмыс. Шешуін таптық. Мен бұл жұмысты тез орындадым (тез орындай алмадым);</w:t>
      </w:r>
      <w:r>
        <w:br/>
      </w:r>
      <w:r>
        <w:rPr>
          <w:rFonts w:ascii="Times New Roman"/>
          <w:b w:val="false"/>
          <w:i w:val="false"/>
          <w:color w:val="000000"/>
          <w:sz w:val="28"/>
        </w:rPr>
        <w:t>
      2) мұғалімнің, тәрбиешінің тапсыруы бойынша жолдасына не басқа адамға өз ниетін білдіру. ..сұра, ол неліктен «үш» алды? сен не үшін «төрт» алдың? — Сен сұра, ол қандай өлеңді жаттады? — Сен қандай өлең жаттадың? — Менен сұра, ол жұмысты аяқтады ма? — Сен жұмысыңды аяқтадың ба?;</w:t>
      </w:r>
      <w:r>
        <w:br/>
      </w:r>
      <w:r>
        <w:rPr>
          <w:rFonts w:ascii="Times New Roman"/>
          <w:b w:val="false"/>
          <w:i w:val="false"/>
          <w:color w:val="000000"/>
          <w:sz w:val="28"/>
        </w:rPr>
        <w:t>
      3) сұрақ қоя білу, оған жауап беру. Сен саябаққа неге кешіктің? — Себебі сенмаған дұрыс жауап бермедің. Сен білесің бе, мына тапсырманы қалай орындауға болады? — Білемін(жоқ білмеймін). Біз серуенге қашан барамыз? — Түске дейін (түстен кейін).... дәптерді алуға рұқсат берді ме?;</w:t>
      </w:r>
      <w:r>
        <w:br/>
      </w:r>
      <w:r>
        <w:rPr>
          <w:rFonts w:ascii="Times New Roman"/>
          <w:b w:val="false"/>
          <w:i w:val="false"/>
          <w:color w:val="000000"/>
          <w:sz w:val="28"/>
        </w:rPr>
        <w:t>
      4) жоспарды пайдаланып, жасалынған жұмыс туралы әңгімелеу;</w:t>
      </w:r>
      <w:r>
        <w:br/>
      </w:r>
      <w:r>
        <w:rPr>
          <w:rFonts w:ascii="Times New Roman"/>
          <w:b w:val="false"/>
          <w:i w:val="false"/>
          <w:color w:val="000000"/>
          <w:sz w:val="28"/>
        </w:rPr>
        <w:t>
      5) әңгімелеу. Сұхбаттасу:</w:t>
      </w:r>
      <w:r>
        <w:br/>
      </w:r>
      <w:r>
        <w:rPr>
          <w:rFonts w:ascii="Times New Roman"/>
          <w:b w:val="false"/>
          <w:i w:val="false"/>
          <w:color w:val="000000"/>
          <w:sz w:val="28"/>
        </w:rPr>
        <w:t>
      қойылған сұрақтар бойынша, жолдасыңның не істегенін білу;</w:t>
      </w:r>
      <w:r>
        <w:br/>
      </w:r>
      <w:r>
        <w:rPr>
          <w:rFonts w:ascii="Times New Roman"/>
          <w:b w:val="false"/>
          <w:i w:val="false"/>
          <w:color w:val="000000"/>
          <w:sz w:val="28"/>
        </w:rPr>
        <w:t>
      жолдастарының сұрақтарына жауап беріп, өз жұмыстары туралы да әңгімелеу;</w:t>
      </w:r>
      <w:r>
        <w:br/>
      </w:r>
      <w:r>
        <w:rPr>
          <w:rFonts w:ascii="Times New Roman"/>
          <w:b w:val="false"/>
          <w:i w:val="false"/>
          <w:color w:val="000000"/>
          <w:sz w:val="28"/>
        </w:rPr>
        <w:t>
      6) көріп-есту аркылы берілген сөздік материалды қабылдау;</w:t>
      </w:r>
      <w:r>
        <w:br/>
      </w:r>
      <w:r>
        <w:rPr>
          <w:rFonts w:ascii="Times New Roman"/>
          <w:b w:val="false"/>
          <w:i w:val="false"/>
          <w:color w:val="000000"/>
          <w:sz w:val="28"/>
        </w:rPr>
        <w:t>
      7) байланыстырып сөйлеу(ауызша және жазбаша):</w:t>
      </w:r>
      <w:r>
        <w:br/>
      </w:r>
      <w:r>
        <w:rPr>
          <w:rFonts w:ascii="Times New Roman"/>
          <w:b w:val="false"/>
          <w:i w:val="false"/>
          <w:color w:val="000000"/>
          <w:sz w:val="28"/>
        </w:rPr>
        <w:t>
      әңгімелеу. Сұхбаттасу: Серуенге барғандағы жазып алғаны, сурет салғаны бойынша, мұғалім берген жоспар мен немесе оқушылар өздері кұрастырған жоспары бойынша әңгімелеу. Мектеп жаңалықтарын, қызықты окиғаларды суреттеп жазу;</w:t>
      </w:r>
      <w:r>
        <w:br/>
      </w:r>
      <w:r>
        <w:rPr>
          <w:rFonts w:ascii="Times New Roman"/>
          <w:b w:val="false"/>
          <w:i w:val="false"/>
          <w:color w:val="000000"/>
          <w:sz w:val="28"/>
        </w:rPr>
        <w:t>
      жазу: Мұғалімнен, жолдасынан сұрап, мереке, каникул жайында берілген сұрақтарға жауапты суреттеп жазу (мұғалімнің көмегімен және өз бетінше). Ауызша және жазбаша түрде табиғатты, адамның сыртқы бейнесін суреттеп әңгіме құрастыру;</w:t>
      </w:r>
      <w:r>
        <w:br/>
      </w:r>
      <w:r>
        <w:rPr>
          <w:rFonts w:ascii="Times New Roman"/>
          <w:b w:val="false"/>
          <w:i w:val="false"/>
          <w:color w:val="000000"/>
          <w:sz w:val="28"/>
        </w:rPr>
        <w:t>
      жоспар бойынша жұмыс: Мұғалім берген жоспар немесе оқушыларқұрастырған жоспар бойынша әңгіме жоспарын құрып, мазмұндама жазу (толық немесе шағын жоспар бойынша). Жоспар бойынша бір сурет немесе бірнеше суреттер бойынша әңгімелеу;</w:t>
      </w:r>
      <w:r>
        <w:br/>
      </w:r>
      <w:r>
        <w:rPr>
          <w:rFonts w:ascii="Times New Roman"/>
          <w:b w:val="false"/>
          <w:i w:val="false"/>
          <w:color w:val="000000"/>
          <w:sz w:val="28"/>
        </w:rPr>
        <w:t>
      ата-анасына, туыстарына хат жазу. Сұрақтарға дұрыс жауап беру;</w:t>
      </w:r>
      <w:r>
        <w:br/>
      </w:r>
      <w:r>
        <w:rPr>
          <w:rFonts w:ascii="Times New Roman"/>
          <w:b w:val="false"/>
          <w:i w:val="false"/>
          <w:color w:val="000000"/>
          <w:sz w:val="28"/>
        </w:rPr>
        <w:t>
      8) грамматикалық жаттығуларды орындау: Сөйлемдерде баяндауыш түрінде берілген етістіктің келер шағының көпше және жекеше түрін пайдалану. Мысалы, Мен қазір жазамын. Мен жазамын. Біз қазір оқимыз. Біз оқимыз. Алмас қазір жазады. Алмас жазады. Сұраулы сөйлемді қолдану.</w:t>
      </w:r>
    </w:p>
    <w:bookmarkEnd w:id="203"/>
    <w:bookmarkStart w:name="z819" w:id="204"/>
    <w:p>
      <w:pPr>
        <w:spacing w:after="0"/>
        <w:ind w:left="0"/>
        <w:jc w:val="left"/>
      </w:pPr>
      <w:r>
        <w:rPr>
          <w:rFonts w:ascii="Times New Roman"/>
          <w:b/>
          <w:i w:val="false"/>
          <w:color w:val="000000"/>
        </w:rPr>
        <w:t xml:space="preserve"> 
5. Оқу пәнінің 4-сыныптағы базалық білім мазмұны </w:t>
      </w:r>
    </w:p>
    <w:bookmarkEnd w:id="204"/>
    <w:bookmarkStart w:name="z820" w:id="205"/>
    <w:p>
      <w:pPr>
        <w:spacing w:after="0"/>
        <w:ind w:left="0"/>
        <w:jc w:val="both"/>
      </w:pPr>
      <w:r>
        <w:rPr>
          <w:rFonts w:ascii="Times New Roman"/>
          <w:b w:val="false"/>
          <w:i w:val="false"/>
          <w:color w:val="000000"/>
          <w:sz w:val="28"/>
        </w:rPr>
        <w:t>
      28. 1 тоқсан (36 сағат).</w:t>
      </w:r>
      <w:r>
        <w:br/>
      </w:r>
      <w:r>
        <w:rPr>
          <w:rFonts w:ascii="Times New Roman"/>
          <w:b w:val="false"/>
          <w:i w:val="false"/>
          <w:color w:val="000000"/>
          <w:sz w:val="28"/>
        </w:rPr>
        <w:t>
</w:t>
      </w:r>
      <w:r>
        <w:rPr>
          <w:rFonts w:ascii="Times New Roman"/>
          <w:b w:val="false"/>
          <w:i w:val="false"/>
          <w:color w:val="000000"/>
          <w:sz w:val="28"/>
        </w:rPr>
        <w:t>
      29. Сөйлеу тілін дамыту:</w:t>
      </w:r>
      <w:r>
        <w:br/>
      </w:r>
      <w:r>
        <w:rPr>
          <w:rFonts w:ascii="Times New Roman"/>
          <w:b w:val="false"/>
          <w:i w:val="false"/>
          <w:color w:val="000000"/>
          <w:sz w:val="28"/>
        </w:rPr>
        <w:t>
      1) іс-әрекетті қысқаша баяндау, өз тілегін білдіру, айту, іздену. Маған көмектесіңізші, мына сөздің мағынасын түсінбедім. Мен есікті таза ауа кірсін деп ашып қойдым. Менің ойымша, ең алдымен үйге берілген тапсырманы орындап, содан кейін тынығуға болады. Мені тексеріңізші, мен тапсырманы дұрыс орындадым ба? Суретке қара. Ойла, қалай суреттеуге болады. Ойла, мына сөйлемді қалай түзетуге болады;</w:t>
      </w:r>
      <w:r>
        <w:br/>
      </w:r>
      <w:r>
        <w:rPr>
          <w:rFonts w:ascii="Times New Roman"/>
          <w:b w:val="false"/>
          <w:i w:val="false"/>
          <w:color w:val="000000"/>
          <w:sz w:val="28"/>
        </w:rPr>
        <w:t>
      2) мұғалімнің, тәрбиешінің тапсыруы бойынша жолдасынане басқа адамға өз ниетін білдіру. Күні бойы не істедің, ретімен айтып берші. Мен мына әңгімені түсінбедім, түсіндірші (іңізші).... сұра, үйге қандай тапсырма берілді. Тексеріп берші, мен тапсырманы дұрыс орындадым ба? Апайдан кітап сұрашы, ол... керек.... кітап беріңізші, ол....керек. Сұрап білші... қандай телехабар көріп отыр.... сен қандай телехабар көріп отырсың?;</w:t>
      </w:r>
      <w:r>
        <w:br/>
      </w:r>
      <w:r>
        <w:rPr>
          <w:rFonts w:ascii="Times New Roman"/>
          <w:b w:val="false"/>
          <w:i w:val="false"/>
          <w:color w:val="000000"/>
          <w:sz w:val="28"/>
        </w:rPr>
        <w:t>
      3) сұрақ қоя білу, оған жауап беру.Сабақтың тақырыбы қандай? — Сабақтың такырыбы.... Айдын мен Айдос қайда барады? Мектептегі Жаңа жыл мерекесі қашан басталады? Сыныпты калай безендіруге болады?;</w:t>
      </w:r>
      <w:r>
        <w:br/>
      </w:r>
      <w:r>
        <w:rPr>
          <w:rFonts w:ascii="Times New Roman"/>
          <w:b w:val="false"/>
          <w:i w:val="false"/>
          <w:color w:val="000000"/>
          <w:sz w:val="28"/>
        </w:rPr>
        <w:t>
      4) істелген жұмыс туралы сөйлем құрастыру;</w:t>
      </w:r>
      <w:r>
        <w:br/>
      </w:r>
      <w:r>
        <w:rPr>
          <w:rFonts w:ascii="Times New Roman"/>
          <w:b w:val="false"/>
          <w:i w:val="false"/>
          <w:color w:val="000000"/>
          <w:sz w:val="28"/>
        </w:rPr>
        <w:t>
      5) әңгімелесу. Сұхбаттасу;</w:t>
      </w:r>
      <w:r>
        <w:br/>
      </w:r>
      <w:r>
        <w:rPr>
          <w:rFonts w:ascii="Times New Roman"/>
          <w:b w:val="false"/>
          <w:i w:val="false"/>
          <w:color w:val="000000"/>
          <w:sz w:val="28"/>
        </w:rPr>
        <w:t>
      6) көріп-есту арқылы берілген материалды қабылдау.</w:t>
      </w:r>
      <w:r>
        <w:br/>
      </w:r>
      <w:r>
        <w:rPr>
          <w:rFonts w:ascii="Times New Roman"/>
          <w:b w:val="false"/>
          <w:i w:val="false"/>
          <w:color w:val="000000"/>
          <w:sz w:val="28"/>
        </w:rPr>
        <w:t>
</w:t>
      </w:r>
      <w:r>
        <w:rPr>
          <w:rFonts w:ascii="Times New Roman"/>
          <w:b w:val="false"/>
          <w:i w:val="false"/>
          <w:color w:val="000000"/>
          <w:sz w:val="28"/>
        </w:rPr>
        <w:t>
      30. 2 тоқсан (28 сағат):</w:t>
      </w:r>
      <w:r>
        <w:br/>
      </w:r>
      <w:r>
        <w:rPr>
          <w:rFonts w:ascii="Times New Roman"/>
          <w:b w:val="false"/>
          <w:i w:val="false"/>
          <w:color w:val="000000"/>
          <w:sz w:val="28"/>
        </w:rPr>
        <w:t>
      1) іс-әрекеті қысқаша баяндау, өз тілегін білдіру, айту, іздену. Айнұр мектептен келгенше, мен бөлмемді жинаймын. Менің ойымша, ол есепті дұрыс шығармады. Дұрыс сөйле, балаларға түсінікті болсын. Мен мына тапсырманы орындай алмадым. Мен үйге үш күннен (5 күннен, 2 күннен, 2 аптадан, 2 айдан) кейін барамын. Мерекеге ақ көйлек киіп келу керек. Мен өзіме берілген өлеңді, бірнеше рет қайталадым. Алмас үш күннен кейін келетін шығар;</w:t>
      </w:r>
      <w:r>
        <w:br/>
      </w:r>
      <w:r>
        <w:rPr>
          <w:rFonts w:ascii="Times New Roman"/>
          <w:b w:val="false"/>
          <w:i w:val="false"/>
          <w:color w:val="000000"/>
          <w:sz w:val="28"/>
        </w:rPr>
        <w:t>
      2) мұғалімнің, тәрбиешінің тапсыруы бойынша жолдасынан басқа адамға өз ниетін білдіру. Апай айтты: саған әңгіменің 2-бөлімін қосып оқысын — деді. Оған айтты, әңгіменің екінщі бөлімін қосып оқысын. Алмас, әңгіменің екінші бөлімін қосып оқы. Шыңғыс Қайратты қонаққа (бірге қыдыруға) шақыр. Қайрат маған қонаққа (қыдырып) кел;</w:t>
      </w:r>
      <w:r>
        <w:br/>
      </w:r>
      <w:r>
        <w:rPr>
          <w:rFonts w:ascii="Times New Roman"/>
          <w:b w:val="false"/>
          <w:i w:val="false"/>
          <w:color w:val="000000"/>
          <w:sz w:val="28"/>
        </w:rPr>
        <w:t>
      3) сұрақ қоя білу, оған жауап беру. Каникул неше күнге созылады? Сен кіммен хат алысып тұрасың? Жіберген қатені кім тапты? Сен Айдынның жұмысынан қандай қате таптың? Мен не істеуім керек? Маған айтыңызшы.</w:t>
      </w:r>
      <w:r>
        <w:br/>
      </w:r>
      <w:r>
        <w:rPr>
          <w:rFonts w:ascii="Times New Roman"/>
          <w:b w:val="false"/>
          <w:i w:val="false"/>
          <w:color w:val="000000"/>
          <w:sz w:val="28"/>
        </w:rPr>
        <w:t>
</w:t>
      </w:r>
      <w:r>
        <w:rPr>
          <w:rFonts w:ascii="Times New Roman"/>
          <w:b w:val="false"/>
          <w:i w:val="false"/>
          <w:color w:val="000000"/>
          <w:sz w:val="28"/>
        </w:rPr>
        <w:t>
      31. 3 тоқсан (40 сағат):</w:t>
      </w:r>
      <w:r>
        <w:br/>
      </w:r>
      <w:r>
        <w:rPr>
          <w:rFonts w:ascii="Times New Roman"/>
          <w:b w:val="false"/>
          <w:i w:val="false"/>
          <w:color w:val="000000"/>
          <w:sz w:val="28"/>
        </w:rPr>
        <w:t>
      1) іс-әрекеті қысқаша баяндау, өз тілегін білдіру, айту, іздену. Ойла, мына сұраққа қалай жауап беруге болады? Әңгімеден қысты суреттеген тұсын тауып оқы. Маған көмектесші, мен дұрыс жаздым ба? Алмастың шығармасы бәрінен жақсы жазылған. Айнұрдың шығармасымазмұнды, қызық жазылған. Мен өз тапсырмамды орындап болған соң, Данаға көмектестім;</w:t>
      </w:r>
      <w:r>
        <w:br/>
      </w:r>
      <w:r>
        <w:rPr>
          <w:rFonts w:ascii="Times New Roman"/>
          <w:b w:val="false"/>
          <w:i w:val="false"/>
          <w:color w:val="000000"/>
          <w:sz w:val="28"/>
        </w:rPr>
        <w:t>
      2) мұғалімнің, тәрбиешінің тапсыруы бойынша жолдасынане басқа адамға өз ниетін білдіру. Мен бір сағаттай жаттығу жасадым. Мен кешке дейін бос емеспін. Мен дәріханадан дәрі әкелдім. Кенеттен ол сұрады: «Біз қайда барамыз?» — деп. Мен жауап бердім. Ол басын изеді.Одан сұра, ол есепті қалай шығарды. Сен оған есепті қалай шығарғаныңды түсіндір;</w:t>
      </w:r>
      <w:r>
        <w:br/>
      </w:r>
      <w:r>
        <w:rPr>
          <w:rFonts w:ascii="Times New Roman"/>
          <w:b w:val="false"/>
          <w:i w:val="false"/>
          <w:color w:val="000000"/>
          <w:sz w:val="28"/>
        </w:rPr>
        <w:t>
      3) сұрақ қоя білу, оған жауап беру. Кітапты қайда коюға болады? Каникул неше күннен кейін болады? Сен үйге қашан барасың? Дүкенде нелер бар екен? Мектептен дәріханаға дейін қалай баруға болады? Сен неге ренжідің?.</w:t>
      </w:r>
      <w:r>
        <w:br/>
      </w:r>
      <w:r>
        <w:rPr>
          <w:rFonts w:ascii="Times New Roman"/>
          <w:b w:val="false"/>
          <w:i w:val="false"/>
          <w:color w:val="000000"/>
          <w:sz w:val="28"/>
        </w:rPr>
        <w:t>
</w:t>
      </w:r>
      <w:r>
        <w:rPr>
          <w:rFonts w:ascii="Times New Roman"/>
          <w:b w:val="false"/>
          <w:i w:val="false"/>
          <w:color w:val="000000"/>
          <w:sz w:val="28"/>
        </w:rPr>
        <w:t>
      32. 4 тоқсан (32 сағат):</w:t>
      </w:r>
      <w:r>
        <w:br/>
      </w:r>
      <w:r>
        <w:rPr>
          <w:rFonts w:ascii="Times New Roman"/>
          <w:b w:val="false"/>
          <w:i w:val="false"/>
          <w:color w:val="000000"/>
          <w:sz w:val="28"/>
        </w:rPr>
        <w:t xml:space="preserve">
      1) іс-әрекеті қысқаша баяндау, өз тілегін білдіру, айту, іздену. Мені дойбы ойнауға үйретіңізші. Өткен аптада оқыған әңгіме маған ұнады. Мен табиғат ерекшеліктері туралы көп білдім. Тексер, кітаптарын бәрі өткізді ме? Мен кітаптың атын ұмытып қалдым. Айдын кінәлі емес, онымен сөйлесу керек. Ол ылғи да кешігіп келеді. Мен кешігіп қала жаздадым. Данамен кездескен соң, біз үйге қайттық; </w:t>
      </w:r>
      <w:r>
        <w:br/>
      </w:r>
      <w:r>
        <w:rPr>
          <w:rFonts w:ascii="Times New Roman"/>
          <w:b w:val="false"/>
          <w:i w:val="false"/>
          <w:color w:val="000000"/>
          <w:sz w:val="28"/>
        </w:rPr>
        <w:t xml:space="preserve">
      2) мұғалімнің, тәрбиешінің тапсыруы бойынша жолдасынан басқа адамға өз ниетін білдіру. Дастаннан сұра, ертең қандай сабақтар болады. — Айтып жіберші, ертең кандай сабақтар болады? Дастан, ертең қандай сабақтар болады? Балалардың біреуіне айтшы, Қайратқа көмектессін. Алмас, Шолпан, Қайратқа көмектесіңдер. Балалар, Қайратқа кім көмектескісі келеді?; </w:t>
      </w:r>
      <w:r>
        <w:br/>
      </w:r>
      <w:r>
        <w:rPr>
          <w:rFonts w:ascii="Times New Roman"/>
          <w:b w:val="false"/>
          <w:i w:val="false"/>
          <w:color w:val="000000"/>
          <w:sz w:val="28"/>
        </w:rPr>
        <w:t>
      3) сұрақ қоя білу, оған жауап беру. Бізде кім жақсы жаза алады? Әңгімеден қандай қызық окиғаныкездестірдің? Тіл дамытудан тапсырманы орындап болғанша, қанша уақыт кетеді? Неше күннен кейін каникул басталады? Өзің істеген жұмысты дұрыс деп ойлайсың ба?;</w:t>
      </w:r>
      <w:r>
        <w:br/>
      </w:r>
      <w:r>
        <w:rPr>
          <w:rFonts w:ascii="Times New Roman"/>
          <w:b w:val="false"/>
          <w:i w:val="false"/>
          <w:color w:val="000000"/>
          <w:sz w:val="28"/>
        </w:rPr>
        <w:t xml:space="preserve">
      4) әңгімелесу. Сұхбаттасу. Жолдасынан отбасы туралы сұрап білу, басынан өткен қызықты оқиғалар туралы айтып беруін сұрау. Жолдасының сұрақтарына жауап бере отырып, мектеп, отбасы жайында, дәрігерде ауырып жатқан досының көңілін сұрағаны жайында айтып беру. Әңгімелесу кезінде кезекпен сұраққа жауап беру. Сен қай жерде тудың? Сенің ата-аналарың кімдер?; </w:t>
      </w:r>
      <w:r>
        <w:br/>
      </w:r>
      <w:r>
        <w:rPr>
          <w:rFonts w:ascii="Times New Roman"/>
          <w:b w:val="false"/>
          <w:i w:val="false"/>
          <w:color w:val="000000"/>
          <w:sz w:val="28"/>
        </w:rPr>
        <w:t>
      5) көріп-есту арқылықабылдауға берілген сөздік материалды қолдану. Таныс сөздік материалды дыбысты күшейткіш құралдар (аппараттар) арқылы естіп қабылдау;</w:t>
      </w:r>
      <w:r>
        <w:br/>
      </w:r>
      <w:r>
        <w:rPr>
          <w:rFonts w:ascii="Times New Roman"/>
          <w:b w:val="false"/>
          <w:i w:val="false"/>
          <w:color w:val="000000"/>
          <w:sz w:val="28"/>
        </w:rPr>
        <w:t>
      6) байланыстырып сөйлеу (ауызша және жазбаша):</w:t>
      </w:r>
      <w:r>
        <w:br/>
      </w:r>
      <w:r>
        <w:rPr>
          <w:rFonts w:ascii="Times New Roman"/>
          <w:b w:val="false"/>
          <w:i w:val="false"/>
          <w:color w:val="000000"/>
          <w:sz w:val="28"/>
        </w:rPr>
        <w:t>
      әнгімелеу: Күнделікгі өмірде кездесетін жағдайларды суреттеу (мектепте, үйде, жолда, серуенде). Мұғалімнен өмірде болып жатқан қызықты жайлар туралы сұрау;</w:t>
      </w:r>
      <w:r>
        <w:br/>
      </w:r>
      <w:r>
        <w:rPr>
          <w:rFonts w:ascii="Times New Roman"/>
          <w:b w:val="false"/>
          <w:i w:val="false"/>
          <w:color w:val="000000"/>
          <w:sz w:val="28"/>
        </w:rPr>
        <w:t>
      жоспар бойынша жұмыс: Мүғалімнің көмегімен бір немесе бірнеше суреттерді суреттеп, өзі құрған жоспар бойынша шығарма жазу. Ауызша және жазбаша оқыған тақырыпка сай шығарма жазу. Қабырға газетіне әңгіме жазу. Сұраулы сөйлемді колдану. Қаламды кімге берейін? Дәптер қайда жатыр? Сен оны кайда қойдың?.</w:t>
      </w:r>
      <w:r>
        <w:br/>
      </w:r>
      <w:r>
        <w:rPr>
          <w:rFonts w:ascii="Times New Roman"/>
          <w:b w:val="false"/>
          <w:i w:val="false"/>
          <w:color w:val="000000"/>
          <w:sz w:val="28"/>
        </w:rPr>
        <w:t>
</w:t>
      </w:r>
      <w:r>
        <w:rPr>
          <w:rFonts w:ascii="Times New Roman"/>
          <w:b w:val="false"/>
          <w:i w:val="false"/>
          <w:color w:val="000000"/>
          <w:sz w:val="28"/>
        </w:rPr>
        <w:t>
      33. Грамматикалық ұғымды қалыптастыру:</w:t>
      </w:r>
      <w:r>
        <w:br/>
      </w:r>
      <w:r>
        <w:rPr>
          <w:rFonts w:ascii="Times New Roman"/>
          <w:b w:val="false"/>
          <w:i w:val="false"/>
          <w:color w:val="000000"/>
          <w:sz w:val="28"/>
        </w:rPr>
        <w:t>
      1) сөйлем:</w:t>
      </w:r>
      <w:r>
        <w:br/>
      </w:r>
      <w:r>
        <w:rPr>
          <w:rFonts w:ascii="Times New Roman"/>
          <w:b w:val="false"/>
          <w:i w:val="false"/>
          <w:color w:val="000000"/>
          <w:sz w:val="28"/>
        </w:rPr>
        <w:t>
      тапсырма бойынша сөйлем құрастыру;</w:t>
      </w:r>
      <w:r>
        <w:br/>
      </w:r>
      <w:r>
        <w:rPr>
          <w:rFonts w:ascii="Times New Roman"/>
          <w:b w:val="false"/>
          <w:i w:val="false"/>
          <w:color w:val="000000"/>
          <w:sz w:val="28"/>
        </w:rPr>
        <w:t>
      мәтінді сөйлемдердің мағынасына қарай топтарға болу;</w:t>
      </w:r>
      <w:r>
        <w:br/>
      </w:r>
      <w:r>
        <w:rPr>
          <w:rFonts w:ascii="Times New Roman"/>
          <w:b w:val="false"/>
          <w:i w:val="false"/>
          <w:color w:val="000000"/>
          <w:sz w:val="28"/>
        </w:rPr>
        <w:t>
      грамматикалық атауларды білу: сөз, сөз тіркестері, сөйлем, мәтін, сөздер жиынтығы, жазбаша әріп, нүкте;</w:t>
      </w:r>
      <w:r>
        <w:br/>
      </w:r>
      <w:r>
        <w:rPr>
          <w:rFonts w:ascii="Times New Roman"/>
          <w:b w:val="false"/>
          <w:i w:val="false"/>
          <w:color w:val="000000"/>
          <w:sz w:val="28"/>
        </w:rPr>
        <w:t>
      2) сөйлем құрылымы:</w:t>
      </w:r>
      <w:r>
        <w:br/>
      </w:r>
      <w:r>
        <w:rPr>
          <w:rFonts w:ascii="Times New Roman"/>
          <w:b w:val="false"/>
          <w:i w:val="false"/>
          <w:color w:val="000000"/>
          <w:sz w:val="28"/>
        </w:rPr>
        <w:t>
      сөйлемді сұрақтардың мағынасына қарай бөліктерге бөлу;</w:t>
      </w:r>
      <w:r>
        <w:br/>
      </w:r>
      <w:r>
        <w:rPr>
          <w:rFonts w:ascii="Times New Roman"/>
          <w:b w:val="false"/>
          <w:i w:val="false"/>
          <w:color w:val="000000"/>
          <w:sz w:val="28"/>
        </w:rPr>
        <w:t>
      сөйлемдегі бастауыш пен баяндауышты табу;</w:t>
      </w:r>
      <w:r>
        <w:br/>
      </w:r>
      <w:r>
        <w:rPr>
          <w:rFonts w:ascii="Times New Roman"/>
          <w:b w:val="false"/>
          <w:i w:val="false"/>
          <w:color w:val="000000"/>
          <w:sz w:val="28"/>
        </w:rPr>
        <w:t>
      сөйлемнің тұрлаулы мүшелері (бастауыш, баяндауыш);</w:t>
      </w:r>
      <w:r>
        <w:br/>
      </w:r>
      <w:r>
        <w:rPr>
          <w:rFonts w:ascii="Times New Roman"/>
          <w:b w:val="false"/>
          <w:i w:val="false"/>
          <w:color w:val="000000"/>
          <w:sz w:val="28"/>
        </w:rPr>
        <w:t>
      сөйлемнің тұрлаусыз мүшелері (толықтауыш, анықтауыш, пысықтауыш);</w:t>
      </w:r>
      <w:r>
        <w:br/>
      </w:r>
      <w:r>
        <w:rPr>
          <w:rFonts w:ascii="Times New Roman"/>
          <w:b w:val="false"/>
          <w:i w:val="false"/>
          <w:color w:val="000000"/>
          <w:sz w:val="28"/>
        </w:rPr>
        <w:t>
      сұрақтар бойынша, бастауыш пен толықтауышты, толықтауыш пен пысықтауышты және олардың сөйлемдегі алатын орнын ажырата білу;</w:t>
      </w:r>
      <w:r>
        <w:br/>
      </w:r>
      <w:r>
        <w:rPr>
          <w:rFonts w:ascii="Times New Roman"/>
          <w:b w:val="false"/>
          <w:i w:val="false"/>
          <w:color w:val="000000"/>
          <w:sz w:val="28"/>
        </w:rPr>
        <w:t>
      грамматикалық атауларды білу: сөйлем мүшелері, бастауыш, баяндауыш, толықтауыш, анықтауыш, пысықтауыш;</w:t>
      </w:r>
      <w:r>
        <w:br/>
      </w:r>
      <w:r>
        <w:rPr>
          <w:rFonts w:ascii="Times New Roman"/>
          <w:b w:val="false"/>
          <w:i w:val="false"/>
          <w:color w:val="000000"/>
          <w:sz w:val="28"/>
        </w:rPr>
        <w:t>
      сөз, сөз таптары және сөйлеммен іс-жүзінде танысу;</w:t>
      </w:r>
      <w:r>
        <w:br/>
      </w:r>
      <w:r>
        <w:rPr>
          <w:rFonts w:ascii="Times New Roman"/>
          <w:b w:val="false"/>
          <w:i w:val="false"/>
          <w:color w:val="000000"/>
          <w:sz w:val="28"/>
        </w:rPr>
        <w:t>
      сөз құрамы. Құрамдас сөздер. Түбір және қосымша, жұрнақ және жалғау. (3-4 сыныпта өткендерді қайталау). Негізгі түбір мен туынды түбір. Қосымшалы сөз анықтамалары. Түбір мен қосымшаның жазылуы. Өзгермелі түбір сөздер;</w:t>
      </w:r>
      <w:r>
        <w:br/>
      </w:r>
      <w:r>
        <w:rPr>
          <w:rFonts w:ascii="Times New Roman"/>
          <w:b w:val="false"/>
          <w:i w:val="false"/>
          <w:color w:val="000000"/>
          <w:sz w:val="28"/>
        </w:rPr>
        <w:t>
      сөз таптары: сөздердерді Кім? Не? Не істеді? Қандай? сұрақтар бойынша топтастыру. Зат есім, сын есім, есімдік, етістік атауларын қолдану;</w:t>
      </w:r>
      <w:r>
        <w:br/>
      </w:r>
      <w:r>
        <w:rPr>
          <w:rFonts w:ascii="Times New Roman"/>
          <w:b w:val="false"/>
          <w:i w:val="false"/>
          <w:color w:val="000000"/>
          <w:sz w:val="28"/>
        </w:rPr>
        <w:t>
      сөз, сөз тіркестері, сөйлем. Сөз тіркестерінің құрылымы, оны сөз ішінен табу;</w:t>
      </w:r>
      <w:r>
        <w:br/>
      </w:r>
      <w:r>
        <w:rPr>
          <w:rFonts w:ascii="Times New Roman"/>
          <w:b w:val="false"/>
          <w:i w:val="false"/>
          <w:color w:val="000000"/>
          <w:sz w:val="28"/>
        </w:rPr>
        <w:t>
      3) белгілі бір тұжырымды білдіретін сөз тіркестерімен сөйлем құрастыру:</w:t>
      </w:r>
      <w:r>
        <w:br/>
      </w:r>
      <w:r>
        <w:rPr>
          <w:rFonts w:ascii="Times New Roman"/>
          <w:b w:val="false"/>
          <w:i w:val="false"/>
          <w:color w:val="000000"/>
          <w:sz w:val="28"/>
        </w:rPr>
        <w:t>
      затты және заттың қимылын білдіретін сөйлем құрастыру (зат есім (жекеше түрі) + етістіктің осы шағы): Оқушы оқып отыр. Ұшақ ұшып келеді;</w:t>
      </w:r>
      <w:r>
        <w:br/>
      </w:r>
      <w:r>
        <w:rPr>
          <w:rFonts w:ascii="Times New Roman"/>
          <w:b w:val="false"/>
          <w:i w:val="false"/>
          <w:color w:val="000000"/>
          <w:sz w:val="28"/>
        </w:rPr>
        <w:t>
      зат және заттың жағдайы: (зат есім жеке түрі+ осы шақтағы етістік): Қыз отыр, кітап жатыр;</w:t>
      </w:r>
      <w:r>
        <w:br/>
      </w:r>
      <w:r>
        <w:rPr>
          <w:rFonts w:ascii="Times New Roman"/>
          <w:b w:val="false"/>
          <w:i w:val="false"/>
          <w:color w:val="000000"/>
          <w:sz w:val="28"/>
        </w:rPr>
        <w:t>
      зат есім + етістіктің осы шағы, келер шағы, өткен шағы, уақыт ара қатынасын білдіретін сөз тіркестерімен сөйлем құрастыру;</w:t>
      </w:r>
      <w:r>
        <w:br/>
      </w:r>
      <w:r>
        <w:rPr>
          <w:rFonts w:ascii="Times New Roman"/>
          <w:b w:val="false"/>
          <w:i w:val="false"/>
          <w:color w:val="000000"/>
          <w:sz w:val="28"/>
        </w:rPr>
        <w:t>
      «Сан есім + зат есім». Заттың сандық ара-қатынасын білдіретін: Үшінші қатар;</w:t>
      </w:r>
      <w:r>
        <w:br/>
      </w:r>
      <w:r>
        <w:rPr>
          <w:rFonts w:ascii="Times New Roman"/>
          <w:b w:val="false"/>
          <w:i w:val="false"/>
          <w:color w:val="000000"/>
          <w:sz w:val="28"/>
        </w:rPr>
        <w:t>
      кеңістік қатынасқа байланысты («зат есім + артында, алдында, сыртында + етістік»): Ағаштың артына тығылды. Үйде отырды. Үйдің сыртында шөп жинады. Есік алдында ойнады;</w:t>
      </w:r>
      <w:r>
        <w:br/>
      </w:r>
      <w:r>
        <w:rPr>
          <w:rFonts w:ascii="Times New Roman"/>
          <w:b w:val="false"/>
          <w:i w:val="false"/>
          <w:color w:val="000000"/>
          <w:sz w:val="28"/>
        </w:rPr>
        <w:t>
      4) сөз тіркестерімен сөйлем құру:</w:t>
      </w:r>
      <w:r>
        <w:br/>
      </w:r>
      <w:r>
        <w:rPr>
          <w:rFonts w:ascii="Times New Roman"/>
          <w:b w:val="false"/>
          <w:i w:val="false"/>
          <w:color w:val="000000"/>
          <w:sz w:val="28"/>
        </w:rPr>
        <w:t>
      құрал немесе іс-әрекет негізіне байланысты («сын есім + зат есім + етістік»): Қоныр бояумен бояды;</w:t>
      </w:r>
      <w:r>
        <w:br/>
      </w:r>
      <w:r>
        <w:rPr>
          <w:rFonts w:ascii="Times New Roman"/>
          <w:b w:val="false"/>
          <w:i w:val="false"/>
          <w:color w:val="000000"/>
          <w:sz w:val="28"/>
        </w:rPr>
        <w:t>
      ілеспе зат белгісі бойынша («зат есім + сын есім + зат есім»): Көйлек ақ белдікпен. Сүтпен күрең шай;</w:t>
      </w:r>
      <w:r>
        <w:br/>
      </w:r>
      <w:r>
        <w:rPr>
          <w:rFonts w:ascii="Times New Roman"/>
          <w:b w:val="false"/>
          <w:i w:val="false"/>
          <w:color w:val="000000"/>
          <w:sz w:val="28"/>
        </w:rPr>
        <w:t>
      кеңістік қатынасқа байланысты («сын есім + зат есім + жанында + етістік»): Үлкен үйдің жанында тұр. Жаңа дүкеннің жанында отыр;</w:t>
      </w:r>
      <w:r>
        <w:br/>
      </w:r>
      <w:r>
        <w:rPr>
          <w:rFonts w:ascii="Times New Roman"/>
          <w:b w:val="false"/>
          <w:i w:val="false"/>
          <w:color w:val="000000"/>
          <w:sz w:val="28"/>
        </w:rPr>
        <w:t>
      сын есімдерді көмектес септігімен (көпше түрде) сөйлемде байланыстырып қолдану;</w:t>
      </w:r>
      <w:r>
        <w:br/>
      </w:r>
      <w:r>
        <w:rPr>
          <w:rFonts w:ascii="Times New Roman"/>
          <w:b w:val="false"/>
          <w:i w:val="false"/>
          <w:color w:val="000000"/>
          <w:sz w:val="28"/>
        </w:rPr>
        <w:t>
      жанама объектіге байланысты («сын есім + зат есім + етістік»): Жылы жаңбырды еске алды;</w:t>
      </w:r>
      <w:r>
        <w:br/>
      </w:r>
      <w:r>
        <w:rPr>
          <w:rFonts w:ascii="Times New Roman"/>
          <w:b w:val="false"/>
          <w:i w:val="false"/>
          <w:color w:val="000000"/>
          <w:sz w:val="28"/>
        </w:rPr>
        <w:t>
      сын есімдерді көмектес септігімен (көпше түрде) сөйлемде байланыстырып қолдану.</w:t>
      </w:r>
    </w:p>
    <w:bookmarkEnd w:id="205"/>
    <w:bookmarkStart w:name="z826" w:id="206"/>
    <w:p>
      <w:pPr>
        <w:spacing w:after="0"/>
        <w:ind w:left="0"/>
        <w:jc w:val="left"/>
      </w:pPr>
      <w:r>
        <w:rPr>
          <w:rFonts w:ascii="Times New Roman"/>
          <w:b/>
          <w:i w:val="false"/>
          <w:color w:val="000000"/>
        </w:rPr>
        <w:t xml:space="preserve"> 
6. 1-сынып оқушыларының дайындық деңгейіне қойылатын талаптар </w:t>
      </w:r>
    </w:p>
    <w:bookmarkEnd w:id="206"/>
    <w:bookmarkStart w:name="z827" w:id="207"/>
    <w:p>
      <w:pPr>
        <w:spacing w:after="0"/>
        <w:ind w:left="0"/>
        <w:jc w:val="both"/>
      </w:pPr>
      <w:r>
        <w:rPr>
          <w:rFonts w:ascii="Times New Roman"/>
          <w:b w:val="false"/>
          <w:i w:val="false"/>
          <w:color w:val="000000"/>
          <w:sz w:val="28"/>
        </w:rPr>
        <w:t>
      34. Пәндік нәтиже бойынша 1-сыныптың соңында оқушылар:</w:t>
      </w:r>
      <w:r>
        <w:br/>
      </w:r>
      <w:r>
        <w:rPr>
          <w:rFonts w:ascii="Times New Roman"/>
          <w:b w:val="false"/>
          <w:i w:val="false"/>
          <w:color w:val="000000"/>
          <w:sz w:val="28"/>
        </w:rPr>
        <w:t>
      1) қазақ әліпбиіндегі барлық дыбыстар мен әріптерді;</w:t>
      </w:r>
      <w:r>
        <w:br/>
      </w:r>
      <w:r>
        <w:rPr>
          <w:rFonts w:ascii="Times New Roman"/>
          <w:b w:val="false"/>
          <w:i w:val="false"/>
          <w:color w:val="000000"/>
          <w:sz w:val="28"/>
        </w:rPr>
        <w:t>
      2) сөздерді, сөз тіркестерін, сөйлемдерді дұрыс дыбыстауды;</w:t>
      </w:r>
      <w:r>
        <w:br/>
      </w:r>
      <w:r>
        <w:rPr>
          <w:rFonts w:ascii="Times New Roman"/>
          <w:b w:val="false"/>
          <w:i w:val="false"/>
          <w:color w:val="000000"/>
          <w:sz w:val="28"/>
        </w:rPr>
        <w:t>
      3) қима әріптерден сөз және сөз тіркесін құрастыра;</w:t>
      </w:r>
      <w:r>
        <w:br/>
      </w:r>
      <w:r>
        <w:rPr>
          <w:rFonts w:ascii="Times New Roman"/>
          <w:b w:val="false"/>
          <w:i w:val="false"/>
          <w:color w:val="000000"/>
          <w:sz w:val="28"/>
        </w:rPr>
        <w:t>
      4) дыбыстарды (дауысты, дауыссыз, жуан дауысты, жіңішке дауысты) ажыратуды;</w:t>
      </w:r>
      <w:r>
        <w:br/>
      </w:r>
      <w:r>
        <w:rPr>
          <w:rFonts w:ascii="Times New Roman"/>
          <w:b w:val="false"/>
          <w:i w:val="false"/>
          <w:color w:val="000000"/>
          <w:sz w:val="28"/>
        </w:rPr>
        <w:t>
      5) белсенді қорына енген сөздердің екпінін, дауыс ырғағын дұрыс қоюды;</w:t>
      </w:r>
      <w:r>
        <w:br/>
      </w:r>
      <w:r>
        <w:rPr>
          <w:rFonts w:ascii="Times New Roman"/>
          <w:b w:val="false"/>
          <w:i w:val="false"/>
          <w:color w:val="000000"/>
          <w:sz w:val="28"/>
        </w:rPr>
        <w:t>
      6) тапсырмаларды түсініп орындауды, өз тілегін айтуды;</w:t>
      </w:r>
      <w:r>
        <w:br/>
      </w:r>
      <w:r>
        <w:rPr>
          <w:rFonts w:ascii="Times New Roman"/>
          <w:b w:val="false"/>
          <w:i w:val="false"/>
          <w:color w:val="000000"/>
          <w:sz w:val="28"/>
        </w:rPr>
        <w:t>
      7) сұрақ қою және оған жауап беруді;</w:t>
      </w:r>
      <w:r>
        <w:br/>
      </w:r>
      <w:r>
        <w:rPr>
          <w:rFonts w:ascii="Times New Roman"/>
          <w:b w:val="false"/>
          <w:i w:val="false"/>
          <w:color w:val="000000"/>
          <w:sz w:val="28"/>
        </w:rPr>
        <w:t>
      8) сөйлем құрастыруды;</w:t>
      </w:r>
      <w:r>
        <w:br/>
      </w:r>
      <w:r>
        <w:rPr>
          <w:rFonts w:ascii="Times New Roman"/>
          <w:b w:val="false"/>
          <w:i w:val="false"/>
          <w:color w:val="000000"/>
          <w:sz w:val="28"/>
        </w:rPr>
        <w:t>
      9) оқиға желісінің суреті бойынша сөйлемдер (ауызша, жазбаша) кұрастыруды;</w:t>
      </w:r>
      <w:r>
        <w:br/>
      </w:r>
      <w:r>
        <w:rPr>
          <w:rFonts w:ascii="Times New Roman"/>
          <w:b w:val="false"/>
          <w:i w:val="false"/>
          <w:color w:val="000000"/>
          <w:sz w:val="28"/>
        </w:rPr>
        <w:t>
      10) мұғалімнің көмегімен өз өмірі, көргені, қызықты оқиғалар туралы хат жазуды;</w:t>
      </w:r>
      <w:r>
        <w:br/>
      </w:r>
      <w:r>
        <w:rPr>
          <w:rFonts w:ascii="Times New Roman"/>
          <w:b w:val="false"/>
          <w:i w:val="false"/>
          <w:color w:val="000000"/>
          <w:sz w:val="28"/>
        </w:rPr>
        <w:t>
      11) зат есім мен етістікті ажыратуды;</w:t>
      </w:r>
      <w:r>
        <w:br/>
      </w:r>
      <w:r>
        <w:rPr>
          <w:rFonts w:ascii="Times New Roman"/>
          <w:b w:val="false"/>
          <w:i w:val="false"/>
          <w:color w:val="000000"/>
          <w:sz w:val="28"/>
        </w:rPr>
        <w:t>
      12) бірнеше заттың бір сөзбен айтылуын: ойыншықтар, оқу-кұралдарын, жемістерді т.б. білуі қажет. </w:t>
      </w:r>
    </w:p>
    <w:bookmarkEnd w:id="207"/>
    <w:bookmarkStart w:name="z828" w:id="208"/>
    <w:p>
      <w:pPr>
        <w:spacing w:after="0"/>
        <w:ind w:left="0"/>
        <w:jc w:val="left"/>
      </w:pPr>
      <w:r>
        <w:rPr>
          <w:rFonts w:ascii="Times New Roman"/>
          <w:b/>
          <w:i w:val="false"/>
          <w:color w:val="000000"/>
        </w:rPr>
        <w:t xml:space="preserve"> 
7. 2-сынып оқушыларының дайындық деңгейіне қойылатын талаптар </w:t>
      </w:r>
    </w:p>
    <w:bookmarkEnd w:id="208"/>
    <w:bookmarkStart w:name="z829" w:id="209"/>
    <w:p>
      <w:pPr>
        <w:spacing w:after="0"/>
        <w:ind w:left="0"/>
        <w:jc w:val="both"/>
      </w:pPr>
      <w:r>
        <w:rPr>
          <w:rFonts w:ascii="Times New Roman"/>
          <w:b w:val="false"/>
          <w:i w:val="false"/>
          <w:color w:val="000000"/>
          <w:sz w:val="28"/>
        </w:rPr>
        <w:t>
      35. Пәндік нәтиже бойынша 2-сыныптың соңында оқушылар:</w:t>
      </w:r>
      <w:r>
        <w:br/>
      </w:r>
      <w:r>
        <w:rPr>
          <w:rFonts w:ascii="Times New Roman"/>
          <w:b w:val="false"/>
          <w:i w:val="false"/>
          <w:color w:val="000000"/>
          <w:sz w:val="28"/>
        </w:rPr>
        <w:t>
      1) тапсырмаларды түсініп орындауды, тілек білдіруді, өз тілегін айтуды;</w:t>
      </w:r>
      <w:r>
        <w:br/>
      </w:r>
      <w:r>
        <w:rPr>
          <w:rFonts w:ascii="Times New Roman"/>
          <w:b w:val="false"/>
          <w:i w:val="false"/>
          <w:color w:val="000000"/>
          <w:sz w:val="28"/>
        </w:rPr>
        <w:t>
      2) сұрақ қоюды және оған жауап беруді;</w:t>
      </w:r>
      <w:r>
        <w:br/>
      </w:r>
      <w:r>
        <w:rPr>
          <w:rFonts w:ascii="Times New Roman"/>
          <w:b w:val="false"/>
          <w:i w:val="false"/>
          <w:color w:val="000000"/>
          <w:sz w:val="28"/>
        </w:rPr>
        <w:t>
      3) қызықты оқиғаларды жолдасына, мұғалімге айтып хабарлауды;</w:t>
      </w:r>
      <w:r>
        <w:br/>
      </w:r>
      <w:r>
        <w:rPr>
          <w:rFonts w:ascii="Times New Roman"/>
          <w:b w:val="false"/>
          <w:i w:val="false"/>
          <w:color w:val="000000"/>
          <w:sz w:val="28"/>
        </w:rPr>
        <w:t>
      4) заттарды бір-бірімен салыстыруды, ауызша және жазбаша түрде (мұғалімнің көмегімен) сипаттауды;</w:t>
      </w:r>
      <w:r>
        <w:br/>
      </w:r>
      <w:r>
        <w:rPr>
          <w:rFonts w:ascii="Times New Roman"/>
          <w:b w:val="false"/>
          <w:i w:val="false"/>
          <w:color w:val="000000"/>
          <w:sz w:val="28"/>
        </w:rPr>
        <w:t>
      5) ата-анасына, достарына хат жазуды;</w:t>
      </w:r>
      <w:r>
        <w:br/>
      </w:r>
      <w:r>
        <w:rPr>
          <w:rFonts w:ascii="Times New Roman"/>
          <w:b w:val="false"/>
          <w:i w:val="false"/>
          <w:color w:val="000000"/>
          <w:sz w:val="28"/>
        </w:rPr>
        <w:t>
      6) бірнеше суреттер бойынша әңгіме кұрастыруды;</w:t>
      </w:r>
      <w:r>
        <w:br/>
      </w:r>
      <w:r>
        <w:rPr>
          <w:rFonts w:ascii="Times New Roman"/>
          <w:b w:val="false"/>
          <w:i w:val="false"/>
          <w:color w:val="000000"/>
          <w:sz w:val="28"/>
        </w:rPr>
        <w:t>
      7) сұраулы сөйлемді қолдана;</w:t>
      </w:r>
      <w:r>
        <w:br/>
      </w:r>
      <w:r>
        <w:rPr>
          <w:rFonts w:ascii="Times New Roman"/>
          <w:b w:val="false"/>
          <w:i w:val="false"/>
          <w:color w:val="000000"/>
          <w:sz w:val="28"/>
        </w:rPr>
        <w:t>
      8) жекеше және көпше түрде айтуды;</w:t>
      </w:r>
      <w:r>
        <w:br/>
      </w:r>
      <w:r>
        <w:rPr>
          <w:rFonts w:ascii="Times New Roman"/>
          <w:b w:val="false"/>
          <w:i w:val="false"/>
          <w:color w:val="000000"/>
          <w:sz w:val="28"/>
        </w:rPr>
        <w:t>
      9) бірнеше заттарды бір сөзбен айтылуын: өсімдіктер, аңдар, жемістер, жидектер, ыдыстар, киімдер, аяқ киім, жиһаз білуі қажет. </w:t>
      </w:r>
    </w:p>
    <w:bookmarkEnd w:id="209"/>
    <w:bookmarkStart w:name="z830" w:id="210"/>
    <w:p>
      <w:pPr>
        <w:spacing w:after="0"/>
        <w:ind w:left="0"/>
        <w:jc w:val="left"/>
      </w:pPr>
      <w:r>
        <w:rPr>
          <w:rFonts w:ascii="Times New Roman"/>
          <w:b/>
          <w:i w:val="false"/>
          <w:color w:val="000000"/>
        </w:rPr>
        <w:t xml:space="preserve"> 
8. 3-сынып оқушыларының дайындық деңгейіне қойылатын талаптар </w:t>
      </w:r>
    </w:p>
    <w:bookmarkEnd w:id="210"/>
    <w:bookmarkStart w:name="z831" w:id="211"/>
    <w:p>
      <w:pPr>
        <w:spacing w:after="0"/>
        <w:ind w:left="0"/>
        <w:jc w:val="both"/>
      </w:pPr>
      <w:r>
        <w:rPr>
          <w:rFonts w:ascii="Times New Roman"/>
          <w:b w:val="false"/>
          <w:i w:val="false"/>
          <w:color w:val="000000"/>
          <w:sz w:val="28"/>
        </w:rPr>
        <w:t>
      36. Пәндік нәтиже бойынша 3-сыныптың соңында оқушылар:</w:t>
      </w:r>
      <w:r>
        <w:br/>
      </w:r>
      <w:r>
        <w:rPr>
          <w:rFonts w:ascii="Times New Roman"/>
          <w:b w:val="false"/>
          <w:i w:val="false"/>
          <w:color w:val="000000"/>
          <w:sz w:val="28"/>
        </w:rPr>
        <w:t>
      1) тапсырмаларды түсініп орындауды, тілек білдіруді, өз тілегін айтуды;</w:t>
      </w:r>
      <w:r>
        <w:br/>
      </w:r>
      <w:r>
        <w:rPr>
          <w:rFonts w:ascii="Times New Roman"/>
          <w:b w:val="false"/>
          <w:i w:val="false"/>
          <w:color w:val="000000"/>
          <w:sz w:val="28"/>
        </w:rPr>
        <w:t xml:space="preserve">
      2) сұрақтарға дұрыс жауап беруді; </w:t>
      </w:r>
      <w:r>
        <w:br/>
      </w:r>
      <w:r>
        <w:rPr>
          <w:rFonts w:ascii="Times New Roman"/>
          <w:b w:val="false"/>
          <w:i w:val="false"/>
          <w:color w:val="000000"/>
          <w:sz w:val="28"/>
        </w:rPr>
        <w:t>
      3) мұғалімнің тапсыруы бойынша жолдасынане басқа адамға өз ниетін білдіруді;</w:t>
      </w:r>
      <w:r>
        <w:br/>
      </w:r>
      <w:r>
        <w:rPr>
          <w:rFonts w:ascii="Times New Roman"/>
          <w:b w:val="false"/>
          <w:i w:val="false"/>
          <w:color w:val="000000"/>
          <w:sz w:val="28"/>
        </w:rPr>
        <w:t>
      4) мереке, каникул жайында қойылған сұрақтарға жауапты суреттеп жазуды;</w:t>
      </w:r>
      <w:r>
        <w:br/>
      </w:r>
      <w:r>
        <w:rPr>
          <w:rFonts w:ascii="Times New Roman"/>
          <w:b w:val="false"/>
          <w:i w:val="false"/>
          <w:color w:val="000000"/>
          <w:sz w:val="28"/>
        </w:rPr>
        <w:t>
      5) ауызша және жазбаша түрде табиғатты, адамның сыртқы бейнесін суреттеп әңгіме құрастыруды;</w:t>
      </w:r>
      <w:r>
        <w:br/>
      </w:r>
      <w:r>
        <w:rPr>
          <w:rFonts w:ascii="Times New Roman"/>
          <w:b w:val="false"/>
          <w:i w:val="false"/>
          <w:color w:val="000000"/>
          <w:sz w:val="28"/>
        </w:rPr>
        <w:t xml:space="preserve">
      6) жоспар бойынша әңгіме жоспарын құрып, мазмұндама жазуды; </w:t>
      </w:r>
      <w:r>
        <w:br/>
      </w:r>
      <w:r>
        <w:rPr>
          <w:rFonts w:ascii="Times New Roman"/>
          <w:b w:val="false"/>
          <w:i w:val="false"/>
          <w:color w:val="000000"/>
          <w:sz w:val="28"/>
        </w:rPr>
        <w:t>
      7) ата-анасына, туыстарына хат жазуды;</w:t>
      </w:r>
      <w:r>
        <w:br/>
      </w:r>
      <w:r>
        <w:rPr>
          <w:rFonts w:ascii="Times New Roman"/>
          <w:b w:val="false"/>
          <w:i w:val="false"/>
          <w:color w:val="000000"/>
          <w:sz w:val="28"/>
        </w:rPr>
        <w:t>
      8) грамматикалық жаттығуларды орындауды;</w:t>
      </w:r>
      <w:r>
        <w:br/>
      </w:r>
      <w:r>
        <w:rPr>
          <w:rFonts w:ascii="Times New Roman"/>
          <w:b w:val="false"/>
          <w:i w:val="false"/>
          <w:color w:val="000000"/>
          <w:sz w:val="28"/>
        </w:rPr>
        <w:t>
      9) сөйлемдерде баяндауыш түрінде берілген етістіктің келер шағының көпше және жекеше түрін пайдалануды;</w:t>
      </w:r>
      <w:r>
        <w:br/>
      </w:r>
      <w:r>
        <w:rPr>
          <w:rFonts w:ascii="Times New Roman"/>
          <w:b w:val="false"/>
          <w:i w:val="false"/>
          <w:color w:val="000000"/>
          <w:sz w:val="28"/>
        </w:rPr>
        <w:t>
      10) сұраулы сөйлемді қолдануды білуі қажет.       </w:t>
      </w:r>
    </w:p>
    <w:bookmarkEnd w:id="211"/>
    <w:bookmarkStart w:name="z832" w:id="212"/>
    <w:p>
      <w:pPr>
        <w:spacing w:after="0"/>
        <w:ind w:left="0"/>
        <w:jc w:val="left"/>
      </w:pPr>
      <w:r>
        <w:rPr>
          <w:rFonts w:ascii="Times New Roman"/>
          <w:b/>
          <w:i w:val="false"/>
          <w:color w:val="000000"/>
        </w:rPr>
        <w:t xml:space="preserve"> 
9. 4-сынып оқушыларының дайындық деңгейіне қойылатын талаптар </w:t>
      </w:r>
    </w:p>
    <w:bookmarkEnd w:id="212"/>
    <w:bookmarkStart w:name="z833" w:id="213"/>
    <w:p>
      <w:pPr>
        <w:spacing w:after="0"/>
        <w:ind w:left="0"/>
        <w:jc w:val="both"/>
      </w:pPr>
      <w:r>
        <w:rPr>
          <w:rFonts w:ascii="Times New Roman"/>
          <w:b w:val="false"/>
          <w:i w:val="false"/>
          <w:color w:val="000000"/>
          <w:sz w:val="28"/>
        </w:rPr>
        <w:t>
      37. Пәндік нәтиже бойынша 4-сыныптың соңында оқушылар:</w:t>
      </w:r>
      <w:r>
        <w:br/>
      </w:r>
      <w:r>
        <w:rPr>
          <w:rFonts w:ascii="Times New Roman"/>
          <w:b w:val="false"/>
          <w:i w:val="false"/>
          <w:color w:val="000000"/>
          <w:sz w:val="28"/>
        </w:rPr>
        <w:t>
      1) тілдің (ауызша және жазбаша сөйлеудің) негізгі бірліктері туралы қарапайым ұғымдарды: сөйлеу – сөйлем – сөз – буын – дыбыс – әріп туралы қарапайым түсінікті;</w:t>
      </w:r>
      <w:r>
        <w:br/>
      </w:r>
      <w:r>
        <w:rPr>
          <w:rFonts w:ascii="Times New Roman"/>
          <w:b w:val="false"/>
          <w:i w:val="false"/>
          <w:color w:val="000000"/>
          <w:sz w:val="28"/>
        </w:rPr>
        <w:t>
      2) іс-әрекетті қысқаша баяндауды, өз тілегін білдіруді;</w:t>
      </w:r>
      <w:r>
        <w:br/>
      </w:r>
      <w:r>
        <w:rPr>
          <w:rFonts w:ascii="Times New Roman"/>
          <w:b w:val="false"/>
          <w:i w:val="false"/>
          <w:color w:val="000000"/>
          <w:sz w:val="28"/>
        </w:rPr>
        <w:t>
      3) сұрақ қоюды, сұраққа жауап беруді;</w:t>
      </w:r>
      <w:r>
        <w:br/>
      </w:r>
      <w:r>
        <w:rPr>
          <w:rFonts w:ascii="Times New Roman"/>
          <w:b w:val="false"/>
          <w:i w:val="false"/>
          <w:color w:val="000000"/>
          <w:sz w:val="28"/>
        </w:rPr>
        <w:t>
      4) отбасы туралы сұрап білуді, басынан өткен қызықты оқиғалар туралы айтып беруді;</w:t>
      </w:r>
      <w:r>
        <w:br/>
      </w:r>
      <w:r>
        <w:rPr>
          <w:rFonts w:ascii="Times New Roman"/>
          <w:b w:val="false"/>
          <w:i w:val="false"/>
          <w:color w:val="000000"/>
          <w:sz w:val="28"/>
        </w:rPr>
        <w:t>
      5) күнделікгі өмірде кездесетін жағдайларды суреттеуді;</w:t>
      </w:r>
      <w:r>
        <w:br/>
      </w:r>
      <w:r>
        <w:rPr>
          <w:rFonts w:ascii="Times New Roman"/>
          <w:b w:val="false"/>
          <w:i w:val="false"/>
          <w:color w:val="000000"/>
          <w:sz w:val="28"/>
        </w:rPr>
        <w:t>
      6) мұғалімнің көмегімен суреттерді суреттеп, өзі құрған жоспар бойынша шығарма жазуды;</w:t>
      </w:r>
      <w:r>
        <w:br/>
      </w:r>
      <w:r>
        <w:rPr>
          <w:rFonts w:ascii="Times New Roman"/>
          <w:b w:val="false"/>
          <w:i w:val="false"/>
          <w:color w:val="000000"/>
          <w:sz w:val="28"/>
        </w:rPr>
        <w:t>
      7) грамматикалық атауларды: сөз, сөз тіркестері, сөйлем, мәтін, сөздер жиынтығы, жазбаша әріп, нүкте;</w:t>
      </w:r>
      <w:r>
        <w:br/>
      </w:r>
      <w:r>
        <w:rPr>
          <w:rFonts w:ascii="Times New Roman"/>
          <w:b w:val="false"/>
          <w:i w:val="false"/>
          <w:color w:val="000000"/>
          <w:sz w:val="28"/>
        </w:rPr>
        <w:t>
      8) грамматикалық атауларды: сөйлем мүшелері, бастауыш, баяндауыш, толықтауыш, анықтауыш, пысықтауыш;</w:t>
      </w:r>
      <w:r>
        <w:br/>
      </w:r>
      <w:r>
        <w:rPr>
          <w:rFonts w:ascii="Times New Roman"/>
          <w:b w:val="false"/>
          <w:i w:val="false"/>
          <w:color w:val="000000"/>
          <w:sz w:val="28"/>
        </w:rPr>
        <w:t>
      9) сөз, сөзтаптарын;</w:t>
      </w:r>
      <w:r>
        <w:br/>
      </w:r>
      <w:r>
        <w:rPr>
          <w:rFonts w:ascii="Times New Roman"/>
          <w:b w:val="false"/>
          <w:i w:val="false"/>
          <w:color w:val="000000"/>
          <w:sz w:val="28"/>
        </w:rPr>
        <w:t xml:space="preserve">
      10) сөз құрамы. Құрамдас сөздер. Түбір және қосымша, жұрнақ және жалғауды; </w:t>
      </w:r>
      <w:r>
        <w:br/>
      </w:r>
      <w:r>
        <w:rPr>
          <w:rFonts w:ascii="Times New Roman"/>
          <w:b w:val="false"/>
          <w:i w:val="false"/>
          <w:color w:val="000000"/>
          <w:sz w:val="28"/>
        </w:rPr>
        <w:t>
      11) белгілі бір тұжырымды білдіретін сөз тіркестерімен сөйлем құрастыруды білуі қажет.</w:t>
      </w:r>
      <w:r>
        <w:br/>
      </w:r>
      <w:r>
        <w:rPr>
          <w:rFonts w:ascii="Times New Roman"/>
          <w:b w:val="false"/>
          <w:i w:val="false"/>
          <w:color w:val="000000"/>
          <w:sz w:val="28"/>
        </w:rPr>
        <w:t>
</w:t>
      </w:r>
      <w:r>
        <w:rPr>
          <w:rFonts w:ascii="Times New Roman"/>
          <w:b w:val="false"/>
          <w:i w:val="false"/>
          <w:color w:val="000000"/>
          <w:sz w:val="28"/>
        </w:rPr>
        <w:t>
      38. Тұлғалық нәтижелер оқушылардың:</w:t>
      </w:r>
      <w:r>
        <w:br/>
      </w:r>
      <w:r>
        <w:rPr>
          <w:rFonts w:ascii="Times New Roman"/>
          <w:b w:val="false"/>
          <w:i w:val="false"/>
          <w:color w:val="000000"/>
          <w:sz w:val="28"/>
        </w:rPr>
        <w:t xml:space="preserve">
      1) Қазақстан Республикасының мемлекеттік рәміздерін (елтаңба, ту, гимн) құрметтеуінен, мемлекеттік гимнді білуінен; </w:t>
      </w:r>
      <w:r>
        <w:br/>
      </w:r>
      <w:r>
        <w:rPr>
          <w:rFonts w:ascii="Times New Roman"/>
          <w:b w:val="false"/>
          <w:i w:val="false"/>
          <w:color w:val="000000"/>
          <w:sz w:val="28"/>
        </w:rPr>
        <w:t>
      2) туған елге деген сүйіспеншілігінен, туған жердің табиғатын сақтауға және қорғауға деген ұмтылысынан;</w:t>
      </w:r>
      <w:r>
        <w:br/>
      </w:r>
      <w:r>
        <w:rPr>
          <w:rFonts w:ascii="Times New Roman"/>
          <w:b w:val="false"/>
          <w:i w:val="false"/>
          <w:color w:val="000000"/>
          <w:sz w:val="28"/>
        </w:rPr>
        <w:t>
      3) оқушының мінез-құлқын, қабілеттерін ескере отырып, оның жеке тұлға ретінде, іс-әрекет субъектісі әрі жеке дара субъект ретінде дамуынан;</w:t>
      </w:r>
      <w:r>
        <w:br/>
      </w:r>
      <w:r>
        <w:rPr>
          <w:rFonts w:ascii="Times New Roman"/>
          <w:b w:val="false"/>
          <w:i w:val="false"/>
          <w:color w:val="000000"/>
          <w:sz w:val="28"/>
        </w:rPr>
        <w:t>
      4) өз ана тілін, мәдениетін, салт-дәстүрін құрметтеуінен көрініс табады.</w:t>
      </w:r>
      <w:r>
        <w:br/>
      </w:r>
      <w:r>
        <w:rPr>
          <w:rFonts w:ascii="Times New Roman"/>
          <w:b w:val="false"/>
          <w:i w:val="false"/>
          <w:color w:val="000000"/>
          <w:sz w:val="28"/>
        </w:rPr>
        <w:t>
</w:t>
      </w:r>
      <w:r>
        <w:rPr>
          <w:rFonts w:ascii="Times New Roman"/>
          <w:b w:val="false"/>
          <w:i w:val="false"/>
          <w:color w:val="000000"/>
          <w:sz w:val="28"/>
        </w:rPr>
        <w:t>
      39. Жүйелі-әрекеттік нәтижелер оқушылардың:</w:t>
      </w:r>
      <w:r>
        <w:br/>
      </w:r>
      <w:r>
        <w:rPr>
          <w:rFonts w:ascii="Times New Roman"/>
          <w:b w:val="false"/>
          <w:i w:val="false"/>
          <w:color w:val="000000"/>
          <w:sz w:val="28"/>
        </w:rPr>
        <w:t>
      1) оқу үдерісінде алған түрлі ақпараттарды дұрыс қабылдауынан және дұрыс түсінуінен, қажетті жағдайда есіне түсіріп, орынды қолдана алуымен;</w:t>
      </w:r>
      <w:r>
        <w:br/>
      </w:r>
      <w:r>
        <w:rPr>
          <w:rFonts w:ascii="Times New Roman"/>
          <w:b w:val="false"/>
          <w:i w:val="false"/>
          <w:color w:val="000000"/>
          <w:sz w:val="28"/>
        </w:rPr>
        <w:t>
      2) бастауыш сыныпта оқытылған пәндер бойынша жүйелі білімінің болуымен;</w:t>
      </w:r>
      <w:r>
        <w:br/>
      </w:r>
      <w:r>
        <w:rPr>
          <w:rFonts w:ascii="Times New Roman"/>
          <w:b w:val="false"/>
          <w:i w:val="false"/>
          <w:color w:val="000000"/>
          <w:sz w:val="28"/>
        </w:rPr>
        <w:t>
      3) алынған ақпаратты талдай, өңдей, жинақтай және қолдана білуімен;</w:t>
      </w:r>
      <w:r>
        <w:br/>
      </w:r>
      <w:r>
        <w:rPr>
          <w:rFonts w:ascii="Times New Roman"/>
          <w:b w:val="false"/>
          <w:i w:val="false"/>
          <w:color w:val="000000"/>
          <w:sz w:val="28"/>
        </w:rPr>
        <w:t>
      4) шығармашылық жұмыстарға қызығушылығымен айқындалады.</w:t>
      </w:r>
    </w:p>
    <w:bookmarkEnd w:id="213"/>
    <w:bookmarkStart w:name="z836" w:id="2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13–қосымша  </w:t>
      </w:r>
    </w:p>
    <w:bookmarkEnd w:id="2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118-қосымша</w:t>
      </w:r>
    </w:p>
    <w:bookmarkStart w:name="z837" w:id="215"/>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3-4 сыныптары үшін «Қазақ тілі» пәнінен типтік оқу бағдарламасы (оқыту қазақ тілде емес мектептер үшін)</w:t>
      </w:r>
    </w:p>
    <w:bookmarkEnd w:id="215"/>
    <w:bookmarkStart w:name="z838" w:id="216"/>
    <w:p>
      <w:pPr>
        <w:spacing w:after="0"/>
        <w:ind w:left="0"/>
        <w:jc w:val="left"/>
      </w:pPr>
      <w:r>
        <w:rPr>
          <w:rFonts w:ascii="Times New Roman"/>
          <w:b/>
          <w:i w:val="false"/>
          <w:color w:val="000000"/>
        </w:rPr>
        <w:t xml:space="preserve"> 
1. Түсінік хат</w:t>
      </w:r>
    </w:p>
    <w:bookmarkEnd w:id="216"/>
    <w:bookmarkStart w:name="z839" w:id="217"/>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әзірленді.</w:t>
      </w:r>
      <w:r>
        <w:br/>
      </w:r>
      <w:r>
        <w:rPr>
          <w:rFonts w:ascii="Times New Roman"/>
          <w:b w:val="false"/>
          <w:i w:val="false"/>
          <w:color w:val="000000"/>
          <w:sz w:val="28"/>
        </w:rPr>
        <w:t>
</w:t>
      </w:r>
      <w:r>
        <w:rPr>
          <w:rFonts w:ascii="Times New Roman"/>
          <w:b w:val="false"/>
          <w:i w:val="false"/>
          <w:color w:val="000000"/>
          <w:sz w:val="28"/>
        </w:rPr>
        <w:t xml:space="preserve">
      2. «Қазақ тілі» пәні «Тіл және әдебиет» білім саласына кіріктірілген пән болып табылады. Қазақ тілі оқу пәні ретінде ана тілімен қатар, естімейтін оқушылардың ойлауын дамытып, тұлға ретінде қалыптасуына әсер етеді. </w:t>
      </w:r>
      <w:r>
        <w:br/>
      </w:r>
      <w:r>
        <w:rPr>
          <w:rFonts w:ascii="Times New Roman"/>
          <w:b w:val="false"/>
          <w:i w:val="false"/>
          <w:color w:val="000000"/>
          <w:sz w:val="28"/>
        </w:rPr>
        <w:t>
</w:t>
      </w:r>
      <w:r>
        <w:rPr>
          <w:rFonts w:ascii="Times New Roman"/>
          <w:b w:val="false"/>
          <w:i w:val="false"/>
          <w:color w:val="000000"/>
          <w:sz w:val="28"/>
        </w:rPr>
        <w:t xml:space="preserve">
      3. Қазақ тіліне оқытудың мақсаты: қазақ тілін қарым қатынас құралы ретінде қолданудың қарапайым дағдыларын қалыптастыру және дамыту, қазақ тілін практикалық бағытта меңгеру, қарым-қатынас, эстетикалық және адамгершілік мәдениетіне қазақ тілін оқыту арқылы тәрбиелеу. </w:t>
      </w:r>
      <w:r>
        <w:br/>
      </w:r>
      <w:r>
        <w:rPr>
          <w:rFonts w:ascii="Times New Roman"/>
          <w:b w:val="false"/>
          <w:i w:val="false"/>
          <w:color w:val="000000"/>
          <w:sz w:val="28"/>
        </w:rPr>
        <w:t>
</w:t>
      </w:r>
      <w:r>
        <w:rPr>
          <w:rFonts w:ascii="Times New Roman"/>
          <w:b w:val="false"/>
          <w:i w:val="false"/>
          <w:color w:val="000000"/>
          <w:sz w:val="28"/>
        </w:rPr>
        <w:t>
      4. Пәнге оқытудың міндеттері:</w:t>
      </w:r>
      <w:r>
        <w:br/>
      </w:r>
      <w:r>
        <w:rPr>
          <w:rFonts w:ascii="Times New Roman"/>
          <w:b w:val="false"/>
          <w:i w:val="false"/>
          <w:color w:val="000000"/>
          <w:sz w:val="28"/>
        </w:rPr>
        <w:t xml:space="preserve">
      1) оқушыларға сөйлеу іс әрекетінің түрлерін күнделікті қарым-қатынас деңгейінде меңгерту; </w:t>
      </w:r>
      <w:r>
        <w:br/>
      </w:r>
      <w:r>
        <w:rPr>
          <w:rFonts w:ascii="Times New Roman"/>
          <w:b w:val="false"/>
          <w:i w:val="false"/>
          <w:color w:val="000000"/>
          <w:sz w:val="28"/>
        </w:rPr>
        <w:t xml:space="preserve">
      2) оқушылардың тілдік дағдысы мен білігін дамыту; </w:t>
      </w:r>
      <w:r>
        <w:br/>
      </w:r>
      <w:r>
        <w:rPr>
          <w:rFonts w:ascii="Times New Roman"/>
          <w:b w:val="false"/>
          <w:i w:val="false"/>
          <w:color w:val="000000"/>
          <w:sz w:val="28"/>
        </w:rPr>
        <w:t xml:space="preserve">
      3) қарым-қатынас әдебінің қарапайым нормаларын меңгерту: </w:t>
      </w:r>
      <w:r>
        <w:br/>
      </w:r>
      <w:r>
        <w:rPr>
          <w:rFonts w:ascii="Times New Roman"/>
          <w:b w:val="false"/>
          <w:i w:val="false"/>
          <w:color w:val="000000"/>
          <w:sz w:val="28"/>
        </w:rPr>
        <w:t xml:space="preserve">
      4) қазақ тілінде оқу және жазу дағдыларын жетілдіру; </w:t>
      </w:r>
      <w:r>
        <w:br/>
      </w:r>
      <w:r>
        <w:rPr>
          <w:rFonts w:ascii="Times New Roman"/>
          <w:b w:val="false"/>
          <w:i w:val="false"/>
          <w:color w:val="000000"/>
          <w:sz w:val="28"/>
        </w:rPr>
        <w:t xml:space="preserve">
      5) оқушыны сөйлесу қарым-қатынастың жаңа тәсілдеріне (қазақ тіліндегі), қазақ халқының мәдениетіне, ұлттық-мәдени ерекшелігіне баулу; </w:t>
      </w:r>
      <w:r>
        <w:br/>
      </w:r>
      <w:r>
        <w:rPr>
          <w:rFonts w:ascii="Times New Roman"/>
          <w:b w:val="false"/>
          <w:i w:val="false"/>
          <w:color w:val="000000"/>
          <w:sz w:val="28"/>
        </w:rPr>
        <w:t xml:space="preserve">
      6) оқушылардың оқу білігін, шынайы өмірлік жағдаяттарда алған тілдік білімдерін шығармашылықпен пайдалануға дайын болу білігін қалыптастыру; </w:t>
      </w:r>
      <w:r>
        <w:br/>
      </w:r>
      <w:r>
        <w:rPr>
          <w:rFonts w:ascii="Times New Roman"/>
          <w:b w:val="false"/>
          <w:i w:val="false"/>
          <w:color w:val="000000"/>
          <w:sz w:val="28"/>
        </w:rPr>
        <w:t>
      7) оқушыларды қазақ тілінің дыбыстарымен таныстыру және оларды ажырата білуге үйрету;</w:t>
      </w:r>
      <w:r>
        <w:br/>
      </w:r>
      <w:r>
        <w:rPr>
          <w:rFonts w:ascii="Times New Roman"/>
          <w:b w:val="false"/>
          <w:i w:val="false"/>
          <w:color w:val="000000"/>
          <w:sz w:val="28"/>
        </w:rPr>
        <w:t xml:space="preserve">
      8) оқушылардың қазақ тіліне қызығушылығын дамыту, қазақ еліне, мемлекеттік тілге деген құрмет сезімін тәрбиелеу. </w:t>
      </w:r>
      <w:r>
        <w:br/>
      </w:r>
      <w:r>
        <w:rPr>
          <w:rFonts w:ascii="Times New Roman"/>
          <w:b w:val="false"/>
          <w:i w:val="false"/>
          <w:color w:val="000000"/>
          <w:sz w:val="28"/>
        </w:rPr>
        <w:t>
</w:t>
      </w:r>
      <w:r>
        <w:rPr>
          <w:rFonts w:ascii="Times New Roman"/>
          <w:b w:val="false"/>
          <w:i w:val="false"/>
          <w:color w:val="000000"/>
          <w:sz w:val="28"/>
        </w:rPr>
        <w:t xml:space="preserve">
      5. Оқу жүктемесінің көлемі: </w:t>
      </w:r>
      <w:r>
        <w:br/>
      </w:r>
      <w:r>
        <w:rPr>
          <w:rFonts w:ascii="Times New Roman"/>
          <w:b w:val="false"/>
          <w:i w:val="false"/>
          <w:color w:val="000000"/>
          <w:sz w:val="28"/>
        </w:rPr>
        <w:t xml:space="preserve">
      1) оқу орыс тілінде жүргізілетін мектептерде: </w:t>
      </w:r>
      <w:r>
        <w:br/>
      </w:r>
      <w:r>
        <w:rPr>
          <w:rFonts w:ascii="Times New Roman"/>
          <w:b w:val="false"/>
          <w:i w:val="false"/>
          <w:color w:val="000000"/>
          <w:sz w:val="28"/>
        </w:rPr>
        <w:t>
      3-сынып – аптасына 3 сағат, барлығы – 102 сағат;</w:t>
      </w:r>
      <w:r>
        <w:br/>
      </w:r>
      <w:r>
        <w:rPr>
          <w:rFonts w:ascii="Times New Roman"/>
          <w:b w:val="false"/>
          <w:i w:val="false"/>
          <w:color w:val="000000"/>
          <w:sz w:val="28"/>
        </w:rPr>
        <w:t>
      4-сынып – аптасына 3 сағат, барлығы – 102 сағат.</w:t>
      </w:r>
      <w:r>
        <w:br/>
      </w:r>
      <w:r>
        <w:rPr>
          <w:rFonts w:ascii="Times New Roman"/>
          <w:b w:val="false"/>
          <w:i w:val="false"/>
          <w:color w:val="000000"/>
          <w:sz w:val="28"/>
        </w:rPr>
        <w:t>
</w:t>
      </w:r>
      <w:r>
        <w:rPr>
          <w:rFonts w:ascii="Times New Roman"/>
          <w:b w:val="false"/>
          <w:i w:val="false"/>
          <w:color w:val="000000"/>
          <w:sz w:val="28"/>
        </w:rPr>
        <w:t xml:space="preserve">
      6. «Қазақ тілі» пәнінің білімдік, тәрбиелік мақсаттары келесі пәндермен тығыз байланыста іске асырылады: </w:t>
      </w:r>
      <w:r>
        <w:br/>
      </w:r>
      <w:r>
        <w:rPr>
          <w:rFonts w:ascii="Times New Roman"/>
          <w:b w:val="false"/>
          <w:i w:val="false"/>
          <w:color w:val="000000"/>
          <w:sz w:val="28"/>
        </w:rPr>
        <w:t>
      1) «Дыбыс айтуды қалыптастыру және естіп қабылдауын дамыту» пәнімен: қазақ тіліне тән дыбыстарды дұрыс айтқызы, айтылуы ұқсас дыбыстарды буында, сөздерде, сөз тіркестерінде ажыратуға үйретеді;</w:t>
      </w:r>
      <w:r>
        <w:br/>
      </w:r>
      <w:r>
        <w:rPr>
          <w:rFonts w:ascii="Times New Roman"/>
          <w:b w:val="false"/>
          <w:i w:val="false"/>
          <w:color w:val="000000"/>
          <w:sz w:val="28"/>
        </w:rPr>
        <w:t>
      2) «Музыка» пәнімен: қазақ тілінде берілген әндерді тыңдау, оны өздері айтып үйрену арқылы оқушылар адамның көңіл күйін, сезімін түсінеді, эстетикалық талғамы дамиды;</w:t>
      </w:r>
      <w:r>
        <w:br/>
      </w:r>
      <w:r>
        <w:rPr>
          <w:rFonts w:ascii="Times New Roman"/>
          <w:b w:val="false"/>
          <w:i w:val="false"/>
          <w:color w:val="000000"/>
          <w:sz w:val="28"/>
        </w:rPr>
        <w:t>
      3) «Бейнелеу өнері» пәнімен: қазақ тілінде берілген суреттер арқылы оқушылар өнердің адам табиғатымен, өмірімен үндестігін түсінеді, әдемілікті, сұлулықты көріп сезінеді, иллюстрацияларды ауызша/жазбаша суреттеу арқылы ойлау-қабылдау қабілеті мен тілдерін дамытады;</w:t>
      </w:r>
      <w:r>
        <w:br/>
      </w:r>
      <w:r>
        <w:rPr>
          <w:rFonts w:ascii="Times New Roman"/>
          <w:b w:val="false"/>
          <w:i w:val="false"/>
          <w:color w:val="000000"/>
          <w:sz w:val="28"/>
        </w:rPr>
        <w:t>
      4) «Еңбекке баулу» пәнімен: қазақ тілінде берілген тәрбиелік мәтіндердің мазмұны арқылы оқушылар оқудың, білім алудың, тіл үйренудің маңызын игереді, еңбектің адам өміріндегі орнын түсінеді;</w:t>
      </w:r>
      <w:r>
        <w:br/>
      </w:r>
      <w:r>
        <w:rPr>
          <w:rFonts w:ascii="Times New Roman"/>
          <w:b w:val="false"/>
          <w:i w:val="false"/>
          <w:color w:val="000000"/>
          <w:sz w:val="28"/>
        </w:rPr>
        <w:t>
      5) «Математика» пәнімен: қазақ тілінде ұсынылған мәтіндер негізінде оқушылар сандар мен фигуралардың атауын қазақ тілінде үйрену барысында математикадан алған білімдерін еске түсіреді, толықтырады, логикалық ойлау қабілеттерін дамытады;</w:t>
      </w:r>
      <w:r>
        <w:br/>
      </w:r>
      <w:r>
        <w:rPr>
          <w:rFonts w:ascii="Times New Roman"/>
          <w:b w:val="false"/>
          <w:i w:val="false"/>
          <w:color w:val="000000"/>
          <w:sz w:val="28"/>
        </w:rPr>
        <w:t>
      6) «Дүниетану» пәнімен: қазақ тілінде ұсынылған мәтіндер арқылы оқушылар өз айналасын таза ұстауға, қоршаған ортаны қорғауға, табиғатты аялауға үйренеді.</w:t>
      </w:r>
      <w:r>
        <w:br/>
      </w:r>
      <w:r>
        <w:rPr>
          <w:rFonts w:ascii="Times New Roman"/>
          <w:b w:val="false"/>
          <w:i w:val="false"/>
          <w:color w:val="000000"/>
          <w:sz w:val="28"/>
        </w:rPr>
        <w:t>
</w:t>
      </w:r>
      <w:r>
        <w:rPr>
          <w:rFonts w:ascii="Times New Roman"/>
          <w:b w:val="false"/>
          <w:i w:val="false"/>
          <w:color w:val="000000"/>
          <w:sz w:val="28"/>
        </w:rPr>
        <w:t>
      7. Естімейтін оқушыларды тілге оқыту барысында сөйлеу іс әрекетінің бірнеше түрін қалыптастыру: сөйлеу, оқу, жазу, дактильдеу, есту-көру арқылы қабылдау, көру арқылы қабылдау, есту арқылы қабылдау. Естімейтін балаларды тілге оқытудың негізгі талаптарын орындау керек:</w:t>
      </w:r>
      <w:r>
        <w:br/>
      </w:r>
      <w:r>
        <w:rPr>
          <w:rFonts w:ascii="Times New Roman"/>
          <w:b w:val="false"/>
          <w:i w:val="false"/>
          <w:color w:val="000000"/>
          <w:sz w:val="28"/>
        </w:rPr>
        <w:t>
      1) тілге қарым қатынас құралы ретінде үйрету, диалогта қолдану;</w:t>
      </w:r>
      <w:r>
        <w:br/>
      </w:r>
      <w:r>
        <w:rPr>
          <w:rFonts w:ascii="Times New Roman"/>
          <w:b w:val="false"/>
          <w:i w:val="false"/>
          <w:color w:val="000000"/>
          <w:sz w:val="28"/>
        </w:rPr>
        <w:t xml:space="preserve">
      2) естімейтін балалардың сөйлеуге деген қажеттілігін дамыту; </w:t>
      </w:r>
      <w:r>
        <w:br/>
      </w:r>
      <w:r>
        <w:rPr>
          <w:rFonts w:ascii="Times New Roman"/>
          <w:b w:val="false"/>
          <w:i w:val="false"/>
          <w:color w:val="000000"/>
          <w:sz w:val="28"/>
        </w:rPr>
        <w:t>
      3) сөйлеу ортасын ұйымдастыру;</w:t>
      </w:r>
      <w:r>
        <w:br/>
      </w:r>
      <w:r>
        <w:rPr>
          <w:rFonts w:ascii="Times New Roman"/>
          <w:b w:val="false"/>
          <w:i w:val="false"/>
          <w:color w:val="000000"/>
          <w:sz w:val="28"/>
        </w:rPr>
        <w:t>
      4) тәжірибелік іс әрекетке сүйеніп тілдік қабілеттерін дамыту;</w:t>
      </w:r>
      <w:r>
        <w:br/>
      </w:r>
      <w:r>
        <w:rPr>
          <w:rFonts w:ascii="Times New Roman"/>
          <w:b w:val="false"/>
          <w:i w:val="false"/>
          <w:color w:val="000000"/>
          <w:sz w:val="28"/>
        </w:rPr>
        <w:t>
      5) сөздік материиалды қосарланып айты, жеке айту және өз бетімен айту арқылы ендіру.</w:t>
      </w:r>
    </w:p>
    <w:bookmarkEnd w:id="217"/>
    <w:bookmarkStart w:name="z846" w:id="218"/>
    <w:p>
      <w:pPr>
        <w:spacing w:after="0"/>
        <w:ind w:left="0"/>
        <w:jc w:val="left"/>
      </w:pPr>
      <w:r>
        <w:rPr>
          <w:rFonts w:ascii="Times New Roman"/>
          <w:b/>
          <w:i w:val="false"/>
          <w:color w:val="000000"/>
        </w:rPr>
        <w:t xml:space="preserve"> 
2. Оқу пәнінің 3-сыныптағы базалық білім мазмұны </w:t>
      </w:r>
    </w:p>
    <w:bookmarkEnd w:id="218"/>
    <w:bookmarkStart w:name="z847" w:id="219"/>
    <w:p>
      <w:pPr>
        <w:spacing w:after="0"/>
        <w:ind w:left="0"/>
        <w:jc w:val="both"/>
      </w:pPr>
      <w:r>
        <w:rPr>
          <w:rFonts w:ascii="Times New Roman"/>
          <w:b w:val="false"/>
          <w:i w:val="false"/>
          <w:color w:val="000000"/>
          <w:sz w:val="28"/>
        </w:rPr>
        <w:t>
      8. «Қазақ тілі» оқу пәні қазақ тілін қарым құралы ретінде пайдаланудың қарапайым дағдыларын дамыту төменде берілген тақырыптар арқылы жүзеге асады:</w:t>
      </w:r>
      <w:r>
        <w:br/>
      </w:r>
      <w:r>
        <w:rPr>
          <w:rFonts w:ascii="Times New Roman"/>
          <w:b w:val="false"/>
          <w:i w:val="false"/>
          <w:color w:val="000000"/>
          <w:sz w:val="28"/>
        </w:rPr>
        <w:t>
      1) 1 тақырып. Мектеп – 4 сағат;</w:t>
      </w:r>
      <w:r>
        <w:br/>
      </w:r>
      <w:r>
        <w:rPr>
          <w:rFonts w:ascii="Times New Roman"/>
          <w:b w:val="false"/>
          <w:i w:val="false"/>
          <w:color w:val="000000"/>
          <w:sz w:val="28"/>
        </w:rPr>
        <w:t>
      2) 2 тақырып. Отбасы – 8 сағат;</w:t>
      </w:r>
      <w:r>
        <w:br/>
      </w:r>
      <w:r>
        <w:rPr>
          <w:rFonts w:ascii="Times New Roman"/>
          <w:b w:val="false"/>
          <w:i w:val="false"/>
          <w:color w:val="000000"/>
          <w:sz w:val="28"/>
        </w:rPr>
        <w:t>
      3) 3 тақырып. Күз – 10 сағат;</w:t>
      </w:r>
      <w:r>
        <w:br/>
      </w:r>
      <w:r>
        <w:rPr>
          <w:rFonts w:ascii="Times New Roman"/>
          <w:b w:val="false"/>
          <w:i w:val="false"/>
          <w:color w:val="000000"/>
          <w:sz w:val="28"/>
        </w:rPr>
        <w:t>
      4) 4 тақырып. Менің үйім – 10 сағат;</w:t>
      </w:r>
      <w:r>
        <w:br/>
      </w:r>
      <w:r>
        <w:rPr>
          <w:rFonts w:ascii="Times New Roman"/>
          <w:b w:val="false"/>
          <w:i w:val="false"/>
          <w:color w:val="000000"/>
          <w:sz w:val="28"/>
        </w:rPr>
        <w:t>
      5) 5 тақырып. Қыс – 10 сағат;</w:t>
      </w:r>
      <w:r>
        <w:br/>
      </w:r>
      <w:r>
        <w:rPr>
          <w:rFonts w:ascii="Times New Roman"/>
          <w:b w:val="false"/>
          <w:i w:val="false"/>
          <w:color w:val="000000"/>
          <w:sz w:val="28"/>
        </w:rPr>
        <w:t>
      6) 6 тақырып. Көктем – 10 сағат;</w:t>
      </w:r>
      <w:r>
        <w:br/>
      </w:r>
      <w:r>
        <w:rPr>
          <w:rFonts w:ascii="Times New Roman"/>
          <w:b w:val="false"/>
          <w:i w:val="false"/>
          <w:color w:val="000000"/>
          <w:sz w:val="28"/>
        </w:rPr>
        <w:t>
      7) 7 тақырып. Жаз – 6 сағат.</w:t>
      </w:r>
      <w:r>
        <w:br/>
      </w:r>
      <w:r>
        <w:rPr>
          <w:rFonts w:ascii="Times New Roman"/>
          <w:b w:val="false"/>
          <w:i w:val="false"/>
          <w:color w:val="000000"/>
          <w:sz w:val="28"/>
        </w:rPr>
        <w:t>
</w:t>
      </w:r>
      <w:r>
        <w:rPr>
          <w:rFonts w:ascii="Times New Roman"/>
          <w:b w:val="false"/>
          <w:i w:val="false"/>
          <w:color w:val="000000"/>
          <w:sz w:val="28"/>
        </w:rPr>
        <w:t xml:space="preserve">
      9. Тілдік бөлім. </w:t>
      </w:r>
      <w:r>
        <w:br/>
      </w:r>
      <w:r>
        <w:rPr>
          <w:rFonts w:ascii="Times New Roman"/>
          <w:b w:val="false"/>
          <w:i w:val="false"/>
          <w:color w:val="000000"/>
          <w:sz w:val="28"/>
        </w:rPr>
        <w:t>
</w:t>
      </w:r>
      <w:r>
        <w:rPr>
          <w:rFonts w:ascii="Times New Roman"/>
          <w:b w:val="false"/>
          <w:i w:val="false"/>
          <w:color w:val="000000"/>
          <w:sz w:val="28"/>
        </w:rPr>
        <w:t>
      10. Грамматика:</w:t>
      </w:r>
      <w:r>
        <w:br/>
      </w:r>
      <w:r>
        <w:rPr>
          <w:rFonts w:ascii="Times New Roman"/>
          <w:b w:val="false"/>
          <w:i w:val="false"/>
          <w:color w:val="000000"/>
          <w:sz w:val="28"/>
        </w:rPr>
        <w:t>
      1) жіктік жалғау. Мысалы: Мен отырдым. Сен отырдың. Ол отырды;</w:t>
      </w:r>
      <w:r>
        <w:br/>
      </w:r>
      <w:r>
        <w:rPr>
          <w:rFonts w:ascii="Times New Roman"/>
          <w:b w:val="false"/>
          <w:i w:val="false"/>
          <w:color w:val="000000"/>
          <w:sz w:val="28"/>
        </w:rPr>
        <w:t>
      2) тәуелдік жалғауы. Жекеше және көпше түрлері. Мысалы: Менің отбасым. Сенің отбасың. Оның отбасы. Біздің отбасымыз. Сендердің (сіздердің) отбасыларың(ыз). Олардың отбасылары;</w:t>
      </w:r>
      <w:r>
        <w:br/>
      </w:r>
      <w:r>
        <w:rPr>
          <w:rFonts w:ascii="Times New Roman"/>
          <w:b w:val="false"/>
          <w:i w:val="false"/>
          <w:color w:val="000000"/>
          <w:sz w:val="28"/>
        </w:rPr>
        <w:t>
      3) заттардың жекеше және көпше түрі. Сұрақтың түрі: Не? Нелер? Кім? Кімдер? Мысалы: доп-доптар, оқушы-оқушылар, алма-алмалар;</w:t>
      </w:r>
      <w:r>
        <w:br/>
      </w:r>
      <w:r>
        <w:rPr>
          <w:rFonts w:ascii="Times New Roman"/>
          <w:b w:val="false"/>
          <w:i w:val="false"/>
          <w:color w:val="000000"/>
          <w:sz w:val="28"/>
        </w:rPr>
        <w:t>
      4) заттардың сынын білдіретін сөздер. Сұрақтың түрі: Қандай? Мысалы: Піл үлкен. Тышқан кішкентай. Сары жапырақ. Қызыл алма;</w:t>
      </w:r>
      <w:r>
        <w:br/>
      </w:r>
      <w:r>
        <w:rPr>
          <w:rFonts w:ascii="Times New Roman"/>
          <w:b w:val="false"/>
          <w:i w:val="false"/>
          <w:color w:val="000000"/>
          <w:sz w:val="28"/>
        </w:rPr>
        <w:t>
      5) заттардың санын білдіретін сөздер. Сұрақтың түрі: Қанша? Неше? Мысалы: Екі көз. Төрт алма;</w:t>
      </w:r>
      <w:r>
        <w:br/>
      </w:r>
      <w:r>
        <w:rPr>
          <w:rFonts w:ascii="Times New Roman"/>
          <w:b w:val="false"/>
          <w:i w:val="false"/>
          <w:color w:val="000000"/>
          <w:sz w:val="28"/>
        </w:rPr>
        <w:t xml:space="preserve">
      6) қарапайым сөйлемдерде септік жалғауларды қолдану. Мысалы: Мен дүкенге бардым. Мен Алмасты көрдім. Мен анаммен бірге барамын. </w:t>
      </w:r>
      <w:r>
        <w:br/>
      </w:r>
      <w:r>
        <w:rPr>
          <w:rFonts w:ascii="Times New Roman"/>
          <w:b w:val="false"/>
          <w:i w:val="false"/>
          <w:color w:val="000000"/>
          <w:sz w:val="28"/>
        </w:rPr>
        <w:t>
</w:t>
      </w:r>
      <w:r>
        <w:rPr>
          <w:rFonts w:ascii="Times New Roman"/>
          <w:b w:val="false"/>
          <w:i w:val="false"/>
          <w:color w:val="000000"/>
          <w:sz w:val="28"/>
        </w:rPr>
        <w:t>
      11. Фонетика:</w:t>
      </w:r>
      <w:r>
        <w:br/>
      </w:r>
      <w:r>
        <w:rPr>
          <w:rFonts w:ascii="Times New Roman"/>
          <w:b w:val="false"/>
          <w:i w:val="false"/>
          <w:color w:val="000000"/>
          <w:sz w:val="28"/>
        </w:rPr>
        <w:t>
      1) «Ә» дыбысы.әрпі. Дыбысталуы. Дактилі. Жазылуы:</w:t>
      </w:r>
      <w:r>
        <w:br/>
      </w:r>
      <w:r>
        <w:rPr>
          <w:rFonts w:ascii="Times New Roman"/>
          <w:b w:val="false"/>
          <w:i w:val="false"/>
          <w:color w:val="000000"/>
          <w:sz w:val="28"/>
        </w:rPr>
        <w:t>
      сөздік материал: Әке, әже, Әсем, әтеш. Мынау – әке,әже,Әсем менің әпкем;</w:t>
      </w:r>
      <w:r>
        <w:br/>
      </w:r>
      <w:r>
        <w:rPr>
          <w:rFonts w:ascii="Times New Roman"/>
          <w:b w:val="false"/>
          <w:i w:val="false"/>
          <w:color w:val="000000"/>
          <w:sz w:val="28"/>
        </w:rPr>
        <w:t>
      2) «І» дыбысы.әрпі. Дыбысталуы. Дактилі. Жазылуы:</w:t>
      </w:r>
      <w:r>
        <w:br/>
      </w:r>
      <w:r>
        <w:rPr>
          <w:rFonts w:ascii="Times New Roman"/>
          <w:b w:val="false"/>
          <w:i w:val="false"/>
          <w:color w:val="000000"/>
          <w:sz w:val="28"/>
        </w:rPr>
        <w:t>
      сөздік материал:Тіл, тіс, кітап. Мынау- тіл, тіс. Менде кітап бар;</w:t>
      </w:r>
      <w:r>
        <w:br/>
      </w:r>
      <w:r>
        <w:rPr>
          <w:rFonts w:ascii="Times New Roman"/>
          <w:b w:val="false"/>
          <w:i w:val="false"/>
          <w:color w:val="000000"/>
          <w:sz w:val="28"/>
        </w:rPr>
        <w:t>
      3) «Ү» дыбысы.әрпі. Дыбысталуы. Дактилі. Жазылуы:</w:t>
      </w:r>
      <w:r>
        <w:br/>
      </w:r>
      <w:r>
        <w:rPr>
          <w:rFonts w:ascii="Times New Roman"/>
          <w:b w:val="false"/>
          <w:i w:val="false"/>
          <w:color w:val="000000"/>
          <w:sz w:val="28"/>
        </w:rPr>
        <w:t>
      сөздік материал: Үй, үйрек, үлкен, үш, гүл, күн. Мынау – үй. Алмаста үлкен доп бар;</w:t>
      </w:r>
      <w:r>
        <w:br/>
      </w:r>
      <w:r>
        <w:rPr>
          <w:rFonts w:ascii="Times New Roman"/>
          <w:b w:val="false"/>
          <w:i w:val="false"/>
          <w:color w:val="000000"/>
          <w:sz w:val="28"/>
        </w:rPr>
        <w:t>
      4) «Ө» дыбысы.әрпі. Дыбысталуы. Дактилі. Жазылуы:</w:t>
      </w:r>
      <w:r>
        <w:br/>
      </w:r>
      <w:r>
        <w:rPr>
          <w:rFonts w:ascii="Times New Roman"/>
          <w:b w:val="false"/>
          <w:i w:val="false"/>
          <w:color w:val="000000"/>
          <w:sz w:val="28"/>
        </w:rPr>
        <w:t>
      сөздік материал: Өрік, көл, өрмекші. Өрік тәтті. Далада өрмекші бар;</w:t>
      </w:r>
      <w:r>
        <w:br/>
      </w:r>
      <w:r>
        <w:rPr>
          <w:rFonts w:ascii="Times New Roman"/>
          <w:b w:val="false"/>
          <w:i w:val="false"/>
          <w:color w:val="000000"/>
          <w:sz w:val="28"/>
        </w:rPr>
        <w:t>
      5) «Ұ» дыбысы. әрпі. Дыбысталуы. Дактилі. Жазылуы:</w:t>
      </w:r>
      <w:r>
        <w:br/>
      </w:r>
      <w:r>
        <w:rPr>
          <w:rFonts w:ascii="Times New Roman"/>
          <w:b w:val="false"/>
          <w:i w:val="false"/>
          <w:color w:val="000000"/>
          <w:sz w:val="28"/>
        </w:rPr>
        <w:t>
      сөздік материал: Құс, ұлу, ұя, Ұяда құстар бар;</w:t>
      </w:r>
      <w:r>
        <w:br/>
      </w:r>
      <w:r>
        <w:rPr>
          <w:rFonts w:ascii="Times New Roman"/>
          <w:b w:val="false"/>
          <w:i w:val="false"/>
          <w:color w:val="000000"/>
          <w:sz w:val="28"/>
        </w:rPr>
        <w:t>
      6) «Ы» дыбысы. әрпі. Дыбысталуы. Дактилі. Жазылуы:</w:t>
      </w:r>
      <w:r>
        <w:br/>
      </w:r>
      <w:r>
        <w:rPr>
          <w:rFonts w:ascii="Times New Roman"/>
          <w:b w:val="false"/>
          <w:i w:val="false"/>
          <w:color w:val="000000"/>
          <w:sz w:val="28"/>
        </w:rPr>
        <w:t>
      сөздік материал: Ыдыс. Тауық. Мысық. Мысық отыр;</w:t>
      </w:r>
      <w:r>
        <w:br/>
      </w:r>
      <w:r>
        <w:rPr>
          <w:rFonts w:ascii="Times New Roman"/>
          <w:b w:val="false"/>
          <w:i w:val="false"/>
          <w:color w:val="000000"/>
          <w:sz w:val="28"/>
        </w:rPr>
        <w:t>
      7) «Ғ» дыбысы. әрпі. Дыбысталуы. Дактилі. Жазылуы:</w:t>
      </w:r>
      <w:r>
        <w:br/>
      </w:r>
      <w:r>
        <w:rPr>
          <w:rFonts w:ascii="Times New Roman"/>
          <w:b w:val="false"/>
          <w:i w:val="false"/>
          <w:color w:val="000000"/>
          <w:sz w:val="28"/>
        </w:rPr>
        <w:t>
      сөздік материал: Аға, торғай, ағаш, сағат. Торғай ағашта отыр. Менің ағам бар;</w:t>
      </w:r>
      <w:r>
        <w:br/>
      </w:r>
      <w:r>
        <w:rPr>
          <w:rFonts w:ascii="Times New Roman"/>
          <w:b w:val="false"/>
          <w:i w:val="false"/>
          <w:color w:val="000000"/>
          <w:sz w:val="28"/>
        </w:rPr>
        <w:t>
      8) « Қ» дыбысы. әрпі. Дыбысталуы. Дактилі. Жазылуы:</w:t>
      </w:r>
      <w:r>
        <w:br/>
      </w:r>
      <w:r>
        <w:rPr>
          <w:rFonts w:ascii="Times New Roman"/>
          <w:b w:val="false"/>
          <w:i w:val="false"/>
          <w:color w:val="000000"/>
          <w:sz w:val="28"/>
        </w:rPr>
        <w:t>
      сөздік материал: Қалам, қоян, тақта. Менде қалам бар;</w:t>
      </w:r>
      <w:r>
        <w:br/>
      </w:r>
      <w:r>
        <w:rPr>
          <w:rFonts w:ascii="Times New Roman"/>
          <w:b w:val="false"/>
          <w:i w:val="false"/>
          <w:color w:val="000000"/>
          <w:sz w:val="28"/>
        </w:rPr>
        <w:t>
      9) « Ң» дыбысы. әрпі. Дыбысталуы. Дактилі. Жазылуы:</w:t>
      </w:r>
      <w:r>
        <w:br/>
      </w:r>
      <w:r>
        <w:rPr>
          <w:rFonts w:ascii="Times New Roman"/>
          <w:b w:val="false"/>
          <w:i w:val="false"/>
          <w:color w:val="000000"/>
          <w:sz w:val="28"/>
        </w:rPr>
        <w:t xml:space="preserve">
      сөздік материал: Аң, шаңғы, қоңырау. Мен шаңғы тептім; </w:t>
      </w:r>
      <w:r>
        <w:br/>
      </w:r>
      <w:r>
        <w:rPr>
          <w:rFonts w:ascii="Times New Roman"/>
          <w:b w:val="false"/>
          <w:i w:val="false"/>
          <w:color w:val="000000"/>
          <w:sz w:val="28"/>
        </w:rPr>
        <w:t>
      10) «Һ» дыбысы. әрпі. Дыбысталуы. Дактилі. Жазылуы:</w:t>
      </w:r>
      <w:r>
        <w:br/>
      </w:r>
      <w:r>
        <w:rPr>
          <w:rFonts w:ascii="Times New Roman"/>
          <w:b w:val="false"/>
          <w:i w:val="false"/>
          <w:color w:val="000000"/>
          <w:sz w:val="28"/>
        </w:rPr>
        <w:t>
      сөздік материал: Жиһаз, айдаһар. Үйде жиһаз бар.</w:t>
      </w:r>
      <w:r>
        <w:br/>
      </w:r>
      <w:r>
        <w:rPr>
          <w:rFonts w:ascii="Times New Roman"/>
          <w:b w:val="false"/>
          <w:i w:val="false"/>
          <w:color w:val="000000"/>
          <w:sz w:val="28"/>
        </w:rPr>
        <w:t>
</w:t>
      </w:r>
      <w:r>
        <w:rPr>
          <w:rFonts w:ascii="Times New Roman"/>
          <w:b w:val="false"/>
          <w:i w:val="false"/>
          <w:color w:val="000000"/>
          <w:sz w:val="28"/>
        </w:rPr>
        <w:t xml:space="preserve">
      12. Лексика: </w:t>
      </w:r>
      <w:r>
        <w:br/>
      </w:r>
      <w:r>
        <w:rPr>
          <w:rFonts w:ascii="Times New Roman"/>
          <w:b w:val="false"/>
          <w:i w:val="false"/>
          <w:color w:val="000000"/>
          <w:sz w:val="28"/>
        </w:rPr>
        <w:t>
      1) тақырыптар көлеміндегі сөздік қорын ұлғайтуға бағытталған сөздер, сөз тіркестерін сөйлеген кезде түсініп қолдану;</w:t>
      </w:r>
      <w:r>
        <w:br/>
      </w:r>
      <w:r>
        <w:rPr>
          <w:rFonts w:ascii="Times New Roman"/>
          <w:b w:val="false"/>
          <w:i w:val="false"/>
          <w:color w:val="000000"/>
          <w:sz w:val="28"/>
        </w:rPr>
        <w:t>
      2) 1, 2, 3, 4, 5, 6, 7, 8, 9, 10 сандары;</w:t>
      </w:r>
      <w:r>
        <w:br/>
      </w:r>
      <w:r>
        <w:rPr>
          <w:rFonts w:ascii="Times New Roman"/>
          <w:b w:val="false"/>
          <w:i w:val="false"/>
          <w:color w:val="000000"/>
          <w:sz w:val="28"/>
        </w:rPr>
        <w:t>
      3) сөйлеу іс әрекетін бөлімі.</w:t>
      </w:r>
      <w:r>
        <w:br/>
      </w:r>
      <w:r>
        <w:rPr>
          <w:rFonts w:ascii="Times New Roman"/>
          <w:b w:val="false"/>
          <w:i w:val="false"/>
          <w:color w:val="000000"/>
          <w:sz w:val="28"/>
        </w:rPr>
        <w:t>
</w:t>
      </w:r>
      <w:r>
        <w:rPr>
          <w:rFonts w:ascii="Times New Roman"/>
          <w:b w:val="false"/>
          <w:i w:val="false"/>
          <w:color w:val="000000"/>
          <w:sz w:val="28"/>
        </w:rPr>
        <w:t xml:space="preserve">
      13. Айтылым: </w:t>
      </w:r>
      <w:r>
        <w:br/>
      </w:r>
      <w:r>
        <w:rPr>
          <w:rFonts w:ascii="Times New Roman"/>
          <w:b w:val="false"/>
          <w:i w:val="false"/>
          <w:color w:val="000000"/>
          <w:sz w:val="28"/>
        </w:rPr>
        <w:t>
      1) қазақ тіліне тән орфоэпиялық ережелерге сай айту;</w:t>
      </w:r>
      <w:r>
        <w:br/>
      </w:r>
      <w:r>
        <w:rPr>
          <w:rFonts w:ascii="Times New Roman"/>
          <w:b w:val="false"/>
          <w:i w:val="false"/>
          <w:color w:val="000000"/>
          <w:sz w:val="28"/>
        </w:rPr>
        <w:t>
      2) диалогтік сөйлесу. Амандасу. Танысу. Қысқа диалогтік сөйлеу;</w:t>
      </w:r>
      <w:r>
        <w:br/>
      </w:r>
      <w:r>
        <w:rPr>
          <w:rFonts w:ascii="Times New Roman"/>
          <w:b w:val="false"/>
          <w:i w:val="false"/>
          <w:color w:val="000000"/>
          <w:sz w:val="28"/>
        </w:rPr>
        <w:t>
      3) диалог-сұрақ. Өзін таныстыру;</w:t>
      </w:r>
      <w:r>
        <w:br/>
      </w:r>
      <w:r>
        <w:rPr>
          <w:rFonts w:ascii="Times New Roman"/>
          <w:b w:val="false"/>
          <w:i w:val="false"/>
          <w:color w:val="000000"/>
          <w:sz w:val="28"/>
        </w:rPr>
        <w:t>
      4) сөйлескенде «бар»/«жоқ» сөздерін қолдану;</w:t>
      </w:r>
      <w:r>
        <w:br/>
      </w:r>
      <w:r>
        <w:rPr>
          <w:rFonts w:ascii="Times New Roman"/>
          <w:b w:val="false"/>
          <w:i w:val="false"/>
          <w:color w:val="000000"/>
          <w:sz w:val="28"/>
        </w:rPr>
        <w:t xml:space="preserve">
      5) монологтік сөйлесу; </w:t>
      </w:r>
      <w:r>
        <w:br/>
      </w:r>
      <w:r>
        <w:rPr>
          <w:rFonts w:ascii="Times New Roman"/>
          <w:b w:val="false"/>
          <w:i w:val="false"/>
          <w:color w:val="000000"/>
          <w:sz w:val="28"/>
        </w:rPr>
        <w:t>
      6) баяндаудың қысқаша қарапайым түрі;</w:t>
      </w:r>
      <w:r>
        <w:br/>
      </w:r>
      <w:r>
        <w:rPr>
          <w:rFonts w:ascii="Times New Roman"/>
          <w:b w:val="false"/>
          <w:i w:val="false"/>
          <w:color w:val="000000"/>
          <w:sz w:val="28"/>
        </w:rPr>
        <w:t>
      7) суретті (тақырып бойынша) қарапайым сипаттау;</w:t>
      </w:r>
      <w:r>
        <w:br/>
      </w:r>
      <w:r>
        <w:rPr>
          <w:rFonts w:ascii="Times New Roman"/>
          <w:b w:val="false"/>
          <w:i w:val="false"/>
          <w:color w:val="000000"/>
          <w:sz w:val="28"/>
        </w:rPr>
        <w:t xml:space="preserve">
      8) 1-10-ға дейін санау; </w:t>
      </w:r>
      <w:r>
        <w:br/>
      </w:r>
      <w:r>
        <w:rPr>
          <w:rFonts w:ascii="Times New Roman"/>
          <w:b w:val="false"/>
          <w:i w:val="false"/>
          <w:color w:val="000000"/>
          <w:sz w:val="28"/>
        </w:rPr>
        <w:t>
      9) қарапайым хабарлау;</w:t>
      </w:r>
      <w:r>
        <w:br/>
      </w:r>
      <w:r>
        <w:rPr>
          <w:rFonts w:ascii="Times New Roman"/>
          <w:b w:val="false"/>
          <w:i w:val="false"/>
          <w:color w:val="000000"/>
          <w:sz w:val="28"/>
        </w:rPr>
        <w:t>
      10) бір-бірімен бұйрық алмасуы;</w:t>
      </w:r>
      <w:r>
        <w:br/>
      </w:r>
      <w:r>
        <w:rPr>
          <w:rFonts w:ascii="Times New Roman"/>
          <w:b w:val="false"/>
          <w:i w:val="false"/>
          <w:color w:val="000000"/>
          <w:sz w:val="28"/>
        </w:rPr>
        <w:t>
      11) тақырыпқа қатысты сурет бойынша қарапайым сипаттау;</w:t>
      </w:r>
      <w:r>
        <w:br/>
      </w:r>
      <w:r>
        <w:rPr>
          <w:rFonts w:ascii="Times New Roman"/>
          <w:b w:val="false"/>
          <w:i w:val="false"/>
          <w:color w:val="000000"/>
          <w:sz w:val="28"/>
        </w:rPr>
        <w:t>
      12) күнделікті іс-әрекетін сипаттау (тақырып көлемінде);</w:t>
      </w:r>
      <w:r>
        <w:br/>
      </w:r>
      <w:r>
        <w:rPr>
          <w:rFonts w:ascii="Times New Roman"/>
          <w:b w:val="false"/>
          <w:i w:val="false"/>
          <w:color w:val="000000"/>
          <w:sz w:val="28"/>
        </w:rPr>
        <w:t xml:space="preserve">
      13) баяндау; </w:t>
      </w:r>
      <w:r>
        <w:br/>
      </w:r>
      <w:r>
        <w:rPr>
          <w:rFonts w:ascii="Times New Roman"/>
          <w:b w:val="false"/>
          <w:i w:val="false"/>
          <w:color w:val="000000"/>
          <w:sz w:val="28"/>
        </w:rPr>
        <w:t>
      14) затты, суретті (тақырыпқа қатысты) сипаттау.</w:t>
      </w:r>
      <w:r>
        <w:br/>
      </w:r>
      <w:r>
        <w:rPr>
          <w:rFonts w:ascii="Times New Roman"/>
          <w:b w:val="false"/>
          <w:i w:val="false"/>
          <w:color w:val="000000"/>
          <w:sz w:val="28"/>
        </w:rPr>
        <w:t>
</w:t>
      </w:r>
      <w:r>
        <w:rPr>
          <w:rFonts w:ascii="Times New Roman"/>
          <w:b w:val="false"/>
          <w:i w:val="false"/>
          <w:color w:val="000000"/>
          <w:sz w:val="28"/>
        </w:rPr>
        <w:t xml:space="preserve">
      14. Тыңдалым: </w:t>
      </w:r>
      <w:r>
        <w:br/>
      </w:r>
      <w:r>
        <w:rPr>
          <w:rFonts w:ascii="Times New Roman"/>
          <w:b w:val="false"/>
          <w:i w:val="false"/>
          <w:color w:val="000000"/>
          <w:sz w:val="28"/>
        </w:rPr>
        <w:t>
      1) қысқа, нақты, қарапайым хабарламаларды көрнекілікке сүйеніп түсіну;</w:t>
      </w:r>
      <w:r>
        <w:br/>
      </w:r>
      <w:r>
        <w:rPr>
          <w:rFonts w:ascii="Times New Roman"/>
          <w:b w:val="false"/>
          <w:i w:val="false"/>
          <w:color w:val="000000"/>
          <w:sz w:val="28"/>
        </w:rPr>
        <w:t xml:space="preserve">
      2) қарапайым тапсырмалар мен бұйрықтарды түсіну; </w:t>
      </w:r>
      <w:r>
        <w:br/>
      </w:r>
      <w:r>
        <w:rPr>
          <w:rFonts w:ascii="Times New Roman"/>
          <w:b w:val="false"/>
          <w:i w:val="false"/>
          <w:color w:val="000000"/>
          <w:sz w:val="28"/>
        </w:rPr>
        <w:t>
      3) тақырыпқа байланысты мұғалім мен сыныптастарының сөздерін түсіну;</w:t>
      </w:r>
      <w:r>
        <w:br/>
      </w:r>
      <w:r>
        <w:rPr>
          <w:rFonts w:ascii="Times New Roman"/>
          <w:b w:val="false"/>
          <w:i w:val="false"/>
          <w:color w:val="000000"/>
          <w:sz w:val="28"/>
        </w:rPr>
        <w:t xml:space="preserve">
      4) тыңдағанда көрнекілікке сүйеніп қарапайым шағын хабарламаларды түсіну; </w:t>
      </w:r>
      <w:r>
        <w:br/>
      </w:r>
      <w:r>
        <w:rPr>
          <w:rFonts w:ascii="Times New Roman"/>
          <w:b w:val="false"/>
          <w:i w:val="false"/>
          <w:color w:val="000000"/>
          <w:sz w:val="28"/>
        </w:rPr>
        <w:t>
      5) тақырыпқа байланысты сөздер мен сөз тіркестерінен қаза тіліне тән дыбыстарды ажырата білу және дұрыс айта алу.</w:t>
      </w:r>
      <w:r>
        <w:br/>
      </w:r>
      <w:r>
        <w:rPr>
          <w:rFonts w:ascii="Times New Roman"/>
          <w:b w:val="false"/>
          <w:i w:val="false"/>
          <w:color w:val="000000"/>
          <w:sz w:val="28"/>
        </w:rPr>
        <w:t>
</w:t>
      </w:r>
      <w:r>
        <w:rPr>
          <w:rFonts w:ascii="Times New Roman"/>
          <w:b w:val="false"/>
          <w:i w:val="false"/>
          <w:color w:val="000000"/>
          <w:sz w:val="28"/>
        </w:rPr>
        <w:t xml:space="preserve">
      15. Оқылым: </w:t>
      </w:r>
      <w:r>
        <w:br/>
      </w:r>
      <w:r>
        <w:rPr>
          <w:rFonts w:ascii="Times New Roman"/>
          <w:b w:val="false"/>
          <w:i w:val="false"/>
          <w:color w:val="000000"/>
          <w:sz w:val="28"/>
        </w:rPr>
        <w:t xml:space="preserve">
      1) тақырыпқа байланысты сөздер мен сөз тіркестерін дауыстап оқу және мағынасын түсіну; </w:t>
      </w:r>
      <w:r>
        <w:br/>
      </w:r>
      <w:r>
        <w:rPr>
          <w:rFonts w:ascii="Times New Roman"/>
          <w:b w:val="false"/>
          <w:i w:val="false"/>
          <w:color w:val="000000"/>
          <w:sz w:val="28"/>
        </w:rPr>
        <w:t>
      2) таныс сөздерді оқу барысында лексикалық мағынасына сәйкестендіру, яғни түсініп оқу;</w:t>
      </w:r>
      <w:r>
        <w:br/>
      </w:r>
      <w:r>
        <w:rPr>
          <w:rFonts w:ascii="Times New Roman"/>
          <w:b w:val="false"/>
          <w:i w:val="false"/>
          <w:color w:val="000000"/>
          <w:sz w:val="28"/>
        </w:rPr>
        <w:t>
      3) тақырыпқа байланысты сөйлемдер мен қысқа мәтіндерді дауыстап және түсініп оқу;</w:t>
      </w:r>
      <w:r>
        <w:br/>
      </w:r>
      <w:r>
        <w:rPr>
          <w:rFonts w:ascii="Times New Roman"/>
          <w:b w:val="false"/>
          <w:i w:val="false"/>
          <w:color w:val="000000"/>
          <w:sz w:val="28"/>
        </w:rPr>
        <w:t>
      4) қысқа мәтіндерді оқығанда негізгі ақпаратты тауып алу;</w:t>
      </w:r>
      <w:r>
        <w:br/>
      </w:r>
      <w:r>
        <w:rPr>
          <w:rFonts w:ascii="Times New Roman"/>
          <w:b w:val="false"/>
          <w:i w:val="false"/>
          <w:color w:val="000000"/>
          <w:sz w:val="28"/>
        </w:rPr>
        <w:t>
      5) түсінгенін сурет, сызба және жауап беру арқылы көрсету;</w:t>
      </w:r>
      <w:r>
        <w:br/>
      </w:r>
      <w:r>
        <w:rPr>
          <w:rFonts w:ascii="Times New Roman"/>
          <w:b w:val="false"/>
          <w:i w:val="false"/>
          <w:color w:val="000000"/>
          <w:sz w:val="28"/>
        </w:rPr>
        <w:t>
      6) таныс тілдік бөлім негізінде құрастырылған сөйлемдер мен қысқа мәтіндерді мәнерлеп және түсініп оқу.</w:t>
      </w:r>
      <w:r>
        <w:br/>
      </w:r>
      <w:r>
        <w:rPr>
          <w:rFonts w:ascii="Times New Roman"/>
          <w:b w:val="false"/>
          <w:i w:val="false"/>
          <w:color w:val="000000"/>
          <w:sz w:val="28"/>
        </w:rPr>
        <w:t>
</w:t>
      </w:r>
      <w:r>
        <w:rPr>
          <w:rFonts w:ascii="Times New Roman"/>
          <w:b w:val="false"/>
          <w:i w:val="false"/>
          <w:color w:val="000000"/>
          <w:sz w:val="28"/>
        </w:rPr>
        <w:t xml:space="preserve">
      16. Тілдесім: </w:t>
      </w:r>
      <w:r>
        <w:br/>
      </w:r>
      <w:r>
        <w:rPr>
          <w:rFonts w:ascii="Times New Roman"/>
          <w:b w:val="false"/>
          <w:i w:val="false"/>
          <w:color w:val="000000"/>
          <w:sz w:val="28"/>
        </w:rPr>
        <w:t>
      1) қарапайым үлгілерді пайдаланып тақырып көлемінде сөйлесу;</w:t>
      </w:r>
      <w:r>
        <w:br/>
      </w:r>
      <w:r>
        <w:rPr>
          <w:rFonts w:ascii="Times New Roman"/>
          <w:b w:val="false"/>
          <w:i w:val="false"/>
          <w:color w:val="000000"/>
          <w:sz w:val="28"/>
        </w:rPr>
        <w:t>
      2) күнделік өмірде кездесетін жағдайдарға қатысты қарапайым диалог құру;</w:t>
      </w:r>
      <w:r>
        <w:br/>
      </w:r>
      <w:r>
        <w:rPr>
          <w:rFonts w:ascii="Times New Roman"/>
          <w:b w:val="false"/>
          <w:i w:val="false"/>
          <w:color w:val="000000"/>
          <w:sz w:val="28"/>
        </w:rPr>
        <w:t>
      3) қарапайым сөздерден қысқа сөйлемдер құрастыру;</w:t>
      </w:r>
      <w:r>
        <w:br/>
      </w:r>
      <w:r>
        <w:rPr>
          <w:rFonts w:ascii="Times New Roman"/>
          <w:b w:val="false"/>
          <w:i w:val="false"/>
          <w:color w:val="000000"/>
          <w:sz w:val="28"/>
        </w:rPr>
        <w:t>
      4) сұрақтарға жауап беру.</w:t>
      </w:r>
      <w:r>
        <w:br/>
      </w:r>
      <w:r>
        <w:rPr>
          <w:rFonts w:ascii="Times New Roman"/>
          <w:b w:val="false"/>
          <w:i w:val="false"/>
          <w:color w:val="000000"/>
          <w:sz w:val="28"/>
        </w:rPr>
        <w:t>
</w:t>
      </w:r>
      <w:r>
        <w:rPr>
          <w:rFonts w:ascii="Times New Roman"/>
          <w:b w:val="false"/>
          <w:i w:val="false"/>
          <w:color w:val="000000"/>
          <w:sz w:val="28"/>
        </w:rPr>
        <w:t xml:space="preserve">
      17. Қарым-қатынас бөлімі: </w:t>
      </w:r>
      <w:r>
        <w:br/>
      </w:r>
      <w:r>
        <w:rPr>
          <w:rFonts w:ascii="Times New Roman"/>
          <w:b w:val="false"/>
          <w:i w:val="false"/>
          <w:color w:val="000000"/>
          <w:sz w:val="28"/>
        </w:rPr>
        <w:t>
      1) тақырыпқа байланысты қысқа диалогтар құру;</w:t>
      </w:r>
      <w:r>
        <w:br/>
      </w:r>
      <w:r>
        <w:rPr>
          <w:rFonts w:ascii="Times New Roman"/>
          <w:b w:val="false"/>
          <w:i w:val="false"/>
          <w:color w:val="000000"/>
          <w:sz w:val="28"/>
        </w:rPr>
        <w:t>
      2) орфоэпиялық ержені сақтап сөздерді дұрыс айту;</w:t>
      </w:r>
      <w:r>
        <w:br/>
      </w:r>
      <w:r>
        <w:rPr>
          <w:rFonts w:ascii="Times New Roman"/>
          <w:b w:val="false"/>
          <w:i w:val="false"/>
          <w:color w:val="000000"/>
          <w:sz w:val="28"/>
        </w:rPr>
        <w:t>
      3) логикалық екпінді сақтап хабарлы, сұраулы сөйлемдерді айту.</w:t>
      </w:r>
    </w:p>
    <w:bookmarkEnd w:id="219"/>
    <w:bookmarkStart w:name="z857" w:id="220"/>
    <w:p>
      <w:pPr>
        <w:spacing w:after="0"/>
        <w:ind w:left="0"/>
        <w:jc w:val="left"/>
      </w:pPr>
      <w:r>
        <w:rPr>
          <w:rFonts w:ascii="Times New Roman"/>
          <w:b/>
          <w:i w:val="false"/>
          <w:color w:val="000000"/>
        </w:rPr>
        <w:t xml:space="preserve"> 
3. Оқу пәнінің 4-сыныптағы базалық білім мазмұны</w:t>
      </w:r>
    </w:p>
    <w:bookmarkEnd w:id="220"/>
    <w:bookmarkStart w:name="z858" w:id="221"/>
    <w:p>
      <w:pPr>
        <w:spacing w:after="0"/>
        <w:ind w:left="0"/>
        <w:jc w:val="both"/>
      </w:pPr>
      <w:r>
        <w:rPr>
          <w:rFonts w:ascii="Times New Roman"/>
          <w:b w:val="false"/>
          <w:i w:val="false"/>
          <w:color w:val="000000"/>
          <w:sz w:val="28"/>
        </w:rPr>
        <w:t>
      18. «Қазақ тілі» оқу пәні қазақ тілін қарым құралы ретінде пайдаланудың қарапайым дағдыларын дамыту төменде берілген тақырыптар арқылы жүзеге асады:</w:t>
      </w:r>
      <w:r>
        <w:br/>
      </w:r>
      <w:r>
        <w:rPr>
          <w:rFonts w:ascii="Times New Roman"/>
          <w:b w:val="false"/>
          <w:i w:val="false"/>
          <w:color w:val="000000"/>
          <w:sz w:val="28"/>
        </w:rPr>
        <w:t>
      1) 1 тақырып. Мектеп – 4 сағат;</w:t>
      </w:r>
      <w:r>
        <w:br/>
      </w:r>
      <w:r>
        <w:rPr>
          <w:rFonts w:ascii="Times New Roman"/>
          <w:b w:val="false"/>
          <w:i w:val="false"/>
          <w:color w:val="000000"/>
          <w:sz w:val="28"/>
        </w:rPr>
        <w:t>
      2) 2 тақырып. Отбасы – 8 сағат;</w:t>
      </w:r>
      <w:r>
        <w:br/>
      </w:r>
      <w:r>
        <w:rPr>
          <w:rFonts w:ascii="Times New Roman"/>
          <w:b w:val="false"/>
          <w:i w:val="false"/>
          <w:color w:val="000000"/>
          <w:sz w:val="28"/>
        </w:rPr>
        <w:t>
      3) 3 тақырып. Күз– 10 сағат;</w:t>
      </w:r>
      <w:r>
        <w:br/>
      </w:r>
      <w:r>
        <w:rPr>
          <w:rFonts w:ascii="Times New Roman"/>
          <w:b w:val="false"/>
          <w:i w:val="false"/>
          <w:color w:val="000000"/>
          <w:sz w:val="28"/>
        </w:rPr>
        <w:t>
      4) 4 тақырып. Менің үйім – 10 сағат;</w:t>
      </w:r>
      <w:r>
        <w:br/>
      </w:r>
      <w:r>
        <w:rPr>
          <w:rFonts w:ascii="Times New Roman"/>
          <w:b w:val="false"/>
          <w:i w:val="false"/>
          <w:color w:val="000000"/>
          <w:sz w:val="28"/>
        </w:rPr>
        <w:t>
      5) 5 тақырып. Қыс – 10 сағат;</w:t>
      </w:r>
      <w:r>
        <w:br/>
      </w:r>
      <w:r>
        <w:rPr>
          <w:rFonts w:ascii="Times New Roman"/>
          <w:b w:val="false"/>
          <w:i w:val="false"/>
          <w:color w:val="000000"/>
          <w:sz w:val="28"/>
        </w:rPr>
        <w:t>
      6) 6 тақырып. Көктем – 10 сағат;</w:t>
      </w:r>
      <w:r>
        <w:br/>
      </w:r>
      <w:r>
        <w:rPr>
          <w:rFonts w:ascii="Times New Roman"/>
          <w:b w:val="false"/>
          <w:i w:val="false"/>
          <w:color w:val="000000"/>
          <w:sz w:val="28"/>
        </w:rPr>
        <w:t>
      7) 7 тақырып. Жаз – 6 сағат.</w:t>
      </w:r>
      <w:r>
        <w:br/>
      </w:r>
      <w:r>
        <w:rPr>
          <w:rFonts w:ascii="Times New Roman"/>
          <w:b w:val="false"/>
          <w:i w:val="false"/>
          <w:color w:val="000000"/>
          <w:sz w:val="28"/>
        </w:rPr>
        <w:t>
</w:t>
      </w:r>
      <w:r>
        <w:rPr>
          <w:rFonts w:ascii="Times New Roman"/>
          <w:b w:val="false"/>
          <w:i w:val="false"/>
          <w:color w:val="000000"/>
          <w:sz w:val="28"/>
        </w:rPr>
        <w:t>
      19. Тілдік бөлім.</w:t>
      </w:r>
      <w:r>
        <w:br/>
      </w:r>
      <w:r>
        <w:rPr>
          <w:rFonts w:ascii="Times New Roman"/>
          <w:b w:val="false"/>
          <w:i w:val="false"/>
          <w:color w:val="000000"/>
          <w:sz w:val="28"/>
        </w:rPr>
        <w:t>
</w:t>
      </w:r>
      <w:r>
        <w:rPr>
          <w:rFonts w:ascii="Times New Roman"/>
          <w:b w:val="false"/>
          <w:i w:val="false"/>
          <w:color w:val="000000"/>
          <w:sz w:val="28"/>
        </w:rPr>
        <w:t>
      20. Грамматика:</w:t>
      </w:r>
      <w:r>
        <w:br/>
      </w:r>
      <w:r>
        <w:rPr>
          <w:rFonts w:ascii="Times New Roman"/>
          <w:b w:val="false"/>
          <w:i w:val="false"/>
          <w:color w:val="000000"/>
          <w:sz w:val="28"/>
        </w:rPr>
        <w:t>
      1) жіктік жалғау және көпше түрде қолдану. Мысалы: Біз келдік. Сендер келдіңдер. Олар келді;</w:t>
      </w:r>
      <w:r>
        <w:br/>
      </w:r>
      <w:r>
        <w:rPr>
          <w:rFonts w:ascii="Times New Roman"/>
          <w:b w:val="false"/>
          <w:i w:val="false"/>
          <w:color w:val="000000"/>
          <w:sz w:val="28"/>
        </w:rPr>
        <w:t>
      2) тәуелдік жалғауы. Жекеше және көпше түрлері. Жіктелуге байланысты дыбыстардың өзгеруіне байланысты айтқызу. Мысалы: Менің досым. Сенің досың. Оның досы. Біздің сыныбымыз. Сендердің (сіздердің) сыныптарың(ыз). Олардың сыныптары;</w:t>
      </w:r>
      <w:r>
        <w:br/>
      </w:r>
      <w:r>
        <w:rPr>
          <w:rFonts w:ascii="Times New Roman"/>
          <w:b w:val="false"/>
          <w:i w:val="false"/>
          <w:color w:val="000000"/>
          <w:sz w:val="28"/>
        </w:rPr>
        <w:t>
      3) заттардың жекеше және көпше түрі. Сұрақтың түрі: Не? Нелер? Кім? Кімдер? Мысалы: кітап-кітаптар, орындық-орындықтар;</w:t>
      </w:r>
      <w:r>
        <w:br/>
      </w:r>
      <w:r>
        <w:rPr>
          <w:rFonts w:ascii="Times New Roman"/>
          <w:b w:val="false"/>
          <w:i w:val="false"/>
          <w:color w:val="000000"/>
          <w:sz w:val="28"/>
        </w:rPr>
        <w:t>
      4) заттардың сынын білдіретін сөздер. Бір затқа және әртүрлә заттарға қатысты. Сұрақтың түрі: Қандай? Мысалы: Ала сиыр. Қара сиыр. Үлкен сиыр. Сары жапырақ. Жасыл жапырақ. Қызыл алма. Жасыл алма;</w:t>
      </w:r>
      <w:r>
        <w:br/>
      </w:r>
      <w:r>
        <w:rPr>
          <w:rFonts w:ascii="Times New Roman"/>
          <w:b w:val="false"/>
          <w:i w:val="false"/>
          <w:color w:val="000000"/>
          <w:sz w:val="28"/>
        </w:rPr>
        <w:t>
      5) заттардың санын білдіретін сөздер. Реттік сан есімдер. Сұрақтың түрі: Қанша? Неше? Нешінші? Мысалы: Бірінші орын. Екінші сабақ. Екі көз. Төрт алма;</w:t>
      </w:r>
      <w:r>
        <w:br/>
      </w:r>
      <w:r>
        <w:rPr>
          <w:rFonts w:ascii="Times New Roman"/>
          <w:b w:val="false"/>
          <w:i w:val="false"/>
          <w:color w:val="000000"/>
          <w:sz w:val="28"/>
        </w:rPr>
        <w:t xml:space="preserve">
      6) қарапайым сөйлемдерде септік жалғауларды қолдану. Мысалы: Мен мектепке келдім. Мен кітапты бердім. Мен досыммен ойнаймын. </w:t>
      </w:r>
      <w:r>
        <w:br/>
      </w:r>
      <w:r>
        <w:rPr>
          <w:rFonts w:ascii="Times New Roman"/>
          <w:b w:val="false"/>
          <w:i w:val="false"/>
          <w:color w:val="000000"/>
          <w:sz w:val="28"/>
        </w:rPr>
        <w:t>
</w:t>
      </w:r>
      <w:r>
        <w:rPr>
          <w:rFonts w:ascii="Times New Roman"/>
          <w:b w:val="false"/>
          <w:i w:val="false"/>
          <w:color w:val="000000"/>
          <w:sz w:val="28"/>
        </w:rPr>
        <w:t>
      21. Фонетика:</w:t>
      </w:r>
      <w:r>
        <w:br/>
      </w:r>
      <w:r>
        <w:rPr>
          <w:rFonts w:ascii="Times New Roman"/>
          <w:b w:val="false"/>
          <w:i w:val="false"/>
          <w:color w:val="000000"/>
          <w:sz w:val="28"/>
        </w:rPr>
        <w:t>
      1) «Ә» дыбысы, әрпі. Дыбысталуы. Дактилі. Жазылуы:</w:t>
      </w:r>
      <w:r>
        <w:br/>
      </w:r>
      <w:r>
        <w:rPr>
          <w:rFonts w:ascii="Times New Roman"/>
          <w:b w:val="false"/>
          <w:i w:val="false"/>
          <w:color w:val="000000"/>
          <w:sz w:val="28"/>
        </w:rPr>
        <w:t>
      сөздік материал: Әке, әже, Әсем, әтеш. Мынау – әке,әже,Әсем менің әпкем;</w:t>
      </w:r>
      <w:r>
        <w:br/>
      </w:r>
      <w:r>
        <w:rPr>
          <w:rFonts w:ascii="Times New Roman"/>
          <w:b w:val="false"/>
          <w:i w:val="false"/>
          <w:color w:val="000000"/>
          <w:sz w:val="28"/>
        </w:rPr>
        <w:t>
      2) «І» дыбысы, әрпі. Дыбысталуы. Дактилі. Жазылуы:</w:t>
      </w:r>
      <w:r>
        <w:br/>
      </w:r>
      <w:r>
        <w:rPr>
          <w:rFonts w:ascii="Times New Roman"/>
          <w:b w:val="false"/>
          <w:i w:val="false"/>
          <w:color w:val="000000"/>
          <w:sz w:val="28"/>
        </w:rPr>
        <w:t>
      сөздік материал: Тіл, тіс, кітап. Мынау- тіл, тіс. Менде кітап бар;</w:t>
      </w:r>
      <w:r>
        <w:br/>
      </w:r>
      <w:r>
        <w:rPr>
          <w:rFonts w:ascii="Times New Roman"/>
          <w:b w:val="false"/>
          <w:i w:val="false"/>
          <w:color w:val="000000"/>
          <w:sz w:val="28"/>
        </w:rPr>
        <w:t>
      3) «Ү» дыбысы. әрпі. Дыбысталуы. Дактилі. Жазылуы:</w:t>
      </w:r>
      <w:r>
        <w:br/>
      </w:r>
      <w:r>
        <w:rPr>
          <w:rFonts w:ascii="Times New Roman"/>
          <w:b w:val="false"/>
          <w:i w:val="false"/>
          <w:color w:val="000000"/>
          <w:sz w:val="28"/>
        </w:rPr>
        <w:t>
      сөздік материал: Үй, үйрек, үлкен, үш, гүл, күн. Мынау – үй. Алмаста үлкен доп бар;</w:t>
      </w:r>
      <w:r>
        <w:br/>
      </w:r>
      <w:r>
        <w:rPr>
          <w:rFonts w:ascii="Times New Roman"/>
          <w:b w:val="false"/>
          <w:i w:val="false"/>
          <w:color w:val="000000"/>
          <w:sz w:val="28"/>
        </w:rPr>
        <w:t>
      4) «Ө» дыбысы, әрпі. Дыбысталуы. Дактилі. Жазылуы:</w:t>
      </w:r>
      <w:r>
        <w:br/>
      </w:r>
      <w:r>
        <w:rPr>
          <w:rFonts w:ascii="Times New Roman"/>
          <w:b w:val="false"/>
          <w:i w:val="false"/>
          <w:color w:val="000000"/>
          <w:sz w:val="28"/>
        </w:rPr>
        <w:t xml:space="preserve">
      сөздік материал: Өрік, көл, өрмекші. Өрік тәтті. Далада өрмекші бар;      </w:t>
      </w:r>
      <w:r>
        <w:br/>
      </w:r>
      <w:r>
        <w:rPr>
          <w:rFonts w:ascii="Times New Roman"/>
          <w:b w:val="false"/>
          <w:i w:val="false"/>
          <w:color w:val="000000"/>
          <w:sz w:val="28"/>
        </w:rPr>
        <w:t>
      5) «Ұ» дыбысы. әрпі. Дыбысталуы. Дактилі. Жазылуы:</w:t>
      </w:r>
      <w:r>
        <w:br/>
      </w:r>
      <w:r>
        <w:rPr>
          <w:rFonts w:ascii="Times New Roman"/>
          <w:b w:val="false"/>
          <w:i w:val="false"/>
          <w:color w:val="000000"/>
          <w:sz w:val="28"/>
        </w:rPr>
        <w:t>
      сөздік материал: Құс, ұлу, ұя, Ұяда құстар бар;</w:t>
      </w:r>
      <w:r>
        <w:br/>
      </w:r>
      <w:r>
        <w:rPr>
          <w:rFonts w:ascii="Times New Roman"/>
          <w:b w:val="false"/>
          <w:i w:val="false"/>
          <w:color w:val="000000"/>
          <w:sz w:val="28"/>
        </w:rPr>
        <w:t>
      6) «Ы» дыбысы. әрпі. Дыбысталуы. Дактилі. Жазылуы:</w:t>
      </w:r>
      <w:r>
        <w:br/>
      </w:r>
      <w:r>
        <w:rPr>
          <w:rFonts w:ascii="Times New Roman"/>
          <w:b w:val="false"/>
          <w:i w:val="false"/>
          <w:color w:val="000000"/>
          <w:sz w:val="28"/>
        </w:rPr>
        <w:t>
      сөздік материал: Ыдыс. Тауық. Мысық. Мысық отыр;</w:t>
      </w:r>
      <w:r>
        <w:br/>
      </w:r>
      <w:r>
        <w:rPr>
          <w:rFonts w:ascii="Times New Roman"/>
          <w:b w:val="false"/>
          <w:i w:val="false"/>
          <w:color w:val="000000"/>
          <w:sz w:val="28"/>
        </w:rPr>
        <w:t>
      7) «Ғ» дыбысы. әрпі. Дыбысталуы. Дактилі. Жазылуы:</w:t>
      </w:r>
      <w:r>
        <w:br/>
      </w:r>
      <w:r>
        <w:rPr>
          <w:rFonts w:ascii="Times New Roman"/>
          <w:b w:val="false"/>
          <w:i w:val="false"/>
          <w:color w:val="000000"/>
          <w:sz w:val="28"/>
        </w:rPr>
        <w:t>
      сөздік материал: Аға, торғай, ағаш, сағат.Торғай ағашта отыр. Менің ағам бар;</w:t>
      </w:r>
      <w:r>
        <w:br/>
      </w:r>
      <w:r>
        <w:rPr>
          <w:rFonts w:ascii="Times New Roman"/>
          <w:b w:val="false"/>
          <w:i w:val="false"/>
          <w:color w:val="000000"/>
          <w:sz w:val="28"/>
        </w:rPr>
        <w:t>
      8) «Қ» дыбысы. әрпі. Дыбысталуы. Дактилі. Жазылуы:</w:t>
      </w:r>
      <w:r>
        <w:br/>
      </w:r>
      <w:r>
        <w:rPr>
          <w:rFonts w:ascii="Times New Roman"/>
          <w:b w:val="false"/>
          <w:i w:val="false"/>
          <w:color w:val="000000"/>
          <w:sz w:val="28"/>
        </w:rPr>
        <w:t>
      сөздік материал: Қалам, қоян, тақта. Менде қалам бар;</w:t>
      </w:r>
      <w:r>
        <w:br/>
      </w:r>
      <w:r>
        <w:rPr>
          <w:rFonts w:ascii="Times New Roman"/>
          <w:b w:val="false"/>
          <w:i w:val="false"/>
          <w:color w:val="000000"/>
          <w:sz w:val="28"/>
        </w:rPr>
        <w:t>
      9) «Ң» дыбысы. әрпі. Дыбысталуы. Дактилі. Жазылуы:</w:t>
      </w:r>
      <w:r>
        <w:br/>
      </w:r>
      <w:r>
        <w:rPr>
          <w:rFonts w:ascii="Times New Roman"/>
          <w:b w:val="false"/>
          <w:i w:val="false"/>
          <w:color w:val="000000"/>
          <w:sz w:val="28"/>
        </w:rPr>
        <w:t xml:space="preserve">
      сөздік материал: Аң, шаңғы,қоңырау. Мен шаңғы тептім; </w:t>
      </w:r>
      <w:r>
        <w:br/>
      </w:r>
      <w:r>
        <w:rPr>
          <w:rFonts w:ascii="Times New Roman"/>
          <w:b w:val="false"/>
          <w:i w:val="false"/>
          <w:color w:val="000000"/>
          <w:sz w:val="28"/>
        </w:rPr>
        <w:t>
      10) «Һ» дыбысы. әрпі. Дыбысталуы. Дактилі. Жазылуы:</w:t>
      </w:r>
      <w:r>
        <w:br/>
      </w:r>
      <w:r>
        <w:rPr>
          <w:rFonts w:ascii="Times New Roman"/>
          <w:b w:val="false"/>
          <w:i w:val="false"/>
          <w:color w:val="000000"/>
          <w:sz w:val="28"/>
        </w:rPr>
        <w:t>
      сөздік материал: Жиһаз, айдаһар. Үйде жиһаз бар.</w:t>
      </w:r>
      <w:r>
        <w:br/>
      </w:r>
      <w:r>
        <w:rPr>
          <w:rFonts w:ascii="Times New Roman"/>
          <w:b w:val="false"/>
          <w:i w:val="false"/>
          <w:color w:val="000000"/>
          <w:sz w:val="28"/>
        </w:rPr>
        <w:t>
</w:t>
      </w:r>
      <w:r>
        <w:rPr>
          <w:rFonts w:ascii="Times New Roman"/>
          <w:b w:val="false"/>
          <w:i w:val="false"/>
          <w:color w:val="000000"/>
          <w:sz w:val="28"/>
        </w:rPr>
        <w:t xml:space="preserve">
      22. Лексика: </w:t>
      </w:r>
      <w:r>
        <w:br/>
      </w:r>
      <w:r>
        <w:rPr>
          <w:rFonts w:ascii="Times New Roman"/>
          <w:b w:val="false"/>
          <w:i w:val="false"/>
          <w:color w:val="000000"/>
          <w:sz w:val="28"/>
        </w:rPr>
        <w:t>
      1) тақырыптар көлеміндегі сөздік қорын ұлғайтуға бағытталған сөздер, сөз тіркестерін сөйлеген кезде түсініп қолдану;</w:t>
      </w:r>
      <w:r>
        <w:br/>
      </w:r>
      <w:r>
        <w:rPr>
          <w:rFonts w:ascii="Times New Roman"/>
          <w:b w:val="false"/>
          <w:i w:val="false"/>
          <w:color w:val="000000"/>
          <w:sz w:val="28"/>
        </w:rPr>
        <w:t>
      2) 1, 2, 3, 4, 5, 6, 7, 8, 9, 10 сандары;</w:t>
      </w:r>
      <w:r>
        <w:br/>
      </w:r>
      <w:r>
        <w:rPr>
          <w:rFonts w:ascii="Times New Roman"/>
          <w:b w:val="false"/>
          <w:i w:val="false"/>
          <w:color w:val="000000"/>
          <w:sz w:val="28"/>
        </w:rPr>
        <w:t xml:space="preserve">
      3) математикалық түсініктер: қосу, алу, тең, кем, артық. </w:t>
      </w:r>
      <w:r>
        <w:br/>
      </w:r>
      <w:r>
        <w:rPr>
          <w:rFonts w:ascii="Times New Roman"/>
          <w:b w:val="false"/>
          <w:i w:val="false"/>
          <w:color w:val="000000"/>
          <w:sz w:val="28"/>
        </w:rPr>
        <w:t>
</w:t>
      </w:r>
      <w:r>
        <w:rPr>
          <w:rFonts w:ascii="Times New Roman"/>
          <w:b w:val="false"/>
          <w:i w:val="false"/>
          <w:color w:val="000000"/>
          <w:sz w:val="28"/>
        </w:rPr>
        <w:t>
      23. Сөйлеу іс әрекеті бөлімі.</w:t>
      </w:r>
      <w:r>
        <w:br/>
      </w:r>
      <w:r>
        <w:rPr>
          <w:rFonts w:ascii="Times New Roman"/>
          <w:b w:val="false"/>
          <w:i w:val="false"/>
          <w:color w:val="000000"/>
          <w:sz w:val="28"/>
        </w:rPr>
        <w:t>
</w:t>
      </w:r>
      <w:r>
        <w:rPr>
          <w:rFonts w:ascii="Times New Roman"/>
          <w:b w:val="false"/>
          <w:i w:val="false"/>
          <w:color w:val="000000"/>
          <w:sz w:val="28"/>
        </w:rPr>
        <w:t xml:space="preserve">
      24. Айтылым: </w:t>
      </w:r>
      <w:r>
        <w:br/>
      </w:r>
      <w:r>
        <w:rPr>
          <w:rFonts w:ascii="Times New Roman"/>
          <w:b w:val="false"/>
          <w:i w:val="false"/>
          <w:color w:val="000000"/>
          <w:sz w:val="28"/>
        </w:rPr>
        <w:t>
      1) қазақ тіліне тән орфоэпиялық ережелерге сай айту. Жұлд</w:t>
      </w:r>
      <w:r>
        <w:rPr>
          <w:rFonts w:ascii="Times New Roman"/>
          <w:b/>
          <w:i w:val="false"/>
          <w:color w:val="000000"/>
          <w:sz w:val="28"/>
        </w:rPr>
        <w:t>ы</w:t>
      </w:r>
      <w:r>
        <w:rPr>
          <w:rFonts w:ascii="Times New Roman"/>
          <w:b w:val="false"/>
          <w:i w:val="false"/>
          <w:color w:val="000000"/>
          <w:sz w:val="28"/>
        </w:rPr>
        <w:t>з-жұлд</w:t>
      </w:r>
      <w:r>
        <w:rPr>
          <w:rFonts w:ascii="Times New Roman"/>
          <w:b/>
          <w:i w:val="false"/>
          <w:color w:val="000000"/>
          <w:sz w:val="28"/>
        </w:rPr>
        <w:t>ұ</w:t>
      </w:r>
      <w:r>
        <w:rPr>
          <w:rFonts w:ascii="Times New Roman"/>
          <w:b w:val="false"/>
          <w:i w:val="false"/>
          <w:color w:val="000000"/>
          <w:sz w:val="28"/>
        </w:rPr>
        <w:t>з;</w:t>
      </w:r>
      <w:r>
        <w:br/>
      </w:r>
      <w:r>
        <w:rPr>
          <w:rFonts w:ascii="Times New Roman"/>
          <w:b w:val="false"/>
          <w:i w:val="false"/>
          <w:color w:val="000000"/>
          <w:sz w:val="28"/>
        </w:rPr>
        <w:t>
      2) жіктелулерге байланысты дыбыстардың өзгеруін ескеріп сөйлеу. Мысалы: Менің кіта</w:t>
      </w:r>
      <w:r>
        <w:rPr>
          <w:rFonts w:ascii="Times New Roman"/>
          <w:b/>
          <w:i w:val="false"/>
          <w:color w:val="000000"/>
          <w:sz w:val="28"/>
        </w:rPr>
        <w:t>б</w:t>
      </w:r>
      <w:r>
        <w:rPr>
          <w:rFonts w:ascii="Times New Roman"/>
          <w:b w:val="false"/>
          <w:i w:val="false"/>
          <w:color w:val="000000"/>
          <w:sz w:val="28"/>
        </w:rPr>
        <w:t>ым;</w:t>
      </w:r>
      <w:r>
        <w:br/>
      </w:r>
      <w:r>
        <w:rPr>
          <w:rFonts w:ascii="Times New Roman"/>
          <w:b w:val="false"/>
          <w:i w:val="false"/>
          <w:color w:val="000000"/>
          <w:sz w:val="28"/>
        </w:rPr>
        <w:t>
      3) диалогтік сөйлесу. Амандасу. Танысу. Қысқа диалогтік сөйлеу;</w:t>
      </w:r>
      <w:r>
        <w:br/>
      </w:r>
      <w:r>
        <w:rPr>
          <w:rFonts w:ascii="Times New Roman"/>
          <w:b w:val="false"/>
          <w:i w:val="false"/>
          <w:color w:val="000000"/>
          <w:sz w:val="28"/>
        </w:rPr>
        <w:t>
      4) диалог-сұрақ. Өзін таныстыру;</w:t>
      </w:r>
      <w:r>
        <w:br/>
      </w:r>
      <w:r>
        <w:rPr>
          <w:rFonts w:ascii="Times New Roman"/>
          <w:b w:val="false"/>
          <w:i w:val="false"/>
          <w:color w:val="000000"/>
          <w:sz w:val="28"/>
        </w:rPr>
        <w:t>
      5) сөйлескенде жоғарыда берілген жалғаулар мен қосымшаларды сөздерде қолдану;</w:t>
      </w:r>
      <w:r>
        <w:br/>
      </w:r>
      <w:r>
        <w:rPr>
          <w:rFonts w:ascii="Times New Roman"/>
          <w:b w:val="false"/>
          <w:i w:val="false"/>
          <w:color w:val="000000"/>
          <w:sz w:val="28"/>
        </w:rPr>
        <w:t xml:space="preserve">
      6) монологтік сөйлесу; </w:t>
      </w:r>
      <w:r>
        <w:br/>
      </w:r>
      <w:r>
        <w:rPr>
          <w:rFonts w:ascii="Times New Roman"/>
          <w:b w:val="false"/>
          <w:i w:val="false"/>
          <w:color w:val="000000"/>
          <w:sz w:val="28"/>
        </w:rPr>
        <w:t>
      7) баяндаудың қысқаша қарапайым түрі;</w:t>
      </w:r>
      <w:r>
        <w:br/>
      </w:r>
      <w:r>
        <w:rPr>
          <w:rFonts w:ascii="Times New Roman"/>
          <w:b w:val="false"/>
          <w:i w:val="false"/>
          <w:color w:val="000000"/>
          <w:sz w:val="28"/>
        </w:rPr>
        <w:t>
      8) суретті (тақырып бойынша) қарапайым сипаттау;</w:t>
      </w:r>
      <w:r>
        <w:br/>
      </w:r>
      <w:r>
        <w:rPr>
          <w:rFonts w:ascii="Times New Roman"/>
          <w:b w:val="false"/>
          <w:i w:val="false"/>
          <w:color w:val="000000"/>
          <w:sz w:val="28"/>
        </w:rPr>
        <w:t xml:space="preserve">
      9) 1-10-ға дейін санау; </w:t>
      </w:r>
      <w:r>
        <w:br/>
      </w:r>
      <w:r>
        <w:rPr>
          <w:rFonts w:ascii="Times New Roman"/>
          <w:b w:val="false"/>
          <w:i w:val="false"/>
          <w:color w:val="000000"/>
          <w:sz w:val="28"/>
        </w:rPr>
        <w:t>
      10) қарапайым хабарлау;</w:t>
      </w:r>
      <w:r>
        <w:br/>
      </w:r>
      <w:r>
        <w:rPr>
          <w:rFonts w:ascii="Times New Roman"/>
          <w:b w:val="false"/>
          <w:i w:val="false"/>
          <w:color w:val="000000"/>
          <w:sz w:val="28"/>
        </w:rPr>
        <w:t>
      11) бір-бірімен сұрақ қою, жауап беру;</w:t>
      </w:r>
      <w:r>
        <w:br/>
      </w:r>
      <w:r>
        <w:rPr>
          <w:rFonts w:ascii="Times New Roman"/>
          <w:b w:val="false"/>
          <w:i w:val="false"/>
          <w:color w:val="000000"/>
          <w:sz w:val="28"/>
        </w:rPr>
        <w:t>
      12) тақырыпқа қатысты сурет бойынша қарапайым әңгіме құру;</w:t>
      </w:r>
      <w:r>
        <w:br/>
      </w:r>
      <w:r>
        <w:rPr>
          <w:rFonts w:ascii="Times New Roman"/>
          <w:b w:val="false"/>
          <w:i w:val="false"/>
          <w:color w:val="000000"/>
          <w:sz w:val="28"/>
        </w:rPr>
        <w:t>
      13) күнделікті іс-әрекетін сипаттау (тақырып көлемінде);</w:t>
      </w:r>
      <w:r>
        <w:br/>
      </w:r>
      <w:r>
        <w:rPr>
          <w:rFonts w:ascii="Times New Roman"/>
          <w:b w:val="false"/>
          <w:i w:val="false"/>
          <w:color w:val="000000"/>
          <w:sz w:val="28"/>
        </w:rPr>
        <w:t xml:space="preserve">
      14) баяндау; </w:t>
      </w:r>
      <w:r>
        <w:br/>
      </w:r>
      <w:r>
        <w:rPr>
          <w:rFonts w:ascii="Times New Roman"/>
          <w:b w:val="false"/>
          <w:i w:val="false"/>
          <w:color w:val="000000"/>
          <w:sz w:val="28"/>
        </w:rPr>
        <w:t>
      15) затты, суретті (тақырыпқа қатысты) сипаттау.</w:t>
      </w:r>
      <w:r>
        <w:br/>
      </w:r>
      <w:r>
        <w:rPr>
          <w:rFonts w:ascii="Times New Roman"/>
          <w:b w:val="false"/>
          <w:i w:val="false"/>
          <w:color w:val="000000"/>
          <w:sz w:val="28"/>
        </w:rPr>
        <w:t>
</w:t>
      </w:r>
      <w:r>
        <w:rPr>
          <w:rFonts w:ascii="Times New Roman"/>
          <w:b w:val="false"/>
          <w:i w:val="false"/>
          <w:color w:val="000000"/>
          <w:sz w:val="28"/>
        </w:rPr>
        <w:t xml:space="preserve">
      25. Тыңдалым: </w:t>
      </w:r>
      <w:r>
        <w:br/>
      </w:r>
      <w:r>
        <w:rPr>
          <w:rFonts w:ascii="Times New Roman"/>
          <w:b w:val="false"/>
          <w:i w:val="false"/>
          <w:color w:val="000000"/>
          <w:sz w:val="28"/>
        </w:rPr>
        <w:t>
      1) қысқа, нақты, қарапайым хабарламаларды көрнекілікке сүйеніп түсіну;</w:t>
      </w:r>
      <w:r>
        <w:br/>
      </w:r>
      <w:r>
        <w:rPr>
          <w:rFonts w:ascii="Times New Roman"/>
          <w:b w:val="false"/>
          <w:i w:val="false"/>
          <w:color w:val="000000"/>
          <w:sz w:val="28"/>
        </w:rPr>
        <w:t>
      2) қарапайым тапсырмалар мен бұйрықтарды түсіну;</w:t>
      </w:r>
      <w:r>
        <w:br/>
      </w:r>
      <w:r>
        <w:rPr>
          <w:rFonts w:ascii="Times New Roman"/>
          <w:b w:val="false"/>
          <w:i w:val="false"/>
          <w:color w:val="000000"/>
          <w:sz w:val="28"/>
        </w:rPr>
        <w:t xml:space="preserve">
      3) орфоэпиялық ережеге сәйкес өзгерген сөздерді есту арқылы қабылдау және ажырату; </w:t>
      </w:r>
      <w:r>
        <w:br/>
      </w:r>
      <w:r>
        <w:rPr>
          <w:rFonts w:ascii="Times New Roman"/>
          <w:b w:val="false"/>
          <w:i w:val="false"/>
          <w:color w:val="000000"/>
          <w:sz w:val="28"/>
        </w:rPr>
        <w:t>
      4) тақырыпқа байланысты мұғалім мен сыныптастарының сөздерін есту-көру арқылы қабылдау және тану;</w:t>
      </w:r>
      <w:r>
        <w:br/>
      </w:r>
      <w:r>
        <w:rPr>
          <w:rFonts w:ascii="Times New Roman"/>
          <w:b w:val="false"/>
          <w:i w:val="false"/>
          <w:color w:val="000000"/>
          <w:sz w:val="28"/>
        </w:rPr>
        <w:t xml:space="preserve">
      5) тыңдағанда көрнекілікке сүйеніп қарапайым шағын хабарламаларды есту-көру арқылы қабылдау және түсіну; </w:t>
      </w:r>
      <w:r>
        <w:br/>
      </w:r>
      <w:r>
        <w:rPr>
          <w:rFonts w:ascii="Times New Roman"/>
          <w:b w:val="false"/>
          <w:i w:val="false"/>
          <w:color w:val="000000"/>
          <w:sz w:val="28"/>
        </w:rPr>
        <w:t>
      6) тақырыпқа байланысты сөздер мен сөз тіркестерінен қаза тіліне тән дыбыстарды ажырата білу және дұрыс айта алу.</w:t>
      </w:r>
      <w:r>
        <w:br/>
      </w:r>
      <w:r>
        <w:rPr>
          <w:rFonts w:ascii="Times New Roman"/>
          <w:b w:val="false"/>
          <w:i w:val="false"/>
          <w:color w:val="000000"/>
          <w:sz w:val="28"/>
        </w:rPr>
        <w:t>
</w:t>
      </w:r>
      <w:r>
        <w:rPr>
          <w:rFonts w:ascii="Times New Roman"/>
          <w:b w:val="false"/>
          <w:i w:val="false"/>
          <w:color w:val="000000"/>
          <w:sz w:val="28"/>
        </w:rPr>
        <w:t xml:space="preserve">
      26. Оқылым: </w:t>
      </w:r>
      <w:r>
        <w:br/>
      </w:r>
      <w:r>
        <w:rPr>
          <w:rFonts w:ascii="Times New Roman"/>
          <w:b w:val="false"/>
          <w:i w:val="false"/>
          <w:color w:val="000000"/>
          <w:sz w:val="28"/>
        </w:rPr>
        <w:t xml:space="preserve">
      1) тақырыпқа байланысты сөздер мен сөз тіркестерін дауыстап оқу және мағынасын түсіну; </w:t>
      </w:r>
      <w:r>
        <w:br/>
      </w:r>
      <w:r>
        <w:rPr>
          <w:rFonts w:ascii="Times New Roman"/>
          <w:b w:val="false"/>
          <w:i w:val="false"/>
          <w:color w:val="000000"/>
          <w:sz w:val="28"/>
        </w:rPr>
        <w:t>
      2) таныс сөздерді оқу барысында лексикалық мағынасына, көрнекілікке сәйкестендіру, яғни түсініп оқу;</w:t>
      </w:r>
      <w:r>
        <w:br/>
      </w:r>
      <w:r>
        <w:rPr>
          <w:rFonts w:ascii="Times New Roman"/>
          <w:b w:val="false"/>
          <w:i w:val="false"/>
          <w:color w:val="000000"/>
          <w:sz w:val="28"/>
        </w:rPr>
        <w:t>
      3) тақырыпқа байланысты сөйлемдер мен қысқа мәтіндерді дауыстап және түсініп оқу;</w:t>
      </w:r>
      <w:r>
        <w:br/>
      </w:r>
      <w:r>
        <w:rPr>
          <w:rFonts w:ascii="Times New Roman"/>
          <w:b w:val="false"/>
          <w:i w:val="false"/>
          <w:color w:val="000000"/>
          <w:sz w:val="28"/>
        </w:rPr>
        <w:t>
      4) қысқа мәтіндерді оқығанда негізгі ақпаратты тауып алу;</w:t>
      </w:r>
      <w:r>
        <w:br/>
      </w:r>
      <w:r>
        <w:rPr>
          <w:rFonts w:ascii="Times New Roman"/>
          <w:b w:val="false"/>
          <w:i w:val="false"/>
          <w:color w:val="000000"/>
          <w:sz w:val="28"/>
        </w:rPr>
        <w:t>
      5) түсінгенін сурет, сызба және жауап беру арқылы көрсету;</w:t>
      </w:r>
      <w:r>
        <w:br/>
      </w:r>
      <w:r>
        <w:rPr>
          <w:rFonts w:ascii="Times New Roman"/>
          <w:b w:val="false"/>
          <w:i w:val="false"/>
          <w:color w:val="000000"/>
          <w:sz w:val="28"/>
        </w:rPr>
        <w:t>
      6) таныс сөздерден құрастырылған сөйлемдер мен қысқа мәтіндерді мәнерлеп және түсініп оқу.</w:t>
      </w:r>
      <w:r>
        <w:br/>
      </w:r>
      <w:r>
        <w:rPr>
          <w:rFonts w:ascii="Times New Roman"/>
          <w:b w:val="false"/>
          <w:i w:val="false"/>
          <w:color w:val="000000"/>
          <w:sz w:val="28"/>
        </w:rPr>
        <w:t>
</w:t>
      </w:r>
      <w:r>
        <w:rPr>
          <w:rFonts w:ascii="Times New Roman"/>
          <w:b w:val="false"/>
          <w:i w:val="false"/>
          <w:color w:val="000000"/>
          <w:sz w:val="28"/>
        </w:rPr>
        <w:t>
      27. Тілдесім:</w:t>
      </w:r>
      <w:r>
        <w:br/>
      </w:r>
      <w:r>
        <w:rPr>
          <w:rFonts w:ascii="Times New Roman"/>
          <w:b w:val="false"/>
          <w:i w:val="false"/>
          <w:color w:val="000000"/>
          <w:sz w:val="28"/>
        </w:rPr>
        <w:t>
      1) қарапайым үлгілерді пайдаланып тақырып көлемінде сөйлесу;</w:t>
      </w:r>
      <w:r>
        <w:br/>
      </w:r>
      <w:r>
        <w:rPr>
          <w:rFonts w:ascii="Times New Roman"/>
          <w:b w:val="false"/>
          <w:i w:val="false"/>
          <w:color w:val="000000"/>
          <w:sz w:val="28"/>
        </w:rPr>
        <w:t>
      2) күнделік өмірде кездесетін жағдайдарға қатысты қарапайым диалог құру;</w:t>
      </w:r>
      <w:r>
        <w:br/>
      </w:r>
      <w:r>
        <w:rPr>
          <w:rFonts w:ascii="Times New Roman"/>
          <w:b w:val="false"/>
          <w:i w:val="false"/>
          <w:color w:val="000000"/>
          <w:sz w:val="28"/>
        </w:rPr>
        <w:t>
      3) қарапайым сөздерден қысқа сөйлемдер құрастыру;</w:t>
      </w:r>
      <w:r>
        <w:br/>
      </w:r>
      <w:r>
        <w:rPr>
          <w:rFonts w:ascii="Times New Roman"/>
          <w:b w:val="false"/>
          <w:i w:val="false"/>
          <w:color w:val="000000"/>
          <w:sz w:val="28"/>
        </w:rPr>
        <w:t>
      4) сұрақтарға жауап беру.</w:t>
      </w:r>
      <w:r>
        <w:br/>
      </w:r>
      <w:r>
        <w:rPr>
          <w:rFonts w:ascii="Times New Roman"/>
          <w:b w:val="false"/>
          <w:i w:val="false"/>
          <w:color w:val="000000"/>
          <w:sz w:val="28"/>
        </w:rPr>
        <w:t>
</w:t>
      </w:r>
      <w:r>
        <w:rPr>
          <w:rFonts w:ascii="Times New Roman"/>
          <w:b w:val="false"/>
          <w:i w:val="false"/>
          <w:color w:val="000000"/>
          <w:sz w:val="28"/>
        </w:rPr>
        <w:t xml:space="preserve">
      28. Қарым-қатынас бөлімі: </w:t>
      </w:r>
      <w:r>
        <w:br/>
      </w:r>
      <w:r>
        <w:rPr>
          <w:rFonts w:ascii="Times New Roman"/>
          <w:b w:val="false"/>
          <w:i w:val="false"/>
          <w:color w:val="000000"/>
          <w:sz w:val="28"/>
        </w:rPr>
        <w:t>
      1) тақырыпқа байланысты қысқа диалогтар құру;</w:t>
      </w:r>
      <w:r>
        <w:br/>
      </w:r>
      <w:r>
        <w:rPr>
          <w:rFonts w:ascii="Times New Roman"/>
          <w:b w:val="false"/>
          <w:i w:val="false"/>
          <w:color w:val="000000"/>
          <w:sz w:val="28"/>
        </w:rPr>
        <w:t>
      2) орфоэпиялық ержені сақтап сөздерді дұрыс айту;</w:t>
      </w:r>
      <w:r>
        <w:br/>
      </w:r>
      <w:r>
        <w:rPr>
          <w:rFonts w:ascii="Times New Roman"/>
          <w:b w:val="false"/>
          <w:i w:val="false"/>
          <w:color w:val="000000"/>
          <w:sz w:val="28"/>
        </w:rPr>
        <w:t>
      3) логикалық екпінді сақтап хабарлы, сұраулы сөйлемдерді айту. </w:t>
      </w:r>
    </w:p>
    <w:bookmarkEnd w:id="221"/>
    <w:bookmarkStart w:name="z869" w:id="222"/>
    <w:p>
      <w:pPr>
        <w:spacing w:after="0"/>
        <w:ind w:left="0"/>
        <w:jc w:val="left"/>
      </w:pPr>
      <w:r>
        <w:rPr>
          <w:rFonts w:ascii="Times New Roman"/>
          <w:b/>
          <w:i w:val="false"/>
          <w:color w:val="000000"/>
        </w:rPr>
        <w:t xml:space="preserve"> 
4. 3-сынып оқушыларының дайындық деңгейіне қойылатын талаптар</w:t>
      </w:r>
    </w:p>
    <w:bookmarkEnd w:id="222"/>
    <w:bookmarkStart w:name="z870" w:id="223"/>
    <w:p>
      <w:pPr>
        <w:spacing w:after="0"/>
        <w:ind w:left="0"/>
        <w:jc w:val="both"/>
      </w:pPr>
      <w:r>
        <w:rPr>
          <w:rFonts w:ascii="Times New Roman"/>
          <w:b w:val="false"/>
          <w:i w:val="false"/>
          <w:color w:val="000000"/>
          <w:sz w:val="28"/>
        </w:rPr>
        <w:t>
      29. Пәндік нәтижелер бойынша 3-сыныптың соңында оқушылар:</w:t>
      </w:r>
      <w:r>
        <w:br/>
      </w:r>
      <w:r>
        <w:rPr>
          <w:rFonts w:ascii="Times New Roman"/>
          <w:b w:val="false"/>
          <w:i w:val="false"/>
          <w:color w:val="000000"/>
          <w:sz w:val="28"/>
        </w:rPr>
        <w:t>
      1) естіген жеке сөздерді, сөз тіркестерін, сөйлемдерді дұрыс дыбыстауды;</w:t>
      </w:r>
      <w:r>
        <w:br/>
      </w:r>
      <w:r>
        <w:rPr>
          <w:rFonts w:ascii="Times New Roman"/>
          <w:b w:val="false"/>
          <w:i w:val="false"/>
          <w:color w:val="000000"/>
          <w:sz w:val="28"/>
        </w:rPr>
        <w:t xml:space="preserve">
      3) сөздегі дыбыстардың жуан-жіңішке үндесімдерін айыруды, дыбыс-әріп үйлесімдігін; </w:t>
      </w:r>
      <w:r>
        <w:br/>
      </w:r>
      <w:r>
        <w:rPr>
          <w:rFonts w:ascii="Times New Roman"/>
          <w:b w:val="false"/>
          <w:i w:val="false"/>
          <w:color w:val="000000"/>
          <w:sz w:val="28"/>
        </w:rPr>
        <w:t>
      4) белсенді қорына енген сөздердің екпінін/дауыс ырғағын дұрыс қоюды;</w:t>
      </w:r>
      <w:r>
        <w:br/>
      </w:r>
      <w:r>
        <w:rPr>
          <w:rFonts w:ascii="Times New Roman"/>
          <w:b w:val="false"/>
          <w:i w:val="false"/>
          <w:color w:val="000000"/>
          <w:sz w:val="28"/>
        </w:rPr>
        <w:t xml:space="preserve">
      5) тақырыптар бойынша ұсынылған 70-90 жаңа сөзді; </w:t>
      </w:r>
      <w:r>
        <w:br/>
      </w:r>
      <w:r>
        <w:rPr>
          <w:rFonts w:ascii="Times New Roman"/>
          <w:b w:val="false"/>
          <w:i w:val="false"/>
          <w:color w:val="000000"/>
          <w:sz w:val="28"/>
        </w:rPr>
        <w:t>
      6) берілген сөздердің маңыналарын;</w:t>
      </w:r>
      <w:r>
        <w:br/>
      </w:r>
      <w:r>
        <w:rPr>
          <w:rFonts w:ascii="Times New Roman"/>
          <w:b w:val="false"/>
          <w:i w:val="false"/>
          <w:color w:val="000000"/>
          <w:sz w:val="28"/>
        </w:rPr>
        <w:t xml:space="preserve">
      7) бас әріппен жазылатын сөздерді; </w:t>
      </w:r>
      <w:r>
        <w:br/>
      </w:r>
      <w:r>
        <w:rPr>
          <w:rFonts w:ascii="Times New Roman"/>
          <w:b w:val="false"/>
          <w:i w:val="false"/>
          <w:color w:val="000000"/>
          <w:sz w:val="28"/>
        </w:rPr>
        <w:t>
      8) грамматикалық құбылыстардың қарапайым үлгілерін;</w:t>
      </w:r>
      <w:r>
        <w:br/>
      </w:r>
      <w:r>
        <w:rPr>
          <w:rFonts w:ascii="Times New Roman"/>
          <w:b w:val="false"/>
          <w:i w:val="false"/>
          <w:color w:val="000000"/>
          <w:sz w:val="28"/>
        </w:rPr>
        <w:t>
      9) белсенді сөздік қорына енген сөздерден тұратын қарапайым сөйлемдерді сауатты құрудың жолдарын білуі тиіс.</w:t>
      </w:r>
      <w:r>
        <w:br/>
      </w:r>
      <w:r>
        <w:rPr>
          <w:rFonts w:ascii="Times New Roman"/>
          <w:b w:val="false"/>
          <w:i w:val="false"/>
          <w:color w:val="000000"/>
          <w:sz w:val="28"/>
        </w:rPr>
        <w:t>
</w:t>
      </w:r>
      <w:r>
        <w:rPr>
          <w:rFonts w:ascii="Times New Roman"/>
          <w:b w:val="false"/>
          <w:i w:val="false"/>
          <w:color w:val="000000"/>
          <w:sz w:val="28"/>
        </w:rPr>
        <w:t>
      30. Сөйлесім әрекетінің түрлері бойынша:</w:t>
      </w:r>
      <w:r>
        <w:br/>
      </w:r>
      <w:r>
        <w:rPr>
          <w:rFonts w:ascii="Times New Roman"/>
          <w:b w:val="false"/>
          <w:i w:val="false"/>
          <w:color w:val="000000"/>
          <w:sz w:val="28"/>
        </w:rPr>
        <w:t xml:space="preserve">
      1) дыбыстарды таңбалары арқылы айыруды; </w:t>
      </w:r>
      <w:r>
        <w:br/>
      </w:r>
      <w:r>
        <w:rPr>
          <w:rFonts w:ascii="Times New Roman"/>
          <w:b w:val="false"/>
          <w:i w:val="false"/>
          <w:color w:val="000000"/>
          <w:sz w:val="28"/>
        </w:rPr>
        <w:t xml:space="preserve">
      2) тыңдаған сөздерді дұрыс түсіне алуды; </w:t>
      </w:r>
      <w:r>
        <w:br/>
      </w:r>
      <w:r>
        <w:rPr>
          <w:rFonts w:ascii="Times New Roman"/>
          <w:b w:val="false"/>
          <w:i w:val="false"/>
          <w:color w:val="000000"/>
          <w:sz w:val="28"/>
        </w:rPr>
        <w:t xml:space="preserve">
      3) тыңдаған мәтін мазмұнына сәйкес суреттерді таңдап, ретімен қоя алуды; </w:t>
      </w:r>
      <w:r>
        <w:br/>
      </w:r>
      <w:r>
        <w:rPr>
          <w:rFonts w:ascii="Times New Roman"/>
          <w:b w:val="false"/>
          <w:i w:val="false"/>
          <w:color w:val="000000"/>
          <w:sz w:val="28"/>
        </w:rPr>
        <w:t xml:space="preserve">
      4) тыңдалған ақпараттан түсінгені бойынша сурет сала білуді; </w:t>
      </w:r>
      <w:r>
        <w:br/>
      </w:r>
      <w:r>
        <w:rPr>
          <w:rFonts w:ascii="Times New Roman"/>
          <w:b w:val="false"/>
          <w:i w:val="false"/>
          <w:color w:val="000000"/>
          <w:sz w:val="28"/>
        </w:rPr>
        <w:t xml:space="preserve">
      5) әріп пен дыбыстарды сәйкестендіріп оқуды; </w:t>
      </w:r>
      <w:r>
        <w:br/>
      </w:r>
      <w:r>
        <w:rPr>
          <w:rFonts w:ascii="Times New Roman"/>
          <w:b w:val="false"/>
          <w:i w:val="false"/>
          <w:color w:val="000000"/>
          <w:sz w:val="28"/>
        </w:rPr>
        <w:t>
      6) сөздердің лексикалық мағынасын түсініп оқуды;</w:t>
      </w:r>
      <w:r>
        <w:br/>
      </w:r>
      <w:r>
        <w:rPr>
          <w:rFonts w:ascii="Times New Roman"/>
          <w:b w:val="false"/>
          <w:i w:val="false"/>
          <w:color w:val="000000"/>
          <w:sz w:val="28"/>
        </w:rPr>
        <w:t xml:space="preserve">
      7) кім?, не?, қандай? сұрақтарына жауап беруді; </w:t>
      </w:r>
      <w:r>
        <w:br/>
      </w:r>
      <w:r>
        <w:rPr>
          <w:rFonts w:ascii="Times New Roman"/>
          <w:b w:val="false"/>
          <w:i w:val="false"/>
          <w:color w:val="000000"/>
          <w:sz w:val="28"/>
        </w:rPr>
        <w:t>
      8) затқа 2-3 сөйлеммен қарапайым сипаттама беруді;</w:t>
      </w:r>
      <w:r>
        <w:br/>
      </w:r>
      <w:r>
        <w:rPr>
          <w:rFonts w:ascii="Times New Roman"/>
          <w:b w:val="false"/>
          <w:i w:val="false"/>
          <w:color w:val="000000"/>
          <w:sz w:val="28"/>
        </w:rPr>
        <w:t xml:space="preserve">
      9) суретке қарап 2-3 сөйлем құрап айтуды; </w:t>
      </w:r>
      <w:r>
        <w:br/>
      </w:r>
      <w:r>
        <w:rPr>
          <w:rFonts w:ascii="Times New Roman"/>
          <w:b w:val="false"/>
          <w:i w:val="false"/>
          <w:color w:val="000000"/>
          <w:sz w:val="28"/>
        </w:rPr>
        <w:t xml:space="preserve">
      10) өзі, досы туралы айтуды; </w:t>
      </w:r>
      <w:r>
        <w:br/>
      </w:r>
      <w:r>
        <w:rPr>
          <w:rFonts w:ascii="Times New Roman"/>
          <w:b w:val="false"/>
          <w:i w:val="false"/>
          <w:color w:val="000000"/>
          <w:sz w:val="28"/>
        </w:rPr>
        <w:t>
      11) қазақ тіліне тән әріптерді дұрыс жазуды;</w:t>
      </w:r>
      <w:r>
        <w:br/>
      </w:r>
      <w:r>
        <w:rPr>
          <w:rFonts w:ascii="Times New Roman"/>
          <w:b w:val="false"/>
          <w:i w:val="false"/>
          <w:color w:val="000000"/>
          <w:sz w:val="28"/>
        </w:rPr>
        <w:t>
      13) қазақ тіліндегі сөздерді дұрыс жазуды;</w:t>
      </w:r>
      <w:r>
        <w:br/>
      </w:r>
      <w:r>
        <w:rPr>
          <w:rFonts w:ascii="Times New Roman"/>
          <w:b w:val="false"/>
          <w:i w:val="false"/>
          <w:color w:val="000000"/>
          <w:sz w:val="28"/>
        </w:rPr>
        <w:t>
      14) сөздерді кітаптан, тақтадан көшіріп жазуды;</w:t>
      </w:r>
      <w:r>
        <w:br/>
      </w:r>
      <w:r>
        <w:rPr>
          <w:rFonts w:ascii="Times New Roman"/>
          <w:b w:val="false"/>
          <w:i w:val="false"/>
          <w:color w:val="000000"/>
          <w:sz w:val="28"/>
        </w:rPr>
        <w:t>
      15) 2-3 сөйлемнен тұратын шағын мәтін жазуды;</w:t>
      </w:r>
      <w:r>
        <w:br/>
      </w:r>
      <w:r>
        <w:rPr>
          <w:rFonts w:ascii="Times New Roman"/>
          <w:b w:val="false"/>
          <w:i w:val="false"/>
          <w:color w:val="000000"/>
          <w:sz w:val="28"/>
        </w:rPr>
        <w:t>
      16) адамды не затты атап, оларға сандық, сапалық тұрғыдан қарапайым сипаттама беруді;</w:t>
      </w:r>
      <w:r>
        <w:br/>
      </w:r>
      <w:r>
        <w:rPr>
          <w:rFonts w:ascii="Times New Roman"/>
          <w:b w:val="false"/>
          <w:i w:val="false"/>
          <w:color w:val="000000"/>
          <w:sz w:val="28"/>
        </w:rPr>
        <w:t xml:space="preserve">
      17) қойылған сұраққа жауап беруді; </w:t>
      </w:r>
      <w:r>
        <w:br/>
      </w:r>
      <w:r>
        <w:rPr>
          <w:rFonts w:ascii="Times New Roman"/>
          <w:b w:val="false"/>
          <w:i w:val="false"/>
          <w:color w:val="000000"/>
          <w:sz w:val="28"/>
        </w:rPr>
        <w:t xml:space="preserve">
      18) сұрақ қоя білуді; </w:t>
      </w:r>
      <w:r>
        <w:br/>
      </w:r>
      <w:r>
        <w:rPr>
          <w:rFonts w:ascii="Times New Roman"/>
          <w:b w:val="false"/>
          <w:i w:val="false"/>
          <w:color w:val="000000"/>
          <w:sz w:val="28"/>
        </w:rPr>
        <w:t>
      19) қарапайым тілдік модельдер бойынша амандасу, қоштасу, танысу, алғыс білдіруді меңгеруі тиіс.  </w:t>
      </w:r>
    </w:p>
    <w:bookmarkEnd w:id="223"/>
    <w:bookmarkStart w:name="z872" w:id="224"/>
    <w:p>
      <w:pPr>
        <w:spacing w:after="0"/>
        <w:ind w:left="0"/>
        <w:jc w:val="left"/>
      </w:pPr>
      <w:r>
        <w:rPr>
          <w:rFonts w:ascii="Times New Roman"/>
          <w:b/>
          <w:i w:val="false"/>
          <w:color w:val="000000"/>
        </w:rPr>
        <w:t xml:space="preserve"> 
5. 4-сынып оқушыларының дайындық деңгейіне қойылатын талаптар </w:t>
      </w:r>
    </w:p>
    <w:bookmarkEnd w:id="224"/>
    <w:bookmarkStart w:name="z873" w:id="225"/>
    <w:p>
      <w:pPr>
        <w:spacing w:after="0"/>
        <w:ind w:left="0"/>
        <w:jc w:val="both"/>
      </w:pPr>
      <w:r>
        <w:rPr>
          <w:rFonts w:ascii="Times New Roman"/>
          <w:b w:val="false"/>
          <w:i w:val="false"/>
          <w:color w:val="000000"/>
          <w:sz w:val="28"/>
        </w:rPr>
        <w:t>
      31. Пәндік нәтижелер бойынша 4-сыныптың соңында оқушылар:</w:t>
      </w:r>
      <w:r>
        <w:br/>
      </w:r>
      <w:r>
        <w:rPr>
          <w:rFonts w:ascii="Times New Roman"/>
          <w:b w:val="false"/>
          <w:i w:val="false"/>
          <w:color w:val="000000"/>
          <w:sz w:val="28"/>
        </w:rPr>
        <w:t>
      1) қазақ тілінің фонетикалық-фонемалық жүйесін;</w:t>
      </w:r>
      <w:r>
        <w:br/>
      </w:r>
      <w:r>
        <w:rPr>
          <w:rFonts w:ascii="Times New Roman"/>
          <w:b w:val="false"/>
          <w:i w:val="false"/>
          <w:color w:val="000000"/>
          <w:sz w:val="28"/>
        </w:rPr>
        <w:t>
      2) тірек кестелер арқылы сөздердегі үндестік заңын сақтауды;</w:t>
      </w:r>
      <w:r>
        <w:br/>
      </w:r>
      <w:r>
        <w:rPr>
          <w:rFonts w:ascii="Times New Roman"/>
          <w:b w:val="false"/>
          <w:i w:val="false"/>
          <w:color w:val="000000"/>
          <w:sz w:val="28"/>
        </w:rPr>
        <w:t>
      3) қазақ тіліне тән тасымалдау (й, у, я әріптерінің тасымалы) ерекшеліктерін;</w:t>
      </w:r>
      <w:r>
        <w:br/>
      </w:r>
      <w:r>
        <w:rPr>
          <w:rFonts w:ascii="Times New Roman"/>
          <w:b w:val="false"/>
          <w:i w:val="false"/>
          <w:color w:val="000000"/>
          <w:sz w:val="28"/>
        </w:rPr>
        <w:t>
      4) тақырыптар бойынша ұсынылған 80-100 жаңа сөзді;</w:t>
      </w:r>
      <w:r>
        <w:br/>
      </w:r>
      <w:r>
        <w:rPr>
          <w:rFonts w:ascii="Times New Roman"/>
          <w:b w:val="false"/>
          <w:i w:val="false"/>
          <w:color w:val="000000"/>
          <w:sz w:val="28"/>
        </w:rPr>
        <w:t xml:space="preserve">
      5) лексикалық минимум көлеміндегі сөздердің көптелу, тәуелдену, септелу, жіктелу ерекшеліктерін; </w:t>
      </w:r>
      <w:r>
        <w:br/>
      </w:r>
      <w:r>
        <w:rPr>
          <w:rFonts w:ascii="Times New Roman"/>
          <w:b w:val="false"/>
          <w:i w:val="false"/>
          <w:color w:val="000000"/>
          <w:sz w:val="28"/>
        </w:rPr>
        <w:t xml:space="preserve">
      6) заттың атын білдіретін сөздер: адамға – кім?, жан-жануарлар мен заттарға – не? сұрауын қоюды; </w:t>
      </w:r>
      <w:r>
        <w:br/>
      </w:r>
      <w:r>
        <w:rPr>
          <w:rFonts w:ascii="Times New Roman"/>
          <w:b w:val="false"/>
          <w:i w:val="false"/>
          <w:color w:val="000000"/>
          <w:sz w:val="28"/>
        </w:rPr>
        <w:t>
      7) заттың қимылын, сынын, санын білдіретін сөздерге сұрақ қоюды;</w:t>
      </w:r>
      <w:r>
        <w:br/>
      </w:r>
      <w:r>
        <w:rPr>
          <w:rFonts w:ascii="Times New Roman"/>
          <w:b w:val="false"/>
          <w:i w:val="false"/>
          <w:color w:val="000000"/>
          <w:sz w:val="28"/>
        </w:rPr>
        <w:t xml:space="preserve">
      8) айтылу мақсатына қарай хабарлы, сұраулы, лепті сөйлемдерді ажыратуды; </w:t>
      </w:r>
      <w:r>
        <w:br/>
      </w:r>
      <w:r>
        <w:rPr>
          <w:rFonts w:ascii="Times New Roman"/>
          <w:b w:val="false"/>
          <w:i w:val="false"/>
          <w:color w:val="000000"/>
          <w:sz w:val="28"/>
        </w:rPr>
        <w:t xml:space="preserve">
      9) сөйлемдегі сөз тіркесінің байланысын; </w:t>
      </w:r>
      <w:r>
        <w:br/>
      </w:r>
      <w:r>
        <w:rPr>
          <w:rFonts w:ascii="Times New Roman"/>
          <w:b w:val="false"/>
          <w:i w:val="false"/>
          <w:color w:val="000000"/>
          <w:sz w:val="28"/>
        </w:rPr>
        <w:t>
      10) белсенді сөздік қорына енген сөздерден тұратын қарапайым сөйлемдерді сауатты жаза білуі тиіс.</w:t>
      </w:r>
      <w:r>
        <w:br/>
      </w:r>
      <w:r>
        <w:rPr>
          <w:rFonts w:ascii="Times New Roman"/>
          <w:b w:val="false"/>
          <w:i w:val="false"/>
          <w:color w:val="000000"/>
          <w:sz w:val="28"/>
        </w:rPr>
        <w:t>
</w:t>
      </w:r>
      <w:r>
        <w:rPr>
          <w:rFonts w:ascii="Times New Roman"/>
          <w:b w:val="false"/>
          <w:i w:val="false"/>
          <w:color w:val="000000"/>
          <w:sz w:val="28"/>
        </w:rPr>
        <w:t xml:space="preserve">
      32. Сөйлесім әрекетінің түрлері бойынша: </w:t>
      </w:r>
      <w:r>
        <w:br/>
      </w:r>
      <w:r>
        <w:rPr>
          <w:rFonts w:ascii="Times New Roman"/>
          <w:b w:val="false"/>
          <w:i w:val="false"/>
          <w:color w:val="000000"/>
          <w:sz w:val="28"/>
        </w:rPr>
        <w:t xml:space="preserve">
      1) өзінің отбасы, досы, көшесі туралы қысқаша баяндауды; </w:t>
      </w:r>
      <w:r>
        <w:br/>
      </w:r>
      <w:r>
        <w:rPr>
          <w:rFonts w:ascii="Times New Roman"/>
          <w:b w:val="false"/>
          <w:i w:val="false"/>
          <w:color w:val="000000"/>
          <w:sz w:val="28"/>
        </w:rPr>
        <w:t>
      2) өз іс-әрекеті туралы қысқа, қарапайым түрде баяндауды;</w:t>
      </w:r>
      <w:r>
        <w:br/>
      </w:r>
      <w:r>
        <w:rPr>
          <w:rFonts w:ascii="Times New Roman"/>
          <w:b w:val="false"/>
          <w:i w:val="false"/>
          <w:color w:val="000000"/>
          <w:sz w:val="28"/>
        </w:rPr>
        <w:t>
      3) адамның/заттың қимыл әрекеттерін сипаттауды, сандық, сапалық мінездеме беруді;</w:t>
      </w:r>
      <w:r>
        <w:br/>
      </w:r>
      <w:r>
        <w:rPr>
          <w:rFonts w:ascii="Times New Roman"/>
          <w:b w:val="false"/>
          <w:i w:val="false"/>
          <w:color w:val="000000"/>
          <w:sz w:val="28"/>
        </w:rPr>
        <w:t xml:space="preserve">
      4) иллюстрацияға сүйеніп шағын хабарламаның мазмұнын түсінуді; </w:t>
      </w:r>
      <w:r>
        <w:br/>
      </w:r>
      <w:r>
        <w:rPr>
          <w:rFonts w:ascii="Times New Roman"/>
          <w:b w:val="false"/>
          <w:i w:val="false"/>
          <w:color w:val="000000"/>
          <w:sz w:val="28"/>
        </w:rPr>
        <w:t xml:space="preserve">
      5) шағын мәтіндердің мазмұнын түсінгенін кестелерді толтыру және суреттерді орналастыру арқылы білдіре алуды; </w:t>
      </w:r>
      <w:r>
        <w:br/>
      </w:r>
      <w:r>
        <w:rPr>
          <w:rFonts w:ascii="Times New Roman"/>
          <w:b w:val="false"/>
          <w:i w:val="false"/>
          <w:color w:val="000000"/>
          <w:sz w:val="28"/>
        </w:rPr>
        <w:t xml:space="preserve">
      6) шағын мәтіндегі сөздер мен фразаларды дауыс ырғағын дұрыс қойып оқуды; </w:t>
      </w:r>
      <w:r>
        <w:br/>
      </w:r>
      <w:r>
        <w:rPr>
          <w:rFonts w:ascii="Times New Roman"/>
          <w:b w:val="false"/>
          <w:i w:val="false"/>
          <w:color w:val="000000"/>
          <w:sz w:val="28"/>
        </w:rPr>
        <w:t xml:space="preserve">
      7) тыңдай отырып сөз, сөз тіркестері және жай сөйлемдерді жазуды; </w:t>
      </w:r>
      <w:r>
        <w:br/>
      </w:r>
      <w:r>
        <w:rPr>
          <w:rFonts w:ascii="Times New Roman"/>
          <w:b w:val="false"/>
          <w:i w:val="false"/>
          <w:color w:val="000000"/>
          <w:sz w:val="28"/>
        </w:rPr>
        <w:t xml:space="preserve">
      8) 3-5 сөйлемнен тұратын мәтін жазуды; </w:t>
      </w:r>
      <w:r>
        <w:br/>
      </w:r>
      <w:r>
        <w:rPr>
          <w:rFonts w:ascii="Times New Roman"/>
          <w:b w:val="false"/>
          <w:i w:val="false"/>
          <w:color w:val="000000"/>
          <w:sz w:val="28"/>
        </w:rPr>
        <w:t xml:space="preserve">
      9) өз отбасы мүшелерін таныстыруды; </w:t>
      </w:r>
      <w:r>
        <w:br/>
      </w:r>
      <w:r>
        <w:rPr>
          <w:rFonts w:ascii="Times New Roman"/>
          <w:b w:val="false"/>
          <w:i w:val="false"/>
          <w:color w:val="000000"/>
          <w:sz w:val="28"/>
        </w:rPr>
        <w:t>
      10) қатысымдық тұрғыдан қысқа диалогке қатыса алуды: үлкен кісімен, досымен амандасуды, танысуды, қоштасуды (өз атын айтады, басқаның есімін сұрайды) меңгеруі тиіс.</w:t>
      </w:r>
      <w:r>
        <w:br/>
      </w:r>
      <w:r>
        <w:rPr>
          <w:rFonts w:ascii="Times New Roman"/>
          <w:b w:val="false"/>
          <w:i w:val="false"/>
          <w:color w:val="000000"/>
          <w:sz w:val="28"/>
        </w:rPr>
        <w:t>
</w:t>
      </w:r>
      <w:r>
        <w:rPr>
          <w:rFonts w:ascii="Times New Roman"/>
          <w:b w:val="false"/>
          <w:i w:val="false"/>
          <w:color w:val="000000"/>
          <w:sz w:val="28"/>
        </w:rPr>
        <w:t>
      33. Тұлғалық нәтижелер 3-4-сынып оқушыларының:</w:t>
      </w:r>
      <w:r>
        <w:br/>
      </w:r>
      <w:r>
        <w:rPr>
          <w:rFonts w:ascii="Times New Roman"/>
          <w:b w:val="false"/>
          <w:i w:val="false"/>
          <w:color w:val="000000"/>
          <w:sz w:val="28"/>
        </w:rPr>
        <w:t xml:space="preserve">
      1) Отанына, туған жерін, мектебін құрметтеуінен; </w:t>
      </w:r>
      <w:r>
        <w:br/>
      </w:r>
      <w:r>
        <w:rPr>
          <w:rFonts w:ascii="Times New Roman"/>
          <w:b w:val="false"/>
          <w:i w:val="false"/>
          <w:color w:val="000000"/>
          <w:sz w:val="28"/>
        </w:rPr>
        <w:t xml:space="preserve">
      2) Қазақстан Республикасының рәміздеріне; қазақ халқына, қазақ тіліне құрмет көрсетуінен; </w:t>
      </w:r>
      <w:r>
        <w:br/>
      </w:r>
      <w:r>
        <w:rPr>
          <w:rFonts w:ascii="Times New Roman"/>
          <w:b w:val="false"/>
          <w:i w:val="false"/>
          <w:color w:val="000000"/>
          <w:sz w:val="28"/>
        </w:rPr>
        <w:t>
      3) өзгелермен қарым-қатынастағы сөз әдебінен көрініс табады.</w:t>
      </w:r>
      <w:r>
        <w:br/>
      </w:r>
      <w:r>
        <w:rPr>
          <w:rFonts w:ascii="Times New Roman"/>
          <w:b w:val="false"/>
          <w:i w:val="false"/>
          <w:color w:val="000000"/>
          <w:sz w:val="28"/>
        </w:rPr>
        <w:t xml:space="preserve">
      34. Жүйелік-әрекеттік нәтижелер бойынша 3-4-сынып оқушыларының: </w:t>
      </w:r>
      <w:r>
        <w:br/>
      </w:r>
      <w:r>
        <w:rPr>
          <w:rFonts w:ascii="Times New Roman"/>
          <w:b w:val="false"/>
          <w:i w:val="false"/>
          <w:color w:val="000000"/>
          <w:sz w:val="28"/>
        </w:rPr>
        <w:t xml:space="preserve">
      1) өзіне таныс өмірлік жағдаяттарда қазақ тілінде сөйлесім әрекетінің түрлерін қолдана білуімен; </w:t>
      </w:r>
      <w:r>
        <w:br/>
      </w:r>
      <w:r>
        <w:rPr>
          <w:rFonts w:ascii="Times New Roman"/>
          <w:b w:val="false"/>
          <w:i w:val="false"/>
          <w:color w:val="000000"/>
          <w:sz w:val="28"/>
        </w:rPr>
        <w:t>
      2) қазақ тілінің өзіндік ерекшеліктерін түсінуімен айқындалады.</w:t>
      </w:r>
    </w:p>
    <w:bookmarkEnd w:id="225"/>
    <w:bookmarkStart w:name="z876" w:id="2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14-қосымша  </w:t>
      </w:r>
    </w:p>
    <w:bookmarkEnd w:id="22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119-қосымша</w:t>
      </w:r>
    </w:p>
    <w:bookmarkStart w:name="z877" w:id="227"/>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3-4 сыныптары үшін «Орыс тілі» пәнінен типтік оқу бағдарламасы (оқыту орыс тілде емес мектептер үшін)</w:t>
      </w:r>
    </w:p>
    <w:bookmarkEnd w:id="227"/>
    <w:bookmarkStart w:name="z878" w:id="228"/>
    <w:p>
      <w:pPr>
        <w:spacing w:after="0"/>
        <w:ind w:left="0"/>
        <w:jc w:val="left"/>
      </w:pPr>
      <w:r>
        <w:rPr>
          <w:rFonts w:ascii="Times New Roman"/>
          <w:b/>
          <w:i w:val="false"/>
          <w:color w:val="000000"/>
        </w:rPr>
        <w:t xml:space="preserve"> 
1. Пояснительная записка</w:t>
      </w:r>
    </w:p>
    <w:bookmarkEnd w:id="228"/>
    <w:bookmarkStart w:name="z879" w:id="229"/>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стандартам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Учебный предмет «Русский язык» входит в образовательную область «Язык и литература». Русский язык, как учебный предмет, стимулирует, наряду с родным (казахским), развитие мысли, содействует становлению учеников как личностей. Изучение русского языка помогает им лучше осознать особенности родного языка, его богатства, выразительные возможности, место и роль родного языка среди других языков мира.</w:t>
      </w:r>
      <w:r>
        <w:br/>
      </w:r>
      <w:r>
        <w:rPr>
          <w:rFonts w:ascii="Times New Roman"/>
          <w:b w:val="false"/>
          <w:i w:val="false"/>
          <w:color w:val="000000"/>
          <w:sz w:val="28"/>
        </w:rPr>
        <w:t>
</w:t>
      </w:r>
      <w:r>
        <w:rPr>
          <w:rFonts w:ascii="Times New Roman"/>
          <w:b w:val="false"/>
          <w:i w:val="false"/>
          <w:color w:val="000000"/>
          <w:sz w:val="28"/>
        </w:rPr>
        <w:t>
      3. Цель обучения русскому языку: формирование и развитие элементарных навыков пользования русским языком на ограниченном лексико-грамматическом материале: практическое усвоение русского языка; воспитание средствами русской речи коммуникативной, нравственной и эстетической культуры.</w:t>
      </w:r>
      <w:r>
        <w:br/>
      </w:r>
      <w:r>
        <w:rPr>
          <w:rFonts w:ascii="Times New Roman"/>
          <w:b w:val="false"/>
          <w:i w:val="false"/>
          <w:color w:val="000000"/>
          <w:sz w:val="28"/>
        </w:rPr>
        <w:t>
</w:t>
      </w:r>
      <w:r>
        <w:rPr>
          <w:rFonts w:ascii="Times New Roman"/>
          <w:b w:val="false"/>
          <w:i w:val="false"/>
          <w:color w:val="000000"/>
          <w:sz w:val="28"/>
        </w:rPr>
        <w:t>
      4. Задачи учебного предмета:</w:t>
      </w:r>
      <w:r>
        <w:br/>
      </w:r>
      <w:r>
        <w:rPr>
          <w:rFonts w:ascii="Times New Roman"/>
          <w:b w:val="false"/>
          <w:i w:val="false"/>
          <w:color w:val="000000"/>
          <w:sz w:val="28"/>
        </w:rPr>
        <w:t>
      1) формировать элементарные навыки построения простейших типовых предложений, широко употребляемые в живой русской речи, обогатить словарный запас учащихся (в пределах лексико-грамматического минимума);</w:t>
      </w:r>
      <w:r>
        <w:br/>
      </w:r>
      <w:r>
        <w:rPr>
          <w:rFonts w:ascii="Times New Roman"/>
          <w:b w:val="false"/>
          <w:i w:val="false"/>
          <w:color w:val="000000"/>
          <w:sz w:val="28"/>
        </w:rPr>
        <w:t>
      2) формировать умение распространять простейшие типовые предложения за счет ранее усвоенных слов и словосочетаний в соответствии с законами синтаксического строя русского языка;</w:t>
      </w:r>
      <w:r>
        <w:br/>
      </w:r>
      <w:r>
        <w:rPr>
          <w:rFonts w:ascii="Times New Roman"/>
          <w:b w:val="false"/>
          <w:i w:val="false"/>
          <w:color w:val="000000"/>
          <w:sz w:val="28"/>
        </w:rPr>
        <w:t>
      3) сформировать у учащихся элементарные навыки активного пользования синтаксическими конструкциями для выражения собственных мыслей, чувств и наблюдений в рамках тематики для чтения и развития речи;</w:t>
      </w:r>
      <w:r>
        <w:br/>
      </w:r>
      <w:r>
        <w:rPr>
          <w:rFonts w:ascii="Times New Roman"/>
          <w:b w:val="false"/>
          <w:i w:val="false"/>
          <w:color w:val="000000"/>
          <w:sz w:val="28"/>
        </w:rPr>
        <w:t xml:space="preserve">
      4) совершенствовать навыки чтения и письма, полученные на уроках родного языка; </w:t>
      </w:r>
      <w:r>
        <w:br/>
      </w:r>
      <w:r>
        <w:rPr>
          <w:rFonts w:ascii="Times New Roman"/>
          <w:b w:val="false"/>
          <w:i w:val="false"/>
          <w:color w:val="000000"/>
          <w:sz w:val="28"/>
        </w:rPr>
        <w:t>
      5) дифференцировать звуки и буквы в системе гласных и согласных с учетом различий в фонетических системах родного(казахского) и русского языков.</w:t>
      </w:r>
      <w:r>
        <w:br/>
      </w:r>
      <w:r>
        <w:rPr>
          <w:rFonts w:ascii="Times New Roman"/>
          <w:b w:val="false"/>
          <w:i w:val="false"/>
          <w:color w:val="000000"/>
          <w:sz w:val="28"/>
        </w:rPr>
        <w:t>
</w:t>
      </w:r>
      <w:r>
        <w:rPr>
          <w:rFonts w:ascii="Times New Roman"/>
          <w:b w:val="false"/>
          <w:i w:val="false"/>
          <w:color w:val="000000"/>
          <w:sz w:val="28"/>
        </w:rPr>
        <w:t>
      5. Содержание предмета состоит из трех блоков: речевой деятельности, языкового материала и текстов для чтения и развития речи, охватывающих сферы общения: учебную, социально-бытовую, социально-культурную, игровую. Так как текст выступает как единица обучения и развития речи, для отбора рекомендуются адаптированные тексты: проза, стихотворения, сказки из произведений известных детских писателей.</w:t>
      </w:r>
      <w:r>
        <w:br/>
      </w:r>
      <w:r>
        <w:rPr>
          <w:rFonts w:ascii="Times New Roman"/>
          <w:b w:val="false"/>
          <w:i w:val="false"/>
          <w:color w:val="000000"/>
          <w:sz w:val="28"/>
        </w:rPr>
        <w:t>
</w:t>
      </w:r>
      <w:r>
        <w:rPr>
          <w:rFonts w:ascii="Times New Roman"/>
          <w:b w:val="false"/>
          <w:i w:val="false"/>
          <w:color w:val="000000"/>
          <w:sz w:val="28"/>
        </w:rPr>
        <w:t>
      6. При отборе содержания обучения русскому языку как второму языку следует учитывать сферу речевой деятельности младших школьников, уровневые минимумы (фонетико-орфоэпический, лексический, грамматический и др.) для начального этапа обучения, явления транспозиции и интерференции.</w:t>
      </w:r>
      <w:r>
        <w:br/>
      </w:r>
      <w:r>
        <w:rPr>
          <w:rFonts w:ascii="Times New Roman"/>
          <w:b w:val="false"/>
          <w:i w:val="false"/>
          <w:color w:val="000000"/>
          <w:sz w:val="28"/>
        </w:rPr>
        <w:t>
</w:t>
      </w:r>
      <w:r>
        <w:rPr>
          <w:rFonts w:ascii="Times New Roman"/>
          <w:b w:val="false"/>
          <w:i w:val="false"/>
          <w:color w:val="000000"/>
          <w:sz w:val="28"/>
        </w:rPr>
        <w:t xml:space="preserve">
      7. Ведущими компонентами при отборе языкового материала являются словарь (список слов для активного усвоения) и тематика для чтения и развития речи. </w:t>
      </w:r>
      <w:r>
        <w:br/>
      </w:r>
      <w:r>
        <w:rPr>
          <w:rFonts w:ascii="Times New Roman"/>
          <w:b w:val="false"/>
          <w:i w:val="false"/>
          <w:color w:val="000000"/>
          <w:sz w:val="28"/>
        </w:rPr>
        <w:t>
</w:t>
      </w:r>
      <w:r>
        <w:rPr>
          <w:rFonts w:ascii="Times New Roman"/>
          <w:b w:val="false"/>
          <w:i w:val="false"/>
          <w:color w:val="000000"/>
          <w:sz w:val="28"/>
        </w:rPr>
        <w:t>
      8. На начальном этапе обучения русскому языку как второму языку учащиеся должны усвоить 400 лексических единиц (в каждом классе примерно 150-200 слов).</w:t>
      </w:r>
      <w:r>
        <w:br/>
      </w:r>
      <w:r>
        <w:rPr>
          <w:rFonts w:ascii="Times New Roman"/>
          <w:b w:val="false"/>
          <w:i w:val="false"/>
          <w:color w:val="000000"/>
          <w:sz w:val="28"/>
        </w:rPr>
        <w:t>
</w:t>
      </w:r>
      <w:r>
        <w:rPr>
          <w:rFonts w:ascii="Times New Roman"/>
          <w:b w:val="false"/>
          <w:i w:val="false"/>
          <w:color w:val="000000"/>
          <w:sz w:val="28"/>
        </w:rPr>
        <w:t>
      9. Объем учебной нагрузки составляет:</w:t>
      </w:r>
      <w:r>
        <w:br/>
      </w:r>
      <w:r>
        <w:rPr>
          <w:rFonts w:ascii="Times New Roman"/>
          <w:b w:val="false"/>
          <w:i w:val="false"/>
          <w:color w:val="000000"/>
          <w:sz w:val="28"/>
        </w:rPr>
        <w:t>
      1) в 3 классе 2 ч. в неделю, общее количество – 68 час;</w:t>
      </w:r>
      <w:r>
        <w:br/>
      </w:r>
      <w:r>
        <w:rPr>
          <w:rFonts w:ascii="Times New Roman"/>
          <w:b w:val="false"/>
          <w:i w:val="false"/>
          <w:color w:val="000000"/>
          <w:sz w:val="28"/>
        </w:rPr>
        <w:t>
      2) в 4 классе 2 ч. в неделю, общее количество – 68 час.</w:t>
      </w:r>
      <w:r>
        <w:br/>
      </w:r>
      <w:r>
        <w:rPr>
          <w:rFonts w:ascii="Times New Roman"/>
          <w:b w:val="false"/>
          <w:i w:val="false"/>
          <w:color w:val="000000"/>
          <w:sz w:val="28"/>
        </w:rPr>
        <w:t>
</w:t>
      </w:r>
      <w:r>
        <w:rPr>
          <w:rFonts w:ascii="Times New Roman"/>
          <w:b w:val="false"/>
          <w:i w:val="false"/>
          <w:color w:val="000000"/>
          <w:sz w:val="28"/>
        </w:rPr>
        <w:t>
      10. В процессе обучения русскому языку в школах с казахским языком обучения осуществляется межпредметные связи с:</w:t>
      </w:r>
      <w:r>
        <w:br/>
      </w:r>
      <w:r>
        <w:rPr>
          <w:rFonts w:ascii="Times New Roman"/>
          <w:b w:val="false"/>
          <w:i w:val="false"/>
          <w:color w:val="000000"/>
          <w:sz w:val="28"/>
        </w:rPr>
        <w:t>
      1) казахским языком. Опора на родной язык при изучении общих явлений родного и русского языков, сопоставление сходных и различающихся явлений в русском и родном языках, использование перевода на родной язык при объяснении значения слов, словосочетаний, предложений и текстов;</w:t>
      </w:r>
      <w:r>
        <w:br/>
      </w:r>
      <w:r>
        <w:rPr>
          <w:rFonts w:ascii="Times New Roman"/>
          <w:b w:val="false"/>
          <w:i w:val="false"/>
          <w:color w:val="000000"/>
          <w:sz w:val="28"/>
        </w:rPr>
        <w:t>
      2) математикой. Использование математических представлений для понимания слов со значением пространства и времени, использование счета при проведении подвижных и дидактических и ролевых игр, перенос общеучебных умений и навыков, сформированных на уроках математики (сравнение, сопоставление, группировка);</w:t>
      </w:r>
      <w:r>
        <w:br/>
      </w:r>
      <w:r>
        <w:rPr>
          <w:rFonts w:ascii="Times New Roman"/>
          <w:b w:val="false"/>
          <w:i w:val="false"/>
          <w:color w:val="000000"/>
          <w:sz w:val="28"/>
        </w:rPr>
        <w:t>
      3) изобразительным искусством. Использование предметных, сюжетных рисунков для семантизации новых слов, составление устных и письменных рассказов по картинкам, развитие тонкой моторики пальцев руки в процессе рисования, штриховки при организации словарной работы, развития эстетических чувств, представлений учащихся при рассмотрении картин, иллюстраций к текстам;</w:t>
      </w:r>
      <w:r>
        <w:br/>
      </w:r>
      <w:r>
        <w:rPr>
          <w:rFonts w:ascii="Times New Roman"/>
          <w:b w:val="false"/>
          <w:i w:val="false"/>
          <w:color w:val="000000"/>
          <w:sz w:val="28"/>
        </w:rPr>
        <w:t>
      4) познанием мира. Краеведческого материала, предметов окружающего мира, действий человека, животных для семантизации новых слов, чтение и анализ текстов по тематике окружающего мира, обогащение словарного запаса по темам окружающего мира и др.</w:t>
      </w:r>
      <w:r>
        <w:br/>
      </w:r>
      <w:r>
        <w:rPr>
          <w:rFonts w:ascii="Times New Roman"/>
          <w:b w:val="false"/>
          <w:i w:val="false"/>
          <w:color w:val="000000"/>
          <w:sz w:val="28"/>
        </w:rPr>
        <w:t>
</w:t>
      </w:r>
      <w:r>
        <w:rPr>
          <w:rFonts w:ascii="Times New Roman"/>
          <w:b w:val="false"/>
          <w:i w:val="false"/>
          <w:color w:val="000000"/>
          <w:sz w:val="28"/>
        </w:rPr>
        <w:t>
      11. В содержание обучения неслышаших детей языку важно учитывать формирование речевой деятельности в разных ее видах, таких как: говорение, чтение, письмо, дактилирование, слухо-зрительное восприятие, зрительное восприятие, собственно слуховое восприятие.</w:t>
      </w:r>
      <w:r>
        <w:br/>
      </w:r>
      <w:r>
        <w:rPr>
          <w:rFonts w:ascii="Times New Roman"/>
          <w:b w:val="false"/>
          <w:i w:val="false"/>
          <w:color w:val="000000"/>
          <w:sz w:val="28"/>
        </w:rPr>
        <w:t>
</w:t>
      </w:r>
      <w:r>
        <w:rPr>
          <w:rFonts w:ascii="Times New Roman"/>
          <w:b w:val="false"/>
          <w:i w:val="false"/>
          <w:color w:val="000000"/>
          <w:sz w:val="28"/>
        </w:rPr>
        <w:t>
      12. Важно соблюдать основные требования к обучения языку неслышащих детей:</w:t>
      </w:r>
      <w:r>
        <w:br/>
      </w:r>
      <w:r>
        <w:rPr>
          <w:rFonts w:ascii="Times New Roman"/>
          <w:b w:val="false"/>
          <w:i w:val="false"/>
          <w:color w:val="000000"/>
          <w:sz w:val="28"/>
        </w:rPr>
        <w:t>
      1) обучать языку как средству общения: в самом его действии, применении, в диалоге;</w:t>
      </w:r>
      <w:r>
        <w:br/>
      </w:r>
      <w:r>
        <w:rPr>
          <w:rFonts w:ascii="Times New Roman"/>
          <w:b w:val="false"/>
          <w:i w:val="false"/>
          <w:color w:val="000000"/>
          <w:sz w:val="28"/>
        </w:rPr>
        <w:t>
      2) развивать речевую потребность у неслышащих;</w:t>
      </w:r>
      <w:r>
        <w:br/>
      </w:r>
      <w:r>
        <w:rPr>
          <w:rFonts w:ascii="Times New Roman"/>
          <w:b w:val="false"/>
          <w:i w:val="false"/>
          <w:color w:val="000000"/>
          <w:sz w:val="28"/>
        </w:rPr>
        <w:t>
      3) создавать речевую среду;</w:t>
      </w:r>
      <w:r>
        <w:br/>
      </w:r>
      <w:r>
        <w:rPr>
          <w:rFonts w:ascii="Times New Roman"/>
          <w:b w:val="false"/>
          <w:i w:val="false"/>
          <w:color w:val="000000"/>
          <w:sz w:val="28"/>
        </w:rPr>
        <w:t>
      4) развивать языковую способность с опорой на практические виды деятельности;</w:t>
      </w:r>
      <w:r>
        <w:br/>
      </w:r>
      <w:r>
        <w:rPr>
          <w:rFonts w:ascii="Times New Roman"/>
          <w:b w:val="false"/>
          <w:i w:val="false"/>
          <w:color w:val="000000"/>
          <w:sz w:val="28"/>
        </w:rPr>
        <w:t>
      5) речевой материал вводить путем сопряженного, отраженногои самостоятельного (по образцу) проговаривания и др.</w:t>
      </w:r>
    </w:p>
    <w:bookmarkEnd w:id="229"/>
    <w:bookmarkStart w:name="z891" w:id="230"/>
    <w:p>
      <w:pPr>
        <w:spacing w:after="0"/>
        <w:ind w:left="0"/>
        <w:jc w:val="left"/>
      </w:pPr>
      <w:r>
        <w:rPr>
          <w:rFonts w:ascii="Times New Roman"/>
          <w:b/>
          <w:i w:val="false"/>
          <w:color w:val="000000"/>
        </w:rPr>
        <w:t xml:space="preserve"> 
2. Базовое содержание учебного предмета для 3 класса</w:t>
      </w:r>
    </w:p>
    <w:bookmarkEnd w:id="230"/>
    <w:bookmarkStart w:name="z892" w:id="231"/>
    <w:p>
      <w:pPr>
        <w:spacing w:after="0"/>
        <w:ind w:left="0"/>
        <w:jc w:val="both"/>
      </w:pPr>
      <w:r>
        <w:rPr>
          <w:rFonts w:ascii="Times New Roman"/>
          <w:b w:val="false"/>
          <w:i w:val="false"/>
          <w:color w:val="000000"/>
          <w:sz w:val="28"/>
        </w:rPr>
        <w:t xml:space="preserve">
      13. Учебный предмет «Русский язык» в третьем классе школ с казахским языком обучения делится на следующие этапы: </w:t>
      </w:r>
      <w:r>
        <w:br/>
      </w:r>
      <w:r>
        <w:rPr>
          <w:rFonts w:ascii="Times New Roman"/>
          <w:b w:val="false"/>
          <w:i w:val="false"/>
          <w:color w:val="000000"/>
          <w:sz w:val="28"/>
        </w:rPr>
        <w:t>
      1) обучение грамоте, дифференциация звуков и букв;</w:t>
      </w:r>
      <w:r>
        <w:br/>
      </w:r>
      <w:r>
        <w:rPr>
          <w:rFonts w:ascii="Times New Roman"/>
          <w:b w:val="false"/>
          <w:i w:val="false"/>
          <w:color w:val="000000"/>
          <w:sz w:val="28"/>
        </w:rPr>
        <w:t>
      2) послебукварный период (обучение чтению и письму, развитие устной речи).</w:t>
      </w:r>
      <w:r>
        <w:br/>
      </w:r>
      <w:r>
        <w:rPr>
          <w:rFonts w:ascii="Times New Roman"/>
          <w:b w:val="false"/>
          <w:i w:val="false"/>
          <w:color w:val="000000"/>
          <w:sz w:val="28"/>
        </w:rPr>
        <w:t>
</w:t>
      </w:r>
      <w:r>
        <w:rPr>
          <w:rFonts w:ascii="Times New Roman"/>
          <w:b w:val="false"/>
          <w:i w:val="false"/>
          <w:color w:val="000000"/>
          <w:sz w:val="28"/>
        </w:rPr>
        <w:t>
      14. темы для чтения и развития речи. В ходе изучения предмета предполагается развитие элементарных навыков пользования русским языком неслышащимися учащихся в пределах следующих тем речевого общения:</w:t>
      </w:r>
      <w:r>
        <w:br/>
      </w:r>
      <w:r>
        <w:rPr>
          <w:rFonts w:ascii="Times New Roman"/>
          <w:b w:val="false"/>
          <w:i w:val="false"/>
          <w:color w:val="000000"/>
          <w:sz w:val="28"/>
        </w:rPr>
        <w:t>
      1) тема 1. Родина – 6 часа;</w:t>
      </w:r>
      <w:r>
        <w:br/>
      </w:r>
      <w:r>
        <w:rPr>
          <w:rFonts w:ascii="Times New Roman"/>
          <w:b w:val="false"/>
          <w:i w:val="false"/>
          <w:color w:val="000000"/>
          <w:sz w:val="28"/>
        </w:rPr>
        <w:t>
      2) тема 2. Школа – 10 часов;</w:t>
      </w:r>
      <w:r>
        <w:br/>
      </w:r>
      <w:r>
        <w:rPr>
          <w:rFonts w:ascii="Times New Roman"/>
          <w:b w:val="false"/>
          <w:i w:val="false"/>
          <w:color w:val="000000"/>
          <w:sz w:val="28"/>
        </w:rPr>
        <w:t>
      3) тема 3. Осень – 10 часов;</w:t>
      </w:r>
      <w:r>
        <w:br/>
      </w:r>
      <w:r>
        <w:rPr>
          <w:rFonts w:ascii="Times New Roman"/>
          <w:b w:val="false"/>
          <w:i w:val="false"/>
          <w:color w:val="000000"/>
          <w:sz w:val="28"/>
        </w:rPr>
        <w:t>
      4) тема 4. Дом, семья – 12 часов;</w:t>
      </w:r>
      <w:r>
        <w:br/>
      </w:r>
      <w:r>
        <w:rPr>
          <w:rFonts w:ascii="Times New Roman"/>
          <w:b w:val="false"/>
          <w:i w:val="false"/>
          <w:color w:val="000000"/>
          <w:sz w:val="28"/>
        </w:rPr>
        <w:t>
      5) тема 5. Зима – 12 часов;</w:t>
      </w:r>
      <w:r>
        <w:br/>
      </w:r>
      <w:r>
        <w:rPr>
          <w:rFonts w:ascii="Times New Roman"/>
          <w:b w:val="false"/>
          <w:i w:val="false"/>
          <w:color w:val="000000"/>
          <w:sz w:val="28"/>
        </w:rPr>
        <w:t>
      6) тема 6. Весна – 10 часов;</w:t>
      </w:r>
      <w:r>
        <w:br/>
      </w:r>
      <w:r>
        <w:rPr>
          <w:rFonts w:ascii="Times New Roman"/>
          <w:b w:val="false"/>
          <w:i w:val="false"/>
          <w:color w:val="000000"/>
          <w:sz w:val="28"/>
        </w:rPr>
        <w:t>
      7) тема 7. Лето – 8 часов.</w:t>
      </w:r>
      <w:r>
        <w:br/>
      </w:r>
      <w:r>
        <w:rPr>
          <w:rFonts w:ascii="Times New Roman"/>
          <w:b w:val="false"/>
          <w:i w:val="false"/>
          <w:color w:val="000000"/>
          <w:sz w:val="28"/>
        </w:rPr>
        <w:t>
</w:t>
      </w:r>
      <w:r>
        <w:rPr>
          <w:rFonts w:ascii="Times New Roman"/>
          <w:b w:val="false"/>
          <w:i w:val="false"/>
          <w:color w:val="000000"/>
          <w:sz w:val="28"/>
        </w:rPr>
        <w:t>
      15. Ознакомление, понимание и употребление слов и выражений, необходимых для учебного процесса:</w:t>
      </w:r>
      <w:r>
        <w:br/>
      </w:r>
      <w:r>
        <w:rPr>
          <w:rFonts w:ascii="Times New Roman"/>
          <w:b w:val="false"/>
          <w:i w:val="false"/>
          <w:color w:val="000000"/>
          <w:sz w:val="28"/>
        </w:rPr>
        <w:t>
      1) слушай(те); смотри (те); иди (те) к доске; встань(те); сядьте; войди(те) в класс, открой(те) книги, тетради; покажи (-те), возьми (-те), положи (-те), дай(те);</w:t>
      </w:r>
      <w:r>
        <w:br/>
      </w:r>
      <w:r>
        <w:rPr>
          <w:rFonts w:ascii="Times New Roman"/>
          <w:b w:val="false"/>
          <w:i w:val="false"/>
          <w:color w:val="000000"/>
          <w:sz w:val="28"/>
        </w:rPr>
        <w:t>
      2) в каком классе ты учишься? (Я учусь в третьем классе.);</w:t>
      </w:r>
      <w:r>
        <w:br/>
      </w:r>
      <w:r>
        <w:rPr>
          <w:rFonts w:ascii="Times New Roman"/>
          <w:b w:val="false"/>
          <w:i w:val="false"/>
          <w:color w:val="000000"/>
          <w:sz w:val="28"/>
        </w:rPr>
        <w:t>
      3) вопросы и краткие ответы: Как тебя зовут? – Алия. А тебя? – Сабыр. Что ты взял? – Книгу и т.п.</w:t>
      </w:r>
      <w:r>
        <w:br/>
      </w:r>
      <w:r>
        <w:rPr>
          <w:rFonts w:ascii="Times New Roman"/>
          <w:b w:val="false"/>
          <w:i w:val="false"/>
          <w:color w:val="000000"/>
          <w:sz w:val="28"/>
        </w:rPr>
        <w:t>
</w:t>
      </w:r>
      <w:r>
        <w:rPr>
          <w:rFonts w:ascii="Times New Roman"/>
          <w:b w:val="false"/>
          <w:i w:val="false"/>
          <w:color w:val="000000"/>
          <w:sz w:val="28"/>
        </w:rPr>
        <w:t>
      16. Речевая деятельность:</w:t>
      </w:r>
      <w:r>
        <w:br/>
      </w:r>
      <w:r>
        <w:rPr>
          <w:rFonts w:ascii="Times New Roman"/>
          <w:b w:val="false"/>
          <w:i w:val="false"/>
          <w:color w:val="000000"/>
          <w:sz w:val="28"/>
        </w:rPr>
        <w:t xml:space="preserve">
      1) аудирование. Слуховое (слухо-зрительное) восприятие, различение, опознавание на слух и произношение гласных и согласных в сильных позициях: для гласных – под ударением, для согласных (глухих и звонких) перед гласными, для согласных (твердых и мягких) перед гласными и на конце слова. Произношение слов со звуками [ш], [ж], [ц], со стечением согласных. Различение в речи слов и фраз; </w:t>
      </w:r>
      <w:r>
        <w:br/>
      </w:r>
      <w:r>
        <w:rPr>
          <w:rFonts w:ascii="Times New Roman"/>
          <w:b w:val="false"/>
          <w:i w:val="false"/>
          <w:color w:val="000000"/>
          <w:sz w:val="28"/>
        </w:rPr>
        <w:t>
      2) говорение. Построение предложений по речевым образцам. Ответы на вопросы. Составление высказываний из 1-2 фраз, предложений с опорой на наглядность, на ситуацию (в пределах лексико-грамматического минимума). Проговаривание диалога из 1-2 реплик;</w:t>
      </w:r>
      <w:r>
        <w:br/>
      </w:r>
      <w:r>
        <w:rPr>
          <w:rFonts w:ascii="Times New Roman"/>
          <w:b w:val="false"/>
          <w:i w:val="false"/>
          <w:color w:val="000000"/>
          <w:sz w:val="28"/>
        </w:rPr>
        <w:t>
      3) чтение. Сознательное, правильное, плавное чтение по слогам (целыми словами и предложениями) небольших текстов, включающих лексику, модели предложений, усвоенных ранее конструкций. Понимание содержания текста. Ответы на вопросы по содержанию прочитанного текста. Пересказ прочитанного текста по вопросам. Чтение вслух с соблюдением пауз, выделение голосом словесного ударения. Интонирование повествовательных и вопросительных предложений;</w:t>
      </w:r>
      <w:r>
        <w:br/>
      </w:r>
      <w:r>
        <w:rPr>
          <w:rFonts w:ascii="Times New Roman"/>
          <w:b w:val="false"/>
          <w:i w:val="false"/>
          <w:color w:val="000000"/>
          <w:sz w:val="28"/>
        </w:rPr>
        <w:t>
      4) письмо. Закрепление умений и навыков каллиграфически грамотного письма. Овладение умением списывать слова, фразы и короткие предложения (сначала с доски, а затем – с книги);</w:t>
      </w:r>
      <w:r>
        <w:br/>
      </w:r>
      <w:r>
        <w:rPr>
          <w:rFonts w:ascii="Times New Roman"/>
          <w:b w:val="false"/>
          <w:i w:val="false"/>
          <w:color w:val="000000"/>
          <w:sz w:val="28"/>
        </w:rPr>
        <w:t xml:space="preserve">
      5) раздельное написание предлога с последующим словом. Перенос слова по слогам. Большая буква в начале предложения, в собственных именах, кличках животных. </w:t>
      </w:r>
      <w:r>
        <w:br/>
      </w:r>
      <w:r>
        <w:rPr>
          <w:rFonts w:ascii="Times New Roman"/>
          <w:b w:val="false"/>
          <w:i w:val="false"/>
          <w:color w:val="000000"/>
          <w:sz w:val="28"/>
        </w:rPr>
        <w:t>
</w:t>
      </w:r>
      <w:r>
        <w:rPr>
          <w:rFonts w:ascii="Times New Roman"/>
          <w:b w:val="false"/>
          <w:i w:val="false"/>
          <w:color w:val="000000"/>
          <w:sz w:val="28"/>
        </w:rPr>
        <w:t xml:space="preserve">
      17. Языковой материал. Элементы фонетики и орфоэпии: </w:t>
      </w:r>
      <w:r>
        <w:br/>
      </w:r>
      <w:r>
        <w:rPr>
          <w:rFonts w:ascii="Times New Roman"/>
          <w:b w:val="false"/>
          <w:i w:val="false"/>
          <w:color w:val="000000"/>
          <w:sz w:val="28"/>
        </w:rPr>
        <w:t xml:space="preserve">
      1) выработка навыков произношения звуков (вначале – сходных с родным языком); </w:t>
      </w:r>
      <w:r>
        <w:br/>
      </w:r>
      <w:r>
        <w:rPr>
          <w:rFonts w:ascii="Times New Roman"/>
          <w:b w:val="false"/>
          <w:i w:val="false"/>
          <w:color w:val="000000"/>
          <w:sz w:val="28"/>
        </w:rPr>
        <w:t>
      2) отработка произношения ударных гласных звуков (а, о, у, э, и, ы); умение произносить твердые и мягкие согласные, звонкие и глухие согласные, стечение согласных, безударные гласные, знаменательные слова с предлогами. Умение интонировать повествовательные предложения, вопросительные предложения с вопросительным словом (где, как, какой, какая, кто, куда, что, чей, чья).</w:t>
      </w:r>
      <w:r>
        <w:br/>
      </w:r>
      <w:r>
        <w:rPr>
          <w:rFonts w:ascii="Times New Roman"/>
          <w:b w:val="false"/>
          <w:i w:val="false"/>
          <w:color w:val="000000"/>
          <w:sz w:val="28"/>
        </w:rPr>
        <w:t>
</w:t>
      </w:r>
      <w:r>
        <w:rPr>
          <w:rFonts w:ascii="Times New Roman"/>
          <w:b w:val="false"/>
          <w:i w:val="false"/>
          <w:color w:val="000000"/>
          <w:sz w:val="28"/>
        </w:rPr>
        <w:t xml:space="preserve">
      18. Грамматика: </w:t>
      </w:r>
      <w:r>
        <w:br/>
      </w:r>
      <w:r>
        <w:rPr>
          <w:rFonts w:ascii="Times New Roman"/>
          <w:b w:val="false"/>
          <w:i w:val="false"/>
          <w:color w:val="000000"/>
          <w:sz w:val="28"/>
        </w:rPr>
        <w:t xml:space="preserve">
      1) существительные в именительном падеже: </w:t>
      </w:r>
      <w:r>
        <w:br/>
      </w:r>
      <w:r>
        <w:rPr>
          <w:rFonts w:ascii="Times New Roman"/>
          <w:b w:val="false"/>
          <w:i w:val="false"/>
          <w:color w:val="000000"/>
          <w:sz w:val="28"/>
        </w:rPr>
        <w:t xml:space="preserve">
      мужского рода с нулевым окончанием (стол) и окончанием -а, -я при обозначении лица (ученик, папа, Петя); </w:t>
      </w:r>
      <w:r>
        <w:br/>
      </w:r>
      <w:r>
        <w:rPr>
          <w:rFonts w:ascii="Times New Roman"/>
          <w:b w:val="false"/>
          <w:i w:val="false"/>
          <w:color w:val="000000"/>
          <w:sz w:val="28"/>
        </w:rPr>
        <w:t>
      женского рода с окончанием -а, -я (парта, тетя). Существительные мужского и женского рода в именительном падеже множественного числа с окончанием -и, -ы (Это ученики, парты). Лексическое усвоение слов с окончанием -а (дома), с чередованием в основе (стулья);</w:t>
      </w:r>
      <w:r>
        <w:br/>
      </w:r>
      <w:r>
        <w:rPr>
          <w:rFonts w:ascii="Times New Roman"/>
          <w:b w:val="false"/>
          <w:i w:val="false"/>
          <w:color w:val="000000"/>
          <w:sz w:val="28"/>
        </w:rPr>
        <w:t>
      2) сочетание прилагательных, притяжательных, указательных местоимений с существительными (синий карандаш, моя тетрадь, мои книги, этот дом);</w:t>
      </w:r>
      <w:r>
        <w:br/>
      </w:r>
      <w:r>
        <w:rPr>
          <w:rFonts w:ascii="Times New Roman"/>
          <w:b w:val="false"/>
          <w:i w:val="false"/>
          <w:color w:val="000000"/>
          <w:sz w:val="28"/>
        </w:rPr>
        <w:t>
      3) глаголы несовершенного вида настоящего времени 1, 2 и 3 лица, их сочетания с существительными и личными местоимениями (Мальчик играет. Он играет. Дети играют. Они играют. Ты читаешь. Я читаю. Я пишу). Глаголы прошедшего времени мужского и женского рода единственного числа совершенного вида (нарисовал, нарисовала);</w:t>
      </w:r>
      <w:r>
        <w:br/>
      </w:r>
      <w:r>
        <w:rPr>
          <w:rFonts w:ascii="Times New Roman"/>
          <w:b w:val="false"/>
          <w:i w:val="false"/>
          <w:color w:val="000000"/>
          <w:sz w:val="28"/>
        </w:rPr>
        <w:t>
      4) существительные со значением объекта: а) в винительном падеже (при переходных глаголах) с нулевым окончанием в мужском роде и с окончанием -у, -ю в женском роде (рисует шар, читает книгу); б) в родительном падеже с предлогом у при одушевленных существительных с окончанием -а, -я (для мужского рода), -и, -ы (для женского рода) (У мальчика (девочки) книга). Местоимение 1 лица единственного числа с предлогом у в том же значении;</w:t>
      </w:r>
      <w:r>
        <w:br/>
      </w:r>
      <w:r>
        <w:rPr>
          <w:rFonts w:ascii="Times New Roman"/>
          <w:b w:val="false"/>
          <w:i w:val="false"/>
          <w:color w:val="000000"/>
          <w:sz w:val="28"/>
        </w:rPr>
        <w:t>
      5) существительные в винительном падеже со значением направления (Куда идут дети? – Дети идут в школу (в поле, на улицу)).</w:t>
      </w:r>
    </w:p>
    <w:bookmarkEnd w:id="231"/>
    <w:bookmarkStart w:name="z898" w:id="232"/>
    <w:p>
      <w:pPr>
        <w:spacing w:after="0"/>
        <w:ind w:left="0"/>
        <w:jc w:val="left"/>
      </w:pPr>
      <w:r>
        <w:rPr>
          <w:rFonts w:ascii="Times New Roman"/>
          <w:b/>
          <w:i w:val="false"/>
          <w:color w:val="000000"/>
        </w:rPr>
        <w:t xml:space="preserve"> 
3. Базовое содержание учебного предмета для 4 класса</w:t>
      </w:r>
    </w:p>
    <w:bookmarkEnd w:id="232"/>
    <w:bookmarkStart w:name="z899" w:id="233"/>
    <w:p>
      <w:pPr>
        <w:spacing w:after="0"/>
        <w:ind w:left="0"/>
        <w:jc w:val="both"/>
      </w:pPr>
      <w:r>
        <w:rPr>
          <w:rFonts w:ascii="Times New Roman"/>
          <w:b w:val="false"/>
          <w:i w:val="false"/>
          <w:color w:val="000000"/>
          <w:sz w:val="28"/>
        </w:rPr>
        <w:t xml:space="preserve">
      19. В четвертом классе продолжается послебукварный период, который предполагает развитие всех видов речевой деятельности на материале лексико-грамматического, тематико-ситуативного минимумов. Так же, как в 4 классе, содержание предмета представлено тремя составляющими: </w:t>
      </w:r>
      <w:r>
        <w:br/>
      </w:r>
      <w:r>
        <w:rPr>
          <w:rFonts w:ascii="Times New Roman"/>
          <w:b w:val="false"/>
          <w:i w:val="false"/>
          <w:color w:val="000000"/>
          <w:sz w:val="28"/>
        </w:rPr>
        <w:t>
      1) речевая деятельность;</w:t>
      </w:r>
      <w:r>
        <w:br/>
      </w:r>
      <w:r>
        <w:rPr>
          <w:rFonts w:ascii="Times New Roman"/>
          <w:b w:val="false"/>
          <w:i w:val="false"/>
          <w:color w:val="000000"/>
          <w:sz w:val="28"/>
        </w:rPr>
        <w:t xml:space="preserve">
      2) языковой материал; </w:t>
      </w:r>
      <w:r>
        <w:br/>
      </w:r>
      <w:r>
        <w:rPr>
          <w:rFonts w:ascii="Times New Roman"/>
          <w:b w:val="false"/>
          <w:i w:val="false"/>
          <w:color w:val="000000"/>
          <w:sz w:val="28"/>
        </w:rPr>
        <w:t>
      3) этнокультуроведческий материал.</w:t>
      </w:r>
      <w:r>
        <w:br/>
      </w:r>
      <w:r>
        <w:rPr>
          <w:rFonts w:ascii="Times New Roman"/>
          <w:b w:val="false"/>
          <w:i w:val="false"/>
          <w:color w:val="000000"/>
          <w:sz w:val="28"/>
        </w:rPr>
        <w:t>
</w:t>
      </w:r>
      <w:r>
        <w:rPr>
          <w:rFonts w:ascii="Times New Roman"/>
          <w:b w:val="false"/>
          <w:i w:val="false"/>
          <w:color w:val="000000"/>
          <w:sz w:val="28"/>
        </w:rPr>
        <w:t>
      20. Речевая деятельность:</w:t>
      </w:r>
      <w:r>
        <w:br/>
      </w:r>
      <w:r>
        <w:rPr>
          <w:rFonts w:ascii="Times New Roman"/>
          <w:b w:val="false"/>
          <w:i w:val="false"/>
          <w:color w:val="000000"/>
          <w:sz w:val="28"/>
        </w:rPr>
        <w:t>
      1) аудирование. Слуховое (слухо-зрительное) восприятие и понимание речи учителя, учащихся в объеме языкового материала, предусмотренного программой. Слуховое (слухо-зрительное) восприятие и понимание прочитанных учителем вслух рассказов, сказок, небольших стихотворений. Выделение основной мысли прослушанного текста. Ответы на вопросы по содержанию прослушанного текста;</w:t>
      </w:r>
      <w:r>
        <w:br/>
      </w:r>
      <w:r>
        <w:rPr>
          <w:rFonts w:ascii="Times New Roman"/>
          <w:b w:val="false"/>
          <w:i w:val="false"/>
          <w:color w:val="000000"/>
          <w:sz w:val="28"/>
        </w:rPr>
        <w:t>
      2) говорение. Произносить слова, фразы, предложения соблюдая словесное, фразовое ударение, темп, ритм, интонацию. Ответы на вопросы по содержанию прочитанного. Составление небольшого связного высказывания по иллюстрациям (с опорой на вопросы учителя). Составление коротких рассказов по сюжетным картинам. Составление рассказов о себе, о своих друзьях. Составление связного высказывания по темам, аналогичным пройденным. Самостоятельное построение диалога в знакомых учебных ситуациях (или по словесной ситуации);</w:t>
      </w:r>
      <w:r>
        <w:br/>
      </w:r>
      <w:r>
        <w:rPr>
          <w:rFonts w:ascii="Times New Roman"/>
          <w:b w:val="false"/>
          <w:i w:val="false"/>
          <w:color w:val="000000"/>
          <w:sz w:val="28"/>
        </w:rPr>
        <w:t>
      3) чтение. Сознательное, правильное, выразительное чтение. Деление небольшого текста на смысловые части. Под руководством учителя составление плана к прочитанному тексту. Выделение основной мысли произведения. Определение основных черт характера персонажей, обоснованное конкретными примерами из текста. Работа с двуязычными словарями при самостоятельном чтении;</w:t>
      </w:r>
      <w:r>
        <w:br/>
      </w:r>
      <w:r>
        <w:rPr>
          <w:rFonts w:ascii="Times New Roman"/>
          <w:b w:val="false"/>
          <w:i w:val="false"/>
          <w:color w:val="000000"/>
          <w:sz w:val="28"/>
        </w:rPr>
        <w:t>
      4) письмо. Письменные ответы на вопросы (2-4 вопросов) по содержанию прочитанного текста, по картине, по экскурсии после предварительной речевой и орфографической подготовки. Письмо под диктовку небольших текстов со словами в изученных грамматических формах с предварительным разбором (30-40 слов), изложение текста из 5-6 предложений (без прямой речи);</w:t>
      </w:r>
      <w:r>
        <w:br/>
      </w:r>
      <w:r>
        <w:rPr>
          <w:rFonts w:ascii="Times New Roman"/>
          <w:b w:val="false"/>
          <w:i w:val="false"/>
          <w:color w:val="000000"/>
          <w:sz w:val="28"/>
        </w:rPr>
        <w:t>
      5) употребление в предложениях слов в нужных грамматических формах или изменение слов, данных в начальной форме. Составление предложений из данных слов и словосочетаний. Учебный материал организуется по нижеследующим лексическим темам.</w:t>
      </w:r>
      <w:r>
        <w:br/>
      </w:r>
      <w:r>
        <w:rPr>
          <w:rFonts w:ascii="Times New Roman"/>
          <w:b w:val="false"/>
          <w:i w:val="false"/>
          <w:color w:val="000000"/>
          <w:sz w:val="28"/>
        </w:rPr>
        <w:t>
</w:t>
      </w:r>
      <w:r>
        <w:rPr>
          <w:rFonts w:ascii="Times New Roman"/>
          <w:b w:val="false"/>
          <w:i w:val="false"/>
          <w:color w:val="000000"/>
          <w:sz w:val="28"/>
        </w:rPr>
        <w:t>
      21. Темы для чтения и развития речи:</w:t>
      </w:r>
      <w:r>
        <w:br/>
      </w:r>
      <w:r>
        <w:rPr>
          <w:rFonts w:ascii="Times New Roman"/>
          <w:b w:val="false"/>
          <w:i w:val="false"/>
          <w:color w:val="000000"/>
          <w:sz w:val="28"/>
        </w:rPr>
        <w:t>
      1) тема 1. Моя школа, мой класс – 9 часов;</w:t>
      </w:r>
      <w:r>
        <w:br/>
      </w:r>
      <w:r>
        <w:rPr>
          <w:rFonts w:ascii="Times New Roman"/>
          <w:b w:val="false"/>
          <w:i w:val="false"/>
          <w:color w:val="000000"/>
          <w:sz w:val="28"/>
        </w:rPr>
        <w:t>
      2) тема 2. Наша Родина – 3 часа;</w:t>
      </w:r>
      <w:r>
        <w:br/>
      </w:r>
      <w:r>
        <w:rPr>
          <w:rFonts w:ascii="Times New Roman"/>
          <w:b w:val="false"/>
          <w:i w:val="false"/>
          <w:color w:val="000000"/>
          <w:sz w:val="28"/>
        </w:rPr>
        <w:t>
      3) тема 3. Ты и твоя семья –13 часов;</w:t>
      </w:r>
      <w:r>
        <w:br/>
      </w:r>
      <w:r>
        <w:rPr>
          <w:rFonts w:ascii="Times New Roman"/>
          <w:b w:val="false"/>
          <w:i w:val="false"/>
          <w:color w:val="000000"/>
          <w:sz w:val="28"/>
        </w:rPr>
        <w:t>
      4) тема 4. Мой дом, моя квартира – 8 часов;</w:t>
      </w:r>
      <w:r>
        <w:br/>
      </w:r>
      <w:r>
        <w:rPr>
          <w:rFonts w:ascii="Times New Roman"/>
          <w:b w:val="false"/>
          <w:i w:val="false"/>
          <w:color w:val="000000"/>
          <w:sz w:val="28"/>
        </w:rPr>
        <w:t>
      5) тема 5. Добрые слова, дела – 12 часов;</w:t>
      </w:r>
      <w:r>
        <w:br/>
      </w:r>
      <w:r>
        <w:rPr>
          <w:rFonts w:ascii="Times New Roman"/>
          <w:b w:val="false"/>
          <w:i w:val="false"/>
          <w:color w:val="000000"/>
          <w:sz w:val="28"/>
        </w:rPr>
        <w:t>
      6) тема 6. Наша природа –12 часов;</w:t>
      </w:r>
      <w:r>
        <w:br/>
      </w:r>
      <w:r>
        <w:rPr>
          <w:rFonts w:ascii="Times New Roman"/>
          <w:b w:val="false"/>
          <w:i w:val="false"/>
          <w:color w:val="000000"/>
          <w:sz w:val="28"/>
        </w:rPr>
        <w:t>
      7) тема 7. Овощи, фрукты – 3 часа;</w:t>
      </w:r>
      <w:r>
        <w:br/>
      </w:r>
      <w:r>
        <w:rPr>
          <w:rFonts w:ascii="Times New Roman"/>
          <w:b w:val="false"/>
          <w:i w:val="false"/>
          <w:color w:val="000000"/>
          <w:sz w:val="28"/>
        </w:rPr>
        <w:t xml:space="preserve">
      8) тема 8. Продукты – 3 часа; </w:t>
      </w:r>
      <w:r>
        <w:br/>
      </w:r>
      <w:r>
        <w:rPr>
          <w:rFonts w:ascii="Times New Roman"/>
          <w:b w:val="false"/>
          <w:i w:val="false"/>
          <w:color w:val="000000"/>
          <w:sz w:val="28"/>
        </w:rPr>
        <w:t>
      9) тема 9. Одежда – 3 часа;</w:t>
      </w:r>
      <w:r>
        <w:br/>
      </w:r>
      <w:r>
        <w:rPr>
          <w:rFonts w:ascii="Times New Roman"/>
          <w:b w:val="false"/>
          <w:i w:val="false"/>
          <w:color w:val="000000"/>
          <w:sz w:val="28"/>
        </w:rPr>
        <w:t>
      10) тема 10. Человек, части его тела – 2 часа.</w:t>
      </w:r>
      <w:r>
        <w:br/>
      </w:r>
      <w:r>
        <w:rPr>
          <w:rFonts w:ascii="Times New Roman"/>
          <w:b w:val="false"/>
          <w:i w:val="false"/>
          <w:color w:val="000000"/>
          <w:sz w:val="28"/>
        </w:rPr>
        <w:t>
</w:t>
      </w:r>
      <w:r>
        <w:rPr>
          <w:rFonts w:ascii="Times New Roman"/>
          <w:b w:val="false"/>
          <w:i w:val="false"/>
          <w:color w:val="000000"/>
          <w:sz w:val="28"/>
        </w:rPr>
        <w:t>
      22. Языковой материал. Элементы фонетики и орфоэпии:</w:t>
      </w:r>
      <w:r>
        <w:br/>
      </w:r>
      <w:r>
        <w:rPr>
          <w:rFonts w:ascii="Times New Roman"/>
          <w:b w:val="false"/>
          <w:i w:val="false"/>
          <w:color w:val="000000"/>
          <w:sz w:val="28"/>
        </w:rPr>
        <w:t xml:space="preserve">
      1) формирование навыков правильного произношения слов (в рамках лексического минимума); </w:t>
      </w:r>
      <w:r>
        <w:br/>
      </w:r>
      <w:r>
        <w:rPr>
          <w:rFonts w:ascii="Times New Roman"/>
          <w:b w:val="false"/>
          <w:i w:val="false"/>
          <w:color w:val="000000"/>
          <w:sz w:val="28"/>
        </w:rPr>
        <w:t>
      2) закрепление навыков произношения гласных и согласных в устной речи (словесное ударение, редукция гласных). Усвоение произношения слов со звонкими согласными перед глухими, с глухими согласными – перед звонкими;</w:t>
      </w:r>
      <w:r>
        <w:br/>
      </w:r>
      <w:r>
        <w:rPr>
          <w:rFonts w:ascii="Times New Roman"/>
          <w:b w:val="false"/>
          <w:i w:val="false"/>
          <w:color w:val="000000"/>
          <w:sz w:val="28"/>
        </w:rPr>
        <w:t>
      3) формирование произношения слов с твердыми и мягкими согласными, слов с разделительными знаками (ъ и ь). Усвоение произношения предлогов в, над, под, к, из перед словами, начинающимися с глухих или звонких согласных или гласных. Усвоение произношения окончаний прилагательных и личных местоимений 3-го лица. Усвоение произношения глаголов на -тся, -ться. Закрепление навыков интонирования повествовательных, вопросительных, восклицательных предложений.</w:t>
      </w:r>
      <w:r>
        <w:br/>
      </w:r>
      <w:r>
        <w:rPr>
          <w:rFonts w:ascii="Times New Roman"/>
          <w:b w:val="false"/>
          <w:i w:val="false"/>
          <w:color w:val="000000"/>
          <w:sz w:val="28"/>
        </w:rPr>
        <w:t>
</w:t>
      </w:r>
      <w:r>
        <w:rPr>
          <w:rFonts w:ascii="Times New Roman"/>
          <w:b w:val="false"/>
          <w:i w:val="false"/>
          <w:color w:val="000000"/>
          <w:sz w:val="28"/>
        </w:rPr>
        <w:t>
      23. Лексика. Для активного усвоения предусматривается 150-250 русских слов в рамках лексического минимума.</w:t>
      </w:r>
      <w:r>
        <w:br/>
      </w:r>
      <w:r>
        <w:rPr>
          <w:rFonts w:ascii="Times New Roman"/>
          <w:b w:val="false"/>
          <w:i w:val="false"/>
          <w:color w:val="000000"/>
          <w:sz w:val="28"/>
        </w:rPr>
        <w:t>
</w:t>
      </w:r>
      <w:r>
        <w:rPr>
          <w:rFonts w:ascii="Times New Roman"/>
          <w:b w:val="false"/>
          <w:i w:val="false"/>
          <w:color w:val="000000"/>
          <w:sz w:val="28"/>
        </w:rPr>
        <w:t>
      24. Речевые модели. Повествовательные предложения: Это ученик (ученица, ученики). Это стол (парта, окно, столы). Это он (она, они, я). Это мой стол (моя парта). Вот (тут, там, здесь) стол (бабушка, окно, парты). Тут мой дядя (моя тетя). Марат – ученик. Роза – ученица. Марат – хороший мальчик, Роза – хорошая девочка. Он мальчик. Она девочка. Он красивый мальчик. Она красивая девочка. Алишер сидит. Он читает. Дина сидит. Она тоже читает. Я сижу. Я тоже читаю. Журнал (книга) лежит на столе (в столе). Мальчик (он) читал. Девочка (она) читала. Дети (они) читали. Арман нарисовал шар (ракету). Катя нарисовала шар (куклу). Арман нарисовал синий шар (большую ракету). У Ермека книга, а у меня кукла. У Ермека новая книга, а у меня большая кукла. Саша читает хорошо.</w:t>
      </w:r>
      <w:r>
        <w:br/>
      </w:r>
      <w:r>
        <w:rPr>
          <w:rFonts w:ascii="Times New Roman"/>
          <w:b w:val="false"/>
          <w:i w:val="false"/>
          <w:color w:val="000000"/>
          <w:sz w:val="28"/>
        </w:rPr>
        <w:t>
</w:t>
      </w:r>
      <w:r>
        <w:rPr>
          <w:rFonts w:ascii="Times New Roman"/>
          <w:b w:val="false"/>
          <w:i w:val="false"/>
          <w:color w:val="000000"/>
          <w:sz w:val="28"/>
        </w:rPr>
        <w:t>
      25. Вопросительные предложения. Это ученик? (Да, нет). Кто это? Что это? Это чей карандаш? Это стол или стул? Где стол? Что делает (делал) мальчик? У кого книга? Какой карандаш? Это книга? (Нет, это не книга. Это журнал.). Мальчик читает? (Нет, мальчик не читает. Он рисует.). Как читает мальчик?</w:t>
      </w:r>
      <w:r>
        <w:br/>
      </w:r>
      <w:r>
        <w:rPr>
          <w:rFonts w:ascii="Times New Roman"/>
          <w:b w:val="false"/>
          <w:i w:val="false"/>
          <w:color w:val="000000"/>
          <w:sz w:val="28"/>
        </w:rPr>
        <w:t>
</w:t>
      </w:r>
      <w:r>
        <w:rPr>
          <w:rFonts w:ascii="Times New Roman"/>
          <w:b w:val="false"/>
          <w:i w:val="false"/>
          <w:color w:val="000000"/>
          <w:sz w:val="28"/>
        </w:rPr>
        <w:t>
      26. Сочетание типовых моделей. Тут парта, а там доска. Книга на парте, журнал на столе. Саша не стоит, а сидит.</w:t>
      </w:r>
      <w:r>
        <w:br/>
      </w:r>
      <w:r>
        <w:rPr>
          <w:rFonts w:ascii="Times New Roman"/>
          <w:b w:val="false"/>
          <w:i w:val="false"/>
          <w:color w:val="000000"/>
          <w:sz w:val="28"/>
        </w:rPr>
        <w:t>
</w:t>
      </w:r>
      <w:r>
        <w:rPr>
          <w:rFonts w:ascii="Times New Roman"/>
          <w:b w:val="false"/>
          <w:i w:val="false"/>
          <w:color w:val="000000"/>
          <w:sz w:val="28"/>
        </w:rPr>
        <w:t>
      27. Грамматика:</w:t>
      </w:r>
      <w:r>
        <w:br/>
      </w:r>
      <w:r>
        <w:rPr>
          <w:rFonts w:ascii="Times New Roman"/>
          <w:b w:val="false"/>
          <w:i w:val="false"/>
          <w:color w:val="000000"/>
          <w:sz w:val="28"/>
        </w:rPr>
        <w:t xml:space="preserve">
      1) понятие «окончание». Существительные в именительном падеже: а) мужского рода с нулевым окончанием (дом) и окончанием </w:t>
      </w:r>
      <w:r>
        <w:rPr>
          <w:rFonts w:ascii="Times New Roman"/>
          <w:b/>
          <w:i w:val="false"/>
          <w:color w:val="000000"/>
          <w:sz w:val="28"/>
        </w:rPr>
        <w:t>-</w:t>
      </w:r>
      <w:r>
        <w:rPr>
          <w:rFonts w:ascii="Times New Roman"/>
          <w:b w:val="false"/>
          <w:i w:val="false"/>
          <w:color w:val="000000"/>
          <w:sz w:val="28"/>
        </w:rPr>
        <w:t>а (-я) при обозначении лица (дедушка, Коля); б) женского рода с окончанием -а (-я) (книга, земля); в) среднего рода с окончанием -о (-е) (яблоко, платье);</w:t>
      </w:r>
      <w:r>
        <w:br/>
      </w:r>
      <w:r>
        <w:rPr>
          <w:rFonts w:ascii="Times New Roman"/>
          <w:b w:val="false"/>
          <w:i w:val="false"/>
          <w:color w:val="000000"/>
          <w:sz w:val="28"/>
        </w:rPr>
        <w:t>
      2) существительные в именительном падеже множественного числа с окончанием -и, -ы мужского и женского рода (столы, книги). Лексически усваиваются слова с окончанием -а (глаза), с чередованием в основе (деревья);</w:t>
      </w:r>
      <w:r>
        <w:br/>
      </w:r>
      <w:r>
        <w:rPr>
          <w:rFonts w:ascii="Times New Roman"/>
          <w:b w:val="false"/>
          <w:i w:val="false"/>
          <w:color w:val="000000"/>
          <w:sz w:val="28"/>
        </w:rPr>
        <w:t>
      3) сочетание прилагательных и притяжательных местоимений с существительными (синий карандаш, моя сумка, мой портфель);</w:t>
      </w:r>
      <w:r>
        <w:br/>
      </w:r>
      <w:r>
        <w:rPr>
          <w:rFonts w:ascii="Times New Roman"/>
          <w:b w:val="false"/>
          <w:i w:val="false"/>
          <w:color w:val="000000"/>
          <w:sz w:val="28"/>
        </w:rPr>
        <w:t>
      4) глаголы в настоящем времени 1 и 3 лица в сочетании с существительными и личными местоимениями (Ученик (он) пишет. Ученики (они) пишут. Я пишу);</w:t>
      </w:r>
      <w:r>
        <w:br/>
      </w:r>
      <w:r>
        <w:rPr>
          <w:rFonts w:ascii="Times New Roman"/>
          <w:b w:val="false"/>
          <w:i w:val="false"/>
          <w:color w:val="000000"/>
          <w:sz w:val="28"/>
        </w:rPr>
        <w:t>
      5) выражение отрицания при существительных (Это парта? Нет, это не парта.), при глаголах (Марат пишет? Нет, он не пишет.), при прилагательных и притяжательных местоимениях (Это синий карандаш? Нет, это не синий карандаш. Это твоя тетрадь? Нет, это не моя тетрадь.);</w:t>
      </w:r>
      <w:r>
        <w:br/>
      </w:r>
      <w:r>
        <w:rPr>
          <w:rFonts w:ascii="Times New Roman"/>
          <w:b w:val="false"/>
          <w:i w:val="false"/>
          <w:color w:val="000000"/>
          <w:sz w:val="28"/>
        </w:rPr>
        <w:t>
      6) количественные числительные до 10-ти и порядковые числительные в пределах лексического минимума.</w:t>
      </w:r>
      <w:r>
        <w:br/>
      </w:r>
      <w:r>
        <w:rPr>
          <w:rFonts w:ascii="Times New Roman"/>
          <w:b w:val="false"/>
          <w:i w:val="false"/>
          <w:color w:val="000000"/>
          <w:sz w:val="28"/>
        </w:rPr>
        <w:t>
</w:t>
      </w:r>
      <w:r>
        <w:rPr>
          <w:rFonts w:ascii="Times New Roman"/>
          <w:b w:val="false"/>
          <w:i w:val="false"/>
          <w:color w:val="000000"/>
          <w:sz w:val="28"/>
        </w:rPr>
        <w:t>
      28. Понимание и употребление слов, необходимых для учебного процесса:</w:t>
      </w:r>
      <w:r>
        <w:br/>
      </w:r>
      <w:r>
        <w:rPr>
          <w:rFonts w:ascii="Times New Roman"/>
          <w:b w:val="false"/>
          <w:i w:val="false"/>
          <w:color w:val="000000"/>
          <w:sz w:val="28"/>
        </w:rPr>
        <w:t>
      1) вопрос, выучить; дописать; вспомнить; как? какой? (какая? какие?) когда? кто? куда? кончить, мало, много, можно; надо, назвать, называться, наизусть, неправильно; ответ, отвечать, отгадать, откуда?; пожалуйста, показать, по-казахски, по-русски, почему? правильно, произносить, прочитать; рассказ, рассказать, рассказывать, рассмотреть, сколько? словарь, составить, спасибо, списать, спрашивать, стихотворение; чей? (чья? чьи?);</w:t>
      </w:r>
      <w:r>
        <w:br/>
      </w:r>
      <w:r>
        <w:rPr>
          <w:rFonts w:ascii="Times New Roman"/>
          <w:b w:val="false"/>
          <w:i w:val="false"/>
          <w:color w:val="000000"/>
          <w:sz w:val="28"/>
        </w:rPr>
        <w:t>
      2) примечание: лексический минимум для активного усвоения дается в Приложении І.     </w:t>
      </w:r>
    </w:p>
    <w:bookmarkEnd w:id="233"/>
    <w:bookmarkStart w:name="z909" w:id="234"/>
    <w:p>
      <w:pPr>
        <w:spacing w:after="0"/>
        <w:ind w:left="0"/>
        <w:jc w:val="left"/>
      </w:pPr>
      <w:r>
        <w:rPr>
          <w:rFonts w:ascii="Times New Roman"/>
          <w:b/>
          <w:i w:val="false"/>
          <w:color w:val="000000"/>
        </w:rPr>
        <w:t xml:space="preserve"> 
4. Требования к уровню подготовки учащихся 3 класса </w:t>
      </w:r>
    </w:p>
    <w:bookmarkEnd w:id="234"/>
    <w:bookmarkStart w:name="z910" w:id="235"/>
    <w:p>
      <w:pPr>
        <w:spacing w:after="0"/>
        <w:ind w:left="0"/>
        <w:jc w:val="both"/>
      </w:pPr>
      <w:r>
        <w:rPr>
          <w:rFonts w:ascii="Times New Roman"/>
          <w:b w:val="false"/>
          <w:i w:val="false"/>
          <w:color w:val="000000"/>
          <w:sz w:val="28"/>
        </w:rPr>
        <w:t>
      29. Предметные результаты отражены в двух аспектах: должны уметь и должны знать.</w:t>
      </w:r>
      <w:r>
        <w:br/>
      </w:r>
      <w:r>
        <w:rPr>
          <w:rFonts w:ascii="Times New Roman"/>
          <w:b w:val="false"/>
          <w:i w:val="false"/>
          <w:color w:val="000000"/>
          <w:sz w:val="28"/>
        </w:rPr>
        <w:t>
</w:t>
      </w:r>
      <w:r>
        <w:rPr>
          <w:rFonts w:ascii="Times New Roman"/>
          <w:b w:val="false"/>
          <w:i w:val="false"/>
          <w:color w:val="000000"/>
          <w:sz w:val="28"/>
        </w:rPr>
        <w:t xml:space="preserve">
      30. Учащиеся 3 класса должны знать: </w:t>
      </w:r>
      <w:r>
        <w:br/>
      </w:r>
      <w:r>
        <w:rPr>
          <w:rFonts w:ascii="Times New Roman"/>
          <w:b w:val="false"/>
          <w:i w:val="false"/>
          <w:color w:val="000000"/>
          <w:sz w:val="28"/>
        </w:rPr>
        <w:t>
      1) русский алфавит;</w:t>
      </w:r>
      <w:r>
        <w:br/>
      </w:r>
      <w:r>
        <w:rPr>
          <w:rFonts w:ascii="Times New Roman"/>
          <w:b w:val="false"/>
          <w:i w:val="false"/>
          <w:color w:val="000000"/>
          <w:sz w:val="28"/>
        </w:rPr>
        <w:t>
      2) основные понятия (термины), определенные программой;</w:t>
      </w:r>
      <w:r>
        <w:br/>
      </w:r>
      <w:r>
        <w:rPr>
          <w:rFonts w:ascii="Times New Roman"/>
          <w:b w:val="false"/>
          <w:i w:val="false"/>
          <w:color w:val="000000"/>
          <w:sz w:val="28"/>
        </w:rPr>
        <w:t>
      3) слова из лексического минимума;</w:t>
      </w:r>
      <w:r>
        <w:br/>
      </w:r>
      <w:r>
        <w:rPr>
          <w:rFonts w:ascii="Times New Roman"/>
          <w:b w:val="false"/>
          <w:i w:val="false"/>
          <w:color w:val="000000"/>
          <w:sz w:val="28"/>
        </w:rPr>
        <w:t>
      4) правила переноса слов, постановки знаков препинания в конце предложения;</w:t>
      </w:r>
      <w:r>
        <w:br/>
      </w:r>
      <w:r>
        <w:rPr>
          <w:rFonts w:ascii="Times New Roman"/>
          <w:b w:val="false"/>
          <w:i w:val="false"/>
          <w:color w:val="000000"/>
          <w:sz w:val="28"/>
        </w:rPr>
        <w:t>
      5) формы речевого этикета, русские имена и фамилии.</w:t>
      </w:r>
      <w:r>
        <w:br/>
      </w:r>
      <w:r>
        <w:rPr>
          <w:rFonts w:ascii="Times New Roman"/>
          <w:b w:val="false"/>
          <w:i w:val="false"/>
          <w:color w:val="000000"/>
          <w:sz w:val="28"/>
        </w:rPr>
        <w:t>
</w:t>
      </w:r>
      <w:r>
        <w:rPr>
          <w:rFonts w:ascii="Times New Roman"/>
          <w:b w:val="false"/>
          <w:i w:val="false"/>
          <w:color w:val="000000"/>
          <w:sz w:val="28"/>
        </w:rPr>
        <w:t>
      31. Учащиеся должны уметь:</w:t>
      </w:r>
      <w:r>
        <w:br/>
      </w:r>
      <w:r>
        <w:rPr>
          <w:rFonts w:ascii="Times New Roman"/>
          <w:b w:val="false"/>
          <w:i w:val="false"/>
          <w:color w:val="000000"/>
          <w:sz w:val="28"/>
        </w:rPr>
        <w:t>
      1) понимать прослушенное сообщение, речь учителя, звукозапись продолжительностью звучания 1-2 минуты;</w:t>
      </w:r>
      <w:r>
        <w:br/>
      </w:r>
      <w:r>
        <w:rPr>
          <w:rFonts w:ascii="Times New Roman"/>
          <w:b w:val="false"/>
          <w:i w:val="false"/>
          <w:color w:val="000000"/>
          <w:sz w:val="28"/>
        </w:rPr>
        <w:t xml:space="preserve">
      2) воспроизводить услышанное после двух предъявлений; </w:t>
      </w:r>
      <w:r>
        <w:br/>
      </w:r>
      <w:r>
        <w:rPr>
          <w:rFonts w:ascii="Times New Roman"/>
          <w:b w:val="false"/>
          <w:i w:val="false"/>
          <w:color w:val="000000"/>
          <w:sz w:val="28"/>
        </w:rPr>
        <w:t>
      3) выделять в прослушанном тексте предложения, в предложении – слова;</w:t>
      </w:r>
      <w:r>
        <w:br/>
      </w:r>
      <w:r>
        <w:rPr>
          <w:rFonts w:ascii="Times New Roman"/>
          <w:b w:val="false"/>
          <w:i w:val="false"/>
          <w:color w:val="000000"/>
          <w:sz w:val="28"/>
        </w:rPr>
        <w:t>
      4) членить слова на слоги и звуки; правильно произносить звуки; производить звуковой анализ слов;</w:t>
      </w:r>
      <w:r>
        <w:br/>
      </w:r>
      <w:r>
        <w:rPr>
          <w:rFonts w:ascii="Times New Roman"/>
          <w:b w:val="false"/>
          <w:i w:val="false"/>
          <w:color w:val="000000"/>
          <w:sz w:val="28"/>
        </w:rPr>
        <w:t>
      5) общаться в учебной, семейно-бытовой сферах;</w:t>
      </w:r>
      <w:r>
        <w:br/>
      </w:r>
      <w:r>
        <w:rPr>
          <w:rFonts w:ascii="Times New Roman"/>
          <w:b w:val="false"/>
          <w:i w:val="false"/>
          <w:color w:val="000000"/>
          <w:sz w:val="28"/>
        </w:rPr>
        <w:t>
      6) составлять высказывание из 2-4 предложений;</w:t>
      </w:r>
      <w:r>
        <w:br/>
      </w:r>
      <w:r>
        <w:rPr>
          <w:rFonts w:ascii="Times New Roman"/>
          <w:b w:val="false"/>
          <w:i w:val="false"/>
          <w:color w:val="000000"/>
          <w:sz w:val="28"/>
        </w:rPr>
        <w:t>
      7) сознательно, плавно читать вслух небольшие тексты, соблюдая паузы, словесные ударения;</w:t>
      </w:r>
      <w:r>
        <w:br/>
      </w:r>
      <w:r>
        <w:rPr>
          <w:rFonts w:ascii="Times New Roman"/>
          <w:b w:val="false"/>
          <w:i w:val="false"/>
          <w:color w:val="000000"/>
          <w:sz w:val="28"/>
        </w:rPr>
        <w:t>
      8) учить наизусть небольшие стихотворения;</w:t>
      </w:r>
      <w:r>
        <w:br/>
      </w:r>
      <w:r>
        <w:rPr>
          <w:rFonts w:ascii="Times New Roman"/>
          <w:b w:val="false"/>
          <w:i w:val="false"/>
          <w:color w:val="000000"/>
          <w:sz w:val="28"/>
        </w:rPr>
        <w:t>
      9) задавать друг другу вопросы, отвечать на поставленные вопросы;</w:t>
      </w:r>
      <w:r>
        <w:br/>
      </w:r>
      <w:r>
        <w:rPr>
          <w:rFonts w:ascii="Times New Roman"/>
          <w:b w:val="false"/>
          <w:i w:val="false"/>
          <w:color w:val="000000"/>
          <w:sz w:val="28"/>
        </w:rPr>
        <w:t>
      10) пересказывать прочитанный текст;</w:t>
      </w:r>
      <w:r>
        <w:br/>
      </w:r>
      <w:r>
        <w:rPr>
          <w:rFonts w:ascii="Times New Roman"/>
          <w:b w:val="false"/>
          <w:i w:val="false"/>
          <w:color w:val="000000"/>
          <w:sz w:val="28"/>
        </w:rPr>
        <w:t>
      11) писать по образцу и под диктовку слова и предложения, написание которых не расходится с произношением. </w:t>
      </w:r>
    </w:p>
    <w:bookmarkEnd w:id="235"/>
    <w:bookmarkStart w:name="z913" w:id="236"/>
    <w:p>
      <w:pPr>
        <w:spacing w:after="0"/>
        <w:ind w:left="0"/>
        <w:jc w:val="left"/>
      </w:pPr>
      <w:r>
        <w:rPr>
          <w:rFonts w:ascii="Times New Roman"/>
          <w:b/>
          <w:i w:val="false"/>
          <w:color w:val="000000"/>
        </w:rPr>
        <w:t xml:space="preserve"> 
5. Требования к уровню подготовки учащихся 4 класса </w:t>
      </w:r>
    </w:p>
    <w:bookmarkEnd w:id="236"/>
    <w:bookmarkStart w:name="z914" w:id="237"/>
    <w:p>
      <w:pPr>
        <w:spacing w:after="0"/>
        <w:ind w:left="0"/>
        <w:jc w:val="both"/>
      </w:pPr>
      <w:r>
        <w:rPr>
          <w:rFonts w:ascii="Times New Roman"/>
          <w:b w:val="false"/>
          <w:i w:val="false"/>
          <w:color w:val="000000"/>
          <w:sz w:val="28"/>
        </w:rPr>
        <w:t>
      32. Учащиеся 4 класса должны знать:</w:t>
      </w:r>
      <w:r>
        <w:br/>
      </w:r>
      <w:r>
        <w:rPr>
          <w:rFonts w:ascii="Times New Roman"/>
          <w:b w:val="false"/>
          <w:i w:val="false"/>
          <w:color w:val="000000"/>
          <w:sz w:val="28"/>
        </w:rPr>
        <w:t>
      1) термины (в рамках программы);</w:t>
      </w:r>
      <w:r>
        <w:br/>
      </w:r>
      <w:r>
        <w:rPr>
          <w:rFonts w:ascii="Times New Roman"/>
          <w:b w:val="false"/>
          <w:i w:val="false"/>
          <w:color w:val="000000"/>
          <w:sz w:val="28"/>
        </w:rPr>
        <w:t>
      2) значения падежных форм (в пределах грамматического минимума);</w:t>
      </w:r>
      <w:r>
        <w:br/>
      </w:r>
      <w:r>
        <w:rPr>
          <w:rFonts w:ascii="Times New Roman"/>
          <w:b w:val="false"/>
          <w:i w:val="false"/>
          <w:color w:val="000000"/>
          <w:sz w:val="28"/>
        </w:rPr>
        <w:t>
      3) части речи с опорой на родной язык;</w:t>
      </w:r>
      <w:r>
        <w:br/>
      </w:r>
      <w:r>
        <w:rPr>
          <w:rFonts w:ascii="Times New Roman"/>
          <w:b w:val="false"/>
          <w:i w:val="false"/>
          <w:color w:val="000000"/>
          <w:sz w:val="28"/>
        </w:rPr>
        <w:t>
      4) слова для обязательного усвоения;</w:t>
      </w:r>
      <w:r>
        <w:br/>
      </w:r>
      <w:r>
        <w:rPr>
          <w:rFonts w:ascii="Times New Roman"/>
          <w:b w:val="false"/>
          <w:i w:val="false"/>
          <w:color w:val="000000"/>
          <w:sz w:val="28"/>
        </w:rPr>
        <w:t>
      5) правила правописания (в пределах программы);</w:t>
      </w:r>
      <w:r>
        <w:br/>
      </w:r>
      <w:r>
        <w:rPr>
          <w:rFonts w:ascii="Times New Roman"/>
          <w:b w:val="false"/>
          <w:i w:val="false"/>
          <w:color w:val="000000"/>
          <w:sz w:val="28"/>
        </w:rPr>
        <w:t>
      6) речевой этикет при знакомстве и за столом, национальные игры и игрушки; названия крупных городов России и Казахстана; русские сказки, пословицы и поговорки; детские песни на русском языке.</w:t>
      </w:r>
      <w:r>
        <w:br/>
      </w:r>
      <w:r>
        <w:rPr>
          <w:rFonts w:ascii="Times New Roman"/>
          <w:b w:val="false"/>
          <w:i w:val="false"/>
          <w:color w:val="000000"/>
          <w:sz w:val="28"/>
        </w:rPr>
        <w:t>
</w:t>
      </w:r>
      <w:r>
        <w:rPr>
          <w:rFonts w:ascii="Times New Roman"/>
          <w:b w:val="false"/>
          <w:i w:val="false"/>
          <w:color w:val="000000"/>
          <w:sz w:val="28"/>
        </w:rPr>
        <w:t>
      33. Учащиеся должны уметь:</w:t>
      </w:r>
      <w:r>
        <w:br/>
      </w:r>
      <w:r>
        <w:rPr>
          <w:rFonts w:ascii="Times New Roman"/>
          <w:b w:val="false"/>
          <w:i w:val="false"/>
          <w:color w:val="000000"/>
          <w:sz w:val="28"/>
        </w:rPr>
        <w:t>
      1) отвечать на вопросы по содержанию услышанного, пересказывать услышанное;</w:t>
      </w:r>
      <w:r>
        <w:br/>
      </w:r>
      <w:r>
        <w:rPr>
          <w:rFonts w:ascii="Times New Roman"/>
          <w:b w:val="false"/>
          <w:i w:val="false"/>
          <w:color w:val="000000"/>
          <w:sz w:val="28"/>
        </w:rPr>
        <w:t>
      2) составлять рассказ-описание, рассказ-повествование по вопросам или по картине (серии картин); строить диалог; рассказывать о себе, о своей семье; о школе, о своих интересах;</w:t>
      </w:r>
      <w:r>
        <w:br/>
      </w:r>
      <w:r>
        <w:rPr>
          <w:rFonts w:ascii="Times New Roman"/>
          <w:b w:val="false"/>
          <w:i w:val="false"/>
          <w:color w:val="000000"/>
          <w:sz w:val="28"/>
        </w:rPr>
        <w:t>
      3) выразительно читать тексты в учебнике, статьи из детских газет и журналов; выделять в тексте основную мысль; пересказывать прочитанное и пользоваться словарем при самостоятельном чтении;</w:t>
      </w:r>
      <w:r>
        <w:br/>
      </w:r>
      <w:r>
        <w:rPr>
          <w:rFonts w:ascii="Times New Roman"/>
          <w:b w:val="false"/>
          <w:i w:val="false"/>
          <w:color w:val="000000"/>
          <w:sz w:val="28"/>
        </w:rPr>
        <w:t xml:space="preserve">
      4) списывать с рукописного или печатного текста целыми словами, предложениями; </w:t>
      </w:r>
      <w:r>
        <w:br/>
      </w:r>
      <w:r>
        <w:rPr>
          <w:rFonts w:ascii="Times New Roman"/>
          <w:b w:val="false"/>
          <w:i w:val="false"/>
          <w:color w:val="000000"/>
          <w:sz w:val="28"/>
        </w:rPr>
        <w:t>
      5) писать зрительные, зрительно-слуховые диктанты; писать письмо другу; подписывать тетрадь по русскому языку;</w:t>
      </w:r>
      <w:r>
        <w:br/>
      </w:r>
      <w:r>
        <w:rPr>
          <w:rFonts w:ascii="Times New Roman"/>
          <w:b w:val="false"/>
          <w:i w:val="false"/>
          <w:color w:val="000000"/>
          <w:sz w:val="28"/>
        </w:rPr>
        <w:t>
      6) писать большую букву в начале предложения и в собственных именах существительных; переносить слова по слогам; писать слова с безударными гласными, с непроизносимыми согласными, с буквами ъ и ь, с гласными после шипящих и ц (в рамках лексического минимума), ставить знаки препинания в конце предложения и при однородных членах предложения;</w:t>
      </w:r>
      <w:r>
        <w:br/>
      </w:r>
      <w:r>
        <w:rPr>
          <w:rFonts w:ascii="Times New Roman"/>
          <w:b w:val="false"/>
          <w:i w:val="false"/>
          <w:color w:val="000000"/>
          <w:sz w:val="28"/>
        </w:rPr>
        <w:t>
      7) употреблять в речи русские имена, фамилии, отчества, клички животных;</w:t>
      </w:r>
      <w:r>
        <w:br/>
      </w:r>
      <w:r>
        <w:rPr>
          <w:rFonts w:ascii="Times New Roman"/>
          <w:b w:val="false"/>
          <w:i w:val="false"/>
          <w:color w:val="000000"/>
          <w:sz w:val="28"/>
        </w:rPr>
        <w:t>
      8) в процессе аудирования: проверяются умения, навыки воспринимать на слух звуки, соотносить их с буквами, воспринимать на слух слоги, слова, текст из двух-трех предложений (продолжительность звучания 1-2 мин.);</w:t>
      </w:r>
      <w:r>
        <w:br/>
      </w:r>
      <w:r>
        <w:rPr>
          <w:rFonts w:ascii="Times New Roman"/>
          <w:b w:val="false"/>
          <w:i w:val="false"/>
          <w:color w:val="000000"/>
          <w:sz w:val="28"/>
        </w:rPr>
        <w:t>
      9) в процессе говорения: проверяются умения и навыки продолжать или начинать диалог по данной реплике, составлять диалог по описанию ситуации, а также умения и навыки владения устной связной речью (составление описания комнаты, квартиры, погоды, животных и о своей семье, о друзьях и т.д.);</w:t>
      </w:r>
      <w:r>
        <w:br/>
      </w:r>
      <w:r>
        <w:rPr>
          <w:rFonts w:ascii="Times New Roman"/>
          <w:b w:val="false"/>
          <w:i w:val="false"/>
          <w:color w:val="000000"/>
          <w:sz w:val="28"/>
        </w:rPr>
        <w:t>
      10) показателем обученности выступает связное монологическое высказывание из 3-4-х предложений;</w:t>
      </w:r>
      <w:r>
        <w:br/>
      </w:r>
      <w:r>
        <w:rPr>
          <w:rFonts w:ascii="Times New Roman"/>
          <w:b w:val="false"/>
          <w:i w:val="false"/>
          <w:color w:val="000000"/>
          <w:sz w:val="28"/>
        </w:rPr>
        <w:t>
      11) в процессе чтения: проверяется скорость чтения (50-80 слов в минуту);</w:t>
      </w:r>
      <w:r>
        <w:br/>
      </w:r>
      <w:r>
        <w:rPr>
          <w:rFonts w:ascii="Times New Roman"/>
          <w:b w:val="false"/>
          <w:i w:val="false"/>
          <w:color w:val="000000"/>
          <w:sz w:val="28"/>
        </w:rPr>
        <w:t>
      12) в процессе письма: проверяются умения определять границы предложений, последовательность употребления их в тексте, выделять структурные элементы текста, используя красную строку; писать зрительно-слуховые, слуховые диктанты, состоящие из слов, произношение и написание которых не расходятся, словарный картинный диктант.</w:t>
      </w:r>
      <w:r>
        <w:br/>
      </w:r>
      <w:r>
        <w:rPr>
          <w:rFonts w:ascii="Times New Roman"/>
          <w:b w:val="false"/>
          <w:i w:val="false"/>
          <w:color w:val="000000"/>
          <w:sz w:val="28"/>
        </w:rPr>
        <w:t>
</w:t>
      </w:r>
      <w:r>
        <w:rPr>
          <w:rFonts w:ascii="Times New Roman"/>
          <w:b w:val="false"/>
          <w:i w:val="false"/>
          <w:color w:val="000000"/>
          <w:sz w:val="28"/>
        </w:rPr>
        <w:t>
      34. Личностные результаты отражаются в:</w:t>
      </w:r>
      <w:r>
        <w:br/>
      </w:r>
      <w:r>
        <w:rPr>
          <w:rFonts w:ascii="Times New Roman"/>
          <w:b w:val="false"/>
          <w:i w:val="false"/>
          <w:color w:val="000000"/>
          <w:sz w:val="28"/>
        </w:rPr>
        <w:t>
      1) проявлении уважения к символам Республики Казахстан;</w:t>
      </w:r>
      <w:r>
        <w:br/>
      </w:r>
      <w:r>
        <w:rPr>
          <w:rFonts w:ascii="Times New Roman"/>
          <w:b w:val="false"/>
          <w:i w:val="false"/>
          <w:color w:val="000000"/>
          <w:sz w:val="28"/>
        </w:rPr>
        <w:t>
      2) проявлении любви к родному краю, к своей Родине, Республике Казахстан;</w:t>
      </w:r>
      <w:r>
        <w:br/>
      </w:r>
      <w:r>
        <w:rPr>
          <w:rFonts w:ascii="Times New Roman"/>
          <w:b w:val="false"/>
          <w:i w:val="false"/>
          <w:color w:val="000000"/>
          <w:sz w:val="28"/>
        </w:rPr>
        <w:t>
      3) владении государственным и родным языками, уважении к истории, культуре и традициям многонационального народа Казахстана;</w:t>
      </w:r>
      <w:r>
        <w:br/>
      </w:r>
      <w:r>
        <w:rPr>
          <w:rFonts w:ascii="Times New Roman"/>
          <w:b w:val="false"/>
          <w:i w:val="false"/>
          <w:color w:val="000000"/>
          <w:sz w:val="28"/>
        </w:rPr>
        <w:t>
      4) стремлении беречь природу родного края и бережном отношении к окружающей среде;</w:t>
      </w:r>
      <w:r>
        <w:br/>
      </w:r>
      <w:r>
        <w:rPr>
          <w:rFonts w:ascii="Times New Roman"/>
          <w:b w:val="false"/>
          <w:i w:val="false"/>
          <w:color w:val="000000"/>
          <w:sz w:val="28"/>
        </w:rPr>
        <w:t>
      5) проявлении уважительного отношения к себе, к родителям, к старшим, заботливое отношение к младшим, проявление доброты и чуткости к другим;</w:t>
      </w:r>
      <w:r>
        <w:br/>
      </w:r>
      <w:r>
        <w:rPr>
          <w:rFonts w:ascii="Times New Roman"/>
          <w:b w:val="false"/>
          <w:i w:val="false"/>
          <w:color w:val="000000"/>
          <w:sz w:val="28"/>
        </w:rPr>
        <w:t>
      6) ведении здорового образа жизни.</w:t>
      </w:r>
      <w:r>
        <w:br/>
      </w:r>
      <w:r>
        <w:rPr>
          <w:rFonts w:ascii="Times New Roman"/>
          <w:b w:val="false"/>
          <w:i w:val="false"/>
          <w:color w:val="000000"/>
          <w:sz w:val="28"/>
        </w:rPr>
        <w:t>
</w:t>
      </w:r>
      <w:r>
        <w:rPr>
          <w:rFonts w:ascii="Times New Roman"/>
          <w:b w:val="false"/>
          <w:i w:val="false"/>
          <w:color w:val="000000"/>
          <w:sz w:val="28"/>
        </w:rPr>
        <w:t xml:space="preserve">
      35. Системно-деятельностные результаты отражаются в умениях и навыках владения всеми видами речевой деятельности, а также в овладении общеучебными умениями, полученными на уроках родного языка: </w:t>
      </w:r>
      <w:r>
        <w:br/>
      </w:r>
      <w:r>
        <w:rPr>
          <w:rFonts w:ascii="Times New Roman"/>
          <w:b w:val="false"/>
          <w:i w:val="false"/>
          <w:color w:val="000000"/>
          <w:sz w:val="28"/>
        </w:rPr>
        <w:t>
      1) умении выделять основную мысль текста, структурные элементы текста (зачин, основная часть, концовка), восстанавливать деформированный текст, пересказ прочитанного по плану; составление рассказов по серии картин, устное сочинение по картине;</w:t>
      </w:r>
      <w:r>
        <w:br/>
      </w:r>
      <w:r>
        <w:rPr>
          <w:rFonts w:ascii="Times New Roman"/>
          <w:b w:val="false"/>
          <w:i w:val="false"/>
          <w:color w:val="000000"/>
          <w:sz w:val="28"/>
        </w:rPr>
        <w:t>
      2) умении вести диалогическую речь, постепенно увеличивая количество реплик; читать наизусть стихотворные тексты; петь детские песни на русском языке.</w:t>
      </w:r>
    </w:p>
    <w:bookmarkEnd w:id="237"/>
    <w:bookmarkStart w:name="z918" w:id="2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15–қосымша  </w:t>
      </w:r>
    </w:p>
    <w:bookmarkEnd w:id="23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120-қосымша </w:t>
      </w:r>
    </w:p>
    <w:bookmarkStart w:name="z919" w:id="239"/>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0-4 сыныптары үшін «Математика» пәнінен типтік оқу бағдарламасы</w:t>
      </w:r>
    </w:p>
    <w:bookmarkEnd w:id="239"/>
    <w:bookmarkStart w:name="z920" w:id="240"/>
    <w:p>
      <w:pPr>
        <w:spacing w:after="0"/>
        <w:ind w:left="0"/>
        <w:jc w:val="left"/>
      </w:pPr>
      <w:r>
        <w:rPr>
          <w:rFonts w:ascii="Times New Roman"/>
          <w:b/>
          <w:i w:val="false"/>
          <w:color w:val="000000"/>
        </w:rPr>
        <w:t xml:space="preserve"> 
1. Түсінік хат</w:t>
      </w:r>
    </w:p>
    <w:bookmarkEnd w:id="240"/>
    <w:bookmarkStart w:name="z921" w:id="241"/>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Бастауыш сыныптардағы (0-4-сыныптар) математика пәні естімейтін балалардың даму заңдылықтары мен ерекшеліктерін ескере отырып құрастырылған. Пәннің негізінде 1-ден 10 000-ға дейінгі натурал сандар және нөл, бүтін сандармен төрт арифметикалық амалдарды орындау, ауызша және жазбаша есеп шығару тәсілдерін меңгеру қарастырылған.</w:t>
      </w:r>
      <w:r>
        <w:br/>
      </w:r>
      <w:r>
        <w:rPr>
          <w:rFonts w:ascii="Times New Roman"/>
          <w:b w:val="false"/>
          <w:i w:val="false"/>
          <w:color w:val="000000"/>
          <w:sz w:val="28"/>
        </w:rPr>
        <w:t>
</w:t>
      </w:r>
      <w:r>
        <w:rPr>
          <w:rFonts w:ascii="Times New Roman"/>
          <w:b w:val="false"/>
          <w:i w:val="false"/>
          <w:color w:val="000000"/>
          <w:sz w:val="28"/>
        </w:rPr>
        <w:t>
      3. Оқыту мақсаты – естімейтін балалардың математика пәнін жүйелі меңгеру барысында олардың сөздік-логикалық ойлауын дамыту және кемістіктерін түзетуге негіз жасау.</w:t>
      </w:r>
      <w:r>
        <w:br/>
      </w:r>
      <w:r>
        <w:rPr>
          <w:rFonts w:ascii="Times New Roman"/>
          <w:b w:val="false"/>
          <w:i w:val="false"/>
          <w:color w:val="000000"/>
          <w:sz w:val="28"/>
        </w:rPr>
        <w:t>
</w:t>
      </w:r>
      <w:r>
        <w:rPr>
          <w:rFonts w:ascii="Times New Roman"/>
          <w:b w:val="false"/>
          <w:i w:val="false"/>
          <w:color w:val="000000"/>
          <w:sz w:val="28"/>
        </w:rPr>
        <w:t>
      4. Математикаға оқытудың міндеттері:</w:t>
      </w:r>
      <w:r>
        <w:br/>
      </w:r>
      <w:r>
        <w:rPr>
          <w:rFonts w:ascii="Times New Roman"/>
          <w:b w:val="false"/>
          <w:i w:val="false"/>
          <w:color w:val="000000"/>
          <w:sz w:val="28"/>
        </w:rPr>
        <w:t>
      1) натурал сандару туралы түсініктерін қалыптсатыру;</w:t>
      </w:r>
      <w:r>
        <w:br/>
      </w:r>
      <w:r>
        <w:rPr>
          <w:rFonts w:ascii="Times New Roman"/>
          <w:b w:val="false"/>
          <w:i w:val="false"/>
          <w:color w:val="000000"/>
          <w:sz w:val="28"/>
        </w:rPr>
        <w:t>
      2) 10 000-ға дейінгі бүтін сандармен ауызша және жазбаша арифметикалық есептерді шығара білу дағдысын қалыптастыру;</w:t>
      </w:r>
      <w:r>
        <w:br/>
      </w:r>
      <w:r>
        <w:rPr>
          <w:rFonts w:ascii="Times New Roman"/>
          <w:b w:val="false"/>
          <w:i w:val="false"/>
          <w:color w:val="000000"/>
          <w:sz w:val="28"/>
        </w:rPr>
        <w:t>
      3) математикалық деректерді талдау, салыстыру, жалпылау дағдыларын дамыту;</w:t>
      </w:r>
      <w:r>
        <w:br/>
      </w:r>
      <w:r>
        <w:rPr>
          <w:rFonts w:ascii="Times New Roman"/>
          <w:b w:val="false"/>
          <w:i w:val="false"/>
          <w:color w:val="000000"/>
          <w:sz w:val="28"/>
        </w:rPr>
        <w:t>
      4) математикадан алған білімдерін тәжірибеде (тұрмыста) қолдану дағдысын қалыптастыру;</w:t>
      </w:r>
      <w:r>
        <w:br/>
      </w:r>
      <w:r>
        <w:rPr>
          <w:rFonts w:ascii="Times New Roman"/>
          <w:b w:val="false"/>
          <w:i w:val="false"/>
          <w:color w:val="000000"/>
          <w:sz w:val="28"/>
        </w:rPr>
        <w:t>
      5) оқуға деген ынтасын, математикаға деген оң көзқарасы мен қызығушылығын, танымдық қызығушылығын, өздігінен жұмыс атқару дағдысын қалыптастыру;</w:t>
      </w:r>
      <w:r>
        <w:br/>
      </w:r>
      <w:r>
        <w:rPr>
          <w:rFonts w:ascii="Times New Roman"/>
          <w:b w:val="false"/>
          <w:i w:val="false"/>
          <w:color w:val="000000"/>
          <w:sz w:val="28"/>
        </w:rPr>
        <w:t>
      6) баланың тұлғалық қасиеттерін, яғни жауапкершілік, белсенділік, мақсатқа талпынушылық, жауапкершілік тәрізді қасиеттерін тәрбиелеу.</w:t>
      </w:r>
      <w:r>
        <w:br/>
      </w:r>
      <w:r>
        <w:rPr>
          <w:rFonts w:ascii="Times New Roman"/>
          <w:b w:val="false"/>
          <w:i w:val="false"/>
          <w:color w:val="000000"/>
          <w:sz w:val="28"/>
        </w:rPr>
        <w:t>
</w:t>
      </w:r>
      <w:r>
        <w:rPr>
          <w:rFonts w:ascii="Times New Roman"/>
          <w:b w:val="false"/>
          <w:i w:val="false"/>
          <w:color w:val="000000"/>
          <w:sz w:val="28"/>
        </w:rPr>
        <w:t>
      5. «Математика» пәні бойынша дайындық-4-сыныптардағы оқу жүктемесінің көлемі:</w:t>
      </w:r>
      <w:r>
        <w:br/>
      </w:r>
      <w:r>
        <w:rPr>
          <w:rFonts w:ascii="Times New Roman"/>
          <w:b w:val="false"/>
          <w:i w:val="false"/>
          <w:color w:val="000000"/>
          <w:sz w:val="28"/>
        </w:rPr>
        <w:t>
      1) дайындық сыныбында: аптасына 4 сағат, барлығы 132 сағат;</w:t>
      </w:r>
      <w:r>
        <w:br/>
      </w:r>
      <w:r>
        <w:rPr>
          <w:rFonts w:ascii="Times New Roman"/>
          <w:b w:val="false"/>
          <w:i w:val="false"/>
          <w:color w:val="000000"/>
          <w:sz w:val="28"/>
        </w:rPr>
        <w:t>
      2) 1-сыныпта: аптасына 4 сағат, барлығы 132 сағат;</w:t>
      </w:r>
      <w:r>
        <w:br/>
      </w:r>
      <w:r>
        <w:rPr>
          <w:rFonts w:ascii="Times New Roman"/>
          <w:b w:val="false"/>
          <w:i w:val="false"/>
          <w:color w:val="000000"/>
          <w:sz w:val="28"/>
        </w:rPr>
        <w:t>
      3) 2-сыныпта: аптасына 4 сағ, барлығы 136 сағат;</w:t>
      </w:r>
      <w:r>
        <w:br/>
      </w:r>
      <w:r>
        <w:rPr>
          <w:rFonts w:ascii="Times New Roman"/>
          <w:b w:val="false"/>
          <w:i w:val="false"/>
          <w:color w:val="000000"/>
          <w:sz w:val="28"/>
        </w:rPr>
        <w:t>
      4) 3-сыныпта: аптасына 5 сағат, барлығы 170 сағат;</w:t>
      </w:r>
      <w:r>
        <w:br/>
      </w:r>
      <w:r>
        <w:rPr>
          <w:rFonts w:ascii="Times New Roman"/>
          <w:b w:val="false"/>
          <w:i w:val="false"/>
          <w:color w:val="000000"/>
          <w:sz w:val="28"/>
        </w:rPr>
        <w:t>
      5) 4-сыныпта: аптасына 5 сағат, барлығы 170 сағат.</w:t>
      </w:r>
      <w:r>
        <w:br/>
      </w:r>
      <w:r>
        <w:rPr>
          <w:rFonts w:ascii="Times New Roman"/>
          <w:b w:val="false"/>
          <w:i w:val="false"/>
          <w:color w:val="000000"/>
          <w:sz w:val="28"/>
        </w:rPr>
        <w:t>
</w:t>
      </w:r>
      <w:r>
        <w:rPr>
          <w:rFonts w:ascii="Times New Roman"/>
          <w:b w:val="false"/>
          <w:i w:val="false"/>
          <w:color w:val="000000"/>
          <w:sz w:val="28"/>
        </w:rPr>
        <w:t>
      6. Математиканы оқыту процесінде пәнаралық байланыс:</w:t>
      </w:r>
      <w:r>
        <w:br/>
      </w:r>
      <w:r>
        <w:rPr>
          <w:rFonts w:ascii="Times New Roman"/>
          <w:b w:val="false"/>
          <w:i w:val="false"/>
          <w:color w:val="000000"/>
          <w:sz w:val="28"/>
        </w:rPr>
        <w:t>
      1) заттық-тәжірибелік оқытумен: түрлі геометриялық фигуралармен танысу. Түрлі бұйымдар жасауы үшін өлшем бірліктерін пайдаланады;</w:t>
      </w:r>
      <w:r>
        <w:br/>
      </w:r>
      <w:r>
        <w:rPr>
          <w:rFonts w:ascii="Times New Roman"/>
          <w:b w:val="false"/>
          <w:i w:val="false"/>
          <w:color w:val="000000"/>
          <w:sz w:val="28"/>
        </w:rPr>
        <w:t>
      2) қоршаған ортамен таныстыру пәнімен: математикалық мазмұны бар тапсырмаларды орындау барысында қоршаған ортадағы құбылыстар туралы білімдерін қолдану;</w:t>
      </w:r>
      <w:r>
        <w:br/>
      </w:r>
      <w:r>
        <w:rPr>
          <w:rFonts w:ascii="Times New Roman"/>
          <w:b w:val="false"/>
          <w:i w:val="false"/>
          <w:color w:val="000000"/>
          <w:sz w:val="28"/>
        </w:rPr>
        <w:t>
      3) еңбекке баулу пәнімен: математикадан жазбаша жұмыстарды орындау кезінде қол бармақтарының ұсақ бұлшық еттерінің даму деңгейін ескеру;</w:t>
      </w:r>
      <w:r>
        <w:br/>
      </w:r>
      <w:r>
        <w:rPr>
          <w:rFonts w:ascii="Times New Roman"/>
          <w:b w:val="false"/>
          <w:i w:val="false"/>
          <w:color w:val="000000"/>
          <w:sz w:val="28"/>
        </w:rPr>
        <w:t>
      4) бейнелеу өнері пәнімен: қағаз бетінде бейнелеу біліктігін қолдану, қағаз бетінде (жазықтықта) және кеңістікте заттардың орналасуын қабылдай білу біліктігін қолдану;</w:t>
      </w:r>
      <w:r>
        <w:br/>
      </w:r>
      <w:r>
        <w:rPr>
          <w:rFonts w:ascii="Times New Roman"/>
          <w:b w:val="false"/>
          <w:i w:val="false"/>
          <w:color w:val="000000"/>
          <w:sz w:val="28"/>
        </w:rPr>
        <w:t>
      5) бейімделген дене шынықтыру пәнімен: кеңістікте бейімделу (солға, оңға және т.б сөздердің мағынасын түсіну) біліктігін қолдану арқылы жүргізіледі.</w:t>
      </w:r>
      <w:r>
        <w:br/>
      </w:r>
      <w:r>
        <w:rPr>
          <w:rFonts w:ascii="Times New Roman"/>
          <w:b w:val="false"/>
          <w:i w:val="false"/>
          <w:color w:val="000000"/>
          <w:sz w:val="28"/>
        </w:rPr>
        <w:t>
</w:t>
      </w:r>
      <w:r>
        <w:rPr>
          <w:rFonts w:ascii="Times New Roman"/>
          <w:b w:val="false"/>
          <w:i w:val="false"/>
          <w:color w:val="000000"/>
          <w:sz w:val="28"/>
        </w:rPr>
        <w:t>
      7. Математика сабағында естімейтін балалардың ауызша сөйлеу тілін түзету жұмысы қоса атқырылып отырады, балалардың айта алатын дыбыстарымен сөздерінің дұрыс айтылуын қадағалап отыру қажет. Өзін өзі қадағалап отыруын қамтамасыз етіп отыру керек. Математика сабағында оқу материалын қабылдаудың негізгі тәсілі көріп есту арқылы қабылдау болып табылады.</w:t>
      </w:r>
    </w:p>
    <w:bookmarkEnd w:id="241"/>
    <w:bookmarkStart w:name="z928" w:id="242"/>
    <w:p>
      <w:pPr>
        <w:spacing w:after="0"/>
        <w:ind w:left="0"/>
        <w:jc w:val="left"/>
      </w:pPr>
      <w:r>
        <w:rPr>
          <w:rFonts w:ascii="Times New Roman"/>
          <w:b/>
          <w:i w:val="false"/>
          <w:color w:val="000000"/>
        </w:rPr>
        <w:t xml:space="preserve"> 
2. Оқу пәнінің дайындық сыныптағы базалық білім мазмұны</w:t>
      </w:r>
    </w:p>
    <w:bookmarkEnd w:id="242"/>
    <w:bookmarkStart w:name="z929" w:id="243"/>
    <w:p>
      <w:pPr>
        <w:spacing w:after="0"/>
        <w:ind w:left="0"/>
        <w:jc w:val="both"/>
      </w:pPr>
      <w:r>
        <w:rPr>
          <w:rFonts w:ascii="Times New Roman"/>
          <w:b w:val="false"/>
          <w:i w:val="false"/>
          <w:color w:val="000000"/>
          <w:sz w:val="28"/>
        </w:rPr>
        <w:t>
      8. 1 тоқсан (36 сағат).</w:t>
      </w:r>
      <w:r>
        <w:br/>
      </w:r>
      <w:r>
        <w:rPr>
          <w:rFonts w:ascii="Times New Roman"/>
          <w:b w:val="false"/>
          <w:i w:val="false"/>
          <w:color w:val="000000"/>
          <w:sz w:val="28"/>
        </w:rPr>
        <w:t>
</w:t>
      </w:r>
      <w:r>
        <w:rPr>
          <w:rFonts w:ascii="Times New Roman"/>
          <w:b w:val="false"/>
          <w:i w:val="false"/>
          <w:color w:val="000000"/>
          <w:sz w:val="28"/>
        </w:rPr>
        <w:t>
      9. Заттарды санына қарай салыстыру: көп, аз, көбірек, азырақ, бірдей, қанша? Қанша болса, сонша, артық, кем, қаншасы артық? Қаншасы кем?.</w:t>
      </w:r>
      <w:r>
        <w:br/>
      </w:r>
      <w:r>
        <w:rPr>
          <w:rFonts w:ascii="Times New Roman"/>
          <w:b w:val="false"/>
          <w:i w:val="false"/>
          <w:color w:val="000000"/>
          <w:sz w:val="28"/>
        </w:rPr>
        <w:t>
</w:t>
      </w:r>
      <w:r>
        <w:rPr>
          <w:rFonts w:ascii="Times New Roman"/>
          <w:b w:val="false"/>
          <w:i w:val="false"/>
          <w:color w:val="000000"/>
          <w:sz w:val="28"/>
        </w:rPr>
        <w:t xml:space="preserve">
      10. 1-ден - 5 дейінгі сандар: </w:t>
      </w:r>
      <w:r>
        <w:br/>
      </w:r>
      <w:r>
        <w:rPr>
          <w:rFonts w:ascii="Times New Roman"/>
          <w:b w:val="false"/>
          <w:i w:val="false"/>
          <w:color w:val="000000"/>
          <w:sz w:val="28"/>
        </w:rPr>
        <w:t>
      1) 1 ден 5-ке дейінгі сандардың атауы, реті және белгілеуі;</w:t>
      </w:r>
      <w:r>
        <w:br/>
      </w:r>
      <w:r>
        <w:rPr>
          <w:rFonts w:ascii="Times New Roman"/>
          <w:b w:val="false"/>
          <w:i w:val="false"/>
          <w:color w:val="000000"/>
          <w:sz w:val="28"/>
        </w:rPr>
        <w:t>
      2) сандарды салыстыру;</w:t>
      </w:r>
      <w:r>
        <w:br/>
      </w:r>
      <w:r>
        <w:rPr>
          <w:rFonts w:ascii="Times New Roman"/>
          <w:b w:val="false"/>
          <w:i w:val="false"/>
          <w:color w:val="000000"/>
          <w:sz w:val="28"/>
        </w:rPr>
        <w:t>
      3) сандардың құрамы 2, 3, 4, 5. Сандарды салыстыру (артық, кем).</w:t>
      </w:r>
      <w:r>
        <w:br/>
      </w:r>
      <w:r>
        <w:rPr>
          <w:rFonts w:ascii="Times New Roman"/>
          <w:b w:val="false"/>
          <w:i w:val="false"/>
          <w:color w:val="000000"/>
          <w:sz w:val="28"/>
        </w:rPr>
        <w:t>
</w:t>
      </w:r>
      <w:r>
        <w:rPr>
          <w:rFonts w:ascii="Times New Roman"/>
          <w:b w:val="false"/>
          <w:i w:val="false"/>
          <w:color w:val="000000"/>
          <w:sz w:val="28"/>
        </w:rPr>
        <w:t>
      11. Уақыт бірліктері: кеше-бүгін.</w:t>
      </w:r>
      <w:r>
        <w:br/>
      </w:r>
      <w:r>
        <w:rPr>
          <w:rFonts w:ascii="Times New Roman"/>
          <w:b w:val="false"/>
          <w:i w:val="false"/>
          <w:color w:val="000000"/>
          <w:sz w:val="28"/>
        </w:rPr>
        <w:t>
</w:t>
      </w:r>
      <w:r>
        <w:rPr>
          <w:rFonts w:ascii="Times New Roman"/>
          <w:b w:val="false"/>
          <w:i w:val="false"/>
          <w:color w:val="000000"/>
          <w:sz w:val="28"/>
        </w:rPr>
        <w:t>
      12. Сөздік: Көп, аз, көбірек, азырақ, бірдей, қанша? Қанша болса, сонша, артық, кем, қаншасы артық? Қаншасы кем? 2, 3, 4, 5.</w:t>
      </w:r>
      <w:r>
        <w:br/>
      </w:r>
      <w:r>
        <w:rPr>
          <w:rFonts w:ascii="Times New Roman"/>
          <w:b w:val="false"/>
          <w:i w:val="false"/>
          <w:color w:val="000000"/>
          <w:sz w:val="28"/>
        </w:rPr>
        <w:t>
</w:t>
      </w:r>
      <w:r>
        <w:rPr>
          <w:rFonts w:ascii="Times New Roman"/>
          <w:b w:val="false"/>
          <w:i w:val="false"/>
          <w:color w:val="000000"/>
          <w:sz w:val="28"/>
        </w:rPr>
        <w:t>
      13. 2 тоқсан (28 сағат).</w:t>
      </w:r>
      <w:r>
        <w:br/>
      </w:r>
      <w:r>
        <w:rPr>
          <w:rFonts w:ascii="Times New Roman"/>
          <w:b w:val="false"/>
          <w:i w:val="false"/>
          <w:color w:val="000000"/>
          <w:sz w:val="28"/>
        </w:rPr>
        <w:t>
</w:t>
      </w:r>
      <w:r>
        <w:rPr>
          <w:rFonts w:ascii="Times New Roman"/>
          <w:b w:val="false"/>
          <w:i w:val="false"/>
          <w:color w:val="000000"/>
          <w:sz w:val="28"/>
        </w:rPr>
        <w:t>
      14. 1-ден -5 дейінгі сандар (жалғасы):</w:t>
      </w:r>
      <w:r>
        <w:br/>
      </w:r>
      <w:r>
        <w:rPr>
          <w:rFonts w:ascii="Times New Roman"/>
          <w:b w:val="false"/>
          <w:i w:val="false"/>
          <w:color w:val="000000"/>
          <w:sz w:val="28"/>
        </w:rPr>
        <w:t>
      1) сандарды ретімен атау. Сандарды салыстыру. Ретімен санау. 2-ден -5-ке дейінгі сандар құрамы;</w:t>
      </w:r>
      <w:r>
        <w:br/>
      </w:r>
      <w:r>
        <w:rPr>
          <w:rFonts w:ascii="Times New Roman"/>
          <w:b w:val="false"/>
          <w:i w:val="false"/>
          <w:color w:val="000000"/>
          <w:sz w:val="28"/>
        </w:rPr>
        <w:t>
      2) 5-ке дейінгі сандарды косу, азайту:</w:t>
      </w:r>
      <w:r>
        <w:br/>
      </w:r>
      <w:r>
        <w:rPr>
          <w:rFonts w:ascii="Times New Roman"/>
          <w:b w:val="false"/>
          <w:i w:val="false"/>
          <w:color w:val="000000"/>
          <w:sz w:val="28"/>
        </w:rPr>
        <w:t>
      + (қосу) және — (азайту) таңбалары. Санды санағанда оның тікелей алдында келетін санға бірді косу арқылы, тікелей кейін келетін келесі саннан 1-ді азайту арқылы шығару;</w:t>
      </w:r>
      <w:r>
        <w:br/>
      </w:r>
      <w:r>
        <w:rPr>
          <w:rFonts w:ascii="Times New Roman"/>
          <w:b w:val="false"/>
          <w:i w:val="false"/>
          <w:color w:val="000000"/>
          <w:sz w:val="28"/>
        </w:rPr>
        <w:t>
      қосу. «+» белгісі. 2 + 1 түріндегі жазудың оқылуы:«екі қосу бір», «екіге 1-ді қосу», «екіні бірге арттыру», «екі мен бірдің қосындысы»;</w:t>
      </w:r>
      <w:r>
        <w:br/>
      </w:r>
      <w:r>
        <w:rPr>
          <w:rFonts w:ascii="Times New Roman"/>
          <w:b w:val="false"/>
          <w:i w:val="false"/>
          <w:color w:val="000000"/>
          <w:sz w:val="28"/>
        </w:rPr>
        <w:t>
      азайту. «–» белгісі. 2 – 1 түріндегі жазудың оқылуы: «екі алу бір», «екіден 1-ді азайту», «екіні бірге кеміту», «екі мен бірдің айырымы»; Өрнектерді жазу.</w:t>
      </w:r>
      <w:r>
        <w:br/>
      </w:r>
      <w:r>
        <w:rPr>
          <w:rFonts w:ascii="Times New Roman"/>
          <w:b w:val="false"/>
          <w:i w:val="false"/>
          <w:color w:val="000000"/>
          <w:sz w:val="28"/>
        </w:rPr>
        <w:t>
</w:t>
      </w:r>
      <w:r>
        <w:rPr>
          <w:rFonts w:ascii="Times New Roman"/>
          <w:b w:val="false"/>
          <w:i w:val="false"/>
          <w:color w:val="000000"/>
          <w:sz w:val="28"/>
        </w:rPr>
        <w:t>
      15. Есепті шығару: бір амалдан тұратын екі қосылғыштың косындысына есеп шығару.</w:t>
      </w:r>
      <w:r>
        <w:br/>
      </w:r>
      <w:r>
        <w:rPr>
          <w:rFonts w:ascii="Times New Roman"/>
          <w:b w:val="false"/>
          <w:i w:val="false"/>
          <w:color w:val="000000"/>
          <w:sz w:val="28"/>
        </w:rPr>
        <w:t>
</w:t>
      </w:r>
      <w:r>
        <w:rPr>
          <w:rFonts w:ascii="Times New Roman"/>
          <w:b w:val="false"/>
          <w:i w:val="false"/>
          <w:color w:val="000000"/>
          <w:sz w:val="28"/>
        </w:rPr>
        <w:t>
      16. Сөздік: тең, тең емес, ертең, өрнек, алты, қанша болды ? Екі қосу үш тең, болады бес. Бес азайту үш, тең болады екі. Бірден, екі-екіден, үш-үштен сана. Өрнекті шығар. Төрт қосу бір тең болады бес.</w:t>
      </w:r>
      <w:r>
        <w:br/>
      </w:r>
      <w:r>
        <w:rPr>
          <w:rFonts w:ascii="Times New Roman"/>
          <w:b w:val="false"/>
          <w:i w:val="false"/>
          <w:color w:val="000000"/>
          <w:sz w:val="28"/>
        </w:rPr>
        <w:t>
</w:t>
      </w:r>
      <w:r>
        <w:rPr>
          <w:rFonts w:ascii="Times New Roman"/>
          <w:b w:val="false"/>
          <w:i w:val="false"/>
          <w:color w:val="000000"/>
          <w:sz w:val="28"/>
        </w:rPr>
        <w:t>
      17. 3 тоқсан (36 сағат).</w:t>
      </w:r>
      <w:r>
        <w:br/>
      </w:r>
      <w:r>
        <w:rPr>
          <w:rFonts w:ascii="Times New Roman"/>
          <w:b w:val="false"/>
          <w:i w:val="false"/>
          <w:color w:val="000000"/>
          <w:sz w:val="28"/>
        </w:rPr>
        <w:t>
</w:t>
      </w:r>
      <w:r>
        <w:rPr>
          <w:rFonts w:ascii="Times New Roman"/>
          <w:b w:val="false"/>
          <w:i w:val="false"/>
          <w:color w:val="000000"/>
          <w:sz w:val="28"/>
        </w:rPr>
        <w:t>
      18. 1ден-10-ға дейінгі сандар:</w:t>
      </w:r>
      <w:r>
        <w:br/>
      </w:r>
      <w:r>
        <w:rPr>
          <w:rFonts w:ascii="Times New Roman"/>
          <w:b w:val="false"/>
          <w:i w:val="false"/>
          <w:color w:val="000000"/>
          <w:sz w:val="28"/>
        </w:rPr>
        <w:t>
      1) 1 ден-10-ға дейінгі сандарының аталуы, жазылуы және кұрамы. 10-ға дейін (бір-бірден, топтастырып) санау;</w:t>
      </w:r>
      <w:r>
        <w:br/>
      </w:r>
      <w:r>
        <w:rPr>
          <w:rFonts w:ascii="Times New Roman"/>
          <w:b w:val="false"/>
          <w:i w:val="false"/>
          <w:color w:val="000000"/>
          <w:sz w:val="28"/>
        </w:rPr>
        <w:t>
      2) сандарды салыстыру. 0 саны және оның белгіленуі;</w:t>
      </w:r>
      <w:r>
        <w:br/>
      </w:r>
      <w:r>
        <w:rPr>
          <w:rFonts w:ascii="Times New Roman"/>
          <w:b w:val="false"/>
          <w:i w:val="false"/>
          <w:color w:val="000000"/>
          <w:sz w:val="28"/>
        </w:rPr>
        <w:t>
      3) 1-ден 10-ға дейінгі сандардың ретімен аталуы. Санды санағанда оның тікелей алдында келетін, санға 1-ді қосу арқылы, тікелей кейін келетін келесі саннан 1-ді азайту арқылы шығару;</w:t>
      </w:r>
      <w:r>
        <w:br/>
      </w:r>
      <w:r>
        <w:rPr>
          <w:rFonts w:ascii="Times New Roman"/>
          <w:b w:val="false"/>
          <w:i w:val="false"/>
          <w:color w:val="000000"/>
          <w:sz w:val="28"/>
        </w:rPr>
        <w:t>
      4) сандарды салыстыру;</w:t>
      </w:r>
      <w:r>
        <w:br/>
      </w:r>
      <w:r>
        <w:rPr>
          <w:rFonts w:ascii="Times New Roman"/>
          <w:b w:val="false"/>
          <w:i w:val="false"/>
          <w:color w:val="000000"/>
          <w:sz w:val="28"/>
        </w:rPr>
        <w:t>
      5) 10-ға дейінгі сандарды қосу және азайту.</w:t>
      </w:r>
      <w:r>
        <w:br/>
      </w:r>
      <w:r>
        <w:rPr>
          <w:rFonts w:ascii="Times New Roman"/>
          <w:b w:val="false"/>
          <w:i w:val="false"/>
          <w:color w:val="000000"/>
          <w:sz w:val="28"/>
        </w:rPr>
        <w:t>
</w:t>
      </w:r>
      <w:r>
        <w:rPr>
          <w:rFonts w:ascii="Times New Roman"/>
          <w:b w:val="false"/>
          <w:i w:val="false"/>
          <w:color w:val="000000"/>
          <w:sz w:val="28"/>
        </w:rPr>
        <w:t>
      19. Есептеп шығару тәсілі: қосуда санды оның бөліктері бойынша косу; азайтуда санды оның бөліктері бойынша азайту және қосудың сәйкес жағдайы жайлы білім негізінде азайту.</w:t>
      </w:r>
      <w:r>
        <w:br/>
      </w:r>
      <w:r>
        <w:rPr>
          <w:rFonts w:ascii="Times New Roman"/>
          <w:b w:val="false"/>
          <w:i w:val="false"/>
          <w:color w:val="000000"/>
          <w:sz w:val="28"/>
        </w:rPr>
        <w:t>
</w:t>
      </w:r>
      <w:r>
        <w:rPr>
          <w:rFonts w:ascii="Times New Roman"/>
          <w:b w:val="false"/>
          <w:i w:val="false"/>
          <w:color w:val="000000"/>
          <w:sz w:val="28"/>
        </w:rPr>
        <w:t>
      20. Уақыт бірліктері: апта аттары.</w:t>
      </w:r>
      <w:r>
        <w:br/>
      </w:r>
      <w:r>
        <w:rPr>
          <w:rFonts w:ascii="Times New Roman"/>
          <w:b w:val="false"/>
          <w:i w:val="false"/>
          <w:color w:val="000000"/>
          <w:sz w:val="28"/>
        </w:rPr>
        <w:t>
</w:t>
      </w:r>
      <w:r>
        <w:rPr>
          <w:rFonts w:ascii="Times New Roman"/>
          <w:b w:val="false"/>
          <w:i w:val="false"/>
          <w:color w:val="000000"/>
          <w:sz w:val="28"/>
        </w:rPr>
        <w:t>
      21. Сөздік: жеті, сегіз, тоғыз, он, дөңгелек, шаршы, апта аттары. Сана 1-ден.... Сана... дейін.</w:t>
      </w:r>
      <w:r>
        <w:br/>
      </w:r>
      <w:r>
        <w:rPr>
          <w:rFonts w:ascii="Times New Roman"/>
          <w:b w:val="false"/>
          <w:i w:val="false"/>
          <w:color w:val="000000"/>
          <w:sz w:val="28"/>
        </w:rPr>
        <w:t>
</w:t>
      </w:r>
      <w:r>
        <w:rPr>
          <w:rFonts w:ascii="Times New Roman"/>
          <w:b w:val="false"/>
          <w:i w:val="false"/>
          <w:color w:val="000000"/>
          <w:sz w:val="28"/>
        </w:rPr>
        <w:t>
      22. 4 тоқсан (32 сағат).</w:t>
      </w:r>
      <w:r>
        <w:br/>
      </w:r>
      <w:r>
        <w:rPr>
          <w:rFonts w:ascii="Times New Roman"/>
          <w:b w:val="false"/>
          <w:i w:val="false"/>
          <w:color w:val="000000"/>
          <w:sz w:val="28"/>
        </w:rPr>
        <w:t>
</w:t>
      </w:r>
      <w:r>
        <w:rPr>
          <w:rFonts w:ascii="Times New Roman"/>
          <w:b w:val="false"/>
          <w:i w:val="false"/>
          <w:color w:val="000000"/>
          <w:sz w:val="28"/>
        </w:rPr>
        <w:t>
      23. 1 ден-10-ға дейінгі сандар (жалғасы):</w:t>
      </w:r>
      <w:r>
        <w:br/>
      </w:r>
      <w:r>
        <w:rPr>
          <w:rFonts w:ascii="Times New Roman"/>
          <w:b w:val="false"/>
          <w:i w:val="false"/>
          <w:color w:val="000000"/>
          <w:sz w:val="28"/>
        </w:rPr>
        <w:t>
      1) 10-ға дейінгі сандарды қосу (бір таңбалы санға 1, 2, 3 сандарын қосу);</w:t>
      </w:r>
      <w:r>
        <w:br/>
      </w:r>
      <w:r>
        <w:rPr>
          <w:rFonts w:ascii="Times New Roman"/>
          <w:b w:val="false"/>
          <w:i w:val="false"/>
          <w:color w:val="000000"/>
          <w:sz w:val="28"/>
        </w:rPr>
        <w:t>
      2) 1-ден 9-ға дейінгі атау. 1, 2, 3, 4, 5, 6, 7, 8, 9 сандар қатары.</w:t>
      </w:r>
      <w:r>
        <w:br/>
      </w:r>
      <w:r>
        <w:rPr>
          <w:rFonts w:ascii="Times New Roman"/>
          <w:b w:val="false"/>
          <w:i w:val="false"/>
          <w:color w:val="000000"/>
          <w:sz w:val="28"/>
        </w:rPr>
        <w:t>
</w:t>
      </w:r>
      <w:r>
        <w:rPr>
          <w:rFonts w:ascii="Times New Roman"/>
          <w:b w:val="false"/>
          <w:i w:val="false"/>
          <w:color w:val="000000"/>
          <w:sz w:val="28"/>
        </w:rPr>
        <w:t>
      24. Заттар топтарын салыстыру: артық, кем, бірдей (көлемі бірдей).</w:t>
      </w:r>
      <w:r>
        <w:br/>
      </w:r>
      <w:r>
        <w:rPr>
          <w:rFonts w:ascii="Times New Roman"/>
          <w:b w:val="false"/>
          <w:i w:val="false"/>
          <w:color w:val="000000"/>
          <w:sz w:val="28"/>
        </w:rPr>
        <w:t>
</w:t>
      </w:r>
      <w:r>
        <w:rPr>
          <w:rFonts w:ascii="Times New Roman"/>
          <w:b w:val="false"/>
          <w:i w:val="false"/>
          <w:color w:val="000000"/>
          <w:sz w:val="28"/>
        </w:rPr>
        <w:t>
      25. Уақыт бірліктері: кеше, бүгін, ертең; апта күндері; ай аттары.</w:t>
      </w:r>
      <w:r>
        <w:br/>
      </w:r>
      <w:r>
        <w:rPr>
          <w:rFonts w:ascii="Times New Roman"/>
          <w:b w:val="false"/>
          <w:i w:val="false"/>
          <w:color w:val="000000"/>
          <w:sz w:val="28"/>
        </w:rPr>
        <w:t>
</w:t>
      </w:r>
      <w:r>
        <w:rPr>
          <w:rFonts w:ascii="Times New Roman"/>
          <w:b w:val="false"/>
          <w:i w:val="false"/>
          <w:color w:val="000000"/>
          <w:sz w:val="28"/>
        </w:rPr>
        <w:t>
      26. Бір амалды есеп қосылғыштардың қосындысын табуға берілген; бір амалды есеп берілген (шешуі өрнек түрінде беріледі, сүрақ, жауап жазылмайды).</w:t>
      </w:r>
      <w:r>
        <w:br/>
      </w:r>
      <w:r>
        <w:rPr>
          <w:rFonts w:ascii="Times New Roman"/>
          <w:b w:val="false"/>
          <w:i w:val="false"/>
          <w:color w:val="000000"/>
          <w:sz w:val="28"/>
        </w:rPr>
        <w:t>
</w:t>
      </w:r>
      <w:r>
        <w:rPr>
          <w:rFonts w:ascii="Times New Roman"/>
          <w:b w:val="false"/>
          <w:i w:val="false"/>
          <w:color w:val="000000"/>
          <w:sz w:val="28"/>
        </w:rPr>
        <w:t>
      27. Геометриялық фигуралар: шаршы, дөңгелек, төртбұрыш.</w:t>
      </w:r>
      <w:r>
        <w:br/>
      </w:r>
      <w:r>
        <w:rPr>
          <w:rFonts w:ascii="Times New Roman"/>
          <w:b w:val="false"/>
          <w:i w:val="false"/>
          <w:color w:val="000000"/>
          <w:sz w:val="28"/>
        </w:rPr>
        <w:t>
</w:t>
      </w:r>
      <w:r>
        <w:rPr>
          <w:rFonts w:ascii="Times New Roman"/>
          <w:b w:val="false"/>
          <w:i w:val="false"/>
          <w:color w:val="000000"/>
          <w:sz w:val="28"/>
        </w:rPr>
        <w:t>
      28. Қайталау.</w:t>
      </w:r>
      <w:r>
        <w:br/>
      </w:r>
      <w:r>
        <w:rPr>
          <w:rFonts w:ascii="Times New Roman"/>
          <w:b w:val="false"/>
          <w:i w:val="false"/>
          <w:color w:val="000000"/>
          <w:sz w:val="28"/>
        </w:rPr>
        <w:t>
</w:t>
      </w:r>
      <w:r>
        <w:rPr>
          <w:rFonts w:ascii="Times New Roman"/>
          <w:b w:val="false"/>
          <w:i w:val="false"/>
          <w:color w:val="000000"/>
          <w:sz w:val="28"/>
        </w:rPr>
        <w:t>
      29. Сөздік: есеп, сұрақ, жауап, бірдей. Мен есеп (өрнекті) шығардым (шығармадым). Қандай сұрак? Қандай жауап? Аптада неше күн бар? Аптада 7 күн бар.</w:t>
      </w:r>
    </w:p>
    <w:bookmarkEnd w:id="243"/>
    <w:bookmarkStart w:name="z951" w:id="244"/>
    <w:p>
      <w:pPr>
        <w:spacing w:after="0"/>
        <w:ind w:left="0"/>
        <w:jc w:val="left"/>
      </w:pPr>
      <w:r>
        <w:rPr>
          <w:rFonts w:ascii="Times New Roman"/>
          <w:b/>
          <w:i w:val="false"/>
          <w:color w:val="000000"/>
        </w:rPr>
        <w:t xml:space="preserve"> 
3. Оқу пәнінің 1-сыныптағы базалық білім мазмұны</w:t>
      </w:r>
    </w:p>
    <w:bookmarkEnd w:id="244"/>
    <w:bookmarkStart w:name="z952" w:id="245"/>
    <w:p>
      <w:pPr>
        <w:spacing w:after="0"/>
        <w:ind w:left="0"/>
        <w:jc w:val="both"/>
      </w:pPr>
      <w:r>
        <w:rPr>
          <w:rFonts w:ascii="Times New Roman"/>
          <w:b w:val="false"/>
          <w:i w:val="false"/>
          <w:color w:val="000000"/>
          <w:sz w:val="28"/>
        </w:rPr>
        <w:t>
      30. 1 тоқсан (36 сағат).</w:t>
      </w:r>
      <w:r>
        <w:br/>
      </w:r>
      <w:r>
        <w:rPr>
          <w:rFonts w:ascii="Times New Roman"/>
          <w:b w:val="false"/>
          <w:i w:val="false"/>
          <w:color w:val="000000"/>
          <w:sz w:val="28"/>
        </w:rPr>
        <w:t>
</w:t>
      </w:r>
      <w:r>
        <w:rPr>
          <w:rFonts w:ascii="Times New Roman"/>
          <w:b w:val="false"/>
          <w:i w:val="false"/>
          <w:color w:val="000000"/>
          <w:sz w:val="28"/>
        </w:rPr>
        <w:t>
      31. 1-ден-10-дейінгі сандар (жалғасы):</w:t>
      </w:r>
      <w:r>
        <w:br/>
      </w:r>
      <w:r>
        <w:rPr>
          <w:rFonts w:ascii="Times New Roman"/>
          <w:b w:val="false"/>
          <w:i w:val="false"/>
          <w:color w:val="000000"/>
          <w:sz w:val="28"/>
        </w:rPr>
        <w:t>
      1) 1-ден 10-ға дейінгі сандар. Сандардың атауы, реті, белгілену және жазылуы. Белгілері. « &lt; » (аз), « &gt; » (көп), « = » (тең);</w:t>
      </w:r>
      <w:r>
        <w:br/>
      </w:r>
      <w:r>
        <w:rPr>
          <w:rFonts w:ascii="Times New Roman"/>
          <w:b w:val="false"/>
          <w:i w:val="false"/>
          <w:color w:val="000000"/>
          <w:sz w:val="28"/>
        </w:rPr>
        <w:t>
      2) 0-саны: 0 саны. 0 санын алу және белгілеу. 0-ден 10-ға дейінгі сандарды жазу;</w:t>
      </w:r>
      <w:r>
        <w:br/>
      </w:r>
      <w:r>
        <w:rPr>
          <w:rFonts w:ascii="Times New Roman"/>
          <w:b w:val="false"/>
          <w:i w:val="false"/>
          <w:color w:val="000000"/>
          <w:sz w:val="28"/>
        </w:rPr>
        <w:t>
      3) 2-ден 10-ға дейінгі сандардың құрамы. Сандарды салыстыру;</w:t>
      </w:r>
      <w:r>
        <w:br/>
      </w:r>
      <w:r>
        <w:rPr>
          <w:rFonts w:ascii="Times New Roman"/>
          <w:b w:val="false"/>
          <w:i w:val="false"/>
          <w:color w:val="000000"/>
          <w:sz w:val="28"/>
        </w:rPr>
        <w:t>
      4) 1-10-ға дейінгі сандарды қосу, азайту: қосу мен азайтудың тәсілдері: сандарды бөліктері бойынша қосу және азайту; қосу мен азайтудың тәсілдері: ђ ± 1, 2 түрінде бір-бірден, екі-екіден қосу және азайту, сандық қатарды, санның құрамы туралы білімдерін қолдану; қосудың ауыстырымдылық қасиеті.</w:t>
      </w:r>
      <w:r>
        <w:br/>
      </w:r>
      <w:r>
        <w:rPr>
          <w:rFonts w:ascii="Times New Roman"/>
          <w:b w:val="false"/>
          <w:i w:val="false"/>
          <w:color w:val="000000"/>
          <w:sz w:val="28"/>
        </w:rPr>
        <w:t>
</w:t>
      </w:r>
      <w:r>
        <w:rPr>
          <w:rFonts w:ascii="Times New Roman"/>
          <w:b w:val="false"/>
          <w:i w:val="false"/>
          <w:color w:val="000000"/>
          <w:sz w:val="28"/>
        </w:rPr>
        <w:t>
      32. Есептеп шығару тәсілі: қосуда сандарды бөлшектеп қосу, орнын ауыстырып қосу; азайтуда санды берілген саннан азайту және қосудың сәйкес жағдайы туралы білім негізінде азайту.</w:t>
      </w:r>
      <w:r>
        <w:br/>
      </w:r>
      <w:r>
        <w:rPr>
          <w:rFonts w:ascii="Times New Roman"/>
          <w:b w:val="false"/>
          <w:i w:val="false"/>
          <w:color w:val="000000"/>
          <w:sz w:val="28"/>
        </w:rPr>
        <w:t>
</w:t>
      </w:r>
      <w:r>
        <w:rPr>
          <w:rFonts w:ascii="Times New Roman"/>
          <w:b w:val="false"/>
          <w:i w:val="false"/>
          <w:color w:val="000000"/>
          <w:sz w:val="28"/>
        </w:rPr>
        <w:t>
      33. 2 тоқсан (28 сағат).</w:t>
      </w:r>
      <w:r>
        <w:br/>
      </w:r>
      <w:r>
        <w:rPr>
          <w:rFonts w:ascii="Times New Roman"/>
          <w:b w:val="false"/>
          <w:i w:val="false"/>
          <w:color w:val="000000"/>
          <w:sz w:val="28"/>
        </w:rPr>
        <w:t>
</w:t>
      </w:r>
      <w:r>
        <w:rPr>
          <w:rFonts w:ascii="Times New Roman"/>
          <w:b w:val="false"/>
          <w:i w:val="false"/>
          <w:color w:val="000000"/>
          <w:sz w:val="28"/>
        </w:rPr>
        <w:t>
      34. 11-ден 20-ға дейінгі сандар:</w:t>
      </w:r>
      <w:r>
        <w:br/>
      </w:r>
      <w:r>
        <w:rPr>
          <w:rFonts w:ascii="Times New Roman"/>
          <w:b w:val="false"/>
          <w:i w:val="false"/>
          <w:color w:val="000000"/>
          <w:sz w:val="28"/>
        </w:rPr>
        <w:t>
      1) 11-ден 20-ға дейінгі сандардың ретімен айтылуы. Олардың оқылуы және жазылуы. Сандарды салыстыру. Ретімен санау;</w:t>
      </w:r>
      <w:r>
        <w:br/>
      </w:r>
      <w:r>
        <w:rPr>
          <w:rFonts w:ascii="Times New Roman"/>
          <w:b w:val="false"/>
          <w:i w:val="false"/>
          <w:color w:val="000000"/>
          <w:sz w:val="28"/>
        </w:rPr>
        <w:t>
      2) 20-ға дейінгі сандарды қосу және азайту;</w:t>
      </w:r>
      <w:r>
        <w:br/>
      </w:r>
      <w:r>
        <w:rPr>
          <w:rFonts w:ascii="Times New Roman"/>
          <w:b w:val="false"/>
          <w:i w:val="false"/>
          <w:color w:val="000000"/>
          <w:sz w:val="28"/>
        </w:rPr>
        <w:t>
      3) 11-ден 20-ға дейінгі сандарды қосу мен азайту;</w:t>
      </w:r>
      <w:r>
        <w:br/>
      </w:r>
      <w:r>
        <w:rPr>
          <w:rFonts w:ascii="Times New Roman"/>
          <w:b w:val="false"/>
          <w:i w:val="false"/>
          <w:color w:val="000000"/>
          <w:sz w:val="28"/>
        </w:rPr>
        <w:t xml:space="preserve">
      4) біртаңбалы сандарды ондықтан аттап қосу. біртаңбалы сандарды ондықтан аттамай қосу; </w:t>
      </w:r>
      <w:r>
        <w:br/>
      </w:r>
      <w:r>
        <w:rPr>
          <w:rFonts w:ascii="Times New Roman"/>
          <w:b w:val="false"/>
          <w:i w:val="false"/>
          <w:color w:val="000000"/>
          <w:sz w:val="28"/>
        </w:rPr>
        <w:t>
      5) 20-ға дейінгі сандарды ондықтан аттап қосу;</w:t>
      </w:r>
      <w:r>
        <w:br/>
      </w:r>
      <w:r>
        <w:rPr>
          <w:rFonts w:ascii="Times New Roman"/>
          <w:b w:val="false"/>
          <w:i w:val="false"/>
          <w:color w:val="000000"/>
          <w:sz w:val="28"/>
        </w:rPr>
        <w:t>
      6) бір амалдан тұратын косу және азайтумен шығаралатын есеп: қосындыны табуға берілген есеп. Қалдықты табуға берілген есеп.</w:t>
      </w:r>
      <w:r>
        <w:br/>
      </w:r>
      <w:r>
        <w:rPr>
          <w:rFonts w:ascii="Times New Roman"/>
          <w:b w:val="false"/>
          <w:i w:val="false"/>
          <w:color w:val="000000"/>
          <w:sz w:val="28"/>
        </w:rPr>
        <w:t>
</w:t>
      </w:r>
      <w:r>
        <w:rPr>
          <w:rFonts w:ascii="Times New Roman"/>
          <w:b w:val="false"/>
          <w:i w:val="false"/>
          <w:color w:val="000000"/>
          <w:sz w:val="28"/>
        </w:rPr>
        <w:t>
      35. Сөздік: белгісіз сан, 20-ға дейінгі сандар, тең (тең емес). Сандар, үлкен кіші сандар, ондық, бірлік. Санда неше ондьщ бар? Санда неше бірлік бар? Бір амалдан тұратын екі қосылғыштың косындысына есеп шығару.</w:t>
      </w:r>
      <w:r>
        <w:br/>
      </w:r>
      <w:r>
        <w:rPr>
          <w:rFonts w:ascii="Times New Roman"/>
          <w:b w:val="false"/>
          <w:i w:val="false"/>
          <w:color w:val="000000"/>
          <w:sz w:val="28"/>
        </w:rPr>
        <w:t>
</w:t>
      </w:r>
      <w:r>
        <w:rPr>
          <w:rFonts w:ascii="Times New Roman"/>
          <w:b w:val="false"/>
          <w:i w:val="false"/>
          <w:color w:val="000000"/>
          <w:sz w:val="28"/>
        </w:rPr>
        <w:t>
      36. Бір амалды есеп қалдықты табуға берілген шешуі өрнек түрінде беріледі, сұрақ жауап жазылмайды) есепті шығару.</w:t>
      </w:r>
      <w:r>
        <w:br/>
      </w:r>
      <w:r>
        <w:rPr>
          <w:rFonts w:ascii="Times New Roman"/>
          <w:b w:val="false"/>
          <w:i w:val="false"/>
          <w:color w:val="000000"/>
          <w:sz w:val="28"/>
        </w:rPr>
        <w:t>
</w:t>
      </w:r>
      <w:r>
        <w:rPr>
          <w:rFonts w:ascii="Times New Roman"/>
          <w:b w:val="false"/>
          <w:i w:val="false"/>
          <w:color w:val="000000"/>
          <w:sz w:val="28"/>
        </w:rPr>
        <w:t>
      37. 3 тоқсан (36 сағат).</w:t>
      </w:r>
      <w:r>
        <w:br/>
      </w:r>
      <w:r>
        <w:rPr>
          <w:rFonts w:ascii="Times New Roman"/>
          <w:b w:val="false"/>
          <w:i w:val="false"/>
          <w:color w:val="000000"/>
          <w:sz w:val="28"/>
        </w:rPr>
        <w:t>
</w:t>
      </w:r>
      <w:r>
        <w:rPr>
          <w:rFonts w:ascii="Times New Roman"/>
          <w:b w:val="false"/>
          <w:i w:val="false"/>
          <w:color w:val="000000"/>
          <w:sz w:val="28"/>
        </w:rPr>
        <w:t>
      38. 1-ден 100-ге дейінгі сандар. 100-ге дейінгі сандарды оқу, жазу және салыстыру; екітаңбалы сандарды қосу мен азайтудың ауызша және жазбаша тәсілдері.</w:t>
      </w:r>
      <w:r>
        <w:br/>
      </w:r>
      <w:r>
        <w:rPr>
          <w:rFonts w:ascii="Times New Roman"/>
          <w:b w:val="false"/>
          <w:i w:val="false"/>
          <w:color w:val="000000"/>
          <w:sz w:val="28"/>
        </w:rPr>
        <w:t>
</w:t>
      </w:r>
      <w:r>
        <w:rPr>
          <w:rFonts w:ascii="Times New Roman"/>
          <w:b w:val="false"/>
          <w:i w:val="false"/>
          <w:color w:val="000000"/>
          <w:sz w:val="28"/>
        </w:rPr>
        <w:t>
      39. 100-ге дейінгі сандарды қосу және азайту:</w:t>
      </w:r>
      <w:r>
        <w:br/>
      </w:r>
      <w:r>
        <w:rPr>
          <w:rFonts w:ascii="Times New Roman"/>
          <w:b w:val="false"/>
          <w:i w:val="false"/>
          <w:color w:val="000000"/>
          <w:sz w:val="28"/>
        </w:rPr>
        <w:t>
      1) бірді екі таңбалы санға қосу және азайту 28+1, 45-1;</w:t>
      </w:r>
      <w:r>
        <w:br/>
      </w:r>
      <w:r>
        <w:rPr>
          <w:rFonts w:ascii="Times New Roman"/>
          <w:b w:val="false"/>
          <w:i w:val="false"/>
          <w:color w:val="000000"/>
          <w:sz w:val="28"/>
        </w:rPr>
        <w:t>
      2) толық ондықтарды қосу және азайту 50+20; 70-40;</w:t>
      </w:r>
      <w:r>
        <w:br/>
      </w:r>
      <w:r>
        <w:rPr>
          <w:rFonts w:ascii="Times New Roman"/>
          <w:b w:val="false"/>
          <w:i w:val="false"/>
          <w:color w:val="000000"/>
          <w:sz w:val="28"/>
        </w:rPr>
        <w:t>
      3) бірліктерді толық ондықтарға қосу 30+5; 3+20;</w:t>
      </w:r>
      <w:r>
        <w:br/>
      </w:r>
      <w:r>
        <w:rPr>
          <w:rFonts w:ascii="Times New Roman"/>
          <w:b w:val="false"/>
          <w:i w:val="false"/>
          <w:color w:val="000000"/>
          <w:sz w:val="28"/>
        </w:rPr>
        <w:t>
      4) 55-5; 65-5; түріндегі азайту;</w:t>
      </w:r>
      <w:r>
        <w:br/>
      </w:r>
      <w:r>
        <w:rPr>
          <w:rFonts w:ascii="Times New Roman"/>
          <w:b w:val="false"/>
          <w:i w:val="false"/>
          <w:color w:val="000000"/>
          <w:sz w:val="28"/>
        </w:rPr>
        <w:t>
      5) екі таңбалы сандардан біртаңбалы сандарды ондықтан аттамай қосу және азайту 52+4, 88-39;</w:t>
      </w:r>
      <w:r>
        <w:br/>
      </w:r>
      <w:r>
        <w:rPr>
          <w:rFonts w:ascii="Times New Roman"/>
          <w:b w:val="false"/>
          <w:i w:val="false"/>
          <w:color w:val="000000"/>
          <w:sz w:val="28"/>
        </w:rPr>
        <w:t>
      6) екі таңбалы сандардан тұратын толық ондықтарды қосу және азайту: 17+20, 35-10;</w:t>
      </w:r>
      <w:r>
        <w:br/>
      </w:r>
      <w:r>
        <w:rPr>
          <w:rFonts w:ascii="Times New Roman"/>
          <w:b w:val="false"/>
          <w:i w:val="false"/>
          <w:color w:val="000000"/>
          <w:sz w:val="28"/>
        </w:rPr>
        <w:t>
      7) екі таңбалы сандарды ондықтан аттамай қосу және азайту: 43+15; 67-21;</w:t>
      </w:r>
      <w:r>
        <w:br/>
      </w:r>
      <w:r>
        <w:rPr>
          <w:rFonts w:ascii="Times New Roman"/>
          <w:b w:val="false"/>
          <w:i w:val="false"/>
          <w:color w:val="000000"/>
          <w:sz w:val="28"/>
        </w:rPr>
        <w:t>
      8) қосу және азайтудағы сандардың атаулары. Қосу және азайтудағы белгісіз компонентің аталуы.</w:t>
      </w:r>
      <w:r>
        <w:br/>
      </w:r>
      <w:r>
        <w:rPr>
          <w:rFonts w:ascii="Times New Roman"/>
          <w:b w:val="false"/>
          <w:i w:val="false"/>
          <w:color w:val="000000"/>
          <w:sz w:val="28"/>
        </w:rPr>
        <w:t>
</w:t>
      </w:r>
      <w:r>
        <w:rPr>
          <w:rFonts w:ascii="Times New Roman"/>
          <w:b w:val="false"/>
          <w:i w:val="false"/>
          <w:color w:val="000000"/>
          <w:sz w:val="28"/>
        </w:rPr>
        <w:t>
      40. Бір амалдан тұратын есепті қосумен және азайтумен шығару: қосындыны және қалдықты табуға берілген есеп. Айырымдылық салыстыруға берілген есептер.</w:t>
      </w:r>
      <w:r>
        <w:br/>
      </w:r>
      <w:r>
        <w:rPr>
          <w:rFonts w:ascii="Times New Roman"/>
          <w:b w:val="false"/>
          <w:i w:val="false"/>
          <w:color w:val="000000"/>
          <w:sz w:val="28"/>
        </w:rPr>
        <w:t>
</w:t>
      </w:r>
      <w:r>
        <w:rPr>
          <w:rFonts w:ascii="Times New Roman"/>
          <w:b w:val="false"/>
          <w:i w:val="false"/>
          <w:color w:val="000000"/>
          <w:sz w:val="28"/>
        </w:rPr>
        <w:t>
      41. Сөздік: күн, түн, кешке, ертеңгісін, косу, азайту. Бірінші (екінші) қосылғыш, қосынды,... артық,... кем. Сана: бір-бірден, екі-екіден, үш-үштен.</w:t>
      </w:r>
      <w:r>
        <w:br/>
      </w:r>
      <w:r>
        <w:rPr>
          <w:rFonts w:ascii="Times New Roman"/>
          <w:b w:val="false"/>
          <w:i w:val="false"/>
          <w:color w:val="000000"/>
          <w:sz w:val="28"/>
        </w:rPr>
        <w:t>
</w:t>
      </w:r>
      <w:r>
        <w:rPr>
          <w:rFonts w:ascii="Times New Roman"/>
          <w:b w:val="false"/>
          <w:i w:val="false"/>
          <w:color w:val="000000"/>
          <w:sz w:val="28"/>
        </w:rPr>
        <w:t>
      42. 4 тоқсан (32 сағат).</w:t>
      </w:r>
      <w:r>
        <w:br/>
      </w:r>
      <w:r>
        <w:rPr>
          <w:rFonts w:ascii="Times New Roman"/>
          <w:b w:val="false"/>
          <w:i w:val="false"/>
          <w:color w:val="000000"/>
          <w:sz w:val="28"/>
        </w:rPr>
        <w:t>
</w:t>
      </w:r>
      <w:r>
        <w:rPr>
          <w:rFonts w:ascii="Times New Roman"/>
          <w:b w:val="false"/>
          <w:i w:val="false"/>
          <w:color w:val="000000"/>
          <w:sz w:val="28"/>
        </w:rPr>
        <w:t>
      43. 1-ден 100-ге дейінгі сандар ( жалғасы):</w:t>
      </w:r>
      <w:r>
        <w:br/>
      </w:r>
      <w:r>
        <w:rPr>
          <w:rFonts w:ascii="Times New Roman"/>
          <w:b w:val="false"/>
          <w:i w:val="false"/>
          <w:color w:val="000000"/>
          <w:sz w:val="28"/>
        </w:rPr>
        <w:t>
      1) 100-ге дейінгі сандарды ондықтан аттап қосу және азайту;</w:t>
      </w:r>
      <w:r>
        <w:br/>
      </w:r>
      <w:r>
        <w:rPr>
          <w:rFonts w:ascii="Times New Roman"/>
          <w:b w:val="false"/>
          <w:i w:val="false"/>
          <w:color w:val="000000"/>
          <w:sz w:val="28"/>
        </w:rPr>
        <w:t>
      2) қосу және азайту түрінде: 7+5:13-7; 29+7; 30-8-5, 44-8; 38+43, 60-15; 41-12;</w:t>
      </w:r>
      <w:r>
        <w:br/>
      </w:r>
      <w:r>
        <w:rPr>
          <w:rFonts w:ascii="Times New Roman"/>
          <w:b w:val="false"/>
          <w:i w:val="false"/>
          <w:color w:val="000000"/>
          <w:sz w:val="28"/>
        </w:rPr>
        <w:t>
      3) қосу және азайтудағы сандардың атаулары;</w:t>
      </w:r>
      <w:r>
        <w:br/>
      </w:r>
      <w:r>
        <w:rPr>
          <w:rFonts w:ascii="Times New Roman"/>
          <w:b w:val="false"/>
          <w:i w:val="false"/>
          <w:color w:val="000000"/>
          <w:sz w:val="28"/>
        </w:rPr>
        <w:t>
      4) қосу және азайтудағы белгісіз компоненттің аталуы.</w:t>
      </w:r>
      <w:r>
        <w:br/>
      </w:r>
      <w:r>
        <w:rPr>
          <w:rFonts w:ascii="Times New Roman"/>
          <w:b w:val="false"/>
          <w:i w:val="false"/>
          <w:color w:val="000000"/>
          <w:sz w:val="28"/>
        </w:rPr>
        <w:t>
</w:t>
      </w:r>
      <w:r>
        <w:rPr>
          <w:rFonts w:ascii="Times New Roman"/>
          <w:b w:val="false"/>
          <w:i w:val="false"/>
          <w:color w:val="000000"/>
          <w:sz w:val="28"/>
        </w:rPr>
        <w:t>
      44. 100-ге дейінгі есептер шығару:</w:t>
      </w:r>
      <w:r>
        <w:br/>
      </w:r>
      <w:r>
        <w:rPr>
          <w:rFonts w:ascii="Times New Roman"/>
          <w:b w:val="false"/>
          <w:i w:val="false"/>
          <w:color w:val="000000"/>
          <w:sz w:val="28"/>
        </w:rPr>
        <w:t>
      1) қосындыны табуға берілген есеп;</w:t>
      </w:r>
      <w:r>
        <w:br/>
      </w:r>
      <w:r>
        <w:rPr>
          <w:rFonts w:ascii="Times New Roman"/>
          <w:b w:val="false"/>
          <w:i w:val="false"/>
          <w:color w:val="000000"/>
          <w:sz w:val="28"/>
        </w:rPr>
        <w:t>
      2) айырымдылық салыстыруға берілген есептер.</w:t>
      </w:r>
      <w:r>
        <w:br/>
      </w:r>
      <w:r>
        <w:rPr>
          <w:rFonts w:ascii="Times New Roman"/>
          <w:b w:val="false"/>
          <w:i w:val="false"/>
          <w:color w:val="000000"/>
          <w:sz w:val="28"/>
        </w:rPr>
        <w:t>
</w:t>
      </w:r>
      <w:r>
        <w:rPr>
          <w:rFonts w:ascii="Times New Roman"/>
          <w:b w:val="false"/>
          <w:i w:val="false"/>
          <w:color w:val="000000"/>
          <w:sz w:val="28"/>
        </w:rPr>
        <w:t>
      45. Ұзындық бірлігі – сантиметр, дециметр.</w:t>
      </w:r>
      <w:r>
        <w:br/>
      </w:r>
      <w:r>
        <w:rPr>
          <w:rFonts w:ascii="Times New Roman"/>
          <w:b w:val="false"/>
          <w:i w:val="false"/>
          <w:color w:val="000000"/>
          <w:sz w:val="28"/>
        </w:rPr>
        <w:t>
</w:t>
      </w:r>
      <w:r>
        <w:rPr>
          <w:rFonts w:ascii="Times New Roman"/>
          <w:b w:val="false"/>
          <w:i w:val="false"/>
          <w:color w:val="000000"/>
          <w:sz w:val="28"/>
        </w:rPr>
        <w:t>
      46. Геометриялық материал: кесінді.</w:t>
      </w:r>
      <w:r>
        <w:br/>
      </w:r>
      <w:r>
        <w:rPr>
          <w:rFonts w:ascii="Times New Roman"/>
          <w:b w:val="false"/>
          <w:i w:val="false"/>
          <w:color w:val="000000"/>
          <w:sz w:val="28"/>
        </w:rPr>
        <w:t>
</w:t>
      </w:r>
      <w:r>
        <w:rPr>
          <w:rFonts w:ascii="Times New Roman"/>
          <w:b w:val="false"/>
          <w:i w:val="false"/>
          <w:color w:val="000000"/>
          <w:sz w:val="28"/>
        </w:rPr>
        <w:t>
      47. Сөздік: 21-ден 10-ге дейін атай білу. Санда неше ондық бар? Санда неше бірлік бар? Үшбұрыш, тікбұрыш.</w:t>
      </w:r>
    </w:p>
    <w:bookmarkEnd w:id="245"/>
    <w:bookmarkStart w:name="z970" w:id="246"/>
    <w:p>
      <w:pPr>
        <w:spacing w:after="0"/>
        <w:ind w:left="0"/>
        <w:jc w:val="left"/>
      </w:pPr>
      <w:r>
        <w:rPr>
          <w:rFonts w:ascii="Times New Roman"/>
          <w:b/>
          <w:i w:val="false"/>
          <w:color w:val="000000"/>
        </w:rPr>
        <w:t xml:space="preserve"> 
4. Оқу пәнінің 2-сыныптағы базалық білім мазмұны</w:t>
      </w:r>
    </w:p>
    <w:bookmarkEnd w:id="246"/>
    <w:bookmarkStart w:name="z971" w:id="247"/>
    <w:p>
      <w:pPr>
        <w:spacing w:after="0"/>
        <w:ind w:left="0"/>
        <w:jc w:val="both"/>
      </w:pPr>
      <w:r>
        <w:rPr>
          <w:rFonts w:ascii="Times New Roman"/>
          <w:b w:val="false"/>
          <w:i w:val="false"/>
          <w:color w:val="000000"/>
          <w:sz w:val="28"/>
        </w:rPr>
        <w:t>
      48. 1 тоқсан (36 сағат).</w:t>
      </w:r>
      <w:r>
        <w:br/>
      </w:r>
      <w:r>
        <w:rPr>
          <w:rFonts w:ascii="Times New Roman"/>
          <w:b w:val="false"/>
          <w:i w:val="false"/>
          <w:color w:val="000000"/>
          <w:sz w:val="28"/>
        </w:rPr>
        <w:t>
</w:t>
      </w:r>
      <w:r>
        <w:rPr>
          <w:rFonts w:ascii="Times New Roman"/>
          <w:b w:val="false"/>
          <w:i w:val="false"/>
          <w:color w:val="000000"/>
          <w:sz w:val="28"/>
        </w:rPr>
        <w:t>
      49. 1-ден 100-ге дейінгі сандар жалғасы:</w:t>
      </w:r>
      <w:r>
        <w:br/>
      </w:r>
      <w:r>
        <w:rPr>
          <w:rFonts w:ascii="Times New Roman"/>
          <w:b w:val="false"/>
          <w:i w:val="false"/>
          <w:color w:val="000000"/>
          <w:sz w:val="28"/>
        </w:rPr>
        <w:t>
      1) 100-ге дейінгі сандарды қосу және азайту;</w:t>
      </w:r>
      <w:r>
        <w:br/>
      </w:r>
      <w:r>
        <w:rPr>
          <w:rFonts w:ascii="Times New Roman"/>
          <w:b w:val="false"/>
          <w:i w:val="false"/>
          <w:color w:val="000000"/>
          <w:sz w:val="28"/>
        </w:rPr>
        <w:t>
      2) 100-ге дейінгі сандармен есеп шығару;</w:t>
      </w:r>
      <w:r>
        <w:br/>
      </w:r>
      <w:r>
        <w:rPr>
          <w:rFonts w:ascii="Times New Roman"/>
          <w:b w:val="false"/>
          <w:i w:val="false"/>
          <w:color w:val="000000"/>
          <w:sz w:val="28"/>
        </w:rPr>
        <w:t>
      3) есептің қысқаша шартын жазу;</w:t>
      </w:r>
      <w:r>
        <w:br/>
      </w:r>
      <w:r>
        <w:rPr>
          <w:rFonts w:ascii="Times New Roman"/>
          <w:b w:val="false"/>
          <w:i w:val="false"/>
          <w:color w:val="000000"/>
          <w:sz w:val="28"/>
        </w:rPr>
        <w:t>
      4) азайту кезіндегі белгісіз компоненті табу;</w:t>
      </w:r>
      <w:r>
        <w:br/>
      </w:r>
      <w:r>
        <w:rPr>
          <w:rFonts w:ascii="Times New Roman"/>
          <w:b w:val="false"/>
          <w:i w:val="false"/>
          <w:color w:val="000000"/>
          <w:sz w:val="28"/>
        </w:rPr>
        <w:t>
      5) теңдеулерді шығару.</w:t>
      </w:r>
      <w:r>
        <w:br/>
      </w:r>
      <w:r>
        <w:rPr>
          <w:rFonts w:ascii="Times New Roman"/>
          <w:b w:val="false"/>
          <w:i w:val="false"/>
          <w:color w:val="000000"/>
          <w:sz w:val="28"/>
        </w:rPr>
        <w:t>
</w:t>
      </w:r>
      <w:r>
        <w:rPr>
          <w:rFonts w:ascii="Times New Roman"/>
          <w:b w:val="false"/>
          <w:i w:val="false"/>
          <w:color w:val="000000"/>
          <w:sz w:val="28"/>
        </w:rPr>
        <w:t>
      50. Көбейту. көбейту, көбейткіштер. көбейтінді. көбейтіндінің мәні:</w:t>
      </w:r>
      <w:r>
        <w:br/>
      </w:r>
      <w:r>
        <w:rPr>
          <w:rFonts w:ascii="Times New Roman"/>
          <w:b w:val="false"/>
          <w:i w:val="false"/>
          <w:color w:val="000000"/>
          <w:sz w:val="28"/>
        </w:rPr>
        <w:t>
      1) 2, 3, 4, 5 сандарына көбейтудің кестелік жағдайларының негізінде біртаңбалы сандарды көбейту;</w:t>
      </w:r>
      <w:r>
        <w:br/>
      </w:r>
      <w:r>
        <w:rPr>
          <w:rFonts w:ascii="Times New Roman"/>
          <w:b w:val="false"/>
          <w:i w:val="false"/>
          <w:color w:val="000000"/>
          <w:sz w:val="28"/>
        </w:rPr>
        <w:t>
      2) көбейту бір-екі амал орындауға берілген есеп.</w:t>
      </w:r>
      <w:r>
        <w:br/>
      </w:r>
      <w:r>
        <w:rPr>
          <w:rFonts w:ascii="Times New Roman"/>
          <w:b w:val="false"/>
          <w:i w:val="false"/>
          <w:color w:val="000000"/>
          <w:sz w:val="28"/>
        </w:rPr>
        <w:t>
</w:t>
      </w:r>
      <w:r>
        <w:rPr>
          <w:rFonts w:ascii="Times New Roman"/>
          <w:b w:val="false"/>
          <w:i w:val="false"/>
          <w:color w:val="000000"/>
          <w:sz w:val="28"/>
        </w:rPr>
        <w:t>
      51. Геометриялық материал:</w:t>
      </w:r>
      <w:r>
        <w:br/>
      </w:r>
      <w:r>
        <w:rPr>
          <w:rFonts w:ascii="Times New Roman"/>
          <w:b w:val="false"/>
          <w:i w:val="false"/>
          <w:color w:val="000000"/>
          <w:sz w:val="28"/>
        </w:rPr>
        <w:t>
      1) шаршы, үшбұрыш, тікбұрыш, кесінділерді өлшеу және сызу;</w:t>
      </w:r>
      <w:r>
        <w:br/>
      </w:r>
      <w:r>
        <w:rPr>
          <w:rFonts w:ascii="Times New Roman"/>
          <w:b w:val="false"/>
          <w:i w:val="false"/>
          <w:color w:val="000000"/>
          <w:sz w:val="28"/>
        </w:rPr>
        <w:t>
      2) ұзындық бірлігі – сантиметр, дециметр, метр.</w:t>
      </w:r>
      <w:r>
        <w:br/>
      </w:r>
      <w:r>
        <w:rPr>
          <w:rFonts w:ascii="Times New Roman"/>
          <w:b w:val="false"/>
          <w:i w:val="false"/>
          <w:color w:val="000000"/>
          <w:sz w:val="28"/>
        </w:rPr>
        <w:t>
</w:t>
      </w:r>
      <w:r>
        <w:rPr>
          <w:rFonts w:ascii="Times New Roman"/>
          <w:b w:val="false"/>
          <w:i w:val="false"/>
          <w:color w:val="000000"/>
          <w:sz w:val="28"/>
        </w:rPr>
        <w:t>
      52. 2 тоқсан (28 сағат).</w:t>
      </w:r>
      <w:r>
        <w:br/>
      </w:r>
      <w:r>
        <w:rPr>
          <w:rFonts w:ascii="Times New Roman"/>
          <w:b w:val="false"/>
          <w:i w:val="false"/>
          <w:color w:val="000000"/>
          <w:sz w:val="28"/>
        </w:rPr>
        <w:t>
</w:t>
      </w:r>
      <w:r>
        <w:rPr>
          <w:rFonts w:ascii="Times New Roman"/>
          <w:b w:val="false"/>
          <w:i w:val="false"/>
          <w:color w:val="000000"/>
          <w:sz w:val="28"/>
        </w:rPr>
        <w:t>
      53. 1-ден 100-ге дейінгі сандар ( жалғасы).</w:t>
      </w:r>
      <w:r>
        <w:br/>
      </w:r>
      <w:r>
        <w:rPr>
          <w:rFonts w:ascii="Times New Roman"/>
          <w:b w:val="false"/>
          <w:i w:val="false"/>
          <w:color w:val="000000"/>
          <w:sz w:val="28"/>
        </w:rPr>
        <w:t>
</w:t>
      </w:r>
      <w:r>
        <w:rPr>
          <w:rFonts w:ascii="Times New Roman"/>
          <w:b w:val="false"/>
          <w:i w:val="false"/>
          <w:color w:val="000000"/>
          <w:sz w:val="28"/>
        </w:rPr>
        <w:t>
      54. Көбейту (жалғасы):</w:t>
      </w:r>
      <w:r>
        <w:br/>
      </w:r>
      <w:r>
        <w:rPr>
          <w:rFonts w:ascii="Times New Roman"/>
          <w:b w:val="false"/>
          <w:i w:val="false"/>
          <w:color w:val="000000"/>
          <w:sz w:val="28"/>
        </w:rPr>
        <w:t>
      1) 6, 7, 8, 9 сандардың көбейту кестесі;</w:t>
      </w:r>
      <w:r>
        <w:br/>
      </w:r>
      <w:r>
        <w:rPr>
          <w:rFonts w:ascii="Times New Roman"/>
          <w:b w:val="false"/>
          <w:i w:val="false"/>
          <w:color w:val="000000"/>
          <w:sz w:val="28"/>
        </w:rPr>
        <w:t>
      2) 0-1 сандарын көбейту;</w:t>
      </w:r>
      <w:r>
        <w:br/>
      </w:r>
      <w:r>
        <w:rPr>
          <w:rFonts w:ascii="Times New Roman"/>
          <w:b w:val="false"/>
          <w:i w:val="false"/>
          <w:color w:val="000000"/>
          <w:sz w:val="28"/>
        </w:rPr>
        <w:t>
      3) барлық арифметикальқ амалдарды пайдаланып, 2-3 амалдан тұратын есептер шығару (жақшамен, жақшасыз);</w:t>
      </w:r>
      <w:r>
        <w:br/>
      </w:r>
      <w:r>
        <w:rPr>
          <w:rFonts w:ascii="Times New Roman"/>
          <w:b w:val="false"/>
          <w:i w:val="false"/>
          <w:color w:val="000000"/>
          <w:sz w:val="28"/>
        </w:rPr>
        <w:t>
      4) сандарды бірнеше есе арттыруға берілген есептер.</w:t>
      </w:r>
      <w:r>
        <w:br/>
      </w:r>
      <w:r>
        <w:rPr>
          <w:rFonts w:ascii="Times New Roman"/>
          <w:b w:val="false"/>
          <w:i w:val="false"/>
          <w:color w:val="000000"/>
          <w:sz w:val="28"/>
        </w:rPr>
        <w:t>
</w:t>
      </w:r>
      <w:r>
        <w:rPr>
          <w:rFonts w:ascii="Times New Roman"/>
          <w:b w:val="false"/>
          <w:i w:val="false"/>
          <w:color w:val="000000"/>
          <w:sz w:val="28"/>
        </w:rPr>
        <w:t>
      55. Ұзындық бірлігі: сантиметр, дициметр, метр.</w:t>
      </w:r>
      <w:r>
        <w:br/>
      </w:r>
      <w:r>
        <w:rPr>
          <w:rFonts w:ascii="Times New Roman"/>
          <w:b w:val="false"/>
          <w:i w:val="false"/>
          <w:color w:val="000000"/>
          <w:sz w:val="28"/>
        </w:rPr>
        <w:t>
</w:t>
      </w:r>
      <w:r>
        <w:rPr>
          <w:rFonts w:ascii="Times New Roman"/>
          <w:b w:val="false"/>
          <w:i w:val="false"/>
          <w:color w:val="000000"/>
          <w:sz w:val="28"/>
        </w:rPr>
        <w:t>
      56. Уақыт бірліктері: сағат. Сағат бойынша уақытты анықтау. Уақыт туралы ұғымдар: ай аттарын ретімен атау, әр айдағы күн санын білу.</w:t>
      </w:r>
      <w:r>
        <w:br/>
      </w:r>
      <w:r>
        <w:rPr>
          <w:rFonts w:ascii="Times New Roman"/>
          <w:b w:val="false"/>
          <w:i w:val="false"/>
          <w:color w:val="000000"/>
          <w:sz w:val="28"/>
        </w:rPr>
        <w:t>
</w:t>
      </w:r>
      <w:r>
        <w:rPr>
          <w:rFonts w:ascii="Times New Roman"/>
          <w:b w:val="false"/>
          <w:i w:val="false"/>
          <w:color w:val="000000"/>
          <w:sz w:val="28"/>
        </w:rPr>
        <w:t>
      57. Берілген азайту түрлеріне өрнектерді шығару:</w:t>
      </w:r>
      <w:r>
        <w:br/>
      </w:r>
      <w:r>
        <w:rPr>
          <w:rFonts w:ascii="Times New Roman"/>
          <w:b w:val="false"/>
          <w:i w:val="false"/>
          <w:color w:val="000000"/>
          <w:sz w:val="28"/>
        </w:rPr>
        <w:t>
      1) 48-3, 48-30. 30-6;</w:t>
      </w:r>
      <w:r>
        <w:br/>
      </w:r>
      <w:r>
        <w:rPr>
          <w:rFonts w:ascii="Times New Roman"/>
          <w:b w:val="false"/>
          <w:i w:val="false"/>
          <w:color w:val="000000"/>
          <w:sz w:val="28"/>
        </w:rPr>
        <w:t>
      2) берілген қосу түрлеріне: 20 + 14; 36 + 12; 9 + 5; 49 + 4.</w:t>
      </w:r>
      <w:r>
        <w:br/>
      </w:r>
      <w:r>
        <w:rPr>
          <w:rFonts w:ascii="Times New Roman"/>
          <w:b w:val="false"/>
          <w:i w:val="false"/>
          <w:color w:val="000000"/>
          <w:sz w:val="28"/>
        </w:rPr>
        <w:t>
</w:t>
      </w:r>
      <w:r>
        <w:rPr>
          <w:rFonts w:ascii="Times New Roman"/>
          <w:b w:val="false"/>
          <w:i w:val="false"/>
          <w:color w:val="000000"/>
          <w:sz w:val="28"/>
        </w:rPr>
        <w:t>
      58. Дециметр туралы түсініктер: кесіндінің ұзындығын дециметр және сантиметрмен таба білу.</w:t>
      </w:r>
      <w:r>
        <w:br/>
      </w:r>
      <w:r>
        <w:rPr>
          <w:rFonts w:ascii="Times New Roman"/>
          <w:b w:val="false"/>
          <w:i w:val="false"/>
          <w:color w:val="000000"/>
          <w:sz w:val="28"/>
        </w:rPr>
        <w:t>
</w:t>
      </w:r>
      <w:r>
        <w:rPr>
          <w:rFonts w:ascii="Times New Roman"/>
          <w:b w:val="false"/>
          <w:i w:val="false"/>
          <w:color w:val="000000"/>
          <w:sz w:val="28"/>
        </w:rPr>
        <w:t>
      59. Геометриялық материал: көпбұрыштардың қабырғаларын ажырата білуі (шаршы, тікбүрыш, үшбүрыш). Оларды өлшеу.</w:t>
      </w:r>
      <w:r>
        <w:br/>
      </w:r>
      <w:r>
        <w:rPr>
          <w:rFonts w:ascii="Times New Roman"/>
          <w:b w:val="false"/>
          <w:i w:val="false"/>
          <w:color w:val="000000"/>
          <w:sz w:val="28"/>
        </w:rPr>
        <w:t>
</w:t>
      </w:r>
      <w:r>
        <w:rPr>
          <w:rFonts w:ascii="Times New Roman"/>
          <w:b w:val="false"/>
          <w:i w:val="false"/>
          <w:color w:val="000000"/>
          <w:sz w:val="28"/>
        </w:rPr>
        <w:t>
      60. Сөздік: 1 дециметр 10 сантиметрге тең. 1 ай тең — 30 (31, 28, 29)1 күнге. Барлық ай аттары. 1 айда неше күн бар? Шаршының кабырғалары (тікбұрыштың, үшбұрыштың).</w:t>
      </w:r>
      <w:r>
        <w:br/>
      </w:r>
      <w:r>
        <w:rPr>
          <w:rFonts w:ascii="Times New Roman"/>
          <w:b w:val="false"/>
          <w:i w:val="false"/>
          <w:color w:val="000000"/>
          <w:sz w:val="28"/>
        </w:rPr>
        <w:t>
</w:t>
      </w:r>
      <w:r>
        <w:rPr>
          <w:rFonts w:ascii="Times New Roman"/>
          <w:b w:val="false"/>
          <w:i w:val="false"/>
          <w:color w:val="000000"/>
          <w:sz w:val="28"/>
        </w:rPr>
        <w:t>
      61. 3 тоқсан (40 сағат).</w:t>
      </w:r>
      <w:r>
        <w:br/>
      </w:r>
      <w:r>
        <w:rPr>
          <w:rFonts w:ascii="Times New Roman"/>
          <w:b w:val="false"/>
          <w:i w:val="false"/>
          <w:color w:val="000000"/>
          <w:sz w:val="28"/>
        </w:rPr>
        <w:t>
</w:t>
      </w:r>
      <w:r>
        <w:rPr>
          <w:rFonts w:ascii="Times New Roman"/>
          <w:b w:val="false"/>
          <w:i w:val="false"/>
          <w:color w:val="000000"/>
          <w:sz w:val="28"/>
        </w:rPr>
        <w:t>
      62. 1-ден 100-ге дейінгі сандар ( жалғасы):</w:t>
      </w:r>
      <w:r>
        <w:br/>
      </w:r>
      <w:r>
        <w:rPr>
          <w:rFonts w:ascii="Times New Roman"/>
          <w:b w:val="false"/>
          <w:i w:val="false"/>
          <w:color w:val="000000"/>
          <w:sz w:val="28"/>
        </w:rPr>
        <w:t>
      1) берілген азайтудың түрлеріне өрнектерді шығару: 40 - 16; 37 - 15; 12 - 3; 36-8;</w:t>
      </w:r>
      <w:r>
        <w:br/>
      </w:r>
      <w:r>
        <w:rPr>
          <w:rFonts w:ascii="Times New Roman"/>
          <w:b w:val="false"/>
          <w:i w:val="false"/>
          <w:color w:val="000000"/>
          <w:sz w:val="28"/>
        </w:rPr>
        <w:t>
      2) 100-ге дейінгі қосу және азайту сандарының жазылуы;</w:t>
      </w:r>
      <w:r>
        <w:br/>
      </w:r>
      <w:r>
        <w:rPr>
          <w:rFonts w:ascii="Times New Roman"/>
          <w:b w:val="false"/>
          <w:i w:val="false"/>
          <w:color w:val="000000"/>
          <w:sz w:val="28"/>
        </w:rPr>
        <w:t>
      3) белгісіз қосылғышты, белгісіз азайғышты және белгісіз азайтқышты таба білу;</w:t>
      </w:r>
      <w:r>
        <w:br/>
      </w:r>
      <w:r>
        <w:rPr>
          <w:rFonts w:ascii="Times New Roman"/>
          <w:b w:val="false"/>
          <w:i w:val="false"/>
          <w:color w:val="000000"/>
          <w:sz w:val="28"/>
        </w:rPr>
        <w:t>
      4) бірдей қосылғыштардың қосындысын табу және бірдей қосылғыштардың қосындысының сәйкес жағдайларын табу.</w:t>
      </w:r>
      <w:r>
        <w:br/>
      </w:r>
      <w:r>
        <w:rPr>
          <w:rFonts w:ascii="Times New Roman"/>
          <w:b w:val="false"/>
          <w:i w:val="false"/>
          <w:color w:val="000000"/>
          <w:sz w:val="28"/>
        </w:rPr>
        <w:t>
</w:t>
      </w:r>
      <w:r>
        <w:rPr>
          <w:rFonts w:ascii="Times New Roman"/>
          <w:b w:val="false"/>
          <w:i w:val="false"/>
          <w:color w:val="000000"/>
          <w:sz w:val="28"/>
        </w:rPr>
        <w:t>
      63. Бөлу: бөлінгіш. Бөлгіш. Бөлінді. Бөліндінің мәні; көбейту мен бөлудің байланысы. Көбейту мен бөлу – өзара кері амалдар; 2, 3, 4 сандарына көбейту және бөлудің кестелік жағдайларының негізінде біртаңбалы сандарды көбейту мен бөлу амалдарын түсіну.</w:t>
      </w:r>
      <w:r>
        <w:br/>
      </w:r>
      <w:r>
        <w:rPr>
          <w:rFonts w:ascii="Times New Roman"/>
          <w:b w:val="false"/>
          <w:i w:val="false"/>
          <w:color w:val="000000"/>
          <w:sz w:val="28"/>
        </w:rPr>
        <w:t>
</w:t>
      </w:r>
      <w:r>
        <w:rPr>
          <w:rFonts w:ascii="Times New Roman"/>
          <w:b w:val="false"/>
          <w:i w:val="false"/>
          <w:color w:val="000000"/>
          <w:sz w:val="28"/>
        </w:rPr>
        <w:t>
      64. Есептерді шығару: мазмұнына қарай бөлу амалына есептер; тең бөліктерге бөлу амалына есептер. Көбейту кезіндегі белгісіз компоненті табу.</w:t>
      </w:r>
      <w:r>
        <w:br/>
      </w:r>
      <w:r>
        <w:rPr>
          <w:rFonts w:ascii="Times New Roman"/>
          <w:b w:val="false"/>
          <w:i w:val="false"/>
          <w:color w:val="000000"/>
          <w:sz w:val="28"/>
        </w:rPr>
        <w:t>
</w:t>
      </w:r>
      <w:r>
        <w:rPr>
          <w:rFonts w:ascii="Times New Roman"/>
          <w:b w:val="false"/>
          <w:i w:val="false"/>
          <w:color w:val="000000"/>
          <w:sz w:val="28"/>
        </w:rPr>
        <w:t>
      65. Ұзындық бірлігі: миллиметр, сантиметр, дициметр, метр. Метр туралы ұғым. Метр мен сантиметрдің, метр мен дециметрдің арасындағы өзара байланыс.</w:t>
      </w:r>
      <w:r>
        <w:br/>
      </w:r>
      <w:r>
        <w:rPr>
          <w:rFonts w:ascii="Times New Roman"/>
          <w:b w:val="false"/>
          <w:i w:val="false"/>
          <w:color w:val="000000"/>
          <w:sz w:val="28"/>
        </w:rPr>
        <w:t>
</w:t>
      </w:r>
      <w:r>
        <w:rPr>
          <w:rFonts w:ascii="Times New Roman"/>
          <w:b w:val="false"/>
          <w:i w:val="false"/>
          <w:color w:val="000000"/>
          <w:sz w:val="28"/>
        </w:rPr>
        <w:t>
      66. Уақытты сағатпен ажырата білу.</w:t>
      </w:r>
      <w:r>
        <w:br/>
      </w:r>
      <w:r>
        <w:rPr>
          <w:rFonts w:ascii="Times New Roman"/>
          <w:b w:val="false"/>
          <w:i w:val="false"/>
          <w:color w:val="000000"/>
          <w:sz w:val="28"/>
        </w:rPr>
        <w:t>
</w:t>
      </w:r>
      <w:r>
        <w:rPr>
          <w:rFonts w:ascii="Times New Roman"/>
          <w:b w:val="false"/>
          <w:i w:val="false"/>
          <w:color w:val="000000"/>
          <w:sz w:val="28"/>
        </w:rPr>
        <w:t>
      67. Геометриялық материал: шаршы мен тікбүрыштың қабырғаларын ажырата білуі ( шаршы, тікбүрыш).</w:t>
      </w:r>
      <w:r>
        <w:br/>
      </w:r>
      <w:r>
        <w:rPr>
          <w:rFonts w:ascii="Times New Roman"/>
          <w:b w:val="false"/>
          <w:i w:val="false"/>
          <w:color w:val="000000"/>
          <w:sz w:val="28"/>
        </w:rPr>
        <w:t>
</w:t>
      </w:r>
      <w:r>
        <w:rPr>
          <w:rFonts w:ascii="Times New Roman"/>
          <w:b w:val="false"/>
          <w:i w:val="false"/>
          <w:color w:val="000000"/>
          <w:sz w:val="28"/>
        </w:rPr>
        <w:t>
      68. Сөздік: белгісіз қосылғыш (азайғыш, азайтқыш). Белгісіз қосылғышты (азайғышты, азайтқышты) табу. Метр, дециметр, сағат тілі (үлкен және кіші), циферблат, тік (тік емес) бұрыш. Тік (тік емес) бұрышты сыз. Қазір уақыт канша? Қазір... сағат.... екі рет алса, болады.</w:t>
      </w:r>
      <w:r>
        <w:br/>
      </w:r>
      <w:r>
        <w:rPr>
          <w:rFonts w:ascii="Times New Roman"/>
          <w:b w:val="false"/>
          <w:i w:val="false"/>
          <w:color w:val="000000"/>
          <w:sz w:val="28"/>
        </w:rPr>
        <w:t>
</w:t>
      </w:r>
      <w:r>
        <w:rPr>
          <w:rFonts w:ascii="Times New Roman"/>
          <w:b w:val="false"/>
          <w:i w:val="false"/>
          <w:color w:val="000000"/>
          <w:sz w:val="28"/>
        </w:rPr>
        <w:t>
      69. 4 тоқсан (32 сағат).</w:t>
      </w:r>
      <w:r>
        <w:br/>
      </w:r>
      <w:r>
        <w:rPr>
          <w:rFonts w:ascii="Times New Roman"/>
          <w:b w:val="false"/>
          <w:i w:val="false"/>
          <w:color w:val="000000"/>
          <w:sz w:val="28"/>
        </w:rPr>
        <w:t>
</w:t>
      </w:r>
      <w:r>
        <w:rPr>
          <w:rFonts w:ascii="Times New Roman"/>
          <w:b w:val="false"/>
          <w:i w:val="false"/>
          <w:color w:val="000000"/>
          <w:sz w:val="28"/>
        </w:rPr>
        <w:t>
      70. Көбейту және бөлу. 1-ден 100-ге дейінгі сандар ( жалғасы):</w:t>
      </w:r>
      <w:r>
        <w:br/>
      </w:r>
      <w:r>
        <w:rPr>
          <w:rFonts w:ascii="Times New Roman"/>
          <w:b w:val="false"/>
          <w:i w:val="false"/>
          <w:color w:val="000000"/>
          <w:sz w:val="28"/>
        </w:rPr>
        <w:t xml:space="preserve">
      1) бөлу. Амалдарды реттілігіне байланысты жақшамен, жақшасыз есептер шығару; </w:t>
      </w:r>
      <w:r>
        <w:br/>
      </w:r>
      <w:r>
        <w:rPr>
          <w:rFonts w:ascii="Times New Roman"/>
          <w:b w:val="false"/>
          <w:i w:val="false"/>
          <w:color w:val="000000"/>
          <w:sz w:val="28"/>
        </w:rPr>
        <w:t>
      2) көбейту және бөлу кезіндегі белгісіз компонентті табу.</w:t>
      </w:r>
      <w:r>
        <w:br/>
      </w:r>
      <w:r>
        <w:rPr>
          <w:rFonts w:ascii="Times New Roman"/>
          <w:b w:val="false"/>
          <w:i w:val="false"/>
          <w:color w:val="000000"/>
          <w:sz w:val="28"/>
        </w:rPr>
        <w:t>
</w:t>
      </w:r>
      <w:r>
        <w:rPr>
          <w:rFonts w:ascii="Times New Roman"/>
          <w:b w:val="false"/>
          <w:i w:val="false"/>
          <w:color w:val="000000"/>
          <w:sz w:val="28"/>
        </w:rPr>
        <w:t xml:space="preserve">
      71. Жәй теңдіктерді шығару: </w:t>
      </w:r>
      <w:r>
        <w:br/>
      </w:r>
      <w:r>
        <w:rPr>
          <w:rFonts w:ascii="Times New Roman"/>
          <w:b w:val="false"/>
          <w:i w:val="false"/>
          <w:color w:val="000000"/>
          <w:sz w:val="28"/>
        </w:rPr>
        <w:t xml:space="preserve">
      1) берілген сандарды бірнеше рет азайтуға есеп шығару; көбейту және бөлу амалдары бар теңдеулерді шығару; </w:t>
      </w:r>
      <w:r>
        <w:br/>
      </w:r>
      <w:r>
        <w:rPr>
          <w:rFonts w:ascii="Times New Roman"/>
          <w:b w:val="false"/>
          <w:i w:val="false"/>
          <w:color w:val="000000"/>
          <w:sz w:val="28"/>
        </w:rPr>
        <w:t xml:space="preserve">
      2) қысқаша есеп шартын құрастыру. </w:t>
      </w:r>
      <w:r>
        <w:br/>
      </w:r>
      <w:r>
        <w:rPr>
          <w:rFonts w:ascii="Times New Roman"/>
          <w:b w:val="false"/>
          <w:i w:val="false"/>
          <w:color w:val="000000"/>
          <w:sz w:val="28"/>
        </w:rPr>
        <w:t>
</w:t>
      </w:r>
      <w:r>
        <w:rPr>
          <w:rFonts w:ascii="Times New Roman"/>
          <w:b w:val="false"/>
          <w:i w:val="false"/>
          <w:color w:val="000000"/>
          <w:sz w:val="28"/>
        </w:rPr>
        <w:t>
      72. Көбейтуге есептер. Есеп құрастыру. Берілген сандардың және көбейтіндіде және бөліндіде ізделінетін сандардың аталуы. Көбейткіштердің орнын ауыстыру тәсілі және оны есептеулерде қолдану. Бірдей қосылғыштардың қосындысын табу және бөлуге есептер (бөлшекке бөлу), өтілген қосу, алу амалдарына есептер түрін шығару.</w:t>
      </w:r>
      <w:r>
        <w:br/>
      </w:r>
      <w:r>
        <w:rPr>
          <w:rFonts w:ascii="Times New Roman"/>
          <w:b w:val="false"/>
          <w:i w:val="false"/>
          <w:color w:val="000000"/>
          <w:sz w:val="28"/>
        </w:rPr>
        <w:t>
</w:t>
      </w:r>
      <w:r>
        <w:rPr>
          <w:rFonts w:ascii="Times New Roman"/>
          <w:b w:val="false"/>
          <w:i w:val="false"/>
          <w:color w:val="000000"/>
          <w:sz w:val="28"/>
        </w:rPr>
        <w:t>
      73. Ұзындық бірлігі: миллиметр, сантиметр, дициметр, метр, және олардың өзара байланысы.</w:t>
      </w:r>
      <w:r>
        <w:br/>
      </w:r>
      <w:r>
        <w:rPr>
          <w:rFonts w:ascii="Times New Roman"/>
          <w:b w:val="false"/>
          <w:i w:val="false"/>
          <w:color w:val="000000"/>
          <w:sz w:val="28"/>
        </w:rPr>
        <w:t>
</w:t>
      </w:r>
      <w:r>
        <w:rPr>
          <w:rFonts w:ascii="Times New Roman"/>
          <w:b w:val="false"/>
          <w:i w:val="false"/>
          <w:color w:val="000000"/>
          <w:sz w:val="28"/>
        </w:rPr>
        <w:t>
      74. Сөздік: көбейту, бөлу, нүкте, қос нүкте, бөлшек, бірінші көбейткіш, екінші көбейткіш, көбейтінді, бөлінгіш, бөлгіш, бөлінді.... көбейту,... болады,... бөлу... болады. Көбейтуге (бөлуге) есептер (өрнектер). Көп санға аз санды көбейткен қолайлы.</w:t>
      </w:r>
    </w:p>
    <w:bookmarkEnd w:id="247"/>
    <w:bookmarkStart w:name="z998" w:id="248"/>
    <w:p>
      <w:pPr>
        <w:spacing w:after="0"/>
        <w:ind w:left="0"/>
        <w:jc w:val="left"/>
      </w:pPr>
      <w:r>
        <w:rPr>
          <w:rFonts w:ascii="Times New Roman"/>
          <w:b/>
          <w:i w:val="false"/>
          <w:color w:val="000000"/>
        </w:rPr>
        <w:t xml:space="preserve"> 
5. Оқу пәнінің 3-сыныптағы базалық білім мазмұны</w:t>
      </w:r>
    </w:p>
    <w:bookmarkEnd w:id="248"/>
    <w:bookmarkStart w:name="z999" w:id="249"/>
    <w:p>
      <w:pPr>
        <w:spacing w:after="0"/>
        <w:ind w:left="0"/>
        <w:jc w:val="both"/>
      </w:pPr>
      <w:r>
        <w:rPr>
          <w:rFonts w:ascii="Times New Roman"/>
          <w:b w:val="false"/>
          <w:i w:val="false"/>
          <w:color w:val="000000"/>
          <w:sz w:val="28"/>
        </w:rPr>
        <w:t>
      75. 1 тоқсан ( 45 сағат).</w:t>
      </w:r>
      <w:r>
        <w:br/>
      </w:r>
      <w:r>
        <w:rPr>
          <w:rFonts w:ascii="Times New Roman"/>
          <w:b w:val="false"/>
          <w:i w:val="false"/>
          <w:color w:val="000000"/>
          <w:sz w:val="28"/>
        </w:rPr>
        <w:t>
</w:t>
      </w:r>
      <w:r>
        <w:rPr>
          <w:rFonts w:ascii="Times New Roman"/>
          <w:b w:val="false"/>
          <w:i w:val="false"/>
          <w:color w:val="000000"/>
          <w:sz w:val="28"/>
        </w:rPr>
        <w:t>
      76. 1-ден 100-ге дейінгі сандар ( жалғасы):</w:t>
      </w:r>
      <w:r>
        <w:br/>
      </w:r>
      <w:r>
        <w:rPr>
          <w:rFonts w:ascii="Times New Roman"/>
          <w:b w:val="false"/>
          <w:i w:val="false"/>
          <w:color w:val="000000"/>
          <w:sz w:val="28"/>
        </w:rPr>
        <w:t>
      1) 100-ге дейінгі сандарды қосу және азайту;</w:t>
      </w:r>
      <w:r>
        <w:br/>
      </w:r>
      <w:r>
        <w:rPr>
          <w:rFonts w:ascii="Times New Roman"/>
          <w:b w:val="false"/>
          <w:i w:val="false"/>
          <w:color w:val="000000"/>
          <w:sz w:val="28"/>
        </w:rPr>
        <w:t>
      2) мазмұны бойынша бөлу. Мазмұны бойынша бөлуге бір амалды есеп шығару. Тең бөліктерге бөлуді корытындылау және мазмүны бойынша бөлу;</w:t>
      </w:r>
      <w:r>
        <w:br/>
      </w:r>
      <w:r>
        <w:rPr>
          <w:rFonts w:ascii="Times New Roman"/>
          <w:b w:val="false"/>
          <w:i w:val="false"/>
          <w:color w:val="000000"/>
          <w:sz w:val="28"/>
        </w:rPr>
        <w:t>
      3) белгісіз көбейткішті, бөлінгішті табу. Бір таңбалы сандарды (2, 3, 4, 5) көбейту жөне сәйкес жағдайда бөлу;</w:t>
      </w:r>
      <w:r>
        <w:br/>
      </w:r>
      <w:r>
        <w:rPr>
          <w:rFonts w:ascii="Times New Roman"/>
          <w:b w:val="false"/>
          <w:i w:val="false"/>
          <w:color w:val="000000"/>
          <w:sz w:val="28"/>
        </w:rPr>
        <w:t>
      4) екі амалмен арифметикалық амалдардың орындалу тәртібі (жақшамен, жақшасыз). Барлық арифметикалық амалдарды пайдаланып, жәй есептер шығару. Екі амалдан тұратын, кұрама есеп шығару.</w:t>
      </w:r>
      <w:r>
        <w:br/>
      </w:r>
      <w:r>
        <w:rPr>
          <w:rFonts w:ascii="Times New Roman"/>
          <w:b w:val="false"/>
          <w:i w:val="false"/>
          <w:color w:val="000000"/>
          <w:sz w:val="28"/>
        </w:rPr>
        <w:t>
</w:t>
      </w:r>
      <w:r>
        <w:rPr>
          <w:rFonts w:ascii="Times New Roman"/>
          <w:b w:val="false"/>
          <w:i w:val="false"/>
          <w:color w:val="000000"/>
          <w:sz w:val="28"/>
        </w:rPr>
        <w:t>
      77. Миллиметр туралы түсінік: сантиметрмен миллиметрдің өзара байланысы.</w:t>
      </w:r>
      <w:r>
        <w:br/>
      </w:r>
      <w:r>
        <w:rPr>
          <w:rFonts w:ascii="Times New Roman"/>
          <w:b w:val="false"/>
          <w:i w:val="false"/>
          <w:color w:val="000000"/>
          <w:sz w:val="28"/>
        </w:rPr>
        <w:t>
</w:t>
      </w:r>
      <w:r>
        <w:rPr>
          <w:rFonts w:ascii="Times New Roman"/>
          <w:b w:val="false"/>
          <w:i w:val="false"/>
          <w:color w:val="000000"/>
          <w:sz w:val="28"/>
        </w:rPr>
        <w:t>
      78. Уақыт бірліктері: өз жасын білу, жолдасының жасын білу, өткен жылды білу.</w:t>
      </w:r>
      <w:r>
        <w:br/>
      </w:r>
      <w:r>
        <w:rPr>
          <w:rFonts w:ascii="Times New Roman"/>
          <w:b w:val="false"/>
          <w:i w:val="false"/>
          <w:color w:val="000000"/>
          <w:sz w:val="28"/>
        </w:rPr>
        <w:t>
</w:t>
      </w:r>
      <w:r>
        <w:rPr>
          <w:rFonts w:ascii="Times New Roman"/>
          <w:b w:val="false"/>
          <w:i w:val="false"/>
          <w:color w:val="000000"/>
          <w:sz w:val="28"/>
        </w:rPr>
        <w:t>
      79. Сөздік: көбейту кестесі, 10 миллиметр — бұл 1 см. Қай амал бірінші (екішні, үшінші) орындалады? Сенің жасың нешеде? Менің жасым.... Сен ңай жылы тудың? Мен екі мың.... Қазір қай жыл? — Қазір екі мың... жыл. Есептің жоспары мен шешуі. Есепте неше сұрақ бар.</w:t>
      </w:r>
      <w:r>
        <w:br/>
      </w:r>
      <w:r>
        <w:rPr>
          <w:rFonts w:ascii="Times New Roman"/>
          <w:b w:val="false"/>
          <w:i w:val="false"/>
          <w:color w:val="000000"/>
          <w:sz w:val="28"/>
        </w:rPr>
        <w:t>
</w:t>
      </w:r>
      <w:r>
        <w:rPr>
          <w:rFonts w:ascii="Times New Roman"/>
          <w:b w:val="false"/>
          <w:i w:val="false"/>
          <w:color w:val="000000"/>
          <w:sz w:val="28"/>
        </w:rPr>
        <w:t>
      80. 2 тоқсан (35 сағат).</w:t>
      </w:r>
      <w:r>
        <w:br/>
      </w:r>
      <w:r>
        <w:rPr>
          <w:rFonts w:ascii="Times New Roman"/>
          <w:b w:val="false"/>
          <w:i w:val="false"/>
          <w:color w:val="000000"/>
          <w:sz w:val="28"/>
        </w:rPr>
        <w:t>
</w:t>
      </w:r>
      <w:r>
        <w:rPr>
          <w:rFonts w:ascii="Times New Roman"/>
          <w:b w:val="false"/>
          <w:i w:val="false"/>
          <w:color w:val="000000"/>
          <w:sz w:val="28"/>
        </w:rPr>
        <w:t>
      81. 1-ден 100-ге дейінгі сандар ( жалғасы):</w:t>
      </w:r>
      <w:r>
        <w:br/>
      </w:r>
      <w:r>
        <w:rPr>
          <w:rFonts w:ascii="Times New Roman"/>
          <w:b w:val="false"/>
          <w:i w:val="false"/>
          <w:color w:val="000000"/>
          <w:sz w:val="28"/>
        </w:rPr>
        <w:t>
      1) толық ондықтарды біртаңбалы сандарға бөлу; 40:4, 60:2; түрінде. Біртаңбалы сандарды (5, 6, 7, 8, 9) көбейту және сәйкес жағдайда бөлу;</w:t>
      </w:r>
      <w:r>
        <w:br/>
      </w:r>
      <w:r>
        <w:rPr>
          <w:rFonts w:ascii="Times New Roman"/>
          <w:b w:val="false"/>
          <w:i w:val="false"/>
          <w:color w:val="000000"/>
          <w:sz w:val="28"/>
        </w:rPr>
        <w:t>
      2) біртаңбалы санды кестеден тыс бөлу; қалдықпен бөлу. Әр түрлі жағдайда салыстыру туралы түсінік.</w:t>
      </w:r>
      <w:r>
        <w:br/>
      </w:r>
      <w:r>
        <w:rPr>
          <w:rFonts w:ascii="Times New Roman"/>
          <w:b w:val="false"/>
          <w:i w:val="false"/>
          <w:color w:val="000000"/>
          <w:sz w:val="28"/>
        </w:rPr>
        <w:t>
</w:t>
      </w:r>
      <w:r>
        <w:rPr>
          <w:rFonts w:ascii="Times New Roman"/>
          <w:b w:val="false"/>
          <w:i w:val="false"/>
          <w:color w:val="000000"/>
          <w:sz w:val="28"/>
        </w:rPr>
        <w:t>
      82. Өрнектерді шығару: 2-3 амалды өрнектерді жақшамен және жақшасыз шығару.</w:t>
      </w:r>
      <w:r>
        <w:br/>
      </w:r>
      <w:r>
        <w:rPr>
          <w:rFonts w:ascii="Times New Roman"/>
          <w:b w:val="false"/>
          <w:i w:val="false"/>
          <w:color w:val="000000"/>
          <w:sz w:val="28"/>
        </w:rPr>
        <w:t>
</w:t>
      </w:r>
      <w:r>
        <w:rPr>
          <w:rFonts w:ascii="Times New Roman"/>
          <w:b w:val="false"/>
          <w:i w:val="false"/>
          <w:color w:val="000000"/>
          <w:sz w:val="28"/>
        </w:rPr>
        <w:t>
      83. Есептер шығару: бір амалмен есептер шығару.</w:t>
      </w:r>
      <w:r>
        <w:br/>
      </w:r>
      <w:r>
        <w:rPr>
          <w:rFonts w:ascii="Times New Roman"/>
          <w:b w:val="false"/>
          <w:i w:val="false"/>
          <w:color w:val="000000"/>
          <w:sz w:val="28"/>
        </w:rPr>
        <w:t>
</w:t>
      </w:r>
      <w:r>
        <w:rPr>
          <w:rFonts w:ascii="Times New Roman"/>
          <w:b w:val="false"/>
          <w:i w:val="false"/>
          <w:color w:val="000000"/>
          <w:sz w:val="28"/>
        </w:rPr>
        <w:t>
      84. Уақыт бірліктері: сағат, минут туралы ұғым. Сағаттағы минут саны. Сағатқа қарап 5 минутқа дейінгі дәлдікпен уақыты анықтау.</w:t>
      </w:r>
      <w:r>
        <w:br/>
      </w:r>
      <w:r>
        <w:rPr>
          <w:rFonts w:ascii="Times New Roman"/>
          <w:b w:val="false"/>
          <w:i w:val="false"/>
          <w:color w:val="000000"/>
          <w:sz w:val="28"/>
        </w:rPr>
        <w:t>
</w:t>
      </w:r>
      <w:r>
        <w:rPr>
          <w:rFonts w:ascii="Times New Roman"/>
          <w:b w:val="false"/>
          <w:i w:val="false"/>
          <w:color w:val="000000"/>
          <w:sz w:val="28"/>
        </w:rPr>
        <w:t>
      85. Геометриялық материал: бұрыштары тік және тік емес бұрыштар, үшбұрыш.</w:t>
      </w:r>
      <w:r>
        <w:br/>
      </w:r>
      <w:r>
        <w:rPr>
          <w:rFonts w:ascii="Times New Roman"/>
          <w:b w:val="false"/>
          <w:i w:val="false"/>
          <w:color w:val="000000"/>
          <w:sz w:val="28"/>
        </w:rPr>
        <w:t>
</w:t>
      </w:r>
      <w:r>
        <w:rPr>
          <w:rFonts w:ascii="Times New Roman"/>
          <w:b w:val="false"/>
          <w:i w:val="false"/>
          <w:color w:val="000000"/>
          <w:sz w:val="28"/>
        </w:rPr>
        <w:t>
      86. Сөздік: неше есе үлкен (кіші)? Неше есе үзын (биік, қысқа)? т.с.с.... үлкен (кіші, ұзын, кысқа), т.с.с.</w:t>
      </w:r>
      <w:r>
        <w:br/>
      </w:r>
      <w:r>
        <w:rPr>
          <w:rFonts w:ascii="Times New Roman"/>
          <w:b w:val="false"/>
          <w:i w:val="false"/>
          <w:color w:val="000000"/>
          <w:sz w:val="28"/>
        </w:rPr>
        <w:t>
</w:t>
      </w:r>
      <w:r>
        <w:rPr>
          <w:rFonts w:ascii="Times New Roman"/>
          <w:b w:val="false"/>
          <w:i w:val="false"/>
          <w:color w:val="000000"/>
          <w:sz w:val="28"/>
        </w:rPr>
        <w:t>
      87. 3 тоқсан (50 сағат).</w:t>
      </w:r>
      <w:r>
        <w:br/>
      </w:r>
      <w:r>
        <w:rPr>
          <w:rFonts w:ascii="Times New Roman"/>
          <w:b w:val="false"/>
          <w:i w:val="false"/>
          <w:color w:val="000000"/>
          <w:sz w:val="28"/>
        </w:rPr>
        <w:t>
</w:t>
      </w:r>
      <w:r>
        <w:rPr>
          <w:rFonts w:ascii="Times New Roman"/>
          <w:b w:val="false"/>
          <w:i w:val="false"/>
          <w:color w:val="000000"/>
          <w:sz w:val="28"/>
        </w:rPr>
        <w:t>
      88. 1-1000-ға дейінгі сандар:</w:t>
      </w:r>
      <w:r>
        <w:br/>
      </w:r>
      <w:r>
        <w:rPr>
          <w:rFonts w:ascii="Times New Roman"/>
          <w:b w:val="false"/>
          <w:i w:val="false"/>
          <w:color w:val="000000"/>
          <w:sz w:val="28"/>
        </w:rPr>
        <w:t>
      1) 1000 көлеміндегі сандарды оқу және жазу; біртаңбалы, екітаңбалы және үштаңбалы сандар;</w:t>
      </w:r>
      <w:r>
        <w:br/>
      </w:r>
      <w:r>
        <w:rPr>
          <w:rFonts w:ascii="Times New Roman"/>
          <w:b w:val="false"/>
          <w:i w:val="false"/>
          <w:color w:val="000000"/>
          <w:sz w:val="28"/>
        </w:rPr>
        <w:t xml:space="preserve">
      2) сандарды бірнеше есе арттыру (кеміту) туралы ұғым; </w:t>
      </w:r>
      <w:r>
        <w:br/>
      </w:r>
      <w:r>
        <w:rPr>
          <w:rFonts w:ascii="Times New Roman"/>
          <w:b w:val="false"/>
          <w:i w:val="false"/>
          <w:color w:val="000000"/>
          <w:sz w:val="28"/>
        </w:rPr>
        <w:t>
      3) 1000-ға дейінгі сандардың жазбаша қосуы мен азайтуы.</w:t>
      </w:r>
      <w:r>
        <w:br/>
      </w:r>
      <w:r>
        <w:rPr>
          <w:rFonts w:ascii="Times New Roman"/>
          <w:b w:val="false"/>
          <w:i w:val="false"/>
          <w:color w:val="000000"/>
          <w:sz w:val="28"/>
        </w:rPr>
        <w:t>
</w:t>
      </w:r>
      <w:r>
        <w:rPr>
          <w:rFonts w:ascii="Times New Roman"/>
          <w:b w:val="false"/>
          <w:i w:val="false"/>
          <w:color w:val="000000"/>
          <w:sz w:val="28"/>
        </w:rPr>
        <w:t>
      89. Есептерді шығару: есептерді жаңа сандық материалдар түрімен (қосындыны және қалдықты, сандардың бір неше бірлікке өсуімен төмендеуін әр түрлі салыстырумен) шығару. Екі амалды есеп шығару, сол бойынша өрнектер кұрастыру. Сандарды бірнеше есеге арттыруға (кемітуге) есептер шығару. Барльқ арифметикалық амалдарға бір амалды есеп шығару.</w:t>
      </w:r>
      <w:r>
        <w:br/>
      </w:r>
      <w:r>
        <w:rPr>
          <w:rFonts w:ascii="Times New Roman"/>
          <w:b w:val="false"/>
          <w:i w:val="false"/>
          <w:color w:val="000000"/>
          <w:sz w:val="28"/>
        </w:rPr>
        <w:t>
</w:t>
      </w:r>
      <w:r>
        <w:rPr>
          <w:rFonts w:ascii="Times New Roman"/>
          <w:b w:val="false"/>
          <w:i w:val="false"/>
          <w:color w:val="000000"/>
          <w:sz w:val="28"/>
        </w:rPr>
        <w:t>
      90. Тендікті шығару: жаңа сандық материалмен.</w:t>
      </w:r>
      <w:r>
        <w:br/>
      </w:r>
      <w:r>
        <w:rPr>
          <w:rFonts w:ascii="Times New Roman"/>
          <w:b w:val="false"/>
          <w:i w:val="false"/>
          <w:color w:val="000000"/>
          <w:sz w:val="28"/>
        </w:rPr>
        <w:t>
</w:t>
      </w:r>
      <w:r>
        <w:rPr>
          <w:rFonts w:ascii="Times New Roman"/>
          <w:b w:val="false"/>
          <w:i w:val="false"/>
          <w:color w:val="000000"/>
          <w:sz w:val="28"/>
        </w:rPr>
        <w:t>
      91. Өрнектерді шығару: 2-4 амалды өрнектерді жақшамен және жақшасыз шығару. Амалдар реті.</w:t>
      </w:r>
      <w:r>
        <w:br/>
      </w:r>
      <w:r>
        <w:rPr>
          <w:rFonts w:ascii="Times New Roman"/>
          <w:b w:val="false"/>
          <w:i w:val="false"/>
          <w:color w:val="000000"/>
          <w:sz w:val="28"/>
        </w:rPr>
        <w:t>
</w:t>
      </w:r>
      <w:r>
        <w:rPr>
          <w:rFonts w:ascii="Times New Roman"/>
          <w:b w:val="false"/>
          <w:i w:val="false"/>
          <w:color w:val="000000"/>
          <w:sz w:val="28"/>
        </w:rPr>
        <w:t>
      92. Сөздік: тексеру, тексер. Есепті өрнектеу. Есептің берілгенін жазу. Үлкен (кіші, ұзын, т.с.с),... есе,... есе арттыру (кеміту) мың.</w:t>
      </w:r>
      <w:r>
        <w:br/>
      </w:r>
      <w:r>
        <w:rPr>
          <w:rFonts w:ascii="Times New Roman"/>
          <w:b w:val="false"/>
          <w:i w:val="false"/>
          <w:color w:val="000000"/>
          <w:sz w:val="28"/>
        </w:rPr>
        <w:t>
</w:t>
      </w:r>
      <w:r>
        <w:rPr>
          <w:rFonts w:ascii="Times New Roman"/>
          <w:b w:val="false"/>
          <w:i w:val="false"/>
          <w:color w:val="000000"/>
          <w:sz w:val="28"/>
        </w:rPr>
        <w:t>
      93. 4 тоқсан (40 сағат).</w:t>
      </w:r>
      <w:r>
        <w:br/>
      </w:r>
      <w:r>
        <w:rPr>
          <w:rFonts w:ascii="Times New Roman"/>
          <w:b w:val="false"/>
          <w:i w:val="false"/>
          <w:color w:val="000000"/>
          <w:sz w:val="28"/>
        </w:rPr>
        <w:t>
</w:t>
      </w:r>
      <w:r>
        <w:rPr>
          <w:rFonts w:ascii="Times New Roman"/>
          <w:b w:val="false"/>
          <w:i w:val="false"/>
          <w:color w:val="000000"/>
          <w:sz w:val="28"/>
        </w:rPr>
        <w:t>
      94. 1-1000-ға дейінгі сандар ( жалғасы):</w:t>
      </w:r>
      <w:r>
        <w:br/>
      </w:r>
      <w:r>
        <w:rPr>
          <w:rFonts w:ascii="Times New Roman"/>
          <w:b w:val="false"/>
          <w:i w:val="false"/>
          <w:color w:val="000000"/>
          <w:sz w:val="28"/>
        </w:rPr>
        <w:t>
      1) біртаңбалы сандарды көбейту және бөлу;</w:t>
      </w:r>
      <w:r>
        <w:br/>
      </w:r>
      <w:r>
        <w:rPr>
          <w:rFonts w:ascii="Times New Roman"/>
          <w:b w:val="false"/>
          <w:i w:val="false"/>
          <w:color w:val="000000"/>
          <w:sz w:val="28"/>
        </w:rPr>
        <w:t>
      2) толық ондықтарды бір таңбалы санға көбейту;</w:t>
      </w:r>
      <w:r>
        <w:br/>
      </w:r>
      <w:r>
        <w:rPr>
          <w:rFonts w:ascii="Times New Roman"/>
          <w:b w:val="false"/>
          <w:i w:val="false"/>
          <w:color w:val="000000"/>
          <w:sz w:val="28"/>
        </w:rPr>
        <w:t>
      3) толық ондықтарды бір таңбалы санға бөлу.</w:t>
      </w:r>
      <w:r>
        <w:br/>
      </w:r>
      <w:r>
        <w:rPr>
          <w:rFonts w:ascii="Times New Roman"/>
          <w:b w:val="false"/>
          <w:i w:val="false"/>
          <w:color w:val="000000"/>
          <w:sz w:val="28"/>
        </w:rPr>
        <w:t>
</w:t>
      </w:r>
      <w:r>
        <w:rPr>
          <w:rFonts w:ascii="Times New Roman"/>
          <w:b w:val="false"/>
          <w:i w:val="false"/>
          <w:color w:val="000000"/>
          <w:sz w:val="28"/>
        </w:rPr>
        <w:t>
      95. Тендікті шығару: жаңа сандық материалмен.</w:t>
      </w:r>
      <w:r>
        <w:br/>
      </w:r>
      <w:r>
        <w:rPr>
          <w:rFonts w:ascii="Times New Roman"/>
          <w:b w:val="false"/>
          <w:i w:val="false"/>
          <w:color w:val="000000"/>
          <w:sz w:val="28"/>
        </w:rPr>
        <w:t>
</w:t>
      </w:r>
      <w:r>
        <w:rPr>
          <w:rFonts w:ascii="Times New Roman"/>
          <w:b w:val="false"/>
          <w:i w:val="false"/>
          <w:color w:val="000000"/>
          <w:sz w:val="28"/>
        </w:rPr>
        <w:t>
      96. Ұзындық бірлігі: километр, метр.</w:t>
      </w:r>
      <w:r>
        <w:br/>
      </w:r>
      <w:r>
        <w:rPr>
          <w:rFonts w:ascii="Times New Roman"/>
          <w:b w:val="false"/>
          <w:i w:val="false"/>
          <w:color w:val="000000"/>
          <w:sz w:val="28"/>
        </w:rPr>
        <w:t>
</w:t>
      </w:r>
      <w:r>
        <w:rPr>
          <w:rFonts w:ascii="Times New Roman"/>
          <w:b w:val="false"/>
          <w:i w:val="false"/>
          <w:color w:val="000000"/>
          <w:sz w:val="28"/>
        </w:rPr>
        <w:t>
      97. Салмақ бірлігі. килограмм, грамм; олардың өзара байланысы.</w:t>
      </w:r>
      <w:r>
        <w:br/>
      </w:r>
      <w:r>
        <w:rPr>
          <w:rFonts w:ascii="Times New Roman"/>
          <w:b w:val="false"/>
          <w:i w:val="false"/>
          <w:color w:val="000000"/>
          <w:sz w:val="28"/>
        </w:rPr>
        <w:t>
</w:t>
      </w:r>
      <w:r>
        <w:rPr>
          <w:rFonts w:ascii="Times New Roman"/>
          <w:b w:val="false"/>
          <w:i w:val="false"/>
          <w:color w:val="000000"/>
          <w:sz w:val="28"/>
        </w:rPr>
        <w:t>
      98. Есептерді шығару: 1000-ға дейінгі сандармен.</w:t>
      </w:r>
      <w:r>
        <w:br/>
      </w:r>
      <w:r>
        <w:rPr>
          <w:rFonts w:ascii="Times New Roman"/>
          <w:b w:val="false"/>
          <w:i w:val="false"/>
          <w:color w:val="000000"/>
          <w:sz w:val="28"/>
        </w:rPr>
        <w:t>
</w:t>
      </w:r>
      <w:r>
        <w:rPr>
          <w:rFonts w:ascii="Times New Roman"/>
          <w:b w:val="false"/>
          <w:i w:val="false"/>
          <w:color w:val="000000"/>
          <w:sz w:val="28"/>
        </w:rPr>
        <w:t>
      99. Өрнектерді шығару: 3-4 амалды өрнектерді жақшамен және жақшасыз шығару. Амалдар реті.</w:t>
      </w:r>
      <w:r>
        <w:br/>
      </w:r>
      <w:r>
        <w:rPr>
          <w:rFonts w:ascii="Times New Roman"/>
          <w:b w:val="false"/>
          <w:i w:val="false"/>
          <w:color w:val="000000"/>
          <w:sz w:val="28"/>
        </w:rPr>
        <w:t>
</w:t>
      </w:r>
      <w:r>
        <w:rPr>
          <w:rFonts w:ascii="Times New Roman"/>
          <w:b w:val="false"/>
          <w:i w:val="false"/>
          <w:color w:val="000000"/>
          <w:sz w:val="28"/>
        </w:rPr>
        <w:t>
      100. Сөздік: қалдық, үшбұрыштың қабырғаларының ұзындығы (шаршының, тіктөртбұрыштың). Килограмм, грамм; метр; километр.</w:t>
      </w:r>
    </w:p>
    <w:bookmarkEnd w:id="249"/>
    <w:bookmarkStart w:name="z1025" w:id="250"/>
    <w:p>
      <w:pPr>
        <w:spacing w:after="0"/>
        <w:ind w:left="0"/>
        <w:jc w:val="left"/>
      </w:pPr>
      <w:r>
        <w:rPr>
          <w:rFonts w:ascii="Times New Roman"/>
          <w:b/>
          <w:i w:val="false"/>
          <w:color w:val="000000"/>
        </w:rPr>
        <w:t xml:space="preserve"> 
6. Оқу пәнінің 4-сыныптағы базалық білім мазмұны</w:t>
      </w:r>
    </w:p>
    <w:bookmarkEnd w:id="250"/>
    <w:bookmarkStart w:name="z1026" w:id="251"/>
    <w:p>
      <w:pPr>
        <w:spacing w:after="0"/>
        <w:ind w:left="0"/>
        <w:jc w:val="both"/>
      </w:pPr>
      <w:r>
        <w:rPr>
          <w:rFonts w:ascii="Times New Roman"/>
          <w:b w:val="false"/>
          <w:i w:val="false"/>
          <w:color w:val="000000"/>
          <w:sz w:val="28"/>
        </w:rPr>
        <w:t>
      101. 1 тоқсан (45 сағат).</w:t>
      </w:r>
      <w:r>
        <w:br/>
      </w:r>
      <w:r>
        <w:rPr>
          <w:rFonts w:ascii="Times New Roman"/>
          <w:b w:val="false"/>
          <w:i w:val="false"/>
          <w:color w:val="000000"/>
          <w:sz w:val="28"/>
        </w:rPr>
        <w:t>
</w:t>
      </w:r>
      <w:r>
        <w:rPr>
          <w:rFonts w:ascii="Times New Roman"/>
          <w:b w:val="false"/>
          <w:i w:val="false"/>
          <w:color w:val="000000"/>
          <w:sz w:val="28"/>
        </w:rPr>
        <w:t>
      102. 1-ден 10000 - ға дейінгі сандар:</w:t>
      </w:r>
      <w:r>
        <w:br/>
      </w:r>
      <w:r>
        <w:rPr>
          <w:rFonts w:ascii="Times New Roman"/>
          <w:b w:val="false"/>
          <w:i w:val="false"/>
          <w:color w:val="000000"/>
          <w:sz w:val="28"/>
        </w:rPr>
        <w:t>
      1) 10000-ға дейінгі сандардың ауызша жөне жазбаша нумерациясы;</w:t>
      </w:r>
      <w:r>
        <w:br/>
      </w:r>
      <w:r>
        <w:rPr>
          <w:rFonts w:ascii="Times New Roman"/>
          <w:b w:val="false"/>
          <w:i w:val="false"/>
          <w:color w:val="000000"/>
          <w:sz w:val="28"/>
        </w:rPr>
        <w:t>
      2) 10000-ға дейінгі сандар оқу, жазу, салыстыру;</w:t>
      </w:r>
      <w:r>
        <w:br/>
      </w:r>
      <w:r>
        <w:rPr>
          <w:rFonts w:ascii="Times New Roman"/>
          <w:b w:val="false"/>
          <w:i w:val="false"/>
          <w:color w:val="000000"/>
          <w:sz w:val="28"/>
        </w:rPr>
        <w:t>
      3) біртаңбалы, екітаңбалы, үштаңбалы және төрттаңбалы сандар туралы ұғым; сандарды салыстыру.</w:t>
      </w:r>
      <w:r>
        <w:br/>
      </w:r>
      <w:r>
        <w:rPr>
          <w:rFonts w:ascii="Times New Roman"/>
          <w:b w:val="false"/>
          <w:i w:val="false"/>
          <w:color w:val="000000"/>
          <w:sz w:val="28"/>
        </w:rPr>
        <w:t>
</w:t>
      </w:r>
      <w:r>
        <w:rPr>
          <w:rFonts w:ascii="Times New Roman"/>
          <w:b w:val="false"/>
          <w:i w:val="false"/>
          <w:color w:val="000000"/>
          <w:sz w:val="28"/>
        </w:rPr>
        <w:t>
      103. 10000 - ға дейінгі сандарды қосу және азайту:</w:t>
      </w:r>
      <w:r>
        <w:br/>
      </w:r>
      <w:r>
        <w:rPr>
          <w:rFonts w:ascii="Times New Roman"/>
          <w:b w:val="false"/>
          <w:i w:val="false"/>
          <w:color w:val="000000"/>
          <w:sz w:val="28"/>
        </w:rPr>
        <w:t>
      1) қосу және азайту амалдарын баған бойынша жазу;</w:t>
      </w:r>
      <w:r>
        <w:br/>
      </w:r>
      <w:r>
        <w:rPr>
          <w:rFonts w:ascii="Times New Roman"/>
          <w:b w:val="false"/>
          <w:i w:val="false"/>
          <w:color w:val="000000"/>
          <w:sz w:val="28"/>
        </w:rPr>
        <w:t>
      2) қосылғыш, қосынды, азайғыш, азайтқыш және айырмашылық;</w:t>
      </w:r>
      <w:r>
        <w:br/>
      </w:r>
      <w:r>
        <w:rPr>
          <w:rFonts w:ascii="Times New Roman"/>
          <w:b w:val="false"/>
          <w:i w:val="false"/>
          <w:color w:val="000000"/>
          <w:sz w:val="28"/>
        </w:rPr>
        <w:t>
      3) қосу және азайтуды тексеру;</w:t>
      </w:r>
      <w:r>
        <w:br/>
      </w:r>
      <w:r>
        <w:rPr>
          <w:rFonts w:ascii="Times New Roman"/>
          <w:b w:val="false"/>
          <w:i w:val="false"/>
          <w:color w:val="000000"/>
          <w:sz w:val="28"/>
        </w:rPr>
        <w:t>
      4) белгісіз қосылғышты, азайғышты, азайтқышты табуға бір-екі амалдарға арналған есептерді, сандардың айырымдылық салыстыруына берілген есептерді шығару.</w:t>
      </w:r>
      <w:r>
        <w:br/>
      </w:r>
      <w:r>
        <w:rPr>
          <w:rFonts w:ascii="Times New Roman"/>
          <w:b w:val="false"/>
          <w:i w:val="false"/>
          <w:color w:val="000000"/>
          <w:sz w:val="28"/>
        </w:rPr>
        <w:t>
</w:t>
      </w:r>
      <w:r>
        <w:rPr>
          <w:rFonts w:ascii="Times New Roman"/>
          <w:b w:val="false"/>
          <w:i w:val="false"/>
          <w:color w:val="000000"/>
          <w:sz w:val="28"/>
        </w:rPr>
        <w:t>
      104. Екі амалды есепті шығару:</w:t>
      </w:r>
      <w:r>
        <w:br/>
      </w:r>
      <w:r>
        <w:rPr>
          <w:rFonts w:ascii="Times New Roman"/>
          <w:b w:val="false"/>
          <w:i w:val="false"/>
          <w:color w:val="000000"/>
          <w:sz w:val="28"/>
        </w:rPr>
        <w:t>
      1) қосындыны және қалдықты, сандардың бір неше бірлікке өсуімен төмендеуін әр түрлі салыстырумен есеп шығар;</w:t>
      </w:r>
      <w:r>
        <w:br/>
      </w:r>
      <w:r>
        <w:rPr>
          <w:rFonts w:ascii="Times New Roman"/>
          <w:b w:val="false"/>
          <w:i w:val="false"/>
          <w:color w:val="000000"/>
          <w:sz w:val="28"/>
        </w:rPr>
        <w:t>
      2) қысқаша есеп шартын құрастыру; сұрақ бойынша есеп шығару.</w:t>
      </w:r>
      <w:r>
        <w:br/>
      </w:r>
      <w:r>
        <w:rPr>
          <w:rFonts w:ascii="Times New Roman"/>
          <w:b w:val="false"/>
          <w:i w:val="false"/>
          <w:color w:val="000000"/>
          <w:sz w:val="28"/>
        </w:rPr>
        <w:t>
</w:t>
      </w:r>
      <w:r>
        <w:rPr>
          <w:rFonts w:ascii="Times New Roman"/>
          <w:b w:val="false"/>
          <w:i w:val="false"/>
          <w:color w:val="000000"/>
          <w:sz w:val="28"/>
        </w:rPr>
        <w:t>
      105. 2 тоқсан (35 сағат).</w:t>
      </w:r>
      <w:r>
        <w:br/>
      </w:r>
      <w:r>
        <w:rPr>
          <w:rFonts w:ascii="Times New Roman"/>
          <w:b w:val="false"/>
          <w:i w:val="false"/>
          <w:color w:val="000000"/>
          <w:sz w:val="28"/>
        </w:rPr>
        <w:t>
</w:t>
      </w:r>
      <w:r>
        <w:rPr>
          <w:rFonts w:ascii="Times New Roman"/>
          <w:b w:val="false"/>
          <w:i w:val="false"/>
          <w:color w:val="000000"/>
          <w:sz w:val="28"/>
        </w:rPr>
        <w:t>
      106. 1-ден 10000 -ғадейінді сандар (жалғасы):</w:t>
      </w:r>
      <w:r>
        <w:br/>
      </w:r>
      <w:r>
        <w:rPr>
          <w:rFonts w:ascii="Times New Roman"/>
          <w:b w:val="false"/>
          <w:i w:val="false"/>
          <w:color w:val="000000"/>
          <w:sz w:val="28"/>
        </w:rPr>
        <w:t>
      1) 10000 -ға дейінді сандарды біртаңбалы сандарға көбейту және бөлу;</w:t>
      </w:r>
      <w:r>
        <w:br/>
      </w:r>
      <w:r>
        <w:rPr>
          <w:rFonts w:ascii="Times New Roman"/>
          <w:b w:val="false"/>
          <w:i w:val="false"/>
          <w:color w:val="000000"/>
          <w:sz w:val="28"/>
        </w:rPr>
        <w:t>
      2) толық жүздікті және мыңды біртаңбалы санға көбейту;</w:t>
      </w:r>
      <w:r>
        <w:br/>
      </w:r>
      <w:r>
        <w:rPr>
          <w:rFonts w:ascii="Times New Roman"/>
          <w:b w:val="false"/>
          <w:i w:val="false"/>
          <w:color w:val="000000"/>
          <w:sz w:val="28"/>
        </w:rPr>
        <w:t>
      3) төрттаңбалы санды біртаңбалы санға көбейту;</w:t>
      </w:r>
      <w:r>
        <w:br/>
      </w:r>
      <w:r>
        <w:rPr>
          <w:rFonts w:ascii="Times New Roman"/>
          <w:b w:val="false"/>
          <w:i w:val="false"/>
          <w:color w:val="000000"/>
          <w:sz w:val="28"/>
        </w:rPr>
        <w:t>
      4) толық жүздікті біртаңбалы санға бөлу;</w:t>
      </w:r>
      <w:r>
        <w:br/>
      </w:r>
      <w:r>
        <w:rPr>
          <w:rFonts w:ascii="Times New Roman"/>
          <w:b w:val="false"/>
          <w:i w:val="false"/>
          <w:color w:val="000000"/>
          <w:sz w:val="28"/>
        </w:rPr>
        <w:t>
      5) төрттаңбалы санды біртаңбалы санға бөлу;</w:t>
      </w:r>
      <w:r>
        <w:br/>
      </w:r>
      <w:r>
        <w:rPr>
          <w:rFonts w:ascii="Times New Roman"/>
          <w:b w:val="false"/>
          <w:i w:val="false"/>
          <w:color w:val="000000"/>
          <w:sz w:val="28"/>
        </w:rPr>
        <w:t>
      6) көбейтуді бөлу арқылы тексеру;бөлуді көбейту арқылы тексеру.</w:t>
      </w:r>
      <w:r>
        <w:br/>
      </w:r>
      <w:r>
        <w:rPr>
          <w:rFonts w:ascii="Times New Roman"/>
          <w:b w:val="false"/>
          <w:i w:val="false"/>
          <w:color w:val="000000"/>
          <w:sz w:val="28"/>
        </w:rPr>
        <w:t>
</w:t>
      </w:r>
      <w:r>
        <w:rPr>
          <w:rFonts w:ascii="Times New Roman"/>
          <w:b w:val="false"/>
          <w:i w:val="false"/>
          <w:color w:val="000000"/>
          <w:sz w:val="28"/>
        </w:rPr>
        <w:t>
      107. Тендікті шығару. теңдеудің көмегімен есептерді шығару.</w:t>
      </w:r>
      <w:r>
        <w:br/>
      </w:r>
      <w:r>
        <w:rPr>
          <w:rFonts w:ascii="Times New Roman"/>
          <w:b w:val="false"/>
          <w:i w:val="false"/>
          <w:color w:val="000000"/>
          <w:sz w:val="28"/>
        </w:rPr>
        <w:t>
</w:t>
      </w:r>
      <w:r>
        <w:rPr>
          <w:rFonts w:ascii="Times New Roman"/>
          <w:b w:val="false"/>
          <w:i w:val="false"/>
          <w:color w:val="000000"/>
          <w:sz w:val="28"/>
        </w:rPr>
        <w:t>
      108. Есептерді шығару: екі, үш амалды есеп шығару.</w:t>
      </w:r>
      <w:r>
        <w:br/>
      </w:r>
      <w:r>
        <w:rPr>
          <w:rFonts w:ascii="Times New Roman"/>
          <w:b w:val="false"/>
          <w:i w:val="false"/>
          <w:color w:val="000000"/>
          <w:sz w:val="28"/>
        </w:rPr>
        <w:t>
</w:t>
      </w:r>
      <w:r>
        <w:rPr>
          <w:rFonts w:ascii="Times New Roman"/>
          <w:b w:val="false"/>
          <w:i w:val="false"/>
          <w:color w:val="000000"/>
          <w:sz w:val="28"/>
        </w:rPr>
        <w:t>
      109. Салмақ бірлігі. Грамм, килограмм, центнер, тонна. Олардың арасындағы өзара байланысы.</w:t>
      </w:r>
      <w:r>
        <w:br/>
      </w:r>
      <w:r>
        <w:rPr>
          <w:rFonts w:ascii="Times New Roman"/>
          <w:b w:val="false"/>
          <w:i w:val="false"/>
          <w:color w:val="000000"/>
          <w:sz w:val="28"/>
        </w:rPr>
        <w:t>
</w:t>
      </w:r>
      <w:r>
        <w:rPr>
          <w:rFonts w:ascii="Times New Roman"/>
          <w:b w:val="false"/>
          <w:i w:val="false"/>
          <w:color w:val="000000"/>
          <w:sz w:val="28"/>
        </w:rPr>
        <w:t>
      110. Ұзындық бірлігі:</w:t>
      </w:r>
      <w:r>
        <w:br/>
      </w:r>
      <w:r>
        <w:rPr>
          <w:rFonts w:ascii="Times New Roman"/>
          <w:b w:val="false"/>
          <w:i w:val="false"/>
          <w:color w:val="000000"/>
          <w:sz w:val="28"/>
        </w:rPr>
        <w:t>
      1) миллиметр, сантиметр, дициметр, километр, метр;</w:t>
      </w:r>
      <w:r>
        <w:br/>
      </w:r>
      <w:r>
        <w:rPr>
          <w:rFonts w:ascii="Times New Roman"/>
          <w:b w:val="false"/>
          <w:i w:val="false"/>
          <w:color w:val="000000"/>
          <w:sz w:val="28"/>
        </w:rPr>
        <w:t>
      2) ұзындық бірлігі – миллиметр (1 мм). Ұзындық бірліктері арасындағы қатынастар: 1 м = 10 дм, 1 дм = 10 см, 1 см = 10 мм, 1 м = 100 см;</w:t>
      </w:r>
      <w:r>
        <w:br/>
      </w:r>
      <w:r>
        <w:rPr>
          <w:rFonts w:ascii="Times New Roman"/>
          <w:b w:val="false"/>
          <w:i w:val="false"/>
          <w:color w:val="000000"/>
          <w:sz w:val="28"/>
        </w:rPr>
        <w:t>
      3) салмақ бірлігі – центнер (1 ц). Салмақ бірліктерінің арасындағы қатынастар: 1 ц = 100 кг.;</w:t>
      </w:r>
      <w:r>
        <w:br/>
      </w:r>
      <w:r>
        <w:rPr>
          <w:rFonts w:ascii="Times New Roman"/>
          <w:b w:val="false"/>
          <w:i w:val="false"/>
          <w:color w:val="000000"/>
          <w:sz w:val="28"/>
        </w:rPr>
        <w:t>
      4) ұзындық және салмақ бірлігі бар сандарды қосу және азайту.</w:t>
      </w:r>
      <w:r>
        <w:br/>
      </w:r>
      <w:r>
        <w:rPr>
          <w:rFonts w:ascii="Times New Roman"/>
          <w:b w:val="false"/>
          <w:i w:val="false"/>
          <w:color w:val="000000"/>
          <w:sz w:val="28"/>
        </w:rPr>
        <w:t>
</w:t>
      </w:r>
      <w:r>
        <w:rPr>
          <w:rFonts w:ascii="Times New Roman"/>
          <w:b w:val="false"/>
          <w:i w:val="false"/>
          <w:color w:val="000000"/>
          <w:sz w:val="28"/>
        </w:rPr>
        <w:t>
      111. Есептерді шығару.</w:t>
      </w:r>
      <w:r>
        <w:br/>
      </w:r>
      <w:r>
        <w:rPr>
          <w:rFonts w:ascii="Times New Roman"/>
          <w:b w:val="false"/>
          <w:i w:val="false"/>
          <w:color w:val="000000"/>
          <w:sz w:val="28"/>
        </w:rPr>
        <w:t>
</w:t>
      </w:r>
      <w:r>
        <w:rPr>
          <w:rFonts w:ascii="Times New Roman"/>
          <w:b w:val="false"/>
          <w:i w:val="false"/>
          <w:color w:val="000000"/>
          <w:sz w:val="28"/>
        </w:rPr>
        <w:t>
      112. Сөздік: грамм, килограмм, центнер, тонна,миллиметр, сантиметр, дициметр, километр, метр.</w:t>
      </w:r>
      <w:r>
        <w:br/>
      </w:r>
      <w:r>
        <w:rPr>
          <w:rFonts w:ascii="Times New Roman"/>
          <w:b w:val="false"/>
          <w:i w:val="false"/>
          <w:color w:val="000000"/>
          <w:sz w:val="28"/>
        </w:rPr>
        <w:t>
</w:t>
      </w:r>
      <w:r>
        <w:rPr>
          <w:rFonts w:ascii="Times New Roman"/>
          <w:b w:val="false"/>
          <w:i w:val="false"/>
          <w:color w:val="000000"/>
          <w:sz w:val="28"/>
        </w:rPr>
        <w:t>
      113. 3 тоқсан (50 сағат).</w:t>
      </w:r>
      <w:r>
        <w:br/>
      </w:r>
      <w:r>
        <w:rPr>
          <w:rFonts w:ascii="Times New Roman"/>
          <w:b w:val="false"/>
          <w:i w:val="false"/>
          <w:color w:val="000000"/>
          <w:sz w:val="28"/>
        </w:rPr>
        <w:t>
</w:t>
      </w:r>
      <w:r>
        <w:rPr>
          <w:rFonts w:ascii="Times New Roman"/>
          <w:b w:val="false"/>
          <w:i w:val="false"/>
          <w:color w:val="000000"/>
          <w:sz w:val="28"/>
        </w:rPr>
        <w:t>
      114. 1-ден 10000 – ға дейінгі сандар (жалғасы):</w:t>
      </w:r>
      <w:r>
        <w:br/>
      </w:r>
      <w:r>
        <w:rPr>
          <w:rFonts w:ascii="Times New Roman"/>
          <w:b w:val="false"/>
          <w:i w:val="false"/>
          <w:color w:val="000000"/>
          <w:sz w:val="28"/>
        </w:rPr>
        <w:t>
      1) сандарды біртаңбалы сандарға көбейту және бөлу: арифметикалық амалдарды орындау реті;</w:t>
      </w:r>
      <w:r>
        <w:br/>
      </w:r>
      <w:r>
        <w:rPr>
          <w:rFonts w:ascii="Times New Roman"/>
          <w:b w:val="false"/>
          <w:i w:val="false"/>
          <w:color w:val="000000"/>
          <w:sz w:val="28"/>
        </w:rPr>
        <w:t>
      2) өрнектерді шығару: 3-4 амалды өрнектерді жақшамен және жақшасыз шығару. Амалдар реті.</w:t>
      </w:r>
      <w:r>
        <w:br/>
      </w:r>
      <w:r>
        <w:rPr>
          <w:rFonts w:ascii="Times New Roman"/>
          <w:b w:val="false"/>
          <w:i w:val="false"/>
          <w:color w:val="000000"/>
          <w:sz w:val="28"/>
        </w:rPr>
        <w:t>
</w:t>
      </w:r>
      <w:r>
        <w:rPr>
          <w:rFonts w:ascii="Times New Roman"/>
          <w:b w:val="false"/>
          <w:i w:val="false"/>
          <w:color w:val="000000"/>
          <w:sz w:val="28"/>
        </w:rPr>
        <w:t>
      115. Тендікті шығару. теңдеудің көмегімен есептерді шығару.</w:t>
      </w:r>
      <w:r>
        <w:br/>
      </w:r>
      <w:r>
        <w:rPr>
          <w:rFonts w:ascii="Times New Roman"/>
          <w:b w:val="false"/>
          <w:i w:val="false"/>
          <w:color w:val="000000"/>
          <w:sz w:val="28"/>
        </w:rPr>
        <w:t>
</w:t>
      </w:r>
      <w:r>
        <w:rPr>
          <w:rFonts w:ascii="Times New Roman"/>
          <w:b w:val="false"/>
          <w:i w:val="false"/>
          <w:color w:val="000000"/>
          <w:sz w:val="28"/>
        </w:rPr>
        <w:t>
      116. Есептерді шығару: екі, үш амалды есеп шығару.</w:t>
      </w:r>
      <w:r>
        <w:br/>
      </w:r>
      <w:r>
        <w:rPr>
          <w:rFonts w:ascii="Times New Roman"/>
          <w:b w:val="false"/>
          <w:i w:val="false"/>
          <w:color w:val="000000"/>
          <w:sz w:val="28"/>
        </w:rPr>
        <w:t>
</w:t>
      </w:r>
      <w:r>
        <w:rPr>
          <w:rFonts w:ascii="Times New Roman"/>
          <w:b w:val="false"/>
          <w:i w:val="false"/>
          <w:color w:val="000000"/>
          <w:sz w:val="28"/>
        </w:rPr>
        <w:t>
      117. Уақыт бірліктері – минут (1 мин), секунд (1 с), тәулік (1 тәул), апта, ай, жыл, ғасыр. Сағат, минут туралы ұғым. Сағаттағы минут саны. Минут пен секундтың арасындағы қатыстар. Уақыт бірліктерінің сандары бойынша қосу және азайту.</w:t>
      </w:r>
      <w:r>
        <w:br/>
      </w:r>
      <w:r>
        <w:rPr>
          <w:rFonts w:ascii="Times New Roman"/>
          <w:b w:val="false"/>
          <w:i w:val="false"/>
          <w:color w:val="000000"/>
          <w:sz w:val="28"/>
        </w:rPr>
        <w:t>
</w:t>
      </w:r>
      <w:r>
        <w:rPr>
          <w:rFonts w:ascii="Times New Roman"/>
          <w:b w:val="false"/>
          <w:i w:val="false"/>
          <w:color w:val="000000"/>
          <w:sz w:val="28"/>
        </w:rPr>
        <w:t>
      118. Сөздік: теңеу, тонна, центнер, массаның өлшем бірлігі. Бір центнерде 100 килограмм. Жылда неше күн бар? Бір жылда 365 (366) күн бар. Бір минутта 60 секунд болады. минут (1 мин), секунд (1 с), тәулік (1 тәул), апта, ай, жыл, ғасыр. Сағат, минут туралы ұғым. Сағаттағы минут саны.</w:t>
      </w:r>
      <w:r>
        <w:br/>
      </w:r>
      <w:r>
        <w:rPr>
          <w:rFonts w:ascii="Times New Roman"/>
          <w:b w:val="false"/>
          <w:i w:val="false"/>
          <w:color w:val="000000"/>
          <w:sz w:val="28"/>
        </w:rPr>
        <w:t>
</w:t>
      </w:r>
      <w:r>
        <w:rPr>
          <w:rFonts w:ascii="Times New Roman"/>
          <w:b w:val="false"/>
          <w:i w:val="false"/>
          <w:color w:val="000000"/>
          <w:sz w:val="28"/>
        </w:rPr>
        <w:t>
      119. 4 тоқсан (40 сағат):</w:t>
      </w:r>
      <w:r>
        <w:br/>
      </w:r>
      <w:r>
        <w:rPr>
          <w:rFonts w:ascii="Times New Roman"/>
          <w:b w:val="false"/>
          <w:i w:val="false"/>
          <w:color w:val="000000"/>
          <w:sz w:val="28"/>
        </w:rPr>
        <w:t>
      1) көпбұрыштың көлемі: көпбұрыштың периметрі және тіктөртбұрыштың (шаршының) ауданы;</w:t>
      </w:r>
      <w:r>
        <w:br/>
      </w:r>
      <w:r>
        <w:rPr>
          <w:rFonts w:ascii="Times New Roman"/>
          <w:b w:val="false"/>
          <w:i w:val="false"/>
          <w:color w:val="000000"/>
          <w:sz w:val="28"/>
        </w:rPr>
        <w:t>
      2) геометриалық материал: Кесінді, кесіндінің ұзындығы;үзындық өлшемі және олардың өзара байланысы; тікбұрышты параллелепипед және оның өлшемдері (ұзындығы, ені, биіктігі); тікбұрышты параллелепипедтің төбелері, қырлары және жақтары; тікбұрышты параллелепипедтің (текшенің) көлемі;</w:t>
      </w:r>
      <w:r>
        <w:br/>
      </w:r>
      <w:r>
        <w:rPr>
          <w:rFonts w:ascii="Times New Roman"/>
          <w:b w:val="false"/>
          <w:i w:val="false"/>
          <w:color w:val="000000"/>
          <w:sz w:val="28"/>
        </w:rPr>
        <w:t>
      3) геометриалық денелердің ауданы туралы түсінік: ауданды өлшеу; аудан бірліктері; 1 м</w:t>
      </w:r>
      <w:r>
        <w:rPr>
          <w:rFonts w:ascii="Times New Roman"/>
          <w:b w:val="false"/>
          <w:i w:val="false"/>
          <w:color w:val="000000"/>
          <w:vertAlign w:val="superscript"/>
        </w:rPr>
        <w:t>2</w:t>
      </w:r>
      <w:r>
        <w:rPr>
          <w:rFonts w:ascii="Times New Roman"/>
          <w:b w:val="false"/>
          <w:i w:val="false"/>
          <w:color w:val="000000"/>
          <w:sz w:val="28"/>
        </w:rPr>
        <w:t>, 1 дм</w:t>
      </w:r>
      <w:r>
        <w:rPr>
          <w:rFonts w:ascii="Times New Roman"/>
          <w:b w:val="false"/>
          <w:i w:val="false"/>
          <w:color w:val="000000"/>
          <w:vertAlign w:val="superscript"/>
        </w:rPr>
        <w:t>2</w:t>
      </w:r>
      <w:r>
        <w:rPr>
          <w:rFonts w:ascii="Times New Roman"/>
          <w:b w:val="false"/>
          <w:i w:val="false"/>
          <w:color w:val="000000"/>
          <w:sz w:val="28"/>
        </w:rPr>
        <w:t>, 1 см</w:t>
      </w:r>
      <w:r>
        <w:rPr>
          <w:rFonts w:ascii="Times New Roman"/>
          <w:b w:val="false"/>
          <w:i w:val="false"/>
          <w:color w:val="000000"/>
          <w:vertAlign w:val="superscript"/>
        </w:rPr>
        <w:t>2</w:t>
      </w:r>
      <w:r>
        <w:rPr>
          <w:rFonts w:ascii="Times New Roman"/>
          <w:b w:val="false"/>
          <w:i w:val="false"/>
          <w:color w:val="000000"/>
          <w:sz w:val="28"/>
        </w:rPr>
        <w:t>; тіктөртбұрыштың (шаршының) ауданы; аудан өлшемі олардың өз ара қатнасы; тікбұрыштың (шаршының) ауданын, табу;</w:t>
      </w:r>
      <w:r>
        <w:br/>
      </w:r>
      <w:r>
        <w:rPr>
          <w:rFonts w:ascii="Times New Roman"/>
          <w:b w:val="false"/>
          <w:i w:val="false"/>
          <w:color w:val="000000"/>
          <w:sz w:val="28"/>
        </w:rPr>
        <w:t>
      4) есепті шығару: есептер және оларды шығару тәсілдері; геометриялық көлемін ауданын табу.</w:t>
      </w:r>
    </w:p>
    <w:bookmarkEnd w:id="251"/>
    <w:bookmarkStart w:name="z1045" w:id="252"/>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252"/>
    <w:bookmarkStart w:name="z1046" w:id="253"/>
    <w:p>
      <w:pPr>
        <w:spacing w:after="0"/>
        <w:ind w:left="0"/>
        <w:jc w:val="both"/>
      </w:pPr>
      <w:r>
        <w:rPr>
          <w:rFonts w:ascii="Times New Roman"/>
          <w:b w:val="false"/>
          <w:i w:val="false"/>
          <w:color w:val="000000"/>
          <w:sz w:val="28"/>
        </w:rPr>
        <w:t>
      120. Пәндік нәтижелер. Дайындық сыныптың соңында оқушылар:</w:t>
      </w:r>
      <w:r>
        <w:br/>
      </w:r>
      <w:r>
        <w:rPr>
          <w:rFonts w:ascii="Times New Roman"/>
          <w:b w:val="false"/>
          <w:i w:val="false"/>
          <w:color w:val="000000"/>
          <w:sz w:val="28"/>
        </w:rPr>
        <w:t>
      1) 1-ден - 5 дейінгі сандарды;</w:t>
      </w:r>
      <w:r>
        <w:br/>
      </w:r>
      <w:r>
        <w:rPr>
          <w:rFonts w:ascii="Times New Roman"/>
          <w:b w:val="false"/>
          <w:i w:val="false"/>
          <w:color w:val="000000"/>
          <w:sz w:val="28"/>
        </w:rPr>
        <w:t>
      2) заттарды санына қарай салыстыра;</w:t>
      </w:r>
      <w:r>
        <w:br/>
      </w:r>
      <w:r>
        <w:rPr>
          <w:rFonts w:ascii="Times New Roman"/>
          <w:b w:val="false"/>
          <w:i w:val="false"/>
          <w:color w:val="000000"/>
          <w:sz w:val="28"/>
        </w:rPr>
        <w:t>
      3) уақыт бірліктерін (кеше, бүгін, ертең; апта күндері, ай аттары);</w:t>
      </w:r>
      <w:r>
        <w:br/>
      </w:r>
      <w:r>
        <w:rPr>
          <w:rFonts w:ascii="Times New Roman"/>
          <w:b w:val="false"/>
          <w:i w:val="false"/>
          <w:color w:val="000000"/>
          <w:sz w:val="28"/>
        </w:rPr>
        <w:t>
      4) сандарды ретімен атауды;</w:t>
      </w:r>
      <w:r>
        <w:br/>
      </w:r>
      <w:r>
        <w:rPr>
          <w:rFonts w:ascii="Times New Roman"/>
          <w:b w:val="false"/>
          <w:i w:val="false"/>
          <w:color w:val="000000"/>
          <w:sz w:val="28"/>
        </w:rPr>
        <w:t>
      5) 10-ға дейінгі сандарды қосу және азайтуды;</w:t>
      </w:r>
      <w:r>
        <w:br/>
      </w:r>
      <w:r>
        <w:rPr>
          <w:rFonts w:ascii="Times New Roman"/>
          <w:b w:val="false"/>
          <w:i w:val="false"/>
          <w:color w:val="000000"/>
          <w:sz w:val="28"/>
        </w:rPr>
        <w:t>
      6) бір амалдан тұратын екі қосылғыштың косындысына есеп шығаруды;</w:t>
      </w:r>
      <w:r>
        <w:br/>
      </w:r>
      <w:r>
        <w:rPr>
          <w:rFonts w:ascii="Times New Roman"/>
          <w:b w:val="false"/>
          <w:i w:val="false"/>
          <w:color w:val="000000"/>
          <w:sz w:val="28"/>
        </w:rPr>
        <w:t>
      7) 0 саны және оның белгіленуін;</w:t>
      </w:r>
      <w:r>
        <w:br/>
      </w:r>
      <w:r>
        <w:rPr>
          <w:rFonts w:ascii="Times New Roman"/>
          <w:b w:val="false"/>
          <w:i w:val="false"/>
          <w:color w:val="000000"/>
          <w:sz w:val="28"/>
        </w:rPr>
        <w:t>
      8) геометриялық фигураларды: шаршы, дөңгелек, төртбұрышты білуі тиіс.</w:t>
      </w:r>
    </w:p>
    <w:bookmarkEnd w:id="253"/>
    <w:bookmarkStart w:name="z1047" w:id="254"/>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254"/>
    <w:bookmarkStart w:name="z1048" w:id="255"/>
    <w:p>
      <w:pPr>
        <w:spacing w:after="0"/>
        <w:ind w:left="0"/>
        <w:jc w:val="both"/>
      </w:pPr>
      <w:r>
        <w:rPr>
          <w:rFonts w:ascii="Times New Roman"/>
          <w:b w:val="false"/>
          <w:i w:val="false"/>
          <w:color w:val="000000"/>
          <w:sz w:val="28"/>
        </w:rPr>
        <w:t>
      121. Пәндік нәтижелер. 1-сыныптың соңында оқушылар:</w:t>
      </w:r>
      <w:r>
        <w:br/>
      </w:r>
      <w:r>
        <w:rPr>
          <w:rFonts w:ascii="Times New Roman"/>
          <w:b w:val="false"/>
          <w:i w:val="false"/>
          <w:color w:val="000000"/>
          <w:sz w:val="28"/>
        </w:rPr>
        <w:t>
      1) 100-ге дейінгі сандарды оқу, жазу және салыстыруды;</w:t>
      </w:r>
      <w:r>
        <w:br/>
      </w:r>
      <w:r>
        <w:rPr>
          <w:rFonts w:ascii="Times New Roman"/>
          <w:b w:val="false"/>
          <w:i w:val="false"/>
          <w:color w:val="000000"/>
          <w:sz w:val="28"/>
        </w:rPr>
        <w:t>
      2) 100-ге дейінгі сандарды қосу және азайтуды;</w:t>
      </w:r>
      <w:r>
        <w:br/>
      </w:r>
      <w:r>
        <w:rPr>
          <w:rFonts w:ascii="Times New Roman"/>
          <w:b w:val="false"/>
          <w:i w:val="false"/>
          <w:color w:val="000000"/>
          <w:sz w:val="28"/>
        </w:rPr>
        <w:t>
      3) бір амалдан тұратын есепті қосумен және азайтумен шығара;</w:t>
      </w:r>
      <w:r>
        <w:br/>
      </w:r>
      <w:r>
        <w:rPr>
          <w:rFonts w:ascii="Times New Roman"/>
          <w:b w:val="false"/>
          <w:i w:val="false"/>
          <w:color w:val="000000"/>
          <w:sz w:val="28"/>
        </w:rPr>
        <w:t>
      4) қосу және азайтудағы сандардың атауларын;</w:t>
      </w:r>
      <w:r>
        <w:br/>
      </w:r>
      <w:r>
        <w:rPr>
          <w:rFonts w:ascii="Times New Roman"/>
          <w:b w:val="false"/>
          <w:i w:val="false"/>
          <w:color w:val="000000"/>
          <w:sz w:val="28"/>
        </w:rPr>
        <w:t>
      5) екітаңбалы сандардан біртаңбалы сандарды ондықтан аттамай қосу және азайтуды;</w:t>
      </w:r>
      <w:r>
        <w:br/>
      </w:r>
      <w:r>
        <w:rPr>
          <w:rFonts w:ascii="Times New Roman"/>
          <w:b w:val="false"/>
          <w:i w:val="false"/>
          <w:color w:val="000000"/>
          <w:sz w:val="28"/>
        </w:rPr>
        <w:t>
      6) қосу және азайтудағы белгісіз компонентің аталуын;</w:t>
      </w:r>
      <w:r>
        <w:br/>
      </w:r>
      <w:r>
        <w:rPr>
          <w:rFonts w:ascii="Times New Roman"/>
          <w:b w:val="false"/>
          <w:i w:val="false"/>
          <w:color w:val="000000"/>
          <w:sz w:val="28"/>
        </w:rPr>
        <w:t>
      7) ұзындық бірлігін (сантиметр, дециметр);</w:t>
      </w:r>
      <w:r>
        <w:br/>
      </w:r>
      <w:r>
        <w:rPr>
          <w:rFonts w:ascii="Times New Roman"/>
          <w:b w:val="false"/>
          <w:i w:val="false"/>
          <w:color w:val="000000"/>
          <w:sz w:val="28"/>
        </w:rPr>
        <w:t>
      8) геометриялық материалды (кесінді) білуі тиіс.</w:t>
      </w:r>
    </w:p>
    <w:bookmarkEnd w:id="255"/>
    <w:bookmarkStart w:name="z1049" w:id="256"/>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256"/>
    <w:bookmarkStart w:name="z1050" w:id="257"/>
    <w:p>
      <w:pPr>
        <w:spacing w:after="0"/>
        <w:ind w:left="0"/>
        <w:jc w:val="both"/>
      </w:pPr>
      <w:r>
        <w:rPr>
          <w:rFonts w:ascii="Times New Roman"/>
          <w:b w:val="false"/>
          <w:i w:val="false"/>
          <w:color w:val="000000"/>
          <w:sz w:val="28"/>
        </w:rPr>
        <w:t>
      122. Пәндік нәтижелер. 2-сыныптың соңында оқушылар:</w:t>
      </w:r>
      <w:r>
        <w:br/>
      </w:r>
      <w:r>
        <w:rPr>
          <w:rFonts w:ascii="Times New Roman"/>
          <w:b w:val="false"/>
          <w:i w:val="false"/>
          <w:color w:val="000000"/>
          <w:sz w:val="28"/>
        </w:rPr>
        <w:t>
      1) геометриялық материалды: шаршы, үшбұрыш, тікбұрыш, кесінділерді өлшеу және сызу;</w:t>
      </w:r>
      <w:r>
        <w:br/>
      </w:r>
      <w:r>
        <w:rPr>
          <w:rFonts w:ascii="Times New Roman"/>
          <w:b w:val="false"/>
          <w:i w:val="false"/>
          <w:color w:val="000000"/>
          <w:sz w:val="28"/>
        </w:rPr>
        <w:t>
      2) ұзындық бірлігін – сантиметр, дециметр, метр;</w:t>
      </w:r>
      <w:r>
        <w:br/>
      </w:r>
      <w:r>
        <w:rPr>
          <w:rFonts w:ascii="Times New Roman"/>
          <w:b w:val="false"/>
          <w:i w:val="false"/>
          <w:color w:val="000000"/>
          <w:sz w:val="28"/>
        </w:rPr>
        <w:t>
      3) көбейту.көбейту, көбейткіштер, көбейтінді, көбейтіндінің мәнін;</w:t>
      </w:r>
      <w:r>
        <w:br/>
      </w:r>
      <w:r>
        <w:rPr>
          <w:rFonts w:ascii="Times New Roman"/>
          <w:b w:val="false"/>
          <w:i w:val="false"/>
          <w:color w:val="000000"/>
          <w:sz w:val="28"/>
        </w:rPr>
        <w:t>
      4) 100-ге дейінгі сандармен есеп шығаруды;</w:t>
      </w:r>
      <w:r>
        <w:br/>
      </w:r>
      <w:r>
        <w:rPr>
          <w:rFonts w:ascii="Times New Roman"/>
          <w:b w:val="false"/>
          <w:i w:val="false"/>
          <w:color w:val="000000"/>
          <w:sz w:val="28"/>
        </w:rPr>
        <w:t>
      5) есептің қысқаша шартын жаза;</w:t>
      </w:r>
      <w:r>
        <w:br/>
      </w:r>
      <w:r>
        <w:rPr>
          <w:rFonts w:ascii="Times New Roman"/>
          <w:b w:val="false"/>
          <w:i w:val="false"/>
          <w:color w:val="000000"/>
          <w:sz w:val="28"/>
        </w:rPr>
        <w:t>
      6) сағат бойынша уақытты анықтай;</w:t>
      </w:r>
      <w:r>
        <w:br/>
      </w:r>
      <w:r>
        <w:rPr>
          <w:rFonts w:ascii="Times New Roman"/>
          <w:b w:val="false"/>
          <w:i w:val="false"/>
          <w:color w:val="000000"/>
          <w:sz w:val="28"/>
        </w:rPr>
        <w:t>
      7) уақыт туралы ұғымдарды: ай аттарын ретімен атау, әр айдағы күн санын;</w:t>
      </w:r>
      <w:r>
        <w:br/>
      </w:r>
      <w:r>
        <w:rPr>
          <w:rFonts w:ascii="Times New Roman"/>
          <w:b w:val="false"/>
          <w:i w:val="false"/>
          <w:color w:val="000000"/>
          <w:sz w:val="28"/>
        </w:rPr>
        <w:t>
      8) жәй теңдіктерді шығара білуі тиіс.</w:t>
      </w:r>
    </w:p>
    <w:bookmarkEnd w:id="257"/>
    <w:bookmarkStart w:name="z1052" w:id="258"/>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258"/>
    <w:bookmarkStart w:name="z1053" w:id="259"/>
    <w:p>
      <w:pPr>
        <w:spacing w:after="0"/>
        <w:ind w:left="0"/>
        <w:jc w:val="both"/>
      </w:pPr>
      <w:r>
        <w:rPr>
          <w:rFonts w:ascii="Times New Roman"/>
          <w:b w:val="false"/>
          <w:i w:val="false"/>
          <w:color w:val="000000"/>
          <w:sz w:val="28"/>
        </w:rPr>
        <w:t>
      123. Пәндік нәтижелер. 3-сыныптың соңында оқушылар:</w:t>
      </w:r>
      <w:r>
        <w:br/>
      </w:r>
      <w:r>
        <w:rPr>
          <w:rFonts w:ascii="Times New Roman"/>
          <w:b w:val="false"/>
          <w:i w:val="false"/>
          <w:color w:val="000000"/>
          <w:sz w:val="28"/>
        </w:rPr>
        <w:t>
      1) 1000 көлеміндегі сандарды оқи және жаза;</w:t>
      </w:r>
      <w:r>
        <w:br/>
      </w:r>
      <w:r>
        <w:rPr>
          <w:rFonts w:ascii="Times New Roman"/>
          <w:b w:val="false"/>
          <w:i w:val="false"/>
          <w:color w:val="000000"/>
          <w:sz w:val="28"/>
        </w:rPr>
        <w:t>
      2) өрнектерді шығара;</w:t>
      </w:r>
      <w:r>
        <w:br/>
      </w:r>
      <w:r>
        <w:rPr>
          <w:rFonts w:ascii="Times New Roman"/>
          <w:b w:val="false"/>
          <w:i w:val="false"/>
          <w:color w:val="000000"/>
          <w:sz w:val="28"/>
        </w:rPr>
        <w:t>
      3) сағат, минут туралы ұғымды;</w:t>
      </w:r>
      <w:r>
        <w:br/>
      </w:r>
      <w:r>
        <w:rPr>
          <w:rFonts w:ascii="Times New Roman"/>
          <w:b w:val="false"/>
          <w:i w:val="false"/>
          <w:color w:val="000000"/>
          <w:sz w:val="28"/>
        </w:rPr>
        <w:t>
      4) біртаңбалы сандарды көбейту және бөлуді;</w:t>
      </w:r>
      <w:r>
        <w:br/>
      </w:r>
      <w:r>
        <w:rPr>
          <w:rFonts w:ascii="Times New Roman"/>
          <w:b w:val="false"/>
          <w:i w:val="false"/>
          <w:color w:val="000000"/>
          <w:sz w:val="28"/>
        </w:rPr>
        <w:t>
      5) толық ондықтарды бір таңбалы санға бөлуді;</w:t>
      </w:r>
      <w:r>
        <w:br/>
      </w:r>
      <w:r>
        <w:rPr>
          <w:rFonts w:ascii="Times New Roman"/>
          <w:b w:val="false"/>
          <w:i w:val="false"/>
          <w:color w:val="000000"/>
          <w:sz w:val="28"/>
        </w:rPr>
        <w:t>
      6) есептің берілгенін жаза;</w:t>
      </w:r>
      <w:r>
        <w:br/>
      </w:r>
      <w:r>
        <w:rPr>
          <w:rFonts w:ascii="Times New Roman"/>
          <w:b w:val="false"/>
          <w:i w:val="false"/>
          <w:color w:val="000000"/>
          <w:sz w:val="28"/>
        </w:rPr>
        <w:t>
      7) сандарды бірнеше есе арттыру (кеміту) туралы ұғымды білуі тиіс.</w:t>
      </w:r>
    </w:p>
    <w:bookmarkEnd w:id="259"/>
    <w:bookmarkStart w:name="z1054" w:id="260"/>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260"/>
    <w:bookmarkStart w:name="z1055" w:id="261"/>
    <w:p>
      <w:pPr>
        <w:spacing w:after="0"/>
        <w:ind w:left="0"/>
        <w:jc w:val="both"/>
      </w:pPr>
      <w:r>
        <w:rPr>
          <w:rFonts w:ascii="Times New Roman"/>
          <w:b w:val="false"/>
          <w:i w:val="false"/>
          <w:color w:val="000000"/>
          <w:sz w:val="28"/>
        </w:rPr>
        <w:t>
      124. Пәндік нәтижелер. 3-сыныптың соңында оқушылар:</w:t>
      </w:r>
      <w:r>
        <w:br/>
      </w:r>
      <w:r>
        <w:rPr>
          <w:rFonts w:ascii="Times New Roman"/>
          <w:b w:val="false"/>
          <w:i w:val="false"/>
          <w:color w:val="000000"/>
          <w:sz w:val="28"/>
        </w:rPr>
        <w:t>
      1) 10 000 көлеміндегі сандардың таңбалануын және реттігін;</w:t>
      </w:r>
      <w:r>
        <w:br/>
      </w:r>
      <w:r>
        <w:rPr>
          <w:rFonts w:ascii="Times New Roman"/>
          <w:b w:val="false"/>
          <w:i w:val="false"/>
          <w:color w:val="000000"/>
          <w:sz w:val="28"/>
        </w:rPr>
        <w:t>
      2) 100-ге дейінгі сандармен барлық арифметикалық амалдарды (қосу, алу, көбейту, азайту) ауызша орындай;</w:t>
      </w:r>
      <w:r>
        <w:br/>
      </w:r>
      <w:r>
        <w:rPr>
          <w:rFonts w:ascii="Times New Roman"/>
          <w:b w:val="false"/>
          <w:i w:val="false"/>
          <w:color w:val="000000"/>
          <w:sz w:val="28"/>
        </w:rPr>
        <w:t>
      3) 10 000-ға дейінгі сандармен арифметикалық амалдарды жазбаша орындай;</w:t>
      </w:r>
      <w:r>
        <w:br/>
      </w:r>
      <w:r>
        <w:rPr>
          <w:rFonts w:ascii="Times New Roman"/>
          <w:b w:val="false"/>
          <w:i w:val="false"/>
          <w:color w:val="000000"/>
          <w:sz w:val="28"/>
        </w:rPr>
        <w:t>
      4) тікелей шарты қойылған қарапайым мәселе есептердің негізгі түрлерін шеше (бір амалмен орындалатын);</w:t>
      </w:r>
      <w:r>
        <w:br/>
      </w:r>
      <w:r>
        <w:rPr>
          <w:rFonts w:ascii="Times New Roman"/>
          <w:b w:val="false"/>
          <w:i w:val="false"/>
          <w:color w:val="000000"/>
          <w:sz w:val="28"/>
        </w:rPr>
        <w:t>
      5) 2-3 әрекеттен тұратын мәселе есептерді шешу және әр әрекетті түсіндіре;</w:t>
      </w:r>
      <w:r>
        <w:br/>
      </w:r>
      <w:r>
        <w:rPr>
          <w:rFonts w:ascii="Times New Roman"/>
          <w:b w:val="false"/>
          <w:i w:val="false"/>
          <w:color w:val="000000"/>
          <w:sz w:val="28"/>
        </w:rPr>
        <w:t>
      6) суретке қарап қарапайым есептер құрастыра;</w:t>
      </w:r>
      <w:r>
        <w:br/>
      </w:r>
      <w:r>
        <w:rPr>
          <w:rFonts w:ascii="Times New Roman"/>
          <w:b w:val="false"/>
          <w:i w:val="false"/>
          <w:color w:val="000000"/>
          <w:sz w:val="28"/>
        </w:rPr>
        <w:t>
      7) жақшаның ішінде және жақшасыз 3-4 әрекеттен тұратын тұратын есептерді шеше;</w:t>
      </w:r>
      <w:r>
        <w:br/>
      </w:r>
      <w:r>
        <w:rPr>
          <w:rFonts w:ascii="Times New Roman"/>
          <w:b w:val="false"/>
          <w:i w:val="false"/>
          <w:color w:val="000000"/>
          <w:sz w:val="28"/>
        </w:rPr>
        <w:t xml:space="preserve">
      8) ұзындық, салмақ уақыт өлшем бірліктерін және олардың бір бірімен қатынасын; </w:t>
      </w:r>
      <w:r>
        <w:br/>
      </w:r>
      <w:r>
        <w:rPr>
          <w:rFonts w:ascii="Times New Roman"/>
          <w:b w:val="false"/>
          <w:i w:val="false"/>
          <w:color w:val="000000"/>
          <w:sz w:val="28"/>
        </w:rPr>
        <w:t>
      9) кесінді, төртбұрыш, шаршы, үшбұрыш, шеңбер, бұрыш сыза;</w:t>
      </w:r>
      <w:r>
        <w:br/>
      </w:r>
      <w:r>
        <w:rPr>
          <w:rFonts w:ascii="Times New Roman"/>
          <w:b w:val="false"/>
          <w:i w:val="false"/>
          <w:color w:val="000000"/>
          <w:sz w:val="28"/>
        </w:rPr>
        <w:t>
      10) кесіндінің ұзындығын, геометриялық фигураның қабырғаларының ұзындығын өлшей білуі тиіс.</w:t>
      </w:r>
      <w:r>
        <w:br/>
      </w:r>
      <w:r>
        <w:rPr>
          <w:rFonts w:ascii="Times New Roman"/>
          <w:b w:val="false"/>
          <w:i w:val="false"/>
          <w:color w:val="000000"/>
          <w:sz w:val="28"/>
        </w:rPr>
        <w:t>
</w:t>
      </w:r>
      <w:r>
        <w:rPr>
          <w:rFonts w:ascii="Times New Roman"/>
          <w:b w:val="false"/>
          <w:i w:val="false"/>
          <w:color w:val="000000"/>
          <w:sz w:val="28"/>
        </w:rPr>
        <w:t>
      125. Тұлғалық нәтижелер. Оқушылардың:</w:t>
      </w:r>
      <w:r>
        <w:br/>
      </w:r>
      <w:r>
        <w:rPr>
          <w:rFonts w:ascii="Times New Roman"/>
          <w:b w:val="false"/>
          <w:i w:val="false"/>
          <w:color w:val="000000"/>
          <w:sz w:val="28"/>
        </w:rPr>
        <w:t>
      1) өз Отанына, қазақ халқы мен елімізде өмір сүріп жатқан этностардың тарихына, мәдениетіне, әдет-ғұрпына және басқа байлықтарына құрметінен;</w:t>
      </w:r>
      <w:r>
        <w:br/>
      </w:r>
      <w:r>
        <w:rPr>
          <w:rFonts w:ascii="Times New Roman"/>
          <w:b w:val="false"/>
          <w:i w:val="false"/>
          <w:color w:val="000000"/>
          <w:sz w:val="28"/>
        </w:rPr>
        <w:t>
      2) әлемдік дамуда өз елінің рөлін түсіну, жанұялық құндылыққа сыйластықпен қарауды; қоршаған ортаны сақтауға деген ұмтылысынан;</w:t>
      </w:r>
      <w:r>
        <w:br/>
      </w:r>
      <w:r>
        <w:rPr>
          <w:rFonts w:ascii="Times New Roman"/>
          <w:b w:val="false"/>
          <w:i w:val="false"/>
          <w:color w:val="000000"/>
          <w:sz w:val="28"/>
        </w:rPr>
        <w:t xml:space="preserve">
      3) қоршаған ортаны сақтауда өз белсенділігінен; </w:t>
      </w:r>
      <w:r>
        <w:br/>
      </w:r>
      <w:r>
        <w:rPr>
          <w:rFonts w:ascii="Times New Roman"/>
          <w:b w:val="false"/>
          <w:i w:val="false"/>
          <w:color w:val="000000"/>
          <w:sz w:val="28"/>
        </w:rPr>
        <w:t>
      4) жауапкершілік, ұқыптылық, зейінділігі және тәртіптілігінен;</w:t>
      </w:r>
      <w:r>
        <w:br/>
      </w:r>
      <w:r>
        <w:rPr>
          <w:rFonts w:ascii="Times New Roman"/>
          <w:b w:val="false"/>
          <w:i w:val="false"/>
          <w:color w:val="000000"/>
          <w:sz w:val="28"/>
        </w:rPr>
        <w:t>
      5) салауатты өмір салтын сақтауға ұмтылуынан;</w:t>
      </w:r>
      <w:r>
        <w:br/>
      </w:r>
      <w:r>
        <w:rPr>
          <w:rFonts w:ascii="Times New Roman"/>
          <w:b w:val="false"/>
          <w:i w:val="false"/>
          <w:color w:val="000000"/>
          <w:sz w:val="28"/>
        </w:rPr>
        <w:t>
      6) шығармашылық жұмысқа, жұмыстың нәтижесіне деген ынтасынан;</w:t>
      </w:r>
      <w:r>
        <w:br/>
      </w:r>
      <w:r>
        <w:rPr>
          <w:rFonts w:ascii="Times New Roman"/>
          <w:b w:val="false"/>
          <w:i w:val="false"/>
          <w:color w:val="000000"/>
          <w:sz w:val="28"/>
        </w:rPr>
        <w:t>
      7) үлкендермен және өз құрбыларымен қарым-қатынас жасау қабілетінен;</w:t>
      </w:r>
      <w:r>
        <w:br/>
      </w:r>
      <w:r>
        <w:rPr>
          <w:rFonts w:ascii="Times New Roman"/>
          <w:b w:val="false"/>
          <w:i w:val="false"/>
          <w:color w:val="000000"/>
          <w:sz w:val="28"/>
        </w:rPr>
        <w:t>
      8) білім мен қызмет түрлерін игеру мен кеңейтуге қызығушылығын, тапсырманы орындауда шығармашылықпен қарауынан;</w:t>
      </w:r>
      <w:r>
        <w:br/>
      </w:r>
      <w:r>
        <w:rPr>
          <w:rFonts w:ascii="Times New Roman"/>
          <w:b w:val="false"/>
          <w:i w:val="false"/>
          <w:color w:val="000000"/>
          <w:sz w:val="28"/>
        </w:rPr>
        <w:t>
      9) үлкендерге құрмет және кішілерге қамқорлығынан көрініс табады.</w:t>
      </w:r>
      <w:r>
        <w:br/>
      </w:r>
      <w:r>
        <w:rPr>
          <w:rFonts w:ascii="Times New Roman"/>
          <w:b w:val="false"/>
          <w:i w:val="false"/>
          <w:color w:val="000000"/>
          <w:sz w:val="28"/>
        </w:rPr>
        <w:t>
</w:t>
      </w:r>
      <w:r>
        <w:rPr>
          <w:rFonts w:ascii="Times New Roman"/>
          <w:b w:val="false"/>
          <w:i w:val="false"/>
          <w:color w:val="000000"/>
          <w:sz w:val="28"/>
        </w:rPr>
        <w:t>
      126. Жүйелі - әрекеттік нәтижелер. Оқушылардың:</w:t>
      </w:r>
      <w:r>
        <w:br/>
      </w:r>
      <w:r>
        <w:rPr>
          <w:rFonts w:ascii="Times New Roman"/>
          <w:b w:val="false"/>
          <w:i w:val="false"/>
          <w:color w:val="000000"/>
          <w:sz w:val="28"/>
        </w:rPr>
        <w:t>
      1) ережелер мен үлгілерді және берілген алгоритмдерді математикалық материалда қолдану біліктігімен;</w:t>
      </w:r>
      <w:r>
        <w:br/>
      </w:r>
      <w:r>
        <w:rPr>
          <w:rFonts w:ascii="Times New Roman"/>
          <w:b w:val="false"/>
          <w:i w:val="false"/>
          <w:color w:val="000000"/>
          <w:sz w:val="28"/>
        </w:rPr>
        <w:t>
      2) қоршаған ортада болып жатқан әртүрлі жағдайларда және аралас пәндерде математикалық білімін, біліктігін, есептеу, өлшеу және графиктік дағдыларымен;</w:t>
      </w:r>
      <w:r>
        <w:br/>
      </w:r>
      <w:r>
        <w:rPr>
          <w:rFonts w:ascii="Times New Roman"/>
          <w:b w:val="false"/>
          <w:i w:val="false"/>
          <w:color w:val="000000"/>
          <w:sz w:val="28"/>
        </w:rPr>
        <w:t>
      3) ауызша және жазбаша есептеулерді тиімді пайдалана отырып, практикалық есептеу техникасымен;</w:t>
      </w:r>
      <w:r>
        <w:br/>
      </w:r>
      <w:r>
        <w:rPr>
          <w:rFonts w:ascii="Times New Roman"/>
          <w:b w:val="false"/>
          <w:i w:val="false"/>
          <w:color w:val="000000"/>
          <w:sz w:val="28"/>
        </w:rPr>
        <w:t xml:space="preserve">
      4) математикаға тән ойлау стилін, оның абстрактылығын дәлелдену қатаңдығымен; </w:t>
      </w:r>
      <w:r>
        <w:br/>
      </w:r>
      <w:r>
        <w:rPr>
          <w:rFonts w:ascii="Times New Roman"/>
          <w:b w:val="false"/>
          <w:i w:val="false"/>
          <w:color w:val="000000"/>
          <w:sz w:val="28"/>
        </w:rPr>
        <w:t xml:space="preserve">
      5) дәлелдемелі пайымдау жүргізу, логикалық негізделген қорытындылар жасау біліктігімен; </w:t>
      </w:r>
      <w:r>
        <w:br/>
      </w:r>
      <w:r>
        <w:rPr>
          <w:rFonts w:ascii="Times New Roman"/>
          <w:b w:val="false"/>
          <w:i w:val="false"/>
          <w:color w:val="000000"/>
          <w:sz w:val="28"/>
        </w:rPr>
        <w:t>
      6) математикалық мәтінмен жұмыс жасау (талдау, қажетті ақпаратты алу), математикалық терминология мен символдарды қолдана отырып, өз ойын ауызша және жазбаша түрде анық және нақты түсіндіру біліктігімен;</w:t>
      </w:r>
      <w:r>
        <w:br/>
      </w:r>
      <w:r>
        <w:rPr>
          <w:rFonts w:ascii="Times New Roman"/>
          <w:b w:val="false"/>
          <w:i w:val="false"/>
          <w:color w:val="000000"/>
          <w:sz w:val="28"/>
        </w:rPr>
        <w:t>
      7) жоспар бойынша әртүрлі әрекеттерді жоспарлау орындау білігімен;</w:t>
      </w:r>
      <w:r>
        <w:br/>
      </w:r>
      <w:r>
        <w:rPr>
          <w:rFonts w:ascii="Times New Roman"/>
          <w:b w:val="false"/>
          <w:i w:val="false"/>
          <w:color w:val="000000"/>
          <w:sz w:val="28"/>
        </w:rPr>
        <w:t>
      8) өзін-өзі бақылауды жүзеге асыруымен;</w:t>
      </w:r>
      <w:r>
        <w:br/>
      </w:r>
      <w:r>
        <w:rPr>
          <w:rFonts w:ascii="Times New Roman"/>
          <w:b w:val="false"/>
          <w:i w:val="false"/>
          <w:color w:val="000000"/>
          <w:sz w:val="28"/>
        </w:rPr>
        <w:t>
      9) өз іс әрекетін бағалауымен;</w:t>
      </w:r>
      <w:r>
        <w:br/>
      </w:r>
      <w:r>
        <w:rPr>
          <w:rFonts w:ascii="Times New Roman"/>
          <w:b w:val="false"/>
          <w:i w:val="false"/>
          <w:color w:val="000000"/>
          <w:sz w:val="28"/>
        </w:rPr>
        <w:t>
      10) оқу қызметінің әртүрлі формаларында коммуникативтік қабілеттерін қолдана білуімен айқындалады.</w:t>
      </w:r>
    </w:p>
    <w:bookmarkEnd w:id="261"/>
    <w:bookmarkStart w:name="z1051" w:id="2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16–қосымша </w:t>
      </w:r>
    </w:p>
    <w:bookmarkEnd w:id="26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121-қосымша</w:t>
      </w:r>
    </w:p>
    <w:bookmarkStart w:name="z1059" w:id="263"/>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3-4 сыныптары үшін «Дүниетану» пәнінен типтік оқу бағдарламасы</w:t>
      </w:r>
    </w:p>
    <w:bookmarkEnd w:id="263"/>
    <w:bookmarkStart w:name="z1060" w:id="264"/>
    <w:p>
      <w:pPr>
        <w:spacing w:after="0"/>
        <w:ind w:left="0"/>
        <w:jc w:val="left"/>
      </w:pPr>
      <w:r>
        <w:rPr>
          <w:rFonts w:ascii="Times New Roman"/>
          <w:b/>
          <w:i w:val="false"/>
          <w:color w:val="000000"/>
        </w:rPr>
        <w:t xml:space="preserve"> 
1. Түсінік хат</w:t>
      </w:r>
    </w:p>
    <w:bookmarkEnd w:id="264"/>
    <w:bookmarkStart w:name="z1061" w:id="265"/>
    <w:p>
      <w:pPr>
        <w:spacing w:after="0"/>
        <w:ind w:left="0"/>
        <w:jc w:val="both"/>
      </w:pPr>
      <w:r>
        <w:rPr>
          <w:rFonts w:ascii="Times New Roman"/>
          <w:b w:val="false"/>
          <w:i w:val="false"/>
          <w:color w:val="000000"/>
          <w:sz w:val="28"/>
        </w:rPr>
        <w:t>
      1. Бағдарлама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Бастауыш сыныптарға арналған «Дүниетану» пәні «Жаратылыстану» білім саласының негізгі пәндерінің бірі.</w:t>
      </w:r>
      <w:r>
        <w:br/>
      </w:r>
      <w:r>
        <w:rPr>
          <w:rFonts w:ascii="Times New Roman"/>
          <w:b w:val="false"/>
          <w:i w:val="false"/>
          <w:color w:val="000000"/>
          <w:sz w:val="28"/>
        </w:rPr>
        <w:t>
</w:t>
      </w:r>
      <w:r>
        <w:rPr>
          <w:rFonts w:ascii="Times New Roman"/>
          <w:b w:val="false"/>
          <w:i w:val="false"/>
          <w:color w:val="000000"/>
          <w:sz w:val="28"/>
        </w:rPr>
        <w:t>
      3. Пәннің мақсаты – естімейтін балалардың қоршаған орта және табиғат туралы түсініктерін қалыптастыру және дамыту.</w:t>
      </w:r>
      <w:r>
        <w:br/>
      </w:r>
      <w:r>
        <w:rPr>
          <w:rFonts w:ascii="Times New Roman"/>
          <w:b w:val="false"/>
          <w:i w:val="false"/>
          <w:color w:val="000000"/>
          <w:sz w:val="28"/>
        </w:rPr>
        <w:t>
</w:t>
      </w:r>
      <w:r>
        <w:rPr>
          <w:rFonts w:ascii="Times New Roman"/>
          <w:b w:val="false"/>
          <w:i w:val="false"/>
          <w:color w:val="000000"/>
          <w:sz w:val="28"/>
        </w:rPr>
        <w:t>
      4. Негізгі міндеттері:</w:t>
      </w:r>
      <w:r>
        <w:br/>
      </w:r>
      <w:r>
        <w:rPr>
          <w:rFonts w:ascii="Times New Roman"/>
          <w:b w:val="false"/>
          <w:i w:val="false"/>
          <w:color w:val="000000"/>
          <w:sz w:val="28"/>
        </w:rPr>
        <w:t>
      1) оқушыларға тірі және өлі табиғат, адамдардың еңбектері, қоршаған орта табиғаты, табиғаттағы өзгерістер туралы қарапайым мәліметтер беру;</w:t>
      </w:r>
      <w:r>
        <w:br/>
      </w:r>
      <w:r>
        <w:rPr>
          <w:rFonts w:ascii="Times New Roman"/>
          <w:b w:val="false"/>
          <w:i w:val="false"/>
          <w:color w:val="000000"/>
          <w:sz w:val="28"/>
        </w:rPr>
        <w:t>
      2) тірі және өлі табиғатты үнемі бақылау арқылы оқушылаоқушыға қоршаған ортаның әр алдың жеке тәжірибелерін байыту;</w:t>
      </w:r>
      <w:r>
        <w:br/>
      </w:r>
      <w:r>
        <w:rPr>
          <w:rFonts w:ascii="Times New Roman"/>
          <w:b w:val="false"/>
          <w:i w:val="false"/>
          <w:color w:val="000000"/>
          <w:sz w:val="28"/>
        </w:rPr>
        <w:t>
      3) күнделікті өмірде, зертханалық жұмыстарды орындау мен табиғатқа саяхат кезінде қауіпсіздік ережелерді сақтауға дағдыландыру;</w:t>
      </w:r>
      <w:r>
        <w:br/>
      </w:r>
      <w:r>
        <w:rPr>
          <w:rFonts w:ascii="Times New Roman"/>
          <w:b w:val="false"/>
          <w:i w:val="false"/>
          <w:color w:val="000000"/>
          <w:sz w:val="28"/>
        </w:rPr>
        <w:t xml:space="preserve">
      4) «адам – табиғат» жүйесіндегі өзара қарым-қатынас жағдайын және табиғаттағы өзгерістердің адамның еңбегіне әсерін ұғындыру; </w:t>
      </w:r>
      <w:r>
        <w:br/>
      </w:r>
      <w:r>
        <w:rPr>
          <w:rFonts w:ascii="Times New Roman"/>
          <w:b w:val="false"/>
          <w:i w:val="false"/>
          <w:color w:val="000000"/>
          <w:sz w:val="28"/>
        </w:rPr>
        <w:t>
      5) оқушыларға табиғатты қорғау туралы, тұрғылықты жердегі табиғатты қорғау шаралары туралы білім беру;</w:t>
      </w:r>
      <w:r>
        <w:br/>
      </w:r>
      <w:r>
        <w:rPr>
          <w:rFonts w:ascii="Times New Roman"/>
          <w:b w:val="false"/>
          <w:i w:val="false"/>
          <w:color w:val="000000"/>
          <w:sz w:val="28"/>
        </w:rPr>
        <w:t>
      6) адам ағзасы және оны сақтау туралы алғашқы білімдерін қалыптастыру;</w:t>
      </w:r>
      <w:r>
        <w:br/>
      </w:r>
      <w:r>
        <w:rPr>
          <w:rFonts w:ascii="Times New Roman"/>
          <w:b w:val="false"/>
          <w:i w:val="false"/>
          <w:color w:val="000000"/>
          <w:sz w:val="28"/>
        </w:rPr>
        <w:t>
      7) адам мен табиғаттағы тіршілік әрекетінің өзара байланысын, қоршаған орта заңдылығын, құбылысын, нысандарын меңгерту және оқушылардың адамның қоршаған ортамен өзара қарым-қатынасы туралы түсініктерін кеңейту;</w:t>
      </w:r>
      <w:r>
        <w:br/>
      </w:r>
      <w:r>
        <w:rPr>
          <w:rFonts w:ascii="Times New Roman"/>
          <w:b w:val="false"/>
          <w:i w:val="false"/>
          <w:color w:val="000000"/>
          <w:sz w:val="28"/>
        </w:rPr>
        <w:t>
      8) жаратылыстану ғылымы пәндерін одан әрі меңгеруге мүмкіндік беретін білім, білік, дағдыларын жетілдіру.</w:t>
      </w:r>
      <w:r>
        <w:br/>
      </w:r>
      <w:r>
        <w:rPr>
          <w:rFonts w:ascii="Times New Roman"/>
          <w:b w:val="false"/>
          <w:i w:val="false"/>
          <w:color w:val="000000"/>
          <w:sz w:val="28"/>
        </w:rPr>
        <w:t>
</w:t>
      </w:r>
      <w:r>
        <w:rPr>
          <w:rFonts w:ascii="Times New Roman"/>
          <w:b w:val="false"/>
          <w:i w:val="false"/>
          <w:color w:val="000000"/>
          <w:sz w:val="28"/>
        </w:rPr>
        <w:t>
      5. Пәннің мазмұнын меңгеру үшін 3-сыныптарға аптасына 2 сағат, жылына 68 сағатты, 4-сыныптарға аптасына 2 сағат, жылына 68 сағатты құрайды.</w:t>
      </w:r>
      <w:r>
        <w:br/>
      </w:r>
      <w:r>
        <w:rPr>
          <w:rFonts w:ascii="Times New Roman"/>
          <w:b w:val="false"/>
          <w:i w:val="false"/>
          <w:color w:val="000000"/>
          <w:sz w:val="28"/>
        </w:rPr>
        <w:t>
</w:t>
      </w:r>
      <w:r>
        <w:rPr>
          <w:rFonts w:ascii="Times New Roman"/>
          <w:b w:val="false"/>
          <w:i w:val="false"/>
          <w:color w:val="000000"/>
          <w:sz w:val="28"/>
        </w:rPr>
        <w:t>
      6. Пәнді оқыту процесінде пәнаралық байланыс ескеріледі:</w:t>
      </w:r>
      <w:r>
        <w:br/>
      </w:r>
      <w:r>
        <w:rPr>
          <w:rFonts w:ascii="Times New Roman"/>
          <w:b w:val="false"/>
          <w:i w:val="false"/>
          <w:color w:val="000000"/>
          <w:sz w:val="28"/>
        </w:rPr>
        <w:t>
      1) қазақ тілі және тіл дамытумен: байланыстыра сөйлеу, сипаттау, салыстыру, баяндау арқылы сөздік қорын байыту;</w:t>
      </w:r>
      <w:r>
        <w:br/>
      </w:r>
      <w:r>
        <w:rPr>
          <w:rFonts w:ascii="Times New Roman"/>
          <w:b w:val="false"/>
          <w:i w:val="false"/>
          <w:color w:val="000000"/>
          <w:sz w:val="28"/>
        </w:rPr>
        <w:t>
      2) математикамен: тәжірибелік жұмыстарда түрлі өлшеу құралдарын қолдану, масштаб туралы түсініктерін кеңейту;</w:t>
      </w:r>
      <w:r>
        <w:br/>
      </w:r>
      <w:r>
        <w:rPr>
          <w:rFonts w:ascii="Times New Roman"/>
          <w:b w:val="false"/>
          <w:i w:val="false"/>
          <w:color w:val="000000"/>
          <w:sz w:val="28"/>
        </w:rPr>
        <w:t>
      3) бейнелеу өнерімен: суретшілердің табиғат, табиғат құбылыстары, жыл мезгілдеріне арналған шығармаларын пайдалану;</w:t>
      </w:r>
      <w:r>
        <w:br/>
      </w:r>
      <w:r>
        <w:rPr>
          <w:rFonts w:ascii="Times New Roman"/>
          <w:b w:val="false"/>
          <w:i w:val="false"/>
          <w:color w:val="000000"/>
          <w:sz w:val="28"/>
        </w:rPr>
        <w:t>
      4) заттық-тәжірибелік оқытумен: түрлі бұйымдар жасау барысында табиғи материалдар туралы білімдерін пайдалану;</w:t>
      </w:r>
      <w:r>
        <w:br/>
      </w:r>
      <w:r>
        <w:rPr>
          <w:rFonts w:ascii="Times New Roman"/>
          <w:b w:val="false"/>
          <w:i w:val="false"/>
          <w:color w:val="000000"/>
          <w:sz w:val="28"/>
        </w:rPr>
        <w:t>
      5) бейімделген дене шынықтырумен: денсаулық сақтау, күн тәртібі, адам өміріне зиянды әрекеттер, адам ағзасын шынықтыру туралы білімдерін толықтыру.</w:t>
      </w:r>
    </w:p>
    <w:bookmarkEnd w:id="265"/>
    <w:bookmarkStart w:name="z1067" w:id="266"/>
    <w:p>
      <w:pPr>
        <w:spacing w:after="0"/>
        <w:ind w:left="0"/>
        <w:jc w:val="left"/>
      </w:pPr>
      <w:r>
        <w:rPr>
          <w:rFonts w:ascii="Times New Roman"/>
          <w:b/>
          <w:i w:val="false"/>
          <w:color w:val="000000"/>
        </w:rPr>
        <w:t xml:space="preserve"> 
2. Оқу пәнінің 3-сыныптағы базалық білім мазмұны</w:t>
      </w:r>
    </w:p>
    <w:bookmarkEnd w:id="266"/>
    <w:bookmarkStart w:name="z1068" w:id="267"/>
    <w:p>
      <w:pPr>
        <w:spacing w:after="0"/>
        <w:ind w:left="0"/>
        <w:jc w:val="both"/>
      </w:pPr>
      <w:r>
        <w:rPr>
          <w:rFonts w:ascii="Times New Roman"/>
          <w:b w:val="false"/>
          <w:i w:val="false"/>
          <w:color w:val="000000"/>
          <w:sz w:val="28"/>
        </w:rPr>
        <w:t>
      7. Табиғат дегеніміз не (25 сағат). Тірі және өлі табиғат. Табиғатты бақылау. Оқушы күнделігі. Тәжірибе.</w:t>
      </w:r>
      <w:r>
        <w:br/>
      </w:r>
      <w:r>
        <w:rPr>
          <w:rFonts w:ascii="Times New Roman"/>
          <w:b w:val="false"/>
          <w:i w:val="false"/>
          <w:color w:val="000000"/>
          <w:sz w:val="28"/>
        </w:rPr>
        <w:t>
</w:t>
      </w:r>
      <w:r>
        <w:rPr>
          <w:rFonts w:ascii="Times New Roman"/>
          <w:b w:val="false"/>
          <w:i w:val="false"/>
          <w:color w:val="000000"/>
          <w:sz w:val="28"/>
        </w:rPr>
        <w:t>
      8. Табиғаттағы жазғы және күзгі өзгерістер:</w:t>
      </w:r>
      <w:r>
        <w:br/>
      </w:r>
      <w:r>
        <w:rPr>
          <w:rFonts w:ascii="Times New Roman"/>
          <w:b w:val="false"/>
          <w:i w:val="false"/>
          <w:color w:val="000000"/>
          <w:sz w:val="28"/>
        </w:rPr>
        <w:t>
      1) жазғы өлі табиғат: ауа температурасы, бұлттардың түзілуі, жазғы жаңбыр және найзағайлы жаңбыр. Топырақ және су қоймалардың күйі. Күзгі өлі табиғат: күннің суи бастауы, бұлттың түзілуі, күзгі жаңбырлар және баска жауын-шашын түрлері, күзгі тұман, қырау, алғашкы үсік, топырақтың және суқоймаларының күйі. Термометр. Ауа температурасын өлшеу;</w:t>
      </w:r>
      <w:r>
        <w:br/>
      </w:r>
      <w:r>
        <w:rPr>
          <w:rFonts w:ascii="Times New Roman"/>
          <w:b w:val="false"/>
          <w:i w:val="false"/>
          <w:color w:val="000000"/>
          <w:sz w:val="28"/>
        </w:rPr>
        <w:t>
      2) өсімдіктер жазда және күзде: өсімдіктердің бөліктері. Ағаштар, бұталар, шөптекті өсімдіктердің гүлдеуі. Жемістер мен тұкымдардың пісіп-жетілуі, жалпақ жапырақты және қылқанды ағаштар, өсімдіктердің жазғы көрінісі. Күзгі өсімдіктер тіршіліктеріндегі өзгерістер: Жапырақ реңінің өзгеруі, жапырақтың түсуі, шөптекті өсімдіктердің қурауы, күзгі жемістер мен тұкымдар. Өсімдіктерді жазда және күзде корғау;</w:t>
      </w:r>
      <w:r>
        <w:br/>
      </w:r>
      <w:r>
        <w:rPr>
          <w:rFonts w:ascii="Times New Roman"/>
          <w:b w:val="false"/>
          <w:i w:val="false"/>
          <w:color w:val="000000"/>
          <w:sz w:val="28"/>
        </w:rPr>
        <w:t>
      3) жаздағы жабайы аңдар және үй хайуанаттары. Қоректену жағдайы. Күздегі жабайы аңдар мен үй хайуанаттарының тіршілігіндегі өзгерістер. Коректену жағдайларының өзгеруі. Жыл құстары және олардыңтіршілігіндегі өзгерістер. Жабайы және жергілікті жерді мекендейтін жануарлардың қысқа дайындалуы, жабайы жануарлар мен үй хайуанаттарының қысқа дайындалуы, жабайы жануарлар мен үй хайуанаттарының айырмашылықтары. Жазда және күзде жабайы жануарларды қорғау;</w:t>
      </w:r>
      <w:r>
        <w:br/>
      </w:r>
      <w:r>
        <w:rPr>
          <w:rFonts w:ascii="Times New Roman"/>
          <w:b w:val="false"/>
          <w:i w:val="false"/>
          <w:color w:val="000000"/>
          <w:sz w:val="28"/>
        </w:rPr>
        <w:t>
      4) адамдардың жазғы және күзгі еңбегі. Егінді күтіп баптау. Ағаштар мен бұталарды күзде отырғызу. Бақтар мен саябақтарды қыска дайындау. Жергілікті жердің табиғатын қорғауға байланысты адамдар еңбегі. Күздегі ересектердің жұмыстарына балалардың қатысуы;</w:t>
      </w:r>
      <w:r>
        <w:br/>
      </w:r>
      <w:r>
        <w:rPr>
          <w:rFonts w:ascii="Times New Roman"/>
          <w:b w:val="false"/>
          <w:i w:val="false"/>
          <w:color w:val="000000"/>
          <w:sz w:val="28"/>
        </w:rPr>
        <w:t>
      5) адам денсаулығын сақтау. Суық тиіп аурудан алдын алу, сақтандыру. Мектеп оқушыларының күн тәртібі;</w:t>
      </w:r>
      <w:r>
        <w:br/>
      </w:r>
      <w:r>
        <w:rPr>
          <w:rFonts w:ascii="Times New Roman"/>
          <w:b w:val="false"/>
          <w:i w:val="false"/>
          <w:color w:val="000000"/>
          <w:sz w:val="28"/>
        </w:rPr>
        <w:t>
      6) серуендеу: жергілікті жердің ағаштары, бұталары, шөптесін өсімдіктер және жануарлар тіршілігіндегі күзгі өзгерістер мен танысу максатында, орманға, баққа немесе; саябаққа топсеруен;</w:t>
      </w:r>
      <w:r>
        <w:br/>
      </w:r>
      <w:r>
        <w:rPr>
          <w:rFonts w:ascii="Times New Roman"/>
          <w:b w:val="false"/>
          <w:i w:val="false"/>
          <w:color w:val="000000"/>
          <w:sz w:val="28"/>
        </w:rPr>
        <w:t>
      7) сарамандық жұмыстар: термометрдің кұрылысы және ауа температурасын өлшеу; өсімдік бөліктері.</w:t>
      </w:r>
      <w:r>
        <w:br/>
      </w:r>
      <w:r>
        <w:rPr>
          <w:rFonts w:ascii="Times New Roman"/>
          <w:b w:val="false"/>
          <w:i w:val="false"/>
          <w:color w:val="000000"/>
          <w:sz w:val="28"/>
        </w:rPr>
        <w:t>
</w:t>
      </w:r>
      <w:r>
        <w:rPr>
          <w:rFonts w:ascii="Times New Roman"/>
          <w:b w:val="false"/>
          <w:i w:val="false"/>
          <w:color w:val="000000"/>
          <w:sz w:val="28"/>
        </w:rPr>
        <w:t>
      9. Табиғаттағы қысқы өзгерістер (18 сағат):</w:t>
      </w:r>
      <w:r>
        <w:br/>
      </w:r>
      <w:r>
        <w:rPr>
          <w:rFonts w:ascii="Times New Roman"/>
          <w:b w:val="false"/>
          <w:i w:val="false"/>
          <w:color w:val="000000"/>
          <w:sz w:val="28"/>
        </w:rPr>
        <w:t>
      1) қысқы өлі табиғат: ауа температурасы, бұлттың түзілуі, жауын-шашын, қардың жаууы, қарлы боран. Қар жамылғысының тұрақтылығын анықтау. Қар және мұз. Суқоймалары мен топырақтың кұнарлығы;</w:t>
      </w:r>
      <w:r>
        <w:br/>
      </w:r>
      <w:r>
        <w:rPr>
          <w:rFonts w:ascii="Times New Roman"/>
          <w:b w:val="false"/>
          <w:i w:val="false"/>
          <w:color w:val="000000"/>
          <w:sz w:val="28"/>
        </w:rPr>
        <w:t>
      2) қыстағы өсімдіктер. Қыстағы қылқанды және жалпак жапырақты ағаштар мен бұталар. Қар астында кыстайтын өсімдіктердің ерекшеліктері. Өсімдіктерді корғаудағы қар жамылғысының маңызы. Табиғаттағы өсімдіктерді қыста қорғау. Бөлме өсімдіктері және оларды күтіп баптау;</w:t>
      </w:r>
      <w:r>
        <w:br/>
      </w:r>
      <w:r>
        <w:rPr>
          <w:rFonts w:ascii="Times New Roman"/>
          <w:b w:val="false"/>
          <w:i w:val="false"/>
          <w:color w:val="000000"/>
          <w:sz w:val="28"/>
        </w:rPr>
        <w:t>
      3) қыстағы жануарлар. Қыстайтын кұстар мен қыстағы қоректену жағдайлары, қыстағы жабайы жануарлар және үй хайуанаттары. Қыстағы жабайы жануарлары қорғау;</w:t>
      </w:r>
      <w:r>
        <w:br/>
      </w:r>
      <w:r>
        <w:rPr>
          <w:rFonts w:ascii="Times New Roman"/>
          <w:b w:val="false"/>
          <w:i w:val="false"/>
          <w:color w:val="000000"/>
          <w:sz w:val="28"/>
        </w:rPr>
        <w:t>
      4) адамдардың қысқы еңбегі. Егістікке қар тоқтату. Техниканы көктемге дайындау. Астық және көкөніс қоймаларындағы жұмыс. Қала және ауыл көшелеріндегі қарды тазарту. Қыстағы табиғатты корғаумен байланысты адамның еңбегі;</w:t>
      </w:r>
      <w:r>
        <w:br/>
      </w:r>
      <w:r>
        <w:rPr>
          <w:rFonts w:ascii="Times New Roman"/>
          <w:b w:val="false"/>
          <w:i w:val="false"/>
          <w:color w:val="000000"/>
          <w:sz w:val="28"/>
        </w:rPr>
        <w:t>
      5) адам денсаулығын қыста қорғау. Үсікке шалдықканда көрсетілетін алғашкы көмек;</w:t>
      </w:r>
      <w:r>
        <w:br/>
      </w:r>
      <w:r>
        <w:rPr>
          <w:rFonts w:ascii="Times New Roman"/>
          <w:b w:val="false"/>
          <w:i w:val="false"/>
          <w:color w:val="000000"/>
          <w:sz w:val="28"/>
        </w:rPr>
        <w:t>
      6) қысқы ағаштар мен бұталардың күйін бақылау мақсатымен орманға, баққа топсеруен. Қар және мұзбен жасалатын қарапайым тәжірибе;</w:t>
      </w:r>
      <w:r>
        <w:br/>
      </w:r>
      <w:r>
        <w:rPr>
          <w:rFonts w:ascii="Times New Roman"/>
          <w:b w:val="false"/>
          <w:i w:val="false"/>
          <w:color w:val="000000"/>
          <w:sz w:val="28"/>
        </w:rPr>
        <w:t>
      7) сарамандық жұмыс. Қар жамылғысының тереңдігін өлшеу, бөлме өсімдіктерін күту, үсікке шалдықканда көрсетілетін алғашқы көмек.</w:t>
      </w:r>
      <w:r>
        <w:br/>
      </w:r>
      <w:r>
        <w:rPr>
          <w:rFonts w:ascii="Times New Roman"/>
          <w:b w:val="false"/>
          <w:i w:val="false"/>
          <w:color w:val="000000"/>
          <w:sz w:val="28"/>
        </w:rPr>
        <w:t>
</w:t>
      </w:r>
      <w:r>
        <w:rPr>
          <w:rFonts w:ascii="Times New Roman"/>
          <w:b w:val="false"/>
          <w:i w:val="false"/>
          <w:color w:val="000000"/>
          <w:sz w:val="28"/>
        </w:rPr>
        <w:t>
      10. Табиғаттағы көктемгі өзгерістер (20 сағат):</w:t>
      </w:r>
      <w:r>
        <w:br/>
      </w:r>
      <w:r>
        <w:rPr>
          <w:rFonts w:ascii="Times New Roman"/>
          <w:b w:val="false"/>
          <w:i w:val="false"/>
          <w:color w:val="000000"/>
          <w:sz w:val="28"/>
        </w:rPr>
        <w:t>
      1) көктемгі өлі табиғат: жылылық, қардың еруі, бұлттың түзілуі, жауын-шашын. Суқоймалардың күйі: мұз көшкіні, су тасқыны. Топырақтың жібуі, топырақта ығалдың көбеюі;</w:t>
      </w:r>
      <w:r>
        <w:br/>
      </w:r>
      <w:r>
        <w:rPr>
          <w:rFonts w:ascii="Times New Roman"/>
          <w:b w:val="false"/>
          <w:i w:val="false"/>
          <w:color w:val="000000"/>
          <w:sz w:val="28"/>
        </w:rPr>
        <w:t>
      2) көктемгі өсімдік. Ерте гүлдейтін өсімдіктер. Ағаштар мен бұталар бүршіктерінің бөртуі. Жапырақтарын жаюы. Өсімдіктердің гүлдеуі. Өсімдіктерді көктемде қорғау;</w:t>
      </w:r>
      <w:r>
        <w:br/>
      </w:r>
      <w:r>
        <w:rPr>
          <w:rFonts w:ascii="Times New Roman"/>
          <w:b w:val="false"/>
          <w:i w:val="false"/>
          <w:color w:val="000000"/>
          <w:sz w:val="28"/>
        </w:rPr>
        <w:t>
      3) көктемгі жануарлар. Жануарлардың қоректену жағдайының өзгеруі. Бунақденелілердің пайда бола бастауы. Жыл құстарының ұшып келуі, ұя салуы. Жануарлар тіршілігіндегі өзгеріс. Жануарлардың балалауы. Жабайы жануарларды көктемде қорғау. Көктемдегі үй хайуанаттары;</w:t>
      </w:r>
      <w:r>
        <w:br/>
      </w:r>
      <w:r>
        <w:rPr>
          <w:rFonts w:ascii="Times New Roman"/>
          <w:b w:val="false"/>
          <w:i w:val="false"/>
          <w:color w:val="000000"/>
          <w:sz w:val="28"/>
        </w:rPr>
        <w:t>
      4) көктемгі адам еңбегі. Егістіктегі, бақтағы, қалалар мен ауылдағы көктемгі жүмыстар. Ағаштармен бұталарды көктемде отырғызу. Табиғатты корғаумен байланысты адам еңбектері. Көктемгі ересектер еңбегіне балалардың қатысуы;</w:t>
      </w:r>
      <w:r>
        <w:br/>
      </w:r>
      <w:r>
        <w:rPr>
          <w:rFonts w:ascii="Times New Roman"/>
          <w:b w:val="false"/>
          <w:i w:val="false"/>
          <w:color w:val="000000"/>
          <w:sz w:val="28"/>
        </w:rPr>
        <w:t>
      5) топсеруен. Өсімдіктер мен жануарлар тіршілігіндегі көктемгі өзгерістерді бақылау мақсатындағы орманға немесе саябаққа топсеруен. Тұқымнан өсіп шыққан өсімдіктің дамуын бақылау (еңбекке баулу сабағындағы бұрын койылған тәжірибе негізінде);</w:t>
      </w:r>
      <w:r>
        <w:br/>
      </w:r>
      <w:r>
        <w:rPr>
          <w:rFonts w:ascii="Times New Roman"/>
          <w:b w:val="false"/>
          <w:i w:val="false"/>
          <w:color w:val="000000"/>
          <w:sz w:val="28"/>
        </w:rPr>
        <w:t>
      6) сарамандық жұмыс. Қалемшелерімен (қынагүл, қазтамак, т.б.) пиязшығымен (амаралис), сұлатпа сабақтарымен (традесканция, барқытшөп) мұртшаларымен (тасжарған); гүл қышқұмыраларында немесе жәшіктерде пияз өсіру; картоп түйнегін өндіру.</w:t>
      </w:r>
      <w:r>
        <w:br/>
      </w:r>
      <w:r>
        <w:rPr>
          <w:rFonts w:ascii="Times New Roman"/>
          <w:b w:val="false"/>
          <w:i w:val="false"/>
          <w:color w:val="000000"/>
          <w:sz w:val="28"/>
        </w:rPr>
        <w:t>
</w:t>
      </w:r>
      <w:r>
        <w:rPr>
          <w:rFonts w:ascii="Times New Roman"/>
          <w:b w:val="false"/>
          <w:i w:val="false"/>
          <w:color w:val="000000"/>
          <w:sz w:val="28"/>
        </w:rPr>
        <w:t>
      11. Қорытынды (5 сағат): жыл мезгілдері туралы білімдерін жинақтап қорыту. Ағзаны жазда шынықтыру.</w:t>
      </w:r>
    </w:p>
    <w:bookmarkEnd w:id="267"/>
    <w:bookmarkStart w:name="z1073" w:id="268"/>
    <w:p>
      <w:pPr>
        <w:spacing w:after="0"/>
        <w:ind w:left="0"/>
        <w:jc w:val="left"/>
      </w:pPr>
      <w:r>
        <w:rPr>
          <w:rFonts w:ascii="Times New Roman"/>
          <w:b/>
          <w:i w:val="false"/>
          <w:color w:val="000000"/>
        </w:rPr>
        <w:t xml:space="preserve"> 
3. Оқу пәнінің 4-сыныптағы базалық білім мазмұны</w:t>
      </w:r>
    </w:p>
    <w:bookmarkEnd w:id="268"/>
    <w:bookmarkStart w:name="z1074" w:id="269"/>
    <w:p>
      <w:pPr>
        <w:spacing w:after="0"/>
        <w:ind w:left="0"/>
        <w:jc w:val="both"/>
      </w:pPr>
      <w:r>
        <w:rPr>
          <w:rFonts w:ascii="Times New Roman"/>
          <w:b w:val="false"/>
          <w:i w:val="false"/>
          <w:color w:val="000000"/>
          <w:sz w:val="28"/>
        </w:rPr>
        <w:t>
      12. Жыл мезгілдеріне байланысты жергілікті жердің ерекшеліктері (10 сағат):</w:t>
      </w:r>
      <w:r>
        <w:br/>
      </w:r>
      <w:r>
        <w:rPr>
          <w:rFonts w:ascii="Times New Roman"/>
          <w:b w:val="false"/>
          <w:i w:val="false"/>
          <w:color w:val="000000"/>
          <w:sz w:val="28"/>
        </w:rPr>
        <w:t>
      1) өлі табиғаттағы жаз, күз, қыс, көктем мезгілдері. Күн — жарық пен жылу көзі. Күннің ұзақтығы, ауаның температурасы, ауа райы. Топырақтың, суқоймалардың күйі. Тірі табиғаттың, өлі табиғатқа әсері;</w:t>
      </w:r>
      <w:r>
        <w:br/>
      </w:r>
      <w:r>
        <w:rPr>
          <w:rFonts w:ascii="Times New Roman"/>
          <w:b w:val="false"/>
          <w:i w:val="false"/>
          <w:color w:val="000000"/>
          <w:sz w:val="28"/>
        </w:rPr>
        <w:t>
      2) табиғатқа байланысты жұмыс түрлері. Ауылшаруашылық техникалары, олардың адам еңбегін жеңілдетуде тигізетін пайдасы. Адамдардың егін жинаудағы, қаланы көгалдандырудағы еңбегі. Табиғатты қорғау;</w:t>
      </w:r>
      <w:r>
        <w:br/>
      </w:r>
      <w:r>
        <w:rPr>
          <w:rFonts w:ascii="Times New Roman"/>
          <w:b w:val="false"/>
          <w:i w:val="false"/>
          <w:color w:val="000000"/>
          <w:sz w:val="28"/>
        </w:rPr>
        <w:t>
      3) топсеруен. Ормандағы, даладағы, суқоймаларындағы табиғат өзгерістерін бақылау;</w:t>
      </w:r>
      <w:r>
        <w:br/>
      </w:r>
      <w:r>
        <w:rPr>
          <w:rFonts w:ascii="Times New Roman"/>
          <w:b w:val="false"/>
          <w:i w:val="false"/>
          <w:color w:val="000000"/>
          <w:sz w:val="28"/>
        </w:rPr>
        <w:t>
      4) сарамандық жұмыс</w:t>
      </w:r>
      <w:r>
        <w:rPr>
          <w:rFonts w:ascii="Times New Roman"/>
          <w:b w:val="false"/>
          <w:i/>
          <w:color w:val="000000"/>
          <w:sz w:val="28"/>
        </w:rPr>
        <w:t xml:space="preserve">. </w:t>
      </w:r>
      <w:r>
        <w:rPr>
          <w:rFonts w:ascii="Times New Roman"/>
          <w:b w:val="false"/>
          <w:i w:val="false"/>
          <w:color w:val="000000"/>
          <w:sz w:val="28"/>
        </w:rPr>
        <w:t>«Бақылау күнделігіне» табиғатка бакылау жүргізіп, әр айдағы, жыл мезгіліндегі өзгерістерді белгілеу.</w:t>
      </w:r>
      <w:r>
        <w:br/>
      </w:r>
      <w:r>
        <w:rPr>
          <w:rFonts w:ascii="Times New Roman"/>
          <w:b w:val="false"/>
          <w:i w:val="false"/>
          <w:color w:val="000000"/>
          <w:sz w:val="28"/>
        </w:rPr>
        <w:t>
</w:t>
      </w:r>
      <w:r>
        <w:rPr>
          <w:rFonts w:ascii="Times New Roman"/>
          <w:b w:val="false"/>
          <w:i w:val="false"/>
          <w:color w:val="000000"/>
          <w:sz w:val="28"/>
        </w:rPr>
        <w:t>
      13. Жер көлемі жөне бедері жөніндегі мәлімет (6 сағат):</w:t>
      </w:r>
      <w:r>
        <w:br/>
      </w:r>
      <w:r>
        <w:rPr>
          <w:rFonts w:ascii="Times New Roman"/>
          <w:b w:val="false"/>
          <w:i w:val="false"/>
          <w:color w:val="000000"/>
          <w:sz w:val="28"/>
        </w:rPr>
        <w:t>
      1) жер шар тәрізді. Әлемшар — жердің үлгісі;</w:t>
      </w:r>
      <w:r>
        <w:br/>
      </w:r>
      <w:r>
        <w:rPr>
          <w:rFonts w:ascii="Times New Roman"/>
          <w:b w:val="false"/>
          <w:i w:val="false"/>
          <w:color w:val="000000"/>
          <w:sz w:val="28"/>
        </w:rPr>
        <w:t>
      2) ғаламшар мен карта. Картада және ғаламшарда жердің, судың бедері.</w:t>
      </w:r>
      <w:r>
        <w:br/>
      </w:r>
      <w:r>
        <w:rPr>
          <w:rFonts w:ascii="Times New Roman"/>
          <w:b w:val="false"/>
          <w:i w:val="false"/>
          <w:color w:val="000000"/>
          <w:sz w:val="28"/>
        </w:rPr>
        <w:t>
</w:t>
      </w:r>
      <w:r>
        <w:rPr>
          <w:rFonts w:ascii="Times New Roman"/>
          <w:b w:val="false"/>
          <w:i w:val="false"/>
          <w:color w:val="000000"/>
          <w:sz w:val="28"/>
        </w:rPr>
        <w:t>
      14. Жергілікті жерлерді бағдарлау (14 сағат):</w:t>
      </w:r>
      <w:r>
        <w:br/>
      </w:r>
      <w:r>
        <w:rPr>
          <w:rFonts w:ascii="Times New Roman"/>
          <w:b w:val="false"/>
          <w:i w:val="false"/>
          <w:color w:val="000000"/>
          <w:sz w:val="28"/>
        </w:rPr>
        <w:t>
      1) көкжиек. Көкжиек сызығы. Күн және түсбағдармен жергілікті жерді бағдарлай білу. Түсбағдардың құрылысы. Түсбағдарды пайдалана білу. Табиғи белгілер бойынша көкжиек тұстарын таба білу;</w:t>
      </w:r>
      <w:r>
        <w:br/>
      </w:r>
      <w:r>
        <w:rPr>
          <w:rFonts w:ascii="Times New Roman"/>
          <w:b w:val="false"/>
          <w:i w:val="false"/>
          <w:color w:val="000000"/>
          <w:sz w:val="28"/>
        </w:rPr>
        <w:t>
      2) сарамандық жұмыс</w:t>
      </w:r>
      <w:r>
        <w:rPr>
          <w:rFonts w:ascii="Times New Roman"/>
          <w:b w:val="false"/>
          <w:i/>
          <w:color w:val="000000"/>
          <w:sz w:val="28"/>
        </w:rPr>
        <w:t xml:space="preserve">. </w:t>
      </w:r>
      <w:r>
        <w:rPr>
          <w:rFonts w:ascii="Times New Roman"/>
          <w:b w:val="false"/>
          <w:i w:val="false"/>
          <w:color w:val="000000"/>
          <w:sz w:val="28"/>
        </w:rPr>
        <w:t>Күнге қарап көкжиек тұстарын анықтау, көкжиек түстарын түсбағдармен анықтау.</w:t>
      </w:r>
      <w:r>
        <w:br/>
      </w:r>
      <w:r>
        <w:rPr>
          <w:rFonts w:ascii="Times New Roman"/>
          <w:b w:val="false"/>
          <w:i w:val="false"/>
          <w:color w:val="000000"/>
          <w:sz w:val="28"/>
        </w:rPr>
        <w:t>
</w:t>
      </w:r>
      <w:r>
        <w:rPr>
          <w:rFonts w:ascii="Times New Roman"/>
          <w:b w:val="false"/>
          <w:i w:val="false"/>
          <w:color w:val="000000"/>
          <w:sz w:val="28"/>
        </w:rPr>
        <w:t>
      15. Жер бедері формасы (16 сағат):</w:t>
      </w:r>
      <w:r>
        <w:br/>
      </w:r>
      <w:r>
        <w:rPr>
          <w:rFonts w:ascii="Times New Roman"/>
          <w:b w:val="false"/>
          <w:i w:val="false"/>
          <w:color w:val="000000"/>
          <w:sz w:val="28"/>
        </w:rPr>
        <w:t>
      1) жазық, төбе, жыра, тау. Жыраларды қалпына келтіру. Картадағы жер бедері суреті. Картадағы жер бедерінің шартты белгілері. Жергілікті жердің жер бедері;</w:t>
      </w:r>
      <w:r>
        <w:br/>
      </w:r>
      <w:r>
        <w:rPr>
          <w:rFonts w:ascii="Times New Roman"/>
          <w:b w:val="false"/>
          <w:i w:val="false"/>
          <w:color w:val="000000"/>
          <w:sz w:val="28"/>
        </w:rPr>
        <w:t>
      2) топсеруен: жергілікті жердегі жер бедерінің бағдарлары;</w:t>
      </w:r>
      <w:r>
        <w:br/>
      </w:r>
      <w:r>
        <w:rPr>
          <w:rFonts w:ascii="Times New Roman"/>
          <w:b w:val="false"/>
          <w:i w:val="false"/>
          <w:color w:val="000000"/>
          <w:sz w:val="28"/>
        </w:rPr>
        <w:t>
      3) сарамандық жұмыс: ылғалды құмнан жер бедерін жасау (затты іс-жүзінде жүргізу сабағында пайдалану).</w:t>
      </w:r>
      <w:r>
        <w:br/>
      </w:r>
      <w:r>
        <w:rPr>
          <w:rFonts w:ascii="Times New Roman"/>
          <w:b w:val="false"/>
          <w:i w:val="false"/>
          <w:color w:val="000000"/>
          <w:sz w:val="28"/>
        </w:rPr>
        <w:t>
</w:t>
      </w:r>
      <w:r>
        <w:rPr>
          <w:rFonts w:ascii="Times New Roman"/>
          <w:b w:val="false"/>
          <w:i w:val="false"/>
          <w:color w:val="000000"/>
          <w:sz w:val="28"/>
        </w:rPr>
        <w:t>
      16. Жердегі су (16 сағат):</w:t>
      </w:r>
      <w:r>
        <w:br/>
      </w:r>
      <w:r>
        <w:rPr>
          <w:rFonts w:ascii="Times New Roman"/>
          <w:b w:val="false"/>
          <w:i w:val="false"/>
          <w:color w:val="000000"/>
          <w:sz w:val="28"/>
        </w:rPr>
        <w:t>
      1) суқоймалар, түрлері, (2-3) суқоймалардың аты. Суқоймаларды пайдалану және корғау;</w:t>
      </w:r>
      <w:r>
        <w:br/>
      </w:r>
      <w:r>
        <w:rPr>
          <w:rFonts w:ascii="Times New Roman"/>
          <w:b w:val="false"/>
          <w:i w:val="false"/>
          <w:color w:val="000000"/>
          <w:sz w:val="28"/>
        </w:rPr>
        <w:t>
      2) су және оның қасиеті (түсі, мөлдірлігі, ағымдылығы, иісі, дәмі, судың күйі, су — еріткіш, суды сүзгімен тазарту). Табиғаттағы суайналымы;</w:t>
      </w:r>
      <w:r>
        <w:br/>
      </w:r>
      <w:r>
        <w:rPr>
          <w:rFonts w:ascii="Times New Roman"/>
          <w:b w:val="false"/>
          <w:i w:val="false"/>
          <w:color w:val="000000"/>
          <w:sz w:val="28"/>
        </w:rPr>
        <w:t>
      3) топсеруен: суқоймалардың ерекшеліктерімен танысу, оны пайдалану және корғау;</w:t>
      </w:r>
      <w:r>
        <w:br/>
      </w:r>
      <w:r>
        <w:rPr>
          <w:rFonts w:ascii="Times New Roman"/>
          <w:b w:val="false"/>
          <w:i w:val="false"/>
          <w:color w:val="000000"/>
          <w:sz w:val="28"/>
        </w:rPr>
        <w:t>
      4) тәжірибе: судың физикалық кұрамын анықтау, суды сүзгімен тазарту, судың еріткіш екенін дәлелдеу.</w:t>
      </w:r>
      <w:r>
        <w:br/>
      </w:r>
      <w:r>
        <w:rPr>
          <w:rFonts w:ascii="Times New Roman"/>
          <w:b w:val="false"/>
          <w:i w:val="false"/>
          <w:color w:val="000000"/>
          <w:sz w:val="28"/>
        </w:rPr>
        <w:t>
</w:t>
      </w:r>
      <w:r>
        <w:rPr>
          <w:rFonts w:ascii="Times New Roman"/>
          <w:b w:val="false"/>
          <w:i w:val="false"/>
          <w:color w:val="000000"/>
          <w:sz w:val="28"/>
        </w:rPr>
        <w:t>
      17. Жергілікті жердегі топырақ, өсімдік және жануарлар (6 сағат):</w:t>
      </w:r>
      <w:r>
        <w:br/>
      </w:r>
      <w:r>
        <w:rPr>
          <w:rFonts w:ascii="Times New Roman"/>
          <w:b w:val="false"/>
          <w:i w:val="false"/>
          <w:color w:val="000000"/>
          <w:sz w:val="28"/>
        </w:rPr>
        <w:t>
      1) топырақтың құрамы. Топырақтың ерекшелігі, оны қорғау;</w:t>
      </w:r>
      <w:r>
        <w:br/>
      </w:r>
      <w:r>
        <w:rPr>
          <w:rFonts w:ascii="Times New Roman"/>
          <w:b w:val="false"/>
          <w:i w:val="false"/>
          <w:color w:val="000000"/>
          <w:sz w:val="28"/>
        </w:rPr>
        <w:t>
      2) суқоймалардағы және ормандағы, даладағы шалғын өсімдіктер мен жануарлар. Өсімдіктер мен жануарларды қорғау;</w:t>
      </w:r>
      <w:r>
        <w:br/>
      </w:r>
      <w:r>
        <w:rPr>
          <w:rFonts w:ascii="Times New Roman"/>
          <w:b w:val="false"/>
          <w:i w:val="false"/>
          <w:color w:val="000000"/>
          <w:sz w:val="28"/>
        </w:rPr>
        <w:t>
      3) біздің өлкеміз елімізге не береді. Оқушылардың табиғат байлығын корғауға қатысты пайдалы еңбегі.</w:t>
      </w:r>
    </w:p>
    <w:bookmarkEnd w:id="269"/>
    <w:bookmarkStart w:name="z1080" w:id="270"/>
    <w:p>
      <w:pPr>
        <w:spacing w:after="0"/>
        <w:ind w:left="0"/>
        <w:jc w:val="left"/>
      </w:pPr>
      <w:r>
        <w:rPr>
          <w:rFonts w:ascii="Times New Roman"/>
          <w:b/>
          <w:i w:val="false"/>
          <w:color w:val="000000"/>
        </w:rPr>
        <w:t xml:space="preserve"> 
4. 3-сынып оқушыларының дайындық деңгейіне қойылатын талаптар</w:t>
      </w:r>
    </w:p>
    <w:bookmarkEnd w:id="270"/>
    <w:bookmarkStart w:name="z1081" w:id="271"/>
    <w:p>
      <w:pPr>
        <w:spacing w:after="0"/>
        <w:ind w:left="0"/>
        <w:jc w:val="both"/>
      </w:pPr>
      <w:r>
        <w:rPr>
          <w:rFonts w:ascii="Times New Roman"/>
          <w:b w:val="false"/>
          <w:i w:val="false"/>
          <w:color w:val="000000"/>
          <w:sz w:val="28"/>
        </w:rPr>
        <w:t>
      18. Пәндік нәтиже бойынша 1-сыныптың соңында оқушылар:</w:t>
      </w:r>
      <w:r>
        <w:br/>
      </w:r>
      <w:r>
        <w:rPr>
          <w:rFonts w:ascii="Times New Roman"/>
          <w:b w:val="false"/>
          <w:i w:val="false"/>
          <w:color w:val="000000"/>
          <w:sz w:val="28"/>
        </w:rPr>
        <w:t>
      1) жаздың, күздің, қыстың, көктемнің белгілерін;</w:t>
      </w:r>
      <w:r>
        <w:br/>
      </w:r>
      <w:r>
        <w:rPr>
          <w:rFonts w:ascii="Times New Roman"/>
          <w:b w:val="false"/>
          <w:i w:val="false"/>
          <w:color w:val="000000"/>
          <w:sz w:val="28"/>
        </w:rPr>
        <w:t>
      2) табиғаттағы жанды және жансыз денелерді;</w:t>
      </w:r>
      <w:r>
        <w:br/>
      </w:r>
      <w:r>
        <w:rPr>
          <w:rFonts w:ascii="Times New Roman"/>
          <w:b w:val="false"/>
          <w:i w:val="false"/>
          <w:color w:val="000000"/>
          <w:sz w:val="28"/>
        </w:rPr>
        <w:t>
      3) табиғи құбылыстарын;</w:t>
      </w:r>
      <w:r>
        <w:br/>
      </w:r>
      <w:r>
        <w:rPr>
          <w:rFonts w:ascii="Times New Roman"/>
          <w:b w:val="false"/>
          <w:i w:val="false"/>
          <w:color w:val="000000"/>
          <w:sz w:val="28"/>
        </w:rPr>
        <w:t>
      4) адамның сезім мүшелері және оны күтуді;</w:t>
      </w:r>
      <w:r>
        <w:br/>
      </w:r>
      <w:r>
        <w:rPr>
          <w:rFonts w:ascii="Times New Roman"/>
          <w:b w:val="false"/>
          <w:i w:val="false"/>
          <w:color w:val="000000"/>
          <w:sz w:val="28"/>
        </w:rPr>
        <w:t>
      5) өсімдік мүшелерін;</w:t>
      </w:r>
      <w:r>
        <w:br/>
      </w:r>
      <w:r>
        <w:rPr>
          <w:rFonts w:ascii="Times New Roman"/>
          <w:b w:val="false"/>
          <w:i w:val="false"/>
          <w:color w:val="000000"/>
          <w:sz w:val="28"/>
        </w:rPr>
        <w:t>
      6) жыл мезгілдеріне байланысты жануарлар мен құстардың тіршілік етуін;</w:t>
      </w:r>
      <w:r>
        <w:br/>
      </w:r>
      <w:r>
        <w:rPr>
          <w:rFonts w:ascii="Times New Roman"/>
          <w:b w:val="false"/>
          <w:i w:val="false"/>
          <w:color w:val="000000"/>
          <w:sz w:val="28"/>
        </w:rPr>
        <w:t>
      7) үй жануарлары мен жабайы аңдардың айырмашылығын;</w:t>
      </w:r>
      <w:r>
        <w:br/>
      </w:r>
      <w:r>
        <w:rPr>
          <w:rFonts w:ascii="Times New Roman"/>
          <w:b w:val="false"/>
          <w:i w:val="false"/>
          <w:color w:val="000000"/>
          <w:sz w:val="28"/>
        </w:rPr>
        <w:t>
      8) жыл мезгілдеріне байланысты адам еңбегін;</w:t>
      </w:r>
      <w:r>
        <w:br/>
      </w:r>
      <w:r>
        <w:rPr>
          <w:rFonts w:ascii="Times New Roman"/>
          <w:b w:val="false"/>
          <w:i w:val="false"/>
          <w:color w:val="000000"/>
          <w:sz w:val="28"/>
        </w:rPr>
        <w:t>
      9) жыл мезгілдерінің атауын, оның адам, жануарлар және өсімдіктер тіршілігіндегі маңыздылығын;</w:t>
      </w:r>
      <w:r>
        <w:br/>
      </w:r>
      <w:r>
        <w:rPr>
          <w:rFonts w:ascii="Times New Roman"/>
          <w:b w:val="false"/>
          <w:i w:val="false"/>
          <w:color w:val="000000"/>
          <w:sz w:val="28"/>
        </w:rPr>
        <w:t>
      10) өсімдіктер мен жануарлардың адам өмірі үшін маңызын;</w:t>
      </w:r>
      <w:r>
        <w:br/>
      </w:r>
      <w:r>
        <w:rPr>
          <w:rFonts w:ascii="Times New Roman"/>
          <w:b w:val="false"/>
          <w:i w:val="false"/>
          <w:color w:val="000000"/>
          <w:sz w:val="28"/>
        </w:rPr>
        <w:t>
      11) жеке бас гигиена ережелерін;</w:t>
      </w:r>
      <w:r>
        <w:br/>
      </w:r>
      <w:r>
        <w:rPr>
          <w:rFonts w:ascii="Times New Roman"/>
          <w:b w:val="false"/>
          <w:i w:val="false"/>
          <w:color w:val="000000"/>
          <w:sz w:val="28"/>
        </w:rPr>
        <w:t>
      12) қауіпсіздік ережелерін білуі тиіс.</w:t>
      </w:r>
      <w:r>
        <w:br/>
      </w:r>
      <w:r>
        <w:rPr>
          <w:rFonts w:ascii="Times New Roman"/>
          <w:b w:val="false"/>
          <w:i w:val="false"/>
          <w:color w:val="000000"/>
          <w:sz w:val="28"/>
        </w:rPr>
        <w:t>
</w:t>
      </w:r>
      <w:r>
        <w:rPr>
          <w:rFonts w:ascii="Times New Roman"/>
          <w:b w:val="false"/>
          <w:i w:val="false"/>
          <w:color w:val="000000"/>
          <w:sz w:val="28"/>
        </w:rPr>
        <w:t>
      19. 1-сыныптың соңында оқушылар:</w:t>
      </w:r>
      <w:r>
        <w:br/>
      </w:r>
      <w:r>
        <w:rPr>
          <w:rFonts w:ascii="Times New Roman"/>
          <w:b w:val="false"/>
          <w:i w:val="false"/>
          <w:color w:val="000000"/>
          <w:sz w:val="28"/>
        </w:rPr>
        <w:t>
      1) табиғатты қорғаудың қарапайым ережелерін;</w:t>
      </w:r>
      <w:r>
        <w:br/>
      </w:r>
      <w:r>
        <w:rPr>
          <w:rFonts w:ascii="Times New Roman"/>
          <w:b w:val="false"/>
          <w:i w:val="false"/>
          <w:color w:val="000000"/>
          <w:sz w:val="28"/>
        </w:rPr>
        <w:t>
      2) айналадағы дүниені бақылау әдістерін;</w:t>
      </w:r>
      <w:r>
        <w:br/>
      </w:r>
      <w:r>
        <w:rPr>
          <w:rFonts w:ascii="Times New Roman"/>
          <w:b w:val="false"/>
          <w:i w:val="false"/>
          <w:color w:val="000000"/>
          <w:sz w:val="28"/>
        </w:rPr>
        <w:t>
      3) өз денсаулығы, түрлі аурулардан сақтау ережелерін меңгеруі қажет.</w:t>
      </w:r>
    </w:p>
    <w:bookmarkEnd w:id="271"/>
    <w:bookmarkStart w:name="z3024" w:id="272"/>
    <w:p>
      <w:pPr>
        <w:spacing w:after="0"/>
        <w:ind w:left="0"/>
        <w:jc w:val="left"/>
      </w:pPr>
      <w:r>
        <w:rPr>
          <w:rFonts w:ascii="Times New Roman"/>
          <w:b/>
          <w:i w:val="false"/>
          <w:color w:val="000000"/>
        </w:rPr>
        <w:t xml:space="preserve"> 
5. 4-сынып оқушыларының дайындық деңгейіне қойылатын талаптар</w:t>
      </w:r>
    </w:p>
    <w:bookmarkEnd w:id="272"/>
    <w:bookmarkStart w:name="z3025" w:id="273"/>
    <w:p>
      <w:pPr>
        <w:spacing w:after="0"/>
        <w:ind w:left="0"/>
        <w:jc w:val="both"/>
      </w:pPr>
      <w:r>
        <w:rPr>
          <w:rFonts w:ascii="Times New Roman"/>
          <w:b w:val="false"/>
          <w:i w:val="false"/>
          <w:color w:val="000000"/>
          <w:sz w:val="28"/>
        </w:rPr>
        <w:t>
      20</w:t>
      </w:r>
      <w:r>
        <w:rPr>
          <w:rFonts w:ascii="Times New Roman"/>
          <w:b w:val="false"/>
          <w:i/>
          <w:color w:val="000000"/>
          <w:sz w:val="28"/>
        </w:rPr>
        <w:t xml:space="preserve">. </w:t>
      </w:r>
      <w:r>
        <w:rPr>
          <w:rFonts w:ascii="Times New Roman"/>
          <w:b w:val="false"/>
          <w:i w:val="false"/>
          <w:color w:val="000000"/>
          <w:sz w:val="28"/>
        </w:rPr>
        <w:t>Пәндік нәтиже бойынша 2-сыныптың соңында оқушылар:</w:t>
      </w:r>
      <w:r>
        <w:br/>
      </w:r>
      <w:r>
        <w:rPr>
          <w:rFonts w:ascii="Times New Roman"/>
          <w:b w:val="false"/>
          <w:i w:val="false"/>
          <w:color w:val="000000"/>
          <w:sz w:val="28"/>
        </w:rPr>
        <w:t>
      1) тұрғылықты жердің табиғат ерекшеліктерін;</w:t>
      </w:r>
      <w:r>
        <w:br/>
      </w:r>
      <w:r>
        <w:rPr>
          <w:rFonts w:ascii="Times New Roman"/>
          <w:b w:val="false"/>
          <w:i w:val="false"/>
          <w:color w:val="000000"/>
          <w:sz w:val="28"/>
        </w:rPr>
        <w:t>
      2) адамның айналадағы дүниемен қарым-қатынаcын;</w:t>
      </w:r>
      <w:r>
        <w:br/>
      </w:r>
      <w:r>
        <w:rPr>
          <w:rFonts w:ascii="Times New Roman"/>
          <w:b w:val="false"/>
          <w:i w:val="false"/>
          <w:color w:val="000000"/>
          <w:sz w:val="28"/>
        </w:rPr>
        <w:t>
      3) темекі шегудің зиянын;</w:t>
      </w:r>
      <w:r>
        <w:br/>
      </w:r>
      <w:r>
        <w:rPr>
          <w:rFonts w:ascii="Times New Roman"/>
          <w:b w:val="false"/>
          <w:i w:val="false"/>
          <w:color w:val="000000"/>
          <w:sz w:val="28"/>
        </w:rPr>
        <w:t>
      4) ауа, су, топырақтың маңызы мен қасиеттерін;</w:t>
      </w:r>
      <w:r>
        <w:br/>
      </w:r>
      <w:r>
        <w:rPr>
          <w:rFonts w:ascii="Times New Roman"/>
          <w:b w:val="false"/>
          <w:i w:val="false"/>
          <w:color w:val="000000"/>
          <w:sz w:val="28"/>
        </w:rPr>
        <w:t>
      5) өсімдіктің көбеюі үшін қажетті жағдайларын;</w:t>
      </w:r>
      <w:r>
        <w:br/>
      </w:r>
      <w:r>
        <w:rPr>
          <w:rFonts w:ascii="Times New Roman"/>
          <w:b w:val="false"/>
          <w:i w:val="false"/>
          <w:color w:val="000000"/>
          <w:sz w:val="28"/>
        </w:rPr>
        <w:t>
      6) өсімдіктің тіршілік ортасын;</w:t>
      </w:r>
      <w:r>
        <w:br/>
      </w:r>
      <w:r>
        <w:rPr>
          <w:rFonts w:ascii="Times New Roman"/>
          <w:b w:val="false"/>
          <w:i w:val="false"/>
          <w:color w:val="000000"/>
          <w:sz w:val="28"/>
        </w:rPr>
        <w:t>
      7) үй жануарлары және жабайы жануарларды;</w:t>
      </w:r>
      <w:r>
        <w:br/>
      </w:r>
      <w:r>
        <w:rPr>
          <w:rFonts w:ascii="Times New Roman"/>
          <w:b w:val="false"/>
          <w:i w:val="false"/>
          <w:color w:val="000000"/>
          <w:sz w:val="28"/>
        </w:rPr>
        <w:t>
      8) жануарлар мен құстардың қоректенуін;</w:t>
      </w:r>
      <w:r>
        <w:br/>
      </w:r>
      <w:r>
        <w:rPr>
          <w:rFonts w:ascii="Times New Roman"/>
          <w:b w:val="false"/>
          <w:i w:val="false"/>
          <w:color w:val="000000"/>
          <w:sz w:val="28"/>
        </w:rPr>
        <w:t>
      9) өсімдіктер мен жануарлар арасындағы байланысын;</w:t>
      </w:r>
      <w:r>
        <w:br/>
      </w:r>
      <w:r>
        <w:rPr>
          <w:rFonts w:ascii="Times New Roman"/>
          <w:b w:val="false"/>
          <w:i w:val="false"/>
          <w:color w:val="000000"/>
          <w:sz w:val="28"/>
        </w:rPr>
        <w:t>
      10) жануарлар мен құстардың тіршілігіне қажетті жағдайларын;</w:t>
      </w:r>
      <w:r>
        <w:br/>
      </w:r>
      <w:r>
        <w:rPr>
          <w:rFonts w:ascii="Times New Roman"/>
          <w:b w:val="false"/>
          <w:i w:val="false"/>
          <w:color w:val="000000"/>
          <w:sz w:val="28"/>
        </w:rPr>
        <w:t>
      11) өсімдіктер мен жануарлардың адам өміріндегі маңызын білуі тиіс.</w:t>
      </w:r>
      <w:r>
        <w:br/>
      </w:r>
      <w:r>
        <w:rPr>
          <w:rFonts w:ascii="Times New Roman"/>
          <w:b w:val="false"/>
          <w:i w:val="false"/>
          <w:color w:val="000000"/>
          <w:sz w:val="28"/>
        </w:rPr>
        <w:t>
</w:t>
      </w:r>
      <w:r>
        <w:rPr>
          <w:rFonts w:ascii="Times New Roman"/>
          <w:b w:val="false"/>
          <w:i w:val="false"/>
          <w:color w:val="000000"/>
          <w:sz w:val="28"/>
        </w:rPr>
        <w:t>
      21. 2-сыныптың соңында оқушылар:</w:t>
      </w:r>
      <w:r>
        <w:br/>
      </w:r>
      <w:r>
        <w:rPr>
          <w:rFonts w:ascii="Times New Roman"/>
          <w:b w:val="false"/>
          <w:i w:val="false"/>
          <w:color w:val="000000"/>
          <w:sz w:val="28"/>
        </w:rPr>
        <w:t>
      1) экскурсия барысына көргенін баяндап беруді;</w:t>
      </w:r>
      <w:r>
        <w:br/>
      </w:r>
      <w:r>
        <w:rPr>
          <w:rFonts w:ascii="Times New Roman"/>
          <w:b w:val="false"/>
          <w:i w:val="false"/>
          <w:color w:val="000000"/>
          <w:sz w:val="28"/>
        </w:rPr>
        <w:t>
      2) өз денсаулығын сақтауды;</w:t>
      </w:r>
      <w:r>
        <w:br/>
      </w:r>
      <w:r>
        <w:rPr>
          <w:rFonts w:ascii="Times New Roman"/>
          <w:b w:val="false"/>
          <w:i w:val="false"/>
          <w:color w:val="000000"/>
          <w:sz w:val="28"/>
        </w:rPr>
        <w:t>
      3) тұсбағарды пайдалану ережесін;</w:t>
      </w:r>
      <w:r>
        <w:br/>
      </w:r>
      <w:r>
        <w:rPr>
          <w:rFonts w:ascii="Times New Roman"/>
          <w:b w:val="false"/>
          <w:i w:val="false"/>
          <w:color w:val="000000"/>
          <w:sz w:val="28"/>
        </w:rPr>
        <w:t>
      4) үй жануарларына қамқорлық жасау жолдарын меңгеруі қажет.</w:t>
      </w:r>
      <w:r>
        <w:br/>
      </w:r>
      <w:r>
        <w:rPr>
          <w:rFonts w:ascii="Times New Roman"/>
          <w:b w:val="false"/>
          <w:i w:val="false"/>
          <w:color w:val="000000"/>
          <w:sz w:val="28"/>
        </w:rPr>
        <w:t>
</w:t>
      </w:r>
      <w:r>
        <w:rPr>
          <w:rFonts w:ascii="Times New Roman"/>
          <w:b w:val="false"/>
          <w:i w:val="false"/>
          <w:color w:val="000000"/>
          <w:sz w:val="28"/>
        </w:rPr>
        <w:t>
      22. Тұлғалық нәтижелер оқушылардың:</w:t>
      </w:r>
      <w:r>
        <w:br/>
      </w:r>
      <w:r>
        <w:rPr>
          <w:rFonts w:ascii="Times New Roman"/>
          <w:b w:val="false"/>
          <w:i w:val="false"/>
          <w:color w:val="000000"/>
          <w:sz w:val="28"/>
        </w:rPr>
        <w:t>
      1) қоршаған ортаны сақтауға және оны қорғауға, оған қамқорлық жасауға ұмтылысынан;</w:t>
      </w:r>
      <w:r>
        <w:br/>
      </w:r>
      <w:r>
        <w:rPr>
          <w:rFonts w:ascii="Times New Roman"/>
          <w:b w:val="false"/>
          <w:i w:val="false"/>
          <w:color w:val="000000"/>
          <w:sz w:val="28"/>
        </w:rPr>
        <w:t>
      2) адамдардың еңбегі және олардың мамандығына құрметпен қарауынан;</w:t>
      </w:r>
      <w:r>
        <w:br/>
      </w:r>
      <w:r>
        <w:rPr>
          <w:rFonts w:ascii="Times New Roman"/>
          <w:b w:val="false"/>
          <w:i w:val="false"/>
          <w:color w:val="000000"/>
          <w:sz w:val="28"/>
        </w:rPr>
        <w:t>
      3) өз-өзіне қызмет етуінен, өз ағзасын күтуінен, салауатты өмір салтын сақтауынан көрініс табады.</w:t>
      </w:r>
      <w:r>
        <w:br/>
      </w:r>
      <w:r>
        <w:rPr>
          <w:rFonts w:ascii="Times New Roman"/>
          <w:b w:val="false"/>
          <w:i w:val="false"/>
          <w:color w:val="000000"/>
          <w:sz w:val="28"/>
        </w:rPr>
        <w:t>
</w:t>
      </w:r>
      <w:r>
        <w:rPr>
          <w:rFonts w:ascii="Times New Roman"/>
          <w:b w:val="false"/>
          <w:i w:val="false"/>
          <w:color w:val="000000"/>
          <w:sz w:val="28"/>
        </w:rPr>
        <w:t>
      23. Жүйелі-әрекеттік нәтижелер оқушылардың:</w:t>
      </w:r>
      <w:r>
        <w:br/>
      </w:r>
      <w:r>
        <w:rPr>
          <w:rFonts w:ascii="Times New Roman"/>
          <w:b w:val="false"/>
          <w:i w:val="false"/>
          <w:color w:val="000000"/>
          <w:sz w:val="28"/>
        </w:rPr>
        <w:t>
      1) қоршаған ортаны бақылау дағдысымен;</w:t>
      </w:r>
      <w:r>
        <w:br/>
      </w:r>
      <w:r>
        <w:rPr>
          <w:rFonts w:ascii="Times New Roman"/>
          <w:b w:val="false"/>
          <w:i w:val="false"/>
          <w:color w:val="000000"/>
          <w:sz w:val="28"/>
        </w:rPr>
        <w:t>
      2) табиғи құбылыстарды бақылау және талдау, өзіндік қорытынды шығару білігімен;</w:t>
      </w:r>
      <w:r>
        <w:br/>
      </w:r>
      <w:r>
        <w:rPr>
          <w:rFonts w:ascii="Times New Roman"/>
          <w:b w:val="false"/>
          <w:i w:val="false"/>
          <w:color w:val="000000"/>
          <w:sz w:val="28"/>
        </w:rPr>
        <w:t>
      3) табиғатты зерттеу әдістерін қолдана білу дағдысымен;</w:t>
      </w:r>
      <w:r>
        <w:br/>
      </w:r>
      <w:r>
        <w:rPr>
          <w:rFonts w:ascii="Times New Roman"/>
          <w:b w:val="false"/>
          <w:i w:val="false"/>
          <w:color w:val="000000"/>
          <w:sz w:val="28"/>
        </w:rPr>
        <w:t>
      4) сарамандық жұмыстар жасау дағдысымен;</w:t>
      </w:r>
      <w:r>
        <w:br/>
      </w:r>
      <w:r>
        <w:rPr>
          <w:rFonts w:ascii="Times New Roman"/>
          <w:b w:val="false"/>
          <w:i w:val="false"/>
          <w:color w:val="000000"/>
          <w:sz w:val="28"/>
        </w:rPr>
        <w:t>
      5) қосымша ақпаратты жинақтау және олардың қажеттісін іріктеп алу білігін қолдана білуімен айқындалады.</w:t>
      </w:r>
    </w:p>
    <w:bookmarkEnd w:id="273"/>
    <w:bookmarkStart w:name="z1083" w:id="2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 393 бұйрығына 17–қосымша</w:t>
      </w:r>
    </w:p>
    <w:bookmarkEnd w:id="27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122-қосымша</w:t>
      </w:r>
    </w:p>
    <w:bookmarkStart w:name="z1084" w:id="275"/>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0-4 сыныптары үшін «Заттық-тәжірибелік оқыту» пәнінен типтік оқу бағдарламасы</w:t>
      </w:r>
    </w:p>
    <w:bookmarkEnd w:id="275"/>
    <w:bookmarkStart w:name="z1085" w:id="276"/>
    <w:p>
      <w:pPr>
        <w:spacing w:after="0"/>
        <w:ind w:left="0"/>
        <w:jc w:val="left"/>
      </w:pPr>
      <w:r>
        <w:rPr>
          <w:rFonts w:ascii="Times New Roman"/>
          <w:b/>
          <w:i w:val="false"/>
          <w:color w:val="000000"/>
        </w:rPr>
        <w:t xml:space="preserve"> 
1. Түсінік хат</w:t>
      </w:r>
    </w:p>
    <w:bookmarkEnd w:id="276"/>
    <w:bookmarkStart w:name="z1086" w:id="277"/>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«Заттық-тәжірибелік оқыту» пәні естімейтін балаларға арналған дамытушы, тәрбиелеуші, оқыту және түзету міндеттерін атқаратын кіріктірілген пән болып табылады. «Заттық-тәжірибелік оқыту» естімейтін оқушының (жалпы және сөйлеу тілінің) жан жақты дамуын қамтамасыз етіп, оқу материалын түсінуге жағдай жасап, психофизикалық кемістіктерін түзетуге әсер етеді.</w:t>
      </w:r>
      <w:r>
        <w:br/>
      </w:r>
      <w:r>
        <w:rPr>
          <w:rFonts w:ascii="Times New Roman"/>
          <w:b w:val="false"/>
          <w:i w:val="false"/>
          <w:color w:val="000000"/>
          <w:sz w:val="28"/>
        </w:rPr>
        <w:t>
</w:t>
      </w:r>
      <w:r>
        <w:rPr>
          <w:rFonts w:ascii="Times New Roman"/>
          <w:b w:val="false"/>
          <w:i w:val="false"/>
          <w:color w:val="000000"/>
          <w:sz w:val="28"/>
        </w:rPr>
        <w:t>
      3. Оқытудың мақсаты: естімейтін оқушылардың заттық-тәжірибелік іс-әрекеті арқылы сөйлеу іс-әрекетін, тұрмыстық түсініктерін, ақыл-ойын, еңбек дағдыларын қалыптастыру.</w:t>
      </w:r>
      <w:r>
        <w:br/>
      </w:r>
      <w:r>
        <w:rPr>
          <w:rFonts w:ascii="Times New Roman"/>
          <w:b w:val="false"/>
          <w:i w:val="false"/>
          <w:color w:val="000000"/>
          <w:sz w:val="28"/>
        </w:rPr>
        <w:t>
</w:t>
      </w:r>
      <w:r>
        <w:rPr>
          <w:rFonts w:ascii="Times New Roman"/>
          <w:b w:val="false"/>
          <w:i w:val="false"/>
          <w:color w:val="000000"/>
          <w:sz w:val="28"/>
        </w:rPr>
        <w:t>
      4. «Заттық-тәжірибелік оқыту» пәні міндеттері:</w:t>
      </w:r>
      <w:r>
        <w:br/>
      </w:r>
      <w:r>
        <w:rPr>
          <w:rFonts w:ascii="Times New Roman"/>
          <w:b w:val="false"/>
          <w:i w:val="false"/>
          <w:color w:val="000000"/>
          <w:sz w:val="28"/>
        </w:rPr>
        <w:t>
      1) тұрмыстық түсініктерін қалыптастыру;</w:t>
      </w:r>
      <w:r>
        <w:br/>
      </w:r>
      <w:r>
        <w:rPr>
          <w:rFonts w:ascii="Times New Roman"/>
          <w:b w:val="false"/>
          <w:i w:val="false"/>
          <w:color w:val="000000"/>
          <w:sz w:val="28"/>
        </w:rPr>
        <w:t>
      2) естімейтін оқушылардың ойлауын дамыту;</w:t>
      </w:r>
      <w:r>
        <w:br/>
      </w:r>
      <w:r>
        <w:rPr>
          <w:rFonts w:ascii="Times New Roman"/>
          <w:b w:val="false"/>
          <w:i w:val="false"/>
          <w:color w:val="000000"/>
          <w:sz w:val="28"/>
        </w:rPr>
        <w:t>
      3) ауызша және жазбаша формада сөйлесу және монологтік сөйлеу тілін дамыту;</w:t>
      </w:r>
      <w:r>
        <w:br/>
      </w:r>
      <w:r>
        <w:rPr>
          <w:rFonts w:ascii="Times New Roman"/>
          <w:b w:val="false"/>
          <w:i w:val="false"/>
          <w:color w:val="000000"/>
          <w:sz w:val="28"/>
        </w:rPr>
        <w:t>
      4) заттық-тәжірибелік іс-әрекетін жетілдіру;</w:t>
      </w:r>
      <w:r>
        <w:br/>
      </w:r>
      <w:r>
        <w:rPr>
          <w:rFonts w:ascii="Times New Roman"/>
          <w:b w:val="false"/>
          <w:i w:val="false"/>
          <w:color w:val="000000"/>
          <w:sz w:val="28"/>
        </w:rPr>
        <w:t>
      5) қарапайым еңбек дағдыларын қалыптастыру;</w:t>
      </w:r>
      <w:r>
        <w:br/>
      </w:r>
      <w:r>
        <w:rPr>
          <w:rFonts w:ascii="Times New Roman"/>
          <w:b w:val="false"/>
          <w:i w:val="false"/>
          <w:color w:val="000000"/>
          <w:sz w:val="28"/>
        </w:rPr>
        <w:t>
      6) оқушыларды жан жақты тәрбиелеу.</w:t>
      </w:r>
      <w:r>
        <w:br/>
      </w:r>
      <w:r>
        <w:rPr>
          <w:rFonts w:ascii="Times New Roman"/>
          <w:b w:val="false"/>
          <w:i w:val="false"/>
          <w:color w:val="000000"/>
          <w:sz w:val="28"/>
        </w:rPr>
        <w:t>
</w:t>
      </w:r>
      <w:r>
        <w:rPr>
          <w:rFonts w:ascii="Times New Roman"/>
          <w:b w:val="false"/>
          <w:i w:val="false"/>
          <w:color w:val="000000"/>
          <w:sz w:val="28"/>
        </w:rPr>
        <w:t xml:space="preserve">
      5. «Заттық-тәжірибелік оқыту» пәні оқу жүктемесі: </w:t>
      </w:r>
      <w:r>
        <w:br/>
      </w:r>
      <w:r>
        <w:rPr>
          <w:rFonts w:ascii="Times New Roman"/>
          <w:b w:val="false"/>
          <w:i w:val="false"/>
          <w:color w:val="000000"/>
          <w:sz w:val="28"/>
        </w:rPr>
        <w:t>
      1) дайындық сыныбында аптасына 4 рет, жылына 132 сағат;</w:t>
      </w:r>
      <w:r>
        <w:br/>
      </w:r>
      <w:r>
        <w:rPr>
          <w:rFonts w:ascii="Times New Roman"/>
          <w:b w:val="false"/>
          <w:i w:val="false"/>
          <w:color w:val="000000"/>
          <w:sz w:val="28"/>
        </w:rPr>
        <w:t>
      2) 1 сыныпта аптасына 3 рет, жылына 99 сағат;</w:t>
      </w:r>
      <w:r>
        <w:br/>
      </w:r>
      <w:r>
        <w:rPr>
          <w:rFonts w:ascii="Times New Roman"/>
          <w:b w:val="false"/>
          <w:i w:val="false"/>
          <w:color w:val="000000"/>
          <w:sz w:val="28"/>
        </w:rPr>
        <w:t>
      3) 2 сыныпта аптасына 4 сағат, жылына 136 сағат;</w:t>
      </w:r>
      <w:r>
        <w:br/>
      </w:r>
      <w:r>
        <w:rPr>
          <w:rFonts w:ascii="Times New Roman"/>
          <w:b w:val="false"/>
          <w:i w:val="false"/>
          <w:color w:val="000000"/>
          <w:sz w:val="28"/>
        </w:rPr>
        <w:t>
      4) 3 сыныпта аптасына 3 сағат, жылына 102 сағат;</w:t>
      </w:r>
      <w:r>
        <w:br/>
      </w:r>
      <w:r>
        <w:rPr>
          <w:rFonts w:ascii="Times New Roman"/>
          <w:b w:val="false"/>
          <w:i w:val="false"/>
          <w:color w:val="000000"/>
          <w:sz w:val="28"/>
        </w:rPr>
        <w:t>
      5) 4 сыныпта аптасына 3 сағат, жылына 102 сағат қарастырылған.</w:t>
      </w:r>
      <w:r>
        <w:br/>
      </w:r>
      <w:r>
        <w:rPr>
          <w:rFonts w:ascii="Times New Roman"/>
          <w:b w:val="false"/>
          <w:i w:val="false"/>
          <w:color w:val="000000"/>
          <w:sz w:val="28"/>
        </w:rPr>
        <w:t>
</w:t>
      </w:r>
      <w:r>
        <w:rPr>
          <w:rFonts w:ascii="Times New Roman"/>
          <w:b w:val="false"/>
          <w:i w:val="false"/>
          <w:color w:val="000000"/>
          <w:sz w:val="28"/>
        </w:rPr>
        <w:t>
      6. «Заттық-тәжірибелік оқыту» пәні бірқатар пәндермен тығыз байланысты:</w:t>
      </w:r>
      <w:r>
        <w:br/>
      </w:r>
      <w:r>
        <w:rPr>
          <w:rFonts w:ascii="Times New Roman"/>
          <w:b w:val="false"/>
          <w:i w:val="false"/>
          <w:color w:val="000000"/>
          <w:sz w:val="28"/>
        </w:rPr>
        <w:t>
      1) заттық тәжірибелік іс әрекет арқылы бұйымдар жасай отырып естімейтін балалар қоршаған ортамен танысады, істеген әрекеттерін жоспарлап, аяқтаған соң есеп беру арқылы балалардың ауызша және жазбаша сөйлеу тілі дамиды;</w:t>
      </w:r>
      <w:r>
        <w:br/>
      </w:r>
      <w:r>
        <w:rPr>
          <w:rFonts w:ascii="Times New Roman"/>
          <w:b w:val="false"/>
          <w:i w:val="false"/>
          <w:color w:val="000000"/>
          <w:sz w:val="28"/>
        </w:rPr>
        <w:t>
      2) заттық - тәжірибелік іс әрекет кезінде бұйымдар жасау барысында өлшем бірліктерін қолдану арқылы математикалық түсініктері қалыптасады. «Заттық-тәжірибелік оқыту» кезінде қолданыған сөздік материалдар тіл дамыту, ана тілі, математика сабақтарында жалғасады;</w:t>
      </w:r>
      <w:r>
        <w:br/>
      </w:r>
      <w:r>
        <w:rPr>
          <w:rFonts w:ascii="Times New Roman"/>
          <w:b w:val="false"/>
          <w:i w:val="false"/>
          <w:color w:val="000000"/>
          <w:sz w:val="28"/>
        </w:rPr>
        <w:t>
      3) «Заттық - тәжірибелік оқыту» пәні кезінде сөйлеу іс әрекетін дамытуға (жоспарлау, есеп беру, жолдасымен қарым қатынас жасау, сөздік материалды таңдау) көп көңіл бөлінеді. Осы пән барысында қалыптасқан тұрмыстық түсініктері басқа сабақтарды меңгерудің алғышарты болып табылады.</w:t>
      </w:r>
    </w:p>
    <w:bookmarkEnd w:id="277"/>
    <w:bookmarkStart w:name="z1092" w:id="278"/>
    <w:p>
      <w:pPr>
        <w:spacing w:after="0"/>
        <w:ind w:left="0"/>
        <w:jc w:val="left"/>
      </w:pPr>
      <w:r>
        <w:rPr>
          <w:rFonts w:ascii="Times New Roman"/>
          <w:b/>
          <w:i w:val="false"/>
          <w:color w:val="000000"/>
        </w:rPr>
        <w:t xml:space="preserve"> 
2. Оқу пәнінің дайындық сыныптағы базалық білім мазмұны</w:t>
      </w:r>
    </w:p>
    <w:bookmarkEnd w:id="278"/>
    <w:bookmarkStart w:name="z1093" w:id="279"/>
    <w:p>
      <w:pPr>
        <w:spacing w:after="0"/>
        <w:ind w:left="0"/>
        <w:jc w:val="both"/>
      </w:pPr>
      <w:r>
        <w:rPr>
          <w:rFonts w:ascii="Times New Roman"/>
          <w:b w:val="false"/>
          <w:i w:val="false"/>
          <w:color w:val="000000"/>
          <w:sz w:val="28"/>
        </w:rPr>
        <w:t>
      7. 1 тоқсан.</w:t>
      </w:r>
      <w:r>
        <w:br/>
      </w:r>
      <w:r>
        <w:rPr>
          <w:rFonts w:ascii="Times New Roman"/>
          <w:b w:val="false"/>
          <w:i w:val="false"/>
          <w:color w:val="000000"/>
          <w:sz w:val="28"/>
        </w:rPr>
        <w:t>
</w:t>
      </w:r>
      <w:r>
        <w:rPr>
          <w:rFonts w:ascii="Times New Roman"/>
          <w:b w:val="false"/>
          <w:i w:val="false"/>
          <w:color w:val="000000"/>
          <w:sz w:val="28"/>
        </w:rPr>
        <w:t>
      8. Илеу:</w:t>
      </w:r>
      <w:r>
        <w:br/>
      </w:r>
      <w:r>
        <w:rPr>
          <w:rFonts w:ascii="Times New Roman"/>
          <w:b w:val="false"/>
          <w:i w:val="false"/>
          <w:color w:val="000000"/>
          <w:sz w:val="28"/>
        </w:rPr>
        <w:t>
      1) тақырыптар: 1.Шар. 2. Алма. 3. Алмұрт. 4. Өрік. 5. Шие. 6. Қияр. 7. Сәбіз. 8. Қызанақ. 9. Қызылша. 10. Пияз. 11. Қоян. 12. Қонжық;</w:t>
      </w:r>
      <w:r>
        <w:br/>
      </w:r>
      <w:r>
        <w:rPr>
          <w:rFonts w:ascii="Times New Roman"/>
          <w:b w:val="false"/>
          <w:i w:val="false"/>
          <w:color w:val="000000"/>
          <w:sz w:val="28"/>
        </w:rPr>
        <w:t>
      2) сөздік материал. Ермексаз, сазбалшық, су, тақтайша, шүберек, тәрелке, қырғыш, сүрткіш, пышақ, жіп, бояу, қылқалам. Алма, алмұрт, өрік, шие, қияр, сөбіз, қызан, қызылша, пияз, қоян, қонжык, басы, көзі, аузы, күлағы, аяғы, құйрығы, денесі.</w:t>
      </w:r>
      <w:r>
        <w:br/>
      </w:r>
      <w:r>
        <w:rPr>
          <w:rFonts w:ascii="Times New Roman"/>
          <w:b w:val="false"/>
          <w:i w:val="false"/>
          <w:color w:val="000000"/>
          <w:sz w:val="28"/>
        </w:rPr>
        <w:t>
</w:t>
      </w:r>
      <w:r>
        <w:rPr>
          <w:rFonts w:ascii="Times New Roman"/>
          <w:b w:val="false"/>
          <w:i w:val="false"/>
          <w:color w:val="000000"/>
          <w:sz w:val="28"/>
        </w:rPr>
        <w:t xml:space="preserve">
      9. Жапсырмақұрақ құрастыру: </w:t>
      </w:r>
      <w:r>
        <w:br/>
      </w:r>
      <w:r>
        <w:rPr>
          <w:rFonts w:ascii="Times New Roman"/>
          <w:b w:val="false"/>
          <w:i w:val="false"/>
          <w:color w:val="000000"/>
          <w:sz w:val="28"/>
        </w:rPr>
        <w:t>
      1) тақырыптар: 1. Шар. 2. Алма. 3. Алмұрт. 4. Өрік. 5. Шие. 6. Қияр. 7. Сәбіз. 8. Қызан. 9. Қызылша. 10. Пияз. 11. Қоян. 12. Қонжық;</w:t>
      </w:r>
      <w:r>
        <w:br/>
      </w:r>
      <w:r>
        <w:rPr>
          <w:rFonts w:ascii="Times New Roman"/>
          <w:b w:val="false"/>
          <w:i w:val="false"/>
          <w:color w:val="000000"/>
          <w:sz w:val="28"/>
        </w:rPr>
        <w:t>
      2) сөздік материал: түсініп үғыну,қайшы, қылқалам, желім, қарындаш, түрлі-түсті қағаз, қатырма қағаз.Дөңгелек, шаршы, тікбұрыш. Алма, алмұрт, шар, өрік, шие, кияр, сәбіз, қызан, кызылша, пияз, қоян, қонжық.Қызыл, жасыл, көк, сары, аң, қара.</w:t>
      </w:r>
      <w:r>
        <w:br/>
      </w:r>
      <w:r>
        <w:rPr>
          <w:rFonts w:ascii="Times New Roman"/>
          <w:b w:val="false"/>
          <w:i w:val="false"/>
          <w:color w:val="000000"/>
          <w:sz w:val="28"/>
        </w:rPr>
        <w:t>
</w:t>
      </w:r>
      <w:r>
        <w:rPr>
          <w:rFonts w:ascii="Times New Roman"/>
          <w:b w:val="false"/>
          <w:i w:val="false"/>
          <w:color w:val="000000"/>
          <w:sz w:val="28"/>
        </w:rPr>
        <w:t>
      10. Қағазбен жұмыс істеу:</w:t>
      </w:r>
      <w:r>
        <w:br/>
      </w:r>
      <w:r>
        <w:rPr>
          <w:rFonts w:ascii="Times New Roman"/>
          <w:b w:val="false"/>
          <w:i w:val="false"/>
          <w:color w:val="000000"/>
          <w:sz w:val="28"/>
        </w:rPr>
        <w:t>
      1) тақырыптар: 1. Тілшік жасау. 2. Жалау жасау;</w:t>
      </w:r>
      <w:r>
        <w:br/>
      </w:r>
      <w:r>
        <w:rPr>
          <w:rFonts w:ascii="Times New Roman"/>
          <w:b w:val="false"/>
          <w:i w:val="false"/>
          <w:color w:val="000000"/>
          <w:sz w:val="28"/>
        </w:rPr>
        <w:t>
      2) сөздік материал. Қайшы, желім, қылқалам, тілшік, жалау, шаршы, тікбүрыш, қағаз.Кесу, желімдеу, қиып алу, айналдыра сызу. Қағазды қиямыз. Осылай бүкте. Осылай киып ал. Тікбұрышты киып ал. Көк кағазды ал. Мен қағазды алдым. Мен кидім. Тікбұрышты қағазға жапсыр.</w:t>
      </w:r>
      <w:r>
        <w:br/>
      </w:r>
      <w:r>
        <w:rPr>
          <w:rFonts w:ascii="Times New Roman"/>
          <w:b w:val="false"/>
          <w:i w:val="false"/>
          <w:color w:val="000000"/>
          <w:sz w:val="28"/>
        </w:rPr>
        <w:t>
</w:t>
      </w:r>
      <w:r>
        <w:rPr>
          <w:rFonts w:ascii="Times New Roman"/>
          <w:b w:val="false"/>
          <w:i w:val="false"/>
          <w:color w:val="000000"/>
          <w:sz w:val="28"/>
        </w:rPr>
        <w:t>
      11. Сурет салу:</w:t>
      </w:r>
      <w:r>
        <w:br/>
      </w:r>
      <w:r>
        <w:rPr>
          <w:rFonts w:ascii="Times New Roman"/>
          <w:b w:val="false"/>
          <w:i w:val="false"/>
          <w:color w:val="000000"/>
          <w:sz w:val="28"/>
        </w:rPr>
        <w:t>
      1) тақырыптар: 1. Шар, 2. Алма 3. Үй. 4. Қаша. 5. Шырша. 6. Үстел. 7. Орындық;</w:t>
      </w:r>
      <w:r>
        <w:br/>
      </w:r>
      <w:r>
        <w:rPr>
          <w:rFonts w:ascii="Times New Roman"/>
          <w:b w:val="false"/>
          <w:i w:val="false"/>
          <w:color w:val="000000"/>
          <w:sz w:val="28"/>
        </w:rPr>
        <w:t>
      2) сөздік материал. Шар, алма, алмұрт, кияр, сәбіз, қонжық, қоян, пирамида, үй, каша, шырша, үстел, орындык. Көк, қызыл, жасыл, сары.</w:t>
      </w:r>
      <w:r>
        <w:br/>
      </w:r>
      <w:r>
        <w:rPr>
          <w:rFonts w:ascii="Times New Roman"/>
          <w:b w:val="false"/>
          <w:i w:val="false"/>
          <w:color w:val="000000"/>
          <w:sz w:val="28"/>
        </w:rPr>
        <w:t>
</w:t>
      </w:r>
      <w:r>
        <w:rPr>
          <w:rFonts w:ascii="Times New Roman"/>
          <w:b w:val="false"/>
          <w:i w:val="false"/>
          <w:color w:val="000000"/>
          <w:sz w:val="28"/>
        </w:rPr>
        <w:t>
      12. 2 тоқсан.</w:t>
      </w:r>
      <w:r>
        <w:br/>
      </w:r>
      <w:r>
        <w:rPr>
          <w:rFonts w:ascii="Times New Roman"/>
          <w:b w:val="false"/>
          <w:i w:val="false"/>
          <w:color w:val="000000"/>
          <w:sz w:val="28"/>
        </w:rPr>
        <w:t>
</w:t>
      </w:r>
      <w:r>
        <w:rPr>
          <w:rFonts w:ascii="Times New Roman"/>
          <w:b w:val="false"/>
          <w:i w:val="false"/>
          <w:color w:val="000000"/>
          <w:sz w:val="28"/>
        </w:rPr>
        <w:t>
      13. Илеу:</w:t>
      </w:r>
      <w:r>
        <w:br/>
      </w:r>
      <w:r>
        <w:rPr>
          <w:rFonts w:ascii="Times New Roman"/>
          <w:b w:val="false"/>
          <w:i w:val="false"/>
          <w:color w:val="000000"/>
          <w:sz w:val="28"/>
        </w:rPr>
        <w:t>
      1) тақырыптар: 1.Түйе. 2.Түлкі. 3. Піл. 4.Әтеш. 5.Қаз. 6. Тауық 7.Кесе. 8.Тостаған. 9.Тәрелке.10. Қазан;</w:t>
      </w:r>
      <w:r>
        <w:br/>
      </w:r>
      <w:r>
        <w:rPr>
          <w:rFonts w:ascii="Times New Roman"/>
          <w:b w:val="false"/>
          <w:i w:val="false"/>
          <w:color w:val="000000"/>
          <w:sz w:val="28"/>
        </w:rPr>
        <w:t>
      2) сөздік материал. Түйе, түлкі, піл, әтеш, каз, тауық, кесе, тостаған, тәрелке, қазан, денесі, кұйрығы, басы, мойны, көзі, кұлағы, аузы, канаты, аяғы. Үлкен, кіші. Илеу, жаю, алу, жабыстыру. Тәрелкені илеп жасаймын. Шарды домалақта.</w:t>
      </w:r>
      <w:r>
        <w:br/>
      </w:r>
      <w:r>
        <w:rPr>
          <w:rFonts w:ascii="Times New Roman"/>
          <w:b w:val="false"/>
          <w:i w:val="false"/>
          <w:color w:val="000000"/>
          <w:sz w:val="28"/>
        </w:rPr>
        <w:t>
</w:t>
      </w:r>
      <w:r>
        <w:rPr>
          <w:rFonts w:ascii="Times New Roman"/>
          <w:b w:val="false"/>
          <w:i w:val="false"/>
          <w:color w:val="000000"/>
          <w:sz w:val="28"/>
        </w:rPr>
        <w:t>
      14. Жапсырма құрақ құрастыру:</w:t>
      </w:r>
      <w:r>
        <w:br/>
      </w:r>
      <w:r>
        <w:rPr>
          <w:rFonts w:ascii="Times New Roman"/>
          <w:b w:val="false"/>
          <w:i w:val="false"/>
          <w:color w:val="000000"/>
          <w:sz w:val="28"/>
        </w:rPr>
        <w:t>
      1) тақырыптар: 1.Түйе. 2.Түлкі. 3.Түлкі коян аулады. 4.Судағы қаз. 5.Үстел үстінде тостаған, кесе. 6.Жаңа жыл шыршасы;</w:t>
      </w:r>
      <w:r>
        <w:br/>
      </w:r>
      <w:r>
        <w:rPr>
          <w:rFonts w:ascii="Times New Roman"/>
          <w:b w:val="false"/>
          <w:i w:val="false"/>
          <w:color w:val="000000"/>
          <w:sz w:val="28"/>
        </w:rPr>
        <w:t>
      2) сөздік материал; Түйе, түлкі, қоян, ңаз, үстел, тостаған, кесе, жаңа жыл, шырша. Қызыл, жасыл, коңыр, сары, көк, үлкен, кіші. Жақсы, жаман, әдемі, алуға бола ма?.</w:t>
      </w:r>
      <w:r>
        <w:br/>
      </w:r>
      <w:r>
        <w:rPr>
          <w:rFonts w:ascii="Times New Roman"/>
          <w:b w:val="false"/>
          <w:i w:val="false"/>
          <w:color w:val="000000"/>
          <w:sz w:val="28"/>
        </w:rPr>
        <w:t>
</w:t>
      </w:r>
      <w:r>
        <w:rPr>
          <w:rFonts w:ascii="Times New Roman"/>
          <w:b w:val="false"/>
          <w:i w:val="false"/>
          <w:color w:val="000000"/>
          <w:sz w:val="28"/>
        </w:rPr>
        <w:t>
      15. Сурет салу:</w:t>
      </w:r>
      <w:r>
        <w:br/>
      </w:r>
      <w:r>
        <w:rPr>
          <w:rFonts w:ascii="Times New Roman"/>
          <w:b w:val="false"/>
          <w:i w:val="false"/>
          <w:color w:val="000000"/>
          <w:sz w:val="28"/>
        </w:rPr>
        <w:t>
      1) тақырыптар: 1. Түйе 2. Тон. 3. Бәтеңке. 4. Етік. 5. Пима. 6. Орамал. 7. Малақай. 8. Қой. 9. Қолғап;</w:t>
      </w:r>
      <w:r>
        <w:br/>
      </w:r>
      <w:r>
        <w:rPr>
          <w:rFonts w:ascii="Times New Roman"/>
          <w:b w:val="false"/>
          <w:i w:val="false"/>
          <w:color w:val="000000"/>
          <w:sz w:val="28"/>
        </w:rPr>
        <w:t>
      2) сөздік материал. Тон, бәтіңке, етік, пима, орамал, малақай, қой, қолғап. Жақсы, жаман, әдемі. Сурет салу. Етіктің суретін сал(-ыңдар). Мен сурет салдым.</w:t>
      </w:r>
      <w:r>
        <w:br/>
      </w:r>
      <w:r>
        <w:rPr>
          <w:rFonts w:ascii="Times New Roman"/>
          <w:b w:val="false"/>
          <w:i w:val="false"/>
          <w:color w:val="000000"/>
          <w:sz w:val="28"/>
        </w:rPr>
        <w:t>
</w:t>
      </w:r>
      <w:r>
        <w:rPr>
          <w:rFonts w:ascii="Times New Roman"/>
          <w:b w:val="false"/>
          <w:i w:val="false"/>
          <w:color w:val="000000"/>
          <w:sz w:val="28"/>
        </w:rPr>
        <w:t>
      16. 3 тоқсан.</w:t>
      </w:r>
      <w:r>
        <w:br/>
      </w:r>
      <w:r>
        <w:rPr>
          <w:rFonts w:ascii="Times New Roman"/>
          <w:b w:val="false"/>
          <w:i w:val="false"/>
          <w:color w:val="000000"/>
          <w:sz w:val="28"/>
        </w:rPr>
        <w:t>
</w:t>
      </w:r>
      <w:r>
        <w:rPr>
          <w:rFonts w:ascii="Times New Roman"/>
          <w:b w:val="false"/>
          <w:i w:val="false"/>
          <w:color w:val="000000"/>
          <w:sz w:val="28"/>
        </w:rPr>
        <w:t>
      17. Илеу:</w:t>
      </w:r>
      <w:r>
        <w:br/>
      </w:r>
      <w:r>
        <w:rPr>
          <w:rFonts w:ascii="Times New Roman"/>
          <w:b w:val="false"/>
          <w:i w:val="false"/>
          <w:color w:val="000000"/>
          <w:sz w:val="28"/>
        </w:rPr>
        <w:t>
      1) тақырыптар: 1. Шана. 2. Шаңғы. 3. Жуынатын бөлме. 4. Мұз айдыны. 5. Коньки.6. Машина. 7. Ұшақ;</w:t>
      </w:r>
      <w:r>
        <w:br/>
      </w:r>
      <w:r>
        <w:rPr>
          <w:rFonts w:ascii="Times New Roman"/>
          <w:b w:val="false"/>
          <w:i w:val="false"/>
          <w:color w:val="000000"/>
          <w:sz w:val="28"/>
        </w:rPr>
        <w:t>
      2) сөздік жұмысы. Шана, шаңғы, бөлме, ойна, тіс щеткасы, сабын, орамал, тарақ, тіс пастасы, қолжуғыш, мұз айдыны, коньки, машина, ұшақ.</w:t>
      </w:r>
      <w:r>
        <w:br/>
      </w:r>
      <w:r>
        <w:rPr>
          <w:rFonts w:ascii="Times New Roman"/>
          <w:b w:val="false"/>
          <w:i w:val="false"/>
          <w:color w:val="000000"/>
          <w:sz w:val="28"/>
        </w:rPr>
        <w:t>
</w:t>
      </w:r>
      <w:r>
        <w:rPr>
          <w:rFonts w:ascii="Times New Roman"/>
          <w:b w:val="false"/>
          <w:i w:val="false"/>
          <w:color w:val="000000"/>
          <w:sz w:val="28"/>
        </w:rPr>
        <w:t>
      18. Жапсырма құрақ құрастыру. Тақырыптар: 1. Қыс көрінісі (үй, шырша). 2. Аққала және балалар. 3. Балалар мұз айдынында. 4. Домбыра.</w:t>
      </w:r>
      <w:r>
        <w:br/>
      </w:r>
      <w:r>
        <w:rPr>
          <w:rFonts w:ascii="Times New Roman"/>
          <w:b w:val="false"/>
          <w:i w:val="false"/>
          <w:color w:val="000000"/>
          <w:sz w:val="28"/>
        </w:rPr>
        <w:t>
</w:t>
      </w:r>
      <w:r>
        <w:rPr>
          <w:rFonts w:ascii="Times New Roman"/>
          <w:b w:val="false"/>
          <w:i w:val="false"/>
          <w:color w:val="000000"/>
          <w:sz w:val="28"/>
        </w:rPr>
        <w:t>
      19. Сурет салу:</w:t>
      </w:r>
      <w:r>
        <w:br/>
      </w:r>
      <w:r>
        <w:rPr>
          <w:rFonts w:ascii="Times New Roman"/>
          <w:b w:val="false"/>
          <w:i w:val="false"/>
          <w:color w:val="000000"/>
          <w:sz w:val="28"/>
        </w:rPr>
        <w:t>
      1) тақырыптар: 1. Жаңа жыл шыршасы. 2. Шырша ойыншықтары. 3. Қуыршақтың жиһаздары: үстел, орындьщ, шкаф, төсек. 4. Ыдыс: касық, шәйнек, тәрелке. 5. Шаңғы, коньки, шана. 6. Машина, ұшақ. 7. Вазадағы гүл шоғы;</w:t>
      </w:r>
      <w:r>
        <w:br/>
      </w:r>
      <w:r>
        <w:rPr>
          <w:rFonts w:ascii="Times New Roman"/>
          <w:b w:val="false"/>
          <w:i w:val="false"/>
          <w:color w:val="000000"/>
          <w:sz w:val="28"/>
        </w:rPr>
        <w:t>
      2) сөздік жұмысы: Жолдастарына жай тапсырмаларды тірек сөздерді пайдаланып және өз бетінше құрастырып беру. Тапсырмаларды орындау кездерін анықтау.</w:t>
      </w:r>
      <w:r>
        <w:br/>
      </w:r>
      <w:r>
        <w:rPr>
          <w:rFonts w:ascii="Times New Roman"/>
          <w:b w:val="false"/>
          <w:i w:val="false"/>
          <w:color w:val="000000"/>
          <w:sz w:val="28"/>
        </w:rPr>
        <w:t>
</w:t>
      </w:r>
      <w:r>
        <w:rPr>
          <w:rFonts w:ascii="Times New Roman"/>
          <w:b w:val="false"/>
          <w:i w:val="false"/>
          <w:color w:val="000000"/>
          <w:sz w:val="28"/>
        </w:rPr>
        <w:t>
      20. 4 тоқсан.</w:t>
      </w:r>
      <w:r>
        <w:br/>
      </w:r>
      <w:r>
        <w:rPr>
          <w:rFonts w:ascii="Times New Roman"/>
          <w:b w:val="false"/>
          <w:i w:val="false"/>
          <w:color w:val="000000"/>
          <w:sz w:val="28"/>
        </w:rPr>
        <w:t>
</w:t>
      </w:r>
      <w:r>
        <w:rPr>
          <w:rFonts w:ascii="Times New Roman"/>
          <w:b w:val="false"/>
          <w:i w:val="false"/>
          <w:color w:val="000000"/>
          <w:sz w:val="28"/>
        </w:rPr>
        <w:t>
      21. Илеу:</w:t>
      </w:r>
      <w:r>
        <w:br/>
      </w:r>
      <w:r>
        <w:rPr>
          <w:rFonts w:ascii="Times New Roman"/>
          <w:b w:val="false"/>
          <w:i w:val="false"/>
          <w:color w:val="000000"/>
          <w:sz w:val="28"/>
        </w:rPr>
        <w:t>
      1) тақырыптар: 1. «Көктем» макеті. 2. «Үй хайуанаттары» макеті. 3. «Жабайы аңдар» макеті;</w:t>
      </w:r>
      <w:r>
        <w:br/>
      </w:r>
      <w:r>
        <w:rPr>
          <w:rFonts w:ascii="Times New Roman"/>
          <w:b w:val="false"/>
          <w:i w:val="false"/>
          <w:color w:val="000000"/>
          <w:sz w:val="28"/>
        </w:rPr>
        <w:t>
      2) сөздік жұмысы: ағаш, бәйшешек, шөп, шалшық су, құстар, үйшік, сиыр, кой, жылкы, ешкі, түйе, ит, аю, қоян, түлкі, кірпі, қасқыр, ақтиін, балалар, доп, кора. Үлкен, кішкене, ұзын, қысқа, көп, аз.</w:t>
      </w:r>
      <w:r>
        <w:br/>
      </w:r>
      <w:r>
        <w:rPr>
          <w:rFonts w:ascii="Times New Roman"/>
          <w:b w:val="false"/>
          <w:i w:val="false"/>
          <w:color w:val="000000"/>
          <w:sz w:val="28"/>
        </w:rPr>
        <w:t>
</w:t>
      </w:r>
      <w:r>
        <w:rPr>
          <w:rFonts w:ascii="Times New Roman"/>
          <w:b w:val="false"/>
          <w:i w:val="false"/>
          <w:color w:val="000000"/>
          <w:sz w:val="28"/>
        </w:rPr>
        <w:t>
      22. Жапсырма құрақ құрастыру. Тақырыптар: 1. Көктем келді. 2. Үй хайуанаттары мен төлдері.</w:t>
      </w:r>
      <w:r>
        <w:br/>
      </w:r>
      <w:r>
        <w:rPr>
          <w:rFonts w:ascii="Times New Roman"/>
          <w:b w:val="false"/>
          <w:i w:val="false"/>
          <w:color w:val="000000"/>
          <w:sz w:val="28"/>
        </w:rPr>
        <w:t>
</w:t>
      </w:r>
      <w:r>
        <w:rPr>
          <w:rFonts w:ascii="Times New Roman"/>
          <w:b w:val="false"/>
          <w:i w:val="false"/>
          <w:color w:val="000000"/>
          <w:sz w:val="28"/>
        </w:rPr>
        <w:t>
      23. Қағазбен жұмыс істеу: тақырыптар: 1. Қайық, қуыршак, оның ұлттық киімдері. 2. Гүлдер: түймедақ, жауқазын.</w:t>
      </w:r>
      <w:r>
        <w:br/>
      </w:r>
      <w:r>
        <w:rPr>
          <w:rFonts w:ascii="Times New Roman"/>
          <w:b w:val="false"/>
          <w:i w:val="false"/>
          <w:color w:val="000000"/>
          <w:sz w:val="28"/>
        </w:rPr>
        <w:t>
</w:t>
      </w:r>
      <w:r>
        <w:rPr>
          <w:rFonts w:ascii="Times New Roman"/>
          <w:b w:val="false"/>
          <w:i w:val="false"/>
          <w:color w:val="000000"/>
          <w:sz w:val="28"/>
        </w:rPr>
        <w:t>
      24. Сурет салу. Тақырыптар: 1.Көктем табиғаты (жапырақтар, шөптер). 2. Құстар: әтеш, тауық, балапан. 3. Күрек, тырма, су құйғыш.</w:t>
      </w:r>
      <w:r>
        <w:br/>
      </w:r>
      <w:r>
        <w:rPr>
          <w:rFonts w:ascii="Times New Roman"/>
          <w:b w:val="false"/>
          <w:i w:val="false"/>
          <w:color w:val="000000"/>
          <w:sz w:val="28"/>
        </w:rPr>
        <w:t>
</w:t>
      </w:r>
      <w:r>
        <w:rPr>
          <w:rFonts w:ascii="Times New Roman"/>
          <w:b w:val="false"/>
          <w:i w:val="false"/>
          <w:color w:val="000000"/>
          <w:sz w:val="28"/>
        </w:rPr>
        <w:t>
      25. Оқу құралдары:</w:t>
      </w:r>
      <w:r>
        <w:br/>
      </w:r>
      <w:r>
        <w:rPr>
          <w:rFonts w:ascii="Times New Roman"/>
          <w:b w:val="false"/>
          <w:i w:val="false"/>
          <w:color w:val="000000"/>
          <w:sz w:val="28"/>
        </w:rPr>
        <w:t>
      1) кітап, калам, дәптер, сөмке;</w:t>
      </w:r>
      <w:r>
        <w:br/>
      </w:r>
      <w:r>
        <w:rPr>
          <w:rFonts w:ascii="Times New Roman"/>
          <w:b w:val="false"/>
          <w:i w:val="false"/>
          <w:color w:val="000000"/>
          <w:sz w:val="28"/>
        </w:rPr>
        <w:t>
      2) сөздік материал. Әтеш, тауық, балапан, көбелек, күрек, тырма, су қүйғыш, ара, шегіртке, кітап, қалам, дәптер, сөмке. Тауықтың суретін үлкен етіп, балапанды кішірек етіп сал. Мен көбелектің суретін сала алмаймын.</w:t>
      </w:r>
    </w:p>
    <w:bookmarkEnd w:id="279"/>
    <w:bookmarkStart w:name="z1112" w:id="280"/>
    <w:p>
      <w:pPr>
        <w:spacing w:after="0"/>
        <w:ind w:left="0"/>
        <w:jc w:val="left"/>
      </w:pPr>
      <w:r>
        <w:rPr>
          <w:rFonts w:ascii="Times New Roman"/>
          <w:b/>
          <w:i w:val="false"/>
          <w:color w:val="000000"/>
        </w:rPr>
        <w:t xml:space="preserve"> 
3. Оқу пәнінің 1-сыныптағы базалық білім мазмұны</w:t>
      </w:r>
    </w:p>
    <w:bookmarkEnd w:id="280"/>
    <w:bookmarkStart w:name="z1113" w:id="281"/>
    <w:p>
      <w:pPr>
        <w:spacing w:after="0"/>
        <w:ind w:left="0"/>
        <w:jc w:val="both"/>
      </w:pPr>
      <w:r>
        <w:rPr>
          <w:rFonts w:ascii="Times New Roman"/>
          <w:b w:val="false"/>
          <w:i w:val="false"/>
          <w:color w:val="000000"/>
          <w:sz w:val="28"/>
        </w:rPr>
        <w:t>
      26. 1 тоқсан.</w:t>
      </w:r>
      <w:r>
        <w:br/>
      </w:r>
      <w:r>
        <w:rPr>
          <w:rFonts w:ascii="Times New Roman"/>
          <w:b w:val="false"/>
          <w:i w:val="false"/>
          <w:color w:val="000000"/>
          <w:sz w:val="28"/>
        </w:rPr>
        <w:t>
</w:t>
      </w:r>
      <w:r>
        <w:rPr>
          <w:rFonts w:ascii="Times New Roman"/>
          <w:b w:val="false"/>
          <w:i w:val="false"/>
          <w:color w:val="000000"/>
          <w:sz w:val="28"/>
        </w:rPr>
        <w:t xml:space="preserve">
      27. Илеу: </w:t>
      </w:r>
      <w:r>
        <w:br/>
      </w:r>
      <w:r>
        <w:rPr>
          <w:rFonts w:ascii="Times New Roman"/>
          <w:b w:val="false"/>
          <w:i w:val="false"/>
          <w:color w:val="000000"/>
          <w:sz w:val="28"/>
        </w:rPr>
        <w:t>
      1) тақырыптар: 1. Жемістер: алмұрт, алма, өрік. 2. Көкөністер: қызан, қияр, пияз. 3. Ойыншықтар, қуыршақ, қонжық, әтеш, қоян;</w:t>
      </w:r>
      <w:r>
        <w:br/>
      </w:r>
      <w:r>
        <w:rPr>
          <w:rFonts w:ascii="Times New Roman"/>
          <w:b w:val="false"/>
          <w:i w:val="false"/>
          <w:color w:val="000000"/>
          <w:sz w:val="28"/>
        </w:rPr>
        <w:t>
      2) сөздік материал: ұзарту, сығу, шар сиякты домалақтан илеу. Қағазды бүктеу, тең етіп бүктеу, қайшымен қия білу. Желім жағып, жабыстыра білу. Сызғышпен заттың үзындығын және енін сыза білу.</w:t>
      </w:r>
      <w:r>
        <w:br/>
      </w:r>
      <w:r>
        <w:rPr>
          <w:rFonts w:ascii="Times New Roman"/>
          <w:b w:val="false"/>
          <w:i w:val="false"/>
          <w:color w:val="000000"/>
          <w:sz w:val="28"/>
        </w:rPr>
        <w:t>
</w:t>
      </w:r>
      <w:r>
        <w:rPr>
          <w:rFonts w:ascii="Times New Roman"/>
          <w:b w:val="false"/>
          <w:i w:val="false"/>
          <w:color w:val="000000"/>
          <w:sz w:val="28"/>
        </w:rPr>
        <w:t>
      28. Жапсырма кұрақ құрастыру:</w:t>
      </w:r>
      <w:r>
        <w:br/>
      </w:r>
      <w:r>
        <w:rPr>
          <w:rFonts w:ascii="Times New Roman"/>
          <w:b w:val="false"/>
          <w:i w:val="false"/>
          <w:color w:val="000000"/>
          <w:sz w:val="28"/>
        </w:rPr>
        <w:t>
      1) тақырыптар: 1. Жемістер. 2. Көкөністер. 3. Ойыншықтар: куыршак, әтеш, қоян, конжық. 4. Жемістер, көкөністер салған себет;</w:t>
      </w:r>
      <w:r>
        <w:br/>
      </w:r>
      <w:r>
        <w:rPr>
          <w:rFonts w:ascii="Times New Roman"/>
          <w:b w:val="false"/>
          <w:i w:val="false"/>
          <w:color w:val="000000"/>
          <w:sz w:val="28"/>
        </w:rPr>
        <w:t>
      2) сөздік материал: Жемістер, көкөністер, алма, алмұрт, өрік, қызан, қияр, жуа, ойыншықтар: қуыршақ, әтеш, қоян, қонжық, себет. Жуан. жіңішке, қатты, жұмсақ, ақ, қызыл (басқа түстер), қағаз.</w:t>
      </w:r>
      <w:r>
        <w:br/>
      </w:r>
      <w:r>
        <w:rPr>
          <w:rFonts w:ascii="Times New Roman"/>
          <w:b w:val="false"/>
          <w:i w:val="false"/>
          <w:color w:val="000000"/>
          <w:sz w:val="28"/>
        </w:rPr>
        <w:t>
</w:t>
      </w:r>
      <w:r>
        <w:rPr>
          <w:rFonts w:ascii="Times New Roman"/>
          <w:b w:val="false"/>
          <w:i w:val="false"/>
          <w:color w:val="000000"/>
          <w:sz w:val="28"/>
        </w:rPr>
        <w:t>
      29. Қағазбен жұмыс:</w:t>
      </w:r>
      <w:r>
        <w:br/>
      </w:r>
      <w:r>
        <w:rPr>
          <w:rFonts w:ascii="Times New Roman"/>
          <w:b w:val="false"/>
          <w:i w:val="false"/>
          <w:color w:val="000000"/>
          <w:sz w:val="28"/>
        </w:rPr>
        <w:t>
      1) тақырыптар: 1. Ұшақ. 2. Тікұшақ. 3. Тілшік. 4. Жалауша. 5. Садақ;</w:t>
      </w:r>
      <w:r>
        <w:br/>
      </w:r>
      <w:r>
        <w:rPr>
          <w:rFonts w:ascii="Times New Roman"/>
          <w:b w:val="false"/>
          <w:i w:val="false"/>
          <w:color w:val="000000"/>
          <w:sz w:val="28"/>
        </w:rPr>
        <w:t>
      2) сөздік материал: Ұшақ, тікұшақ, тілшік, жалауша, садақ, шаршы, тікбұрыш, үшбүрыш, шеңбер, пышақ, түрлі-түсті қағаз.</w:t>
      </w:r>
      <w:r>
        <w:br/>
      </w:r>
      <w:r>
        <w:rPr>
          <w:rFonts w:ascii="Times New Roman"/>
          <w:b w:val="false"/>
          <w:i w:val="false"/>
          <w:color w:val="000000"/>
          <w:sz w:val="28"/>
        </w:rPr>
        <w:t>
</w:t>
      </w:r>
      <w:r>
        <w:rPr>
          <w:rFonts w:ascii="Times New Roman"/>
          <w:b w:val="false"/>
          <w:i w:val="false"/>
          <w:color w:val="000000"/>
          <w:sz w:val="28"/>
        </w:rPr>
        <w:t>
      30. Матамен жұмыс:</w:t>
      </w:r>
      <w:r>
        <w:br/>
      </w:r>
      <w:r>
        <w:rPr>
          <w:rFonts w:ascii="Times New Roman"/>
          <w:b w:val="false"/>
          <w:i w:val="false"/>
          <w:color w:val="000000"/>
          <w:sz w:val="28"/>
        </w:rPr>
        <w:t>
      1) тақырып: Ине шаншатын жастық (төртбұрышты);</w:t>
      </w:r>
      <w:r>
        <w:br/>
      </w:r>
      <w:r>
        <w:rPr>
          <w:rFonts w:ascii="Times New Roman"/>
          <w:b w:val="false"/>
          <w:i w:val="false"/>
          <w:color w:val="000000"/>
          <w:sz w:val="28"/>
        </w:rPr>
        <w:t>
      2) сөздік материал: ине шанышқы, ине, мата, түйін; ак, қара, жуан, жіңішке (жіп, мата) тікбұрышты; ұзын, кысқа, үлкен, кіші. Көп, аз, ұзын, қысңа, үстінде, астында, оң жағында, сол жағында. Тігу, үстау, кіргізу, өлшеу.</w:t>
      </w:r>
      <w:r>
        <w:br/>
      </w:r>
      <w:r>
        <w:rPr>
          <w:rFonts w:ascii="Times New Roman"/>
          <w:b w:val="false"/>
          <w:i w:val="false"/>
          <w:color w:val="000000"/>
          <w:sz w:val="28"/>
        </w:rPr>
        <w:t>
</w:t>
      </w:r>
      <w:r>
        <w:rPr>
          <w:rFonts w:ascii="Times New Roman"/>
          <w:b w:val="false"/>
          <w:i w:val="false"/>
          <w:color w:val="000000"/>
          <w:sz w:val="28"/>
        </w:rPr>
        <w:t>
      31. Әр түрлі материалдармен жұмыс:</w:t>
      </w:r>
      <w:r>
        <w:br/>
      </w:r>
      <w:r>
        <w:rPr>
          <w:rFonts w:ascii="Times New Roman"/>
          <w:b w:val="false"/>
          <w:i w:val="false"/>
          <w:color w:val="000000"/>
          <w:sz w:val="28"/>
        </w:rPr>
        <w:t>
      1) тақырып: Күзгі жапырақтар жинақтамасы;</w:t>
      </w:r>
      <w:r>
        <w:br/>
      </w:r>
      <w:r>
        <w:rPr>
          <w:rFonts w:ascii="Times New Roman"/>
          <w:b w:val="false"/>
          <w:i w:val="false"/>
          <w:color w:val="000000"/>
          <w:sz w:val="28"/>
        </w:rPr>
        <w:t>
      2) сөздік материал: Қайыңның, еменнің, теректің, жөкенің жапырактары. Күз, жапырақ аттары. Қызыл, сары, коңыр (күзгі) жапырақтар. Желімдеу, тігу. Жапырақшаларды жайып қой.</w:t>
      </w:r>
      <w:r>
        <w:br/>
      </w:r>
      <w:r>
        <w:rPr>
          <w:rFonts w:ascii="Times New Roman"/>
          <w:b w:val="false"/>
          <w:i w:val="false"/>
          <w:color w:val="000000"/>
          <w:sz w:val="28"/>
        </w:rPr>
        <w:t>
</w:t>
      </w:r>
      <w:r>
        <w:rPr>
          <w:rFonts w:ascii="Times New Roman"/>
          <w:b w:val="false"/>
          <w:i w:val="false"/>
          <w:color w:val="000000"/>
          <w:sz w:val="28"/>
        </w:rPr>
        <w:t>
      32. 2 тоқсан.</w:t>
      </w:r>
      <w:r>
        <w:br/>
      </w:r>
      <w:r>
        <w:rPr>
          <w:rFonts w:ascii="Times New Roman"/>
          <w:b w:val="false"/>
          <w:i w:val="false"/>
          <w:color w:val="000000"/>
          <w:sz w:val="28"/>
        </w:rPr>
        <w:t>
</w:t>
      </w:r>
      <w:r>
        <w:rPr>
          <w:rFonts w:ascii="Times New Roman"/>
          <w:b w:val="false"/>
          <w:i w:val="false"/>
          <w:color w:val="000000"/>
          <w:sz w:val="28"/>
        </w:rPr>
        <w:t>
      33. Илеу:</w:t>
      </w:r>
      <w:r>
        <w:br/>
      </w:r>
      <w:r>
        <w:rPr>
          <w:rFonts w:ascii="Times New Roman"/>
          <w:b w:val="false"/>
          <w:i w:val="false"/>
          <w:color w:val="000000"/>
          <w:sz w:val="28"/>
        </w:rPr>
        <w:t>
      1) тақырыптар: 1. Мысық. 2. Қоян. 3. Кірпі. 4. Қасқыр;</w:t>
      </w:r>
      <w:r>
        <w:br/>
      </w:r>
      <w:r>
        <w:rPr>
          <w:rFonts w:ascii="Times New Roman"/>
          <w:b w:val="false"/>
          <w:i w:val="false"/>
          <w:color w:val="000000"/>
          <w:sz w:val="28"/>
        </w:rPr>
        <w:t>
      2) сөздік материал: Мысық, қоян, қаскыр, кірпі, ине, жіп, дене, табан, құйрық, бас, кұлақ, көрші. Алдыңғы, артқы, ұзын, қысқа, жұмсақ, тікенекті, қатты, жуан, жіңішке.</w:t>
      </w:r>
      <w:r>
        <w:br/>
      </w:r>
      <w:r>
        <w:rPr>
          <w:rFonts w:ascii="Times New Roman"/>
          <w:b w:val="false"/>
          <w:i w:val="false"/>
          <w:color w:val="000000"/>
          <w:sz w:val="28"/>
        </w:rPr>
        <w:t>
</w:t>
      </w:r>
      <w:r>
        <w:rPr>
          <w:rFonts w:ascii="Times New Roman"/>
          <w:b w:val="false"/>
          <w:i w:val="false"/>
          <w:color w:val="000000"/>
          <w:sz w:val="28"/>
        </w:rPr>
        <w:t>
      34. Жапсырмақұрақ құрастыру:</w:t>
      </w:r>
      <w:r>
        <w:br/>
      </w:r>
      <w:r>
        <w:rPr>
          <w:rFonts w:ascii="Times New Roman"/>
          <w:b w:val="false"/>
          <w:i w:val="false"/>
          <w:color w:val="000000"/>
          <w:sz w:val="28"/>
        </w:rPr>
        <w:t>
      1) тақырып: Ақтиін;</w:t>
      </w:r>
      <w:r>
        <w:br/>
      </w:r>
      <w:r>
        <w:rPr>
          <w:rFonts w:ascii="Times New Roman"/>
          <w:b w:val="false"/>
          <w:i w:val="false"/>
          <w:color w:val="000000"/>
          <w:sz w:val="28"/>
        </w:rPr>
        <w:t>
      2) сөздік материал: ақтиін, жаңғақ, сурет, мереке, отшашу, (жаңғақ) жинады, шақты, отыр, қиып алды. Түрлі-түсті, сары, үлпілдеген. Оң жак, сол жак, ортасы, асты, үсті, тегіс, тегіс емес. Суреттерден жапсырмақұрақ жасаймыз.</w:t>
      </w:r>
      <w:r>
        <w:br/>
      </w:r>
      <w:r>
        <w:rPr>
          <w:rFonts w:ascii="Times New Roman"/>
          <w:b w:val="false"/>
          <w:i w:val="false"/>
          <w:color w:val="000000"/>
          <w:sz w:val="28"/>
        </w:rPr>
        <w:t>
</w:t>
      </w:r>
      <w:r>
        <w:rPr>
          <w:rFonts w:ascii="Times New Roman"/>
          <w:b w:val="false"/>
          <w:i w:val="false"/>
          <w:color w:val="000000"/>
          <w:sz w:val="28"/>
        </w:rPr>
        <w:t>
      35. Үлгілеу және құрастыру:</w:t>
      </w:r>
      <w:r>
        <w:br/>
      </w:r>
      <w:r>
        <w:rPr>
          <w:rFonts w:ascii="Times New Roman"/>
          <w:b w:val="false"/>
          <w:i w:val="false"/>
          <w:color w:val="000000"/>
          <w:sz w:val="28"/>
        </w:rPr>
        <w:t>
      1) қағазбен жұмыс. Тақырып: Шырша ойыншықтары. Сөздік материал: ойын ық, қатырмақағаз, сантиметр, ортасы, шеті, бұрышы, шаршы, төртбұрыш, шеңбер, сызық. Жіңішке, дөңгелек, шаршы;</w:t>
      </w:r>
      <w:r>
        <w:br/>
      </w:r>
      <w:r>
        <w:rPr>
          <w:rFonts w:ascii="Times New Roman"/>
          <w:b w:val="false"/>
          <w:i w:val="false"/>
          <w:color w:val="000000"/>
          <w:sz w:val="28"/>
        </w:rPr>
        <w:t>
      2) құрылыс материалдарымен жұмыс. Тақырыптар: 1. Үйлер. 2. Жиһаздар. Сөздік материал: топ (бірінші, екінші). Үй, үйшік, қабат. Шатыр, есік, терезе, еден, кабырға, бұрыш, машина, үстел, орындык, диван, кресло. Ортасында, жанында, оң жағында, сол жағында, алдында, артында, жоғарғы жағында. Қою, тұрғызу, салу, көтеру, түзету.</w:t>
      </w:r>
      <w:r>
        <w:br/>
      </w:r>
      <w:r>
        <w:rPr>
          <w:rFonts w:ascii="Times New Roman"/>
          <w:b w:val="false"/>
          <w:i w:val="false"/>
          <w:color w:val="000000"/>
          <w:sz w:val="28"/>
        </w:rPr>
        <w:t>
</w:t>
      </w:r>
      <w:r>
        <w:rPr>
          <w:rFonts w:ascii="Times New Roman"/>
          <w:b w:val="false"/>
          <w:i w:val="false"/>
          <w:color w:val="000000"/>
          <w:sz w:val="28"/>
        </w:rPr>
        <w:t>
      36. Мозаикамен жұмыс:</w:t>
      </w:r>
      <w:r>
        <w:br/>
      </w:r>
      <w:r>
        <w:rPr>
          <w:rFonts w:ascii="Times New Roman"/>
          <w:b w:val="false"/>
          <w:i w:val="false"/>
          <w:color w:val="000000"/>
          <w:sz w:val="28"/>
        </w:rPr>
        <w:t>
      1) тақырыптар: 1. Гүлдер. 2. Оюлар. 3. Өрнектер;</w:t>
      </w:r>
      <w:r>
        <w:br/>
      </w:r>
      <w:r>
        <w:rPr>
          <w:rFonts w:ascii="Times New Roman"/>
          <w:b w:val="false"/>
          <w:i w:val="false"/>
          <w:color w:val="000000"/>
          <w:sz w:val="28"/>
        </w:rPr>
        <w:t>
      2) сөздік материал: мозаика, өрнектер, гүлдер, кате, шатыр. Түрлі-түсті, керекті, артық. Оң жақта, сол жақта, төмен, жоғары, төменде, жоғарыда, ортасында, мұқият қара.</w:t>
      </w:r>
      <w:r>
        <w:br/>
      </w:r>
      <w:r>
        <w:rPr>
          <w:rFonts w:ascii="Times New Roman"/>
          <w:b w:val="false"/>
          <w:i w:val="false"/>
          <w:color w:val="000000"/>
          <w:sz w:val="28"/>
        </w:rPr>
        <w:t>
</w:t>
      </w:r>
      <w:r>
        <w:rPr>
          <w:rFonts w:ascii="Times New Roman"/>
          <w:b w:val="false"/>
          <w:i w:val="false"/>
          <w:color w:val="000000"/>
          <w:sz w:val="28"/>
        </w:rPr>
        <w:t>
      37. Әр түрлі материалдармен жұмыс:</w:t>
      </w:r>
      <w:r>
        <w:br/>
      </w:r>
      <w:r>
        <w:rPr>
          <w:rFonts w:ascii="Times New Roman"/>
          <w:b w:val="false"/>
          <w:i w:val="false"/>
          <w:color w:val="000000"/>
          <w:sz w:val="28"/>
        </w:rPr>
        <w:t>
      1) тақырып: Шырша ойыншығы — ақтиін;</w:t>
      </w:r>
      <w:r>
        <w:br/>
      </w:r>
      <w:r>
        <w:rPr>
          <w:rFonts w:ascii="Times New Roman"/>
          <w:b w:val="false"/>
          <w:i w:val="false"/>
          <w:color w:val="000000"/>
          <w:sz w:val="28"/>
        </w:rPr>
        <w:t>
      2) сөздік материал: шырша ойыншығы. Жаңа жыл, ақтиін, жаңғак, қабығы, безендірді. Жан-жағынан, қисық, түзу. Кесті, ұстатты, айналдыра сызды. Шыршаға ойыншыңтар жасаймыз.</w:t>
      </w:r>
      <w:r>
        <w:br/>
      </w:r>
      <w:r>
        <w:rPr>
          <w:rFonts w:ascii="Times New Roman"/>
          <w:b w:val="false"/>
          <w:i w:val="false"/>
          <w:color w:val="000000"/>
          <w:sz w:val="28"/>
        </w:rPr>
        <w:t>
</w:t>
      </w:r>
      <w:r>
        <w:rPr>
          <w:rFonts w:ascii="Times New Roman"/>
          <w:b w:val="false"/>
          <w:i w:val="false"/>
          <w:color w:val="000000"/>
          <w:sz w:val="28"/>
        </w:rPr>
        <w:t>
      38. 3 тоқсан.</w:t>
      </w:r>
      <w:r>
        <w:br/>
      </w:r>
      <w:r>
        <w:rPr>
          <w:rFonts w:ascii="Times New Roman"/>
          <w:b w:val="false"/>
          <w:i w:val="false"/>
          <w:color w:val="000000"/>
          <w:sz w:val="28"/>
        </w:rPr>
        <w:t>
</w:t>
      </w:r>
      <w:r>
        <w:rPr>
          <w:rFonts w:ascii="Times New Roman"/>
          <w:b w:val="false"/>
          <w:i w:val="false"/>
          <w:color w:val="000000"/>
          <w:sz w:val="28"/>
        </w:rPr>
        <w:t>
      39. Илеу:</w:t>
      </w:r>
      <w:r>
        <w:br/>
      </w:r>
      <w:r>
        <w:rPr>
          <w:rFonts w:ascii="Times New Roman"/>
          <w:b w:val="false"/>
          <w:i w:val="false"/>
          <w:color w:val="000000"/>
          <w:sz w:val="28"/>
        </w:rPr>
        <w:t>
      1) тақырыптар:1. Балық. 2. Құстар: қарға, сауысқан, торғай;</w:t>
      </w:r>
      <w:r>
        <w:br/>
      </w:r>
      <w:r>
        <w:rPr>
          <w:rFonts w:ascii="Times New Roman"/>
          <w:b w:val="false"/>
          <w:i w:val="false"/>
          <w:color w:val="000000"/>
          <w:sz w:val="28"/>
        </w:rPr>
        <w:t>
      2) сөздік материал: Балық, дене мүшелері, денесі, бас, құйрык, қабыршағы, желбезегі. Құстар: карға, торғай, сауыскан, мойын, қанат, тұмсық. Үшкір, ұзын, қысқа, үлкен емес.</w:t>
      </w:r>
      <w:r>
        <w:br/>
      </w:r>
      <w:r>
        <w:rPr>
          <w:rFonts w:ascii="Times New Roman"/>
          <w:b w:val="false"/>
          <w:i w:val="false"/>
          <w:color w:val="000000"/>
          <w:sz w:val="28"/>
        </w:rPr>
        <w:t>
</w:t>
      </w:r>
      <w:r>
        <w:rPr>
          <w:rFonts w:ascii="Times New Roman"/>
          <w:b w:val="false"/>
          <w:i w:val="false"/>
          <w:color w:val="000000"/>
          <w:sz w:val="28"/>
        </w:rPr>
        <w:t>
      40. Жапсырмақұрақ құрастыру:</w:t>
      </w:r>
      <w:r>
        <w:br/>
      </w:r>
      <w:r>
        <w:rPr>
          <w:rFonts w:ascii="Times New Roman"/>
          <w:b w:val="false"/>
          <w:i w:val="false"/>
          <w:color w:val="000000"/>
          <w:sz w:val="28"/>
        </w:rPr>
        <w:t>
      1) тақырыптар: 1. Вазада тұрған бұтақ. 2. «Наурыз тойы»;</w:t>
      </w:r>
      <w:r>
        <w:br/>
      </w:r>
      <w:r>
        <w:rPr>
          <w:rFonts w:ascii="Times New Roman"/>
          <w:b w:val="false"/>
          <w:i w:val="false"/>
          <w:color w:val="000000"/>
          <w:sz w:val="28"/>
        </w:rPr>
        <w:t>
      2) сөздік материал: сыйлық, ваза, бұтақ, наурыз, той, дастархан, бауырсақ, шелпек, кұрт, май, көже. Әйелдер күні.</w:t>
      </w:r>
      <w:r>
        <w:br/>
      </w:r>
      <w:r>
        <w:rPr>
          <w:rFonts w:ascii="Times New Roman"/>
          <w:b w:val="false"/>
          <w:i w:val="false"/>
          <w:color w:val="000000"/>
          <w:sz w:val="28"/>
        </w:rPr>
        <w:t>
</w:t>
      </w:r>
      <w:r>
        <w:rPr>
          <w:rFonts w:ascii="Times New Roman"/>
          <w:b w:val="false"/>
          <w:i w:val="false"/>
          <w:color w:val="000000"/>
          <w:sz w:val="28"/>
        </w:rPr>
        <w:t>
      41. Үлгілеу және құрастыру:</w:t>
      </w:r>
      <w:r>
        <w:br/>
      </w:r>
      <w:r>
        <w:rPr>
          <w:rFonts w:ascii="Times New Roman"/>
          <w:b w:val="false"/>
          <w:i w:val="false"/>
          <w:color w:val="000000"/>
          <w:sz w:val="28"/>
        </w:rPr>
        <w:t>
      1) қағазбен жұмыс істеу. Тақырыптар: 1. Теледидар. 2. Қоян. Сөздік материал: теледидар, қоян, кағаз (қалың, жұқа), шеті, ортасы, бұрышы. Бұрышын бүктеу (шетін) өлшеу, қиып алу, болады, болмайды, жақсы, жаман, кесу;</w:t>
      </w:r>
      <w:r>
        <w:br/>
      </w:r>
      <w:r>
        <w:rPr>
          <w:rFonts w:ascii="Times New Roman"/>
          <w:b w:val="false"/>
          <w:i w:val="false"/>
          <w:color w:val="000000"/>
          <w:sz w:val="28"/>
        </w:rPr>
        <w:t>
      2) құрылыс материалымен жұмыс. Тақырыптар: 1.Үйлер (2-3-5 қабатты). 2. Жиһаз. Сөздік материал: Үй, шатыр, сурет, құрылыс материалы, есік, жиһаз. Жұмыс істеу, үй тұрғызу, кирады, құлады. Бір қабатты, екі кабатты, көп қабатты, биік, аласа. Алыс, жақын, қасында, бірге. Бір қабатты үй түрғызамыз.</w:t>
      </w:r>
      <w:r>
        <w:br/>
      </w:r>
      <w:r>
        <w:rPr>
          <w:rFonts w:ascii="Times New Roman"/>
          <w:b w:val="false"/>
          <w:i w:val="false"/>
          <w:color w:val="000000"/>
          <w:sz w:val="28"/>
        </w:rPr>
        <w:t>
</w:t>
      </w:r>
      <w:r>
        <w:rPr>
          <w:rFonts w:ascii="Times New Roman"/>
          <w:b w:val="false"/>
          <w:i w:val="false"/>
          <w:color w:val="000000"/>
          <w:sz w:val="28"/>
        </w:rPr>
        <w:t>
      42. Конструктормен жұмыс:</w:t>
      </w:r>
      <w:r>
        <w:br/>
      </w:r>
      <w:r>
        <w:rPr>
          <w:rFonts w:ascii="Times New Roman"/>
          <w:b w:val="false"/>
          <w:i w:val="false"/>
          <w:color w:val="000000"/>
          <w:sz w:val="28"/>
        </w:rPr>
        <w:t>
      1) тақырыптар: 1. Үстел. 2. Орындық. 3. Алжапқыш;</w:t>
      </w:r>
      <w:r>
        <w:br/>
      </w:r>
      <w:r>
        <w:rPr>
          <w:rFonts w:ascii="Times New Roman"/>
          <w:b w:val="false"/>
          <w:i w:val="false"/>
          <w:color w:val="000000"/>
          <w:sz w:val="28"/>
        </w:rPr>
        <w:t>
      2) сөздік материал: Үстел, орындық, алтыбакан, конструктор бұрамасы, үлкен бұрандасы, кілті, шеті, ортасы, жоғары, төмен.</w:t>
      </w:r>
      <w:r>
        <w:br/>
      </w:r>
      <w:r>
        <w:rPr>
          <w:rFonts w:ascii="Times New Roman"/>
          <w:b w:val="false"/>
          <w:i w:val="false"/>
          <w:color w:val="000000"/>
          <w:sz w:val="28"/>
        </w:rPr>
        <w:t>
</w:t>
      </w:r>
      <w:r>
        <w:rPr>
          <w:rFonts w:ascii="Times New Roman"/>
          <w:b w:val="false"/>
          <w:i w:val="false"/>
          <w:color w:val="000000"/>
          <w:sz w:val="28"/>
        </w:rPr>
        <w:t>
      43. Мозаикамен жұмыс:</w:t>
      </w:r>
      <w:r>
        <w:br/>
      </w:r>
      <w:r>
        <w:rPr>
          <w:rFonts w:ascii="Times New Roman"/>
          <w:b w:val="false"/>
          <w:i w:val="false"/>
          <w:color w:val="000000"/>
          <w:sz w:val="28"/>
        </w:rPr>
        <w:t>
      1) тақырып: Өрнектер, оюлар;</w:t>
      </w:r>
      <w:r>
        <w:br/>
      </w:r>
      <w:r>
        <w:rPr>
          <w:rFonts w:ascii="Times New Roman"/>
          <w:b w:val="false"/>
          <w:i w:val="false"/>
          <w:color w:val="000000"/>
          <w:sz w:val="28"/>
        </w:rPr>
        <w:t>
      2) сөздік материал: өрнек, ою, әр түрлі, түрлі-түсті, бірдей, осындай, қою, шашу, еткізу. Бірінші катар, соңғы.... жоғарыдан 3-катар, төменнен 2-қатар, түймеден кейін, үлкен, кіші, аз, көп. Қызыл түйме ал, қатарлап қой.</w:t>
      </w:r>
      <w:r>
        <w:br/>
      </w:r>
      <w:r>
        <w:rPr>
          <w:rFonts w:ascii="Times New Roman"/>
          <w:b w:val="false"/>
          <w:i w:val="false"/>
          <w:color w:val="000000"/>
          <w:sz w:val="28"/>
        </w:rPr>
        <w:t>
</w:t>
      </w:r>
      <w:r>
        <w:rPr>
          <w:rFonts w:ascii="Times New Roman"/>
          <w:b w:val="false"/>
          <w:i w:val="false"/>
          <w:color w:val="000000"/>
          <w:sz w:val="28"/>
        </w:rPr>
        <w:t xml:space="preserve">
      44. Матамен жұмыс: </w:t>
      </w:r>
      <w:r>
        <w:br/>
      </w:r>
      <w:r>
        <w:rPr>
          <w:rFonts w:ascii="Times New Roman"/>
          <w:b w:val="false"/>
          <w:i w:val="false"/>
          <w:color w:val="000000"/>
          <w:sz w:val="28"/>
        </w:rPr>
        <w:t>
      1) тақырып: Түйме қадау;</w:t>
      </w:r>
      <w:r>
        <w:br/>
      </w:r>
      <w:r>
        <w:rPr>
          <w:rFonts w:ascii="Times New Roman"/>
          <w:b w:val="false"/>
          <w:i w:val="false"/>
          <w:color w:val="000000"/>
          <w:sz w:val="28"/>
        </w:rPr>
        <w:t>
      2) сөздік материал: Түйме, жіп, түйменің тесігі. Кесу, үзіп алу, тігу, тарту, жіп, түйін түю, ұстау, ине сабактау. Ұзын, кысқа, үстінде, астында. Ине сабақта.</w:t>
      </w:r>
      <w:r>
        <w:br/>
      </w:r>
      <w:r>
        <w:rPr>
          <w:rFonts w:ascii="Times New Roman"/>
          <w:b w:val="false"/>
          <w:i w:val="false"/>
          <w:color w:val="000000"/>
          <w:sz w:val="28"/>
        </w:rPr>
        <w:t>
</w:t>
      </w:r>
      <w:r>
        <w:rPr>
          <w:rFonts w:ascii="Times New Roman"/>
          <w:b w:val="false"/>
          <w:i w:val="false"/>
          <w:color w:val="000000"/>
          <w:sz w:val="28"/>
        </w:rPr>
        <w:t>
      45. Әр түрлі материалдармен жүмыс:</w:t>
      </w:r>
      <w:r>
        <w:br/>
      </w:r>
      <w:r>
        <w:rPr>
          <w:rFonts w:ascii="Times New Roman"/>
          <w:b w:val="false"/>
          <w:i w:val="false"/>
          <w:color w:val="000000"/>
          <w:sz w:val="28"/>
        </w:rPr>
        <w:t>
      1) тақырыптар: 1«Қыс» панносы. 2. Аула «макеті»;</w:t>
      </w:r>
      <w:r>
        <w:br/>
      </w:r>
      <w:r>
        <w:rPr>
          <w:rFonts w:ascii="Times New Roman"/>
          <w:b w:val="false"/>
          <w:i w:val="false"/>
          <w:color w:val="000000"/>
          <w:sz w:val="28"/>
        </w:rPr>
        <w:t>
      2) сөздік материал: сурет, пішін, мақта, бұтақ, кар, төбешік, аула, ағаштар, бұталар, заттар. Қою орналастыру, түзету. Алдында, артында, оң жақта, сол жакта, ортасында. Биік, аласа, терең. Суретке қара.</w:t>
      </w:r>
      <w:r>
        <w:br/>
      </w:r>
      <w:r>
        <w:rPr>
          <w:rFonts w:ascii="Times New Roman"/>
          <w:b w:val="false"/>
          <w:i w:val="false"/>
          <w:color w:val="000000"/>
          <w:sz w:val="28"/>
        </w:rPr>
        <w:t>
</w:t>
      </w:r>
      <w:r>
        <w:rPr>
          <w:rFonts w:ascii="Times New Roman"/>
          <w:b w:val="false"/>
          <w:i w:val="false"/>
          <w:color w:val="000000"/>
          <w:sz w:val="28"/>
        </w:rPr>
        <w:t>
      46. 4 тоқсан.</w:t>
      </w:r>
      <w:r>
        <w:br/>
      </w:r>
      <w:r>
        <w:rPr>
          <w:rFonts w:ascii="Times New Roman"/>
          <w:b w:val="false"/>
          <w:i w:val="false"/>
          <w:color w:val="000000"/>
          <w:sz w:val="28"/>
        </w:rPr>
        <w:t>
</w:t>
      </w:r>
      <w:r>
        <w:rPr>
          <w:rFonts w:ascii="Times New Roman"/>
          <w:b w:val="false"/>
          <w:i w:val="false"/>
          <w:color w:val="000000"/>
          <w:sz w:val="28"/>
        </w:rPr>
        <w:t>
      47. Жапсырма құрақ құрастыру:</w:t>
      </w:r>
      <w:r>
        <w:br/>
      </w:r>
      <w:r>
        <w:rPr>
          <w:rFonts w:ascii="Times New Roman"/>
          <w:b w:val="false"/>
          <w:i w:val="false"/>
          <w:color w:val="000000"/>
          <w:sz w:val="28"/>
        </w:rPr>
        <w:t>
      1) тақырыптар: 1. Көктем, 2. Ұландар күні. 3. Көбелек (коңыз, инелік), қағазға жапсыру;</w:t>
      </w:r>
      <w:r>
        <w:br/>
      </w:r>
      <w:r>
        <w:rPr>
          <w:rFonts w:ascii="Times New Roman"/>
          <w:b w:val="false"/>
          <w:i w:val="false"/>
          <w:color w:val="000000"/>
          <w:sz w:val="28"/>
        </w:rPr>
        <w:t>
      2) сөздік материал: жапсырмақұрақ, сурет, көктем, күн, аспан, шөп, ұлан, танк, ұшақ, қараторғай, үйшік, бұтақ, көбелек, қағаз. Қызық, көңілді, әдемі; батыр, батыл (үлан) керек суреттер. Орналастыру, желімдеу, жапсыру.</w:t>
      </w:r>
      <w:r>
        <w:br/>
      </w:r>
      <w:r>
        <w:rPr>
          <w:rFonts w:ascii="Times New Roman"/>
          <w:b w:val="false"/>
          <w:i w:val="false"/>
          <w:color w:val="000000"/>
          <w:sz w:val="28"/>
        </w:rPr>
        <w:t>
</w:t>
      </w:r>
      <w:r>
        <w:rPr>
          <w:rFonts w:ascii="Times New Roman"/>
          <w:b w:val="false"/>
          <w:i w:val="false"/>
          <w:color w:val="000000"/>
          <w:sz w:val="28"/>
        </w:rPr>
        <w:t>
      48. Үлгілеу және құрастыру:</w:t>
      </w:r>
      <w:r>
        <w:br/>
      </w:r>
      <w:r>
        <w:rPr>
          <w:rFonts w:ascii="Times New Roman"/>
          <w:b w:val="false"/>
          <w:i w:val="false"/>
          <w:color w:val="000000"/>
          <w:sz w:val="28"/>
        </w:rPr>
        <w:t>
      1) құрылыс материалдарымен жұмыс. Тақырып: Қала көшелері. Сөздік материал: Көше, көшенің жан-жағы, аула, мектеп, театр, емхана, дүкен, қаша. Кең, тар, (көше) бірінші, соңғы, оң жағында, сол жағында, жанында, жакын, алыс;</w:t>
      </w:r>
      <w:r>
        <w:br/>
      </w:r>
      <w:r>
        <w:rPr>
          <w:rFonts w:ascii="Times New Roman"/>
          <w:b w:val="false"/>
          <w:i w:val="false"/>
          <w:color w:val="000000"/>
          <w:sz w:val="28"/>
        </w:rPr>
        <w:t>
      2) қағазбен жұмыс. Тақырыптар: 1. Тұтқасы бар себет. 2. Мерекеге арналған гүлдер. Сөздік материал: себет, тұтқа, тікбұрыш, сызык, түймедак, жапырак, жауқазын, сабағы, жапырақ, сымтемір, жіп. Қиып ал, кес, жапсыр, желімде, өлше, сызықсыз, байла. Қалың, жұқа (кағаз) бірнеше рет, бірге ұқсас, ұқсамайды.</w:t>
      </w:r>
      <w:r>
        <w:br/>
      </w:r>
      <w:r>
        <w:rPr>
          <w:rFonts w:ascii="Times New Roman"/>
          <w:b w:val="false"/>
          <w:i w:val="false"/>
          <w:color w:val="000000"/>
          <w:sz w:val="28"/>
        </w:rPr>
        <w:t>
</w:t>
      </w:r>
      <w:r>
        <w:rPr>
          <w:rFonts w:ascii="Times New Roman"/>
          <w:b w:val="false"/>
          <w:i w:val="false"/>
          <w:color w:val="000000"/>
          <w:sz w:val="28"/>
        </w:rPr>
        <w:t>
      49. Конструктормен жұмыс:</w:t>
      </w:r>
      <w:r>
        <w:br/>
      </w:r>
      <w:r>
        <w:rPr>
          <w:rFonts w:ascii="Times New Roman"/>
          <w:b w:val="false"/>
          <w:i w:val="false"/>
          <w:color w:val="000000"/>
          <w:sz w:val="28"/>
        </w:rPr>
        <w:t>
      1) тақырып: Ұшақ, тікұшақ;</w:t>
      </w:r>
      <w:r>
        <w:br/>
      </w:r>
      <w:r>
        <w:rPr>
          <w:rFonts w:ascii="Times New Roman"/>
          <w:b w:val="false"/>
          <w:i w:val="false"/>
          <w:color w:val="000000"/>
          <w:sz w:val="28"/>
        </w:rPr>
        <w:t>
      2) сөздік материал: Ұшақ, тікұшақ, дөңгелек, айналады, қонады, бүлкіш, қанаты, тұмсығы, бұрап бекіту. Мықты, бос, қиын, оңай. Ұшаққа керекті заттарды тауып ал. Екеумізге бірге жұмыс істеуге бола ма?.</w:t>
      </w:r>
      <w:r>
        <w:br/>
      </w:r>
      <w:r>
        <w:rPr>
          <w:rFonts w:ascii="Times New Roman"/>
          <w:b w:val="false"/>
          <w:i w:val="false"/>
          <w:color w:val="000000"/>
          <w:sz w:val="28"/>
        </w:rPr>
        <w:t>
</w:t>
      </w:r>
      <w:r>
        <w:rPr>
          <w:rFonts w:ascii="Times New Roman"/>
          <w:b w:val="false"/>
          <w:i w:val="false"/>
          <w:color w:val="000000"/>
          <w:sz w:val="28"/>
        </w:rPr>
        <w:t>
      50. Мозаикамен жұмыс:</w:t>
      </w:r>
      <w:r>
        <w:br/>
      </w:r>
      <w:r>
        <w:rPr>
          <w:rFonts w:ascii="Times New Roman"/>
          <w:b w:val="false"/>
          <w:i w:val="false"/>
          <w:color w:val="000000"/>
          <w:sz w:val="28"/>
        </w:rPr>
        <w:t>
      1) тақырыптар: 1. Гүлдер. 2. Өрнектер;</w:t>
      </w:r>
      <w:r>
        <w:br/>
      </w:r>
      <w:r>
        <w:rPr>
          <w:rFonts w:ascii="Times New Roman"/>
          <w:b w:val="false"/>
          <w:i w:val="false"/>
          <w:color w:val="000000"/>
          <w:sz w:val="28"/>
        </w:rPr>
        <w:t>
      2) сөздік материал: түймелер, үлкен, кіші, биік, аласа, қатар, алдымен, содан кейін, осылай жаса, әдемірек. Бір қатардан кейін (2,3 қатардан, т.с.с) жанында, ортасында, астында. Бір катарды аттап өт.</w:t>
      </w:r>
      <w:r>
        <w:br/>
      </w:r>
      <w:r>
        <w:rPr>
          <w:rFonts w:ascii="Times New Roman"/>
          <w:b w:val="false"/>
          <w:i w:val="false"/>
          <w:color w:val="000000"/>
          <w:sz w:val="28"/>
        </w:rPr>
        <w:t>
</w:t>
      </w:r>
      <w:r>
        <w:rPr>
          <w:rFonts w:ascii="Times New Roman"/>
          <w:b w:val="false"/>
          <w:i w:val="false"/>
          <w:color w:val="000000"/>
          <w:sz w:val="28"/>
        </w:rPr>
        <w:t>
      51. Әр түрлі материалдармен жұмыс:</w:t>
      </w:r>
      <w:r>
        <w:br/>
      </w:r>
      <w:r>
        <w:rPr>
          <w:rFonts w:ascii="Times New Roman"/>
          <w:b w:val="false"/>
          <w:i w:val="false"/>
          <w:color w:val="000000"/>
          <w:sz w:val="28"/>
        </w:rPr>
        <w:t>
      1) тақырып: «Көктем» макеті;</w:t>
      </w:r>
      <w:r>
        <w:br/>
      </w:r>
      <w:r>
        <w:rPr>
          <w:rFonts w:ascii="Times New Roman"/>
          <w:b w:val="false"/>
          <w:i w:val="false"/>
          <w:color w:val="000000"/>
          <w:sz w:val="28"/>
        </w:rPr>
        <w:t>
      2) сөздік материал: жыл мезгілі, көктем, кар, лай, саз, шалшық, су, жаға, кайық, кеме. Терең, таяз, кең, тар, биік, аласа, батыл, күшті, кір. Алдында, артында, ортасында, ұксайды, ұқсамайды. Жіберді, койды, кетті, бүктеді.</w:t>
      </w:r>
      <w:r>
        <w:br/>
      </w:r>
      <w:r>
        <w:rPr>
          <w:rFonts w:ascii="Times New Roman"/>
          <w:b w:val="false"/>
          <w:i w:val="false"/>
          <w:color w:val="000000"/>
          <w:sz w:val="28"/>
        </w:rPr>
        <w:t>
</w:t>
      </w:r>
      <w:r>
        <w:rPr>
          <w:rFonts w:ascii="Times New Roman"/>
          <w:b w:val="false"/>
          <w:i w:val="false"/>
          <w:color w:val="000000"/>
          <w:sz w:val="28"/>
        </w:rPr>
        <w:t>
      52. Ауыл шаруашылық еңбегі: күз. Тақырыптар: 1. Тәжірибе үлескісіне саяхат. Ағаштармен, бұталармен, шөп түрлерімен танысу. 2. Күзде жерді даярлау: жерді тырмалап, арамшөптерді, қалдықтарды тазалау, жерді аудару.</w:t>
      </w:r>
      <w:r>
        <w:br/>
      </w:r>
      <w:r>
        <w:rPr>
          <w:rFonts w:ascii="Times New Roman"/>
          <w:b w:val="false"/>
          <w:i w:val="false"/>
          <w:color w:val="000000"/>
          <w:sz w:val="28"/>
        </w:rPr>
        <w:t>
</w:t>
      </w:r>
      <w:r>
        <w:rPr>
          <w:rFonts w:ascii="Times New Roman"/>
          <w:b w:val="false"/>
          <w:i w:val="false"/>
          <w:color w:val="000000"/>
          <w:sz w:val="28"/>
        </w:rPr>
        <w:t>
      53. Көктемгі жұмыс:</w:t>
      </w:r>
      <w:r>
        <w:br/>
      </w:r>
      <w:r>
        <w:rPr>
          <w:rFonts w:ascii="Times New Roman"/>
          <w:b w:val="false"/>
          <w:i w:val="false"/>
          <w:color w:val="000000"/>
          <w:sz w:val="28"/>
        </w:rPr>
        <w:t>
      1) тақырыптар: 1. Жерді аударып, тегістеу. Жерді тырмалау. Тырмамен жұмыс істегенде, кауіпсіздік ережесін сақтай білу;</w:t>
      </w:r>
      <w:r>
        <w:br/>
      </w:r>
      <w:r>
        <w:rPr>
          <w:rFonts w:ascii="Times New Roman"/>
          <w:b w:val="false"/>
          <w:i w:val="false"/>
          <w:color w:val="000000"/>
          <w:sz w:val="28"/>
        </w:rPr>
        <w:t>
      2) тұқым себу (әр түрлі гүлдер тұқымы, бұршак, т.с.с);</w:t>
      </w:r>
      <w:r>
        <w:br/>
      </w:r>
      <w:r>
        <w:rPr>
          <w:rFonts w:ascii="Times New Roman"/>
          <w:b w:val="false"/>
          <w:i w:val="false"/>
          <w:color w:val="000000"/>
          <w:sz w:val="28"/>
        </w:rPr>
        <w:t>
      3) тұқымды себуге дайындау: ең ірілерін таңдап алу, оларды сулап, өндіру;</w:t>
      </w:r>
      <w:r>
        <w:br/>
      </w:r>
      <w:r>
        <w:rPr>
          <w:rFonts w:ascii="Times New Roman"/>
          <w:b w:val="false"/>
          <w:i w:val="false"/>
          <w:color w:val="000000"/>
          <w:sz w:val="28"/>
        </w:rPr>
        <w:t>
      4) әр тұқымға жеке жер даярлау. Қатарлап отырғызу, басына белгі қою;</w:t>
      </w:r>
      <w:r>
        <w:br/>
      </w:r>
      <w:r>
        <w:rPr>
          <w:rFonts w:ascii="Times New Roman"/>
          <w:b w:val="false"/>
          <w:i w:val="false"/>
          <w:color w:val="000000"/>
          <w:sz w:val="28"/>
        </w:rPr>
        <w:t>
      5) жерді күту: өніп шыққан өсімдікті түптеу, суғару, арамшөбін жұлу.</w:t>
      </w:r>
    </w:p>
    <w:bookmarkEnd w:id="281"/>
    <w:bookmarkStart w:name="z1141" w:id="282"/>
    <w:p>
      <w:pPr>
        <w:spacing w:after="0"/>
        <w:ind w:left="0"/>
        <w:jc w:val="left"/>
      </w:pPr>
      <w:r>
        <w:rPr>
          <w:rFonts w:ascii="Times New Roman"/>
          <w:b/>
          <w:i w:val="false"/>
          <w:color w:val="000000"/>
        </w:rPr>
        <w:t xml:space="preserve"> 
4. Оқу пәнінің 2-сыныптағы базалық білім мазмұны</w:t>
      </w:r>
    </w:p>
    <w:bookmarkEnd w:id="282"/>
    <w:bookmarkStart w:name="z1142" w:id="283"/>
    <w:p>
      <w:pPr>
        <w:spacing w:after="0"/>
        <w:ind w:left="0"/>
        <w:jc w:val="both"/>
      </w:pPr>
      <w:r>
        <w:rPr>
          <w:rFonts w:ascii="Times New Roman"/>
          <w:b w:val="false"/>
          <w:i w:val="false"/>
          <w:color w:val="000000"/>
          <w:sz w:val="28"/>
        </w:rPr>
        <w:t>
      54. 1 тоқсан.</w:t>
      </w:r>
      <w:r>
        <w:br/>
      </w:r>
      <w:r>
        <w:rPr>
          <w:rFonts w:ascii="Times New Roman"/>
          <w:b w:val="false"/>
          <w:i w:val="false"/>
          <w:color w:val="000000"/>
          <w:sz w:val="28"/>
        </w:rPr>
        <w:t>
</w:t>
      </w:r>
      <w:r>
        <w:rPr>
          <w:rFonts w:ascii="Times New Roman"/>
          <w:b w:val="false"/>
          <w:i w:val="false"/>
          <w:color w:val="000000"/>
          <w:sz w:val="28"/>
        </w:rPr>
        <w:t>
      55. Жапсырмақұрақ құрастыру:</w:t>
      </w:r>
      <w:r>
        <w:br/>
      </w:r>
      <w:r>
        <w:rPr>
          <w:rFonts w:ascii="Times New Roman"/>
          <w:b w:val="false"/>
          <w:i w:val="false"/>
          <w:color w:val="000000"/>
          <w:sz w:val="28"/>
        </w:rPr>
        <w:t>
      1) тақырыптар: Жапсырма кұрақ «Жайлауда» 2. Оқыған әңгіме бойынша жапсырмақұрақ құрастыру;</w:t>
      </w:r>
      <w:r>
        <w:br/>
      </w:r>
      <w:r>
        <w:rPr>
          <w:rFonts w:ascii="Times New Roman"/>
          <w:b w:val="false"/>
          <w:i w:val="false"/>
          <w:color w:val="000000"/>
          <w:sz w:val="28"/>
        </w:rPr>
        <w:t>
      2) сөздік материал: жыл мезгілі, кыс, көктем, жаз, күз, жайлау, тау, гүл, жидек, бүлдірген, коян, кірпі, көбелек; қатырмакағаз, заттар. Оң (сол) жоғарғы (төменгі) бұрыш. Оқыған әңгіме; кейіпкерлер. Бірдей, жақын, алыс, бірнеше.</w:t>
      </w:r>
      <w:r>
        <w:br/>
      </w:r>
      <w:r>
        <w:rPr>
          <w:rFonts w:ascii="Times New Roman"/>
          <w:b w:val="false"/>
          <w:i w:val="false"/>
          <w:color w:val="000000"/>
          <w:sz w:val="28"/>
        </w:rPr>
        <w:t>
</w:t>
      </w:r>
      <w:r>
        <w:rPr>
          <w:rFonts w:ascii="Times New Roman"/>
          <w:b w:val="false"/>
          <w:i w:val="false"/>
          <w:color w:val="000000"/>
          <w:sz w:val="28"/>
        </w:rPr>
        <w:t>
      56. Үлгілеу және құрастыру:</w:t>
      </w:r>
      <w:r>
        <w:br/>
      </w:r>
      <w:r>
        <w:rPr>
          <w:rFonts w:ascii="Times New Roman"/>
          <w:b w:val="false"/>
          <w:i w:val="false"/>
          <w:color w:val="000000"/>
          <w:sz w:val="28"/>
        </w:rPr>
        <w:t>
      1) конструктормен жұмыс. Тақырып: Орындық;</w:t>
      </w:r>
      <w:r>
        <w:br/>
      </w:r>
      <w:r>
        <w:rPr>
          <w:rFonts w:ascii="Times New Roman"/>
          <w:b w:val="false"/>
          <w:i w:val="false"/>
          <w:color w:val="000000"/>
          <w:sz w:val="28"/>
        </w:rPr>
        <w:t>
      2) сөздік материал: орындық, аркасы, аяғы, бұрама, үлкен бұранда, тесігі. Ұзын, қыска, керек, артық.Ұзынырак, ең ұзыны, кысқа, ең қыска, есеге ұзындау,... см-ге қысқа.Көп, аз, сонша, козғалды, қозғалмайды. Бастау, біту, бұрау.</w:t>
      </w:r>
      <w:r>
        <w:br/>
      </w:r>
      <w:r>
        <w:rPr>
          <w:rFonts w:ascii="Times New Roman"/>
          <w:b w:val="false"/>
          <w:i w:val="false"/>
          <w:color w:val="000000"/>
          <w:sz w:val="28"/>
        </w:rPr>
        <w:t>
</w:t>
      </w:r>
      <w:r>
        <w:rPr>
          <w:rFonts w:ascii="Times New Roman"/>
          <w:b w:val="false"/>
          <w:i w:val="false"/>
          <w:color w:val="000000"/>
          <w:sz w:val="28"/>
        </w:rPr>
        <w:t>
      57. Мозаикамен жұмыс:</w:t>
      </w:r>
      <w:r>
        <w:br/>
      </w:r>
      <w:r>
        <w:rPr>
          <w:rFonts w:ascii="Times New Roman"/>
          <w:b w:val="false"/>
          <w:i w:val="false"/>
          <w:color w:val="000000"/>
          <w:sz w:val="28"/>
        </w:rPr>
        <w:t>
      1) тақырыптар: 1. Гүлдер, 2. Мозаикалық панно;</w:t>
      </w:r>
      <w:r>
        <w:br/>
      </w:r>
      <w:r>
        <w:rPr>
          <w:rFonts w:ascii="Times New Roman"/>
          <w:b w:val="false"/>
          <w:i w:val="false"/>
          <w:color w:val="000000"/>
          <w:sz w:val="28"/>
        </w:rPr>
        <w:t>
      2) сөздік материал: түймелер, гүлдер, сабағы, жапырағы, өрнек, панно, үстінде, астында. Сана, бөлшекте, біл, тауып ал, қайта жаса.Бір... түймені ал. Гүлді оң жағына (сол жағына, жоғарғы жағына, төменгі жағына) қой.</w:t>
      </w:r>
      <w:r>
        <w:br/>
      </w:r>
      <w:r>
        <w:rPr>
          <w:rFonts w:ascii="Times New Roman"/>
          <w:b w:val="false"/>
          <w:i w:val="false"/>
          <w:color w:val="000000"/>
          <w:sz w:val="28"/>
        </w:rPr>
        <w:t>
</w:t>
      </w:r>
      <w:r>
        <w:rPr>
          <w:rFonts w:ascii="Times New Roman"/>
          <w:b w:val="false"/>
          <w:i w:val="false"/>
          <w:color w:val="000000"/>
          <w:sz w:val="28"/>
        </w:rPr>
        <w:t>
      58. Әр түрлі материалдармен жұмыс:</w:t>
      </w:r>
      <w:r>
        <w:br/>
      </w:r>
      <w:r>
        <w:rPr>
          <w:rFonts w:ascii="Times New Roman"/>
          <w:b w:val="false"/>
          <w:i w:val="false"/>
          <w:color w:val="000000"/>
          <w:sz w:val="28"/>
        </w:rPr>
        <w:t>
      1) тақырыптар: 1. «Күзгі жапырақтар» панносы. 2. «Біздің мектеп» макеті;</w:t>
      </w:r>
      <w:r>
        <w:br/>
      </w:r>
      <w:r>
        <w:rPr>
          <w:rFonts w:ascii="Times New Roman"/>
          <w:b w:val="false"/>
          <w:i w:val="false"/>
          <w:color w:val="000000"/>
          <w:sz w:val="28"/>
        </w:rPr>
        <w:t>
      2) сөздік материал: панно, макеті, ұзындығы, ені, ағаш, емен, кайың, жер, үй, интернат, шеберхана, кіру, шығу, аула, бақша, спорт алаңы, тор, қақпа, жол.</w:t>
      </w:r>
      <w:r>
        <w:br/>
      </w:r>
      <w:r>
        <w:rPr>
          <w:rFonts w:ascii="Times New Roman"/>
          <w:b w:val="false"/>
          <w:i w:val="false"/>
          <w:color w:val="000000"/>
          <w:sz w:val="28"/>
        </w:rPr>
        <w:t>
</w:t>
      </w:r>
      <w:r>
        <w:rPr>
          <w:rFonts w:ascii="Times New Roman"/>
          <w:b w:val="false"/>
          <w:i w:val="false"/>
          <w:color w:val="000000"/>
          <w:sz w:val="28"/>
        </w:rPr>
        <w:t>
      59. Матамен жұмыс:</w:t>
      </w:r>
      <w:r>
        <w:br/>
      </w:r>
      <w:r>
        <w:rPr>
          <w:rFonts w:ascii="Times New Roman"/>
          <w:b w:val="false"/>
          <w:i w:val="false"/>
          <w:color w:val="000000"/>
          <w:sz w:val="28"/>
        </w:rPr>
        <w:t>
      1) тақырып: түймелерді, ілгекті қадау;</w:t>
      </w:r>
      <w:r>
        <w:br/>
      </w:r>
      <w:r>
        <w:rPr>
          <w:rFonts w:ascii="Times New Roman"/>
          <w:b w:val="false"/>
          <w:i w:val="false"/>
          <w:color w:val="000000"/>
          <w:sz w:val="28"/>
        </w:rPr>
        <w:t>
      2) сөздік материал: түйме, ілгек, астары. Тігу, жіпті түю, өткізу, түймелеу. Ірі, ұсақ (ілгек). Мықты, қайтала, төменнен жоғарыға, астынан үстіне. Матаға ілгекті тігу. Қара, ілгекті калай тігуге болады?.</w:t>
      </w:r>
      <w:r>
        <w:br/>
      </w:r>
      <w:r>
        <w:rPr>
          <w:rFonts w:ascii="Times New Roman"/>
          <w:b w:val="false"/>
          <w:i w:val="false"/>
          <w:color w:val="000000"/>
          <w:sz w:val="28"/>
        </w:rPr>
        <w:t>
</w:t>
      </w:r>
      <w:r>
        <w:rPr>
          <w:rFonts w:ascii="Times New Roman"/>
          <w:b w:val="false"/>
          <w:i w:val="false"/>
          <w:color w:val="000000"/>
          <w:sz w:val="28"/>
        </w:rPr>
        <w:t>
      60. 2 тоқсан.</w:t>
      </w:r>
      <w:r>
        <w:br/>
      </w:r>
      <w:r>
        <w:rPr>
          <w:rFonts w:ascii="Times New Roman"/>
          <w:b w:val="false"/>
          <w:i w:val="false"/>
          <w:color w:val="000000"/>
          <w:sz w:val="28"/>
        </w:rPr>
        <w:t>
</w:t>
      </w:r>
      <w:r>
        <w:rPr>
          <w:rFonts w:ascii="Times New Roman"/>
          <w:b w:val="false"/>
          <w:i w:val="false"/>
          <w:color w:val="000000"/>
          <w:sz w:val="28"/>
        </w:rPr>
        <w:t>
      61. Жапсырма құрақ құрастыру:</w:t>
      </w:r>
      <w:r>
        <w:br/>
      </w:r>
      <w:r>
        <w:rPr>
          <w:rFonts w:ascii="Times New Roman"/>
          <w:b w:val="false"/>
          <w:i w:val="false"/>
          <w:color w:val="000000"/>
          <w:sz w:val="28"/>
        </w:rPr>
        <w:t>
      1) тақырып: «Қоңыр күз»;</w:t>
      </w:r>
      <w:r>
        <w:br/>
      </w:r>
      <w:r>
        <w:rPr>
          <w:rFonts w:ascii="Times New Roman"/>
          <w:b w:val="false"/>
          <w:i w:val="false"/>
          <w:color w:val="000000"/>
          <w:sz w:val="28"/>
        </w:rPr>
        <w:t>
      2) сөздік материал: табиғаттағы өзгерістер, жер, ағащ, жаңбыр, шалшык, жапырақтар түсті, құстар; Ойлап табу, суық түсті, жел соқты, нөсер жаңбыр, күң бұлтты, кою қара бұлт, ағаштар жапырақсыз жалаңащ тұр, күзгі киімдер, қоңыр күз.</w:t>
      </w:r>
      <w:r>
        <w:br/>
      </w:r>
      <w:r>
        <w:rPr>
          <w:rFonts w:ascii="Times New Roman"/>
          <w:b w:val="false"/>
          <w:i w:val="false"/>
          <w:color w:val="000000"/>
          <w:sz w:val="28"/>
        </w:rPr>
        <w:t>
</w:t>
      </w:r>
      <w:r>
        <w:rPr>
          <w:rFonts w:ascii="Times New Roman"/>
          <w:b w:val="false"/>
          <w:i w:val="false"/>
          <w:color w:val="000000"/>
          <w:sz w:val="28"/>
        </w:rPr>
        <w:t>
      62. Ауыл шаруашылық еңбегі. Күз:</w:t>
      </w:r>
      <w:r>
        <w:br/>
      </w:r>
      <w:r>
        <w:rPr>
          <w:rFonts w:ascii="Times New Roman"/>
          <w:b w:val="false"/>
          <w:i w:val="false"/>
          <w:color w:val="000000"/>
          <w:sz w:val="28"/>
        </w:rPr>
        <w:t>
      1) тәжірибе үлескісінде өсетін өсімдіктердің тұкымын жинау. Тұқымдарды сұрыптап, сақтап кою;</w:t>
      </w:r>
      <w:r>
        <w:br/>
      </w:r>
      <w:r>
        <w:rPr>
          <w:rFonts w:ascii="Times New Roman"/>
          <w:b w:val="false"/>
          <w:i w:val="false"/>
          <w:color w:val="000000"/>
          <w:sz w:val="28"/>
        </w:rPr>
        <w:t>
      2) тәжірибе үлескісінде істеген жұмыстар туралы есеп беру.</w:t>
      </w:r>
      <w:r>
        <w:br/>
      </w:r>
      <w:r>
        <w:rPr>
          <w:rFonts w:ascii="Times New Roman"/>
          <w:b w:val="false"/>
          <w:i w:val="false"/>
          <w:color w:val="000000"/>
          <w:sz w:val="28"/>
        </w:rPr>
        <w:t>
</w:t>
      </w:r>
      <w:r>
        <w:rPr>
          <w:rFonts w:ascii="Times New Roman"/>
          <w:b w:val="false"/>
          <w:i w:val="false"/>
          <w:color w:val="000000"/>
          <w:sz w:val="28"/>
        </w:rPr>
        <w:t>
      63. Үлгілеу және құрастыру:</w:t>
      </w:r>
      <w:r>
        <w:br/>
      </w:r>
      <w:r>
        <w:rPr>
          <w:rFonts w:ascii="Times New Roman"/>
          <w:b w:val="false"/>
          <w:i w:val="false"/>
          <w:color w:val="000000"/>
          <w:sz w:val="28"/>
        </w:rPr>
        <w:t>
      1) қағазбен жұмыс. Тақырып: «Ойыншықтар» 1. Ит. 2. Мысық. 3. Шам. Сөздік материал: дене, арқа, мойын, шам, қалам, қағаз, шынжыр. Ойыншық, шұбар, оң, сол, бүйір, шырша ойыншығы, жай, бірнеше (рет). Кесу, қию, бүктеу, орау, қосу (нүктені), ауыстыру, бекіту;</w:t>
      </w:r>
      <w:r>
        <w:br/>
      </w:r>
      <w:r>
        <w:rPr>
          <w:rFonts w:ascii="Times New Roman"/>
          <w:b w:val="false"/>
          <w:i w:val="false"/>
          <w:color w:val="000000"/>
          <w:sz w:val="28"/>
        </w:rPr>
        <w:t>
      2) конструктормен жұмыс. Тақырып: Саты. Сөздік материал: арба, арбаның екі жаны, асты, саты, басқыштары. Орады, бұрады, қозғады, айналдырды, құрастырды. Бос, козғалды, козғалмады. Арба жасау үшін... керек. Дөңгелекті... бекіт.</w:t>
      </w:r>
      <w:r>
        <w:br/>
      </w:r>
      <w:r>
        <w:rPr>
          <w:rFonts w:ascii="Times New Roman"/>
          <w:b w:val="false"/>
          <w:i w:val="false"/>
          <w:color w:val="000000"/>
          <w:sz w:val="28"/>
        </w:rPr>
        <w:t>
</w:t>
      </w:r>
      <w:r>
        <w:rPr>
          <w:rFonts w:ascii="Times New Roman"/>
          <w:b w:val="false"/>
          <w:i w:val="false"/>
          <w:color w:val="000000"/>
          <w:sz w:val="28"/>
        </w:rPr>
        <w:t>
      64. Құрылыс материалдарымен жұмыс:</w:t>
      </w:r>
      <w:r>
        <w:br/>
      </w:r>
      <w:r>
        <w:rPr>
          <w:rFonts w:ascii="Times New Roman"/>
          <w:b w:val="false"/>
          <w:i w:val="false"/>
          <w:color w:val="000000"/>
          <w:sz w:val="28"/>
        </w:rPr>
        <w:t>
      1) тақырып: «Мереке кезіндегі көше»;</w:t>
      </w:r>
      <w:r>
        <w:br/>
      </w:r>
      <w:r>
        <w:rPr>
          <w:rFonts w:ascii="Times New Roman"/>
          <w:b w:val="false"/>
          <w:i w:val="false"/>
          <w:color w:val="000000"/>
          <w:sz w:val="28"/>
        </w:rPr>
        <w:t>
      2) сөздік материал: үй, жол торабы, жалаулар, бағдаршам, суреттер, әшекейлер. Ойлап табу, таңдап алу, салыстыру, кою, тұрғызу, бекіту, безендіру. Оңға, солға, алысқа, жақынға, әдемі.</w:t>
      </w:r>
      <w:r>
        <w:br/>
      </w:r>
      <w:r>
        <w:rPr>
          <w:rFonts w:ascii="Times New Roman"/>
          <w:b w:val="false"/>
          <w:i w:val="false"/>
          <w:color w:val="000000"/>
          <w:sz w:val="28"/>
        </w:rPr>
        <w:t>
</w:t>
      </w:r>
      <w:r>
        <w:rPr>
          <w:rFonts w:ascii="Times New Roman"/>
          <w:b w:val="false"/>
          <w:i w:val="false"/>
          <w:color w:val="000000"/>
          <w:sz w:val="28"/>
        </w:rPr>
        <w:t>
      65. Матамен жұмыс:</w:t>
      </w:r>
      <w:r>
        <w:br/>
      </w:r>
      <w:r>
        <w:rPr>
          <w:rFonts w:ascii="Times New Roman"/>
          <w:b w:val="false"/>
          <w:i w:val="false"/>
          <w:color w:val="000000"/>
          <w:sz w:val="28"/>
        </w:rPr>
        <w:t>
      1) тақырып: Әр түрлі маталар жиынтығы;</w:t>
      </w:r>
      <w:r>
        <w:br/>
      </w:r>
      <w:r>
        <w:rPr>
          <w:rFonts w:ascii="Times New Roman"/>
          <w:b w:val="false"/>
          <w:i w:val="false"/>
          <w:color w:val="000000"/>
          <w:sz w:val="28"/>
        </w:rPr>
        <w:t>
      2) сөздік материал: мата, әртүрлі маталар жиынтығы, жібек, шыт, сәтен, жіп, түйме, ине, иненің көзі, оймак, саусақ. Тегіс, бұжыр, қалың, киім тігетін жіп, өңі, тысы, үлкен, сұк, саусақ, аты жоқ, ортаңғы саусақ.</w:t>
      </w:r>
      <w:r>
        <w:br/>
      </w:r>
      <w:r>
        <w:rPr>
          <w:rFonts w:ascii="Times New Roman"/>
          <w:b w:val="false"/>
          <w:i w:val="false"/>
          <w:color w:val="000000"/>
          <w:sz w:val="28"/>
        </w:rPr>
        <w:t>
</w:t>
      </w:r>
      <w:r>
        <w:rPr>
          <w:rFonts w:ascii="Times New Roman"/>
          <w:b w:val="false"/>
          <w:i w:val="false"/>
          <w:color w:val="000000"/>
          <w:sz w:val="28"/>
        </w:rPr>
        <w:t>
      66. Әр түрлі материалдармен жұмыс:</w:t>
      </w:r>
      <w:r>
        <w:br/>
      </w:r>
      <w:r>
        <w:rPr>
          <w:rFonts w:ascii="Times New Roman"/>
          <w:b w:val="false"/>
          <w:i w:val="false"/>
          <w:color w:val="000000"/>
          <w:sz w:val="28"/>
        </w:rPr>
        <w:t>
      1) тақырып: «Жаңғақ қабығынан ойыншық жасау»;</w:t>
      </w:r>
      <w:r>
        <w:br/>
      </w:r>
      <w:r>
        <w:rPr>
          <w:rFonts w:ascii="Times New Roman"/>
          <w:b w:val="false"/>
          <w:i w:val="false"/>
          <w:color w:val="000000"/>
          <w:sz w:val="28"/>
        </w:rPr>
        <w:t>
      2) сөздік материал: қайық, желкен, жаңғақ, түйе, өркеш. тасбақа, бөлшегі, шеті, қатырмақағаз. Желкенді қайық, жұқа, қалың қатырмақағаз.</w:t>
      </w:r>
      <w:r>
        <w:br/>
      </w:r>
      <w:r>
        <w:rPr>
          <w:rFonts w:ascii="Times New Roman"/>
          <w:b w:val="false"/>
          <w:i w:val="false"/>
          <w:color w:val="000000"/>
          <w:sz w:val="28"/>
        </w:rPr>
        <w:t>
</w:t>
      </w:r>
      <w:r>
        <w:rPr>
          <w:rFonts w:ascii="Times New Roman"/>
          <w:b w:val="false"/>
          <w:i w:val="false"/>
          <w:color w:val="000000"/>
          <w:sz w:val="28"/>
        </w:rPr>
        <w:t>
      67. 3 тоқсан.</w:t>
      </w:r>
      <w:r>
        <w:br/>
      </w:r>
      <w:r>
        <w:rPr>
          <w:rFonts w:ascii="Times New Roman"/>
          <w:b w:val="false"/>
          <w:i w:val="false"/>
          <w:color w:val="000000"/>
          <w:sz w:val="28"/>
        </w:rPr>
        <w:t>
</w:t>
      </w:r>
      <w:r>
        <w:rPr>
          <w:rFonts w:ascii="Times New Roman"/>
          <w:b w:val="false"/>
          <w:i w:val="false"/>
          <w:color w:val="000000"/>
          <w:sz w:val="28"/>
        </w:rPr>
        <w:t>
      68. Жапсырма құрақ құрастыру:</w:t>
      </w:r>
      <w:r>
        <w:br/>
      </w:r>
      <w:r>
        <w:rPr>
          <w:rFonts w:ascii="Times New Roman"/>
          <w:b w:val="false"/>
          <w:i w:val="false"/>
          <w:color w:val="000000"/>
          <w:sz w:val="28"/>
        </w:rPr>
        <w:t>
      1) тақырып: Вазадағы гүл;</w:t>
      </w:r>
      <w:r>
        <w:br/>
      </w:r>
      <w:r>
        <w:rPr>
          <w:rFonts w:ascii="Times New Roman"/>
          <w:b w:val="false"/>
          <w:i w:val="false"/>
          <w:color w:val="000000"/>
          <w:sz w:val="28"/>
        </w:rPr>
        <w:t>
      2) сөздік материал: жапырақ, гүл, ваза, ортасы, мал қорасы, сиыр, қой, ешкі, жылқы, шөп салғыш, жем салғыш. Қайыру, таңдау, дәл келеді.Ең алдымен ең үлкен.... содан кейін... желімде. Түрлі-түсті қағазды екіге (үшке) бүкте 4.</w:t>
      </w:r>
      <w:r>
        <w:br/>
      </w:r>
      <w:r>
        <w:rPr>
          <w:rFonts w:ascii="Times New Roman"/>
          <w:b w:val="false"/>
          <w:i w:val="false"/>
          <w:color w:val="000000"/>
          <w:sz w:val="28"/>
        </w:rPr>
        <w:t>
</w:t>
      </w:r>
      <w:r>
        <w:rPr>
          <w:rFonts w:ascii="Times New Roman"/>
          <w:b w:val="false"/>
          <w:i w:val="false"/>
          <w:color w:val="000000"/>
          <w:sz w:val="28"/>
        </w:rPr>
        <w:t>
      69. Үлгілеу және құрастыру:</w:t>
      </w:r>
      <w:r>
        <w:br/>
      </w:r>
      <w:r>
        <w:rPr>
          <w:rFonts w:ascii="Times New Roman"/>
          <w:b w:val="false"/>
          <w:i w:val="false"/>
          <w:color w:val="000000"/>
          <w:sz w:val="28"/>
        </w:rPr>
        <w:t>
      1) қағазбен жұмыс. Тақырыптар: 1. Шырша. 2. Күнтізбе. Сөздік материал: Күнтізбе, беті, жыл, ай, апта, күндер, жазғы, күзгі, көктемгі, қысқы (айлар, күндер), мереке күні, жұмыс күні, шырша. Бөлу (екіге, үшке) қою, санау, толтыру, таңдау, өлшеу;</w:t>
      </w:r>
      <w:r>
        <w:br/>
      </w:r>
      <w:r>
        <w:rPr>
          <w:rFonts w:ascii="Times New Roman"/>
          <w:b w:val="false"/>
          <w:i w:val="false"/>
          <w:color w:val="000000"/>
          <w:sz w:val="28"/>
        </w:rPr>
        <w:t>
      2) құрылыс материалдарымен жұмыс. Тақырып: «Қала көшесі». Сөздік материал: қала, көше, жол торабы, өтетін жер, басы, аяғы (көшенің), көпір, көше аттары, үй нөмері, дүкен, кинотеатр, емхана, мектеп, көлік, трамвай, автобус, троллейбус, машина. Тақ, жұп, оң, сол (жағы), биік, аласа.... оң жағында,... сол жағында, катарында, алдында, артында, алыс, жақын, дұрыс, қою, жылжыту, шашу;</w:t>
      </w:r>
      <w:r>
        <w:br/>
      </w:r>
      <w:r>
        <w:rPr>
          <w:rFonts w:ascii="Times New Roman"/>
          <w:b w:val="false"/>
          <w:i w:val="false"/>
          <w:color w:val="000000"/>
          <w:sz w:val="28"/>
        </w:rPr>
        <w:t>
      3) конструктормен жұмыс. Тақырып: «Ұшақ». Сөздік материал: ұшақ, ұшақтың корпусы, қанаты, құйрығы, дөңгелегі, ұзын, қысқа, ұзынырак, қысқарақ. ойланыңдар,... қалай жасаймыз? Ұшаққа неше... керек? Не үшін? Сұра, кімде артық... бар.</w:t>
      </w:r>
      <w:r>
        <w:br/>
      </w:r>
      <w:r>
        <w:rPr>
          <w:rFonts w:ascii="Times New Roman"/>
          <w:b w:val="false"/>
          <w:i w:val="false"/>
          <w:color w:val="000000"/>
          <w:sz w:val="28"/>
        </w:rPr>
        <w:t>
</w:t>
      </w:r>
      <w:r>
        <w:rPr>
          <w:rFonts w:ascii="Times New Roman"/>
          <w:b w:val="false"/>
          <w:i w:val="false"/>
          <w:color w:val="000000"/>
          <w:sz w:val="28"/>
        </w:rPr>
        <w:t>
      70. Әр түрлі материалдармен жұмыс:</w:t>
      </w:r>
      <w:r>
        <w:br/>
      </w:r>
      <w:r>
        <w:rPr>
          <w:rFonts w:ascii="Times New Roman"/>
          <w:b w:val="false"/>
          <w:i w:val="false"/>
          <w:color w:val="000000"/>
          <w:sz w:val="28"/>
        </w:rPr>
        <w:t>
      1) тақырып: «Қысқы орман» макеті. Оқыған әңгіме бойынша макет жасау;</w:t>
      </w:r>
      <w:r>
        <w:br/>
      </w:r>
      <w:r>
        <w:rPr>
          <w:rFonts w:ascii="Times New Roman"/>
          <w:b w:val="false"/>
          <w:i w:val="false"/>
          <w:color w:val="000000"/>
          <w:sz w:val="28"/>
        </w:rPr>
        <w:t>
      2) сөздік материал: орман, аңдар, аю, қасқыр, тоқылдақ, шымшық, үңгір, бұталар, қуыс, заттар, кейіпкерлер. Алдыңғы, артқы, жуан, жіңішке, қысқы орман аңдары, зат, оқыған (өңгіме).</w:t>
      </w:r>
      <w:r>
        <w:br/>
      </w:r>
      <w:r>
        <w:rPr>
          <w:rFonts w:ascii="Times New Roman"/>
          <w:b w:val="false"/>
          <w:i w:val="false"/>
          <w:color w:val="000000"/>
          <w:sz w:val="28"/>
        </w:rPr>
        <w:t>
</w:t>
      </w:r>
      <w:r>
        <w:rPr>
          <w:rFonts w:ascii="Times New Roman"/>
          <w:b w:val="false"/>
          <w:i w:val="false"/>
          <w:color w:val="000000"/>
          <w:sz w:val="28"/>
        </w:rPr>
        <w:t>
      71. 4 тоқсан.</w:t>
      </w:r>
      <w:r>
        <w:br/>
      </w:r>
      <w:r>
        <w:rPr>
          <w:rFonts w:ascii="Times New Roman"/>
          <w:b w:val="false"/>
          <w:i w:val="false"/>
          <w:color w:val="000000"/>
          <w:sz w:val="28"/>
        </w:rPr>
        <w:t>
</w:t>
      </w:r>
      <w:r>
        <w:rPr>
          <w:rFonts w:ascii="Times New Roman"/>
          <w:b w:val="false"/>
          <w:i w:val="false"/>
          <w:color w:val="000000"/>
          <w:sz w:val="28"/>
        </w:rPr>
        <w:t>
      72. Жапсырма құрақ құрастыру:</w:t>
      </w:r>
      <w:r>
        <w:br/>
      </w:r>
      <w:r>
        <w:rPr>
          <w:rFonts w:ascii="Times New Roman"/>
          <w:b w:val="false"/>
          <w:i w:val="false"/>
          <w:color w:val="000000"/>
          <w:sz w:val="28"/>
        </w:rPr>
        <w:t>
      1) тақырып: «Көктем»;</w:t>
      </w:r>
      <w:r>
        <w:br/>
      </w:r>
      <w:r>
        <w:rPr>
          <w:rFonts w:ascii="Times New Roman"/>
          <w:b w:val="false"/>
          <w:i w:val="false"/>
          <w:color w:val="000000"/>
          <w:sz w:val="28"/>
        </w:rPr>
        <w:t>
      2) сөздік материал: көктем, өзен, бұлт, бүршік, шөп, бәйшешек. Ағаштың жанын желімде.</w:t>
      </w:r>
      <w:r>
        <w:br/>
      </w:r>
      <w:r>
        <w:rPr>
          <w:rFonts w:ascii="Times New Roman"/>
          <w:b w:val="false"/>
          <w:i w:val="false"/>
          <w:color w:val="000000"/>
          <w:sz w:val="28"/>
        </w:rPr>
        <w:t>
</w:t>
      </w:r>
      <w:r>
        <w:rPr>
          <w:rFonts w:ascii="Times New Roman"/>
          <w:b w:val="false"/>
          <w:i w:val="false"/>
          <w:color w:val="000000"/>
          <w:sz w:val="28"/>
        </w:rPr>
        <w:t>
      73. Үлгілеу және құрастыру:</w:t>
      </w:r>
      <w:r>
        <w:br/>
      </w:r>
      <w:r>
        <w:rPr>
          <w:rFonts w:ascii="Times New Roman"/>
          <w:b w:val="false"/>
          <w:i w:val="false"/>
          <w:color w:val="000000"/>
          <w:sz w:val="28"/>
        </w:rPr>
        <w:t>
      1) қағаз және қатырмақағазбен жұмыс. Тақырыптар: 1. Құстар лотосы. 2. Сағат тілін жасау. 3. Ғажайып кітапша. Сөздік материал: қатырмақағаз, лото, карточка, құстар, қарға, қарлығаш, аққу, көкек, тырна, қараторғай сағат, сағат тілі, тәулік, күн, кеш, түн, сағат, минут, циркуль;</w:t>
      </w:r>
      <w:r>
        <w:br/>
      </w:r>
      <w:r>
        <w:rPr>
          <w:rFonts w:ascii="Times New Roman"/>
          <w:b w:val="false"/>
          <w:i w:val="false"/>
          <w:color w:val="000000"/>
          <w:sz w:val="28"/>
        </w:rPr>
        <w:t>
      2) конструктормен жұмыс. Тақырыптар: 1. Кеме. 2. Таразы. Сөздік материал: кеме, кеменің бөлшектері палубасы, салмағы, грамм, гирлер. жалғау, бекіту, қозғау, өлшеп көру; Ауыр, жеңіл, козғалады, қозғалмайды. Кеме неден жасалған?.</w:t>
      </w:r>
      <w:r>
        <w:br/>
      </w:r>
      <w:r>
        <w:rPr>
          <w:rFonts w:ascii="Times New Roman"/>
          <w:b w:val="false"/>
          <w:i w:val="false"/>
          <w:color w:val="000000"/>
          <w:sz w:val="28"/>
        </w:rPr>
        <w:t>
</w:t>
      </w:r>
      <w:r>
        <w:rPr>
          <w:rFonts w:ascii="Times New Roman"/>
          <w:b w:val="false"/>
          <w:i w:val="false"/>
          <w:color w:val="000000"/>
          <w:sz w:val="28"/>
        </w:rPr>
        <w:t>
      74. Матамен жұмыс:</w:t>
      </w:r>
      <w:r>
        <w:br/>
      </w:r>
      <w:r>
        <w:rPr>
          <w:rFonts w:ascii="Times New Roman"/>
          <w:b w:val="false"/>
          <w:i w:val="false"/>
          <w:color w:val="000000"/>
          <w:sz w:val="28"/>
        </w:rPr>
        <w:t>
      1) тақырып: «Кесте тігу»;</w:t>
      </w:r>
      <w:r>
        <w:br/>
      </w:r>
      <w:r>
        <w:rPr>
          <w:rFonts w:ascii="Times New Roman"/>
          <w:b w:val="false"/>
          <w:i w:val="false"/>
          <w:color w:val="000000"/>
          <w:sz w:val="28"/>
        </w:rPr>
        <w:t>
      2) сөздік материал: кесте, өрнек, тігу, ине, жіп, өңі, тысы. Кесте тігу, тігісті жатқызып тігу, жіп (таңдау), жіптің үшын түю, сөгу, жинау. Қисык, түзу, қатты, бос. Өңі, тысы, жібек (жіп) әдемі.</w:t>
      </w:r>
      <w:r>
        <w:br/>
      </w:r>
      <w:r>
        <w:rPr>
          <w:rFonts w:ascii="Times New Roman"/>
          <w:b w:val="false"/>
          <w:i w:val="false"/>
          <w:color w:val="000000"/>
          <w:sz w:val="28"/>
        </w:rPr>
        <w:t>
</w:t>
      </w:r>
      <w:r>
        <w:rPr>
          <w:rFonts w:ascii="Times New Roman"/>
          <w:b w:val="false"/>
          <w:i w:val="false"/>
          <w:color w:val="000000"/>
          <w:sz w:val="28"/>
        </w:rPr>
        <w:t>
      75. Ауыл шаруашылық еңбегі. Көктем:</w:t>
      </w:r>
      <w:r>
        <w:br/>
      </w:r>
      <w:r>
        <w:rPr>
          <w:rFonts w:ascii="Times New Roman"/>
          <w:b w:val="false"/>
          <w:i w:val="false"/>
          <w:color w:val="000000"/>
          <w:sz w:val="28"/>
        </w:rPr>
        <w:t>
      1) тәжірибе үлескісіндегі жерді гүл отырғызуға дайындау, жер аудару, тырмалау, атыздар жасау, катарларды белгілеу;</w:t>
      </w:r>
      <w:r>
        <w:br/>
      </w:r>
      <w:r>
        <w:rPr>
          <w:rFonts w:ascii="Times New Roman"/>
          <w:b w:val="false"/>
          <w:i w:val="false"/>
          <w:color w:val="000000"/>
          <w:sz w:val="28"/>
        </w:rPr>
        <w:t>
      2) тұқым түрлерімен (сәбіз, қызылша, қияр, т.с.с), гүл тұқымдарымен таныстыру, оларды себуге дайындау;</w:t>
      </w:r>
      <w:r>
        <w:br/>
      </w:r>
      <w:r>
        <w:rPr>
          <w:rFonts w:ascii="Times New Roman"/>
          <w:b w:val="false"/>
          <w:i w:val="false"/>
          <w:color w:val="000000"/>
          <w:sz w:val="28"/>
        </w:rPr>
        <w:t>
      3) тұқым себу, оны күту, топырағын босату, суару, арам шөптерді өсімдіктерден ажырата білу.</w:t>
      </w:r>
    </w:p>
    <w:bookmarkEnd w:id="283"/>
    <w:bookmarkStart w:name="z1164" w:id="284"/>
    <w:p>
      <w:pPr>
        <w:spacing w:after="0"/>
        <w:ind w:left="0"/>
        <w:jc w:val="left"/>
      </w:pPr>
      <w:r>
        <w:rPr>
          <w:rFonts w:ascii="Times New Roman"/>
          <w:b/>
          <w:i w:val="false"/>
          <w:color w:val="000000"/>
        </w:rPr>
        <w:t xml:space="preserve"> 
5. Оқу пәнінің 3-сыныптағы базалық білім мазмұны</w:t>
      </w:r>
    </w:p>
    <w:bookmarkEnd w:id="284"/>
    <w:bookmarkStart w:name="z1165" w:id="285"/>
    <w:p>
      <w:pPr>
        <w:spacing w:after="0"/>
        <w:ind w:left="0"/>
        <w:jc w:val="both"/>
      </w:pPr>
      <w:r>
        <w:rPr>
          <w:rFonts w:ascii="Times New Roman"/>
          <w:b w:val="false"/>
          <w:i w:val="false"/>
          <w:color w:val="000000"/>
          <w:sz w:val="28"/>
        </w:rPr>
        <w:t>
      76. 1 тоқсан.</w:t>
      </w:r>
      <w:r>
        <w:br/>
      </w:r>
      <w:r>
        <w:rPr>
          <w:rFonts w:ascii="Times New Roman"/>
          <w:b w:val="false"/>
          <w:i w:val="false"/>
          <w:color w:val="000000"/>
          <w:sz w:val="28"/>
        </w:rPr>
        <w:t>
</w:t>
      </w:r>
      <w:r>
        <w:rPr>
          <w:rFonts w:ascii="Times New Roman"/>
          <w:b w:val="false"/>
          <w:i w:val="false"/>
          <w:color w:val="000000"/>
          <w:sz w:val="28"/>
        </w:rPr>
        <w:t>
      77. Жапсырма құрақ құрастыру:</w:t>
      </w:r>
      <w:r>
        <w:br/>
      </w:r>
      <w:r>
        <w:rPr>
          <w:rFonts w:ascii="Times New Roman"/>
          <w:b w:val="false"/>
          <w:i w:val="false"/>
          <w:color w:val="000000"/>
          <w:sz w:val="28"/>
        </w:rPr>
        <w:t>
      1) тақырыптар: 1.«Күзгі дала мен орман», 2. Ашық хат (мерекеге арналған) даярлау;</w:t>
      </w:r>
      <w:r>
        <w:br/>
      </w:r>
      <w:r>
        <w:rPr>
          <w:rFonts w:ascii="Times New Roman"/>
          <w:b w:val="false"/>
          <w:i w:val="false"/>
          <w:color w:val="000000"/>
          <w:sz w:val="28"/>
        </w:rPr>
        <w:t>
      2) сөздік материал:табиғат, жер, ағаш, нөсер, ауа райы, кұттьщтау, ашық хат, күз белгілері. Сұр (бұлт), ашық, бұлтты (аспан), жер ағаш, алтын, қоңыр күз. Тауып алды, ойлап жапты, тұрғызды, талдады.</w:t>
      </w:r>
      <w:r>
        <w:br/>
      </w:r>
      <w:r>
        <w:rPr>
          <w:rFonts w:ascii="Times New Roman"/>
          <w:b w:val="false"/>
          <w:i w:val="false"/>
          <w:color w:val="000000"/>
          <w:sz w:val="28"/>
        </w:rPr>
        <w:t>
</w:t>
      </w:r>
      <w:r>
        <w:rPr>
          <w:rFonts w:ascii="Times New Roman"/>
          <w:b w:val="false"/>
          <w:i w:val="false"/>
          <w:color w:val="000000"/>
          <w:sz w:val="28"/>
        </w:rPr>
        <w:t>
      78. Үлгілеу құрастыру:</w:t>
      </w:r>
      <w:r>
        <w:br/>
      </w:r>
      <w:r>
        <w:rPr>
          <w:rFonts w:ascii="Times New Roman"/>
          <w:b w:val="false"/>
          <w:i w:val="false"/>
          <w:color w:val="000000"/>
          <w:sz w:val="28"/>
        </w:rPr>
        <w:t>
      1) қағаз және қатырмақағазбен жұмыс. Тақырып: 1. Қорап жасау. Сөздік материал: Қорап, қораптың түбі, кабырғасы, ортасы, (тікбұрыштың) беті;</w:t>
      </w:r>
      <w:r>
        <w:br/>
      </w:r>
      <w:r>
        <w:rPr>
          <w:rFonts w:ascii="Times New Roman"/>
          <w:b w:val="false"/>
          <w:i w:val="false"/>
          <w:color w:val="000000"/>
          <w:sz w:val="28"/>
        </w:rPr>
        <w:t>
      2) конструктормен жұмыс. Тақырып: «Жүк көтеретін кран». Сөздік материал: жүк көтеретін кран, кранның негізгі бөліктері, бұрама, ілгек, темір арқан, үлкен бұранда, кілт, бекіту.Көтеру, бір жерден екінші жерге ауыстыру.</w:t>
      </w:r>
      <w:r>
        <w:br/>
      </w:r>
      <w:r>
        <w:rPr>
          <w:rFonts w:ascii="Times New Roman"/>
          <w:b w:val="false"/>
          <w:i w:val="false"/>
          <w:color w:val="000000"/>
          <w:sz w:val="28"/>
        </w:rPr>
        <w:t>
</w:t>
      </w:r>
      <w:r>
        <w:rPr>
          <w:rFonts w:ascii="Times New Roman"/>
          <w:b w:val="false"/>
          <w:i w:val="false"/>
          <w:color w:val="000000"/>
          <w:sz w:val="28"/>
        </w:rPr>
        <w:t>
      79. Әртүрлі материалдармен жұмыс:</w:t>
      </w:r>
      <w:r>
        <w:br/>
      </w:r>
      <w:r>
        <w:rPr>
          <w:rFonts w:ascii="Times New Roman"/>
          <w:b w:val="false"/>
          <w:i w:val="false"/>
          <w:color w:val="000000"/>
          <w:sz w:val="28"/>
        </w:rPr>
        <w:t>
      1) тақырып: 1. «Ауыл» макеті;</w:t>
      </w:r>
      <w:r>
        <w:br/>
      </w:r>
      <w:r>
        <w:rPr>
          <w:rFonts w:ascii="Times New Roman"/>
          <w:b w:val="false"/>
          <w:i w:val="false"/>
          <w:color w:val="000000"/>
          <w:sz w:val="28"/>
        </w:rPr>
        <w:t>
      2) сөздік материал: ауыл, көше, ағаштар, бақ, ферма, мал, кұс, фермасы; жинақтама, жапырақ, тұқым, қайық, терек, жеке, емен. үшін қандай заттар дайындау керек?.</w:t>
      </w:r>
      <w:r>
        <w:br/>
      </w:r>
      <w:r>
        <w:rPr>
          <w:rFonts w:ascii="Times New Roman"/>
          <w:b w:val="false"/>
          <w:i w:val="false"/>
          <w:color w:val="000000"/>
          <w:sz w:val="28"/>
        </w:rPr>
        <w:t>
</w:t>
      </w:r>
      <w:r>
        <w:rPr>
          <w:rFonts w:ascii="Times New Roman"/>
          <w:b w:val="false"/>
          <w:i w:val="false"/>
          <w:color w:val="000000"/>
          <w:sz w:val="28"/>
        </w:rPr>
        <w:t>
      80. Металлмен жұмыс:</w:t>
      </w:r>
      <w:r>
        <w:br/>
      </w:r>
      <w:r>
        <w:rPr>
          <w:rFonts w:ascii="Times New Roman"/>
          <w:b w:val="false"/>
          <w:i w:val="false"/>
          <w:color w:val="000000"/>
          <w:sz w:val="28"/>
        </w:rPr>
        <w:t>
      1) тақырып: тілшік жасау;</w:t>
      </w:r>
      <w:r>
        <w:br/>
      </w:r>
      <w:r>
        <w:rPr>
          <w:rFonts w:ascii="Times New Roman"/>
          <w:b w:val="false"/>
          <w:i w:val="false"/>
          <w:color w:val="000000"/>
          <w:sz w:val="28"/>
        </w:rPr>
        <w:t>
      2) сөздік материал: тілшік, үлгісі, желбіршек, түйрегіш. Шыт, жібек, мата, көз мөлшермен. Аудару, белгілеу, көшіріп алу.</w:t>
      </w:r>
      <w:r>
        <w:br/>
      </w:r>
      <w:r>
        <w:rPr>
          <w:rFonts w:ascii="Times New Roman"/>
          <w:b w:val="false"/>
          <w:i w:val="false"/>
          <w:color w:val="000000"/>
          <w:sz w:val="28"/>
        </w:rPr>
        <w:t>
</w:t>
      </w:r>
      <w:r>
        <w:rPr>
          <w:rFonts w:ascii="Times New Roman"/>
          <w:b w:val="false"/>
          <w:i w:val="false"/>
          <w:color w:val="000000"/>
          <w:sz w:val="28"/>
        </w:rPr>
        <w:t>
      81. Ауыл шаруашылық еңбегі. Күз: тәжірибе үлескісіндегі шыққан өнімдерді жинау. Мектеп көрмесіне өнімдерді іріктеп алу. Күзгі жерді дайындау, тазалау, тырмалау, жер аудару.</w:t>
      </w:r>
      <w:r>
        <w:br/>
      </w:r>
      <w:r>
        <w:rPr>
          <w:rFonts w:ascii="Times New Roman"/>
          <w:b w:val="false"/>
          <w:i w:val="false"/>
          <w:color w:val="000000"/>
          <w:sz w:val="28"/>
        </w:rPr>
        <w:t>
</w:t>
      </w:r>
      <w:r>
        <w:rPr>
          <w:rFonts w:ascii="Times New Roman"/>
          <w:b w:val="false"/>
          <w:i w:val="false"/>
          <w:color w:val="000000"/>
          <w:sz w:val="28"/>
        </w:rPr>
        <w:t>
      82. 2 тоқсан.</w:t>
      </w:r>
      <w:r>
        <w:br/>
      </w:r>
      <w:r>
        <w:rPr>
          <w:rFonts w:ascii="Times New Roman"/>
          <w:b w:val="false"/>
          <w:i w:val="false"/>
          <w:color w:val="000000"/>
          <w:sz w:val="28"/>
        </w:rPr>
        <w:t>
</w:t>
      </w:r>
      <w:r>
        <w:rPr>
          <w:rFonts w:ascii="Times New Roman"/>
          <w:b w:val="false"/>
          <w:i w:val="false"/>
          <w:color w:val="000000"/>
          <w:sz w:val="28"/>
        </w:rPr>
        <w:t>
      83. Әр түрлі материалдармен жұмыс:</w:t>
      </w:r>
      <w:r>
        <w:br/>
      </w:r>
      <w:r>
        <w:rPr>
          <w:rFonts w:ascii="Times New Roman"/>
          <w:b w:val="false"/>
          <w:i w:val="false"/>
          <w:color w:val="000000"/>
          <w:sz w:val="28"/>
        </w:rPr>
        <w:t>
      1) тақырып: «Қала» макеті;</w:t>
      </w:r>
      <w:r>
        <w:br/>
      </w:r>
      <w:r>
        <w:rPr>
          <w:rFonts w:ascii="Times New Roman"/>
          <w:b w:val="false"/>
          <w:i w:val="false"/>
          <w:color w:val="000000"/>
          <w:sz w:val="28"/>
        </w:rPr>
        <w:t>
      2) сөздік материал: қала, көше, алаң, үйлер, дүкен, емхана, дөріхана, театр, цирк, қонақ үй, асхана, көлік, бағдаршам, машина, трамвай, троллейбус, автобус, (қала) орталығы, (қала) шеті, саябақ.</w:t>
      </w:r>
      <w:r>
        <w:br/>
      </w:r>
      <w:r>
        <w:rPr>
          <w:rFonts w:ascii="Times New Roman"/>
          <w:b w:val="false"/>
          <w:i w:val="false"/>
          <w:color w:val="000000"/>
          <w:sz w:val="28"/>
        </w:rPr>
        <w:t>
</w:t>
      </w:r>
      <w:r>
        <w:rPr>
          <w:rFonts w:ascii="Times New Roman"/>
          <w:b w:val="false"/>
          <w:i w:val="false"/>
          <w:color w:val="000000"/>
          <w:sz w:val="28"/>
        </w:rPr>
        <w:t>
      84. Жапсырма құрақ құрастыру:</w:t>
      </w:r>
      <w:r>
        <w:br/>
      </w:r>
      <w:r>
        <w:rPr>
          <w:rFonts w:ascii="Times New Roman"/>
          <w:b w:val="false"/>
          <w:i w:val="false"/>
          <w:color w:val="000000"/>
          <w:sz w:val="28"/>
        </w:rPr>
        <w:t>
      1) тақырып: оқыған ертегілер бойынша жапсырмакұрак жасау;</w:t>
      </w:r>
      <w:r>
        <w:br/>
      </w:r>
      <w:r>
        <w:rPr>
          <w:rFonts w:ascii="Times New Roman"/>
          <w:b w:val="false"/>
          <w:i w:val="false"/>
          <w:color w:val="000000"/>
          <w:sz w:val="28"/>
        </w:rPr>
        <w:t>
      2) сөздік материал: (Заттарды) суреттеу. Оқыған (әңгіме, ертегі) кейіпкерлер, жағымды, жағымсыз. Ойлану, айту, шешу.</w:t>
      </w:r>
      <w:r>
        <w:br/>
      </w:r>
      <w:r>
        <w:rPr>
          <w:rFonts w:ascii="Times New Roman"/>
          <w:b w:val="false"/>
          <w:i w:val="false"/>
          <w:color w:val="000000"/>
          <w:sz w:val="28"/>
        </w:rPr>
        <w:t>
</w:t>
      </w:r>
      <w:r>
        <w:rPr>
          <w:rFonts w:ascii="Times New Roman"/>
          <w:b w:val="false"/>
          <w:i w:val="false"/>
          <w:color w:val="000000"/>
          <w:sz w:val="28"/>
        </w:rPr>
        <w:t>
      85. Үлгілеу және құрастыру:</w:t>
      </w:r>
      <w:r>
        <w:br/>
      </w:r>
      <w:r>
        <w:rPr>
          <w:rFonts w:ascii="Times New Roman"/>
          <w:b w:val="false"/>
          <w:i w:val="false"/>
          <w:color w:val="000000"/>
          <w:sz w:val="28"/>
        </w:rPr>
        <w:t>
      1) конструктормен жұмыс. Тақырып: Қала көліктері: трамвай, троллейбус, автобус. (Өз қалауынша). Сөздік материал: трамвай, автобус, троллейбус, көлік;</w:t>
      </w:r>
      <w:r>
        <w:br/>
      </w:r>
      <w:r>
        <w:rPr>
          <w:rFonts w:ascii="Times New Roman"/>
          <w:b w:val="false"/>
          <w:i w:val="false"/>
          <w:color w:val="000000"/>
          <w:sz w:val="28"/>
        </w:rPr>
        <w:t>
      2) қағазбен, қатырмақағазбен жұмыс. Тақырыптар: «Жаңа жыл мерекесіне арналған заттар» (ойыншықтар, костюмдер, бетперделер). Сөздік материал: сыныптың ұзындығы, ені кандай? Сынып жоспарын сызып, мөлшерін өлшеп жаз. Біздің көше калай аталады? Көшеде қандай үйлер бар? Көше жоспарынсыз.</w:t>
      </w:r>
      <w:r>
        <w:br/>
      </w:r>
      <w:r>
        <w:rPr>
          <w:rFonts w:ascii="Times New Roman"/>
          <w:b w:val="false"/>
          <w:i w:val="false"/>
          <w:color w:val="000000"/>
          <w:sz w:val="28"/>
        </w:rPr>
        <w:t>
</w:t>
      </w:r>
      <w:r>
        <w:rPr>
          <w:rFonts w:ascii="Times New Roman"/>
          <w:b w:val="false"/>
          <w:i w:val="false"/>
          <w:color w:val="000000"/>
          <w:sz w:val="28"/>
        </w:rPr>
        <w:t>
      86. 3 тоқсан.</w:t>
      </w:r>
      <w:r>
        <w:br/>
      </w:r>
      <w:r>
        <w:rPr>
          <w:rFonts w:ascii="Times New Roman"/>
          <w:b w:val="false"/>
          <w:i w:val="false"/>
          <w:color w:val="000000"/>
          <w:sz w:val="28"/>
        </w:rPr>
        <w:t>
</w:t>
      </w:r>
      <w:r>
        <w:rPr>
          <w:rFonts w:ascii="Times New Roman"/>
          <w:b w:val="false"/>
          <w:i w:val="false"/>
          <w:color w:val="000000"/>
          <w:sz w:val="28"/>
        </w:rPr>
        <w:t>
      87. Жапсырма құрақ құрастыру:</w:t>
      </w:r>
      <w:r>
        <w:br/>
      </w:r>
      <w:r>
        <w:rPr>
          <w:rFonts w:ascii="Times New Roman"/>
          <w:b w:val="false"/>
          <w:i w:val="false"/>
          <w:color w:val="000000"/>
          <w:sz w:val="28"/>
        </w:rPr>
        <w:t>
      1) тақырып: 1. «Қыс»;</w:t>
      </w:r>
      <w:r>
        <w:br/>
      </w:r>
      <w:r>
        <w:rPr>
          <w:rFonts w:ascii="Times New Roman"/>
          <w:b w:val="false"/>
          <w:i w:val="false"/>
          <w:color w:val="000000"/>
          <w:sz w:val="28"/>
        </w:rPr>
        <w:t>
      2) сөздік материал: боран, аяз, қыс, орман, аң, қарлы, қалың, кысқы. Қандай тақырыпқа жапсырмакұрақ жасаймыз?.</w:t>
      </w:r>
      <w:r>
        <w:br/>
      </w:r>
      <w:r>
        <w:rPr>
          <w:rFonts w:ascii="Times New Roman"/>
          <w:b w:val="false"/>
          <w:i w:val="false"/>
          <w:color w:val="000000"/>
          <w:sz w:val="28"/>
        </w:rPr>
        <w:t>
</w:t>
      </w:r>
      <w:r>
        <w:rPr>
          <w:rFonts w:ascii="Times New Roman"/>
          <w:b w:val="false"/>
          <w:i w:val="false"/>
          <w:color w:val="000000"/>
          <w:sz w:val="28"/>
        </w:rPr>
        <w:t>
      88. Үлгілеу және құрастыру:</w:t>
      </w:r>
      <w:r>
        <w:br/>
      </w:r>
      <w:r>
        <w:rPr>
          <w:rFonts w:ascii="Times New Roman"/>
          <w:b w:val="false"/>
          <w:i w:val="false"/>
          <w:color w:val="000000"/>
          <w:sz w:val="28"/>
        </w:rPr>
        <w:t>
      1) конструктормен жұмыс. Тақырып: Бағдаршам;</w:t>
      </w:r>
      <w:r>
        <w:br/>
      </w:r>
      <w:r>
        <w:rPr>
          <w:rFonts w:ascii="Times New Roman"/>
          <w:b w:val="false"/>
          <w:i w:val="false"/>
          <w:color w:val="000000"/>
          <w:sz w:val="28"/>
        </w:rPr>
        <w:t>
      2) сөздік материал: бағдаршам, төбесі, дөңгелегі. Сана, ретімен сана, шеш. Есептеп, керекті заттарды таңдап ал. Мынадан не істеуге болады?.</w:t>
      </w:r>
      <w:r>
        <w:br/>
      </w:r>
      <w:r>
        <w:rPr>
          <w:rFonts w:ascii="Times New Roman"/>
          <w:b w:val="false"/>
          <w:i w:val="false"/>
          <w:color w:val="000000"/>
          <w:sz w:val="28"/>
        </w:rPr>
        <w:t>
</w:t>
      </w:r>
      <w:r>
        <w:rPr>
          <w:rFonts w:ascii="Times New Roman"/>
          <w:b w:val="false"/>
          <w:i w:val="false"/>
          <w:color w:val="000000"/>
          <w:sz w:val="28"/>
        </w:rPr>
        <w:t>
      89. Матамен жұмыс:</w:t>
      </w:r>
      <w:r>
        <w:br/>
      </w:r>
      <w:r>
        <w:rPr>
          <w:rFonts w:ascii="Times New Roman"/>
          <w:b w:val="false"/>
          <w:i w:val="false"/>
          <w:color w:val="000000"/>
          <w:sz w:val="28"/>
        </w:rPr>
        <w:t>
      1) тақырып: киімдерді жөндеу, жамау;</w:t>
      </w:r>
      <w:r>
        <w:br/>
      </w:r>
      <w:r>
        <w:rPr>
          <w:rFonts w:ascii="Times New Roman"/>
          <w:b w:val="false"/>
          <w:i w:val="false"/>
          <w:color w:val="000000"/>
          <w:sz w:val="28"/>
        </w:rPr>
        <w:t>
      2) сөздік материал: жамау, киім, жыртық, тігу, ине, жіп.Жамайтын жіп; тігу, сөгу, жамау салу.</w:t>
      </w:r>
      <w:r>
        <w:br/>
      </w:r>
      <w:r>
        <w:rPr>
          <w:rFonts w:ascii="Times New Roman"/>
          <w:b w:val="false"/>
          <w:i w:val="false"/>
          <w:color w:val="000000"/>
          <w:sz w:val="28"/>
        </w:rPr>
        <w:t>
</w:t>
      </w:r>
      <w:r>
        <w:rPr>
          <w:rFonts w:ascii="Times New Roman"/>
          <w:b w:val="false"/>
          <w:i w:val="false"/>
          <w:color w:val="000000"/>
          <w:sz w:val="28"/>
        </w:rPr>
        <w:t>
      90. Әртүрлі материалдармен жұмыс:</w:t>
      </w:r>
      <w:r>
        <w:br/>
      </w:r>
      <w:r>
        <w:rPr>
          <w:rFonts w:ascii="Times New Roman"/>
          <w:b w:val="false"/>
          <w:i w:val="false"/>
          <w:color w:val="000000"/>
          <w:sz w:val="28"/>
        </w:rPr>
        <w:t>
      1) тақырыптар: 1. «8-наурызға сыйлық». 2. «Теміржол» макеті;</w:t>
      </w:r>
      <w:r>
        <w:br/>
      </w:r>
      <w:r>
        <w:rPr>
          <w:rFonts w:ascii="Times New Roman"/>
          <w:b w:val="false"/>
          <w:i w:val="false"/>
          <w:color w:val="000000"/>
          <w:sz w:val="28"/>
        </w:rPr>
        <w:t>
      2) сөздік материал: сыйлық, вокзал, платформа, пойыз, шпалдар, бағдаршам, рельстер, вагон, шлагбаум, өтетін жер. Мереке, әдемі, кызық сыйлық.</w:t>
      </w:r>
      <w:r>
        <w:br/>
      </w:r>
      <w:r>
        <w:rPr>
          <w:rFonts w:ascii="Times New Roman"/>
          <w:b w:val="false"/>
          <w:i w:val="false"/>
          <w:color w:val="000000"/>
          <w:sz w:val="28"/>
        </w:rPr>
        <w:t>
</w:t>
      </w:r>
      <w:r>
        <w:rPr>
          <w:rFonts w:ascii="Times New Roman"/>
          <w:b w:val="false"/>
          <w:i w:val="false"/>
          <w:color w:val="000000"/>
          <w:sz w:val="28"/>
        </w:rPr>
        <w:t>
      91. 4 тоқсан.</w:t>
      </w:r>
      <w:r>
        <w:br/>
      </w:r>
      <w:r>
        <w:rPr>
          <w:rFonts w:ascii="Times New Roman"/>
          <w:b w:val="false"/>
          <w:i w:val="false"/>
          <w:color w:val="000000"/>
          <w:sz w:val="28"/>
        </w:rPr>
        <w:t>
</w:t>
      </w:r>
      <w:r>
        <w:rPr>
          <w:rFonts w:ascii="Times New Roman"/>
          <w:b w:val="false"/>
          <w:i w:val="false"/>
          <w:color w:val="000000"/>
          <w:sz w:val="28"/>
        </w:rPr>
        <w:t>
      92. Жапсырма құрақ кұрастыру:</w:t>
      </w:r>
      <w:r>
        <w:br/>
      </w:r>
      <w:r>
        <w:rPr>
          <w:rFonts w:ascii="Times New Roman"/>
          <w:b w:val="false"/>
          <w:i w:val="false"/>
          <w:color w:val="000000"/>
          <w:sz w:val="28"/>
        </w:rPr>
        <w:t>
      1) тақырып: «1- мамыр - халықтар достығы күні»;</w:t>
      </w:r>
      <w:r>
        <w:br/>
      </w:r>
      <w:r>
        <w:rPr>
          <w:rFonts w:ascii="Times New Roman"/>
          <w:b w:val="false"/>
          <w:i w:val="false"/>
          <w:color w:val="000000"/>
          <w:sz w:val="28"/>
        </w:rPr>
        <w:t>
      2) сөздік материал: сапқа тұру, мереке, 1 мамыр, әшекейлеу. Мамыр мерекесі. Алдында, артында, бәрі бірге. Сапқа тұрды, көңілді. «1 мамыр — халықтар достығы күніне» жапсырмақұрак жасау үшін қандай заттар керек?.</w:t>
      </w:r>
      <w:r>
        <w:br/>
      </w:r>
      <w:r>
        <w:rPr>
          <w:rFonts w:ascii="Times New Roman"/>
          <w:b w:val="false"/>
          <w:i w:val="false"/>
          <w:color w:val="000000"/>
          <w:sz w:val="28"/>
        </w:rPr>
        <w:t>
</w:t>
      </w:r>
      <w:r>
        <w:rPr>
          <w:rFonts w:ascii="Times New Roman"/>
          <w:b w:val="false"/>
          <w:i w:val="false"/>
          <w:color w:val="000000"/>
          <w:sz w:val="28"/>
        </w:rPr>
        <w:t>
      93. Үлгілеу және құрастыру:</w:t>
      </w:r>
      <w:r>
        <w:br/>
      </w:r>
      <w:r>
        <w:rPr>
          <w:rFonts w:ascii="Times New Roman"/>
          <w:b w:val="false"/>
          <w:i w:val="false"/>
          <w:color w:val="000000"/>
          <w:sz w:val="28"/>
        </w:rPr>
        <w:t>
      1) қағазбен жұмыс. Тақырып: «Қазақстан туын жасау». Сөздік материал: қазақстан туы, көк, ою. Тудың көлемі, түсі, түрлі-түсті қағаз. Ою, әшекейлеу, қыранкұс суретін салу. Қазакстан туы, түсі көк, ою-өрнегі, қыранқұс бейнеленген. Ортасында күн, қыранқұс бейнеленген. Оюды желімдеп жапсырамын. Қыран құстың суретін салып, киып алып жапсырамын;</w:t>
      </w:r>
      <w:r>
        <w:br/>
      </w:r>
      <w:r>
        <w:rPr>
          <w:rFonts w:ascii="Times New Roman"/>
          <w:b w:val="false"/>
          <w:i w:val="false"/>
          <w:color w:val="000000"/>
          <w:sz w:val="28"/>
        </w:rPr>
        <w:t>
      2) конструктормен жұмыс. Тақырып: «Зымыран». Сөздік материал: ғарышкер, ғарыш, зымыран бөлшектері. Ұқсайды, ұқсамайды, қиын, жеңіл. Зымыранды қандай материалдан жасауға болады?.</w:t>
      </w:r>
      <w:r>
        <w:br/>
      </w:r>
      <w:r>
        <w:rPr>
          <w:rFonts w:ascii="Times New Roman"/>
          <w:b w:val="false"/>
          <w:i w:val="false"/>
          <w:color w:val="000000"/>
          <w:sz w:val="28"/>
        </w:rPr>
        <w:t>
</w:t>
      </w:r>
      <w:r>
        <w:rPr>
          <w:rFonts w:ascii="Times New Roman"/>
          <w:b w:val="false"/>
          <w:i w:val="false"/>
          <w:color w:val="000000"/>
          <w:sz w:val="28"/>
        </w:rPr>
        <w:t>
      94. Әр түрлі материалдармен жұмыс:</w:t>
      </w:r>
      <w:r>
        <w:br/>
      </w:r>
      <w:r>
        <w:rPr>
          <w:rFonts w:ascii="Times New Roman"/>
          <w:b w:val="false"/>
          <w:i w:val="false"/>
          <w:color w:val="000000"/>
          <w:sz w:val="28"/>
        </w:rPr>
        <w:t>
      1) тақырыптар: Көлік түрлері;</w:t>
      </w:r>
      <w:r>
        <w:br/>
      </w:r>
      <w:r>
        <w:rPr>
          <w:rFonts w:ascii="Times New Roman"/>
          <w:b w:val="false"/>
          <w:i w:val="false"/>
          <w:color w:val="000000"/>
          <w:sz w:val="28"/>
        </w:rPr>
        <w:t>
      2) сөздік материал: кеме; көлік, автобус, трамвай, метро, троллейбус, машина, қайық, ұшақ, тікұшақ. Кең, тар, көліктер жүретін жол, жаяулар жүретін жол.</w:t>
      </w:r>
      <w:r>
        <w:br/>
      </w:r>
      <w:r>
        <w:rPr>
          <w:rFonts w:ascii="Times New Roman"/>
          <w:b w:val="false"/>
          <w:i w:val="false"/>
          <w:color w:val="000000"/>
          <w:sz w:val="28"/>
        </w:rPr>
        <w:t>
</w:t>
      </w:r>
      <w:r>
        <w:rPr>
          <w:rFonts w:ascii="Times New Roman"/>
          <w:b w:val="false"/>
          <w:i w:val="false"/>
          <w:color w:val="000000"/>
          <w:sz w:val="28"/>
        </w:rPr>
        <w:t>
      95. Ауыл шаруашылық еңбегі. Көктем:</w:t>
      </w:r>
      <w:r>
        <w:br/>
      </w:r>
      <w:r>
        <w:rPr>
          <w:rFonts w:ascii="Times New Roman"/>
          <w:b w:val="false"/>
          <w:i w:val="false"/>
          <w:color w:val="000000"/>
          <w:sz w:val="28"/>
        </w:rPr>
        <w:t>
      1) бөлме өсімдіктерін отырғызуға әзірлеу. Отырғызылған өсімдіктерді күту, суғару, түбін босату, ауыстырып отырғызу;</w:t>
      </w:r>
      <w:r>
        <w:br/>
      </w:r>
      <w:r>
        <w:rPr>
          <w:rFonts w:ascii="Times New Roman"/>
          <w:b w:val="false"/>
          <w:i w:val="false"/>
          <w:color w:val="000000"/>
          <w:sz w:val="28"/>
        </w:rPr>
        <w:t>
      2) тәжірибе үлескісін дайындау: аудару, тырмалау, қатарларды белгілеу;</w:t>
      </w:r>
      <w:r>
        <w:br/>
      </w:r>
      <w:r>
        <w:rPr>
          <w:rFonts w:ascii="Times New Roman"/>
          <w:b w:val="false"/>
          <w:i w:val="false"/>
          <w:color w:val="000000"/>
          <w:sz w:val="28"/>
        </w:rPr>
        <w:t>
      3) көшеттерді өсіру, күтіп баптау;</w:t>
      </w:r>
      <w:r>
        <w:br/>
      </w:r>
      <w:r>
        <w:rPr>
          <w:rFonts w:ascii="Times New Roman"/>
          <w:b w:val="false"/>
          <w:i w:val="false"/>
          <w:color w:val="000000"/>
          <w:sz w:val="28"/>
        </w:rPr>
        <w:t>
      4) біржылдық гүл тұқымдарын себу;</w:t>
      </w:r>
      <w:r>
        <w:br/>
      </w:r>
      <w:r>
        <w:rPr>
          <w:rFonts w:ascii="Times New Roman"/>
          <w:b w:val="false"/>
          <w:i w:val="false"/>
          <w:color w:val="000000"/>
          <w:sz w:val="28"/>
        </w:rPr>
        <w:t>
      5) жеміс ағаштарының түбін босату, жылыжайға (наурызда) серуенге бару жылыжайдағы өсімдіктермен танысу, күтіп баптауды үйрену.</w:t>
      </w:r>
    </w:p>
    <w:bookmarkEnd w:id="285"/>
    <w:bookmarkStart w:name="z1185" w:id="286"/>
    <w:p>
      <w:pPr>
        <w:spacing w:after="0"/>
        <w:ind w:left="0"/>
        <w:jc w:val="left"/>
      </w:pPr>
      <w:r>
        <w:rPr>
          <w:rFonts w:ascii="Times New Roman"/>
          <w:b/>
          <w:i w:val="false"/>
          <w:color w:val="000000"/>
        </w:rPr>
        <w:t xml:space="preserve"> 
6. Оқу пәнінің 4-сыныптағы базалық білім мазмұны</w:t>
      </w:r>
    </w:p>
    <w:bookmarkEnd w:id="286"/>
    <w:bookmarkStart w:name="z1186" w:id="287"/>
    <w:p>
      <w:pPr>
        <w:spacing w:after="0"/>
        <w:ind w:left="0"/>
        <w:jc w:val="both"/>
      </w:pPr>
      <w:r>
        <w:rPr>
          <w:rFonts w:ascii="Times New Roman"/>
          <w:b w:val="false"/>
          <w:i w:val="false"/>
          <w:color w:val="000000"/>
          <w:sz w:val="28"/>
        </w:rPr>
        <w:t>
      96. 1 тоқсан.</w:t>
      </w:r>
      <w:r>
        <w:br/>
      </w:r>
      <w:r>
        <w:rPr>
          <w:rFonts w:ascii="Times New Roman"/>
          <w:b w:val="false"/>
          <w:i w:val="false"/>
          <w:color w:val="000000"/>
          <w:sz w:val="28"/>
        </w:rPr>
        <w:t>
</w:t>
      </w:r>
      <w:r>
        <w:rPr>
          <w:rFonts w:ascii="Times New Roman"/>
          <w:b w:val="false"/>
          <w:i w:val="false"/>
          <w:color w:val="000000"/>
          <w:sz w:val="28"/>
        </w:rPr>
        <w:t>
      97. Жапсырма құрақ құрастыру:</w:t>
      </w:r>
      <w:r>
        <w:br/>
      </w:r>
      <w:r>
        <w:rPr>
          <w:rFonts w:ascii="Times New Roman"/>
          <w:b w:val="false"/>
          <w:i w:val="false"/>
          <w:color w:val="000000"/>
          <w:sz w:val="28"/>
        </w:rPr>
        <w:t>
      1) тақырып: 1. «Нан үстелге қалай келді?»;</w:t>
      </w:r>
      <w:r>
        <w:br/>
      </w:r>
      <w:r>
        <w:rPr>
          <w:rFonts w:ascii="Times New Roman"/>
          <w:b w:val="false"/>
          <w:i w:val="false"/>
          <w:color w:val="000000"/>
          <w:sz w:val="28"/>
        </w:rPr>
        <w:t>
      2) сөздік материал: бидай, дән, комбайн, элеватор, астық, ұн, нан зауыты; жұмысшылар; мереке, ту, отшашу, би, балалар. Алтын дән, піскен нан, орды, жинады, әкелді. Мереке, көңілді. Үлкен, кіші. Өсірді, орды, жинады, тасыды, жер жыртты, нан пісірді.</w:t>
      </w:r>
      <w:r>
        <w:br/>
      </w:r>
      <w:r>
        <w:rPr>
          <w:rFonts w:ascii="Times New Roman"/>
          <w:b w:val="false"/>
          <w:i w:val="false"/>
          <w:color w:val="000000"/>
          <w:sz w:val="28"/>
        </w:rPr>
        <w:t>
</w:t>
      </w:r>
      <w:r>
        <w:rPr>
          <w:rFonts w:ascii="Times New Roman"/>
          <w:b w:val="false"/>
          <w:i w:val="false"/>
          <w:color w:val="000000"/>
          <w:sz w:val="28"/>
        </w:rPr>
        <w:t>
      98. Үлгілеу және құрастыру:</w:t>
      </w:r>
      <w:r>
        <w:br/>
      </w:r>
      <w:r>
        <w:rPr>
          <w:rFonts w:ascii="Times New Roman"/>
          <w:b w:val="false"/>
          <w:i w:val="false"/>
          <w:color w:val="000000"/>
          <w:sz w:val="28"/>
        </w:rPr>
        <w:t>
      1) қағазбен, қатырмақағазбен жұмыс. Тақырып: 1. Жайлауда. Жайлау, жайлау көріністері, тау, өзен, гүл, шөп, шырша, мал: сиыр, жылқы, түйе, ешкі, кой, ит. Жақында, алыста. «Термометр» үлгісі. Сөздік материал: термометр, өлшеу. Үстелге қоятын, сыртқа ілетін термометр. Қозғалмайды. Көтеріледі, түседі. Артқы жағы қатырмақағаздан тұратын жайлау көріністерін жасаймыз. Үстелді айнала тұрып, мына суреттерге караңдар;</w:t>
      </w:r>
      <w:r>
        <w:br/>
      </w:r>
      <w:r>
        <w:rPr>
          <w:rFonts w:ascii="Times New Roman"/>
          <w:b w:val="false"/>
          <w:i w:val="false"/>
          <w:color w:val="000000"/>
          <w:sz w:val="28"/>
        </w:rPr>
        <w:t>
      2) сымтемірмен жұмыс. Тақырып: Геометриялық денелер. Сөздік материал: сымтемір, үлгі, геометриялық денелер. Қатты, жұмсак, мыс, болат, алюминий, темір. Майыстыру, қайыру. Мына сымтемір кандай металлдан жасалды? Мына сымтемір тез майысады.</w:t>
      </w:r>
      <w:r>
        <w:br/>
      </w:r>
      <w:r>
        <w:rPr>
          <w:rFonts w:ascii="Times New Roman"/>
          <w:b w:val="false"/>
          <w:i w:val="false"/>
          <w:color w:val="000000"/>
          <w:sz w:val="28"/>
        </w:rPr>
        <w:t>
</w:t>
      </w:r>
      <w:r>
        <w:rPr>
          <w:rFonts w:ascii="Times New Roman"/>
          <w:b w:val="false"/>
          <w:i w:val="false"/>
          <w:color w:val="000000"/>
          <w:sz w:val="28"/>
        </w:rPr>
        <w:t>
      99. Ауыл шаруашылық еңбегі. Күз:</w:t>
      </w:r>
      <w:r>
        <w:br/>
      </w:r>
      <w:r>
        <w:rPr>
          <w:rFonts w:ascii="Times New Roman"/>
          <w:b w:val="false"/>
          <w:i w:val="false"/>
          <w:color w:val="000000"/>
          <w:sz w:val="28"/>
        </w:rPr>
        <w:t>
      1) өсімдік түбірін қазып алып, қыста сақтау;</w:t>
      </w:r>
      <w:r>
        <w:br/>
      </w:r>
      <w:r>
        <w:rPr>
          <w:rFonts w:ascii="Times New Roman"/>
          <w:b w:val="false"/>
          <w:i w:val="false"/>
          <w:color w:val="000000"/>
          <w:sz w:val="28"/>
        </w:rPr>
        <w:t>
      2) оқу-тәжірибе үлескісіндегі тұқымды жинау.</w:t>
      </w:r>
      <w:r>
        <w:br/>
      </w:r>
      <w:r>
        <w:rPr>
          <w:rFonts w:ascii="Times New Roman"/>
          <w:b w:val="false"/>
          <w:i w:val="false"/>
          <w:color w:val="000000"/>
          <w:sz w:val="28"/>
        </w:rPr>
        <w:t>
</w:t>
      </w:r>
      <w:r>
        <w:rPr>
          <w:rFonts w:ascii="Times New Roman"/>
          <w:b w:val="false"/>
          <w:i w:val="false"/>
          <w:color w:val="000000"/>
          <w:sz w:val="28"/>
        </w:rPr>
        <w:t>
      100. 2 тоқсан.</w:t>
      </w:r>
      <w:r>
        <w:br/>
      </w:r>
      <w:r>
        <w:rPr>
          <w:rFonts w:ascii="Times New Roman"/>
          <w:b w:val="false"/>
          <w:i w:val="false"/>
          <w:color w:val="000000"/>
          <w:sz w:val="28"/>
        </w:rPr>
        <w:t>
</w:t>
      </w:r>
      <w:r>
        <w:rPr>
          <w:rFonts w:ascii="Times New Roman"/>
          <w:b w:val="false"/>
          <w:i w:val="false"/>
          <w:color w:val="000000"/>
          <w:sz w:val="28"/>
        </w:rPr>
        <w:t>
      101. Үлгілеу және құрастыру:</w:t>
      </w:r>
      <w:r>
        <w:br/>
      </w:r>
      <w:r>
        <w:rPr>
          <w:rFonts w:ascii="Times New Roman"/>
          <w:b w:val="false"/>
          <w:i w:val="false"/>
          <w:color w:val="000000"/>
          <w:sz w:val="28"/>
        </w:rPr>
        <w:t>
      1) қағазбен жұмыс. Тақырып: Жаңа жыл мерекесіне ойыншыктар дайындау;</w:t>
      </w:r>
      <w:r>
        <w:br/>
      </w:r>
      <w:r>
        <w:rPr>
          <w:rFonts w:ascii="Times New Roman"/>
          <w:b w:val="false"/>
          <w:i w:val="false"/>
          <w:color w:val="000000"/>
          <w:sz w:val="28"/>
        </w:rPr>
        <w:t>
      2) сөздік материал: қағаз, циркуль, ойыншык, әшекей. Қағаз, шаршы (түрі). Біркелкі, бірдей. Екіден бір, төрттен бір, сегізден бір бөлігі.</w:t>
      </w:r>
      <w:r>
        <w:br/>
      </w:r>
      <w:r>
        <w:rPr>
          <w:rFonts w:ascii="Times New Roman"/>
          <w:b w:val="false"/>
          <w:i w:val="false"/>
          <w:color w:val="000000"/>
          <w:sz w:val="28"/>
        </w:rPr>
        <w:t>
</w:t>
      </w:r>
      <w:r>
        <w:rPr>
          <w:rFonts w:ascii="Times New Roman"/>
          <w:b w:val="false"/>
          <w:i w:val="false"/>
          <w:color w:val="000000"/>
          <w:sz w:val="28"/>
        </w:rPr>
        <w:t>
      102. Әр түрлі материалдармен жұмыс:</w:t>
      </w:r>
      <w:r>
        <w:br/>
      </w:r>
      <w:r>
        <w:rPr>
          <w:rFonts w:ascii="Times New Roman"/>
          <w:b w:val="false"/>
          <w:i w:val="false"/>
          <w:color w:val="000000"/>
          <w:sz w:val="28"/>
        </w:rPr>
        <w:t>
      1) тақырып: «Тау мен дала» макеті;</w:t>
      </w:r>
      <w:r>
        <w:br/>
      </w:r>
      <w:r>
        <w:rPr>
          <w:rFonts w:ascii="Times New Roman"/>
          <w:b w:val="false"/>
          <w:i w:val="false"/>
          <w:color w:val="000000"/>
          <w:sz w:val="28"/>
        </w:rPr>
        <w:t>
      2) сөздік материал: Дала, тауык, тау, тастар, мал жайылымы. Қарлы шың, биік (аласа), тау. Үлкен, кіші тастар. Малды бағу, қой бағу, күзету.</w:t>
      </w:r>
      <w:r>
        <w:br/>
      </w:r>
      <w:r>
        <w:rPr>
          <w:rFonts w:ascii="Times New Roman"/>
          <w:b w:val="false"/>
          <w:i w:val="false"/>
          <w:color w:val="000000"/>
          <w:sz w:val="28"/>
        </w:rPr>
        <w:t>
</w:t>
      </w:r>
      <w:r>
        <w:rPr>
          <w:rFonts w:ascii="Times New Roman"/>
          <w:b w:val="false"/>
          <w:i w:val="false"/>
          <w:color w:val="000000"/>
          <w:sz w:val="28"/>
        </w:rPr>
        <w:t>
      103. Жапсырмақұрақ құрастыру:</w:t>
      </w:r>
      <w:r>
        <w:br/>
      </w:r>
      <w:r>
        <w:rPr>
          <w:rFonts w:ascii="Times New Roman"/>
          <w:b w:val="false"/>
          <w:i w:val="false"/>
          <w:color w:val="000000"/>
          <w:sz w:val="28"/>
        </w:rPr>
        <w:t>
      1) тақырып: «Орман мен қала» альбомын дайындау;</w:t>
      </w:r>
      <w:r>
        <w:br/>
      </w:r>
      <w:r>
        <w:rPr>
          <w:rFonts w:ascii="Times New Roman"/>
          <w:b w:val="false"/>
          <w:i w:val="false"/>
          <w:color w:val="000000"/>
          <w:sz w:val="28"/>
        </w:rPr>
        <w:t>
      2) сөздік материал: орман өсімдіктері, мүк, жидек, саңырауқұлақ, орман жануарлары, құмырсқа, астық, бидай, арпа, сұлы, комбайн, қызылша.</w:t>
      </w:r>
      <w:r>
        <w:br/>
      </w:r>
      <w:r>
        <w:rPr>
          <w:rFonts w:ascii="Times New Roman"/>
          <w:b w:val="false"/>
          <w:i w:val="false"/>
          <w:color w:val="000000"/>
          <w:sz w:val="28"/>
        </w:rPr>
        <w:t>
</w:t>
      </w:r>
      <w:r>
        <w:rPr>
          <w:rFonts w:ascii="Times New Roman"/>
          <w:b w:val="false"/>
          <w:i w:val="false"/>
          <w:color w:val="000000"/>
          <w:sz w:val="28"/>
        </w:rPr>
        <w:t>
      104. Матамен жұмыс:</w:t>
      </w:r>
      <w:r>
        <w:br/>
      </w:r>
      <w:r>
        <w:rPr>
          <w:rFonts w:ascii="Times New Roman"/>
          <w:b w:val="false"/>
          <w:i w:val="false"/>
          <w:color w:val="000000"/>
          <w:sz w:val="28"/>
        </w:rPr>
        <w:t>
      1) тақырып: Алжапқыш;</w:t>
      </w:r>
      <w:r>
        <w:br/>
      </w:r>
      <w:r>
        <w:rPr>
          <w:rFonts w:ascii="Times New Roman"/>
          <w:b w:val="false"/>
          <w:i w:val="false"/>
          <w:color w:val="000000"/>
          <w:sz w:val="28"/>
        </w:rPr>
        <w:t>
      2) сөздік материал: Алжалкыш, белгі, бауы, алжапқыштың ұзындығы (ені), түйрегіш, үлгі пішу, жіппен тігу, алжапқыштың үлгісіне карап, оның ұзындығын және енін анықтау. Алжапқыштың бауының ұзындығын анықта.</w:t>
      </w:r>
      <w:r>
        <w:br/>
      </w:r>
      <w:r>
        <w:rPr>
          <w:rFonts w:ascii="Times New Roman"/>
          <w:b w:val="false"/>
          <w:i w:val="false"/>
          <w:color w:val="000000"/>
          <w:sz w:val="28"/>
        </w:rPr>
        <w:t>
</w:t>
      </w:r>
      <w:r>
        <w:rPr>
          <w:rFonts w:ascii="Times New Roman"/>
          <w:b w:val="false"/>
          <w:i w:val="false"/>
          <w:color w:val="000000"/>
          <w:sz w:val="28"/>
        </w:rPr>
        <w:t>
      105. 3 тоқсан.</w:t>
      </w:r>
      <w:r>
        <w:br/>
      </w:r>
      <w:r>
        <w:rPr>
          <w:rFonts w:ascii="Times New Roman"/>
          <w:b w:val="false"/>
          <w:i w:val="false"/>
          <w:color w:val="000000"/>
          <w:sz w:val="28"/>
        </w:rPr>
        <w:t>
</w:t>
      </w:r>
      <w:r>
        <w:rPr>
          <w:rFonts w:ascii="Times New Roman"/>
          <w:b w:val="false"/>
          <w:i w:val="false"/>
          <w:color w:val="000000"/>
          <w:sz w:val="28"/>
        </w:rPr>
        <w:t>
      106. Үлгілеу және құрастыру:</w:t>
      </w:r>
      <w:r>
        <w:br/>
      </w:r>
      <w:r>
        <w:rPr>
          <w:rFonts w:ascii="Times New Roman"/>
          <w:b w:val="false"/>
          <w:i w:val="false"/>
          <w:color w:val="000000"/>
          <w:sz w:val="28"/>
        </w:rPr>
        <w:t>
      1) қағазбен жұмыс. Тақырып: Мерекелік күнтізбе. Сөздік материал: күнтізбе, күнтізбе, беттері. Мұғалімдер күні (ғарышкерлер, ұландар, жеңіс күні, т.с.с). Мереке күндері. Халықаралық әйелдер күні. Тәуелсіздік күні, халықаралық балалар күні;</w:t>
      </w:r>
      <w:r>
        <w:br/>
      </w:r>
      <w:r>
        <w:rPr>
          <w:rFonts w:ascii="Times New Roman"/>
          <w:b w:val="false"/>
          <w:i w:val="false"/>
          <w:color w:val="000000"/>
          <w:sz w:val="28"/>
        </w:rPr>
        <w:t>
      2) қатырма қағазбен жұмыс сыйлық. Тақырып: Себет. Сөздік материал: себет, тоқу, дайындау, диаметрі, әдемі. Негізгі, корапша, әдемі. Шетіне желім жақ, оны орналастыр. Жұмыс істегенде қолыңды күйдіріп алма.</w:t>
      </w:r>
      <w:r>
        <w:br/>
      </w:r>
      <w:r>
        <w:rPr>
          <w:rFonts w:ascii="Times New Roman"/>
          <w:b w:val="false"/>
          <w:i w:val="false"/>
          <w:color w:val="000000"/>
          <w:sz w:val="28"/>
        </w:rPr>
        <w:t>
</w:t>
      </w:r>
      <w:r>
        <w:rPr>
          <w:rFonts w:ascii="Times New Roman"/>
          <w:b w:val="false"/>
          <w:i w:val="false"/>
          <w:color w:val="000000"/>
          <w:sz w:val="28"/>
        </w:rPr>
        <w:t>
      107. Әр түрлі материалдармен жұмыс:</w:t>
      </w:r>
      <w:r>
        <w:br/>
      </w:r>
      <w:r>
        <w:rPr>
          <w:rFonts w:ascii="Times New Roman"/>
          <w:b w:val="false"/>
          <w:i w:val="false"/>
          <w:color w:val="000000"/>
          <w:sz w:val="28"/>
        </w:rPr>
        <w:t>
      1) тақырып: 1. Оқыған әңгіме бойынша макет жасау. 2. «Әуежай» макеті 3. «Құрлықтар» альбомын жасау (географиялық картамен жұмыс);</w:t>
      </w:r>
      <w:r>
        <w:br/>
      </w:r>
      <w:r>
        <w:rPr>
          <w:rFonts w:ascii="Times New Roman"/>
          <w:b w:val="false"/>
          <w:i w:val="false"/>
          <w:color w:val="000000"/>
          <w:sz w:val="28"/>
        </w:rPr>
        <w:t>
      2) сөздік материал: әңгіме, жоспар, кейіпкерлер, табиғат, аңдардың тұратын жері, адамдар еңбегі, (затарды) суреттеу, әуежай, ұшқыш, жолаушылар, үшу, парашютпен секіру, ұшактың аттары, жүк қоймасы. физикалық карта, контур картасы, жер шары картасы, әлемшар, құрлық, су, Еуропа, Азия, Африка, Америка, Антарктида, Австралия, мұхит, хайуанаттары, өсімдіктер, жер беті. Салыстыру, бөлу, бояу, түсіндіру.</w:t>
      </w:r>
      <w:r>
        <w:br/>
      </w:r>
      <w:r>
        <w:rPr>
          <w:rFonts w:ascii="Times New Roman"/>
          <w:b w:val="false"/>
          <w:i w:val="false"/>
          <w:color w:val="000000"/>
          <w:sz w:val="28"/>
        </w:rPr>
        <w:t>
</w:t>
      </w:r>
      <w:r>
        <w:rPr>
          <w:rFonts w:ascii="Times New Roman"/>
          <w:b w:val="false"/>
          <w:i w:val="false"/>
          <w:color w:val="000000"/>
          <w:sz w:val="28"/>
        </w:rPr>
        <w:t>
      108. Матамен жұмыс:</w:t>
      </w:r>
      <w:r>
        <w:br/>
      </w:r>
      <w:r>
        <w:rPr>
          <w:rFonts w:ascii="Times New Roman"/>
          <w:b w:val="false"/>
          <w:i w:val="false"/>
          <w:color w:val="000000"/>
          <w:sz w:val="28"/>
        </w:rPr>
        <w:t>
      1) тақырып: Қолға байлайтын (санитарларға, кезекшілерге, табиғат қорғаушыларға) арналған белгілер;</w:t>
      </w:r>
      <w:r>
        <w:br/>
      </w:r>
      <w:r>
        <w:rPr>
          <w:rFonts w:ascii="Times New Roman"/>
          <w:b w:val="false"/>
          <w:i w:val="false"/>
          <w:color w:val="000000"/>
          <w:sz w:val="28"/>
        </w:rPr>
        <w:t>
      2) сөздік материал: Оймақ, түйреуіш, ине, түрлі-түсті жіп, үлгісі, беті, астары. Тігу, шетін бастыру. Мен сызбаны түсінбедім.</w:t>
      </w:r>
      <w:r>
        <w:br/>
      </w:r>
      <w:r>
        <w:rPr>
          <w:rFonts w:ascii="Times New Roman"/>
          <w:b w:val="false"/>
          <w:i w:val="false"/>
          <w:color w:val="000000"/>
          <w:sz w:val="28"/>
        </w:rPr>
        <w:t>
</w:t>
      </w:r>
      <w:r>
        <w:rPr>
          <w:rFonts w:ascii="Times New Roman"/>
          <w:b w:val="false"/>
          <w:i w:val="false"/>
          <w:color w:val="000000"/>
          <w:sz w:val="28"/>
        </w:rPr>
        <w:t>
      109. 4 тоқсан.</w:t>
      </w:r>
      <w:r>
        <w:br/>
      </w:r>
      <w:r>
        <w:rPr>
          <w:rFonts w:ascii="Times New Roman"/>
          <w:b w:val="false"/>
          <w:i w:val="false"/>
          <w:color w:val="000000"/>
          <w:sz w:val="28"/>
        </w:rPr>
        <w:t>
</w:t>
      </w:r>
      <w:r>
        <w:rPr>
          <w:rFonts w:ascii="Times New Roman"/>
          <w:b w:val="false"/>
          <w:i w:val="false"/>
          <w:color w:val="000000"/>
          <w:sz w:val="28"/>
        </w:rPr>
        <w:t>
      110. Үлгілеу және құрастыру:</w:t>
      </w:r>
      <w:r>
        <w:br/>
      </w:r>
      <w:r>
        <w:rPr>
          <w:rFonts w:ascii="Times New Roman"/>
          <w:b w:val="false"/>
          <w:i w:val="false"/>
          <w:color w:val="000000"/>
          <w:sz w:val="28"/>
        </w:rPr>
        <w:t>
      1) қағазбен, қатырмақағазбен жұмыс. Тақырыптар: 1. «Халық шаруашылығы» альбомы. 2. «Менің Қазақстаным» альбомы (географиялық картасымен). Сөздік материал: өндіріс, станок, машиналар, зауыт (трактор жасайтын, металлургиялық, машина жасайтын, т.с.с), фабрикалар (жеміс-жидек комбинаты, кілем таситын, сіріңке шығаратын, т.с.с) халық шаруашылығы. Отан, Қазақстан, шекара, республика, қала аттары, қазақ, орыс, ұйғыр, кәріс (т.б. халықтар), ту, елтаңба, шекарашы. Бақытты, достық. Менің ойымша, бірінші бетке Қазақстан картасын жапсырамыз;</w:t>
      </w:r>
      <w:r>
        <w:br/>
      </w:r>
      <w:r>
        <w:rPr>
          <w:rFonts w:ascii="Times New Roman"/>
          <w:b w:val="false"/>
          <w:i w:val="false"/>
          <w:color w:val="000000"/>
          <w:sz w:val="28"/>
        </w:rPr>
        <w:t>
      2) элетрлі конструктормен жұмыс. Тақырып: Электр тізбегі; Сөздік материал: Өткізгішті электр тоғынан үз, қос. Өткізгіш тізбекті сызба бойынша жаса. Тәжірибе жасаймыз. Шам жанды, себебі тоқ өткізді. Қаңылтыр тоқ өткізді. Қаңылтыр — тоқ өткізгіш. Фанера, пластмасса тоқ өткізбейді, сондықтан шам жанған жоқ.</w:t>
      </w:r>
      <w:r>
        <w:br/>
      </w:r>
      <w:r>
        <w:rPr>
          <w:rFonts w:ascii="Times New Roman"/>
          <w:b w:val="false"/>
          <w:i w:val="false"/>
          <w:color w:val="000000"/>
          <w:sz w:val="28"/>
        </w:rPr>
        <w:t>
</w:t>
      </w:r>
      <w:r>
        <w:rPr>
          <w:rFonts w:ascii="Times New Roman"/>
          <w:b w:val="false"/>
          <w:i w:val="false"/>
          <w:color w:val="000000"/>
          <w:sz w:val="28"/>
        </w:rPr>
        <w:t xml:space="preserve">
      111. Матамен жұмыс: </w:t>
      </w:r>
      <w:r>
        <w:br/>
      </w:r>
      <w:r>
        <w:rPr>
          <w:rFonts w:ascii="Times New Roman"/>
          <w:b w:val="false"/>
          <w:i w:val="false"/>
          <w:color w:val="000000"/>
          <w:sz w:val="28"/>
        </w:rPr>
        <w:t xml:space="preserve">
      1) тақырып: Қайықтелпек (әскери бас киім); </w:t>
      </w:r>
      <w:r>
        <w:br/>
      </w:r>
      <w:r>
        <w:rPr>
          <w:rFonts w:ascii="Times New Roman"/>
          <w:b w:val="false"/>
          <w:i w:val="false"/>
          <w:color w:val="000000"/>
          <w:sz w:val="28"/>
        </w:rPr>
        <w:t>
      2) сөздік материал: Қайықтелпек, рәміз, үлгісі, көлемі, тігісі. Үлгісін пішу, көшіріп алу, бекіту, көктеу, тігу. Қайықтелпектің үлгісіне карап, оның ұзындығы мен енін анықта. Қайықтелпекті пішіп алу үшін матаға койып бекіт.</w:t>
      </w:r>
      <w:r>
        <w:br/>
      </w:r>
      <w:r>
        <w:rPr>
          <w:rFonts w:ascii="Times New Roman"/>
          <w:b w:val="false"/>
          <w:i w:val="false"/>
          <w:color w:val="000000"/>
          <w:sz w:val="28"/>
        </w:rPr>
        <w:t>
</w:t>
      </w:r>
      <w:r>
        <w:rPr>
          <w:rFonts w:ascii="Times New Roman"/>
          <w:b w:val="false"/>
          <w:i w:val="false"/>
          <w:color w:val="000000"/>
          <w:sz w:val="28"/>
        </w:rPr>
        <w:t>
      112. Ауыл шаруашылық еңбегі. Көктемдегі еңбек:</w:t>
      </w:r>
      <w:r>
        <w:br/>
      </w:r>
      <w:r>
        <w:rPr>
          <w:rFonts w:ascii="Times New Roman"/>
          <w:b w:val="false"/>
          <w:i w:val="false"/>
          <w:color w:val="000000"/>
          <w:sz w:val="28"/>
        </w:rPr>
        <w:t>
      1) тұқымдарды сұрыптап, отырғызуға дайындау;</w:t>
      </w:r>
      <w:r>
        <w:br/>
      </w:r>
      <w:r>
        <w:rPr>
          <w:rFonts w:ascii="Times New Roman"/>
          <w:b w:val="false"/>
          <w:i w:val="false"/>
          <w:color w:val="000000"/>
          <w:sz w:val="28"/>
        </w:rPr>
        <w:t>
      2) көкөністердің, гүлдердің тұкымын отырғызып, көшеттер даярлау, оларды күту;</w:t>
      </w:r>
      <w:r>
        <w:br/>
      </w:r>
      <w:r>
        <w:rPr>
          <w:rFonts w:ascii="Times New Roman"/>
          <w:b w:val="false"/>
          <w:i w:val="false"/>
          <w:color w:val="000000"/>
          <w:sz w:val="28"/>
        </w:rPr>
        <w:t>
      3) көктемде көшеттерді ретімен көшіріп отырғызу. Жүзім, қарақат бұтақтарын отырғызу, суару.</w:t>
      </w:r>
    </w:p>
    <w:bookmarkEnd w:id="287"/>
    <w:bookmarkStart w:name="z1289" w:id="288"/>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288"/>
    <w:bookmarkStart w:name="z1290" w:id="289"/>
    <w:p>
      <w:pPr>
        <w:spacing w:after="0"/>
        <w:ind w:left="0"/>
        <w:jc w:val="both"/>
      </w:pPr>
      <w:r>
        <w:rPr>
          <w:rFonts w:ascii="Times New Roman"/>
          <w:b w:val="false"/>
          <w:i w:val="false"/>
          <w:color w:val="000000"/>
          <w:sz w:val="28"/>
        </w:rPr>
        <w:t>
      113. Пәндік нәтиже бойынша дайындық сыныптың соңында оқушылар:</w:t>
      </w:r>
      <w:r>
        <w:br/>
      </w:r>
      <w:r>
        <w:rPr>
          <w:rFonts w:ascii="Times New Roman"/>
          <w:b w:val="false"/>
          <w:i w:val="false"/>
          <w:color w:val="000000"/>
          <w:sz w:val="28"/>
        </w:rPr>
        <w:t>
      1) тапсырманы орындағаны туралы ауызша және жазбаша есеп бере;</w:t>
      </w:r>
      <w:r>
        <w:br/>
      </w:r>
      <w:r>
        <w:rPr>
          <w:rFonts w:ascii="Times New Roman"/>
          <w:b w:val="false"/>
          <w:i w:val="false"/>
          <w:color w:val="000000"/>
          <w:sz w:val="28"/>
        </w:rPr>
        <w:t>
      2) көмек сұрау арқылы қарым қатынас жасай;</w:t>
      </w:r>
      <w:r>
        <w:br/>
      </w:r>
      <w:r>
        <w:rPr>
          <w:rFonts w:ascii="Times New Roman"/>
          <w:b w:val="false"/>
          <w:i w:val="false"/>
          <w:color w:val="000000"/>
          <w:sz w:val="28"/>
        </w:rPr>
        <w:t>
      3) жұмысқа керек құрал жабдықтарды таңдай, мұғалімге өтініш білдіре;</w:t>
      </w:r>
      <w:r>
        <w:br/>
      </w:r>
      <w:r>
        <w:rPr>
          <w:rFonts w:ascii="Times New Roman"/>
          <w:b w:val="false"/>
          <w:i w:val="false"/>
          <w:color w:val="000000"/>
          <w:sz w:val="28"/>
        </w:rPr>
        <w:t>
      4) өз жұмыс орнын тазалықта ұстай;</w:t>
      </w:r>
      <w:r>
        <w:br/>
      </w:r>
      <w:r>
        <w:rPr>
          <w:rFonts w:ascii="Times New Roman"/>
          <w:b w:val="false"/>
          <w:i w:val="false"/>
          <w:color w:val="000000"/>
          <w:sz w:val="28"/>
        </w:rPr>
        <w:t>
      5) дайындалатын бұйымның атын;</w:t>
      </w:r>
      <w:r>
        <w:br/>
      </w:r>
      <w:r>
        <w:rPr>
          <w:rFonts w:ascii="Times New Roman"/>
          <w:b w:val="false"/>
          <w:i w:val="false"/>
          <w:color w:val="000000"/>
          <w:sz w:val="28"/>
        </w:rPr>
        <w:t>
      6) түсініктер мен заттың атын білдіретін сөздерді білуі тиіс.</w:t>
      </w:r>
    </w:p>
    <w:bookmarkEnd w:id="289"/>
    <w:bookmarkStart w:name="z1291" w:id="290"/>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290"/>
    <w:bookmarkStart w:name="z1292" w:id="291"/>
    <w:p>
      <w:pPr>
        <w:spacing w:after="0"/>
        <w:ind w:left="0"/>
        <w:jc w:val="both"/>
      </w:pPr>
      <w:r>
        <w:rPr>
          <w:rFonts w:ascii="Times New Roman"/>
          <w:b w:val="false"/>
          <w:i w:val="false"/>
          <w:color w:val="000000"/>
          <w:sz w:val="28"/>
        </w:rPr>
        <w:t>
      114. Пәндік нәтиже бойынша 1-сыныптың соңында оқушылар:</w:t>
      </w:r>
      <w:r>
        <w:br/>
      </w:r>
      <w:r>
        <w:rPr>
          <w:rFonts w:ascii="Times New Roman"/>
          <w:b w:val="false"/>
          <w:i w:val="false"/>
          <w:color w:val="000000"/>
          <w:sz w:val="28"/>
        </w:rPr>
        <w:t>
      1) жұмысты дайындауда тапсырмаларды өз бетімен орындай;</w:t>
      </w:r>
      <w:r>
        <w:br/>
      </w:r>
      <w:r>
        <w:rPr>
          <w:rFonts w:ascii="Times New Roman"/>
          <w:b w:val="false"/>
          <w:i w:val="false"/>
          <w:color w:val="000000"/>
          <w:sz w:val="28"/>
        </w:rPr>
        <w:t>
      2) нақтылайтын сұрақтар қоя;</w:t>
      </w:r>
      <w:r>
        <w:br/>
      </w:r>
      <w:r>
        <w:rPr>
          <w:rFonts w:ascii="Times New Roman"/>
          <w:b w:val="false"/>
          <w:i w:val="false"/>
          <w:color w:val="000000"/>
          <w:sz w:val="28"/>
        </w:rPr>
        <w:t>
      3) бұйымды жасау жоспарын құра;</w:t>
      </w:r>
      <w:r>
        <w:br/>
      </w:r>
      <w:r>
        <w:rPr>
          <w:rFonts w:ascii="Times New Roman"/>
          <w:b w:val="false"/>
          <w:i w:val="false"/>
          <w:color w:val="000000"/>
          <w:sz w:val="28"/>
        </w:rPr>
        <w:t>
      4) материалдар мен құрал жабдықтарды алуға өтініш жаза;</w:t>
      </w:r>
      <w:r>
        <w:br/>
      </w:r>
      <w:r>
        <w:rPr>
          <w:rFonts w:ascii="Times New Roman"/>
          <w:b w:val="false"/>
          <w:i w:val="false"/>
          <w:color w:val="000000"/>
          <w:sz w:val="28"/>
        </w:rPr>
        <w:t>
      5) материалдарды үнемдей;</w:t>
      </w:r>
      <w:r>
        <w:br/>
      </w:r>
      <w:r>
        <w:rPr>
          <w:rFonts w:ascii="Times New Roman"/>
          <w:b w:val="false"/>
          <w:i w:val="false"/>
          <w:color w:val="000000"/>
          <w:sz w:val="28"/>
        </w:rPr>
        <w:t>
      6) ауылшаруашылық еңбек құралдарымен жұмыс істей;</w:t>
      </w:r>
      <w:r>
        <w:br/>
      </w:r>
      <w:r>
        <w:rPr>
          <w:rFonts w:ascii="Times New Roman"/>
          <w:b w:val="false"/>
          <w:i w:val="false"/>
          <w:color w:val="000000"/>
          <w:sz w:val="28"/>
        </w:rPr>
        <w:t>
      7) еңбек құралдарымен материалдардың атауын білуі тиіс.</w:t>
      </w:r>
    </w:p>
    <w:bookmarkEnd w:id="291"/>
    <w:bookmarkStart w:name="z1293" w:id="292"/>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292"/>
    <w:bookmarkStart w:name="z1294" w:id="293"/>
    <w:p>
      <w:pPr>
        <w:spacing w:after="0"/>
        <w:ind w:left="0"/>
        <w:jc w:val="both"/>
      </w:pPr>
      <w:r>
        <w:rPr>
          <w:rFonts w:ascii="Times New Roman"/>
          <w:b w:val="false"/>
          <w:i w:val="false"/>
          <w:color w:val="000000"/>
          <w:sz w:val="28"/>
        </w:rPr>
        <w:t>
      115. Пәндік нәтиже бойынша 2-сыныптың соңында оқушылар:</w:t>
      </w:r>
      <w:r>
        <w:br/>
      </w:r>
      <w:r>
        <w:rPr>
          <w:rFonts w:ascii="Times New Roman"/>
          <w:b w:val="false"/>
          <w:i w:val="false"/>
          <w:color w:val="000000"/>
          <w:sz w:val="28"/>
        </w:rPr>
        <w:t>
      1) ұжымдық жұмыс кезінде сыныптастарымен ауызша сөйлесе;</w:t>
      </w:r>
      <w:r>
        <w:br/>
      </w:r>
      <w:r>
        <w:rPr>
          <w:rFonts w:ascii="Times New Roman"/>
          <w:b w:val="false"/>
          <w:i w:val="false"/>
          <w:color w:val="000000"/>
          <w:sz w:val="28"/>
        </w:rPr>
        <w:t>
      2) жасаған жұмысы туралы ауызша және жазбаша есеп бере;</w:t>
      </w:r>
      <w:r>
        <w:br/>
      </w:r>
      <w:r>
        <w:rPr>
          <w:rFonts w:ascii="Times New Roman"/>
          <w:b w:val="false"/>
          <w:i w:val="false"/>
          <w:color w:val="000000"/>
          <w:sz w:val="28"/>
        </w:rPr>
        <w:t>
      3) жасалатын бұйымның жоспарын құра;</w:t>
      </w:r>
      <w:r>
        <w:br/>
      </w:r>
      <w:r>
        <w:rPr>
          <w:rFonts w:ascii="Times New Roman"/>
          <w:b w:val="false"/>
          <w:i w:val="false"/>
          <w:color w:val="000000"/>
          <w:sz w:val="28"/>
        </w:rPr>
        <w:t>
      4) материалдар мен құрал жабдықтарға тапсырыс бере;</w:t>
      </w:r>
      <w:r>
        <w:br/>
      </w:r>
      <w:r>
        <w:rPr>
          <w:rFonts w:ascii="Times New Roman"/>
          <w:b w:val="false"/>
          <w:i w:val="false"/>
          <w:color w:val="000000"/>
          <w:sz w:val="28"/>
        </w:rPr>
        <w:t>
      5) үлгіге, жоспарға, сипаттауы бойынша, суретке, ауызша және жазбаша нұсқауларға қарап бұйымды жасай;</w:t>
      </w:r>
      <w:r>
        <w:br/>
      </w:r>
      <w:r>
        <w:rPr>
          <w:rFonts w:ascii="Times New Roman"/>
          <w:b w:val="false"/>
          <w:i w:val="false"/>
          <w:color w:val="000000"/>
          <w:sz w:val="28"/>
        </w:rPr>
        <w:t>
      6) топ болып жұмыс істей (өзара жұмысты бөлісу);</w:t>
      </w:r>
      <w:r>
        <w:br/>
      </w:r>
      <w:r>
        <w:rPr>
          <w:rFonts w:ascii="Times New Roman"/>
          <w:b w:val="false"/>
          <w:i w:val="false"/>
          <w:color w:val="000000"/>
          <w:sz w:val="28"/>
        </w:rPr>
        <w:t>
      7) құрал жабдықтармен өз беттерімен жұмыс істей;</w:t>
      </w:r>
      <w:r>
        <w:br/>
      </w:r>
      <w:r>
        <w:rPr>
          <w:rFonts w:ascii="Times New Roman"/>
          <w:b w:val="false"/>
          <w:i w:val="false"/>
          <w:color w:val="000000"/>
          <w:sz w:val="28"/>
        </w:rPr>
        <w:t>
      8) өз жұмыс орнын таза, ұқыпты ұстай білуі тиіс.</w:t>
      </w:r>
    </w:p>
    <w:bookmarkEnd w:id="293"/>
    <w:bookmarkStart w:name="z1295" w:id="294"/>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294"/>
    <w:bookmarkStart w:name="z1296" w:id="295"/>
    <w:p>
      <w:pPr>
        <w:spacing w:after="0"/>
        <w:ind w:left="0"/>
        <w:jc w:val="both"/>
      </w:pPr>
      <w:r>
        <w:rPr>
          <w:rFonts w:ascii="Times New Roman"/>
          <w:b w:val="false"/>
          <w:i w:val="false"/>
          <w:color w:val="000000"/>
          <w:sz w:val="28"/>
        </w:rPr>
        <w:t>
      116. Пәндік нәтиже бойынша 3-сыныптың соңында оқушылар:</w:t>
      </w:r>
      <w:r>
        <w:br/>
      </w:r>
      <w:r>
        <w:rPr>
          <w:rFonts w:ascii="Times New Roman"/>
          <w:b w:val="false"/>
          <w:i w:val="false"/>
          <w:color w:val="000000"/>
          <w:sz w:val="28"/>
        </w:rPr>
        <w:t>
      1) қарым қатынас құрал ретінде сөйлеу тілін қолдана;</w:t>
      </w:r>
      <w:r>
        <w:br/>
      </w:r>
      <w:r>
        <w:rPr>
          <w:rFonts w:ascii="Times New Roman"/>
          <w:b w:val="false"/>
          <w:i w:val="false"/>
          <w:color w:val="000000"/>
          <w:sz w:val="28"/>
        </w:rPr>
        <w:t>
      2) ұжымда жұмыс істей ала;</w:t>
      </w:r>
      <w:r>
        <w:br/>
      </w:r>
      <w:r>
        <w:rPr>
          <w:rFonts w:ascii="Times New Roman"/>
          <w:b w:val="false"/>
          <w:i w:val="false"/>
          <w:color w:val="000000"/>
          <w:sz w:val="28"/>
        </w:rPr>
        <w:t>
      3) өз жұмысы, сыныптастарының жұмысы туралы есеп бере;</w:t>
      </w:r>
      <w:r>
        <w:br/>
      </w:r>
      <w:r>
        <w:rPr>
          <w:rFonts w:ascii="Times New Roman"/>
          <w:b w:val="false"/>
          <w:i w:val="false"/>
          <w:color w:val="000000"/>
          <w:sz w:val="28"/>
        </w:rPr>
        <w:t>
      4) бұйымды жасаудың күрделі жоспарын құра;</w:t>
      </w:r>
      <w:r>
        <w:br/>
      </w:r>
      <w:r>
        <w:rPr>
          <w:rFonts w:ascii="Times New Roman"/>
          <w:b w:val="false"/>
          <w:i w:val="false"/>
          <w:color w:val="000000"/>
          <w:sz w:val="28"/>
        </w:rPr>
        <w:t>
      5) ұжымдық және жеке тапсырыс бере;</w:t>
      </w:r>
      <w:r>
        <w:br/>
      </w:r>
      <w:r>
        <w:rPr>
          <w:rFonts w:ascii="Times New Roman"/>
          <w:b w:val="false"/>
          <w:i w:val="false"/>
          <w:color w:val="000000"/>
          <w:sz w:val="28"/>
        </w:rPr>
        <w:t>
      6) үлгі, сурет, дайын сызба, елестету бойынша бұйымдарды дайындай;</w:t>
      </w:r>
      <w:r>
        <w:br/>
      </w:r>
      <w:r>
        <w:rPr>
          <w:rFonts w:ascii="Times New Roman"/>
          <w:b w:val="false"/>
          <w:i w:val="false"/>
          <w:color w:val="000000"/>
          <w:sz w:val="28"/>
        </w:rPr>
        <w:t>
      7) қауіпсіздік ержелерін сақтай;</w:t>
      </w:r>
      <w:r>
        <w:br/>
      </w:r>
      <w:r>
        <w:rPr>
          <w:rFonts w:ascii="Times New Roman"/>
          <w:b w:val="false"/>
          <w:i w:val="false"/>
          <w:color w:val="000000"/>
          <w:sz w:val="28"/>
        </w:rPr>
        <w:t>
      8) тұқым себу дағдыларын;</w:t>
      </w:r>
      <w:r>
        <w:br/>
      </w:r>
      <w:r>
        <w:rPr>
          <w:rFonts w:ascii="Times New Roman"/>
          <w:b w:val="false"/>
          <w:i w:val="false"/>
          <w:color w:val="000000"/>
          <w:sz w:val="28"/>
        </w:rPr>
        <w:t>
      9) топырақты даярлай білуі тиіс.</w:t>
      </w:r>
    </w:p>
    <w:bookmarkEnd w:id="295"/>
    <w:bookmarkStart w:name="z1297" w:id="296"/>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296"/>
    <w:bookmarkStart w:name="z1298" w:id="297"/>
    <w:p>
      <w:pPr>
        <w:spacing w:after="0"/>
        <w:ind w:left="0"/>
        <w:jc w:val="both"/>
      </w:pPr>
      <w:r>
        <w:rPr>
          <w:rFonts w:ascii="Times New Roman"/>
          <w:b w:val="false"/>
          <w:i w:val="false"/>
          <w:color w:val="000000"/>
          <w:sz w:val="28"/>
        </w:rPr>
        <w:t>
      117. Пәндік нәтиже бойынша 4-сыныптың соңында оқушылар:</w:t>
      </w:r>
      <w:r>
        <w:br/>
      </w:r>
      <w:r>
        <w:rPr>
          <w:rFonts w:ascii="Times New Roman"/>
          <w:b w:val="false"/>
          <w:i w:val="false"/>
          <w:color w:val="000000"/>
          <w:sz w:val="28"/>
        </w:rPr>
        <w:t>
      1) ауызша және жазбаша түрде сөйлеу тілін қолдана;</w:t>
      </w:r>
      <w:r>
        <w:br/>
      </w:r>
      <w:r>
        <w:rPr>
          <w:rFonts w:ascii="Times New Roman"/>
          <w:b w:val="false"/>
          <w:i w:val="false"/>
          <w:color w:val="000000"/>
          <w:sz w:val="28"/>
        </w:rPr>
        <w:t>
      2) жасалатын бұйым туралы айтып бере;</w:t>
      </w:r>
      <w:r>
        <w:br/>
      </w:r>
      <w:r>
        <w:rPr>
          <w:rFonts w:ascii="Times New Roman"/>
          <w:b w:val="false"/>
          <w:i w:val="false"/>
          <w:color w:val="000000"/>
          <w:sz w:val="28"/>
        </w:rPr>
        <w:t>
      3) жасалатын бұйымның кезеңдерін жоспарлай;</w:t>
      </w:r>
      <w:r>
        <w:br/>
      </w:r>
      <w:r>
        <w:rPr>
          <w:rFonts w:ascii="Times New Roman"/>
          <w:b w:val="false"/>
          <w:i w:val="false"/>
          <w:color w:val="000000"/>
          <w:sz w:val="28"/>
        </w:rPr>
        <w:t>
      4) үлгі, сипаттау, экиз бойынша, елестету арқылы бұйымды жасай;</w:t>
      </w:r>
      <w:r>
        <w:br/>
      </w:r>
      <w:r>
        <w:rPr>
          <w:rFonts w:ascii="Times New Roman"/>
          <w:b w:val="false"/>
          <w:i w:val="false"/>
          <w:color w:val="000000"/>
          <w:sz w:val="28"/>
        </w:rPr>
        <w:t>
      5) қажетті материалдар мен құрал жабдықтырға ауызша тапсырыс бере;</w:t>
      </w:r>
      <w:r>
        <w:br/>
      </w:r>
      <w:r>
        <w:rPr>
          <w:rFonts w:ascii="Times New Roman"/>
          <w:b w:val="false"/>
          <w:i w:val="false"/>
          <w:color w:val="000000"/>
          <w:sz w:val="28"/>
        </w:rPr>
        <w:t>
      6) осы сабақ кезінде меңгерген сөздік материалдарын басқа сабақтарда қолдана;</w:t>
      </w:r>
      <w:r>
        <w:br/>
      </w:r>
      <w:r>
        <w:rPr>
          <w:rFonts w:ascii="Times New Roman"/>
          <w:b w:val="false"/>
          <w:i w:val="false"/>
          <w:color w:val="000000"/>
          <w:sz w:val="28"/>
        </w:rPr>
        <w:t>
      7) жаңа материалдармен жұмыс істей;</w:t>
      </w:r>
      <w:r>
        <w:br/>
      </w:r>
      <w:r>
        <w:rPr>
          <w:rFonts w:ascii="Times New Roman"/>
          <w:b w:val="false"/>
          <w:i w:val="false"/>
          <w:color w:val="000000"/>
          <w:sz w:val="28"/>
        </w:rPr>
        <w:t>
      8) материалдар мен құралдардың аттарын білуі тиіс.</w:t>
      </w:r>
      <w:r>
        <w:br/>
      </w:r>
      <w:r>
        <w:rPr>
          <w:rFonts w:ascii="Times New Roman"/>
          <w:b w:val="false"/>
          <w:i w:val="false"/>
          <w:color w:val="000000"/>
          <w:sz w:val="28"/>
        </w:rPr>
        <w:t>
</w:t>
      </w:r>
      <w:r>
        <w:rPr>
          <w:rFonts w:ascii="Times New Roman"/>
          <w:b w:val="false"/>
          <w:i w:val="false"/>
          <w:color w:val="000000"/>
          <w:sz w:val="28"/>
        </w:rPr>
        <w:t>
      118. Тұлғалық нәтижелер оқушылардың:</w:t>
      </w:r>
      <w:r>
        <w:br/>
      </w:r>
      <w:r>
        <w:rPr>
          <w:rFonts w:ascii="Times New Roman"/>
          <w:b w:val="false"/>
          <w:i w:val="false"/>
          <w:color w:val="000000"/>
          <w:sz w:val="28"/>
        </w:rPr>
        <w:t>
      1) түрлі ойыншықтар, құрамақтар және аппликация жасау кезінде қауіпсіздік ережесі мен санитарлық-гигиеналық талаптарды сақтау білімінен;</w:t>
      </w:r>
      <w:r>
        <w:br/>
      </w:r>
      <w:r>
        <w:rPr>
          <w:rFonts w:ascii="Times New Roman"/>
          <w:b w:val="false"/>
          <w:i w:val="false"/>
          <w:color w:val="000000"/>
          <w:sz w:val="28"/>
        </w:rPr>
        <w:t>
      2) еңбек сабағында қарым-қатынас жасай білу дағдысынан;</w:t>
      </w:r>
      <w:r>
        <w:br/>
      </w:r>
      <w:r>
        <w:rPr>
          <w:rFonts w:ascii="Times New Roman"/>
          <w:b w:val="false"/>
          <w:i w:val="false"/>
          <w:color w:val="000000"/>
          <w:sz w:val="28"/>
        </w:rPr>
        <w:t>
      3) еңбекке деген ынта-ықылас білігінен;</w:t>
      </w:r>
      <w:r>
        <w:br/>
      </w:r>
      <w:r>
        <w:rPr>
          <w:rFonts w:ascii="Times New Roman"/>
          <w:b w:val="false"/>
          <w:i w:val="false"/>
          <w:color w:val="000000"/>
          <w:sz w:val="28"/>
        </w:rPr>
        <w:t>
      4) қазақ халқының ою-өрнегі, ұлттық зергерлік бұйымдар, ұлттық киімдер мен салт-дәстүрге құрметпен қарау білімінен;</w:t>
      </w:r>
      <w:r>
        <w:br/>
      </w:r>
      <w:r>
        <w:rPr>
          <w:rFonts w:ascii="Times New Roman"/>
          <w:b w:val="false"/>
          <w:i w:val="false"/>
          <w:color w:val="000000"/>
          <w:sz w:val="28"/>
        </w:rPr>
        <w:t>
      5) түрлі тақырыптағы композиция, мозаика құрастыру, бұйымдар жасау дағдысынан;</w:t>
      </w:r>
      <w:r>
        <w:br/>
      </w:r>
      <w:r>
        <w:rPr>
          <w:rFonts w:ascii="Times New Roman"/>
          <w:b w:val="false"/>
          <w:i w:val="false"/>
          <w:color w:val="000000"/>
          <w:sz w:val="28"/>
        </w:rPr>
        <w:t>
      6) қазақтың ұлттық үй жиһазы, музыка аспаптары, ат әбзелдері туралы білімінен көрініс табады.</w:t>
      </w:r>
      <w:r>
        <w:br/>
      </w:r>
      <w:r>
        <w:rPr>
          <w:rFonts w:ascii="Times New Roman"/>
          <w:b w:val="false"/>
          <w:i w:val="false"/>
          <w:color w:val="000000"/>
          <w:sz w:val="28"/>
        </w:rPr>
        <w:t>
</w:t>
      </w:r>
      <w:r>
        <w:rPr>
          <w:rFonts w:ascii="Times New Roman"/>
          <w:b w:val="false"/>
          <w:i w:val="false"/>
          <w:color w:val="000000"/>
          <w:sz w:val="28"/>
        </w:rPr>
        <w:t>
      119. Жүйелі-әрекеттік нәтижелер оқушылардың:</w:t>
      </w:r>
      <w:r>
        <w:br/>
      </w:r>
      <w:r>
        <w:rPr>
          <w:rFonts w:ascii="Times New Roman"/>
          <w:b w:val="false"/>
          <w:i w:val="false"/>
          <w:color w:val="000000"/>
          <w:sz w:val="28"/>
        </w:rPr>
        <w:t>
      1) көркем және техникалық қабілеттілігі бойынша жеткен жетістігі мен түрлі әдістерді қолдану білігімен;</w:t>
      </w:r>
      <w:r>
        <w:br/>
      </w:r>
      <w:r>
        <w:rPr>
          <w:rFonts w:ascii="Times New Roman"/>
          <w:b w:val="false"/>
          <w:i w:val="false"/>
          <w:color w:val="000000"/>
          <w:sz w:val="28"/>
        </w:rPr>
        <w:t>
      2) бұйымдарды құрастыруда қарапайым дағдыларды пайдаланумен;</w:t>
      </w:r>
      <w:r>
        <w:br/>
      </w:r>
      <w:r>
        <w:rPr>
          <w:rFonts w:ascii="Times New Roman"/>
          <w:b w:val="false"/>
          <w:i w:val="false"/>
          <w:color w:val="000000"/>
          <w:sz w:val="28"/>
        </w:rPr>
        <w:t>
      3) еңбекке қажетті құралдар мен материалдарды дұрыс қолдану дағдысымен;</w:t>
      </w:r>
      <w:r>
        <w:br/>
      </w:r>
      <w:r>
        <w:rPr>
          <w:rFonts w:ascii="Times New Roman"/>
          <w:b w:val="false"/>
          <w:i w:val="false"/>
          <w:color w:val="000000"/>
          <w:sz w:val="28"/>
        </w:rPr>
        <w:t>
      4) әртүрлі материалдардан бұйымдар, фигуралар құрастыру және модельдеу білігімен;</w:t>
      </w:r>
      <w:r>
        <w:br/>
      </w:r>
      <w:r>
        <w:rPr>
          <w:rFonts w:ascii="Times New Roman"/>
          <w:b w:val="false"/>
          <w:i w:val="false"/>
          <w:color w:val="000000"/>
          <w:sz w:val="28"/>
        </w:rPr>
        <w:t>
      5) бұйымдарды бірізділікпен орындау дағдыларымен айқындалады.</w:t>
      </w:r>
    </w:p>
    <w:bookmarkEnd w:id="297"/>
    <w:bookmarkStart w:name="z1194" w:id="2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 393 бұйрығына 18–қосымша</w:t>
      </w:r>
    </w:p>
    <w:bookmarkEnd w:id="29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123-қосымша</w:t>
      </w:r>
    </w:p>
    <w:bookmarkStart w:name="z1195" w:id="299"/>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0-4 сыныптары үшін «Түзету ырғағы» пәнінен типтік оқу бағдарламасы</w:t>
      </w:r>
    </w:p>
    <w:bookmarkEnd w:id="299"/>
    <w:bookmarkStart w:name="z1196" w:id="300"/>
    <w:p>
      <w:pPr>
        <w:spacing w:after="0"/>
        <w:ind w:left="0"/>
        <w:jc w:val="left"/>
      </w:pPr>
      <w:r>
        <w:rPr>
          <w:rFonts w:ascii="Times New Roman"/>
          <w:b/>
          <w:i w:val="false"/>
          <w:color w:val="000000"/>
        </w:rPr>
        <w:t xml:space="preserve"> 
1. Түсінік хат</w:t>
      </w:r>
    </w:p>
    <w:bookmarkEnd w:id="300"/>
    <w:bookmarkStart w:name="z1197" w:id="301"/>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№1080 қаулысымен бекітілген Орта білім берудің бастауыш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Естімейтін балаларда оқу мен іс-әрекеттің қалыптасуы, өзін-өзі реттеуі жоғары психикалық қызметтердің: есте сақтауы, зейіні, ойлауы, елестетуі мен сөйлеу тілінің жеткіліксіз дамуы аясында жүзеге асады. Сондықтан есту қабілеті зақымдалған балаларға арналған мектептер мен сыныптарда оқу жоспарына «Түзету ырғағы» пәнін кіріктірудің қажеттілілігін көрсетеді.</w:t>
      </w:r>
      <w:r>
        <w:br/>
      </w:r>
      <w:r>
        <w:rPr>
          <w:rFonts w:ascii="Times New Roman"/>
          <w:b w:val="false"/>
          <w:i w:val="false"/>
          <w:color w:val="000000"/>
          <w:sz w:val="28"/>
        </w:rPr>
        <w:t>
</w:t>
      </w:r>
      <w:r>
        <w:rPr>
          <w:rFonts w:ascii="Times New Roman"/>
          <w:b w:val="false"/>
          <w:i w:val="false"/>
          <w:color w:val="000000"/>
          <w:sz w:val="28"/>
        </w:rPr>
        <w:t>
      3. Естімейтін балаларға арналған «Түзету ырғағы» пәнінің мақсаты – ішкі және сыртқы жағдайларға бейімдей отырып, негізгі бұзылыстардың орнын толтыруға бағытталған керекті негізгі қимылдарды үйрету, музыкаға деген құштарлығын арттыру, музыканың әртүрлі жанрларын түсініп, есту қабілетін дамыту, сол арқылы эстетикалық сезімдерін тәрбиелеу. Сонымен қатар оқушылардың музыкалық мәдениетін қалыптастырып, көркемөнер мен шығармашылық қабілеттерін дамытады.</w:t>
      </w:r>
      <w:r>
        <w:br/>
      </w:r>
      <w:r>
        <w:rPr>
          <w:rFonts w:ascii="Times New Roman"/>
          <w:b w:val="false"/>
          <w:i w:val="false"/>
          <w:color w:val="000000"/>
          <w:sz w:val="28"/>
        </w:rPr>
        <w:t>
</w:t>
      </w:r>
      <w:r>
        <w:rPr>
          <w:rFonts w:ascii="Times New Roman"/>
          <w:b w:val="false"/>
          <w:i w:val="false"/>
          <w:color w:val="000000"/>
          <w:sz w:val="28"/>
        </w:rPr>
        <w:t>
      4. «Түзету ырғағы» сабағын жүргізу - музыка тыңдау, ән айту, музыкалық қимыл жасау, би билеу, музыка аспаптарында ойнау және т.б. іс-әрекет түрлерінен құралады. Ән айту барысында балалардың дауыс ерекшеліктері ескеріледі. Сондықтан хормен орындауға үйретудің алғашқы кезеңінде балалардың ән айту тәртібінің сақталуы жіті қадағаланып, ән айту барысында тынысты үнемді пайдалану тәсілі мен есту қабілетін дамытатын вокалдық тапсырмалар беріледі.</w:t>
      </w:r>
      <w:r>
        <w:br/>
      </w:r>
      <w:r>
        <w:rPr>
          <w:rFonts w:ascii="Times New Roman"/>
          <w:b w:val="false"/>
          <w:i w:val="false"/>
          <w:color w:val="000000"/>
          <w:sz w:val="28"/>
        </w:rPr>
        <w:t>
</w:t>
      </w:r>
      <w:r>
        <w:rPr>
          <w:rFonts w:ascii="Times New Roman"/>
          <w:b w:val="false"/>
          <w:i w:val="false"/>
          <w:color w:val="000000"/>
          <w:sz w:val="28"/>
        </w:rPr>
        <w:t>
      5. «Түзету ырғағы» пәнінің негізгі міндеттері:</w:t>
      </w:r>
      <w:r>
        <w:br/>
      </w:r>
      <w:r>
        <w:rPr>
          <w:rFonts w:ascii="Times New Roman"/>
          <w:b w:val="false"/>
          <w:i w:val="false"/>
          <w:color w:val="000000"/>
          <w:sz w:val="28"/>
        </w:rPr>
        <w:t>
      1) пән арқылы естімейтін балалардың қоғамдық мәдениетін дамыту;</w:t>
      </w:r>
      <w:r>
        <w:br/>
      </w:r>
      <w:r>
        <w:rPr>
          <w:rFonts w:ascii="Times New Roman"/>
          <w:b w:val="false"/>
          <w:i w:val="false"/>
          <w:color w:val="000000"/>
          <w:sz w:val="28"/>
        </w:rPr>
        <w:t>
      2) музыкалық білімдеріне сүйене отырып, естімейтін оқушылардың Отанға деген сүйіспеншілігін, эстетикалық көзқарасын тәрбиелеу;</w:t>
      </w:r>
      <w:r>
        <w:br/>
      </w:r>
      <w:r>
        <w:rPr>
          <w:rFonts w:ascii="Times New Roman"/>
          <w:b w:val="false"/>
          <w:i w:val="false"/>
          <w:color w:val="000000"/>
          <w:sz w:val="28"/>
        </w:rPr>
        <w:t>
      3) естімейтін балалардың шығармалық білімі, ақыл-ойы мен дене дамуына ықпал жасау;</w:t>
      </w:r>
      <w:r>
        <w:br/>
      </w:r>
      <w:r>
        <w:rPr>
          <w:rFonts w:ascii="Times New Roman"/>
          <w:b w:val="false"/>
          <w:i w:val="false"/>
          <w:color w:val="000000"/>
          <w:sz w:val="28"/>
        </w:rPr>
        <w:t>
      4) есту қабілетін дамыта отырып, өз бетінше сөйлеуін қалыптастыру.</w:t>
      </w:r>
      <w:r>
        <w:br/>
      </w:r>
      <w:r>
        <w:rPr>
          <w:rFonts w:ascii="Times New Roman"/>
          <w:b w:val="false"/>
          <w:i w:val="false"/>
          <w:color w:val="000000"/>
          <w:sz w:val="28"/>
        </w:rPr>
        <w:t>
</w:t>
      </w:r>
      <w:r>
        <w:rPr>
          <w:rFonts w:ascii="Times New Roman"/>
          <w:b w:val="false"/>
          <w:i w:val="false"/>
          <w:color w:val="000000"/>
          <w:sz w:val="28"/>
        </w:rPr>
        <w:t>
      6. Бағдарлама бірнеше бөлімдерді қамтыған:</w:t>
      </w:r>
      <w:r>
        <w:br/>
      </w:r>
      <w:r>
        <w:rPr>
          <w:rFonts w:ascii="Times New Roman"/>
          <w:b w:val="false"/>
          <w:i w:val="false"/>
          <w:color w:val="000000"/>
          <w:sz w:val="28"/>
        </w:rPr>
        <w:t>
      1) музыка арқылы негізгі қимылдарды үйрету;</w:t>
      </w:r>
      <w:r>
        <w:br/>
      </w:r>
      <w:r>
        <w:rPr>
          <w:rFonts w:ascii="Times New Roman"/>
          <w:b w:val="false"/>
          <w:i w:val="false"/>
          <w:color w:val="000000"/>
          <w:sz w:val="28"/>
        </w:rPr>
        <w:t>
      2) музыканы тыңдап, қабылдауға үйрету;</w:t>
      </w:r>
      <w:r>
        <w:br/>
      </w:r>
      <w:r>
        <w:rPr>
          <w:rFonts w:ascii="Times New Roman"/>
          <w:b w:val="false"/>
          <w:i w:val="false"/>
          <w:color w:val="000000"/>
          <w:sz w:val="28"/>
        </w:rPr>
        <w:t>
      3) өлеңді, әнді мәнерлеп айту;</w:t>
      </w:r>
      <w:r>
        <w:br/>
      </w:r>
      <w:r>
        <w:rPr>
          <w:rFonts w:ascii="Times New Roman"/>
          <w:b w:val="false"/>
          <w:i w:val="false"/>
          <w:color w:val="000000"/>
          <w:sz w:val="28"/>
        </w:rPr>
        <w:t>
      4) фонетикалық ырғақты пайдаланып, сөйлеу тілі дағдыларын қалыптастыру;</w:t>
      </w:r>
      <w:r>
        <w:br/>
      </w:r>
      <w:r>
        <w:rPr>
          <w:rFonts w:ascii="Times New Roman"/>
          <w:b w:val="false"/>
          <w:i w:val="false"/>
          <w:color w:val="000000"/>
          <w:sz w:val="28"/>
        </w:rPr>
        <w:t>
      5) сөздік материал;</w:t>
      </w:r>
      <w:r>
        <w:br/>
      </w:r>
      <w:r>
        <w:rPr>
          <w:rFonts w:ascii="Times New Roman"/>
          <w:b w:val="false"/>
          <w:i w:val="false"/>
          <w:color w:val="000000"/>
          <w:sz w:val="28"/>
        </w:rPr>
        <w:t>
      6) сөйлеу тіліне қойылатын талаптар.</w:t>
      </w:r>
      <w:r>
        <w:br/>
      </w:r>
      <w:r>
        <w:rPr>
          <w:rFonts w:ascii="Times New Roman"/>
          <w:b w:val="false"/>
          <w:i w:val="false"/>
          <w:color w:val="000000"/>
          <w:sz w:val="28"/>
        </w:rPr>
        <w:t>
</w:t>
      </w:r>
      <w:r>
        <w:rPr>
          <w:rFonts w:ascii="Times New Roman"/>
          <w:b w:val="false"/>
          <w:i w:val="false"/>
          <w:color w:val="000000"/>
          <w:sz w:val="28"/>
        </w:rPr>
        <w:t>
      7. «Түзету ырғағы» пәнінің оқу жүктемесі типтік оқу жоспарына сәйкес төмендегідей бөлінген:</w:t>
      </w:r>
      <w:r>
        <w:br/>
      </w:r>
      <w:r>
        <w:rPr>
          <w:rFonts w:ascii="Times New Roman"/>
          <w:b w:val="false"/>
          <w:i w:val="false"/>
          <w:color w:val="000000"/>
          <w:sz w:val="28"/>
        </w:rPr>
        <w:t>
      1) дайындық сыныбы – аптасына 1 сағат, барлығы 33 сағат;</w:t>
      </w:r>
      <w:r>
        <w:br/>
      </w:r>
      <w:r>
        <w:rPr>
          <w:rFonts w:ascii="Times New Roman"/>
          <w:b w:val="false"/>
          <w:i w:val="false"/>
          <w:color w:val="000000"/>
          <w:sz w:val="28"/>
        </w:rPr>
        <w:t>
      2) 1 сынып – аптасына 1 сағат, барлығы 33 сағат;</w:t>
      </w:r>
      <w:r>
        <w:br/>
      </w:r>
      <w:r>
        <w:rPr>
          <w:rFonts w:ascii="Times New Roman"/>
          <w:b w:val="false"/>
          <w:i w:val="false"/>
          <w:color w:val="000000"/>
          <w:sz w:val="28"/>
        </w:rPr>
        <w:t>
      3) 2 сынып – аптасына 1 сағат, барлығы 34 сағат;</w:t>
      </w:r>
      <w:r>
        <w:br/>
      </w:r>
      <w:r>
        <w:rPr>
          <w:rFonts w:ascii="Times New Roman"/>
          <w:b w:val="false"/>
          <w:i w:val="false"/>
          <w:color w:val="000000"/>
          <w:sz w:val="28"/>
        </w:rPr>
        <w:t>
      4) 3 сынып – аптасына 1 сағат, барлығы 34 сағат;</w:t>
      </w:r>
      <w:r>
        <w:br/>
      </w:r>
      <w:r>
        <w:rPr>
          <w:rFonts w:ascii="Times New Roman"/>
          <w:b w:val="false"/>
          <w:i w:val="false"/>
          <w:color w:val="000000"/>
          <w:sz w:val="28"/>
        </w:rPr>
        <w:t>
      5) 4 сынып – аптасына 1 сағат, барлығы 34 сағат.</w:t>
      </w:r>
      <w:r>
        <w:br/>
      </w:r>
      <w:r>
        <w:rPr>
          <w:rFonts w:ascii="Times New Roman"/>
          <w:b w:val="false"/>
          <w:i w:val="false"/>
          <w:color w:val="000000"/>
          <w:sz w:val="28"/>
        </w:rPr>
        <w:t>
</w:t>
      </w:r>
      <w:r>
        <w:rPr>
          <w:rFonts w:ascii="Times New Roman"/>
          <w:b w:val="false"/>
          <w:i w:val="false"/>
          <w:color w:val="000000"/>
          <w:sz w:val="28"/>
        </w:rPr>
        <w:t>
      8. «Түзету ырғағы» пәні келесі оқу пәндерімен байланысты:</w:t>
      </w:r>
      <w:r>
        <w:br/>
      </w:r>
      <w:r>
        <w:rPr>
          <w:rFonts w:ascii="Times New Roman"/>
          <w:b w:val="false"/>
          <w:i w:val="false"/>
          <w:color w:val="000000"/>
          <w:sz w:val="28"/>
        </w:rPr>
        <w:t>
      1) «Қазақ тілі», «Орыс тілі»: қазақ және орыс тілдерінде әндерді үйрену арқылы сөздік қорлары толығады; қазақ әндерін орындау арқылы қазақ тіліне тән дыбыстармен жұмыс жасалады;</w:t>
      </w:r>
      <w:r>
        <w:br/>
      </w:r>
      <w:r>
        <w:rPr>
          <w:rFonts w:ascii="Times New Roman"/>
          <w:b w:val="false"/>
          <w:i w:val="false"/>
          <w:color w:val="000000"/>
          <w:sz w:val="28"/>
        </w:rPr>
        <w:t>
      2) «Бейнелеу өнері»: ән айту мен билеу кезінде бейнелік туындыларды қолданады;</w:t>
      </w:r>
      <w:r>
        <w:br/>
      </w:r>
      <w:r>
        <w:rPr>
          <w:rFonts w:ascii="Times New Roman"/>
          <w:b w:val="false"/>
          <w:i w:val="false"/>
          <w:color w:val="000000"/>
          <w:sz w:val="28"/>
        </w:rPr>
        <w:t>
      3) «Дүние тану»: өмірлік тәжірибені қолдану, музыкалық туындылармен жұмыс барысында экскурсия материалдары; музыкада кездесетін қоршаған әлемдегі жануарлар мен тұрғылықты жерлерді аталуы, табиғат үлгілерінің қатынасы;</w:t>
      </w:r>
      <w:r>
        <w:br/>
      </w:r>
      <w:r>
        <w:rPr>
          <w:rFonts w:ascii="Times New Roman"/>
          <w:b w:val="false"/>
          <w:i w:val="false"/>
          <w:color w:val="000000"/>
          <w:sz w:val="28"/>
        </w:rPr>
        <w:t>
      4) «Математика»: қарапайым математикалық түсініктер, қозғалыстарды талдаудағы білімдер мен ұғымдар (жоғары-төмен секіру, кең және тар адымдау...), музыкалық туындылардағы ырғақтық суреттерді құрастыру (метр, ырғақ, әдеп, буындар саны, шумақтар саны және т.б.);</w:t>
      </w:r>
      <w:r>
        <w:br/>
      </w:r>
      <w:r>
        <w:rPr>
          <w:rFonts w:ascii="Times New Roman"/>
          <w:b w:val="false"/>
          <w:i w:val="false"/>
          <w:color w:val="000000"/>
          <w:sz w:val="28"/>
        </w:rPr>
        <w:t>
      5) «Дене шынықтыру»: негізгі қозғалыстың (иілу, бүгілу, тербелу....) дене шынықтыру бағдарламасына сәйкес музыкамен өткізілуі.</w:t>
      </w:r>
      <w:r>
        <w:br/>
      </w:r>
      <w:r>
        <w:rPr>
          <w:rFonts w:ascii="Times New Roman"/>
          <w:b w:val="false"/>
          <w:i w:val="false"/>
          <w:color w:val="000000"/>
          <w:sz w:val="28"/>
        </w:rPr>
        <w:t>
</w:t>
      </w:r>
      <w:r>
        <w:rPr>
          <w:rFonts w:ascii="Times New Roman"/>
          <w:b w:val="false"/>
          <w:i w:val="false"/>
          <w:color w:val="000000"/>
          <w:sz w:val="28"/>
        </w:rPr>
        <w:t>
      9. Музыкалық ырғақты тыңдау мен қабылдау аталған пәндерді жете түсінуге мүмкіндік туғызады. Басқа сабақтармен қатар түзету ырғағы сабақтарында да есту арқылы, көріп-есту арқылы қабылдау, дыбыстарды қадағалап дұрыс айтуды талап ету жұмыстары іске асыруы аса қажет.</w:t>
      </w:r>
    </w:p>
    <w:bookmarkEnd w:id="301"/>
    <w:bookmarkStart w:name="z1206" w:id="302"/>
    <w:p>
      <w:pPr>
        <w:spacing w:after="0"/>
        <w:ind w:left="0"/>
        <w:jc w:val="left"/>
      </w:pPr>
      <w:r>
        <w:rPr>
          <w:rFonts w:ascii="Times New Roman"/>
          <w:b/>
          <w:i w:val="false"/>
          <w:color w:val="000000"/>
        </w:rPr>
        <w:t xml:space="preserve"> 
2. Оқу пәнінің дайындық сыныптағы базалық білім мазмұны</w:t>
      </w:r>
    </w:p>
    <w:bookmarkEnd w:id="302"/>
    <w:bookmarkStart w:name="z1207" w:id="303"/>
    <w:p>
      <w:pPr>
        <w:spacing w:after="0"/>
        <w:ind w:left="0"/>
        <w:jc w:val="both"/>
      </w:pPr>
      <w:r>
        <w:rPr>
          <w:rFonts w:ascii="Times New Roman"/>
          <w:b w:val="false"/>
          <w:i w:val="false"/>
          <w:color w:val="000000"/>
          <w:sz w:val="28"/>
        </w:rPr>
        <w:t>
      10. Музыка арқылы негізгі қимылдар үйрету:</w:t>
      </w:r>
      <w:r>
        <w:br/>
      </w:r>
      <w:r>
        <w:rPr>
          <w:rFonts w:ascii="Times New Roman"/>
          <w:b w:val="false"/>
          <w:i w:val="false"/>
          <w:color w:val="000000"/>
          <w:sz w:val="28"/>
        </w:rPr>
        <w:t>
      1) гиманстикалық және би қимылдарын музыка ырғағымен эмоциональды көңіл-күйді білдіріп, мұғалімнің көрсетуімен орындау;</w:t>
      </w:r>
      <w:r>
        <w:br/>
      </w:r>
      <w:r>
        <w:rPr>
          <w:rFonts w:ascii="Times New Roman"/>
          <w:b w:val="false"/>
          <w:i w:val="false"/>
          <w:color w:val="000000"/>
          <w:sz w:val="28"/>
        </w:rPr>
        <w:t>
      2) жай гинастикалық қимылдарды (еңкею, басты, денені бұру, қолды әр түрлі жағдайда сезу, бүгу, т.с.с); жай сапқа тұру (қатар-қатар, дөңгелене);</w:t>
      </w:r>
      <w:r>
        <w:br/>
      </w:r>
      <w:r>
        <w:rPr>
          <w:rFonts w:ascii="Times New Roman"/>
          <w:b w:val="false"/>
          <w:i w:val="false"/>
          <w:color w:val="000000"/>
          <w:sz w:val="28"/>
        </w:rPr>
        <w:t>
      3) би элементтерін үйрену. Музыка ырғағына сай ойындар ойнау. Музыканы тыңдап, қимылдарды музыкаға сай өзгерте білу; музыканың (қатты, жай, баяу) айтылуын ажырата білу.</w:t>
      </w:r>
      <w:r>
        <w:br/>
      </w:r>
      <w:r>
        <w:rPr>
          <w:rFonts w:ascii="Times New Roman"/>
          <w:b w:val="false"/>
          <w:i w:val="false"/>
          <w:color w:val="000000"/>
          <w:sz w:val="28"/>
        </w:rPr>
        <w:t>
</w:t>
      </w:r>
      <w:r>
        <w:rPr>
          <w:rFonts w:ascii="Times New Roman"/>
          <w:b w:val="false"/>
          <w:i w:val="false"/>
          <w:color w:val="000000"/>
          <w:sz w:val="28"/>
        </w:rPr>
        <w:t>
      11. Музыканы тыңдап, қабылдауға үйрету:</w:t>
      </w:r>
      <w:r>
        <w:br/>
      </w:r>
      <w:r>
        <w:rPr>
          <w:rFonts w:ascii="Times New Roman"/>
          <w:b w:val="false"/>
          <w:i w:val="false"/>
          <w:color w:val="000000"/>
          <w:sz w:val="28"/>
        </w:rPr>
        <w:t>
      1) есту арқылы музыканың басталуын және аяқталуын ажырата білу;</w:t>
      </w:r>
      <w:r>
        <w:br/>
      </w:r>
      <w:r>
        <w:rPr>
          <w:rFonts w:ascii="Times New Roman"/>
          <w:b w:val="false"/>
          <w:i w:val="false"/>
          <w:color w:val="000000"/>
          <w:sz w:val="28"/>
        </w:rPr>
        <w:t>
      2) есту арқылы қатты, тез музыкаларды ажырата білу;</w:t>
      </w:r>
      <w:r>
        <w:br/>
      </w:r>
      <w:r>
        <w:rPr>
          <w:rFonts w:ascii="Times New Roman"/>
          <w:b w:val="false"/>
          <w:i w:val="false"/>
          <w:color w:val="000000"/>
          <w:sz w:val="28"/>
        </w:rPr>
        <w:t>
      3) есту арқылы (көңілді, көңілсіз) музыканы ажырату;</w:t>
      </w:r>
      <w:r>
        <w:br/>
      </w:r>
      <w:r>
        <w:rPr>
          <w:rFonts w:ascii="Times New Roman"/>
          <w:b w:val="false"/>
          <w:i w:val="false"/>
          <w:color w:val="000000"/>
          <w:sz w:val="28"/>
        </w:rPr>
        <w:t>
      4) шағын музыкалық қойылымдарды тыңдап (көңілді, қайғылы) түрлерін, динамикасын, темпін ажырата білу.</w:t>
      </w:r>
      <w:r>
        <w:br/>
      </w:r>
      <w:r>
        <w:rPr>
          <w:rFonts w:ascii="Times New Roman"/>
          <w:b w:val="false"/>
          <w:i w:val="false"/>
          <w:color w:val="000000"/>
          <w:sz w:val="28"/>
        </w:rPr>
        <w:t>
</w:t>
      </w:r>
      <w:r>
        <w:rPr>
          <w:rFonts w:ascii="Times New Roman"/>
          <w:b w:val="false"/>
          <w:i w:val="false"/>
          <w:color w:val="000000"/>
          <w:sz w:val="28"/>
        </w:rPr>
        <w:t>
      12. Өлеңді, әнді мәнерлеп айту:</w:t>
      </w:r>
      <w:r>
        <w:br/>
      </w:r>
      <w:r>
        <w:rPr>
          <w:rFonts w:ascii="Times New Roman"/>
          <w:b w:val="false"/>
          <w:i w:val="false"/>
          <w:color w:val="000000"/>
          <w:sz w:val="28"/>
        </w:rPr>
        <w:t>
      1) өлеңді тыңдауға үйрету;</w:t>
      </w:r>
      <w:r>
        <w:br/>
      </w:r>
      <w:r>
        <w:rPr>
          <w:rFonts w:ascii="Times New Roman"/>
          <w:b w:val="false"/>
          <w:i w:val="false"/>
          <w:color w:val="000000"/>
          <w:sz w:val="28"/>
        </w:rPr>
        <w:t>
      2) 2-3 буынды өлеңдерді музыка ырғағымен айта білуге үйрету;</w:t>
      </w:r>
      <w:r>
        <w:br/>
      </w:r>
      <w:r>
        <w:rPr>
          <w:rFonts w:ascii="Times New Roman"/>
          <w:b w:val="false"/>
          <w:i w:val="false"/>
          <w:color w:val="000000"/>
          <w:sz w:val="28"/>
        </w:rPr>
        <w:t>
      3) өлеңді жай, асықпай қарапайым дауыспен айтуға үйрету.</w:t>
      </w:r>
      <w:r>
        <w:br/>
      </w:r>
      <w:r>
        <w:rPr>
          <w:rFonts w:ascii="Times New Roman"/>
          <w:b w:val="false"/>
          <w:i w:val="false"/>
          <w:color w:val="000000"/>
          <w:sz w:val="28"/>
        </w:rPr>
        <w:t>
</w:t>
      </w:r>
      <w:r>
        <w:rPr>
          <w:rFonts w:ascii="Times New Roman"/>
          <w:b w:val="false"/>
          <w:i w:val="false"/>
          <w:color w:val="000000"/>
          <w:sz w:val="28"/>
        </w:rPr>
        <w:t>
      13. Фонетикалық ырғақты пайдаланып, сөйлеу тілі дағдыларын қалыптастыру:</w:t>
      </w:r>
      <w:r>
        <w:br/>
      </w:r>
      <w:r>
        <w:rPr>
          <w:rFonts w:ascii="Times New Roman"/>
          <w:b w:val="false"/>
          <w:i w:val="false"/>
          <w:color w:val="000000"/>
          <w:sz w:val="28"/>
        </w:rPr>
        <w:t>
      1) 4-5 буынды сөздерді, 4-5 буынды қысқа сөйлемді, сөз тіркестерін дұрыс тыныстан бөлмей айта білу;</w:t>
      </w:r>
      <w:r>
        <w:br/>
      </w:r>
      <w:r>
        <w:rPr>
          <w:rFonts w:ascii="Times New Roman"/>
          <w:b w:val="false"/>
          <w:i w:val="false"/>
          <w:color w:val="000000"/>
          <w:sz w:val="28"/>
        </w:rPr>
        <w:t>
      2) дауыс күшін, биіктігін және тембрін қайталап айта білу;</w:t>
      </w:r>
      <w:r>
        <w:br/>
      </w:r>
      <w:r>
        <w:rPr>
          <w:rFonts w:ascii="Times New Roman"/>
          <w:b w:val="false"/>
          <w:i w:val="false"/>
          <w:color w:val="000000"/>
          <w:sz w:val="28"/>
        </w:rPr>
        <w:t>
      3) есту арқылы, ырғақтық-интонациялық сөйлеу қалпын сақтап, қайталау;</w:t>
      </w:r>
      <w:r>
        <w:br/>
      </w:r>
      <w:r>
        <w:rPr>
          <w:rFonts w:ascii="Times New Roman"/>
          <w:b w:val="false"/>
          <w:i w:val="false"/>
          <w:color w:val="000000"/>
          <w:sz w:val="28"/>
        </w:rPr>
        <w:t>
      4) оқушының сөздік тіліндегі бар дыбыстарды, дыбыс тіркестерін сөздік материалдарда бекіту;</w:t>
      </w:r>
      <w:r>
        <w:br/>
      </w:r>
      <w:r>
        <w:rPr>
          <w:rFonts w:ascii="Times New Roman"/>
          <w:b w:val="false"/>
          <w:i w:val="false"/>
          <w:color w:val="000000"/>
          <w:sz w:val="28"/>
        </w:rPr>
        <w:t>
      5) дауыспен айтылатын дауыссыз дыбыстарды (м, н, в, л, р) естіп қабылдау.</w:t>
      </w:r>
    </w:p>
    <w:bookmarkEnd w:id="303"/>
    <w:bookmarkStart w:name="z1211" w:id="304"/>
    <w:p>
      <w:pPr>
        <w:spacing w:after="0"/>
        <w:ind w:left="0"/>
        <w:jc w:val="left"/>
      </w:pPr>
      <w:r>
        <w:rPr>
          <w:rFonts w:ascii="Times New Roman"/>
          <w:b/>
          <w:i w:val="false"/>
          <w:color w:val="000000"/>
        </w:rPr>
        <w:t xml:space="preserve"> 
3. Оқу пәнінің 1-сыныптағы базалық білім мазмұны</w:t>
      </w:r>
    </w:p>
    <w:bookmarkEnd w:id="304"/>
    <w:bookmarkStart w:name="z1212" w:id="305"/>
    <w:p>
      <w:pPr>
        <w:spacing w:after="0"/>
        <w:ind w:left="0"/>
        <w:jc w:val="both"/>
      </w:pPr>
      <w:r>
        <w:rPr>
          <w:rFonts w:ascii="Times New Roman"/>
          <w:b w:val="false"/>
          <w:i w:val="false"/>
          <w:color w:val="000000"/>
          <w:sz w:val="28"/>
        </w:rPr>
        <w:t>
      14. Музыка арқылы негізгі қимылдарды үйрету:</w:t>
      </w:r>
      <w:r>
        <w:br/>
      </w:r>
      <w:r>
        <w:rPr>
          <w:rFonts w:ascii="Times New Roman"/>
          <w:b w:val="false"/>
          <w:i w:val="false"/>
          <w:color w:val="000000"/>
          <w:sz w:val="28"/>
        </w:rPr>
        <w:t>
      1) гимнастикалық және би қимылдарын музыка ырғағымен эмоциональды көңіл-күйді білдіріп, дұрыс орындау;</w:t>
      </w:r>
      <w:r>
        <w:br/>
      </w:r>
      <w:r>
        <w:rPr>
          <w:rFonts w:ascii="Times New Roman"/>
          <w:b w:val="false"/>
          <w:i w:val="false"/>
          <w:color w:val="000000"/>
          <w:sz w:val="28"/>
        </w:rPr>
        <w:t>
      2) мұғалімнің бұйрығына сәйкес адымдарын соза, қысқарта алып, тез, жиі басып жүру, жүгіру, орындықтардан, доптардан, үйілген төсеніштен аттап жүру, жүгіру, аяқтың ұшымен жүру, жүгіру, бірін-бірі қуалай жүгіру. Доппен, шеңбермен әртүрлі қимылдар жасау; бір аяғымен тұра білу;</w:t>
      </w:r>
      <w:r>
        <w:br/>
      </w:r>
      <w:r>
        <w:rPr>
          <w:rFonts w:ascii="Times New Roman"/>
          <w:b w:val="false"/>
          <w:i w:val="false"/>
          <w:color w:val="000000"/>
          <w:sz w:val="28"/>
        </w:rPr>
        <w:t>
      3) музыка ырғағына сай аяқ, қол, дене иықтарымен әртүрлі қимылдар жасау, өз беттерімен билей білу; музыканың басталу және аяқталу ырғағына сәйкес, берілген қимылдарды өзгерту;</w:t>
      </w:r>
      <w:r>
        <w:br/>
      </w:r>
      <w:r>
        <w:rPr>
          <w:rFonts w:ascii="Times New Roman"/>
          <w:b w:val="false"/>
          <w:i w:val="false"/>
          <w:color w:val="000000"/>
          <w:sz w:val="28"/>
        </w:rPr>
        <w:t>
      4) екі қолды желкеге ұстап жоғары созылу, екі қолды иыққа қойып, шынтақты айналдыру; қолды кеуде алдына ұстап тік тұрып, кеудені оңға, солға бұрып артқа серпу; қолды екі жаққа көтеріп, алға, артқа бірдей айналдыру; басты оңға, солға жай айналдырып бұру;</w:t>
      </w:r>
      <w:r>
        <w:br/>
      </w:r>
      <w:r>
        <w:rPr>
          <w:rFonts w:ascii="Times New Roman"/>
          <w:b w:val="false"/>
          <w:i w:val="false"/>
          <w:color w:val="000000"/>
          <w:sz w:val="28"/>
        </w:rPr>
        <w:t>
      5) кеудені оңға-солға бұру, еңкейіп, шалқайып оңға, солға бұру; аяқты тік ұстап алға, жанға, артқа көтеру; қолды жерге тіреп, кеудені көтеру, аяқтың ұшымен бірнеше рет қатарынан көтерілу, аяқты кезек алға көтеріп, кезек айналдыру; аяқты алға-артқа созып, отырып, тұра білу. Жалауша, шеңбер, таяқшамен отырып, тұрып жаттығулар жасай білу;</w:t>
      </w:r>
      <w:r>
        <w:br/>
      </w:r>
      <w:r>
        <w:rPr>
          <w:rFonts w:ascii="Times New Roman"/>
          <w:b w:val="false"/>
          <w:i w:val="false"/>
          <w:color w:val="000000"/>
          <w:sz w:val="28"/>
        </w:rPr>
        <w:t>
      6) музыка ырғағымен қол шапалақтап, әр түрлі қимылдар жасай білу;</w:t>
      </w:r>
      <w:r>
        <w:br/>
      </w:r>
      <w:r>
        <w:rPr>
          <w:rFonts w:ascii="Times New Roman"/>
          <w:b w:val="false"/>
          <w:i w:val="false"/>
          <w:color w:val="000000"/>
          <w:sz w:val="28"/>
        </w:rPr>
        <w:t>
      7) би элементтерімен таныстыру, үйрету;</w:t>
      </w:r>
      <w:r>
        <w:br/>
      </w:r>
      <w:r>
        <w:rPr>
          <w:rFonts w:ascii="Times New Roman"/>
          <w:b w:val="false"/>
          <w:i w:val="false"/>
          <w:color w:val="000000"/>
          <w:sz w:val="28"/>
        </w:rPr>
        <w:t>
      8) жай жүру. Оңға адымдау (жай, тез). Бір аяғымен кезек-кезек жер тебу және кезекпен оң және сол аяғымен қимылды қайталау. Оң жағымен айналу (екі қолын көтеріп);</w:t>
      </w:r>
      <w:r>
        <w:br/>
      </w:r>
      <w:r>
        <w:rPr>
          <w:rFonts w:ascii="Times New Roman"/>
          <w:b w:val="false"/>
          <w:i w:val="false"/>
          <w:color w:val="000000"/>
          <w:sz w:val="28"/>
        </w:rPr>
        <w:t>
      9) қыздар орамалды қолдарына ұстап, көтеріп қимылдар жасау. Орамалды оңға, солға жоғары, төмен түсіру;</w:t>
      </w:r>
      <w:r>
        <w:br/>
      </w:r>
      <w:r>
        <w:rPr>
          <w:rFonts w:ascii="Times New Roman"/>
          <w:b w:val="false"/>
          <w:i w:val="false"/>
          <w:color w:val="000000"/>
          <w:sz w:val="28"/>
        </w:rPr>
        <w:t>
      10) екі-екіден айналу;</w:t>
      </w:r>
      <w:r>
        <w:br/>
      </w:r>
      <w:r>
        <w:rPr>
          <w:rFonts w:ascii="Times New Roman"/>
          <w:b w:val="false"/>
          <w:i w:val="false"/>
          <w:color w:val="000000"/>
          <w:sz w:val="28"/>
        </w:rPr>
        <w:t>
      11) би көрсету арқылы өз бетінше, айналып билеу, қуыршақпен билеу, екі-екіден билеу;</w:t>
      </w:r>
      <w:r>
        <w:br/>
      </w:r>
      <w:r>
        <w:rPr>
          <w:rFonts w:ascii="Times New Roman"/>
          <w:b w:val="false"/>
          <w:i w:val="false"/>
          <w:color w:val="000000"/>
          <w:sz w:val="28"/>
        </w:rPr>
        <w:t>
      12) музыка ырғағымен ұлттық ойындар ойнау.</w:t>
      </w:r>
      <w:r>
        <w:br/>
      </w:r>
      <w:r>
        <w:rPr>
          <w:rFonts w:ascii="Times New Roman"/>
          <w:b w:val="false"/>
          <w:i w:val="false"/>
          <w:color w:val="000000"/>
          <w:sz w:val="28"/>
        </w:rPr>
        <w:t>
</w:t>
      </w:r>
      <w:r>
        <w:rPr>
          <w:rFonts w:ascii="Times New Roman"/>
          <w:b w:val="false"/>
          <w:i w:val="false"/>
          <w:color w:val="000000"/>
          <w:sz w:val="28"/>
        </w:rPr>
        <w:t>
      15. Музыканы тыңдап, қабылдауға үйрету:</w:t>
      </w:r>
      <w:r>
        <w:br/>
      </w:r>
      <w:r>
        <w:rPr>
          <w:rFonts w:ascii="Times New Roman"/>
          <w:b w:val="false"/>
          <w:i w:val="false"/>
          <w:color w:val="000000"/>
          <w:sz w:val="28"/>
        </w:rPr>
        <w:t>
      1) есту арқылы қатты дауыспен берілген музыканы тез, жай, баяу, музыка темпін қабылдап, ажырата білу;</w:t>
      </w:r>
      <w:r>
        <w:br/>
      </w:r>
      <w:r>
        <w:rPr>
          <w:rFonts w:ascii="Times New Roman"/>
          <w:b w:val="false"/>
          <w:i w:val="false"/>
          <w:color w:val="000000"/>
          <w:sz w:val="28"/>
        </w:rPr>
        <w:t>
      2) домбыра, даңғара, фортепиано, бубеннің, тағы басқа музыкалық аспаптардың дыбыстарын қабылдай білу;</w:t>
      </w:r>
      <w:r>
        <w:br/>
      </w:r>
      <w:r>
        <w:rPr>
          <w:rFonts w:ascii="Times New Roman"/>
          <w:b w:val="false"/>
          <w:i w:val="false"/>
          <w:color w:val="000000"/>
          <w:sz w:val="28"/>
        </w:rPr>
        <w:t>
      3) музыка ырғағымен ойындар ойнау;</w:t>
      </w:r>
      <w:r>
        <w:br/>
      </w:r>
      <w:r>
        <w:rPr>
          <w:rFonts w:ascii="Times New Roman"/>
          <w:b w:val="false"/>
          <w:i w:val="false"/>
          <w:color w:val="000000"/>
          <w:sz w:val="28"/>
        </w:rPr>
        <w:t>
      4) музыканың жеңіл, көңілді, қайғылы характерлерін түсініп, айта білуі керек.</w:t>
      </w:r>
      <w:r>
        <w:br/>
      </w:r>
      <w:r>
        <w:rPr>
          <w:rFonts w:ascii="Times New Roman"/>
          <w:b w:val="false"/>
          <w:i w:val="false"/>
          <w:color w:val="000000"/>
          <w:sz w:val="28"/>
        </w:rPr>
        <w:t>
</w:t>
      </w:r>
      <w:r>
        <w:rPr>
          <w:rFonts w:ascii="Times New Roman"/>
          <w:b w:val="false"/>
          <w:i w:val="false"/>
          <w:color w:val="000000"/>
          <w:sz w:val="28"/>
        </w:rPr>
        <w:t>
      16. Фонетикалық ырғақты пайдаланып, сөйлеу тілі дағдыларын қалыптастыру:</w:t>
      </w:r>
      <w:r>
        <w:br/>
      </w:r>
      <w:r>
        <w:rPr>
          <w:rFonts w:ascii="Times New Roman"/>
          <w:b w:val="false"/>
          <w:i w:val="false"/>
          <w:color w:val="000000"/>
          <w:sz w:val="28"/>
        </w:rPr>
        <w:t>
      1) буын, сөз, сөз тіркестерін, сөйлемдерді дауыс ырғағына, екпініне келтіріп, дұрыс тыныстап айта білу;</w:t>
      </w:r>
      <w:r>
        <w:br/>
      </w:r>
      <w:r>
        <w:rPr>
          <w:rFonts w:ascii="Times New Roman"/>
          <w:b w:val="false"/>
          <w:i w:val="false"/>
          <w:color w:val="000000"/>
          <w:sz w:val="28"/>
        </w:rPr>
        <w:t>
      2) дауыс биіктігін, күшін, тембрін дамыту;</w:t>
      </w:r>
      <w:r>
        <w:br/>
      </w:r>
      <w:r>
        <w:rPr>
          <w:rFonts w:ascii="Times New Roman"/>
          <w:b w:val="false"/>
          <w:i w:val="false"/>
          <w:color w:val="000000"/>
          <w:sz w:val="28"/>
        </w:rPr>
        <w:t>
      3) дауыс күшіне (жоғары, төмен, баяу) және дауыс биіктігіне байланысты (биік, төмен, дұрыс) дауысты өзгертіп, көңіл-күйін білдіріп айту;</w:t>
      </w:r>
      <w:r>
        <w:br/>
      </w:r>
      <w:r>
        <w:rPr>
          <w:rFonts w:ascii="Times New Roman"/>
          <w:b w:val="false"/>
          <w:i w:val="false"/>
          <w:color w:val="000000"/>
          <w:sz w:val="28"/>
        </w:rPr>
        <w:t>
      4) есту арқылы ырғақты-интонациялық сөйлеу қалпын қабылдап, қайталау;</w:t>
      </w:r>
      <w:r>
        <w:br/>
      </w:r>
      <w:r>
        <w:rPr>
          <w:rFonts w:ascii="Times New Roman"/>
          <w:b w:val="false"/>
          <w:i w:val="false"/>
          <w:color w:val="000000"/>
          <w:sz w:val="28"/>
        </w:rPr>
        <w:t>
      5) сұраулы, хабарлы, лепті сөйлемдерді дауыс ырғағына, екпініне келтіріп айту және орфоэпиялық ережелері қолдана білу;</w:t>
      </w:r>
      <w:r>
        <w:br/>
      </w:r>
      <w:r>
        <w:rPr>
          <w:rFonts w:ascii="Times New Roman"/>
          <w:b w:val="false"/>
          <w:i w:val="false"/>
          <w:color w:val="000000"/>
          <w:sz w:val="28"/>
        </w:rPr>
        <w:t>
      6) оқушының сөздік тіліндегі бар дыбыстарды, дыбыс тіркестерін сөздік материалда бекіту.</w:t>
      </w:r>
    </w:p>
    <w:bookmarkEnd w:id="305"/>
    <w:bookmarkStart w:name="z1215" w:id="306"/>
    <w:p>
      <w:pPr>
        <w:spacing w:after="0"/>
        <w:ind w:left="0"/>
        <w:jc w:val="left"/>
      </w:pPr>
      <w:r>
        <w:rPr>
          <w:rFonts w:ascii="Times New Roman"/>
          <w:b/>
          <w:i w:val="false"/>
          <w:color w:val="000000"/>
        </w:rPr>
        <w:t xml:space="preserve"> 
4. Оқу пәнінің 2-сыныптағы базалық білім мазмұны</w:t>
      </w:r>
    </w:p>
    <w:bookmarkEnd w:id="306"/>
    <w:bookmarkStart w:name="z1216" w:id="307"/>
    <w:p>
      <w:pPr>
        <w:spacing w:after="0"/>
        <w:ind w:left="0"/>
        <w:jc w:val="both"/>
      </w:pPr>
      <w:r>
        <w:rPr>
          <w:rFonts w:ascii="Times New Roman"/>
          <w:b w:val="false"/>
          <w:i w:val="false"/>
          <w:color w:val="000000"/>
          <w:sz w:val="28"/>
        </w:rPr>
        <w:t>
      17. Музыка арқылы негізгі қимылдар үйрету:</w:t>
      </w:r>
      <w:r>
        <w:br/>
      </w:r>
      <w:r>
        <w:rPr>
          <w:rFonts w:ascii="Times New Roman"/>
          <w:b w:val="false"/>
          <w:i w:val="false"/>
          <w:color w:val="000000"/>
          <w:sz w:val="28"/>
        </w:rPr>
        <w:t>
      1) би қимылдарын музыка ырғағымен эмоциялық көңіл-күймен дұрыс орындау;</w:t>
      </w:r>
      <w:r>
        <w:br/>
      </w:r>
      <w:r>
        <w:rPr>
          <w:rFonts w:ascii="Times New Roman"/>
          <w:b w:val="false"/>
          <w:i w:val="false"/>
          <w:color w:val="000000"/>
          <w:sz w:val="28"/>
        </w:rPr>
        <w:t>
      2) тік тұрып, жүресінен, аяқты созып, малдасын құрып отырып, тізерлеп тұрып, құрсау, доп, таяқша, серіппе, жіптермен қол, иық, дене, аяққа арналған жаттығулар жасау;</w:t>
      </w:r>
      <w:r>
        <w:br/>
      </w:r>
      <w:r>
        <w:rPr>
          <w:rFonts w:ascii="Times New Roman"/>
          <w:b w:val="false"/>
          <w:i w:val="false"/>
          <w:color w:val="000000"/>
          <w:sz w:val="28"/>
        </w:rPr>
        <w:t>
      3) қолды жоғары-төмен сермеу; аяқтың ұшына көтеріліп, созылу; қолды иыққа қойып, аға, артқа айналдыру; қолды екі жаққа созып, кеудені оң-солға иілу; аяқты кезек сермеп, тізені бүгіп, солға көтеріп, отыру, тұру, қолды сермеп көмектесіп, бір аяқпен, екі аяқпен секіру, қолды кеуде астына ұстап етпетінен жатып, қолдың күшімен денені тік ұстап, көтерілу; оңға-солға аунау; екіден тұрып, жіп ұстап, шеңбер жасап тұрып, жаттығу жасау; қолды шапалақтап бірнеше отырып, тұру;</w:t>
      </w:r>
      <w:r>
        <w:br/>
      </w:r>
      <w:r>
        <w:rPr>
          <w:rFonts w:ascii="Times New Roman"/>
          <w:b w:val="false"/>
          <w:i w:val="false"/>
          <w:color w:val="000000"/>
          <w:sz w:val="28"/>
        </w:rPr>
        <w:t>
      4) би элементтерімен танысу, үйрету;</w:t>
      </w:r>
      <w:r>
        <w:br/>
      </w:r>
      <w:r>
        <w:rPr>
          <w:rFonts w:ascii="Times New Roman"/>
          <w:b w:val="false"/>
          <w:i w:val="false"/>
          <w:color w:val="000000"/>
          <w:sz w:val="28"/>
        </w:rPr>
        <w:t>
      5) секіріп аттау. Оңға, солға (тез, жай) секіріп аттау; жай аттау, кезекпен аттау; бір аяқпен, кезек екі аяқпен жерді тебу;</w:t>
      </w:r>
      <w:r>
        <w:br/>
      </w:r>
      <w:r>
        <w:rPr>
          <w:rFonts w:ascii="Times New Roman"/>
          <w:b w:val="false"/>
          <w:i w:val="false"/>
          <w:color w:val="000000"/>
          <w:sz w:val="28"/>
        </w:rPr>
        <w:t>
      6) қазақ халқының билерінің қарапайым қимыл түрлерін жасау; жұппен әсем жүру әдісін білу;</w:t>
      </w:r>
      <w:r>
        <w:br/>
      </w:r>
      <w:r>
        <w:rPr>
          <w:rFonts w:ascii="Times New Roman"/>
          <w:b w:val="false"/>
          <w:i w:val="false"/>
          <w:color w:val="000000"/>
          <w:sz w:val="28"/>
        </w:rPr>
        <w:t>
      7) музыка ырғағымен ойындар ойнау. «Қара жорға», «Шөжелерім»; доппен, шеңберлеумен эстафеталық ойындар ойнау (музыка ырғағына сай).</w:t>
      </w:r>
      <w:r>
        <w:br/>
      </w:r>
      <w:r>
        <w:rPr>
          <w:rFonts w:ascii="Times New Roman"/>
          <w:b w:val="false"/>
          <w:i w:val="false"/>
          <w:color w:val="000000"/>
          <w:sz w:val="28"/>
        </w:rPr>
        <w:t>
</w:t>
      </w:r>
      <w:r>
        <w:rPr>
          <w:rFonts w:ascii="Times New Roman"/>
          <w:b w:val="false"/>
          <w:i w:val="false"/>
          <w:color w:val="000000"/>
          <w:sz w:val="28"/>
        </w:rPr>
        <w:t>
      18. Музыканы тыңдап, қабылдауға үйрету:</w:t>
      </w:r>
      <w:r>
        <w:br/>
      </w:r>
      <w:r>
        <w:rPr>
          <w:rFonts w:ascii="Times New Roman"/>
          <w:b w:val="false"/>
          <w:i w:val="false"/>
          <w:color w:val="000000"/>
          <w:sz w:val="28"/>
        </w:rPr>
        <w:t>
      1) есту арқылы 2-3-4 бөлімді музыкалық шығармаларды, жай, тез музыканы қабылдау (полька, марш, вальс);</w:t>
      </w:r>
      <w:r>
        <w:br/>
      </w:r>
      <w:r>
        <w:rPr>
          <w:rFonts w:ascii="Times New Roman"/>
          <w:b w:val="false"/>
          <w:i w:val="false"/>
          <w:color w:val="000000"/>
          <w:sz w:val="28"/>
        </w:rPr>
        <w:t>
      2) музыканың жеңіл, көңілді, қайғылы түрлерін және ән, би, марш түрлерін қабылдау;</w:t>
      </w:r>
      <w:r>
        <w:br/>
      </w:r>
      <w:r>
        <w:rPr>
          <w:rFonts w:ascii="Times New Roman"/>
          <w:b w:val="false"/>
          <w:i w:val="false"/>
          <w:color w:val="000000"/>
          <w:sz w:val="28"/>
        </w:rPr>
        <w:t>
      3) қысқа музыкалық ертегілердің мазмұнын есту арқылы танысу;</w:t>
      </w:r>
      <w:r>
        <w:br/>
      </w:r>
      <w:r>
        <w:rPr>
          <w:rFonts w:ascii="Times New Roman"/>
          <w:b w:val="false"/>
          <w:i w:val="false"/>
          <w:color w:val="000000"/>
          <w:sz w:val="28"/>
        </w:rPr>
        <w:t>
      4) музыканы тыңдап жай, тез, жайлап, алдымен қол шапалақтап, содан кейін жүріп, жүгіріп, секіріп музыка ырғағына сай қимылдар жасау, музыка ырғағына сай жүгіру, секіру, шапалақтау;</w:t>
      </w:r>
      <w:r>
        <w:br/>
      </w:r>
      <w:r>
        <w:rPr>
          <w:rFonts w:ascii="Times New Roman"/>
          <w:b w:val="false"/>
          <w:i w:val="false"/>
          <w:color w:val="000000"/>
          <w:sz w:val="28"/>
        </w:rPr>
        <w:t>
      5) қимылды музыка ырғағына сай өзгертіп отыру;</w:t>
      </w:r>
      <w:r>
        <w:br/>
      </w:r>
      <w:r>
        <w:rPr>
          <w:rFonts w:ascii="Times New Roman"/>
          <w:b w:val="false"/>
          <w:i w:val="false"/>
          <w:color w:val="000000"/>
          <w:sz w:val="28"/>
        </w:rPr>
        <w:t>
      6) би элементтерімен танысу, үйрету.</w:t>
      </w:r>
      <w:r>
        <w:br/>
      </w:r>
      <w:r>
        <w:rPr>
          <w:rFonts w:ascii="Times New Roman"/>
          <w:b w:val="false"/>
          <w:i w:val="false"/>
          <w:color w:val="000000"/>
          <w:sz w:val="28"/>
        </w:rPr>
        <w:t>
</w:t>
      </w:r>
      <w:r>
        <w:rPr>
          <w:rFonts w:ascii="Times New Roman"/>
          <w:b w:val="false"/>
          <w:i w:val="false"/>
          <w:color w:val="000000"/>
          <w:sz w:val="28"/>
        </w:rPr>
        <w:t>
      19. Фонетикалық ырғақты пайдаланып, сөйлеу тілі дағдыларын қалыптастыру:</w:t>
      </w:r>
      <w:r>
        <w:br/>
      </w:r>
      <w:r>
        <w:rPr>
          <w:rFonts w:ascii="Times New Roman"/>
          <w:b w:val="false"/>
          <w:i w:val="false"/>
          <w:color w:val="000000"/>
          <w:sz w:val="28"/>
        </w:rPr>
        <w:t>
      1) сөз тіркестерін бөлмей, буындарды біртіндеп өсіріп 8-10 буынға дейін жеткізу;</w:t>
      </w:r>
      <w:r>
        <w:br/>
      </w:r>
      <w:r>
        <w:rPr>
          <w:rFonts w:ascii="Times New Roman"/>
          <w:b w:val="false"/>
          <w:i w:val="false"/>
          <w:color w:val="000000"/>
          <w:sz w:val="28"/>
        </w:rPr>
        <w:t>
      2) сөйлемдерді мұғалімге еліктеу арқылы және өз бетінше паузаға, синтагмге бөліп айту;</w:t>
      </w:r>
      <w:r>
        <w:br/>
      </w:r>
      <w:r>
        <w:rPr>
          <w:rFonts w:ascii="Times New Roman"/>
          <w:b w:val="false"/>
          <w:i w:val="false"/>
          <w:color w:val="000000"/>
          <w:sz w:val="28"/>
        </w:rPr>
        <w:t>
      3) дауыс биіктігін, күшін, тембірін дамыту;</w:t>
      </w:r>
      <w:r>
        <w:br/>
      </w:r>
      <w:r>
        <w:rPr>
          <w:rFonts w:ascii="Times New Roman"/>
          <w:b w:val="false"/>
          <w:i w:val="false"/>
          <w:color w:val="000000"/>
          <w:sz w:val="28"/>
        </w:rPr>
        <w:t>
      4) есту арқылы ырғақты-интонациялық сөйлеу қалпын: 2-3-4 буынды сөздерді, синтагмдерге бөлінген сөз тіркестерін қабылдау;</w:t>
      </w:r>
      <w:r>
        <w:br/>
      </w:r>
      <w:r>
        <w:rPr>
          <w:rFonts w:ascii="Times New Roman"/>
          <w:b w:val="false"/>
          <w:i w:val="false"/>
          <w:color w:val="000000"/>
          <w:sz w:val="28"/>
        </w:rPr>
        <w:t>
      5) сөздік материалдарды есту ара қашықтығына және бөлме көлеміне байланысты сыбырлап сөйлеу арқылы қабылдау.</w:t>
      </w:r>
    </w:p>
    <w:bookmarkEnd w:id="307"/>
    <w:bookmarkStart w:name="z1219" w:id="308"/>
    <w:p>
      <w:pPr>
        <w:spacing w:after="0"/>
        <w:ind w:left="0"/>
        <w:jc w:val="left"/>
      </w:pPr>
      <w:r>
        <w:rPr>
          <w:rFonts w:ascii="Times New Roman"/>
          <w:b/>
          <w:i w:val="false"/>
          <w:color w:val="000000"/>
        </w:rPr>
        <w:t xml:space="preserve"> 
5. Оқу пәнінің 3-сыныптағы базалық білім мазмұны</w:t>
      </w:r>
    </w:p>
    <w:bookmarkEnd w:id="308"/>
    <w:bookmarkStart w:name="z1220" w:id="309"/>
    <w:p>
      <w:pPr>
        <w:spacing w:after="0"/>
        <w:ind w:left="0"/>
        <w:jc w:val="both"/>
      </w:pPr>
      <w:r>
        <w:rPr>
          <w:rFonts w:ascii="Times New Roman"/>
          <w:b w:val="false"/>
          <w:i w:val="false"/>
          <w:color w:val="000000"/>
          <w:sz w:val="28"/>
        </w:rPr>
        <w:t>
      20. Музыка арқылы негізгі қимылдар үйрету: негізгі қимылдарды жасау техникасының негізін дұрыс қалап, балалардың жалпы икемділігін арттыру керек.</w:t>
      </w:r>
      <w:r>
        <w:br/>
      </w:r>
      <w:r>
        <w:rPr>
          <w:rFonts w:ascii="Times New Roman"/>
          <w:b w:val="false"/>
          <w:i w:val="false"/>
          <w:color w:val="000000"/>
          <w:sz w:val="28"/>
        </w:rPr>
        <w:t>
</w:t>
      </w:r>
      <w:r>
        <w:rPr>
          <w:rFonts w:ascii="Times New Roman"/>
          <w:b w:val="false"/>
          <w:i w:val="false"/>
          <w:color w:val="000000"/>
          <w:sz w:val="28"/>
        </w:rPr>
        <w:t>
      21. Мұғалімнің тапсырмасымен әртүрлі дене қимылдарын жасау:</w:t>
      </w:r>
      <w:r>
        <w:br/>
      </w:r>
      <w:r>
        <w:rPr>
          <w:rFonts w:ascii="Times New Roman"/>
          <w:b w:val="false"/>
          <w:i w:val="false"/>
          <w:color w:val="000000"/>
          <w:sz w:val="28"/>
        </w:rPr>
        <w:t>
      1) сол аяқтан бастап адымдау: жүру, отырып-тұру, аяқ ұшымен жеңіл жүгіру;</w:t>
      </w:r>
      <w:r>
        <w:br/>
      </w:r>
      <w:r>
        <w:rPr>
          <w:rFonts w:ascii="Times New Roman"/>
          <w:b w:val="false"/>
          <w:i w:val="false"/>
          <w:color w:val="000000"/>
          <w:sz w:val="28"/>
        </w:rPr>
        <w:t>
      2) екі-екіден тұру, өз жұбын таба білу, шеңберге тұру, сапқа тұру т.с.с.;</w:t>
      </w:r>
      <w:r>
        <w:br/>
      </w:r>
      <w:r>
        <w:rPr>
          <w:rFonts w:ascii="Times New Roman"/>
          <w:b w:val="false"/>
          <w:i w:val="false"/>
          <w:color w:val="000000"/>
          <w:sz w:val="28"/>
        </w:rPr>
        <w:t>
      3) екі қолды желкеге, иыққа, белге, артқа ұстап тұрып, қолды әр түрлі қолда ұстау: бір қолды алға, екіншісін жоғары, бір қолды желкеге, екіншісін жаңға ұстау сияқты екі қолмен кезек алдынан шеңбер айналдыру; екі қолды жоғары көтеріп, бірдей оңға-солға иілту;</w:t>
      </w:r>
      <w:r>
        <w:br/>
      </w:r>
      <w:r>
        <w:rPr>
          <w:rFonts w:ascii="Times New Roman"/>
          <w:b w:val="false"/>
          <w:i w:val="false"/>
          <w:color w:val="000000"/>
          <w:sz w:val="28"/>
        </w:rPr>
        <w:t>
      4) кеудені оңға, солға иілткен кезде сол, оң аяқты, тізесін бүгу; алға еңкейген кезде арқаны тік немесе иілтіп ұстау, аяқты алшақ қойып, сол жаққа бұрылғанда кеудені бұрып, қолды жоғары, артқа сермеу;</w:t>
      </w:r>
      <w:r>
        <w:br/>
      </w:r>
      <w:r>
        <w:rPr>
          <w:rFonts w:ascii="Times New Roman"/>
          <w:b w:val="false"/>
          <w:i w:val="false"/>
          <w:color w:val="000000"/>
          <w:sz w:val="28"/>
        </w:rPr>
        <w:t>
      5) аяқтарды әртүрлі қалыптарда ұстап, тұрып алға, артқа, оң жаққа сермеу: арқаны тік ұстап отырып-тұру, аяқты бірге ұстап, тізені бүкпей еңкейіп, қолдың ұшын аяқтың басына, тобыққа, өкшеге тигізу;</w:t>
      </w:r>
      <w:r>
        <w:br/>
      </w:r>
      <w:r>
        <w:rPr>
          <w:rFonts w:ascii="Times New Roman"/>
          <w:b w:val="false"/>
          <w:i w:val="false"/>
          <w:color w:val="000000"/>
          <w:sz w:val="28"/>
        </w:rPr>
        <w:t>
      6) бір қолды жоғарыдан, екінші қолды төменнен әкеліп, арқадан саусақтарын ұстап, жүру; иекті көтеріп, екі жауырынға тигізе жүру;</w:t>
      </w:r>
      <w:r>
        <w:br/>
      </w:r>
      <w:r>
        <w:rPr>
          <w:rFonts w:ascii="Times New Roman"/>
          <w:b w:val="false"/>
          <w:i w:val="false"/>
          <w:color w:val="000000"/>
          <w:sz w:val="28"/>
        </w:rPr>
        <w:t>
      7) аяқты айқастырып, малдас құрып отыру, қолдың көмегінсіз тұрып кету.</w:t>
      </w:r>
      <w:r>
        <w:br/>
      </w:r>
      <w:r>
        <w:rPr>
          <w:rFonts w:ascii="Times New Roman"/>
          <w:b w:val="false"/>
          <w:i w:val="false"/>
          <w:color w:val="000000"/>
          <w:sz w:val="28"/>
        </w:rPr>
        <w:t>
</w:t>
      </w:r>
      <w:r>
        <w:rPr>
          <w:rFonts w:ascii="Times New Roman"/>
          <w:b w:val="false"/>
          <w:i w:val="false"/>
          <w:color w:val="000000"/>
          <w:sz w:val="28"/>
        </w:rPr>
        <w:t>
      22. Музыканы тыңдап, қабылдауға үйрету:</w:t>
      </w:r>
      <w:r>
        <w:br/>
      </w:r>
      <w:r>
        <w:rPr>
          <w:rFonts w:ascii="Times New Roman"/>
          <w:b w:val="false"/>
          <w:i w:val="false"/>
          <w:color w:val="000000"/>
          <w:sz w:val="28"/>
        </w:rPr>
        <w:t>
      1) әннің графикалық жазуына сүйене отырып, ән фрагменттерін (қайырмасын) есту арқылы ажырата білу;</w:t>
      </w:r>
      <w:r>
        <w:br/>
      </w:r>
      <w:r>
        <w:rPr>
          <w:rFonts w:ascii="Times New Roman"/>
          <w:b w:val="false"/>
          <w:i w:val="false"/>
          <w:color w:val="000000"/>
          <w:sz w:val="28"/>
        </w:rPr>
        <w:t>
      2) музыканы тыңдап, қимылдарды музыкаға сәйкес өзгертіп жүру. Қимыл арқылы жай, тез, жайлап, еппен қозғалу; жай жүріспен тез жүріске және керісінше қимылдарды өзгерту;</w:t>
      </w:r>
      <w:r>
        <w:br/>
      </w:r>
      <w:r>
        <w:rPr>
          <w:rFonts w:ascii="Times New Roman"/>
          <w:b w:val="false"/>
          <w:i w:val="false"/>
          <w:color w:val="000000"/>
          <w:sz w:val="28"/>
        </w:rPr>
        <w:t>
      3) би элементтерімен танысу. 1-2 сыныптағы бағдарламаға сәйкес би элементтерін қайталап, еске түсіру;</w:t>
      </w:r>
      <w:r>
        <w:br/>
      </w:r>
      <w:r>
        <w:rPr>
          <w:rFonts w:ascii="Times New Roman"/>
          <w:b w:val="false"/>
          <w:i w:val="false"/>
          <w:color w:val="000000"/>
          <w:sz w:val="28"/>
        </w:rPr>
        <w:t>
      4) балалалрдың отырып-тұру қимылдары, қазақ билерінің қимыл түрлерін жасату. Мынандай билерді үйрету: «Қамажай», «Бипыл-бипыл», «Балбырауын», «Ата толғау»;</w:t>
      </w:r>
      <w:r>
        <w:br/>
      </w:r>
      <w:r>
        <w:rPr>
          <w:rFonts w:ascii="Times New Roman"/>
          <w:b w:val="false"/>
          <w:i w:val="false"/>
          <w:color w:val="000000"/>
          <w:sz w:val="28"/>
        </w:rPr>
        <w:t>
      5) оқушыларды әр түрлі жанрлармен таныстыру;</w:t>
      </w:r>
      <w:r>
        <w:br/>
      </w:r>
      <w:r>
        <w:rPr>
          <w:rFonts w:ascii="Times New Roman"/>
          <w:b w:val="false"/>
          <w:i w:val="false"/>
          <w:color w:val="000000"/>
          <w:sz w:val="28"/>
        </w:rPr>
        <w:t>
      6) ерлер мен әйел дауысын ажырата білуге үйрету; фортепиано, баян, домбыра, қобыз үндерін ажырата білу.</w:t>
      </w:r>
      <w:r>
        <w:br/>
      </w:r>
      <w:r>
        <w:rPr>
          <w:rFonts w:ascii="Times New Roman"/>
          <w:b w:val="false"/>
          <w:i w:val="false"/>
          <w:color w:val="000000"/>
          <w:sz w:val="28"/>
        </w:rPr>
        <w:t>
</w:t>
      </w:r>
      <w:r>
        <w:rPr>
          <w:rFonts w:ascii="Times New Roman"/>
          <w:b w:val="false"/>
          <w:i w:val="false"/>
          <w:color w:val="000000"/>
          <w:sz w:val="28"/>
        </w:rPr>
        <w:t>
      23. Өлеңді, әнді мәнерлеп айту:</w:t>
      </w:r>
      <w:r>
        <w:br/>
      </w:r>
      <w:r>
        <w:rPr>
          <w:rFonts w:ascii="Times New Roman"/>
          <w:b w:val="false"/>
          <w:i w:val="false"/>
          <w:color w:val="000000"/>
          <w:sz w:val="28"/>
        </w:rPr>
        <w:t>
      1) асықпай, бір қалыпты, созып айтуға дағдыландыру;</w:t>
      </w:r>
      <w:r>
        <w:br/>
      </w:r>
      <w:r>
        <w:rPr>
          <w:rFonts w:ascii="Times New Roman"/>
          <w:b w:val="false"/>
          <w:i w:val="false"/>
          <w:color w:val="000000"/>
          <w:sz w:val="28"/>
        </w:rPr>
        <w:t>
      2) дауыссыз дыбыстардың анық айтылуын қадағалап, өлең мәтінін дұрыс орындату;</w:t>
      </w:r>
      <w:r>
        <w:br/>
      </w:r>
      <w:r>
        <w:rPr>
          <w:rFonts w:ascii="Times New Roman"/>
          <w:b w:val="false"/>
          <w:i w:val="false"/>
          <w:color w:val="000000"/>
          <w:sz w:val="28"/>
        </w:rPr>
        <w:t>
      3) сыныптағы оқушылар барлығы бір жаймен, бір тыныста, сөздерді бөлмей, дыбыстарды дұрыс айтып, мәтінді дұрыс оқып, айту.</w:t>
      </w:r>
      <w:r>
        <w:br/>
      </w:r>
      <w:r>
        <w:rPr>
          <w:rFonts w:ascii="Times New Roman"/>
          <w:b w:val="false"/>
          <w:i w:val="false"/>
          <w:color w:val="000000"/>
          <w:sz w:val="28"/>
        </w:rPr>
        <w:t>
</w:t>
      </w:r>
      <w:r>
        <w:rPr>
          <w:rFonts w:ascii="Times New Roman"/>
          <w:b w:val="false"/>
          <w:i w:val="false"/>
          <w:color w:val="000000"/>
          <w:sz w:val="28"/>
        </w:rPr>
        <w:t>
      24. Фонетикалық ырғақты пайдаланып, сөйлеу тілі дағдыларын қалыптастыру:</w:t>
      </w:r>
      <w:r>
        <w:br/>
      </w:r>
      <w:r>
        <w:rPr>
          <w:rFonts w:ascii="Times New Roman"/>
          <w:b w:val="false"/>
          <w:i w:val="false"/>
          <w:color w:val="000000"/>
          <w:sz w:val="28"/>
        </w:rPr>
        <w:t>
      1) сөз тіркестерін бөлмей, буындарды біртіндеп өсіріп 8-10 буынға дейін жеткізу;</w:t>
      </w:r>
      <w:r>
        <w:br/>
      </w:r>
      <w:r>
        <w:rPr>
          <w:rFonts w:ascii="Times New Roman"/>
          <w:b w:val="false"/>
          <w:i w:val="false"/>
          <w:color w:val="000000"/>
          <w:sz w:val="28"/>
        </w:rPr>
        <w:t>
      2) сөйлемдерді мұғалімге еліктеу арқылы және өз бетінше паузаға, синтагмге бөліп айту;</w:t>
      </w:r>
      <w:r>
        <w:br/>
      </w:r>
      <w:r>
        <w:rPr>
          <w:rFonts w:ascii="Times New Roman"/>
          <w:b w:val="false"/>
          <w:i w:val="false"/>
          <w:color w:val="000000"/>
          <w:sz w:val="28"/>
        </w:rPr>
        <w:t>
      3) дауыс биіктігін, күшін, тембірін дамыту;</w:t>
      </w:r>
      <w:r>
        <w:br/>
      </w:r>
      <w:r>
        <w:rPr>
          <w:rFonts w:ascii="Times New Roman"/>
          <w:b w:val="false"/>
          <w:i w:val="false"/>
          <w:color w:val="000000"/>
          <w:sz w:val="28"/>
        </w:rPr>
        <w:t>
      4) есту арқылы ырғақты-интонациялық сөйлеу қалпын қабылдап, қайталап айту;</w:t>
      </w:r>
      <w:r>
        <w:br/>
      </w:r>
      <w:r>
        <w:rPr>
          <w:rFonts w:ascii="Times New Roman"/>
          <w:b w:val="false"/>
          <w:i w:val="false"/>
          <w:color w:val="000000"/>
          <w:sz w:val="28"/>
        </w:rPr>
        <w:t>
      5) сөйлеу темпін өзгерту (біртіндеп, жайлап, тездетіп) 2-3-4-5 буынды сөздерді, синтагмдерге бөлінген сөз тіркестерін, логикалық және синтагматикалық екпінді; сөйлемде хабарлы, лепті, сұраулы сөйлемдер интонациясын қабылдау;</w:t>
      </w:r>
      <w:r>
        <w:br/>
      </w:r>
      <w:r>
        <w:rPr>
          <w:rFonts w:ascii="Times New Roman"/>
          <w:b w:val="false"/>
          <w:i w:val="false"/>
          <w:color w:val="000000"/>
          <w:sz w:val="28"/>
        </w:rPr>
        <w:t>
      6) сөздік материалдардағы дыбыстарды және дыбыс тіркестерін дұрыс бекіту.</w:t>
      </w:r>
    </w:p>
    <w:bookmarkEnd w:id="309"/>
    <w:bookmarkStart w:name="z1225" w:id="310"/>
    <w:p>
      <w:pPr>
        <w:spacing w:after="0"/>
        <w:ind w:left="0"/>
        <w:jc w:val="left"/>
      </w:pPr>
      <w:r>
        <w:rPr>
          <w:rFonts w:ascii="Times New Roman"/>
          <w:b/>
          <w:i w:val="false"/>
          <w:color w:val="000000"/>
        </w:rPr>
        <w:t xml:space="preserve"> 
6. Оқу пәнінің 4-сыныптағы базалық білім мазмұны</w:t>
      </w:r>
    </w:p>
    <w:bookmarkEnd w:id="310"/>
    <w:bookmarkStart w:name="z1226" w:id="311"/>
    <w:p>
      <w:pPr>
        <w:spacing w:after="0"/>
        <w:ind w:left="0"/>
        <w:jc w:val="both"/>
      </w:pPr>
      <w:r>
        <w:rPr>
          <w:rFonts w:ascii="Times New Roman"/>
          <w:b w:val="false"/>
          <w:i w:val="false"/>
          <w:color w:val="000000"/>
          <w:sz w:val="28"/>
        </w:rPr>
        <w:t>
      25. Музыка арқылы негізгі қимылдарды үйрету:</w:t>
      </w:r>
      <w:r>
        <w:br/>
      </w:r>
      <w:r>
        <w:rPr>
          <w:rFonts w:ascii="Times New Roman"/>
          <w:b w:val="false"/>
          <w:i w:val="false"/>
          <w:color w:val="000000"/>
          <w:sz w:val="28"/>
        </w:rPr>
        <w:t>
      1) музыка ырғағымен би композицияларын, дұрыс көңіл-күйді білдіріп орындау. Өткен сыныптарда өтілген негізгі қимылдарды қайталап, еске түсіру. Оқушыларды өз бетінше топты бастап билеуге, қимылдар жасауға үйрету;</w:t>
      </w:r>
      <w:r>
        <w:br/>
      </w:r>
      <w:r>
        <w:rPr>
          <w:rFonts w:ascii="Times New Roman"/>
          <w:b w:val="false"/>
          <w:i w:val="false"/>
          <w:color w:val="000000"/>
          <w:sz w:val="28"/>
        </w:rPr>
        <w:t>
      2) бір орында тұрып екі аяғымен секіріп түсу, кезектесіп секіру, оң және сол аяқтарымен кезектесіп оңға, солға алға, артқа қимылдар жасап, секіру;</w:t>
      </w:r>
      <w:r>
        <w:br/>
      </w:r>
      <w:r>
        <w:rPr>
          <w:rFonts w:ascii="Times New Roman"/>
          <w:b w:val="false"/>
          <w:i w:val="false"/>
          <w:color w:val="000000"/>
          <w:sz w:val="28"/>
        </w:rPr>
        <w:t>
      3) қолды әр түрлі қалыпта ұстап тұрып созылып, аяқтың ұшымен көтеріліп отырып, тізені құшақтап отыру, қолды алға созып ұстап тұрып, аяқты сермеп тигізу; қолды екі жаққа созып, шалқайып, екдесін қажыра құшақтау; бір аяқты артқа созып, тізені бүгіп отырып, қолды екі жаққа созып, қайта тік жүру, екі қолды тіреп, жүресінен отырып, аяқты артқа созып, етпесінен денені тік ұстап, қайта жүресінен отырып-тұру;</w:t>
      </w:r>
      <w:r>
        <w:br/>
      </w:r>
      <w:r>
        <w:rPr>
          <w:rFonts w:ascii="Times New Roman"/>
          <w:b w:val="false"/>
          <w:i w:val="false"/>
          <w:color w:val="000000"/>
          <w:sz w:val="28"/>
        </w:rPr>
        <w:t>
      4) екі аяқты кезек жоғары, екі жанға созып, қайта отыру: тізерлеп тұрып, шалқайып, қайта тұру; бір аяқты оң (сол) жаққа созып, тізені бүгіп, қайта тік жүру, саусақтарды айқастыра ұстап тұрып, бір аяқпен алға, артқа аттап өту; аяқтың ұшымен, өкшені кезек көтеру; аяқтың басын кезек алға, артқа созып, айналдыру, башпайлармен әр түрлі қимылдар жасап, таяқты, допты домалатып ұстап көтеру; доппен, таспамен, шеңбермен әр түрлі қимылды жаттығулар жасау.</w:t>
      </w:r>
      <w:r>
        <w:br/>
      </w:r>
      <w:r>
        <w:rPr>
          <w:rFonts w:ascii="Times New Roman"/>
          <w:b w:val="false"/>
          <w:i w:val="false"/>
          <w:color w:val="000000"/>
          <w:sz w:val="28"/>
        </w:rPr>
        <w:t>
</w:t>
      </w:r>
      <w:r>
        <w:rPr>
          <w:rFonts w:ascii="Times New Roman"/>
          <w:b w:val="false"/>
          <w:i w:val="false"/>
          <w:color w:val="000000"/>
          <w:sz w:val="28"/>
        </w:rPr>
        <w:t>
      26. Музыканы тыңдап, қабылдауға үйрету:</w:t>
      </w:r>
      <w:r>
        <w:br/>
      </w:r>
      <w:r>
        <w:rPr>
          <w:rFonts w:ascii="Times New Roman"/>
          <w:b w:val="false"/>
          <w:i w:val="false"/>
          <w:color w:val="000000"/>
          <w:sz w:val="28"/>
        </w:rPr>
        <w:t>
      1) музыкалық шығармаларды тақырыптар бойынша тыңдау: мысалы: «Халық музыкасы», «Табиғат көріністерін суреттейтін әндер мен күйлер», «Балаларға арналып жазылған музыкалар». Тыңдаған қойылымның (көңілді, көңілсіз, салтанатты, қайғылы) түрлерін ажырата білу;</w:t>
      </w:r>
      <w:r>
        <w:br/>
      </w:r>
      <w:r>
        <w:rPr>
          <w:rFonts w:ascii="Times New Roman"/>
          <w:b w:val="false"/>
          <w:i w:val="false"/>
          <w:color w:val="000000"/>
          <w:sz w:val="28"/>
        </w:rPr>
        <w:t>
      2) домбыра, фортепиано, скрипка, симфониялық, халық аспаптар оркестрін және ерлер мен әйел дауысын ажырата білу, балалар хорын тыңдау;</w:t>
      </w:r>
      <w:r>
        <w:br/>
      </w:r>
      <w:r>
        <w:rPr>
          <w:rFonts w:ascii="Times New Roman"/>
          <w:b w:val="false"/>
          <w:i w:val="false"/>
          <w:color w:val="000000"/>
          <w:sz w:val="28"/>
        </w:rPr>
        <w:t>
      3) музыканың авторларымен, орындаушылармен таныстыру;</w:t>
      </w:r>
      <w:r>
        <w:br/>
      </w:r>
      <w:r>
        <w:rPr>
          <w:rFonts w:ascii="Times New Roman"/>
          <w:b w:val="false"/>
          <w:i w:val="false"/>
          <w:color w:val="000000"/>
          <w:sz w:val="28"/>
        </w:rPr>
        <w:t>
      4) оқушыларды қазақ халық музыкаларын, шет ел, орыс, ұйғыр, өзбек, кәріс музыкаларымен таныстырып, тыңдау.</w:t>
      </w:r>
      <w:r>
        <w:br/>
      </w:r>
      <w:r>
        <w:rPr>
          <w:rFonts w:ascii="Times New Roman"/>
          <w:b w:val="false"/>
          <w:i w:val="false"/>
          <w:color w:val="000000"/>
          <w:sz w:val="28"/>
        </w:rPr>
        <w:t>
</w:t>
      </w:r>
      <w:r>
        <w:rPr>
          <w:rFonts w:ascii="Times New Roman"/>
          <w:b w:val="false"/>
          <w:i w:val="false"/>
          <w:color w:val="000000"/>
          <w:sz w:val="28"/>
        </w:rPr>
        <w:t>
      27. Өлеңді, әнді мәнерлеп айту:</w:t>
      </w:r>
      <w:r>
        <w:br/>
      </w:r>
      <w:r>
        <w:rPr>
          <w:rFonts w:ascii="Times New Roman"/>
          <w:b w:val="false"/>
          <w:i w:val="false"/>
          <w:color w:val="000000"/>
          <w:sz w:val="28"/>
        </w:rPr>
        <w:t>
      1) хор айтқызу. Созып, әндетіп, бір қалыпты айтқызу;</w:t>
      </w:r>
      <w:r>
        <w:br/>
      </w:r>
      <w:r>
        <w:rPr>
          <w:rFonts w:ascii="Times New Roman"/>
          <w:b w:val="false"/>
          <w:i w:val="false"/>
          <w:color w:val="000000"/>
          <w:sz w:val="28"/>
        </w:rPr>
        <w:t>
      2) тынысты дұрыс пайдалануды үйрену;</w:t>
      </w:r>
      <w:r>
        <w:br/>
      </w:r>
      <w:r>
        <w:rPr>
          <w:rFonts w:ascii="Times New Roman"/>
          <w:b w:val="false"/>
          <w:i w:val="false"/>
          <w:color w:val="000000"/>
          <w:sz w:val="28"/>
        </w:rPr>
        <w:t>
      3) барлығы бірігіп айта алуға, дыбыстарды қадағалап, өлең мәтінін дұрыс айтуға үйрету.</w:t>
      </w:r>
      <w:r>
        <w:br/>
      </w:r>
      <w:r>
        <w:rPr>
          <w:rFonts w:ascii="Times New Roman"/>
          <w:b w:val="false"/>
          <w:i w:val="false"/>
          <w:color w:val="000000"/>
          <w:sz w:val="28"/>
        </w:rPr>
        <w:t>
</w:t>
      </w:r>
      <w:r>
        <w:rPr>
          <w:rFonts w:ascii="Times New Roman"/>
          <w:b w:val="false"/>
          <w:i w:val="false"/>
          <w:color w:val="000000"/>
          <w:sz w:val="28"/>
        </w:rPr>
        <w:t>
      28. Фонетикалық ырғақты пайдаланып, сөйлеу тілі дағдыларын қалыптастыру:</w:t>
      </w:r>
      <w:r>
        <w:br/>
      </w:r>
      <w:r>
        <w:rPr>
          <w:rFonts w:ascii="Times New Roman"/>
          <w:b w:val="false"/>
          <w:i w:val="false"/>
          <w:color w:val="000000"/>
          <w:sz w:val="28"/>
        </w:rPr>
        <w:t>
      1) дауыстың бірқалыпты биіктігін, күшін тынысты дұрыс алуды дамыта отырып, дауыс биіктігін, күшін, модуляциясын қайталап айта білуге үйрету;</w:t>
      </w:r>
      <w:r>
        <w:br/>
      </w:r>
      <w:r>
        <w:rPr>
          <w:rFonts w:ascii="Times New Roman"/>
          <w:b w:val="false"/>
          <w:i w:val="false"/>
          <w:color w:val="000000"/>
          <w:sz w:val="28"/>
        </w:rPr>
        <w:t>
      2) сөйлеу тілінің ырғақты-интонациялық қалпын есту арқылы қабылдап, тыныс алуды, ұзын сөйлемді айтуды дұрыс дауыс екпініне, ырғағына бөліп айта білуге үйрету;</w:t>
      </w:r>
      <w:r>
        <w:br/>
      </w:r>
      <w:r>
        <w:rPr>
          <w:rFonts w:ascii="Times New Roman"/>
          <w:b w:val="false"/>
          <w:i w:val="false"/>
          <w:color w:val="000000"/>
          <w:sz w:val="28"/>
        </w:rPr>
        <w:t>
      3) логикалық және синтагмдік екпінді сөз тіркестерінде анық айтып, ән негізін дұрыс сақтай білуге үйрету;</w:t>
      </w:r>
      <w:r>
        <w:br/>
      </w:r>
      <w:r>
        <w:rPr>
          <w:rFonts w:ascii="Times New Roman"/>
          <w:b w:val="false"/>
          <w:i w:val="false"/>
          <w:color w:val="000000"/>
          <w:sz w:val="28"/>
        </w:rPr>
        <w:t>
      4) сөздік материалдарда оқушыларға қойылған дыбыстарды қадағалап, бекітіп отыру керек.</w:t>
      </w:r>
    </w:p>
    <w:bookmarkEnd w:id="311"/>
    <w:bookmarkStart w:name="z1230" w:id="312"/>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312"/>
    <w:bookmarkStart w:name="z1231" w:id="313"/>
    <w:p>
      <w:pPr>
        <w:spacing w:after="0"/>
        <w:ind w:left="0"/>
        <w:jc w:val="both"/>
      </w:pPr>
      <w:r>
        <w:rPr>
          <w:rFonts w:ascii="Times New Roman"/>
          <w:b w:val="false"/>
          <w:i w:val="false"/>
          <w:color w:val="000000"/>
          <w:sz w:val="28"/>
        </w:rPr>
        <w:t>
      29. Пәндік нәтижелер оқушылардың музыкалық шығармашылық қызметіндегі тәжірибесін:</w:t>
      </w:r>
      <w:r>
        <w:br/>
      </w:r>
      <w:r>
        <w:rPr>
          <w:rFonts w:ascii="Times New Roman"/>
          <w:b w:val="false"/>
          <w:i w:val="false"/>
          <w:color w:val="000000"/>
          <w:sz w:val="28"/>
        </w:rPr>
        <w:t>
      1) ұлттық билер туралы түсініктерінің бола;</w:t>
      </w:r>
      <w:r>
        <w:br/>
      </w:r>
      <w:r>
        <w:rPr>
          <w:rFonts w:ascii="Times New Roman"/>
          <w:b w:val="false"/>
          <w:i w:val="false"/>
          <w:color w:val="000000"/>
          <w:sz w:val="28"/>
        </w:rPr>
        <w:t>
      2) музыкалық аспаптардың атауын;</w:t>
      </w:r>
      <w:r>
        <w:br/>
      </w:r>
      <w:r>
        <w:rPr>
          <w:rFonts w:ascii="Times New Roman"/>
          <w:b w:val="false"/>
          <w:i w:val="false"/>
          <w:color w:val="000000"/>
          <w:sz w:val="28"/>
        </w:rPr>
        <w:t>
      3) аяқ пен қолдың негізгі қимылдарын игере;</w:t>
      </w:r>
      <w:r>
        <w:br/>
      </w:r>
      <w:r>
        <w:rPr>
          <w:rFonts w:ascii="Times New Roman"/>
          <w:b w:val="false"/>
          <w:i w:val="false"/>
          <w:color w:val="000000"/>
          <w:sz w:val="28"/>
        </w:rPr>
        <w:t>
      4) сахнада өзін өзі ұстау ережесін сақтай;</w:t>
      </w:r>
      <w:r>
        <w:br/>
      </w:r>
      <w:r>
        <w:rPr>
          <w:rFonts w:ascii="Times New Roman"/>
          <w:b w:val="false"/>
          <w:i w:val="false"/>
          <w:color w:val="000000"/>
          <w:sz w:val="28"/>
        </w:rPr>
        <w:t>
      5) негізгі музыкалық жанрларды түсіне білу тиіс.</w:t>
      </w:r>
    </w:p>
    <w:bookmarkEnd w:id="313"/>
    <w:bookmarkStart w:name="z1232" w:id="314"/>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314"/>
    <w:bookmarkStart w:name="z1233" w:id="315"/>
    <w:p>
      <w:pPr>
        <w:spacing w:after="0"/>
        <w:ind w:left="0"/>
        <w:jc w:val="both"/>
      </w:pPr>
      <w:r>
        <w:rPr>
          <w:rFonts w:ascii="Times New Roman"/>
          <w:b w:val="false"/>
          <w:i w:val="false"/>
          <w:color w:val="000000"/>
          <w:sz w:val="28"/>
        </w:rPr>
        <w:t>
      30. Пәндік нәтижелер. 1-сыныптың соңында оқушылар:</w:t>
      </w:r>
      <w:r>
        <w:br/>
      </w:r>
      <w:r>
        <w:rPr>
          <w:rFonts w:ascii="Times New Roman"/>
          <w:b w:val="false"/>
          <w:i w:val="false"/>
          <w:color w:val="000000"/>
          <w:sz w:val="28"/>
        </w:rPr>
        <w:t>
      1) әр түрлі бағыттағы әуендерге эмоционалды және түсінікпен қарай;</w:t>
      </w:r>
      <w:r>
        <w:br/>
      </w:r>
      <w:r>
        <w:rPr>
          <w:rFonts w:ascii="Times New Roman"/>
          <w:b w:val="false"/>
          <w:i w:val="false"/>
          <w:color w:val="000000"/>
          <w:sz w:val="28"/>
        </w:rPr>
        <w:t>
      2) саусақтардың аттарын атау. Саусақтармен бір- екі жаттығу орындай;</w:t>
      </w:r>
      <w:r>
        <w:br/>
      </w:r>
      <w:r>
        <w:rPr>
          <w:rFonts w:ascii="Times New Roman"/>
          <w:b w:val="false"/>
          <w:i w:val="false"/>
          <w:color w:val="000000"/>
          <w:sz w:val="28"/>
        </w:rPr>
        <w:t xml:space="preserve">
      3) әр түрлі бағыттағы әуендерге, фольклорға, халық мұрасына, классикалық және қазіргі заманғы музыканы; </w:t>
      </w:r>
      <w:r>
        <w:br/>
      </w:r>
      <w:r>
        <w:rPr>
          <w:rFonts w:ascii="Times New Roman"/>
          <w:b w:val="false"/>
          <w:i w:val="false"/>
          <w:color w:val="000000"/>
          <w:sz w:val="28"/>
        </w:rPr>
        <w:t>
      4) әр түрлі жанрлар мен стильдегі шығармалардың мағынасын түсіне;</w:t>
      </w:r>
      <w:r>
        <w:br/>
      </w:r>
      <w:r>
        <w:rPr>
          <w:rFonts w:ascii="Times New Roman"/>
          <w:b w:val="false"/>
          <w:i w:val="false"/>
          <w:color w:val="000000"/>
          <w:sz w:val="28"/>
        </w:rPr>
        <w:t>
      5) музыкалық әуендер және теартрландырылған қойылым кезіндегі музыкалық бейнелерді сезіне ала;</w:t>
      </w:r>
      <w:r>
        <w:br/>
      </w:r>
      <w:r>
        <w:rPr>
          <w:rFonts w:ascii="Times New Roman"/>
          <w:b w:val="false"/>
          <w:i w:val="false"/>
          <w:color w:val="000000"/>
          <w:sz w:val="28"/>
        </w:rPr>
        <w:t>
      6) музыканы тыңдап, авторларын ажырата білуі тиіс.</w:t>
      </w:r>
    </w:p>
    <w:bookmarkEnd w:id="315"/>
    <w:bookmarkStart w:name="z1234" w:id="316"/>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316"/>
    <w:bookmarkStart w:name="z1235" w:id="317"/>
    <w:p>
      <w:pPr>
        <w:spacing w:after="0"/>
        <w:ind w:left="0"/>
        <w:jc w:val="both"/>
      </w:pPr>
      <w:r>
        <w:rPr>
          <w:rFonts w:ascii="Times New Roman"/>
          <w:b w:val="false"/>
          <w:i w:val="false"/>
          <w:color w:val="000000"/>
          <w:sz w:val="28"/>
        </w:rPr>
        <w:t>
      31. Пәндік нәтижелер. 2-сыныптың соңында оқушылар:</w:t>
      </w:r>
      <w:r>
        <w:br/>
      </w:r>
      <w:r>
        <w:rPr>
          <w:rFonts w:ascii="Times New Roman"/>
          <w:b w:val="false"/>
          <w:i w:val="false"/>
          <w:color w:val="000000"/>
          <w:sz w:val="28"/>
        </w:rPr>
        <w:t>
      1) адам өміріндегі әуеннің рөлі туралы түсініктердің қалыптастыра;</w:t>
      </w:r>
      <w:r>
        <w:br/>
      </w:r>
      <w:r>
        <w:rPr>
          <w:rFonts w:ascii="Times New Roman"/>
          <w:b w:val="false"/>
          <w:i w:val="false"/>
          <w:color w:val="000000"/>
          <w:sz w:val="28"/>
        </w:rPr>
        <w:t>
      2) музыка мәдениетінің негізін, соның ішінде туған өлкесінің музыкалық мәдениетін қалыптастыру, музыкалық өнерге деген қызығушылығы мен көркемөнерлік талғамның дамыта;</w:t>
      </w:r>
      <w:r>
        <w:br/>
      </w:r>
      <w:r>
        <w:rPr>
          <w:rFonts w:ascii="Times New Roman"/>
          <w:b w:val="false"/>
          <w:i w:val="false"/>
          <w:color w:val="000000"/>
          <w:sz w:val="28"/>
        </w:rPr>
        <w:t>
      3) жеке бұлшықеттерді босансыту жаттығуларын жасауды;</w:t>
      </w:r>
      <w:r>
        <w:br/>
      </w:r>
      <w:r>
        <w:rPr>
          <w:rFonts w:ascii="Times New Roman"/>
          <w:b w:val="false"/>
          <w:i w:val="false"/>
          <w:color w:val="000000"/>
          <w:sz w:val="28"/>
        </w:rPr>
        <w:t>
      4) лепті және сұраулы интонацияларды бере отырып, дауыстың күші мен биіктігін өз бетінше ауыстыруды;</w:t>
      </w:r>
      <w:r>
        <w:br/>
      </w:r>
      <w:r>
        <w:rPr>
          <w:rFonts w:ascii="Times New Roman"/>
          <w:b w:val="false"/>
          <w:i w:val="false"/>
          <w:color w:val="000000"/>
          <w:sz w:val="28"/>
        </w:rPr>
        <w:t>
      5) марш пен вальс ырғақтарын ажырата алуды білуі тиіс.</w:t>
      </w:r>
    </w:p>
    <w:bookmarkEnd w:id="317"/>
    <w:bookmarkStart w:name="z1236" w:id="318"/>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318"/>
    <w:bookmarkStart w:name="z1237" w:id="319"/>
    <w:p>
      <w:pPr>
        <w:spacing w:after="0"/>
        <w:ind w:left="0"/>
        <w:jc w:val="both"/>
      </w:pPr>
      <w:r>
        <w:rPr>
          <w:rFonts w:ascii="Times New Roman"/>
          <w:b w:val="false"/>
          <w:i w:val="false"/>
          <w:color w:val="000000"/>
          <w:sz w:val="28"/>
        </w:rPr>
        <w:t>
      32. Пәндік нәтижелер. 3-сыныптың соңында оқушылар:</w:t>
      </w:r>
      <w:r>
        <w:br/>
      </w:r>
      <w:r>
        <w:rPr>
          <w:rFonts w:ascii="Times New Roman"/>
          <w:b w:val="false"/>
          <w:i w:val="false"/>
          <w:color w:val="000000"/>
          <w:sz w:val="28"/>
        </w:rPr>
        <w:t>
      1) қозғалысын берілген ырғаққа сәйкес бағындыруды;</w:t>
      </w:r>
      <w:r>
        <w:br/>
      </w:r>
      <w:r>
        <w:rPr>
          <w:rFonts w:ascii="Times New Roman"/>
          <w:b w:val="false"/>
          <w:i w:val="false"/>
          <w:color w:val="000000"/>
          <w:sz w:val="28"/>
        </w:rPr>
        <w:t>
      2) мәтін мен музыканың бөлшектерін түрлі би қозғалыстары мен ойынға айналдыруды;</w:t>
      </w:r>
      <w:r>
        <w:br/>
      </w:r>
      <w:r>
        <w:rPr>
          <w:rFonts w:ascii="Times New Roman"/>
          <w:b w:val="false"/>
          <w:i w:val="false"/>
          <w:color w:val="000000"/>
          <w:sz w:val="28"/>
        </w:rPr>
        <w:t>
      3) ән мен биді орындау барысында дұрыс тыныс алуды;</w:t>
      </w:r>
      <w:r>
        <w:br/>
      </w:r>
      <w:r>
        <w:rPr>
          <w:rFonts w:ascii="Times New Roman"/>
          <w:b w:val="false"/>
          <w:i w:val="false"/>
          <w:color w:val="000000"/>
          <w:sz w:val="28"/>
        </w:rPr>
        <w:t>
      4) ұжымдық ойындарда топ басшысы болу, нақты бұйрық беру, ойын ережелерін түсінуі, барлық ойыншылардың оны сақтауын қадағалауды;</w:t>
      </w:r>
      <w:r>
        <w:br/>
      </w:r>
      <w:r>
        <w:rPr>
          <w:rFonts w:ascii="Times New Roman"/>
          <w:b w:val="false"/>
          <w:i w:val="false"/>
          <w:color w:val="000000"/>
          <w:sz w:val="28"/>
        </w:rPr>
        <w:t>
      5) музыкалық әуендер және теартрландырылған қойылым кезіндегі музыкалық бейнелерді сезіне алуды білуі тиіс.</w:t>
      </w:r>
    </w:p>
    <w:bookmarkEnd w:id="319"/>
    <w:bookmarkStart w:name="z1238" w:id="320"/>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320"/>
    <w:bookmarkStart w:name="z1239" w:id="321"/>
    <w:p>
      <w:pPr>
        <w:spacing w:after="0"/>
        <w:ind w:left="0"/>
        <w:jc w:val="both"/>
      </w:pPr>
      <w:r>
        <w:rPr>
          <w:rFonts w:ascii="Times New Roman"/>
          <w:b w:val="false"/>
          <w:i w:val="false"/>
          <w:color w:val="000000"/>
          <w:sz w:val="28"/>
        </w:rPr>
        <w:t>
      33. Пәндік нәтижелер. 4-сыныптың соңында оқушылар:</w:t>
      </w:r>
      <w:r>
        <w:br/>
      </w:r>
      <w:r>
        <w:rPr>
          <w:rFonts w:ascii="Times New Roman"/>
          <w:b w:val="false"/>
          <w:i w:val="false"/>
          <w:color w:val="000000"/>
          <w:sz w:val="28"/>
        </w:rPr>
        <w:t>
      1) ҚР мекендеген ұлттар мен ұлыстардың ұлттық билері орындауы және ажырата алуы;</w:t>
      </w:r>
      <w:r>
        <w:br/>
      </w:r>
      <w:r>
        <w:rPr>
          <w:rFonts w:ascii="Times New Roman"/>
          <w:b w:val="false"/>
          <w:i w:val="false"/>
          <w:color w:val="000000"/>
          <w:sz w:val="28"/>
        </w:rPr>
        <w:t>
      2) сабақ барысында көңіл-күйді тұрақтандыратын тәсілдерді, барлық қолжетімді әдіс-тәсілдерді меңгеруі;</w:t>
      </w:r>
      <w:r>
        <w:br/>
      </w:r>
      <w:r>
        <w:rPr>
          <w:rFonts w:ascii="Times New Roman"/>
          <w:b w:val="false"/>
          <w:i w:val="false"/>
          <w:color w:val="000000"/>
          <w:sz w:val="28"/>
        </w:rPr>
        <w:t>
      3) барлық дыбыстардың артикуляциясын дұрыс айтуы, жаттығуларда оны сақтауы;</w:t>
      </w:r>
      <w:r>
        <w:br/>
      </w:r>
      <w:r>
        <w:rPr>
          <w:rFonts w:ascii="Times New Roman"/>
          <w:b w:val="false"/>
          <w:i w:val="false"/>
          <w:color w:val="000000"/>
          <w:sz w:val="28"/>
        </w:rPr>
        <w:t>
      4) әр түрлі бағыттағы әуендерге, фольклорға, халық мұрасына, классикалық және қазіргі заманғы музыканы білуі;</w:t>
      </w:r>
      <w:r>
        <w:br/>
      </w:r>
      <w:r>
        <w:rPr>
          <w:rFonts w:ascii="Times New Roman"/>
          <w:b w:val="false"/>
          <w:i w:val="false"/>
          <w:color w:val="000000"/>
          <w:sz w:val="28"/>
        </w:rPr>
        <w:t>
      5) әр түрлі жанрлар мен стильдегі шығармалардың мағынасын түсінуі;</w:t>
      </w:r>
      <w:r>
        <w:br/>
      </w:r>
      <w:r>
        <w:rPr>
          <w:rFonts w:ascii="Times New Roman"/>
          <w:b w:val="false"/>
          <w:i w:val="false"/>
          <w:color w:val="000000"/>
          <w:sz w:val="28"/>
        </w:rPr>
        <w:t>
      6) музыкалық әуендер және теартрландырылған қойылым кезіндегі музыкалық бейнелерді сезіне алуы тиіс.</w:t>
      </w:r>
      <w:r>
        <w:br/>
      </w:r>
      <w:r>
        <w:rPr>
          <w:rFonts w:ascii="Times New Roman"/>
          <w:b w:val="false"/>
          <w:i w:val="false"/>
          <w:color w:val="000000"/>
          <w:sz w:val="28"/>
        </w:rPr>
        <w:t>
</w:t>
      </w:r>
      <w:r>
        <w:rPr>
          <w:rFonts w:ascii="Times New Roman"/>
          <w:b w:val="false"/>
          <w:i w:val="false"/>
          <w:color w:val="000000"/>
          <w:sz w:val="28"/>
        </w:rPr>
        <w:t>
      34. Тұлғалық нәтижелер. Оқушылардың:</w:t>
      </w:r>
      <w:r>
        <w:br/>
      </w:r>
      <w:r>
        <w:rPr>
          <w:rFonts w:ascii="Times New Roman"/>
          <w:b w:val="false"/>
          <w:i w:val="false"/>
          <w:color w:val="000000"/>
          <w:sz w:val="28"/>
        </w:rPr>
        <w:t>
      1) Отанға деген патриоттық сезімінің артуы, қазақ халқы мен Қазақстан тарихын, этникалық және ұлттық құндылықтарды білуінен;</w:t>
      </w:r>
      <w:r>
        <w:br/>
      </w:r>
      <w:r>
        <w:rPr>
          <w:rFonts w:ascii="Times New Roman"/>
          <w:b w:val="false"/>
          <w:i w:val="false"/>
          <w:color w:val="000000"/>
          <w:sz w:val="28"/>
        </w:rPr>
        <w:t>
      2) тұлға қалыптасуына қажетті ұлттық және жалпыадами құндылықтар туралы алғашқы түсініктерге ие болуынан;</w:t>
      </w:r>
      <w:r>
        <w:br/>
      </w:r>
      <w:r>
        <w:rPr>
          <w:rFonts w:ascii="Times New Roman"/>
          <w:b w:val="false"/>
          <w:i w:val="false"/>
          <w:color w:val="000000"/>
          <w:sz w:val="28"/>
        </w:rPr>
        <w:t>
      3) ұжымда жағымды мінез-құлықтарды қалыптастыра отырып, құрдастарымен достық қарым-қатынас орнатуынан;</w:t>
      </w:r>
      <w:r>
        <w:br/>
      </w:r>
      <w:r>
        <w:rPr>
          <w:rFonts w:ascii="Times New Roman"/>
          <w:b w:val="false"/>
          <w:i w:val="false"/>
          <w:color w:val="000000"/>
          <w:sz w:val="28"/>
        </w:rPr>
        <w:t>
      4) қозғалыс режимдерін сақтай отырып, дене шынықтыру негіздерін, жеке санитарлық гигиенаны сақтауға дағдылануынан;</w:t>
      </w:r>
      <w:r>
        <w:br/>
      </w:r>
      <w:r>
        <w:rPr>
          <w:rFonts w:ascii="Times New Roman"/>
          <w:b w:val="false"/>
          <w:i w:val="false"/>
          <w:color w:val="000000"/>
          <w:sz w:val="28"/>
        </w:rPr>
        <w:t>
      5) шығармашылық біліктілігі мен дағдыларын өз бетінше дамытуға ұмтылуынан;</w:t>
      </w:r>
      <w:r>
        <w:br/>
      </w:r>
      <w:r>
        <w:rPr>
          <w:rFonts w:ascii="Times New Roman"/>
          <w:b w:val="false"/>
          <w:i w:val="false"/>
          <w:color w:val="000000"/>
          <w:sz w:val="28"/>
        </w:rPr>
        <w:t>
      6) қазіргі заманға сай түрлі бағыттағы музыкалар, қазақ композиторларының шұрайлы музыкалық мұраларын, фольклордың үздік үлгілері негізінде ұлттық және этникалық мұраларды ұғынуы және бағалауынан көрініс табады.</w:t>
      </w:r>
      <w:r>
        <w:br/>
      </w:r>
      <w:r>
        <w:rPr>
          <w:rFonts w:ascii="Times New Roman"/>
          <w:b w:val="false"/>
          <w:i w:val="false"/>
          <w:color w:val="000000"/>
          <w:sz w:val="28"/>
        </w:rPr>
        <w:t>
</w:t>
      </w:r>
      <w:r>
        <w:rPr>
          <w:rFonts w:ascii="Times New Roman"/>
          <w:b w:val="false"/>
          <w:i w:val="false"/>
          <w:color w:val="000000"/>
          <w:sz w:val="28"/>
        </w:rPr>
        <w:t>
      35. Жүйелі-әрекеттік нәтижелер. Оқушылардың:</w:t>
      </w:r>
      <w:r>
        <w:br/>
      </w:r>
      <w:r>
        <w:rPr>
          <w:rFonts w:ascii="Times New Roman"/>
          <w:b w:val="false"/>
          <w:i w:val="false"/>
          <w:color w:val="000000"/>
          <w:sz w:val="28"/>
        </w:rPr>
        <w:t>
      1) әуен орындалып жатқан кезде нақты негізгі гимнастикалық, би қимылдарын анық және ырғақпен орындауымен, темпті сақтауымен;</w:t>
      </w:r>
      <w:r>
        <w:br/>
      </w:r>
      <w:r>
        <w:rPr>
          <w:rFonts w:ascii="Times New Roman"/>
          <w:b w:val="false"/>
          <w:i w:val="false"/>
          <w:color w:val="000000"/>
          <w:sz w:val="28"/>
        </w:rPr>
        <w:t>
      2) үйренген билерді орындауымен;</w:t>
      </w:r>
      <w:r>
        <w:br/>
      </w:r>
      <w:r>
        <w:rPr>
          <w:rFonts w:ascii="Times New Roman"/>
          <w:b w:val="false"/>
          <w:i w:val="false"/>
          <w:color w:val="000000"/>
          <w:sz w:val="28"/>
        </w:rPr>
        <w:t>
      3) ырғақты гимнастикада үйренген жаттығуларды өз бетімен орындауымен;</w:t>
      </w:r>
      <w:r>
        <w:br/>
      </w:r>
      <w:r>
        <w:rPr>
          <w:rFonts w:ascii="Times New Roman"/>
          <w:b w:val="false"/>
          <w:i w:val="false"/>
          <w:color w:val="000000"/>
          <w:sz w:val="28"/>
        </w:rPr>
        <w:t>
      4) есту қабілетіне сүйеніп темп пен ырғағын, музыканың сипатын анықтауымен;</w:t>
      </w:r>
      <w:r>
        <w:br/>
      </w:r>
      <w:r>
        <w:rPr>
          <w:rFonts w:ascii="Times New Roman"/>
          <w:b w:val="false"/>
          <w:i w:val="false"/>
          <w:color w:val="000000"/>
          <w:sz w:val="28"/>
        </w:rPr>
        <w:t>
      5) музыкалық ырғақ сабағының мазмұнына байланысты сөйлеу тілінің материалын есту қабілеттеріне сүйеніп қабылдауымен;</w:t>
      </w:r>
      <w:r>
        <w:br/>
      </w:r>
      <w:r>
        <w:rPr>
          <w:rFonts w:ascii="Times New Roman"/>
          <w:b w:val="false"/>
          <w:i w:val="false"/>
          <w:color w:val="000000"/>
          <w:sz w:val="28"/>
        </w:rPr>
        <w:t>
      6) нақты музыкалық тақырыптарды импровизациялауымен (мысалы, ормандағы жазғы күн, қар жауады және т.б.) айқындалады.</w:t>
      </w:r>
    </w:p>
    <w:bookmarkEnd w:id="321"/>
    <w:bookmarkStart w:name="z1243" w:id="3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19–қосымша </w:t>
      </w:r>
    </w:p>
    <w:bookmarkEnd w:id="32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124-қосымша</w:t>
      </w:r>
    </w:p>
    <w:bookmarkStart w:name="z1242" w:id="323"/>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0-2 сыныптары үшін «Қоршаған ортамен таныстыру» пәнінен типтік оқу бағдарламасы</w:t>
      </w:r>
    </w:p>
    <w:bookmarkEnd w:id="323"/>
    <w:bookmarkStart w:name="z1244" w:id="324"/>
    <w:p>
      <w:pPr>
        <w:spacing w:after="0"/>
        <w:ind w:left="0"/>
        <w:jc w:val="left"/>
      </w:pPr>
      <w:r>
        <w:rPr>
          <w:rFonts w:ascii="Times New Roman"/>
          <w:b/>
          <w:i w:val="false"/>
          <w:color w:val="000000"/>
        </w:rPr>
        <w:t xml:space="preserve"> 
1. Түсінік хат</w:t>
      </w:r>
    </w:p>
    <w:bookmarkEnd w:id="324"/>
    <w:bookmarkStart w:name="z1245" w:id="325"/>
    <w:p>
      <w:pPr>
        <w:spacing w:after="0"/>
        <w:ind w:left="0"/>
        <w:jc w:val="both"/>
      </w:pPr>
      <w:r>
        <w:rPr>
          <w:rFonts w:ascii="Times New Roman"/>
          <w:b w:val="false"/>
          <w:i w:val="false"/>
          <w:color w:val="000000"/>
          <w:sz w:val="28"/>
        </w:rPr>
        <w:t>
      1. Бағдарлама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Естімейтін балаларға арналған бастауыш сыныптарға арналған «Қоршаған ортамен таныстыру» пәні «Түзету компоненті» білім саласының негізгі пәндерінің бірі.</w:t>
      </w:r>
      <w:r>
        <w:br/>
      </w:r>
      <w:r>
        <w:rPr>
          <w:rFonts w:ascii="Times New Roman"/>
          <w:b w:val="false"/>
          <w:i w:val="false"/>
          <w:color w:val="000000"/>
          <w:sz w:val="28"/>
        </w:rPr>
        <w:t>
      3. Пәнінің мақсаты – естімейтін балалардың қоршаған орта туралы толыққанды түсініктерін қалыптастыру.</w:t>
      </w:r>
      <w:r>
        <w:br/>
      </w:r>
      <w:r>
        <w:rPr>
          <w:rFonts w:ascii="Times New Roman"/>
          <w:b w:val="false"/>
          <w:i w:val="false"/>
          <w:color w:val="000000"/>
          <w:sz w:val="28"/>
        </w:rPr>
        <w:t>
</w:t>
      </w:r>
      <w:r>
        <w:rPr>
          <w:rFonts w:ascii="Times New Roman"/>
          <w:b w:val="false"/>
          <w:i w:val="false"/>
          <w:color w:val="000000"/>
          <w:sz w:val="28"/>
        </w:rPr>
        <w:t>
      4. Негізгі міндеттері:</w:t>
      </w:r>
      <w:r>
        <w:br/>
      </w:r>
      <w:r>
        <w:rPr>
          <w:rFonts w:ascii="Times New Roman"/>
          <w:b w:val="false"/>
          <w:i w:val="false"/>
          <w:color w:val="000000"/>
          <w:sz w:val="28"/>
        </w:rPr>
        <w:t>
      1) естімейтін баланы қоршаған ортамен және адамдардың тұрмыс тіршілігімен таныстыру;</w:t>
      </w:r>
      <w:r>
        <w:br/>
      </w:r>
      <w:r>
        <w:rPr>
          <w:rFonts w:ascii="Times New Roman"/>
          <w:b w:val="false"/>
          <w:i w:val="false"/>
          <w:color w:val="000000"/>
          <w:sz w:val="28"/>
        </w:rPr>
        <w:t>
      2) қоршаған ортаға деген оқушылардың қызығушылығын артыру;</w:t>
      </w:r>
      <w:r>
        <w:br/>
      </w:r>
      <w:r>
        <w:rPr>
          <w:rFonts w:ascii="Times New Roman"/>
          <w:b w:val="false"/>
          <w:i w:val="false"/>
          <w:color w:val="000000"/>
          <w:sz w:val="28"/>
        </w:rPr>
        <w:t>
      3) табиғат құбылыстары және нысандарымен таныстыру;</w:t>
      </w:r>
      <w:r>
        <w:br/>
      </w:r>
      <w:r>
        <w:rPr>
          <w:rFonts w:ascii="Times New Roman"/>
          <w:b w:val="false"/>
          <w:i w:val="false"/>
          <w:color w:val="000000"/>
          <w:sz w:val="28"/>
        </w:rPr>
        <w:t>
      4) қоршаған ортамен таныстыру арқылы естімейтін балалардың сөздік қорын кеңейту;</w:t>
      </w:r>
      <w:r>
        <w:br/>
      </w:r>
      <w:r>
        <w:rPr>
          <w:rFonts w:ascii="Times New Roman"/>
          <w:b w:val="false"/>
          <w:i w:val="false"/>
          <w:color w:val="000000"/>
          <w:sz w:val="28"/>
        </w:rPr>
        <w:t>
      5) қоршаған ортаны сақтау мен қорғауға тәрбиелеу.</w:t>
      </w:r>
      <w:r>
        <w:br/>
      </w:r>
      <w:r>
        <w:rPr>
          <w:rFonts w:ascii="Times New Roman"/>
          <w:b w:val="false"/>
          <w:i w:val="false"/>
          <w:color w:val="000000"/>
          <w:sz w:val="28"/>
        </w:rPr>
        <w:t>
</w:t>
      </w:r>
      <w:r>
        <w:rPr>
          <w:rFonts w:ascii="Times New Roman"/>
          <w:b w:val="false"/>
          <w:i w:val="false"/>
          <w:color w:val="000000"/>
          <w:sz w:val="28"/>
        </w:rPr>
        <w:t>
      5. Пәннің мазмұнын меңгеру үшін дайындық сыныптарға аптасына 3 рет 99 сағатты; 1 - сынып 3 рет 99 сағатты, 2 – сыныптарда аптасына 2 рет 68 сағатты құрайды.</w:t>
      </w:r>
      <w:r>
        <w:br/>
      </w:r>
      <w:r>
        <w:rPr>
          <w:rFonts w:ascii="Times New Roman"/>
          <w:b w:val="false"/>
          <w:i w:val="false"/>
          <w:color w:val="000000"/>
          <w:sz w:val="28"/>
        </w:rPr>
        <w:t>
</w:t>
      </w:r>
      <w:r>
        <w:rPr>
          <w:rFonts w:ascii="Times New Roman"/>
          <w:b w:val="false"/>
          <w:i w:val="false"/>
          <w:color w:val="000000"/>
          <w:sz w:val="28"/>
        </w:rPr>
        <w:t>
      6. Пәнді оқыту процесінде пәнаралық байланыс ескеріледі:</w:t>
      </w:r>
      <w:r>
        <w:br/>
      </w:r>
      <w:r>
        <w:rPr>
          <w:rFonts w:ascii="Times New Roman"/>
          <w:b w:val="false"/>
          <w:i w:val="false"/>
          <w:color w:val="000000"/>
          <w:sz w:val="28"/>
        </w:rPr>
        <w:t>
      1) тіл дамытумен. Қоршаған ортамен таныстыру пәнінде берілетін тақырыптар тіл дамытумен тікелей байланысты;</w:t>
      </w:r>
      <w:r>
        <w:br/>
      </w:r>
      <w:r>
        <w:rPr>
          <w:rFonts w:ascii="Times New Roman"/>
          <w:b w:val="false"/>
          <w:i w:val="false"/>
          <w:color w:val="000000"/>
          <w:sz w:val="28"/>
        </w:rPr>
        <w:t>
      2) заттық тәжірибелік оқытумен. Экскурсия барысында алған білімдерін түрлі бұйымдарын қолданады;</w:t>
      </w:r>
      <w:r>
        <w:br/>
      </w:r>
      <w:r>
        <w:rPr>
          <w:rFonts w:ascii="Times New Roman"/>
          <w:b w:val="false"/>
          <w:i w:val="false"/>
          <w:color w:val="000000"/>
          <w:sz w:val="28"/>
        </w:rPr>
        <w:t>
      3) математикамен. Тәжірибелік жұмыстарда түрлі өлшеу құралдарын қолдану, өлшем бірліктері туралы түсініктерін кеңейту;</w:t>
      </w:r>
      <w:r>
        <w:br/>
      </w:r>
      <w:r>
        <w:rPr>
          <w:rFonts w:ascii="Times New Roman"/>
          <w:b w:val="false"/>
          <w:i w:val="false"/>
          <w:color w:val="000000"/>
          <w:sz w:val="28"/>
        </w:rPr>
        <w:t>
      4) бейнелеу өнерімен. Табиғат, табиғат құбылыстары, жыл мезгілдеріне арналған суреттер салу;</w:t>
      </w:r>
      <w:r>
        <w:br/>
      </w:r>
      <w:r>
        <w:rPr>
          <w:rFonts w:ascii="Times New Roman"/>
          <w:b w:val="false"/>
          <w:i w:val="false"/>
          <w:color w:val="000000"/>
          <w:sz w:val="28"/>
        </w:rPr>
        <w:t>
      5) бейімделген дене шынықтырумен. Денсаулық сақтау, күн тәртібі, адам өміріне зиянды әрекеттер, адам ағзасын шынықтыру туралы білімдерін толықтыру.</w:t>
      </w:r>
    </w:p>
    <w:bookmarkEnd w:id="325"/>
    <w:bookmarkStart w:name="z1250" w:id="326"/>
    <w:p>
      <w:pPr>
        <w:spacing w:after="0"/>
        <w:ind w:left="0"/>
        <w:jc w:val="left"/>
      </w:pPr>
      <w:r>
        <w:rPr>
          <w:rFonts w:ascii="Times New Roman"/>
          <w:b/>
          <w:i w:val="false"/>
          <w:color w:val="000000"/>
        </w:rPr>
        <w:t xml:space="preserve"> 
2. Оқу пәнінің дайындық сыныптағы базалық білім мазмұны</w:t>
      </w:r>
    </w:p>
    <w:bookmarkEnd w:id="326"/>
    <w:bookmarkStart w:name="z1251" w:id="327"/>
    <w:p>
      <w:pPr>
        <w:spacing w:after="0"/>
        <w:ind w:left="0"/>
        <w:jc w:val="both"/>
      </w:pPr>
      <w:r>
        <w:rPr>
          <w:rFonts w:ascii="Times New Roman"/>
          <w:b w:val="false"/>
          <w:i w:val="false"/>
          <w:color w:val="000000"/>
          <w:sz w:val="28"/>
        </w:rPr>
        <w:t>
      7. Біздің үй (20 сағат):</w:t>
      </w:r>
      <w:r>
        <w:br/>
      </w:r>
      <w:r>
        <w:rPr>
          <w:rFonts w:ascii="Times New Roman"/>
          <w:b w:val="false"/>
          <w:i w:val="false"/>
          <w:color w:val="000000"/>
          <w:sz w:val="28"/>
        </w:rPr>
        <w:t>
      1) өзім туралы мәліметтер. (оқушының аты-жөні, жасы т.с.с);</w:t>
      </w:r>
      <w:r>
        <w:br/>
      </w:r>
      <w:r>
        <w:rPr>
          <w:rFonts w:ascii="Times New Roman"/>
          <w:b w:val="false"/>
          <w:i w:val="false"/>
          <w:color w:val="000000"/>
          <w:sz w:val="28"/>
        </w:rPr>
        <w:t>
      2) менің туыстарым. Отбасы мүшелері: әке, ана, ата, апа, әпке, аға, іні, қарыңдас. Олардың есімдері;</w:t>
      </w:r>
      <w:r>
        <w:br/>
      </w:r>
      <w:r>
        <w:rPr>
          <w:rFonts w:ascii="Times New Roman"/>
          <w:b w:val="false"/>
          <w:i w:val="false"/>
          <w:color w:val="000000"/>
          <w:sz w:val="28"/>
        </w:rPr>
        <w:t>
      3) отбасы мүшелерінің өзара ілтипаты және қамқоршыл;</w:t>
      </w:r>
      <w:r>
        <w:br/>
      </w:r>
      <w:r>
        <w:rPr>
          <w:rFonts w:ascii="Times New Roman"/>
          <w:b w:val="false"/>
          <w:i w:val="false"/>
          <w:color w:val="000000"/>
          <w:sz w:val="28"/>
        </w:rPr>
        <w:t>
      4) қарым-қатынасы;</w:t>
      </w:r>
      <w:r>
        <w:br/>
      </w:r>
      <w:r>
        <w:rPr>
          <w:rFonts w:ascii="Times New Roman"/>
          <w:b w:val="false"/>
          <w:i w:val="false"/>
          <w:color w:val="000000"/>
          <w:sz w:val="28"/>
        </w:rPr>
        <w:t>
      5) дене мүшелері. Жеке бас тазалығын сақтау. Тістерді, шашты күту;</w:t>
      </w:r>
      <w:r>
        <w:br/>
      </w:r>
      <w:r>
        <w:rPr>
          <w:rFonts w:ascii="Times New Roman"/>
          <w:b w:val="false"/>
          <w:i w:val="false"/>
          <w:color w:val="000000"/>
          <w:sz w:val="28"/>
        </w:rPr>
        <w:t>
      6) киімдер мен аяқ киімдер. Жыл мезгіліне сәйкес киімдер мен аяқ киімдер;</w:t>
      </w:r>
      <w:r>
        <w:br/>
      </w:r>
      <w:r>
        <w:rPr>
          <w:rFonts w:ascii="Times New Roman"/>
          <w:b w:val="false"/>
          <w:i w:val="false"/>
          <w:color w:val="000000"/>
          <w:sz w:val="28"/>
        </w:rPr>
        <w:t>
      7) үй, бөлмелер: ас бөлмесі, жатын бөлмесі, балалар бөлмесі. Жиһаздар.</w:t>
      </w:r>
      <w:r>
        <w:br/>
      </w:r>
      <w:r>
        <w:rPr>
          <w:rFonts w:ascii="Times New Roman"/>
          <w:b w:val="false"/>
          <w:i w:val="false"/>
          <w:color w:val="000000"/>
          <w:sz w:val="28"/>
        </w:rPr>
        <w:t>
</w:t>
      </w:r>
      <w:r>
        <w:rPr>
          <w:rFonts w:ascii="Times New Roman"/>
          <w:b w:val="false"/>
          <w:i w:val="false"/>
          <w:color w:val="000000"/>
          <w:sz w:val="28"/>
        </w:rPr>
        <w:t>
      8. Біздің мектеп (30 сағат):</w:t>
      </w:r>
      <w:r>
        <w:br/>
      </w:r>
      <w:r>
        <w:rPr>
          <w:rFonts w:ascii="Times New Roman"/>
          <w:b w:val="false"/>
          <w:i w:val="false"/>
          <w:color w:val="000000"/>
          <w:sz w:val="28"/>
        </w:rPr>
        <w:t>
      1) мектеп. Сыныптардың және басқа оку бөлмелерінің орналасуы (жатақхана, кітапхана, асхана, дәрігер бөлмесі, спорт залы, акт залы, шеберханалар). Олардың аттарын білу;</w:t>
      </w:r>
      <w:r>
        <w:br/>
      </w:r>
      <w:r>
        <w:rPr>
          <w:rFonts w:ascii="Times New Roman"/>
          <w:b w:val="false"/>
          <w:i w:val="false"/>
          <w:color w:val="000000"/>
          <w:sz w:val="28"/>
        </w:rPr>
        <w:t>
      2) біздің сынып. Оқу құралдары. Ойыншықтар. Сыныптағы, жатақханадағы жиһаздар, ойыншықтар, оларды күтіп ұстай білу. Үлкендердің ұйымдастырған ойынына қатысу, 2-3 оқиға желісіндегі рөлдік ойынды білу. Мұғалімнің, тәрбиешінің, оқушылардың аты-жөнін колданып, өзіне қарата білу. Мұғалім, тәрбиеші және баска мектеп кызметкерлерімен амандаса білу;</w:t>
      </w:r>
      <w:r>
        <w:br/>
      </w:r>
      <w:r>
        <w:rPr>
          <w:rFonts w:ascii="Times New Roman"/>
          <w:b w:val="false"/>
          <w:i w:val="false"/>
          <w:color w:val="000000"/>
          <w:sz w:val="28"/>
        </w:rPr>
        <w:t>
      3) күн тәртібі. Ертеңгі жаттығу. Жеке бас гигиенасының ережелері. Дене, шаш, киім, аяқкиім күтімдері;</w:t>
      </w:r>
      <w:r>
        <w:br/>
      </w:r>
      <w:r>
        <w:rPr>
          <w:rFonts w:ascii="Times New Roman"/>
          <w:b w:val="false"/>
          <w:i w:val="false"/>
          <w:color w:val="000000"/>
          <w:sz w:val="28"/>
        </w:rPr>
        <w:t>
      4) асхана. Тағамдар атаулары. Ыдыстардың атаулары. Асханада орындайтын тәртіп ережелері: үстел басында дұрыс отыру, ыдыс-аяқты дұрыс пайдалана білу; тағамдарды, нанды үнемді пайдалана білу;</w:t>
      </w:r>
      <w:r>
        <w:br/>
      </w:r>
      <w:r>
        <w:rPr>
          <w:rFonts w:ascii="Times New Roman"/>
          <w:b w:val="false"/>
          <w:i w:val="false"/>
          <w:color w:val="000000"/>
          <w:sz w:val="28"/>
        </w:rPr>
        <w:t>
      5) бөлме өсімдіктері, олардың аталуы және күтімі.</w:t>
      </w:r>
      <w:r>
        <w:br/>
      </w:r>
      <w:r>
        <w:rPr>
          <w:rFonts w:ascii="Times New Roman"/>
          <w:b w:val="false"/>
          <w:i w:val="false"/>
          <w:color w:val="000000"/>
          <w:sz w:val="28"/>
        </w:rPr>
        <w:t>
</w:t>
      </w:r>
      <w:r>
        <w:rPr>
          <w:rFonts w:ascii="Times New Roman"/>
          <w:b w:val="false"/>
          <w:i w:val="false"/>
          <w:color w:val="000000"/>
          <w:sz w:val="28"/>
        </w:rPr>
        <w:t>
      9. Туған жер табиғаты (10 сағат). Жыл мезгілдері:</w:t>
      </w:r>
      <w:r>
        <w:br/>
      </w:r>
      <w:r>
        <w:rPr>
          <w:rFonts w:ascii="Times New Roman"/>
          <w:b w:val="false"/>
          <w:i w:val="false"/>
          <w:color w:val="000000"/>
          <w:sz w:val="28"/>
        </w:rPr>
        <w:t>
      1) табиғат құбылыстары (жылы, суық, жаңбыр, қар, жел, т.с.с.);</w:t>
      </w:r>
      <w:r>
        <w:br/>
      </w:r>
      <w:r>
        <w:rPr>
          <w:rFonts w:ascii="Times New Roman"/>
          <w:b w:val="false"/>
          <w:i w:val="false"/>
          <w:color w:val="000000"/>
          <w:sz w:val="28"/>
        </w:rPr>
        <w:t>
      2) үй хайуанаттары мен үй құстары, олардың аталуы және күтімі;</w:t>
      </w:r>
      <w:r>
        <w:br/>
      </w:r>
      <w:r>
        <w:rPr>
          <w:rFonts w:ascii="Times New Roman"/>
          <w:b w:val="false"/>
          <w:i w:val="false"/>
          <w:color w:val="000000"/>
          <w:sz w:val="28"/>
        </w:rPr>
        <w:t>
      3) мектеп жанындағы үлескіде өсетін өсімдіктер, олардың аталуы, күтімі, бірнеше ағаштардың аталуы;</w:t>
      </w:r>
      <w:r>
        <w:br/>
      </w:r>
      <w:r>
        <w:rPr>
          <w:rFonts w:ascii="Times New Roman"/>
          <w:b w:val="false"/>
          <w:i w:val="false"/>
          <w:color w:val="000000"/>
          <w:sz w:val="28"/>
        </w:rPr>
        <w:t>
      4) табиғатты қорғау. Құстар, олардың аталуы және күтімі; жемсалғыш жасау;</w:t>
      </w:r>
      <w:r>
        <w:br/>
      </w:r>
      <w:r>
        <w:rPr>
          <w:rFonts w:ascii="Times New Roman"/>
          <w:b w:val="false"/>
          <w:i w:val="false"/>
          <w:color w:val="000000"/>
          <w:sz w:val="28"/>
        </w:rPr>
        <w:t>
      5) бау бақша дақылдары және жемістер.</w:t>
      </w:r>
      <w:r>
        <w:br/>
      </w:r>
      <w:r>
        <w:rPr>
          <w:rFonts w:ascii="Times New Roman"/>
          <w:b w:val="false"/>
          <w:i w:val="false"/>
          <w:color w:val="000000"/>
          <w:sz w:val="28"/>
        </w:rPr>
        <w:t>
</w:t>
      </w:r>
      <w:r>
        <w:rPr>
          <w:rFonts w:ascii="Times New Roman"/>
          <w:b w:val="false"/>
          <w:i w:val="false"/>
          <w:color w:val="000000"/>
          <w:sz w:val="28"/>
        </w:rPr>
        <w:t>
      10. Біздің қала (30 сағат):</w:t>
      </w:r>
      <w:r>
        <w:br/>
      </w:r>
      <w:r>
        <w:rPr>
          <w:rFonts w:ascii="Times New Roman"/>
          <w:b w:val="false"/>
          <w:i w:val="false"/>
          <w:color w:val="000000"/>
          <w:sz w:val="28"/>
        </w:rPr>
        <w:t>
      1) біздің қала;</w:t>
      </w:r>
      <w:r>
        <w:br/>
      </w:r>
      <w:r>
        <w:rPr>
          <w:rFonts w:ascii="Times New Roman"/>
          <w:b w:val="false"/>
          <w:i w:val="false"/>
          <w:color w:val="000000"/>
          <w:sz w:val="28"/>
        </w:rPr>
        <w:t>
      2) мектепке жақын көшелер: жол жиегі, жүргіншілер жүретін, машина жүретін жолдар, көше қиылыстары. Балалардың көшеде жүру тәртібі. Көшеден өту ережесі және тәртібі;</w:t>
      </w:r>
      <w:r>
        <w:br/>
      </w:r>
      <w:r>
        <w:rPr>
          <w:rFonts w:ascii="Times New Roman"/>
          <w:b w:val="false"/>
          <w:i w:val="false"/>
          <w:color w:val="000000"/>
          <w:sz w:val="28"/>
        </w:rPr>
        <w:t>
      3) қаладағы көлік: автобус, троллейбус, трамвай, метро. Балалардың қала көліктеріне отыру тәртібін және ережелерін сақтауы: аялдамада күту, артқы есіктен кіріп, алдыңғы есіктен шығу және т.б.;</w:t>
      </w:r>
      <w:r>
        <w:br/>
      </w:r>
      <w:r>
        <w:rPr>
          <w:rFonts w:ascii="Times New Roman"/>
          <w:b w:val="false"/>
          <w:i w:val="false"/>
          <w:color w:val="000000"/>
          <w:sz w:val="28"/>
        </w:rPr>
        <w:t>
      4) кинотеатрдағы, театрдағы балалардың тәртібі;</w:t>
      </w:r>
      <w:r>
        <w:br/>
      </w:r>
      <w:r>
        <w:rPr>
          <w:rFonts w:ascii="Times New Roman"/>
          <w:b w:val="false"/>
          <w:i w:val="false"/>
          <w:color w:val="000000"/>
          <w:sz w:val="28"/>
        </w:rPr>
        <w:t>
      5) қоршаған табиғат; балалардың табиғат мезгілдеріне сай іс-әрекеттері, қылықтары;</w:t>
      </w:r>
      <w:r>
        <w:br/>
      </w:r>
      <w:r>
        <w:rPr>
          <w:rFonts w:ascii="Times New Roman"/>
          <w:b w:val="false"/>
          <w:i w:val="false"/>
          <w:color w:val="000000"/>
          <w:sz w:val="28"/>
        </w:rPr>
        <w:t>
      6) өзен, көлдер. Олардың аталуы;</w:t>
      </w:r>
      <w:r>
        <w:br/>
      </w:r>
      <w:r>
        <w:rPr>
          <w:rFonts w:ascii="Times New Roman"/>
          <w:b w:val="false"/>
          <w:i w:val="false"/>
          <w:color w:val="000000"/>
          <w:sz w:val="28"/>
        </w:rPr>
        <w:t>
      7) жасыл желектер: саябақ, бак, көше. Құстар, үй хайуанаттары (2-3 атау).</w:t>
      </w:r>
      <w:r>
        <w:br/>
      </w:r>
      <w:r>
        <w:rPr>
          <w:rFonts w:ascii="Times New Roman"/>
          <w:b w:val="false"/>
          <w:i w:val="false"/>
          <w:color w:val="000000"/>
          <w:sz w:val="28"/>
        </w:rPr>
        <w:t>
</w:t>
      </w:r>
      <w:r>
        <w:rPr>
          <w:rFonts w:ascii="Times New Roman"/>
          <w:b w:val="false"/>
          <w:i w:val="false"/>
          <w:color w:val="000000"/>
          <w:sz w:val="28"/>
        </w:rPr>
        <w:t>
      11. Туған ел (9 сағат):</w:t>
      </w:r>
      <w:r>
        <w:br/>
      </w:r>
      <w:r>
        <w:rPr>
          <w:rFonts w:ascii="Times New Roman"/>
          <w:b w:val="false"/>
          <w:i w:val="false"/>
          <w:color w:val="000000"/>
          <w:sz w:val="28"/>
        </w:rPr>
        <w:t>
      1) біздің Отанымыз — Қазақстан. Астанамыз — Астана қаласы;</w:t>
      </w:r>
      <w:r>
        <w:br/>
      </w:r>
      <w:r>
        <w:rPr>
          <w:rFonts w:ascii="Times New Roman"/>
          <w:b w:val="false"/>
          <w:i w:val="false"/>
          <w:color w:val="000000"/>
          <w:sz w:val="28"/>
        </w:rPr>
        <w:t>
      2) біздің елдің туы;</w:t>
      </w:r>
      <w:r>
        <w:br/>
      </w:r>
      <w:r>
        <w:rPr>
          <w:rFonts w:ascii="Times New Roman"/>
          <w:b w:val="false"/>
          <w:i w:val="false"/>
          <w:color w:val="000000"/>
          <w:sz w:val="28"/>
        </w:rPr>
        <w:t>
      3) мерекелер: оқушылардың мерекеге қатысуы;</w:t>
      </w:r>
      <w:r>
        <w:br/>
      </w:r>
      <w:r>
        <w:rPr>
          <w:rFonts w:ascii="Times New Roman"/>
          <w:b w:val="false"/>
          <w:i w:val="false"/>
          <w:color w:val="000000"/>
          <w:sz w:val="28"/>
        </w:rPr>
        <w:t>
      4) тәуелсіздік күні, Жаңа жыл, 8-наурыз, 22- наурыз, 1-мамыр – Қазақстан халықтарының бірлігі күні, 7 – мамыр - Ұландар күні, 9 мамыр — Жеңіс күні.</w:t>
      </w:r>
    </w:p>
    <w:bookmarkEnd w:id="327"/>
    <w:bookmarkStart w:name="z1256" w:id="328"/>
    <w:p>
      <w:pPr>
        <w:spacing w:after="0"/>
        <w:ind w:left="0"/>
        <w:jc w:val="left"/>
      </w:pPr>
      <w:r>
        <w:rPr>
          <w:rFonts w:ascii="Times New Roman"/>
          <w:b/>
          <w:i w:val="false"/>
          <w:color w:val="000000"/>
        </w:rPr>
        <w:t xml:space="preserve"> 
3. Оқу пәнінің 1-сыныптағы базалық білім мазмұны</w:t>
      </w:r>
    </w:p>
    <w:bookmarkEnd w:id="328"/>
    <w:bookmarkStart w:name="z1257" w:id="329"/>
    <w:p>
      <w:pPr>
        <w:spacing w:after="0"/>
        <w:ind w:left="0"/>
        <w:jc w:val="both"/>
      </w:pPr>
      <w:r>
        <w:rPr>
          <w:rFonts w:ascii="Times New Roman"/>
          <w:b w:val="false"/>
          <w:i w:val="false"/>
          <w:color w:val="000000"/>
          <w:sz w:val="28"/>
        </w:rPr>
        <w:t>
      12. Біздің үй және туған жер табиғаты (10 сағат): біздің үй. Мекен-жайы: қаланың (ауылдың) және ата-аналары тұратын көшенің аты, үй нөмірі, пәтері. Үлкендердің еңбегін сыйлау. Отбасына көмектесу.</w:t>
      </w:r>
      <w:r>
        <w:br/>
      </w:r>
      <w:r>
        <w:rPr>
          <w:rFonts w:ascii="Times New Roman"/>
          <w:b w:val="false"/>
          <w:i w:val="false"/>
          <w:color w:val="000000"/>
          <w:sz w:val="28"/>
        </w:rPr>
        <w:t>
</w:t>
      </w:r>
      <w:r>
        <w:rPr>
          <w:rFonts w:ascii="Times New Roman"/>
          <w:b w:val="false"/>
          <w:i w:val="false"/>
          <w:color w:val="000000"/>
          <w:sz w:val="28"/>
        </w:rPr>
        <w:t>
      13. Туған жер табиғаты (22 сағат):</w:t>
      </w:r>
      <w:r>
        <w:br/>
      </w:r>
      <w:r>
        <w:rPr>
          <w:rFonts w:ascii="Times New Roman"/>
          <w:b w:val="false"/>
          <w:i w:val="false"/>
          <w:color w:val="000000"/>
          <w:sz w:val="28"/>
        </w:rPr>
        <w:t>
      1) үй өсімдіктері, олардың аталуы, белгілері және күтімі (каникул кезінде). Үйдің айналасындағы өсімдіктерді күту, олардың аталуы және күтімі;</w:t>
      </w:r>
      <w:r>
        <w:br/>
      </w:r>
      <w:r>
        <w:rPr>
          <w:rFonts w:ascii="Times New Roman"/>
          <w:b w:val="false"/>
          <w:i w:val="false"/>
          <w:color w:val="000000"/>
          <w:sz w:val="28"/>
        </w:rPr>
        <w:t>
      2) үй хайуанаттары. Олардың аталуы, мінез-қылығындағы ерекшеліктері. Үй хайуанаттарын күту, шаруашылықта пайдалану (каникул кезінде).</w:t>
      </w:r>
      <w:r>
        <w:br/>
      </w:r>
      <w:r>
        <w:rPr>
          <w:rFonts w:ascii="Times New Roman"/>
          <w:b w:val="false"/>
          <w:i w:val="false"/>
          <w:color w:val="000000"/>
          <w:sz w:val="28"/>
        </w:rPr>
        <w:t>
</w:t>
      </w:r>
      <w:r>
        <w:rPr>
          <w:rFonts w:ascii="Times New Roman"/>
          <w:b w:val="false"/>
          <w:i w:val="false"/>
          <w:color w:val="000000"/>
          <w:sz w:val="28"/>
        </w:rPr>
        <w:t xml:space="preserve">
      14. Біздің мектеп және туған жер табиғаты (20 сағат). Мектеп: </w:t>
      </w:r>
      <w:r>
        <w:br/>
      </w:r>
      <w:r>
        <w:rPr>
          <w:rFonts w:ascii="Times New Roman"/>
          <w:b w:val="false"/>
          <w:i w:val="false"/>
          <w:color w:val="000000"/>
          <w:sz w:val="28"/>
        </w:rPr>
        <w:t>
      1) сынып, жатақхана және басқа мектеп бөлмелері;</w:t>
      </w:r>
      <w:r>
        <w:br/>
      </w:r>
      <w:r>
        <w:rPr>
          <w:rFonts w:ascii="Times New Roman"/>
          <w:b w:val="false"/>
          <w:i w:val="false"/>
          <w:color w:val="000000"/>
          <w:sz w:val="28"/>
        </w:rPr>
        <w:t>
      2) мектеп қызметкерлерінің мамандығы: директор, оқу-ісінің меңгерушісі, дәрігер, оқу-ісінің және тәрбие жұмысының меңгерушісі, аспаз, үй сыпырушы және т.б. Олардың аты-жөнін білу. Мектеп кызметкерлерінің еңбегін бағалау, көмек көрсету;</w:t>
      </w:r>
      <w:r>
        <w:br/>
      </w:r>
      <w:r>
        <w:rPr>
          <w:rFonts w:ascii="Times New Roman"/>
          <w:b w:val="false"/>
          <w:i w:val="false"/>
          <w:color w:val="000000"/>
          <w:sz w:val="28"/>
        </w:rPr>
        <w:t>
      3) мектеп ережелері: үлкендерді құрметтеу, сыпайы сөйлесе білу. Әдептілік түрлері: сәлемдесу, өтініш білдіру, кешірім сұрау, алғыс айта білу. Өзара достық қатынас. Мұғалім мен тәрбиешінің берген тапсырмасын орындау. Сабақ кезіндегі оқушының сабаққа жауапкершілігі;</w:t>
      </w:r>
      <w:r>
        <w:br/>
      </w:r>
      <w:r>
        <w:rPr>
          <w:rFonts w:ascii="Times New Roman"/>
          <w:b w:val="false"/>
          <w:i w:val="false"/>
          <w:color w:val="000000"/>
          <w:sz w:val="28"/>
        </w:rPr>
        <w:t>
      4) сыныптағы тірі табиғат бұрышы (өсімдіктер, жануарлар). Ондағы өсімдіктер, жануарларды күту;</w:t>
      </w:r>
      <w:r>
        <w:br/>
      </w:r>
      <w:r>
        <w:rPr>
          <w:rFonts w:ascii="Times New Roman"/>
          <w:b w:val="false"/>
          <w:i w:val="false"/>
          <w:color w:val="000000"/>
          <w:sz w:val="28"/>
        </w:rPr>
        <w:t>
      5) мектептің тәжірибе алаңы. Спорт ойындарына арналған алаң. Балалар ойнайтын алаң. Мектеп үлескісінде өсетін ағаштардың, бұталардың, шөптердің аттары.</w:t>
      </w:r>
      <w:r>
        <w:br/>
      </w:r>
      <w:r>
        <w:rPr>
          <w:rFonts w:ascii="Times New Roman"/>
          <w:b w:val="false"/>
          <w:i w:val="false"/>
          <w:color w:val="000000"/>
          <w:sz w:val="28"/>
        </w:rPr>
        <w:t>
</w:t>
      </w:r>
      <w:r>
        <w:rPr>
          <w:rFonts w:ascii="Times New Roman"/>
          <w:b w:val="false"/>
          <w:i w:val="false"/>
          <w:color w:val="000000"/>
          <w:sz w:val="28"/>
        </w:rPr>
        <w:t>
      15. Біздің қала және туған жер табиғаты (30 сағат). Біздің қала:</w:t>
      </w:r>
      <w:r>
        <w:br/>
      </w:r>
      <w:r>
        <w:rPr>
          <w:rFonts w:ascii="Times New Roman"/>
          <w:b w:val="false"/>
          <w:i w:val="false"/>
          <w:color w:val="000000"/>
          <w:sz w:val="28"/>
        </w:rPr>
        <w:t>
      1) біздің көшедегі үйлер, олардың маңызы (тұрғын үй, дүкен, мектеп, почта және т.б.);</w:t>
      </w:r>
      <w:r>
        <w:br/>
      </w:r>
      <w:r>
        <w:rPr>
          <w:rFonts w:ascii="Times New Roman"/>
          <w:b w:val="false"/>
          <w:i w:val="false"/>
          <w:color w:val="000000"/>
          <w:sz w:val="28"/>
        </w:rPr>
        <w:t>
      2) біздің қаладағы тарихи орындар, ескерткіштер, қаладағы көрікті орындар және басқа да қала мекемелері (театр, байланыс бөлімшесі, клуб, кинотеатр, стадион, саябақ);</w:t>
      </w:r>
      <w:r>
        <w:br/>
      </w:r>
      <w:r>
        <w:rPr>
          <w:rFonts w:ascii="Times New Roman"/>
          <w:b w:val="false"/>
          <w:i w:val="false"/>
          <w:color w:val="000000"/>
          <w:sz w:val="28"/>
        </w:rPr>
        <w:t>
      3) қала көліктері (автобус, троллейбус, трамвай, такси). Көшеден өту тәртібі;</w:t>
      </w:r>
      <w:r>
        <w:br/>
      </w:r>
      <w:r>
        <w:rPr>
          <w:rFonts w:ascii="Times New Roman"/>
          <w:b w:val="false"/>
          <w:i w:val="false"/>
          <w:color w:val="000000"/>
          <w:sz w:val="28"/>
        </w:rPr>
        <w:t>
      4) балалардың көшеде жүру, қоғамдық орындарда (мұражай, кинотеатр, театр) жүру тәртібі.</w:t>
      </w:r>
      <w:r>
        <w:br/>
      </w:r>
      <w:r>
        <w:rPr>
          <w:rFonts w:ascii="Times New Roman"/>
          <w:b w:val="false"/>
          <w:i w:val="false"/>
          <w:color w:val="000000"/>
          <w:sz w:val="28"/>
        </w:rPr>
        <w:t>
</w:t>
      </w:r>
      <w:r>
        <w:rPr>
          <w:rFonts w:ascii="Times New Roman"/>
          <w:b w:val="false"/>
          <w:i w:val="false"/>
          <w:color w:val="000000"/>
          <w:sz w:val="28"/>
        </w:rPr>
        <w:t>
      16. Туған өлке (7 сағат):</w:t>
      </w:r>
      <w:r>
        <w:br/>
      </w:r>
      <w:r>
        <w:rPr>
          <w:rFonts w:ascii="Times New Roman"/>
          <w:b w:val="false"/>
          <w:i w:val="false"/>
          <w:color w:val="000000"/>
          <w:sz w:val="28"/>
        </w:rPr>
        <w:t>
      1) қала табиғаты. Қала табиғатының ерекшеліктері: саябақ, су қоймалар. Орталык алаңдағы өсімдіктер;</w:t>
      </w:r>
      <w:r>
        <w:br/>
      </w:r>
      <w:r>
        <w:rPr>
          <w:rFonts w:ascii="Times New Roman"/>
          <w:b w:val="false"/>
          <w:i w:val="false"/>
          <w:color w:val="000000"/>
          <w:sz w:val="28"/>
        </w:rPr>
        <w:t>
      2) өсімдіктерді отырғызу реті мен уақыты. Әр жыл мезгіліндегі өсімдіктері ағаштар, бұталар, шөптер. Олардың көп тараған түрлерін атау;</w:t>
      </w:r>
      <w:r>
        <w:br/>
      </w:r>
      <w:r>
        <w:rPr>
          <w:rFonts w:ascii="Times New Roman"/>
          <w:b w:val="false"/>
          <w:i w:val="false"/>
          <w:color w:val="000000"/>
          <w:sz w:val="28"/>
        </w:rPr>
        <w:t>
      3) әр жыл мезгіліндегі ауа райы. Ауа райын бақылау күнделігі;</w:t>
      </w:r>
      <w:r>
        <w:br/>
      </w:r>
      <w:r>
        <w:rPr>
          <w:rFonts w:ascii="Times New Roman"/>
          <w:b w:val="false"/>
          <w:i w:val="false"/>
          <w:color w:val="000000"/>
          <w:sz w:val="28"/>
        </w:rPr>
        <w:t>
      4) көкөністер мен жемістер, олардың әр түрлілігі. Бақшадағы көктемгі және күзгі жүмыстар;</w:t>
      </w:r>
      <w:r>
        <w:br/>
      </w:r>
      <w:r>
        <w:rPr>
          <w:rFonts w:ascii="Times New Roman"/>
          <w:b w:val="false"/>
          <w:i w:val="false"/>
          <w:color w:val="000000"/>
          <w:sz w:val="28"/>
        </w:rPr>
        <w:t>
      5) үй хайуанаттары мен жабайы аңдар. Жануарлардың сырткы түрімен, мінез-қылықтарымен танысу. Үй хайуанаттараның рөлдері;</w:t>
      </w:r>
      <w:r>
        <w:br/>
      </w:r>
      <w:r>
        <w:rPr>
          <w:rFonts w:ascii="Times New Roman"/>
          <w:b w:val="false"/>
          <w:i w:val="false"/>
          <w:color w:val="000000"/>
          <w:sz w:val="28"/>
        </w:rPr>
        <w:t>
      6) құстар. Құстардың сыртқы түрімен, табиғаттағы өмірімен танысу. Жыл құстарының жылы жаққа ұшуын, қыстайтын кұстардың мінез-қылықтарын және құстардың ұшып келуі мен ұя салуын қадағалау. Құстарға көмек көрсет (жемшашар жасау, үйшіктер ілу);</w:t>
      </w:r>
      <w:r>
        <w:br/>
      </w:r>
      <w:r>
        <w:rPr>
          <w:rFonts w:ascii="Times New Roman"/>
          <w:b w:val="false"/>
          <w:i w:val="false"/>
          <w:color w:val="000000"/>
          <w:sz w:val="28"/>
        </w:rPr>
        <w:t>
      7) балықтар. Балықтың түрлері. Аквариумдағы балықтарды күту және бақылау;</w:t>
      </w:r>
      <w:r>
        <w:br/>
      </w:r>
      <w:r>
        <w:rPr>
          <w:rFonts w:ascii="Times New Roman"/>
          <w:b w:val="false"/>
          <w:i w:val="false"/>
          <w:color w:val="000000"/>
          <w:sz w:val="28"/>
        </w:rPr>
        <w:t>
      8) құрт-құмырсқалар. Көктемгі және күз мезгіліндегі құрт-құмырсқалар тіршілігін бақылау;</w:t>
      </w:r>
      <w:r>
        <w:br/>
      </w:r>
      <w:r>
        <w:rPr>
          <w:rFonts w:ascii="Times New Roman"/>
          <w:b w:val="false"/>
          <w:i w:val="false"/>
          <w:color w:val="000000"/>
          <w:sz w:val="28"/>
        </w:rPr>
        <w:t>
      9) адамның дене мүшелері және күтімі. Бас, бет: көз, мұрын, ауыз, маңдай, қас, иек;</w:t>
      </w:r>
      <w:r>
        <w:br/>
      </w:r>
      <w:r>
        <w:rPr>
          <w:rFonts w:ascii="Times New Roman"/>
          <w:b w:val="false"/>
          <w:i w:val="false"/>
          <w:color w:val="000000"/>
          <w:sz w:val="28"/>
        </w:rPr>
        <w:t>
      10) денсаулық күтімі: денені шынықтыру, сумен жуыну. Дене, шаш, тіс күтіміне қажетті заттар, оларды дұрыс колдану. Оқығанда және жазғанда денені дұрыс ұстау;</w:t>
      </w:r>
      <w:r>
        <w:br/>
      </w:r>
      <w:r>
        <w:rPr>
          <w:rFonts w:ascii="Times New Roman"/>
          <w:b w:val="false"/>
          <w:i w:val="false"/>
          <w:color w:val="000000"/>
          <w:sz w:val="28"/>
        </w:rPr>
        <w:t>
      11) жылдың әр мезгілдеріндегі адам еңбегі. Балалардың үлкендерге көмек көрсетуі.</w:t>
      </w:r>
      <w:r>
        <w:br/>
      </w:r>
      <w:r>
        <w:rPr>
          <w:rFonts w:ascii="Times New Roman"/>
          <w:b w:val="false"/>
          <w:i w:val="false"/>
          <w:color w:val="000000"/>
          <w:sz w:val="28"/>
        </w:rPr>
        <w:t>
</w:t>
      </w:r>
      <w:r>
        <w:rPr>
          <w:rFonts w:ascii="Times New Roman"/>
          <w:b w:val="false"/>
          <w:i w:val="false"/>
          <w:color w:val="000000"/>
          <w:sz w:val="28"/>
        </w:rPr>
        <w:t>
      17. Туған жер (10 сағат): Қазақстанның тұңғыш президенті — Назарбаев Нұрсұлтан Әбішұлы. Біздің Отанымыз — Қазақстан. Астанасы — Астана қаласы. Қазақстандағы мереке күндері мен мәнді оқиғалар. Оқушылардың мерекелерге қатысуы.</w:t>
      </w:r>
    </w:p>
    <w:bookmarkEnd w:id="329"/>
    <w:bookmarkStart w:name="z1263" w:id="330"/>
    <w:p>
      <w:pPr>
        <w:spacing w:after="0"/>
        <w:ind w:left="0"/>
        <w:jc w:val="left"/>
      </w:pPr>
      <w:r>
        <w:rPr>
          <w:rFonts w:ascii="Times New Roman"/>
          <w:b/>
          <w:i w:val="false"/>
          <w:color w:val="000000"/>
        </w:rPr>
        <w:t xml:space="preserve"> 
4. Оқу пәнінің 2-сыныптағы базалық білім мазмұны</w:t>
      </w:r>
    </w:p>
    <w:bookmarkEnd w:id="330"/>
    <w:bookmarkStart w:name="z1264" w:id="331"/>
    <w:p>
      <w:pPr>
        <w:spacing w:after="0"/>
        <w:ind w:left="0"/>
        <w:jc w:val="both"/>
      </w:pPr>
      <w:r>
        <w:rPr>
          <w:rFonts w:ascii="Times New Roman"/>
          <w:b w:val="false"/>
          <w:i w:val="false"/>
          <w:color w:val="000000"/>
          <w:sz w:val="28"/>
        </w:rPr>
        <w:t>
      18. Біздің үй (9 сағат):</w:t>
      </w:r>
      <w:r>
        <w:br/>
      </w:r>
      <w:r>
        <w:rPr>
          <w:rFonts w:ascii="Times New Roman"/>
          <w:b w:val="false"/>
          <w:i w:val="false"/>
          <w:color w:val="000000"/>
          <w:sz w:val="28"/>
        </w:rPr>
        <w:t>
      1) мен тұратын үй. Үй ішіндегі өзіме тиісті заттар мен ортақ, мүлік. Лифті пайдалану ережесі. Баспалдақтағы, кіреберістегі, ауладағы тәртіп ережелері. Үйді таза ұстап, әр нәрсені өз орнына қою. Үй мүліктеріне, ауладағы ойын алаңдарына, үй айналасына отырғызылған түрлі өсімдіктерге ұқыпты қарап, оларды күту;</w:t>
      </w:r>
      <w:r>
        <w:br/>
      </w:r>
      <w:r>
        <w:rPr>
          <w:rFonts w:ascii="Times New Roman"/>
          <w:b w:val="false"/>
          <w:i w:val="false"/>
          <w:color w:val="000000"/>
          <w:sz w:val="28"/>
        </w:rPr>
        <w:t>
      2) күн тәртібі. Күн тәртібін орындау. Таңертеңгілік дене-шынықтырудың адам денсаулығына кажеттілігі. Жеке бас гигиенасының ережелері. Балалардың денсаулығын қорғау туралы алғашқы ұғымдар;</w:t>
      </w:r>
      <w:r>
        <w:br/>
      </w:r>
      <w:r>
        <w:rPr>
          <w:rFonts w:ascii="Times New Roman"/>
          <w:b w:val="false"/>
          <w:i w:val="false"/>
          <w:color w:val="000000"/>
          <w:sz w:val="28"/>
        </w:rPr>
        <w:t>
      3) үй айналасындағы өсімдіктерді бақылау. Оларды кім отырғызды, кім күтеді? Үй хайуанаттары және оларды күту.</w:t>
      </w:r>
      <w:r>
        <w:br/>
      </w:r>
      <w:r>
        <w:rPr>
          <w:rFonts w:ascii="Times New Roman"/>
          <w:b w:val="false"/>
          <w:i w:val="false"/>
          <w:color w:val="000000"/>
          <w:sz w:val="28"/>
        </w:rPr>
        <w:t>
</w:t>
      </w:r>
      <w:r>
        <w:rPr>
          <w:rFonts w:ascii="Times New Roman"/>
          <w:b w:val="false"/>
          <w:i w:val="false"/>
          <w:color w:val="000000"/>
          <w:sz w:val="28"/>
        </w:rPr>
        <w:t>
      19. Біздің мектеп (15 сағат): мектептің нөмірі, аты, жалпы көрінісі. Мектептің жаңа оқу жылына әзірлігі. Оқу құралдарын күтіп ұстау. Оқушылардың мектептегі міндеттері. Сабақ кестесі. Сағат, минут. Аптадағы күн аттары. Мектептің тәжірибе үлескісі. Қыс, күз, көктем, жаз мезгілдерінде екінші сынып оқушыларының мектептегі оку-тәжірибе үлескісіндегі еңбегі. Мектеп үлескісінде өсетін ағаштардың, бұталардың, шөптердің аттары. Мектептегі тірі табиғат бұрышы. Тірі табиғат мүйісінде кезекші болу және қолынан келетін тапсырмаларды орындау.</w:t>
      </w:r>
      <w:r>
        <w:br/>
      </w:r>
      <w:r>
        <w:rPr>
          <w:rFonts w:ascii="Times New Roman"/>
          <w:b w:val="false"/>
          <w:i w:val="false"/>
          <w:color w:val="000000"/>
          <w:sz w:val="28"/>
        </w:rPr>
        <w:t>
</w:t>
      </w:r>
      <w:r>
        <w:rPr>
          <w:rFonts w:ascii="Times New Roman"/>
          <w:b w:val="false"/>
          <w:i w:val="false"/>
          <w:color w:val="000000"/>
          <w:sz w:val="28"/>
        </w:rPr>
        <w:t>
      20. Біздің қала (11 сағат):</w:t>
      </w:r>
      <w:r>
        <w:br/>
      </w:r>
      <w:r>
        <w:rPr>
          <w:rFonts w:ascii="Times New Roman"/>
          <w:b w:val="false"/>
          <w:i w:val="false"/>
          <w:color w:val="000000"/>
          <w:sz w:val="28"/>
        </w:rPr>
        <w:t>
      1) қаланың басты көшесі мен алаңы;</w:t>
      </w:r>
      <w:r>
        <w:br/>
      </w:r>
      <w:r>
        <w:rPr>
          <w:rFonts w:ascii="Times New Roman"/>
          <w:b w:val="false"/>
          <w:i w:val="false"/>
          <w:color w:val="000000"/>
          <w:sz w:val="28"/>
        </w:rPr>
        <w:t>
      2) қаланың көрікті орындары: ескерткіштер, саябақтар және т.б.;</w:t>
      </w:r>
      <w:r>
        <w:br/>
      </w:r>
      <w:r>
        <w:rPr>
          <w:rFonts w:ascii="Times New Roman"/>
          <w:b w:val="false"/>
          <w:i w:val="false"/>
          <w:color w:val="000000"/>
          <w:sz w:val="28"/>
        </w:rPr>
        <w:t>
      3) қаланың басты кәсіпорындары. Мәдени-ағарту орындары (кітапхана, кинотеатр, театр, мұражай);</w:t>
      </w:r>
      <w:r>
        <w:br/>
      </w:r>
      <w:r>
        <w:rPr>
          <w:rFonts w:ascii="Times New Roman"/>
          <w:b w:val="false"/>
          <w:i w:val="false"/>
          <w:color w:val="000000"/>
          <w:sz w:val="28"/>
        </w:rPr>
        <w:t>
      4) қаладағы жаңа құрылыстар;</w:t>
      </w:r>
      <w:r>
        <w:br/>
      </w:r>
      <w:r>
        <w:rPr>
          <w:rFonts w:ascii="Times New Roman"/>
          <w:b w:val="false"/>
          <w:i w:val="false"/>
          <w:color w:val="000000"/>
          <w:sz w:val="28"/>
        </w:rPr>
        <w:t>
      5) қаладағы көлік;</w:t>
      </w:r>
      <w:r>
        <w:br/>
      </w:r>
      <w:r>
        <w:rPr>
          <w:rFonts w:ascii="Times New Roman"/>
          <w:b w:val="false"/>
          <w:i w:val="false"/>
          <w:color w:val="000000"/>
          <w:sz w:val="28"/>
        </w:rPr>
        <w:t>
      6) мамандықтар: мұғалім. дәрігер, жұмысшы;</w:t>
      </w:r>
      <w:r>
        <w:br/>
      </w:r>
      <w:r>
        <w:rPr>
          <w:rFonts w:ascii="Times New Roman"/>
          <w:b w:val="false"/>
          <w:i w:val="false"/>
          <w:color w:val="000000"/>
          <w:sz w:val="28"/>
        </w:rPr>
        <w:t>
      7) көше: жол жиегі, жүргіншілер жүретін жол, көше қиылыстары, бағдаршам жол белгілері: «Өтетін жер», «Байқа, балалар», «Өтуге болмайды»;</w:t>
      </w:r>
      <w:r>
        <w:br/>
      </w:r>
      <w:r>
        <w:rPr>
          <w:rFonts w:ascii="Times New Roman"/>
          <w:b w:val="false"/>
          <w:i w:val="false"/>
          <w:color w:val="000000"/>
          <w:sz w:val="28"/>
        </w:rPr>
        <w:t>
      8) көшеде жүріп тұру ережелері.</w:t>
      </w:r>
      <w:r>
        <w:br/>
      </w:r>
      <w:r>
        <w:rPr>
          <w:rFonts w:ascii="Times New Roman"/>
          <w:b w:val="false"/>
          <w:i w:val="false"/>
          <w:color w:val="000000"/>
          <w:sz w:val="28"/>
        </w:rPr>
        <w:t>
</w:t>
      </w:r>
      <w:r>
        <w:rPr>
          <w:rFonts w:ascii="Times New Roman"/>
          <w:b w:val="false"/>
          <w:i w:val="false"/>
          <w:color w:val="000000"/>
          <w:sz w:val="28"/>
        </w:rPr>
        <w:t>
      21. Туған жер табиғаты (22 сағат):</w:t>
      </w:r>
      <w:r>
        <w:br/>
      </w:r>
      <w:r>
        <w:rPr>
          <w:rFonts w:ascii="Times New Roman"/>
          <w:b w:val="false"/>
          <w:i w:val="false"/>
          <w:color w:val="000000"/>
          <w:sz w:val="28"/>
        </w:rPr>
        <w:t>
      1) жыл мезгілдеріндегі табиғаттағы өзгерістерді: ауа қызуын, аспан бұлтты, жауын-шашынды, аяз, судың қатуы, күннің жылынуын, мұздың еруін, жердің ери бастауын бақылау;</w:t>
      </w:r>
      <w:r>
        <w:br/>
      </w:r>
      <w:r>
        <w:rPr>
          <w:rFonts w:ascii="Times New Roman"/>
          <w:b w:val="false"/>
          <w:i w:val="false"/>
          <w:color w:val="000000"/>
          <w:sz w:val="28"/>
        </w:rPr>
        <w:t>
      2) өсімдіктер. Жапырақтар түсі. Көктемде өсімдіктердің оянуы (бүршік жаруы, жапырақ жаюы, гүлдеуі);</w:t>
      </w:r>
      <w:r>
        <w:br/>
      </w:r>
      <w:r>
        <w:rPr>
          <w:rFonts w:ascii="Times New Roman"/>
          <w:b w:val="false"/>
          <w:i w:val="false"/>
          <w:color w:val="000000"/>
          <w:sz w:val="28"/>
        </w:rPr>
        <w:t>
      3) бөлме өсімдіктерін күту (суару, құрғак жапырақтарды кесіп алып тастау, дәрі шашу, түбін босату, көшіріп отырғызу). Бірнеше бөлме өсімдіктерінің атын білу;</w:t>
      </w:r>
      <w:r>
        <w:br/>
      </w:r>
      <w:r>
        <w:rPr>
          <w:rFonts w:ascii="Times New Roman"/>
          <w:b w:val="false"/>
          <w:i w:val="false"/>
          <w:color w:val="000000"/>
          <w:sz w:val="28"/>
        </w:rPr>
        <w:t>
      4) хайуанаттар. Аңдардың қысқа дайындығы, құстардың мінез-қылықтары, үй маңайындағы құстарды бақылау, жемшашар жасау; көктемдегі андардың мінез-қылығы; қыстайтын құстардың, кұрт-құмырсқалардың мекендейтін орындары (қой қора, сиыр қора, ін, ұя, омарта, құмырсқа илеуі, т.с.с). Аңдардың төлдері;</w:t>
      </w:r>
      <w:r>
        <w:br/>
      </w:r>
      <w:r>
        <w:rPr>
          <w:rFonts w:ascii="Times New Roman"/>
          <w:b w:val="false"/>
          <w:i w:val="false"/>
          <w:color w:val="000000"/>
          <w:sz w:val="28"/>
        </w:rPr>
        <w:t>
      5) адамдардын еңбегі: бақта, бақшада, егістікте, көше тазалағанда, саябақтарда. Балалардың үлкендерге көмегі;</w:t>
      </w:r>
      <w:r>
        <w:br/>
      </w:r>
      <w:r>
        <w:rPr>
          <w:rFonts w:ascii="Times New Roman"/>
          <w:b w:val="false"/>
          <w:i w:val="false"/>
          <w:color w:val="000000"/>
          <w:sz w:val="28"/>
        </w:rPr>
        <w:t>
      6) табиғаттағы өзгерістерді тіркеу бұрышына жазып, белгілі бір уақыт ішінде бақылау нәтижесін жазып отыру;</w:t>
      </w:r>
      <w:r>
        <w:br/>
      </w:r>
      <w:r>
        <w:rPr>
          <w:rFonts w:ascii="Times New Roman"/>
          <w:b w:val="false"/>
          <w:i w:val="false"/>
          <w:color w:val="000000"/>
          <w:sz w:val="28"/>
        </w:rPr>
        <w:t>
      7) өсімдіктер мен аңдарды корғау және күту.</w:t>
      </w:r>
      <w:r>
        <w:br/>
      </w:r>
      <w:r>
        <w:rPr>
          <w:rFonts w:ascii="Times New Roman"/>
          <w:b w:val="false"/>
          <w:i w:val="false"/>
          <w:color w:val="000000"/>
          <w:sz w:val="28"/>
        </w:rPr>
        <w:t>
</w:t>
      </w:r>
      <w:r>
        <w:rPr>
          <w:rFonts w:ascii="Times New Roman"/>
          <w:b w:val="false"/>
          <w:i w:val="false"/>
          <w:color w:val="000000"/>
          <w:sz w:val="28"/>
        </w:rPr>
        <w:t>
      22. Туған ел (11 сағат):</w:t>
      </w:r>
      <w:r>
        <w:br/>
      </w:r>
      <w:r>
        <w:rPr>
          <w:rFonts w:ascii="Times New Roman"/>
          <w:b w:val="false"/>
          <w:i w:val="false"/>
          <w:color w:val="000000"/>
          <w:sz w:val="28"/>
        </w:rPr>
        <w:t>
      1) біздің Отанымыз — Қазақстан. Қазақстанның туы мен елтаңбасы. Астана қаласы — Қазақстан Республикасының астанасы;</w:t>
      </w:r>
      <w:r>
        <w:br/>
      </w:r>
      <w:r>
        <w:rPr>
          <w:rFonts w:ascii="Times New Roman"/>
          <w:b w:val="false"/>
          <w:i w:val="false"/>
          <w:color w:val="000000"/>
          <w:sz w:val="28"/>
        </w:rPr>
        <w:t>
      2) Назарбаев Н.Ә. — Қазақстанның бірінші президенті. Қазақстандағы аталып өтетін мерекелер мен мәнді оқиғалар: Жаңа жыл, 8 наурыз, 22 Наурыз, 1 мамыр, Ұландар күні, Жеңіс күні, 30 тамыз — Конституция күні, 1-желтоқсан - Қазақстан Республикасының Тұңғыш Президенті күні, Тәуелсіздік күні т.с.с. Адамдардың мерекеге дайындалуын бақылау.</w:t>
      </w:r>
    </w:p>
    <w:bookmarkEnd w:id="331"/>
    <w:bookmarkStart w:name="z1269" w:id="332"/>
    <w:p>
      <w:pPr>
        <w:spacing w:after="0"/>
        <w:ind w:left="0"/>
        <w:jc w:val="left"/>
      </w:pPr>
      <w:r>
        <w:rPr>
          <w:rFonts w:ascii="Times New Roman"/>
          <w:b/>
          <w:i w:val="false"/>
          <w:color w:val="000000"/>
        </w:rPr>
        <w:t xml:space="preserve"> 
5. Дайындық сынып оқушыларының дайындық деңгейіне қойылатын талаптар</w:t>
      </w:r>
    </w:p>
    <w:bookmarkEnd w:id="332"/>
    <w:bookmarkStart w:name="z1270" w:id="333"/>
    <w:p>
      <w:pPr>
        <w:spacing w:after="0"/>
        <w:ind w:left="0"/>
        <w:jc w:val="both"/>
      </w:pPr>
      <w:r>
        <w:rPr>
          <w:rFonts w:ascii="Times New Roman"/>
          <w:b w:val="false"/>
          <w:i w:val="false"/>
          <w:color w:val="000000"/>
          <w:sz w:val="28"/>
        </w:rPr>
        <w:t>
      23. Пәндік нәтиже бойынша 1-сыныптың соңында оқушылар:</w:t>
      </w:r>
      <w:r>
        <w:br/>
      </w:r>
      <w:r>
        <w:rPr>
          <w:rFonts w:ascii="Times New Roman"/>
          <w:b w:val="false"/>
          <w:i w:val="false"/>
          <w:color w:val="000000"/>
          <w:sz w:val="28"/>
        </w:rPr>
        <w:t>
      1) өзі туралы мәліметтерді;</w:t>
      </w:r>
      <w:r>
        <w:br/>
      </w:r>
      <w:r>
        <w:rPr>
          <w:rFonts w:ascii="Times New Roman"/>
          <w:b w:val="false"/>
          <w:i w:val="false"/>
          <w:color w:val="000000"/>
          <w:sz w:val="28"/>
        </w:rPr>
        <w:t>
      2) отбасы мүшелері: әке, ана, ата, апа, әпке, аға, іні, қарыңдас. Олардың есімдерін;</w:t>
      </w:r>
      <w:r>
        <w:br/>
      </w:r>
      <w:r>
        <w:rPr>
          <w:rFonts w:ascii="Times New Roman"/>
          <w:b w:val="false"/>
          <w:i w:val="false"/>
          <w:color w:val="000000"/>
          <w:sz w:val="28"/>
        </w:rPr>
        <w:t>
      3) дене мүшелерін;</w:t>
      </w:r>
      <w:r>
        <w:br/>
      </w:r>
      <w:r>
        <w:rPr>
          <w:rFonts w:ascii="Times New Roman"/>
          <w:b w:val="false"/>
          <w:i w:val="false"/>
          <w:color w:val="000000"/>
          <w:sz w:val="28"/>
        </w:rPr>
        <w:t>
      4) киімдер мен аяқ киімдерді;</w:t>
      </w:r>
      <w:r>
        <w:br/>
      </w:r>
      <w:r>
        <w:rPr>
          <w:rFonts w:ascii="Times New Roman"/>
          <w:b w:val="false"/>
          <w:i w:val="false"/>
          <w:color w:val="000000"/>
          <w:sz w:val="28"/>
        </w:rPr>
        <w:t>
      5) адамның сезім мүшелері және оны күте;</w:t>
      </w:r>
      <w:r>
        <w:br/>
      </w:r>
      <w:r>
        <w:rPr>
          <w:rFonts w:ascii="Times New Roman"/>
          <w:b w:val="false"/>
          <w:i w:val="false"/>
          <w:color w:val="000000"/>
          <w:sz w:val="28"/>
        </w:rPr>
        <w:t>
      6) үй, бөлмелерді;</w:t>
      </w:r>
      <w:r>
        <w:br/>
      </w:r>
      <w:r>
        <w:rPr>
          <w:rFonts w:ascii="Times New Roman"/>
          <w:b w:val="false"/>
          <w:i w:val="false"/>
          <w:color w:val="000000"/>
          <w:sz w:val="28"/>
        </w:rPr>
        <w:t>
      7) сыныптағы, жатақханадағы жиһаздар, ойыншықтарды;</w:t>
      </w:r>
      <w:r>
        <w:br/>
      </w:r>
      <w:r>
        <w:rPr>
          <w:rFonts w:ascii="Times New Roman"/>
          <w:b w:val="false"/>
          <w:i w:val="false"/>
          <w:color w:val="000000"/>
          <w:sz w:val="28"/>
        </w:rPr>
        <w:t>
      8) асхана. Тағамдардың атауларын. Ыдыстардың атауларын;</w:t>
      </w:r>
      <w:r>
        <w:br/>
      </w:r>
      <w:r>
        <w:rPr>
          <w:rFonts w:ascii="Times New Roman"/>
          <w:b w:val="false"/>
          <w:i w:val="false"/>
          <w:color w:val="000000"/>
          <w:sz w:val="28"/>
        </w:rPr>
        <w:t>
      9) үй хайуанаттары мен үй құстары, олардың аталуы және күтімін;</w:t>
      </w:r>
      <w:r>
        <w:br/>
      </w:r>
      <w:r>
        <w:rPr>
          <w:rFonts w:ascii="Times New Roman"/>
          <w:b w:val="false"/>
          <w:i w:val="false"/>
          <w:color w:val="000000"/>
          <w:sz w:val="28"/>
        </w:rPr>
        <w:t>
      10) қаладағы көлік маңызын;</w:t>
      </w:r>
      <w:r>
        <w:br/>
      </w:r>
      <w:r>
        <w:rPr>
          <w:rFonts w:ascii="Times New Roman"/>
          <w:b w:val="false"/>
          <w:i w:val="false"/>
          <w:color w:val="000000"/>
          <w:sz w:val="28"/>
        </w:rPr>
        <w:t>
      11) жеке бас гигиена ережелерін;</w:t>
      </w:r>
      <w:r>
        <w:br/>
      </w:r>
      <w:r>
        <w:rPr>
          <w:rFonts w:ascii="Times New Roman"/>
          <w:b w:val="false"/>
          <w:i w:val="false"/>
          <w:color w:val="000000"/>
          <w:sz w:val="28"/>
        </w:rPr>
        <w:t>
      12) мерекелер туралы білуі тиіс.</w:t>
      </w:r>
      <w:r>
        <w:br/>
      </w:r>
      <w:r>
        <w:rPr>
          <w:rFonts w:ascii="Times New Roman"/>
          <w:b w:val="false"/>
          <w:i w:val="false"/>
          <w:color w:val="000000"/>
          <w:sz w:val="28"/>
        </w:rPr>
        <w:t>
</w:t>
      </w:r>
      <w:r>
        <w:rPr>
          <w:rFonts w:ascii="Times New Roman"/>
          <w:b w:val="false"/>
          <w:i w:val="false"/>
          <w:color w:val="000000"/>
          <w:sz w:val="28"/>
        </w:rPr>
        <w:t>
      24. 1-сыныптың соңында оқушылар:</w:t>
      </w:r>
      <w:r>
        <w:br/>
      </w:r>
      <w:r>
        <w:rPr>
          <w:rFonts w:ascii="Times New Roman"/>
          <w:b w:val="false"/>
          <w:i w:val="false"/>
          <w:color w:val="000000"/>
          <w:sz w:val="28"/>
        </w:rPr>
        <w:t>
      1) отбасы мүшелері және олардың есімдерін;</w:t>
      </w:r>
      <w:r>
        <w:br/>
      </w:r>
      <w:r>
        <w:rPr>
          <w:rFonts w:ascii="Times New Roman"/>
          <w:b w:val="false"/>
          <w:i w:val="false"/>
          <w:color w:val="000000"/>
          <w:sz w:val="28"/>
        </w:rPr>
        <w:t>
      2) қала көліктеріне отыру тәртібін және ережелерін сақтауды;</w:t>
      </w:r>
      <w:r>
        <w:br/>
      </w:r>
      <w:r>
        <w:rPr>
          <w:rFonts w:ascii="Times New Roman"/>
          <w:b w:val="false"/>
          <w:i w:val="false"/>
          <w:color w:val="000000"/>
          <w:sz w:val="28"/>
        </w:rPr>
        <w:t>
      3) үстел басында дұрыс отыруды;</w:t>
      </w:r>
      <w:r>
        <w:br/>
      </w:r>
      <w:r>
        <w:rPr>
          <w:rFonts w:ascii="Times New Roman"/>
          <w:b w:val="false"/>
          <w:i w:val="false"/>
          <w:color w:val="000000"/>
          <w:sz w:val="28"/>
        </w:rPr>
        <w:t>
      4) жеке бас гигиенасының ережелерін меңгеруі қажет.</w:t>
      </w:r>
    </w:p>
    <w:bookmarkEnd w:id="333"/>
    <w:bookmarkStart w:name="z1272" w:id="334"/>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334"/>
    <w:bookmarkStart w:name="z1273" w:id="335"/>
    <w:p>
      <w:pPr>
        <w:spacing w:after="0"/>
        <w:ind w:left="0"/>
        <w:jc w:val="both"/>
      </w:pPr>
      <w:r>
        <w:rPr>
          <w:rFonts w:ascii="Times New Roman"/>
          <w:b w:val="false"/>
          <w:i w:val="false"/>
          <w:color w:val="000000"/>
          <w:sz w:val="28"/>
        </w:rPr>
        <w:t>
      25. Пәндік нәтиже бойынша 1-сыныптың соңында оқушылар:</w:t>
      </w:r>
      <w:r>
        <w:br/>
      </w:r>
      <w:r>
        <w:rPr>
          <w:rFonts w:ascii="Times New Roman"/>
          <w:b w:val="false"/>
          <w:i w:val="false"/>
          <w:color w:val="000000"/>
          <w:sz w:val="28"/>
        </w:rPr>
        <w:t>
      1) сынып, жатақхана және басқа мектеп бөлмелерін;</w:t>
      </w:r>
      <w:r>
        <w:br/>
      </w:r>
      <w:r>
        <w:rPr>
          <w:rFonts w:ascii="Times New Roman"/>
          <w:b w:val="false"/>
          <w:i w:val="false"/>
          <w:color w:val="000000"/>
          <w:sz w:val="28"/>
        </w:rPr>
        <w:t>
      2) қала көліктерін;</w:t>
      </w:r>
      <w:r>
        <w:br/>
      </w:r>
      <w:r>
        <w:rPr>
          <w:rFonts w:ascii="Times New Roman"/>
          <w:b w:val="false"/>
          <w:i w:val="false"/>
          <w:color w:val="000000"/>
          <w:sz w:val="28"/>
        </w:rPr>
        <w:t>
      3) үй хайуанаттары мен жабайы аңдарды;</w:t>
      </w:r>
      <w:r>
        <w:br/>
      </w:r>
      <w:r>
        <w:rPr>
          <w:rFonts w:ascii="Times New Roman"/>
          <w:b w:val="false"/>
          <w:i w:val="false"/>
          <w:color w:val="000000"/>
          <w:sz w:val="28"/>
        </w:rPr>
        <w:t>
      4) көкөністер мен жемістерді;</w:t>
      </w:r>
      <w:r>
        <w:br/>
      </w:r>
      <w:r>
        <w:rPr>
          <w:rFonts w:ascii="Times New Roman"/>
          <w:b w:val="false"/>
          <w:i w:val="false"/>
          <w:color w:val="000000"/>
          <w:sz w:val="28"/>
        </w:rPr>
        <w:t>
      5) адамның дене мүшелері және күтімін;</w:t>
      </w:r>
      <w:r>
        <w:br/>
      </w:r>
      <w:r>
        <w:rPr>
          <w:rFonts w:ascii="Times New Roman"/>
          <w:b w:val="false"/>
          <w:i w:val="false"/>
          <w:color w:val="000000"/>
          <w:sz w:val="28"/>
        </w:rPr>
        <w:t>
      6) сыныптардың және басқа оку бөлмелерінің орналасуын;</w:t>
      </w:r>
      <w:r>
        <w:br/>
      </w:r>
      <w:r>
        <w:rPr>
          <w:rFonts w:ascii="Times New Roman"/>
          <w:b w:val="false"/>
          <w:i w:val="false"/>
          <w:color w:val="000000"/>
          <w:sz w:val="28"/>
        </w:rPr>
        <w:t>
      7) сыныптағы, жатақханадағы жиһаздар, ойыншықтарды;</w:t>
      </w:r>
      <w:r>
        <w:br/>
      </w:r>
      <w:r>
        <w:rPr>
          <w:rFonts w:ascii="Times New Roman"/>
          <w:b w:val="false"/>
          <w:i w:val="false"/>
          <w:color w:val="000000"/>
          <w:sz w:val="28"/>
        </w:rPr>
        <w:t>
      8) балықтар. Балықтың түрлерін;</w:t>
      </w:r>
      <w:r>
        <w:br/>
      </w:r>
      <w:r>
        <w:rPr>
          <w:rFonts w:ascii="Times New Roman"/>
          <w:b w:val="false"/>
          <w:i w:val="false"/>
          <w:color w:val="000000"/>
          <w:sz w:val="28"/>
        </w:rPr>
        <w:t>
      9) адамның дене мүшелері және күтімін білуі тиіс.</w:t>
      </w:r>
      <w:r>
        <w:br/>
      </w:r>
      <w:r>
        <w:rPr>
          <w:rFonts w:ascii="Times New Roman"/>
          <w:b w:val="false"/>
          <w:i w:val="false"/>
          <w:color w:val="000000"/>
          <w:sz w:val="28"/>
        </w:rPr>
        <w:t>
</w:t>
      </w:r>
      <w:r>
        <w:rPr>
          <w:rFonts w:ascii="Times New Roman"/>
          <w:b w:val="false"/>
          <w:i w:val="false"/>
          <w:color w:val="000000"/>
          <w:sz w:val="28"/>
        </w:rPr>
        <w:t>
      26. 1-сыныптың соңында оқушылар:</w:t>
      </w:r>
      <w:r>
        <w:br/>
      </w:r>
      <w:r>
        <w:rPr>
          <w:rFonts w:ascii="Times New Roman"/>
          <w:b w:val="false"/>
          <w:i w:val="false"/>
          <w:color w:val="000000"/>
          <w:sz w:val="28"/>
        </w:rPr>
        <w:t>
      1) оқығанда және жазғанда денені дұрыс ұстауды;</w:t>
      </w:r>
      <w:r>
        <w:br/>
      </w:r>
      <w:r>
        <w:rPr>
          <w:rFonts w:ascii="Times New Roman"/>
          <w:b w:val="false"/>
          <w:i w:val="false"/>
          <w:color w:val="000000"/>
          <w:sz w:val="28"/>
        </w:rPr>
        <w:t>
      2) әдептілік түрлері: сәлемдесуді, өтініш білдіруді, кешірім сұрауды, алғыс айта білуді;</w:t>
      </w:r>
      <w:r>
        <w:br/>
      </w:r>
      <w:r>
        <w:rPr>
          <w:rFonts w:ascii="Times New Roman"/>
          <w:b w:val="false"/>
          <w:i w:val="false"/>
          <w:color w:val="000000"/>
          <w:sz w:val="28"/>
        </w:rPr>
        <w:t>
      3) өз денсаулығын сақтау шараларын меңгеруі қажет.</w:t>
      </w:r>
    </w:p>
    <w:bookmarkEnd w:id="335"/>
    <w:bookmarkStart w:name="z1275" w:id="336"/>
    <w:p>
      <w:pPr>
        <w:spacing w:after="0"/>
        <w:ind w:left="0"/>
        <w:jc w:val="both"/>
      </w:pPr>
      <w:r>
        <w:rPr>
          <w:rFonts w:ascii="Times New Roman"/>
          <w:b w:val="false"/>
          <w:i w:val="false"/>
          <w:color w:val="000000"/>
          <w:sz w:val="28"/>
        </w:rPr>
        <w:t>
</w:t>
      </w:r>
      <w:r>
        <w:rPr>
          <w:rFonts w:ascii="Times New Roman"/>
          <w:b/>
          <w:i w:val="false"/>
          <w:color w:val="000000"/>
          <w:sz w:val="28"/>
        </w:rPr>
        <w:t>7. 2-сынып оқушыларының дайындық деңгейіне қойылатын талаптар</w:t>
      </w:r>
    </w:p>
    <w:bookmarkEnd w:id="336"/>
    <w:bookmarkStart w:name="z1276" w:id="337"/>
    <w:p>
      <w:pPr>
        <w:spacing w:after="0"/>
        <w:ind w:left="0"/>
        <w:jc w:val="both"/>
      </w:pPr>
      <w:r>
        <w:rPr>
          <w:rFonts w:ascii="Times New Roman"/>
          <w:b w:val="false"/>
          <w:i w:val="false"/>
          <w:color w:val="000000"/>
          <w:sz w:val="28"/>
        </w:rPr>
        <w:t>
      27. Пәндік нәтиже бойынша 1-сыныптың соңында оқушылар:</w:t>
      </w:r>
      <w:r>
        <w:br/>
      </w:r>
      <w:r>
        <w:rPr>
          <w:rFonts w:ascii="Times New Roman"/>
          <w:b w:val="false"/>
          <w:i w:val="false"/>
          <w:color w:val="000000"/>
          <w:sz w:val="28"/>
        </w:rPr>
        <w:t>
      1) күн тәртібін;</w:t>
      </w:r>
      <w:r>
        <w:br/>
      </w:r>
      <w:r>
        <w:rPr>
          <w:rFonts w:ascii="Times New Roman"/>
          <w:b w:val="false"/>
          <w:i w:val="false"/>
          <w:color w:val="000000"/>
          <w:sz w:val="28"/>
        </w:rPr>
        <w:t>
      2) мамандықтарды;</w:t>
      </w:r>
      <w:r>
        <w:br/>
      </w:r>
      <w:r>
        <w:rPr>
          <w:rFonts w:ascii="Times New Roman"/>
          <w:b w:val="false"/>
          <w:i w:val="false"/>
          <w:color w:val="000000"/>
          <w:sz w:val="28"/>
        </w:rPr>
        <w:t>
      3) жыл мезгілдеріндегі табиғаттағы өзгерістерді;</w:t>
      </w:r>
      <w:r>
        <w:br/>
      </w:r>
      <w:r>
        <w:rPr>
          <w:rFonts w:ascii="Times New Roman"/>
          <w:b w:val="false"/>
          <w:i w:val="false"/>
          <w:color w:val="000000"/>
          <w:sz w:val="28"/>
        </w:rPr>
        <w:t>
      4) өсімдіктер. Жапырақтар түсін;</w:t>
      </w:r>
      <w:r>
        <w:br/>
      </w:r>
      <w:r>
        <w:rPr>
          <w:rFonts w:ascii="Times New Roman"/>
          <w:b w:val="false"/>
          <w:i w:val="false"/>
          <w:color w:val="000000"/>
          <w:sz w:val="28"/>
        </w:rPr>
        <w:t>
      5) хайуанаттарды;</w:t>
      </w:r>
      <w:r>
        <w:br/>
      </w:r>
      <w:r>
        <w:rPr>
          <w:rFonts w:ascii="Times New Roman"/>
          <w:b w:val="false"/>
          <w:i w:val="false"/>
          <w:color w:val="000000"/>
          <w:sz w:val="28"/>
        </w:rPr>
        <w:t>
      6) адамдардың еңбегін;</w:t>
      </w:r>
      <w:r>
        <w:br/>
      </w:r>
      <w:r>
        <w:rPr>
          <w:rFonts w:ascii="Times New Roman"/>
          <w:b w:val="false"/>
          <w:i w:val="false"/>
          <w:color w:val="000000"/>
          <w:sz w:val="28"/>
        </w:rPr>
        <w:t>
      7) Қазақстандағы аталып өтетін мерекелер мен мәнді оқиғаларды;</w:t>
      </w:r>
      <w:r>
        <w:br/>
      </w:r>
      <w:r>
        <w:rPr>
          <w:rFonts w:ascii="Times New Roman"/>
          <w:b w:val="false"/>
          <w:i w:val="false"/>
          <w:color w:val="000000"/>
          <w:sz w:val="28"/>
        </w:rPr>
        <w:t>
      8) жыл мезгілдеріне байланысты адам еңбегін;</w:t>
      </w:r>
      <w:r>
        <w:br/>
      </w:r>
      <w:r>
        <w:rPr>
          <w:rFonts w:ascii="Times New Roman"/>
          <w:b w:val="false"/>
          <w:i w:val="false"/>
          <w:color w:val="000000"/>
          <w:sz w:val="28"/>
        </w:rPr>
        <w:t>
      9) жеке бас гигиена ережелерін білуі тиіс.</w:t>
      </w:r>
      <w:r>
        <w:br/>
      </w:r>
      <w:r>
        <w:rPr>
          <w:rFonts w:ascii="Times New Roman"/>
          <w:b w:val="false"/>
          <w:i w:val="false"/>
          <w:color w:val="000000"/>
          <w:sz w:val="28"/>
        </w:rPr>
        <w:t>
</w:t>
      </w:r>
      <w:r>
        <w:rPr>
          <w:rFonts w:ascii="Times New Roman"/>
          <w:b w:val="false"/>
          <w:i w:val="false"/>
          <w:color w:val="000000"/>
          <w:sz w:val="28"/>
        </w:rPr>
        <w:t>
      28. 1-сыныптың соңында оқушылар:</w:t>
      </w:r>
      <w:r>
        <w:br/>
      </w:r>
      <w:r>
        <w:rPr>
          <w:rFonts w:ascii="Times New Roman"/>
          <w:b w:val="false"/>
          <w:i w:val="false"/>
          <w:color w:val="000000"/>
          <w:sz w:val="28"/>
        </w:rPr>
        <w:t>
      1) көшеде жүріп тұру ережелері;</w:t>
      </w:r>
      <w:r>
        <w:br/>
      </w:r>
      <w:r>
        <w:rPr>
          <w:rFonts w:ascii="Times New Roman"/>
          <w:b w:val="false"/>
          <w:i w:val="false"/>
          <w:color w:val="000000"/>
          <w:sz w:val="28"/>
        </w:rPr>
        <w:t>
      2) күн тәртібін орындау;</w:t>
      </w:r>
      <w:r>
        <w:br/>
      </w:r>
      <w:r>
        <w:rPr>
          <w:rFonts w:ascii="Times New Roman"/>
          <w:b w:val="false"/>
          <w:i w:val="false"/>
          <w:color w:val="000000"/>
          <w:sz w:val="28"/>
        </w:rPr>
        <w:t>
      3) жануарларға қамқорлық жасауды меңгеруі қажет.</w:t>
      </w:r>
      <w:r>
        <w:br/>
      </w:r>
      <w:r>
        <w:rPr>
          <w:rFonts w:ascii="Times New Roman"/>
          <w:b w:val="false"/>
          <w:i w:val="false"/>
          <w:color w:val="000000"/>
          <w:sz w:val="28"/>
        </w:rPr>
        <w:t>
</w:t>
      </w:r>
      <w:r>
        <w:rPr>
          <w:rFonts w:ascii="Times New Roman"/>
          <w:b w:val="false"/>
          <w:i w:val="false"/>
          <w:color w:val="000000"/>
          <w:sz w:val="28"/>
        </w:rPr>
        <w:t>
      29. Тұлғалық нәтижелер оқушылардың:</w:t>
      </w:r>
      <w:r>
        <w:br/>
      </w:r>
      <w:r>
        <w:rPr>
          <w:rFonts w:ascii="Times New Roman"/>
          <w:b w:val="false"/>
          <w:i w:val="false"/>
          <w:color w:val="000000"/>
          <w:sz w:val="28"/>
        </w:rPr>
        <w:t>
      1) қоршаған ортаны сақтауға және оны қорғауға, оған қамқорлық жасауға ұмтылысынан;</w:t>
      </w:r>
      <w:r>
        <w:br/>
      </w:r>
      <w:r>
        <w:rPr>
          <w:rFonts w:ascii="Times New Roman"/>
          <w:b w:val="false"/>
          <w:i w:val="false"/>
          <w:color w:val="000000"/>
          <w:sz w:val="28"/>
        </w:rPr>
        <w:t>
      2) адамдардың еңбегі және олардың мамандығына құрметпен қарауынан;</w:t>
      </w:r>
      <w:r>
        <w:br/>
      </w:r>
      <w:r>
        <w:rPr>
          <w:rFonts w:ascii="Times New Roman"/>
          <w:b w:val="false"/>
          <w:i w:val="false"/>
          <w:color w:val="000000"/>
          <w:sz w:val="28"/>
        </w:rPr>
        <w:t>
      3) өз-өзіне қызмет етуінен, өз ағзасын күтуінен, салауатты өмір салтын сақтауынан көрініс табады.</w:t>
      </w:r>
      <w:r>
        <w:br/>
      </w:r>
      <w:r>
        <w:rPr>
          <w:rFonts w:ascii="Times New Roman"/>
          <w:b w:val="false"/>
          <w:i w:val="false"/>
          <w:color w:val="000000"/>
          <w:sz w:val="28"/>
        </w:rPr>
        <w:t>
</w:t>
      </w:r>
      <w:r>
        <w:rPr>
          <w:rFonts w:ascii="Times New Roman"/>
          <w:b w:val="false"/>
          <w:i w:val="false"/>
          <w:color w:val="000000"/>
          <w:sz w:val="28"/>
        </w:rPr>
        <w:t>
      30. Жүйелі-әрекеттік нәтижелер оқушылардың:</w:t>
      </w:r>
      <w:r>
        <w:br/>
      </w:r>
      <w:r>
        <w:rPr>
          <w:rFonts w:ascii="Times New Roman"/>
          <w:b w:val="false"/>
          <w:i w:val="false"/>
          <w:color w:val="000000"/>
          <w:sz w:val="28"/>
        </w:rPr>
        <w:t>
      1) қоршаған ортаны бақылау дағдысымен;</w:t>
      </w:r>
      <w:r>
        <w:br/>
      </w:r>
      <w:r>
        <w:rPr>
          <w:rFonts w:ascii="Times New Roman"/>
          <w:b w:val="false"/>
          <w:i w:val="false"/>
          <w:color w:val="000000"/>
          <w:sz w:val="28"/>
        </w:rPr>
        <w:t xml:space="preserve">
      2) табиғи құбылыстарды бақылау және талдау, өзіндік қорытынды шығару білігімен; </w:t>
      </w:r>
      <w:r>
        <w:br/>
      </w:r>
      <w:r>
        <w:rPr>
          <w:rFonts w:ascii="Times New Roman"/>
          <w:b w:val="false"/>
          <w:i w:val="false"/>
          <w:color w:val="000000"/>
          <w:sz w:val="28"/>
        </w:rPr>
        <w:t>
      3) табиғатты зерттеу әдістерін қолдана білу дағдысымен;</w:t>
      </w:r>
      <w:r>
        <w:br/>
      </w:r>
      <w:r>
        <w:rPr>
          <w:rFonts w:ascii="Times New Roman"/>
          <w:b w:val="false"/>
          <w:i w:val="false"/>
          <w:color w:val="000000"/>
          <w:sz w:val="28"/>
        </w:rPr>
        <w:t>
      4) қосымша ақпаратты жинақтау және олардың қажеттісін іріктеп алу білігін қолдана білуімен айқындалады.</w:t>
      </w:r>
    </w:p>
    <w:bookmarkEnd w:id="337"/>
    <w:bookmarkStart w:name="z1439" w:id="3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20–қосымша </w:t>
      </w:r>
    </w:p>
    <w:bookmarkEnd w:id="33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125-қосымша</w:t>
      </w:r>
    </w:p>
    <w:bookmarkStart w:name="z1301" w:id="339"/>
    <w:p>
      <w:pPr>
        <w:spacing w:after="0"/>
        <w:ind w:left="0"/>
        <w:jc w:val="left"/>
      </w:pPr>
      <w:r>
        <w:rPr>
          <w:rFonts w:ascii="Times New Roman"/>
          <w:b/>
          <w:i w:val="false"/>
          <w:color w:val="000000"/>
        </w:rPr>
        <w:t xml:space="preserve"> 
Есту қабілеті бұзылған (естімейтін) оқушыларға арналған бастауыш білім беру деңгейінің 0-4 сыныптары үшін «Дыбыстардың айтылуын қалыптастыру және есту қабілетін дамыту» пәнінен типтік оқу бағдарламасы</w:t>
      </w:r>
    </w:p>
    <w:bookmarkEnd w:id="339"/>
    <w:bookmarkStart w:name="z1302" w:id="340"/>
    <w:p>
      <w:pPr>
        <w:spacing w:after="0"/>
        <w:ind w:left="0"/>
        <w:jc w:val="left"/>
      </w:pPr>
      <w:r>
        <w:rPr>
          <w:rFonts w:ascii="Times New Roman"/>
          <w:b/>
          <w:i w:val="false"/>
          <w:color w:val="000000"/>
        </w:rPr>
        <w:t xml:space="preserve"> 
1. Түсінік хат</w:t>
      </w:r>
    </w:p>
    <w:bookmarkEnd w:id="340"/>
    <w:bookmarkStart w:name="z1303" w:id="341"/>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«Дыбыстардың айтылуын қалыптастыру және есту қабілетін дамыту» пәні естімейтін балаларға арналған арнайы пән болып табылады. Естімейтін оқушылардың есту қабілетін дамытумен ауызша сөйлеу тілін қалыптастыру бір-бірімен өте тығыз байланыста жүргізіледі. Ауызша сөйлеу тілін қалыптастыру есту, көріп есту арқылы жүзеге асырылады. Сөйлеу тілін есту арқылы қабылдау ауызша сөйлеу тілін жетілдірумен тікелей байланысты.</w:t>
      </w:r>
      <w:r>
        <w:br/>
      </w:r>
      <w:r>
        <w:rPr>
          <w:rFonts w:ascii="Times New Roman"/>
          <w:b w:val="false"/>
          <w:i w:val="false"/>
          <w:color w:val="000000"/>
          <w:sz w:val="28"/>
        </w:rPr>
        <w:t>
</w:t>
      </w:r>
      <w:r>
        <w:rPr>
          <w:rFonts w:ascii="Times New Roman"/>
          <w:b w:val="false"/>
          <w:i w:val="false"/>
          <w:color w:val="000000"/>
          <w:sz w:val="28"/>
        </w:rPr>
        <w:t>
      3. Бағдарлама екі бөлімнен тұрады:</w:t>
      </w:r>
      <w:r>
        <w:br/>
      </w:r>
      <w:r>
        <w:rPr>
          <w:rFonts w:ascii="Times New Roman"/>
          <w:b w:val="false"/>
          <w:i w:val="false"/>
          <w:color w:val="000000"/>
          <w:sz w:val="28"/>
        </w:rPr>
        <w:t>
      1) есту қабілетін дамыту;</w:t>
      </w:r>
      <w:r>
        <w:br/>
      </w:r>
      <w:r>
        <w:rPr>
          <w:rFonts w:ascii="Times New Roman"/>
          <w:b w:val="false"/>
          <w:i w:val="false"/>
          <w:color w:val="000000"/>
          <w:sz w:val="28"/>
        </w:rPr>
        <w:t>
      2)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4. «Дыбыстардың айтылуын қалыптастыру және есту қабілетін дамыту» пәнінің мақсаты–сөйлеу тілін көріп-естіп қабылдау және ауызша сөйлеу дағдыларын дамыту.</w:t>
      </w:r>
      <w:r>
        <w:br/>
      </w:r>
      <w:r>
        <w:rPr>
          <w:rFonts w:ascii="Times New Roman"/>
          <w:b w:val="false"/>
          <w:i w:val="false"/>
          <w:color w:val="000000"/>
          <w:sz w:val="28"/>
        </w:rPr>
        <w:t>
</w:t>
      </w:r>
      <w:r>
        <w:rPr>
          <w:rFonts w:ascii="Times New Roman"/>
          <w:b w:val="false"/>
          <w:i w:val="false"/>
          <w:color w:val="000000"/>
          <w:sz w:val="28"/>
        </w:rPr>
        <w:t>
      5. «Дыбыстардың айтылуын қалыптастыру және есту қабілетін дамыту» пәнінің міндеттері:</w:t>
      </w:r>
      <w:r>
        <w:br/>
      </w:r>
      <w:r>
        <w:rPr>
          <w:rFonts w:ascii="Times New Roman"/>
          <w:b w:val="false"/>
          <w:i w:val="false"/>
          <w:color w:val="000000"/>
          <w:sz w:val="28"/>
        </w:rPr>
        <w:t>
      1) тілдік және тілдік емес дыбыстарды ашық таңдауда және жабық таңдауда ажырату есту-көру арқылы қабылдау;</w:t>
      </w:r>
      <w:r>
        <w:br/>
      </w:r>
      <w:r>
        <w:rPr>
          <w:rFonts w:ascii="Times New Roman"/>
          <w:b w:val="false"/>
          <w:i w:val="false"/>
          <w:color w:val="000000"/>
          <w:sz w:val="28"/>
        </w:rPr>
        <w:t>
      2) дыбысталуы таныс сөздерді, қысқа фразаларды, балаларға таныс мәтіндерді қабылдауға үйрету;</w:t>
      </w:r>
      <w:r>
        <w:br/>
      </w:r>
      <w:r>
        <w:rPr>
          <w:rFonts w:ascii="Times New Roman"/>
          <w:b w:val="false"/>
          <w:i w:val="false"/>
          <w:color w:val="000000"/>
          <w:sz w:val="28"/>
        </w:rPr>
        <w:t>
      3) күнделікті пайдаланатын сөйлеу тілі, сұрақ, өтініш, тапсырма сөздерді ажырату;</w:t>
      </w:r>
      <w:r>
        <w:br/>
      </w:r>
      <w:r>
        <w:rPr>
          <w:rFonts w:ascii="Times New Roman"/>
          <w:b w:val="false"/>
          <w:i w:val="false"/>
          <w:color w:val="000000"/>
          <w:sz w:val="28"/>
        </w:rPr>
        <w:t>
      4) диалог жүргізуге үйрету;</w:t>
      </w:r>
      <w:r>
        <w:br/>
      </w:r>
      <w:r>
        <w:rPr>
          <w:rFonts w:ascii="Times New Roman"/>
          <w:b w:val="false"/>
          <w:i w:val="false"/>
          <w:color w:val="000000"/>
          <w:sz w:val="28"/>
        </w:rPr>
        <w:t xml:space="preserve">
      5) сөйлемдерді ажырату, кескін сөздерді пайдалана отырып фразаларды құрастыру;      </w:t>
      </w:r>
      <w:r>
        <w:br/>
      </w:r>
      <w:r>
        <w:rPr>
          <w:rFonts w:ascii="Times New Roman"/>
          <w:b w:val="false"/>
          <w:i w:val="false"/>
          <w:color w:val="000000"/>
          <w:sz w:val="28"/>
        </w:rPr>
        <w:t>
      6) мәтіндерді есту-көру және есту арқылы қабылдауға, мағынасын түсінуге үйрету;</w:t>
      </w:r>
      <w:r>
        <w:br/>
      </w:r>
      <w:r>
        <w:rPr>
          <w:rFonts w:ascii="Times New Roman"/>
          <w:b w:val="false"/>
          <w:i w:val="false"/>
          <w:color w:val="000000"/>
          <w:sz w:val="28"/>
        </w:rPr>
        <w:t>
      7) оқушылардың нақты, анық және мәнерлеп сөйлеуге үйрету;</w:t>
      </w:r>
      <w:r>
        <w:br/>
      </w:r>
      <w:r>
        <w:rPr>
          <w:rFonts w:ascii="Times New Roman"/>
          <w:b w:val="false"/>
          <w:i w:val="false"/>
          <w:color w:val="000000"/>
          <w:sz w:val="28"/>
        </w:rPr>
        <w:t>
      8) сөйлеу кезінде логикалық екпінді сақтап сөйлеуге үйрету;</w:t>
      </w:r>
      <w:r>
        <w:br/>
      </w:r>
      <w:r>
        <w:rPr>
          <w:rFonts w:ascii="Times New Roman"/>
          <w:b w:val="false"/>
          <w:i w:val="false"/>
          <w:color w:val="000000"/>
          <w:sz w:val="28"/>
        </w:rPr>
        <w:t>
      9) орфоэпиялық ережелерді сақтай отырып сөйлеуге үйрету.</w:t>
      </w:r>
      <w:r>
        <w:br/>
      </w:r>
      <w:r>
        <w:rPr>
          <w:rFonts w:ascii="Times New Roman"/>
          <w:b w:val="false"/>
          <w:i w:val="false"/>
          <w:color w:val="000000"/>
          <w:sz w:val="28"/>
        </w:rPr>
        <w:t>
</w:t>
      </w:r>
      <w:r>
        <w:rPr>
          <w:rFonts w:ascii="Times New Roman"/>
          <w:b w:val="false"/>
          <w:i w:val="false"/>
          <w:color w:val="000000"/>
          <w:sz w:val="28"/>
        </w:rPr>
        <w:t>
      6. Пәннің мазмұнын меңгеру үшін аптасына 18 сағаттан оқытылады (барлығы – 3024 сағат). Жалпы сағат саны кезеңдер бойынша төмендегіше бөлінеді:</w:t>
      </w:r>
      <w:r>
        <w:br/>
      </w:r>
      <w:r>
        <w:rPr>
          <w:rFonts w:ascii="Times New Roman"/>
          <w:b w:val="false"/>
          <w:i w:val="false"/>
          <w:color w:val="000000"/>
          <w:sz w:val="28"/>
        </w:rPr>
        <w:t>
      1) дайындық сыныбында – 594 сағат;</w:t>
      </w:r>
      <w:r>
        <w:br/>
      </w:r>
      <w:r>
        <w:rPr>
          <w:rFonts w:ascii="Times New Roman"/>
          <w:b w:val="false"/>
          <w:i w:val="false"/>
          <w:color w:val="000000"/>
          <w:sz w:val="28"/>
        </w:rPr>
        <w:t>
      2) 1-сыныпта –594 сағат;</w:t>
      </w:r>
      <w:r>
        <w:br/>
      </w:r>
      <w:r>
        <w:rPr>
          <w:rFonts w:ascii="Times New Roman"/>
          <w:b w:val="false"/>
          <w:i w:val="false"/>
          <w:color w:val="000000"/>
          <w:sz w:val="28"/>
        </w:rPr>
        <w:t>
      3) 2-сыныпта –612 сағат;</w:t>
      </w:r>
      <w:r>
        <w:br/>
      </w:r>
      <w:r>
        <w:rPr>
          <w:rFonts w:ascii="Times New Roman"/>
          <w:b w:val="false"/>
          <w:i w:val="false"/>
          <w:color w:val="000000"/>
          <w:sz w:val="28"/>
        </w:rPr>
        <w:t>
      4) 3-сыныпта – 612 сағат;</w:t>
      </w:r>
      <w:r>
        <w:br/>
      </w:r>
      <w:r>
        <w:rPr>
          <w:rFonts w:ascii="Times New Roman"/>
          <w:b w:val="false"/>
          <w:i w:val="false"/>
          <w:color w:val="000000"/>
          <w:sz w:val="28"/>
        </w:rPr>
        <w:t>
      5) 4-сыныпта - 612 сағат.</w:t>
      </w:r>
      <w:r>
        <w:br/>
      </w:r>
      <w:r>
        <w:rPr>
          <w:rFonts w:ascii="Times New Roman"/>
          <w:b w:val="false"/>
          <w:i w:val="false"/>
          <w:color w:val="000000"/>
          <w:sz w:val="28"/>
        </w:rPr>
        <w:t>
</w:t>
      </w:r>
      <w:r>
        <w:rPr>
          <w:rFonts w:ascii="Times New Roman"/>
          <w:b w:val="false"/>
          <w:i w:val="false"/>
          <w:color w:val="000000"/>
          <w:sz w:val="28"/>
        </w:rPr>
        <w:t>
      7. Пәнді оқыту процесінде пәнаралық байланыстар жүзеге асырылады:</w:t>
      </w:r>
      <w:r>
        <w:br/>
      </w:r>
      <w:r>
        <w:rPr>
          <w:rFonts w:ascii="Times New Roman"/>
          <w:b w:val="false"/>
          <w:i w:val="false"/>
          <w:color w:val="000000"/>
          <w:sz w:val="28"/>
        </w:rPr>
        <w:t>
      1) тіл дамыту пәнімен: «адам-табиғат-қоғам»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2) түзету ритмикасы пәнімен: түзету ырғағы кезінде ритмикалық қозғалыстар жасау, музыканы қабылдау нашар еститін балалардың естіп қабылдауын дамытуға, ауызша сөйлеу тілін қалыптастыруға ықпал етеді;</w:t>
      </w:r>
      <w:r>
        <w:br/>
      </w:r>
      <w:r>
        <w:rPr>
          <w:rFonts w:ascii="Times New Roman"/>
          <w:b w:val="false"/>
          <w:i w:val="false"/>
          <w:color w:val="000000"/>
          <w:sz w:val="28"/>
        </w:rPr>
        <w:t>
      3) заттық-тәжірибелік оқыту пәнімен: еңбек тақырыбына байланысты шығармалар оқу барысында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безендіру арқылы қолдың ұсақ бұлшық еттерін дамыту;</w:t>
      </w:r>
      <w:r>
        <w:br/>
      </w:r>
      <w:r>
        <w:rPr>
          <w:rFonts w:ascii="Times New Roman"/>
          <w:b w:val="false"/>
          <w:i w:val="false"/>
          <w:color w:val="000000"/>
          <w:sz w:val="28"/>
        </w:rPr>
        <w:t>
      4) қоршаған ортамен таныстыру пәнімен: «адам-табиғат-қоғам»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w:t>
      </w:r>
      <w:r>
        <w:rPr>
          <w:rFonts w:ascii="Times New Roman"/>
          <w:b w:val="false"/>
          <w:i w:val="false"/>
          <w:color w:val="000000"/>
          <w:sz w:val="28"/>
        </w:rPr>
        <w:t>
      8. «Дыбыстардың айтылуын қалыптастыру және есту қабілетін дамыту» пәнін оқыту кезінде қарапайымнан күрделіге көшу қағидасына сүйенеді. Дайындық сыныбында оқитын балалармен естіп қабылдауын дамыту жұмысы дыбысқа шартты қозғалыс реакциясын қалыптастырудан басталады. Берілетін сөздік материалдың көлемі жыл сайын ұлғайып отырады.</w:t>
      </w:r>
      <w:r>
        <w:br/>
      </w:r>
      <w:r>
        <w:rPr>
          <w:rFonts w:ascii="Times New Roman"/>
          <w:b w:val="false"/>
          <w:i w:val="false"/>
          <w:color w:val="000000"/>
          <w:sz w:val="28"/>
        </w:rPr>
        <w:t>
</w:t>
      </w:r>
      <w:r>
        <w:rPr>
          <w:rFonts w:ascii="Times New Roman"/>
          <w:b w:val="false"/>
          <w:i w:val="false"/>
          <w:color w:val="000000"/>
          <w:sz w:val="28"/>
        </w:rPr>
        <w:t>
      9. «Дыбыстардың айтылуын қалыптастыру және есту қабілетін дамыту» пәні фронтальды және жеке сабақта ұйымдастырылады:</w:t>
      </w:r>
      <w:r>
        <w:br/>
      </w:r>
      <w:r>
        <w:rPr>
          <w:rFonts w:ascii="Times New Roman"/>
          <w:b w:val="false"/>
          <w:i w:val="false"/>
          <w:color w:val="000000"/>
          <w:sz w:val="28"/>
        </w:rPr>
        <w:t>
      1) фронтальды сабақтарда әртүрлі дыбыстарды қабылдауға үйретеді, қоршаған ортаның түрлі дыбыстарымен, сөйлеу тілінің қалыптасуы үшін қажетті болып табылатын дыбысталулардың сипаттамасын (дыбысталудың ұзақтығын қаттылығын, биіктігін ажырату, дыбысталудың бағытын анықтау) ажыратуға үйретеді. Фронтальдық сабақтарда дыбыстарды қою және кемістіктерін түзету жұмысы жүргізілмейді. Фронтальды сабақтың негізгі міндеті: дыбыстарды дұрыс айту дағдыларын бекітеді;</w:t>
      </w:r>
      <w:r>
        <w:br/>
      </w:r>
      <w:r>
        <w:rPr>
          <w:rFonts w:ascii="Times New Roman"/>
          <w:b w:val="false"/>
          <w:i w:val="false"/>
          <w:color w:val="000000"/>
          <w:sz w:val="28"/>
        </w:rPr>
        <w:t>
      2) жеке сабақтарда балалар есту арқылы сөздерді, сөз тіркестерін, фразаларды, мәтіндерді жабық (шектеулі) және ашық (шексіз) таңдауда ажыратуға, тануға, және дұрыс сөйлеуге үйретеді.</w:t>
      </w:r>
      <w:r>
        <w:br/>
      </w:r>
      <w:r>
        <w:rPr>
          <w:rFonts w:ascii="Times New Roman"/>
          <w:b w:val="false"/>
          <w:i w:val="false"/>
          <w:color w:val="000000"/>
          <w:sz w:val="28"/>
        </w:rPr>
        <w:t>
</w:t>
      </w:r>
      <w:r>
        <w:rPr>
          <w:rFonts w:ascii="Times New Roman"/>
          <w:b w:val="false"/>
          <w:i w:val="false"/>
          <w:color w:val="000000"/>
          <w:sz w:val="28"/>
        </w:rPr>
        <w:t>
      10. «Дыбыстардың айтылуын қалыптастыру және есту қабілетін дамыту» пәнінің міндетті кезеңдерінің бірі сөздік материалдарды есту-көру және есту арқылы қабылдау болып табылады. Дыбыс айтуын қалыптастырудың алғашқы кезеңінде фонетикалық ритмика элементтерін пайдаланады.</w:t>
      </w:r>
    </w:p>
    <w:bookmarkEnd w:id="341"/>
    <w:bookmarkStart w:name="z1313" w:id="342"/>
    <w:p>
      <w:pPr>
        <w:spacing w:after="0"/>
        <w:ind w:left="0"/>
        <w:jc w:val="left"/>
      </w:pPr>
      <w:r>
        <w:rPr>
          <w:rFonts w:ascii="Times New Roman"/>
          <w:b/>
          <w:i w:val="false"/>
          <w:color w:val="000000"/>
        </w:rPr>
        <w:t xml:space="preserve"> 
2. Оқу пәнінің дайындық сыныптағы базалық білім мазмұны</w:t>
      </w:r>
    </w:p>
    <w:bookmarkEnd w:id="342"/>
    <w:bookmarkStart w:name="z1314" w:id="343"/>
    <w:p>
      <w:pPr>
        <w:spacing w:after="0"/>
        <w:ind w:left="0"/>
        <w:jc w:val="both"/>
      </w:pPr>
      <w:r>
        <w:rPr>
          <w:rFonts w:ascii="Times New Roman"/>
          <w:b w:val="false"/>
          <w:i w:val="false"/>
          <w:color w:val="000000"/>
          <w:sz w:val="28"/>
        </w:rPr>
        <w:t>
      11. Есту қабілетін дамыту.</w:t>
      </w:r>
      <w:r>
        <w:br/>
      </w:r>
      <w:r>
        <w:rPr>
          <w:rFonts w:ascii="Times New Roman"/>
          <w:b w:val="false"/>
          <w:i w:val="false"/>
          <w:color w:val="000000"/>
          <w:sz w:val="28"/>
        </w:rPr>
        <w:t>
</w:t>
      </w:r>
      <w:r>
        <w:rPr>
          <w:rFonts w:ascii="Times New Roman"/>
          <w:b w:val="false"/>
          <w:i w:val="false"/>
          <w:color w:val="000000"/>
          <w:sz w:val="28"/>
        </w:rPr>
        <w:t>
      12. 1 тоқсан:</w:t>
      </w:r>
      <w:r>
        <w:br/>
      </w:r>
      <w:r>
        <w:rPr>
          <w:rFonts w:ascii="Times New Roman"/>
          <w:b w:val="false"/>
          <w:i w:val="false"/>
          <w:color w:val="000000"/>
          <w:sz w:val="28"/>
        </w:rPr>
        <w:t>
      1) дыбысқа шартты қозғалыс реакциясын қалыптастыру;</w:t>
      </w:r>
      <w:r>
        <w:br/>
      </w:r>
      <w:r>
        <w:rPr>
          <w:rFonts w:ascii="Times New Roman"/>
          <w:b w:val="false"/>
          <w:i w:val="false"/>
          <w:color w:val="000000"/>
          <w:sz w:val="28"/>
        </w:rPr>
        <w:t>
      2) дыбыстың бар жоғын анықтау;</w:t>
      </w:r>
      <w:r>
        <w:br/>
      </w:r>
      <w:r>
        <w:rPr>
          <w:rFonts w:ascii="Times New Roman"/>
          <w:b w:val="false"/>
          <w:i w:val="false"/>
          <w:color w:val="000000"/>
          <w:sz w:val="28"/>
        </w:rPr>
        <w:t>
      3) қоршаған орта дыбыстарымен таныстыру, ажырату (жабық таңдауда), тану (ашық таңдауда);</w:t>
      </w:r>
      <w:r>
        <w:br/>
      </w:r>
      <w:r>
        <w:rPr>
          <w:rFonts w:ascii="Times New Roman"/>
          <w:b w:val="false"/>
          <w:i w:val="false"/>
          <w:color w:val="000000"/>
          <w:sz w:val="28"/>
        </w:rPr>
        <w:t>
      4) есту арқылы тілдік емес және тілдік дыбыстармен таныстыру, ажырату (жабық таңдауда), тану (ашық таңдауда);</w:t>
      </w:r>
      <w:r>
        <w:br/>
      </w:r>
      <w:r>
        <w:rPr>
          <w:rFonts w:ascii="Times New Roman"/>
          <w:b w:val="false"/>
          <w:i w:val="false"/>
          <w:color w:val="000000"/>
          <w:sz w:val="28"/>
        </w:rPr>
        <w:t>
      5) сөздік материалды (былдыр сөздерді, толық сөздерді) есту арқылы қабылдауға, ажыратуға (жабық таңдауда), тануға (ашық таңдауда) үйрету.</w:t>
      </w:r>
      <w:r>
        <w:br/>
      </w:r>
      <w:r>
        <w:rPr>
          <w:rFonts w:ascii="Times New Roman"/>
          <w:b w:val="false"/>
          <w:i w:val="false"/>
          <w:color w:val="000000"/>
          <w:sz w:val="28"/>
        </w:rPr>
        <w:t>
</w:t>
      </w:r>
      <w:r>
        <w:rPr>
          <w:rFonts w:ascii="Times New Roman"/>
          <w:b w:val="false"/>
          <w:i w:val="false"/>
          <w:color w:val="000000"/>
          <w:sz w:val="28"/>
        </w:rPr>
        <w:t>
      13. 2 тоқсан:</w:t>
      </w:r>
      <w:r>
        <w:br/>
      </w:r>
      <w:r>
        <w:rPr>
          <w:rFonts w:ascii="Times New Roman"/>
          <w:b w:val="false"/>
          <w:i w:val="false"/>
          <w:color w:val="000000"/>
          <w:sz w:val="28"/>
        </w:rPr>
        <w:t>
      1) күнделікті пайдаланатын қарапайым сөздерді ажырату. (естіп-көруі және естіп қабылдауы арқылы): отыр, тұр, кел, көрсет;</w:t>
      </w:r>
      <w:r>
        <w:br/>
      </w:r>
      <w:r>
        <w:rPr>
          <w:rFonts w:ascii="Times New Roman"/>
          <w:b w:val="false"/>
          <w:i w:val="false"/>
          <w:color w:val="000000"/>
          <w:sz w:val="28"/>
        </w:rPr>
        <w:t>
      2) жалпы білім беру пәндеріне сәйкес сөйлеу тілі материалы: Ойыншықтар. Жемістер. Көкөністер. Оқу құралдары. Қыс. Жаңа жыл (аяз ата, ақшақар, шырша);</w:t>
      </w:r>
      <w:r>
        <w:br/>
      </w:r>
      <w:r>
        <w:rPr>
          <w:rFonts w:ascii="Times New Roman"/>
          <w:b w:val="false"/>
          <w:i w:val="false"/>
          <w:color w:val="000000"/>
          <w:sz w:val="28"/>
        </w:rPr>
        <w:t>
      3) сөздерді танып ажырату: Екеуінің біреуін таңдап: доп-машина, тас-бала, алма-қалам, балапан-қуыршақ. Үшеуінен біреуін таңдау: доп-сағат-дәптер; тас-бала-қуыршақ; бала-шана-алма; терезе-балапан-қуыршақ. Төртеуінен біреуін таңдау: доп-машина-қуыршақ-апа; сағат-алма-терезе-бала. Бестен біреуін таңдау; доп-терезе-қуыршақ-тас-бала;</w:t>
      </w:r>
      <w:r>
        <w:br/>
      </w:r>
      <w:r>
        <w:rPr>
          <w:rFonts w:ascii="Times New Roman"/>
          <w:b w:val="false"/>
          <w:i w:val="false"/>
          <w:color w:val="000000"/>
          <w:sz w:val="28"/>
        </w:rPr>
        <w:t>
      4) бала деңгейіне қарай ырғақтық-интонациялық қалыпты сақтай отырып сөздерді айту, суреттерге сәйкес кестелерді көрсету.</w:t>
      </w:r>
      <w:r>
        <w:br/>
      </w:r>
      <w:r>
        <w:rPr>
          <w:rFonts w:ascii="Times New Roman"/>
          <w:b w:val="false"/>
          <w:i w:val="false"/>
          <w:color w:val="000000"/>
          <w:sz w:val="28"/>
        </w:rPr>
        <w:t>
</w:t>
      </w:r>
      <w:r>
        <w:rPr>
          <w:rFonts w:ascii="Times New Roman"/>
          <w:b w:val="false"/>
          <w:i w:val="false"/>
          <w:color w:val="000000"/>
          <w:sz w:val="28"/>
        </w:rPr>
        <w:t>
      14. Тілдік емес дыбыстарды естіп қабылдауы:</w:t>
      </w:r>
      <w:r>
        <w:br/>
      </w:r>
      <w:r>
        <w:rPr>
          <w:rFonts w:ascii="Times New Roman"/>
          <w:b w:val="false"/>
          <w:i w:val="false"/>
          <w:color w:val="000000"/>
          <w:sz w:val="28"/>
        </w:rPr>
        <w:t>
      1) қоршаған орта дыбыстары мен тұрмыстық дыбыстарды ажырату;</w:t>
      </w:r>
      <w:r>
        <w:br/>
      </w:r>
      <w:r>
        <w:rPr>
          <w:rFonts w:ascii="Times New Roman"/>
          <w:b w:val="false"/>
          <w:i w:val="false"/>
          <w:color w:val="000000"/>
          <w:sz w:val="28"/>
        </w:rPr>
        <w:t>
      2) музыкалық ойыншықтарды есту арқылы ажырату;</w:t>
      </w:r>
      <w:r>
        <w:br/>
      </w:r>
      <w:r>
        <w:rPr>
          <w:rFonts w:ascii="Times New Roman"/>
          <w:b w:val="false"/>
          <w:i w:val="false"/>
          <w:color w:val="000000"/>
          <w:sz w:val="28"/>
        </w:rPr>
        <w:t>
      3) жануарлардың дыбыстық еліктеулерін ажырату (ит, мысық, сиыр, жылқы және т.б.).</w:t>
      </w:r>
      <w:r>
        <w:br/>
      </w:r>
      <w:r>
        <w:rPr>
          <w:rFonts w:ascii="Times New Roman"/>
          <w:b w:val="false"/>
          <w:i w:val="false"/>
          <w:color w:val="000000"/>
          <w:sz w:val="28"/>
        </w:rPr>
        <w:t>
</w:t>
      </w:r>
      <w:r>
        <w:rPr>
          <w:rFonts w:ascii="Times New Roman"/>
          <w:b w:val="false"/>
          <w:i w:val="false"/>
          <w:color w:val="000000"/>
          <w:sz w:val="28"/>
        </w:rPr>
        <w:t>
      15. 3 тоқсан:</w:t>
      </w:r>
      <w:r>
        <w:br/>
      </w:r>
      <w:r>
        <w:rPr>
          <w:rFonts w:ascii="Times New Roman"/>
          <w:b w:val="false"/>
          <w:i w:val="false"/>
          <w:color w:val="000000"/>
          <w:sz w:val="28"/>
        </w:rPr>
        <w:t>
      1) күнделікті пайдаланатын қарапайым сөздерді ажырату. (естіп-көруі және естіп қабылдауы арқылы): отыр, тұр, кел, көрсет. Сабақты ұйымдастыруға байланысты сөздерді, сөз тіркестерін, фразаларды танып ажырату: Құлаққапты ки. Дыбыс бар ма? Сәлем. Қаламды ал;</w:t>
      </w:r>
      <w:r>
        <w:br/>
      </w:r>
      <w:r>
        <w:rPr>
          <w:rFonts w:ascii="Times New Roman"/>
          <w:b w:val="false"/>
          <w:i w:val="false"/>
          <w:color w:val="000000"/>
          <w:sz w:val="28"/>
        </w:rPr>
        <w:t>
      2) жалпы білім беру пәндеріне сәйкес сөйлеу тілі материалы: Үй жануарлары. Азық-түлік. Асхана. Киімдер. Қыс қызықтары. Көктем. Наурыз;</w:t>
      </w:r>
      <w:r>
        <w:br/>
      </w:r>
      <w:r>
        <w:rPr>
          <w:rFonts w:ascii="Times New Roman"/>
          <w:b w:val="false"/>
          <w:i w:val="false"/>
          <w:color w:val="000000"/>
          <w:sz w:val="28"/>
        </w:rPr>
        <w:t>
      3) диалог жүргізу: –Кітапты бер. –Ал. –Рахмет;</w:t>
      </w:r>
      <w:r>
        <w:br/>
      </w:r>
      <w:r>
        <w:rPr>
          <w:rFonts w:ascii="Times New Roman"/>
          <w:b w:val="false"/>
          <w:i w:val="false"/>
          <w:color w:val="000000"/>
          <w:sz w:val="28"/>
        </w:rPr>
        <w:t>
      4) математикалық материалды ажырату - сандарды атау: бірден беске дейін, есептер: 2-1: Неше доп (аю)?;</w:t>
      </w:r>
      <w:r>
        <w:br/>
      </w:r>
      <w:r>
        <w:rPr>
          <w:rFonts w:ascii="Times New Roman"/>
          <w:b w:val="false"/>
          <w:i w:val="false"/>
          <w:color w:val="000000"/>
          <w:sz w:val="28"/>
        </w:rPr>
        <w:t>
      5) сөздерді ажырату: оқу құралдары, математикалық терминдер, тапсырмалар (ал, бер, қой, жап, аш).</w:t>
      </w:r>
      <w:r>
        <w:br/>
      </w:r>
      <w:r>
        <w:rPr>
          <w:rFonts w:ascii="Times New Roman"/>
          <w:b w:val="false"/>
          <w:i w:val="false"/>
          <w:color w:val="000000"/>
          <w:sz w:val="28"/>
        </w:rPr>
        <w:t>
</w:t>
      </w:r>
      <w:r>
        <w:rPr>
          <w:rFonts w:ascii="Times New Roman"/>
          <w:b w:val="false"/>
          <w:i w:val="false"/>
          <w:color w:val="000000"/>
          <w:sz w:val="28"/>
        </w:rPr>
        <w:t>
      16. Тілдік емес дыбыстарды естіп қабылдауы:</w:t>
      </w:r>
      <w:r>
        <w:br/>
      </w:r>
      <w:r>
        <w:rPr>
          <w:rFonts w:ascii="Times New Roman"/>
          <w:b w:val="false"/>
          <w:i w:val="false"/>
          <w:color w:val="000000"/>
          <w:sz w:val="28"/>
        </w:rPr>
        <w:t>
      1) қоршаған орта дыбыстарын жарыту;</w:t>
      </w:r>
      <w:r>
        <w:br/>
      </w:r>
      <w:r>
        <w:rPr>
          <w:rFonts w:ascii="Times New Roman"/>
          <w:b w:val="false"/>
          <w:i w:val="false"/>
          <w:color w:val="000000"/>
          <w:sz w:val="28"/>
        </w:rPr>
        <w:t>
      2) дыбысталудың санын анықтау (біреу-көп, біреу-екеу-үшеу);</w:t>
      </w:r>
      <w:r>
        <w:br/>
      </w:r>
      <w:r>
        <w:rPr>
          <w:rFonts w:ascii="Times New Roman"/>
          <w:b w:val="false"/>
          <w:i w:val="false"/>
          <w:color w:val="000000"/>
          <w:sz w:val="28"/>
        </w:rPr>
        <w:t>
      3) дыбысталудың бағытын анықтау.</w:t>
      </w:r>
      <w:r>
        <w:br/>
      </w:r>
      <w:r>
        <w:rPr>
          <w:rFonts w:ascii="Times New Roman"/>
          <w:b w:val="false"/>
          <w:i w:val="false"/>
          <w:color w:val="000000"/>
          <w:sz w:val="28"/>
        </w:rPr>
        <w:t>
</w:t>
      </w:r>
      <w:r>
        <w:rPr>
          <w:rFonts w:ascii="Times New Roman"/>
          <w:b w:val="false"/>
          <w:i w:val="false"/>
          <w:color w:val="000000"/>
          <w:sz w:val="28"/>
        </w:rPr>
        <w:t>
      17. 4 тоқсан:</w:t>
      </w:r>
      <w:r>
        <w:br/>
      </w:r>
      <w:r>
        <w:rPr>
          <w:rFonts w:ascii="Times New Roman"/>
          <w:b w:val="false"/>
          <w:i w:val="false"/>
          <w:color w:val="000000"/>
          <w:sz w:val="28"/>
        </w:rPr>
        <w:t>
      1) сабақты ұйымдастыруға байланысты сөздерді, сөз тіркестерін, фразаларды танып ажырату: Сен не істейсін? Сен не істедің? Кітапты аш (жап). Сенде қалам бар ма? Менде қалам бар;</w:t>
      </w:r>
      <w:r>
        <w:br/>
      </w:r>
      <w:r>
        <w:rPr>
          <w:rFonts w:ascii="Times New Roman"/>
          <w:b w:val="false"/>
          <w:i w:val="false"/>
          <w:color w:val="000000"/>
          <w:sz w:val="28"/>
        </w:rPr>
        <w:t>
      2) жалпы білім беру пәндеріне сәйкес сөйлеу тілі материалы: Аңдар. Ыдыстар. Құстар. Жиһаздар. Жыл мезгілдері;</w:t>
      </w:r>
      <w:r>
        <w:br/>
      </w:r>
      <w:r>
        <w:rPr>
          <w:rFonts w:ascii="Times New Roman"/>
          <w:b w:val="false"/>
          <w:i w:val="false"/>
          <w:color w:val="000000"/>
          <w:sz w:val="28"/>
        </w:rPr>
        <w:t>
      3) диалог жүргізу: - Сенде доп бар ма? - Менде доп бар. Ал менде жоқ;</w:t>
      </w:r>
      <w:r>
        <w:br/>
      </w:r>
      <w:r>
        <w:rPr>
          <w:rFonts w:ascii="Times New Roman"/>
          <w:b w:val="false"/>
          <w:i w:val="false"/>
          <w:color w:val="000000"/>
          <w:sz w:val="28"/>
        </w:rPr>
        <w:t>
      4) буындық құрамы әртүрлі сөздерді ажырату (жабық таңдауда), тану (ашық таңдауда);</w:t>
      </w:r>
      <w:r>
        <w:br/>
      </w:r>
      <w:r>
        <w:rPr>
          <w:rFonts w:ascii="Times New Roman"/>
          <w:b w:val="false"/>
          <w:i w:val="false"/>
          <w:color w:val="000000"/>
          <w:sz w:val="28"/>
        </w:rPr>
        <w:t>
      5) математикалық материалды ажырату - сандарды атау: бірден беске дейін, есептер: 2-1: Неше? Алу. Қосу термин сөздер.</w:t>
      </w:r>
      <w:r>
        <w:br/>
      </w:r>
      <w:r>
        <w:rPr>
          <w:rFonts w:ascii="Times New Roman"/>
          <w:b w:val="false"/>
          <w:i w:val="false"/>
          <w:color w:val="000000"/>
          <w:sz w:val="28"/>
        </w:rPr>
        <w:t>
</w:t>
      </w:r>
      <w:r>
        <w:rPr>
          <w:rFonts w:ascii="Times New Roman"/>
          <w:b w:val="false"/>
          <w:i w:val="false"/>
          <w:color w:val="000000"/>
          <w:sz w:val="28"/>
        </w:rPr>
        <w:t>
      18. Тілдік емес дыбыстарды естіп қабылдауы:</w:t>
      </w:r>
      <w:r>
        <w:br/>
      </w:r>
      <w:r>
        <w:rPr>
          <w:rFonts w:ascii="Times New Roman"/>
          <w:b w:val="false"/>
          <w:i w:val="false"/>
          <w:color w:val="000000"/>
          <w:sz w:val="28"/>
        </w:rPr>
        <w:t>
      1) жануарлардың дыбыстық еліктеулерін ажырату;</w:t>
      </w:r>
      <w:r>
        <w:br/>
      </w:r>
      <w:r>
        <w:rPr>
          <w:rFonts w:ascii="Times New Roman"/>
          <w:b w:val="false"/>
          <w:i w:val="false"/>
          <w:color w:val="000000"/>
          <w:sz w:val="28"/>
        </w:rPr>
        <w:t>
      2) тұрмыстық дыбыстар мен қаладағы дыбыстарды ажырату;</w:t>
      </w:r>
      <w:r>
        <w:br/>
      </w:r>
      <w:r>
        <w:rPr>
          <w:rFonts w:ascii="Times New Roman"/>
          <w:b w:val="false"/>
          <w:i w:val="false"/>
          <w:color w:val="000000"/>
          <w:sz w:val="28"/>
        </w:rPr>
        <w:t>
      3) дыбысталудың ұзақтығын ажырату.</w:t>
      </w:r>
      <w:r>
        <w:br/>
      </w:r>
      <w:r>
        <w:rPr>
          <w:rFonts w:ascii="Times New Roman"/>
          <w:b w:val="false"/>
          <w:i w:val="false"/>
          <w:color w:val="000000"/>
          <w:sz w:val="28"/>
        </w:rPr>
        <w:t>
</w:t>
      </w:r>
      <w:r>
        <w:rPr>
          <w:rFonts w:ascii="Times New Roman"/>
          <w:b w:val="false"/>
          <w:i w:val="false"/>
          <w:color w:val="000000"/>
          <w:sz w:val="28"/>
        </w:rPr>
        <w:t>
      19.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20. Сөйлеу кезіндегі тыныспен жұмыс:</w:t>
      </w:r>
      <w:r>
        <w:br/>
      </w:r>
      <w:r>
        <w:rPr>
          <w:rFonts w:ascii="Times New Roman"/>
          <w:b w:val="false"/>
          <w:i w:val="false"/>
          <w:color w:val="000000"/>
          <w:sz w:val="28"/>
        </w:rPr>
        <w:t>
      1) ұзақ тыныс шығаруды қалыптастыру. Мұғаліммен қосарланып және еліктеу арқылы бір тыныста бірнеше буындарды бірге айтқызу (аз буыннан бастап көп буынға көшеміз);</w:t>
      </w:r>
      <w:r>
        <w:br/>
      </w:r>
      <w:r>
        <w:rPr>
          <w:rFonts w:ascii="Times New Roman"/>
          <w:b w:val="false"/>
          <w:i w:val="false"/>
          <w:color w:val="000000"/>
          <w:sz w:val="28"/>
        </w:rPr>
        <w:t>
      2) буындық құрамы әртүрлі сөздерді айтқызу;</w:t>
      </w:r>
      <w:r>
        <w:br/>
      </w:r>
      <w:r>
        <w:rPr>
          <w:rFonts w:ascii="Times New Roman"/>
          <w:b w:val="false"/>
          <w:i w:val="false"/>
          <w:color w:val="000000"/>
          <w:sz w:val="28"/>
        </w:rPr>
        <w:t>
      3) қарапайым қысқа фразаларды бір тыныс шығарғанда айтқызу.</w:t>
      </w:r>
      <w:r>
        <w:br/>
      </w:r>
      <w:r>
        <w:rPr>
          <w:rFonts w:ascii="Times New Roman"/>
          <w:b w:val="false"/>
          <w:i w:val="false"/>
          <w:color w:val="000000"/>
          <w:sz w:val="28"/>
        </w:rPr>
        <w:t>
</w:t>
      </w:r>
      <w:r>
        <w:rPr>
          <w:rFonts w:ascii="Times New Roman"/>
          <w:b w:val="false"/>
          <w:i w:val="false"/>
          <w:color w:val="000000"/>
          <w:sz w:val="28"/>
        </w:rPr>
        <w:t>
      21. Дауыспен жұмыс: биіктігі, күші, тембрі қалыпты дауысты қалыптастыру. Дауысты дыбыстарды айтқанда дауыстың бірқалыптылығын сақтап айтуға үйрету.</w:t>
      </w:r>
      <w:r>
        <w:br/>
      </w:r>
      <w:r>
        <w:rPr>
          <w:rFonts w:ascii="Times New Roman"/>
          <w:b w:val="false"/>
          <w:i w:val="false"/>
          <w:color w:val="000000"/>
          <w:sz w:val="28"/>
        </w:rPr>
        <w:t>
</w:t>
      </w:r>
      <w:r>
        <w:rPr>
          <w:rFonts w:ascii="Times New Roman"/>
          <w:b w:val="false"/>
          <w:i w:val="false"/>
          <w:color w:val="000000"/>
          <w:sz w:val="28"/>
        </w:rPr>
        <w:t>
      22. Дыбыстармен жұмыс:</w:t>
      </w:r>
      <w:r>
        <w:br/>
      </w:r>
      <w:r>
        <w:rPr>
          <w:rFonts w:ascii="Times New Roman"/>
          <w:b w:val="false"/>
          <w:i w:val="false"/>
          <w:color w:val="000000"/>
          <w:sz w:val="28"/>
        </w:rPr>
        <w:t>
      1) негізгі концентрдің [а, о, у, э, и, ә, ө, ү, ы, п, т, к, с, ш, м, н, л] дыбыстарын буында, сөзде, сөз тіркестерінде дұрыс айтқызу. Қосымша [б, қ] дыбыстарын буында, сөзде, сөз тіркестерінде дұрыс айтқызу. Дифтонгтарды [йэ]-е, [йа]-я ашық, жабық және тұйық буында, сөзде, сөз тіркестерінде дұрыс айтқызу. Дыбыстарды қосымша дыбыссыз айтуға үйрету;</w:t>
      </w:r>
      <w:r>
        <w:br/>
      </w:r>
      <w:r>
        <w:rPr>
          <w:rFonts w:ascii="Times New Roman"/>
          <w:b w:val="false"/>
          <w:i w:val="false"/>
          <w:color w:val="000000"/>
          <w:sz w:val="28"/>
        </w:rPr>
        <w:t>
      2) алғашқы концентрге кірмеген дыбыстарды айтылуы жақын дыбыстармен алмастырылады, мысалы: «топ» (доп), «алпа» (арба), «касык» (қасық), «пил» (піл), «ан» (аң), «күл» (гүл), «шастык» (жастық), «уста» (ұста), «акаш» (ағаш), «аспас» (аспаз);</w:t>
      </w:r>
      <w:r>
        <w:br/>
      </w:r>
      <w:r>
        <w:rPr>
          <w:rFonts w:ascii="Times New Roman"/>
          <w:b w:val="false"/>
          <w:i w:val="false"/>
          <w:color w:val="000000"/>
          <w:sz w:val="28"/>
        </w:rPr>
        <w:t>
      3) берілген концентрдегі айтылуы жақын дыбыстарды буында, сөзде, фразаларда бір-бірінен ажырату: а-о, а-ә, о-у, у-ү, э-и, м-п, н-т, л-н, т-л.</w:t>
      </w:r>
      <w:r>
        <w:br/>
      </w:r>
      <w:r>
        <w:rPr>
          <w:rFonts w:ascii="Times New Roman"/>
          <w:b w:val="false"/>
          <w:i w:val="false"/>
          <w:color w:val="000000"/>
          <w:sz w:val="28"/>
        </w:rPr>
        <w:t>
</w:t>
      </w:r>
      <w:r>
        <w:rPr>
          <w:rFonts w:ascii="Times New Roman"/>
          <w:b w:val="false"/>
          <w:i w:val="false"/>
          <w:color w:val="000000"/>
          <w:sz w:val="28"/>
        </w:rPr>
        <w:t>
      23. Сөздермен жұмыс. Мұғаліммен қосарланып және еліктеу арқылы екі-үш буыннан тұратын сөздерді бірге, қалыпты дауыспен, буындық құрамын толық айтқызу. Жұмысты жүргізу кезектілігі:</w:t>
      </w:r>
      <w:r>
        <w:br/>
      </w:r>
      <w:r>
        <w:rPr>
          <w:rFonts w:ascii="Times New Roman"/>
          <w:b w:val="false"/>
          <w:i w:val="false"/>
          <w:color w:val="000000"/>
          <w:sz w:val="28"/>
        </w:rPr>
        <w:t>
      1) еліктеу арқылы айтқызу;</w:t>
      </w:r>
      <w:r>
        <w:br/>
      </w:r>
      <w:r>
        <w:rPr>
          <w:rFonts w:ascii="Times New Roman"/>
          <w:b w:val="false"/>
          <w:i w:val="false"/>
          <w:color w:val="000000"/>
          <w:sz w:val="28"/>
        </w:rPr>
        <w:t>
      2) екі дауыссыз дыбыс қатар келгенде қуыстан шығатын дыбысты соза отырып бөліп айтқызу (мысалы: ас__паз);</w:t>
      </w:r>
      <w:r>
        <w:br/>
      </w:r>
      <w:r>
        <w:rPr>
          <w:rFonts w:ascii="Times New Roman"/>
          <w:b w:val="false"/>
          <w:i w:val="false"/>
          <w:color w:val="000000"/>
          <w:sz w:val="28"/>
        </w:rPr>
        <w:t>
      3) бөлмей айтқызу;</w:t>
      </w:r>
      <w:r>
        <w:br/>
      </w:r>
      <w:r>
        <w:rPr>
          <w:rFonts w:ascii="Times New Roman"/>
          <w:b w:val="false"/>
          <w:i w:val="false"/>
          <w:color w:val="000000"/>
          <w:sz w:val="28"/>
        </w:rPr>
        <w:t>
      4) суреттерді атау.</w:t>
      </w:r>
      <w:r>
        <w:br/>
      </w:r>
      <w:r>
        <w:rPr>
          <w:rFonts w:ascii="Times New Roman"/>
          <w:b w:val="false"/>
          <w:i w:val="false"/>
          <w:color w:val="000000"/>
          <w:sz w:val="28"/>
        </w:rPr>
        <w:t>
</w:t>
      </w:r>
      <w:r>
        <w:rPr>
          <w:rFonts w:ascii="Times New Roman"/>
          <w:b w:val="false"/>
          <w:i w:val="false"/>
          <w:color w:val="000000"/>
          <w:sz w:val="28"/>
        </w:rPr>
        <w:t>
      24. Фразалармен жұмыс:</w:t>
      </w:r>
      <w:r>
        <w:br/>
      </w:r>
      <w:r>
        <w:rPr>
          <w:rFonts w:ascii="Times New Roman"/>
          <w:b w:val="false"/>
          <w:i w:val="false"/>
          <w:color w:val="000000"/>
          <w:sz w:val="28"/>
        </w:rPr>
        <w:t>
      1) мұғаліммен қосарланып және еліктеу арқылы 2-3 буыннан тұратын фразарды бір тыныс шығарғанда айтқызу;</w:t>
      </w:r>
      <w:r>
        <w:br/>
      </w:r>
      <w:r>
        <w:rPr>
          <w:rFonts w:ascii="Times New Roman"/>
          <w:b w:val="false"/>
          <w:i w:val="false"/>
          <w:color w:val="000000"/>
          <w:sz w:val="28"/>
        </w:rPr>
        <w:t>
      2) мұғаліммен қосарланып және еліктеу арқылы хабарлы сұраулы сөйлемдерді екпінмен айтқызу. Сөйлеу кезінде қарым қатынастың вербальды емес құралдарын (мимика, бет әлпеттің қозғалысын) қолдану.</w:t>
      </w:r>
    </w:p>
    <w:bookmarkEnd w:id="343"/>
    <w:bookmarkStart w:name="z1328" w:id="344"/>
    <w:p>
      <w:pPr>
        <w:spacing w:after="0"/>
        <w:ind w:left="0"/>
        <w:jc w:val="left"/>
      </w:pPr>
      <w:r>
        <w:rPr>
          <w:rFonts w:ascii="Times New Roman"/>
          <w:b/>
          <w:i w:val="false"/>
          <w:color w:val="000000"/>
        </w:rPr>
        <w:t xml:space="preserve"> 
3. Оқу пәнінің 1-сыныптағы базалық білім мазмұны</w:t>
      </w:r>
    </w:p>
    <w:bookmarkEnd w:id="344"/>
    <w:bookmarkStart w:name="z1329" w:id="345"/>
    <w:p>
      <w:pPr>
        <w:spacing w:after="0"/>
        <w:ind w:left="0"/>
        <w:jc w:val="both"/>
      </w:pPr>
      <w:r>
        <w:rPr>
          <w:rFonts w:ascii="Times New Roman"/>
          <w:b w:val="false"/>
          <w:i w:val="false"/>
          <w:color w:val="000000"/>
          <w:sz w:val="28"/>
        </w:rPr>
        <w:t>
      25. Есту қабілетін дамыту.</w:t>
      </w:r>
      <w:r>
        <w:br/>
      </w:r>
      <w:r>
        <w:rPr>
          <w:rFonts w:ascii="Times New Roman"/>
          <w:b w:val="false"/>
          <w:i w:val="false"/>
          <w:color w:val="000000"/>
          <w:sz w:val="28"/>
        </w:rPr>
        <w:t>
</w:t>
      </w:r>
      <w:r>
        <w:rPr>
          <w:rFonts w:ascii="Times New Roman"/>
          <w:b w:val="false"/>
          <w:i w:val="false"/>
          <w:color w:val="000000"/>
          <w:sz w:val="28"/>
        </w:rPr>
        <w:t>
      26. 1 тоқсан:</w:t>
      </w:r>
      <w:r>
        <w:br/>
      </w:r>
      <w:r>
        <w:rPr>
          <w:rFonts w:ascii="Times New Roman"/>
          <w:b w:val="false"/>
          <w:i w:val="false"/>
          <w:color w:val="000000"/>
          <w:sz w:val="28"/>
        </w:rPr>
        <w:t>
      1) қарапайым сөздерді (баяндауыш, толықтауыш сөздер), сөз тіркестері (зат есім, есімдік, сан есімдер) қысқа фразаларды, балаларға таныс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салем. Апппаратты тақ. Дыбыс бар ма? Сен не істейсің? Сен не істедің? Жалпы білім беру пәндеріне сәйкес сөйлеу тілі материалы: «Оқу құралдары», жыл мезгілдері - «Күз» (Күз айларын ата? Жапырақтар жерге түседі. Күн салқын. Жаңбыр жауып тұр.) «Көкөністер», «Жемістер». Азық-түліктер;</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 Сенің атын кім? – Жанат. - Қалам бар ма? – Менде қалам жоқ. - Қаламды ал. - Рахмет);</w:t>
      </w:r>
      <w:r>
        <w:br/>
      </w:r>
      <w:r>
        <w:rPr>
          <w:rFonts w:ascii="Times New Roman"/>
          <w:b w:val="false"/>
          <w:i w:val="false"/>
          <w:color w:val="000000"/>
          <w:sz w:val="28"/>
        </w:rPr>
        <w:t>
      4) сөздерді ажырату – бұл бөлім материалдары грамматикалық сөйлеу тілі құрылымын қалыптастырумен тығыз байланысты. Оқу құралдары, ойыншықтар, жіктеу және сілтеу есімдіктерін пайдалану (сенікі, менікі,оныкі); тапсырмалар: ал, бер, қой, жап, оқы,аш, тарат, жаз, жина, неше болады, неше болды;</w:t>
      </w:r>
      <w:r>
        <w:br/>
      </w:r>
      <w:r>
        <w:rPr>
          <w:rFonts w:ascii="Times New Roman"/>
          <w:b w:val="false"/>
          <w:i w:val="false"/>
          <w:color w:val="000000"/>
          <w:sz w:val="28"/>
        </w:rPr>
        <w:t>
      5) математикалық материалды ажырату – балаға таныс математикалық термин сөздерді пайдалану Мысалы: бірден... онға дейінгі сандарды атау, 10 сан көлеміндегі қосу алу амалдарын орындау. Қарапайым мәселе есептерді орындау. 4 алма болды. Арман 2 жеді. Неше алма қалды?;</w:t>
      </w:r>
      <w:r>
        <w:br/>
      </w:r>
      <w:r>
        <w:rPr>
          <w:rFonts w:ascii="Times New Roman"/>
          <w:b w:val="false"/>
          <w:i w:val="false"/>
          <w:color w:val="000000"/>
          <w:sz w:val="28"/>
        </w:rPr>
        <w:t>
      6) мәтінмен жұмыс – барысында баланың қабылдау деңгейіне байланысты балаға таныс қайталанып отыратын қысқаша 5-6 сөйлемдерді пайдалану. Арманда қарындаш бар. Айгүлде альбом бар. Жанарда кітап бар. Біз сурет саламыз.</w:t>
      </w:r>
      <w:r>
        <w:br/>
      </w:r>
      <w:r>
        <w:rPr>
          <w:rFonts w:ascii="Times New Roman"/>
          <w:b w:val="false"/>
          <w:i w:val="false"/>
          <w:color w:val="000000"/>
          <w:sz w:val="28"/>
        </w:rPr>
        <w:t>
</w:t>
      </w:r>
      <w:r>
        <w:rPr>
          <w:rFonts w:ascii="Times New Roman"/>
          <w:b w:val="false"/>
          <w:i w:val="false"/>
          <w:color w:val="000000"/>
          <w:sz w:val="28"/>
        </w:rPr>
        <w:t>
      27. Тілдік емес дыбысталуларды естіп қабылдау:</w:t>
      </w:r>
      <w:r>
        <w:br/>
      </w:r>
      <w:r>
        <w:rPr>
          <w:rFonts w:ascii="Times New Roman"/>
          <w:b w:val="false"/>
          <w:i w:val="false"/>
          <w:color w:val="000000"/>
          <w:sz w:val="28"/>
        </w:rPr>
        <w:t>
      1) дыбысталудың санын анықтау;</w:t>
      </w:r>
      <w:r>
        <w:br/>
      </w:r>
      <w:r>
        <w:rPr>
          <w:rFonts w:ascii="Times New Roman"/>
          <w:b w:val="false"/>
          <w:i w:val="false"/>
          <w:color w:val="000000"/>
          <w:sz w:val="28"/>
        </w:rPr>
        <w:t>
      2) сөйлеудің темпін (тез, жай), қаттылығын (қатты, ақырын);</w:t>
      </w:r>
      <w:r>
        <w:br/>
      </w:r>
      <w:r>
        <w:rPr>
          <w:rFonts w:ascii="Times New Roman"/>
          <w:b w:val="false"/>
          <w:i w:val="false"/>
          <w:color w:val="000000"/>
          <w:sz w:val="28"/>
        </w:rPr>
        <w:t>
      3) музыкалық аспаптарды қабылдау және ажырату.</w:t>
      </w:r>
      <w:r>
        <w:br/>
      </w:r>
      <w:r>
        <w:rPr>
          <w:rFonts w:ascii="Times New Roman"/>
          <w:b w:val="false"/>
          <w:i w:val="false"/>
          <w:color w:val="000000"/>
          <w:sz w:val="28"/>
        </w:rPr>
        <w:t>
</w:t>
      </w:r>
      <w:r>
        <w:rPr>
          <w:rFonts w:ascii="Times New Roman"/>
          <w:b w:val="false"/>
          <w:i w:val="false"/>
          <w:color w:val="000000"/>
          <w:sz w:val="28"/>
        </w:rPr>
        <w:t>
      28. 2 тоқсан:</w:t>
      </w:r>
      <w:r>
        <w:br/>
      </w:r>
      <w:r>
        <w:rPr>
          <w:rFonts w:ascii="Times New Roman"/>
          <w:b w:val="false"/>
          <w:i w:val="false"/>
          <w:color w:val="000000"/>
          <w:sz w:val="28"/>
        </w:rPr>
        <w:t>
      1) қарапайым сөздерді (баяндауыш, толықтауыш сөздер), сөз тіркестері (зат есім, есімдік, сан есімдер) қысқа фразаларды, балаларға таныс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салем. Аппаратты тақ. Дыбыс бар ма? Сен не істейсің? Сен не істедің? Жалпы білім беру пәндеріне сәйкес сөйлеу тілі материалы: «Отбасы», «Асхана», «Азық түлік» (азық-түлік түрлері, олармен іс-әрекет жасау) «Қыс», «Жаңа жыл» т.с.с.;</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 Кітапты бер. – Кітапты ал. –Рахмет. (- Менде кітап бар. –Ал менде, кітап жоқ.- Менікін ал. – Рахмет.);</w:t>
      </w:r>
      <w:r>
        <w:br/>
      </w:r>
      <w:r>
        <w:rPr>
          <w:rFonts w:ascii="Times New Roman"/>
          <w:b w:val="false"/>
          <w:i w:val="false"/>
          <w:color w:val="000000"/>
          <w:sz w:val="28"/>
        </w:rPr>
        <w:t>
      4) сөздерді, сөйлемдерді ажырату – бұл бөлім материалдары грамматикалық сөйлеу тілі құрылымын қалыптастырумен тығыз байланысты. Оқу құралдары, ойыншықтар, жіктеу және сілтеу есімдіктерін пайдалану (сенікі, менікі, оныкі ); тапсырмалар: ал, бер, қой, жап, оқы, аш, тарат, жаз, жина, неше болады, неше болды;</w:t>
      </w:r>
      <w:r>
        <w:br/>
      </w:r>
      <w:r>
        <w:rPr>
          <w:rFonts w:ascii="Times New Roman"/>
          <w:b w:val="false"/>
          <w:i w:val="false"/>
          <w:color w:val="000000"/>
          <w:sz w:val="28"/>
        </w:rPr>
        <w:t>
      5) математикалық материалды ажырату – балаға таныс математикалық термин сөздерді пайдалану Мысалы: бірден... онға дейінгі сандарды атау, 3+3, 5-2 амалдарын орындау. Үш алманы, бір қаламды ал, тағы 4 қалам ал. Неше? Неше болады? Мәселе есеп: 1 алманы ал. Тағы 3 алма ал. Неше алма болды;</w:t>
      </w:r>
      <w:r>
        <w:br/>
      </w:r>
      <w:r>
        <w:rPr>
          <w:rFonts w:ascii="Times New Roman"/>
          <w:b w:val="false"/>
          <w:i w:val="false"/>
          <w:color w:val="000000"/>
          <w:sz w:val="28"/>
        </w:rPr>
        <w:t>
      6) мәтінмен жұмыс – барысында баланың қабылдау деңгейіне байланысты 5-6 дейінгі балаға таныс қайталанып отыратын қысқаша сөйлемдерді пайдалану. Арманда қарындаш бар. Айгүлде альбом бар. Жанарда кітап бар. Біз сурет саламыз.</w:t>
      </w:r>
      <w:r>
        <w:br/>
      </w:r>
      <w:r>
        <w:rPr>
          <w:rFonts w:ascii="Times New Roman"/>
          <w:b w:val="false"/>
          <w:i w:val="false"/>
          <w:color w:val="000000"/>
          <w:sz w:val="28"/>
        </w:rPr>
        <w:t>
</w:t>
      </w:r>
      <w:r>
        <w:rPr>
          <w:rFonts w:ascii="Times New Roman"/>
          <w:b w:val="false"/>
          <w:i w:val="false"/>
          <w:color w:val="000000"/>
          <w:sz w:val="28"/>
        </w:rPr>
        <w:t>
      29. Тілдік емес дыбысталуларды естіп қабылдау:</w:t>
      </w:r>
      <w:r>
        <w:br/>
      </w:r>
      <w:r>
        <w:rPr>
          <w:rFonts w:ascii="Times New Roman"/>
          <w:b w:val="false"/>
          <w:i w:val="false"/>
          <w:color w:val="000000"/>
          <w:sz w:val="28"/>
        </w:rPr>
        <w:t>
      1) дыбыс шығаратын ойыншықтарды ажырату;</w:t>
      </w:r>
      <w:r>
        <w:br/>
      </w:r>
      <w:r>
        <w:rPr>
          <w:rFonts w:ascii="Times New Roman"/>
          <w:b w:val="false"/>
          <w:i w:val="false"/>
          <w:color w:val="000000"/>
          <w:sz w:val="28"/>
        </w:rPr>
        <w:t>
      2) жануарлар мен құстардың дауыстарын ажырату;</w:t>
      </w:r>
      <w:r>
        <w:br/>
      </w:r>
      <w:r>
        <w:rPr>
          <w:rFonts w:ascii="Times New Roman"/>
          <w:b w:val="false"/>
          <w:i w:val="false"/>
          <w:color w:val="000000"/>
          <w:sz w:val="28"/>
        </w:rPr>
        <w:t>
      3) дыбыстық еліктеулерді ажырату.</w:t>
      </w:r>
      <w:r>
        <w:br/>
      </w:r>
      <w:r>
        <w:rPr>
          <w:rFonts w:ascii="Times New Roman"/>
          <w:b w:val="false"/>
          <w:i w:val="false"/>
          <w:color w:val="000000"/>
          <w:sz w:val="28"/>
        </w:rPr>
        <w:t>
</w:t>
      </w:r>
      <w:r>
        <w:rPr>
          <w:rFonts w:ascii="Times New Roman"/>
          <w:b w:val="false"/>
          <w:i w:val="false"/>
          <w:color w:val="000000"/>
          <w:sz w:val="28"/>
        </w:rPr>
        <w:t>
      30. 3 тоқсан:</w:t>
      </w:r>
      <w:r>
        <w:br/>
      </w:r>
      <w:r>
        <w:rPr>
          <w:rFonts w:ascii="Times New Roman"/>
          <w:b w:val="false"/>
          <w:i w:val="false"/>
          <w:color w:val="000000"/>
          <w:sz w:val="28"/>
        </w:rPr>
        <w:t>
      1) қарапайым сөздерді (баяндауыш, толықтауыш сөздер), сөз тіркестері (зат есім, есімдік, сан есімдер) қысқа фразаларды, балаларға таныс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салем. Апппаратты тақ. Дыбыс бар ма? Амандас. Қоштас. Бүгін аптаның қай күні? Бүгін нешесі? Жалпы білім беру пәндеріне сәйкес сөйлеу тілі материалы: «Қысқы демалыс», (есеп, қосу, алу, санау); «Көктем»; «Аналар мерекесі» «Наурыз»;</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 Салем. – Қайырлы күн. – Сенің атын кім? – Жанат. –Сенің атын кім? – Асем.- Сен нешедесің?- Мен жетідемін;</w:t>
      </w:r>
      <w:r>
        <w:br/>
      </w:r>
      <w:r>
        <w:rPr>
          <w:rFonts w:ascii="Times New Roman"/>
          <w:b w:val="false"/>
          <w:i w:val="false"/>
          <w:color w:val="000000"/>
          <w:sz w:val="28"/>
        </w:rPr>
        <w:t>
      4) сөздерді, сөйлемдерді ажырату – бұл бөлім материалдары грамматикалық сөйлеу тілі құрылымын қалыптастырумен тығыз байланысты. Отбасы ана, әке, апа; мекенжай, жеті жас, менің атым, анамның аты;</w:t>
      </w:r>
      <w:r>
        <w:br/>
      </w:r>
      <w:r>
        <w:rPr>
          <w:rFonts w:ascii="Times New Roman"/>
          <w:b w:val="false"/>
          <w:i w:val="false"/>
          <w:color w:val="000000"/>
          <w:sz w:val="28"/>
        </w:rPr>
        <w:t>
      5) математикалық материалды ажырату – балаға таныс математикалық термин сөздерді пайдалану Мысалы: бірден... онға дейінгі сандарды атау, 2 дәптер сал, 1 шаршы сал, 4 шеңберді боя. Неше? Неше болады?; алма көп, қалам аз;</w:t>
      </w:r>
      <w:r>
        <w:br/>
      </w:r>
      <w:r>
        <w:rPr>
          <w:rFonts w:ascii="Times New Roman"/>
          <w:b w:val="false"/>
          <w:i w:val="false"/>
          <w:color w:val="000000"/>
          <w:sz w:val="28"/>
        </w:rPr>
        <w:t>
      6) мәтінмен жұмыс – барысында баланың қабылдау деңгейіне байланысты 5-6 дейінгі балаға таныс қайталанып отыратын есімдік және зат есім сөздерді қысқаша сөйлемдерде пайдалану.</w:t>
      </w:r>
      <w:r>
        <w:br/>
      </w:r>
      <w:r>
        <w:rPr>
          <w:rFonts w:ascii="Times New Roman"/>
          <w:b w:val="false"/>
          <w:i w:val="false"/>
          <w:color w:val="000000"/>
          <w:sz w:val="28"/>
        </w:rPr>
        <w:t>
</w:t>
      </w:r>
      <w:r>
        <w:rPr>
          <w:rFonts w:ascii="Times New Roman"/>
          <w:b w:val="false"/>
          <w:i w:val="false"/>
          <w:color w:val="000000"/>
          <w:sz w:val="28"/>
        </w:rPr>
        <w:t>
      31. Тілдік емес дыбысталуларды естіп қабылдау:</w:t>
      </w:r>
      <w:r>
        <w:br/>
      </w:r>
      <w:r>
        <w:rPr>
          <w:rFonts w:ascii="Times New Roman"/>
          <w:b w:val="false"/>
          <w:i w:val="false"/>
          <w:color w:val="000000"/>
          <w:sz w:val="28"/>
        </w:rPr>
        <w:t>
      1) дыбысталудың ұзақтығын ажырату (ұзын, қысқа);</w:t>
      </w:r>
      <w:r>
        <w:br/>
      </w:r>
      <w:r>
        <w:rPr>
          <w:rFonts w:ascii="Times New Roman"/>
          <w:b w:val="false"/>
          <w:i w:val="false"/>
          <w:color w:val="000000"/>
          <w:sz w:val="28"/>
        </w:rPr>
        <w:t>
      2) дыбысталыудың жиілігін ажырату (жоғары, төмен);</w:t>
      </w:r>
      <w:r>
        <w:br/>
      </w:r>
      <w:r>
        <w:rPr>
          <w:rFonts w:ascii="Times New Roman"/>
          <w:b w:val="false"/>
          <w:i w:val="false"/>
          <w:color w:val="000000"/>
          <w:sz w:val="28"/>
        </w:rPr>
        <w:t>
      3) дыбыстың шыққан бағытын анықтау (оң жақ, сол жақ, жоғары, төмен).</w:t>
      </w:r>
      <w:r>
        <w:br/>
      </w:r>
      <w:r>
        <w:rPr>
          <w:rFonts w:ascii="Times New Roman"/>
          <w:b w:val="false"/>
          <w:i w:val="false"/>
          <w:color w:val="000000"/>
          <w:sz w:val="28"/>
        </w:rPr>
        <w:t>
</w:t>
      </w:r>
      <w:r>
        <w:rPr>
          <w:rFonts w:ascii="Times New Roman"/>
          <w:b w:val="false"/>
          <w:i w:val="false"/>
          <w:color w:val="000000"/>
          <w:sz w:val="28"/>
        </w:rPr>
        <w:t>
      32. 4 тоқсан:</w:t>
      </w:r>
      <w:r>
        <w:br/>
      </w:r>
      <w:r>
        <w:rPr>
          <w:rFonts w:ascii="Times New Roman"/>
          <w:b w:val="false"/>
          <w:i w:val="false"/>
          <w:color w:val="000000"/>
          <w:sz w:val="28"/>
        </w:rPr>
        <w:t>
      1) қарапайым сөздерді (баяндауыш, толықтауыш сөздер), сөз тіркестері (зат есім, есімдік, сан есімдер) қысқа фразаларды, балаларға таныс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салем. Аппаратты тақ. Дыбыс бар ма? Амандас. Қоштас. Сыныпта кім кезекші? Жалпы білім беру пәндеріне сәйкес сөйлеу тілі материалы: «Асхана», «Сынып», «Ұйықтайтын бөлме» тақырыптары бойынша тапсырмаларды орындау. (қасықты апар, кітаптарды жина, жейдені іл, төсегінді жина, дәптерді сөмкеге сал). Жалпылама түсініктерді ажырату: жемістер, көкөністер, ойыншықтар, киімдер, жиһаздар;</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Өткен материал бойынша диалог құру. Отбасы. Сынып, асханада т.с.с. Сөздерді, сөйлемдерді ажырату – бұл бөлім материалдары грамматикалық сөйлеу тілі құрылымын қалыптастырумен тығыз байланысты. Қарапайым сөйлемдерді ажырату. Асан күн салды. Жанат доп салды;</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Мысалы: бірден... онға дейінгі сандарды атау, қосу, алу, қалды, болды, азайды, көбейді, аз, көп. 1 шаршы, 2 шеңберді боя. Неше? Неше болады?;</w:t>
      </w:r>
      <w:r>
        <w:br/>
      </w:r>
      <w:r>
        <w:rPr>
          <w:rFonts w:ascii="Times New Roman"/>
          <w:b w:val="false"/>
          <w:i w:val="false"/>
          <w:color w:val="000000"/>
          <w:sz w:val="28"/>
        </w:rPr>
        <w:t>
      5) мәтінмен жұмыс – барысында баланың қабылдау деңгейіне байланысты 5-7 дейінгі балаға таныс қайталанып отыратын есімдік және зат есім сөздерді қысқаша сөйлемдерде пайдалану.</w:t>
      </w:r>
      <w:r>
        <w:br/>
      </w:r>
      <w:r>
        <w:rPr>
          <w:rFonts w:ascii="Times New Roman"/>
          <w:b w:val="false"/>
          <w:i w:val="false"/>
          <w:color w:val="000000"/>
          <w:sz w:val="28"/>
        </w:rPr>
        <w:t>
</w:t>
      </w:r>
      <w:r>
        <w:rPr>
          <w:rFonts w:ascii="Times New Roman"/>
          <w:b w:val="false"/>
          <w:i w:val="false"/>
          <w:color w:val="000000"/>
          <w:sz w:val="28"/>
        </w:rPr>
        <w:t>
      33. Тілдік емес дыбысталуларды естіп қабылдау:</w:t>
      </w:r>
      <w:r>
        <w:br/>
      </w:r>
      <w:r>
        <w:rPr>
          <w:rFonts w:ascii="Times New Roman"/>
          <w:b w:val="false"/>
          <w:i w:val="false"/>
          <w:color w:val="000000"/>
          <w:sz w:val="28"/>
        </w:rPr>
        <w:t>
      1) тұрмыстық және қоршаған орта дыбыстарын ажырату;</w:t>
      </w:r>
      <w:r>
        <w:br/>
      </w:r>
      <w:r>
        <w:rPr>
          <w:rFonts w:ascii="Times New Roman"/>
          <w:b w:val="false"/>
          <w:i w:val="false"/>
          <w:color w:val="000000"/>
          <w:sz w:val="28"/>
        </w:rPr>
        <w:t>
      2) дыбысталудың қаттылығын ажырату (қатты, ақырын, тыныш);</w:t>
      </w:r>
      <w:r>
        <w:br/>
      </w:r>
      <w:r>
        <w:rPr>
          <w:rFonts w:ascii="Times New Roman"/>
          <w:b w:val="false"/>
          <w:i w:val="false"/>
          <w:color w:val="000000"/>
          <w:sz w:val="28"/>
        </w:rPr>
        <w:t>
      3) музыкалық ритмдерді ажырату.</w:t>
      </w:r>
      <w:r>
        <w:br/>
      </w:r>
      <w:r>
        <w:rPr>
          <w:rFonts w:ascii="Times New Roman"/>
          <w:b w:val="false"/>
          <w:i w:val="false"/>
          <w:color w:val="000000"/>
          <w:sz w:val="28"/>
        </w:rPr>
        <w:t>
</w:t>
      </w:r>
      <w:r>
        <w:rPr>
          <w:rFonts w:ascii="Times New Roman"/>
          <w:b w:val="false"/>
          <w:i w:val="false"/>
          <w:color w:val="000000"/>
          <w:sz w:val="28"/>
        </w:rPr>
        <w:t>
      34.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35. Сөйлеу кезіндегі тыныспен жұмыс:</w:t>
      </w:r>
      <w:r>
        <w:br/>
      </w:r>
      <w:r>
        <w:rPr>
          <w:rFonts w:ascii="Times New Roman"/>
          <w:b w:val="false"/>
          <w:i w:val="false"/>
          <w:color w:val="000000"/>
          <w:sz w:val="28"/>
        </w:rPr>
        <w:t>
      1) ұзақ тыныс шығаруды қалыптастыру;</w:t>
      </w:r>
      <w:r>
        <w:br/>
      </w:r>
      <w:r>
        <w:rPr>
          <w:rFonts w:ascii="Times New Roman"/>
          <w:b w:val="false"/>
          <w:i w:val="false"/>
          <w:color w:val="000000"/>
          <w:sz w:val="28"/>
        </w:rPr>
        <w:t>
      2) қабысып жарып шығатын дыбыстардан құрылған буындырды бөлмей бірге айтқызып үйрету (папапапа және тататата). Буындық құрамы әртүрлі сөздерді айтқызу;</w:t>
      </w:r>
      <w:r>
        <w:br/>
      </w:r>
      <w:r>
        <w:rPr>
          <w:rFonts w:ascii="Times New Roman"/>
          <w:b w:val="false"/>
          <w:i w:val="false"/>
          <w:color w:val="000000"/>
          <w:sz w:val="28"/>
        </w:rPr>
        <w:t>
      3) қарапайым қысқа фразаларды бір тыныс шығарғанда айтқызу.</w:t>
      </w:r>
      <w:r>
        <w:br/>
      </w:r>
      <w:r>
        <w:rPr>
          <w:rFonts w:ascii="Times New Roman"/>
          <w:b w:val="false"/>
          <w:i w:val="false"/>
          <w:color w:val="000000"/>
          <w:sz w:val="28"/>
        </w:rPr>
        <w:t>
</w:t>
      </w:r>
      <w:r>
        <w:rPr>
          <w:rFonts w:ascii="Times New Roman"/>
          <w:b w:val="false"/>
          <w:i w:val="false"/>
          <w:color w:val="000000"/>
          <w:sz w:val="28"/>
        </w:rPr>
        <w:t>
      36. Дауыспен жұмыс: биіктігі, күші, тембрі қалыпты дауысты қалыптастыру. Дауыстың күшіне қарай (қатты, ақырын) өзгертуге үйрету.</w:t>
      </w:r>
      <w:r>
        <w:br/>
      </w:r>
      <w:r>
        <w:rPr>
          <w:rFonts w:ascii="Times New Roman"/>
          <w:b w:val="false"/>
          <w:i w:val="false"/>
          <w:color w:val="000000"/>
          <w:sz w:val="28"/>
        </w:rPr>
        <w:t>
</w:t>
      </w:r>
      <w:r>
        <w:rPr>
          <w:rFonts w:ascii="Times New Roman"/>
          <w:b w:val="false"/>
          <w:i w:val="false"/>
          <w:color w:val="000000"/>
          <w:sz w:val="28"/>
        </w:rPr>
        <w:t>
      37. Дыбыстармен жұмыс:</w:t>
      </w:r>
      <w:r>
        <w:br/>
      </w:r>
      <w:r>
        <w:rPr>
          <w:rFonts w:ascii="Times New Roman"/>
          <w:b w:val="false"/>
          <w:i w:val="false"/>
          <w:color w:val="000000"/>
          <w:sz w:val="28"/>
        </w:rPr>
        <w:t>
      1) негізгі концентрдің [а, о, у, э, и, ә, ө, ү, ы, п, т, к, с, ш, м, н, л] және қосымша берілген [б, қ] дыбыстарын буында, сөзде, сөз тіркестерінде дұрыс айтылуын бекіту. Дифтонгтарды [йэ]-е, [йа]-я ашық, жабық және тұйық буында, сөзде, сөз тіркестерінде дұрыс айтылуын бекіту;</w:t>
      </w:r>
      <w:r>
        <w:br/>
      </w:r>
      <w:r>
        <w:rPr>
          <w:rFonts w:ascii="Times New Roman"/>
          <w:b w:val="false"/>
          <w:i w:val="false"/>
          <w:color w:val="000000"/>
          <w:sz w:val="28"/>
        </w:rPr>
        <w:t>
      2) қазақ тіліндегі [і, ұ, д, й, г, ғ, ж, з, ң, в, р, х, ф, щ, ц, һ, ч] дыбыстарды ашық, жабық және тұйық буында, сөзде, сөз тіркестерінде дұрыс айтқызу;</w:t>
      </w:r>
      <w:r>
        <w:br/>
      </w:r>
      <w:r>
        <w:rPr>
          <w:rFonts w:ascii="Times New Roman"/>
          <w:b w:val="false"/>
          <w:i w:val="false"/>
          <w:color w:val="000000"/>
          <w:sz w:val="28"/>
        </w:rPr>
        <w:t>
      3) дифтонгтарды [йэ]-е, [йа]-я, [йу]-ю, [йо]-Ұ ашық, жабық және тұйық буында, сөзде, сөз тіркестерінде дұрыс айтылуын бекіту;</w:t>
      </w:r>
      <w:r>
        <w:br/>
      </w:r>
      <w:r>
        <w:rPr>
          <w:rFonts w:ascii="Times New Roman"/>
          <w:b w:val="false"/>
          <w:i w:val="false"/>
          <w:color w:val="000000"/>
          <w:sz w:val="28"/>
        </w:rPr>
        <w:t>
      4) айтылуы жақын дыбыстарды буында, сөзде, фразаларда бір-бірінен ажырату: а-о, а-ә, а-э, о-у, о-ө, у-ү, ұ-у, ұ-ү, ө-ү, ы-і, і-и, и-е, ә-е, м-п, н-т, л-н, р-л, т-л, п-б, п-ф, с-з, ш-ж, д-т, к-қ, г-ғ, қ-х;</w:t>
      </w:r>
      <w:r>
        <w:br/>
      </w:r>
      <w:r>
        <w:rPr>
          <w:rFonts w:ascii="Times New Roman"/>
          <w:b w:val="false"/>
          <w:i w:val="false"/>
          <w:color w:val="000000"/>
          <w:sz w:val="28"/>
        </w:rPr>
        <w:t>
      5) дыбыстардың дұрыс айтылуын бекіту барысында артикуляциясы жақын дыбыстарды ажыратуға береді</w:t>
      </w:r>
      <w:r>
        <w:br/>
      </w:r>
      <w:r>
        <w:rPr>
          <w:rFonts w:ascii="Times New Roman"/>
          <w:b w:val="false"/>
          <w:i w:val="false"/>
          <w:color w:val="000000"/>
          <w:sz w:val="28"/>
        </w:rPr>
        <w:t>
      6) дұрыс айта алмайтын дыбыстарды түзету.</w:t>
      </w:r>
      <w:r>
        <w:br/>
      </w:r>
      <w:r>
        <w:rPr>
          <w:rFonts w:ascii="Times New Roman"/>
          <w:b w:val="false"/>
          <w:i w:val="false"/>
          <w:color w:val="000000"/>
          <w:sz w:val="28"/>
        </w:rPr>
        <w:t>
</w:t>
      </w:r>
      <w:r>
        <w:rPr>
          <w:rFonts w:ascii="Times New Roman"/>
          <w:b w:val="false"/>
          <w:i w:val="false"/>
          <w:color w:val="000000"/>
          <w:sz w:val="28"/>
        </w:rPr>
        <w:t>
      38. Сөздермен жұмыс:</w:t>
      </w:r>
      <w:r>
        <w:br/>
      </w:r>
      <w:r>
        <w:rPr>
          <w:rFonts w:ascii="Times New Roman"/>
          <w:b w:val="false"/>
          <w:i w:val="false"/>
          <w:color w:val="000000"/>
          <w:sz w:val="28"/>
        </w:rPr>
        <w:t>
      1) мұғаліммен қосарланып және еліктеу арқылы екі-үш буыннан тұратын сөздерді бірге, қалыпты дауыспен, буындық құрамын толық айтқызу;</w:t>
      </w:r>
      <w:r>
        <w:br/>
      </w:r>
      <w:r>
        <w:rPr>
          <w:rFonts w:ascii="Times New Roman"/>
          <w:b w:val="false"/>
          <w:i w:val="false"/>
          <w:color w:val="000000"/>
          <w:sz w:val="28"/>
        </w:rPr>
        <w:t>
      2) жұмысты жүргізу кезектілігі:</w:t>
      </w:r>
      <w:r>
        <w:br/>
      </w:r>
      <w:r>
        <w:rPr>
          <w:rFonts w:ascii="Times New Roman"/>
          <w:b w:val="false"/>
          <w:i w:val="false"/>
          <w:color w:val="000000"/>
          <w:sz w:val="28"/>
        </w:rPr>
        <w:t>
      еліктеу арқылы айтқызу;</w:t>
      </w:r>
      <w:r>
        <w:br/>
      </w:r>
      <w:r>
        <w:rPr>
          <w:rFonts w:ascii="Times New Roman"/>
          <w:b w:val="false"/>
          <w:i w:val="false"/>
          <w:color w:val="000000"/>
          <w:sz w:val="28"/>
        </w:rPr>
        <w:t>
      екі дауыссыз дыбыс қатар келгенде қуыстан шығатын дыбысты соза отырып бөліп айтқызу (мысалы: ас__паз);</w:t>
      </w:r>
      <w:r>
        <w:br/>
      </w:r>
      <w:r>
        <w:rPr>
          <w:rFonts w:ascii="Times New Roman"/>
          <w:b w:val="false"/>
          <w:i w:val="false"/>
          <w:color w:val="000000"/>
          <w:sz w:val="28"/>
        </w:rPr>
        <w:t>
      бөлмей айтқызу;</w:t>
      </w:r>
      <w:r>
        <w:br/>
      </w:r>
      <w:r>
        <w:rPr>
          <w:rFonts w:ascii="Times New Roman"/>
          <w:b w:val="false"/>
          <w:i w:val="false"/>
          <w:color w:val="000000"/>
          <w:sz w:val="28"/>
        </w:rPr>
        <w:t>
      суреттерді атау;</w:t>
      </w:r>
      <w:r>
        <w:br/>
      </w:r>
      <w:r>
        <w:rPr>
          <w:rFonts w:ascii="Times New Roman"/>
          <w:b w:val="false"/>
          <w:i w:val="false"/>
          <w:color w:val="000000"/>
          <w:sz w:val="28"/>
        </w:rPr>
        <w:t>
      3) орфоэпиялық ережелерін сақтап айтуға үйрету.</w:t>
      </w:r>
      <w:r>
        <w:br/>
      </w:r>
      <w:r>
        <w:rPr>
          <w:rFonts w:ascii="Times New Roman"/>
          <w:b w:val="false"/>
          <w:i w:val="false"/>
          <w:color w:val="000000"/>
          <w:sz w:val="28"/>
        </w:rPr>
        <w:t>
</w:t>
      </w:r>
      <w:r>
        <w:rPr>
          <w:rFonts w:ascii="Times New Roman"/>
          <w:b w:val="false"/>
          <w:i w:val="false"/>
          <w:color w:val="000000"/>
          <w:sz w:val="28"/>
        </w:rPr>
        <w:t>
      39. Фразалармен жұмыс:</w:t>
      </w:r>
      <w:r>
        <w:br/>
      </w:r>
      <w:r>
        <w:rPr>
          <w:rFonts w:ascii="Times New Roman"/>
          <w:b w:val="false"/>
          <w:i w:val="false"/>
          <w:color w:val="000000"/>
          <w:sz w:val="28"/>
        </w:rPr>
        <w:t>
      1) мұғаліммен қосарланып және еліктеу арқылы 4-6 буыннан тұратын фразарды бір тыныс шығарғанда айтқызу;</w:t>
      </w:r>
      <w:r>
        <w:br/>
      </w:r>
      <w:r>
        <w:rPr>
          <w:rFonts w:ascii="Times New Roman"/>
          <w:b w:val="false"/>
          <w:i w:val="false"/>
          <w:color w:val="000000"/>
          <w:sz w:val="28"/>
        </w:rPr>
        <w:t>
      2) мұғаліммен қосарланып және еліктеу арқылы хабарлы, сұраулы сөйлемдерді екпінмен айтқызу;</w:t>
      </w:r>
      <w:r>
        <w:br/>
      </w:r>
      <w:r>
        <w:rPr>
          <w:rFonts w:ascii="Times New Roman"/>
          <w:b w:val="false"/>
          <w:i w:val="false"/>
          <w:color w:val="000000"/>
          <w:sz w:val="28"/>
        </w:rPr>
        <w:t>
      3) эмоциямен сөйлеуге үйрету (қуану, таң қалу, қорқу, және т.б.).</w:t>
      </w:r>
    </w:p>
    <w:bookmarkEnd w:id="345"/>
    <w:bookmarkStart w:name="z1344" w:id="346"/>
    <w:p>
      <w:pPr>
        <w:spacing w:after="0"/>
        <w:ind w:left="0"/>
        <w:jc w:val="left"/>
      </w:pPr>
      <w:r>
        <w:rPr>
          <w:rFonts w:ascii="Times New Roman"/>
          <w:b/>
          <w:i w:val="false"/>
          <w:color w:val="000000"/>
        </w:rPr>
        <w:t xml:space="preserve"> 
4. Оқу пәнінің 2-сыныптағы базалық білім мазмұны</w:t>
      </w:r>
    </w:p>
    <w:bookmarkEnd w:id="346"/>
    <w:bookmarkStart w:name="z1345" w:id="347"/>
    <w:p>
      <w:pPr>
        <w:spacing w:after="0"/>
        <w:ind w:left="0"/>
        <w:jc w:val="both"/>
      </w:pPr>
      <w:r>
        <w:rPr>
          <w:rFonts w:ascii="Times New Roman"/>
          <w:b w:val="false"/>
          <w:i w:val="false"/>
          <w:color w:val="000000"/>
          <w:sz w:val="28"/>
        </w:rPr>
        <w:t>
      40. Есту қабілетін дамыту.</w:t>
      </w:r>
      <w:r>
        <w:br/>
      </w:r>
      <w:r>
        <w:rPr>
          <w:rFonts w:ascii="Times New Roman"/>
          <w:b w:val="false"/>
          <w:i w:val="false"/>
          <w:color w:val="000000"/>
          <w:sz w:val="28"/>
        </w:rPr>
        <w:t>
</w:t>
      </w:r>
      <w:r>
        <w:rPr>
          <w:rFonts w:ascii="Times New Roman"/>
          <w:b w:val="false"/>
          <w:i w:val="false"/>
          <w:color w:val="000000"/>
          <w:sz w:val="28"/>
        </w:rPr>
        <w:t>
      41. 1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Қай сабақ? Жеке сабақ. Сен сабақта не істейсің? Сен сабақта не істедің? Біз қандай дыбыстарды жақсы айтамыз? Сыныпта қай сабақ? Жалпы білім беру пәндеріне сәйкес сөйлеу тілі материалы: «Күз», «Отбасы», «Оқу іс-әрекеті. Тапсырмаларды орындау», «Оқу құралдары»,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ал, сал, бер, қой, не үшін керек, керек пе, мен алдым, не істейміз сөздерін пайдалана отырып диалог құру;</w:t>
      </w:r>
      <w:r>
        <w:br/>
      </w:r>
      <w:r>
        <w:rPr>
          <w:rFonts w:ascii="Times New Roman"/>
          <w:b w:val="false"/>
          <w:i w:val="false"/>
          <w:color w:val="000000"/>
          <w:sz w:val="28"/>
        </w:rPr>
        <w:t>
      3) сөйлемдерді ажырату – бұл бөлім материалдары грамматикалық сөйлеу тілі құрылымын қалыптастырумен тығыз байланысты. Қарапайым сөйлемдерді ажырату. Құрамында бірнеше зат есім сөздері бар сөйлемдерді ажырату: мысалы: Асанда қарындаш, желім, қағаз бар. Айдоста қайшы, дәптер, өшіргіш бар. Біртіндеп кескін сөйлемдерге көшу;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Мысалы: бірден... 20 сандарды атау. Қарапайым мәселе есептерде артық, кем терминдерін пайдалану. Неше? Неше болады?;</w:t>
      </w:r>
      <w:r>
        <w:br/>
      </w:r>
      <w:r>
        <w:rPr>
          <w:rFonts w:ascii="Times New Roman"/>
          <w:b w:val="false"/>
          <w:i w:val="false"/>
          <w:color w:val="000000"/>
          <w:sz w:val="28"/>
        </w:rPr>
        <w:t>
      5)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w:t>
      </w:r>
      <w:r>
        <w:br/>
      </w:r>
      <w:r>
        <w:rPr>
          <w:rFonts w:ascii="Times New Roman"/>
          <w:b w:val="false"/>
          <w:i w:val="false"/>
          <w:color w:val="000000"/>
          <w:sz w:val="28"/>
        </w:rPr>
        <w:t>
</w:t>
      </w:r>
      <w:r>
        <w:rPr>
          <w:rFonts w:ascii="Times New Roman"/>
          <w:b w:val="false"/>
          <w:i w:val="false"/>
          <w:color w:val="000000"/>
          <w:sz w:val="28"/>
        </w:rPr>
        <w:t>
      42. Тілдік емес дыбысталуларды естіп қабылдау:</w:t>
      </w:r>
      <w:r>
        <w:br/>
      </w:r>
      <w:r>
        <w:rPr>
          <w:rFonts w:ascii="Times New Roman"/>
          <w:b w:val="false"/>
          <w:i w:val="false"/>
          <w:color w:val="000000"/>
          <w:sz w:val="28"/>
        </w:rPr>
        <w:t>
      1) тілдік және тілдік емес дыбыстарды ажырату және тану;</w:t>
      </w:r>
      <w:r>
        <w:br/>
      </w:r>
      <w:r>
        <w:rPr>
          <w:rFonts w:ascii="Times New Roman"/>
          <w:b w:val="false"/>
          <w:i w:val="false"/>
          <w:color w:val="000000"/>
          <w:sz w:val="28"/>
        </w:rPr>
        <w:t>
      2) жануарлардың дауыстарын ажырату және тану;</w:t>
      </w:r>
      <w:r>
        <w:br/>
      </w:r>
      <w:r>
        <w:rPr>
          <w:rFonts w:ascii="Times New Roman"/>
          <w:b w:val="false"/>
          <w:i w:val="false"/>
          <w:color w:val="000000"/>
          <w:sz w:val="28"/>
        </w:rPr>
        <w:t>
      3) қоршаған орта дыбыстарын ажырату және тану.</w:t>
      </w:r>
      <w:r>
        <w:br/>
      </w:r>
      <w:r>
        <w:rPr>
          <w:rFonts w:ascii="Times New Roman"/>
          <w:b w:val="false"/>
          <w:i w:val="false"/>
          <w:color w:val="000000"/>
          <w:sz w:val="28"/>
        </w:rPr>
        <w:t>
</w:t>
      </w:r>
      <w:r>
        <w:rPr>
          <w:rFonts w:ascii="Times New Roman"/>
          <w:b w:val="false"/>
          <w:i w:val="false"/>
          <w:color w:val="000000"/>
          <w:sz w:val="28"/>
        </w:rPr>
        <w:t>
      43. 2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Қай сабақ? Жеке сабақ. Сен сабақта не істейсін? Сен сабақта не істедің? Біз қандай дыбыстарды жақсы айтамыз? Сыныпта қай сабақ? Сыныпта кім кезекші? Кезекші не істейді? Реті бойынша нешінші сабақ? Жалпы білім беру пәндеріне сәйкес сөйлеу тілі материалы: «Күзгі демалыс», «Жыл мезгілдері», «Біздің сынып», «Асхана», «Қыс», «Жаңа жыл»;</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өз өтінішін білдіру, тапсырмалар мен педагог өтінішін түсініп қабылдау, өз ойын білдіру. Өз бетінше немесе мұғалім сұрауы бойынша басқа адамдармен қарым-қатынасқа түсінуге үйрету: Менде бар, жоқ; керек, ал, сал: сенде барма, жоқпа. Басқаларға сұрақ қою;</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Өткен тақырыптар бойынша сөздікті пайдалана отырып, қарапайым сөйлемдерді ажырату. Құрамында бірнеше зат есім сөздері бар сөйлемдерді ажырату. Күрделі сөйлемдерді ажырату.сөйлемдерде бастауыш, баяндауыш, толықтауыш сөздерді пайдалану;</w:t>
      </w:r>
      <w:r>
        <w:br/>
      </w:r>
      <w:r>
        <w:rPr>
          <w:rFonts w:ascii="Times New Roman"/>
          <w:b w:val="false"/>
          <w:i w:val="false"/>
          <w:color w:val="000000"/>
          <w:sz w:val="28"/>
        </w:rPr>
        <w:t>
      5) математикалық материалды ажырату – балаға таныс математикалық термин сөздерді пайдалану. Мысалы: ондықтарды атау. Қосынды, қосылғыш, азайғыш, азайтқыш терминдерін ажырату.барлығы қанша? Нешеге көп? нешеге аз? Мәселе есептер шығару;</w:t>
      </w:r>
      <w:r>
        <w:br/>
      </w:r>
      <w:r>
        <w:rPr>
          <w:rFonts w:ascii="Times New Roman"/>
          <w:b w:val="false"/>
          <w:i w:val="false"/>
          <w:color w:val="000000"/>
          <w:sz w:val="28"/>
        </w:rPr>
        <w:t>
      6) мәтінмен жұмыс барысында баланың – қабылдау деңгейіне байланысты жеті, сегіз сөйлемге дейінгі қарапайым және күрделі сөйлемдері бар мәтіндерді пайдалану.</w:t>
      </w:r>
      <w:r>
        <w:br/>
      </w:r>
      <w:r>
        <w:rPr>
          <w:rFonts w:ascii="Times New Roman"/>
          <w:b w:val="false"/>
          <w:i w:val="false"/>
          <w:color w:val="000000"/>
          <w:sz w:val="28"/>
        </w:rPr>
        <w:t>
</w:t>
      </w:r>
      <w:r>
        <w:rPr>
          <w:rFonts w:ascii="Times New Roman"/>
          <w:b w:val="false"/>
          <w:i w:val="false"/>
          <w:color w:val="000000"/>
          <w:sz w:val="28"/>
        </w:rPr>
        <w:t>
      44. Тілдік емес дыбысталуларды естіп қабылдау:</w:t>
      </w:r>
      <w:r>
        <w:br/>
      </w:r>
      <w:r>
        <w:rPr>
          <w:rFonts w:ascii="Times New Roman"/>
          <w:b w:val="false"/>
          <w:i w:val="false"/>
          <w:color w:val="000000"/>
          <w:sz w:val="28"/>
        </w:rPr>
        <w:t>
      1) тілдік және тілдік емес дыбыстарды ажырату және тану;</w:t>
      </w:r>
      <w:r>
        <w:br/>
      </w:r>
      <w:r>
        <w:rPr>
          <w:rFonts w:ascii="Times New Roman"/>
          <w:b w:val="false"/>
          <w:i w:val="false"/>
          <w:color w:val="000000"/>
          <w:sz w:val="28"/>
        </w:rPr>
        <w:t>
      2) жануарлардың дауыстарын ажырату және тану;</w:t>
      </w:r>
      <w:r>
        <w:br/>
      </w:r>
      <w:r>
        <w:rPr>
          <w:rFonts w:ascii="Times New Roman"/>
          <w:b w:val="false"/>
          <w:i w:val="false"/>
          <w:color w:val="000000"/>
          <w:sz w:val="28"/>
        </w:rPr>
        <w:t>
      3) қоршаған орта дыбыстарын ажырату және тану.</w:t>
      </w:r>
      <w:r>
        <w:br/>
      </w:r>
      <w:r>
        <w:rPr>
          <w:rFonts w:ascii="Times New Roman"/>
          <w:b w:val="false"/>
          <w:i w:val="false"/>
          <w:color w:val="000000"/>
          <w:sz w:val="28"/>
        </w:rPr>
        <w:t>
</w:t>
      </w:r>
      <w:r>
        <w:rPr>
          <w:rFonts w:ascii="Times New Roman"/>
          <w:b w:val="false"/>
          <w:i w:val="false"/>
          <w:color w:val="000000"/>
          <w:sz w:val="28"/>
        </w:rPr>
        <w:t>
      45. 3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Анаң қайда жұмыс істейді? Сен қайда тұрасын? Сенің досың бар ма? Досыңның аты кім? Түскі асқа не жедің? Жалпы білім беру пәндеріне сәйкес сөйлеу тілі материалы: «Қысқы демалыс», «Аңдар», «Үй жануарлары», «Көктем»;</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өз өтінішін білдіру, тапсырмалар мен педагог өтінішін түсініп қабылдау, өз ойын білдіру. Өз бетінше немесе мұғалім сұрауы бойынша басқа адамдармен қарым-қатынасқа түсінуге үйрету. - Сен не істейсін? Не істедің? Не жедің? Қайда бардың? Не істегін келеді? т.с.с. сұрақ жауап алмасу;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Өткен тақырыптар бойынша сөздікті пайдалана отырып, қарапайым сөйлемдерді ажырату. Құрамында бірнеше зат есім сөздері бар сөйлемдерді ажырату. Күрделі сөйлемдерді ажырату. Сөйлемдерде бастауыш, баяндауыш, толықтауыш сөздерді пайдалану. Суретке сәйкес сөйлемді табу;</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Геометриялық фигураларды ажырату; Мысалы: шеңберді көрсет, үшбұрышты сал, екі шаршы ал, 2 сопақшаны боя. Сен неше қалам алдың? 2 артық қалам ал? Сенде неше алма бар?;</w:t>
      </w:r>
      <w:r>
        <w:br/>
      </w:r>
      <w:r>
        <w:rPr>
          <w:rFonts w:ascii="Times New Roman"/>
          <w:b w:val="false"/>
          <w:i w:val="false"/>
          <w:color w:val="000000"/>
          <w:sz w:val="28"/>
        </w:rPr>
        <w:t>
      6)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w:t>
      </w:r>
      <w:r>
        <w:br/>
      </w:r>
      <w:r>
        <w:rPr>
          <w:rFonts w:ascii="Times New Roman"/>
          <w:b w:val="false"/>
          <w:i w:val="false"/>
          <w:color w:val="000000"/>
          <w:sz w:val="28"/>
        </w:rPr>
        <w:t>
</w:t>
      </w:r>
      <w:r>
        <w:rPr>
          <w:rFonts w:ascii="Times New Roman"/>
          <w:b w:val="false"/>
          <w:i w:val="false"/>
          <w:color w:val="000000"/>
          <w:sz w:val="28"/>
        </w:rPr>
        <w:t>
      46. Тілдік емес дыбысталуларды естіп қабылдау:</w:t>
      </w:r>
      <w:r>
        <w:br/>
      </w:r>
      <w:r>
        <w:rPr>
          <w:rFonts w:ascii="Times New Roman"/>
          <w:b w:val="false"/>
          <w:i w:val="false"/>
          <w:color w:val="000000"/>
          <w:sz w:val="28"/>
        </w:rPr>
        <w:t>
      1) тілдік және тілдік емес дыбыстарды ажырату және тану;</w:t>
      </w:r>
      <w:r>
        <w:br/>
      </w:r>
      <w:r>
        <w:rPr>
          <w:rFonts w:ascii="Times New Roman"/>
          <w:b w:val="false"/>
          <w:i w:val="false"/>
          <w:color w:val="000000"/>
          <w:sz w:val="28"/>
        </w:rPr>
        <w:t>
      2) жануарлардың дауыстарын ажырату және тану;</w:t>
      </w:r>
      <w:r>
        <w:br/>
      </w:r>
      <w:r>
        <w:rPr>
          <w:rFonts w:ascii="Times New Roman"/>
          <w:b w:val="false"/>
          <w:i w:val="false"/>
          <w:color w:val="000000"/>
          <w:sz w:val="28"/>
        </w:rPr>
        <w:t>
      3) қоршаған орта дыбыстарын ажырату және тану.</w:t>
      </w:r>
      <w:r>
        <w:br/>
      </w:r>
      <w:r>
        <w:rPr>
          <w:rFonts w:ascii="Times New Roman"/>
          <w:b w:val="false"/>
          <w:i w:val="false"/>
          <w:color w:val="000000"/>
          <w:sz w:val="28"/>
        </w:rPr>
        <w:t>
</w:t>
      </w:r>
      <w:r>
        <w:rPr>
          <w:rFonts w:ascii="Times New Roman"/>
          <w:b w:val="false"/>
          <w:i w:val="false"/>
          <w:color w:val="000000"/>
          <w:sz w:val="28"/>
        </w:rPr>
        <w:t>
      47. 4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Сен не істегенді ұнатасын? Саған қандай сабақ ұнайды? Еңбек сабағында сен не істейсін? Қыста ауа райы қандай? Жыл мезілдерін ата? Саған қай жыл мезгілі ұнайды? Жалпы білім беру пәндеріне сәйкес сөйлеу тілі материалы: «Көктемгі демалыс», «Көктем», «Оқу іс-әрекеті», «Жаз», «Жазғы демалыс».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Есімдіктер мен зат есімдерді пайдалана отырп диологты ойын түрінде ұйымдастыру. «Дүкенде», «Кітапханада»: мысалы; «Дүкенде» ойыны. – Сәлеметсізбе. – Сәлем. – Сізде нан бар ма? – Маған сүт, қант беріңізші? – Неше теңге тұрады? т.с.с.;</w:t>
      </w:r>
      <w:r>
        <w:br/>
      </w:r>
      <w:r>
        <w:rPr>
          <w:rFonts w:ascii="Times New Roman"/>
          <w:b w:val="false"/>
          <w:i w:val="false"/>
          <w:color w:val="000000"/>
          <w:sz w:val="28"/>
        </w:rPr>
        <w:t>
      3) сөйлемдерді ажырату – бұл бөлім материалдары грамматикалық сөйлеу тілі құрылымын қалыптастырумен тығыз байланысты. Өткен тақырыптар бойынша сөздікті пайдалана отырып, қарапайым сөйлемдерді ажырату. Құрамында бірнеше зат есім сөздері бар сөйлемдерді ажырату. Күрделі сөйлемдерді ажырату. Сөйлемдерде бастауыш, баяндауыш, толықтауыш сөздерді пайдалану. Суретке сәйкес сөйлемді табу. 2-3 ұқсас сөйлемнен керектісін таңдау;</w:t>
      </w:r>
      <w:r>
        <w:br/>
      </w:r>
      <w:r>
        <w:rPr>
          <w:rFonts w:ascii="Times New Roman"/>
          <w:b w:val="false"/>
          <w:i w:val="false"/>
          <w:color w:val="000000"/>
          <w:sz w:val="28"/>
        </w:rPr>
        <w:t>
      4) математикалық материалды ажырату – 11-100 дейінгі сандарды ажырату. Балаға таныс математикалық термин сөздерді пайдалану. Ондықтармен қосып азайту. Геометриялық фигураларды ажырату: Мысалы: шеңберді көрсет, үшбұрышты сал, екі шаршы ал, 2 сопақшаны боя. Сен неше қалам алдың? 2 артық қалам ал? сенде неше алма бар? Өлшем бірлік терминдерін ажырату: мысалы: сантиметр, метр, грамм, килограмм т.с.с. 2 см кесінді сыз. Асанда 10 дәптер. Анельде 5 дәптерге артық. Анельде неше дәптер?;</w:t>
      </w:r>
      <w:r>
        <w:br/>
      </w:r>
      <w:r>
        <w:rPr>
          <w:rFonts w:ascii="Times New Roman"/>
          <w:b w:val="false"/>
          <w:i w:val="false"/>
          <w:color w:val="000000"/>
          <w:sz w:val="28"/>
        </w:rPr>
        <w:t>
      5)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 Деформацияланған мәтіндерді пайдалану.</w:t>
      </w:r>
      <w:r>
        <w:br/>
      </w:r>
      <w:r>
        <w:rPr>
          <w:rFonts w:ascii="Times New Roman"/>
          <w:b w:val="false"/>
          <w:i w:val="false"/>
          <w:color w:val="000000"/>
          <w:sz w:val="28"/>
        </w:rPr>
        <w:t>
</w:t>
      </w:r>
      <w:r>
        <w:rPr>
          <w:rFonts w:ascii="Times New Roman"/>
          <w:b w:val="false"/>
          <w:i w:val="false"/>
          <w:color w:val="000000"/>
          <w:sz w:val="28"/>
        </w:rPr>
        <w:t>
      48. Тілдік емес дыбысталуларды естіп қабылдау:</w:t>
      </w:r>
      <w:r>
        <w:br/>
      </w:r>
      <w:r>
        <w:rPr>
          <w:rFonts w:ascii="Times New Roman"/>
          <w:b w:val="false"/>
          <w:i w:val="false"/>
          <w:color w:val="000000"/>
          <w:sz w:val="28"/>
        </w:rPr>
        <w:t>
      1) дыбысталатын ойыншықтар мен саз аспаптарын ажырату және тану;</w:t>
      </w:r>
      <w:r>
        <w:br/>
      </w:r>
      <w:r>
        <w:rPr>
          <w:rFonts w:ascii="Times New Roman"/>
          <w:b w:val="false"/>
          <w:i w:val="false"/>
          <w:color w:val="000000"/>
          <w:sz w:val="28"/>
        </w:rPr>
        <w:t>
      2) былдыр сөздер мен жануарлардың дауыстарын ажырату және тану;</w:t>
      </w:r>
      <w:r>
        <w:br/>
      </w:r>
      <w:r>
        <w:rPr>
          <w:rFonts w:ascii="Times New Roman"/>
          <w:b w:val="false"/>
          <w:i w:val="false"/>
          <w:color w:val="000000"/>
          <w:sz w:val="28"/>
        </w:rPr>
        <w:t>
      3) тұрмыстық дыбыстарды ажырату.</w:t>
      </w:r>
      <w:r>
        <w:br/>
      </w:r>
      <w:r>
        <w:rPr>
          <w:rFonts w:ascii="Times New Roman"/>
          <w:b w:val="false"/>
          <w:i w:val="false"/>
          <w:color w:val="000000"/>
          <w:sz w:val="28"/>
        </w:rPr>
        <w:t>
</w:t>
      </w:r>
      <w:r>
        <w:rPr>
          <w:rFonts w:ascii="Times New Roman"/>
          <w:b w:val="false"/>
          <w:i w:val="false"/>
          <w:color w:val="000000"/>
          <w:sz w:val="28"/>
        </w:rPr>
        <w:t>
      49.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50. Сөйлеу кезіндегі тыныспен жұмыс:</w:t>
      </w:r>
      <w:r>
        <w:br/>
      </w:r>
      <w:r>
        <w:rPr>
          <w:rFonts w:ascii="Times New Roman"/>
          <w:b w:val="false"/>
          <w:i w:val="false"/>
          <w:color w:val="000000"/>
          <w:sz w:val="28"/>
        </w:rPr>
        <w:t>
      1) мұғаліммен қосарланып және еліктеу арқылы бір тыныста бірнеше буындарды бірге айтқызу (папапапапа немесе тататата);</w:t>
      </w:r>
      <w:r>
        <w:br/>
      </w:r>
      <w:r>
        <w:rPr>
          <w:rFonts w:ascii="Times New Roman"/>
          <w:b w:val="false"/>
          <w:i w:val="false"/>
          <w:color w:val="000000"/>
          <w:sz w:val="28"/>
        </w:rPr>
        <w:t>
      2) 8-10 буыннан тұратын сөздер, сөз тіркестері және фразаларды бір тынысты шығарғанда айтқызу. Мысалы: Балалар далада ойнады.</w:t>
      </w:r>
      <w:r>
        <w:br/>
      </w:r>
      <w:r>
        <w:rPr>
          <w:rFonts w:ascii="Times New Roman"/>
          <w:b w:val="false"/>
          <w:i w:val="false"/>
          <w:color w:val="000000"/>
          <w:sz w:val="28"/>
        </w:rPr>
        <w:t>
</w:t>
      </w:r>
      <w:r>
        <w:rPr>
          <w:rFonts w:ascii="Times New Roman"/>
          <w:b w:val="false"/>
          <w:i w:val="false"/>
          <w:color w:val="000000"/>
          <w:sz w:val="28"/>
        </w:rPr>
        <w:t>
      51. Дауыспен жұмыс. Сөйлесіп отырған адаммен ара қашықтыққа байланысты дауыстың күшін өзгертуге үйрету (қатты айту, ақырын айту, сыбырлап айту). Мұғаліммен қосарланып және еліктеу арқылы сөйлемдерді хабарлы және сұраулы екпінмен айтуға үйрету.</w:t>
      </w:r>
      <w:r>
        <w:br/>
      </w:r>
      <w:r>
        <w:rPr>
          <w:rFonts w:ascii="Times New Roman"/>
          <w:b w:val="false"/>
          <w:i w:val="false"/>
          <w:color w:val="000000"/>
          <w:sz w:val="28"/>
        </w:rPr>
        <w:t>
</w:t>
      </w:r>
      <w:r>
        <w:rPr>
          <w:rFonts w:ascii="Times New Roman"/>
          <w:b w:val="false"/>
          <w:i w:val="false"/>
          <w:color w:val="000000"/>
          <w:sz w:val="28"/>
        </w:rPr>
        <w:t>
      52. Дыбыстармен жұмыс:</w:t>
      </w:r>
      <w:r>
        <w:br/>
      </w:r>
      <w:r>
        <w:rPr>
          <w:rFonts w:ascii="Times New Roman"/>
          <w:b w:val="false"/>
          <w:i w:val="false"/>
          <w:color w:val="000000"/>
          <w:sz w:val="28"/>
        </w:rPr>
        <w:t xml:space="preserve">
      1) дұрыс айта алмайтын дыбыстарды түзету және бекіту. Алмастырып айтатын дыбыстардың орнына керек дыбыстарды айтқызу; </w:t>
      </w:r>
      <w:r>
        <w:br/>
      </w:r>
      <w:r>
        <w:rPr>
          <w:rFonts w:ascii="Times New Roman"/>
          <w:b w:val="false"/>
          <w:i w:val="false"/>
          <w:color w:val="000000"/>
          <w:sz w:val="28"/>
        </w:rPr>
        <w:t>
      2) сөздердегі дыбыстарды ажырату:</w:t>
      </w:r>
      <w:r>
        <w:br/>
      </w:r>
      <w:r>
        <w:rPr>
          <w:rFonts w:ascii="Times New Roman"/>
          <w:b w:val="false"/>
          <w:i w:val="false"/>
          <w:color w:val="000000"/>
          <w:sz w:val="28"/>
        </w:rPr>
        <w:t>
      дауысты дыбыстар: а-ә, о-ө, ұ-ү, ә-е, у-ұ;</w:t>
      </w:r>
      <w:r>
        <w:br/>
      </w:r>
      <w:r>
        <w:rPr>
          <w:rFonts w:ascii="Times New Roman"/>
          <w:b w:val="false"/>
          <w:i w:val="false"/>
          <w:color w:val="000000"/>
          <w:sz w:val="28"/>
        </w:rPr>
        <w:t>
      дауыссыз дыбыстар: қуыстан шығатын дыбыстар: с-з, ш-ж, с-ш, з-ж, ф-в; мұрындық дыбыстар: м-б, н-д, б-п, м-п, н-л;</w:t>
      </w:r>
      <w:r>
        <w:br/>
      </w:r>
      <w:r>
        <w:rPr>
          <w:rFonts w:ascii="Times New Roman"/>
          <w:b w:val="false"/>
          <w:i w:val="false"/>
          <w:color w:val="000000"/>
          <w:sz w:val="28"/>
        </w:rPr>
        <w:t>
      қабысып жарып шығатын дыбыстар: т-д, б-п, г-к, г-ғ, к-қ.</w:t>
      </w:r>
      <w:r>
        <w:br/>
      </w:r>
      <w:r>
        <w:rPr>
          <w:rFonts w:ascii="Times New Roman"/>
          <w:b w:val="false"/>
          <w:i w:val="false"/>
          <w:color w:val="000000"/>
          <w:sz w:val="28"/>
        </w:rPr>
        <w:t>
</w:t>
      </w:r>
      <w:r>
        <w:rPr>
          <w:rFonts w:ascii="Times New Roman"/>
          <w:b w:val="false"/>
          <w:i w:val="false"/>
          <w:color w:val="000000"/>
          <w:sz w:val="28"/>
        </w:rPr>
        <w:t>
      53. Сөздермен жұмыс:</w:t>
      </w:r>
      <w:r>
        <w:br/>
      </w:r>
      <w:r>
        <w:rPr>
          <w:rFonts w:ascii="Times New Roman"/>
          <w:b w:val="false"/>
          <w:i w:val="false"/>
          <w:color w:val="000000"/>
          <w:sz w:val="28"/>
        </w:rPr>
        <w:t>
      1) өз бетімен 4-5 буыннан тұратын таныс сөздерді буындық құрамын сақтай отырып, орфоэпия ережесіне сай айтқызу;</w:t>
      </w:r>
      <w:r>
        <w:br/>
      </w:r>
      <w:r>
        <w:rPr>
          <w:rFonts w:ascii="Times New Roman"/>
          <w:b w:val="false"/>
          <w:i w:val="false"/>
          <w:color w:val="000000"/>
          <w:sz w:val="28"/>
        </w:rPr>
        <w:t>
      2) мұғаліммен қосарланып және еліктеу арқылы 4-5 буыннан тұратын таныс емес сөздерді буындық құрамын толық сақтай отырып, орфоэпия ережесіне сай айтқызу;</w:t>
      </w:r>
      <w:r>
        <w:br/>
      </w:r>
      <w:r>
        <w:rPr>
          <w:rFonts w:ascii="Times New Roman"/>
          <w:b w:val="false"/>
          <w:i w:val="false"/>
          <w:color w:val="000000"/>
          <w:sz w:val="28"/>
        </w:rPr>
        <w:t>
      3) құрамында екі дауыссыз дыбыс қатар келген сөздерді бірге айтқызу. Мысалы: дәптер, қант;</w:t>
      </w:r>
      <w:r>
        <w:br/>
      </w:r>
      <w:r>
        <w:rPr>
          <w:rFonts w:ascii="Times New Roman"/>
          <w:b w:val="false"/>
          <w:i w:val="false"/>
          <w:color w:val="000000"/>
          <w:sz w:val="28"/>
        </w:rPr>
        <w:t>
      4) «Буын», «екпін» ұғымы. Екі, үш, төрт, бес буынды сөздердегі буынның санын анықтау;</w:t>
      </w:r>
      <w:r>
        <w:br/>
      </w:r>
      <w:r>
        <w:rPr>
          <w:rFonts w:ascii="Times New Roman"/>
          <w:b w:val="false"/>
          <w:i w:val="false"/>
          <w:color w:val="000000"/>
          <w:sz w:val="28"/>
        </w:rPr>
        <w:t>
      5) орфоэпия ережесін білу және сөйлеу кезінде өз бетімен қолдану: төсек-төсөк, мектепке барады-мектепке барат, көмектес-көмөктес, аспаз-аспас.</w:t>
      </w:r>
      <w:r>
        <w:br/>
      </w:r>
      <w:r>
        <w:rPr>
          <w:rFonts w:ascii="Times New Roman"/>
          <w:b w:val="false"/>
          <w:i w:val="false"/>
          <w:color w:val="000000"/>
          <w:sz w:val="28"/>
        </w:rPr>
        <w:t>
</w:t>
      </w:r>
      <w:r>
        <w:rPr>
          <w:rFonts w:ascii="Times New Roman"/>
          <w:b w:val="false"/>
          <w:i w:val="false"/>
          <w:color w:val="000000"/>
          <w:sz w:val="28"/>
        </w:rPr>
        <w:t>
      54. Фразалармен жұмыс:</w:t>
      </w:r>
      <w:r>
        <w:br/>
      </w:r>
      <w:r>
        <w:rPr>
          <w:rFonts w:ascii="Times New Roman"/>
          <w:b w:val="false"/>
          <w:i w:val="false"/>
          <w:color w:val="000000"/>
          <w:sz w:val="28"/>
        </w:rPr>
        <w:t xml:space="preserve">
      1) мәтінді оқу кезінде хабарлы және сұраулы екпіндерді қолдану; </w:t>
      </w:r>
      <w:r>
        <w:br/>
      </w:r>
      <w:r>
        <w:rPr>
          <w:rFonts w:ascii="Times New Roman"/>
          <w:b w:val="false"/>
          <w:i w:val="false"/>
          <w:color w:val="000000"/>
          <w:sz w:val="28"/>
        </w:rPr>
        <w:t>
      2) мұғаліммен қосарланып және өз бетімен қалыпты сөйлеу тіліне тән темппен айтқызу.</w:t>
      </w:r>
    </w:p>
    <w:bookmarkEnd w:id="347"/>
    <w:bookmarkStart w:name="z1360" w:id="348"/>
    <w:p>
      <w:pPr>
        <w:spacing w:after="0"/>
        <w:ind w:left="0"/>
        <w:jc w:val="left"/>
      </w:pPr>
      <w:r>
        <w:rPr>
          <w:rFonts w:ascii="Times New Roman"/>
          <w:b/>
          <w:i w:val="false"/>
          <w:color w:val="000000"/>
        </w:rPr>
        <w:t xml:space="preserve"> 
5. Оқу пәнінің 3-сыныптағы базалық білім мазмұны</w:t>
      </w:r>
    </w:p>
    <w:bookmarkEnd w:id="348"/>
    <w:bookmarkStart w:name="z1361" w:id="349"/>
    <w:p>
      <w:pPr>
        <w:spacing w:after="0"/>
        <w:ind w:left="0"/>
        <w:jc w:val="both"/>
      </w:pPr>
      <w:r>
        <w:rPr>
          <w:rFonts w:ascii="Times New Roman"/>
          <w:b w:val="false"/>
          <w:i w:val="false"/>
          <w:color w:val="000000"/>
          <w:sz w:val="28"/>
        </w:rPr>
        <w:t>
      55. Есту қабілетін дамыту. 1 тоқсан:</w:t>
      </w:r>
      <w:r>
        <w:br/>
      </w:r>
      <w:r>
        <w:rPr>
          <w:rFonts w:ascii="Times New Roman"/>
          <w:b w:val="false"/>
          <w:i w:val="false"/>
          <w:color w:val="000000"/>
          <w:sz w:val="28"/>
        </w:rPr>
        <w:t>
      1) дыбысталуы бойынша таныс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Оқу ісі әрекетіне байланысты сөйлеу тілі материалы: Қаламды ал да үстелге қой. Кітапты ашып сөздерді оқы. Қандай сабақ болды? Математикадан қандай тапсырма берілді? Жалпы білім беру пәндеріне сәйкес сөйлеу тілі материалы: «Жазғы демалыс», «Күз келді», «Ауа райы», «Мамандықтар», «Оқу іс-әрекеті. Тапсырмалар»;</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Есімдіктер мен зат есімдерді пайдалана отырп диологты ойын түрінде ұйымдастыру.диалог барысында демонстрациялау. Мысалы: «Шеберханада» Еңбек мұғалімі мен оқушыны дайындап диалогты шеберханада өткізу;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Өткен тақырыптар бойынша сөздікті пайдалана отырып, қарапайым сөйлемдерді ажырату. Құрамында бірнеше зат есім сөздері бар сөйлемдерді ажырату. Күрделі сөйлемдерді ажырату. Сөйлемдерде бастауыш, баяндауыш, толықтауыш, анықтауыш сөздерді пайдалану. Суретке сәйкес сөйлемді табу. 2-3 ұқсас сөйлемнен керектісін таңдау;</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 3, 4 көлеміндегі көбейту кестесі, есе артық, есе кем терминдерін ажырату. Геометриялық фигураларды ажырату: Мысалы: шеңберді көрсет, үшбұрышты сал, екі шаршы ал, 2 сопақшаны боя. Сен неше қалам алдың? 2 артық қалам ал? Сенде неше алма бар? Өлшем бірлік терминдерін ажырату: мысалы: сантиметр, метр, грамм, килограмм т.с.с. жалғастыру;</w:t>
      </w:r>
      <w:r>
        <w:br/>
      </w:r>
      <w:r>
        <w:rPr>
          <w:rFonts w:ascii="Times New Roman"/>
          <w:b w:val="false"/>
          <w:i w:val="false"/>
          <w:color w:val="000000"/>
          <w:sz w:val="28"/>
        </w:rPr>
        <w:t>
      6)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 Деформацияланған мәтіндерді пайдалану.</w:t>
      </w:r>
      <w:r>
        <w:br/>
      </w:r>
      <w:r>
        <w:rPr>
          <w:rFonts w:ascii="Times New Roman"/>
          <w:b w:val="false"/>
          <w:i w:val="false"/>
          <w:color w:val="000000"/>
          <w:sz w:val="28"/>
        </w:rPr>
        <w:t>
</w:t>
      </w:r>
      <w:r>
        <w:rPr>
          <w:rFonts w:ascii="Times New Roman"/>
          <w:b w:val="false"/>
          <w:i w:val="false"/>
          <w:color w:val="000000"/>
          <w:sz w:val="28"/>
        </w:rPr>
        <w:t>
      56. Тілдік емес дыбысталуларды естіп қабылдау:</w:t>
      </w:r>
      <w:r>
        <w:br/>
      </w:r>
      <w:r>
        <w:rPr>
          <w:rFonts w:ascii="Times New Roman"/>
          <w:b w:val="false"/>
          <w:i w:val="false"/>
          <w:color w:val="000000"/>
          <w:sz w:val="28"/>
        </w:rPr>
        <w:t>
      1) әртүрлі музыкалық ритмдерді ажырату;</w:t>
      </w:r>
      <w:r>
        <w:br/>
      </w:r>
      <w:r>
        <w:rPr>
          <w:rFonts w:ascii="Times New Roman"/>
          <w:b w:val="false"/>
          <w:i w:val="false"/>
          <w:color w:val="000000"/>
          <w:sz w:val="28"/>
        </w:rPr>
        <w:t>
      2) тұрмыстық дыбыстарды ажырату және тану;</w:t>
      </w:r>
      <w:r>
        <w:br/>
      </w:r>
      <w:r>
        <w:rPr>
          <w:rFonts w:ascii="Times New Roman"/>
          <w:b w:val="false"/>
          <w:i w:val="false"/>
          <w:color w:val="000000"/>
          <w:sz w:val="28"/>
        </w:rPr>
        <w:t>
      3) түрлі саз аспаптарын ажырату.</w:t>
      </w:r>
      <w:r>
        <w:br/>
      </w:r>
      <w:r>
        <w:rPr>
          <w:rFonts w:ascii="Times New Roman"/>
          <w:b w:val="false"/>
          <w:i w:val="false"/>
          <w:color w:val="000000"/>
          <w:sz w:val="28"/>
        </w:rPr>
        <w:t>
</w:t>
      </w:r>
      <w:r>
        <w:rPr>
          <w:rFonts w:ascii="Times New Roman"/>
          <w:b w:val="false"/>
          <w:i w:val="false"/>
          <w:color w:val="000000"/>
          <w:sz w:val="28"/>
        </w:rPr>
        <w:t>
      57. 2 тоқсан:</w:t>
      </w:r>
      <w:r>
        <w:br/>
      </w:r>
      <w:r>
        <w:rPr>
          <w:rFonts w:ascii="Times New Roman"/>
          <w:b w:val="false"/>
          <w:i w:val="false"/>
          <w:color w:val="000000"/>
          <w:sz w:val="28"/>
        </w:rPr>
        <w:t>
      1) дыбысталуы бойынша таныс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Оқу ісі әрекетіне байланысты сөйлеу тілі материалдары: Қаламды ал да үстелге қой. Кітапты ашып сөздерді оқы. Қандай сабақ болды? Математикадан қандай тапсырма берілді? Сен кеше кешке не істедің? Сен таңғы асқа не жедің? Кеше ауа райы қандай болды? Ертен неше сабақ болады? Жалпы білім беру пәндеріне сәйкес сөйлеу тілі материалы: «Асхана», «Көлік түрлері», «Желтоқсан мерекелері» (Тәуелсіздік күні. Жаңа жыл);</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Есімдіктер мен зат есімдерді пайдалана отырып диологты ойын түрінде ұйымдастыру. Диалог кезінде сөйлем мүшелерінен: бастауыш, баяндауыш, анықтауыш, толықтауышты қосу. Диалог барысында демонстрациялау. Мысалы: «Шеберханада» Еңбек мұғалімі мен оқушыны дайындап диалогты шеберханада өткізу. Сурет бойынша диалог құрастыру;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Сюжеті бойынша ұқсас суретке сәйкес сөйлемді табу. Өткен тақырыптар бойынша сөздікті пайдалана отырып, қарапайым сөйлемдерді ажырату. Құрамында бірнеше зат есім сөздері бар сөйлемдерді ажырату. Күрделі сөйлемдерді ажырату. Сөйлемдерде бастауыш, баяндауыш, толықтауыш, анықтауыш сөздерді пайдалану. Суретке сәйкес сөйлемді табу. 2-3 ұқсас сөйлемнен керектісін таңдау;</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 3, 4, 5 көлеміндегі көбейту кестесі, есе артық, есе кем терминдерін ажырату. Геометриялық фигураларды ажырату. Өлшем бірлік терминдерін ажыратуды жалғастыру. Мәселе есеп: алма 4, ал алмұрт 2 есе көп. Алмұрт нешеу?;</w:t>
      </w:r>
      <w:r>
        <w:br/>
      </w:r>
      <w:r>
        <w:rPr>
          <w:rFonts w:ascii="Times New Roman"/>
          <w:b w:val="false"/>
          <w:i w:val="false"/>
          <w:color w:val="000000"/>
          <w:sz w:val="28"/>
        </w:rPr>
        <w:t>
      6)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 Деформацияланған мәтіндерді пайдалану. Мәтін бойынша жоспар құрып үйрену.</w:t>
      </w:r>
      <w:r>
        <w:br/>
      </w:r>
      <w:r>
        <w:rPr>
          <w:rFonts w:ascii="Times New Roman"/>
          <w:b w:val="false"/>
          <w:i w:val="false"/>
          <w:color w:val="000000"/>
          <w:sz w:val="28"/>
        </w:rPr>
        <w:t>
</w:t>
      </w:r>
      <w:r>
        <w:rPr>
          <w:rFonts w:ascii="Times New Roman"/>
          <w:b w:val="false"/>
          <w:i w:val="false"/>
          <w:color w:val="000000"/>
          <w:sz w:val="28"/>
        </w:rPr>
        <w:t>
      58. Тілдік емес дыбысталуларды естіп қабылдау:</w:t>
      </w:r>
      <w:r>
        <w:br/>
      </w:r>
      <w:r>
        <w:rPr>
          <w:rFonts w:ascii="Times New Roman"/>
          <w:b w:val="false"/>
          <w:i w:val="false"/>
          <w:color w:val="000000"/>
          <w:sz w:val="28"/>
        </w:rPr>
        <w:t>
      1) дыбысталудың санын анықтау;</w:t>
      </w:r>
      <w:r>
        <w:br/>
      </w:r>
      <w:r>
        <w:rPr>
          <w:rFonts w:ascii="Times New Roman"/>
          <w:b w:val="false"/>
          <w:i w:val="false"/>
          <w:color w:val="000000"/>
          <w:sz w:val="28"/>
        </w:rPr>
        <w:t>
      2) әртүрлі жиіліктегі дауыстарды ажырату (ересектер, балалардың дауысы);</w:t>
      </w:r>
      <w:r>
        <w:br/>
      </w:r>
      <w:r>
        <w:rPr>
          <w:rFonts w:ascii="Times New Roman"/>
          <w:b w:val="false"/>
          <w:i w:val="false"/>
          <w:color w:val="000000"/>
          <w:sz w:val="28"/>
        </w:rPr>
        <w:t>
      3) дыбысталулардың бағытын анықтау.</w:t>
      </w:r>
      <w:r>
        <w:br/>
      </w:r>
      <w:r>
        <w:rPr>
          <w:rFonts w:ascii="Times New Roman"/>
          <w:b w:val="false"/>
          <w:i w:val="false"/>
          <w:color w:val="000000"/>
          <w:sz w:val="28"/>
        </w:rPr>
        <w:t>
</w:t>
      </w:r>
      <w:r>
        <w:rPr>
          <w:rFonts w:ascii="Times New Roman"/>
          <w:b w:val="false"/>
          <w:i w:val="false"/>
          <w:color w:val="000000"/>
          <w:sz w:val="28"/>
        </w:rPr>
        <w:t>
      59. 3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Оқу ісі 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 Жалпы білім беру пәндеріне сәйкес сөйлеу тілі материалы: «Туған күн», «Дәрігерде», «Көктем», «8 наурыз», «Наурыз»;</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Диологты ойын түрінде ұйымдастыру. Диалог кезінде сөйлем мүшелерінен: бастауыш, баяндауыш, анықтауыш, толықтауышты қосу. Диалог барысында демонстрациялау. Суреттерді пайдалана отырып дилог құру;</w:t>
      </w:r>
      <w:r>
        <w:br/>
      </w:r>
      <w:r>
        <w:rPr>
          <w:rFonts w:ascii="Times New Roman"/>
          <w:b w:val="false"/>
          <w:i w:val="false"/>
          <w:color w:val="000000"/>
          <w:sz w:val="28"/>
        </w:rPr>
        <w:t>
      4) сөйлемдерді ажырату – бұл бөлім материалдары грамматикалық сөйлеу тілі құрлымын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2-7 көлеміндегі көбейту кестесі, есе артық, есе кем терминдерін ажырату. Мәселе есептерде артық, кем, есе артық, есе кем терминдерін пайдалануды жалғастыру;</w:t>
      </w:r>
      <w:r>
        <w:br/>
      </w:r>
      <w:r>
        <w:rPr>
          <w:rFonts w:ascii="Times New Roman"/>
          <w:b w:val="false"/>
          <w:i w:val="false"/>
          <w:color w:val="000000"/>
          <w:sz w:val="28"/>
        </w:rPr>
        <w:t>
      6)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 Деформацияланған мәтіндерді пайдалану. Мәтін бойынша жоспар құрып үйренуді жалғастыру.</w:t>
      </w:r>
      <w:r>
        <w:br/>
      </w:r>
      <w:r>
        <w:rPr>
          <w:rFonts w:ascii="Times New Roman"/>
          <w:b w:val="false"/>
          <w:i w:val="false"/>
          <w:color w:val="000000"/>
          <w:sz w:val="28"/>
        </w:rPr>
        <w:t>
</w:t>
      </w:r>
      <w:r>
        <w:rPr>
          <w:rFonts w:ascii="Times New Roman"/>
          <w:b w:val="false"/>
          <w:i w:val="false"/>
          <w:color w:val="000000"/>
          <w:sz w:val="28"/>
        </w:rPr>
        <w:t>
      60. Тілдік емес дыбысталуларды естіп қабылдау:</w:t>
      </w:r>
      <w:r>
        <w:br/>
      </w:r>
      <w:r>
        <w:rPr>
          <w:rFonts w:ascii="Times New Roman"/>
          <w:b w:val="false"/>
          <w:i w:val="false"/>
          <w:color w:val="000000"/>
          <w:sz w:val="28"/>
        </w:rPr>
        <w:t>
      1) тұрмыстық шуылдарды ажырату (шаңсорғыш, есіктің қоңырау және т.б.);</w:t>
      </w:r>
      <w:r>
        <w:br/>
      </w:r>
      <w:r>
        <w:rPr>
          <w:rFonts w:ascii="Times New Roman"/>
          <w:b w:val="false"/>
          <w:i w:val="false"/>
          <w:color w:val="000000"/>
          <w:sz w:val="28"/>
        </w:rPr>
        <w:t>
      2) көшедегі дыбыстарды ажырату (көліктің даусы, құрылыстың дауысы);</w:t>
      </w:r>
      <w:r>
        <w:br/>
      </w:r>
      <w:r>
        <w:rPr>
          <w:rFonts w:ascii="Times New Roman"/>
          <w:b w:val="false"/>
          <w:i w:val="false"/>
          <w:color w:val="000000"/>
          <w:sz w:val="28"/>
        </w:rPr>
        <w:t>
      3) адам шығаратын тілдік емес дыбыстар (жылау, күлу, түшкіру, жөтелу және т.б.).</w:t>
      </w:r>
      <w:r>
        <w:br/>
      </w:r>
      <w:r>
        <w:rPr>
          <w:rFonts w:ascii="Times New Roman"/>
          <w:b w:val="false"/>
          <w:i w:val="false"/>
          <w:color w:val="000000"/>
          <w:sz w:val="28"/>
        </w:rPr>
        <w:t>
</w:t>
      </w:r>
      <w:r>
        <w:rPr>
          <w:rFonts w:ascii="Times New Roman"/>
          <w:b w:val="false"/>
          <w:i w:val="false"/>
          <w:color w:val="000000"/>
          <w:sz w:val="28"/>
        </w:rPr>
        <w:t>
      61. 4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оқу ісі 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 Жалпы білім беру пәндеріне сәйкес сөйлеу тілі материалы: «Көктем келді», «Мен және менің отбасым», «Дәріхана», «Жаз», «Жазғы демалыс»;</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Диологты ойын түрінде ұйымдастыру. Диалог кезінде сөйлем мүшеоерінен: бастауыш, баяндауыш, анықтауыш, толықтауышты қосу. Ддиалог барысында демонстрациялау. Суреттерді пайдалана отырып дилог құруды жалғастыру;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w:t>
      </w:r>
      <w:r>
        <w:br/>
      </w:r>
      <w:r>
        <w:rPr>
          <w:rFonts w:ascii="Times New Roman"/>
          <w:b w:val="false"/>
          <w:i w:val="false"/>
          <w:color w:val="000000"/>
          <w:sz w:val="28"/>
        </w:rPr>
        <w:t>
      6) мәтінмен жұмыс – барысында баланың қабылдау деңгейіне байланысты жеті, сегіз сөйлемге дейінгі қарапайым және күрделі сөйлемдері бар мәтіндерді пайдалану. Деформацияланған мәтіндерді пайдалану. Мәтін бойынша жоспар құрып үйренуді жалғастыру. Жоспар бойынша мазмұндама жасауды үйрену.</w:t>
      </w:r>
      <w:r>
        <w:br/>
      </w:r>
      <w:r>
        <w:rPr>
          <w:rFonts w:ascii="Times New Roman"/>
          <w:b w:val="false"/>
          <w:i w:val="false"/>
          <w:color w:val="000000"/>
          <w:sz w:val="28"/>
        </w:rPr>
        <w:t>
</w:t>
      </w:r>
      <w:r>
        <w:rPr>
          <w:rFonts w:ascii="Times New Roman"/>
          <w:b w:val="false"/>
          <w:i w:val="false"/>
          <w:color w:val="000000"/>
          <w:sz w:val="28"/>
        </w:rPr>
        <w:t>
      62. Тілдік емес дыбысталуларды естіп қабылдау:</w:t>
      </w:r>
      <w:r>
        <w:br/>
      </w:r>
      <w:r>
        <w:rPr>
          <w:rFonts w:ascii="Times New Roman"/>
          <w:b w:val="false"/>
          <w:i w:val="false"/>
          <w:color w:val="000000"/>
          <w:sz w:val="28"/>
        </w:rPr>
        <w:t>
      1) табиғатта шығатын дыбыстар (желдің соққаны, күннің күркірегені және т.б.);</w:t>
      </w:r>
      <w:r>
        <w:br/>
      </w:r>
      <w:r>
        <w:rPr>
          <w:rFonts w:ascii="Times New Roman"/>
          <w:b w:val="false"/>
          <w:i w:val="false"/>
          <w:color w:val="000000"/>
          <w:sz w:val="28"/>
        </w:rPr>
        <w:t>
      2) адам шығаратын тілдік емес дыбыстар (жылау, күлу, түшкіру, жөтелу және т.б.);</w:t>
      </w:r>
      <w:r>
        <w:br/>
      </w:r>
      <w:r>
        <w:rPr>
          <w:rFonts w:ascii="Times New Roman"/>
          <w:b w:val="false"/>
          <w:i w:val="false"/>
          <w:color w:val="000000"/>
          <w:sz w:val="28"/>
        </w:rPr>
        <w:t>
      3) тілдік және тілдік емес дыбыстарды ажырату және тану.</w:t>
      </w:r>
      <w:r>
        <w:br/>
      </w:r>
      <w:r>
        <w:rPr>
          <w:rFonts w:ascii="Times New Roman"/>
          <w:b w:val="false"/>
          <w:i w:val="false"/>
          <w:color w:val="000000"/>
          <w:sz w:val="28"/>
        </w:rPr>
        <w:t>
</w:t>
      </w:r>
      <w:r>
        <w:rPr>
          <w:rFonts w:ascii="Times New Roman"/>
          <w:b w:val="false"/>
          <w:i w:val="false"/>
          <w:color w:val="000000"/>
          <w:sz w:val="28"/>
        </w:rPr>
        <w:t>
      63.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64. Сөйлеу кезіндегі тыныспен жұмыс:</w:t>
      </w:r>
      <w:r>
        <w:br/>
      </w:r>
      <w:r>
        <w:rPr>
          <w:rFonts w:ascii="Times New Roman"/>
          <w:b w:val="false"/>
          <w:i w:val="false"/>
          <w:color w:val="000000"/>
          <w:sz w:val="28"/>
        </w:rPr>
        <w:t>
      1) мұғаліммен қосарланып және еліктеу арқылы бір тыныста бірнеше буындарды бірге айтқызу (папапапапа немесе тататата);</w:t>
      </w:r>
      <w:r>
        <w:br/>
      </w:r>
      <w:r>
        <w:rPr>
          <w:rFonts w:ascii="Times New Roman"/>
          <w:b w:val="false"/>
          <w:i w:val="false"/>
          <w:color w:val="000000"/>
          <w:sz w:val="28"/>
        </w:rPr>
        <w:t>
      2) 10-12 буыннан тұратын сөздер, сөз тіркестері және фразаларды қажетті синтагм үзілістерін графикалық белгісіне қарап таныс емес создерде еліктеу арқылы, таныс сөздерде өз беттерімен айту. Мысалы: Біз ертең демалысқа шығамыз.</w:t>
      </w:r>
      <w:r>
        <w:br/>
      </w:r>
      <w:r>
        <w:rPr>
          <w:rFonts w:ascii="Times New Roman"/>
          <w:b w:val="false"/>
          <w:i w:val="false"/>
          <w:color w:val="000000"/>
          <w:sz w:val="28"/>
        </w:rPr>
        <w:t>
</w:t>
      </w:r>
      <w:r>
        <w:rPr>
          <w:rFonts w:ascii="Times New Roman"/>
          <w:b w:val="false"/>
          <w:i w:val="false"/>
          <w:color w:val="000000"/>
          <w:sz w:val="28"/>
        </w:rPr>
        <w:t>
      65. Дауыспен жұмыс:</w:t>
      </w:r>
      <w:r>
        <w:br/>
      </w:r>
      <w:r>
        <w:rPr>
          <w:rFonts w:ascii="Times New Roman"/>
          <w:b w:val="false"/>
          <w:i w:val="false"/>
          <w:color w:val="000000"/>
          <w:sz w:val="28"/>
        </w:rPr>
        <w:t>
      1) мұғалімге еліктеу арқылы және өз бетімен сұрақ қойған кезде дауысты қаттырақ шығарып логикалық екпін түсіріп айту. Мысалы, Кім сабақта жоқ? Сен қайда барасың?;</w:t>
      </w:r>
      <w:r>
        <w:br/>
      </w:r>
      <w:r>
        <w:rPr>
          <w:rFonts w:ascii="Times New Roman"/>
          <w:b w:val="false"/>
          <w:i w:val="false"/>
          <w:color w:val="000000"/>
          <w:sz w:val="28"/>
        </w:rPr>
        <w:t>
      2) сөйлемдерді хабарлы, лепті, сұраулы екпінмен айтқызу. Мысалы: Көктем келді. Алақай! Көктем келді! Көктем келді ме?.</w:t>
      </w:r>
      <w:r>
        <w:br/>
      </w:r>
      <w:r>
        <w:rPr>
          <w:rFonts w:ascii="Times New Roman"/>
          <w:b w:val="false"/>
          <w:i w:val="false"/>
          <w:color w:val="000000"/>
          <w:sz w:val="28"/>
        </w:rPr>
        <w:t>
</w:t>
      </w:r>
      <w:r>
        <w:rPr>
          <w:rFonts w:ascii="Times New Roman"/>
          <w:b w:val="false"/>
          <w:i w:val="false"/>
          <w:color w:val="000000"/>
          <w:sz w:val="28"/>
        </w:rPr>
        <w:t>
      66. Дыбыстармен жұмыс:</w:t>
      </w:r>
      <w:r>
        <w:br/>
      </w:r>
      <w:r>
        <w:rPr>
          <w:rFonts w:ascii="Times New Roman"/>
          <w:b w:val="false"/>
          <w:i w:val="false"/>
          <w:color w:val="000000"/>
          <w:sz w:val="28"/>
        </w:rPr>
        <w:t>
      1) дұрыс айта алмайтын дыбыстарды түзету және бекіту;</w:t>
      </w:r>
      <w:r>
        <w:br/>
      </w:r>
      <w:r>
        <w:rPr>
          <w:rFonts w:ascii="Times New Roman"/>
          <w:b w:val="false"/>
          <w:i w:val="false"/>
          <w:color w:val="000000"/>
          <w:sz w:val="28"/>
        </w:rPr>
        <w:t>
      2) сөздердегі айтылуы жақын дыбыстарды ажырату:</w:t>
      </w:r>
      <w:r>
        <w:br/>
      </w:r>
      <w:r>
        <w:rPr>
          <w:rFonts w:ascii="Times New Roman"/>
          <w:b w:val="false"/>
          <w:i w:val="false"/>
          <w:color w:val="000000"/>
          <w:sz w:val="28"/>
        </w:rPr>
        <w:t>
      дауысты дыбыстар: а-ә, о-ө, ұ-ү, ә-е, у-ұ;</w:t>
      </w:r>
      <w:r>
        <w:br/>
      </w:r>
      <w:r>
        <w:rPr>
          <w:rFonts w:ascii="Times New Roman"/>
          <w:b w:val="false"/>
          <w:i w:val="false"/>
          <w:color w:val="000000"/>
          <w:sz w:val="28"/>
        </w:rPr>
        <w:t>
      дауыссыз дыбыстар: қуыстан шығатын дыбыстар: с-з, ш-ж, с-ш, з-ж, ф-в;</w:t>
      </w:r>
      <w:r>
        <w:br/>
      </w:r>
      <w:r>
        <w:rPr>
          <w:rFonts w:ascii="Times New Roman"/>
          <w:b w:val="false"/>
          <w:i w:val="false"/>
          <w:color w:val="000000"/>
          <w:sz w:val="28"/>
        </w:rPr>
        <w:t>
      мұрындық дыбыстар: м-б, н-д, б-п, м-п, н-л;</w:t>
      </w:r>
      <w:r>
        <w:br/>
      </w:r>
      <w:r>
        <w:rPr>
          <w:rFonts w:ascii="Times New Roman"/>
          <w:b w:val="false"/>
          <w:i w:val="false"/>
          <w:color w:val="000000"/>
          <w:sz w:val="28"/>
        </w:rPr>
        <w:t>
      қабысып жарып шығатын дыбыстар: т-д, б-п, г-к, г-ғ, к-қ;</w:t>
      </w:r>
      <w:r>
        <w:br/>
      </w:r>
      <w:r>
        <w:rPr>
          <w:rFonts w:ascii="Times New Roman"/>
          <w:b w:val="false"/>
          <w:i w:val="false"/>
          <w:color w:val="000000"/>
          <w:sz w:val="28"/>
        </w:rPr>
        <w:t>
      аффрикаттар: ч, ц, щ.</w:t>
      </w:r>
      <w:r>
        <w:br/>
      </w:r>
      <w:r>
        <w:rPr>
          <w:rFonts w:ascii="Times New Roman"/>
          <w:b w:val="false"/>
          <w:i w:val="false"/>
          <w:color w:val="000000"/>
          <w:sz w:val="28"/>
        </w:rPr>
        <w:t>
</w:t>
      </w:r>
      <w:r>
        <w:rPr>
          <w:rFonts w:ascii="Times New Roman"/>
          <w:b w:val="false"/>
          <w:i w:val="false"/>
          <w:color w:val="000000"/>
          <w:sz w:val="28"/>
        </w:rPr>
        <w:t>
      67. Сөздермен жұмыс:</w:t>
      </w:r>
      <w:r>
        <w:br/>
      </w:r>
      <w:r>
        <w:rPr>
          <w:rFonts w:ascii="Times New Roman"/>
          <w:b w:val="false"/>
          <w:i w:val="false"/>
          <w:color w:val="000000"/>
          <w:sz w:val="28"/>
        </w:rPr>
        <w:t>
      1) мәтіндерді, тақпақтарды орфоэпиялық ережесін сақтай отырып айтқызу;</w:t>
      </w:r>
      <w:r>
        <w:br/>
      </w:r>
      <w:r>
        <w:rPr>
          <w:rFonts w:ascii="Times New Roman"/>
          <w:b w:val="false"/>
          <w:i w:val="false"/>
          <w:color w:val="000000"/>
          <w:sz w:val="28"/>
        </w:rPr>
        <w:t>
      2) жеке дыбыстардың дыбысталуы;</w:t>
      </w:r>
      <w:r>
        <w:br/>
      </w:r>
      <w:r>
        <w:rPr>
          <w:rFonts w:ascii="Times New Roman"/>
          <w:b w:val="false"/>
          <w:i w:val="false"/>
          <w:color w:val="000000"/>
          <w:sz w:val="28"/>
        </w:rPr>
        <w:t>
      3) ерін үндестігі: құлын-құлұн, төсек-төсөк, көңүлді-көңілді;</w:t>
      </w:r>
      <w:r>
        <w:br/>
      </w:r>
      <w:r>
        <w:rPr>
          <w:rFonts w:ascii="Times New Roman"/>
          <w:b w:val="false"/>
          <w:i w:val="false"/>
          <w:color w:val="000000"/>
          <w:sz w:val="28"/>
        </w:rPr>
        <w:t>
      4) дифтонгтардың дыбысталуы: тақия-тақыйа, Әлия-Әлійә, иық-ыйық, қию-қыйұу;</w:t>
      </w:r>
      <w:r>
        <w:br/>
      </w:r>
      <w:r>
        <w:rPr>
          <w:rFonts w:ascii="Times New Roman"/>
          <w:b w:val="false"/>
          <w:i w:val="false"/>
          <w:color w:val="000000"/>
          <w:sz w:val="28"/>
        </w:rPr>
        <w:t>
      5) дауысты дыбыстардың дыбысталуы: шай-шәй, жай-жәй, лақ-ылақ;</w:t>
      </w:r>
      <w:r>
        <w:br/>
      </w:r>
      <w:r>
        <w:rPr>
          <w:rFonts w:ascii="Times New Roman"/>
          <w:b w:val="false"/>
          <w:i w:val="false"/>
          <w:color w:val="000000"/>
          <w:sz w:val="28"/>
        </w:rPr>
        <w:t>
      6) сөз ішінде дыбысталуы: абжылан-апжылан, сенген-сеңген, басшы-башшы, кесші-кешші;</w:t>
      </w:r>
      <w:r>
        <w:br/>
      </w:r>
      <w:r>
        <w:rPr>
          <w:rFonts w:ascii="Times New Roman"/>
          <w:b w:val="false"/>
          <w:i w:val="false"/>
          <w:color w:val="000000"/>
          <w:sz w:val="28"/>
        </w:rPr>
        <w:t>
      7) екі сөз жігінде: ақ жауын-ағжауұн, ақ ала-ағала, тақ сан-тахсан, алып ұшу-алыб ұшұу.</w:t>
      </w:r>
      <w:r>
        <w:br/>
      </w:r>
      <w:r>
        <w:rPr>
          <w:rFonts w:ascii="Times New Roman"/>
          <w:b w:val="false"/>
          <w:i w:val="false"/>
          <w:color w:val="000000"/>
          <w:sz w:val="28"/>
        </w:rPr>
        <w:t>
</w:t>
      </w:r>
      <w:r>
        <w:rPr>
          <w:rFonts w:ascii="Times New Roman"/>
          <w:b w:val="false"/>
          <w:i w:val="false"/>
          <w:color w:val="000000"/>
          <w:sz w:val="28"/>
        </w:rPr>
        <w:t>
      68. Фразалармен жұмыс:</w:t>
      </w:r>
      <w:r>
        <w:br/>
      </w:r>
      <w:r>
        <w:rPr>
          <w:rFonts w:ascii="Times New Roman"/>
          <w:b w:val="false"/>
          <w:i w:val="false"/>
          <w:color w:val="000000"/>
          <w:sz w:val="28"/>
        </w:rPr>
        <w:t>
      1) мәтінді оқу кезінде хабарлы және сұраулы екпіндерді қолдану;</w:t>
      </w:r>
      <w:r>
        <w:br/>
      </w:r>
      <w:r>
        <w:rPr>
          <w:rFonts w:ascii="Times New Roman"/>
          <w:b w:val="false"/>
          <w:i w:val="false"/>
          <w:color w:val="000000"/>
          <w:sz w:val="28"/>
        </w:rPr>
        <w:t>
      2) мұғаліммен қосарланып және өз бетімен қалыпты сөйлеу тіліне тән темппен айтқызу.</w:t>
      </w:r>
    </w:p>
    <w:bookmarkEnd w:id="349"/>
    <w:bookmarkStart w:name="z1375" w:id="350"/>
    <w:p>
      <w:pPr>
        <w:spacing w:after="0"/>
        <w:ind w:left="0"/>
        <w:jc w:val="left"/>
      </w:pPr>
      <w:r>
        <w:rPr>
          <w:rFonts w:ascii="Times New Roman"/>
          <w:b/>
          <w:i w:val="false"/>
          <w:color w:val="000000"/>
        </w:rPr>
        <w:t xml:space="preserve"> 
6. Оқу пәнінің 4-сыныптағы базалық білім мазмұны</w:t>
      </w:r>
    </w:p>
    <w:bookmarkEnd w:id="350"/>
    <w:bookmarkStart w:name="z1376" w:id="351"/>
    <w:p>
      <w:pPr>
        <w:spacing w:after="0"/>
        <w:ind w:left="0"/>
        <w:jc w:val="both"/>
      </w:pPr>
      <w:r>
        <w:rPr>
          <w:rFonts w:ascii="Times New Roman"/>
          <w:b w:val="false"/>
          <w:i w:val="false"/>
          <w:color w:val="000000"/>
          <w:sz w:val="28"/>
        </w:rPr>
        <w:t>
      69. Есту қабілетін дамыту. 1 тоқсан:</w:t>
      </w:r>
      <w:r>
        <w:br/>
      </w:r>
      <w:r>
        <w:rPr>
          <w:rFonts w:ascii="Times New Roman"/>
          <w:b w:val="false"/>
          <w:i w:val="false"/>
          <w:color w:val="000000"/>
          <w:sz w:val="28"/>
        </w:rPr>
        <w:t>
      1) дыбысталуы бойынша таныс сөздерді, қысқа фразаларды, қарапайым және күрделі сөйлемдерді мәтіндерді қабылдау (естіп-көруіне</w:t>
      </w:r>
      <w:r>
        <w:br/>
      </w:r>
      <w:r>
        <w:rPr>
          <w:rFonts w:ascii="Times New Roman"/>
          <w:b w:val="false"/>
          <w:i w:val="false"/>
          <w:color w:val="000000"/>
          <w:sz w:val="28"/>
        </w:rPr>
        <w:t>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оқу іс-әрекетіне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 Жалпы білім беру пәндеріне сәйкес сөйлеу тілі материалы: «Оқу іс-әрекеті бойынша тапсырмаларды орындау», «Табиғаттын маусымдық өзгеруі», «Алтын күз»;</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диологты ойын түрінде ұйымдастыру. Диалог кезінде сөйлем мүшеоерінен: бастауыш, баяндауыш, анықтауыш, толықтауышты қосу. Ддиалог барысында демонстрациялау. Суреттерді пайдалана отырып дилог құруды жалғастыру. Жүргізілген экскурсия бойынша диалог құру;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Мысалы: Мұғалім оқушыға бала кітап оқып отырған суретті ұсынып – қыз кітап оқып отыр деп айтады. Оқушы міндеті дұрысын таңдау. Біртіндеп ойын түрін күрделендіруге болады. Деформацияланған сөйлеммен жұмыс;</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w:t>
      </w:r>
      <w:r>
        <w:br/>
      </w:r>
      <w:r>
        <w:rPr>
          <w:rFonts w:ascii="Times New Roman"/>
          <w:b w:val="false"/>
          <w:i w:val="false"/>
          <w:color w:val="000000"/>
          <w:sz w:val="28"/>
        </w:rPr>
        <w:t>
      6) мәтінмен жұмыс – барысында баланың қабылдау деңгейіне байланысты 10-12 сөйлемге дейінгі қарапайым және күрделі сөйлемдері бар мәтіндерді пайдалану. Деформацияланған мәтіндерді пайдалану. Мәтін бойынша жоспар құрып үйренуді жалғастыру. Жоспар бойынша мазмұндама жасауды үйрену.</w:t>
      </w:r>
      <w:r>
        <w:br/>
      </w:r>
      <w:r>
        <w:rPr>
          <w:rFonts w:ascii="Times New Roman"/>
          <w:b w:val="false"/>
          <w:i w:val="false"/>
          <w:color w:val="000000"/>
          <w:sz w:val="28"/>
        </w:rPr>
        <w:t>
</w:t>
      </w:r>
      <w:r>
        <w:rPr>
          <w:rFonts w:ascii="Times New Roman"/>
          <w:b w:val="false"/>
          <w:i w:val="false"/>
          <w:color w:val="000000"/>
          <w:sz w:val="28"/>
        </w:rPr>
        <w:t>
      70. Тілдік емес дыбысталуларды естіп қабылдау:</w:t>
      </w:r>
      <w:r>
        <w:br/>
      </w:r>
      <w:r>
        <w:rPr>
          <w:rFonts w:ascii="Times New Roman"/>
          <w:b w:val="false"/>
          <w:i w:val="false"/>
          <w:color w:val="000000"/>
          <w:sz w:val="28"/>
        </w:rPr>
        <w:t>
      1) табиғатта шығатын дыбыстар (желдің соққаны, күннің күркірегені және т.б.);</w:t>
      </w:r>
      <w:r>
        <w:br/>
      </w:r>
      <w:r>
        <w:rPr>
          <w:rFonts w:ascii="Times New Roman"/>
          <w:b w:val="false"/>
          <w:i w:val="false"/>
          <w:color w:val="000000"/>
          <w:sz w:val="28"/>
        </w:rPr>
        <w:t>
      2) адам шығаратын тілдік емес дыбыстар (жылау, күлу, түшкіру, жөтелу және т.б.);</w:t>
      </w:r>
      <w:r>
        <w:br/>
      </w:r>
      <w:r>
        <w:rPr>
          <w:rFonts w:ascii="Times New Roman"/>
          <w:b w:val="false"/>
          <w:i w:val="false"/>
          <w:color w:val="000000"/>
          <w:sz w:val="28"/>
        </w:rPr>
        <w:t>
      3) тілдік және тілдік емес дыбыстарды ажырату және тану.</w:t>
      </w:r>
      <w:r>
        <w:br/>
      </w:r>
      <w:r>
        <w:rPr>
          <w:rFonts w:ascii="Times New Roman"/>
          <w:b w:val="false"/>
          <w:i w:val="false"/>
          <w:color w:val="000000"/>
          <w:sz w:val="28"/>
        </w:rPr>
        <w:t>
</w:t>
      </w:r>
      <w:r>
        <w:rPr>
          <w:rFonts w:ascii="Times New Roman"/>
          <w:b w:val="false"/>
          <w:i w:val="false"/>
          <w:color w:val="000000"/>
          <w:sz w:val="28"/>
        </w:rPr>
        <w:t>
      71. 2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Бүгін қанша сабақ? Сен сабақта не үйрендің? Ертең неше сабақ? Саған қай жыл мезгілі ұнайды? Неге? Не үшін? Оқу іс-әрекетіне байланысты; ауа райы; жыл мезгілдері; отбасы; күн тәртібі; асхана бойынша пайдаланылатын сөйлеу тілі материалы бойынша сұрақтарды ажырату, тапсырмаларды түсініп орындауды жалғастыру. Жалпы білім беру пәндеріне сәйкес сөйлеу тілі материалы: «Менің үйім», «Біздің пәтер», «Менің досым», «Қыс», «Жаңа жыл»;</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диалогты ойын түрінде ұйымдастыру. Диалог кезінде сөйлем мүшелерінен: бастауыш, баяндауыш, анықтауыш, толықтауышты қосу. Диалог барысында демонстрациялау. Суреттерді пайдалана отырып дилог құруды жалғастыру. Жүргізілген экскурсия бойынша диалог құру. Театр, кинотеатр, музейде өткен экскурсия бойынша диалог құру. Досының туған күні, мен кім болғым келеді, досын сипаттау тақырыптарына диалог жүргізу;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Мысалы: Мұғалім оқушыға бала кітап оқып отырған суретті ұсынып. – қыз кітап оқып отыр деп айтады. Оқушы міндеті дұрысын таңдау. Біртіндеп ойын түрін күрделендіруге болады. Деформацияланған сөйлеммен жұмыс;</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 ды жалғастыру;</w:t>
      </w:r>
      <w:r>
        <w:br/>
      </w:r>
      <w:r>
        <w:rPr>
          <w:rFonts w:ascii="Times New Roman"/>
          <w:b w:val="false"/>
          <w:i w:val="false"/>
          <w:color w:val="000000"/>
          <w:sz w:val="28"/>
        </w:rPr>
        <w:t>
      6) мәтінмен жұмыс – барысында баланың қабылдау деңгейіне байланысты 10 сөйлемге дейінгі қарапайым және күрделі сөйлемдері бар мәтіндерді пайдалану. Деформацияланған мәтіндерді пайдалану. Мәтін бойынша жоспар құрып үйренуді жалғастыру. Жоспар бойынша мазмұндама жасу.</w:t>
      </w:r>
      <w:r>
        <w:br/>
      </w:r>
      <w:r>
        <w:rPr>
          <w:rFonts w:ascii="Times New Roman"/>
          <w:b w:val="false"/>
          <w:i w:val="false"/>
          <w:color w:val="000000"/>
          <w:sz w:val="28"/>
        </w:rPr>
        <w:t>
</w:t>
      </w:r>
      <w:r>
        <w:rPr>
          <w:rFonts w:ascii="Times New Roman"/>
          <w:b w:val="false"/>
          <w:i w:val="false"/>
          <w:color w:val="000000"/>
          <w:sz w:val="28"/>
        </w:rPr>
        <w:t>
      72. Тілдік емес дыбысталуларды естіп қабылдау:</w:t>
      </w:r>
      <w:r>
        <w:br/>
      </w:r>
      <w:r>
        <w:rPr>
          <w:rFonts w:ascii="Times New Roman"/>
          <w:b w:val="false"/>
          <w:i w:val="false"/>
          <w:color w:val="000000"/>
          <w:sz w:val="28"/>
        </w:rPr>
        <w:t>
      1) табиғатта шығатын дыбыстар (желдің соққаны, күннің күркірегені және т.б.);</w:t>
      </w:r>
      <w:r>
        <w:br/>
      </w:r>
      <w:r>
        <w:rPr>
          <w:rFonts w:ascii="Times New Roman"/>
          <w:b w:val="false"/>
          <w:i w:val="false"/>
          <w:color w:val="000000"/>
          <w:sz w:val="28"/>
        </w:rPr>
        <w:t>
      2) жануарлар мен құстардың дауыстарын ажырату және тану;</w:t>
      </w:r>
      <w:r>
        <w:br/>
      </w:r>
      <w:r>
        <w:rPr>
          <w:rFonts w:ascii="Times New Roman"/>
          <w:b w:val="false"/>
          <w:i w:val="false"/>
          <w:color w:val="000000"/>
          <w:sz w:val="28"/>
        </w:rPr>
        <w:t>
      3) тілдік және тілдік емес дыбыстарды ажырату және тану.</w:t>
      </w:r>
      <w:r>
        <w:br/>
      </w:r>
      <w:r>
        <w:rPr>
          <w:rFonts w:ascii="Times New Roman"/>
          <w:b w:val="false"/>
          <w:i w:val="false"/>
          <w:color w:val="000000"/>
          <w:sz w:val="28"/>
        </w:rPr>
        <w:t>
</w:t>
      </w:r>
      <w:r>
        <w:rPr>
          <w:rFonts w:ascii="Times New Roman"/>
          <w:b w:val="false"/>
          <w:i w:val="false"/>
          <w:color w:val="000000"/>
          <w:sz w:val="28"/>
        </w:rPr>
        <w:t>
      73. 3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Табиғат құбылыстары; оқу іс-әрекетіне байланысты; ауа райы; жыл мезгілдері; отбасы; күн тәртібі; асхана бойынша пайдаланылатын сөйлеу тілі материалы бойынша сұрақтарды ажырату, тапсырмаларды түсініп орындауды жалғастыру. Жалпы білім беру пәндеріне сәйкес сөйлеу тілі материалы: «Қыс», «Қыс қызықтары» «Мамандықтар», «Біздің мектеп», «Күн тәртібі», «Көктем мерекелері»;</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диалогты ойын түрінде ұйымдастыру. Диалог кезінде сөйлем мүшелерінен: бастауыш, баяндауыш, анықтауыш, толықтауыш, пысықтауышты қосу. Диалог барысында демонстрациялау. Суреттерді пайдалана отырып диалог құруды жалғастыру. Жүргізілген экскурсия бойынша диалог құру. Театр, кинотеатр, музейде өткен экскурсия бойынша диалог құру. Досының туған күні, мен кім болғым келеді, досын сипаттау тақырыптарына диалог жүргізу ді жалғастыру;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Мысалы: Мұғалім оқушыға бала кітап оқып отырған суретті ұсынып – қыз кітап оқып отыр деп айтады. Оқушы міндеті дұрысын таңдау. Біртіндеп ойын түрін күрделендіруге болады. Деформацияланған сөйлеммен жұмыс жасау;</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құрастыруды жалғастыру;</w:t>
      </w:r>
      <w:r>
        <w:br/>
      </w:r>
      <w:r>
        <w:rPr>
          <w:rFonts w:ascii="Times New Roman"/>
          <w:b w:val="false"/>
          <w:i w:val="false"/>
          <w:color w:val="000000"/>
          <w:sz w:val="28"/>
        </w:rPr>
        <w:t>
      6) мәтінмен жұмыс – барысында баланың қабылдау деңгейіне байланысты 10 сөйлемге дейінгі қарапайым және күрделі сөйлемдері бар мәтіндерді пайдалану. Деформацияланған мәтіндерді пайдалану. Мәтін бойынша жоспар құрып үйренуді жалғастыру. Жоспар бойынша мазмұндама жасу.</w:t>
      </w:r>
      <w:r>
        <w:br/>
      </w:r>
      <w:r>
        <w:rPr>
          <w:rFonts w:ascii="Times New Roman"/>
          <w:b w:val="false"/>
          <w:i w:val="false"/>
          <w:color w:val="000000"/>
          <w:sz w:val="28"/>
        </w:rPr>
        <w:t>
</w:t>
      </w:r>
      <w:r>
        <w:rPr>
          <w:rFonts w:ascii="Times New Roman"/>
          <w:b w:val="false"/>
          <w:i w:val="false"/>
          <w:color w:val="000000"/>
          <w:sz w:val="28"/>
        </w:rPr>
        <w:t>
      74. Тілдік емес дыбысталуларды естіп қабылдау:</w:t>
      </w:r>
      <w:r>
        <w:br/>
      </w:r>
      <w:r>
        <w:rPr>
          <w:rFonts w:ascii="Times New Roman"/>
          <w:b w:val="false"/>
          <w:i w:val="false"/>
          <w:color w:val="000000"/>
          <w:sz w:val="28"/>
        </w:rPr>
        <w:t>
      1) табиғатта шығатын дыбыстар (желдің соққаны, күннің күркірегені және т.б.);</w:t>
      </w:r>
      <w:r>
        <w:br/>
      </w:r>
      <w:r>
        <w:rPr>
          <w:rFonts w:ascii="Times New Roman"/>
          <w:b w:val="false"/>
          <w:i w:val="false"/>
          <w:color w:val="000000"/>
          <w:sz w:val="28"/>
        </w:rPr>
        <w:t>
      2) дыбысталудың ұзақтығын, қаттылығын, санын анықтау;</w:t>
      </w:r>
      <w:r>
        <w:br/>
      </w:r>
      <w:r>
        <w:rPr>
          <w:rFonts w:ascii="Times New Roman"/>
          <w:b w:val="false"/>
          <w:i w:val="false"/>
          <w:color w:val="000000"/>
          <w:sz w:val="28"/>
        </w:rPr>
        <w:t>
      3) тілдік және тілдік емес дыбыстарды ажырату және тану.</w:t>
      </w:r>
      <w:r>
        <w:br/>
      </w:r>
      <w:r>
        <w:rPr>
          <w:rFonts w:ascii="Times New Roman"/>
          <w:b w:val="false"/>
          <w:i w:val="false"/>
          <w:color w:val="000000"/>
          <w:sz w:val="28"/>
        </w:rPr>
        <w:t>
</w:t>
      </w:r>
      <w:r>
        <w:rPr>
          <w:rFonts w:ascii="Times New Roman"/>
          <w:b w:val="false"/>
          <w:i w:val="false"/>
          <w:color w:val="000000"/>
          <w:sz w:val="28"/>
        </w:rPr>
        <w:t>
      75. 4 тоқсан:</w:t>
      </w:r>
      <w:r>
        <w:br/>
      </w:r>
      <w:r>
        <w:rPr>
          <w:rFonts w:ascii="Times New Roman"/>
          <w:b w:val="false"/>
          <w:i w:val="false"/>
          <w:color w:val="000000"/>
          <w:sz w:val="28"/>
        </w:rPr>
        <w:t>
      1) дыбысталуы бойынша таныс және таныс емес сөздерді, қысқа фразаларды, қарапайым және күрделі сөйлемдерді мәтіндерді қабылдау (естіп-көруіне және естуіне сүйеніп қабылдау);</w:t>
      </w:r>
      <w:r>
        <w:br/>
      </w:r>
      <w:r>
        <w:rPr>
          <w:rFonts w:ascii="Times New Roman"/>
          <w:b w:val="false"/>
          <w:i w:val="false"/>
          <w:color w:val="000000"/>
          <w:sz w:val="28"/>
        </w:rPr>
        <w:t>
      2) күнделікті пайдаланатын сөйлеу тілі, сұрақ, өтініш, тапсырма сөздерді ажырату. Табиғат құбылыстары; оқу іс-әрекетіне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орындауды жалғастыру. Жалпы білім беру пәндеріне сәйкес сөйлеу тілі материалы: «Көктем келді», «Құстар біздің досымыз», «Адамдардың көктемдегі еңбегі», «Бау-бақша», «Мамыр мерекелері»;</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диалогты ойын түрінде ұйымдастыру. Диалог кезінде сөйлем мүшеоерінен: бастауыш, баяндауыш, анықтауыш, толықтауыш, пысықтауышты қосу. Диалог барысында демонстрациялау. Суреттерді пайдалана отырып диалог құруды жалғастыру. Жүргізілген экскурсия бойынша диалог құру. Театр, кинотеатр, музейде өткен экскурсия бойынша диалог құру. Досының туған күні, мен кім болғым келеді, досын сипаттау тақырыптарына диалог жүргізуді жалғастыру;</w:t>
      </w:r>
      <w:r>
        <w:br/>
      </w:r>
      <w:r>
        <w:rPr>
          <w:rFonts w:ascii="Times New Roman"/>
          <w:b w:val="false"/>
          <w:i w:val="false"/>
          <w:color w:val="000000"/>
          <w:sz w:val="28"/>
        </w:rPr>
        <w:t>
      4) сөйлемдерді ажырату – бұл бөлім материалдары грамматикалық сөйлеу тілі құрылымын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Мысалы: Мұғалім оқушыға бала кітап оқып отырған суретті ұсынып. – қыз кітап оқып отыр деп айтады. Оқушы міндеті дұрысын таңдау. Біртіндеп ойын түрін күрделендіруге болады. Деформацияланған сөйлеммен жұмыс жасау;</w:t>
      </w:r>
      <w:r>
        <w:br/>
      </w:r>
      <w:r>
        <w:rPr>
          <w:rFonts w:ascii="Times New Roman"/>
          <w:b w:val="false"/>
          <w:i w:val="false"/>
          <w:color w:val="000000"/>
          <w:sz w:val="28"/>
        </w:rPr>
        <w:t>
      5) математикалық материалды ажырату – 11-100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 ды жалғастыру;</w:t>
      </w:r>
      <w:r>
        <w:br/>
      </w:r>
      <w:r>
        <w:rPr>
          <w:rFonts w:ascii="Times New Roman"/>
          <w:b w:val="false"/>
          <w:i w:val="false"/>
          <w:color w:val="000000"/>
          <w:sz w:val="28"/>
        </w:rPr>
        <w:t>
      6) мәтінмен жұмыс – барысында баланың қабылдау деңгейіне байланысты 10-12 сөйлемге дейінгі қарапайым және күрделі сөйлемдері бар мәтіндерді пайдалану. Деформацияланған мәтіндерді пайдалану. Мәтін бойынша жоспар құрып үйренуді жалғастыру. Жоспар бойынша мазмұндама жасу.</w:t>
      </w:r>
      <w:r>
        <w:br/>
      </w:r>
      <w:r>
        <w:rPr>
          <w:rFonts w:ascii="Times New Roman"/>
          <w:b w:val="false"/>
          <w:i w:val="false"/>
          <w:color w:val="000000"/>
          <w:sz w:val="28"/>
        </w:rPr>
        <w:t>
</w:t>
      </w:r>
      <w:r>
        <w:rPr>
          <w:rFonts w:ascii="Times New Roman"/>
          <w:b w:val="false"/>
          <w:i w:val="false"/>
          <w:color w:val="000000"/>
          <w:sz w:val="28"/>
        </w:rPr>
        <w:t>
      76. Тілдік емес дыбысталуларды естіп қабылдау:</w:t>
      </w:r>
      <w:r>
        <w:br/>
      </w:r>
      <w:r>
        <w:rPr>
          <w:rFonts w:ascii="Times New Roman"/>
          <w:b w:val="false"/>
          <w:i w:val="false"/>
          <w:color w:val="000000"/>
          <w:sz w:val="28"/>
        </w:rPr>
        <w:t>
      1) табиғатта шығатын дыбыстарды ажырату және тану (желдің соққаны, күннің күркірегені және т.б.);</w:t>
      </w:r>
      <w:r>
        <w:br/>
      </w:r>
      <w:r>
        <w:rPr>
          <w:rFonts w:ascii="Times New Roman"/>
          <w:b w:val="false"/>
          <w:i w:val="false"/>
          <w:color w:val="000000"/>
          <w:sz w:val="28"/>
        </w:rPr>
        <w:t>
      2) тілдік және тілдік емес дыбыстарды ажырату және тану.</w:t>
      </w:r>
      <w:r>
        <w:br/>
      </w:r>
      <w:r>
        <w:rPr>
          <w:rFonts w:ascii="Times New Roman"/>
          <w:b w:val="false"/>
          <w:i w:val="false"/>
          <w:color w:val="000000"/>
          <w:sz w:val="28"/>
        </w:rPr>
        <w:t>
</w:t>
      </w:r>
      <w:r>
        <w:rPr>
          <w:rFonts w:ascii="Times New Roman"/>
          <w:b w:val="false"/>
          <w:i w:val="false"/>
          <w:color w:val="000000"/>
          <w:sz w:val="28"/>
        </w:rPr>
        <w:t>
      77.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78. Сөйлеу кезіндегі тыныспен жұмыс: жаттап алған мәтінді синтагмдік үзілістерін сақтай отырып дұрыс тыныс шығарып айтқызу.</w:t>
      </w:r>
      <w:r>
        <w:br/>
      </w:r>
      <w:r>
        <w:rPr>
          <w:rFonts w:ascii="Times New Roman"/>
          <w:b w:val="false"/>
          <w:i w:val="false"/>
          <w:color w:val="000000"/>
          <w:sz w:val="28"/>
        </w:rPr>
        <w:t>
</w:t>
      </w:r>
      <w:r>
        <w:rPr>
          <w:rFonts w:ascii="Times New Roman"/>
          <w:b w:val="false"/>
          <w:i w:val="false"/>
          <w:color w:val="000000"/>
          <w:sz w:val="28"/>
        </w:rPr>
        <w:t>
      79. Дауыспен жұмыс:</w:t>
      </w:r>
      <w:r>
        <w:br/>
      </w:r>
      <w:r>
        <w:rPr>
          <w:rFonts w:ascii="Times New Roman"/>
          <w:b w:val="false"/>
          <w:i w:val="false"/>
          <w:color w:val="000000"/>
          <w:sz w:val="28"/>
        </w:rPr>
        <w:t>
      1) мәтінді оқыған кезде хабарлы, сұраулы, лепті екпіндерді дұрыс айтқызу;</w:t>
      </w:r>
      <w:r>
        <w:br/>
      </w:r>
      <w:r>
        <w:rPr>
          <w:rFonts w:ascii="Times New Roman"/>
          <w:b w:val="false"/>
          <w:i w:val="false"/>
          <w:color w:val="000000"/>
          <w:sz w:val="28"/>
        </w:rPr>
        <w:t>
      2) сөйлемдерді хабарлы, лепті, сұраулы екпінмен айтқызу.</w:t>
      </w:r>
      <w:r>
        <w:br/>
      </w:r>
      <w:r>
        <w:rPr>
          <w:rFonts w:ascii="Times New Roman"/>
          <w:b w:val="false"/>
          <w:i w:val="false"/>
          <w:color w:val="000000"/>
          <w:sz w:val="28"/>
        </w:rPr>
        <w:t>
</w:t>
      </w:r>
      <w:r>
        <w:rPr>
          <w:rFonts w:ascii="Times New Roman"/>
          <w:b w:val="false"/>
          <w:i w:val="false"/>
          <w:color w:val="000000"/>
          <w:sz w:val="28"/>
        </w:rPr>
        <w:t>
      80. Дыбыстармен жұмыс:</w:t>
      </w:r>
      <w:r>
        <w:br/>
      </w:r>
      <w:r>
        <w:rPr>
          <w:rFonts w:ascii="Times New Roman"/>
          <w:b w:val="false"/>
          <w:i w:val="false"/>
          <w:color w:val="000000"/>
          <w:sz w:val="28"/>
        </w:rPr>
        <w:t>
      1) дұрыс айта алмайтын дыбыстарды түзету және бекіту;</w:t>
      </w:r>
      <w:r>
        <w:br/>
      </w:r>
      <w:r>
        <w:rPr>
          <w:rFonts w:ascii="Times New Roman"/>
          <w:b w:val="false"/>
          <w:i w:val="false"/>
          <w:color w:val="000000"/>
          <w:sz w:val="28"/>
        </w:rPr>
        <w:t>
      2) сөздердегі айтылуы жақын дыбыстарды ажырату:</w:t>
      </w:r>
      <w:r>
        <w:br/>
      </w:r>
      <w:r>
        <w:rPr>
          <w:rFonts w:ascii="Times New Roman"/>
          <w:b w:val="false"/>
          <w:i w:val="false"/>
          <w:color w:val="000000"/>
          <w:sz w:val="28"/>
        </w:rPr>
        <w:t>
      дауысты дыбыстар: а-ә, о-ө, ұ-ү, ә-е, у-ұ;</w:t>
      </w:r>
      <w:r>
        <w:br/>
      </w:r>
      <w:r>
        <w:rPr>
          <w:rFonts w:ascii="Times New Roman"/>
          <w:b w:val="false"/>
          <w:i w:val="false"/>
          <w:color w:val="000000"/>
          <w:sz w:val="28"/>
        </w:rPr>
        <w:t>
      дауыссыз дыбыстар: қуыстан шығатын дыбыстар: с-з, ш-ж, с-ш, з-ж, ф-в;</w:t>
      </w:r>
      <w:r>
        <w:br/>
      </w:r>
      <w:r>
        <w:rPr>
          <w:rFonts w:ascii="Times New Roman"/>
          <w:b w:val="false"/>
          <w:i w:val="false"/>
          <w:color w:val="000000"/>
          <w:sz w:val="28"/>
        </w:rPr>
        <w:t>
      мұрындық дыбыстар: м-б, н-д, б-п, м-п, н-л;</w:t>
      </w:r>
      <w:r>
        <w:br/>
      </w:r>
      <w:r>
        <w:rPr>
          <w:rFonts w:ascii="Times New Roman"/>
          <w:b w:val="false"/>
          <w:i w:val="false"/>
          <w:color w:val="000000"/>
          <w:sz w:val="28"/>
        </w:rPr>
        <w:t>
      қабысып жарып шығатын дыбыстар: т-д, б-п, г-к, г-ғ, к-қ;</w:t>
      </w:r>
      <w:r>
        <w:br/>
      </w:r>
      <w:r>
        <w:rPr>
          <w:rFonts w:ascii="Times New Roman"/>
          <w:b w:val="false"/>
          <w:i w:val="false"/>
          <w:color w:val="000000"/>
          <w:sz w:val="28"/>
        </w:rPr>
        <w:t>
      аффрикаттар: ч-ц, ц-с, ч-ш.</w:t>
      </w:r>
      <w:r>
        <w:br/>
      </w:r>
      <w:r>
        <w:rPr>
          <w:rFonts w:ascii="Times New Roman"/>
          <w:b w:val="false"/>
          <w:i w:val="false"/>
          <w:color w:val="000000"/>
          <w:sz w:val="28"/>
        </w:rPr>
        <w:t>
</w:t>
      </w:r>
      <w:r>
        <w:rPr>
          <w:rFonts w:ascii="Times New Roman"/>
          <w:b w:val="false"/>
          <w:i w:val="false"/>
          <w:color w:val="000000"/>
          <w:sz w:val="28"/>
        </w:rPr>
        <w:t>
      81. Сөздермен жұмыс:</w:t>
      </w:r>
      <w:r>
        <w:br/>
      </w:r>
      <w:r>
        <w:rPr>
          <w:rFonts w:ascii="Times New Roman"/>
          <w:b w:val="false"/>
          <w:i w:val="false"/>
          <w:color w:val="000000"/>
          <w:sz w:val="28"/>
        </w:rPr>
        <w:t>
      1) мәтіндерді, тақпақтарды орфоэпиялық ережесін сақтай отырып айтқызу;</w:t>
      </w:r>
      <w:r>
        <w:br/>
      </w:r>
      <w:r>
        <w:rPr>
          <w:rFonts w:ascii="Times New Roman"/>
          <w:b w:val="false"/>
          <w:i w:val="false"/>
          <w:color w:val="000000"/>
          <w:sz w:val="28"/>
        </w:rPr>
        <w:t>
      2) ы және й дыбыстарының тіркесі: ми-мый, жина-жыйна;</w:t>
      </w:r>
      <w:r>
        <w:br/>
      </w:r>
      <w:r>
        <w:rPr>
          <w:rFonts w:ascii="Times New Roman"/>
          <w:b w:val="false"/>
          <w:i w:val="false"/>
          <w:color w:val="000000"/>
          <w:sz w:val="28"/>
        </w:rPr>
        <w:t>
      3) і және й дыбыстарының тіркесі: иіс-ійіс, киіз-кійіс;</w:t>
      </w:r>
      <w:r>
        <w:br/>
      </w:r>
      <w:r>
        <w:rPr>
          <w:rFonts w:ascii="Times New Roman"/>
          <w:b w:val="false"/>
          <w:i w:val="false"/>
          <w:color w:val="000000"/>
          <w:sz w:val="28"/>
        </w:rPr>
        <w:t>
      4) жеке ы дыбысы: мия-мыйа, қию-қыйұу, сия-сыййа;</w:t>
      </w:r>
      <w:r>
        <w:br/>
      </w:r>
      <w:r>
        <w:rPr>
          <w:rFonts w:ascii="Times New Roman"/>
          <w:b w:val="false"/>
          <w:i w:val="false"/>
          <w:color w:val="000000"/>
          <w:sz w:val="28"/>
        </w:rPr>
        <w:t>
      5) жеке ұ дыбысы: су-сұу, ту-тұу, буын-бұуын.</w:t>
      </w:r>
      <w:r>
        <w:br/>
      </w:r>
      <w:r>
        <w:rPr>
          <w:rFonts w:ascii="Times New Roman"/>
          <w:b w:val="false"/>
          <w:i w:val="false"/>
          <w:color w:val="000000"/>
          <w:sz w:val="28"/>
        </w:rPr>
        <w:t>
</w:t>
      </w:r>
      <w:r>
        <w:rPr>
          <w:rFonts w:ascii="Times New Roman"/>
          <w:b w:val="false"/>
          <w:i w:val="false"/>
          <w:color w:val="000000"/>
          <w:sz w:val="28"/>
        </w:rPr>
        <w:t>
      82. Фразалармен жұмыс:</w:t>
      </w:r>
      <w:r>
        <w:br/>
      </w:r>
      <w:r>
        <w:rPr>
          <w:rFonts w:ascii="Times New Roman"/>
          <w:b w:val="false"/>
          <w:i w:val="false"/>
          <w:color w:val="000000"/>
          <w:sz w:val="28"/>
        </w:rPr>
        <w:t>
      1) мәтінді оқу кезінде хабарлы және сұраулы екпіндерді қолдану;</w:t>
      </w:r>
      <w:r>
        <w:br/>
      </w:r>
      <w:r>
        <w:rPr>
          <w:rFonts w:ascii="Times New Roman"/>
          <w:b w:val="false"/>
          <w:i w:val="false"/>
          <w:color w:val="000000"/>
          <w:sz w:val="28"/>
        </w:rPr>
        <w:t>
      2) мұғаліммен қосарланып және өз бетімен қалыпты сөйлеу тіліне тән темппен айтқызу;</w:t>
      </w:r>
      <w:r>
        <w:br/>
      </w:r>
      <w:r>
        <w:rPr>
          <w:rFonts w:ascii="Times New Roman"/>
          <w:b w:val="false"/>
          <w:i w:val="false"/>
          <w:color w:val="000000"/>
          <w:sz w:val="28"/>
        </w:rPr>
        <w:t>
      3) диалог кезінде логикалық екпіндерді қолдануға үйрету.</w:t>
      </w:r>
    </w:p>
    <w:bookmarkEnd w:id="351"/>
    <w:bookmarkStart w:name="z1390" w:id="352"/>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352"/>
    <w:bookmarkStart w:name="z1391" w:id="353"/>
    <w:p>
      <w:pPr>
        <w:spacing w:after="0"/>
        <w:ind w:left="0"/>
        <w:jc w:val="both"/>
      </w:pPr>
      <w:r>
        <w:rPr>
          <w:rFonts w:ascii="Times New Roman"/>
          <w:b w:val="false"/>
          <w:i w:val="false"/>
          <w:color w:val="000000"/>
          <w:sz w:val="28"/>
        </w:rPr>
        <w:t>
      83. Пәндік нәтижелер. Дайындық сыныптың соңында оқушылар:</w:t>
      </w:r>
      <w:r>
        <w:br/>
      </w:r>
      <w:r>
        <w:rPr>
          <w:rFonts w:ascii="Times New Roman"/>
          <w:b w:val="false"/>
          <w:i w:val="false"/>
          <w:color w:val="000000"/>
          <w:sz w:val="28"/>
        </w:rPr>
        <w:t>
      1) тілдік және тілдік емес дыбыстарды көру-есту арқылы, есту арқылы қабылдау және ажырата;</w:t>
      </w:r>
      <w:r>
        <w:br/>
      </w:r>
      <w:r>
        <w:rPr>
          <w:rFonts w:ascii="Times New Roman"/>
          <w:b w:val="false"/>
          <w:i w:val="false"/>
          <w:color w:val="000000"/>
          <w:sz w:val="28"/>
        </w:rPr>
        <w:t>
      2) берілген сөздерді, сөз тіркестерін, фразаларды есту арқылы қабылдай және айта;</w:t>
      </w:r>
      <w:r>
        <w:br/>
      </w:r>
      <w:r>
        <w:rPr>
          <w:rFonts w:ascii="Times New Roman"/>
          <w:b w:val="false"/>
          <w:i w:val="false"/>
          <w:color w:val="000000"/>
          <w:sz w:val="28"/>
        </w:rPr>
        <w:t>
      3) оқу іс әрекетін ұйымдастыруға байланысты сөздік материалдарды;</w:t>
      </w:r>
      <w:r>
        <w:br/>
      </w:r>
      <w:r>
        <w:rPr>
          <w:rFonts w:ascii="Times New Roman"/>
          <w:b w:val="false"/>
          <w:i w:val="false"/>
          <w:color w:val="000000"/>
          <w:sz w:val="28"/>
        </w:rPr>
        <w:t>
      4) тақырыптарға байланысты сөздік материалдарды;</w:t>
      </w:r>
      <w:r>
        <w:br/>
      </w:r>
      <w:r>
        <w:rPr>
          <w:rFonts w:ascii="Times New Roman"/>
          <w:b w:val="false"/>
          <w:i w:val="false"/>
          <w:color w:val="000000"/>
          <w:sz w:val="28"/>
        </w:rPr>
        <w:t>
      5) 3-5 қысқа сөйлемнен тұратын мәтіндерді есту арқылы қабылдай және айта;</w:t>
      </w:r>
      <w:r>
        <w:br/>
      </w:r>
      <w:r>
        <w:rPr>
          <w:rFonts w:ascii="Times New Roman"/>
          <w:b w:val="false"/>
          <w:i w:val="false"/>
          <w:color w:val="000000"/>
          <w:sz w:val="28"/>
        </w:rPr>
        <w:t>
      6) дыбысталатын ойыншықтарды ажырата;</w:t>
      </w:r>
      <w:r>
        <w:br/>
      </w:r>
      <w:r>
        <w:rPr>
          <w:rFonts w:ascii="Times New Roman"/>
          <w:b w:val="false"/>
          <w:i w:val="false"/>
          <w:color w:val="000000"/>
          <w:sz w:val="28"/>
        </w:rPr>
        <w:t>
      7) дыбыстың шыққан бағытын анықтай;</w:t>
      </w:r>
      <w:r>
        <w:br/>
      </w:r>
      <w:r>
        <w:rPr>
          <w:rFonts w:ascii="Times New Roman"/>
          <w:b w:val="false"/>
          <w:i w:val="false"/>
          <w:color w:val="000000"/>
          <w:sz w:val="28"/>
        </w:rPr>
        <w:t>
      8) дыбысталудың қарқындылығы, ұзақтығын, санын ажырата білуі керек.</w:t>
      </w:r>
    </w:p>
    <w:bookmarkEnd w:id="353"/>
    <w:bookmarkStart w:name="z1392" w:id="354"/>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354"/>
    <w:bookmarkStart w:name="z1393" w:id="355"/>
    <w:p>
      <w:pPr>
        <w:spacing w:after="0"/>
        <w:ind w:left="0"/>
        <w:jc w:val="both"/>
      </w:pPr>
      <w:r>
        <w:rPr>
          <w:rFonts w:ascii="Times New Roman"/>
          <w:b w:val="false"/>
          <w:i w:val="false"/>
          <w:color w:val="000000"/>
          <w:sz w:val="28"/>
        </w:rPr>
        <w:t>
      84. Пәндік нәтижелер. 1-сыныптың соңында оқушылар:</w:t>
      </w:r>
      <w:r>
        <w:br/>
      </w:r>
      <w:r>
        <w:rPr>
          <w:rFonts w:ascii="Times New Roman"/>
          <w:b w:val="false"/>
          <w:i w:val="false"/>
          <w:color w:val="000000"/>
          <w:sz w:val="28"/>
        </w:rPr>
        <w:t>
      1) берілген сөздерді, сөз тіркестерін, фразаларды есту арқылы қабылдау және айта;</w:t>
      </w:r>
      <w:r>
        <w:br/>
      </w:r>
      <w:r>
        <w:rPr>
          <w:rFonts w:ascii="Times New Roman"/>
          <w:b w:val="false"/>
          <w:i w:val="false"/>
          <w:color w:val="000000"/>
          <w:sz w:val="28"/>
        </w:rPr>
        <w:t>
      2) оқу іс әрекетін ұйымдастыруға байланысты сөздік материалдарды;</w:t>
      </w:r>
      <w:r>
        <w:br/>
      </w:r>
      <w:r>
        <w:rPr>
          <w:rFonts w:ascii="Times New Roman"/>
          <w:b w:val="false"/>
          <w:i w:val="false"/>
          <w:color w:val="000000"/>
          <w:sz w:val="28"/>
        </w:rPr>
        <w:t>
      3) тақырыптарға байланысты сөздік материалдарды;</w:t>
      </w:r>
      <w:r>
        <w:br/>
      </w:r>
      <w:r>
        <w:rPr>
          <w:rFonts w:ascii="Times New Roman"/>
          <w:b w:val="false"/>
          <w:i w:val="false"/>
          <w:color w:val="000000"/>
          <w:sz w:val="28"/>
        </w:rPr>
        <w:t>
      4) 5-7 қысқа сөйлемнен тұратын мәтіндерді есту арқылы қабылдау және айта;</w:t>
      </w:r>
      <w:r>
        <w:br/>
      </w:r>
      <w:r>
        <w:rPr>
          <w:rFonts w:ascii="Times New Roman"/>
          <w:b w:val="false"/>
          <w:i w:val="false"/>
          <w:color w:val="000000"/>
          <w:sz w:val="28"/>
        </w:rPr>
        <w:t>
      5) тілдік емес дыбыстарды, әуенді, жануарлардың, құстардың дауыстарын аппаратпен және аппаратсыз есту арқылы қабылдай;</w:t>
      </w:r>
      <w:r>
        <w:br/>
      </w:r>
      <w:r>
        <w:rPr>
          <w:rFonts w:ascii="Times New Roman"/>
          <w:b w:val="false"/>
          <w:i w:val="false"/>
          <w:color w:val="000000"/>
          <w:sz w:val="28"/>
        </w:rPr>
        <w:t xml:space="preserve">
      6) есту арқылы жиілігі әртүрлі дауыстарды қабылдау және әртүрлі жиілікте сөйлей ала; </w:t>
      </w:r>
      <w:r>
        <w:br/>
      </w:r>
      <w:r>
        <w:rPr>
          <w:rFonts w:ascii="Times New Roman"/>
          <w:b w:val="false"/>
          <w:i w:val="false"/>
          <w:color w:val="000000"/>
          <w:sz w:val="28"/>
        </w:rPr>
        <w:t>
      7) дыбыстың шыққан бағытын анықтай;</w:t>
      </w:r>
      <w:r>
        <w:br/>
      </w:r>
      <w:r>
        <w:rPr>
          <w:rFonts w:ascii="Times New Roman"/>
          <w:b w:val="false"/>
          <w:i w:val="false"/>
          <w:color w:val="000000"/>
          <w:sz w:val="28"/>
        </w:rPr>
        <w:t>
      8) ересек адаммен баланың дауысын ажырата ала;</w:t>
      </w:r>
      <w:r>
        <w:br/>
      </w:r>
      <w:r>
        <w:rPr>
          <w:rFonts w:ascii="Times New Roman"/>
          <w:b w:val="false"/>
          <w:i w:val="false"/>
          <w:color w:val="000000"/>
          <w:sz w:val="28"/>
        </w:rPr>
        <w:t>
      9) 5-8 буыннан тұратын сөздер, сөз тіркестері және фразаларды бір тынысты шығарғанда айта ала:</w:t>
      </w:r>
      <w:r>
        <w:br/>
      </w:r>
      <w:r>
        <w:rPr>
          <w:rFonts w:ascii="Times New Roman"/>
          <w:b w:val="false"/>
          <w:i w:val="false"/>
          <w:color w:val="000000"/>
          <w:sz w:val="28"/>
        </w:rPr>
        <w:t>
      10) өз бетімен 4-5 буыннан тұратын таныс сөздерді буындық құрамын сақтай отырып, орфоэпия ережесіне сай айта;</w:t>
      </w:r>
      <w:r>
        <w:br/>
      </w:r>
      <w:r>
        <w:rPr>
          <w:rFonts w:ascii="Times New Roman"/>
          <w:b w:val="false"/>
          <w:i w:val="false"/>
          <w:color w:val="000000"/>
          <w:sz w:val="28"/>
        </w:rPr>
        <w:t>
      11) қалыпты сөйлеу тіліне тән темппен айта;</w:t>
      </w:r>
      <w:r>
        <w:br/>
      </w:r>
      <w:r>
        <w:rPr>
          <w:rFonts w:ascii="Times New Roman"/>
          <w:b w:val="false"/>
          <w:i w:val="false"/>
          <w:color w:val="000000"/>
          <w:sz w:val="28"/>
        </w:rPr>
        <w:t>
      12) 7-8 буыннан тұратын сөздер, сөз тіркестері және фразаларды бір тыныс шығарғанда айта;</w:t>
      </w:r>
      <w:r>
        <w:br/>
      </w:r>
      <w:r>
        <w:rPr>
          <w:rFonts w:ascii="Times New Roman"/>
          <w:b w:val="false"/>
          <w:i w:val="false"/>
          <w:color w:val="000000"/>
          <w:sz w:val="28"/>
        </w:rPr>
        <w:t>
      13) хабарлы және сұраулы сөйлемдерге байланысты дауыстың мәнерін өзгерте біла;</w:t>
      </w:r>
      <w:r>
        <w:br/>
      </w:r>
      <w:r>
        <w:rPr>
          <w:rFonts w:ascii="Times New Roman"/>
          <w:b w:val="false"/>
          <w:i w:val="false"/>
          <w:color w:val="000000"/>
          <w:sz w:val="28"/>
        </w:rPr>
        <w:t>
      14) қазақ тіліндегі дыбыстарды ашық, жабық және тұйық буында, сөзде, сөз тіркестерінде дұрыс айта;</w:t>
      </w:r>
      <w:r>
        <w:br/>
      </w:r>
      <w:r>
        <w:rPr>
          <w:rFonts w:ascii="Times New Roman"/>
          <w:b w:val="false"/>
          <w:i w:val="false"/>
          <w:color w:val="000000"/>
          <w:sz w:val="28"/>
        </w:rPr>
        <w:t>
      15) екі дауыссыз қатар келген сөздерді дұрыс айта білуі тиіс.</w:t>
      </w:r>
    </w:p>
    <w:bookmarkEnd w:id="355"/>
    <w:bookmarkStart w:name="z1394" w:id="356"/>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356"/>
    <w:bookmarkStart w:name="z1395" w:id="357"/>
    <w:p>
      <w:pPr>
        <w:spacing w:after="0"/>
        <w:ind w:left="0"/>
        <w:jc w:val="both"/>
      </w:pPr>
      <w:r>
        <w:rPr>
          <w:rFonts w:ascii="Times New Roman"/>
          <w:b w:val="false"/>
          <w:i w:val="false"/>
          <w:color w:val="000000"/>
          <w:sz w:val="28"/>
        </w:rPr>
        <w:t>
      85. Пәндік нәтижелер. 2-сыныптың соңында оқушылар:</w:t>
      </w:r>
      <w:r>
        <w:br/>
      </w:r>
      <w:r>
        <w:rPr>
          <w:rFonts w:ascii="Times New Roman"/>
          <w:b w:val="false"/>
          <w:i w:val="false"/>
          <w:color w:val="000000"/>
          <w:sz w:val="28"/>
        </w:rPr>
        <w:t>
      1) дыбысталуы таныс сөздерді, қысқа фразаларды, мәтіндерді ажырата;</w:t>
      </w:r>
      <w:r>
        <w:br/>
      </w:r>
      <w:r>
        <w:rPr>
          <w:rFonts w:ascii="Times New Roman"/>
          <w:b w:val="false"/>
          <w:i w:val="false"/>
          <w:color w:val="000000"/>
          <w:sz w:val="28"/>
        </w:rPr>
        <w:t>
      2) күнделікті пайдаланатын сөйлеу тілі, сұрақ, өтініш, тапсырма сөздерді ажырата;</w:t>
      </w:r>
      <w:r>
        <w:br/>
      </w:r>
      <w:r>
        <w:rPr>
          <w:rFonts w:ascii="Times New Roman"/>
          <w:b w:val="false"/>
          <w:i w:val="false"/>
          <w:color w:val="000000"/>
          <w:sz w:val="28"/>
        </w:rPr>
        <w:t>
      3) диалог жүргізе;</w:t>
      </w:r>
      <w:r>
        <w:br/>
      </w:r>
      <w:r>
        <w:rPr>
          <w:rFonts w:ascii="Times New Roman"/>
          <w:b w:val="false"/>
          <w:i w:val="false"/>
          <w:color w:val="000000"/>
          <w:sz w:val="28"/>
        </w:rPr>
        <w:t>
      4) сөйлемдерді ажырата;</w:t>
      </w:r>
      <w:r>
        <w:br/>
      </w:r>
      <w:r>
        <w:rPr>
          <w:rFonts w:ascii="Times New Roman"/>
          <w:b w:val="false"/>
          <w:i w:val="false"/>
          <w:color w:val="000000"/>
          <w:sz w:val="28"/>
        </w:rPr>
        <w:t>
      5) математикалық материалды ажырату және тани;</w:t>
      </w:r>
      <w:r>
        <w:br/>
      </w:r>
      <w:r>
        <w:rPr>
          <w:rFonts w:ascii="Times New Roman"/>
          <w:b w:val="false"/>
          <w:i w:val="false"/>
          <w:color w:val="000000"/>
          <w:sz w:val="28"/>
        </w:rPr>
        <w:t>
      6) 8-10 сөйлемге дейінгі таныс және таныс емес мәтіндерді ажырата;</w:t>
      </w:r>
      <w:r>
        <w:br/>
      </w:r>
      <w:r>
        <w:rPr>
          <w:rFonts w:ascii="Times New Roman"/>
          <w:b w:val="false"/>
          <w:i w:val="false"/>
          <w:color w:val="000000"/>
          <w:sz w:val="28"/>
        </w:rPr>
        <w:t>
      7) таныс емес сөздер, фразалар, мәтіндерді қолдана;</w:t>
      </w:r>
      <w:r>
        <w:br/>
      </w:r>
      <w:r>
        <w:rPr>
          <w:rFonts w:ascii="Times New Roman"/>
          <w:b w:val="false"/>
          <w:i w:val="false"/>
          <w:color w:val="000000"/>
          <w:sz w:val="28"/>
        </w:rPr>
        <w:t>
      8) 9-10 буыннан тұратын сөздер, сөз тіркестері және фразаларды бір тынысты шығарғанда айта;</w:t>
      </w:r>
      <w:r>
        <w:br/>
      </w:r>
      <w:r>
        <w:rPr>
          <w:rFonts w:ascii="Times New Roman"/>
          <w:b w:val="false"/>
          <w:i w:val="false"/>
          <w:color w:val="000000"/>
          <w:sz w:val="28"/>
        </w:rPr>
        <w:t>
      9) сөйлесіп отырған адаммен ара қашықтыққа байланысты дауыстың күшін өзгерте;</w:t>
      </w:r>
      <w:r>
        <w:br/>
      </w:r>
      <w:r>
        <w:rPr>
          <w:rFonts w:ascii="Times New Roman"/>
          <w:b w:val="false"/>
          <w:i w:val="false"/>
          <w:color w:val="000000"/>
          <w:sz w:val="28"/>
        </w:rPr>
        <w:t>
      10) сөздердегі дыбыстарды ажырата;</w:t>
      </w:r>
      <w:r>
        <w:br/>
      </w:r>
      <w:r>
        <w:rPr>
          <w:rFonts w:ascii="Times New Roman"/>
          <w:b w:val="false"/>
          <w:i w:val="false"/>
          <w:color w:val="000000"/>
          <w:sz w:val="28"/>
        </w:rPr>
        <w:t>
      11) өз бетімен 4-5 буыннан тұратын таныс сөздерді буындық құрамын сақтай отырып, орфоэпия ережесіне сай айта;</w:t>
      </w:r>
      <w:r>
        <w:br/>
      </w:r>
      <w:r>
        <w:rPr>
          <w:rFonts w:ascii="Times New Roman"/>
          <w:b w:val="false"/>
          <w:i w:val="false"/>
          <w:color w:val="000000"/>
          <w:sz w:val="28"/>
        </w:rPr>
        <w:t>
      12) «Буын», «Екпін» ұғымын;</w:t>
      </w:r>
      <w:r>
        <w:br/>
      </w:r>
      <w:r>
        <w:rPr>
          <w:rFonts w:ascii="Times New Roman"/>
          <w:b w:val="false"/>
          <w:i w:val="false"/>
          <w:color w:val="000000"/>
          <w:sz w:val="28"/>
        </w:rPr>
        <w:t>
      13) мәтінді оқу кезінде хабарлы және сұраулы екпіндерді қолдана;</w:t>
      </w:r>
      <w:r>
        <w:br/>
      </w:r>
      <w:r>
        <w:rPr>
          <w:rFonts w:ascii="Times New Roman"/>
          <w:b w:val="false"/>
          <w:i w:val="false"/>
          <w:color w:val="000000"/>
          <w:sz w:val="28"/>
        </w:rPr>
        <w:t>
      14) қалыпты сөйлеу тіліне тән темппен айта білуі тиіс.</w:t>
      </w:r>
    </w:p>
    <w:bookmarkEnd w:id="357"/>
    <w:bookmarkStart w:name="z1396" w:id="358"/>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358"/>
    <w:bookmarkStart w:name="z1397" w:id="359"/>
    <w:p>
      <w:pPr>
        <w:spacing w:after="0"/>
        <w:ind w:left="0"/>
        <w:jc w:val="both"/>
      </w:pPr>
      <w:r>
        <w:rPr>
          <w:rFonts w:ascii="Times New Roman"/>
          <w:b w:val="false"/>
          <w:i w:val="false"/>
          <w:color w:val="000000"/>
          <w:sz w:val="28"/>
        </w:rPr>
        <w:t>
      86. Пәндік нәтижелер. 3-сыныптың соңында оқушылар:</w:t>
      </w:r>
      <w:r>
        <w:br/>
      </w:r>
      <w:r>
        <w:rPr>
          <w:rFonts w:ascii="Times New Roman"/>
          <w:b w:val="false"/>
          <w:i w:val="false"/>
          <w:color w:val="000000"/>
          <w:sz w:val="28"/>
        </w:rPr>
        <w:t>
      1) дыбысталуы таныс сөздерді, қысқа фразаларды, мәтіндерді ажырату және тани;</w:t>
      </w:r>
      <w:r>
        <w:br/>
      </w:r>
      <w:r>
        <w:rPr>
          <w:rFonts w:ascii="Times New Roman"/>
          <w:b w:val="false"/>
          <w:i w:val="false"/>
          <w:color w:val="000000"/>
          <w:sz w:val="28"/>
        </w:rPr>
        <w:t>
      2) таныс емес сөздер, фразалар, мәтіндерді қолдана;</w:t>
      </w:r>
      <w:r>
        <w:br/>
      </w:r>
      <w:r>
        <w:rPr>
          <w:rFonts w:ascii="Times New Roman"/>
          <w:b w:val="false"/>
          <w:i w:val="false"/>
          <w:color w:val="000000"/>
          <w:sz w:val="28"/>
        </w:rPr>
        <w:t>
      3) күнделікті пайдаланатын сөйлеу тілі, сұрақ, өтініш, тапсырма сөздерді ажырату және тани;</w:t>
      </w:r>
      <w:r>
        <w:br/>
      </w:r>
      <w:r>
        <w:rPr>
          <w:rFonts w:ascii="Times New Roman"/>
          <w:b w:val="false"/>
          <w:i w:val="false"/>
          <w:color w:val="000000"/>
          <w:sz w:val="28"/>
        </w:rPr>
        <w:t>
      4) диалог жүргізе;</w:t>
      </w:r>
      <w:r>
        <w:br/>
      </w:r>
      <w:r>
        <w:rPr>
          <w:rFonts w:ascii="Times New Roman"/>
          <w:b w:val="false"/>
          <w:i w:val="false"/>
          <w:color w:val="000000"/>
          <w:sz w:val="28"/>
        </w:rPr>
        <w:t>
      5) ұқсас бірнеше сөйлемдер арасынан керекті сөйлемдерді тани;</w:t>
      </w:r>
      <w:r>
        <w:br/>
      </w:r>
      <w:r>
        <w:rPr>
          <w:rFonts w:ascii="Times New Roman"/>
          <w:b w:val="false"/>
          <w:i w:val="false"/>
          <w:color w:val="000000"/>
          <w:sz w:val="28"/>
        </w:rPr>
        <w:t>
      6) математикалық материалды ажырата және тани;</w:t>
      </w:r>
      <w:r>
        <w:br/>
      </w:r>
      <w:r>
        <w:rPr>
          <w:rFonts w:ascii="Times New Roman"/>
          <w:b w:val="false"/>
          <w:i w:val="false"/>
          <w:color w:val="000000"/>
          <w:sz w:val="28"/>
        </w:rPr>
        <w:t>
      7) деформацияланған мәтіндерді қабылдай және ажырата;</w:t>
      </w:r>
      <w:r>
        <w:br/>
      </w:r>
      <w:r>
        <w:rPr>
          <w:rFonts w:ascii="Times New Roman"/>
          <w:b w:val="false"/>
          <w:i w:val="false"/>
          <w:color w:val="000000"/>
          <w:sz w:val="28"/>
        </w:rPr>
        <w:t>
      8) 10-12 сөйлемге дейінгі таныс және таныс емес мәтіндерді ажырата;</w:t>
      </w:r>
      <w:r>
        <w:br/>
      </w:r>
      <w:r>
        <w:rPr>
          <w:rFonts w:ascii="Times New Roman"/>
          <w:b w:val="false"/>
          <w:i w:val="false"/>
          <w:color w:val="000000"/>
          <w:sz w:val="28"/>
        </w:rPr>
        <w:t>
      9) 13-15 буыннан тұратын сөздер, сөз тіркестері және фразаларды қажетті синтагм үзілістерін графикалық белгісіне қарап таныс емес сөздерде еліктеу арқылы, таныс сөздерде өз беттерімен айта;</w:t>
      </w:r>
      <w:r>
        <w:br/>
      </w:r>
      <w:r>
        <w:rPr>
          <w:rFonts w:ascii="Times New Roman"/>
          <w:b w:val="false"/>
          <w:i w:val="false"/>
          <w:color w:val="000000"/>
          <w:sz w:val="28"/>
        </w:rPr>
        <w:t>
      10) сөйлемдерді хабарлы, лепті, сұраулы екпінмен айта;</w:t>
      </w:r>
      <w:r>
        <w:br/>
      </w:r>
      <w:r>
        <w:rPr>
          <w:rFonts w:ascii="Times New Roman"/>
          <w:b w:val="false"/>
          <w:i w:val="false"/>
          <w:color w:val="000000"/>
          <w:sz w:val="28"/>
        </w:rPr>
        <w:t>
      11) сөздердегі айтылуы жақын дыбыстарды ажырата;</w:t>
      </w:r>
      <w:r>
        <w:br/>
      </w:r>
      <w:r>
        <w:rPr>
          <w:rFonts w:ascii="Times New Roman"/>
          <w:b w:val="false"/>
          <w:i w:val="false"/>
          <w:color w:val="000000"/>
          <w:sz w:val="28"/>
        </w:rPr>
        <w:t>
      12) мәтіндерді, тақпақтарды орфоэпиялық ережесін сақтай отырып айта білуі тиіс.</w:t>
      </w:r>
    </w:p>
    <w:bookmarkEnd w:id="359"/>
    <w:bookmarkStart w:name="z1398" w:id="360"/>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360"/>
    <w:bookmarkStart w:name="z1399" w:id="361"/>
    <w:p>
      <w:pPr>
        <w:spacing w:after="0"/>
        <w:ind w:left="0"/>
        <w:jc w:val="both"/>
      </w:pPr>
      <w:r>
        <w:rPr>
          <w:rFonts w:ascii="Times New Roman"/>
          <w:b w:val="false"/>
          <w:i w:val="false"/>
          <w:color w:val="000000"/>
          <w:sz w:val="28"/>
        </w:rPr>
        <w:t>
      87. Пәндік нәтижелер. 4-сыныптың соңында оқушылар:</w:t>
      </w:r>
      <w:r>
        <w:br/>
      </w:r>
      <w:r>
        <w:rPr>
          <w:rFonts w:ascii="Times New Roman"/>
          <w:b w:val="false"/>
          <w:i w:val="false"/>
          <w:color w:val="000000"/>
          <w:sz w:val="28"/>
        </w:rPr>
        <w:t>
      1) дыбысталуы таныс сөздерді, қысқа фразаларды, мәтіндерді ажырата және тани;</w:t>
      </w:r>
      <w:r>
        <w:br/>
      </w:r>
      <w:r>
        <w:rPr>
          <w:rFonts w:ascii="Times New Roman"/>
          <w:b w:val="false"/>
          <w:i w:val="false"/>
          <w:color w:val="000000"/>
          <w:sz w:val="28"/>
        </w:rPr>
        <w:t>
      2) таныс емес сөздер, фразалар, мәтіндерді қолдана;</w:t>
      </w:r>
      <w:r>
        <w:br/>
      </w:r>
      <w:r>
        <w:rPr>
          <w:rFonts w:ascii="Times New Roman"/>
          <w:b w:val="false"/>
          <w:i w:val="false"/>
          <w:color w:val="000000"/>
          <w:sz w:val="28"/>
        </w:rPr>
        <w:t>
      3) күнделікті пайдаланатын сөйлеу тілі, сұрақ, өтініш, тапсырма сөздерді ажырата және тани;</w:t>
      </w:r>
      <w:r>
        <w:br/>
      </w:r>
      <w:r>
        <w:rPr>
          <w:rFonts w:ascii="Times New Roman"/>
          <w:b w:val="false"/>
          <w:i w:val="false"/>
          <w:color w:val="000000"/>
          <w:sz w:val="28"/>
        </w:rPr>
        <w:t>
      4) диалог жүргізе;</w:t>
      </w:r>
      <w:r>
        <w:br/>
      </w:r>
      <w:r>
        <w:rPr>
          <w:rFonts w:ascii="Times New Roman"/>
          <w:b w:val="false"/>
          <w:i w:val="false"/>
          <w:color w:val="000000"/>
          <w:sz w:val="28"/>
        </w:rPr>
        <w:t>
      5) сұрақ жауап алмаса;</w:t>
      </w:r>
      <w:r>
        <w:br/>
      </w:r>
      <w:r>
        <w:rPr>
          <w:rFonts w:ascii="Times New Roman"/>
          <w:b w:val="false"/>
          <w:i w:val="false"/>
          <w:color w:val="000000"/>
          <w:sz w:val="28"/>
        </w:rPr>
        <w:t>
      6) жоспар құрып, жоспар бойынша мәтінді мазмұндай;</w:t>
      </w:r>
      <w:r>
        <w:br/>
      </w:r>
      <w:r>
        <w:rPr>
          <w:rFonts w:ascii="Times New Roman"/>
          <w:b w:val="false"/>
          <w:i w:val="false"/>
          <w:color w:val="000000"/>
          <w:sz w:val="28"/>
        </w:rPr>
        <w:t>
      7) мәтінді оқыған кезде хабарлы, сұраулы, лепті екпіндерді дұрыс айта;</w:t>
      </w:r>
      <w:r>
        <w:br/>
      </w:r>
      <w:r>
        <w:rPr>
          <w:rFonts w:ascii="Times New Roman"/>
          <w:b w:val="false"/>
          <w:i w:val="false"/>
          <w:color w:val="000000"/>
          <w:sz w:val="28"/>
        </w:rPr>
        <w:t>
      8) сөздердегі айтылуы жақын дыбыстарды ажырата;</w:t>
      </w:r>
      <w:r>
        <w:br/>
      </w:r>
      <w:r>
        <w:rPr>
          <w:rFonts w:ascii="Times New Roman"/>
          <w:b w:val="false"/>
          <w:i w:val="false"/>
          <w:color w:val="000000"/>
          <w:sz w:val="28"/>
        </w:rPr>
        <w:t>
      9) мәтіндерді, тақпақтарды орфоэпиялық ережесін сақтай отырып айта;</w:t>
      </w:r>
      <w:r>
        <w:br/>
      </w:r>
      <w:r>
        <w:rPr>
          <w:rFonts w:ascii="Times New Roman"/>
          <w:b w:val="false"/>
          <w:i w:val="false"/>
          <w:color w:val="000000"/>
          <w:sz w:val="28"/>
        </w:rPr>
        <w:t>
      10) қалыпты сөйлеу тіліне тән темппен айта білуі тиіс.</w:t>
      </w:r>
      <w:r>
        <w:br/>
      </w:r>
      <w:r>
        <w:rPr>
          <w:rFonts w:ascii="Times New Roman"/>
          <w:b w:val="false"/>
          <w:i w:val="false"/>
          <w:color w:val="000000"/>
          <w:sz w:val="28"/>
        </w:rPr>
        <w:t>
</w:t>
      </w:r>
      <w:r>
        <w:rPr>
          <w:rFonts w:ascii="Times New Roman"/>
          <w:b w:val="false"/>
          <w:i w:val="false"/>
          <w:color w:val="000000"/>
          <w:sz w:val="28"/>
        </w:rPr>
        <w:t>
      88. Тұлғалық нәтижелер оқушылардың:</w:t>
      </w:r>
      <w:r>
        <w:br/>
      </w:r>
      <w:r>
        <w:rPr>
          <w:rFonts w:ascii="Times New Roman"/>
          <w:b w:val="false"/>
          <w:i w:val="false"/>
          <w:color w:val="000000"/>
          <w:sz w:val="28"/>
        </w:rPr>
        <w:t>
      1) Қазақстан Республикасы Конституциясы туралы түсінігі болуы және оны құрметтеуінен;</w:t>
      </w:r>
      <w:r>
        <w:br/>
      </w:r>
      <w:r>
        <w:rPr>
          <w:rFonts w:ascii="Times New Roman"/>
          <w:b w:val="false"/>
          <w:i w:val="false"/>
          <w:color w:val="000000"/>
          <w:sz w:val="28"/>
        </w:rPr>
        <w:t>
      2) өз Отанына деген мақтаныш сезімінен;</w:t>
      </w:r>
      <w:r>
        <w:br/>
      </w:r>
      <w:r>
        <w:rPr>
          <w:rFonts w:ascii="Times New Roman"/>
          <w:b w:val="false"/>
          <w:i w:val="false"/>
          <w:color w:val="000000"/>
          <w:sz w:val="28"/>
        </w:rPr>
        <w:t>
      3) өз ана тілін білуі және құрметтеуінен, өз халқының және Қазақстанда өмір сүріп жатқан басқа ұлттардың салт-дәстүріне және басқа құндылықтарына құрметпен қарауынан;</w:t>
      </w:r>
      <w:r>
        <w:br/>
      </w:r>
      <w:r>
        <w:rPr>
          <w:rFonts w:ascii="Times New Roman"/>
          <w:b w:val="false"/>
          <w:i w:val="false"/>
          <w:color w:val="000000"/>
          <w:sz w:val="28"/>
        </w:rPr>
        <w:t xml:space="preserve">
      4) өз елінің, туған өлкесінің табиғатын аялауға және қорғауға ұмтылуынан; </w:t>
      </w:r>
      <w:r>
        <w:br/>
      </w:r>
      <w:r>
        <w:rPr>
          <w:rFonts w:ascii="Times New Roman"/>
          <w:b w:val="false"/>
          <w:i w:val="false"/>
          <w:color w:val="000000"/>
          <w:sz w:val="28"/>
        </w:rPr>
        <w:t>
      5) үлкендерге құрметпен, кішілерге қамқорлықпен қарап, айналасына мейірімді, кішіпейілділігінен көрініс табады.</w:t>
      </w:r>
      <w:r>
        <w:br/>
      </w:r>
      <w:r>
        <w:rPr>
          <w:rFonts w:ascii="Times New Roman"/>
          <w:b w:val="false"/>
          <w:i w:val="false"/>
          <w:color w:val="000000"/>
          <w:sz w:val="28"/>
        </w:rPr>
        <w:t>
</w:t>
      </w:r>
      <w:r>
        <w:rPr>
          <w:rFonts w:ascii="Times New Roman"/>
          <w:b w:val="false"/>
          <w:i w:val="false"/>
          <w:color w:val="000000"/>
          <w:sz w:val="28"/>
        </w:rPr>
        <w:t>
      89. Жүйелі-әрекеттік нәтижелер оқушылардың:</w:t>
      </w:r>
      <w:r>
        <w:br/>
      </w:r>
      <w:r>
        <w:rPr>
          <w:rFonts w:ascii="Times New Roman"/>
          <w:b w:val="false"/>
          <w:i w:val="false"/>
          <w:color w:val="000000"/>
          <w:sz w:val="28"/>
        </w:rPr>
        <w:t>
      1) сөйлеу тілін қарым қатынас құралы ретінде қолдана білуімен;</w:t>
      </w:r>
      <w:r>
        <w:br/>
      </w:r>
      <w:r>
        <w:rPr>
          <w:rFonts w:ascii="Times New Roman"/>
          <w:b w:val="false"/>
          <w:i w:val="false"/>
          <w:color w:val="000000"/>
          <w:sz w:val="28"/>
        </w:rPr>
        <w:t>
      2) қарым қатынас кезінде сөздік материалдарды естіп қабылдауымен;</w:t>
      </w:r>
      <w:r>
        <w:br/>
      </w:r>
      <w:r>
        <w:rPr>
          <w:rFonts w:ascii="Times New Roman"/>
          <w:b w:val="false"/>
          <w:i w:val="false"/>
          <w:color w:val="000000"/>
          <w:sz w:val="28"/>
        </w:rPr>
        <w:t>
      3) ауызша сөйлеу тілін меңгеруімен айқындалады.</w:t>
      </w:r>
    </w:p>
    <w:bookmarkEnd w:id="361"/>
    <w:bookmarkStart w:name="z1747" w:id="3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21–қосымша </w:t>
      </w:r>
    </w:p>
    <w:bookmarkEnd w:id="36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126-қосымша</w:t>
      </w:r>
    </w:p>
    <w:bookmarkStart w:name="z1748" w:id="363"/>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дайындық сыныбы үшін «Сауат ашу (оқу, жазу)» пәнінен типтік оқу бағдарламасы</w:t>
      </w:r>
      <w:r>
        <w:br/>
      </w:r>
      <w:r>
        <w:rPr>
          <w:rFonts w:ascii="Times New Roman"/>
          <w:b/>
          <w:i w:val="false"/>
          <w:color w:val="000000"/>
        </w:rPr>
        <w:t>
(оқыту қазақ тілінде жүргізілетін мектептер үшін)</w:t>
      </w:r>
    </w:p>
    <w:bookmarkEnd w:id="363"/>
    <w:bookmarkStart w:name="z1402" w:id="364"/>
    <w:p>
      <w:pPr>
        <w:spacing w:after="0"/>
        <w:ind w:left="0"/>
        <w:jc w:val="left"/>
      </w:pPr>
      <w:r>
        <w:rPr>
          <w:rFonts w:ascii="Times New Roman"/>
          <w:b/>
          <w:i w:val="false"/>
          <w:color w:val="000000"/>
        </w:rPr>
        <w:t xml:space="preserve"> 
1. Түсінік хат</w:t>
      </w:r>
    </w:p>
    <w:bookmarkEnd w:id="364"/>
    <w:bookmarkStart w:name="z1403" w:id="36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Сауат ашу кезеңі қазақ тілінің грамматикасына және әдебиет туралы білім жүйесіне кіріспе болып табылады. Оқушылардың оқу және жазу дағдыларын қалыптастыру, қарапайым грамматикалық ұғымдармен таныстыру, айтатын ойын толық, түсінікті, жүйелі жеткізе білуге, байланыстыра сөйлеуге үйрету, ауызша, жазбаша тілін дамыту, сөздік қорын байыту және белсендіру мақсаттарын жүзеге асыруға бағытталады. Суреттерге қарап жеке әріптерден сөз құрауды керекті орнына қоя білуді үйренеді. Жазуға үйрету алдында қолдың, саусақтың, саусақ ұштарының қозғалысын дамытып жаттықтырады, қағазды бүктеп, белгіленген жерден қайшымен кесуді (көлденең, тік бағытта) үйретеді. Мұғалім көрсеткен үлгі бойынша, оюлардың суретін салады, құрастырады, сызықтар сызады, сурет салады, ирек сызықтар жүргізеді.</w:t>
      </w:r>
      <w:r>
        <w:br/>
      </w:r>
      <w:r>
        <w:rPr>
          <w:rFonts w:ascii="Times New Roman"/>
          <w:b w:val="false"/>
          <w:i w:val="false"/>
          <w:color w:val="000000"/>
          <w:sz w:val="28"/>
        </w:rPr>
        <w:t>
</w:t>
      </w:r>
      <w:r>
        <w:rPr>
          <w:rFonts w:ascii="Times New Roman"/>
          <w:b w:val="false"/>
          <w:i w:val="false"/>
          <w:color w:val="000000"/>
          <w:sz w:val="28"/>
        </w:rPr>
        <w:t>
      3. Сауат ашудың негізгі мақсаты – оқу дағдыларының негізін қалау, тыңдауға, айтуға, жазуға үйрету, балалардың сөздің дыбыстық құрылысы туралы түсінігін қалыптастыру, әріп таныту, буындап, тұтас сөзді, сөйлемді, мәтінді оқуға үйрету, сауатты жазудың негізін қалыптастыру, ауызекі тілін дамыту.</w:t>
      </w:r>
      <w:r>
        <w:br/>
      </w:r>
      <w:r>
        <w:rPr>
          <w:rFonts w:ascii="Times New Roman"/>
          <w:b w:val="false"/>
          <w:i w:val="false"/>
          <w:color w:val="000000"/>
          <w:sz w:val="28"/>
        </w:rPr>
        <w:t>
</w:t>
      </w:r>
      <w:r>
        <w:rPr>
          <w:rFonts w:ascii="Times New Roman"/>
          <w:b w:val="false"/>
          <w:i w:val="false"/>
          <w:color w:val="000000"/>
          <w:sz w:val="28"/>
        </w:rPr>
        <w:t>
      4. Сауат ашуға үйретудің негізгі міндеттері:</w:t>
      </w:r>
      <w:r>
        <w:br/>
      </w:r>
      <w:r>
        <w:rPr>
          <w:rFonts w:ascii="Times New Roman"/>
          <w:b w:val="false"/>
          <w:i w:val="false"/>
          <w:color w:val="000000"/>
          <w:sz w:val="28"/>
        </w:rPr>
        <w:t>
</w:t>
      </w:r>
      <w:r>
        <w:rPr>
          <w:rFonts w:ascii="Times New Roman"/>
          <w:b w:val="false"/>
          <w:i w:val="false"/>
          <w:color w:val="000000"/>
          <w:sz w:val="28"/>
        </w:rPr>
        <w:t>
      1) тілдік жүйенің дыбыстық-әріптік құрамын меңгерту, баспа әріптермен таныстыру;</w:t>
      </w:r>
      <w:r>
        <w:br/>
      </w:r>
      <w:r>
        <w:rPr>
          <w:rFonts w:ascii="Times New Roman"/>
          <w:b w:val="false"/>
          <w:i w:val="false"/>
          <w:color w:val="000000"/>
          <w:sz w:val="28"/>
        </w:rPr>
        <w:t>
</w:t>
      </w:r>
      <w:r>
        <w:rPr>
          <w:rFonts w:ascii="Times New Roman"/>
          <w:b w:val="false"/>
          <w:i w:val="false"/>
          <w:color w:val="000000"/>
          <w:sz w:val="28"/>
        </w:rPr>
        <w:t>
      2) балаларды сөздер жазылған кестелерді қолдану арқылы оқуға, жазуға үйрету;</w:t>
      </w:r>
      <w:r>
        <w:br/>
      </w:r>
      <w:r>
        <w:rPr>
          <w:rFonts w:ascii="Times New Roman"/>
          <w:b w:val="false"/>
          <w:i w:val="false"/>
          <w:color w:val="000000"/>
          <w:sz w:val="28"/>
        </w:rPr>
        <w:t>
</w:t>
      </w:r>
      <w:r>
        <w:rPr>
          <w:rFonts w:ascii="Times New Roman"/>
          <w:b w:val="false"/>
          <w:i w:val="false"/>
          <w:color w:val="000000"/>
          <w:sz w:val="28"/>
        </w:rPr>
        <w:t>
      3) қима әріптерді қолдану арқылы сөзді дыбыстық-әріптік талдауға үйрете отырып, дұрыс сөйлеуге үйрету.</w:t>
      </w:r>
      <w:r>
        <w:br/>
      </w:r>
      <w:r>
        <w:rPr>
          <w:rFonts w:ascii="Times New Roman"/>
          <w:b w:val="false"/>
          <w:i w:val="false"/>
          <w:color w:val="000000"/>
          <w:sz w:val="28"/>
        </w:rPr>
        <w:t>
</w:t>
      </w:r>
      <w:r>
        <w:rPr>
          <w:rFonts w:ascii="Times New Roman"/>
          <w:b w:val="false"/>
          <w:i w:val="false"/>
          <w:color w:val="000000"/>
          <w:sz w:val="28"/>
        </w:rPr>
        <w:t>
      5. Сауат ашу төмендегідей бөлімдерден тұрады:</w:t>
      </w:r>
      <w:r>
        <w:br/>
      </w:r>
      <w:r>
        <w:rPr>
          <w:rFonts w:ascii="Times New Roman"/>
          <w:b w:val="false"/>
          <w:i w:val="false"/>
          <w:color w:val="000000"/>
          <w:sz w:val="28"/>
        </w:rPr>
        <w:t>
      1) сауат ашуға дейінгі кезең;</w:t>
      </w:r>
      <w:r>
        <w:br/>
      </w:r>
      <w:r>
        <w:rPr>
          <w:rFonts w:ascii="Times New Roman"/>
          <w:b w:val="false"/>
          <w:i w:val="false"/>
          <w:color w:val="000000"/>
          <w:sz w:val="28"/>
        </w:rPr>
        <w:t>
      2) сауат ашу кезеңі;</w:t>
      </w:r>
      <w:r>
        <w:br/>
      </w:r>
      <w:r>
        <w:rPr>
          <w:rFonts w:ascii="Times New Roman"/>
          <w:b w:val="false"/>
          <w:i w:val="false"/>
          <w:color w:val="000000"/>
          <w:sz w:val="28"/>
        </w:rPr>
        <w:t>
      3) сауат ашудан кейінгі кезең.</w:t>
      </w:r>
      <w:r>
        <w:br/>
      </w:r>
      <w:r>
        <w:rPr>
          <w:rFonts w:ascii="Times New Roman"/>
          <w:b w:val="false"/>
          <w:i w:val="false"/>
          <w:color w:val="000000"/>
          <w:sz w:val="28"/>
        </w:rPr>
        <w:t>
</w:t>
      </w:r>
      <w:r>
        <w:rPr>
          <w:rFonts w:ascii="Times New Roman"/>
          <w:b w:val="false"/>
          <w:i w:val="false"/>
          <w:color w:val="000000"/>
          <w:sz w:val="28"/>
        </w:rPr>
        <w:t>
      6. Сауат ашуға дейінгі кезеңнің міндеттері:</w:t>
      </w:r>
      <w:r>
        <w:br/>
      </w:r>
      <w:r>
        <w:rPr>
          <w:rFonts w:ascii="Times New Roman"/>
          <w:b w:val="false"/>
          <w:i w:val="false"/>
          <w:color w:val="000000"/>
          <w:sz w:val="28"/>
        </w:rPr>
        <w:t>
      1) дайындық сынып оқушылары қима әріптерден үлгі және зейіні бойынша сөз құрастыра білуді;</w:t>
      </w:r>
      <w:r>
        <w:br/>
      </w:r>
      <w:r>
        <w:rPr>
          <w:rFonts w:ascii="Times New Roman"/>
          <w:b w:val="false"/>
          <w:i w:val="false"/>
          <w:color w:val="000000"/>
          <w:sz w:val="28"/>
        </w:rPr>
        <w:t>
      2) сөздегі дыбыс санын, олардың орналасу реттіліктері, алғашқы оқу, жазу дағдыларын қалыптастыру.</w:t>
      </w:r>
      <w:r>
        <w:br/>
      </w:r>
      <w:r>
        <w:rPr>
          <w:rFonts w:ascii="Times New Roman"/>
          <w:b w:val="false"/>
          <w:i w:val="false"/>
          <w:color w:val="000000"/>
          <w:sz w:val="28"/>
        </w:rPr>
        <w:t>
</w:t>
      </w:r>
      <w:r>
        <w:rPr>
          <w:rFonts w:ascii="Times New Roman"/>
          <w:b w:val="false"/>
          <w:i w:val="false"/>
          <w:color w:val="000000"/>
          <w:sz w:val="28"/>
        </w:rPr>
        <w:t>
      7. Сауат ашу кезеңі 1 тоқсаннан басталады.</w:t>
      </w:r>
      <w:r>
        <w:br/>
      </w:r>
      <w:r>
        <w:rPr>
          <w:rFonts w:ascii="Times New Roman"/>
          <w:b w:val="false"/>
          <w:i w:val="false"/>
          <w:color w:val="000000"/>
          <w:sz w:val="28"/>
        </w:rPr>
        <w:t>
</w:t>
      </w:r>
      <w:r>
        <w:rPr>
          <w:rFonts w:ascii="Times New Roman"/>
          <w:b w:val="false"/>
          <w:i w:val="false"/>
          <w:color w:val="000000"/>
          <w:sz w:val="28"/>
        </w:rPr>
        <w:t>
      8. Сауат ашу кезеңінің алдына қойған мақсаты: оқу және жазу әдеттерін, сонымен қатар байланыстырып сөйлеу тілін меңгерту. Сауат ашу кезеңінің алдына қойған мақсаты оқу дағдысына, байланыстырып сөйлеуге үйрету. Бұл кезеңде дыбыстардың дыбыстық құрылымының құрамдарын талдау жағына ерекше көңіл бөлінеді. Бұл тек қана оқу және жазу дағдысын ғана қалыптастырып қоймай, сөйлеу дағдысына қалыптастырады. Соған байланысты, әліппе кезеңінде берілген тапсырмалар дыбыстық құрылымдарын талдауды, сөздерді оқуды, жазуды талап етеді. Сауат ашудан кейінгі кезеңде, оқу мен жазуды толығымен игерту жатады.</w:t>
      </w:r>
      <w:r>
        <w:br/>
      </w:r>
      <w:r>
        <w:rPr>
          <w:rFonts w:ascii="Times New Roman"/>
          <w:b w:val="false"/>
          <w:i w:val="false"/>
          <w:color w:val="000000"/>
          <w:sz w:val="28"/>
        </w:rPr>
        <w:t>
</w:t>
      </w:r>
      <w:r>
        <w:rPr>
          <w:rFonts w:ascii="Times New Roman"/>
          <w:b w:val="false"/>
          <w:i w:val="false"/>
          <w:color w:val="000000"/>
          <w:sz w:val="28"/>
        </w:rPr>
        <w:t xml:space="preserve">
      9. Пәннің мазмұнын меңгеру үшін аптасына 9 сағаттан оқытылады (барлығы – 297 сағат). Жалпы сағат саны кезеңдер бойынша төмендегіше бөлінеді: </w:t>
      </w:r>
    </w:p>
    <w:bookmarkEnd w:id="365"/>
    <w:p>
      <w:pPr>
        <w:spacing w:after="0"/>
        <w:ind w:left="0"/>
        <w:jc w:val="both"/>
      </w:pPr>
      <w:r>
        <w:rPr>
          <w:rFonts w:ascii="Times New Roman"/>
          <w:b w:val="false"/>
          <w:i w:val="false"/>
          <w:color w:val="000000"/>
          <w:sz w:val="28"/>
        </w:rPr>
        <w:t xml:space="preserve">      кесте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4"/>
        <w:gridCol w:w="6326"/>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Сауат ашу</w:t>
            </w:r>
          </w:p>
        </w:tc>
      </w:tr>
      <w:tr>
        <w:trPr>
          <w:trHeight w:val="42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48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45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дамыту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r>
    </w:tbl>
    <w:bookmarkStart w:name="z1415" w:id="366"/>
    <w:p>
      <w:pPr>
        <w:spacing w:after="0"/>
        <w:ind w:left="0"/>
        <w:jc w:val="both"/>
      </w:pPr>
      <w:r>
        <w:rPr>
          <w:rFonts w:ascii="Times New Roman"/>
          <w:b w:val="false"/>
          <w:i w:val="false"/>
          <w:color w:val="000000"/>
          <w:sz w:val="28"/>
        </w:rPr>
        <w:t>
      10. Пәнді оқыту процесінде пәнаралық байланыстар жүзеге асырылады:</w:t>
      </w:r>
      <w:r>
        <w:br/>
      </w:r>
      <w:r>
        <w:rPr>
          <w:rFonts w:ascii="Times New Roman"/>
          <w:b w:val="false"/>
          <w:i w:val="false"/>
          <w:color w:val="000000"/>
          <w:sz w:val="28"/>
        </w:rPr>
        <w:t>
      1) «Дыбыстарды айтылуын қалыптастыру және есту қабілетін дамыту» пәнімен: дыбыстардың, сөздердің дұрыс айтылуын және есту арқылы қабылдауын дамытады. Айтылуы ұқсас дыбыстарды ажыратуға үйретеді;</w:t>
      </w:r>
      <w:r>
        <w:br/>
      </w:r>
      <w:r>
        <w:rPr>
          <w:rFonts w:ascii="Times New Roman"/>
          <w:b w:val="false"/>
          <w:i w:val="false"/>
          <w:color w:val="000000"/>
          <w:sz w:val="28"/>
        </w:rPr>
        <w:t>
      2) музыка пәнімен: оқушылардың тілін жаттықтыру, дыбыстарды дұрыс айтуға үйрету мақсатында балалар әндерін тыңдату;</w:t>
      </w:r>
      <w:r>
        <w:br/>
      </w:r>
      <w:r>
        <w:rPr>
          <w:rFonts w:ascii="Times New Roman"/>
          <w:b w:val="false"/>
          <w:i w:val="false"/>
          <w:color w:val="000000"/>
          <w:sz w:val="28"/>
        </w:rPr>
        <w:t>
      3) бейнелеу өнері пәнімен: сурет салғызу, бояту жұмыстары арқылы қаламды, қарындашты дұрыс ұстауға үйрету, қолдың ұсақ бұлшық еттерін дамыту, эстетикалық тәрбие беру;</w:t>
      </w:r>
      <w:r>
        <w:br/>
      </w:r>
      <w:r>
        <w:rPr>
          <w:rFonts w:ascii="Times New Roman"/>
          <w:b w:val="false"/>
          <w:i w:val="false"/>
          <w:color w:val="000000"/>
          <w:sz w:val="28"/>
        </w:rPr>
        <w:t>
      4) еңбекке баулу пәнімен: еңбек тақырыбына байланысты шығармалар оқу барысында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безендіру арқылы қолдың ұсақ бұлшық еттерін дамыту;</w:t>
      </w:r>
      <w:r>
        <w:br/>
      </w:r>
      <w:r>
        <w:rPr>
          <w:rFonts w:ascii="Times New Roman"/>
          <w:b w:val="false"/>
          <w:i w:val="false"/>
          <w:color w:val="000000"/>
          <w:sz w:val="28"/>
        </w:rPr>
        <w:t>
      5) дене шынықтыру пәнімен:</w:t>
      </w:r>
      <w:r>
        <w:br/>
      </w:r>
      <w:r>
        <w:rPr>
          <w:rFonts w:ascii="Times New Roman"/>
          <w:b w:val="false"/>
          <w:i w:val="false"/>
          <w:color w:val="000000"/>
          <w:sz w:val="28"/>
        </w:rPr>
        <w:t>
      партада дұрыс отыру;</w:t>
      </w:r>
      <w:r>
        <w:br/>
      </w:r>
      <w:r>
        <w:rPr>
          <w:rFonts w:ascii="Times New Roman"/>
          <w:b w:val="false"/>
          <w:i w:val="false"/>
          <w:color w:val="000000"/>
          <w:sz w:val="28"/>
        </w:rPr>
        <w:t xml:space="preserve">
      дене бітімінің дұрыс дамуы үшін жаттығулар жасау; </w:t>
      </w:r>
      <w:r>
        <w:br/>
      </w:r>
      <w:r>
        <w:rPr>
          <w:rFonts w:ascii="Times New Roman"/>
          <w:b w:val="false"/>
          <w:i w:val="false"/>
          <w:color w:val="000000"/>
          <w:sz w:val="28"/>
        </w:rPr>
        <w:t>
      сабақта сергіту сәтін өткізу.</w:t>
      </w:r>
      <w:r>
        <w:br/>
      </w:r>
      <w:r>
        <w:rPr>
          <w:rFonts w:ascii="Times New Roman"/>
          <w:b w:val="false"/>
          <w:i w:val="false"/>
          <w:color w:val="000000"/>
          <w:sz w:val="28"/>
        </w:rPr>
        <w:t>
</w:t>
      </w:r>
      <w:r>
        <w:rPr>
          <w:rFonts w:ascii="Times New Roman"/>
          <w:b w:val="false"/>
          <w:i w:val="false"/>
          <w:color w:val="000000"/>
          <w:sz w:val="28"/>
        </w:rPr>
        <w:t>
      11. Есту қабілеті зақымдалған балаларға сауат ашу пәнін оқыту кезінде тілдік жүйенің дыбыстық-әріптік құрамымен таныстыру жұмысы жүргізеді. Есту қабілеті зақымдалған балалардың ерекшеліктерін есекре отырып, сауат ашу пәні аясында тіл дамыту міндеттері де шешіледі. Осыған байланысты тіл дамыту пәні балалардың сөздік қорын кеңейту және сөйлеу кезінде байланыстырып сөйлеудің алғышарттарын дамыту болып табылады.</w:t>
      </w:r>
    </w:p>
    <w:bookmarkEnd w:id="366"/>
    <w:bookmarkStart w:name="z1417" w:id="367"/>
    <w:p>
      <w:pPr>
        <w:spacing w:after="0"/>
        <w:ind w:left="0"/>
        <w:jc w:val="left"/>
      </w:pPr>
      <w:r>
        <w:rPr>
          <w:rFonts w:ascii="Times New Roman"/>
          <w:b/>
          <w:i w:val="false"/>
          <w:color w:val="000000"/>
        </w:rPr>
        <w:t xml:space="preserve"> 
2. Оқу пәнінің дайындық сыныптағы базалық білім мазмұны </w:t>
      </w:r>
    </w:p>
    <w:bookmarkEnd w:id="367"/>
    <w:bookmarkStart w:name="z1418" w:id="368"/>
    <w:p>
      <w:pPr>
        <w:spacing w:after="0"/>
        <w:ind w:left="0"/>
        <w:jc w:val="both"/>
      </w:pPr>
      <w:r>
        <w:rPr>
          <w:rFonts w:ascii="Times New Roman"/>
          <w:b w:val="false"/>
          <w:i w:val="false"/>
          <w:color w:val="000000"/>
          <w:sz w:val="28"/>
        </w:rPr>
        <w:t>
      12. Сауат ашуға дейінгі кезең.</w:t>
      </w:r>
      <w:r>
        <w:br/>
      </w:r>
      <w:r>
        <w:rPr>
          <w:rFonts w:ascii="Times New Roman"/>
          <w:b w:val="false"/>
          <w:i w:val="false"/>
          <w:color w:val="000000"/>
          <w:sz w:val="28"/>
        </w:rPr>
        <w:t>
</w:t>
      </w:r>
      <w:r>
        <w:rPr>
          <w:rFonts w:ascii="Times New Roman"/>
          <w:b w:val="false"/>
          <w:i w:val="false"/>
          <w:color w:val="000000"/>
          <w:sz w:val="28"/>
        </w:rPr>
        <w:t>
      13. Кеспе әріптерден үлгі сөз, сөз тіркестерін құрастыру.</w:t>
      </w:r>
      <w:r>
        <w:br/>
      </w:r>
      <w:r>
        <w:rPr>
          <w:rFonts w:ascii="Times New Roman"/>
          <w:b w:val="false"/>
          <w:i w:val="false"/>
          <w:color w:val="000000"/>
          <w:sz w:val="28"/>
        </w:rPr>
        <w:t>
</w:t>
      </w:r>
      <w:r>
        <w:rPr>
          <w:rFonts w:ascii="Times New Roman"/>
          <w:b w:val="false"/>
          <w:i w:val="false"/>
          <w:color w:val="000000"/>
          <w:sz w:val="28"/>
        </w:rPr>
        <w:t>
      14. Жазу дағдыларын қалыптастыру:</w:t>
      </w:r>
      <w:r>
        <w:br/>
      </w:r>
      <w:r>
        <w:rPr>
          <w:rFonts w:ascii="Times New Roman"/>
          <w:b w:val="false"/>
          <w:i w:val="false"/>
          <w:color w:val="000000"/>
          <w:sz w:val="28"/>
        </w:rPr>
        <w:t>
      1) жол және торкөз дәптерге қарындашпен сопақ, дөңгелек заттардың (алма, алмұрт, шие, шар) суреттерін салу;</w:t>
      </w:r>
      <w:r>
        <w:br/>
      </w:r>
      <w:r>
        <w:rPr>
          <w:rFonts w:ascii="Times New Roman"/>
          <w:b w:val="false"/>
          <w:i w:val="false"/>
          <w:color w:val="000000"/>
          <w:sz w:val="28"/>
        </w:rPr>
        <w:t>
      2) қарындашпен торкөздер санына сай тік сызықты заттарды (үй, шырша, үстел, орындық, шкаф) суретін салу;</w:t>
      </w:r>
      <w:r>
        <w:br/>
      </w:r>
      <w:r>
        <w:rPr>
          <w:rFonts w:ascii="Times New Roman"/>
          <w:b w:val="false"/>
          <w:i w:val="false"/>
          <w:color w:val="000000"/>
          <w:sz w:val="28"/>
        </w:rPr>
        <w:t>
      3) қарындашпен торкөздер санына сай тік сызықты, сопақша түрде заттардың (кесе, машина, кружка т.с.с.) суретін салу.</w:t>
      </w:r>
      <w:r>
        <w:br/>
      </w:r>
      <w:r>
        <w:rPr>
          <w:rFonts w:ascii="Times New Roman"/>
          <w:b w:val="false"/>
          <w:i w:val="false"/>
          <w:color w:val="000000"/>
          <w:sz w:val="28"/>
        </w:rPr>
        <w:t>
</w:t>
      </w:r>
      <w:r>
        <w:rPr>
          <w:rFonts w:ascii="Times New Roman"/>
          <w:b w:val="false"/>
          <w:i w:val="false"/>
          <w:color w:val="000000"/>
          <w:sz w:val="28"/>
        </w:rPr>
        <w:t>
      15. Заттық суреттерге, берілген сөздік кестелерді тауып орнына қойып оқу. Оқушының сөз қорын дамыту үшін, сюжетті суреттермен жұмыс жүргізу қажет.</w:t>
      </w:r>
      <w:r>
        <w:br/>
      </w:r>
      <w:r>
        <w:rPr>
          <w:rFonts w:ascii="Times New Roman"/>
          <w:b w:val="false"/>
          <w:i w:val="false"/>
          <w:color w:val="000000"/>
          <w:sz w:val="28"/>
        </w:rPr>
        <w:t>
</w:t>
      </w:r>
      <w:r>
        <w:rPr>
          <w:rFonts w:ascii="Times New Roman"/>
          <w:b w:val="false"/>
          <w:i w:val="false"/>
          <w:color w:val="000000"/>
          <w:sz w:val="28"/>
        </w:rPr>
        <w:t>
      16. Сюжетті суреттер жеке тақырыптар бойынша берілуі керек. Ол тақырыптар төмендегідей:</w:t>
      </w:r>
      <w:r>
        <w:br/>
      </w:r>
      <w:r>
        <w:rPr>
          <w:rFonts w:ascii="Times New Roman"/>
          <w:b w:val="false"/>
          <w:i w:val="false"/>
          <w:color w:val="000000"/>
          <w:sz w:val="28"/>
        </w:rPr>
        <w:t>
      1) «Мектеп»: кітапхана, асхана, дәрігер, спорт зал, жатақхана;</w:t>
      </w:r>
      <w:r>
        <w:br/>
      </w:r>
      <w:r>
        <w:rPr>
          <w:rFonts w:ascii="Times New Roman"/>
          <w:b w:val="false"/>
          <w:i w:val="false"/>
          <w:color w:val="000000"/>
          <w:sz w:val="28"/>
        </w:rPr>
        <w:t>
      2) «Сынып»: сынып, тақта, орындық, үстел, шкаф, құлаққап, аппарат;</w:t>
      </w:r>
      <w:r>
        <w:br/>
      </w:r>
      <w:r>
        <w:rPr>
          <w:rFonts w:ascii="Times New Roman"/>
          <w:b w:val="false"/>
          <w:i w:val="false"/>
          <w:color w:val="000000"/>
          <w:sz w:val="28"/>
        </w:rPr>
        <w:t>
      3) «Оқу құралдары»: кітап, дәптер, қалам, қарындаш, сөмке, өшіргіш, бояу, сурет дәптері;</w:t>
      </w:r>
      <w:r>
        <w:br/>
      </w:r>
      <w:r>
        <w:rPr>
          <w:rFonts w:ascii="Times New Roman"/>
          <w:b w:val="false"/>
          <w:i w:val="false"/>
          <w:color w:val="000000"/>
          <w:sz w:val="28"/>
        </w:rPr>
        <w:t>
      4) «Отбасы»: апа, ата, әке, шеше, бала, қыз;</w:t>
      </w:r>
      <w:r>
        <w:br/>
      </w:r>
      <w:r>
        <w:rPr>
          <w:rFonts w:ascii="Times New Roman"/>
          <w:b w:val="false"/>
          <w:i w:val="false"/>
          <w:color w:val="000000"/>
          <w:sz w:val="28"/>
        </w:rPr>
        <w:t>
      5) «Үй жануарлары»: сиыр, қой, ешкі, ат, түйе;</w:t>
      </w:r>
      <w:r>
        <w:br/>
      </w:r>
      <w:r>
        <w:rPr>
          <w:rFonts w:ascii="Times New Roman"/>
          <w:b w:val="false"/>
          <w:i w:val="false"/>
          <w:color w:val="000000"/>
          <w:sz w:val="28"/>
        </w:rPr>
        <w:t>
      6) «Жабайы аңдар»: аю, түлкі, қасқыр, қоян, тиін, кірпі;</w:t>
      </w:r>
      <w:r>
        <w:br/>
      </w:r>
      <w:r>
        <w:rPr>
          <w:rFonts w:ascii="Times New Roman"/>
          <w:b w:val="false"/>
          <w:i w:val="false"/>
          <w:color w:val="000000"/>
          <w:sz w:val="28"/>
        </w:rPr>
        <w:t>
      7) « Жемістер»: алма, алмұрт, шие, жүзім, өрік;</w:t>
      </w:r>
      <w:r>
        <w:br/>
      </w:r>
      <w:r>
        <w:rPr>
          <w:rFonts w:ascii="Times New Roman"/>
          <w:b w:val="false"/>
          <w:i w:val="false"/>
          <w:color w:val="000000"/>
          <w:sz w:val="28"/>
        </w:rPr>
        <w:t>
      8) «Көкөністер»: картоп, орамжапырақ, қияр, қызан, сәбіз, пияз, қызылша;</w:t>
      </w:r>
      <w:r>
        <w:br/>
      </w:r>
      <w:r>
        <w:rPr>
          <w:rFonts w:ascii="Times New Roman"/>
          <w:b w:val="false"/>
          <w:i w:val="false"/>
          <w:color w:val="000000"/>
          <w:sz w:val="28"/>
        </w:rPr>
        <w:t>
      9) «Ойыншықтар»: қонжық, қуыршақ, машина, доп, пирамида, зырылдауық, шаршы.</w:t>
      </w:r>
      <w:r>
        <w:br/>
      </w:r>
      <w:r>
        <w:rPr>
          <w:rFonts w:ascii="Times New Roman"/>
          <w:b w:val="false"/>
          <w:i w:val="false"/>
          <w:color w:val="000000"/>
          <w:sz w:val="28"/>
        </w:rPr>
        <w:t>
</w:t>
      </w:r>
      <w:r>
        <w:rPr>
          <w:rFonts w:ascii="Times New Roman"/>
          <w:b w:val="false"/>
          <w:i w:val="false"/>
          <w:color w:val="000000"/>
          <w:sz w:val="28"/>
        </w:rPr>
        <w:t>
      17. Сауат ашу кезеңі:</w:t>
      </w:r>
      <w:r>
        <w:br/>
      </w:r>
      <w:r>
        <w:rPr>
          <w:rFonts w:ascii="Times New Roman"/>
          <w:b w:val="false"/>
          <w:i w:val="false"/>
          <w:color w:val="000000"/>
          <w:sz w:val="28"/>
        </w:rPr>
        <w:t>
      1) сөздердегі дыбыстар мен әріптерді талдау;</w:t>
      </w:r>
      <w:r>
        <w:br/>
      </w:r>
      <w:r>
        <w:rPr>
          <w:rFonts w:ascii="Times New Roman"/>
          <w:b w:val="false"/>
          <w:i w:val="false"/>
          <w:color w:val="000000"/>
          <w:sz w:val="28"/>
        </w:rPr>
        <w:t>
      2) сөздердегі дауысты, дауыссыз дыбыстарды аңықтау;</w:t>
      </w:r>
      <w:r>
        <w:br/>
      </w:r>
      <w:r>
        <w:rPr>
          <w:rFonts w:ascii="Times New Roman"/>
          <w:b w:val="false"/>
          <w:i w:val="false"/>
          <w:color w:val="000000"/>
          <w:sz w:val="28"/>
        </w:rPr>
        <w:t>
      3) сөздердегі дыбыс санын аңықтау;</w:t>
      </w:r>
      <w:r>
        <w:br/>
      </w:r>
      <w:r>
        <w:rPr>
          <w:rFonts w:ascii="Times New Roman"/>
          <w:b w:val="false"/>
          <w:i w:val="false"/>
          <w:color w:val="000000"/>
          <w:sz w:val="28"/>
        </w:rPr>
        <w:t>
      4) дыбыстардың сәйкестілік реттерін аңықтау;</w:t>
      </w:r>
      <w:r>
        <w:br/>
      </w:r>
      <w:r>
        <w:rPr>
          <w:rFonts w:ascii="Times New Roman"/>
          <w:b w:val="false"/>
          <w:i w:val="false"/>
          <w:color w:val="000000"/>
          <w:sz w:val="28"/>
        </w:rPr>
        <w:t>
      5) берілген дыбыстар мен әріптерден өзбетінше таңдап алып сөз құрауды үйрету;</w:t>
      </w:r>
      <w:r>
        <w:br/>
      </w:r>
      <w:r>
        <w:rPr>
          <w:rFonts w:ascii="Times New Roman"/>
          <w:b w:val="false"/>
          <w:i w:val="false"/>
          <w:color w:val="000000"/>
          <w:sz w:val="28"/>
        </w:rPr>
        <w:t>
      6) әріптерді өздеріне тән белгілеріне байланысты ажырата білуге (жеке және сөз ішінде) үйрету;</w:t>
      </w:r>
      <w:r>
        <w:br/>
      </w:r>
      <w:r>
        <w:rPr>
          <w:rFonts w:ascii="Times New Roman"/>
          <w:b w:val="false"/>
          <w:i w:val="false"/>
          <w:color w:val="000000"/>
          <w:sz w:val="28"/>
        </w:rPr>
        <w:t xml:space="preserve">
      7) кеспе әріптерден сөз, сөз тіркестерін құрауды ұйрету;      </w:t>
      </w:r>
      <w:r>
        <w:br/>
      </w:r>
      <w:r>
        <w:rPr>
          <w:rFonts w:ascii="Times New Roman"/>
          <w:b w:val="false"/>
          <w:i w:val="false"/>
          <w:color w:val="000000"/>
          <w:sz w:val="28"/>
        </w:rPr>
        <w:t>
      8) кеспе әріптерден құрастырылған, сөз, сөз тіркестерін оқып білуді үйрету (тік таяқшалар).</w:t>
      </w:r>
      <w:r>
        <w:br/>
      </w:r>
      <w:r>
        <w:rPr>
          <w:rFonts w:ascii="Times New Roman"/>
          <w:b w:val="false"/>
          <w:i w:val="false"/>
          <w:color w:val="000000"/>
          <w:sz w:val="28"/>
        </w:rPr>
        <w:t>
</w:t>
      </w:r>
      <w:r>
        <w:rPr>
          <w:rFonts w:ascii="Times New Roman"/>
          <w:b w:val="false"/>
          <w:i w:val="false"/>
          <w:color w:val="000000"/>
          <w:sz w:val="28"/>
        </w:rPr>
        <w:t>
      18. Сауат ашу кезеңінде төмендегідей әріптер өтіледі: п, а, м, т, о, л, у, н, ш, й, ү, с, р, қ, ғ.</w:t>
      </w:r>
      <w:r>
        <w:br/>
      </w:r>
      <w:r>
        <w:rPr>
          <w:rFonts w:ascii="Times New Roman"/>
          <w:b w:val="false"/>
          <w:i w:val="false"/>
          <w:color w:val="000000"/>
          <w:sz w:val="28"/>
        </w:rPr>
        <w:t>
</w:t>
      </w:r>
      <w:r>
        <w:rPr>
          <w:rFonts w:ascii="Times New Roman"/>
          <w:b w:val="false"/>
          <w:i w:val="false"/>
          <w:color w:val="000000"/>
          <w:sz w:val="28"/>
        </w:rPr>
        <w:t>
      19. Сауат ашудан кейінгі кезең:</w:t>
      </w:r>
      <w:r>
        <w:br/>
      </w:r>
      <w:r>
        <w:rPr>
          <w:rFonts w:ascii="Times New Roman"/>
          <w:b w:val="false"/>
          <w:i w:val="false"/>
          <w:color w:val="000000"/>
          <w:sz w:val="28"/>
        </w:rPr>
        <w:t>
</w:t>
      </w:r>
      <w:r>
        <w:rPr>
          <w:rFonts w:ascii="Times New Roman"/>
          <w:b w:val="false"/>
          <w:i w:val="false"/>
          <w:color w:val="000000"/>
          <w:sz w:val="28"/>
        </w:rPr>
        <w:t>
      20. Оқу:</w:t>
      </w:r>
      <w:r>
        <w:br/>
      </w:r>
      <w:r>
        <w:rPr>
          <w:rFonts w:ascii="Times New Roman"/>
          <w:b w:val="false"/>
          <w:i w:val="false"/>
          <w:color w:val="000000"/>
          <w:sz w:val="28"/>
        </w:rPr>
        <w:t>
      1) алфавиттегі барлық әріптер бойынша, сөздерді буындап оқу мен тұтас оқуға машықтандыру;</w:t>
      </w:r>
      <w:r>
        <w:br/>
      </w:r>
      <w:r>
        <w:rPr>
          <w:rFonts w:ascii="Times New Roman"/>
          <w:b w:val="false"/>
          <w:i w:val="false"/>
          <w:color w:val="000000"/>
          <w:sz w:val="28"/>
        </w:rPr>
        <w:t>
      2) 2-4 буынды сөздерді дұрыс оқып дағдыландыру;</w:t>
      </w:r>
      <w:r>
        <w:br/>
      </w:r>
      <w:r>
        <w:rPr>
          <w:rFonts w:ascii="Times New Roman"/>
          <w:b w:val="false"/>
          <w:i w:val="false"/>
          <w:color w:val="000000"/>
          <w:sz w:val="28"/>
        </w:rPr>
        <w:t>
      3) 2-4 жолды қысқа өлеңдерді жатқа айта білуге үйрету;</w:t>
      </w:r>
      <w:r>
        <w:br/>
      </w:r>
      <w:r>
        <w:rPr>
          <w:rFonts w:ascii="Times New Roman"/>
          <w:b w:val="false"/>
          <w:i w:val="false"/>
          <w:color w:val="000000"/>
          <w:sz w:val="28"/>
        </w:rPr>
        <w:t>
      4) суреттерге қарап, қысқа сурақтарға жауап беру.</w:t>
      </w:r>
      <w:r>
        <w:br/>
      </w:r>
      <w:r>
        <w:rPr>
          <w:rFonts w:ascii="Times New Roman"/>
          <w:b w:val="false"/>
          <w:i w:val="false"/>
          <w:color w:val="000000"/>
          <w:sz w:val="28"/>
        </w:rPr>
        <w:t>
</w:t>
      </w:r>
      <w:r>
        <w:rPr>
          <w:rFonts w:ascii="Times New Roman"/>
          <w:b w:val="false"/>
          <w:i w:val="false"/>
          <w:color w:val="000000"/>
          <w:sz w:val="28"/>
        </w:rPr>
        <w:t>
      21. Байланыстырып сөйлеу:</w:t>
      </w:r>
      <w:r>
        <w:br/>
      </w:r>
      <w:r>
        <w:rPr>
          <w:rFonts w:ascii="Times New Roman"/>
          <w:b w:val="false"/>
          <w:i w:val="false"/>
          <w:color w:val="000000"/>
          <w:sz w:val="28"/>
        </w:rPr>
        <w:t>
      1) ауызша сөйлеу ерекшеліктерімен таныстыру;</w:t>
      </w:r>
      <w:r>
        <w:br/>
      </w:r>
      <w:r>
        <w:rPr>
          <w:rFonts w:ascii="Times New Roman"/>
          <w:b w:val="false"/>
          <w:i w:val="false"/>
          <w:color w:val="000000"/>
          <w:sz w:val="28"/>
        </w:rPr>
        <w:t>
      2) дауыс ырғағын, екпінін дұрыс сақтап айтуда үйрету;</w:t>
      </w:r>
      <w:r>
        <w:br/>
      </w:r>
      <w:r>
        <w:rPr>
          <w:rFonts w:ascii="Times New Roman"/>
          <w:b w:val="false"/>
          <w:i w:val="false"/>
          <w:color w:val="000000"/>
          <w:sz w:val="28"/>
        </w:rPr>
        <w:t>
      3) сұрақтарға жауап беру;</w:t>
      </w:r>
      <w:r>
        <w:br/>
      </w:r>
      <w:r>
        <w:rPr>
          <w:rFonts w:ascii="Times New Roman"/>
          <w:b w:val="false"/>
          <w:i w:val="false"/>
          <w:color w:val="000000"/>
          <w:sz w:val="28"/>
        </w:rPr>
        <w:t>
      4) сурет бойынша ауызша баяндау.</w:t>
      </w:r>
      <w:r>
        <w:br/>
      </w:r>
      <w:r>
        <w:rPr>
          <w:rFonts w:ascii="Times New Roman"/>
          <w:b w:val="false"/>
          <w:i w:val="false"/>
          <w:color w:val="000000"/>
          <w:sz w:val="28"/>
        </w:rPr>
        <w:t>
</w:t>
      </w:r>
      <w:r>
        <w:rPr>
          <w:rFonts w:ascii="Times New Roman"/>
          <w:b w:val="false"/>
          <w:i w:val="false"/>
          <w:color w:val="000000"/>
          <w:sz w:val="28"/>
        </w:rPr>
        <w:t>
      22. Жазуға үйрету:</w:t>
      </w:r>
      <w:r>
        <w:br/>
      </w:r>
      <w:r>
        <w:rPr>
          <w:rFonts w:ascii="Times New Roman"/>
          <w:b w:val="false"/>
          <w:i w:val="false"/>
          <w:color w:val="000000"/>
          <w:sz w:val="28"/>
        </w:rPr>
        <w:t>
      1) партада дұрыс отыруды, үйрету;</w:t>
      </w:r>
      <w:r>
        <w:br/>
      </w:r>
      <w:r>
        <w:rPr>
          <w:rFonts w:ascii="Times New Roman"/>
          <w:b w:val="false"/>
          <w:i w:val="false"/>
          <w:color w:val="000000"/>
          <w:sz w:val="28"/>
        </w:rPr>
        <w:t>
      2) дәптерді партаға жазуға ыңғайлап орналастыруды дұрыс ұстауды үйрету;</w:t>
      </w:r>
      <w:r>
        <w:br/>
      </w:r>
      <w:r>
        <w:rPr>
          <w:rFonts w:ascii="Times New Roman"/>
          <w:b w:val="false"/>
          <w:i w:val="false"/>
          <w:color w:val="000000"/>
          <w:sz w:val="28"/>
        </w:rPr>
        <w:t>
      3) қалам мен қарындашты дұрыс ұстауды үйрету;</w:t>
      </w:r>
      <w:r>
        <w:br/>
      </w:r>
      <w:r>
        <w:rPr>
          <w:rFonts w:ascii="Times New Roman"/>
          <w:b w:val="false"/>
          <w:i w:val="false"/>
          <w:color w:val="000000"/>
          <w:sz w:val="28"/>
        </w:rPr>
        <w:t>
      4) көз мөлшерін қол мен саусақтарын жазуға жаттықтыру;</w:t>
      </w:r>
      <w:r>
        <w:br/>
      </w:r>
      <w:r>
        <w:rPr>
          <w:rFonts w:ascii="Times New Roman"/>
          <w:b w:val="false"/>
          <w:i w:val="false"/>
          <w:color w:val="000000"/>
          <w:sz w:val="28"/>
        </w:rPr>
        <w:t>
      5) контур бойынша сызу, сызықпен бейнелерді жалғастыру, өрнектер салу, оларды бояу;</w:t>
      </w:r>
      <w:r>
        <w:br/>
      </w:r>
      <w:r>
        <w:rPr>
          <w:rFonts w:ascii="Times New Roman"/>
          <w:b w:val="false"/>
          <w:i w:val="false"/>
          <w:color w:val="000000"/>
          <w:sz w:val="28"/>
        </w:rPr>
        <w:t>
      6) сызықтарды қаламды үзбей аяғына дейін сызу.</w:t>
      </w:r>
      <w:r>
        <w:br/>
      </w:r>
      <w:r>
        <w:rPr>
          <w:rFonts w:ascii="Times New Roman"/>
          <w:b w:val="false"/>
          <w:i w:val="false"/>
          <w:color w:val="000000"/>
          <w:sz w:val="28"/>
        </w:rPr>
        <w:t>
      23. Сөйлеу тілін іс- жүзінде дамыту.</w:t>
      </w:r>
      <w:r>
        <w:br/>
      </w:r>
      <w:r>
        <w:rPr>
          <w:rFonts w:ascii="Times New Roman"/>
          <w:b w:val="false"/>
          <w:i w:val="false"/>
          <w:color w:val="000000"/>
          <w:sz w:val="28"/>
        </w:rPr>
        <w:t>
</w:t>
      </w:r>
      <w:r>
        <w:rPr>
          <w:rFonts w:ascii="Times New Roman"/>
          <w:b w:val="false"/>
          <w:i w:val="false"/>
          <w:color w:val="000000"/>
          <w:sz w:val="28"/>
        </w:rPr>
        <w:t>
      24. Оқу іс -әрекетінің ұйымдастырылуына байланысты қолданылатын сөздік материалды түсініп, қолдана білу.</w:t>
      </w:r>
      <w:r>
        <w:br/>
      </w:r>
      <w:r>
        <w:rPr>
          <w:rFonts w:ascii="Times New Roman"/>
          <w:b w:val="false"/>
          <w:i w:val="false"/>
          <w:color w:val="000000"/>
          <w:sz w:val="28"/>
        </w:rPr>
        <w:t>
</w:t>
      </w:r>
      <w:r>
        <w:rPr>
          <w:rFonts w:ascii="Times New Roman"/>
          <w:b w:val="false"/>
          <w:i w:val="false"/>
          <w:color w:val="000000"/>
          <w:sz w:val="28"/>
        </w:rPr>
        <w:t>
      25. Сұрақтарға жауап беру: бүгін / ертең, кеше / қай күн? Бүгін / кеше, ертең / кім кезекші? Бүгін / кеше, ертең / ауа- райы қандай болды?.</w:t>
      </w:r>
      <w:r>
        <w:br/>
      </w:r>
      <w:r>
        <w:rPr>
          <w:rFonts w:ascii="Times New Roman"/>
          <w:b w:val="false"/>
          <w:i w:val="false"/>
          <w:color w:val="000000"/>
          <w:sz w:val="28"/>
        </w:rPr>
        <w:t>
</w:t>
      </w:r>
      <w:r>
        <w:rPr>
          <w:rFonts w:ascii="Times New Roman"/>
          <w:b w:val="false"/>
          <w:i w:val="false"/>
          <w:color w:val="000000"/>
          <w:sz w:val="28"/>
        </w:rPr>
        <w:t>
      26. Жолдасына өз өтінішін білдіру, заттың атын атауды, көрсетуді, іс – жүзінде көрсетуін талап ете білу: кітапты көрсет. Оның атын ата. Кітапты маған бер. Кітапты аш. Кітапты үстелге қой.т.с.с.</w:t>
      </w:r>
      <w:r>
        <w:br/>
      </w:r>
      <w:r>
        <w:rPr>
          <w:rFonts w:ascii="Times New Roman"/>
          <w:b w:val="false"/>
          <w:i w:val="false"/>
          <w:color w:val="000000"/>
          <w:sz w:val="28"/>
        </w:rPr>
        <w:t>
</w:t>
      </w:r>
      <w:r>
        <w:rPr>
          <w:rFonts w:ascii="Times New Roman"/>
          <w:b w:val="false"/>
          <w:i w:val="false"/>
          <w:color w:val="000000"/>
          <w:sz w:val="28"/>
        </w:rPr>
        <w:t>
      27. Сұраулы сөйлемдерді әңгімелесу / диалог / кезінде қолдану: мынау кім? Мынау не? Не істейді? Қайда?.</w:t>
      </w:r>
      <w:r>
        <w:br/>
      </w:r>
      <w:r>
        <w:rPr>
          <w:rFonts w:ascii="Times New Roman"/>
          <w:b w:val="false"/>
          <w:i w:val="false"/>
          <w:color w:val="000000"/>
          <w:sz w:val="28"/>
        </w:rPr>
        <w:t>
</w:t>
      </w:r>
      <w:r>
        <w:rPr>
          <w:rFonts w:ascii="Times New Roman"/>
          <w:b w:val="false"/>
          <w:i w:val="false"/>
          <w:color w:val="000000"/>
          <w:sz w:val="28"/>
        </w:rPr>
        <w:t>
      28. Затты, заттың іс-әрекетін білдіретін сөздерді әңгімелесу /диалог/ кезінде қолдану:</w:t>
      </w:r>
      <w:r>
        <w:br/>
      </w:r>
      <w:r>
        <w:rPr>
          <w:rFonts w:ascii="Times New Roman"/>
          <w:b w:val="false"/>
          <w:i w:val="false"/>
          <w:color w:val="000000"/>
          <w:sz w:val="28"/>
        </w:rPr>
        <w:t>
      1) Самат не істеді?;</w:t>
      </w:r>
      <w:r>
        <w:br/>
      </w:r>
      <w:r>
        <w:rPr>
          <w:rFonts w:ascii="Times New Roman"/>
          <w:b w:val="false"/>
          <w:i w:val="false"/>
          <w:color w:val="000000"/>
          <w:sz w:val="28"/>
        </w:rPr>
        <w:t>
      2) жазды;</w:t>
      </w:r>
      <w:r>
        <w:br/>
      </w:r>
      <w:r>
        <w:rPr>
          <w:rFonts w:ascii="Times New Roman"/>
          <w:b w:val="false"/>
          <w:i w:val="false"/>
          <w:color w:val="000000"/>
          <w:sz w:val="28"/>
        </w:rPr>
        <w:t>
      3) не жатыр?;</w:t>
      </w:r>
      <w:r>
        <w:br/>
      </w:r>
      <w:r>
        <w:rPr>
          <w:rFonts w:ascii="Times New Roman"/>
          <w:b w:val="false"/>
          <w:i w:val="false"/>
          <w:color w:val="000000"/>
          <w:sz w:val="28"/>
        </w:rPr>
        <w:t>
      4) мысық;</w:t>
      </w:r>
      <w:r>
        <w:br/>
      </w:r>
      <w:r>
        <w:rPr>
          <w:rFonts w:ascii="Times New Roman"/>
          <w:b w:val="false"/>
          <w:i w:val="false"/>
          <w:color w:val="000000"/>
          <w:sz w:val="28"/>
        </w:rPr>
        <w:t>
      5) кім тұр?;</w:t>
      </w:r>
      <w:r>
        <w:br/>
      </w:r>
      <w:r>
        <w:rPr>
          <w:rFonts w:ascii="Times New Roman"/>
          <w:b w:val="false"/>
          <w:i w:val="false"/>
          <w:color w:val="000000"/>
          <w:sz w:val="28"/>
        </w:rPr>
        <w:t>
      6) Алмас т.с.с.</w:t>
      </w:r>
      <w:r>
        <w:br/>
      </w:r>
      <w:r>
        <w:rPr>
          <w:rFonts w:ascii="Times New Roman"/>
          <w:b w:val="false"/>
          <w:i w:val="false"/>
          <w:color w:val="000000"/>
          <w:sz w:val="28"/>
        </w:rPr>
        <w:t>
</w:t>
      </w:r>
      <w:r>
        <w:rPr>
          <w:rFonts w:ascii="Times New Roman"/>
          <w:b w:val="false"/>
          <w:i w:val="false"/>
          <w:color w:val="000000"/>
          <w:sz w:val="28"/>
        </w:rPr>
        <w:t>
      29. Сипаттап – хабарлау cөйлеу тілінде: кім? не? не істеді? деген сұрақтарды орынды қолдана білу.</w:t>
      </w:r>
      <w:r>
        <w:br/>
      </w:r>
      <w:r>
        <w:rPr>
          <w:rFonts w:ascii="Times New Roman"/>
          <w:b w:val="false"/>
          <w:i w:val="false"/>
          <w:color w:val="000000"/>
          <w:sz w:val="28"/>
        </w:rPr>
        <w:t>
</w:t>
      </w:r>
      <w:r>
        <w:rPr>
          <w:rFonts w:ascii="Times New Roman"/>
          <w:b w:val="false"/>
          <w:i w:val="false"/>
          <w:color w:val="000000"/>
          <w:sz w:val="28"/>
        </w:rPr>
        <w:t>
      30. Әңгімелесу кезінде берілген тапсырманы түсініп орындау: дәптерді ал. Қаламды қой. Кітап пен қарындашты бер. т.с.с.</w:t>
      </w:r>
      <w:r>
        <w:br/>
      </w:r>
      <w:r>
        <w:rPr>
          <w:rFonts w:ascii="Times New Roman"/>
          <w:b w:val="false"/>
          <w:i w:val="false"/>
          <w:color w:val="000000"/>
          <w:sz w:val="28"/>
        </w:rPr>
        <w:t>
</w:t>
      </w:r>
      <w:r>
        <w:rPr>
          <w:rFonts w:ascii="Times New Roman"/>
          <w:b w:val="false"/>
          <w:i w:val="false"/>
          <w:color w:val="000000"/>
          <w:sz w:val="28"/>
        </w:rPr>
        <w:t>
      31. Сипаттап – хабарлау сөздік тілінде «не?+не істеді?» «кім?+ не істеді?» деген сұрақтарды сөз тіркестерінде қолдану: мысық сүт ішті.</w:t>
      </w:r>
      <w:r>
        <w:br/>
      </w:r>
      <w:r>
        <w:rPr>
          <w:rFonts w:ascii="Times New Roman"/>
          <w:b w:val="false"/>
          <w:i w:val="false"/>
          <w:color w:val="000000"/>
          <w:sz w:val="28"/>
        </w:rPr>
        <w:t>
</w:t>
      </w:r>
      <w:r>
        <w:rPr>
          <w:rFonts w:ascii="Times New Roman"/>
          <w:b w:val="false"/>
          <w:i w:val="false"/>
          <w:color w:val="000000"/>
          <w:sz w:val="28"/>
        </w:rPr>
        <w:t>
      32. Затты дұрыс атап, аталған заттың суретіне дұрыс сұрақ қоя білу.</w:t>
      </w:r>
      <w:r>
        <w:br/>
      </w:r>
      <w:r>
        <w:rPr>
          <w:rFonts w:ascii="Times New Roman"/>
          <w:b w:val="false"/>
          <w:i w:val="false"/>
          <w:color w:val="000000"/>
          <w:sz w:val="28"/>
        </w:rPr>
        <w:t>
</w:t>
      </w:r>
      <w:r>
        <w:rPr>
          <w:rFonts w:ascii="Times New Roman"/>
          <w:b w:val="false"/>
          <w:i w:val="false"/>
          <w:color w:val="000000"/>
          <w:sz w:val="28"/>
        </w:rPr>
        <w:t>
      33. Заттың түр-түсін, көлемін, белгісін білдіретін сөздерді түсініп, тапсырманы орындау.</w:t>
      </w:r>
      <w:r>
        <w:br/>
      </w:r>
      <w:r>
        <w:rPr>
          <w:rFonts w:ascii="Times New Roman"/>
          <w:b w:val="false"/>
          <w:i w:val="false"/>
          <w:color w:val="000000"/>
          <w:sz w:val="28"/>
        </w:rPr>
        <w:t>
</w:t>
      </w:r>
      <w:r>
        <w:rPr>
          <w:rFonts w:ascii="Times New Roman"/>
          <w:b w:val="false"/>
          <w:i w:val="false"/>
          <w:color w:val="000000"/>
          <w:sz w:val="28"/>
        </w:rPr>
        <w:t>
      34. Іс-әрекет бағытын білдіретін сөздерді; жөғары-төмен, үстінде, астында, жанында, ішінде түсініп, тапсырманы орындау.</w:t>
      </w:r>
      <w:r>
        <w:br/>
      </w:r>
      <w:r>
        <w:rPr>
          <w:rFonts w:ascii="Times New Roman"/>
          <w:b w:val="false"/>
          <w:i w:val="false"/>
          <w:color w:val="000000"/>
          <w:sz w:val="28"/>
        </w:rPr>
        <w:t>
</w:t>
      </w:r>
      <w:r>
        <w:rPr>
          <w:rFonts w:ascii="Times New Roman"/>
          <w:b w:val="false"/>
          <w:i w:val="false"/>
          <w:color w:val="000000"/>
          <w:sz w:val="28"/>
        </w:rPr>
        <w:t>
      35. Сюжетті суреттер бойынша 4-5 сөйлемнен тұратын жәй сөйлем және жайылма сөйлем құрастыру.</w:t>
      </w:r>
      <w:r>
        <w:br/>
      </w:r>
      <w:r>
        <w:rPr>
          <w:rFonts w:ascii="Times New Roman"/>
          <w:b w:val="false"/>
          <w:i w:val="false"/>
          <w:color w:val="000000"/>
          <w:sz w:val="28"/>
        </w:rPr>
        <w:t>
</w:t>
      </w:r>
      <w:r>
        <w:rPr>
          <w:rFonts w:ascii="Times New Roman"/>
          <w:b w:val="false"/>
          <w:i w:val="false"/>
          <w:color w:val="000000"/>
          <w:sz w:val="28"/>
        </w:rPr>
        <w:t>
      36. Сөздерді жалпылай ауызша қалыптастыру:</w:t>
      </w:r>
      <w:r>
        <w:br/>
      </w:r>
      <w:r>
        <w:rPr>
          <w:rFonts w:ascii="Times New Roman"/>
          <w:b w:val="false"/>
          <w:i w:val="false"/>
          <w:color w:val="000000"/>
          <w:sz w:val="28"/>
        </w:rPr>
        <w:t>
      1) мұғалімнің сұрақтары бойынша заттарды, суреттерді топтап және салыстырып айта білу;</w:t>
      </w:r>
      <w:r>
        <w:br/>
      </w:r>
      <w:r>
        <w:rPr>
          <w:rFonts w:ascii="Times New Roman"/>
          <w:b w:val="false"/>
          <w:i w:val="false"/>
          <w:color w:val="000000"/>
          <w:sz w:val="28"/>
        </w:rPr>
        <w:t>
      2) «әр түрлі заттар» және «Бірыңғай заттарды» түсініп ажыратып айту;</w:t>
      </w:r>
      <w:r>
        <w:br/>
      </w:r>
      <w:r>
        <w:rPr>
          <w:rFonts w:ascii="Times New Roman"/>
          <w:b w:val="false"/>
          <w:i w:val="false"/>
          <w:color w:val="000000"/>
          <w:sz w:val="28"/>
        </w:rPr>
        <w:t>
      3) жеке заттарды әр топтарға бөліп, аттарын айту. Ыдыстар, көкөністер, жемістер т.с.с;</w:t>
      </w:r>
      <w:r>
        <w:br/>
      </w:r>
      <w:r>
        <w:rPr>
          <w:rFonts w:ascii="Times New Roman"/>
          <w:b w:val="false"/>
          <w:i w:val="false"/>
          <w:color w:val="000000"/>
          <w:sz w:val="28"/>
        </w:rPr>
        <w:t>
      4) әр топтағы заттардың ішінен жеке заттардың белгілерін білу. Осы заттардың адам өміріндегі қажеттілігін білу;</w:t>
      </w:r>
      <w:r>
        <w:br/>
      </w:r>
      <w:r>
        <w:rPr>
          <w:rFonts w:ascii="Times New Roman"/>
          <w:b w:val="false"/>
          <w:i w:val="false"/>
          <w:color w:val="000000"/>
          <w:sz w:val="28"/>
        </w:rPr>
        <w:t>
      5) мұғалімнің көмегімен сұрақ қою арқылы бір топтың ішіндегі әр заттарды салыстырып айту;</w:t>
      </w:r>
      <w:r>
        <w:br/>
      </w:r>
      <w:r>
        <w:rPr>
          <w:rFonts w:ascii="Times New Roman"/>
          <w:b w:val="false"/>
          <w:i w:val="false"/>
          <w:color w:val="000000"/>
          <w:sz w:val="28"/>
        </w:rPr>
        <w:t>
      6) бір топтағы заттардың ортақ белгілерін түр- түсін, көлемін, қажеттілігін / және әр заттың өзіне тән қасиетін ажырата білу;</w:t>
      </w:r>
      <w:r>
        <w:br/>
      </w:r>
      <w:r>
        <w:rPr>
          <w:rFonts w:ascii="Times New Roman"/>
          <w:b w:val="false"/>
          <w:i w:val="false"/>
          <w:color w:val="000000"/>
          <w:sz w:val="28"/>
        </w:rPr>
        <w:t>
      7) сөздерді топтарға бөліп, киімдер, отбасы, ыдыс, оқу құралдарды, жануарлар, жиһаздар / жалпылай айту;</w:t>
      </w:r>
      <w:r>
        <w:br/>
      </w:r>
      <w:r>
        <w:rPr>
          <w:rFonts w:ascii="Times New Roman"/>
          <w:b w:val="false"/>
          <w:i w:val="false"/>
          <w:color w:val="000000"/>
          <w:sz w:val="28"/>
        </w:rPr>
        <w:t>
      8) кім? Не? Не істейді? деген сұрақтарға жауап беретін заттық суреттерді топтарға бөлу;</w:t>
      </w:r>
      <w:r>
        <w:br/>
      </w:r>
      <w:r>
        <w:rPr>
          <w:rFonts w:ascii="Times New Roman"/>
          <w:b w:val="false"/>
          <w:i w:val="false"/>
          <w:color w:val="000000"/>
          <w:sz w:val="28"/>
        </w:rPr>
        <w:t>
      9) жекеше және көпше түрде берілген зат есімдерді сурет бойынша «Кім? Не?» сұрақтарын қойып, топтарға бөлу;</w:t>
      </w:r>
      <w:r>
        <w:br/>
      </w:r>
      <w:r>
        <w:rPr>
          <w:rFonts w:ascii="Times New Roman"/>
          <w:b w:val="false"/>
          <w:i w:val="false"/>
          <w:color w:val="000000"/>
          <w:sz w:val="28"/>
        </w:rPr>
        <w:t>
      10) көпше және жекеше түрдегі сөздердің мағынасын іс-жүзінде меңгеру. Кітап – кітаптар, кітаптарды қой, кітаптарды ал. т.с.с.;</w:t>
      </w:r>
      <w:r>
        <w:br/>
      </w:r>
      <w:r>
        <w:rPr>
          <w:rFonts w:ascii="Times New Roman"/>
          <w:b w:val="false"/>
          <w:i w:val="false"/>
          <w:color w:val="000000"/>
          <w:sz w:val="28"/>
        </w:rPr>
        <w:t xml:space="preserve">
      11) кім? не? деген сұрақтарға жауап беретін топтарға берілген заттардың, мағынасын түсініп іс-жүзінде менгеру. </w:t>
      </w:r>
      <w:r>
        <w:br/>
      </w:r>
      <w:r>
        <w:rPr>
          <w:rFonts w:ascii="Times New Roman"/>
          <w:b w:val="false"/>
          <w:i w:val="false"/>
          <w:color w:val="000000"/>
          <w:sz w:val="28"/>
        </w:rPr>
        <w:t>
</w:t>
      </w:r>
      <w:r>
        <w:rPr>
          <w:rFonts w:ascii="Times New Roman"/>
          <w:b w:val="false"/>
          <w:i w:val="false"/>
          <w:color w:val="000000"/>
          <w:sz w:val="28"/>
        </w:rPr>
        <w:t>
      37. Тақырыптар:</w:t>
      </w:r>
      <w:r>
        <w:br/>
      </w:r>
      <w:r>
        <w:rPr>
          <w:rFonts w:ascii="Times New Roman"/>
          <w:b w:val="false"/>
          <w:i w:val="false"/>
          <w:color w:val="000000"/>
          <w:sz w:val="28"/>
        </w:rPr>
        <w:t>
      1) сынып; Оқу құралдары; Сыныпта; Мектепке жиналамыз; Отбасы; Дене мүшелері; Ойыншықтар; Үй жануарлары; Үй құстары; Жабайы жануарлар; Бақшада; Бақта; Күз; Асханада; Тағам түрлері; Үй жиһаздары; Ұйықтайтын бөлме; Жуынатын бөлме; Аяқ киімдер; Күздік киімдер; Қыс. Көңілді қыс. Қыстық киімдер; Мамандық иелері; Кезекшілер; Қала көшелері; Бағдаршам; Көктем; 8-наурыз –аналар мерекесі; Жыл мезгілдері; Қызықты каникул күндері; Жазда; Жайлауда.</w:t>
      </w:r>
      <w:r>
        <w:br/>
      </w:r>
      <w:r>
        <w:rPr>
          <w:rFonts w:ascii="Times New Roman"/>
          <w:b w:val="false"/>
          <w:i w:val="false"/>
          <w:color w:val="000000"/>
          <w:sz w:val="28"/>
        </w:rPr>
        <w:t>
</w:t>
      </w:r>
      <w:r>
        <w:rPr>
          <w:rFonts w:ascii="Times New Roman"/>
          <w:b w:val="false"/>
          <w:i w:val="false"/>
          <w:color w:val="000000"/>
          <w:sz w:val="28"/>
        </w:rPr>
        <w:t>
      38. Сөздік материалдар:</w:t>
      </w:r>
      <w:r>
        <w:br/>
      </w:r>
      <w:r>
        <w:rPr>
          <w:rFonts w:ascii="Times New Roman"/>
          <w:b w:val="false"/>
          <w:i w:val="false"/>
          <w:color w:val="000000"/>
          <w:sz w:val="28"/>
        </w:rPr>
        <w:t>
      1) сынып: мұғалім, сынып, бала, қыз, үстел, орындық, шкаф, тақта, аппарат, микрофон;</w:t>
      </w:r>
      <w:r>
        <w:br/>
      </w:r>
      <w:r>
        <w:rPr>
          <w:rFonts w:ascii="Times New Roman"/>
          <w:b w:val="false"/>
          <w:i w:val="false"/>
          <w:color w:val="000000"/>
          <w:sz w:val="28"/>
        </w:rPr>
        <w:t>
      2) оқу құралдары: кітап, дәптер, сөмке, қалам, қарындаш, альбом, өшіргіш, бояу, желім, қағаз, қылқалам;</w:t>
      </w:r>
      <w:r>
        <w:br/>
      </w:r>
      <w:r>
        <w:rPr>
          <w:rFonts w:ascii="Times New Roman"/>
          <w:b w:val="false"/>
          <w:i w:val="false"/>
          <w:color w:val="000000"/>
          <w:sz w:val="28"/>
        </w:rPr>
        <w:t>
      3) отбасы: ата, әже,әке, шеше, бала, қыз;</w:t>
      </w:r>
      <w:r>
        <w:br/>
      </w:r>
      <w:r>
        <w:rPr>
          <w:rFonts w:ascii="Times New Roman"/>
          <w:b w:val="false"/>
          <w:i w:val="false"/>
          <w:color w:val="000000"/>
          <w:sz w:val="28"/>
        </w:rPr>
        <w:t>
      4) дене мүшелері: бас, маңдай, шаш,көз, құлақ, мұрын, ауыз, мойын, қол, дене, аяқ, саусақ;</w:t>
      </w:r>
      <w:r>
        <w:br/>
      </w:r>
      <w:r>
        <w:rPr>
          <w:rFonts w:ascii="Times New Roman"/>
          <w:b w:val="false"/>
          <w:i w:val="false"/>
          <w:color w:val="000000"/>
          <w:sz w:val="28"/>
        </w:rPr>
        <w:t>
      5) ойыншықтар: доп, қуыршақ, қонжық, қоян, машина, зырылдауық;</w:t>
      </w:r>
      <w:r>
        <w:br/>
      </w:r>
      <w:r>
        <w:rPr>
          <w:rFonts w:ascii="Times New Roman"/>
          <w:b w:val="false"/>
          <w:i w:val="false"/>
          <w:color w:val="000000"/>
          <w:sz w:val="28"/>
        </w:rPr>
        <w:t>
      6) үй жануарлары: түйе, сиыр, жылқы, қой, ешкі, мысық, ит;</w:t>
      </w:r>
      <w:r>
        <w:br/>
      </w:r>
      <w:r>
        <w:rPr>
          <w:rFonts w:ascii="Times New Roman"/>
          <w:b w:val="false"/>
          <w:i w:val="false"/>
          <w:color w:val="000000"/>
          <w:sz w:val="28"/>
        </w:rPr>
        <w:t>
      7) үй құстары: тауық, әтеш, балапан, қаз, үйрек;</w:t>
      </w:r>
      <w:r>
        <w:br/>
      </w:r>
      <w:r>
        <w:rPr>
          <w:rFonts w:ascii="Times New Roman"/>
          <w:b w:val="false"/>
          <w:i w:val="false"/>
          <w:color w:val="000000"/>
          <w:sz w:val="28"/>
        </w:rPr>
        <w:t>
      8) жабайы жануарлар: аю, қасқыр, түлкі, қоян, тиін, кірпі;</w:t>
      </w:r>
      <w:r>
        <w:br/>
      </w:r>
      <w:r>
        <w:rPr>
          <w:rFonts w:ascii="Times New Roman"/>
          <w:b w:val="false"/>
          <w:i w:val="false"/>
          <w:color w:val="000000"/>
          <w:sz w:val="28"/>
        </w:rPr>
        <w:t>
      9) бақшада: сәбіз, қызылша, қияр, пияз, қызанақ;</w:t>
      </w:r>
      <w:r>
        <w:br/>
      </w:r>
      <w:r>
        <w:rPr>
          <w:rFonts w:ascii="Times New Roman"/>
          <w:b w:val="false"/>
          <w:i w:val="false"/>
          <w:color w:val="000000"/>
          <w:sz w:val="28"/>
        </w:rPr>
        <w:t>
      10) бақта: алмұрт, алма, өрік, шие, жүзім, лимон, апельсин, жемістер;</w:t>
      </w:r>
      <w:r>
        <w:br/>
      </w:r>
      <w:r>
        <w:rPr>
          <w:rFonts w:ascii="Times New Roman"/>
          <w:b w:val="false"/>
          <w:i w:val="false"/>
          <w:color w:val="000000"/>
          <w:sz w:val="28"/>
        </w:rPr>
        <w:t>
      11) күз: жапырақ, саяжай, ағаштар, сары, қызыл, жасыл жапырақтар;</w:t>
      </w:r>
      <w:r>
        <w:br/>
      </w:r>
      <w:r>
        <w:rPr>
          <w:rFonts w:ascii="Times New Roman"/>
          <w:b w:val="false"/>
          <w:i w:val="false"/>
          <w:color w:val="000000"/>
          <w:sz w:val="28"/>
        </w:rPr>
        <w:t>
      12) асханада: тәрелке, кесе, қасық, шанышқы, шәйнек, пышақ, ыдыстар;</w:t>
      </w:r>
      <w:r>
        <w:br/>
      </w:r>
      <w:r>
        <w:rPr>
          <w:rFonts w:ascii="Times New Roman"/>
          <w:b w:val="false"/>
          <w:i w:val="false"/>
          <w:color w:val="000000"/>
          <w:sz w:val="28"/>
        </w:rPr>
        <w:t>
      13) тағамдар: сүт, айран, жұмыртқа, ет, шай, балық, нан, сары май, ботқа, қант, кәмпит, печенье, шұжық, кисель;</w:t>
      </w:r>
      <w:r>
        <w:br/>
      </w:r>
      <w:r>
        <w:rPr>
          <w:rFonts w:ascii="Times New Roman"/>
          <w:b w:val="false"/>
          <w:i w:val="false"/>
          <w:color w:val="000000"/>
          <w:sz w:val="28"/>
        </w:rPr>
        <w:t>
      14) үй жиһаздары: диван, төсек, кресло, сандық, шкаф, тумбочка, киімілгіш;</w:t>
      </w:r>
      <w:r>
        <w:br/>
      </w:r>
      <w:r>
        <w:rPr>
          <w:rFonts w:ascii="Times New Roman"/>
          <w:b w:val="false"/>
          <w:i w:val="false"/>
          <w:color w:val="000000"/>
          <w:sz w:val="28"/>
        </w:rPr>
        <w:t>
      15) ұйықтайтын бөлме: көрпе, төсек, жастық, шкаф, ақжайма, төсек жапқыш, кілем төсеніш;</w:t>
      </w:r>
      <w:r>
        <w:br/>
      </w:r>
      <w:r>
        <w:rPr>
          <w:rFonts w:ascii="Times New Roman"/>
          <w:b w:val="false"/>
          <w:i w:val="false"/>
          <w:color w:val="000000"/>
          <w:sz w:val="28"/>
        </w:rPr>
        <w:t>
      16) жуынатын бөлме: сабын, тарақ, сүлгі, айна, тіс пастасы, тіс ысқыш;</w:t>
      </w:r>
      <w:r>
        <w:br/>
      </w:r>
      <w:r>
        <w:rPr>
          <w:rFonts w:ascii="Times New Roman"/>
          <w:b w:val="false"/>
          <w:i w:val="false"/>
          <w:color w:val="000000"/>
          <w:sz w:val="28"/>
        </w:rPr>
        <w:t>
      17) аяқ киімдер: етік, туфли, пима, жеңіл аяқ киім, тәпішке, мәсі;</w:t>
      </w:r>
      <w:r>
        <w:br/>
      </w:r>
      <w:r>
        <w:rPr>
          <w:rFonts w:ascii="Times New Roman"/>
          <w:b w:val="false"/>
          <w:i w:val="false"/>
          <w:color w:val="000000"/>
          <w:sz w:val="28"/>
        </w:rPr>
        <w:t>
      18) күздік киімдер: көйлек, жейде, жемпір, куртка, плащ, шалбар, костюм;</w:t>
      </w:r>
      <w:r>
        <w:br/>
      </w:r>
      <w:r>
        <w:rPr>
          <w:rFonts w:ascii="Times New Roman"/>
          <w:b w:val="false"/>
          <w:i w:val="false"/>
          <w:color w:val="000000"/>
          <w:sz w:val="28"/>
        </w:rPr>
        <w:t>
      19) қыс: қар, аққала, шана, шаңғы, шырша, коньки, мұз, айдыны;</w:t>
      </w:r>
      <w:r>
        <w:br/>
      </w:r>
      <w:r>
        <w:rPr>
          <w:rFonts w:ascii="Times New Roman"/>
          <w:b w:val="false"/>
          <w:i w:val="false"/>
          <w:color w:val="000000"/>
          <w:sz w:val="28"/>
        </w:rPr>
        <w:t>
      20) қыстық киімдер: тон, малақай, қолғап, етік, жемпір, мойынорағыш;</w:t>
      </w:r>
      <w:r>
        <w:br/>
      </w:r>
      <w:r>
        <w:rPr>
          <w:rFonts w:ascii="Times New Roman"/>
          <w:b w:val="false"/>
          <w:i w:val="false"/>
          <w:color w:val="000000"/>
          <w:sz w:val="28"/>
        </w:rPr>
        <w:t>
      21) мамандық: мұғалім, дәрігер, аспаз, кітапханашы;</w:t>
      </w:r>
      <w:r>
        <w:br/>
      </w:r>
      <w:r>
        <w:rPr>
          <w:rFonts w:ascii="Times New Roman"/>
          <w:b w:val="false"/>
          <w:i w:val="false"/>
          <w:color w:val="000000"/>
          <w:sz w:val="28"/>
        </w:rPr>
        <w:t>
      22) көліктер: автобус, трамвай, троллейбус, машина, мотоцикл, бағдаршам;</w:t>
      </w:r>
      <w:r>
        <w:br/>
      </w:r>
      <w:r>
        <w:rPr>
          <w:rFonts w:ascii="Times New Roman"/>
          <w:b w:val="false"/>
          <w:i w:val="false"/>
          <w:color w:val="000000"/>
          <w:sz w:val="28"/>
        </w:rPr>
        <w:t>
      23) ұлттық киімдер: кимешек, бөрік, мәсі, камзол, шапан, қалпақ, сәукеле, тақия;</w:t>
      </w:r>
      <w:r>
        <w:br/>
      </w:r>
      <w:r>
        <w:rPr>
          <w:rFonts w:ascii="Times New Roman"/>
          <w:b w:val="false"/>
          <w:i w:val="false"/>
          <w:color w:val="000000"/>
          <w:sz w:val="28"/>
        </w:rPr>
        <w:t>
      24) сары, қызыл, көк, ақ, қара, жасыл, қоныр, үлкен, кіші;</w:t>
      </w:r>
      <w:r>
        <w:br/>
      </w:r>
      <w:r>
        <w:rPr>
          <w:rFonts w:ascii="Times New Roman"/>
          <w:b w:val="false"/>
          <w:i w:val="false"/>
          <w:color w:val="000000"/>
          <w:sz w:val="28"/>
        </w:rPr>
        <w:t>
      25) тез, жай, жақсы, жаман, дұрыс, дұрыс емес, кір, таза, ұқыпты;</w:t>
      </w:r>
      <w:r>
        <w:br/>
      </w:r>
      <w:r>
        <w:rPr>
          <w:rFonts w:ascii="Times New Roman"/>
          <w:b w:val="false"/>
          <w:i w:val="false"/>
          <w:color w:val="000000"/>
          <w:sz w:val="28"/>
        </w:rPr>
        <w:t>
      26) ал / ыңдар /, бер/іңдер/, көрсет / іңдер /, қой / ыңдар /, жина /ңдар/, аш / ыңдар /, құй/ ыңдар /, іш/ іңдер /, жу /ыңдар /, сал / ыңдар /, төсек сал / ыңдар /, төсекті жина / ңдар /, іл /іңдер /, бүкте / ңдер /,тазала / ңдар /;</w:t>
      </w:r>
      <w:r>
        <w:br/>
      </w:r>
      <w:r>
        <w:rPr>
          <w:rFonts w:ascii="Times New Roman"/>
          <w:b w:val="false"/>
          <w:i w:val="false"/>
          <w:color w:val="000000"/>
          <w:sz w:val="28"/>
        </w:rPr>
        <w:t>
      27) оқы /ды /, сурет сал /ды /, сөйледі, тұр, отыр, жүгірді, жатыр, ұйықтады, ілулі тұр, жеді, ішті, жуды, сүртті, тазалады, құйды, кесті, пісірді, қуырды, қойды, алды, киінді, шешінді, ілді, жуды, үтіктеді, жинады, әкелді, секірді, үрді, мияулады, мөңіреді, жүзді, ән салды, сатты, сатып алды, емдеді, ауырды, ауырып тұр.</w:t>
      </w:r>
      <w:r>
        <w:br/>
      </w:r>
      <w:r>
        <w:rPr>
          <w:rFonts w:ascii="Times New Roman"/>
          <w:b w:val="false"/>
          <w:i w:val="false"/>
          <w:color w:val="000000"/>
          <w:sz w:val="28"/>
        </w:rPr>
        <w:t>
</w:t>
      </w:r>
      <w:r>
        <w:rPr>
          <w:rFonts w:ascii="Times New Roman"/>
          <w:b w:val="false"/>
          <w:i w:val="false"/>
          <w:color w:val="000000"/>
          <w:sz w:val="28"/>
        </w:rPr>
        <w:t>
      39. Тапсырма-нұсқау. Қолыңды / допты, кітапты, басыңды / көтер (- іңдер). Тақтаға / терезеге, шкафқа,есікке/ барыңдар, қара /ңдар /. Жауап бер / іңдер /, дәптерді, қаламды, өшіргішті ал / ыңдар /. Қайтала / ңдар /, тыңда / ңдар /. Мұқият тыңда /ңдар /; Сыныпқа / асханаға, ұйықтайтын бөлмеге кір / іңдер / / Әліппені / қаламды, қарындашты ал /ыңдар /, алма/ңдар; айт / ыңдар /, тұрма / ңдар /.</w:t>
      </w:r>
      <w:r>
        <w:br/>
      </w:r>
      <w:r>
        <w:rPr>
          <w:rFonts w:ascii="Times New Roman"/>
          <w:b w:val="false"/>
          <w:i w:val="false"/>
          <w:color w:val="000000"/>
          <w:sz w:val="28"/>
        </w:rPr>
        <w:t>
</w:t>
      </w:r>
      <w:r>
        <w:rPr>
          <w:rFonts w:ascii="Times New Roman"/>
          <w:b w:val="false"/>
          <w:i w:val="false"/>
          <w:color w:val="000000"/>
          <w:sz w:val="28"/>
        </w:rPr>
        <w:t>
      40. Қаратпа сөзге түсініп жауап беру:</w:t>
      </w:r>
      <w:r>
        <w:br/>
      </w:r>
      <w:r>
        <w:rPr>
          <w:rFonts w:ascii="Times New Roman"/>
          <w:b w:val="false"/>
          <w:i w:val="false"/>
          <w:color w:val="000000"/>
          <w:sz w:val="28"/>
        </w:rPr>
        <w:t>
      1) сенде дәптер бар ма? - Менде дәптер жоқ;</w:t>
      </w:r>
      <w:r>
        <w:br/>
      </w:r>
      <w:r>
        <w:rPr>
          <w:rFonts w:ascii="Times New Roman"/>
          <w:b w:val="false"/>
          <w:i w:val="false"/>
          <w:color w:val="000000"/>
          <w:sz w:val="28"/>
        </w:rPr>
        <w:t>
      2) кімде қарындаш бар? – Алмаста;</w:t>
      </w:r>
      <w:r>
        <w:br/>
      </w:r>
      <w:r>
        <w:rPr>
          <w:rFonts w:ascii="Times New Roman"/>
          <w:b w:val="false"/>
          <w:i w:val="false"/>
          <w:color w:val="000000"/>
          <w:sz w:val="28"/>
        </w:rPr>
        <w:t>
      3) Айдын қайда? - Ол үйде;</w:t>
      </w:r>
      <w:r>
        <w:br/>
      </w:r>
      <w:r>
        <w:rPr>
          <w:rFonts w:ascii="Times New Roman"/>
          <w:b w:val="false"/>
          <w:i w:val="false"/>
          <w:color w:val="000000"/>
          <w:sz w:val="28"/>
        </w:rPr>
        <w:t>
      4) менің кітабым жоқ./ маған кітап керек /-Ал;</w:t>
      </w:r>
      <w:r>
        <w:br/>
      </w:r>
      <w:r>
        <w:rPr>
          <w:rFonts w:ascii="Times New Roman"/>
          <w:b w:val="false"/>
          <w:i w:val="false"/>
          <w:color w:val="000000"/>
          <w:sz w:val="28"/>
        </w:rPr>
        <w:t>
      5) өшіргіш алуға бола ма?- Болады // алуға болмайды;</w:t>
      </w:r>
      <w:r>
        <w:br/>
      </w:r>
      <w:r>
        <w:rPr>
          <w:rFonts w:ascii="Times New Roman"/>
          <w:b w:val="false"/>
          <w:i w:val="false"/>
          <w:color w:val="000000"/>
          <w:sz w:val="28"/>
        </w:rPr>
        <w:t>
      6) кім жазды? – Мен /-Дана. / Дана жазды/;</w:t>
      </w:r>
      <w:r>
        <w:br/>
      </w:r>
      <w:r>
        <w:rPr>
          <w:rFonts w:ascii="Times New Roman"/>
          <w:b w:val="false"/>
          <w:i w:val="false"/>
          <w:color w:val="000000"/>
          <w:sz w:val="28"/>
        </w:rPr>
        <w:t>
      7) сен конструктормен үй жасай аласың ба? - Жоқ. /Иә, жасай аламын;</w:t>
      </w:r>
      <w:r>
        <w:br/>
      </w:r>
      <w:r>
        <w:rPr>
          <w:rFonts w:ascii="Times New Roman"/>
          <w:b w:val="false"/>
          <w:i w:val="false"/>
          <w:color w:val="000000"/>
          <w:sz w:val="28"/>
        </w:rPr>
        <w:t>
      8) кім жасайды? – Алмас.</w:t>
      </w:r>
    </w:p>
    <w:bookmarkEnd w:id="368"/>
    <w:bookmarkStart w:name="z1447" w:id="369"/>
    <w:p>
      <w:pPr>
        <w:spacing w:after="0"/>
        <w:ind w:left="0"/>
        <w:jc w:val="left"/>
      </w:pPr>
      <w:r>
        <w:rPr>
          <w:rFonts w:ascii="Times New Roman"/>
          <w:b/>
          <w:i w:val="false"/>
          <w:color w:val="000000"/>
        </w:rPr>
        <w:t xml:space="preserve"> 
3. Дайындық сынып оқушыларының дайындық деңгейіне қойылатын талаптар</w:t>
      </w:r>
    </w:p>
    <w:bookmarkEnd w:id="369"/>
    <w:bookmarkStart w:name="z1448" w:id="370"/>
    <w:p>
      <w:pPr>
        <w:spacing w:after="0"/>
        <w:ind w:left="0"/>
        <w:jc w:val="both"/>
      </w:pPr>
      <w:r>
        <w:rPr>
          <w:rFonts w:ascii="Times New Roman"/>
          <w:b w:val="false"/>
          <w:i w:val="false"/>
          <w:color w:val="000000"/>
          <w:sz w:val="28"/>
        </w:rPr>
        <w:t>
      41. Пәндік нәтижелер. Дайындық сыныптың соңында оқушылар:</w:t>
      </w:r>
      <w:r>
        <w:br/>
      </w:r>
      <w:r>
        <w:rPr>
          <w:rFonts w:ascii="Times New Roman"/>
          <w:b w:val="false"/>
          <w:i w:val="false"/>
          <w:color w:val="000000"/>
          <w:sz w:val="28"/>
        </w:rPr>
        <w:t>
      1) кеспе әріптерден үлгі бойынша сөз, сөз тіркестерін құрастыра;</w:t>
      </w:r>
      <w:r>
        <w:br/>
      </w:r>
      <w:r>
        <w:rPr>
          <w:rFonts w:ascii="Times New Roman"/>
          <w:b w:val="false"/>
          <w:i w:val="false"/>
          <w:color w:val="000000"/>
          <w:sz w:val="28"/>
        </w:rPr>
        <w:t>
      2) жазу дағдыларын игере;</w:t>
      </w:r>
      <w:r>
        <w:br/>
      </w:r>
      <w:r>
        <w:rPr>
          <w:rFonts w:ascii="Times New Roman"/>
          <w:b w:val="false"/>
          <w:i w:val="false"/>
          <w:color w:val="000000"/>
          <w:sz w:val="28"/>
        </w:rPr>
        <w:t>
      3) заттық суреттерге берілген сөздік кестелерді дұрыс тауып, қойып оқи;</w:t>
      </w:r>
      <w:r>
        <w:br/>
      </w:r>
      <w:r>
        <w:rPr>
          <w:rFonts w:ascii="Times New Roman"/>
          <w:b w:val="false"/>
          <w:i w:val="false"/>
          <w:color w:val="000000"/>
          <w:sz w:val="28"/>
        </w:rPr>
        <w:t>
      4) қима әріптерді пайдаланып, сөздерді ауызша айта;</w:t>
      </w:r>
      <w:r>
        <w:br/>
      </w:r>
      <w:r>
        <w:rPr>
          <w:rFonts w:ascii="Times New Roman"/>
          <w:b w:val="false"/>
          <w:i w:val="false"/>
          <w:color w:val="000000"/>
          <w:sz w:val="28"/>
        </w:rPr>
        <w:t>
      5) әріп санына қарай тор көздерді дұрыс толтыра;</w:t>
      </w:r>
      <w:r>
        <w:br/>
      </w:r>
      <w:r>
        <w:rPr>
          <w:rFonts w:ascii="Times New Roman"/>
          <w:b w:val="false"/>
          <w:i w:val="false"/>
          <w:color w:val="000000"/>
          <w:sz w:val="28"/>
        </w:rPr>
        <w:t>
      6) әріптің, буынның графикалық элементтерін пайдалана отырып жаза;</w:t>
      </w:r>
      <w:r>
        <w:br/>
      </w:r>
      <w:r>
        <w:rPr>
          <w:rFonts w:ascii="Times New Roman"/>
          <w:b w:val="false"/>
          <w:i w:val="false"/>
          <w:color w:val="000000"/>
          <w:sz w:val="28"/>
        </w:rPr>
        <w:t>
      7) сөздердің мағынасын түсініп айта;</w:t>
      </w:r>
      <w:r>
        <w:br/>
      </w:r>
      <w:r>
        <w:rPr>
          <w:rFonts w:ascii="Times New Roman"/>
          <w:b w:val="false"/>
          <w:i w:val="false"/>
          <w:color w:val="000000"/>
          <w:sz w:val="28"/>
        </w:rPr>
        <w:t>
      8) қима әріптерден құрастырылған сөйлемдерді ауызша айтып, оны жазбаша түрімен салыстыра;</w:t>
      </w:r>
      <w:r>
        <w:br/>
      </w:r>
      <w:r>
        <w:rPr>
          <w:rFonts w:ascii="Times New Roman"/>
          <w:b w:val="false"/>
          <w:i w:val="false"/>
          <w:color w:val="000000"/>
          <w:sz w:val="28"/>
        </w:rPr>
        <w:t>
      9) сөз, сөз тіркестерін қима сөздермен құрастырып оқи білуі тиіс.</w:t>
      </w:r>
      <w:r>
        <w:br/>
      </w:r>
      <w:r>
        <w:rPr>
          <w:rFonts w:ascii="Times New Roman"/>
          <w:b w:val="false"/>
          <w:i w:val="false"/>
          <w:color w:val="000000"/>
          <w:sz w:val="28"/>
        </w:rPr>
        <w:t>
</w:t>
      </w:r>
      <w:r>
        <w:rPr>
          <w:rFonts w:ascii="Times New Roman"/>
          <w:b w:val="false"/>
          <w:i w:val="false"/>
          <w:color w:val="000000"/>
          <w:sz w:val="28"/>
        </w:rPr>
        <w:t>
      42. Тұлғалық нәтижелер. Дайындық сыныптың соңында оқушылардың:</w:t>
      </w:r>
      <w:r>
        <w:br/>
      </w:r>
      <w:r>
        <w:rPr>
          <w:rFonts w:ascii="Times New Roman"/>
          <w:b w:val="false"/>
          <w:i w:val="false"/>
          <w:color w:val="000000"/>
          <w:sz w:val="28"/>
        </w:rPr>
        <w:t>
      1) берілген тапсырмаларды өздігінен орындай алуынан;</w:t>
      </w:r>
      <w:r>
        <w:br/>
      </w:r>
      <w:r>
        <w:rPr>
          <w:rFonts w:ascii="Times New Roman"/>
          <w:b w:val="false"/>
          <w:i w:val="false"/>
          <w:color w:val="000000"/>
          <w:sz w:val="28"/>
        </w:rPr>
        <w:t>
      2) нашар еститін баланың жеке тұлғасын жан жақты дамуынан;</w:t>
      </w:r>
      <w:r>
        <w:br/>
      </w:r>
      <w:r>
        <w:rPr>
          <w:rFonts w:ascii="Times New Roman"/>
          <w:b w:val="false"/>
          <w:i w:val="false"/>
          <w:color w:val="000000"/>
          <w:sz w:val="28"/>
        </w:rPr>
        <w:t>
      3) меңгерген сөздік материалдарын ауызша айтып үйренуінен;</w:t>
      </w:r>
      <w:r>
        <w:br/>
      </w:r>
      <w:r>
        <w:rPr>
          <w:rFonts w:ascii="Times New Roman"/>
          <w:b w:val="false"/>
          <w:i w:val="false"/>
          <w:color w:val="000000"/>
          <w:sz w:val="28"/>
        </w:rPr>
        <w:t xml:space="preserve">
      4) бір біріне көмектесу, қамқорлық таныта білуінен көрініс табады. </w:t>
      </w:r>
      <w:r>
        <w:br/>
      </w:r>
      <w:r>
        <w:rPr>
          <w:rFonts w:ascii="Times New Roman"/>
          <w:b w:val="false"/>
          <w:i w:val="false"/>
          <w:color w:val="000000"/>
          <w:sz w:val="28"/>
        </w:rPr>
        <w:t>
</w:t>
      </w:r>
      <w:r>
        <w:rPr>
          <w:rFonts w:ascii="Times New Roman"/>
          <w:b w:val="false"/>
          <w:i w:val="false"/>
          <w:color w:val="000000"/>
          <w:sz w:val="28"/>
        </w:rPr>
        <w:t>
      43. Жүйелі-әрекеттік нәтижелер. Дайындық сыныптың соңында оқушылар:</w:t>
      </w:r>
      <w:r>
        <w:br/>
      </w:r>
      <w:r>
        <w:rPr>
          <w:rFonts w:ascii="Times New Roman"/>
          <w:b w:val="false"/>
          <w:i w:val="false"/>
          <w:color w:val="000000"/>
          <w:sz w:val="28"/>
        </w:rPr>
        <w:t>
      1) тапсырманы түсініп, орындай білуімен;</w:t>
      </w:r>
      <w:r>
        <w:br/>
      </w:r>
      <w:r>
        <w:rPr>
          <w:rFonts w:ascii="Times New Roman"/>
          <w:b w:val="false"/>
          <w:i w:val="false"/>
          <w:color w:val="000000"/>
          <w:sz w:val="28"/>
        </w:rPr>
        <w:t>
      2) сұраққа жауап беріп, әңгімелесе білуімен;</w:t>
      </w:r>
      <w:r>
        <w:br/>
      </w:r>
      <w:r>
        <w:rPr>
          <w:rFonts w:ascii="Times New Roman"/>
          <w:b w:val="false"/>
          <w:i w:val="false"/>
          <w:color w:val="000000"/>
          <w:sz w:val="28"/>
        </w:rPr>
        <w:t>
      3) заттардың іс-әрекетін білдіретін тапсырмаларды түсініп орындауымен;</w:t>
      </w:r>
      <w:r>
        <w:br/>
      </w:r>
      <w:r>
        <w:rPr>
          <w:rFonts w:ascii="Times New Roman"/>
          <w:b w:val="false"/>
          <w:i w:val="false"/>
          <w:color w:val="000000"/>
          <w:sz w:val="28"/>
        </w:rPr>
        <w:t>
      4) заттардың түсін, көлемін, белгілейтін сөздерді пайдалана білуімен;</w:t>
      </w:r>
      <w:r>
        <w:br/>
      </w:r>
      <w:r>
        <w:rPr>
          <w:rFonts w:ascii="Times New Roman"/>
          <w:b w:val="false"/>
          <w:i w:val="false"/>
          <w:color w:val="000000"/>
          <w:sz w:val="28"/>
        </w:rPr>
        <w:t>
      5) заттарды салыстыра білу, топтарға бөліп айта білуімен;</w:t>
      </w:r>
      <w:r>
        <w:br/>
      </w:r>
      <w:r>
        <w:rPr>
          <w:rFonts w:ascii="Times New Roman"/>
          <w:b w:val="false"/>
          <w:i w:val="false"/>
          <w:color w:val="000000"/>
          <w:sz w:val="28"/>
        </w:rPr>
        <w:t>
      6) заттың көпше және жекеше түрде айтылуын білуімен айқындалады.</w:t>
      </w:r>
    </w:p>
    <w:bookmarkEnd w:id="370"/>
    <w:bookmarkStart w:name="z1919" w:id="3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22–қосымша </w:t>
      </w:r>
    </w:p>
    <w:bookmarkEnd w:id="37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127-қосымша</w:t>
      </w:r>
    </w:p>
    <w:bookmarkStart w:name="z1451" w:id="372"/>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0-1 сыныптары үшін «Сауат ашу (оқу, жазу)» пәнінен типтік оқу бағдарламасы</w:t>
      </w:r>
      <w:r>
        <w:br/>
      </w:r>
      <w:r>
        <w:rPr>
          <w:rFonts w:ascii="Times New Roman"/>
          <w:b/>
          <w:i w:val="false"/>
          <w:color w:val="000000"/>
        </w:rPr>
        <w:t>
(оқыту орыс тілінде жүргізілетін мектептер үшін)</w:t>
      </w:r>
    </w:p>
    <w:bookmarkEnd w:id="372"/>
    <w:bookmarkStart w:name="z1452" w:id="373"/>
    <w:p>
      <w:pPr>
        <w:spacing w:after="0"/>
        <w:ind w:left="0"/>
        <w:jc w:val="left"/>
      </w:pPr>
      <w:r>
        <w:rPr>
          <w:rFonts w:ascii="Times New Roman"/>
          <w:b/>
          <w:i w:val="false"/>
          <w:color w:val="000000"/>
        </w:rPr>
        <w:t xml:space="preserve"> 
1. Пояснительная записка</w:t>
      </w:r>
    </w:p>
    <w:bookmarkEnd w:id="373"/>
    <w:bookmarkStart w:name="z1453" w:id="374"/>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(начальное, основное среднее, общее среднее образование),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«Грамота» – учебный предмет, интегрированный по своему содержанию, который относится к образовательной области «Язык и литература» и представляет собой целостную систему первоначального обучения чтению и письма ориентированную на личностные, системно-деятельностные и предметные результаты обучения.</w:t>
      </w:r>
      <w:r>
        <w:br/>
      </w:r>
      <w:r>
        <w:rPr>
          <w:rFonts w:ascii="Times New Roman"/>
          <w:b w:val="false"/>
          <w:i w:val="false"/>
          <w:color w:val="000000"/>
          <w:sz w:val="28"/>
        </w:rPr>
        <w:t>
</w:t>
      </w:r>
      <w:r>
        <w:rPr>
          <w:rFonts w:ascii="Times New Roman"/>
          <w:b w:val="false"/>
          <w:i w:val="false"/>
          <w:color w:val="000000"/>
          <w:sz w:val="28"/>
        </w:rPr>
        <w:t>
      3. Целью обучения предмету «Грамота» является обучить осознанному чтению, письму, правильной и выразительной связной речи в условиях речевого общения. В результате обучения необходимо сформировать функциональную грамотность, позволяющую использовать приобретенные знания, умения и навыки по чтению и письму в различных жизненных ситуациях, в реальном общении.</w:t>
      </w:r>
      <w:r>
        <w:br/>
      </w:r>
      <w:r>
        <w:rPr>
          <w:rFonts w:ascii="Times New Roman"/>
          <w:b w:val="false"/>
          <w:i w:val="false"/>
          <w:color w:val="000000"/>
          <w:sz w:val="28"/>
        </w:rPr>
        <w:t>
</w:t>
      </w:r>
      <w:r>
        <w:rPr>
          <w:rFonts w:ascii="Times New Roman"/>
          <w:b w:val="false"/>
          <w:i w:val="false"/>
          <w:color w:val="000000"/>
          <w:sz w:val="28"/>
        </w:rPr>
        <w:t xml:space="preserve">
      4. Обучение грамоте ставит перед собой следующие задачи: </w:t>
      </w:r>
      <w:r>
        <w:br/>
      </w:r>
      <w:r>
        <w:rPr>
          <w:rFonts w:ascii="Times New Roman"/>
          <w:b w:val="false"/>
          <w:i w:val="false"/>
          <w:color w:val="000000"/>
          <w:sz w:val="28"/>
        </w:rPr>
        <w:t xml:space="preserve">
      1) научить детей чтению и письму; </w:t>
      </w:r>
      <w:r>
        <w:br/>
      </w:r>
      <w:r>
        <w:rPr>
          <w:rFonts w:ascii="Times New Roman"/>
          <w:b w:val="false"/>
          <w:i w:val="false"/>
          <w:color w:val="000000"/>
          <w:sz w:val="28"/>
        </w:rPr>
        <w:t>
      2) подготовить базу для успешного овладения правописанием;</w:t>
      </w:r>
      <w:r>
        <w:br/>
      </w:r>
      <w:r>
        <w:rPr>
          <w:rFonts w:ascii="Times New Roman"/>
          <w:b w:val="false"/>
          <w:i w:val="false"/>
          <w:color w:val="000000"/>
          <w:sz w:val="28"/>
        </w:rPr>
        <w:t xml:space="preserve">
      3) способствовать развитию речи; </w:t>
      </w:r>
      <w:r>
        <w:br/>
      </w:r>
      <w:r>
        <w:rPr>
          <w:rFonts w:ascii="Times New Roman"/>
          <w:b w:val="false"/>
          <w:i w:val="false"/>
          <w:color w:val="000000"/>
          <w:sz w:val="28"/>
        </w:rPr>
        <w:t xml:space="preserve">
      4) создать основу для овладения правильным звукопроизношением. </w:t>
      </w:r>
      <w:r>
        <w:br/>
      </w:r>
      <w:r>
        <w:rPr>
          <w:rFonts w:ascii="Times New Roman"/>
          <w:b w:val="false"/>
          <w:i w:val="false"/>
          <w:color w:val="000000"/>
          <w:sz w:val="28"/>
        </w:rPr>
        <w:t xml:space="preserve">
      5. Учебный предмет «Грамота» изучается на протяжении всего учебного года и традиционно делится на три периода: добукварный (подготовительный), букварный и послебукварный. Каждый период обучения имеет свои цели и задачи. </w:t>
      </w:r>
      <w:r>
        <w:br/>
      </w:r>
      <w:r>
        <w:rPr>
          <w:rFonts w:ascii="Times New Roman"/>
          <w:b w:val="false"/>
          <w:i w:val="false"/>
          <w:color w:val="000000"/>
          <w:sz w:val="28"/>
        </w:rPr>
        <w:t>
</w:t>
      </w:r>
      <w:r>
        <w:rPr>
          <w:rFonts w:ascii="Times New Roman"/>
          <w:b w:val="false"/>
          <w:i w:val="false"/>
          <w:color w:val="000000"/>
          <w:sz w:val="28"/>
        </w:rPr>
        <w:t xml:space="preserve">
      6. Добукварный (подготовительный) период. Цель: </w:t>
      </w:r>
      <w:r>
        <w:br/>
      </w:r>
      <w:r>
        <w:rPr>
          <w:rFonts w:ascii="Times New Roman"/>
          <w:b w:val="false"/>
          <w:i w:val="false"/>
          <w:color w:val="000000"/>
          <w:sz w:val="28"/>
        </w:rPr>
        <w:t xml:space="preserve">
      1) подготовить к обучению чтению и письму; </w:t>
      </w:r>
      <w:r>
        <w:br/>
      </w:r>
      <w:r>
        <w:rPr>
          <w:rFonts w:ascii="Times New Roman"/>
          <w:b w:val="false"/>
          <w:i w:val="false"/>
          <w:color w:val="000000"/>
          <w:sz w:val="28"/>
        </w:rPr>
        <w:t xml:space="preserve">
      2) развить речь. </w:t>
      </w:r>
      <w:r>
        <w:br/>
      </w:r>
      <w:r>
        <w:rPr>
          <w:rFonts w:ascii="Times New Roman"/>
          <w:b w:val="false"/>
          <w:i w:val="false"/>
          <w:color w:val="000000"/>
          <w:sz w:val="28"/>
        </w:rPr>
        <w:t>
</w:t>
      </w:r>
      <w:r>
        <w:rPr>
          <w:rFonts w:ascii="Times New Roman"/>
          <w:b w:val="false"/>
          <w:i w:val="false"/>
          <w:color w:val="000000"/>
          <w:sz w:val="28"/>
        </w:rPr>
        <w:t xml:space="preserve">
      7. Задачи периода: </w:t>
      </w:r>
      <w:r>
        <w:br/>
      </w:r>
      <w:r>
        <w:rPr>
          <w:rFonts w:ascii="Times New Roman"/>
          <w:b w:val="false"/>
          <w:i w:val="false"/>
          <w:color w:val="000000"/>
          <w:sz w:val="28"/>
        </w:rPr>
        <w:t xml:space="preserve">
      1) подготовка к чтению; </w:t>
      </w:r>
      <w:r>
        <w:br/>
      </w:r>
      <w:r>
        <w:rPr>
          <w:rFonts w:ascii="Times New Roman"/>
          <w:b w:val="false"/>
          <w:i w:val="false"/>
          <w:color w:val="000000"/>
          <w:sz w:val="28"/>
        </w:rPr>
        <w:t>
      2) подготовка к письму (развитие мелкой мускулатуры руки, рисование, штриховка, обводка с соблюдением рабочей строки, письмо основных элементов букв);</w:t>
      </w:r>
      <w:r>
        <w:br/>
      </w:r>
      <w:r>
        <w:rPr>
          <w:rFonts w:ascii="Times New Roman"/>
          <w:b w:val="false"/>
          <w:i w:val="false"/>
          <w:color w:val="000000"/>
          <w:sz w:val="28"/>
        </w:rPr>
        <w:t>
      3) обогащение словарного запаса, первоначальные навыки и умения связной речи.</w:t>
      </w:r>
      <w:r>
        <w:br/>
      </w:r>
      <w:r>
        <w:rPr>
          <w:rFonts w:ascii="Times New Roman"/>
          <w:b w:val="false"/>
          <w:i w:val="false"/>
          <w:color w:val="000000"/>
          <w:sz w:val="28"/>
        </w:rPr>
        <w:t>
</w:t>
      </w:r>
      <w:r>
        <w:rPr>
          <w:rFonts w:ascii="Times New Roman"/>
          <w:b w:val="false"/>
          <w:i w:val="false"/>
          <w:color w:val="000000"/>
          <w:sz w:val="28"/>
        </w:rPr>
        <w:t>
      8. Букварный период. Цель: овладеть видами речевой деятельности (слушание, чтение, письмо, говорение).</w:t>
      </w:r>
      <w:r>
        <w:br/>
      </w:r>
      <w:r>
        <w:rPr>
          <w:rFonts w:ascii="Times New Roman"/>
          <w:b w:val="false"/>
          <w:i w:val="false"/>
          <w:color w:val="000000"/>
          <w:sz w:val="28"/>
        </w:rPr>
        <w:t>
</w:t>
      </w:r>
      <w:r>
        <w:rPr>
          <w:rFonts w:ascii="Times New Roman"/>
          <w:b w:val="false"/>
          <w:i w:val="false"/>
          <w:color w:val="000000"/>
          <w:sz w:val="28"/>
        </w:rPr>
        <w:t>
      9. Задачи:</w:t>
      </w:r>
      <w:r>
        <w:br/>
      </w:r>
      <w:r>
        <w:rPr>
          <w:rFonts w:ascii="Times New Roman"/>
          <w:b w:val="false"/>
          <w:i w:val="false"/>
          <w:color w:val="000000"/>
          <w:sz w:val="28"/>
        </w:rPr>
        <w:t xml:space="preserve">
      1) освоение 33 букв русского алфавита (печатных и письменных, строчных и заглавных), умение соотносить звук и букву, фиксировать данное соответствие / несоответствие в звукобуквенной схеме; </w:t>
      </w:r>
      <w:r>
        <w:br/>
      </w:r>
      <w:r>
        <w:rPr>
          <w:rFonts w:ascii="Times New Roman"/>
          <w:b w:val="false"/>
          <w:i w:val="false"/>
          <w:color w:val="000000"/>
          <w:sz w:val="28"/>
        </w:rPr>
        <w:t>
      2) слоговое плавное чтение слогов, слов с переходом на чтение целого слова, чтение предложений, фраз;</w:t>
      </w:r>
      <w:r>
        <w:br/>
      </w:r>
      <w:r>
        <w:rPr>
          <w:rFonts w:ascii="Times New Roman"/>
          <w:b w:val="false"/>
          <w:i w:val="false"/>
          <w:color w:val="000000"/>
          <w:sz w:val="28"/>
        </w:rPr>
        <w:t>
      3) каллиграфическое письмо букв, слогов и слов с данными буквами; письмо предложений;</w:t>
      </w:r>
      <w:r>
        <w:br/>
      </w:r>
      <w:r>
        <w:rPr>
          <w:rFonts w:ascii="Times New Roman"/>
          <w:b w:val="false"/>
          <w:i w:val="false"/>
          <w:color w:val="000000"/>
          <w:sz w:val="28"/>
        </w:rPr>
        <w:t>
      4) развитие речи на материале читаемых предложений и фраз.</w:t>
      </w:r>
      <w:r>
        <w:br/>
      </w:r>
      <w:r>
        <w:rPr>
          <w:rFonts w:ascii="Times New Roman"/>
          <w:b w:val="false"/>
          <w:i w:val="false"/>
          <w:color w:val="000000"/>
          <w:sz w:val="28"/>
        </w:rPr>
        <w:t>
</w:t>
      </w:r>
      <w:r>
        <w:rPr>
          <w:rFonts w:ascii="Times New Roman"/>
          <w:b w:val="false"/>
          <w:i w:val="false"/>
          <w:color w:val="000000"/>
          <w:sz w:val="28"/>
        </w:rPr>
        <w:t xml:space="preserve">
      10. Послебукварный период. Цель: развить навыков речевой деятельности (слушание, чтение, письмо, говорение). </w:t>
      </w:r>
      <w:r>
        <w:br/>
      </w:r>
      <w:r>
        <w:rPr>
          <w:rFonts w:ascii="Times New Roman"/>
          <w:b w:val="false"/>
          <w:i w:val="false"/>
          <w:color w:val="000000"/>
          <w:sz w:val="28"/>
        </w:rPr>
        <w:t>
</w:t>
      </w:r>
      <w:r>
        <w:rPr>
          <w:rFonts w:ascii="Times New Roman"/>
          <w:b w:val="false"/>
          <w:i w:val="false"/>
          <w:color w:val="000000"/>
          <w:sz w:val="28"/>
        </w:rPr>
        <w:t>
      11. Задачи:</w:t>
      </w:r>
      <w:r>
        <w:br/>
      </w:r>
      <w:r>
        <w:rPr>
          <w:rFonts w:ascii="Times New Roman"/>
          <w:b w:val="false"/>
          <w:i w:val="false"/>
          <w:color w:val="000000"/>
          <w:sz w:val="28"/>
        </w:rPr>
        <w:t>
      1) совершенствование навыков чтения и письма;</w:t>
      </w:r>
      <w:r>
        <w:br/>
      </w:r>
      <w:r>
        <w:rPr>
          <w:rFonts w:ascii="Times New Roman"/>
          <w:b w:val="false"/>
          <w:i w:val="false"/>
          <w:color w:val="000000"/>
          <w:sz w:val="28"/>
        </w:rPr>
        <w:t>
      2) формирование элементарных представлений об единицах языка (звук, слог, слово, предложение);</w:t>
      </w:r>
      <w:r>
        <w:br/>
      </w:r>
      <w:r>
        <w:rPr>
          <w:rFonts w:ascii="Times New Roman"/>
          <w:b w:val="false"/>
          <w:i w:val="false"/>
          <w:color w:val="000000"/>
          <w:sz w:val="28"/>
        </w:rPr>
        <w:t>
      3) овладение элементарными нормами орфографии;</w:t>
      </w:r>
      <w:r>
        <w:br/>
      </w:r>
      <w:r>
        <w:rPr>
          <w:rFonts w:ascii="Times New Roman"/>
          <w:b w:val="false"/>
          <w:i w:val="false"/>
          <w:color w:val="000000"/>
          <w:sz w:val="28"/>
        </w:rPr>
        <w:t>
      4) умение составить предложения со словосочетаниями;</w:t>
      </w:r>
      <w:r>
        <w:br/>
      </w:r>
      <w:r>
        <w:rPr>
          <w:rFonts w:ascii="Times New Roman"/>
          <w:b w:val="false"/>
          <w:i w:val="false"/>
          <w:color w:val="000000"/>
          <w:sz w:val="28"/>
        </w:rPr>
        <w:t>
      5) умение установить по вопросам связь между словами в предложении;</w:t>
      </w:r>
      <w:r>
        <w:br/>
      </w:r>
      <w:r>
        <w:rPr>
          <w:rFonts w:ascii="Times New Roman"/>
          <w:b w:val="false"/>
          <w:i w:val="false"/>
          <w:color w:val="000000"/>
          <w:sz w:val="28"/>
        </w:rPr>
        <w:t xml:space="preserve">
      6) развитие связной речи. </w:t>
      </w:r>
      <w:r>
        <w:br/>
      </w:r>
      <w:r>
        <w:rPr>
          <w:rFonts w:ascii="Times New Roman"/>
          <w:b w:val="false"/>
          <w:i w:val="false"/>
          <w:color w:val="000000"/>
          <w:sz w:val="28"/>
        </w:rPr>
        <w:t>
</w:t>
      </w:r>
      <w:r>
        <w:rPr>
          <w:rFonts w:ascii="Times New Roman"/>
          <w:b w:val="false"/>
          <w:i w:val="false"/>
          <w:color w:val="000000"/>
          <w:sz w:val="28"/>
        </w:rPr>
        <w:t xml:space="preserve">
      12. Объем учебной нагрузки по учебному предмету в подготовительном классе составляет 9 часов. Годовой объем учебной нагрузки: 297 учебных часов, в 1 классе составляет 10 часов и годовой объем учебной нагрузки по «Грамоте» 330 часов. </w:t>
      </w:r>
      <w:r>
        <w:br/>
      </w:r>
      <w:r>
        <w:rPr>
          <w:rFonts w:ascii="Times New Roman"/>
          <w:b w:val="false"/>
          <w:i w:val="false"/>
          <w:color w:val="000000"/>
          <w:sz w:val="28"/>
        </w:rPr>
        <w:t>
</w:t>
      </w:r>
      <w:r>
        <w:rPr>
          <w:rFonts w:ascii="Times New Roman"/>
          <w:b w:val="false"/>
          <w:i w:val="false"/>
          <w:color w:val="000000"/>
          <w:sz w:val="28"/>
        </w:rPr>
        <w:t>
      13. Распределение часов в подготовительном классе:</w:t>
      </w:r>
      <w:r>
        <w:br/>
      </w:r>
      <w:r>
        <w:rPr>
          <w:rFonts w:ascii="Times New Roman"/>
          <w:b w:val="false"/>
          <w:i w:val="false"/>
          <w:color w:val="000000"/>
          <w:sz w:val="28"/>
        </w:rPr>
        <w:t>
      1) обучение грамоте - 5 часов в неделю (165 ч);</w:t>
      </w:r>
      <w:r>
        <w:br/>
      </w:r>
      <w:r>
        <w:rPr>
          <w:rFonts w:ascii="Times New Roman"/>
          <w:b w:val="false"/>
          <w:i w:val="false"/>
          <w:color w:val="000000"/>
          <w:sz w:val="28"/>
        </w:rPr>
        <w:t>
      2) развитие речи - 4часов в неделю (132 ч).</w:t>
      </w:r>
      <w:r>
        <w:br/>
      </w:r>
      <w:r>
        <w:rPr>
          <w:rFonts w:ascii="Times New Roman"/>
          <w:b w:val="false"/>
          <w:i w:val="false"/>
          <w:color w:val="000000"/>
          <w:sz w:val="28"/>
        </w:rPr>
        <w:t>
</w:t>
      </w:r>
      <w:r>
        <w:rPr>
          <w:rFonts w:ascii="Times New Roman"/>
          <w:b w:val="false"/>
          <w:i w:val="false"/>
          <w:color w:val="000000"/>
          <w:sz w:val="28"/>
        </w:rPr>
        <w:t>
      14. Распределение часов в 1 классе:</w:t>
      </w:r>
      <w:r>
        <w:br/>
      </w:r>
      <w:r>
        <w:rPr>
          <w:rFonts w:ascii="Times New Roman"/>
          <w:b w:val="false"/>
          <w:i w:val="false"/>
          <w:color w:val="000000"/>
          <w:sz w:val="28"/>
        </w:rPr>
        <w:t>
      1) 1-полугодие (16 недели):</w:t>
      </w:r>
      <w:r>
        <w:br/>
      </w:r>
      <w:r>
        <w:rPr>
          <w:rFonts w:ascii="Times New Roman"/>
          <w:b w:val="false"/>
          <w:i w:val="false"/>
          <w:color w:val="000000"/>
          <w:sz w:val="28"/>
        </w:rPr>
        <w:t>
      обучение грамоте – 6 часов в неделю (96 ч);</w:t>
      </w:r>
      <w:r>
        <w:br/>
      </w:r>
      <w:r>
        <w:rPr>
          <w:rFonts w:ascii="Times New Roman"/>
          <w:b w:val="false"/>
          <w:i w:val="false"/>
          <w:color w:val="000000"/>
          <w:sz w:val="28"/>
        </w:rPr>
        <w:t>
      развитие речи – 4 часов в неделю (64 ч);</w:t>
      </w:r>
      <w:r>
        <w:br/>
      </w:r>
      <w:r>
        <w:rPr>
          <w:rFonts w:ascii="Times New Roman"/>
          <w:b w:val="false"/>
          <w:i w:val="false"/>
          <w:color w:val="000000"/>
          <w:sz w:val="28"/>
        </w:rPr>
        <w:t>
      2) 2- полугодие (17 недели):</w:t>
      </w:r>
      <w:r>
        <w:br/>
      </w:r>
      <w:r>
        <w:rPr>
          <w:rFonts w:ascii="Times New Roman"/>
          <w:b w:val="false"/>
          <w:i w:val="false"/>
          <w:color w:val="000000"/>
          <w:sz w:val="28"/>
        </w:rPr>
        <w:t>
      обучение грамоте – 3 часов в неделю (51 ч);</w:t>
      </w:r>
      <w:r>
        <w:br/>
      </w:r>
      <w:r>
        <w:rPr>
          <w:rFonts w:ascii="Times New Roman"/>
          <w:b w:val="false"/>
          <w:i w:val="false"/>
          <w:color w:val="000000"/>
          <w:sz w:val="28"/>
        </w:rPr>
        <w:t>
      развитие речи – 3 часов в неделю (51 ч);</w:t>
      </w:r>
      <w:r>
        <w:br/>
      </w:r>
      <w:r>
        <w:rPr>
          <w:rFonts w:ascii="Times New Roman"/>
          <w:b w:val="false"/>
          <w:i w:val="false"/>
          <w:color w:val="000000"/>
          <w:sz w:val="28"/>
        </w:rPr>
        <w:t>
      формирование грамматического строя речи – 4 часов в неделю (68 ч).</w:t>
      </w:r>
      <w:r>
        <w:br/>
      </w:r>
      <w:r>
        <w:rPr>
          <w:rFonts w:ascii="Times New Roman"/>
          <w:b w:val="false"/>
          <w:i w:val="false"/>
          <w:color w:val="000000"/>
          <w:sz w:val="28"/>
        </w:rPr>
        <w:t>
</w:t>
      </w:r>
      <w:r>
        <w:rPr>
          <w:rFonts w:ascii="Times New Roman"/>
          <w:b w:val="false"/>
          <w:i w:val="false"/>
          <w:color w:val="000000"/>
          <w:sz w:val="28"/>
        </w:rPr>
        <w:t>
      15. В процессе изучения содержания учебного материала учитываются межпредметные связи:</w:t>
      </w:r>
      <w:r>
        <w:br/>
      </w:r>
      <w:r>
        <w:rPr>
          <w:rFonts w:ascii="Times New Roman"/>
          <w:b w:val="false"/>
          <w:i w:val="false"/>
          <w:color w:val="000000"/>
          <w:sz w:val="28"/>
        </w:rPr>
        <w:t>
      1) русский язык и литературное чтение. Учебный предмет «Грамота» является по своему содержанию интегрированным предметом: обучение чтению и письму, элементарной грамматики осуществляется на основе литературных текстов;</w:t>
      </w:r>
      <w:r>
        <w:br/>
      </w:r>
      <w:r>
        <w:rPr>
          <w:rFonts w:ascii="Times New Roman"/>
          <w:b w:val="false"/>
          <w:i w:val="false"/>
          <w:color w:val="000000"/>
          <w:sz w:val="28"/>
        </w:rPr>
        <w:t>
      2) познание мира. Уроки грамоты – это расширение познавательных интересов учащихся об окружающем мире, природе;</w:t>
      </w:r>
      <w:r>
        <w:br/>
      </w:r>
      <w:r>
        <w:rPr>
          <w:rFonts w:ascii="Times New Roman"/>
          <w:b w:val="false"/>
          <w:i w:val="false"/>
          <w:color w:val="000000"/>
          <w:sz w:val="28"/>
        </w:rPr>
        <w:t>
      3) математика. Проведение звукового анализа требует определения количества звуков в слове, их последовательности, сравнения (больше/ меньше) звуко-буквенного состава слов;</w:t>
      </w:r>
      <w:r>
        <w:br/>
      </w:r>
      <w:r>
        <w:rPr>
          <w:rFonts w:ascii="Times New Roman"/>
          <w:b w:val="false"/>
          <w:i w:val="false"/>
          <w:color w:val="000000"/>
          <w:sz w:val="28"/>
        </w:rPr>
        <w:t>
      4) изобразительное искусство. На уроках грамоты широко используются произведения живописи, рисунка: учащиеся рисуют, раскрашивают, штрихуют, пополняют свой словарный запас, составляя устные рассказы по картинам;</w:t>
      </w:r>
      <w:r>
        <w:br/>
      </w:r>
      <w:r>
        <w:rPr>
          <w:rFonts w:ascii="Times New Roman"/>
          <w:b w:val="false"/>
          <w:i w:val="false"/>
          <w:color w:val="000000"/>
          <w:sz w:val="28"/>
        </w:rPr>
        <w:t>
      5) физическая культура. Во время динамической паузы учащиеся выполняют различные физические упражнения, сопровождаемые речевками.</w:t>
      </w:r>
    </w:p>
    <w:bookmarkEnd w:id="374"/>
    <w:bookmarkStart w:name="z1467" w:id="375"/>
    <w:p>
      <w:pPr>
        <w:spacing w:after="0"/>
        <w:ind w:left="0"/>
        <w:jc w:val="left"/>
      </w:pPr>
      <w:r>
        <w:rPr>
          <w:rFonts w:ascii="Times New Roman"/>
          <w:b/>
          <w:i w:val="false"/>
          <w:color w:val="000000"/>
        </w:rPr>
        <w:t xml:space="preserve"> 
2. Базовое содержание учебного предмета для подготовительного класса</w:t>
      </w:r>
    </w:p>
    <w:bookmarkEnd w:id="375"/>
    <w:bookmarkStart w:name="z1468" w:id="376"/>
    <w:p>
      <w:pPr>
        <w:spacing w:after="0"/>
        <w:ind w:left="0"/>
        <w:jc w:val="both"/>
      </w:pPr>
      <w:r>
        <w:rPr>
          <w:rFonts w:ascii="Times New Roman"/>
          <w:b w:val="false"/>
          <w:i w:val="false"/>
          <w:color w:val="000000"/>
          <w:sz w:val="28"/>
        </w:rPr>
        <w:t>
      16. 1 четверть (45 ч). Подготовительный период.</w:t>
      </w:r>
      <w:r>
        <w:br/>
      </w:r>
      <w:r>
        <w:rPr>
          <w:rFonts w:ascii="Times New Roman"/>
          <w:b w:val="false"/>
          <w:i w:val="false"/>
          <w:color w:val="000000"/>
          <w:sz w:val="28"/>
        </w:rPr>
        <w:t>
</w:t>
      </w:r>
      <w:r>
        <w:rPr>
          <w:rFonts w:ascii="Times New Roman"/>
          <w:b w:val="false"/>
          <w:i w:val="false"/>
          <w:color w:val="000000"/>
          <w:sz w:val="28"/>
        </w:rPr>
        <w:t>
      17. Знакомство со школой и правилами поведения в школе:</w:t>
      </w:r>
      <w:r>
        <w:br/>
      </w:r>
      <w:r>
        <w:rPr>
          <w:rFonts w:ascii="Times New Roman"/>
          <w:b w:val="false"/>
          <w:i w:val="false"/>
          <w:color w:val="000000"/>
          <w:sz w:val="28"/>
        </w:rPr>
        <w:t>
      1) знание школьных помещений (класс, столовая, спальня, кабинет врача, туалет, коридор, игровая);</w:t>
      </w:r>
      <w:r>
        <w:br/>
      </w:r>
      <w:r>
        <w:rPr>
          <w:rFonts w:ascii="Times New Roman"/>
          <w:b w:val="false"/>
          <w:i w:val="false"/>
          <w:color w:val="000000"/>
          <w:sz w:val="28"/>
        </w:rPr>
        <w:t>
      2) организационные навыки (войти в класс, занять свое место, встать по вызову учителя, подойти к столу учителя, к доске, соблюдение правил поведения в столовой, приветствие старших, пользование личными учебными вещами, игрушками).</w:t>
      </w:r>
      <w:r>
        <w:br/>
      </w:r>
      <w:r>
        <w:rPr>
          <w:rFonts w:ascii="Times New Roman"/>
          <w:b w:val="false"/>
          <w:i w:val="false"/>
          <w:color w:val="000000"/>
          <w:sz w:val="28"/>
        </w:rPr>
        <w:t>
</w:t>
      </w:r>
      <w:r>
        <w:rPr>
          <w:rFonts w:ascii="Times New Roman"/>
          <w:b w:val="false"/>
          <w:i w:val="false"/>
          <w:color w:val="000000"/>
          <w:sz w:val="28"/>
        </w:rPr>
        <w:t>
      18. Основной словарь для понимания: покажи (-те); подними(-те) руку, книгу, мяч; иди(-те) к доске; входи(-те) в класс, спальню, столовую; возьми (-те); сядь(-те); подойди(-те) к столу, к доске; выходи(-те) из класса; ешь(-те) суп; пей(-те) молоко, чай, кисель, сок.</w:t>
      </w:r>
      <w:r>
        <w:br/>
      </w:r>
      <w:r>
        <w:rPr>
          <w:rFonts w:ascii="Times New Roman"/>
          <w:b w:val="false"/>
          <w:i w:val="false"/>
          <w:color w:val="000000"/>
          <w:sz w:val="28"/>
        </w:rPr>
        <w:t>
</w:t>
      </w:r>
      <w:r>
        <w:rPr>
          <w:rFonts w:ascii="Times New Roman"/>
          <w:b w:val="false"/>
          <w:i w:val="false"/>
          <w:color w:val="000000"/>
          <w:sz w:val="28"/>
        </w:rPr>
        <w:t>
      19. Дополнительный словарь для понимания: смотри (-те), отвечай (-те), повтори(-те), слушай(-те) внимательно, не вставай(-те).</w:t>
      </w:r>
      <w:r>
        <w:br/>
      </w:r>
      <w:r>
        <w:rPr>
          <w:rFonts w:ascii="Times New Roman"/>
          <w:b w:val="false"/>
          <w:i w:val="false"/>
          <w:color w:val="000000"/>
          <w:sz w:val="28"/>
        </w:rPr>
        <w:t>
</w:t>
      </w:r>
      <w:r>
        <w:rPr>
          <w:rFonts w:ascii="Times New Roman"/>
          <w:b w:val="false"/>
          <w:i w:val="false"/>
          <w:color w:val="000000"/>
          <w:sz w:val="28"/>
        </w:rPr>
        <w:t>
      20. Изучение речевого развития каждого ребенка:</w:t>
      </w:r>
      <w:r>
        <w:br/>
      </w:r>
      <w:r>
        <w:rPr>
          <w:rFonts w:ascii="Times New Roman"/>
          <w:b w:val="false"/>
          <w:i w:val="false"/>
          <w:color w:val="000000"/>
          <w:sz w:val="28"/>
        </w:rPr>
        <w:t>
      1) определение словарного запаса, называние обиходных предметов, действий, признаков. (Школа, ее помещения, учебные вещи, времена года, фрукты, овощи, домашние животные, игрушки, класс);</w:t>
      </w:r>
      <w:r>
        <w:br/>
      </w:r>
      <w:r>
        <w:rPr>
          <w:rFonts w:ascii="Times New Roman"/>
          <w:b w:val="false"/>
          <w:i w:val="false"/>
          <w:color w:val="000000"/>
          <w:sz w:val="28"/>
        </w:rPr>
        <w:t>
      2) составление характеристики произношения звуков на каждого ученика.</w:t>
      </w:r>
      <w:r>
        <w:br/>
      </w:r>
      <w:r>
        <w:rPr>
          <w:rFonts w:ascii="Times New Roman"/>
          <w:b w:val="false"/>
          <w:i w:val="false"/>
          <w:color w:val="000000"/>
          <w:sz w:val="28"/>
        </w:rPr>
        <w:t>
</w:t>
      </w:r>
      <w:r>
        <w:rPr>
          <w:rFonts w:ascii="Times New Roman"/>
          <w:b w:val="false"/>
          <w:i w:val="false"/>
          <w:color w:val="000000"/>
          <w:sz w:val="28"/>
        </w:rPr>
        <w:t>
      21. Подготовка к обучению письму:</w:t>
      </w:r>
      <w:r>
        <w:br/>
      </w:r>
      <w:r>
        <w:rPr>
          <w:rFonts w:ascii="Times New Roman"/>
          <w:b w:val="false"/>
          <w:i w:val="false"/>
          <w:color w:val="000000"/>
          <w:sz w:val="28"/>
        </w:rPr>
        <w:t>
      1) воспитание навыков правильной посадки при письме, правильное расположение тетради. Владение карандашом, мелом;</w:t>
      </w:r>
      <w:r>
        <w:br/>
      </w:r>
      <w:r>
        <w:rPr>
          <w:rFonts w:ascii="Times New Roman"/>
          <w:b w:val="false"/>
          <w:i w:val="false"/>
          <w:color w:val="000000"/>
          <w:sz w:val="28"/>
        </w:rPr>
        <w:t>
      2) проведение мелом на доске и карандашом на бумаге прямых линий в различных направлениях, соблюдение пределов при штриховке прямыми линиями, обведение на бумаге простейших фигур по трафаретам и контуру, рисование прямых линий и несложных предметов;</w:t>
      </w:r>
      <w:r>
        <w:br/>
      </w:r>
      <w:r>
        <w:rPr>
          <w:rFonts w:ascii="Times New Roman"/>
          <w:b w:val="false"/>
          <w:i w:val="false"/>
          <w:color w:val="000000"/>
          <w:sz w:val="28"/>
        </w:rPr>
        <w:t>
      3) методические рекомендации: использование глобального чтения в качестве первоначального метода чтения, использование дактилологии, звуко-усиливающей аппаратуры, произнесение слов по подражанию;</w:t>
      </w:r>
      <w:r>
        <w:br/>
      </w:r>
      <w:r>
        <w:rPr>
          <w:rFonts w:ascii="Times New Roman"/>
          <w:b w:val="false"/>
          <w:i w:val="false"/>
          <w:color w:val="000000"/>
          <w:sz w:val="28"/>
        </w:rPr>
        <w:t xml:space="preserve">
      4) изучение звуков и печатных букв; </w:t>
      </w:r>
      <w:r>
        <w:br/>
      </w:r>
      <w:r>
        <w:rPr>
          <w:rFonts w:ascii="Times New Roman"/>
          <w:b w:val="false"/>
          <w:i w:val="false"/>
          <w:color w:val="000000"/>
          <w:sz w:val="28"/>
        </w:rPr>
        <w:t>
      5) звук и буква: п, а, м, в, о, т, у, л, д, с, йа, (мя, ся, ля);</w:t>
      </w:r>
      <w:r>
        <w:br/>
      </w:r>
      <w:r>
        <w:rPr>
          <w:rFonts w:ascii="Times New Roman"/>
          <w:b w:val="false"/>
          <w:i w:val="false"/>
          <w:color w:val="000000"/>
          <w:sz w:val="28"/>
        </w:rPr>
        <w:t>
      6) основной словарь для усвоения: папа, мама, Вава (девочка), Вова (мальчик), тут, там, лото, упал (а), лампа, лопата, вода, дом, оса, стол, стул, сломал (а), мясо, читай (-те), рисуй (-те).</w:t>
      </w:r>
      <w:r>
        <w:br/>
      </w:r>
      <w:r>
        <w:rPr>
          <w:rFonts w:ascii="Times New Roman"/>
          <w:b w:val="false"/>
          <w:i w:val="false"/>
          <w:color w:val="000000"/>
          <w:sz w:val="28"/>
        </w:rPr>
        <w:t>
</w:t>
      </w:r>
      <w:r>
        <w:rPr>
          <w:rFonts w:ascii="Times New Roman"/>
          <w:b w:val="false"/>
          <w:i w:val="false"/>
          <w:color w:val="000000"/>
          <w:sz w:val="28"/>
        </w:rPr>
        <w:t>
      22. 2 четверть (35 ч.).</w:t>
      </w:r>
      <w:r>
        <w:br/>
      </w:r>
      <w:r>
        <w:rPr>
          <w:rFonts w:ascii="Times New Roman"/>
          <w:b w:val="false"/>
          <w:i w:val="false"/>
          <w:color w:val="000000"/>
          <w:sz w:val="28"/>
        </w:rPr>
        <w:t>
</w:t>
      </w:r>
      <w:r>
        <w:rPr>
          <w:rFonts w:ascii="Times New Roman"/>
          <w:b w:val="false"/>
          <w:i w:val="false"/>
          <w:color w:val="000000"/>
          <w:sz w:val="28"/>
        </w:rPr>
        <w:t>
      23. Изучение звуков и печатных букв:</w:t>
      </w:r>
      <w:r>
        <w:br/>
      </w:r>
      <w:r>
        <w:rPr>
          <w:rFonts w:ascii="Times New Roman"/>
          <w:b w:val="false"/>
          <w:i w:val="false"/>
          <w:color w:val="000000"/>
          <w:sz w:val="28"/>
        </w:rPr>
        <w:t>
      1) звук и буква: и, й, н, я, к, б, з, ы, ш, й, э (не, се, ле, те), е, ч;</w:t>
      </w:r>
      <w:r>
        <w:br/>
      </w:r>
      <w:r>
        <w:rPr>
          <w:rFonts w:ascii="Times New Roman"/>
          <w:b w:val="false"/>
          <w:i w:val="false"/>
          <w:color w:val="000000"/>
          <w:sz w:val="28"/>
        </w:rPr>
        <w:t>
      2) основной словарь для усвоения: пила, спит, стоит, сидит, дай, на, класс, молоко, компот, сумка, кино, собака, булка, колбаса, кубики, платок, кукла, мыло, спасибо, шапка, шуба, кошка, мышка, поймала, лепит, пишет, ест, написал (а), каша, яблоко, мяукает, лает, бублик, мешает, чайник, чаша, стакан, чай, читает, считает, часы, бабушка, дедушка, мяч, белка, валенки, печенье.</w:t>
      </w:r>
      <w:r>
        <w:br/>
      </w:r>
      <w:r>
        <w:rPr>
          <w:rFonts w:ascii="Times New Roman"/>
          <w:b w:val="false"/>
          <w:i w:val="false"/>
          <w:color w:val="000000"/>
          <w:sz w:val="28"/>
        </w:rPr>
        <w:t>
</w:t>
      </w:r>
      <w:r>
        <w:rPr>
          <w:rFonts w:ascii="Times New Roman"/>
          <w:b w:val="false"/>
          <w:i w:val="false"/>
          <w:color w:val="000000"/>
          <w:sz w:val="28"/>
        </w:rPr>
        <w:t>
      24. 3 четверть (45 ч.).</w:t>
      </w:r>
      <w:r>
        <w:br/>
      </w:r>
      <w:r>
        <w:rPr>
          <w:rFonts w:ascii="Times New Roman"/>
          <w:b w:val="false"/>
          <w:i w:val="false"/>
          <w:color w:val="000000"/>
          <w:sz w:val="28"/>
        </w:rPr>
        <w:t>
</w:t>
      </w:r>
      <w:r>
        <w:rPr>
          <w:rFonts w:ascii="Times New Roman"/>
          <w:b w:val="false"/>
          <w:i w:val="false"/>
          <w:color w:val="000000"/>
          <w:sz w:val="28"/>
        </w:rPr>
        <w:t>
      25. Изучение звуков и печатных букв:</w:t>
      </w:r>
      <w:r>
        <w:br/>
      </w:r>
      <w:r>
        <w:rPr>
          <w:rFonts w:ascii="Times New Roman"/>
          <w:b w:val="false"/>
          <w:i w:val="false"/>
          <w:color w:val="000000"/>
          <w:sz w:val="28"/>
        </w:rPr>
        <w:t>
      1) звук и буква: йо (лҰ, пҰ, сҰ, тҰ), Ұ, ь, йу (лю, сю, тю, фю), з, м, р, г;</w:t>
      </w:r>
      <w:r>
        <w:br/>
      </w:r>
      <w:r>
        <w:rPr>
          <w:rFonts w:ascii="Times New Roman"/>
          <w:b w:val="false"/>
          <w:i w:val="false"/>
          <w:color w:val="000000"/>
          <w:sz w:val="28"/>
        </w:rPr>
        <w:t>
      2) основной словарь для усвоения: самолет, мальчик, клеит, рисует, елка, письмо, маска, надел, дети, лиса, колпак, пляшут, девочка, плюс, будет, идет, зайка, опоздал, забыл, взял, бежит, уши, зубы, можно, взять, нельзя, санки, лыжи, снежная баба, коньки, ложка, вилка, ручка, карандаш, барабан, парта, тетрадь, резинка, (не) верно, бумага, книга, рыба, тарелка, капуста, вымыл, посуда, праздник, руки, ноги, голова, волосы, глаза, шея, обед, готовит, помогает, болит, бинт, вата, капли, доктор.</w:t>
      </w:r>
      <w:r>
        <w:br/>
      </w:r>
      <w:r>
        <w:rPr>
          <w:rFonts w:ascii="Times New Roman"/>
          <w:b w:val="false"/>
          <w:i w:val="false"/>
          <w:color w:val="000000"/>
          <w:sz w:val="28"/>
        </w:rPr>
        <w:t>
</w:t>
      </w:r>
      <w:r>
        <w:rPr>
          <w:rFonts w:ascii="Times New Roman"/>
          <w:b w:val="false"/>
          <w:i w:val="false"/>
          <w:color w:val="000000"/>
          <w:sz w:val="28"/>
        </w:rPr>
        <w:t>
      26. 4 четверть (40 ч.).</w:t>
      </w:r>
      <w:r>
        <w:br/>
      </w:r>
      <w:r>
        <w:rPr>
          <w:rFonts w:ascii="Times New Roman"/>
          <w:b w:val="false"/>
          <w:i w:val="false"/>
          <w:color w:val="000000"/>
          <w:sz w:val="28"/>
        </w:rPr>
        <w:t>
</w:t>
      </w:r>
      <w:r>
        <w:rPr>
          <w:rFonts w:ascii="Times New Roman"/>
          <w:b w:val="false"/>
          <w:i w:val="false"/>
          <w:color w:val="000000"/>
          <w:sz w:val="28"/>
        </w:rPr>
        <w:t xml:space="preserve">
      27. Изучение звуков и печатных букв: </w:t>
      </w:r>
      <w:r>
        <w:br/>
      </w:r>
      <w:r>
        <w:rPr>
          <w:rFonts w:ascii="Times New Roman"/>
          <w:b w:val="false"/>
          <w:i w:val="false"/>
          <w:color w:val="000000"/>
          <w:sz w:val="28"/>
        </w:rPr>
        <w:t>
      1) звук и буква: ф, ъ, ю, ц, щ, х;</w:t>
      </w:r>
      <w:r>
        <w:br/>
      </w:r>
      <w:r>
        <w:rPr>
          <w:rFonts w:ascii="Times New Roman"/>
          <w:b w:val="false"/>
          <w:i w:val="false"/>
          <w:color w:val="000000"/>
          <w:sz w:val="28"/>
        </w:rPr>
        <w:t>
      2) основной словарь для усвоения: конфета, флажок, шкаф, морковь, кофе, красное, сладкое, шьет, лицо, зубная щетка, полотенце, порошок, чистит, зубы, ухо, хочу, хлеб, сахар, орех.</w:t>
      </w:r>
      <w:r>
        <w:br/>
      </w:r>
      <w:r>
        <w:rPr>
          <w:rFonts w:ascii="Times New Roman"/>
          <w:b w:val="false"/>
          <w:i w:val="false"/>
          <w:color w:val="000000"/>
          <w:sz w:val="28"/>
        </w:rPr>
        <w:t>
</w:t>
      </w:r>
      <w:r>
        <w:rPr>
          <w:rFonts w:ascii="Times New Roman"/>
          <w:b w:val="false"/>
          <w:i w:val="false"/>
          <w:color w:val="000000"/>
          <w:sz w:val="28"/>
        </w:rPr>
        <w:t xml:space="preserve">
      28. Чтение и развитие речи: </w:t>
      </w:r>
      <w:r>
        <w:br/>
      </w:r>
      <w:r>
        <w:rPr>
          <w:rFonts w:ascii="Times New Roman"/>
          <w:b w:val="false"/>
          <w:i w:val="false"/>
          <w:color w:val="000000"/>
          <w:sz w:val="28"/>
        </w:rPr>
        <w:t>
      1) чтение текстов с правильным сочетанием звуков в словах, без искажения и пропуска звуков. Соблюдение ударения в знакомых словах, соблюдение пауз на точках, ответы на вопросы учителя, умение подобрать из текста слова и предложения к картинке, заучивание стихотворений (1-2 за четверть), проведение словарной работы по содержанию текстов;</w:t>
      </w:r>
      <w:r>
        <w:br/>
      </w:r>
      <w:r>
        <w:rPr>
          <w:rFonts w:ascii="Times New Roman"/>
          <w:b w:val="false"/>
          <w:i w:val="false"/>
          <w:color w:val="000000"/>
          <w:sz w:val="28"/>
        </w:rPr>
        <w:t>
      2) тематика чтения. Сказки, рассказы о труде детей и школе, дома, рассказы о летней природе, зоопарке;</w:t>
      </w:r>
      <w:r>
        <w:br/>
      </w:r>
      <w:r>
        <w:rPr>
          <w:rFonts w:ascii="Times New Roman"/>
          <w:b w:val="false"/>
          <w:i w:val="false"/>
          <w:color w:val="000000"/>
          <w:sz w:val="28"/>
        </w:rPr>
        <w:t>
      3) основной словарь для усвоения: рубашка, ботинки, колготки, носки, платье, чулки, брюки, сажает, лейка, поливает, устал, синий, желтый, зеленый, коричневый, черный, белый, красный, пальто, клумба, лев, обезьяна, медведь, медвежонок, каникулы, зоопарк;</w:t>
      </w:r>
      <w:r>
        <w:br/>
      </w:r>
      <w:r>
        <w:rPr>
          <w:rFonts w:ascii="Times New Roman"/>
          <w:b w:val="false"/>
          <w:i w:val="false"/>
          <w:color w:val="000000"/>
          <w:sz w:val="28"/>
        </w:rPr>
        <w:t>
      4) повторение за год.</w:t>
      </w:r>
      <w:r>
        <w:br/>
      </w:r>
      <w:r>
        <w:rPr>
          <w:rFonts w:ascii="Times New Roman"/>
          <w:b w:val="false"/>
          <w:i w:val="false"/>
          <w:color w:val="000000"/>
          <w:sz w:val="28"/>
        </w:rPr>
        <w:t>
</w:t>
      </w:r>
      <w:r>
        <w:rPr>
          <w:rFonts w:ascii="Times New Roman"/>
          <w:b w:val="false"/>
          <w:i w:val="false"/>
          <w:color w:val="000000"/>
          <w:sz w:val="28"/>
        </w:rPr>
        <w:t>
      29. Развитие речи.</w:t>
      </w:r>
      <w:r>
        <w:br/>
      </w:r>
      <w:r>
        <w:rPr>
          <w:rFonts w:ascii="Times New Roman"/>
          <w:b w:val="false"/>
          <w:i w:val="false"/>
          <w:color w:val="000000"/>
          <w:sz w:val="28"/>
        </w:rPr>
        <w:t>
</w:t>
      </w:r>
      <w:r>
        <w:rPr>
          <w:rFonts w:ascii="Times New Roman"/>
          <w:b w:val="false"/>
          <w:i w:val="false"/>
          <w:color w:val="000000"/>
          <w:sz w:val="28"/>
        </w:rPr>
        <w:t>
      30. 1 четверть (36 ч.):</w:t>
      </w:r>
      <w:r>
        <w:br/>
      </w:r>
      <w:r>
        <w:rPr>
          <w:rFonts w:ascii="Times New Roman"/>
          <w:b w:val="false"/>
          <w:i w:val="false"/>
          <w:color w:val="000000"/>
          <w:sz w:val="28"/>
        </w:rPr>
        <w:t xml:space="preserve">
      1) понимание и употребление речевого материала, используемого для организации учебного процесса: </w:t>
      </w:r>
      <w:r>
        <w:br/>
      </w:r>
      <w:r>
        <w:rPr>
          <w:rFonts w:ascii="Times New Roman"/>
          <w:b w:val="false"/>
          <w:i w:val="false"/>
          <w:color w:val="000000"/>
          <w:sz w:val="28"/>
        </w:rPr>
        <w:t>
      поручений и приказаний: встань (-те), сядь(-те), скажи(-те), подними(-те), иди(-те), ко мне, сиди(-те) тихо, смотри (-те) сюда, отвечай(-те), возьми(-те), выходи(-те), достань(-те), покажи(-те), открой(-те), входи(-те);</w:t>
      </w:r>
      <w:r>
        <w:br/>
      </w:r>
      <w:r>
        <w:rPr>
          <w:rFonts w:ascii="Times New Roman"/>
          <w:b w:val="false"/>
          <w:i w:val="false"/>
          <w:color w:val="000000"/>
          <w:sz w:val="28"/>
        </w:rPr>
        <w:t>
      кратких ответов на вопросы: Как тебя зовут? Как твоя фамилия?;</w:t>
      </w:r>
      <w:r>
        <w:br/>
      </w:r>
      <w:r>
        <w:rPr>
          <w:rFonts w:ascii="Times New Roman"/>
          <w:b w:val="false"/>
          <w:i w:val="false"/>
          <w:color w:val="000000"/>
          <w:sz w:val="28"/>
        </w:rPr>
        <w:t>
      2) знание и употребление при обращении имен товарищей по классу, имен учителя и воспитателя;</w:t>
      </w:r>
      <w:r>
        <w:br/>
      </w:r>
      <w:r>
        <w:rPr>
          <w:rFonts w:ascii="Times New Roman"/>
          <w:b w:val="false"/>
          <w:i w:val="false"/>
          <w:color w:val="000000"/>
          <w:sz w:val="28"/>
        </w:rPr>
        <w:t>
      3) умение назвать и показать предмет: «В классе» (парта, стол, доска, шкаф, стул), «Учебные вещи» (мел, книга, тетрадь, ручка, карандаш, альбом), «В столовой» (стол, стул, ложка, вилка, нож, тарелка, стакан-посуда); «Фрукты» (яблоко, груша, лимон, виноград, банан, апельсин, мандарин, слива); «Овощи» (лук, капуста, огурец, помидор, картофель, морковь);</w:t>
      </w:r>
      <w:r>
        <w:br/>
      </w:r>
      <w:r>
        <w:rPr>
          <w:rFonts w:ascii="Times New Roman"/>
          <w:b w:val="false"/>
          <w:i w:val="false"/>
          <w:color w:val="000000"/>
          <w:sz w:val="28"/>
        </w:rPr>
        <w:t>
      4) обращения и вопросы: Лена! - Я. 2. Где Вова? – Там (Проводятся через день в течение 5-10 минут).</w:t>
      </w:r>
      <w:r>
        <w:br/>
      </w:r>
      <w:r>
        <w:rPr>
          <w:rFonts w:ascii="Times New Roman"/>
          <w:b w:val="false"/>
          <w:i w:val="false"/>
          <w:color w:val="000000"/>
          <w:sz w:val="28"/>
        </w:rPr>
        <w:t>
</w:t>
      </w:r>
      <w:r>
        <w:rPr>
          <w:rFonts w:ascii="Times New Roman"/>
          <w:b w:val="false"/>
          <w:i w:val="false"/>
          <w:color w:val="000000"/>
          <w:sz w:val="28"/>
        </w:rPr>
        <w:t>
      31. 2 четверть (28 ч.):</w:t>
      </w:r>
      <w:r>
        <w:br/>
      </w:r>
      <w:r>
        <w:rPr>
          <w:rFonts w:ascii="Times New Roman"/>
          <w:b w:val="false"/>
          <w:i w:val="false"/>
          <w:color w:val="000000"/>
          <w:sz w:val="28"/>
        </w:rPr>
        <w:t>
      1) понимание и выполнение поручений с указанием действия предмета. Используются поручения для организации учебного процессов: Возьми ручку (тетрадь, альбом, помидор и др.). Подними карандаш (ручку, мел и др.). Открой книгу (тетрадь, альбом, шкаф и др.). Закрой тетрадь (книгу, дверь, шкаф и др.). Иди к доске, Достань альбом (книгу, ручку). Покажи стол (стул, шкаф, капусту, лук и др.). Нарисуй мяч (парту, яблоко и др.);</w:t>
      </w:r>
      <w:r>
        <w:br/>
      </w:r>
      <w:r>
        <w:rPr>
          <w:rFonts w:ascii="Times New Roman"/>
          <w:b w:val="false"/>
          <w:i w:val="false"/>
          <w:color w:val="000000"/>
          <w:sz w:val="28"/>
        </w:rPr>
        <w:t>
      2) усвоение словаря по темам: «Продукты питания» (молоко, колбаса, конфета, масло, сахар, сыр, печенье); «Игрушки» (зайка, мишка, кукла, юла, авто, кубики, мяч); «Постельное белье» (подушка, одеяло, простыня); «'Посуда» (чашка, чайник, сковорода, кастрюля);</w:t>
      </w:r>
      <w:r>
        <w:br/>
      </w:r>
      <w:r>
        <w:rPr>
          <w:rFonts w:ascii="Times New Roman"/>
          <w:b w:val="false"/>
          <w:i w:val="false"/>
          <w:color w:val="000000"/>
          <w:sz w:val="28"/>
        </w:rPr>
        <w:t>
      3) организация диалога:</w:t>
      </w:r>
      <w:r>
        <w:br/>
      </w:r>
      <w:r>
        <w:rPr>
          <w:rFonts w:ascii="Times New Roman"/>
          <w:b w:val="false"/>
          <w:i w:val="false"/>
          <w:color w:val="000000"/>
          <w:sz w:val="28"/>
        </w:rPr>
        <w:t>
      попроси. – Дай (-те), тетрадь! – На;</w:t>
      </w:r>
      <w:r>
        <w:br/>
      </w:r>
      <w:r>
        <w:rPr>
          <w:rFonts w:ascii="Times New Roman"/>
          <w:b w:val="false"/>
          <w:i w:val="false"/>
          <w:color w:val="000000"/>
          <w:sz w:val="28"/>
        </w:rPr>
        <w:t>
      дай (-те) ложку! – На;</w:t>
      </w:r>
      <w:r>
        <w:br/>
      </w:r>
      <w:r>
        <w:rPr>
          <w:rFonts w:ascii="Times New Roman"/>
          <w:b w:val="false"/>
          <w:i w:val="false"/>
          <w:color w:val="000000"/>
          <w:sz w:val="28"/>
        </w:rPr>
        <w:t>
      4) обращения и вопросы: 1.Витя! - Я тут. 2. Нина! - Нина дома. 3. Где Нина? - Дома. (Проводится через день в течение 5-10 минут).</w:t>
      </w:r>
      <w:r>
        <w:br/>
      </w:r>
      <w:r>
        <w:rPr>
          <w:rFonts w:ascii="Times New Roman"/>
          <w:b w:val="false"/>
          <w:i w:val="false"/>
          <w:color w:val="000000"/>
          <w:sz w:val="28"/>
        </w:rPr>
        <w:t>
</w:t>
      </w:r>
      <w:r>
        <w:rPr>
          <w:rFonts w:ascii="Times New Roman"/>
          <w:b w:val="false"/>
          <w:i w:val="false"/>
          <w:color w:val="000000"/>
          <w:sz w:val="28"/>
        </w:rPr>
        <w:t>
      32. 3 четверть (36 ч.):</w:t>
      </w:r>
      <w:r>
        <w:br/>
      </w:r>
      <w:r>
        <w:rPr>
          <w:rFonts w:ascii="Times New Roman"/>
          <w:b w:val="false"/>
          <w:i w:val="false"/>
          <w:color w:val="000000"/>
          <w:sz w:val="28"/>
        </w:rPr>
        <w:t>
      1) понимание и употребление речевого материала, используемого для организации учебного процесса:</w:t>
      </w:r>
      <w:r>
        <w:br/>
      </w:r>
      <w:r>
        <w:rPr>
          <w:rFonts w:ascii="Times New Roman"/>
          <w:b w:val="false"/>
          <w:i w:val="false"/>
          <w:color w:val="000000"/>
          <w:sz w:val="28"/>
        </w:rPr>
        <w:t xml:space="preserve">
      выражение наличия или отсутствия предмета или лица (У тебя есть ручка - Нет. (У меня нет ручки. У меня есть ручка. Да.). У кого есть тетрадь? - У меня есть. (У меня нет. У Вовы есть.); </w:t>
      </w:r>
      <w:r>
        <w:br/>
      </w:r>
      <w:r>
        <w:rPr>
          <w:rFonts w:ascii="Times New Roman"/>
          <w:b w:val="false"/>
          <w:i w:val="false"/>
          <w:color w:val="000000"/>
          <w:sz w:val="28"/>
        </w:rPr>
        <w:t>
      выражение возможности или невозможности действия, необходимости предмета;</w:t>
      </w:r>
      <w:r>
        <w:br/>
      </w:r>
      <w:r>
        <w:rPr>
          <w:rFonts w:ascii="Times New Roman"/>
          <w:b w:val="false"/>
          <w:i w:val="false"/>
          <w:color w:val="000000"/>
          <w:sz w:val="28"/>
        </w:rPr>
        <w:t xml:space="preserve">
      можно взять книгу? – Можно. (Нельзя); </w:t>
      </w:r>
      <w:r>
        <w:br/>
      </w:r>
      <w:r>
        <w:rPr>
          <w:rFonts w:ascii="Times New Roman"/>
          <w:b w:val="false"/>
          <w:i w:val="false"/>
          <w:color w:val="000000"/>
          <w:sz w:val="28"/>
        </w:rPr>
        <w:t xml:space="preserve">
      мне нужна ручка. Возьми ручку; </w:t>
      </w:r>
      <w:r>
        <w:br/>
      </w:r>
      <w:r>
        <w:rPr>
          <w:rFonts w:ascii="Times New Roman"/>
          <w:b w:val="false"/>
          <w:i w:val="false"/>
          <w:color w:val="000000"/>
          <w:sz w:val="28"/>
        </w:rPr>
        <w:t>
      обращения при встрече и расставании (Привет! Пока!);</w:t>
      </w:r>
      <w:r>
        <w:br/>
      </w:r>
      <w:r>
        <w:rPr>
          <w:rFonts w:ascii="Times New Roman"/>
          <w:b w:val="false"/>
          <w:i w:val="false"/>
          <w:color w:val="000000"/>
          <w:sz w:val="28"/>
        </w:rPr>
        <w:t>
      2) усвоение словаря по темам: «Части тела человека» (рука, нога, голова, туловище, уши, глаза, нос, рот, волосы); «Предметы одежды и обуви» (рубашка, брюки, носки, туфли, трусы, платье, юбка, куртка, сапоги, тапки); «Домашние животные» (корова, лошадь, петух, баран, курица, свинья, утка, гусь); «Дикие животные» (лиса, медведь, волк, белка, еж, заяц); «Комната» (пол, потолок, окно, дверь, стена, зеркало);</w:t>
      </w:r>
      <w:r>
        <w:br/>
      </w:r>
      <w:r>
        <w:rPr>
          <w:rFonts w:ascii="Times New Roman"/>
          <w:b w:val="false"/>
          <w:i w:val="false"/>
          <w:color w:val="000000"/>
          <w:sz w:val="28"/>
        </w:rPr>
        <w:t>
      3) краткие ответы на вопросы: Кто сегодня дежурный? Какой сегодня день? Какая сегодня погода? Словарь: понедельник, вторник, среда, четверг, пятница, суббота, воскресенье, ясно, пасмурно. (Проводится в течение 5-10 минут через день).</w:t>
      </w:r>
      <w:r>
        <w:br/>
      </w:r>
      <w:r>
        <w:rPr>
          <w:rFonts w:ascii="Times New Roman"/>
          <w:b w:val="false"/>
          <w:i w:val="false"/>
          <w:color w:val="000000"/>
          <w:sz w:val="28"/>
        </w:rPr>
        <w:t>
</w:t>
      </w:r>
      <w:r>
        <w:rPr>
          <w:rFonts w:ascii="Times New Roman"/>
          <w:b w:val="false"/>
          <w:i w:val="false"/>
          <w:color w:val="000000"/>
          <w:sz w:val="28"/>
        </w:rPr>
        <w:t>
      33. 4 четверть (32 час):</w:t>
      </w:r>
      <w:r>
        <w:br/>
      </w:r>
      <w:r>
        <w:rPr>
          <w:rFonts w:ascii="Times New Roman"/>
          <w:b w:val="false"/>
          <w:i w:val="false"/>
          <w:color w:val="000000"/>
          <w:sz w:val="28"/>
        </w:rPr>
        <w:t>
      1) понимание и выполнение поручений, содержащих указание на направление действия (словосочетания с предлогами на, в): Положи тетрадь на окно. Положи ручку в сумку. Поставь чашку на стол. Поставь чашку в шкаф;</w:t>
      </w:r>
      <w:r>
        <w:br/>
      </w:r>
      <w:r>
        <w:rPr>
          <w:rFonts w:ascii="Times New Roman"/>
          <w:b w:val="false"/>
          <w:i w:val="false"/>
          <w:color w:val="000000"/>
          <w:sz w:val="28"/>
        </w:rPr>
        <w:t>
      2) усвоение словаря по темам: «Мебель» (шкаф, диван, кресло, кровать, тумбочка); «Доктор» (лекарство, капли, таблетки, вата); «Магазин» (продавец, покупатель, прилавок, касса, витрина);</w:t>
      </w:r>
      <w:r>
        <w:br/>
      </w:r>
      <w:r>
        <w:rPr>
          <w:rFonts w:ascii="Times New Roman"/>
          <w:b w:val="false"/>
          <w:i w:val="false"/>
          <w:color w:val="000000"/>
          <w:sz w:val="28"/>
        </w:rPr>
        <w:t>
      3) понимание и употребление слов, обозначающих качество или степень действия (хорошо - плохо, чисто - грязно, тихо - громко);</w:t>
      </w:r>
      <w:r>
        <w:br/>
      </w:r>
      <w:r>
        <w:rPr>
          <w:rFonts w:ascii="Times New Roman"/>
          <w:b w:val="false"/>
          <w:i w:val="false"/>
          <w:color w:val="000000"/>
          <w:sz w:val="28"/>
        </w:rPr>
        <w:t>
      4) ответы на вопросы: Кто сегодня дежурный? Какой сегодня день недели? Какая сегодня погода? Какая вчера была погода?;</w:t>
      </w:r>
      <w:r>
        <w:br/>
      </w:r>
      <w:r>
        <w:rPr>
          <w:rFonts w:ascii="Times New Roman"/>
          <w:b w:val="false"/>
          <w:i w:val="false"/>
          <w:color w:val="000000"/>
          <w:sz w:val="28"/>
        </w:rPr>
        <w:t>
      5) словарь: холодно, тепло, пасмурно, ясно, солнышко, ветер, дождь, был ветер, было ясно и т.д. (Проводить по 5-10 минут на каждом уроке).</w:t>
      </w:r>
    </w:p>
    <w:bookmarkEnd w:id="376"/>
    <w:bookmarkStart w:name="z1486" w:id="377"/>
    <w:p>
      <w:pPr>
        <w:spacing w:after="0"/>
        <w:ind w:left="0"/>
        <w:jc w:val="left"/>
      </w:pPr>
      <w:r>
        <w:rPr>
          <w:rFonts w:ascii="Times New Roman"/>
          <w:b/>
          <w:i w:val="false"/>
          <w:color w:val="000000"/>
        </w:rPr>
        <w:t xml:space="preserve"> 
3. Базовое содержание учебного предмета для 1 класса </w:t>
      </w:r>
    </w:p>
    <w:bookmarkEnd w:id="377"/>
    <w:bookmarkStart w:name="z1487" w:id="378"/>
    <w:p>
      <w:pPr>
        <w:spacing w:after="0"/>
        <w:ind w:left="0"/>
        <w:jc w:val="both"/>
      </w:pPr>
      <w:r>
        <w:rPr>
          <w:rFonts w:ascii="Times New Roman"/>
          <w:b w:val="false"/>
          <w:i w:val="false"/>
          <w:color w:val="000000"/>
          <w:sz w:val="28"/>
        </w:rPr>
        <w:t>
      34. 1 четверть - 54 часа.</w:t>
      </w:r>
      <w:r>
        <w:br/>
      </w:r>
      <w:r>
        <w:rPr>
          <w:rFonts w:ascii="Times New Roman"/>
          <w:b w:val="false"/>
          <w:i w:val="false"/>
          <w:color w:val="000000"/>
          <w:sz w:val="28"/>
        </w:rPr>
        <w:t>
</w:t>
      </w:r>
      <w:r>
        <w:rPr>
          <w:rFonts w:ascii="Times New Roman"/>
          <w:b w:val="false"/>
          <w:i w:val="false"/>
          <w:color w:val="000000"/>
          <w:sz w:val="28"/>
        </w:rPr>
        <w:t>
      35. Подготовительной период.</w:t>
      </w:r>
      <w:r>
        <w:br/>
      </w:r>
      <w:r>
        <w:rPr>
          <w:rFonts w:ascii="Times New Roman"/>
          <w:b w:val="false"/>
          <w:i w:val="false"/>
          <w:color w:val="000000"/>
          <w:sz w:val="28"/>
        </w:rPr>
        <w:t>
</w:t>
      </w:r>
      <w:r>
        <w:rPr>
          <w:rFonts w:ascii="Times New Roman"/>
          <w:b w:val="false"/>
          <w:i w:val="false"/>
          <w:color w:val="000000"/>
          <w:sz w:val="28"/>
        </w:rPr>
        <w:t>
      36. Знакомство со школой и правилами поведения в школе:</w:t>
      </w:r>
      <w:r>
        <w:br/>
      </w:r>
      <w:r>
        <w:rPr>
          <w:rFonts w:ascii="Times New Roman"/>
          <w:b w:val="false"/>
          <w:i w:val="false"/>
          <w:color w:val="000000"/>
          <w:sz w:val="28"/>
        </w:rPr>
        <w:t>
</w:t>
      </w:r>
      <w:r>
        <w:rPr>
          <w:rFonts w:ascii="Times New Roman"/>
          <w:b w:val="false"/>
          <w:i w:val="false"/>
          <w:color w:val="000000"/>
          <w:sz w:val="28"/>
        </w:rPr>
        <w:t>
      1) знать школьные помещения: класс, туалет, столовая, спальня, кабинет слуховой работы, кабинет ритмики, спортзал и др. Умение войти в класс, занять свое место, встать по вызову учителя, выполнить поручения учителя, уметь приветствовать старших, уметь пользоваться личными учебными вещами, уметь назвать части тела;</w:t>
      </w:r>
      <w:r>
        <w:br/>
      </w:r>
      <w:r>
        <w:rPr>
          <w:rFonts w:ascii="Times New Roman"/>
          <w:b w:val="false"/>
          <w:i w:val="false"/>
          <w:color w:val="000000"/>
          <w:sz w:val="28"/>
        </w:rPr>
        <w:t>
      2) словарь подними (-те), покажи (-те), иди (-те), смотри(-те), отвечай (-те), возьми (-те), повтори (-те), слушай(-те), выходи(-те), входи(-те), говори(-те), открой(-те), закрой(-те), положите), собери(-те), сложи (-те), привет, пока, поставь(-те);</w:t>
      </w:r>
      <w:r>
        <w:br/>
      </w:r>
      <w:r>
        <w:rPr>
          <w:rFonts w:ascii="Times New Roman"/>
          <w:b w:val="false"/>
          <w:i w:val="false"/>
          <w:color w:val="000000"/>
          <w:sz w:val="28"/>
        </w:rPr>
        <w:t>
      3) изучение речевого развития каждого ученика. Определение словарного запаса, навыков произношения звуков;</w:t>
      </w:r>
      <w:r>
        <w:br/>
      </w:r>
      <w:r>
        <w:rPr>
          <w:rFonts w:ascii="Times New Roman"/>
          <w:b w:val="false"/>
          <w:i w:val="false"/>
          <w:color w:val="000000"/>
          <w:sz w:val="28"/>
        </w:rPr>
        <w:t>
      4) подготовка к обучению письму. Воспитывать навыки правильной посадки при письме, правильного расположения на парте тетради, владения ручкой, мелом и карандашом;</w:t>
      </w:r>
      <w:r>
        <w:br/>
      </w:r>
      <w:r>
        <w:rPr>
          <w:rFonts w:ascii="Times New Roman"/>
          <w:b w:val="false"/>
          <w:i w:val="false"/>
          <w:color w:val="000000"/>
          <w:sz w:val="28"/>
        </w:rPr>
        <w:t>
      5) темы: «День знаний», «Алматы», «Класс», «Моя семья», «Игрушки», «Игры детей», «Дом», «Домашние животные», «Дикие животные», «Овощи», «В саду», «Лес», «Столовая», «Спальня», «Сад»;</w:t>
      </w:r>
      <w:r>
        <w:br/>
      </w:r>
      <w:r>
        <w:rPr>
          <w:rFonts w:ascii="Times New Roman"/>
          <w:b w:val="false"/>
          <w:i w:val="false"/>
          <w:color w:val="000000"/>
          <w:sz w:val="28"/>
        </w:rPr>
        <w:t>
      6) словарь: школа, дети, город, Алматы, Казахстан, мама, папа, бабушка, мальчик, девочка, сидит, стоит, ест, куклы, машина, мяч, мишка, пирамида, кубик, играет, бежит, бросает, ловит, санки, коньки, дом, дрова, юрта, собака, кошка, курица, корова, лошадь, коза, утка, медведь, лиса, заяц, белка, волк, ежик, капуста, картофель, огурец, лук, помидор, морковь, свекла, яблоко, лимон, слива, груша, виноград, береза, сосна, дуб, дерево, ложка, вилка, нож, тарелка, посуда, кровать, мебель, шкаф, вешает, спит, сидит, моет, убирает, постель, лицо, зубы, роза, мак, ромашка.</w:t>
      </w:r>
      <w:r>
        <w:br/>
      </w:r>
      <w:r>
        <w:rPr>
          <w:rFonts w:ascii="Times New Roman"/>
          <w:b w:val="false"/>
          <w:i w:val="false"/>
          <w:color w:val="000000"/>
          <w:sz w:val="28"/>
        </w:rPr>
        <w:t>
</w:t>
      </w:r>
      <w:r>
        <w:rPr>
          <w:rFonts w:ascii="Times New Roman"/>
          <w:b w:val="false"/>
          <w:i w:val="false"/>
          <w:color w:val="000000"/>
          <w:sz w:val="28"/>
        </w:rPr>
        <w:t>
      37. Букварный период.</w:t>
      </w:r>
      <w:r>
        <w:br/>
      </w:r>
      <w:r>
        <w:rPr>
          <w:rFonts w:ascii="Times New Roman"/>
          <w:b w:val="false"/>
          <w:i w:val="false"/>
          <w:color w:val="000000"/>
          <w:sz w:val="28"/>
        </w:rPr>
        <w:t>
</w:t>
      </w:r>
      <w:r>
        <w:rPr>
          <w:rFonts w:ascii="Times New Roman"/>
          <w:b w:val="false"/>
          <w:i w:val="false"/>
          <w:color w:val="000000"/>
          <w:sz w:val="28"/>
        </w:rPr>
        <w:t>
      38. Навыки чтения:</w:t>
      </w:r>
      <w:r>
        <w:br/>
      </w:r>
      <w:r>
        <w:rPr>
          <w:rFonts w:ascii="Times New Roman"/>
          <w:b w:val="false"/>
          <w:i w:val="false"/>
          <w:color w:val="000000"/>
          <w:sz w:val="28"/>
        </w:rPr>
        <w:t xml:space="preserve">
      1) умение членить слова на слоги; </w:t>
      </w:r>
      <w:r>
        <w:br/>
      </w:r>
      <w:r>
        <w:rPr>
          <w:rFonts w:ascii="Times New Roman"/>
          <w:b w:val="false"/>
          <w:i w:val="false"/>
          <w:color w:val="000000"/>
          <w:sz w:val="28"/>
        </w:rPr>
        <w:t>
      2) умение различать звуки на слух, устанавливать их последовательность в словах и слогах;</w:t>
      </w:r>
      <w:r>
        <w:br/>
      </w:r>
      <w:r>
        <w:rPr>
          <w:rFonts w:ascii="Times New Roman"/>
          <w:b w:val="false"/>
          <w:i w:val="false"/>
          <w:color w:val="000000"/>
          <w:sz w:val="28"/>
        </w:rPr>
        <w:t>
      3) умение выделить звук из слога (обратного и прямого);</w:t>
      </w:r>
      <w:r>
        <w:br/>
      </w:r>
      <w:r>
        <w:rPr>
          <w:rFonts w:ascii="Times New Roman"/>
          <w:b w:val="false"/>
          <w:i w:val="false"/>
          <w:color w:val="000000"/>
          <w:sz w:val="28"/>
        </w:rPr>
        <w:t>
      4) умение из букв разрезной азбуки составлять и читать слоги и слова: сначала одно и двухсложные, а затем любой сложности;</w:t>
      </w:r>
      <w:r>
        <w:br/>
      </w:r>
      <w:r>
        <w:rPr>
          <w:rFonts w:ascii="Times New Roman"/>
          <w:b w:val="false"/>
          <w:i w:val="false"/>
          <w:color w:val="000000"/>
          <w:sz w:val="28"/>
        </w:rPr>
        <w:t>
      5) умение читать печатный текст по букварю, с плаката;</w:t>
      </w:r>
      <w:r>
        <w:br/>
      </w:r>
      <w:r>
        <w:rPr>
          <w:rFonts w:ascii="Times New Roman"/>
          <w:b w:val="false"/>
          <w:i w:val="false"/>
          <w:color w:val="000000"/>
          <w:sz w:val="28"/>
        </w:rPr>
        <w:t>
      6) умение читать слова и короткие предложения, написанные рукописным шрифтом на классной доске;</w:t>
      </w:r>
      <w:r>
        <w:br/>
      </w:r>
      <w:r>
        <w:rPr>
          <w:rFonts w:ascii="Times New Roman"/>
          <w:b w:val="false"/>
          <w:i w:val="false"/>
          <w:color w:val="000000"/>
          <w:sz w:val="28"/>
        </w:rPr>
        <w:t>
      7) умение сложить из разрезной азбуки слова и короткие предложения, считанные с губ учителя;</w:t>
      </w:r>
      <w:r>
        <w:br/>
      </w:r>
      <w:r>
        <w:rPr>
          <w:rFonts w:ascii="Times New Roman"/>
          <w:b w:val="false"/>
          <w:i w:val="false"/>
          <w:color w:val="000000"/>
          <w:sz w:val="28"/>
        </w:rPr>
        <w:t>
      8) умение читать громко, четко и внятно, выделять в словах ударный слог, соблюдать паузу на точках;</w:t>
      </w:r>
      <w:r>
        <w:br/>
      </w:r>
      <w:r>
        <w:rPr>
          <w:rFonts w:ascii="Times New Roman"/>
          <w:b w:val="false"/>
          <w:i w:val="false"/>
          <w:color w:val="000000"/>
          <w:sz w:val="28"/>
        </w:rPr>
        <w:t>
      9) умение подобрать картинку, показать предмет или действие в соответствии со словами или предложениями в прочитанном тексте.</w:t>
      </w:r>
      <w:r>
        <w:br/>
      </w:r>
      <w:r>
        <w:rPr>
          <w:rFonts w:ascii="Times New Roman"/>
          <w:b w:val="false"/>
          <w:i w:val="false"/>
          <w:color w:val="000000"/>
          <w:sz w:val="28"/>
        </w:rPr>
        <w:t>
</w:t>
      </w:r>
      <w:r>
        <w:rPr>
          <w:rFonts w:ascii="Times New Roman"/>
          <w:b w:val="false"/>
          <w:i w:val="false"/>
          <w:color w:val="000000"/>
          <w:sz w:val="28"/>
        </w:rPr>
        <w:t>
      39. Письмо и навыки правописания:</w:t>
      </w:r>
      <w:r>
        <w:br/>
      </w:r>
      <w:r>
        <w:rPr>
          <w:rFonts w:ascii="Times New Roman"/>
          <w:b w:val="false"/>
          <w:i w:val="false"/>
          <w:color w:val="000000"/>
          <w:sz w:val="28"/>
        </w:rPr>
        <w:t>
      1) письмо строчных букв, а также слогов и слов строчными буквами. Письмо прописных букв. Письмо предложений;</w:t>
      </w:r>
      <w:r>
        <w:br/>
      </w:r>
      <w:r>
        <w:rPr>
          <w:rFonts w:ascii="Times New Roman"/>
          <w:b w:val="false"/>
          <w:i w:val="false"/>
          <w:color w:val="000000"/>
          <w:sz w:val="28"/>
        </w:rPr>
        <w:t>
      2) умение правильно списать рукописный и печатный текст в объеме пройденного материала по чтению.</w:t>
      </w:r>
      <w:r>
        <w:br/>
      </w:r>
      <w:r>
        <w:rPr>
          <w:rFonts w:ascii="Times New Roman"/>
          <w:b w:val="false"/>
          <w:i w:val="false"/>
          <w:color w:val="000000"/>
          <w:sz w:val="28"/>
        </w:rPr>
        <w:t>
</w:t>
      </w:r>
      <w:r>
        <w:rPr>
          <w:rFonts w:ascii="Times New Roman"/>
          <w:b w:val="false"/>
          <w:i w:val="false"/>
          <w:color w:val="000000"/>
          <w:sz w:val="28"/>
        </w:rPr>
        <w:t>
      40. Изучение звуков и печатных букв:</w:t>
      </w:r>
      <w:r>
        <w:br/>
      </w:r>
      <w:r>
        <w:rPr>
          <w:rFonts w:ascii="Times New Roman"/>
          <w:b w:val="false"/>
          <w:i w:val="false"/>
          <w:color w:val="000000"/>
          <w:sz w:val="28"/>
        </w:rPr>
        <w:t>
      1) звук и буква: п, а, м, т, о, в, у, н, е, и, л, й, я, э, с, ю, к, Ұ, б(п);</w:t>
      </w:r>
      <w:r>
        <w:br/>
      </w:r>
      <w:r>
        <w:rPr>
          <w:rFonts w:ascii="Times New Roman"/>
          <w:b w:val="false"/>
          <w:i w:val="false"/>
          <w:color w:val="000000"/>
          <w:sz w:val="28"/>
        </w:rPr>
        <w:t>
      2) словарь по содержанию страниц букваря (стр. 23-65).</w:t>
      </w:r>
      <w:r>
        <w:br/>
      </w:r>
      <w:r>
        <w:rPr>
          <w:rFonts w:ascii="Times New Roman"/>
          <w:b w:val="false"/>
          <w:i w:val="false"/>
          <w:color w:val="000000"/>
          <w:sz w:val="28"/>
        </w:rPr>
        <w:t>
</w:t>
      </w:r>
      <w:r>
        <w:rPr>
          <w:rFonts w:ascii="Times New Roman"/>
          <w:b w:val="false"/>
          <w:i w:val="false"/>
          <w:color w:val="000000"/>
          <w:sz w:val="28"/>
        </w:rPr>
        <w:t>
      41. 2 четверть (42 ч.).</w:t>
      </w:r>
      <w:r>
        <w:br/>
      </w:r>
      <w:r>
        <w:rPr>
          <w:rFonts w:ascii="Times New Roman"/>
          <w:b w:val="false"/>
          <w:i w:val="false"/>
          <w:color w:val="000000"/>
          <w:sz w:val="28"/>
        </w:rPr>
        <w:t>
</w:t>
      </w:r>
      <w:r>
        <w:rPr>
          <w:rFonts w:ascii="Times New Roman"/>
          <w:b w:val="false"/>
          <w:i w:val="false"/>
          <w:color w:val="000000"/>
          <w:sz w:val="28"/>
        </w:rPr>
        <w:t>
      42. Изучение звуков и печатник букв:</w:t>
      </w:r>
      <w:r>
        <w:br/>
      </w:r>
      <w:r>
        <w:rPr>
          <w:rFonts w:ascii="Times New Roman"/>
          <w:b w:val="false"/>
          <w:i w:val="false"/>
          <w:color w:val="000000"/>
          <w:sz w:val="28"/>
        </w:rPr>
        <w:t>
      1) звук и буква: з, ш, ы, у, г, ъ, ь, р, ж;</w:t>
      </w:r>
      <w:r>
        <w:br/>
      </w:r>
      <w:r>
        <w:rPr>
          <w:rFonts w:ascii="Times New Roman"/>
          <w:b w:val="false"/>
          <w:i w:val="false"/>
          <w:color w:val="000000"/>
          <w:sz w:val="28"/>
        </w:rPr>
        <w:t>
      2) словарь по содержанию страниц букваря (стр. 66-109).</w:t>
      </w:r>
      <w:r>
        <w:br/>
      </w:r>
      <w:r>
        <w:rPr>
          <w:rFonts w:ascii="Times New Roman"/>
          <w:b w:val="false"/>
          <w:i w:val="false"/>
          <w:color w:val="000000"/>
          <w:sz w:val="28"/>
        </w:rPr>
        <w:t>
      43. 3 четверть (27 ч.).</w:t>
      </w:r>
      <w:r>
        <w:br/>
      </w:r>
      <w:r>
        <w:rPr>
          <w:rFonts w:ascii="Times New Roman"/>
          <w:b w:val="false"/>
          <w:i w:val="false"/>
          <w:color w:val="000000"/>
          <w:sz w:val="28"/>
        </w:rPr>
        <w:t>
</w:t>
      </w:r>
      <w:r>
        <w:rPr>
          <w:rFonts w:ascii="Times New Roman"/>
          <w:b w:val="false"/>
          <w:i w:val="false"/>
          <w:color w:val="000000"/>
          <w:sz w:val="28"/>
        </w:rPr>
        <w:t>
      44. Изучение звуков и печатных букв:</w:t>
      </w:r>
      <w:r>
        <w:br/>
      </w:r>
      <w:r>
        <w:rPr>
          <w:rFonts w:ascii="Times New Roman"/>
          <w:b w:val="false"/>
          <w:i w:val="false"/>
          <w:color w:val="000000"/>
          <w:sz w:val="28"/>
        </w:rPr>
        <w:t>
      1) звук и буква: ф, х, ц, ч, щ;</w:t>
      </w:r>
      <w:r>
        <w:br/>
      </w:r>
      <w:r>
        <w:rPr>
          <w:rFonts w:ascii="Times New Roman"/>
          <w:b w:val="false"/>
          <w:i w:val="false"/>
          <w:color w:val="000000"/>
          <w:sz w:val="28"/>
        </w:rPr>
        <w:t>
      2) словарь по содержанию страниц букваря (стр. 109-138).</w:t>
      </w:r>
      <w:r>
        <w:br/>
      </w:r>
      <w:r>
        <w:rPr>
          <w:rFonts w:ascii="Times New Roman"/>
          <w:b w:val="false"/>
          <w:i w:val="false"/>
          <w:color w:val="000000"/>
          <w:sz w:val="28"/>
        </w:rPr>
        <w:t>
</w:t>
      </w:r>
      <w:r>
        <w:rPr>
          <w:rFonts w:ascii="Times New Roman"/>
          <w:b w:val="false"/>
          <w:i w:val="false"/>
          <w:color w:val="000000"/>
          <w:sz w:val="28"/>
        </w:rPr>
        <w:t>
      45. Внеклассное чтение.</w:t>
      </w:r>
      <w:r>
        <w:br/>
      </w:r>
      <w:r>
        <w:rPr>
          <w:rFonts w:ascii="Times New Roman"/>
          <w:b w:val="false"/>
          <w:i w:val="false"/>
          <w:color w:val="000000"/>
          <w:sz w:val="28"/>
        </w:rPr>
        <w:t>
</w:t>
      </w:r>
      <w:r>
        <w:rPr>
          <w:rFonts w:ascii="Times New Roman"/>
          <w:b w:val="false"/>
          <w:i w:val="false"/>
          <w:color w:val="000000"/>
          <w:sz w:val="28"/>
        </w:rPr>
        <w:t>
      46. Слушание и самостоятельное чтение небольших по объему рассказов и сказок.</w:t>
      </w:r>
      <w:r>
        <w:br/>
      </w:r>
      <w:r>
        <w:rPr>
          <w:rFonts w:ascii="Times New Roman"/>
          <w:b w:val="false"/>
          <w:i w:val="false"/>
          <w:color w:val="000000"/>
          <w:sz w:val="28"/>
        </w:rPr>
        <w:t>
</w:t>
      </w:r>
      <w:r>
        <w:rPr>
          <w:rFonts w:ascii="Times New Roman"/>
          <w:b w:val="false"/>
          <w:i w:val="false"/>
          <w:color w:val="000000"/>
          <w:sz w:val="28"/>
        </w:rPr>
        <w:t>
      47. Составление под руководством учителя книжек-малышек.</w:t>
      </w:r>
      <w:r>
        <w:br/>
      </w:r>
      <w:r>
        <w:rPr>
          <w:rFonts w:ascii="Times New Roman"/>
          <w:b w:val="false"/>
          <w:i w:val="false"/>
          <w:color w:val="000000"/>
          <w:sz w:val="28"/>
        </w:rPr>
        <w:t>
</w:t>
      </w:r>
      <w:r>
        <w:rPr>
          <w:rFonts w:ascii="Times New Roman"/>
          <w:b w:val="false"/>
          <w:i w:val="false"/>
          <w:color w:val="000000"/>
          <w:sz w:val="28"/>
        </w:rPr>
        <w:t>
      48. 4 четверть (24 ч.).</w:t>
      </w:r>
      <w:r>
        <w:br/>
      </w:r>
      <w:r>
        <w:rPr>
          <w:rFonts w:ascii="Times New Roman"/>
          <w:b w:val="false"/>
          <w:i w:val="false"/>
          <w:color w:val="000000"/>
          <w:sz w:val="28"/>
        </w:rPr>
        <w:t>
</w:t>
      </w:r>
      <w:r>
        <w:rPr>
          <w:rFonts w:ascii="Times New Roman"/>
          <w:b w:val="false"/>
          <w:i w:val="false"/>
          <w:color w:val="000000"/>
          <w:sz w:val="28"/>
        </w:rPr>
        <w:t>
      49. После букварный период:</w:t>
      </w:r>
      <w:r>
        <w:br/>
      </w:r>
      <w:r>
        <w:rPr>
          <w:rFonts w:ascii="Times New Roman"/>
          <w:b w:val="false"/>
          <w:i w:val="false"/>
          <w:color w:val="000000"/>
          <w:sz w:val="28"/>
        </w:rPr>
        <w:t>
      1) навыки чтения. Чтение с правильным сочетанием звуков в словах без искажения и пропуска звуков, соблюдение правильного ударения, пауз;</w:t>
      </w:r>
      <w:r>
        <w:br/>
      </w:r>
      <w:r>
        <w:rPr>
          <w:rFonts w:ascii="Times New Roman"/>
          <w:b w:val="false"/>
          <w:i w:val="false"/>
          <w:color w:val="000000"/>
          <w:sz w:val="28"/>
        </w:rPr>
        <w:t>
      2) работа с текстом. Умение передать содержание прочитанного по вопросам. Умение подобреть из текста слова и предложения к картинке или продемонстрировать действие в соответствии со словами. Заучивать наизусть стихотворения (4-5 за полугодие);</w:t>
      </w:r>
      <w:r>
        <w:br/>
      </w:r>
      <w:r>
        <w:rPr>
          <w:rFonts w:ascii="Times New Roman"/>
          <w:b w:val="false"/>
          <w:i w:val="false"/>
          <w:color w:val="000000"/>
          <w:sz w:val="28"/>
        </w:rPr>
        <w:t>
      3) тематика чтения. Сказки: «Колобок», «Репка»;</w:t>
      </w:r>
      <w:r>
        <w:br/>
      </w:r>
      <w:r>
        <w:rPr>
          <w:rFonts w:ascii="Times New Roman"/>
          <w:b w:val="false"/>
          <w:i w:val="false"/>
          <w:color w:val="000000"/>
          <w:sz w:val="28"/>
        </w:rPr>
        <w:t>
      4) в школе и дома. Рассказы и стихотворения о школе, о режиме для школьников, о доме и семье, о труде детей в школе и дома. «Наша Родина». Рассказы и стихотворения о Казахстане, его необъятных просторах. «Лето». Рассказы и стихотворения о летней природе и занятиях детей, о цветковых растениях;</w:t>
      </w:r>
      <w:r>
        <w:br/>
      </w:r>
      <w:r>
        <w:rPr>
          <w:rFonts w:ascii="Times New Roman"/>
          <w:b w:val="false"/>
          <w:i w:val="false"/>
          <w:color w:val="000000"/>
          <w:sz w:val="28"/>
        </w:rPr>
        <w:t xml:space="preserve">
      5) внеклассное чтение. Слушание и чтение небольших по объему рассказов и сказок. Ответы на вопросы по прочитанному тексту. Знакомство с правилами чтения и правильного обращения с книгой. </w:t>
      </w:r>
      <w:r>
        <w:br/>
      </w:r>
      <w:r>
        <w:rPr>
          <w:rFonts w:ascii="Times New Roman"/>
          <w:b w:val="false"/>
          <w:i w:val="false"/>
          <w:color w:val="000000"/>
          <w:sz w:val="28"/>
        </w:rPr>
        <w:t>
</w:t>
      </w:r>
      <w:r>
        <w:rPr>
          <w:rFonts w:ascii="Times New Roman"/>
          <w:b w:val="false"/>
          <w:i w:val="false"/>
          <w:color w:val="000000"/>
          <w:sz w:val="28"/>
        </w:rPr>
        <w:t>
      50. Развитие речи.</w:t>
      </w:r>
      <w:r>
        <w:br/>
      </w:r>
      <w:r>
        <w:rPr>
          <w:rFonts w:ascii="Times New Roman"/>
          <w:b w:val="false"/>
          <w:i w:val="false"/>
          <w:color w:val="000000"/>
          <w:sz w:val="28"/>
        </w:rPr>
        <w:t>
</w:t>
      </w:r>
      <w:r>
        <w:rPr>
          <w:rFonts w:ascii="Times New Roman"/>
          <w:b w:val="false"/>
          <w:i w:val="false"/>
          <w:color w:val="000000"/>
          <w:sz w:val="28"/>
        </w:rPr>
        <w:t>
      51. 1 четверть (36 ч.):</w:t>
      </w:r>
      <w:r>
        <w:br/>
      </w:r>
      <w:r>
        <w:rPr>
          <w:rFonts w:ascii="Times New Roman"/>
          <w:b w:val="false"/>
          <w:i w:val="false"/>
          <w:color w:val="000000"/>
          <w:sz w:val="28"/>
        </w:rPr>
        <w:t>
      1) понимание и употребление речевого материала, используемого для организации учебного процесса:</w:t>
      </w:r>
      <w:r>
        <w:br/>
      </w:r>
      <w:r>
        <w:rPr>
          <w:rFonts w:ascii="Times New Roman"/>
          <w:b w:val="false"/>
          <w:i w:val="false"/>
          <w:color w:val="000000"/>
          <w:sz w:val="28"/>
        </w:rPr>
        <w:t>
      поручения и приказания: встань(-те), сядь(-те), скажи(-те), подними(-те), иди(-те) ко мне, сиди(-те) тихо, смотри(-те) сюда, смотри(-те) внимательно, отвечай(-те), раздай(-те), собери(-те);</w:t>
      </w:r>
      <w:r>
        <w:br/>
      </w:r>
      <w:r>
        <w:rPr>
          <w:rFonts w:ascii="Times New Roman"/>
          <w:b w:val="false"/>
          <w:i w:val="false"/>
          <w:color w:val="000000"/>
          <w:sz w:val="28"/>
        </w:rPr>
        <w:t>
      кратких ответов на вопросы: Как тебя зовут? Как твоя фамилия? Как его(ее) зовут? Знание и употребление при обращении имен товарищей по классу, имен учителя и воспитателя;</w:t>
      </w:r>
      <w:r>
        <w:br/>
      </w:r>
      <w:r>
        <w:rPr>
          <w:rFonts w:ascii="Times New Roman"/>
          <w:b w:val="false"/>
          <w:i w:val="false"/>
          <w:color w:val="000000"/>
          <w:sz w:val="28"/>
        </w:rPr>
        <w:t xml:space="preserve">
      2) тематика усваиваемого словаря: «В классе», «Игрушки», «Учебные принадлежности», «Школьная мебель», «Человек», «В умывальной», «Предметы личной гигиены»; </w:t>
      </w:r>
      <w:r>
        <w:br/>
      </w:r>
      <w:r>
        <w:rPr>
          <w:rFonts w:ascii="Times New Roman"/>
          <w:b w:val="false"/>
          <w:i w:val="false"/>
          <w:color w:val="000000"/>
          <w:sz w:val="28"/>
        </w:rPr>
        <w:t>
      3) умение показать и назвать предмет, обратиться к товарищу с просьбой показать предмет;</w:t>
      </w:r>
      <w:r>
        <w:br/>
      </w:r>
      <w:r>
        <w:rPr>
          <w:rFonts w:ascii="Times New Roman"/>
          <w:b w:val="false"/>
          <w:i w:val="false"/>
          <w:color w:val="000000"/>
          <w:sz w:val="28"/>
        </w:rPr>
        <w:t>
      4) употребление в диалогической речи слов, обозначающих предмет, его действие или состояние (1. Кто это? 2. Что это? 3. Что? Кого? 4. Что делает? 5. Что делают?);</w:t>
      </w:r>
      <w:r>
        <w:br/>
      </w:r>
      <w:r>
        <w:rPr>
          <w:rFonts w:ascii="Times New Roman"/>
          <w:b w:val="false"/>
          <w:i w:val="false"/>
          <w:color w:val="000000"/>
          <w:sz w:val="28"/>
        </w:rPr>
        <w:t>
      5) употребление в диалогической речи словосочетаний, обозначавших переходность действия на предмет (1. Что читает Вова? - Письмо. 2, Что пишет Коля? – Слово);</w:t>
      </w:r>
      <w:r>
        <w:br/>
      </w:r>
      <w:r>
        <w:rPr>
          <w:rFonts w:ascii="Times New Roman"/>
          <w:b w:val="false"/>
          <w:i w:val="false"/>
          <w:color w:val="000000"/>
          <w:sz w:val="28"/>
        </w:rPr>
        <w:t>
      6) краткие ответы на вопросы: Кто сегодня дежурный? Какой сегодня день? Какая сегодня погода? (проводится в виде кратких бесед в течение 5-10 минут через день).</w:t>
      </w:r>
      <w:r>
        <w:br/>
      </w:r>
      <w:r>
        <w:rPr>
          <w:rFonts w:ascii="Times New Roman"/>
          <w:b w:val="false"/>
          <w:i w:val="false"/>
          <w:color w:val="000000"/>
          <w:sz w:val="28"/>
        </w:rPr>
        <w:t>
</w:t>
      </w:r>
      <w:r>
        <w:rPr>
          <w:rFonts w:ascii="Times New Roman"/>
          <w:b w:val="false"/>
          <w:i w:val="false"/>
          <w:color w:val="000000"/>
          <w:sz w:val="28"/>
        </w:rPr>
        <w:t>
      52. 2 четверть (28 ч.):</w:t>
      </w:r>
      <w:r>
        <w:br/>
      </w:r>
      <w:r>
        <w:rPr>
          <w:rFonts w:ascii="Times New Roman"/>
          <w:b w:val="false"/>
          <w:i w:val="false"/>
          <w:color w:val="000000"/>
          <w:sz w:val="28"/>
        </w:rPr>
        <w:t>
      1) понимание и употребление речевого материала, используемого для организации учебного процесса:</w:t>
      </w:r>
      <w:r>
        <w:br/>
      </w:r>
      <w:r>
        <w:rPr>
          <w:rFonts w:ascii="Times New Roman"/>
          <w:b w:val="false"/>
          <w:i w:val="false"/>
          <w:color w:val="000000"/>
          <w:sz w:val="28"/>
        </w:rPr>
        <w:t>
      поручения и приказаний: слушай(-те), сиди(-те), правильно, выходи(-те) из класса тихо, входи(-те) в класс, выполняй(-те) упражнение (задание), повтори(-те) еще раз;</w:t>
      </w:r>
      <w:r>
        <w:br/>
      </w:r>
      <w:r>
        <w:rPr>
          <w:rFonts w:ascii="Times New Roman"/>
          <w:b w:val="false"/>
          <w:i w:val="false"/>
          <w:color w:val="000000"/>
          <w:sz w:val="28"/>
        </w:rPr>
        <w:t>
      запрещающих приказаний: (Не бери ручку! Не трогай букварь! Не шуми!);</w:t>
      </w:r>
      <w:r>
        <w:br/>
      </w:r>
      <w:r>
        <w:rPr>
          <w:rFonts w:ascii="Times New Roman"/>
          <w:b w:val="false"/>
          <w:i w:val="false"/>
          <w:color w:val="000000"/>
          <w:sz w:val="28"/>
        </w:rPr>
        <w:t>
      приветствий при встрече и прощании: (Здравствуйте! До свидания!);</w:t>
      </w:r>
      <w:r>
        <w:br/>
      </w:r>
      <w:r>
        <w:rPr>
          <w:rFonts w:ascii="Times New Roman"/>
          <w:b w:val="false"/>
          <w:i w:val="false"/>
          <w:color w:val="000000"/>
          <w:sz w:val="28"/>
        </w:rPr>
        <w:t>
      2) тематика усваиваемого словаря: («В раздевальне: «Одежда», «Обувь», «В спальне», «В столовой», «Продукты. Пища»);</w:t>
      </w:r>
      <w:r>
        <w:br/>
      </w:r>
      <w:r>
        <w:rPr>
          <w:rFonts w:ascii="Times New Roman"/>
          <w:b w:val="false"/>
          <w:i w:val="false"/>
          <w:color w:val="000000"/>
          <w:sz w:val="28"/>
        </w:rPr>
        <w:t xml:space="preserve">
      3) умение показать и назвать предметы, умение обратиться к товарищу с просьбой показать предмет (Покажи кошку. Покажи куклу, пожалуйста); </w:t>
      </w:r>
      <w:r>
        <w:br/>
      </w:r>
      <w:r>
        <w:rPr>
          <w:rFonts w:ascii="Times New Roman"/>
          <w:b w:val="false"/>
          <w:i w:val="false"/>
          <w:color w:val="000000"/>
          <w:sz w:val="28"/>
        </w:rPr>
        <w:t xml:space="preserve">
      4) понимание и выполнение поручений, содержащих словосочетания в значении переходности действия на предмет (Застели постель. Пей молоко); </w:t>
      </w:r>
      <w:r>
        <w:br/>
      </w:r>
      <w:r>
        <w:rPr>
          <w:rFonts w:ascii="Times New Roman"/>
          <w:b w:val="false"/>
          <w:i w:val="false"/>
          <w:color w:val="000000"/>
          <w:sz w:val="28"/>
        </w:rPr>
        <w:t xml:space="preserve">
      5) понимание и выполнение поручений, содержащих указания на направление действия (словосочетания с предлогами на, в, под, над, около; (Положи пальто на стул.); умение обратиться к товарищу с таким поручением; употребление в диалогическое речи указанных словосочетаний (Куда бежит Айнура? - В магазин). </w:t>
      </w:r>
      <w:r>
        <w:br/>
      </w:r>
      <w:r>
        <w:rPr>
          <w:rFonts w:ascii="Times New Roman"/>
          <w:b w:val="false"/>
          <w:i w:val="false"/>
          <w:color w:val="000000"/>
          <w:sz w:val="28"/>
        </w:rPr>
        <w:t>
</w:t>
      </w:r>
      <w:r>
        <w:rPr>
          <w:rFonts w:ascii="Times New Roman"/>
          <w:b w:val="false"/>
          <w:i w:val="false"/>
          <w:color w:val="000000"/>
          <w:sz w:val="28"/>
        </w:rPr>
        <w:t>
      53. 3 четверть (27 ч.):</w:t>
      </w:r>
      <w:r>
        <w:br/>
      </w:r>
      <w:r>
        <w:rPr>
          <w:rFonts w:ascii="Times New Roman"/>
          <w:b w:val="false"/>
          <w:i w:val="false"/>
          <w:color w:val="000000"/>
          <w:sz w:val="28"/>
        </w:rPr>
        <w:t>
      1) понимание и употребление речевого материала используемого для организации учебного процесса:</w:t>
      </w:r>
      <w:r>
        <w:br/>
      </w:r>
      <w:r>
        <w:rPr>
          <w:rFonts w:ascii="Times New Roman"/>
          <w:b w:val="false"/>
          <w:i w:val="false"/>
          <w:color w:val="000000"/>
          <w:sz w:val="28"/>
        </w:rPr>
        <w:t>
      выражение наличия или отсутствия предмета;</w:t>
      </w:r>
      <w:r>
        <w:br/>
      </w:r>
      <w:r>
        <w:rPr>
          <w:rFonts w:ascii="Times New Roman"/>
          <w:b w:val="false"/>
          <w:i w:val="false"/>
          <w:color w:val="000000"/>
          <w:sz w:val="28"/>
        </w:rPr>
        <w:t>
      у тебя есть ручка? - У меня нет ручки (нет);</w:t>
      </w:r>
      <w:r>
        <w:br/>
      </w:r>
      <w:r>
        <w:rPr>
          <w:rFonts w:ascii="Times New Roman"/>
          <w:b w:val="false"/>
          <w:i w:val="false"/>
          <w:color w:val="000000"/>
          <w:sz w:val="28"/>
        </w:rPr>
        <w:t xml:space="preserve">
      у кого есть ручка? - У Вовы (У Вовы есть ручка); </w:t>
      </w:r>
      <w:r>
        <w:br/>
      </w:r>
      <w:r>
        <w:rPr>
          <w:rFonts w:ascii="Times New Roman"/>
          <w:b w:val="false"/>
          <w:i w:val="false"/>
          <w:color w:val="000000"/>
          <w:sz w:val="28"/>
        </w:rPr>
        <w:t>
      где Вова? - Вова здесь (Вова там);</w:t>
      </w:r>
      <w:r>
        <w:br/>
      </w:r>
      <w:r>
        <w:rPr>
          <w:rFonts w:ascii="Times New Roman"/>
          <w:b w:val="false"/>
          <w:i w:val="false"/>
          <w:color w:val="000000"/>
          <w:sz w:val="28"/>
        </w:rPr>
        <w:t>
      выражение возможности или невозможности действия, необходимости предмета (Можно взять тетрадь? - Можно (Нельзя). Мне нужна тетрадь - Возьми тетрадь);</w:t>
      </w:r>
      <w:r>
        <w:br/>
      </w:r>
      <w:r>
        <w:rPr>
          <w:rFonts w:ascii="Times New Roman"/>
          <w:b w:val="false"/>
          <w:i w:val="false"/>
          <w:color w:val="000000"/>
          <w:sz w:val="28"/>
        </w:rPr>
        <w:t>
      2) понимание и выполнение поручений, содержащих указание на признак предмета:</w:t>
      </w:r>
      <w:r>
        <w:br/>
      </w:r>
      <w:r>
        <w:rPr>
          <w:rFonts w:ascii="Times New Roman"/>
          <w:b w:val="false"/>
          <w:i w:val="false"/>
          <w:color w:val="000000"/>
          <w:sz w:val="28"/>
        </w:rPr>
        <w:t>
      дай зеленый карандаш. Употребление в речи слов, обозначающих цвет и размер предмета;</w:t>
      </w:r>
      <w:r>
        <w:br/>
      </w:r>
      <w:r>
        <w:rPr>
          <w:rFonts w:ascii="Times New Roman"/>
          <w:b w:val="false"/>
          <w:i w:val="false"/>
          <w:color w:val="000000"/>
          <w:sz w:val="28"/>
        </w:rPr>
        <w:t>
      3) понимание и выполнение поручений, содержащих указание на местонахождение предмета (словосочетания с предлогами на, в, под, около); употребление в диалогической речи данных словосочетаний. (1. Карандаш лежит в пенале. Достань карандаш. 2. Где лежит мел? - В коробке).</w:t>
      </w:r>
      <w:r>
        <w:br/>
      </w:r>
      <w:r>
        <w:rPr>
          <w:rFonts w:ascii="Times New Roman"/>
          <w:b w:val="false"/>
          <w:i w:val="false"/>
          <w:color w:val="000000"/>
          <w:sz w:val="28"/>
        </w:rPr>
        <w:t>
      4) понимание и употребление в диалогической речи слов, обозначающих качество или степень действия (быстро, громко, хорошо, грязно, правильно);</w:t>
      </w:r>
      <w:r>
        <w:br/>
      </w:r>
      <w:r>
        <w:rPr>
          <w:rFonts w:ascii="Times New Roman"/>
          <w:b w:val="false"/>
          <w:i w:val="false"/>
          <w:color w:val="000000"/>
          <w:sz w:val="28"/>
        </w:rPr>
        <w:t>
      5) работа с сюжетными картинками, составление простых нераспространенных предложений «Зима», «Моя семья», «День школьника» (усвоение словаря по этим темам):</w:t>
      </w:r>
      <w:r>
        <w:br/>
      </w:r>
      <w:r>
        <w:rPr>
          <w:rFonts w:ascii="Times New Roman"/>
          <w:b w:val="false"/>
          <w:i w:val="false"/>
          <w:color w:val="000000"/>
          <w:sz w:val="28"/>
        </w:rPr>
        <w:t>
      краткие и полные ответы на вопросы: Какое сегодня (было вчера, будет завтра) число? Какой сегодня (был вчера, будет завтра) день недели? Кто сегодня (был вчера, будет завтра) дежурный? Какая сегодня (была вчера) погода? Кого сегодня нет в классе? (проводиться через день в течение 5-10 минут);</w:t>
      </w:r>
      <w:r>
        <w:br/>
      </w:r>
      <w:r>
        <w:rPr>
          <w:rFonts w:ascii="Times New Roman"/>
          <w:b w:val="false"/>
          <w:i w:val="false"/>
          <w:color w:val="000000"/>
          <w:sz w:val="28"/>
        </w:rPr>
        <w:t>
      краткие ответы на вопросы: Кто сегодня дежурный? Какая сегодня погода? Какое сегодня число? Какой сегодня день? Сколько тебе лет? В каком классе ты учишься? (проводится через день в течение 5-10 минут).</w:t>
      </w:r>
      <w:r>
        <w:br/>
      </w:r>
      <w:r>
        <w:rPr>
          <w:rFonts w:ascii="Times New Roman"/>
          <w:b w:val="false"/>
          <w:i w:val="false"/>
          <w:color w:val="000000"/>
          <w:sz w:val="28"/>
        </w:rPr>
        <w:t>
</w:t>
      </w:r>
      <w:r>
        <w:rPr>
          <w:rFonts w:ascii="Times New Roman"/>
          <w:b w:val="false"/>
          <w:i w:val="false"/>
          <w:color w:val="000000"/>
          <w:sz w:val="28"/>
        </w:rPr>
        <w:t>
      54. 4 четверть (24 ч.):</w:t>
      </w:r>
      <w:r>
        <w:br/>
      </w:r>
      <w:r>
        <w:rPr>
          <w:rFonts w:ascii="Times New Roman"/>
          <w:b w:val="false"/>
          <w:i w:val="false"/>
          <w:color w:val="000000"/>
          <w:sz w:val="28"/>
        </w:rPr>
        <w:t>
      1) понимание и употребление речевого материала, используемого для организации учебного процесса:</w:t>
      </w:r>
      <w:r>
        <w:br/>
      </w:r>
      <w:r>
        <w:rPr>
          <w:rFonts w:ascii="Times New Roman"/>
          <w:b w:val="false"/>
          <w:i w:val="false"/>
          <w:color w:val="000000"/>
          <w:sz w:val="28"/>
        </w:rPr>
        <w:t>
      сообщение о выполнении или невыполнении задания (1. Кто написал? - Я написал(а). 2. Кто прочитал упражнение? - Я прочитал(а). (Вова не прочитал);</w:t>
      </w:r>
      <w:r>
        <w:br/>
      </w:r>
      <w:r>
        <w:rPr>
          <w:rFonts w:ascii="Times New Roman"/>
          <w:b w:val="false"/>
          <w:i w:val="false"/>
          <w:color w:val="000000"/>
          <w:sz w:val="28"/>
        </w:rPr>
        <w:t xml:space="preserve">
      выражение умения или неумения что-либо сделать (1. Ты умеешь устроить дом из кубиков? - Не умею. (Умею). 2. Кто умеет играть в домино - Коля умеет. (Я умею.); </w:t>
      </w:r>
      <w:r>
        <w:br/>
      </w:r>
      <w:r>
        <w:rPr>
          <w:rFonts w:ascii="Times New Roman"/>
          <w:b w:val="false"/>
          <w:i w:val="false"/>
          <w:color w:val="000000"/>
          <w:sz w:val="28"/>
        </w:rPr>
        <w:t xml:space="preserve">
      понимание и употребление вопросительных предложений: Кто это? Что это? Что делает? Где? Куда? У кого?; </w:t>
      </w:r>
      <w:r>
        <w:br/>
      </w:r>
      <w:r>
        <w:rPr>
          <w:rFonts w:ascii="Times New Roman"/>
          <w:b w:val="false"/>
          <w:i w:val="false"/>
          <w:color w:val="000000"/>
          <w:sz w:val="28"/>
        </w:rPr>
        <w:t>
      2) понимание и выполнение поручений, содержащих личные местоимения (он, она, они); понимание и употребление в диалогической речи личных местоимений (я, он, она, они);</w:t>
      </w:r>
      <w:r>
        <w:br/>
      </w:r>
      <w:r>
        <w:rPr>
          <w:rFonts w:ascii="Times New Roman"/>
          <w:b w:val="false"/>
          <w:i w:val="false"/>
          <w:color w:val="000000"/>
          <w:sz w:val="28"/>
        </w:rPr>
        <w:t>
      3) понимание и употребление слов, обозначающих движение (бежит, идет, летит, ползает, ставит, кладет, вешает) и состояние предмета (лежит, стоит, сидит, висит);</w:t>
      </w:r>
      <w:r>
        <w:br/>
      </w:r>
      <w:r>
        <w:rPr>
          <w:rFonts w:ascii="Times New Roman"/>
          <w:b w:val="false"/>
          <w:i w:val="false"/>
          <w:color w:val="000000"/>
          <w:sz w:val="28"/>
        </w:rPr>
        <w:t>
      4) составление предложений на материале сюжетных картин, усвоение словаря по данным темам: «Школьный двор», «Дети играют», «День школьника», «На уроке».</w:t>
      </w:r>
      <w:r>
        <w:br/>
      </w:r>
      <w:r>
        <w:rPr>
          <w:rFonts w:ascii="Times New Roman"/>
          <w:b w:val="false"/>
          <w:i w:val="false"/>
          <w:color w:val="000000"/>
          <w:sz w:val="28"/>
        </w:rPr>
        <w:t>
</w:t>
      </w:r>
      <w:r>
        <w:rPr>
          <w:rFonts w:ascii="Times New Roman"/>
          <w:b w:val="false"/>
          <w:i w:val="false"/>
          <w:color w:val="000000"/>
          <w:sz w:val="28"/>
        </w:rPr>
        <w:t>
      55. Формирование грамматического строя речи.</w:t>
      </w:r>
      <w:r>
        <w:br/>
      </w:r>
      <w:r>
        <w:rPr>
          <w:rFonts w:ascii="Times New Roman"/>
          <w:b w:val="false"/>
          <w:i w:val="false"/>
          <w:color w:val="000000"/>
          <w:sz w:val="28"/>
        </w:rPr>
        <w:t>
</w:t>
      </w:r>
      <w:r>
        <w:rPr>
          <w:rFonts w:ascii="Times New Roman"/>
          <w:b w:val="false"/>
          <w:i w:val="false"/>
          <w:color w:val="000000"/>
          <w:sz w:val="28"/>
        </w:rPr>
        <w:t>
      56. 3 четверть (36 ч.):</w:t>
      </w:r>
      <w:r>
        <w:br/>
      </w:r>
      <w:r>
        <w:rPr>
          <w:rFonts w:ascii="Times New Roman"/>
          <w:b w:val="false"/>
          <w:i w:val="false"/>
          <w:color w:val="000000"/>
          <w:sz w:val="28"/>
        </w:rPr>
        <w:t xml:space="preserve">
      1) составление предложений с сочетаниями, обозначавшими: предмет и действие (существительное ед.ч. + глагол наст.вр.: Мальчик пишет, шар летит.); предмет и состояние предмета (существительное ед.ч. + глагол наст.вр.: Мальчик сидит, ручка лежит.); </w:t>
      </w:r>
      <w:r>
        <w:br/>
      </w:r>
      <w:r>
        <w:rPr>
          <w:rFonts w:ascii="Times New Roman"/>
          <w:b w:val="false"/>
          <w:i w:val="false"/>
          <w:color w:val="000000"/>
          <w:sz w:val="28"/>
        </w:rPr>
        <w:t>
      2) выделение грамматических признаков рода существительных в словосочетаниях «числительное + существительное» (один стол, одна линейка, одно зеркало);</w:t>
      </w:r>
      <w:r>
        <w:br/>
      </w:r>
      <w:r>
        <w:rPr>
          <w:rFonts w:ascii="Times New Roman"/>
          <w:b w:val="false"/>
          <w:i w:val="false"/>
          <w:color w:val="000000"/>
          <w:sz w:val="28"/>
        </w:rPr>
        <w:t>
      3) составление предложений с сочетаниями, обозначавшими предмет и действие состояние («существительное мн.ч. + глагол наст.вр.»: ученики пишут, книги лежат);</w:t>
      </w:r>
      <w:r>
        <w:br/>
      </w:r>
      <w:r>
        <w:rPr>
          <w:rFonts w:ascii="Times New Roman"/>
          <w:b w:val="false"/>
          <w:i w:val="false"/>
          <w:color w:val="000000"/>
          <w:sz w:val="28"/>
        </w:rPr>
        <w:t xml:space="preserve">
      4) составление предложений со словосочетаниями, обозначающими: переходность действия («глагол наст.вр. + существительное неодушевленное»: читает книгу); </w:t>
      </w:r>
      <w:r>
        <w:br/>
      </w:r>
      <w:r>
        <w:rPr>
          <w:rFonts w:ascii="Times New Roman"/>
          <w:b w:val="false"/>
          <w:i w:val="false"/>
          <w:color w:val="000000"/>
          <w:sz w:val="28"/>
        </w:rPr>
        <w:t>
      5) пространственные отношения («глагол наст.вр. + на(в) + существительное»: кидаетна (в) стол);</w:t>
      </w:r>
      <w:r>
        <w:br/>
      </w:r>
      <w:r>
        <w:rPr>
          <w:rFonts w:ascii="Times New Roman"/>
          <w:b w:val="false"/>
          <w:i w:val="false"/>
          <w:color w:val="000000"/>
          <w:sz w:val="28"/>
        </w:rPr>
        <w:t xml:space="preserve">
      6) признаки действия («глагол наст.вр. + наречие»: рисует красиво). </w:t>
      </w:r>
      <w:r>
        <w:br/>
      </w:r>
      <w:r>
        <w:rPr>
          <w:rFonts w:ascii="Times New Roman"/>
          <w:b w:val="false"/>
          <w:i w:val="false"/>
          <w:color w:val="000000"/>
          <w:sz w:val="28"/>
        </w:rPr>
        <w:t>
</w:t>
      </w:r>
      <w:r>
        <w:rPr>
          <w:rFonts w:ascii="Times New Roman"/>
          <w:b w:val="false"/>
          <w:i w:val="false"/>
          <w:color w:val="000000"/>
          <w:sz w:val="28"/>
        </w:rPr>
        <w:t>
      57. Сведения по грамматике и правописанию:</w:t>
      </w:r>
      <w:r>
        <w:br/>
      </w:r>
      <w:r>
        <w:rPr>
          <w:rFonts w:ascii="Times New Roman"/>
          <w:b w:val="false"/>
          <w:i w:val="false"/>
          <w:color w:val="000000"/>
          <w:sz w:val="28"/>
        </w:rPr>
        <w:t>
      1) навыки правописания. Большая буква в именах. Большая буква в начале предложения. Умение поставить точку в конце предложения. Деление слов на слоги. Перенос слов по слогам. Перенос слов с буквами й, ъ (майка, мальчик). Раздельное написание слов с предлогами в, на. Чистописание. Письмо строчных букв и их соединений. Письмо заглавных букв. Постепенное ускорение темпа письма.</w:t>
      </w:r>
      <w:r>
        <w:br/>
      </w:r>
      <w:r>
        <w:rPr>
          <w:rFonts w:ascii="Times New Roman"/>
          <w:b w:val="false"/>
          <w:i w:val="false"/>
          <w:color w:val="000000"/>
          <w:sz w:val="28"/>
        </w:rPr>
        <w:t>
</w:t>
      </w:r>
      <w:r>
        <w:rPr>
          <w:rFonts w:ascii="Times New Roman"/>
          <w:b w:val="false"/>
          <w:i w:val="false"/>
          <w:color w:val="000000"/>
          <w:sz w:val="28"/>
        </w:rPr>
        <w:t>
      58. 4 четверть (32 ч.):</w:t>
      </w:r>
      <w:r>
        <w:br/>
      </w:r>
      <w:r>
        <w:rPr>
          <w:rFonts w:ascii="Times New Roman"/>
          <w:b w:val="false"/>
          <w:i w:val="false"/>
          <w:color w:val="000000"/>
          <w:sz w:val="28"/>
        </w:rPr>
        <w:t xml:space="preserve">
      1) составление предложений со словосочетаниями, обозначающими переходность действия («глагол + существительное одушевленное и неодушевленное»: ловит мяч, кормит собаку); </w:t>
      </w:r>
      <w:r>
        <w:br/>
      </w:r>
      <w:r>
        <w:rPr>
          <w:rFonts w:ascii="Times New Roman"/>
          <w:b w:val="false"/>
          <w:i w:val="false"/>
          <w:color w:val="000000"/>
          <w:sz w:val="28"/>
        </w:rPr>
        <w:t>
      2) пространственные отношения («глагол + около + существительное»: стоит около окна); направленность действия («глагол + существительное одушевленное»: покупает кошку); пространственное отношения («глагол + существительное»: ставит под стол); пространственные отношения («глагол + над + существительное»: летит над рекой).</w:t>
      </w:r>
    </w:p>
    <w:bookmarkEnd w:id="378"/>
    <w:bookmarkStart w:name="z1512" w:id="379"/>
    <w:p>
      <w:pPr>
        <w:spacing w:after="0"/>
        <w:ind w:left="0"/>
        <w:jc w:val="left"/>
      </w:pPr>
      <w:r>
        <w:rPr>
          <w:rFonts w:ascii="Times New Roman"/>
          <w:b/>
          <w:i w:val="false"/>
          <w:color w:val="000000"/>
        </w:rPr>
        <w:t xml:space="preserve"> 
4. Требования к уровню подготовки учащихся подготовительного класса </w:t>
      </w:r>
    </w:p>
    <w:bookmarkEnd w:id="379"/>
    <w:bookmarkStart w:name="z1513" w:id="380"/>
    <w:p>
      <w:pPr>
        <w:spacing w:after="0"/>
        <w:ind w:left="0"/>
        <w:jc w:val="both"/>
      </w:pPr>
      <w:r>
        <w:rPr>
          <w:rFonts w:ascii="Times New Roman"/>
          <w:b w:val="false"/>
          <w:i w:val="false"/>
          <w:color w:val="000000"/>
          <w:sz w:val="28"/>
        </w:rPr>
        <w:t>
      59. Предметные результаты. По завершении подготовительного класса учащиеся должны знать и уметь:</w:t>
      </w:r>
      <w:r>
        <w:br/>
      </w:r>
      <w:r>
        <w:rPr>
          <w:rFonts w:ascii="Times New Roman"/>
          <w:b w:val="false"/>
          <w:i w:val="false"/>
          <w:color w:val="000000"/>
          <w:sz w:val="28"/>
        </w:rPr>
        <w:t>
      1) звуков и букв по последовательности;</w:t>
      </w:r>
      <w:r>
        <w:br/>
      </w:r>
      <w:r>
        <w:rPr>
          <w:rFonts w:ascii="Times New Roman"/>
          <w:b w:val="false"/>
          <w:i w:val="false"/>
          <w:color w:val="000000"/>
          <w:sz w:val="28"/>
        </w:rPr>
        <w:t>
      2) звуко-буквенный анализ слова;</w:t>
      </w:r>
      <w:r>
        <w:br/>
      </w:r>
      <w:r>
        <w:rPr>
          <w:rFonts w:ascii="Times New Roman"/>
          <w:b w:val="false"/>
          <w:i w:val="false"/>
          <w:color w:val="000000"/>
          <w:sz w:val="28"/>
        </w:rPr>
        <w:t>
      3) назвать предметы;</w:t>
      </w:r>
      <w:r>
        <w:br/>
      </w:r>
      <w:r>
        <w:rPr>
          <w:rFonts w:ascii="Times New Roman"/>
          <w:b w:val="false"/>
          <w:i w:val="false"/>
          <w:color w:val="000000"/>
          <w:sz w:val="28"/>
        </w:rPr>
        <w:t>
      4) выполнять действие;</w:t>
      </w:r>
      <w:r>
        <w:br/>
      </w:r>
      <w:r>
        <w:rPr>
          <w:rFonts w:ascii="Times New Roman"/>
          <w:b w:val="false"/>
          <w:i w:val="false"/>
          <w:color w:val="000000"/>
          <w:sz w:val="28"/>
        </w:rPr>
        <w:t>
      5) узнавать и называть букв по характерным признакам (изолированно и в составе слова);</w:t>
      </w:r>
      <w:r>
        <w:br/>
      </w:r>
      <w:r>
        <w:rPr>
          <w:rFonts w:ascii="Times New Roman"/>
          <w:b w:val="false"/>
          <w:i w:val="false"/>
          <w:color w:val="000000"/>
          <w:sz w:val="28"/>
        </w:rPr>
        <w:t>
      6) составление из букв разрезной азбуки слов и подписей к картинкам, изображающим предметы и действия;</w:t>
      </w:r>
      <w:r>
        <w:br/>
      </w:r>
      <w:r>
        <w:rPr>
          <w:rFonts w:ascii="Times New Roman"/>
          <w:b w:val="false"/>
          <w:i w:val="false"/>
          <w:color w:val="000000"/>
          <w:sz w:val="28"/>
        </w:rPr>
        <w:t>
      7) рисовать узоры по данному учителем образцу;</w:t>
      </w:r>
      <w:r>
        <w:br/>
      </w:r>
      <w:r>
        <w:rPr>
          <w:rFonts w:ascii="Times New Roman"/>
          <w:b w:val="false"/>
          <w:i w:val="false"/>
          <w:color w:val="000000"/>
          <w:sz w:val="28"/>
        </w:rPr>
        <w:t>
      8) понимание и употребление речевого материала, используемого для организации учебного процесса;</w:t>
      </w:r>
      <w:r>
        <w:br/>
      </w:r>
      <w:r>
        <w:rPr>
          <w:rFonts w:ascii="Times New Roman"/>
          <w:b w:val="false"/>
          <w:i w:val="false"/>
          <w:color w:val="000000"/>
          <w:sz w:val="28"/>
        </w:rPr>
        <w:t>
      9) употребление в диалогической речи слов, обозначающих предмет и действие;</w:t>
      </w:r>
      <w:r>
        <w:br/>
      </w:r>
      <w:r>
        <w:rPr>
          <w:rFonts w:ascii="Times New Roman"/>
          <w:b w:val="false"/>
          <w:i w:val="false"/>
          <w:color w:val="000000"/>
          <w:sz w:val="28"/>
        </w:rPr>
        <w:t>
      10) употребление в диалогической речи слов вопростиельных предложений: Кто это? Что это? Что делает? Куда?;</w:t>
      </w:r>
      <w:r>
        <w:br/>
      </w:r>
      <w:r>
        <w:rPr>
          <w:rFonts w:ascii="Times New Roman"/>
          <w:b w:val="false"/>
          <w:i w:val="false"/>
          <w:color w:val="000000"/>
          <w:sz w:val="28"/>
        </w:rPr>
        <w:t>
      11) понимание и выполнение поручений с указанием действия и предмета (Возьми ручку. Положи карандаш. Возьми мыло и полотенце и т.д.);</w:t>
      </w:r>
      <w:r>
        <w:br/>
      </w:r>
      <w:r>
        <w:rPr>
          <w:rFonts w:ascii="Times New Roman"/>
          <w:b w:val="false"/>
          <w:i w:val="false"/>
          <w:color w:val="000000"/>
          <w:sz w:val="28"/>
        </w:rPr>
        <w:t>
      12) понимание и употребление слов, обозначающих движение и состояние предмета;</w:t>
      </w:r>
      <w:r>
        <w:br/>
      </w:r>
      <w:r>
        <w:rPr>
          <w:rFonts w:ascii="Times New Roman"/>
          <w:b w:val="false"/>
          <w:i w:val="false"/>
          <w:color w:val="000000"/>
          <w:sz w:val="28"/>
        </w:rPr>
        <w:t>
      13) называние предмета и соотнесение его с картинкой или натуральным объектом;</w:t>
      </w:r>
      <w:r>
        <w:br/>
      </w:r>
      <w:r>
        <w:rPr>
          <w:rFonts w:ascii="Times New Roman"/>
          <w:b w:val="false"/>
          <w:i w:val="false"/>
          <w:color w:val="000000"/>
          <w:sz w:val="28"/>
        </w:rPr>
        <w:t>
      14) составление простых распространенных предложений (4-5 предложений на материае сюжетных картинок; 2-3 предложения, объединенных общей темой и т.д.).</w:t>
      </w:r>
    </w:p>
    <w:bookmarkEnd w:id="380"/>
    <w:bookmarkStart w:name="z1514" w:id="381"/>
    <w:p>
      <w:pPr>
        <w:spacing w:after="0"/>
        <w:ind w:left="0"/>
        <w:jc w:val="left"/>
      </w:pPr>
      <w:r>
        <w:rPr>
          <w:rFonts w:ascii="Times New Roman"/>
          <w:b/>
          <w:i w:val="false"/>
          <w:color w:val="000000"/>
        </w:rPr>
        <w:t xml:space="preserve"> 
5. Требования к уровню подготовки учащихся 1 класса </w:t>
      </w:r>
    </w:p>
    <w:bookmarkEnd w:id="381"/>
    <w:bookmarkStart w:name="z1515" w:id="382"/>
    <w:p>
      <w:pPr>
        <w:spacing w:after="0"/>
        <w:ind w:left="0"/>
        <w:jc w:val="both"/>
      </w:pPr>
      <w:r>
        <w:rPr>
          <w:rFonts w:ascii="Times New Roman"/>
          <w:b w:val="false"/>
          <w:i w:val="false"/>
          <w:color w:val="000000"/>
          <w:sz w:val="28"/>
        </w:rPr>
        <w:t xml:space="preserve">
      60. Предметные результаты. По завершении 1 класса учащиеся должны знать и уметь: </w:t>
      </w:r>
      <w:r>
        <w:br/>
      </w:r>
      <w:r>
        <w:rPr>
          <w:rFonts w:ascii="Times New Roman"/>
          <w:b w:val="false"/>
          <w:i w:val="false"/>
          <w:color w:val="000000"/>
          <w:sz w:val="28"/>
        </w:rPr>
        <w:t>
      1) все звуки и буквы русского алфавита, осозновать их основное отличие (звуки произносят, буквы пишут);</w:t>
      </w:r>
      <w:r>
        <w:br/>
      </w:r>
      <w:r>
        <w:rPr>
          <w:rFonts w:ascii="Times New Roman"/>
          <w:b w:val="false"/>
          <w:i w:val="false"/>
          <w:color w:val="000000"/>
          <w:sz w:val="28"/>
        </w:rPr>
        <w:t>
      2) правила переноса слов;</w:t>
      </w:r>
      <w:r>
        <w:br/>
      </w:r>
      <w:r>
        <w:rPr>
          <w:rFonts w:ascii="Times New Roman"/>
          <w:b w:val="false"/>
          <w:i w:val="false"/>
          <w:color w:val="000000"/>
          <w:sz w:val="28"/>
        </w:rPr>
        <w:t>
      3) составлять предложения соблюдая в речи грамматические закономерности, указанные программе;</w:t>
      </w:r>
      <w:r>
        <w:br/>
      </w:r>
      <w:r>
        <w:rPr>
          <w:rFonts w:ascii="Times New Roman"/>
          <w:b w:val="false"/>
          <w:i w:val="false"/>
          <w:color w:val="000000"/>
          <w:sz w:val="28"/>
        </w:rPr>
        <w:t>
      4) установливать по вопросам связь между словами в предложении;</w:t>
      </w:r>
      <w:r>
        <w:br/>
      </w:r>
      <w:r>
        <w:rPr>
          <w:rFonts w:ascii="Times New Roman"/>
          <w:b w:val="false"/>
          <w:i w:val="false"/>
          <w:color w:val="000000"/>
          <w:sz w:val="28"/>
        </w:rPr>
        <w:t>
      5) различать слова по вопросам Кто? Что? Что делает? Какой?;</w:t>
      </w:r>
      <w:r>
        <w:br/>
      </w:r>
      <w:r>
        <w:rPr>
          <w:rFonts w:ascii="Times New Roman"/>
          <w:b w:val="false"/>
          <w:i w:val="false"/>
          <w:color w:val="000000"/>
          <w:sz w:val="28"/>
        </w:rPr>
        <w:t>
      6) определять род существительных по окончаниям начальной формы в сочетениях с числительными один, одна, одно;</w:t>
      </w:r>
      <w:r>
        <w:br/>
      </w:r>
      <w:r>
        <w:rPr>
          <w:rFonts w:ascii="Times New Roman"/>
          <w:b w:val="false"/>
          <w:i w:val="false"/>
          <w:color w:val="000000"/>
          <w:sz w:val="28"/>
        </w:rPr>
        <w:t>
      7) четко, без искажений писать строчные и заглавные буквы, соединения, слова;</w:t>
      </w:r>
      <w:r>
        <w:br/>
      </w:r>
      <w:r>
        <w:rPr>
          <w:rFonts w:ascii="Times New Roman"/>
          <w:b w:val="false"/>
          <w:i w:val="false"/>
          <w:color w:val="000000"/>
          <w:sz w:val="28"/>
        </w:rPr>
        <w:t>
      8) употреблять большую букву в начале, точку в конце предложения;</w:t>
      </w:r>
      <w:r>
        <w:br/>
      </w:r>
      <w:r>
        <w:rPr>
          <w:rFonts w:ascii="Times New Roman"/>
          <w:b w:val="false"/>
          <w:i w:val="false"/>
          <w:color w:val="000000"/>
          <w:sz w:val="28"/>
        </w:rPr>
        <w:t>
      9) составлять устно (6-8) и записывать (4-6) предложения на определенную тему;</w:t>
      </w:r>
      <w:r>
        <w:br/>
      </w:r>
      <w:r>
        <w:rPr>
          <w:rFonts w:ascii="Times New Roman"/>
          <w:b w:val="false"/>
          <w:i w:val="false"/>
          <w:color w:val="000000"/>
          <w:sz w:val="28"/>
        </w:rPr>
        <w:t>
      10) делать устные сообщения о погоде, календарных данных, распорядке учебного дня.</w:t>
      </w:r>
      <w:r>
        <w:br/>
      </w:r>
      <w:r>
        <w:rPr>
          <w:rFonts w:ascii="Times New Roman"/>
          <w:b w:val="false"/>
          <w:i w:val="false"/>
          <w:color w:val="000000"/>
          <w:sz w:val="28"/>
        </w:rPr>
        <w:t>
</w:t>
      </w:r>
      <w:r>
        <w:rPr>
          <w:rFonts w:ascii="Times New Roman"/>
          <w:b w:val="false"/>
          <w:i w:val="false"/>
          <w:color w:val="000000"/>
          <w:sz w:val="28"/>
        </w:rPr>
        <w:t xml:space="preserve">
      61. Личностные результаты. Учащиеся должны проявлять: </w:t>
      </w:r>
      <w:r>
        <w:br/>
      </w:r>
      <w:r>
        <w:rPr>
          <w:rFonts w:ascii="Times New Roman"/>
          <w:b w:val="false"/>
          <w:i w:val="false"/>
          <w:color w:val="000000"/>
          <w:sz w:val="28"/>
        </w:rPr>
        <w:t>
      1) патриотические чувства к своей стране, к народу Казахстана; уважание и знание государственных символов (герб, флаг, гимн Республики); понимать ценностную значимость родного, государственного и других языков как средства познания мира;</w:t>
      </w:r>
      <w:r>
        <w:br/>
      </w:r>
      <w:r>
        <w:rPr>
          <w:rFonts w:ascii="Times New Roman"/>
          <w:b w:val="false"/>
          <w:i w:val="false"/>
          <w:color w:val="000000"/>
          <w:sz w:val="28"/>
        </w:rPr>
        <w:t>
      2) уважение к законам страны, соблюдать правила общественного поведения на улице, в школе;</w:t>
      </w:r>
      <w:r>
        <w:br/>
      </w:r>
      <w:r>
        <w:rPr>
          <w:rFonts w:ascii="Times New Roman"/>
          <w:b w:val="false"/>
          <w:i w:val="false"/>
          <w:color w:val="000000"/>
          <w:sz w:val="28"/>
        </w:rPr>
        <w:t>
      3) положительные качества нравственной системы ценностных ориентиров, внимательное и доброжелательное отношение к окружающим людям, товарищам.</w:t>
      </w:r>
      <w:r>
        <w:br/>
      </w:r>
      <w:r>
        <w:rPr>
          <w:rFonts w:ascii="Times New Roman"/>
          <w:b w:val="false"/>
          <w:i w:val="false"/>
          <w:color w:val="000000"/>
          <w:sz w:val="28"/>
        </w:rPr>
        <w:t>
</w:t>
      </w:r>
      <w:r>
        <w:rPr>
          <w:rFonts w:ascii="Times New Roman"/>
          <w:b w:val="false"/>
          <w:i w:val="false"/>
          <w:color w:val="000000"/>
          <w:sz w:val="28"/>
        </w:rPr>
        <w:t>
      62. Системно-деятельностные результаты. Учащиеся должны применять:</w:t>
      </w:r>
      <w:r>
        <w:br/>
      </w:r>
      <w:r>
        <w:rPr>
          <w:rFonts w:ascii="Times New Roman"/>
          <w:b w:val="false"/>
          <w:i w:val="false"/>
          <w:color w:val="000000"/>
          <w:sz w:val="28"/>
        </w:rPr>
        <w:t>
      1) учебно-организационные умения при определении цели и задач урока; в самоконтроле, постановке вопросов, в поиске путей решения поставленных задач урока; различает на слух;</w:t>
      </w:r>
      <w:r>
        <w:br/>
      </w:r>
      <w:r>
        <w:rPr>
          <w:rFonts w:ascii="Times New Roman"/>
          <w:b w:val="false"/>
          <w:i w:val="false"/>
          <w:color w:val="000000"/>
          <w:sz w:val="28"/>
        </w:rPr>
        <w:t>
      2) учебно-информационные умения при работе с языковым материалом урока: приемы наблюдения, слушания, грамматического разбора, получения информации через чтение и письмо; создание письменного текста (описание, повествование); составление таблиц, схем;</w:t>
      </w:r>
      <w:r>
        <w:br/>
      </w:r>
      <w:r>
        <w:rPr>
          <w:rFonts w:ascii="Times New Roman"/>
          <w:b w:val="false"/>
          <w:i w:val="false"/>
          <w:color w:val="000000"/>
          <w:sz w:val="28"/>
        </w:rPr>
        <w:t>
      3) способы использования речевой деятельности – слушания, говорения, чтения и письма – для получения информации, формулирует вопросы по тексту, использует выборочное чтение для ответов на вопросы, Вычленяет из текста ключевые слова и конструирует текст по ключевым словам;</w:t>
      </w:r>
      <w:r>
        <w:br/>
      </w:r>
      <w:r>
        <w:rPr>
          <w:rFonts w:ascii="Times New Roman"/>
          <w:b w:val="false"/>
          <w:i w:val="false"/>
          <w:color w:val="000000"/>
          <w:sz w:val="28"/>
        </w:rPr>
        <w:t>
      4) учебно-коммуникативные умения: применяет свои речевые навыки для общения в различных ситуациях (в учебной и повседневной деятельности); умеет использовать устную и письменную речь для общения со взрослыми и сверстниками.</w:t>
      </w:r>
    </w:p>
    <w:bookmarkEnd w:id="382"/>
    <w:bookmarkStart w:name="z1518" w:id="3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23–қосымша </w:t>
      </w:r>
    </w:p>
    <w:bookmarkEnd w:id="38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128-қосымша</w:t>
      </w:r>
    </w:p>
    <w:bookmarkStart w:name="z1519" w:id="384"/>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2-4 сыныптары үшін «Орыс тілі» пәнінен типтік оқу бағдарламасы</w:t>
      </w:r>
      <w:r>
        <w:br/>
      </w:r>
      <w:r>
        <w:rPr>
          <w:rFonts w:ascii="Times New Roman"/>
          <w:b/>
          <w:i w:val="false"/>
          <w:color w:val="000000"/>
        </w:rPr>
        <w:t>
(оқыту орыс тілінде жүргізілетін мектептер үшін)</w:t>
      </w:r>
    </w:p>
    <w:bookmarkEnd w:id="384"/>
    <w:bookmarkStart w:name="z1520" w:id="385"/>
    <w:p>
      <w:pPr>
        <w:spacing w:after="0"/>
        <w:ind w:left="0"/>
        <w:jc w:val="left"/>
      </w:pPr>
      <w:r>
        <w:rPr>
          <w:rFonts w:ascii="Times New Roman"/>
          <w:b/>
          <w:i w:val="false"/>
          <w:color w:val="000000"/>
        </w:rPr>
        <w:t xml:space="preserve"> 
1. Пояснительная записка </w:t>
      </w:r>
    </w:p>
    <w:bookmarkEnd w:id="385"/>
    <w:bookmarkStart w:name="z1521" w:id="386"/>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(начальное, основное среднее, общее среднее образование),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«Развитие речи», «Формирование грамматического строя речи» – учебные предметы, интегрированные по своему содержанию, которые относятся к образовательной области «Русский язык». Задачами начального курса русского языка в школе слабослышащих детей являются преодоление речевого недоразвития учащихся, практическое овладение речевыми навыками (понимание значения слов их употребление, обогащение словарного запаса, практическое овладение грамматическими закономерностями языка, развитие навыков связной речи).</w:t>
      </w:r>
      <w:r>
        <w:br/>
      </w:r>
      <w:r>
        <w:rPr>
          <w:rFonts w:ascii="Times New Roman"/>
          <w:b w:val="false"/>
          <w:i w:val="false"/>
          <w:color w:val="000000"/>
          <w:sz w:val="28"/>
        </w:rPr>
        <w:t>
</w:t>
      </w:r>
      <w:r>
        <w:rPr>
          <w:rFonts w:ascii="Times New Roman"/>
          <w:b w:val="false"/>
          <w:i w:val="false"/>
          <w:color w:val="000000"/>
          <w:sz w:val="28"/>
        </w:rPr>
        <w:t xml:space="preserve">
      3. Развитие речи ставит перед собой следующие задачи: </w:t>
      </w:r>
      <w:r>
        <w:br/>
      </w:r>
      <w:r>
        <w:rPr>
          <w:rFonts w:ascii="Times New Roman"/>
          <w:b w:val="false"/>
          <w:i w:val="false"/>
          <w:color w:val="000000"/>
          <w:sz w:val="28"/>
        </w:rPr>
        <w:t xml:space="preserve">
      1) формирование и обогащение словарного запаса; </w:t>
      </w:r>
      <w:r>
        <w:br/>
      </w:r>
      <w:r>
        <w:rPr>
          <w:rFonts w:ascii="Times New Roman"/>
          <w:b w:val="false"/>
          <w:i w:val="false"/>
          <w:color w:val="000000"/>
          <w:sz w:val="28"/>
        </w:rPr>
        <w:t>
      2) работа над пониманием и употреблением в речи предложении различных структур;</w:t>
      </w:r>
      <w:r>
        <w:br/>
      </w:r>
      <w:r>
        <w:rPr>
          <w:rFonts w:ascii="Times New Roman"/>
          <w:b w:val="false"/>
          <w:i w:val="false"/>
          <w:color w:val="000000"/>
          <w:sz w:val="28"/>
        </w:rPr>
        <w:t>
      3) навыками и умениями оформлять свои мысли в связной речи.</w:t>
      </w:r>
      <w:r>
        <w:br/>
      </w:r>
      <w:r>
        <w:rPr>
          <w:rFonts w:ascii="Times New Roman"/>
          <w:b w:val="false"/>
          <w:i w:val="false"/>
          <w:color w:val="000000"/>
          <w:sz w:val="28"/>
        </w:rPr>
        <w:t>
</w:t>
      </w:r>
      <w:r>
        <w:rPr>
          <w:rFonts w:ascii="Times New Roman"/>
          <w:b w:val="false"/>
          <w:i w:val="false"/>
          <w:color w:val="000000"/>
          <w:sz w:val="28"/>
        </w:rPr>
        <w:t xml:space="preserve">
      4. Работа по развитию речи проводиться по двум разделам: </w:t>
      </w:r>
      <w:r>
        <w:br/>
      </w:r>
      <w:r>
        <w:rPr>
          <w:rFonts w:ascii="Times New Roman"/>
          <w:b w:val="false"/>
          <w:i w:val="false"/>
          <w:color w:val="000000"/>
          <w:sz w:val="28"/>
        </w:rPr>
        <w:t>
      1) уточнение и обогащение словаря;</w:t>
      </w:r>
      <w:r>
        <w:br/>
      </w:r>
      <w:r>
        <w:rPr>
          <w:rFonts w:ascii="Times New Roman"/>
          <w:b w:val="false"/>
          <w:i w:val="false"/>
          <w:color w:val="000000"/>
          <w:sz w:val="28"/>
        </w:rPr>
        <w:t>
      2) развитие связной речи.</w:t>
      </w:r>
      <w:r>
        <w:br/>
      </w:r>
      <w:r>
        <w:rPr>
          <w:rFonts w:ascii="Times New Roman"/>
          <w:b w:val="false"/>
          <w:i w:val="false"/>
          <w:color w:val="000000"/>
          <w:sz w:val="28"/>
        </w:rPr>
        <w:t>
</w:t>
      </w:r>
      <w:r>
        <w:rPr>
          <w:rFonts w:ascii="Times New Roman"/>
          <w:b w:val="false"/>
          <w:i w:val="false"/>
          <w:color w:val="000000"/>
          <w:sz w:val="28"/>
        </w:rPr>
        <w:t>
      5. Задачей формирования грамматического строя речи является практическое овладение языковыми закономерностями и их использование в связной речи.</w:t>
      </w:r>
      <w:r>
        <w:br/>
      </w:r>
      <w:r>
        <w:rPr>
          <w:rFonts w:ascii="Times New Roman"/>
          <w:b w:val="false"/>
          <w:i w:val="false"/>
          <w:color w:val="000000"/>
          <w:sz w:val="28"/>
        </w:rPr>
        <w:t>
</w:t>
      </w:r>
      <w:r>
        <w:rPr>
          <w:rFonts w:ascii="Times New Roman"/>
          <w:b w:val="false"/>
          <w:i w:val="false"/>
          <w:color w:val="000000"/>
          <w:sz w:val="28"/>
        </w:rPr>
        <w:t>
      6. Работа по формированию грамматического строя речи делится на два этапа:</w:t>
      </w:r>
      <w:r>
        <w:br/>
      </w:r>
      <w:r>
        <w:rPr>
          <w:rFonts w:ascii="Times New Roman"/>
          <w:b w:val="false"/>
          <w:i w:val="false"/>
          <w:color w:val="000000"/>
          <w:sz w:val="28"/>
        </w:rPr>
        <w:t>
      1) практическое овладение грамматическими закономерностями языка;</w:t>
      </w:r>
      <w:r>
        <w:br/>
      </w:r>
      <w:r>
        <w:rPr>
          <w:rFonts w:ascii="Times New Roman"/>
          <w:b w:val="false"/>
          <w:i w:val="false"/>
          <w:color w:val="000000"/>
          <w:sz w:val="28"/>
        </w:rPr>
        <w:t>
      2) практическая систематизация основных грамматических закономерностей языка.</w:t>
      </w:r>
      <w:r>
        <w:br/>
      </w:r>
      <w:r>
        <w:rPr>
          <w:rFonts w:ascii="Times New Roman"/>
          <w:b w:val="false"/>
          <w:i w:val="false"/>
          <w:color w:val="000000"/>
          <w:sz w:val="28"/>
        </w:rPr>
        <w:t>
</w:t>
      </w:r>
      <w:r>
        <w:rPr>
          <w:rFonts w:ascii="Times New Roman"/>
          <w:b w:val="false"/>
          <w:i w:val="false"/>
          <w:color w:val="000000"/>
          <w:sz w:val="28"/>
        </w:rPr>
        <w:t xml:space="preserve">
      7. Объем учебной нагрузки по учебному предмету во 2 классе составляет 6 часов в неделю, всего 204 часов, в 3 классе 4 часов в неделю, всего 136 часов, в 4 классе 4 часов в неделю, 136 часов. </w:t>
      </w:r>
      <w:r>
        <w:br/>
      </w:r>
      <w:r>
        <w:rPr>
          <w:rFonts w:ascii="Times New Roman"/>
          <w:b w:val="false"/>
          <w:i w:val="false"/>
          <w:color w:val="000000"/>
          <w:sz w:val="28"/>
        </w:rPr>
        <w:t>
</w:t>
      </w:r>
      <w:r>
        <w:rPr>
          <w:rFonts w:ascii="Times New Roman"/>
          <w:b w:val="false"/>
          <w:i w:val="false"/>
          <w:color w:val="000000"/>
          <w:sz w:val="28"/>
        </w:rPr>
        <w:t>
      8. Примерное распределение часов «Русский язык»</w:t>
      </w:r>
    </w:p>
    <w:bookmarkEnd w:id="386"/>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3"/>
        <w:gridCol w:w="2251"/>
        <w:gridCol w:w="2016"/>
        <w:gridCol w:w="1570"/>
      </w:tblGrid>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в неделю</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класс</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класс</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класс</w:t>
            </w:r>
          </w:p>
        </w:tc>
      </w:tr>
      <w:tr>
        <w:trPr>
          <w:trHeight w:val="375"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речи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6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Формирования грамматического строя речи</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529" w:id="387"/>
    <w:p>
      <w:pPr>
        <w:spacing w:after="0"/>
        <w:ind w:left="0"/>
        <w:jc w:val="both"/>
      </w:pPr>
      <w:r>
        <w:rPr>
          <w:rFonts w:ascii="Times New Roman"/>
          <w:b w:val="false"/>
          <w:i w:val="false"/>
          <w:color w:val="000000"/>
          <w:sz w:val="28"/>
        </w:rPr>
        <w:t>
      9. В процессе изучения содержания учебного материала учитываются межпредметные связи:</w:t>
      </w:r>
      <w:r>
        <w:br/>
      </w:r>
      <w:r>
        <w:rPr>
          <w:rFonts w:ascii="Times New Roman"/>
          <w:b w:val="false"/>
          <w:i w:val="false"/>
          <w:color w:val="000000"/>
          <w:sz w:val="28"/>
        </w:rPr>
        <w:t>
      1) познание мира. Уроки развития речи – это расширение познавательных интересов учащихся об окружающем мире, природе;</w:t>
      </w:r>
      <w:r>
        <w:br/>
      </w:r>
      <w:r>
        <w:rPr>
          <w:rFonts w:ascii="Times New Roman"/>
          <w:b w:val="false"/>
          <w:i w:val="false"/>
          <w:color w:val="000000"/>
          <w:sz w:val="28"/>
        </w:rPr>
        <w:t>
      2) математика. Проведение звукового анализа требует определения количества звуков в слове, их последовательности, сравнения (больше/ меньше) звуко-буквенного состава слов;</w:t>
      </w:r>
      <w:r>
        <w:br/>
      </w:r>
      <w:r>
        <w:rPr>
          <w:rFonts w:ascii="Times New Roman"/>
          <w:b w:val="false"/>
          <w:i w:val="false"/>
          <w:color w:val="000000"/>
          <w:sz w:val="28"/>
        </w:rPr>
        <w:t>
      3) изобразительное искусство. На уроках развития речи широко используются произведения живописи, рисунка: учащиеся рисуют, раскрашивают, штрихуют, пополняют свой словарный запас, составляя устные рассказы по картинам;</w:t>
      </w:r>
      <w:r>
        <w:br/>
      </w:r>
      <w:r>
        <w:rPr>
          <w:rFonts w:ascii="Times New Roman"/>
          <w:b w:val="false"/>
          <w:i w:val="false"/>
          <w:color w:val="000000"/>
          <w:sz w:val="28"/>
        </w:rPr>
        <w:t>
      4) физическая культура. Во время динамической паузы учащиеся выполняют различные физические упражнения, сопровождаемые речевками. </w:t>
      </w:r>
    </w:p>
    <w:bookmarkEnd w:id="387"/>
    <w:bookmarkStart w:name="z1530" w:id="388"/>
    <w:p>
      <w:pPr>
        <w:spacing w:after="0"/>
        <w:ind w:left="0"/>
        <w:jc w:val="left"/>
      </w:pPr>
      <w:r>
        <w:rPr>
          <w:rFonts w:ascii="Times New Roman"/>
          <w:b/>
          <w:i w:val="false"/>
          <w:color w:val="000000"/>
        </w:rPr>
        <w:t xml:space="preserve"> 
2. Базовое содержание учебного предмета для 2 класса</w:t>
      </w:r>
    </w:p>
    <w:bookmarkEnd w:id="388"/>
    <w:bookmarkStart w:name="z1531" w:id="389"/>
    <w:p>
      <w:pPr>
        <w:spacing w:after="0"/>
        <w:ind w:left="0"/>
        <w:jc w:val="both"/>
      </w:pPr>
      <w:r>
        <w:rPr>
          <w:rFonts w:ascii="Times New Roman"/>
          <w:b w:val="false"/>
          <w:i w:val="false"/>
          <w:color w:val="000000"/>
          <w:sz w:val="28"/>
        </w:rPr>
        <w:t>
      10. 1 четверть - 27 часов:</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w:t>
      </w:r>
      <w:r>
        <w:br/>
      </w:r>
      <w:r>
        <w:rPr>
          <w:rFonts w:ascii="Times New Roman"/>
          <w:b w:val="false"/>
          <w:i w:val="false"/>
          <w:color w:val="000000"/>
          <w:sz w:val="28"/>
        </w:rPr>
        <w:t>
      поручения и приказания: встань(-те), сядь(-те), скажи(-те), подними(-те), иди(-те) ко мне, сиди(-те) тихо, смотри(-те) сюда, смотри(-те) внимательно, отвечай(-те), раздай(-те), собери(-те);</w:t>
      </w:r>
      <w:r>
        <w:br/>
      </w:r>
      <w:r>
        <w:rPr>
          <w:rFonts w:ascii="Times New Roman"/>
          <w:b w:val="false"/>
          <w:i w:val="false"/>
          <w:color w:val="000000"/>
          <w:sz w:val="28"/>
        </w:rPr>
        <w:t>
      кратких ответов на вопросы: Какое сейчас время года? Какая сегодня погода? Что мы будем делать на уроке развития речи?;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«День знаний», «Понимание вопросительных предложений», «Летние каникулы», «Обобщающие понятия», «(Овощи. Фрукты. Мебель. Животные. Ягоды и т.д.), «Дом», «Семья», «В классе», «Интернат», «Кто где живет? Кто чем питается», «Сравнение предметов по размеру цвету»;</w:t>
      </w:r>
      <w:r>
        <w:br/>
      </w:r>
      <w:r>
        <w:rPr>
          <w:rFonts w:ascii="Times New Roman"/>
          <w:b w:val="false"/>
          <w:i w:val="false"/>
          <w:color w:val="000000"/>
          <w:sz w:val="28"/>
        </w:rPr>
        <w:t>
      3) развитие связной речи: Понимание и употребление связной речи: понимание и употребление поручений, выраженных словосочетаниями в значении переходности действии на предмет и направления действия, употребление в описательно – повествовательной и диалогической речи словосочетаний (переход действия на предмет: Дай тетрадь. Направление действия на предмет. Поставь в шкаф). Понимание поручений, включающих слова, которые обозначают признаки предметов употребление их в диалогической речи. Умение сделать сообщение о погоде, о календарных данных, о впечатления предшествующего дня. Умение спросить имя не знакомого человека, умение спросить о названии предмета, о его цвете и величине. Составление сюжетных рассказов по готовому плану (в форме вопросов). Изложение текста по готовому плану связанного с изучением общеобразовательных предметов.</w:t>
      </w:r>
      <w:r>
        <w:br/>
      </w:r>
      <w:r>
        <w:rPr>
          <w:rFonts w:ascii="Times New Roman"/>
          <w:b w:val="false"/>
          <w:i w:val="false"/>
          <w:color w:val="000000"/>
          <w:sz w:val="28"/>
        </w:rPr>
        <w:t>
</w:t>
      </w:r>
      <w:r>
        <w:rPr>
          <w:rFonts w:ascii="Times New Roman"/>
          <w:b w:val="false"/>
          <w:i w:val="false"/>
          <w:color w:val="000000"/>
          <w:sz w:val="28"/>
        </w:rPr>
        <w:t>
      11. 2 четверть (21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а) поручения и приказания: возьми(-те) тетрадь(-и), открой(-те) книгу(-и), раздай, скажи(-те), подними(-те), иди(-те) ко мне, сиди(-те) тихо, смотри(-те) сюда, смотри(-те) внимательно, отвечай(-те), раздай(-те), собери(-те). б) кратких ответов на вопросы: Назови времена года? Назови летние (осенние, зимние, весенние) месяцы? Какая погода ранней (поздней) осенью? Какое сейчас время года? Какая сегодня погода? Что мы будем делать на уроке развития речи?;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«Осень», «Описание пагоды», «Домашние животные», «Обобщающие понятия» (учебные вещи, игрушки, одежда, обувь.), «Описание предметов. Действия производимые с ними» (новая, старая, большая, маленькая, купил, намазал, вкусный), «Уборка квартиры», «Понимание и употребление порядковых числителей» (первый, второй, третий), «Пришла зима», «Дети украшают елку»;</w:t>
      </w:r>
      <w:r>
        <w:br/>
      </w:r>
      <w:r>
        <w:rPr>
          <w:rFonts w:ascii="Times New Roman"/>
          <w:b w:val="false"/>
          <w:i w:val="false"/>
          <w:color w:val="000000"/>
          <w:sz w:val="28"/>
        </w:rPr>
        <w:t>
      3) развитие связной речи: понимание и употребление связной речи: понимание и употребление поручений, описательно-повествовательной (читает - почитал, рисует – нарисовал, пишет - написал); выраженных возвратными глаголами (оденься, умойся, прочитай, помой. Что сделал Саша?) употребление в диалогической речи этих слов;</w:t>
      </w:r>
      <w:r>
        <w:br/>
      </w:r>
      <w:r>
        <w:rPr>
          <w:rFonts w:ascii="Times New Roman"/>
          <w:b w:val="false"/>
          <w:i w:val="false"/>
          <w:color w:val="000000"/>
          <w:sz w:val="28"/>
        </w:rPr>
        <w:t>
      4) умение сделать сообщение о погоде, о календарных данных, о впечатления предшествующего дня используя личные местоимения он, она, они. Составление сюжетных рассказов по готовому плану (в форме вопросов). Составление плана сюжетного рассказа под руководством учителя в форме вопросов. Ведение в рассказ элементов описания. Изложение текста по готовому плану.</w:t>
      </w:r>
      <w:r>
        <w:br/>
      </w:r>
      <w:r>
        <w:rPr>
          <w:rFonts w:ascii="Times New Roman"/>
          <w:b w:val="false"/>
          <w:i w:val="false"/>
          <w:color w:val="000000"/>
          <w:sz w:val="28"/>
        </w:rPr>
        <w:t>
</w:t>
      </w:r>
      <w:r>
        <w:rPr>
          <w:rFonts w:ascii="Times New Roman"/>
          <w:b w:val="false"/>
          <w:i w:val="false"/>
          <w:color w:val="000000"/>
          <w:sz w:val="28"/>
        </w:rPr>
        <w:t>
      12. 3 четверть (30 ч.):</w:t>
      </w:r>
      <w:r>
        <w:br/>
      </w:r>
      <w:r>
        <w:rPr>
          <w:rFonts w:ascii="Times New Roman"/>
          <w:b w:val="false"/>
          <w:i w:val="false"/>
          <w:color w:val="000000"/>
          <w:sz w:val="28"/>
        </w:rPr>
        <w:t xml:space="preserve">
      1) понимание и употребление речевого материала, обиходно-разговорного характера и относящегося с организации учебной деятельности: а) поручения и приказания: возьми(-те) тетрадь(-и), открой(-те) книгу(-и), раздай, скажи(-те), подними(-те), иди(-те) ко мне, сиди(-те) тихо, смотри(-те) сюда, смотри(-те) внимательно, отвечай(-те), раздай(-те), собери(-те). б) кратких ответов на вопросы: Назови времена года? Назови летние (осенние, зимние, весенние) месяцы? Какая погода ранней (поздней) осенью? Какое сейчас время года? Какая сегодня погода? Что мы будем делать на уроке развития речи?; </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«О зимних каникулах», «Качество действия», «О труде детей дома», «Посуда. Части посуды», «Выходной день», «Школьная и домашняя мебель», «Принадлежность» (мой, твой, свой и т.д.), «Описание предметов. Действия, производимые с ними.» (твердый, мягки, желтый, сини.), «О наших мамах», «Весна», «Предлоги: с, без»;</w:t>
      </w:r>
      <w:r>
        <w:br/>
      </w:r>
      <w:r>
        <w:rPr>
          <w:rFonts w:ascii="Times New Roman"/>
          <w:b w:val="false"/>
          <w:i w:val="false"/>
          <w:color w:val="000000"/>
          <w:sz w:val="28"/>
        </w:rPr>
        <w:t xml:space="preserve">
      3) развитие связной речи: понимание и выполнение поручений. Выраженных словосочетаниями в значении предстоящего действия, совместности, сопровождения или отсутствия (словосочетания с предлогами с, без); </w:t>
      </w:r>
      <w:r>
        <w:br/>
      </w:r>
      <w:r>
        <w:rPr>
          <w:rFonts w:ascii="Times New Roman"/>
          <w:b w:val="false"/>
          <w:i w:val="false"/>
          <w:color w:val="000000"/>
          <w:sz w:val="28"/>
        </w:rPr>
        <w:t>
      4) употребление в диалогической и описательно повествовательной речи указанных словосочетаний. Умение сделать сообщение о погоде, о календарных данных, о впечатления предшествующего дня; умение сообщить о возможности или невозможности какого-либо действия (Я не смогла решить задачу. Саша решил задачу);</w:t>
      </w:r>
      <w:r>
        <w:br/>
      </w:r>
      <w:r>
        <w:rPr>
          <w:rFonts w:ascii="Times New Roman"/>
          <w:b w:val="false"/>
          <w:i w:val="false"/>
          <w:color w:val="000000"/>
          <w:sz w:val="28"/>
        </w:rPr>
        <w:t>
      5)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и повествовательных предложений. Ведение в рассказ элементов описания. Изложение текста по готовому коллективно составленному плану.</w:t>
      </w:r>
      <w:r>
        <w:br/>
      </w:r>
      <w:r>
        <w:rPr>
          <w:rFonts w:ascii="Times New Roman"/>
          <w:b w:val="false"/>
          <w:i w:val="false"/>
          <w:color w:val="000000"/>
          <w:sz w:val="28"/>
        </w:rPr>
        <w:t>
</w:t>
      </w:r>
      <w:r>
        <w:rPr>
          <w:rFonts w:ascii="Times New Roman"/>
          <w:b w:val="false"/>
          <w:i w:val="false"/>
          <w:color w:val="000000"/>
          <w:sz w:val="28"/>
        </w:rPr>
        <w:t>
      13. 4 четверть (24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а) поручения и приказания: возьми(-те) тетрадь(-и), открой(-те) книгу(-и), раздай, скажи(-те), подними(-те), иди(-те) ко мне, сиди(-те) тихо, смотри(-те) сюда, смотри(-те) внимательно, отвечай(-те), раздай(-те), собери(-те). б) кратких ответов на вопросы: Умение сделать сообщение о погоде, о календарных данных, о впечатления предшествующего дня, об учебной деятельности. (Какой сейчас урок? Что мы будем делать на уроке? Что мы делали на уроке? Что ты узнал нового?);</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«О весенних каникулах», «Притяжательное местоимение»: (Мой, твой, его, наши, ваши, их), «Признаки предметов» (металлический, квадратный, круглый, острый), «Умение группировать признаки предмета по цвету, по форме, по величине», «О весенних работах в саду», «Весенние праздники», «О профессии», «О труде», «Наступило лето»;</w:t>
      </w:r>
      <w:r>
        <w:br/>
      </w:r>
      <w:r>
        <w:rPr>
          <w:rFonts w:ascii="Times New Roman"/>
          <w:b w:val="false"/>
          <w:i w:val="false"/>
          <w:color w:val="000000"/>
          <w:sz w:val="28"/>
        </w:rPr>
        <w:t>
      3) развитие связной речи: понимание и выполнение поручений. Употребление в диалогической и описательно повествовательной речи слов, обозначающих движение. Умение сделать сообщение о возможности или невозможности какого-либо действия, различные качества предметов.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и повествовательных предложений. Ведение в рассказ элементов описания. Изложение текста по готовому коллективно составленному плану.</w:t>
      </w:r>
      <w:r>
        <w:br/>
      </w:r>
      <w:r>
        <w:rPr>
          <w:rFonts w:ascii="Times New Roman"/>
          <w:b w:val="false"/>
          <w:i w:val="false"/>
          <w:color w:val="000000"/>
          <w:sz w:val="28"/>
        </w:rPr>
        <w:t>
</w:t>
      </w:r>
      <w:r>
        <w:rPr>
          <w:rFonts w:ascii="Times New Roman"/>
          <w:b w:val="false"/>
          <w:i w:val="false"/>
          <w:color w:val="000000"/>
          <w:sz w:val="28"/>
        </w:rPr>
        <w:t>
      14. Формирование грамматического строя речи.</w:t>
      </w:r>
      <w:r>
        <w:br/>
      </w:r>
      <w:r>
        <w:rPr>
          <w:rFonts w:ascii="Times New Roman"/>
          <w:b w:val="false"/>
          <w:i w:val="false"/>
          <w:color w:val="000000"/>
          <w:sz w:val="28"/>
        </w:rPr>
        <w:t>
</w:t>
      </w:r>
      <w:r>
        <w:rPr>
          <w:rFonts w:ascii="Times New Roman"/>
          <w:b w:val="false"/>
          <w:i w:val="false"/>
          <w:color w:val="000000"/>
          <w:sz w:val="28"/>
        </w:rPr>
        <w:t>
      15. 1 четверть (27ч.):</w:t>
      </w:r>
      <w:r>
        <w:br/>
      </w:r>
      <w:r>
        <w:rPr>
          <w:rFonts w:ascii="Times New Roman"/>
          <w:b w:val="false"/>
          <w:i w:val="false"/>
          <w:color w:val="000000"/>
          <w:sz w:val="28"/>
        </w:rPr>
        <w:t>
      1) составление предложений с сочетаниями, обозначающими:</w:t>
      </w:r>
      <w:r>
        <w:br/>
      </w:r>
      <w:r>
        <w:rPr>
          <w:rFonts w:ascii="Times New Roman"/>
          <w:b w:val="false"/>
          <w:i w:val="false"/>
          <w:color w:val="000000"/>
          <w:sz w:val="28"/>
        </w:rPr>
        <w:t>
      временные отношения - существительное + глагол наст. вр. прош. вр. Мальчик читал. Девочка читала);</w:t>
      </w:r>
      <w:r>
        <w:br/>
      </w:r>
      <w:r>
        <w:rPr>
          <w:rFonts w:ascii="Times New Roman"/>
          <w:b w:val="false"/>
          <w:i w:val="false"/>
          <w:color w:val="000000"/>
          <w:sz w:val="28"/>
        </w:rPr>
        <w:t xml:space="preserve">
      наречие + глагол (наст. вр. прош. вр); </w:t>
      </w:r>
      <w:r>
        <w:br/>
      </w:r>
      <w:r>
        <w:rPr>
          <w:rFonts w:ascii="Times New Roman"/>
          <w:b w:val="false"/>
          <w:i w:val="false"/>
          <w:color w:val="000000"/>
          <w:sz w:val="28"/>
        </w:rPr>
        <w:t>
      местоимения 1-го и 2-го лица ед. + глагол настр. вр;</w:t>
      </w:r>
      <w:r>
        <w:br/>
      </w:r>
      <w:r>
        <w:rPr>
          <w:rFonts w:ascii="Times New Roman"/>
          <w:b w:val="false"/>
          <w:i w:val="false"/>
          <w:color w:val="000000"/>
          <w:sz w:val="28"/>
        </w:rPr>
        <w:t>
      местоимения 1-го и 2-го лица ед. + глагол прош. вр;</w:t>
      </w:r>
      <w:r>
        <w:br/>
      </w:r>
      <w:r>
        <w:rPr>
          <w:rFonts w:ascii="Times New Roman"/>
          <w:b w:val="false"/>
          <w:i w:val="false"/>
          <w:color w:val="000000"/>
          <w:sz w:val="28"/>
        </w:rPr>
        <w:t>
      местоимения 1-го и 2-го лица ед. + глагол настр. вр. и прош. вр.;</w:t>
      </w:r>
      <w:r>
        <w:br/>
      </w:r>
      <w:r>
        <w:rPr>
          <w:rFonts w:ascii="Times New Roman"/>
          <w:b w:val="false"/>
          <w:i w:val="false"/>
          <w:color w:val="000000"/>
          <w:sz w:val="28"/>
        </w:rPr>
        <w:t>
      2) составление предложений с сочетаниями, обозначавшими: орудия или средства действия (глагол + существительное). Мужской и средний род, единственное число. Женский род, единственное число. Составление предложений со словосочетаниями, обозначающими: признаки предметов по цвету, по величине, форме, материалу, вкусу (прилагательное + существительное в именительном падеже единственного и множественного числа). Составление предложений со словосочетаниями, обозначающими: пространственные отношения (глагол + из + существительное). Сведения по грамматике и правописанию: Большая буква в именах, отчествах, фамилиях. Большая буква в кличках животных, названия городов, рек.</w:t>
      </w:r>
      <w:r>
        <w:br/>
      </w:r>
      <w:r>
        <w:rPr>
          <w:rFonts w:ascii="Times New Roman"/>
          <w:b w:val="false"/>
          <w:i w:val="false"/>
          <w:color w:val="000000"/>
          <w:sz w:val="28"/>
        </w:rPr>
        <w:t>
</w:t>
      </w:r>
      <w:r>
        <w:rPr>
          <w:rFonts w:ascii="Times New Roman"/>
          <w:b w:val="false"/>
          <w:i w:val="false"/>
          <w:color w:val="000000"/>
          <w:sz w:val="28"/>
        </w:rPr>
        <w:t>
      16. 2 четверть (21 ч.):</w:t>
      </w:r>
      <w:r>
        <w:br/>
      </w:r>
      <w:r>
        <w:rPr>
          <w:rFonts w:ascii="Times New Roman"/>
          <w:b w:val="false"/>
          <w:i w:val="false"/>
          <w:color w:val="000000"/>
          <w:sz w:val="28"/>
        </w:rPr>
        <w:t>
      1) составление предложений с сочетаниями, обозначающими: принадлежность – (прилагательное + существительное). Составление предложений с сочетаниями, обозначавшими: пространственные отношения (глагол + с (со)+существительное). Составление предложений со словосочетаниями, обозначающими: переходность действия на действующее лица (существительное + глагол). Составление предложений со словосочетаниями, обозначающими: количественные отношения (числительное + существительное). Сведения по грамматике и правописанию: Большая буква в названиях площадей, улиц, переулков. Алфавит. Значение алфавита. Умение расположить слова в алфавитном порядке (имена, фамилии).</w:t>
      </w:r>
      <w:r>
        <w:br/>
      </w:r>
      <w:r>
        <w:rPr>
          <w:rFonts w:ascii="Times New Roman"/>
          <w:b w:val="false"/>
          <w:i w:val="false"/>
          <w:color w:val="000000"/>
          <w:sz w:val="28"/>
        </w:rPr>
        <w:t>
</w:t>
      </w:r>
      <w:r>
        <w:rPr>
          <w:rFonts w:ascii="Times New Roman"/>
          <w:b w:val="false"/>
          <w:i w:val="false"/>
          <w:color w:val="000000"/>
          <w:sz w:val="28"/>
        </w:rPr>
        <w:t>
      17. 3 четверть (30 ч.):</w:t>
      </w:r>
      <w:r>
        <w:br/>
      </w:r>
      <w:r>
        <w:rPr>
          <w:rFonts w:ascii="Times New Roman"/>
          <w:b w:val="false"/>
          <w:i w:val="false"/>
          <w:color w:val="000000"/>
          <w:sz w:val="28"/>
        </w:rPr>
        <w:t>
      1) составление предложений со словосочетаниями (прилагательное + существительное). Составление предложений со словосочетаниями направленность действия на предмет. Составление предложений со словосочетаниями орудийность действия. Составление предложений со словосочетаниями, обозначающими: Временные отношения (существительное + глагол настоящего, прошедшего, будущего времени). Глаголы прошедшего времени. Глаголы совершенного и несовершенного вида. Глаголы будущего времени. Глаголы множественного числа. Составление предложений со словосочетаниями, обозначающими: признаки предметов по счету (числительное + существительное);</w:t>
      </w:r>
      <w:r>
        <w:br/>
      </w:r>
      <w:r>
        <w:rPr>
          <w:rFonts w:ascii="Times New Roman"/>
          <w:b w:val="false"/>
          <w:i w:val="false"/>
          <w:color w:val="000000"/>
          <w:sz w:val="28"/>
        </w:rPr>
        <w:t>
      2) сведения по грамматике и правописанию: Разделительный мягки знак (ь). Разделительный твердый знак (ъ). Вопросительный знак (?). восклицательный знак (!).</w:t>
      </w:r>
      <w:r>
        <w:br/>
      </w:r>
      <w:r>
        <w:rPr>
          <w:rFonts w:ascii="Times New Roman"/>
          <w:b w:val="false"/>
          <w:i w:val="false"/>
          <w:color w:val="000000"/>
          <w:sz w:val="28"/>
        </w:rPr>
        <w:t>
</w:t>
      </w:r>
      <w:r>
        <w:rPr>
          <w:rFonts w:ascii="Times New Roman"/>
          <w:b w:val="false"/>
          <w:i w:val="false"/>
          <w:color w:val="000000"/>
          <w:sz w:val="28"/>
        </w:rPr>
        <w:t>
      18. 4 четверть (24 ч.):</w:t>
      </w:r>
      <w:r>
        <w:br/>
      </w:r>
      <w:r>
        <w:rPr>
          <w:rFonts w:ascii="Times New Roman"/>
          <w:b w:val="false"/>
          <w:i w:val="false"/>
          <w:color w:val="000000"/>
          <w:sz w:val="28"/>
        </w:rPr>
        <w:t xml:space="preserve">
      1) составление предложений с сочетаниями, обозначающими: </w:t>
      </w:r>
      <w:r>
        <w:br/>
      </w:r>
      <w:r>
        <w:rPr>
          <w:rFonts w:ascii="Times New Roman"/>
          <w:b w:val="false"/>
          <w:i w:val="false"/>
          <w:color w:val="000000"/>
          <w:sz w:val="28"/>
        </w:rPr>
        <w:t xml:space="preserve">
      временные отношения; </w:t>
      </w:r>
      <w:r>
        <w:br/>
      </w:r>
      <w:r>
        <w:rPr>
          <w:rFonts w:ascii="Times New Roman"/>
          <w:b w:val="false"/>
          <w:i w:val="false"/>
          <w:color w:val="000000"/>
          <w:sz w:val="28"/>
        </w:rPr>
        <w:t>
      местоимения 1-го и 2-го, 3-го лица ед.ч. + глагол настр. вр. прош. вр.;</w:t>
      </w:r>
      <w:r>
        <w:br/>
      </w:r>
      <w:r>
        <w:rPr>
          <w:rFonts w:ascii="Times New Roman"/>
          <w:b w:val="false"/>
          <w:i w:val="false"/>
          <w:color w:val="000000"/>
          <w:sz w:val="28"/>
        </w:rPr>
        <w:t>
      местоимения 1-го и 2-го, 3-го лица ед.ч. + будущего времени;</w:t>
      </w:r>
      <w:r>
        <w:br/>
      </w:r>
      <w:r>
        <w:rPr>
          <w:rFonts w:ascii="Times New Roman"/>
          <w:b w:val="false"/>
          <w:i w:val="false"/>
          <w:color w:val="000000"/>
          <w:sz w:val="28"/>
        </w:rPr>
        <w:t>
      местоимения 1-го и 2-го, 3-го лица мн.ч. + глагол настр. вр. и прош. вр.;</w:t>
      </w:r>
      <w:r>
        <w:br/>
      </w:r>
      <w:r>
        <w:rPr>
          <w:rFonts w:ascii="Times New Roman"/>
          <w:b w:val="false"/>
          <w:i w:val="false"/>
          <w:color w:val="000000"/>
          <w:sz w:val="28"/>
        </w:rPr>
        <w:t>
      местоимения 1-го и 2-го, 3-го лица мн.ч. + будущего времени;</w:t>
      </w:r>
      <w:r>
        <w:br/>
      </w:r>
      <w:r>
        <w:rPr>
          <w:rFonts w:ascii="Times New Roman"/>
          <w:b w:val="false"/>
          <w:i w:val="false"/>
          <w:color w:val="000000"/>
          <w:sz w:val="28"/>
        </w:rPr>
        <w:t>
      2) составление предложений с сочетаниями, обозначавшими: орудия или средства действия (глагол + существительное). Мужской и средний род, единственное число. Женский род, единственное число. Составление предложений со словосочетаниями, обозначающими: пространственные отношения (глагол + к + существительное); (глагол + от + существительное);</w:t>
      </w:r>
      <w:r>
        <w:br/>
      </w:r>
      <w:r>
        <w:rPr>
          <w:rFonts w:ascii="Times New Roman"/>
          <w:b w:val="false"/>
          <w:i w:val="false"/>
          <w:color w:val="000000"/>
          <w:sz w:val="28"/>
        </w:rPr>
        <w:t>
      3) составление предложений со словосочетаниями, обозначающими: принадлежность (местоимение притежат. + существительное); (глагол + от + существительное). Составление предложений со словосочетаниями, обозначающими: признаки действия (глагол + наречие места, времени, образа действия). Сведения по грамматике и правописанию: Слова с двойными согласными. </w:t>
      </w:r>
    </w:p>
    <w:bookmarkEnd w:id="389"/>
    <w:bookmarkStart w:name="z1540" w:id="390"/>
    <w:p>
      <w:pPr>
        <w:spacing w:after="0"/>
        <w:ind w:left="0"/>
        <w:jc w:val="left"/>
      </w:pPr>
      <w:r>
        <w:rPr>
          <w:rFonts w:ascii="Times New Roman"/>
          <w:b/>
          <w:i w:val="false"/>
          <w:color w:val="000000"/>
        </w:rPr>
        <w:t xml:space="preserve"> 
3. Базовое содержание учебного предмета для 3 класса</w:t>
      </w:r>
    </w:p>
    <w:bookmarkEnd w:id="390"/>
    <w:bookmarkStart w:name="z1541" w:id="391"/>
    <w:p>
      <w:pPr>
        <w:spacing w:after="0"/>
        <w:ind w:left="0"/>
        <w:jc w:val="both"/>
      </w:pPr>
      <w:r>
        <w:rPr>
          <w:rFonts w:ascii="Times New Roman"/>
          <w:b w:val="false"/>
          <w:i w:val="false"/>
          <w:color w:val="000000"/>
          <w:sz w:val="28"/>
        </w:rPr>
        <w:t>
      19. 1 четверть - 18 часов:</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Умение сделать сообщение о погоде, о календарных данных, о впечатления предшествующего дня, об учебной деятельности. (Какой сейчас урок? Что мы будем делать на уроке? Что мы делали на уроке? Что ты узнал нового?);</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«Летние каникулы», «Признаки предметов» (по величине и качеству). «Глаголы с приставками в (-во) вы», Описание предметов. Действия производимые с ними» (костюм - мужской, женский, детский), «На улице»«О профессиях», «Подготовка к зиме», «Учись хорошо»;</w:t>
      </w:r>
      <w:r>
        <w:br/>
      </w:r>
      <w:r>
        <w:rPr>
          <w:rFonts w:ascii="Times New Roman"/>
          <w:b w:val="false"/>
          <w:i w:val="false"/>
          <w:color w:val="000000"/>
          <w:sz w:val="28"/>
        </w:rPr>
        <w:t>
      3) развитие связной речи: понимание и выполнение поручений. Употребление в диалогической и описательно повествовательной речи слов, обозначающих признаки предметов, выражающих действия в значениях, действия трудовой и профессиональной деятельности. Употребление высказываний из двух-трех фраз с соблюдением порядка слов. Умение сделать сообщение о возможности или невозможности какого-либо действия, различные качества предметов. Умение спросить о погоде, календарных данных, обратится с вопросом к другому ученику (с помощью учителя);</w:t>
      </w:r>
      <w:r>
        <w:br/>
      </w:r>
      <w:r>
        <w:rPr>
          <w:rFonts w:ascii="Times New Roman"/>
          <w:b w:val="false"/>
          <w:i w:val="false"/>
          <w:color w:val="000000"/>
          <w:sz w:val="28"/>
        </w:rPr>
        <w:t>
      4) коллективное составление рассказа повествовательного характера о семье, о труде, о дуге на основе готового плана (в форме вопросов, повествовательных предложений). Понятия об изложении. Изложение под руководством учителя (по вопросам). Устное и письменное составление текстов.</w:t>
      </w:r>
      <w:r>
        <w:br/>
      </w:r>
      <w:r>
        <w:rPr>
          <w:rFonts w:ascii="Times New Roman"/>
          <w:b w:val="false"/>
          <w:i w:val="false"/>
          <w:color w:val="000000"/>
          <w:sz w:val="28"/>
        </w:rPr>
        <w:t>
</w:t>
      </w:r>
      <w:r>
        <w:rPr>
          <w:rFonts w:ascii="Times New Roman"/>
          <w:b w:val="false"/>
          <w:i w:val="false"/>
          <w:color w:val="000000"/>
          <w:sz w:val="28"/>
        </w:rPr>
        <w:t>
      20. 2 четверть (14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Умение сделать сообщение о погоде, о календарных данных, о впечатления предшествующего дня, об учебной деятельности. (Какой сейчас урок? Что мы будем делать на уроке? Что мы делали на уроке? Что ты узнал нового?);</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«Предлоги до, после, в, через», «Описание предметов. Действия производимые с ними», «Школьные мастерские», «О событиях выходного дня», «Птицы и животные осенью», «Зима». «Береги книгу». «О хороших и плохих поступках»;</w:t>
      </w:r>
      <w:r>
        <w:br/>
      </w:r>
      <w:r>
        <w:rPr>
          <w:rFonts w:ascii="Times New Roman"/>
          <w:b w:val="false"/>
          <w:i w:val="false"/>
          <w:color w:val="000000"/>
          <w:sz w:val="28"/>
        </w:rPr>
        <w:t>
      3) развитие связной речи: употребление высказываний из 2-3 фраз с соблюдением правил замещения существительных личными местоимениями он, она, они, оно;</w:t>
      </w:r>
      <w:r>
        <w:br/>
      </w:r>
      <w:r>
        <w:rPr>
          <w:rFonts w:ascii="Times New Roman"/>
          <w:b w:val="false"/>
          <w:i w:val="false"/>
          <w:color w:val="000000"/>
          <w:sz w:val="28"/>
        </w:rPr>
        <w:t>
      4) умение сделать сообщение о возможности или невозможности какого-либо действия, различные качества предметов. Умение спросить о погоде, календарных данных, обратится с вопросом к другому ученику, умение сообщить и кому следует обратиться, с тем или иным вопросом;</w:t>
      </w:r>
      <w:r>
        <w:br/>
      </w:r>
      <w:r>
        <w:rPr>
          <w:rFonts w:ascii="Times New Roman"/>
          <w:b w:val="false"/>
          <w:i w:val="false"/>
          <w:color w:val="000000"/>
          <w:sz w:val="28"/>
        </w:rPr>
        <w:t>
      5) коллективное составление рассказа повествовательного характера о семье, о труде, о дуге на основе готового плана (в форме вопросов, повествовательных предложений). Понятия об изложении. Изложение под руководством учителя (по вопросам);</w:t>
      </w:r>
      <w:r>
        <w:br/>
      </w:r>
      <w:r>
        <w:rPr>
          <w:rFonts w:ascii="Times New Roman"/>
          <w:b w:val="false"/>
          <w:i w:val="false"/>
          <w:color w:val="000000"/>
          <w:sz w:val="28"/>
        </w:rPr>
        <w:t>
      6) устное и письменное составление текстов. Умение восстановить деформированный текст: по сюжетной серии из 3-4 картин и плану в форме повествовательных предложений; при помощи инсценировок (20-30 слов).</w:t>
      </w:r>
      <w:r>
        <w:br/>
      </w:r>
      <w:r>
        <w:rPr>
          <w:rFonts w:ascii="Times New Roman"/>
          <w:b w:val="false"/>
          <w:i w:val="false"/>
          <w:color w:val="000000"/>
          <w:sz w:val="28"/>
        </w:rPr>
        <w:t>
</w:t>
      </w:r>
      <w:r>
        <w:rPr>
          <w:rFonts w:ascii="Times New Roman"/>
          <w:b w:val="false"/>
          <w:i w:val="false"/>
          <w:color w:val="000000"/>
          <w:sz w:val="28"/>
        </w:rPr>
        <w:t>
      21. 3 четверть (20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Умение сделать сообщение о погоде, о календарных данных, о впечатления предшествующего дня, об учебной деятельности. (Какой сейчас урок? Что мы будем делать на уроке? Что мы делали на уроке? Что ты узнал нового?);</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«Предлоги за, перед, между, вокруг, из за, из под», «Слова отвечающие на вопросы Что (с-) делал? Что (с-) делала?», «Употребление слов а, не, но» (не маленькая, а большая, но светлая), « В книжном магазине», «Птицы и животные зимой», «В школьной библиотеке», «О празднике 8 марта». « О хороших и плохих поступках»;</w:t>
      </w:r>
      <w:r>
        <w:br/>
      </w:r>
      <w:r>
        <w:rPr>
          <w:rFonts w:ascii="Times New Roman"/>
          <w:b w:val="false"/>
          <w:i w:val="false"/>
          <w:color w:val="000000"/>
          <w:sz w:val="28"/>
        </w:rPr>
        <w:t xml:space="preserve">
      3) развитие связной речи: употребление в речи степеней сравнения слов, обозначающих признаки предметов по величине и качеству; </w:t>
      </w:r>
      <w:r>
        <w:br/>
      </w:r>
      <w:r>
        <w:rPr>
          <w:rFonts w:ascii="Times New Roman"/>
          <w:b w:val="false"/>
          <w:i w:val="false"/>
          <w:color w:val="000000"/>
          <w:sz w:val="28"/>
        </w:rPr>
        <w:t>
      4) действие по виду трудовой и профессиональной деятельности;</w:t>
      </w:r>
      <w:r>
        <w:br/>
      </w:r>
      <w:r>
        <w:rPr>
          <w:rFonts w:ascii="Times New Roman"/>
          <w:b w:val="false"/>
          <w:i w:val="false"/>
          <w:color w:val="000000"/>
          <w:sz w:val="28"/>
        </w:rPr>
        <w:t xml:space="preserve">
      5) употребление высказываний из 2-3 фраз с соблюдением порядка; </w:t>
      </w:r>
      <w:r>
        <w:br/>
      </w:r>
      <w:r>
        <w:rPr>
          <w:rFonts w:ascii="Times New Roman"/>
          <w:b w:val="false"/>
          <w:i w:val="false"/>
          <w:color w:val="000000"/>
          <w:sz w:val="28"/>
        </w:rPr>
        <w:t>
      6) умение сделать сообщение о возможности или невозможности какого-либо действия, различные качества предметов;</w:t>
      </w:r>
      <w:r>
        <w:br/>
      </w:r>
      <w:r>
        <w:rPr>
          <w:rFonts w:ascii="Times New Roman"/>
          <w:b w:val="false"/>
          <w:i w:val="false"/>
          <w:color w:val="000000"/>
          <w:sz w:val="28"/>
        </w:rPr>
        <w:t>
      7) умение спросить о погоде, календарных данных, обратится с вопросом к другому ученику, умение сообщить и кому следует обратиться, с тем или иным вопросом;</w:t>
      </w:r>
      <w:r>
        <w:br/>
      </w:r>
      <w:r>
        <w:rPr>
          <w:rFonts w:ascii="Times New Roman"/>
          <w:b w:val="false"/>
          <w:i w:val="false"/>
          <w:color w:val="000000"/>
          <w:sz w:val="28"/>
        </w:rPr>
        <w:t>
      8) коллективное составление рассказа повествовательного характера о семье, о труде, о дуге на основе готового плана (в форме вопросов, повествовательных предложений);</w:t>
      </w:r>
      <w:r>
        <w:br/>
      </w:r>
      <w:r>
        <w:rPr>
          <w:rFonts w:ascii="Times New Roman"/>
          <w:b w:val="false"/>
          <w:i w:val="false"/>
          <w:color w:val="000000"/>
          <w:sz w:val="28"/>
        </w:rPr>
        <w:t>
      9) понятия об изложении. Изложение под руководством учителя (по вопросам);</w:t>
      </w:r>
      <w:r>
        <w:br/>
      </w:r>
      <w:r>
        <w:rPr>
          <w:rFonts w:ascii="Times New Roman"/>
          <w:b w:val="false"/>
          <w:i w:val="false"/>
          <w:color w:val="000000"/>
          <w:sz w:val="28"/>
        </w:rPr>
        <w:t>
      10) устное и письменное составление текстов;</w:t>
      </w:r>
      <w:r>
        <w:br/>
      </w:r>
      <w:r>
        <w:rPr>
          <w:rFonts w:ascii="Times New Roman"/>
          <w:b w:val="false"/>
          <w:i w:val="false"/>
          <w:color w:val="000000"/>
          <w:sz w:val="28"/>
        </w:rPr>
        <w:t>
      11) умение восстановить деформированный текст по плану в форме вопросов;</w:t>
      </w:r>
      <w:r>
        <w:br/>
      </w:r>
      <w:r>
        <w:rPr>
          <w:rFonts w:ascii="Times New Roman"/>
          <w:b w:val="false"/>
          <w:i w:val="false"/>
          <w:color w:val="000000"/>
          <w:sz w:val="28"/>
        </w:rPr>
        <w:t>
      12) умение написать сочинение по серии из 3-4 картин по данному плану;</w:t>
      </w:r>
      <w:r>
        <w:br/>
      </w:r>
      <w:r>
        <w:rPr>
          <w:rFonts w:ascii="Times New Roman"/>
          <w:b w:val="false"/>
          <w:i w:val="false"/>
          <w:color w:val="000000"/>
          <w:sz w:val="28"/>
        </w:rPr>
        <w:t>
      13) умение самостоятельно описать содержание сюжетной картины по данному плану;</w:t>
      </w:r>
      <w:r>
        <w:br/>
      </w:r>
      <w:r>
        <w:rPr>
          <w:rFonts w:ascii="Times New Roman"/>
          <w:b w:val="false"/>
          <w:i w:val="false"/>
          <w:color w:val="000000"/>
          <w:sz w:val="28"/>
        </w:rPr>
        <w:t xml:space="preserve">
      14) умение составить письмо родным и товарищам по образцу, данному учителем. </w:t>
      </w:r>
      <w:r>
        <w:br/>
      </w:r>
      <w:r>
        <w:rPr>
          <w:rFonts w:ascii="Times New Roman"/>
          <w:b w:val="false"/>
          <w:i w:val="false"/>
          <w:color w:val="000000"/>
          <w:sz w:val="28"/>
        </w:rPr>
        <w:t>
</w:t>
      </w:r>
      <w:r>
        <w:rPr>
          <w:rFonts w:ascii="Times New Roman"/>
          <w:b w:val="false"/>
          <w:i w:val="false"/>
          <w:color w:val="000000"/>
          <w:sz w:val="28"/>
        </w:rPr>
        <w:t>
      22. 4 четверть (16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Умение сделать сообщение о погоде, о календарных данных, о впечатления предшествующего дня, об учебной деятельности;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«О весенних каникулах», «В магазине», «Майские праздники», «Предлоги из, от, для». «Прилагательные с суффиксами –ов, -н, -ин», «В школьной библиотеке», «О празднике 8 марта». «О хороших и плохих поступках»;</w:t>
      </w:r>
      <w:r>
        <w:br/>
      </w:r>
      <w:r>
        <w:rPr>
          <w:rFonts w:ascii="Times New Roman"/>
          <w:b w:val="false"/>
          <w:i w:val="false"/>
          <w:color w:val="000000"/>
          <w:sz w:val="28"/>
        </w:rPr>
        <w:t xml:space="preserve">
      3) развитие связной речи: усвоение соответствующего словаря; употребление высказываний их в 3-4 фразах с соблюдением интонаций; </w:t>
      </w:r>
      <w:r>
        <w:br/>
      </w:r>
      <w:r>
        <w:rPr>
          <w:rFonts w:ascii="Times New Roman"/>
          <w:b w:val="false"/>
          <w:i w:val="false"/>
          <w:color w:val="000000"/>
          <w:sz w:val="28"/>
        </w:rPr>
        <w:t>
      4) умение построить высказывание без пропуска членов предложений и излишних проверок;</w:t>
      </w:r>
      <w:r>
        <w:br/>
      </w:r>
      <w:r>
        <w:rPr>
          <w:rFonts w:ascii="Times New Roman"/>
          <w:b w:val="false"/>
          <w:i w:val="false"/>
          <w:color w:val="000000"/>
          <w:sz w:val="28"/>
        </w:rPr>
        <w:t xml:space="preserve">
      5) умение самостоятельно спросить и сделать сообщения о погоде, календарных данных, рассказать о событиях, которые произойдут в ближайшем будущем; </w:t>
      </w:r>
      <w:r>
        <w:br/>
      </w:r>
      <w:r>
        <w:rPr>
          <w:rFonts w:ascii="Times New Roman"/>
          <w:b w:val="false"/>
          <w:i w:val="false"/>
          <w:color w:val="000000"/>
          <w:sz w:val="28"/>
        </w:rPr>
        <w:t xml:space="preserve">
      6) умение присоединится к высказыванию или мнению рассказчика; </w:t>
      </w:r>
      <w:r>
        <w:br/>
      </w:r>
      <w:r>
        <w:rPr>
          <w:rFonts w:ascii="Times New Roman"/>
          <w:b w:val="false"/>
          <w:i w:val="false"/>
          <w:color w:val="000000"/>
          <w:sz w:val="28"/>
        </w:rPr>
        <w:t>
      7) коллективное составление рассказа повествовательного характера о семье, о труде, о дуге на основе готового плана (в форме вопросов, повествовательных предложений);</w:t>
      </w:r>
      <w:r>
        <w:br/>
      </w:r>
      <w:r>
        <w:rPr>
          <w:rFonts w:ascii="Times New Roman"/>
          <w:b w:val="false"/>
          <w:i w:val="false"/>
          <w:color w:val="000000"/>
          <w:sz w:val="28"/>
        </w:rPr>
        <w:t>
      8) понятия об изложении. Изложение под руководством учителя (по вопросам);</w:t>
      </w:r>
      <w:r>
        <w:br/>
      </w:r>
      <w:r>
        <w:rPr>
          <w:rFonts w:ascii="Times New Roman"/>
          <w:b w:val="false"/>
          <w:i w:val="false"/>
          <w:color w:val="000000"/>
          <w:sz w:val="28"/>
        </w:rPr>
        <w:t xml:space="preserve">
      9) устное и письменное составление текстов; </w:t>
      </w:r>
      <w:r>
        <w:br/>
      </w:r>
      <w:r>
        <w:rPr>
          <w:rFonts w:ascii="Times New Roman"/>
          <w:b w:val="false"/>
          <w:i w:val="false"/>
          <w:color w:val="000000"/>
          <w:sz w:val="28"/>
        </w:rPr>
        <w:t>
      10) умение восстановить деформированный текст по плану в форме вопросов;</w:t>
      </w:r>
      <w:r>
        <w:br/>
      </w:r>
      <w:r>
        <w:rPr>
          <w:rFonts w:ascii="Times New Roman"/>
          <w:b w:val="false"/>
          <w:i w:val="false"/>
          <w:color w:val="000000"/>
          <w:sz w:val="28"/>
        </w:rPr>
        <w:t>
      11) умение написать сочинение по серии из 3-4 картин по данному плану;</w:t>
      </w:r>
      <w:r>
        <w:br/>
      </w:r>
      <w:r>
        <w:rPr>
          <w:rFonts w:ascii="Times New Roman"/>
          <w:b w:val="false"/>
          <w:i w:val="false"/>
          <w:color w:val="000000"/>
          <w:sz w:val="28"/>
        </w:rPr>
        <w:t>
      12) умение самостоятельно описать содержание сюжетной картины по данному плану;</w:t>
      </w:r>
      <w:r>
        <w:br/>
      </w:r>
      <w:r>
        <w:rPr>
          <w:rFonts w:ascii="Times New Roman"/>
          <w:b w:val="false"/>
          <w:i w:val="false"/>
          <w:color w:val="000000"/>
          <w:sz w:val="28"/>
        </w:rPr>
        <w:t>
      13) умение составить письмо родным и товарищам по образцу, данному учителем;</w:t>
      </w:r>
      <w:r>
        <w:br/>
      </w:r>
      <w:r>
        <w:rPr>
          <w:rFonts w:ascii="Times New Roman"/>
          <w:b w:val="false"/>
          <w:i w:val="false"/>
          <w:color w:val="000000"/>
          <w:sz w:val="28"/>
        </w:rPr>
        <w:t>
      14) изложение небольшого текста (20-30 слов) после предварительного его анализа.</w:t>
      </w:r>
      <w:r>
        <w:br/>
      </w:r>
      <w:r>
        <w:rPr>
          <w:rFonts w:ascii="Times New Roman"/>
          <w:b w:val="false"/>
          <w:i w:val="false"/>
          <w:color w:val="000000"/>
          <w:sz w:val="28"/>
        </w:rPr>
        <w:t>
</w:t>
      </w:r>
      <w:r>
        <w:rPr>
          <w:rFonts w:ascii="Times New Roman"/>
          <w:b w:val="false"/>
          <w:i w:val="false"/>
          <w:color w:val="000000"/>
          <w:sz w:val="28"/>
        </w:rPr>
        <w:t>
      23. Формирование грамматического строя речи.</w:t>
      </w:r>
      <w:r>
        <w:br/>
      </w:r>
      <w:r>
        <w:rPr>
          <w:rFonts w:ascii="Times New Roman"/>
          <w:b w:val="false"/>
          <w:i w:val="false"/>
          <w:color w:val="000000"/>
          <w:sz w:val="28"/>
        </w:rPr>
        <w:t>
</w:t>
      </w:r>
      <w:r>
        <w:rPr>
          <w:rFonts w:ascii="Times New Roman"/>
          <w:b w:val="false"/>
          <w:i w:val="false"/>
          <w:color w:val="000000"/>
          <w:sz w:val="28"/>
        </w:rPr>
        <w:t>
      24. 1 четверть (18 ч.):</w:t>
      </w:r>
      <w:r>
        <w:br/>
      </w:r>
      <w:r>
        <w:rPr>
          <w:rFonts w:ascii="Times New Roman"/>
          <w:b w:val="false"/>
          <w:i w:val="false"/>
          <w:color w:val="000000"/>
          <w:sz w:val="28"/>
        </w:rPr>
        <w:t xml:space="preserve">
      1) составление предложений со словосочетаниями, обозначающими: косвенный объект: </w:t>
      </w:r>
      <w:r>
        <w:br/>
      </w:r>
      <w:r>
        <w:rPr>
          <w:rFonts w:ascii="Times New Roman"/>
          <w:b w:val="false"/>
          <w:i w:val="false"/>
          <w:color w:val="000000"/>
          <w:sz w:val="28"/>
        </w:rPr>
        <w:t xml:space="preserve">
      части речи. Род имен существительных. Cуществительные единственного числа + с (без) + существительные мужского рода; </w:t>
      </w:r>
      <w:r>
        <w:br/>
      </w:r>
      <w:r>
        <w:rPr>
          <w:rFonts w:ascii="Times New Roman"/>
          <w:b w:val="false"/>
          <w:i w:val="false"/>
          <w:color w:val="000000"/>
          <w:sz w:val="28"/>
        </w:rPr>
        <w:t xml:space="preserve">
      существительные единственного числа + с (без) + существительные женского рода; </w:t>
      </w:r>
      <w:r>
        <w:br/>
      </w:r>
      <w:r>
        <w:rPr>
          <w:rFonts w:ascii="Times New Roman"/>
          <w:b w:val="false"/>
          <w:i w:val="false"/>
          <w:color w:val="000000"/>
          <w:sz w:val="28"/>
        </w:rPr>
        <w:t xml:space="preserve">
      существительные единственного числа + с (без) + существительные среднего рода; </w:t>
      </w:r>
      <w:r>
        <w:br/>
      </w:r>
      <w:r>
        <w:rPr>
          <w:rFonts w:ascii="Times New Roman"/>
          <w:b w:val="false"/>
          <w:i w:val="false"/>
          <w:color w:val="000000"/>
          <w:sz w:val="28"/>
        </w:rPr>
        <w:t>
      существительные множественного числа + с (без) + существительные мужского, женского, среднего рода;</w:t>
      </w:r>
      <w:r>
        <w:br/>
      </w:r>
      <w:r>
        <w:rPr>
          <w:rFonts w:ascii="Times New Roman"/>
          <w:b w:val="false"/>
          <w:i w:val="false"/>
          <w:color w:val="000000"/>
          <w:sz w:val="28"/>
        </w:rPr>
        <w:t xml:space="preserve">
      2) составление предложений со словосочетаниями, обозначающими временные отношения: </w:t>
      </w:r>
      <w:r>
        <w:br/>
      </w:r>
      <w:r>
        <w:rPr>
          <w:rFonts w:ascii="Times New Roman"/>
          <w:b w:val="false"/>
          <w:i w:val="false"/>
          <w:color w:val="000000"/>
          <w:sz w:val="28"/>
        </w:rPr>
        <w:t xml:space="preserve">
      настоящее и прошедшее время; </w:t>
      </w:r>
      <w:r>
        <w:br/>
      </w:r>
      <w:r>
        <w:rPr>
          <w:rFonts w:ascii="Times New Roman"/>
          <w:b w:val="false"/>
          <w:i w:val="false"/>
          <w:color w:val="000000"/>
          <w:sz w:val="28"/>
        </w:rPr>
        <w:t xml:space="preserve">
      будущее время; </w:t>
      </w:r>
      <w:r>
        <w:br/>
      </w:r>
      <w:r>
        <w:rPr>
          <w:rFonts w:ascii="Times New Roman"/>
          <w:b w:val="false"/>
          <w:i w:val="false"/>
          <w:color w:val="000000"/>
          <w:sz w:val="28"/>
        </w:rPr>
        <w:t xml:space="preserve">
      множественное число; </w:t>
      </w:r>
      <w:r>
        <w:br/>
      </w:r>
      <w:r>
        <w:rPr>
          <w:rFonts w:ascii="Times New Roman"/>
          <w:b w:val="false"/>
          <w:i w:val="false"/>
          <w:color w:val="000000"/>
          <w:sz w:val="28"/>
        </w:rPr>
        <w:t xml:space="preserve">
      я, ты, он; </w:t>
      </w:r>
      <w:r>
        <w:br/>
      </w:r>
      <w:r>
        <w:rPr>
          <w:rFonts w:ascii="Times New Roman"/>
          <w:b w:val="false"/>
          <w:i w:val="false"/>
          <w:color w:val="000000"/>
          <w:sz w:val="28"/>
        </w:rPr>
        <w:t>
      мы, вы, они.</w:t>
      </w:r>
      <w:r>
        <w:br/>
      </w:r>
      <w:r>
        <w:rPr>
          <w:rFonts w:ascii="Times New Roman"/>
          <w:b w:val="false"/>
          <w:i w:val="false"/>
          <w:color w:val="000000"/>
          <w:sz w:val="28"/>
        </w:rPr>
        <w:t>
</w:t>
      </w:r>
      <w:r>
        <w:rPr>
          <w:rFonts w:ascii="Times New Roman"/>
          <w:b w:val="false"/>
          <w:i w:val="false"/>
          <w:color w:val="000000"/>
          <w:sz w:val="28"/>
        </w:rPr>
        <w:t>
      25. Составление предложений со словосочетаниями, обозначающими глаголы с приставками: в- (во-), вы- в значениях движения внутри или изнутри; раз- (рас-), за- в значениях раскрытия того, что было завернуто, закрыто, и в противоположенном значении; при-, по-, у-, от- (ото-) в значениях присоединения, удаления, отстранения. Сведения по грамматике и правописанию: Термины: Глаголы, существительное, прилагательное. Род существительных. Настоящее, прошедшее и будущее время глаголов. Общие сведения. Приставки и предлоги. Звонкие и глухие согласные.</w:t>
      </w:r>
      <w:r>
        <w:br/>
      </w:r>
      <w:r>
        <w:rPr>
          <w:rFonts w:ascii="Times New Roman"/>
          <w:b w:val="false"/>
          <w:i w:val="false"/>
          <w:color w:val="000000"/>
          <w:sz w:val="28"/>
        </w:rPr>
        <w:t>
</w:t>
      </w:r>
      <w:r>
        <w:rPr>
          <w:rFonts w:ascii="Times New Roman"/>
          <w:b w:val="false"/>
          <w:i w:val="false"/>
          <w:color w:val="000000"/>
          <w:sz w:val="28"/>
        </w:rPr>
        <w:t>
      26. 2 четверть (14 ч.):</w:t>
      </w:r>
      <w:r>
        <w:br/>
      </w:r>
      <w:r>
        <w:rPr>
          <w:rFonts w:ascii="Times New Roman"/>
          <w:b w:val="false"/>
          <w:i w:val="false"/>
          <w:color w:val="000000"/>
          <w:sz w:val="28"/>
        </w:rPr>
        <w:t>
      1) составление предложений с сочетаниями, обозначающими: пространственные отношения – существительное + у + существительное; глагол + по + существительное. Косвенный объект: глагол + с, без + существительное. Составление предложений с сочетаниями, включающими глаголы с приставками: пере-, на-, по-, вы-, за-, раз- в значении перемещения; на-, вз-, вс-, с- в значении движения вниз, верх или на поверхности предмета; с-, со-, раз-, рас- в значении направления. Составление предложений с сочетаниями, обозначавшими: пространственные отношения (глагол + с (со)+существительное). Сведения по грамматике и правописанию: Правописание и произношение безударных гласных, проверяемых ударением. Проверка безударных гласных путем изменения слов. Гласные и согласные в приставках.</w:t>
      </w:r>
      <w:r>
        <w:br/>
      </w:r>
      <w:r>
        <w:rPr>
          <w:rFonts w:ascii="Times New Roman"/>
          <w:b w:val="false"/>
          <w:i w:val="false"/>
          <w:color w:val="000000"/>
          <w:sz w:val="28"/>
        </w:rPr>
        <w:t>
</w:t>
      </w:r>
      <w:r>
        <w:rPr>
          <w:rFonts w:ascii="Times New Roman"/>
          <w:b w:val="false"/>
          <w:i w:val="false"/>
          <w:color w:val="000000"/>
          <w:sz w:val="28"/>
        </w:rPr>
        <w:t>
      27. 3 четверть (20 ч.):</w:t>
      </w:r>
      <w:r>
        <w:br/>
      </w:r>
      <w:r>
        <w:rPr>
          <w:rFonts w:ascii="Times New Roman"/>
          <w:b w:val="false"/>
          <w:i w:val="false"/>
          <w:color w:val="000000"/>
          <w:sz w:val="28"/>
        </w:rPr>
        <w:t>
      1) составление предложений со словосочетаниями отсутствие или отрицание (нет): единственное число (неодушевленное). Множественное число. (прилагательное + существительное);</w:t>
      </w:r>
      <w:r>
        <w:br/>
      </w:r>
      <w:r>
        <w:rPr>
          <w:rFonts w:ascii="Times New Roman"/>
          <w:b w:val="false"/>
          <w:i w:val="false"/>
          <w:color w:val="000000"/>
          <w:sz w:val="28"/>
        </w:rPr>
        <w:t>
      2) составление предложений со словосочетаниями, обозначающими пространственные отношения: Куда? с предлогом за; Где? с предлогом за (перед);</w:t>
      </w:r>
      <w:r>
        <w:br/>
      </w:r>
      <w:r>
        <w:rPr>
          <w:rFonts w:ascii="Times New Roman"/>
          <w:b w:val="false"/>
          <w:i w:val="false"/>
          <w:color w:val="000000"/>
          <w:sz w:val="28"/>
        </w:rPr>
        <w:t>
      3) глагол + через, по + существительное. Мужской и средний род. Женский род. Множественное число. Составление предложений со словосочетаниями, обозначающими целевую направленность действия: (Глагол + для + существительное). Единственное число женского рода, вопрос «Куда?» Единственное число мужского рода. Единственное число женского рода. Составление предложений со словосочетаниями, обозначающими временные отношения (до, после): глагол + до, после + существительное. С предлогами до и после (мужской, женский род). Составление предложений со словосочетаниями, включающими существительные с суффиксами – онок -, - енок - обозначающими детенышей животных; - ик-, -чик-, -очк-, -ечк- со значением уменьшительности – ласкательности;</w:t>
      </w:r>
      <w:r>
        <w:br/>
      </w:r>
      <w:r>
        <w:rPr>
          <w:rFonts w:ascii="Times New Roman"/>
          <w:b w:val="false"/>
          <w:i w:val="false"/>
          <w:color w:val="000000"/>
          <w:sz w:val="28"/>
        </w:rPr>
        <w:t>
      4) сведения по грамматике и правописанию: Правописание и произношение слов с разделительным мягким знаком; с разделительным твердым знаком; безударных гласных, проверяемых ударением. Практическое знакомство с частями слова (корень, суффикс).</w:t>
      </w:r>
      <w:r>
        <w:br/>
      </w:r>
      <w:r>
        <w:rPr>
          <w:rFonts w:ascii="Times New Roman"/>
          <w:b w:val="false"/>
          <w:i w:val="false"/>
          <w:color w:val="000000"/>
          <w:sz w:val="28"/>
        </w:rPr>
        <w:t>
</w:t>
      </w:r>
      <w:r>
        <w:rPr>
          <w:rFonts w:ascii="Times New Roman"/>
          <w:b w:val="false"/>
          <w:i w:val="false"/>
          <w:color w:val="000000"/>
          <w:sz w:val="28"/>
        </w:rPr>
        <w:t>
      28. 4 четверть (16 ч.):</w:t>
      </w:r>
      <w:r>
        <w:br/>
      </w:r>
      <w:r>
        <w:rPr>
          <w:rFonts w:ascii="Times New Roman"/>
          <w:b w:val="false"/>
          <w:i w:val="false"/>
          <w:color w:val="000000"/>
          <w:sz w:val="28"/>
        </w:rPr>
        <w:t>
      1) составление предложений с сочетаниями, обозначающими пространственные отношения (между) – (глагол + между + существительное. Вопрос: Где?); Предлоги между, около, на (мужской и средний род); множественное число. Предлоги (в, на, под, за ). В какую? В какое? В какой?; В каком? В какой?; Под какой? Под какое? Под какую?; под каким? Под какой?; За какой? За каким? За какую? Составление предложений с сочетаниями, обозначающими косвенный объект (глагол + о, об + существительное): О ком? (мужской род);</w:t>
      </w:r>
      <w:r>
        <w:br/>
      </w:r>
      <w:r>
        <w:rPr>
          <w:rFonts w:ascii="Times New Roman"/>
          <w:b w:val="false"/>
          <w:i w:val="false"/>
          <w:color w:val="000000"/>
          <w:sz w:val="28"/>
        </w:rPr>
        <w:t>
      2) о ком (женский род); О чем?; Множественное число. Составление предложений со словосочетаниями, включающими существительные с суффиксами – ник -, - чик-, -ниц-, -ист-, -тель-, арь- обозначающими лиц по их действиям. Сведения по грамматике и правописанию: Практическое знакомство с частями слова (приставка). понятия о родственных словах. Практическое знакомство с частями слова (корень, приставка, суффикс, окончание). </w:t>
      </w:r>
    </w:p>
    <w:bookmarkEnd w:id="391"/>
    <w:bookmarkStart w:name="z1551" w:id="392"/>
    <w:p>
      <w:pPr>
        <w:spacing w:after="0"/>
        <w:ind w:left="0"/>
        <w:jc w:val="left"/>
      </w:pPr>
      <w:r>
        <w:rPr>
          <w:rFonts w:ascii="Times New Roman"/>
          <w:b/>
          <w:i w:val="false"/>
          <w:color w:val="000000"/>
        </w:rPr>
        <w:t xml:space="preserve"> 
4. Базовое содержание учебного предмета для 4 класса </w:t>
      </w:r>
    </w:p>
    <w:bookmarkEnd w:id="392"/>
    <w:bookmarkStart w:name="z1552" w:id="393"/>
    <w:p>
      <w:pPr>
        <w:spacing w:after="0"/>
        <w:ind w:left="0"/>
        <w:jc w:val="both"/>
      </w:pPr>
      <w:r>
        <w:rPr>
          <w:rFonts w:ascii="Times New Roman"/>
          <w:b w:val="false"/>
          <w:i w:val="false"/>
          <w:color w:val="000000"/>
          <w:sz w:val="28"/>
        </w:rPr>
        <w:t>
      29. 1 четверть - 18 часов:</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 Умение сделать сообщение о погоде, о календарных данных, о впечатления предшествующего дня, об учебной деятельности;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«Основной закон нашей страны», «Попрощается с теплым летом». «Признаки предметов». «Описание овощей фруктов», «Явления природы» (гроза, дождь, радуга), «Труд на земле». «Описание-сравнение овощей и фруктов». «Осень пришла»;</w:t>
      </w:r>
      <w:r>
        <w:br/>
      </w:r>
      <w:r>
        <w:rPr>
          <w:rFonts w:ascii="Times New Roman"/>
          <w:b w:val="false"/>
          <w:i w:val="false"/>
          <w:color w:val="000000"/>
          <w:sz w:val="28"/>
        </w:rPr>
        <w:t>
      3) развитие связной речи: Понимание и употребление в речи предложений с прямой речью, сложных предложений с придаточными времени, места и определительными. Составление устных и письменных рассказов. Составление плана сюжетного рассказа. Определение темы составляемого рассказа, его озаглавливание. Изложение текста по готовому или коллективно составленному плану (опираясь на словарь).</w:t>
      </w:r>
      <w:r>
        <w:br/>
      </w:r>
      <w:r>
        <w:rPr>
          <w:rFonts w:ascii="Times New Roman"/>
          <w:b w:val="false"/>
          <w:i w:val="false"/>
          <w:color w:val="000000"/>
          <w:sz w:val="28"/>
        </w:rPr>
        <w:t>
</w:t>
      </w:r>
      <w:r>
        <w:rPr>
          <w:rFonts w:ascii="Times New Roman"/>
          <w:b w:val="false"/>
          <w:i w:val="false"/>
          <w:color w:val="000000"/>
          <w:sz w:val="28"/>
        </w:rPr>
        <w:t>
      30. 2 четверть (14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«О профессиях», «Зима. Зимние работы», «Жизнь зверей и птиц зимой», «Скоро Новый год!»;</w:t>
      </w:r>
      <w:r>
        <w:br/>
      </w:r>
      <w:r>
        <w:rPr>
          <w:rFonts w:ascii="Times New Roman"/>
          <w:b w:val="false"/>
          <w:i w:val="false"/>
          <w:color w:val="000000"/>
          <w:sz w:val="28"/>
        </w:rPr>
        <w:t>
      3) развитие связной речи: Понимание и употребление в речи предложений с прямой речью, сложных предложений с придаточными времени, места и определительными. Составление устных и письменных рассказов. Составление плана сюжетного рассказа;</w:t>
      </w:r>
      <w:r>
        <w:br/>
      </w:r>
      <w:r>
        <w:rPr>
          <w:rFonts w:ascii="Times New Roman"/>
          <w:b w:val="false"/>
          <w:i w:val="false"/>
          <w:color w:val="000000"/>
          <w:sz w:val="28"/>
        </w:rPr>
        <w:t>
      4) определение темы составляемого рассказа, его озаглавливание. Изложение текста по готовому или коллективно составленному плану (опираясь на словарь). Коллективное составление рассказа повествовательного характера о семье, о труде, о дуге на основе плана. Изложение под руководством учителя (опираясь на словарные слова и словосочетания). Устное и письменное составление текстов.</w:t>
      </w:r>
      <w:r>
        <w:br/>
      </w:r>
      <w:r>
        <w:rPr>
          <w:rFonts w:ascii="Times New Roman"/>
          <w:b w:val="false"/>
          <w:i w:val="false"/>
          <w:color w:val="000000"/>
          <w:sz w:val="28"/>
        </w:rPr>
        <w:t>
</w:t>
      </w:r>
      <w:r>
        <w:rPr>
          <w:rFonts w:ascii="Times New Roman"/>
          <w:b w:val="false"/>
          <w:i w:val="false"/>
          <w:color w:val="000000"/>
          <w:sz w:val="28"/>
        </w:rPr>
        <w:t>
      31. 3 четверть (20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«Веселые каникулы». «Зимние забавы». «О вежливости». «Выходной день», «День рождения». «Женский день». « Праздник Наурыз»;</w:t>
      </w:r>
      <w:r>
        <w:br/>
      </w:r>
      <w:r>
        <w:rPr>
          <w:rFonts w:ascii="Times New Roman"/>
          <w:b w:val="false"/>
          <w:i w:val="false"/>
          <w:color w:val="000000"/>
          <w:sz w:val="28"/>
        </w:rPr>
        <w:t>
      3) развитие связной речи: Понимание и употребление в речи предложений с прямой речью, сложных предложений с придаточными времени, места и определительными. Составление устных и письменных рассказов. Составление плана сюжетного рассказа. Определение темы составляемого рассказа, его озаглавливание. Изложение текста по готовому или коллективно составленному плану (опираясь на словарь).</w:t>
      </w:r>
      <w:r>
        <w:br/>
      </w:r>
      <w:r>
        <w:rPr>
          <w:rFonts w:ascii="Times New Roman"/>
          <w:b w:val="false"/>
          <w:i w:val="false"/>
          <w:color w:val="000000"/>
          <w:sz w:val="28"/>
        </w:rPr>
        <w:t>
</w:t>
      </w:r>
      <w:r>
        <w:rPr>
          <w:rFonts w:ascii="Times New Roman"/>
          <w:b w:val="false"/>
          <w:i w:val="false"/>
          <w:color w:val="000000"/>
          <w:sz w:val="28"/>
        </w:rPr>
        <w:t>
      32. 4 четверть (16 ч.):</w:t>
      </w:r>
      <w:r>
        <w:br/>
      </w:r>
      <w:r>
        <w:rPr>
          <w:rFonts w:ascii="Times New Roman"/>
          <w:b w:val="false"/>
          <w:i w:val="false"/>
          <w:color w:val="000000"/>
          <w:sz w:val="28"/>
        </w:rPr>
        <w:t>
      1) понимание и употребление речевого материала, обиходно-разговорного характера и относящегося с организации учебной деятельности;</w:t>
      </w:r>
      <w:r>
        <w:br/>
      </w:r>
      <w:r>
        <w:rPr>
          <w:rFonts w:ascii="Times New Roman"/>
          <w:b w:val="false"/>
          <w:i w:val="false"/>
          <w:color w:val="000000"/>
          <w:sz w:val="28"/>
        </w:rPr>
        <w:t>
      2) понимание и употребление речевого материала, связанного с изучением общеобразовательных предметов по темам: «Птицы – наши друзья» (описание птиц). «День космонавтики». Праздники единства народов: «Наша Родина Казахстан». «9 мая – День Победы», «Книги наши друзья». «Правила дорожного движения»;</w:t>
      </w:r>
      <w:r>
        <w:br/>
      </w:r>
      <w:r>
        <w:rPr>
          <w:rFonts w:ascii="Times New Roman"/>
          <w:b w:val="false"/>
          <w:i w:val="false"/>
          <w:color w:val="000000"/>
          <w:sz w:val="28"/>
        </w:rPr>
        <w:t>
      3) развитие связной речи: Понимание и употребление в речи предложений с прямой речью, сложных предложений с придаточными времени, места и определительными. Составление устных и письменных рассказов. Составление плана сюжетного рассказа. Определение темы составляемого рассказа, его озаглавливание. Изложение текста по готовому или коллективно составленному плану (опираясь на словарь).</w:t>
      </w:r>
      <w:r>
        <w:br/>
      </w:r>
      <w:r>
        <w:rPr>
          <w:rFonts w:ascii="Times New Roman"/>
          <w:b w:val="false"/>
          <w:i w:val="false"/>
          <w:color w:val="000000"/>
          <w:sz w:val="28"/>
        </w:rPr>
        <w:t>
</w:t>
      </w:r>
      <w:r>
        <w:rPr>
          <w:rFonts w:ascii="Times New Roman"/>
          <w:b w:val="false"/>
          <w:i w:val="false"/>
          <w:color w:val="000000"/>
          <w:sz w:val="28"/>
        </w:rPr>
        <w:t>
      33. Формирование грамматического строя речи.</w:t>
      </w:r>
      <w:r>
        <w:br/>
      </w:r>
      <w:r>
        <w:rPr>
          <w:rFonts w:ascii="Times New Roman"/>
          <w:b w:val="false"/>
          <w:i w:val="false"/>
          <w:color w:val="000000"/>
          <w:sz w:val="28"/>
        </w:rPr>
        <w:t>
</w:t>
      </w:r>
      <w:r>
        <w:rPr>
          <w:rFonts w:ascii="Times New Roman"/>
          <w:b w:val="false"/>
          <w:i w:val="false"/>
          <w:color w:val="000000"/>
          <w:sz w:val="28"/>
        </w:rPr>
        <w:t>
      34. 1 четверть (18 ч.):</w:t>
      </w:r>
      <w:r>
        <w:br/>
      </w:r>
      <w:r>
        <w:rPr>
          <w:rFonts w:ascii="Times New Roman"/>
          <w:b w:val="false"/>
          <w:i w:val="false"/>
          <w:color w:val="000000"/>
          <w:sz w:val="28"/>
        </w:rPr>
        <w:t xml:space="preserve">
      1) составление предложений со словосочетаниями, обозначающими принадлежность: (существительное + существительное: портфель ученика, ветка яблони). Количество или меру: (существительное + существительное: бутылка молока, пачка сахара). Признаки предмета (существительное + из + существительное: стол из дерева). Пространственные отношения (глагол + у, против + существительное: выбежал из за угла); </w:t>
      </w:r>
      <w:r>
        <w:br/>
      </w:r>
      <w:r>
        <w:rPr>
          <w:rFonts w:ascii="Times New Roman"/>
          <w:b w:val="false"/>
          <w:i w:val="false"/>
          <w:color w:val="000000"/>
          <w:sz w:val="28"/>
        </w:rPr>
        <w:t xml:space="preserve">
      2) временные отношения (глагол + с, до, после + существительное: приехал до вечера); </w:t>
      </w:r>
      <w:r>
        <w:br/>
      </w:r>
      <w:r>
        <w:rPr>
          <w:rFonts w:ascii="Times New Roman"/>
          <w:b w:val="false"/>
          <w:i w:val="false"/>
          <w:color w:val="000000"/>
          <w:sz w:val="28"/>
        </w:rPr>
        <w:t>
      3) причинные отношения (глагол + с, до, после + существительное: опоздал из-за дождя); назначение предмета (существительное + для + существительное: бутылка для молока);</w:t>
      </w:r>
      <w:r>
        <w:br/>
      </w:r>
      <w:r>
        <w:rPr>
          <w:rFonts w:ascii="Times New Roman"/>
          <w:b w:val="false"/>
          <w:i w:val="false"/>
          <w:color w:val="000000"/>
          <w:sz w:val="28"/>
        </w:rPr>
        <w:t>
      4) отрицание или отсутствие (нет + существительное: нет ручки). Употребление в связной речи существительных множественного числа, отвечающих на вопросы Кого? Чего? Сведения по грамматике и правописанию: Употребление в речи родственных слов. Подбор однокоренных слов.</w:t>
      </w:r>
      <w:r>
        <w:br/>
      </w:r>
      <w:r>
        <w:rPr>
          <w:rFonts w:ascii="Times New Roman"/>
          <w:b w:val="false"/>
          <w:i w:val="false"/>
          <w:color w:val="000000"/>
          <w:sz w:val="28"/>
        </w:rPr>
        <w:t>
</w:t>
      </w:r>
      <w:r>
        <w:rPr>
          <w:rFonts w:ascii="Times New Roman"/>
          <w:b w:val="false"/>
          <w:i w:val="false"/>
          <w:color w:val="000000"/>
          <w:sz w:val="28"/>
        </w:rPr>
        <w:t>
      35. 2 четверть (14 ч.):</w:t>
      </w:r>
      <w:r>
        <w:br/>
      </w:r>
      <w:r>
        <w:rPr>
          <w:rFonts w:ascii="Times New Roman"/>
          <w:b w:val="false"/>
          <w:i w:val="false"/>
          <w:color w:val="000000"/>
          <w:sz w:val="28"/>
        </w:rPr>
        <w:t xml:space="preserve">
      1) употребление в связной речи существительных множественного числа, отвечающих на вопросы Кому? Чему? Составление предложений со словосочетаниями, обозначающими: направленность действия на предмет (глагол + к + существительное: идет к другу); </w:t>
      </w:r>
      <w:r>
        <w:br/>
      </w:r>
      <w:r>
        <w:rPr>
          <w:rFonts w:ascii="Times New Roman"/>
          <w:b w:val="false"/>
          <w:i w:val="false"/>
          <w:color w:val="000000"/>
          <w:sz w:val="28"/>
        </w:rPr>
        <w:t xml:space="preserve">
      2) состояние предмета (существительное + наречие: девочке весело); пространственные отношения (глагол + к, по + существительное: подошел к магазину); </w:t>
      </w:r>
      <w:r>
        <w:br/>
      </w:r>
      <w:r>
        <w:rPr>
          <w:rFonts w:ascii="Times New Roman"/>
          <w:b w:val="false"/>
          <w:i w:val="false"/>
          <w:color w:val="000000"/>
          <w:sz w:val="28"/>
        </w:rPr>
        <w:t xml:space="preserve">
      3) употребление в связной речи существительных множественного числа, отвечающих на вопросы Кому? Чему? Обобщение по теме. Составление предложений со словосочетаниями, включающим глаголы с суффиксами –я-, -ива- (сопоставление глаголов совершенного и не совершенного вида повторял - повторил, склевал - склеил). </w:t>
      </w:r>
      <w:r>
        <w:br/>
      </w:r>
      <w:r>
        <w:rPr>
          <w:rFonts w:ascii="Times New Roman"/>
          <w:b w:val="false"/>
          <w:i w:val="false"/>
          <w:color w:val="000000"/>
          <w:sz w:val="28"/>
        </w:rPr>
        <w:t>
</w:t>
      </w:r>
      <w:r>
        <w:rPr>
          <w:rFonts w:ascii="Times New Roman"/>
          <w:b w:val="false"/>
          <w:i w:val="false"/>
          <w:color w:val="000000"/>
          <w:sz w:val="28"/>
        </w:rPr>
        <w:t>
      36. 3 четверть (20 ч.):</w:t>
      </w:r>
      <w:r>
        <w:br/>
      </w:r>
      <w:r>
        <w:rPr>
          <w:rFonts w:ascii="Times New Roman"/>
          <w:b w:val="false"/>
          <w:i w:val="false"/>
          <w:color w:val="000000"/>
          <w:sz w:val="28"/>
        </w:rPr>
        <w:t>
      1) употребление в связной речи существительных единственного числа, отвечающих на вопросы Кого? Что? Составление предложений со словосочетаниями, обозначающими: прямой и косвенный объект (глагол + на + существительное: встретил брата, надевает на голову); временные отношения (глагол + в, через, за, весь, целый + существительное: приехал в субботу); пространственные отношения (глагол + в, на, за, под, через + существительное: спрятался за куст);</w:t>
      </w:r>
      <w:r>
        <w:br/>
      </w:r>
      <w:r>
        <w:rPr>
          <w:rFonts w:ascii="Times New Roman"/>
          <w:b w:val="false"/>
          <w:i w:val="false"/>
          <w:color w:val="000000"/>
          <w:sz w:val="28"/>
        </w:rPr>
        <w:t>
      2) употребление в связной речи существительных множественного числа, отвечающих на вопросы Кого? Что? Обобщение по теме. Употребление в связной речи существительных единственного числа, отвечающих на вопросы Кем? Чем? Составление предложений со словосочетаниями, обозначающими: орудие или средства действия (глагол + существительное: кормит кукурузой); совместность, сопровождение, содержание («существительное + с + существительное»: клоун с собачкой, корзина с углем); пространственные отношения («глагол + за, между, над, перед, под + существительное»: остановился перед домом);</w:t>
      </w:r>
      <w:r>
        <w:br/>
      </w:r>
      <w:r>
        <w:rPr>
          <w:rFonts w:ascii="Times New Roman"/>
          <w:b w:val="false"/>
          <w:i w:val="false"/>
          <w:color w:val="000000"/>
          <w:sz w:val="28"/>
        </w:rPr>
        <w:t>
      3) употребление в связной речи существительных множественного числа, отвечающих на вопросы кем? чем? Обобщение по теме. Употребление в связной речи существительных единственного числа, отвечающих на вопросы о ком? о чем? на(в)чем?; </w:t>
      </w:r>
      <w:r>
        <w:br/>
      </w:r>
      <w:r>
        <w:rPr>
          <w:rFonts w:ascii="Times New Roman"/>
          <w:b w:val="false"/>
          <w:i w:val="false"/>
          <w:color w:val="000000"/>
          <w:sz w:val="28"/>
        </w:rPr>
        <w:t xml:space="preserve">
      4) составление предложений со словосочетаниями, обозначающими: пространственные отношения («глагол + </w:t>
      </w:r>
      <w:r>
        <w:rPr>
          <w:rFonts w:ascii="Times New Roman"/>
          <w:b w:val="false"/>
          <w:i/>
          <w:color w:val="000000"/>
          <w:sz w:val="28"/>
        </w:rPr>
        <w:t xml:space="preserve">на, в + </w:t>
      </w:r>
      <w:r>
        <w:rPr>
          <w:rFonts w:ascii="Times New Roman"/>
          <w:b w:val="false"/>
          <w:i w:val="false"/>
          <w:color w:val="000000"/>
          <w:sz w:val="28"/>
        </w:rPr>
        <w:t>существительное»: особые случаи использования предлогов на, в при назывании организаций, учреждений, объектов — на заводе, в мастерской; мероприятий, действий, явлений — на экскурсии, в походе; части населенных пунктов, помещений, зданий — на площади, в комнате, в городе); косвенный объект («глагол + о (об) + существительное»: вспоминал о встрече);</w:t>
      </w:r>
      <w:r>
        <w:br/>
      </w:r>
      <w:r>
        <w:rPr>
          <w:rFonts w:ascii="Times New Roman"/>
          <w:b w:val="false"/>
          <w:i w:val="false"/>
          <w:color w:val="000000"/>
          <w:sz w:val="28"/>
        </w:rPr>
        <w:t>
      5) употребление в связной речи существительных множественного числа, отвечающих на вопросы о ком? о чем? на(в) чем? Обобщение по теме. Составление предложений со словосочетаниями, включающими глаголы с суффиксами -а-, -ва-, -ыва-, -ну- (сопоставление глаголов совершенного и несовершенного вида: встречал — встретил, пришивал — пришил, записывал — записал, согнул — сгибал). Употребление в речи родственных слов (свет — светлый — светильник — светит);</w:t>
      </w:r>
      <w:r>
        <w:br/>
      </w:r>
      <w:r>
        <w:rPr>
          <w:rFonts w:ascii="Times New Roman"/>
          <w:b w:val="false"/>
          <w:i w:val="false"/>
          <w:color w:val="000000"/>
          <w:sz w:val="28"/>
        </w:rPr>
        <w:t>
      6) подбор однокоренных слов, относящихся к разным частям речи.</w:t>
      </w:r>
      <w:r>
        <w:br/>
      </w:r>
      <w:r>
        <w:rPr>
          <w:rFonts w:ascii="Times New Roman"/>
          <w:b w:val="false"/>
          <w:i w:val="false"/>
          <w:color w:val="000000"/>
          <w:sz w:val="28"/>
        </w:rPr>
        <w:t>
</w:t>
      </w:r>
      <w:r>
        <w:rPr>
          <w:rFonts w:ascii="Times New Roman"/>
          <w:b w:val="false"/>
          <w:i w:val="false"/>
          <w:color w:val="000000"/>
          <w:sz w:val="28"/>
        </w:rPr>
        <w:t>
      37. 4 четверть (16 ч.):</w:t>
      </w:r>
      <w:r>
        <w:br/>
      </w:r>
      <w:r>
        <w:rPr>
          <w:rFonts w:ascii="Times New Roman"/>
          <w:b w:val="false"/>
          <w:i w:val="false"/>
          <w:color w:val="000000"/>
          <w:sz w:val="28"/>
        </w:rPr>
        <w:t>
      1) понятие о слове, частях речи и предложении (практическое знакомство);</w:t>
      </w:r>
      <w:r>
        <w:br/>
      </w:r>
      <w:r>
        <w:rPr>
          <w:rFonts w:ascii="Times New Roman"/>
          <w:b w:val="false"/>
          <w:i w:val="false"/>
          <w:color w:val="000000"/>
          <w:sz w:val="28"/>
        </w:rPr>
        <w:t>
      2) состав слова. Общее понятие о корне, приставке, суффиксе, окончании. Слово как часть речи. Группировка слов по вопросам кто? что? чтоделает?какой? и т.д. Употребление терминов: имя существительное, имя прилагательное, местоимение, глагол, предлог, слово, словосочетание, предложение. Состав предложения. Главные члены предложения: подлежащее и сказуемое. Второстепенные члены предложения (без разделения на виды). Имя существительное;</w:t>
      </w:r>
      <w:r>
        <w:br/>
      </w:r>
      <w:r>
        <w:rPr>
          <w:rFonts w:ascii="Times New Roman"/>
          <w:b w:val="false"/>
          <w:i w:val="false"/>
          <w:color w:val="000000"/>
          <w:sz w:val="28"/>
        </w:rPr>
        <w:t>
      3) значение имени существительного, выделение из предложения имен существительных по вопросам. 1, 2, 3-е склонение существительных;</w:t>
      </w:r>
      <w:r>
        <w:br/>
      </w:r>
      <w:r>
        <w:rPr>
          <w:rFonts w:ascii="Times New Roman"/>
          <w:b w:val="false"/>
          <w:i w:val="false"/>
          <w:color w:val="000000"/>
          <w:sz w:val="28"/>
        </w:rPr>
        <w:t>
      4) знакомство с изменением имен существительных по падежам (склонение). Различение падежных значений по вопросам. </w:t>
      </w:r>
    </w:p>
    <w:bookmarkEnd w:id="393"/>
    <w:bookmarkStart w:name="z1561" w:id="394"/>
    <w:p>
      <w:pPr>
        <w:spacing w:after="0"/>
        <w:ind w:left="0"/>
        <w:jc w:val="left"/>
      </w:pPr>
      <w:r>
        <w:rPr>
          <w:rFonts w:ascii="Times New Roman"/>
          <w:b/>
          <w:i w:val="false"/>
          <w:color w:val="000000"/>
        </w:rPr>
        <w:t xml:space="preserve"> 
5. Требования к уровню подготовки учащихся 2 класса</w:t>
      </w:r>
    </w:p>
    <w:bookmarkEnd w:id="394"/>
    <w:bookmarkStart w:name="z1562" w:id="395"/>
    <w:p>
      <w:pPr>
        <w:spacing w:after="0"/>
        <w:ind w:left="0"/>
        <w:jc w:val="both"/>
      </w:pPr>
      <w:r>
        <w:rPr>
          <w:rFonts w:ascii="Times New Roman"/>
          <w:b w:val="false"/>
          <w:i w:val="false"/>
          <w:color w:val="000000"/>
          <w:sz w:val="28"/>
        </w:rPr>
        <w:t>
      38. Предметные результаты. По завершении 2 класса учащиеся должны знать:</w:t>
      </w:r>
      <w:r>
        <w:br/>
      </w:r>
      <w:r>
        <w:rPr>
          <w:rFonts w:ascii="Times New Roman"/>
          <w:b w:val="false"/>
          <w:i w:val="false"/>
          <w:color w:val="000000"/>
          <w:sz w:val="28"/>
        </w:rPr>
        <w:t xml:space="preserve">
      1) употребление в диалогической и описательно повествовательной речи слов, обозначающих движение; </w:t>
      </w:r>
      <w:r>
        <w:br/>
      </w:r>
      <w:r>
        <w:rPr>
          <w:rFonts w:ascii="Times New Roman"/>
          <w:b w:val="false"/>
          <w:i w:val="false"/>
          <w:color w:val="000000"/>
          <w:sz w:val="28"/>
        </w:rPr>
        <w:t xml:space="preserve">
      2) сделать сообщение о возможности или невозможности какого-либо действия, различные качества предметов; </w:t>
      </w:r>
      <w:r>
        <w:br/>
      </w:r>
      <w:r>
        <w:rPr>
          <w:rFonts w:ascii="Times New Roman"/>
          <w:b w:val="false"/>
          <w:i w:val="false"/>
          <w:color w:val="000000"/>
          <w:sz w:val="28"/>
        </w:rPr>
        <w:t xml:space="preserve">
      3) составление сюжетных рассказов по готовому плану; </w:t>
      </w:r>
      <w:r>
        <w:br/>
      </w:r>
      <w:r>
        <w:rPr>
          <w:rFonts w:ascii="Times New Roman"/>
          <w:b w:val="false"/>
          <w:i w:val="false"/>
          <w:color w:val="000000"/>
          <w:sz w:val="28"/>
        </w:rPr>
        <w:t xml:space="preserve">
      4) составление плана сюжетного рассказа с помощью учителя; </w:t>
      </w:r>
      <w:r>
        <w:br/>
      </w:r>
      <w:r>
        <w:rPr>
          <w:rFonts w:ascii="Times New Roman"/>
          <w:b w:val="false"/>
          <w:i w:val="false"/>
          <w:color w:val="000000"/>
          <w:sz w:val="28"/>
        </w:rPr>
        <w:t xml:space="preserve">
      5) составлять и записывать 6-8 предложений на определенную тему; </w:t>
      </w:r>
      <w:r>
        <w:br/>
      </w:r>
      <w:r>
        <w:rPr>
          <w:rFonts w:ascii="Times New Roman"/>
          <w:b w:val="false"/>
          <w:i w:val="false"/>
          <w:color w:val="000000"/>
          <w:sz w:val="28"/>
        </w:rPr>
        <w:t>
      6) составлять предложения, соблюдая в речи грамматические закономерности, указанные в программе;</w:t>
      </w:r>
      <w:r>
        <w:br/>
      </w:r>
      <w:r>
        <w:rPr>
          <w:rFonts w:ascii="Times New Roman"/>
          <w:b w:val="false"/>
          <w:i w:val="false"/>
          <w:color w:val="000000"/>
          <w:sz w:val="28"/>
        </w:rPr>
        <w:t>
      7) устанавливать по вопросам связь между словами в предложении;</w:t>
      </w:r>
      <w:r>
        <w:br/>
      </w:r>
      <w:r>
        <w:rPr>
          <w:rFonts w:ascii="Times New Roman"/>
          <w:b w:val="false"/>
          <w:i w:val="false"/>
          <w:color w:val="000000"/>
          <w:sz w:val="28"/>
        </w:rPr>
        <w:t xml:space="preserve">
      8) выделять вопросам слова из предложения; </w:t>
      </w:r>
      <w:r>
        <w:br/>
      </w:r>
      <w:r>
        <w:rPr>
          <w:rFonts w:ascii="Times New Roman"/>
          <w:b w:val="false"/>
          <w:i w:val="false"/>
          <w:color w:val="000000"/>
          <w:sz w:val="28"/>
        </w:rPr>
        <w:t>
      9) различать слова по вопросам: Кто? Что? Что делает? Какой? Как? Где?;</w:t>
      </w:r>
      <w:r>
        <w:br/>
      </w:r>
      <w:r>
        <w:rPr>
          <w:rFonts w:ascii="Times New Roman"/>
          <w:b w:val="false"/>
          <w:i w:val="false"/>
          <w:color w:val="000000"/>
          <w:sz w:val="28"/>
        </w:rPr>
        <w:t xml:space="preserve">
      10) определять род существительных по окончаниям начальной формы в сочетании с числительными один, одна, одно; </w:t>
      </w:r>
      <w:r>
        <w:br/>
      </w:r>
      <w:r>
        <w:rPr>
          <w:rFonts w:ascii="Times New Roman"/>
          <w:b w:val="false"/>
          <w:i w:val="false"/>
          <w:color w:val="000000"/>
          <w:sz w:val="28"/>
        </w:rPr>
        <w:t xml:space="preserve">
      11) различать единственное и множественное число по окончаниям; </w:t>
      </w:r>
      <w:r>
        <w:br/>
      </w:r>
      <w:r>
        <w:rPr>
          <w:rFonts w:ascii="Times New Roman"/>
          <w:b w:val="false"/>
          <w:i w:val="false"/>
          <w:color w:val="000000"/>
          <w:sz w:val="28"/>
        </w:rPr>
        <w:t>
      12) различать временные формы глаголов по вопросам Что делает? Что делал? Что будет делать?;</w:t>
      </w:r>
      <w:r>
        <w:br/>
      </w:r>
      <w:r>
        <w:rPr>
          <w:rFonts w:ascii="Times New Roman"/>
          <w:b w:val="false"/>
          <w:i w:val="false"/>
          <w:color w:val="000000"/>
          <w:sz w:val="28"/>
        </w:rPr>
        <w:t>
      13) различать гласные и согласные звуки. </w:t>
      </w:r>
    </w:p>
    <w:bookmarkEnd w:id="395"/>
    <w:bookmarkStart w:name="z1563" w:id="396"/>
    <w:p>
      <w:pPr>
        <w:spacing w:after="0"/>
        <w:ind w:left="0"/>
        <w:jc w:val="left"/>
      </w:pPr>
      <w:r>
        <w:rPr>
          <w:rFonts w:ascii="Times New Roman"/>
          <w:b/>
          <w:i w:val="false"/>
          <w:color w:val="000000"/>
        </w:rPr>
        <w:t xml:space="preserve"> 
6. Требования к уровню подготовки учащихся 3 класса</w:t>
      </w:r>
    </w:p>
    <w:bookmarkEnd w:id="396"/>
    <w:bookmarkStart w:name="z1564" w:id="397"/>
    <w:p>
      <w:pPr>
        <w:spacing w:after="0"/>
        <w:ind w:left="0"/>
        <w:jc w:val="both"/>
      </w:pPr>
      <w:r>
        <w:rPr>
          <w:rFonts w:ascii="Times New Roman"/>
          <w:b w:val="false"/>
          <w:i w:val="false"/>
          <w:color w:val="000000"/>
          <w:sz w:val="28"/>
        </w:rPr>
        <w:t>
      39. Предметные результаты. По завершении 3 класса учащиеся должны знать:</w:t>
      </w:r>
      <w:r>
        <w:br/>
      </w:r>
      <w:r>
        <w:rPr>
          <w:rFonts w:ascii="Times New Roman"/>
          <w:b w:val="false"/>
          <w:i w:val="false"/>
          <w:color w:val="000000"/>
          <w:sz w:val="28"/>
        </w:rPr>
        <w:t>
      1) понимать и выполнять поручений; выраженных словосочетаниями в значении предстоящего действия, совместности, сопровождения или отсутствия (словосочетания с предлогами с, без);</w:t>
      </w:r>
      <w:r>
        <w:br/>
      </w:r>
      <w:r>
        <w:rPr>
          <w:rFonts w:ascii="Times New Roman"/>
          <w:b w:val="false"/>
          <w:i w:val="false"/>
          <w:color w:val="000000"/>
          <w:sz w:val="28"/>
        </w:rPr>
        <w:t xml:space="preserve">
      2) употребление в диалогической и описательно повествовательной речи указанных словосочетаний; </w:t>
      </w:r>
      <w:r>
        <w:br/>
      </w:r>
      <w:r>
        <w:rPr>
          <w:rFonts w:ascii="Times New Roman"/>
          <w:b w:val="false"/>
          <w:i w:val="false"/>
          <w:color w:val="000000"/>
          <w:sz w:val="28"/>
        </w:rPr>
        <w:t xml:space="preserve">
      3) умение самостоятельно описать содержание сюжетной картины по данному плану; </w:t>
      </w:r>
      <w:r>
        <w:br/>
      </w:r>
      <w:r>
        <w:rPr>
          <w:rFonts w:ascii="Times New Roman"/>
          <w:b w:val="false"/>
          <w:i w:val="false"/>
          <w:color w:val="000000"/>
          <w:sz w:val="28"/>
        </w:rPr>
        <w:t xml:space="preserve">
      4) умение составить письмо родным и товарищам по образцу, данному учителем; </w:t>
      </w:r>
      <w:r>
        <w:br/>
      </w:r>
      <w:r>
        <w:rPr>
          <w:rFonts w:ascii="Times New Roman"/>
          <w:b w:val="false"/>
          <w:i w:val="false"/>
          <w:color w:val="000000"/>
          <w:sz w:val="28"/>
        </w:rPr>
        <w:t>
      5) изложение небольшого текста (30-40 слов) после предварительного его анализа;</w:t>
      </w:r>
      <w:r>
        <w:br/>
      </w:r>
      <w:r>
        <w:rPr>
          <w:rFonts w:ascii="Times New Roman"/>
          <w:b w:val="false"/>
          <w:i w:val="false"/>
          <w:color w:val="000000"/>
          <w:sz w:val="28"/>
        </w:rPr>
        <w:t xml:space="preserve">
      6) составлять предложения, соблюдая в речи грамматические закономерности, указанные в программе; </w:t>
      </w:r>
      <w:r>
        <w:br/>
      </w:r>
      <w:r>
        <w:rPr>
          <w:rFonts w:ascii="Times New Roman"/>
          <w:b w:val="false"/>
          <w:i w:val="false"/>
          <w:color w:val="000000"/>
          <w:sz w:val="28"/>
        </w:rPr>
        <w:t xml:space="preserve">
      7) устанавливать по вопросам связь между словами в предложении, выделять из них словосочетания; </w:t>
      </w:r>
      <w:r>
        <w:br/>
      </w:r>
      <w:r>
        <w:rPr>
          <w:rFonts w:ascii="Times New Roman"/>
          <w:b w:val="false"/>
          <w:i w:val="false"/>
          <w:color w:val="000000"/>
          <w:sz w:val="28"/>
        </w:rPr>
        <w:t xml:space="preserve">
      8) правильно ставить вопросы к слову и по нему определять слова обозначающих предмет, признаки предмета, действие предмета; </w:t>
      </w:r>
      <w:r>
        <w:br/>
      </w:r>
      <w:r>
        <w:rPr>
          <w:rFonts w:ascii="Times New Roman"/>
          <w:b w:val="false"/>
          <w:i w:val="false"/>
          <w:color w:val="000000"/>
          <w:sz w:val="28"/>
        </w:rPr>
        <w:t>
      9) каллиграфически правильно писать слова, предложение без пропусков; определение род существительных по окончаниям начальной формы обозначая терминами: мужской род, женский род, средний род; определять число существительных, прилагательных, глаголов по окончаниям в сочетаниях, с терминами: единственное число, множественное число;</w:t>
      </w:r>
      <w:r>
        <w:br/>
      </w:r>
      <w:r>
        <w:rPr>
          <w:rFonts w:ascii="Times New Roman"/>
          <w:b w:val="false"/>
          <w:i w:val="false"/>
          <w:color w:val="000000"/>
          <w:sz w:val="28"/>
        </w:rPr>
        <w:t>
      10) различать временные формы глаголов по вопросам, обозначая соответствующими терминами: настоящее время, будущее время, прошедшее время.  </w:t>
      </w:r>
    </w:p>
    <w:bookmarkEnd w:id="397"/>
    <w:bookmarkStart w:name="z1565" w:id="398"/>
    <w:p>
      <w:pPr>
        <w:spacing w:after="0"/>
        <w:ind w:left="0"/>
        <w:jc w:val="left"/>
      </w:pPr>
      <w:r>
        <w:rPr>
          <w:rFonts w:ascii="Times New Roman"/>
          <w:b/>
          <w:i w:val="false"/>
          <w:color w:val="000000"/>
        </w:rPr>
        <w:t xml:space="preserve"> 
7. Требования к уровню подготовки учащихся 4 класса</w:t>
      </w:r>
    </w:p>
    <w:bookmarkEnd w:id="398"/>
    <w:bookmarkStart w:name="z1566" w:id="399"/>
    <w:p>
      <w:pPr>
        <w:spacing w:after="0"/>
        <w:ind w:left="0"/>
        <w:jc w:val="both"/>
      </w:pPr>
      <w:r>
        <w:rPr>
          <w:rFonts w:ascii="Times New Roman"/>
          <w:b w:val="false"/>
          <w:i w:val="false"/>
          <w:color w:val="000000"/>
          <w:sz w:val="28"/>
        </w:rPr>
        <w:t>
      40. Предметные результаты. По завершении 4 класса учащиеся должны знать:</w:t>
      </w:r>
      <w:r>
        <w:br/>
      </w:r>
      <w:r>
        <w:rPr>
          <w:rFonts w:ascii="Times New Roman"/>
          <w:b w:val="false"/>
          <w:i w:val="false"/>
          <w:color w:val="000000"/>
          <w:sz w:val="28"/>
        </w:rPr>
        <w:t>
      1) понимать и употреблять в речи предложений с прямой речью, сложных предложений с придаточными времени, места и определительными; составление устных и письменных рассказов;</w:t>
      </w:r>
      <w:r>
        <w:br/>
      </w:r>
      <w:r>
        <w:rPr>
          <w:rFonts w:ascii="Times New Roman"/>
          <w:b w:val="false"/>
          <w:i w:val="false"/>
          <w:color w:val="000000"/>
          <w:sz w:val="28"/>
        </w:rPr>
        <w:t xml:space="preserve">
      2) составление плана сюжетного рассказа; </w:t>
      </w:r>
      <w:r>
        <w:br/>
      </w:r>
      <w:r>
        <w:rPr>
          <w:rFonts w:ascii="Times New Roman"/>
          <w:b w:val="false"/>
          <w:i w:val="false"/>
          <w:color w:val="000000"/>
          <w:sz w:val="28"/>
        </w:rPr>
        <w:t xml:space="preserve">
      3) определение темы составляемого рассказа, его озаглавливание; </w:t>
      </w:r>
      <w:r>
        <w:br/>
      </w:r>
      <w:r>
        <w:rPr>
          <w:rFonts w:ascii="Times New Roman"/>
          <w:b w:val="false"/>
          <w:i w:val="false"/>
          <w:color w:val="000000"/>
          <w:sz w:val="28"/>
        </w:rPr>
        <w:t>
      4) изложение текста по готовому или коллективно составленному плану (опираясь на словарь);</w:t>
      </w:r>
      <w:r>
        <w:br/>
      </w:r>
      <w:r>
        <w:rPr>
          <w:rFonts w:ascii="Times New Roman"/>
          <w:b w:val="false"/>
          <w:i w:val="false"/>
          <w:color w:val="000000"/>
          <w:sz w:val="28"/>
        </w:rPr>
        <w:t xml:space="preserve">
      5) состовлять предложения, соблюдая в речи грамматические закономерности, указанные в программе; </w:t>
      </w:r>
      <w:r>
        <w:br/>
      </w:r>
      <w:r>
        <w:rPr>
          <w:rFonts w:ascii="Times New Roman"/>
          <w:b w:val="false"/>
          <w:i w:val="false"/>
          <w:color w:val="000000"/>
          <w:sz w:val="28"/>
        </w:rPr>
        <w:t xml:space="preserve">
      6) устанавливать по вопросам между словами связь в предложении; </w:t>
      </w:r>
      <w:r>
        <w:br/>
      </w:r>
      <w:r>
        <w:rPr>
          <w:rFonts w:ascii="Times New Roman"/>
          <w:b w:val="false"/>
          <w:i w:val="false"/>
          <w:color w:val="000000"/>
          <w:sz w:val="28"/>
        </w:rPr>
        <w:t xml:space="preserve">
      7) группировать слова по вопросам Кто? Что? Что делает? Какой?, обозначая их соостветствующими терминами (имя существительное, имя пилагательное, глагол); </w:t>
      </w:r>
      <w:r>
        <w:br/>
      </w:r>
      <w:r>
        <w:rPr>
          <w:rFonts w:ascii="Times New Roman"/>
          <w:b w:val="false"/>
          <w:i w:val="false"/>
          <w:color w:val="000000"/>
          <w:sz w:val="28"/>
        </w:rPr>
        <w:t xml:space="preserve">
      8) определить род, число, падеж имен существительных; </w:t>
      </w:r>
      <w:r>
        <w:br/>
      </w:r>
      <w:r>
        <w:rPr>
          <w:rFonts w:ascii="Times New Roman"/>
          <w:b w:val="false"/>
          <w:i w:val="false"/>
          <w:color w:val="000000"/>
          <w:sz w:val="28"/>
        </w:rPr>
        <w:t xml:space="preserve">
      9) различать слово словосочетание, предложение; </w:t>
      </w:r>
      <w:r>
        <w:br/>
      </w:r>
      <w:r>
        <w:rPr>
          <w:rFonts w:ascii="Times New Roman"/>
          <w:b w:val="false"/>
          <w:i w:val="false"/>
          <w:color w:val="000000"/>
          <w:sz w:val="28"/>
        </w:rPr>
        <w:t>
      10) производить элементарный синтетический разбор предложений: выделять главные и второстепенные члены предложения.</w:t>
      </w:r>
      <w:r>
        <w:br/>
      </w:r>
      <w:r>
        <w:rPr>
          <w:rFonts w:ascii="Times New Roman"/>
          <w:b w:val="false"/>
          <w:i w:val="false"/>
          <w:color w:val="000000"/>
          <w:sz w:val="28"/>
        </w:rPr>
        <w:t>
</w:t>
      </w:r>
      <w:r>
        <w:rPr>
          <w:rFonts w:ascii="Times New Roman"/>
          <w:b w:val="false"/>
          <w:i w:val="false"/>
          <w:color w:val="000000"/>
          <w:sz w:val="28"/>
        </w:rPr>
        <w:t>
      41. Личностные результаты. Учащиеся 1-4 классов должны проявлять:</w:t>
      </w:r>
      <w:r>
        <w:br/>
      </w:r>
      <w:r>
        <w:rPr>
          <w:rFonts w:ascii="Times New Roman"/>
          <w:b w:val="false"/>
          <w:i w:val="false"/>
          <w:color w:val="000000"/>
          <w:sz w:val="28"/>
        </w:rPr>
        <w:t>
      1) любовь к своей стране, городу/селу;</w:t>
      </w:r>
      <w:r>
        <w:br/>
      </w:r>
      <w:r>
        <w:rPr>
          <w:rFonts w:ascii="Times New Roman"/>
          <w:b w:val="false"/>
          <w:i w:val="false"/>
          <w:color w:val="000000"/>
          <w:sz w:val="28"/>
        </w:rPr>
        <w:t>
      2) уважение и интерес к своей культуре и иноязычной культуре;</w:t>
      </w:r>
      <w:r>
        <w:br/>
      </w:r>
      <w:r>
        <w:rPr>
          <w:rFonts w:ascii="Times New Roman"/>
          <w:b w:val="false"/>
          <w:i w:val="false"/>
          <w:color w:val="000000"/>
          <w:sz w:val="28"/>
        </w:rPr>
        <w:t xml:space="preserve">
      3) почтительное отношение к старшим, заботу о младших через правильное употребление элементов речеповеденческого этикета; </w:t>
      </w:r>
      <w:r>
        <w:br/>
      </w:r>
      <w:r>
        <w:rPr>
          <w:rFonts w:ascii="Times New Roman"/>
          <w:b w:val="false"/>
          <w:i w:val="false"/>
          <w:color w:val="000000"/>
          <w:sz w:val="28"/>
        </w:rPr>
        <w:t>
      4) дружелюбное и толерантное отношение к собеседнику, к представителям других стран, говорящих на изучаемом языке;</w:t>
      </w:r>
      <w:r>
        <w:br/>
      </w:r>
      <w:r>
        <w:rPr>
          <w:rFonts w:ascii="Times New Roman"/>
          <w:b w:val="false"/>
          <w:i w:val="false"/>
          <w:color w:val="000000"/>
          <w:sz w:val="28"/>
        </w:rPr>
        <w:t>
      5) уважение к традициям и обычаям народов Казахстана и стран изучаемого языка;</w:t>
      </w:r>
      <w:r>
        <w:br/>
      </w:r>
      <w:r>
        <w:rPr>
          <w:rFonts w:ascii="Times New Roman"/>
          <w:b w:val="false"/>
          <w:i w:val="false"/>
          <w:color w:val="000000"/>
          <w:sz w:val="28"/>
        </w:rPr>
        <w:t>
      6) бережное отношение к имуществу (к школьной мебели, школьным принадлежностям, одежде, предметам обихода);</w:t>
      </w:r>
      <w:r>
        <w:br/>
      </w:r>
      <w:r>
        <w:rPr>
          <w:rFonts w:ascii="Times New Roman"/>
          <w:b w:val="false"/>
          <w:i w:val="false"/>
          <w:color w:val="000000"/>
          <w:sz w:val="28"/>
        </w:rPr>
        <w:t>
      7) бережное отношение к окружающей среде.</w:t>
      </w:r>
      <w:r>
        <w:br/>
      </w:r>
      <w:r>
        <w:rPr>
          <w:rFonts w:ascii="Times New Roman"/>
          <w:b w:val="false"/>
          <w:i w:val="false"/>
          <w:color w:val="000000"/>
          <w:sz w:val="28"/>
        </w:rPr>
        <w:t>
</w:t>
      </w:r>
      <w:r>
        <w:rPr>
          <w:rFonts w:ascii="Times New Roman"/>
          <w:b w:val="false"/>
          <w:i w:val="false"/>
          <w:color w:val="000000"/>
          <w:sz w:val="28"/>
        </w:rPr>
        <w:t xml:space="preserve">
      42. Системно-деятельностные результаты. Учащиеся 1-4 классов должны применять: </w:t>
      </w:r>
      <w:r>
        <w:br/>
      </w:r>
      <w:r>
        <w:rPr>
          <w:rFonts w:ascii="Times New Roman"/>
          <w:b w:val="false"/>
          <w:i w:val="false"/>
          <w:color w:val="000000"/>
          <w:sz w:val="28"/>
        </w:rPr>
        <w:t>
      1) лексико-грамматические структуры в заданных ситуациях общения (приветствие, знакомство, прощание, выражение благодарности, согласия/ несогласия);</w:t>
      </w:r>
      <w:r>
        <w:br/>
      </w:r>
      <w:r>
        <w:rPr>
          <w:rFonts w:ascii="Times New Roman"/>
          <w:b w:val="false"/>
          <w:i w:val="false"/>
          <w:color w:val="000000"/>
          <w:sz w:val="28"/>
        </w:rPr>
        <w:t>
      2) метод проектирования (моделирования), интерпретации (объяснение, сравнение, аналогия и т.д.);</w:t>
      </w:r>
      <w:r>
        <w:br/>
      </w:r>
      <w:r>
        <w:rPr>
          <w:rFonts w:ascii="Times New Roman"/>
          <w:b w:val="false"/>
          <w:i w:val="false"/>
          <w:color w:val="000000"/>
          <w:sz w:val="28"/>
        </w:rPr>
        <w:t>
      3) современные информационно-коммуникативные технологии;</w:t>
      </w:r>
      <w:r>
        <w:br/>
      </w:r>
      <w:r>
        <w:rPr>
          <w:rFonts w:ascii="Times New Roman"/>
          <w:b w:val="false"/>
          <w:i w:val="false"/>
          <w:color w:val="000000"/>
          <w:sz w:val="28"/>
        </w:rPr>
        <w:t>
      4) разные компоненты учебно-методического комплекта (учебник, рабочая тетрадь, аудиоприложение, мультимедийное приложение и т. д.).</w:t>
      </w:r>
    </w:p>
    <w:bookmarkEnd w:id="399"/>
    <w:bookmarkStart w:name="z1569" w:id="40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24–қосымша </w:t>
      </w:r>
    </w:p>
    <w:bookmarkEnd w:id="40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129-қосымша</w:t>
      </w:r>
    </w:p>
    <w:bookmarkStart w:name="z1570" w:id="401"/>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1-4 сыныптары үшін «Қазақ тілі» пәнінен типтік оқу бағдарламасы </w:t>
      </w:r>
      <w:r>
        <w:br/>
      </w:r>
      <w:r>
        <w:rPr>
          <w:rFonts w:ascii="Times New Roman"/>
          <w:b/>
          <w:i w:val="false"/>
          <w:color w:val="000000"/>
        </w:rPr>
        <w:t>
(оқыту қазақ тілінде жүргізілетін мектептер үшін)</w:t>
      </w:r>
    </w:p>
    <w:bookmarkEnd w:id="401"/>
    <w:bookmarkStart w:name="z1571" w:id="402"/>
    <w:p>
      <w:pPr>
        <w:spacing w:after="0"/>
        <w:ind w:left="0"/>
        <w:jc w:val="left"/>
      </w:pPr>
      <w:r>
        <w:rPr>
          <w:rFonts w:ascii="Times New Roman"/>
          <w:b/>
          <w:i w:val="false"/>
          <w:color w:val="000000"/>
        </w:rPr>
        <w:t xml:space="preserve"> 
1. Түсінік хат</w:t>
      </w:r>
    </w:p>
    <w:bookmarkEnd w:id="402"/>
    <w:bookmarkStart w:name="z1572" w:id="403"/>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 </w:t>
      </w:r>
      <w:r>
        <w:br/>
      </w:r>
      <w:r>
        <w:rPr>
          <w:rFonts w:ascii="Times New Roman"/>
          <w:b w:val="false"/>
          <w:i w:val="false"/>
          <w:color w:val="000000"/>
          <w:sz w:val="28"/>
        </w:rPr>
        <w:t>
</w:t>
      </w:r>
      <w:r>
        <w:rPr>
          <w:rFonts w:ascii="Times New Roman"/>
          <w:b w:val="false"/>
          <w:i w:val="false"/>
          <w:color w:val="000000"/>
          <w:sz w:val="28"/>
        </w:rPr>
        <w:t>
      2. Бастауыш сыныптардағы (1-4-сыныптар) «Қазақ тілі» пәні – «Тіл және әдебиет» білім саласындағы кіріктірілген оқу пәні.</w:t>
      </w:r>
      <w:r>
        <w:br/>
      </w:r>
      <w:r>
        <w:rPr>
          <w:rFonts w:ascii="Times New Roman"/>
          <w:b w:val="false"/>
          <w:i w:val="false"/>
          <w:color w:val="000000"/>
          <w:sz w:val="28"/>
        </w:rPr>
        <w:t>
</w:t>
      </w:r>
      <w:r>
        <w:rPr>
          <w:rFonts w:ascii="Times New Roman"/>
          <w:b w:val="false"/>
          <w:i w:val="false"/>
          <w:color w:val="000000"/>
          <w:sz w:val="28"/>
        </w:rPr>
        <w:t xml:space="preserve">
      3. Пәнді оқыту мақсаты – негізгі деңгей бойынша қазақ тілін қатысымдық тұрғыдан меңгерту; сөйлесім әрекетінің түрлеріне сай оқушыны тілдік білім негізінде түсінікті сөйлеуге, сауатты жазуға үйрету. </w:t>
      </w:r>
      <w:r>
        <w:br/>
      </w:r>
      <w:r>
        <w:rPr>
          <w:rFonts w:ascii="Times New Roman"/>
          <w:b w:val="false"/>
          <w:i w:val="false"/>
          <w:color w:val="000000"/>
          <w:sz w:val="28"/>
        </w:rPr>
        <w:t>
</w:t>
      </w:r>
      <w:r>
        <w:rPr>
          <w:rFonts w:ascii="Times New Roman"/>
          <w:b w:val="false"/>
          <w:i w:val="false"/>
          <w:color w:val="000000"/>
          <w:sz w:val="28"/>
        </w:rPr>
        <w:t>
      4. Оқытудың міндеттеріне:</w:t>
      </w:r>
      <w:r>
        <w:br/>
      </w:r>
      <w:r>
        <w:rPr>
          <w:rFonts w:ascii="Times New Roman"/>
          <w:b w:val="false"/>
          <w:i w:val="false"/>
          <w:color w:val="000000"/>
          <w:sz w:val="28"/>
        </w:rPr>
        <w:t xml:space="preserve">
      1) нашар еститін оқушыларға сөйлесім әрекетінің түрлерін күнделікті қарым-қатынас деңгейінде меңгерту; </w:t>
      </w:r>
      <w:r>
        <w:br/>
      </w:r>
      <w:r>
        <w:rPr>
          <w:rFonts w:ascii="Times New Roman"/>
          <w:b w:val="false"/>
          <w:i w:val="false"/>
          <w:color w:val="000000"/>
          <w:sz w:val="28"/>
        </w:rPr>
        <w:t xml:space="preserve">
      2) нашар еститін оқушылардың тілдік дағдысы мен білігін дамыту; </w:t>
      </w:r>
      <w:r>
        <w:br/>
      </w:r>
      <w:r>
        <w:rPr>
          <w:rFonts w:ascii="Times New Roman"/>
          <w:b w:val="false"/>
          <w:i w:val="false"/>
          <w:color w:val="000000"/>
          <w:sz w:val="28"/>
        </w:rPr>
        <w:t>
      3) нашар еститін оқушыларға қарым-қатынас әдебінің қарапайым нормаларын меңгерту;</w:t>
      </w:r>
      <w:r>
        <w:br/>
      </w:r>
      <w:r>
        <w:rPr>
          <w:rFonts w:ascii="Times New Roman"/>
          <w:b w:val="false"/>
          <w:i w:val="false"/>
          <w:color w:val="000000"/>
          <w:sz w:val="28"/>
        </w:rPr>
        <w:t>
      4) нашар еститін оқушыларға қазақ тілінің құрылымы мен құрамын дұрыс түсіндіріп, оны білу мен білік дағдыларын меңгерту,</w:t>
      </w:r>
      <w:r>
        <w:br/>
      </w:r>
      <w:r>
        <w:rPr>
          <w:rFonts w:ascii="Times New Roman"/>
          <w:b w:val="false"/>
          <w:i w:val="false"/>
          <w:color w:val="000000"/>
          <w:sz w:val="28"/>
        </w:rPr>
        <w:t xml:space="preserve">
      5) ойын жағдаяттарында қазақ тілін қолдану арқылы оқушыларды жаңа әлеуметтік тәжірибеге қатыстыру; </w:t>
      </w:r>
      <w:r>
        <w:br/>
      </w:r>
      <w:r>
        <w:rPr>
          <w:rFonts w:ascii="Times New Roman"/>
          <w:b w:val="false"/>
          <w:i w:val="false"/>
          <w:color w:val="000000"/>
          <w:sz w:val="28"/>
        </w:rPr>
        <w:t>
      6) келесі сыныптардағы грамматика мен дұрыс жазуды жүйелі түрде үйретуге дайындау;</w:t>
      </w:r>
      <w:r>
        <w:br/>
      </w:r>
      <w:r>
        <w:rPr>
          <w:rFonts w:ascii="Times New Roman"/>
          <w:b w:val="false"/>
          <w:i w:val="false"/>
          <w:color w:val="000000"/>
          <w:sz w:val="28"/>
        </w:rPr>
        <w:t>
      7) оқушыны сөйлесімдік қарым-қатынастың жаңа тәсілдеріне (қазақ тіліндегі), қазақ халқының мәдениетіне, ұлттық-мәдени сөйлесім ерекшелігіне баулу.</w:t>
      </w:r>
      <w:r>
        <w:br/>
      </w:r>
      <w:r>
        <w:rPr>
          <w:rFonts w:ascii="Times New Roman"/>
          <w:b w:val="false"/>
          <w:i w:val="false"/>
          <w:color w:val="000000"/>
          <w:sz w:val="28"/>
        </w:rPr>
        <w:t>
</w:t>
      </w:r>
      <w:r>
        <w:rPr>
          <w:rFonts w:ascii="Times New Roman"/>
          <w:b w:val="false"/>
          <w:i w:val="false"/>
          <w:color w:val="000000"/>
          <w:sz w:val="28"/>
        </w:rPr>
        <w:t>
      5. Оқу жүктемесі: пәннің мазмұнын меңгеру үшін аптасына 1- 2 сыныптарда 5 сағаттан, 3-4 сыныптарда 4 сағаттан оқытылады (барлығы – 607 сағат). Жалпы сағат саны кезеңдер бойынша төмендегіше бөлінеді:</w:t>
      </w:r>
      <w:r>
        <w:br/>
      </w:r>
      <w:r>
        <w:rPr>
          <w:rFonts w:ascii="Times New Roman"/>
          <w:b w:val="false"/>
          <w:i w:val="false"/>
          <w:color w:val="000000"/>
          <w:sz w:val="28"/>
        </w:rPr>
        <w:t>
      1) 1 - сынып - 165 сағат;</w:t>
      </w:r>
      <w:r>
        <w:br/>
      </w:r>
      <w:r>
        <w:rPr>
          <w:rFonts w:ascii="Times New Roman"/>
          <w:b w:val="false"/>
          <w:i w:val="false"/>
          <w:color w:val="000000"/>
          <w:sz w:val="28"/>
        </w:rPr>
        <w:t>
      2) 2 - сынып - 170 сағат;</w:t>
      </w:r>
      <w:r>
        <w:br/>
      </w:r>
      <w:r>
        <w:rPr>
          <w:rFonts w:ascii="Times New Roman"/>
          <w:b w:val="false"/>
          <w:i w:val="false"/>
          <w:color w:val="000000"/>
          <w:sz w:val="28"/>
        </w:rPr>
        <w:t>
      3) 3 - сынып - 136 сағат;</w:t>
      </w:r>
      <w:r>
        <w:br/>
      </w:r>
      <w:r>
        <w:rPr>
          <w:rFonts w:ascii="Times New Roman"/>
          <w:b w:val="false"/>
          <w:i w:val="false"/>
          <w:color w:val="000000"/>
          <w:sz w:val="28"/>
        </w:rPr>
        <w:t>
      4) 4 - сынып - 136 сағат.</w:t>
      </w:r>
      <w:r>
        <w:br/>
      </w:r>
      <w:r>
        <w:rPr>
          <w:rFonts w:ascii="Times New Roman"/>
          <w:b w:val="false"/>
          <w:i w:val="false"/>
          <w:color w:val="000000"/>
          <w:sz w:val="28"/>
        </w:rPr>
        <w:t>
</w:t>
      </w:r>
      <w:r>
        <w:rPr>
          <w:rFonts w:ascii="Times New Roman"/>
          <w:b w:val="false"/>
          <w:i w:val="false"/>
          <w:color w:val="000000"/>
          <w:sz w:val="28"/>
        </w:rPr>
        <w:t>
      6. Қазақ тілін оқыту процесінде пәнаралық байланыс жүзеге асырылады:</w:t>
      </w:r>
      <w:r>
        <w:br/>
      </w:r>
      <w:r>
        <w:rPr>
          <w:rFonts w:ascii="Times New Roman"/>
          <w:b w:val="false"/>
          <w:i w:val="false"/>
          <w:color w:val="000000"/>
          <w:sz w:val="28"/>
        </w:rPr>
        <w:t>
      1) дүниетану пәнімен «адам-табиғат-қоғам»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2) еңбекке баулу пәнімен, еңбек тақырыбына байланысты шығармалар оқу барысында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безендіру арқылы қолдың ұсақ бұлшық еттерін дамыту;</w:t>
      </w:r>
      <w:r>
        <w:br/>
      </w:r>
      <w:r>
        <w:rPr>
          <w:rFonts w:ascii="Times New Roman"/>
          <w:b w:val="false"/>
          <w:i w:val="false"/>
          <w:color w:val="000000"/>
          <w:sz w:val="28"/>
        </w:rPr>
        <w:t>
      3) музыка – күй пәнімен: оқу барысында мазмұнына сәйкес музыкалық шығармалар тыңдау, оқушылардың тілін жаттықтыру, дыбыстарды дұрыс айтуға үйрету мақсатында балалар әндерін тыңдату;</w:t>
      </w:r>
      <w:r>
        <w:br/>
      </w:r>
      <w:r>
        <w:rPr>
          <w:rFonts w:ascii="Times New Roman"/>
          <w:b w:val="false"/>
          <w:i w:val="false"/>
          <w:color w:val="000000"/>
          <w:sz w:val="28"/>
        </w:rPr>
        <w:t>
      4) бейнелеу өнері пәнімен, суретшілердің шығармалары арқылы оқушылардың сөз байлығын арттыру, тілін дамыту; сурет бойынша өз сезімдерін, ой-пікірлерін білдіруге үйрету, сурет салғызу, бояту жұмыстары арқылы қаламды, қарындашты дұрыс ұстауға үйрету, қолдың ұсақ бұлшық еттерін дамыту, эстетикалық тәрбие беру;</w:t>
      </w:r>
      <w:r>
        <w:br/>
      </w:r>
      <w:r>
        <w:rPr>
          <w:rFonts w:ascii="Times New Roman"/>
          <w:b w:val="false"/>
          <w:i w:val="false"/>
          <w:color w:val="000000"/>
          <w:sz w:val="28"/>
        </w:rPr>
        <w:t>
      5) дене шынықтыру пәнімен:партада дұрыс отыру, дене бітімінің дұрыс дамуы үшін жаттығулар жасау; сабақта сергіту сәтін өткізу.</w:t>
      </w:r>
      <w:r>
        <w:br/>
      </w:r>
      <w:r>
        <w:rPr>
          <w:rFonts w:ascii="Times New Roman"/>
          <w:b w:val="false"/>
          <w:i w:val="false"/>
          <w:color w:val="000000"/>
          <w:sz w:val="28"/>
        </w:rPr>
        <w:t>
</w:t>
      </w:r>
      <w:r>
        <w:rPr>
          <w:rFonts w:ascii="Times New Roman"/>
          <w:b w:val="false"/>
          <w:i w:val="false"/>
          <w:color w:val="000000"/>
          <w:sz w:val="28"/>
        </w:rPr>
        <w:t>
      7. Бағдарлама қазақ тілінде білім алатын нашар еститін бастауыш сынып оқушысын қазақ тілін сөйлесім әрекеті арқылы мәдениетаралық қатысым құралы ретінде меңгертуді көздейді.</w:t>
      </w:r>
      <w:r>
        <w:br/>
      </w:r>
      <w:r>
        <w:rPr>
          <w:rFonts w:ascii="Times New Roman"/>
          <w:b w:val="false"/>
          <w:i w:val="false"/>
          <w:color w:val="000000"/>
          <w:sz w:val="28"/>
        </w:rPr>
        <w:t>
</w:t>
      </w:r>
      <w:r>
        <w:rPr>
          <w:rFonts w:ascii="Times New Roman"/>
          <w:b w:val="false"/>
          <w:i w:val="false"/>
          <w:color w:val="000000"/>
          <w:sz w:val="28"/>
        </w:rPr>
        <w:t>
      8. Сөйлеу білігін меңгерумен бірге оқушылар жалпылама грамматикалық практиканы, орфографиялық білім мен білікті, каллиграфиялық білікті меңгереді.</w:t>
      </w:r>
      <w:r>
        <w:br/>
      </w:r>
      <w:r>
        <w:rPr>
          <w:rFonts w:ascii="Times New Roman"/>
          <w:b w:val="false"/>
          <w:i w:val="false"/>
          <w:color w:val="000000"/>
          <w:sz w:val="28"/>
        </w:rPr>
        <w:t>
</w:t>
      </w:r>
      <w:r>
        <w:rPr>
          <w:rFonts w:ascii="Times New Roman"/>
          <w:b w:val="false"/>
          <w:i w:val="false"/>
          <w:color w:val="000000"/>
          <w:sz w:val="28"/>
        </w:rPr>
        <w:t>
      9. Нашар еститін балаларға арналған бастауыш білім беру деңгейінің «Қазақ тілі» білім саласы бойынша бағдарлама жалпы педагогикалық талаптарға сай жазылған. Бағдарламада пәннен меңгерілетін сөздік, тілдік қор көлемі, мазмұны көрсетілген. Оқыту барысында нашар еститін балалардың физиологиялық, психологиялық ерекшеліктері, жас ерекшелігі мен ұғымына сай тіл материалдары топтастырылып, бөлшектенін оқытылады. Оқу материалдары оқушының есту арқылы қабылдау қабілеттері ескеріліп беріледі.</w:t>
      </w:r>
    </w:p>
    <w:bookmarkEnd w:id="403"/>
    <w:bookmarkStart w:name="z1581" w:id="404"/>
    <w:p>
      <w:pPr>
        <w:spacing w:after="0"/>
        <w:ind w:left="0"/>
        <w:jc w:val="left"/>
      </w:pPr>
      <w:r>
        <w:rPr>
          <w:rFonts w:ascii="Times New Roman"/>
          <w:b/>
          <w:i w:val="false"/>
          <w:color w:val="000000"/>
        </w:rPr>
        <w:t xml:space="preserve"> 
2. Оқу пәнінің 1-сыныптағы базалық білім мазмұны</w:t>
      </w:r>
    </w:p>
    <w:bookmarkEnd w:id="404"/>
    <w:bookmarkStart w:name="z1582" w:id="405"/>
    <w:p>
      <w:pPr>
        <w:spacing w:after="0"/>
        <w:ind w:left="0"/>
        <w:jc w:val="both"/>
      </w:pPr>
      <w:r>
        <w:rPr>
          <w:rFonts w:ascii="Times New Roman"/>
          <w:b w:val="false"/>
          <w:i w:val="false"/>
          <w:color w:val="000000"/>
          <w:sz w:val="28"/>
        </w:rPr>
        <w:t>
      10. Сауат ашудан кейінгі кезең.</w:t>
      </w:r>
      <w:r>
        <w:br/>
      </w:r>
      <w:r>
        <w:rPr>
          <w:rFonts w:ascii="Times New Roman"/>
          <w:b w:val="false"/>
          <w:i w:val="false"/>
          <w:color w:val="000000"/>
          <w:sz w:val="28"/>
        </w:rPr>
        <w:t>
</w:t>
      </w:r>
      <w:r>
        <w:rPr>
          <w:rFonts w:ascii="Times New Roman"/>
          <w:b w:val="false"/>
          <w:i w:val="false"/>
          <w:color w:val="000000"/>
          <w:sz w:val="28"/>
        </w:rPr>
        <w:t xml:space="preserve">
      11. Оқу: </w:t>
      </w:r>
      <w:r>
        <w:br/>
      </w:r>
      <w:r>
        <w:rPr>
          <w:rFonts w:ascii="Times New Roman"/>
          <w:b w:val="false"/>
          <w:i w:val="false"/>
          <w:color w:val="000000"/>
          <w:sz w:val="28"/>
        </w:rPr>
        <w:t>
      1) көп буынды (5-6) сөздерді дұрыс оқып дағдылану;</w:t>
      </w:r>
      <w:r>
        <w:br/>
      </w:r>
      <w:r>
        <w:rPr>
          <w:rFonts w:ascii="Times New Roman"/>
          <w:b w:val="false"/>
          <w:i w:val="false"/>
          <w:color w:val="000000"/>
          <w:sz w:val="28"/>
        </w:rPr>
        <w:t>
      2) байланысты мәтінді оқуды үйрету; мәтіннен сұрақтарға жауап беретін сөйлемдерді табу;</w:t>
      </w:r>
      <w:r>
        <w:br/>
      </w:r>
      <w:r>
        <w:rPr>
          <w:rFonts w:ascii="Times New Roman"/>
          <w:b w:val="false"/>
          <w:i w:val="false"/>
          <w:color w:val="000000"/>
          <w:sz w:val="28"/>
        </w:rPr>
        <w:t>
      3) диалогтарды оқуды үйрету.</w:t>
      </w:r>
      <w:r>
        <w:br/>
      </w:r>
      <w:r>
        <w:rPr>
          <w:rFonts w:ascii="Times New Roman"/>
          <w:b w:val="false"/>
          <w:i w:val="false"/>
          <w:color w:val="000000"/>
          <w:sz w:val="28"/>
        </w:rPr>
        <w:t>
</w:t>
      </w:r>
      <w:r>
        <w:rPr>
          <w:rFonts w:ascii="Times New Roman"/>
          <w:b w:val="false"/>
          <w:i w:val="false"/>
          <w:color w:val="000000"/>
          <w:sz w:val="28"/>
        </w:rPr>
        <w:t xml:space="preserve">
      12. Байланыстырып сөйлеу: </w:t>
      </w:r>
      <w:r>
        <w:br/>
      </w:r>
      <w:r>
        <w:rPr>
          <w:rFonts w:ascii="Times New Roman"/>
          <w:b w:val="false"/>
          <w:i w:val="false"/>
          <w:color w:val="000000"/>
          <w:sz w:val="28"/>
        </w:rPr>
        <w:t xml:space="preserve">
      1) ауызша сөйлеу ерекшеліктерімен танысу; </w:t>
      </w:r>
      <w:r>
        <w:br/>
      </w:r>
      <w:r>
        <w:rPr>
          <w:rFonts w:ascii="Times New Roman"/>
          <w:b w:val="false"/>
          <w:i w:val="false"/>
          <w:color w:val="000000"/>
          <w:sz w:val="28"/>
        </w:rPr>
        <w:t>
      2) дауыс ырғағы, сөйлеу қарқыны;</w:t>
      </w:r>
      <w:r>
        <w:br/>
      </w:r>
      <w:r>
        <w:rPr>
          <w:rFonts w:ascii="Times New Roman"/>
          <w:b w:val="false"/>
          <w:i w:val="false"/>
          <w:color w:val="000000"/>
          <w:sz w:val="28"/>
        </w:rPr>
        <w:t>
      3) баланың сөздік қорын молайту;</w:t>
      </w:r>
      <w:r>
        <w:br/>
      </w:r>
      <w:r>
        <w:rPr>
          <w:rFonts w:ascii="Times New Roman"/>
          <w:b w:val="false"/>
          <w:i w:val="false"/>
          <w:color w:val="000000"/>
          <w:sz w:val="28"/>
        </w:rPr>
        <w:t>
      4) мәтіндегі мағынасы түсініксіз сөздерді табу; сұрақтарға жауап беру;</w:t>
      </w:r>
      <w:r>
        <w:br/>
      </w:r>
      <w:r>
        <w:rPr>
          <w:rFonts w:ascii="Times New Roman"/>
          <w:b w:val="false"/>
          <w:i w:val="false"/>
          <w:color w:val="000000"/>
          <w:sz w:val="28"/>
        </w:rPr>
        <w:t>
      5) сурет бойынша ауызша баяндау.</w:t>
      </w:r>
      <w:r>
        <w:br/>
      </w:r>
      <w:r>
        <w:rPr>
          <w:rFonts w:ascii="Times New Roman"/>
          <w:b w:val="false"/>
          <w:i w:val="false"/>
          <w:color w:val="000000"/>
          <w:sz w:val="28"/>
        </w:rPr>
        <w:t>
</w:t>
      </w:r>
      <w:r>
        <w:rPr>
          <w:rFonts w:ascii="Times New Roman"/>
          <w:b w:val="false"/>
          <w:i w:val="false"/>
          <w:color w:val="000000"/>
          <w:sz w:val="28"/>
        </w:rPr>
        <w:t>
      13. Жазуға үйрету:</w:t>
      </w:r>
      <w:r>
        <w:br/>
      </w:r>
      <w:r>
        <w:rPr>
          <w:rFonts w:ascii="Times New Roman"/>
          <w:b w:val="false"/>
          <w:i w:val="false"/>
          <w:color w:val="000000"/>
          <w:sz w:val="28"/>
        </w:rPr>
        <w:t xml:space="preserve">
      1) партада дұрыс отыруды үйрету; </w:t>
      </w:r>
      <w:r>
        <w:br/>
      </w:r>
      <w:r>
        <w:rPr>
          <w:rFonts w:ascii="Times New Roman"/>
          <w:b w:val="false"/>
          <w:i w:val="false"/>
          <w:color w:val="000000"/>
          <w:sz w:val="28"/>
        </w:rPr>
        <w:t xml:space="preserve">
      2) дәптерді партаға ыңғайлы орналастыруды үйрету; </w:t>
      </w:r>
      <w:r>
        <w:br/>
      </w:r>
      <w:r>
        <w:rPr>
          <w:rFonts w:ascii="Times New Roman"/>
          <w:b w:val="false"/>
          <w:i w:val="false"/>
          <w:color w:val="000000"/>
          <w:sz w:val="28"/>
        </w:rPr>
        <w:t>
      3) қалам мен қарындашты дұрыс ұстауды үйрету;</w:t>
      </w:r>
      <w:r>
        <w:br/>
      </w:r>
      <w:r>
        <w:rPr>
          <w:rFonts w:ascii="Times New Roman"/>
          <w:b w:val="false"/>
          <w:i w:val="false"/>
          <w:color w:val="000000"/>
          <w:sz w:val="28"/>
        </w:rPr>
        <w:t>
      4) контур бойынша сызуды үйрету;</w:t>
      </w:r>
      <w:r>
        <w:br/>
      </w:r>
      <w:r>
        <w:rPr>
          <w:rFonts w:ascii="Times New Roman"/>
          <w:b w:val="false"/>
          <w:i w:val="false"/>
          <w:color w:val="000000"/>
          <w:sz w:val="28"/>
        </w:rPr>
        <w:t>
      5) сызық пен бейнелерді жалғастыру, өрнектер салу, оларды бояуды үйрету;</w:t>
      </w:r>
      <w:r>
        <w:br/>
      </w:r>
      <w:r>
        <w:rPr>
          <w:rFonts w:ascii="Times New Roman"/>
          <w:b w:val="false"/>
          <w:i w:val="false"/>
          <w:color w:val="000000"/>
          <w:sz w:val="28"/>
        </w:rPr>
        <w:t>
      6) сызықтарды қаламды үзбей аяғына дейін сызу;д) өтілген дыбыстардың әріптерін жазу;</w:t>
      </w:r>
      <w:r>
        <w:br/>
      </w:r>
      <w:r>
        <w:rPr>
          <w:rFonts w:ascii="Times New Roman"/>
          <w:b w:val="false"/>
          <w:i w:val="false"/>
          <w:color w:val="000000"/>
          <w:sz w:val="28"/>
        </w:rPr>
        <w:t>
      7) жазба әріптердің кіші әріптері мен бас әріптерінің жазу элементтерін сызу, олардан әріптер құрастырып жазу;</w:t>
      </w:r>
      <w:r>
        <w:br/>
      </w:r>
      <w:r>
        <w:rPr>
          <w:rFonts w:ascii="Times New Roman"/>
          <w:b w:val="false"/>
          <w:i w:val="false"/>
          <w:color w:val="000000"/>
          <w:sz w:val="28"/>
        </w:rPr>
        <w:t>
      8) сөздегі әріптердің бір-бірімен қосылу жолдарын үйрету;</w:t>
      </w:r>
      <w:r>
        <w:br/>
      </w:r>
      <w:r>
        <w:rPr>
          <w:rFonts w:ascii="Times New Roman"/>
          <w:b w:val="false"/>
          <w:i w:val="false"/>
          <w:color w:val="000000"/>
          <w:sz w:val="28"/>
        </w:rPr>
        <w:t>
      9) кеспе әріптерден сөздер құрастырып, оларды көшіріп жазу; сөздер мен сөйлемдерді, текстерді көшіріп жазу;</w:t>
      </w:r>
      <w:r>
        <w:br/>
      </w:r>
      <w:r>
        <w:rPr>
          <w:rFonts w:ascii="Times New Roman"/>
          <w:b w:val="false"/>
          <w:i w:val="false"/>
          <w:color w:val="000000"/>
          <w:sz w:val="28"/>
        </w:rPr>
        <w:t>
      10) жеке сөздерді есту арқылы буынға бөліп жазу;</w:t>
      </w:r>
      <w:r>
        <w:br/>
      </w:r>
      <w:r>
        <w:rPr>
          <w:rFonts w:ascii="Times New Roman"/>
          <w:b w:val="false"/>
          <w:i w:val="false"/>
          <w:color w:val="000000"/>
          <w:sz w:val="28"/>
        </w:rPr>
        <w:t xml:space="preserve">
      11) адам, жер–су аттарын бас әріппен жазуға үйрету, жазу гигиенасының ережелерімен таныстыру. </w:t>
      </w:r>
      <w:r>
        <w:br/>
      </w:r>
      <w:r>
        <w:rPr>
          <w:rFonts w:ascii="Times New Roman"/>
          <w:b w:val="false"/>
          <w:i w:val="false"/>
          <w:color w:val="000000"/>
          <w:sz w:val="28"/>
        </w:rPr>
        <w:t>
</w:t>
      </w:r>
      <w:r>
        <w:rPr>
          <w:rFonts w:ascii="Times New Roman"/>
          <w:b w:val="false"/>
          <w:i w:val="false"/>
          <w:color w:val="000000"/>
          <w:sz w:val="28"/>
        </w:rPr>
        <w:t>
      14. Грамматикалық тіл құрылымының қалыптасуы.</w:t>
      </w:r>
      <w:r>
        <w:br/>
      </w:r>
      <w:r>
        <w:rPr>
          <w:rFonts w:ascii="Times New Roman"/>
          <w:b w:val="false"/>
          <w:i w:val="false"/>
          <w:color w:val="000000"/>
          <w:sz w:val="28"/>
        </w:rPr>
        <w:t>
</w:t>
      </w:r>
      <w:r>
        <w:rPr>
          <w:rFonts w:ascii="Times New Roman"/>
          <w:b w:val="false"/>
          <w:i w:val="false"/>
          <w:color w:val="000000"/>
          <w:sz w:val="28"/>
        </w:rPr>
        <w:t>
      15. Затты және заттың қимылын білдіретін сөздерден сөйлем құрастыру (зат есім (жекеше түрі) + етістік осы шағы): оқушы оқып отыр. Ұшақ ұшып келеді.</w:t>
      </w:r>
      <w:r>
        <w:br/>
      </w:r>
      <w:r>
        <w:rPr>
          <w:rFonts w:ascii="Times New Roman"/>
          <w:b w:val="false"/>
          <w:i w:val="false"/>
          <w:color w:val="000000"/>
          <w:sz w:val="28"/>
        </w:rPr>
        <w:t>
</w:t>
      </w:r>
      <w:r>
        <w:rPr>
          <w:rFonts w:ascii="Times New Roman"/>
          <w:b w:val="false"/>
          <w:i w:val="false"/>
          <w:color w:val="000000"/>
          <w:sz w:val="28"/>
        </w:rPr>
        <w:t>
      16. Зат және заттың жағдайы: (зат есім жеке түрі+ етістік осы шақ): Қыз отыр, кітап жатыр.</w:t>
      </w:r>
      <w:r>
        <w:br/>
      </w:r>
      <w:r>
        <w:rPr>
          <w:rFonts w:ascii="Times New Roman"/>
          <w:b w:val="false"/>
          <w:i w:val="false"/>
          <w:color w:val="000000"/>
          <w:sz w:val="28"/>
        </w:rPr>
        <w:t>
</w:t>
      </w:r>
      <w:r>
        <w:rPr>
          <w:rFonts w:ascii="Times New Roman"/>
          <w:b w:val="false"/>
          <w:i w:val="false"/>
          <w:color w:val="000000"/>
          <w:sz w:val="28"/>
        </w:rPr>
        <w:t>
      17. Затты және заттың іс-әрекетін, жағдайын білдіретін сөйлемдер құрастыру (зат есім көпше түрі+ етістіктің осы шағы: Балалар жазып отыр. Кітаптар жатыр.</w:t>
      </w:r>
      <w:r>
        <w:br/>
      </w:r>
      <w:r>
        <w:rPr>
          <w:rFonts w:ascii="Times New Roman"/>
          <w:b w:val="false"/>
          <w:i w:val="false"/>
          <w:color w:val="000000"/>
          <w:sz w:val="28"/>
        </w:rPr>
        <w:t>
</w:t>
      </w:r>
      <w:r>
        <w:rPr>
          <w:rFonts w:ascii="Times New Roman"/>
          <w:b w:val="false"/>
          <w:i w:val="false"/>
          <w:color w:val="000000"/>
          <w:sz w:val="28"/>
        </w:rPr>
        <w:t xml:space="preserve">
      18. Сөз тіркестерімен сөйлем құрастыру іс - әрекеттің ауысуы (етістіктің осы шағы + зат есім) кітап оқып отыр. Іс -әрекеттің белгісі: (етістіктің осы шағы +зат есім + үстінде, жанында, астында): Үстелдің үстінде жатыр. </w:t>
      </w:r>
      <w:r>
        <w:br/>
      </w:r>
      <w:r>
        <w:rPr>
          <w:rFonts w:ascii="Times New Roman"/>
          <w:b w:val="false"/>
          <w:i w:val="false"/>
          <w:color w:val="000000"/>
          <w:sz w:val="28"/>
        </w:rPr>
        <w:t>
</w:t>
      </w:r>
      <w:r>
        <w:rPr>
          <w:rFonts w:ascii="Times New Roman"/>
          <w:b w:val="false"/>
          <w:i w:val="false"/>
          <w:color w:val="000000"/>
          <w:sz w:val="28"/>
        </w:rPr>
        <w:t>
      19. Белгілі бір тұжырымды білдіретін сөз тіркестерімен сөйлем құрастыру:</w:t>
      </w:r>
      <w:r>
        <w:br/>
      </w:r>
      <w:r>
        <w:rPr>
          <w:rFonts w:ascii="Times New Roman"/>
          <w:b w:val="false"/>
          <w:i w:val="false"/>
          <w:color w:val="000000"/>
          <w:sz w:val="28"/>
        </w:rPr>
        <w:t>
      1) (зат есім + етістік) өтпелі іс-әрекетке байланысты: тауыққа жем шашты; сиырға шөп салды; Қанатқа нан берді;</w:t>
      </w:r>
      <w:r>
        <w:br/>
      </w:r>
      <w:r>
        <w:rPr>
          <w:rFonts w:ascii="Times New Roman"/>
          <w:b w:val="false"/>
          <w:i w:val="false"/>
          <w:color w:val="000000"/>
          <w:sz w:val="28"/>
        </w:rPr>
        <w:t>
      2) (зат есім +етістік) іс-әрекетін адамға қаратып айту: Айдосқа кітап сатып әперді;</w:t>
      </w:r>
      <w:r>
        <w:br/>
      </w:r>
      <w:r>
        <w:rPr>
          <w:rFonts w:ascii="Times New Roman"/>
          <w:b w:val="false"/>
          <w:i w:val="false"/>
          <w:color w:val="000000"/>
          <w:sz w:val="28"/>
        </w:rPr>
        <w:t>
      3) (зат есім + жанында, үстінде, астында артында, алдында +етістік) іс-әрекеттің кеңістікке байланысты айтылуы: Үстелдің үстінде жатыр; шкафтың жанында тұр.</w:t>
      </w:r>
      <w:r>
        <w:br/>
      </w:r>
      <w:r>
        <w:rPr>
          <w:rFonts w:ascii="Times New Roman"/>
          <w:b w:val="false"/>
          <w:i w:val="false"/>
          <w:color w:val="000000"/>
          <w:sz w:val="28"/>
        </w:rPr>
        <w:t>
</w:t>
      </w:r>
      <w:r>
        <w:rPr>
          <w:rFonts w:ascii="Times New Roman"/>
          <w:b w:val="false"/>
          <w:i w:val="false"/>
          <w:color w:val="000000"/>
          <w:sz w:val="28"/>
        </w:rPr>
        <w:t>
      20. Грамматика және жазу емлесі туралы түсінік.</w:t>
      </w:r>
      <w:r>
        <w:br/>
      </w:r>
      <w:r>
        <w:rPr>
          <w:rFonts w:ascii="Times New Roman"/>
          <w:b w:val="false"/>
          <w:i w:val="false"/>
          <w:color w:val="000000"/>
          <w:sz w:val="28"/>
        </w:rPr>
        <w:t>
</w:t>
      </w:r>
      <w:r>
        <w:rPr>
          <w:rFonts w:ascii="Times New Roman"/>
          <w:b w:val="false"/>
          <w:i w:val="false"/>
          <w:color w:val="000000"/>
          <w:sz w:val="28"/>
        </w:rPr>
        <w:t>
      21. Жазу емлесін меңгеру:</w:t>
      </w:r>
      <w:r>
        <w:br/>
      </w:r>
      <w:r>
        <w:rPr>
          <w:rFonts w:ascii="Times New Roman"/>
          <w:b w:val="false"/>
          <w:i w:val="false"/>
          <w:color w:val="000000"/>
          <w:sz w:val="28"/>
        </w:rPr>
        <w:t>
      1) сауат ашу сабағында өткенді жүйелеу, қорытындылау;</w:t>
      </w:r>
      <w:r>
        <w:br/>
      </w:r>
      <w:r>
        <w:rPr>
          <w:rFonts w:ascii="Times New Roman"/>
          <w:b w:val="false"/>
          <w:i w:val="false"/>
          <w:color w:val="000000"/>
          <w:sz w:val="28"/>
        </w:rPr>
        <w:t>
      2) сөздерді буынға бөлу; сөзді буынға бөліп тасымалдау;</w:t>
      </w:r>
      <w:r>
        <w:br/>
      </w:r>
      <w:r>
        <w:rPr>
          <w:rFonts w:ascii="Times New Roman"/>
          <w:b w:val="false"/>
          <w:i w:val="false"/>
          <w:color w:val="000000"/>
          <w:sz w:val="28"/>
        </w:rPr>
        <w:t>
      3) бас әріптің сөз басында жазылуы; сөз аяғында нүкте қою;</w:t>
      </w:r>
      <w:r>
        <w:br/>
      </w:r>
      <w:r>
        <w:rPr>
          <w:rFonts w:ascii="Times New Roman"/>
          <w:b w:val="false"/>
          <w:i w:val="false"/>
          <w:color w:val="000000"/>
          <w:sz w:val="28"/>
        </w:rPr>
        <w:t xml:space="preserve">
      4) адамның аты –жөнін, жер-су аттарының бас әріппен жазылуы </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22. Көркем жазу: жазу дағдысын қалыптастыру. Оқушыға жазудыңгигиеналық ережесін үйрету.</w:t>
      </w:r>
      <w:r>
        <w:br/>
      </w:r>
      <w:r>
        <w:rPr>
          <w:rFonts w:ascii="Times New Roman"/>
          <w:b w:val="false"/>
          <w:i w:val="false"/>
          <w:color w:val="000000"/>
          <w:sz w:val="28"/>
        </w:rPr>
        <w:t>
</w:t>
      </w:r>
      <w:r>
        <w:rPr>
          <w:rFonts w:ascii="Times New Roman"/>
          <w:b w:val="false"/>
          <w:i w:val="false"/>
          <w:color w:val="000000"/>
          <w:sz w:val="28"/>
        </w:rPr>
        <w:t>
      23. Контур бойынша жазу, сөзден әріптердің бір-бірімен қосылу жолдарын үйрену, қаламды үзбей әріптерді аяғына дейін жазу.</w:t>
      </w:r>
      <w:r>
        <w:br/>
      </w:r>
      <w:r>
        <w:rPr>
          <w:rFonts w:ascii="Times New Roman"/>
          <w:b w:val="false"/>
          <w:i w:val="false"/>
          <w:color w:val="000000"/>
          <w:sz w:val="28"/>
        </w:rPr>
        <w:t>
</w:t>
      </w:r>
      <w:r>
        <w:rPr>
          <w:rFonts w:ascii="Times New Roman"/>
          <w:b w:val="false"/>
          <w:i w:val="false"/>
          <w:color w:val="000000"/>
          <w:sz w:val="28"/>
        </w:rPr>
        <w:t>
      24. Сөздер мен сөйлемдерді, текстерді қатесіз көшіріп жазу.</w:t>
      </w:r>
      <w:r>
        <w:br/>
      </w:r>
      <w:r>
        <w:rPr>
          <w:rFonts w:ascii="Times New Roman"/>
          <w:b w:val="false"/>
          <w:i w:val="false"/>
          <w:color w:val="000000"/>
          <w:sz w:val="28"/>
        </w:rPr>
        <w:t>
</w:t>
      </w:r>
      <w:r>
        <w:rPr>
          <w:rFonts w:ascii="Times New Roman"/>
          <w:b w:val="false"/>
          <w:i w:val="false"/>
          <w:color w:val="000000"/>
          <w:sz w:val="28"/>
        </w:rPr>
        <w:t>
      25. Тіл дамыту.</w:t>
      </w:r>
      <w:r>
        <w:br/>
      </w:r>
      <w:r>
        <w:rPr>
          <w:rFonts w:ascii="Times New Roman"/>
          <w:b w:val="false"/>
          <w:i w:val="false"/>
          <w:color w:val="000000"/>
          <w:sz w:val="28"/>
        </w:rPr>
        <w:t>
</w:t>
      </w:r>
      <w:r>
        <w:rPr>
          <w:rFonts w:ascii="Times New Roman"/>
          <w:b w:val="false"/>
          <w:i w:val="false"/>
          <w:color w:val="000000"/>
          <w:sz w:val="28"/>
        </w:rPr>
        <w:t xml:space="preserve">
      26. Сөз байлығын дамыту: </w:t>
      </w:r>
      <w:r>
        <w:br/>
      </w:r>
      <w:r>
        <w:rPr>
          <w:rFonts w:ascii="Times New Roman"/>
          <w:b w:val="false"/>
          <w:i w:val="false"/>
          <w:color w:val="000000"/>
          <w:sz w:val="28"/>
        </w:rPr>
        <w:t>
      1) тапсырма, өтініш, бұйрық сөздер;</w:t>
      </w:r>
      <w:r>
        <w:br/>
      </w:r>
      <w:r>
        <w:rPr>
          <w:rFonts w:ascii="Times New Roman"/>
          <w:b w:val="false"/>
          <w:i w:val="false"/>
          <w:color w:val="000000"/>
          <w:sz w:val="28"/>
        </w:rPr>
        <w:t>
      2) заттардың іс-әрекетің, орналасуын, сипатын, мәнін, сапасын білдіретін сөздер;</w:t>
      </w:r>
      <w:r>
        <w:br/>
      </w:r>
      <w:r>
        <w:rPr>
          <w:rFonts w:ascii="Times New Roman"/>
          <w:b w:val="false"/>
          <w:i w:val="false"/>
          <w:color w:val="000000"/>
          <w:sz w:val="28"/>
        </w:rPr>
        <w:t>
      3) әртүрлі мағынадағы және талдап қорытындыланған сөздер.</w:t>
      </w:r>
      <w:r>
        <w:br/>
      </w:r>
      <w:r>
        <w:rPr>
          <w:rFonts w:ascii="Times New Roman"/>
          <w:b w:val="false"/>
          <w:i w:val="false"/>
          <w:color w:val="000000"/>
          <w:sz w:val="28"/>
        </w:rPr>
        <w:t>
</w:t>
      </w:r>
      <w:r>
        <w:rPr>
          <w:rFonts w:ascii="Times New Roman"/>
          <w:b w:val="false"/>
          <w:i w:val="false"/>
          <w:color w:val="000000"/>
          <w:sz w:val="28"/>
        </w:rPr>
        <w:t>
      27. Байланыстырып сөйлеу тілін дамыту:</w:t>
      </w:r>
      <w:r>
        <w:br/>
      </w:r>
      <w:r>
        <w:rPr>
          <w:rFonts w:ascii="Times New Roman"/>
          <w:b w:val="false"/>
          <w:i w:val="false"/>
          <w:color w:val="000000"/>
          <w:sz w:val="28"/>
        </w:rPr>
        <w:t>
      1) оқу үрдісін ұйымдастыру кезіңде қолданылатынсөйлемдер. Хабарлы, жәй және құрмалас сөйлемдер; қаратпа сөйлем және қайшы (мойындамау)сөйлем;</w:t>
      </w:r>
      <w:r>
        <w:br/>
      </w:r>
      <w:r>
        <w:rPr>
          <w:rFonts w:ascii="Times New Roman"/>
          <w:b w:val="false"/>
          <w:i w:val="false"/>
          <w:color w:val="000000"/>
          <w:sz w:val="28"/>
        </w:rPr>
        <w:t>
      2) сұраққа қысқа және толық жауап беру; сұрақтарды ауызша және жазбаша дайындау;</w:t>
      </w:r>
      <w:r>
        <w:br/>
      </w:r>
      <w:r>
        <w:rPr>
          <w:rFonts w:ascii="Times New Roman"/>
          <w:b w:val="false"/>
          <w:i w:val="false"/>
          <w:color w:val="000000"/>
          <w:sz w:val="28"/>
        </w:rPr>
        <w:t xml:space="preserve">
      3) сұрақ бойынша, сюжетті суреттер бойынша сойлем құрастыру, жазбаша орындау; </w:t>
      </w:r>
      <w:r>
        <w:br/>
      </w:r>
      <w:r>
        <w:rPr>
          <w:rFonts w:ascii="Times New Roman"/>
          <w:b w:val="false"/>
          <w:i w:val="false"/>
          <w:color w:val="000000"/>
          <w:sz w:val="28"/>
        </w:rPr>
        <w:t>
      4) өз ниетін, тілегін, өтінішін, сәлемін, алғысын білдіретін сөйлемдер) Тақырыптар бойынша сөздік материалдар, тапсырмалар беріледі: көрсет, ал, бер, құрастыр, кеспе сөздерді сәйкес суреттерге қой, сөздерді жаз, суретін сал, сұраққа жауап бер. «Сынып» тақырыбы бойынша сөздік: сынып, мұғалім, бала, қыз; көрсет. «Сыныпта»тақырыбы бойынша сөздік: шкаф, тақта, орындық, парта, үстел, аппарат;«Оқу құралдары»тақырыбы бойынша сөздік: кітап, дәптер, сөмке, қалам, қарындаш, альбом;</w:t>
      </w:r>
    </w:p>
    <w:bookmarkEnd w:id="405"/>
    <w:bookmarkStart w:name="z1600" w:id="406"/>
    <w:p>
      <w:pPr>
        <w:spacing w:after="0"/>
        <w:ind w:left="0"/>
        <w:jc w:val="left"/>
      </w:pPr>
      <w:r>
        <w:rPr>
          <w:rFonts w:ascii="Times New Roman"/>
          <w:b/>
          <w:i w:val="false"/>
          <w:color w:val="000000"/>
        </w:rPr>
        <w:t xml:space="preserve"> 
3. Оқу пәнінің 2-сыныптағы базалық білім мазмұны </w:t>
      </w:r>
    </w:p>
    <w:bookmarkEnd w:id="406"/>
    <w:bookmarkStart w:name="z1601" w:id="407"/>
    <w:p>
      <w:pPr>
        <w:spacing w:after="0"/>
        <w:ind w:left="0"/>
        <w:jc w:val="both"/>
      </w:pPr>
      <w:r>
        <w:rPr>
          <w:rFonts w:ascii="Times New Roman"/>
          <w:b w:val="false"/>
          <w:i w:val="false"/>
          <w:color w:val="000000"/>
          <w:sz w:val="28"/>
        </w:rPr>
        <w:t>
      28. Дыбыс және әріп.</w:t>
      </w:r>
      <w:r>
        <w:br/>
      </w:r>
      <w:r>
        <w:rPr>
          <w:rFonts w:ascii="Times New Roman"/>
          <w:b w:val="false"/>
          <w:i w:val="false"/>
          <w:color w:val="000000"/>
          <w:sz w:val="28"/>
        </w:rPr>
        <w:t>
</w:t>
      </w:r>
      <w:r>
        <w:rPr>
          <w:rFonts w:ascii="Times New Roman"/>
          <w:b w:val="false"/>
          <w:i w:val="false"/>
          <w:color w:val="000000"/>
          <w:sz w:val="28"/>
        </w:rPr>
        <w:t>
      29. Дыбыс және әріп туралы түсінік. Сөз туралы түсінік. Сөйлемдегі сөздер санының әр түрлі болуы; сөздің дыбыстардан құралуы; сөз құрамындағы дыбыстарды ажырату; олардың айырмасы. Cөйлемнің сөзден құралуы, сөйлемнің бірінші сөзін бас әріптен бастап жазып соңына нүкте қою.</w:t>
      </w:r>
      <w:r>
        <w:br/>
      </w:r>
      <w:r>
        <w:rPr>
          <w:rFonts w:ascii="Times New Roman"/>
          <w:b w:val="false"/>
          <w:i w:val="false"/>
          <w:color w:val="000000"/>
          <w:sz w:val="28"/>
        </w:rPr>
        <w:t>
</w:t>
      </w:r>
      <w:r>
        <w:rPr>
          <w:rFonts w:ascii="Times New Roman"/>
          <w:b w:val="false"/>
          <w:i w:val="false"/>
          <w:color w:val="000000"/>
          <w:sz w:val="28"/>
        </w:rPr>
        <w:t>
      30. Дауысты және дауыссыз дыбыстар мен әріптер туралы түсінік. Дауысты дыбыстар, дауысты дыбыстардың дыбысталу ерекшеліктері; олардың буын жасаудағы мәні; сөйлемдегі сөздерден дауысты дыбыстарды табу, астын сызу. Дауыссыз дыбыстар, олардың буын жасаудағы мәні; сөйлемдегі дауысты дыбыстарды табу, астын сызу.</w:t>
      </w:r>
      <w:r>
        <w:br/>
      </w:r>
      <w:r>
        <w:rPr>
          <w:rFonts w:ascii="Times New Roman"/>
          <w:b w:val="false"/>
          <w:i w:val="false"/>
          <w:color w:val="000000"/>
          <w:sz w:val="28"/>
        </w:rPr>
        <w:t>
</w:t>
      </w:r>
      <w:r>
        <w:rPr>
          <w:rFonts w:ascii="Times New Roman"/>
          <w:b w:val="false"/>
          <w:i w:val="false"/>
          <w:color w:val="000000"/>
          <w:sz w:val="28"/>
        </w:rPr>
        <w:t xml:space="preserve">
      31. Дауыссыз дыбыстар, олардың дауысты дыбыстар қатысымен дыбысталуы; сөйлемдегі сөздерден дауыссыз дыбыстарды табу, астын сызу. </w:t>
      </w:r>
      <w:r>
        <w:br/>
      </w:r>
      <w:r>
        <w:rPr>
          <w:rFonts w:ascii="Times New Roman"/>
          <w:b w:val="false"/>
          <w:i w:val="false"/>
          <w:color w:val="000000"/>
          <w:sz w:val="28"/>
        </w:rPr>
        <w:t>
</w:t>
      </w:r>
      <w:r>
        <w:rPr>
          <w:rFonts w:ascii="Times New Roman"/>
          <w:b w:val="false"/>
          <w:i w:val="false"/>
          <w:color w:val="000000"/>
          <w:sz w:val="28"/>
        </w:rPr>
        <w:t xml:space="preserve">
      32. Қазақ әліпбиі; әріптердің айтылуы; олардың а, е, э, дыбыстардың қатысымен айтылуы. Жуан және жіңішке дауысты дыбыстар мен оларды таңбалайтын әріптер; жуан дауыстылар, олардың дыбысталу ерекшеліктері; сөйлемдегі сөздерден жуан дыбыстыларды табу, астын сызу, </w:t>
      </w:r>
      <w:r>
        <w:br/>
      </w:r>
      <w:r>
        <w:rPr>
          <w:rFonts w:ascii="Times New Roman"/>
          <w:b w:val="false"/>
          <w:i w:val="false"/>
          <w:color w:val="000000"/>
          <w:sz w:val="28"/>
        </w:rPr>
        <w:t>
</w:t>
      </w:r>
      <w:r>
        <w:rPr>
          <w:rFonts w:ascii="Times New Roman"/>
          <w:b w:val="false"/>
          <w:i w:val="false"/>
          <w:color w:val="000000"/>
          <w:sz w:val="28"/>
        </w:rPr>
        <w:t>
      33. Жуан және жіңішке сөздер, оның анықтамасы. Жіңішке сөздер, оның анықтамасы, айтылуы мен жазылуы. Жуан-жіңішке сөздер, олардың анықтамасы, айтылуы мен жазылуы. Жуан-жіңішке жұп дауыстылар; олардың дыбысталу ұқсастығы мен өзгешеліктері, анықтамасы.</w:t>
      </w:r>
      <w:r>
        <w:br/>
      </w:r>
      <w:r>
        <w:rPr>
          <w:rFonts w:ascii="Times New Roman"/>
          <w:b w:val="false"/>
          <w:i w:val="false"/>
          <w:color w:val="000000"/>
          <w:sz w:val="28"/>
        </w:rPr>
        <w:t>
</w:t>
      </w:r>
      <w:r>
        <w:rPr>
          <w:rFonts w:ascii="Times New Roman"/>
          <w:b w:val="false"/>
          <w:i w:val="false"/>
          <w:color w:val="000000"/>
          <w:sz w:val="28"/>
        </w:rPr>
        <w:t>
      34. Буын, оның анықтамасы; сөздерді буынға бөлудің мақсаты; сөздерді буынға бөлу; екі дауыссыз қатар келген сөздер; оның анықтамасы; й, ң, у дыбыстарынан басталатын буындары бар сөздер оның анықтамасы; бір буынды сөздер.</w:t>
      </w:r>
      <w:r>
        <w:br/>
      </w:r>
      <w:r>
        <w:rPr>
          <w:rFonts w:ascii="Times New Roman"/>
          <w:b w:val="false"/>
          <w:i w:val="false"/>
          <w:color w:val="000000"/>
          <w:sz w:val="28"/>
        </w:rPr>
        <w:t>
</w:t>
      </w:r>
      <w:r>
        <w:rPr>
          <w:rFonts w:ascii="Times New Roman"/>
          <w:b w:val="false"/>
          <w:i w:val="false"/>
          <w:color w:val="000000"/>
          <w:sz w:val="28"/>
        </w:rPr>
        <w:t>
      35. Тасымал, оның анықтамасы; құрамында әр түрлі буындары бар сөздерді тасымалдау; тасымалдауға болмайтын сөздер; бір буынды сөздер; бір дыбысты буыны бар екі буынды сөздер; бір дыбысты буыны бар көп буынды сөздер, оның анықтамасы.</w:t>
      </w:r>
      <w:r>
        <w:br/>
      </w:r>
      <w:r>
        <w:rPr>
          <w:rFonts w:ascii="Times New Roman"/>
          <w:b w:val="false"/>
          <w:i w:val="false"/>
          <w:color w:val="000000"/>
          <w:sz w:val="28"/>
        </w:rPr>
        <w:t>
</w:t>
      </w:r>
      <w:r>
        <w:rPr>
          <w:rFonts w:ascii="Times New Roman"/>
          <w:b w:val="false"/>
          <w:i w:val="false"/>
          <w:color w:val="000000"/>
          <w:sz w:val="28"/>
        </w:rPr>
        <w:t>
      36. Дауыстының әсерімен дауыссыз дыбыстардың жуан және жіңішке айтылуы, олардың анықтамалары; сөздерден жуан және жіңішке болып қолдалынған дауыссыздарды табу.</w:t>
      </w:r>
      <w:r>
        <w:br/>
      </w:r>
      <w:r>
        <w:rPr>
          <w:rFonts w:ascii="Times New Roman"/>
          <w:b w:val="false"/>
          <w:i w:val="false"/>
          <w:color w:val="000000"/>
          <w:sz w:val="28"/>
        </w:rPr>
        <w:t>
</w:t>
      </w:r>
      <w:r>
        <w:rPr>
          <w:rFonts w:ascii="Times New Roman"/>
          <w:b w:val="false"/>
          <w:i w:val="false"/>
          <w:color w:val="000000"/>
          <w:sz w:val="28"/>
        </w:rPr>
        <w:t>
      37. Қ, ғ, к, г дыбыстары; қ, ғ дыбыстарының жуан, ал к, г дыбыстарының жіңішке болып айтылуы, оның анықтамасы.</w:t>
      </w:r>
      <w:r>
        <w:br/>
      </w:r>
      <w:r>
        <w:rPr>
          <w:rFonts w:ascii="Times New Roman"/>
          <w:b w:val="false"/>
          <w:i w:val="false"/>
          <w:color w:val="000000"/>
          <w:sz w:val="28"/>
        </w:rPr>
        <w:t>
</w:t>
      </w:r>
      <w:r>
        <w:rPr>
          <w:rFonts w:ascii="Times New Roman"/>
          <w:b w:val="false"/>
          <w:i w:val="false"/>
          <w:color w:val="000000"/>
          <w:sz w:val="28"/>
        </w:rPr>
        <w:t>
      38. Сөз.</w:t>
      </w:r>
      <w:r>
        <w:br/>
      </w:r>
      <w:r>
        <w:rPr>
          <w:rFonts w:ascii="Times New Roman"/>
          <w:b w:val="false"/>
          <w:i w:val="false"/>
          <w:color w:val="000000"/>
          <w:sz w:val="28"/>
        </w:rPr>
        <w:t>
</w:t>
      </w:r>
      <w:r>
        <w:rPr>
          <w:rFonts w:ascii="Times New Roman"/>
          <w:b w:val="false"/>
          <w:i w:val="false"/>
          <w:color w:val="000000"/>
          <w:sz w:val="28"/>
        </w:rPr>
        <w:t>
      39. Кім? кімдер? не? нелер? сұрақтарына жауап беретін сөздер, олардың анықтамасы; Кім? кімдер? не? нелер</w:t>
      </w:r>
      <w:r>
        <w:rPr>
          <w:rFonts w:ascii="Times New Roman"/>
          <w:b w:val="false"/>
          <w:i/>
          <w:color w:val="000000"/>
          <w:sz w:val="28"/>
        </w:rPr>
        <w:t xml:space="preserve">? </w:t>
      </w:r>
      <w:r>
        <w:rPr>
          <w:rFonts w:ascii="Times New Roman"/>
          <w:b w:val="false"/>
          <w:i w:val="false"/>
          <w:color w:val="000000"/>
          <w:sz w:val="28"/>
        </w:rPr>
        <w:t>сұрақтарына жауап беретін сөздердің түрлері.</w:t>
      </w:r>
      <w:r>
        <w:br/>
      </w:r>
      <w:r>
        <w:rPr>
          <w:rFonts w:ascii="Times New Roman"/>
          <w:b w:val="false"/>
          <w:i w:val="false"/>
          <w:color w:val="000000"/>
          <w:sz w:val="28"/>
        </w:rPr>
        <w:t>
</w:t>
      </w:r>
      <w:r>
        <w:rPr>
          <w:rFonts w:ascii="Times New Roman"/>
          <w:b w:val="false"/>
          <w:i w:val="false"/>
          <w:color w:val="000000"/>
          <w:sz w:val="28"/>
        </w:rPr>
        <w:t>
      40. Бас әріппен жазылатын сөздер; кісі аттарының бас әріппен жазылуы: ел, қала, жер-су аттарының бас әріппен жазылуы, кісі аттарының, үй жануарларының аттарының бас әріппен жазылуы.</w:t>
      </w:r>
      <w:r>
        <w:br/>
      </w:r>
      <w:r>
        <w:rPr>
          <w:rFonts w:ascii="Times New Roman"/>
          <w:b w:val="false"/>
          <w:i w:val="false"/>
          <w:color w:val="000000"/>
          <w:sz w:val="28"/>
        </w:rPr>
        <w:t>
</w:t>
      </w:r>
      <w:r>
        <w:rPr>
          <w:rFonts w:ascii="Times New Roman"/>
          <w:b w:val="false"/>
          <w:i w:val="false"/>
          <w:color w:val="000000"/>
          <w:sz w:val="28"/>
        </w:rPr>
        <w:t>
      41</w:t>
      </w:r>
      <w:r>
        <w:rPr>
          <w:rFonts w:ascii="Times New Roman"/>
          <w:b w:val="false"/>
          <w:i/>
          <w:color w:val="000000"/>
          <w:sz w:val="28"/>
        </w:rPr>
        <w:t xml:space="preserve">. </w:t>
      </w:r>
      <w:r>
        <w:rPr>
          <w:rFonts w:ascii="Times New Roman"/>
          <w:b w:val="false"/>
          <w:i w:val="false"/>
          <w:color w:val="000000"/>
          <w:sz w:val="28"/>
        </w:rPr>
        <w:t xml:space="preserve">Не істеді? неғылды? қайтті? сұрақтарына жауап беретін сөздер; олардың анықтамасы. </w:t>
      </w:r>
      <w:r>
        <w:br/>
      </w:r>
      <w:r>
        <w:rPr>
          <w:rFonts w:ascii="Times New Roman"/>
          <w:b w:val="false"/>
          <w:i w:val="false"/>
          <w:color w:val="000000"/>
          <w:sz w:val="28"/>
        </w:rPr>
        <w:t>
      42. Қандай? қай</w:t>
      </w:r>
      <w:r>
        <w:rPr>
          <w:rFonts w:ascii="Times New Roman"/>
          <w:b w:val="false"/>
          <w:i/>
          <w:color w:val="000000"/>
          <w:sz w:val="28"/>
        </w:rPr>
        <w:t xml:space="preserve">? </w:t>
      </w:r>
      <w:r>
        <w:rPr>
          <w:rFonts w:ascii="Times New Roman"/>
          <w:b w:val="false"/>
          <w:i w:val="false"/>
          <w:color w:val="000000"/>
          <w:sz w:val="28"/>
        </w:rPr>
        <w:t>
</w:t>
      </w:r>
      <w:r>
        <w:rPr>
          <w:rFonts w:ascii="Times New Roman"/>
          <w:b w:val="false"/>
          <w:i w:val="false"/>
          <w:color w:val="000000"/>
          <w:sz w:val="28"/>
        </w:rPr>
        <w:t>
сұрақтарына жауап беретін сөздер; олардың анықтамасы.</w:t>
      </w:r>
      <w:r>
        <w:br/>
      </w:r>
      <w:r>
        <w:rPr>
          <w:rFonts w:ascii="Times New Roman"/>
          <w:b w:val="false"/>
          <w:i w:val="false"/>
          <w:color w:val="000000"/>
          <w:sz w:val="28"/>
        </w:rPr>
        <w:t>
</w:t>
      </w:r>
      <w:r>
        <w:rPr>
          <w:rFonts w:ascii="Times New Roman"/>
          <w:b w:val="false"/>
          <w:i w:val="false"/>
          <w:color w:val="000000"/>
          <w:sz w:val="28"/>
        </w:rPr>
        <w:t>
      43. Қанша? неше? нешінші?сұрақтарына жауап беретін сөздер; олардың анықтамасы.</w:t>
      </w:r>
      <w:r>
        <w:br/>
      </w:r>
      <w:r>
        <w:rPr>
          <w:rFonts w:ascii="Times New Roman"/>
          <w:b w:val="false"/>
          <w:i w:val="false"/>
          <w:color w:val="000000"/>
          <w:sz w:val="28"/>
        </w:rPr>
        <w:t>
</w:t>
      </w:r>
      <w:r>
        <w:rPr>
          <w:rFonts w:ascii="Times New Roman"/>
          <w:b w:val="false"/>
          <w:i w:val="false"/>
          <w:color w:val="000000"/>
          <w:sz w:val="28"/>
        </w:rPr>
        <w:t>
      44. Cөйлем: сөйлемдегі сөздердің бір-бірінен бөлек жазылуы. Сөйлемнің бірінші сөзі бас әріптен басталып, соңына нүкте, сұрау, леп белгілерінің қойылуы: екі, үш, төрт сөзден сөйлем құрастыру; сөйлемдегі қимыл иесі мен қимылды білдіретін сөздерді табу, астын сызу, сөйлемнің айтылу ерекшліктері; дауыс күші, кідірісі, тездігі. Сөйлемдегі сөздердің байланысы, оның анықтамасы; сөйлемдегі сөздердің байланысын сызықтар, сызбалармен көрсету.</w:t>
      </w:r>
      <w:r>
        <w:br/>
      </w:r>
      <w:r>
        <w:rPr>
          <w:rFonts w:ascii="Times New Roman"/>
          <w:b w:val="false"/>
          <w:i w:val="false"/>
          <w:color w:val="000000"/>
          <w:sz w:val="28"/>
        </w:rPr>
        <w:t>
</w:t>
      </w:r>
      <w:r>
        <w:rPr>
          <w:rFonts w:ascii="Times New Roman"/>
          <w:b w:val="false"/>
          <w:i w:val="false"/>
          <w:color w:val="000000"/>
          <w:sz w:val="28"/>
        </w:rPr>
        <w:t>
      45. Грамматикалық тіл құрылымының қалыптасуы. Белгілі бір тұжырымды білдіретін сөз тіркестерімен сөйлем құрастыру:</w:t>
      </w:r>
      <w:r>
        <w:br/>
      </w:r>
      <w:r>
        <w:rPr>
          <w:rFonts w:ascii="Times New Roman"/>
          <w:b w:val="false"/>
          <w:i w:val="false"/>
          <w:color w:val="000000"/>
          <w:sz w:val="28"/>
        </w:rPr>
        <w:t xml:space="preserve">
      1) «зат есім + етістіктің осы шағы; өткен шағы» уақыт арақатынасын белгілейтін байланысты сөз тіркестерімен сөйлем құрау: Ол жазып отыр; </w:t>
      </w:r>
      <w:r>
        <w:br/>
      </w:r>
      <w:r>
        <w:rPr>
          <w:rFonts w:ascii="Times New Roman"/>
          <w:b w:val="false"/>
          <w:i w:val="false"/>
          <w:color w:val="000000"/>
          <w:sz w:val="28"/>
        </w:rPr>
        <w:t>
      2) «үстеу+етістіктің осы шағы; өткен шағы» уақыт арақатынасын белгілейтін: Қазір сурет салып отыр. Кеше жазу жазды;</w:t>
      </w:r>
      <w:r>
        <w:br/>
      </w:r>
      <w:r>
        <w:rPr>
          <w:rFonts w:ascii="Times New Roman"/>
          <w:b w:val="false"/>
          <w:i w:val="false"/>
          <w:color w:val="000000"/>
          <w:sz w:val="28"/>
        </w:rPr>
        <w:t>
      3) «есімдіктің 1-ші, 2-ші жағы көпше және жекеше түрі + етістіктің осы шағы, өткен шағы», уақыт арақатынасынын белгілейтін: Мен жазып отырмын. Сіз оқыдыңыз;</w:t>
      </w:r>
      <w:r>
        <w:br/>
      </w:r>
      <w:r>
        <w:rPr>
          <w:rFonts w:ascii="Times New Roman"/>
          <w:b w:val="false"/>
          <w:i w:val="false"/>
          <w:color w:val="000000"/>
          <w:sz w:val="28"/>
        </w:rPr>
        <w:t>
      4) «зат есім + етістік» қатынас құралы және іс-әрекет тәсілдерін пайдаланып, сөз тіркестерімен сөйлем құрастыру: Қарындашпен салды;</w:t>
      </w:r>
      <w:r>
        <w:br/>
      </w:r>
      <w:r>
        <w:rPr>
          <w:rFonts w:ascii="Times New Roman"/>
          <w:b w:val="false"/>
          <w:i w:val="false"/>
          <w:color w:val="000000"/>
          <w:sz w:val="28"/>
        </w:rPr>
        <w:t>
      5) «сын есім + зат есім, жекеше және көпше түрде» заттың түрін, көлемін, дәмін көрсететін: (қызыл алма);</w:t>
      </w:r>
      <w:r>
        <w:br/>
      </w:r>
      <w:r>
        <w:rPr>
          <w:rFonts w:ascii="Times New Roman"/>
          <w:b w:val="false"/>
          <w:i w:val="false"/>
          <w:color w:val="000000"/>
          <w:sz w:val="28"/>
        </w:rPr>
        <w:t>
      6) «зат есім + етістік» кеңістік арақатынасын белгілейтін: Үстелден алдым;</w:t>
      </w:r>
      <w:r>
        <w:br/>
      </w:r>
      <w:r>
        <w:rPr>
          <w:rFonts w:ascii="Times New Roman"/>
          <w:b w:val="false"/>
          <w:i w:val="false"/>
          <w:color w:val="000000"/>
          <w:sz w:val="28"/>
        </w:rPr>
        <w:t>
      7) «сын есім + зат есім», «Зат есім + сын есім + зат есім» тиістілігіне қарай қажет сөз тіркестерімен сөйлем құрастыру: Қалың кітап;</w:t>
      </w:r>
      <w:r>
        <w:br/>
      </w:r>
      <w:r>
        <w:rPr>
          <w:rFonts w:ascii="Times New Roman"/>
          <w:b w:val="false"/>
          <w:i w:val="false"/>
          <w:color w:val="000000"/>
          <w:sz w:val="28"/>
        </w:rPr>
        <w:t>
      8) «зат есім + етістік» кеңістік жайын білдіретін: Үстелден жинап алдым. «Зат есім + етістік сабақты етістік» өтпелі кезіңді белгілейтін: Атам киініп жатыр. Атам киінді;</w:t>
      </w:r>
      <w:r>
        <w:br/>
      </w:r>
      <w:r>
        <w:rPr>
          <w:rFonts w:ascii="Times New Roman"/>
          <w:b w:val="false"/>
          <w:i w:val="false"/>
          <w:color w:val="000000"/>
          <w:sz w:val="28"/>
        </w:rPr>
        <w:t>
      9) «сан есім +зат есім», «Сан есім + зат есім + етістік» сандық қатынасын іс-әрекетін білдіретін: Он кітап. Бірінші дәптер. Он кітап бердім;</w:t>
      </w:r>
      <w:r>
        <w:br/>
      </w:r>
      <w:r>
        <w:rPr>
          <w:rFonts w:ascii="Times New Roman"/>
          <w:b w:val="false"/>
          <w:i w:val="false"/>
          <w:color w:val="000000"/>
          <w:sz w:val="28"/>
        </w:rPr>
        <w:t>
      10) «сын есім+ зат есім» сөз тіркестерімен өтпелі кезеңді, іс-әрекетті, кеңістік жайын, қатынас құралдарды пайдаланып сөйлем құрастыру: Үлкен кісіге көмектесті. Қызыл бояумен бояды;</w:t>
      </w:r>
      <w:r>
        <w:br/>
      </w:r>
      <w:r>
        <w:rPr>
          <w:rFonts w:ascii="Times New Roman"/>
          <w:b w:val="false"/>
          <w:i w:val="false"/>
          <w:color w:val="000000"/>
          <w:sz w:val="28"/>
        </w:rPr>
        <w:t>
      11) «зат есім + етістіктің осы шағы, келер шағы, өткен шағы, уақыт ара қатынасын білдіретін сөз тіркестерімен сөйлем құрастыру»;</w:t>
      </w:r>
      <w:r>
        <w:br/>
      </w:r>
      <w:r>
        <w:rPr>
          <w:rFonts w:ascii="Times New Roman"/>
          <w:b w:val="false"/>
          <w:i w:val="false"/>
          <w:color w:val="000000"/>
          <w:sz w:val="28"/>
        </w:rPr>
        <w:t>
      12) «сан есім + зат есім». Заттың сандық ара қатынасын білдіретін: үшінші қатар;</w:t>
      </w:r>
      <w:r>
        <w:br/>
      </w:r>
      <w:r>
        <w:rPr>
          <w:rFonts w:ascii="Times New Roman"/>
          <w:b w:val="false"/>
          <w:i w:val="false"/>
          <w:color w:val="000000"/>
          <w:sz w:val="28"/>
        </w:rPr>
        <w:t>
      13) уақыт ара қатынасын білдіретін сөз тіркестерімен сөйлемқұрастыру. «есімдіктің бірінші, екінші, үшінші жағы, жекеше және көпше түрі+етістіктің осы шағы, келер шағы»;</w:t>
      </w:r>
      <w:r>
        <w:br/>
      </w:r>
      <w:r>
        <w:rPr>
          <w:rFonts w:ascii="Times New Roman"/>
          <w:b w:val="false"/>
          <w:i w:val="false"/>
          <w:color w:val="000000"/>
          <w:sz w:val="28"/>
        </w:rPr>
        <w:t>
      14) кеңістікті білдіретін: «Зат есім + етістік». Үйге қарай келе жатыр;</w:t>
      </w:r>
      <w:r>
        <w:br/>
      </w:r>
      <w:r>
        <w:rPr>
          <w:rFonts w:ascii="Times New Roman"/>
          <w:b w:val="false"/>
          <w:i w:val="false"/>
          <w:color w:val="000000"/>
          <w:sz w:val="28"/>
        </w:rPr>
        <w:t>
      15) керек жарақ, тиістілігіне қарай: «Зат есім +есімдік». Менің кітабым. Іс-әрекет белгілерін білдіретін «Үстеу +етістік». Оңға қарай жүгір.</w:t>
      </w:r>
      <w:r>
        <w:br/>
      </w:r>
      <w:r>
        <w:rPr>
          <w:rFonts w:ascii="Times New Roman"/>
          <w:b w:val="false"/>
          <w:i w:val="false"/>
          <w:color w:val="000000"/>
          <w:sz w:val="28"/>
        </w:rPr>
        <w:t>
</w:t>
      </w:r>
      <w:r>
        <w:rPr>
          <w:rFonts w:ascii="Times New Roman"/>
          <w:b w:val="false"/>
          <w:i w:val="false"/>
          <w:color w:val="000000"/>
          <w:sz w:val="28"/>
        </w:rPr>
        <w:t>
      46. Грамматика және жазу емлесі туралы түсінік.</w:t>
      </w:r>
      <w:r>
        <w:br/>
      </w:r>
      <w:r>
        <w:rPr>
          <w:rFonts w:ascii="Times New Roman"/>
          <w:b w:val="false"/>
          <w:i w:val="false"/>
          <w:color w:val="000000"/>
          <w:sz w:val="28"/>
        </w:rPr>
        <w:t>
</w:t>
      </w:r>
      <w:r>
        <w:rPr>
          <w:rFonts w:ascii="Times New Roman"/>
          <w:b w:val="false"/>
          <w:i w:val="false"/>
          <w:color w:val="000000"/>
          <w:sz w:val="28"/>
        </w:rPr>
        <w:t>
      47. Емле ережесін сақтап, сауатты жазуға дағдырландыру. Бас әріптермен кіші әріптердің жазылуы: адам аттары, жер-су, қала аттарын бас әріптен бастап жазылуы. Әліпби (алфавит). Әліпби туралы мағлұматтар. Сөздерді әліпби бойынша орналастыра білу. Сөз соңында қойылатын нүкте, сұрақ, леп белгілерімен таныстыру.</w:t>
      </w:r>
      <w:r>
        <w:br/>
      </w:r>
      <w:r>
        <w:rPr>
          <w:rFonts w:ascii="Times New Roman"/>
          <w:b w:val="false"/>
          <w:i w:val="false"/>
          <w:color w:val="000000"/>
          <w:sz w:val="28"/>
        </w:rPr>
        <w:t>
</w:t>
      </w:r>
      <w:r>
        <w:rPr>
          <w:rFonts w:ascii="Times New Roman"/>
          <w:b w:val="false"/>
          <w:i w:val="false"/>
          <w:color w:val="000000"/>
          <w:sz w:val="28"/>
        </w:rPr>
        <w:t>
      48. Көркем жазу. Қолдың икемділігі мен көзбен мөлшерлеу қабілетін жетілдіріп, оларды жазуға даярлау. Графикалық дағдыларды қалыптастыру. </w:t>
      </w:r>
    </w:p>
    <w:bookmarkEnd w:id="407"/>
    <w:bookmarkStart w:name="z1622" w:id="408"/>
    <w:p>
      <w:pPr>
        <w:spacing w:after="0"/>
        <w:ind w:left="0"/>
        <w:jc w:val="left"/>
      </w:pPr>
      <w:r>
        <w:rPr>
          <w:rFonts w:ascii="Times New Roman"/>
          <w:b/>
          <w:i w:val="false"/>
          <w:color w:val="000000"/>
        </w:rPr>
        <w:t xml:space="preserve"> 
4. Оқу пәнінің 3-сыныптағы базалық білім мазмұны</w:t>
      </w:r>
    </w:p>
    <w:bookmarkEnd w:id="408"/>
    <w:bookmarkStart w:name="z1623" w:id="409"/>
    <w:p>
      <w:pPr>
        <w:spacing w:after="0"/>
        <w:ind w:left="0"/>
        <w:jc w:val="both"/>
      </w:pPr>
      <w:r>
        <w:rPr>
          <w:rFonts w:ascii="Times New Roman"/>
          <w:b w:val="false"/>
          <w:i w:val="false"/>
          <w:color w:val="000000"/>
          <w:sz w:val="28"/>
        </w:rPr>
        <w:t>
      49. Екінші сыныпта өткенді қайталау.</w:t>
      </w:r>
      <w:r>
        <w:br/>
      </w:r>
      <w:r>
        <w:rPr>
          <w:rFonts w:ascii="Times New Roman"/>
          <w:b w:val="false"/>
          <w:i w:val="false"/>
          <w:color w:val="000000"/>
          <w:sz w:val="28"/>
        </w:rPr>
        <w:t>
      1) сөйлем, сөз, дыбыс және әріп, дауысты және дауыссыз дыбыстар, алфавит, жуан және жіңішке дауыстылар; Жуан айтылатын сөздер; Жуан және жіңішке жұп дауыстылар; Буын және тасымал, дауыссыз дыбыстардың жуан және жіңішке айтылуы;</w:t>
      </w:r>
      <w:r>
        <w:br/>
      </w:r>
      <w:r>
        <w:rPr>
          <w:rFonts w:ascii="Times New Roman"/>
          <w:b w:val="false"/>
          <w:i w:val="false"/>
          <w:color w:val="000000"/>
          <w:sz w:val="28"/>
        </w:rPr>
        <w:t>
      2) кім? Кімдер? Не? Нелер? сұрақтарына жауап беретін сөздер. Не істеді? Неғылды? Қайтті? сұрақтарына жауап беретін сөздер. Қандай? Қай? сұрақтарына жауап беретін сөздер. Қанша? Неше? сұрақтарына жауап беретін сөздер.</w:t>
      </w:r>
      <w:r>
        <w:br/>
      </w:r>
      <w:r>
        <w:rPr>
          <w:rFonts w:ascii="Times New Roman"/>
          <w:b w:val="false"/>
          <w:i w:val="false"/>
          <w:color w:val="000000"/>
          <w:sz w:val="28"/>
        </w:rPr>
        <w:t>
</w:t>
      </w:r>
      <w:r>
        <w:rPr>
          <w:rFonts w:ascii="Times New Roman"/>
          <w:b w:val="false"/>
          <w:i w:val="false"/>
          <w:color w:val="000000"/>
          <w:sz w:val="28"/>
        </w:rPr>
        <w:t>
      50. Дыбыс және әріп:</w:t>
      </w:r>
      <w:r>
        <w:br/>
      </w:r>
      <w:r>
        <w:rPr>
          <w:rFonts w:ascii="Times New Roman"/>
          <w:b w:val="false"/>
          <w:i w:val="false"/>
          <w:color w:val="000000"/>
          <w:sz w:val="28"/>
        </w:rPr>
        <w:t>
      1) и әрпінің жазылуы. Сөзде қосарлы ый, ій әріптері жазылмай, олардың орнына и әріпінің жазылуы, сый, тый және бұлардан тараған сөздердің жазылуы; сөздегі я, ю әріптерінің алдынан ы, і жазылмай, и жазылуы; и мен і әріптерінің жазылуындағы айырмашылықтар; и қатысты сөздердің буынға бөліну тәртібі: иы/иі дыбыстары қатар келген сөздерде ы,і әріптерін түсірмей жазуға дағдыландыру;</w:t>
      </w:r>
      <w:r>
        <w:br/>
      </w:r>
      <w:r>
        <w:rPr>
          <w:rFonts w:ascii="Times New Roman"/>
          <w:b w:val="false"/>
          <w:i w:val="false"/>
          <w:color w:val="000000"/>
          <w:sz w:val="28"/>
        </w:rPr>
        <w:t xml:space="preserve">
      2) у әрпінің жазылуы. У дыбысын дауысты және дауыссыз болып қолданылуы. Сөзде қосарлы үу, ұу әріптерінің жазылмай, олардың орнына у әрпінің жазылуы: ы, і дыбыстарына аяқталған сөздерге у дыбысы қосылғанда, ы, і әріптерінің түсіп қалуы; у әріпінен соң ы, і әріптері келген сөздердің жазылуы; </w:t>
      </w:r>
      <w:r>
        <w:br/>
      </w:r>
      <w:r>
        <w:rPr>
          <w:rFonts w:ascii="Times New Roman"/>
          <w:b w:val="false"/>
          <w:i w:val="false"/>
          <w:color w:val="000000"/>
          <w:sz w:val="28"/>
        </w:rPr>
        <w:t>
      3) я әрпінің жазылуы: Сөзде қатар келген йа әріптерінің жазылмай, олардың орнына я әріпінің жазылуысия, мия; сөздегі и әріпінен соң а жазылмай, я жазылуы; сый, тый сөздерінен тараған сөздерде я әріпінің алдынан и жазылмай, ы жазылуы;</w:t>
      </w:r>
      <w:r>
        <w:br/>
      </w:r>
      <w:r>
        <w:rPr>
          <w:rFonts w:ascii="Times New Roman"/>
          <w:b w:val="false"/>
          <w:i w:val="false"/>
          <w:color w:val="000000"/>
          <w:sz w:val="28"/>
        </w:rPr>
        <w:t>
      4) ю әріпінің жазылуы. Сөзде қатар келген йу әріптері жазылмай, олардың орнына ю әріпінің жазылуы;сөздегі и әріпінен соң у жазылмай, ю жазылуы; сый, тый сөздерден тараған сөздерде ю әріпінің алдынан и жазылмай, ы жазылуы, ю әріпінің жазылуына арналған жаттығулар.</w:t>
      </w:r>
      <w:r>
        <w:br/>
      </w:r>
      <w:r>
        <w:rPr>
          <w:rFonts w:ascii="Times New Roman"/>
          <w:b w:val="false"/>
          <w:i w:val="false"/>
          <w:color w:val="000000"/>
          <w:sz w:val="28"/>
        </w:rPr>
        <w:t>
</w:t>
      </w:r>
      <w:r>
        <w:rPr>
          <w:rFonts w:ascii="Times New Roman"/>
          <w:b w:val="false"/>
          <w:i w:val="false"/>
          <w:color w:val="000000"/>
          <w:sz w:val="28"/>
        </w:rPr>
        <w:t>
      51. Дауыссыз дыбыстар: дауыссыз дыбыстардың түрлері. Дауыссыз дыбыстардың қатаң, ұяң және үнді болып үшке бөлінуі; сөйлемдегі сөздерден дауыссыз дыбыстарды тауып, дыбыстық талдау жасау; п-б,т-д дыбыстарының айтылуы мен жазылуы; қ, к, п дыбыстарынын ғ, г, дыбыстарына айналуы; нғ/нг, ңғ/ңг дыбыстары қатысты сөздердін айтылуы мен жазылуы.</w:t>
      </w:r>
      <w:r>
        <w:br/>
      </w:r>
      <w:r>
        <w:rPr>
          <w:rFonts w:ascii="Times New Roman"/>
          <w:b w:val="false"/>
          <w:i w:val="false"/>
          <w:color w:val="000000"/>
          <w:sz w:val="28"/>
        </w:rPr>
        <w:t>
</w:t>
      </w:r>
      <w:r>
        <w:rPr>
          <w:rFonts w:ascii="Times New Roman"/>
          <w:b w:val="false"/>
          <w:i w:val="false"/>
          <w:color w:val="000000"/>
          <w:sz w:val="28"/>
        </w:rPr>
        <w:t xml:space="preserve">
      52. Сөз. Сөз құрамы туралы жалпы түсінік. Құрамдас сөздер және оның анықтамасы; өзгермейтін сөз бөлігі мен құрамдас сөздерді менгеру. </w:t>
      </w:r>
      <w:r>
        <w:br/>
      </w:r>
      <w:r>
        <w:rPr>
          <w:rFonts w:ascii="Times New Roman"/>
          <w:b w:val="false"/>
          <w:i w:val="false"/>
          <w:color w:val="000000"/>
          <w:sz w:val="28"/>
        </w:rPr>
        <w:t>
</w:t>
      </w:r>
      <w:r>
        <w:rPr>
          <w:rFonts w:ascii="Times New Roman"/>
          <w:b w:val="false"/>
          <w:i w:val="false"/>
          <w:color w:val="000000"/>
          <w:sz w:val="28"/>
        </w:rPr>
        <w:t>
      53. Түбір және қосымша және оның анықтамасы; Жұрнақ және жалғау. Қосымшаның жұрнақ және жалғау болып бөлінуі туралы түсінік; жұрнақ оның анықтамасы; жалғау оның анықтамасы. Түбір мен қосымшаның жазылуы дыбыс түсіп қалу арқылы өзгеретін сөздер; соңғы буында ы–і дыбыстары бар сөздерге қосымша жалғанғанда олардың түсіп қалуы.</w:t>
      </w:r>
      <w:r>
        <w:br/>
      </w:r>
      <w:r>
        <w:rPr>
          <w:rFonts w:ascii="Times New Roman"/>
          <w:b w:val="false"/>
          <w:i w:val="false"/>
          <w:color w:val="000000"/>
          <w:sz w:val="28"/>
        </w:rPr>
        <w:t>
</w:t>
      </w:r>
      <w:r>
        <w:rPr>
          <w:rFonts w:ascii="Times New Roman"/>
          <w:b w:val="false"/>
          <w:i w:val="false"/>
          <w:color w:val="000000"/>
          <w:sz w:val="28"/>
        </w:rPr>
        <w:t>
      54. Сөз таптары. Сөз таптары туралы түсінік. Сөз таптарының анықтамасы:</w:t>
      </w:r>
      <w:r>
        <w:br/>
      </w:r>
      <w:r>
        <w:rPr>
          <w:rFonts w:ascii="Times New Roman"/>
          <w:b w:val="false"/>
          <w:i w:val="false"/>
          <w:color w:val="000000"/>
          <w:sz w:val="28"/>
        </w:rPr>
        <w:t>
      1) зат есім. Зат есім туралы түсінік және оның анықтамасы; Зат есімнің сұрақтары; Мәтіннен зат есімдерді табу;Жалқы есім мен жалпы есім;Жалқы жәнежалпыесімнің жазылуы және оның анықтамасы;Негізгі және туынды зат есімдер және олардыңанықтамасы; Заттың атын, сынын, қимылын білдіретін сөздерге тиісті жұрнақтар жалғап, олардан туында зат есімдер жасау; Туынды зат есімдерді сөз құрамында талдау. Зат есімнің жекеше және көпше түрлері; Зат есімнің жекеше және көпше түрлеріне қойылатын сұрақтар; Зат есімнің көпше түрін сөз құрамына талдау; Көптік жалғаулар. Зат есімнің тәуелденген түрі. Тәуелдік жаттығулар; Тәуелдік жалғауларының жекеше және көпше түрлері. Есімді тәуелдеуге арналған жаттығулар;</w:t>
      </w:r>
      <w:r>
        <w:br/>
      </w:r>
      <w:r>
        <w:rPr>
          <w:rFonts w:ascii="Times New Roman"/>
          <w:b w:val="false"/>
          <w:i w:val="false"/>
          <w:color w:val="000000"/>
          <w:sz w:val="28"/>
        </w:rPr>
        <w:t>
      2) сын есім. Сын есім туралы түсінік және оның анықтамасы; Сын есімнің сұрақтары; Сын есімнің зат есіммен байланысып айтылуы; Мәтіннен сын есімдерді табу. Негізгі және туынды сын есім және оның анықтамасы; Заттың атын, сынын және қимылын білдіретін сөздерге тиісті жұрнақтар жалғап, туынды сын есімдер жасау; Туынды сын есімдерді сөз құрамына талдау; Негізгі және туындысын есімдерді меңгеруге арналған жаттығулар;</w:t>
      </w:r>
      <w:r>
        <w:br/>
      </w:r>
      <w:r>
        <w:rPr>
          <w:rFonts w:ascii="Times New Roman"/>
          <w:b w:val="false"/>
          <w:i w:val="false"/>
          <w:color w:val="000000"/>
          <w:sz w:val="28"/>
        </w:rPr>
        <w:t>
      3) сан есім. Сан есім туралы түсінік және оның анықтамасы; Сан есімнің сұрақтары; Сан есімнің зат есіммен байланысып айтылуы; Мәтіннен сан есімдерді табу. Есептік және реттік сан есімдер. Есептік сан есім, оның анықтамасы. Сан есімнің сұрақтары;</w:t>
      </w:r>
      <w:r>
        <w:br/>
      </w:r>
      <w:r>
        <w:rPr>
          <w:rFonts w:ascii="Times New Roman"/>
          <w:b w:val="false"/>
          <w:i w:val="false"/>
          <w:color w:val="000000"/>
          <w:sz w:val="28"/>
        </w:rPr>
        <w:t>
      4) етістік. Етістік туралы түсінік және оның анықтамасы; Етістіктің сұрақтар, етістіктің зат есіммен байланысып айтылып,сөйлем құралуы. Негізгі және туынды етістік, оның анықтамасы.</w:t>
      </w:r>
      <w:r>
        <w:br/>
      </w:r>
      <w:r>
        <w:rPr>
          <w:rFonts w:ascii="Times New Roman"/>
          <w:b w:val="false"/>
          <w:i w:val="false"/>
          <w:color w:val="000000"/>
          <w:sz w:val="28"/>
        </w:rPr>
        <w:t>
</w:t>
      </w:r>
      <w:r>
        <w:rPr>
          <w:rFonts w:ascii="Times New Roman"/>
          <w:b w:val="false"/>
          <w:i w:val="false"/>
          <w:color w:val="000000"/>
          <w:sz w:val="28"/>
        </w:rPr>
        <w:t>
      55. Сөйлем. Сөйлем туралы жалпы түсінік және оның анықтамасы; Мәтіннен сөйлемдерді табу; Сөздерден сөйлем құрастыру. Хабарлы сөйлем; Хабарлы сөйлемнің дауыс ырғағы; Хабарлы сөйлемдегі бірінші сөздің бас әріппен жазылып, сөйлем соңына нүкте қойылуы; Мәтіннен хабарлы сөйлемдерді табу, сөздерден хабарлы сөйлем құрастыру. Сұраулы сөйлем; Сұраулы сөйлем жасаушы сұраулы сөздер; Сұраулы сөйлемнің дауыс ырғағы; Сұраулы сөйлемдегі бірінші сөздің бас әріппен жазылып, сөйлем соңына сұрау белгісінің қойылуы; Мәтіннен сұраулы сөйлемдерді табу; Сұраулы сөйлемдерді құрастыру; Хабарлы сөйлемнен сұраулы сөйлемді ажырата білу. Лепті сөйлем, олардың жасалуы, айтылуы; Лепті сөйлемнің дауыс ырғағы; Лепті сөйлемдегі бірінші сөздің бас әріптен басталып, сөйлем соңына леп белгісінің қойылуы; Мәтіннен лепті сөйлемдерді табу; Хабарлы, сұраулы сөйлемдерден лепті сөйлемді ажырата білу.</w:t>
      </w:r>
      <w:r>
        <w:br/>
      </w:r>
      <w:r>
        <w:rPr>
          <w:rFonts w:ascii="Times New Roman"/>
          <w:b w:val="false"/>
          <w:i w:val="false"/>
          <w:color w:val="000000"/>
          <w:sz w:val="28"/>
        </w:rPr>
        <w:t>
</w:t>
      </w:r>
      <w:r>
        <w:rPr>
          <w:rFonts w:ascii="Times New Roman"/>
          <w:b w:val="false"/>
          <w:i w:val="false"/>
          <w:color w:val="000000"/>
          <w:sz w:val="28"/>
        </w:rPr>
        <w:t>
      56. Грамматикалық тіл құрылымының қалыптасуы.</w:t>
      </w:r>
      <w:r>
        <w:br/>
      </w:r>
      <w:r>
        <w:rPr>
          <w:rFonts w:ascii="Times New Roman"/>
          <w:b w:val="false"/>
          <w:i w:val="false"/>
          <w:color w:val="000000"/>
          <w:sz w:val="28"/>
        </w:rPr>
        <w:t>
</w:t>
      </w:r>
      <w:r>
        <w:rPr>
          <w:rFonts w:ascii="Times New Roman"/>
          <w:b w:val="false"/>
          <w:i w:val="false"/>
          <w:color w:val="000000"/>
          <w:sz w:val="28"/>
        </w:rPr>
        <w:t xml:space="preserve">
      57. Белгілі бір тұжырымды білдіретін сөз тіркестерімен сөйлем құрастыру: </w:t>
      </w:r>
      <w:r>
        <w:br/>
      </w:r>
      <w:r>
        <w:rPr>
          <w:rFonts w:ascii="Times New Roman"/>
          <w:b w:val="false"/>
          <w:i w:val="false"/>
          <w:color w:val="000000"/>
          <w:sz w:val="28"/>
        </w:rPr>
        <w:t>
      1) зат есімдердің негізгі септік жалғауларының мәнін іс-жүзінде меңгеру; құрмалас сөйлемдермен. - Кімді? Нені? сұрағына жауап беретін (жекеше түрдегі) зат есімдерді сөз байланысында қолдану;</w:t>
      </w:r>
      <w:r>
        <w:br/>
      </w:r>
      <w:r>
        <w:rPr>
          <w:rFonts w:ascii="Times New Roman"/>
          <w:b w:val="false"/>
          <w:i w:val="false"/>
          <w:color w:val="000000"/>
          <w:sz w:val="28"/>
        </w:rPr>
        <w:t>
      2) заттың қатыстылығына байланысты («зат есім + зат есім»): Алманың бұтағы. Анардың сөмкесі. Айдынның кітабы. Атамның тақиясы;</w:t>
      </w:r>
      <w:r>
        <w:br/>
      </w:r>
      <w:r>
        <w:rPr>
          <w:rFonts w:ascii="Times New Roman"/>
          <w:b w:val="false"/>
          <w:i w:val="false"/>
          <w:color w:val="000000"/>
          <w:sz w:val="28"/>
        </w:rPr>
        <w:t xml:space="preserve">
      3) заттың санына не мөлшеріне байланысты («сан есім + зат есім» +зат есім): Бір бума қағаз. Екі жәшік алма. Бір топ бала; </w:t>
      </w:r>
      <w:r>
        <w:br/>
      </w:r>
      <w:r>
        <w:rPr>
          <w:rFonts w:ascii="Times New Roman"/>
          <w:b w:val="false"/>
          <w:i w:val="false"/>
          <w:color w:val="000000"/>
          <w:sz w:val="28"/>
        </w:rPr>
        <w:t xml:space="preserve">
      4) заттың сынына байланысты. («сын есім + зат есім»): Ағаш қасық; </w:t>
      </w:r>
      <w:r>
        <w:br/>
      </w:r>
      <w:r>
        <w:rPr>
          <w:rFonts w:ascii="Times New Roman"/>
          <w:b w:val="false"/>
          <w:i w:val="false"/>
          <w:color w:val="000000"/>
          <w:sz w:val="28"/>
        </w:rPr>
        <w:t xml:space="preserve">
      5) кеңістік қатынасқа байланысты («зат есім + алдында, жанында, алдына + етістік»): Мектеп алдына келді. Аялдама алдына тоқтады; </w:t>
      </w:r>
      <w:r>
        <w:br/>
      </w:r>
      <w:r>
        <w:rPr>
          <w:rFonts w:ascii="Times New Roman"/>
          <w:b w:val="false"/>
          <w:i w:val="false"/>
          <w:color w:val="000000"/>
          <w:sz w:val="28"/>
        </w:rPr>
        <w:t xml:space="preserve">
      6) кеңістік қатынасқа байланысты («зат есім + етістік»): Мектептен жүгіріп шықты; </w:t>
      </w:r>
      <w:r>
        <w:br/>
      </w:r>
      <w:r>
        <w:rPr>
          <w:rFonts w:ascii="Times New Roman"/>
          <w:b w:val="false"/>
          <w:i w:val="false"/>
          <w:color w:val="000000"/>
          <w:sz w:val="28"/>
        </w:rPr>
        <w:t xml:space="preserve">
      7) уақыттық қатынасқа байланысты («үстеу + етістік»): Түске дейін келді. Себеп–салдарлық қатынасқа байланысты («зат есім +күрделі етістік»): Жаңбыр жауған соң, кешігіп қалды; </w:t>
      </w:r>
      <w:r>
        <w:br/>
      </w:r>
      <w:r>
        <w:rPr>
          <w:rFonts w:ascii="Times New Roman"/>
          <w:b w:val="false"/>
          <w:i w:val="false"/>
          <w:color w:val="000000"/>
          <w:sz w:val="28"/>
        </w:rPr>
        <w:t xml:space="preserve">
      8) заттың арнайылануына байланысты («зат есім + зат есім»): Оқушыңың сөмкесі. Апаның орамалы; </w:t>
      </w:r>
      <w:r>
        <w:br/>
      </w:r>
      <w:r>
        <w:rPr>
          <w:rFonts w:ascii="Times New Roman"/>
          <w:b w:val="false"/>
          <w:i w:val="false"/>
          <w:color w:val="000000"/>
          <w:sz w:val="28"/>
        </w:rPr>
        <w:t>
      9) қалыс немесе жоққа шығаруға байланысты. («зат есім + жоқ»): Алмас жоқ;</w:t>
      </w:r>
      <w:r>
        <w:br/>
      </w:r>
      <w:r>
        <w:rPr>
          <w:rFonts w:ascii="Times New Roman"/>
          <w:b w:val="false"/>
          <w:i w:val="false"/>
          <w:color w:val="000000"/>
          <w:sz w:val="28"/>
        </w:rPr>
        <w:t>
      10) кімдерді? Нелерді? сұрағына жауап беретін (көпше түрдегі) зат есімдерді байланыстырып сөйлеу тілінде қолдану;</w:t>
      </w:r>
      <w:r>
        <w:br/>
      </w:r>
      <w:r>
        <w:rPr>
          <w:rFonts w:ascii="Times New Roman"/>
          <w:b w:val="false"/>
          <w:i w:val="false"/>
          <w:color w:val="000000"/>
          <w:sz w:val="28"/>
        </w:rPr>
        <w:t xml:space="preserve">
      11) іс-әрекеттің кері бағытына байланысты («зат есім + зат есім+ етістік»): Інімнен хат келді. Әжемнен сәлемдеме келді; </w:t>
      </w:r>
      <w:r>
        <w:br/>
      </w:r>
      <w:r>
        <w:rPr>
          <w:rFonts w:ascii="Times New Roman"/>
          <w:b w:val="false"/>
          <w:i w:val="false"/>
          <w:color w:val="000000"/>
          <w:sz w:val="28"/>
        </w:rPr>
        <w:t xml:space="preserve">
      12) кімге? Неге? сұрағына жауап беретін зат есімдермен байланысты (жекеше түрде): Асанға, мұғалімге; Мысыққа, күшікке; </w:t>
      </w:r>
      <w:r>
        <w:br/>
      </w:r>
      <w:r>
        <w:rPr>
          <w:rFonts w:ascii="Times New Roman"/>
          <w:b w:val="false"/>
          <w:i w:val="false"/>
          <w:color w:val="000000"/>
          <w:sz w:val="28"/>
        </w:rPr>
        <w:t xml:space="preserve">
      13) іс-әрекеттің затқа бағытталуына байланысты («зат есім + етістік»): Досына бара жатыр. Мұғалімге жауап берді. Әкесіне көмектесті; </w:t>
      </w:r>
      <w:r>
        <w:br/>
      </w:r>
      <w:r>
        <w:rPr>
          <w:rFonts w:ascii="Times New Roman"/>
          <w:b w:val="false"/>
          <w:i w:val="false"/>
          <w:color w:val="000000"/>
          <w:sz w:val="28"/>
        </w:rPr>
        <w:t xml:space="preserve">
      14) кімге? Неге? сұрағына жауап беретін (көпше түрдегі) зат есімдерді байланыстырып сөйлеу тілінде қолдану; </w:t>
      </w:r>
      <w:r>
        <w:br/>
      </w:r>
      <w:r>
        <w:rPr>
          <w:rFonts w:ascii="Times New Roman"/>
          <w:b w:val="false"/>
          <w:i w:val="false"/>
          <w:color w:val="000000"/>
          <w:sz w:val="28"/>
        </w:rPr>
        <w:t xml:space="preserve">
      15) құрмалас сөйлемдерді байланыстырып сөйлеу тілінде қолдану; </w:t>
      </w:r>
      <w:r>
        <w:br/>
      </w:r>
      <w:r>
        <w:rPr>
          <w:rFonts w:ascii="Times New Roman"/>
          <w:b w:val="false"/>
          <w:i w:val="false"/>
          <w:color w:val="000000"/>
          <w:sz w:val="28"/>
        </w:rPr>
        <w:t>
      16) кімді? Нені? сұрағына жауап беретін зат есімдер (жекеше түрде) сөз байланысында қолдану.</w:t>
      </w:r>
      <w:r>
        <w:br/>
      </w:r>
      <w:r>
        <w:rPr>
          <w:rFonts w:ascii="Times New Roman"/>
          <w:b w:val="false"/>
          <w:i w:val="false"/>
          <w:color w:val="000000"/>
          <w:sz w:val="28"/>
        </w:rPr>
        <w:t>
</w:t>
      </w:r>
      <w:r>
        <w:rPr>
          <w:rFonts w:ascii="Times New Roman"/>
          <w:b w:val="false"/>
          <w:i w:val="false"/>
          <w:color w:val="000000"/>
          <w:sz w:val="28"/>
        </w:rPr>
        <w:t>
      58. Белгілі бір тұжырымды білдіретін сөз тіркестерімен сөйлем құрастыру:</w:t>
      </w:r>
      <w:r>
        <w:br/>
      </w:r>
      <w:r>
        <w:rPr>
          <w:rFonts w:ascii="Times New Roman"/>
          <w:b w:val="false"/>
          <w:i w:val="false"/>
          <w:color w:val="000000"/>
          <w:sz w:val="28"/>
        </w:rPr>
        <w:t>
      1) тікелей және жанама объектісі бойынша («зат есім + етістік»): Ілгішке іледі;</w:t>
      </w:r>
      <w:r>
        <w:br/>
      </w:r>
      <w:r>
        <w:rPr>
          <w:rFonts w:ascii="Times New Roman"/>
          <w:b w:val="false"/>
          <w:i w:val="false"/>
          <w:color w:val="000000"/>
          <w:sz w:val="28"/>
        </w:rPr>
        <w:t>
      2) уақытша қатынасқа байланысты («үстеу +зат есім+ етістік»), («үстеу + етістік»): Жұма күні келді. Күні бойы кітап оқыды;</w:t>
      </w:r>
      <w:r>
        <w:br/>
      </w:r>
      <w:r>
        <w:rPr>
          <w:rFonts w:ascii="Times New Roman"/>
          <w:b w:val="false"/>
          <w:i w:val="false"/>
          <w:color w:val="000000"/>
          <w:sz w:val="28"/>
        </w:rPr>
        <w:t>
      3) кеңістік қатынасқа байланысты («зат есім + артында, алдында, сыртында + етістік»): Ағаштың артына тығылды;</w:t>
      </w:r>
      <w:r>
        <w:br/>
      </w:r>
      <w:r>
        <w:rPr>
          <w:rFonts w:ascii="Times New Roman"/>
          <w:b w:val="false"/>
          <w:i w:val="false"/>
          <w:color w:val="000000"/>
          <w:sz w:val="28"/>
        </w:rPr>
        <w:t xml:space="preserve">
      4) кімді? нені? сұрағына жауап беретін зат есімдерді сөз байланысында қолдану: Мұғалімді шақыр. Тақтаны сүрт; </w:t>
      </w:r>
      <w:r>
        <w:br/>
      </w:r>
      <w:r>
        <w:rPr>
          <w:rFonts w:ascii="Times New Roman"/>
          <w:b w:val="false"/>
          <w:i w:val="false"/>
          <w:color w:val="000000"/>
          <w:sz w:val="28"/>
        </w:rPr>
        <w:t xml:space="preserve">
      5) кіммен? Немен? сұрағына жауап беретін зат есімдерді сөз байланысында қолдану (жекеше түрде): Атаммен келдім; </w:t>
      </w:r>
      <w:r>
        <w:br/>
      </w:r>
      <w:r>
        <w:rPr>
          <w:rFonts w:ascii="Times New Roman"/>
          <w:b w:val="false"/>
          <w:i w:val="false"/>
          <w:color w:val="000000"/>
          <w:sz w:val="28"/>
        </w:rPr>
        <w:t>
      6) іс-әрекеттің негізгі затына байланысты («зат есім + етістік»): Сабынмен жуындырды;</w:t>
      </w:r>
      <w:r>
        <w:br/>
      </w:r>
      <w:r>
        <w:rPr>
          <w:rFonts w:ascii="Times New Roman"/>
          <w:b w:val="false"/>
          <w:i w:val="false"/>
          <w:color w:val="000000"/>
          <w:sz w:val="28"/>
        </w:rPr>
        <w:t xml:space="preserve">
      7) кеңістік қатынасқа байланысты («зат есім + ішіне, алдына, ішінде +етістік»): Кітапхана ішіне кірді; </w:t>
      </w:r>
      <w:r>
        <w:br/>
      </w:r>
      <w:r>
        <w:rPr>
          <w:rFonts w:ascii="Times New Roman"/>
          <w:b w:val="false"/>
          <w:i w:val="false"/>
          <w:color w:val="000000"/>
          <w:sz w:val="28"/>
        </w:rPr>
        <w:t>
      8) кімдерді? Нелерді? сұрағына жауап беретін (көпше түрдегі) зат есімдерді сөз байланысында қолдану;</w:t>
      </w:r>
      <w:r>
        <w:br/>
      </w:r>
      <w:r>
        <w:rPr>
          <w:rFonts w:ascii="Times New Roman"/>
          <w:b w:val="false"/>
          <w:i w:val="false"/>
          <w:color w:val="000000"/>
          <w:sz w:val="28"/>
        </w:rPr>
        <w:t xml:space="preserve">
      9) кім туралы? не туралы? неде? сұрағына жауап беретін зат есімдерді сөз байланысында қолдану: Анаң туралы айтып бер; </w:t>
      </w:r>
      <w:r>
        <w:br/>
      </w:r>
      <w:r>
        <w:rPr>
          <w:rFonts w:ascii="Times New Roman"/>
          <w:b w:val="false"/>
          <w:i w:val="false"/>
          <w:color w:val="000000"/>
          <w:sz w:val="28"/>
        </w:rPr>
        <w:t>
      10) іс-әрекеттің затқа ауысуына байланысты («сын есім + зат есім + етістік»): Ағаш кеме жасады;</w:t>
      </w:r>
      <w:r>
        <w:br/>
      </w:r>
      <w:r>
        <w:rPr>
          <w:rFonts w:ascii="Times New Roman"/>
          <w:b w:val="false"/>
          <w:i w:val="false"/>
          <w:color w:val="000000"/>
          <w:sz w:val="28"/>
        </w:rPr>
        <w:t>
      11) кеңістік қатынасқа байланысты («сын есім + зат есім + етістік»). Шыны вазаға салды;</w:t>
      </w:r>
      <w:r>
        <w:br/>
      </w:r>
      <w:r>
        <w:rPr>
          <w:rFonts w:ascii="Times New Roman"/>
          <w:b w:val="false"/>
          <w:i w:val="false"/>
          <w:color w:val="000000"/>
          <w:sz w:val="28"/>
        </w:rPr>
        <w:t>
      12) сын есімдерді табыс септігімен (көпше, жекеше түрде) сөйлемде байланыстырып қолдану.Сын есімдерді көмектес септігімен (жекеше түрде) сөйлемде байланыстырып қолдану;</w:t>
      </w:r>
      <w:r>
        <w:br/>
      </w:r>
      <w:r>
        <w:rPr>
          <w:rFonts w:ascii="Times New Roman"/>
          <w:b w:val="false"/>
          <w:i w:val="false"/>
          <w:color w:val="000000"/>
          <w:sz w:val="28"/>
        </w:rPr>
        <w:t>
      13) құрал немесе іс-әрекет негізіне байланысты («сын есім + зат есім + етістік»): Қоныр бояумен бояды;</w:t>
      </w:r>
      <w:r>
        <w:br/>
      </w:r>
      <w:r>
        <w:rPr>
          <w:rFonts w:ascii="Times New Roman"/>
          <w:b w:val="false"/>
          <w:i w:val="false"/>
          <w:color w:val="000000"/>
          <w:sz w:val="28"/>
        </w:rPr>
        <w:t xml:space="preserve">
      14) ілеспе зат белгісі бойынша («зат есім + сын есім + зат есім»); </w:t>
      </w:r>
      <w:r>
        <w:br/>
      </w:r>
      <w:r>
        <w:rPr>
          <w:rFonts w:ascii="Times New Roman"/>
          <w:b w:val="false"/>
          <w:i w:val="false"/>
          <w:color w:val="000000"/>
          <w:sz w:val="28"/>
        </w:rPr>
        <w:t xml:space="preserve">
      15) кеңістік қатынасқа байланысты («сын есім + зат есім + жанында + етістік»):Үлкен үйдің жанында тұр; </w:t>
      </w:r>
      <w:r>
        <w:br/>
      </w:r>
      <w:r>
        <w:rPr>
          <w:rFonts w:ascii="Times New Roman"/>
          <w:b w:val="false"/>
          <w:i w:val="false"/>
          <w:color w:val="000000"/>
          <w:sz w:val="28"/>
        </w:rPr>
        <w:t>
      16) кеңістік қатынасқа байланысты («сын есім + зат есім + етістік»). Үлкен алаңда тұр. Кең жолмен жүрді;</w:t>
      </w:r>
      <w:r>
        <w:br/>
      </w:r>
      <w:r>
        <w:rPr>
          <w:rFonts w:ascii="Times New Roman"/>
          <w:b w:val="false"/>
          <w:i w:val="false"/>
          <w:color w:val="000000"/>
          <w:sz w:val="28"/>
        </w:rPr>
        <w:t>
      17) жанама объектіге байланысты («сын есім + зат есім + етістік»). Жылы жаңбырды еске алды;</w:t>
      </w:r>
      <w:r>
        <w:br/>
      </w:r>
      <w:r>
        <w:rPr>
          <w:rFonts w:ascii="Times New Roman"/>
          <w:b w:val="false"/>
          <w:i w:val="false"/>
          <w:color w:val="000000"/>
          <w:sz w:val="28"/>
        </w:rPr>
        <w:t>
      18) кеңістік қатынасқа байланысты («зат есім + зат есім»): Дәптер Данада;</w:t>
      </w:r>
      <w:r>
        <w:br/>
      </w:r>
      <w:r>
        <w:rPr>
          <w:rFonts w:ascii="Times New Roman"/>
          <w:b w:val="false"/>
          <w:i w:val="false"/>
          <w:color w:val="000000"/>
          <w:sz w:val="28"/>
        </w:rPr>
        <w:t xml:space="preserve">
      19) кеңістік қатынасқа байланысты («зат есім +етістік»): Жолмен жүгірді; </w:t>
      </w:r>
      <w:r>
        <w:br/>
      </w:r>
      <w:r>
        <w:rPr>
          <w:rFonts w:ascii="Times New Roman"/>
          <w:b w:val="false"/>
          <w:i w:val="false"/>
          <w:color w:val="000000"/>
          <w:sz w:val="28"/>
        </w:rPr>
        <w:t xml:space="preserve">
      20) іс-әрекеттің мақсатты бағытына байланысты («зат есім+етістік»): Қызыма сатып алдым; </w:t>
      </w:r>
      <w:r>
        <w:br/>
      </w:r>
      <w:r>
        <w:rPr>
          <w:rFonts w:ascii="Times New Roman"/>
          <w:b w:val="false"/>
          <w:i w:val="false"/>
          <w:color w:val="000000"/>
          <w:sz w:val="28"/>
        </w:rPr>
        <w:t xml:space="preserve">
      21) уақыттық қатынасқа байланысты: («зат есім + етістік»): Түске дейін келдім; </w:t>
      </w:r>
      <w:r>
        <w:br/>
      </w:r>
      <w:r>
        <w:rPr>
          <w:rFonts w:ascii="Times New Roman"/>
          <w:b w:val="false"/>
          <w:i w:val="false"/>
          <w:color w:val="000000"/>
          <w:sz w:val="28"/>
        </w:rPr>
        <w:t>
      22) кеңістік қатынасқа байланысты: («зат есім + арасында, ортасында + етістік»): Ағаштар арасында жүр. Парталар арасында тұр;</w:t>
      </w:r>
      <w:r>
        <w:br/>
      </w:r>
      <w:r>
        <w:rPr>
          <w:rFonts w:ascii="Times New Roman"/>
          <w:b w:val="false"/>
          <w:i w:val="false"/>
          <w:color w:val="000000"/>
          <w:sz w:val="28"/>
        </w:rPr>
        <w:t>
      23) жанама объектіге байланысты қатынас. («зат есім +туралы, жайында + етістік»): Мысық туралы оқыды; Аңдар жайында жазды.</w:t>
      </w:r>
      <w:r>
        <w:br/>
      </w:r>
      <w:r>
        <w:rPr>
          <w:rFonts w:ascii="Times New Roman"/>
          <w:b w:val="false"/>
          <w:i w:val="false"/>
          <w:color w:val="000000"/>
          <w:sz w:val="28"/>
        </w:rPr>
        <w:t>
</w:t>
      </w:r>
      <w:r>
        <w:rPr>
          <w:rFonts w:ascii="Times New Roman"/>
          <w:b w:val="false"/>
          <w:i w:val="false"/>
          <w:color w:val="000000"/>
          <w:sz w:val="28"/>
        </w:rPr>
        <w:t>
      59. Жыл бойы өткен материалды қайталау. </w:t>
      </w:r>
    </w:p>
    <w:bookmarkEnd w:id="409"/>
    <w:bookmarkStart w:name="z1634" w:id="410"/>
    <w:p>
      <w:pPr>
        <w:spacing w:after="0"/>
        <w:ind w:left="0"/>
        <w:jc w:val="left"/>
      </w:pPr>
      <w:r>
        <w:rPr>
          <w:rFonts w:ascii="Times New Roman"/>
          <w:b/>
          <w:i w:val="false"/>
          <w:color w:val="000000"/>
        </w:rPr>
        <w:t xml:space="preserve"> 
5. Оқу пәнінің 4-сыныптағы базалық білім мазмұны </w:t>
      </w:r>
    </w:p>
    <w:bookmarkEnd w:id="410"/>
    <w:bookmarkStart w:name="z1635" w:id="411"/>
    <w:p>
      <w:pPr>
        <w:spacing w:after="0"/>
        <w:ind w:left="0"/>
        <w:jc w:val="both"/>
      </w:pPr>
      <w:r>
        <w:rPr>
          <w:rFonts w:ascii="Times New Roman"/>
          <w:b w:val="false"/>
          <w:i w:val="false"/>
          <w:color w:val="000000"/>
          <w:sz w:val="28"/>
        </w:rPr>
        <w:t>
      60. Үшінші сыныпта өткенді қайталау.</w:t>
      </w:r>
      <w:r>
        <w:br/>
      </w:r>
      <w:r>
        <w:rPr>
          <w:rFonts w:ascii="Times New Roman"/>
          <w:b w:val="false"/>
          <w:i w:val="false"/>
          <w:color w:val="000000"/>
          <w:sz w:val="28"/>
        </w:rPr>
        <w:t>
</w:t>
      </w:r>
      <w:r>
        <w:rPr>
          <w:rFonts w:ascii="Times New Roman"/>
          <w:b w:val="false"/>
          <w:i w:val="false"/>
          <w:color w:val="000000"/>
          <w:sz w:val="28"/>
        </w:rPr>
        <w:t>
      61</w:t>
      </w:r>
      <w:r>
        <w:rPr>
          <w:rFonts w:ascii="Times New Roman"/>
          <w:b/>
          <w:i w:val="false"/>
          <w:color w:val="000000"/>
          <w:sz w:val="28"/>
        </w:rPr>
        <w:t xml:space="preserve">. </w:t>
      </w:r>
      <w:r>
        <w:rPr>
          <w:rFonts w:ascii="Times New Roman"/>
          <w:b w:val="false"/>
          <w:i w:val="false"/>
          <w:color w:val="000000"/>
          <w:sz w:val="28"/>
        </w:rPr>
        <w:t>Сөйлем: хабарлы, сұраулы және лепті сөйлемдер. Олардың соңына қойылатын тыныс белгілері, анықтамалары.</w:t>
      </w:r>
      <w:r>
        <w:br/>
      </w:r>
      <w:r>
        <w:rPr>
          <w:rFonts w:ascii="Times New Roman"/>
          <w:b w:val="false"/>
          <w:i w:val="false"/>
          <w:color w:val="000000"/>
          <w:sz w:val="28"/>
        </w:rPr>
        <w:t>
</w:t>
      </w:r>
      <w:r>
        <w:rPr>
          <w:rFonts w:ascii="Times New Roman"/>
          <w:b w:val="false"/>
          <w:i w:val="false"/>
          <w:color w:val="000000"/>
          <w:sz w:val="28"/>
        </w:rPr>
        <w:t xml:space="preserve">
      62. Сөйлем мүшелері. Бастауыш пен баяндауыш – тұрлаулы мүшелер; Тұрлаусыз мүшелер; Тұрлаусыз мүшелердің, бастауыш пен баяндауыштың бір-бірімен немесе өзара байланысы. Сөйлем мүшелерінің байланысын сұрақ арқылы анықтау. </w:t>
      </w:r>
      <w:r>
        <w:br/>
      </w:r>
      <w:r>
        <w:rPr>
          <w:rFonts w:ascii="Times New Roman"/>
          <w:b w:val="false"/>
          <w:i w:val="false"/>
          <w:color w:val="000000"/>
          <w:sz w:val="28"/>
        </w:rPr>
        <w:t>
</w:t>
      </w:r>
      <w:r>
        <w:rPr>
          <w:rFonts w:ascii="Times New Roman"/>
          <w:b w:val="false"/>
          <w:i w:val="false"/>
          <w:color w:val="000000"/>
          <w:sz w:val="28"/>
        </w:rPr>
        <w:t>
      63. Дыбыс және әріп:</w:t>
      </w:r>
      <w:r>
        <w:br/>
      </w:r>
      <w:r>
        <w:rPr>
          <w:rFonts w:ascii="Times New Roman"/>
          <w:b w:val="false"/>
          <w:i w:val="false"/>
          <w:color w:val="000000"/>
          <w:sz w:val="28"/>
        </w:rPr>
        <w:t>
      1) дауысты дыбыстар: э дыбысы, оның айтылуы мен жазылуы. Э дыбысы бар сөздерді дұрыс айтуға, қатесіз жазуға жаттықтыру, екпіні;</w:t>
      </w:r>
      <w:r>
        <w:br/>
      </w:r>
      <w:r>
        <w:rPr>
          <w:rFonts w:ascii="Times New Roman"/>
          <w:b w:val="false"/>
          <w:i w:val="false"/>
          <w:color w:val="000000"/>
          <w:sz w:val="28"/>
        </w:rPr>
        <w:t xml:space="preserve">
      2) Ұ дыбысы, оның айтылуы мен жазылуы, жаттығулар, екпіні; </w:t>
      </w:r>
      <w:r>
        <w:br/>
      </w:r>
      <w:r>
        <w:rPr>
          <w:rFonts w:ascii="Times New Roman"/>
          <w:b w:val="false"/>
          <w:i w:val="false"/>
          <w:color w:val="000000"/>
          <w:sz w:val="28"/>
        </w:rPr>
        <w:t xml:space="preserve">
      3) дауыссыз дыбыстар: В дыбысы, оның айтылуы мен жазылуы. В дыбысы арқылы жазылатын негізгі сөздерге жаттығу, ол сөздердің екпіні. В-Б дыбыстарын салыстыру; </w:t>
      </w:r>
      <w:r>
        <w:br/>
      </w:r>
      <w:r>
        <w:rPr>
          <w:rFonts w:ascii="Times New Roman"/>
          <w:b w:val="false"/>
          <w:i w:val="false"/>
          <w:color w:val="000000"/>
          <w:sz w:val="28"/>
        </w:rPr>
        <w:t xml:space="preserve">
      4) ф дыбысы. Оның дыбысталуы мен жазылуы. Ф дыбысына қатысты сөздер, ол сөздердің екпіні; Ф-П дыбыстарын салыстыру; </w:t>
      </w:r>
      <w:r>
        <w:br/>
      </w:r>
      <w:r>
        <w:rPr>
          <w:rFonts w:ascii="Times New Roman"/>
          <w:b w:val="false"/>
          <w:i w:val="false"/>
          <w:color w:val="000000"/>
          <w:sz w:val="28"/>
        </w:rPr>
        <w:t xml:space="preserve">
      5) ц дыбысы. Оның дыбысталуы мен жазылуы. Ц арқылы жазылатын сөздер. Ц-С дыбыстарын салыстыру; </w:t>
      </w:r>
      <w:r>
        <w:br/>
      </w:r>
      <w:r>
        <w:rPr>
          <w:rFonts w:ascii="Times New Roman"/>
          <w:b w:val="false"/>
          <w:i w:val="false"/>
          <w:color w:val="000000"/>
          <w:sz w:val="28"/>
        </w:rPr>
        <w:t xml:space="preserve">
      6) ч-щ дыбыстары. Олардың айтылуы мен жазылуы. Ч-Щ арқылы жазылатын сөздер, олардың екпіні. Ч-Щ дыбыстарын салыстыру; </w:t>
      </w:r>
      <w:r>
        <w:br/>
      </w:r>
      <w:r>
        <w:rPr>
          <w:rFonts w:ascii="Times New Roman"/>
          <w:b w:val="false"/>
          <w:i w:val="false"/>
          <w:color w:val="000000"/>
          <w:sz w:val="28"/>
        </w:rPr>
        <w:t>
      7) жіңішкелік ь және айыру ъ белгілері, анықтамасы, олар арқылы жазылатын сөздер.</w:t>
      </w:r>
      <w:r>
        <w:br/>
      </w:r>
      <w:r>
        <w:rPr>
          <w:rFonts w:ascii="Times New Roman"/>
          <w:b w:val="false"/>
          <w:i w:val="false"/>
          <w:color w:val="000000"/>
          <w:sz w:val="28"/>
        </w:rPr>
        <w:t>
</w:t>
      </w:r>
      <w:r>
        <w:rPr>
          <w:rFonts w:ascii="Times New Roman"/>
          <w:b w:val="false"/>
          <w:i w:val="false"/>
          <w:color w:val="000000"/>
          <w:sz w:val="28"/>
        </w:rPr>
        <w:t>
      64. Сөз:</w:t>
      </w:r>
      <w:r>
        <w:br/>
      </w:r>
      <w:r>
        <w:rPr>
          <w:rFonts w:ascii="Times New Roman"/>
          <w:b w:val="false"/>
          <w:i w:val="false"/>
          <w:color w:val="000000"/>
          <w:sz w:val="28"/>
        </w:rPr>
        <w:t xml:space="preserve">
      1) туынды сөздер. Біріккен сөздер, анықтамасы. Жер-су аттары және кісі аттарын білдіретін біріккен сөздердің жазылуы; </w:t>
      </w:r>
      <w:r>
        <w:br/>
      </w:r>
      <w:r>
        <w:rPr>
          <w:rFonts w:ascii="Times New Roman"/>
          <w:b w:val="false"/>
          <w:i w:val="false"/>
          <w:color w:val="000000"/>
          <w:sz w:val="28"/>
        </w:rPr>
        <w:t xml:space="preserve">
      2) қос сөздер, анықтамасы, оның түрлері. Бір сөздің қайталануы арқылы екі түрлі сөздің қосарлануы арқылы, күшейтпе буын арқылы жасалған қос сөздер; </w:t>
      </w:r>
      <w:r>
        <w:br/>
      </w:r>
      <w:r>
        <w:rPr>
          <w:rFonts w:ascii="Times New Roman"/>
          <w:b w:val="false"/>
          <w:i w:val="false"/>
          <w:color w:val="000000"/>
          <w:sz w:val="28"/>
        </w:rPr>
        <w:t>
      3) қысқарған сөздер, анықтамасы. Әріп арқылы және буын арқылы қысқарған сөздер.</w:t>
      </w:r>
      <w:r>
        <w:br/>
      </w:r>
      <w:r>
        <w:rPr>
          <w:rFonts w:ascii="Times New Roman"/>
          <w:b w:val="false"/>
          <w:i w:val="false"/>
          <w:color w:val="000000"/>
          <w:sz w:val="28"/>
        </w:rPr>
        <w:t>
</w:t>
      </w:r>
      <w:r>
        <w:rPr>
          <w:rFonts w:ascii="Times New Roman"/>
          <w:b w:val="false"/>
          <w:i w:val="false"/>
          <w:color w:val="000000"/>
          <w:sz w:val="28"/>
        </w:rPr>
        <w:t>
      65. Сөз құрамы. Құрамдас сөздер; түбір және қосымша, жұрнақ және жалғау (3-4 сыныпта өткенді қайталау):</w:t>
      </w:r>
      <w:r>
        <w:br/>
      </w:r>
      <w:r>
        <w:rPr>
          <w:rFonts w:ascii="Times New Roman"/>
          <w:b w:val="false"/>
          <w:i w:val="false"/>
          <w:color w:val="000000"/>
          <w:sz w:val="28"/>
        </w:rPr>
        <w:t>
      1) негізгі түбір мен туынды түбір;</w:t>
      </w:r>
      <w:r>
        <w:br/>
      </w:r>
      <w:r>
        <w:rPr>
          <w:rFonts w:ascii="Times New Roman"/>
          <w:b w:val="false"/>
          <w:i w:val="false"/>
          <w:color w:val="000000"/>
          <w:sz w:val="28"/>
        </w:rPr>
        <w:t>
      2) қосымшалы сөз анықтамалары;</w:t>
      </w:r>
      <w:r>
        <w:br/>
      </w:r>
      <w:r>
        <w:rPr>
          <w:rFonts w:ascii="Times New Roman"/>
          <w:b w:val="false"/>
          <w:i w:val="false"/>
          <w:color w:val="000000"/>
          <w:sz w:val="28"/>
        </w:rPr>
        <w:t>
      3) түбір мен қосымшаның жазылуы;</w:t>
      </w:r>
      <w:r>
        <w:br/>
      </w:r>
      <w:r>
        <w:rPr>
          <w:rFonts w:ascii="Times New Roman"/>
          <w:b w:val="false"/>
          <w:i w:val="false"/>
          <w:color w:val="000000"/>
          <w:sz w:val="28"/>
        </w:rPr>
        <w:t>
      4) өзгермелі түбір сөздер.</w:t>
      </w:r>
      <w:r>
        <w:br/>
      </w:r>
      <w:r>
        <w:rPr>
          <w:rFonts w:ascii="Times New Roman"/>
          <w:b w:val="false"/>
          <w:i w:val="false"/>
          <w:color w:val="000000"/>
          <w:sz w:val="28"/>
        </w:rPr>
        <w:t>
</w:t>
      </w:r>
      <w:r>
        <w:rPr>
          <w:rFonts w:ascii="Times New Roman"/>
          <w:b w:val="false"/>
          <w:i w:val="false"/>
          <w:color w:val="000000"/>
          <w:sz w:val="28"/>
        </w:rPr>
        <w:t>
      66. Сөйлем:</w:t>
      </w:r>
      <w:r>
        <w:br/>
      </w:r>
      <w:r>
        <w:rPr>
          <w:rFonts w:ascii="Times New Roman"/>
          <w:b w:val="false"/>
          <w:i w:val="false"/>
          <w:color w:val="000000"/>
          <w:sz w:val="28"/>
        </w:rPr>
        <w:t xml:space="preserve">
      1) жай сөйлем мен құрмалас сөйлем. Анықтамасы, жай сөйлем мен құрмалас сөйлем; </w:t>
      </w:r>
      <w:r>
        <w:br/>
      </w:r>
      <w:r>
        <w:rPr>
          <w:rFonts w:ascii="Times New Roman"/>
          <w:b w:val="false"/>
          <w:i w:val="false"/>
          <w:color w:val="000000"/>
          <w:sz w:val="28"/>
        </w:rPr>
        <w:t xml:space="preserve">
      2) жалаң сөйлем мен жайылма сөйлем. Анықтамасы, жасалуы; </w:t>
      </w:r>
      <w:r>
        <w:br/>
      </w:r>
      <w:r>
        <w:rPr>
          <w:rFonts w:ascii="Times New Roman"/>
          <w:b w:val="false"/>
          <w:i w:val="false"/>
          <w:color w:val="000000"/>
          <w:sz w:val="28"/>
        </w:rPr>
        <w:t xml:space="preserve">
      3) сөйлемнің біріңғай мүшелері, анықтамасы; </w:t>
      </w:r>
      <w:r>
        <w:br/>
      </w:r>
      <w:r>
        <w:rPr>
          <w:rFonts w:ascii="Times New Roman"/>
          <w:b w:val="false"/>
          <w:i w:val="false"/>
          <w:color w:val="000000"/>
          <w:sz w:val="28"/>
        </w:rPr>
        <w:t>
      4) сөйлем мүшелері және олардың байланысы.</w:t>
      </w:r>
      <w:r>
        <w:br/>
      </w:r>
      <w:r>
        <w:rPr>
          <w:rFonts w:ascii="Times New Roman"/>
          <w:b w:val="false"/>
          <w:i w:val="false"/>
          <w:color w:val="000000"/>
          <w:sz w:val="28"/>
        </w:rPr>
        <w:t>
</w:t>
      </w:r>
      <w:r>
        <w:rPr>
          <w:rFonts w:ascii="Times New Roman"/>
          <w:b w:val="false"/>
          <w:i w:val="false"/>
          <w:color w:val="000000"/>
          <w:sz w:val="28"/>
        </w:rPr>
        <w:t>
      67. Сөз таптары:</w:t>
      </w:r>
      <w:r>
        <w:br/>
      </w:r>
      <w:r>
        <w:rPr>
          <w:rFonts w:ascii="Times New Roman"/>
          <w:b w:val="false"/>
          <w:i w:val="false"/>
          <w:color w:val="000000"/>
          <w:sz w:val="28"/>
        </w:rPr>
        <w:t xml:space="preserve">
      1) зат есім. Зат есімнің жекеше және көпше түрі, олардың анықтамасы. Зат есімнің жекеше және көпше түріне қойылатын сұрақтар. Зат есімнің көпше түрін сөз құрамына талдау, көптік жалғаулары.Зат есімнің септелуі. Септіктер; септік жалғаулары. Сөз таптары: Кім? Не? Не істеді? Қандай? сұрақтар бойынша топтастыру; </w:t>
      </w:r>
      <w:r>
        <w:br/>
      </w:r>
      <w:r>
        <w:rPr>
          <w:rFonts w:ascii="Times New Roman"/>
          <w:b w:val="false"/>
          <w:i w:val="false"/>
          <w:color w:val="000000"/>
          <w:sz w:val="28"/>
        </w:rPr>
        <w:t xml:space="preserve">
      2) сын есім. Қарсы мәндес сын есімдер. Дара және күрделі сын есімдер, анықтамасы, жазылуы; </w:t>
      </w:r>
      <w:r>
        <w:br/>
      </w:r>
      <w:r>
        <w:rPr>
          <w:rFonts w:ascii="Times New Roman"/>
          <w:b w:val="false"/>
          <w:i w:val="false"/>
          <w:color w:val="000000"/>
          <w:sz w:val="28"/>
        </w:rPr>
        <w:t xml:space="preserve">
      3) сан есім. Дара және күрделі сан есімдер, анықтамасы, жазылуы. Сан есімнің жазылуы; </w:t>
      </w:r>
      <w:r>
        <w:br/>
      </w:r>
      <w:r>
        <w:rPr>
          <w:rFonts w:ascii="Times New Roman"/>
          <w:b w:val="false"/>
          <w:i w:val="false"/>
          <w:color w:val="000000"/>
          <w:sz w:val="28"/>
        </w:rPr>
        <w:t xml:space="preserve">
      4) етістік. Дара және күрделі етістіктер. Оның анықтамасы, жазылуы. Етістіктің жіктелеуі. Анықтамасы, жекеше және көпше жіктеу үлгілері. Етістіктің шақтары. Анықтамасы, осы шақ, өткен шақ, келер шақтағы етістіктердің өзара мағыналық айырмасы; </w:t>
      </w:r>
      <w:r>
        <w:br/>
      </w:r>
      <w:r>
        <w:rPr>
          <w:rFonts w:ascii="Times New Roman"/>
          <w:b w:val="false"/>
          <w:i w:val="false"/>
          <w:color w:val="000000"/>
          <w:sz w:val="28"/>
        </w:rPr>
        <w:t xml:space="preserve">
      5) есімдік туралы жалпы түсінік, оның анықтамасы; </w:t>
      </w:r>
      <w:r>
        <w:br/>
      </w:r>
      <w:r>
        <w:rPr>
          <w:rFonts w:ascii="Times New Roman"/>
          <w:b w:val="false"/>
          <w:i w:val="false"/>
          <w:color w:val="000000"/>
          <w:sz w:val="28"/>
        </w:rPr>
        <w:t>
      6) үстеу туралы түсінік. Анықтамасы, түрлері. Шылау туралы түсінік. Оның анықтамасы, түрлері.</w:t>
      </w:r>
      <w:r>
        <w:br/>
      </w:r>
      <w:r>
        <w:rPr>
          <w:rFonts w:ascii="Times New Roman"/>
          <w:b w:val="false"/>
          <w:i w:val="false"/>
          <w:color w:val="000000"/>
          <w:sz w:val="28"/>
        </w:rPr>
        <w:t>
</w:t>
      </w:r>
      <w:r>
        <w:rPr>
          <w:rFonts w:ascii="Times New Roman"/>
          <w:b w:val="false"/>
          <w:i w:val="false"/>
          <w:color w:val="000000"/>
          <w:sz w:val="28"/>
        </w:rPr>
        <w:t xml:space="preserve">
      68. Грамматикалық тіл құрылымының қалыптасуы. Белгілі бір тұжырымды білдіретін сөз тіркестерімен сөйлем құрастыру. Зат есімнің септік түрлерінің негізгі мәндерін іс-жүзінде меңгеру: </w:t>
      </w:r>
      <w:r>
        <w:br/>
      </w:r>
      <w:r>
        <w:rPr>
          <w:rFonts w:ascii="Times New Roman"/>
          <w:b w:val="false"/>
          <w:i w:val="false"/>
          <w:color w:val="000000"/>
          <w:sz w:val="28"/>
        </w:rPr>
        <w:t>
      1) кімді? Нені? сұрақтарына жауап беретін (жекеше түрде) зат есімдерді сөз байланысында қолдану;</w:t>
      </w:r>
      <w:r>
        <w:br/>
      </w:r>
      <w:r>
        <w:rPr>
          <w:rFonts w:ascii="Times New Roman"/>
          <w:b w:val="false"/>
          <w:i w:val="false"/>
          <w:color w:val="000000"/>
          <w:sz w:val="28"/>
        </w:rPr>
        <w:t xml:space="preserve">
      2) кімге? Неге? сұрақтарына жауап беретін (жекеше түрде) зат есімдерді сөз байланысында қолдану. Іс-әрекеттің затқа бағытталуына байланысты.(«зат есім + етістік»): Досына бара жатыр. Ағасына көмектесті; </w:t>
      </w:r>
      <w:r>
        <w:br/>
      </w:r>
      <w:r>
        <w:rPr>
          <w:rFonts w:ascii="Times New Roman"/>
          <w:b w:val="false"/>
          <w:i w:val="false"/>
          <w:color w:val="000000"/>
          <w:sz w:val="28"/>
        </w:rPr>
        <w:t xml:space="preserve">
      3) заттың жағдайына байланысты («зат есім + үстеу»): Балаға өте көңілді; </w:t>
      </w:r>
      <w:r>
        <w:br/>
      </w:r>
      <w:r>
        <w:rPr>
          <w:rFonts w:ascii="Times New Roman"/>
          <w:b w:val="false"/>
          <w:i w:val="false"/>
          <w:color w:val="000000"/>
          <w:sz w:val="28"/>
        </w:rPr>
        <w:t>
      4) кеңістік қатынасқа байланысты («зат есім + ішіне, жанында, алдына + етістік»): Қора ішіне кірді;</w:t>
      </w:r>
      <w:r>
        <w:br/>
      </w:r>
      <w:r>
        <w:rPr>
          <w:rFonts w:ascii="Times New Roman"/>
          <w:b w:val="false"/>
          <w:i w:val="false"/>
          <w:color w:val="000000"/>
          <w:sz w:val="28"/>
        </w:rPr>
        <w:t>
      5) кімдерге? Нелерге? сұрағына жауап беретін зат есімдерді сөз байланысында қолдану: Балаларға айтылды. Балапандарды қоректендіреді;</w:t>
      </w:r>
      <w:r>
        <w:br/>
      </w:r>
      <w:r>
        <w:rPr>
          <w:rFonts w:ascii="Times New Roman"/>
          <w:b w:val="false"/>
          <w:i w:val="false"/>
          <w:color w:val="000000"/>
          <w:sz w:val="28"/>
        </w:rPr>
        <w:t xml:space="preserve">
      6) кіммен? Немен? сұрағына жауап беретін зат есімдерді (жекеше түрде) сөз байланында қолдану: Апаммен келдім. Машинамен келдім; </w:t>
      </w:r>
      <w:r>
        <w:br/>
      </w:r>
      <w:r>
        <w:rPr>
          <w:rFonts w:ascii="Times New Roman"/>
          <w:b w:val="false"/>
          <w:i w:val="false"/>
          <w:color w:val="000000"/>
          <w:sz w:val="28"/>
        </w:rPr>
        <w:t>
      7) құрал немесе іс-әрекет негізіне байланысты («зат есім + етістік»): Шөптен қореқтендірді;</w:t>
      </w:r>
      <w:r>
        <w:br/>
      </w:r>
      <w:r>
        <w:rPr>
          <w:rFonts w:ascii="Times New Roman"/>
          <w:b w:val="false"/>
          <w:i w:val="false"/>
          <w:color w:val="000000"/>
          <w:sz w:val="28"/>
        </w:rPr>
        <w:t xml:space="preserve">
      8) кімдермен? Нелермен? сұрағына жауап беретін зат есімдерді (көпше түрде) сөз байланысында қолдану; </w:t>
      </w:r>
      <w:r>
        <w:br/>
      </w:r>
      <w:r>
        <w:rPr>
          <w:rFonts w:ascii="Times New Roman"/>
          <w:b w:val="false"/>
          <w:i w:val="false"/>
          <w:color w:val="000000"/>
          <w:sz w:val="28"/>
        </w:rPr>
        <w:t xml:space="preserve">
      9) кім туралы? Не туралы? Неде? сұрағына жауап беретін зат есімдерді сөз байланысында қолдану:Ағаң туралы айтып бер; </w:t>
      </w:r>
      <w:r>
        <w:br/>
      </w:r>
      <w:r>
        <w:rPr>
          <w:rFonts w:ascii="Times New Roman"/>
          <w:b w:val="false"/>
          <w:i w:val="false"/>
          <w:color w:val="000000"/>
          <w:sz w:val="28"/>
        </w:rPr>
        <w:t>
      10) кеңістік қатынасқа байланысты (зат есім + етістік) ұйымдар, кәсіпорындар, объектілердің аттарына байланысты қолданылуы ерекше жағдайларда (үйде, мектепте, ауылда, дәріханада) шаралар, әрекеттер (серуенде, саяхатта) елді мекеннің бөлішелерінде, ғимараттарда (бөлмеде, қалада, алаңда);</w:t>
      </w:r>
      <w:r>
        <w:br/>
      </w:r>
      <w:r>
        <w:rPr>
          <w:rFonts w:ascii="Times New Roman"/>
          <w:b w:val="false"/>
          <w:i w:val="false"/>
          <w:color w:val="000000"/>
          <w:sz w:val="28"/>
        </w:rPr>
        <w:t>
      11) жанама объектіге байланысты (зат есім + туралы + жайында + етістік): Аңдар туралы оқыды. Аңшы жайында айт;</w:t>
      </w:r>
      <w:r>
        <w:br/>
      </w:r>
      <w:r>
        <w:rPr>
          <w:rFonts w:ascii="Times New Roman"/>
          <w:b w:val="false"/>
          <w:i w:val="false"/>
          <w:color w:val="000000"/>
          <w:sz w:val="28"/>
        </w:rPr>
        <w:t>
      12) заттың қатынастығына байланысты («зат есім + зат есім»): Ағаштың бұтағы. Апамның орамалы;</w:t>
      </w:r>
      <w:r>
        <w:br/>
      </w:r>
      <w:r>
        <w:rPr>
          <w:rFonts w:ascii="Times New Roman"/>
          <w:b w:val="false"/>
          <w:i w:val="false"/>
          <w:color w:val="000000"/>
          <w:sz w:val="28"/>
        </w:rPr>
        <w:t>
      13) заттың санына, не мөлшеріне байланысты («сан есім + зат есім + зат есім»): Екі мөшек ұн. Бір жәшік алма;</w:t>
      </w:r>
      <w:r>
        <w:br/>
      </w:r>
      <w:r>
        <w:rPr>
          <w:rFonts w:ascii="Times New Roman"/>
          <w:b w:val="false"/>
          <w:i w:val="false"/>
          <w:color w:val="000000"/>
          <w:sz w:val="28"/>
        </w:rPr>
        <w:t>
      14) заттың сынына байланысты («сын есім + зат есім»): Ағаш төсек;</w:t>
      </w:r>
      <w:r>
        <w:br/>
      </w:r>
      <w:r>
        <w:rPr>
          <w:rFonts w:ascii="Times New Roman"/>
          <w:b w:val="false"/>
          <w:i w:val="false"/>
          <w:color w:val="000000"/>
          <w:sz w:val="28"/>
        </w:rPr>
        <w:t>
      15) уақыттық қатынасқа байланысты («үстеу + етістік»): Кешке дейін келді;</w:t>
      </w:r>
      <w:r>
        <w:br/>
      </w:r>
      <w:r>
        <w:rPr>
          <w:rFonts w:ascii="Times New Roman"/>
          <w:b w:val="false"/>
          <w:i w:val="false"/>
          <w:color w:val="000000"/>
          <w:sz w:val="28"/>
        </w:rPr>
        <w:t>
      16) себеп-салдарлық қатынасқа байланысты («зат есім+ күрделі етістік»): Жаңбыр жауған соң, кешігіп қалды;</w:t>
      </w:r>
      <w:r>
        <w:br/>
      </w:r>
      <w:r>
        <w:rPr>
          <w:rFonts w:ascii="Times New Roman"/>
          <w:b w:val="false"/>
          <w:i w:val="false"/>
          <w:color w:val="000000"/>
          <w:sz w:val="28"/>
        </w:rPr>
        <w:t>
      17) заттың арналуына қолдануына байланысты («зат есім+зат есім»): Айшаның сөмкесі. Әкемнің бөлмесі;</w:t>
      </w:r>
      <w:r>
        <w:br/>
      </w:r>
      <w:r>
        <w:rPr>
          <w:rFonts w:ascii="Times New Roman"/>
          <w:b w:val="false"/>
          <w:i w:val="false"/>
          <w:color w:val="000000"/>
          <w:sz w:val="28"/>
        </w:rPr>
        <w:t>
      18) қалыс немесе жоққа шығаруға байланысты («зат есім + жоқ»): Кітабым жоқ. Айтбай жоқ;</w:t>
      </w:r>
      <w:r>
        <w:br/>
      </w:r>
      <w:r>
        <w:rPr>
          <w:rFonts w:ascii="Times New Roman"/>
          <w:b w:val="false"/>
          <w:i w:val="false"/>
          <w:color w:val="000000"/>
          <w:sz w:val="28"/>
        </w:rPr>
        <w:t>
      19) кімдерді? Нелерді? сұрағына жауап беретін (көпше түріндегі) зат есімді сөз байланысында қолдану. </w:t>
      </w:r>
    </w:p>
    <w:bookmarkEnd w:id="411"/>
    <w:bookmarkStart w:name="z1644" w:id="412"/>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412"/>
    <w:bookmarkStart w:name="z1645" w:id="413"/>
    <w:p>
      <w:pPr>
        <w:spacing w:after="0"/>
        <w:ind w:left="0"/>
        <w:jc w:val="both"/>
      </w:pPr>
      <w:r>
        <w:rPr>
          <w:rFonts w:ascii="Times New Roman"/>
          <w:b w:val="false"/>
          <w:i w:val="false"/>
          <w:color w:val="000000"/>
          <w:sz w:val="28"/>
        </w:rPr>
        <w:t>
      69. Пәндік нәтиже бойынша 1-сыныптың соңында оқушылар:</w:t>
      </w:r>
      <w:r>
        <w:br/>
      </w:r>
      <w:r>
        <w:rPr>
          <w:rFonts w:ascii="Times New Roman"/>
          <w:b w:val="false"/>
          <w:i w:val="false"/>
          <w:color w:val="000000"/>
          <w:sz w:val="28"/>
        </w:rPr>
        <w:t>
      1) тілдің (ауызша және жазбаша сөйлеудің) негізгі бірліктері туралы қарапайым ұғымдарды: сөйлеу – сөйлем – сөз – буын – дыбыс – әріп туралы қарапайым түсінікті;</w:t>
      </w:r>
      <w:r>
        <w:br/>
      </w:r>
      <w:r>
        <w:rPr>
          <w:rFonts w:ascii="Times New Roman"/>
          <w:b w:val="false"/>
          <w:i w:val="false"/>
          <w:color w:val="000000"/>
          <w:sz w:val="28"/>
        </w:rPr>
        <w:t>
      2) қазақ әліпбиіндегі барлық дыбыстар мен әріптерді;</w:t>
      </w:r>
      <w:r>
        <w:br/>
      </w:r>
      <w:r>
        <w:rPr>
          <w:rFonts w:ascii="Times New Roman"/>
          <w:b w:val="false"/>
          <w:i w:val="false"/>
          <w:color w:val="000000"/>
          <w:sz w:val="28"/>
        </w:rPr>
        <w:t>
      3) қима әріптерден сөз және сөз тіркесін құрастыра;</w:t>
      </w:r>
      <w:r>
        <w:br/>
      </w:r>
      <w:r>
        <w:rPr>
          <w:rFonts w:ascii="Times New Roman"/>
          <w:b w:val="false"/>
          <w:i w:val="false"/>
          <w:color w:val="000000"/>
          <w:sz w:val="28"/>
        </w:rPr>
        <w:t>
      4) дыбыстарды (дауысты, дауыссыз, жуан дауысты, жіңішке дауысты) ажыратуды;</w:t>
      </w:r>
      <w:r>
        <w:br/>
      </w:r>
      <w:r>
        <w:rPr>
          <w:rFonts w:ascii="Times New Roman"/>
          <w:b w:val="false"/>
          <w:i w:val="false"/>
          <w:color w:val="000000"/>
          <w:sz w:val="28"/>
        </w:rPr>
        <w:t xml:space="preserve">
      5) әріптерді (баспа және жазба түрлерін, бас әріп және кіші әріпті) ажыратуды; </w:t>
      </w:r>
      <w:r>
        <w:br/>
      </w:r>
      <w:r>
        <w:rPr>
          <w:rFonts w:ascii="Times New Roman"/>
          <w:b w:val="false"/>
          <w:i w:val="false"/>
          <w:color w:val="000000"/>
          <w:sz w:val="28"/>
        </w:rPr>
        <w:t>
      6) бас әріптен басталып жазылатын сөздерді (адамның аты-жөні, тегі, қала, ауыл, өзен, көл, көше аттары, жан-жануарларға қойылатын атаулар);</w:t>
      </w:r>
      <w:r>
        <w:br/>
      </w:r>
      <w:r>
        <w:rPr>
          <w:rFonts w:ascii="Times New Roman"/>
          <w:b w:val="false"/>
          <w:i w:val="false"/>
          <w:color w:val="000000"/>
          <w:sz w:val="28"/>
        </w:rPr>
        <w:t>
      7) сөйлемнің соңына қойылатын тыныс белгілерді;</w:t>
      </w:r>
      <w:r>
        <w:br/>
      </w:r>
      <w:r>
        <w:rPr>
          <w:rFonts w:ascii="Times New Roman"/>
          <w:b w:val="false"/>
          <w:i w:val="false"/>
          <w:color w:val="000000"/>
          <w:sz w:val="28"/>
        </w:rPr>
        <w:t>
      8) а және ә; о және ө; ұ және ү; ы және і дыбыстары мен әріптерді және қосарлы дауыстылар (и, Ұ, я, ю)кездесетін сөздерді дұрыс жазуды;</w:t>
      </w:r>
      <w:r>
        <w:br/>
      </w:r>
      <w:r>
        <w:rPr>
          <w:rFonts w:ascii="Times New Roman"/>
          <w:b w:val="false"/>
          <w:i w:val="false"/>
          <w:color w:val="000000"/>
          <w:sz w:val="28"/>
        </w:rPr>
        <w:t>
      9) сөзді, сөйлемді, мәтінді тыңдауды, сөздің мағынасын, сөйлем мен мәтіннің мазмұнын түсінуді;</w:t>
      </w:r>
      <w:r>
        <w:br/>
      </w:r>
      <w:r>
        <w:rPr>
          <w:rFonts w:ascii="Times New Roman"/>
          <w:b w:val="false"/>
          <w:i w:val="false"/>
          <w:color w:val="000000"/>
          <w:sz w:val="28"/>
        </w:rPr>
        <w:t>
      10) сөздегі дыбысты дұрыс есту мен айыруды, оларды дұрыс айтуды;</w:t>
      </w:r>
      <w:r>
        <w:br/>
      </w:r>
      <w:r>
        <w:rPr>
          <w:rFonts w:ascii="Times New Roman"/>
          <w:b w:val="false"/>
          <w:i w:val="false"/>
          <w:color w:val="000000"/>
          <w:sz w:val="28"/>
        </w:rPr>
        <w:t>
      11) тақырыпқа сай ауызша 2-3 сөйлем құрастыруды;</w:t>
      </w:r>
      <w:r>
        <w:br/>
      </w:r>
      <w:r>
        <w:rPr>
          <w:rFonts w:ascii="Times New Roman"/>
          <w:b w:val="false"/>
          <w:i w:val="false"/>
          <w:color w:val="000000"/>
          <w:sz w:val="28"/>
        </w:rPr>
        <w:t>
      12) кім? Не? Не істеді? сұрақтарына жауап беретін сөздерді ажырата;</w:t>
      </w:r>
      <w:r>
        <w:br/>
      </w:r>
      <w:r>
        <w:rPr>
          <w:rFonts w:ascii="Times New Roman"/>
          <w:b w:val="false"/>
          <w:i w:val="false"/>
          <w:color w:val="000000"/>
          <w:sz w:val="28"/>
        </w:rPr>
        <w:t xml:space="preserve">
      13) дауыстап және іштей оқуды; </w:t>
      </w:r>
      <w:r>
        <w:br/>
      </w:r>
      <w:r>
        <w:rPr>
          <w:rFonts w:ascii="Times New Roman"/>
          <w:b w:val="false"/>
          <w:i w:val="false"/>
          <w:color w:val="000000"/>
          <w:sz w:val="28"/>
        </w:rPr>
        <w:t xml:space="preserve">
      14) сөздерді буындап оқуды, жыл соңына қарай тұтас сөзбен оқуды; </w:t>
      </w:r>
      <w:r>
        <w:br/>
      </w:r>
      <w:r>
        <w:rPr>
          <w:rFonts w:ascii="Times New Roman"/>
          <w:b w:val="false"/>
          <w:i w:val="false"/>
          <w:color w:val="000000"/>
          <w:sz w:val="28"/>
        </w:rPr>
        <w:t>
      15) тақырып бойынша екі-үш сөйлемнен тұратын мәтін құрастыруды білуі тиіс. </w:t>
      </w:r>
    </w:p>
    <w:bookmarkEnd w:id="413"/>
    <w:bookmarkStart w:name="z1646" w:id="414"/>
    <w:p>
      <w:pPr>
        <w:spacing w:after="0"/>
        <w:ind w:left="0"/>
        <w:jc w:val="left"/>
      </w:pPr>
      <w:r>
        <w:rPr>
          <w:rFonts w:ascii="Times New Roman"/>
          <w:b/>
          <w:i w:val="false"/>
          <w:color w:val="000000"/>
        </w:rPr>
        <w:t xml:space="preserve"> 
7. 2-сынып оқушыларының дайындық деңгейіне қойылатын талаптар </w:t>
      </w:r>
    </w:p>
    <w:bookmarkEnd w:id="414"/>
    <w:bookmarkStart w:name="z1647" w:id="415"/>
    <w:p>
      <w:pPr>
        <w:spacing w:after="0"/>
        <w:ind w:left="0"/>
        <w:jc w:val="both"/>
      </w:pPr>
      <w:r>
        <w:rPr>
          <w:rFonts w:ascii="Times New Roman"/>
          <w:b w:val="false"/>
          <w:i w:val="false"/>
          <w:color w:val="000000"/>
          <w:sz w:val="28"/>
        </w:rPr>
        <w:t>
      70. Пәндік нәтиже бойынша 2-сыныптың соңында оқушылар:</w:t>
      </w:r>
      <w:r>
        <w:br/>
      </w:r>
      <w:r>
        <w:rPr>
          <w:rFonts w:ascii="Times New Roman"/>
          <w:b w:val="false"/>
          <w:i w:val="false"/>
          <w:color w:val="000000"/>
          <w:sz w:val="28"/>
        </w:rPr>
        <w:t>
      1) тіл дыбыстарының дауысты және дауыссыз түрлерін;</w:t>
      </w:r>
      <w:r>
        <w:br/>
      </w:r>
      <w:r>
        <w:rPr>
          <w:rFonts w:ascii="Times New Roman"/>
          <w:b w:val="false"/>
          <w:i w:val="false"/>
          <w:color w:val="000000"/>
          <w:sz w:val="28"/>
        </w:rPr>
        <w:t>
      2) сөз мағыналарын;</w:t>
      </w:r>
      <w:r>
        <w:br/>
      </w:r>
      <w:r>
        <w:rPr>
          <w:rFonts w:ascii="Times New Roman"/>
          <w:b w:val="false"/>
          <w:i w:val="false"/>
          <w:color w:val="000000"/>
          <w:sz w:val="28"/>
        </w:rPr>
        <w:t>
      3) өтілген сөз таптарын, олардың сұрақтарын;</w:t>
      </w:r>
      <w:r>
        <w:br/>
      </w:r>
      <w:r>
        <w:rPr>
          <w:rFonts w:ascii="Times New Roman"/>
          <w:b w:val="false"/>
          <w:i w:val="false"/>
          <w:color w:val="000000"/>
          <w:sz w:val="28"/>
        </w:rPr>
        <w:t>
      4) сөзге дыбыстық талдау жасауды;</w:t>
      </w:r>
      <w:r>
        <w:br/>
      </w:r>
      <w:r>
        <w:rPr>
          <w:rFonts w:ascii="Times New Roman"/>
          <w:b w:val="false"/>
          <w:i w:val="false"/>
          <w:color w:val="000000"/>
          <w:sz w:val="28"/>
        </w:rPr>
        <w:t>
      5) өтілген сөз таптарын ажырату, талдау және оларды өзара салыстыруды;</w:t>
      </w:r>
      <w:r>
        <w:br/>
      </w:r>
      <w:r>
        <w:rPr>
          <w:rFonts w:ascii="Times New Roman"/>
          <w:b w:val="false"/>
          <w:i w:val="false"/>
          <w:color w:val="000000"/>
          <w:sz w:val="28"/>
        </w:rPr>
        <w:t>
      6) кім? Не? Не істеді? Қандай? Қайда? деген сұрақтарды ажырата білуді;</w:t>
      </w:r>
      <w:r>
        <w:br/>
      </w:r>
      <w:r>
        <w:rPr>
          <w:rFonts w:ascii="Times New Roman"/>
          <w:b w:val="false"/>
          <w:i w:val="false"/>
          <w:color w:val="000000"/>
          <w:sz w:val="28"/>
        </w:rPr>
        <w:t>
      7) түрлі жағдаяттарда әңгімелесу, пікірлесу, өз ойын түсінікті жеткізуді (Кіммен? Қайда? Қашан? Не туралы?);</w:t>
      </w:r>
      <w:r>
        <w:br/>
      </w:r>
      <w:r>
        <w:rPr>
          <w:rFonts w:ascii="Times New Roman"/>
          <w:b w:val="false"/>
          <w:i w:val="false"/>
          <w:color w:val="000000"/>
          <w:sz w:val="28"/>
        </w:rPr>
        <w:t>
      8) өздеріне таныс заттарды, құбылыстарды салыстыру, сипаттауды;</w:t>
      </w:r>
      <w:r>
        <w:br/>
      </w:r>
      <w:r>
        <w:rPr>
          <w:rFonts w:ascii="Times New Roman"/>
          <w:b w:val="false"/>
          <w:i w:val="false"/>
          <w:color w:val="000000"/>
          <w:sz w:val="28"/>
        </w:rPr>
        <w:t>
      9) каллиографиялық нормаларды (әріпті бұзбай жазу, бір келкі жазу, қатесіз жазу, тазалығы) сақтап дұрыс жазуды білуі тиіс. </w:t>
      </w:r>
    </w:p>
    <w:bookmarkEnd w:id="415"/>
    <w:bookmarkStart w:name="z1648" w:id="416"/>
    <w:p>
      <w:pPr>
        <w:spacing w:after="0"/>
        <w:ind w:left="0"/>
        <w:jc w:val="left"/>
      </w:pPr>
      <w:r>
        <w:rPr>
          <w:rFonts w:ascii="Times New Roman"/>
          <w:b/>
          <w:i w:val="false"/>
          <w:color w:val="000000"/>
        </w:rPr>
        <w:t xml:space="preserve"> 
8. 3-сынып оқушыларының дайындық деңгейіне қойылатын талаптар </w:t>
      </w:r>
    </w:p>
    <w:bookmarkEnd w:id="416"/>
    <w:bookmarkStart w:name="z1649" w:id="417"/>
    <w:p>
      <w:pPr>
        <w:spacing w:after="0"/>
        <w:ind w:left="0"/>
        <w:jc w:val="both"/>
      </w:pPr>
      <w:r>
        <w:rPr>
          <w:rFonts w:ascii="Times New Roman"/>
          <w:b w:val="false"/>
          <w:i w:val="false"/>
          <w:color w:val="000000"/>
          <w:sz w:val="28"/>
        </w:rPr>
        <w:t>
      71. Пәндік нәтиже бойынша 3-сыныптың соңында оқушылар:</w:t>
      </w:r>
      <w:r>
        <w:br/>
      </w:r>
      <w:r>
        <w:rPr>
          <w:rFonts w:ascii="Times New Roman"/>
          <w:b w:val="false"/>
          <w:i w:val="false"/>
          <w:color w:val="000000"/>
          <w:sz w:val="28"/>
        </w:rPr>
        <w:t>
      1) сөйлемнің тұрлаулы және тұрлаусыз мүшелерін, олардың арасындағы байланысты;</w:t>
      </w:r>
      <w:r>
        <w:br/>
      </w:r>
      <w:r>
        <w:rPr>
          <w:rFonts w:ascii="Times New Roman"/>
          <w:b w:val="false"/>
          <w:i w:val="false"/>
          <w:color w:val="000000"/>
          <w:sz w:val="28"/>
        </w:rPr>
        <w:t>
      2) жалаң және жайылма сөйлем түрлерін;</w:t>
      </w:r>
      <w:r>
        <w:br/>
      </w:r>
      <w:r>
        <w:rPr>
          <w:rFonts w:ascii="Times New Roman"/>
          <w:b w:val="false"/>
          <w:i w:val="false"/>
          <w:color w:val="000000"/>
          <w:sz w:val="28"/>
        </w:rPr>
        <w:t>
      3) қаратпа сөзді;</w:t>
      </w:r>
      <w:r>
        <w:br/>
      </w:r>
      <w:r>
        <w:rPr>
          <w:rFonts w:ascii="Times New Roman"/>
          <w:b w:val="false"/>
          <w:i w:val="false"/>
          <w:color w:val="000000"/>
          <w:sz w:val="28"/>
        </w:rPr>
        <w:t>
      4) дыбыс және әріп, олардың емлесін;</w:t>
      </w:r>
      <w:r>
        <w:br/>
      </w:r>
      <w:r>
        <w:rPr>
          <w:rFonts w:ascii="Times New Roman"/>
          <w:b w:val="false"/>
          <w:i w:val="false"/>
          <w:color w:val="000000"/>
          <w:sz w:val="28"/>
        </w:rPr>
        <w:t>
      5) сөз және оның мағынасын;</w:t>
      </w:r>
      <w:r>
        <w:br/>
      </w:r>
      <w:r>
        <w:rPr>
          <w:rFonts w:ascii="Times New Roman"/>
          <w:b w:val="false"/>
          <w:i w:val="false"/>
          <w:color w:val="000000"/>
          <w:sz w:val="28"/>
        </w:rPr>
        <w:t>
      6) сөз таптарын: зат есім, сын есім, етістік, есімдік;</w:t>
      </w:r>
      <w:r>
        <w:br/>
      </w:r>
      <w:r>
        <w:rPr>
          <w:rFonts w:ascii="Times New Roman"/>
          <w:b w:val="false"/>
          <w:i w:val="false"/>
          <w:color w:val="000000"/>
          <w:sz w:val="28"/>
        </w:rPr>
        <w:t>
      7) түбір сөз бен қосымшалы сөздің бір-бірінен айырмашылығын,</w:t>
      </w:r>
      <w:r>
        <w:br/>
      </w:r>
      <w:r>
        <w:rPr>
          <w:rFonts w:ascii="Times New Roman"/>
          <w:b w:val="false"/>
          <w:i w:val="false"/>
          <w:color w:val="000000"/>
          <w:sz w:val="28"/>
        </w:rPr>
        <w:t>
      8) туынды сөз жасайтын жұрнақтарды;</w:t>
      </w:r>
      <w:r>
        <w:br/>
      </w:r>
      <w:r>
        <w:rPr>
          <w:rFonts w:ascii="Times New Roman"/>
          <w:b w:val="false"/>
          <w:i w:val="false"/>
          <w:color w:val="000000"/>
          <w:sz w:val="28"/>
        </w:rPr>
        <w:t>
      9) түбір мен қосымшаның жазылуын;</w:t>
      </w:r>
      <w:r>
        <w:br/>
      </w:r>
      <w:r>
        <w:rPr>
          <w:rFonts w:ascii="Times New Roman"/>
          <w:b w:val="false"/>
          <w:i w:val="false"/>
          <w:color w:val="000000"/>
          <w:sz w:val="28"/>
        </w:rPr>
        <w:t>
      10) сипаттау, сюжеттік сурет бойынша баяндау, өзінің бақылауы арқылы шығарманы жазуды; мәтіннің тақырыбы мен негізгі ойын анықтауды;</w:t>
      </w:r>
      <w:r>
        <w:br/>
      </w:r>
      <w:r>
        <w:rPr>
          <w:rFonts w:ascii="Times New Roman"/>
          <w:b w:val="false"/>
          <w:i w:val="false"/>
          <w:color w:val="000000"/>
          <w:sz w:val="28"/>
        </w:rPr>
        <w:t>
      11) сөзге фонетикалық талдау жасауды;</w:t>
      </w:r>
      <w:r>
        <w:br/>
      </w:r>
      <w:r>
        <w:rPr>
          <w:rFonts w:ascii="Times New Roman"/>
          <w:b w:val="false"/>
          <w:i w:val="false"/>
          <w:color w:val="000000"/>
          <w:sz w:val="28"/>
        </w:rPr>
        <w:t>
      12) сөз құрамына (түбір, жалғау, жұрнақты ажырату) талдауды білуі тиіс.</w:t>
      </w:r>
    </w:p>
    <w:bookmarkEnd w:id="417"/>
    <w:bookmarkStart w:name="z1650" w:id="418"/>
    <w:p>
      <w:pPr>
        <w:spacing w:after="0"/>
        <w:ind w:left="0"/>
        <w:jc w:val="left"/>
      </w:pPr>
      <w:r>
        <w:rPr>
          <w:rFonts w:ascii="Times New Roman"/>
          <w:b/>
          <w:i w:val="false"/>
          <w:color w:val="000000"/>
        </w:rPr>
        <w:t xml:space="preserve"> 
9. 4-сынып оқушыларының дайындық деңгейіне қойылатын талаптар </w:t>
      </w:r>
    </w:p>
    <w:bookmarkEnd w:id="418"/>
    <w:bookmarkStart w:name="z1651" w:id="419"/>
    <w:p>
      <w:pPr>
        <w:spacing w:after="0"/>
        <w:ind w:left="0"/>
        <w:jc w:val="both"/>
      </w:pPr>
      <w:r>
        <w:rPr>
          <w:rFonts w:ascii="Times New Roman"/>
          <w:b w:val="false"/>
          <w:i w:val="false"/>
          <w:color w:val="000000"/>
          <w:sz w:val="28"/>
        </w:rPr>
        <w:t>
      72. Пәндік нәтиже бойынша 4-сыныптың соңында оқушылар:</w:t>
      </w:r>
      <w:r>
        <w:br/>
      </w:r>
      <w:r>
        <w:rPr>
          <w:rFonts w:ascii="Times New Roman"/>
          <w:b w:val="false"/>
          <w:i w:val="false"/>
          <w:color w:val="000000"/>
          <w:sz w:val="28"/>
        </w:rPr>
        <w:t>
      1) мәтін және оның түрлерін;</w:t>
      </w:r>
      <w:r>
        <w:br/>
      </w:r>
      <w:r>
        <w:rPr>
          <w:rFonts w:ascii="Times New Roman"/>
          <w:b w:val="false"/>
          <w:i w:val="false"/>
          <w:color w:val="000000"/>
          <w:sz w:val="28"/>
        </w:rPr>
        <w:t>
      2) сөйлемнің дара және күрделі мүшелерін;</w:t>
      </w:r>
      <w:r>
        <w:br/>
      </w:r>
      <w:r>
        <w:rPr>
          <w:rFonts w:ascii="Times New Roman"/>
          <w:b w:val="false"/>
          <w:i w:val="false"/>
          <w:color w:val="000000"/>
          <w:sz w:val="28"/>
        </w:rPr>
        <w:t>
      3) сөйлемнің бірыңғай мүшелерін, олардың тыныс белгілерін;</w:t>
      </w:r>
      <w:r>
        <w:br/>
      </w:r>
      <w:r>
        <w:rPr>
          <w:rFonts w:ascii="Times New Roman"/>
          <w:b w:val="false"/>
          <w:i w:val="false"/>
          <w:color w:val="000000"/>
          <w:sz w:val="28"/>
        </w:rPr>
        <w:t>
      4) синтаксистік талдау жасауды;</w:t>
      </w:r>
      <w:r>
        <w:br/>
      </w:r>
      <w:r>
        <w:rPr>
          <w:rFonts w:ascii="Times New Roman"/>
          <w:b w:val="false"/>
          <w:i w:val="false"/>
          <w:color w:val="000000"/>
          <w:sz w:val="28"/>
        </w:rPr>
        <w:t>
      5) сөз тіркесін;</w:t>
      </w:r>
      <w:r>
        <w:br/>
      </w:r>
      <w:r>
        <w:rPr>
          <w:rFonts w:ascii="Times New Roman"/>
          <w:b w:val="false"/>
          <w:i w:val="false"/>
          <w:color w:val="000000"/>
          <w:sz w:val="28"/>
        </w:rPr>
        <w:t>
      6) буын және дыбыс үндестігін;</w:t>
      </w:r>
      <w:r>
        <w:br/>
      </w:r>
      <w:r>
        <w:rPr>
          <w:rFonts w:ascii="Times New Roman"/>
          <w:b w:val="false"/>
          <w:i w:val="false"/>
          <w:color w:val="000000"/>
          <w:sz w:val="28"/>
        </w:rPr>
        <w:t>
      7) сөз мағыналарын, олардың бір-бірінен айырмашылығын;</w:t>
      </w:r>
      <w:r>
        <w:br/>
      </w:r>
      <w:r>
        <w:rPr>
          <w:rFonts w:ascii="Times New Roman"/>
          <w:b w:val="false"/>
          <w:i w:val="false"/>
          <w:color w:val="000000"/>
          <w:sz w:val="28"/>
        </w:rPr>
        <w:t>
      8) жай сөйлем мен құрмалас сөйлемнің бір-бірінен өзгешелігін, құрмалас сөйлемнің тыныс белгісін;</w:t>
      </w:r>
      <w:r>
        <w:br/>
      </w:r>
      <w:r>
        <w:rPr>
          <w:rFonts w:ascii="Times New Roman"/>
          <w:b w:val="false"/>
          <w:i w:val="false"/>
          <w:color w:val="000000"/>
          <w:sz w:val="28"/>
        </w:rPr>
        <w:t>
      9) сөз таптарын және түрлену жүйесін білуі тиіс.</w:t>
      </w:r>
      <w:r>
        <w:br/>
      </w:r>
      <w:r>
        <w:rPr>
          <w:rFonts w:ascii="Times New Roman"/>
          <w:b w:val="false"/>
          <w:i w:val="false"/>
          <w:color w:val="000000"/>
          <w:sz w:val="28"/>
        </w:rPr>
        <w:t>
</w:t>
      </w:r>
      <w:r>
        <w:rPr>
          <w:rFonts w:ascii="Times New Roman"/>
          <w:b w:val="false"/>
          <w:i w:val="false"/>
          <w:color w:val="000000"/>
          <w:sz w:val="28"/>
        </w:rPr>
        <w:t>
      73. Тұлғалық нәтижелер оқушылардың:</w:t>
      </w:r>
      <w:r>
        <w:br/>
      </w:r>
      <w:r>
        <w:rPr>
          <w:rFonts w:ascii="Times New Roman"/>
          <w:b w:val="false"/>
          <w:i w:val="false"/>
          <w:color w:val="000000"/>
          <w:sz w:val="28"/>
        </w:rPr>
        <w:t xml:space="preserve">
      1) Қазақстан Республикасының мемлекеттік рәміздерін (елтаңба, ту, гимн) құрметтеуінен, мемлекеттік гимнді білуінен; </w:t>
      </w:r>
      <w:r>
        <w:br/>
      </w:r>
      <w:r>
        <w:rPr>
          <w:rFonts w:ascii="Times New Roman"/>
          <w:b w:val="false"/>
          <w:i w:val="false"/>
          <w:color w:val="000000"/>
          <w:sz w:val="28"/>
        </w:rPr>
        <w:t>
      2) туған елге деген сүйіспеншілігінен, туған жердің табиғатын сақтауға және қорғауға деген ұмтылысынан;</w:t>
      </w:r>
      <w:r>
        <w:br/>
      </w:r>
      <w:r>
        <w:rPr>
          <w:rFonts w:ascii="Times New Roman"/>
          <w:b w:val="false"/>
          <w:i w:val="false"/>
          <w:color w:val="000000"/>
          <w:sz w:val="28"/>
        </w:rPr>
        <w:t>
      3) ел ішінен шыққан құрметті азаматтардың, халыққа танылған билер мен батырлардың өмірі мен даналық сөздерін білуде, жатқа айтуда, жазба жұмыстарында, олардың өмірінен үлгі алуынан;</w:t>
      </w:r>
      <w:r>
        <w:br/>
      </w:r>
      <w:r>
        <w:rPr>
          <w:rFonts w:ascii="Times New Roman"/>
          <w:b w:val="false"/>
          <w:i w:val="false"/>
          <w:color w:val="000000"/>
          <w:sz w:val="28"/>
        </w:rPr>
        <w:t>
      4) өз ана тілін, мәдениетін, салт-дәстүрін құрметтеуінен;</w:t>
      </w:r>
      <w:r>
        <w:br/>
      </w:r>
      <w:r>
        <w:rPr>
          <w:rFonts w:ascii="Times New Roman"/>
          <w:b w:val="false"/>
          <w:i w:val="false"/>
          <w:color w:val="000000"/>
          <w:sz w:val="28"/>
        </w:rPr>
        <w:t>
      5) салауатты өмір салтын ұстануынан;</w:t>
      </w:r>
      <w:r>
        <w:br/>
      </w:r>
      <w:r>
        <w:rPr>
          <w:rFonts w:ascii="Times New Roman"/>
          <w:b w:val="false"/>
          <w:i w:val="false"/>
          <w:color w:val="000000"/>
          <w:sz w:val="28"/>
        </w:rPr>
        <w:t>
      6) еңбек пен оқуға деген жауапкершілікті сезінуінен;</w:t>
      </w:r>
      <w:r>
        <w:br/>
      </w:r>
      <w:r>
        <w:rPr>
          <w:rFonts w:ascii="Times New Roman"/>
          <w:b w:val="false"/>
          <w:i w:val="false"/>
          <w:color w:val="000000"/>
          <w:sz w:val="28"/>
        </w:rPr>
        <w:t>
      7) мәтін кейіпкерлеріне деген өз көзқарасын білдіруден;</w:t>
      </w:r>
      <w:r>
        <w:br/>
      </w:r>
      <w:r>
        <w:rPr>
          <w:rFonts w:ascii="Times New Roman"/>
          <w:b w:val="false"/>
          <w:i w:val="false"/>
          <w:color w:val="000000"/>
          <w:sz w:val="28"/>
        </w:rPr>
        <w:t>
      8) қарым-қатынас барысында мәдениет сақтауынан, үлкен адамдарды құрметтеп, кішілерге қамқорлық танытуынан көрініс табады.</w:t>
      </w:r>
      <w:r>
        <w:br/>
      </w:r>
      <w:r>
        <w:rPr>
          <w:rFonts w:ascii="Times New Roman"/>
          <w:b w:val="false"/>
          <w:i w:val="false"/>
          <w:color w:val="000000"/>
          <w:sz w:val="28"/>
        </w:rPr>
        <w:t>
</w:t>
      </w:r>
      <w:r>
        <w:rPr>
          <w:rFonts w:ascii="Times New Roman"/>
          <w:b w:val="false"/>
          <w:i w:val="false"/>
          <w:color w:val="000000"/>
          <w:sz w:val="28"/>
        </w:rPr>
        <w:t>
      74. Жүйелі-әрекеттік нәтижелер оқушылардың:</w:t>
      </w:r>
      <w:r>
        <w:br/>
      </w:r>
      <w:r>
        <w:rPr>
          <w:rFonts w:ascii="Times New Roman"/>
          <w:b w:val="false"/>
          <w:i w:val="false"/>
          <w:color w:val="000000"/>
          <w:sz w:val="28"/>
        </w:rPr>
        <w:t>
      1) дыбыстық және әріптік жүйе, дыбыстың түрлері (дауысты: жуан, жіңішке, дауыссыз); буын, сөз, сөйлем; буыннан сөз, сөзден сөйлем құралатыны; сөздердің белгілі бір мағынасы болатыны және белгілі бір қызмет атқаратыны (заттың атын, іс-қимылын, түр-түсін, дәмін, иісін т.б. сипаттарын білдіретіні); сөйлемнің бас әріптен басталып, соңына тыныс белгісі қойылатыны; бас әріппен жазылатын сөздер; тасымал, т.б. жайында алған қарапайым түсініктерін оқу және жазу барысында дұрыс пайдалана білуімен және сөздерге қарапайым дыбыстық-буындық талдау жасауымен;</w:t>
      </w:r>
      <w:r>
        <w:br/>
      </w:r>
      <w:r>
        <w:rPr>
          <w:rFonts w:ascii="Times New Roman"/>
          <w:b w:val="false"/>
          <w:i w:val="false"/>
          <w:color w:val="000000"/>
          <w:sz w:val="28"/>
        </w:rPr>
        <w:t>
      2) оқу үдерісінде алған түрлі ақпараттарды дұрыс қабылдауынан және дұрыс түсінуінен, қажетті жағдайда есіне түсіріп, орынды қолдана алуымен;</w:t>
      </w:r>
      <w:r>
        <w:br/>
      </w:r>
      <w:r>
        <w:rPr>
          <w:rFonts w:ascii="Times New Roman"/>
          <w:b w:val="false"/>
          <w:i w:val="false"/>
          <w:color w:val="000000"/>
          <w:sz w:val="28"/>
        </w:rPr>
        <w:t xml:space="preserve">
      3) шапшаң, түсініп және мәнерлеп оқу дағдысымен; </w:t>
      </w:r>
      <w:r>
        <w:br/>
      </w:r>
      <w:r>
        <w:rPr>
          <w:rFonts w:ascii="Times New Roman"/>
          <w:b w:val="false"/>
          <w:i w:val="false"/>
          <w:color w:val="000000"/>
          <w:sz w:val="28"/>
        </w:rPr>
        <w:t xml:space="preserve">
      4) дұрыс, қатесіз, сауатты әрі көркем жаза алуымен; </w:t>
      </w:r>
      <w:r>
        <w:br/>
      </w:r>
      <w:r>
        <w:rPr>
          <w:rFonts w:ascii="Times New Roman"/>
          <w:b w:val="false"/>
          <w:i w:val="false"/>
          <w:color w:val="000000"/>
          <w:sz w:val="28"/>
        </w:rPr>
        <w:t>
      5) ауызша және жазбаша тілінің дамуымен;</w:t>
      </w:r>
      <w:r>
        <w:br/>
      </w:r>
      <w:r>
        <w:rPr>
          <w:rFonts w:ascii="Times New Roman"/>
          <w:b w:val="false"/>
          <w:i w:val="false"/>
          <w:color w:val="000000"/>
          <w:sz w:val="28"/>
        </w:rPr>
        <w:t>
      6) шығармашылық жұмыстарға қызығушылығынан, талдау, жинақтау, әдістерін қолдана білуімен айқындалады.</w:t>
      </w:r>
    </w:p>
    <w:bookmarkEnd w:id="419"/>
    <w:bookmarkStart w:name="z1654" w:id="4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25–қосымша </w:t>
      </w:r>
    </w:p>
    <w:bookmarkEnd w:id="4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130-қосымша</w:t>
      </w:r>
    </w:p>
    <w:bookmarkStart w:name="z1655" w:id="421"/>
    <w:p>
      <w:pPr>
        <w:spacing w:after="0"/>
        <w:ind w:left="0"/>
        <w:jc w:val="left"/>
      </w:pPr>
      <w:r>
        <w:rPr>
          <w:rFonts w:ascii="Times New Roman"/>
          <w:b/>
          <w:i w:val="false"/>
          <w:color w:val="000000"/>
        </w:rPr>
        <w:t xml:space="preserve"> 
Есту қабілеті бұзылған (нашар еститін, кейіннен естімей қалғандар) оқушыларға арналған бастауыш білім беру деңгейінің 3-4 сыныптары үшін «Қазақ тілі» пәнінен типтік оқу бағдарламасы</w:t>
      </w:r>
      <w:r>
        <w:br/>
      </w:r>
      <w:r>
        <w:rPr>
          <w:rFonts w:ascii="Times New Roman"/>
          <w:b/>
          <w:i w:val="false"/>
          <w:color w:val="000000"/>
        </w:rPr>
        <w:t>
(оқыту қазақ тілде емес мектептер үшін)</w:t>
      </w:r>
    </w:p>
    <w:bookmarkEnd w:id="421"/>
    <w:bookmarkStart w:name="z1656" w:id="422"/>
    <w:p>
      <w:pPr>
        <w:spacing w:after="0"/>
        <w:ind w:left="0"/>
        <w:jc w:val="left"/>
      </w:pPr>
      <w:r>
        <w:rPr>
          <w:rFonts w:ascii="Times New Roman"/>
          <w:b/>
          <w:i w:val="false"/>
          <w:color w:val="000000"/>
        </w:rPr>
        <w:t xml:space="preserve"> 
1. Түсінік хат</w:t>
      </w:r>
    </w:p>
    <w:bookmarkEnd w:id="422"/>
    <w:bookmarkStart w:name="z1657" w:id="423"/>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Бастауыш сыныптардағы (3-4-сыныптар) «Қазақ тілі» пәні – «Тіл және әдебиет» білім саласындағы кіріктірілген оқу пәні.</w:t>
      </w:r>
      <w:r>
        <w:br/>
      </w:r>
      <w:r>
        <w:rPr>
          <w:rFonts w:ascii="Times New Roman"/>
          <w:b w:val="false"/>
          <w:i w:val="false"/>
          <w:color w:val="000000"/>
          <w:sz w:val="28"/>
        </w:rPr>
        <w:t>
</w:t>
      </w:r>
      <w:r>
        <w:rPr>
          <w:rFonts w:ascii="Times New Roman"/>
          <w:b w:val="false"/>
          <w:i w:val="false"/>
          <w:color w:val="000000"/>
          <w:sz w:val="28"/>
        </w:rPr>
        <w:t>
      3. Пәнді оқыту мақсаты – негізгі деңгей бойынша қазақ тілін қатысымдық тұрғыдан меңгерту; сөйлесім әрекетінің түрлеріне сай нашар оқушыны тілдік білім негізінде түсінікті сөйлеуге, сауатты жазуға үйрету.</w:t>
      </w:r>
      <w:r>
        <w:br/>
      </w:r>
      <w:r>
        <w:rPr>
          <w:rFonts w:ascii="Times New Roman"/>
          <w:b w:val="false"/>
          <w:i w:val="false"/>
          <w:color w:val="000000"/>
          <w:sz w:val="28"/>
        </w:rPr>
        <w:t>
</w:t>
      </w:r>
      <w:r>
        <w:rPr>
          <w:rFonts w:ascii="Times New Roman"/>
          <w:b w:val="false"/>
          <w:i w:val="false"/>
          <w:color w:val="000000"/>
          <w:sz w:val="28"/>
        </w:rPr>
        <w:t>
      4. Оқытудың міндеттеріне:</w:t>
      </w:r>
      <w:r>
        <w:br/>
      </w:r>
      <w:r>
        <w:rPr>
          <w:rFonts w:ascii="Times New Roman"/>
          <w:b w:val="false"/>
          <w:i w:val="false"/>
          <w:color w:val="000000"/>
          <w:sz w:val="28"/>
        </w:rPr>
        <w:t xml:space="preserve">
      1) нашар еститін оқушыларға сөйлесім әрекетінің түрлерін күнделікті қарым-қатынас деңгейінде меңгерту; </w:t>
      </w:r>
      <w:r>
        <w:br/>
      </w:r>
      <w:r>
        <w:rPr>
          <w:rFonts w:ascii="Times New Roman"/>
          <w:b w:val="false"/>
          <w:i w:val="false"/>
          <w:color w:val="000000"/>
          <w:sz w:val="28"/>
        </w:rPr>
        <w:t xml:space="preserve">
      2) нашар еститін оқушылардың тілдік дағдысы мен білігін дамыту; </w:t>
      </w:r>
      <w:r>
        <w:br/>
      </w:r>
      <w:r>
        <w:rPr>
          <w:rFonts w:ascii="Times New Roman"/>
          <w:b w:val="false"/>
          <w:i w:val="false"/>
          <w:color w:val="000000"/>
          <w:sz w:val="28"/>
        </w:rPr>
        <w:t>
      3) нашар еститін оқушыларға қарым-қатынас әдебінің нормаларын меңгерту;</w:t>
      </w:r>
      <w:r>
        <w:br/>
      </w:r>
      <w:r>
        <w:rPr>
          <w:rFonts w:ascii="Times New Roman"/>
          <w:b w:val="false"/>
          <w:i w:val="false"/>
          <w:color w:val="000000"/>
          <w:sz w:val="28"/>
        </w:rPr>
        <w:t>
      4) нашар еститін оқушыларға қазақ тілінің құрылымы мен құрамын дұрыс түсіндіріп, оны білу мен білік дағдыларын меңгерту;</w:t>
      </w:r>
      <w:r>
        <w:br/>
      </w:r>
      <w:r>
        <w:rPr>
          <w:rFonts w:ascii="Times New Roman"/>
          <w:b w:val="false"/>
          <w:i w:val="false"/>
          <w:color w:val="000000"/>
          <w:sz w:val="28"/>
        </w:rPr>
        <w:t>
      5) келесі сыныптардағы грамматика мен дұрыс жазуды жүйелі түрде үйретуге дайындау;</w:t>
      </w:r>
      <w:r>
        <w:br/>
      </w:r>
      <w:r>
        <w:rPr>
          <w:rFonts w:ascii="Times New Roman"/>
          <w:b w:val="false"/>
          <w:i w:val="false"/>
          <w:color w:val="000000"/>
          <w:sz w:val="28"/>
        </w:rPr>
        <w:t>
      6) оқушыны сөйлесімдік қарым-қатынастың жаңа тәсілдеріне (қазақ тіліндегі), қазақ халқының мәдениетіне, ұлттық-мәдени сөйлесім ерекшелігіне баулу.</w:t>
      </w:r>
      <w:r>
        <w:br/>
      </w:r>
      <w:r>
        <w:rPr>
          <w:rFonts w:ascii="Times New Roman"/>
          <w:b w:val="false"/>
          <w:i w:val="false"/>
          <w:color w:val="000000"/>
          <w:sz w:val="28"/>
        </w:rPr>
        <w:t>
</w:t>
      </w:r>
      <w:r>
        <w:rPr>
          <w:rFonts w:ascii="Times New Roman"/>
          <w:b w:val="false"/>
          <w:i w:val="false"/>
          <w:color w:val="000000"/>
          <w:sz w:val="28"/>
        </w:rPr>
        <w:t>
      5. Оқу жүктемесі: пәннің мазмұнын меңгеру үшін аптасына 3-4 сыныптарда 3 сағаттан оқытылады (барлығы – 204 сағат). Жалпы сағат саны кезеңдер бойынша бөлінеді:</w:t>
      </w:r>
      <w:r>
        <w:br/>
      </w:r>
      <w:r>
        <w:rPr>
          <w:rFonts w:ascii="Times New Roman"/>
          <w:b w:val="false"/>
          <w:i w:val="false"/>
          <w:color w:val="000000"/>
          <w:sz w:val="28"/>
        </w:rPr>
        <w:t>
      1) 3-сынып – аптасына 3 сағат, барлығы – 102 сағат (34 апта); 4-сынып – аптасына 3 сағат, барлығы – 102 сағат (34 апта):</w:t>
      </w:r>
      <w:r>
        <w:br/>
      </w:r>
      <w:r>
        <w:rPr>
          <w:rFonts w:ascii="Times New Roman"/>
          <w:b w:val="false"/>
          <w:i w:val="false"/>
          <w:color w:val="000000"/>
          <w:sz w:val="28"/>
        </w:rPr>
        <w:t>
      1 тоқсан (27 сағат);</w:t>
      </w:r>
      <w:r>
        <w:br/>
      </w:r>
      <w:r>
        <w:rPr>
          <w:rFonts w:ascii="Times New Roman"/>
          <w:b w:val="false"/>
          <w:i w:val="false"/>
          <w:color w:val="000000"/>
          <w:sz w:val="28"/>
        </w:rPr>
        <w:t>
      2 тоқсан (21 сағат);</w:t>
      </w:r>
      <w:r>
        <w:br/>
      </w:r>
      <w:r>
        <w:rPr>
          <w:rFonts w:ascii="Times New Roman"/>
          <w:b w:val="false"/>
          <w:i w:val="false"/>
          <w:color w:val="000000"/>
          <w:sz w:val="28"/>
        </w:rPr>
        <w:t>
      3 тоқсан (30 сағат);</w:t>
      </w:r>
      <w:r>
        <w:br/>
      </w:r>
      <w:r>
        <w:rPr>
          <w:rFonts w:ascii="Times New Roman"/>
          <w:b w:val="false"/>
          <w:i w:val="false"/>
          <w:color w:val="000000"/>
          <w:sz w:val="28"/>
        </w:rPr>
        <w:t>
      4 тоқсан (24 сағат).</w:t>
      </w:r>
      <w:r>
        <w:br/>
      </w:r>
      <w:r>
        <w:rPr>
          <w:rFonts w:ascii="Times New Roman"/>
          <w:b w:val="false"/>
          <w:i w:val="false"/>
          <w:color w:val="000000"/>
          <w:sz w:val="28"/>
        </w:rPr>
        <w:t>
</w:t>
      </w:r>
      <w:r>
        <w:rPr>
          <w:rFonts w:ascii="Times New Roman"/>
          <w:b w:val="false"/>
          <w:i w:val="false"/>
          <w:color w:val="000000"/>
          <w:sz w:val="28"/>
        </w:rPr>
        <w:t>
      6. Қазақ тілін оқыту процесінде пәнаралық байланыс жүзеге асырылады:</w:t>
      </w:r>
      <w:r>
        <w:br/>
      </w:r>
      <w:r>
        <w:rPr>
          <w:rFonts w:ascii="Times New Roman"/>
          <w:b w:val="false"/>
          <w:i w:val="false"/>
          <w:color w:val="000000"/>
          <w:sz w:val="28"/>
        </w:rPr>
        <w:t>
      1) дүниетану пәнімен: «адам-табиғат-қоғам»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2) еңбекке баулу пәнімен:еңбек тақырыбына байланысты шығармалар оқу барысында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безендіру арқылы қолдың ұсақ бұлшық еттерін дамыту;</w:t>
      </w:r>
      <w:r>
        <w:br/>
      </w:r>
      <w:r>
        <w:rPr>
          <w:rFonts w:ascii="Times New Roman"/>
          <w:b w:val="false"/>
          <w:i w:val="false"/>
          <w:color w:val="000000"/>
          <w:sz w:val="28"/>
        </w:rPr>
        <w:t>
      3) музыка – күй пәнімен: оқу барысында мазмұнына сәйкес музыкалық шығармалар тыңдау, оқушылардың тілін жаттықтыру, дыбыстарды дұрыс айтуға үйрету мақсатында балалар әндерін тыңдату;</w:t>
      </w:r>
      <w:r>
        <w:br/>
      </w:r>
      <w:r>
        <w:rPr>
          <w:rFonts w:ascii="Times New Roman"/>
          <w:b w:val="false"/>
          <w:i w:val="false"/>
          <w:color w:val="000000"/>
          <w:sz w:val="28"/>
        </w:rPr>
        <w:t>
      4) бейнелеу өнері пәнімен:суретшілердің шығармалары арқылы оқушылардың сөз байлығын арттыру, тілін дамыту; сурет бойынша өз сезімдерін, ой-пікірлерін білдіруге үйрету, сурет салғызу, бояту жұмыстары арқылы қаламды, қарындашты дұрыс ұстауға үйрету, қолдың ұсақ бұлшық еттерін дамыту, эстетикалық тәрбие беру;</w:t>
      </w:r>
      <w:r>
        <w:br/>
      </w:r>
      <w:r>
        <w:rPr>
          <w:rFonts w:ascii="Times New Roman"/>
          <w:b w:val="false"/>
          <w:i w:val="false"/>
          <w:color w:val="000000"/>
          <w:sz w:val="28"/>
        </w:rPr>
        <w:t>
      5) дене шынықтыру пәнімен:партада дұрыс отыру; дене бітімінің дұрыс дамуы үшін жаттығулар жасау; сабақта сергіту сәтін өткізу.</w:t>
      </w:r>
      <w:r>
        <w:br/>
      </w:r>
      <w:r>
        <w:rPr>
          <w:rFonts w:ascii="Times New Roman"/>
          <w:b w:val="false"/>
          <w:i w:val="false"/>
          <w:color w:val="000000"/>
          <w:sz w:val="28"/>
        </w:rPr>
        <w:t>
</w:t>
      </w:r>
      <w:r>
        <w:rPr>
          <w:rFonts w:ascii="Times New Roman"/>
          <w:b w:val="false"/>
          <w:i w:val="false"/>
          <w:color w:val="000000"/>
          <w:sz w:val="28"/>
        </w:rPr>
        <w:t>
      7. Бағдарлама қазақ тілінде білім алатын нашар еститін бастауыш сынып оқушысын қазақ тілін сөйлесім әрекеті арқылы мәдениетаралық қатысым құралы ретінде меңгертуді көздейді.</w:t>
      </w:r>
      <w:r>
        <w:br/>
      </w:r>
      <w:r>
        <w:rPr>
          <w:rFonts w:ascii="Times New Roman"/>
          <w:b w:val="false"/>
          <w:i w:val="false"/>
          <w:color w:val="000000"/>
          <w:sz w:val="28"/>
        </w:rPr>
        <w:t>
</w:t>
      </w:r>
      <w:r>
        <w:rPr>
          <w:rFonts w:ascii="Times New Roman"/>
          <w:b w:val="false"/>
          <w:i w:val="false"/>
          <w:color w:val="000000"/>
          <w:sz w:val="28"/>
        </w:rPr>
        <w:t>
      8. Білім мазмұнының желісі үш аяға бөлініп ұсынылды:</w:t>
      </w:r>
      <w:r>
        <w:br/>
      </w:r>
      <w:r>
        <w:rPr>
          <w:rFonts w:ascii="Times New Roman"/>
          <w:b w:val="false"/>
          <w:i w:val="false"/>
          <w:color w:val="000000"/>
          <w:sz w:val="28"/>
        </w:rPr>
        <w:t>
      1) әлеуметтік-тұрмыстық ая;</w:t>
      </w:r>
      <w:r>
        <w:br/>
      </w:r>
      <w:r>
        <w:rPr>
          <w:rFonts w:ascii="Times New Roman"/>
          <w:b w:val="false"/>
          <w:i w:val="false"/>
          <w:color w:val="000000"/>
          <w:sz w:val="28"/>
        </w:rPr>
        <w:t>
      2) әлеуметтік-мәдени ая;</w:t>
      </w:r>
      <w:r>
        <w:br/>
      </w:r>
      <w:r>
        <w:rPr>
          <w:rFonts w:ascii="Times New Roman"/>
          <w:b w:val="false"/>
          <w:i w:val="false"/>
          <w:color w:val="000000"/>
          <w:sz w:val="28"/>
        </w:rPr>
        <w:t>
      3) оқу-еңбек аясы.</w:t>
      </w:r>
      <w:r>
        <w:br/>
      </w:r>
      <w:r>
        <w:rPr>
          <w:rFonts w:ascii="Times New Roman"/>
          <w:b w:val="false"/>
          <w:i w:val="false"/>
          <w:color w:val="000000"/>
          <w:sz w:val="28"/>
        </w:rPr>
        <w:t>
</w:t>
      </w:r>
      <w:r>
        <w:rPr>
          <w:rFonts w:ascii="Times New Roman"/>
          <w:b w:val="false"/>
          <w:i w:val="false"/>
          <w:color w:val="000000"/>
          <w:sz w:val="28"/>
        </w:rPr>
        <w:t>
      9. Нашар еститін балаларға арналған бастауыш білім беру деңгейінің «Қазақ тілі» білім саласы бойынша бағдарлама жалпы педагогикалық талаптарға сай жазылған. Бағдарламада пәннен меңгерілетін сөздік, тілдік қор көлемі, мазмұны көрсетілген. Оқыту барысында нашар еститін балалардың физиологиялық, психологиялық ерекшеліктері, жас ерекшелігі мен ұғымына сай тіл материалдары топтастырылып, бөлшектенін оқытылады. Оқу материалдары оқушының есту арқылы қабылдау қабілеттері ескеріліп беріледі.</w:t>
      </w:r>
    </w:p>
    <w:bookmarkEnd w:id="423"/>
    <w:bookmarkStart w:name="z1666" w:id="424"/>
    <w:p>
      <w:pPr>
        <w:spacing w:after="0"/>
        <w:ind w:left="0"/>
        <w:jc w:val="left"/>
      </w:pPr>
      <w:r>
        <w:rPr>
          <w:rFonts w:ascii="Times New Roman"/>
          <w:b/>
          <w:i w:val="false"/>
          <w:color w:val="000000"/>
        </w:rPr>
        <w:t xml:space="preserve"> 
2. Оқу пәнінің 3-сыныптағы базалық білім мазмұны</w:t>
      </w:r>
    </w:p>
    <w:bookmarkEnd w:id="424"/>
    <w:bookmarkStart w:name="z1667" w:id="425"/>
    <w:p>
      <w:pPr>
        <w:spacing w:after="0"/>
        <w:ind w:left="0"/>
        <w:jc w:val="both"/>
      </w:pPr>
      <w:r>
        <w:rPr>
          <w:rFonts w:ascii="Times New Roman"/>
          <w:b w:val="false"/>
          <w:i w:val="false"/>
          <w:color w:val="000000"/>
          <w:sz w:val="28"/>
        </w:rPr>
        <w:t>
      10. Әлеуметік-тұрмыстық ая – 42 сағат:</w:t>
      </w:r>
      <w:r>
        <w:br/>
      </w:r>
      <w:r>
        <w:rPr>
          <w:rFonts w:ascii="Times New Roman"/>
          <w:b w:val="false"/>
          <w:i w:val="false"/>
          <w:color w:val="000000"/>
          <w:sz w:val="28"/>
        </w:rPr>
        <w:t>
      1) «Сәлем, менің атым - Әлібек!» - 9 сағат. Қатысымдық-сөйлесім:</w:t>
      </w:r>
      <w:r>
        <w:br/>
      </w:r>
      <w:r>
        <w:rPr>
          <w:rFonts w:ascii="Times New Roman"/>
          <w:b w:val="false"/>
          <w:i w:val="false"/>
          <w:color w:val="000000"/>
          <w:sz w:val="28"/>
        </w:rPr>
        <w:t>
      айтылым: диалогтік сөйлесім. Амандасу. Танысу. Қысқа диалогтік сөйлеу. Диалог-сұрақ. Монологтік сөйлесім. Өзін таныстыру. Сөйлесімде «бар»/»жоқ» сөздерін қолдану;</w:t>
      </w:r>
      <w:r>
        <w:br/>
      </w:r>
      <w:r>
        <w:rPr>
          <w:rFonts w:ascii="Times New Roman"/>
          <w:b w:val="false"/>
          <w:i w:val="false"/>
          <w:color w:val="000000"/>
          <w:sz w:val="28"/>
        </w:rPr>
        <w:t xml:space="preserve">
      тыңдалым: қысқа, нақты, қарапайым хабарламаларды көрнекілікке сүйеніп түсіну; </w:t>
      </w:r>
      <w:r>
        <w:br/>
      </w:r>
      <w:r>
        <w:rPr>
          <w:rFonts w:ascii="Times New Roman"/>
          <w:b w:val="false"/>
          <w:i w:val="false"/>
          <w:color w:val="000000"/>
          <w:sz w:val="28"/>
        </w:rPr>
        <w:t>
      оқылым: тақырыпқа байланысты сөздер мен сөз тіркестерін дауыстап оқу;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2) «Менің досым» - 9 сағат. Қатысымдық-сөйлесім:</w:t>
      </w:r>
      <w:r>
        <w:br/>
      </w:r>
      <w:r>
        <w:rPr>
          <w:rFonts w:ascii="Times New Roman"/>
          <w:b w:val="false"/>
          <w:i w:val="false"/>
          <w:color w:val="000000"/>
          <w:sz w:val="28"/>
        </w:rPr>
        <w:t xml:space="preserve">
      айтылым: диалогтік сөйлесім. Қысқа диалогтік сөйлеу. Монологтік сөйлесім. Баяндаудың қысқаша қарапайым түрі; </w:t>
      </w:r>
      <w:r>
        <w:br/>
      </w:r>
      <w:r>
        <w:rPr>
          <w:rFonts w:ascii="Times New Roman"/>
          <w:b w:val="false"/>
          <w:i w:val="false"/>
          <w:color w:val="000000"/>
          <w:sz w:val="28"/>
        </w:rPr>
        <w:t>
      тыңдалым: дене мүшелеріне қатысты бұйрықтарды түсіну. Тақырыпқа байланысты мұғалім мен сыныптастарының сөздерін түсіну;</w:t>
      </w:r>
      <w:r>
        <w:br/>
      </w:r>
      <w:r>
        <w:rPr>
          <w:rFonts w:ascii="Times New Roman"/>
          <w:b w:val="false"/>
          <w:i w:val="false"/>
          <w:color w:val="000000"/>
          <w:sz w:val="28"/>
        </w:rPr>
        <w:t>
      оқылым: тақырыпқа байланысты сөйлемдер мен қысқа мәтіндерді дауыстап оқу;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«Аңдар» – 9 сағат. Қатысымдық-сөйлесім:</w:t>
      </w:r>
      <w:r>
        <w:br/>
      </w:r>
      <w:r>
        <w:rPr>
          <w:rFonts w:ascii="Times New Roman"/>
          <w:b w:val="false"/>
          <w:i w:val="false"/>
          <w:color w:val="000000"/>
          <w:sz w:val="28"/>
        </w:rPr>
        <w:t>
      айтылым: диалогтік сөйлесім. Қысқа диалогтік сөйлеу. Монологтік сөйлесім. Суретті (тақырып бойынша) қарапайым сипаттау;</w:t>
      </w:r>
      <w:r>
        <w:br/>
      </w:r>
      <w:r>
        <w:rPr>
          <w:rFonts w:ascii="Times New Roman"/>
          <w:b w:val="false"/>
          <w:i w:val="false"/>
          <w:color w:val="000000"/>
          <w:sz w:val="28"/>
        </w:rPr>
        <w:t>
      тыңдалым: қысқа, нақты қарапайым хабарламаларды көрнекілікке сүйеніп түсіну;</w:t>
      </w:r>
      <w:r>
        <w:br/>
      </w:r>
      <w:r>
        <w:rPr>
          <w:rFonts w:ascii="Times New Roman"/>
          <w:b w:val="false"/>
          <w:i w:val="false"/>
          <w:color w:val="000000"/>
          <w:sz w:val="28"/>
        </w:rPr>
        <w:t>
      оқылым: тақырыпқа байланысты сөйлемдер мен қысқа мәтіндерді дауыстап оқу;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4) «Мен тоғыздамын/ондамын» – 8 сағат. Қатысымдық-сөйлесім:</w:t>
      </w:r>
      <w:r>
        <w:br/>
      </w:r>
      <w:r>
        <w:rPr>
          <w:rFonts w:ascii="Times New Roman"/>
          <w:b w:val="false"/>
          <w:i w:val="false"/>
          <w:color w:val="000000"/>
          <w:sz w:val="28"/>
        </w:rPr>
        <w:t>
      айтылым: диалогтік сөйлесім. Қысқа диалогтік сөйлеу. Монологтік сөйлесім. 1-10-ға дейін санау. Қарапайым хабарлау;</w:t>
      </w:r>
      <w:r>
        <w:br/>
      </w:r>
      <w:r>
        <w:rPr>
          <w:rFonts w:ascii="Times New Roman"/>
          <w:b w:val="false"/>
          <w:i w:val="false"/>
          <w:color w:val="000000"/>
          <w:sz w:val="28"/>
        </w:rPr>
        <w:t>
      тыңдалым: қысқа, нақты, қарапайым хабарламаларды көрнекілікке сүйеніп түсіну. Тақырыпқа байланысты мұғалім мен сыныптастарының сөздерін түсіну;</w:t>
      </w:r>
      <w:r>
        <w:br/>
      </w:r>
      <w:r>
        <w:rPr>
          <w:rFonts w:ascii="Times New Roman"/>
          <w:b w:val="false"/>
          <w:i w:val="false"/>
          <w:color w:val="000000"/>
          <w:sz w:val="28"/>
        </w:rPr>
        <w:t>
      оқылым: тақырыпқа байланысты сөйлемдер мен қысқа мәтіндерді дауыстап оқу. Таныс сөздерді оқу барысында мағынасын түсіну;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5) «Робот – менің досым (бас, қол, аяқ)» – 7 сағат. Қатысымдық-сөйлесім:</w:t>
      </w:r>
      <w:r>
        <w:br/>
      </w:r>
      <w:r>
        <w:rPr>
          <w:rFonts w:ascii="Times New Roman"/>
          <w:b w:val="false"/>
          <w:i w:val="false"/>
          <w:color w:val="000000"/>
          <w:sz w:val="28"/>
        </w:rPr>
        <w:t>
      айтылым: диалогтік сөйлесім. Қысқа диалогтік сөйлеу. Бір-бірімен бұйрық алмасуы;</w:t>
      </w:r>
      <w:r>
        <w:br/>
      </w:r>
      <w:r>
        <w:rPr>
          <w:rFonts w:ascii="Times New Roman"/>
          <w:b w:val="false"/>
          <w:i w:val="false"/>
          <w:color w:val="000000"/>
          <w:sz w:val="28"/>
        </w:rPr>
        <w:t xml:space="preserve">
      тыңдалым: тақырыпқа байланысты мұғалім мен сыныптастарының сөздерін түсіну; </w:t>
      </w:r>
      <w:r>
        <w:br/>
      </w:r>
      <w:r>
        <w:rPr>
          <w:rFonts w:ascii="Times New Roman"/>
          <w:b w:val="false"/>
          <w:i w:val="false"/>
          <w:color w:val="000000"/>
          <w:sz w:val="28"/>
        </w:rPr>
        <w:t>
      оқылым: тақырыпқа байланысты сөйлемдер мен қысқа мәтіндерді дауыстап оқу;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w:t>
      </w:r>
      <w:r>
        <w:rPr>
          <w:rFonts w:ascii="Times New Roman"/>
          <w:b w:val="false"/>
          <w:i w:val="false"/>
          <w:color w:val="000000"/>
          <w:sz w:val="28"/>
        </w:rPr>
        <w:t>
      11. Әлеуметтік-мәдени ая – 30 сағат:</w:t>
      </w:r>
      <w:r>
        <w:br/>
      </w:r>
      <w:r>
        <w:rPr>
          <w:rFonts w:ascii="Times New Roman"/>
          <w:b w:val="false"/>
          <w:i w:val="false"/>
          <w:color w:val="000000"/>
          <w:sz w:val="28"/>
        </w:rPr>
        <w:t>
      1) «Менің аулам» – 10 сағат. Қатысымдық-сөйлесім:</w:t>
      </w:r>
      <w:r>
        <w:br/>
      </w:r>
      <w:r>
        <w:rPr>
          <w:rFonts w:ascii="Times New Roman"/>
          <w:b w:val="false"/>
          <w:i w:val="false"/>
          <w:color w:val="000000"/>
          <w:sz w:val="28"/>
        </w:rPr>
        <w:t>
      айтылым: диалогтік сөйлесім. Диалог-сұрақ. Қысқа диалогтік сөйлеу. Монологтік сөйлесім. Қарапайым хабарлама жасау. Тақырыпқа қатысты сурет бойынша қарапайым сипаттау;</w:t>
      </w:r>
      <w:r>
        <w:br/>
      </w:r>
      <w:r>
        <w:rPr>
          <w:rFonts w:ascii="Times New Roman"/>
          <w:b w:val="false"/>
          <w:i w:val="false"/>
          <w:color w:val="000000"/>
          <w:sz w:val="28"/>
        </w:rPr>
        <w:t xml:space="preserve">
      тыңдалым: тыңдағанда көрнекілікке сүйеніп қарапайым шағын хабарламаларды түсіну; </w:t>
      </w:r>
      <w:r>
        <w:br/>
      </w:r>
      <w:r>
        <w:rPr>
          <w:rFonts w:ascii="Times New Roman"/>
          <w:b w:val="false"/>
          <w:i w:val="false"/>
          <w:color w:val="000000"/>
          <w:sz w:val="28"/>
        </w:rPr>
        <w:t>
      оқылым: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жазылым: сөзбенсөйлемдіграфикалықнұсқасынақарапжазу;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2) «Үзіліс. Жүр, асханаға кеттік» – 10 сағат. Қатысымдық-сөйлесім:</w:t>
      </w:r>
      <w:r>
        <w:br/>
      </w:r>
      <w:r>
        <w:rPr>
          <w:rFonts w:ascii="Times New Roman"/>
          <w:b w:val="false"/>
          <w:i w:val="false"/>
          <w:color w:val="000000"/>
          <w:sz w:val="28"/>
        </w:rPr>
        <w:t xml:space="preserve">
      айтылым: диалогтік сөйлесім. Қысқа диалогтік сөйлеу. Монологтік сөйлесім. Күнделікті іс-әрекетін сипаттау (тақырып көлемінде); </w:t>
      </w:r>
      <w:r>
        <w:br/>
      </w:r>
      <w:r>
        <w:rPr>
          <w:rFonts w:ascii="Times New Roman"/>
          <w:b w:val="false"/>
          <w:i w:val="false"/>
          <w:color w:val="000000"/>
          <w:sz w:val="28"/>
        </w:rPr>
        <w:t xml:space="preserve">
      тыңдалым: тыңдағанда көрнекілікке сүйеніп қарапайым, нақты шағын хабарламаларды түсіну; </w:t>
      </w:r>
      <w:r>
        <w:br/>
      </w:r>
      <w:r>
        <w:rPr>
          <w:rFonts w:ascii="Times New Roman"/>
          <w:b w:val="false"/>
          <w:i w:val="false"/>
          <w:color w:val="000000"/>
          <w:sz w:val="28"/>
        </w:rPr>
        <w:t>
      оқылым: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«Мынау не?» – 10 сағат. Қатысымдық-сөйлесім:</w:t>
      </w:r>
      <w:r>
        <w:br/>
      </w:r>
      <w:r>
        <w:rPr>
          <w:rFonts w:ascii="Times New Roman"/>
          <w:b w:val="false"/>
          <w:i w:val="false"/>
          <w:color w:val="000000"/>
          <w:sz w:val="28"/>
        </w:rPr>
        <w:t xml:space="preserve">
      айтылым: диалогтік сөйлесім. Диалог-сұрақ. Қысқа диалогтік сөйлеу. Монологтік сөйлесім. Тақырып көлеміндегі затты, суретті қарапайым сипаттау; </w:t>
      </w:r>
      <w:r>
        <w:br/>
      </w:r>
      <w:r>
        <w:rPr>
          <w:rFonts w:ascii="Times New Roman"/>
          <w:b w:val="false"/>
          <w:i w:val="false"/>
          <w:color w:val="000000"/>
          <w:sz w:val="28"/>
        </w:rPr>
        <w:t xml:space="preserve">
      тыңдалым: көрнекілікке сүйеніп қарапайым шағын хабарламаларды түсіну; </w:t>
      </w:r>
      <w:r>
        <w:br/>
      </w:r>
      <w:r>
        <w:rPr>
          <w:rFonts w:ascii="Times New Roman"/>
          <w:b w:val="false"/>
          <w:i w:val="false"/>
          <w:color w:val="000000"/>
          <w:sz w:val="28"/>
        </w:rPr>
        <w:t>
      оқылым: таныс тілдік бөлім негізінде құрастырылған сөйлемдер мен қысқа мәтіндерді мәнерлеп оқу. Қысқа мәтіндерді оқығанда негізгі ақпаратты тауып алу. Түсінгенін сурет, сызба және жауап беру арқылы көрсету;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w:t>
      </w:r>
      <w:r>
        <w:rPr>
          <w:rFonts w:ascii="Times New Roman"/>
          <w:b w:val="false"/>
          <w:i w:val="false"/>
          <w:color w:val="000000"/>
          <w:sz w:val="28"/>
        </w:rPr>
        <w:t>
      12. Оқу-еңбек аясы – 30 сағат:</w:t>
      </w:r>
      <w:r>
        <w:br/>
      </w:r>
      <w:r>
        <w:rPr>
          <w:rFonts w:ascii="Times New Roman"/>
          <w:b w:val="false"/>
          <w:i w:val="false"/>
          <w:color w:val="000000"/>
          <w:sz w:val="28"/>
        </w:rPr>
        <w:t>
      1) «Сөмкеңде не бар?» – 10 сағат. Қатысымдық-сөйлесім:</w:t>
      </w:r>
      <w:r>
        <w:br/>
      </w:r>
      <w:r>
        <w:rPr>
          <w:rFonts w:ascii="Times New Roman"/>
          <w:b w:val="false"/>
          <w:i w:val="false"/>
          <w:color w:val="000000"/>
          <w:sz w:val="28"/>
        </w:rPr>
        <w:t xml:space="preserve">
      айтылым: диалогтік сөйлесім. Диалог-сұрақ. Қысқа диалогтік сөйлеу. Монологтік сөйлесім. Затты, суретті (тақырыпқа қатысты) сипаттау; </w:t>
      </w:r>
      <w:r>
        <w:br/>
      </w:r>
      <w:r>
        <w:rPr>
          <w:rFonts w:ascii="Times New Roman"/>
          <w:b w:val="false"/>
          <w:i w:val="false"/>
          <w:color w:val="000000"/>
          <w:sz w:val="28"/>
        </w:rPr>
        <w:t xml:space="preserve">
      тыңдалым: көрнекілікке сүйеніп қарапайым, нақты айтылған шағын хабарламаларды түсіну; </w:t>
      </w:r>
      <w:r>
        <w:br/>
      </w:r>
      <w:r>
        <w:rPr>
          <w:rFonts w:ascii="Times New Roman"/>
          <w:b w:val="false"/>
          <w:i w:val="false"/>
          <w:color w:val="000000"/>
          <w:sz w:val="28"/>
        </w:rPr>
        <w:t>
      оқылым: таныс тілдік бөлім негізінде құрастырылған сөйлемдер мен қысқа мәтіндерді мәнерлеп оқу. Қысқа мәтіндерді оқығанда негізгі ақпаратты тауып алу;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2) «Мектептің жүзу бассейні» – 10 сағат. Қатысымдық-сөйлесім:</w:t>
      </w:r>
      <w:r>
        <w:br/>
      </w:r>
      <w:r>
        <w:rPr>
          <w:rFonts w:ascii="Times New Roman"/>
          <w:b w:val="false"/>
          <w:i w:val="false"/>
          <w:color w:val="000000"/>
          <w:sz w:val="28"/>
        </w:rPr>
        <w:t>
      айтылым: диалогтік сөйлесім. Қысқа диалогтік сөйлеу. Клишені қатысымда қолдану. Монологтік сөйлесім. Затты, суретті (тақырыпқа қатысты) сипаттау;</w:t>
      </w:r>
      <w:r>
        <w:br/>
      </w:r>
      <w:r>
        <w:rPr>
          <w:rFonts w:ascii="Times New Roman"/>
          <w:b w:val="false"/>
          <w:i w:val="false"/>
          <w:color w:val="000000"/>
          <w:sz w:val="28"/>
        </w:rPr>
        <w:t>
      тыңдалым: көрнекілікке сүйеніп қарапайым, нақты шағын хабарламаларды түсіну;</w:t>
      </w:r>
      <w:r>
        <w:br/>
      </w:r>
      <w:r>
        <w:rPr>
          <w:rFonts w:ascii="Times New Roman"/>
          <w:b w:val="false"/>
          <w:i w:val="false"/>
          <w:color w:val="000000"/>
          <w:sz w:val="28"/>
        </w:rPr>
        <w:t>
      оқылым: таныс тілдік бөлім негізінде құрастырылған сөйлемдер мен қысқа мәтіндерді мәнерлеп оқу. Қысқа мәтіндерді оқығанда негізгі ақпаратты тауып алу;</w:t>
      </w:r>
      <w:r>
        <w:br/>
      </w:r>
      <w:r>
        <w:rPr>
          <w:rFonts w:ascii="Times New Roman"/>
          <w:b w:val="false"/>
          <w:i w:val="false"/>
          <w:color w:val="000000"/>
          <w:sz w:val="28"/>
        </w:rPr>
        <w:t xml:space="preserve">
      жазылым: сөз бен сөйлемді графикалық нұсқасына қарап жазу; </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«Кел, санайық!» - 10 сағат. Қатысымдық-сөйлесім:</w:t>
      </w:r>
      <w:r>
        <w:br/>
      </w:r>
      <w:r>
        <w:rPr>
          <w:rFonts w:ascii="Times New Roman"/>
          <w:b w:val="false"/>
          <w:i w:val="false"/>
          <w:color w:val="000000"/>
          <w:sz w:val="28"/>
        </w:rPr>
        <w:t xml:space="preserve">
      айтылым: диалогтік сөйлесім. Қысқа диалогтік сөйлеу. Клишені қатысымда қолдану. Монологтік сөйлесім. Заттарды қосу. Затты, суретті (тақырыпқа қатысты) сипаттау; </w:t>
      </w:r>
      <w:r>
        <w:br/>
      </w:r>
      <w:r>
        <w:rPr>
          <w:rFonts w:ascii="Times New Roman"/>
          <w:b w:val="false"/>
          <w:i w:val="false"/>
          <w:color w:val="000000"/>
          <w:sz w:val="28"/>
        </w:rPr>
        <w:t xml:space="preserve">
      тыңдалым: көрнекілікке сүйеніп қарапайым, нақты айтылған шағын хабарламаларды түсіну; </w:t>
      </w:r>
      <w:r>
        <w:br/>
      </w:r>
      <w:r>
        <w:rPr>
          <w:rFonts w:ascii="Times New Roman"/>
          <w:b w:val="false"/>
          <w:i w:val="false"/>
          <w:color w:val="000000"/>
          <w:sz w:val="28"/>
        </w:rPr>
        <w:t>
      оқылым: таныс тілдік бөлім негізінде құрастырылған сөйлемдер мен қысқа мәтіндерді мәнерлеп оқу. Қысқа мәтіндерді оқығанда негізгі ақпаратты тауып алу;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w:t>
      </w:r>
      <w:r>
        <w:rPr>
          <w:rFonts w:ascii="Times New Roman"/>
          <w:b w:val="false"/>
          <w:i w:val="false"/>
          <w:color w:val="000000"/>
          <w:sz w:val="28"/>
        </w:rPr>
        <w:t>
      13. Мәдениетаралық қарым-қатынас: Әр тақырып бойынша қазақ балалар әдебиетінің қарапайым үлгілері: санамақтар, тақпақтар, әндер, жұмбақтар, жаңылтпаштар, ертегілер (тақырып көлемінде).</w:t>
      </w:r>
    </w:p>
    <w:bookmarkEnd w:id="425"/>
    <w:bookmarkStart w:name="z1671" w:id="426"/>
    <w:p>
      <w:pPr>
        <w:spacing w:after="0"/>
        <w:ind w:left="0"/>
        <w:jc w:val="left"/>
      </w:pPr>
      <w:r>
        <w:rPr>
          <w:rFonts w:ascii="Times New Roman"/>
          <w:b/>
          <w:i w:val="false"/>
          <w:color w:val="000000"/>
        </w:rPr>
        <w:t xml:space="preserve"> 
3. Оқу пәнінің 4-сыныптағы базалық білім мазмұны</w:t>
      </w:r>
    </w:p>
    <w:bookmarkEnd w:id="426"/>
    <w:bookmarkStart w:name="z1672" w:id="427"/>
    <w:p>
      <w:pPr>
        <w:spacing w:after="0"/>
        <w:ind w:left="0"/>
        <w:jc w:val="both"/>
      </w:pPr>
      <w:r>
        <w:rPr>
          <w:rFonts w:ascii="Times New Roman"/>
          <w:b w:val="false"/>
          <w:i w:val="false"/>
          <w:color w:val="000000"/>
          <w:sz w:val="28"/>
        </w:rPr>
        <w:t>
      14. Әлеуметік-тұрмыстық ая – 42 сағат:</w:t>
      </w:r>
      <w:r>
        <w:br/>
      </w:r>
      <w:r>
        <w:rPr>
          <w:rFonts w:ascii="Times New Roman"/>
          <w:b w:val="false"/>
          <w:i w:val="false"/>
          <w:color w:val="000000"/>
          <w:sz w:val="28"/>
        </w:rPr>
        <w:t>
      1) «Мен және менің отбасым» - 8 сағат. «Менің әкем мен шешем, атам мен әжем. Менің ағам/әпкем, інім/сіңілім/қарындасым». Қатысымдық-сөйлесім:</w:t>
      </w:r>
      <w:r>
        <w:br/>
      </w:r>
      <w:r>
        <w:rPr>
          <w:rFonts w:ascii="Times New Roman"/>
          <w:b w:val="false"/>
          <w:i w:val="false"/>
          <w:color w:val="000000"/>
          <w:sz w:val="28"/>
        </w:rPr>
        <w:t>
      айтылым: диалогтік сөйлесім. Диалог-мәлімет Қарапайым баяндау. Қарапайым сипаттау. Бағалау (қарапайым);</w:t>
      </w:r>
      <w:r>
        <w:br/>
      </w:r>
      <w:r>
        <w:rPr>
          <w:rFonts w:ascii="Times New Roman"/>
          <w:b w:val="false"/>
          <w:i w:val="false"/>
          <w:color w:val="000000"/>
          <w:sz w:val="28"/>
        </w:rPr>
        <w:t xml:space="preserve">
      тыңдалым: өзіне таныс тақырыптағы нақты, шағын хабарламаларды түсіну; </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негізгі ақпаратты түсіну;</w:t>
      </w:r>
      <w:r>
        <w:br/>
      </w:r>
      <w:r>
        <w:rPr>
          <w:rFonts w:ascii="Times New Roman"/>
          <w:b w:val="false"/>
          <w:i w:val="false"/>
          <w:color w:val="000000"/>
          <w:sz w:val="28"/>
        </w:rPr>
        <w:t>
      жазылым: сөйлемді графикалық нұсқасына қарап жазу. Жазбаша жауап;</w:t>
      </w:r>
      <w:r>
        <w:br/>
      </w:r>
      <w:r>
        <w:rPr>
          <w:rFonts w:ascii="Times New Roman"/>
          <w:b w:val="false"/>
          <w:i w:val="false"/>
          <w:color w:val="000000"/>
          <w:sz w:val="28"/>
        </w:rPr>
        <w:t xml:space="preserve">
      тілдесім: қарапайым үлгілерді пайдаланып тақырып көлемінде сөйлесу; </w:t>
      </w:r>
      <w:r>
        <w:br/>
      </w:r>
      <w:r>
        <w:rPr>
          <w:rFonts w:ascii="Times New Roman"/>
          <w:b w:val="false"/>
          <w:i w:val="false"/>
          <w:color w:val="000000"/>
          <w:sz w:val="28"/>
        </w:rPr>
        <w:t>
      этикеттік оралымдарды қолдану.</w:t>
      </w:r>
      <w:r>
        <w:br/>
      </w:r>
      <w:r>
        <w:rPr>
          <w:rFonts w:ascii="Times New Roman"/>
          <w:b w:val="false"/>
          <w:i w:val="false"/>
          <w:color w:val="000000"/>
          <w:sz w:val="28"/>
        </w:rPr>
        <w:t>
      2) «Менің қазақ достарым» – 8 сағат. Қатысымдық-сөйлесім:</w:t>
      </w:r>
      <w:r>
        <w:br/>
      </w:r>
      <w:r>
        <w:rPr>
          <w:rFonts w:ascii="Times New Roman"/>
          <w:b w:val="false"/>
          <w:i w:val="false"/>
          <w:color w:val="000000"/>
          <w:sz w:val="28"/>
        </w:rPr>
        <w:t>
      айтылым: диалогтік сөйлесім. Диалог-мәлімет. Диалог-сұрақ. Клишені қатысымда қолдану. Монологтік сөйлесім. Баяндаудың қарапайым түрі. Сипаттау (қарапайым түрі). Бағалау (қарапайым түрі);</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w:t>
      </w:r>
      <w:r>
        <w:br/>
      </w:r>
      <w:r>
        <w:rPr>
          <w:rFonts w:ascii="Times New Roman"/>
          <w:b w:val="false"/>
          <w:i w:val="false"/>
          <w:color w:val="000000"/>
          <w:sz w:val="28"/>
        </w:rPr>
        <w:t>
      жазылым: графикалық нұсқасына қарап жазу.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«Менің киімім. Сырт киімдер. Дене мүшелері»- 8 сағат. Қатысымдық-сөйлесім:</w:t>
      </w:r>
      <w:r>
        <w:br/>
      </w:r>
      <w:r>
        <w:rPr>
          <w:rFonts w:ascii="Times New Roman"/>
          <w:b w:val="false"/>
          <w:i w:val="false"/>
          <w:color w:val="000000"/>
          <w:sz w:val="28"/>
        </w:rPr>
        <w:t>
      айтылым: диалогтік сөйлесім. Диалог-мәлімет. Диалог-сұрақ. Клишені қатысымда қолдану. Монологтік сөйлесім. Баяндау (қарапайым). Сипаттау;</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w:t>
      </w:r>
      <w:r>
        <w:br/>
      </w:r>
      <w:r>
        <w:rPr>
          <w:rFonts w:ascii="Times New Roman"/>
          <w:b w:val="false"/>
          <w:i w:val="false"/>
          <w:color w:val="000000"/>
          <w:sz w:val="28"/>
        </w:rPr>
        <w:t>
      жазылым: графикалық нұсқаға қарап жазу.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4) «Үй жануарлары: қой/қозы, сиыр/бұзау, жылқы/құлын. Менің күшігім/мысығым» – 7 сағат. Қатысымдық-сөйлесім:</w:t>
      </w:r>
      <w:r>
        <w:br/>
      </w:r>
      <w:r>
        <w:rPr>
          <w:rFonts w:ascii="Times New Roman"/>
          <w:b w:val="false"/>
          <w:i w:val="false"/>
          <w:color w:val="000000"/>
          <w:sz w:val="28"/>
        </w:rPr>
        <w:t>
      айтылым: диалогтік сөйлесім. Диалог-сұрақ. Диалог-реплика. Клишені қатысымда қолдану. Монологтік сөйлесім. Баяндау;</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жазбашажауап, жазбашасұрақ;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5) «Менің сүйікті ісім» – 6 сағат. Қатысымдық-сөйлесім:</w:t>
      </w:r>
      <w:r>
        <w:br/>
      </w:r>
      <w:r>
        <w:rPr>
          <w:rFonts w:ascii="Times New Roman"/>
          <w:b w:val="false"/>
          <w:i w:val="false"/>
          <w:color w:val="000000"/>
          <w:sz w:val="28"/>
        </w:rPr>
        <w:t xml:space="preserve">
      айтылым: диалогтік сөйлесім. Диалог-сұрақ. Диалог-жауап. Клишені қатысымда қолдану. Монологтік сөйлесім. Шағын монолог құрастыру. Сипаттау. Бағалау; </w:t>
      </w:r>
      <w:r>
        <w:br/>
      </w:r>
      <w:r>
        <w:rPr>
          <w:rFonts w:ascii="Times New Roman"/>
          <w:b w:val="false"/>
          <w:i w:val="false"/>
          <w:color w:val="000000"/>
          <w:sz w:val="28"/>
        </w:rPr>
        <w:t>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6) «Менің сүйікті ойыншығым» – 5 сағат. Қатысымдық-сөйлесім:</w:t>
      </w:r>
      <w:r>
        <w:br/>
      </w:r>
      <w:r>
        <w:rPr>
          <w:rFonts w:ascii="Times New Roman"/>
          <w:b w:val="false"/>
          <w:i w:val="false"/>
          <w:color w:val="000000"/>
          <w:sz w:val="28"/>
        </w:rPr>
        <w:t>
      айтылым: диалогтік сөйлесім. Диалог-сұрақ. Диалог-жауап. Клишені қатысымда қолдану. Монологтік сөйлесім. Сипаттау. Бағалау;</w:t>
      </w:r>
      <w:r>
        <w:br/>
      </w:r>
      <w:r>
        <w:rPr>
          <w:rFonts w:ascii="Times New Roman"/>
          <w:b w:val="false"/>
          <w:i w:val="false"/>
          <w:color w:val="000000"/>
          <w:sz w:val="28"/>
        </w:rPr>
        <w:t>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w:t>
      </w:r>
      <w:r>
        <w:br/>
      </w:r>
      <w:r>
        <w:rPr>
          <w:rFonts w:ascii="Times New Roman"/>
          <w:b w:val="false"/>
          <w:i w:val="false"/>
          <w:color w:val="000000"/>
          <w:sz w:val="28"/>
        </w:rPr>
        <w:t>
      оқылым: шағын мәтіндердегі сөздер мен фразалардың дауыс ырғағын дұрыс қойып оқу. Іштей оқу және шағын мәтіндерді оқығанда өзіне таныс тақырыптағы мазмұнды түсіну;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w:t>
      </w:r>
      <w:r>
        <w:br/>
      </w:r>
      <w:r>
        <w:rPr>
          <w:rFonts w:ascii="Times New Roman"/>
          <w:b w:val="false"/>
          <w:i w:val="false"/>
          <w:color w:val="000000"/>
          <w:sz w:val="28"/>
        </w:rPr>
        <w:t>
</w:t>
      </w:r>
      <w:r>
        <w:rPr>
          <w:rFonts w:ascii="Times New Roman"/>
          <w:b w:val="false"/>
          <w:i w:val="false"/>
          <w:color w:val="000000"/>
          <w:sz w:val="28"/>
        </w:rPr>
        <w:t>
      15. Әлеуметтік-мәдени ая – 30 сағат.</w:t>
      </w:r>
      <w:r>
        <w:br/>
      </w:r>
      <w:r>
        <w:rPr>
          <w:rFonts w:ascii="Times New Roman"/>
          <w:b w:val="false"/>
          <w:i w:val="false"/>
          <w:color w:val="000000"/>
          <w:sz w:val="28"/>
        </w:rPr>
        <w:t>
      1) «Менің демалыс күнім. Жүр, Думанға, барамыз» – 10 сағат. Қатысымдық-сөйлесім:</w:t>
      </w:r>
      <w:r>
        <w:br/>
      </w:r>
      <w:r>
        <w:rPr>
          <w:rFonts w:ascii="Times New Roman"/>
          <w:b w:val="false"/>
          <w:i w:val="false"/>
          <w:color w:val="000000"/>
          <w:sz w:val="28"/>
        </w:rPr>
        <w:t xml:space="preserve">
      айтылым: диалогтік сөйлесім. Диалог-сұрақ. Диалог-жауап. Диалог-реакция. Клишені қатысымда қолдану. Монологтік сөйлесім. Шағын әңгіме құрастыру, сипаттау;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2) «Менің көшем» – 10 сағат. Қатысымдық-сөйлесім:</w:t>
      </w:r>
      <w:r>
        <w:br/>
      </w:r>
      <w:r>
        <w:rPr>
          <w:rFonts w:ascii="Times New Roman"/>
          <w:b w:val="false"/>
          <w:i w:val="false"/>
          <w:color w:val="000000"/>
          <w:sz w:val="28"/>
        </w:rPr>
        <w:t xml:space="preserve">
      айтылым: диалогтік сөйлесім. Диалог-сұрақ. Жауап. Клишені қатысымда қолдану. Монологтік сөйлесім. Сипаттау тұрғысында шағын әңгіме құрастыру. Өзінің іс-әрекетін сипаттау; </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«Тазалықты сақтайық» – 10 сағат. Қатысымдық-сөйлесім:</w:t>
      </w:r>
      <w:r>
        <w:br/>
      </w:r>
      <w:r>
        <w:rPr>
          <w:rFonts w:ascii="Times New Roman"/>
          <w:b w:val="false"/>
          <w:i w:val="false"/>
          <w:color w:val="000000"/>
          <w:sz w:val="28"/>
        </w:rPr>
        <w:t xml:space="preserve">
      айтылым: диалогтік сөйлесім. Диалог-сұрақ. Жауап. Клишені қатысымда қолдану. Монологтік сөйлесім. Іс-әрекетті сипаттау. Бағалау; </w:t>
      </w:r>
      <w:r>
        <w:br/>
      </w:r>
      <w:r>
        <w:rPr>
          <w:rFonts w:ascii="Times New Roman"/>
          <w:b w:val="false"/>
          <w:i w:val="false"/>
          <w:color w:val="000000"/>
          <w:sz w:val="28"/>
        </w:rPr>
        <w:t>
      тыңдалым: өзіне таныс тақырыптағы нақты айтылған, шағын хабарламаларды түсіну;</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w:t>
      </w:r>
      <w:r>
        <w:rPr>
          <w:rFonts w:ascii="Times New Roman"/>
          <w:b w:val="false"/>
          <w:i w:val="false"/>
          <w:color w:val="000000"/>
          <w:sz w:val="28"/>
        </w:rPr>
        <w:t>
      16. «Оқу-еңбек аясы» – 30 сағат:</w:t>
      </w:r>
      <w:r>
        <w:br/>
      </w:r>
      <w:r>
        <w:rPr>
          <w:rFonts w:ascii="Times New Roman"/>
          <w:b w:val="false"/>
          <w:i w:val="false"/>
          <w:color w:val="000000"/>
          <w:sz w:val="28"/>
        </w:rPr>
        <w:t>
      1) «Апта аттары» – 10 сағат. Қатысымдық-сөйлесім:</w:t>
      </w:r>
      <w:r>
        <w:br/>
      </w:r>
      <w:r>
        <w:rPr>
          <w:rFonts w:ascii="Times New Roman"/>
          <w:b w:val="false"/>
          <w:i w:val="false"/>
          <w:color w:val="000000"/>
          <w:sz w:val="28"/>
        </w:rPr>
        <w:t>
      айтылым: диалогтік сөйлесім. Диалог-сұрақ. Жауап. Клишені қатысымда қолдану. Монологтік сөйлесім. Сипаттау тұрғысында шағын монолог құрастыру:</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сұраққа жауап беру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2) «Менің оқу-құрал жабдықтарым» – 10 сағат. Қатысымдық-сөйлесім:</w:t>
      </w:r>
      <w:r>
        <w:br/>
      </w:r>
      <w:r>
        <w:rPr>
          <w:rFonts w:ascii="Times New Roman"/>
          <w:b w:val="false"/>
          <w:i w:val="false"/>
          <w:color w:val="000000"/>
          <w:sz w:val="28"/>
        </w:rPr>
        <w:t>
      айтылым: Диалогтік сөйлесім. Диалог-сұрақ. Жауап. Клишені қатысымда қолдану. Монологтік сөйлесім. Монологтік сөйленім құрастыру;</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нақты сұраққа жауап беру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3) «Дүкенге барамыз» – 10 сағат. Қатысымдық-сөйлесім:</w:t>
      </w:r>
      <w:r>
        <w:br/>
      </w:r>
      <w:r>
        <w:rPr>
          <w:rFonts w:ascii="Times New Roman"/>
          <w:b w:val="false"/>
          <w:i w:val="false"/>
          <w:color w:val="000000"/>
          <w:sz w:val="28"/>
        </w:rPr>
        <w:t>
      айтылым: диалогтік сөйлесім. Диалог-сұрақ. Жауап беру. Клишені қатысымда қолдану. Монологтік сөйлесім;</w:t>
      </w:r>
      <w:r>
        <w:br/>
      </w:r>
      <w:r>
        <w:rPr>
          <w:rFonts w:ascii="Times New Roman"/>
          <w:b w:val="false"/>
          <w:i w:val="false"/>
          <w:color w:val="000000"/>
          <w:sz w:val="28"/>
        </w:rPr>
        <w:t xml:space="preserve">
      тыңдалым: өзіне таныс тақырыптағы нақты айтылған, шағын хабарламаларды түсіну. Тыңдаған мәтінді затты көрсету, суретті таңдап алу арқылы түсінгенін білдіру; </w:t>
      </w:r>
      <w:r>
        <w:br/>
      </w:r>
      <w:r>
        <w:rPr>
          <w:rFonts w:ascii="Times New Roman"/>
          <w:b w:val="false"/>
          <w:i w:val="false"/>
          <w:color w:val="000000"/>
          <w:sz w:val="28"/>
        </w:rPr>
        <w:t>
      оқылым: шағын мәтіндердегі сөздер мен фразалардың дауыс ырғағын дұрыс қойып оқу;</w:t>
      </w:r>
      <w:r>
        <w:br/>
      </w:r>
      <w:r>
        <w:rPr>
          <w:rFonts w:ascii="Times New Roman"/>
          <w:b w:val="false"/>
          <w:i w:val="false"/>
          <w:color w:val="000000"/>
          <w:sz w:val="28"/>
        </w:rPr>
        <w:t>
      жазылым: жазбаша жауап, жазбаша сұрақ;</w:t>
      </w:r>
      <w:r>
        <w:br/>
      </w:r>
      <w:r>
        <w:rPr>
          <w:rFonts w:ascii="Times New Roman"/>
          <w:b w:val="false"/>
          <w:i w:val="false"/>
          <w:color w:val="000000"/>
          <w:sz w:val="28"/>
        </w:rPr>
        <w:t>
      тілдесім: қарапайым үлгілерді пайдаланып тақырып көлемінде сөйлесу, этикеттік оралымдарды қолдану.</w:t>
      </w:r>
      <w:r>
        <w:br/>
      </w:r>
      <w:r>
        <w:rPr>
          <w:rFonts w:ascii="Times New Roman"/>
          <w:b w:val="false"/>
          <w:i w:val="false"/>
          <w:color w:val="000000"/>
          <w:sz w:val="28"/>
        </w:rPr>
        <w:t>
</w:t>
      </w:r>
      <w:r>
        <w:rPr>
          <w:rFonts w:ascii="Times New Roman"/>
          <w:b w:val="false"/>
          <w:i w:val="false"/>
          <w:color w:val="000000"/>
          <w:sz w:val="28"/>
        </w:rPr>
        <w:t>
      17. Мәдениетаралық қарым-қатынас: Әр тақырып бойынша қазақ балалар әдебиетінің қарапайым үлгілері: санамақтар, тақпақтар, әндер, жұмбақтар, жаңылтпаштар, ертегілер (тақырып көлемінде).</w:t>
      </w:r>
    </w:p>
    <w:bookmarkEnd w:id="427"/>
    <w:bookmarkStart w:name="z1676" w:id="428"/>
    <w:p>
      <w:pPr>
        <w:spacing w:after="0"/>
        <w:ind w:left="0"/>
        <w:jc w:val="left"/>
      </w:pPr>
      <w:r>
        <w:rPr>
          <w:rFonts w:ascii="Times New Roman"/>
          <w:b/>
          <w:i w:val="false"/>
          <w:color w:val="000000"/>
        </w:rPr>
        <w:t xml:space="preserve"> 
4. 3-сынып оқушыларының дайындық деңгейіне қойылатын талаптар</w:t>
      </w:r>
    </w:p>
    <w:bookmarkEnd w:id="428"/>
    <w:bookmarkStart w:name="z1677" w:id="429"/>
    <w:p>
      <w:pPr>
        <w:spacing w:after="0"/>
        <w:ind w:left="0"/>
        <w:jc w:val="both"/>
      </w:pPr>
      <w:r>
        <w:rPr>
          <w:rFonts w:ascii="Times New Roman"/>
          <w:b w:val="false"/>
          <w:i w:val="false"/>
          <w:color w:val="000000"/>
          <w:sz w:val="28"/>
        </w:rPr>
        <w:t>
      18. Пәндік нәтиже бойынша 3-сыныптың соңында оқушылар:</w:t>
      </w:r>
      <w:r>
        <w:br/>
      </w:r>
      <w:r>
        <w:rPr>
          <w:rFonts w:ascii="Times New Roman"/>
          <w:b w:val="false"/>
          <w:i w:val="false"/>
          <w:color w:val="000000"/>
          <w:sz w:val="28"/>
        </w:rPr>
        <w:t>
      1) тілдің (ауызша және жазбаша сөйлеудің) негізгі бірліктері туралы қарапайым ұғымдарды: сөйлеу – сөйлем – сөз – буын – дыбыс – әріп туралы қарапайым түсінікті;</w:t>
      </w:r>
      <w:r>
        <w:br/>
      </w:r>
      <w:r>
        <w:rPr>
          <w:rFonts w:ascii="Times New Roman"/>
          <w:b w:val="false"/>
          <w:i w:val="false"/>
          <w:color w:val="000000"/>
          <w:sz w:val="28"/>
        </w:rPr>
        <w:t>
      2) естіген жеке сөздерді, сөз тіркестерін, сөйлемдерді дұрыс дыбыстауды;</w:t>
      </w:r>
      <w:r>
        <w:br/>
      </w:r>
      <w:r>
        <w:rPr>
          <w:rFonts w:ascii="Times New Roman"/>
          <w:b w:val="false"/>
          <w:i w:val="false"/>
          <w:color w:val="000000"/>
          <w:sz w:val="28"/>
        </w:rPr>
        <w:t>
      3) әліпбиді және әріптердің графикалық таңбаларын дұрыс жазуды;</w:t>
      </w:r>
      <w:r>
        <w:br/>
      </w:r>
      <w:r>
        <w:rPr>
          <w:rFonts w:ascii="Times New Roman"/>
          <w:b w:val="false"/>
          <w:i w:val="false"/>
          <w:color w:val="000000"/>
          <w:sz w:val="28"/>
        </w:rPr>
        <w:t xml:space="preserve">
      4) сөздегі дыбыстардың жуан-жіңішке үндесімдерін айыруды, дыбыс-әріп үйлесімдігін; </w:t>
      </w:r>
      <w:r>
        <w:br/>
      </w:r>
      <w:r>
        <w:rPr>
          <w:rFonts w:ascii="Times New Roman"/>
          <w:b w:val="false"/>
          <w:i w:val="false"/>
          <w:color w:val="000000"/>
          <w:sz w:val="28"/>
        </w:rPr>
        <w:t>
      5) белсенді қорына енген сөздердің екпінін/дауыс ырғағын дұрыс қоюды;</w:t>
      </w:r>
      <w:r>
        <w:br/>
      </w:r>
      <w:r>
        <w:rPr>
          <w:rFonts w:ascii="Times New Roman"/>
          <w:b w:val="false"/>
          <w:i w:val="false"/>
          <w:color w:val="000000"/>
          <w:sz w:val="28"/>
        </w:rPr>
        <w:t xml:space="preserve">
      6) тақырыптар бойынша ұсынылған 50-60 жаңа сөзді; </w:t>
      </w:r>
      <w:r>
        <w:br/>
      </w:r>
      <w:r>
        <w:rPr>
          <w:rFonts w:ascii="Times New Roman"/>
          <w:b w:val="false"/>
          <w:i w:val="false"/>
          <w:color w:val="000000"/>
          <w:sz w:val="28"/>
        </w:rPr>
        <w:t xml:space="preserve">
      7) бас әріппен жазылатын сөздерді; </w:t>
      </w:r>
      <w:r>
        <w:br/>
      </w:r>
      <w:r>
        <w:rPr>
          <w:rFonts w:ascii="Times New Roman"/>
          <w:b w:val="false"/>
          <w:i w:val="false"/>
          <w:color w:val="000000"/>
          <w:sz w:val="28"/>
        </w:rPr>
        <w:t>
      8) грамматикалық құбылыстардың қарапайым үлгілерін;</w:t>
      </w:r>
      <w:r>
        <w:br/>
      </w:r>
      <w:r>
        <w:rPr>
          <w:rFonts w:ascii="Times New Roman"/>
          <w:b w:val="false"/>
          <w:i w:val="false"/>
          <w:color w:val="000000"/>
          <w:sz w:val="28"/>
        </w:rPr>
        <w:t>
      9) белсенді сөздік қорына енген сөздерден тұратын қарапайым сөйлемдерді сауатты құрудың жолдарын;</w:t>
      </w:r>
      <w:r>
        <w:br/>
      </w:r>
      <w:r>
        <w:rPr>
          <w:rFonts w:ascii="Times New Roman"/>
          <w:b w:val="false"/>
          <w:i w:val="false"/>
          <w:color w:val="000000"/>
          <w:sz w:val="28"/>
        </w:rPr>
        <w:t xml:space="preserve">
      10) дыбыстарды таңбалары арқылы айыруды; </w:t>
      </w:r>
      <w:r>
        <w:br/>
      </w:r>
      <w:r>
        <w:rPr>
          <w:rFonts w:ascii="Times New Roman"/>
          <w:b w:val="false"/>
          <w:i w:val="false"/>
          <w:color w:val="000000"/>
          <w:sz w:val="28"/>
        </w:rPr>
        <w:t xml:space="preserve">
      11) тыңдаған сөздерді дұрыс түсіне алуды; </w:t>
      </w:r>
      <w:r>
        <w:br/>
      </w:r>
      <w:r>
        <w:rPr>
          <w:rFonts w:ascii="Times New Roman"/>
          <w:b w:val="false"/>
          <w:i w:val="false"/>
          <w:color w:val="000000"/>
          <w:sz w:val="28"/>
        </w:rPr>
        <w:t xml:space="preserve">
      12) тыңдаған мәтін мазмұнына сәйкес суреттерді таңдап, ретімен қоя алуды; </w:t>
      </w:r>
      <w:r>
        <w:br/>
      </w:r>
      <w:r>
        <w:rPr>
          <w:rFonts w:ascii="Times New Roman"/>
          <w:b w:val="false"/>
          <w:i w:val="false"/>
          <w:color w:val="000000"/>
          <w:sz w:val="28"/>
        </w:rPr>
        <w:t xml:space="preserve">
      13) тыңдалған ақпараттан түсінгені бойынша сурет салуды; </w:t>
      </w:r>
      <w:r>
        <w:br/>
      </w:r>
      <w:r>
        <w:rPr>
          <w:rFonts w:ascii="Times New Roman"/>
          <w:b w:val="false"/>
          <w:i w:val="false"/>
          <w:color w:val="000000"/>
          <w:sz w:val="28"/>
        </w:rPr>
        <w:t xml:space="preserve">
      14) әріп пен дыбыстарды сәйкестендіріп оқуды; </w:t>
      </w:r>
      <w:r>
        <w:br/>
      </w:r>
      <w:r>
        <w:rPr>
          <w:rFonts w:ascii="Times New Roman"/>
          <w:b w:val="false"/>
          <w:i w:val="false"/>
          <w:color w:val="000000"/>
          <w:sz w:val="28"/>
        </w:rPr>
        <w:t>
      15) сөздердің лексикалық мағынасын түсініп оқуды;</w:t>
      </w:r>
      <w:r>
        <w:br/>
      </w:r>
      <w:r>
        <w:rPr>
          <w:rFonts w:ascii="Times New Roman"/>
          <w:b w:val="false"/>
          <w:i w:val="false"/>
          <w:color w:val="000000"/>
          <w:sz w:val="28"/>
        </w:rPr>
        <w:t>
      16) кім?, не?, қандай? сұрақтарына жауап беруді;</w:t>
      </w:r>
      <w:r>
        <w:br/>
      </w:r>
      <w:r>
        <w:rPr>
          <w:rFonts w:ascii="Times New Roman"/>
          <w:b w:val="false"/>
          <w:i w:val="false"/>
          <w:color w:val="000000"/>
          <w:sz w:val="28"/>
        </w:rPr>
        <w:t>
      17) қазақ тіліне тән әріптерді дұрыс жазуды;</w:t>
      </w:r>
      <w:r>
        <w:br/>
      </w:r>
      <w:r>
        <w:rPr>
          <w:rFonts w:ascii="Times New Roman"/>
          <w:b w:val="false"/>
          <w:i w:val="false"/>
          <w:color w:val="000000"/>
          <w:sz w:val="28"/>
        </w:rPr>
        <w:t>
      18) сөздерді кітаптан, тақтадан көшіріп жазуды;</w:t>
      </w:r>
      <w:r>
        <w:br/>
      </w:r>
      <w:r>
        <w:rPr>
          <w:rFonts w:ascii="Times New Roman"/>
          <w:b w:val="false"/>
          <w:i w:val="false"/>
          <w:color w:val="000000"/>
          <w:sz w:val="28"/>
        </w:rPr>
        <w:t>
      19) сұрақ қоя білуді, қойылған сұраққа жауап беруді;</w:t>
      </w:r>
      <w:r>
        <w:br/>
      </w:r>
      <w:r>
        <w:rPr>
          <w:rFonts w:ascii="Times New Roman"/>
          <w:b w:val="false"/>
          <w:i w:val="false"/>
          <w:color w:val="000000"/>
          <w:sz w:val="28"/>
        </w:rPr>
        <w:t>
      20) қарапайым тілдік модельдер бойынша амандасу, қоштасу, танысу, алғыс білдіруді білуі тиіс.</w:t>
      </w:r>
    </w:p>
    <w:bookmarkEnd w:id="429"/>
    <w:bookmarkStart w:name="z1678" w:id="430"/>
    <w:p>
      <w:pPr>
        <w:spacing w:after="0"/>
        <w:ind w:left="0"/>
        <w:jc w:val="left"/>
      </w:pPr>
      <w:r>
        <w:rPr>
          <w:rFonts w:ascii="Times New Roman"/>
          <w:b/>
          <w:i w:val="false"/>
          <w:color w:val="000000"/>
        </w:rPr>
        <w:t xml:space="preserve"> 
5. 4-сынып оқушыларының дайындық деңгейіне қойылатын талаптар</w:t>
      </w:r>
    </w:p>
    <w:bookmarkEnd w:id="430"/>
    <w:bookmarkStart w:name="z1679" w:id="431"/>
    <w:p>
      <w:pPr>
        <w:spacing w:after="0"/>
        <w:ind w:left="0"/>
        <w:jc w:val="both"/>
      </w:pPr>
      <w:r>
        <w:rPr>
          <w:rFonts w:ascii="Times New Roman"/>
          <w:b w:val="false"/>
          <w:i w:val="false"/>
          <w:color w:val="000000"/>
          <w:sz w:val="28"/>
        </w:rPr>
        <w:t>
      19. Пәндік нәтиже бойынша 4-сыныптың соңында оқушылар:</w:t>
      </w:r>
      <w:r>
        <w:br/>
      </w:r>
      <w:r>
        <w:rPr>
          <w:rFonts w:ascii="Times New Roman"/>
          <w:b w:val="false"/>
          <w:i w:val="false"/>
          <w:color w:val="000000"/>
          <w:sz w:val="28"/>
        </w:rPr>
        <w:t>
      1) қазақ тілінің фонетикалық-фонемалық жүйесін;</w:t>
      </w:r>
      <w:r>
        <w:br/>
      </w:r>
      <w:r>
        <w:rPr>
          <w:rFonts w:ascii="Times New Roman"/>
          <w:b w:val="false"/>
          <w:i w:val="false"/>
          <w:color w:val="000000"/>
          <w:sz w:val="28"/>
        </w:rPr>
        <w:t>
      2) тақырыптар бойынша ұсынылған 50-60 жаңа сөзді;</w:t>
      </w:r>
      <w:r>
        <w:br/>
      </w:r>
      <w:r>
        <w:rPr>
          <w:rFonts w:ascii="Times New Roman"/>
          <w:b w:val="false"/>
          <w:i w:val="false"/>
          <w:color w:val="000000"/>
          <w:sz w:val="28"/>
        </w:rPr>
        <w:t xml:space="preserve">
      3) заттың атын білдіретін сөздер: адамға – кім?, жан-жануарлар мен заттарға – не? сұрауын қоюды; </w:t>
      </w:r>
      <w:r>
        <w:br/>
      </w:r>
      <w:r>
        <w:rPr>
          <w:rFonts w:ascii="Times New Roman"/>
          <w:b w:val="false"/>
          <w:i w:val="false"/>
          <w:color w:val="000000"/>
          <w:sz w:val="28"/>
        </w:rPr>
        <w:t>
      4) заттың қимылын, сынын, санын білдіретін сөздерге сұрақ қоюды;</w:t>
      </w:r>
      <w:r>
        <w:br/>
      </w:r>
      <w:r>
        <w:rPr>
          <w:rFonts w:ascii="Times New Roman"/>
          <w:b w:val="false"/>
          <w:i w:val="false"/>
          <w:color w:val="000000"/>
          <w:sz w:val="28"/>
        </w:rPr>
        <w:t xml:space="preserve">
      5) айтылу мақсатына қарай хабарлы, сұраулы, лепті сөйлемдерді ажыратуды; </w:t>
      </w:r>
      <w:r>
        <w:br/>
      </w:r>
      <w:r>
        <w:rPr>
          <w:rFonts w:ascii="Times New Roman"/>
          <w:b w:val="false"/>
          <w:i w:val="false"/>
          <w:color w:val="000000"/>
          <w:sz w:val="28"/>
        </w:rPr>
        <w:t>
      6) белсенді сөздік қорына енген сөздерден тұратын қарапайым сөйлемдерді сауатты жаза;</w:t>
      </w:r>
      <w:r>
        <w:br/>
      </w:r>
      <w:r>
        <w:rPr>
          <w:rFonts w:ascii="Times New Roman"/>
          <w:b w:val="false"/>
          <w:i w:val="false"/>
          <w:color w:val="000000"/>
          <w:sz w:val="28"/>
        </w:rPr>
        <w:t xml:space="preserve">
      7) өзінің отбасы, досы, көшесі туралы қысқаша баяндауды; </w:t>
      </w:r>
      <w:r>
        <w:br/>
      </w:r>
      <w:r>
        <w:rPr>
          <w:rFonts w:ascii="Times New Roman"/>
          <w:b w:val="false"/>
          <w:i w:val="false"/>
          <w:color w:val="000000"/>
          <w:sz w:val="28"/>
        </w:rPr>
        <w:t>
      8) өз іс-әрекеті туралы қысқа, қарапайым түрде баяндауды;</w:t>
      </w:r>
      <w:r>
        <w:br/>
      </w:r>
      <w:r>
        <w:rPr>
          <w:rFonts w:ascii="Times New Roman"/>
          <w:b w:val="false"/>
          <w:i w:val="false"/>
          <w:color w:val="000000"/>
          <w:sz w:val="28"/>
        </w:rPr>
        <w:t>
      9) адамның/заттың қимыл әрекеттерін сипаттауды, сандық, сапалық мінездеме беруді;</w:t>
      </w:r>
      <w:r>
        <w:br/>
      </w:r>
      <w:r>
        <w:rPr>
          <w:rFonts w:ascii="Times New Roman"/>
          <w:b w:val="false"/>
          <w:i w:val="false"/>
          <w:color w:val="000000"/>
          <w:sz w:val="28"/>
        </w:rPr>
        <w:t xml:space="preserve">
      10) шағын мәтіндегі сөздер мен фразаларды дауыс ырғағын дұрыс қойып оқуды; </w:t>
      </w:r>
      <w:r>
        <w:br/>
      </w:r>
      <w:r>
        <w:rPr>
          <w:rFonts w:ascii="Times New Roman"/>
          <w:b w:val="false"/>
          <w:i w:val="false"/>
          <w:color w:val="000000"/>
          <w:sz w:val="28"/>
        </w:rPr>
        <w:t xml:space="preserve">
      11) 4-5 жолды өлеңді мәнерлеп оқуды; </w:t>
      </w:r>
      <w:r>
        <w:br/>
      </w:r>
      <w:r>
        <w:rPr>
          <w:rFonts w:ascii="Times New Roman"/>
          <w:b w:val="false"/>
          <w:i w:val="false"/>
          <w:color w:val="000000"/>
          <w:sz w:val="28"/>
        </w:rPr>
        <w:t xml:space="preserve">
      12) тыңдай отырып сөз, сөз тіркестері және жай сөйлемдерді жазуды; </w:t>
      </w:r>
      <w:r>
        <w:br/>
      </w:r>
      <w:r>
        <w:rPr>
          <w:rFonts w:ascii="Times New Roman"/>
          <w:b w:val="false"/>
          <w:i w:val="false"/>
          <w:color w:val="000000"/>
          <w:sz w:val="28"/>
        </w:rPr>
        <w:t xml:space="preserve">
      13) 3-5 сөйлемнен тұратын мәтін жазуды; </w:t>
      </w:r>
      <w:r>
        <w:br/>
      </w:r>
      <w:r>
        <w:rPr>
          <w:rFonts w:ascii="Times New Roman"/>
          <w:b w:val="false"/>
          <w:i w:val="false"/>
          <w:color w:val="000000"/>
          <w:sz w:val="28"/>
        </w:rPr>
        <w:t>
      14) қатысымдық тұрғыдан қысқа диалогке қатыса алуды: үлкен кісімен, досымен амандасуды, танысуды, қоштасуды (өз атын айтады, басқаның есімін сұрайды) білуі тиіс.</w:t>
      </w:r>
      <w:r>
        <w:br/>
      </w:r>
      <w:r>
        <w:rPr>
          <w:rFonts w:ascii="Times New Roman"/>
          <w:b w:val="false"/>
          <w:i w:val="false"/>
          <w:color w:val="000000"/>
          <w:sz w:val="28"/>
        </w:rPr>
        <w:t>
</w:t>
      </w:r>
      <w:r>
        <w:rPr>
          <w:rFonts w:ascii="Times New Roman"/>
          <w:b w:val="false"/>
          <w:i w:val="false"/>
          <w:color w:val="000000"/>
          <w:sz w:val="28"/>
        </w:rPr>
        <w:t>
      20. Тұлғалық нәтижелер оқушылардың:</w:t>
      </w:r>
      <w:r>
        <w:br/>
      </w:r>
      <w:r>
        <w:rPr>
          <w:rFonts w:ascii="Times New Roman"/>
          <w:b w:val="false"/>
          <w:i w:val="false"/>
          <w:color w:val="000000"/>
          <w:sz w:val="28"/>
        </w:rPr>
        <w:t xml:space="preserve">
      1) Қазақстан Республикасының мемлекеттік рәміздерін (елтаңба, ту, гимн) құрметтеуінен, мемлекеттік гимнді білуінен; </w:t>
      </w:r>
      <w:r>
        <w:br/>
      </w:r>
      <w:r>
        <w:rPr>
          <w:rFonts w:ascii="Times New Roman"/>
          <w:b w:val="false"/>
          <w:i w:val="false"/>
          <w:color w:val="000000"/>
          <w:sz w:val="28"/>
        </w:rPr>
        <w:t>
      2) туған елге деген сүйіспеншілігінен, туған жердің табиғатын сақтауға және қорғауға деген ұмтылысынан;</w:t>
      </w:r>
      <w:r>
        <w:br/>
      </w:r>
      <w:r>
        <w:rPr>
          <w:rFonts w:ascii="Times New Roman"/>
          <w:b w:val="false"/>
          <w:i w:val="false"/>
          <w:color w:val="000000"/>
          <w:sz w:val="28"/>
        </w:rPr>
        <w:t>
      3) өз ана тілін, мәдениетін, салт-дәстүрін құрметтеуінен;</w:t>
      </w:r>
      <w:r>
        <w:br/>
      </w:r>
      <w:r>
        <w:rPr>
          <w:rFonts w:ascii="Times New Roman"/>
          <w:b w:val="false"/>
          <w:i w:val="false"/>
          <w:color w:val="000000"/>
          <w:sz w:val="28"/>
        </w:rPr>
        <w:t>
      4) салауатты өмір салтын ұстануынан;</w:t>
      </w:r>
      <w:r>
        <w:br/>
      </w:r>
      <w:r>
        <w:rPr>
          <w:rFonts w:ascii="Times New Roman"/>
          <w:b w:val="false"/>
          <w:i w:val="false"/>
          <w:color w:val="000000"/>
          <w:sz w:val="28"/>
        </w:rPr>
        <w:t>
      5) еңбек пен оқуға деген жауапкершілікті сезінуінен;</w:t>
      </w:r>
      <w:r>
        <w:br/>
      </w:r>
      <w:r>
        <w:rPr>
          <w:rFonts w:ascii="Times New Roman"/>
          <w:b w:val="false"/>
          <w:i w:val="false"/>
          <w:color w:val="000000"/>
          <w:sz w:val="28"/>
        </w:rPr>
        <w:t>
      6) мәтін кейіпкерлеріне деген өз көзқарасын білдіруден;</w:t>
      </w:r>
      <w:r>
        <w:br/>
      </w:r>
      <w:r>
        <w:rPr>
          <w:rFonts w:ascii="Times New Roman"/>
          <w:b w:val="false"/>
          <w:i w:val="false"/>
          <w:color w:val="000000"/>
          <w:sz w:val="28"/>
        </w:rPr>
        <w:t>
      7) қарым-қатынас барысында мәдениет сақтауынан, үлкен адамдарды құрметтеп, кішілерге қамқорлық танытуынан көрініс табады.</w:t>
      </w:r>
      <w:r>
        <w:br/>
      </w:r>
      <w:r>
        <w:rPr>
          <w:rFonts w:ascii="Times New Roman"/>
          <w:b w:val="false"/>
          <w:i w:val="false"/>
          <w:color w:val="000000"/>
          <w:sz w:val="28"/>
        </w:rPr>
        <w:t>
</w:t>
      </w:r>
      <w:r>
        <w:rPr>
          <w:rFonts w:ascii="Times New Roman"/>
          <w:b w:val="false"/>
          <w:i w:val="false"/>
          <w:color w:val="000000"/>
          <w:sz w:val="28"/>
        </w:rPr>
        <w:t>
      21. Жүйелі-әрекеттік нәтижелер оқушылардың:</w:t>
      </w:r>
      <w:r>
        <w:br/>
      </w:r>
      <w:r>
        <w:rPr>
          <w:rFonts w:ascii="Times New Roman"/>
          <w:b w:val="false"/>
          <w:i w:val="false"/>
          <w:color w:val="000000"/>
          <w:sz w:val="28"/>
        </w:rPr>
        <w:t>
      1) оқу үдерісінде алған түрлі ақпараттарды дұрыс қабылдауынан және дұрыс түсінуінен, қажетті жағдайда есіне түсіріп, орынды қолдана алуымен;</w:t>
      </w:r>
      <w:r>
        <w:br/>
      </w:r>
      <w:r>
        <w:rPr>
          <w:rFonts w:ascii="Times New Roman"/>
          <w:b w:val="false"/>
          <w:i w:val="false"/>
          <w:color w:val="000000"/>
          <w:sz w:val="28"/>
        </w:rPr>
        <w:t xml:space="preserve">
      2) шапшаң, түсініп және мәнерлеп оқу дағдысымен; </w:t>
      </w:r>
      <w:r>
        <w:br/>
      </w:r>
      <w:r>
        <w:rPr>
          <w:rFonts w:ascii="Times New Roman"/>
          <w:b w:val="false"/>
          <w:i w:val="false"/>
          <w:color w:val="000000"/>
          <w:sz w:val="28"/>
        </w:rPr>
        <w:t xml:space="preserve">
      3) дұрыс, қатесіз, сауатты әрі көркем жаза алуымен; </w:t>
      </w:r>
      <w:r>
        <w:br/>
      </w:r>
      <w:r>
        <w:rPr>
          <w:rFonts w:ascii="Times New Roman"/>
          <w:b w:val="false"/>
          <w:i w:val="false"/>
          <w:color w:val="000000"/>
          <w:sz w:val="28"/>
        </w:rPr>
        <w:t>
      4) ауызша және жазбаша тілінің дамуымен;</w:t>
      </w:r>
      <w:r>
        <w:br/>
      </w:r>
      <w:r>
        <w:rPr>
          <w:rFonts w:ascii="Times New Roman"/>
          <w:b w:val="false"/>
          <w:i w:val="false"/>
          <w:color w:val="000000"/>
          <w:sz w:val="28"/>
        </w:rPr>
        <w:t>
      5) шығармашылық жұмыстарға қызығушылығынан, талдау, жинақтау, әдістерін қолдана білуімен айқындалады.</w:t>
      </w:r>
    </w:p>
    <w:bookmarkEnd w:id="431"/>
    <w:bookmarkStart w:name="z1682" w:id="4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 393 бұйрығына 26–қосымша</w:t>
      </w:r>
    </w:p>
    <w:bookmarkEnd w:id="4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131-қосымша</w:t>
      </w:r>
    </w:p>
    <w:bookmarkStart w:name="z1683" w:id="433"/>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3-4 сыныптары үшін «Орыс тілі» пәнінен типтік оқу бағдарламасы</w:t>
      </w:r>
      <w:r>
        <w:br/>
      </w:r>
      <w:r>
        <w:rPr>
          <w:rFonts w:ascii="Times New Roman"/>
          <w:b/>
          <w:i w:val="false"/>
          <w:color w:val="000000"/>
        </w:rPr>
        <w:t>
(оқыту орыс тілде емес мектептер үшін)</w:t>
      </w:r>
    </w:p>
    <w:bookmarkEnd w:id="433"/>
    <w:bookmarkStart w:name="z1058" w:id="434"/>
    <w:p>
      <w:pPr>
        <w:spacing w:after="0"/>
        <w:ind w:left="0"/>
        <w:jc w:val="left"/>
      </w:pPr>
      <w:r>
        <w:rPr>
          <w:rFonts w:ascii="Times New Roman"/>
          <w:b/>
          <w:i w:val="false"/>
          <w:color w:val="000000"/>
        </w:rPr>
        <w:t xml:space="preserve"> 
1. Пояснительная записка </w:t>
      </w:r>
    </w:p>
    <w:bookmarkEnd w:id="434"/>
    <w:bookmarkStart w:name="z1684" w:id="435"/>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Учебный предмет «Русский язык» входит в образовательную область «Язык и литература». Русский язык, как учебный предмет, стимулирует, наряду с родным (казахским), развитие мысли, содействует становлению учеников как личностей. Изучение русского языка помогает им лучше осознать особенности родного языка, его богатства, выразительные возможности, место и роль родного языка среди других языков мира.</w:t>
      </w:r>
      <w:r>
        <w:br/>
      </w:r>
      <w:r>
        <w:rPr>
          <w:rFonts w:ascii="Times New Roman"/>
          <w:b w:val="false"/>
          <w:i w:val="false"/>
          <w:color w:val="000000"/>
          <w:sz w:val="28"/>
        </w:rPr>
        <w:t>
</w:t>
      </w:r>
      <w:r>
        <w:rPr>
          <w:rFonts w:ascii="Times New Roman"/>
          <w:b w:val="false"/>
          <w:i w:val="false"/>
          <w:color w:val="000000"/>
          <w:sz w:val="28"/>
        </w:rPr>
        <w:t>
      3. Цель обучения русскому языку: развитие элементарных навыков пользования русским языком на ограниченном лексико-грамматическом материале: практическое усвоение русского языка; воспитание средствами русской речи коммуникативной, нравственной и эстетической культуры.</w:t>
      </w:r>
      <w:r>
        <w:br/>
      </w:r>
      <w:r>
        <w:rPr>
          <w:rFonts w:ascii="Times New Roman"/>
          <w:b w:val="false"/>
          <w:i w:val="false"/>
          <w:color w:val="000000"/>
          <w:sz w:val="28"/>
        </w:rPr>
        <w:t>
</w:t>
      </w:r>
      <w:r>
        <w:rPr>
          <w:rFonts w:ascii="Times New Roman"/>
          <w:b w:val="false"/>
          <w:i w:val="false"/>
          <w:color w:val="000000"/>
          <w:sz w:val="28"/>
        </w:rPr>
        <w:t>
      4. Задачи учебного предмета:</w:t>
      </w:r>
      <w:r>
        <w:br/>
      </w:r>
      <w:r>
        <w:rPr>
          <w:rFonts w:ascii="Times New Roman"/>
          <w:b w:val="false"/>
          <w:i w:val="false"/>
          <w:color w:val="000000"/>
          <w:sz w:val="28"/>
        </w:rPr>
        <w:t>
      1) формировать элементарные навыки построения простейших типовых предложений, широко употребляемые в живой русской речи, обогатить словарный запас учащихся (в пределах лексико-грамматического минимума);</w:t>
      </w:r>
      <w:r>
        <w:br/>
      </w:r>
      <w:r>
        <w:rPr>
          <w:rFonts w:ascii="Times New Roman"/>
          <w:b w:val="false"/>
          <w:i w:val="false"/>
          <w:color w:val="000000"/>
          <w:sz w:val="28"/>
        </w:rPr>
        <w:t>
      2) формировать умение распространять простейшие типовые предложения за счет ранее усвоенных слов и словосочетаний в соответствии с законами синтаксического строя русского языка;</w:t>
      </w:r>
      <w:r>
        <w:br/>
      </w:r>
      <w:r>
        <w:rPr>
          <w:rFonts w:ascii="Times New Roman"/>
          <w:b w:val="false"/>
          <w:i w:val="false"/>
          <w:color w:val="000000"/>
          <w:sz w:val="28"/>
        </w:rPr>
        <w:t>
      3) развивать у учащихся элементарные навыки активного пользования синтаксическими конструкциями для выражения собственных мыслей, чувств и наблюдений в рамках тематики для чтения и развития речи;</w:t>
      </w:r>
      <w:r>
        <w:br/>
      </w:r>
      <w:r>
        <w:rPr>
          <w:rFonts w:ascii="Times New Roman"/>
          <w:b w:val="false"/>
          <w:i w:val="false"/>
          <w:color w:val="000000"/>
          <w:sz w:val="28"/>
        </w:rPr>
        <w:t xml:space="preserve">
      4) совершенствовать навыки чтения и письма, полученные на уроках родного языка; </w:t>
      </w:r>
      <w:r>
        <w:br/>
      </w:r>
      <w:r>
        <w:rPr>
          <w:rFonts w:ascii="Times New Roman"/>
          <w:b w:val="false"/>
          <w:i w:val="false"/>
          <w:color w:val="000000"/>
          <w:sz w:val="28"/>
        </w:rPr>
        <w:t>
      5) дифференцировать звуки и буквы в системе гласных и согласных с учетом различий в фонетических системах родного(казахского) и русского языков.</w:t>
      </w:r>
      <w:r>
        <w:br/>
      </w:r>
      <w:r>
        <w:rPr>
          <w:rFonts w:ascii="Times New Roman"/>
          <w:b w:val="false"/>
          <w:i w:val="false"/>
          <w:color w:val="000000"/>
          <w:sz w:val="28"/>
        </w:rPr>
        <w:t>
</w:t>
      </w:r>
      <w:r>
        <w:rPr>
          <w:rFonts w:ascii="Times New Roman"/>
          <w:b w:val="false"/>
          <w:i w:val="false"/>
          <w:color w:val="000000"/>
          <w:sz w:val="28"/>
        </w:rPr>
        <w:t>
      5. Содержание предмета состоит из трех блоков: речевой деятельности, языкового материала и текстов для чтения и развития речи, охватывающих сферы общения: учебную, социально-бытовую, социально-культурную, игровую. Так как текст выступает как единица обучения и развития речи, для отбора рекомендуются адаптированные тексты: проза, стихотворения, сказки из произведений известных детских писателей.</w:t>
      </w:r>
      <w:r>
        <w:br/>
      </w:r>
      <w:r>
        <w:rPr>
          <w:rFonts w:ascii="Times New Roman"/>
          <w:b w:val="false"/>
          <w:i w:val="false"/>
          <w:color w:val="000000"/>
          <w:sz w:val="28"/>
        </w:rPr>
        <w:t>
</w:t>
      </w:r>
      <w:r>
        <w:rPr>
          <w:rFonts w:ascii="Times New Roman"/>
          <w:b w:val="false"/>
          <w:i w:val="false"/>
          <w:color w:val="000000"/>
          <w:sz w:val="28"/>
        </w:rPr>
        <w:t>
      6. При отборе содержания обучения русскому языку как второму языку следует учитывать сферу речевой деятельности младших школьников, уровневые минимумы (фонетико-орфоэпический, лексический, грамматический и др.) для начального этапа обучения, явления транспозиции и интерференции.</w:t>
      </w:r>
      <w:r>
        <w:br/>
      </w:r>
      <w:r>
        <w:rPr>
          <w:rFonts w:ascii="Times New Roman"/>
          <w:b w:val="false"/>
          <w:i w:val="false"/>
          <w:color w:val="000000"/>
          <w:sz w:val="28"/>
        </w:rPr>
        <w:t>
</w:t>
      </w:r>
      <w:r>
        <w:rPr>
          <w:rFonts w:ascii="Times New Roman"/>
          <w:b w:val="false"/>
          <w:i w:val="false"/>
          <w:color w:val="000000"/>
          <w:sz w:val="28"/>
        </w:rPr>
        <w:t xml:space="preserve">
      7. Ведущими компонентами при отборе языкового материала являются словарь (список слов для активного усвоения) и тематика для чтения и развития речи. </w:t>
      </w:r>
      <w:r>
        <w:br/>
      </w:r>
      <w:r>
        <w:rPr>
          <w:rFonts w:ascii="Times New Roman"/>
          <w:b w:val="false"/>
          <w:i w:val="false"/>
          <w:color w:val="000000"/>
          <w:sz w:val="28"/>
        </w:rPr>
        <w:t>
</w:t>
      </w:r>
      <w:r>
        <w:rPr>
          <w:rFonts w:ascii="Times New Roman"/>
          <w:b w:val="false"/>
          <w:i w:val="false"/>
          <w:color w:val="000000"/>
          <w:sz w:val="28"/>
        </w:rPr>
        <w:t>
      8. На начальном этапе обучения русскому языку как второму языку учащиеся должны усвоить 500 лексических единиц (в каждом классе примерно 200-250 слов).</w:t>
      </w:r>
      <w:r>
        <w:br/>
      </w:r>
      <w:r>
        <w:rPr>
          <w:rFonts w:ascii="Times New Roman"/>
          <w:b w:val="false"/>
          <w:i w:val="false"/>
          <w:color w:val="000000"/>
          <w:sz w:val="28"/>
        </w:rPr>
        <w:t>
</w:t>
      </w:r>
      <w:r>
        <w:rPr>
          <w:rFonts w:ascii="Times New Roman"/>
          <w:b w:val="false"/>
          <w:i w:val="false"/>
          <w:color w:val="000000"/>
          <w:sz w:val="28"/>
        </w:rPr>
        <w:t>
      9. Объем учебной нагрузки составляет:</w:t>
      </w:r>
      <w:r>
        <w:br/>
      </w:r>
      <w:r>
        <w:rPr>
          <w:rFonts w:ascii="Times New Roman"/>
          <w:b w:val="false"/>
          <w:i w:val="false"/>
          <w:color w:val="000000"/>
          <w:sz w:val="28"/>
        </w:rPr>
        <w:t>
      1) в 3 классе 2 ч. в неделю, общее количество – 68 час;</w:t>
      </w:r>
      <w:r>
        <w:br/>
      </w:r>
      <w:r>
        <w:rPr>
          <w:rFonts w:ascii="Times New Roman"/>
          <w:b w:val="false"/>
          <w:i w:val="false"/>
          <w:color w:val="000000"/>
          <w:sz w:val="28"/>
        </w:rPr>
        <w:t>
      2) в 4 классе 2 ч. в неделю, общее количество – 68 час.</w:t>
      </w:r>
      <w:r>
        <w:br/>
      </w:r>
      <w:r>
        <w:rPr>
          <w:rFonts w:ascii="Times New Roman"/>
          <w:b w:val="false"/>
          <w:i w:val="false"/>
          <w:color w:val="000000"/>
          <w:sz w:val="28"/>
        </w:rPr>
        <w:t>
</w:t>
      </w:r>
      <w:r>
        <w:rPr>
          <w:rFonts w:ascii="Times New Roman"/>
          <w:b w:val="false"/>
          <w:i w:val="false"/>
          <w:color w:val="000000"/>
          <w:sz w:val="28"/>
        </w:rPr>
        <w:t>
      10. В процессе обучения русскому языку в школах с казахским языком обучения осуществляется межпредметные связи с:</w:t>
      </w:r>
      <w:r>
        <w:br/>
      </w:r>
      <w:r>
        <w:rPr>
          <w:rFonts w:ascii="Times New Roman"/>
          <w:b w:val="false"/>
          <w:i w:val="false"/>
          <w:color w:val="000000"/>
          <w:sz w:val="28"/>
        </w:rPr>
        <w:t>
      1) казахским языком. Опора на родной язык при изучении общих явлений родного и русского языков, сопоставление сходных и различающихся явлений в русском и родном языках, использование перевода на родной язык при объяснении значения слов, словосочетаний, предложений и текстов;</w:t>
      </w:r>
      <w:r>
        <w:br/>
      </w:r>
      <w:r>
        <w:rPr>
          <w:rFonts w:ascii="Times New Roman"/>
          <w:b w:val="false"/>
          <w:i w:val="false"/>
          <w:color w:val="000000"/>
          <w:sz w:val="28"/>
        </w:rPr>
        <w:t>
      2) математикой. Использование математических представлений для понимания слов со значением пространства и времени, использование счета при проведении подвижных и дидактических и ролевых игр, перенос общеучебных умений и навыков, сформированных на уроках математики (сравнение, сопоставление, группировка);</w:t>
      </w:r>
      <w:r>
        <w:br/>
      </w:r>
      <w:r>
        <w:rPr>
          <w:rFonts w:ascii="Times New Roman"/>
          <w:b w:val="false"/>
          <w:i w:val="false"/>
          <w:color w:val="000000"/>
          <w:sz w:val="28"/>
        </w:rPr>
        <w:t>
      3) изобразительным искусством. Использование предметных, сюжетных рисунков для семантизации новых слов, составление устных и письменных рассказов по картинкам, развитие тонкой моторики пальцев руки в процессе рисования, штриховки при организации словарной работы, развития эстетических чувств, представлений учащихся при рассмотрении картин, иллюстраций к текстам;</w:t>
      </w:r>
      <w:r>
        <w:br/>
      </w:r>
      <w:r>
        <w:rPr>
          <w:rFonts w:ascii="Times New Roman"/>
          <w:b w:val="false"/>
          <w:i w:val="false"/>
          <w:color w:val="000000"/>
          <w:sz w:val="28"/>
        </w:rPr>
        <w:t>
      4) познанием мира. Краеведческого материала, предметов окружающего мира, действий человека, животных для семантизации новых слов, чтение и анализ текстов по тематике окружающего мира, обогащение словарного запаса по темам окружающего мира и др.</w:t>
      </w:r>
      <w:r>
        <w:br/>
      </w:r>
      <w:r>
        <w:rPr>
          <w:rFonts w:ascii="Times New Roman"/>
          <w:b w:val="false"/>
          <w:i w:val="false"/>
          <w:color w:val="000000"/>
          <w:sz w:val="28"/>
        </w:rPr>
        <w:t>
</w:t>
      </w:r>
      <w:r>
        <w:rPr>
          <w:rFonts w:ascii="Times New Roman"/>
          <w:b w:val="false"/>
          <w:i w:val="false"/>
          <w:color w:val="000000"/>
          <w:sz w:val="28"/>
        </w:rPr>
        <w:t xml:space="preserve">
      11. Для слабослышащих учащихся школьное обучение начинается в условиях глубокого речевого недоразвития и связанных с ним особенностей познавательной деятельности. Поэтому под обучением языку в школе слабослышащих в первую очередь понимают формирование у них речи как средства общения и орудия познания. </w:t>
      </w:r>
      <w:r>
        <w:br/>
      </w:r>
      <w:r>
        <w:rPr>
          <w:rFonts w:ascii="Times New Roman"/>
          <w:b w:val="false"/>
          <w:i w:val="false"/>
          <w:color w:val="000000"/>
          <w:sz w:val="28"/>
        </w:rPr>
        <w:t>
</w:t>
      </w:r>
      <w:r>
        <w:rPr>
          <w:rFonts w:ascii="Times New Roman"/>
          <w:b w:val="false"/>
          <w:i w:val="false"/>
          <w:color w:val="000000"/>
          <w:sz w:val="28"/>
        </w:rPr>
        <w:t>
      12. В содержание обучения слабослышаших детей языку важно учитывать формирование речевой деятельности в разных ее видах, таких как: говорение, чтение, письмо, дактилирование, слуховое, слухо-зрительное и зрительное восприятие.</w:t>
      </w:r>
      <w:r>
        <w:br/>
      </w:r>
      <w:r>
        <w:rPr>
          <w:rFonts w:ascii="Times New Roman"/>
          <w:b w:val="false"/>
          <w:i w:val="false"/>
          <w:color w:val="000000"/>
          <w:sz w:val="28"/>
        </w:rPr>
        <w:t>
</w:t>
      </w:r>
      <w:r>
        <w:rPr>
          <w:rFonts w:ascii="Times New Roman"/>
          <w:b w:val="false"/>
          <w:i w:val="false"/>
          <w:color w:val="000000"/>
          <w:sz w:val="28"/>
        </w:rPr>
        <w:t>
      13. Важно соблюдать основные требования к обучению языку слабослышащих детей:</w:t>
      </w:r>
      <w:r>
        <w:br/>
      </w:r>
      <w:r>
        <w:rPr>
          <w:rFonts w:ascii="Times New Roman"/>
          <w:b w:val="false"/>
          <w:i w:val="false"/>
          <w:color w:val="000000"/>
          <w:sz w:val="28"/>
        </w:rPr>
        <w:t>
      1) обучать языку как средству общения: в самом его действии, применении, в диалоге;</w:t>
      </w:r>
      <w:r>
        <w:br/>
      </w:r>
      <w:r>
        <w:rPr>
          <w:rFonts w:ascii="Times New Roman"/>
          <w:b w:val="false"/>
          <w:i w:val="false"/>
          <w:color w:val="000000"/>
          <w:sz w:val="28"/>
        </w:rPr>
        <w:t>
      2) формирование у них полноценной речи, обеих ее сторон — понимания и продуцирования;</w:t>
      </w:r>
      <w:r>
        <w:br/>
      </w:r>
      <w:r>
        <w:rPr>
          <w:rFonts w:ascii="Times New Roman"/>
          <w:b w:val="false"/>
          <w:i w:val="false"/>
          <w:color w:val="000000"/>
          <w:sz w:val="28"/>
        </w:rPr>
        <w:t>
      3) обеспечить мотивированное общение детей путем включения их в игры, ручной, общественно полезный, бытовой и профессиональный труд, самообслуживание, наблюдения, экскурсии, самостоятельное чтение, просмотр фильмов, телепередач и пр.;</w:t>
      </w:r>
      <w:r>
        <w:br/>
      </w:r>
      <w:r>
        <w:rPr>
          <w:rFonts w:ascii="Times New Roman"/>
          <w:b w:val="false"/>
          <w:i w:val="false"/>
          <w:color w:val="000000"/>
          <w:sz w:val="28"/>
        </w:rPr>
        <w:t xml:space="preserve">
      4) развивать навыков чтения с губ (с опорой на зрительную и слухо-зрительную основу, с привлечением тактильно-вибрационной чувствительности), специальные занятия по технике речи (формирующие двигательную базу речи в единстве с развитием оптико-акустических речевых представлений), работа по развитию остаточного слуха, позволяющая опереться на слуховой анализатор, создать возможности для пользования остаточным слухом; </w:t>
      </w:r>
      <w:r>
        <w:br/>
      </w:r>
      <w:r>
        <w:rPr>
          <w:rFonts w:ascii="Times New Roman"/>
          <w:b w:val="false"/>
          <w:i w:val="false"/>
          <w:color w:val="000000"/>
          <w:sz w:val="28"/>
        </w:rPr>
        <w:t>
      5) овладеть практическими речевыми навыками, расширить, уточнить, корректировать представления, знания детей о языке, окружающем мире, развитие восприятий, в том числе слухового, формирование наглядных и отвлеченных обобщений;</w:t>
      </w:r>
      <w:r>
        <w:br/>
      </w:r>
      <w:r>
        <w:rPr>
          <w:rFonts w:ascii="Times New Roman"/>
          <w:b w:val="false"/>
          <w:i w:val="false"/>
          <w:color w:val="000000"/>
          <w:sz w:val="28"/>
        </w:rPr>
        <w:t xml:space="preserve">
      6) использовать дактилологию в качестве вспомогательного средства восприятия речи, звукового состава слов, а также пользование звукоусиливающей аппаратуры, индивидуальных слуховых аппаратов, некоторых приспособлений в процессе формирования и уточнения произношения звуков, слов, фраз; </w:t>
      </w:r>
      <w:r>
        <w:br/>
      </w:r>
      <w:r>
        <w:rPr>
          <w:rFonts w:ascii="Times New Roman"/>
          <w:b w:val="false"/>
          <w:i w:val="false"/>
          <w:color w:val="000000"/>
          <w:sz w:val="28"/>
        </w:rPr>
        <w:t>
      7) создавать речевую среду;</w:t>
      </w:r>
      <w:r>
        <w:br/>
      </w:r>
      <w:r>
        <w:rPr>
          <w:rFonts w:ascii="Times New Roman"/>
          <w:b w:val="false"/>
          <w:i w:val="false"/>
          <w:color w:val="000000"/>
          <w:sz w:val="28"/>
        </w:rPr>
        <w:t>
      8) речевой материал вводить путем сопряженного, отраженного и самостоятельного (по образцу) проговаривания и др.</w:t>
      </w:r>
    </w:p>
    <w:bookmarkEnd w:id="435"/>
    <w:bookmarkStart w:name="z1697" w:id="436"/>
    <w:p>
      <w:pPr>
        <w:spacing w:after="0"/>
        <w:ind w:left="0"/>
        <w:jc w:val="left"/>
      </w:pPr>
      <w:r>
        <w:rPr>
          <w:rFonts w:ascii="Times New Roman"/>
          <w:b/>
          <w:i w:val="false"/>
          <w:color w:val="000000"/>
        </w:rPr>
        <w:t xml:space="preserve"> 
2. Базовое содержание учебного предмета для 3 класса</w:t>
      </w:r>
    </w:p>
    <w:bookmarkEnd w:id="436"/>
    <w:bookmarkStart w:name="z1698" w:id="437"/>
    <w:p>
      <w:pPr>
        <w:spacing w:after="0"/>
        <w:ind w:left="0"/>
        <w:jc w:val="both"/>
      </w:pPr>
      <w:r>
        <w:rPr>
          <w:rFonts w:ascii="Times New Roman"/>
          <w:b w:val="false"/>
          <w:i w:val="false"/>
          <w:color w:val="000000"/>
          <w:sz w:val="28"/>
        </w:rPr>
        <w:t>
      14. Учебный предмет «Русский язык» в третьем классе школ с казахским языком обучения делится на следующие этапы:</w:t>
      </w:r>
      <w:r>
        <w:br/>
      </w:r>
      <w:r>
        <w:rPr>
          <w:rFonts w:ascii="Times New Roman"/>
          <w:b w:val="false"/>
          <w:i w:val="false"/>
          <w:color w:val="000000"/>
          <w:sz w:val="28"/>
        </w:rPr>
        <w:t>
      1) обучение грамоте, дифференциация звуков и букв;</w:t>
      </w:r>
      <w:r>
        <w:br/>
      </w:r>
      <w:r>
        <w:rPr>
          <w:rFonts w:ascii="Times New Roman"/>
          <w:b w:val="false"/>
          <w:i w:val="false"/>
          <w:color w:val="000000"/>
          <w:sz w:val="28"/>
        </w:rPr>
        <w:t>
      2) послебукварный период (обучение чтению и письму, развитие устной речи).</w:t>
      </w:r>
      <w:r>
        <w:br/>
      </w:r>
      <w:r>
        <w:rPr>
          <w:rFonts w:ascii="Times New Roman"/>
          <w:b w:val="false"/>
          <w:i w:val="false"/>
          <w:color w:val="000000"/>
          <w:sz w:val="28"/>
        </w:rPr>
        <w:t>
</w:t>
      </w:r>
      <w:r>
        <w:rPr>
          <w:rFonts w:ascii="Times New Roman"/>
          <w:b w:val="false"/>
          <w:i w:val="false"/>
          <w:color w:val="000000"/>
          <w:sz w:val="28"/>
        </w:rPr>
        <w:t>
      15. темы для чтения и развития речи. В ходе изучения предмета предполагается развитие элементарных навыков пользования русским языком неслышащимися учащихся в пределах следующих тем речевого общения:</w:t>
      </w:r>
      <w:r>
        <w:br/>
      </w:r>
      <w:r>
        <w:rPr>
          <w:rFonts w:ascii="Times New Roman"/>
          <w:b w:val="false"/>
          <w:i w:val="false"/>
          <w:color w:val="000000"/>
          <w:sz w:val="28"/>
        </w:rPr>
        <w:t>
      1) тема 1. Родина – 6 часа;</w:t>
      </w:r>
      <w:r>
        <w:br/>
      </w:r>
      <w:r>
        <w:rPr>
          <w:rFonts w:ascii="Times New Roman"/>
          <w:b w:val="false"/>
          <w:i w:val="false"/>
          <w:color w:val="000000"/>
          <w:sz w:val="28"/>
        </w:rPr>
        <w:t>
      2) тема 2. Школа – 10 часов;</w:t>
      </w:r>
      <w:r>
        <w:br/>
      </w:r>
      <w:r>
        <w:rPr>
          <w:rFonts w:ascii="Times New Roman"/>
          <w:b w:val="false"/>
          <w:i w:val="false"/>
          <w:color w:val="000000"/>
          <w:sz w:val="28"/>
        </w:rPr>
        <w:t>
      3) тема 3. Осень – 10 часов;</w:t>
      </w:r>
      <w:r>
        <w:br/>
      </w:r>
      <w:r>
        <w:rPr>
          <w:rFonts w:ascii="Times New Roman"/>
          <w:b w:val="false"/>
          <w:i w:val="false"/>
          <w:color w:val="000000"/>
          <w:sz w:val="28"/>
        </w:rPr>
        <w:t>
      4) тема 4. Дом, семья – 12 часов;</w:t>
      </w:r>
      <w:r>
        <w:br/>
      </w:r>
      <w:r>
        <w:rPr>
          <w:rFonts w:ascii="Times New Roman"/>
          <w:b w:val="false"/>
          <w:i w:val="false"/>
          <w:color w:val="000000"/>
          <w:sz w:val="28"/>
        </w:rPr>
        <w:t>
      5) тема 5. Зима – 12 часов;</w:t>
      </w:r>
      <w:r>
        <w:br/>
      </w:r>
      <w:r>
        <w:rPr>
          <w:rFonts w:ascii="Times New Roman"/>
          <w:b w:val="false"/>
          <w:i w:val="false"/>
          <w:color w:val="000000"/>
          <w:sz w:val="28"/>
        </w:rPr>
        <w:t>
      6) тема 6. Весна – 10 часов;</w:t>
      </w:r>
      <w:r>
        <w:br/>
      </w:r>
      <w:r>
        <w:rPr>
          <w:rFonts w:ascii="Times New Roman"/>
          <w:b w:val="false"/>
          <w:i w:val="false"/>
          <w:color w:val="000000"/>
          <w:sz w:val="28"/>
        </w:rPr>
        <w:t>
      7) тема 7. Лето – 8 часов.</w:t>
      </w:r>
      <w:r>
        <w:br/>
      </w:r>
      <w:r>
        <w:rPr>
          <w:rFonts w:ascii="Times New Roman"/>
          <w:b w:val="false"/>
          <w:i w:val="false"/>
          <w:color w:val="000000"/>
          <w:sz w:val="28"/>
        </w:rPr>
        <w:t>
</w:t>
      </w:r>
      <w:r>
        <w:rPr>
          <w:rFonts w:ascii="Times New Roman"/>
          <w:b w:val="false"/>
          <w:i w:val="false"/>
          <w:color w:val="000000"/>
          <w:sz w:val="28"/>
        </w:rPr>
        <w:t>
      16. Ознакомление, понимание и употребление слов и выражений, необходимых для учебного процесса:</w:t>
      </w:r>
      <w:r>
        <w:br/>
      </w:r>
      <w:r>
        <w:rPr>
          <w:rFonts w:ascii="Times New Roman"/>
          <w:b w:val="false"/>
          <w:i w:val="false"/>
          <w:color w:val="000000"/>
          <w:sz w:val="28"/>
        </w:rPr>
        <w:t>
      1) слушай(те), смотри(те); иди(те) к доске, на место; подними(те), опусти (те) руки; выходи(те) из класса, войди(те) в класс, возьми (те) книги, тетради, ручки: покажи (-те), положи (-те), открой (-те); споем песенку;</w:t>
      </w:r>
      <w:r>
        <w:br/>
      </w:r>
      <w:r>
        <w:rPr>
          <w:rFonts w:ascii="Times New Roman"/>
          <w:b w:val="false"/>
          <w:i w:val="false"/>
          <w:color w:val="000000"/>
          <w:sz w:val="28"/>
        </w:rPr>
        <w:t>
      2) в каком классе ты учишься? (Я учусь в третьем классе.);</w:t>
      </w:r>
      <w:r>
        <w:br/>
      </w:r>
      <w:r>
        <w:rPr>
          <w:rFonts w:ascii="Times New Roman"/>
          <w:b w:val="false"/>
          <w:i w:val="false"/>
          <w:color w:val="000000"/>
          <w:sz w:val="28"/>
        </w:rPr>
        <w:t>
      3) вопросы и краткие ответы: Как тебя зовут? – Алия. А тебя? – Айдар. Что ты взял? – Тетрадь и т.п.</w:t>
      </w:r>
      <w:r>
        <w:br/>
      </w:r>
      <w:r>
        <w:rPr>
          <w:rFonts w:ascii="Times New Roman"/>
          <w:b w:val="false"/>
          <w:i w:val="false"/>
          <w:color w:val="000000"/>
          <w:sz w:val="28"/>
        </w:rPr>
        <w:t>
</w:t>
      </w:r>
      <w:r>
        <w:rPr>
          <w:rFonts w:ascii="Times New Roman"/>
          <w:b w:val="false"/>
          <w:i w:val="false"/>
          <w:color w:val="000000"/>
          <w:sz w:val="28"/>
        </w:rPr>
        <w:t>
      17. Речевая деятельность:</w:t>
      </w:r>
      <w:r>
        <w:br/>
      </w:r>
      <w:r>
        <w:rPr>
          <w:rFonts w:ascii="Times New Roman"/>
          <w:b w:val="false"/>
          <w:i w:val="false"/>
          <w:color w:val="000000"/>
          <w:sz w:val="28"/>
        </w:rPr>
        <w:t>
      1) аудирование. Слушание, слуховое и слухо-зрительное восприятие, различение на слух и произношение гласных и согласных в сильных позициях: для гласных – под ударением, для согласных (глухих и звонких) перед гласными, для согласных (твердых и мягких) перед гласными и на конце слова. Произношение слов со звуками [ш], [ж], [ц], со стечением согласных. Различение в речи слов и предложений. Понимание прочитанных учителем (или в звукозаписи) небольших рассказов, сказок и др.;</w:t>
      </w:r>
      <w:r>
        <w:br/>
      </w:r>
      <w:r>
        <w:rPr>
          <w:rFonts w:ascii="Times New Roman"/>
          <w:b w:val="false"/>
          <w:i w:val="false"/>
          <w:color w:val="000000"/>
          <w:sz w:val="28"/>
        </w:rPr>
        <w:t>
      2) говорение. Построение предложений по речевым образцам. Ответы на вопросы. Составление высказываний из 1-2 предложений с опорой на наглядность, на ситуацию (в пределах лексико-грамматического минимума). Проговаривание диалога из 1-2 реплик;</w:t>
      </w:r>
      <w:r>
        <w:br/>
      </w:r>
      <w:r>
        <w:rPr>
          <w:rFonts w:ascii="Times New Roman"/>
          <w:b w:val="false"/>
          <w:i w:val="false"/>
          <w:color w:val="000000"/>
          <w:sz w:val="28"/>
        </w:rPr>
        <w:t>
      3) чтение. Сознательное, правильное, плавное чтение по слогам (целыми словами и предложениями) небольших текстов, включающих лексику, модели предложений, усвоенных ранее конструкций. Понимание содержания текста. Ответы на вопросы по содержанию прочитанного текста. Чтение вслух с соблюдением пауз, выделение голосом словесного ударения. Интонирование повествовательных и вопросительных предложений;</w:t>
      </w:r>
      <w:r>
        <w:br/>
      </w:r>
      <w:r>
        <w:rPr>
          <w:rFonts w:ascii="Times New Roman"/>
          <w:b w:val="false"/>
          <w:i w:val="false"/>
          <w:color w:val="000000"/>
          <w:sz w:val="28"/>
        </w:rPr>
        <w:t>
      4) письмо. Закрепление умений и навыков каллиграфически грамотного письма. Овладение умением списывать слова и короткие предложения (сначала с доски, а затем – с книги);</w:t>
      </w:r>
      <w:r>
        <w:br/>
      </w:r>
      <w:r>
        <w:rPr>
          <w:rFonts w:ascii="Times New Roman"/>
          <w:b w:val="false"/>
          <w:i w:val="false"/>
          <w:color w:val="000000"/>
          <w:sz w:val="28"/>
        </w:rPr>
        <w:t>
      5) раздельное написание предлога с последующим словом. Перенос слова по слогам. Большая буква в начале предложения, в собственных именах. Письмо под диктовку букв, открытых и закрытых слогов, слов, написание которых совпадает с произношением.</w:t>
      </w:r>
      <w:r>
        <w:br/>
      </w:r>
      <w:r>
        <w:rPr>
          <w:rFonts w:ascii="Times New Roman"/>
          <w:b w:val="false"/>
          <w:i w:val="false"/>
          <w:color w:val="000000"/>
          <w:sz w:val="28"/>
        </w:rPr>
        <w:t>
</w:t>
      </w:r>
      <w:r>
        <w:rPr>
          <w:rFonts w:ascii="Times New Roman"/>
          <w:b w:val="false"/>
          <w:i w:val="false"/>
          <w:color w:val="000000"/>
          <w:sz w:val="28"/>
        </w:rPr>
        <w:t xml:space="preserve">
      18. Языковой материал. Элементы фонетики и орфоэпии: </w:t>
      </w:r>
      <w:r>
        <w:br/>
      </w:r>
      <w:r>
        <w:rPr>
          <w:rFonts w:ascii="Times New Roman"/>
          <w:b w:val="false"/>
          <w:i w:val="false"/>
          <w:color w:val="000000"/>
          <w:sz w:val="28"/>
        </w:rPr>
        <w:t xml:space="preserve">
      1) развитие навыков произношения звуков (вначале – сходных с родным языком); </w:t>
      </w:r>
      <w:r>
        <w:br/>
      </w:r>
      <w:r>
        <w:rPr>
          <w:rFonts w:ascii="Times New Roman"/>
          <w:b w:val="false"/>
          <w:i w:val="false"/>
          <w:color w:val="000000"/>
          <w:sz w:val="28"/>
        </w:rPr>
        <w:t>
      2) отработка произношения ударных гласных звуков (а, о, у, э, и, ы); умение произносить твердые и мягкие согласные, звонкие и глухие согласные, стечение согласных, безударные гласные, знаменательные слова с предлогами. Умение интонировать повествовательные предложения, вопросительные предложения с вопросительным словом (где, какой, какая, кто, куда, что, чей, чья).</w:t>
      </w:r>
      <w:r>
        <w:br/>
      </w:r>
      <w:r>
        <w:rPr>
          <w:rFonts w:ascii="Times New Roman"/>
          <w:b w:val="false"/>
          <w:i w:val="false"/>
          <w:color w:val="000000"/>
          <w:sz w:val="28"/>
        </w:rPr>
        <w:t>
</w:t>
      </w:r>
      <w:r>
        <w:rPr>
          <w:rFonts w:ascii="Times New Roman"/>
          <w:b w:val="false"/>
          <w:i w:val="false"/>
          <w:color w:val="000000"/>
          <w:sz w:val="28"/>
        </w:rPr>
        <w:t xml:space="preserve">
      19. Грамматика: </w:t>
      </w:r>
      <w:r>
        <w:br/>
      </w:r>
      <w:r>
        <w:rPr>
          <w:rFonts w:ascii="Times New Roman"/>
          <w:b w:val="false"/>
          <w:i w:val="false"/>
          <w:color w:val="000000"/>
          <w:sz w:val="28"/>
        </w:rPr>
        <w:t>
      1) существительные в именительном падеже: а) мужского рода с нулевым окончанием (стол) и окончанием -а, -я при обозначении лица (ученик, папа, Петя); б) женского рода с окончанием -а, -я (парта, тетя). Существительные мужского и женского рода в именительном падеже множественного числа с окончанием -и, -ы (Это ученики, парты). Лексическое усвоение слов с окончанием -а (дома), с чередованием в основе (стулья);</w:t>
      </w:r>
      <w:r>
        <w:br/>
      </w:r>
      <w:r>
        <w:rPr>
          <w:rFonts w:ascii="Times New Roman"/>
          <w:b w:val="false"/>
          <w:i w:val="false"/>
          <w:color w:val="000000"/>
          <w:sz w:val="28"/>
        </w:rPr>
        <w:t>
      2) сочетание прилагательных, притяжательных, указательных местоимений с существительными (синий карандаш, моя тетрадь, мои книги, этот дом);</w:t>
      </w:r>
      <w:r>
        <w:br/>
      </w:r>
      <w:r>
        <w:rPr>
          <w:rFonts w:ascii="Times New Roman"/>
          <w:b w:val="false"/>
          <w:i w:val="false"/>
          <w:color w:val="000000"/>
          <w:sz w:val="28"/>
        </w:rPr>
        <w:t>
      3) глаголы несовершенного вида настоящего времени 1, 2 и 3 лица, их сочетания с существительными и личными местоимениями (Мальчик играет. Он играет. Дети играют. Они играют. Ты читаешь. Я читаю. Я пишу). Глаголы прошедшего времени мужского и женского рода единственного числа совершенного вида (нарисовал, нарисовала);</w:t>
      </w:r>
      <w:r>
        <w:br/>
      </w:r>
      <w:r>
        <w:rPr>
          <w:rFonts w:ascii="Times New Roman"/>
          <w:b w:val="false"/>
          <w:i w:val="false"/>
          <w:color w:val="000000"/>
          <w:sz w:val="28"/>
        </w:rPr>
        <w:t>
      4) существительные со значением объекта: а) в винительном падеже (при переходных глаголах) с нулевым окончанием в мужском роде и с окончанием -у, -ю в женском роде (рисует шар, читает книгу, поет песню); б) в родительном падеже с предлогом у при одушевленных существительных с окончанием -а, -я (для мужского рода), -и, -ы (для женского рода) (У мальчика (девочки) книга). Местоимение 1 лица единственного числа с предлогом у в том же значении;</w:t>
      </w:r>
      <w:r>
        <w:br/>
      </w:r>
      <w:r>
        <w:rPr>
          <w:rFonts w:ascii="Times New Roman"/>
          <w:b w:val="false"/>
          <w:i w:val="false"/>
          <w:color w:val="000000"/>
          <w:sz w:val="28"/>
        </w:rPr>
        <w:t>
      5) существительные в винительном падеже со значением направления (Куда идут дети? – Дети идут в школу (в поле, на улицу));</w:t>
      </w:r>
      <w:r>
        <w:br/>
      </w:r>
      <w:r>
        <w:rPr>
          <w:rFonts w:ascii="Times New Roman"/>
          <w:b w:val="false"/>
          <w:i w:val="false"/>
          <w:color w:val="000000"/>
          <w:sz w:val="28"/>
        </w:rPr>
        <w:t>
      6) выражение отрицания при существительных (Это книга? – Нет, это не книга), при глаголах (Мальчик пишет? – Нет, он не пишет), при прилагательных и притяжательных местоимениях (Это красный карандаш? – Нет, это не красный карандаш. Это твой карандаш? – Нет, это не мой карандаш). </w:t>
      </w:r>
    </w:p>
    <w:bookmarkEnd w:id="437"/>
    <w:bookmarkStart w:name="z1704" w:id="438"/>
    <w:p>
      <w:pPr>
        <w:spacing w:after="0"/>
        <w:ind w:left="0"/>
        <w:jc w:val="left"/>
      </w:pPr>
      <w:r>
        <w:rPr>
          <w:rFonts w:ascii="Times New Roman"/>
          <w:b/>
          <w:i w:val="false"/>
          <w:color w:val="000000"/>
        </w:rPr>
        <w:t xml:space="preserve"> 
3. Базовое содержание учебного предмета для 4 класса </w:t>
      </w:r>
    </w:p>
    <w:bookmarkEnd w:id="438"/>
    <w:bookmarkStart w:name="z1705" w:id="439"/>
    <w:p>
      <w:pPr>
        <w:spacing w:after="0"/>
        <w:ind w:left="0"/>
        <w:jc w:val="both"/>
      </w:pPr>
      <w:r>
        <w:rPr>
          <w:rFonts w:ascii="Times New Roman"/>
          <w:b w:val="false"/>
          <w:i w:val="false"/>
          <w:color w:val="000000"/>
          <w:sz w:val="28"/>
        </w:rPr>
        <w:t xml:space="preserve">
     20. В четвертом классе продолжается послебукварный период, который предполагает развитие всех видов речевой деятельности на материале лексико-грамматического, тематико-ситуативного минимумов. Так же, как в третьем классе, содержание предмета представлено тремя составляющими: </w:t>
      </w:r>
      <w:r>
        <w:br/>
      </w:r>
      <w:r>
        <w:rPr>
          <w:rFonts w:ascii="Times New Roman"/>
          <w:b w:val="false"/>
          <w:i w:val="false"/>
          <w:color w:val="000000"/>
          <w:sz w:val="28"/>
        </w:rPr>
        <w:t>
      1) речевая деятельность;</w:t>
      </w:r>
      <w:r>
        <w:br/>
      </w:r>
      <w:r>
        <w:rPr>
          <w:rFonts w:ascii="Times New Roman"/>
          <w:b w:val="false"/>
          <w:i w:val="false"/>
          <w:color w:val="000000"/>
          <w:sz w:val="28"/>
        </w:rPr>
        <w:t xml:space="preserve">
      2) языковой материал; </w:t>
      </w:r>
      <w:r>
        <w:br/>
      </w:r>
      <w:r>
        <w:rPr>
          <w:rFonts w:ascii="Times New Roman"/>
          <w:b w:val="false"/>
          <w:i w:val="false"/>
          <w:color w:val="000000"/>
          <w:sz w:val="28"/>
        </w:rPr>
        <w:t>
      3) этнокультуроведческий материал.</w:t>
      </w:r>
      <w:r>
        <w:br/>
      </w:r>
      <w:r>
        <w:rPr>
          <w:rFonts w:ascii="Times New Roman"/>
          <w:b w:val="false"/>
          <w:i w:val="false"/>
          <w:color w:val="000000"/>
          <w:sz w:val="28"/>
        </w:rPr>
        <w:t>
</w:t>
      </w:r>
      <w:r>
        <w:rPr>
          <w:rFonts w:ascii="Times New Roman"/>
          <w:b w:val="false"/>
          <w:i w:val="false"/>
          <w:color w:val="000000"/>
          <w:sz w:val="28"/>
        </w:rPr>
        <w:t>
      21. Речевая деятельность:</w:t>
      </w:r>
      <w:r>
        <w:br/>
      </w:r>
      <w:r>
        <w:rPr>
          <w:rFonts w:ascii="Times New Roman"/>
          <w:b w:val="false"/>
          <w:i w:val="false"/>
          <w:color w:val="000000"/>
          <w:sz w:val="28"/>
        </w:rPr>
        <w:t xml:space="preserve">
      1) аудирование. Слушание, слуховое и слухо-зрительное восприятие и понимание связной речи учителя в объеме языкового материала, предусмотренного программой. Понимание прочитанных учителем вслух рассказов, сказок; </w:t>
      </w:r>
      <w:r>
        <w:br/>
      </w:r>
      <w:r>
        <w:rPr>
          <w:rFonts w:ascii="Times New Roman"/>
          <w:b w:val="false"/>
          <w:i w:val="false"/>
          <w:color w:val="000000"/>
          <w:sz w:val="28"/>
        </w:rPr>
        <w:t>
      2) говорение. Пересказ прочитанного небольшого текста. Ответы на вопросы по содержанию прочитанного, самостоятельная постановка вопросов к тексту. Составление небольшого связного высказывания по иллюстрациям (с опорой на вопросы учителя). Составление коротких рассказов по сюжетным картинам. Составление рассказов о себе, о своей семье, друзьях. Составление связного высказывания по темам, аналогичным пройденным. Самостоятельное построение диалога в знакомых учебных ситуациях;</w:t>
      </w:r>
      <w:r>
        <w:br/>
      </w:r>
      <w:r>
        <w:rPr>
          <w:rFonts w:ascii="Times New Roman"/>
          <w:b w:val="false"/>
          <w:i w:val="false"/>
          <w:color w:val="000000"/>
          <w:sz w:val="28"/>
        </w:rPr>
        <w:t>
      3) чтение. Сознательное, правильное, беглое, выразительное чтение. Деление текста на смысловые части. Самостоятельное или под руководством учителя составление плана к прочитанному тексту. Выделение основной мысли текста. Определение основных черт характера персонажей, обоснованное конкретными примерами; определение (на слух), к какому персонажу относятся те или иные реплики; описание внешности персонажа. Обращение к двуязычным словарям при самостоятельном чтении;</w:t>
      </w:r>
      <w:r>
        <w:br/>
      </w:r>
      <w:r>
        <w:rPr>
          <w:rFonts w:ascii="Times New Roman"/>
          <w:b w:val="false"/>
          <w:i w:val="false"/>
          <w:color w:val="000000"/>
          <w:sz w:val="28"/>
        </w:rPr>
        <w:t>
      4) выразительное чтение. Правильное интонирование предложений по цели высказывания (повествовательных, вопросительных, восклицательных), предложений с обращением, однородными членами, с противопоставлением. Выделение голосом словесного и логического ударений. Чтение в лицах (по ролям) после предварительной работы по определению характера, интонации речи каждого персонажа. Выразительное чтение. Чтение вслух и про себя незнакомого текста с предварительно снятыми языковыми трудностями. Скорость чтения не менее 20-30 слов в минуту;</w:t>
      </w:r>
      <w:r>
        <w:br/>
      </w:r>
      <w:r>
        <w:rPr>
          <w:rFonts w:ascii="Times New Roman"/>
          <w:b w:val="false"/>
          <w:i w:val="false"/>
          <w:color w:val="000000"/>
          <w:sz w:val="28"/>
        </w:rPr>
        <w:t>
      5) письмо. Письменные ответы на вопросы (3-5 вопросов) по содержанию прочитанного текста, по картине, по экскурсии после предварительной речевой и орфографической подготовки. Письмо под диктовку небольших текстов со словами в изученных грамматических формах с предварительным разбором (15-30 слов), изложение текста из 3-4 предложений (без прямой речи);</w:t>
      </w:r>
      <w:r>
        <w:br/>
      </w:r>
      <w:r>
        <w:rPr>
          <w:rFonts w:ascii="Times New Roman"/>
          <w:b w:val="false"/>
          <w:i w:val="false"/>
          <w:color w:val="000000"/>
          <w:sz w:val="28"/>
        </w:rPr>
        <w:t>
      6) употребление в предложениях слов в нужных грамматических формах или изменение слов, данных в начальной форме. Составление предложений из данных слов и словосочетаний. Учебный материал организуется по нижеследующим лексическим темам.</w:t>
      </w:r>
      <w:r>
        <w:br/>
      </w:r>
      <w:r>
        <w:rPr>
          <w:rFonts w:ascii="Times New Roman"/>
          <w:b w:val="false"/>
          <w:i w:val="false"/>
          <w:color w:val="000000"/>
          <w:sz w:val="28"/>
        </w:rPr>
        <w:t>
</w:t>
      </w:r>
      <w:r>
        <w:rPr>
          <w:rFonts w:ascii="Times New Roman"/>
          <w:b w:val="false"/>
          <w:i w:val="false"/>
          <w:color w:val="000000"/>
          <w:sz w:val="28"/>
        </w:rPr>
        <w:t>
      22. Темы для чтения и развития речи:</w:t>
      </w:r>
      <w:r>
        <w:br/>
      </w:r>
      <w:r>
        <w:rPr>
          <w:rFonts w:ascii="Times New Roman"/>
          <w:b w:val="false"/>
          <w:i w:val="false"/>
          <w:color w:val="000000"/>
          <w:sz w:val="28"/>
        </w:rPr>
        <w:t>
      1) тема 1. Моя школа, мой класс – 9 часов;</w:t>
      </w:r>
      <w:r>
        <w:br/>
      </w:r>
      <w:r>
        <w:rPr>
          <w:rFonts w:ascii="Times New Roman"/>
          <w:b w:val="false"/>
          <w:i w:val="false"/>
          <w:color w:val="000000"/>
          <w:sz w:val="28"/>
        </w:rPr>
        <w:t>
      2) тема 2. Наша Родина – 3 часа;</w:t>
      </w:r>
      <w:r>
        <w:br/>
      </w:r>
      <w:r>
        <w:rPr>
          <w:rFonts w:ascii="Times New Roman"/>
          <w:b w:val="false"/>
          <w:i w:val="false"/>
          <w:color w:val="000000"/>
          <w:sz w:val="28"/>
        </w:rPr>
        <w:t>
      3) тема 3. Я и моя семья – 13 часов;</w:t>
      </w:r>
      <w:r>
        <w:br/>
      </w:r>
      <w:r>
        <w:rPr>
          <w:rFonts w:ascii="Times New Roman"/>
          <w:b w:val="false"/>
          <w:i w:val="false"/>
          <w:color w:val="000000"/>
          <w:sz w:val="28"/>
        </w:rPr>
        <w:t>
      4) тема 4. Мой дом, моя квартира – 8 часов;</w:t>
      </w:r>
      <w:r>
        <w:br/>
      </w:r>
      <w:r>
        <w:rPr>
          <w:rFonts w:ascii="Times New Roman"/>
          <w:b w:val="false"/>
          <w:i w:val="false"/>
          <w:color w:val="000000"/>
          <w:sz w:val="28"/>
        </w:rPr>
        <w:t>
      5) тема 5. Добрые слова, дела – 12 часов;</w:t>
      </w:r>
      <w:r>
        <w:br/>
      </w:r>
      <w:r>
        <w:rPr>
          <w:rFonts w:ascii="Times New Roman"/>
          <w:b w:val="false"/>
          <w:i w:val="false"/>
          <w:color w:val="000000"/>
          <w:sz w:val="28"/>
        </w:rPr>
        <w:t>
      6) тема 6. Наша природа – 12 часов;</w:t>
      </w:r>
      <w:r>
        <w:br/>
      </w:r>
      <w:r>
        <w:rPr>
          <w:rFonts w:ascii="Times New Roman"/>
          <w:b w:val="false"/>
          <w:i w:val="false"/>
          <w:color w:val="000000"/>
          <w:sz w:val="28"/>
        </w:rPr>
        <w:t>
      7) тема 7. Овощи, фрукты – 3 часа;</w:t>
      </w:r>
      <w:r>
        <w:br/>
      </w:r>
      <w:r>
        <w:rPr>
          <w:rFonts w:ascii="Times New Roman"/>
          <w:b w:val="false"/>
          <w:i w:val="false"/>
          <w:color w:val="000000"/>
          <w:sz w:val="28"/>
        </w:rPr>
        <w:t xml:space="preserve">
      8) тема 8. Продукты – 3 часа; </w:t>
      </w:r>
      <w:r>
        <w:br/>
      </w:r>
      <w:r>
        <w:rPr>
          <w:rFonts w:ascii="Times New Roman"/>
          <w:b w:val="false"/>
          <w:i w:val="false"/>
          <w:color w:val="000000"/>
          <w:sz w:val="28"/>
        </w:rPr>
        <w:t>
      9) тема 9. Одежда – 3 часа;</w:t>
      </w:r>
      <w:r>
        <w:br/>
      </w:r>
      <w:r>
        <w:rPr>
          <w:rFonts w:ascii="Times New Roman"/>
          <w:b w:val="false"/>
          <w:i w:val="false"/>
          <w:color w:val="000000"/>
          <w:sz w:val="28"/>
        </w:rPr>
        <w:t>
      10) тема 10. Человек, части его тела – 2 часа.</w:t>
      </w:r>
      <w:r>
        <w:br/>
      </w:r>
      <w:r>
        <w:rPr>
          <w:rFonts w:ascii="Times New Roman"/>
          <w:b w:val="false"/>
          <w:i w:val="false"/>
          <w:color w:val="000000"/>
          <w:sz w:val="28"/>
        </w:rPr>
        <w:t>
</w:t>
      </w:r>
      <w:r>
        <w:rPr>
          <w:rFonts w:ascii="Times New Roman"/>
          <w:b w:val="false"/>
          <w:i w:val="false"/>
          <w:color w:val="000000"/>
          <w:sz w:val="28"/>
        </w:rPr>
        <w:t>
      23. Языковой материал. Элементы фонетики и орфоэпии:</w:t>
      </w:r>
      <w:r>
        <w:br/>
      </w:r>
      <w:r>
        <w:rPr>
          <w:rFonts w:ascii="Times New Roman"/>
          <w:b w:val="false"/>
          <w:i w:val="false"/>
          <w:color w:val="000000"/>
          <w:sz w:val="28"/>
        </w:rPr>
        <w:t xml:space="preserve">
      1) формирование навыков правильного произношения слов (в рамках лексического минимума); </w:t>
      </w:r>
      <w:r>
        <w:br/>
      </w:r>
      <w:r>
        <w:rPr>
          <w:rFonts w:ascii="Times New Roman"/>
          <w:b w:val="false"/>
          <w:i w:val="false"/>
          <w:color w:val="000000"/>
          <w:sz w:val="28"/>
        </w:rPr>
        <w:t>
      2) закрепление навыков произношения гласных и согласных в потоке речи (словесное ударение, редукция гласных). Усвоение произношения слов со звонкими согласными перед глухими, с глухими согласными – перед звонкими;</w:t>
      </w:r>
      <w:r>
        <w:br/>
      </w:r>
      <w:r>
        <w:rPr>
          <w:rFonts w:ascii="Times New Roman"/>
          <w:b w:val="false"/>
          <w:i w:val="false"/>
          <w:color w:val="000000"/>
          <w:sz w:val="28"/>
        </w:rPr>
        <w:t>
      3) усвоение произношения слов с твердыми и мягкими согласными, слов с разделительными знаками (ъ и ь). Усвоение произношения предлогов в, над, под, к, из перед словами, начинающимися с глухих или звонких согласных или гласных. Усвоение произношения окончаний прилагательных и личных местоимений 3-го лица. Усвоение произношения глаголов на -тся, -ться. Закрепление навыков интонирования повествовательных, вопросительных, восклицательных предложений с перечислением (однородными членами предложения).</w:t>
      </w:r>
      <w:r>
        <w:br/>
      </w:r>
      <w:r>
        <w:rPr>
          <w:rFonts w:ascii="Times New Roman"/>
          <w:b w:val="false"/>
          <w:i w:val="false"/>
          <w:color w:val="000000"/>
          <w:sz w:val="28"/>
        </w:rPr>
        <w:t>
</w:t>
      </w:r>
      <w:r>
        <w:rPr>
          <w:rFonts w:ascii="Times New Roman"/>
          <w:b w:val="false"/>
          <w:i w:val="false"/>
          <w:color w:val="000000"/>
          <w:sz w:val="28"/>
        </w:rPr>
        <w:t>
      24. Лексика. Для активного усвоения предусматривается 250-300 русских слов в рамках лексического минимума.</w:t>
      </w:r>
      <w:r>
        <w:br/>
      </w:r>
      <w:r>
        <w:rPr>
          <w:rFonts w:ascii="Times New Roman"/>
          <w:b w:val="false"/>
          <w:i w:val="false"/>
          <w:color w:val="000000"/>
          <w:sz w:val="28"/>
        </w:rPr>
        <w:t>
</w:t>
      </w:r>
      <w:r>
        <w:rPr>
          <w:rFonts w:ascii="Times New Roman"/>
          <w:b w:val="false"/>
          <w:i w:val="false"/>
          <w:color w:val="000000"/>
          <w:sz w:val="28"/>
        </w:rPr>
        <w:t xml:space="preserve">
      25. Речевые модели. Повествовательные предложения: Это ученик (ученица, ученики). Это стол (парта, окно, столы). Это он (она, они, я). Это мой стол (моя парта). Вот (тут, там, здесь) стол (бабушка, окно, парты). Тут мой дядя (моя тетя). Манас – ученик. Раушан – ученица. Манас – хороший мальчик, Раушан – хорошая девочка. Он мальчик. Она девочка. Он добрый мальчик. Она красивая девочка. Айдар лежит. Он читает. Дана сидит. Она тоже читает. Я сижу. Я тоже читаю. Журнал (книга) лежит на столе (в столе). Мальчик (он) читал. Девочка (она) читала. Дети (они) читали. Айдар нарисовал шар (ракету). Гуля нарисовала шар (куклу). Айдар нарисовал синий шар (большую ракету). У Дидара книга, а у меня кукла. У Дидара новая книга, а у меня большая кукла. Дидар читает хорошо. </w:t>
      </w:r>
      <w:r>
        <w:br/>
      </w:r>
      <w:r>
        <w:rPr>
          <w:rFonts w:ascii="Times New Roman"/>
          <w:b w:val="false"/>
          <w:i w:val="false"/>
          <w:color w:val="000000"/>
          <w:sz w:val="28"/>
        </w:rPr>
        <w:t>
</w:t>
      </w:r>
      <w:r>
        <w:rPr>
          <w:rFonts w:ascii="Times New Roman"/>
          <w:b w:val="false"/>
          <w:i w:val="false"/>
          <w:color w:val="000000"/>
          <w:sz w:val="28"/>
        </w:rPr>
        <w:t>
      26. Вопросительные предложения. Это ученик? (Да, нет). Кто это? Что это? Это чей карандаш? Это стол или стул? Где стол? Что делает (делал) мальчик? У кого книга? Какой карандаш? Это книга? (Нет, это не книга. Это журнал.). Мальчик читает? (Нет, мальчик не читает. Он рисует.). Как читает мальчик?.</w:t>
      </w:r>
      <w:r>
        <w:br/>
      </w:r>
      <w:r>
        <w:rPr>
          <w:rFonts w:ascii="Times New Roman"/>
          <w:b w:val="false"/>
          <w:i w:val="false"/>
          <w:color w:val="000000"/>
          <w:sz w:val="28"/>
        </w:rPr>
        <w:t>
</w:t>
      </w:r>
      <w:r>
        <w:rPr>
          <w:rFonts w:ascii="Times New Roman"/>
          <w:b w:val="false"/>
          <w:i w:val="false"/>
          <w:color w:val="000000"/>
          <w:sz w:val="28"/>
        </w:rPr>
        <w:t>
      27. Сочетание типовых моделей. Тут стол, а там окно. Книга на столе, журнал на стуле. Арман не стоит, а сидит.</w:t>
      </w:r>
      <w:r>
        <w:br/>
      </w:r>
      <w:r>
        <w:rPr>
          <w:rFonts w:ascii="Times New Roman"/>
          <w:b w:val="false"/>
          <w:i w:val="false"/>
          <w:color w:val="000000"/>
          <w:sz w:val="28"/>
        </w:rPr>
        <w:t>
</w:t>
      </w:r>
      <w:r>
        <w:rPr>
          <w:rFonts w:ascii="Times New Roman"/>
          <w:b w:val="false"/>
          <w:i w:val="false"/>
          <w:color w:val="000000"/>
          <w:sz w:val="28"/>
        </w:rPr>
        <w:t>
      28. Грамматика:</w:t>
      </w:r>
      <w:r>
        <w:br/>
      </w:r>
      <w:r>
        <w:rPr>
          <w:rFonts w:ascii="Times New Roman"/>
          <w:b w:val="false"/>
          <w:i w:val="false"/>
          <w:color w:val="000000"/>
          <w:sz w:val="28"/>
        </w:rPr>
        <w:t xml:space="preserve">
      1) понятие «окончание». Существительные в именительном падеже: а) мужского рода с нулевым окончанием (дом) и окончанием </w:t>
      </w:r>
      <w:r>
        <w:rPr>
          <w:rFonts w:ascii="Times New Roman"/>
          <w:b w:val="false"/>
          <w:i/>
          <w:color w:val="000000"/>
          <w:sz w:val="28"/>
        </w:rPr>
        <w:t>-</w:t>
      </w:r>
      <w:r>
        <w:rPr>
          <w:rFonts w:ascii="Times New Roman"/>
          <w:b w:val="false"/>
          <w:i w:val="false"/>
          <w:color w:val="000000"/>
          <w:sz w:val="28"/>
        </w:rPr>
        <w:t>а (-я) при обозначении лица (дедушка, Коля); б) женского рода с окончанием -а (-я) (книга, земля); в) среднего рода с окончанием -о (-е) (яблоко, платье);</w:t>
      </w:r>
      <w:r>
        <w:br/>
      </w:r>
      <w:r>
        <w:rPr>
          <w:rFonts w:ascii="Times New Roman"/>
          <w:b w:val="false"/>
          <w:i w:val="false"/>
          <w:color w:val="000000"/>
          <w:sz w:val="28"/>
        </w:rPr>
        <w:t>
      2) существительные в именительном падеже множественного числа с окончанием -и, -ы мужского и женского рода (столы, книги). Лексически усваиваются слова с окончанием -а (глаза), с чередованием в основе (деревья);</w:t>
      </w:r>
      <w:r>
        <w:br/>
      </w:r>
      <w:r>
        <w:rPr>
          <w:rFonts w:ascii="Times New Roman"/>
          <w:b w:val="false"/>
          <w:i w:val="false"/>
          <w:color w:val="000000"/>
          <w:sz w:val="28"/>
        </w:rPr>
        <w:t>
      3) сочетание прилагательных и притяжательных местоимений с существительными (синий карандаш, моя сумка);</w:t>
      </w:r>
      <w:r>
        <w:br/>
      </w:r>
      <w:r>
        <w:rPr>
          <w:rFonts w:ascii="Times New Roman"/>
          <w:b w:val="false"/>
          <w:i w:val="false"/>
          <w:color w:val="000000"/>
          <w:sz w:val="28"/>
        </w:rPr>
        <w:t>
      4) глаголы в настоящем времени 1 и 3 лица в сочетании с существительными и личными местоимениями (Ученик (он) пишет. Ученики (они) пишут. Я пишу);</w:t>
      </w:r>
      <w:r>
        <w:br/>
      </w:r>
      <w:r>
        <w:rPr>
          <w:rFonts w:ascii="Times New Roman"/>
          <w:b w:val="false"/>
          <w:i w:val="false"/>
          <w:color w:val="000000"/>
          <w:sz w:val="28"/>
        </w:rPr>
        <w:t>
      5) выражение отрицания при существительных (Это парта? Нет, это не парта.), при глаголах (Марат пишет? Нет, он не пишет.), при прилагательных и притяжательных местоимениях (Это синий карандаш? Нет, это не синий карандаш. Это твоя тетрадь? Нет, это не моя тетрадь.);</w:t>
      </w:r>
      <w:r>
        <w:br/>
      </w:r>
      <w:r>
        <w:rPr>
          <w:rFonts w:ascii="Times New Roman"/>
          <w:b w:val="false"/>
          <w:i w:val="false"/>
          <w:color w:val="000000"/>
          <w:sz w:val="28"/>
        </w:rPr>
        <w:t>
      6) количественные числительные до 10-ти и порядковые числительные в пределах лексического минимума.</w:t>
      </w:r>
      <w:r>
        <w:br/>
      </w:r>
      <w:r>
        <w:rPr>
          <w:rFonts w:ascii="Times New Roman"/>
          <w:b w:val="false"/>
          <w:i w:val="false"/>
          <w:color w:val="000000"/>
          <w:sz w:val="28"/>
        </w:rPr>
        <w:t>
</w:t>
      </w:r>
      <w:r>
        <w:rPr>
          <w:rFonts w:ascii="Times New Roman"/>
          <w:b w:val="false"/>
          <w:i w:val="false"/>
          <w:color w:val="000000"/>
          <w:sz w:val="28"/>
        </w:rPr>
        <w:t>
      29. Понимание и употребление слов, необходимых для учебного процесса: вопрос, выучить; дописать; вспомнить; как? какой? (какая? какие?) когда? кто? куда? кончить, мало, много, можно; надо, назвать, называться, наизусть, неправильно; ответ, отвечать, отгадать, откуда?; пожалуйста, показать, по-казахски, по-русски, почему? правильно, произносить, прочитать; рассказ, рассказать, рассказывать, рассмотреть, сколько? словарь, составить, спасибо, списать, спрашивать, стихотворение; чей? (чья? чьи?). </w:t>
      </w:r>
    </w:p>
    <w:bookmarkEnd w:id="439"/>
    <w:bookmarkStart w:name="z1715" w:id="440"/>
    <w:p>
      <w:pPr>
        <w:spacing w:after="0"/>
        <w:ind w:left="0"/>
        <w:jc w:val="left"/>
      </w:pPr>
      <w:r>
        <w:rPr>
          <w:rFonts w:ascii="Times New Roman"/>
          <w:b/>
          <w:i w:val="false"/>
          <w:color w:val="000000"/>
        </w:rPr>
        <w:t xml:space="preserve"> 
4. Требования к уровню подготовки учащихся 3 класса</w:t>
      </w:r>
    </w:p>
    <w:bookmarkEnd w:id="440"/>
    <w:bookmarkStart w:name="z1716" w:id="441"/>
    <w:p>
      <w:pPr>
        <w:spacing w:after="0"/>
        <w:ind w:left="0"/>
        <w:jc w:val="both"/>
      </w:pPr>
      <w:r>
        <w:rPr>
          <w:rFonts w:ascii="Times New Roman"/>
          <w:b w:val="false"/>
          <w:i w:val="false"/>
          <w:color w:val="000000"/>
          <w:sz w:val="28"/>
        </w:rPr>
        <w:t>
      30. Предметные результаты отражены в двух аспектах: должны уметь и должны знать.</w:t>
      </w:r>
      <w:r>
        <w:br/>
      </w:r>
      <w:r>
        <w:rPr>
          <w:rFonts w:ascii="Times New Roman"/>
          <w:b w:val="false"/>
          <w:i w:val="false"/>
          <w:color w:val="000000"/>
          <w:sz w:val="28"/>
        </w:rPr>
        <w:t>
</w:t>
      </w:r>
      <w:r>
        <w:rPr>
          <w:rFonts w:ascii="Times New Roman"/>
          <w:b w:val="false"/>
          <w:i w:val="false"/>
          <w:color w:val="000000"/>
          <w:sz w:val="28"/>
        </w:rPr>
        <w:t xml:space="preserve">
      31. Учащиеся 3 класса должны знать: </w:t>
      </w:r>
      <w:r>
        <w:br/>
      </w:r>
      <w:r>
        <w:rPr>
          <w:rFonts w:ascii="Times New Roman"/>
          <w:b w:val="false"/>
          <w:i w:val="false"/>
          <w:color w:val="000000"/>
          <w:sz w:val="28"/>
        </w:rPr>
        <w:t>
      1) русский алфавит;</w:t>
      </w:r>
      <w:r>
        <w:br/>
      </w:r>
      <w:r>
        <w:rPr>
          <w:rFonts w:ascii="Times New Roman"/>
          <w:b w:val="false"/>
          <w:i w:val="false"/>
          <w:color w:val="000000"/>
          <w:sz w:val="28"/>
        </w:rPr>
        <w:t>
      2) основные понятия (термины), определенные программой;</w:t>
      </w:r>
      <w:r>
        <w:br/>
      </w:r>
      <w:r>
        <w:rPr>
          <w:rFonts w:ascii="Times New Roman"/>
          <w:b w:val="false"/>
          <w:i w:val="false"/>
          <w:color w:val="000000"/>
          <w:sz w:val="28"/>
        </w:rPr>
        <w:t>
      3) слова из лексического минимума;</w:t>
      </w:r>
      <w:r>
        <w:br/>
      </w:r>
      <w:r>
        <w:rPr>
          <w:rFonts w:ascii="Times New Roman"/>
          <w:b w:val="false"/>
          <w:i w:val="false"/>
          <w:color w:val="000000"/>
          <w:sz w:val="28"/>
        </w:rPr>
        <w:t>
      4) правила переноса слов, постановки знаков препинания в конце предложения;</w:t>
      </w:r>
      <w:r>
        <w:br/>
      </w:r>
      <w:r>
        <w:rPr>
          <w:rFonts w:ascii="Times New Roman"/>
          <w:b w:val="false"/>
          <w:i w:val="false"/>
          <w:color w:val="000000"/>
          <w:sz w:val="28"/>
        </w:rPr>
        <w:t>
      5) русские имена и фамилии.</w:t>
      </w:r>
      <w:r>
        <w:br/>
      </w:r>
      <w:r>
        <w:rPr>
          <w:rFonts w:ascii="Times New Roman"/>
          <w:b w:val="false"/>
          <w:i w:val="false"/>
          <w:color w:val="000000"/>
          <w:sz w:val="28"/>
        </w:rPr>
        <w:t>
</w:t>
      </w:r>
      <w:r>
        <w:rPr>
          <w:rFonts w:ascii="Times New Roman"/>
          <w:b w:val="false"/>
          <w:i w:val="false"/>
          <w:color w:val="000000"/>
          <w:sz w:val="28"/>
        </w:rPr>
        <w:t>
      32. Учащиеся должны уметь:</w:t>
      </w:r>
      <w:r>
        <w:br/>
      </w:r>
      <w:r>
        <w:rPr>
          <w:rFonts w:ascii="Times New Roman"/>
          <w:b w:val="false"/>
          <w:i w:val="false"/>
          <w:color w:val="000000"/>
          <w:sz w:val="28"/>
        </w:rPr>
        <w:t>
      1) понимать речь учителя (на слух, слухо-зрительно);</w:t>
      </w:r>
      <w:r>
        <w:br/>
      </w:r>
      <w:r>
        <w:rPr>
          <w:rFonts w:ascii="Times New Roman"/>
          <w:b w:val="false"/>
          <w:i w:val="false"/>
          <w:color w:val="000000"/>
          <w:sz w:val="28"/>
        </w:rPr>
        <w:t xml:space="preserve">
      2) воспроизводить услышанное после трех предъявлений; </w:t>
      </w:r>
      <w:r>
        <w:br/>
      </w:r>
      <w:r>
        <w:rPr>
          <w:rFonts w:ascii="Times New Roman"/>
          <w:b w:val="false"/>
          <w:i w:val="false"/>
          <w:color w:val="000000"/>
          <w:sz w:val="28"/>
        </w:rPr>
        <w:t>
      3) выделять в прослушанном тексте предложения, в предложении – слова;</w:t>
      </w:r>
      <w:r>
        <w:br/>
      </w:r>
      <w:r>
        <w:rPr>
          <w:rFonts w:ascii="Times New Roman"/>
          <w:b w:val="false"/>
          <w:i w:val="false"/>
          <w:color w:val="000000"/>
          <w:sz w:val="28"/>
        </w:rPr>
        <w:t>
      4) членить слова на слоги и звуки; правильно произносить звуки; производить звуковой анализ слов;</w:t>
      </w:r>
      <w:r>
        <w:br/>
      </w:r>
      <w:r>
        <w:rPr>
          <w:rFonts w:ascii="Times New Roman"/>
          <w:b w:val="false"/>
          <w:i w:val="false"/>
          <w:color w:val="000000"/>
          <w:sz w:val="28"/>
        </w:rPr>
        <w:t>
      5) общаться в учебной, бытовой обстановке;</w:t>
      </w:r>
      <w:r>
        <w:br/>
      </w:r>
      <w:r>
        <w:rPr>
          <w:rFonts w:ascii="Times New Roman"/>
          <w:b w:val="false"/>
          <w:i w:val="false"/>
          <w:color w:val="000000"/>
          <w:sz w:val="28"/>
        </w:rPr>
        <w:t>
      6) составлять высказывание из 1-2 предложений;</w:t>
      </w:r>
      <w:r>
        <w:br/>
      </w:r>
      <w:r>
        <w:rPr>
          <w:rFonts w:ascii="Times New Roman"/>
          <w:b w:val="false"/>
          <w:i w:val="false"/>
          <w:color w:val="000000"/>
          <w:sz w:val="28"/>
        </w:rPr>
        <w:t>
      7) сознательно, плавно читать вслух небольшие тексты, соблюдая паузы, словесные ударения;</w:t>
      </w:r>
      <w:r>
        <w:br/>
      </w:r>
      <w:r>
        <w:rPr>
          <w:rFonts w:ascii="Times New Roman"/>
          <w:b w:val="false"/>
          <w:i w:val="false"/>
          <w:color w:val="000000"/>
          <w:sz w:val="28"/>
        </w:rPr>
        <w:t>
      8) задавать друг другу вопросы, отвечать на поставленные вопросы;</w:t>
      </w:r>
      <w:r>
        <w:br/>
      </w:r>
      <w:r>
        <w:rPr>
          <w:rFonts w:ascii="Times New Roman"/>
          <w:b w:val="false"/>
          <w:i w:val="false"/>
          <w:color w:val="000000"/>
          <w:sz w:val="28"/>
        </w:rPr>
        <w:t>
      9) писать по образцу и под диктовку слова написание которых не расходится с произношением. </w:t>
      </w:r>
    </w:p>
    <w:bookmarkEnd w:id="441"/>
    <w:bookmarkStart w:name="z1719" w:id="442"/>
    <w:p>
      <w:pPr>
        <w:spacing w:after="0"/>
        <w:ind w:left="0"/>
        <w:jc w:val="left"/>
      </w:pPr>
      <w:r>
        <w:rPr>
          <w:rFonts w:ascii="Times New Roman"/>
          <w:b/>
          <w:i w:val="false"/>
          <w:color w:val="000000"/>
        </w:rPr>
        <w:t xml:space="preserve"> 
5. Требования к уровню подготовки учащихся 4 класса</w:t>
      </w:r>
    </w:p>
    <w:bookmarkEnd w:id="442"/>
    <w:bookmarkStart w:name="z1720" w:id="443"/>
    <w:p>
      <w:pPr>
        <w:spacing w:after="0"/>
        <w:ind w:left="0"/>
        <w:jc w:val="both"/>
      </w:pPr>
      <w:r>
        <w:rPr>
          <w:rFonts w:ascii="Times New Roman"/>
          <w:b w:val="false"/>
          <w:i w:val="false"/>
          <w:color w:val="000000"/>
          <w:sz w:val="28"/>
        </w:rPr>
        <w:t>
      33. Учащиеся 4 класса должны знать:</w:t>
      </w:r>
      <w:r>
        <w:br/>
      </w:r>
      <w:r>
        <w:rPr>
          <w:rFonts w:ascii="Times New Roman"/>
          <w:b w:val="false"/>
          <w:i w:val="false"/>
          <w:color w:val="000000"/>
          <w:sz w:val="28"/>
        </w:rPr>
        <w:t>
      1) термины (в рамках программы);</w:t>
      </w:r>
      <w:r>
        <w:br/>
      </w:r>
      <w:r>
        <w:rPr>
          <w:rFonts w:ascii="Times New Roman"/>
          <w:b w:val="false"/>
          <w:i w:val="false"/>
          <w:color w:val="000000"/>
          <w:sz w:val="28"/>
        </w:rPr>
        <w:t>
      2) значения падежных форм (в пределах грамматического минимума);</w:t>
      </w:r>
      <w:r>
        <w:br/>
      </w:r>
      <w:r>
        <w:rPr>
          <w:rFonts w:ascii="Times New Roman"/>
          <w:b w:val="false"/>
          <w:i w:val="false"/>
          <w:color w:val="000000"/>
          <w:sz w:val="28"/>
        </w:rPr>
        <w:t>
      3) части речи с опорой на родной язык;</w:t>
      </w:r>
      <w:r>
        <w:br/>
      </w:r>
      <w:r>
        <w:rPr>
          <w:rFonts w:ascii="Times New Roman"/>
          <w:b w:val="false"/>
          <w:i w:val="false"/>
          <w:color w:val="000000"/>
          <w:sz w:val="28"/>
        </w:rPr>
        <w:t>
      4) слова для обязательного усвоения;</w:t>
      </w:r>
      <w:r>
        <w:br/>
      </w:r>
      <w:r>
        <w:rPr>
          <w:rFonts w:ascii="Times New Roman"/>
          <w:b w:val="false"/>
          <w:i w:val="false"/>
          <w:color w:val="000000"/>
          <w:sz w:val="28"/>
        </w:rPr>
        <w:t>
      5) правила правописания (в пределах программы);</w:t>
      </w:r>
      <w:r>
        <w:br/>
      </w:r>
      <w:r>
        <w:rPr>
          <w:rFonts w:ascii="Times New Roman"/>
          <w:b w:val="false"/>
          <w:i w:val="false"/>
          <w:color w:val="000000"/>
          <w:sz w:val="28"/>
        </w:rPr>
        <w:t>
      6) речевой этикет при знакомстве и за столом, национальные игры; названия крупных городов России и Казахстана; русские сказки, детские песни на русском языке.</w:t>
      </w:r>
      <w:r>
        <w:br/>
      </w:r>
      <w:r>
        <w:rPr>
          <w:rFonts w:ascii="Times New Roman"/>
          <w:b w:val="false"/>
          <w:i w:val="false"/>
          <w:color w:val="000000"/>
          <w:sz w:val="28"/>
        </w:rPr>
        <w:t>
</w:t>
      </w:r>
      <w:r>
        <w:rPr>
          <w:rFonts w:ascii="Times New Roman"/>
          <w:b w:val="false"/>
          <w:i w:val="false"/>
          <w:color w:val="000000"/>
          <w:sz w:val="28"/>
        </w:rPr>
        <w:t>
      34. Учащиеся должны уметь:</w:t>
      </w:r>
      <w:r>
        <w:br/>
      </w:r>
      <w:r>
        <w:rPr>
          <w:rFonts w:ascii="Times New Roman"/>
          <w:b w:val="false"/>
          <w:i w:val="false"/>
          <w:color w:val="000000"/>
          <w:sz w:val="28"/>
        </w:rPr>
        <w:t>
      1) отвечать на вопросы;</w:t>
      </w:r>
      <w:r>
        <w:br/>
      </w:r>
      <w:r>
        <w:rPr>
          <w:rFonts w:ascii="Times New Roman"/>
          <w:b w:val="false"/>
          <w:i w:val="false"/>
          <w:color w:val="000000"/>
          <w:sz w:val="28"/>
        </w:rPr>
        <w:t>
      2) составлять рассказ-описание, рассказ-повествование по вопросам или по картине (серии картин); строить диалог; рассказывать о себе, о своей семье; о школе;</w:t>
      </w:r>
      <w:r>
        <w:br/>
      </w:r>
      <w:r>
        <w:rPr>
          <w:rFonts w:ascii="Times New Roman"/>
          <w:b w:val="false"/>
          <w:i w:val="false"/>
          <w:color w:val="000000"/>
          <w:sz w:val="28"/>
        </w:rPr>
        <w:t>
      3) выразительно читать тексты в книге, из детских газет и журналов; выделять в тексте основную мысль; пользоваться словарем при самостоятельном чтении;</w:t>
      </w:r>
      <w:r>
        <w:br/>
      </w:r>
      <w:r>
        <w:rPr>
          <w:rFonts w:ascii="Times New Roman"/>
          <w:b w:val="false"/>
          <w:i w:val="false"/>
          <w:color w:val="000000"/>
          <w:sz w:val="28"/>
        </w:rPr>
        <w:t xml:space="preserve">
      4) списывать с рукописного или печатного текста целыми словами, предложениями; </w:t>
      </w:r>
      <w:r>
        <w:br/>
      </w:r>
      <w:r>
        <w:rPr>
          <w:rFonts w:ascii="Times New Roman"/>
          <w:b w:val="false"/>
          <w:i w:val="false"/>
          <w:color w:val="000000"/>
          <w:sz w:val="28"/>
        </w:rPr>
        <w:t>
      5) писать слуховые, слухо-зрительные и зрительные диктанты; писать письмо другу; подписывать тетрадь по русскому языку;</w:t>
      </w:r>
      <w:r>
        <w:br/>
      </w:r>
      <w:r>
        <w:rPr>
          <w:rFonts w:ascii="Times New Roman"/>
          <w:b w:val="false"/>
          <w:i w:val="false"/>
          <w:color w:val="000000"/>
          <w:sz w:val="28"/>
        </w:rPr>
        <w:t>
      6) писать большую букву в начале предложения и в собственных именах существительных; переносить слова по слогам; писать слова с безударными гласными, с непроизносимыми согласными, с буквами ъ и ь, с гласными после шипящих и ц (в рамках лексического минимума), ставить знаки препинания в конце предложения и при однородных членах предложения;</w:t>
      </w:r>
      <w:r>
        <w:br/>
      </w:r>
      <w:r>
        <w:rPr>
          <w:rFonts w:ascii="Times New Roman"/>
          <w:b w:val="false"/>
          <w:i w:val="false"/>
          <w:color w:val="000000"/>
          <w:sz w:val="28"/>
        </w:rPr>
        <w:t>
      7) употреблять в речи русские имена, фамилии;</w:t>
      </w:r>
      <w:r>
        <w:br/>
      </w:r>
      <w:r>
        <w:rPr>
          <w:rFonts w:ascii="Times New Roman"/>
          <w:b w:val="false"/>
          <w:i w:val="false"/>
          <w:color w:val="000000"/>
          <w:sz w:val="28"/>
        </w:rPr>
        <w:t>
      8) в процессе аудирования: проверяются умения, навыки воспринимать на слух звуки, соотносить их с буквами, воспринимать на слух слоги, слова, тпредложения (продолжительность звучания 2-3 мин.);</w:t>
      </w:r>
      <w:r>
        <w:br/>
      </w:r>
      <w:r>
        <w:rPr>
          <w:rFonts w:ascii="Times New Roman"/>
          <w:b w:val="false"/>
          <w:i w:val="false"/>
          <w:color w:val="000000"/>
          <w:sz w:val="28"/>
        </w:rPr>
        <w:t>
      9) в процессе говорения: проверяются умения и навыки продолжать или начинать диалог по данной реплике, а также умения и навыки владения устной связной речью (составление описания комнаты, квартиры, погоды, животных и о своей семье, о друзьях и т.д.);</w:t>
      </w:r>
      <w:r>
        <w:br/>
      </w:r>
      <w:r>
        <w:rPr>
          <w:rFonts w:ascii="Times New Roman"/>
          <w:b w:val="false"/>
          <w:i w:val="false"/>
          <w:color w:val="000000"/>
          <w:sz w:val="28"/>
        </w:rPr>
        <w:t>
      10) показателем обученности выступает связное монологическое высказывание из 2-3-х предложений;</w:t>
      </w:r>
      <w:r>
        <w:br/>
      </w:r>
      <w:r>
        <w:rPr>
          <w:rFonts w:ascii="Times New Roman"/>
          <w:b w:val="false"/>
          <w:i w:val="false"/>
          <w:color w:val="000000"/>
          <w:sz w:val="28"/>
        </w:rPr>
        <w:t>
      11) в процессе письма: проверяются умения определять границы предложений, последовательность употребления их в тексте, выделять структурные элементы текста, используя красную строку; писать слуховые слухщ-зрительные диктанты, состоящие из слов, произношение и написание которых не расходятся.</w:t>
      </w:r>
      <w:r>
        <w:br/>
      </w:r>
      <w:r>
        <w:rPr>
          <w:rFonts w:ascii="Times New Roman"/>
          <w:b w:val="false"/>
          <w:i w:val="false"/>
          <w:color w:val="000000"/>
          <w:sz w:val="28"/>
        </w:rPr>
        <w:t>
</w:t>
      </w:r>
      <w:r>
        <w:rPr>
          <w:rFonts w:ascii="Times New Roman"/>
          <w:b w:val="false"/>
          <w:i w:val="false"/>
          <w:color w:val="000000"/>
          <w:sz w:val="28"/>
        </w:rPr>
        <w:t>
      35. Личностные результаты отражаются в:</w:t>
      </w:r>
      <w:r>
        <w:br/>
      </w:r>
      <w:r>
        <w:rPr>
          <w:rFonts w:ascii="Times New Roman"/>
          <w:b w:val="false"/>
          <w:i w:val="false"/>
          <w:color w:val="000000"/>
          <w:sz w:val="28"/>
        </w:rPr>
        <w:t>
      1) проявлении уважения к символам Республики Казахстан;</w:t>
      </w:r>
      <w:r>
        <w:br/>
      </w:r>
      <w:r>
        <w:rPr>
          <w:rFonts w:ascii="Times New Roman"/>
          <w:b w:val="false"/>
          <w:i w:val="false"/>
          <w:color w:val="000000"/>
          <w:sz w:val="28"/>
        </w:rPr>
        <w:t>
      2) проявлении любви к родному краю, к своей Родине, Республике Казахстан;</w:t>
      </w:r>
      <w:r>
        <w:br/>
      </w:r>
      <w:r>
        <w:rPr>
          <w:rFonts w:ascii="Times New Roman"/>
          <w:b w:val="false"/>
          <w:i w:val="false"/>
          <w:color w:val="000000"/>
          <w:sz w:val="28"/>
        </w:rPr>
        <w:t>
      3) владении государственным и родным языками, уважении к истории, культуре и традициям многонационального народа Казахстана;</w:t>
      </w:r>
      <w:r>
        <w:br/>
      </w:r>
      <w:r>
        <w:rPr>
          <w:rFonts w:ascii="Times New Roman"/>
          <w:b w:val="false"/>
          <w:i w:val="false"/>
          <w:color w:val="000000"/>
          <w:sz w:val="28"/>
        </w:rPr>
        <w:t>
      4) стремлении беречь природу родного края и бережном отношении к окружающей среде;</w:t>
      </w:r>
      <w:r>
        <w:br/>
      </w:r>
      <w:r>
        <w:rPr>
          <w:rFonts w:ascii="Times New Roman"/>
          <w:b w:val="false"/>
          <w:i w:val="false"/>
          <w:color w:val="000000"/>
          <w:sz w:val="28"/>
        </w:rPr>
        <w:t>
      5) проявлении уважительного отношения к себе, к родителям, к старшим, заботливое отношение к младшим, проявление доброты и чуткости к другим;</w:t>
      </w:r>
      <w:r>
        <w:br/>
      </w:r>
      <w:r>
        <w:rPr>
          <w:rFonts w:ascii="Times New Roman"/>
          <w:b w:val="false"/>
          <w:i w:val="false"/>
          <w:color w:val="000000"/>
          <w:sz w:val="28"/>
        </w:rPr>
        <w:t>
      6) ведении здорового образа жизни.</w:t>
      </w:r>
      <w:r>
        <w:br/>
      </w:r>
      <w:r>
        <w:rPr>
          <w:rFonts w:ascii="Times New Roman"/>
          <w:b w:val="false"/>
          <w:i w:val="false"/>
          <w:color w:val="000000"/>
          <w:sz w:val="28"/>
        </w:rPr>
        <w:t>
</w:t>
      </w:r>
      <w:r>
        <w:rPr>
          <w:rFonts w:ascii="Times New Roman"/>
          <w:b w:val="false"/>
          <w:i w:val="false"/>
          <w:color w:val="000000"/>
          <w:sz w:val="28"/>
        </w:rPr>
        <w:t xml:space="preserve">
      36. Системно-деятельностные результаты отражаются в: </w:t>
      </w:r>
      <w:r>
        <w:br/>
      </w:r>
      <w:r>
        <w:rPr>
          <w:rFonts w:ascii="Times New Roman"/>
          <w:b w:val="false"/>
          <w:i w:val="false"/>
          <w:color w:val="000000"/>
          <w:sz w:val="28"/>
        </w:rPr>
        <w:t xml:space="preserve">
      1) умениях и навыках владения всеми видами речевой деятельности, а также в овладении общеучебными умениями, полученными на уроках родного языка; </w:t>
      </w:r>
      <w:r>
        <w:br/>
      </w:r>
      <w:r>
        <w:rPr>
          <w:rFonts w:ascii="Times New Roman"/>
          <w:b w:val="false"/>
          <w:i w:val="false"/>
          <w:color w:val="000000"/>
          <w:sz w:val="28"/>
        </w:rPr>
        <w:t>
      2) умении выделять основную мысль текста, структурные элементы текста (зачин, основная часть, концовка), восстанавливать деформированный текст, пересказ прочитанного по плану; составление рассказов по серии картин, устное сочинение по картине;</w:t>
      </w:r>
      <w:r>
        <w:br/>
      </w:r>
      <w:r>
        <w:rPr>
          <w:rFonts w:ascii="Times New Roman"/>
          <w:b w:val="false"/>
          <w:i w:val="false"/>
          <w:color w:val="000000"/>
          <w:sz w:val="28"/>
        </w:rPr>
        <w:t>
      3) умении вести диалогическую речь, постепенно увеличивая количество реплик; выразительно читать небольшие стихотворения; петь детские песни на русском языке.</w:t>
      </w:r>
    </w:p>
    <w:bookmarkEnd w:id="443"/>
    <w:bookmarkStart w:name="z1724" w:id="4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 393 бұйрығына 27–қосымша</w:t>
      </w:r>
    </w:p>
    <w:bookmarkEnd w:id="44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132-қосымша</w:t>
      </w:r>
    </w:p>
    <w:bookmarkStart w:name="z1725" w:id="445"/>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0-4 сыныптары үшін «Математика» пәнінен типтік оқу бағдарламасы</w:t>
      </w:r>
    </w:p>
    <w:bookmarkEnd w:id="445"/>
    <w:bookmarkStart w:name="z1726" w:id="446"/>
    <w:p>
      <w:pPr>
        <w:spacing w:after="0"/>
        <w:ind w:left="0"/>
        <w:jc w:val="left"/>
      </w:pPr>
      <w:r>
        <w:rPr>
          <w:rFonts w:ascii="Times New Roman"/>
          <w:b/>
          <w:i w:val="false"/>
          <w:color w:val="000000"/>
        </w:rPr>
        <w:t xml:space="preserve"> 
1. Түсінік хат</w:t>
      </w:r>
    </w:p>
    <w:bookmarkEnd w:id="446"/>
    <w:bookmarkStart w:name="z1727" w:id="447"/>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Математикаға оқытудың алғашқы кезеңіне натуралды сандар мен нөл, бүтін сандармен арифметикалық амалдар туралы түсініктері және ауызша және жазбаша есеп шығару тәсілдерін меңгеру жатады. Математика пәнін игеруде 1000-ға дейінгі натурал сандар және нөл санының арифметикасы, негізгі шамалар, геометрия элементтерін негізгі орта мектепте білімді жалғастыру үшін құрылған.</w:t>
      </w:r>
      <w:r>
        <w:br/>
      </w:r>
      <w:r>
        <w:rPr>
          <w:rFonts w:ascii="Times New Roman"/>
          <w:b w:val="false"/>
          <w:i w:val="false"/>
          <w:color w:val="000000"/>
          <w:sz w:val="28"/>
        </w:rPr>
        <w:t>
</w:t>
      </w:r>
      <w:r>
        <w:rPr>
          <w:rFonts w:ascii="Times New Roman"/>
          <w:b w:val="false"/>
          <w:i w:val="false"/>
          <w:color w:val="000000"/>
          <w:sz w:val="28"/>
        </w:rPr>
        <w:t>
      3. Оқыту мақсаты – есту қабілеті зақымдалған балаларды өмірге қажетті білім, білік және дағдылармен қамтамасыз ету, математикалық түсініктерді нақты өмірде кездесетін материалдар арқылы меңгерту, қоршаған ортамен байланыстыру арқылы математиканың базистік негізін сапалы игеруді қамтамасыз ету; көрнекі-бейнелі, сөздік - логикалық ойлауды қалыптастыру, негізгі орта білім деңгейінде алгебра мен геометрияны игеруге практикалық негіз жасау.</w:t>
      </w:r>
      <w:r>
        <w:br/>
      </w:r>
      <w:r>
        <w:rPr>
          <w:rFonts w:ascii="Times New Roman"/>
          <w:b w:val="false"/>
          <w:i w:val="false"/>
          <w:color w:val="000000"/>
          <w:sz w:val="28"/>
        </w:rPr>
        <w:t>
</w:t>
      </w:r>
      <w:r>
        <w:rPr>
          <w:rFonts w:ascii="Times New Roman"/>
          <w:b w:val="false"/>
          <w:i w:val="false"/>
          <w:color w:val="000000"/>
          <w:sz w:val="28"/>
        </w:rPr>
        <w:t>
      4. Оқытудың міндеттеріне:</w:t>
      </w:r>
      <w:r>
        <w:br/>
      </w:r>
      <w:r>
        <w:rPr>
          <w:rFonts w:ascii="Times New Roman"/>
          <w:b w:val="false"/>
          <w:i w:val="false"/>
          <w:color w:val="000000"/>
          <w:sz w:val="28"/>
        </w:rPr>
        <w:t>
      1) нашар еститін баланың ойлауын, есте сақтауын, зейінін, шығармашылық қиялын, байқампаздығын, ауызша сөйлеу тілін дамыту;</w:t>
      </w:r>
      <w:r>
        <w:br/>
      </w:r>
      <w:r>
        <w:rPr>
          <w:rFonts w:ascii="Times New Roman"/>
          <w:b w:val="false"/>
          <w:i w:val="false"/>
          <w:color w:val="000000"/>
          <w:sz w:val="28"/>
        </w:rPr>
        <w:t>
      2) нашар еститін балаларға математиканы меңгеруге қажетті сөздік материалдарды, математика терминін өз беттерміне қолдануға үйрету, математика пәні барысында меңгерген сөздік материалдарды күнделікті өмірде қолдануға ынталандыру;</w:t>
      </w:r>
      <w:r>
        <w:br/>
      </w:r>
      <w:r>
        <w:rPr>
          <w:rFonts w:ascii="Times New Roman"/>
          <w:b w:val="false"/>
          <w:i w:val="false"/>
          <w:color w:val="000000"/>
          <w:sz w:val="28"/>
        </w:rPr>
        <w:t>
      3) заттармен әрекет ету, дидактикалық ойындар арқылы және жемістер, көкөністер және ойыншықтардың формаларымен геометриялық фигураларды сәйкестендіру арқылы геометриялық түсініктерін қалыптастыру;</w:t>
      </w:r>
      <w:r>
        <w:br/>
      </w:r>
      <w:r>
        <w:rPr>
          <w:rFonts w:ascii="Times New Roman"/>
          <w:b w:val="false"/>
          <w:i w:val="false"/>
          <w:color w:val="000000"/>
          <w:sz w:val="28"/>
        </w:rPr>
        <w:t>
      4) заттарды салыстыру, олардың санын анықтау (біреу-көп, көп-аз, тең, бірдей-әртүрлі), натуралды сандармен «1-ден 10-ға дейін, 1-ден 100-ге дейін, 1-ден 1000-ға дейін» және олардың құрамымен таныстыру және олармен арифметикалық амалдар дағдыларын қалыптастыру;</w:t>
      </w:r>
      <w:r>
        <w:br/>
      </w:r>
      <w:r>
        <w:rPr>
          <w:rFonts w:ascii="Times New Roman"/>
          <w:b w:val="false"/>
          <w:i w:val="false"/>
          <w:color w:val="000000"/>
          <w:sz w:val="28"/>
        </w:rPr>
        <w:t>
      5) кеңістіктік және уақыттық түсініктерін (кеңістікте бағдарлау, заттардың формасы, көлемі және кеңістікте орналасуы туралы түсініктері, уақытты бағдарлау: үстінде-астында, оң-сол, алдымен - кейін, таңертең, түскі уақыт, кешкі уақыт), сұйық және ұнтақ заттардың көлемі туралы түсініктерін дамыту (мысалы, суды банкіге салып өлшеу және т.б.);</w:t>
      </w:r>
      <w:r>
        <w:br/>
      </w:r>
      <w:r>
        <w:rPr>
          <w:rFonts w:ascii="Times New Roman"/>
          <w:b w:val="false"/>
          <w:i w:val="false"/>
          <w:color w:val="000000"/>
          <w:sz w:val="28"/>
        </w:rPr>
        <w:t>
      6) математикалық амалдары тәжірибемен, күнделікті өмірмен байланыстыра отырып, нашар еститін балалардың оқуға деген ынтасын, математикаға деген оң көзқарасы мен қызығушылығын, танымдық қызығушылығын, өздігінен жұмыс атқару дағдысын қалыптастыру;</w:t>
      </w:r>
      <w:r>
        <w:br/>
      </w:r>
      <w:r>
        <w:rPr>
          <w:rFonts w:ascii="Times New Roman"/>
          <w:b w:val="false"/>
          <w:i w:val="false"/>
          <w:color w:val="000000"/>
          <w:sz w:val="28"/>
        </w:rPr>
        <w:t>
      7) нашар еститін баланың тұлғалық қасиеттерін, яғни жауапкершілік,белсенділік, қарым-қатынас мәдениетін, үлкендерге құрмет көрсету мен кішілерге қамқор болу, патриоттық сезім, жауапкершілік тәрізді қасиеттерін тәрбиелеу.</w:t>
      </w:r>
      <w:r>
        <w:br/>
      </w:r>
      <w:r>
        <w:rPr>
          <w:rFonts w:ascii="Times New Roman"/>
          <w:b w:val="false"/>
          <w:i w:val="false"/>
          <w:color w:val="000000"/>
          <w:sz w:val="28"/>
        </w:rPr>
        <w:t>
</w:t>
      </w:r>
      <w:r>
        <w:rPr>
          <w:rFonts w:ascii="Times New Roman"/>
          <w:b w:val="false"/>
          <w:i w:val="false"/>
          <w:color w:val="000000"/>
          <w:sz w:val="28"/>
        </w:rPr>
        <w:t>
      5. «Математика» пәні бойынша 0-4-сыныптардағы оқу жүктемесінің көлемі: дайындық сыныпбында: аптасына 4 сағат, барлығы 132 сағат, 1-сыныпта: аптасына 4 сағ, барлығы 132 сағат, 2-сыныпта: аптасына 4 сағ, барлығы 136 сағат, 3-сыныпта: аптасына 5 сағат, барлығы 170 сағат, 4-сыныпта: аптасына 5 сағат, барлығы 170 сағат.</w:t>
      </w:r>
      <w:r>
        <w:br/>
      </w:r>
      <w:r>
        <w:rPr>
          <w:rFonts w:ascii="Times New Roman"/>
          <w:b w:val="false"/>
          <w:i w:val="false"/>
          <w:color w:val="000000"/>
          <w:sz w:val="28"/>
        </w:rPr>
        <w:t>
</w:t>
      </w:r>
      <w:r>
        <w:rPr>
          <w:rFonts w:ascii="Times New Roman"/>
          <w:b w:val="false"/>
          <w:i w:val="false"/>
          <w:color w:val="000000"/>
          <w:sz w:val="28"/>
        </w:rPr>
        <w:t>
      6. Математиканы оқыту процесінде пәнаралық байланыс:</w:t>
      </w:r>
      <w:r>
        <w:br/>
      </w:r>
      <w:r>
        <w:rPr>
          <w:rFonts w:ascii="Times New Roman"/>
          <w:b w:val="false"/>
          <w:i w:val="false"/>
          <w:color w:val="000000"/>
          <w:sz w:val="28"/>
        </w:rPr>
        <w:t>
      1) қазақ тілі және тіл дамытумен. Математика сабағында сөздік материалдарды тіл дамыту сабақтарында да қолданады. Математикалық мазмұны бар сөйлемдерді, қорытындылар мен шарттарды құру кезінде тіл дамыту сабақтарында меңгерген сөздік материалдарына сүйену, оқулықпен, дидактикалық материалдармен және т.б. жұмыс жасау кезінде оқушының оқу дағдысы мен сөйлеу тілінің қалыптасқан деңгейін ескеру;</w:t>
      </w:r>
      <w:r>
        <w:br/>
      </w:r>
      <w:r>
        <w:rPr>
          <w:rFonts w:ascii="Times New Roman"/>
          <w:b w:val="false"/>
          <w:i w:val="false"/>
          <w:color w:val="000000"/>
          <w:sz w:val="28"/>
        </w:rPr>
        <w:t>
      2) дүниетану пәнімен. Математикалық мазмұны бар тапсырмаларды орындау барысында қоршаған ортадағы құбылыстар туралы білімдерін қолдану және күнделікті өмірде кездесетін жағдайлармен байланыстыру;</w:t>
      </w:r>
      <w:r>
        <w:br/>
      </w:r>
      <w:r>
        <w:rPr>
          <w:rFonts w:ascii="Times New Roman"/>
          <w:b w:val="false"/>
          <w:i w:val="false"/>
          <w:color w:val="000000"/>
          <w:sz w:val="28"/>
        </w:rPr>
        <w:t>
      3) еңбекке баулу пәнімен. Математикада меңгерген заттардың көлемі, пішіні туралы түсініктерін еңбекке баулу сабақтарында заттармен әрекет етуде пайдалану;</w:t>
      </w:r>
      <w:r>
        <w:br/>
      </w:r>
      <w:r>
        <w:rPr>
          <w:rFonts w:ascii="Times New Roman"/>
          <w:b w:val="false"/>
          <w:i w:val="false"/>
          <w:color w:val="000000"/>
          <w:sz w:val="28"/>
        </w:rPr>
        <w:t>
      4) бейнелеу өнері пәнімен. Қағаз бетінде бейнелеу біліктігін қолдану, қағаз бетінде (жазықтықта) және кеңістікте заттардың орналасуын қабылдай білу біліктігін қолдану;</w:t>
      </w:r>
      <w:r>
        <w:br/>
      </w:r>
      <w:r>
        <w:rPr>
          <w:rFonts w:ascii="Times New Roman"/>
          <w:b w:val="false"/>
          <w:i w:val="false"/>
          <w:color w:val="000000"/>
          <w:sz w:val="28"/>
        </w:rPr>
        <w:t>
      5) дыбыстардың айтылуын қалыптастыру және есту қабілетін дамыту пәнімен. Математика пәнінде берілген сөздік материалдарды, жеке дыбыстарды ауызша айту деңгейі және оларды есту арқылы қабылдау жағдайын (әр баланың жеке ерекшеліктерін ескере отырып) ескеріледі.</w:t>
      </w:r>
      <w:r>
        <w:br/>
      </w:r>
      <w:r>
        <w:rPr>
          <w:rFonts w:ascii="Times New Roman"/>
          <w:b w:val="false"/>
          <w:i w:val="false"/>
          <w:color w:val="000000"/>
          <w:sz w:val="28"/>
        </w:rPr>
        <w:t>
</w:t>
      </w:r>
      <w:r>
        <w:rPr>
          <w:rFonts w:ascii="Times New Roman"/>
          <w:b w:val="false"/>
          <w:i w:val="false"/>
          <w:color w:val="000000"/>
          <w:sz w:val="28"/>
        </w:rPr>
        <w:t>
      7. Математиканы оқыту ерекшеліктері:</w:t>
      </w:r>
      <w:r>
        <w:br/>
      </w:r>
      <w:r>
        <w:rPr>
          <w:rFonts w:ascii="Times New Roman"/>
          <w:b w:val="false"/>
          <w:i w:val="false"/>
          <w:color w:val="000000"/>
          <w:sz w:val="28"/>
        </w:rPr>
        <w:t>
      1) математика сабағында нашар еститін балалар сөз қорын, сөздік тілін байытады. Сандардың атауын, таңбаларды оқып үйренеді. Бір таңбалы сандардың және ондықтардың өзіндік ерекше атаулары бар. Ондықтың ауызша аталуынан санның неше ондықтан құралғанын аңғару мүмкін емес. Сондықтан әр санның жеке атауын игеруге ерекше көңіл бөлінуі тиіс;</w:t>
      </w:r>
      <w:r>
        <w:br/>
      </w:r>
      <w:r>
        <w:rPr>
          <w:rFonts w:ascii="Times New Roman"/>
          <w:b w:val="false"/>
          <w:i w:val="false"/>
          <w:color w:val="000000"/>
          <w:sz w:val="28"/>
        </w:rPr>
        <w:t>
      2) нашар еститін балаларға есеп шығаруды үйрету барысында оңайдан қиынға, оқушылардың ақыл-ойының дәрежесін ескеріп, әр сыныпта балалардың шамасы келетін есептерді шығару керек;</w:t>
      </w:r>
      <w:r>
        <w:br/>
      </w:r>
      <w:r>
        <w:rPr>
          <w:rFonts w:ascii="Times New Roman"/>
          <w:b w:val="false"/>
          <w:i w:val="false"/>
          <w:color w:val="000000"/>
          <w:sz w:val="28"/>
        </w:rPr>
        <w:t>
      3) нашар еститін балалар мектебінде математиканы оқыту, оқушыларды тәрбиелеу және оларды жан-жақты жетілдіру (есту қабілетін, сөйлеу тілін дамыту) істерімен тығыз байланысты болуы керек. Сондықтан оқушының тыңдап естіп қабылдауын, өз бетімен жұмыс істеу қабілетін, еңбек етуге дағдылануын, жауапкершілік сезімін, табандылығын, ұлттық сана-сезімін қалыптастыру үшін бағдарламада мол мүмкіндіктері қарастырылған.</w:t>
      </w:r>
    </w:p>
    <w:bookmarkEnd w:id="447"/>
    <w:bookmarkStart w:name="z1734" w:id="448"/>
    <w:p>
      <w:pPr>
        <w:spacing w:after="0"/>
        <w:ind w:left="0"/>
        <w:jc w:val="left"/>
      </w:pPr>
      <w:r>
        <w:rPr>
          <w:rFonts w:ascii="Times New Roman"/>
          <w:b/>
          <w:i w:val="false"/>
          <w:color w:val="000000"/>
        </w:rPr>
        <w:t xml:space="preserve"> 
2. Оқу пәнінің дайындық сыныптағы базалық білім мазмұны</w:t>
      </w:r>
    </w:p>
    <w:bookmarkEnd w:id="448"/>
    <w:bookmarkStart w:name="z1735" w:id="449"/>
    <w:p>
      <w:pPr>
        <w:spacing w:after="0"/>
        <w:ind w:left="0"/>
        <w:jc w:val="both"/>
      </w:pPr>
      <w:r>
        <w:rPr>
          <w:rFonts w:ascii="Times New Roman"/>
          <w:b w:val="false"/>
          <w:i w:val="false"/>
          <w:color w:val="000000"/>
          <w:sz w:val="28"/>
        </w:rPr>
        <w:t>
      8. Жекеленген заттарды және олардың топтарын салыстыру:</w:t>
      </w:r>
      <w:r>
        <w:br/>
      </w:r>
      <w:r>
        <w:rPr>
          <w:rFonts w:ascii="Times New Roman"/>
          <w:b w:val="false"/>
          <w:i w:val="false"/>
          <w:color w:val="000000"/>
          <w:sz w:val="28"/>
        </w:rPr>
        <w:t>
      1) заттарды салыстыру, дәлме-дәлдігін анықтап, салыстыру: бірдей - әр түрлі заттарды салыстыру; заттың бір белгісіне қарай (Заттың түсі бойынша салыстыру және айырмашылығын анықтау; Мысалы: заттың түсі бірдей, пішіні әр түрлі);</w:t>
      </w:r>
      <w:r>
        <w:br/>
      </w:r>
      <w:r>
        <w:rPr>
          <w:rFonts w:ascii="Times New Roman"/>
          <w:b w:val="false"/>
          <w:i w:val="false"/>
          <w:color w:val="000000"/>
          <w:sz w:val="28"/>
        </w:rPr>
        <w:t>
      2) заттарды топтастыру: берілген заттарды екі топқа бөлу: заттардың бір ортақ белгісі бойынша, ал екінші топқа қалған заттарды бөлу;</w:t>
      </w:r>
      <w:r>
        <w:br/>
      </w:r>
      <w:r>
        <w:rPr>
          <w:rFonts w:ascii="Times New Roman"/>
          <w:b w:val="false"/>
          <w:i w:val="false"/>
          <w:color w:val="000000"/>
          <w:sz w:val="28"/>
        </w:rPr>
        <w:t>
      3) заттарды белгісіне қарай (түсі бойынша) топтастыру.</w:t>
      </w:r>
      <w:r>
        <w:br/>
      </w:r>
      <w:r>
        <w:rPr>
          <w:rFonts w:ascii="Times New Roman"/>
          <w:b w:val="false"/>
          <w:i w:val="false"/>
          <w:color w:val="000000"/>
          <w:sz w:val="28"/>
        </w:rPr>
        <w:t>
</w:t>
      </w:r>
      <w:r>
        <w:rPr>
          <w:rFonts w:ascii="Times New Roman"/>
          <w:b w:val="false"/>
          <w:i w:val="false"/>
          <w:color w:val="000000"/>
          <w:sz w:val="28"/>
        </w:rPr>
        <w:t>
      9. Топтасқан заттарды салыстырумен таныстыру:</w:t>
      </w:r>
      <w:r>
        <w:br/>
      </w:r>
      <w:r>
        <w:rPr>
          <w:rFonts w:ascii="Times New Roman"/>
          <w:b w:val="false"/>
          <w:i w:val="false"/>
          <w:color w:val="000000"/>
          <w:sz w:val="28"/>
        </w:rPr>
        <w:t>
      1) берілген зат топтарының бір белгісіне қарай ажырата білу. (Мысалы: Әр түрлі пішіндегі заттарды түріне, түсіне, көлеміне қарай геометриялық денелер ішінен барлық үшбұрыштарды ажыратып алу). Ажыратып алынған заттар тобынан белгісіне қарай топтастырып ажырату. (Мысалы: ажыратып алынған үшбұрыштарды үлкен-кішілігіне қарай бөлу);</w:t>
      </w:r>
      <w:r>
        <w:br/>
      </w:r>
      <w:r>
        <w:rPr>
          <w:rFonts w:ascii="Times New Roman"/>
          <w:b w:val="false"/>
          <w:i w:val="false"/>
          <w:color w:val="000000"/>
          <w:sz w:val="28"/>
        </w:rPr>
        <w:t>
      2) заттар тобын жұптастырып салыстыру (артық, кем, сонша, сонша артық кем);</w:t>
      </w:r>
      <w:r>
        <w:br/>
      </w:r>
      <w:r>
        <w:rPr>
          <w:rFonts w:ascii="Times New Roman"/>
          <w:b w:val="false"/>
          <w:i w:val="false"/>
          <w:color w:val="000000"/>
          <w:sz w:val="28"/>
        </w:rPr>
        <w:t>
      3) оқушыларға мынандай түсініктерді меңгерту: «көп», «аз», «үлкен», «кіші», «көп», «біреу».</w:t>
      </w:r>
      <w:r>
        <w:br/>
      </w:r>
      <w:r>
        <w:rPr>
          <w:rFonts w:ascii="Times New Roman"/>
          <w:b w:val="false"/>
          <w:i w:val="false"/>
          <w:color w:val="000000"/>
          <w:sz w:val="28"/>
        </w:rPr>
        <w:t>
</w:t>
      </w:r>
      <w:r>
        <w:rPr>
          <w:rFonts w:ascii="Times New Roman"/>
          <w:b w:val="false"/>
          <w:i w:val="false"/>
          <w:color w:val="000000"/>
          <w:sz w:val="28"/>
        </w:rPr>
        <w:t>
      10. 1 ден 3-ке дейінгі сандар:</w:t>
      </w:r>
      <w:r>
        <w:br/>
      </w:r>
      <w:r>
        <w:rPr>
          <w:rFonts w:ascii="Times New Roman"/>
          <w:b w:val="false"/>
          <w:i w:val="false"/>
          <w:color w:val="000000"/>
          <w:sz w:val="28"/>
        </w:rPr>
        <w:t>
      1) 1-ден 3-ке дейінгі сандардың атауы, реті және белгіленуі;</w:t>
      </w:r>
      <w:r>
        <w:br/>
      </w:r>
      <w:r>
        <w:rPr>
          <w:rFonts w:ascii="Times New Roman"/>
          <w:b w:val="false"/>
          <w:i w:val="false"/>
          <w:color w:val="000000"/>
          <w:sz w:val="28"/>
        </w:rPr>
        <w:t>
      2) саны көп заттан бір-бірлеп санау;</w:t>
      </w:r>
      <w:r>
        <w:br/>
      </w:r>
      <w:r>
        <w:rPr>
          <w:rFonts w:ascii="Times New Roman"/>
          <w:b w:val="false"/>
          <w:i w:val="false"/>
          <w:color w:val="000000"/>
          <w:sz w:val="28"/>
        </w:rPr>
        <w:t>
      3) 2, 3 сандардың құрамы;</w:t>
      </w:r>
      <w:r>
        <w:br/>
      </w:r>
      <w:r>
        <w:rPr>
          <w:rFonts w:ascii="Times New Roman"/>
          <w:b w:val="false"/>
          <w:i w:val="false"/>
          <w:color w:val="000000"/>
          <w:sz w:val="28"/>
        </w:rPr>
        <w:t>
      4) таңбалармен таныстыру: (+ «қосу», - «азайту», = «тең»);</w:t>
      </w:r>
      <w:r>
        <w:br/>
      </w:r>
      <w:r>
        <w:rPr>
          <w:rFonts w:ascii="Times New Roman"/>
          <w:b w:val="false"/>
          <w:i w:val="false"/>
          <w:color w:val="000000"/>
          <w:sz w:val="28"/>
        </w:rPr>
        <w:t>
      5) көрнекілік пайдаланып, қосу және азайту амалдарын орындау.</w:t>
      </w:r>
      <w:r>
        <w:br/>
      </w:r>
      <w:r>
        <w:rPr>
          <w:rFonts w:ascii="Times New Roman"/>
          <w:b w:val="false"/>
          <w:i w:val="false"/>
          <w:color w:val="000000"/>
          <w:sz w:val="28"/>
        </w:rPr>
        <w:t>
</w:t>
      </w:r>
      <w:r>
        <w:rPr>
          <w:rFonts w:ascii="Times New Roman"/>
          <w:b w:val="false"/>
          <w:i w:val="false"/>
          <w:color w:val="000000"/>
          <w:sz w:val="28"/>
        </w:rPr>
        <w:t>
      11. Кеңістік және уақыт туралы түсініктер:</w:t>
      </w:r>
      <w:r>
        <w:br/>
      </w:r>
      <w:r>
        <w:rPr>
          <w:rFonts w:ascii="Times New Roman"/>
          <w:b w:val="false"/>
          <w:i w:val="false"/>
          <w:color w:val="000000"/>
          <w:sz w:val="28"/>
        </w:rPr>
        <w:t>
      1) кеңістік туралы түсініктерді қалыптастыру: «оң жақ», «сол жақ», «үстінде», «астында», «ортасында», «біріші», «соңғы», «арасында», «жоғары», «төмен»;</w:t>
      </w:r>
      <w:r>
        <w:br/>
      </w:r>
      <w:r>
        <w:rPr>
          <w:rFonts w:ascii="Times New Roman"/>
          <w:b w:val="false"/>
          <w:i w:val="false"/>
          <w:color w:val="000000"/>
          <w:sz w:val="28"/>
        </w:rPr>
        <w:t>
      2) уақыт туралы түсініктерді қалыптастыру: «алдымен», «содан кейін».</w:t>
      </w:r>
      <w:r>
        <w:br/>
      </w:r>
      <w:r>
        <w:rPr>
          <w:rFonts w:ascii="Times New Roman"/>
          <w:b w:val="false"/>
          <w:i w:val="false"/>
          <w:color w:val="000000"/>
          <w:sz w:val="28"/>
        </w:rPr>
        <w:t>
</w:t>
      </w:r>
      <w:r>
        <w:rPr>
          <w:rFonts w:ascii="Times New Roman"/>
          <w:b w:val="false"/>
          <w:i w:val="false"/>
          <w:color w:val="000000"/>
          <w:sz w:val="28"/>
        </w:rPr>
        <w:t>
      12. 1- ден 5-ке дейінгі сандар:</w:t>
      </w:r>
      <w:r>
        <w:br/>
      </w:r>
      <w:r>
        <w:rPr>
          <w:rFonts w:ascii="Times New Roman"/>
          <w:b w:val="false"/>
          <w:i w:val="false"/>
          <w:color w:val="000000"/>
          <w:sz w:val="28"/>
        </w:rPr>
        <w:t>
      1) 1-ден 5-ке дейінгі сандардың атауы, реті және белгіленуі;</w:t>
      </w:r>
      <w:r>
        <w:br/>
      </w:r>
      <w:r>
        <w:rPr>
          <w:rFonts w:ascii="Times New Roman"/>
          <w:b w:val="false"/>
          <w:i w:val="false"/>
          <w:color w:val="000000"/>
          <w:sz w:val="28"/>
        </w:rPr>
        <w:t>
      2) саны көп заттан бір-бірлеп санау;</w:t>
      </w:r>
      <w:r>
        <w:br/>
      </w:r>
      <w:r>
        <w:rPr>
          <w:rFonts w:ascii="Times New Roman"/>
          <w:b w:val="false"/>
          <w:i w:val="false"/>
          <w:color w:val="000000"/>
          <w:sz w:val="28"/>
        </w:rPr>
        <w:t>
      3) Сандары бірдей топтарды санау;</w:t>
      </w:r>
      <w:r>
        <w:br/>
      </w:r>
      <w:r>
        <w:rPr>
          <w:rFonts w:ascii="Times New Roman"/>
          <w:b w:val="false"/>
          <w:i w:val="false"/>
          <w:color w:val="000000"/>
          <w:sz w:val="28"/>
        </w:rPr>
        <w:t>
      4) 2 және 5 сандардың құрамы;</w:t>
      </w:r>
      <w:r>
        <w:br/>
      </w:r>
      <w:r>
        <w:rPr>
          <w:rFonts w:ascii="Times New Roman"/>
          <w:b w:val="false"/>
          <w:i w:val="false"/>
          <w:color w:val="000000"/>
          <w:sz w:val="28"/>
        </w:rPr>
        <w:t>
      5) тура және кері санау.</w:t>
      </w:r>
      <w:r>
        <w:br/>
      </w:r>
      <w:r>
        <w:rPr>
          <w:rFonts w:ascii="Times New Roman"/>
          <w:b w:val="false"/>
          <w:i w:val="false"/>
          <w:color w:val="000000"/>
          <w:sz w:val="28"/>
        </w:rPr>
        <w:t>
</w:t>
      </w:r>
      <w:r>
        <w:rPr>
          <w:rFonts w:ascii="Times New Roman"/>
          <w:b w:val="false"/>
          <w:i w:val="false"/>
          <w:color w:val="000000"/>
          <w:sz w:val="28"/>
        </w:rPr>
        <w:t>
      13. Қарапайым фигуралар. Көлемдер (қарапайым өлшемдер):</w:t>
      </w:r>
      <w:r>
        <w:br/>
      </w:r>
      <w:r>
        <w:rPr>
          <w:rFonts w:ascii="Times New Roman"/>
          <w:b w:val="false"/>
          <w:i w:val="false"/>
          <w:color w:val="000000"/>
          <w:sz w:val="28"/>
        </w:rPr>
        <w:t>
      1) заттардың ұзындығын, енін, биіктігін өлшеу; шартты өлшеу арқылы сұйық және майжа заттардың көлемін анықтау;</w:t>
      </w:r>
      <w:r>
        <w:br/>
      </w:r>
      <w:r>
        <w:rPr>
          <w:rFonts w:ascii="Times New Roman"/>
          <w:b w:val="false"/>
          <w:i w:val="false"/>
          <w:color w:val="000000"/>
          <w:sz w:val="28"/>
        </w:rPr>
        <w:t>
      2) ақша бірліктерімен таныстыру;</w:t>
      </w:r>
      <w:r>
        <w:br/>
      </w:r>
      <w:r>
        <w:rPr>
          <w:rFonts w:ascii="Times New Roman"/>
          <w:b w:val="false"/>
          <w:i w:val="false"/>
          <w:color w:val="000000"/>
          <w:sz w:val="28"/>
        </w:rPr>
        <w:t>
      3) геометриялық формалар: «төртбұрыш», «үшбұрыш», «шеңбер», «сопақ», «дөңгелек», «шаршы» түсініктерімен таныстыру геометриялық денелердің түрін өзгерте білуге үйрету.</w:t>
      </w:r>
      <w:r>
        <w:br/>
      </w:r>
      <w:r>
        <w:rPr>
          <w:rFonts w:ascii="Times New Roman"/>
          <w:b w:val="false"/>
          <w:i w:val="false"/>
          <w:color w:val="000000"/>
          <w:sz w:val="28"/>
        </w:rPr>
        <w:t>
</w:t>
      </w:r>
      <w:r>
        <w:rPr>
          <w:rFonts w:ascii="Times New Roman"/>
          <w:b w:val="false"/>
          <w:i w:val="false"/>
          <w:color w:val="000000"/>
          <w:sz w:val="28"/>
        </w:rPr>
        <w:t>
      14. Уақытты бағдарлау: уақытты бағдарлау «таңертең», «күндіз», «кеш», «түн»түсініктерін меңгерту; апта күндерінің атауын ретімен айтуды меңгерту; жыл мезгілдерін ретімен айтуды меңгерту.</w:t>
      </w:r>
    </w:p>
    <w:bookmarkEnd w:id="449"/>
    <w:bookmarkStart w:name="z1742" w:id="450"/>
    <w:p>
      <w:pPr>
        <w:spacing w:after="0"/>
        <w:ind w:left="0"/>
        <w:jc w:val="left"/>
      </w:pPr>
      <w:r>
        <w:rPr>
          <w:rFonts w:ascii="Times New Roman"/>
          <w:b/>
          <w:i w:val="false"/>
          <w:color w:val="000000"/>
        </w:rPr>
        <w:t xml:space="preserve"> 
3. Оқу пәнінің 1-сыныптағы базалық білім мазмұны</w:t>
      </w:r>
    </w:p>
    <w:bookmarkEnd w:id="450"/>
    <w:bookmarkStart w:name="z1743" w:id="451"/>
    <w:p>
      <w:pPr>
        <w:spacing w:after="0"/>
        <w:ind w:left="0"/>
        <w:jc w:val="both"/>
      </w:pPr>
      <w:r>
        <w:rPr>
          <w:rFonts w:ascii="Times New Roman"/>
          <w:b w:val="false"/>
          <w:i w:val="false"/>
          <w:color w:val="000000"/>
          <w:sz w:val="28"/>
        </w:rPr>
        <w:t>
      15. Заттарды және заттар топтарын салыстыру:</w:t>
      </w:r>
      <w:r>
        <w:br/>
      </w:r>
      <w:r>
        <w:rPr>
          <w:rFonts w:ascii="Times New Roman"/>
          <w:b w:val="false"/>
          <w:i w:val="false"/>
          <w:color w:val="000000"/>
          <w:sz w:val="28"/>
        </w:rPr>
        <w:t>
      1) заттарды көлеміне қарай салыстыру (үлкен, кішірек, кіші) геометриялық фигуралар негізінде ( шеңбер, квадрат, үшбұрыш);</w:t>
      </w:r>
      <w:r>
        <w:br/>
      </w:r>
      <w:r>
        <w:rPr>
          <w:rFonts w:ascii="Times New Roman"/>
          <w:b w:val="false"/>
          <w:i w:val="false"/>
          <w:color w:val="000000"/>
          <w:sz w:val="28"/>
        </w:rPr>
        <w:t>
      2) уақыт туралы түсініктер:</w:t>
      </w:r>
      <w:r>
        <w:br/>
      </w:r>
      <w:r>
        <w:rPr>
          <w:rFonts w:ascii="Times New Roman"/>
          <w:b w:val="false"/>
          <w:i w:val="false"/>
          <w:color w:val="000000"/>
          <w:sz w:val="28"/>
        </w:rPr>
        <w:t>
      алдымен, содан кейін, соңына, дейін, кейін, тез, баяу;</w:t>
      </w:r>
      <w:r>
        <w:br/>
      </w:r>
      <w:r>
        <w:rPr>
          <w:rFonts w:ascii="Times New Roman"/>
          <w:b w:val="false"/>
          <w:i w:val="false"/>
          <w:color w:val="000000"/>
          <w:sz w:val="28"/>
        </w:rPr>
        <w:t>
      бүгін, ертең, кеше, таңертең, түсте, бесін, кеш, күндіз, түн, тәулік;</w:t>
      </w:r>
      <w:r>
        <w:br/>
      </w:r>
      <w:r>
        <w:rPr>
          <w:rFonts w:ascii="Times New Roman"/>
          <w:b w:val="false"/>
          <w:i w:val="false"/>
          <w:color w:val="000000"/>
          <w:sz w:val="28"/>
        </w:rPr>
        <w:t>
      3) заттарды санына қарай салыстыру: көп – аз. Көбірек, азырақ. Бірдей;</w:t>
      </w:r>
      <w:r>
        <w:br/>
      </w:r>
      <w:r>
        <w:rPr>
          <w:rFonts w:ascii="Times New Roman"/>
          <w:b w:val="false"/>
          <w:i w:val="false"/>
          <w:color w:val="000000"/>
          <w:sz w:val="28"/>
        </w:rPr>
        <w:t>
      4) берілген материалды қайталау.</w:t>
      </w:r>
      <w:r>
        <w:br/>
      </w:r>
      <w:r>
        <w:rPr>
          <w:rFonts w:ascii="Times New Roman"/>
          <w:b w:val="false"/>
          <w:i w:val="false"/>
          <w:color w:val="000000"/>
          <w:sz w:val="28"/>
        </w:rPr>
        <w:t>
</w:t>
      </w:r>
      <w:r>
        <w:rPr>
          <w:rFonts w:ascii="Times New Roman"/>
          <w:b w:val="false"/>
          <w:i w:val="false"/>
          <w:color w:val="000000"/>
          <w:sz w:val="28"/>
        </w:rPr>
        <w:t>
      16. 1-ден 10 дейінгі сандар (алғашқы ондық):</w:t>
      </w:r>
      <w:r>
        <w:br/>
      </w:r>
      <w:r>
        <w:rPr>
          <w:rFonts w:ascii="Times New Roman"/>
          <w:b w:val="false"/>
          <w:i w:val="false"/>
          <w:color w:val="000000"/>
          <w:sz w:val="28"/>
        </w:rPr>
        <w:t>
      1) сандардың аталуы, жазылуы: санды атау, таңбамен /цифрмен/ белгілеу; сан мен таңба туралы түсінікті анықтау. Сан қатарындағы санның орнын анықтау; есептік және реттік сандар туралы түсінік беру;</w:t>
      </w:r>
      <w:r>
        <w:br/>
      </w:r>
      <w:r>
        <w:rPr>
          <w:rFonts w:ascii="Times New Roman"/>
          <w:b w:val="false"/>
          <w:i w:val="false"/>
          <w:color w:val="000000"/>
          <w:sz w:val="28"/>
        </w:rPr>
        <w:t>
      2) заттарды кеңістікте өзара орналасуына қарай салыстыру: оң жақта, сол жақта. Алдында, жанында. Артында, арасында. Жоғары – төмен. Жоғарырақ – төменірек. Бетінде, төбесінде. Астында, ішінде. Нешінші? Бірінші, екінші... Алдыңғысы, соңғысы, шеткісі, кейінгісі, бұрынғысы, үстінде;</w:t>
      </w:r>
      <w:r>
        <w:br/>
      </w:r>
      <w:r>
        <w:rPr>
          <w:rFonts w:ascii="Times New Roman"/>
          <w:b w:val="false"/>
          <w:i w:val="false"/>
          <w:color w:val="000000"/>
          <w:sz w:val="28"/>
        </w:rPr>
        <w:t>
      3) 0 саны және таңбасы. 7-7, 0+8 сияқты мысалдарды қосу және алу;</w:t>
      </w:r>
      <w:r>
        <w:br/>
      </w:r>
      <w:r>
        <w:rPr>
          <w:rFonts w:ascii="Times New Roman"/>
          <w:b w:val="false"/>
          <w:i w:val="false"/>
          <w:color w:val="000000"/>
          <w:sz w:val="28"/>
        </w:rPr>
        <w:t>
      4) сандарды салыстыру;</w:t>
      </w:r>
      <w:r>
        <w:br/>
      </w:r>
      <w:r>
        <w:rPr>
          <w:rFonts w:ascii="Times New Roman"/>
          <w:b w:val="false"/>
          <w:i w:val="false"/>
          <w:color w:val="000000"/>
          <w:sz w:val="28"/>
        </w:rPr>
        <w:t>
      5) берілген саннан бірнеше бірлік артық немесе кем санды табуға арналған есептер;</w:t>
      </w:r>
      <w:r>
        <w:br/>
      </w:r>
      <w:r>
        <w:rPr>
          <w:rFonts w:ascii="Times New Roman"/>
          <w:b w:val="false"/>
          <w:i w:val="false"/>
          <w:color w:val="000000"/>
          <w:sz w:val="28"/>
        </w:rPr>
        <w:t>
      6) 2-5 және 6-10 сандардың құрамы;</w:t>
      </w:r>
      <w:r>
        <w:br/>
      </w:r>
      <w:r>
        <w:rPr>
          <w:rFonts w:ascii="Times New Roman"/>
          <w:b w:val="false"/>
          <w:i w:val="false"/>
          <w:color w:val="000000"/>
          <w:sz w:val="28"/>
        </w:rPr>
        <w:t>
      7) теңге белгілері: 1, 2, 5, 10 тиын теңгелер. 10 тиын көлеміндегі теңге тиындықтарды алмастыру;</w:t>
      </w:r>
      <w:r>
        <w:br/>
      </w:r>
      <w:r>
        <w:rPr>
          <w:rFonts w:ascii="Times New Roman"/>
          <w:b w:val="false"/>
          <w:i w:val="false"/>
          <w:color w:val="000000"/>
          <w:sz w:val="28"/>
        </w:rPr>
        <w:t>
      8) күн аттары, оның реттілік саны, аталуы: апта ішіндегі күн атаулары. Бүгін, ертең, кеше деген атауларды айта білуге үйрету;</w:t>
      </w:r>
      <w:r>
        <w:br/>
      </w:r>
      <w:r>
        <w:rPr>
          <w:rFonts w:ascii="Times New Roman"/>
          <w:b w:val="false"/>
          <w:i w:val="false"/>
          <w:color w:val="000000"/>
          <w:sz w:val="28"/>
        </w:rPr>
        <w:t>
      9) берілген материалдарды қайталау.</w:t>
      </w:r>
      <w:r>
        <w:br/>
      </w:r>
      <w:r>
        <w:rPr>
          <w:rFonts w:ascii="Times New Roman"/>
          <w:b w:val="false"/>
          <w:i w:val="false"/>
          <w:color w:val="000000"/>
          <w:sz w:val="28"/>
        </w:rPr>
        <w:t>
</w:t>
      </w:r>
      <w:r>
        <w:rPr>
          <w:rFonts w:ascii="Times New Roman"/>
          <w:b w:val="false"/>
          <w:i w:val="false"/>
          <w:color w:val="000000"/>
          <w:sz w:val="28"/>
        </w:rPr>
        <w:t>
      17. Қосу және азайту:</w:t>
      </w:r>
      <w:r>
        <w:br/>
      </w:r>
      <w:r>
        <w:rPr>
          <w:rFonts w:ascii="Times New Roman"/>
          <w:b w:val="false"/>
          <w:i w:val="false"/>
          <w:color w:val="000000"/>
          <w:sz w:val="28"/>
        </w:rPr>
        <w:t>
      1) +, - белгілерінің көлемімен қосу мен азайту дағдыларын айта алу;</w:t>
      </w:r>
      <w:r>
        <w:br/>
      </w:r>
      <w:r>
        <w:rPr>
          <w:rFonts w:ascii="Times New Roman"/>
          <w:b w:val="false"/>
          <w:i w:val="false"/>
          <w:color w:val="000000"/>
          <w:sz w:val="28"/>
        </w:rPr>
        <w:t>
      2) амалдарды орындау тәсілдері: қосу және азайту амалдарының компоненттерінің атаулары; санды қосу және санды азайту тәсілдері;</w:t>
      </w:r>
      <w:r>
        <w:br/>
      </w:r>
      <w:r>
        <w:rPr>
          <w:rFonts w:ascii="Times New Roman"/>
          <w:b w:val="false"/>
          <w:i w:val="false"/>
          <w:color w:val="000000"/>
          <w:sz w:val="28"/>
        </w:rPr>
        <w:t>
      3) 10 көлемінде қосу кестесі;</w:t>
      </w:r>
      <w:r>
        <w:br/>
      </w:r>
      <w:r>
        <w:rPr>
          <w:rFonts w:ascii="Times New Roman"/>
          <w:b w:val="false"/>
          <w:i w:val="false"/>
          <w:color w:val="000000"/>
          <w:sz w:val="28"/>
        </w:rPr>
        <w:t>
      4) азайту амалдарын орындау;</w:t>
      </w:r>
      <w:r>
        <w:br/>
      </w:r>
      <w:r>
        <w:rPr>
          <w:rFonts w:ascii="Times New Roman"/>
          <w:b w:val="false"/>
          <w:i w:val="false"/>
          <w:color w:val="000000"/>
          <w:sz w:val="28"/>
        </w:rPr>
        <w:t>
      5) қосу және азайту арқылы қарапайым амалдарды орындау (қосындысын табу, қалғанын табу);</w:t>
      </w:r>
      <w:r>
        <w:br/>
      </w:r>
      <w:r>
        <w:rPr>
          <w:rFonts w:ascii="Times New Roman"/>
          <w:b w:val="false"/>
          <w:i w:val="false"/>
          <w:color w:val="000000"/>
          <w:sz w:val="28"/>
        </w:rPr>
        <w:t>
      6) берілген материалдар қайталау.</w:t>
      </w:r>
    </w:p>
    <w:bookmarkEnd w:id="451"/>
    <w:bookmarkStart w:name="z1746" w:id="452"/>
    <w:p>
      <w:pPr>
        <w:spacing w:after="0"/>
        <w:ind w:left="0"/>
        <w:jc w:val="left"/>
      </w:pPr>
      <w:r>
        <w:rPr>
          <w:rFonts w:ascii="Times New Roman"/>
          <w:b/>
          <w:i w:val="false"/>
          <w:color w:val="000000"/>
        </w:rPr>
        <w:t xml:space="preserve"> 
4. Оқу пәнінің 2-сыныптағы базалық білім мазмұны</w:t>
      </w:r>
    </w:p>
    <w:bookmarkEnd w:id="452"/>
    <w:bookmarkStart w:name="z1749" w:id="453"/>
    <w:p>
      <w:pPr>
        <w:spacing w:after="0"/>
        <w:ind w:left="0"/>
        <w:jc w:val="both"/>
      </w:pPr>
      <w:r>
        <w:rPr>
          <w:rFonts w:ascii="Times New Roman"/>
          <w:b w:val="false"/>
          <w:i w:val="false"/>
          <w:color w:val="000000"/>
          <w:sz w:val="28"/>
        </w:rPr>
        <w:t>
      18. Қосу мен азайту (жалғасы):</w:t>
      </w:r>
      <w:r>
        <w:br/>
      </w:r>
      <w:r>
        <w:rPr>
          <w:rFonts w:ascii="Times New Roman"/>
          <w:b w:val="false"/>
          <w:i w:val="false"/>
          <w:color w:val="000000"/>
          <w:sz w:val="28"/>
        </w:rPr>
        <w:t>
      1) 10 аралығындағы қосу мен азайту амалдарына есептер шығару. Қарапайым амалдарды орындау;</w:t>
      </w:r>
      <w:r>
        <w:br/>
      </w:r>
      <w:r>
        <w:rPr>
          <w:rFonts w:ascii="Times New Roman"/>
          <w:b w:val="false"/>
          <w:i w:val="false"/>
          <w:color w:val="000000"/>
          <w:sz w:val="28"/>
        </w:rPr>
        <w:t>
      2) бір-екі амалдан тұратын санды өрнектерді оқу, жазу, мәнін табу. Сәйкес мәтінді есептер шығару. Амалдардың орындалу реті;</w:t>
      </w:r>
      <w:r>
        <w:br/>
      </w:r>
      <w:r>
        <w:rPr>
          <w:rFonts w:ascii="Times New Roman"/>
          <w:b w:val="false"/>
          <w:i w:val="false"/>
          <w:color w:val="000000"/>
          <w:sz w:val="28"/>
        </w:rPr>
        <w:t>
      3) бірнеше бірлікке көп және аз сандарды табу;</w:t>
      </w:r>
      <w:r>
        <w:br/>
      </w:r>
      <w:r>
        <w:rPr>
          <w:rFonts w:ascii="Times New Roman"/>
          <w:b w:val="false"/>
          <w:i w:val="false"/>
          <w:color w:val="000000"/>
          <w:sz w:val="28"/>
        </w:rPr>
        <w:t>
      4) қосындысын табуға арналған қарапайым амалдары шешу және құрастыру;</w:t>
      </w:r>
      <w:r>
        <w:br/>
      </w:r>
      <w:r>
        <w:rPr>
          <w:rFonts w:ascii="Times New Roman"/>
          <w:b w:val="false"/>
          <w:i w:val="false"/>
          <w:color w:val="000000"/>
          <w:sz w:val="28"/>
        </w:rPr>
        <w:t>
      5) берілген материалдарды қайталау.</w:t>
      </w:r>
      <w:r>
        <w:br/>
      </w:r>
      <w:r>
        <w:rPr>
          <w:rFonts w:ascii="Times New Roman"/>
          <w:b w:val="false"/>
          <w:i w:val="false"/>
          <w:color w:val="000000"/>
          <w:sz w:val="28"/>
        </w:rPr>
        <w:t>
</w:t>
      </w:r>
      <w:r>
        <w:rPr>
          <w:rFonts w:ascii="Times New Roman"/>
          <w:b w:val="false"/>
          <w:i w:val="false"/>
          <w:color w:val="000000"/>
          <w:sz w:val="28"/>
        </w:rPr>
        <w:t>
      19. 11-ден 20-ға дейінгі сандар:</w:t>
      </w:r>
      <w:r>
        <w:br/>
      </w:r>
      <w:r>
        <w:rPr>
          <w:rFonts w:ascii="Times New Roman"/>
          <w:b w:val="false"/>
          <w:i w:val="false"/>
          <w:color w:val="000000"/>
          <w:sz w:val="28"/>
        </w:rPr>
        <w:t>
      1) ондық туралы ұғым;</w:t>
      </w:r>
      <w:r>
        <w:br/>
      </w:r>
      <w:r>
        <w:rPr>
          <w:rFonts w:ascii="Times New Roman"/>
          <w:b w:val="false"/>
          <w:i w:val="false"/>
          <w:color w:val="000000"/>
          <w:sz w:val="28"/>
        </w:rPr>
        <w:t>
      2) 11-ден 20-ға дейінгі сандардың реті және аталуы. Сандарды салыстыру. Ондық санның құрамы; 11-ден 20-ға дейінгі сандардың оқылуы және жазылуы;</w:t>
      </w:r>
      <w:r>
        <w:br/>
      </w:r>
      <w:r>
        <w:rPr>
          <w:rFonts w:ascii="Times New Roman"/>
          <w:b w:val="false"/>
          <w:i w:val="false"/>
          <w:color w:val="000000"/>
          <w:sz w:val="28"/>
        </w:rPr>
        <w:t>
      3) 1 санын қосу арқылы қосу амалын және 1 санын алу арқылы азайту амалын орындау;</w:t>
      </w:r>
      <w:r>
        <w:br/>
      </w:r>
      <w:r>
        <w:rPr>
          <w:rFonts w:ascii="Times New Roman"/>
          <w:b w:val="false"/>
          <w:i w:val="false"/>
          <w:color w:val="000000"/>
          <w:sz w:val="28"/>
        </w:rPr>
        <w:t>
      4) ұзындықтың өлшемі: Сантиметр. Сантиметрді «см» деген әріпімен белгілеу;</w:t>
      </w:r>
      <w:r>
        <w:br/>
      </w:r>
      <w:r>
        <w:rPr>
          <w:rFonts w:ascii="Times New Roman"/>
          <w:b w:val="false"/>
          <w:i w:val="false"/>
          <w:color w:val="000000"/>
          <w:sz w:val="28"/>
        </w:rPr>
        <w:t>
      5) 5, 10, 20 күміс теңгелер. Олардың құны және майдалануы;</w:t>
      </w:r>
      <w:r>
        <w:br/>
      </w:r>
      <w:r>
        <w:rPr>
          <w:rFonts w:ascii="Times New Roman"/>
          <w:b w:val="false"/>
          <w:i w:val="false"/>
          <w:color w:val="000000"/>
          <w:sz w:val="28"/>
        </w:rPr>
        <w:t>
      6) бір жыл ішіндегі ай саны. Өткен, қазіргі және болашақ айларды атау;</w:t>
      </w:r>
      <w:r>
        <w:br/>
      </w:r>
      <w:r>
        <w:rPr>
          <w:rFonts w:ascii="Times New Roman"/>
          <w:b w:val="false"/>
          <w:i w:val="false"/>
          <w:color w:val="000000"/>
          <w:sz w:val="28"/>
        </w:rPr>
        <w:t>
      7) 10 көлеміндегі қосу және азайту амалдарын орындау;</w:t>
      </w:r>
      <w:r>
        <w:br/>
      </w:r>
      <w:r>
        <w:rPr>
          <w:rFonts w:ascii="Times New Roman"/>
          <w:b w:val="false"/>
          <w:i w:val="false"/>
          <w:color w:val="000000"/>
          <w:sz w:val="28"/>
        </w:rPr>
        <w:t>
      8) бірнеше бірліктерге көбейте отырып және азайта отырып амалдар орындау, салыстыру;</w:t>
      </w:r>
      <w:r>
        <w:br/>
      </w:r>
      <w:r>
        <w:rPr>
          <w:rFonts w:ascii="Times New Roman"/>
          <w:b w:val="false"/>
          <w:i w:val="false"/>
          <w:color w:val="000000"/>
          <w:sz w:val="28"/>
        </w:rPr>
        <w:t>
      9) берілген материалдарды қайталау.</w:t>
      </w:r>
      <w:r>
        <w:br/>
      </w:r>
      <w:r>
        <w:rPr>
          <w:rFonts w:ascii="Times New Roman"/>
          <w:b w:val="false"/>
          <w:i w:val="false"/>
          <w:color w:val="000000"/>
          <w:sz w:val="28"/>
        </w:rPr>
        <w:t>
</w:t>
      </w:r>
      <w:r>
        <w:rPr>
          <w:rFonts w:ascii="Times New Roman"/>
          <w:b w:val="false"/>
          <w:i w:val="false"/>
          <w:color w:val="000000"/>
          <w:sz w:val="28"/>
        </w:rPr>
        <w:t>
      20. 21-ден 100-ге дейінгі сандар:</w:t>
      </w:r>
      <w:r>
        <w:br/>
      </w:r>
      <w:r>
        <w:rPr>
          <w:rFonts w:ascii="Times New Roman"/>
          <w:b w:val="false"/>
          <w:i w:val="false"/>
          <w:color w:val="000000"/>
          <w:sz w:val="28"/>
        </w:rPr>
        <w:t>
      1) 21-ден 100-ге дейінгі сандардың реті және аталуы;</w:t>
      </w:r>
      <w:r>
        <w:br/>
      </w:r>
      <w:r>
        <w:rPr>
          <w:rFonts w:ascii="Times New Roman"/>
          <w:b w:val="false"/>
          <w:i w:val="false"/>
          <w:color w:val="000000"/>
          <w:sz w:val="28"/>
        </w:rPr>
        <w:t>
      2) 21-ден 100-ге дейінгі сандардың оқылуы және жазылуы;</w:t>
      </w:r>
      <w:r>
        <w:br/>
      </w:r>
      <w:r>
        <w:rPr>
          <w:rFonts w:ascii="Times New Roman"/>
          <w:b w:val="false"/>
          <w:i w:val="false"/>
          <w:color w:val="000000"/>
          <w:sz w:val="28"/>
        </w:rPr>
        <w:t>
      3) 20, 50, 100 күміс теңгелер. Олардың құны және майдалануы;</w:t>
      </w:r>
      <w:r>
        <w:br/>
      </w:r>
      <w:r>
        <w:rPr>
          <w:rFonts w:ascii="Times New Roman"/>
          <w:b w:val="false"/>
          <w:i w:val="false"/>
          <w:color w:val="000000"/>
          <w:sz w:val="28"/>
        </w:rPr>
        <w:t>
      4) дециметр. Дециметрдің белгіленуі – дм;</w:t>
      </w:r>
      <w:r>
        <w:br/>
      </w:r>
      <w:r>
        <w:rPr>
          <w:rFonts w:ascii="Times New Roman"/>
          <w:b w:val="false"/>
          <w:i w:val="false"/>
          <w:color w:val="000000"/>
          <w:sz w:val="28"/>
        </w:rPr>
        <w:t>
      5) сантиметр мен дециметрді салыстыру;</w:t>
      </w:r>
      <w:r>
        <w:br/>
      </w:r>
      <w:r>
        <w:rPr>
          <w:rFonts w:ascii="Times New Roman"/>
          <w:b w:val="false"/>
          <w:i w:val="false"/>
          <w:color w:val="000000"/>
          <w:sz w:val="28"/>
        </w:rPr>
        <w:t>
      6) метр. Метрді «м» деген әріпімен белгілеу; метр мен сантиметрдің байланысы; іс-жүзінде ұзындықты метрмен өлшеу жұмысы;</w:t>
      </w:r>
      <w:r>
        <w:br/>
      </w:r>
      <w:r>
        <w:rPr>
          <w:rFonts w:ascii="Times New Roman"/>
          <w:b w:val="false"/>
          <w:i w:val="false"/>
          <w:color w:val="000000"/>
          <w:sz w:val="28"/>
        </w:rPr>
        <w:t>
      7) заттарды салыстыру: ұзын-қысқа, биік-аласа, жуан-жіңішке, ұзынырақ, қысқарақ, (бірнеше метрге), биігірек-аласарақ, жуанырақ-жіңішкерек;</w:t>
      </w:r>
      <w:r>
        <w:br/>
      </w:r>
      <w:r>
        <w:rPr>
          <w:rFonts w:ascii="Times New Roman"/>
          <w:b w:val="false"/>
          <w:i w:val="false"/>
          <w:color w:val="000000"/>
          <w:sz w:val="28"/>
        </w:rPr>
        <w:t>
      8) килограмм туралы түсінік. Килограммның «кг» деп белгіленуі;</w:t>
      </w:r>
      <w:r>
        <w:br/>
      </w:r>
      <w:r>
        <w:rPr>
          <w:rFonts w:ascii="Times New Roman"/>
          <w:b w:val="false"/>
          <w:i w:val="false"/>
          <w:color w:val="000000"/>
          <w:sz w:val="28"/>
        </w:rPr>
        <w:t>
      9) литр туралы түсінік. Литрдің «л» деп белгіленуі;</w:t>
      </w:r>
      <w:r>
        <w:br/>
      </w:r>
      <w:r>
        <w:rPr>
          <w:rFonts w:ascii="Times New Roman"/>
          <w:b w:val="false"/>
          <w:i w:val="false"/>
          <w:color w:val="000000"/>
          <w:sz w:val="28"/>
        </w:rPr>
        <w:t>
      10) ай ішіндегі күн саны: апта, ай аттарын: «кеше», «бүгін», «ертеңгі» күндерді атай білу;</w:t>
      </w:r>
      <w:r>
        <w:br/>
      </w:r>
      <w:r>
        <w:rPr>
          <w:rFonts w:ascii="Times New Roman"/>
          <w:b w:val="false"/>
          <w:i w:val="false"/>
          <w:color w:val="000000"/>
          <w:sz w:val="28"/>
        </w:rPr>
        <w:t>
      11) сағат ішіндегі минут саны. 1 сағатта – 60 минут; сағат бойынша 5 минутқа дәлдікпен уақытты анықтау;</w:t>
      </w:r>
      <w:r>
        <w:br/>
      </w:r>
      <w:r>
        <w:rPr>
          <w:rFonts w:ascii="Times New Roman"/>
          <w:b w:val="false"/>
          <w:i w:val="false"/>
          <w:color w:val="000000"/>
          <w:sz w:val="28"/>
        </w:rPr>
        <w:t>
      12) 20-ға дейінгі сандар бойынша қосу және азайту амалдарына мәтінді есептер шығару (1-2 амал);</w:t>
      </w:r>
      <w:r>
        <w:br/>
      </w:r>
      <w:r>
        <w:rPr>
          <w:rFonts w:ascii="Times New Roman"/>
          <w:b w:val="false"/>
          <w:i w:val="false"/>
          <w:color w:val="000000"/>
          <w:sz w:val="28"/>
        </w:rPr>
        <w:t>
      13) берілген материалдарды қайталау.</w:t>
      </w:r>
      <w:r>
        <w:br/>
      </w:r>
      <w:r>
        <w:rPr>
          <w:rFonts w:ascii="Times New Roman"/>
          <w:b w:val="false"/>
          <w:i w:val="false"/>
          <w:color w:val="000000"/>
          <w:sz w:val="28"/>
        </w:rPr>
        <w:t>
</w:t>
      </w:r>
      <w:r>
        <w:rPr>
          <w:rFonts w:ascii="Times New Roman"/>
          <w:b w:val="false"/>
          <w:i w:val="false"/>
          <w:color w:val="000000"/>
          <w:sz w:val="28"/>
        </w:rPr>
        <w:t>
      21. Бір таңбалы және екі таңбалы сандарды қосу және азайту:</w:t>
      </w:r>
      <w:r>
        <w:br/>
      </w:r>
      <w:r>
        <w:rPr>
          <w:rFonts w:ascii="Times New Roman"/>
          <w:b w:val="false"/>
          <w:i w:val="false"/>
          <w:color w:val="000000"/>
          <w:sz w:val="28"/>
        </w:rPr>
        <w:t>
      1) ауызша және жазбаша 20-ға дейінгі сандарды қосу және азайту;</w:t>
      </w:r>
      <w:r>
        <w:br/>
      </w:r>
      <w:r>
        <w:rPr>
          <w:rFonts w:ascii="Times New Roman"/>
          <w:b w:val="false"/>
          <w:i w:val="false"/>
          <w:color w:val="000000"/>
          <w:sz w:val="28"/>
        </w:rPr>
        <w:t>
      2) қосу және азайту амалына шығарылған есептерді тексеру;</w:t>
      </w:r>
      <w:r>
        <w:br/>
      </w:r>
      <w:r>
        <w:rPr>
          <w:rFonts w:ascii="Times New Roman"/>
          <w:b w:val="false"/>
          <w:i w:val="false"/>
          <w:color w:val="000000"/>
          <w:sz w:val="28"/>
        </w:rPr>
        <w:t>
      3) уақыт өлшемі: минут. Минутты «мин»таңбасымен белгілеу. Уақытты сағатқа қарап әр минутын дәлдікпен анықтау;</w:t>
      </w:r>
      <w:r>
        <w:br/>
      </w:r>
      <w:r>
        <w:rPr>
          <w:rFonts w:ascii="Times New Roman"/>
          <w:b w:val="false"/>
          <w:i w:val="false"/>
          <w:color w:val="000000"/>
          <w:sz w:val="28"/>
        </w:rPr>
        <w:t>
      4) 100-ге дейінгі сандармен қосу мен азайту амалдарына есептер шығару;</w:t>
      </w:r>
      <w:r>
        <w:br/>
      </w:r>
      <w:r>
        <w:rPr>
          <w:rFonts w:ascii="Times New Roman"/>
          <w:b w:val="false"/>
          <w:i w:val="false"/>
          <w:color w:val="000000"/>
          <w:sz w:val="28"/>
        </w:rPr>
        <w:t>
      5) берілген материалдарды орындау.</w:t>
      </w:r>
    </w:p>
    <w:bookmarkEnd w:id="453"/>
    <w:bookmarkStart w:name="z1753" w:id="454"/>
    <w:p>
      <w:pPr>
        <w:spacing w:after="0"/>
        <w:ind w:left="0"/>
        <w:jc w:val="left"/>
      </w:pPr>
      <w:r>
        <w:rPr>
          <w:rFonts w:ascii="Times New Roman"/>
          <w:b/>
          <w:i w:val="false"/>
          <w:color w:val="000000"/>
        </w:rPr>
        <w:t xml:space="preserve"> 
5. Оқу пәнінің 3-сыныптағы базалық білім мазмұны</w:t>
      </w:r>
    </w:p>
    <w:bookmarkEnd w:id="454"/>
    <w:bookmarkStart w:name="z1754" w:id="455"/>
    <w:p>
      <w:pPr>
        <w:spacing w:after="0"/>
        <w:ind w:left="0"/>
        <w:jc w:val="both"/>
      </w:pPr>
      <w:r>
        <w:rPr>
          <w:rFonts w:ascii="Times New Roman"/>
          <w:b w:val="false"/>
          <w:i w:val="false"/>
          <w:color w:val="000000"/>
          <w:sz w:val="28"/>
        </w:rPr>
        <w:t>
      22. Бір таңбалы және екі таңбалы сандарды қосу және азайту (жалғасы):</w:t>
      </w:r>
      <w:r>
        <w:br/>
      </w:r>
      <w:r>
        <w:rPr>
          <w:rFonts w:ascii="Times New Roman"/>
          <w:b w:val="false"/>
          <w:i w:val="false"/>
          <w:color w:val="000000"/>
          <w:sz w:val="28"/>
        </w:rPr>
        <w:t>
      1) ауызша және жазбаша 100-ге дейінгі сандарды қосу және азайту; қосу және азайту амалына шығарылған есептерді тексеру;</w:t>
      </w:r>
      <w:r>
        <w:br/>
      </w:r>
      <w:r>
        <w:rPr>
          <w:rFonts w:ascii="Times New Roman"/>
          <w:b w:val="false"/>
          <w:i w:val="false"/>
          <w:color w:val="000000"/>
          <w:sz w:val="28"/>
        </w:rPr>
        <w:t>
      2) 1-2 амалдан тұратын жақшасыз және жақшалы өрнектердің мәнін табу, мәтінді есептер шығару;</w:t>
      </w:r>
      <w:r>
        <w:br/>
      </w:r>
      <w:r>
        <w:rPr>
          <w:rFonts w:ascii="Times New Roman"/>
          <w:b w:val="false"/>
          <w:i w:val="false"/>
          <w:color w:val="000000"/>
          <w:sz w:val="28"/>
        </w:rPr>
        <w:t>
      3) белгісіз азайғышты табу;</w:t>
      </w:r>
      <w:r>
        <w:br/>
      </w:r>
      <w:r>
        <w:rPr>
          <w:rFonts w:ascii="Times New Roman"/>
          <w:b w:val="false"/>
          <w:i w:val="false"/>
          <w:color w:val="000000"/>
          <w:sz w:val="28"/>
        </w:rPr>
        <w:t>
      4) бірдей бірнеше қосындыны және сандардың жиынтығы, бірдей қосындыларын табу;</w:t>
      </w:r>
      <w:r>
        <w:br/>
      </w:r>
      <w:r>
        <w:rPr>
          <w:rFonts w:ascii="Times New Roman"/>
          <w:b w:val="false"/>
          <w:i w:val="false"/>
          <w:color w:val="000000"/>
          <w:sz w:val="28"/>
        </w:rPr>
        <w:t>
      5) уақыт өлшемі: тәулік (таңертең, күндіз, кеш, түн). Тәулік пен сағаттың байланысы;</w:t>
      </w:r>
      <w:r>
        <w:br/>
      </w:r>
      <w:r>
        <w:rPr>
          <w:rFonts w:ascii="Times New Roman"/>
          <w:b w:val="false"/>
          <w:i w:val="false"/>
          <w:color w:val="000000"/>
          <w:sz w:val="28"/>
        </w:rPr>
        <w:t>
      6) ұзындық өлшемі. Миллиметр. Миллиметрді «мм» деп белгілеу;</w:t>
      </w:r>
      <w:r>
        <w:br/>
      </w:r>
      <w:r>
        <w:rPr>
          <w:rFonts w:ascii="Times New Roman"/>
          <w:b w:val="false"/>
          <w:i w:val="false"/>
          <w:color w:val="000000"/>
          <w:sz w:val="28"/>
        </w:rPr>
        <w:t>
      7) сантиметр мен миллиметрді пайдаланып, кесінділерді өлшеу, сызу;</w:t>
      </w:r>
      <w:r>
        <w:br/>
      </w:r>
      <w:r>
        <w:rPr>
          <w:rFonts w:ascii="Times New Roman"/>
          <w:b w:val="false"/>
          <w:i w:val="false"/>
          <w:color w:val="000000"/>
          <w:sz w:val="28"/>
        </w:rPr>
        <w:t>
      8) бұрыш. Тікбұрыш. Көпбұрыш. Копбұрыштың периметрін табу. Шартты белгілерді қолданып, екі амалдан тұратын мәтінді есептерді шығару;</w:t>
      </w:r>
      <w:r>
        <w:br/>
      </w:r>
      <w:r>
        <w:rPr>
          <w:rFonts w:ascii="Times New Roman"/>
          <w:b w:val="false"/>
          <w:i w:val="false"/>
          <w:color w:val="000000"/>
          <w:sz w:val="28"/>
        </w:rPr>
        <w:t>
      9) қайталау.</w:t>
      </w:r>
      <w:r>
        <w:br/>
      </w:r>
      <w:r>
        <w:rPr>
          <w:rFonts w:ascii="Times New Roman"/>
          <w:b w:val="false"/>
          <w:i w:val="false"/>
          <w:color w:val="000000"/>
          <w:sz w:val="28"/>
        </w:rPr>
        <w:t>
</w:t>
      </w:r>
      <w:r>
        <w:rPr>
          <w:rFonts w:ascii="Times New Roman"/>
          <w:b w:val="false"/>
          <w:i w:val="false"/>
          <w:color w:val="000000"/>
          <w:sz w:val="28"/>
        </w:rPr>
        <w:t>
      23. Көбейту және бөлу:</w:t>
      </w:r>
      <w:r>
        <w:br/>
      </w:r>
      <w:r>
        <w:rPr>
          <w:rFonts w:ascii="Times New Roman"/>
          <w:b w:val="false"/>
          <w:i w:val="false"/>
          <w:color w:val="000000"/>
          <w:sz w:val="28"/>
        </w:rPr>
        <w:t>
      1) көбейту: көбейту амалы туралы түсінік; көбейту таңбасы: х;</w:t>
      </w:r>
      <w:r>
        <w:br/>
      </w:r>
      <w:r>
        <w:rPr>
          <w:rFonts w:ascii="Times New Roman"/>
          <w:b w:val="false"/>
          <w:i w:val="false"/>
          <w:color w:val="000000"/>
          <w:sz w:val="28"/>
        </w:rPr>
        <w:t>
      2) көбейтуге берілген мысалдарды оқу және жазу;</w:t>
      </w:r>
      <w:r>
        <w:br/>
      </w:r>
      <w:r>
        <w:rPr>
          <w:rFonts w:ascii="Times New Roman"/>
          <w:b w:val="false"/>
          <w:i w:val="false"/>
          <w:color w:val="000000"/>
          <w:sz w:val="28"/>
        </w:rPr>
        <w:t>
      3) 2 және 3 сандарын бир санға көбейту амалымен есеп шығару;</w:t>
      </w:r>
      <w:r>
        <w:br/>
      </w:r>
      <w:r>
        <w:rPr>
          <w:rFonts w:ascii="Times New Roman"/>
          <w:b w:val="false"/>
          <w:i w:val="false"/>
          <w:color w:val="000000"/>
          <w:sz w:val="28"/>
        </w:rPr>
        <w:t>
      4) көбейткіштердің орнын ауыстыру әдісі және оны есептеулерде пайдалану; көбейту амалдарының компоненттерін атау (1-ші көбейткіш, 2-ші көбейткіш, көбейтінді);</w:t>
      </w:r>
      <w:r>
        <w:br/>
      </w:r>
      <w:r>
        <w:rPr>
          <w:rFonts w:ascii="Times New Roman"/>
          <w:b w:val="false"/>
          <w:i w:val="false"/>
          <w:color w:val="000000"/>
          <w:sz w:val="28"/>
        </w:rPr>
        <w:t>
      5) бір таңбалы сандарды 2-3 сандарына көбейту;</w:t>
      </w:r>
      <w:r>
        <w:br/>
      </w:r>
      <w:r>
        <w:rPr>
          <w:rFonts w:ascii="Times New Roman"/>
          <w:b w:val="false"/>
          <w:i w:val="false"/>
          <w:color w:val="000000"/>
          <w:sz w:val="28"/>
        </w:rPr>
        <w:t>
      6) бөлу: амалдың аталуы және белгіленуі;</w:t>
      </w:r>
      <w:r>
        <w:br/>
      </w:r>
      <w:r>
        <w:rPr>
          <w:rFonts w:ascii="Times New Roman"/>
          <w:b w:val="false"/>
          <w:i w:val="false"/>
          <w:color w:val="000000"/>
          <w:sz w:val="28"/>
        </w:rPr>
        <w:t>
      7) бөлу таңбасы. Бөлуге берілген мысалдарды оқу және жазу. Бөлу амалының құрамдас бөліктерін атау (бөлінгіш, бөлгіш, бөлінді);</w:t>
      </w:r>
      <w:r>
        <w:br/>
      </w:r>
      <w:r>
        <w:rPr>
          <w:rFonts w:ascii="Times New Roman"/>
          <w:b w:val="false"/>
          <w:i w:val="false"/>
          <w:color w:val="000000"/>
          <w:sz w:val="28"/>
        </w:rPr>
        <w:t>
      8) бөлу амалымен шығарылатын есептер. 2-ге және 3-ке бөлу. 2 және 3-ке тең бөлінді;</w:t>
      </w:r>
      <w:r>
        <w:br/>
      </w:r>
      <w:r>
        <w:rPr>
          <w:rFonts w:ascii="Times New Roman"/>
          <w:b w:val="false"/>
          <w:i w:val="false"/>
          <w:color w:val="000000"/>
          <w:sz w:val="28"/>
        </w:rPr>
        <w:t>
      9) көбейту мен бөлуге берілген жай есептерді шығару.</w:t>
      </w:r>
    </w:p>
    <w:bookmarkEnd w:id="455"/>
    <w:bookmarkStart w:name="z1756" w:id="456"/>
    <w:p>
      <w:pPr>
        <w:spacing w:after="0"/>
        <w:ind w:left="0"/>
        <w:jc w:val="left"/>
      </w:pPr>
      <w:r>
        <w:rPr>
          <w:rFonts w:ascii="Times New Roman"/>
          <w:b/>
          <w:i w:val="false"/>
          <w:color w:val="000000"/>
        </w:rPr>
        <w:t xml:space="preserve"> 
6. Оқу пәнінің 4-сыныптағы базалық білім мазмұны</w:t>
      </w:r>
    </w:p>
    <w:bookmarkEnd w:id="456"/>
    <w:bookmarkStart w:name="z1757" w:id="457"/>
    <w:p>
      <w:pPr>
        <w:spacing w:after="0"/>
        <w:ind w:left="0"/>
        <w:jc w:val="both"/>
      </w:pPr>
      <w:r>
        <w:rPr>
          <w:rFonts w:ascii="Times New Roman"/>
          <w:b w:val="false"/>
          <w:i w:val="false"/>
          <w:color w:val="000000"/>
          <w:sz w:val="28"/>
        </w:rPr>
        <w:t>
      24. 1-100 сандар.</w:t>
      </w:r>
      <w:r>
        <w:br/>
      </w:r>
      <w:r>
        <w:rPr>
          <w:rFonts w:ascii="Times New Roman"/>
          <w:b w:val="false"/>
          <w:i w:val="false"/>
          <w:color w:val="000000"/>
          <w:sz w:val="28"/>
        </w:rPr>
        <w:t>
</w:t>
      </w:r>
      <w:r>
        <w:rPr>
          <w:rFonts w:ascii="Times New Roman"/>
          <w:b w:val="false"/>
          <w:i w:val="false"/>
          <w:color w:val="000000"/>
          <w:sz w:val="28"/>
        </w:rPr>
        <w:t>
      25. Көбейту және бөлу (жалғасы):</w:t>
      </w:r>
      <w:r>
        <w:br/>
      </w:r>
      <w:r>
        <w:rPr>
          <w:rFonts w:ascii="Times New Roman"/>
          <w:b w:val="false"/>
          <w:i w:val="false"/>
          <w:color w:val="000000"/>
          <w:sz w:val="28"/>
        </w:rPr>
        <w:t>
      1) 2, 3, 4, 5, 6, 7, 8, 9 сандарын көбейту және бөлуге берілген кесте;</w:t>
      </w:r>
      <w:r>
        <w:br/>
      </w:r>
      <w:r>
        <w:rPr>
          <w:rFonts w:ascii="Times New Roman"/>
          <w:b w:val="false"/>
          <w:i w:val="false"/>
          <w:color w:val="000000"/>
          <w:sz w:val="28"/>
        </w:rPr>
        <w:t>
      3) жұа және тақ сандар;</w:t>
      </w:r>
      <w:r>
        <w:br/>
      </w:r>
      <w:r>
        <w:rPr>
          <w:rFonts w:ascii="Times New Roman"/>
          <w:b w:val="false"/>
          <w:i w:val="false"/>
          <w:color w:val="000000"/>
          <w:sz w:val="28"/>
        </w:rPr>
        <w:t>
      4) тең және тең емес сандар;</w:t>
      </w:r>
      <w:r>
        <w:br/>
      </w:r>
      <w:r>
        <w:rPr>
          <w:rFonts w:ascii="Times New Roman"/>
          <w:b w:val="false"/>
          <w:i w:val="false"/>
          <w:color w:val="000000"/>
          <w:sz w:val="28"/>
        </w:rPr>
        <w:t>
      5) 2-3 амалдан тұратын (жақшалы және жақшасыз) өрнектердегі амалдарды орындаудың тәртібі;</w:t>
      </w:r>
      <w:r>
        <w:br/>
      </w:r>
      <w:r>
        <w:rPr>
          <w:rFonts w:ascii="Times New Roman"/>
          <w:b w:val="false"/>
          <w:i w:val="false"/>
          <w:color w:val="000000"/>
          <w:sz w:val="28"/>
        </w:rPr>
        <w:t>
      6) бір таңбалы сандарды көбейту кестесі және бөлудің сәйкес жағдайлары;</w:t>
      </w:r>
      <w:r>
        <w:br/>
      </w:r>
      <w:r>
        <w:rPr>
          <w:rFonts w:ascii="Times New Roman"/>
          <w:b w:val="false"/>
          <w:i w:val="false"/>
          <w:color w:val="000000"/>
          <w:sz w:val="28"/>
        </w:rPr>
        <w:t>
      7) белгісіз көбейткішті, бөлінгшті, бөлгішті табу.</w:t>
      </w:r>
      <w:r>
        <w:br/>
      </w:r>
      <w:r>
        <w:rPr>
          <w:rFonts w:ascii="Times New Roman"/>
          <w:b w:val="false"/>
          <w:i w:val="false"/>
          <w:color w:val="000000"/>
          <w:sz w:val="28"/>
        </w:rPr>
        <w:t>
</w:t>
      </w:r>
      <w:r>
        <w:rPr>
          <w:rFonts w:ascii="Times New Roman"/>
          <w:b w:val="false"/>
          <w:i w:val="false"/>
          <w:color w:val="000000"/>
          <w:sz w:val="28"/>
        </w:rPr>
        <w:t>
      26. Кестеден тыс көбейту мен бөлудің ауызша әдістері:</w:t>
      </w:r>
      <w:r>
        <w:br/>
      </w:r>
      <w:r>
        <w:rPr>
          <w:rFonts w:ascii="Times New Roman"/>
          <w:b w:val="false"/>
          <w:i w:val="false"/>
          <w:color w:val="000000"/>
          <w:sz w:val="28"/>
        </w:rPr>
        <w:t>
      1) ондықтарды сандарға көбейту және бөлу;</w:t>
      </w:r>
      <w:r>
        <w:br/>
      </w:r>
      <w:r>
        <w:rPr>
          <w:rFonts w:ascii="Times New Roman"/>
          <w:b w:val="false"/>
          <w:i w:val="false"/>
          <w:color w:val="000000"/>
          <w:sz w:val="28"/>
        </w:rPr>
        <w:t>
      2) ондықтарды ондықтарға көбейту және бөлу;</w:t>
      </w:r>
      <w:r>
        <w:br/>
      </w:r>
      <w:r>
        <w:rPr>
          <w:rFonts w:ascii="Times New Roman"/>
          <w:b w:val="false"/>
          <w:i w:val="false"/>
          <w:color w:val="000000"/>
          <w:sz w:val="28"/>
        </w:rPr>
        <w:t>
      3) қосындыны санға көбейту, көбейту әдістері;</w:t>
      </w:r>
      <w:r>
        <w:br/>
      </w:r>
      <w:r>
        <w:rPr>
          <w:rFonts w:ascii="Times New Roman"/>
          <w:b w:val="false"/>
          <w:i w:val="false"/>
          <w:color w:val="000000"/>
          <w:sz w:val="28"/>
        </w:rPr>
        <w:t>
      4) а+3, а-в, а*4, в: 2, а*в, а:в түріндегі өрнектердің мәндерін, олардың құрамына енетін, әріптердің берілген сан мәндері бойынша есеп шығару.</w:t>
      </w:r>
      <w:r>
        <w:br/>
      </w:r>
      <w:r>
        <w:rPr>
          <w:rFonts w:ascii="Times New Roman"/>
          <w:b w:val="false"/>
          <w:i w:val="false"/>
          <w:color w:val="000000"/>
          <w:sz w:val="28"/>
        </w:rPr>
        <w:t>
</w:t>
      </w:r>
      <w:r>
        <w:rPr>
          <w:rFonts w:ascii="Times New Roman"/>
          <w:b w:val="false"/>
          <w:i w:val="false"/>
          <w:color w:val="000000"/>
          <w:sz w:val="28"/>
        </w:rPr>
        <w:t>
      27. Қалдықпен бөлу:</w:t>
      </w:r>
      <w:r>
        <w:br/>
      </w:r>
      <w:r>
        <w:rPr>
          <w:rFonts w:ascii="Times New Roman"/>
          <w:b w:val="false"/>
          <w:i w:val="false"/>
          <w:color w:val="000000"/>
          <w:sz w:val="28"/>
        </w:rPr>
        <w:t>
      1) қалдықпен бөлу: қалдық бөлгіштен аз болады;</w:t>
      </w:r>
      <w:r>
        <w:br/>
      </w:r>
      <w:r>
        <w:rPr>
          <w:rFonts w:ascii="Times New Roman"/>
          <w:b w:val="false"/>
          <w:i w:val="false"/>
          <w:color w:val="000000"/>
          <w:sz w:val="28"/>
        </w:rPr>
        <w:t>
      2) қалдықпен шығатын амалдар орындау.</w:t>
      </w:r>
      <w:r>
        <w:br/>
      </w:r>
      <w:r>
        <w:rPr>
          <w:rFonts w:ascii="Times New Roman"/>
          <w:b w:val="false"/>
          <w:i w:val="false"/>
          <w:color w:val="000000"/>
          <w:sz w:val="28"/>
        </w:rPr>
        <w:t>
</w:t>
      </w:r>
      <w:r>
        <w:rPr>
          <w:rFonts w:ascii="Times New Roman"/>
          <w:b w:val="false"/>
          <w:i w:val="false"/>
          <w:color w:val="000000"/>
          <w:sz w:val="28"/>
        </w:rPr>
        <w:t>
      28. 1-ден 1000-ға дейінгі сандар.</w:t>
      </w:r>
      <w:r>
        <w:br/>
      </w:r>
      <w:r>
        <w:rPr>
          <w:rFonts w:ascii="Times New Roman"/>
          <w:b w:val="false"/>
          <w:i w:val="false"/>
          <w:color w:val="000000"/>
          <w:sz w:val="28"/>
        </w:rPr>
        <w:t>
</w:t>
      </w:r>
      <w:r>
        <w:rPr>
          <w:rFonts w:ascii="Times New Roman"/>
          <w:b w:val="false"/>
          <w:i w:val="false"/>
          <w:color w:val="000000"/>
          <w:sz w:val="28"/>
        </w:rPr>
        <w:t>
      29. 1ден 1000-ға дейінгі сандарды ретімен санау:</w:t>
      </w:r>
      <w:r>
        <w:br/>
      </w:r>
      <w:r>
        <w:rPr>
          <w:rFonts w:ascii="Times New Roman"/>
          <w:b w:val="false"/>
          <w:i w:val="false"/>
          <w:color w:val="000000"/>
          <w:sz w:val="28"/>
        </w:rPr>
        <w:t>
      1) 1000-ға дейінгі сандардың ауызша және жазбаша белгіленуі;</w:t>
      </w:r>
      <w:r>
        <w:br/>
      </w:r>
      <w:r>
        <w:rPr>
          <w:rFonts w:ascii="Times New Roman"/>
          <w:b w:val="false"/>
          <w:i w:val="false"/>
          <w:color w:val="000000"/>
          <w:sz w:val="28"/>
        </w:rPr>
        <w:t>
      2) үш таңбалы санның жазылуында цифр мәнінің тұрған орнына байланыстылығы; үш таңбалы санның жүздіктердің, ондықтардың және бірліктердің қосындысы түрінде көрсету;</w:t>
      </w:r>
      <w:r>
        <w:br/>
      </w:r>
      <w:r>
        <w:rPr>
          <w:rFonts w:ascii="Times New Roman"/>
          <w:b w:val="false"/>
          <w:i w:val="false"/>
          <w:color w:val="000000"/>
          <w:sz w:val="28"/>
        </w:rPr>
        <w:t>
      3) сандарды салыстыру;</w:t>
      </w:r>
      <w:r>
        <w:br/>
      </w:r>
      <w:r>
        <w:rPr>
          <w:rFonts w:ascii="Times New Roman"/>
          <w:b w:val="false"/>
          <w:i w:val="false"/>
          <w:color w:val="000000"/>
          <w:sz w:val="28"/>
        </w:rPr>
        <w:t>
      4) ұзындық өлшемі: километр, миллиметр;</w:t>
      </w:r>
      <w:r>
        <w:br/>
      </w:r>
      <w:r>
        <w:rPr>
          <w:rFonts w:ascii="Times New Roman"/>
          <w:b w:val="false"/>
          <w:i w:val="false"/>
          <w:color w:val="000000"/>
          <w:sz w:val="28"/>
        </w:rPr>
        <w:t>
      5) берілген саннан бірнеше есе артық немесе кем санды табу;</w:t>
      </w:r>
      <w:r>
        <w:br/>
      </w:r>
      <w:r>
        <w:rPr>
          <w:rFonts w:ascii="Times New Roman"/>
          <w:b w:val="false"/>
          <w:i w:val="false"/>
          <w:color w:val="000000"/>
          <w:sz w:val="28"/>
        </w:rPr>
        <w:t>
      6) көпбұрыштың қабырғалары ұзындықтарының қосындысын табу.</w:t>
      </w:r>
      <w:r>
        <w:br/>
      </w:r>
      <w:r>
        <w:rPr>
          <w:rFonts w:ascii="Times New Roman"/>
          <w:b w:val="false"/>
          <w:i w:val="false"/>
          <w:color w:val="000000"/>
          <w:sz w:val="28"/>
        </w:rPr>
        <w:t>
</w:t>
      </w:r>
      <w:r>
        <w:rPr>
          <w:rFonts w:ascii="Times New Roman"/>
          <w:b w:val="false"/>
          <w:i w:val="false"/>
          <w:color w:val="000000"/>
          <w:sz w:val="28"/>
        </w:rPr>
        <w:t>
      30. Арифметикалық амалдар:</w:t>
      </w:r>
      <w:r>
        <w:br/>
      </w:r>
      <w:r>
        <w:rPr>
          <w:rFonts w:ascii="Times New Roman"/>
          <w:b w:val="false"/>
          <w:i w:val="false"/>
          <w:color w:val="000000"/>
          <w:sz w:val="28"/>
        </w:rPr>
        <w:t>
      1) ауызшы амалдар орындау тәсілдері: ауызша қосу, алу, көбейту және азайту. Көлем бірлігі: грамм (г). Көлем бірліктері арасындағы сәйкестіктер: 1 кг = 1000г.;</w:t>
      </w:r>
      <w:r>
        <w:br/>
      </w:r>
      <w:r>
        <w:rPr>
          <w:rFonts w:ascii="Times New Roman"/>
          <w:b w:val="false"/>
          <w:i w:val="false"/>
          <w:color w:val="000000"/>
          <w:sz w:val="28"/>
        </w:rPr>
        <w:t>
      2) жазбаша амалдарды орындау тәсілдері: жазбаша қосу және алу амалдары;</w:t>
      </w:r>
      <w:r>
        <w:br/>
      </w:r>
      <w:r>
        <w:rPr>
          <w:rFonts w:ascii="Times New Roman"/>
          <w:b w:val="false"/>
          <w:i w:val="false"/>
          <w:color w:val="000000"/>
          <w:sz w:val="28"/>
        </w:rPr>
        <w:t>
      3) санды қосындыға көбейту;</w:t>
      </w:r>
      <w:r>
        <w:br/>
      </w:r>
      <w:r>
        <w:rPr>
          <w:rFonts w:ascii="Times New Roman"/>
          <w:b w:val="false"/>
          <w:i w:val="false"/>
          <w:color w:val="000000"/>
          <w:sz w:val="28"/>
        </w:rPr>
        <w:t>
      4) 100 көлеміндегі сандармен орындалатын амалдарға келтіретін жағдайларда ауызша қосу, азайту, көбейту және бөлу;</w:t>
      </w:r>
      <w:r>
        <w:br/>
      </w:r>
      <w:r>
        <w:rPr>
          <w:rFonts w:ascii="Times New Roman"/>
          <w:b w:val="false"/>
          <w:i w:val="false"/>
          <w:color w:val="000000"/>
          <w:sz w:val="28"/>
        </w:rPr>
        <w:t>
      5) 2 және 3 таңбалы сандарды көбейту;</w:t>
      </w:r>
      <w:r>
        <w:br/>
      </w:r>
      <w:r>
        <w:rPr>
          <w:rFonts w:ascii="Times New Roman"/>
          <w:b w:val="false"/>
          <w:i w:val="false"/>
          <w:color w:val="000000"/>
          <w:sz w:val="28"/>
        </w:rPr>
        <w:t>
      6) сандардың үлесін (бөлігін) табу, бөліктері бойынша санды табу;</w:t>
      </w:r>
      <w:r>
        <w:br/>
      </w:r>
      <w:r>
        <w:rPr>
          <w:rFonts w:ascii="Times New Roman"/>
          <w:b w:val="false"/>
          <w:i w:val="false"/>
          <w:color w:val="000000"/>
          <w:sz w:val="28"/>
        </w:rPr>
        <w:t>
      7) амалдарды орындау кезектілігі;</w:t>
      </w:r>
      <w:r>
        <w:br/>
      </w:r>
      <w:r>
        <w:rPr>
          <w:rFonts w:ascii="Times New Roman"/>
          <w:b w:val="false"/>
          <w:i w:val="false"/>
          <w:color w:val="000000"/>
          <w:sz w:val="28"/>
        </w:rPr>
        <w:t>
      8) қосу, азайту, көбейту және бөлу амалдарын тексеру;</w:t>
      </w:r>
      <w:r>
        <w:br/>
      </w:r>
      <w:r>
        <w:rPr>
          <w:rFonts w:ascii="Times New Roman"/>
          <w:b w:val="false"/>
          <w:i w:val="false"/>
          <w:color w:val="000000"/>
          <w:sz w:val="28"/>
        </w:rPr>
        <w:t>
      9) өткен материалдарды қайталау.</w:t>
      </w:r>
      <w:r>
        <w:br/>
      </w:r>
      <w:r>
        <w:rPr>
          <w:rFonts w:ascii="Times New Roman"/>
          <w:b w:val="false"/>
          <w:i w:val="false"/>
          <w:color w:val="000000"/>
          <w:sz w:val="28"/>
        </w:rPr>
        <w:t>
</w:t>
      </w:r>
      <w:r>
        <w:rPr>
          <w:rFonts w:ascii="Times New Roman"/>
          <w:b w:val="false"/>
          <w:i w:val="false"/>
          <w:color w:val="000000"/>
          <w:sz w:val="28"/>
        </w:rPr>
        <w:t>
      31. Бірліктер класы және мыңдықтар класы:</w:t>
      </w:r>
      <w:r>
        <w:br/>
      </w:r>
      <w:r>
        <w:rPr>
          <w:rFonts w:ascii="Times New Roman"/>
          <w:b w:val="false"/>
          <w:i w:val="false"/>
          <w:color w:val="000000"/>
          <w:sz w:val="28"/>
        </w:rPr>
        <w:t>
      1) бірліктер класы және мыңдықтар класының 1, 2, 3 разрядтары;</w:t>
      </w:r>
      <w:r>
        <w:br/>
      </w:r>
      <w:r>
        <w:rPr>
          <w:rFonts w:ascii="Times New Roman"/>
          <w:b w:val="false"/>
          <w:i w:val="false"/>
          <w:color w:val="000000"/>
          <w:sz w:val="28"/>
        </w:rPr>
        <w:t>
      2) санды оның разрядтық қосылғыштарының қосындысы түрінде көрсету;</w:t>
      </w:r>
      <w:r>
        <w:br/>
      </w:r>
      <w:r>
        <w:rPr>
          <w:rFonts w:ascii="Times New Roman"/>
          <w:b w:val="false"/>
          <w:i w:val="false"/>
          <w:color w:val="000000"/>
          <w:sz w:val="28"/>
        </w:rPr>
        <w:t>
      3) сандарды салыстыру;</w:t>
      </w:r>
      <w:r>
        <w:br/>
      </w:r>
      <w:r>
        <w:rPr>
          <w:rFonts w:ascii="Times New Roman"/>
          <w:b w:val="false"/>
          <w:i w:val="false"/>
          <w:color w:val="000000"/>
          <w:sz w:val="28"/>
        </w:rPr>
        <w:t>
      4) 1000-ға дейінгі сандардың ауызша және жазбаша қосу және азайту, көбейту және бөлу; қосудан, азайтудан, көбейтуден және бөлуден тұратын 1-2 амалды жай және құрама есептерді шығару; уақытты сағатпен минутпен анықтауды үйрету.</w:t>
      </w:r>
    </w:p>
    <w:bookmarkEnd w:id="457"/>
    <w:bookmarkStart w:name="z1765" w:id="458"/>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458"/>
    <w:bookmarkStart w:name="z1766" w:id="459"/>
    <w:p>
      <w:pPr>
        <w:spacing w:after="0"/>
        <w:ind w:left="0"/>
        <w:jc w:val="both"/>
      </w:pPr>
      <w:r>
        <w:rPr>
          <w:rFonts w:ascii="Times New Roman"/>
          <w:b w:val="false"/>
          <w:i w:val="false"/>
          <w:color w:val="000000"/>
          <w:sz w:val="28"/>
        </w:rPr>
        <w:t>
      32. Пәндік нәтижелер. Дайындық сыныптың соңында оқушылар:</w:t>
      </w:r>
      <w:r>
        <w:br/>
      </w:r>
      <w:r>
        <w:rPr>
          <w:rFonts w:ascii="Times New Roman"/>
          <w:b w:val="false"/>
          <w:i w:val="false"/>
          <w:color w:val="000000"/>
          <w:sz w:val="28"/>
        </w:rPr>
        <w:t>
      1) заттарды (түсі, көлемі, пішіні бойынша) және олардың топтарын салыстыра;</w:t>
      </w:r>
      <w:r>
        <w:br/>
      </w:r>
      <w:r>
        <w:rPr>
          <w:rFonts w:ascii="Times New Roman"/>
          <w:b w:val="false"/>
          <w:i w:val="false"/>
          <w:color w:val="000000"/>
          <w:sz w:val="28"/>
        </w:rPr>
        <w:t>
      2) кеңістік және уақыт түсініктерін;</w:t>
      </w:r>
      <w:r>
        <w:br/>
      </w:r>
      <w:r>
        <w:rPr>
          <w:rFonts w:ascii="Times New Roman"/>
          <w:b w:val="false"/>
          <w:i w:val="false"/>
          <w:color w:val="000000"/>
          <w:sz w:val="28"/>
        </w:rPr>
        <w:t>
      3) 1 мен 5 аралығында тура және кері санай;</w:t>
      </w:r>
      <w:r>
        <w:br/>
      </w:r>
      <w:r>
        <w:rPr>
          <w:rFonts w:ascii="Times New Roman"/>
          <w:b w:val="false"/>
          <w:i w:val="false"/>
          <w:color w:val="000000"/>
          <w:sz w:val="28"/>
        </w:rPr>
        <w:t>
      4) 5 аралығында қосу және алу амалдарын орындай білуі тиіс.</w:t>
      </w:r>
    </w:p>
    <w:bookmarkEnd w:id="459"/>
    <w:bookmarkStart w:name="z1767" w:id="460"/>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460"/>
    <w:bookmarkStart w:name="z1768" w:id="461"/>
    <w:p>
      <w:pPr>
        <w:spacing w:after="0"/>
        <w:ind w:left="0"/>
        <w:jc w:val="both"/>
      </w:pPr>
      <w:r>
        <w:rPr>
          <w:rFonts w:ascii="Times New Roman"/>
          <w:b w:val="false"/>
          <w:i w:val="false"/>
          <w:color w:val="000000"/>
          <w:sz w:val="28"/>
        </w:rPr>
        <w:t>
      33. Пәндік нәтижелер. Дайындық сыныптың соңында оқушылар:</w:t>
      </w:r>
      <w:r>
        <w:br/>
      </w:r>
      <w:r>
        <w:rPr>
          <w:rFonts w:ascii="Times New Roman"/>
          <w:b w:val="false"/>
          <w:i w:val="false"/>
          <w:color w:val="000000"/>
          <w:sz w:val="28"/>
        </w:rPr>
        <w:t>
      1) 0-ден - 10-ға дейінгі сандарды ретімен санай;</w:t>
      </w:r>
      <w:r>
        <w:br/>
      </w:r>
      <w:r>
        <w:rPr>
          <w:rFonts w:ascii="Times New Roman"/>
          <w:b w:val="false"/>
          <w:i w:val="false"/>
          <w:color w:val="000000"/>
          <w:sz w:val="28"/>
        </w:rPr>
        <w:t>
      2) 10-ға дейінгі сатылы қосу мен азайту кестесін жатқа;</w:t>
      </w:r>
      <w:r>
        <w:br/>
      </w:r>
      <w:r>
        <w:rPr>
          <w:rFonts w:ascii="Times New Roman"/>
          <w:b w:val="false"/>
          <w:i w:val="false"/>
          <w:color w:val="000000"/>
          <w:sz w:val="28"/>
        </w:rPr>
        <w:t>
      3) 10-ға дейінгі сандарды санау, есепшотқа салу, «+», «-», «=» пайдалана;</w:t>
      </w:r>
      <w:r>
        <w:br/>
      </w:r>
      <w:r>
        <w:rPr>
          <w:rFonts w:ascii="Times New Roman"/>
          <w:b w:val="false"/>
          <w:i w:val="false"/>
          <w:color w:val="000000"/>
          <w:sz w:val="28"/>
        </w:rPr>
        <w:t>
      4) 0-20-ға дейінгі сандарды оқу және жаза;</w:t>
      </w:r>
      <w:r>
        <w:br/>
      </w:r>
      <w:r>
        <w:rPr>
          <w:rFonts w:ascii="Times New Roman"/>
          <w:b w:val="false"/>
          <w:i w:val="false"/>
          <w:color w:val="000000"/>
          <w:sz w:val="28"/>
        </w:rPr>
        <w:t>
      5) қосу мен азайтуды қажет ететін, бір амалдан тұратын мәтінді есептерді шығаруды білу тиіс.</w:t>
      </w:r>
    </w:p>
    <w:bookmarkEnd w:id="461"/>
    <w:bookmarkStart w:name="z1769" w:id="462"/>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462"/>
    <w:bookmarkStart w:name="z1770" w:id="463"/>
    <w:p>
      <w:pPr>
        <w:spacing w:after="0"/>
        <w:ind w:left="0"/>
        <w:jc w:val="both"/>
      </w:pPr>
      <w:r>
        <w:rPr>
          <w:rFonts w:ascii="Times New Roman"/>
          <w:b w:val="false"/>
          <w:i w:val="false"/>
          <w:color w:val="000000"/>
          <w:sz w:val="28"/>
        </w:rPr>
        <w:t>
      34. Пәндік нәтижелер. 1-сыныптың соңында оқушылар:</w:t>
      </w:r>
      <w:r>
        <w:br/>
      </w:r>
      <w:r>
        <w:rPr>
          <w:rFonts w:ascii="Times New Roman"/>
          <w:b w:val="false"/>
          <w:i w:val="false"/>
          <w:color w:val="000000"/>
          <w:sz w:val="28"/>
        </w:rPr>
        <w:t>
      1) 0-ден 100-ге дейінгі сандардың ретін;</w:t>
      </w:r>
      <w:r>
        <w:br/>
      </w:r>
      <w:r>
        <w:rPr>
          <w:rFonts w:ascii="Times New Roman"/>
          <w:b w:val="false"/>
          <w:i w:val="false"/>
          <w:color w:val="000000"/>
          <w:sz w:val="28"/>
        </w:rPr>
        <w:t>
      2) бір таңбалы сандарды қосу кестесін және азайтудың сәйкес жағдайларын (дағдыландырылған машық деңгейінде);</w:t>
      </w:r>
      <w:r>
        <w:br/>
      </w:r>
      <w:r>
        <w:rPr>
          <w:rFonts w:ascii="Times New Roman"/>
          <w:b w:val="false"/>
          <w:i w:val="false"/>
          <w:color w:val="000000"/>
          <w:sz w:val="28"/>
        </w:rPr>
        <w:t>
      3) 0-ден 100-ге дейінгі сандарды оқуды, жазуды және салыстыруды;</w:t>
      </w:r>
      <w:r>
        <w:br/>
      </w:r>
      <w:r>
        <w:rPr>
          <w:rFonts w:ascii="Times New Roman"/>
          <w:b w:val="false"/>
          <w:i w:val="false"/>
          <w:color w:val="000000"/>
          <w:sz w:val="28"/>
        </w:rPr>
        <w:t>
      4) 100 көлеміндегі сандардың қосындысы мен айырмасын жеңілдеу жағдайларда ауызша, жазбаша табуды үйрене;</w:t>
      </w:r>
      <w:r>
        <w:br/>
      </w:r>
      <w:r>
        <w:rPr>
          <w:rFonts w:ascii="Times New Roman"/>
          <w:b w:val="false"/>
          <w:i w:val="false"/>
          <w:color w:val="000000"/>
          <w:sz w:val="28"/>
        </w:rPr>
        <w:t>
      5) қосу мен азайтуға берілген 1-2 амалдан тұратын есептерді шығаруды үйрене;</w:t>
      </w:r>
      <w:r>
        <w:br/>
      </w:r>
      <w:r>
        <w:rPr>
          <w:rFonts w:ascii="Times New Roman"/>
          <w:b w:val="false"/>
          <w:i w:val="false"/>
          <w:color w:val="000000"/>
          <w:sz w:val="28"/>
        </w:rPr>
        <w:t>
      6) уақытты сағатпен анықтауды үйрене;</w:t>
      </w:r>
      <w:r>
        <w:br/>
      </w:r>
      <w:r>
        <w:rPr>
          <w:rFonts w:ascii="Times New Roman"/>
          <w:b w:val="false"/>
          <w:i w:val="false"/>
          <w:color w:val="000000"/>
          <w:sz w:val="28"/>
        </w:rPr>
        <w:t>
      7) теңге құнын, 100 теңгені майдалауды үйрене білуі тиіс.</w:t>
      </w:r>
    </w:p>
    <w:bookmarkEnd w:id="463"/>
    <w:bookmarkStart w:name="z1771" w:id="464"/>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464"/>
    <w:bookmarkStart w:name="z1772" w:id="465"/>
    <w:p>
      <w:pPr>
        <w:spacing w:after="0"/>
        <w:ind w:left="0"/>
        <w:jc w:val="both"/>
      </w:pPr>
      <w:r>
        <w:rPr>
          <w:rFonts w:ascii="Times New Roman"/>
          <w:b w:val="false"/>
          <w:i w:val="false"/>
          <w:color w:val="000000"/>
          <w:sz w:val="28"/>
        </w:rPr>
        <w:t>
      35. Пәндік нәтижелер. 1-сыныптың соңында оқушылар:</w:t>
      </w:r>
      <w:r>
        <w:br/>
      </w:r>
      <w:r>
        <w:rPr>
          <w:rFonts w:ascii="Times New Roman"/>
          <w:b w:val="false"/>
          <w:i w:val="false"/>
          <w:color w:val="000000"/>
          <w:sz w:val="28"/>
        </w:rPr>
        <w:t>
      1) 0-ден 100-ге дейінгі сандарды оқуды, жазуды және салыстыруды;</w:t>
      </w:r>
      <w:r>
        <w:br/>
      </w:r>
      <w:r>
        <w:rPr>
          <w:rFonts w:ascii="Times New Roman"/>
          <w:b w:val="false"/>
          <w:i w:val="false"/>
          <w:color w:val="000000"/>
          <w:sz w:val="28"/>
        </w:rPr>
        <w:t>
      2) нөлден 100-ге дейінгі сандардың ретін, осы сандарды оқуды, жазуды;</w:t>
      </w:r>
      <w:r>
        <w:br/>
      </w:r>
      <w:r>
        <w:rPr>
          <w:rFonts w:ascii="Times New Roman"/>
          <w:b w:val="false"/>
          <w:i w:val="false"/>
          <w:color w:val="000000"/>
          <w:sz w:val="28"/>
        </w:rPr>
        <w:t>
      3) бір таңбалы сандарды көбейту кестесін және бөлудің сәйкес жағдайларын (дағдыландарылған машық деңгейінде);</w:t>
      </w:r>
      <w:r>
        <w:br/>
      </w:r>
      <w:r>
        <w:rPr>
          <w:rFonts w:ascii="Times New Roman"/>
          <w:b w:val="false"/>
          <w:i w:val="false"/>
          <w:color w:val="000000"/>
          <w:sz w:val="28"/>
        </w:rPr>
        <w:t>
      4) нөлден жүзге дейінгі сандарды оқу, жазу және салыстыра;</w:t>
      </w:r>
      <w:r>
        <w:br/>
      </w:r>
      <w:r>
        <w:rPr>
          <w:rFonts w:ascii="Times New Roman"/>
          <w:b w:val="false"/>
          <w:i w:val="false"/>
          <w:color w:val="000000"/>
          <w:sz w:val="28"/>
        </w:rPr>
        <w:t>
      5) жүз көлеміндегі сандар мен арифметикалық үш амалды ауызша дұрыс орындауды, есептеулерді тексеруді;</w:t>
      </w:r>
      <w:r>
        <w:br/>
      </w:r>
      <w:r>
        <w:rPr>
          <w:rFonts w:ascii="Times New Roman"/>
          <w:b w:val="false"/>
          <w:i w:val="false"/>
          <w:color w:val="000000"/>
          <w:sz w:val="28"/>
        </w:rPr>
        <w:t>
      6) 1-2 амалды есептерді шығаруды (амалдар бойынша және өрнек құрып);</w:t>
      </w:r>
      <w:r>
        <w:br/>
      </w:r>
      <w:r>
        <w:rPr>
          <w:rFonts w:ascii="Times New Roman"/>
          <w:b w:val="false"/>
          <w:i w:val="false"/>
          <w:color w:val="000000"/>
          <w:sz w:val="28"/>
        </w:rPr>
        <w:t>
      7) 100 көлеміндегі сандардың қосындысы мен айырмасын жеңілдеу жағдайларда ауызша, күрделірек жағдайларда жазбаша табуды үйрену; қосу мен азайтуға берілген 1-2 амалдан тұратын есептерді шығаруды үйрене;</w:t>
      </w:r>
      <w:r>
        <w:br/>
      </w:r>
      <w:r>
        <w:rPr>
          <w:rFonts w:ascii="Times New Roman"/>
          <w:b w:val="false"/>
          <w:i w:val="false"/>
          <w:color w:val="000000"/>
          <w:sz w:val="28"/>
        </w:rPr>
        <w:t>
      9) уақытты сағатпен анықтауды үйрене;</w:t>
      </w:r>
      <w:r>
        <w:br/>
      </w:r>
      <w:r>
        <w:rPr>
          <w:rFonts w:ascii="Times New Roman"/>
          <w:b w:val="false"/>
          <w:i w:val="false"/>
          <w:color w:val="000000"/>
          <w:sz w:val="28"/>
        </w:rPr>
        <w:t>
      10) кесіндінің ұзындығын сызғышпен өлшеп үйрене білуі тиіс.</w:t>
      </w:r>
    </w:p>
    <w:bookmarkEnd w:id="465"/>
    <w:bookmarkStart w:name="z1773" w:id="466"/>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466"/>
    <w:bookmarkStart w:name="z1774" w:id="467"/>
    <w:p>
      <w:pPr>
        <w:spacing w:after="0"/>
        <w:ind w:left="0"/>
        <w:jc w:val="both"/>
      </w:pPr>
      <w:r>
        <w:rPr>
          <w:rFonts w:ascii="Times New Roman"/>
          <w:b w:val="false"/>
          <w:i w:val="false"/>
          <w:color w:val="000000"/>
          <w:sz w:val="28"/>
        </w:rPr>
        <w:t>
      36. Пәндік нәтижелер. 1-сыныптың соңында оқушылар:</w:t>
      </w:r>
      <w:r>
        <w:br/>
      </w:r>
      <w:r>
        <w:rPr>
          <w:rFonts w:ascii="Times New Roman"/>
          <w:b w:val="false"/>
          <w:i w:val="false"/>
          <w:color w:val="000000"/>
          <w:sz w:val="28"/>
        </w:rPr>
        <w:t>
      1) нөлден мыңға дейінгі сандардың ретін, осы сандарды оқуды, жазуды;</w:t>
      </w:r>
      <w:r>
        <w:br/>
      </w:r>
      <w:r>
        <w:rPr>
          <w:rFonts w:ascii="Times New Roman"/>
          <w:b w:val="false"/>
          <w:i w:val="false"/>
          <w:color w:val="000000"/>
          <w:sz w:val="28"/>
        </w:rPr>
        <w:t>
      2) бір таңбалы сандарды көбейту кестесін және бөлудің сәйкес жағдайларын (дағдыландарылған машық деңгейінде);</w:t>
      </w:r>
      <w:r>
        <w:br/>
      </w:r>
      <w:r>
        <w:rPr>
          <w:rFonts w:ascii="Times New Roman"/>
          <w:b w:val="false"/>
          <w:i w:val="false"/>
          <w:color w:val="000000"/>
          <w:sz w:val="28"/>
        </w:rPr>
        <w:t>
      3) нөлден мыңға дейінгі сандарды оқу, жазу және салыстыра;</w:t>
      </w:r>
      <w:r>
        <w:br/>
      </w:r>
      <w:r>
        <w:rPr>
          <w:rFonts w:ascii="Times New Roman"/>
          <w:b w:val="false"/>
          <w:i w:val="false"/>
          <w:color w:val="000000"/>
          <w:sz w:val="28"/>
        </w:rPr>
        <w:t>
      4) мың көлеміндегі сандар мен арифметикалық төрт амалды ауызша дұрыс орындауды, есептеулерді тексере;</w:t>
      </w:r>
      <w:r>
        <w:br/>
      </w:r>
      <w:r>
        <w:rPr>
          <w:rFonts w:ascii="Times New Roman"/>
          <w:b w:val="false"/>
          <w:i w:val="false"/>
          <w:color w:val="000000"/>
          <w:sz w:val="28"/>
        </w:rPr>
        <w:t xml:space="preserve">
      5) 1-2 амалды есептерді шығара (амалдар бойынша және өрнек құрып) және амалдарды орындау тәртібінің ережесін қолдана білуі тиіс. </w:t>
      </w:r>
      <w:r>
        <w:br/>
      </w:r>
      <w:r>
        <w:rPr>
          <w:rFonts w:ascii="Times New Roman"/>
          <w:b w:val="false"/>
          <w:i w:val="false"/>
          <w:color w:val="000000"/>
          <w:sz w:val="28"/>
        </w:rPr>
        <w:t>
</w:t>
      </w:r>
      <w:r>
        <w:rPr>
          <w:rFonts w:ascii="Times New Roman"/>
          <w:b w:val="false"/>
          <w:i w:val="false"/>
          <w:color w:val="000000"/>
          <w:sz w:val="28"/>
        </w:rPr>
        <w:t>
      37. Тұлғалық нәтижелер:</w:t>
      </w:r>
      <w:r>
        <w:br/>
      </w:r>
      <w:r>
        <w:rPr>
          <w:rFonts w:ascii="Times New Roman"/>
          <w:b w:val="false"/>
          <w:i w:val="false"/>
          <w:color w:val="000000"/>
          <w:sz w:val="28"/>
        </w:rPr>
        <w:t>
      1) берілген тапсырмаларды өздігінен орындай алуға үйренуінен;</w:t>
      </w:r>
      <w:r>
        <w:br/>
      </w:r>
      <w:r>
        <w:rPr>
          <w:rFonts w:ascii="Times New Roman"/>
          <w:b w:val="false"/>
          <w:i w:val="false"/>
          <w:color w:val="000000"/>
          <w:sz w:val="28"/>
        </w:rPr>
        <w:t>
      2) математика барысында меңгерген білімдерін күнделікті өмірде қолдана білуінен;</w:t>
      </w:r>
      <w:r>
        <w:br/>
      </w:r>
      <w:r>
        <w:rPr>
          <w:rFonts w:ascii="Times New Roman"/>
          <w:b w:val="false"/>
          <w:i w:val="false"/>
          <w:color w:val="000000"/>
          <w:sz w:val="28"/>
        </w:rPr>
        <w:t>
      3) меңгерген сөздік материалдарын ауызша айтып үйренуінен;</w:t>
      </w:r>
      <w:r>
        <w:br/>
      </w:r>
      <w:r>
        <w:rPr>
          <w:rFonts w:ascii="Times New Roman"/>
          <w:b w:val="false"/>
          <w:i w:val="false"/>
          <w:color w:val="000000"/>
          <w:sz w:val="28"/>
        </w:rPr>
        <w:t>
      4) бір біріне көмектесу, қамқорлық таныта білуінен көрініс табады.</w:t>
      </w:r>
      <w:r>
        <w:br/>
      </w:r>
      <w:r>
        <w:rPr>
          <w:rFonts w:ascii="Times New Roman"/>
          <w:b w:val="false"/>
          <w:i w:val="false"/>
          <w:color w:val="000000"/>
          <w:sz w:val="28"/>
        </w:rPr>
        <w:t>
</w:t>
      </w:r>
      <w:r>
        <w:rPr>
          <w:rFonts w:ascii="Times New Roman"/>
          <w:b w:val="false"/>
          <w:i w:val="false"/>
          <w:color w:val="000000"/>
          <w:sz w:val="28"/>
        </w:rPr>
        <w:t>
      38. Жүйелі-әрекеттік нәтижелер:</w:t>
      </w:r>
      <w:r>
        <w:br/>
      </w: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меңгеруімен;</w:t>
      </w:r>
      <w:r>
        <w:br/>
      </w:r>
      <w:r>
        <w:rPr>
          <w:rFonts w:ascii="Times New Roman"/>
          <w:b w:val="false"/>
          <w:i w:val="false"/>
          <w:color w:val="000000"/>
          <w:sz w:val="28"/>
        </w:rPr>
        <w:t>
      2) ғылыми ақпаратты талдай, өңдей, жинақтай және қолдана білуімен;</w:t>
      </w:r>
      <w:r>
        <w:br/>
      </w:r>
      <w:r>
        <w:rPr>
          <w:rFonts w:ascii="Times New Roman"/>
          <w:b w:val="false"/>
          <w:i w:val="false"/>
          <w:color w:val="000000"/>
          <w:sz w:val="28"/>
        </w:rPr>
        <w:t>
      3) таным, жобалау, құрастыру, зерттеу және шығармашылықпен қолдану әдістерін меңгеруімен;</w:t>
      </w:r>
      <w:r>
        <w:br/>
      </w:r>
      <w:r>
        <w:rPr>
          <w:rFonts w:ascii="Times New Roman"/>
          <w:b w:val="false"/>
          <w:i w:val="false"/>
          <w:color w:val="000000"/>
          <w:sz w:val="28"/>
        </w:rPr>
        <w:t>
      4) заманауи ақпараттық-коммуникациялық технологияларды меңгеруімен айқындалады.</w:t>
      </w:r>
    </w:p>
    <w:bookmarkEnd w:id="467"/>
    <w:bookmarkStart w:name="z1777" w:id="4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28–қосымша </w:t>
      </w:r>
    </w:p>
    <w:bookmarkEnd w:id="46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133-қосымша</w:t>
      </w:r>
    </w:p>
    <w:bookmarkStart w:name="z1778" w:id="469"/>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3-4 сыныптары үшін «Дүниетану» пәнінен типтік оқу бағдарламасы</w:t>
      </w:r>
    </w:p>
    <w:bookmarkEnd w:id="469"/>
    <w:bookmarkStart w:name="z1779" w:id="470"/>
    <w:p>
      <w:pPr>
        <w:spacing w:after="0"/>
        <w:ind w:left="0"/>
        <w:jc w:val="left"/>
      </w:pPr>
      <w:r>
        <w:rPr>
          <w:rFonts w:ascii="Times New Roman"/>
          <w:b/>
          <w:i w:val="false"/>
          <w:color w:val="000000"/>
        </w:rPr>
        <w:t xml:space="preserve"> 
1. Түсінік хат</w:t>
      </w:r>
    </w:p>
    <w:bookmarkEnd w:id="470"/>
    <w:bookmarkStart w:name="z1780" w:id="471"/>
    <w:p>
      <w:pPr>
        <w:spacing w:after="0"/>
        <w:ind w:left="0"/>
        <w:jc w:val="both"/>
      </w:pPr>
      <w:r>
        <w:rPr>
          <w:rFonts w:ascii="Times New Roman"/>
          <w:b w:val="false"/>
          <w:i w:val="false"/>
          <w:color w:val="000000"/>
          <w:sz w:val="28"/>
        </w:rPr>
        <w:t>
      1. Бағдарлама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Дүниетану пәні мазмұны бойынша «Жаратылыстану» саласына жатады, сол себепті аталған пәнді оқыту барысында осы ғылымға тән әдістерді қолдану қажет: табиғаттағы заттар мен құбылыстарды тікелей бақылау, табиғаты объектілерінің суреттерін салу, қарапайым оқу тәжірибесін жасау, топсеруендерге шығу, тәжірибелер өткізу және т.б.</w:t>
      </w:r>
      <w:r>
        <w:br/>
      </w:r>
      <w:r>
        <w:rPr>
          <w:rFonts w:ascii="Times New Roman"/>
          <w:b w:val="false"/>
          <w:i w:val="false"/>
          <w:color w:val="000000"/>
          <w:sz w:val="28"/>
        </w:rPr>
        <w:t>
</w:t>
      </w:r>
      <w:r>
        <w:rPr>
          <w:rFonts w:ascii="Times New Roman"/>
          <w:b w:val="false"/>
          <w:i w:val="false"/>
          <w:color w:val="000000"/>
          <w:sz w:val="28"/>
        </w:rPr>
        <w:t>
      3. Пәннің мақсаты – қоршаған әлем туралы білім мен адамның табиғатпен байланысы, жалпы адамның табиғаттағы орны туралы білімдерін қалыптастыру және нашар еститін оқушыларға эстетикалық, экологиялық және патриоттық тәрбие беру болып табылады.</w:t>
      </w:r>
      <w:r>
        <w:br/>
      </w:r>
      <w:r>
        <w:rPr>
          <w:rFonts w:ascii="Times New Roman"/>
          <w:b w:val="false"/>
          <w:i w:val="false"/>
          <w:color w:val="000000"/>
          <w:sz w:val="28"/>
        </w:rPr>
        <w:t>
</w:t>
      </w:r>
      <w:r>
        <w:rPr>
          <w:rFonts w:ascii="Times New Roman"/>
          <w:b w:val="false"/>
          <w:i w:val="false"/>
          <w:color w:val="000000"/>
          <w:sz w:val="28"/>
        </w:rPr>
        <w:t>
      4. Есту қабілеті бұзылған (нашар еститін, кейіннен естімей қалғандар) балаларға арналған мектепте «Дүниетану» бастапқы білім берудің алдына мынандай міндеттер қойылады:</w:t>
      </w:r>
      <w:r>
        <w:br/>
      </w:r>
      <w:r>
        <w:rPr>
          <w:rFonts w:ascii="Times New Roman"/>
          <w:b w:val="false"/>
          <w:i w:val="false"/>
          <w:color w:val="000000"/>
          <w:sz w:val="28"/>
        </w:rPr>
        <w:t>
      1) оқушыларға өз облыстары (аудандары, өлкелері) тірі және өлі табиғат туралы, сондай-ақ жылдың әр түрлі мезгіліндердегі табиғат өзгерістері мен адамдардың еңбегі туралы қарапайым мағлұматтар беру;</w:t>
      </w:r>
      <w:r>
        <w:br/>
      </w:r>
      <w:r>
        <w:rPr>
          <w:rFonts w:ascii="Times New Roman"/>
          <w:b w:val="false"/>
          <w:i w:val="false"/>
          <w:color w:val="000000"/>
          <w:sz w:val="28"/>
        </w:rPr>
        <w:t>
      2) өлі және тірі табиғат құбылыстарын үнемі бақылау жолымен оқушылардың тәжірибелерін байыту;</w:t>
      </w:r>
      <w:r>
        <w:br/>
      </w:r>
      <w:r>
        <w:rPr>
          <w:rFonts w:ascii="Times New Roman"/>
          <w:b w:val="false"/>
          <w:i w:val="false"/>
          <w:color w:val="000000"/>
          <w:sz w:val="28"/>
        </w:rPr>
        <w:t>
      3) оқушыларға табиғат құбылыстары мен заттардың өзара байланысын, табиғаттағы болатын өзгерістердің адам еңбегіне әсерін айқын көрсету;</w:t>
      </w:r>
      <w:r>
        <w:br/>
      </w:r>
      <w:r>
        <w:rPr>
          <w:rFonts w:ascii="Times New Roman"/>
          <w:b w:val="false"/>
          <w:i w:val="false"/>
          <w:color w:val="000000"/>
          <w:sz w:val="28"/>
        </w:rPr>
        <w:t>
      4) жергілікті жердегі (республикадағы, облыстағы, аудандағы, қаладағы, ауылдағы) табиғатты қорғау шараларымен таныстыру;</w:t>
      </w:r>
      <w:r>
        <w:br/>
      </w:r>
      <w:r>
        <w:rPr>
          <w:rFonts w:ascii="Times New Roman"/>
          <w:b w:val="false"/>
          <w:i w:val="false"/>
          <w:color w:val="000000"/>
          <w:sz w:val="28"/>
        </w:rPr>
        <w:t>
      5) алғашқы гигиеналық білім беру.</w:t>
      </w:r>
      <w:r>
        <w:br/>
      </w:r>
      <w:r>
        <w:rPr>
          <w:rFonts w:ascii="Times New Roman"/>
          <w:b w:val="false"/>
          <w:i w:val="false"/>
          <w:color w:val="000000"/>
          <w:sz w:val="28"/>
        </w:rPr>
        <w:t>
</w:t>
      </w:r>
      <w:r>
        <w:rPr>
          <w:rFonts w:ascii="Times New Roman"/>
          <w:b w:val="false"/>
          <w:i w:val="false"/>
          <w:color w:val="000000"/>
          <w:sz w:val="28"/>
        </w:rPr>
        <w:t>
      5. «Дүниетану» пәні бойынша оқу жүктемесі:</w:t>
      </w:r>
      <w:r>
        <w:br/>
      </w:r>
      <w:r>
        <w:rPr>
          <w:rFonts w:ascii="Times New Roman"/>
          <w:b w:val="false"/>
          <w:i w:val="false"/>
          <w:color w:val="000000"/>
          <w:sz w:val="28"/>
        </w:rPr>
        <w:t>
      1) 3 сынып – аптасына 2 сағат, жылына 68 сағат;</w:t>
      </w:r>
      <w:r>
        <w:br/>
      </w:r>
      <w:r>
        <w:rPr>
          <w:rFonts w:ascii="Times New Roman"/>
          <w:b w:val="false"/>
          <w:i w:val="false"/>
          <w:color w:val="000000"/>
          <w:sz w:val="28"/>
        </w:rPr>
        <w:t>
      2) 4 сынып – аптасына 2 сағат, жылына 68 сағат.</w:t>
      </w:r>
      <w:r>
        <w:br/>
      </w:r>
      <w:r>
        <w:rPr>
          <w:rFonts w:ascii="Times New Roman"/>
          <w:b w:val="false"/>
          <w:i w:val="false"/>
          <w:color w:val="000000"/>
          <w:sz w:val="28"/>
        </w:rPr>
        <w:t>
</w:t>
      </w:r>
      <w:r>
        <w:rPr>
          <w:rFonts w:ascii="Times New Roman"/>
          <w:b w:val="false"/>
          <w:i w:val="false"/>
          <w:color w:val="000000"/>
          <w:sz w:val="28"/>
        </w:rPr>
        <w:t>
      6. Пәнді оқыту процесінде пәнаралық байланыс ескеріледі:</w:t>
      </w:r>
      <w:r>
        <w:br/>
      </w:r>
      <w:r>
        <w:rPr>
          <w:rFonts w:ascii="Times New Roman"/>
          <w:b w:val="false"/>
          <w:i w:val="false"/>
          <w:color w:val="000000"/>
          <w:sz w:val="28"/>
        </w:rPr>
        <w:t>
      1) қазақ тілімен. Байланыстыра сөйлеу, сипаттау, салыстыру, баяндау арқылы сөздік қорын байыту;</w:t>
      </w:r>
      <w:r>
        <w:br/>
      </w:r>
      <w:r>
        <w:rPr>
          <w:rFonts w:ascii="Times New Roman"/>
          <w:b w:val="false"/>
          <w:i w:val="false"/>
          <w:color w:val="000000"/>
          <w:sz w:val="28"/>
        </w:rPr>
        <w:t>
      2) әдебиеттік оқумен: табиғат, жер байлығы туралы әңгімелерді оқу, өлеңдер мен мақал-мәтелдерді жаттау;</w:t>
      </w:r>
      <w:r>
        <w:br/>
      </w:r>
      <w:r>
        <w:rPr>
          <w:rFonts w:ascii="Times New Roman"/>
          <w:b w:val="false"/>
          <w:i w:val="false"/>
          <w:color w:val="000000"/>
          <w:sz w:val="28"/>
        </w:rPr>
        <w:t>
      3) математикамен: тәжірибелік жұмыстарда түрлі өлшеу құралдарын қолдану, масштаб туралы түсініктерін кеңейту;</w:t>
      </w:r>
      <w:r>
        <w:br/>
      </w:r>
      <w:r>
        <w:rPr>
          <w:rFonts w:ascii="Times New Roman"/>
          <w:b w:val="false"/>
          <w:i w:val="false"/>
          <w:color w:val="000000"/>
          <w:sz w:val="28"/>
        </w:rPr>
        <w:t>
      4) музыкамен: адамның, табиғаттың көңіл-күйін бейнелейтін музыка, күйлер мен әндер тыңдау;</w:t>
      </w:r>
      <w:r>
        <w:br/>
      </w:r>
      <w:r>
        <w:rPr>
          <w:rFonts w:ascii="Times New Roman"/>
          <w:b w:val="false"/>
          <w:i w:val="false"/>
          <w:color w:val="000000"/>
          <w:sz w:val="28"/>
        </w:rPr>
        <w:t>
      5) бейнелеу өнерімен: суретшілердің табиғат, табиғат құбылыстары, жыл мезгілдеріне арналған шығармаларын пайдалану;</w:t>
      </w:r>
      <w:r>
        <w:br/>
      </w:r>
      <w:r>
        <w:rPr>
          <w:rFonts w:ascii="Times New Roman"/>
          <w:b w:val="false"/>
          <w:i w:val="false"/>
          <w:color w:val="000000"/>
          <w:sz w:val="28"/>
        </w:rPr>
        <w:t>
      6) еңбекке баулумен: түрлі бұйымдар жасау барысында табиғи материалдар туралы білімдерін пайдалану;</w:t>
      </w:r>
      <w:r>
        <w:br/>
      </w:r>
      <w:r>
        <w:rPr>
          <w:rFonts w:ascii="Times New Roman"/>
          <w:b w:val="false"/>
          <w:i w:val="false"/>
          <w:color w:val="000000"/>
          <w:sz w:val="28"/>
        </w:rPr>
        <w:t>
      7) дене шынықтырумен: денсаулық сақтау, күн тәртібі, адам өміріне зиянды әрекеттер, адам ағзасын шынықтыру туралы білімдерін толықтыру.</w:t>
      </w:r>
      <w:r>
        <w:br/>
      </w:r>
      <w:r>
        <w:rPr>
          <w:rFonts w:ascii="Times New Roman"/>
          <w:b w:val="false"/>
          <w:i w:val="false"/>
          <w:color w:val="000000"/>
          <w:sz w:val="28"/>
        </w:rPr>
        <w:t>
</w:t>
      </w:r>
      <w:r>
        <w:rPr>
          <w:rFonts w:ascii="Times New Roman"/>
          <w:b w:val="false"/>
          <w:i w:val="false"/>
          <w:color w:val="000000"/>
          <w:sz w:val="28"/>
        </w:rPr>
        <w:t xml:space="preserve">
      7. «Дүниетану» пәні </w:t>
      </w:r>
      <w:r>
        <w:rPr>
          <w:rFonts w:ascii="Times New Roman"/>
          <w:b/>
          <w:i w:val="false"/>
          <w:color w:val="000000"/>
          <w:sz w:val="28"/>
        </w:rPr>
        <w:t>-</w:t>
      </w:r>
      <w:r>
        <w:rPr>
          <w:rFonts w:ascii="Times New Roman"/>
          <w:b w:val="false"/>
          <w:i w:val="false"/>
          <w:color w:val="000000"/>
          <w:sz w:val="28"/>
        </w:rPr>
        <w:t xml:space="preserve"> нашар еститін оқушылардың сөйлеу тілін, сөз байлығын қалыптастырып, логикалық ойлау және еңбек етуге талаптану, ұқыптылық, тәртіптілік, өзара көмек, өз жұмысын ұйымдастыра білу, оны соңына дейін аяқтау тәрізді бірқатар икемділіктері мен дағдыларының қалыптасуына мүмкіндік береді.</w:t>
      </w:r>
      <w:r>
        <w:br/>
      </w:r>
      <w:r>
        <w:rPr>
          <w:rFonts w:ascii="Times New Roman"/>
          <w:b w:val="false"/>
          <w:i w:val="false"/>
          <w:color w:val="000000"/>
          <w:sz w:val="28"/>
        </w:rPr>
        <w:t>
</w:t>
      </w:r>
      <w:r>
        <w:rPr>
          <w:rFonts w:ascii="Times New Roman"/>
          <w:b w:val="false"/>
          <w:i w:val="false"/>
          <w:color w:val="000000"/>
          <w:sz w:val="28"/>
        </w:rPr>
        <w:t>
      8. «Дүниетану» сабағында да басқа сабақтарда сияқты есту қабілеті дамытылады, дыбыстардың дұрыс айтылуы қадағаланады, кемшіліктері түзетіліп отырылады.</w:t>
      </w:r>
      <w:r>
        <w:br/>
      </w:r>
      <w:r>
        <w:rPr>
          <w:rFonts w:ascii="Times New Roman"/>
          <w:b w:val="false"/>
          <w:i w:val="false"/>
          <w:color w:val="000000"/>
          <w:sz w:val="28"/>
        </w:rPr>
        <w:t>
</w:t>
      </w:r>
      <w:r>
        <w:rPr>
          <w:rFonts w:ascii="Times New Roman"/>
          <w:b w:val="false"/>
          <w:i w:val="false"/>
          <w:color w:val="000000"/>
          <w:sz w:val="28"/>
        </w:rPr>
        <w:t>
      9. «Дүниетану» пәнінің бағдарламасы сұранысына сай пәнаралық байланыс мүмкіншіліктері еңбек сабағында және де басқа да сабақтарда жүргізіледі. Бұл мүмкіншіліктерді мұғалім дұрыс пайдаланып, іске асырып отыруы қажет. «Дүниетану» пәні нашар еститін оқушылардың ойлау және сөйлеу тілінің дамуына, еңбек етуге талаптану, ұқыптылық, тәртіптілік, табандылық, өзара көмек, өз жұмысын ұйымдастыра білу және оны соңына дейін аяқтау тәрізді бірқатар дағдыларының қалыптасуына мүмкіндік береді.</w:t>
      </w:r>
    </w:p>
    <w:bookmarkEnd w:id="471"/>
    <w:bookmarkStart w:name="z1789" w:id="472"/>
    <w:p>
      <w:pPr>
        <w:spacing w:after="0"/>
        <w:ind w:left="0"/>
        <w:jc w:val="left"/>
      </w:pPr>
      <w:r>
        <w:rPr>
          <w:rFonts w:ascii="Times New Roman"/>
          <w:b/>
          <w:i w:val="false"/>
          <w:color w:val="000000"/>
        </w:rPr>
        <w:t xml:space="preserve"> 
2. Оқу пәнінің 3-сыныптағы базалық білім мазмұны</w:t>
      </w:r>
    </w:p>
    <w:bookmarkEnd w:id="472"/>
    <w:bookmarkStart w:name="z1790" w:id="473"/>
    <w:p>
      <w:pPr>
        <w:spacing w:after="0"/>
        <w:ind w:left="0"/>
        <w:jc w:val="both"/>
      </w:pPr>
      <w:r>
        <w:rPr>
          <w:rFonts w:ascii="Times New Roman"/>
          <w:b w:val="false"/>
          <w:i w:val="false"/>
          <w:color w:val="000000"/>
          <w:sz w:val="28"/>
        </w:rPr>
        <w:t>
      10. Кіріспе: табиғат дегеніміз не? Тірі және өлі табиғат. Табиғат құбылысын бақылау.</w:t>
      </w:r>
      <w:r>
        <w:br/>
      </w:r>
      <w:r>
        <w:rPr>
          <w:rFonts w:ascii="Times New Roman"/>
          <w:b w:val="false"/>
          <w:i w:val="false"/>
          <w:color w:val="000000"/>
          <w:sz w:val="28"/>
        </w:rPr>
        <w:t>
</w:t>
      </w:r>
      <w:r>
        <w:rPr>
          <w:rFonts w:ascii="Times New Roman"/>
          <w:b w:val="false"/>
          <w:i w:val="false"/>
          <w:color w:val="000000"/>
          <w:sz w:val="28"/>
        </w:rPr>
        <w:t>
      11.Табиғаттағы жазғы және күзгі өзгерістер:</w:t>
      </w:r>
      <w:r>
        <w:br/>
      </w:r>
      <w:r>
        <w:rPr>
          <w:rFonts w:ascii="Times New Roman"/>
          <w:b w:val="false"/>
          <w:i w:val="false"/>
          <w:color w:val="000000"/>
          <w:sz w:val="28"/>
        </w:rPr>
        <w:t>
      1) жазғы өлі табиғат: ауа температурасы, бұлттардың түзілуі, жазғы жаңбыр және найзағайлы жаңбыр, топырақ және су қоймаларының күйі;</w:t>
      </w:r>
      <w:r>
        <w:br/>
      </w:r>
      <w:r>
        <w:rPr>
          <w:rFonts w:ascii="Times New Roman"/>
          <w:b w:val="false"/>
          <w:i w:val="false"/>
          <w:color w:val="000000"/>
          <w:sz w:val="28"/>
        </w:rPr>
        <w:t>
      2) күзгі өлі табиғат: күннің суыта бастауы, бұлттың түзілуі, күзгі жаңбырлар және басқа жауын-шашын түрлері, күзгі тұман, алғашқы үсік, топырақтың және су қоймаларының күйі.</w:t>
      </w:r>
      <w:r>
        <w:br/>
      </w:r>
      <w:r>
        <w:rPr>
          <w:rFonts w:ascii="Times New Roman"/>
          <w:b w:val="false"/>
          <w:i w:val="false"/>
          <w:color w:val="000000"/>
          <w:sz w:val="28"/>
        </w:rPr>
        <w:t>
</w:t>
      </w:r>
      <w:r>
        <w:rPr>
          <w:rFonts w:ascii="Times New Roman"/>
          <w:b w:val="false"/>
          <w:i w:val="false"/>
          <w:color w:val="000000"/>
          <w:sz w:val="28"/>
        </w:rPr>
        <w:t>
      12. Термометр. Ауа температурасын өлшеу.</w:t>
      </w:r>
      <w:r>
        <w:br/>
      </w:r>
      <w:r>
        <w:rPr>
          <w:rFonts w:ascii="Times New Roman"/>
          <w:b w:val="false"/>
          <w:i w:val="false"/>
          <w:color w:val="000000"/>
          <w:sz w:val="28"/>
        </w:rPr>
        <w:t>
</w:t>
      </w:r>
      <w:r>
        <w:rPr>
          <w:rFonts w:ascii="Times New Roman"/>
          <w:b w:val="false"/>
          <w:i w:val="false"/>
          <w:color w:val="000000"/>
          <w:sz w:val="28"/>
        </w:rPr>
        <w:t>
      13. Өсімдіктер қыста және жазда:</w:t>
      </w:r>
      <w:r>
        <w:br/>
      </w:r>
      <w:r>
        <w:rPr>
          <w:rFonts w:ascii="Times New Roman"/>
          <w:b w:val="false"/>
          <w:i w:val="false"/>
          <w:color w:val="000000"/>
          <w:sz w:val="28"/>
        </w:rPr>
        <w:t>
      1) өсімдіктердің бөліктері;</w:t>
      </w:r>
      <w:r>
        <w:br/>
      </w:r>
      <w:r>
        <w:rPr>
          <w:rFonts w:ascii="Times New Roman"/>
          <w:b w:val="false"/>
          <w:i w:val="false"/>
          <w:color w:val="000000"/>
          <w:sz w:val="28"/>
        </w:rPr>
        <w:t>
      2) ағаштар, бұталар, шөптесін бұталар;</w:t>
      </w:r>
      <w:r>
        <w:br/>
      </w:r>
      <w:r>
        <w:rPr>
          <w:rFonts w:ascii="Times New Roman"/>
          <w:b w:val="false"/>
          <w:i w:val="false"/>
          <w:color w:val="000000"/>
          <w:sz w:val="28"/>
        </w:rPr>
        <w:t>
      3) өсімдіктердің гүлдеуі;</w:t>
      </w:r>
      <w:r>
        <w:br/>
      </w:r>
      <w:r>
        <w:rPr>
          <w:rFonts w:ascii="Times New Roman"/>
          <w:b w:val="false"/>
          <w:i w:val="false"/>
          <w:color w:val="000000"/>
          <w:sz w:val="28"/>
        </w:rPr>
        <w:t>
      4) жемістер мен тұқымдардың пісіп-жетілуі;</w:t>
      </w:r>
      <w:r>
        <w:br/>
      </w:r>
      <w:r>
        <w:rPr>
          <w:rFonts w:ascii="Times New Roman"/>
          <w:b w:val="false"/>
          <w:i w:val="false"/>
          <w:color w:val="000000"/>
          <w:sz w:val="28"/>
        </w:rPr>
        <w:t>
      5) жалпақ жапырақты және қылқанды ағаштар;</w:t>
      </w:r>
      <w:r>
        <w:br/>
      </w:r>
      <w:r>
        <w:rPr>
          <w:rFonts w:ascii="Times New Roman"/>
          <w:b w:val="false"/>
          <w:i w:val="false"/>
          <w:color w:val="000000"/>
          <w:sz w:val="28"/>
        </w:rPr>
        <w:t>
      6) өсімдіктердің жазғы көрінісі.</w:t>
      </w:r>
      <w:r>
        <w:br/>
      </w:r>
      <w:r>
        <w:rPr>
          <w:rFonts w:ascii="Times New Roman"/>
          <w:b w:val="false"/>
          <w:i w:val="false"/>
          <w:color w:val="000000"/>
          <w:sz w:val="28"/>
        </w:rPr>
        <w:t>
</w:t>
      </w:r>
      <w:r>
        <w:rPr>
          <w:rFonts w:ascii="Times New Roman"/>
          <w:b w:val="false"/>
          <w:i w:val="false"/>
          <w:color w:val="000000"/>
          <w:sz w:val="28"/>
        </w:rPr>
        <w:t>
      14. Күзгі өсімдіктер тіршілігіндегі өзгерістер:</w:t>
      </w:r>
      <w:r>
        <w:br/>
      </w:r>
      <w:r>
        <w:rPr>
          <w:rFonts w:ascii="Times New Roman"/>
          <w:b w:val="false"/>
          <w:i w:val="false"/>
          <w:color w:val="000000"/>
          <w:sz w:val="28"/>
        </w:rPr>
        <w:t>
      1) жапырақ реңінің өзгеруі;</w:t>
      </w:r>
      <w:r>
        <w:br/>
      </w:r>
      <w:r>
        <w:rPr>
          <w:rFonts w:ascii="Times New Roman"/>
          <w:b w:val="false"/>
          <w:i w:val="false"/>
          <w:color w:val="000000"/>
          <w:sz w:val="28"/>
        </w:rPr>
        <w:t>
      2) жапырақтың түсуі;</w:t>
      </w:r>
      <w:r>
        <w:br/>
      </w:r>
      <w:r>
        <w:rPr>
          <w:rFonts w:ascii="Times New Roman"/>
          <w:b w:val="false"/>
          <w:i w:val="false"/>
          <w:color w:val="000000"/>
          <w:sz w:val="28"/>
        </w:rPr>
        <w:t>
      3) шөптесін өсімдіктердің қурауы;</w:t>
      </w:r>
      <w:r>
        <w:br/>
      </w:r>
      <w:r>
        <w:rPr>
          <w:rFonts w:ascii="Times New Roman"/>
          <w:b w:val="false"/>
          <w:i w:val="false"/>
          <w:color w:val="000000"/>
          <w:sz w:val="28"/>
        </w:rPr>
        <w:t>
      4) күзгі жемістер мен тұқымдар;</w:t>
      </w:r>
      <w:r>
        <w:br/>
      </w:r>
      <w:r>
        <w:rPr>
          <w:rFonts w:ascii="Times New Roman"/>
          <w:b w:val="false"/>
          <w:i w:val="false"/>
          <w:color w:val="000000"/>
          <w:sz w:val="28"/>
        </w:rPr>
        <w:t>
      5) өсімдіктерді жазда және күзде қорғау.</w:t>
      </w:r>
      <w:r>
        <w:br/>
      </w:r>
      <w:r>
        <w:rPr>
          <w:rFonts w:ascii="Times New Roman"/>
          <w:b w:val="false"/>
          <w:i w:val="false"/>
          <w:color w:val="000000"/>
          <w:sz w:val="28"/>
        </w:rPr>
        <w:t>
</w:t>
      </w:r>
      <w:r>
        <w:rPr>
          <w:rFonts w:ascii="Times New Roman"/>
          <w:b w:val="false"/>
          <w:i w:val="false"/>
          <w:color w:val="000000"/>
          <w:sz w:val="28"/>
        </w:rPr>
        <w:t>
      15. Жаздағы жабайы және үй хайуанаттары:</w:t>
      </w:r>
      <w:r>
        <w:br/>
      </w:r>
      <w:r>
        <w:rPr>
          <w:rFonts w:ascii="Times New Roman"/>
          <w:b w:val="false"/>
          <w:i w:val="false"/>
          <w:color w:val="000000"/>
          <w:sz w:val="28"/>
        </w:rPr>
        <w:t>
      1) қоректену жағдайы;</w:t>
      </w:r>
      <w:r>
        <w:br/>
      </w:r>
      <w:r>
        <w:rPr>
          <w:rFonts w:ascii="Times New Roman"/>
          <w:b w:val="false"/>
          <w:i w:val="false"/>
          <w:color w:val="000000"/>
          <w:sz w:val="28"/>
        </w:rPr>
        <w:t>
      2) күздегі жабайы және үй хайуанаттарының тіршілігіндегі өзгерістер;</w:t>
      </w:r>
      <w:r>
        <w:br/>
      </w:r>
      <w:r>
        <w:rPr>
          <w:rFonts w:ascii="Times New Roman"/>
          <w:b w:val="false"/>
          <w:i w:val="false"/>
          <w:color w:val="000000"/>
          <w:sz w:val="28"/>
        </w:rPr>
        <w:t>
      3) қоректену жағдайларының өзгеруі;</w:t>
      </w:r>
      <w:r>
        <w:br/>
      </w:r>
      <w:r>
        <w:rPr>
          <w:rFonts w:ascii="Times New Roman"/>
          <w:b w:val="false"/>
          <w:i w:val="false"/>
          <w:color w:val="000000"/>
          <w:sz w:val="28"/>
        </w:rPr>
        <w:t>
      4) бунақденелердің жоғалып кетуі;</w:t>
      </w:r>
      <w:r>
        <w:br/>
      </w:r>
      <w:r>
        <w:rPr>
          <w:rFonts w:ascii="Times New Roman"/>
          <w:b w:val="false"/>
          <w:i w:val="false"/>
          <w:color w:val="000000"/>
          <w:sz w:val="28"/>
        </w:rPr>
        <w:t>
      5) жыл құстары және олардың жылы жаққа ұшып кетуі.</w:t>
      </w:r>
      <w:r>
        <w:br/>
      </w:r>
      <w:r>
        <w:rPr>
          <w:rFonts w:ascii="Times New Roman"/>
          <w:b w:val="false"/>
          <w:i w:val="false"/>
          <w:color w:val="000000"/>
          <w:sz w:val="28"/>
        </w:rPr>
        <w:t>
</w:t>
      </w:r>
      <w:r>
        <w:rPr>
          <w:rFonts w:ascii="Times New Roman"/>
          <w:b w:val="false"/>
          <w:i w:val="false"/>
          <w:color w:val="000000"/>
          <w:sz w:val="28"/>
        </w:rPr>
        <w:t>
      16. Жазда және күзде жабайы жануарларды қорғау:</w:t>
      </w:r>
      <w:r>
        <w:br/>
      </w:r>
      <w:r>
        <w:rPr>
          <w:rFonts w:ascii="Times New Roman"/>
          <w:b w:val="false"/>
          <w:i w:val="false"/>
          <w:color w:val="000000"/>
          <w:sz w:val="28"/>
        </w:rPr>
        <w:t>
      1) жабайы және үй хайуанаттарының айырмашылықтары;</w:t>
      </w:r>
      <w:r>
        <w:br/>
      </w:r>
      <w:r>
        <w:rPr>
          <w:rFonts w:ascii="Times New Roman"/>
          <w:b w:val="false"/>
          <w:i w:val="false"/>
          <w:color w:val="000000"/>
          <w:sz w:val="28"/>
        </w:rPr>
        <w:t>
      2) қоректену жағдайларының өзгеруі;</w:t>
      </w:r>
      <w:r>
        <w:br/>
      </w:r>
      <w:r>
        <w:rPr>
          <w:rFonts w:ascii="Times New Roman"/>
          <w:b w:val="false"/>
          <w:i w:val="false"/>
          <w:color w:val="000000"/>
          <w:sz w:val="28"/>
        </w:rPr>
        <w:t>
      3) қыстайтын құстар және олардың тіршлігіндегі күзгі өзгерістер;</w:t>
      </w:r>
      <w:r>
        <w:br/>
      </w:r>
      <w:r>
        <w:rPr>
          <w:rFonts w:ascii="Times New Roman"/>
          <w:b w:val="false"/>
          <w:i w:val="false"/>
          <w:color w:val="000000"/>
          <w:sz w:val="28"/>
        </w:rPr>
        <w:t>
      4) жабайы және жергілікті жерде мекендейтін жануарларды қысқа дайындау;</w:t>
      </w:r>
      <w:r>
        <w:br/>
      </w:r>
      <w:r>
        <w:rPr>
          <w:rFonts w:ascii="Times New Roman"/>
          <w:b w:val="false"/>
          <w:i w:val="false"/>
          <w:color w:val="000000"/>
          <w:sz w:val="28"/>
        </w:rPr>
        <w:t>
      5) жабайы хайуанаттарды күзде қорғау.</w:t>
      </w:r>
      <w:r>
        <w:br/>
      </w:r>
      <w:r>
        <w:rPr>
          <w:rFonts w:ascii="Times New Roman"/>
          <w:b w:val="false"/>
          <w:i w:val="false"/>
          <w:color w:val="000000"/>
          <w:sz w:val="28"/>
        </w:rPr>
        <w:t>
</w:t>
      </w:r>
      <w:r>
        <w:rPr>
          <w:rFonts w:ascii="Times New Roman"/>
          <w:b w:val="false"/>
          <w:i w:val="false"/>
          <w:color w:val="000000"/>
          <w:sz w:val="28"/>
        </w:rPr>
        <w:t>
      17. Адамдардың жазғы және күзгі еңбегі:</w:t>
      </w:r>
      <w:r>
        <w:br/>
      </w:r>
      <w:r>
        <w:rPr>
          <w:rFonts w:ascii="Times New Roman"/>
          <w:b w:val="false"/>
          <w:i w:val="false"/>
          <w:color w:val="000000"/>
          <w:sz w:val="28"/>
        </w:rPr>
        <w:t>
      1) егінді күтіп баптау;</w:t>
      </w:r>
      <w:r>
        <w:br/>
      </w:r>
      <w:r>
        <w:rPr>
          <w:rFonts w:ascii="Times New Roman"/>
          <w:b w:val="false"/>
          <w:i w:val="false"/>
          <w:color w:val="000000"/>
          <w:sz w:val="28"/>
        </w:rPr>
        <w:t>
      2) астықты жиып алу;</w:t>
      </w:r>
      <w:r>
        <w:br/>
      </w:r>
      <w:r>
        <w:rPr>
          <w:rFonts w:ascii="Times New Roman"/>
          <w:b w:val="false"/>
          <w:i w:val="false"/>
          <w:color w:val="000000"/>
          <w:sz w:val="28"/>
        </w:rPr>
        <w:t>
      3) келесі жылға дайындық;</w:t>
      </w:r>
      <w:r>
        <w:br/>
      </w:r>
      <w:r>
        <w:rPr>
          <w:rFonts w:ascii="Times New Roman"/>
          <w:b w:val="false"/>
          <w:i w:val="false"/>
          <w:color w:val="000000"/>
          <w:sz w:val="28"/>
        </w:rPr>
        <w:t>
      4) ағаштар мен бұталарды күзде отырғызу;</w:t>
      </w:r>
      <w:r>
        <w:br/>
      </w:r>
      <w:r>
        <w:rPr>
          <w:rFonts w:ascii="Times New Roman"/>
          <w:b w:val="false"/>
          <w:i w:val="false"/>
          <w:color w:val="000000"/>
          <w:sz w:val="28"/>
        </w:rPr>
        <w:t>
      5) топсеруен: жергілікті ағаштары, бұтақтары, шөптесін өсімдіктері және жануарлар тіршілігіндегі күзгі өзгерістермен танысу мақсатында орманға, баққа немесе тынымбаққа серуенге бару;</w:t>
      </w:r>
      <w:r>
        <w:br/>
      </w:r>
      <w:r>
        <w:rPr>
          <w:rFonts w:ascii="Times New Roman"/>
          <w:b w:val="false"/>
          <w:i w:val="false"/>
          <w:color w:val="000000"/>
          <w:sz w:val="28"/>
        </w:rPr>
        <w:t>
      6) күздегі ересектердің жұмысына балалардың қатысуы.</w:t>
      </w:r>
      <w:r>
        <w:br/>
      </w:r>
      <w:r>
        <w:rPr>
          <w:rFonts w:ascii="Times New Roman"/>
          <w:b w:val="false"/>
          <w:i w:val="false"/>
          <w:color w:val="000000"/>
          <w:sz w:val="28"/>
        </w:rPr>
        <w:t>
</w:t>
      </w:r>
      <w:r>
        <w:rPr>
          <w:rFonts w:ascii="Times New Roman"/>
          <w:b w:val="false"/>
          <w:i w:val="false"/>
          <w:color w:val="000000"/>
          <w:sz w:val="28"/>
        </w:rPr>
        <w:t>
      18. Іс-тәжірибе жұмысы:</w:t>
      </w:r>
      <w:r>
        <w:br/>
      </w:r>
      <w:r>
        <w:rPr>
          <w:rFonts w:ascii="Times New Roman"/>
          <w:b w:val="false"/>
          <w:i w:val="false"/>
          <w:color w:val="000000"/>
          <w:sz w:val="28"/>
        </w:rPr>
        <w:t>
      1) термометрдің құрылысы және ауа температурасын өлшеу: өсімдік бөліктері;</w:t>
      </w:r>
      <w:r>
        <w:br/>
      </w:r>
      <w:r>
        <w:rPr>
          <w:rFonts w:ascii="Times New Roman"/>
          <w:b w:val="false"/>
          <w:i w:val="false"/>
          <w:color w:val="000000"/>
          <w:sz w:val="28"/>
        </w:rPr>
        <w:t>
      2) көкжиек. Көкжиек сызығы. Күн және түсбағдармен жергілікті жерді бағдарлай білу. Түсбағдардың құрылысы. Түсбағдарды пайдалана білу. Табиғи белгілер бойынша көкжиек тұстарын таба білу.</w:t>
      </w:r>
      <w:r>
        <w:br/>
      </w:r>
      <w:r>
        <w:rPr>
          <w:rFonts w:ascii="Times New Roman"/>
          <w:b w:val="false"/>
          <w:i w:val="false"/>
          <w:color w:val="000000"/>
          <w:sz w:val="28"/>
        </w:rPr>
        <w:t>
</w:t>
      </w:r>
      <w:r>
        <w:rPr>
          <w:rFonts w:ascii="Times New Roman"/>
          <w:b w:val="false"/>
          <w:i w:val="false"/>
          <w:color w:val="000000"/>
          <w:sz w:val="28"/>
        </w:rPr>
        <w:t>
      19. Табиғаттағы күзгі өзгерістер.</w:t>
      </w:r>
      <w:r>
        <w:br/>
      </w:r>
      <w:r>
        <w:rPr>
          <w:rFonts w:ascii="Times New Roman"/>
          <w:b w:val="false"/>
          <w:i w:val="false"/>
          <w:color w:val="000000"/>
          <w:sz w:val="28"/>
        </w:rPr>
        <w:t>
</w:t>
      </w:r>
      <w:r>
        <w:rPr>
          <w:rFonts w:ascii="Times New Roman"/>
          <w:b w:val="false"/>
          <w:i w:val="false"/>
          <w:color w:val="000000"/>
          <w:sz w:val="28"/>
        </w:rPr>
        <w:t>
      20. Қысқы өлі табиғат:</w:t>
      </w:r>
      <w:r>
        <w:br/>
      </w:r>
      <w:r>
        <w:rPr>
          <w:rFonts w:ascii="Times New Roman"/>
          <w:b w:val="false"/>
          <w:i w:val="false"/>
          <w:color w:val="000000"/>
          <w:sz w:val="28"/>
        </w:rPr>
        <w:t>
      1) ауа температурасы, бұлттың түзілуі, жауын-шашын;</w:t>
      </w:r>
      <w:r>
        <w:br/>
      </w:r>
      <w:r>
        <w:rPr>
          <w:rFonts w:ascii="Times New Roman"/>
          <w:b w:val="false"/>
          <w:i w:val="false"/>
          <w:color w:val="000000"/>
          <w:sz w:val="28"/>
        </w:rPr>
        <w:t>
      2) қардың жаууы, қарлы боран: қар жамылғысының тұрақтылығын анықтау; қар және мұз;</w:t>
      </w:r>
      <w:r>
        <w:br/>
      </w:r>
      <w:r>
        <w:rPr>
          <w:rFonts w:ascii="Times New Roman"/>
          <w:b w:val="false"/>
          <w:i w:val="false"/>
          <w:color w:val="000000"/>
          <w:sz w:val="28"/>
        </w:rPr>
        <w:t>
      3) суқоймалар мен топырақтың күйі.</w:t>
      </w:r>
      <w:r>
        <w:br/>
      </w:r>
      <w:r>
        <w:rPr>
          <w:rFonts w:ascii="Times New Roman"/>
          <w:b w:val="false"/>
          <w:i w:val="false"/>
          <w:color w:val="000000"/>
          <w:sz w:val="28"/>
        </w:rPr>
        <w:t>
</w:t>
      </w:r>
      <w:r>
        <w:rPr>
          <w:rFonts w:ascii="Times New Roman"/>
          <w:b w:val="false"/>
          <w:i w:val="false"/>
          <w:color w:val="000000"/>
          <w:sz w:val="28"/>
        </w:rPr>
        <w:t>
      21. Адам денсаулығын сақтау:</w:t>
      </w:r>
      <w:r>
        <w:br/>
      </w:r>
      <w:r>
        <w:rPr>
          <w:rFonts w:ascii="Times New Roman"/>
          <w:b w:val="false"/>
          <w:i w:val="false"/>
          <w:color w:val="000000"/>
          <w:sz w:val="28"/>
        </w:rPr>
        <w:t>
      1) суық тиюі аурудан алдын-ала сақтандыру;</w:t>
      </w:r>
      <w:r>
        <w:br/>
      </w:r>
      <w:r>
        <w:rPr>
          <w:rFonts w:ascii="Times New Roman"/>
          <w:b w:val="false"/>
          <w:i w:val="false"/>
          <w:color w:val="000000"/>
          <w:sz w:val="28"/>
        </w:rPr>
        <w:t>
      2) мектеп оқушыларының күн ережесі.</w:t>
      </w:r>
      <w:r>
        <w:br/>
      </w:r>
      <w:r>
        <w:rPr>
          <w:rFonts w:ascii="Times New Roman"/>
          <w:b w:val="false"/>
          <w:i w:val="false"/>
          <w:color w:val="000000"/>
          <w:sz w:val="28"/>
        </w:rPr>
        <w:t>
</w:t>
      </w:r>
      <w:r>
        <w:rPr>
          <w:rFonts w:ascii="Times New Roman"/>
          <w:b w:val="false"/>
          <w:i w:val="false"/>
          <w:color w:val="000000"/>
          <w:sz w:val="28"/>
        </w:rPr>
        <w:t>
      22. Қыстағы өсімдіктер:</w:t>
      </w:r>
      <w:r>
        <w:br/>
      </w:r>
      <w:r>
        <w:rPr>
          <w:rFonts w:ascii="Times New Roman"/>
          <w:b w:val="false"/>
          <w:i w:val="false"/>
          <w:color w:val="000000"/>
          <w:sz w:val="28"/>
        </w:rPr>
        <w:t>
      1) қыстағы қылқанды және жалпақ жапырақты ағаштар мен бұталар;</w:t>
      </w:r>
      <w:r>
        <w:br/>
      </w:r>
      <w:r>
        <w:rPr>
          <w:rFonts w:ascii="Times New Roman"/>
          <w:b w:val="false"/>
          <w:i w:val="false"/>
          <w:color w:val="000000"/>
          <w:sz w:val="28"/>
        </w:rPr>
        <w:t>
      2) қар астындағы қыстайтын өсімдіктердің ерекшеліктері;</w:t>
      </w:r>
      <w:r>
        <w:br/>
      </w:r>
      <w:r>
        <w:rPr>
          <w:rFonts w:ascii="Times New Roman"/>
          <w:b w:val="false"/>
          <w:i w:val="false"/>
          <w:color w:val="000000"/>
          <w:sz w:val="28"/>
        </w:rPr>
        <w:t>
      3) өсімдіктерді қорғаудағы қар жамылғысының маңызы;</w:t>
      </w:r>
      <w:r>
        <w:br/>
      </w:r>
      <w:r>
        <w:rPr>
          <w:rFonts w:ascii="Times New Roman"/>
          <w:b w:val="false"/>
          <w:i w:val="false"/>
          <w:color w:val="000000"/>
          <w:sz w:val="28"/>
        </w:rPr>
        <w:t>
      4) табиғаттағы өсімдіктерді қыста қорғау;</w:t>
      </w:r>
      <w:r>
        <w:br/>
      </w:r>
      <w:r>
        <w:rPr>
          <w:rFonts w:ascii="Times New Roman"/>
          <w:b w:val="false"/>
          <w:i w:val="false"/>
          <w:color w:val="000000"/>
          <w:sz w:val="28"/>
        </w:rPr>
        <w:t>
      5) бөлме өсімдіктері және оларды күтіп-баптау.</w:t>
      </w:r>
      <w:r>
        <w:br/>
      </w:r>
      <w:r>
        <w:rPr>
          <w:rFonts w:ascii="Times New Roman"/>
          <w:b w:val="false"/>
          <w:i w:val="false"/>
          <w:color w:val="000000"/>
          <w:sz w:val="28"/>
        </w:rPr>
        <w:t>
</w:t>
      </w:r>
      <w:r>
        <w:rPr>
          <w:rFonts w:ascii="Times New Roman"/>
          <w:b w:val="false"/>
          <w:i w:val="false"/>
          <w:color w:val="000000"/>
          <w:sz w:val="28"/>
        </w:rPr>
        <w:t>
      23. Қыстағы жануарлар:</w:t>
      </w:r>
      <w:r>
        <w:br/>
      </w:r>
      <w:r>
        <w:rPr>
          <w:rFonts w:ascii="Times New Roman"/>
          <w:b w:val="false"/>
          <w:i w:val="false"/>
          <w:color w:val="000000"/>
          <w:sz w:val="28"/>
        </w:rPr>
        <w:t>
      1) қыстайтын құстар және қыстағы қоректену жағдайлары;</w:t>
      </w:r>
      <w:r>
        <w:br/>
      </w:r>
      <w:r>
        <w:rPr>
          <w:rFonts w:ascii="Times New Roman"/>
          <w:b w:val="false"/>
          <w:i w:val="false"/>
          <w:color w:val="000000"/>
          <w:sz w:val="28"/>
        </w:rPr>
        <w:t>
      2) қыстағы жабайы және үй хайуанаттары;</w:t>
      </w:r>
      <w:r>
        <w:br/>
      </w:r>
      <w:r>
        <w:rPr>
          <w:rFonts w:ascii="Times New Roman"/>
          <w:b w:val="false"/>
          <w:i w:val="false"/>
          <w:color w:val="000000"/>
          <w:sz w:val="28"/>
        </w:rPr>
        <w:t>
      3) қыстағы жабайы жануарларды қорғау.</w:t>
      </w:r>
      <w:r>
        <w:br/>
      </w:r>
      <w:r>
        <w:rPr>
          <w:rFonts w:ascii="Times New Roman"/>
          <w:b w:val="false"/>
          <w:i w:val="false"/>
          <w:color w:val="000000"/>
          <w:sz w:val="28"/>
        </w:rPr>
        <w:t>
</w:t>
      </w:r>
      <w:r>
        <w:rPr>
          <w:rFonts w:ascii="Times New Roman"/>
          <w:b w:val="false"/>
          <w:i w:val="false"/>
          <w:color w:val="000000"/>
          <w:sz w:val="28"/>
        </w:rPr>
        <w:t>
      24. Адамдардың қыстағы еңбегі:</w:t>
      </w:r>
      <w:r>
        <w:br/>
      </w:r>
      <w:r>
        <w:rPr>
          <w:rFonts w:ascii="Times New Roman"/>
          <w:b w:val="false"/>
          <w:i w:val="false"/>
          <w:color w:val="000000"/>
          <w:sz w:val="28"/>
        </w:rPr>
        <w:t>
      1) егістікке қар тоқтату;</w:t>
      </w:r>
      <w:r>
        <w:br/>
      </w:r>
      <w:r>
        <w:rPr>
          <w:rFonts w:ascii="Times New Roman"/>
          <w:b w:val="false"/>
          <w:i w:val="false"/>
          <w:color w:val="000000"/>
          <w:sz w:val="28"/>
        </w:rPr>
        <w:t>
      2) техниканы көктемге дайындау;</w:t>
      </w:r>
      <w:r>
        <w:br/>
      </w:r>
      <w:r>
        <w:rPr>
          <w:rFonts w:ascii="Times New Roman"/>
          <w:b w:val="false"/>
          <w:i w:val="false"/>
          <w:color w:val="000000"/>
          <w:sz w:val="28"/>
        </w:rPr>
        <w:t>
      3) астық және көкөніс қоймаларындағы жұмыс;</w:t>
      </w:r>
      <w:r>
        <w:br/>
      </w:r>
      <w:r>
        <w:rPr>
          <w:rFonts w:ascii="Times New Roman"/>
          <w:b w:val="false"/>
          <w:i w:val="false"/>
          <w:color w:val="000000"/>
          <w:sz w:val="28"/>
        </w:rPr>
        <w:t>
      4) қала және ауыл көшелеріндегі қарды тазарту;</w:t>
      </w:r>
      <w:r>
        <w:br/>
      </w:r>
      <w:r>
        <w:rPr>
          <w:rFonts w:ascii="Times New Roman"/>
          <w:b w:val="false"/>
          <w:i w:val="false"/>
          <w:color w:val="000000"/>
          <w:sz w:val="28"/>
        </w:rPr>
        <w:t>
      5) қыстағы табиғатты қорғаумен байланысты адамдардың еңбегі;</w:t>
      </w:r>
      <w:r>
        <w:br/>
      </w:r>
      <w:r>
        <w:rPr>
          <w:rFonts w:ascii="Times New Roman"/>
          <w:b w:val="false"/>
          <w:i w:val="false"/>
          <w:color w:val="000000"/>
          <w:sz w:val="28"/>
        </w:rPr>
        <w:t>
      6) балалардың қысқы ересектер еңбегіне араласуы.</w:t>
      </w:r>
      <w:r>
        <w:br/>
      </w:r>
      <w:r>
        <w:rPr>
          <w:rFonts w:ascii="Times New Roman"/>
          <w:b w:val="false"/>
          <w:i w:val="false"/>
          <w:color w:val="000000"/>
          <w:sz w:val="28"/>
        </w:rPr>
        <w:t>
</w:t>
      </w:r>
      <w:r>
        <w:rPr>
          <w:rFonts w:ascii="Times New Roman"/>
          <w:b w:val="false"/>
          <w:i w:val="false"/>
          <w:color w:val="000000"/>
          <w:sz w:val="28"/>
        </w:rPr>
        <w:t>
      25. Адам денсаулығын қыста қорғау: үсікке шалдыққанда көрсетілетін алғашқы көмек.</w:t>
      </w:r>
      <w:r>
        <w:br/>
      </w:r>
      <w:r>
        <w:rPr>
          <w:rFonts w:ascii="Times New Roman"/>
          <w:b w:val="false"/>
          <w:i w:val="false"/>
          <w:color w:val="000000"/>
          <w:sz w:val="28"/>
        </w:rPr>
        <w:t>
</w:t>
      </w:r>
      <w:r>
        <w:rPr>
          <w:rFonts w:ascii="Times New Roman"/>
          <w:b w:val="false"/>
          <w:i w:val="false"/>
          <w:color w:val="000000"/>
          <w:sz w:val="28"/>
        </w:rPr>
        <w:t>
      26. Қысқы ағаштар мен бұталардың күйін бақылау мақсатымен орманға, баққа немесе тынымбаққа топсеруенге бару.</w:t>
      </w:r>
      <w:r>
        <w:br/>
      </w:r>
      <w:r>
        <w:rPr>
          <w:rFonts w:ascii="Times New Roman"/>
          <w:b w:val="false"/>
          <w:i w:val="false"/>
          <w:color w:val="000000"/>
          <w:sz w:val="28"/>
        </w:rPr>
        <w:t>
</w:t>
      </w:r>
      <w:r>
        <w:rPr>
          <w:rFonts w:ascii="Times New Roman"/>
          <w:b w:val="false"/>
          <w:i w:val="false"/>
          <w:color w:val="000000"/>
          <w:sz w:val="28"/>
        </w:rPr>
        <w:t>
      27. Қар және мұзбен жасалатын тәжірибе.</w:t>
      </w:r>
      <w:r>
        <w:br/>
      </w:r>
      <w:r>
        <w:rPr>
          <w:rFonts w:ascii="Times New Roman"/>
          <w:b w:val="false"/>
          <w:i w:val="false"/>
          <w:color w:val="000000"/>
          <w:sz w:val="28"/>
        </w:rPr>
        <w:t>
</w:t>
      </w:r>
      <w:r>
        <w:rPr>
          <w:rFonts w:ascii="Times New Roman"/>
          <w:b w:val="false"/>
          <w:i w:val="false"/>
          <w:color w:val="000000"/>
          <w:sz w:val="28"/>
        </w:rPr>
        <w:t>
      28. Табиғаттағы көктемгі өзгерістер:</w:t>
      </w:r>
      <w:r>
        <w:br/>
      </w:r>
      <w:r>
        <w:rPr>
          <w:rFonts w:ascii="Times New Roman"/>
          <w:b w:val="false"/>
          <w:i w:val="false"/>
          <w:color w:val="000000"/>
          <w:sz w:val="28"/>
        </w:rPr>
        <w:t>
      1) көктемгі өлі табиғат: жылулық, қардың еруі, бұлттың түзілуі, жауын-шашын;</w:t>
      </w:r>
      <w:r>
        <w:br/>
      </w:r>
      <w:r>
        <w:rPr>
          <w:rFonts w:ascii="Times New Roman"/>
          <w:b w:val="false"/>
          <w:i w:val="false"/>
          <w:color w:val="000000"/>
          <w:sz w:val="28"/>
        </w:rPr>
        <w:t>
      2) су қоймаларының күйі: мұз көшкіні, су тасқыны, топырақтың еруі, топырақта ылғалдың көбеюі.</w:t>
      </w:r>
      <w:r>
        <w:br/>
      </w:r>
      <w:r>
        <w:rPr>
          <w:rFonts w:ascii="Times New Roman"/>
          <w:b w:val="false"/>
          <w:i w:val="false"/>
          <w:color w:val="000000"/>
          <w:sz w:val="28"/>
        </w:rPr>
        <w:t>
</w:t>
      </w:r>
      <w:r>
        <w:rPr>
          <w:rFonts w:ascii="Times New Roman"/>
          <w:b w:val="false"/>
          <w:i w:val="false"/>
          <w:color w:val="000000"/>
          <w:sz w:val="28"/>
        </w:rPr>
        <w:t>
      29. Жоспар және карта. Тәжірибе жұмыстары: күнге қарап көкжиек тұстарын түсбағдармен анықтау, жоспармен жұмыс істеу.</w:t>
      </w:r>
      <w:r>
        <w:br/>
      </w:r>
      <w:r>
        <w:rPr>
          <w:rFonts w:ascii="Times New Roman"/>
          <w:b w:val="false"/>
          <w:i w:val="false"/>
          <w:color w:val="000000"/>
          <w:sz w:val="28"/>
        </w:rPr>
        <w:t>
</w:t>
      </w:r>
      <w:r>
        <w:rPr>
          <w:rFonts w:ascii="Times New Roman"/>
          <w:b w:val="false"/>
          <w:i w:val="false"/>
          <w:color w:val="000000"/>
          <w:sz w:val="28"/>
        </w:rPr>
        <w:t>
      30. Көктемгі өсімдіктер.</w:t>
      </w:r>
      <w:r>
        <w:br/>
      </w:r>
      <w:r>
        <w:rPr>
          <w:rFonts w:ascii="Times New Roman"/>
          <w:b w:val="false"/>
          <w:i w:val="false"/>
          <w:color w:val="000000"/>
          <w:sz w:val="28"/>
        </w:rPr>
        <w:t>
</w:t>
      </w:r>
      <w:r>
        <w:rPr>
          <w:rFonts w:ascii="Times New Roman"/>
          <w:b w:val="false"/>
          <w:i w:val="false"/>
          <w:color w:val="000000"/>
          <w:sz w:val="28"/>
        </w:rPr>
        <w:t>
      31. Ерте гүлдейтін өсімдіктер:</w:t>
      </w:r>
      <w:r>
        <w:br/>
      </w:r>
      <w:r>
        <w:rPr>
          <w:rFonts w:ascii="Times New Roman"/>
          <w:b w:val="false"/>
          <w:i w:val="false"/>
          <w:color w:val="000000"/>
          <w:sz w:val="28"/>
        </w:rPr>
        <w:t>
      1) ағаштар мен бұталар бүршіктерінің бөртуі;</w:t>
      </w:r>
      <w:r>
        <w:br/>
      </w:r>
      <w:r>
        <w:rPr>
          <w:rFonts w:ascii="Times New Roman"/>
          <w:b w:val="false"/>
          <w:i w:val="false"/>
          <w:color w:val="000000"/>
          <w:sz w:val="28"/>
        </w:rPr>
        <w:t>
      2) өсімдіктердің гүлдеуі;</w:t>
      </w:r>
      <w:r>
        <w:br/>
      </w:r>
      <w:r>
        <w:rPr>
          <w:rFonts w:ascii="Times New Roman"/>
          <w:b w:val="false"/>
          <w:i w:val="false"/>
          <w:color w:val="000000"/>
          <w:sz w:val="28"/>
        </w:rPr>
        <w:t>
      3) жапырақтардың жаюы.</w:t>
      </w:r>
      <w:r>
        <w:br/>
      </w:r>
      <w:r>
        <w:rPr>
          <w:rFonts w:ascii="Times New Roman"/>
          <w:b w:val="false"/>
          <w:i w:val="false"/>
          <w:color w:val="000000"/>
          <w:sz w:val="28"/>
        </w:rPr>
        <w:t>
</w:t>
      </w:r>
      <w:r>
        <w:rPr>
          <w:rFonts w:ascii="Times New Roman"/>
          <w:b w:val="false"/>
          <w:i w:val="false"/>
          <w:color w:val="000000"/>
          <w:sz w:val="28"/>
        </w:rPr>
        <w:t>
      32.Өсімдіктерді көбейту:</w:t>
      </w:r>
      <w:r>
        <w:br/>
      </w:r>
      <w:r>
        <w:rPr>
          <w:rFonts w:ascii="Times New Roman"/>
          <w:b w:val="false"/>
          <w:i w:val="false"/>
          <w:color w:val="000000"/>
          <w:sz w:val="28"/>
        </w:rPr>
        <w:t>
      1) қалемшелек, сұлатпа сабақтары, мұртшалары, пиязшалардың тамыр түйнектері, тамырлары арқылы көбейту;</w:t>
      </w:r>
      <w:r>
        <w:br/>
      </w:r>
      <w:r>
        <w:rPr>
          <w:rFonts w:ascii="Times New Roman"/>
          <w:b w:val="false"/>
          <w:i w:val="false"/>
          <w:color w:val="000000"/>
          <w:sz w:val="28"/>
        </w:rPr>
        <w:t>
      2) өсімдіктерді көктемде қорғау.</w:t>
      </w:r>
      <w:r>
        <w:br/>
      </w:r>
      <w:r>
        <w:rPr>
          <w:rFonts w:ascii="Times New Roman"/>
          <w:b w:val="false"/>
          <w:i w:val="false"/>
          <w:color w:val="000000"/>
          <w:sz w:val="28"/>
        </w:rPr>
        <w:t>
</w:t>
      </w:r>
      <w:r>
        <w:rPr>
          <w:rFonts w:ascii="Times New Roman"/>
          <w:b w:val="false"/>
          <w:i w:val="false"/>
          <w:color w:val="000000"/>
          <w:sz w:val="28"/>
        </w:rPr>
        <w:t>
      33. Көктемгі жануарлар:</w:t>
      </w:r>
      <w:r>
        <w:br/>
      </w:r>
      <w:r>
        <w:rPr>
          <w:rFonts w:ascii="Times New Roman"/>
          <w:b w:val="false"/>
          <w:i w:val="false"/>
          <w:color w:val="000000"/>
          <w:sz w:val="28"/>
        </w:rPr>
        <w:t>
      1) жануарлардың қоректену жағдайлардың өзгеруі;</w:t>
      </w:r>
      <w:r>
        <w:br/>
      </w:r>
      <w:r>
        <w:rPr>
          <w:rFonts w:ascii="Times New Roman"/>
          <w:b w:val="false"/>
          <w:i w:val="false"/>
          <w:color w:val="000000"/>
          <w:sz w:val="28"/>
        </w:rPr>
        <w:t>
      2) бунақденелердің пайда бола бастауы;</w:t>
      </w:r>
      <w:r>
        <w:br/>
      </w:r>
      <w:r>
        <w:rPr>
          <w:rFonts w:ascii="Times New Roman"/>
          <w:b w:val="false"/>
          <w:i w:val="false"/>
          <w:color w:val="000000"/>
          <w:sz w:val="28"/>
        </w:rPr>
        <w:t>
      3) жыл құстарының ұшып келуі, ұя салуы;</w:t>
      </w:r>
      <w:r>
        <w:br/>
      </w:r>
      <w:r>
        <w:rPr>
          <w:rFonts w:ascii="Times New Roman"/>
          <w:b w:val="false"/>
          <w:i w:val="false"/>
          <w:color w:val="000000"/>
          <w:sz w:val="28"/>
        </w:rPr>
        <w:t>
      4) жануарлар тіршілігіндегі өзгеріс;</w:t>
      </w:r>
      <w:r>
        <w:br/>
      </w:r>
      <w:r>
        <w:rPr>
          <w:rFonts w:ascii="Times New Roman"/>
          <w:b w:val="false"/>
          <w:i w:val="false"/>
          <w:color w:val="000000"/>
          <w:sz w:val="28"/>
        </w:rPr>
        <w:t>
      5) жануарлардың балалауы;</w:t>
      </w:r>
      <w:r>
        <w:br/>
      </w:r>
      <w:r>
        <w:rPr>
          <w:rFonts w:ascii="Times New Roman"/>
          <w:b w:val="false"/>
          <w:i w:val="false"/>
          <w:color w:val="000000"/>
          <w:sz w:val="28"/>
        </w:rPr>
        <w:t>
      6) жабайы жануарларды көктемде қорғау;</w:t>
      </w:r>
      <w:r>
        <w:br/>
      </w:r>
      <w:r>
        <w:rPr>
          <w:rFonts w:ascii="Times New Roman"/>
          <w:b w:val="false"/>
          <w:i w:val="false"/>
          <w:color w:val="000000"/>
          <w:sz w:val="28"/>
        </w:rPr>
        <w:t>
      7) көктемдегі үй жануарлары.</w:t>
      </w:r>
      <w:r>
        <w:br/>
      </w:r>
      <w:r>
        <w:rPr>
          <w:rFonts w:ascii="Times New Roman"/>
          <w:b w:val="false"/>
          <w:i w:val="false"/>
          <w:color w:val="000000"/>
          <w:sz w:val="28"/>
        </w:rPr>
        <w:t>
</w:t>
      </w:r>
      <w:r>
        <w:rPr>
          <w:rFonts w:ascii="Times New Roman"/>
          <w:b w:val="false"/>
          <w:i w:val="false"/>
          <w:color w:val="000000"/>
          <w:sz w:val="28"/>
        </w:rPr>
        <w:t>
      34. Көктемдегі адам еңбегі: егістіктегі, бақтағы, тынымбақтағы, қалалар мен ауылдағы көктемгі жұмыстар.</w:t>
      </w:r>
    </w:p>
    <w:bookmarkEnd w:id="473"/>
    <w:bookmarkStart w:name="z1815" w:id="474"/>
    <w:p>
      <w:pPr>
        <w:spacing w:after="0"/>
        <w:ind w:left="0"/>
        <w:jc w:val="left"/>
      </w:pPr>
      <w:r>
        <w:rPr>
          <w:rFonts w:ascii="Times New Roman"/>
          <w:b/>
          <w:i w:val="false"/>
          <w:color w:val="000000"/>
        </w:rPr>
        <w:t xml:space="preserve"> 
3. Оқу пәнінің 4-сыныптағы базалық білім мазмұны</w:t>
      </w:r>
    </w:p>
    <w:bookmarkEnd w:id="474"/>
    <w:bookmarkStart w:name="z1816" w:id="475"/>
    <w:p>
      <w:pPr>
        <w:spacing w:after="0"/>
        <w:ind w:left="0"/>
        <w:jc w:val="both"/>
      </w:pPr>
      <w:r>
        <w:rPr>
          <w:rFonts w:ascii="Times New Roman"/>
          <w:b w:val="false"/>
          <w:i w:val="false"/>
          <w:color w:val="000000"/>
          <w:sz w:val="28"/>
        </w:rPr>
        <w:t>
      35. Кіріспе:</w:t>
      </w:r>
      <w:r>
        <w:br/>
      </w:r>
      <w:r>
        <w:rPr>
          <w:rFonts w:ascii="Times New Roman"/>
          <w:b w:val="false"/>
          <w:i w:val="false"/>
          <w:color w:val="000000"/>
          <w:sz w:val="28"/>
        </w:rPr>
        <w:t>
      1) жергілікті жерді бағдарлау;</w:t>
      </w:r>
      <w:r>
        <w:br/>
      </w:r>
      <w:r>
        <w:rPr>
          <w:rFonts w:ascii="Times New Roman"/>
          <w:b w:val="false"/>
          <w:i w:val="false"/>
          <w:color w:val="000000"/>
          <w:sz w:val="28"/>
        </w:rPr>
        <w:t>
      2) күнге қарап көкжиек тұстарын анықтау, көкжиек тұстарын түсбағдармен анықтау;</w:t>
      </w:r>
      <w:r>
        <w:br/>
      </w:r>
      <w:r>
        <w:rPr>
          <w:rFonts w:ascii="Times New Roman"/>
          <w:b w:val="false"/>
          <w:i w:val="false"/>
          <w:color w:val="000000"/>
          <w:sz w:val="28"/>
        </w:rPr>
        <w:t>
      3) жоспармен жұмыс істеу;</w:t>
      </w:r>
      <w:r>
        <w:br/>
      </w:r>
      <w:r>
        <w:rPr>
          <w:rFonts w:ascii="Times New Roman"/>
          <w:b w:val="false"/>
          <w:i w:val="false"/>
          <w:color w:val="000000"/>
          <w:sz w:val="28"/>
        </w:rPr>
        <w:t>
      4) жоспар және карта;</w:t>
      </w:r>
      <w:r>
        <w:br/>
      </w:r>
      <w:r>
        <w:rPr>
          <w:rFonts w:ascii="Times New Roman"/>
          <w:b w:val="false"/>
          <w:i w:val="false"/>
          <w:color w:val="000000"/>
          <w:sz w:val="28"/>
        </w:rPr>
        <w:t>
      5) судың, жергілікті жердің топырағының физикалық қасиеттерін тәжірибе арқылы анықтау;</w:t>
      </w:r>
      <w:r>
        <w:br/>
      </w:r>
      <w:r>
        <w:rPr>
          <w:rFonts w:ascii="Times New Roman"/>
          <w:b w:val="false"/>
          <w:i w:val="false"/>
          <w:color w:val="000000"/>
          <w:sz w:val="28"/>
        </w:rPr>
        <w:t>
      6) картадан Қазақстан және көршілес республикалардың астаналарымен танысу;</w:t>
      </w:r>
      <w:r>
        <w:br/>
      </w:r>
      <w:r>
        <w:rPr>
          <w:rFonts w:ascii="Times New Roman"/>
          <w:b w:val="false"/>
          <w:i w:val="false"/>
          <w:color w:val="000000"/>
          <w:sz w:val="28"/>
        </w:rPr>
        <w:t>
      7) тапсырмалар бойынша табиғаттағы өзгерістер туралы бақылау жұмыстары;</w:t>
      </w:r>
      <w:r>
        <w:br/>
      </w:r>
      <w:r>
        <w:rPr>
          <w:rFonts w:ascii="Times New Roman"/>
          <w:b w:val="false"/>
          <w:i w:val="false"/>
          <w:color w:val="000000"/>
          <w:sz w:val="28"/>
        </w:rPr>
        <w:t>
      8) бұта, ағаштар отырғызу, оларды бұтау, күту;</w:t>
      </w:r>
      <w:r>
        <w:br/>
      </w:r>
      <w:r>
        <w:rPr>
          <w:rFonts w:ascii="Times New Roman"/>
          <w:b w:val="false"/>
          <w:i w:val="false"/>
          <w:color w:val="000000"/>
          <w:sz w:val="28"/>
        </w:rPr>
        <w:t>
      9) табиғатта өзін-өзі ұстай білу ережелері.</w:t>
      </w:r>
      <w:r>
        <w:br/>
      </w:r>
      <w:r>
        <w:rPr>
          <w:rFonts w:ascii="Times New Roman"/>
          <w:b w:val="false"/>
          <w:i w:val="false"/>
          <w:color w:val="000000"/>
          <w:sz w:val="28"/>
        </w:rPr>
        <w:t>
</w:t>
      </w:r>
      <w:r>
        <w:rPr>
          <w:rFonts w:ascii="Times New Roman"/>
          <w:b w:val="false"/>
          <w:i w:val="false"/>
          <w:color w:val="000000"/>
          <w:sz w:val="28"/>
        </w:rPr>
        <w:t>
      36. Біздің өлке табиғаты.</w:t>
      </w:r>
      <w:r>
        <w:br/>
      </w:r>
      <w:r>
        <w:rPr>
          <w:rFonts w:ascii="Times New Roman"/>
          <w:b w:val="false"/>
          <w:i w:val="false"/>
          <w:color w:val="000000"/>
          <w:sz w:val="28"/>
        </w:rPr>
        <w:t>
</w:t>
      </w:r>
      <w:r>
        <w:rPr>
          <w:rFonts w:ascii="Times New Roman"/>
          <w:b w:val="false"/>
          <w:i w:val="false"/>
          <w:color w:val="000000"/>
          <w:sz w:val="28"/>
        </w:rPr>
        <w:t>
      37. Жер белдері:</w:t>
      </w:r>
      <w:r>
        <w:br/>
      </w:r>
      <w:r>
        <w:rPr>
          <w:rFonts w:ascii="Times New Roman"/>
          <w:b w:val="false"/>
          <w:i w:val="false"/>
          <w:color w:val="000000"/>
          <w:sz w:val="28"/>
        </w:rPr>
        <w:t>
      1) жазық, төбе, жыра, тау;</w:t>
      </w:r>
      <w:r>
        <w:br/>
      </w:r>
      <w:r>
        <w:rPr>
          <w:rFonts w:ascii="Times New Roman"/>
          <w:b w:val="false"/>
          <w:i w:val="false"/>
          <w:color w:val="000000"/>
          <w:sz w:val="28"/>
        </w:rPr>
        <w:t>
      2) өлкеміздің, облыстық картадағы жер бедері шартты белгілері;</w:t>
      </w:r>
      <w:r>
        <w:br/>
      </w:r>
      <w:r>
        <w:rPr>
          <w:rFonts w:ascii="Times New Roman"/>
          <w:b w:val="false"/>
          <w:i w:val="false"/>
          <w:color w:val="000000"/>
          <w:sz w:val="28"/>
        </w:rPr>
        <w:t>
      3) өлкеміздің ауа райы;</w:t>
      </w:r>
      <w:r>
        <w:br/>
      </w:r>
      <w:r>
        <w:rPr>
          <w:rFonts w:ascii="Times New Roman"/>
          <w:b w:val="false"/>
          <w:i w:val="false"/>
          <w:color w:val="000000"/>
          <w:sz w:val="28"/>
        </w:rPr>
        <w:t>
      4) маңызды қазба-байлықтар (3-5), олардың қасиеті, өндіруі, пайдалануы.</w:t>
      </w:r>
      <w:r>
        <w:br/>
      </w:r>
      <w:r>
        <w:rPr>
          <w:rFonts w:ascii="Times New Roman"/>
          <w:b w:val="false"/>
          <w:i w:val="false"/>
          <w:color w:val="000000"/>
          <w:sz w:val="28"/>
        </w:rPr>
        <w:t>
</w:t>
      </w:r>
      <w:r>
        <w:rPr>
          <w:rFonts w:ascii="Times New Roman"/>
          <w:b w:val="false"/>
          <w:i w:val="false"/>
          <w:color w:val="000000"/>
          <w:sz w:val="28"/>
        </w:rPr>
        <w:t>
      38. Суқоймалар:</w:t>
      </w:r>
      <w:r>
        <w:br/>
      </w:r>
      <w:r>
        <w:rPr>
          <w:rFonts w:ascii="Times New Roman"/>
          <w:b w:val="false"/>
          <w:i w:val="false"/>
          <w:color w:val="000000"/>
          <w:sz w:val="28"/>
        </w:rPr>
        <w:t>
      1) суқоймалар типтері, суқоймалар аты (2-3);</w:t>
      </w:r>
      <w:r>
        <w:br/>
      </w:r>
      <w:r>
        <w:rPr>
          <w:rFonts w:ascii="Times New Roman"/>
          <w:b w:val="false"/>
          <w:i w:val="false"/>
          <w:color w:val="000000"/>
          <w:sz w:val="28"/>
        </w:rPr>
        <w:t>
      2) суқоймаларын пайдалану және қорғау;</w:t>
      </w:r>
      <w:r>
        <w:br/>
      </w:r>
      <w:r>
        <w:rPr>
          <w:rFonts w:ascii="Times New Roman"/>
          <w:b w:val="false"/>
          <w:i w:val="false"/>
          <w:color w:val="000000"/>
          <w:sz w:val="28"/>
        </w:rPr>
        <w:t>
      3) су және оның қасиеті (түсі, мөлдірлігі, ағымы, исі, дәмі, судың күйі, су-еріткіш, суды сүзгімен тазарту);</w:t>
      </w:r>
      <w:r>
        <w:br/>
      </w:r>
      <w:r>
        <w:rPr>
          <w:rFonts w:ascii="Times New Roman"/>
          <w:b w:val="false"/>
          <w:i w:val="false"/>
          <w:color w:val="000000"/>
          <w:sz w:val="28"/>
        </w:rPr>
        <w:t>
      4) табиғаттағы су айналымы.</w:t>
      </w:r>
      <w:r>
        <w:br/>
      </w:r>
      <w:r>
        <w:rPr>
          <w:rFonts w:ascii="Times New Roman"/>
          <w:b w:val="false"/>
          <w:i w:val="false"/>
          <w:color w:val="000000"/>
          <w:sz w:val="28"/>
        </w:rPr>
        <w:t>
</w:t>
      </w:r>
      <w:r>
        <w:rPr>
          <w:rFonts w:ascii="Times New Roman"/>
          <w:b w:val="false"/>
          <w:i w:val="false"/>
          <w:color w:val="000000"/>
          <w:sz w:val="28"/>
        </w:rPr>
        <w:t>
      39. Топырақ:</w:t>
      </w:r>
      <w:r>
        <w:br/>
      </w:r>
      <w:r>
        <w:rPr>
          <w:rFonts w:ascii="Times New Roman"/>
          <w:b w:val="false"/>
          <w:i w:val="false"/>
          <w:color w:val="000000"/>
          <w:sz w:val="28"/>
        </w:rPr>
        <w:t>
      1) топырақ, оның құрамы;</w:t>
      </w:r>
      <w:r>
        <w:br/>
      </w:r>
      <w:r>
        <w:rPr>
          <w:rFonts w:ascii="Times New Roman"/>
          <w:b w:val="false"/>
          <w:i w:val="false"/>
          <w:color w:val="000000"/>
          <w:sz w:val="28"/>
        </w:rPr>
        <w:t>
      2) топырақтың түрлері;</w:t>
      </w:r>
      <w:r>
        <w:br/>
      </w:r>
      <w:r>
        <w:rPr>
          <w:rFonts w:ascii="Times New Roman"/>
          <w:b w:val="false"/>
          <w:i w:val="false"/>
          <w:color w:val="000000"/>
          <w:sz w:val="28"/>
        </w:rPr>
        <w:t>
      3) топырақтың маңызы және оны қорғау.</w:t>
      </w:r>
      <w:r>
        <w:br/>
      </w:r>
      <w:r>
        <w:rPr>
          <w:rFonts w:ascii="Times New Roman"/>
          <w:b w:val="false"/>
          <w:i w:val="false"/>
          <w:color w:val="000000"/>
          <w:sz w:val="28"/>
        </w:rPr>
        <w:t>
</w:t>
      </w:r>
      <w:r>
        <w:rPr>
          <w:rFonts w:ascii="Times New Roman"/>
          <w:b w:val="false"/>
          <w:i w:val="false"/>
          <w:color w:val="000000"/>
          <w:sz w:val="28"/>
        </w:rPr>
        <w:t>
      40. Топсеруен:</w:t>
      </w:r>
      <w:r>
        <w:br/>
      </w:r>
      <w:r>
        <w:rPr>
          <w:rFonts w:ascii="Times New Roman"/>
          <w:b w:val="false"/>
          <w:i w:val="false"/>
          <w:color w:val="000000"/>
          <w:sz w:val="28"/>
        </w:rPr>
        <w:t>
      1) жер бедерімен және қазба байлықтармен танысу;</w:t>
      </w:r>
      <w:r>
        <w:br/>
      </w:r>
      <w:r>
        <w:rPr>
          <w:rFonts w:ascii="Times New Roman"/>
          <w:b w:val="false"/>
          <w:i w:val="false"/>
          <w:color w:val="000000"/>
          <w:sz w:val="28"/>
        </w:rPr>
        <w:t>
      2) жергілікті су-қоймаларының ерекшеліктерімен танысу.</w:t>
      </w:r>
      <w:r>
        <w:br/>
      </w:r>
      <w:r>
        <w:rPr>
          <w:rFonts w:ascii="Times New Roman"/>
          <w:b w:val="false"/>
          <w:i w:val="false"/>
          <w:color w:val="000000"/>
          <w:sz w:val="28"/>
        </w:rPr>
        <w:t>
</w:t>
      </w:r>
      <w:r>
        <w:rPr>
          <w:rFonts w:ascii="Times New Roman"/>
          <w:b w:val="false"/>
          <w:i w:val="false"/>
          <w:color w:val="000000"/>
          <w:sz w:val="28"/>
        </w:rPr>
        <w:t>
      41. Адам ағзасы мен оның денсаулығын сақтау. Адамның дене құрылысы (жалпы шолу):</w:t>
      </w:r>
      <w:r>
        <w:br/>
      </w:r>
      <w:r>
        <w:rPr>
          <w:rFonts w:ascii="Times New Roman"/>
          <w:b w:val="false"/>
          <w:i w:val="false"/>
          <w:color w:val="000000"/>
          <w:sz w:val="28"/>
        </w:rPr>
        <w:t>
      1) тері, тері гигиенасы;</w:t>
      </w:r>
      <w:r>
        <w:br/>
      </w:r>
      <w:r>
        <w:rPr>
          <w:rFonts w:ascii="Times New Roman"/>
          <w:b w:val="false"/>
          <w:i w:val="false"/>
          <w:color w:val="000000"/>
          <w:sz w:val="28"/>
        </w:rPr>
        <w:t>
      2) қаңқа және дене сымбаты;</w:t>
      </w:r>
      <w:r>
        <w:br/>
      </w:r>
      <w:r>
        <w:rPr>
          <w:rFonts w:ascii="Times New Roman"/>
          <w:b w:val="false"/>
          <w:i w:val="false"/>
          <w:color w:val="000000"/>
          <w:sz w:val="28"/>
        </w:rPr>
        <w:t>
      3) дұрыс отырудың маңызы;</w:t>
      </w:r>
      <w:r>
        <w:br/>
      </w:r>
      <w:r>
        <w:rPr>
          <w:rFonts w:ascii="Times New Roman"/>
          <w:b w:val="false"/>
          <w:i w:val="false"/>
          <w:color w:val="000000"/>
          <w:sz w:val="28"/>
        </w:rPr>
        <w:t>
      4) оқығанда және жазғанда дұрыс отыру;</w:t>
      </w:r>
      <w:r>
        <w:br/>
      </w:r>
      <w:r>
        <w:rPr>
          <w:rFonts w:ascii="Times New Roman"/>
          <w:b w:val="false"/>
          <w:i w:val="false"/>
          <w:color w:val="000000"/>
          <w:sz w:val="28"/>
        </w:rPr>
        <w:t>
      5) бұлшық ет, оны шынықтыру;</w:t>
      </w:r>
      <w:r>
        <w:br/>
      </w:r>
      <w:r>
        <w:rPr>
          <w:rFonts w:ascii="Times New Roman"/>
          <w:b w:val="false"/>
          <w:i w:val="false"/>
          <w:color w:val="000000"/>
          <w:sz w:val="28"/>
        </w:rPr>
        <w:t>
      6) бұлшық етті шынықтырудағы еңбектің және дене шынықтырудың маңызы.</w:t>
      </w:r>
      <w:r>
        <w:br/>
      </w:r>
      <w:r>
        <w:rPr>
          <w:rFonts w:ascii="Times New Roman"/>
          <w:b w:val="false"/>
          <w:i w:val="false"/>
          <w:color w:val="000000"/>
          <w:sz w:val="28"/>
        </w:rPr>
        <w:t>
</w:t>
      </w:r>
      <w:r>
        <w:rPr>
          <w:rFonts w:ascii="Times New Roman"/>
          <w:b w:val="false"/>
          <w:i w:val="false"/>
          <w:color w:val="000000"/>
          <w:sz w:val="28"/>
        </w:rPr>
        <w:t>
      42. Ас қорыту мүшелері:</w:t>
      </w:r>
      <w:r>
        <w:br/>
      </w:r>
      <w:r>
        <w:rPr>
          <w:rFonts w:ascii="Times New Roman"/>
          <w:b w:val="false"/>
          <w:i w:val="false"/>
          <w:color w:val="000000"/>
          <w:sz w:val="28"/>
        </w:rPr>
        <w:t>
      1) тамақтанудың гигиенасы;</w:t>
      </w:r>
      <w:r>
        <w:br/>
      </w:r>
      <w:r>
        <w:rPr>
          <w:rFonts w:ascii="Times New Roman"/>
          <w:b w:val="false"/>
          <w:i w:val="false"/>
          <w:color w:val="000000"/>
          <w:sz w:val="28"/>
        </w:rPr>
        <w:t>
      2) тіс және оны күту;</w:t>
      </w:r>
      <w:r>
        <w:br/>
      </w:r>
      <w:r>
        <w:rPr>
          <w:rFonts w:ascii="Times New Roman"/>
          <w:b w:val="false"/>
          <w:i w:val="false"/>
          <w:color w:val="000000"/>
          <w:sz w:val="28"/>
        </w:rPr>
        <w:t>
      3) жүйке жүйесі;</w:t>
      </w:r>
      <w:r>
        <w:br/>
      </w:r>
      <w:r>
        <w:rPr>
          <w:rFonts w:ascii="Times New Roman"/>
          <w:b w:val="false"/>
          <w:i w:val="false"/>
          <w:color w:val="000000"/>
          <w:sz w:val="28"/>
        </w:rPr>
        <w:t>
      4) сезім мүшелері;</w:t>
      </w:r>
      <w:r>
        <w:br/>
      </w:r>
      <w:r>
        <w:rPr>
          <w:rFonts w:ascii="Times New Roman"/>
          <w:b w:val="false"/>
          <w:i w:val="false"/>
          <w:color w:val="000000"/>
          <w:sz w:val="28"/>
        </w:rPr>
        <w:t>
      5) жүйке жүйелерінің және сезім мүшелерінің гигиенасы;</w:t>
      </w:r>
      <w:r>
        <w:br/>
      </w:r>
      <w:r>
        <w:rPr>
          <w:rFonts w:ascii="Times New Roman"/>
          <w:b w:val="false"/>
          <w:i w:val="false"/>
          <w:color w:val="000000"/>
          <w:sz w:val="28"/>
        </w:rPr>
        <w:t>
      6) еңбек және демалыс ережелері;</w:t>
      </w:r>
      <w:r>
        <w:br/>
      </w:r>
      <w:r>
        <w:rPr>
          <w:rFonts w:ascii="Times New Roman"/>
          <w:b w:val="false"/>
          <w:i w:val="false"/>
          <w:color w:val="000000"/>
          <w:sz w:val="28"/>
        </w:rPr>
        <w:t>
      7) балалардың қоғамдық пайдалы еңбекке араласуы.</w:t>
      </w:r>
      <w:r>
        <w:br/>
      </w:r>
      <w:r>
        <w:rPr>
          <w:rFonts w:ascii="Times New Roman"/>
          <w:b w:val="false"/>
          <w:i w:val="false"/>
          <w:color w:val="000000"/>
          <w:sz w:val="28"/>
        </w:rPr>
        <w:t>
</w:t>
      </w:r>
      <w:r>
        <w:rPr>
          <w:rFonts w:ascii="Times New Roman"/>
          <w:b w:val="false"/>
          <w:i w:val="false"/>
          <w:color w:val="000000"/>
          <w:sz w:val="28"/>
        </w:rPr>
        <w:t>
      43. Қан айналым мүшелері:</w:t>
      </w:r>
      <w:r>
        <w:br/>
      </w:r>
      <w:r>
        <w:rPr>
          <w:rFonts w:ascii="Times New Roman"/>
          <w:b w:val="false"/>
          <w:i w:val="false"/>
          <w:color w:val="000000"/>
          <w:sz w:val="28"/>
        </w:rPr>
        <w:t>
      1) жүрек, оны шынықтыру;</w:t>
      </w:r>
      <w:r>
        <w:br/>
      </w:r>
      <w:r>
        <w:rPr>
          <w:rFonts w:ascii="Times New Roman"/>
          <w:b w:val="false"/>
          <w:i w:val="false"/>
          <w:color w:val="000000"/>
          <w:sz w:val="28"/>
        </w:rPr>
        <w:t>
      2) тыныс алу мүшелері;</w:t>
      </w:r>
      <w:r>
        <w:br/>
      </w:r>
      <w:r>
        <w:rPr>
          <w:rFonts w:ascii="Times New Roman"/>
          <w:b w:val="false"/>
          <w:i w:val="false"/>
          <w:color w:val="000000"/>
          <w:sz w:val="28"/>
        </w:rPr>
        <w:t>
      3) тыныс алудың гигиенасы;</w:t>
      </w:r>
      <w:r>
        <w:br/>
      </w:r>
      <w:r>
        <w:rPr>
          <w:rFonts w:ascii="Times New Roman"/>
          <w:b w:val="false"/>
          <w:i w:val="false"/>
          <w:color w:val="000000"/>
          <w:sz w:val="28"/>
        </w:rPr>
        <w:t>
      4) суық тиіп аурудан сақтандыру.</w:t>
      </w:r>
      <w:r>
        <w:br/>
      </w:r>
      <w:r>
        <w:rPr>
          <w:rFonts w:ascii="Times New Roman"/>
          <w:b w:val="false"/>
          <w:i w:val="false"/>
          <w:color w:val="000000"/>
          <w:sz w:val="28"/>
        </w:rPr>
        <w:t>
</w:t>
      </w:r>
      <w:r>
        <w:rPr>
          <w:rFonts w:ascii="Times New Roman"/>
          <w:b w:val="false"/>
          <w:i w:val="false"/>
          <w:color w:val="000000"/>
          <w:sz w:val="28"/>
        </w:rPr>
        <w:t>
      44. Іс-тәжірибе жұмыстары: тыныш күйдегі, бір орында жүгіргеннен кейін немесе он рет отырып тұрған соң, әлсіз және денсаулығы жақсы балалардың жағдайларын салыстыру: кейбір қан кеткенде көрсетілген алғашқы көмектің тәсілдері, мектеп дәрігерінің басшылығымен сабақтан тыс уақытта жүргізіледі.</w:t>
      </w:r>
      <w:r>
        <w:br/>
      </w:r>
      <w:r>
        <w:rPr>
          <w:rFonts w:ascii="Times New Roman"/>
          <w:b w:val="false"/>
          <w:i w:val="false"/>
          <w:color w:val="000000"/>
          <w:sz w:val="28"/>
        </w:rPr>
        <w:t>
</w:t>
      </w:r>
      <w:r>
        <w:rPr>
          <w:rFonts w:ascii="Times New Roman"/>
          <w:b w:val="false"/>
          <w:i w:val="false"/>
          <w:color w:val="000000"/>
          <w:sz w:val="28"/>
        </w:rPr>
        <w:t>
      45. Қорытындылау:</w:t>
      </w:r>
      <w:r>
        <w:br/>
      </w:r>
      <w:r>
        <w:rPr>
          <w:rFonts w:ascii="Times New Roman"/>
          <w:b w:val="false"/>
          <w:i w:val="false"/>
          <w:color w:val="000000"/>
          <w:sz w:val="28"/>
        </w:rPr>
        <w:t>
      1) өткен тақырыптарды қайталау;</w:t>
      </w:r>
      <w:r>
        <w:br/>
      </w:r>
      <w:r>
        <w:rPr>
          <w:rFonts w:ascii="Times New Roman"/>
          <w:b w:val="false"/>
          <w:i w:val="false"/>
          <w:color w:val="000000"/>
          <w:sz w:val="28"/>
        </w:rPr>
        <w:t>
      2) жинақтап қорғау және білімді жүйелеу.</w:t>
      </w:r>
    </w:p>
    <w:bookmarkEnd w:id="475"/>
    <w:bookmarkStart w:name="z1827" w:id="476"/>
    <w:p>
      <w:pPr>
        <w:spacing w:after="0"/>
        <w:ind w:left="0"/>
        <w:jc w:val="left"/>
      </w:pPr>
      <w:r>
        <w:rPr>
          <w:rFonts w:ascii="Times New Roman"/>
          <w:b/>
          <w:i w:val="false"/>
          <w:color w:val="000000"/>
        </w:rPr>
        <w:t xml:space="preserve"> 
4. 3-сынып оқушыларының дайындық деңгейіне қойылатын талаптар</w:t>
      </w:r>
    </w:p>
    <w:bookmarkEnd w:id="476"/>
    <w:bookmarkStart w:name="z1828" w:id="477"/>
    <w:p>
      <w:pPr>
        <w:spacing w:after="0"/>
        <w:ind w:left="0"/>
        <w:jc w:val="both"/>
      </w:pPr>
      <w:r>
        <w:rPr>
          <w:rFonts w:ascii="Times New Roman"/>
          <w:b w:val="false"/>
          <w:i w:val="false"/>
          <w:color w:val="000000"/>
          <w:sz w:val="28"/>
        </w:rPr>
        <w:t>
      46. Пәндік нәтижелер. 3-сыныптың соңында оқушылар:</w:t>
      </w:r>
      <w:r>
        <w:br/>
      </w:r>
      <w:r>
        <w:rPr>
          <w:rFonts w:ascii="Times New Roman"/>
          <w:b w:val="false"/>
          <w:i w:val="false"/>
          <w:color w:val="000000"/>
          <w:sz w:val="28"/>
        </w:rPr>
        <w:t>
      1) өзі тұрған жердегі жаз, күз, қыс, көктемнің негізгі белгілерін, сондай-ақ өлі және тірі табиғаттағы кейбір өзара байланыстарды;</w:t>
      </w:r>
      <w:r>
        <w:br/>
      </w:r>
      <w:r>
        <w:rPr>
          <w:rFonts w:ascii="Times New Roman"/>
          <w:b w:val="false"/>
          <w:i w:val="false"/>
          <w:color w:val="000000"/>
          <w:sz w:val="28"/>
        </w:rPr>
        <w:t>
      2) өз жерлеріндегі адамдардың табиғат өзгерістеріне байланысты атқаратын маусымдық жұмыстар ерекшеліктерін;</w:t>
      </w:r>
      <w:r>
        <w:br/>
      </w:r>
      <w:r>
        <w:rPr>
          <w:rFonts w:ascii="Times New Roman"/>
          <w:b w:val="false"/>
          <w:i w:val="false"/>
          <w:color w:val="000000"/>
          <w:sz w:val="28"/>
        </w:rPr>
        <w:t>
      3) термометрдің құрылысы мен қолданылатын жерлерін;</w:t>
      </w:r>
      <w:r>
        <w:br/>
      </w:r>
      <w:r>
        <w:rPr>
          <w:rFonts w:ascii="Times New Roman"/>
          <w:b w:val="false"/>
          <w:i w:val="false"/>
          <w:color w:val="000000"/>
          <w:sz w:val="28"/>
        </w:rPr>
        <w:t>
      4) қардың және мұздың қарапайым физикалық қасиетін;</w:t>
      </w:r>
      <w:r>
        <w:br/>
      </w:r>
      <w:r>
        <w:rPr>
          <w:rFonts w:ascii="Times New Roman"/>
          <w:b w:val="false"/>
          <w:i w:val="false"/>
          <w:color w:val="000000"/>
          <w:sz w:val="28"/>
        </w:rPr>
        <w:t>
      5) мәдени-шөптекті өсімдіктердің (кем дегенде 5-6) аты мен айырмашылығын;</w:t>
      </w:r>
      <w:r>
        <w:br/>
      </w:r>
      <w:r>
        <w:rPr>
          <w:rFonts w:ascii="Times New Roman"/>
          <w:b w:val="false"/>
          <w:i w:val="false"/>
          <w:color w:val="000000"/>
          <w:sz w:val="28"/>
        </w:rPr>
        <w:t>
      6) өздері тұрған жерлердегі өсімдіктердің атын және айырмашылығын (кем дегенде 3-4 ағаштың, 2-3 бұталардың, 3-4 шөптекті өсімдіктер);</w:t>
      </w:r>
      <w:r>
        <w:br/>
      </w:r>
      <w:r>
        <w:rPr>
          <w:rFonts w:ascii="Times New Roman"/>
          <w:b w:val="false"/>
          <w:i w:val="false"/>
          <w:color w:val="000000"/>
          <w:sz w:val="28"/>
        </w:rPr>
        <w:t>
      7) ағаштардың, бұталардың, шөптекті өсімдіктердің, жалпақ жапырақты және қылқаланды өсімдіктердің ерекшеліктері мен айырмашылықтарын;</w:t>
      </w:r>
      <w:r>
        <w:br/>
      </w:r>
      <w:r>
        <w:rPr>
          <w:rFonts w:ascii="Times New Roman"/>
          <w:b w:val="false"/>
          <w:i w:val="false"/>
          <w:color w:val="000000"/>
          <w:sz w:val="28"/>
        </w:rPr>
        <w:t>
      8) өсімдіктердің көбеюінің кейбір жолдары (оқулық көлемінде) өсімдіктердің ерекшеліктері мен айырмашылықтарын;</w:t>
      </w:r>
      <w:r>
        <w:br/>
      </w:r>
      <w:r>
        <w:rPr>
          <w:rFonts w:ascii="Times New Roman"/>
          <w:b w:val="false"/>
          <w:i w:val="false"/>
          <w:color w:val="000000"/>
          <w:sz w:val="28"/>
        </w:rPr>
        <w:t>
      9) бес-алты бөлме өсімдіктерінің аты және айырмашылығы;</w:t>
      </w:r>
      <w:r>
        <w:br/>
      </w:r>
      <w:r>
        <w:rPr>
          <w:rFonts w:ascii="Times New Roman"/>
          <w:b w:val="false"/>
          <w:i w:val="false"/>
          <w:color w:val="000000"/>
          <w:sz w:val="28"/>
        </w:rPr>
        <w:t>
      10) бөлме өсімдіктерін күтудің қарапайым ережелерін;</w:t>
      </w:r>
      <w:r>
        <w:br/>
      </w:r>
      <w:r>
        <w:rPr>
          <w:rFonts w:ascii="Times New Roman"/>
          <w:b w:val="false"/>
          <w:i w:val="false"/>
          <w:color w:val="000000"/>
          <w:sz w:val="28"/>
        </w:rPr>
        <w:t>
      11) қыстайтын және жыл құстарының ерекшеліктерін;</w:t>
      </w:r>
      <w:r>
        <w:br/>
      </w:r>
      <w:r>
        <w:rPr>
          <w:rFonts w:ascii="Times New Roman"/>
          <w:b w:val="false"/>
          <w:i w:val="false"/>
          <w:color w:val="000000"/>
          <w:sz w:val="28"/>
        </w:rPr>
        <w:t>
      12) көбейетін жергілікті жердің үй хайуанаттарының аты және айырмашылығын;</w:t>
      </w:r>
      <w:r>
        <w:br/>
      </w:r>
      <w:r>
        <w:rPr>
          <w:rFonts w:ascii="Times New Roman"/>
          <w:b w:val="false"/>
          <w:i w:val="false"/>
          <w:color w:val="000000"/>
          <w:sz w:val="28"/>
        </w:rPr>
        <w:t>
      13) он шақты жабайы жануарлардың аты және айырмашылықтарын (құрттар, бунақденелер, қосмекенділер, жорғалаушылар, құстар, аңдар);</w:t>
      </w:r>
      <w:r>
        <w:br/>
      </w:r>
      <w:r>
        <w:rPr>
          <w:rFonts w:ascii="Times New Roman"/>
          <w:b w:val="false"/>
          <w:i w:val="false"/>
          <w:color w:val="000000"/>
          <w:sz w:val="28"/>
        </w:rPr>
        <w:t>
      14) көкжиекті. Көкжиек сызығын;</w:t>
      </w:r>
      <w:r>
        <w:br/>
      </w:r>
      <w:r>
        <w:rPr>
          <w:rFonts w:ascii="Times New Roman"/>
          <w:b w:val="false"/>
          <w:i w:val="false"/>
          <w:color w:val="000000"/>
          <w:sz w:val="28"/>
        </w:rPr>
        <w:t>
      15) түсбағдардың құрылысын. Түсбағдарды пайдалана;</w:t>
      </w:r>
      <w:r>
        <w:br/>
      </w:r>
      <w:r>
        <w:rPr>
          <w:rFonts w:ascii="Times New Roman"/>
          <w:b w:val="false"/>
          <w:i w:val="false"/>
          <w:color w:val="000000"/>
          <w:sz w:val="28"/>
        </w:rPr>
        <w:t>
      16) Қазақстан бас қаласы – Астана қаласын білуі тиіс.</w:t>
      </w:r>
    </w:p>
    <w:bookmarkEnd w:id="477"/>
    <w:bookmarkStart w:name="z1829" w:id="478"/>
    <w:p>
      <w:pPr>
        <w:spacing w:after="0"/>
        <w:ind w:left="0"/>
        <w:jc w:val="left"/>
      </w:pPr>
      <w:r>
        <w:rPr>
          <w:rFonts w:ascii="Times New Roman"/>
          <w:b/>
          <w:i w:val="false"/>
          <w:color w:val="000000"/>
        </w:rPr>
        <w:t xml:space="preserve"> 
5. 4-сынып оқушыларының дайындық деңгейіне қойылатын талаптар</w:t>
      </w:r>
    </w:p>
    <w:bookmarkEnd w:id="478"/>
    <w:bookmarkStart w:name="z1830" w:id="479"/>
    <w:p>
      <w:pPr>
        <w:spacing w:after="0"/>
        <w:ind w:left="0"/>
        <w:jc w:val="both"/>
      </w:pPr>
      <w:r>
        <w:rPr>
          <w:rFonts w:ascii="Times New Roman"/>
          <w:b w:val="false"/>
          <w:i w:val="false"/>
          <w:color w:val="000000"/>
          <w:sz w:val="28"/>
        </w:rPr>
        <w:t>
      47. Пәндік нәтижелер. 4-сыныптың соңында оқушылар:</w:t>
      </w:r>
      <w:r>
        <w:br/>
      </w:r>
      <w:r>
        <w:rPr>
          <w:rFonts w:ascii="Times New Roman"/>
          <w:b w:val="false"/>
          <w:i w:val="false"/>
          <w:color w:val="000000"/>
          <w:sz w:val="28"/>
        </w:rPr>
        <w:t>
      1) өз жерлеріндегі кейбір табиғат ерекшеліктерін (жер бедері, ауа райы және жылдың әр түрлі мезгілдеріндегі өзгерістер; топырағы, қазбай байлықтары, суқоймалары, жануарлары);</w:t>
      </w:r>
      <w:r>
        <w:br/>
      </w:r>
      <w:r>
        <w:rPr>
          <w:rFonts w:ascii="Times New Roman"/>
          <w:b w:val="false"/>
          <w:i w:val="false"/>
          <w:color w:val="000000"/>
          <w:sz w:val="28"/>
        </w:rPr>
        <w:t>
      2) өз жеріндегі адамдардың еңбегінің ерекшеліктерін;</w:t>
      </w:r>
      <w:r>
        <w:br/>
      </w:r>
      <w:r>
        <w:rPr>
          <w:rFonts w:ascii="Times New Roman"/>
          <w:b w:val="false"/>
          <w:i w:val="false"/>
          <w:color w:val="000000"/>
          <w:sz w:val="28"/>
        </w:rPr>
        <w:t>
      3) көкжиек, көкжиек сызығын, көкжиек тұстарын;</w:t>
      </w:r>
      <w:r>
        <w:br/>
      </w:r>
      <w:r>
        <w:rPr>
          <w:rFonts w:ascii="Times New Roman"/>
          <w:b w:val="false"/>
          <w:i w:val="false"/>
          <w:color w:val="000000"/>
          <w:sz w:val="28"/>
        </w:rPr>
        <w:t>
      4) түсбағдардың құрылысын және қолданылатын жерлерін;</w:t>
      </w:r>
      <w:r>
        <w:br/>
      </w:r>
      <w:r>
        <w:rPr>
          <w:rFonts w:ascii="Times New Roman"/>
          <w:b w:val="false"/>
          <w:i w:val="false"/>
          <w:color w:val="000000"/>
          <w:sz w:val="28"/>
        </w:rPr>
        <w:t>
      5) ең маңызды (3-4) жергілікті жердің қазба-байлықтарының кейбір физикалық қасиеттерін;</w:t>
      </w:r>
      <w:r>
        <w:br/>
      </w:r>
      <w:r>
        <w:rPr>
          <w:rFonts w:ascii="Times New Roman"/>
          <w:b w:val="false"/>
          <w:i w:val="false"/>
          <w:color w:val="000000"/>
          <w:sz w:val="28"/>
        </w:rPr>
        <w:t>
      6) судың физикалық қасиетін (түсі, иісі, дәмі, мөлдірлігі, ағымы, судың үш күйі, су еріткіш);</w:t>
      </w:r>
      <w:r>
        <w:br/>
      </w:r>
      <w:r>
        <w:rPr>
          <w:rFonts w:ascii="Times New Roman"/>
          <w:b w:val="false"/>
          <w:i w:val="false"/>
          <w:color w:val="000000"/>
          <w:sz w:val="28"/>
        </w:rPr>
        <w:t>
      7) жергілікті жердің топырағының құрамын және қасиетін (топырақтағы, ауадағы, балықтағы, құмдағы, минералды тұздардағы су, қарашірік), 3-4 орман, шалғын, суқойма өсімдіктерінің атын; 5-6 жергілікті жердің жануарларының атын;</w:t>
      </w:r>
      <w:r>
        <w:br/>
      </w:r>
      <w:r>
        <w:rPr>
          <w:rFonts w:ascii="Times New Roman"/>
          <w:b w:val="false"/>
          <w:i w:val="false"/>
          <w:color w:val="000000"/>
          <w:sz w:val="28"/>
        </w:rPr>
        <w:t>
      8) өзі тұрған жердің табиғатты қорғау шараларын;</w:t>
      </w:r>
      <w:r>
        <w:br/>
      </w:r>
      <w:r>
        <w:rPr>
          <w:rFonts w:ascii="Times New Roman"/>
          <w:b w:val="false"/>
          <w:i w:val="false"/>
          <w:color w:val="000000"/>
          <w:sz w:val="28"/>
        </w:rPr>
        <w:t>
      9) Қазақстан республикасының бас қаласы – Астананы, көршілес республика астаналарын, өз жеріндегі әкімшілік орталықтарды;</w:t>
      </w:r>
      <w:r>
        <w:br/>
      </w:r>
      <w:r>
        <w:rPr>
          <w:rFonts w:ascii="Times New Roman"/>
          <w:b w:val="false"/>
          <w:i w:val="false"/>
          <w:color w:val="000000"/>
          <w:sz w:val="28"/>
        </w:rPr>
        <w:t>
      10) жеке басының және қоғамдық гигиенасының қарапайым ережелерін;</w:t>
      </w:r>
      <w:r>
        <w:br/>
      </w:r>
      <w:r>
        <w:rPr>
          <w:rFonts w:ascii="Times New Roman"/>
          <w:b w:val="false"/>
          <w:i w:val="false"/>
          <w:color w:val="000000"/>
          <w:sz w:val="28"/>
        </w:rPr>
        <w:t>
      11) адам ағзасының маңызды мүшелерінің аттарын;</w:t>
      </w:r>
      <w:r>
        <w:br/>
      </w:r>
      <w:r>
        <w:rPr>
          <w:rFonts w:ascii="Times New Roman"/>
          <w:b w:val="false"/>
          <w:i w:val="false"/>
          <w:color w:val="000000"/>
          <w:sz w:val="28"/>
        </w:rPr>
        <w:t>
      12) егудің пайдасын (рөлі), ауруды анықтаудағы медициналық байқауларды білуі тиіс.</w:t>
      </w:r>
      <w:r>
        <w:br/>
      </w:r>
      <w:r>
        <w:rPr>
          <w:rFonts w:ascii="Times New Roman"/>
          <w:b w:val="false"/>
          <w:i w:val="false"/>
          <w:color w:val="000000"/>
          <w:sz w:val="28"/>
        </w:rPr>
        <w:t>
</w:t>
      </w:r>
      <w:r>
        <w:rPr>
          <w:rFonts w:ascii="Times New Roman"/>
          <w:b w:val="false"/>
          <w:i w:val="false"/>
          <w:color w:val="000000"/>
          <w:sz w:val="28"/>
        </w:rPr>
        <w:t>
      48. Тұлғалық нәтижелер. Оқушылардың:</w:t>
      </w:r>
      <w:r>
        <w:br/>
      </w:r>
      <w:r>
        <w:rPr>
          <w:rFonts w:ascii="Times New Roman"/>
          <w:b w:val="false"/>
          <w:i w:val="false"/>
          <w:color w:val="000000"/>
          <w:sz w:val="28"/>
        </w:rPr>
        <w:t>
      1) берілген тапсырмаларды өздігінен орындай алуынан;</w:t>
      </w:r>
      <w:r>
        <w:br/>
      </w:r>
      <w:r>
        <w:rPr>
          <w:rFonts w:ascii="Times New Roman"/>
          <w:b w:val="false"/>
          <w:i w:val="false"/>
          <w:color w:val="000000"/>
          <w:sz w:val="28"/>
        </w:rPr>
        <w:t>
</w:t>
      </w:r>
      <w:r>
        <w:rPr>
          <w:rFonts w:ascii="Times New Roman"/>
          <w:b w:val="false"/>
          <w:i w:val="false"/>
          <w:color w:val="212121"/>
          <w:sz w:val="28"/>
        </w:rPr>
        <w:t>      2) табиғатты қорғай білуді</w:t>
      </w:r>
      <w:r>
        <w:rPr>
          <w:rFonts w:ascii="Times New Roman"/>
          <w:b w:val="false"/>
          <w:i w:val="false"/>
          <w:color w:val="000000"/>
          <w:sz w:val="28"/>
        </w:rPr>
        <w:t>, қамқорлық таныта білуінен;</w:t>
      </w:r>
      <w:r>
        <w:br/>
      </w:r>
      <w:r>
        <w:rPr>
          <w:rFonts w:ascii="Times New Roman"/>
          <w:b w:val="false"/>
          <w:i w:val="false"/>
          <w:color w:val="000000"/>
          <w:sz w:val="28"/>
        </w:rPr>
        <w:t>
</w:t>
      </w:r>
      <w:r>
        <w:rPr>
          <w:rFonts w:ascii="Times New Roman"/>
          <w:b w:val="false"/>
          <w:i w:val="false"/>
          <w:color w:val="212121"/>
          <w:sz w:val="28"/>
        </w:rPr>
        <w:t>      3) тірі табиғатқа деген мейірімділік сезімінің пайда болуынан;</w:t>
      </w:r>
      <w:r>
        <w:br/>
      </w:r>
      <w:r>
        <w:rPr>
          <w:rFonts w:ascii="Times New Roman"/>
          <w:b w:val="false"/>
          <w:i w:val="false"/>
          <w:color w:val="000000"/>
          <w:sz w:val="28"/>
        </w:rPr>
        <w:t>
      4) табиғат құбылыстарын, айналадағы әдемілікті сезіне білуінен;</w:t>
      </w:r>
      <w:r>
        <w:br/>
      </w:r>
      <w:r>
        <w:rPr>
          <w:rFonts w:ascii="Times New Roman"/>
          <w:b w:val="false"/>
          <w:i w:val="false"/>
          <w:color w:val="000000"/>
          <w:sz w:val="28"/>
        </w:rPr>
        <w:t>
      5) меңгерген сөздік материалдарын ауызша айтып үйренгенінен көрініс табады.</w:t>
      </w:r>
      <w:r>
        <w:br/>
      </w:r>
      <w:r>
        <w:rPr>
          <w:rFonts w:ascii="Times New Roman"/>
          <w:b w:val="false"/>
          <w:i w:val="false"/>
          <w:color w:val="000000"/>
          <w:sz w:val="28"/>
        </w:rPr>
        <w:t>
</w:t>
      </w:r>
      <w:r>
        <w:rPr>
          <w:rFonts w:ascii="Times New Roman"/>
          <w:b w:val="false"/>
          <w:i w:val="false"/>
          <w:color w:val="000000"/>
          <w:sz w:val="28"/>
        </w:rPr>
        <w:t>
      49. Жүйелі-әрекеттік нәтижелер. Оқушылардың:</w:t>
      </w:r>
      <w:r>
        <w:br/>
      </w:r>
      <w:r>
        <w:rPr>
          <w:rFonts w:ascii="Times New Roman"/>
          <w:b w:val="false"/>
          <w:i w:val="false"/>
          <w:color w:val="000000"/>
          <w:sz w:val="28"/>
        </w:rPr>
        <w:t>
      1) күн және түсбағдармен бағдарлауымен;</w:t>
      </w:r>
      <w:r>
        <w:br/>
      </w:r>
      <w:r>
        <w:rPr>
          <w:rFonts w:ascii="Times New Roman"/>
          <w:b w:val="false"/>
          <w:i w:val="false"/>
          <w:color w:val="000000"/>
          <w:sz w:val="28"/>
        </w:rPr>
        <w:t>
      2) судың, жергілікті жердің топырағының физикалық қасиеттерін тәжірибе арқылы анықтауымен;</w:t>
      </w:r>
      <w:r>
        <w:br/>
      </w:r>
      <w:r>
        <w:rPr>
          <w:rFonts w:ascii="Times New Roman"/>
          <w:b w:val="false"/>
          <w:i w:val="false"/>
          <w:color w:val="000000"/>
          <w:sz w:val="28"/>
        </w:rPr>
        <w:t>
      3) картадан Қазақстан республикасының астанасын, көршілес республикалардың астаналарын көрсетуімен;</w:t>
      </w:r>
      <w:r>
        <w:br/>
      </w:r>
      <w:r>
        <w:rPr>
          <w:rFonts w:ascii="Times New Roman"/>
          <w:b w:val="false"/>
          <w:i w:val="false"/>
          <w:color w:val="000000"/>
          <w:sz w:val="28"/>
        </w:rPr>
        <w:t>
      4) тапсырмалар бойынша табиғатта бақылаулар жүргізуді, оларды «Бақылау күнделігіне» жазып алуымен;</w:t>
      </w:r>
      <w:r>
        <w:br/>
      </w:r>
      <w:r>
        <w:rPr>
          <w:rFonts w:ascii="Times New Roman"/>
          <w:b w:val="false"/>
          <w:i w:val="false"/>
          <w:color w:val="000000"/>
          <w:sz w:val="28"/>
        </w:rPr>
        <w:t>
      5) метрологиялық құралдарды термометр және желбаққыш, қарапайым және жолсеруендік құрал-жабдықтарды пайдалана білуімен;</w:t>
      </w:r>
      <w:r>
        <w:br/>
      </w:r>
      <w:r>
        <w:rPr>
          <w:rFonts w:ascii="Times New Roman"/>
          <w:b w:val="false"/>
          <w:i w:val="false"/>
          <w:color w:val="000000"/>
          <w:sz w:val="28"/>
        </w:rPr>
        <w:t>
      6) тәжірибе жасағанда және ауылшаруашылық жұмыстарында қауіпсіздік ережелерін сақтауымен, бағдарламада қарастырған жеке бас гигиенасын сақтауымен;</w:t>
      </w:r>
      <w:r>
        <w:br/>
      </w:r>
      <w:r>
        <w:rPr>
          <w:rFonts w:ascii="Times New Roman"/>
          <w:b w:val="false"/>
          <w:i w:val="false"/>
          <w:color w:val="000000"/>
          <w:sz w:val="28"/>
        </w:rPr>
        <w:t>
      7) өсімдіктер мен жануарларды сақтауымен;</w:t>
      </w:r>
      <w:r>
        <w:br/>
      </w:r>
      <w:r>
        <w:rPr>
          <w:rFonts w:ascii="Times New Roman"/>
          <w:b w:val="false"/>
          <w:i w:val="false"/>
          <w:color w:val="000000"/>
          <w:sz w:val="28"/>
        </w:rPr>
        <w:t>
      8) гүл, бұта, ағаштар отырғызуымен;</w:t>
      </w:r>
      <w:r>
        <w:br/>
      </w:r>
      <w:r>
        <w:rPr>
          <w:rFonts w:ascii="Times New Roman"/>
          <w:b w:val="false"/>
          <w:i w:val="false"/>
          <w:color w:val="000000"/>
          <w:sz w:val="28"/>
        </w:rPr>
        <w:t>
      9) табиғатта өзін-өзі ұстай білуімен айқындалады.</w:t>
      </w:r>
    </w:p>
    <w:bookmarkEnd w:id="479"/>
    <w:bookmarkStart w:name="z1833" w:id="4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29–қосымша </w:t>
      </w:r>
    </w:p>
    <w:bookmarkEnd w:id="48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134-қосымша</w:t>
      </w:r>
    </w:p>
    <w:bookmarkStart w:name="z1834" w:id="481"/>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0-4 сыныптары үшін «Еңбекке баулу» пәнінен типтік оқу бағдарламасы</w:t>
      </w:r>
    </w:p>
    <w:bookmarkEnd w:id="481"/>
    <w:bookmarkStart w:name="z1835" w:id="482"/>
    <w:p>
      <w:pPr>
        <w:spacing w:after="0"/>
        <w:ind w:left="0"/>
        <w:jc w:val="left"/>
      </w:pPr>
      <w:r>
        <w:rPr>
          <w:rFonts w:ascii="Times New Roman"/>
          <w:b/>
          <w:i w:val="false"/>
          <w:color w:val="000000"/>
        </w:rPr>
        <w:t xml:space="preserve"> 
1. Түсінік хат</w:t>
      </w:r>
    </w:p>
    <w:bookmarkEnd w:id="482"/>
    <w:bookmarkStart w:name="z1836" w:id="483"/>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Бастауыш сынаптардағы еңбекке баулуда оқушылардың жалпы еңбекке дайындығының негізі салынады. Пәннің негізгі ерекшелігі – адам және қоршаған әлем арасындағы өзара байланысы, қоғам дамуындағы адам қызметінің рөлі туралы түсініктерін, алғашқы технологиялық біліктіліктері мен дағдыларын қалыптастыру. Еңбек оқушы дамуының (адамгершілік, ақыл-ой, физикалық, эстетикалық) ең бір басты факторы болып табылады. Осы сатыда қалыптасатын дағды оқушының одан әрі дамуын қамтамасыз етіп қана қоймай, меңгеретін білім және білікті белсенді түрде қабылдауы мен түсінуіне мүмкіндік тудырады. Бастауыш сыныптарда еңбекке баулу нашар еститін оқушыларды оқыту, тәрбелеу және дамыту жүйесінің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3. Негізгі мақсаттар:</w:t>
      </w:r>
      <w:r>
        <w:br/>
      </w:r>
      <w:r>
        <w:rPr>
          <w:rFonts w:ascii="Times New Roman"/>
          <w:b w:val="false"/>
          <w:i w:val="false"/>
          <w:color w:val="000000"/>
          <w:sz w:val="28"/>
        </w:rPr>
        <w:t>
      1) бастапқы технологиялық білім, еңбек білігі мен дағдысын, іс-әрекетті жоспарлау және ұйымдастыру тәсілдерін меңгерту;</w:t>
      </w:r>
      <w:r>
        <w:br/>
      </w:r>
      <w:r>
        <w:rPr>
          <w:rFonts w:ascii="Times New Roman"/>
          <w:b w:val="false"/>
          <w:i w:val="false"/>
          <w:color w:val="000000"/>
          <w:sz w:val="28"/>
        </w:rPr>
        <w:t>
      2) сенсорика, қол саусақтарының кіші моторикасын, кеңістік қиялын, ақпарат түрлерінде бағдарлау қабілеттерін дамыту;</w:t>
      </w:r>
      <w:r>
        <w:br/>
      </w:r>
      <w:r>
        <w:rPr>
          <w:rFonts w:ascii="Times New Roman"/>
          <w:b w:val="false"/>
          <w:i w:val="false"/>
          <w:color w:val="000000"/>
          <w:sz w:val="28"/>
        </w:rPr>
        <w:t>
      3) қоршаған әлем өзгерісіндегі адам еңбегінің рөлі туралы білімді меңгерту;</w:t>
      </w:r>
      <w:r>
        <w:br/>
      </w:r>
      <w:r>
        <w:rPr>
          <w:rFonts w:ascii="Times New Roman"/>
          <w:b w:val="false"/>
          <w:i w:val="false"/>
          <w:color w:val="000000"/>
          <w:sz w:val="28"/>
        </w:rPr>
        <w:t>
      4) адам және адам еңбегіне құрметпен қарауға, еңбексүйгіштігін тәрбиелеу.</w:t>
      </w:r>
      <w:r>
        <w:br/>
      </w:r>
      <w:r>
        <w:rPr>
          <w:rFonts w:ascii="Times New Roman"/>
          <w:b w:val="false"/>
          <w:i w:val="false"/>
          <w:color w:val="000000"/>
          <w:sz w:val="28"/>
        </w:rPr>
        <w:t>
</w:t>
      </w:r>
      <w:r>
        <w:rPr>
          <w:rFonts w:ascii="Times New Roman"/>
          <w:b w:val="false"/>
          <w:i w:val="false"/>
          <w:color w:val="000000"/>
          <w:sz w:val="28"/>
        </w:rPr>
        <w:t>
      4. Міндеттер:</w:t>
      </w:r>
      <w:r>
        <w:br/>
      </w:r>
      <w:r>
        <w:rPr>
          <w:rFonts w:ascii="Times New Roman"/>
          <w:b w:val="false"/>
          <w:i w:val="false"/>
          <w:color w:val="000000"/>
          <w:sz w:val="28"/>
        </w:rPr>
        <w:t>
      1) бастауыш сыныптағы нашар еститін балалардың еңбексүйгіштігін, ересектердің еңбегіне құрметпен қарау, материалдар мен құрал-жабдықтарды үнемдеуге үйрету;</w:t>
      </w:r>
      <w:r>
        <w:br/>
      </w:r>
      <w:r>
        <w:rPr>
          <w:rFonts w:ascii="Times New Roman"/>
          <w:b w:val="false"/>
          <w:i w:val="false"/>
          <w:color w:val="000000"/>
          <w:sz w:val="28"/>
        </w:rPr>
        <w:t>
      2) еңбек мәдениетін, бастапқы білім, біліктерін қалыптастыру;</w:t>
      </w:r>
      <w:r>
        <w:br/>
      </w:r>
      <w:r>
        <w:rPr>
          <w:rFonts w:ascii="Times New Roman"/>
          <w:b w:val="false"/>
          <w:i w:val="false"/>
          <w:color w:val="000000"/>
          <w:sz w:val="28"/>
        </w:rPr>
        <w:t>
      3) практикалық іс-әрекетте және күнделікті өмірде алған білім мен білігін пайдалану;</w:t>
      </w:r>
      <w:r>
        <w:br/>
      </w:r>
      <w:r>
        <w:rPr>
          <w:rFonts w:ascii="Times New Roman"/>
          <w:b w:val="false"/>
          <w:i w:val="false"/>
          <w:color w:val="000000"/>
          <w:sz w:val="28"/>
        </w:rPr>
        <w:t>
      4) жеке гигиена ережесін сақтау, материалдар және құралдармен қауіпсіздік жұмыс тәсілін қолдану дағдысын дамыту;</w:t>
      </w:r>
      <w:r>
        <w:br/>
      </w:r>
      <w:r>
        <w:rPr>
          <w:rFonts w:ascii="Times New Roman"/>
          <w:b w:val="false"/>
          <w:i w:val="false"/>
          <w:color w:val="000000"/>
          <w:sz w:val="28"/>
        </w:rPr>
        <w:t>
      5) өздігінен қажетті материалдардан түрлі бұйымдар құрастыру;</w:t>
      </w:r>
      <w:r>
        <w:br/>
      </w:r>
      <w:r>
        <w:rPr>
          <w:rFonts w:ascii="Times New Roman"/>
          <w:b w:val="false"/>
          <w:i w:val="false"/>
          <w:color w:val="000000"/>
          <w:sz w:val="28"/>
        </w:rPr>
        <w:t>
      6) оқушылардың шығармашылық қабілетін, көркем сезімін, шығармашылық қиялын, кеңістік ой-өрісін, эстетикалық талғамы мен құрастырушылық қабілеттерін дамыту;</w:t>
      </w:r>
      <w:r>
        <w:br/>
      </w:r>
      <w:r>
        <w:rPr>
          <w:rFonts w:ascii="Times New Roman"/>
          <w:b w:val="false"/>
          <w:i w:val="false"/>
          <w:color w:val="000000"/>
          <w:sz w:val="28"/>
        </w:rPr>
        <w:t>
      7) ұжымдық жұмыс істеуді ұйымдастыру.</w:t>
      </w:r>
      <w:r>
        <w:br/>
      </w:r>
      <w:r>
        <w:rPr>
          <w:rFonts w:ascii="Times New Roman"/>
          <w:b w:val="false"/>
          <w:i w:val="false"/>
          <w:color w:val="000000"/>
          <w:sz w:val="28"/>
        </w:rPr>
        <w:t>
</w:t>
      </w:r>
      <w:r>
        <w:rPr>
          <w:rFonts w:ascii="Times New Roman"/>
          <w:b w:val="false"/>
          <w:i w:val="false"/>
          <w:color w:val="000000"/>
          <w:sz w:val="28"/>
        </w:rPr>
        <w:t xml:space="preserve">
      5. Типтік оқу жоспары бойынша «Еңбекке баулу» пәніне дайындық сыныбында аптасына 2 сағат, бағдарламалық материалды меңгеру үшін жылына:– 66 сағат, 1-сыныпта аптасына 2 рет, жылына – 66 сағат, 2–сыныпта аптасына 3 рет, жылына 102 сағат, 3 сыныпта аптасына 2 рет, жылына 68 сағат, 4-сыныптарға аптасына 2 рет, жылына 68 сағат қарастырылған. </w:t>
      </w:r>
      <w:r>
        <w:br/>
      </w:r>
      <w:r>
        <w:rPr>
          <w:rFonts w:ascii="Times New Roman"/>
          <w:b w:val="false"/>
          <w:i w:val="false"/>
          <w:color w:val="000000"/>
          <w:sz w:val="28"/>
        </w:rPr>
        <w:t>
</w:t>
      </w:r>
      <w:r>
        <w:rPr>
          <w:rFonts w:ascii="Times New Roman"/>
          <w:b w:val="false"/>
          <w:i w:val="false"/>
          <w:color w:val="000000"/>
          <w:sz w:val="28"/>
        </w:rPr>
        <w:t>
      6. Пәнаралық байланысты жүзеге асыру кезінде оқушылар басқа пәндерден алған біліктіліктері мен дағдыларын еңбекке баулу сабағында пайдалана алады:</w:t>
      </w:r>
      <w:r>
        <w:br/>
      </w:r>
      <w:r>
        <w:rPr>
          <w:rFonts w:ascii="Times New Roman"/>
          <w:b w:val="false"/>
          <w:i w:val="false"/>
          <w:color w:val="000000"/>
          <w:sz w:val="28"/>
        </w:rPr>
        <w:t>
      1) қазақ тілі, әдебиеттік оқу. Өз еңбегінің нәтижесін ауызекі тілде толық, нақты, жүйелі жеткізе білу;</w:t>
      </w:r>
      <w:r>
        <w:br/>
      </w:r>
      <w:r>
        <w:rPr>
          <w:rFonts w:ascii="Times New Roman"/>
          <w:b w:val="false"/>
          <w:i w:val="false"/>
          <w:color w:val="000000"/>
          <w:sz w:val="28"/>
        </w:rPr>
        <w:t>
      2) математика. Бұйымдарды жасауда өлшем бірліктерін қолдану;</w:t>
      </w:r>
      <w:r>
        <w:br/>
      </w:r>
      <w:r>
        <w:rPr>
          <w:rFonts w:ascii="Times New Roman"/>
          <w:b w:val="false"/>
          <w:i w:val="false"/>
          <w:color w:val="000000"/>
          <w:sz w:val="28"/>
        </w:rPr>
        <w:t>
      3) дүниетану. Табиғатқа саяхат барысында табиғи материалдармен танысу, оларды жинау, табиғи құбылыстар туралы мағлұматтар алу;</w:t>
      </w:r>
      <w:r>
        <w:br/>
      </w:r>
      <w:r>
        <w:rPr>
          <w:rFonts w:ascii="Times New Roman"/>
          <w:b w:val="false"/>
          <w:i w:val="false"/>
          <w:color w:val="000000"/>
          <w:sz w:val="28"/>
        </w:rPr>
        <w:t>
      4) бейнелеу өнері. Бұйымдар мен заттардың пішінін, түсін салыстыру, сызу, бояу, сурет салу, мүсіндеу жұмыстарын орындау, үйлесім туралы түсінігін тереңдету, оқушылардың эстетикалық талғамын дамыту, бұйымдардың шығу тарихымен танысу;</w:t>
      </w:r>
      <w:r>
        <w:br/>
      </w:r>
      <w:r>
        <w:rPr>
          <w:rFonts w:ascii="Times New Roman"/>
          <w:b w:val="false"/>
          <w:i w:val="false"/>
          <w:color w:val="000000"/>
          <w:sz w:val="28"/>
        </w:rPr>
        <w:t>
      5) дене шынықтыру. Қол саусақтарының ұсақ бұлшық еттерін дамыту, бұлшық еттерді шынықтыру, жұмыс істеу барысында санитарлық-гигиеналық талаптарды сақтау ережесімен танысу және оны орындау арқылы пәнаралық байланыс жүзеге асырылады.</w:t>
      </w:r>
    </w:p>
    <w:bookmarkEnd w:id="483"/>
    <w:bookmarkStart w:name="z1842" w:id="484"/>
    <w:p>
      <w:pPr>
        <w:spacing w:after="0"/>
        <w:ind w:left="0"/>
        <w:jc w:val="left"/>
      </w:pPr>
      <w:r>
        <w:rPr>
          <w:rFonts w:ascii="Times New Roman"/>
          <w:b/>
          <w:i w:val="false"/>
          <w:color w:val="000000"/>
        </w:rPr>
        <w:t xml:space="preserve"> 
2. Оқу пәнінің дайындық сыныптағы базалық білім мазмұны</w:t>
      </w:r>
    </w:p>
    <w:bookmarkEnd w:id="484"/>
    <w:bookmarkStart w:name="z1843" w:id="485"/>
    <w:p>
      <w:pPr>
        <w:spacing w:after="0"/>
        <w:ind w:left="0"/>
        <w:jc w:val="both"/>
      </w:pPr>
      <w:r>
        <w:rPr>
          <w:rFonts w:ascii="Times New Roman"/>
          <w:b w:val="false"/>
          <w:i w:val="false"/>
          <w:color w:val="000000"/>
          <w:sz w:val="28"/>
        </w:rPr>
        <w:t>
      7. Іс-әрекет түрлері (66 сағат):</w:t>
      </w:r>
      <w:r>
        <w:br/>
      </w:r>
      <w:r>
        <w:rPr>
          <w:rFonts w:ascii="Times New Roman"/>
          <w:b w:val="false"/>
          <w:i w:val="false"/>
          <w:color w:val="000000"/>
          <w:sz w:val="28"/>
        </w:rPr>
        <w:t>
      1) илеу (23 сағат). Ермексазды жұмсарту. Материалды керекті пішінге келтіру (дөңгелек, сопақша, шұжық, шар). Ермексаздың бір бөлігін жұлып алып, ермексазды зат көлеміне сай бөлшектерге бөлу. Әртүрлі пішінді заттарға қарап, илеп, жасау;</w:t>
      </w:r>
      <w:r>
        <w:br/>
      </w:r>
      <w:r>
        <w:rPr>
          <w:rFonts w:ascii="Times New Roman"/>
          <w:b w:val="false"/>
          <w:i w:val="false"/>
          <w:color w:val="000000"/>
          <w:sz w:val="28"/>
        </w:rPr>
        <w:t>
      2) жапсырмақұрақ (23 сағат). Қалыпты үлгі бойынша пішілген дайындаманы айналдыра сызу. Сұлбамен пішілген үлгі бойынша кесіп алу. Әртүрлі пішілген пішіндегі заттарды қию. Түрлі-түсті қағаз түрлерін таңдау. Қағаз бетіне желімдеу;</w:t>
      </w:r>
      <w:r>
        <w:br/>
      </w:r>
      <w:r>
        <w:rPr>
          <w:rFonts w:ascii="Times New Roman"/>
          <w:b w:val="false"/>
          <w:i w:val="false"/>
          <w:color w:val="000000"/>
          <w:sz w:val="28"/>
        </w:rPr>
        <w:t>
      3) сурет салу (20 сағат). Затты сұлба пішініне қарап, еске түсіріп жасау. Бір бағытта желі бойынша бояу және штрихтау. Әртүрлі бағытта штрихтау. Берілген тақырып бойынша сюжетті суреттер қарап, сурет салу.</w:t>
      </w:r>
      <w:r>
        <w:br/>
      </w:r>
      <w:r>
        <w:rPr>
          <w:rFonts w:ascii="Times New Roman"/>
          <w:b w:val="false"/>
          <w:i w:val="false"/>
          <w:color w:val="000000"/>
          <w:sz w:val="28"/>
        </w:rPr>
        <w:t>
</w:t>
      </w:r>
      <w:r>
        <w:rPr>
          <w:rFonts w:ascii="Times New Roman"/>
          <w:b w:val="false"/>
          <w:i w:val="false"/>
          <w:color w:val="000000"/>
          <w:sz w:val="28"/>
        </w:rPr>
        <w:t>
      8. Іс-әрекетке берілген тақырыптар:жемістер, көкөністер, ойыншықтар, жиһаздар, ыдыстар. Қыс қызықтары, көктем, көктемгі саяжай. Гүлдер, құмырадағы гүлдер.</w:t>
      </w:r>
      <w:r>
        <w:br/>
      </w:r>
      <w:r>
        <w:rPr>
          <w:rFonts w:ascii="Times New Roman"/>
          <w:b w:val="false"/>
          <w:i w:val="false"/>
          <w:color w:val="000000"/>
          <w:sz w:val="28"/>
        </w:rPr>
        <w:t>
</w:t>
      </w:r>
      <w:r>
        <w:rPr>
          <w:rFonts w:ascii="Times New Roman"/>
          <w:b w:val="false"/>
          <w:i w:val="false"/>
          <w:color w:val="000000"/>
          <w:sz w:val="28"/>
        </w:rPr>
        <w:t>
      9. Шамамен алынған сөздік материал:</w:t>
      </w:r>
      <w:r>
        <w:br/>
      </w:r>
      <w:r>
        <w:rPr>
          <w:rFonts w:ascii="Times New Roman"/>
          <w:b w:val="false"/>
          <w:i w:val="false"/>
          <w:color w:val="000000"/>
          <w:sz w:val="28"/>
        </w:rPr>
        <w:t>
      1) енжар сөздік: илеу, жұмсарту, кесу, сызу, сурет салу, желімдеу, бояу, айналдыра сызу, сұра, үлестір, сана; Үлкен, кіші, ұзын, қысқа, әртүрлі; қара, көк, қызыл, сұр, қоңыр, жасыл; оң жақта, сол жақта, жоғарыда, жанында, ортасында; Ермексазды ал, қолыңды сула, ермексазды жұмсарт, ермексаз қатты, жұмсақ, ермексаздың бір бөлігін ал, шұжық сияқты иле, былай жаса; Ненің, Сен не істейсің? Сен не істедің? Кімде бар? (жоқ) Кім жасады? Мен илеп жасадың? Дөңгелекті қи. Дөңгелекті айналдыра, қиып ал. Төртбұрышты қиып ал. Екі шаршыны қи. (Ақ, сары) қағазды ал. Кім үй жасайды? Маған беріңізші. Кішкене дөңгелекті қағазға желімде. Қарындашпен (боя). Алмастан қарындаш сұра және сурет сал;</w:t>
      </w:r>
      <w:r>
        <w:br/>
      </w:r>
      <w:r>
        <w:rPr>
          <w:rFonts w:ascii="Times New Roman"/>
          <w:b w:val="false"/>
          <w:i w:val="false"/>
          <w:color w:val="000000"/>
          <w:sz w:val="28"/>
        </w:rPr>
        <w:t>
      2) белсенді сөздік: бұйымның аты және бөлшектері; құрал-жабдықтар: қайшы, желім, қарындаш; геометриялық денелер: шаршы, тікбұрыш, төртбұрыш; Заттардың сынын білдіретін: ақ, көк, қызыл, сары, қоңыр, үлкен, кіші, бірдей, қалың, жұқа, бірдей, жақсы, жаман, қатты, жұмсақ, ұзын, қысқа, әдемі, оң жақта, сол жақта, жанында, төменде, ортасында, көп, аз, тең, теңдей; Ал, секір, жүгір, желімде, қиып ал, боя; Қандай, кімдікі, менікі, сенікі. Мен ермексазды (қағазды) алдым. Айдынның суреті. Айман дұрыс жасады? Мынау не? Қанат не істеді? Сен не істедің? Кімде бар? Кім жасады? Мен кестім. Маған... беріңізші. Мен... суретін салдым. Мен болдым. Маған көмектесіңізші.</w:t>
      </w:r>
    </w:p>
    <w:bookmarkEnd w:id="485"/>
    <w:bookmarkStart w:name="z1846" w:id="486"/>
    <w:p>
      <w:pPr>
        <w:spacing w:after="0"/>
        <w:ind w:left="0"/>
        <w:jc w:val="left"/>
      </w:pPr>
      <w:r>
        <w:rPr>
          <w:rFonts w:ascii="Times New Roman"/>
          <w:b/>
          <w:i w:val="false"/>
          <w:color w:val="000000"/>
        </w:rPr>
        <w:t xml:space="preserve"> 
3. Оқу пәнінің 1-сыныптағы базалық білім мазмұны</w:t>
      </w:r>
    </w:p>
    <w:bookmarkEnd w:id="486"/>
    <w:bookmarkStart w:name="z1847" w:id="487"/>
    <w:p>
      <w:pPr>
        <w:spacing w:after="0"/>
        <w:ind w:left="0"/>
        <w:jc w:val="both"/>
      </w:pPr>
      <w:r>
        <w:rPr>
          <w:rFonts w:ascii="Times New Roman"/>
          <w:b w:val="false"/>
          <w:i w:val="false"/>
          <w:color w:val="000000"/>
          <w:sz w:val="28"/>
        </w:rPr>
        <w:t>
      10. Техникалық еңбек. Қағазбен жұмыс істеу (24 сағат):</w:t>
      </w:r>
      <w:r>
        <w:br/>
      </w:r>
      <w:r>
        <w:rPr>
          <w:rFonts w:ascii="Times New Roman"/>
          <w:b w:val="false"/>
          <w:i w:val="false"/>
          <w:color w:val="000000"/>
          <w:sz w:val="28"/>
        </w:rPr>
        <w:t>
      1) техникалық мағлұматтар. Қағаз түрлерімен таныстыру (жазуға арналған қағаз, сурет салуға, газет шығаруға, орауға, қаптауға арналған қағаздар). Қағаздың қасиеті: иілуі, бүктелуі, қапталуы, суға жібуі, жібіген қағаздың тез мыжылатыны, қиылуы, кесілуі. Қағаздың түрлері мен іріктемелері туралы түсініктеме. Түсті қағаздар: қызыл, ақ, сары, көк т.б. Қағазбен жұмыс істеуге керекті құралдар: ысқылауық, қайшы, қарындаш, жоба, өлшегіш;</w:t>
      </w:r>
      <w:r>
        <w:br/>
      </w:r>
      <w:r>
        <w:rPr>
          <w:rFonts w:ascii="Times New Roman"/>
          <w:b w:val="false"/>
          <w:i w:val="false"/>
          <w:color w:val="000000"/>
          <w:sz w:val="28"/>
        </w:rPr>
        <w:t>
      2) жұмыста қолданылатын әдістер. Үлгіні талдау, іс-әрекет жұмысына сай жоспар құру; материалдар мен инструменттерді таңдап алу; жұмыс орнын дайындау; материалды үнемді пайдалану. Қағазды сызғышпен өлшеп, белгілеп тура қисық, дөңгелек сызықтар арқылы қию. Қағазды қиыстырып желімдеу. Үлгі бойынша, қағаздан қиып заттар жасау;</w:t>
      </w:r>
      <w:r>
        <w:br/>
      </w:r>
      <w:r>
        <w:rPr>
          <w:rFonts w:ascii="Times New Roman"/>
          <w:b w:val="false"/>
          <w:i w:val="false"/>
          <w:color w:val="000000"/>
          <w:sz w:val="28"/>
        </w:rPr>
        <w:t>
      3) үлгілік жұмыстар. Кітап сыртын қаптау, дәптерді қаптау, тұқым салатын конверттер, пакеттер жасау, кітаптардың арасына қыстыратын жолақ жасау, қайық, қалпақ ойыншық.</w:t>
      </w:r>
      <w:r>
        <w:br/>
      </w:r>
      <w:r>
        <w:rPr>
          <w:rFonts w:ascii="Times New Roman"/>
          <w:b w:val="false"/>
          <w:i w:val="false"/>
          <w:color w:val="000000"/>
          <w:sz w:val="28"/>
        </w:rPr>
        <w:t>
</w:t>
      </w:r>
      <w:r>
        <w:rPr>
          <w:rFonts w:ascii="Times New Roman"/>
          <w:b w:val="false"/>
          <w:i w:val="false"/>
          <w:color w:val="000000"/>
          <w:sz w:val="28"/>
        </w:rPr>
        <w:t>
      11. Тұрмыстық еңбек.</w:t>
      </w:r>
      <w:r>
        <w:br/>
      </w:r>
      <w:r>
        <w:rPr>
          <w:rFonts w:ascii="Times New Roman"/>
          <w:b w:val="false"/>
          <w:i w:val="false"/>
          <w:color w:val="000000"/>
          <w:sz w:val="28"/>
        </w:rPr>
        <w:t>
</w:t>
      </w:r>
      <w:r>
        <w:rPr>
          <w:rFonts w:ascii="Times New Roman"/>
          <w:b w:val="false"/>
          <w:i w:val="false"/>
          <w:color w:val="000000"/>
          <w:sz w:val="28"/>
        </w:rPr>
        <w:t>
      12. Матамен жұмыс істеу (8 сағат):</w:t>
      </w:r>
      <w:r>
        <w:br/>
      </w:r>
      <w:r>
        <w:rPr>
          <w:rFonts w:ascii="Times New Roman"/>
          <w:b w:val="false"/>
          <w:i w:val="false"/>
          <w:color w:val="000000"/>
          <w:sz w:val="28"/>
        </w:rPr>
        <w:t>
      1) өткір, үшкір заттармен (инемен, қайшымен) жұмыс істегенде, қауіпсіздік техникасы мен тазалық-гигиеналық ережені сақтау;</w:t>
      </w:r>
      <w:r>
        <w:br/>
      </w:r>
      <w:r>
        <w:rPr>
          <w:rFonts w:ascii="Times New Roman"/>
          <w:b w:val="false"/>
          <w:i w:val="false"/>
          <w:color w:val="000000"/>
          <w:sz w:val="28"/>
        </w:rPr>
        <w:t>
      2) техникалық мағлұматтар. Мата түрлерімен таныстыру. Матамен жұмыс істейтін құралдармен (ине, жіп, оймақ т.б.) таныстыру. Тігіс түрлерімен таныстыру. Инемен тігуді үйрету;</w:t>
      </w:r>
      <w:r>
        <w:br/>
      </w:r>
      <w:r>
        <w:rPr>
          <w:rFonts w:ascii="Times New Roman"/>
          <w:b w:val="false"/>
          <w:i w:val="false"/>
          <w:color w:val="000000"/>
          <w:sz w:val="28"/>
        </w:rPr>
        <w:t>
      3) үлгілік жұмыстар. Кесте тігуге ине жіптерді дайындау. Жіптің түрлерін, ұзындығын таңдай білу, инені сабақтай білу, жіптің ұшын түйе білу.</w:t>
      </w:r>
      <w:r>
        <w:br/>
      </w:r>
      <w:r>
        <w:rPr>
          <w:rFonts w:ascii="Times New Roman"/>
          <w:b w:val="false"/>
          <w:i w:val="false"/>
          <w:color w:val="000000"/>
          <w:sz w:val="28"/>
        </w:rPr>
        <w:t>
</w:t>
      </w:r>
      <w:r>
        <w:rPr>
          <w:rFonts w:ascii="Times New Roman"/>
          <w:b w:val="false"/>
          <w:i w:val="false"/>
          <w:color w:val="000000"/>
          <w:sz w:val="28"/>
        </w:rPr>
        <w:t>
      13. Киім күтімі (4 сағат):</w:t>
      </w:r>
      <w:r>
        <w:br/>
      </w:r>
      <w:r>
        <w:rPr>
          <w:rFonts w:ascii="Times New Roman"/>
          <w:b w:val="false"/>
          <w:i w:val="false"/>
          <w:color w:val="000000"/>
          <w:sz w:val="28"/>
        </w:rPr>
        <w:t>
      1) киімдерге түйме қадауды үйрету;</w:t>
      </w:r>
      <w:r>
        <w:br/>
      </w:r>
      <w:r>
        <w:rPr>
          <w:rFonts w:ascii="Times New Roman"/>
          <w:b w:val="false"/>
          <w:i w:val="false"/>
          <w:color w:val="000000"/>
          <w:sz w:val="28"/>
        </w:rPr>
        <w:t>
      2) мата түріне сай түйме түрлерін, жіп түрлерін таңдай білу.</w:t>
      </w:r>
      <w:r>
        <w:br/>
      </w:r>
      <w:r>
        <w:rPr>
          <w:rFonts w:ascii="Times New Roman"/>
          <w:b w:val="false"/>
          <w:i w:val="false"/>
          <w:color w:val="000000"/>
          <w:sz w:val="28"/>
        </w:rPr>
        <w:t>
</w:t>
      </w:r>
      <w:r>
        <w:rPr>
          <w:rFonts w:ascii="Times New Roman"/>
          <w:b w:val="false"/>
          <w:i w:val="false"/>
          <w:color w:val="000000"/>
          <w:sz w:val="28"/>
        </w:rPr>
        <w:t>
      14. Әр түрлі материалдармен жұмыс істеу.</w:t>
      </w:r>
      <w:r>
        <w:br/>
      </w:r>
      <w:r>
        <w:rPr>
          <w:rFonts w:ascii="Times New Roman"/>
          <w:b w:val="false"/>
          <w:i w:val="false"/>
          <w:color w:val="000000"/>
          <w:sz w:val="28"/>
        </w:rPr>
        <w:t>
</w:t>
      </w:r>
      <w:r>
        <w:rPr>
          <w:rFonts w:ascii="Times New Roman"/>
          <w:b w:val="false"/>
          <w:i w:val="false"/>
          <w:color w:val="000000"/>
          <w:sz w:val="28"/>
        </w:rPr>
        <w:t>
      15. Ермексазбен және сазбалшықпен жұмыс істеу (10 сағат):</w:t>
      </w:r>
      <w:r>
        <w:br/>
      </w:r>
      <w:r>
        <w:rPr>
          <w:rFonts w:ascii="Times New Roman"/>
          <w:b w:val="false"/>
          <w:i w:val="false"/>
          <w:color w:val="000000"/>
          <w:sz w:val="28"/>
        </w:rPr>
        <w:t>
      1) үлгі бойынша көкөніс, жемістердімүсіндеу;</w:t>
      </w:r>
      <w:r>
        <w:br/>
      </w:r>
      <w:r>
        <w:rPr>
          <w:rFonts w:ascii="Times New Roman"/>
          <w:b w:val="false"/>
          <w:i w:val="false"/>
          <w:color w:val="000000"/>
          <w:sz w:val="28"/>
        </w:rPr>
        <w:t>
      2) техникалық мағлұматтар. Сазбалшық пен ермексазды қолдана білу. Сазбалшықты жұмысқа дайындау, құрғақ топыраққа су құйып, араластыру және илеу, иленген сазбалшықты жұмысқа әзірлеу.Ермексазды жұмысқа дайындау және илеп жұмсарту. Жұмыс орнын дұрыс ұйымдастыра білу, материалды дұрыс қолданып, мүсіндеу жұмыстарында тазалық-гигиеналық ережелерді сақтау.</w:t>
      </w:r>
      <w:r>
        <w:br/>
      </w:r>
      <w:r>
        <w:rPr>
          <w:rFonts w:ascii="Times New Roman"/>
          <w:b w:val="false"/>
          <w:i w:val="false"/>
          <w:color w:val="000000"/>
          <w:sz w:val="28"/>
        </w:rPr>
        <w:t>
</w:t>
      </w:r>
      <w:r>
        <w:rPr>
          <w:rFonts w:ascii="Times New Roman"/>
          <w:b w:val="false"/>
          <w:i w:val="false"/>
          <w:color w:val="000000"/>
          <w:sz w:val="28"/>
        </w:rPr>
        <w:t>
      16. Табиғи және әртүрлі материалдармен жұмыс (10 сағат):</w:t>
      </w:r>
      <w:r>
        <w:br/>
      </w:r>
      <w:r>
        <w:rPr>
          <w:rFonts w:ascii="Times New Roman"/>
          <w:b w:val="false"/>
          <w:i w:val="false"/>
          <w:color w:val="000000"/>
          <w:sz w:val="28"/>
        </w:rPr>
        <w:t>
      1) үлгі бойынша ағаш жапырақтарынан құрастырып құс жасау. Ағаш жапырақтарынан желімдеп қоян жасау;</w:t>
      </w:r>
      <w:r>
        <w:br/>
      </w:r>
      <w:r>
        <w:rPr>
          <w:rFonts w:ascii="Times New Roman"/>
          <w:b w:val="false"/>
          <w:i w:val="false"/>
          <w:color w:val="000000"/>
          <w:sz w:val="28"/>
        </w:rPr>
        <w:t>
      2) табиғи материалдармен жұмыс істеуді жоспарлау, ұйымдастыру, жұмысқа дайындалу, әр түрлі бұйымдар жасау;</w:t>
      </w:r>
      <w:r>
        <w:br/>
      </w:r>
      <w:r>
        <w:rPr>
          <w:rFonts w:ascii="Times New Roman"/>
          <w:b w:val="false"/>
          <w:i w:val="false"/>
          <w:color w:val="000000"/>
          <w:sz w:val="28"/>
        </w:rPr>
        <w:t>
      3) қағаздан әр түрлі шыршаға арналған ойыншықтар даярлау, табиғи материалдардан, ермексаздан, көкөністер, жемістер, ыдыстар жасау.</w:t>
      </w:r>
      <w:r>
        <w:br/>
      </w:r>
      <w:r>
        <w:rPr>
          <w:rFonts w:ascii="Times New Roman"/>
          <w:b w:val="false"/>
          <w:i w:val="false"/>
          <w:color w:val="000000"/>
          <w:sz w:val="28"/>
        </w:rPr>
        <w:t>
</w:t>
      </w:r>
      <w:r>
        <w:rPr>
          <w:rFonts w:ascii="Times New Roman"/>
          <w:b w:val="false"/>
          <w:i w:val="false"/>
          <w:color w:val="000000"/>
          <w:sz w:val="28"/>
        </w:rPr>
        <w:t>
      17. Ауылшаруашылық еңбегі.</w:t>
      </w:r>
      <w:r>
        <w:br/>
      </w:r>
      <w:r>
        <w:rPr>
          <w:rFonts w:ascii="Times New Roman"/>
          <w:b w:val="false"/>
          <w:i w:val="false"/>
          <w:color w:val="000000"/>
          <w:sz w:val="28"/>
        </w:rPr>
        <w:t>
</w:t>
      </w:r>
      <w:r>
        <w:rPr>
          <w:rFonts w:ascii="Times New Roman"/>
          <w:b w:val="false"/>
          <w:i w:val="false"/>
          <w:color w:val="000000"/>
          <w:sz w:val="28"/>
        </w:rPr>
        <w:t>
      18. Күзгі жұмыстар (3 сағат):</w:t>
      </w:r>
      <w:r>
        <w:br/>
      </w:r>
      <w:r>
        <w:rPr>
          <w:rFonts w:ascii="Times New Roman"/>
          <w:b w:val="false"/>
          <w:i w:val="false"/>
          <w:color w:val="000000"/>
          <w:sz w:val="28"/>
        </w:rPr>
        <w:t>
      1) тырмамен жұмыс істегенде еңбек қауіпсіздігі ережелерін сақтау. Мектеп тәжірибе үлескесіндегі жұмыс істегенде тазалық-гигиеналық ережелерді сақтау. Мектеп тәжірибе үлескесіндегі күзгі жұмыстар түрімен таныстыру. Бақта, бақшада жұмыс істеуге арналған құрал-саймандармен таныстыру (тесе, тырма, орақ, күрек т.с.с;</w:t>
      </w:r>
      <w:r>
        <w:br/>
      </w:r>
      <w:r>
        <w:rPr>
          <w:rFonts w:ascii="Times New Roman"/>
          <w:b w:val="false"/>
          <w:i w:val="false"/>
          <w:color w:val="000000"/>
          <w:sz w:val="28"/>
        </w:rPr>
        <w:t>
      2) іс-тәжірибе жұмыстары: қоқыстарды жинау, ағаш жапырақтарын құраған бұтақтарды жинау, табиғи материалдарды жинау (гүлдер, жапырақтар, дәндер, бұтақтар).</w:t>
      </w:r>
      <w:r>
        <w:br/>
      </w:r>
      <w:r>
        <w:rPr>
          <w:rFonts w:ascii="Times New Roman"/>
          <w:b w:val="false"/>
          <w:i w:val="false"/>
          <w:color w:val="000000"/>
          <w:sz w:val="28"/>
        </w:rPr>
        <w:t>
</w:t>
      </w:r>
      <w:r>
        <w:rPr>
          <w:rFonts w:ascii="Times New Roman"/>
          <w:b w:val="false"/>
          <w:i w:val="false"/>
          <w:color w:val="000000"/>
          <w:sz w:val="28"/>
        </w:rPr>
        <w:t>
      19. Көктемгі жұмыстар (3 сағат):</w:t>
      </w:r>
      <w:r>
        <w:br/>
      </w:r>
      <w:r>
        <w:rPr>
          <w:rFonts w:ascii="Times New Roman"/>
          <w:b w:val="false"/>
          <w:i w:val="false"/>
          <w:color w:val="000000"/>
          <w:sz w:val="28"/>
        </w:rPr>
        <w:t>
      1) тырма, күрек, суқұйғышпен жұмыс істегенде еңбек қауіпсіздігі ережесін сақтау. Тазалық-гигиеналық ережелерді сақтау;</w:t>
      </w:r>
      <w:r>
        <w:br/>
      </w:r>
      <w:r>
        <w:rPr>
          <w:rFonts w:ascii="Times New Roman"/>
          <w:b w:val="false"/>
          <w:i w:val="false"/>
          <w:color w:val="000000"/>
          <w:sz w:val="28"/>
        </w:rPr>
        <w:t>
      2) мектеп тәжірибе үлескесіндегі көктемгі жұмыс түрлерімен таныстыру. Көшет отырғызу, дән себу, оларды күтімдеу (суғару, қопсыту, тазалау т.с.с.);</w:t>
      </w:r>
      <w:r>
        <w:br/>
      </w:r>
      <w:r>
        <w:rPr>
          <w:rFonts w:ascii="Times New Roman"/>
          <w:b w:val="false"/>
          <w:i w:val="false"/>
          <w:color w:val="000000"/>
          <w:sz w:val="28"/>
        </w:rPr>
        <w:t>
      3) іс-тәжірибе жұмысы: Тұқым себетін үлескіні дайындау және өсімдік отырғызу, тұқым себу. Өсімдіктерді күту және оларды зиянкестерден қорғау.</w:t>
      </w:r>
      <w:r>
        <w:br/>
      </w:r>
      <w:r>
        <w:rPr>
          <w:rFonts w:ascii="Times New Roman"/>
          <w:b w:val="false"/>
          <w:i w:val="false"/>
          <w:color w:val="000000"/>
          <w:sz w:val="28"/>
        </w:rPr>
        <w:t>
</w:t>
      </w:r>
      <w:r>
        <w:rPr>
          <w:rFonts w:ascii="Times New Roman"/>
          <w:b w:val="false"/>
          <w:i w:val="false"/>
          <w:color w:val="000000"/>
          <w:sz w:val="28"/>
        </w:rPr>
        <w:t>
      20. Сыныптағы жұмыс (4 сағат):</w:t>
      </w:r>
      <w:r>
        <w:br/>
      </w:r>
      <w:r>
        <w:rPr>
          <w:rFonts w:ascii="Times New Roman"/>
          <w:b w:val="false"/>
          <w:i w:val="false"/>
          <w:color w:val="000000"/>
          <w:sz w:val="28"/>
        </w:rPr>
        <w:t>
      1) бөлме өсімдіктермен таныстыру. Бөлме өсімдіктерін отырғызу. Бөлме өсімдіктерін күту. Тұқымды себуге дайындау;</w:t>
      </w:r>
      <w:r>
        <w:br/>
      </w:r>
      <w:r>
        <w:rPr>
          <w:rFonts w:ascii="Times New Roman"/>
          <w:b w:val="false"/>
          <w:i w:val="false"/>
          <w:color w:val="000000"/>
          <w:sz w:val="28"/>
        </w:rPr>
        <w:t>
      2) іс-тәжірибе жұмыстары. Өсімдік күтімі: шаңын сүрту, суғару, кепкен жапырақтарын тазалау;</w:t>
      </w:r>
      <w:r>
        <w:br/>
      </w:r>
      <w:r>
        <w:rPr>
          <w:rFonts w:ascii="Times New Roman"/>
          <w:b w:val="false"/>
          <w:i w:val="false"/>
          <w:color w:val="000000"/>
          <w:sz w:val="28"/>
        </w:rPr>
        <w:t>
      3) сабақтан тыс жұмыс: табиғи материалдарды жинау, Жұмыс істеуге дайындау. Еңбек мерекелерін өткізу.</w:t>
      </w:r>
    </w:p>
    <w:bookmarkEnd w:id="487"/>
    <w:bookmarkStart w:name="z1858" w:id="488"/>
    <w:p>
      <w:pPr>
        <w:spacing w:after="0"/>
        <w:ind w:left="0"/>
        <w:jc w:val="left"/>
      </w:pPr>
      <w:r>
        <w:rPr>
          <w:rFonts w:ascii="Times New Roman"/>
          <w:b/>
          <w:i w:val="false"/>
          <w:color w:val="000000"/>
        </w:rPr>
        <w:t xml:space="preserve"> 
4. Оқу пәнінің 2-сыныптағы базалық білім мазмұны</w:t>
      </w:r>
    </w:p>
    <w:bookmarkEnd w:id="488"/>
    <w:bookmarkStart w:name="z1859" w:id="489"/>
    <w:p>
      <w:pPr>
        <w:spacing w:after="0"/>
        <w:ind w:left="0"/>
        <w:jc w:val="both"/>
      </w:pPr>
      <w:r>
        <w:rPr>
          <w:rFonts w:ascii="Times New Roman"/>
          <w:b w:val="false"/>
          <w:i w:val="false"/>
          <w:color w:val="000000"/>
          <w:sz w:val="28"/>
        </w:rPr>
        <w:t>
      21. Техникалық еңбек.</w:t>
      </w:r>
      <w:r>
        <w:br/>
      </w:r>
      <w:r>
        <w:rPr>
          <w:rFonts w:ascii="Times New Roman"/>
          <w:b w:val="false"/>
          <w:i w:val="false"/>
          <w:color w:val="000000"/>
          <w:sz w:val="28"/>
        </w:rPr>
        <w:t>
</w:t>
      </w:r>
      <w:r>
        <w:rPr>
          <w:rFonts w:ascii="Times New Roman"/>
          <w:b w:val="false"/>
          <w:i w:val="false"/>
          <w:color w:val="000000"/>
          <w:sz w:val="28"/>
        </w:rPr>
        <w:t>
      22. Қағазбен жұмыс істеу (14 сағат):</w:t>
      </w:r>
      <w:r>
        <w:br/>
      </w:r>
      <w:r>
        <w:rPr>
          <w:rFonts w:ascii="Times New Roman"/>
          <w:b w:val="false"/>
          <w:i w:val="false"/>
          <w:color w:val="000000"/>
          <w:sz w:val="28"/>
        </w:rPr>
        <w:t>
      1) инемен, бізбен, қайшымен жұмыс істегенде, қауіпсіздік техникасы ережелерін сақтау;</w:t>
      </w:r>
      <w:r>
        <w:br/>
      </w:r>
      <w:r>
        <w:rPr>
          <w:rFonts w:ascii="Times New Roman"/>
          <w:b w:val="false"/>
          <w:i w:val="false"/>
          <w:color w:val="000000"/>
          <w:sz w:val="28"/>
        </w:rPr>
        <w:t>
      2) қағазбен, қатырмақ қағазбен жұмыс істегенде тазалық-гигиеналық талаптарды сақтау; техникалық мәліметтер. Қағазбен қатырмақағаздың айырмашылығы, қалыңдығы, сынуы, иілуі, қаттылығы, жұмсақтығы. Жұмысқа керекті құралдар туралы мәлімет беру. Жұмыс орнын сабаққа дайындау. Қағазбен қатырмақағаздарды желіммен, жіппен, сымтемірмен жалғастыру. Қауіпсіздік техникасы мен тазалық-гигиеналық талаптарды сақтау;</w:t>
      </w:r>
      <w:r>
        <w:br/>
      </w:r>
      <w:r>
        <w:rPr>
          <w:rFonts w:ascii="Times New Roman"/>
          <w:b w:val="false"/>
          <w:i w:val="false"/>
          <w:color w:val="000000"/>
          <w:sz w:val="28"/>
        </w:rPr>
        <w:t>
      3) әңгімелесу: «Қағаздан не жасайды?», «Дәптерді қалай жасайды?»;</w:t>
      </w:r>
      <w:r>
        <w:br/>
      </w:r>
      <w:r>
        <w:rPr>
          <w:rFonts w:ascii="Times New Roman"/>
          <w:b w:val="false"/>
          <w:i w:val="false"/>
          <w:color w:val="000000"/>
          <w:sz w:val="28"/>
        </w:rPr>
        <w:t>
      4) іс-тәжірибе бақылау: Қағаз түрлерін салыстыру. Қағаз бен қатырмақағаздың төзімділігін, ылғалды қалай қабылдайтынын бақылау;</w:t>
      </w:r>
      <w:r>
        <w:br/>
      </w:r>
      <w:r>
        <w:rPr>
          <w:rFonts w:ascii="Times New Roman"/>
          <w:b w:val="false"/>
          <w:i w:val="false"/>
          <w:color w:val="000000"/>
          <w:sz w:val="28"/>
        </w:rPr>
        <w:t>
      5) тәжірибе жұмыстары. Жұмысты ұжымды түрде жоспарлау. Қағаз және қатырмақағаздарды өлшеу, белгілеу, қию, қаттау;</w:t>
      </w:r>
      <w:r>
        <w:br/>
      </w:r>
      <w:r>
        <w:rPr>
          <w:rFonts w:ascii="Times New Roman"/>
          <w:b w:val="false"/>
          <w:i w:val="false"/>
          <w:color w:val="000000"/>
          <w:sz w:val="28"/>
        </w:rPr>
        <w:t>
      6) үлгілік тапсырмалар: «Бағдаршам», «Автобус аялдамасы» т.с.с.; көшеде жүру тәртібі ережелеріне берілген тақырыптар: қағаздан және қатырмақағаздан «Бағдаршам» жасау. Қағаздан және қатырмақағаздан жасалған сувенирлер, дидактикалық материалдар. Тұқым сақтайтын конверт, пакеттер дайындау.</w:t>
      </w:r>
      <w:r>
        <w:br/>
      </w:r>
      <w:r>
        <w:rPr>
          <w:rFonts w:ascii="Times New Roman"/>
          <w:b w:val="false"/>
          <w:i w:val="false"/>
          <w:color w:val="000000"/>
          <w:sz w:val="28"/>
        </w:rPr>
        <w:t>
</w:t>
      </w:r>
      <w:r>
        <w:rPr>
          <w:rFonts w:ascii="Times New Roman"/>
          <w:b w:val="false"/>
          <w:i w:val="false"/>
          <w:color w:val="000000"/>
          <w:sz w:val="28"/>
        </w:rPr>
        <w:t>
      23. Техникалық модельдеу жұмыстары (16 сағат):</w:t>
      </w:r>
      <w:r>
        <w:br/>
      </w:r>
      <w:r>
        <w:rPr>
          <w:rFonts w:ascii="Times New Roman"/>
          <w:b w:val="false"/>
          <w:i w:val="false"/>
          <w:color w:val="000000"/>
          <w:sz w:val="28"/>
        </w:rPr>
        <w:t>
      1) техникалық-технологиялық мәліметтер: Конструктормен жұмыс жүргізу, әр бөлшектерімен таныстыру, құрастыруға қатысты құрал-саймандармен таныстыру. Әртүрлі ауыл шаруашылық техникаларын, көліктері, олардың бөлшектерімен таныстыру. Оларды ажырата және құрастыра білу;</w:t>
      </w:r>
      <w:r>
        <w:br/>
      </w:r>
      <w:r>
        <w:rPr>
          <w:rFonts w:ascii="Times New Roman"/>
          <w:b w:val="false"/>
          <w:i w:val="false"/>
          <w:color w:val="000000"/>
          <w:sz w:val="28"/>
        </w:rPr>
        <w:t>
      2) әңгімелесу: «Ауылшаруашылық көлік түрлері» т.с.с.;</w:t>
      </w:r>
      <w:r>
        <w:br/>
      </w:r>
      <w:r>
        <w:rPr>
          <w:rFonts w:ascii="Times New Roman"/>
          <w:b w:val="false"/>
          <w:i w:val="false"/>
          <w:color w:val="000000"/>
          <w:sz w:val="28"/>
        </w:rPr>
        <w:t>
      3) тәжірибе жұмыстары: Конструкторларды пайдаланып әр түрлі ауылшаруашылық техникаларын құрастыру.Үлгілік тапсырмалар:«Трактор», «Комбайн» т.с.с.</w:t>
      </w:r>
      <w:r>
        <w:br/>
      </w:r>
      <w:r>
        <w:rPr>
          <w:rFonts w:ascii="Times New Roman"/>
          <w:b w:val="false"/>
          <w:i w:val="false"/>
          <w:color w:val="000000"/>
          <w:sz w:val="28"/>
        </w:rPr>
        <w:t>
</w:t>
      </w:r>
      <w:r>
        <w:rPr>
          <w:rFonts w:ascii="Times New Roman"/>
          <w:b w:val="false"/>
          <w:i w:val="false"/>
          <w:color w:val="000000"/>
          <w:sz w:val="28"/>
        </w:rPr>
        <w:t>
      24. Тұрмыстық еңбек.</w:t>
      </w:r>
      <w:r>
        <w:br/>
      </w:r>
      <w:r>
        <w:rPr>
          <w:rFonts w:ascii="Times New Roman"/>
          <w:b w:val="false"/>
          <w:i w:val="false"/>
          <w:color w:val="000000"/>
          <w:sz w:val="28"/>
        </w:rPr>
        <w:t>
</w:t>
      </w:r>
      <w:r>
        <w:rPr>
          <w:rFonts w:ascii="Times New Roman"/>
          <w:b w:val="false"/>
          <w:i w:val="false"/>
          <w:color w:val="000000"/>
          <w:sz w:val="28"/>
        </w:rPr>
        <w:t>
      25. Матамен жұмыс істеу (6 сағат):</w:t>
      </w:r>
      <w:r>
        <w:br/>
      </w:r>
      <w:r>
        <w:rPr>
          <w:rFonts w:ascii="Times New Roman"/>
          <w:b w:val="false"/>
          <w:i w:val="false"/>
          <w:color w:val="000000"/>
          <w:sz w:val="28"/>
        </w:rPr>
        <w:t>
      1) техника-технологиялық мәліметтер: Мата түрлерімен (мақта, жібек, капрон, нейлон, бөз) таныстыру. Жіп түрлерімен (тігуге, кесте тігуге жамауға, тоқуға арналған жіптер) таныстыру. Мата тігуге арналған (тігін машина инелері, тігуге арналған ине, қайшы, оймақ, түйреуіш) құралдармен таныстыру. Оларды күте және сақтай білу ережелерімен таныстыру;</w:t>
      </w:r>
      <w:r>
        <w:br/>
      </w:r>
      <w:r>
        <w:rPr>
          <w:rFonts w:ascii="Times New Roman"/>
          <w:b w:val="false"/>
          <w:i w:val="false"/>
          <w:color w:val="000000"/>
          <w:sz w:val="28"/>
        </w:rPr>
        <w:t>
      2) әңгімелесу: «Қандай мата түрлерін білеміз», «Қандай жіп түрлерін білеміз, олар қайда пайдаланылады», «Мата қайдан шығады» т.с.с.;</w:t>
      </w:r>
      <w:r>
        <w:br/>
      </w:r>
      <w:r>
        <w:rPr>
          <w:rFonts w:ascii="Times New Roman"/>
          <w:b w:val="false"/>
          <w:i w:val="false"/>
          <w:color w:val="000000"/>
          <w:sz w:val="28"/>
        </w:rPr>
        <w:t>
      3) іс-тәжірибе жұмыстары: Маталарды пішіп, өлшеп тігуге, өлшемдерді жасауға үйрету;</w:t>
      </w:r>
      <w:r>
        <w:br/>
      </w:r>
      <w:r>
        <w:rPr>
          <w:rFonts w:ascii="Times New Roman"/>
          <w:b w:val="false"/>
          <w:i w:val="false"/>
          <w:color w:val="000000"/>
          <w:sz w:val="28"/>
        </w:rPr>
        <w:t>
      4) үлгілік тапсырмалар: орамалдар мен түрлі бұйымдарды тігу, кестелеу, әдемі ою-өрнектер салып тігуді үйрету. Түрлі матаны шаршы, төртбұрыш, дөңгелек пішінде дайын жоба арқылы пішіп қою. Қиылған материалдан жинақтама (құрақ көрпе) құрастыру. Ине шаншитын жастықша жасау. Матаны жұмысқа үнемдеп қолдану. Матаны өлшеу, белгілеу, қию әдістерін дұрыс пайдалану.</w:t>
      </w:r>
      <w:r>
        <w:br/>
      </w:r>
      <w:r>
        <w:rPr>
          <w:rFonts w:ascii="Times New Roman"/>
          <w:b w:val="false"/>
          <w:i w:val="false"/>
          <w:color w:val="000000"/>
          <w:sz w:val="28"/>
        </w:rPr>
        <w:t>
</w:t>
      </w:r>
      <w:r>
        <w:rPr>
          <w:rFonts w:ascii="Times New Roman"/>
          <w:b w:val="false"/>
          <w:i w:val="false"/>
          <w:color w:val="000000"/>
          <w:sz w:val="28"/>
        </w:rPr>
        <w:t>
      26. Киім күтімі (2 сағат): ілмектерді, ілгішті белгілеп киімдерге тіге білуді үйрету. Киімді ілгекке дұрыс ілу, тазалау, үтіктеу жұмыстарын үйрету.</w:t>
      </w:r>
      <w:r>
        <w:br/>
      </w:r>
      <w:r>
        <w:rPr>
          <w:rFonts w:ascii="Times New Roman"/>
          <w:b w:val="false"/>
          <w:i w:val="false"/>
          <w:color w:val="000000"/>
          <w:sz w:val="28"/>
        </w:rPr>
        <w:t>
</w:t>
      </w:r>
      <w:r>
        <w:rPr>
          <w:rFonts w:ascii="Times New Roman"/>
          <w:b w:val="false"/>
          <w:i w:val="false"/>
          <w:color w:val="000000"/>
          <w:sz w:val="28"/>
        </w:rPr>
        <w:t>
      27. Әртүрлі материалдармен жұмыс істеу.</w:t>
      </w:r>
      <w:r>
        <w:br/>
      </w:r>
      <w:r>
        <w:rPr>
          <w:rFonts w:ascii="Times New Roman"/>
          <w:b w:val="false"/>
          <w:i w:val="false"/>
          <w:color w:val="000000"/>
          <w:sz w:val="28"/>
        </w:rPr>
        <w:t>
</w:t>
      </w:r>
      <w:r>
        <w:rPr>
          <w:rFonts w:ascii="Times New Roman"/>
          <w:b w:val="false"/>
          <w:i w:val="false"/>
          <w:color w:val="000000"/>
          <w:sz w:val="28"/>
        </w:rPr>
        <w:t>
      28. Ермексазбен және сазбалшықпен жұмыс істеу (6 сағат):</w:t>
      </w:r>
      <w:r>
        <w:br/>
      </w:r>
      <w:r>
        <w:rPr>
          <w:rFonts w:ascii="Times New Roman"/>
          <w:b w:val="false"/>
          <w:i w:val="false"/>
          <w:color w:val="000000"/>
          <w:sz w:val="28"/>
        </w:rPr>
        <w:t>
      1) үлгі бойынша немесе затқа қарап мүсіндеу, жүк көлігі, жеңіл машина;</w:t>
      </w:r>
      <w:r>
        <w:br/>
      </w:r>
      <w:r>
        <w:rPr>
          <w:rFonts w:ascii="Times New Roman"/>
          <w:b w:val="false"/>
          <w:i w:val="false"/>
          <w:color w:val="000000"/>
          <w:sz w:val="28"/>
        </w:rPr>
        <w:t>
      2) затқа қарап мүсіндеу. Өз еріктерімен қиыстырма (композиция) құрастыру, «Жануарлар мен құстардың мүсіндерін илеп жасау», «Жиһаздар жасау»: (орындық, төсек, шкаф, кресло).</w:t>
      </w:r>
      <w:r>
        <w:br/>
      </w:r>
      <w:r>
        <w:rPr>
          <w:rFonts w:ascii="Times New Roman"/>
          <w:b w:val="false"/>
          <w:i w:val="false"/>
          <w:color w:val="000000"/>
          <w:sz w:val="28"/>
        </w:rPr>
        <w:t>
</w:t>
      </w:r>
      <w:r>
        <w:rPr>
          <w:rFonts w:ascii="Times New Roman"/>
          <w:b w:val="false"/>
          <w:i w:val="false"/>
          <w:color w:val="000000"/>
          <w:sz w:val="28"/>
        </w:rPr>
        <w:t>
      29. Табиғи және әртүрлі материалдармен жұмыс (10 сағат):</w:t>
      </w:r>
      <w:r>
        <w:br/>
      </w:r>
      <w:r>
        <w:rPr>
          <w:rFonts w:ascii="Times New Roman"/>
          <w:b w:val="false"/>
          <w:i w:val="false"/>
          <w:color w:val="000000"/>
          <w:sz w:val="28"/>
        </w:rPr>
        <w:t>
      1) әртүрлі табиғи материалдарды жинау мақсатымен топсеруен ұйымдастыру. Үлгі бойынша өзбеттерімен қошақанның, күшіктің бейнелерін жасау. Көлемді табиғи материалдардан жасалынған бұымдардан қиыстырма құрастыру. «Жаңа жылдағы шырша», «Шырша ойыншықтары» т.с.с.;</w:t>
      </w:r>
      <w:r>
        <w:br/>
      </w:r>
      <w:r>
        <w:rPr>
          <w:rFonts w:ascii="Times New Roman"/>
          <w:b w:val="false"/>
          <w:i w:val="false"/>
          <w:color w:val="000000"/>
          <w:sz w:val="28"/>
        </w:rPr>
        <w:t>
      2) көлемді және жазық табиғи материалдардан макет жасау. Ертегі тақырыптары: «Алдар көсе» т.с.с. ертегі тақырыбына ойындар ұйымдастыру. Макет жасау. Материалды жұмысқа тиімді, үнемдеп қолдану. Макетті, кейіпкерлерді рет тәртіппен жасау. Материалдың ерекшеліктерін қайталау. Жасалынған кейіпкерлердің бөлшектерін біріктіру. Заттардың шамаластығын сақтау, түстерін дұрыс табу;</w:t>
      </w:r>
      <w:r>
        <w:br/>
      </w:r>
      <w:r>
        <w:rPr>
          <w:rFonts w:ascii="Times New Roman"/>
          <w:b w:val="false"/>
          <w:i w:val="false"/>
          <w:color w:val="000000"/>
          <w:sz w:val="28"/>
        </w:rPr>
        <w:t>
      3) әңгімелесу: «Алтын қолдар не істей алады» (Халық өнерпаздар жайлы), «Қандай тапсырмақұрақ болады», «Қазақтың қолданбалы сөздік бұйымдары» т.с.с. тақырыптар бойынша әңгімелесіп оқушының сөйлеу тілін, ой-өрісін, есту қабілетін дамыту;</w:t>
      </w:r>
      <w:r>
        <w:br/>
      </w:r>
      <w:r>
        <w:rPr>
          <w:rFonts w:ascii="Times New Roman"/>
          <w:b w:val="false"/>
          <w:i w:val="false"/>
          <w:color w:val="000000"/>
          <w:sz w:val="28"/>
        </w:rPr>
        <w:t>
      4) сыныптан тыс жұмыс: Табиғи материалдарды жинау, табиғат өзгерістерін бақылау, қағаздан, табиғи материалдардан балабақшаларға ойыншықтар даярлау.</w:t>
      </w:r>
      <w:r>
        <w:br/>
      </w:r>
      <w:r>
        <w:rPr>
          <w:rFonts w:ascii="Times New Roman"/>
          <w:b w:val="false"/>
          <w:i w:val="false"/>
          <w:color w:val="000000"/>
          <w:sz w:val="28"/>
        </w:rPr>
        <w:t>
</w:t>
      </w:r>
      <w:r>
        <w:rPr>
          <w:rFonts w:ascii="Times New Roman"/>
          <w:b w:val="false"/>
          <w:i w:val="false"/>
          <w:color w:val="000000"/>
          <w:sz w:val="28"/>
        </w:rPr>
        <w:t>
      30. Ауылшаруашылық еңбегі.</w:t>
      </w:r>
      <w:r>
        <w:br/>
      </w:r>
      <w:r>
        <w:rPr>
          <w:rFonts w:ascii="Times New Roman"/>
          <w:b w:val="false"/>
          <w:i w:val="false"/>
          <w:color w:val="000000"/>
          <w:sz w:val="28"/>
        </w:rPr>
        <w:t>
</w:t>
      </w:r>
      <w:r>
        <w:rPr>
          <w:rFonts w:ascii="Times New Roman"/>
          <w:b w:val="false"/>
          <w:i w:val="false"/>
          <w:color w:val="000000"/>
          <w:sz w:val="28"/>
        </w:rPr>
        <w:t>
      31. Күзгі жұмыстар (4 сағат):</w:t>
      </w:r>
      <w:r>
        <w:br/>
      </w:r>
      <w:r>
        <w:rPr>
          <w:rFonts w:ascii="Times New Roman"/>
          <w:b w:val="false"/>
          <w:i w:val="false"/>
          <w:color w:val="000000"/>
          <w:sz w:val="28"/>
        </w:rPr>
        <w:t>
      1) ауылшаруашылығы еңбектері жайлы мәліметтер: құрал-саймандар туралы мәліметтер (тырма, күрек, сыпырғыш, шелек) арамшөптердердің келтіретін зияны, олардан үлескені тазарту;</w:t>
      </w:r>
      <w:r>
        <w:br/>
      </w:r>
      <w:r>
        <w:rPr>
          <w:rFonts w:ascii="Times New Roman"/>
          <w:b w:val="false"/>
          <w:i w:val="false"/>
          <w:color w:val="000000"/>
          <w:sz w:val="28"/>
        </w:rPr>
        <w:t>
      2) тәжірибе жұмыстары: өсімдік тұқымдарын жинау, оны сақтау әдістері, қураған шөптерді жинау, тазарту, сыпыру, жерді өңдеу.</w:t>
      </w:r>
      <w:r>
        <w:br/>
      </w:r>
      <w:r>
        <w:rPr>
          <w:rFonts w:ascii="Times New Roman"/>
          <w:b w:val="false"/>
          <w:i w:val="false"/>
          <w:color w:val="000000"/>
          <w:sz w:val="28"/>
        </w:rPr>
        <w:t>
</w:t>
      </w:r>
      <w:r>
        <w:rPr>
          <w:rFonts w:ascii="Times New Roman"/>
          <w:b w:val="false"/>
          <w:i w:val="false"/>
          <w:color w:val="000000"/>
          <w:sz w:val="28"/>
        </w:rPr>
        <w:t>
      32. Көктемгі жұмыстар (6 сағат): тәжірибе жұмыстары: Оқу тәжірибе үлескісін тазарту, жапырақты құнарту, қопсыту, көктемгі егіске дайындық. Тұқым себу, өсімдіктерді күту арамшөптерін тазарту. Топсеруенін ұйымдастыру.</w:t>
      </w:r>
      <w:r>
        <w:br/>
      </w:r>
      <w:r>
        <w:rPr>
          <w:rFonts w:ascii="Times New Roman"/>
          <w:b w:val="false"/>
          <w:i w:val="false"/>
          <w:color w:val="000000"/>
          <w:sz w:val="28"/>
        </w:rPr>
        <w:t>
</w:t>
      </w:r>
      <w:r>
        <w:rPr>
          <w:rFonts w:ascii="Times New Roman"/>
          <w:b w:val="false"/>
          <w:i w:val="false"/>
          <w:color w:val="000000"/>
          <w:sz w:val="28"/>
        </w:rPr>
        <w:t>
      33. Сыныптағы жұмыстар (4 сағат):</w:t>
      </w:r>
      <w:r>
        <w:br/>
      </w:r>
      <w:r>
        <w:rPr>
          <w:rFonts w:ascii="Times New Roman"/>
          <w:b w:val="false"/>
          <w:i w:val="false"/>
          <w:color w:val="000000"/>
          <w:sz w:val="28"/>
        </w:rPr>
        <w:t>
      1) ауылшаруашылық еңбектері жайлы мәліметтер:бөлме өсімдіктерімен таныстыру. Бөлме өсімдіктерін өсіру, баптау. Байқау, жүргізу;</w:t>
      </w:r>
      <w:r>
        <w:br/>
      </w:r>
      <w:r>
        <w:rPr>
          <w:rFonts w:ascii="Times New Roman"/>
          <w:b w:val="false"/>
          <w:i w:val="false"/>
          <w:color w:val="000000"/>
          <w:sz w:val="28"/>
        </w:rPr>
        <w:t>
      2) тәжірибе жұмыстары: бөлме өсімдіктерін суару, түптерін босату, жапырақтарын шаңнан сүртіп тазарту;</w:t>
      </w:r>
      <w:r>
        <w:br/>
      </w:r>
      <w:r>
        <w:rPr>
          <w:rFonts w:ascii="Times New Roman"/>
          <w:b w:val="false"/>
          <w:i w:val="false"/>
          <w:color w:val="000000"/>
          <w:sz w:val="28"/>
        </w:rPr>
        <w:t>
      3) тәжірибе және бақылау:бөлме өсімдіктерінің түрлері және олардың өсуі. Жылыға, суыққа, қараңғыға, жарыққа, төзімділігі. Гүлдердің әдемілігі келтіретін пайдасы.</w:t>
      </w:r>
      <w:r>
        <w:br/>
      </w:r>
      <w:r>
        <w:rPr>
          <w:rFonts w:ascii="Times New Roman"/>
          <w:b w:val="false"/>
          <w:i w:val="false"/>
          <w:color w:val="000000"/>
          <w:sz w:val="28"/>
        </w:rPr>
        <w:t>
</w:t>
      </w:r>
      <w:r>
        <w:rPr>
          <w:rFonts w:ascii="Times New Roman"/>
          <w:b w:val="false"/>
          <w:i w:val="false"/>
          <w:color w:val="000000"/>
          <w:sz w:val="28"/>
        </w:rPr>
        <w:t>
      34. Қоғамдық пайдалы еңбек (34 сағат):</w:t>
      </w:r>
      <w:r>
        <w:br/>
      </w:r>
      <w:r>
        <w:rPr>
          <w:rFonts w:ascii="Times New Roman"/>
          <w:b w:val="false"/>
          <w:i w:val="false"/>
          <w:color w:val="000000"/>
          <w:sz w:val="28"/>
        </w:rPr>
        <w:t>
      1) мектепте, интернатта өзіне-өзі қызмет жасау жұмыстары: мектепте кезекші болу, сынып ішін тазалау; шаң сүрту, еден сыпыру, жуу, дәптерлерді, кітаптарды таратып беру, олардың күтімі т.с.с. мектептегі тазалықты, ережені сақтау. Асханада кезекші міндеті: үстел жасау, ыдыстарды жинау, жуу. Тамақты тарату, тазалықты бақылау;</w:t>
      </w:r>
      <w:r>
        <w:br/>
      </w:r>
      <w:r>
        <w:rPr>
          <w:rFonts w:ascii="Times New Roman"/>
          <w:b w:val="false"/>
          <w:i w:val="false"/>
          <w:color w:val="000000"/>
          <w:sz w:val="28"/>
        </w:rPr>
        <w:t>
      2) интернаттағы кезекші міндеті: төсек-орынды жинау. Бас гигиенасы. Киім күтімі. Түйме қадау. Дәптер, кітаптарын күтіп таза ұстауды қадағалау. Аяқ киімді тазалау;</w:t>
      </w:r>
      <w:r>
        <w:br/>
      </w:r>
      <w:r>
        <w:rPr>
          <w:rFonts w:ascii="Times New Roman"/>
          <w:b w:val="false"/>
          <w:i w:val="false"/>
          <w:color w:val="000000"/>
          <w:sz w:val="28"/>
        </w:rPr>
        <w:t>
      3) мектеп ауласының күтімі: ауладағы гүлдер, жемістер, ағаштар, шөптер күтімі. Уақытымен суғару, тәртіпке келтіру, тазалық сақтау.</w:t>
      </w:r>
    </w:p>
    <w:bookmarkEnd w:id="489"/>
    <w:bookmarkStart w:name="z1873" w:id="490"/>
    <w:p>
      <w:pPr>
        <w:spacing w:after="0"/>
        <w:ind w:left="0"/>
        <w:jc w:val="left"/>
      </w:pPr>
      <w:r>
        <w:rPr>
          <w:rFonts w:ascii="Times New Roman"/>
          <w:b/>
          <w:i w:val="false"/>
          <w:color w:val="000000"/>
        </w:rPr>
        <w:t xml:space="preserve"> 
5. Оқу пәнінің 3-сыныптағы базалық білім мазмұны</w:t>
      </w:r>
    </w:p>
    <w:bookmarkEnd w:id="490"/>
    <w:bookmarkStart w:name="z1874" w:id="491"/>
    <w:p>
      <w:pPr>
        <w:spacing w:after="0"/>
        <w:ind w:left="0"/>
        <w:jc w:val="both"/>
      </w:pPr>
      <w:r>
        <w:rPr>
          <w:rFonts w:ascii="Times New Roman"/>
          <w:b w:val="false"/>
          <w:i w:val="false"/>
          <w:color w:val="000000"/>
          <w:sz w:val="28"/>
        </w:rPr>
        <w:t>
      35. Техникалық еңбек.</w:t>
      </w:r>
      <w:r>
        <w:br/>
      </w:r>
      <w:r>
        <w:rPr>
          <w:rFonts w:ascii="Times New Roman"/>
          <w:b w:val="false"/>
          <w:i w:val="false"/>
          <w:color w:val="000000"/>
          <w:sz w:val="28"/>
        </w:rPr>
        <w:t>
</w:t>
      </w:r>
      <w:r>
        <w:rPr>
          <w:rFonts w:ascii="Times New Roman"/>
          <w:b w:val="false"/>
          <w:i w:val="false"/>
          <w:color w:val="000000"/>
          <w:sz w:val="28"/>
        </w:rPr>
        <w:t>
      36. Қағазбен және қатырмақағазбен жұмыс істеу (12 сағат):</w:t>
      </w:r>
      <w:r>
        <w:br/>
      </w:r>
      <w:r>
        <w:rPr>
          <w:rFonts w:ascii="Times New Roman"/>
          <w:b w:val="false"/>
          <w:i w:val="false"/>
          <w:color w:val="000000"/>
          <w:sz w:val="28"/>
        </w:rPr>
        <w:t>
      1) техникалық мәліметтер: Қатырмақағаз туралы мағлұмат. Қағаз және қатырмақағазбен жұмыс кезінде пайдаланылатын құрал мен саймандар: пышақ, циркуль, аралық сызғыш, қосымша тақтай, темір сызғыш, таптағыш (пресс). Бұйымдардың үлгілері бойынша көлемді анықтау формасы. Призмалы бұйымдардың техникалық суретін (нұсқасын) тиянақты оқыту. Бұйымдар сапасына талап;</w:t>
      </w:r>
      <w:r>
        <w:br/>
      </w:r>
      <w:r>
        <w:rPr>
          <w:rFonts w:ascii="Times New Roman"/>
          <w:b w:val="false"/>
          <w:i w:val="false"/>
          <w:color w:val="000000"/>
          <w:sz w:val="28"/>
        </w:rPr>
        <w:t>
      2) әңгімелесу: «Қатырмақағаздан не жасайды?», «Қағаз түрлері, олардан жасалатын бұйымдар түрі» т.с.с.;</w:t>
      </w:r>
      <w:r>
        <w:br/>
      </w:r>
      <w:r>
        <w:rPr>
          <w:rFonts w:ascii="Times New Roman"/>
          <w:b w:val="false"/>
          <w:i w:val="false"/>
          <w:color w:val="000000"/>
          <w:sz w:val="28"/>
        </w:rPr>
        <w:t>
      3) іс-тәжірибе бақылау: Қағаз бен қатырмақағаз түрлерін салыстыру (қалыңдығы, мықтылығы, ылғалға төзімділігі, сынуы, бүктелуі);</w:t>
      </w:r>
      <w:r>
        <w:br/>
      </w:r>
      <w:r>
        <w:rPr>
          <w:rFonts w:ascii="Times New Roman"/>
          <w:b w:val="false"/>
          <w:i w:val="false"/>
          <w:color w:val="000000"/>
          <w:sz w:val="28"/>
        </w:rPr>
        <w:t>
      4) іс-тәжірибе жұмыстары: жұмыс жоспарын құру. Қағазды және қатырмақағазды пышақпен, қайшымен қию. Қағаз және қатырмақағаздан жасалған бұйымдарды желімдеу, жіппен, сыммен тігу. Қатырмақағазды түзу сызық бойымен пышақ жәрдемімен және қисық сызық бойымен қайшымен қию. Тігу, бүгу, қатырмақағазды түрлі-түсті қағазбен қаптап желімдеу. Бұйымды бояу және жапсырма құрақты пайдаланып әшекейлеу.</w:t>
      </w:r>
      <w:r>
        <w:br/>
      </w:r>
      <w:r>
        <w:rPr>
          <w:rFonts w:ascii="Times New Roman"/>
          <w:b w:val="false"/>
          <w:i w:val="false"/>
          <w:color w:val="000000"/>
          <w:sz w:val="28"/>
        </w:rPr>
        <w:t>
</w:t>
      </w:r>
      <w:r>
        <w:rPr>
          <w:rFonts w:ascii="Times New Roman"/>
          <w:b w:val="false"/>
          <w:i w:val="false"/>
          <w:color w:val="000000"/>
          <w:sz w:val="28"/>
        </w:rPr>
        <w:t>
      37. Техникалық модельдеу (18 сағат):</w:t>
      </w:r>
      <w:r>
        <w:br/>
      </w:r>
      <w:r>
        <w:rPr>
          <w:rFonts w:ascii="Times New Roman"/>
          <w:b w:val="false"/>
          <w:i w:val="false"/>
          <w:color w:val="000000"/>
          <w:sz w:val="28"/>
        </w:rPr>
        <w:t>
      1) жұмыс орнын дайындағанда еңбек қауіпсіздігімен жеке бас тазалық гигиенаны сақтау. Техника технологиялық мәліметтер: Техникалық ойыншықтарды, макеттерді, модельдерді суреттер, үлгі, эскиздер бойынша жасау. Жүк таситын машиналармен (көтергіш кран, автожүктиегіш, көтергіш т.б.) не істейді?. Үлгі құрлысы. Краншының жұмысымен танысу. Сызбасына, суретіне, үлгілеріне қарап жүк машинасын құрастыру;</w:t>
      </w:r>
      <w:r>
        <w:br/>
      </w:r>
      <w:r>
        <w:rPr>
          <w:rFonts w:ascii="Times New Roman"/>
          <w:b w:val="false"/>
          <w:i w:val="false"/>
          <w:color w:val="000000"/>
          <w:sz w:val="28"/>
        </w:rPr>
        <w:t>
      2) әңгімелесу: «Адам еңбегін жеңілдететін машиналарды тұрмыста пайдалану»;</w:t>
      </w:r>
      <w:r>
        <w:br/>
      </w:r>
      <w:r>
        <w:rPr>
          <w:rFonts w:ascii="Times New Roman"/>
          <w:b w:val="false"/>
          <w:i w:val="false"/>
          <w:color w:val="000000"/>
          <w:sz w:val="28"/>
        </w:rPr>
        <w:t>
      3) іс-тәжірибе жұмыстары: Жұмысты жоспарлау. Суреттермен эскиздерді оқи білу. Техникалық модельдерді, конструкторларды пайдаланып жинау және бөлшектеу. Әр түрлі материалдардан техникалық модельдер жасау: ұшатын және жүзетін техникалық ойыншықтар. Киім тігетін ательеге аяқ киім жөндейтін жерлерге топсеруенге шығу.</w:t>
      </w:r>
      <w:r>
        <w:br/>
      </w:r>
      <w:r>
        <w:rPr>
          <w:rFonts w:ascii="Times New Roman"/>
          <w:b w:val="false"/>
          <w:i w:val="false"/>
          <w:color w:val="000000"/>
          <w:sz w:val="28"/>
        </w:rPr>
        <w:t>
</w:t>
      </w:r>
      <w:r>
        <w:rPr>
          <w:rFonts w:ascii="Times New Roman"/>
          <w:b w:val="false"/>
          <w:i w:val="false"/>
          <w:color w:val="000000"/>
          <w:sz w:val="28"/>
        </w:rPr>
        <w:t>
      38. Тұрмыстық еңбек.</w:t>
      </w:r>
      <w:r>
        <w:br/>
      </w:r>
      <w:r>
        <w:rPr>
          <w:rFonts w:ascii="Times New Roman"/>
          <w:b w:val="false"/>
          <w:i w:val="false"/>
          <w:color w:val="000000"/>
          <w:sz w:val="28"/>
        </w:rPr>
        <w:t>
</w:t>
      </w:r>
      <w:r>
        <w:rPr>
          <w:rFonts w:ascii="Times New Roman"/>
          <w:b w:val="false"/>
          <w:i w:val="false"/>
          <w:color w:val="000000"/>
          <w:sz w:val="28"/>
        </w:rPr>
        <w:t>
      39. Матамен жұмыс істеу (6 сағат):</w:t>
      </w:r>
      <w:r>
        <w:br/>
      </w:r>
      <w:r>
        <w:rPr>
          <w:rFonts w:ascii="Times New Roman"/>
          <w:b w:val="false"/>
          <w:i w:val="false"/>
          <w:color w:val="000000"/>
          <w:sz w:val="28"/>
        </w:rPr>
        <w:t>
      1) техника-технологиялық мәліметтер: мата түрлері: (жібек, жүн, қағаз, мақта). Матаның өрмек жібімен арқауын анықтау. Үлгілерін дайындау (эскиз, инструкциялық карта, үлгі бойынша);</w:t>
      </w:r>
      <w:r>
        <w:br/>
      </w:r>
      <w:r>
        <w:rPr>
          <w:rFonts w:ascii="Times New Roman"/>
          <w:b w:val="false"/>
          <w:i w:val="false"/>
          <w:color w:val="000000"/>
          <w:sz w:val="28"/>
        </w:rPr>
        <w:t>
      2) тігістер түрі: Тепшіп тігу, жөрмеп тігу, шалып тігу, кестелеп тігу;</w:t>
      </w:r>
      <w:r>
        <w:br/>
      </w:r>
      <w:r>
        <w:rPr>
          <w:rFonts w:ascii="Times New Roman"/>
          <w:b w:val="false"/>
          <w:i w:val="false"/>
          <w:color w:val="000000"/>
          <w:sz w:val="28"/>
        </w:rPr>
        <w:t>
      3) әңгімелесу: «Қандай маталар түрін білеміз?»;</w:t>
      </w:r>
      <w:r>
        <w:br/>
      </w:r>
      <w:r>
        <w:rPr>
          <w:rFonts w:ascii="Times New Roman"/>
          <w:b w:val="false"/>
          <w:i w:val="false"/>
          <w:color w:val="000000"/>
          <w:sz w:val="28"/>
        </w:rPr>
        <w:t>
      4) тәжірибе және бақылау: Матамен қағазбен салыстыру (қаттылығын, жұмсақтығын, төзімділігін, құрлысын);</w:t>
      </w:r>
      <w:r>
        <w:br/>
      </w:r>
      <w:r>
        <w:rPr>
          <w:rFonts w:ascii="Times New Roman"/>
          <w:b w:val="false"/>
          <w:i w:val="false"/>
          <w:color w:val="000000"/>
          <w:sz w:val="28"/>
        </w:rPr>
        <w:t>
      5) тәжірибе жұмыстары: Пішу үлгілерін даярлау, белгілеу, екі бүктеу, пішу, тепшіп, жөрмеп, шалып тігу. Матаға үлгі салып материалды пішу. Бұйым бөлшектерін көктеп біріктіру;</w:t>
      </w:r>
      <w:r>
        <w:br/>
      </w:r>
      <w:r>
        <w:rPr>
          <w:rFonts w:ascii="Times New Roman"/>
          <w:b w:val="false"/>
          <w:i w:val="false"/>
          <w:color w:val="000000"/>
          <w:sz w:val="28"/>
        </w:rPr>
        <w:t>
      6) үлгілік тапсырмалар: кезекшілер қолына байлайтын белгі, дорбалар (тұқым жинайтын дорба, аяқ киім салатын дорба, салфеткалар тігу, киімдерге кестелеп белгі салу, қазанды ұстайтын қолғап тігу). Тігін бұйымдарын дайындау кезінде қауіпсіздік техникасы ережелерін сақтап, жұмыс істеу. Жұмыс орнын ұйымдастыру. Жұмысты жоспарлау. Бұйымды шалып тігу, кестелеп тігу арқылы өрнектеу.</w:t>
      </w:r>
      <w:r>
        <w:br/>
      </w:r>
      <w:r>
        <w:rPr>
          <w:rFonts w:ascii="Times New Roman"/>
          <w:b w:val="false"/>
          <w:i w:val="false"/>
          <w:color w:val="000000"/>
          <w:sz w:val="28"/>
        </w:rPr>
        <w:t>
</w:t>
      </w:r>
      <w:r>
        <w:rPr>
          <w:rFonts w:ascii="Times New Roman"/>
          <w:b w:val="false"/>
          <w:i w:val="false"/>
          <w:color w:val="000000"/>
          <w:sz w:val="28"/>
        </w:rPr>
        <w:t>
      40. Киім күтімі (2 сағат): киімдерді жөндеу, түймесін тігу, жамау салып тігу.</w:t>
      </w:r>
      <w:r>
        <w:br/>
      </w:r>
      <w:r>
        <w:rPr>
          <w:rFonts w:ascii="Times New Roman"/>
          <w:b w:val="false"/>
          <w:i w:val="false"/>
          <w:color w:val="000000"/>
          <w:sz w:val="28"/>
        </w:rPr>
        <w:t>
</w:t>
      </w:r>
      <w:r>
        <w:rPr>
          <w:rFonts w:ascii="Times New Roman"/>
          <w:b w:val="false"/>
          <w:i w:val="false"/>
          <w:color w:val="000000"/>
          <w:sz w:val="28"/>
        </w:rPr>
        <w:t>
      41. Әр түрлі материалдармен жұмыс істеу (14 сағат):</w:t>
      </w:r>
      <w:r>
        <w:br/>
      </w:r>
      <w:r>
        <w:rPr>
          <w:rFonts w:ascii="Times New Roman"/>
          <w:b w:val="false"/>
          <w:i w:val="false"/>
          <w:color w:val="000000"/>
          <w:sz w:val="28"/>
        </w:rPr>
        <w:t>
      1) тәжірибе жұмыстары шығармашылық ойындар және жатығу жұмыстарын әр түрлі материалдармен жұмыс істегенде қолдану. Сым темірдің майысумен, сынуын, бүктелуін, оралуын тексеру, саздан және ермексаздан бұйымдар жасау, бұтақтарды, тамырларды өңдеп әр түрлі зат пішіндерін жасау;</w:t>
      </w:r>
      <w:r>
        <w:br/>
      </w:r>
      <w:r>
        <w:rPr>
          <w:rFonts w:ascii="Times New Roman"/>
          <w:b w:val="false"/>
          <w:i w:val="false"/>
          <w:color w:val="000000"/>
          <w:sz w:val="28"/>
        </w:rPr>
        <w:t>
      2) үлгілік тапсырмалар: Әр түрлі материалдардан композиция жасау, сәнді бет-перделер, халық ертегілер бойынша ойыншықтар, асханада пайдаланылатын сүлгі орамалдарды кестелеп тігу, әр түрлі материалдардан сувенир жасау. Сурет, қарапайым сызбанұсқа бойынша технологиялық машиналардың үлгісін құрастыру. «Сабақтан тыс жұмыстар: Әңгімелесу, ертеңгіліктер, еңбек мерекелері, балабақшаға ойыншықтар даярлау, асханада пайдаланатын салфеткалар, сәнді жастық тыстары, макраме, кесте тігу;</w:t>
      </w:r>
      <w:r>
        <w:br/>
      </w:r>
      <w:r>
        <w:rPr>
          <w:rFonts w:ascii="Times New Roman"/>
          <w:b w:val="false"/>
          <w:i w:val="false"/>
          <w:color w:val="000000"/>
          <w:sz w:val="28"/>
        </w:rPr>
        <w:t>
      3) әңгімелесу: «Біз бәрін өз қолымызбен жасаймыз!» т.с.с.</w:t>
      </w:r>
      <w:r>
        <w:br/>
      </w:r>
      <w:r>
        <w:rPr>
          <w:rFonts w:ascii="Times New Roman"/>
          <w:b w:val="false"/>
          <w:i w:val="false"/>
          <w:color w:val="000000"/>
          <w:sz w:val="28"/>
        </w:rPr>
        <w:t>
</w:t>
      </w:r>
      <w:r>
        <w:rPr>
          <w:rFonts w:ascii="Times New Roman"/>
          <w:b w:val="false"/>
          <w:i w:val="false"/>
          <w:color w:val="000000"/>
          <w:sz w:val="28"/>
        </w:rPr>
        <w:t>
      42. Ауыл шаруашылық еңбегі.</w:t>
      </w:r>
      <w:r>
        <w:br/>
      </w:r>
      <w:r>
        <w:rPr>
          <w:rFonts w:ascii="Times New Roman"/>
          <w:b w:val="false"/>
          <w:i w:val="false"/>
          <w:color w:val="000000"/>
          <w:sz w:val="28"/>
        </w:rPr>
        <w:t>
</w:t>
      </w:r>
      <w:r>
        <w:rPr>
          <w:rFonts w:ascii="Times New Roman"/>
          <w:b w:val="false"/>
          <w:i w:val="false"/>
          <w:color w:val="000000"/>
          <w:sz w:val="28"/>
        </w:rPr>
        <w:t>
      43. Күзгі жұмыстар (6 сағат): тәжірибе жұмыстары. Бұршақ тұқымды өсімдіктерді жинау. Жүргізілген тәжірибелерді қорытындылау. Күзде топырақты өңдеу; бөлме өсімдіктерін күту.</w:t>
      </w:r>
      <w:r>
        <w:br/>
      </w:r>
      <w:r>
        <w:rPr>
          <w:rFonts w:ascii="Times New Roman"/>
          <w:b w:val="false"/>
          <w:i w:val="false"/>
          <w:color w:val="000000"/>
          <w:sz w:val="28"/>
        </w:rPr>
        <w:t>
</w:t>
      </w:r>
      <w:r>
        <w:rPr>
          <w:rFonts w:ascii="Times New Roman"/>
          <w:b w:val="false"/>
          <w:i w:val="false"/>
          <w:color w:val="000000"/>
          <w:sz w:val="28"/>
        </w:rPr>
        <w:t>
      44. Көктемгі жұмыс (6 сағат): тәжірибе жұмыстары: Тұқымды себуге дайындау. Өсімдіктерді күту, арамшөптерді тазарту, топырақты қопсыту. Жаз айына жұмыс жоспарын жасау. Сәндік өсімдіктердің тұқымын себуге дайындау.</w:t>
      </w:r>
      <w:r>
        <w:br/>
      </w:r>
      <w:r>
        <w:rPr>
          <w:rFonts w:ascii="Times New Roman"/>
          <w:b w:val="false"/>
          <w:i w:val="false"/>
          <w:color w:val="000000"/>
          <w:sz w:val="28"/>
        </w:rPr>
        <w:t>
</w:t>
      </w:r>
      <w:r>
        <w:rPr>
          <w:rFonts w:ascii="Times New Roman"/>
          <w:b w:val="false"/>
          <w:i w:val="false"/>
          <w:color w:val="000000"/>
          <w:sz w:val="28"/>
        </w:rPr>
        <w:t>
      45. Сыныптағы жұмыс (4 сағат):</w:t>
      </w:r>
      <w:r>
        <w:br/>
      </w:r>
      <w:r>
        <w:rPr>
          <w:rFonts w:ascii="Times New Roman"/>
          <w:b w:val="false"/>
          <w:i w:val="false"/>
          <w:color w:val="000000"/>
          <w:sz w:val="28"/>
        </w:rPr>
        <w:t>
      1) еңбек мерекелеріне ертеңгіліктер өткізу;</w:t>
      </w:r>
      <w:r>
        <w:br/>
      </w:r>
      <w:r>
        <w:rPr>
          <w:rFonts w:ascii="Times New Roman"/>
          <w:b w:val="false"/>
          <w:i w:val="false"/>
          <w:color w:val="000000"/>
          <w:sz w:val="28"/>
        </w:rPr>
        <w:t>
      2) оқу-құралдарын, дидактикалық материалдарын дайындау.</w:t>
      </w:r>
      <w:r>
        <w:br/>
      </w:r>
      <w:r>
        <w:rPr>
          <w:rFonts w:ascii="Times New Roman"/>
          <w:b w:val="false"/>
          <w:i w:val="false"/>
          <w:color w:val="000000"/>
          <w:sz w:val="28"/>
        </w:rPr>
        <w:t>
      Құстарға үйшік, жемшашарлар жасау;</w:t>
      </w:r>
      <w:r>
        <w:br/>
      </w:r>
      <w:r>
        <w:rPr>
          <w:rFonts w:ascii="Times New Roman"/>
          <w:b w:val="false"/>
          <w:i w:val="false"/>
          <w:color w:val="000000"/>
          <w:sz w:val="28"/>
        </w:rPr>
        <w:t>
      3) конструктарлармен әртүрлі техника түрлерін құрастыру;</w:t>
      </w:r>
      <w:r>
        <w:br/>
      </w:r>
      <w:r>
        <w:rPr>
          <w:rFonts w:ascii="Times New Roman"/>
          <w:b w:val="false"/>
          <w:i w:val="false"/>
          <w:color w:val="000000"/>
          <w:sz w:val="28"/>
        </w:rPr>
        <w:t>
      4) сувенирлер, ойыншықтар дайындау. Кітаптарды жөндеу, жыртылған беттерін желімдеу, түптеу, қаптау.</w:t>
      </w:r>
    </w:p>
    <w:bookmarkEnd w:id="491"/>
    <w:bookmarkStart w:name="z1885" w:id="492"/>
    <w:p>
      <w:pPr>
        <w:spacing w:after="0"/>
        <w:ind w:left="0"/>
        <w:jc w:val="left"/>
      </w:pPr>
      <w:r>
        <w:rPr>
          <w:rFonts w:ascii="Times New Roman"/>
          <w:b/>
          <w:i w:val="false"/>
          <w:color w:val="000000"/>
        </w:rPr>
        <w:t xml:space="preserve"> 
6. Оқу пәнінің 4-сыныптағы базалық білім мазмұны</w:t>
      </w:r>
    </w:p>
    <w:bookmarkEnd w:id="492"/>
    <w:bookmarkStart w:name="z1886" w:id="493"/>
    <w:p>
      <w:pPr>
        <w:spacing w:after="0"/>
        <w:ind w:left="0"/>
        <w:jc w:val="both"/>
      </w:pPr>
      <w:r>
        <w:rPr>
          <w:rFonts w:ascii="Times New Roman"/>
          <w:b w:val="false"/>
          <w:i w:val="false"/>
          <w:color w:val="000000"/>
          <w:sz w:val="28"/>
        </w:rPr>
        <w:t>
      46. Техникалық еңбек.</w:t>
      </w:r>
      <w:r>
        <w:br/>
      </w:r>
      <w:r>
        <w:rPr>
          <w:rFonts w:ascii="Times New Roman"/>
          <w:b w:val="false"/>
          <w:i w:val="false"/>
          <w:color w:val="000000"/>
          <w:sz w:val="28"/>
        </w:rPr>
        <w:t>
</w:t>
      </w:r>
      <w:r>
        <w:rPr>
          <w:rFonts w:ascii="Times New Roman"/>
          <w:b w:val="false"/>
          <w:i w:val="false"/>
          <w:color w:val="000000"/>
          <w:sz w:val="28"/>
        </w:rPr>
        <w:t>
      47. Қағазбен және қатырмақағазбен көлемді бұйымдар дайындау (8 сағат):</w:t>
      </w:r>
      <w:r>
        <w:br/>
      </w:r>
      <w:r>
        <w:rPr>
          <w:rFonts w:ascii="Times New Roman"/>
          <w:b w:val="false"/>
          <w:i w:val="false"/>
          <w:color w:val="000000"/>
          <w:sz w:val="28"/>
        </w:rPr>
        <w:t>
      1) кесетін, шаншитын құралдармен жұмыс істегенде еңбек қауіпсіздігі ережесі мен жеке бас гигиенасын сақтау;</w:t>
      </w:r>
      <w:r>
        <w:br/>
      </w:r>
      <w:r>
        <w:rPr>
          <w:rFonts w:ascii="Times New Roman"/>
          <w:b w:val="false"/>
          <w:i w:val="false"/>
          <w:color w:val="000000"/>
          <w:sz w:val="28"/>
        </w:rPr>
        <w:t>
      2) шамамен алынған бұйым түрлері. Жинақтама жтинауға арналған қорапша, қойын дәптері, көрнекі құралдар, күнтізбе, шаршы, қарындаш салатын стақан, әшекейлі бұйымдар дайындау: шаршы фонары ж т.с.с.;</w:t>
      </w:r>
      <w:r>
        <w:br/>
      </w:r>
      <w:r>
        <w:rPr>
          <w:rFonts w:ascii="Times New Roman"/>
          <w:b w:val="false"/>
          <w:i w:val="false"/>
          <w:color w:val="000000"/>
          <w:sz w:val="28"/>
        </w:rPr>
        <w:t>
      3) техникалық мәліметтер. Құралдар мен аспаптар: циркуль, біз, тескіш, балға. Әшекей қағаз жапсырылғанқатырма қағазбен жұмыс. Бұйымдардың қырларын, жақтарын қағазбен желімдеу арқылыберіктігін арттыру. Бұйымдардың пайдалануына қарай қағаз және қатырма қағаз іріктеп алу. Қағаздан, қатырмақағаздан жасалған қарапайым көлемді бұйымдардың техникалық суретін (нұсқасын) оқу тәсілі дайындалған бұйымдарды пайдалану;</w:t>
      </w:r>
      <w:r>
        <w:br/>
      </w:r>
      <w:r>
        <w:rPr>
          <w:rFonts w:ascii="Times New Roman"/>
          <w:b w:val="false"/>
          <w:i w:val="false"/>
          <w:color w:val="000000"/>
          <w:sz w:val="28"/>
        </w:rPr>
        <w:t>
      4) сызғыш, бұрыштың, циркуль көмегімен жазбасын белгілеу. Қайшы және пышақ жәрдемімен қатырмақағаздан жазба кесіп алу. Сызғыштың көмегімен бүктелетін жерге ойынды сызық жүргізу. Бүктеу және бұйымдарды құрастыру. Бұйымды жапсырмақұрақпен әшекейлеу, түсті қағаздар жапсыру;</w:t>
      </w:r>
      <w:r>
        <w:br/>
      </w:r>
      <w:r>
        <w:rPr>
          <w:rFonts w:ascii="Times New Roman"/>
          <w:b w:val="false"/>
          <w:i w:val="false"/>
          <w:color w:val="000000"/>
          <w:sz w:val="28"/>
        </w:rPr>
        <w:t>
      5) құралдар мен аспаптар: тебен ине, түптеу пышағы, төсеніш тақтай, таптағыш пресс. Техника қауіпсіздігі ережесі. Техникалық маталардың түрлері: ледерин, коленкор, олардың қолданылатын орны. Кітаптың құрамды бөліктері: қатырмақағаз беттері, түптеме мата, мұқаба, қосарбет. Мұқабаны сыдырып, кітаптың түбін тазалау. Дәптер тігу тәсілі. Кітап түптеуішінің, әріп терушінің, кітап басушының жұмыстарымен таныстыру;</w:t>
      </w:r>
      <w:r>
        <w:br/>
      </w:r>
      <w:r>
        <w:rPr>
          <w:rFonts w:ascii="Times New Roman"/>
          <w:b w:val="false"/>
          <w:i w:val="false"/>
          <w:color w:val="000000"/>
          <w:sz w:val="28"/>
        </w:rPr>
        <w:t>
      6) іс-тәжірибе жұмысы. Кітап мұқабасын сыдыру және түбін тазарту. Мұқабаға қосарбет желімдеу. Дәптер тігу. Кітап түбіне қағаз және коленкор жабыстыру. Мұқабаны кесужәне желімдеп жапсыру. Жыртылған беттерді желімдеу;</w:t>
      </w:r>
      <w:r>
        <w:br/>
      </w:r>
      <w:r>
        <w:rPr>
          <w:rFonts w:ascii="Times New Roman"/>
          <w:b w:val="false"/>
          <w:i w:val="false"/>
          <w:color w:val="000000"/>
          <w:sz w:val="28"/>
        </w:rPr>
        <w:t>
      7) әңгімелесу: «Қағаз бен қатырмақағаз қалай дайындалады?» «Кітапты қалай түптейді?» т.с.с..</w:t>
      </w:r>
      <w:r>
        <w:br/>
      </w:r>
      <w:r>
        <w:rPr>
          <w:rFonts w:ascii="Times New Roman"/>
          <w:b w:val="false"/>
          <w:i w:val="false"/>
          <w:color w:val="000000"/>
          <w:sz w:val="28"/>
        </w:rPr>
        <w:t>
</w:t>
      </w:r>
      <w:r>
        <w:rPr>
          <w:rFonts w:ascii="Times New Roman"/>
          <w:b w:val="false"/>
          <w:i w:val="false"/>
          <w:color w:val="000000"/>
          <w:sz w:val="28"/>
        </w:rPr>
        <w:t>
      48. Техникалық модельдеу (18 сағат):</w:t>
      </w:r>
      <w:r>
        <w:br/>
      </w:r>
      <w:r>
        <w:rPr>
          <w:rFonts w:ascii="Times New Roman"/>
          <w:b w:val="false"/>
          <w:i w:val="false"/>
          <w:color w:val="000000"/>
          <w:sz w:val="28"/>
        </w:rPr>
        <w:t>
      1) электроконструктормен жұмыс істегенде еңбек қауіпсіздігі ережесін және жеке бас гигиенасын сақтау;</w:t>
      </w:r>
      <w:r>
        <w:br/>
      </w:r>
      <w:r>
        <w:rPr>
          <w:rFonts w:ascii="Times New Roman"/>
          <w:b w:val="false"/>
          <w:i w:val="false"/>
          <w:color w:val="000000"/>
          <w:sz w:val="28"/>
        </w:rPr>
        <w:t>
      2) конструктормен жұмыс істеу. Технологиялық машиналар және қарапайым электр тізбектерінің үлгісін қарастыру;</w:t>
      </w:r>
      <w:r>
        <w:br/>
      </w:r>
      <w:r>
        <w:rPr>
          <w:rFonts w:ascii="Times New Roman"/>
          <w:b w:val="false"/>
          <w:i w:val="false"/>
          <w:color w:val="000000"/>
          <w:sz w:val="28"/>
        </w:rPr>
        <w:t>
      3) шамамен алынған бұйым түрлері: Диірмен үлгісі, тігін машинасы, тоқу станогі, машина, самосвал, зымыран, трактор т.с.с. Тоқ көзі, электр шамы, сөндіргіштен тұратын электр тізбегі;</w:t>
      </w:r>
      <w:r>
        <w:br/>
      </w:r>
      <w:r>
        <w:rPr>
          <w:rFonts w:ascii="Times New Roman"/>
          <w:b w:val="false"/>
          <w:i w:val="false"/>
          <w:color w:val="000000"/>
          <w:sz w:val="28"/>
        </w:rPr>
        <w:t>
      4) техникалық мәліметтер: Технологиялық машиналардың (тігін машина, тоқу станогі және т.б.) пайдалануы. Машина жүргізунішінің негізгі мамандықтары(тігінші, моторист, тоқымашы т.б.) жұмыстарымен таныстыру.</w:t>
      </w:r>
      <w:r>
        <w:br/>
      </w:r>
      <w:r>
        <w:rPr>
          <w:rFonts w:ascii="Times New Roman"/>
          <w:b w:val="false"/>
          <w:i w:val="false"/>
          <w:color w:val="000000"/>
          <w:sz w:val="28"/>
        </w:rPr>
        <w:t>
</w:t>
      </w:r>
      <w:r>
        <w:rPr>
          <w:rFonts w:ascii="Times New Roman"/>
          <w:b w:val="false"/>
          <w:i w:val="false"/>
          <w:color w:val="000000"/>
          <w:sz w:val="28"/>
        </w:rPr>
        <w:t>
      49. Тұрмыстық еңбек.</w:t>
      </w:r>
      <w:r>
        <w:br/>
      </w:r>
      <w:r>
        <w:rPr>
          <w:rFonts w:ascii="Times New Roman"/>
          <w:b w:val="false"/>
          <w:i w:val="false"/>
          <w:color w:val="000000"/>
          <w:sz w:val="28"/>
        </w:rPr>
        <w:t>
</w:t>
      </w:r>
      <w:r>
        <w:rPr>
          <w:rFonts w:ascii="Times New Roman"/>
          <w:b w:val="false"/>
          <w:i w:val="false"/>
          <w:color w:val="000000"/>
          <w:sz w:val="28"/>
        </w:rPr>
        <w:t>
      50. Матамен жұмыс істеу (5 сағат):</w:t>
      </w:r>
      <w:r>
        <w:br/>
      </w:r>
      <w:r>
        <w:rPr>
          <w:rFonts w:ascii="Times New Roman"/>
          <w:b w:val="false"/>
          <w:i w:val="false"/>
          <w:color w:val="000000"/>
          <w:sz w:val="28"/>
        </w:rPr>
        <w:t>
      1) техника-технологиялық мәліметтер: Маталар туралы қысқаша мәлімет. мата түрлері: (жібек, жүн. Синтетикалық талшықтардантоқылған маталар. Оларды жібек,мақтадан тоқылған мата, зығыр талшықты маталарды бір-бірімен салыстыру; Матаның өңі мен теріс бетін анықтау. Иненің түрлері. Тігіс түрлерін орындау: инені ілгері, кері шаншып тігу, көктеп тігу. Жұмыс орнын дұрыс ұйымдастыру;</w:t>
      </w:r>
      <w:r>
        <w:br/>
      </w:r>
      <w:r>
        <w:rPr>
          <w:rFonts w:ascii="Times New Roman"/>
          <w:b w:val="false"/>
          <w:i w:val="false"/>
          <w:color w:val="000000"/>
          <w:sz w:val="28"/>
        </w:rPr>
        <w:t>
      2) әңгімелесу: «Тұрмыста және өндірісте қолданылатын маталар»;</w:t>
      </w:r>
      <w:r>
        <w:br/>
      </w:r>
      <w:r>
        <w:rPr>
          <w:rFonts w:ascii="Times New Roman"/>
          <w:b w:val="false"/>
          <w:i w:val="false"/>
          <w:color w:val="000000"/>
          <w:sz w:val="28"/>
        </w:rPr>
        <w:t>
      3) тәжірибе және бақылау: Әртүрлі маталарды бір-бірімен салыстырып, олардың ерекшеліктерін анықтау. Маталарды салыстырып, өңі мен теріс бетін ажырата білу;</w:t>
      </w:r>
      <w:r>
        <w:br/>
      </w:r>
      <w:r>
        <w:rPr>
          <w:rFonts w:ascii="Times New Roman"/>
          <w:b w:val="false"/>
          <w:i w:val="false"/>
          <w:color w:val="000000"/>
          <w:sz w:val="28"/>
        </w:rPr>
        <w:t>
      4) тәжірибе жұмыстары: өз бетінше пішу үлгерін дайындау. Жұмсақ ойыншықтар мен ұлттық сувенирнирлер (түйе, қазақ үй, торсық);</w:t>
      </w:r>
      <w:r>
        <w:br/>
      </w:r>
      <w:r>
        <w:rPr>
          <w:rFonts w:ascii="Times New Roman"/>
          <w:b w:val="false"/>
          <w:i w:val="false"/>
          <w:color w:val="000000"/>
          <w:sz w:val="28"/>
        </w:rPr>
        <w:t>
      5) жасалатын бұйымдар үлгісі: алжапқыш, қуыршақ театрына кейіпкерлері.</w:t>
      </w:r>
      <w:r>
        <w:br/>
      </w:r>
      <w:r>
        <w:rPr>
          <w:rFonts w:ascii="Times New Roman"/>
          <w:b w:val="false"/>
          <w:i w:val="false"/>
          <w:color w:val="000000"/>
          <w:sz w:val="28"/>
        </w:rPr>
        <w:t>
</w:t>
      </w:r>
      <w:r>
        <w:rPr>
          <w:rFonts w:ascii="Times New Roman"/>
          <w:b w:val="false"/>
          <w:i w:val="false"/>
          <w:color w:val="000000"/>
          <w:sz w:val="28"/>
        </w:rPr>
        <w:t>
      51. Киім күтімі (3 сағат): киімдерді тазалау, жөндеу: ілгек қадау.</w:t>
      </w:r>
      <w:r>
        <w:br/>
      </w:r>
      <w:r>
        <w:rPr>
          <w:rFonts w:ascii="Times New Roman"/>
          <w:b w:val="false"/>
          <w:i w:val="false"/>
          <w:color w:val="000000"/>
          <w:sz w:val="28"/>
        </w:rPr>
        <w:t>
</w:t>
      </w:r>
      <w:r>
        <w:rPr>
          <w:rFonts w:ascii="Times New Roman"/>
          <w:b w:val="false"/>
          <w:i w:val="false"/>
          <w:color w:val="000000"/>
          <w:sz w:val="28"/>
        </w:rPr>
        <w:t>
      52. Әр түрлі материалдармен жұмыс істеу (14 сағат):</w:t>
      </w:r>
      <w:r>
        <w:br/>
      </w:r>
      <w:r>
        <w:rPr>
          <w:rFonts w:ascii="Times New Roman"/>
          <w:b w:val="false"/>
          <w:i w:val="false"/>
          <w:color w:val="000000"/>
          <w:sz w:val="28"/>
        </w:rPr>
        <w:t>
      1) тәжірибе жұмыстары: жұмсақ ойыншықтарды пішу үлгілері. Бұйымдарды әсемдеу. Ағаштан бұйымдар жасау. Мозаикалар жасау. Чеканкалар жасау.зергерлік бұйымдар түрлері (білезік, сырға, жүзік ). Сым-темірден зергерлік бұйымдар жасау. Ою-өрнектіңтүрлері, оның пішу үлгілерін пайдалану;</w:t>
      </w:r>
      <w:r>
        <w:br/>
      </w:r>
      <w:r>
        <w:rPr>
          <w:rFonts w:ascii="Times New Roman"/>
          <w:b w:val="false"/>
          <w:i w:val="false"/>
          <w:color w:val="000000"/>
          <w:sz w:val="28"/>
        </w:rPr>
        <w:t>
      2) үлгілік тапсырмалар:жұмсақ ойыншықтар, нан турайтын ағаш тақтайы, қазанғап-қолғап;</w:t>
      </w:r>
      <w:r>
        <w:br/>
      </w:r>
      <w:r>
        <w:rPr>
          <w:rFonts w:ascii="Times New Roman"/>
          <w:b w:val="false"/>
          <w:i w:val="false"/>
          <w:color w:val="000000"/>
          <w:sz w:val="28"/>
        </w:rPr>
        <w:t>
      3) әңгімелесу: «Ұлттық зергерлік бұйымдар туралы не білеміз?» т.с.с.</w:t>
      </w:r>
      <w:r>
        <w:br/>
      </w:r>
      <w:r>
        <w:rPr>
          <w:rFonts w:ascii="Times New Roman"/>
          <w:b w:val="false"/>
          <w:i w:val="false"/>
          <w:color w:val="000000"/>
          <w:sz w:val="28"/>
        </w:rPr>
        <w:t>
</w:t>
      </w:r>
      <w:r>
        <w:rPr>
          <w:rFonts w:ascii="Times New Roman"/>
          <w:b w:val="false"/>
          <w:i w:val="false"/>
          <w:color w:val="000000"/>
          <w:sz w:val="28"/>
        </w:rPr>
        <w:t>
      53. Ауыл шаруашылық еңбегі.</w:t>
      </w:r>
      <w:r>
        <w:br/>
      </w:r>
      <w:r>
        <w:rPr>
          <w:rFonts w:ascii="Times New Roman"/>
          <w:b w:val="false"/>
          <w:i w:val="false"/>
          <w:color w:val="000000"/>
          <w:sz w:val="28"/>
        </w:rPr>
        <w:t>
</w:t>
      </w:r>
      <w:r>
        <w:rPr>
          <w:rFonts w:ascii="Times New Roman"/>
          <w:b w:val="false"/>
          <w:i w:val="false"/>
          <w:color w:val="000000"/>
          <w:sz w:val="28"/>
        </w:rPr>
        <w:t>
      54. Күзгі жұмыстар (6 сағат): тәжірибе жұмыстары. Мектеп бау-бақшасынан түскен өнімдерді жинап, қысқа сақтауға даярлау; Күрекпен топырақты аударып, өңдеу; Қауіпсіздік ережелерін сақтау.</w:t>
      </w:r>
      <w:r>
        <w:br/>
      </w:r>
      <w:r>
        <w:rPr>
          <w:rFonts w:ascii="Times New Roman"/>
          <w:b w:val="false"/>
          <w:i w:val="false"/>
          <w:color w:val="000000"/>
          <w:sz w:val="28"/>
        </w:rPr>
        <w:t>
</w:t>
      </w:r>
      <w:r>
        <w:rPr>
          <w:rFonts w:ascii="Times New Roman"/>
          <w:b w:val="false"/>
          <w:i w:val="false"/>
          <w:color w:val="000000"/>
          <w:sz w:val="28"/>
        </w:rPr>
        <w:t>
      55. Көктемгі жұмыс (10 сағат): тәжірибе жұмыстары.Оқу-тәжірибе үлескісін көктемгі жұмысқа даярлау, көкөніс көшеттерін өсіріп, бақшаға отырғызуға даярлау.Өсірілген көшеттерді (қызанақ, қияр т.б.) күту, суару, қопсыту, көшіріп отырғызу.</w:t>
      </w:r>
      <w:r>
        <w:br/>
      </w:r>
      <w:r>
        <w:rPr>
          <w:rFonts w:ascii="Times New Roman"/>
          <w:b w:val="false"/>
          <w:i w:val="false"/>
          <w:color w:val="000000"/>
          <w:sz w:val="28"/>
        </w:rPr>
        <w:t>
</w:t>
      </w:r>
      <w:r>
        <w:rPr>
          <w:rFonts w:ascii="Times New Roman"/>
          <w:b w:val="false"/>
          <w:i w:val="false"/>
          <w:color w:val="000000"/>
          <w:sz w:val="28"/>
        </w:rPr>
        <w:t>
      56. Сыныптағы жұмыс (4 сағат): тәжірибе жұмыстары: Бөлме өсімдіктерін күту: суғару, қопсыту, жапырақтарын сумен тазалау; Бөлме өсімдіктерін басқа ыдыстарға көшіріп отырғызып, көбейту. Еңбек мерекелерін өткізу.</w:t>
      </w:r>
    </w:p>
    <w:bookmarkEnd w:id="493"/>
    <w:bookmarkStart w:name="z1897" w:id="494"/>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494"/>
    <w:bookmarkStart w:name="z1898" w:id="495"/>
    <w:p>
      <w:pPr>
        <w:spacing w:after="0"/>
        <w:ind w:left="0"/>
        <w:jc w:val="both"/>
      </w:pPr>
      <w:r>
        <w:rPr>
          <w:rFonts w:ascii="Times New Roman"/>
          <w:b w:val="false"/>
          <w:i w:val="false"/>
          <w:color w:val="000000"/>
          <w:sz w:val="28"/>
        </w:rPr>
        <w:t>
      57. Пәндік нәтиже бойынша дайындық сыныптың соңында оқушылар:</w:t>
      </w:r>
      <w:r>
        <w:br/>
      </w:r>
      <w:r>
        <w:rPr>
          <w:rFonts w:ascii="Times New Roman"/>
          <w:b w:val="false"/>
          <w:i w:val="false"/>
          <w:color w:val="000000"/>
          <w:sz w:val="28"/>
        </w:rPr>
        <w:t>
      1) материалдардың атауын және олардың не үшін қажет екенін (қағаз, мата, саз балшық);</w:t>
      </w:r>
      <w:r>
        <w:br/>
      </w:r>
      <w:r>
        <w:rPr>
          <w:rFonts w:ascii="Times New Roman"/>
          <w:b w:val="false"/>
          <w:i w:val="false"/>
          <w:color w:val="000000"/>
          <w:sz w:val="28"/>
        </w:rPr>
        <w:t>
      2) әртүрлі пішіндегі заттарды қиюды;</w:t>
      </w:r>
      <w:r>
        <w:br/>
      </w:r>
      <w:r>
        <w:rPr>
          <w:rFonts w:ascii="Times New Roman"/>
          <w:b w:val="false"/>
          <w:i w:val="false"/>
          <w:color w:val="000000"/>
          <w:sz w:val="28"/>
        </w:rPr>
        <w:t>
      3) сюжетті суреттер қарап, сурет салуды;</w:t>
      </w:r>
      <w:r>
        <w:br/>
      </w:r>
      <w:r>
        <w:rPr>
          <w:rFonts w:ascii="Times New Roman"/>
          <w:b w:val="false"/>
          <w:i w:val="false"/>
          <w:color w:val="000000"/>
          <w:sz w:val="28"/>
        </w:rPr>
        <w:t>
      4) қағаздың қасиеттерін білуі тіис.</w:t>
      </w:r>
      <w:r>
        <w:br/>
      </w:r>
      <w:r>
        <w:rPr>
          <w:rFonts w:ascii="Times New Roman"/>
          <w:b w:val="false"/>
          <w:i w:val="false"/>
          <w:color w:val="000000"/>
          <w:sz w:val="28"/>
        </w:rPr>
        <w:t>
</w:t>
      </w:r>
      <w:r>
        <w:rPr>
          <w:rFonts w:ascii="Times New Roman"/>
          <w:b w:val="false"/>
          <w:i w:val="false"/>
          <w:color w:val="000000"/>
          <w:sz w:val="28"/>
        </w:rPr>
        <w:t>
      58. Дайындық сыныптың соңында оқушылар:</w:t>
      </w:r>
      <w:r>
        <w:br/>
      </w:r>
      <w:r>
        <w:rPr>
          <w:rFonts w:ascii="Times New Roman"/>
          <w:b w:val="false"/>
          <w:i w:val="false"/>
          <w:color w:val="000000"/>
          <w:sz w:val="28"/>
        </w:rPr>
        <w:t>
      1) қағазбен жұмыс істеуді;</w:t>
      </w:r>
      <w:r>
        <w:br/>
      </w:r>
      <w:r>
        <w:rPr>
          <w:rFonts w:ascii="Times New Roman"/>
          <w:b w:val="false"/>
          <w:i w:val="false"/>
          <w:color w:val="000000"/>
          <w:sz w:val="28"/>
        </w:rPr>
        <w:t>
      2) қайшымен, желіммен, ермексазбен жұмыс істеуді;</w:t>
      </w:r>
      <w:r>
        <w:br/>
      </w:r>
      <w:r>
        <w:rPr>
          <w:rFonts w:ascii="Times New Roman"/>
          <w:b w:val="false"/>
          <w:i w:val="false"/>
          <w:color w:val="000000"/>
          <w:sz w:val="28"/>
        </w:rPr>
        <w:t>
      3) жұмыстың кезектілігін;</w:t>
      </w:r>
      <w:r>
        <w:br/>
      </w:r>
      <w:r>
        <w:rPr>
          <w:rFonts w:ascii="Times New Roman"/>
          <w:b w:val="false"/>
          <w:i w:val="false"/>
          <w:color w:val="000000"/>
          <w:sz w:val="28"/>
        </w:rPr>
        <w:t>
      4) қажет құралдарды таңдай білуді меңгеруі қажет.</w:t>
      </w:r>
    </w:p>
    <w:bookmarkEnd w:id="495"/>
    <w:bookmarkStart w:name="z1900" w:id="496"/>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496"/>
    <w:bookmarkStart w:name="z1901" w:id="497"/>
    <w:p>
      <w:pPr>
        <w:spacing w:after="0"/>
        <w:ind w:left="0"/>
        <w:jc w:val="both"/>
      </w:pPr>
      <w:r>
        <w:rPr>
          <w:rFonts w:ascii="Times New Roman"/>
          <w:b w:val="false"/>
          <w:i w:val="false"/>
          <w:color w:val="000000"/>
          <w:sz w:val="28"/>
        </w:rPr>
        <w:t>
      59. Пәндік нәтиже бойынша 1-сыныптың соңында оқушылар:</w:t>
      </w:r>
      <w:r>
        <w:br/>
      </w:r>
      <w:r>
        <w:rPr>
          <w:rFonts w:ascii="Times New Roman"/>
          <w:b w:val="false"/>
          <w:i w:val="false"/>
          <w:color w:val="000000"/>
          <w:sz w:val="28"/>
        </w:rPr>
        <w:t>
      1) қағазбен жұмыс істей;</w:t>
      </w:r>
      <w:r>
        <w:br/>
      </w:r>
      <w:r>
        <w:rPr>
          <w:rFonts w:ascii="Times New Roman"/>
          <w:b w:val="false"/>
          <w:i w:val="false"/>
          <w:color w:val="000000"/>
          <w:sz w:val="28"/>
        </w:rPr>
        <w:t>
      2) өткір, үшкір заттармен (инемен, қайшымен) жұмыс істей;</w:t>
      </w:r>
      <w:r>
        <w:br/>
      </w:r>
      <w:r>
        <w:rPr>
          <w:rFonts w:ascii="Times New Roman"/>
          <w:b w:val="false"/>
          <w:i w:val="false"/>
          <w:color w:val="000000"/>
          <w:sz w:val="28"/>
        </w:rPr>
        <w:t>
      3) әр түрлі материалдармен жұмыс істей (балшық, ермексаз және т.б.);</w:t>
      </w:r>
      <w:r>
        <w:br/>
      </w:r>
      <w:r>
        <w:rPr>
          <w:rFonts w:ascii="Times New Roman"/>
          <w:b w:val="false"/>
          <w:i w:val="false"/>
          <w:color w:val="000000"/>
          <w:sz w:val="28"/>
        </w:rPr>
        <w:t>
      4) ауылшаруашылық еңбегіне қажетті құралдармен жұмыс істей білуі тиіс.</w:t>
      </w:r>
      <w:r>
        <w:br/>
      </w:r>
      <w:r>
        <w:rPr>
          <w:rFonts w:ascii="Times New Roman"/>
          <w:b w:val="false"/>
          <w:i w:val="false"/>
          <w:color w:val="000000"/>
          <w:sz w:val="28"/>
        </w:rPr>
        <w:t>
</w:t>
      </w:r>
      <w:r>
        <w:rPr>
          <w:rFonts w:ascii="Times New Roman"/>
          <w:b w:val="false"/>
          <w:i w:val="false"/>
          <w:color w:val="000000"/>
          <w:sz w:val="28"/>
        </w:rPr>
        <w:t>
      60. 1</w:t>
      </w:r>
      <w:r>
        <w:rPr>
          <w:rFonts w:ascii="Times New Roman"/>
          <w:b/>
          <w:i w:val="false"/>
          <w:color w:val="000000"/>
          <w:sz w:val="28"/>
        </w:rPr>
        <w:t>-</w:t>
      </w:r>
      <w:r>
        <w:rPr>
          <w:rFonts w:ascii="Times New Roman"/>
          <w:b w:val="false"/>
          <w:i w:val="false"/>
          <w:color w:val="000000"/>
          <w:sz w:val="28"/>
        </w:rPr>
        <w:t>сыныптың соңында оқушылар:</w:t>
      </w:r>
      <w:r>
        <w:br/>
      </w:r>
      <w:r>
        <w:rPr>
          <w:rFonts w:ascii="Times New Roman"/>
          <w:b w:val="false"/>
          <w:i w:val="false"/>
          <w:color w:val="000000"/>
          <w:sz w:val="28"/>
        </w:rPr>
        <w:t>
      1) табиғи материалдардан қарапайым бұйымдар жасауды;</w:t>
      </w:r>
      <w:r>
        <w:br/>
      </w:r>
      <w:r>
        <w:rPr>
          <w:rFonts w:ascii="Times New Roman"/>
          <w:b w:val="false"/>
          <w:i w:val="false"/>
          <w:color w:val="000000"/>
          <w:sz w:val="28"/>
        </w:rPr>
        <w:t>
      2) ермексаздан түрлі мүсіндеме жасауды, оның жасалу жолдарын;</w:t>
      </w:r>
      <w:r>
        <w:br/>
      </w:r>
      <w:r>
        <w:rPr>
          <w:rFonts w:ascii="Times New Roman"/>
          <w:b w:val="false"/>
          <w:i w:val="false"/>
          <w:color w:val="000000"/>
          <w:sz w:val="28"/>
        </w:rPr>
        <w:t>
      3) үлгі бойынша қағаздан түрлі ойыншықтар, аппликация, құрамақтар құрастыруды меңгеруі қажет.</w:t>
      </w:r>
    </w:p>
    <w:bookmarkEnd w:id="497"/>
    <w:bookmarkStart w:name="z1903" w:id="498"/>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498"/>
    <w:bookmarkStart w:name="z1904" w:id="499"/>
    <w:p>
      <w:pPr>
        <w:spacing w:after="0"/>
        <w:ind w:left="0"/>
        <w:jc w:val="both"/>
      </w:pPr>
      <w:r>
        <w:rPr>
          <w:rFonts w:ascii="Times New Roman"/>
          <w:b w:val="false"/>
          <w:i w:val="false"/>
          <w:color w:val="000000"/>
          <w:sz w:val="28"/>
        </w:rPr>
        <w:t>
      61. Пәндік нәтиже бойынша 2-сыныптың соңында оқушылар:</w:t>
      </w:r>
      <w:r>
        <w:br/>
      </w:r>
      <w:r>
        <w:rPr>
          <w:rFonts w:ascii="Times New Roman"/>
          <w:b w:val="false"/>
          <w:i w:val="false"/>
          <w:color w:val="000000"/>
          <w:sz w:val="28"/>
        </w:rPr>
        <w:t>
      1) қайшы және инемен жұмыс істеу қауіпсіздік техникасын;</w:t>
      </w:r>
      <w:r>
        <w:br/>
      </w:r>
      <w:r>
        <w:rPr>
          <w:rFonts w:ascii="Times New Roman"/>
          <w:b w:val="false"/>
          <w:i w:val="false"/>
          <w:color w:val="000000"/>
          <w:sz w:val="28"/>
        </w:rPr>
        <w:t>
      2) жіптен, баудан жасалатын заттар туралы;</w:t>
      </w:r>
      <w:r>
        <w:br/>
      </w:r>
      <w:r>
        <w:rPr>
          <w:rFonts w:ascii="Times New Roman"/>
          <w:b w:val="false"/>
          <w:i w:val="false"/>
          <w:color w:val="000000"/>
          <w:sz w:val="28"/>
        </w:rPr>
        <w:t>
      3) мата туралы қысқаша мағлұматты білуі тиіс.</w:t>
      </w:r>
      <w:r>
        <w:br/>
      </w:r>
      <w:r>
        <w:rPr>
          <w:rFonts w:ascii="Times New Roman"/>
          <w:b w:val="false"/>
          <w:i w:val="false"/>
          <w:color w:val="000000"/>
          <w:sz w:val="28"/>
        </w:rPr>
        <w:t>
</w:t>
      </w:r>
      <w:r>
        <w:rPr>
          <w:rFonts w:ascii="Times New Roman"/>
          <w:b w:val="false"/>
          <w:i w:val="false"/>
          <w:color w:val="000000"/>
          <w:sz w:val="28"/>
        </w:rPr>
        <w:t>
      62. 2-сыныптың соңында оқушылар:</w:t>
      </w:r>
      <w:r>
        <w:br/>
      </w:r>
      <w:r>
        <w:rPr>
          <w:rFonts w:ascii="Times New Roman"/>
          <w:b w:val="false"/>
          <w:i w:val="false"/>
          <w:color w:val="000000"/>
          <w:sz w:val="28"/>
        </w:rPr>
        <w:t>
      1) қағаздан аппликация құрастыруды;</w:t>
      </w:r>
      <w:r>
        <w:br/>
      </w:r>
      <w:r>
        <w:rPr>
          <w:rFonts w:ascii="Times New Roman"/>
          <w:b w:val="false"/>
          <w:i w:val="false"/>
          <w:color w:val="000000"/>
          <w:sz w:val="28"/>
        </w:rPr>
        <w:t>
      2) модельдерді құрастыруды;</w:t>
      </w:r>
      <w:r>
        <w:br/>
      </w:r>
      <w:r>
        <w:rPr>
          <w:rFonts w:ascii="Times New Roman"/>
          <w:b w:val="false"/>
          <w:i w:val="false"/>
          <w:color w:val="000000"/>
          <w:sz w:val="28"/>
        </w:rPr>
        <w:t>
      3) үлгі бойынша қағаз және сымнан сәндік бұйымдар жасауды;</w:t>
      </w:r>
      <w:r>
        <w:br/>
      </w:r>
      <w:r>
        <w:rPr>
          <w:rFonts w:ascii="Times New Roman"/>
          <w:b w:val="false"/>
          <w:i w:val="false"/>
          <w:color w:val="000000"/>
          <w:sz w:val="28"/>
        </w:rPr>
        <w:t>
      4) ермексаздан сурет-сызба бойынша сомдауды;</w:t>
      </w:r>
      <w:r>
        <w:br/>
      </w:r>
      <w:r>
        <w:rPr>
          <w:rFonts w:ascii="Times New Roman"/>
          <w:b w:val="false"/>
          <w:i w:val="false"/>
          <w:color w:val="000000"/>
          <w:sz w:val="28"/>
        </w:rPr>
        <w:t>
      5) түйме қадауды;</w:t>
      </w:r>
      <w:r>
        <w:br/>
      </w:r>
      <w:r>
        <w:rPr>
          <w:rFonts w:ascii="Times New Roman"/>
          <w:b w:val="false"/>
          <w:i w:val="false"/>
          <w:color w:val="000000"/>
          <w:sz w:val="28"/>
        </w:rPr>
        <w:t>
      6) табиғи материалдарды таңдауды және үлгі бойынша құрастыруды меңгеруі қажет.</w:t>
      </w:r>
    </w:p>
    <w:bookmarkEnd w:id="499"/>
    <w:bookmarkStart w:name="z1906" w:id="500"/>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500"/>
    <w:bookmarkStart w:name="z1907" w:id="501"/>
    <w:p>
      <w:pPr>
        <w:spacing w:after="0"/>
        <w:ind w:left="0"/>
        <w:jc w:val="both"/>
      </w:pPr>
      <w:r>
        <w:rPr>
          <w:rFonts w:ascii="Times New Roman"/>
          <w:b w:val="false"/>
          <w:i w:val="false"/>
          <w:color w:val="000000"/>
          <w:sz w:val="28"/>
        </w:rPr>
        <w:t>
      63. Пәндік нәтиже бойынша 3-сыныптың соңында оқушылар:</w:t>
      </w:r>
      <w:r>
        <w:br/>
      </w:r>
      <w:r>
        <w:rPr>
          <w:rFonts w:ascii="Times New Roman"/>
          <w:b w:val="false"/>
          <w:i w:val="false"/>
          <w:color w:val="000000"/>
          <w:sz w:val="28"/>
        </w:rPr>
        <w:t>
      1) жұмыс орнын дайындағанда еңбек қауіпсіздігімен жеке бас тазалық гигиенаны сақтай;</w:t>
      </w:r>
      <w:r>
        <w:br/>
      </w:r>
      <w:r>
        <w:rPr>
          <w:rFonts w:ascii="Times New Roman"/>
          <w:b w:val="false"/>
          <w:i w:val="false"/>
          <w:color w:val="000000"/>
          <w:sz w:val="28"/>
        </w:rPr>
        <w:t>
      2) қатырмақағаз туралы мағлұматты;</w:t>
      </w:r>
      <w:r>
        <w:br/>
      </w:r>
      <w:r>
        <w:rPr>
          <w:rFonts w:ascii="Times New Roman"/>
          <w:b w:val="false"/>
          <w:i w:val="false"/>
          <w:color w:val="000000"/>
          <w:sz w:val="28"/>
        </w:rPr>
        <w:t>
      3) құрал мен саймандар атауын: пышақ, циркуль, аралық сызғыш, қосымша тақтай, темір сызғыш, таптағыш (пресс);</w:t>
      </w:r>
      <w:r>
        <w:br/>
      </w:r>
      <w:r>
        <w:rPr>
          <w:rFonts w:ascii="Times New Roman"/>
          <w:b w:val="false"/>
          <w:i w:val="false"/>
          <w:color w:val="000000"/>
          <w:sz w:val="28"/>
        </w:rPr>
        <w:t>
      4) техникалық ойыншықтарды, макеттерді, модельдерді суреттер, үлгі, эскиздер бойынша жасай;</w:t>
      </w:r>
      <w:r>
        <w:br/>
      </w:r>
      <w:r>
        <w:rPr>
          <w:rFonts w:ascii="Times New Roman"/>
          <w:b w:val="false"/>
          <w:i w:val="false"/>
          <w:color w:val="000000"/>
          <w:sz w:val="28"/>
        </w:rPr>
        <w:t>
      5) мата түрлерін: жібек, жүн, қағаз, мақта;</w:t>
      </w:r>
      <w:r>
        <w:br/>
      </w:r>
      <w:r>
        <w:rPr>
          <w:rFonts w:ascii="Times New Roman"/>
          <w:b w:val="false"/>
          <w:i w:val="false"/>
          <w:color w:val="000000"/>
          <w:sz w:val="28"/>
        </w:rPr>
        <w:t>
      6) сым темірдің майысумен, сынуын, бүктелуін, оралуын тексеру, саздан және ермексаздан бұйымдар жасау, бұтақтарды, тамырларды өңдеп әр түрлі зат пішіндерін жасауды;</w:t>
      </w:r>
      <w:r>
        <w:br/>
      </w:r>
      <w:r>
        <w:rPr>
          <w:rFonts w:ascii="Times New Roman"/>
          <w:b w:val="false"/>
          <w:i w:val="false"/>
          <w:color w:val="000000"/>
          <w:sz w:val="28"/>
        </w:rPr>
        <w:t>
      7) оқу-құралдарын, дидактикалық материалдарын дайындау. Құстарға үйшік, жемшашарлар жасауды білуі тиіс.</w:t>
      </w:r>
      <w:r>
        <w:br/>
      </w:r>
      <w:r>
        <w:rPr>
          <w:rFonts w:ascii="Times New Roman"/>
          <w:b w:val="false"/>
          <w:i w:val="false"/>
          <w:color w:val="000000"/>
          <w:sz w:val="28"/>
        </w:rPr>
        <w:t>
</w:t>
      </w:r>
      <w:r>
        <w:rPr>
          <w:rFonts w:ascii="Times New Roman"/>
          <w:b w:val="false"/>
          <w:i w:val="false"/>
          <w:color w:val="000000"/>
          <w:sz w:val="28"/>
        </w:rPr>
        <w:t>
      64. 3</w:t>
      </w:r>
      <w:r>
        <w:rPr>
          <w:rFonts w:ascii="Times New Roman"/>
          <w:b/>
          <w:i w:val="false"/>
          <w:color w:val="000000"/>
          <w:sz w:val="28"/>
        </w:rPr>
        <w:t>-</w:t>
      </w:r>
      <w:r>
        <w:rPr>
          <w:rFonts w:ascii="Times New Roman"/>
          <w:b w:val="false"/>
          <w:i w:val="false"/>
          <w:color w:val="000000"/>
          <w:sz w:val="28"/>
        </w:rPr>
        <w:t>сыныптың соңында оқушылар:</w:t>
      </w:r>
      <w:r>
        <w:br/>
      </w:r>
      <w:r>
        <w:rPr>
          <w:rFonts w:ascii="Times New Roman"/>
          <w:b w:val="false"/>
          <w:i w:val="false"/>
          <w:color w:val="000000"/>
          <w:sz w:val="28"/>
        </w:rPr>
        <w:t>
      1) қағаз және қатырма қағаздан түрлі бұйымдар, геометриялық пішіндер, ойыншықтар, ұлттық киім үлгілерін құрастыруды;</w:t>
      </w:r>
      <w:r>
        <w:br/>
      </w:r>
      <w:r>
        <w:rPr>
          <w:rFonts w:ascii="Times New Roman"/>
          <w:b w:val="false"/>
          <w:i w:val="false"/>
          <w:color w:val="000000"/>
          <w:sz w:val="28"/>
        </w:rPr>
        <w:t>
      2) бағдарламада берілген бұйымдарды өз бетімен жасай алуды (үлгі бойынша, суретке қарап, эскиз бойынша);</w:t>
      </w:r>
      <w:r>
        <w:br/>
      </w:r>
      <w:r>
        <w:rPr>
          <w:rFonts w:ascii="Times New Roman"/>
          <w:b w:val="false"/>
          <w:i w:val="false"/>
          <w:color w:val="000000"/>
          <w:sz w:val="28"/>
        </w:rPr>
        <w:t>
      3) жұмыс орнын дайындағанда еңбек қауіпсіздігімен жеке бас тазалық гигиенаны сақтауды меңгеруі қажет.</w:t>
      </w:r>
    </w:p>
    <w:bookmarkEnd w:id="501"/>
    <w:bookmarkStart w:name="z1909" w:id="502"/>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502"/>
    <w:bookmarkStart w:name="z1910" w:id="503"/>
    <w:p>
      <w:pPr>
        <w:spacing w:after="0"/>
        <w:ind w:left="0"/>
        <w:jc w:val="both"/>
      </w:pPr>
      <w:r>
        <w:rPr>
          <w:rFonts w:ascii="Times New Roman"/>
          <w:b w:val="false"/>
          <w:i w:val="false"/>
          <w:color w:val="000000"/>
          <w:sz w:val="28"/>
        </w:rPr>
        <w:t>
      65. Пәндік нәтиже бойынша 4-сыныптың соңында оқушылар:</w:t>
      </w:r>
      <w:r>
        <w:br/>
      </w:r>
      <w:r>
        <w:rPr>
          <w:rFonts w:ascii="Times New Roman"/>
          <w:b w:val="false"/>
          <w:i w:val="false"/>
          <w:color w:val="000000"/>
          <w:sz w:val="28"/>
        </w:rPr>
        <w:t>
      1) кесетін, шаншитын құралдармен жұмыс істеу қауіпсіздігін;</w:t>
      </w:r>
      <w:r>
        <w:br/>
      </w:r>
      <w:r>
        <w:rPr>
          <w:rFonts w:ascii="Times New Roman"/>
          <w:b w:val="false"/>
          <w:i w:val="false"/>
          <w:color w:val="000000"/>
          <w:sz w:val="28"/>
        </w:rPr>
        <w:t>
      2) қағаздан, қатырмақағаздан жасалған қарапайым көлемді бұйымдардың техникалық суретін салуды;</w:t>
      </w:r>
      <w:r>
        <w:br/>
      </w:r>
      <w:r>
        <w:rPr>
          <w:rFonts w:ascii="Times New Roman"/>
          <w:b w:val="false"/>
          <w:i w:val="false"/>
          <w:color w:val="000000"/>
          <w:sz w:val="28"/>
        </w:rPr>
        <w:t>
      3) электроконструктормен жұмыс істей;</w:t>
      </w:r>
      <w:r>
        <w:br/>
      </w:r>
      <w:r>
        <w:rPr>
          <w:rFonts w:ascii="Times New Roman"/>
          <w:b w:val="false"/>
          <w:i w:val="false"/>
          <w:color w:val="000000"/>
          <w:sz w:val="28"/>
        </w:rPr>
        <w:t>
      4) матаның өңі мен теріс бетін анықтай;</w:t>
      </w:r>
      <w:r>
        <w:br/>
      </w:r>
      <w:r>
        <w:rPr>
          <w:rFonts w:ascii="Times New Roman"/>
          <w:b w:val="false"/>
          <w:i w:val="false"/>
          <w:color w:val="000000"/>
          <w:sz w:val="28"/>
        </w:rPr>
        <w:t>
      5) иненің түрлерін;</w:t>
      </w:r>
      <w:r>
        <w:br/>
      </w:r>
      <w:r>
        <w:rPr>
          <w:rFonts w:ascii="Times New Roman"/>
          <w:b w:val="false"/>
          <w:i w:val="false"/>
          <w:color w:val="000000"/>
          <w:sz w:val="28"/>
        </w:rPr>
        <w:t>
      6) сым-темірден зергерлік бұйымдар жасай;</w:t>
      </w:r>
      <w:r>
        <w:br/>
      </w:r>
      <w:r>
        <w:rPr>
          <w:rFonts w:ascii="Times New Roman"/>
          <w:b w:val="false"/>
          <w:i w:val="false"/>
          <w:color w:val="000000"/>
          <w:sz w:val="28"/>
        </w:rPr>
        <w:t>
      7) ою-өрнектің түрлерій, оның пішу үлгілерін пайдалануды;</w:t>
      </w:r>
      <w:r>
        <w:br/>
      </w:r>
      <w:r>
        <w:rPr>
          <w:rFonts w:ascii="Times New Roman"/>
          <w:b w:val="false"/>
          <w:i w:val="false"/>
          <w:color w:val="000000"/>
          <w:sz w:val="28"/>
        </w:rPr>
        <w:t>
      8) өсірілген көшеттерді (қызанақ, қияр т.б.) күту, суару, қопсыту, көшіріп отырғызуды білуі тиіс.</w:t>
      </w:r>
      <w:r>
        <w:br/>
      </w:r>
      <w:r>
        <w:rPr>
          <w:rFonts w:ascii="Times New Roman"/>
          <w:b w:val="false"/>
          <w:i w:val="false"/>
          <w:color w:val="000000"/>
          <w:sz w:val="28"/>
        </w:rPr>
        <w:t>
</w:t>
      </w:r>
      <w:r>
        <w:rPr>
          <w:rFonts w:ascii="Times New Roman"/>
          <w:b w:val="false"/>
          <w:i w:val="false"/>
          <w:color w:val="000000"/>
          <w:sz w:val="28"/>
        </w:rPr>
        <w:t>
      66. 4</w:t>
      </w:r>
      <w:r>
        <w:rPr>
          <w:rFonts w:ascii="Times New Roman"/>
          <w:b/>
          <w:i w:val="false"/>
          <w:color w:val="000000"/>
          <w:sz w:val="28"/>
        </w:rPr>
        <w:t>-</w:t>
      </w:r>
      <w:r>
        <w:rPr>
          <w:rFonts w:ascii="Times New Roman"/>
          <w:b w:val="false"/>
          <w:i w:val="false"/>
          <w:color w:val="000000"/>
          <w:sz w:val="28"/>
        </w:rPr>
        <w:t>сыныптың соңында оқушылар:</w:t>
      </w:r>
      <w:r>
        <w:br/>
      </w:r>
      <w:r>
        <w:rPr>
          <w:rFonts w:ascii="Times New Roman"/>
          <w:b w:val="false"/>
          <w:i w:val="false"/>
          <w:color w:val="000000"/>
          <w:sz w:val="28"/>
        </w:rPr>
        <w:t>
      1) электроконструктормен жұмыс істегенде еңбек қауіпсіздігі ережесін және жеке бас гигиенасын сақтауды;</w:t>
      </w:r>
      <w:r>
        <w:br/>
      </w:r>
      <w:r>
        <w:rPr>
          <w:rFonts w:ascii="Times New Roman"/>
          <w:b w:val="false"/>
          <w:i w:val="false"/>
          <w:color w:val="000000"/>
          <w:sz w:val="28"/>
        </w:rPr>
        <w:t>
      2) қатырма қағаз, мата, фальга, ермексаз, пластмасса немесе шыны бөтелкесі, түймелер, жіп, ұсақ моншақтардан тоқылатын бұйымдар, жаңа жылдық маска, композиция, панно, бағдарлама көлемінде берілген басқа да түрлі заттар жасауды меңгеруі қажет.</w:t>
      </w:r>
      <w:r>
        <w:br/>
      </w:r>
      <w:r>
        <w:rPr>
          <w:rFonts w:ascii="Times New Roman"/>
          <w:b w:val="false"/>
          <w:i w:val="false"/>
          <w:color w:val="000000"/>
          <w:sz w:val="28"/>
        </w:rPr>
        <w:t>
</w:t>
      </w:r>
      <w:r>
        <w:rPr>
          <w:rFonts w:ascii="Times New Roman"/>
          <w:b w:val="false"/>
          <w:i w:val="false"/>
          <w:color w:val="000000"/>
          <w:sz w:val="28"/>
        </w:rPr>
        <w:t>
      67. Тұлғалық нәтижелер оқушылардың:</w:t>
      </w:r>
      <w:r>
        <w:br/>
      </w:r>
      <w:r>
        <w:rPr>
          <w:rFonts w:ascii="Times New Roman"/>
          <w:b w:val="false"/>
          <w:i w:val="false"/>
          <w:color w:val="000000"/>
          <w:sz w:val="28"/>
        </w:rPr>
        <w:t>
      1) түрлі ойыншықтар, құрамақтар және аппликация жасау кезінде қауіпсіздік ережесі мен санитарлық-гигиеналық талаптарды сақтау білімінен;</w:t>
      </w:r>
      <w:r>
        <w:br/>
      </w:r>
      <w:r>
        <w:rPr>
          <w:rFonts w:ascii="Times New Roman"/>
          <w:b w:val="false"/>
          <w:i w:val="false"/>
          <w:color w:val="000000"/>
          <w:sz w:val="28"/>
        </w:rPr>
        <w:t>
      2) еңбек сабағында қарым-қатынас жасай білу дағдысынан;</w:t>
      </w:r>
      <w:r>
        <w:br/>
      </w:r>
      <w:r>
        <w:rPr>
          <w:rFonts w:ascii="Times New Roman"/>
          <w:b w:val="false"/>
          <w:i w:val="false"/>
          <w:color w:val="000000"/>
          <w:sz w:val="28"/>
        </w:rPr>
        <w:t>
      3) еңбекке деген ынта-ықылас білігінен;</w:t>
      </w:r>
      <w:r>
        <w:br/>
      </w:r>
      <w:r>
        <w:rPr>
          <w:rFonts w:ascii="Times New Roman"/>
          <w:b w:val="false"/>
          <w:i w:val="false"/>
          <w:color w:val="000000"/>
          <w:sz w:val="28"/>
        </w:rPr>
        <w:t>
      4) қазақ халқының ою-өрнегі, ұлттық зергерлік бұйымдар, ұлттық киімдер мен салт-дәстүрге құрметпен қарау білімінен;</w:t>
      </w:r>
      <w:r>
        <w:br/>
      </w:r>
      <w:r>
        <w:rPr>
          <w:rFonts w:ascii="Times New Roman"/>
          <w:b w:val="false"/>
          <w:i w:val="false"/>
          <w:color w:val="000000"/>
          <w:sz w:val="28"/>
        </w:rPr>
        <w:t>
      5) түрлі тақырыптағы композиция, мозаика құрастыру, бұйымдар жасау дағдысынан;</w:t>
      </w:r>
      <w:r>
        <w:br/>
      </w:r>
      <w:r>
        <w:rPr>
          <w:rFonts w:ascii="Times New Roman"/>
          <w:b w:val="false"/>
          <w:i w:val="false"/>
          <w:color w:val="000000"/>
          <w:sz w:val="28"/>
        </w:rPr>
        <w:t>
      6) қазақтың ұлттық үй жиһазы, музыка аспаптары, ат әбзелдері туралы білімінен көрініс табады.</w:t>
      </w:r>
      <w:r>
        <w:br/>
      </w:r>
      <w:r>
        <w:rPr>
          <w:rFonts w:ascii="Times New Roman"/>
          <w:b w:val="false"/>
          <w:i w:val="false"/>
          <w:color w:val="000000"/>
          <w:sz w:val="28"/>
        </w:rPr>
        <w:t>
</w:t>
      </w:r>
      <w:r>
        <w:rPr>
          <w:rFonts w:ascii="Times New Roman"/>
          <w:b w:val="false"/>
          <w:i w:val="false"/>
          <w:color w:val="000000"/>
          <w:sz w:val="28"/>
        </w:rPr>
        <w:t>
      68. Жүйелі-әрекеттік нәтижелер оқушылардың:</w:t>
      </w:r>
      <w:r>
        <w:br/>
      </w:r>
      <w:r>
        <w:rPr>
          <w:rFonts w:ascii="Times New Roman"/>
          <w:b w:val="false"/>
          <w:i w:val="false"/>
          <w:color w:val="000000"/>
          <w:sz w:val="28"/>
        </w:rPr>
        <w:t>
      1) көркем және техникалық қабілеттілігі бойынша жеткен жетістігі мен түрлі әдістерді қолдану білігімен;</w:t>
      </w:r>
      <w:r>
        <w:br/>
      </w:r>
      <w:r>
        <w:rPr>
          <w:rFonts w:ascii="Times New Roman"/>
          <w:b w:val="false"/>
          <w:i w:val="false"/>
          <w:color w:val="000000"/>
          <w:sz w:val="28"/>
        </w:rPr>
        <w:t>
      2) бұйымдарды құрастыруда қарапайым дағдыларды пайдалануымен;</w:t>
      </w:r>
      <w:r>
        <w:br/>
      </w:r>
      <w:r>
        <w:rPr>
          <w:rFonts w:ascii="Times New Roman"/>
          <w:b w:val="false"/>
          <w:i w:val="false"/>
          <w:color w:val="000000"/>
          <w:sz w:val="28"/>
        </w:rPr>
        <w:t>
      3) еңбекке қажетті құралдар мен материалдарды дұрыс қолдану дағдысымен;</w:t>
      </w:r>
      <w:r>
        <w:br/>
      </w:r>
      <w:r>
        <w:rPr>
          <w:rFonts w:ascii="Times New Roman"/>
          <w:b w:val="false"/>
          <w:i w:val="false"/>
          <w:color w:val="000000"/>
          <w:sz w:val="28"/>
        </w:rPr>
        <w:t>
      4) әртүрлі материалдардан бұйымдар, фигуралар құрастыру және модельдеу білігімен;</w:t>
      </w:r>
      <w:r>
        <w:br/>
      </w:r>
      <w:r>
        <w:rPr>
          <w:rFonts w:ascii="Times New Roman"/>
          <w:b w:val="false"/>
          <w:i w:val="false"/>
          <w:color w:val="000000"/>
          <w:sz w:val="28"/>
        </w:rPr>
        <w:t>
      5) бұйымдарды бірізділікпен орындау дағдыларымен айқындалады.</w:t>
      </w:r>
    </w:p>
    <w:bookmarkEnd w:id="503"/>
    <w:bookmarkStart w:name="z1914" w:id="5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30–қосымша </w:t>
      </w:r>
    </w:p>
    <w:bookmarkEnd w:id="50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135-қосымша</w:t>
      </w:r>
    </w:p>
    <w:bookmarkStart w:name="z1915" w:id="505"/>
    <w:p>
      <w:pPr>
        <w:spacing w:after="0"/>
        <w:ind w:left="0"/>
        <w:jc w:val="left"/>
      </w:pPr>
      <w:r>
        <w:rPr>
          <w:rFonts w:ascii="Times New Roman"/>
          <w:b/>
          <w:i w:val="false"/>
          <w:color w:val="000000"/>
        </w:rPr>
        <w:t xml:space="preserve"> 
Есту қабілеті бұзылған (нашар еститін, кейіннен естімей қалғандар) оқушыларға арналған бастауыш білім беру деңгейінің 0-4 сыныптары үшін «Дыбыстардың айтылуын қалыптастыру және</w:t>
      </w:r>
      <w:r>
        <w:br/>
      </w:r>
      <w:r>
        <w:rPr>
          <w:rFonts w:ascii="Times New Roman"/>
          <w:b/>
          <w:i w:val="false"/>
          <w:color w:val="000000"/>
        </w:rPr>
        <w:t>
есту қабілетін дамыту» пәнінен типтік оқу бағдарламасы</w:t>
      </w:r>
    </w:p>
    <w:bookmarkEnd w:id="505"/>
    <w:bookmarkStart w:name="z1916" w:id="506"/>
    <w:p>
      <w:pPr>
        <w:spacing w:after="0"/>
        <w:ind w:left="0"/>
        <w:jc w:val="left"/>
      </w:pPr>
      <w:r>
        <w:rPr>
          <w:rFonts w:ascii="Times New Roman"/>
          <w:b/>
          <w:i w:val="false"/>
          <w:color w:val="000000"/>
        </w:rPr>
        <w:t xml:space="preserve"> 
1. Түсінік хат</w:t>
      </w:r>
    </w:p>
    <w:bookmarkEnd w:id="506"/>
    <w:bookmarkStart w:name="z1917" w:id="507"/>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«Дыбыстардың айтылуын қалыптастыру және есту қабілетін дамыту» пәні есту қабілеті бұзылған (нашар еститін, кейіннен естімей қалғандар) балаларға арналған арнайы пән болып табылады. Нашар еститін оқушылардың есту қабілетін дамытумен ауызша сөйлеу тілін қалыптастыру бір-бірімен өте тығыз байланыста жүргізіледі. Ауызша сөйлеу тілін қалыптастыру есту, көріп есту арқылы жүзеге асырылады. Сөйлеу тілін есту арқылы қабылдау ауызша сөйлеу тілін жетілдірумен тікелей байланысты.</w:t>
      </w:r>
      <w:r>
        <w:br/>
      </w:r>
      <w:r>
        <w:rPr>
          <w:rFonts w:ascii="Times New Roman"/>
          <w:b w:val="false"/>
          <w:i w:val="false"/>
          <w:color w:val="000000"/>
          <w:sz w:val="28"/>
        </w:rPr>
        <w:t>
</w:t>
      </w:r>
      <w:r>
        <w:rPr>
          <w:rFonts w:ascii="Times New Roman"/>
          <w:b w:val="false"/>
          <w:i w:val="false"/>
          <w:color w:val="000000"/>
          <w:sz w:val="28"/>
        </w:rPr>
        <w:t>
      3. Бағдарлама екі бөлімнен тұрады:</w:t>
      </w:r>
      <w:r>
        <w:br/>
      </w:r>
      <w:r>
        <w:rPr>
          <w:rFonts w:ascii="Times New Roman"/>
          <w:b w:val="false"/>
          <w:i w:val="false"/>
          <w:color w:val="000000"/>
          <w:sz w:val="28"/>
        </w:rPr>
        <w:t>
      1) есту қабілетін дамыту;</w:t>
      </w:r>
      <w:r>
        <w:br/>
      </w:r>
      <w:r>
        <w:rPr>
          <w:rFonts w:ascii="Times New Roman"/>
          <w:b w:val="false"/>
          <w:i w:val="false"/>
          <w:color w:val="000000"/>
          <w:sz w:val="28"/>
        </w:rPr>
        <w:t>
      2)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4. «Дыбыстардың айтылуын қалыптастыру және есту қабілетін дамыту» пәнінің мақсаты–сөйлеу тілін естіп қабылдау және ауызша сөйлеу дағдыларын дамыту.</w:t>
      </w:r>
      <w:r>
        <w:br/>
      </w:r>
      <w:r>
        <w:rPr>
          <w:rFonts w:ascii="Times New Roman"/>
          <w:b w:val="false"/>
          <w:i w:val="false"/>
          <w:color w:val="000000"/>
          <w:sz w:val="28"/>
        </w:rPr>
        <w:t>
</w:t>
      </w:r>
      <w:r>
        <w:rPr>
          <w:rFonts w:ascii="Times New Roman"/>
          <w:b w:val="false"/>
          <w:i w:val="false"/>
          <w:color w:val="000000"/>
          <w:sz w:val="28"/>
        </w:rPr>
        <w:t>
      5. «Дыбыстардың айтылуын қалыптастыру және есту қабілетін дамыту» пәнінің міндеттері</w:t>
      </w:r>
      <w:r>
        <w:br/>
      </w:r>
      <w:r>
        <w:rPr>
          <w:rFonts w:ascii="Times New Roman"/>
          <w:b w:val="false"/>
          <w:i w:val="false"/>
          <w:color w:val="000000"/>
          <w:sz w:val="28"/>
        </w:rPr>
        <w:t>
      1) тілдік және тілдік емес дыбыстарды ашық таңдауда және жабық таңдауда ажырату;</w:t>
      </w:r>
      <w:r>
        <w:br/>
      </w:r>
      <w:r>
        <w:rPr>
          <w:rFonts w:ascii="Times New Roman"/>
          <w:b w:val="false"/>
          <w:i w:val="false"/>
          <w:color w:val="000000"/>
          <w:sz w:val="28"/>
        </w:rPr>
        <w:t>
      2) дыбысталуы таныс сөздерді, қысқа фразаларды, балаларға таныс мәтіндерді қабылдауға үйрету;</w:t>
      </w:r>
      <w:r>
        <w:br/>
      </w:r>
      <w:r>
        <w:rPr>
          <w:rFonts w:ascii="Times New Roman"/>
          <w:b w:val="false"/>
          <w:i w:val="false"/>
          <w:color w:val="000000"/>
          <w:sz w:val="28"/>
        </w:rPr>
        <w:t>
      3) күнделікті пайдаланатын сөйлеу тілі, сұрақ, өтініш, тапсырма сөздерді ажырату;</w:t>
      </w:r>
      <w:r>
        <w:br/>
      </w:r>
      <w:r>
        <w:rPr>
          <w:rFonts w:ascii="Times New Roman"/>
          <w:b w:val="false"/>
          <w:i w:val="false"/>
          <w:color w:val="000000"/>
          <w:sz w:val="28"/>
        </w:rPr>
        <w:t>
      4) диалог жүргізуге үйрету;</w:t>
      </w:r>
      <w:r>
        <w:br/>
      </w:r>
      <w:r>
        <w:rPr>
          <w:rFonts w:ascii="Times New Roman"/>
          <w:b w:val="false"/>
          <w:i w:val="false"/>
          <w:color w:val="000000"/>
          <w:sz w:val="28"/>
        </w:rPr>
        <w:t>
      5) сөйлемдерді ажырату, сөзден тұратын кескін сөздерді пайдалана отырып фразаларды құрастыру;</w:t>
      </w:r>
      <w:r>
        <w:br/>
      </w:r>
      <w:r>
        <w:rPr>
          <w:rFonts w:ascii="Times New Roman"/>
          <w:b w:val="false"/>
          <w:i w:val="false"/>
          <w:color w:val="000000"/>
          <w:sz w:val="28"/>
        </w:rPr>
        <w:t>
      6) мәтіндерді есту арқылы қабылдауға, мағынасын түсінуге үйрету;</w:t>
      </w:r>
      <w:r>
        <w:br/>
      </w:r>
      <w:r>
        <w:rPr>
          <w:rFonts w:ascii="Times New Roman"/>
          <w:b w:val="false"/>
          <w:i w:val="false"/>
          <w:color w:val="000000"/>
          <w:sz w:val="28"/>
        </w:rPr>
        <w:t>
      7) оқушылардың нақты, анық және мәнерлеп сөйлеуге үйрету;</w:t>
      </w:r>
      <w:r>
        <w:br/>
      </w:r>
      <w:r>
        <w:rPr>
          <w:rFonts w:ascii="Times New Roman"/>
          <w:b w:val="false"/>
          <w:i w:val="false"/>
          <w:color w:val="000000"/>
          <w:sz w:val="28"/>
        </w:rPr>
        <w:t>
      8) сөйлеу кезінде логикалық екпінді сақтап сөйлеуге үйрету;</w:t>
      </w:r>
      <w:r>
        <w:br/>
      </w:r>
      <w:r>
        <w:rPr>
          <w:rFonts w:ascii="Times New Roman"/>
          <w:b w:val="false"/>
          <w:i w:val="false"/>
          <w:color w:val="000000"/>
          <w:sz w:val="28"/>
        </w:rPr>
        <w:t>
      9) орфоэпиялық ережелерді сақтай отырып сөйлеуге үйрету.</w:t>
      </w:r>
      <w:r>
        <w:br/>
      </w:r>
      <w:r>
        <w:rPr>
          <w:rFonts w:ascii="Times New Roman"/>
          <w:b w:val="false"/>
          <w:i w:val="false"/>
          <w:color w:val="000000"/>
          <w:sz w:val="28"/>
        </w:rPr>
        <w:t>
</w:t>
      </w:r>
      <w:r>
        <w:rPr>
          <w:rFonts w:ascii="Times New Roman"/>
          <w:b w:val="false"/>
          <w:i w:val="false"/>
          <w:color w:val="000000"/>
          <w:sz w:val="28"/>
        </w:rPr>
        <w:t>
      6. Пәннің мазмұнын меңгеру үшін аптасына 18 сағаттан оқытылады (барлығы – 3024 сағат). Жалпы сағат саны кезеңдер бойынша төмендегіше бөлінеді:</w:t>
      </w:r>
      <w:r>
        <w:br/>
      </w:r>
      <w:r>
        <w:rPr>
          <w:rFonts w:ascii="Times New Roman"/>
          <w:b w:val="false"/>
          <w:i w:val="false"/>
          <w:color w:val="000000"/>
          <w:sz w:val="28"/>
        </w:rPr>
        <w:t xml:space="preserve">
      1) дайындық сыныбында – 594 сағат; </w:t>
      </w:r>
      <w:r>
        <w:br/>
      </w:r>
      <w:r>
        <w:rPr>
          <w:rFonts w:ascii="Times New Roman"/>
          <w:b w:val="false"/>
          <w:i w:val="false"/>
          <w:color w:val="000000"/>
          <w:sz w:val="28"/>
        </w:rPr>
        <w:t xml:space="preserve">
      2) 1-сыныпта –594 сағат; </w:t>
      </w:r>
      <w:r>
        <w:br/>
      </w:r>
      <w:r>
        <w:rPr>
          <w:rFonts w:ascii="Times New Roman"/>
          <w:b w:val="false"/>
          <w:i w:val="false"/>
          <w:color w:val="000000"/>
          <w:sz w:val="28"/>
        </w:rPr>
        <w:t xml:space="preserve">
      3) 2-сыныпта –612 сағат; </w:t>
      </w:r>
      <w:r>
        <w:br/>
      </w:r>
      <w:r>
        <w:rPr>
          <w:rFonts w:ascii="Times New Roman"/>
          <w:b w:val="false"/>
          <w:i w:val="false"/>
          <w:color w:val="000000"/>
          <w:sz w:val="28"/>
        </w:rPr>
        <w:t xml:space="preserve">
      4) 3-сыныпта – 612 сағат; </w:t>
      </w:r>
      <w:r>
        <w:br/>
      </w:r>
      <w:r>
        <w:rPr>
          <w:rFonts w:ascii="Times New Roman"/>
          <w:b w:val="false"/>
          <w:i w:val="false"/>
          <w:color w:val="000000"/>
          <w:sz w:val="28"/>
        </w:rPr>
        <w:t xml:space="preserve">
      5) 4-сыныпта - 612 сағат. </w:t>
      </w:r>
      <w:r>
        <w:br/>
      </w:r>
      <w:r>
        <w:rPr>
          <w:rFonts w:ascii="Times New Roman"/>
          <w:b w:val="false"/>
          <w:i w:val="false"/>
          <w:color w:val="000000"/>
          <w:sz w:val="28"/>
        </w:rPr>
        <w:t>
</w:t>
      </w:r>
      <w:r>
        <w:rPr>
          <w:rFonts w:ascii="Times New Roman"/>
          <w:b w:val="false"/>
          <w:i w:val="false"/>
          <w:color w:val="000000"/>
          <w:sz w:val="28"/>
        </w:rPr>
        <w:t>
      7. Пәнді оқыту процесінде пәнаралық байланыстар жүзеге асырылады:</w:t>
      </w:r>
      <w:r>
        <w:br/>
      </w:r>
      <w:r>
        <w:rPr>
          <w:rFonts w:ascii="Times New Roman"/>
          <w:b w:val="false"/>
          <w:i w:val="false"/>
          <w:color w:val="000000"/>
          <w:sz w:val="28"/>
        </w:rPr>
        <w:t>
      1) тіл дамыту пәнімен: «адам-табиғат-қоғам»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2) түзету ритмикасы пәнімен: түзету ритмикасы кезінде ритмикалық қозғалыстар жасау, музыканы қабылдау нашар еститін балалардың естіп қабылдауын дамытуға, ауызша сөйлеу тілін қалыптастыруға ықпал етеді;</w:t>
      </w:r>
      <w:r>
        <w:br/>
      </w:r>
      <w:r>
        <w:rPr>
          <w:rFonts w:ascii="Times New Roman"/>
          <w:b w:val="false"/>
          <w:i w:val="false"/>
          <w:color w:val="000000"/>
          <w:sz w:val="28"/>
        </w:rPr>
        <w:t>
      3) заттық-тәжірибелік оқыту пәнімен: еңбек тақырыбына байланысты шығармалар оқу барысында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безендіру арқылы қолдың ұсақ бұлшық еттерін дамыту;</w:t>
      </w:r>
      <w:r>
        <w:br/>
      </w:r>
      <w:r>
        <w:rPr>
          <w:rFonts w:ascii="Times New Roman"/>
          <w:b w:val="false"/>
          <w:i w:val="false"/>
          <w:color w:val="000000"/>
          <w:sz w:val="28"/>
        </w:rPr>
        <w:t>
      4) қоршаған ортамен таныстыру пәнімен: «Адам-табиғат-қоғам»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w:t>
      </w:r>
      <w:r>
        <w:rPr>
          <w:rFonts w:ascii="Times New Roman"/>
          <w:b w:val="false"/>
          <w:i w:val="false"/>
          <w:color w:val="000000"/>
          <w:sz w:val="28"/>
        </w:rPr>
        <w:t>
      8. «Дыбыстарды айтылуын қалыптастыру және есту қабілетін дамыту» пәнін оқыту кезінде қарапайымнан күрделіге көшу қағидасына сүйенеді. Дайындық сыныбында оқитын балалармен естіп қабылдауын дамыту жұмысы дыбысқа шартты қозғалыс реакциясын қалыптастырудан басталады. Берілетін сөздік материалдың көлемі жыл сайын ұлғайып отырады.</w:t>
      </w:r>
      <w:r>
        <w:br/>
      </w:r>
      <w:r>
        <w:rPr>
          <w:rFonts w:ascii="Times New Roman"/>
          <w:b w:val="false"/>
          <w:i w:val="false"/>
          <w:color w:val="000000"/>
          <w:sz w:val="28"/>
        </w:rPr>
        <w:t>
</w:t>
      </w:r>
      <w:r>
        <w:rPr>
          <w:rFonts w:ascii="Times New Roman"/>
          <w:b w:val="false"/>
          <w:i w:val="false"/>
          <w:color w:val="000000"/>
          <w:sz w:val="28"/>
        </w:rPr>
        <w:t>
      9. «Дыбыстардың айтылуын қалыптастыру және есту қабілетін дамыту» пәні фронтальды және жеке сабақта ұйымдастырылады:</w:t>
      </w:r>
      <w:r>
        <w:br/>
      </w:r>
      <w:r>
        <w:rPr>
          <w:rFonts w:ascii="Times New Roman"/>
          <w:b w:val="false"/>
          <w:i w:val="false"/>
          <w:color w:val="000000"/>
          <w:sz w:val="28"/>
        </w:rPr>
        <w:t>
      1) фронтальды сабақтарда әртүрлі дыбыстарды қабылдауға үйретеді, қоршаған ортаның түрлі дыбыстарымен, сөйлеу тілінің қалыптасуы үшін қажетті болып табылатын дыбысталулардың сипаттамасын (дыбысталудың ұзақтығын қаттылығын, биіктігін ажырату, дыбысталудың бағытын анықтау) ажыратуға үйретеді. Фронтальды сабақтарда дыбыстарды қою және кемістіктерін түзету жұмысы жүргізілмейді. Фронтальды сабақтың негізгі міндеті: дыбыстарды дұрыс айту дағдыларын бекітеді;</w:t>
      </w:r>
      <w:r>
        <w:br/>
      </w:r>
      <w:r>
        <w:rPr>
          <w:rFonts w:ascii="Times New Roman"/>
          <w:b w:val="false"/>
          <w:i w:val="false"/>
          <w:color w:val="000000"/>
          <w:sz w:val="28"/>
        </w:rPr>
        <w:t>
      2) жеке сабақтарда балалар есту арқылы сөздерді, сөз тіркестерін, фразаларды, мәтіндерді жабық (шектеулі) және ашық (шексіз) таңдауда ажыратуға, тануға, танып білуге және дұрыс сөйлеуге үйретеді.</w:t>
      </w:r>
      <w:r>
        <w:br/>
      </w:r>
      <w:r>
        <w:rPr>
          <w:rFonts w:ascii="Times New Roman"/>
          <w:b w:val="false"/>
          <w:i w:val="false"/>
          <w:color w:val="000000"/>
          <w:sz w:val="28"/>
        </w:rPr>
        <w:t>
</w:t>
      </w:r>
      <w:r>
        <w:rPr>
          <w:rFonts w:ascii="Times New Roman"/>
          <w:b w:val="false"/>
          <w:i w:val="false"/>
          <w:color w:val="000000"/>
          <w:sz w:val="28"/>
        </w:rPr>
        <w:t>
      10. «Дыбыстардың айтылуын қалыптастыру және есту қабілетін дамыту» пәнінің міндетті кезеңдерінің бірі сөздік материалдарды есту арқылы (есту аппаратымен және есту аппаратынсыз) қабылдау болып табылады.</w:t>
      </w:r>
    </w:p>
    <w:bookmarkEnd w:id="507"/>
    <w:bookmarkStart w:name="z1928" w:id="508"/>
    <w:p>
      <w:pPr>
        <w:spacing w:after="0"/>
        <w:ind w:left="0"/>
        <w:jc w:val="left"/>
      </w:pPr>
      <w:r>
        <w:rPr>
          <w:rFonts w:ascii="Times New Roman"/>
          <w:b/>
          <w:i w:val="false"/>
          <w:color w:val="000000"/>
        </w:rPr>
        <w:t xml:space="preserve"> 
2. Оқу пәнінің дайындық сыныптағы базалық білім мазмұны</w:t>
      </w:r>
    </w:p>
    <w:bookmarkEnd w:id="508"/>
    <w:bookmarkStart w:name="z1929" w:id="509"/>
    <w:p>
      <w:pPr>
        <w:spacing w:after="0"/>
        <w:ind w:left="0"/>
        <w:jc w:val="both"/>
      </w:pPr>
      <w:r>
        <w:rPr>
          <w:rFonts w:ascii="Times New Roman"/>
          <w:b w:val="false"/>
          <w:i w:val="false"/>
          <w:color w:val="000000"/>
          <w:sz w:val="28"/>
        </w:rPr>
        <w:t>
      11. Есту қабілетін дамыту.</w:t>
      </w:r>
      <w:r>
        <w:br/>
      </w:r>
      <w:r>
        <w:rPr>
          <w:rFonts w:ascii="Times New Roman"/>
          <w:b w:val="false"/>
          <w:i w:val="false"/>
          <w:color w:val="000000"/>
          <w:sz w:val="28"/>
        </w:rPr>
        <w:t>
</w:t>
      </w:r>
      <w:r>
        <w:rPr>
          <w:rFonts w:ascii="Times New Roman"/>
          <w:b w:val="false"/>
          <w:i w:val="false"/>
          <w:color w:val="000000"/>
          <w:sz w:val="28"/>
        </w:rPr>
        <w:t>
      12. 1 тоқсан.</w:t>
      </w:r>
      <w:r>
        <w:br/>
      </w:r>
      <w:r>
        <w:rPr>
          <w:rFonts w:ascii="Times New Roman"/>
          <w:b w:val="false"/>
          <w:i w:val="false"/>
          <w:color w:val="000000"/>
          <w:sz w:val="28"/>
        </w:rPr>
        <w:t>
</w:t>
      </w:r>
      <w:r>
        <w:rPr>
          <w:rFonts w:ascii="Times New Roman"/>
          <w:b w:val="false"/>
          <w:i w:val="false"/>
          <w:color w:val="000000"/>
          <w:sz w:val="28"/>
        </w:rPr>
        <w:t>
      13. Дыбыс күшейткіш аппаратпен, жеке аппаратпен және аппаратсыз қабылдау:</w:t>
      </w:r>
      <w:r>
        <w:br/>
      </w:r>
      <w:r>
        <w:rPr>
          <w:rFonts w:ascii="Times New Roman"/>
          <w:b w:val="false"/>
          <w:i w:val="false"/>
          <w:color w:val="000000"/>
          <w:sz w:val="28"/>
        </w:rPr>
        <w:t>
      1) дыбысқа шартты қозғалыс реакциясын қалыптастыру;</w:t>
      </w:r>
      <w:r>
        <w:br/>
      </w:r>
      <w:r>
        <w:rPr>
          <w:rFonts w:ascii="Times New Roman"/>
          <w:b w:val="false"/>
          <w:i w:val="false"/>
          <w:color w:val="000000"/>
          <w:sz w:val="28"/>
        </w:rPr>
        <w:t>
      2) қоршаған орта дыбыстары (қаладағы көлік дыбыстары, табиғат дыбыстары: жаңбыр, жел, боран және т.б.) және тұрмыстық дыбыстарымен (есік қоңырауы, шаңсорғыш, телефон шырылы және т.б.) таныстыру және есту арқылы ажырату, танып білу;</w:t>
      </w:r>
      <w:r>
        <w:br/>
      </w:r>
      <w:r>
        <w:rPr>
          <w:rFonts w:ascii="Times New Roman"/>
          <w:b w:val="false"/>
          <w:i w:val="false"/>
          <w:color w:val="000000"/>
          <w:sz w:val="28"/>
        </w:rPr>
        <w:t>
      3) есту арқылы жануарлар мен құстардың дауыстарын, дыбыстық еліктеулерді (мяу, аф-аф, муу, пи-пи және т.б.) ажырату және танып білу (дыбыс күшейткіш аппаратпен, жеке аппаратпен және аппаратсыз);</w:t>
      </w:r>
      <w:r>
        <w:br/>
      </w:r>
      <w:r>
        <w:rPr>
          <w:rFonts w:ascii="Times New Roman"/>
          <w:b w:val="false"/>
          <w:i w:val="false"/>
          <w:color w:val="000000"/>
          <w:sz w:val="28"/>
        </w:rPr>
        <w:t>
      4) есту арқылы былдыр сөздер мен толық сөздерді қабылдау және ажырату (дыбыс күшейткіш аппаратпен, жеке аппаратпен және аппаратсыз) сөздік материалдар үлгісі: алма, доп, аю, банан, ат, мысық және т.б.</w:t>
      </w:r>
      <w:r>
        <w:br/>
      </w:r>
      <w:r>
        <w:rPr>
          <w:rFonts w:ascii="Times New Roman"/>
          <w:b w:val="false"/>
          <w:i w:val="false"/>
          <w:color w:val="000000"/>
          <w:sz w:val="28"/>
        </w:rPr>
        <w:t>
</w:t>
      </w:r>
      <w:r>
        <w:rPr>
          <w:rFonts w:ascii="Times New Roman"/>
          <w:b w:val="false"/>
          <w:i w:val="false"/>
          <w:color w:val="000000"/>
          <w:sz w:val="28"/>
        </w:rPr>
        <w:t>
      14. Есту арқылы тілдік емес дыбыстарды қабылдау.</w:t>
      </w:r>
      <w:r>
        <w:br/>
      </w:r>
      <w:r>
        <w:rPr>
          <w:rFonts w:ascii="Times New Roman"/>
          <w:b w:val="false"/>
          <w:i w:val="false"/>
          <w:color w:val="000000"/>
          <w:sz w:val="28"/>
        </w:rPr>
        <w:t>
</w:t>
      </w:r>
      <w:r>
        <w:rPr>
          <w:rFonts w:ascii="Times New Roman"/>
          <w:b w:val="false"/>
          <w:i w:val="false"/>
          <w:color w:val="000000"/>
          <w:sz w:val="28"/>
        </w:rPr>
        <w:t>
      15. Тілдік және тілдік емес сигналдарды есту арқылы қабылдау және ажырату:</w:t>
      </w:r>
      <w:r>
        <w:br/>
      </w:r>
      <w:r>
        <w:rPr>
          <w:rFonts w:ascii="Times New Roman"/>
          <w:b w:val="false"/>
          <w:i w:val="false"/>
          <w:color w:val="000000"/>
          <w:sz w:val="28"/>
        </w:rPr>
        <w:t>
      1) дыбысталатын ойыншықтар және саз аспаптарын есту арқылы ажырату (дауылпаз, ысқырық, пианино, сылдырмақ және т.б.);</w:t>
      </w:r>
      <w:r>
        <w:br/>
      </w:r>
      <w:r>
        <w:rPr>
          <w:rFonts w:ascii="Times New Roman"/>
          <w:b w:val="false"/>
          <w:i w:val="false"/>
          <w:color w:val="000000"/>
          <w:sz w:val="28"/>
        </w:rPr>
        <w:t>
      2) дыбысталу санын анықтау (біреу-көп);</w:t>
      </w:r>
      <w:r>
        <w:br/>
      </w:r>
      <w:r>
        <w:rPr>
          <w:rFonts w:ascii="Times New Roman"/>
          <w:b w:val="false"/>
          <w:i w:val="false"/>
          <w:color w:val="000000"/>
          <w:sz w:val="28"/>
        </w:rPr>
        <w:t>
      3) дыбысталудың ұзақтығын (ұзақ-қысқа), қаттылығын (қатты-ақырын), биіктігін (төмен-жоғары) ажырату;</w:t>
      </w:r>
      <w:r>
        <w:br/>
      </w:r>
      <w:r>
        <w:rPr>
          <w:rFonts w:ascii="Times New Roman"/>
          <w:b w:val="false"/>
          <w:i w:val="false"/>
          <w:color w:val="000000"/>
          <w:sz w:val="28"/>
        </w:rPr>
        <w:t>
      4) дыбысталудың бағытын анықтау (оң жақта, сол жақта, жоғарыдан, төменнен);</w:t>
      </w:r>
      <w:r>
        <w:br/>
      </w:r>
      <w:r>
        <w:rPr>
          <w:rFonts w:ascii="Times New Roman"/>
          <w:b w:val="false"/>
          <w:i w:val="false"/>
          <w:color w:val="000000"/>
          <w:sz w:val="28"/>
        </w:rPr>
        <w:t>
      5) жануарлар мен құстардың дауыстарын ажырату.</w:t>
      </w:r>
      <w:r>
        <w:br/>
      </w:r>
      <w:r>
        <w:rPr>
          <w:rFonts w:ascii="Times New Roman"/>
          <w:b w:val="false"/>
          <w:i w:val="false"/>
          <w:color w:val="000000"/>
          <w:sz w:val="28"/>
        </w:rPr>
        <w:t>
</w:t>
      </w:r>
      <w:r>
        <w:rPr>
          <w:rFonts w:ascii="Times New Roman"/>
          <w:b w:val="false"/>
          <w:i w:val="false"/>
          <w:color w:val="000000"/>
          <w:sz w:val="28"/>
        </w:rPr>
        <w:t>
      16. 2 тоқсан.</w:t>
      </w:r>
      <w:r>
        <w:br/>
      </w:r>
      <w:r>
        <w:rPr>
          <w:rFonts w:ascii="Times New Roman"/>
          <w:b w:val="false"/>
          <w:i w:val="false"/>
          <w:color w:val="000000"/>
          <w:sz w:val="28"/>
        </w:rPr>
        <w:t>
</w:t>
      </w:r>
      <w:r>
        <w:rPr>
          <w:rFonts w:ascii="Times New Roman"/>
          <w:b w:val="false"/>
          <w:i w:val="false"/>
          <w:color w:val="000000"/>
          <w:sz w:val="28"/>
        </w:rPr>
        <w:t>
      17. Дыбыс күшейткіш аппаратпен, жеке аппаратпен және аппаратсыз қабылдау:</w:t>
      </w:r>
      <w:r>
        <w:br/>
      </w:r>
      <w:r>
        <w:rPr>
          <w:rFonts w:ascii="Times New Roman"/>
          <w:b w:val="false"/>
          <w:i w:val="false"/>
          <w:color w:val="000000"/>
          <w:sz w:val="28"/>
        </w:rPr>
        <w:t>
      1) дыбысталуы таныс сөздерді, қысқа фразаларды, балаларға таныс мәтіндерді қабылдау;</w:t>
      </w:r>
      <w:r>
        <w:br/>
      </w:r>
      <w:r>
        <w:rPr>
          <w:rFonts w:ascii="Times New Roman"/>
          <w:b w:val="false"/>
          <w:i w:val="false"/>
          <w:color w:val="000000"/>
          <w:sz w:val="28"/>
        </w:rPr>
        <w:t>
      2) күнделікті пайдаланатын сөйлеу тілі, сұрақ, өтініш, тапсырма сөздерді ажырату: Тұр. Отыр. Мынау не? Мынау кім? Тыңда! Сенің атын кім? Сенің жасың нешеде? Аппаратты тақ (шеш, қос). Жалпы білім беру пәндеріне сәйкес сөйлеу тілі материалы: «Отбасы», «Оқу құралдары», «Ойыншықтар», «Оқу құралдары», «Азық түлік» (азық түлік түрлері,олармен іс-әрекет жасау) т.с.с.;</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«Ойын бөлмесінде»; Диалог барысында демонстрациялау: «Көкөніс дүкені»);</w:t>
      </w:r>
      <w:r>
        <w:br/>
      </w:r>
      <w:r>
        <w:rPr>
          <w:rFonts w:ascii="Times New Roman"/>
          <w:b w:val="false"/>
          <w:i w:val="false"/>
          <w:color w:val="000000"/>
          <w:sz w:val="28"/>
        </w:rPr>
        <w:t>
      4) 2-3 сөзден тұратын кескін сөздерді пайдалана отырып фразаларды құрастыру. Мысалы: Бала сурет салды. Үлкен доп. Сәйкес суреттерді таңдау. Мысалы: Бала кітап оқып отыр. Әже тоқып отыр;</w:t>
      </w:r>
      <w:r>
        <w:br/>
      </w:r>
      <w:r>
        <w:rPr>
          <w:rFonts w:ascii="Times New Roman"/>
          <w:b w:val="false"/>
          <w:i w:val="false"/>
          <w:color w:val="000000"/>
          <w:sz w:val="28"/>
        </w:rPr>
        <w:t>
      5) математикалық материалды ажырату – көп, аз, біреу, қанша?.</w:t>
      </w:r>
      <w:r>
        <w:br/>
      </w:r>
      <w:r>
        <w:rPr>
          <w:rFonts w:ascii="Times New Roman"/>
          <w:b w:val="false"/>
          <w:i w:val="false"/>
          <w:color w:val="000000"/>
          <w:sz w:val="28"/>
        </w:rPr>
        <w:t>
</w:t>
      </w:r>
      <w:r>
        <w:rPr>
          <w:rFonts w:ascii="Times New Roman"/>
          <w:b w:val="false"/>
          <w:i w:val="false"/>
          <w:color w:val="000000"/>
          <w:sz w:val="28"/>
        </w:rPr>
        <w:t>
      18. Тілдік емес дыбыстарды есту арқылы қабылдау:</w:t>
      </w:r>
      <w:r>
        <w:br/>
      </w:r>
      <w:r>
        <w:rPr>
          <w:rFonts w:ascii="Times New Roman"/>
          <w:b w:val="false"/>
          <w:i w:val="false"/>
          <w:color w:val="000000"/>
          <w:sz w:val="28"/>
        </w:rPr>
        <w:t>
      1) саз аспаптарын;</w:t>
      </w:r>
      <w:r>
        <w:br/>
      </w:r>
      <w:r>
        <w:rPr>
          <w:rFonts w:ascii="Times New Roman"/>
          <w:b w:val="false"/>
          <w:i w:val="false"/>
          <w:color w:val="000000"/>
          <w:sz w:val="28"/>
        </w:rPr>
        <w:t>
      2) музыкалық ритмдерді (вальс, марш және т.б.);</w:t>
      </w:r>
      <w:r>
        <w:br/>
      </w:r>
      <w:r>
        <w:rPr>
          <w:rFonts w:ascii="Times New Roman"/>
          <w:b w:val="false"/>
          <w:i w:val="false"/>
          <w:color w:val="000000"/>
          <w:sz w:val="28"/>
        </w:rPr>
        <w:t>
      3) жануарлардың дауыстары (ит, мысық, қораз, сиыр, ат, қой);</w:t>
      </w:r>
      <w:r>
        <w:br/>
      </w:r>
      <w:r>
        <w:rPr>
          <w:rFonts w:ascii="Times New Roman"/>
          <w:b w:val="false"/>
          <w:i w:val="false"/>
          <w:color w:val="000000"/>
          <w:sz w:val="28"/>
        </w:rPr>
        <w:t>
      4) дыбысталу санын ажырату (біреу-көп, біреу-екеу-үшеу);</w:t>
      </w:r>
      <w:r>
        <w:br/>
      </w:r>
      <w:r>
        <w:rPr>
          <w:rFonts w:ascii="Times New Roman"/>
          <w:b w:val="false"/>
          <w:i w:val="false"/>
          <w:color w:val="000000"/>
          <w:sz w:val="28"/>
        </w:rPr>
        <w:t>
      5) әртүрлі жиіліктегі дыбыстарды ажырату (жоғары-төмен, жоғары-орташа-төмен).</w:t>
      </w:r>
      <w:r>
        <w:br/>
      </w:r>
      <w:r>
        <w:rPr>
          <w:rFonts w:ascii="Times New Roman"/>
          <w:b w:val="false"/>
          <w:i w:val="false"/>
          <w:color w:val="000000"/>
          <w:sz w:val="28"/>
        </w:rPr>
        <w:t>
</w:t>
      </w:r>
      <w:r>
        <w:rPr>
          <w:rFonts w:ascii="Times New Roman"/>
          <w:b w:val="false"/>
          <w:i w:val="false"/>
          <w:color w:val="000000"/>
          <w:sz w:val="28"/>
        </w:rPr>
        <w:t>
      19. 3 тоқсан.</w:t>
      </w:r>
      <w:r>
        <w:br/>
      </w:r>
      <w:r>
        <w:rPr>
          <w:rFonts w:ascii="Times New Roman"/>
          <w:b w:val="false"/>
          <w:i w:val="false"/>
          <w:color w:val="000000"/>
          <w:sz w:val="28"/>
        </w:rPr>
        <w:t>
</w:t>
      </w:r>
      <w:r>
        <w:rPr>
          <w:rFonts w:ascii="Times New Roman"/>
          <w:b w:val="false"/>
          <w:i w:val="false"/>
          <w:color w:val="000000"/>
          <w:sz w:val="28"/>
        </w:rPr>
        <w:t>
      20. Дыбыс күшейткіш аппаратпен, жеке аппаратпен және аппаратсыз қабылдау.</w:t>
      </w:r>
      <w:r>
        <w:br/>
      </w:r>
      <w:r>
        <w:rPr>
          <w:rFonts w:ascii="Times New Roman"/>
          <w:b w:val="false"/>
          <w:i w:val="false"/>
          <w:color w:val="000000"/>
          <w:sz w:val="28"/>
        </w:rPr>
        <w:t>
</w:t>
      </w:r>
      <w:r>
        <w:rPr>
          <w:rFonts w:ascii="Times New Roman"/>
          <w:b w:val="false"/>
          <w:i w:val="false"/>
          <w:color w:val="000000"/>
          <w:sz w:val="28"/>
        </w:rPr>
        <w:t>
      21. Мазмұны таныс сөздерді сөздік материалдарды (сөздер, сөз тіркестері, фразаларды):</w:t>
      </w:r>
      <w:r>
        <w:br/>
      </w:r>
      <w:r>
        <w:rPr>
          <w:rFonts w:ascii="Times New Roman"/>
          <w:b w:val="false"/>
          <w:i w:val="false"/>
          <w:color w:val="000000"/>
          <w:sz w:val="28"/>
        </w:rPr>
        <w:t>
      1) оқу іс әрекетіне байланысты сөздік материалдар: Қазір қандай сабақ? Тыңда. Отыр. Тұр. Аппаратты қос (шеш, өшір);</w:t>
      </w:r>
      <w:r>
        <w:br/>
      </w:r>
      <w:r>
        <w:rPr>
          <w:rFonts w:ascii="Times New Roman"/>
          <w:b w:val="false"/>
          <w:i w:val="false"/>
          <w:color w:val="000000"/>
          <w:sz w:val="28"/>
        </w:rPr>
        <w:t>
      2) күнделікті пайдаланатын сөйлеу тілі, сұрақ, өтініш, тапсырма сөздерді ажырату: Қазір қай мезгіл? Далада қар жауды. Күн суық. Анаңның аты кім? т.б.;</w:t>
      </w:r>
      <w:r>
        <w:br/>
      </w:r>
      <w:r>
        <w:rPr>
          <w:rFonts w:ascii="Times New Roman"/>
          <w:b w:val="false"/>
          <w:i w:val="false"/>
          <w:color w:val="000000"/>
          <w:sz w:val="28"/>
        </w:rPr>
        <w:t>
      3) жалпы білім беру пәндеріне сәйкес сөйлеу тілі материалы: «Қыс», «Заттардың түстері, көлемдері, пішіндері. «Үй жануарлары», «Жабайы аңдар», «Көктем келді», «Аналар мерекесі», «Наурыз»;</w:t>
      </w:r>
      <w:r>
        <w:br/>
      </w:r>
      <w:r>
        <w:rPr>
          <w:rFonts w:ascii="Times New Roman"/>
          <w:b w:val="false"/>
          <w:i w:val="false"/>
          <w:color w:val="000000"/>
          <w:sz w:val="28"/>
        </w:rPr>
        <w:t>
      4)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w:t>
      </w:r>
      <w:r>
        <w:br/>
      </w:r>
      <w:r>
        <w:rPr>
          <w:rFonts w:ascii="Times New Roman"/>
          <w:b w:val="false"/>
          <w:i w:val="false"/>
          <w:color w:val="000000"/>
          <w:sz w:val="28"/>
        </w:rPr>
        <w:t>
      5) сөйлемдерді ажырату –3-4 сөзден тұратын кескін сөздерді пайдалана отырып фразаларды құрастыру. Мысалы: Ата кітап оқыды. Алмас доп ойнады. Айнұр гүлге су құйды. Сәйкес суреттерді таңдау;</w:t>
      </w:r>
      <w:r>
        <w:br/>
      </w:r>
      <w:r>
        <w:rPr>
          <w:rFonts w:ascii="Times New Roman"/>
          <w:b w:val="false"/>
          <w:i w:val="false"/>
          <w:color w:val="000000"/>
          <w:sz w:val="28"/>
        </w:rPr>
        <w:t>
      6) мәтінмен жұмыс – барысында баланың қабылдау деңгейіне байланысты 5-6 сөйлемге дейінгі таныс мәтіндерді пайдалану. Мәтінмен жұмыс барысында көрнекіліктерді, конструктивті суреттерді пайдалану. Мысалы: Қыс келді. Далада күн суық. Балалар аққала жасады. Шанамен ойнады. Қар жауып тұр.</w:t>
      </w:r>
      <w:r>
        <w:br/>
      </w:r>
      <w:r>
        <w:rPr>
          <w:rFonts w:ascii="Times New Roman"/>
          <w:b w:val="false"/>
          <w:i w:val="false"/>
          <w:color w:val="000000"/>
          <w:sz w:val="28"/>
        </w:rPr>
        <w:t>
</w:t>
      </w:r>
      <w:r>
        <w:rPr>
          <w:rFonts w:ascii="Times New Roman"/>
          <w:b w:val="false"/>
          <w:i w:val="false"/>
          <w:color w:val="000000"/>
          <w:sz w:val="28"/>
        </w:rPr>
        <w:t xml:space="preserve">
      22. Тілдік емес материалдарды қабылдау: </w:t>
      </w:r>
      <w:r>
        <w:br/>
      </w:r>
      <w:r>
        <w:rPr>
          <w:rFonts w:ascii="Times New Roman"/>
          <w:b w:val="false"/>
          <w:i w:val="false"/>
          <w:color w:val="000000"/>
          <w:sz w:val="28"/>
        </w:rPr>
        <w:t>
      1) саз аспаптарын (4-6 түрін);</w:t>
      </w:r>
      <w:r>
        <w:br/>
      </w:r>
      <w:r>
        <w:rPr>
          <w:rFonts w:ascii="Times New Roman"/>
          <w:b w:val="false"/>
          <w:i w:val="false"/>
          <w:color w:val="000000"/>
          <w:sz w:val="28"/>
        </w:rPr>
        <w:t>
      2) жануарлар мен құстардың дауыстары;</w:t>
      </w:r>
      <w:r>
        <w:br/>
      </w:r>
      <w:r>
        <w:rPr>
          <w:rFonts w:ascii="Times New Roman"/>
          <w:b w:val="false"/>
          <w:i w:val="false"/>
          <w:color w:val="000000"/>
          <w:sz w:val="28"/>
        </w:rPr>
        <w:t>
      3) қоршаған орта дыбыстары (есік қоңырауы, телефон шырылы, терезені ұрғандағы дауыс, үстелді ұрғандағы дауыс және т.б.);</w:t>
      </w:r>
      <w:r>
        <w:br/>
      </w:r>
      <w:r>
        <w:rPr>
          <w:rFonts w:ascii="Times New Roman"/>
          <w:b w:val="false"/>
          <w:i w:val="false"/>
          <w:color w:val="000000"/>
          <w:sz w:val="28"/>
        </w:rPr>
        <w:t>
      4) адам шығаратын тілдік емес дыбыстар (жылау, күлу, түшкіру, жөтелу және т.б.);</w:t>
      </w:r>
      <w:r>
        <w:br/>
      </w:r>
      <w:r>
        <w:rPr>
          <w:rFonts w:ascii="Times New Roman"/>
          <w:b w:val="false"/>
          <w:i w:val="false"/>
          <w:color w:val="000000"/>
          <w:sz w:val="28"/>
        </w:rPr>
        <w:t>
      5) дыбыстың шыққан бағытын анықтау (алдынан, артынан, оң жағынан, сол жағынан).</w:t>
      </w:r>
      <w:r>
        <w:br/>
      </w:r>
      <w:r>
        <w:rPr>
          <w:rFonts w:ascii="Times New Roman"/>
          <w:b w:val="false"/>
          <w:i w:val="false"/>
          <w:color w:val="000000"/>
          <w:sz w:val="28"/>
        </w:rPr>
        <w:t>
</w:t>
      </w:r>
      <w:r>
        <w:rPr>
          <w:rFonts w:ascii="Times New Roman"/>
          <w:b w:val="false"/>
          <w:i w:val="false"/>
          <w:color w:val="000000"/>
          <w:sz w:val="28"/>
        </w:rPr>
        <w:t>
      23. 4 тоқсан.</w:t>
      </w:r>
      <w:r>
        <w:br/>
      </w:r>
      <w:r>
        <w:rPr>
          <w:rFonts w:ascii="Times New Roman"/>
          <w:b w:val="false"/>
          <w:i w:val="false"/>
          <w:color w:val="000000"/>
          <w:sz w:val="28"/>
        </w:rPr>
        <w:t>
</w:t>
      </w:r>
      <w:r>
        <w:rPr>
          <w:rFonts w:ascii="Times New Roman"/>
          <w:b w:val="false"/>
          <w:i w:val="false"/>
          <w:color w:val="000000"/>
          <w:sz w:val="28"/>
        </w:rPr>
        <w:t>
      24. Дыбыс күшейткіш аппаратпен, жеке аппаратпен және аппаратсыз қабылдау. Мазмұны таныс сөздерді сөздік материалдарды (сөздер, сөз тіркестері, фразаларды):</w:t>
      </w:r>
      <w:r>
        <w:br/>
      </w:r>
      <w:r>
        <w:rPr>
          <w:rFonts w:ascii="Times New Roman"/>
          <w:b w:val="false"/>
          <w:i w:val="false"/>
          <w:color w:val="000000"/>
          <w:sz w:val="28"/>
        </w:rPr>
        <w:t>
      1) оқу іс әрекетіне байланысты сөздік материалдар: Қазір қандай сабақ? Тыңдаймыз. Отыр. Тұр. Қазір ойын ойнаймыз. Аппаратты қос (шеш, өшір). Қаламды бер. Бірден беске дейін сана;</w:t>
      </w:r>
      <w:r>
        <w:br/>
      </w:r>
      <w:r>
        <w:rPr>
          <w:rFonts w:ascii="Times New Roman"/>
          <w:b w:val="false"/>
          <w:i w:val="false"/>
          <w:color w:val="000000"/>
          <w:sz w:val="28"/>
        </w:rPr>
        <w:t>
      2) күнделікті пайдаланатын сөйлеу тілі, сұрақ, өтініш, тапсырма сөздерді ажырату: Қазір қай мезгіл? Көктем. Күн жылынды. Менің атым..., т.б.;</w:t>
      </w:r>
      <w:r>
        <w:br/>
      </w:r>
      <w:r>
        <w:rPr>
          <w:rFonts w:ascii="Times New Roman"/>
          <w:b w:val="false"/>
          <w:i w:val="false"/>
          <w:color w:val="000000"/>
          <w:sz w:val="28"/>
        </w:rPr>
        <w:t>
      3) жалпы білім беру пәндеріне сәйкес сөйлеу тілі материалы: «Наурыз», «Заттардың түстері, көлемдері, пішіндері. «Үй жануарлары», «Сынып жиһаздары», «Жемістер», «Оқу құралдары»;</w:t>
      </w:r>
      <w:r>
        <w:br/>
      </w:r>
      <w:r>
        <w:rPr>
          <w:rFonts w:ascii="Times New Roman"/>
          <w:b w:val="false"/>
          <w:i w:val="false"/>
          <w:color w:val="000000"/>
          <w:sz w:val="28"/>
        </w:rPr>
        <w:t>
      4)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диолог барысында демонстрациялау;</w:t>
      </w:r>
      <w:r>
        <w:br/>
      </w:r>
      <w:r>
        <w:rPr>
          <w:rFonts w:ascii="Times New Roman"/>
          <w:b w:val="false"/>
          <w:i w:val="false"/>
          <w:color w:val="000000"/>
          <w:sz w:val="28"/>
        </w:rPr>
        <w:t>
      5) сөйлемдерді ажырату 4-5 сөзден тұратын кескін сөздерді пайдалана отырып фразаларды құрастыру. Мысалы: Балалар далада доп ойнады. Жазда балалар суға шомылады. Сәйкес суреттерді таңдау;</w:t>
      </w:r>
      <w:r>
        <w:br/>
      </w:r>
      <w:r>
        <w:rPr>
          <w:rFonts w:ascii="Times New Roman"/>
          <w:b w:val="false"/>
          <w:i w:val="false"/>
          <w:color w:val="000000"/>
          <w:sz w:val="28"/>
        </w:rPr>
        <w:t>
      6) мәтінмен жұмыс – барысында баланың қабылдау деңгейіне байланысты 6-8 сөйлемге дейінгі таныс мәтіндерді пайдалану. Мәтінмен жұмыс барысында көрнекіліктерді, конструктивті суреттерді пайдалану. Мысалы: Наурыз мерекесі өте көңілді. Наурызда көже ішеміз. Алтыбақан ойнаймыз. Далада жүгіреміз. Дәмді тағамдар жейміз. Ән тыңдаймыз және т.б.</w:t>
      </w:r>
      <w:r>
        <w:br/>
      </w:r>
      <w:r>
        <w:rPr>
          <w:rFonts w:ascii="Times New Roman"/>
          <w:b w:val="false"/>
          <w:i w:val="false"/>
          <w:color w:val="000000"/>
          <w:sz w:val="28"/>
        </w:rPr>
        <w:t>
</w:t>
      </w:r>
      <w:r>
        <w:rPr>
          <w:rFonts w:ascii="Times New Roman"/>
          <w:b w:val="false"/>
          <w:i w:val="false"/>
          <w:color w:val="000000"/>
          <w:sz w:val="28"/>
        </w:rPr>
        <w:t>
      25. Тілдік емес материалдарды қабылдау:</w:t>
      </w:r>
      <w:r>
        <w:br/>
      </w:r>
      <w:r>
        <w:rPr>
          <w:rFonts w:ascii="Times New Roman"/>
          <w:b w:val="false"/>
          <w:i w:val="false"/>
          <w:color w:val="000000"/>
          <w:sz w:val="28"/>
        </w:rPr>
        <w:t>
      1) музыканың темпін ажырату;</w:t>
      </w:r>
      <w:r>
        <w:br/>
      </w:r>
      <w:r>
        <w:rPr>
          <w:rFonts w:ascii="Times New Roman"/>
          <w:b w:val="false"/>
          <w:i w:val="false"/>
          <w:color w:val="000000"/>
          <w:sz w:val="28"/>
        </w:rPr>
        <w:t>
      2) тұрмыстық дыбыстар мен қоршаған орта дыбыстарын ажырату (есіктің қоңырауы, телефон шырылы, жаңбырдың дауысы және т.б.);</w:t>
      </w:r>
      <w:r>
        <w:br/>
      </w:r>
      <w:r>
        <w:rPr>
          <w:rFonts w:ascii="Times New Roman"/>
          <w:b w:val="false"/>
          <w:i w:val="false"/>
          <w:color w:val="000000"/>
          <w:sz w:val="28"/>
        </w:rPr>
        <w:t>
      3) «Әрқашан күн сөнбейді» әуені.</w:t>
      </w:r>
      <w:r>
        <w:br/>
      </w:r>
      <w:r>
        <w:rPr>
          <w:rFonts w:ascii="Times New Roman"/>
          <w:b w:val="false"/>
          <w:i w:val="false"/>
          <w:color w:val="000000"/>
          <w:sz w:val="28"/>
        </w:rPr>
        <w:t>
</w:t>
      </w:r>
      <w:r>
        <w:rPr>
          <w:rFonts w:ascii="Times New Roman"/>
          <w:b w:val="false"/>
          <w:i w:val="false"/>
          <w:color w:val="000000"/>
          <w:sz w:val="28"/>
        </w:rPr>
        <w:t>
      26. Дыбыстардың айтылуын қалыптастыру.</w:t>
      </w:r>
      <w:r>
        <w:br/>
      </w:r>
      <w:r>
        <w:rPr>
          <w:rFonts w:ascii="Times New Roman"/>
          <w:b w:val="false"/>
          <w:i w:val="false"/>
          <w:color w:val="000000"/>
          <w:sz w:val="28"/>
        </w:rPr>
        <w:t>
</w:t>
      </w:r>
      <w:r>
        <w:rPr>
          <w:rFonts w:ascii="Times New Roman"/>
          <w:b w:val="false"/>
          <w:i w:val="false"/>
          <w:color w:val="000000"/>
          <w:sz w:val="28"/>
        </w:rPr>
        <w:t>
      27. Сөйлеу кезіндегі тыныспен жұмыс:</w:t>
      </w:r>
      <w:r>
        <w:br/>
      </w:r>
      <w:r>
        <w:rPr>
          <w:rFonts w:ascii="Times New Roman"/>
          <w:b w:val="false"/>
          <w:i w:val="false"/>
          <w:color w:val="000000"/>
          <w:sz w:val="28"/>
        </w:rPr>
        <w:t>
      1) мұғаліммен қосарланып және еліктеу арқылы бір тыныста бірнеше буындарды бірге айтқызу (папапапапа немесе тататата);</w:t>
      </w:r>
      <w:r>
        <w:br/>
      </w:r>
      <w:r>
        <w:rPr>
          <w:rFonts w:ascii="Times New Roman"/>
          <w:b w:val="false"/>
          <w:i w:val="false"/>
          <w:color w:val="000000"/>
          <w:sz w:val="28"/>
        </w:rPr>
        <w:t>
      2) буындық құрамы әртүрлі сөздерді айтқызу (доп, алма, машина);</w:t>
      </w:r>
      <w:r>
        <w:br/>
      </w:r>
      <w:r>
        <w:rPr>
          <w:rFonts w:ascii="Times New Roman"/>
          <w:b w:val="false"/>
          <w:i w:val="false"/>
          <w:color w:val="000000"/>
          <w:sz w:val="28"/>
        </w:rPr>
        <w:t>
      3) 4-5 буыннан тұратын фразаларды айтқызу (мынау алма, мынау машина және т.б.).</w:t>
      </w:r>
      <w:r>
        <w:br/>
      </w:r>
      <w:r>
        <w:rPr>
          <w:rFonts w:ascii="Times New Roman"/>
          <w:b w:val="false"/>
          <w:i w:val="false"/>
          <w:color w:val="000000"/>
          <w:sz w:val="28"/>
        </w:rPr>
        <w:t>
</w:t>
      </w:r>
      <w:r>
        <w:rPr>
          <w:rFonts w:ascii="Times New Roman"/>
          <w:b w:val="false"/>
          <w:i w:val="false"/>
          <w:color w:val="000000"/>
          <w:sz w:val="28"/>
        </w:rPr>
        <w:t>
      28. Дауыспен жұмыс. Мұғаліммен қосарланып және еліктеу арқылы өз дауысының күшін өзертуге үйрету (қатты, ақырын).</w:t>
      </w:r>
      <w:r>
        <w:br/>
      </w:r>
      <w:r>
        <w:rPr>
          <w:rFonts w:ascii="Times New Roman"/>
          <w:b w:val="false"/>
          <w:i w:val="false"/>
          <w:color w:val="000000"/>
          <w:sz w:val="28"/>
        </w:rPr>
        <w:t>
</w:t>
      </w:r>
      <w:r>
        <w:rPr>
          <w:rFonts w:ascii="Times New Roman"/>
          <w:b w:val="false"/>
          <w:i w:val="false"/>
          <w:color w:val="000000"/>
          <w:sz w:val="28"/>
        </w:rPr>
        <w:t>
      29. Дыбыстармен жұмыс:</w:t>
      </w:r>
      <w:r>
        <w:br/>
      </w:r>
      <w:r>
        <w:rPr>
          <w:rFonts w:ascii="Times New Roman"/>
          <w:b w:val="false"/>
          <w:i w:val="false"/>
          <w:color w:val="000000"/>
          <w:sz w:val="28"/>
        </w:rPr>
        <w:t>
      1) негізгі концентрдің [а, о, у, э, и, ә, ө, ү, ы, п, т, к, с, ш, м, н, л] дыбыстарын буында, сөзде, сөз тіркестерінде дұрыс айтқызу. Қосымша [б, қ] дыбыстарын буында, сөзде, сөз тіркестерінде дұрыс айтқызу. Дифтонгтарды [йэ]-е, [йа]-я ашық, жабық және тұйық буында, сөзде, сөз тіркестерінде дұрыс айтқызу;</w:t>
      </w:r>
      <w:r>
        <w:br/>
      </w:r>
      <w:r>
        <w:rPr>
          <w:rFonts w:ascii="Times New Roman"/>
          <w:b w:val="false"/>
          <w:i w:val="false"/>
          <w:color w:val="000000"/>
          <w:sz w:val="28"/>
        </w:rPr>
        <w:t>
      2) алғашқы концентрге кірмеген дыбыстарды айтылуы жақын дыбыстармен алмастырылады, мысалы: «топ» (доп), «ала» (ара), «канша?» (қанша?), «пил» (піл), «ан» (аң), «күл» (гүл), «шанбыр» (жаңбыр), «уста» (ұста), «ака» (аға), «аспас» (аспаз);</w:t>
      </w:r>
      <w:r>
        <w:br/>
      </w:r>
      <w:r>
        <w:rPr>
          <w:rFonts w:ascii="Times New Roman"/>
          <w:b w:val="false"/>
          <w:i w:val="false"/>
          <w:color w:val="000000"/>
          <w:sz w:val="28"/>
        </w:rPr>
        <w:t>
      3) берілген концентрдегі айтылуы жақын дыбыстарды буында, сөзде, фразаларда бір-бірінен ажырату: а-о, а-ә, а-э, ә-э, о-у, о-ө, у-ү, э-и, ы-и, и-е, ә-е, м-п, н-т, л-н, т-л.</w:t>
      </w:r>
      <w:r>
        <w:br/>
      </w:r>
      <w:r>
        <w:rPr>
          <w:rFonts w:ascii="Times New Roman"/>
          <w:b w:val="false"/>
          <w:i w:val="false"/>
          <w:color w:val="000000"/>
          <w:sz w:val="28"/>
        </w:rPr>
        <w:t>
</w:t>
      </w:r>
      <w:r>
        <w:rPr>
          <w:rFonts w:ascii="Times New Roman"/>
          <w:b w:val="false"/>
          <w:i w:val="false"/>
          <w:color w:val="000000"/>
          <w:sz w:val="28"/>
        </w:rPr>
        <w:t>
      30. Сөздермен жұмыс.</w:t>
      </w:r>
      <w:r>
        <w:br/>
      </w:r>
      <w:r>
        <w:rPr>
          <w:rFonts w:ascii="Times New Roman"/>
          <w:b w:val="false"/>
          <w:i w:val="false"/>
          <w:color w:val="000000"/>
          <w:sz w:val="28"/>
        </w:rPr>
        <w:t>
</w:t>
      </w:r>
      <w:r>
        <w:rPr>
          <w:rFonts w:ascii="Times New Roman"/>
          <w:b w:val="false"/>
          <w:i w:val="false"/>
          <w:color w:val="000000"/>
          <w:sz w:val="28"/>
        </w:rPr>
        <w:t>
      31. Мұғаліммен қосарланып және еліктеу арқылы екі-үш буыннан тұратын сөздерді бірге, қалыпты дауыспен, буындық құрамын толық айтқызу. Жұмысты жүргізу кезектілігі:</w:t>
      </w:r>
      <w:r>
        <w:br/>
      </w:r>
      <w:r>
        <w:rPr>
          <w:rFonts w:ascii="Times New Roman"/>
          <w:b w:val="false"/>
          <w:i w:val="false"/>
          <w:color w:val="000000"/>
          <w:sz w:val="28"/>
        </w:rPr>
        <w:t>
      1) еліктеу арқылы айтқызу;</w:t>
      </w:r>
      <w:r>
        <w:br/>
      </w:r>
      <w:r>
        <w:rPr>
          <w:rFonts w:ascii="Times New Roman"/>
          <w:b w:val="false"/>
          <w:i w:val="false"/>
          <w:color w:val="000000"/>
          <w:sz w:val="28"/>
        </w:rPr>
        <w:t>
      2) екі дауыссыз дыбыс қатар келгенде қуыстан шығатын дыбысты соза отырып бөліп айтқызу (мысалы: ас__паз);</w:t>
      </w:r>
      <w:r>
        <w:br/>
      </w:r>
      <w:r>
        <w:rPr>
          <w:rFonts w:ascii="Times New Roman"/>
          <w:b w:val="false"/>
          <w:i w:val="false"/>
          <w:color w:val="000000"/>
          <w:sz w:val="28"/>
        </w:rPr>
        <w:t>
      3) бөлмей айтқызу;</w:t>
      </w:r>
      <w:r>
        <w:br/>
      </w:r>
      <w:r>
        <w:rPr>
          <w:rFonts w:ascii="Times New Roman"/>
          <w:b w:val="false"/>
          <w:i w:val="false"/>
          <w:color w:val="000000"/>
          <w:sz w:val="28"/>
        </w:rPr>
        <w:t>
      4) суреттерді атау.</w:t>
      </w:r>
      <w:r>
        <w:br/>
      </w:r>
      <w:r>
        <w:rPr>
          <w:rFonts w:ascii="Times New Roman"/>
          <w:b w:val="false"/>
          <w:i w:val="false"/>
          <w:color w:val="000000"/>
          <w:sz w:val="28"/>
        </w:rPr>
        <w:t>
</w:t>
      </w:r>
      <w:r>
        <w:rPr>
          <w:rFonts w:ascii="Times New Roman"/>
          <w:b w:val="false"/>
          <w:i w:val="false"/>
          <w:color w:val="000000"/>
          <w:sz w:val="28"/>
        </w:rPr>
        <w:t>
      32. Фразалармен жұмыс:</w:t>
      </w:r>
      <w:r>
        <w:br/>
      </w:r>
      <w:r>
        <w:rPr>
          <w:rFonts w:ascii="Times New Roman"/>
          <w:b w:val="false"/>
          <w:i w:val="false"/>
          <w:color w:val="000000"/>
          <w:sz w:val="28"/>
        </w:rPr>
        <w:t>
      1) мұғаліммен қосарланып және еліктеу арқылы 4-5 буыннан тұратын фразарды бір деммен айтқызу;</w:t>
      </w:r>
      <w:r>
        <w:br/>
      </w:r>
      <w:r>
        <w:rPr>
          <w:rFonts w:ascii="Times New Roman"/>
          <w:b w:val="false"/>
          <w:i w:val="false"/>
          <w:color w:val="000000"/>
          <w:sz w:val="28"/>
        </w:rPr>
        <w:t>
      2) мұғаліммен қосарланып және еліктеу арқылы хабарлы сұраулы сөйлемдерді екпінмен айтқызу.</w:t>
      </w:r>
    </w:p>
    <w:bookmarkEnd w:id="509"/>
    <w:bookmarkStart w:name="z1951" w:id="510"/>
    <w:p>
      <w:pPr>
        <w:spacing w:after="0"/>
        <w:ind w:left="0"/>
        <w:jc w:val="left"/>
      </w:pPr>
      <w:r>
        <w:rPr>
          <w:rFonts w:ascii="Times New Roman"/>
          <w:b/>
          <w:i w:val="false"/>
          <w:color w:val="000000"/>
        </w:rPr>
        <w:t xml:space="preserve"> 
3. Оқу пәнінің 1-сыныптағы базалық білім мазмұны</w:t>
      </w:r>
    </w:p>
    <w:bookmarkEnd w:id="510"/>
    <w:bookmarkStart w:name="z1952" w:id="511"/>
    <w:p>
      <w:pPr>
        <w:spacing w:after="0"/>
        <w:ind w:left="0"/>
        <w:jc w:val="both"/>
      </w:pPr>
      <w:r>
        <w:rPr>
          <w:rFonts w:ascii="Times New Roman"/>
          <w:b w:val="false"/>
          <w:i w:val="false"/>
          <w:color w:val="000000"/>
          <w:sz w:val="28"/>
        </w:rPr>
        <w:t>
      33. Есту қабілетін дамыту.</w:t>
      </w:r>
      <w:r>
        <w:br/>
      </w:r>
      <w:r>
        <w:rPr>
          <w:rFonts w:ascii="Times New Roman"/>
          <w:b w:val="false"/>
          <w:i w:val="false"/>
          <w:color w:val="000000"/>
          <w:sz w:val="28"/>
        </w:rPr>
        <w:t>
</w:t>
      </w:r>
      <w:r>
        <w:rPr>
          <w:rFonts w:ascii="Times New Roman"/>
          <w:b w:val="false"/>
          <w:i w:val="false"/>
          <w:color w:val="000000"/>
          <w:sz w:val="28"/>
        </w:rPr>
        <w:t>
      34. 1 тоқсан.</w:t>
      </w:r>
      <w:r>
        <w:br/>
      </w:r>
      <w:r>
        <w:rPr>
          <w:rFonts w:ascii="Times New Roman"/>
          <w:b w:val="false"/>
          <w:i w:val="false"/>
          <w:color w:val="000000"/>
          <w:sz w:val="28"/>
        </w:rPr>
        <w:t>
</w:t>
      </w:r>
      <w:r>
        <w:rPr>
          <w:rFonts w:ascii="Times New Roman"/>
          <w:b w:val="false"/>
          <w:i w:val="false"/>
          <w:color w:val="000000"/>
          <w:sz w:val="28"/>
        </w:rPr>
        <w:t>
      35. Дыбысталуы таныс сөздерді, қысқа фразаларды, балаларға таныс мәтіндерді қабылдау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(ауа райы, апта күндері, жыл мезгілдері және т.б. Сенің атын кім? Сенің жасын нешеде? Сен қалай естисін? Аппаратты тақ (шеш, қос)). Жалпы білім беру пәндеріне сәйкес сөйлеу тілі материалы: «Отбасы», «Күз» (Күз айларын ата? Жапырақтар жерге түседі. Күн салқын. Жаңбыр жауып тұр) «Ойыншықтар», «Оқу құралдары», «Сынып жиһаздары», «Бет және дене мүшелері», «Ойын бөлмесінде» «Азық түлік» (азық түлік түрлері,олармен іс-әрекет жасау) т.с.с.;</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«Ойыншықтар дүкені»; Диалог барысында демонстрациялау: «Сынып жиһаздары»);</w:t>
      </w:r>
      <w:r>
        <w:br/>
      </w:r>
      <w:r>
        <w:rPr>
          <w:rFonts w:ascii="Times New Roman"/>
          <w:b w:val="false"/>
          <w:i w:val="false"/>
          <w:color w:val="000000"/>
          <w:sz w:val="28"/>
        </w:rPr>
        <w:t>
      3) сөйлемдерді ажырату –2-3 сөзден тұратын кескін сөздерді пайдалана отырып фразаларды құрастыру. Мысалы: Бала сурет салды. Үлкен доп. Сәйкес суреттерді таңдау. Мысалы: Бала кітап оқып отыр. Әже тоқып отыр;</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Мысалы: 2 алманы ал; 2, 3 сандарын көрсет; +,- көрсет;</w:t>
      </w:r>
      <w:r>
        <w:br/>
      </w:r>
      <w:r>
        <w:rPr>
          <w:rFonts w:ascii="Times New Roman"/>
          <w:b w:val="false"/>
          <w:i w:val="false"/>
          <w:color w:val="000000"/>
          <w:sz w:val="28"/>
        </w:rPr>
        <w:t xml:space="preserve">
      5) мәтінмен жұмыс – барысында баланың қабылдау деңгейіне байланысты 5-8 сөйлемге дейінгі таныс мәтіндерді пайдалану. Мәтінмен жұмыс барысында көрнекіліктерді, конструктивті суреттерді пайдалану. </w:t>
      </w:r>
      <w:r>
        <w:br/>
      </w:r>
      <w:r>
        <w:rPr>
          <w:rFonts w:ascii="Times New Roman"/>
          <w:b w:val="false"/>
          <w:i w:val="false"/>
          <w:color w:val="000000"/>
          <w:sz w:val="28"/>
        </w:rPr>
        <w:t>
</w:t>
      </w:r>
      <w:r>
        <w:rPr>
          <w:rFonts w:ascii="Times New Roman"/>
          <w:b w:val="false"/>
          <w:i w:val="false"/>
          <w:color w:val="000000"/>
          <w:sz w:val="28"/>
        </w:rPr>
        <w:t>
      36. Тілдік емес дыбыстарды естіп қабылдау:</w:t>
      </w:r>
      <w:r>
        <w:br/>
      </w:r>
      <w:r>
        <w:rPr>
          <w:rFonts w:ascii="Times New Roman"/>
          <w:b w:val="false"/>
          <w:i w:val="false"/>
          <w:color w:val="000000"/>
          <w:sz w:val="28"/>
        </w:rPr>
        <w:t>
      1) дыбыстың жиілігін ажырату (жоғары, төмен, орташа);</w:t>
      </w:r>
      <w:r>
        <w:br/>
      </w:r>
      <w:r>
        <w:rPr>
          <w:rFonts w:ascii="Times New Roman"/>
          <w:b w:val="false"/>
          <w:i w:val="false"/>
          <w:color w:val="000000"/>
          <w:sz w:val="28"/>
        </w:rPr>
        <w:t>
      2) дыбыс шығаратын ойыншықтар мен саз аспаптарын ажырату;</w:t>
      </w:r>
      <w:r>
        <w:br/>
      </w:r>
      <w:r>
        <w:rPr>
          <w:rFonts w:ascii="Times New Roman"/>
          <w:b w:val="false"/>
          <w:i w:val="false"/>
          <w:color w:val="000000"/>
          <w:sz w:val="28"/>
        </w:rPr>
        <w:t>
      3) тұрмыстық дыбыстар (мектептегі үзіліс қоңырауы, телефон, есік, велосипед, сағат);</w:t>
      </w:r>
      <w:r>
        <w:br/>
      </w:r>
      <w:r>
        <w:rPr>
          <w:rFonts w:ascii="Times New Roman"/>
          <w:b w:val="false"/>
          <w:i w:val="false"/>
          <w:color w:val="000000"/>
          <w:sz w:val="28"/>
        </w:rPr>
        <w:t>
      4) жануарлардың дауыстары (ат, сиыр, қой, мысық, ит және т.б.);</w:t>
      </w:r>
      <w:r>
        <w:br/>
      </w:r>
      <w:r>
        <w:rPr>
          <w:rFonts w:ascii="Times New Roman"/>
          <w:b w:val="false"/>
          <w:i w:val="false"/>
          <w:color w:val="000000"/>
          <w:sz w:val="28"/>
        </w:rPr>
        <w:t>
      5) өлең әуендері.</w:t>
      </w:r>
      <w:r>
        <w:br/>
      </w:r>
      <w:r>
        <w:rPr>
          <w:rFonts w:ascii="Times New Roman"/>
          <w:b w:val="false"/>
          <w:i w:val="false"/>
          <w:color w:val="000000"/>
          <w:sz w:val="28"/>
        </w:rPr>
        <w:t>
</w:t>
      </w:r>
      <w:r>
        <w:rPr>
          <w:rFonts w:ascii="Times New Roman"/>
          <w:b w:val="false"/>
          <w:i w:val="false"/>
          <w:color w:val="000000"/>
          <w:sz w:val="28"/>
        </w:rPr>
        <w:t>
      37. 2 тоқсан.</w:t>
      </w:r>
      <w:r>
        <w:br/>
      </w:r>
      <w:r>
        <w:rPr>
          <w:rFonts w:ascii="Times New Roman"/>
          <w:b w:val="false"/>
          <w:i w:val="false"/>
          <w:color w:val="000000"/>
          <w:sz w:val="28"/>
        </w:rPr>
        <w:t>
</w:t>
      </w:r>
      <w:r>
        <w:rPr>
          <w:rFonts w:ascii="Times New Roman"/>
          <w:b w:val="false"/>
          <w:i w:val="false"/>
          <w:color w:val="000000"/>
          <w:sz w:val="28"/>
        </w:rPr>
        <w:t>
      38. Дыбысталуы таныс сөздерді, қысқа фразаларды, балаға таныс мәтіндерді қабылдау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(ауа райы, апта күндері, жыл мезгілдері және т.б. Мұғалімнің аты кім? Бүгін ауа райы қандай? Күн, ашық, жаңбыр, жел, ыстық, күз келді, кезекші). Жалпы білім беру пәндеріне сәйкес сөйлеу тілі материалы: «Асханада» (тәрелкені бер, сүтті іш, Асан банан жеді); «Жеміс-жидектер», «Көкөністер», «Етістіктер», «Қыс» (қар, аяз, суық, мұз т.с.с); «Жаңа жыл мерекесі», т.с.с.;</w:t>
      </w:r>
      <w:r>
        <w:br/>
      </w:r>
      <w:r>
        <w:rPr>
          <w:rFonts w:ascii="Times New Roman"/>
          <w:b w:val="false"/>
          <w:i w:val="false"/>
          <w:color w:val="000000"/>
          <w:sz w:val="28"/>
        </w:rPr>
        <w:t>
      2) диалог жүргізу - жүргізілетін жұмыс түрі: ойын «Асханада» (Аспаз және оқушы сұрақ жауап алмасуы. Мысалы: (не ішесің, жейсің, құйып беріңізші, ал, дастарханды жина, рахмет, ас болсын); диалог барысында демонстрациялау;</w:t>
      </w:r>
      <w:r>
        <w:br/>
      </w:r>
      <w:r>
        <w:rPr>
          <w:rFonts w:ascii="Times New Roman"/>
          <w:b w:val="false"/>
          <w:i w:val="false"/>
          <w:color w:val="000000"/>
          <w:sz w:val="28"/>
        </w:rPr>
        <w:t>
      3) сөйлемдерді ажырату. 2-3 сөзден тұратын кескін сөздерді пайдалана отырып фразаларды құрастыру. Мысалы: Нұржан кітап оқыды. Сары жапырақ. Сәйкес суреттерді таңдау;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Мысалы: 2 алманы салыстыр; Көп, аз; +,- көрсет, қанша, сонша;</w:t>
      </w:r>
      <w:r>
        <w:br/>
      </w:r>
      <w:r>
        <w:rPr>
          <w:rFonts w:ascii="Times New Roman"/>
          <w:b w:val="false"/>
          <w:i w:val="false"/>
          <w:color w:val="000000"/>
          <w:sz w:val="28"/>
        </w:rPr>
        <w:t>
      5) мәтінмен жұмыс – барысында баланың қабылдау деңгейіне байланысты 5-8 сөйлемге дейінгі мәтіндерді пайдалану. Мәтінмен жұмыс барысында көрнеіліктерді, конструктивті суреттерді пайдалану.</w:t>
      </w:r>
      <w:r>
        <w:br/>
      </w:r>
      <w:r>
        <w:rPr>
          <w:rFonts w:ascii="Times New Roman"/>
          <w:b w:val="false"/>
          <w:i w:val="false"/>
          <w:color w:val="000000"/>
          <w:sz w:val="28"/>
        </w:rPr>
        <w:t>
</w:t>
      </w:r>
      <w:r>
        <w:rPr>
          <w:rFonts w:ascii="Times New Roman"/>
          <w:b w:val="false"/>
          <w:i w:val="false"/>
          <w:color w:val="000000"/>
          <w:sz w:val="28"/>
        </w:rPr>
        <w:t>
      39. Тілдік емес дыбысталуларды естіп қабылдау:</w:t>
      </w:r>
      <w:r>
        <w:br/>
      </w:r>
      <w:r>
        <w:rPr>
          <w:rFonts w:ascii="Times New Roman"/>
          <w:b w:val="false"/>
          <w:i w:val="false"/>
          <w:color w:val="000000"/>
          <w:sz w:val="28"/>
        </w:rPr>
        <w:t>
      1) дыбысталудың санын анықтау «көп-біреу, біреу-екеу-үшеу);</w:t>
      </w:r>
      <w:r>
        <w:br/>
      </w:r>
      <w:r>
        <w:rPr>
          <w:rFonts w:ascii="Times New Roman"/>
          <w:b w:val="false"/>
          <w:i w:val="false"/>
          <w:color w:val="000000"/>
          <w:sz w:val="28"/>
        </w:rPr>
        <w:t>
      2) дыбысталудың ұзақтығын (ұзақ-қысқа), қаттылығын (қатты-ақырын-тыныш) ажырату;</w:t>
      </w:r>
      <w:r>
        <w:br/>
      </w:r>
      <w:r>
        <w:rPr>
          <w:rFonts w:ascii="Times New Roman"/>
          <w:b w:val="false"/>
          <w:i w:val="false"/>
          <w:color w:val="000000"/>
          <w:sz w:val="28"/>
        </w:rPr>
        <w:t>
      3) шуылдар (шаңсорғыш, су ағысы, сағат жүрісі);</w:t>
      </w:r>
      <w:r>
        <w:br/>
      </w:r>
      <w:r>
        <w:rPr>
          <w:rFonts w:ascii="Times New Roman"/>
          <w:b w:val="false"/>
          <w:i w:val="false"/>
          <w:color w:val="000000"/>
          <w:sz w:val="28"/>
        </w:rPr>
        <w:t>
      4) өлең әуендері.</w:t>
      </w:r>
      <w:r>
        <w:br/>
      </w:r>
      <w:r>
        <w:rPr>
          <w:rFonts w:ascii="Times New Roman"/>
          <w:b w:val="false"/>
          <w:i w:val="false"/>
          <w:color w:val="000000"/>
          <w:sz w:val="28"/>
        </w:rPr>
        <w:t>
</w:t>
      </w:r>
      <w:r>
        <w:rPr>
          <w:rFonts w:ascii="Times New Roman"/>
          <w:b w:val="false"/>
          <w:i w:val="false"/>
          <w:color w:val="000000"/>
          <w:sz w:val="28"/>
        </w:rPr>
        <w:t>
      40. 3 тоқсан.</w:t>
      </w:r>
      <w:r>
        <w:br/>
      </w:r>
      <w:r>
        <w:rPr>
          <w:rFonts w:ascii="Times New Roman"/>
          <w:b w:val="false"/>
          <w:i w:val="false"/>
          <w:color w:val="000000"/>
          <w:sz w:val="28"/>
        </w:rPr>
        <w:t>
</w:t>
      </w:r>
      <w:r>
        <w:rPr>
          <w:rFonts w:ascii="Times New Roman"/>
          <w:b w:val="false"/>
          <w:i w:val="false"/>
          <w:color w:val="000000"/>
          <w:sz w:val="28"/>
        </w:rPr>
        <w:t>
      41. Дыбысталуы таныс сөздерді, қысқа фразаларды, таныс мәтіндерді қабылдау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және тану (Сен қайда тұрасын? Сыныпта кім кезекші? Сенің тегін кім? Отбасына байланысты сұрақтар). Жалпы білім беру пәндеріне сәйкес сөйлеу тілі материалы: «Қысқы демалыс». «Заттарды түсіне және көлеміне қарай ажырату» (сары шар сал, қызыл қарындашты ал, көк допты бер); «Ұйықтайтын бөлме», «Киімдер», «Аяқ киімдер», «Үй жануарлары», «Жабайы аңдар», «Көктем келді», «Аналар мерекесі», «Наурыз»;</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w:t>
      </w:r>
      <w:r>
        <w:br/>
      </w:r>
      <w:r>
        <w:rPr>
          <w:rFonts w:ascii="Times New Roman"/>
          <w:b w:val="false"/>
          <w:i w:val="false"/>
          <w:color w:val="000000"/>
          <w:sz w:val="28"/>
        </w:rPr>
        <w:t>
      3) сөйлемдерді ажырату және тану – бұл бөлім матерриялы грамматикалық сөйлеу тілі құрлымын қалыптастырумен тығыз байланысты. 2-3 сөзден тұратын кескін сөздерді пайдалана отырып фразаларды құрастыру. Мысалы: Алмас қызықты кітап оқыды. Қызыл алма тәтті. Сәйкес суреттерді таңдау;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Мысалы: Ұзын, қысқа. Үлкен алманы ал; 2, 3, 4, 5, 6, 7 сандарын көрсет; +, - көрсет, шарты;</w:t>
      </w:r>
      <w:r>
        <w:br/>
      </w:r>
      <w:r>
        <w:rPr>
          <w:rFonts w:ascii="Times New Roman"/>
          <w:b w:val="false"/>
          <w:i w:val="false"/>
          <w:color w:val="000000"/>
          <w:sz w:val="28"/>
        </w:rPr>
        <w:t>
      5) мәтінмен жұмыс – барысында баланың қабылдау деңгейіне байланысты 5-8 сөйлемге дейінгі таныс мәтіндерді пайдалану. Мәтінмен жұмыс барысында көрнекіліктерді, конструктивті суреттерді пайдалану.</w:t>
      </w:r>
      <w:r>
        <w:br/>
      </w:r>
      <w:r>
        <w:rPr>
          <w:rFonts w:ascii="Times New Roman"/>
          <w:b w:val="false"/>
          <w:i w:val="false"/>
          <w:color w:val="000000"/>
          <w:sz w:val="28"/>
        </w:rPr>
        <w:t>
</w:t>
      </w:r>
      <w:r>
        <w:rPr>
          <w:rFonts w:ascii="Times New Roman"/>
          <w:b w:val="false"/>
          <w:i w:val="false"/>
          <w:color w:val="000000"/>
          <w:sz w:val="28"/>
        </w:rPr>
        <w:t>
      42. Тілдік емес дыбысталуларды естіп қабылдау:</w:t>
      </w:r>
      <w:r>
        <w:br/>
      </w:r>
      <w:r>
        <w:rPr>
          <w:rFonts w:ascii="Times New Roman"/>
          <w:b w:val="false"/>
          <w:i w:val="false"/>
          <w:color w:val="000000"/>
          <w:sz w:val="28"/>
        </w:rPr>
        <w:t>
      1) дыбысталудың бағытын, темпін ажырату;</w:t>
      </w:r>
      <w:r>
        <w:br/>
      </w:r>
      <w:r>
        <w:rPr>
          <w:rFonts w:ascii="Times New Roman"/>
          <w:b w:val="false"/>
          <w:i w:val="false"/>
          <w:color w:val="000000"/>
          <w:sz w:val="28"/>
        </w:rPr>
        <w:t>
      2) би ырғағын (тез, баяу) ажырату;</w:t>
      </w:r>
      <w:r>
        <w:br/>
      </w:r>
      <w:r>
        <w:rPr>
          <w:rFonts w:ascii="Times New Roman"/>
          <w:b w:val="false"/>
          <w:i w:val="false"/>
          <w:color w:val="000000"/>
          <w:sz w:val="28"/>
        </w:rPr>
        <w:t>
      3) жануарлармен құстардың дыбыстарын ажырату;</w:t>
      </w:r>
      <w:r>
        <w:br/>
      </w:r>
      <w:r>
        <w:rPr>
          <w:rFonts w:ascii="Times New Roman"/>
          <w:b w:val="false"/>
          <w:i w:val="false"/>
          <w:color w:val="000000"/>
          <w:sz w:val="28"/>
        </w:rPr>
        <w:t>
      4) көшенің дыбыстарын ажырату;</w:t>
      </w:r>
      <w:r>
        <w:br/>
      </w:r>
      <w:r>
        <w:rPr>
          <w:rFonts w:ascii="Times New Roman"/>
          <w:b w:val="false"/>
          <w:i w:val="false"/>
          <w:color w:val="000000"/>
          <w:sz w:val="28"/>
        </w:rPr>
        <w:t>
      5) өлең әуендері.</w:t>
      </w:r>
      <w:r>
        <w:br/>
      </w:r>
      <w:r>
        <w:rPr>
          <w:rFonts w:ascii="Times New Roman"/>
          <w:b w:val="false"/>
          <w:i w:val="false"/>
          <w:color w:val="000000"/>
          <w:sz w:val="28"/>
        </w:rPr>
        <w:t>
</w:t>
      </w:r>
      <w:r>
        <w:rPr>
          <w:rFonts w:ascii="Times New Roman"/>
          <w:b w:val="false"/>
          <w:i w:val="false"/>
          <w:color w:val="000000"/>
          <w:sz w:val="28"/>
        </w:rPr>
        <w:t>
      43. 4 тоқсан.</w:t>
      </w:r>
      <w:r>
        <w:br/>
      </w:r>
      <w:r>
        <w:rPr>
          <w:rFonts w:ascii="Times New Roman"/>
          <w:b w:val="false"/>
          <w:i w:val="false"/>
          <w:color w:val="000000"/>
          <w:sz w:val="28"/>
        </w:rPr>
        <w:t>
</w:t>
      </w:r>
      <w:r>
        <w:rPr>
          <w:rFonts w:ascii="Times New Roman"/>
          <w:b w:val="false"/>
          <w:i w:val="false"/>
          <w:color w:val="000000"/>
          <w:sz w:val="28"/>
        </w:rPr>
        <w:t>
      44. Дыбысталуы таныс сөздерді, қысқа фразаларды, таныс мәтіндерді қабылдау (баланың естіп қабылдау деңгейіне байланысты аппаратпен және аппаратсыз). Оқу іс-әрекетіне байланысты:</w:t>
      </w:r>
      <w:r>
        <w:br/>
      </w:r>
      <w:r>
        <w:rPr>
          <w:rFonts w:ascii="Times New Roman"/>
          <w:b w:val="false"/>
          <w:i w:val="false"/>
          <w:color w:val="000000"/>
          <w:sz w:val="28"/>
        </w:rPr>
        <w:t>
      1) күнделікті пайдаланатын сөйлеу тілі, сұрақ, өтініш, тапсырма сөздерді ажырату және тану (Сыныпта кезекші не істейді? Дәптер қайда тұрады? Сыныпта кім жақсы оқиды? Сен еңбек сабағында не істедің?). Жалпы білім беру пәндеріне сәйкес сөйлеу тілі материалы: «Көктемгі демалыс» (қар еріді, бүршік атты, күн жылы); «Туған күн», «Заттың сапасын білдіретін сөздер» (таза, кір, жақсы, жаман, ескі, жаңа т.с.с.), «Мамандықтар», «Құстар», «Жаз», «Жазғы демалыс»;</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Математикалық материалды ажырату – балаға таныс математикалық термин сөздерді пайдалану Мысалы: балаға таныс есептер 2+8; 5-3; екіге артық, 1 кем;</w:t>
      </w:r>
      <w:r>
        <w:br/>
      </w:r>
      <w:r>
        <w:rPr>
          <w:rFonts w:ascii="Times New Roman"/>
          <w:b w:val="false"/>
          <w:i w:val="false"/>
          <w:color w:val="000000"/>
          <w:sz w:val="28"/>
        </w:rPr>
        <w:t>
      4) мәтінмен жұмыс – барысында баланың қабылдау деңгейіне байланысты 5-10 сөйлемге дейінгі таныс мәтіндерді пайдалану. Мәтінмен жұмыс барысында көрнеіліктерді, конструктивті суреттерді пайдалану.</w:t>
      </w:r>
      <w:r>
        <w:br/>
      </w:r>
      <w:r>
        <w:rPr>
          <w:rFonts w:ascii="Times New Roman"/>
          <w:b w:val="false"/>
          <w:i w:val="false"/>
          <w:color w:val="000000"/>
          <w:sz w:val="28"/>
        </w:rPr>
        <w:t>
</w:t>
      </w:r>
      <w:r>
        <w:rPr>
          <w:rFonts w:ascii="Times New Roman"/>
          <w:b w:val="false"/>
          <w:i w:val="false"/>
          <w:color w:val="000000"/>
          <w:sz w:val="28"/>
        </w:rPr>
        <w:t>
      45. Тілдік емес дыбысталуларды естіп қабылдау:</w:t>
      </w:r>
      <w:r>
        <w:br/>
      </w:r>
      <w:r>
        <w:rPr>
          <w:rFonts w:ascii="Times New Roman"/>
          <w:b w:val="false"/>
          <w:i w:val="false"/>
          <w:color w:val="000000"/>
          <w:sz w:val="28"/>
        </w:rPr>
        <w:t>
      1) балаларға таныс өлеңдерді ажыратуға үйрету;</w:t>
      </w:r>
      <w:r>
        <w:br/>
      </w:r>
      <w:r>
        <w:rPr>
          <w:rFonts w:ascii="Times New Roman"/>
          <w:b w:val="false"/>
          <w:i w:val="false"/>
          <w:color w:val="000000"/>
          <w:sz w:val="28"/>
        </w:rPr>
        <w:t>
      2) түрлі саз аспаптарын ажырату;</w:t>
      </w:r>
      <w:r>
        <w:br/>
      </w:r>
      <w:r>
        <w:rPr>
          <w:rFonts w:ascii="Times New Roman"/>
          <w:b w:val="false"/>
          <w:i w:val="false"/>
          <w:color w:val="000000"/>
          <w:sz w:val="28"/>
        </w:rPr>
        <w:t>
      3) адам шығаратын тілдік емес дыбыстарды ажырату (күлкі, жылау, жөтелу, түшкіру және т.б.).</w:t>
      </w:r>
      <w:r>
        <w:br/>
      </w:r>
      <w:r>
        <w:rPr>
          <w:rFonts w:ascii="Times New Roman"/>
          <w:b w:val="false"/>
          <w:i w:val="false"/>
          <w:color w:val="000000"/>
          <w:sz w:val="28"/>
        </w:rPr>
        <w:t>
</w:t>
      </w:r>
      <w:r>
        <w:rPr>
          <w:rFonts w:ascii="Times New Roman"/>
          <w:b w:val="false"/>
          <w:i w:val="false"/>
          <w:color w:val="000000"/>
          <w:sz w:val="28"/>
        </w:rPr>
        <w:t>
      46. Дыбыстардың айтылуын қалыптастыру. Сөйлеу кезіндегі тыныспен жұмыс:</w:t>
      </w:r>
      <w:r>
        <w:br/>
      </w:r>
      <w:r>
        <w:rPr>
          <w:rFonts w:ascii="Times New Roman"/>
          <w:b w:val="false"/>
          <w:i w:val="false"/>
          <w:color w:val="000000"/>
          <w:sz w:val="28"/>
        </w:rPr>
        <w:t>
      1) мұғаліммен қосарланып және еліктеу арқылы бір тыныста бірнеше буындарды бірге айтқызу (папапапапа немесе тататата);</w:t>
      </w:r>
      <w:r>
        <w:br/>
      </w:r>
      <w:r>
        <w:rPr>
          <w:rFonts w:ascii="Times New Roman"/>
          <w:b w:val="false"/>
          <w:i w:val="false"/>
          <w:color w:val="000000"/>
          <w:sz w:val="28"/>
        </w:rPr>
        <w:t>
      2) 4-6 буыннан тұратын (1-жарты жылдықта), 7-8 буыннан тұратын (2-жартыжылдықта) сөздер, сөз тіркестері және фразаларды бір тыныс шығарғанда айтқызу.</w:t>
      </w:r>
      <w:r>
        <w:br/>
      </w:r>
      <w:r>
        <w:rPr>
          <w:rFonts w:ascii="Times New Roman"/>
          <w:b w:val="false"/>
          <w:i w:val="false"/>
          <w:color w:val="000000"/>
          <w:sz w:val="28"/>
        </w:rPr>
        <w:t>
</w:t>
      </w:r>
      <w:r>
        <w:rPr>
          <w:rFonts w:ascii="Times New Roman"/>
          <w:b w:val="false"/>
          <w:i w:val="false"/>
          <w:color w:val="000000"/>
          <w:sz w:val="28"/>
        </w:rPr>
        <w:t>
      47. Дауыспен жұмыс:</w:t>
      </w:r>
      <w:r>
        <w:br/>
      </w:r>
      <w:r>
        <w:rPr>
          <w:rFonts w:ascii="Times New Roman"/>
          <w:b w:val="false"/>
          <w:i w:val="false"/>
          <w:color w:val="000000"/>
          <w:sz w:val="28"/>
        </w:rPr>
        <w:t>
      1) мұғалімге еліктеу арқылы және өзбетімен өз дауысының күшін өзертуге үйрету (қатты, ақырын);</w:t>
      </w:r>
      <w:r>
        <w:br/>
      </w:r>
      <w:r>
        <w:rPr>
          <w:rFonts w:ascii="Times New Roman"/>
          <w:b w:val="false"/>
          <w:i w:val="false"/>
          <w:color w:val="000000"/>
          <w:sz w:val="28"/>
        </w:rPr>
        <w:t>
      2) хабарлы және сұраулы сөйлемдерге байланысты дауыстың мәнерін өзгертуге үйрету.</w:t>
      </w:r>
      <w:r>
        <w:br/>
      </w:r>
      <w:r>
        <w:rPr>
          <w:rFonts w:ascii="Times New Roman"/>
          <w:b w:val="false"/>
          <w:i w:val="false"/>
          <w:color w:val="000000"/>
          <w:sz w:val="28"/>
        </w:rPr>
        <w:t>
</w:t>
      </w:r>
      <w:r>
        <w:rPr>
          <w:rFonts w:ascii="Times New Roman"/>
          <w:b w:val="false"/>
          <w:i w:val="false"/>
          <w:color w:val="000000"/>
          <w:sz w:val="28"/>
        </w:rPr>
        <w:t>
      48. Дыбыстармен жұмыс:</w:t>
      </w:r>
      <w:r>
        <w:br/>
      </w:r>
      <w:r>
        <w:rPr>
          <w:rFonts w:ascii="Times New Roman"/>
          <w:b w:val="false"/>
          <w:i w:val="false"/>
          <w:color w:val="000000"/>
          <w:sz w:val="28"/>
        </w:rPr>
        <w:t>
      1) негізгі концентрдің [а, о, у, э, и, ә, ө, ү, ы, п, т, к, с, ш, м, н, л] және қосымша берілген [б, қ] дыбыстарын буында, сөзде, сөз тіркестерінде дұрыс айтылуын бекіту. Дифтонгтарды [йэ]-е, [йа]-я ашық, жабық және тұйық буында, сөзде, сөз тіркестерінде дұрыс айтылуын бекіту;</w:t>
      </w:r>
      <w:r>
        <w:br/>
      </w:r>
      <w:r>
        <w:rPr>
          <w:rFonts w:ascii="Times New Roman"/>
          <w:b w:val="false"/>
          <w:i w:val="false"/>
          <w:color w:val="000000"/>
          <w:sz w:val="28"/>
        </w:rPr>
        <w:t>
      2) қазақ тіліндегі [і, ұ, д, й, г, ғ, ж, з, ң, в, р, х, ф, щ, ц, һ, ч] дыбыстарды ашық, жабық және тұйық буында, сөзде, сөз тіркестерінде дұрыс айтқызу;</w:t>
      </w:r>
      <w:r>
        <w:br/>
      </w:r>
      <w:r>
        <w:rPr>
          <w:rFonts w:ascii="Times New Roman"/>
          <w:b w:val="false"/>
          <w:i w:val="false"/>
          <w:color w:val="000000"/>
          <w:sz w:val="28"/>
        </w:rPr>
        <w:t>
      3) дифтонгтарды [йэ]-е, [йа]-я, [йу]-ю, [йо]-Ұ ашық, жабық және тұйық буында, сөзде, сөз тіркестерінде дұрыс айтылуын бекіту;</w:t>
      </w:r>
      <w:r>
        <w:br/>
      </w:r>
      <w:r>
        <w:rPr>
          <w:rFonts w:ascii="Times New Roman"/>
          <w:b w:val="false"/>
          <w:i w:val="false"/>
          <w:color w:val="000000"/>
          <w:sz w:val="28"/>
        </w:rPr>
        <w:t>
      4) айтылуы жақын дыбыстарды буында, сөзде, фразаларда бір-бірінен ажырату: а-о, а-ә, а-э, о-у, о-ө, у-ү, ұ-у, ұ-ү, ө-ү, ы-і, і-и, ы-и, и-е, ә-е, м-п, н-т, л-н, р-л, т-л, п-б, п-ф, с-з, ш-ж, д-т, ч-ш, ш-щ, к-қ, г-ғ, қ-х, қ-һ, х-һ;</w:t>
      </w:r>
      <w:r>
        <w:br/>
      </w:r>
      <w:r>
        <w:rPr>
          <w:rFonts w:ascii="Times New Roman"/>
          <w:b w:val="false"/>
          <w:i w:val="false"/>
          <w:color w:val="000000"/>
          <w:sz w:val="28"/>
        </w:rPr>
        <w:t>
      5) дыбыстардың дұрыс айтылуын бекіту барысында артикуляциясы жақын дыбыстарды ажыратуға береді;</w:t>
      </w:r>
      <w:r>
        <w:br/>
      </w:r>
      <w:r>
        <w:rPr>
          <w:rFonts w:ascii="Times New Roman"/>
          <w:b w:val="false"/>
          <w:i w:val="false"/>
          <w:color w:val="000000"/>
          <w:sz w:val="28"/>
        </w:rPr>
        <w:t>
      6) дұрыс айта алмайтын дыбыстарды түзету.</w:t>
      </w:r>
      <w:r>
        <w:br/>
      </w:r>
      <w:r>
        <w:rPr>
          <w:rFonts w:ascii="Times New Roman"/>
          <w:b w:val="false"/>
          <w:i w:val="false"/>
          <w:color w:val="000000"/>
          <w:sz w:val="28"/>
        </w:rPr>
        <w:t>
</w:t>
      </w:r>
      <w:r>
        <w:rPr>
          <w:rFonts w:ascii="Times New Roman"/>
          <w:b w:val="false"/>
          <w:i w:val="false"/>
          <w:color w:val="000000"/>
          <w:sz w:val="28"/>
        </w:rPr>
        <w:t>
      49. Сөздермен жұмыс:</w:t>
      </w:r>
      <w:r>
        <w:br/>
      </w:r>
      <w:r>
        <w:rPr>
          <w:rFonts w:ascii="Times New Roman"/>
          <w:b w:val="false"/>
          <w:i w:val="false"/>
          <w:color w:val="000000"/>
          <w:sz w:val="28"/>
        </w:rPr>
        <w:t>
      1) мұғаліммен қосарланып және еліктеу арқылы екі-үш буыннан тұратын сөздерді бірге, қалыпты дауыспен, буындық құрамын толық сақтай отырып айтқызу;</w:t>
      </w:r>
      <w:r>
        <w:br/>
      </w:r>
      <w:r>
        <w:rPr>
          <w:rFonts w:ascii="Times New Roman"/>
          <w:b w:val="false"/>
          <w:i w:val="false"/>
          <w:color w:val="000000"/>
          <w:sz w:val="28"/>
        </w:rPr>
        <w:t>
      2) екі дауыссыз қатар келген сөздерді дұрыс айтып үйрету. Сөйлеу кезінде дұрыс айту ережесіне сай сөйлеуге үйрету. Мысалы: Жұлдыз-жұлдұз, құндыз-құндұз, барады-барат, келеді-келет.</w:t>
      </w:r>
      <w:r>
        <w:br/>
      </w:r>
      <w:r>
        <w:rPr>
          <w:rFonts w:ascii="Times New Roman"/>
          <w:b w:val="false"/>
          <w:i w:val="false"/>
          <w:color w:val="000000"/>
          <w:sz w:val="28"/>
        </w:rPr>
        <w:t>
</w:t>
      </w:r>
      <w:r>
        <w:rPr>
          <w:rFonts w:ascii="Times New Roman"/>
          <w:b w:val="false"/>
          <w:i w:val="false"/>
          <w:color w:val="000000"/>
          <w:sz w:val="28"/>
        </w:rPr>
        <w:t>
      50. Фразалармен жұмыс:</w:t>
      </w:r>
      <w:r>
        <w:br/>
      </w:r>
      <w:r>
        <w:rPr>
          <w:rFonts w:ascii="Times New Roman"/>
          <w:b w:val="false"/>
          <w:i w:val="false"/>
          <w:color w:val="000000"/>
          <w:sz w:val="28"/>
        </w:rPr>
        <w:t>
      1) мұғаліммен қосарланып және еліктеу арқылы қалыпты темппен сөз тіркестері мен фразаларды дұрыс айтқызу;</w:t>
      </w:r>
      <w:r>
        <w:br/>
      </w:r>
      <w:r>
        <w:rPr>
          <w:rFonts w:ascii="Times New Roman"/>
          <w:b w:val="false"/>
          <w:i w:val="false"/>
          <w:color w:val="000000"/>
          <w:sz w:val="28"/>
        </w:rPr>
        <w:t>
      2) сөйлеу кезінде темпті өзгертіп сөйлеуге үйрету: тез айт, асықпай айт;</w:t>
      </w:r>
      <w:r>
        <w:br/>
      </w:r>
      <w:r>
        <w:rPr>
          <w:rFonts w:ascii="Times New Roman"/>
          <w:b w:val="false"/>
          <w:i w:val="false"/>
          <w:color w:val="000000"/>
          <w:sz w:val="28"/>
        </w:rPr>
        <w:t>
      3) мұғаліммен қосарланып және еліктеу арқылы сөйлемдерді хабарлы сұраулы екпінмен айтқызу.</w:t>
      </w:r>
    </w:p>
    <w:bookmarkEnd w:id="511"/>
    <w:bookmarkStart w:name="z1970" w:id="512"/>
    <w:p>
      <w:pPr>
        <w:spacing w:after="0"/>
        <w:ind w:left="0"/>
        <w:jc w:val="left"/>
      </w:pPr>
      <w:r>
        <w:rPr>
          <w:rFonts w:ascii="Times New Roman"/>
          <w:b/>
          <w:i w:val="false"/>
          <w:color w:val="000000"/>
        </w:rPr>
        <w:t xml:space="preserve"> 
4. Оқу пәнінің 2-сыныптағы базалық білім мазмұны</w:t>
      </w:r>
    </w:p>
    <w:bookmarkEnd w:id="512"/>
    <w:bookmarkStart w:name="z1971" w:id="513"/>
    <w:p>
      <w:pPr>
        <w:spacing w:after="0"/>
        <w:ind w:left="0"/>
        <w:jc w:val="both"/>
      </w:pPr>
      <w:r>
        <w:rPr>
          <w:rFonts w:ascii="Times New Roman"/>
          <w:b w:val="false"/>
          <w:i w:val="false"/>
          <w:color w:val="000000"/>
          <w:sz w:val="28"/>
        </w:rPr>
        <w:t>
      51. Есту қабілетін дамыту.</w:t>
      </w:r>
      <w:r>
        <w:br/>
      </w:r>
      <w:r>
        <w:rPr>
          <w:rFonts w:ascii="Times New Roman"/>
          <w:b w:val="false"/>
          <w:i w:val="false"/>
          <w:color w:val="000000"/>
          <w:sz w:val="28"/>
        </w:rPr>
        <w:t>
</w:t>
      </w:r>
      <w:r>
        <w:rPr>
          <w:rFonts w:ascii="Times New Roman"/>
          <w:b w:val="false"/>
          <w:i w:val="false"/>
          <w:color w:val="000000"/>
          <w:sz w:val="28"/>
        </w:rPr>
        <w:t>
      52. 1 тоқсан.</w:t>
      </w:r>
      <w:r>
        <w:br/>
      </w:r>
      <w:r>
        <w:rPr>
          <w:rFonts w:ascii="Times New Roman"/>
          <w:b w:val="false"/>
          <w:i w:val="false"/>
          <w:color w:val="000000"/>
          <w:sz w:val="28"/>
        </w:rPr>
        <w:t>
</w:t>
      </w:r>
      <w:r>
        <w:rPr>
          <w:rFonts w:ascii="Times New Roman"/>
          <w:b w:val="false"/>
          <w:i w:val="false"/>
          <w:color w:val="000000"/>
          <w:sz w:val="28"/>
        </w:rPr>
        <w:t>
      53.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(Сен қай көшеде тұрасын? Сен нешінші қабатта тұрасың? Ұйықтайтын бөлме нешінші қабатта?). Жалпы білім беру пәндеріне сәйкес сөйлеу тілі материалы: «Жазғы демалыс» (күнге қыздырындым, көлге бардым, күн ыстық, қыдырдым); «Күз келді»; «Оқушының күн тәртібі», «Интернат», «Үй» (аула, қора, қақпа, төбе, мұржа т.с.с); «Отбасы», «Аңдар қайда тұрады»; «Аңдар немен қоректенеді»;</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Біртіндеп белсенділік оқушыға өтеді. Жүргізілетін жұмыс түрі: ойын; диалог барысында демонстрациялау;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 Математикалық материалды ажырату – балаға таныс математикалық термин сөздерді пайдалану, есепті құрастырып оны шешу, жеңіл мәселе есептерді орындау;</w:t>
      </w:r>
      <w:r>
        <w:br/>
      </w:r>
      <w:r>
        <w:rPr>
          <w:rFonts w:ascii="Times New Roman"/>
          <w:b w:val="false"/>
          <w:i w:val="false"/>
          <w:color w:val="000000"/>
          <w:sz w:val="28"/>
        </w:rPr>
        <w:t>
      4) мәтінмен жұмыс – барысында баланың қабылдау деңгейіне байланысты 8-10 сөйлемге дейінгі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w:t>
      </w:r>
      <w:r>
        <w:br/>
      </w:r>
      <w:r>
        <w:rPr>
          <w:rFonts w:ascii="Times New Roman"/>
          <w:b w:val="false"/>
          <w:i w:val="false"/>
          <w:color w:val="000000"/>
          <w:sz w:val="28"/>
        </w:rPr>
        <w:t>
</w:t>
      </w:r>
      <w:r>
        <w:rPr>
          <w:rFonts w:ascii="Times New Roman"/>
          <w:b w:val="false"/>
          <w:i w:val="false"/>
          <w:color w:val="000000"/>
          <w:sz w:val="28"/>
        </w:rPr>
        <w:t>
      54. Тілдік емес дыбысталуларды естіп қабылдау:</w:t>
      </w:r>
      <w:r>
        <w:br/>
      </w:r>
      <w:r>
        <w:rPr>
          <w:rFonts w:ascii="Times New Roman"/>
          <w:b w:val="false"/>
          <w:i w:val="false"/>
          <w:color w:val="000000"/>
          <w:sz w:val="28"/>
        </w:rPr>
        <w:t>
      1) күн құбылыстарын білдіретін дыбыстар;</w:t>
      </w:r>
      <w:r>
        <w:br/>
      </w:r>
      <w:r>
        <w:rPr>
          <w:rFonts w:ascii="Times New Roman"/>
          <w:b w:val="false"/>
          <w:i w:val="false"/>
          <w:color w:val="000000"/>
          <w:sz w:val="28"/>
        </w:rPr>
        <w:t>
      2) би ырғағы;</w:t>
      </w:r>
      <w:r>
        <w:br/>
      </w:r>
      <w:r>
        <w:rPr>
          <w:rFonts w:ascii="Times New Roman"/>
          <w:b w:val="false"/>
          <w:i w:val="false"/>
          <w:color w:val="000000"/>
          <w:sz w:val="28"/>
        </w:rPr>
        <w:t>
      3) жеңіл фортепиано әндері;</w:t>
      </w:r>
      <w:r>
        <w:br/>
      </w:r>
      <w:r>
        <w:rPr>
          <w:rFonts w:ascii="Times New Roman"/>
          <w:b w:val="false"/>
          <w:i w:val="false"/>
          <w:color w:val="000000"/>
          <w:sz w:val="28"/>
        </w:rPr>
        <w:t>
      4) өлең әуендері;</w:t>
      </w:r>
      <w:r>
        <w:br/>
      </w:r>
      <w:r>
        <w:rPr>
          <w:rFonts w:ascii="Times New Roman"/>
          <w:b w:val="false"/>
          <w:i w:val="false"/>
          <w:color w:val="000000"/>
          <w:sz w:val="28"/>
        </w:rPr>
        <w:t>
      5) музыкалық ертегілер.</w:t>
      </w:r>
      <w:r>
        <w:br/>
      </w:r>
      <w:r>
        <w:rPr>
          <w:rFonts w:ascii="Times New Roman"/>
          <w:b w:val="false"/>
          <w:i w:val="false"/>
          <w:color w:val="000000"/>
          <w:sz w:val="28"/>
        </w:rPr>
        <w:t>
</w:t>
      </w:r>
      <w:r>
        <w:rPr>
          <w:rFonts w:ascii="Times New Roman"/>
          <w:b w:val="false"/>
          <w:i w:val="false"/>
          <w:color w:val="000000"/>
          <w:sz w:val="28"/>
        </w:rPr>
        <w:t>
      55. 2 тоқсан.</w:t>
      </w:r>
      <w:r>
        <w:br/>
      </w:r>
      <w:r>
        <w:rPr>
          <w:rFonts w:ascii="Times New Roman"/>
          <w:b w:val="false"/>
          <w:i w:val="false"/>
          <w:color w:val="000000"/>
          <w:sz w:val="28"/>
        </w:rPr>
        <w:t>
</w:t>
      </w:r>
      <w:r>
        <w:rPr>
          <w:rFonts w:ascii="Times New Roman"/>
          <w:b w:val="false"/>
          <w:i w:val="false"/>
          <w:color w:val="000000"/>
          <w:sz w:val="28"/>
        </w:rPr>
        <w:t>
      56.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(күзде ауа райы қалай өзгереді? Адамдар күзде қалай киінеді? Сен қандай жыл мезгілдерін білесін? Сенің досың бар ма? Ол неше жаста?). Жалпы білім беру пәндеріне сәйкес сөйлеу тілі материалы: «Күз. Жыл құстары.» «Киімдер, аяқ киімдер», «Үй жануарлары» (үй жануарлары қайда тұрады,немен қоректенеді, олардың пайдасы); «Ақша» (Неше теңге тұрады? Қаншаға сатып алдың? Неше теңге қайтарды?); «Біздің пәтер»; «Алақай, қыс келді»; (жаңа жыл мерекесі);</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Біртіндеп белсенділік оқушыға өтеді. Жүргізілетін жұмыс түрі: ойын; диалог барысында демонстрациялау;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 Математикалық материалды ажырату – балаға таныс математикалық термин сөздерді пайдалану, есепті құрастырып оны шешу, жеңіл мәселе есептерді орындау;</w:t>
      </w:r>
      <w:r>
        <w:br/>
      </w:r>
      <w:r>
        <w:rPr>
          <w:rFonts w:ascii="Times New Roman"/>
          <w:b w:val="false"/>
          <w:i w:val="false"/>
          <w:color w:val="000000"/>
          <w:sz w:val="28"/>
        </w:rPr>
        <w:t>
      4) мәтінмен жұмыс – барысында баланың қабылдау деңгейіне байланысты 8-10 сөйлемге дейінгі таныс және таныс емес мәтіндерді пайдалану. Мәтінмен жұмыс барысында көрнеіліктерді, конструктивті суреттерді пайдалану. Деформацияланған мәтіндерді қосу.</w:t>
      </w:r>
      <w:r>
        <w:br/>
      </w:r>
      <w:r>
        <w:rPr>
          <w:rFonts w:ascii="Times New Roman"/>
          <w:b w:val="false"/>
          <w:i w:val="false"/>
          <w:color w:val="000000"/>
          <w:sz w:val="28"/>
        </w:rPr>
        <w:t>
</w:t>
      </w:r>
      <w:r>
        <w:rPr>
          <w:rFonts w:ascii="Times New Roman"/>
          <w:b w:val="false"/>
          <w:i w:val="false"/>
          <w:color w:val="000000"/>
          <w:sz w:val="28"/>
        </w:rPr>
        <w:t>
      57. Тілдік емес дыбысталуларды естіп қабылдау:</w:t>
      </w:r>
      <w:r>
        <w:br/>
      </w:r>
      <w:r>
        <w:rPr>
          <w:rFonts w:ascii="Times New Roman"/>
          <w:b w:val="false"/>
          <w:i w:val="false"/>
          <w:color w:val="000000"/>
          <w:sz w:val="28"/>
        </w:rPr>
        <w:t>
      1) көлік шуылы;</w:t>
      </w:r>
      <w:r>
        <w:br/>
      </w:r>
      <w:r>
        <w:rPr>
          <w:rFonts w:ascii="Times New Roman"/>
          <w:b w:val="false"/>
          <w:i w:val="false"/>
          <w:color w:val="000000"/>
          <w:sz w:val="28"/>
        </w:rPr>
        <w:t>
      2) жеңіл әуендерді қабылдау және ойыншықтар мен аспаптарда ойнау (жаңғырту);</w:t>
      </w:r>
      <w:r>
        <w:br/>
      </w:r>
      <w:r>
        <w:rPr>
          <w:rFonts w:ascii="Times New Roman"/>
          <w:b w:val="false"/>
          <w:i w:val="false"/>
          <w:color w:val="000000"/>
          <w:sz w:val="28"/>
        </w:rPr>
        <w:t>
      3) би ырғақтарын қабылдау;</w:t>
      </w:r>
      <w:r>
        <w:br/>
      </w:r>
      <w:r>
        <w:rPr>
          <w:rFonts w:ascii="Times New Roman"/>
          <w:b w:val="false"/>
          <w:i w:val="false"/>
          <w:color w:val="000000"/>
          <w:sz w:val="28"/>
        </w:rPr>
        <w:t>
      4) өлең әуендері.</w:t>
      </w:r>
      <w:r>
        <w:br/>
      </w:r>
      <w:r>
        <w:rPr>
          <w:rFonts w:ascii="Times New Roman"/>
          <w:b w:val="false"/>
          <w:i w:val="false"/>
          <w:color w:val="000000"/>
          <w:sz w:val="28"/>
        </w:rPr>
        <w:t>
</w:t>
      </w:r>
      <w:r>
        <w:rPr>
          <w:rFonts w:ascii="Times New Roman"/>
          <w:b w:val="false"/>
          <w:i w:val="false"/>
          <w:color w:val="000000"/>
          <w:sz w:val="28"/>
        </w:rPr>
        <w:t>
      58. 3 тоқсан.</w:t>
      </w:r>
      <w:r>
        <w:br/>
      </w:r>
      <w:r>
        <w:rPr>
          <w:rFonts w:ascii="Times New Roman"/>
          <w:b w:val="false"/>
          <w:i w:val="false"/>
          <w:color w:val="000000"/>
          <w:sz w:val="28"/>
        </w:rPr>
        <w:t>
</w:t>
      </w:r>
      <w:r>
        <w:rPr>
          <w:rFonts w:ascii="Times New Roman"/>
          <w:b w:val="false"/>
          <w:i w:val="false"/>
          <w:color w:val="000000"/>
          <w:sz w:val="28"/>
        </w:rPr>
        <w:t>
      59.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(бала деңгейіне қарай күрделендіру). Жалпы білім беру пәндеріне сәйкес сөйлеу тілі материалы: «Қысқы демалыс», «Бөлме өсімдіктері», «Мамандақтар», «Үй және мектеп жиһаздары», «Ыдыс», «Кітапханада», «Емхана, дәріхана», «Көктем келді», «Аналар мерекесі», «Наурыз»;</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w:t>
      </w:r>
      <w:r>
        <w:br/>
      </w:r>
      <w:r>
        <w:rPr>
          <w:rFonts w:ascii="Times New Roman"/>
          <w:b w:val="false"/>
          <w:i w:val="false"/>
          <w:color w:val="000000"/>
          <w:sz w:val="28"/>
        </w:rPr>
        <w:t>
      3) сөйлемдерді ажырату – бұл бөлім материалдары грамматикалық сөйлеу тілі құрлымын қалыптастырумен тығыз байланысты. Сөйлемдегі сөз құрамын бала деңгейіне қарай ұлғайту. Сәйкес суреттерді таңдау. Сөйлемдерді суреттердің көмегімен және көмегінсіз толықтыру;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есепті құрастырып оны шешу, жеңіл мәселе есептерді орындау;</w:t>
      </w:r>
      <w:r>
        <w:br/>
      </w:r>
      <w:r>
        <w:rPr>
          <w:rFonts w:ascii="Times New Roman"/>
          <w:b w:val="false"/>
          <w:i w:val="false"/>
          <w:color w:val="000000"/>
          <w:sz w:val="28"/>
        </w:rPr>
        <w:t>
      5) мәтінмен жұмыс – барысында баланың қабылдау деңгейіне байланысты 8-10 сөйлемге дейінгі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w:t>
      </w:r>
      <w:r>
        <w:br/>
      </w:r>
      <w:r>
        <w:rPr>
          <w:rFonts w:ascii="Times New Roman"/>
          <w:b w:val="false"/>
          <w:i w:val="false"/>
          <w:color w:val="000000"/>
          <w:sz w:val="28"/>
        </w:rPr>
        <w:t>
</w:t>
      </w:r>
      <w:r>
        <w:rPr>
          <w:rFonts w:ascii="Times New Roman"/>
          <w:b w:val="false"/>
          <w:i w:val="false"/>
          <w:color w:val="000000"/>
          <w:sz w:val="28"/>
        </w:rPr>
        <w:t>
      60. Тілдік емес дыбысталуларды естіп қабылдау:</w:t>
      </w:r>
      <w:r>
        <w:br/>
      </w:r>
      <w:r>
        <w:rPr>
          <w:rFonts w:ascii="Times New Roman"/>
          <w:b w:val="false"/>
          <w:i w:val="false"/>
          <w:color w:val="000000"/>
          <w:sz w:val="28"/>
        </w:rPr>
        <w:t>
      1) техникамен байланысты шуылдар (мылтық атысы, пулемет т.с.с.);</w:t>
      </w:r>
      <w:r>
        <w:br/>
      </w:r>
      <w:r>
        <w:rPr>
          <w:rFonts w:ascii="Times New Roman"/>
          <w:b w:val="false"/>
          <w:i w:val="false"/>
          <w:color w:val="000000"/>
          <w:sz w:val="28"/>
        </w:rPr>
        <w:t>
      2) төрт және оданда көп ырғақтарды музыкалық аспаптар, қимыл-қозғалыс, шапалақтау арқылы жаңғырту және қабылдау;</w:t>
      </w:r>
      <w:r>
        <w:br/>
      </w:r>
      <w:r>
        <w:rPr>
          <w:rFonts w:ascii="Times New Roman"/>
          <w:b w:val="false"/>
          <w:i w:val="false"/>
          <w:color w:val="000000"/>
          <w:sz w:val="28"/>
        </w:rPr>
        <w:t>
      3) балаларға арналған әндер.</w:t>
      </w:r>
      <w:r>
        <w:br/>
      </w:r>
      <w:r>
        <w:rPr>
          <w:rFonts w:ascii="Times New Roman"/>
          <w:b w:val="false"/>
          <w:i w:val="false"/>
          <w:color w:val="000000"/>
          <w:sz w:val="28"/>
        </w:rPr>
        <w:t>
</w:t>
      </w:r>
      <w:r>
        <w:rPr>
          <w:rFonts w:ascii="Times New Roman"/>
          <w:b w:val="false"/>
          <w:i w:val="false"/>
          <w:color w:val="000000"/>
          <w:sz w:val="28"/>
        </w:rPr>
        <w:t>
      61. 4 тоқсан.</w:t>
      </w:r>
      <w:r>
        <w:br/>
      </w:r>
      <w:r>
        <w:rPr>
          <w:rFonts w:ascii="Times New Roman"/>
          <w:b w:val="false"/>
          <w:i w:val="false"/>
          <w:color w:val="000000"/>
          <w:sz w:val="28"/>
        </w:rPr>
        <w:t>
</w:t>
      </w:r>
      <w:r>
        <w:rPr>
          <w:rFonts w:ascii="Times New Roman"/>
          <w:b w:val="false"/>
          <w:i w:val="false"/>
          <w:color w:val="000000"/>
          <w:sz w:val="28"/>
        </w:rPr>
        <w:t>
      62.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(бала деңгейіне қарай күрделендіру). Жалпы білім беру пәндеріне сәйкес сөйлеу тілі материалы: «Көктемгі демалыс», «Адамдардың көктемдегі бау-бақшадағы еңбегі» (қазады, қопсытады, отырғызады себеді), «Көлік түрлері», «Көшеде жүру ережесі», «Мамандықтар», «Заттардың сапасы» (темір, ағаш, шыны, пластмасса т.с.с.);</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Біртіндеп белсенділік оқушыға өтеді. Жүргізілетін жұмыс түрі: ойын; диалог барысында демонстрациялау;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есепті құрастырып оны шешу кезінде қолданылатын сөздік материалдар, жеңіл мәселе есептерді орындау кезінде кездесетін сөздік материалдар;</w:t>
      </w:r>
      <w:r>
        <w:br/>
      </w:r>
      <w:r>
        <w:rPr>
          <w:rFonts w:ascii="Times New Roman"/>
          <w:b w:val="false"/>
          <w:i w:val="false"/>
          <w:color w:val="000000"/>
          <w:sz w:val="28"/>
        </w:rPr>
        <w:t>
      5) мәтінмен жұмыс – барысында баланың қабылдау деңгейіне байланысты 8-10 сөйлемге дейінгі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w:t>
      </w:r>
      <w:r>
        <w:br/>
      </w:r>
      <w:r>
        <w:rPr>
          <w:rFonts w:ascii="Times New Roman"/>
          <w:b w:val="false"/>
          <w:i w:val="false"/>
          <w:color w:val="000000"/>
          <w:sz w:val="28"/>
        </w:rPr>
        <w:t>
</w:t>
      </w:r>
      <w:r>
        <w:rPr>
          <w:rFonts w:ascii="Times New Roman"/>
          <w:b w:val="false"/>
          <w:i w:val="false"/>
          <w:color w:val="000000"/>
          <w:sz w:val="28"/>
        </w:rPr>
        <w:t>
      63. Тілдік емес дыбысталуларды естіп қабылдау:</w:t>
      </w:r>
      <w:r>
        <w:br/>
      </w:r>
      <w:r>
        <w:rPr>
          <w:rFonts w:ascii="Times New Roman"/>
          <w:b w:val="false"/>
          <w:i w:val="false"/>
          <w:color w:val="000000"/>
          <w:sz w:val="28"/>
        </w:rPr>
        <w:t>
      1) техникамен байланысты шуылдар (трактор, салют т.с.с.);</w:t>
      </w:r>
      <w:r>
        <w:br/>
      </w:r>
      <w:r>
        <w:rPr>
          <w:rFonts w:ascii="Times New Roman"/>
          <w:b w:val="false"/>
          <w:i w:val="false"/>
          <w:color w:val="000000"/>
          <w:sz w:val="28"/>
        </w:rPr>
        <w:t>
      2) ұлттық хор әндері;</w:t>
      </w:r>
      <w:r>
        <w:br/>
      </w:r>
      <w:r>
        <w:rPr>
          <w:rFonts w:ascii="Times New Roman"/>
          <w:b w:val="false"/>
          <w:i w:val="false"/>
          <w:color w:val="000000"/>
          <w:sz w:val="28"/>
        </w:rPr>
        <w:t>
      3) қазіргі замандағы би ырғағы;</w:t>
      </w:r>
      <w:r>
        <w:br/>
      </w:r>
      <w:r>
        <w:rPr>
          <w:rFonts w:ascii="Times New Roman"/>
          <w:b w:val="false"/>
          <w:i w:val="false"/>
          <w:color w:val="000000"/>
          <w:sz w:val="28"/>
        </w:rPr>
        <w:t>
      4) өлең әуендері.</w:t>
      </w:r>
      <w:r>
        <w:br/>
      </w:r>
      <w:r>
        <w:rPr>
          <w:rFonts w:ascii="Times New Roman"/>
          <w:b w:val="false"/>
          <w:i w:val="false"/>
          <w:color w:val="000000"/>
          <w:sz w:val="28"/>
        </w:rPr>
        <w:t>
</w:t>
      </w:r>
      <w:r>
        <w:rPr>
          <w:rFonts w:ascii="Times New Roman"/>
          <w:b w:val="false"/>
          <w:i w:val="false"/>
          <w:color w:val="000000"/>
          <w:sz w:val="28"/>
        </w:rPr>
        <w:t>
      64. Дыбыстардың айтылуын қалыптастыру:</w:t>
      </w:r>
      <w:r>
        <w:br/>
      </w:r>
      <w:r>
        <w:rPr>
          <w:rFonts w:ascii="Times New Roman"/>
          <w:b w:val="false"/>
          <w:i w:val="false"/>
          <w:color w:val="000000"/>
          <w:sz w:val="28"/>
        </w:rPr>
        <w:t>
      1) сөйлеу кезіндегі тыныспен жұмыс: мұғаліммен қосарланып және еліктеу арқылы бір тыныста бірнеше буындарды бірге айтқызу (папапапапа немесе тататата);</w:t>
      </w:r>
      <w:r>
        <w:br/>
      </w:r>
      <w:r>
        <w:rPr>
          <w:rFonts w:ascii="Times New Roman"/>
          <w:b w:val="false"/>
          <w:i w:val="false"/>
          <w:color w:val="000000"/>
          <w:sz w:val="28"/>
        </w:rPr>
        <w:t>
      2) 9-10 буыннан тұратын сөздер, сөз тіркестері және фразаларды бір тынысты шығарғанда айтқызу. Мысалы: Мен сабақ оқып отырмын. Балалар шанамен ойнады.</w:t>
      </w:r>
      <w:r>
        <w:br/>
      </w:r>
      <w:r>
        <w:rPr>
          <w:rFonts w:ascii="Times New Roman"/>
          <w:b w:val="false"/>
          <w:i w:val="false"/>
          <w:color w:val="000000"/>
          <w:sz w:val="28"/>
        </w:rPr>
        <w:t>
</w:t>
      </w:r>
      <w:r>
        <w:rPr>
          <w:rFonts w:ascii="Times New Roman"/>
          <w:b w:val="false"/>
          <w:i w:val="false"/>
          <w:color w:val="000000"/>
          <w:sz w:val="28"/>
        </w:rPr>
        <w:t>
      65. Дауыспен жұмыс:</w:t>
      </w:r>
      <w:r>
        <w:br/>
      </w:r>
      <w:r>
        <w:rPr>
          <w:rFonts w:ascii="Times New Roman"/>
          <w:b w:val="false"/>
          <w:i w:val="false"/>
          <w:color w:val="000000"/>
          <w:sz w:val="28"/>
        </w:rPr>
        <w:t>
      1) сөйлесіп отырған адаммен ара қашықтыққа байланысты дауыстың күшін өзгертуге үйрету (қатты айту, ақырын айту, сыбырлап айту);</w:t>
      </w:r>
      <w:r>
        <w:br/>
      </w:r>
      <w:r>
        <w:rPr>
          <w:rFonts w:ascii="Times New Roman"/>
          <w:b w:val="false"/>
          <w:i w:val="false"/>
          <w:color w:val="000000"/>
          <w:sz w:val="28"/>
        </w:rPr>
        <w:t>
      2) мұғаліммен қосарланып және еліктеу арқылы сөйлемдерді хабарлы және сұраулы екпінмен айтуға үйрету.</w:t>
      </w:r>
      <w:r>
        <w:br/>
      </w:r>
      <w:r>
        <w:rPr>
          <w:rFonts w:ascii="Times New Roman"/>
          <w:b w:val="false"/>
          <w:i w:val="false"/>
          <w:color w:val="000000"/>
          <w:sz w:val="28"/>
        </w:rPr>
        <w:t>
</w:t>
      </w:r>
      <w:r>
        <w:rPr>
          <w:rFonts w:ascii="Times New Roman"/>
          <w:b w:val="false"/>
          <w:i w:val="false"/>
          <w:color w:val="000000"/>
          <w:sz w:val="28"/>
        </w:rPr>
        <w:t>
      66. Дыбыстармен жұмыс.</w:t>
      </w:r>
      <w:r>
        <w:br/>
      </w:r>
      <w:r>
        <w:rPr>
          <w:rFonts w:ascii="Times New Roman"/>
          <w:b w:val="false"/>
          <w:i w:val="false"/>
          <w:color w:val="000000"/>
          <w:sz w:val="28"/>
        </w:rPr>
        <w:t>
</w:t>
      </w:r>
      <w:r>
        <w:rPr>
          <w:rFonts w:ascii="Times New Roman"/>
          <w:b w:val="false"/>
          <w:i w:val="false"/>
          <w:color w:val="000000"/>
          <w:sz w:val="28"/>
        </w:rPr>
        <w:t>
      67. Дұрыс айта алмайтын дыбыстарды түзету және бекіту. Алмастырып айтатын дыбыстардың орнына керек дыбыстарды айтқызу. Сөздердегі дыбыстарды ажырату:</w:t>
      </w:r>
      <w:r>
        <w:br/>
      </w:r>
      <w:r>
        <w:rPr>
          <w:rFonts w:ascii="Times New Roman"/>
          <w:b w:val="false"/>
          <w:i w:val="false"/>
          <w:color w:val="000000"/>
          <w:sz w:val="28"/>
        </w:rPr>
        <w:t>
      1) дауысты дыбыстар: а-ә, о-ө, ұ-ү, ә-е, у-ұ;</w:t>
      </w:r>
      <w:r>
        <w:br/>
      </w:r>
      <w:r>
        <w:rPr>
          <w:rFonts w:ascii="Times New Roman"/>
          <w:b w:val="false"/>
          <w:i w:val="false"/>
          <w:color w:val="000000"/>
          <w:sz w:val="28"/>
        </w:rPr>
        <w:t>
      2) дауыссыз дыбыстар:</w:t>
      </w:r>
      <w:r>
        <w:br/>
      </w:r>
      <w:r>
        <w:rPr>
          <w:rFonts w:ascii="Times New Roman"/>
          <w:b w:val="false"/>
          <w:i w:val="false"/>
          <w:color w:val="000000"/>
          <w:sz w:val="28"/>
        </w:rPr>
        <w:t>
      қуыстан шығатын дыбыстар: с-з, ш-ж, с-ш, з-ж, ф-в;</w:t>
      </w:r>
      <w:r>
        <w:br/>
      </w:r>
      <w:r>
        <w:rPr>
          <w:rFonts w:ascii="Times New Roman"/>
          <w:b w:val="false"/>
          <w:i w:val="false"/>
          <w:color w:val="000000"/>
          <w:sz w:val="28"/>
        </w:rPr>
        <w:t>
      мұрындық дыбыстар: м-б, н-д, б-п, м-п, н-л;</w:t>
      </w:r>
      <w:r>
        <w:br/>
      </w:r>
      <w:r>
        <w:rPr>
          <w:rFonts w:ascii="Times New Roman"/>
          <w:b w:val="false"/>
          <w:i w:val="false"/>
          <w:color w:val="000000"/>
          <w:sz w:val="28"/>
        </w:rPr>
        <w:t>
      қабысып жарып шығатын дыбыстар: т-д, б-п, г-к, г-ғ, к-қ;</w:t>
      </w:r>
      <w:r>
        <w:br/>
      </w:r>
      <w:r>
        <w:rPr>
          <w:rFonts w:ascii="Times New Roman"/>
          <w:b w:val="false"/>
          <w:i w:val="false"/>
          <w:color w:val="000000"/>
          <w:sz w:val="28"/>
        </w:rPr>
        <w:t>
      аффрикаттар: ч; ц; щ.</w:t>
      </w:r>
      <w:r>
        <w:br/>
      </w:r>
      <w:r>
        <w:rPr>
          <w:rFonts w:ascii="Times New Roman"/>
          <w:b w:val="false"/>
          <w:i w:val="false"/>
          <w:color w:val="000000"/>
          <w:sz w:val="28"/>
        </w:rPr>
        <w:t>
</w:t>
      </w:r>
      <w:r>
        <w:rPr>
          <w:rFonts w:ascii="Times New Roman"/>
          <w:b w:val="false"/>
          <w:i w:val="false"/>
          <w:color w:val="000000"/>
          <w:sz w:val="28"/>
        </w:rPr>
        <w:t>
      68. Сөздермен жұмыс:</w:t>
      </w:r>
      <w:r>
        <w:br/>
      </w:r>
      <w:r>
        <w:rPr>
          <w:rFonts w:ascii="Times New Roman"/>
          <w:b w:val="false"/>
          <w:i w:val="false"/>
          <w:color w:val="000000"/>
          <w:sz w:val="28"/>
        </w:rPr>
        <w:t>
      1) өз бетімен 4-5 буыннан тұратын таныс сөздерді буындық құрамын сақтай отырып, орфоэпия ережесіне сай айтқызу;</w:t>
      </w:r>
      <w:r>
        <w:br/>
      </w:r>
      <w:r>
        <w:rPr>
          <w:rFonts w:ascii="Times New Roman"/>
          <w:b w:val="false"/>
          <w:i w:val="false"/>
          <w:color w:val="000000"/>
          <w:sz w:val="28"/>
        </w:rPr>
        <w:t>
      2) мұғаліммен қосарланып және еліктеу арқылы 4-5 буыннан тұратын таныс емес сөздерді буындық құрамын толық сақтай отырып, орфоэпия ережесіне сай айтқызу;</w:t>
      </w:r>
      <w:r>
        <w:br/>
      </w:r>
      <w:r>
        <w:rPr>
          <w:rFonts w:ascii="Times New Roman"/>
          <w:b w:val="false"/>
          <w:i w:val="false"/>
          <w:color w:val="000000"/>
          <w:sz w:val="28"/>
        </w:rPr>
        <w:t>
      3) құрамында екі дауыссыз дыбыс қатар келген сөздерді бірге айтқызу. Мысалы: дәптер, қант;</w:t>
      </w:r>
      <w:r>
        <w:br/>
      </w:r>
      <w:r>
        <w:rPr>
          <w:rFonts w:ascii="Times New Roman"/>
          <w:b w:val="false"/>
          <w:i w:val="false"/>
          <w:color w:val="000000"/>
          <w:sz w:val="28"/>
        </w:rPr>
        <w:t>
      4) «Буын», «екпін» ұғымы. Екі-, үш төрт бес буынды сөздердегі буынның санын анықтау;</w:t>
      </w:r>
      <w:r>
        <w:br/>
      </w:r>
      <w:r>
        <w:rPr>
          <w:rFonts w:ascii="Times New Roman"/>
          <w:b w:val="false"/>
          <w:i w:val="false"/>
          <w:color w:val="000000"/>
          <w:sz w:val="28"/>
        </w:rPr>
        <w:t>
      5) орфоэпия ережесін білу және сөйлеу кезінде өз бетімен қолдану: төсек-төсөк, мектепке барады-мектепке барат, көмектес-көмөктес, аспаз-аспас.</w:t>
      </w:r>
      <w:r>
        <w:br/>
      </w:r>
      <w:r>
        <w:rPr>
          <w:rFonts w:ascii="Times New Roman"/>
          <w:b w:val="false"/>
          <w:i w:val="false"/>
          <w:color w:val="000000"/>
          <w:sz w:val="28"/>
        </w:rPr>
        <w:t>
</w:t>
      </w:r>
      <w:r>
        <w:rPr>
          <w:rFonts w:ascii="Times New Roman"/>
          <w:b w:val="false"/>
          <w:i w:val="false"/>
          <w:color w:val="000000"/>
          <w:sz w:val="28"/>
        </w:rPr>
        <w:t>
      69. Фразалармен жұмыс:</w:t>
      </w:r>
      <w:r>
        <w:br/>
      </w:r>
      <w:r>
        <w:rPr>
          <w:rFonts w:ascii="Times New Roman"/>
          <w:b w:val="false"/>
          <w:i w:val="false"/>
          <w:color w:val="000000"/>
          <w:sz w:val="28"/>
        </w:rPr>
        <w:t>
      1) мәтінді оқу кезінде хабарлы және сұраулы екпіндерді қолдану;</w:t>
      </w:r>
      <w:r>
        <w:br/>
      </w:r>
      <w:r>
        <w:rPr>
          <w:rFonts w:ascii="Times New Roman"/>
          <w:b w:val="false"/>
          <w:i w:val="false"/>
          <w:color w:val="000000"/>
          <w:sz w:val="28"/>
        </w:rPr>
        <w:t>
      2) мұғаліммен қосарланып және өз бетімен қалыпты сөйлеу тіліне тән темппен айтқызу.</w:t>
      </w:r>
    </w:p>
    <w:bookmarkEnd w:id="513"/>
    <w:bookmarkStart w:name="z1990" w:id="514"/>
    <w:p>
      <w:pPr>
        <w:spacing w:after="0"/>
        <w:ind w:left="0"/>
        <w:jc w:val="left"/>
      </w:pPr>
      <w:r>
        <w:rPr>
          <w:rFonts w:ascii="Times New Roman"/>
          <w:b/>
          <w:i w:val="false"/>
          <w:color w:val="000000"/>
        </w:rPr>
        <w:t xml:space="preserve"> 
5. Оқу пәнінің 3-сыныптағы базалық білім мазмұны</w:t>
      </w:r>
    </w:p>
    <w:bookmarkEnd w:id="514"/>
    <w:bookmarkStart w:name="z1991" w:id="515"/>
    <w:p>
      <w:pPr>
        <w:spacing w:after="0"/>
        <w:ind w:left="0"/>
        <w:jc w:val="both"/>
      </w:pPr>
      <w:r>
        <w:rPr>
          <w:rFonts w:ascii="Times New Roman"/>
          <w:b w:val="false"/>
          <w:i w:val="false"/>
          <w:color w:val="000000"/>
          <w:sz w:val="28"/>
        </w:rPr>
        <w:t>
      70. Есту қабілетін дамыту.</w:t>
      </w:r>
      <w:r>
        <w:br/>
      </w:r>
      <w:r>
        <w:rPr>
          <w:rFonts w:ascii="Times New Roman"/>
          <w:b w:val="false"/>
          <w:i w:val="false"/>
          <w:color w:val="000000"/>
          <w:sz w:val="28"/>
        </w:rPr>
        <w:t>
</w:t>
      </w:r>
      <w:r>
        <w:rPr>
          <w:rFonts w:ascii="Times New Roman"/>
          <w:b w:val="false"/>
          <w:i w:val="false"/>
          <w:color w:val="000000"/>
          <w:sz w:val="28"/>
        </w:rPr>
        <w:t>
      71. 1 тоқсан.</w:t>
      </w:r>
      <w:r>
        <w:br/>
      </w:r>
      <w:r>
        <w:rPr>
          <w:rFonts w:ascii="Times New Roman"/>
          <w:b w:val="false"/>
          <w:i w:val="false"/>
          <w:color w:val="000000"/>
          <w:sz w:val="28"/>
        </w:rPr>
        <w:t>
</w:t>
      </w:r>
      <w:r>
        <w:rPr>
          <w:rFonts w:ascii="Times New Roman"/>
          <w:b w:val="false"/>
          <w:i w:val="false"/>
          <w:color w:val="000000"/>
          <w:sz w:val="28"/>
        </w:rPr>
        <w:t>
      72.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(бала деңгейіне қарай күрделендіру) Жалпы білім беру пәндеріне сәйкес сөйлеу тілі материалы: «Жазғы демалыс», «Күз», «Адамдардың күздегі еңбегі», «Бақ, бақша», «Дүкен» (дүкендерді түрлеріне қарай ажырату), «Кім қайда істейді?» (Мамандық бойынша адамадардың жұмыс орны, пайдаланатын құрал-жабдықтары). «Көше тәртібі» (бағдаршам, жүргіншілеп жолағы,жол). «Кітапты күтіп ұстайық»;</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 суреттерді пайдалана отырып диалог құру;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 Ұқсас бірнеше сөйлемдер арасынан керектісін таңдау;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есепті құрастырып,шешу, жеңіл мәселе есептерді орындау барысында кездесетін сөздер. Термин сөздер сыныпқа байланысты өзгертіліп, толықтырылып отырады;</w:t>
      </w:r>
      <w:r>
        <w:br/>
      </w:r>
      <w:r>
        <w:rPr>
          <w:rFonts w:ascii="Times New Roman"/>
          <w:b w:val="false"/>
          <w:i w:val="false"/>
          <w:color w:val="000000"/>
          <w:sz w:val="28"/>
        </w:rPr>
        <w:t>
      5) мәтінмен жұмыс – барысында баланың қабылдау деңгейіне байланысты 10-12 сөйлемге дейінгі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73. Тілдік емес дыбысталуларды естіп қабылдау:</w:t>
      </w:r>
      <w:r>
        <w:br/>
      </w:r>
      <w:r>
        <w:rPr>
          <w:rFonts w:ascii="Times New Roman"/>
          <w:b w:val="false"/>
          <w:i w:val="false"/>
          <w:color w:val="000000"/>
          <w:sz w:val="28"/>
        </w:rPr>
        <w:t>
      1) төрт және оданда көп ырғақтарды музыкалық аспаптар, қимыл-қозғалыс, шапалақтау арқылы жаңғырту және қабылдау;</w:t>
      </w:r>
      <w:r>
        <w:br/>
      </w:r>
      <w:r>
        <w:rPr>
          <w:rFonts w:ascii="Times New Roman"/>
          <w:b w:val="false"/>
          <w:i w:val="false"/>
          <w:color w:val="000000"/>
          <w:sz w:val="28"/>
        </w:rPr>
        <w:t>
      2) би әндері; әр-түрлі халық әндері;</w:t>
      </w:r>
      <w:r>
        <w:br/>
      </w:r>
      <w:r>
        <w:rPr>
          <w:rFonts w:ascii="Times New Roman"/>
          <w:b w:val="false"/>
          <w:i w:val="false"/>
          <w:color w:val="000000"/>
          <w:sz w:val="28"/>
        </w:rPr>
        <w:t>
      3) қошемет, салют, қоңырау үнді сағат шуылдары.</w:t>
      </w:r>
      <w:r>
        <w:br/>
      </w:r>
      <w:r>
        <w:rPr>
          <w:rFonts w:ascii="Times New Roman"/>
          <w:b w:val="false"/>
          <w:i w:val="false"/>
          <w:color w:val="000000"/>
          <w:sz w:val="28"/>
        </w:rPr>
        <w:t>
</w:t>
      </w:r>
      <w:r>
        <w:rPr>
          <w:rFonts w:ascii="Times New Roman"/>
          <w:b w:val="false"/>
          <w:i w:val="false"/>
          <w:color w:val="000000"/>
          <w:sz w:val="28"/>
        </w:rPr>
        <w:t>
      74. 2 тоқсан.</w:t>
      </w:r>
      <w:r>
        <w:br/>
      </w:r>
      <w:r>
        <w:rPr>
          <w:rFonts w:ascii="Times New Roman"/>
          <w:b w:val="false"/>
          <w:i w:val="false"/>
          <w:color w:val="000000"/>
          <w:sz w:val="28"/>
        </w:rPr>
        <w:t>
</w:t>
      </w:r>
      <w:r>
        <w:rPr>
          <w:rFonts w:ascii="Times New Roman"/>
          <w:b w:val="false"/>
          <w:i w:val="false"/>
          <w:color w:val="000000"/>
          <w:sz w:val="28"/>
        </w:rPr>
        <w:t>
      75.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(бала деңгейіне қарай күрделендіру). Жалпы білім беру пәндеріне сәйкес сөйлеу тілі материалы: «Күзгі демалыс», «Орман», «Аңдар қысқа қалай дайындалады?», «Асханада», «Мектеп шеберханасы», «Қыс. Қыс қызықтары»;</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 суреттерді пайдалана отырып диалог құру;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 Ұқсас бірнеше сөйлемдер арасынан керектісін таңдау;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есепті құрастырып, шешу, жеңіл мәселе есептерді орындауға керекті сөздер. Термин сөздер сыныпқа байланысты өзгертіліп, толықтырылып отырады;</w:t>
      </w:r>
      <w:r>
        <w:br/>
      </w:r>
      <w:r>
        <w:rPr>
          <w:rFonts w:ascii="Times New Roman"/>
          <w:b w:val="false"/>
          <w:i w:val="false"/>
          <w:color w:val="000000"/>
          <w:sz w:val="28"/>
        </w:rPr>
        <w:t>
      5) мәтінмен жұмыс – барысында баланың қабылдау деңгейіне байланысты 10-12 сөйлемге дейінгі таныс және таныс емес мәтіндерді пайдалану. Мәтінмен жұмыс барысында көрнеіліктерді,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76. Тілдік емес дыбысталуларды естіп қабылдау:</w:t>
      </w:r>
      <w:r>
        <w:br/>
      </w:r>
      <w:r>
        <w:rPr>
          <w:rFonts w:ascii="Times New Roman"/>
          <w:b w:val="false"/>
          <w:i w:val="false"/>
          <w:color w:val="000000"/>
          <w:sz w:val="28"/>
        </w:rPr>
        <w:t>
      1) әр-түрлі халық әндері;</w:t>
      </w:r>
      <w:r>
        <w:br/>
      </w:r>
      <w:r>
        <w:rPr>
          <w:rFonts w:ascii="Times New Roman"/>
          <w:b w:val="false"/>
          <w:i w:val="false"/>
          <w:color w:val="000000"/>
          <w:sz w:val="28"/>
        </w:rPr>
        <w:t>
      2) хор әндері;</w:t>
      </w:r>
      <w:r>
        <w:br/>
      </w:r>
      <w:r>
        <w:rPr>
          <w:rFonts w:ascii="Times New Roman"/>
          <w:b w:val="false"/>
          <w:i w:val="false"/>
          <w:color w:val="000000"/>
          <w:sz w:val="28"/>
        </w:rPr>
        <w:t>
      3) өлең әуендері;</w:t>
      </w:r>
      <w:r>
        <w:br/>
      </w:r>
      <w:r>
        <w:rPr>
          <w:rFonts w:ascii="Times New Roman"/>
          <w:b w:val="false"/>
          <w:i w:val="false"/>
          <w:color w:val="000000"/>
          <w:sz w:val="28"/>
        </w:rPr>
        <w:t>
      4) радио және теле бағдарламалар дыбысталулары.</w:t>
      </w:r>
      <w:r>
        <w:br/>
      </w:r>
      <w:r>
        <w:rPr>
          <w:rFonts w:ascii="Times New Roman"/>
          <w:b w:val="false"/>
          <w:i w:val="false"/>
          <w:color w:val="000000"/>
          <w:sz w:val="28"/>
        </w:rPr>
        <w:t>
</w:t>
      </w:r>
      <w:r>
        <w:rPr>
          <w:rFonts w:ascii="Times New Roman"/>
          <w:b w:val="false"/>
          <w:i w:val="false"/>
          <w:color w:val="000000"/>
          <w:sz w:val="28"/>
        </w:rPr>
        <w:t>
      77. 3 тоқсан.</w:t>
      </w:r>
      <w:r>
        <w:br/>
      </w:r>
      <w:r>
        <w:rPr>
          <w:rFonts w:ascii="Times New Roman"/>
          <w:b w:val="false"/>
          <w:i w:val="false"/>
          <w:color w:val="000000"/>
          <w:sz w:val="28"/>
        </w:rPr>
        <w:t>
</w:t>
      </w:r>
      <w:r>
        <w:rPr>
          <w:rFonts w:ascii="Times New Roman"/>
          <w:b w:val="false"/>
          <w:i w:val="false"/>
          <w:color w:val="000000"/>
          <w:sz w:val="28"/>
        </w:rPr>
        <w:t>
      78.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(бала деңгейіне қарай күрделендіру). Жалпы білім беру пәндеріне сәйкес сөйлеу тілі материалы: «Мен, қысқы демалысты қалай өткіздім?», «Оқушының күн тәртібі», «Мектеп кітапханасы», «Менің досым»(сипаттау), «Жануарлардың адамға пайдасы», «Хайуанаттар бағы», «Көктем. Көктем мерекелері», «Аналар мерекесі»;</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 суреттерді пайдалана отырып диалог құру;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 Ұқсас бірнеше сөйлемдер арасынан керектісін таңдау;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есепті құрастырып, шешу, жеңіл мәселе есептерді орындау кезіндегі сөздер. Термин сөздер сыныпқа байланысты өзгертіліп, толықтырылып отырады;</w:t>
      </w:r>
      <w:r>
        <w:br/>
      </w:r>
      <w:r>
        <w:rPr>
          <w:rFonts w:ascii="Times New Roman"/>
          <w:b w:val="false"/>
          <w:i w:val="false"/>
          <w:color w:val="000000"/>
          <w:sz w:val="28"/>
        </w:rPr>
        <w:t>
      5) мәтінмен жұмыс – барысында баланың қабылдау деңгейіне байланысты 8-12 сөйлемге дейінгі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79. Тілдік емес дыбысталуларды естіп қабылдау:</w:t>
      </w:r>
      <w:r>
        <w:br/>
      </w:r>
      <w:r>
        <w:rPr>
          <w:rFonts w:ascii="Times New Roman"/>
          <w:b w:val="false"/>
          <w:i w:val="false"/>
          <w:color w:val="000000"/>
          <w:sz w:val="28"/>
        </w:rPr>
        <w:t>
      1) әр-түрлі халық әндері;</w:t>
      </w:r>
      <w:r>
        <w:br/>
      </w:r>
      <w:r>
        <w:rPr>
          <w:rFonts w:ascii="Times New Roman"/>
          <w:b w:val="false"/>
          <w:i w:val="false"/>
          <w:color w:val="000000"/>
          <w:sz w:val="28"/>
        </w:rPr>
        <w:t>
      2) хор;</w:t>
      </w:r>
      <w:r>
        <w:br/>
      </w:r>
      <w:r>
        <w:rPr>
          <w:rFonts w:ascii="Times New Roman"/>
          <w:b w:val="false"/>
          <w:i w:val="false"/>
          <w:color w:val="000000"/>
          <w:sz w:val="28"/>
        </w:rPr>
        <w:t>
      3) фортепиано әндері;</w:t>
      </w:r>
      <w:r>
        <w:br/>
      </w:r>
      <w:r>
        <w:rPr>
          <w:rFonts w:ascii="Times New Roman"/>
          <w:b w:val="false"/>
          <w:i w:val="false"/>
          <w:color w:val="000000"/>
          <w:sz w:val="28"/>
        </w:rPr>
        <w:t>
      4) өлең әуендері.</w:t>
      </w:r>
      <w:r>
        <w:br/>
      </w:r>
      <w:r>
        <w:rPr>
          <w:rFonts w:ascii="Times New Roman"/>
          <w:b w:val="false"/>
          <w:i w:val="false"/>
          <w:color w:val="000000"/>
          <w:sz w:val="28"/>
        </w:rPr>
        <w:t>
</w:t>
      </w:r>
      <w:r>
        <w:rPr>
          <w:rFonts w:ascii="Times New Roman"/>
          <w:b w:val="false"/>
          <w:i w:val="false"/>
          <w:color w:val="000000"/>
          <w:sz w:val="28"/>
        </w:rPr>
        <w:t>
      80. 4 тоқсан.</w:t>
      </w:r>
      <w:r>
        <w:br/>
      </w:r>
      <w:r>
        <w:rPr>
          <w:rFonts w:ascii="Times New Roman"/>
          <w:b w:val="false"/>
          <w:i w:val="false"/>
          <w:color w:val="000000"/>
          <w:sz w:val="28"/>
        </w:rPr>
        <w:t>
</w:t>
      </w:r>
      <w:r>
        <w:rPr>
          <w:rFonts w:ascii="Times New Roman"/>
          <w:b w:val="false"/>
          <w:i w:val="false"/>
          <w:color w:val="000000"/>
          <w:sz w:val="28"/>
        </w:rPr>
        <w:t>
      81.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(бала деңгейіне қарай күрделендіру). Жалпы білім беру пәндеріне сәйкес сөйлеу тілі материалы: «Адамдардың көктемгі еңбегі», «Үй және жыл құстары», «Дүкенде», «Біздің әскер», «Жаз»;</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 суреттерді пайдалана отырып диалог құру;</w:t>
      </w:r>
      <w:r>
        <w:br/>
      </w:r>
      <w:r>
        <w:rPr>
          <w:rFonts w:ascii="Times New Roman"/>
          <w:b w:val="false"/>
          <w:i w:val="false"/>
          <w:color w:val="000000"/>
          <w:sz w:val="28"/>
        </w:rPr>
        <w:t>
      3) сөйлемдерді ажырату. Сөйлемдегі сөз құрамын бала деңгейіне қарай ұлғайту. Сәйкес суреттерді таңдау. Сөйлемдерді суреттердің көмегімен және көмегінсіз толықтыру. Ұқсас бірнеше сөйлемдер арасынан керектісін таңдау;</w:t>
      </w:r>
      <w:r>
        <w:br/>
      </w:r>
      <w:r>
        <w:rPr>
          <w:rFonts w:ascii="Times New Roman"/>
          <w:b w:val="false"/>
          <w:i w:val="false"/>
          <w:color w:val="000000"/>
          <w:sz w:val="28"/>
        </w:rPr>
        <w:t>
      4) математикалық материалды ажырату – балаға таныс математикалық термин сөздерді пайдалану, есепті құрастырып, шешу, жеңіл мәселе есептерді орындау. Термин сөздер сыныпқа байланысты өзгертіліп, толықтырылып отырады;</w:t>
      </w:r>
      <w:r>
        <w:br/>
      </w:r>
      <w:r>
        <w:rPr>
          <w:rFonts w:ascii="Times New Roman"/>
          <w:b w:val="false"/>
          <w:i w:val="false"/>
          <w:color w:val="000000"/>
          <w:sz w:val="28"/>
        </w:rPr>
        <w:t>
      5) мәтінмен жұмыс – барысында баланың қабылдау деңгейіне байланысты 10-12 сөйлемге дейінгі таныс және таныс емес мәтіндерді пайдалану. Мәтінмен жұмыс барысында көрнекіліктерді, конструктивті суреттерді пайдалану. Деформацияланған мәтіндеді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82. Тілдік емес дыбысталуларды естіп қабылдау:</w:t>
      </w:r>
      <w:r>
        <w:br/>
      </w:r>
      <w:r>
        <w:rPr>
          <w:rFonts w:ascii="Times New Roman"/>
          <w:b w:val="false"/>
          <w:i w:val="false"/>
          <w:color w:val="000000"/>
          <w:sz w:val="28"/>
        </w:rPr>
        <w:t>
      1) атақты әншілердің дауыстары;</w:t>
      </w:r>
      <w:r>
        <w:br/>
      </w:r>
      <w:r>
        <w:rPr>
          <w:rFonts w:ascii="Times New Roman"/>
          <w:b w:val="false"/>
          <w:i w:val="false"/>
          <w:color w:val="000000"/>
          <w:sz w:val="28"/>
        </w:rPr>
        <w:t>
      2) өлең әуендері.</w:t>
      </w:r>
      <w:r>
        <w:br/>
      </w:r>
      <w:r>
        <w:rPr>
          <w:rFonts w:ascii="Times New Roman"/>
          <w:b w:val="false"/>
          <w:i w:val="false"/>
          <w:color w:val="000000"/>
          <w:sz w:val="28"/>
        </w:rPr>
        <w:t>
</w:t>
      </w:r>
      <w:r>
        <w:rPr>
          <w:rFonts w:ascii="Times New Roman"/>
          <w:b w:val="false"/>
          <w:i w:val="false"/>
          <w:color w:val="000000"/>
          <w:sz w:val="28"/>
        </w:rPr>
        <w:t>
      83. Дыбыстардың айтылуын қалыптастыру:</w:t>
      </w:r>
      <w:r>
        <w:br/>
      </w:r>
      <w:r>
        <w:rPr>
          <w:rFonts w:ascii="Times New Roman"/>
          <w:b w:val="false"/>
          <w:i w:val="false"/>
          <w:color w:val="000000"/>
          <w:sz w:val="28"/>
        </w:rPr>
        <w:t>
      1) сөйлеу кезіндегі тыныспен жұмыс: мұғаліммен қосарланып және еліктеу арқылы бір тыныста бірнеше буындарды бірге айтқызу (папапапапа немесе тататата);</w:t>
      </w:r>
      <w:r>
        <w:br/>
      </w:r>
      <w:r>
        <w:rPr>
          <w:rFonts w:ascii="Times New Roman"/>
          <w:b w:val="false"/>
          <w:i w:val="false"/>
          <w:color w:val="000000"/>
          <w:sz w:val="28"/>
        </w:rPr>
        <w:t>
      2) 13-15 буыннан тұратын сөздер, сөз тіркестері және фразаларды қажетті синтагм үзілістерін графикалық белгісіне қарап таныс емес создерде еліктеу арқылы, таныс сөздерде өз беттерімен айту. Мысалы: Ертең кешке/біз теледидар көреміз.</w:t>
      </w:r>
      <w:r>
        <w:br/>
      </w:r>
      <w:r>
        <w:rPr>
          <w:rFonts w:ascii="Times New Roman"/>
          <w:b w:val="false"/>
          <w:i w:val="false"/>
          <w:color w:val="000000"/>
          <w:sz w:val="28"/>
        </w:rPr>
        <w:t>
</w:t>
      </w:r>
      <w:r>
        <w:rPr>
          <w:rFonts w:ascii="Times New Roman"/>
          <w:b w:val="false"/>
          <w:i w:val="false"/>
          <w:color w:val="000000"/>
          <w:sz w:val="28"/>
        </w:rPr>
        <w:t>
      84. Дауыспен жұмыс:</w:t>
      </w:r>
      <w:r>
        <w:br/>
      </w:r>
      <w:r>
        <w:rPr>
          <w:rFonts w:ascii="Times New Roman"/>
          <w:b w:val="false"/>
          <w:i w:val="false"/>
          <w:color w:val="000000"/>
          <w:sz w:val="28"/>
        </w:rPr>
        <w:t>
      1) мұғалімге еліктеу арқылы және өз бетімен сұрақ қойған кезде дауысты қаттырақ шығарып логикалық екпін түсіріп айту. Мысалы, Кім сабақ айтады? Қандай көйлек киесің?;</w:t>
      </w:r>
      <w:r>
        <w:br/>
      </w:r>
      <w:r>
        <w:rPr>
          <w:rFonts w:ascii="Times New Roman"/>
          <w:b w:val="false"/>
          <w:i w:val="false"/>
          <w:color w:val="000000"/>
          <w:sz w:val="28"/>
        </w:rPr>
        <w:t>
      2) сөйлемдерді хабарлы, лепті, сұраулы екпінмен айтқызу. Мысалы: Көктем келді. Алақай! Көктем келді! Көктем келді ме?.</w:t>
      </w:r>
      <w:r>
        <w:br/>
      </w:r>
      <w:r>
        <w:rPr>
          <w:rFonts w:ascii="Times New Roman"/>
          <w:b w:val="false"/>
          <w:i w:val="false"/>
          <w:color w:val="000000"/>
          <w:sz w:val="28"/>
        </w:rPr>
        <w:t>
</w:t>
      </w:r>
      <w:r>
        <w:rPr>
          <w:rFonts w:ascii="Times New Roman"/>
          <w:b w:val="false"/>
          <w:i w:val="false"/>
          <w:color w:val="000000"/>
          <w:sz w:val="28"/>
        </w:rPr>
        <w:t>
      85. Дыбыстармен жұмыс.</w:t>
      </w:r>
      <w:r>
        <w:br/>
      </w:r>
      <w:r>
        <w:rPr>
          <w:rFonts w:ascii="Times New Roman"/>
          <w:b w:val="false"/>
          <w:i w:val="false"/>
          <w:color w:val="000000"/>
          <w:sz w:val="28"/>
        </w:rPr>
        <w:t>
</w:t>
      </w:r>
      <w:r>
        <w:rPr>
          <w:rFonts w:ascii="Times New Roman"/>
          <w:b w:val="false"/>
          <w:i w:val="false"/>
          <w:color w:val="000000"/>
          <w:sz w:val="28"/>
        </w:rPr>
        <w:t>
      86. Дұрыс айта алмайтын дыбыстарды түзету және бекіту. Сөздердегі айтылуы жақын дыбыстарды ажырату:</w:t>
      </w:r>
      <w:r>
        <w:br/>
      </w:r>
      <w:r>
        <w:rPr>
          <w:rFonts w:ascii="Times New Roman"/>
          <w:b w:val="false"/>
          <w:i w:val="false"/>
          <w:color w:val="000000"/>
          <w:sz w:val="28"/>
        </w:rPr>
        <w:t>
      1) дауысты дыбыстар: а-ә, о-ө, ұ-ү, ә-е, у-ұ;</w:t>
      </w:r>
      <w:r>
        <w:br/>
      </w:r>
      <w:r>
        <w:rPr>
          <w:rFonts w:ascii="Times New Roman"/>
          <w:b w:val="false"/>
          <w:i w:val="false"/>
          <w:color w:val="000000"/>
          <w:sz w:val="28"/>
        </w:rPr>
        <w:t>
      2) дауыссыз дыбыстар:</w:t>
      </w:r>
      <w:r>
        <w:br/>
      </w:r>
      <w:r>
        <w:rPr>
          <w:rFonts w:ascii="Times New Roman"/>
          <w:b w:val="false"/>
          <w:i w:val="false"/>
          <w:color w:val="000000"/>
          <w:sz w:val="28"/>
        </w:rPr>
        <w:t>
      қуыстан шығатын дыбыстар: с-з, ш-ж, с-ш, з-ж, ф-в;</w:t>
      </w:r>
      <w:r>
        <w:br/>
      </w:r>
      <w:r>
        <w:rPr>
          <w:rFonts w:ascii="Times New Roman"/>
          <w:b w:val="false"/>
          <w:i w:val="false"/>
          <w:color w:val="000000"/>
          <w:sz w:val="28"/>
        </w:rPr>
        <w:t>
      мұрындық дыбыстар: м-б, н-д, б-п, м-п, н-л;</w:t>
      </w:r>
      <w:r>
        <w:br/>
      </w:r>
      <w:r>
        <w:rPr>
          <w:rFonts w:ascii="Times New Roman"/>
          <w:b w:val="false"/>
          <w:i w:val="false"/>
          <w:color w:val="000000"/>
          <w:sz w:val="28"/>
        </w:rPr>
        <w:t>
      қабысып жарып шығатын дыбыстар: т-д, б-п, г-к, г-ғ, к-қ;</w:t>
      </w:r>
      <w:r>
        <w:br/>
      </w:r>
      <w:r>
        <w:rPr>
          <w:rFonts w:ascii="Times New Roman"/>
          <w:b w:val="false"/>
          <w:i w:val="false"/>
          <w:color w:val="000000"/>
          <w:sz w:val="28"/>
        </w:rPr>
        <w:t>
      аффрикаттар: ч-ц, ц-с, ч-ш.</w:t>
      </w:r>
      <w:r>
        <w:br/>
      </w:r>
      <w:r>
        <w:rPr>
          <w:rFonts w:ascii="Times New Roman"/>
          <w:b w:val="false"/>
          <w:i w:val="false"/>
          <w:color w:val="000000"/>
          <w:sz w:val="28"/>
        </w:rPr>
        <w:t>
</w:t>
      </w:r>
      <w:r>
        <w:rPr>
          <w:rFonts w:ascii="Times New Roman"/>
          <w:b w:val="false"/>
          <w:i w:val="false"/>
          <w:color w:val="000000"/>
          <w:sz w:val="28"/>
        </w:rPr>
        <w:t>
      87. Сөздермен жұмыс:</w:t>
      </w:r>
      <w:r>
        <w:br/>
      </w:r>
      <w:r>
        <w:rPr>
          <w:rFonts w:ascii="Times New Roman"/>
          <w:b w:val="false"/>
          <w:i w:val="false"/>
          <w:color w:val="000000"/>
          <w:sz w:val="28"/>
        </w:rPr>
        <w:t>
      1) мәтіндерді, тақпақтарды орфоэпиялық ережесін сақтай отырып айтқызу;</w:t>
      </w:r>
      <w:r>
        <w:br/>
      </w:r>
      <w:r>
        <w:rPr>
          <w:rFonts w:ascii="Times New Roman"/>
          <w:b w:val="false"/>
          <w:i w:val="false"/>
          <w:color w:val="000000"/>
          <w:sz w:val="28"/>
        </w:rPr>
        <w:t>
      2) жеке дыбыстардың дыбысталуы:</w:t>
      </w:r>
      <w:r>
        <w:br/>
      </w:r>
      <w:r>
        <w:rPr>
          <w:rFonts w:ascii="Times New Roman"/>
          <w:b w:val="false"/>
          <w:i w:val="false"/>
          <w:color w:val="000000"/>
          <w:sz w:val="28"/>
        </w:rPr>
        <w:t>
      ерін үндестігі: құлын-құлұн, төсек-төсөк, көңілді-көңүлді;</w:t>
      </w:r>
      <w:r>
        <w:br/>
      </w:r>
      <w:r>
        <w:rPr>
          <w:rFonts w:ascii="Times New Roman"/>
          <w:b w:val="false"/>
          <w:i w:val="false"/>
          <w:color w:val="000000"/>
          <w:sz w:val="28"/>
        </w:rPr>
        <w:t>
      дифтонгтардың дыбысталуы: тақия-тақыйа, Әлия-Әлійә, иық-ыйық, қию-қыйұу;</w:t>
      </w:r>
      <w:r>
        <w:br/>
      </w:r>
      <w:r>
        <w:rPr>
          <w:rFonts w:ascii="Times New Roman"/>
          <w:b w:val="false"/>
          <w:i w:val="false"/>
          <w:color w:val="000000"/>
          <w:sz w:val="28"/>
        </w:rPr>
        <w:t>
      дауысты дыбыстардың дыбысталуы: шай-шәй, жай-жәй, лақ-ылақ;</w:t>
      </w:r>
      <w:r>
        <w:br/>
      </w:r>
      <w:r>
        <w:rPr>
          <w:rFonts w:ascii="Times New Roman"/>
          <w:b w:val="false"/>
          <w:i w:val="false"/>
          <w:color w:val="000000"/>
          <w:sz w:val="28"/>
        </w:rPr>
        <w:t>
      сөз ішінде дыбысталуы: абжылан-апжылан, сенген-сеңген, басшы-башшы кесші-кешші;</w:t>
      </w:r>
      <w:r>
        <w:br/>
      </w:r>
      <w:r>
        <w:rPr>
          <w:rFonts w:ascii="Times New Roman"/>
          <w:b w:val="false"/>
          <w:i w:val="false"/>
          <w:color w:val="000000"/>
          <w:sz w:val="28"/>
        </w:rPr>
        <w:t>
      екі сөз жігінде: ақ жауын-ағжауұн, ақ ала-ағала, тақ сан-тахсан, алып ұшу-алыб ұшұу.</w:t>
      </w:r>
      <w:r>
        <w:br/>
      </w:r>
      <w:r>
        <w:rPr>
          <w:rFonts w:ascii="Times New Roman"/>
          <w:b w:val="false"/>
          <w:i w:val="false"/>
          <w:color w:val="000000"/>
          <w:sz w:val="28"/>
        </w:rPr>
        <w:t>
</w:t>
      </w:r>
      <w:r>
        <w:rPr>
          <w:rFonts w:ascii="Times New Roman"/>
          <w:b w:val="false"/>
          <w:i w:val="false"/>
          <w:color w:val="000000"/>
          <w:sz w:val="28"/>
        </w:rPr>
        <w:t>
      88. Фразалармен жұмыс:</w:t>
      </w:r>
      <w:r>
        <w:br/>
      </w:r>
      <w:r>
        <w:rPr>
          <w:rFonts w:ascii="Times New Roman"/>
          <w:b w:val="false"/>
          <w:i w:val="false"/>
          <w:color w:val="000000"/>
          <w:sz w:val="28"/>
        </w:rPr>
        <w:t>
      1) мәтінді оқу кезінде хабарлы және сұраулы екпіндерді қолдану;</w:t>
      </w:r>
      <w:r>
        <w:br/>
      </w:r>
      <w:r>
        <w:rPr>
          <w:rFonts w:ascii="Times New Roman"/>
          <w:b w:val="false"/>
          <w:i w:val="false"/>
          <w:color w:val="000000"/>
          <w:sz w:val="28"/>
        </w:rPr>
        <w:t>
      2) мұғаліммен қосарланып және өз бетімен қалыпты сөйеу тіліне тән темппен айтқызу.</w:t>
      </w:r>
    </w:p>
    <w:bookmarkEnd w:id="515"/>
    <w:bookmarkStart w:name="z2010" w:id="516"/>
    <w:p>
      <w:pPr>
        <w:spacing w:after="0"/>
        <w:ind w:left="0"/>
        <w:jc w:val="left"/>
      </w:pPr>
      <w:r>
        <w:rPr>
          <w:rFonts w:ascii="Times New Roman"/>
          <w:b/>
          <w:i w:val="false"/>
          <w:color w:val="000000"/>
        </w:rPr>
        <w:t xml:space="preserve"> 
6. Оқу пәнінің 4-сыныптағы базалық білім мазмұны</w:t>
      </w:r>
    </w:p>
    <w:bookmarkEnd w:id="516"/>
    <w:bookmarkStart w:name="z2011" w:id="517"/>
    <w:p>
      <w:pPr>
        <w:spacing w:after="0"/>
        <w:ind w:left="0"/>
        <w:jc w:val="both"/>
      </w:pPr>
      <w:r>
        <w:rPr>
          <w:rFonts w:ascii="Times New Roman"/>
          <w:b w:val="false"/>
          <w:i w:val="false"/>
          <w:color w:val="000000"/>
          <w:sz w:val="28"/>
        </w:rPr>
        <w:t>
      89. Есту қабілетін дамыту.</w:t>
      </w:r>
      <w:r>
        <w:br/>
      </w:r>
      <w:r>
        <w:rPr>
          <w:rFonts w:ascii="Times New Roman"/>
          <w:b w:val="false"/>
          <w:i w:val="false"/>
          <w:color w:val="000000"/>
          <w:sz w:val="28"/>
        </w:rPr>
        <w:t>
</w:t>
      </w:r>
      <w:r>
        <w:rPr>
          <w:rFonts w:ascii="Times New Roman"/>
          <w:b w:val="false"/>
          <w:i w:val="false"/>
          <w:color w:val="000000"/>
          <w:sz w:val="28"/>
        </w:rPr>
        <w:t>
      90. 1 тоқсан.</w:t>
      </w:r>
      <w:r>
        <w:br/>
      </w:r>
      <w:r>
        <w:rPr>
          <w:rFonts w:ascii="Times New Roman"/>
          <w:b w:val="false"/>
          <w:i w:val="false"/>
          <w:color w:val="000000"/>
          <w:sz w:val="28"/>
        </w:rPr>
        <w:t>
</w:t>
      </w:r>
      <w:r>
        <w:rPr>
          <w:rFonts w:ascii="Times New Roman"/>
          <w:b w:val="false"/>
          <w:i w:val="false"/>
          <w:color w:val="000000"/>
          <w:sz w:val="28"/>
        </w:rPr>
        <w:t>
      91.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(ашық таңдауда), тану (жабық таңдауда) - (бала деңгейіне қарай күрделендіру). Қазір сағат неше? Күзде ауа райы қандай? Бірінші сабақ нешеде басталады. оқу іс-әрекетіне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 Жалпы білім беру пәндеріне сәйкес сөйлеу тілі материалы: «Жазғы демалыс», «Менің Отаным», «Қаланың көрікті жерлері», «Менің отбасым», «Күз», «Нан. Егіншінің еңбегі», «Не жақсы? Не жаман?»;</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 суреттерді пайдалана отырып диалог құру; жүргізілген экскурсия, демалыс күндерінен кейінгі диалог құру;</w:t>
      </w:r>
      <w:r>
        <w:br/>
      </w:r>
      <w:r>
        <w:rPr>
          <w:rFonts w:ascii="Times New Roman"/>
          <w:b w:val="false"/>
          <w:i w:val="false"/>
          <w:color w:val="000000"/>
          <w:sz w:val="28"/>
        </w:rPr>
        <w:t>
      3) сөйлемдерді ажырату (ашық таңдауда), тану (жабық таңдауда), танып-білу (таныс емес материал) – бұл бөлім материалдары грамматикалық сөйлеу тілі құрылымын қалыптастырумен тығыз байланысты. Сөйлемдегі сөз құрамын бала деңгейіне қарай ұлғайту. Сәйкес суреттерді таңдау. Сөйлемдерді суреттердің көмегімен және көмегінсіз толықтыру. Ұқсас бірнеше сөйлемдер арасынан керектісін таңдау. Деформацияланған сөйлеммен жұмыс;</w:t>
      </w:r>
      <w:r>
        <w:br/>
      </w:r>
      <w:r>
        <w:rPr>
          <w:rFonts w:ascii="Times New Roman"/>
          <w:b w:val="false"/>
          <w:i w:val="false"/>
          <w:color w:val="000000"/>
          <w:sz w:val="28"/>
        </w:rPr>
        <w:t>
      4) математикалық материалды ажырату (ашық таңдауда), тану (жабық таңдауда), танып-білу (таныс емес материял) – 100-1000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w:t>
      </w:r>
      <w:r>
        <w:br/>
      </w:r>
      <w:r>
        <w:rPr>
          <w:rFonts w:ascii="Times New Roman"/>
          <w:b w:val="false"/>
          <w:i w:val="false"/>
          <w:color w:val="000000"/>
          <w:sz w:val="28"/>
        </w:rPr>
        <w:t>
      5) мәтінмен жұмыс – барысында баланың қабылдау деңгейіне байланысты 10 сөйлемнен артық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92. Тілдік емес дыбысталуларды естіп қабылдау:</w:t>
      </w:r>
      <w:r>
        <w:br/>
      </w:r>
      <w:r>
        <w:rPr>
          <w:rFonts w:ascii="Times New Roman"/>
          <w:b w:val="false"/>
          <w:i w:val="false"/>
          <w:color w:val="000000"/>
          <w:sz w:val="28"/>
        </w:rPr>
        <w:t>
      1) би музыкасы; өлең әуендері;</w:t>
      </w:r>
      <w:r>
        <w:br/>
      </w:r>
      <w:r>
        <w:rPr>
          <w:rFonts w:ascii="Times New Roman"/>
          <w:b w:val="false"/>
          <w:i w:val="false"/>
          <w:color w:val="000000"/>
          <w:sz w:val="28"/>
        </w:rPr>
        <w:t>
      2) тігін машинкасының, электропила шуылдары;</w:t>
      </w:r>
      <w:r>
        <w:br/>
      </w:r>
      <w:r>
        <w:rPr>
          <w:rFonts w:ascii="Times New Roman"/>
          <w:b w:val="false"/>
          <w:i w:val="false"/>
          <w:color w:val="000000"/>
          <w:sz w:val="28"/>
        </w:rPr>
        <w:t>
      3) инструменталды аспаптар;</w:t>
      </w:r>
      <w:r>
        <w:br/>
      </w:r>
      <w:r>
        <w:rPr>
          <w:rFonts w:ascii="Times New Roman"/>
          <w:b w:val="false"/>
          <w:i w:val="false"/>
          <w:color w:val="000000"/>
          <w:sz w:val="28"/>
        </w:rPr>
        <w:t>
      4) өлең әуендері; атақты әншілер дауыстары.</w:t>
      </w:r>
      <w:r>
        <w:br/>
      </w:r>
      <w:r>
        <w:rPr>
          <w:rFonts w:ascii="Times New Roman"/>
          <w:b w:val="false"/>
          <w:i w:val="false"/>
          <w:color w:val="000000"/>
          <w:sz w:val="28"/>
        </w:rPr>
        <w:t>
</w:t>
      </w:r>
      <w:r>
        <w:rPr>
          <w:rFonts w:ascii="Times New Roman"/>
          <w:b w:val="false"/>
          <w:i w:val="false"/>
          <w:color w:val="000000"/>
          <w:sz w:val="28"/>
        </w:rPr>
        <w:t>
      93. 2 тоқсан.</w:t>
      </w:r>
      <w:r>
        <w:br/>
      </w:r>
      <w:r>
        <w:rPr>
          <w:rFonts w:ascii="Times New Roman"/>
          <w:b w:val="false"/>
          <w:i w:val="false"/>
          <w:color w:val="000000"/>
          <w:sz w:val="28"/>
        </w:rPr>
        <w:t>
</w:t>
      </w:r>
      <w:r>
        <w:rPr>
          <w:rFonts w:ascii="Times New Roman"/>
          <w:b w:val="false"/>
          <w:i w:val="false"/>
          <w:color w:val="000000"/>
          <w:sz w:val="28"/>
        </w:rPr>
        <w:t>
      94.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(ашық таңдауда), тану (жабық таңдауда) - (бала деңгейіне қарай күрделендіру). Бүгін неше сабақ? Сен сабақта не үйрендің? Ертен неше сабақ? Саған қай жыл мезгілі ұнайды? Неге? Не үшін? Оқу іс-әрекетіне байланысты; ауа райы; жыл мезгілдері; отбасы; күн тәртібі; асхана бойынша пайдаланылатын сөйлеу тілі материалы бойынша сұрақтарды ажырату, тапсырмаларды түсініп орындауды жалғастыру. Қазір сағат неше? Күзде ауа райы қандай? Бірінші сабақ нешеде басталады. оқу іс-әрекетіне байланысты; ауа райы; жыл мезгілдері; отбасы; күн тәртібі; асхана бойынша пайдаланылатын сөйлеу тілі материалы бойынша сұрақтарды ажырату, тапсырмаларды түсініп орындау;</w:t>
      </w:r>
      <w:r>
        <w:br/>
      </w:r>
      <w:r>
        <w:rPr>
          <w:rFonts w:ascii="Times New Roman"/>
          <w:b w:val="false"/>
          <w:i w:val="false"/>
          <w:color w:val="000000"/>
          <w:sz w:val="28"/>
        </w:rPr>
        <w:t>
      2) жалпы білім беру пәндеріне сәйкес сөйлеу тілі материалы: «Мамандықтар», «Біздің пәтер», «Алақай, қыс келді», «Қысқы спорт ойындары», «Құстар мен аңдардың қыстағы өмірі», «Оқушылардың мектептегі еңбегі»;</w:t>
      </w:r>
      <w:r>
        <w:br/>
      </w:r>
      <w:r>
        <w:rPr>
          <w:rFonts w:ascii="Times New Roman"/>
          <w:b w:val="false"/>
          <w:i w:val="false"/>
          <w:color w:val="000000"/>
          <w:sz w:val="28"/>
        </w:rPr>
        <w:t>
      3)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ойын; диалог барысында демонстрациялау; суреттерді пайдалана отырып диалог құру; жүргізілген экскурсия, демалыс күндерінен кейінгі диалог құру;</w:t>
      </w:r>
      <w:r>
        <w:br/>
      </w:r>
      <w:r>
        <w:rPr>
          <w:rFonts w:ascii="Times New Roman"/>
          <w:b w:val="false"/>
          <w:i w:val="false"/>
          <w:color w:val="000000"/>
          <w:sz w:val="28"/>
        </w:rPr>
        <w:t>
      4) сөйлемдерді ажырату (ашық таңдауда), тану (жабық таңдауда), танып-білу (таныс емес материал) – бұл бөлім материалдары грамматикалық сөйлеу тілі құрлымын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Мысалы: Мұғалім оқушыға, бала кітап оқып отырған суретті ұсынып. Қыз кітап оқып отыр деп айтады. Оқушының міндеті дұрысын таңдау. Біртіндеп ойын түрін күрделендіруге болады. Деформацияланған сөйлеммен жұмыс;</w:t>
      </w:r>
      <w:r>
        <w:br/>
      </w:r>
      <w:r>
        <w:rPr>
          <w:rFonts w:ascii="Times New Roman"/>
          <w:b w:val="false"/>
          <w:i w:val="false"/>
          <w:color w:val="000000"/>
          <w:sz w:val="28"/>
        </w:rPr>
        <w:t>
      5) математикалық материалды ажырату (ашық таңдауда), тану (жабық таңдауда), танып-білу (таныс емес материял) – 100-1000 жүздіктерді ажырату. Балаға таныс математикалық термин сөздерді пайдалану. Ондықтармен және жүздіктермен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w:t>
      </w:r>
      <w:r>
        <w:br/>
      </w:r>
      <w:r>
        <w:rPr>
          <w:rFonts w:ascii="Times New Roman"/>
          <w:b w:val="false"/>
          <w:i w:val="false"/>
          <w:color w:val="000000"/>
          <w:sz w:val="28"/>
        </w:rPr>
        <w:t>
      6) мәтінмен жұмыс – барысында баланың қабылдау деңгейіне байланысты 10 сөйлемнен артық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95. Тілдік емес дыбысталуларды естіп қабылдау:</w:t>
      </w:r>
      <w:r>
        <w:br/>
      </w:r>
      <w:r>
        <w:rPr>
          <w:rFonts w:ascii="Times New Roman"/>
          <w:b w:val="false"/>
          <w:i w:val="false"/>
          <w:color w:val="000000"/>
          <w:sz w:val="28"/>
        </w:rPr>
        <w:t>
      1) би музыкасы; өлең әуендері;</w:t>
      </w:r>
      <w:r>
        <w:br/>
      </w:r>
      <w:r>
        <w:rPr>
          <w:rFonts w:ascii="Times New Roman"/>
          <w:b w:val="false"/>
          <w:i w:val="false"/>
          <w:color w:val="000000"/>
          <w:sz w:val="28"/>
        </w:rPr>
        <w:t>
      2) тігін машинасының, электропила шуылдары; инструменталды аспаптар;</w:t>
      </w:r>
      <w:r>
        <w:br/>
      </w:r>
      <w:r>
        <w:rPr>
          <w:rFonts w:ascii="Times New Roman"/>
          <w:b w:val="false"/>
          <w:i w:val="false"/>
          <w:color w:val="000000"/>
          <w:sz w:val="28"/>
        </w:rPr>
        <w:t>
      3) өлең әуендері; атақты әншілер дауыстары.</w:t>
      </w:r>
      <w:r>
        <w:br/>
      </w:r>
      <w:r>
        <w:rPr>
          <w:rFonts w:ascii="Times New Roman"/>
          <w:b w:val="false"/>
          <w:i w:val="false"/>
          <w:color w:val="000000"/>
          <w:sz w:val="28"/>
        </w:rPr>
        <w:t>
</w:t>
      </w:r>
      <w:r>
        <w:rPr>
          <w:rFonts w:ascii="Times New Roman"/>
          <w:b w:val="false"/>
          <w:i w:val="false"/>
          <w:color w:val="000000"/>
          <w:sz w:val="28"/>
        </w:rPr>
        <w:t>
      96. 3 тоқсан.</w:t>
      </w:r>
      <w:r>
        <w:br/>
      </w:r>
      <w:r>
        <w:rPr>
          <w:rFonts w:ascii="Times New Roman"/>
          <w:b w:val="false"/>
          <w:i w:val="false"/>
          <w:color w:val="000000"/>
          <w:sz w:val="28"/>
        </w:rPr>
        <w:t>
</w:t>
      </w:r>
      <w:r>
        <w:rPr>
          <w:rFonts w:ascii="Times New Roman"/>
          <w:b w:val="false"/>
          <w:i w:val="false"/>
          <w:color w:val="000000"/>
          <w:sz w:val="28"/>
        </w:rPr>
        <w:t>
      97.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(ашық таңдауда), тану (жабық таңдауда) - (бала деңгейіне қарай күрделендіру). Табиғат құбылыстары; оқу іс-әрекетіне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орындауды жалғастыру. Жалпы білім беру пәндеріне сәйкес сөйлеу тілі материалы: «Қысқы демалыс», «Қыс қызықтары», «Табиғат құбылыстары», «Қоғамдық жерлерде өзін-өзі ұстау», «Көктем», «Әдептілік», «Менің бөлмем», «Халықаралық әйелдер күні», «Ұлыстың Ұлы күні»;</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Диалогты ойын түрінде ұйымдастыру. Диалог кезінде сөйлем мүшеоерінен: бастауыш, баяндауыш, анықтауыш, толықтауыш, пысықтауышты қосу. Диалог барысында демонстрациялау. Суреттерді пайдалана отырып дилог құруды жалғастыру. Жүргізілген экскурсия бойынша диалог құру. Театр, кинотеатр, музейде өткен экскурсия бойынша диалог құру. Досының туған күні, мен кім болғым келеді, досын сипаттау тақырыптарына диалог жүргізуді жалғастыру;</w:t>
      </w:r>
      <w:r>
        <w:br/>
      </w:r>
      <w:r>
        <w:rPr>
          <w:rFonts w:ascii="Times New Roman"/>
          <w:b w:val="false"/>
          <w:i w:val="false"/>
          <w:color w:val="000000"/>
          <w:sz w:val="28"/>
        </w:rPr>
        <w:t>
      3) сөйлемдерді ажырату (ашық таңдауда), тану (жабық таңдауда), танып-білу (таныс емес материял) – бұл бөлім материалдары грамматикалық сөйлеу тілі құрлымын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Деформацияланған сөйлеммен жұмыс жасау;</w:t>
      </w:r>
      <w:r>
        <w:br/>
      </w:r>
      <w:r>
        <w:rPr>
          <w:rFonts w:ascii="Times New Roman"/>
          <w:b w:val="false"/>
          <w:i w:val="false"/>
          <w:color w:val="000000"/>
          <w:sz w:val="28"/>
        </w:rPr>
        <w:t>
      4) математикалық материалды ажырату – 100-1000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 ды жалғастыру;</w:t>
      </w:r>
      <w:r>
        <w:br/>
      </w:r>
      <w:r>
        <w:rPr>
          <w:rFonts w:ascii="Times New Roman"/>
          <w:b w:val="false"/>
          <w:i w:val="false"/>
          <w:color w:val="000000"/>
          <w:sz w:val="28"/>
        </w:rPr>
        <w:t>
      5) мәтінмен жұмыс – барысында баланың қабылдау деңгейіне байланысты 10 сөйлемнен артық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98. Тілдік емес дыбысталуларды естіп қабылдау:</w:t>
      </w:r>
      <w:r>
        <w:br/>
      </w:r>
      <w:r>
        <w:rPr>
          <w:rFonts w:ascii="Times New Roman"/>
          <w:b w:val="false"/>
          <w:i w:val="false"/>
          <w:color w:val="000000"/>
          <w:sz w:val="28"/>
        </w:rPr>
        <w:t>
      1) өлең әуендері; атақты әншілер дауыстары;</w:t>
      </w:r>
      <w:r>
        <w:br/>
      </w:r>
      <w:r>
        <w:rPr>
          <w:rFonts w:ascii="Times New Roman"/>
          <w:b w:val="false"/>
          <w:i w:val="false"/>
          <w:color w:val="000000"/>
          <w:sz w:val="28"/>
        </w:rPr>
        <w:t>
      2) симфониялық әндер.</w:t>
      </w:r>
      <w:r>
        <w:br/>
      </w:r>
      <w:r>
        <w:rPr>
          <w:rFonts w:ascii="Times New Roman"/>
          <w:b w:val="false"/>
          <w:i w:val="false"/>
          <w:color w:val="000000"/>
          <w:sz w:val="28"/>
        </w:rPr>
        <w:t>
</w:t>
      </w:r>
      <w:r>
        <w:rPr>
          <w:rFonts w:ascii="Times New Roman"/>
          <w:b w:val="false"/>
          <w:i w:val="false"/>
          <w:color w:val="000000"/>
          <w:sz w:val="28"/>
        </w:rPr>
        <w:t>
      99. 4 тоқсан.</w:t>
      </w:r>
      <w:r>
        <w:br/>
      </w:r>
      <w:r>
        <w:rPr>
          <w:rFonts w:ascii="Times New Roman"/>
          <w:b w:val="false"/>
          <w:i w:val="false"/>
          <w:color w:val="000000"/>
          <w:sz w:val="28"/>
        </w:rPr>
        <w:t>
</w:t>
      </w:r>
      <w:r>
        <w:rPr>
          <w:rFonts w:ascii="Times New Roman"/>
          <w:b w:val="false"/>
          <w:i w:val="false"/>
          <w:color w:val="000000"/>
          <w:sz w:val="28"/>
        </w:rPr>
        <w:t>
      100. Дыбысталуы таныс сөздерді, қысқа фразаларды, мәтіндерді қабылдау. Сонымен қатар таныс емес сөздер, фразалар, мәтіндерді қолдану (баланың естіп қабылдау деңгейіне байланысты аппаратпен және аппаратсыз):</w:t>
      </w:r>
      <w:r>
        <w:br/>
      </w:r>
      <w:r>
        <w:rPr>
          <w:rFonts w:ascii="Times New Roman"/>
          <w:b w:val="false"/>
          <w:i w:val="false"/>
          <w:color w:val="000000"/>
          <w:sz w:val="28"/>
        </w:rPr>
        <w:t>
      1) күнделікті пайдаланатын сөйлеу тілі, сұрақ, өтініш, тапсырма сөздерді ажырату (ашық таңдауда), тану (жабық таңдауда) - (бала деңгейіне қарай күрделендіру). Табиғат құбылыстары; оқу іс-әрекетіне байланысты; ауа райы; жыл мезгілдері; отбасы; күн тәртібі; асхана бойынша пайдаланылатын сөйлеу тілі материялы бойынша сұрақтарды ажырату, тапсырмаларды түсініп орындауды жалғастыру. Жалпы білім беру пәндеріне сәйкес сөйлеу тілі материалы: «Құстар біздің досымыз», «Ғарышкерлер күні», «Отан қорғаушылар», «Жаз», «Жаз қызықтары»;</w:t>
      </w:r>
      <w:r>
        <w:br/>
      </w:r>
      <w:r>
        <w:rPr>
          <w:rFonts w:ascii="Times New Roman"/>
          <w:b w:val="false"/>
          <w:i w:val="false"/>
          <w:color w:val="000000"/>
          <w:sz w:val="28"/>
        </w:rPr>
        <w:t>
      2) диалог жүргізу - тіл дамыту сабақтарындағы сөйлеу тілі материалын пайдалана отырып мұғалім және оқушы арасындағы сұрақ жауап алмасу. Жүргізілетін жұмыс түрі: Диалогты ойын түрінде ұйымдастыру. Диалог кезінде сөйлем мүшеоерінен: бастауыш, баяндауыш, анықтауыш, толықтауыш, пысықтауышты қосу. Диалог барысында демонстрациялау. Суреттерді пайдалана отырып дилог құруды жалғастыру. Жүргізілген экскурсия бойынша диалог құру. Театр, кинотеатр, музейде өткен экскурсия бойынша диалог құру. Досының туған күні, мен кім болғым келеді, досын сипаттау тақырыптарына диалог жүргізу ді жалғастыру;</w:t>
      </w:r>
      <w:r>
        <w:br/>
      </w:r>
      <w:r>
        <w:rPr>
          <w:rFonts w:ascii="Times New Roman"/>
          <w:b w:val="false"/>
          <w:i w:val="false"/>
          <w:color w:val="000000"/>
          <w:sz w:val="28"/>
        </w:rPr>
        <w:t>
      3) сөйлемдерді ажырату (ашық таңдауда), тану (жабық таңдауда), танып-білу (таныс емес материял) – бұл бөлім материалдары грамматикалық сөйлеу тілі құрлымын қалыптастырумен тығыз байланысты. Сюжеті бойынша ұқсас суретке сәйкес сөйлемді табу. Өткен тақырыптар бойынша сөздікті пайдалана отырып, күрделі сөйлемдерді ажырату. Сөйлемдерде бастауыш, баяндауыш, толықтауыш, анықтауыш, пысықтауыш сөздерді пайдалану. Суретке сәйкес сөйлемді табу. 2-3 ұқсас сөйлемнен керектісін таңдау жалғастыру. Жалғаулық сөздері бар күрделі сөйлемдерді ажырату (пен, мен, және, немесе, өйткені). Дұрыс-дұрыс емес ойыны. Деформацияланған сөйлеммен жұмыс жасау;</w:t>
      </w:r>
      <w:r>
        <w:br/>
      </w:r>
      <w:r>
        <w:rPr>
          <w:rFonts w:ascii="Times New Roman"/>
          <w:b w:val="false"/>
          <w:i w:val="false"/>
          <w:color w:val="000000"/>
          <w:sz w:val="28"/>
        </w:rPr>
        <w:t>
      4) математикалық материалды ажырату (ашық таңдауда), тану (жабық таңдауда), танып-білу (таныс емес материял) – 100-1000 дейінгі сандарды ажырату. Балаға таныс математикалық термин сөздерді пайдалану. Ондықтармен қосып азайту. 2-9 көлеміндегі көбейту кестесі, есе артық, есе кем терминдерін ажырату. Мәселе есептерде артық, кем, есе артық, есе кем терминдерін пайдалануды жалғастыру. Сурет бойынша есептер құрастыруды жалғастыру;</w:t>
      </w:r>
      <w:r>
        <w:br/>
      </w:r>
      <w:r>
        <w:rPr>
          <w:rFonts w:ascii="Times New Roman"/>
          <w:b w:val="false"/>
          <w:i w:val="false"/>
          <w:color w:val="000000"/>
          <w:sz w:val="28"/>
        </w:rPr>
        <w:t>
      5) мәтінмен жұмыс – барысында баланың қабылдау деңгейіне байланысты 10 сөйлемнен артық таныс және таныс емес мәтіндерді пайдалану. Мәтінмен жұмыс барысында көрнекіліктерді, конструктивті суреттерді пайдалану. Деформацияланған мәтіндерді қосу. Жоспар құрып, жоспар бойынша мәтінді мазмұндау.</w:t>
      </w:r>
      <w:r>
        <w:br/>
      </w:r>
      <w:r>
        <w:rPr>
          <w:rFonts w:ascii="Times New Roman"/>
          <w:b w:val="false"/>
          <w:i w:val="false"/>
          <w:color w:val="000000"/>
          <w:sz w:val="28"/>
        </w:rPr>
        <w:t>
</w:t>
      </w:r>
      <w:r>
        <w:rPr>
          <w:rFonts w:ascii="Times New Roman"/>
          <w:b w:val="false"/>
          <w:i w:val="false"/>
          <w:color w:val="000000"/>
          <w:sz w:val="28"/>
        </w:rPr>
        <w:t>
      101. Тілдік емес дыбысталуларды естіп қабылдау: өлең әуендері; атақты әншілер дауыстары; симфониялық әндер.</w:t>
      </w:r>
      <w:r>
        <w:br/>
      </w:r>
      <w:r>
        <w:rPr>
          <w:rFonts w:ascii="Times New Roman"/>
          <w:b w:val="false"/>
          <w:i w:val="false"/>
          <w:color w:val="000000"/>
          <w:sz w:val="28"/>
        </w:rPr>
        <w:t>
</w:t>
      </w:r>
      <w:r>
        <w:rPr>
          <w:rFonts w:ascii="Times New Roman"/>
          <w:b w:val="false"/>
          <w:i w:val="false"/>
          <w:color w:val="000000"/>
          <w:sz w:val="28"/>
        </w:rPr>
        <w:t>
      102. Дыбыстардың айтылуын қалыптастыру: сөйлеу кезіндегі тыныспен жұмыс. Жаттап алған мәтінді синтагмдік үзілістерін сақтай отырып дұрыс тыныс шығарып айтқызу.</w:t>
      </w:r>
      <w:r>
        <w:br/>
      </w:r>
      <w:r>
        <w:rPr>
          <w:rFonts w:ascii="Times New Roman"/>
          <w:b w:val="false"/>
          <w:i w:val="false"/>
          <w:color w:val="000000"/>
          <w:sz w:val="28"/>
        </w:rPr>
        <w:t>
</w:t>
      </w:r>
      <w:r>
        <w:rPr>
          <w:rFonts w:ascii="Times New Roman"/>
          <w:b w:val="false"/>
          <w:i w:val="false"/>
          <w:color w:val="000000"/>
          <w:sz w:val="28"/>
        </w:rPr>
        <w:t>
      103. Дауыспен жұмыс:</w:t>
      </w:r>
      <w:r>
        <w:br/>
      </w:r>
      <w:r>
        <w:rPr>
          <w:rFonts w:ascii="Times New Roman"/>
          <w:b w:val="false"/>
          <w:i w:val="false"/>
          <w:color w:val="000000"/>
          <w:sz w:val="28"/>
        </w:rPr>
        <w:t>
      1) мәтінді оқыған кезде хабарлы, сұраулы, лепті екпіндерді дұрыс айтқызу;</w:t>
      </w:r>
      <w:r>
        <w:br/>
      </w:r>
      <w:r>
        <w:rPr>
          <w:rFonts w:ascii="Times New Roman"/>
          <w:b w:val="false"/>
          <w:i w:val="false"/>
          <w:color w:val="000000"/>
          <w:sz w:val="28"/>
        </w:rPr>
        <w:t>
      2) сөйлемдерді хабарлы, лепті, сұраулы екпінмен айтқызу.</w:t>
      </w:r>
      <w:r>
        <w:br/>
      </w:r>
      <w:r>
        <w:rPr>
          <w:rFonts w:ascii="Times New Roman"/>
          <w:b w:val="false"/>
          <w:i w:val="false"/>
          <w:color w:val="000000"/>
          <w:sz w:val="28"/>
        </w:rPr>
        <w:t>
</w:t>
      </w:r>
      <w:r>
        <w:rPr>
          <w:rFonts w:ascii="Times New Roman"/>
          <w:b w:val="false"/>
          <w:i w:val="false"/>
          <w:color w:val="000000"/>
          <w:sz w:val="28"/>
        </w:rPr>
        <w:t>
      104. Дыбыстармен жұмыс.</w:t>
      </w:r>
      <w:r>
        <w:br/>
      </w:r>
      <w:r>
        <w:rPr>
          <w:rFonts w:ascii="Times New Roman"/>
          <w:b w:val="false"/>
          <w:i w:val="false"/>
          <w:color w:val="000000"/>
          <w:sz w:val="28"/>
        </w:rPr>
        <w:t>
</w:t>
      </w:r>
      <w:r>
        <w:rPr>
          <w:rFonts w:ascii="Times New Roman"/>
          <w:b w:val="false"/>
          <w:i w:val="false"/>
          <w:color w:val="000000"/>
          <w:sz w:val="28"/>
        </w:rPr>
        <w:t>
      105. Дұрыс айта алмайтын дыбыстарды түзету және бекіту. Сөздердегі айтылуы жақын дыбыстарды ажырату:</w:t>
      </w:r>
      <w:r>
        <w:br/>
      </w:r>
      <w:r>
        <w:rPr>
          <w:rFonts w:ascii="Times New Roman"/>
          <w:b w:val="false"/>
          <w:i w:val="false"/>
          <w:color w:val="000000"/>
          <w:sz w:val="28"/>
        </w:rPr>
        <w:t>
      1) дауысты дыбыстар: а-ә, о-ө, ұ-ү, ә-е, у-ұ;</w:t>
      </w:r>
      <w:r>
        <w:br/>
      </w:r>
      <w:r>
        <w:rPr>
          <w:rFonts w:ascii="Times New Roman"/>
          <w:b w:val="false"/>
          <w:i w:val="false"/>
          <w:color w:val="000000"/>
          <w:sz w:val="28"/>
        </w:rPr>
        <w:t>
      2) дауыссыз дыбыстар:</w:t>
      </w:r>
      <w:r>
        <w:br/>
      </w:r>
      <w:r>
        <w:rPr>
          <w:rFonts w:ascii="Times New Roman"/>
          <w:b w:val="false"/>
          <w:i w:val="false"/>
          <w:color w:val="000000"/>
          <w:sz w:val="28"/>
        </w:rPr>
        <w:t>
      қуыстан шығатын дыбыстар: с-з, ш-ж, с-ш, з-ж, ф-в;</w:t>
      </w:r>
      <w:r>
        <w:br/>
      </w:r>
      <w:r>
        <w:rPr>
          <w:rFonts w:ascii="Times New Roman"/>
          <w:b w:val="false"/>
          <w:i w:val="false"/>
          <w:color w:val="000000"/>
          <w:sz w:val="28"/>
        </w:rPr>
        <w:t>
      мұрындық дыбыстар: м-б, н-д, б-п, м-п, н-л;</w:t>
      </w:r>
      <w:r>
        <w:br/>
      </w:r>
      <w:r>
        <w:rPr>
          <w:rFonts w:ascii="Times New Roman"/>
          <w:b w:val="false"/>
          <w:i w:val="false"/>
          <w:color w:val="000000"/>
          <w:sz w:val="28"/>
        </w:rPr>
        <w:t>
      қабысып жарып шығатын дыбыстар: т-д, б-п, г-к, г-ғ, к-қ;</w:t>
      </w:r>
      <w:r>
        <w:br/>
      </w:r>
      <w:r>
        <w:rPr>
          <w:rFonts w:ascii="Times New Roman"/>
          <w:b w:val="false"/>
          <w:i w:val="false"/>
          <w:color w:val="000000"/>
          <w:sz w:val="28"/>
        </w:rPr>
        <w:t>
      аффрикаттар: ч-ц, ц-с, ч-ш.</w:t>
      </w:r>
      <w:r>
        <w:br/>
      </w:r>
      <w:r>
        <w:rPr>
          <w:rFonts w:ascii="Times New Roman"/>
          <w:b w:val="false"/>
          <w:i w:val="false"/>
          <w:color w:val="000000"/>
          <w:sz w:val="28"/>
        </w:rPr>
        <w:t>
</w:t>
      </w:r>
      <w:r>
        <w:rPr>
          <w:rFonts w:ascii="Times New Roman"/>
          <w:b w:val="false"/>
          <w:i w:val="false"/>
          <w:color w:val="000000"/>
          <w:sz w:val="28"/>
        </w:rPr>
        <w:t>
      106. Сөздермен жұмыс:</w:t>
      </w:r>
      <w:r>
        <w:br/>
      </w:r>
      <w:r>
        <w:rPr>
          <w:rFonts w:ascii="Times New Roman"/>
          <w:b w:val="false"/>
          <w:i w:val="false"/>
          <w:color w:val="000000"/>
          <w:sz w:val="28"/>
        </w:rPr>
        <w:t>
      1) мәтіндерді, тақпақтарды орфоэпиялық ережесін сақтай отырып айтқызу;</w:t>
      </w:r>
      <w:r>
        <w:br/>
      </w:r>
      <w:r>
        <w:rPr>
          <w:rFonts w:ascii="Times New Roman"/>
          <w:b w:val="false"/>
          <w:i w:val="false"/>
          <w:color w:val="000000"/>
          <w:sz w:val="28"/>
        </w:rPr>
        <w:t>
      2) ы және й дыбыстарының тіркесі: ми-мый, жина-жыйна;</w:t>
      </w:r>
      <w:r>
        <w:br/>
      </w:r>
      <w:r>
        <w:rPr>
          <w:rFonts w:ascii="Times New Roman"/>
          <w:b w:val="false"/>
          <w:i w:val="false"/>
          <w:color w:val="000000"/>
          <w:sz w:val="28"/>
        </w:rPr>
        <w:t>
      3) і және й дыбыстарының тіркесі: иіс-ійіс, киіз-кійіс;</w:t>
      </w:r>
      <w:r>
        <w:br/>
      </w:r>
      <w:r>
        <w:rPr>
          <w:rFonts w:ascii="Times New Roman"/>
          <w:b w:val="false"/>
          <w:i w:val="false"/>
          <w:color w:val="000000"/>
          <w:sz w:val="28"/>
        </w:rPr>
        <w:t>
      4) жеке ы дыбысы: мия-мыйа, қию-қыйұу, сия-сыййа;</w:t>
      </w:r>
      <w:r>
        <w:br/>
      </w:r>
      <w:r>
        <w:rPr>
          <w:rFonts w:ascii="Times New Roman"/>
          <w:b w:val="false"/>
          <w:i w:val="false"/>
          <w:color w:val="000000"/>
          <w:sz w:val="28"/>
        </w:rPr>
        <w:t>
      5) жеке ұ дыбысы: су-сұу, ту-тұу, буын-бұуын.</w:t>
      </w:r>
      <w:r>
        <w:br/>
      </w:r>
      <w:r>
        <w:rPr>
          <w:rFonts w:ascii="Times New Roman"/>
          <w:b w:val="false"/>
          <w:i w:val="false"/>
          <w:color w:val="000000"/>
          <w:sz w:val="28"/>
        </w:rPr>
        <w:t>
</w:t>
      </w:r>
      <w:r>
        <w:rPr>
          <w:rFonts w:ascii="Times New Roman"/>
          <w:b w:val="false"/>
          <w:i w:val="false"/>
          <w:color w:val="000000"/>
          <w:sz w:val="28"/>
        </w:rPr>
        <w:t>
      107. Фразалармен жұмыс:</w:t>
      </w:r>
      <w:r>
        <w:br/>
      </w:r>
      <w:r>
        <w:rPr>
          <w:rFonts w:ascii="Times New Roman"/>
          <w:b w:val="false"/>
          <w:i w:val="false"/>
          <w:color w:val="000000"/>
          <w:sz w:val="28"/>
        </w:rPr>
        <w:t>
      1) мәтінді оқу кезінде хабарлы және сұраулы екпіндерді қолдану;</w:t>
      </w:r>
      <w:r>
        <w:br/>
      </w:r>
      <w:r>
        <w:rPr>
          <w:rFonts w:ascii="Times New Roman"/>
          <w:b w:val="false"/>
          <w:i w:val="false"/>
          <w:color w:val="000000"/>
          <w:sz w:val="28"/>
        </w:rPr>
        <w:t>
      2) мұғаліммен қосарланып және өз бетімен қалыпты сөйлеу тіліне тән темппен айтқызу;</w:t>
      </w:r>
      <w:r>
        <w:br/>
      </w:r>
      <w:r>
        <w:rPr>
          <w:rFonts w:ascii="Times New Roman"/>
          <w:b w:val="false"/>
          <w:i w:val="false"/>
          <w:color w:val="000000"/>
          <w:sz w:val="28"/>
        </w:rPr>
        <w:t>
      3) диалог кезінде логикалық екпіндерді қолдануға үйрету.</w:t>
      </w:r>
    </w:p>
    <w:bookmarkEnd w:id="517"/>
    <w:bookmarkStart w:name="z2030" w:id="518"/>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518"/>
    <w:bookmarkStart w:name="z2031" w:id="519"/>
    <w:p>
      <w:pPr>
        <w:spacing w:after="0"/>
        <w:ind w:left="0"/>
        <w:jc w:val="both"/>
      </w:pPr>
      <w:r>
        <w:rPr>
          <w:rFonts w:ascii="Times New Roman"/>
          <w:b w:val="false"/>
          <w:i w:val="false"/>
          <w:color w:val="000000"/>
          <w:sz w:val="28"/>
        </w:rPr>
        <w:t>
      108. Пәндік нәтижелер. Дайындық сыныптың соңында оқушылар:</w:t>
      </w:r>
      <w:r>
        <w:br/>
      </w:r>
      <w:r>
        <w:rPr>
          <w:rFonts w:ascii="Times New Roman"/>
          <w:b w:val="false"/>
          <w:i w:val="false"/>
          <w:color w:val="000000"/>
          <w:sz w:val="28"/>
        </w:rPr>
        <w:t>
      1) есту аппаратымен және есту аппаратынсыз берілген сөздерді, сөз тіркестерін, фразаларды есту арқылы қабылдауды және айтуды:</w:t>
      </w:r>
      <w:r>
        <w:br/>
      </w:r>
      <w:r>
        <w:rPr>
          <w:rFonts w:ascii="Times New Roman"/>
          <w:b w:val="false"/>
          <w:i w:val="false"/>
          <w:color w:val="000000"/>
          <w:sz w:val="28"/>
        </w:rPr>
        <w:t>
      оқу іс әрекетін ұйымдастыруға байланысты сөздік материалдарды;</w:t>
      </w:r>
      <w:r>
        <w:br/>
      </w:r>
      <w:r>
        <w:rPr>
          <w:rFonts w:ascii="Times New Roman"/>
          <w:b w:val="false"/>
          <w:i w:val="false"/>
          <w:color w:val="000000"/>
          <w:sz w:val="28"/>
        </w:rPr>
        <w:t>
      тақырыптарға байланысты сөздік материалдарды;</w:t>
      </w:r>
      <w:r>
        <w:br/>
      </w:r>
      <w:r>
        <w:rPr>
          <w:rFonts w:ascii="Times New Roman"/>
          <w:b w:val="false"/>
          <w:i w:val="false"/>
          <w:color w:val="000000"/>
          <w:sz w:val="28"/>
        </w:rPr>
        <w:t>
      2) берілген материалдарды аппаратсыз 0,9 м-1м қашықтықтан (1 деңгейдегі нашар естушілік), 0,2 м-0,3м қашықтықта (2 деңгейдегі нашар естушілік), құлақ түбінен (3 деңгейдегі нашар естушілік) қабылдауды;</w:t>
      </w:r>
      <w:r>
        <w:br/>
      </w:r>
      <w:r>
        <w:rPr>
          <w:rFonts w:ascii="Times New Roman"/>
          <w:b w:val="false"/>
          <w:i w:val="false"/>
          <w:color w:val="000000"/>
          <w:sz w:val="28"/>
        </w:rPr>
        <w:t>
      3) жеке есту аппараттарымен 1м-1,3м қашықтықта (1 деңгейдегі нашар естушілік), 1м қашықтықта (2 деңгейдегі нашар естушілік), 0,5 м қашықтықта (3 деңгейдегі нашар естушілік) қабылдауды;</w:t>
      </w:r>
      <w:r>
        <w:br/>
      </w:r>
      <w:r>
        <w:rPr>
          <w:rFonts w:ascii="Times New Roman"/>
          <w:b w:val="false"/>
          <w:i w:val="false"/>
          <w:color w:val="000000"/>
          <w:sz w:val="28"/>
        </w:rPr>
        <w:t>
      4) 3-5 қысқа сөйлемнен тұратын мәтіндерді есту арқылы қабылдауды және айтуды;</w:t>
      </w:r>
      <w:r>
        <w:br/>
      </w:r>
      <w:r>
        <w:rPr>
          <w:rFonts w:ascii="Times New Roman"/>
          <w:b w:val="false"/>
          <w:i w:val="false"/>
          <w:color w:val="000000"/>
          <w:sz w:val="28"/>
        </w:rPr>
        <w:t>
      5) дыбысталатын ойыншықтарды ажыратуды;</w:t>
      </w:r>
      <w:r>
        <w:br/>
      </w:r>
      <w:r>
        <w:rPr>
          <w:rFonts w:ascii="Times New Roman"/>
          <w:b w:val="false"/>
          <w:i w:val="false"/>
          <w:color w:val="000000"/>
          <w:sz w:val="28"/>
        </w:rPr>
        <w:t>
      6) дыбыстың шыққан бағытын анықтауды;</w:t>
      </w:r>
      <w:r>
        <w:br/>
      </w:r>
      <w:r>
        <w:rPr>
          <w:rFonts w:ascii="Times New Roman"/>
          <w:b w:val="false"/>
          <w:i w:val="false"/>
          <w:color w:val="000000"/>
          <w:sz w:val="28"/>
        </w:rPr>
        <w:t>
      7) дыбысталудың қарқындылығы, ұзақтығын, санын ажыратуды білуі тиіс.</w:t>
      </w:r>
    </w:p>
    <w:bookmarkEnd w:id="519"/>
    <w:bookmarkStart w:name="z2032" w:id="520"/>
    <w:p>
      <w:pPr>
        <w:spacing w:after="0"/>
        <w:ind w:left="0"/>
        <w:jc w:val="both"/>
      </w:pPr>
      <w:r>
        <w:rPr>
          <w:rFonts w:ascii="Times New Roman"/>
          <w:b w:val="false"/>
          <w:i w:val="false"/>
          <w:color w:val="000000"/>
          <w:sz w:val="28"/>
        </w:rPr>
        <w:t>
</w:t>
      </w:r>
      <w:r>
        <w:rPr>
          <w:rFonts w:ascii="Times New Roman"/>
          <w:b/>
          <w:i w:val="false"/>
          <w:color w:val="000000"/>
          <w:sz w:val="28"/>
        </w:rPr>
        <w:t>8. 1-сынып оқушыларының дайындық деңгейіне қойылатын талаптар</w:t>
      </w:r>
    </w:p>
    <w:bookmarkEnd w:id="520"/>
    <w:bookmarkStart w:name="z2033" w:id="521"/>
    <w:p>
      <w:pPr>
        <w:spacing w:after="0"/>
        <w:ind w:left="0"/>
        <w:jc w:val="both"/>
      </w:pPr>
      <w:r>
        <w:rPr>
          <w:rFonts w:ascii="Times New Roman"/>
          <w:b w:val="false"/>
          <w:i w:val="false"/>
          <w:color w:val="000000"/>
          <w:sz w:val="28"/>
        </w:rPr>
        <w:t>
      109. Пәндік нәтижелер. 1-сыныптың соңында оқушылар:</w:t>
      </w:r>
      <w:r>
        <w:br/>
      </w:r>
      <w:r>
        <w:rPr>
          <w:rFonts w:ascii="Times New Roman"/>
          <w:b w:val="false"/>
          <w:i w:val="false"/>
          <w:color w:val="000000"/>
          <w:sz w:val="28"/>
        </w:rPr>
        <w:t>
      1) есту аппаратымен және есту аппаратынсыз берілген сөздерді, сөз тіркестерін, фразаларды есту арқылы қабылдауды және айтуды:</w:t>
      </w:r>
      <w:r>
        <w:br/>
      </w:r>
      <w:r>
        <w:rPr>
          <w:rFonts w:ascii="Times New Roman"/>
          <w:b w:val="false"/>
          <w:i w:val="false"/>
          <w:color w:val="000000"/>
          <w:sz w:val="28"/>
        </w:rPr>
        <w:t>
      оқу іс әрекетін ұйымдастыруға байланысты сөздік материалдарды;</w:t>
      </w:r>
      <w:r>
        <w:br/>
      </w:r>
      <w:r>
        <w:rPr>
          <w:rFonts w:ascii="Times New Roman"/>
          <w:b w:val="false"/>
          <w:i w:val="false"/>
          <w:color w:val="000000"/>
          <w:sz w:val="28"/>
        </w:rPr>
        <w:t>
      тақырыптарға байланысты сөздік материалдарды;</w:t>
      </w:r>
      <w:r>
        <w:br/>
      </w:r>
      <w:r>
        <w:rPr>
          <w:rFonts w:ascii="Times New Roman"/>
          <w:b w:val="false"/>
          <w:i w:val="false"/>
          <w:color w:val="000000"/>
          <w:sz w:val="28"/>
        </w:rPr>
        <w:t>
      2) берілген материалдарды аппаратсыз 1м-1,3 м қашықтықтан (1 деңгейдегі нашар естушілік), 0,3м-0,4м қашықтықта (2 деңгейдегі нашар естушілік), 5-7 см қашықтықта (3 деңгейдегі нашар естушілік) қабылдауды;</w:t>
      </w:r>
      <w:r>
        <w:br/>
      </w:r>
      <w:r>
        <w:rPr>
          <w:rFonts w:ascii="Times New Roman"/>
          <w:b w:val="false"/>
          <w:i w:val="false"/>
          <w:color w:val="000000"/>
          <w:sz w:val="28"/>
        </w:rPr>
        <w:t>
      3) сөздік материалды жеке есту аппараттарымен 1,5 м -1,7 м қашықтықта (1 деңгейдегі нашар естушілік), 1м -1,2 м қашықтықта (2 деңгейдегі нашар естушілік), 0,5 м -0,7м қашықтықта (3 деңгейдегі нашар естушілік) қабылдауды;</w:t>
      </w:r>
      <w:r>
        <w:br/>
      </w:r>
      <w:r>
        <w:rPr>
          <w:rFonts w:ascii="Times New Roman"/>
          <w:b w:val="false"/>
          <w:i w:val="false"/>
          <w:color w:val="000000"/>
          <w:sz w:val="28"/>
        </w:rPr>
        <w:t>
      4) 5-7 қысқа сөйлемнен тұратын мәтіндерді есту арқылы қабылдау және айтуды;</w:t>
      </w:r>
      <w:r>
        <w:br/>
      </w:r>
      <w:r>
        <w:rPr>
          <w:rFonts w:ascii="Times New Roman"/>
          <w:b w:val="false"/>
          <w:i w:val="false"/>
          <w:color w:val="000000"/>
          <w:sz w:val="28"/>
        </w:rPr>
        <w:t>
      5) тілдік емес дыбыстарды, әуенді, жануарлардың, құстардың дауыстарын аппаратпен және аппаратсыз есту арқылы қабылдауды;</w:t>
      </w:r>
      <w:r>
        <w:br/>
      </w:r>
      <w:r>
        <w:rPr>
          <w:rFonts w:ascii="Times New Roman"/>
          <w:b w:val="false"/>
          <w:i w:val="false"/>
          <w:color w:val="000000"/>
          <w:sz w:val="28"/>
        </w:rPr>
        <w:t>
      6) есту арқылы жиілігі әртүрлі дауыстарды қабылдау және әртүрлі жиілікте сөйлей алуды;</w:t>
      </w:r>
      <w:r>
        <w:br/>
      </w:r>
      <w:r>
        <w:rPr>
          <w:rFonts w:ascii="Times New Roman"/>
          <w:b w:val="false"/>
          <w:i w:val="false"/>
          <w:color w:val="000000"/>
          <w:sz w:val="28"/>
        </w:rPr>
        <w:t>
      7) дыбыстың шыққан бағытын анықтауды;</w:t>
      </w:r>
      <w:r>
        <w:br/>
      </w:r>
      <w:r>
        <w:rPr>
          <w:rFonts w:ascii="Times New Roman"/>
          <w:b w:val="false"/>
          <w:i w:val="false"/>
          <w:color w:val="000000"/>
          <w:sz w:val="28"/>
        </w:rPr>
        <w:t>
      8) ересек адаммен баланың дауысын ажырата алуды;</w:t>
      </w:r>
      <w:r>
        <w:br/>
      </w:r>
      <w:r>
        <w:rPr>
          <w:rFonts w:ascii="Times New Roman"/>
          <w:b w:val="false"/>
          <w:i w:val="false"/>
          <w:color w:val="000000"/>
          <w:sz w:val="28"/>
        </w:rPr>
        <w:t>
      9) 5-8 буыннан тұратын сөздер, сөз тіркестері және фразаларды бір тынысты шығарғанда айта алуды;</w:t>
      </w:r>
      <w:r>
        <w:br/>
      </w:r>
      <w:r>
        <w:rPr>
          <w:rFonts w:ascii="Times New Roman"/>
          <w:b w:val="false"/>
          <w:i w:val="false"/>
          <w:color w:val="000000"/>
          <w:sz w:val="28"/>
        </w:rPr>
        <w:t>
      10) өз бетімен 4-5 буыннан тұратын таныс сөздерді буындық құрамын сақтай отырып, орфоэпия ережесіне сай айтуды;</w:t>
      </w:r>
      <w:r>
        <w:br/>
      </w:r>
      <w:r>
        <w:rPr>
          <w:rFonts w:ascii="Times New Roman"/>
          <w:b w:val="false"/>
          <w:i w:val="false"/>
          <w:color w:val="000000"/>
          <w:sz w:val="28"/>
        </w:rPr>
        <w:t>
      11) қалыпты сөйлеу тіліне тән темппен айтуды;</w:t>
      </w:r>
      <w:r>
        <w:br/>
      </w:r>
      <w:r>
        <w:rPr>
          <w:rFonts w:ascii="Times New Roman"/>
          <w:b w:val="false"/>
          <w:i w:val="false"/>
          <w:color w:val="000000"/>
          <w:sz w:val="28"/>
        </w:rPr>
        <w:t>
      12) 7-8 буыннан тұратын сөздер, сөз тіркестері және фразаларды бір тыныс шығарғанда айтуды;</w:t>
      </w:r>
      <w:r>
        <w:br/>
      </w:r>
      <w:r>
        <w:rPr>
          <w:rFonts w:ascii="Times New Roman"/>
          <w:b w:val="false"/>
          <w:i w:val="false"/>
          <w:color w:val="000000"/>
          <w:sz w:val="28"/>
        </w:rPr>
        <w:t>
      13) хабарлы және сұраулы сөйлемдерге байланысты дауыстың мәнерін өзгертуді;</w:t>
      </w:r>
      <w:r>
        <w:br/>
      </w:r>
      <w:r>
        <w:rPr>
          <w:rFonts w:ascii="Times New Roman"/>
          <w:b w:val="false"/>
          <w:i w:val="false"/>
          <w:color w:val="000000"/>
          <w:sz w:val="28"/>
        </w:rPr>
        <w:t>
      14) қазақ тіліндегі дыбыстарды ашық, жабық және тұйық буында, сөзде, сөз тіркестерінде дұрыс айтуды;</w:t>
      </w:r>
      <w:r>
        <w:br/>
      </w:r>
      <w:r>
        <w:rPr>
          <w:rFonts w:ascii="Times New Roman"/>
          <w:b w:val="false"/>
          <w:i w:val="false"/>
          <w:color w:val="000000"/>
          <w:sz w:val="28"/>
        </w:rPr>
        <w:t>
      15) екі дауыссыз қатар келген сөздерді дұрыс айтуды білуі тиіс.</w:t>
      </w:r>
    </w:p>
    <w:bookmarkEnd w:id="521"/>
    <w:bookmarkStart w:name="z2034" w:id="522"/>
    <w:p>
      <w:pPr>
        <w:spacing w:after="0"/>
        <w:ind w:left="0"/>
        <w:jc w:val="both"/>
      </w:pPr>
      <w:r>
        <w:rPr>
          <w:rFonts w:ascii="Times New Roman"/>
          <w:b w:val="false"/>
          <w:i w:val="false"/>
          <w:color w:val="000000"/>
          <w:sz w:val="28"/>
        </w:rPr>
        <w:t>
</w:t>
      </w:r>
      <w:r>
        <w:rPr>
          <w:rFonts w:ascii="Times New Roman"/>
          <w:b/>
          <w:i w:val="false"/>
          <w:color w:val="000000"/>
          <w:sz w:val="28"/>
        </w:rPr>
        <w:t>9. 2-сынып оқушыларының дайындық деңгейіне қойылатын талаптар</w:t>
      </w:r>
    </w:p>
    <w:bookmarkEnd w:id="522"/>
    <w:bookmarkStart w:name="z2035" w:id="523"/>
    <w:p>
      <w:pPr>
        <w:spacing w:after="0"/>
        <w:ind w:left="0"/>
        <w:jc w:val="both"/>
      </w:pPr>
      <w:r>
        <w:rPr>
          <w:rFonts w:ascii="Times New Roman"/>
          <w:b w:val="false"/>
          <w:i w:val="false"/>
          <w:color w:val="000000"/>
          <w:sz w:val="28"/>
        </w:rPr>
        <w:t>
      110. Пәндік нәтижелер. 2-сыныптың соңында оқушылар:</w:t>
      </w:r>
      <w:r>
        <w:br/>
      </w:r>
      <w:r>
        <w:rPr>
          <w:rFonts w:ascii="Times New Roman"/>
          <w:b w:val="false"/>
          <w:i w:val="false"/>
          <w:color w:val="000000"/>
          <w:sz w:val="28"/>
        </w:rPr>
        <w:t>
      1) дыбысталуы таныс сөздерді, қысқа фразаларды, мәтіндерді ажыратуды;</w:t>
      </w:r>
      <w:r>
        <w:br/>
      </w:r>
      <w:r>
        <w:rPr>
          <w:rFonts w:ascii="Times New Roman"/>
          <w:b w:val="false"/>
          <w:i w:val="false"/>
          <w:color w:val="000000"/>
          <w:sz w:val="28"/>
        </w:rPr>
        <w:t>
      2) күнделікті пайдаланатын сөйлеу тілін, сұрақ, өтініш, тапсырма сөздерді ажыратуды;</w:t>
      </w:r>
      <w:r>
        <w:br/>
      </w:r>
      <w:r>
        <w:rPr>
          <w:rFonts w:ascii="Times New Roman"/>
          <w:b w:val="false"/>
          <w:i w:val="false"/>
          <w:color w:val="000000"/>
          <w:sz w:val="28"/>
        </w:rPr>
        <w:t>
      3) диалог жүргізуді;</w:t>
      </w:r>
      <w:r>
        <w:br/>
      </w:r>
      <w:r>
        <w:rPr>
          <w:rFonts w:ascii="Times New Roman"/>
          <w:b w:val="false"/>
          <w:i w:val="false"/>
          <w:color w:val="000000"/>
          <w:sz w:val="28"/>
        </w:rPr>
        <w:t>
      4) сөйлемдерді ажыратуды;</w:t>
      </w:r>
      <w:r>
        <w:br/>
      </w:r>
      <w:r>
        <w:rPr>
          <w:rFonts w:ascii="Times New Roman"/>
          <w:b w:val="false"/>
          <w:i w:val="false"/>
          <w:color w:val="000000"/>
          <w:sz w:val="28"/>
        </w:rPr>
        <w:t>
      5) математикалық материалды ажыратуды және тануды;</w:t>
      </w:r>
      <w:r>
        <w:br/>
      </w:r>
      <w:r>
        <w:rPr>
          <w:rFonts w:ascii="Times New Roman"/>
          <w:b w:val="false"/>
          <w:i w:val="false"/>
          <w:color w:val="000000"/>
          <w:sz w:val="28"/>
        </w:rPr>
        <w:t>
      6) 8-10 сөйлемге дейінгі таныс және таныс емес мәтіндерді ажыратуды;</w:t>
      </w:r>
      <w:r>
        <w:br/>
      </w:r>
      <w:r>
        <w:rPr>
          <w:rFonts w:ascii="Times New Roman"/>
          <w:b w:val="false"/>
          <w:i w:val="false"/>
          <w:color w:val="000000"/>
          <w:sz w:val="28"/>
        </w:rPr>
        <w:t>
      7) таныс емес сөздер, фразалар, мәтіндерді қолдануды;</w:t>
      </w:r>
      <w:r>
        <w:br/>
      </w:r>
      <w:r>
        <w:rPr>
          <w:rFonts w:ascii="Times New Roman"/>
          <w:b w:val="false"/>
          <w:i w:val="false"/>
          <w:color w:val="000000"/>
          <w:sz w:val="28"/>
        </w:rPr>
        <w:t>
      8) 9-10 буыннан тұратын сөздер, сөз тіркестері және фразаларды бір тынысты шығарғанда айту;</w:t>
      </w:r>
      <w:r>
        <w:br/>
      </w:r>
      <w:r>
        <w:rPr>
          <w:rFonts w:ascii="Times New Roman"/>
          <w:b w:val="false"/>
          <w:i w:val="false"/>
          <w:color w:val="000000"/>
          <w:sz w:val="28"/>
        </w:rPr>
        <w:t>
      9) сөйлесіп отырған адаммен ара қашықтыққа байланысты дауыстың күшін өзгертуді;</w:t>
      </w:r>
      <w:r>
        <w:br/>
      </w:r>
      <w:r>
        <w:rPr>
          <w:rFonts w:ascii="Times New Roman"/>
          <w:b w:val="false"/>
          <w:i w:val="false"/>
          <w:color w:val="000000"/>
          <w:sz w:val="28"/>
        </w:rPr>
        <w:t>
      10) сөздердегі дыбыстарды ажыратуды;</w:t>
      </w:r>
      <w:r>
        <w:br/>
      </w:r>
      <w:r>
        <w:rPr>
          <w:rFonts w:ascii="Times New Roman"/>
          <w:b w:val="false"/>
          <w:i w:val="false"/>
          <w:color w:val="000000"/>
          <w:sz w:val="28"/>
        </w:rPr>
        <w:t>
      11) өз бетімен 4-5 буыннан тұратын таныс сөздерді буындық құрамын сақтай отырып, орфоэпия ережесіне сай айтуды;</w:t>
      </w:r>
      <w:r>
        <w:br/>
      </w:r>
      <w:r>
        <w:rPr>
          <w:rFonts w:ascii="Times New Roman"/>
          <w:b w:val="false"/>
          <w:i w:val="false"/>
          <w:color w:val="000000"/>
          <w:sz w:val="28"/>
        </w:rPr>
        <w:t>
      12) «Буын», «екпін» ұғымын;</w:t>
      </w:r>
      <w:r>
        <w:br/>
      </w:r>
      <w:r>
        <w:rPr>
          <w:rFonts w:ascii="Times New Roman"/>
          <w:b w:val="false"/>
          <w:i w:val="false"/>
          <w:color w:val="000000"/>
          <w:sz w:val="28"/>
        </w:rPr>
        <w:t>
      13) мәтінді оқу кезінде хабарлы және сұраулы екпіндерді қолдануды;</w:t>
      </w:r>
      <w:r>
        <w:br/>
      </w:r>
      <w:r>
        <w:rPr>
          <w:rFonts w:ascii="Times New Roman"/>
          <w:b w:val="false"/>
          <w:i w:val="false"/>
          <w:color w:val="000000"/>
          <w:sz w:val="28"/>
        </w:rPr>
        <w:t>
      14) қалыпты сөйлеу тіліне тән темппен айтуды білуі тиіс.</w:t>
      </w:r>
    </w:p>
    <w:bookmarkEnd w:id="523"/>
    <w:bookmarkStart w:name="z2036" w:id="524"/>
    <w:p>
      <w:pPr>
        <w:spacing w:after="0"/>
        <w:ind w:left="0"/>
        <w:jc w:val="both"/>
      </w:pPr>
      <w:r>
        <w:rPr>
          <w:rFonts w:ascii="Times New Roman"/>
          <w:b w:val="false"/>
          <w:i w:val="false"/>
          <w:color w:val="000000"/>
          <w:sz w:val="28"/>
        </w:rPr>
        <w:t>
</w:t>
      </w:r>
      <w:r>
        <w:rPr>
          <w:rFonts w:ascii="Times New Roman"/>
          <w:b/>
          <w:i w:val="false"/>
          <w:color w:val="000000"/>
          <w:sz w:val="28"/>
        </w:rPr>
        <w:t>10. 3-сынып оқушыларының дайындық деңгейіне қойылатын талаптар</w:t>
      </w:r>
    </w:p>
    <w:bookmarkEnd w:id="524"/>
    <w:bookmarkStart w:name="z2037" w:id="525"/>
    <w:p>
      <w:pPr>
        <w:spacing w:after="0"/>
        <w:ind w:left="0"/>
        <w:jc w:val="both"/>
      </w:pPr>
      <w:r>
        <w:rPr>
          <w:rFonts w:ascii="Times New Roman"/>
          <w:b w:val="false"/>
          <w:i w:val="false"/>
          <w:color w:val="000000"/>
          <w:sz w:val="28"/>
        </w:rPr>
        <w:t>
      111. Пәндік нәтижелер. 3-сыныптың соңында оқушылар:</w:t>
      </w:r>
      <w:r>
        <w:br/>
      </w:r>
      <w:r>
        <w:rPr>
          <w:rFonts w:ascii="Times New Roman"/>
          <w:b w:val="false"/>
          <w:i w:val="false"/>
          <w:color w:val="000000"/>
          <w:sz w:val="28"/>
        </w:rPr>
        <w:t>
      1) дыбысталуы таныс сөздерді, қысқа фразаларды, мәтіндерді ажыратуды және тануды;</w:t>
      </w:r>
      <w:r>
        <w:br/>
      </w:r>
      <w:r>
        <w:rPr>
          <w:rFonts w:ascii="Times New Roman"/>
          <w:b w:val="false"/>
          <w:i w:val="false"/>
          <w:color w:val="000000"/>
          <w:sz w:val="28"/>
        </w:rPr>
        <w:t>
      2) таныс емес сөздер, фразалар, мәтіндерді қолдануды;</w:t>
      </w:r>
      <w:r>
        <w:br/>
      </w:r>
      <w:r>
        <w:rPr>
          <w:rFonts w:ascii="Times New Roman"/>
          <w:b w:val="false"/>
          <w:i w:val="false"/>
          <w:color w:val="000000"/>
          <w:sz w:val="28"/>
        </w:rPr>
        <w:t>
      3) күнделікті пайдаланатын сөйлеу тілі, сұрақ, өтініш, тапсырма сөздерді ажыратуды және тануды;</w:t>
      </w:r>
      <w:r>
        <w:br/>
      </w:r>
      <w:r>
        <w:rPr>
          <w:rFonts w:ascii="Times New Roman"/>
          <w:b w:val="false"/>
          <w:i w:val="false"/>
          <w:color w:val="000000"/>
          <w:sz w:val="28"/>
        </w:rPr>
        <w:t>
      4) диалог жүргізе білуді;</w:t>
      </w:r>
      <w:r>
        <w:br/>
      </w:r>
      <w:r>
        <w:rPr>
          <w:rFonts w:ascii="Times New Roman"/>
          <w:b w:val="false"/>
          <w:i w:val="false"/>
          <w:color w:val="000000"/>
          <w:sz w:val="28"/>
        </w:rPr>
        <w:t>
      5) ұқсас бірнеше сөйлемдер арасынан керекті сөйлемдерді тануды;</w:t>
      </w:r>
      <w:r>
        <w:br/>
      </w:r>
      <w:r>
        <w:rPr>
          <w:rFonts w:ascii="Times New Roman"/>
          <w:b w:val="false"/>
          <w:i w:val="false"/>
          <w:color w:val="000000"/>
          <w:sz w:val="28"/>
        </w:rPr>
        <w:t>
      6) математикалық материалды ажыратуды және тануды;</w:t>
      </w:r>
      <w:r>
        <w:br/>
      </w:r>
      <w:r>
        <w:rPr>
          <w:rFonts w:ascii="Times New Roman"/>
          <w:b w:val="false"/>
          <w:i w:val="false"/>
          <w:color w:val="000000"/>
          <w:sz w:val="28"/>
        </w:rPr>
        <w:t>
      7) деформацияланған мәтіндерді қабылдауды және ажыратуды;</w:t>
      </w:r>
      <w:r>
        <w:br/>
      </w:r>
      <w:r>
        <w:rPr>
          <w:rFonts w:ascii="Times New Roman"/>
          <w:b w:val="false"/>
          <w:i w:val="false"/>
          <w:color w:val="000000"/>
          <w:sz w:val="28"/>
        </w:rPr>
        <w:t>
      8) 10-12 сөйлемге дейінгі таныс және таныс емес мәтіндерді ажыратуды;</w:t>
      </w:r>
      <w:r>
        <w:br/>
      </w:r>
      <w:r>
        <w:rPr>
          <w:rFonts w:ascii="Times New Roman"/>
          <w:b w:val="false"/>
          <w:i w:val="false"/>
          <w:color w:val="000000"/>
          <w:sz w:val="28"/>
        </w:rPr>
        <w:t>
      9) 13-15 буыннан тұратын сөздер, сөз тіркестері және фразаларды қажетті синтагм үзілістерін графикалық белгісіне қарап таныс емес создерде еліктеу арқылы, таныс сөздерде өз беттерімен айтуды;</w:t>
      </w:r>
      <w:r>
        <w:br/>
      </w:r>
      <w:r>
        <w:rPr>
          <w:rFonts w:ascii="Times New Roman"/>
          <w:b w:val="false"/>
          <w:i w:val="false"/>
          <w:color w:val="000000"/>
          <w:sz w:val="28"/>
        </w:rPr>
        <w:t>
      10) сөйлемдерді хабарлы, лепті, сұраулы екпінмен айтуды;</w:t>
      </w:r>
      <w:r>
        <w:br/>
      </w:r>
      <w:r>
        <w:rPr>
          <w:rFonts w:ascii="Times New Roman"/>
          <w:b w:val="false"/>
          <w:i w:val="false"/>
          <w:color w:val="000000"/>
          <w:sz w:val="28"/>
        </w:rPr>
        <w:t>
      11) сөздердегі айтылуы жақын дыбыстарды ажыратуды;</w:t>
      </w:r>
      <w:r>
        <w:br/>
      </w:r>
      <w:r>
        <w:rPr>
          <w:rFonts w:ascii="Times New Roman"/>
          <w:b w:val="false"/>
          <w:i w:val="false"/>
          <w:color w:val="000000"/>
          <w:sz w:val="28"/>
        </w:rPr>
        <w:t>
      12) мәтіндерді, тақпақтарды орфоэпиялық ережесін сақтай отырып айтуды білуі тиіс.</w:t>
      </w:r>
    </w:p>
    <w:bookmarkEnd w:id="525"/>
    <w:bookmarkStart w:name="z2038" w:id="526"/>
    <w:p>
      <w:pPr>
        <w:spacing w:after="0"/>
        <w:ind w:left="0"/>
        <w:jc w:val="both"/>
      </w:pPr>
      <w:r>
        <w:rPr>
          <w:rFonts w:ascii="Times New Roman"/>
          <w:b w:val="false"/>
          <w:i w:val="false"/>
          <w:color w:val="000000"/>
          <w:sz w:val="28"/>
        </w:rPr>
        <w:t>
</w:t>
      </w:r>
      <w:r>
        <w:rPr>
          <w:rFonts w:ascii="Times New Roman"/>
          <w:b/>
          <w:i w:val="false"/>
          <w:color w:val="000000"/>
          <w:sz w:val="28"/>
        </w:rPr>
        <w:t>11. 4-сынып оқушыларының дайындық деңгейіне қойылатын талаптар</w:t>
      </w:r>
    </w:p>
    <w:bookmarkEnd w:id="526"/>
    <w:bookmarkStart w:name="z2039" w:id="527"/>
    <w:p>
      <w:pPr>
        <w:spacing w:after="0"/>
        <w:ind w:left="0"/>
        <w:jc w:val="both"/>
      </w:pPr>
      <w:r>
        <w:rPr>
          <w:rFonts w:ascii="Times New Roman"/>
          <w:b w:val="false"/>
          <w:i w:val="false"/>
          <w:color w:val="000000"/>
          <w:sz w:val="28"/>
        </w:rPr>
        <w:t>
      112. Пәндік нәтижелер. 4-сыныптың соңында оқушылар:</w:t>
      </w:r>
      <w:r>
        <w:br/>
      </w:r>
      <w:r>
        <w:rPr>
          <w:rFonts w:ascii="Times New Roman"/>
          <w:b w:val="false"/>
          <w:i w:val="false"/>
          <w:color w:val="000000"/>
          <w:sz w:val="28"/>
        </w:rPr>
        <w:t>
      1) дыбысталуы таныс сөздерді, қысқа фразаларды, мәтіндерді ажыратуды және тануды;</w:t>
      </w:r>
      <w:r>
        <w:br/>
      </w:r>
      <w:r>
        <w:rPr>
          <w:rFonts w:ascii="Times New Roman"/>
          <w:b w:val="false"/>
          <w:i w:val="false"/>
          <w:color w:val="000000"/>
          <w:sz w:val="28"/>
        </w:rPr>
        <w:t>
      2) таныс емес сөздер, фразалар, мәтіндерді қолдануды;</w:t>
      </w:r>
      <w:r>
        <w:br/>
      </w:r>
      <w:r>
        <w:rPr>
          <w:rFonts w:ascii="Times New Roman"/>
          <w:b w:val="false"/>
          <w:i w:val="false"/>
          <w:color w:val="000000"/>
          <w:sz w:val="28"/>
        </w:rPr>
        <w:t>
      3) күнделікті пайдаланатын сөйлеу тілі, сұрақ, өтініш, тапсырма сөздерді ажыратуды және тануды;</w:t>
      </w:r>
      <w:r>
        <w:br/>
      </w:r>
      <w:r>
        <w:rPr>
          <w:rFonts w:ascii="Times New Roman"/>
          <w:b w:val="false"/>
          <w:i w:val="false"/>
          <w:color w:val="000000"/>
          <w:sz w:val="28"/>
        </w:rPr>
        <w:t>
      4) диалог жүргізуді;</w:t>
      </w:r>
      <w:r>
        <w:br/>
      </w:r>
      <w:r>
        <w:rPr>
          <w:rFonts w:ascii="Times New Roman"/>
          <w:b w:val="false"/>
          <w:i w:val="false"/>
          <w:color w:val="000000"/>
          <w:sz w:val="28"/>
        </w:rPr>
        <w:t>
      5) сұрақ жауап алмасуды;</w:t>
      </w:r>
      <w:r>
        <w:br/>
      </w:r>
      <w:r>
        <w:rPr>
          <w:rFonts w:ascii="Times New Roman"/>
          <w:b w:val="false"/>
          <w:i w:val="false"/>
          <w:color w:val="000000"/>
          <w:sz w:val="28"/>
        </w:rPr>
        <w:t>
      6) жоспар құрып, жоспар бойынша мәтінді мазмұндауды;</w:t>
      </w:r>
      <w:r>
        <w:br/>
      </w:r>
      <w:r>
        <w:rPr>
          <w:rFonts w:ascii="Times New Roman"/>
          <w:b w:val="false"/>
          <w:i w:val="false"/>
          <w:color w:val="000000"/>
          <w:sz w:val="28"/>
        </w:rPr>
        <w:t>
      7) мәтінді оқыған кезде хабарлы, сұраулы, лепті екпіндерді дұрыс айтуды;</w:t>
      </w:r>
      <w:r>
        <w:br/>
      </w:r>
      <w:r>
        <w:rPr>
          <w:rFonts w:ascii="Times New Roman"/>
          <w:b w:val="false"/>
          <w:i w:val="false"/>
          <w:color w:val="000000"/>
          <w:sz w:val="28"/>
        </w:rPr>
        <w:t>
      8) сөздердегі айтылуы жақын дыбыстарды ажыратуды;</w:t>
      </w:r>
      <w:r>
        <w:br/>
      </w:r>
      <w:r>
        <w:rPr>
          <w:rFonts w:ascii="Times New Roman"/>
          <w:b w:val="false"/>
          <w:i w:val="false"/>
          <w:color w:val="000000"/>
          <w:sz w:val="28"/>
        </w:rPr>
        <w:t>
      9) мәтіндерді, тақпақтарды орфоэпиялық ережесін сақтай отырып айтуды;</w:t>
      </w:r>
      <w:r>
        <w:br/>
      </w:r>
      <w:r>
        <w:rPr>
          <w:rFonts w:ascii="Times New Roman"/>
          <w:b w:val="false"/>
          <w:i w:val="false"/>
          <w:color w:val="000000"/>
          <w:sz w:val="28"/>
        </w:rPr>
        <w:t>
      10) қалыпты сөйлеу тіліне тән темппен айтуды білуі тиіс.</w:t>
      </w:r>
      <w:r>
        <w:br/>
      </w:r>
      <w:r>
        <w:rPr>
          <w:rFonts w:ascii="Times New Roman"/>
          <w:b w:val="false"/>
          <w:i w:val="false"/>
          <w:color w:val="000000"/>
          <w:sz w:val="28"/>
        </w:rPr>
        <w:t>
</w:t>
      </w:r>
      <w:r>
        <w:rPr>
          <w:rFonts w:ascii="Times New Roman"/>
          <w:b w:val="false"/>
          <w:i w:val="false"/>
          <w:color w:val="000000"/>
          <w:sz w:val="28"/>
        </w:rPr>
        <w:t>
      113. Тұлғалық нәтижелер оқушылардың:</w:t>
      </w:r>
      <w:r>
        <w:br/>
      </w:r>
      <w:r>
        <w:rPr>
          <w:rFonts w:ascii="Times New Roman"/>
          <w:b w:val="false"/>
          <w:i w:val="false"/>
          <w:color w:val="000000"/>
          <w:sz w:val="28"/>
        </w:rPr>
        <w:t>
      1) Қазақстан Республикасы Конституциясы туралы түсінігі болуы және оны құрметтеуінен;</w:t>
      </w:r>
      <w:r>
        <w:br/>
      </w:r>
      <w:r>
        <w:rPr>
          <w:rFonts w:ascii="Times New Roman"/>
          <w:b w:val="false"/>
          <w:i w:val="false"/>
          <w:color w:val="000000"/>
          <w:sz w:val="28"/>
        </w:rPr>
        <w:t>
      2) өз Отанына деген мақтаныш сезімінен;</w:t>
      </w:r>
      <w:r>
        <w:br/>
      </w:r>
      <w:r>
        <w:rPr>
          <w:rFonts w:ascii="Times New Roman"/>
          <w:b w:val="false"/>
          <w:i w:val="false"/>
          <w:color w:val="000000"/>
          <w:sz w:val="28"/>
        </w:rPr>
        <w:t>
      3) өз ана тілін білуі және құрметтеуінен, өз халқының және Қазақстанда өмір сүріп жатқан басқа ұлттардың салт-дәстүріне және басқа құндылықтарына құрметпен қарауынан;</w:t>
      </w:r>
      <w:r>
        <w:br/>
      </w:r>
      <w:r>
        <w:rPr>
          <w:rFonts w:ascii="Times New Roman"/>
          <w:b w:val="false"/>
          <w:i w:val="false"/>
          <w:color w:val="000000"/>
          <w:sz w:val="28"/>
        </w:rPr>
        <w:t>
      4) өз елінің, туған өлкесінің табиғатын аялауға және қорғауға ұмтылуынан;</w:t>
      </w:r>
      <w:r>
        <w:br/>
      </w:r>
      <w:r>
        <w:rPr>
          <w:rFonts w:ascii="Times New Roman"/>
          <w:b w:val="false"/>
          <w:i w:val="false"/>
          <w:color w:val="000000"/>
          <w:sz w:val="28"/>
        </w:rPr>
        <w:t>
      5) үлкендерге құрметпен, кішілерге қамқорлықпен қарап, айналасына мейірімді, кішіпейілділігінен көрініс табады.</w:t>
      </w:r>
      <w:r>
        <w:br/>
      </w:r>
      <w:r>
        <w:rPr>
          <w:rFonts w:ascii="Times New Roman"/>
          <w:b w:val="false"/>
          <w:i w:val="false"/>
          <w:color w:val="000000"/>
          <w:sz w:val="28"/>
        </w:rPr>
        <w:t>
</w:t>
      </w:r>
      <w:r>
        <w:rPr>
          <w:rFonts w:ascii="Times New Roman"/>
          <w:b w:val="false"/>
          <w:i w:val="false"/>
          <w:color w:val="000000"/>
          <w:sz w:val="28"/>
        </w:rPr>
        <w:t>
      114. Жүйелі-әрекеттік нәтижелер оқушылардың:</w:t>
      </w:r>
      <w:r>
        <w:br/>
      </w:r>
      <w:r>
        <w:rPr>
          <w:rFonts w:ascii="Times New Roman"/>
          <w:b w:val="false"/>
          <w:i w:val="false"/>
          <w:color w:val="000000"/>
          <w:sz w:val="28"/>
        </w:rPr>
        <w:t>
      1) сөйлеу тілін қарым қатынас құралы ретінде қолдана білуімен;</w:t>
      </w:r>
      <w:r>
        <w:br/>
      </w:r>
      <w:r>
        <w:rPr>
          <w:rFonts w:ascii="Times New Roman"/>
          <w:b w:val="false"/>
          <w:i w:val="false"/>
          <w:color w:val="000000"/>
          <w:sz w:val="28"/>
        </w:rPr>
        <w:t>
      2) қарым қатынас кезінде сөздік материалдарды естіп қабылдауымен;</w:t>
      </w:r>
      <w:r>
        <w:br/>
      </w:r>
      <w:r>
        <w:rPr>
          <w:rFonts w:ascii="Times New Roman"/>
          <w:b w:val="false"/>
          <w:i w:val="false"/>
          <w:color w:val="000000"/>
          <w:sz w:val="28"/>
        </w:rPr>
        <w:t>
      3) ауызша сөйлеу тілін меңгеруімен айқындалады.</w:t>
      </w:r>
    </w:p>
    <w:bookmarkEnd w:id="527"/>
    <w:bookmarkStart w:name="z2042" w:id="5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31–қосымша </w:t>
      </w:r>
    </w:p>
    <w:bookmarkEnd w:id="52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136-қосымша</w:t>
      </w:r>
    </w:p>
    <w:bookmarkStart w:name="z2043" w:id="529"/>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0-4 сыныптары үшін «Түзету ырғағы» пәнінен типтік оқу бағдарламасы</w:t>
      </w:r>
    </w:p>
    <w:bookmarkEnd w:id="529"/>
    <w:bookmarkStart w:name="z2044" w:id="530"/>
    <w:p>
      <w:pPr>
        <w:spacing w:after="0"/>
        <w:ind w:left="0"/>
        <w:jc w:val="left"/>
      </w:pPr>
      <w:r>
        <w:rPr>
          <w:rFonts w:ascii="Times New Roman"/>
          <w:b/>
          <w:i w:val="false"/>
          <w:color w:val="000000"/>
        </w:rPr>
        <w:t xml:space="preserve"> 
1. Түсінік хат</w:t>
      </w:r>
    </w:p>
    <w:bookmarkEnd w:id="530"/>
    <w:bookmarkStart w:name="z2045" w:id="531"/>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xml:space="preserve">
      2. Түзету ырғағы түзету компонентіндегі маңызды пәндердің бірі болып табылады. Түзету ырғағы музыка мен қозғалыстың және ауызша сөйлеу тілінің өзара байланысына негізделген. </w:t>
      </w:r>
      <w:r>
        <w:br/>
      </w:r>
      <w:r>
        <w:rPr>
          <w:rFonts w:ascii="Times New Roman"/>
          <w:b w:val="false"/>
          <w:i w:val="false"/>
          <w:color w:val="000000"/>
          <w:sz w:val="28"/>
        </w:rPr>
        <w:t>
</w:t>
      </w:r>
      <w:r>
        <w:rPr>
          <w:rFonts w:ascii="Times New Roman"/>
          <w:b w:val="false"/>
          <w:i w:val="false"/>
          <w:color w:val="000000"/>
          <w:sz w:val="28"/>
        </w:rPr>
        <w:t>
      3. «Түзету ырғағы» пәнін оқытудың мақсаты нашар еститін оқушылардың жеке тұлғасын үйлесімді дамытуға, эстетикалық, адамгершілік тәрбиелеуге, естіп қабылдауын және ауызша сөйлеу тілін дамытуға бағытталған.</w:t>
      </w:r>
      <w:r>
        <w:br/>
      </w:r>
      <w:r>
        <w:rPr>
          <w:rFonts w:ascii="Times New Roman"/>
          <w:b w:val="false"/>
          <w:i w:val="false"/>
          <w:color w:val="000000"/>
          <w:sz w:val="28"/>
        </w:rPr>
        <w:t>
</w:t>
      </w:r>
      <w:r>
        <w:rPr>
          <w:rFonts w:ascii="Times New Roman"/>
          <w:b w:val="false"/>
          <w:i w:val="false"/>
          <w:color w:val="000000"/>
          <w:sz w:val="28"/>
        </w:rPr>
        <w:t>
      4. «Түзету ырғағы» пәнінің міндеттері:</w:t>
      </w:r>
      <w:r>
        <w:br/>
      </w:r>
      <w:r>
        <w:rPr>
          <w:rFonts w:ascii="Times New Roman"/>
          <w:b w:val="false"/>
          <w:i w:val="false"/>
          <w:color w:val="000000"/>
          <w:sz w:val="28"/>
        </w:rPr>
        <w:t>
      1) музыкалық-ритмикалық қозғалыстарға, биге үйрету;</w:t>
      </w:r>
      <w:r>
        <w:br/>
      </w:r>
      <w:r>
        <w:rPr>
          <w:rFonts w:ascii="Times New Roman"/>
          <w:b w:val="false"/>
          <w:i w:val="false"/>
          <w:color w:val="000000"/>
          <w:sz w:val="28"/>
        </w:rPr>
        <w:t>
      2) өлеңдерді қабылдауға және айтуға үйрету;</w:t>
      </w:r>
      <w:r>
        <w:br/>
      </w:r>
      <w:r>
        <w:rPr>
          <w:rFonts w:ascii="Times New Roman"/>
          <w:b w:val="false"/>
          <w:i w:val="false"/>
          <w:color w:val="000000"/>
          <w:sz w:val="28"/>
        </w:rPr>
        <w:t>
      3) муызканы тыңдау дағдыларын дамыту;</w:t>
      </w:r>
      <w:r>
        <w:br/>
      </w:r>
      <w:r>
        <w:rPr>
          <w:rFonts w:ascii="Times New Roman"/>
          <w:b w:val="false"/>
          <w:i w:val="false"/>
          <w:color w:val="000000"/>
          <w:sz w:val="28"/>
        </w:rPr>
        <w:t>
      4) ауызша сөйлеу тілін естіп қабылдауын дамыту;</w:t>
      </w:r>
      <w:r>
        <w:br/>
      </w:r>
      <w:r>
        <w:rPr>
          <w:rFonts w:ascii="Times New Roman"/>
          <w:b w:val="false"/>
          <w:i w:val="false"/>
          <w:color w:val="000000"/>
          <w:sz w:val="28"/>
        </w:rPr>
        <w:t>
      5) музыканы қабылдаудың сенсорлы негіздерін қалыптастыру;</w:t>
      </w:r>
      <w:r>
        <w:br/>
      </w:r>
      <w:r>
        <w:rPr>
          <w:rFonts w:ascii="Times New Roman"/>
          <w:b w:val="false"/>
          <w:i w:val="false"/>
          <w:color w:val="000000"/>
          <w:sz w:val="28"/>
        </w:rPr>
        <w:t>
      6) музыкалық дыбыстардың сипаттамаларын: күші, биіктігі, ұзақтығы және тембрін есту арқылы қабылдау, ажырату, тану және танып білу.</w:t>
      </w:r>
      <w:r>
        <w:br/>
      </w:r>
      <w:r>
        <w:rPr>
          <w:rFonts w:ascii="Times New Roman"/>
          <w:b w:val="false"/>
          <w:i w:val="false"/>
          <w:color w:val="000000"/>
          <w:sz w:val="28"/>
        </w:rPr>
        <w:t>
</w:t>
      </w:r>
      <w:r>
        <w:rPr>
          <w:rFonts w:ascii="Times New Roman"/>
          <w:b w:val="false"/>
          <w:i w:val="false"/>
          <w:color w:val="000000"/>
          <w:sz w:val="28"/>
        </w:rPr>
        <w:t>
      5. Оқу жылындағы барлық сағат саны:</w:t>
      </w:r>
      <w:r>
        <w:br/>
      </w:r>
      <w:r>
        <w:rPr>
          <w:rFonts w:ascii="Times New Roman"/>
          <w:b w:val="false"/>
          <w:i w:val="false"/>
          <w:color w:val="000000"/>
          <w:sz w:val="28"/>
        </w:rPr>
        <w:t>
      1) дайындық сыныбы – аптасына 1 сағат, барлығы 33 сағат</w:t>
      </w:r>
      <w:r>
        <w:br/>
      </w:r>
      <w:r>
        <w:rPr>
          <w:rFonts w:ascii="Times New Roman"/>
          <w:b w:val="false"/>
          <w:i w:val="false"/>
          <w:color w:val="000000"/>
          <w:sz w:val="28"/>
        </w:rPr>
        <w:t>
      2) 1 сынып – аптасына 1 сағат, барлығы 33 сағат;</w:t>
      </w:r>
      <w:r>
        <w:br/>
      </w:r>
      <w:r>
        <w:rPr>
          <w:rFonts w:ascii="Times New Roman"/>
          <w:b w:val="false"/>
          <w:i w:val="false"/>
          <w:color w:val="000000"/>
          <w:sz w:val="28"/>
        </w:rPr>
        <w:t>
      3) 2 сынып – аптасына 1 сағат, барлығы 34 сағат;</w:t>
      </w:r>
      <w:r>
        <w:br/>
      </w:r>
      <w:r>
        <w:rPr>
          <w:rFonts w:ascii="Times New Roman"/>
          <w:b w:val="false"/>
          <w:i w:val="false"/>
          <w:color w:val="000000"/>
          <w:sz w:val="28"/>
        </w:rPr>
        <w:t>
      4) 3 сынып – аптасына 1 сағат, барлығы 34 сағат;</w:t>
      </w:r>
      <w:r>
        <w:br/>
      </w:r>
      <w:r>
        <w:rPr>
          <w:rFonts w:ascii="Times New Roman"/>
          <w:b w:val="false"/>
          <w:i w:val="false"/>
          <w:color w:val="000000"/>
          <w:sz w:val="28"/>
        </w:rPr>
        <w:t>
      5) 4 сынып – аптасына 1 сағат, барлығы 34 сағат.</w:t>
      </w:r>
      <w:r>
        <w:br/>
      </w:r>
      <w:r>
        <w:rPr>
          <w:rFonts w:ascii="Times New Roman"/>
          <w:b w:val="false"/>
          <w:i w:val="false"/>
          <w:color w:val="000000"/>
          <w:sz w:val="28"/>
        </w:rPr>
        <w:t>
</w:t>
      </w:r>
      <w:r>
        <w:rPr>
          <w:rFonts w:ascii="Times New Roman"/>
          <w:b w:val="false"/>
          <w:i w:val="false"/>
          <w:color w:val="000000"/>
          <w:sz w:val="28"/>
        </w:rPr>
        <w:t>
      6. Түзету ырғағын оқыту барысында мынандай пәнаралық байланыс жүзеге асырылады:</w:t>
      </w:r>
      <w:r>
        <w:br/>
      </w:r>
      <w:r>
        <w:rPr>
          <w:rFonts w:ascii="Times New Roman"/>
          <w:b w:val="false"/>
          <w:i w:val="false"/>
          <w:color w:val="000000"/>
          <w:sz w:val="28"/>
        </w:rPr>
        <w:t>
      1) «Қазақ тілі»: сөздің және музыкалық интонацияның байланысы; тілдік және музыкалық есту қабілетін дамыту; ойдың толық, түсінікті болуына, сөйлеу тілін қарым қатынас құралы ретінде қолдануға жоғары болуына мән беру;</w:t>
      </w:r>
      <w:r>
        <w:br/>
      </w:r>
      <w:r>
        <w:rPr>
          <w:rFonts w:ascii="Times New Roman"/>
          <w:b w:val="false"/>
          <w:i w:val="false"/>
          <w:color w:val="000000"/>
          <w:sz w:val="28"/>
        </w:rPr>
        <w:t>
      2) «Дыбыстардың айтылуын қалыптастыру және есту қабілетін дамыту»: муызканы естіп қабылдауын, музыкалық дыбысталулардың сипаттамаларын естіп қабылдауын, ауызша сөйлеу тілін дамытуға қажетті компоненнтерін қалыптастыру;</w:t>
      </w:r>
      <w:r>
        <w:br/>
      </w:r>
      <w:r>
        <w:rPr>
          <w:rFonts w:ascii="Times New Roman"/>
          <w:b w:val="false"/>
          <w:i w:val="false"/>
          <w:color w:val="000000"/>
          <w:sz w:val="28"/>
        </w:rPr>
        <w:t>
      3) «Бейнелеу өнері»: музыкадағы табиғат құбылыстарын бейнелеу (су ағысы, аттың шабысы, құстардың ұшуы, жайлау көрінісі); музыка тыңдауға көркем сурет туындыларын пайдалану;  тыңдаған шығармаларына сурет салып келу;</w:t>
      </w:r>
      <w:r>
        <w:br/>
      </w:r>
      <w:r>
        <w:rPr>
          <w:rFonts w:ascii="Times New Roman"/>
          <w:b w:val="false"/>
          <w:i w:val="false"/>
          <w:color w:val="000000"/>
          <w:sz w:val="28"/>
        </w:rPr>
        <w:t>
      4) «Дүниетану»: табиғат бейнесін музыка тілімен сабақтастыру; музыка шығармаларында кездесетін жан-жануарлар атаулары мен жер атаулары;</w:t>
      </w:r>
      <w:r>
        <w:br/>
      </w:r>
      <w:r>
        <w:rPr>
          <w:rFonts w:ascii="Times New Roman"/>
          <w:b w:val="false"/>
          <w:i w:val="false"/>
          <w:color w:val="000000"/>
          <w:sz w:val="28"/>
        </w:rPr>
        <w:t>
      5) «Математика»: қарапайым математикалық ұғымдарды, музыка шығармаларын талдауда қолдану (ырғақ, өлшем, екі-төрт буынды, т.с.с);</w:t>
      </w:r>
      <w:r>
        <w:br/>
      </w:r>
      <w:r>
        <w:rPr>
          <w:rFonts w:ascii="Times New Roman"/>
          <w:b w:val="false"/>
          <w:i w:val="false"/>
          <w:color w:val="000000"/>
          <w:sz w:val="28"/>
        </w:rPr>
        <w:t>
      6) «Еңбекке баулу»: оқушылардың қолдан жасалған бұйымдарын көрнекілік ретінде пайдалану;</w:t>
      </w:r>
      <w:r>
        <w:br/>
      </w:r>
      <w:r>
        <w:rPr>
          <w:rFonts w:ascii="Times New Roman"/>
          <w:b w:val="false"/>
          <w:i w:val="false"/>
          <w:color w:val="000000"/>
          <w:sz w:val="28"/>
        </w:rPr>
        <w:t>
      7) «Дене шынықтыру»: ритмикалық қозғалыстарға музыка сүйемелін пайдалану; музыкалық ойындар.</w:t>
      </w:r>
      <w:r>
        <w:br/>
      </w:r>
      <w:r>
        <w:rPr>
          <w:rFonts w:ascii="Times New Roman"/>
          <w:b w:val="false"/>
          <w:i w:val="false"/>
          <w:color w:val="000000"/>
          <w:sz w:val="28"/>
        </w:rPr>
        <w:t>
</w:t>
      </w:r>
      <w:r>
        <w:rPr>
          <w:rFonts w:ascii="Times New Roman"/>
          <w:b w:val="false"/>
          <w:i w:val="false"/>
          <w:color w:val="000000"/>
          <w:sz w:val="28"/>
        </w:rPr>
        <w:t>
      7. «Түзету ырғағы» бағдарламасы әр түрлі коррекциялық жұмыс түрлерін қамтиды: музыканы тыңдап-ажыратып айту, музыка арқылы негізгі қимылдарды үйрену, өлеңді, әнді мәнерлеп айтуды үйрену, фонетикалық ырғақ жаттығуларын пайдаланып, сөйлеу тілі дағдыларын қалыптастыру, сөздік материалдарды қабылдау, сөйлеу тіліне қойылатын  талаптарды орындау.</w:t>
      </w:r>
    </w:p>
    <w:bookmarkEnd w:id="531"/>
    <w:bookmarkStart w:name="z2052" w:id="532"/>
    <w:p>
      <w:pPr>
        <w:spacing w:after="0"/>
        <w:ind w:left="0"/>
        <w:jc w:val="left"/>
      </w:pPr>
      <w:r>
        <w:rPr>
          <w:rFonts w:ascii="Times New Roman"/>
          <w:b/>
          <w:i w:val="false"/>
          <w:color w:val="000000"/>
        </w:rPr>
        <w:t xml:space="preserve"> 
2. Оқу пәнінің дайындық сыныптағы базалық білім мазмұны</w:t>
      </w:r>
    </w:p>
    <w:bookmarkEnd w:id="532"/>
    <w:bookmarkStart w:name="z2053" w:id="533"/>
    <w:p>
      <w:pPr>
        <w:spacing w:after="0"/>
        <w:ind w:left="0"/>
        <w:jc w:val="both"/>
      </w:pPr>
      <w:r>
        <w:rPr>
          <w:rFonts w:ascii="Times New Roman"/>
          <w:b w:val="false"/>
          <w:i w:val="false"/>
          <w:color w:val="000000"/>
          <w:sz w:val="28"/>
        </w:rPr>
        <w:t>
      8. Ауызша сөйлеу тілін естіп қабылдау және айту:</w:t>
      </w:r>
      <w:r>
        <w:br/>
      </w:r>
      <w:r>
        <w:rPr>
          <w:rFonts w:ascii="Times New Roman"/>
          <w:b w:val="false"/>
          <w:i w:val="false"/>
          <w:color w:val="000000"/>
          <w:sz w:val="28"/>
        </w:rPr>
        <w:t>
      1) оқу іс-әрекетін ұйымдастыруға қатысты сөйлеу тілі материалын естіп қабылдау: сөйлеу тілі тынысын дұрыс қолдану;</w:t>
      </w:r>
      <w:r>
        <w:br/>
      </w:r>
      <w:r>
        <w:rPr>
          <w:rFonts w:ascii="Times New Roman"/>
          <w:b w:val="false"/>
          <w:i w:val="false"/>
          <w:color w:val="000000"/>
          <w:sz w:val="28"/>
        </w:rPr>
        <w:t>
      2) сөйлеу тілінің қарапайым ырғақтық, екпіндік элементтерін естіп қабылдау және айту. Қазір қай сабақ? Сендер сабақта не істейсіңдер? Бір сапқа тұрындар. Мына әуенге жүреміз (адымдаймыз, жүгіреміз). Мына әуенге не істейсіңдер? Мен қалай ойнаймын? (қаты, жай). Сендер қандай дыбыс естіп тұрсында? (жоғары, төмен);</w:t>
      </w:r>
      <w:r>
        <w:br/>
      </w:r>
      <w:r>
        <w:rPr>
          <w:rFonts w:ascii="Times New Roman"/>
          <w:b w:val="false"/>
          <w:i w:val="false"/>
          <w:color w:val="000000"/>
          <w:sz w:val="28"/>
        </w:rPr>
        <w:t>
      3) жеңіл мәтінді өлеңдерді естіп қабылдау;</w:t>
      </w:r>
      <w:r>
        <w:br/>
      </w:r>
      <w:r>
        <w:rPr>
          <w:rFonts w:ascii="Times New Roman"/>
          <w:b w:val="false"/>
          <w:i w:val="false"/>
          <w:color w:val="000000"/>
          <w:sz w:val="28"/>
        </w:rPr>
        <w:t>
      4) балалар меңгерген дыбыстар мен дыбыс байланыстарын сөйлеу тілі материалында дұрыс қолдануды бекіту;</w:t>
      </w:r>
      <w:r>
        <w:br/>
      </w:r>
      <w:r>
        <w:rPr>
          <w:rFonts w:ascii="Times New Roman"/>
          <w:b w:val="false"/>
          <w:i w:val="false"/>
          <w:color w:val="000000"/>
          <w:sz w:val="28"/>
        </w:rPr>
        <w:t>
      5) қолданылатын сөздер мен сөйлемдерді біртіндеп ұлғайту;</w:t>
      </w:r>
      <w:r>
        <w:br/>
      </w:r>
      <w:r>
        <w:rPr>
          <w:rFonts w:ascii="Times New Roman"/>
          <w:b w:val="false"/>
          <w:i w:val="false"/>
          <w:color w:val="000000"/>
          <w:sz w:val="28"/>
        </w:rPr>
        <w:t>
      6) дауыс күшін қаттыдан жайға дейін өзгерту.</w:t>
      </w:r>
      <w:r>
        <w:br/>
      </w:r>
      <w:r>
        <w:rPr>
          <w:rFonts w:ascii="Times New Roman"/>
          <w:b w:val="false"/>
          <w:i w:val="false"/>
          <w:color w:val="000000"/>
          <w:sz w:val="28"/>
        </w:rPr>
        <w:t>
</w:t>
      </w:r>
      <w:r>
        <w:rPr>
          <w:rFonts w:ascii="Times New Roman"/>
          <w:b w:val="false"/>
          <w:i w:val="false"/>
          <w:color w:val="000000"/>
          <w:sz w:val="28"/>
        </w:rPr>
        <w:t>
      9. Музыкалық пьессаларды қабылдау және айту (жаңғырту):</w:t>
      </w:r>
      <w:r>
        <w:br/>
      </w:r>
      <w:r>
        <w:rPr>
          <w:rFonts w:ascii="Times New Roman"/>
          <w:b w:val="false"/>
          <w:i w:val="false"/>
          <w:color w:val="000000"/>
          <w:sz w:val="28"/>
        </w:rPr>
        <w:t>
      1) «ДО, СОЛЬ» диапазонында ән салу. Вокалды жаттығуларды пайдалану (бір тыныс шығарғанда 3-4 дыбыс немесе буын), мысалы: а-о-у- и; ма- ма-ма; па-па-па; та-та-та; дон-дон-дон т.с.с.;</w:t>
      </w:r>
      <w:r>
        <w:br/>
      </w:r>
      <w:r>
        <w:rPr>
          <w:rFonts w:ascii="Times New Roman"/>
          <w:b w:val="false"/>
          <w:i w:val="false"/>
          <w:color w:val="000000"/>
          <w:sz w:val="28"/>
        </w:rPr>
        <w:t>
      2) мазмұны бойынша жеңіл әндерді естіп қабылдау. Әндерді тану. Дұрыс тынысты сақтау;</w:t>
      </w:r>
      <w:r>
        <w:br/>
      </w:r>
      <w:r>
        <w:rPr>
          <w:rFonts w:ascii="Times New Roman"/>
          <w:b w:val="false"/>
          <w:i w:val="false"/>
          <w:color w:val="000000"/>
          <w:sz w:val="28"/>
        </w:rPr>
        <w:t>
      3) шуыл аспаптарда ойнау. Жеңіл ырғақтарды (мұғалім сүйемелдеуімен) жаңғырту: даңғыра, маракас;</w:t>
      </w:r>
      <w:r>
        <w:br/>
      </w:r>
      <w:r>
        <w:rPr>
          <w:rFonts w:ascii="Times New Roman"/>
          <w:b w:val="false"/>
          <w:i w:val="false"/>
          <w:color w:val="000000"/>
          <w:sz w:val="28"/>
        </w:rPr>
        <w:t>
      4) музыканы тыңдау. Жеңіл фортепиано шығармаларын естіп қабылдау; шығарма мазмұнын және сипатын ажырату (құс, қуыршақ, қошақан туралы; көңілді, көңілсіз әуен т.с.с.).</w:t>
      </w:r>
      <w:r>
        <w:br/>
      </w:r>
      <w:r>
        <w:rPr>
          <w:rFonts w:ascii="Times New Roman"/>
          <w:b w:val="false"/>
          <w:i w:val="false"/>
          <w:color w:val="000000"/>
          <w:sz w:val="28"/>
        </w:rPr>
        <w:t>
</w:t>
      </w:r>
      <w:r>
        <w:rPr>
          <w:rFonts w:ascii="Times New Roman"/>
          <w:b w:val="false"/>
          <w:i w:val="false"/>
          <w:color w:val="000000"/>
          <w:sz w:val="28"/>
        </w:rPr>
        <w:t>
      10. Музыкалы-ырғақты қимыл-қозғалыс:</w:t>
      </w:r>
      <w:r>
        <w:br/>
      </w:r>
      <w:r>
        <w:rPr>
          <w:rFonts w:ascii="Times New Roman"/>
          <w:b w:val="false"/>
          <w:i w:val="false"/>
          <w:color w:val="000000"/>
          <w:sz w:val="28"/>
        </w:rPr>
        <w:t>
      1) музыка ырғағымен қимылдарды орындату: қолды еркін ұстап кең адымдап жүру; бір-бірлеп бірінің артынан бірі жүру; бөлме ішінде шашырап, ирелендеп жүру; екі қолды желкеге ұстап жоғары созылу; екі қолды иыққа қойып, шынтақты айналдыру; қолды кеуде алдына ұстап тік тұрып, кеудені оңға, солға бұрып артқа серпу; қолды екі жаққа көтеріп, алға, артқа бірдей айналдыру; басты оңға, солға жай айналдырып бұру; кеудені оңға-солға бұру; еңкейіп, шалқайып оңға, солға бұру. Қатарға, колонаға тұру, шеңбер құру;</w:t>
      </w:r>
      <w:r>
        <w:br/>
      </w:r>
      <w:r>
        <w:rPr>
          <w:rFonts w:ascii="Times New Roman"/>
          <w:b w:val="false"/>
          <w:i w:val="false"/>
          <w:color w:val="000000"/>
          <w:sz w:val="28"/>
        </w:rPr>
        <w:t>
      2) би элементтерімен таныстыру, үйрету: жай жүріс, еденді бір аяқпен тебу, сол және оң жақ иықпен айналу, жұпен айналу. Көрсету арқылы билеу ( би педагог таңдауына қарай). Музыкалық ойындар.</w:t>
      </w:r>
    </w:p>
    <w:bookmarkEnd w:id="533"/>
    <w:bookmarkStart w:name="z2056" w:id="534"/>
    <w:p>
      <w:pPr>
        <w:spacing w:after="0"/>
        <w:ind w:left="0"/>
        <w:jc w:val="left"/>
      </w:pPr>
      <w:r>
        <w:rPr>
          <w:rFonts w:ascii="Times New Roman"/>
          <w:b/>
          <w:i w:val="false"/>
          <w:color w:val="000000"/>
        </w:rPr>
        <w:t xml:space="preserve"> 
3. Оқу пәнінің 1-сыныптағы базалық білім мазмұны</w:t>
      </w:r>
    </w:p>
    <w:bookmarkEnd w:id="534"/>
    <w:bookmarkStart w:name="z2057" w:id="535"/>
    <w:p>
      <w:pPr>
        <w:spacing w:after="0"/>
        <w:ind w:left="0"/>
        <w:jc w:val="both"/>
      </w:pPr>
      <w:r>
        <w:rPr>
          <w:rFonts w:ascii="Times New Roman"/>
          <w:b w:val="false"/>
          <w:i w:val="false"/>
          <w:color w:val="000000"/>
          <w:sz w:val="28"/>
        </w:rPr>
        <w:t>
      11. Ауызша сөйлеу тілін естіп қабылдау және айту:</w:t>
      </w:r>
      <w:r>
        <w:br/>
      </w:r>
      <w:r>
        <w:rPr>
          <w:rFonts w:ascii="Times New Roman"/>
          <w:b w:val="false"/>
          <w:i w:val="false"/>
          <w:color w:val="000000"/>
          <w:sz w:val="28"/>
        </w:rPr>
        <w:t>
      1) оқу іс-әрекетін ұйымдастыруға қатысты сөйлеу тілі материалын естіп қабылдау: Сөйлеу кезіндегі тыныс алуын дұрыс пайдалану. Дұрыс тембрді сақтай отырып дауыс жоғарлығын, күшін дұрыс дамыту;</w:t>
      </w:r>
      <w:r>
        <w:br/>
      </w:r>
      <w:r>
        <w:rPr>
          <w:rFonts w:ascii="Times New Roman"/>
          <w:b w:val="false"/>
          <w:i w:val="false"/>
          <w:color w:val="000000"/>
          <w:sz w:val="28"/>
        </w:rPr>
        <w:t>
      2) сөйлеу тілі материалы: Қазір қай сабақ? Сендер сабақта не істейсіңдер? Бір сапқа тұрындар. Мына әуенге жүреміз (адымдаймыз, жүгіреміз). Мына әуенге не істейсіңдер? Мен қалай ойнаймын? (қаты, жай). Сендер қандай дыбыс естіп тұрсында? (жоғары, төмен);</w:t>
      </w:r>
      <w:r>
        <w:br/>
      </w:r>
      <w:r>
        <w:rPr>
          <w:rFonts w:ascii="Times New Roman"/>
          <w:b w:val="false"/>
          <w:i w:val="false"/>
          <w:color w:val="000000"/>
          <w:sz w:val="28"/>
        </w:rPr>
        <w:t>
      3) жеңіл мәтінді өлеңдерді естіп қабылдау;</w:t>
      </w:r>
      <w:r>
        <w:br/>
      </w:r>
      <w:r>
        <w:rPr>
          <w:rFonts w:ascii="Times New Roman"/>
          <w:b w:val="false"/>
          <w:i w:val="false"/>
          <w:color w:val="000000"/>
          <w:sz w:val="28"/>
        </w:rPr>
        <w:t>
      4) қолданылатын сөздер мен сөйлемдерді біртіндеп ұлғайту;</w:t>
      </w:r>
      <w:r>
        <w:br/>
      </w:r>
      <w:r>
        <w:rPr>
          <w:rFonts w:ascii="Times New Roman"/>
          <w:b w:val="false"/>
          <w:i w:val="false"/>
          <w:color w:val="000000"/>
          <w:sz w:val="28"/>
        </w:rPr>
        <w:t>
      5) дауыс күшін қаттыдан жайға дейін өзгерту.</w:t>
      </w:r>
      <w:r>
        <w:br/>
      </w:r>
      <w:r>
        <w:rPr>
          <w:rFonts w:ascii="Times New Roman"/>
          <w:b w:val="false"/>
          <w:i w:val="false"/>
          <w:color w:val="000000"/>
          <w:sz w:val="28"/>
        </w:rPr>
        <w:t>
</w:t>
      </w:r>
      <w:r>
        <w:rPr>
          <w:rFonts w:ascii="Times New Roman"/>
          <w:b w:val="false"/>
          <w:i w:val="false"/>
          <w:color w:val="000000"/>
          <w:sz w:val="28"/>
        </w:rPr>
        <w:t>
      12. Музыкалық пьессаларды қабылдау және айту (жаңғырту):</w:t>
      </w:r>
      <w:r>
        <w:br/>
      </w:r>
      <w:r>
        <w:rPr>
          <w:rFonts w:ascii="Times New Roman"/>
          <w:b w:val="false"/>
          <w:i w:val="false"/>
          <w:color w:val="000000"/>
          <w:sz w:val="28"/>
        </w:rPr>
        <w:t>
      1) дауыстап, бәсең музыканы естіп қабылдау. Үш түрлі әуенді естіп қабылдауы арқылы ажырату. «ДО, ЛЯ» диапазонында ән салу. Қатты дауыспен берілген музыканы тез, жай, баяу, музыка темпін қабылдап, ажырату. Вокалды жаттығуларды пайдалану. Мазмұны бойынша жеңіл әндерді естіп қабылдау. Әндерді тану. Дұрыс тынысты сақтау;</w:t>
      </w:r>
      <w:r>
        <w:br/>
      </w:r>
      <w:r>
        <w:rPr>
          <w:rFonts w:ascii="Times New Roman"/>
          <w:b w:val="false"/>
          <w:i w:val="false"/>
          <w:color w:val="000000"/>
          <w:sz w:val="28"/>
        </w:rPr>
        <w:t>
      2) шуыл аспаптарда ойнау:</w:t>
      </w:r>
      <w:r>
        <w:br/>
      </w:r>
      <w:r>
        <w:rPr>
          <w:rFonts w:ascii="Times New Roman"/>
          <w:b w:val="false"/>
          <w:i w:val="false"/>
          <w:color w:val="000000"/>
          <w:sz w:val="28"/>
        </w:rPr>
        <w:t>
      аккордеон, даңғыра, маракас, сылдырмақта ойнау; шулы оркестр құрастырып ойнай алу;</w:t>
      </w:r>
      <w:r>
        <w:br/>
      </w:r>
      <w:r>
        <w:rPr>
          <w:rFonts w:ascii="Times New Roman"/>
          <w:b w:val="false"/>
          <w:i w:val="false"/>
          <w:color w:val="000000"/>
          <w:sz w:val="28"/>
        </w:rPr>
        <w:t>
      музыканың екпінін қол соғумен көрсетіп, қайталау;</w:t>
      </w:r>
      <w:r>
        <w:br/>
      </w:r>
      <w:r>
        <w:rPr>
          <w:rFonts w:ascii="Times New Roman"/>
          <w:b w:val="false"/>
          <w:i w:val="false"/>
          <w:color w:val="000000"/>
          <w:sz w:val="28"/>
        </w:rPr>
        <w:t>
      3) музыканы тыңдау:</w:t>
      </w:r>
      <w:r>
        <w:br/>
      </w:r>
      <w:r>
        <w:rPr>
          <w:rFonts w:ascii="Times New Roman"/>
          <w:b w:val="false"/>
          <w:i w:val="false"/>
          <w:color w:val="000000"/>
          <w:sz w:val="28"/>
        </w:rPr>
        <w:t>
      әртүрлі музыкалық шығармалармен танысу;</w:t>
      </w:r>
      <w:r>
        <w:br/>
      </w:r>
      <w:r>
        <w:rPr>
          <w:rFonts w:ascii="Times New Roman"/>
          <w:b w:val="false"/>
          <w:i w:val="false"/>
          <w:color w:val="000000"/>
          <w:sz w:val="28"/>
        </w:rPr>
        <w:t>
      оларды педагог орындауында және үн таспадан тыңдау;</w:t>
      </w:r>
      <w:r>
        <w:br/>
      </w:r>
      <w:r>
        <w:rPr>
          <w:rFonts w:ascii="Times New Roman"/>
          <w:b w:val="false"/>
          <w:i w:val="false"/>
          <w:color w:val="000000"/>
          <w:sz w:val="28"/>
        </w:rPr>
        <w:t>
      шығарма мазмұнын және сипатын ажырату.</w:t>
      </w:r>
      <w:r>
        <w:br/>
      </w:r>
      <w:r>
        <w:rPr>
          <w:rFonts w:ascii="Times New Roman"/>
          <w:b w:val="false"/>
          <w:i w:val="false"/>
          <w:color w:val="000000"/>
          <w:sz w:val="28"/>
        </w:rPr>
        <w:t>
</w:t>
      </w:r>
      <w:r>
        <w:rPr>
          <w:rFonts w:ascii="Times New Roman"/>
          <w:b w:val="false"/>
          <w:i w:val="false"/>
          <w:color w:val="000000"/>
          <w:sz w:val="28"/>
        </w:rPr>
        <w:t>
      13. Музыкалы-ырғақты қимыл-қозғалыс:</w:t>
      </w:r>
      <w:r>
        <w:br/>
      </w:r>
      <w:r>
        <w:rPr>
          <w:rFonts w:ascii="Times New Roman"/>
          <w:b w:val="false"/>
          <w:i w:val="false"/>
          <w:color w:val="000000"/>
          <w:sz w:val="28"/>
        </w:rPr>
        <w:t>
      1) музыка ырғағымен қимылдарды орындату: педагогтың музыкалық сүйемелдеуімен гимнастикалық және би қимылдарын сезіну және дұрыс орындау;</w:t>
      </w:r>
      <w:r>
        <w:br/>
      </w:r>
      <w:r>
        <w:rPr>
          <w:rFonts w:ascii="Times New Roman"/>
          <w:b w:val="false"/>
          <w:i w:val="false"/>
          <w:color w:val="000000"/>
          <w:sz w:val="28"/>
        </w:rPr>
        <w:t>
      2) қарапайым гимнастикалық қимыл қозғалыстарды игеру (еңкею, басты әр-түрлі бағытта бұру). Қолды еркін ұстап кең адымдап жүру; бір-бірлеп бірінің артынан бірі жүру; бөлме ішінде шашырап, ирелендеп жүру;</w:t>
      </w:r>
      <w:r>
        <w:br/>
      </w:r>
      <w:r>
        <w:rPr>
          <w:rFonts w:ascii="Times New Roman"/>
          <w:b w:val="false"/>
          <w:i w:val="false"/>
          <w:color w:val="000000"/>
          <w:sz w:val="28"/>
        </w:rPr>
        <w:t>
      3) екі қолды желкеге ұстап жоғары созылу; екі қолды иыққа қойып, шынтақты айналдыру; қолды кеуде алдына ұстап тік тұрып, кеудені оңға, солға бұрып артқа серпу; қолды екі жаққа көтеріп, алға, артқа бірдей айналдыру; басты оңға, солға жай айналдырып бұру; кеудені оңға-солға бұру; еңкейіп, шалқайып оңға, солға бұру жаттығуларын орындау;</w:t>
      </w:r>
      <w:r>
        <w:br/>
      </w:r>
      <w:r>
        <w:rPr>
          <w:rFonts w:ascii="Times New Roman"/>
          <w:b w:val="false"/>
          <w:i w:val="false"/>
          <w:color w:val="000000"/>
          <w:sz w:val="28"/>
        </w:rPr>
        <w:t>
      4) музыкалық ойындар.</w:t>
      </w:r>
    </w:p>
    <w:bookmarkEnd w:id="535"/>
    <w:bookmarkStart w:name="z2060" w:id="536"/>
    <w:p>
      <w:pPr>
        <w:spacing w:after="0"/>
        <w:ind w:left="0"/>
        <w:jc w:val="left"/>
      </w:pPr>
      <w:r>
        <w:rPr>
          <w:rFonts w:ascii="Times New Roman"/>
          <w:b/>
          <w:i w:val="false"/>
          <w:color w:val="000000"/>
        </w:rPr>
        <w:t xml:space="preserve"> 
4. Оқу пәнінің 2-сыныптағы базалық білім мазмұны</w:t>
      </w:r>
    </w:p>
    <w:bookmarkEnd w:id="536"/>
    <w:bookmarkStart w:name="z2061" w:id="537"/>
    <w:p>
      <w:pPr>
        <w:spacing w:after="0"/>
        <w:ind w:left="0"/>
        <w:jc w:val="both"/>
      </w:pPr>
      <w:r>
        <w:rPr>
          <w:rFonts w:ascii="Times New Roman"/>
          <w:b w:val="false"/>
          <w:i w:val="false"/>
          <w:color w:val="000000"/>
          <w:sz w:val="28"/>
        </w:rPr>
        <w:t>
      14. Ауызша сөйлеу тілін естіп қабылдау және айту:</w:t>
      </w:r>
      <w:r>
        <w:br/>
      </w:r>
      <w:r>
        <w:rPr>
          <w:rFonts w:ascii="Times New Roman"/>
          <w:b w:val="false"/>
          <w:i w:val="false"/>
          <w:color w:val="000000"/>
          <w:sz w:val="28"/>
        </w:rPr>
        <w:t>
      1) оқу іс-әрекетін ұйымдастыруға қатысты сөйлеу тілі материалын естіп қабылдау: Сөйлеу кезіндегі тыныс алуын дұрыс пайдалану. Дұрыс тембрді сақтай отырып дауыс жоғарлығын, күшін дұрыс дамыту;</w:t>
      </w:r>
      <w:r>
        <w:br/>
      </w:r>
      <w:r>
        <w:rPr>
          <w:rFonts w:ascii="Times New Roman"/>
          <w:b w:val="false"/>
          <w:i w:val="false"/>
          <w:color w:val="000000"/>
          <w:sz w:val="28"/>
        </w:rPr>
        <w:t>
      2) сөйлеу тілі материалын (сөз, сөз тіркестері, фразалар, өлең сөздері) дұрыс дауыс жоғарылығы, күші, тембрінде бірге айту. Дауыс күші (жай-қатты, жай-қаттырақ-қатты); дауыс жоғарылығы (жоғары, орташа, және төменгі регистрде); сөйлеу тілі темпі (тез-баяу, баяу-тезірек-тез); әр-түрлі ырғақтарды, сөз тіркестерін, сөздерді, ән мәтіндерін тақылдату арқылы жаңғырту;</w:t>
      </w:r>
      <w:r>
        <w:br/>
      </w:r>
      <w:r>
        <w:rPr>
          <w:rFonts w:ascii="Times New Roman"/>
          <w:b w:val="false"/>
          <w:i w:val="false"/>
          <w:color w:val="000000"/>
          <w:sz w:val="28"/>
        </w:rPr>
        <w:t>
      3) оқушылардың іс-әрекетін ұйымдастыруға бағытталған шағын әндердің мәтінін, сөйлеу тілі материалын естіп қабылдау. Мысалы: ирелектеп жүріңдер, адымдап, қазақ халық билері, жылдамдатылған темп; мен төменгі (орташа, жоғарғы) регистрдегі дыбыстарды естіп тұрмын. Вальс, қамажай, марш әуені естіледі.</w:t>
      </w:r>
      <w:r>
        <w:br/>
      </w:r>
      <w:r>
        <w:rPr>
          <w:rFonts w:ascii="Times New Roman"/>
          <w:b w:val="false"/>
          <w:i w:val="false"/>
          <w:color w:val="000000"/>
          <w:sz w:val="28"/>
        </w:rPr>
        <w:t>
</w:t>
      </w:r>
      <w:r>
        <w:rPr>
          <w:rFonts w:ascii="Times New Roman"/>
          <w:b w:val="false"/>
          <w:i w:val="false"/>
          <w:color w:val="000000"/>
          <w:sz w:val="28"/>
        </w:rPr>
        <w:t>
      15. Музыкалық пьессаларды қабылдау және айту (жаңғырту):</w:t>
      </w:r>
      <w:r>
        <w:br/>
      </w:r>
      <w:r>
        <w:rPr>
          <w:rFonts w:ascii="Times New Roman"/>
          <w:b w:val="false"/>
          <w:i w:val="false"/>
          <w:color w:val="000000"/>
          <w:sz w:val="28"/>
        </w:rPr>
        <w:t>
      1) музыкалық ертегілерді тындау, шығарманың қысқаша мазмұнымен таныстыру. Өтілген шығармалардың үш немесе бес фрагментінен таңдап ажырату. Олардың сипатын анықтау;</w:t>
      </w:r>
      <w:r>
        <w:br/>
      </w:r>
      <w:r>
        <w:rPr>
          <w:rFonts w:ascii="Times New Roman"/>
          <w:b w:val="false"/>
          <w:i w:val="false"/>
          <w:color w:val="000000"/>
          <w:sz w:val="28"/>
        </w:rPr>
        <w:t>
      2) нота ретімен және атауларымен таныстыру. Әр-түрлі буындарды әндету: ма-мо-му-мэ-ми. Қысқаша ән шумақтарын айту;</w:t>
      </w:r>
      <w:r>
        <w:br/>
      </w:r>
      <w:r>
        <w:rPr>
          <w:rFonts w:ascii="Times New Roman"/>
          <w:b w:val="false"/>
          <w:i w:val="false"/>
          <w:color w:val="000000"/>
          <w:sz w:val="28"/>
        </w:rPr>
        <w:t>
      3) шуыл аспаптарын және жатталған әндердің ырғақтарын естіп қабылдау және жаңғырту. Қазақ ұлттық аспаптарымен танысу: домбыра, кепшік, жетіген, қобыз т.б.;</w:t>
      </w:r>
      <w:r>
        <w:br/>
      </w:r>
      <w:r>
        <w:rPr>
          <w:rFonts w:ascii="Times New Roman"/>
          <w:b w:val="false"/>
          <w:i w:val="false"/>
          <w:color w:val="000000"/>
          <w:sz w:val="28"/>
        </w:rPr>
        <w:t>
      4) басқа ұлттардың әндерін естіп қабылдау. Музыканың негізгі салаларымен танысу (ән, би, марш). Әнші, ән салушы, тыңдарман, композитор түсініктерімен таныстыру.</w:t>
      </w:r>
      <w:r>
        <w:br/>
      </w:r>
      <w:r>
        <w:rPr>
          <w:rFonts w:ascii="Times New Roman"/>
          <w:b w:val="false"/>
          <w:i w:val="false"/>
          <w:color w:val="000000"/>
          <w:sz w:val="28"/>
        </w:rPr>
        <w:t>
</w:t>
      </w:r>
      <w:r>
        <w:rPr>
          <w:rFonts w:ascii="Times New Roman"/>
          <w:b w:val="false"/>
          <w:i w:val="false"/>
          <w:color w:val="000000"/>
          <w:sz w:val="28"/>
        </w:rPr>
        <w:t>
      16. Музыкалы-ырғақты қимыл-қозғалыс:</w:t>
      </w:r>
      <w:r>
        <w:br/>
      </w:r>
      <w:r>
        <w:rPr>
          <w:rFonts w:ascii="Times New Roman"/>
          <w:b w:val="false"/>
          <w:i w:val="false"/>
          <w:color w:val="000000"/>
          <w:sz w:val="28"/>
        </w:rPr>
        <w:t>
      1) музыка ырғағымен қимылдарды орындату: үлкен және кішкене адымдармен жүру. Қолды еркін ұстап кең адымдап жүру; бір-бірлеп бірінің артынан бірі жүру; бөлме ішінде шашырап, ирелеңдеп жүру; екі қолды желкеге ұстап жоғары созылу; екі қолды иыққа қойып, шынтақты айналдыру; қолды кеуде алдына ұстап тік тұрып, кеудені оңға, солға бұрып артқа серпу; қолды екі жаққа көтеріп, алға, артқа бірдей айналдыру; басты оңға, солға жай айналдырып бұру; кеудені оңға-солға бұру; еңкейіп, шалқайып оңға, солға бұру жаттығуларын орындау;</w:t>
      </w:r>
      <w:r>
        <w:br/>
      </w:r>
      <w:r>
        <w:rPr>
          <w:rFonts w:ascii="Times New Roman"/>
          <w:b w:val="false"/>
          <w:i w:val="false"/>
          <w:color w:val="000000"/>
          <w:sz w:val="28"/>
        </w:rPr>
        <w:t>
      2) музыкалық ойындар;</w:t>
      </w:r>
      <w:r>
        <w:br/>
      </w:r>
      <w:r>
        <w:rPr>
          <w:rFonts w:ascii="Times New Roman"/>
          <w:b w:val="false"/>
          <w:i w:val="false"/>
          <w:color w:val="000000"/>
          <w:sz w:val="28"/>
        </w:rPr>
        <w:t>
      3) дене сымбаттылығын қалыптастыруға бағытталған жаттығулар;</w:t>
      </w:r>
      <w:r>
        <w:br/>
      </w:r>
      <w:r>
        <w:rPr>
          <w:rFonts w:ascii="Times New Roman"/>
          <w:b w:val="false"/>
          <w:i w:val="false"/>
          <w:color w:val="000000"/>
          <w:sz w:val="28"/>
        </w:rPr>
        <w:t>
      4) аяқ бұлшық еттеріне бағытталған жаттығулар;</w:t>
      </w:r>
      <w:r>
        <w:br/>
      </w:r>
      <w:r>
        <w:rPr>
          <w:rFonts w:ascii="Times New Roman"/>
          <w:b w:val="false"/>
          <w:i w:val="false"/>
          <w:color w:val="000000"/>
          <w:sz w:val="28"/>
        </w:rPr>
        <w:t>
      5) би қимылдары; би элементтерін жаттау.</w:t>
      </w:r>
    </w:p>
    <w:bookmarkEnd w:id="537"/>
    <w:bookmarkStart w:name="z2064" w:id="538"/>
    <w:p>
      <w:pPr>
        <w:spacing w:after="0"/>
        <w:ind w:left="0"/>
        <w:jc w:val="left"/>
      </w:pPr>
      <w:r>
        <w:rPr>
          <w:rFonts w:ascii="Times New Roman"/>
          <w:b/>
          <w:i w:val="false"/>
          <w:color w:val="000000"/>
        </w:rPr>
        <w:t xml:space="preserve"> 
5. Оқу пәнінің 3-сыныптағы базалық білім мазмұны</w:t>
      </w:r>
    </w:p>
    <w:bookmarkEnd w:id="538"/>
    <w:bookmarkStart w:name="z2065" w:id="539"/>
    <w:p>
      <w:pPr>
        <w:spacing w:after="0"/>
        <w:ind w:left="0"/>
        <w:jc w:val="both"/>
      </w:pPr>
      <w:r>
        <w:rPr>
          <w:rFonts w:ascii="Times New Roman"/>
          <w:b w:val="false"/>
          <w:i w:val="false"/>
          <w:color w:val="000000"/>
          <w:sz w:val="28"/>
        </w:rPr>
        <w:t>
      17. Ауызша сөйлеу тілін естіп қабылдау және айту:</w:t>
      </w:r>
      <w:r>
        <w:br/>
      </w:r>
      <w:r>
        <w:rPr>
          <w:rFonts w:ascii="Times New Roman"/>
          <w:b w:val="false"/>
          <w:i w:val="false"/>
          <w:color w:val="000000"/>
          <w:sz w:val="28"/>
        </w:rPr>
        <w:t>
      1) оқу іс-әрекетін ұйымдастыруға қатысты сөйлеу тілі материалын естіп қабылдау: Муғалімнің сөйлеу тіліндегі интонациямен айтылған сөздерді (қуанышты, көңілді, көңілсіз, сұрау және талап ету т.с.с.) естіп қабылдау және айту (жеке және мұғаліммен бірге);</w:t>
      </w:r>
      <w:r>
        <w:br/>
      </w:r>
      <w:r>
        <w:rPr>
          <w:rFonts w:ascii="Times New Roman"/>
          <w:b w:val="false"/>
          <w:i w:val="false"/>
          <w:color w:val="000000"/>
          <w:sz w:val="28"/>
        </w:rPr>
        <w:t>
      2) оқушылардың іс-әрекетін ұйымдастыруға бағытталған шағын әндердің мәтінін, сөйлеу тілі материалын естіп қабылдау;</w:t>
      </w:r>
      <w:r>
        <w:br/>
      </w:r>
      <w:r>
        <w:rPr>
          <w:rFonts w:ascii="Times New Roman"/>
          <w:b w:val="false"/>
          <w:i w:val="false"/>
          <w:color w:val="000000"/>
          <w:sz w:val="28"/>
        </w:rPr>
        <w:t>
      3) сөйлеу кезіндегі тыныс алуын дұрыс пайдалану. Дұрыс тембрді сақтай отырып дауыс жоғарлығын, күшін дұрыс қалыптастыру;</w:t>
      </w:r>
      <w:r>
        <w:br/>
      </w:r>
      <w:r>
        <w:rPr>
          <w:rFonts w:ascii="Times New Roman"/>
          <w:b w:val="false"/>
          <w:i w:val="false"/>
          <w:color w:val="000000"/>
          <w:sz w:val="28"/>
        </w:rPr>
        <w:t>
      4) сөйлеу тілі материалы: Қандай аспапты естіп тұрсыңдар? Саған Арманның ойнағаны ұнады ма? Өте ұнады!.</w:t>
      </w:r>
      <w:r>
        <w:br/>
      </w:r>
      <w:r>
        <w:rPr>
          <w:rFonts w:ascii="Times New Roman"/>
          <w:b w:val="false"/>
          <w:i w:val="false"/>
          <w:color w:val="000000"/>
          <w:sz w:val="28"/>
        </w:rPr>
        <w:t>
</w:t>
      </w:r>
      <w:r>
        <w:rPr>
          <w:rFonts w:ascii="Times New Roman"/>
          <w:b w:val="false"/>
          <w:i w:val="false"/>
          <w:color w:val="000000"/>
          <w:sz w:val="28"/>
        </w:rPr>
        <w:t>
      18. Музыкалық пьессаларды қабылдау және айту (жаңғырту):</w:t>
      </w:r>
      <w:r>
        <w:br/>
      </w:r>
      <w:r>
        <w:rPr>
          <w:rFonts w:ascii="Times New Roman"/>
          <w:b w:val="false"/>
          <w:i w:val="false"/>
          <w:color w:val="000000"/>
          <w:sz w:val="28"/>
        </w:rPr>
        <w:t>
      1) шынайы, созыңқы, қалыпты дауыспен ән салу. Вокалды материалдарды пайдалану;</w:t>
      </w:r>
      <w:r>
        <w:br/>
      </w:r>
      <w:r>
        <w:rPr>
          <w:rFonts w:ascii="Times New Roman"/>
          <w:b w:val="false"/>
          <w:i w:val="false"/>
          <w:color w:val="000000"/>
          <w:sz w:val="28"/>
        </w:rPr>
        <w:t>
      2) тындалған әндердің ырғағын естіп қабылдау және музыкалық ойыншықтарда ойнау. Шуыл аспаптарда ойнау;</w:t>
      </w:r>
      <w:r>
        <w:br/>
      </w:r>
      <w:r>
        <w:rPr>
          <w:rFonts w:ascii="Times New Roman"/>
          <w:b w:val="false"/>
          <w:i w:val="false"/>
          <w:color w:val="000000"/>
          <w:sz w:val="28"/>
        </w:rPr>
        <w:t>
      3) мұғалім орындауындағы және үн таспалардағы музыкалық шығармалармен танысу. Олардың сипатын анықтау және т.б.</w:t>
      </w:r>
      <w:r>
        <w:br/>
      </w:r>
      <w:r>
        <w:rPr>
          <w:rFonts w:ascii="Times New Roman"/>
          <w:b w:val="false"/>
          <w:i w:val="false"/>
          <w:color w:val="000000"/>
          <w:sz w:val="28"/>
        </w:rPr>
        <w:t>
</w:t>
      </w:r>
      <w:r>
        <w:rPr>
          <w:rFonts w:ascii="Times New Roman"/>
          <w:b w:val="false"/>
          <w:i w:val="false"/>
          <w:color w:val="000000"/>
          <w:sz w:val="28"/>
        </w:rPr>
        <w:t>
      19. Музыкалы-ырғақты қимыл-қозғалыс:</w:t>
      </w:r>
      <w:r>
        <w:br/>
      </w:r>
      <w:r>
        <w:rPr>
          <w:rFonts w:ascii="Times New Roman"/>
          <w:b w:val="false"/>
          <w:i w:val="false"/>
          <w:color w:val="000000"/>
          <w:sz w:val="28"/>
        </w:rPr>
        <w:t>
      1) музыка ырғағымен қимылдарды орындату:сол аяқтан бастап жүру; жүруді отырп тұрумен алмастыру; тізені бүгіп отырып үлкен ара-қашықтықта сырғанақтап жүру. Музыка пейілін (байсалды, жеңіл, әсем) қимыл-қозғалыста көрсету сипатын үлкен және кішкене адымдармен жүру. Қолды еркін ұстап кең адымдап жүру; бір-бірлеп бірінің артынан бірі жүру; бөлме ішінде шашырап, ирелендеп  жүру; екі қолды желкеге ұстап жоғары созылу; екі қолды иыққа қойып, шынтақты айналдыру; қолды кеуде алдына ұстап тік тұрып, кеудені оңға, солға бұрып артқа серпу;  қолды екі жаққа көтеріп, алға, артқа бірдей айналдыру; басты оңға, солға жай айналдырып бұру; кеудені оңға-солға бұру; еңкейіп, шалқайып оңға, солға бұру жаттығуларын орындау;</w:t>
      </w:r>
      <w:r>
        <w:br/>
      </w:r>
      <w:r>
        <w:rPr>
          <w:rFonts w:ascii="Times New Roman"/>
          <w:b w:val="false"/>
          <w:i w:val="false"/>
          <w:color w:val="000000"/>
          <w:sz w:val="28"/>
        </w:rPr>
        <w:t>
      2) музыкалық ойындар;</w:t>
      </w:r>
      <w:r>
        <w:br/>
      </w:r>
      <w:r>
        <w:rPr>
          <w:rFonts w:ascii="Times New Roman"/>
          <w:b w:val="false"/>
          <w:i w:val="false"/>
          <w:color w:val="000000"/>
          <w:sz w:val="28"/>
        </w:rPr>
        <w:t>
      3) ырғақтық гимнастика бойынша кәзіргі ырғақтағы музыка сүйемелдеуімен жаттығуларды орындау.</w:t>
      </w:r>
    </w:p>
    <w:bookmarkEnd w:id="539"/>
    <w:bookmarkStart w:name="z2068" w:id="540"/>
    <w:p>
      <w:pPr>
        <w:spacing w:after="0"/>
        <w:ind w:left="0"/>
        <w:jc w:val="left"/>
      </w:pPr>
      <w:r>
        <w:rPr>
          <w:rFonts w:ascii="Times New Roman"/>
          <w:b/>
          <w:i w:val="false"/>
          <w:color w:val="000000"/>
        </w:rPr>
        <w:t xml:space="preserve"> 
6. Оқу пәнінің 4-сыныптағы базалық білім мазмұны</w:t>
      </w:r>
    </w:p>
    <w:bookmarkEnd w:id="540"/>
    <w:bookmarkStart w:name="z2069" w:id="541"/>
    <w:p>
      <w:pPr>
        <w:spacing w:after="0"/>
        <w:ind w:left="0"/>
        <w:jc w:val="both"/>
      </w:pPr>
      <w:r>
        <w:rPr>
          <w:rFonts w:ascii="Times New Roman"/>
          <w:b w:val="false"/>
          <w:i w:val="false"/>
          <w:color w:val="000000"/>
          <w:sz w:val="28"/>
        </w:rPr>
        <w:t>
      20. Ауызша сөйлеу тілін естіп қабылдау және айту:</w:t>
      </w:r>
      <w:r>
        <w:br/>
      </w:r>
      <w:r>
        <w:rPr>
          <w:rFonts w:ascii="Times New Roman"/>
          <w:b w:val="false"/>
          <w:i w:val="false"/>
          <w:color w:val="000000"/>
          <w:sz w:val="28"/>
        </w:rPr>
        <w:t>
      1) оқу іс-әрекетін ұйымдастыруға қатысты сөйлеу тілі материалын естіп қабылдау: Муғалімнің (сыныптастарының) сөйлеу тіліндегі өзгерістерді (қатты-жай, жай-қаттырақ-қатты, тез-баяу) естіп қабылдау және айту (жеке және мұғаліммен бірге);</w:t>
      </w:r>
      <w:r>
        <w:br/>
      </w:r>
      <w:r>
        <w:rPr>
          <w:rFonts w:ascii="Times New Roman"/>
          <w:b w:val="false"/>
          <w:i w:val="false"/>
          <w:color w:val="000000"/>
          <w:sz w:val="28"/>
        </w:rPr>
        <w:t>
      2) оқушылардың іс-әрекетін ұйымдастыруға бағытталған шағын әндердің мәтінін, сөйлеу тілі материалын естіп қабылдау;</w:t>
      </w:r>
      <w:r>
        <w:br/>
      </w:r>
      <w:r>
        <w:rPr>
          <w:rFonts w:ascii="Times New Roman"/>
          <w:b w:val="false"/>
          <w:i w:val="false"/>
          <w:color w:val="000000"/>
          <w:sz w:val="28"/>
        </w:rPr>
        <w:t>
      3) сөйлеу кезіндегі тыныс алуын дұрыс пайдалану;</w:t>
      </w:r>
      <w:r>
        <w:br/>
      </w:r>
      <w:r>
        <w:rPr>
          <w:rFonts w:ascii="Times New Roman"/>
          <w:b w:val="false"/>
          <w:i w:val="false"/>
          <w:color w:val="000000"/>
          <w:sz w:val="28"/>
        </w:rPr>
        <w:t>
      4) берілген сөйлеу тілі материалын (тақпақ, өлең сөздерін) мәнерлеп айту.</w:t>
      </w:r>
      <w:r>
        <w:br/>
      </w:r>
      <w:r>
        <w:rPr>
          <w:rFonts w:ascii="Times New Roman"/>
          <w:b w:val="false"/>
          <w:i w:val="false"/>
          <w:color w:val="000000"/>
          <w:sz w:val="28"/>
        </w:rPr>
        <w:t>
</w:t>
      </w:r>
      <w:r>
        <w:rPr>
          <w:rFonts w:ascii="Times New Roman"/>
          <w:b w:val="false"/>
          <w:i w:val="false"/>
          <w:color w:val="000000"/>
          <w:sz w:val="28"/>
        </w:rPr>
        <w:t>
      21. Музыкалық пьессаларды қабылдау және айту (жаңғырту):</w:t>
      </w:r>
      <w:r>
        <w:br/>
      </w:r>
      <w:r>
        <w:rPr>
          <w:rFonts w:ascii="Times New Roman"/>
          <w:b w:val="false"/>
          <w:i w:val="false"/>
          <w:color w:val="000000"/>
          <w:sz w:val="28"/>
        </w:rPr>
        <w:t>
      1) бір тыныста шығару арқылы ДО-ДО диапазонында ән салу, шуыл аспаптардың сүйемелдеуімен қарапайым әуендерді орындау;</w:t>
      </w:r>
      <w:r>
        <w:br/>
      </w:r>
      <w:r>
        <w:rPr>
          <w:rFonts w:ascii="Times New Roman"/>
          <w:b w:val="false"/>
          <w:i w:val="false"/>
          <w:color w:val="000000"/>
          <w:sz w:val="28"/>
        </w:rPr>
        <w:t>
      2) сипаты бойынша әр-түрлі музыкалық шығармалармен таныстыру. Қазақ композиторларының шығармаларымен таныстыру;</w:t>
      </w:r>
      <w:r>
        <w:br/>
      </w:r>
      <w:r>
        <w:rPr>
          <w:rFonts w:ascii="Times New Roman"/>
          <w:b w:val="false"/>
          <w:i w:val="false"/>
          <w:color w:val="000000"/>
          <w:sz w:val="28"/>
        </w:rPr>
        <w:t>
      3) ырғақтық гимнастика бойынша кәзіргі ырғақтағы музыка сүйемелдеуімен жаттығуларды орындау.</w:t>
      </w:r>
      <w:r>
        <w:br/>
      </w:r>
      <w:r>
        <w:rPr>
          <w:rFonts w:ascii="Times New Roman"/>
          <w:b w:val="false"/>
          <w:i w:val="false"/>
          <w:color w:val="000000"/>
          <w:sz w:val="28"/>
        </w:rPr>
        <w:t>
</w:t>
      </w:r>
      <w:r>
        <w:rPr>
          <w:rFonts w:ascii="Times New Roman"/>
          <w:b w:val="false"/>
          <w:i w:val="false"/>
          <w:color w:val="000000"/>
          <w:sz w:val="28"/>
        </w:rPr>
        <w:t>
      22. Музыкалы-ырғақты қимыл-қозғалыс: музыка ырғағымен қимылдарды орындату. Музыкалық ойындар. Ырғақтық гимнастика бойынша кәзіргі ырғақтағы музыка сүйемелдеуімен жаттығуларды орындау. Музыкалық сүйемелдеумен қимыл-қозғалыстарды еркін орындау. Денеге арналған жатттығулар? бұлшық еттерге бағытталған жаттығуларды орындау. Музыкалы-ырғақты қимыл-қозғалыстарды, жүрістерге байланысты (өкшемен жүру, секіріп жүру, отырып тұру, аяқ ұшында жүру) би қимылдарын орындау.</w:t>
      </w:r>
    </w:p>
    <w:bookmarkEnd w:id="541"/>
    <w:bookmarkStart w:name="z2072" w:id="542"/>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542"/>
    <w:bookmarkStart w:name="z2073" w:id="543"/>
    <w:p>
      <w:pPr>
        <w:spacing w:after="0"/>
        <w:ind w:left="0"/>
        <w:jc w:val="both"/>
      </w:pPr>
      <w:r>
        <w:rPr>
          <w:rFonts w:ascii="Times New Roman"/>
          <w:b w:val="false"/>
          <w:i w:val="false"/>
          <w:color w:val="000000"/>
          <w:sz w:val="28"/>
        </w:rPr>
        <w:t>
      23. Пәндік нәтижелері. 0-сыныпты аяқтаған кезде оқушылар:</w:t>
      </w:r>
      <w:r>
        <w:br/>
      </w:r>
      <w:r>
        <w:rPr>
          <w:rFonts w:ascii="Times New Roman"/>
          <w:b w:val="false"/>
          <w:i w:val="false"/>
          <w:color w:val="000000"/>
          <w:sz w:val="28"/>
        </w:rPr>
        <w:t>
      1) музыка сүйемелдеуімен жүріс және жүгіріс түрлерін орындай;</w:t>
      </w:r>
      <w:r>
        <w:br/>
      </w:r>
      <w:r>
        <w:rPr>
          <w:rFonts w:ascii="Times New Roman"/>
          <w:b w:val="false"/>
          <w:i w:val="false"/>
          <w:color w:val="000000"/>
          <w:sz w:val="28"/>
        </w:rPr>
        <w:t>
      2) өз қимыл- қозғалыстарын музыкамен үйлестіре;</w:t>
      </w:r>
      <w:r>
        <w:br/>
      </w:r>
      <w:r>
        <w:rPr>
          <w:rFonts w:ascii="Times New Roman"/>
          <w:b w:val="false"/>
          <w:i w:val="false"/>
          <w:color w:val="000000"/>
          <w:sz w:val="28"/>
        </w:rPr>
        <w:t>
      3) муызыка сүйемелдеуімен қарапайым би қимылдарын орындай;</w:t>
      </w:r>
      <w:r>
        <w:br/>
      </w:r>
      <w:r>
        <w:rPr>
          <w:rFonts w:ascii="Times New Roman"/>
          <w:b w:val="false"/>
          <w:i w:val="false"/>
          <w:color w:val="000000"/>
          <w:sz w:val="28"/>
        </w:rPr>
        <w:t>
      4) қарапайым әуендердің сипатын анықтай (көнілді, көңілсіз әуен), шуыл аспаптарда қарапайым ырғақты әуендерді жаңғырта;</w:t>
      </w:r>
      <w:r>
        <w:br/>
      </w:r>
      <w:r>
        <w:rPr>
          <w:rFonts w:ascii="Times New Roman"/>
          <w:b w:val="false"/>
          <w:i w:val="false"/>
          <w:color w:val="000000"/>
          <w:sz w:val="28"/>
        </w:rPr>
        <w:t>
      5) қарапайым әуендерді орындай білуі тиіс.</w:t>
      </w:r>
    </w:p>
    <w:bookmarkEnd w:id="543"/>
    <w:bookmarkStart w:name="z2074" w:id="544"/>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544"/>
    <w:bookmarkStart w:name="z2075" w:id="545"/>
    <w:p>
      <w:pPr>
        <w:spacing w:after="0"/>
        <w:ind w:left="0"/>
        <w:jc w:val="both"/>
      </w:pPr>
      <w:r>
        <w:rPr>
          <w:rFonts w:ascii="Times New Roman"/>
          <w:b w:val="false"/>
          <w:i w:val="false"/>
          <w:color w:val="000000"/>
          <w:sz w:val="28"/>
        </w:rPr>
        <w:t>
      24. Пәндік нәтижелері. 1-сыныпты аяқтаған кезде оқушылар:</w:t>
      </w:r>
      <w:r>
        <w:br/>
      </w:r>
      <w:r>
        <w:rPr>
          <w:rFonts w:ascii="Times New Roman"/>
          <w:b w:val="false"/>
          <w:i w:val="false"/>
          <w:color w:val="000000"/>
          <w:sz w:val="28"/>
        </w:rPr>
        <w:t>
      1) музыка сүйемелдеуімен негізгі қимыл – қозғалыстарды орындай;</w:t>
      </w:r>
      <w:r>
        <w:br/>
      </w:r>
      <w:r>
        <w:rPr>
          <w:rFonts w:ascii="Times New Roman"/>
          <w:b w:val="false"/>
          <w:i w:val="false"/>
          <w:color w:val="000000"/>
          <w:sz w:val="28"/>
        </w:rPr>
        <w:t>
      2) вокалды жаттығуларды үнді айта (қысылмай әндету);</w:t>
      </w:r>
      <w:r>
        <w:br/>
      </w:r>
      <w:r>
        <w:rPr>
          <w:rFonts w:ascii="Times New Roman"/>
          <w:b w:val="false"/>
          <w:i w:val="false"/>
          <w:color w:val="000000"/>
          <w:sz w:val="28"/>
        </w:rPr>
        <w:t>
      3) дұрыс тыныс алуды сақтай отырып музыкалық фразаларды айта;</w:t>
      </w:r>
      <w:r>
        <w:br/>
      </w:r>
      <w:r>
        <w:rPr>
          <w:rFonts w:ascii="Times New Roman"/>
          <w:b w:val="false"/>
          <w:i w:val="false"/>
          <w:color w:val="000000"/>
          <w:sz w:val="28"/>
        </w:rPr>
        <w:t>
      4) әндетуді бір уақытта бастап аяқтай;</w:t>
      </w:r>
      <w:r>
        <w:br/>
      </w:r>
      <w:r>
        <w:rPr>
          <w:rFonts w:ascii="Times New Roman"/>
          <w:b w:val="false"/>
          <w:i w:val="false"/>
          <w:color w:val="000000"/>
          <w:sz w:val="28"/>
        </w:rPr>
        <w:t>
      5) фортепианоның сүйемелдеуімен жеңіл ырғақтарды дирижирлей;</w:t>
      </w:r>
      <w:r>
        <w:br/>
      </w:r>
      <w:r>
        <w:rPr>
          <w:rFonts w:ascii="Times New Roman"/>
          <w:b w:val="false"/>
          <w:i w:val="false"/>
          <w:color w:val="000000"/>
          <w:sz w:val="28"/>
        </w:rPr>
        <w:t>
      6) сөйлеу тілі материалын, жатталған әндердің сөздерін естіп қабылдай және ажырата;</w:t>
      </w:r>
      <w:r>
        <w:br/>
      </w:r>
      <w:r>
        <w:rPr>
          <w:rFonts w:ascii="Times New Roman"/>
          <w:b w:val="false"/>
          <w:i w:val="false"/>
          <w:color w:val="000000"/>
          <w:sz w:val="28"/>
        </w:rPr>
        <w:t>
      7) барлық сөйлеу тілі материалын анық айту білуі тиіс.</w:t>
      </w:r>
    </w:p>
    <w:bookmarkEnd w:id="545"/>
    <w:bookmarkStart w:name="z2076" w:id="546"/>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546"/>
    <w:bookmarkStart w:name="z2077" w:id="547"/>
    <w:p>
      <w:pPr>
        <w:spacing w:after="0"/>
        <w:ind w:left="0"/>
        <w:jc w:val="both"/>
      </w:pPr>
      <w:r>
        <w:rPr>
          <w:rFonts w:ascii="Times New Roman"/>
          <w:b w:val="false"/>
          <w:i w:val="false"/>
          <w:color w:val="000000"/>
          <w:sz w:val="28"/>
        </w:rPr>
        <w:t>
      25. Пәндік нәтижелері. 2- сыныпты аяқтаған кезде оқушылар:</w:t>
      </w:r>
      <w:r>
        <w:br/>
      </w:r>
      <w:r>
        <w:rPr>
          <w:rFonts w:ascii="Times New Roman"/>
          <w:b w:val="false"/>
          <w:i w:val="false"/>
          <w:color w:val="000000"/>
          <w:sz w:val="28"/>
        </w:rPr>
        <w:t>
      1) музыка сүйемелдеуімен негізгі жүріс, жүгіріс және басқа да би, гимнастикалық қимыл түрлерін орындай;</w:t>
      </w:r>
      <w:r>
        <w:br/>
      </w:r>
      <w:r>
        <w:rPr>
          <w:rFonts w:ascii="Times New Roman"/>
          <w:b w:val="false"/>
          <w:i w:val="false"/>
          <w:color w:val="000000"/>
          <w:sz w:val="28"/>
        </w:rPr>
        <w:t>
      2) біркелкі және баяулатылған темпті сақтай; музыка тоқтатылғаннан кейін де берілген темппен қимыл-қозғалысты жалғастыра;</w:t>
      </w:r>
      <w:r>
        <w:br/>
      </w:r>
      <w:r>
        <w:rPr>
          <w:rFonts w:ascii="Times New Roman"/>
          <w:b w:val="false"/>
          <w:i w:val="false"/>
          <w:color w:val="000000"/>
          <w:sz w:val="28"/>
        </w:rPr>
        <w:t>
      3) әр-түрлі аспаптарды және әннің ұлттық сипатын естіп қабылдай және ажырата;</w:t>
      </w:r>
      <w:r>
        <w:br/>
      </w:r>
      <w:r>
        <w:rPr>
          <w:rFonts w:ascii="Times New Roman"/>
          <w:b w:val="false"/>
          <w:i w:val="false"/>
          <w:color w:val="000000"/>
          <w:sz w:val="28"/>
        </w:rPr>
        <w:t>
      4) шуыл және музыкалық аспаптарда ойнай;</w:t>
      </w:r>
      <w:r>
        <w:br/>
      </w:r>
      <w:r>
        <w:rPr>
          <w:rFonts w:ascii="Times New Roman"/>
          <w:b w:val="false"/>
          <w:i w:val="false"/>
          <w:color w:val="000000"/>
          <w:sz w:val="28"/>
        </w:rPr>
        <w:t>
      5) бірінші актавадығы ноталарды жоғары және төмен салып әндете білуі тиіс.</w:t>
      </w:r>
    </w:p>
    <w:bookmarkEnd w:id="547"/>
    <w:bookmarkStart w:name="z2078" w:id="548"/>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548"/>
    <w:bookmarkStart w:name="z2079" w:id="549"/>
    <w:p>
      <w:pPr>
        <w:spacing w:after="0"/>
        <w:ind w:left="0"/>
        <w:jc w:val="both"/>
      </w:pPr>
      <w:r>
        <w:rPr>
          <w:rFonts w:ascii="Times New Roman"/>
          <w:b w:val="false"/>
          <w:i w:val="false"/>
          <w:color w:val="000000"/>
          <w:sz w:val="28"/>
        </w:rPr>
        <w:t>
      26. Пәндік нәтижелері. 3-сыныпты аяқтаған кезде оқушылар:</w:t>
      </w:r>
      <w:r>
        <w:br/>
      </w:r>
      <w:r>
        <w:rPr>
          <w:rFonts w:ascii="Times New Roman"/>
          <w:b w:val="false"/>
          <w:i w:val="false"/>
          <w:color w:val="000000"/>
          <w:sz w:val="28"/>
        </w:rPr>
        <w:t>
      1) музыка сүйемелдеуімен гимнастикалық жаттығуларды орындай;</w:t>
      </w:r>
      <w:r>
        <w:br/>
      </w:r>
      <w:r>
        <w:rPr>
          <w:rFonts w:ascii="Times New Roman"/>
          <w:b w:val="false"/>
          <w:i w:val="false"/>
          <w:color w:val="000000"/>
          <w:sz w:val="28"/>
        </w:rPr>
        <w:t>
      2) жаттығуларды еркін орындай;</w:t>
      </w:r>
      <w:r>
        <w:br/>
      </w:r>
      <w:r>
        <w:rPr>
          <w:rFonts w:ascii="Times New Roman"/>
          <w:b w:val="false"/>
          <w:i w:val="false"/>
          <w:color w:val="000000"/>
          <w:sz w:val="28"/>
        </w:rPr>
        <w:t>
      3) музыкалық үзінділерді естіп қабылдап оларды ажырата;</w:t>
      </w:r>
      <w:r>
        <w:br/>
      </w:r>
      <w:r>
        <w:rPr>
          <w:rFonts w:ascii="Times New Roman"/>
          <w:b w:val="false"/>
          <w:i w:val="false"/>
          <w:color w:val="000000"/>
          <w:sz w:val="28"/>
        </w:rPr>
        <w:t>
      4) шуыл және музыкалық аспаптарда ойнай; бірінші актавадығы ноталарды жоғары және төмен салып әндете;</w:t>
      </w:r>
      <w:r>
        <w:br/>
      </w:r>
      <w:r>
        <w:rPr>
          <w:rFonts w:ascii="Times New Roman"/>
          <w:b w:val="false"/>
          <w:i w:val="false"/>
          <w:color w:val="000000"/>
          <w:sz w:val="28"/>
        </w:rPr>
        <w:t>
      5) би қимылдарын еркін орындай;</w:t>
      </w:r>
      <w:r>
        <w:br/>
      </w:r>
      <w:r>
        <w:rPr>
          <w:rFonts w:ascii="Times New Roman"/>
          <w:b w:val="false"/>
          <w:i w:val="false"/>
          <w:color w:val="000000"/>
          <w:sz w:val="28"/>
        </w:rPr>
        <w:t>
      6) сөйлеу тілі материалын мәнерлеп айту және естіп қабылдауы арқылы ажырата білуі тиіс.</w:t>
      </w:r>
    </w:p>
    <w:bookmarkEnd w:id="549"/>
    <w:bookmarkStart w:name="z2080" w:id="550"/>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550"/>
    <w:bookmarkStart w:name="z2081" w:id="551"/>
    <w:p>
      <w:pPr>
        <w:spacing w:after="0"/>
        <w:ind w:left="0"/>
        <w:jc w:val="both"/>
      </w:pPr>
      <w:r>
        <w:rPr>
          <w:rFonts w:ascii="Times New Roman"/>
          <w:b w:val="false"/>
          <w:i w:val="false"/>
          <w:color w:val="000000"/>
          <w:sz w:val="28"/>
        </w:rPr>
        <w:t>
      27. Пәндік нәтижелері. 4-сыныпты аяқтаған кезде оқушылар:</w:t>
      </w:r>
      <w:r>
        <w:br/>
      </w:r>
      <w:r>
        <w:rPr>
          <w:rFonts w:ascii="Times New Roman"/>
          <w:b w:val="false"/>
          <w:i w:val="false"/>
          <w:color w:val="000000"/>
          <w:sz w:val="28"/>
        </w:rPr>
        <w:t>
      1) емін-еркін жүру, жүгіру, қозғалу, музыкалық үзіндінің ырғақтық суретін қимыл-қозғалыс арқылы көрсете;</w:t>
      </w:r>
      <w:r>
        <w:br/>
      </w:r>
      <w:r>
        <w:rPr>
          <w:rFonts w:ascii="Times New Roman"/>
          <w:b w:val="false"/>
          <w:i w:val="false"/>
          <w:color w:val="000000"/>
          <w:sz w:val="28"/>
        </w:rPr>
        <w:t>
      2) хормен ән айту, сөйлеу тілі материалын бірге айту, сөйлеу тілі мәнерін сақтай;</w:t>
      </w:r>
      <w:r>
        <w:br/>
      </w:r>
      <w:r>
        <w:rPr>
          <w:rFonts w:ascii="Times New Roman"/>
          <w:b w:val="false"/>
          <w:i w:val="false"/>
          <w:color w:val="000000"/>
          <w:sz w:val="28"/>
        </w:rPr>
        <w:t>
      3) шуыл және музыкалық аспаптарда ойнай; бірінші актавадығы ноталарды жоғары және төмен салып әндете;</w:t>
      </w:r>
      <w:r>
        <w:br/>
      </w:r>
      <w:r>
        <w:rPr>
          <w:rFonts w:ascii="Times New Roman"/>
          <w:b w:val="false"/>
          <w:i w:val="false"/>
          <w:color w:val="000000"/>
          <w:sz w:val="28"/>
        </w:rPr>
        <w:t>
      4) би қимылдарын еркін орындай білу керек.</w:t>
      </w:r>
      <w:r>
        <w:br/>
      </w:r>
      <w:r>
        <w:rPr>
          <w:rFonts w:ascii="Times New Roman"/>
          <w:b w:val="false"/>
          <w:i w:val="false"/>
          <w:color w:val="000000"/>
          <w:sz w:val="28"/>
        </w:rPr>
        <w:t>
</w:t>
      </w:r>
      <w:r>
        <w:rPr>
          <w:rFonts w:ascii="Times New Roman"/>
          <w:b w:val="false"/>
          <w:i w:val="false"/>
          <w:color w:val="000000"/>
          <w:sz w:val="28"/>
        </w:rPr>
        <w:t>
      28. Тұлғалық нәтижелер:</w:t>
      </w:r>
      <w:r>
        <w:br/>
      </w:r>
      <w:r>
        <w:rPr>
          <w:rFonts w:ascii="Times New Roman"/>
          <w:b w:val="false"/>
          <w:i w:val="false"/>
          <w:color w:val="000000"/>
          <w:sz w:val="28"/>
        </w:rPr>
        <w:t>
      1) қоршаған ортадағы сұлулықты сезінгенінен;</w:t>
      </w:r>
      <w:r>
        <w:br/>
      </w:r>
      <w:r>
        <w:rPr>
          <w:rFonts w:ascii="Times New Roman"/>
          <w:b w:val="false"/>
          <w:i w:val="false"/>
          <w:color w:val="000000"/>
          <w:sz w:val="28"/>
        </w:rPr>
        <w:t>
      2) Қазақстан музыка өнерінің жетістіктеріне мақтаныш сезімінің қалыптасқанынан;</w:t>
      </w:r>
      <w:r>
        <w:br/>
      </w:r>
      <w:r>
        <w:rPr>
          <w:rFonts w:ascii="Times New Roman"/>
          <w:b w:val="false"/>
          <w:i w:val="false"/>
          <w:color w:val="000000"/>
          <w:sz w:val="28"/>
        </w:rPr>
        <w:t>
      3) музыка өнері мен адам өмірінің байланысын түсіне білетінінен;</w:t>
      </w:r>
      <w:r>
        <w:br/>
      </w:r>
      <w:r>
        <w:rPr>
          <w:rFonts w:ascii="Times New Roman"/>
          <w:b w:val="false"/>
          <w:i w:val="false"/>
          <w:color w:val="000000"/>
          <w:sz w:val="28"/>
        </w:rPr>
        <w:t>
      4) сапалы мәдени талғамының дамығанынан;</w:t>
      </w:r>
      <w:r>
        <w:br/>
      </w:r>
      <w:r>
        <w:rPr>
          <w:rFonts w:ascii="Times New Roman"/>
          <w:b w:val="false"/>
          <w:i w:val="false"/>
          <w:color w:val="000000"/>
          <w:sz w:val="28"/>
        </w:rPr>
        <w:t>
      5) өз көңіл күйімен сезімін білдіру үшін музыканы пайдалануынан көрініс табады.</w:t>
      </w:r>
      <w:r>
        <w:br/>
      </w:r>
      <w:r>
        <w:rPr>
          <w:rFonts w:ascii="Times New Roman"/>
          <w:b w:val="false"/>
          <w:i w:val="false"/>
          <w:color w:val="000000"/>
          <w:sz w:val="28"/>
        </w:rPr>
        <w:t>
</w:t>
      </w:r>
      <w:r>
        <w:rPr>
          <w:rFonts w:ascii="Times New Roman"/>
          <w:b w:val="false"/>
          <w:i w:val="false"/>
          <w:color w:val="000000"/>
          <w:sz w:val="28"/>
        </w:rPr>
        <w:t>
      29. Жүйелі-әрекеттік нәтижелер:</w:t>
      </w:r>
      <w:r>
        <w:br/>
      </w:r>
      <w:r>
        <w:rPr>
          <w:rFonts w:ascii="Times New Roman"/>
          <w:b w:val="false"/>
          <w:i w:val="false"/>
          <w:color w:val="000000"/>
          <w:sz w:val="28"/>
        </w:rPr>
        <w:t>
      1) естіген шығармасына өзінің көңіл күйі мен әсерін білдіре алуымен;</w:t>
      </w:r>
      <w:r>
        <w:br/>
      </w:r>
      <w:r>
        <w:rPr>
          <w:rFonts w:ascii="Times New Roman"/>
          <w:b w:val="false"/>
          <w:i w:val="false"/>
          <w:color w:val="000000"/>
          <w:sz w:val="28"/>
        </w:rPr>
        <w:t>
      2) мектеп, сынып өміріндегі қоғамдық мәдени жұмыстарда белсенділік танытуымен;</w:t>
      </w:r>
      <w:r>
        <w:br/>
      </w:r>
      <w:r>
        <w:rPr>
          <w:rFonts w:ascii="Times New Roman"/>
          <w:b w:val="false"/>
          <w:i w:val="false"/>
          <w:color w:val="000000"/>
          <w:sz w:val="28"/>
        </w:rPr>
        <w:t>
      3) қосымша деректермен өз бетімен жұмыс жасай алуымен;</w:t>
      </w:r>
      <w:r>
        <w:br/>
      </w:r>
      <w:r>
        <w:rPr>
          <w:rFonts w:ascii="Times New Roman"/>
          <w:b w:val="false"/>
          <w:i w:val="false"/>
          <w:color w:val="000000"/>
          <w:sz w:val="28"/>
        </w:rPr>
        <w:t>
      4) музыка өнері жайлы әңгіме жүргізе алуымен айқындалады.</w:t>
      </w:r>
    </w:p>
    <w:bookmarkEnd w:id="551"/>
    <w:bookmarkStart w:name="z2084" w:id="5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32–қосымша </w:t>
      </w:r>
    </w:p>
    <w:bookmarkEnd w:id="55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137-қосымша</w:t>
      </w:r>
    </w:p>
    <w:bookmarkStart w:name="z2085" w:id="553"/>
    <w:p>
      <w:pPr>
        <w:spacing w:after="0"/>
        <w:ind w:left="0"/>
        <w:jc w:val="left"/>
      </w:pPr>
      <w:r>
        <w:rPr>
          <w:rFonts w:ascii="Times New Roman"/>
          <w:b/>
          <w:i w:val="false"/>
          <w:color w:val="000000"/>
        </w:rPr>
        <w:t xml:space="preserve"> 
Есту қабілеті бұзылған (нашар еститін, кейіннен естімей қалған) оқушыларға арналған бастауыш білім беру деңгейінің 0-2 сыныптары үшін «Қоршаған ортамен таныстыру» пәнінен типтік оқу бағдарламасы</w:t>
      </w:r>
    </w:p>
    <w:bookmarkEnd w:id="553"/>
    <w:bookmarkStart w:name="z2086" w:id="554"/>
    <w:p>
      <w:pPr>
        <w:spacing w:after="0"/>
        <w:ind w:left="0"/>
        <w:jc w:val="left"/>
      </w:pPr>
      <w:r>
        <w:rPr>
          <w:rFonts w:ascii="Times New Roman"/>
          <w:b/>
          <w:i w:val="false"/>
          <w:color w:val="000000"/>
        </w:rPr>
        <w:t xml:space="preserve"> 
1. Түсінік хат</w:t>
      </w:r>
    </w:p>
    <w:bookmarkEnd w:id="554"/>
    <w:bookmarkStart w:name="z2087" w:id="555"/>
    <w:p>
      <w:pPr>
        <w:spacing w:after="0"/>
        <w:ind w:left="0"/>
        <w:jc w:val="both"/>
      </w:pPr>
      <w:r>
        <w:rPr>
          <w:rFonts w:ascii="Times New Roman"/>
          <w:b w:val="false"/>
          <w:i w:val="false"/>
          <w:color w:val="000000"/>
          <w:sz w:val="28"/>
        </w:rPr>
        <w:t>
      1. Бағдарлама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Бастауыш сыныптарға арналған «Қоршаған ортамен таныстыру» пәні «Түзету компонентінің» негізгі пәндерінің бірі болып табылады. «Қоршаған ортамен таныстыру» пәнін оқыту екі бағытта жүреді.</w:t>
      </w:r>
      <w:r>
        <w:br/>
      </w:r>
      <w:r>
        <w:rPr>
          <w:rFonts w:ascii="Times New Roman"/>
          <w:b w:val="false"/>
          <w:i w:val="false"/>
          <w:color w:val="000000"/>
          <w:sz w:val="28"/>
        </w:rPr>
        <w:t>
</w:t>
      </w:r>
      <w:r>
        <w:rPr>
          <w:rFonts w:ascii="Times New Roman"/>
          <w:b w:val="false"/>
          <w:i w:val="false"/>
          <w:color w:val="000000"/>
          <w:sz w:val="28"/>
        </w:rPr>
        <w:t>
      3. «Қоршаған ортамен таныстыру» бағдарламасының бірінші бағытында: балаларды қоршаған ортадағы қоғамдық өмірде пайдалы істерді атқару, адам еңбектерімен танысу, мәдени ортада өзін-өзі үстай білу талаптары іске асырылады.</w:t>
      </w:r>
      <w:r>
        <w:br/>
      </w:r>
      <w:r>
        <w:rPr>
          <w:rFonts w:ascii="Times New Roman"/>
          <w:b w:val="false"/>
          <w:i w:val="false"/>
          <w:color w:val="000000"/>
          <w:sz w:val="28"/>
        </w:rPr>
        <w:t>
</w:t>
      </w:r>
      <w:r>
        <w:rPr>
          <w:rFonts w:ascii="Times New Roman"/>
          <w:b w:val="false"/>
          <w:i w:val="false"/>
          <w:color w:val="000000"/>
          <w:sz w:val="28"/>
        </w:rPr>
        <w:t>
      4. Бағдарламаның екінші бағытында: айналадағы табиғат құбылыстарын тани білу, табиғат құбылыстары жөнінде түсініктер беру, табиғатқа жауапкершілікпен қарау, табиғат аясында өзін-өзі ұстай білу, табиғатты қорғауға қолдан келетін барлық шараларды жасай білу жақтары үйретілуі керек. Осы бағыттың алдына қойған мақсаты - тікелей және түсінікті материалдарды пайдаланып, балаларды және тірі табиғатпен таныстыру табиғаттың өзіне тән қасиеттерін жете түсінуге тәрбиелеу.</w:t>
      </w:r>
      <w:r>
        <w:br/>
      </w:r>
      <w:r>
        <w:rPr>
          <w:rFonts w:ascii="Times New Roman"/>
          <w:b w:val="false"/>
          <w:i w:val="false"/>
          <w:color w:val="000000"/>
          <w:sz w:val="28"/>
        </w:rPr>
        <w:t>
</w:t>
      </w:r>
      <w:r>
        <w:rPr>
          <w:rFonts w:ascii="Times New Roman"/>
          <w:b w:val="false"/>
          <w:i w:val="false"/>
          <w:color w:val="000000"/>
          <w:sz w:val="28"/>
        </w:rPr>
        <w:t>
      5. Қоршаған ортамен таныстыру сабағының алдына қойған басты мақсаты - балалардың табиғат туралы түсінігін жүйелі түрде қалыптастыру және қоршаған ортаның құбылыстарымен таныстыра отырып, нашар еститін балалардың сөйлеу тілін дамыту.</w:t>
      </w:r>
      <w:r>
        <w:br/>
      </w:r>
      <w:r>
        <w:rPr>
          <w:rFonts w:ascii="Times New Roman"/>
          <w:b w:val="false"/>
          <w:i w:val="false"/>
          <w:color w:val="000000"/>
          <w:sz w:val="28"/>
        </w:rPr>
        <w:t>
</w:t>
      </w:r>
      <w:r>
        <w:rPr>
          <w:rFonts w:ascii="Times New Roman"/>
          <w:b w:val="false"/>
          <w:i w:val="false"/>
          <w:color w:val="000000"/>
          <w:sz w:val="28"/>
        </w:rPr>
        <w:t>
      6. «Қоршаған ортамен таныстыру» пәнін оқытудың негізгі міндеттері:</w:t>
      </w:r>
      <w:r>
        <w:br/>
      </w:r>
      <w:r>
        <w:rPr>
          <w:rFonts w:ascii="Times New Roman"/>
          <w:b w:val="false"/>
          <w:i w:val="false"/>
          <w:color w:val="000000"/>
          <w:sz w:val="28"/>
        </w:rPr>
        <w:t>
      1) балаларды нақты материалдары қолдана отырып тірі және өлі табиғатпен таныстыру;</w:t>
      </w:r>
      <w:r>
        <w:br/>
      </w:r>
      <w:r>
        <w:rPr>
          <w:rFonts w:ascii="Times New Roman"/>
          <w:b w:val="false"/>
          <w:i w:val="false"/>
          <w:color w:val="000000"/>
          <w:sz w:val="28"/>
        </w:rPr>
        <w:t>
      2) табиғат құбылыстарымен адам еңбектерінің арасындағы өзара байланысты түсіндіру;</w:t>
      </w:r>
      <w:r>
        <w:br/>
      </w:r>
      <w:r>
        <w:rPr>
          <w:rFonts w:ascii="Times New Roman"/>
          <w:b w:val="false"/>
          <w:i w:val="false"/>
          <w:color w:val="000000"/>
          <w:sz w:val="28"/>
        </w:rPr>
        <w:t>
      3) қоршаған орта туралы қалыптасқан білімдеріне сүйене отырып, нашар еститін оқушылардың өмірге, қоғамға деген дұрыс көзқарасын қалыптастыру, табиғатқа деген сүйіспеншілігін, отан сүйгіштігін, эстетикалық көзқарасын тәрбиелеу;</w:t>
      </w:r>
      <w:r>
        <w:br/>
      </w:r>
      <w:r>
        <w:rPr>
          <w:rFonts w:ascii="Times New Roman"/>
          <w:b w:val="false"/>
          <w:i w:val="false"/>
          <w:color w:val="000000"/>
          <w:sz w:val="28"/>
        </w:rPr>
        <w:t>
      4) қоршаған ортамен таныстыру барысында кеңістіктік және уақыттық ұғымдарын қалыптастыру;</w:t>
      </w:r>
      <w:r>
        <w:br/>
      </w:r>
      <w:r>
        <w:rPr>
          <w:rFonts w:ascii="Times New Roman"/>
          <w:b w:val="false"/>
          <w:i w:val="false"/>
          <w:color w:val="000000"/>
          <w:sz w:val="28"/>
        </w:rPr>
        <w:t>
      5) қоршаған орта туралы сөздік қорын кеңейтіп, өз бетімен сөйлеуге ынталандандыру.</w:t>
      </w:r>
      <w:r>
        <w:br/>
      </w:r>
      <w:r>
        <w:rPr>
          <w:rFonts w:ascii="Times New Roman"/>
          <w:b w:val="false"/>
          <w:i w:val="false"/>
          <w:color w:val="000000"/>
          <w:sz w:val="28"/>
        </w:rPr>
        <w:t>
</w:t>
      </w:r>
      <w:r>
        <w:rPr>
          <w:rFonts w:ascii="Times New Roman"/>
          <w:b w:val="false"/>
          <w:i w:val="false"/>
          <w:color w:val="000000"/>
          <w:sz w:val="28"/>
        </w:rPr>
        <w:t>
      7. Пәннің мазмұнын меңгеру үшін дайындық сыныбында аптасына 3-рет, жылына 99 сағат, 1 аптасына 3-рет, 99 сағат, 2 сыныпта аптасына 2–рет, 68 сағат.</w:t>
      </w:r>
      <w:r>
        <w:br/>
      </w:r>
      <w:r>
        <w:rPr>
          <w:rFonts w:ascii="Times New Roman"/>
          <w:b w:val="false"/>
          <w:i w:val="false"/>
          <w:color w:val="000000"/>
          <w:sz w:val="28"/>
        </w:rPr>
        <w:t>
</w:t>
      </w:r>
      <w:r>
        <w:rPr>
          <w:rFonts w:ascii="Times New Roman"/>
          <w:b w:val="false"/>
          <w:i w:val="false"/>
          <w:color w:val="000000"/>
          <w:sz w:val="28"/>
        </w:rPr>
        <w:t>
      8. «Қоршаған ортамен таныстыру» пәні математика, тіл дамыту, ана тілі пәндерімен тығыз байланыста жүргізіледі. Табиғат құбылыстарын бақылау, қоғамдық ортаны, адам еңбегін бағалау осының бәрі қазақ тілі, еңбекке баулу сабақтарында жете түсінуге мүмкіндік туғызады.</w:t>
      </w:r>
      <w:r>
        <w:br/>
      </w:r>
      <w:r>
        <w:rPr>
          <w:rFonts w:ascii="Times New Roman"/>
          <w:b w:val="false"/>
          <w:i w:val="false"/>
          <w:color w:val="000000"/>
          <w:sz w:val="28"/>
        </w:rPr>
        <w:t>
</w:t>
      </w:r>
      <w:r>
        <w:rPr>
          <w:rFonts w:ascii="Times New Roman"/>
          <w:b w:val="false"/>
          <w:i w:val="false"/>
          <w:color w:val="000000"/>
          <w:sz w:val="28"/>
        </w:rPr>
        <w:t>
      9. Басқа сабақтармен қатар қоршаған ортамен таныстыру сабақтарында да есту арқылы, көріп-есту арқылы қабылдау, дыбыстарды қадағалап дұрыс айтуды талап ету жұмыстары іске асыруы аса қажет.</w:t>
      </w:r>
    </w:p>
    <w:bookmarkEnd w:id="555"/>
    <w:bookmarkStart w:name="z2096" w:id="556"/>
    <w:p>
      <w:pPr>
        <w:spacing w:after="0"/>
        <w:ind w:left="0"/>
        <w:jc w:val="left"/>
      </w:pPr>
      <w:r>
        <w:rPr>
          <w:rFonts w:ascii="Times New Roman"/>
          <w:b/>
          <w:i w:val="false"/>
          <w:color w:val="000000"/>
        </w:rPr>
        <w:t xml:space="preserve"> 
2. Оқу пәнінің дайындық сыныптағы базалық білім мазмұны</w:t>
      </w:r>
    </w:p>
    <w:bookmarkEnd w:id="556"/>
    <w:bookmarkStart w:name="z2097" w:id="557"/>
    <w:p>
      <w:pPr>
        <w:spacing w:after="0"/>
        <w:ind w:left="0"/>
        <w:jc w:val="both"/>
      </w:pPr>
      <w:r>
        <w:rPr>
          <w:rFonts w:ascii="Times New Roman"/>
          <w:b w:val="false"/>
          <w:i w:val="false"/>
          <w:color w:val="000000"/>
          <w:sz w:val="28"/>
        </w:rPr>
        <w:t>
      10. Біздің мектеп:</w:t>
      </w:r>
      <w:r>
        <w:br/>
      </w:r>
      <w:r>
        <w:rPr>
          <w:rFonts w:ascii="Times New Roman"/>
          <w:b w:val="false"/>
          <w:i w:val="false"/>
          <w:color w:val="000000"/>
          <w:sz w:val="28"/>
        </w:rPr>
        <w:t>
      1) оқушының аты-жөні;</w:t>
      </w:r>
      <w:r>
        <w:br/>
      </w:r>
      <w:r>
        <w:rPr>
          <w:rFonts w:ascii="Times New Roman"/>
          <w:b w:val="false"/>
          <w:i w:val="false"/>
          <w:color w:val="000000"/>
          <w:sz w:val="28"/>
        </w:rPr>
        <w:t>
      2) отбасы мүшелері: ата, апа, әке, шеше, бала, қыз;</w:t>
      </w:r>
      <w:r>
        <w:br/>
      </w:r>
      <w:r>
        <w:rPr>
          <w:rFonts w:ascii="Times New Roman"/>
          <w:b w:val="false"/>
          <w:i w:val="false"/>
          <w:color w:val="000000"/>
          <w:sz w:val="28"/>
        </w:rPr>
        <w:t>
      3) мектеп. Мектеп бөлмелері (мүғалімдер бөлмесі, оқу бөлмелері, кітапхана, салтанат залы, жатақхана, асхана).</w:t>
      </w:r>
      <w:r>
        <w:br/>
      </w:r>
      <w:r>
        <w:rPr>
          <w:rFonts w:ascii="Times New Roman"/>
          <w:b w:val="false"/>
          <w:i w:val="false"/>
          <w:color w:val="000000"/>
          <w:sz w:val="28"/>
        </w:rPr>
        <w:t>
</w:t>
      </w:r>
      <w:r>
        <w:rPr>
          <w:rFonts w:ascii="Times New Roman"/>
          <w:b w:val="false"/>
          <w:i w:val="false"/>
          <w:color w:val="000000"/>
          <w:sz w:val="28"/>
        </w:rPr>
        <w:t>
      11. Біздің сынып:</w:t>
      </w:r>
      <w:r>
        <w:br/>
      </w:r>
      <w:r>
        <w:rPr>
          <w:rFonts w:ascii="Times New Roman"/>
          <w:b w:val="false"/>
          <w:i w:val="false"/>
          <w:color w:val="000000"/>
          <w:sz w:val="28"/>
        </w:rPr>
        <w:t>
      1) мектеп қызметкерлерінің мамандығы: директор, мұғалім, тәрбиеші, дәрігер, кітапханашы, үй сыпырушы, аспаз;</w:t>
      </w:r>
      <w:r>
        <w:br/>
      </w:r>
      <w:r>
        <w:rPr>
          <w:rFonts w:ascii="Times New Roman"/>
          <w:b w:val="false"/>
          <w:i w:val="false"/>
          <w:color w:val="000000"/>
          <w:sz w:val="28"/>
        </w:rPr>
        <w:t>
      2) мұғалім, тәрбиеші, мектеп директоры, оқу ісінің меңгерушісі, дәрігер, кітапханашының аты жөні;</w:t>
      </w:r>
      <w:r>
        <w:br/>
      </w:r>
      <w:r>
        <w:rPr>
          <w:rFonts w:ascii="Times New Roman"/>
          <w:b w:val="false"/>
          <w:i w:val="false"/>
          <w:color w:val="000000"/>
          <w:sz w:val="28"/>
        </w:rPr>
        <w:t>
      3) мектеп мүлкі, оларды күтіп ұстау;</w:t>
      </w:r>
      <w:r>
        <w:br/>
      </w:r>
      <w:r>
        <w:rPr>
          <w:rFonts w:ascii="Times New Roman"/>
          <w:b w:val="false"/>
          <w:i w:val="false"/>
          <w:color w:val="000000"/>
          <w:sz w:val="28"/>
        </w:rPr>
        <w:t>
      4) оқушылардың мектептегі міндеттері: (мүғалім, тәрбиешілердің тапсырмаларын бұлжытпай орындау, сыныпты, жатақхананы жинау, сабақ кезінде мүғалімді мүқият тыңдау, жолдастарына кедергі жасамау, сабаққа, тапсырмаға, өтініштерге жауапкершілікпен қарау. Ойын ойнағанда ережені сақтай білу;</w:t>
      </w:r>
      <w:r>
        <w:br/>
      </w:r>
      <w:r>
        <w:rPr>
          <w:rFonts w:ascii="Times New Roman"/>
          <w:b w:val="false"/>
          <w:i w:val="false"/>
          <w:color w:val="000000"/>
          <w:sz w:val="28"/>
        </w:rPr>
        <w:t>
      5) оқушының асханадағы тәртібі: асхана құралдарын дұрыс пайдалана білу, тағамдарды үнемі пайдалану, нанға ұқыптылықпен қарау;</w:t>
      </w:r>
      <w:r>
        <w:br/>
      </w:r>
      <w:r>
        <w:rPr>
          <w:rFonts w:ascii="Times New Roman"/>
          <w:b w:val="false"/>
          <w:i w:val="false"/>
          <w:color w:val="000000"/>
          <w:sz w:val="28"/>
        </w:rPr>
        <w:t>
      6) қоршаған ортадағы заттарға ұқыптылықпен қарау (киімдер, оқулықтар, жатақхана жабдықтары).</w:t>
      </w:r>
      <w:r>
        <w:br/>
      </w:r>
      <w:r>
        <w:rPr>
          <w:rFonts w:ascii="Times New Roman"/>
          <w:b w:val="false"/>
          <w:i w:val="false"/>
          <w:color w:val="000000"/>
          <w:sz w:val="28"/>
        </w:rPr>
        <w:t>
</w:t>
      </w:r>
      <w:r>
        <w:rPr>
          <w:rFonts w:ascii="Times New Roman"/>
          <w:b w:val="false"/>
          <w:i w:val="false"/>
          <w:color w:val="000000"/>
          <w:sz w:val="28"/>
        </w:rPr>
        <w:t>
      12. Киімдер мен аяқ киімдер. Киімдер мен аяқ киімдер күтімі. Тұрмыстық құралдарды пайдаланудағы сақтандыру ережесі. Өрттен сақтандыру ережесі.</w:t>
      </w:r>
      <w:r>
        <w:br/>
      </w:r>
      <w:r>
        <w:rPr>
          <w:rFonts w:ascii="Times New Roman"/>
          <w:b w:val="false"/>
          <w:i w:val="false"/>
          <w:color w:val="000000"/>
          <w:sz w:val="28"/>
        </w:rPr>
        <w:t>
</w:t>
      </w:r>
      <w:r>
        <w:rPr>
          <w:rFonts w:ascii="Times New Roman"/>
          <w:b w:val="false"/>
          <w:i w:val="false"/>
          <w:color w:val="000000"/>
          <w:sz w:val="28"/>
        </w:rPr>
        <w:t>
      13. Денсаулықты сақтау. Денсаулықты сақтау дағдыларын қалыптастыру. Жұқпалы аурулардан сақтану жолдары.</w:t>
      </w:r>
      <w:r>
        <w:br/>
      </w:r>
      <w:r>
        <w:rPr>
          <w:rFonts w:ascii="Times New Roman"/>
          <w:b w:val="false"/>
          <w:i w:val="false"/>
          <w:color w:val="000000"/>
          <w:sz w:val="28"/>
        </w:rPr>
        <w:t>
</w:t>
      </w:r>
      <w:r>
        <w:rPr>
          <w:rFonts w:ascii="Times New Roman"/>
          <w:b w:val="false"/>
          <w:i w:val="false"/>
          <w:color w:val="000000"/>
          <w:sz w:val="28"/>
        </w:rPr>
        <w:t>
      14. Адамның дене мүшелері:</w:t>
      </w:r>
      <w:r>
        <w:br/>
      </w:r>
      <w:r>
        <w:rPr>
          <w:rFonts w:ascii="Times New Roman"/>
          <w:b w:val="false"/>
          <w:i w:val="false"/>
          <w:color w:val="000000"/>
          <w:sz w:val="28"/>
        </w:rPr>
        <w:t>
      1) жеке бас гигиеналық ережелері: қол жуу, дене күтімі, шаш, тіс күтімі;</w:t>
      </w:r>
      <w:r>
        <w:br/>
      </w:r>
      <w:r>
        <w:rPr>
          <w:rFonts w:ascii="Times New Roman"/>
          <w:b w:val="false"/>
          <w:i w:val="false"/>
          <w:color w:val="000000"/>
          <w:sz w:val="28"/>
        </w:rPr>
        <w:t>
      2) жеке бас гигиенасына керекті заттар;</w:t>
      </w:r>
      <w:r>
        <w:br/>
      </w:r>
      <w:r>
        <w:rPr>
          <w:rFonts w:ascii="Times New Roman"/>
          <w:b w:val="false"/>
          <w:i w:val="false"/>
          <w:color w:val="000000"/>
          <w:sz w:val="28"/>
        </w:rPr>
        <w:t>
      3) денсаулық күтімі: ертеңгі жаттығу сумен жуыну, күн тәртібі. Сабақ кезінде орындықта дүрыс отыру, денені тік ұстау;</w:t>
      </w:r>
      <w:r>
        <w:br/>
      </w:r>
      <w:r>
        <w:rPr>
          <w:rFonts w:ascii="Times New Roman"/>
          <w:b w:val="false"/>
          <w:i w:val="false"/>
          <w:color w:val="000000"/>
          <w:sz w:val="28"/>
        </w:rPr>
        <w:t>
      4) бөлмедегі тазалықты сақтау. Бөлменің ауасын тазарту;</w:t>
      </w:r>
      <w:r>
        <w:br/>
      </w:r>
      <w:r>
        <w:rPr>
          <w:rFonts w:ascii="Times New Roman"/>
          <w:b w:val="false"/>
          <w:i w:val="false"/>
          <w:color w:val="000000"/>
          <w:sz w:val="28"/>
        </w:rPr>
        <w:t>
      5) сыныптағы өсімдіктер және оларды күту;</w:t>
      </w:r>
      <w:r>
        <w:br/>
      </w:r>
      <w:r>
        <w:rPr>
          <w:rFonts w:ascii="Times New Roman"/>
          <w:b w:val="false"/>
          <w:i w:val="false"/>
          <w:color w:val="000000"/>
          <w:sz w:val="28"/>
        </w:rPr>
        <w:t>
      6) өсімдіктердің түрлері және олардың аталуы;</w:t>
      </w:r>
      <w:r>
        <w:br/>
      </w:r>
      <w:r>
        <w:rPr>
          <w:rFonts w:ascii="Times New Roman"/>
          <w:b w:val="false"/>
          <w:i w:val="false"/>
          <w:color w:val="000000"/>
          <w:sz w:val="28"/>
        </w:rPr>
        <w:t>
      7) өсімдіктерді күту (суғару, топырағын қопсыту, тыңайтқышпен қоректендіру, ыдыстардың тазалығын сақтау, өсімдік жапырақтарын сүрту, жуу);</w:t>
      </w:r>
      <w:r>
        <w:br/>
      </w:r>
      <w:r>
        <w:rPr>
          <w:rFonts w:ascii="Times New Roman"/>
          <w:b w:val="false"/>
          <w:i w:val="false"/>
          <w:color w:val="000000"/>
          <w:sz w:val="28"/>
        </w:rPr>
        <w:t>
      8) мектеп айналасындағы өсімдіктер: бүталардың, 2-3 ағаштардың аталуы, гүлдердің атаулары. Мектеп бау-бақшасында өсетін жемістер мен көкөністер. Жемістер мен көкөністердің қолданылуы, пайдасы;</w:t>
      </w:r>
      <w:r>
        <w:br/>
      </w:r>
      <w:r>
        <w:rPr>
          <w:rFonts w:ascii="Times New Roman"/>
          <w:b w:val="false"/>
          <w:i w:val="false"/>
          <w:color w:val="000000"/>
          <w:sz w:val="28"/>
        </w:rPr>
        <w:t>
      9) мектеп жанындағы үлескіде жүргізілетін жұмыстар: қураған жапырақтарды жинау, көктемгі, күзгі бұтақтарды, өсімдік түқымдарын жинау.</w:t>
      </w:r>
      <w:r>
        <w:br/>
      </w:r>
      <w:r>
        <w:rPr>
          <w:rFonts w:ascii="Times New Roman"/>
          <w:b w:val="false"/>
          <w:i w:val="false"/>
          <w:color w:val="000000"/>
          <w:sz w:val="28"/>
        </w:rPr>
        <w:t>
</w:t>
      </w:r>
      <w:r>
        <w:rPr>
          <w:rFonts w:ascii="Times New Roman"/>
          <w:b w:val="false"/>
          <w:i w:val="false"/>
          <w:color w:val="000000"/>
          <w:sz w:val="28"/>
        </w:rPr>
        <w:t>
      15. Біздің қала (ауыл):</w:t>
      </w:r>
      <w:r>
        <w:br/>
      </w:r>
      <w:r>
        <w:rPr>
          <w:rFonts w:ascii="Times New Roman"/>
          <w:b w:val="false"/>
          <w:i w:val="false"/>
          <w:color w:val="000000"/>
          <w:sz w:val="28"/>
        </w:rPr>
        <w:t>
      1) біздің қала (ауыл) және туған жер табиғаты;</w:t>
      </w:r>
      <w:r>
        <w:br/>
      </w:r>
      <w:r>
        <w:rPr>
          <w:rFonts w:ascii="Times New Roman"/>
          <w:b w:val="false"/>
          <w:i w:val="false"/>
          <w:color w:val="000000"/>
          <w:sz w:val="28"/>
        </w:rPr>
        <w:t>
      2) туған қаланың (ауылдың) аты;</w:t>
      </w:r>
      <w:r>
        <w:br/>
      </w:r>
      <w:r>
        <w:rPr>
          <w:rFonts w:ascii="Times New Roman"/>
          <w:b w:val="false"/>
          <w:i w:val="false"/>
          <w:color w:val="000000"/>
          <w:sz w:val="28"/>
        </w:rPr>
        <w:t>
      3) қаламен таныстыру (алаң, көше, көліктер). Қаланың бас көшесі, алаңы;</w:t>
      </w:r>
      <w:r>
        <w:br/>
      </w:r>
      <w:r>
        <w:rPr>
          <w:rFonts w:ascii="Times New Roman"/>
          <w:b w:val="false"/>
          <w:i w:val="false"/>
          <w:color w:val="000000"/>
          <w:sz w:val="28"/>
        </w:rPr>
        <w:t>
      4) көше (жол): жол жиегі, өтетін жер, бағдаршам, көше қиылысы, жол белгілері, «Сақ бол, балалар»;</w:t>
      </w:r>
      <w:r>
        <w:br/>
      </w:r>
      <w:r>
        <w:rPr>
          <w:rFonts w:ascii="Times New Roman"/>
          <w:b w:val="false"/>
          <w:i w:val="false"/>
          <w:color w:val="000000"/>
          <w:sz w:val="28"/>
        </w:rPr>
        <w:t>
      5) жүргіншілер жүретін жол, машина жүретін жол;</w:t>
      </w:r>
      <w:r>
        <w:br/>
      </w:r>
      <w:r>
        <w:rPr>
          <w:rFonts w:ascii="Times New Roman"/>
          <w:b w:val="false"/>
          <w:i w:val="false"/>
          <w:color w:val="000000"/>
          <w:sz w:val="28"/>
        </w:rPr>
        <w:t>
      6) көшеде жүріп-түру ережелері;</w:t>
      </w:r>
      <w:r>
        <w:br/>
      </w:r>
      <w:r>
        <w:rPr>
          <w:rFonts w:ascii="Times New Roman"/>
          <w:b w:val="false"/>
          <w:i w:val="false"/>
          <w:color w:val="000000"/>
          <w:sz w:val="28"/>
        </w:rPr>
        <w:t>
      7) балалардың көшеде және қала көліктерімен жүру ережелерін сақтауы, аялдамада күту, артқы есіктен кіріп, алдыңғы есіктен шығу, автобустың арт жағынан айналып өту;</w:t>
      </w:r>
      <w:r>
        <w:br/>
      </w:r>
      <w:r>
        <w:rPr>
          <w:rFonts w:ascii="Times New Roman"/>
          <w:b w:val="false"/>
          <w:i w:val="false"/>
          <w:color w:val="000000"/>
          <w:sz w:val="28"/>
        </w:rPr>
        <w:t>
      8) қала (ауыл) табиғаты;</w:t>
      </w:r>
      <w:r>
        <w:br/>
      </w:r>
      <w:r>
        <w:rPr>
          <w:rFonts w:ascii="Times New Roman"/>
          <w:b w:val="false"/>
          <w:i w:val="false"/>
          <w:color w:val="000000"/>
          <w:sz w:val="28"/>
        </w:rPr>
        <w:t>
      9) қалада өсімдіктер отырғызу (ағаш, гүлдер) саяжайда, көшелерде. Қоршаған ортадағы өсімдіктерді қамқорлықпен күту. Өсімдіктерді күту шараларына қатысу.</w:t>
      </w:r>
      <w:r>
        <w:br/>
      </w:r>
      <w:r>
        <w:rPr>
          <w:rFonts w:ascii="Times New Roman"/>
          <w:b w:val="false"/>
          <w:i w:val="false"/>
          <w:color w:val="000000"/>
          <w:sz w:val="28"/>
        </w:rPr>
        <w:t>
</w:t>
      </w:r>
      <w:r>
        <w:rPr>
          <w:rFonts w:ascii="Times New Roman"/>
          <w:b w:val="false"/>
          <w:i w:val="false"/>
          <w:color w:val="000000"/>
          <w:sz w:val="28"/>
        </w:rPr>
        <w:t>
      16. Туған өлке:</w:t>
      </w:r>
      <w:r>
        <w:br/>
      </w:r>
      <w:r>
        <w:rPr>
          <w:rFonts w:ascii="Times New Roman"/>
          <w:b w:val="false"/>
          <w:i w:val="false"/>
          <w:color w:val="000000"/>
          <w:sz w:val="28"/>
        </w:rPr>
        <w:t>
      1) біздің еліміз - Қазақстан;</w:t>
      </w:r>
      <w:r>
        <w:br/>
      </w:r>
      <w:r>
        <w:rPr>
          <w:rFonts w:ascii="Times New Roman"/>
          <w:b w:val="false"/>
          <w:i w:val="false"/>
          <w:color w:val="000000"/>
          <w:sz w:val="28"/>
        </w:rPr>
        <w:t>
      2) Астана - республикадағы бас қала;</w:t>
      </w:r>
      <w:r>
        <w:br/>
      </w:r>
      <w:r>
        <w:rPr>
          <w:rFonts w:ascii="Times New Roman"/>
          <w:b w:val="false"/>
          <w:i w:val="false"/>
          <w:color w:val="000000"/>
          <w:sz w:val="28"/>
        </w:rPr>
        <w:t>
      3) біздің елдің барлық халқы бірлесіп еңбек етеді. Олардың еңбектері бағаланады. Қазақстан үкіметі балаларға көп көңіл бөледі. Елімізде өтетін атаулы күндер мен мерекелер. Мерекелік ертеңгіліктерді дайындау және оны сыныпта өткізу;</w:t>
      </w:r>
      <w:r>
        <w:br/>
      </w:r>
      <w:r>
        <w:rPr>
          <w:rFonts w:ascii="Times New Roman"/>
          <w:b w:val="false"/>
          <w:i w:val="false"/>
          <w:color w:val="000000"/>
          <w:sz w:val="28"/>
        </w:rPr>
        <w:t>
      4) ауа-райын бақылау: жауын-шашын, күн, жел, қар, ауаның жағдайы (жылы, суық), аспан (ашық, бұлтты).</w:t>
      </w:r>
      <w:r>
        <w:br/>
      </w:r>
      <w:r>
        <w:rPr>
          <w:rFonts w:ascii="Times New Roman"/>
          <w:b w:val="false"/>
          <w:i w:val="false"/>
          <w:color w:val="000000"/>
          <w:sz w:val="28"/>
        </w:rPr>
        <w:t>
</w:t>
      </w:r>
      <w:r>
        <w:rPr>
          <w:rFonts w:ascii="Times New Roman"/>
          <w:b w:val="false"/>
          <w:i w:val="false"/>
          <w:color w:val="000000"/>
          <w:sz w:val="28"/>
        </w:rPr>
        <w:t>
      17. Жыл мезгілдеріне байланысты өсімдіктерде болатын өзгерістер: күзде жапырақтардың сарғаюы, түсуі. Қыстағы ауа-райының өзгешіліктері. Көктемде ағаштардың бүршік жаруы, шептің жығуы. Жазда жеміс-жидектердің гүлдеп, пісуі. Қыстағы күйі, өзгешіліктері. Көктемде ағаштардың бүршікті жаруы, шөптің шығуы. Жазда жеміс-жидектердің гүлдеп, пісуі. Мектеп жанындағы құстарды бақылау. Құстарды күту (дән, нантүйіршіктерін беру). Көктемде жыл құстарын қарсы алу, үйшік жасап, ағаш басына ілу т.с.с.</w:t>
      </w:r>
    </w:p>
    <w:bookmarkEnd w:id="557"/>
    <w:bookmarkStart w:name="z2105" w:id="558"/>
    <w:p>
      <w:pPr>
        <w:spacing w:after="0"/>
        <w:ind w:left="0"/>
        <w:jc w:val="left"/>
      </w:pPr>
      <w:r>
        <w:rPr>
          <w:rFonts w:ascii="Times New Roman"/>
          <w:b/>
          <w:i w:val="false"/>
          <w:color w:val="000000"/>
        </w:rPr>
        <w:t xml:space="preserve"> 
3. Оқу пәнінің 1-сыныптағы базалық білім мазмұны</w:t>
      </w:r>
    </w:p>
    <w:bookmarkEnd w:id="558"/>
    <w:bookmarkStart w:name="z2106" w:id="559"/>
    <w:p>
      <w:pPr>
        <w:spacing w:after="0"/>
        <w:ind w:left="0"/>
        <w:jc w:val="both"/>
      </w:pPr>
      <w:r>
        <w:rPr>
          <w:rFonts w:ascii="Times New Roman"/>
          <w:b w:val="false"/>
          <w:i w:val="false"/>
          <w:color w:val="000000"/>
          <w:sz w:val="28"/>
        </w:rPr>
        <w:t>
      18. Біздің үй:</w:t>
      </w:r>
      <w:r>
        <w:br/>
      </w:r>
      <w:r>
        <w:rPr>
          <w:rFonts w:ascii="Times New Roman"/>
          <w:b w:val="false"/>
          <w:i w:val="false"/>
          <w:color w:val="000000"/>
          <w:sz w:val="28"/>
        </w:rPr>
        <w:t>
      1) біздің отбасы: ата, әже, әке, шеше, бала, қыз, іні, қарындас, аға, әпке;</w:t>
      </w:r>
      <w:r>
        <w:br/>
      </w:r>
      <w:r>
        <w:rPr>
          <w:rFonts w:ascii="Times New Roman"/>
          <w:b w:val="false"/>
          <w:i w:val="false"/>
          <w:color w:val="000000"/>
          <w:sz w:val="28"/>
        </w:rPr>
        <w:t>
      2) отбасындағы қарттар мен балаларға қамқорлық. Отбасы мүшелерінің өзара ілтипаты және қамқоршыл қарым-қатынасы. Әр адамның отбасына қосар үлесі. Отбасындағы ересектер немен айналысады. Балалардың үлкенге көмегі. Үй ішінде езін-өзі ұстау. Қонақ күту ережелері. Отбасы мүшелеріне ортақ орындалатын іс-тәртібі.</w:t>
      </w:r>
      <w:r>
        <w:br/>
      </w:r>
      <w:r>
        <w:rPr>
          <w:rFonts w:ascii="Times New Roman"/>
          <w:b w:val="false"/>
          <w:i w:val="false"/>
          <w:color w:val="000000"/>
          <w:sz w:val="28"/>
        </w:rPr>
        <w:t>
</w:t>
      </w:r>
      <w:r>
        <w:rPr>
          <w:rFonts w:ascii="Times New Roman"/>
          <w:b w:val="false"/>
          <w:i w:val="false"/>
          <w:color w:val="000000"/>
          <w:sz w:val="28"/>
        </w:rPr>
        <w:t>
      19. Менің үйім (Менің бөлмем):</w:t>
      </w:r>
      <w:r>
        <w:br/>
      </w:r>
      <w:r>
        <w:rPr>
          <w:rFonts w:ascii="Times New Roman"/>
          <w:b w:val="false"/>
          <w:i w:val="false"/>
          <w:color w:val="000000"/>
          <w:sz w:val="28"/>
        </w:rPr>
        <w:t>
      1) үйді, бөлмелерді жабдықтау. Үй жиһаздары. Үлкендердің еңбегін сыйлау. Мекен жайы: қаланың (ауылдың) және өзі тұратын көшенің аты, үй нөмірі, пәтері;</w:t>
      </w:r>
      <w:r>
        <w:br/>
      </w:r>
      <w:r>
        <w:rPr>
          <w:rFonts w:ascii="Times New Roman"/>
          <w:b w:val="false"/>
          <w:i w:val="false"/>
          <w:color w:val="000000"/>
          <w:sz w:val="28"/>
        </w:rPr>
        <w:t>
      2) оқушының жеке бас гигиенасының ережелері: ұйықтау және оның ұзақтығы. Ұйықтау гигиенасымен таныстыру. Оқушының күн тәртібі.</w:t>
      </w:r>
      <w:r>
        <w:br/>
      </w:r>
      <w:r>
        <w:rPr>
          <w:rFonts w:ascii="Times New Roman"/>
          <w:b w:val="false"/>
          <w:i w:val="false"/>
          <w:color w:val="000000"/>
          <w:sz w:val="28"/>
        </w:rPr>
        <w:t>
</w:t>
      </w:r>
      <w:r>
        <w:rPr>
          <w:rFonts w:ascii="Times New Roman"/>
          <w:b w:val="false"/>
          <w:i w:val="false"/>
          <w:color w:val="000000"/>
          <w:sz w:val="28"/>
        </w:rPr>
        <w:t>
      20. Бөлме өсімдіктері және оларды күту. Үйдің айналасын көгалдандыру. Өсімдіктерді қорғау.</w:t>
      </w:r>
      <w:r>
        <w:br/>
      </w:r>
      <w:r>
        <w:rPr>
          <w:rFonts w:ascii="Times New Roman"/>
          <w:b w:val="false"/>
          <w:i w:val="false"/>
          <w:color w:val="000000"/>
          <w:sz w:val="28"/>
        </w:rPr>
        <w:t>
</w:t>
      </w:r>
      <w:r>
        <w:rPr>
          <w:rFonts w:ascii="Times New Roman"/>
          <w:b w:val="false"/>
          <w:i w:val="false"/>
          <w:color w:val="000000"/>
          <w:sz w:val="28"/>
        </w:rPr>
        <w:t>
      21. Біздің мектеп және туған жер табиғаты:</w:t>
      </w:r>
      <w:r>
        <w:br/>
      </w:r>
      <w:r>
        <w:rPr>
          <w:rFonts w:ascii="Times New Roman"/>
          <w:b w:val="false"/>
          <w:i w:val="false"/>
          <w:color w:val="000000"/>
          <w:sz w:val="28"/>
        </w:rPr>
        <w:t>
      1) біздің мектеп. Мектеп ішіндегі сыныптар, бөлмелер, кабинеттер. Біздің сынып, көрші сыныптар, кабинеттер. Мұғалімдер бөлмесі, директордың кабинеті, асхана, салтанат залы, дене шынықтыру залы, кітапхана, жатақхана, шеберхана, дәрігер бөлмесі. Директор, мұғалім, тәрбиешілердің аты-жөні;</w:t>
      </w:r>
      <w:r>
        <w:br/>
      </w:r>
      <w:r>
        <w:rPr>
          <w:rFonts w:ascii="Times New Roman"/>
          <w:b w:val="false"/>
          <w:i w:val="false"/>
          <w:color w:val="000000"/>
          <w:sz w:val="28"/>
        </w:rPr>
        <w:t>
      2) мұғалімдердің, тәрбиешілердің, дәрігердің, үй сыпырушылардың, аспаздардың мектепте атқаратын жұмыстары.</w:t>
      </w:r>
      <w:r>
        <w:br/>
      </w:r>
      <w:r>
        <w:rPr>
          <w:rFonts w:ascii="Times New Roman"/>
          <w:b w:val="false"/>
          <w:i w:val="false"/>
          <w:color w:val="000000"/>
          <w:sz w:val="28"/>
        </w:rPr>
        <w:t>
</w:t>
      </w:r>
      <w:r>
        <w:rPr>
          <w:rFonts w:ascii="Times New Roman"/>
          <w:b w:val="false"/>
          <w:i w:val="false"/>
          <w:color w:val="000000"/>
          <w:sz w:val="28"/>
        </w:rPr>
        <w:t>
      22. Мектеп қызметкерлерінің еңбегін бағалау, көмектесу:</w:t>
      </w:r>
      <w:r>
        <w:br/>
      </w:r>
      <w:r>
        <w:rPr>
          <w:rFonts w:ascii="Times New Roman"/>
          <w:b w:val="false"/>
          <w:i w:val="false"/>
          <w:color w:val="000000"/>
          <w:sz w:val="28"/>
        </w:rPr>
        <w:t>
      1) мектеп ережелері: үлкендерді құрметтеу, сыпайы сөйлесе білу. Әдептілікті сақтау, сәлемдесу, өз өтінішін білдіру, кешірім сұрау, алғыс айта білу. Өзара достық қатынас;</w:t>
      </w:r>
      <w:r>
        <w:br/>
      </w:r>
      <w:r>
        <w:rPr>
          <w:rFonts w:ascii="Times New Roman"/>
          <w:b w:val="false"/>
          <w:i w:val="false"/>
          <w:color w:val="000000"/>
          <w:sz w:val="28"/>
        </w:rPr>
        <w:t>
      2) асхана құралдарын дұрыс пайдалана білу, нанды тағамдарды үнемі пайдалану;</w:t>
      </w:r>
      <w:r>
        <w:br/>
      </w:r>
      <w:r>
        <w:rPr>
          <w:rFonts w:ascii="Times New Roman"/>
          <w:b w:val="false"/>
          <w:i w:val="false"/>
          <w:color w:val="000000"/>
          <w:sz w:val="28"/>
        </w:rPr>
        <w:t>
      3) киімге, оқулықтарға, ойыншықтарға, сынып жабдықтарына, жатақхана жабдықтарына ұқыптылықпен қарауға тәрбиелеу.</w:t>
      </w:r>
      <w:r>
        <w:br/>
      </w:r>
      <w:r>
        <w:rPr>
          <w:rFonts w:ascii="Times New Roman"/>
          <w:b w:val="false"/>
          <w:i w:val="false"/>
          <w:color w:val="000000"/>
          <w:sz w:val="28"/>
        </w:rPr>
        <w:t>
</w:t>
      </w:r>
      <w:r>
        <w:rPr>
          <w:rFonts w:ascii="Times New Roman"/>
          <w:b w:val="false"/>
          <w:i w:val="false"/>
          <w:color w:val="000000"/>
          <w:sz w:val="28"/>
        </w:rPr>
        <w:t>
      23. Киімдер мен аяқ қиімдер күтімі. Киімді, аяқ киімді тазалау. Тұрмыстық құралдарды пайдаланудағы сақтандыру ережесі. Өрттен, судан сақтандыру ережелері.</w:t>
      </w:r>
      <w:r>
        <w:br/>
      </w:r>
      <w:r>
        <w:rPr>
          <w:rFonts w:ascii="Times New Roman"/>
          <w:b w:val="false"/>
          <w:i w:val="false"/>
          <w:color w:val="000000"/>
          <w:sz w:val="28"/>
        </w:rPr>
        <w:t>
</w:t>
      </w:r>
      <w:r>
        <w:rPr>
          <w:rFonts w:ascii="Times New Roman"/>
          <w:b w:val="false"/>
          <w:i w:val="false"/>
          <w:color w:val="000000"/>
          <w:sz w:val="28"/>
        </w:rPr>
        <w:t>
      24. Өсімдіктерді бақылау:</w:t>
      </w:r>
      <w:r>
        <w:br/>
      </w:r>
      <w:r>
        <w:rPr>
          <w:rFonts w:ascii="Times New Roman"/>
          <w:b w:val="false"/>
          <w:i w:val="false"/>
          <w:color w:val="000000"/>
          <w:sz w:val="28"/>
        </w:rPr>
        <w:t>
      1) түр-түсін анықтау, өсімдіктің құрылысымен танысу: тамыры, діңі, сабағы, жапырағы, гүлі. Өсімдіктің тұқымы. Мектеп үлескісінде өсетін гүлдердің аталуы, күтімі;</w:t>
      </w:r>
      <w:r>
        <w:br/>
      </w:r>
      <w:r>
        <w:rPr>
          <w:rFonts w:ascii="Times New Roman"/>
          <w:b w:val="false"/>
          <w:i w:val="false"/>
          <w:color w:val="000000"/>
          <w:sz w:val="28"/>
        </w:rPr>
        <w:t>
      2) гүлдерден гүлшоқтарын жасау. Серуенге шығып әр түрлі гүлдерді жинау. Гербарий жасау. Ол гербарийді сабақта пайдалану. Табиғаттағы өсімдіктерді бақылау: түр-түсін, аталуын, өзгеруін.</w:t>
      </w:r>
      <w:r>
        <w:br/>
      </w:r>
      <w:r>
        <w:rPr>
          <w:rFonts w:ascii="Times New Roman"/>
          <w:b w:val="false"/>
          <w:i w:val="false"/>
          <w:color w:val="000000"/>
          <w:sz w:val="28"/>
        </w:rPr>
        <w:t>
</w:t>
      </w:r>
      <w:r>
        <w:rPr>
          <w:rFonts w:ascii="Times New Roman"/>
          <w:b w:val="false"/>
          <w:i w:val="false"/>
          <w:color w:val="000000"/>
          <w:sz w:val="28"/>
        </w:rPr>
        <w:t>
      25. Біздің қала (ауыл) және туған жер табиғаты:</w:t>
      </w:r>
      <w:r>
        <w:br/>
      </w:r>
      <w:r>
        <w:rPr>
          <w:rFonts w:ascii="Times New Roman"/>
          <w:b w:val="false"/>
          <w:i w:val="false"/>
          <w:color w:val="000000"/>
          <w:sz w:val="28"/>
        </w:rPr>
        <w:t>
      1) қаланың (ауылдың) аты;</w:t>
      </w:r>
      <w:r>
        <w:br/>
      </w:r>
      <w:r>
        <w:rPr>
          <w:rFonts w:ascii="Times New Roman"/>
          <w:b w:val="false"/>
          <w:i w:val="false"/>
          <w:color w:val="000000"/>
          <w:sz w:val="28"/>
        </w:rPr>
        <w:t>
      2) қаламен (ауылмен) танысу, көшелер, көлік түрлері, алаңдар. Қаланың бас көшесі (алаңы). Тұрғын үйлер, дүкендер, мектептер, балабақшалар және т.б.;</w:t>
      </w:r>
      <w:r>
        <w:br/>
      </w:r>
      <w:r>
        <w:rPr>
          <w:rFonts w:ascii="Times New Roman"/>
          <w:b w:val="false"/>
          <w:i w:val="false"/>
          <w:color w:val="000000"/>
          <w:sz w:val="28"/>
        </w:rPr>
        <w:t>
      3) қаланың көрнекті жерлері, мәдени орталықтары, ескерткіштер, кинотеатрлар, мұражай, спорт кешені т.с.с.</w:t>
      </w:r>
      <w:r>
        <w:br/>
      </w:r>
      <w:r>
        <w:rPr>
          <w:rFonts w:ascii="Times New Roman"/>
          <w:b w:val="false"/>
          <w:i w:val="false"/>
          <w:color w:val="000000"/>
          <w:sz w:val="28"/>
        </w:rPr>
        <w:t>
</w:t>
      </w:r>
      <w:r>
        <w:rPr>
          <w:rFonts w:ascii="Times New Roman"/>
          <w:b w:val="false"/>
          <w:i w:val="false"/>
          <w:color w:val="000000"/>
          <w:sz w:val="28"/>
        </w:rPr>
        <w:t>
      26. Құрылыста, көліктерде жұмыс істейтін адамдардың мамандығы:</w:t>
      </w:r>
      <w:r>
        <w:br/>
      </w:r>
      <w:r>
        <w:rPr>
          <w:rFonts w:ascii="Times New Roman"/>
          <w:b w:val="false"/>
          <w:i w:val="false"/>
          <w:color w:val="000000"/>
          <w:sz w:val="28"/>
        </w:rPr>
        <w:t>
      1) адам жұмысын жеңілдететін машиналар (трактор, комбайн, көтергіш кран, қар тазалайтын машина);</w:t>
      </w:r>
      <w:r>
        <w:br/>
      </w:r>
      <w:r>
        <w:rPr>
          <w:rFonts w:ascii="Times New Roman"/>
          <w:b w:val="false"/>
          <w:i w:val="false"/>
          <w:color w:val="000000"/>
          <w:sz w:val="28"/>
        </w:rPr>
        <w:t>
      2) қала (жолы): көше, көшеден өтетін жер, бағдаршам, көше қиылысы, көше жүрісін реттейтін белгілер. Көшеден өту ережесі;</w:t>
      </w:r>
      <w:r>
        <w:br/>
      </w:r>
      <w:r>
        <w:rPr>
          <w:rFonts w:ascii="Times New Roman"/>
          <w:b w:val="false"/>
          <w:i w:val="false"/>
          <w:color w:val="000000"/>
          <w:sz w:val="28"/>
        </w:rPr>
        <w:t>
      3) балалардың қала көлігіне отыру тәртібін және ережелерін сақтауы; аялдамада күту, артқы есіктен кіріп, алдыңғы есіктен шығу және т.б.;</w:t>
      </w:r>
      <w:r>
        <w:br/>
      </w:r>
      <w:r>
        <w:rPr>
          <w:rFonts w:ascii="Times New Roman"/>
          <w:b w:val="false"/>
          <w:i w:val="false"/>
          <w:color w:val="000000"/>
          <w:sz w:val="28"/>
        </w:rPr>
        <w:t>
      4) қала табиғаты: саяжайдағы көшелердегі өсімдіктер. Қоршаған ортадағы өсімдіктерді қорғау, күту.</w:t>
      </w:r>
      <w:r>
        <w:br/>
      </w:r>
      <w:r>
        <w:rPr>
          <w:rFonts w:ascii="Times New Roman"/>
          <w:b w:val="false"/>
          <w:i w:val="false"/>
          <w:color w:val="000000"/>
          <w:sz w:val="28"/>
        </w:rPr>
        <w:t>
</w:t>
      </w:r>
      <w:r>
        <w:rPr>
          <w:rFonts w:ascii="Times New Roman"/>
          <w:b w:val="false"/>
          <w:i w:val="false"/>
          <w:color w:val="000000"/>
          <w:sz w:val="28"/>
        </w:rPr>
        <w:t>
      27. Бау-бақша. Бақтағы жеміс ағаштары: алма, алмұрт, шие, өрік, шабдалы, алхоры. Бақшадағы көкөністер: сәбіз, қызылша, қызанақ, қырыққабат, қияр, пияз. Жемістер мен көкөністердің айырмашылығы, өсу жағдайы, оны адамдардың қолдануы және оның пайдасы.</w:t>
      </w:r>
      <w:r>
        <w:br/>
      </w:r>
      <w:r>
        <w:rPr>
          <w:rFonts w:ascii="Times New Roman"/>
          <w:b w:val="false"/>
          <w:i w:val="false"/>
          <w:color w:val="000000"/>
          <w:sz w:val="28"/>
        </w:rPr>
        <w:t>
</w:t>
      </w:r>
      <w:r>
        <w:rPr>
          <w:rFonts w:ascii="Times New Roman"/>
          <w:b w:val="false"/>
          <w:i w:val="false"/>
          <w:color w:val="000000"/>
          <w:sz w:val="28"/>
        </w:rPr>
        <w:t>
      28. Туған өлке:</w:t>
      </w:r>
      <w:r>
        <w:br/>
      </w:r>
      <w:r>
        <w:rPr>
          <w:rFonts w:ascii="Times New Roman"/>
          <w:b w:val="false"/>
          <w:i w:val="false"/>
          <w:color w:val="000000"/>
          <w:sz w:val="28"/>
        </w:rPr>
        <w:t>
      1) біздің Отанымыз. Отанымыздың ең басты қаласы. Біздің еліміз -Қазақстан Республикасы. Астанамыз - Астана қаласы. Алаңдар. Ескерткіштер. «Медеу» мұз айдыны. Біздің қаламыз (ауылымыз) туған өлкенің бір бөлігі;</w:t>
      </w:r>
      <w:r>
        <w:br/>
      </w:r>
      <w:r>
        <w:rPr>
          <w:rFonts w:ascii="Times New Roman"/>
          <w:b w:val="false"/>
          <w:i w:val="false"/>
          <w:color w:val="000000"/>
          <w:sz w:val="28"/>
        </w:rPr>
        <w:t>
      2) мерекелік ертеңгіліктерді дайындауға, өткізуге балалардың қатысуы;</w:t>
      </w:r>
      <w:r>
        <w:br/>
      </w:r>
      <w:r>
        <w:rPr>
          <w:rFonts w:ascii="Times New Roman"/>
          <w:b w:val="false"/>
          <w:i w:val="false"/>
          <w:color w:val="000000"/>
          <w:sz w:val="28"/>
        </w:rPr>
        <w:t>
      3) біздің еліміздің табиғаты, оны қорғау. Далада өсетін өсімдіктер: бидай, арпа, сұлы, жүгері, картоп. Осы өсімдіктерді өсіру, күту, адамдардың пайдалануы;</w:t>
      </w:r>
      <w:r>
        <w:br/>
      </w:r>
      <w:r>
        <w:rPr>
          <w:rFonts w:ascii="Times New Roman"/>
          <w:b w:val="false"/>
          <w:i w:val="false"/>
          <w:color w:val="000000"/>
          <w:sz w:val="28"/>
        </w:rPr>
        <w:t>
      4) гербариймен жұмыс: өсімдіктердің құрылымымен танысу. Дала өсімдіктерінен алынатын заттармен таныстыру: ұн, жарма, тары, қант, нан;</w:t>
      </w:r>
      <w:r>
        <w:br/>
      </w:r>
      <w:r>
        <w:rPr>
          <w:rFonts w:ascii="Times New Roman"/>
          <w:b w:val="false"/>
          <w:i w:val="false"/>
          <w:color w:val="000000"/>
          <w:sz w:val="28"/>
        </w:rPr>
        <w:t>
      5) бейнетаспаларды көрсету;</w:t>
      </w:r>
      <w:r>
        <w:br/>
      </w:r>
      <w:r>
        <w:rPr>
          <w:rFonts w:ascii="Times New Roman"/>
          <w:b w:val="false"/>
          <w:i w:val="false"/>
          <w:color w:val="000000"/>
          <w:sz w:val="28"/>
        </w:rPr>
        <w:t>
      6) үйде өсетін өсімдіктер: бөлмедегі гүлдер, оның аталуы, күтімі;</w:t>
      </w:r>
      <w:r>
        <w:br/>
      </w:r>
      <w:r>
        <w:rPr>
          <w:rFonts w:ascii="Times New Roman"/>
          <w:b w:val="false"/>
          <w:i w:val="false"/>
          <w:color w:val="000000"/>
          <w:sz w:val="28"/>
        </w:rPr>
        <w:t>
      7) үй өсімдіктерінің құрылысымен таныстыру. Бөлмеде өсетін гүлдермен іс-тәжірибие жұмыстарын жүргізу.</w:t>
      </w:r>
    </w:p>
    <w:bookmarkEnd w:id="559"/>
    <w:bookmarkStart w:name="z2117" w:id="560"/>
    <w:p>
      <w:pPr>
        <w:spacing w:after="0"/>
        <w:ind w:left="0"/>
        <w:jc w:val="left"/>
      </w:pPr>
      <w:r>
        <w:rPr>
          <w:rFonts w:ascii="Times New Roman"/>
          <w:b/>
          <w:i w:val="false"/>
          <w:color w:val="000000"/>
        </w:rPr>
        <w:t xml:space="preserve"> 
4. Оқу пәнінің 2-сыныптағы базалық білім мазмұны</w:t>
      </w:r>
    </w:p>
    <w:bookmarkEnd w:id="560"/>
    <w:bookmarkStart w:name="z2118" w:id="561"/>
    <w:p>
      <w:pPr>
        <w:spacing w:after="0"/>
        <w:ind w:left="0"/>
        <w:jc w:val="both"/>
      </w:pPr>
      <w:r>
        <w:rPr>
          <w:rFonts w:ascii="Times New Roman"/>
          <w:b w:val="false"/>
          <w:i w:val="false"/>
          <w:color w:val="000000"/>
          <w:sz w:val="28"/>
        </w:rPr>
        <w:t>
      29. Біздің үй және туған жер табиғаты:</w:t>
      </w:r>
      <w:r>
        <w:br/>
      </w:r>
      <w:r>
        <w:rPr>
          <w:rFonts w:ascii="Times New Roman"/>
          <w:b w:val="false"/>
          <w:i w:val="false"/>
          <w:color w:val="000000"/>
          <w:sz w:val="28"/>
        </w:rPr>
        <w:t>
      1) ата-аналар мамандығы. Отбасындағы еңбек және демалыс түрлері. Отбасындағы үлкендерге үй шаруасына көмектесу. Отбасы мүшелерінің өзара ілтипаты және қамқоршыл қарым-қатынасы. Үлкендердің, көршілердің достарының еңбегін сыйлау, көмектесу;</w:t>
      </w:r>
      <w:r>
        <w:br/>
      </w:r>
      <w:r>
        <w:rPr>
          <w:rFonts w:ascii="Times New Roman"/>
          <w:b w:val="false"/>
          <w:i w:val="false"/>
          <w:color w:val="000000"/>
          <w:sz w:val="28"/>
        </w:rPr>
        <w:t>
      2) сыпайы түрде амандасу, өтінішін білдіру, кешірім сұрай білу, алғысын айту;</w:t>
      </w:r>
      <w:r>
        <w:br/>
      </w:r>
      <w:r>
        <w:rPr>
          <w:rFonts w:ascii="Times New Roman"/>
          <w:b w:val="false"/>
          <w:i w:val="false"/>
          <w:color w:val="000000"/>
          <w:sz w:val="28"/>
        </w:rPr>
        <w:t>
      3) күн тәртібі, күн тәртібіне кіретін еңбек түрлері: үйдегі өз-өзіне қызмет көрсету, оның міндеті және маңызы. Күн тәртібіне кіретін демалыс түрі және оның міндеті, маңызы;</w:t>
      </w:r>
      <w:r>
        <w:br/>
      </w:r>
      <w:r>
        <w:rPr>
          <w:rFonts w:ascii="Times New Roman"/>
          <w:b w:val="false"/>
          <w:i w:val="false"/>
          <w:color w:val="000000"/>
          <w:sz w:val="28"/>
        </w:rPr>
        <w:t>
      4) үй мүліктеріне, өз киімдеріне және отбасы мүшелерінің киімдеріне бөлме өсімдіктеріне, үй жануарларына ұкыптылықпен қарау;</w:t>
      </w:r>
      <w:r>
        <w:br/>
      </w:r>
      <w:r>
        <w:rPr>
          <w:rFonts w:ascii="Times New Roman"/>
          <w:b w:val="false"/>
          <w:i w:val="false"/>
          <w:color w:val="000000"/>
          <w:sz w:val="28"/>
        </w:rPr>
        <w:t>
      5) өрттен сақтандыру ережесін сақтай білу;</w:t>
      </w:r>
      <w:r>
        <w:br/>
      </w:r>
      <w:r>
        <w:rPr>
          <w:rFonts w:ascii="Times New Roman"/>
          <w:b w:val="false"/>
          <w:i w:val="false"/>
          <w:color w:val="000000"/>
          <w:sz w:val="28"/>
        </w:rPr>
        <w:t>
      6) жеке бас гигиенасының ережелері. Балалардың денсаулығын қорғау туралы алғашқы ұғымдар:</w:t>
      </w:r>
      <w:r>
        <w:br/>
      </w:r>
      <w:r>
        <w:rPr>
          <w:rFonts w:ascii="Times New Roman"/>
          <w:b w:val="false"/>
          <w:i w:val="false"/>
          <w:color w:val="000000"/>
          <w:sz w:val="28"/>
        </w:rPr>
        <w:t>
      бөлмедегі тазалықты сақтай білу;</w:t>
      </w:r>
      <w:r>
        <w:br/>
      </w:r>
      <w:r>
        <w:rPr>
          <w:rFonts w:ascii="Times New Roman"/>
          <w:b w:val="false"/>
          <w:i w:val="false"/>
          <w:color w:val="000000"/>
          <w:sz w:val="28"/>
        </w:rPr>
        <w:t>
      көз гигиенасы. Жұмыс орнына жарықтың (шамның) дұрыс түсуі. Әр жыл мезгілдеріне сәйкес денсаулықты сақтау;</w:t>
      </w:r>
      <w:r>
        <w:br/>
      </w:r>
      <w:r>
        <w:rPr>
          <w:rFonts w:ascii="Times New Roman"/>
          <w:b w:val="false"/>
          <w:i w:val="false"/>
          <w:color w:val="000000"/>
          <w:sz w:val="28"/>
        </w:rPr>
        <w:t>
      7) үй айналасын көгалдандыру (ағаш отырғызу, гүлдер, бұталар). Олардың күтімі және олады қорғау;</w:t>
      </w:r>
      <w:r>
        <w:br/>
      </w:r>
      <w:r>
        <w:rPr>
          <w:rFonts w:ascii="Times New Roman"/>
          <w:b w:val="false"/>
          <w:i w:val="false"/>
          <w:color w:val="000000"/>
          <w:sz w:val="28"/>
        </w:rPr>
        <w:t>
      8) ауа-райын бақылау (күн ашық, бұлтты, жаңбырлы, суық, жел). Жеке күнделікке күнделікті ауа-райындағы өзгерістерді белгілеп отыру. Сонымен қатар күннің шығуын, батуын белгілеу;</w:t>
      </w:r>
      <w:r>
        <w:br/>
      </w:r>
      <w:r>
        <w:rPr>
          <w:rFonts w:ascii="Times New Roman"/>
          <w:b w:val="false"/>
          <w:i w:val="false"/>
          <w:color w:val="000000"/>
          <w:sz w:val="28"/>
        </w:rPr>
        <w:t>
      9) уақыт түсінігі: таңертең, күндіз, түс, кеш, түн;</w:t>
      </w:r>
      <w:r>
        <w:br/>
      </w:r>
      <w:r>
        <w:rPr>
          <w:rFonts w:ascii="Times New Roman"/>
          <w:b w:val="false"/>
          <w:i w:val="false"/>
          <w:color w:val="000000"/>
          <w:sz w:val="28"/>
        </w:rPr>
        <w:t>
      10) жыл мезгілі: қыс, көктем, жаз, күз;</w:t>
      </w:r>
      <w:r>
        <w:br/>
      </w:r>
      <w:r>
        <w:rPr>
          <w:rFonts w:ascii="Times New Roman"/>
          <w:b w:val="false"/>
          <w:i w:val="false"/>
          <w:color w:val="000000"/>
          <w:sz w:val="28"/>
        </w:rPr>
        <w:t>
      11) жыл мезгілдерінің ауысуы;</w:t>
      </w:r>
      <w:r>
        <w:br/>
      </w:r>
      <w:r>
        <w:rPr>
          <w:rFonts w:ascii="Times New Roman"/>
          <w:b w:val="false"/>
          <w:i w:val="false"/>
          <w:color w:val="000000"/>
          <w:sz w:val="28"/>
        </w:rPr>
        <w:t>
      12) табиғатта болып жатқан күнделікті өзгерістерді бақылау: бақылау және серуендеу арқылы оқушылар табиғаттағы өзгерістер мен құбылыстарды білу керек: күз айларын атау, әр айдағы ауа-райындағы өзгерістерді айту (күн бүлтты, жаңбырлы, суыта бастады, құстар жылы жаққа ұшып кетті, ағаштарың жапырақтары сарғайды, жерге түсті т.с.с.). Күздегі адам еңбегі;</w:t>
      </w:r>
      <w:r>
        <w:br/>
      </w:r>
      <w:r>
        <w:rPr>
          <w:rFonts w:ascii="Times New Roman"/>
          <w:b w:val="false"/>
          <w:i w:val="false"/>
          <w:color w:val="000000"/>
          <w:sz w:val="28"/>
        </w:rPr>
        <w:t>
      13) қыс айларын атай білу. Ай ішіндегі өзгерістерді (суық, боран, қар қалың, су қатты, өсімдіктер және андар жайлы);</w:t>
      </w:r>
      <w:r>
        <w:br/>
      </w:r>
      <w:r>
        <w:rPr>
          <w:rFonts w:ascii="Times New Roman"/>
          <w:b w:val="false"/>
          <w:i w:val="false"/>
          <w:color w:val="000000"/>
          <w:sz w:val="28"/>
        </w:rPr>
        <w:t>
      14) көктем айларын атай білу. Табиғаттағы өзгерістерді айту (қар еріді, күн жылынды, ағаштар бүршік жарды, қүстар жылы жақтан үшып келді, бәйшешек шықты);</w:t>
      </w:r>
      <w:r>
        <w:br/>
      </w:r>
      <w:r>
        <w:rPr>
          <w:rFonts w:ascii="Times New Roman"/>
          <w:b w:val="false"/>
          <w:i w:val="false"/>
          <w:color w:val="000000"/>
          <w:sz w:val="28"/>
        </w:rPr>
        <w:t>
      15) көктем айындағы адам еңбегі;</w:t>
      </w:r>
      <w:r>
        <w:br/>
      </w:r>
      <w:r>
        <w:rPr>
          <w:rFonts w:ascii="Times New Roman"/>
          <w:b w:val="false"/>
          <w:i w:val="false"/>
          <w:color w:val="000000"/>
          <w:sz w:val="28"/>
        </w:rPr>
        <w:t>
      16) жаз айларын атай білу. Табиғаттағы өзгерістерді айту (күн ыстық, өсімдіктер гүлдеп түр, жазғы жаңбыр, күннің күркіреуі, аңдардың, қүстардың жазғы өмірі). Жаз айындағы адам еңбегі.</w:t>
      </w:r>
      <w:r>
        <w:br/>
      </w:r>
      <w:r>
        <w:rPr>
          <w:rFonts w:ascii="Times New Roman"/>
          <w:b w:val="false"/>
          <w:i w:val="false"/>
          <w:color w:val="000000"/>
          <w:sz w:val="28"/>
        </w:rPr>
        <w:t>
</w:t>
      </w:r>
      <w:r>
        <w:rPr>
          <w:rFonts w:ascii="Times New Roman"/>
          <w:b w:val="false"/>
          <w:i w:val="false"/>
          <w:color w:val="000000"/>
          <w:sz w:val="28"/>
        </w:rPr>
        <w:t>
      30. Біздің мектеп:</w:t>
      </w:r>
      <w:r>
        <w:br/>
      </w:r>
      <w:r>
        <w:rPr>
          <w:rFonts w:ascii="Times New Roman"/>
          <w:b w:val="false"/>
          <w:i w:val="false"/>
          <w:color w:val="000000"/>
          <w:sz w:val="28"/>
        </w:rPr>
        <w:t>
      1) адамның дене мүшелері және оның күтімі. Мектептегі күн тәртібі, күн тәртібінде істелетін жүмыс түрлері, оқушылардың өзіне-өзі қызмет жасауы, оның мақсаты және мәні. Күн тәртібіндегі демалыс уақыттары, оның мақсаты мен мәні, бөлме ішіндегі тазалықты сақтау (бөлменің ауасын тазарту, жинау, жуу, сүрту, оқитын және ойнайтын бөлмелердің тазалығын сақтау). Мектеп жабдықтарына оқушылар ойнайтын жәнс спорт алаңдарына сыныптағы жиһаздарға, оқулықтарға, оқу құралдарына ұқыптылықпен, жауапкершілікпен қарау;</w:t>
      </w:r>
      <w:r>
        <w:br/>
      </w:r>
      <w:r>
        <w:rPr>
          <w:rFonts w:ascii="Times New Roman"/>
          <w:b w:val="false"/>
          <w:i w:val="false"/>
          <w:color w:val="000000"/>
          <w:sz w:val="28"/>
        </w:rPr>
        <w:t>
      2) сабақ кестесі. Кесте бойынша белінген уақыттар сағаты, минуты, жыл уақыттарын белгілеу (жыл, ай, апта, тәулік, сағат, минөт). Апта аттары. Күнтізбе-табель. Оқушы ережелері. Мектептің қоғамдық жұмысына қатысу;</w:t>
      </w:r>
      <w:r>
        <w:br/>
      </w:r>
      <w:r>
        <w:rPr>
          <w:rFonts w:ascii="Times New Roman"/>
          <w:b w:val="false"/>
          <w:i w:val="false"/>
          <w:color w:val="000000"/>
          <w:sz w:val="28"/>
        </w:rPr>
        <w:t>
      3) адамның дене мүшелері (бас, мойын, дене, қол (оң, сол), қас, кірпік, ауыз (тіс және тіл), жақ, иек):</w:t>
      </w:r>
      <w:r>
        <w:br/>
      </w:r>
      <w:r>
        <w:rPr>
          <w:rFonts w:ascii="Times New Roman"/>
          <w:b w:val="false"/>
          <w:i w:val="false"/>
          <w:color w:val="000000"/>
          <w:sz w:val="28"/>
        </w:rPr>
        <w:t>
      дене: арқа, кеуде, іш, бүйір (оң, сол), иық, мықын;</w:t>
      </w:r>
      <w:r>
        <w:br/>
      </w:r>
      <w:r>
        <w:rPr>
          <w:rFonts w:ascii="Times New Roman"/>
          <w:b w:val="false"/>
          <w:i w:val="false"/>
          <w:color w:val="000000"/>
          <w:sz w:val="28"/>
        </w:rPr>
        <w:t>
      қолдағы және аяқтағы саусақ аттары; (шынтақ, алақан, тізе, табан, тобық);</w:t>
      </w:r>
      <w:r>
        <w:br/>
      </w:r>
      <w:r>
        <w:rPr>
          <w:rFonts w:ascii="Times New Roman"/>
          <w:b w:val="false"/>
          <w:i w:val="false"/>
          <w:color w:val="000000"/>
          <w:sz w:val="28"/>
        </w:rPr>
        <w:t>
      4) оқушының жеке бас гигиенасы: партада, орындықта дұрыс отыру, денесін тік ұстау;</w:t>
      </w:r>
      <w:r>
        <w:br/>
      </w:r>
      <w:r>
        <w:rPr>
          <w:rFonts w:ascii="Times New Roman"/>
          <w:b w:val="false"/>
          <w:i w:val="false"/>
          <w:color w:val="000000"/>
          <w:sz w:val="28"/>
        </w:rPr>
        <w:t>
      5) іс-тәжірибе жүмыстары:</w:t>
      </w:r>
      <w:r>
        <w:br/>
      </w:r>
      <w:r>
        <w:rPr>
          <w:rFonts w:ascii="Times New Roman"/>
          <w:b w:val="false"/>
          <w:i w:val="false"/>
          <w:color w:val="000000"/>
          <w:sz w:val="28"/>
        </w:rPr>
        <w:t>
      адамның дене мүшелерін ажырата білу (көрсетіп, атын атау);</w:t>
      </w:r>
      <w:r>
        <w:br/>
      </w:r>
      <w:r>
        <w:rPr>
          <w:rFonts w:ascii="Times New Roman"/>
          <w:b w:val="false"/>
          <w:i w:val="false"/>
          <w:color w:val="000000"/>
          <w:sz w:val="28"/>
        </w:rPr>
        <w:t>
      жеке бас гигиенасын сақтай білу: көз, тіс гигиенасы, тамақтану, үйқы гигиенасы. Осы тақырыптарға сай кинофильм, бейнефильмдер көрсетіп талдау жасау.</w:t>
      </w:r>
      <w:r>
        <w:br/>
      </w:r>
      <w:r>
        <w:rPr>
          <w:rFonts w:ascii="Times New Roman"/>
          <w:b w:val="false"/>
          <w:i w:val="false"/>
          <w:color w:val="000000"/>
          <w:sz w:val="28"/>
        </w:rPr>
        <w:t>
</w:t>
      </w:r>
      <w:r>
        <w:rPr>
          <w:rFonts w:ascii="Times New Roman"/>
          <w:b w:val="false"/>
          <w:i w:val="false"/>
          <w:color w:val="000000"/>
          <w:sz w:val="28"/>
        </w:rPr>
        <w:t>
      31. Біздің кала (ауыл):</w:t>
      </w:r>
      <w:r>
        <w:br/>
      </w:r>
      <w:r>
        <w:rPr>
          <w:rFonts w:ascii="Times New Roman"/>
          <w:b w:val="false"/>
          <w:i w:val="false"/>
          <w:color w:val="000000"/>
          <w:sz w:val="28"/>
        </w:rPr>
        <w:t>
      1) қаланың басты алаңы мен көшелері;</w:t>
      </w:r>
      <w:r>
        <w:br/>
      </w:r>
      <w:r>
        <w:rPr>
          <w:rFonts w:ascii="Times New Roman"/>
          <w:b w:val="false"/>
          <w:i w:val="false"/>
          <w:color w:val="000000"/>
          <w:sz w:val="28"/>
        </w:rPr>
        <w:t>
      2) алаңның көрнекті жерлері, саяжайлар, ескерткіштер, мұражайлар т.с.с.;</w:t>
      </w:r>
      <w:r>
        <w:br/>
      </w:r>
      <w:r>
        <w:rPr>
          <w:rFonts w:ascii="Times New Roman"/>
          <w:b w:val="false"/>
          <w:i w:val="false"/>
          <w:color w:val="000000"/>
          <w:sz w:val="28"/>
        </w:rPr>
        <w:t>
      3) қаладағы басты өндіріс орындары. Қаланың мәдени орталықтары: кітапхана, мұражай, театр т.с.с. Қаладағы жаңа үй құрылыстары. Құрылыстарда, зауытта, фабрикада істейтін адамдардың мамандықтары;</w:t>
      </w:r>
      <w:r>
        <w:br/>
      </w:r>
      <w:r>
        <w:rPr>
          <w:rFonts w:ascii="Times New Roman"/>
          <w:b w:val="false"/>
          <w:i w:val="false"/>
          <w:color w:val="000000"/>
          <w:sz w:val="28"/>
        </w:rPr>
        <w:t>
      4) адам еңбегін жеңілдететін машиналар. Әр адамның еңбегінің, қоғамдық еңбектің маңызы мен мәні;</w:t>
      </w:r>
      <w:r>
        <w:br/>
      </w:r>
      <w:r>
        <w:rPr>
          <w:rFonts w:ascii="Times New Roman"/>
          <w:b w:val="false"/>
          <w:i w:val="false"/>
          <w:color w:val="000000"/>
          <w:sz w:val="28"/>
        </w:rPr>
        <w:t>
      5) қаладағы (ауылдағы) көлік түрлері: Әуеде, жерде, суда. Көлік түрлерінде жүмыс істсйтін адамдар олардың мамандығы. Көшеде жүру, жолдан өту тәртібі. Бағдаршам және оның маңызы. Жол белгілері: «Кіруге болмайды», «Жаяу жүргіншілер өтуге болмайды» т.с.с. Қоғамдық көліктермен жүру, кіру, шығу ережелері;</w:t>
      </w:r>
      <w:r>
        <w:br/>
      </w:r>
      <w:r>
        <w:rPr>
          <w:rFonts w:ascii="Times New Roman"/>
          <w:b w:val="false"/>
          <w:i w:val="false"/>
          <w:color w:val="000000"/>
          <w:sz w:val="28"/>
        </w:rPr>
        <w:t>
      6) шанамен, шаңғымен сырғанайтын, ойын ойнайтын орындар. Қоғамдық көліктер тоқтайтын аялдамалар. Сулы және тайғанақ жолдармен жүру ерекшеліктері. Темір жолдан өту ережесі;</w:t>
      </w:r>
      <w:r>
        <w:br/>
      </w:r>
      <w:r>
        <w:rPr>
          <w:rFonts w:ascii="Times New Roman"/>
          <w:b w:val="false"/>
          <w:i w:val="false"/>
          <w:color w:val="000000"/>
          <w:sz w:val="28"/>
        </w:rPr>
        <w:t>
      7) қоғамдық орындардағы оқушы тәртібі (көшеде, көлік ішінде, дүкенде, кітапханада т.с.с.);</w:t>
      </w:r>
      <w:r>
        <w:br/>
      </w:r>
      <w:r>
        <w:rPr>
          <w:rFonts w:ascii="Times New Roman"/>
          <w:b w:val="false"/>
          <w:i w:val="false"/>
          <w:color w:val="000000"/>
          <w:sz w:val="28"/>
        </w:rPr>
        <w:t>
      8) оқушылардың мектептегі ертеңгіліктерге қатысуы.</w:t>
      </w:r>
      <w:r>
        <w:br/>
      </w:r>
      <w:r>
        <w:rPr>
          <w:rFonts w:ascii="Times New Roman"/>
          <w:b w:val="false"/>
          <w:i w:val="false"/>
          <w:color w:val="000000"/>
          <w:sz w:val="28"/>
        </w:rPr>
        <w:t>
</w:t>
      </w:r>
      <w:r>
        <w:rPr>
          <w:rFonts w:ascii="Times New Roman"/>
          <w:b w:val="false"/>
          <w:i w:val="false"/>
          <w:color w:val="000000"/>
          <w:sz w:val="28"/>
        </w:rPr>
        <w:t>
      32. Жануарлар әлемі:</w:t>
      </w:r>
      <w:r>
        <w:br/>
      </w:r>
      <w:r>
        <w:rPr>
          <w:rFonts w:ascii="Times New Roman"/>
          <w:b w:val="false"/>
          <w:i w:val="false"/>
          <w:color w:val="000000"/>
          <w:sz w:val="28"/>
        </w:rPr>
        <w:t>
      1) үй жануарлары: мысық, ит, қоян, сиыр, шошқа, қой, жылқы. Олардың сыртқы ерекшеліктері (дене мүшелері, терісі т.с.с.). Олардың күтімі, қоректенуі, пайдасы. Үй жануарларының төлдері. Олардың адамға берер пайдасы, маңызы;</w:t>
      </w:r>
      <w:r>
        <w:br/>
      </w:r>
      <w:r>
        <w:rPr>
          <w:rFonts w:ascii="Times New Roman"/>
          <w:b w:val="false"/>
          <w:i w:val="false"/>
          <w:color w:val="000000"/>
          <w:sz w:val="28"/>
        </w:rPr>
        <w:t>
      2) жабайы аңдар: ақ тиін, қасқыр, түлкі, аю, қоян, кірпі, көртышқан, арыстан, жолбарыс. Олардың сыртқы ерекшеліктері (дене мүшелері, терісі т.с.с.). Олардың қоректенуі, күтімі, пайдасы;</w:t>
      </w:r>
      <w:r>
        <w:br/>
      </w:r>
      <w:r>
        <w:rPr>
          <w:rFonts w:ascii="Times New Roman"/>
          <w:b w:val="false"/>
          <w:i w:val="false"/>
          <w:color w:val="000000"/>
          <w:sz w:val="28"/>
        </w:rPr>
        <w:t>
      3) жабайы аңдардың үй жануарларынан айырмашылығы, салыстыру, сипаттау;</w:t>
      </w:r>
      <w:r>
        <w:br/>
      </w:r>
      <w:r>
        <w:rPr>
          <w:rFonts w:ascii="Times New Roman"/>
          <w:b w:val="false"/>
          <w:i w:val="false"/>
          <w:color w:val="000000"/>
          <w:sz w:val="28"/>
        </w:rPr>
        <w:t>
      4) жыл мезгілдеріне байланысты аңдардың өмір сүру жағдайлары (қысқы ұйқы, үңгірде, інде ұйықтауы). Жабайы аңдардың пайдасы мен зияны;</w:t>
      </w:r>
      <w:r>
        <w:br/>
      </w:r>
      <w:r>
        <w:rPr>
          <w:rFonts w:ascii="Times New Roman"/>
          <w:b w:val="false"/>
          <w:i w:val="false"/>
          <w:color w:val="000000"/>
          <w:sz w:val="28"/>
        </w:rPr>
        <w:t>
      5) жабайы аңдарды қорғау;</w:t>
      </w:r>
      <w:r>
        <w:br/>
      </w:r>
      <w:r>
        <w:rPr>
          <w:rFonts w:ascii="Times New Roman"/>
          <w:b w:val="false"/>
          <w:i w:val="false"/>
          <w:color w:val="000000"/>
          <w:sz w:val="28"/>
        </w:rPr>
        <w:t>
      6) іс-тәжірибе жұмыстары:</w:t>
      </w:r>
      <w:r>
        <w:br/>
      </w:r>
      <w:r>
        <w:rPr>
          <w:rFonts w:ascii="Times New Roman"/>
          <w:b w:val="false"/>
          <w:i w:val="false"/>
          <w:color w:val="000000"/>
          <w:sz w:val="28"/>
        </w:rPr>
        <w:t>
      серуенде үй жануарларын бақылау;</w:t>
      </w:r>
      <w:r>
        <w:br/>
      </w:r>
      <w:r>
        <w:rPr>
          <w:rFonts w:ascii="Times New Roman"/>
          <w:b w:val="false"/>
          <w:i w:val="false"/>
          <w:color w:val="000000"/>
          <w:sz w:val="28"/>
        </w:rPr>
        <w:t>
      диафильмдер, бейнефильмдер көру, суреттермен жұмыс істеу;</w:t>
      </w:r>
      <w:r>
        <w:br/>
      </w:r>
      <w:r>
        <w:rPr>
          <w:rFonts w:ascii="Times New Roman"/>
          <w:b w:val="false"/>
          <w:i w:val="false"/>
          <w:color w:val="000000"/>
          <w:sz w:val="28"/>
        </w:rPr>
        <w:t>
      тақырыптарға сай макеттер, көрнекі құралдар дайындау (сабақтан тыс кезде).</w:t>
      </w:r>
      <w:r>
        <w:br/>
      </w:r>
      <w:r>
        <w:rPr>
          <w:rFonts w:ascii="Times New Roman"/>
          <w:b w:val="false"/>
          <w:i w:val="false"/>
          <w:color w:val="000000"/>
          <w:sz w:val="28"/>
        </w:rPr>
        <w:t>
</w:t>
      </w:r>
      <w:r>
        <w:rPr>
          <w:rFonts w:ascii="Times New Roman"/>
          <w:b w:val="false"/>
          <w:i w:val="false"/>
          <w:color w:val="000000"/>
          <w:sz w:val="28"/>
        </w:rPr>
        <w:t>
      33. Туған ел:</w:t>
      </w:r>
      <w:r>
        <w:br/>
      </w:r>
      <w:r>
        <w:rPr>
          <w:rFonts w:ascii="Times New Roman"/>
          <w:b w:val="false"/>
          <w:i w:val="false"/>
          <w:color w:val="000000"/>
          <w:sz w:val="28"/>
        </w:rPr>
        <w:t>
      1) біздің отанымыз- тәуелсіз Қазақстан республикасы. Бас қаласы - Астана. Ең ірі, мәдениет орталығы - Алматы қаласы. Қазақстан туы, елтаңбасы, әнұраны. Біздің республика көп ұлтты;</w:t>
      </w:r>
      <w:r>
        <w:br/>
      </w:r>
      <w:r>
        <w:rPr>
          <w:rFonts w:ascii="Times New Roman"/>
          <w:b w:val="false"/>
          <w:i w:val="false"/>
          <w:color w:val="000000"/>
          <w:sz w:val="28"/>
        </w:rPr>
        <w:t>
      2) Қазақстанның бірінші президенті – Н. Ә. Назарбаев;</w:t>
      </w:r>
      <w:r>
        <w:br/>
      </w:r>
      <w:r>
        <w:rPr>
          <w:rFonts w:ascii="Times New Roman"/>
          <w:b w:val="false"/>
          <w:i w:val="false"/>
          <w:color w:val="000000"/>
          <w:sz w:val="28"/>
        </w:rPr>
        <w:t>
      3) Қазақстандағы аталып өтетін мәнді оқиғалар мен мерекелер: 8 наурыз - аналар мерекесі, Наурыз - жыл басы, 1 мамыр - халықтар достығы мерекесі, 7 мамыр - ұландар күні, 9 мамыр - Жеңіс күні, 1 маусым -дүниежүзілік балаларды қорғау күні, 30 тамыз - Конституция күні, 25 қазан - Республика күні, 1 қыркүйек - білім күні, 16 желтоқсан - Тәуелсіздік күні, 31 желтоқсан - жаңа жыл мерекесі;</w:t>
      </w:r>
      <w:r>
        <w:br/>
      </w:r>
      <w:r>
        <w:rPr>
          <w:rFonts w:ascii="Times New Roman"/>
          <w:b w:val="false"/>
          <w:i w:val="false"/>
          <w:color w:val="000000"/>
          <w:sz w:val="28"/>
        </w:rPr>
        <w:t>
      4) мерекелік ертеңгіліктерді бақылау және оны өткізе білу.</w:t>
      </w:r>
      <w:r>
        <w:br/>
      </w:r>
      <w:r>
        <w:rPr>
          <w:rFonts w:ascii="Times New Roman"/>
          <w:b w:val="false"/>
          <w:i w:val="false"/>
          <w:color w:val="000000"/>
          <w:sz w:val="28"/>
        </w:rPr>
        <w:t>
</w:t>
      </w:r>
      <w:r>
        <w:rPr>
          <w:rFonts w:ascii="Times New Roman"/>
          <w:b w:val="false"/>
          <w:i w:val="false"/>
          <w:color w:val="000000"/>
          <w:sz w:val="28"/>
        </w:rPr>
        <w:t>
      34. Үй құстары және жабайы құстар:</w:t>
      </w:r>
      <w:r>
        <w:br/>
      </w:r>
      <w:r>
        <w:rPr>
          <w:rFonts w:ascii="Times New Roman"/>
          <w:b w:val="false"/>
          <w:i w:val="false"/>
          <w:color w:val="000000"/>
          <w:sz w:val="28"/>
        </w:rPr>
        <w:t>
      1) үй құстары (үйрек, қаз, тауық):</w:t>
      </w:r>
      <w:r>
        <w:br/>
      </w:r>
      <w:r>
        <w:rPr>
          <w:rFonts w:ascii="Times New Roman"/>
          <w:b w:val="false"/>
          <w:i w:val="false"/>
          <w:color w:val="000000"/>
          <w:sz w:val="28"/>
        </w:rPr>
        <w:t>
      олардың сыртқы түрінің ерекшеліктері, ұқсастығы, күтімі, пайдасы;</w:t>
      </w:r>
      <w:r>
        <w:br/>
      </w:r>
      <w:r>
        <w:rPr>
          <w:rFonts w:ascii="Times New Roman"/>
          <w:b w:val="false"/>
          <w:i w:val="false"/>
          <w:color w:val="000000"/>
          <w:sz w:val="28"/>
        </w:rPr>
        <w:t>
      үй құстарының өсуі, көбеюі;</w:t>
      </w:r>
      <w:r>
        <w:br/>
      </w:r>
      <w:r>
        <w:rPr>
          <w:rFonts w:ascii="Times New Roman"/>
          <w:b w:val="false"/>
          <w:i w:val="false"/>
          <w:color w:val="000000"/>
          <w:sz w:val="28"/>
        </w:rPr>
        <w:t>
      үй шаруашылығындағы құстардың пайдасы;</w:t>
      </w:r>
      <w:r>
        <w:br/>
      </w:r>
      <w:r>
        <w:rPr>
          <w:rFonts w:ascii="Times New Roman"/>
          <w:b w:val="false"/>
          <w:i w:val="false"/>
          <w:color w:val="000000"/>
          <w:sz w:val="28"/>
        </w:rPr>
        <w:t>
      2) жабайы құстар (қараторғай, ұзақ, қарлығаш, торғай, қарға, суық торғай, сауысқан, көкек, үкі):</w:t>
      </w:r>
      <w:r>
        <w:br/>
      </w:r>
      <w:r>
        <w:rPr>
          <w:rFonts w:ascii="Times New Roman"/>
          <w:b w:val="false"/>
          <w:i w:val="false"/>
          <w:color w:val="000000"/>
          <w:sz w:val="28"/>
        </w:rPr>
        <w:t>
      олардың сыртқы ерекшеліктері, күтімі, пайдасы, зияны. Олардың өмір сүру ортасы, қоректенуі;</w:t>
      </w:r>
      <w:r>
        <w:br/>
      </w:r>
      <w:r>
        <w:rPr>
          <w:rFonts w:ascii="Times New Roman"/>
          <w:b w:val="false"/>
          <w:i w:val="false"/>
          <w:color w:val="000000"/>
          <w:sz w:val="28"/>
        </w:rPr>
        <w:t>
      қыстайтын және жылы жаққа қайтатын құстар. Оларды күту және қорғау;</w:t>
      </w:r>
      <w:r>
        <w:br/>
      </w:r>
      <w:r>
        <w:rPr>
          <w:rFonts w:ascii="Times New Roman"/>
          <w:b w:val="false"/>
          <w:i w:val="false"/>
          <w:color w:val="000000"/>
          <w:sz w:val="28"/>
        </w:rPr>
        <w:t>
      3) іс тәжірибе жұмыстары:</w:t>
      </w:r>
      <w:r>
        <w:br/>
      </w:r>
      <w:r>
        <w:rPr>
          <w:rFonts w:ascii="Times New Roman"/>
          <w:b w:val="false"/>
          <w:i w:val="false"/>
          <w:color w:val="000000"/>
          <w:sz w:val="28"/>
        </w:rPr>
        <w:t>
      құс фермаларына серуенге шығу, бақылау;</w:t>
      </w:r>
      <w:r>
        <w:br/>
      </w:r>
      <w:r>
        <w:rPr>
          <w:rFonts w:ascii="Times New Roman"/>
          <w:b w:val="false"/>
          <w:i w:val="false"/>
          <w:color w:val="000000"/>
          <w:sz w:val="28"/>
        </w:rPr>
        <w:t>
      жабайы құстарды бақылау, олардың өмір сүру ортасымен танысу;</w:t>
      </w:r>
      <w:r>
        <w:br/>
      </w:r>
      <w:r>
        <w:rPr>
          <w:rFonts w:ascii="Times New Roman"/>
          <w:b w:val="false"/>
          <w:i w:val="false"/>
          <w:color w:val="000000"/>
          <w:sz w:val="28"/>
        </w:rPr>
        <w:t>
      құстардың жылы жаққа ұшуын, көктемде келуін бақылау. Құстардың қысқы күтімі. Диафильмдер, бейнефильмдерді көрсету;</w:t>
      </w:r>
      <w:r>
        <w:br/>
      </w:r>
      <w:r>
        <w:rPr>
          <w:rFonts w:ascii="Times New Roman"/>
          <w:b w:val="false"/>
          <w:i w:val="false"/>
          <w:color w:val="000000"/>
          <w:sz w:val="28"/>
        </w:rPr>
        <w:t>
      тақырып бойынша «Үй құстары», «Жабайы аңдар» көрнекі құралдарын жасау (сабақтан тыс кезде).</w:t>
      </w:r>
    </w:p>
    <w:bookmarkEnd w:id="561"/>
    <w:bookmarkStart w:name="z2124" w:id="562"/>
    <w:p>
      <w:pPr>
        <w:spacing w:after="0"/>
        <w:ind w:left="0"/>
        <w:jc w:val="left"/>
      </w:pPr>
      <w:r>
        <w:rPr>
          <w:rFonts w:ascii="Times New Roman"/>
          <w:b/>
          <w:i w:val="false"/>
          <w:color w:val="000000"/>
        </w:rPr>
        <w:t xml:space="preserve"> 
5. Дайындық сынып оқушыларының дайындық деңгейіне қойылатын талаптар</w:t>
      </w:r>
    </w:p>
    <w:bookmarkEnd w:id="562"/>
    <w:bookmarkStart w:name="z2125" w:id="563"/>
    <w:p>
      <w:pPr>
        <w:spacing w:after="0"/>
        <w:ind w:left="0"/>
        <w:jc w:val="both"/>
      </w:pPr>
      <w:r>
        <w:rPr>
          <w:rFonts w:ascii="Times New Roman"/>
          <w:b w:val="false"/>
          <w:i w:val="false"/>
          <w:color w:val="000000"/>
          <w:sz w:val="28"/>
        </w:rPr>
        <w:t>
      35. Пәндік нәтижелер. Дайындық сыныптың соңында оқушылар:</w:t>
      </w:r>
      <w:r>
        <w:br/>
      </w:r>
      <w:r>
        <w:rPr>
          <w:rFonts w:ascii="Times New Roman"/>
          <w:b w:val="false"/>
          <w:i w:val="false"/>
          <w:color w:val="000000"/>
          <w:sz w:val="28"/>
        </w:rPr>
        <w:t>
      1) оқушылар өзінің аты-жөнін;</w:t>
      </w:r>
      <w:r>
        <w:br/>
      </w:r>
      <w:r>
        <w:rPr>
          <w:rFonts w:ascii="Times New Roman"/>
          <w:b w:val="false"/>
          <w:i w:val="false"/>
          <w:color w:val="000000"/>
          <w:sz w:val="28"/>
        </w:rPr>
        <w:t>
      2) отбасы мүшелерін, мұғалім, тәрбиешілердің аты-жөнін;</w:t>
      </w:r>
      <w:r>
        <w:br/>
      </w:r>
      <w:r>
        <w:rPr>
          <w:rFonts w:ascii="Times New Roman"/>
          <w:b w:val="false"/>
          <w:i w:val="false"/>
          <w:color w:val="000000"/>
          <w:sz w:val="28"/>
        </w:rPr>
        <w:t>
      3) жеке бас гигиена ережесін;</w:t>
      </w:r>
      <w:r>
        <w:br/>
      </w:r>
      <w:r>
        <w:rPr>
          <w:rFonts w:ascii="Times New Roman"/>
          <w:b w:val="false"/>
          <w:i w:val="false"/>
          <w:color w:val="000000"/>
          <w:sz w:val="28"/>
        </w:rPr>
        <w:t>
      4) амандасу түрлерін;</w:t>
      </w:r>
      <w:r>
        <w:br/>
      </w:r>
      <w:r>
        <w:rPr>
          <w:rFonts w:ascii="Times New Roman"/>
          <w:b w:val="false"/>
          <w:i w:val="false"/>
          <w:color w:val="000000"/>
          <w:sz w:val="28"/>
        </w:rPr>
        <w:t>
      5) мектептегі тәртіп ережелерін (сабақта, жатақханада, асханада т.б.)</w:t>
      </w:r>
      <w:r>
        <w:br/>
      </w:r>
      <w:r>
        <w:rPr>
          <w:rFonts w:ascii="Times New Roman"/>
          <w:b w:val="false"/>
          <w:i w:val="false"/>
          <w:color w:val="000000"/>
          <w:sz w:val="28"/>
        </w:rPr>
        <w:t>
      6) көшеден өту, көлікте жүру ережелерін, бағдаршам түстерінің мәнін;</w:t>
      </w:r>
      <w:r>
        <w:br/>
      </w:r>
      <w:r>
        <w:rPr>
          <w:rFonts w:ascii="Times New Roman"/>
          <w:b w:val="false"/>
          <w:i w:val="false"/>
          <w:color w:val="000000"/>
          <w:sz w:val="28"/>
        </w:rPr>
        <w:t>
      7) мектептің айналасында өсіп тұрған ағаштардың атауын, бұталарды, гүлдерді айыруды;</w:t>
      </w:r>
      <w:r>
        <w:br/>
      </w:r>
      <w:r>
        <w:rPr>
          <w:rFonts w:ascii="Times New Roman"/>
          <w:b w:val="false"/>
          <w:i w:val="false"/>
          <w:color w:val="000000"/>
          <w:sz w:val="28"/>
        </w:rPr>
        <w:t>
      8) елімізде өтетін атаулы күндер мен мерекелерді;</w:t>
      </w:r>
      <w:r>
        <w:br/>
      </w:r>
      <w:r>
        <w:rPr>
          <w:rFonts w:ascii="Times New Roman"/>
          <w:b w:val="false"/>
          <w:i w:val="false"/>
          <w:color w:val="000000"/>
          <w:sz w:val="28"/>
        </w:rPr>
        <w:t>
      9) жыл мезгілдеріне байланысты өсімдіктерде болатын өзгерістерді: күзде жапырақтардың сарғаюын, түсуін білуі тиіс.</w:t>
      </w:r>
    </w:p>
    <w:bookmarkEnd w:id="563"/>
    <w:bookmarkStart w:name="z2126" w:id="564"/>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564"/>
    <w:bookmarkStart w:name="z2127" w:id="565"/>
    <w:p>
      <w:pPr>
        <w:spacing w:after="0"/>
        <w:ind w:left="0"/>
        <w:jc w:val="both"/>
      </w:pPr>
      <w:r>
        <w:rPr>
          <w:rFonts w:ascii="Times New Roman"/>
          <w:b w:val="false"/>
          <w:i w:val="false"/>
          <w:color w:val="000000"/>
          <w:sz w:val="28"/>
        </w:rPr>
        <w:t>
      36. Пәндік нәтижелер. 1-сыныптың соңында оқушылар:</w:t>
      </w:r>
      <w:r>
        <w:br/>
      </w:r>
      <w:r>
        <w:rPr>
          <w:rFonts w:ascii="Times New Roman"/>
          <w:b w:val="false"/>
          <w:i w:val="false"/>
          <w:color w:val="000000"/>
          <w:sz w:val="28"/>
        </w:rPr>
        <w:t>
      1) көшеде жүру тәртібін, жол айырма белгілерін, көшеден өтуді, үлкендермен көшеде бірге өтуді. Бағдаршамға қарап өтуді;</w:t>
      </w:r>
      <w:r>
        <w:br/>
      </w:r>
      <w:r>
        <w:rPr>
          <w:rFonts w:ascii="Times New Roman"/>
          <w:b w:val="false"/>
          <w:i w:val="false"/>
          <w:color w:val="000000"/>
          <w:sz w:val="28"/>
        </w:rPr>
        <w:t>
      2) амандасу түрлерін;</w:t>
      </w:r>
      <w:r>
        <w:br/>
      </w:r>
      <w:r>
        <w:rPr>
          <w:rFonts w:ascii="Times New Roman"/>
          <w:b w:val="false"/>
          <w:i w:val="false"/>
          <w:color w:val="000000"/>
          <w:sz w:val="28"/>
        </w:rPr>
        <w:t>
      3) мектеп ережесін сақтап, тәртіпті болуды (жатақханада, қоғамдық орындарда, көшеде);</w:t>
      </w:r>
      <w:r>
        <w:br/>
      </w:r>
      <w:r>
        <w:rPr>
          <w:rFonts w:ascii="Times New Roman"/>
          <w:b w:val="false"/>
          <w:i w:val="false"/>
          <w:color w:val="000000"/>
          <w:sz w:val="28"/>
        </w:rPr>
        <w:t>
      4) өсімдіктерді, оладың құрылысын, пайдасын білу. Өсімдіктерді (дала өсімдіктері мен үй өсімдіктерін) ажырата;</w:t>
      </w:r>
      <w:r>
        <w:br/>
      </w:r>
      <w:r>
        <w:rPr>
          <w:rFonts w:ascii="Times New Roman"/>
          <w:b w:val="false"/>
          <w:i w:val="false"/>
          <w:color w:val="000000"/>
          <w:sz w:val="28"/>
        </w:rPr>
        <w:t>
      5) киімдер мен аяқ қиімдер күтімі жайында;</w:t>
      </w:r>
      <w:r>
        <w:br/>
      </w:r>
      <w:r>
        <w:rPr>
          <w:rFonts w:ascii="Times New Roman"/>
          <w:b w:val="false"/>
          <w:i w:val="false"/>
          <w:color w:val="000000"/>
          <w:sz w:val="28"/>
        </w:rPr>
        <w:t>
      6) гербариймен жұмыс: өсімдіктердің құрылымын танып;</w:t>
      </w:r>
      <w:r>
        <w:br/>
      </w:r>
      <w:r>
        <w:rPr>
          <w:rFonts w:ascii="Times New Roman"/>
          <w:b w:val="false"/>
          <w:i w:val="false"/>
          <w:color w:val="000000"/>
          <w:sz w:val="28"/>
        </w:rPr>
        <w:t>
      7) мұғалімдердің, тәрбиешілердің, дәрігердің, үй сыпырушылардың, аспаздардың мектепте атқаратын жұмыстары туралы;</w:t>
      </w:r>
      <w:r>
        <w:br/>
      </w:r>
      <w:r>
        <w:rPr>
          <w:rFonts w:ascii="Times New Roman"/>
          <w:b w:val="false"/>
          <w:i w:val="false"/>
          <w:color w:val="000000"/>
          <w:sz w:val="28"/>
        </w:rPr>
        <w:t>
      8) сөз, сөз тіркестерін, сөйлемді дыбыстарды қадағалап, дұрыс айта білуі тиіс.</w:t>
      </w:r>
    </w:p>
    <w:bookmarkEnd w:id="565"/>
    <w:bookmarkStart w:name="z2128" w:id="566"/>
    <w:p>
      <w:pPr>
        <w:spacing w:after="0"/>
        <w:ind w:left="0"/>
        <w:jc w:val="left"/>
      </w:pPr>
      <w:r>
        <w:rPr>
          <w:rFonts w:ascii="Times New Roman"/>
          <w:b/>
          <w:i w:val="false"/>
          <w:color w:val="000000"/>
        </w:rPr>
        <w:t xml:space="preserve"> 
7. 2-сынып оқушыларының дайындық деңгейіне қойылатын талаптар</w:t>
      </w:r>
    </w:p>
    <w:bookmarkEnd w:id="566"/>
    <w:bookmarkStart w:name="z2129" w:id="567"/>
    <w:p>
      <w:pPr>
        <w:spacing w:after="0"/>
        <w:ind w:left="0"/>
        <w:jc w:val="both"/>
      </w:pPr>
      <w:r>
        <w:rPr>
          <w:rFonts w:ascii="Times New Roman"/>
          <w:b w:val="false"/>
          <w:i w:val="false"/>
          <w:color w:val="000000"/>
          <w:sz w:val="28"/>
        </w:rPr>
        <w:t>
      37. Пәндік нәтижелер. 2-сыныптың соңында оқушылар:</w:t>
      </w:r>
      <w:r>
        <w:br/>
      </w:r>
      <w:r>
        <w:rPr>
          <w:rFonts w:ascii="Times New Roman"/>
          <w:b w:val="false"/>
          <w:i w:val="false"/>
          <w:color w:val="000000"/>
          <w:sz w:val="28"/>
        </w:rPr>
        <w:t>
      1) өзі тұратын елінің (қала ауылының) аталуын білу. Өз республикасының астанасын;</w:t>
      </w:r>
      <w:r>
        <w:br/>
      </w:r>
      <w:r>
        <w:rPr>
          <w:rFonts w:ascii="Times New Roman"/>
          <w:b w:val="false"/>
          <w:i w:val="false"/>
          <w:color w:val="000000"/>
          <w:sz w:val="28"/>
        </w:rPr>
        <w:t>
      2) жеке бас гигиенасын сақтап, күн тәртібін орындай;</w:t>
      </w:r>
      <w:r>
        <w:br/>
      </w:r>
      <w:r>
        <w:rPr>
          <w:rFonts w:ascii="Times New Roman"/>
          <w:b w:val="false"/>
          <w:i w:val="false"/>
          <w:color w:val="000000"/>
          <w:sz w:val="28"/>
        </w:rPr>
        <w:t>
      3) амандасу, өз өтінішін білдіру, алғысын айта білу, кешірім сұрай;</w:t>
      </w:r>
      <w:r>
        <w:br/>
      </w:r>
      <w:r>
        <w:rPr>
          <w:rFonts w:ascii="Times New Roman"/>
          <w:b w:val="false"/>
          <w:i w:val="false"/>
          <w:color w:val="000000"/>
          <w:sz w:val="28"/>
        </w:rPr>
        <w:t>
      4) көшеде жүру тәртібін білу, көшеден өту, көлікпен жүру, көше белгілерін білу «Байқаңыз балалар», «Жүруге болмайды», «Өтуге болмайды», «Темір жолдан өту» тәртібін;</w:t>
      </w:r>
      <w:r>
        <w:br/>
      </w:r>
      <w:r>
        <w:rPr>
          <w:rFonts w:ascii="Times New Roman"/>
          <w:b w:val="false"/>
          <w:i w:val="false"/>
          <w:color w:val="000000"/>
          <w:sz w:val="28"/>
        </w:rPr>
        <w:t>
      5) тұрмыстық жабдықтарды пайдалана (Үтік, шаш кептіргіш, микроволновка, т.с.с);</w:t>
      </w:r>
      <w:r>
        <w:br/>
      </w:r>
      <w:r>
        <w:rPr>
          <w:rFonts w:ascii="Times New Roman"/>
          <w:b w:val="false"/>
          <w:i w:val="false"/>
          <w:color w:val="000000"/>
          <w:sz w:val="28"/>
        </w:rPr>
        <w:t>
      6) өртке қарсы ережені колдана;</w:t>
      </w:r>
      <w:r>
        <w:br/>
      </w:r>
      <w:r>
        <w:rPr>
          <w:rFonts w:ascii="Times New Roman"/>
          <w:b w:val="false"/>
          <w:i w:val="false"/>
          <w:color w:val="000000"/>
          <w:sz w:val="28"/>
        </w:rPr>
        <w:t>
      7) қоршаған ортадағы өсімдіктер мен аңдарды қорғай;</w:t>
      </w:r>
      <w:r>
        <w:br/>
      </w:r>
      <w:r>
        <w:rPr>
          <w:rFonts w:ascii="Times New Roman"/>
          <w:b w:val="false"/>
          <w:i w:val="false"/>
          <w:color w:val="000000"/>
          <w:sz w:val="28"/>
        </w:rPr>
        <w:t>
      8) өсімдіктердің (бөлмедегі гүлдердің) күтімі, суғаруы, түбін қопсытуды;</w:t>
      </w:r>
      <w:r>
        <w:br/>
      </w:r>
      <w:r>
        <w:rPr>
          <w:rFonts w:ascii="Times New Roman"/>
          <w:b w:val="false"/>
          <w:i w:val="false"/>
          <w:color w:val="000000"/>
          <w:sz w:val="28"/>
        </w:rPr>
        <w:t>
      9) үлкендермен, өз қатарларымен мәдениетті түрде сөйлесе;</w:t>
      </w:r>
      <w:r>
        <w:br/>
      </w:r>
      <w:r>
        <w:rPr>
          <w:rFonts w:ascii="Times New Roman"/>
          <w:b w:val="false"/>
          <w:i w:val="false"/>
          <w:color w:val="000000"/>
          <w:sz w:val="28"/>
        </w:rPr>
        <w:t>
      10) өз тілегін, өтінішін білдіруді;</w:t>
      </w:r>
      <w:r>
        <w:br/>
      </w:r>
      <w:r>
        <w:rPr>
          <w:rFonts w:ascii="Times New Roman"/>
          <w:b w:val="false"/>
          <w:i w:val="false"/>
          <w:color w:val="000000"/>
          <w:sz w:val="28"/>
        </w:rPr>
        <w:t>
      11) бақылау күнделігіне, жыл мезгілдері ішіндегі өзгерістерді мұғалімнің көмегімен бақылап, жазып отыруын;</w:t>
      </w:r>
      <w:r>
        <w:br/>
      </w:r>
      <w:r>
        <w:rPr>
          <w:rFonts w:ascii="Times New Roman"/>
          <w:b w:val="false"/>
          <w:i w:val="false"/>
          <w:color w:val="000000"/>
          <w:sz w:val="28"/>
        </w:rPr>
        <w:t>
      12) күн тәртібін бұлжытпай орындау, қоғамдық орындарда тәртіп сақтай білу, үлкендерге және езінен кішілерге кемектесуді орындай;</w:t>
      </w:r>
      <w:r>
        <w:br/>
      </w:r>
      <w:r>
        <w:rPr>
          <w:rFonts w:ascii="Times New Roman"/>
          <w:b w:val="false"/>
          <w:i w:val="false"/>
          <w:color w:val="000000"/>
          <w:sz w:val="28"/>
        </w:rPr>
        <w:t>
      13) сабақта, серуенде көргендерін, қызықты оқиғаны айтып беруді білуі тиіс.</w:t>
      </w:r>
      <w:r>
        <w:br/>
      </w:r>
      <w:r>
        <w:rPr>
          <w:rFonts w:ascii="Times New Roman"/>
          <w:b w:val="false"/>
          <w:i w:val="false"/>
          <w:color w:val="000000"/>
          <w:sz w:val="28"/>
        </w:rPr>
        <w:t>
</w:t>
      </w:r>
      <w:r>
        <w:rPr>
          <w:rFonts w:ascii="Times New Roman"/>
          <w:b w:val="false"/>
          <w:i w:val="false"/>
          <w:color w:val="000000"/>
          <w:sz w:val="28"/>
        </w:rPr>
        <w:t>
      38. Тұлғалық нәтижелер:</w:t>
      </w:r>
      <w:r>
        <w:br/>
      </w:r>
      <w:r>
        <w:rPr>
          <w:rFonts w:ascii="Times New Roman"/>
          <w:b w:val="false"/>
          <w:i w:val="false"/>
          <w:color w:val="000000"/>
          <w:sz w:val="28"/>
        </w:rPr>
        <w:t>
      1) берілген тапсырмаларды өздігінен орындай алуынан;</w:t>
      </w:r>
      <w:r>
        <w:br/>
      </w:r>
      <w:r>
        <w:rPr>
          <w:rFonts w:ascii="Times New Roman"/>
          <w:b w:val="false"/>
          <w:i w:val="false"/>
          <w:color w:val="000000"/>
          <w:sz w:val="28"/>
        </w:rPr>
        <w:t>
      2) табиғатты қорғай білуінен;</w:t>
      </w:r>
      <w:r>
        <w:br/>
      </w:r>
      <w:r>
        <w:rPr>
          <w:rFonts w:ascii="Times New Roman"/>
          <w:b w:val="false"/>
          <w:i w:val="false"/>
          <w:color w:val="000000"/>
          <w:sz w:val="28"/>
        </w:rPr>
        <w:t>
      3) отбасындағы қарттар мен балаларға қамқорлық жасауынан;</w:t>
      </w:r>
      <w:r>
        <w:br/>
      </w:r>
      <w:r>
        <w:rPr>
          <w:rFonts w:ascii="Times New Roman"/>
          <w:b w:val="false"/>
          <w:i w:val="false"/>
          <w:color w:val="000000"/>
          <w:sz w:val="28"/>
        </w:rPr>
        <w:t>
      4) әдептілікті сақтау, сәлемдесу, өз өтінішін білдіру, кешірім сұрау, алғыс айта білуінен;</w:t>
      </w:r>
      <w:r>
        <w:br/>
      </w:r>
      <w:r>
        <w:rPr>
          <w:rFonts w:ascii="Times New Roman"/>
          <w:b w:val="false"/>
          <w:i w:val="false"/>
          <w:color w:val="000000"/>
          <w:sz w:val="28"/>
        </w:rPr>
        <w:t>
      5) өзара достық қатынас туралы түсінуінен;</w:t>
      </w:r>
      <w:r>
        <w:br/>
      </w:r>
      <w:r>
        <w:rPr>
          <w:rFonts w:ascii="Times New Roman"/>
          <w:b w:val="false"/>
          <w:i w:val="false"/>
          <w:color w:val="000000"/>
          <w:sz w:val="28"/>
        </w:rPr>
        <w:t>
      6) табиғат құбылыстарын, айналадағы әдемілікті сезіне білуінен;</w:t>
      </w:r>
      <w:r>
        <w:br/>
      </w:r>
      <w:r>
        <w:rPr>
          <w:rFonts w:ascii="Times New Roman"/>
          <w:b w:val="false"/>
          <w:i w:val="false"/>
          <w:color w:val="000000"/>
          <w:sz w:val="28"/>
        </w:rPr>
        <w:t>
      7) меңгерген сөздік материалдарын ауызша айтып үйренуінен көрініс табады.</w:t>
      </w:r>
      <w:r>
        <w:br/>
      </w:r>
      <w:r>
        <w:rPr>
          <w:rFonts w:ascii="Times New Roman"/>
          <w:b w:val="false"/>
          <w:i w:val="false"/>
          <w:color w:val="000000"/>
          <w:sz w:val="28"/>
        </w:rPr>
        <w:t>
</w:t>
      </w:r>
      <w:r>
        <w:rPr>
          <w:rFonts w:ascii="Times New Roman"/>
          <w:b w:val="false"/>
          <w:i w:val="false"/>
          <w:color w:val="000000"/>
          <w:sz w:val="28"/>
        </w:rPr>
        <w:t>
      39. Жүйелі-әрекеттік нәтижелер:</w:t>
      </w:r>
      <w:r>
        <w:br/>
      </w:r>
      <w:r>
        <w:rPr>
          <w:rFonts w:ascii="Times New Roman"/>
          <w:b w:val="false"/>
          <w:i w:val="false"/>
          <w:color w:val="000000"/>
          <w:sz w:val="28"/>
        </w:rPr>
        <w:t>
      1) тапсырманы түсініп, орындай білуімен;</w:t>
      </w:r>
      <w:r>
        <w:br/>
      </w:r>
      <w:r>
        <w:rPr>
          <w:rFonts w:ascii="Times New Roman"/>
          <w:b w:val="false"/>
          <w:i w:val="false"/>
          <w:color w:val="000000"/>
          <w:sz w:val="28"/>
        </w:rPr>
        <w:t>
      2) сұраққа жауап беріп, әңгімелесе білуімен;</w:t>
      </w:r>
      <w:r>
        <w:br/>
      </w:r>
      <w:r>
        <w:rPr>
          <w:rFonts w:ascii="Times New Roman"/>
          <w:b w:val="false"/>
          <w:i w:val="false"/>
          <w:color w:val="000000"/>
          <w:sz w:val="28"/>
        </w:rPr>
        <w:t>
      3) оқу-тәжірибе үлескісінде далада, саябақта, кітапханада, тікелей табиғат аясында бақылау жүргізе алуымен;</w:t>
      </w:r>
      <w:r>
        <w:br/>
      </w:r>
      <w:r>
        <w:rPr>
          <w:rFonts w:ascii="Times New Roman"/>
          <w:b w:val="false"/>
          <w:i w:val="false"/>
          <w:color w:val="000000"/>
          <w:sz w:val="28"/>
        </w:rPr>
        <w:t>
      4) тақырыптық серуендер, топсеруендер, әңгімелеу, музыка тындау, диафильмдер көру арқылы алған ақпараттарын шынайы өмірмен байланыстыра білуімен;</w:t>
      </w:r>
      <w:r>
        <w:br/>
      </w:r>
      <w:r>
        <w:rPr>
          <w:rFonts w:ascii="Times New Roman"/>
          <w:b w:val="false"/>
          <w:i w:val="false"/>
          <w:color w:val="000000"/>
          <w:sz w:val="28"/>
        </w:rPr>
        <w:t>
      5) адамзат қоғамының өркендеуі үшін адам еңбектерінің маңыздылығы туралы түсінігімен айқындалады.</w:t>
      </w:r>
    </w:p>
    <w:bookmarkEnd w:id="567"/>
    <w:bookmarkStart w:name="z2132" w:id="5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33-қосымша </w:t>
      </w:r>
    </w:p>
    <w:bookmarkEnd w:id="56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138-қосымша </w:t>
      </w:r>
    </w:p>
    <w:bookmarkStart w:name="z2133" w:id="569"/>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0-4 сыныптары үшін «Бейімделген дене шынықтыру» пәнінен типтік оқу бағдарламасы</w:t>
      </w:r>
    </w:p>
    <w:bookmarkEnd w:id="569"/>
    <w:bookmarkStart w:name="z2134" w:id="570"/>
    <w:p>
      <w:pPr>
        <w:spacing w:after="0"/>
        <w:ind w:left="0"/>
        <w:jc w:val="left"/>
      </w:pPr>
      <w:r>
        <w:rPr>
          <w:rFonts w:ascii="Times New Roman"/>
          <w:b/>
          <w:i w:val="false"/>
          <w:color w:val="000000"/>
        </w:rPr>
        <w:t xml:space="preserve"> 
1. Түсінік хат</w:t>
      </w:r>
    </w:p>
    <w:bookmarkEnd w:id="570"/>
    <w:bookmarkStart w:name="z2135" w:id="571"/>
    <w:p>
      <w:pPr>
        <w:spacing w:after="0"/>
        <w:ind w:left="0"/>
        <w:jc w:val="both"/>
      </w:pPr>
      <w:r>
        <w:rPr>
          <w:rFonts w:ascii="Times New Roman"/>
          <w:b w:val="false"/>
          <w:i w:val="false"/>
          <w:color w:val="000000"/>
          <w:sz w:val="28"/>
        </w:rPr>
        <w:t>
      1. «Бейімделген дене шынықтыру» пәнінің оқу бағдарламасы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«Бейімделген дене шынықтыру» көру қабілеті зақымдалған балаларды (көзі көрмейтін және нашар көретін) арнайы оқыту және тәрбиелеудің жалпы білім беру компонентіне кіретін негізгі пәндердің бірі болып табылады.</w:t>
      </w:r>
      <w:r>
        <w:br/>
      </w:r>
      <w:r>
        <w:rPr>
          <w:rFonts w:ascii="Times New Roman"/>
          <w:b w:val="false"/>
          <w:i w:val="false"/>
          <w:color w:val="000000"/>
          <w:sz w:val="28"/>
        </w:rPr>
        <w:t>
</w:t>
      </w:r>
      <w:r>
        <w:rPr>
          <w:rFonts w:ascii="Times New Roman"/>
          <w:b w:val="false"/>
          <w:i w:val="false"/>
          <w:color w:val="000000"/>
          <w:sz w:val="28"/>
        </w:rPr>
        <w:t>
      3. Бейімделген дене шынықтыру – бұл көру қабілетінің бұзылуына шалдыққан адамдарды оңалтуға және қалыпты әлеуметтік ортаға бейімдеуге, олардың толыққанды өмірді сезінуіне кедергі болатын психологиялық тосқауылдарды жоюға бағытталған спорттық - сауықтыру іс-шаралар кешені.</w:t>
      </w:r>
      <w:r>
        <w:br/>
      </w:r>
      <w:r>
        <w:rPr>
          <w:rFonts w:ascii="Times New Roman"/>
          <w:b w:val="false"/>
          <w:i w:val="false"/>
          <w:color w:val="000000"/>
          <w:sz w:val="28"/>
        </w:rPr>
        <w:t>
</w:t>
      </w:r>
      <w:r>
        <w:rPr>
          <w:rFonts w:ascii="Times New Roman"/>
          <w:b w:val="false"/>
          <w:i w:val="false"/>
          <w:color w:val="000000"/>
          <w:sz w:val="28"/>
        </w:rPr>
        <w:t>
      4. Бұл бағдарлама көру қабілеті зақымдалған 0-4 сынып оқушыларына арналған.</w:t>
      </w:r>
      <w:r>
        <w:br/>
      </w:r>
      <w:r>
        <w:rPr>
          <w:rFonts w:ascii="Times New Roman"/>
          <w:b w:val="false"/>
          <w:i w:val="false"/>
          <w:color w:val="000000"/>
          <w:sz w:val="28"/>
        </w:rPr>
        <w:t>
</w:t>
      </w:r>
      <w:r>
        <w:rPr>
          <w:rFonts w:ascii="Times New Roman"/>
          <w:b w:val="false"/>
          <w:i w:val="false"/>
          <w:color w:val="000000"/>
          <w:sz w:val="28"/>
        </w:rPr>
        <w:t>
      5. Бейімделген дене шынықтырудың сабақтары санитарлық-гигиеналық және өртке қарсы талаптарға сай келетін спорттық объектілерде жүргізіледі (спорттық залдар,  стадиондар, бассейндер; ашық спорттық аландар және т.б.). Осы объектілер тиісті мемлекеттік бағдарламалардың жүзеге асуына қажетті спорттық бұйым мен құрал-саймандармен жабдықтардырылуы керек.</w:t>
      </w:r>
      <w:r>
        <w:br/>
      </w:r>
      <w:r>
        <w:rPr>
          <w:rFonts w:ascii="Times New Roman"/>
          <w:b w:val="false"/>
          <w:i w:val="false"/>
          <w:color w:val="000000"/>
          <w:sz w:val="28"/>
        </w:rPr>
        <w:t>
</w:t>
      </w:r>
      <w:r>
        <w:rPr>
          <w:rFonts w:ascii="Times New Roman"/>
          <w:b w:val="false"/>
          <w:i w:val="false"/>
          <w:color w:val="000000"/>
          <w:sz w:val="28"/>
        </w:rPr>
        <w:t>
      6. Көрмейтін және нашар көретін оқушыларға арналған «Бейімделген дене шынықтыру» пәннің негізгі мақсаты: қозғалыс белсенділігінің максималды еркінділігін, тиімділігін, үнемділігі мен қауіпсіздігін  қамтамасыз ету, сондай-ақ оның кеңістікте еркін бағдарлау іс-әрекетін дамыту.</w:t>
      </w:r>
      <w:r>
        <w:br/>
      </w:r>
      <w:r>
        <w:rPr>
          <w:rFonts w:ascii="Times New Roman"/>
          <w:b w:val="false"/>
          <w:i w:val="false"/>
          <w:color w:val="000000"/>
          <w:sz w:val="28"/>
        </w:rPr>
        <w:t>
</w:t>
      </w:r>
      <w:r>
        <w:rPr>
          <w:rFonts w:ascii="Times New Roman"/>
          <w:b w:val="false"/>
          <w:i w:val="false"/>
          <w:color w:val="000000"/>
          <w:sz w:val="28"/>
        </w:rPr>
        <w:t>
      7. Қозғалыс икемділіктер мен дағдыларды қалыптастыру мақсаттардың шешілуі коррекциялық-компенсаторлық бағыттылыққа ие:</w:t>
      </w:r>
      <w:r>
        <w:br/>
      </w:r>
      <w:r>
        <w:rPr>
          <w:rFonts w:ascii="Times New Roman"/>
          <w:b w:val="false"/>
          <w:i w:val="false"/>
          <w:color w:val="000000"/>
          <w:sz w:val="28"/>
        </w:rPr>
        <w:t>
      1) тұрақтылықты, статикалық және динамикалық тепе-теңдікті дамыту;</w:t>
      </w:r>
      <w:r>
        <w:br/>
      </w:r>
      <w:r>
        <w:rPr>
          <w:rFonts w:ascii="Times New Roman"/>
          <w:b w:val="false"/>
          <w:i w:val="false"/>
          <w:color w:val="000000"/>
          <w:sz w:val="28"/>
        </w:rPr>
        <w:t>
      2) бағдарлау дағдыларын дамыту (есту және сипап сезу қабылдауын пайдалану арқылы);</w:t>
      </w:r>
      <w:r>
        <w:br/>
      </w:r>
      <w:r>
        <w:rPr>
          <w:rFonts w:ascii="Times New Roman"/>
          <w:b w:val="false"/>
          <w:i w:val="false"/>
          <w:color w:val="000000"/>
          <w:sz w:val="28"/>
        </w:rPr>
        <w:t>
      3) коррекциялық-компенсаторлық даму және бұлшық ет-буын сезімдерін арттыру;</w:t>
      </w:r>
      <w:r>
        <w:br/>
      </w:r>
      <w:r>
        <w:rPr>
          <w:rFonts w:ascii="Times New Roman"/>
          <w:b w:val="false"/>
          <w:i w:val="false"/>
          <w:color w:val="000000"/>
          <w:sz w:val="28"/>
        </w:rPr>
        <w:t>
      4) қозғалыстардың бөгеліп қалушылығы мен шектелгенділігін жою;</w:t>
      </w:r>
      <w:r>
        <w:br/>
      </w:r>
      <w:r>
        <w:rPr>
          <w:rFonts w:ascii="Times New Roman"/>
          <w:b w:val="false"/>
          <w:i w:val="false"/>
          <w:color w:val="000000"/>
          <w:sz w:val="28"/>
        </w:rPr>
        <w:t>
      5) қозғалыс әрекеттерді орындау сапасын жетілдіру (соның ішінде қолдың күрделі қимыл-қозғалыс іс-әрекетін сапасын);</w:t>
      </w:r>
      <w:r>
        <w:br/>
      </w:r>
      <w:r>
        <w:rPr>
          <w:rFonts w:ascii="Times New Roman"/>
          <w:b w:val="false"/>
          <w:i w:val="false"/>
          <w:color w:val="000000"/>
          <w:sz w:val="28"/>
        </w:rPr>
        <w:t>
      6) қозғалыс икемділіктер мен дағдылардың ауқымын арттыру;</w:t>
      </w:r>
      <w:r>
        <w:br/>
      </w:r>
      <w:r>
        <w:rPr>
          <w:rFonts w:ascii="Times New Roman"/>
          <w:b w:val="false"/>
          <w:i w:val="false"/>
          <w:color w:val="000000"/>
          <w:sz w:val="28"/>
        </w:rPr>
        <w:t xml:space="preserve">
      7) дене тәрбиенің кемшіліктерін түзету. </w:t>
      </w:r>
      <w:r>
        <w:br/>
      </w:r>
      <w:r>
        <w:rPr>
          <w:rFonts w:ascii="Times New Roman"/>
          <w:b w:val="false"/>
          <w:i w:val="false"/>
          <w:color w:val="000000"/>
          <w:sz w:val="28"/>
        </w:rPr>
        <w:t>
</w:t>
      </w:r>
      <w:r>
        <w:rPr>
          <w:rFonts w:ascii="Times New Roman"/>
          <w:b w:val="false"/>
          <w:i w:val="false"/>
          <w:color w:val="000000"/>
          <w:sz w:val="28"/>
        </w:rPr>
        <w:t>
      8. Бейімделген дене шынықтырудың сабақтарында пәнаралық байланыстары бар құралдар қолданылады: балалардың ойлауын, сөйлеуін, зейінін, есін, математикалық қабілеттерін белсендіретін жаттығулар, ертегі және ойын терапиясында, тақырыптық ойын композицияларында орындалатын рөлдік қозғалыс функцияларына байланысты музыкалық-әдеби, хореографиялық, би жаттығулары.</w:t>
      </w:r>
      <w:r>
        <w:br/>
      </w:r>
      <w:r>
        <w:rPr>
          <w:rFonts w:ascii="Times New Roman"/>
          <w:b w:val="false"/>
          <w:i w:val="false"/>
          <w:color w:val="000000"/>
          <w:sz w:val="28"/>
        </w:rPr>
        <w:t>
</w:t>
      </w:r>
      <w:r>
        <w:rPr>
          <w:rFonts w:ascii="Times New Roman"/>
          <w:b w:val="false"/>
          <w:i w:val="false"/>
          <w:color w:val="000000"/>
          <w:sz w:val="28"/>
        </w:rPr>
        <w:t>
      9. «Бейімделген дене шынықтыру» пәнін оқыту барысында балалардың жас ерекшеліктері мен көру кемістігінің сипаты есепке алынады. Оларды мүмкіндіктерін жете зертегеннен кейін, медициналық тексерулердің, педагогикалық бақылаулардың және қорытынды бақылау сынақтардың  нәтижелерін есепке ала отырып, оқушыларды екі топқа бөледі:</w:t>
      </w:r>
      <w:r>
        <w:br/>
      </w:r>
      <w:r>
        <w:rPr>
          <w:rFonts w:ascii="Times New Roman"/>
          <w:b w:val="false"/>
          <w:i w:val="false"/>
          <w:color w:val="000000"/>
          <w:sz w:val="28"/>
        </w:rPr>
        <w:t>
      1) біріншісі – арнайы топ. Бұл топқа бағдарламалық материалды менгеруде көптеген шектеулер қойылған;</w:t>
      </w:r>
      <w:r>
        <w:br/>
      </w:r>
      <w:r>
        <w:rPr>
          <w:rFonts w:ascii="Times New Roman"/>
          <w:b w:val="false"/>
          <w:i w:val="false"/>
          <w:color w:val="000000"/>
          <w:sz w:val="28"/>
        </w:rPr>
        <w:t>
      2) екіншісі - негізгі топ.</w:t>
      </w:r>
      <w:r>
        <w:br/>
      </w:r>
      <w:r>
        <w:rPr>
          <w:rFonts w:ascii="Times New Roman"/>
          <w:b w:val="false"/>
          <w:i w:val="false"/>
          <w:color w:val="000000"/>
          <w:sz w:val="28"/>
        </w:rPr>
        <w:t>
</w:t>
      </w:r>
      <w:r>
        <w:rPr>
          <w:rFonts w:ascii="Times New Roman"/>
          <w:b w:val="false"/>
          <w:i w:val="false"/>
          <w:color w:val="000000"/>
          <w:sz w:val="28"/>
        </w:rPr>
        <w:t>
      10. Дене шынықтыру сабақтардың нәтижелілігін бақылау мақсатында әр сыныпта жылына екі рет балалардың дене дайындылық тексерісі жүргізіледі. Тексеріс қорытындылары талданады, дене дайындылығының анықталған кемшіліктерін жоюға әрекеттер жасалынады және барлық мәліметтер оқушыларға, ата-аналарға және педагогикалық ұжымға баяндалады.</w:t>
      </w:r>
      <w:r>
        <w:br/>
      </w:r>
      <w:r>
        <w:rPr>
          <w:rFonts w:ascii="Times New Roman"/>
          <w:b w:val="false"/>
          <w:i w:val="false"/>
          <w:color w:val="000000"/>
          <w:sz w:val="28"/>
        </w:rPr>
        <w:t>
</w:t>
      </w:r>
      <w:r>
        <w:rPr>
          <w:rFonts w:ascii="Times New Roman"/>
          <w:b w:val="false"/>
          <w:i w:val="false"/>
          <w:color w:val="000000"/>
          <w:sz w:val="28"/>
        </w:rPr>
        <w:t>
      11. Дене шынықтыру пәні бойынша баға қоюды қолданудың өзі балалардың өзіндік жетілуіне талаптандыруы қажет, олардың өз көрсеткіштерін жақсартуға талпынуын ынталандырып, дене жаттықтырудан қуанышты сезінуіне себепші болу керек. Жетістіктерді бағалау кезде балалардың оқу орта нормативтерін орындау сапасынан гөрі, олардың өзіндік жеке дамуындағы қозғалыс қабілетінің даму қарқындығына көбірек көңіл бөлу керек.</w:t>
      </w:r>
      <w:r>
        <w:br/>
      </w:r>
      <w:r>
        <w:rPr>
          <w:rFonts w:ascii="Times New Roman"/>
          <w:b w:val="false"/>
          <w:i w:val="false"/>
          <w:color w:val="000000"/>
          <w:sz w:val="28"/>
        </w:rPr>
        <w:t>
</w:t>
      </w:r>
      <w:r>
        <w:rPr>
          <w:rFonts w:ascii="Times New Roman"/>
          <w:b w:val="false"/>
          <w:i w:val="false"/>
          <w:color w:val="000000"/>
          <w:sz w:val="28"/>
        </w:rPr>
        <w:t>
      12. Дене шынықтыру сабақтарынан уақытша босануды мектеп дәрігері ғана бере алады. Сабақтан уақытша босатылған оқушылар дене шынықтырудың кемшіліктерін түзетуге бағытталган жеке немесе топтық тапсырмаларды бөлек орындайды.</w:t>
      </w:r>
      <w:r>
        <w:br/>
      </w:r>
      <w:r>
        <w:rPr>
          <w:rFonts w:ascii="Times New Roman"/>
          <w:b w:val="false"/>
          <w:i w:val="false"/>
          <w:color w:val="000000"/>
          <w:sz w:val="28"/>
        </w:rPr>
        <w:t>
</w:t>
      </w:r>
      <w:r>
        <w:rPr>
          <w:rFonts w:ascii="Times New Roman"/>
          <w:b w:val="false"/>
          <w:i w:val="false"/>
          <w:color w:val="000000"/>
          <w:sz w:val="28"/>
        </w:rPr>
        <w:t>
      13. Көру қабілеті зақымдалған оқушаларға дене шынықтыру-сауықтыру іс-шаралары басқа да сабақтарда, үзіліс кезінде жүргізіледі, оған сергіту сәттер, жалпы жаттықтыру, қол моторикаға жаттығу жасау және т.б. жатады.</w:t>
      </w:r>
      <w:r>
        <w:br/>
      </w:r>
      <w:r>
        <w:rPr>
          <w:rFonts w:ascii="Times New Roman"/>
          <w:b w:val="false"/>
          <w:i w:val="false"/>
          <w:color w:val="000000"/>
          <w:sz w:val="28"/>
        </w:rPr>
        <w:t>
</w:t>
      </w:r>
      <w:r>
        <w:rPr>
          <w:rFonts w:ascii="Times New Roman"/>
          <w:b w:val="false"/>
          <w:i w:val="false"/>
          <w:color w:val="000000"/>
          <w:sz w:val="28"/>
        </w:rPr>
        <w:t>
      14. Көзі көрмейтін және нашар көретін балалардың дене шынықтыру бойынша сабақтан тыс жұмыс түрлеріне (көпшілікке арналған дене шынықтыру-спорт мерекелік іс шаралар, қолайлы бағдарлама бойынша құрастырылған сынып арасындағы сайыстар және т.с.с.) қатысуын қадағалап, соған үлкен назар аудару қажет.</w:t>
      </w:r>
      <w:r>
        <w:br/>
      </w:r>
      <w:r>
        <w:rPr>
          <w:rFonts w:ascii="Times New Roman"/>
          <w:b w:val="false"/>
          <w:i w:val="false"/>
          <w:color w:val="000000"/>
          <w:sz w:val="28"/>
        </w:rPr>
        <w:t>
</w:t>
      </w:r>
      <w:r>
        <w:rPr>
          <w:rFonts w:ascii="Times New Roman"/>
          <w:b w:val="false"/>
          <w:i w:val="false"/>
          <w:color w:val="000000"/>
          <w:sz w:val="28"/>
        </w:rPr>
        <w:t>
      15. Пәннің оқу жүктемесі:</w:t>
      </w:r>
    </w:p>
    <w:bookmarkEnd w:id="571"/>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646"/>
        <w:gridCol w:w="1404"/>
        <w:gridCol w:w="1271"/>
        <w:gridCol w:w="1382"/>
        <w:gridCol w:w="1647"/>
        <w:gridCol w:w="2332"/>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сағаттар саны (1 аптада)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дене шынықтыру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150" w:id="572"/>
    <w:p>
      <w:pPr>
        <w:spacing w:after="0"/>
        <w:ind w:left="0"/>
        <w:jc w:val="both"/>
      </w:pPr>
      <w:r>
        <w:rPr>
          <w:rFonts w:ascii="Times New Roman"/>
          <w:b w:val="false"/>
          <w:i w:val="false"/>
          <w:color w:val="000000"/>
          <w:sz w:val="28"/>
        </w:rPr>
        <w:t>
      16. Спорттық құрал-жабдықтарға қойылатын талаптар:</w:t>
      </w:r>
      <w:r>
        <w:br/>
      </w:r>
      <w:r>
        <w:rPr>
          <w:rFonts w:ascii="Times New Roman"/>
          <w:b w:val="false"/>
          <w:i w:val="false"/>
          <w:color w:val="000000"/>
          <w:sz w:val="28"/>
        </w:rPr>
        <w:t>
      1) көрмейтіндер үшін көзбен көретін ақпаратты дыбыстық ақпаратпен үйлестіру міндетті. Аккустикалық бағдарлағыштарды қолдану ұсынылады – бұл секіруды, лақтыруды орындау үшін «дыбыстық бағдар беру» болады. Көзі көрмейтін оқушылар үшін спорттық залдың периметрі бойынша 100см биіктік бойымен жүруде, жүгіруде бағдар болатын тұтқаны орналастырады;</w:t>
      </w:r>
      <w:r>
        <w:br/>
      </w:r>
      <w:r>
        <w:rPr>
          <w:rFonts w:ascii="Times New Roman"/>
          <w:b w:val="false"/>
          <w:i w:val="false"/>
          <w:color w:val="000000"/>
          <w:sz w:val="28"/>
        </w:rPr>
        <w:t>
      2) көрмейтіндер үшін дыбыс – басты бағдар беруші болғандықтан, залды арнайы дыбыстық құрал - жабдықтырмен қамтамасыз ету маңызды (зал қабырғаларды қорғаныш төсенішпен жабдықтау, еденге жұмсақ төсемді жабу);</w:t>
      </w:r>
      <w:r>
        <w:br/>
      </w:r>
      <w:r>
        <w:rPr>
          <w:rFonts w:ascii="Times New Roman"/>
          <w:b w:val="false"/>
          <w:i w:val="false"/>
          <w:color w:val="000000"/>
          <w:sz w:val="28"/>
        </w:rPr>
        <w:t>
      3) залдар көлемі кем дегенде технологиялық талаптардың ең төмен мөлшерлеріне сай болуы тиіс. Зал төбесінің кейбір жақтарын, мүмкіндігіне қарай, перфорациялаңған (тесілген) немесе қатпарлы аккустикалық етіп жасау жөн болып саналады;</w:t>
      </w:r>
      <w:r>
        <w:br/>
      </w:r>
      <w:r>
        <w:rPr>
          <w:rFonts w:ascii="Times New Roman"/>
          <w:b w:val="false"/>
          <w:i w:val="false"/>
          <w:color w:val="000000"/>
          <w:sz w:val="28"/>
        </w:rPr>
        <w:t>
      4) сонымен қатар, спорттық залда көзбен көретінге жатпайтын басқа да бағдар беруші кілттер болу керек, оларға еден фактурасынын өзгеруі, дөңес әріптермен жазылған жазулар, ойын зоналарды белгілейтін хабарлама жолақтар және т.б. жатады;</w:t>
      </w:r>
      <w:r>
        <w:br/>
      </w:r>
      <w:r>
        <w:rPr>
          <w:rFonts w:ascii="Times New Roman"/>
          <w:b w:val="false"/>
          <w:i w:val="false"/>
          <w:color w:val="000000"/>
          <w:sz w:val="28"/>
        </w:rPr>
        <w:t>
      5) жарық түсудің сапасы да маңызды. Жарық беретін арматураның жарығы шамадан тыс жарқын және жылтыр болуына жол бермеу қажет және терезелердің тым үлкен болмауын, жарықты қатты шағылыстыратын аймақтардың болмауын қадағалау керек. Жарақаттанудың немесе тікендердің кіріп кетудің мүмкіндіктерін толық жою үшін, еден беті мінсіз тегіс болуы міндетті;</w:t>
      </w:r>
      <w:r>
        <w:br/>
      </w:r>
      <w:r>
        <w:rPr>
          <w:rFonts w:ascii="Times New Roman"/>
          <w:b w:val="false"/>
          <w:i w:val="false"/>
          <w:color w:val="000000"/>
          <w:sz w:val="28"/>
        </w:rPr>
        <w:t>
      6) залда құрал-жабдықтарға қол жеткізудің оңайлығын және оларды тасымалдау мүмкіндіктің болуын қамтамасыз ету тиіс.</w:t>
      </w:r>
    </w:p>
    <w:bookmarkEnd w:id="572"/>
    <w:bookmarkStart w:name="z2151" w:id="573"/>
    <w:p>
      <w:pPr>
        <w:spacing w:after="0"/>
        <w:ind w:left="0"/>
        <w:jc w:val="left"/>
      </w:pPr>
      <w:r>
        <w:rPr>
          <w:rFonts w:ascii="Times New Roman"/>
          <w:b/>
          <w:i w:val="false"/>
          <w:color w:val="000000"/>
        </w:rPr>
        <w:t xml:space="preserve"> 
2. Оқу пәнінің дайындық сыныптағы базалық білім мазмұны</w:t>
      </w:r>
    </w:p>
    <w:bookmarkEnd w:id="573"/>
    <w:bookmarkStart w:name="z2152" w:id="574"/>
    <w:p>
      <w:pPr>
        <w:spacing w:after="0"/>
        <w:ind w:left="0"/>
        <w:jc w:val="both"/>
      </w:pPr>
      <w:r>
        <w:rPr>
          <w:rFonts w:ascii="Times New Roman"/>
          <w:b w:val="false"/>
          <w:i w:val="false"/>
          <w:color w:val="000000"/>
          <w:sz w:val="28"/>
        </w:rPr>
        <w:t>
      17. Негізгі гимнастика.</w:t>
      </w:r>
      <w:r>
        <w:br/>
      </w:r>
      <w:r>
        <w:rPr>
          <w:rFonts w:ascii="Times New Roman"/>
          <w:b w:val="false"/>
          <w:i w:val="false"/>
          <w:color w:val="000000"/>
          <w:sz w:val="28"/>
        </w:rPr>
        <w:t>
</w:t>
      </w:r>
      <w:r>
        <w:rPr>
          <w:rFonts w:ascii="Times New Roman"/>
          <w:b w:val="false"/>
          <w:i w:val="false"/>
          <w:color w:val="000000"/>
          <w:sz w:val="28"/>
        </w:rPr>
        <w:t>
      18. Гимнастикалық жаттығулар. Сап  құру және сапқа қайта тұру. Бір қатар лекке сапқа тұру. Қатарда «бірінші-екінші» тәртібі бойынша санасу. Орнында тұрып адымдау. Адымдап жүру. Адымдап жүруді тоқтату. Бір қатар сапқа тұру. Шеңбер сапқа тұру.</w:t>
      </w:r>
      <w:r>
        <w:br/>
      </w:r>
      <w:r>
        <w:rPr>
          <w:rFonts w:ascii="Times New Roman"/>
          <w:b w:val="false"/>
          <w:i w:val="false"/>
          <w:color w:val="000000"/>
          <w:sz w:val="28"/>
        </w:rPr>
        <w:t>
</w:t>
      </w:r>
      <w:r>
        <w:rPr>
          <w:rFonts w:ascii="Times New Roman"/>
          <w:b w:val="false"/>
          <w:i w:val="false"/>
          <w:color w:val="000000"/>
          <w:sz w:val="28"/>
        </w:rPr>
        <w:t>
      19. Жалпы дамыту жаттығулары (заттарсыз):</w:t>
      </w:r>
      <w:r>
        <w:br/>
      </w:r>
      <w:r>
        <w:rPr>
          <w:rFonts w:ascii="Times New Roman"/>
          <w:b w:val="false"/>
          <w:i w:val="false"/>
          <w:color w:val="000000"/>
          <w:sz w:val="28"/>
        </w:rPr>
        <w:t>
      1) бастапқы қалып: тік тұрып, аяқты алшақ қою (иіқтың енімен). Қолдардың негізгі қалыптары: алға қарай созу, екі жаққа созу, белге қою, бүгіп кеуде алдында ұстау, басқа, бастың артына қою;</w:t>
      </w:r>
      <w:r>
        <w:br/>
      </w:r>
      <w:r>
        <w:rPr>
          <w:rFonts w:ascii="Times New Roman"/>
          <w:b w:val="false"/>
          <w:i w:val="false"/>
          <w:color w:val="000000"/>
          <w:sz w:val="28"/>
        </w:rPr>
        <w:t>
      2) тік қолдардың қозғаластары: алға, екі жаққа, жоғары, кері қарай. Иық және шынтақ буындардың қозғалыстары. Тізеден бүгілген аяқты көтеру. Тік аяқпен қозғалыстар жасау (оң және сол аяқпен): алға, бір жаққа, кері қарай;</w:t>
      </w:r>
      <w:r>
        <w:br/>
      </w:r>
      <w:r>
        <w:rPr>
          <w:rFonts w:ascii="Times New Roman"/>
          <w:b w:val="false"/>
          <w:i w:val="false"/>
          <w:color w:val="000000"/>
          <w:sz w:val="28"/>
        </w:rPr>
        <w:t>
      3) денені бір жаққа қарай еңкейту. Қолмен тізеге таянып, гимнастикалық орындыққа таянып, денені алға қарай еңкейту (басты төмен түсіруге болмайды);</w:t>
      </w:r>
      <w:r>
        <w:br/>
      </w:r>
      <w:r>
        <w:rPr>
          <w:rFonts w:ascii="Times New Roman"/>
          <w:b w:val="false"/>
          <w:i w:val="false"/>
          <w:color w:val="000000"/>
          <w:sz w:val="28"/>
        </w:rPr>
        <w:t>
      4) гимнастикалық орындық үстінде жаттығулар жасау. Гимнастикалық қабырғасының таяғынан ұстап, отырып, тұру. Гимнастикалық қабырғаға қырынан тұрып, бел деңгейіндегі таяқшаны ұстап алу. Аяқты алға қарай көтеру, кері қайтару, бір жаққа қарай көтеріңкіреу. Гимнастикалық қабырғасына алдымен тұрып, алға қарай еңкею, тізе деңгейдегі таяқшаны ұстап алу;</w:t>
      </w:r>
      <w:r>
        <w:br/>
      </w:r>
      <w:r>
        <w:rPr>
          <w:rFonts w:ascii="Times New Roman"/>
          <w:b w:val="false"/>
          <w:i w:val="false"/>
          <w:color w:val="000000"/>
          <w:sz w:val="28"/>
        </w:rPr>
        <w:t>
      5) аяқ ұштарын қосу және ажырату. Аяқ ұшымен тұрып, көтерілу, жартылай отыру және осы күйден тіземен тұру қалыпқа ауысу. Аяқтарды біріктіру (алшақтау), алға қарай еңкею (басты түсіруге болмайды). Аяқтарды кезек-кезек көтеру, «Қарлығаш» қалыпқа еліктеп, тіземен тұрып, таяну;</w:t>
      </w:r>
      <w:r>
        <w:br/>
      </w:r>
      <w:r>
        <w:rPr>
          <w:rFonts w:ascii="Times New Roman"/>
          <w:b w:val="false"/>
          <w:i w:val="false"/>
          <w:color w:val="000000"/>
          <w:sz w:val="28"/>
        </w:rPr>
        <w:t>
      6) шалқасынан жату қалыптан - жинақталу. Шалқасынан жатып жинақталу қалыпты ұстап алға-артқа аунау.</w:t>
      </w:r>
      <w:r>
        <w:br/>
      </w:r>
      <w:r>
        <w:rPr>
          <w:rFonts w:ascii="Times New Roman"/>
          <w:b w:val="false"/>
          <w:i w:val="false"/>
          <w:color w:val="000000"/>
          <w:sz w:val="28"/>
        </w:rPr>
        <w:t>
</w:t>
      </w:r>
      <w:r>
        <w:rPr>
          <w:rFonts w:ascii="Times New Roman"/>
          <w:b w:val="false"/>
          <w:i w:val="false"/>
          <w:color w:val="000000"/>
          <w:sz w:val="28"/>
        </w:rPr>
        <w:t>
      20. Үлкен доппен орындалатын жаттығулар:</w:t>
      </w:r>
      <w:r>
        <w:br/>
      </w:r>
      <w:r>
        <w:rPr>
          <w:rFonts w:ascii="Times New Roman"/>
          <w:b w:val="false"/>
          <w:i w:val="false"/>
          <w:color w:val="000000"/>
          <w:sz w:val="28"/>
        </w:rPr>
        <w:t>
      1) доппен жасалатын негізгі қалыптар: допты қолында ұстап төмен, алға қарай, жоғары көтеру;</w:t>
      </w:r>
      <w:r>
        <w:br/>
      </w:r>
      <w:r>
        <w:rPr>
          <w:rFonts w:ascii="Times New Roman"/>
          <w:b w:val="false"/>
          <w:i w:val="false"/>
          <w:color w:val="000000"/>
          <w:sz w:val="28"/>
        </w:rPr>
        <w:t>
      2) допты ары-бері домалату. Зал қабырғасының бойымен, одан 100-130 см қашықтықта бірнеше гимнастикалық орындықтарын бірінен кейін бірін қырынан кояды. Осылайша қалыптасқан коридорға екі бала бір-біріне қарама-қарсы отырып, аяқтарын кең алшайтып қояды. Олар допты көтермей, оны бір-біріне домалатады. Алғашқыда балалар арасындағы қашықтық 1-1,5 м құрайды, кейіннен бұл ара қашықтықты біртіндеп ұлғайтады;</w:t>
      </w:r>
      <w:r>
        <w:br/>
      </w:r>
      <w:r>
        <w:rPr>
          <w:rFonts w:ascii="Times New Roman"/>
          <w:b w:val="false"/>
          <w:i w:val="false"/>
          <w:color w:val="000000"/>
          <w:sz w:val="28"/>
        </w:rPr>
        <w:t>
      3) допты қалқанға, қақпаға лақтыру. Секірген допты тауып алу және ұстап алу. Шеңберге аяқты айқастырып, отырып немесе аяқтарды алшақ қойып, тұрып, денені бұру арқылы допты шеңбер ішінде оңға-солға қарай өткізу.</w:t>
      </w:r>
      <w:r>
        <w:br/>
      </w:r>
      <w:r>
        <w:rPr>
          <w:rFonts w:ascii="Times New Roman"/>
          <w:b w:val="false"/>
          <w:i w:val="false"/>
          <w:color w:val="000000"/>
          <w:sz w:val="28"/>
        </w:rPr>
        <w:t>
</w:t>
      </w:r>
      <w:r>
        <w:rPr>
          <w:rFonts w:ascii="Times New Roman"/>
          <w:b w:val="false"/>
          <w:i w:val="false"/>
          <w:color w:val="000000"/>
          <w:sz w:val="28"/>
        </w:rPr>
        <w:t>
      21. Мүсінді қалыптастыратын жаттығулар. Аяқтын ұшымен жүру, қол буындары бастын артында ұстасқан, шынтақтары жан жақта, арқасы тіке, жауырындар жақындасқан. Бастапқы қалып – қабырғаға жақындап, желке, жауырын, жамбас, шынтақ және өкшені тигізіп тұру. Сол тұрған күйде алға қарай кету және қайта келу. Желке, жауырын, жамбас, шынтақ және өкшені қабырғаға тигізіп, тіке тұрып, қолдарды екі жаққа көтеру, қабырғаға желке мен жауырынды тигізіп, отыру.</w:t>
      </w:r>
      <w:r>
        <w:br/>
      </w:r>
      <w:r>
        <w:rPr>
          <w:rFonts w:ascii="Times New Roman"/>
          <w:b w:val="false"/>
          <w:i w:val="false"/>
          <w:color w:val="000000"/>
          <w:sz w:val="28"/>
        </w:rPr>
        <w:t>
</w:t>
      </w:r>
      <w:r>
        <w:rPr>
          <w:rFonts w:ascii="Times New Roman"/>
          <w:b w:val="false"/>
          <w:i w:val="false"/>
          <w:color w:val="000000"/>
          <w:sz w:val="28"/>
        </w:rPr>
        <w:t>
      22. Бағдарлауға бағытталған жаттығулар. Дыбыс белгісі бойынша жүру (10-15м дейін). Дыбыс белгісінің артынан түрлі бағыт бойынша жүру. Зал қабырғасынан жарты қадам қашықтықты ұстап, залды айналып жүру. Қадам ұзындығын өзгерту арқылы жүру. Ұзындықтық түрлі бөліктерін жаңғырту (5, 10, 15м). Орыннан түрлі қашықтыққа секіру. Тапсырыс бойынша допты түрлі қашықтыққа лақтыру:</w:t>
      </w:r>
      <w:r>
        <w:br/>
      </w:r>
      <w:r>
        <w:rPr>
          <w:rFonts w:ascii="Times New Roman"/>
          <w:b w:val="false"/>
          <w:i w:val="false"/>
          <w:color w:val="000000"/>
          <w:sz w:val="28"/>
        </w:rPr>
        <w:t>
      1) өрмелеу және асып түсу. Гимнастикалық қабырғада еркін өрмелеу (жоғары, төмен). Гимнастикалық қабырғада төрт аяқтап өрмелеу. Шағын кедергіден асып түсу. Ұзындығы 50см-ден кем емес кедергінің астынан өрмелеп немесе еңбектеп өту. Ойындар кезіндегі өрмелеу, еңбектеу және асып түсу;</w:t>
      </w:r>
      <w:r>
        <w:br/>
      </w:r>
      <w:r>
        <w:rPr>
          <w:rFonts w:ascii="Times New Roman"/>
          <w:b w:val="false"/>
          <w:i w:val="false"/>
          <w:color w:val="000000"/>
          <w:sz w:val="28"/>
        </w:rPr>
        <w:t>
      2) жүру. Барлығымен бірге бір бағытта, жалпы қарқынды ұстаным, еркін жүру. Қарқынды жүру. Аяқтың ұшымен жүру. Бір-бірінің артынан жүру.</w:t>
      </w:r>
      <w:r>
        <w:br/>
      </w:r>
      <w:r>
        <w:rPr>
          <w:rFonts w:ascii="Times New Roman"/>
          <w:b w:val="false"/>
          <w:i w:val="false"/>
          <w:color w:val="000000"/>
          <w:sz w:val="28"/>
        </w:rPr>
        <w:t>
</w:t>
      </w:r>
      <w:r>
        <w:rPr>
          <w:rFonts w:ascii="Times New Roman"/>
          <w:b w:val="false"/>
          <w:i w:val="false"/>
          <w:color w:val="000000"/>
          <w:sz w:val="28"/>
        </w:rPr>
        <w:t>
      23. Жеңіл атлетика:</w:t>
      </w:r>
      <w:r>
        <w:br/>
      </w:r>
      <w:r>
        <w:rPr>
          <w:rFonts w:ascii="Times New Roman"/>
          <w:b w:val="false"/>
          <w:i w:val="false"/>
          <w:color w:val="000000"/>
          <w:sz w:val="28"/>
        </w:rPr>
        <w:t>
      1) жүгіру. Баяу жүгіру. Мұғалімнің белгісі бойынша бағытты өзгертіп жүгіру. 2-3 реттен 10-20 м қашықтыққа жүгіру. Бір орында тұрып жай жүгіру – 30 сек. 2 рет. Ойын кезіндегі еркін жүгіру;</w:t>
      </w:r>
      <w:r>
        <w:br/>
      </w:r>
      <w:r>
        <w:rPr>
          <w:rFonts w:ascii="Times New Roman"/>
          <w:b w:val="false"/>
          <w:i w:val="false"/>
          <w:color w:val="000000"/>
          <w:sz w:val="28"/>
        </w:rPr>
        <w:t>
      2) лақтыру. Үлкен допты екі қолмен ұстап, жерге, қабырғаға, жоғары лақтыру, соңынан қағып  алу.  Шағын доптарды, тастарды, кар кесектерін алыстық пен дәлдікке лақтыру. Дыбыс белгісімен бейнеленген  сырыққа шағын шығыршықтарды лақтыру. Ойын кезінде допты лақтыру;</w:t>
      </w:r>
      <w:r>
        <w:br/>
      </w:r>
      <w:r>
        <w:rPr>
          <w:rFonts w:ascii="Times New Roman"/>
          <w:b w:val="false"/>
          <w:i w:val="false"/>
          <w:color w:val="000000"/>
          <w:sz w:val="28"/>
        </w:rPr>
        <w:t>
      3) секіру. Гимнастикалық қабырғаның жанында тұрып, оның таяқшасынан ұстап, екі аяқпен секіру. Бір аяқпен кезек-кезен секіру (3-4 секіруден). Қолдар белде, аяқты бірге қойып, секіру және аяқты алшақ қойып, секіру. Секіру жібін бастан жоғары алға-артқа сермеу. Қозғалмай асулы тұрған және теңселіп жатқан ұзын секіру жібінен екі аяқпен секіру;</w:t>
      </w:r>
      <w:r>
        <w:br/>
      </w:r>
      <w:r>
        <w:rPr>
          <w:rFonts w:ascii="Times New Roman"/>
          <w:b w:val="false"/>
          <w:i w:val="false"/>
          <w:color w:val="000000"/>
          <w:sz w:val="28"/>
        </w:rPr>
        <w:t>
      4) қолшанамен сырғанау.</w:t>
      </w:r>
      <w:r>
        <w:br/>
      </w:r>
      <w:r>
        <w:rPr>
          <w:rFonts w:ascii="Times New Roman"/>
          <w:b w:val="false"/>
          <w:i w:val="false"/>
          <w:color w:val="000000"/>
          <w:sz w:val="28"/>
        </w:rPr>
        <w:t>
</w:t>
      </w:r>
      <w:r>
        <w:rPr>
          <w:rFonts w:ascii="Times New Roman"/>
          <w:b w:val="false"/>
          <w:i w:val="false"/>
          <w:color w:val="000000"/>
          <w:sz w:val="28"/>
        </w:rPr>
        <w:t>
      24. Шанамен сырғанау жеріне қойылатын талаптар: ұзындығы 15-20 м тегіс еңіс жол, еңіс бұрышы - 5-10. Қолшаналарды ұстап, сапқа тұру.</w:t>
      </w:r>
      <w:r>
        <w:br/>
      </w:r>
      <w:r>
        <w:rPr>
          <w:rFonts w:ascii="Times New Roman"/>
          <w:b w:val="false"/>
          <w:i w:val="false"/>
          <w:color w:val="000000"/>
          <w:sz w:val="28"/>
        </w:rPr>
        <w:t>
</w:t>
      </w:r>
      <w:r>
        <w:rPr>
          <w:rFonts w:ascii="Times New Roman"/>
          <w:b w:val="false"/>
          <w:i w:val="false"/>
          <w:color w:val="000000"/>
          <w:sz w:val="28"/>
        </w:rPr>
        <w:t>
      25. Шана үстінде жасалатын жаттығулар. Отыру: шананы екі қолмен ұстап алу, аяқтарға тірену. Отыру: шананы екі қолмен ұстап алу, оң аяқты алға, сол аяқты артқа ұстау. Отыру: шананы екі қолмен ұстап алу, аяқтарды алға. Шанаға екіден отырып, сырғанау; отыру: шананы екі қолмен ұстап алу, аяқтарды алға. Отыру: шананы екі қолмен ұстап алу, аяқтарды алға қою. «Шананың үстіне дұрыс отыру» атты практикалық сабақты жүргізу. Еркін сырғанау, еңіске сырғанау.</w:t>
      </w:r>
      <w:r>
        <w:br/>
      </w:r>
      <w:r>
        <w:rPr>
          <w:rFonts w:ascii="Times New Roman"/>
          <w:b w:val="false"/>
          <w:i w:val="false"/>
          <w:color w:val="000000"/>
          <w:sz w:val="28"/>
        </w:rPr>
        <w:t>
</w:t>
      </w:r>
      <w:r>
        <w:rPr>
          <w:rFonts w:ascii="Times New Roman"/>
          <w:b w:val="false"/>
          <w:i w:val="false"/>
          <w:color w:val="000000"/>
          <w:sz w:val="28"/>
        </w:rPr>
        <w:t>
      26. Ойындар:</w:t>
      </w:r>
      <w:r>
        <w:br/>
      </w:r>
      <w:r>
        <w:rPr>
          <w:rFonts w:ascii="Times New Roman"/>
          <w:b w:val="false"/>
          <w:i w:val="false"/>
          <w:color w:val="000000"/>
          <w:sz w:val="28"/>
        </w:rPr>
        <w:t>
      1) «Допты көршіңе бер». Жүруді аяқтанған соң, мұғалім балаларды бір-бір қатар екі қарама-қарсы сапқа тұрғызады, допты бір-біріне беру шарттарын түсіндіреді. Екі қатар саптардың ара қашықтығы – 50-60см. Сап ішіндегі балалардың ара қашықтығы - 30-40см. Балаларға допты тек қолға беру керектілігін алдын ала айту қажет, қолды алға қарай созу арқылы. Допты лақтыруға тыйым салынады. Допты лақтырған адам, ойыннан шығады;</w:t>
      </w:r>
      <w:r>
        <w:br/>
      </w:r>
      <w:r>
        <w:rPr>
          <w:rFonts w:ascii="Times New Roman"/>
          <w:b w:val="false"/>
          <w:i w:val="false"/>
          <w:color w:val="000000"/>
          <w:sz w:val="28"/>
        </w:rPr>
        <w:t>
      2) «Жақындаған кім». Балалар қол ұстасып, шеңберге тұрады, олар жүргізушіні таңдайды. Жүргізуші шеңбер ортасына тұрады, ал балалар бір-бірден оған жақындап келіп кетеді, әр бала жақындағанда жүргізушінің иығынан ұстап, «а», «о», «у», «е», «и», «ю» және т.б. дыбыстарды айтады. Жүргізушінің мақсаты: жақындаған баланы дауысынан танып айту. Үш-төрт баланы танып қойған жүргізушіге сыйлық беріледі;</w:t>
      </w:r>
      <w:r>
        <w:br/>
      </w:r>
      <w:r>
        <w:rPr>
          <w:rFonts w:ascii="Times New Roman"/>
          <w:b w:val="false"/>
          <w:i w:val="false"/>
          <w:color w:val="000000"/>
          <w:sz w:val="28"/>
        </w:rPr>
        <w:t>
      3) «Орынға тез тұру». Мұғалімнің «Тараңдар!» командасы бойынша балалар залдың жан-жағына жүгіріп кетеді (волейбол аланның тек бір жағында ған). «Сапқа тұр» командасы бойынша балалар сапқа тұрады және «Теңел!», «Тік тұр!» командаларын орындауды үйренеді. Мұғалім әр балаға командаларды орындауда дұрыс қалыпты ұстануға көмектеседі.</w:t>
      </w:r>
      <w:r>
        <w:br/>
      </w:r>
      <w:r>
        <w:rPr>
          <w:rFonts w:ascii="Times New Roman"/>
          <w:b w:val="false"/>
          <w:i w:val="false"/>
          <w:color w:val="000000"/>
          <w:sz w:val="28"/>
        </w:rPr>
        <w:t>
</w:t>
      </w:r>
      <w:r>
        <w:rPr>
          <w:rFonts w:ascii="Times New Roman"/>
          <w:b w:val="false"/>
          <w:i w:val="false"/>
          <w:color w:val="000000"/>
          <w:sz w:val="28"/>
        </w:rPr>
        <w:t>
      27. Дайындық сынып оқушысының даярлық деңгейіне қойылатын талаптар. Нормативті талаптар:</w:t>
      </w:r>
      <w:r>
        <w:br/>
      </w:r>
      <w:r>
        <w:rPr>
          <w:rFonts w:ascii="Times New Roman"/>
          <w:b w:val="false"/>
          <w:i w:val="false"/>
          <w:color w:val="000000"/>
          <w:sz w:val="28"/>
        </w:rPr>
        <w:t>
      1) дененің алға қарай еңкею деңгейі – 10см ден кем емес;</w:t>
      </w:r>
      <w:r>
        <w:br/>
      </w:r>
      <w:r>
        <w:rPr>
          <w:rFonts w:ascii="Times New Roman"/>
          <w:b w:val="false"/>
          <w:i w:val="false"/>
          <w:color w:val="000000"/>
          <w:sz w:val="28"/>
        </w:rPr>
        <w:t>
      2) тепе-теңдік функциясы – 4-6 сек;</w:t>
      </w:r>
      <w:r>
        <w:br/>
      </w:r>
      <w:r>
        <w:rPr>
          <w:rFonts w:ascii="Times New Roman"/>
          <w:b w:val="false"/>
          <w:i w:val="false"/>
          <w:color w:val="000000"/>
          <w:sz w:val="28"/>
        </w:rPr>
        <w:t>
      3) жылдамдылық – 12-14 рет;</w:t>
      </w:r>
      <w:r>
        <w:br/>
      </w:r>
      <w:r>
        <w:rPr>
          <w:rFonts w:ascii="Times New Roman"/>
          <w:b w:val="false"/>
          <w:i w:val="false"/>
          <w:color w:val="000000"/>
          <w:sz w:val="28"/>
        </w:rPr>
        <w:t>
      4) қол буынның күші – 7-8 кг;</w:t>
      </w:r>
      <w:r>
        <w:br/>
      </w:r>
      <w:r>
        <w:rPr>
          <w:rFonts w:ascii="Times New Roman"/>
          <w:b w:val="false"/>
          <w:i w:val="false"/>
          <w:color w:val="000000"/>
          <w:sz w:val="28"/>
        </w:rPr>
        <w:t>
      5) жалпы төзімділік – 25-30 сек;</w:t>
      </w:r>
      <w:r>
        <w:br/>
      </w:r>
      <w:r>
        <w:rPr>
          <w:rFonts w:ascii="Times New Roman"/>
          <w:b w:val="false"/>
          <w:i w:val="false"/>
          <w:color w:val="000000"/>
          <w:sz w:val="28"/>
        </w:rPr>
        <w:t>
      6) орнынан алға қарай секірудің ұзындығы - 100-106 см.</w:t>
      </w:r>
      <w:r>
        <w:br/>
      </w:r>
      <w:r>
        <w:rPr>
          <w:rFonts w:ascii="Times New Roman"/>
          <w:b w:val="false"/>
          <w:i w:val="false"/>
          <w:color w:val="000000"/>
          <w:sz w:val="28"/>
        </w:rPr>
        <w:t>
      7) оқушылар білуі тиіс: сабақтардың жүру орнын (зал, алаң); дене шынықтыру залында, спорт алаңында жүріс-тұрыс ережелерін; күн тәртібі мен жеке тазалық туралы мәліметтерін; қатар, лек, сап, бағана туралы түсініктерін; саптағы өз орнын; негізгі тұру қалыптарын; қолдардың негізгі қалыптарын;</w:t>
      </w:r>
      <w:r>
        <w:br/>
      </w:r>
      <w:r>
        <w:rPr>
          <w:rFonts w:ascii="Times New Roman"/>
          <w:b w:val="false"/>
          <w:i w:val="false"/>
          <w:color w:val="000000"/>
          <w:sz w:val="28"/>
        </w:rPr>
        <w:t>
      8) оқушылар жасай алу тиіс: залға ұйымдасқан түрде кіру; колоннамен (саппен) жүру; сапқа тұру.</w:t>
      </w:r>
    </w:p>
    <w:bookmarkEnd w:id="574"/>
    <w:bookmarkStart w:name="z2163" w:id="575"/>
    <w:p>
      <w:pPr>
        <w:spacing w:after="0"/>
        <w:ind w:left="0"/>
        <w:jc w:val="left"/>
      </w:pPr>
      <w:r>
        <w:rPr>
          <w:rFonts w:ascii="Times New Roman"/>
          <w:b/>
          <w:i w:val="false"/>
          <w:color w:val="000000"/>
        </w:rPr>
        <w:t xml:space="preserve"> 
3. Оқу пәнінің 1-сыныптағы базалық білім мазмұны</w:t>
      </w:r>
    </w:p>
    <w:bookmarkEnd w:id="575"/>
    <w:bookmarkStart w:name="z2164" w:id="576"/>
    <w:p>
      <w:pPr>
        <w:spacing w:after="0"/>
        <w:ind w:left="0"/>
        <w:jc w:val="both"/>
      </w:pPr>
      <w:r>
        <w:rPr>
          <w:rFonts w:ascii="Times New Roman"/>
          <w:b w:val="false"/>
          <w:i w:val="false"/>
          <w:color w:val="000000"/>
          <w:sz w:val="28"/>
        </w:rPr>
        <w:t>
      28. Негізгі гимнастика.</w:t>
      </w:r>
      <w:r>
        <w:br/>
      </w:r>
      <w:r>
        <w:rPr>
          <w:rFonts w:ascii="Times New Roman"/>
          <w:b w:val="false"/>
          <w:i w:val="false"/>
          <w:color w:val="000000"/>
          <w:sz w:val="28"/>
        </w:rPr>
        <w:t>
</w:t>
      </w:r>
      <w:r>
        <w:rPr>
          <w:rFonts w:ascii="Times New Roman"/>
          <w:b w:val="false"/>
          <w:i w:val="false"/>
          <w:color w:val="000000"/>
          <w:sz w:val="28"/>
        </w:rPr>
        <w:t>
      29. Гимнастикалық жаттығулар. Сап құру және сапқа қайта тұру. Бір қатар лекке (сапқа) тұру. «Бірінші-екінші» тәртібі бойынша санасу. Орнында тұрып адымдау. Адымдап жүру. Адымдап жүруді тоқтату. Бір бағанаға тұру. «Сапқа тұр!», «Тік тұр!», «Еркін тұр!», «Тараңдар!» командаларын орындау. Шеңберге тұру.</w:t>
      </w:r>
      <w:r>
        <w:br/>
      </w:r>
      <w:r>
        <w:rPr>
          <w:rFonts w:ascii="Times New Roman"/>
          <w:b w:val="false"/>
          <w:i w:val="false"/>
          <w:color w:val="000000"/>
          <w:sz w:val="28"/>
        </w:rPr>
        <w:t>
</w:t>
      </w:r>
      <w:r>
        <w:rPr>
          <w:rFonts w:ascii="Times New Roman"/>
          <w:b w:val="false"/>
          <w:i w:val="false"/>
          <w:color w:val="000000"/>
          <w:sz w:val="28"/>
        </w:rPr>
        <w:t>
      30. Жалпы дамыту жаттығулары (затсыз). Бастапқы қалып: тік тұрып, аяқты алшақ қою (иықтың енімен). Қолдардың негізгі қалыптары: алға қарай созу, екі жаққа созу, белге қою, бүгіп кеуде алдында ұстау, басқа, бастың артына қою. Тік қолдардың қозғаластары: алға, екі жаққа, жоғары, кері қарай. Иық және шынтақ буындардың қозғалыстары. Тізеден бүгілген аяқты көтеру. Тік аяқпен қозғалыстар жасау (оң және сол аяқпен): алға, бір жаққа, кері қарай. Денені бір жаққа қарай еңкейту. Қолмен тизеге таянып, гимнастикалық орындыққа таянып, денені алға қарай еңкейту (басты төмен түсіруге тыйым салынады).</w:t>
      </w:r>
      <w:r>
        <w:br/>
      </w:r>
      <w:r>
        <w:rPr>
          <w:rFonts w:ascii="Times New Roman"/>
          <w:b w:val="false"/>
          <w:i w:val="false"/>
          <w:color w:val="000000"/>
          <w:sz w:val="28"/>
        </w:rPr>
        <w:t>
</w:t>
      </w:r>
      <w:r>
        <w:rPr>
          <w:rFonts w:ascii="Times New Roman"/>
          <w:b w:val="false"/>
          <w:i w:val="false"/>
          <w:color w:val="000000"/>
          <w:sz w:val="28"/>
        </w:rPr>
        <w:t>
      31. Гимнастикалық орындық жанында жаттығулар жасау. Гимнастикалық қабырғасының таяғынан ұстап, отырып, тұру. Гимнастикалық қабырғаға қырынан тұрып, бел деңгейіндегі таяқшаны ұстап алу. Аяқты алға қарай көтеру, кері қайтару, бір жаққа қарай көтеріңкіреу. Гимнастикалық қабырғасына алдымен тұрып, алға қарай еңкею, тізе деңгейдегі таяқшаны ұстап алу. Аяқ ұштарын қосу және ажырату. Аяқ ұшымен тұрып, көтерілу, жартылай отыру және осы күйден тіземен тұру қалыпқа ауысу. Аяқтарды біріктіру (алшақтау), алға қарай еңкею (басты түсіруге болмайды). Аяқтарды кезек–кезек көтеру, «Қарлығаш» қалыпқа еліктеп, тіземен тұрып, таяну. Шалқасынан жату қалыптан - жинақталу. Шалқасынан жатып жинақталу қалыпты ұстап алға-артқа аунау.</w:t>
      </w:r>
      <w:r>
        <w:br/>
      </w:r>
      <w:r>
        <w:rPr>
          <w:rFonts w:ascii="Times New Roman"/>
          <w:b w:val="false"/>
          <w:i w:val="false"/>
          <w:color w:val="000000"/>
          <w:sz w:val="28"/>
        </w:rPr>
        <w:t>
</w:t>
      </w:r>
      <w:r>
        <w:rPr>
          <w:rFonts w:ascii="Times New Roman"/>
          <w:b w:val="false"/>
          <w:i w:val="false"/>
          <w:color w:val="000000"/>
          <w:sz w:val="28"/>
        </w:rPr>
        <w:t>
      32. Үлкен доппен орындалатын жаттығулар:</w:t>
      </w:r>
      <w:r>
        <w:br/>
      </w:r>
      <w:r>
        <w:rPr>
          <w:rFonts w:ascii="Times New Roman"/>
          <w:b w:val="false"/>
          <w:i w:val="false"/>
          <w:color w:val="000000"/>
          <w:sz w:val="28"/>
        </w:rPr>
        <w:t>
      1) допты домалату. Зал қабырғасының бойымен, одан 100-130 см қашықтықта бірнеше гимнастикалық орындықтарын бірінен кейін бірін қырынан кояды. Осылайша қалыптасқан дәлізге балалар екеуден бір-біріне қарама-қарсы отырып, аяқтарын кең алшайтып қояды және допты көтермей, оны бір-біріне домалатады. Алғашқыда балалар арасындағы қашықтық 1-1,5 м құрайды, кейіннен бұл ара қашықтықты біртіндеп ұлғайтады;</w:t>
      </w:r>
      <w:r>
        <w:br/>
      </w:r>
      <w:r>
        <w:rPr>
          <w:rFonts w:ascii="Times New Roman"/>
          <w:b w:val="false"/>
          <w:i w:val="false"/>
          <w:color w:val="000000"/>
          <w:sz w:val="28"/>
        </w:rPr>
        <w:t>
      2) лекте (сапта), бағанада тұрып, допты бастан асырып, артта тұрған балаға беру. Допты қалқанға, қақпаға лақтыру. Секірген допты тауып алу және ұстап алу. Аяқты айқастырып, шеңберге отырып немесе аяқтарды алшақ қойып тұрып, денені бұру арқылы допты шеңбер ішінде оңға-солға қарай өткізу.</w:t>
      </w:r>
      <w:r>
        <w:br/>
      </w:r>
      <w:r>
        <w:rPr>
          <w:rFonts w:ascii="Times New Roman"/>
          <w:b w:val="false"/>
          <w:i w:val="false"/>
          <w:color w:val="000000"/>
          <w:sz w:val="28"/>
        </w:rPr>
        <w:t>
</w:t>
      </w:r>
      <w:r>
        <w:rPr>
          <w:rFonts w:ascii="Times New Roman"/>
          <w:b w:val="false"/>
          <w:i w:val="false"/>
          <w:color w:val="000000"/>
          <w:sz w:val="28"/>
        </w:rPr>
        <w:t>
      33. Мүсінді қалыптастыратын жаттығулар. Аяқтын ұшымен жүру, қол буындары бастын артында ұстасқан, шынтақтары жан жақта, арқасы тіке, жауырындар жақындасқан. Залдың әр түрлі жақтарында орналасқан дыбыстық белгілерге бағдарлап, жартылай отыру қалпында жүру (арқаны түзу ұстау). Қабырғаға жақындап, желке, жауырын, жамбас, шынтақ және өкшені тигізіп тұру қалпынан алға қарай кету және қайта келу. Желке, жауырын, жамбас, шынтақ және өкшені қабырғаға тигізіп, тіке тұрып, қолдарды екі жаққа көтеру, қабырғаға желке мен жауырынды тигізіп, отырып-тұру. Желке, жауырын, жамбас, шынтақ және өкшені қабырғаға тигізіп, тіке тұру, осы қалыптан денені оңға, солға еңкейту.</w:t>
      </w:r>
      <w:r>
        <w:br/>
      </w:r>
      <w:r>
        <w:rPr>
          <w:rFonts w:ascii="Times New Roman"/>
          <w:b w:val="false"/>
          <w:i w:val="false"/>
          <w:color w:val="000000"/>
          <w:sz w:val="28"/>
        </w:rPr>
        <w:t>
</w:t>
      </w:r>
      <w:r>
        <w:rPr>
          <w:rFonts w:ascii="Times New Roman"/>
          <w:b w:val="false"/>
          <w:i w:val="false"/>
          <w:color w:val="000000"/>
          <w:sz w:val="28"/>
        </w:rPr>
        <w:t>
      34. Бағдарлауға бағытталған жаттығулар. Дыбыс белгісі бойынша жүру (10-15м дейін). Дыбыс белгісінің артынан түрлі бағыт бойынша жүру. Зал қабырғасынан жарты қадам қашықтықты ұстап, залды айналып жүру. Қадам ұзындығын өзгерту арқылы жүру. Ұзындықтық түрлі бөліктерін жаңғырту (5, 10, 15м). Орыннан түрлі қашықтыққа секіру. Тапсырыс бойынша допты түрлі қашықтыққа лақтыру:</w:t>
      </w:r>
      <w:r>
        <w:br/>
      </w:r>
      <w:r>
        <w:rPr>
          <w:rFonts w:ascii="Times New Roman"/>
          <w:b w:val="false"/>
          <w:i w:val="false"/>
          <w:color w:val="000000"/>
          <w:sz w:val="28"/>
        </w:rPr>
        <w:t>
      1) өрмелеу және асып түсу. Гимнастикалық қабырғада еркін өрмелеу (жоғары, төмен). Гимнастикалық қабырғада төрт аяқтап өрмелеу. Шағын кедергіден асып түсу. Ұзындығы 50 см-ден кем емес кедергінің астынан өрмелеп немесе еңбектеп өту. Ойындар кезіндегі өрмелеу, еңбектеу және асып түсу.</w:t>
      </w:r>
      <w:r>
        <w:br/>
      </w:r>
      <w:r>
        <w:rPr>
          <w:rFonts w:ascii="Times New Roman"/>
          <w:b w:val="false"/>
          <w:i w:val="false"/>
          <w:color w:val="000000"/>
          <w:sz w:val="28"/>
        </w:rPr>
        <w:t>
</w:t>
      </w:r>
      <w:r>
        <w:rPr>
          <w:rFonts w:ascii="Times New Roman"/>
          <w:b w:val="false"/>
          <w:i w:val="false"/>
          <w:color w:val="000000"/>
          <w:sz w:val="28"/>
        </w:rPr>
        <w:t>
      35. Жеңіл атлетика:</w:t>
      </w:r>
      <w:r>
        <w:br/>
      </w:r>
      <w:r>
        <w:rPr>
          <w:rFonts w:ascii="Times New Roman"/>
          <w:b w:val="false"/>
          <w:i w:val="false"/>
          <w:color w:val="000000"/>
          <w:sz w:val="28"/>
        </w:rPr>
        <w:t>
      1) жүру. Мұғалімнің артынан бір қалыпты орташа қарқынды ұстанып, бір қатар кұрып, залды айналып жүру. Бір қатар құрып, қол ұстасып, жүру. Шеңберге тұрып, қол ұстасып, айналып жүру. Зал қабырғасынан бір қадам алшақ жүріп, залды айналып жүру. Залдың әр жерінде жатқан спорттық төсеніштерді айналып, залдың бір жағынан қарама-қарсы жағына өту;</w:t>
      </w:r>
      <w:r>
        <w:br/>
      </w:r>
      <w:r>
        <w:rPr>
          <w:rFonts w:ascii="Times New Roman"/>
          <w:b w:val="false"/>
          <w:i w:val="false"/>
          <w:color w:val="000000"/>
          <w:sz w:val="28"/>
        </w:rPr>
        <w:t>
      2) жүгіру. Баяу жүгіру. Мұғалімнің белгісі бойынша бағытты өзгертіп жүгіру. 2-3 реттен 10-20 м қашықтыққа жүгіру. Бір орында тұрып жай жүгіру – 30 сек 2 рет. Ойын кезіндегі еркін жүгіру;</w:t>
      </w:r>
      <w:r>
        <w:br/>
      </w:r>
      <w:r>
        <w:rPr>
          <w:rFonts w:ascii="Times New Roman"/>
          <w:b w:val="false"/>
          <w:i w:val="false"/>
          <w:color w:val="000000"/>
          <w:sz w:val="28"/>
        </w:rPr>
        <w:t>
      3) лақтыру. Бір және екі қолмен лақтыруды орындау үшін түрлі заттарды дұрыс ұстап тұру. Үлкен допты екі қолмен ұстап, жерге, қабырғаға, жоғары лақтыру, соңынан қағып алу. Бір орында тұрып, шағын допты қабырғаға оң және сол қолмен лактыру. Дыбыс белгісімен бейнеленген сырыққа шағын шығыршықтарды лақтыру. Ойын кезінде үлкен және шағын доптарды лақтыру;</w:t>
      </w:r>
      <w:r>
        <w:br/>
      </w:r>
      <w:r>
        <w:rPr>
          <w:rFonts w:ascii="Times New Roman"/>
          <w:b w:val="false"/>
          <w:i w:val="false"/>
          <w:color w:val="000000"/>
          <w:sz w:val="28"/>
        </w:rPr>
        <w:t>
      4) секіру. Гимнастикалық қабырғаның жанында тұрып, оның таяқшасынан ұстап, екі аяқпен секіру. Бір аяқпен кезек-кезен секіру (3-4 секіруден). Қолдар белде, аяқты бірге қойы секіру және аяқты алшақ қойып секіру. Секіру жібін бастан асып жоғары алға-артқа сермеу. Қозғалмай асулы тұрған және теңселіп жатқан ұзын секіру жібінен екі аяқпен секіру. Бір орынан секіру.</w:t>
      </w:r>
      <w:r>
        <w:br/>
      </w:r>
      <w:r>
        <w:rPr>
          <w:rFonts w:ascii="Times New Roman"/>
          <w:b w:val="false"/>
          <w:i w:val="false"/>
          <w:color w:val="000000"/>
          <w:sz w:val="28"/>
        </w:rPr>
        <w:t>
</w:t>
      </w:r>
      <w:r>
        <w:rPr>
          <w:rFonts w:ascii="Times New Roman"/>
          <w:b w:val="false"/>
          <w:i w:val="false"/>
          <w:color w:val="000000"/>
          <w:sz w:val="28"/>
        </w:rPr>
        <w:t>
      36. Ойындар:</w:t>
      </w:r>
      <w:r>
        <w:br/>
      </w:r>
      <w:r>
        <w:rPr>
          <w:rFonts w:ascii="Times New Roman"/>
          <w:b w:val="false"/>
          <w:i w:val="false"/>
          <w:color w:val="000000"/>
          <w:sz w:val="28"/>
        </w:rPr>
        <w:t>
      1) «Аюлар мен аралар». Балалар тобының жартысы - «аюлар», қалғандары – «аралар». «Аюлар» ара балын жеу үшін «ағаштар» үстіне өрмелеп шығады (орындықтардың үстіне шығып тұрады). Сол кезде «аралар» ұшып келеді де, «аюларды»  шағады  (қолдарын тигізеді). «Аюлар» өз «апандарына» (жерге сызып қойылған) жүріріп кетеді. «Апанда» аюды аралар шақпайды. «Аюлар» балды жеуге 2-3 рет барады. «Шағылған аюлары» аз командасы ойын жеңімпазы болып атанады;</w:t>
      </w:r>
      <w:r>
        <w:br/>
      </w:r>
      <w:r>
        <w:rPr>
          <w:rFonts w:ascii="Times New Roman"/>
          <w:b w:val="false"/>
          <w:i w:val="false"/>
          <w:color w:val="000000"/>
          <w:sz w:val="28"/>
        </w:rPr>
        <w:t>
      2) «Аяғынды сулап алма» Алаңда немесе залда еден бетіне «бұлақ» саламыз. «Бұлақтың» ені бір жерде 2 қадам болса, басқа жерде – 3 қадам, ал ең енді жерінде - 4 қадам. Балалар «бұлақтан» секіру керек. Бұлақтың ең енді жерінен секіріп, «аяғынды сулап алмаған» бала ойын жеңімпазы болып шығады.</w:t>
      </w:r>
      <w:r>
        <w:br/>
      </w:r>
      <w:r>
        <w:rPr>
          <w:rFonts w:ascii="Times New Roman"/>
          <w:b w:val="false"/>
          <w:i w:val="false"/>
          <w:color w:val="000000"/>
          <w:sz w:val="28"/>
        </w:rPr>
        <w:t>
</w:t>
      </w:r>
      <w:r>
        <w:rPr>
          <w:rFonts w:ascii="Times New Roman"/>
          <w:b w:val="false"/>
          <w:i w:val="false"/>
          <w:color w:val="000000"/>
          <w:sz w:val="28"/>
        </w:rPr>
        <w:t>
      37. 1-сынып оқушысының дайындық деңгейіне қойылатын талаптар. Нормативті талаптар:</w:t>
      </w:r>
      <w:r>
        <w:br/>
      </w:r>
      <w:r>
        <w:rPr>
          <w:rFonts w:ascii="Times New Roman"/>
          <w:b w:val="false"/>
          <w:i w:val="false"/>
          <w:color w:val="000000"/>
          <w:sz w:val="28"/>
        </w:rPr>
        <w:t>
      1) дененің алға қарай еңкею деңгейі – 10 см-ден кем емес;</w:t>
      </w:r>
      <w:r>
        <w:br/>
      </w:r>
      <w:r>
        <w:rPr>
          <w:rFonts w:ascii="Times New Roman"/>
          <w:b w:val="false"/>
          <w:i w:val="false"/>
          <w:color w:val="000000"/>
          <w:sz w:val="28"/>
        </w:rPr>
        <w:t>
      2) тепе-теңдік функциясы – 4-6 сек;</w:t>
      </w:r>
      <w:r>
        <w:br/>
      </w:r>
      <w:r>
        <w:rPr>
          <w:rFonts w:ascii="Times New Roman"/>
          <w:b w:val="false"/>
          <w:i w:val="false"/>
          <w:color w:val="000000"/>
          <w:sz w:val="28"/>
        </w:rPr>
        <w:t>
      3) жылдамдылық – 12-14 рет;</w:t>
      </w:r>
      <w:r>
        <w:br/>
      </w:r>
      <w:r>
        <w:rPr>
          <w:rFonts w:ascii="Times New Roman"/>
          <w:b w:val="false"/>
          <w:i w:val="false"/>
          <w:color w:val="000000"/>
          <w:sz w:val="28"/>
        </w:rPr>
        <w:t>
      4) қол буынның күші – 7-8 кг;</w:t>
      </w:r>
      <w:r>
        <w:br/>
      </w:r>
      <w:r>
        <w:rPr>
          <w:rFonts w:ascii="Times New Roman"/>
          <w:b w:val="false"/>
          <w:i w:val="false"/>
          <w:color w:val="000000"/>
          <w:sz w:val="28"/>
        </w:rPr>
        <w:t>
      5) жалпы төзімділік – 25-30 сек;</w:t>
      </w:r>
      <w:r>
        <w:br/>
      </w:r>
      <w:r>
        <w:rPr>
          <w:rFonts w:ascii="Times New Roman"/>
          <w:b w:val="false"/>
          <w:i w:val="false"/>
          <w:color w:val="000000"/>
          <w:sz w:val="28"/>
        </w:rPr>
        <w:t>
      6) орнынан алға қарай секірудің ұзындығы - 106-110 см.;</w:t>
      </w:r>
      <w:r>
        <w:br/>
      </w:r>
      <w:r>
        <w:rPr>
          <w:rFonts w:ascii="Times New Roman"/>
          <w:b w:val="false"/>
          <w:i w:val="false"/>
          <w:color w:val="000000"/>
          <w:sz w:val="28"/>
        </w:rPr>
        <w:t>
      7) оқушылар оқушылар білуі тиіс: күн тәртібі мен жеке тазалық тұралы мәліметтерін; қатар, лек, сап, бағана тұралы ұғымдарын; негізгі тұру қалыптарын; «Сапқа тұр!», «Тік тұр!», «Еркін тұр!», «Тараңдар!» командалардың орындалуын; жүру, жүгіру, секіру, лақтыру дегенді; жеңіл атлетика сабақтарында және жалпы дене шынықтыру сабағында жүріс-тұрыс ережелерін; шаңғы тебу сабағына қалай дайындалу керектілігін; ойын ережелерін және оларды сақтау қажеттілігін;</w:t>
      </w:r>
      <w:r>
        <w:br/>
      </w:r>
      <w:r>
        <w:rPr>
          <w:rFonts w:ascii="Times New Roman"/>
          <w:b w:val="false"/>
          <w:i w:val="false"/>
          <w:color w:val="000000"/>
          <w:sz w:val="28"/>
        </w:rPr>
        <w:t>
      8) оқушылар жасай алу тиіс: күн тәртібін орындауды және жеке тазалық ережелерін сақтап жүруді; ұйымдасқан түрде кіруді;  бір қатар колоннамен (саппен) жүруді; сапқа тұруды; мұғалімнің ауызша нұсқасы бойынша қарапайым негізгі қалыптарды орындауды; негізгі қалыпты орындауда және жүруде мүсінді түзу ұстауды; гимнастикалық орындықтын үстінде жүргенде тепе-теңдікті ұстауды; жүруді жүгірумен кезектестіруді; бір және қос аяқпен секіруді; бір орнында тұрып, допты бір қолмен лақтыру; белсенді қозғалыс ойын барысында мұғалімнің басшылығымен мақсатты әрекет жасай алуы тиіс.</w:t>
      </w:r>
    </w:p>
    <w:bookmarkEnd w:id="576"/>
    <w:bookmarkStart w:name="z2174" w:id="577"/>
    <w:p>
      <w:pPr>
        <w:spacing w:after="0"/>
        <w:ind w:left="0"/>
        <w:jc w:val="left"/>
      </w:pPr>
      <w:r>
        <w:rPr>
          <w:rFonts w:ascii="Times New Roman"/>
          <w:b/>
          <w:i w:val="false"/>
          <w:color w:val="000000"/>
        </w:rPr>
        <w:t xml:space="preserve"> 
4. Оқу пәнінің 2-сыныптағы базалық білім мазмұны</w:t>
      </w:r>
    </w:p>
    <w:bookmarkEnd w:id="577"/>
    <w:bookmarkStart w:name="z2175" w:id="578"/>
    <w:p>
      <w:pPr>
        <w:spacing w:after="0"/>
        <w:ind w:left="0"/>
        <w:jc w:val="both"/>
      </w:pPr>
      <w:r>
        <w:rPr>
          <w:rFonts w:ascii="Times New Roman"/>
          <w:b w:val="false"/>
          <w:i w:val="false"/>
          <w:color w:val="000000"/>
          <w:sz w:val="28"/>
        </w:rPr>
        <w:t>
      38. Негізгі гимнастика:</w:t>
      </w:r>
      <w:r>
        <w:br/>
      </w:r>
      <w:r>
        <w:rPr>
          <w:rFonts w:ascii="Times New Roman"/>
          <w:b w:val="false"/>
          <w:i w:val="false"/>
          <w:color w:val="000000"/>
          <w:sz w:val="28"/>
        </w:rPr>
        <w:t>
</w:t>
      </w:r>
      <w:r>
        <w:rPr>
          <w:rFonts w:ascii="Times New Roman"/>
          <w:b w:val="false"/>
          <w:i w:val="false"/>
          <w:color w:val="000000"/>
          <w:sz w:val="28"/>
        </w:rPr>
        <w:t>
      39. Гимнастикалық жаттығулар. Сап құру және сапқа қайта тұру. Бір қатар сапқа (лекке) бойына сәйкес тұру. Оңға, солға бұрылу. Шеңберге тұру. «Сапқа тұр!» командасы бойынша сапқа тез тұру. Қол ұстасып тұрып, бір лектен шеңберге тұру. Лекті (сапты) қайта құру. «Сапқа тұр!» «Тік тұр!», «Еркін тұр!», «Тараңдар!» командаларын орындау.</w:t>
      </w:r>
      <w:r>
        <w:br/>
      </w:r>
      <w:r>
        <w:rPr>
          <w:rFonts w:ascii="Times New Roman"/>
          <w:b w:val="false"/>
          <w:i w:val="false"/>
          <w:color w:val="000000"/>
          <w:sz w:val="28"/>
        </w:rPr>
        <w:t>
</w:t>
      </w:r>
      <w:r>
        <w:rPr>
          <w:rFonts w:ascii="Times New Roman"/>
          <w:b w:val="false"/>
          <w:i w:val="false"/>
          <w:color w:val="000000"/>
          <w:sz w:val="28"/>
        </w:rPr>
        <w:t>
      40. Жалпы дамыту жаттығулары (затсыз):</w:t>
      </w:r>
      <w:r>
        <w:br/>
      </w:r>
      <w:r>
        <w:rPr>
          <w:rFonts w:ascii="Times New Roman"/>
          <w:b w:val="false"/>
          <w:i w:val="false"/>
          <w:color w:val="000000"/>
          <w:sz w:val="28"/>
        </w:rPr>
        <w:t>
      1) қолдардың негізгі қалыптары: алға қарай созу, екі жаққа созу, белге қою, бүгіп кеуде алдында ұстау, басқа, бастың артына қою. Қол қозғаластары: алға, екі жаққа, жоғары, кері қарай;</w:t>
      </w:r>
      <w:r>
        <w:br/>
      </w:r>
      <w:r>
        <w:rPr>
          <w:rFonts w:ascii="Times New Roman"/>
          <w:b w:val="false"/>
          <w:i w:val="false"/>
          <w:color w:val="000000"/>
          <w:sz w:val="28"/>
        </w:rPr>
        <w:t>
      2) иықты көтеру және төмен түсіру. Иықты алға, артқа қарай жылжыту. Иық және шынтақ буындардың қозғалыстары;</w:t>
      </w:r>
      <w:r>
        <w:br/>
      </w:r>
      <w:r>
        <w:rPr>
          <w:rFonts w:ascii="Times New Roman"/>
          <w:b w:val="false"/>
          <w:i w:val="false"/>
          <w:color w:val="000000"/>
          <w:sz w:val="28"/>
        </w:rPr>
        <w:t>
      3) басты алға, артқа еңкейту, оңға-солға бұру. Денені алға, оңға-солға еңкейту. Түрлі бастапқы қалыптан денені оңға, солға бұру;</w:t>
      </w:r>
      <w:r>
        <w:br/>
      </w:r>
      <w:r>
        <w:rPr>
          <w:rFonts w:ascii="Times New Roman"/>
          <w:b w:val="false"/>
          <w:i w:val="false"/>
          <w:color w:val="000000"/>
          <w:sz w:val="28"/>
        </w:rPr>
        <w:t>
      4) тік аяқты алға, бір жаққа қарай көтеру, қайта қою. Тізеден бүгілген оң (сол) аяқты алға қарай көтеру. Аяқ ұшымен көтерілу және одан өкшемен тұруға ауысу. Жартылай отыру. Отырып тұру. Отырып таяну. Жартылай отырып, жинақталу; отырып, жинақталу;</w:t>
      </w:r>
      <w:r>
        <w:br/>
      </w:r>
      <w:r>
        <w:rPr>
          <w:rFonts w:ascii="Times New Roman"/>
          <w:b w:val="false"/>
          <w:i w:val="false"/>
          <w:color w:val="000000"/>
          <w:sz w:val="28"/>
        </w:rPr>
        <w:t>
      5) шалқасынан жату қалыптан - жинақталу. Шалқасынан жатып жинақталу қалыпта алға-артқа аунау. Отырып, жинақталу қалыптан алға-артқа аунау. Отырып, таяну қалыптан алға-артқа аунау (басты жерге тигізбеу қажет). Отырып, таяну қалыптан артқа аунау және қайта алға аунап, отырып, жинақталу қалпына келу. Үйренген қозғалыстарды бір-бірімен қарапайым түрде үйлестіру.</w:t>
      </w:r>
      <w:r>
        <w:br/>
      </w:r>
      <w:r>
        <w:rPr>
          <w:rFonts w:ascii="Times New Roman"/>
          <w:b w:val="false"/>
          <w:i w:val="false"/>
          <w:color w:val="000000"/>
          <w:sz w:val="28"/>
        </w:rPr>
        <w:t>
</w:t>
      </w:r>
      <w:r>
        <w:rPr>
          <w:rFonts w:ascii="Times New Roman"/>
          <w:b w:val="false"/>
          <w:i w:val="false"/>
          <w:color w:val="000000"/>
          <w:sz w:val="28"/>
        </w:rPr>
        <w:t>
      41. Үлкен доппен орындалатын жаттығулар. Допты қолмен ұстап тұрып, түрлі бастапқы қалыптарға тұру. Лекте (сапта), бағанада тұрып, допты бастан асырып, артта тұрған балаға беру. Допты жерге соғу, жоғары лақтыру, қабырғаға лақтыру. Допты бір-біріне домалату: шеңбер ішінде, ара қашықтығы 3-4 қадам екі қатар арасында.</w:t>
      </w:r>
      <w:r>
        <w:br/>
      </w:r>
      <w:r>
        <w:rPr>
          <w:rFonts w:ascii="Times New Roman"/>
          <w:b w:val="false"/>
          <w:i w:val="false"/>
          <w:color w:val="000000"/>
          <w:sz w:val="28"/>
        </w:rPr>
        <w:t>
</w:t>
      </w:r>
      <w:r>
        <w:rPr>
          <w:rFonts w:ascii="Times New Roman"/>
          <w:b w:val="false"/>
          <w:i w:val="false"/>
          <w:color w:val="000000"/>
          <w:sz w:val="28"/>
        </w:rPr>
        <w:t>
      42. Мүсінді қалыптастыратын жаттығулар:</w:t>
      </w:r>
      <w:r>
        <w:br/>
      </w:r>
      <w:r>
        <w:rPr>
          <w:rFonts w:ascii="Times New Roman"/>
          <w:b w:val="false"/>
          <w:i w:val="false"/>
          <w:color w:val="000000"/>
          <w:sz w:val="28"/>
        </w:rPr>
        <w:t>
      1) аяқтын ұшымен жүру (арқаны түзу ұстау), қолдары белде. Табанның сыртқы жағымен шеңбер айналып жүру, жауырындарды қосу. Тік қолдармен артқа айналма қозғалыстар жасап, шеңбер айналып жүру (басты тік ұстау, дистанцияны сақтау);</w:t>
      </w:r>
      <w:r>
        <w:br/>
      </w:r>
      <w:r>
        <w:rPr>
          <w:rFonts w:ascii="Times New Roman"/>
          <w:b w:val="false"/>
          <w:i w:val="false"/>
          <w:color w:val="000000"/>
          <w:sz w:val="28"/>
        </w:rPr>
        <w:t>
      2) желке, жауырын, жамбас, және өкшені қабырғаға тигізіп, тіке тұрып, денені оңға, солға еңкейту. Баспен жүк (100-150г.) ұстап, желке, жауырын, жамбас, өкшені қабырғаға тигізіп, қабырғаға арқа беріп тұру, осы қалыпта аяқты кезек-кезек көтеру;</w:t>
      </w:r>
      <w:r>
        <w:br/>
      </w:r>
      <w:r>
        <w:rPr>
          <w:rFonts w:ascii="Times New Roman"/>
          <w:b w:val="false"/>
          <w:i w:val="false"/>
          <w:color w:val="000000"/>
          <w:sz w:val="28"/>
        </w:rPr>
        <w:t>
      3) гимнастикалық қабырғада асылу. Қол қозғалыстары: белге, екі жаққа қарай, арқа артына. Ені 20 см. жолмен жүру. Орындыққа тұру және одан түсу;</w:t>
      </w:r>
      <w:r>
        <w:br/>
      </w:r>
      <w:r>
        <w:rPr>
          <w:rFonts w:ascii="Times New Roman"/>
          <w:b w:val="false"/>
          <w:i w:val="false"/>
          <w:color w:val="000000"/>
          <w:sz w:val="28"/>
        </w:rPr>
        <w:t>
      4) жерде жатқан тақтай үстінде жүру. Жерде жатқан арқан үстінде жүру. Гимнастикалық таяқ үстінде табан ортасымен тұрып, аяқтың ұшынан өкшеге ауысу.</w:t>
      </w:r>
      <w:r>
        <w:br/>
      </w:r>
      <w:r>
        <w:rPr>
          <w:rFonts w:ascii="Times New Roman"/>
          <w:b w:val="false"/>
          <w:i w:val="false"/>
          <w:color w:val="000000"/>
          <w:sz w:val="28"/>
        </w:rPr>
        <w:t>
</w:t>
      </w:r>
      <w:r>
        <w:rPr>
          <w:rFonts w:ascii="Times New Roman"/>
          <w:b w:val="false"/>
          <w:i w:val="false"/>
          <w:color w:val="000000"/>
          <w:sz w:val="28"/>
        </w:rPr>
        <w:t>
      43. Бағдарлауға бағытталған жаттығулар. Дыбыс белгісі бойынша жүру (10-15м дейін). Жүру жылдамдылығын өзгертіп, дыбыс белгісінің артынан түрлі бағыт бойынша жүру. Зал қабырғасынан жарты қадам қашықтықты ұстап, түрлі қарқынмен залды айналып жүру. Қадам ұзындығын өзгерту арқылы жүру. Мұғалім дауысына бұрылу. Мұғалімнің есептеуі бойынша қолдарды дұрыс қою:</w:t>
      </w:r>
      <w:r>
        <w:br/>
      </w:r>
      <w:r>
        <w:rPr>
          <w:rFonts w:ascii="Times New Roman"/>
          <w:b w:val="false"/>
          <w:i w:val="false"/>
          <w:color w:val="000000"/>
          <w:sz w:val="28"/>
        </w:rPr>
        <w:t>
      1) өрмелеу және асып түсу. Гимнастикалық қабырғада еркін өрмелеу (жоғары, төмен). Гимнастикалық қабырғада төрт аяқтап өрмелеу. Шағын кедергіден асып түсу. Ұзындығы 50 см-ден кем емес кедергінің астынан өрмелеп немесе еңбектеп  өту. Ойындар кезіндегі өрмелеу, еңбектеу және асып түсу.</w:t>
      </w:r>
      <w:r>
        <w:br/>
      </w:r>
      <w:r>
        <w:rPr>
          <w:rFonts w:ascii="Times New Roman"/>
          <w:b w:val="false"/>
          <w:i w:val="false"/>
          <w:color w:val="000000"/>
          <w:sz w:val="28"/>
        </w:rPr>
        <w:t>
</w:t>
      </w:r>
      <w:r>
        <w:rPr>
          <w:rFonts w:ascii="Times New Roman"/>
          <w:b w:val="false"/>
          <w:i w:val="false"/>
          <w:color w:val="000000"/>
          <w:sz w:val="28"/>
        </w:rPr>
        <w:t>
      44. Жеңіл атлетика:</w:t>
      </w:r>
      <w:r>
        <w:br/>
      </w:r>
      <w:r>
        <w:rPr>
          <w:rFonts w:ascii="Times New Roman"/>
          <w:b w:val="false"/>
          <w:i w:val="false"/>
          <w:color w:val="000000"/>
          <w:sz w:val="28"/>
        </w:rPr>
        <w:t>
      1) жүру. Жылдамдылықты өзгертіп жүру. Қолдарды түрлі қалыпқа қойып жүру: белге, иыққа, кеуде алдына, бастың артына. Мұғалімнің командалары бойынша жүру бағытын өзгертіп жүру;</w:t>
      </w:r>
      <w:r>
        <w:br/>
      </w:r>
      <w:r>
        <w:rPr>
          <w:rFonts w:ascii="Times New Roman"/>
          <w:b w:val="false"/>
          <w:i w:val="false"/>
          <w:color w:val="000000"/>
          <w:sz w:val="28"/>
        </w:rPr>
        <w:t xml:space="preserve">
      2) жүгіру. Жүгіру кезіндегі қолдардың дұрыс қозғалыстарын үйрену. Бір орнында баяу жүгіру 10-20 м. 2-3 реттен. 2-3 реттен 15-20 м. қашықтыққа жүгіру. Мұғалімнің белгісі бойынша бағытты өзгертіп жүгіру. Баяу жүгіру – 1 минуттан 2 рет; </w:t>
      </w:r>
      <w:r>
        <w:br/>
      </w:r>
      <w:r>
        <w:rPr>
          <w:rFonts w:ascii="Times New Roman"/>
          <w:b w:val="false"/>
          <w:i w:val="false"/>
          <w:color w:val="000000"/>
          <w:sz w:val="28"/>
        </w:rPr>
        <w:t>
      3) лақтыру. Үлкен допты бастың артынан алға қарай лақтыру және төменнен жоғары қабырғаға лақтыру. Үлкен допты екі қолмен ұстап, жерге, қабырғаға, жоғары лақтыру, соңынан қағып алу. Шағын доптарды, тастарды, кар кесектерін алыстық пен дәлдікке лақтыру. Дыбыс белгісімен бейнеленген сырыққа шағын шығыршықтарды лақтыру. Ойын кезінде допты лақтыру;</w:t>
      </w:r>
      <w:r>
        <w:br/>
      </w:r>
      <w:r>
        <w:rPr>
          <w:rFonts w:ascii="Times New Roman"/>
          <w:b w:val="false"/>
          <w:i w:val="false"/>
          <w:color w:val="000000"/>
          <w:sz w:val="28"/>
        </w:rPr>
        <w:t>
      4) секіру. Бір орнында тұрып, екі аяқпен секіру және алға қарай секіріп жүру, қолдары белде. Орыннан ұзындыққа секіру және жұмсақ қону. Секірмек қысқа жіп арқылы екі аяқпен бір орында секіру, 10-15секіруден 2 серия, сериялар арасы 1,5 минут. 90 айналып, екі аяқпен бір орында секіру (5-6 рет). 2-4 қадам жасап, секіру. Орындық үстінен секіру. Ойын кезінде секіру.</w:t>
      </w:r>
      <w:r>
        <w:br/>
      </w:r>
      <w:r>
        <w:rPr>
          <w:rFonts w:ascii="Times New Roman"/>
          <w:b w:val="false"/>
          <w:i w:val="false"/>
          <w:color w:val="000000"/>
          <w:sz w:val="28"/>
        </w:rPr>
        <w:t>
</w:t>
      </w:r>
      <w:r>
        <w:rPr>
          <w:rFonts w:ascii="Times New Roman"/>
          <w:b w:val="false"/>
          <w:i w:val="false"/>
          <w:color w:val="000000"/>
          <w:sz w:val="28"/>
        </w:rPr>
        <w:t>
      45. Шаңғы тебуге дайындық: шаңғыны иыққа қойып, жүру. Бір бірінің артынан жаттықпа шаңғы жолымен шаңғымен сырғанап, жүру (бір сабақта 05-08км). Шаңғымен жайлап басып жүру техникасы. Шаңғының ұштарын айнала «аттау» арқылы бір орнында тұрып, бұрылу. Негізгі тұрыс қалыпта тұрып, жаттықпа жолмен түсу.</w:t>
      </w:r>
      <w:r>
        <w:br/>
      </w:r>
      <w:r>
        <w:rPr>
          <w:rFonts w:ascii="Times New Roman"/>
          <w:b w:val="false"/>
          <w:i w:val="false"/>
          <w:color w:val="000000"/>
          <w:sz w:val="28"/>
        </w:rPr>
        <w:t>
</w:t>
      </w:r>
      <w:r>
        <w:rPr>
          <w:rFonts w:ascii="Times New Roman"/>
          <w:b w:val="false"/>
          <w:i w:val="false"/>
          <w:color w:val="000000"/>
          <w:sz w:val="28"/>
        </w:rPr>
        <w:t>
      46. Ойындар:</w:t>
      </w:r>
      <w:r>
        <w:br/>
      </w:r>
      <w:r>
        <w:rPr>
          <w:rFonts w:ascii="Times New Roman"/>
          <w:b w:val="false"/>
          <w:i w:val="false"/>
          <w:color w:val="000000"/>
          <w:sz w:val="28"/>
        </w:rPr>
        <w:t>
      1) «Тыйым салынған қозғалыс». Оқушылар бір орнында тұрып немесе жүріп, мұғалім көрсеткен қозғалыстардың барлығын қайталап орындайды, бір қозғалыстан басқасын, мысалы, қолдарды белге қоюдан басқасын – бұл тыйым салыңған қозғалыс. Қателескен бала бағананың соңына тұрады, ал ойын ары қарай жалғасады;</w:t>
      </w:r>
      <w:r>
        <w:br/>
      </w:r>
      <w:r>
        <w:rPr>
          <w:rFonts w:ascii="Times New Roman"/>
          <w:b w:val="false"/>
          <w:i w:val="false"/>
          <w:color w:val="000000"/>
          <w:sz w:val="28"/>
        </w:rPr>
        <w:t>
      2) «Дауыстан  тану». Балалар шеңберге тұрады. Біреуі шеңбер ортасына тұрады. Балаларға үй және жабайы жануарларды атауды ұсынады. Ойыншылардың әркайсысы қандайда бір жануарды атайды. Сол айтылған сөзден (дыбыс белгісі) ортадағы жүргізуші сөзді айтқан баланын атын атайды. Ойынды бірнеше рет қайталауға болады, сол кезде дыбыс белгілерін басқа сөз топтардан алады, сондай-ақ спорттық терминологиясын да пайдалануға болады. Ең көп дауысты таныған жүргізуші жеңеді.</w:t>
      </w:r>
      <w:r>
        <w:br/>
      </w:r>
      <w:r>
        <w:rPr>
          <w:rFonts w:ascii="Times New Roman"/>
          <w:b w:val="false"/>
          <w:i w:val="false"/>
          <w:color w:val="000000"/>
          <w:sz w:val="28"/>
        </w:rPr>
        <w:t>
</w:t>
      </w:r>
      <w:r>
        <w:rPr>
          <w:rFonts w:ascii="Times New Roman"/>
          <w:b w:val="false"/>
          <w:i w:val="false"/>
          <w:color w:val="000000"/>
          <w:sz w:val="28"/>
        </w:rPr>
        <w:t>
      47. 2-сынып оқушысының дайындық деңгейіне қойылатын талаптар. Нормативті талаптар:</w:t>
      </w:r>
      <w:r>
        <w:br/>
      </w:r>
      <w:r>
        <w:rPr>
          <w:rFonts w:ascii="Times New Roman"/>
          <w:b w:val="false"/>
          <w:i w:val="false"/>
          <w:color w:val="000000"/>
          <w:sz w:val="28"/>
        </w:rPr>
        <w:t>
      1) дененің алға қарай еңкею деңгейі – 8см ден кем емес;</w:t>
      </w:r>
      <w:r>
        <w:br/>
      </w:r>
      <w:r>
        <w:rPr>
          <w:rFonts w:ascii="Times New Roman"/>
          <w:b w:val="false"/>
          <w:i w:val="false"/>
          <w:color w:val="000000"/>
          <w:sz w:val="28"/>
        </w:rPr>
        <w:t>
      2) тепе-теңдік функциясы – 6-8 сек;</w:t>
      </w:r>
      <w:r>
        <w:br/>
      </w:r>
      <w:r>
        <w:rPr>
          <w:rFonts w:ascii="Times New Roman"/>
          <w:b w:val="false"/>
          <w:i w:val="false"/>
          <w:color w:val="000000"/>
          <w:sz w:val="28"/>
        </w:rPr>
        <w:t>
      3) жылдамдылық – 14-16 рет;</w:t>
      </w:r>
      <w:r>
        <w:br/>
      </w:r>
      <w:r>
        <w:rPr>
          <w:rFonts w:ascii="Times New Roman"/>
          <w:b w:val="false"/>
          <w:i w:val="false"/>
          <w:color w:val="000000"/>
          <w:sz w:val="28"/>
        </w:rPr>
        <w:t>
      4) қол буынның күші – 8-10 кг;</w:t>
      </w:r>
      <w:r>
        <w:br/>
      </w:r>
      <w:r>
        <w:rPr>
          <w:rFonts w:ascii="Times New Roman"/>
          <w:b w:val="false"/>
          <w:i w:val="false"/>
          <w:color w:val="000000"/>
          <w:sz w:val="28"/>
        </w:rPr>
        <w:t>
      5) жалпы төзімділік – 30-35 сек;</w:t>
      </w:r>
      <w:r>
        <w:br/>
      </w:r>
      <w:r>
        <w:rPr>
          <w:rFonts w:ascii="Times New Roman"/>
          <w:b w:val="false"/>
          <w:i w:val="false"/>
          <w:color w:val="000000"/>
          <w:sz w:val="28"/>
        </w:rPr>
        <w:t>
      6) орнынан алға қарай секірудің ұзындығы - 110-112 см;</w:t>
      </w:r>
      <w:r>
        <w:br/>
      </w:r>
      <w:r>
        <w:rPr>
          <w:rFonts w:ascii="Times New Roman"/>
          <w:b w:val="false"/>
          <w:i w:val="false"/>
          <w:color w:val="000000"/>
          <w:sz w:val="28"/>
        </w:rPr>
        <w:t xml:space="preserve">
      7) ыршып, секіру - 21-23 см </w:t>
      </w:r>
      <w:r>
        <w:br/>
      </w:r>
      <w:r>
        <w:rPr>
          <w:rFonts w:ascii="Times New Roman"/>
          <w:b w:val="false"/>
          <w:i w:val="false"/>
          <w:color w:val="000000"/>
          <w:sz w:val="28"/>
        </w:rPr>
        <w:t>
</w:t>
      </w:r>
      <w:r>
        <w:rPr>
          <w:rFonts w:ascii="Times New Roman"/>
          <w:b w:val="false"/>
          <w:i w:val="false"/>
          <w:color w:val="000000"/>
          <w:sz w:val="28"/>
        </w:rPr>
        <w:t>
      48. Оқушылар:</w:t>
      </w:r>
      <w:r>
        <w:br/>
      </w:r>
      <w:r>
        <w:rPr>
          <w:rFonts w:ascii="Times New Roman"/>
          <w:b w:val="false"/>
          <w:i w:val="false"/>
          <w:color w:val="000000"/>
          <w:sz w:val="28"/>
        </w:rPr>
        <w:t>
      1) қатардағы өз орнын; саптық командаларын; саптағы «бағыттаушы» және «соңында жүруші» туралы түсініктерді;</w:t>
      </w:r>
      <w:r>
        <w:br/>
      </w:r>
      <w:r>
        <w:rPr>
          <w:rFonts w:ascii="Times New Roman"/>
          <w:b w:val="false"/>
          <w:i w:val="false"/>
          <w:color w:val="000000"/>
          <w:sz w:val="28"/>
        </w:rPr>
        <w:t>
      2) дұрыс мүсін туралы түсінікті;</w:t>
      </w:r>
      <w:r>
        <w:br/>
      </w:r>
      <w:r>
        <w:rPr>
          <w:rFonts w:ascii="Times New Roman"/>
          <w:b w:val="false"/>
          <w:i w:val="false"/>
          <w:color w:val="000000"/>
          <w:sz w:val="28"/>
        </w:rPr>
        <w:t>
      3) лек дегеніміз не;</w:t>
      </w:r>
      <w:r>
        <w:br/>
      </w:r>
      <w:r>
        <w:rPr>
          <w:rFonts w:ascii="Times New Roman"/>
          <w:b w:val="false"/>
          <w:i w:val="false"/>
          <w:color w:val="000000"/>
          <w:sz w:val="28"/>
        </w:rPr>
        <w:t>
      4) жүру және жүгіру кезінде, шаңғы тебуде дұрыс тыныс алуды;</w:t>
      </w:r>
      <w:r>
        <w:br/>
      </w:r>
      <w:r>
        <w:rPr>
          <w:rFonts w:ascii="Times New Roman"/>
          <w:b w:val="false"/>
          <w:i w:val="false"/>
          <w:color w:val="000000"/>
          <w:sz w:val="28"/>
        </w:rPr>
        <w:t>
      5) жеңіл атлетика, шаңғы тебу сабақтарында жүріс-тұрыс ережелерін білуі тиіс.</w:t>
      </w:r>
      <w:r>
        <w:br/>
      </w:r>
      <w:r>
        <w:rPr>
          <w:rFonts w:ascii="Times New Roman"/>
          <w:b w:val="false"/>
          <w:i w:val="false"/>
          <w:color w:val="000000"/>
          <w:sz w:val="28"/>
        </w:rPr>
        <w:t>
</w:t>
      </w:r>
      <w:r>
        <w:rPr>
          <w:rFonts w:ascii="Times New Roman"/>
          <w:b w:val="false"/>
          <w:i w:val="false"/>
          <w:color w:val="000000"/>
          <w:sz w:val="28"/>
        </w:rPr>
        <w:t>
      49. Оқушылар:</w:t>
      </w:r>
      <w:r>
        <w:br/>
      </w:r>
      <w:r>
        <w:rPr>
          <w:rFonts w:ascii="Times New Roman"/>
          <w:b w:val="false"/>
          <w:i w:val="false"/>
          <w:color w:val="000000"/>
          <w:sz w:val="28"/>
        </w:rPr>
        <w:t>
      1) мұғалімнің ауызша нұсқасы бойынша қарапайым негізгі қалыптарды орындауды;</w:t>
      </w:r>
      <w:r>
        <w:br/>
      </w:r>
      <w:r>
        <w:rPr>
          <w:rFonts w:ascii="Times New Roman"/>
          <w:b w:val="false"/>
          <w:i w:val="false"/>
          <w:color w:val="000000"/>
          <w:sz w:val="28"/>
        </w:rPr>
        <w:t>
      2) саптық командаларын орындауды: оңға, солға қарай бұрылуды; негізгі қалыпты орындауда және жүруде мүсінді түзу ұстауды; бір қатар колоннамен (саппен) жүруді; лек құрып, сапқа тұруды;</w:t>
      </w:r>
      <w:r>
        <w:br/>
      </w:r>
      <w:r>
        <w:rPr>
          <w:rFonts w:ascii="Times New Roman"/>
          <w:b w:val="false"/>
          <w:i w:val="false"/>
          <w:color w:val="000000"/>
          <w:sz w:val="28"/>
        </w:rPr>
        <w:t>
      3) жаттығуларды орындауда тыныс алуды үзбеуді; шаңғыны аяқ киімге бекітуді және шешіп алуды;</w:t>
      </w:r>
      <w:r>
        <w:br/>
      </w:r>
      <w:r>
        <w:rPr>
          <w:rFonts w:ascii="Times New Roman"/>
          <w:b w:val="false"/>
          <w:i w:val="false"/>
          <w:color w:val="000000"/>
          <w:sz w:val="28"/>
        </w:rPr>
        <w:t>
      4) шаңғының ұштарын айнала «аттау» арқылы бір орнында тұрып, оңға бұрылуды жасай алу тиіс.</w:t>
      </w:r>
    </w:p>
    <w:bookmarkEnd w:id="578"/>
    <w:bookmarkStart w:name="z2187" w:id="579"/>
    <w:p>
      <w:pPr>
        <w:spacing w:after="0"/>
        <w:ind w:left="0"/>
        <w:jc w:val="left"/>
      </w:pPr>
      <w:r>
        <w:rPr>
          <w:rFonts w:ascii="Times New Roman"/>
          <w:b/>
          <w:i w:val="false"/>
          <w:color w:val="000000"/>
        </w:rPr>
        <w:t xml:space="preserve"> 
5. Оқу пәнінің 3-сыныптағы базалық білім мазмұны</w:t>
      </w:r>
    </w:p>
    <w:bookmarkEnd w:id="579"/>
    <w:bookmarkStart w:name="z2188" w:id="580"/>
    <w:p>
      <w:pPr>
        <w:spacing w:after="0"/>
        <w:ind w:left="0"/>
        <w:jc w:val="both"/>
      </w:pPr>
      <w:r>
        <w:rPr>
          <w:rFonts w:ascii="Times New Roman"/>
          <w:b w:val="false"/>
          <w:i w:val="false"/>
          <w:color w:val="000000"/>
          <w:sz w:val="28"/>
        </w:rPr>
        <w:t>
      50. Негізгі гимнастика.</w:t>
      </w:r>
      <w:r>
        <w:br/>
      </w:r>
      <w:r>
        <w:rPr>
          <w:rFonts w:ascii="Times New Roman"/>
          <w:b w:val="false"/>
          <w:i w:val="false"/>
          <w:color w:val="000000"/>
          <w:sz w:val="28"/>
        </w:rPr>
        <w:t>
</w:t>
      </w:r>
      <w:r>
        <w:rPr>
          <w:rFonts w:ascii="Times New Roman"/>
          <w:b w:val="false"/>
          <w:i w:val="false"/>
          <w:color w:val="000000"/>
          <w:sz w:val="28"/>
        </w:rPr>
        <w:t>
      51. Гимнастикалық жаттығулар. Сап құру және сапқа қайта тұру. Оң және сол фалангалар туралы түсінік. Қатарда тұрып, оңға, солға, ортаға теңелу. Рапорт (баянат) беру. «Теңел!», «Тік тұр!», «Еркін тұр!» командаларын орындау. «Бірінші-екінші» тәртібі бойынша санасу. Орында тұрып, бір аяқтың өкшесімен, ал екінші аяқтың ұшымен оңға, солға бұрылу. Аяқтарды тақап жүру арқылы адымдап, қатардағы аралықты алшақтату және жақындату. Бір орнында адымдау және «бір-екіге» тоқтау. 90 - ға бұрылу.</w:t>
      </w:r>
      <w:r>
        <w:br/>
      </w:r>
      <w:r>
        <w:rPr>
          <w:rFonts w:ascii="Times New Roman"/>
          <w:b w:val="false"/>
          <w:i w:val="false"/>
          <w:color w:val="000000"/>
          <w:sz w:val="28"/>
        </w:rPr>
        <w:t>
</w:t>
      </w:r>
      <w:r>
        <w:rPr>
          <w:rFonts w:ascii="Times New Roman"/>
          <w:b w:val="false"/>
          <w:i w:val="false"/>
          <w:color w:val="000000"/>
          <w:sz w:val="28"/>
        </w:rPr>
        <w:t>
      52. Жалпы дамыту жаттығулары (затсыз):</w:t>
      </w:r>
      <w:r>
        <w:br/>
      </w:r>
      <w:r>
        <w:rPr>
          <w:rFonts w:ascii="Times New Roman"/>
          <w:b w:val="false"/>
          <w:i w:val="false"/>
          <w:color w:val="000000"/>
          <w:sz w:val="28"/>
        </w:rPr>
        <w:t>
      1) бас, қол, дене және аяқтардың негізгі қалыптары мен қозғалыстары. Қол қозғалыстары: қолдарды біріктіріп, 4-ке дейін санауға алға қарай созу, жоғары көтеру, түсіру. Қолдарды алдыңғы және бүйір жақта айналдыру. Қолдарды арқанын артына тік ұстап, денені оңға-солға бұру. Денені бұрып, оң-сол аяққа қарай еңкею;</w:t>
      </w:r>
      <w:r>
        <w:br/>
      </w:r>
      <w:r>
        <w:rPr>
          <w:rFonts w:ascii="Times New Roman"/>
          <w:b w:val="false"/>
          <w:i w:val="false"/>
          <w:color w:val="000000"/>
          <w:sz w:val="28"/>
        </w:rPr>
        <w:t>
      2) гимнастикалық орындықтың жанында жаттығулар жасау. Гимнастикалық қабырғасының таяғынан ұстап, отырып, тұру. Гимнастикалық қабырғаға қырынан тұрып, бел деңгейіндегі таяқшаны ұстап алу. Аяқты алға қарай көтеру, кері қайтару, бір жаққа қарай көтеріңкіреу. Гимнастикалық қабырғасына алдымен тұрып, алға қарай еңкею, тизе деңгейдегі таяқшаны ұстап алу;</w:t>
      </w:r>
      <w:r>
        <w:br/>
      </w:r>
      <w:r>
        <w:rPr>
          <w:rFonts w:ascii="Times New Roman"/>
          <w:b w:val="false"/>
          <w:i w:val="false"/>
          <w:color w:val="000000"/>
          <w:sz w:val="28"/>
        </w:rPr>
        <w:t>
      3) аяқ ұштарын қосу және ажырату. Аяқ ұшымен тұрып, көтерілу, жартылай отыру және осы күйден тіземен тұру қалыпқа ауысу. Аяқтарды біріктіру (алшақтау), алға қарай еңкею (басты түсіруге болмайды). Аяқтарды кезек–кезек көтеру, «Қарлығаш» қалыпқа еліктеп, тіземен тұрып таяну;</w:t>
      </w:r>
      <w:r>
        <w:br/>
      </w:r>
      <w:r>
        <w:rPr>
          <w:rFonts w:ascii="Times New Roman"/>
          <w:b w:val="false"/>
          <w:i w:val="false"/>
          <w:color w:val="000000"/>
          <w:sz w:val="28"/>
        </w:rPr>
        <w:t>
      4) шалқасынан жату қалпынан - жинақталу. Шалқасынан жатып жинақталу қалыпты ұстап алға-артқа аунау.</w:t>
      </w:r>
      <w:r>
        <w:br/>
      </w:r>
      <w:r>
        <w:rPr>
          <w:rFonts w:ascii="Times New Roman"/>
          <w:b w:val="false"/>
          <w:i w:val="false"/>
          <w:color w:val="000000"/>
          <w:sz w:val="28"/>
        </w:rPr>
        <w:t>
</w:t>
      </w:r>
      <w:r>
        <w:rPr>
          <w:rFonts w:ascii="Times New Roman"/>
          <w:b w:val="false"/>
          <w:i w:val="false"/>
          <w:color w:val="000000"/>
          <w:sz w:val="28"/>
        </w:rPr>
        <w:t>
      53. Акробатикалық жаттығулар:</w:t>
      </w:r>
      <w:r>
        <w:br/>
      </w:r>
      <w:r>
        <w:rPr>
          <w:rFonts w:ascii="Times New Roman"/>
          <w:b w:val="false"/>
          <w:i w:val="false"/>
          <w:color w:val="000000"/>
          <w:sz w:val="28"/>
        </w:rPr>
        <w:t>
      1) отырып, жинақталу. Бастапқы қалып – аяқты созып, отыру, қолдар екі жақта. Аяқ табандарын алшақтату, аяқтарды тізеден бүгу, қолмен аяқты сирақ жағынан ұстап, құшақтап алу, тізелерді кеудеге қарай көтеру, басты алға қарай еңкейту (тізе арасына);</w:t>
      </w:r>
      <w:r>
        <w:br/>
      </w:r>
      <w:r>
        <w:rPr>
          <w:rFonts w:ascii="Times New Roman"/>
          <w:b w:val="false"/>
          <w:i w:val="false"/>
          <w:color w:val="000000"/>
          <w:sz w:val="28"/>
        </w:rPr>
        <w:t>
      2) жатып, жинақталу. Бастапқы қалып – шалқасынан жату, қолдар жерде дене бойымен созылған. Аяқтарды бүгу және қолмен аяқты сирақ жағынан ұстап, құшактап алу, тізелерді кеудеге қарай көтеру, басты алға қарай еңкейту (тізе арасына);</w:t>
      </w:r>
      <w:r>
        <w:br/>
      </w:r>
      <w:r>
        <w:rPr>
          <w:rFonts w:ascii="Times New Roman"/>
          <w:b w:val="false"/>
          <w:i w:val="false"/>
          <w:color w:val="000000"/>
          <w:sz w:val="28"/>
        </w:rPr>
        <w:t>
      3) жартылай отырып, жинақталу. Бастапқы қалып – аяқтарды алшақтату, қатар қою. Бар табанмен отыру, аяқты тізеден төмен құшақтау, тізелерді кеудеге қысу, басты төмен түсіру (тізелер арасына), иекті кеудеге қысу;</w:t>
      </w:r>
      <w:r>
        <w:br/>
      </w:r>
      <w:r>
        <w:rPr>
          <w:rFonts w:ascii="Times New Roman"/>
          <w:b w:val="false"/>
          <w:i w:val="false"/>
          <w:color w:val="000000"/>
          <w:sz w:val="28"/>
        </w:rPr>
        <w:t>
      4) алға, артқа қарай аунау. Жаттығулар бір қатар төселінген үш төсеніш (мат) үстінде орындалады. Жаттығулар қатаң түрде жеке орындалады. Отырып, жинақталу қалпынан артқа аунап, алға қарай аунап, отырып, таяну қалпысына ауысу. Тіземен тұру қалпынан оңға-солға қарай ауысу. Бір жаққа қарай аунау.</w:t>
      </w:r>
      <w:r>
        <w:br/>
      </w:r>
      <w:r>
        <w:rPr>
          <w:rFonts w:ascii="Times New Roman"/>
          <w:b w:val="false"/>
          <w:i w:val="false"/>
          <w:color w:val="000000"/>
          <w:sz w:val="28"/>
        </w:rPr>
        <w:t>
</w:t>
      </w:r>
      <w:r>
        <w:rPr>
          <w:rFonts w:ascii="Times New Roman"/>
          <w:b w:val="false"/>
          <w:i w:val="false"/>
          <w:color w:val="000000"/>
          <w:sz w:val="28"/>
        </w:rPr>
        <w:t>
      54. Үлкен доппен орындалатын жаттығулар:</w:t>
      </w:r>
      <w:r>
        <w:br/>
      </w:r>
      <w:r>
        <w:rPr>
          <w:rFonts w:ascii="Times New Roman"/>
          <w:b w:val="false"/>
          <w:i w:val="false"/>
          <w:color w:val="000000"/>
          <w:sz w:val="28"/>
        </w:rPr>
        <w:t>
      1) доппен негізгі қалыптарды жасау: допты екі қолмен төмен, алдында, жоғары ұстау;</w:t>
      </w:r>
      <w:r>
        <w:br/>
      </w:r>
      <w:r>
        <w:rPr>
          <w:rFonts w:ascii="Times New Roman"/>
          <w:b w:val="false"/>
          <w:i w:val="false"/>
          <w:color w:val="000000"/>
          <w:sz w:val="28"/>
        </w:rPr>
        <w:t>
      2) допты домалату. Зал қабырғасының бойымен, одан 100-130 см қашықтықта бірнеше гимнастикалық орындықтарын бірінен кейін бірін қырынан кояды. Осылайша қалыптасқан коридорға балалар екеуден бір-біріне қарама-қарсы отырып, аяқтарын кең алшайтып қояды. Олар допты көтермей, оны  бір-біріне домалатады. Алғашқыда балалар арасындағы қашықтық 1-1,5 м құрайды, кейіннен бұл ара қашықтықты біртіндеп ұлғайтады;</w:t>
      </w:r>
      <w:r>
        <w:br/>
      </w:r>
      <w:r>
        <w:rPr>
          <w:rFonts w:ascii="Times New Roman"/>
          <w:b w:val="false"/>
          <w:i w:val="false"/>
          <w:color w:val="000000"/>
          <w:sz w:val="28"/>
        </w:rPr>
        <w:t>
      2) допты қалқанға, қақпаға лақтыру. Секірген допты тауып алу және ұстап алу. Аяқты айқастырып, шеңберге отырып немесе аяқтарды алшақ қойып, тұрып, денені бұру арқылы допты шеңбер ішінде оңға-солға қарай өткізу.</w:t>
      </w:r>
      <w:r>
        <w:br/>
      </w:r>
      <w:r>
        <w:rPr>
          <w:rFonts w:ascii="Times New Roman"/>
          <w:b w:val="false"/>
          <w:i w:val="false"/>
          <w:color w:val="000000"/>
          <w:sz w:val="28"/>
        </w:rPr>
        <w:t>
</w:t>
      </w:r>
      <w:r>
        <w:rPr>
          <w:rFonts w:ascii="Times New Roman"/>
          <w:b w:val="false"/>
          <w:i w:val="false"/>
          <w:color w:val="000000"/>
          <w:sz w:val="28"/>
        </w:rPr>
        <w:t>
      55. Мүсінді қалыптастыратын жаттығулар. Қолдармен түрлі қозғалыстарды жасап тұрып, аяқтың ұшымен көтерілу. Аяқтың екі өкшесімен, бір өкшесімен тұру. Гимнастикалық орындық үстінде жүру: алға қарап, арқамен алдыға қарай, қырындап, ауыспалы адым арқылы, аяқтың ұшымен. Баспен 300-400г салмағы бар жүкті ұстап тұру. Басына жүк қойып, жүру. Гимнастикалық орындықта еш таянбай отыру, бір аяқ тіке, екіншісі – бүгілген. Аяқтың ұшымен алға қарай жүру, 180 бұрылып, артқа қарай жүру.</w:t>
      </w:r>
      <w:r>
        <w:br/>
      </w:r>
      <w:r>
        <w:rPr>
          <w:rFonts w:ascii="Times New Roman"/>
          <w:b w:val="false"/>
          <w:i w:val="false"/>
          <w:color w:val="000000"/>
          <w:sz w:val="28"/>
        </w:rPr>
        <w:t>
</w:t>
      </w:r>
      <w:r>
        <w:rPr>
          <w:rFonts w:ascii="Times New Roman"/>
          <w:b w:val="false"/>
          <w:i w:val="false"/>
          <w:color w:val="000000"/>
          <w:sz w:val="28"/>
        </w:rPr>
        <w:t>
      56. Бағдарлауға бағытталған жаттығулар. Дыбыс белгісі бойынша жүру (10-15м дейін). Дыбыс белгісінің артынан түрлі бағыт бойынша жүру. Зал қабырғасынан жарты қадам қашықтықты ұстап, залды айналып жүру.  Қадам ұзындығын өзгерту арқылы жүру. Ұзындықтық түрлі бөліктерін жаңғырту (5, 10, 15м). Орыннан түрлі қашықтыққа секіру. Тапсырыс бойынша допты түрлі қашықтыққа лақтыру:</w:t>
      </w:r>
      <w:r>
        <w:br/>
      </w:r>
      <w:r>
        <w:rPr>
          <w:rFonts w:ascii="Times New Roman"/>
          <w:b w:val="false"/>
          <w:i w:val="false"/>
          <w:color w:val="000000"/>
          <w:sz w:val="28"/>
        </w:rPr>
        <w:t>
      1) өрмелеу және асып түсу. Гимнастикалық қабырғада еркін өрмелеу (жоғары, төмен). Гимнастикалық қабырғаға еңіс бұрышы 20-25 бойынша тақап қойылған гимнастикалық орындықтан өрмелеу, гимнастикалық қабырғасына ауысу (басты түзу ұстау). Шағын кедергіден асып түсу. Ұзындығы 50 см-ден кем емес кедергінің астынан өрмелеп немесе еңбектеп өту. Ойындар кезіндегі өрмелеу, еңбектеу және асып түсу. Арқанда асылу – арқан түйінінен қолмен, аяқпен ұстау арқылы асылу. Арқанмен 2 м. дейін өз еркінше өрмелеу. Кедергіледен өрмелеп өту. Ойындар кезіндегі өрмелеу, еңбектеп кіру және асып түсу.</w:t>
      </w:r>
      <w:r>
        <w:br/>
      </w:r>
      <w:r>
        <w:rPr>
          <w:rFonts w:ascii="Times New Roman"/>
          <w:b w:val="false"/>
          <w:i w:val="false"/>
          <w:color w:val="000000"/>
          <w:sz w:val="28"/>
        </w:rPr>
        <w:t>
</w:t>
      </w:r>
      <w:r>
        <w:rPr>
          <w:rFonts w:ascii="Times New Roman"/>
          <w:b w:val="false"/>
          <w:i w:val="false"/>
          <w:color w:val="000000"/>
          <w:sz w:val="28"/>
        </w:rPr>
        <w:t>
      57. Жеңіл атлетика.</w:t>
      </w:r>
      <w:r>
        <w:br/>
      </w:r>
      <w:r>
        <w:rPr>
          <w:rFonts w:ascii="Times New Roman"/>
          <w:b w:val="false"/>
          <w:i w:val="false"/>
          <w:color w:val="000000"/>
          <w:sz w:val="28"/>
        </w:rPr>
        <w:t>
      1) жүру. Қол-аяқты дұрыс қозғалтып, жүру. Аяқ санын жоғары көтеріп, жүру. Қалыпты жүруді аяқтың ұшымен кезектестіріп, жүру. Аяқты айқас басып, адымдау. Жүру мен жүгіруді кезектестіру (100 метрге дейін). Залдың әр жерінде жатқан спорттық төсеніштерді, түрлі заттарды айналып, түрлі бағытта ары-бері жүру;</w:t>
      </w:r>
      <w:r>
        <w:br/>
      </w:r>
      <w:r>
        <w:rPr>
          <w:rFonts w:ascii="Times New Roman"/>
          <w:b w:val="false"/>
          <w:i w:val="false"/>
          <w:color w:val="000000"/>
          <w:sz w:val="28"/>
        </w:rPr>
        <w:t>
      2) жүгіру. Бір орнында тез жүгіру: 4-6 секундтан 2-3 рет. Бір орында жай жүгіру: 30-40 секунд 2-3 рет. Биік старт. Секіріп, жүгіру (әр бес қадам сайын). Үдеу қосып, жүгіру. Бір қалыпты қарқынмен жүгіру: 30секунд 2-3 рет. Баяу жүгіру: 2 минуттан 2-3 рет. Қалыпты өзгертіп жай жүгіру: алдымен, артымен, қырыннан;</w:t>
      </w:r>
      <w:r>
        <w:br/>
      </w:r>
      <w:r>
        <w:rPr>
          <w:rFonts w:ascii="Times New Roman"/>
          <w:b w:val="false"/>
          <w:i w:val="false"/>
          <w:color w:val="000000"/>
          <w:sz w:val="28"/>
        </w:rPr>
        <w:t>
      3) секіру. Гимнастикалық қабырғаның жанында тұрып, оның таяқшасынан ұстап, екі аяқпен секіру. Бір аяқпен кезек-кезен секіру (3-4 секіруден). Қолдар белде, аяқты бірге қойып секіру және аяқты алшақ қойып секіру. Секіру жібін бастан асып жоғары алға-артқа сермеу. Қозғалмай асулы тұрған және теңселіп жатқан ұзын секіру жібінен екі аяқпен секіру. Бір орынан секіру. Жүгіріп барып ұзындыққа екпінмен секіру. Секірмек жіп арқылы 3-4 рет аттап, жоғарыға секіру, аяқты бүгіп, төсенішке қону;</w:t>
      </w:r>
      <w:r>
        <w:br/>
      </w:r>
      <w:r>
        <w:rPr>
          <w:rFonts w:ascii="Times New Roman"/>
          <w:b w:val="false"/>
          <w:i w:val="false"/>
          <w:color w:val="000000"/>
          <w:sz w:val="28"/>
        </w:rPr>
        <w:t>
      4) лақтыру. Лақтыру бағытына қырыннан тұрып, допты бір орныннан лақтыру. 3-5 метр қашықтықтан допты қалқанға лақтыру. Шағын допты алысқа лақтыру.</w:t>
      </w:r>
      <w:r>
        <w:br/>
      </w:r>
      <w:r>
        <w:rPr>
          <w:rFonts w:ascii="Times New Roman"/>
          <w:b w:val="false"/>
          <w:i w:val="false"/>
          <w:color w:val="000000"/>
          <w:sz w:val="28"/>
        </w:rPr>
        <w:t>
</w:t>
      </w:r>
      <w:r>
        <w:rPr>
          <w:rFonts w:ascii="Times New Roman"/>
          <w:b w:val="false"/>
          <w:i w:val="false"/>
          <w:color w:val="000000"/>
          <w:sz w:val="28"/>
        </w:rPr>
        <w:t>
      58. Шаңғы дайындығы: шаңғыны иыққа қойып, жүру. Шаңғымен адымдап басу, сырғанай басып жүру. Екі адымды кезекпе-кезек басу әдісін үйрену (таяқтарсыз). Шаңғының ұштарын айнала «аттау» арқылы бір орнында тұрып, оңға-солға бұрылуды жаттықтыру. Еңіс бұрышы 10-12 көлбеу жазықтыққа түзу және қиғаш басып, көтерілу. Негізгі тұрыс қалыпты ұстанып, тіктігі 8 дейін беткейден жаттықпа жолмен түсу. Асықпай баяу жүру – бір сабақта 1км.</w:t>
      </w:r>
      <w:r>
        <w:br/>
      </w:r>
      <w:r>
        <w:rPr>
          <w:rFonts w:ascii="Times New Roman"/>
          <w:b w:val="false"/>
          <w:i w:val="false"/>
          <w:color w:val="000000"/>
          <w:sz w:val="28"/>
        </w:rPr>
        <w:t>
</w:t>
      </w:r>
      <w:r>
        <w:rPr>
          <w:rFonts w:ascii="Times New Roman"/>
          <w:b w:val="false"/>
          <w:i w:val="false"/>
          <w:color w:val="000000"/>
          <w:sz w:val="28"/>
        </w:rPr>
        <w:t>
      59. Ойындар.</w:t>
      </w:r>
      <w:r>
        <w:br/>
      </w:r>
      <w:r>
        <w:rPr>
          <w:rFonts w:ascii="Times New Roman"/>
          <w:b w:val="false"/>
          <w:i w:val="false"/>
          <w:color w:val="000000"/>
          <w:sz w:val="28"/>
        </w:rPr>
        <w:t>
      1) «Аңшылар мен үйректер». Екі команда: «аңшылар» және «үйректер». «Аңшылар» шеңбер құрып, тұрады, олардың аяқ ұштарының алдынан сызық жүргізілген. «Үйректер» шеңбер ішінде өз қалаулары бойынша жүреді. Олардың мойындарында кішкентай қоңыраулар асылған. «Аңшылардың» біреуінде волейбол добы бар. Мұғалімнің белгісі бойынша «аңшылар» доп лақтырып, «үйректерге» тигізуге тырысады. «Аңшы» «үйрекке» доп тигізсе, сол үйректің орнына тұрады. «Үйрек» ролінде ұзағырақ уақыт болған балалар жеңеді;</w:t>
      </w:r>
      <w:r>
        <w:br/>
      </w:r>
      <w:r>
        <w:rPr>
          <w:rFonts w:ascii="Times New Roman"/>
          <w:b w:val="false"/>
          <w:i w:val="false"/>
          <w:color w:val="000000"/>
          <w:sz w:val="28"/>
        </w:rPr>
        <w:t>
      2) «Пішіндер». Ойыншылар қол ұстасып, шеңберге тұрады. Жүргізуші шеңбер ортасына тұрады. Мұғалімнің бірінші белгісін берген кезде балалар шеңбер бойы оңға қарай айналып жүреді. Олар қарқынын өзгертіп жүреді. Мұғалім тағы да белгі береді – балалардың барлығы тоқтап, қандайда бір кейіпте, «пішінде» тұрып қалады. Тоқтаған кезде мұғалімнің (жүргізушінің) қасында тұрып қалған бала оның орнына жүргізуші болып аталады. Ойын жалғасады, енді балалар шеңбер бойымен басқа жаққа қарай айналып жүреді.</w:t>
      </w:r>
      <w:r>
        <w:br/>
      </w:r>
      <w:r>
        <w:rPr>
          <w:rFonts w:ascii="Times New Roman"/>
          <w:b w:val="false"/>
          <w:i w:val="false"/>
          <w:color w:val="000000"/>
          <w:sz w:val="28"/>
        </w:rPr>
        <w:t>
</w:t>
      </w:r>
      <w:r>
        <w:rPr>
          <w:rFonts w:ascii="Times New Roman"/>
          <w:b w:val="false"/>
          <w:i w:val="false"/>
          <w:color w:val="000000"/>
          <w:sz w:val="28"/>
        </w:rPr>
        <w:t>
      60. 3-сынып оқушысының дайындық деңгейіне қойылатын талаптар. Нормативті талаптар:</w:t>
      </w:r>
      <w:r>
        <w:br/>
      </w:r>
      <w:r>
        <w:rPr>
          <w:rFonts w:ascii="Times New Roman"/>
          <w:b w:val="false"/>
          <w:i w:val="false"/>
          <w:color w:val="000000"/>
          <w:sz w:val="28"/>
        </w:rPr>
        <w:t>
      1) еденге жету кездегі иілгіштік – 2 см ден кем емес;</w:t>
      </w:r>
      <w:r>
        <w:br/>
      </w:r>
      <w:r>
        <w:rPr>
          <w:rFonts w:ascii="Times New Roman"/>
          <w:b w:val="false"/>
          <w:i w:val="false"/>
          <w:color w:val="000000"/>
          <w:sz w:val="28"/>
        </w:rPr>
        <w:t>
      2) тепе-теңдік функциясы – 12-14 сек;</w:t>
      </w:r>
      <w:r>
        <w:br/>
      </w:r>
      <w:r>
        <w:rPr>
          <w:rFonts w:ascii="Times New Roman"/>
          <w:b w:val="false"/>
          <w:i w:val="false"/>
          <w:color w:val="000000"/>
          <w:sz w:val="28"/>
        </w:rPr>
        <w:t>
      3) жылдамдылық – 15-16 рет;</w:t>
      </w:r>
      <w:r>
        <w:br/>
      </w:r>
      <w:r>
        <w:rPr>
          <w:rFonts w:ascii="Times New Roman"/>
          <w:b w:val="false"/>
          <w:i w:val="false"/>
          <w:color w:val="000000"/>
          <w:sz w:val="28"/>
        </w:rPr>
        <w:t>
      4) қол буынның күші – 16-18 кг (ұлдар), 13-15 кг (қыздар);</w:t>
      </w:r>
      <w:r>
        <w:br/>
      </w:r>
      <w:r>
        <w:rPr>
          <w:rFonts w:ascii="Times New Roman"/>
          <w:b w:val="false"/>
          <w:i w:val="false"/>
          <w:color w:val="000000"/>
          <w:sz w:val="28"/>
        </w:rPr>
        <w:t>
      5) жалпы төзімділік – 40-50 сек. (ұлдар), 30-40 сек. (қыздар);</w:t>
      </w:r>
      <w:r>
        <w:br/>
      </w:r>
      <w:r>
        <w:rPr>
          <w:rFonts w:ascii="Times New Roman"/>
          <w:b w:val="false"/>
          <w:i w:val="false"/>
          <w:color w:val="000000"/>
          <w:sz w:val="28"/>
        </w:rPr>
        <w:t>
      6) орнынан алға қарай секірудің ұзындығы – 124-126 см. (ұлдар), 116-118см (қыздар);</w:t>
      </w:r>
      <w:r>
        <w:br/>
      </w:r>
      <w:r>
        <w:rPr>
          <w:rFonts w:ascii="Times New Roman"/>
          <w:b w:val="false"/>
          <w:i w:val="false"/>
          <w:color w:val="000000"/>
          <w:sz w:val="28"/>
        </w:rPr>
        <w:t>
      7) ыршып, секіру -25-26 см. (ұлдар), 21-22 см.(қыздар).</w:t>
      </w:r>
      <w:r>
        <w:br/>
      </w:r>
      <w:r>
        <w:rPr>
          <w:rFonts w:ascii="Times New Roman"/>
          <w:b w:val="false"/>
          <w:i w:val="false"/>
          <w:color w:val="000000"/>
          <w:sz w:val="28"/>
        </w:rPr>
        <w:t>
</w:t>
      </w:r>
      <w:r>
        <w:rPr>
          <w:rFonts w:ascii="Times New Roman"/>
          <w:b w:val="false"/>
          <w:i w:val="false"/>
          <w:color w:val="000000"/>
          <w:sz w:val="28"/>
        </w:rPr>
        <w:t>
      61. Оқушылар:</w:t>
      </w:r>
      <w:r>
        <w:br/>
      </w:r>
      <w:r>
        <w:rPr>
          <w:rFonts w:ascii="Times New Roman"/>
          <w:b w:val="false"/>
          <w:i w:val="false"/>
          <w:color w:val="000000"/>
          <w:sz w:val="28"/>
        </w:rPr>
        <w:t>
      1) саптық командаларын;</w:t>
      </w:r>
      <w:r>
        <w:br/>
      </w:r>
      <w:r>
        <w:rPr>
          <w:rFonts w:ascii="Times New Roman"/>
          <w:b w:val="false"/>
          <w:i w:val="false"/>
          <w:color w:val="000000"/>
          <w:sz w:val="28"/>
        </w:rPr>
        <w:t>
      2) жүру, жүгіру, секіру кезіндегі дене мүшелер қалыптарын;</w:t>
      </w:r>
      <w:r>
        <w:br/>
      </w:r>
      <w:r>
        <w:rPr>
          <w:rFonts w:ascii="Times New Roman"/>
          <w:b w:val="false"/>
          <w:i w:val="false"/>
          <w:color w:val="000000"/>
          <w:sz w:val="28"/>
        </w:rPr>
        <w:t xml:space="preserve">
      3) шаңғы құрал-жабдықтарын; шаңғыны, шаңғы таяқтарын өз бойына сай қалай таңдау керек, шаңғы тебуші қалай киіну керек екенін; </w:t>
      </w:r>
      <w:r>
        <w:br/>
      </w:r>
      <w:r>
        <w:rPr>
          <w:rFonts w:ascii="Times New Roman"/>
          <w:b w:val="false"/>
          <w:i w:val="false"/>
          <w:color w:val="000000"/>
          <w:sz w:val="28"/>
        </w:rPr>
        <w:t>
      4) 2-3 үйреніп алған ойындардың мазмұны мен ережесін білуі тиіс.</w:t>
      </w:r>
      <w:r>
        <w:br/>
      </w:r>
      <w:r>
        <w:rPr>
          <w:rFonts w:ascii="Times New Roman"/>
          <w:b w:val="false"/>
          <w:i w:val="false"/>
          <w:color w:val="000000"/>
          <w:sz w:val="28"/>
        </w:rPr>
        <w:t>
</w:t>
      </w:r>
      <w:r>
        <w:rPr>
          <w:rFonts w:ascii="Times New Roman"/>
          <w:b w:val="false"/>
          <w:i w:val="false"/>
          <w:color w:val="000000"/>
          <w:sz w:val="28"/>
        </w:rPr>
        <w:t>
      62. Оқушылар:</w:t>
      </w:r>
      <w:r>
        <w:br/>
      </w:r>
      <w:r>
        <w:rPr>
          <w:rFonts w:ascii="Times New Roman"/>
          <w:b w:val="false"/>
          <w:i w:val="false"/>
          <w:color w:val="000000"/>
          <w:sz w:val="28"/>
        </w:rPr>
        <w:t>
      1) аттап басу арқылы оңға-солға бұрылыс жасауды;</w:t>
      </w:r>
      <w:r>
        <w:br/>
      </w:r>
      <w:r>
        <w:rPr>
          <w:rFonts w:ascii="Times New Roman"/>
          <w:b w:val="false"/>
          <w:i w:val="false"/>
          <w:color w:val="000000"/>
          <w:sz w:val="28"/>
        </w:rPr>
        <w:t>
      2) биік стартты жасауды, 2 мин. баяу жүгіруді. 30 м. тез жүгіруді; бір аяқпен итерілу арқылы алға және жоғары жаққа секіріп, екі аяққа қонуды;</w:t>
      </w:r>
      <w:r>
        <w:br/>
      </w:r>
      <w:r>
        <w:rPr>
          <w:rFonts w:ascii="Times New Roman"/>
          <w:b w:val="false"/>
          <w:i w:val="false"/>
          <w:color w:val="000000"/>
          <w:sz w:val="28"/>
        </w:rPr>
        <w:t>
      3) бір орнында тұрып, шағын допты оң, сол қолмен лақтыруды;</w:t>
      </w:r>
      <w:r>
        <w:br/>
      </w:r>
      <w:r>
        <w:rPr>
          <w:rFonts w:ascii="Times New Roman"/>
          <w:b w:val="false"/>
          <w:i w:val="false"/>
          <w:color w:val="000000"/>
          <w:sz w:val="28"/>
        </w:rPr>
        <w:t>
      4) шаңғы мен таяқтарды дұрыс таңдауды;</w:t>
      </w:r>
      <w:r>
        <w:br/>
      </w:r>
      <w:r>
        <w:rPr>
          <w:rFonts w:ascii="Times New Roman"/>
          <w:b w:val="false"/>
          <w:i w:val="false"/>
          <w:color w:val="000000"/>
          <w:sz w:val="28"/>
        </w:rPr>
        <w:t>
      5) аяқтың өкшесімен айналып, оңға-солға қарай бұрылуды;</w:t>
      </w:r>
      <w:r>
        <w:br/>
      </w:r>
      <w:r>
        <w:rPr>
          <w:rFonts w:ascii="Times New Roman"/>
          <w:b w:val="false"/>
          <w:i w:val="false"/>
          <w:color w:val="000000"/>
          <w:sz w:val="28"/>
        </w:rPr>
        <w:t xml:space="preserve">
      6) шаңғымен 0,5-1км дейін жүруді және негізгі қалыпқа тұрып, төмен түсуді; </w:t>
      </w:r>
      <w:r>
        <w:br/>
      </w:r>
      <w:r>
        <w:rPr>
          <w:rFonts w:ascii="Times New Roman"/>
          <w:b w:val="false"/>
          <w:i w:val="false"/>
          <w:color w:val="000000"/>
          <w:sz w:val="28"/>
        </w:rPr>
        <w:t>
      7) мұғалімнің бақылауымен қарапайым ойындарды ойнауды жасай алуы тиіс.</w:t>
      </w:r>
    </w:p>
    <w:bookmarkEnd w:id="580"/>
    <w:bookmarkStart w:name="z2201" w:id="581"/>
    <w:p>
      <w:pPr>
        <w:spacing w:after="0"/>
        <w:ind w:left="0"/>
        <w:jc w:val="left"/>
      </w:pPr>
      <w:r>
        <w:rPr>
          <w:rFonts w:ascii="Times New Roman"/>
          <w:b/>
          <w:i w:val="false"/>
          <w:color w:val="000000"/>
        </w:rPr>
        <w:t xml:space="preserve"> 
6. Оқу пәнінің 4-сыныптағы базалық білім мазмұны</w:t>
      </w:r>
    </w:p>
    <w:bookmarkEnd w:id="581"/>
    <w:bookmarkStart w:name="z2202" w:id="582"/>
    <w:p>
      <w:pPr>
        <w:spacing w:after="0"/>
        <w:ind w:left="0"/>
        <w:jc w:val="both"/>
      </w:pPr>
      <w:r>
        <w:rPr>
          <w:rFonts w:ascii="Times New Roman"/>
          <w:b w:val="false"/>
          <w:i w:val="false"/>
          <w:color w:val="000000"/>
          <w:sz w:val="28"/>
        </w:rPr>
        <w:t>
      63. Негізгі гимнастика.</w:t>
      </w:r>
      <w:r>
        <w:br/>
      </w:r>
      <w:r>
        <w:rPr>
          <w:rFonts w:ascii="Times New Roman"/>
          <w:b w:val="false"/>
          <w:i w:val="false"/>
          <w:color w:val="000000"/>
          <w:sz w:val="28"/>
        </w:rPr>
        <w:t>
</w:t>
      </w:r>
      <w:r>
        <w:rPr>
          <w:rFonts w:ascii="Times New Roman"/>
          <w:b w:val="false"/>
          <w:i w:val="false"/>
          <w:color w:val="000000"/>
          <w:sz w:val="28"/>
        </w:rPr>
        <w:t>
      64. Гимнастикалық жаттығулар. Сап құру және сапқа қайта тұру. Рапорт беру. 3 жыл бойы үйренген сап құруды және сапқа қайта тұруды жетілдіру. Бір қатарда (лекте) 3-ке, 4-ке санасу.</w:t>
      </w:r>
      <w:r>
        <w:br/>
      </w:r>
      <w:r>
        <w:rPr>
          <w:rFonts w:ascii="Times New Roman"/>
          <w:b w:val="false"/>
          <w:i w:val="false"/>
          <w:color w:val="000000"/>
          <w:sz w:val="28"/>
        </w:rPr>
        <w:t>
</w:t>
      </w:r>
      <w:r>
        <w:rPr>
          <w:rFonts w:ascii="Times New Roman"/>
          <w:b w:val="false"/>
          <w:i w:val="false"/>
          <w:color w:val="000000"/>
          <w:sz w:val="28"/>
        </w:rPr>
        <w:t>
      65. Сапта (қатарда) «6 – 4 – 2 - орында», «9 – 6 – 4 - орында» тәртібі бойынша санасу және санасу бойынша шығу. Айналып бұрылу. Бір шеңберден екі шеңберге тұру. Жүру (жүгіру) кезінде лекке жиналу, бір бағанадан тұратын қатарға тұру, шеңбер құру. Қарама-қарсы және қиғашынан жүру. Педагогтың белгісі бойынша оң, сол жағынан қатар тұрған адаммен орын алмастыру.</w:t>
      </w:r>
      <w:r>
        <w:br/>
      </w:r>
      <w:r>
        <w:rPr>
          <w:rFonts w:ascii="Times New Roman"/>
          <w:b w:val="false"/>
          <w:i w:val="false"/>
          <w:color w:val="000000"/>
          <w:sz w:val="28"/>
        </w:rPr>
        <w:t>
</w:t>
      </w:r>
      <w:r>
        <w:rPr>
          <w:rFonts w:ascii="Times New Roman"/>
          <w:b w:val="false"/>
          <w:i w:val="false"/>
          <w:color w:val="000000"/>
          <w:sz w:val="28"/>
        </w:rPr>
        <w:t>
      66. Тепе-теңдікті сақтау жаттығулары:</w:t>
      </w:r>
      <w:r>
        <w:br/>
      </w:r>
      <w:r>
        <w:rPr>
          <w:rFonts w:ascii="Times New Roman"/>
          <w:b w:val="false"/>
          <w:i w:val="false"/>
          <w:color w:val="000000"/>
          <w:sz w:val="28"/>
        </w:rPr>
        <w:t>
      1) аласа бөрене үстінде шағын кедергілерден аттап, жүру. Аяқты айқас басып оңға, солға қарай жүру;</w:t>
      </w:r>
      <w:r>
        <w:br/>
      </w:r>
      <w:r>
        <w:rPr>
          <w:rFonts w:ascii="Times New Roman"/>
          <w:b w:val="false"/>
          <w:i w:val="false"/>
          <w:color w:val="000000"/>
          <w:sz w:val="28"/>
        </w:rPr>
        <w:t xml:space="preserve">
      2) бір аяқпен тұрып, жартылай отыруды орындау, қолдар екі жақта (бос аяқты алға созу); </w:t>
      </w:r>
      <w:r>
        <w:br/>
      </w:r>
      <w:r>
        <w:rPr>
          <w:rFonts w:ascii="Times New Roman"/>
          <w:b w:val="false"/>
          <w:i w:val="false"/>
          <w:color w:val="000000"/>
          <w:sz w:val="28"/>
        </w:rPr>
        <w:t>
      3) орында тұрып, секіру;</w:t>
      </w:r>
      <w:r>
        <w:br/>
      </w:r>
      <w:r>
        <w:rPr>
          <w:rFonts w:ascii="Times New Roman"/>
          <w:b w:val="false"/>
          <w:i w:val="false"/>
          <w:color w:val="000000"/>
          <w:sz w:val="28"/>
        </w:rPr>
        <w:t>
      4) бір аяқпен тұру кезде тепе-теңдікті сақтап, бос аяқты алға созу, бір жаққа қарай көтеру, артқа апару, қолдарды алға, екі жаққа созу, жоғары көтеру;</w:t>
      </w:r>
      <w:r>
        <w:br/>
      </w:r>
      <w:r>
        <w:rPr>
          <w:rFonts w:ascii="Times New Roman"/>
          <w:b w:val="false"/>
          <w:i w:val="false"/>
          <w:color w:val="000000"/>
          <w:sz w:val="28"/>
        </w:rPr>
        <w:t>
      5) аяқтың ұшымен жылдам адымдау: өрмелеу және асып түсу;</w:t>
      </w:r>
      <w:r>
        <w:br/>
      </w:r>
      <w:r>
        <w:rPr>
          <w:rFonts w:ascii="Times New Roman"/>
          <w:b w:val="false"/>
          <w:i w:val="false"/>
          <w:color w:val="000000"/>
          <w:sz w:val="28"/>
        </w:rPr>
        <w:t>
      6) бастапқы қалып – арқан алдында орындықта отырып, арқанды бастан жоғарырақ жерінен тік колмен ұстап алу, бүгілген аяқтармен де арқанды ұстап отыру. Аяқтармен арқанға таянып, аяқтарды созу және қолдарды бүгу, бастапқы қалыпқа оралу. Екі рет қайталау;</w:t>
      </w:r>
      <w:r>
        <w:br/>
      </w:r>
      <w:r>
        <w:rPr>
          <w:rFonts w:ascii="Times New Roman"/>
          <w:b w:val="false"/>
          <w:i w:val="false"/>
          <w:color w:val="000000"/>
          <w:sz w:val="28"/>
        </w:rPr>
        <w:t>
      7) арқанды айқастырған аяқтар мен аяқ алқымдар арасында қысып, арқанда асылу. Арқанда асылып, алға-артқа бір рет шайқалу (орындауды қатан түрде жекелеу);</w:t>
      </w:r>
      <w:r>
        <w:br/>
      </w:r>
      <w:r>
        <w:rPr>
          <w:rFonts w:ascii="Times New Roman"/>
          <w:b w:val="false"/>
          <w:i w:val="false"/>
          <w:color w:val="000000"/>
          <w:sz w:val="28"/>
        </w:rPr>
        <w:t>
      8) арқанмен өз еркінше өрмелеу. Гимнастикалық қабырғада еркін өрмелеу (барлық бағыттар бойынша). Көлбеу сатымен кол-аяқтар арқылы өз еркінше өрмелеу;</w:t>
      </w:r>
      <w:r>
        <w:br/>
      </w:r>
      <w:r>
        <w:rPr>
          <w:rFonts w:ascii="Times New Roman"/>
          <w:b w:val="false"/>
          <w:i w:val="false"/>
          <w:color w:val="000000"/>
          <w:sz w:val="28"/>
        </w:rPr>
        <w:t>
      9) түрлі кедергіледен асылып түсу. Кедергілер алқабын өту;</w:t>
      </w:r>
      <w:r>
        <w:br/>
      </w:r>
      <w:r>
        <w:rPr>
          <w:rFonts w:ascii="Times New Roman"/>
          <w:b w:val="false"/>
          <w:i w:val="false"/>
          <w:color w:val="000000"/>
          <w:sz w:val="28"/>
        </w:rPr>
        <w:t>
      10) өрмелеу және асып түсуді қамтитын ойындар мен эстафеталар.</w:t>
      </w:r>
      <w:r>
        <w:br/>
      </w:r>
      <w:r>
        <w:rPr>
          <w:rFonts w:ascii="Times New Roman"/>
          <w:b w:val="false"/>
          <w:i w:val="false"/>
          <w:color w:val="000000"/>
          <w:sz w:val="28"/>
        </w:rPr>
        <w:t>
</w:t>
      </w:r>
      <w:r>
        <w:rPr>
          <w:rFonts w:ascii="Times New Roman"/>
          <w:b w:val="false"/>
          <w:i w:val="false"/>
          <w:color w:val="000000"/>
          <w:sz w:val="28"/>
        </w:rPr>
        <w:t>
      67. Акробатикалық жаттығулар. Аяқтарды айқастыра отырып, артқа қарай аунау, алға қарай аунау. Алға тоңқалаң асып түсу (Мұғалім назарына: гидроцефалиясы бар балаларды тоңқалаң асудан босату қажет, мұндай балалар бұл кезде аунау жаттығуларын жасаса болады; баланың тоңқалаң асудан кейінгі күйін қадағалау керек; тоңқалаң асуды орындауда баланың басы жерге (төсенішке) тимеуін қадағалау қажет; тоңқалаң асуды үйрену үшін балалар әр сабақта 6-7 рет тоңқалан асуды жасап тұру керек):</w:t>
      </w:r>
      <w:r>
        <w:br/>
      </w:r>
      <w:r>
        <w:rPr>
          <w:rFonts w:ascii="Times New Roman"/>
          <w:b w:val="false"/>
          <w:i w:val="false"/>
          <w:color w:val="000000"/>
          <w:sz w:val="28"/>
        </w:rPr>
        <w:t>
      1) бір адым басып, тоңқалаң асып түсу. Екі рет тоңқалаң асу;</w:t>
      </w:r>
      <w:r>
        <w:br/>
      </w:r>
      <w:r>
        <w:rPr>
          <w:rFonts w:ascii="Times New Roman"/>
          <w:b w:val="false"/>
          <w:i w:val="false"/>
          <w:color w:val="000000"/>
          <w:sz w:val="28"/>
        </w:rPr>
        <w:t>
      2) комбинациялар: отырып, таянудан артқа қарай аунау, алға аунау; аяқтарды айқастырып, артқа аунау, алға аунап, отырып, таяну қалпына ауысу, жоғары секіру.</w:t>
      </w:r>
      <w:r>
        <w:br/>
      </w:r>
      <w:r>
        <w:rPr>
          <w:rFonts w:ascii="Times New Roman"/>
          <w:b w:val="false"/>
          <w:i w:val="false"/>
          <w:color w:val="000000"/>
          <w:sz w:val="28"/>
        </w:rPr>
        <w:t>
</w:t>
      </w:r>
      <w:r>
        <w:rPr>
          <w:rFonts w:ascii="Times New Roman"/>
          <w:b w:val="false"/>
          <w:i w:val="false"/>
          <w:color w:val="000000"/>
          <w:sz w:val="28"/>
        </w:rPr>
        <w:t>
      68. Жеңіл атлетика:</w:t>
      </w:r>
      <w:r>
        <w:br/>
      </w:r>
      <w:r>
        <w:rPr>
          <w:rFonts w:ascii="Times New Roman"/>
          <w:b w:val="false"/>
          <w:i w:val="false"/>
          <w:color w:val="000000"/>
          <w:sz w:val="28"/>
        </w:rPr>
        <w:t>
      1) жүру. Адым ұзындығы мен жиілігін өзгертіп жүру. Аяқ санын жоғары көтеріп, жүру. Тізелерді бүгпей аяқ ұшымен жүру. Артымен жүру. Жүру мен жеңіл секіруді кезектестіру;</w:t>
      </w:r>
      <w:r>
        <w:br/>
      </w:r>
      <w:r>
        <w:rPr>
          <w:rFonts w:ascii="Times New Roman"/>
          <w:b w:val="false"/>
          <w:i w:val="false"/>
          <w:color w:val="000000"/>
          <w:sz w:val="28"/>
        </w:rPr>
        <w:t>
      2) жүгіру. Қозқалмайтын тірекке таянып, жүгіру, 7-10 секунд: 2 рет. Ұзындығы 15-20м жол бөлігінде жүгіру жаттығуларын орындау (ұсақ-ұсақ басып жүгіру, аяқ санын жоғары көтеріп жүгіру, «жіліншікті артқа орап» жүгіру). Бір қалыпты баяу және орташа қарқынмен жүгіру: 60-80 м. Биік старттан 20-30м жүгіру. 1 км дейін баяу жүгіру. Қысқа дистанцияны ары-бері қайта-қайта жүгіріп өту;</w:t>
      </w:r>
      <w:r>
        <w:br/>
      </w:r>
      <w:r>
        <w:rPr>
          <w:rFonts w:ascii="Times New Roman"/>
          <w:b w:val="false"/>
          <w:i w:val="false"/>
          <w:color w:val="000000"/>
          <w:sz w:val="28"/>
        </w:rPr>
        <w:t>
      3) секіру. Бір орнында тұрып, секіру және алға қарай секіріп жүру. Аяқтан аяққа ауысып секіру және 20 м бойымен алға қарай секіріп жүру. Аяқты біріктіріп қойып, орында секіріп бұрылу. Бір орында секіру: аяқтары біріктірілген, қолдары екі жақта, аяқтарды алшақтату, қолдарды төмен түсіру;</w:t>
      </w:r>
      <w:r>
        <w:br/>
      </w:r>
      <w:r>
        <w:rPr>
          <w:rFonts w:ascii="Times New Roman"/>
          <w:b w:val="false"/>
          <w:i w:val="false"/>
          <w:color w:val="000000"/>
          <w:sz w:val="28"/>
        </w:rPr>
        <w:t>
      4) лақтыру. Лақтыру бағытына қырыннан тұрып, допты бір орныннан лақтыру. 3-5 метр қашықтықтан допты қалқанға лақтыру. Шағын допты алысқа лақтыру.</w:t>
      </w:r>
      <w:r>
        <w:br/>
      </w:r>
      <w:r>
        <w:rPr>
          <w:rFonts w:ascii="Times New Roman"/>
          <w:b w:val="false"/>
          <w:i w:val="false"/>
          <w:color w:val="000000"/>
          <w:sz w:val="28"/>
        </w:rPr>
        <w:t>
</w:t>
      </w:r>
      <w:r>
        <w:rPr>
          <w:rFonts w:ascii="Times New Roman"/>
          <w:b w:val="false"/>
          <w:i w:val="false"/>
          <w:color w:val="000000"/>
          <w:sz w:val="28"/>
        </w:rPr>
        <w:t>
      69. Шаңғы дайындығы:  шаңғыны иыққа қойып, жүру. Екі адымды кезекпе-кезек басу әдісін үйренуді жалғастыру. «Шырша» әдісімен көтерілу. Негізгі тұрыс және биік тұрыс қалыпты ұстанып, тіктігі 6-7 дейін беткейден жаттықпа жолмен түсу. Түсуді аяқтаған соң «аттау» арқылы оңға, солға  бұрылуды жаттықтыру. Тегіс жерде асықпай баяу жүру: – бір сабақта 1 км (қыздар), 1,5 км (ұлдар). Шаңғы теуіп, ойнау.</w:t>
      </w:r>
      <w:r>
        <w:br/>
      </w:r>
      <w:r>
        <w:rPr>
          <w:rFonts w:ascii="Times New Roman"/>
          <w:b w:val="false"/>
          <w:i w:val="false"/>
          <w:color w:val="000000"/>
          <w:sz w:val="28"/>
        </w:rPr>
        <w:t>
</w:t>
      </w:r>
      <w:r>
        <w:rPr>
          <w:rFonts w:ascii="Times New Roman"/>
          <w:b w:val="false"/>
          <w:i w:val="false"/>
          <w:color w:val="000000"/>
          <w:sz w:val="28"/>
        </w:rPr>
        <w:t>
      70. Қозғалыс ойындар:</w:t>
      </w:r>
      <w:r>
        <w:br/>
      </w:r>
      <w:r>
        <w:rPr>
          <w:rFonts w:ascii="Times New Roman"/>
          <w:b w:val="false"/>
          <w:i w:val="false"/>
          <w:color w:val="000000"/>
          <w:sz w:val="28"/>
        </w:rPr>
        <w:t>
      1) «Күн мен түн». Командалар залда көлденеңінен (орта сызықтың бойымен) бір-біріне арқасымен қарап 2-3 м қашықтықта тұрады. Әр команданың алдынада 8-10 метр  қашықтықта өз «үйі» орналасады. Бір команда – «Күн», екіншісі – «Түн». Мұғалімнің белгісі (команданы атын айқалап, шақыру) бойынша «Түн» командасы өз «үйіне» қашады, ал «Күн» командасы оларды қуалап, ұстауға тырысады. Кейін командалар өз орындарына қайта тұрады. Ұсталынғандар саны анықталады (олар қолдарын көтереді). Команданы шақырып, атаудың кезектілігі әр түрлі болуы керек. Қарсы команданың ойыншыларын көп ұстаған команда ойынның жеңімпазы болып аталады. Командалардың бастапқы тұрыс қалпын өзгертуге болады;</w:t>
      </w:r>
      <w:r>
        <w:br/>
      </w:r>
      <w:r>
        <w:rPr>
          <w:rFonts w:ascii="Times New Roman"/>
          <w:b w:val="false"/>
          <w:i w:val="false"/>
          <w:color w:val="000000"/>
          <w:sz w:val="28"/>
        </w:rPr>
        <w:t>
      2) «Сынып, тік тұр!». Жүргізуші түрлі командалар береді, ал қалғандар сол командалардың ішінен тек «сынып» деп басталатындарды ғана орындауы тиіс. Егер алдынала «сынып», деп айтылмаса, командасын орындауға болмайды;</w:t>
      </w:r>
      <w:r>
        <w:br/>
      </w:r>
      <w:r>
        <w:rPr>
          <w:rFonts w:ascii="Times New Roman"/>
          <w:b w:val="false"/>
          <w:i w:val="false"/>
          <w:color w:val="000000"/>
          <w:sz w:val="28"/>
        </w:rPr>
        <w:t>
      3) «Шеңберге қарай тарт». 10-12 оқушы ойнайды. Олар алаңға шығып, шеңбер құрып, тұрады. Шеңбер ішіне (ойыншылардан 0,5м қашықтықта) қардан жасалыңған кішігірім кесектердің бес-алтауын қойып шығады. Одан кейін балалар қол ұстасып, шеңбер бойымен оңға және солға айналып жүреді. Мұғалімнің белгісі (сықыру) бойынша әркім өзімен қол ұстасқандардың біреуін шеңбер ішіне тартады, ол оның қар кесегін басып кететіндей етіп тартады. Ойын 3-5 минут жалғасады. Айыптық ұпай алмаған ойыншылар жеңеді.</w:t>
      </w:r>
      <w:r>
        <w:br/>
      </w:r>
      <w:r>
        <w:rPr>
          <w:rFonts w:ascii="Times New Roman"/>
          <w:b w:val="false"/>
          <w:i w:val="false"/>
          <w:color w:val="000000"/>
          <w:sz w:val="28"/>
        </w:rPr>
        <w:t>
</w:t>
      </w:r>
      <w:r>
        <w:rPr>
          <w:rFonts w:ascii="Times New Roman"/>
          <w:b w:val="false"/>
          <w:i w:val="false"/>
          <w:color w:val="000000"/>
          <w:sz w:val="28"/>
        </w:rPr>
        <w:t>
      71. 4 сынып оқушысының дайындық деңгейіне қойылатын талаптар. Нормативті талаптар:</w:t>
      </w:r>
      <w:r>
        <w:br/>
      </w:r>
      <w:r>
        <w:rPr>
          <w:rFonts w:ascii="Times New Roman"/>
          <w:b w:val="false"/>
          <w:i w:val="false"/>
          <w:color w:val="000000"/>
          <w:sz w:val="28"/>
        </w:rPr>
        <w:t>
      1) иілгіштік – алға еңкею кезінде қол саусақтармен еденге жету;</w:t>
      </w:r>
      <w:r>
        <w:br/>
      </w:r>
      <w:r>
        <w:rPr>
          <w:rFonts w:ascii="Times New Roman"/>
          <w:b w:val="false"/>
          <w:i w:val="false"/>
          <w:color w:val="000000"/>
          <w:sz w:val="28"/>
        </w:rPr>
        <w:t>
      2) тепе-теңдік функциясы – 16-18 сек;</w:t>
      </w:r>
      <w:r>
        <w:br/>
      </w:r>
      <w:r>
        <w:rPr>
          <w:rFonts w:ascii="Times New Roman"/>
          <w:b w:val="false"/>
          <w:i w:val="false"/>
          <w:color w:val="000000"/>
          <w:sz w:val="28"/>
        </w:rPr>
        <w:t>
      3) жылдамдылық – 17-18 рет;</w:t>
      </w:r>
      <w:r>
        <w:br/>
      </w:r>
      <w:r>
        <w:rPr>
          <w:rFonts w:ascii="Times New Roman"/>
          <w:b w:val="false"/>
          <w:i w:val="false"/>
          <w:color w:val="000000"/>
          <w:sz w:val="28"/>
        </w:rPr>
        <w:t>
      4) қол буынның күші – 18-20 кг. (ұлдар), 14-16 кг. (қыздар);</w:t>
      </w:r>
      <w:r>
        <w:br/>
      </w:r>
      <w:r>
        <w:rPr>
          <w:rFonts w:ascii="Times New Roman"/>
          <w:b w:val="false"/>
          <w:i w:val="false"/>
          <w:color w:val="000000"/>
          <w:sz w:val="28"/>
        </w:rPr>
        <w:t>
      5) жалпы төзімділік – 50-55 сек. (ұлдар), 40-45сек. (қыздар);</w:t>
      </w:r>
      <w:r>
        <w:br/>
      </w:r>
      <w:r>
        <w:rPr>
          <w:rFonts w:ascii="Times New Roman"/>
          <w:b w:val="false"/>
          <w:i w:val="false"/>
          <w:color w:val="000000"/>
          <w:sz w:val="28"/>
        </w:rPr>
        <w:t>
      6) орнынан алға қарай секірудің ұзындығы – 132-138 см. (ұлдар), 128-130см (қыздар);</w:t>
      </w:r>
      <w:r>
        <w:br/>
      </w:r>
      <w:r>
        <w:rPr>
          <w:rFonts w:ascii="Times New Roman"/>
          <w:b w:val="false"/>
          <w:i w:val="false"/>
          <w:color w:val="000000"/>
          <w:sz w:val="28"/>
        </w:rPr>
        <w:t>
      7) ыршып секіру -26-27 см. (ұлдар), 20-23 см.(қыздар);</w:t>
      </w:r>
      <w:r>
        <w:br/>
      </w:r>
      <w:r>
        <w:rPr>
          <w:rFonts w:ascii="Times New Roman"/>
          <w:b w:val="false"/>
          <w:i w:val="false"/>
          <w:color w:val="000000"/>
          <w:sz w:val="28"/>
        </w:rPr>
        <w:t>
      8) таяну арқылы өз денесін түсіріп-көтеру - 2-4 рет.</w:t>
      </w:r>
      <w:r>
        <w:br/>
      </w:r>
      <w:r>
        <w:rPr>
          <w:rFonts w:ascii="Times New Roman"/>
          <w:b w:val="false"/>
          <w:i w:val="false"/>
          <w:color w:val="000000"/>
          <w:sz w:val="28"/>
        </w:rPr>
        <w:t>
</w:t>
      </w:r>
      <w:r>
        <w:rPr>
          <w:rFonts w:ascii="Times New Roman"/>
          <w:b w:val="false"/>
          <w:i w:val="false"/>
          <w:color w:val="000000"/>
          <w:sz w:val="28"/>
        </w:rPr>
        <w:t>
      72. Оқушылар:</w:t>
      </w:r>
      <w:r>
        <w:br/>
      </w:r>
      <w:r>
        <w:rPr>
          <w:rFonts w:ascii="Times New Roman"/>
          <w:b w:val="false"/>
          <w:i w:val="false"/>
          <w:color w:val="000000"/>
          <w:sz w:val="28"/>
        </w:rPr>
        <w:t>
      1) кезекшінің рапорт мазмұнын, саптық командаларын;</w:t>
      </w:r>
      <w:r>
        <w:br/>
      </w:r>
      <w:r>
        <w:rPr>
          <w:rFonts w:ascii="Times New Roman"/>
          <w:b w:val="false"/>
          <w:i w:val="false"/>
          <w:color w:val="000000"/>
          <w:sz w:val="28"/>
        </w:rPr>
        <w:t>
      2) дистанция түсінігін;</w:t>
      </w:r>
      <w:r>
        <w:br/>
      </w:r>
      <w:r>
        <w:rPr>
          <w:rFonts w:ascii="Times New Roman"/>
          <w:b w:val="false"/>
          <w:i w:val="false"/>
          <w:color w:val="000000"/>
          <w:sz w:val="28"/>
        </w:rPr>
        <w:t>
      3) таңғы жаттығулардың 1-2 кешенін;</w:t>
      </w:r>
      <w:r>
        <w:br/>
      </w:r>
      <w:r>
        <w:rPr>
          <w:rFonts w:ascii="Times New Roman"/>
          <w:b w:val="false"/>
          <w:i w:val="false"/>
          <w:color w:val="000000"/>
          <w:sz w:val="28"/>
        </w:rPr>
        <w:t>
      4) шаңғы және аяқ киімді сақтап, күту ережелерін білуі тиіс.</w:t>
      </w:r>
      <w:r>
        <w:br/>
      </w:r>
      <w:r>
        <w:rPr>
          <w:rFonts w:ascii="Times New Roman"/>
          <w:b w:val="false"/>
          <w:i w:val="false"/>
          <w:color w:val="000000"/>
          <w:sz w:val="28"/>
        </w:rPr>
        <w:t>
</w:t>
      </w:r>
      <w:r>
        <w:rPr>
          <w:rFonts w:ascii="Times New Roman"/>
          <w:b w:val="false"/>
          <w:i w:val="false"/>
          <w:color w:val="000000"/>
          <w:sz w:val="28"/>
        </w:rPr>
        <w:t>
      73. Оқушылар:</w:t>
      </w:r>
      <w:r>
        <w:br/>
      </w:r>
      <w:r>
        <w:rPr>
          <w:rFonts w:ascii="Times New Roman"/>
          <w:b w:val="false"/>
          <w:i w:val="false"/>
          <w:color w:val="000000"/>
          <w:sz w:val="28"/>
        </w:rPr>
        <w:t>
      1) рапорт кезінде командаларды беруді;</w:t>
      </w:r>
      <w:r>
        <w:br/>
      </w:r>
      <w:r>
        <w:rPr>
          <w:rFonts w:ascii="Times New Roman"/>
          <w:b w:val="false"/>
          <w:i w:val="false"/>
          <w:color w:val="000000"/>
          <w:sz w:val="28"/>
        </w:rPr>
        <w:t>
      2) таңғы жаттығулар кешенін орындауды;</w:t>
      </w:r>
      <w:r>
        <w:br/>
      </w:r>
      <w:r>
        <w:rPr>
          <w:rFonts w:ascii="Times New Roman"/>
          <w:b w:val="false"/>
          <w:i w:val="false"/>
          <w:color w:val="000000"/>
          <w:sz w:val="28"/>
        </w:rPr>
        <w:t>
      3) сапты қайта құру кезінде дистанцияны сақтауды;</w:t>
      </w:r>
      <w:r>
        <w:br/>
      </w:r>
      <w:r>
        <w:rPr>
          <w:rFonts w:ascii="Times New Roman"/>
          <w:b w:val="false"/>
          <w:i w:val="false"/>
          <w:color w:val="000000"/>
          <w:sz w:val="28"/>
        </w:rPr>
        <w:t>
      4) үйіріліп аттап айналуды;</w:t>
      </w:r>
      <w:r>
        <w:br/>
      </w:r>
      <w:r>
        <w:rPr>
          <w:rFonts w:ascii="Times New Roman"/>
          <w:b w:val="false"/>
          <w:i w:val="false"/>
          <w:color w:val="000000"/>
          <w:sz w:val="28"/>
        </w:rPr>
        <w:t>
      5) түзу мүсінді дұрыс ұстауды;</w:t>
      </w:r>
      <w:r>
        <w:br/>
      </w:r>
      <w:r>
        <w:rPr>
          <w:rFonts w:ascii="Times New Roman"/>
          <w:b w:val="false"/>
          <w:i w:val="false"/>
          <w:color w:val="000000"/>
          <w:sz w:val="28"/>
        </w:rPr>
        <w:t>
      6) қолды түрлі бастапқы қалыпқа қойып түрлі қарқынмен жүруді;</w:t>
      </w:r>
      <w:r>
        <w:br/>
      </w:r>
      <w:r>
        <w:rPr>
          <w:rFonts w:ascii="Times New Roman"/>
          <w:b w:val="false"/>
          <w:i w:val="false"/>
          <w:color w:val="000000"/>
          <w:sz w:val="28"/>
        </w:rPr>
        <w:t>
      7) кедергілерден асып түсу мен олардың астына биіктігіне байланысты түрлі әдіс қолдану арқылы өрмелеп кіруді;</w:t>
      </w:r>
      <w:r>
        <w:br/>
      </w:r>
      <w:r>
        <w:rPr>
          <w:rFonts w:ascii="Times New Roman"/>
          <w:b w:val="false"/>
          <w:i w:val="false"/>
          <w:color w:val="000000"/>
          <w:sz w:val="28"/>
        </w:rPr>
        <w:t>
      8) бірнеше жеңіл допты ұстап жүруді;</w:t>
      </w:r>
      <w:r>
        <w:br/>
      </w:r>
      <w:r>
        <w:rPr>
          <w:rFonts w:ascii="Times New Roman"/>
          <w:b w:val="false"/>
          <w:i w:val="false"/>
          <w:color w:val="000000"/>
          <w:sz w:val="28"/>
        </w:rPr>
        <w:t>
      9) тіземен тұру қалыптан гимнастикалық теке үстіне жалт секіруді;</w:t>
      </w:r>
      <w:r>
        <w:br/>
      </w:r>
      <w:r>
        <w:rPr>
          <w:rFonts w:ascii="Times New Roman"/>
          <w:b w:val="false"/>
          <w:i w:val="false"/>
          <w:color w:val="000000"/>
          <w:sz w:val="28"/>
        </w:rPr>
        <w:t>
      10) гимнастикалық орындық үстінде өзі жалғыз немесе жұп ішінде түрлі заттармен жаттығулар жасаған кезде тепе-теңдікті сақтауды;</w:t>
      </w:r>
      <w:r>
        <w:br/>
      </w:r>
      <w:r>
        <w:rPr>
          <w:rFonts w:ascii="Times New Roman"/>
          <w:b w:val="false"/>
          <w:i w:val="false"/>
          <w:color w:val="000000"/>
          <w:sz w:val="28"/>
        </w:rPr>
        <w:t>
      11) арқанда асылуды;</w:t>
      </w:r>
      <w:r>
        <w:br/>
      </w:r>
      <w:r>
        <w:rPr>
          <w:rFonts w:ascii="Times New Roman"/>
          <w:b w:val="false"/>
          <w:i w:val="false"/>
          <w:color w:val="000000"/>
          <w:sz w:val="28"/>
        </w:rPr>
        <w:t>
      12) шаңғы тебуде кезекпе-кезек екі аттап жүру әдісін қолдануда (30-40 м.) қол-аяқтардың қозғалыстарын дұрыс үйлестіруді, берілген дистанция бойынша шаңғымен жүру: 1 км. (қыздар), 1,5 км. (ұлдар) жасай алу тиіс.</w:t>
      </w:r>
    </w:p>
    <w:bookmarkEnd w:id="582"/>
    <w:bookmarkStart w:name="z2213" w:id="583"/>
    <w:p>
      <w:pPr>
        <w:spacing w:after="0"/>
        <w:ind w:left="0"/>
        <w:jc w:val="left"/>
      </w:pPr>
      <w:r>
        <w:rPr>
          <w:rFonts w:ascii="Times New Roman"/>
          <w:b/>
          <w:i w:val="false"/>
          <w:color w:val="000000"/>
        </w:rPr>
        <w:t xml:space="preserve"> 
7. Оқыту нәтижелері</w:t>
      </w:r>
    </w:p>
    <w:bookmarkEnd w:id="583"/>
    <w:bookmarkStart w:name="z2214" w:id="584"/>
    <w:p>
      <w:pPr>
        <w:spacing w:after="0"/>
        <w:ind w:left="0"/>
        <w:jc w:val="both"/>
      </w:pPr>
      <w:r>
        <w:rPr>
          <w:rFonts w:ascii="Times New Roman"/>
          <w:b w:val="false"/>
          <w:i w:val="false"/>
          <w:color w:val="000000"/>
          <w:sz w:val="28"/>
        </w:rPr>
        <w:t>
      74. Пәндік нәтижелер:</w:t>
      </w:r>
      <w:r>
        <w:br/>
      </w:r>
      <w:r>
        <w:rPr>
          <w:rFonts w:ascii="Times New Roman"/>
          <w:b w:val="false"/>
          <w:i w:val="false"/>
          <w:color w:val="000000"/>
          <w:sz w:val="28"/>
        </w:rPr>
        <w:t>
      1) қозғалыс әрекеттердің базалық түрлерінің негіздерін меңгеру, өз денесін баскару икемділігі, мүсінді түзу ұстау машықтанған дағдысын білу;</w:t>
      </w:r>
      <w:r>
        <w:br/>
      </w:r>
      <w:r>
        <w:rPr>
          <w:rFonts w:ascii="Times New Roman"/>
          <w:b w:val="false"/>
          <w:i w:val="false"/>
          <w:color w:val="000000"/>
          <w:sz w:val="28"/>
        </w:rPr>
        <w:t>
      2) сіңір, бұлшық ет және буындардың қозғалыс пен иілгіштік сапасын арттыруға арналған жаттығулар кешендерін меңгеру;</w:t>
      </w:r>
      <w:r>
        <w:br/>
      </w:r>
      <w:r>
        <w:rPr>
          <w:rFonts w:ascii="Times New Roman"/>
          <w:b w:val="false"/>
          <w:i w:val="false"/>
          <w:color w:val="000000"/>
          <w:sz w:val="28"/>
        </w:rPr>
        <w:t>
      3) қол манипуляциялық түрлі қозғалыстарды жасай білу;</w:t>
      </w:r>
      <w:r>
        <w:br/>
      </w:r>
      <w:r>
        <w:rPr>
          <w:rFonts w:ascii="Times New Roman"/>
          <w:b w:val="false"/>
          <w:i w:val="false"/>
          <w:color w:val="000000"/>
          <w:sz w:val="28"/>
        </w:rPr>
        <w:t>
      4) тұрақтылықты, статикалық және динамикалық тепе-теңдікті сақтауды дамытатын жеке кешендерін меңгеру;</w:t>
      </w:r>
      <w:r>
        <w:br/>
      </w:r>
      <w:r>
        <w:rPr>
          <w:rFonts w:ascii="Times New Roman"/>
          <w:b w:val="false"/>
          <w:i w:val="false"/>
          <w:color w:val="000000"/>
          <w:sz w:val="28"/>
        </w:rPr>
        <w:t>
      5) денеге және эмоциялық жаққа түсетін күштің жүктемесін өз мүмкіндіктеріне сәйкестіріп бағалай білу және бөліп қабылдай алу керек.</w:t>
      </w:r>
      <w:r>
        <w:br/>
      </w:r>
      <w:r>
        <w:rPr>
          <w:rFonts w:ascii="Times New Roman"/>
          <w:b w:val="false"/>
          <w:i w:val="false"/>
          <w:color w:val="000000"/>
          <w:sz w:val="28"/>
        </w:rPr>
        <w:t>
</w:t>
      </w:r>
      <w:r>
        <w:rPr>
          <w:rFonts w:ascii="Times New Roman"/>
          <w:b w:val="false"/>
          <w:i w:val="false"/>
          <w:color w:val="000000"/>
          <w:sz w:val="28"/>
        </w:rPr>
        <w:t>
      75. Тұлғалық нәтижелер:</w:t>
      </w:r>
      <w:r>
        <w:br/>
      </w:r>
      <w:r>
        <w:rPr>
          <w:rFonts w:ascii="Times New Roman"/>
          <w:b w:val="false"/>
          <w:i w:val="false"/>
          <w:color w:val="000000"/>
          <w:sz w:val="28"/>
        </w:rPr>
        <w:t>
      1) тұлғаның эстетикалық және дене мәдениеті және өзін-өзі басқару мен өзіне-өзі талдау жасау  тәсілдері туралы қалыптасқан түсініктерінен;</w:t>
      </w:r>
      <w:r>
        <w:br/>
      </w:r>
      <w:r>
        <w:rPr>
          <w:rFonts w:ascii="Times New Roman"/>
          <w:b w:val="false"/>
          <w:i w:val="false"/>
          <w:color w:val="000000"/>
          <w:sz w:val="28"/>
        </w:rPr>
        <w:t>
      2) өз эмоциялырын басқара алу, құрдастарымен өзара қарым-қатынас дағдылары, қарым-қатынас мәдениетін игеру, белсенділік, жаупкершілік танытуынан;</w:t>
      </w:r>
      <w:r>
        <w:br/>
      </w:r>
      <w:r>
        <w:rPr>
          <w:rFonts w:ascii="Times New Roman"/>
          <w:b w:val="false"/>
          <w:i w:val="false"/>
          <w:color w:val="000000"/>
          <w:sz w:val="28"/>
        </w:rPr>
        <w:t>
      3) Отанына махаббат сезімін, қазақ халқының рухани мұрасы мен мүзыкасына мақтаныш сезімін білдіруінен көрініс табады.</w:t>
      </w:r>
      <w:r>
        <w:br/>
      </w:r>
      <w:r>
        <w:rPr>
          <w:rFonts w:ascii="Times New Roman"/>
          <w:b w:val="false"/>
          <w:i w:val="false"/>
          <w:color w:val="000000"/>
          <w:sz w:val="28"/>
        </w:rPr>
        <w:t>
</w:t>
      </w:r>
      <w:r>
        <w:rPr>
          <w:rFonts w:ascii="Times New Roman"/>
          <w:b w:val="false"/>
          <w:i w:val="false"/>
          <w:color w:val="000000"/>
          <w:sz w:val="28"/>
        </w:rPr>
        <w:t>
      76. Жүйелі -әрекеттік нәтижелер:</w:t>
      </w:r>
      <w:r>
        <w:br/>
      </w:r>
      <w:r>
        <w:rPr>
          <w:rFonts w:ascii="Times New Roman"/>
          <w:b w:val="false"/>
          <w:i w:val="false"/>
          <w:color w:val="000000"/>
          <w:sz w:val="28"/>
        </w:rPr>
        <w:t>
      1) пән бойынша білім жүйесін меңгерген, оны тәжірибелік іс-әрекетінде қолдана білу біліктілігімен;</w:t>
      </w:r>
      <w:r>
        <w:br/>
      </w:r>
      <w:r>
        <w:rPr>
          <w:rFonts w:ascii="Times New Roman"/>
          <w:b w:val="false"/>
          <w:i w:val="false"/>
          <w:color w:val="000000"/>
          <w:sz w:val="28"/>
        </w:rPr>
        <w:t>
      2) танымдық, зияткерлік, шығармашылық қабілеттіліктерін белсенді қолданумен;</w:t>
      </w:r>
      <w:r>
        <w:br/>
      </w:r>
      <w:r>
        <w:rPr>
          <w:rFonts w:ascii="Times New Roman"/>
          <w:b w:val="false"/>
          <w:i w:val="false"/>
          <w:color w:val="000000"/>
          <w:sz w:val="28"/>
        </w:rPr>
        <w:t>
      3) дамыған коммуникативтік қабілеттіліктерін меңгерумен айқындалады.</w:t>
      </w:r>
    </w:p>
    <w:bookmarkEnd w:id="584"/>
    <w:bookmarkStart w:name="z2217" w:id="5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34–қосымша </w:t>
      </w:r>
    </w:p>
    <w:bookmarkEnd w:id="58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139-қосымша</w:t>
      </w:r>
    </w:p>
    <w:bookmarkStart w:name="z2218" w:id="586"/>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0-4 сыныптары үшін «Түзету ырғағы» пәнінен типтік оқу бағдарламасы</w:t>
      </w:r>
    </w:p>
    <w:bookmarkEnd w:id="586"/>
    <w:bookmarkStart w:name="z2219" w:id="587"/>
    <w:p>
      <w:pPr>
        <w:spacing w:after="0"/>
        <w:ind w:left="0"/>
        <w:jc w:val="left"/>
      </w:pPr>
      <w:r>
        <w:rPr>
          <w:rFonts w:ascii="Times New Roman"/>
          <w:b/>
          <w:i w:val="false"/>
          <w:color w:val="000000"/>
        </w:rPr>
        <w:t xml:space="preserve"> 
1. Түсінік хат</w:t>
      </w:r>
    </w:p>
    <w:bookmarkEnd w:id="587"/>
    <w:bookmarkStart w:name="z2220" w:id="588"/>
    <w:p>
      <w:pPr>
        <w:spacing w:after="0"/>
        <w:ind w:left="0"/>
        <w:jc w:val="both"/>
      </w:pPr>
      <w:r>
        <w:rPr>
          <w:rFonts w:ascii="Times New Roman"/>
          <w:b w:val="false"/>
          <w:i w:val="false"/>
          <w:color w:val="000000"/>
          <w:sz w:val="28"/>
        </w:rPr>
        <w:t>
      1. «Түзету ырғағы» пәнінің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«Түзету ырғағы» пәні бойынша оқу бағдарламасы көру қабілеті бұзылған (көрмейтін және нашар көретін) балаларды арнайы оқыту мен тәрбиелеудің коррекциялық  бағыттағы негізгі пәндердің бірі болып табылады.</w:t>
      </w:r>
      <w:r>
        <w:br/>
      </w:r>
      <w:r>
        <w:rPr>
          <w:rFonts w:ascii="Times New Roman"/>
          <w:b w:val="false"/>
          <w:i w:val="false"/>
          <w:color w:val="000000"/>
          <w:sz w:val="28"/>
        </w:rPr>
        <w:t>
</w:t>
      </w:r>
      <w:r>
        <w:rPr>
          <w:rFonts w:ascii="Times New Roman"/>
          <w:b w:val="false"/>
          <w:i w:val="false"/>
          <w:color w:val="000000"/>
          <w:sz w:val="28"/>
        </w:rPr>
        <w:t>
      3. Курс - оқушылардың әуенге, қозғалыс мәдениетіне эмоциялық-ерікті түрде көңіл бөлуін, ырғақты сезінуін, ынтасы мен өз бетінше жұмыс істеу қабілетін дамыту мен жетілдіруге бағытталады. Көру қабілеті бұзылған балалар ритмика сабағында жаттығуларды аспаптардың дыбысы арқылы (асатаяқ, қылқобыз, домбыра, сылдырмақ т.б.) жасайды.</w:t>
      </w:r>
      <w:r>
        <w:br/>
      </w:r>
      <w:r>
        <w:rPr>
          <w:rFonts w:ascii="Times New Roman"/>
          <w:b w:val="false"/>
          <w:i w:val="false"/>
          <w:color w:val="000000"/>
          <w:sz w:val="28"/>
        </w:rPr>
        <w:t>
</w:t>
      </w:r>
      <w:r>
        <w:rPr>
          <w:rFonts w:ascii="Times New Roman"/>
          <w:b w:val="false"/>
          <w:i w:val="false"/>
          <w:color w:val="000000"/>
          <w:sz w:val="28"/>
        </w:rPr>
        <w:t>
      4. «Түзету ырғағы» музыканың көмегімен көру қабілеті бұзылған балалардың қозғалысын ұйымдастыру, олардың назарын, есте сақтау, қабылдау, елестету, мақсатты әрекет ету қабілеттерін қалыптастырады. Ырғақ жаттығулары арқылы балалардың денсаулығы нығайып, бұлшық ет күштері жақсарып, икемділік, төзімділік қабілеттері, ой-өрістері дамиды. Дене бітімдері түзеліп, сымбаттылыққа тәрбиеленеді, әдемілікке деген құштарлықтары артады, яғни ырғақты би жаттығулары баланың барлық ішкі ағзаларына әсер етеді. Ырғақты би жаттығулары бала үшін қозғалыс арқылы өздерін көрсетудің бірден-бір тәсілі болып табылады.</w:t>
      </w:r>
      <w:r>
        <w:br/>
      </w:r>
      <w:r>
        <w:rPr>
          <w:rFonts w:ascii="Times New Roman"/>
          <w:b w:val="false"/>
          <w:i w:val="false"/>
          <w:color w:val="000000"/>
          <w:sz w:val="28"/>
        </w:rPr>
        <w:t>
</w:t>
      </w:r>
      <w:r>
        <w:rPr>
          <w:rFonts w:ascii="Times New Roman"/>
          <w:b w:val="false"/>
          <w:i w:val="false"/>
          <w:color w:val="000000"/>
          <w:sz w:val="28"/>
        </w:rPr>
        <w:t>
      5. Курстың мақсаты - музыкалық түрлі іс-әрекет арқылы көру қабілеті бұзылған балалардың қозғалыс кемшіліктерін түзетуге, кеңістікті бағдарлай білуге, қимыл икемділігін қалыптастыру мен ұлттық музыканы қабылдауға мүмкіндік туғызу.</w:t>
      </w:r>
      <w:r>
        <w:br/>
      </w:r>
      <w:r>
        <w:rPr>
          <w:rFonts w:ascii="Times New Roman"/>
          <w:b w:val="false"/>
          <w:i w:val="false"/>
          <w:color w:val="000000"/>
          <w:sz w:val="28"/>
        </w:rPr>
        <w:t>
</w:t>
      </w:r>
      <w:r>
        <w:rPr>
          <w:rFonts w:ascii="Times New Roman"/>
          <w:b w:val="false"/>
          <w:i w:val="false"/>
          <w:color w:val="000000"/>
          <w:sz w:val="28"/>
        </w:rPr>
        <w:t>
      6. Курстың артықшылығы көру қабілеті төмен баланың музыкалық ырғақты сезіну қабілетінің мүмкіндіктерін, қол-қимыл қозғалысындағы үйлесімділікті, дәлдікті, дене мен қолдың қозғалысқа түсуіндегі анықтықты қалыптастыра білуінде.</w:t>
      </w:r>
      <w:r>
        <w:br/>
      </w:r>
      <w:r>
        <w:rPr>
          <w:rFonts w:ascii="Times New Roman"/>
          <w:b w:val="false"/>
          <w:i w:val="false"/>
          <w:color w:val="000000"/>
          <w:sz w:val="28"/>
        </w:rPr>
        <w:t>
</w:t>
      </w:r>
      <w:r>
        <w:rPr>
          <w:rFonts w:ascii="Times New Roman"/>
          <w:b w:val="false"/>
          <w:i w:val="false"/>
          <w:color w:val="000000"/>
          <w:sz w:val="28"/>
        </w:rPr>
        <w:t>
      7. Ұсынған оқу бағдарламасы төмендегі коррекциялық міндеттерін іске асыруға бағытталған:</w:t>
      </w:r>
      <w:r>
        <w:br/>
      </w:r>
      <w:r>
        <w:rPr>
          <w:rFonts w:ascii="Times New Roman"/>
          <w:b w:val="false"/>
          <w:i w:val="false"/>
          <w:color w:val="000000"/>
          <w:sz w:val="28"/>
        </w:rPr>
        <w:t>
      1) дамуында кемшілігі бар балалардың бұлшық ет тонусының қалыпты жағдайда болуы, түзу дене сымбатын қалыптастыру, бұлшық еттің белгілі жаттығуларды жасау мүмкіндігін  қалыптастыру, дамыту;</w:t>
      </w:r>
      <w:r>
        <w:br/>
      </w:r>
      <w:r>
        <w:rPr>
          <w:rFonts w:ascii="Times New Roman"/>
          <w:b w:val="false"/>
          <w:i w:val="false"/>
          <w:color w:val="000000"/>
          <w:sz w:val="28"/>
        </w:rPr>
        <w:t>
      2) дененің әр түрлі қозғалыстарды үйлестіре білуін қалыптастыру;</w:t>
      </w:r>
      <w:r>
        <w:br/>
      </w:r>
      <w:r>
        <w:rPr>
          <w:rFonts w:ascii="Times New Roman"/>
          <w:b w:val="false"/>
          <w:i w:val="false"/>
          <w:color w:val="000000"/>
          <w:sz w:val="28"/>
        </w:rPr>
        <w:t>
      3) ұсақ моторикасын дамыту;</w:t>
      </w:r>
      <w:r>
        <w:br/>
      </w:r>
      <w:r>
        <w:rPr>
          <w:rFonts w:ascii="Times New Roman"/>
          <w:b w:val="false"/>
          <w:i w:val="false"/>
          <w:color w:val="000000"/>
          <w:sz w:val="28"/>
        </w:rPr>
        <w:t>
      4) дененің барлық бұлшықеттері мен буындарының қозғалысын дамыту;</w:t>
      </w:r>
      <w:r>
        <w:br/>
      </w:r>
      <w:r>
        <w:rPr>
          <w:rFonts w:ascii="Times New Roman"/>
          <w:b w:val="false"/>
          <w:i w:val="false"/>
          <w:color w:val="000000"/>
          <w:sz w:val="28"/>
        </w:rPr>
        <w:t>
      5) зейінді дамыту;</w:t>
      </w:r>
      <w:r>
        <w:br/>
      </w:r>
      <w:r>
        <w:rPr>
          <w:rFonts w:ascii="Times New Roman"/>
          <w:b w:val="false"/>
          <w:i w:val="false"/>
          <w:color w:val="000000"/>
          <w:sz w:val="28"/>
        </w:rPr>
        <w:t>
      6) көру арқылы есте сақтауын дамыту;</w:t>
      </w:r>
      <w:r>
        <w:br/>
      </w:r>
      <w:r>
        <w:rPr>
          <w:rFonts w:ascii="Times New Roman"/>
          <w:b w:val="false"/>
          <w:i w:val="false"/>
          <w:color w:val="000000"/>
          <w:sz w:val="28"/>
        </w:rPr>
        <w:t>
      7) дұрыс түсінік қалыптастыру.</w:t>
      </w:r>
      <w:r>
        <w:br/>
      </w:r>
      <w:r>
        <w:rPr>
          <w:rFonts w:ascii="Times New Roman"/>
          <w:b w:val="false"/>
          <w:i w:val="false"/>
          <w:color w:val="000000"/>
          <w:sz w:val="28"/>
        </w:rPr>
        <w:t>
</w:t>
      </w:r>
      <w:r>
        <w:rPr>
          <w:rFonts w:ascii="Times New Roman"/>
          <w:b w:val="false"/>
          <w:i w:val="false"/>
          <w:color w:val="000000"/>
          <w:sz w:val="28"/>
        </w:rPr>
        <w:t>
      8. Оқыту және түзету міндеттері баланың жас шамасын, оқу материалын қабылдау деңгейін, физикалық мүмкіндіктері деңгейін ескере отырып жүзеге асырылады. Қойылған міндеттердің табысты іске асырылуы үшін оқытудың әртүрлі әдістері мен түрлері қолданылады.</w:t>
      </w:r>
      <w:r>
        <w:br/>
      </w:r>
      <w:r>
        <w:rPr>
          <w:rFonts w:ascii="Times New Roman"/>
          <w:b w:val="false"/>
          <w:i w:val="false"/>
          <w:color w:val="000000"/>
          <w:sz w:val="28"/>
        </w:rPr>
        <w:t>
</w:t>
      </w:r>
      <w:r>
        <w:rPr>
          <w:rFonts w:ascii="Times New Roman"/>
          <w:b w:val="false"/>
          <w:i w:val="false"/>
          <w:color w:val="000000"/>
          <w:sz w:val="28"/>
        </w:rPr>
        <w:t>
      9. Ритмика сабағында дене шынықтыру қимылдары (негізгі қимылдар, гимнастикалық жаттығулар, гимнастикалық заттармен жаттығулар, сапқа тұру, т.б.), би қимылдары (заманауи, қазақ халық билерінің элементтері), арнайы этюдті, сюжетті-кейіпкерлер қимылдары (аң, құс қимылдары мен адамдардың қозғалыстары) қолданылады. Ритмика сабағының барысында осы қимылдардың барлығы біртіндеп жетілдіріліп, үйлестіріліп, ерікті, ырғақты, жатық, айқын бола түседі. Ритмикамен айналысу негізгі музыкалық – теориялық түсініктерді игеруге, моториканы, қозғалыс координациясын, есте сақтауды, музыканы сезінуді, ұлттық музыканы қабылдауды жандандырады.</w:t>
      </w:r>
      <w:r>
        <w:br/>
      </w:r>
      <w:r>
        <w:rPr>
          <w:rFonts w:ascii="Times New Roman"/>
          <w:b w:val="false"/>
          <w:i w:val="false"/>
          <w:color w:val="000000"/>
          <w:sz w:val="28"/>
        </w:rPr>
        <w:t>
</w:t>
      </w:r>
      <w:r>
        <w:rPr>
          <w:rFonts w:ascii="Times New Roman"/>
          <w:b w:val="false"/>
          <w:i w:val="false"/>
          <w:color w:val="000000"/>
          <w:sz w:val="28"/>
        </w:rPr>
        <w:t>
      10. Негізгі түрлеріне өлең жолдарын айта жүріп қол, аяқ, дене қимылдарын жасау, жүгіру (әр түрлі темппен), жалпы дамыту жаттығулары (затпен және затсыз), би, әуенді-ырғақты және қозғалмалы ойындар.</w:t>
      </w:r>
      <w:r>
        <w:br/>
      </w:r>
      <w:r>
        <w:rPr>
          <w:rFonts w:ascii="Times New Roman"/>
          <w:b w:val="false"/>
          <w:i w:val="false"/>
          <w:color w:val="000000"/>
          <w:sz w:val="28"/>
        </w:rPr>
        <w:t>
</w:t>
      </w:r>
      <w:r>
        <w:rPr>
          <w:rFonts w:ascii="Times New Roman"/>
          <w:b w:val="false"/>
          <w:i w:val="false"/>
          <w:color w:val="000000"/>
          <w:sz w:val="28"/>
        </w:rPr>
        <w:t>
      11. Бағдарлама бойынша оқытудың нәтижесі үш деңгей бойынша анықталады: білмейді, меңгермеген; ересектер мен құрбыларының көмегімен игереді; жетекші компетенттілік бойынша өзбетінше игереді.</w:t>
      </w:r>
      <w:r>
        <w:br/>
      </w:r>
      <w:r>
        <w:rPr>
          <w:rFonts w:ascii="Times New Roman"/>
          <w:b w:val="false"/>
          <w:i w:val="false"/>
          <w:color w:val="000000"/>
          <w:sz w:val="28"/>
        </w:rPr>
        <w:t>
</w:t>
      </w:r>
      <w:r>
        <w:rPr>
          <w:rFonts w:ascii="Times New Roman"/>
          <w:b w:val="false"/>
          <w:i w:val="false"/>
          <w:color w:val="000000"/>
          <w:sz w:val="28"/>
        </w:rPr>
        <w:t>
      12. Пәнаралық байланыс:</w:t>
      </w:r>
      <w:r>
        <w:br/>
      </w:r>
      <w:r>
        <w:rPr>
          <w:rFonts w:ascii="Times New Roman"/>
          <w:b w:val="false"/>
          <w:i w:val="false"/>
          <w:color w:val="000000"/>
          <w:sz w:val="28"/>
        </w:rPr>
        <w:t>
      1) музыка: оқушының музыка ырғағын сезіну, оның басым және әлсіз тұстарын көрсете алу, музыканың сипатын ажырата білу (жай-байсалды, жылдам-ырғақты) машығын қалыптастырады;</w:t>
      </w:r>
      <w:r>
        <w:br/>
      </w:r>
      <w:r>
        <w:rPr>
          <w:rFonts w:ascii="Times New Roman"/>
          <w:b w:val="false"/>
          <w:i w:val="false"/>
          <w:color w:val="000000"/>
          <w:sz w:val="28"/>
        </w:rPr>
        <w:t>
      2) математика: өлшем бірліктерін ырғақты гимнастика жаттығуларын жасаған кезде қолдану баланың зейінін жақсартады;</w:t>
      </w:r>
      <w:r>
        <w:br/>
      </w:r>
      <w:r>
        <w:rPr>
          <w:rFonts w:ascii="Times New Roman"/>
          <w:b w:val="false"/>
          <w:i w:val="false"/>
          <w:color w:val="000000"/>
          <w:sz w:val="28"/>
        </w:rPr>
        <w:t>
      3) әдебиеттік оқу: өлең жолдарын қозғалмалы ойындарды ұйымдастыруға қолдану баланың есте сақтау қабілетін дамытады;</w:t>
      </w:r>
      <w:r>
        <w:br/>
      </w:r>
      <w:r>
        <w:rPr>
          <w:rFonts w:ascii="Times New Roman"/>
          <w:b w:val="false"/>
          <w:i w:val="false"/>
          <w:color w:val="000000"/>
          <w:sz w:val="28"/>
        </w:rPr>
        <w:t>
      4) бейімделген дене шынықтыру және сауықтыру: баланың шапшаңдығын, икемділігін, тепе-теңдікті сақтай алу қабілетін дамытып, дене, қол-аяқ қимылдарының икемділігі мен қозғалғыштық қабілетін үйлестіруге көмектеседі. Пластикалық тренинг ЕДТ-нің бір түрі ретінде релаксация әдісі іспеттес және шапшаң жаттықтыратын элементтердің орнына жалпы тренаж ретінде қолданылады.</w:t>
      </w:r>
      <w:r>
        <w:br/>
      </w:r>
      <w:r>
        <w:rPr>
          <w:rFonts w:ascii="Times New Roman"/>
          <w:b w:val="false"/>
          <w:i w:val="false"/>
          <w:color w:val="000000"/>
          <w:sz w:val="28"/>
        </w:rPr>
        <w:t>
      5) мимика, пантомима (ымдау, қимыл ишаралау): көру қабілеті бұзылған балалардың өз эмоцияларын ымдау, қимыл ишаралау амалдары арқылы білдіру жолдарын үйретеді;</w:t>
      </w:r>
      <w:r>
        <w:br/>
      </w:r>
      <w:r>
        <w:rPr>
          <w:rFonts w:ascii="Times New Roman"/>
          <w:b w:val="false"/>
          <w:i w:val="false"/>
          <w:color w:val="000000"/>
          <w:sz w:val="28"/>
        </w:rPr>
        <w:t>
      6) кеңістікті бағдарлау: үйлестіру қабілетін, өз денесін игере білу, дұрыс дене сымбатын қалыптастыру машығын дамытады.</w:t>
      </w:r>
      <w:r>
        <w:br/>
      </w:r>
      <w:r>
        <w:rPr>
          <w:rFonts w:ascii="Times New Roman"/>
          <w:b w:val="false"/>
          <w:i w:val="false"/>
          <w:color w:val="000000"/>
          <w:sz w:val="28"/>
        </w:rPr>
        <w:t>
</w:t>
      </w:r>
      <w:r>
        <w:rPr>
          <w:rFonts w:ascii="Times New Roman"/>
          <w:b w:val="false"/>
          <w:i w:val="false"/>
          <w:color w:val="000000"/>
          <w:sz w:val="28"/>
        </w:rPr>
        <w:t>
      13. Оқу курсының мазмұны. Көру қабілеті бұзылған 0-4 сынып оқушыларына арналған ритмика пәнінің бағдарламасы келесі бөлімнен тұрады:</w:t>
      </w:r>
      <w:r>
        <w:br/>
      </w:r>
      <w:r>
        <w:rPr>
          <w:rFonts w:ascii="Times New Roman"/>
          <w:b w:val="false"/>
          <w:i w:val="false"/>
          <w:color w:val="000000"/>
          <w:sz w:val="28"/>
        </w:rPr>
        <w:t>
      1) теориялық ақпарат;</w:t>
      </w:r>
      <w:r>
        <w:br/>
      </w:r>
      <w:r>
        <w:rPr>
          <w:rFonts w:ascii="Times New Roman"/>
          <w:b w:val="false"/>
          <w:i w:val="false"/>
          <w:color w:val="000000"/>
          <w:sz w:val="28"/>
        </w:rPr>
        <w:t>
      2) арнайы ырғақты жаттығулар;</w:t>
      </w:r>
      <w:r>
        <w:br/>
      </w:r>
      <w:r>
        <w:rPr>
          <w:rFonts w:ascii="Times New Roman"/>
          <w:b w:val="false"/>
          <w:i w:val="false"/>
          <w:color w:val="000000"/>
          <w:sz w:val="28"/>
        </w:rPr>
        <w:t>
      3) әуен мен қимылдың байланысына арналған жаттығулар;</w:t>
      </w:r>
      <w:r>
        <w:br/>
      </w:r>
      <w:r>
        <w:rPr>
          <w:rFonts w:ascii="Times New Roman"/>
          <w:b w:val="false"/>
          <w:i w:val="false"/>
          <w:color w:val="000000"/>
          <w:sz w:val="28"/>
        </w:rPr>
        <w:t>
      4) ырғақты гимнастикалық жаттығулар;</w:t>
      </w:r>
      <w:r>
        <w:br/>
      </w:r>
      <w:r>
        <w:rPr>
          <w:rFonts w:ascii="Times New Roman"/>
          <w:b w:val="false"/>
          <w:i w:val="false"/>
          <w:color w:val="000000"/>
          <w:sz w:val="28"/>
        </w:rPr>
        <w:t>
      5) биге арналған дайындық жаттығулары;</w:t>
      </w:r>
      <w:r>
        <w:br/>
      </w:r>
      <w:r>
        <w:rPr>
          <w:rFonts w:ascii="Times New Roman"/>
          <w:b w:val="false"/>
          <w:i w:val="false"/>
          <w:color w:val="000000"/>
          <w:sz w:val="28"/>
        </w:rPr>
        <w:t>
      6) би элементтері;</w:t>
      </w:r>
      <w:r>
        <w:br/>
      </w:r>
      <w:r>
        <w:rPr>
          <w:rFonts w:ascii="Times New Roman"/>
          <w:b w:val="false"/>
          <w:i w:val="false"/>
          <w:color w:val="000000"/>
          <w:sz w:val="28"/>
        </w:rPr>
        <w:t>
      7) билер;</w:t>
      </w:r>
      <w:r>
        <w:br/>
      </w:r>
      <w:r>
        <w:rPr>
          <w:rFonts w:ascii="Times New Roman"/>
          <w:b w:val="false"/>
          <w:i w:val="false"/>
          <w:color w:val="000000"/>
          <w:sz w:val="28"/>
        </w:rPr>
        <w:t>
      8) қозғалмалы, музыкалық-ырғақты ойындар.</w:t>
      </w:r>
      <w:r>
        <w:br/>
      </w:r>
      <w:r>
        <w:rPr>
          <w:rFonts w:ascii="Times New Roman"/>
          <w:b w:val="false"/>
          <w:i w:val="false"/>
          <w:color w:val="000000"/>
          <w:sz w:val="28"/>
        </w:rPr>
        <w:t>
</w:t>
      </w:r>
      <w:r>
        <w:rPr>
          <w:rFonts w:ascii="Times New Roman"/>
          <w:b w:val="false"/>
          <w:i w:val="false"/>
          <w:color w:val="000000"/>
          <w:sz w:val="28"/>
        </w:rPr>
        <w:t>
      14. Бөлім 1. Теориялық ақпарат: бес жылға арналған теориялық материалдар осы мерзімде игерілетін ақпараттардың ішкі сабақтастығына, оқытылатын теориялық материалдың дәйекті түрде күрделенуіне бағытталған. Бұл әдіс – оқушылардың материалды меңгеруін жақсартып, олардың музыкаға, ұлттық музыкаға деген қызығушылығын арттыра түседі.</w:t>
      </w:r>
      <w:r>
        <w:br/>
      </w:r>
      <w:r>
        <w:rPr>
          <w:rFonts w:ascii="Times New Roman"/>
          <w:b w:val="false"/>
          <w:i w:val="false"/>
          <w:color w:val="000000"/>
          <w:sz w:val="28"/>
        </w:rPr>
        <w:t>
</w:t>
      </w:r>
      <w:r>
        <w:rPr>
          <w:rFonts w:ascii="Times New Roman"/>
          <w:b w:val="false"/>
          <w:i w:val="false"/>
          <w:color w:val="000000"/>
          <w:sz w:val="28"/>
        </w:rPr>
        <w:t>
      15. Бөлім 2. Арнайы ырғақты жаттығулар:</w:t>
      </w:r>
      <w:r>
        <w:br/>
      </w:r>
      <w:r>
        <w:rPr>
          <w:rFonts w:ascii="Times New Roman"/>
          <w:b w:val="false"/>
          <w:i w:val="false"/>
          <w:color w:val="000000"/>
          <w:sz w:val="28"/>
        </w:rPr>
        <w:t>
      1) арнайы ырғақты жаттығуларда нақты бір ырғақты жаттығудың басым, әлсіз жақтары сараланады. Қолданылып жүрген көптеген әдістердің ішіндегі ең қарапайы әрі түсініктілері: санау арқылы жүру, алақан соғу арқылы жүру, қол мен дене қозғалыс жаттығулары, таныс би қадамдарын (музыкасыз) санамақ немесе өлең жолдарын айту арқылы орындау (мысалы, «Айгөлек», «Жалқаубек», т.б.);</w:t>
      </w:r>
      <w:r>
        <w:br/>
      </w:r>
      <w:r>
        <w:rPr>
          <w:rFonts w:ascii="Times New Roman"/>
          <w:b w:val="false"/>
          <w:i w:val="false"/>
          <w:color w:val="000000"/>
          <w:sz w:val="28"/>
        </w:rPr>
        <w:t>
      2) бұл жаттығулар баланың тек ырғақты сезінуін ғана емес дұрыс тыныс алуын, сөз мәнерін (дикциясын) қалыптастырады. Арнайы жаттығулар баланың жас ерекшелігіне қарай күрделеніп отырады.</w:t>
      </w:r>
      <w:r>
        <w:br/>
      </w:r>
      <w:r>
        <w:rPr>
          <w:rFonts w:ascii="Times New Roman"/>
          <w:b w:val="false"/>
          <w:i w:val="false"/>
          <w:color w:val="000000"/>
          <w:sz w:val="28"/>
        </w:rPr>
        <w:t>
</w:t>
      </w:r>
      <w:r>
        <w:rPr>
          <w:rFonts w:ascii="Times New Roman"/>
          <w:b w:val="false"/>
          <w:i w:val="false"/>
          <w:color w:val="000000"/>
          <w:sz w:val="28"/>
        </w:rPr>
        <w:t>
      16. Бөлім 3. Әуен мен қимылдың байланысына арналған жаттығулар:</w:t>
      </w:r>
      <w:r>
        <w:br/>
      </w:r>
      <w:r>
        <w:rPr>
          <w:rFonts w:ascii="Times New Roman"/>
          <w:b w:val="false"/>
          <w:i w:val="false"/>
          <w:color w:val="000000"/>
          <w:sz w:val="28"/>
        </w:rPr>
        <w:t>
      1) бұл бөлімдегі жаттығулардың барлығы белгілі бір әуеннің сүйемелдеуі арқылы орындалуға есептелген. Оқушылар музыканың ырғағына сай үйлесімді қимылдар жасап, әуенмен бірге бастап, әуен аяқталғанда аяқтап үйренуі тиіс;</w:t>
      </w:r>
      <w:r>
        <w:br/>
      </w:r>
      <w:r>
        <w:rPr>
          <w:rFonts w:ascii="Times New Roman"/>
          <w:b w:val="false"/>
          <w:i w:val="false"/>
          <w:color w:val="000000"/>
          <w:sz w:val="28"/>
        </w:rPr>
        <w:t>
      2) әуенмен бірге жасалатын жаттығулар көзі нашар көретін балардың тек қана дене сымбатын түзеп қана қоймай, сонымен бірге олардың ойлау, есте сақтау, зейін, қабылдау сияқты қабілеттерін де дамытуға ықпал етеді. Сабақта қазақ композиторларының әндері мен күйлерін қолдану баланың ұлттық музыкаға деген сүйіспеншілігін арттырады.</w:t>
      </w:r>
      <w:r>
        <w:br/>
      </w:r>
      <w:r>
        <w:rPr>
          <w:rFonts w:ascii="Times New Roman"/>
          <w:b w:val="false"/>
          <w:i w:val="false"/>
          <w:color w:val="000000"/>
          <w:sz w:val="28"/>
        </w:rPr>
        <w:t>
</w:t>
      </w:r>
      <w:r>
        <w:rPr>
          <w:rFonts w:ascii="Times New Roman"/>
          <w:b w:val="false"/>
          <w:i w:val="false"/>
          <w:color w:val="000000"/>
          <w:sz w:val="28"/>
        </w:rPr>
        <w:t>
      17. Бөлім 4. Ырғақты гимнастикалық жаттығулар: ырғақты гимнастикалық жаттығулармен айналысу бала ағзасының функционалдық мүмкіншілігіне байланысты. Бұл сабақ негізінен қимыл-қозғалысында ауытқуы бар балалардың қимылын түзетуге, оны қалыптастыруға және функционалдық қабілетінің дамуына бағытталған.</w:t>
      </w:r>
      <w:r>
        <w:br/>
      </w:r>
      <w:r>
        <w:rPr>
          <w:rFonts w:ascii="Times New Roman"/>
          <w:b w:val="false"/>
          <w:i w:val="false"/>
          <w:color w:val="000000"/>
          <w:sz w:val="28"/>
        </w:rPr>
        <w:t>
</w:t>
      </w:r>
      <w:r>
        <w:rPr>
          <w:rFonts w:ascii="Times New Roman"/>
          <w:b w:val="false"/>
          <w:i w:val="false"/>
          <w:color w:val="000000"/>
          <w:sz w:val="28"/>
        </w:rPr>
        <w:t>
      18. Бөлім 5. Биге арналған дайындық жаттығулары:</w:t>
      </w:r>
      <w:r>
        <w:br/>
      </w:r>
      <w:r>
        <w:rPr>
          <w:rFonts w:ascii="Times New Roman"/>
          <w:b w:val="false"/>
          <w:i w:val="false"/>
          <w:color w:val="000000"/>
          <w:sz w:val="28"/>
        </w:rPr>
        <w:t>
      1) дайындық жаттығуларының міндеті – балаларды биге қажет қозғалыс машықтарына үйрету. Баланың назарынсаналы түрде өз қимылдарына аудару. Балаға би қимылдарын үйретердің алдында оларға белгілі бір дайындық жаттығуларын жасау ұсынылады;</w:t>
      </w:r>
      <w:r>
        <w:br/>
      </w:r>
      <w:r>
        <w:rPr>
          <w:rFonts w:ascii="Times New Roman"/>
          <w:b w:val="false"/>
          <w:i w:val="false"/>
          <w:color w:val="000000"/>
          <w:sz w:val="28"/>
        </w:rPr>
        <w:t>
      2) заттармен жаттығу жасау (доп, жалауша, қамшы, тостаған, домбыра, т.б.) балалардың ептілігін, шапшаңдығын, қимыл дәлдігін дамытады;</w:t>
      </w:r>
      <w:r>
        <w:br/>
      </w:r>
      <w:r>
        <w:rPr>
          <w:rFonts w:ascii="Times New Roman"/>
          <w:b w:val="false"/>
          <w:i w:val="false"/>
          <w:color w:val="000000"/>
          <w:sz w:val="28"/>
        </w:rPr>
        <w:t>
      3) затсыз жаттығу жасауға: еліктеу жаттығулары, яғни аң мен құстардың қимылдарын, сюжеттік қимылдарды көрсету жатады (ымдау, қимыл ишаралау).</w:t>
      </w:r>
      <w:r>
        <w:br/>
      </w:r>
      <w:r>
        <w:rPr>
          <w:rFonts w:ascii="Times New Roman"/>
          <w:b w:val="false"/>
          <w:i w:val="false"/>
          <w:color w:val="000000"/>
          <w:sz w:val="28"/>
        </w:rPr>
        <w:t>
</w:t>
      </w:r>
      <w:r>
        <w:rPr>
          <w:rFonts w:ascii="Times New Roman"/>
          <w:b w:val="false"/>
          <w:i w:val="false"/>
          <w:color w:val="000000"/>
          <w:sz w:val="28"/>
        </w:rPr>
        <w:t>
      19. Бөлім 6. Би элементтері: би элементтерін орындау қарапайым қозғалыс арқылы жүру, жүгіру басқа да қимылдарды меңгеруге көмектеседі.</w:t>
      </w:r>
      <w:r>
        <w:br/>
      </w:r>
      <w:r>
        <w:rPr>
          <w:rFonts w:ascii="Times New Roman"/>
          <w:b w:val="false"/>
          <w:i w:val="false"/>
          <w:color w:val="000000"/>
          <w:sz w:val="28"/>
        </w:rPr>
        <w:t>
</w:t>
      </w:r>
      <w:r>
        <w:rPr>
          <w:rFonts w:ascii="Times New Roman"/>
          <w:b w:val="false"/>
          <w:i w:val="false"/>
          <w:color w:val="000000"/>
          <w:sz w:val="28"/>
        </w:rPr>
        <w:t>
      20. Бөлім 7. Билер: ұлттық, заманауи, бал билерін үйрену. Ритмика сабағында билерді пайдалану. Баланың эстетикалық талғамының өсуіне, олардың әдемі, әсем қимылдарды. Үйренуіне, биге деген сүйіспеншілігінің артуына ықпал етеді.</w:t>
      </w:r>
      <w:r>
        <w:br/>
      </w:r>
      <w:r>
        <w:rPr>
          <w:rFonts w:ascii="Times New Roman"/>
          <w:b w:val="false"/>
          <w:i w:val="false"/>
          <w:color w:val="000000"/>
          <w:sz w:val="28"/>
        </w:rPr>
        <w:t>
</w:t>
      </w:r>
      <w:r>
        <w:rPr>
          <w:rFonts w:ascii="Times New Roman"/>
          <w:b w:val="false"/>
          <w:i w:val="false"/>
          <w:color w:val="000000"/>
          <w:sz w:val="28"/>
        </w:rPr>
        <w:t>
      21. Бөлім 8. Қозғалыс, музыкалық-ырғақты ойындар: музыкалы-ырғақты, қозғалыс ойындары баланың ырғақты сезініп, музыкалық шығармаларды қабылдауына, сөйлеу дағдылары мен ойлау қабілетін дамытуға, ерік-жігерін ұштауға бағытталған.</w:t>
      </w:r>
      <w:r>
        <w:br/>
      </w:r>
      <w:r>
        <w:rPr>
          <w:rFonts w:ascii="Times New Roman"/>
          <w:b w:val="false"/>
          <w:i w:val="false"/>
          <w:color w:val="000000"/>
          <w:sz w:val="28"/>
        </w:rPr>
        <w:t>
</w:t>
      </w:r>
      <w:r>
        <w:rPr>
          <w:rFonts w:ascii="Times New Roman"/>
          <w:b w:val="false"/>
          <w:i w:val="false"/>
          <w:color w:val="000000"/>
          <w:sz w:val="28"/>
        </w:rPr>
        <w:t>
      22. Материалдардың тақырыптарға бөлініп көрсетілуін міндетті түрде рет-ретімен орындалу керек деп түсінбеу керек. Ритмикада ұстаз жекелеме тақырыптарға қайта оралып, оны күрделендіре түседі.</w:t>
      </w:r>
      <w:r>
        <w:br/>
      </w:r>
      <w:r>
        <w:rPr>
          <w:rFonts w:ascii="Times New Roman"/>
          <w:b w:val="false"/>
          <w:i w:val="false"/>
          <w:color w:val="000000"/>
          <w:sz w:val="28"/>
        </w:rPr>
        <w:t>
</w:t>
      </w:r>
      <w:r>
        <w:rPr>
          <w:rFonts w:ascii="Times New Roman"/>
          <w:b w:val="false"/>
          <w:i w:val="false"/>
          <w:color w:val="000000"/>
          <w:sz w:val="28"/>
        </w:rPr>
        <w:t>
      23. Ритмика сабағында материалдар әр түрлі тақырыптардан алынып жинақталады. Осы тақырыптардың біреуі жұмыстың негізін құрап, басқалары көмекші құрал ретінде пайдаланылады. Әр тақырып бойынша істелетін жұмыс келесі тақырыпқа алғышарт ретінде, ал өткен тақырып жаңа сабаққа тіреуіш ретінде қолданылады. Материалдарды тақырыпқа бөлу шартты сипатқа ие.</w:t>
      </w:r>
      <w:r>
        <w:br/>
      </w:r>
      <w:r>
        <w:rPr>
          <w:rFonts w:ascii="Times New Roman"/>
          <w:b w:val="false"/>
          <w:i w:val="false"/>
          <w:color w:val="000000"/>
          <w:sz w:val="28"/>
        </w:rPr>
        <w:t>
</w:t>
      </w:r>
      <w:r>
        <w:rPr>
          <w:rFonts w:ascii="Times New Roman"/>
          <w:b w:val="false"/>
          <w:i w:val="false"/>
          <w:color w:val="000000"/>
          <w:sz w:val="28"/>
        </w:rPr>
        <w:t>
      24. Демек, музыканы тұтастай қабылдау музыкалық айқындық тәсілдеріне сараланған ықпалды шығармайды. Оларды тақыраптарға бөлу оқыту мақсатында беріледі.</w:t>
      </w:r>
    </w:p>
    <w:bookmarkEnd w:id="588"/>
    <w:bookmarkStart w:name="z2244" w:id="589"/>
    <w:p>
      <w:pPr>
        <w:spacing w:after="0"/>
        <w:ind w:left="0"/>
        <w:jc w:val="left"/>
      </w:pPr>
      <w:r>
        <w:rPr>
          <w:rFonts w:ascii="Times New Roman"/>
          <w:b/>
          <w:i w:val="false"/>
          <w:color w:val="000000"/>
        </w:rPr>
        <w:t xml:space="preserve"> 
2. Оқу пәнінің дайындық сыныптағы базалық білім мазмұны</w:t>
      </w:r>
    </w:p>
    <w:bookmarkEnd w:id="589"/>
    <w:bookmarkStart w:name="z2245" w:id="590"/>
    <w:p>
      <w:pPr>
        <w:spacing w:after="0"/>
        <w:ind w:left="0"/>
        <w:jc w:val="both"/>
      </w:pPr>
      <w:r>
        <w:rPr>
          <w:rFonts w:ascii="Times New Roman"/>
          <w:b w:val="false"/>
          <w:i w:val="false"/>
          <w:color w:val="000000"/>
          <w:sz w:val="28"/>
        </w:rPr>
        <w:t>
      25. Қарапайым пластикалық жаттығулардың жиынтығын игеру және бекіту. Қимыл-қозғалыс түрлерінің базалық негіздерін меңгеру.</w:t>
      </w:r>
      <w:r>
        <w:br/>
      </w:r>
      <w:r>
        <w:rPr>
          <w:rFonts w:ascii="Times New Roman"/>
          <w:b w:val="false"/>
          <w:i w:val="false"/>
          <w:color w:val="000000"/>
          <w:sz w:val="28"/>
        </w:rPr>
        <w:t>
</w:t>
      </w:r>
      <w:r>
        <w:rPr>
          <w:rFonts w:ascii="Times New Roman"/>
          <w:b w:val="false"/>
          <w:i w:val="false"/>
          <w:color w:val="000000"/>
          <w:sz w:val="28"/>
        </w:rPr>
        <w:t>
      26. Дайындық сыныптың оқыту тақырыптық жоспары:</w:t>
      </w:r>
    </w:p>
    <w:bookmarkEnd w:id="590"/>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6"/>
        <w:gridCol w:w="2919"/>
        <w:gridCol w:w="3325"/>
        <w:gridCol w:w="3070"/>
      </w:tblGrid>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бөлімнің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бөлім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сағат саны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bookmarkStart w:name="z2247" w:id="591"/>
    <w:p>
      <w:pPr>
        <w:spacing w:after="0"/>
        <w:ind w:left="0"/>
        <w:jc w:val="both"/>
      </w:pPr>
      <w:r>
        <w:rPr>
          <w:rFonts w:ascii="Times New Roman"/>
          <w:b w:val="false"/>
          <w:i w:val="false"/>
          <w:color w:val="000000"/>
          <w:sz w:val="28"/>
        </w:rPr>
        <w:t>
      27. Дайындық сынып оқушысының дайындық деңгейіне қойылатын талаптар.</w:t>
      </w:r>
      <w:r>
        <w:br/>
      </w:r>
      <w:r>
        <w:rPr>
          <w:rFonts w:ascii="Times New Roman"/>
          <w:b w:val="false"/>
          <w:i w:val="false"/>
          <w:color w:val="000000"/>
          <w:sz w:val="28"/>
        </w:rPr>
        <w:t>
</w:t>
      </w:r>
      <w:r>
        <w:rPr>
          <w:rFonts w:ascii="Times New Roman"/>
          <w:b w:val="false"/>
          <w:i w:val="false"/>
          <w:color w:val="000000"/>
          <w:sz w:val="28"/>
        </w:rPr>
        <w:t>
      28. Бағдарлама игеріліп болған соң балалар төмендегі құзыреттіліктер бойынша өз біліктіліктерін көрсете алады.</w:t>
      </w:r>
      <w:r>
        <w:br/>
      </w:r>
      <w:r>
        <w:rPr>
          <w:rFonts w:ascii="Times New Roman"/>
          <w:b w:val="false"/>
          <w:i w:val="false"/>
          <w:color w:val="000000"/>
          <w:sz w:val="28"/>
        </w:rPr>
        <w:t>
</w:t>
      </w:r>
      <w:r>
        <w:rPr>
          <w:rFonts w:ascii="Times New Roman"/>
          <w:b w:val="false"/>
          <w:i w:val="false"/>
          <w:color w:val="000000"/>
          <w:sz w:val="28"/>
        </w:rPr>
        <w:t>
      29. Біліктілік құзыреттілігі:</w:t>
      </w:r>
      <w:r>
        <w:br/>
      </w:r>
      <w:r>
        <w:rPr>
          <w:rFonts w:ascii="Times New Roman"/>
          <w:b w:val="false"/>
          <w:i w:val="false"/>
          <w:color w:val="000000"/>
          <w:sz w:val="28"/>
        </w:rPr>
        <w:t>
      1) қимыл – қозғалысты музыкамен үйлестіре білу;</w:t>
      </w:r>
      <w:r>
        <w:br/>
      </w:r>
      <w:r>
        <w:rPr>
          <w:rFonts w:ascii="Times New Roman"/>
          <w:b w:val="false"/>
          <w:i w:val="false"/>
          <w:color w:val="000000"/>
          <w:sz w:val="28"/>
        </w:rPr>
        <w:t>
      2) қимыл-қозғалысты музыкамен бірге бастап, бірге аяқтай білу.</w:t>
      </w:r>
      <w:r>
        <w:br/>
      </w:r>
      <w:r>
        <w:rPr>
          <w:rFonts w:ascii="Times New Roman"/>
          <w:b w:val="false"/>
          <w:i w:val="false"/>
          <w:color w:val="000000"/>
          <w:sz w:val="28"/>
        </w:rPr>
        <w:t>
</w:t>
      </w:r>
      <w:r>
        <w:rPr>
          <w:rFonts w:ascii="Times New Roman"/>
          <w:b w:val="false"/>
          <w:i w:val="false"/>
          <w:color w:val="000000"/>
          <w:sz w:val="28"/>
        </w:rPr>
        <w:t>
      30. Жалпы мәдени құзыреттілігі: оң және сол аяқпен адымдап жүру; оң және сол қолын көтеріп, түсіру; оң және сол қолға бұрылу және қозғалу, жеңіл әрі .ырғақты жүру.</w:t>
      </w:r>
      <w:r>
        <w:br/>
      </w:r>
      <w:r>
        <w:rPr>
          <w:rFonts w:ascii="Times New Roman"/>
          <w:b w:val="false"/>
          <w:i w:val="false"/>
          <w:color w:val="000000"/>
          <w:sz w:val="28"/>
        </w:rPr>
        <w:t>
</w:t>
      </w:r>
      <w:r>
        <w:rPr>
          <w:rFonts w:ascii="Times New Roman"/>
          <w:b w:val="false"/>
          <w:i w:val="false"/>
          <w:color w:val="000000"/>
          <w:sz w:val="28"/>
        </w:rPr>
        <w:t>
      31. Оқу-танымдық құзыреттілігі: өзара әрекет ете білу, жұбымен ортада қозғалып, жүре білу.</w:t>
      </w:r>
      <w:r>
        <w:br/>
      </w:r>
      <w:r>
        <w:rPr>
          <w:rFonts w:ascii="Times New Roman"/>
          <w:b w:val="false"/>
          <w:i w:val="false"/>
          <w:color w:val="000000"/>
          <w:sz w:val="28"/>
        </w:rPr>
        <w:t>
</w:t>
      </w:r>
      <w:r>
        <w:rPr>
          <w:rFonts w:ascii="Times New Roman"/>
          <w:b w:val="false"/>
          <w:i w:val="false"/>
          <w:color w:val="000000"/>
          <w:sz w:val="28"/>
        </w:rPr>
        <w:t>
      32. Өзін-өзі жетілдіру: музыкалық шығармалардан ертегі кейіпкерлерінің бейнелерін көрсете білу.</w:t>
      </w:r>
    </w:p>
    <w:bookmarkEnd w:id="591"/>
    <w:bookmarkStart w:name="z2253" w:id="592"/>
    <w:p>
      <w:pPr>
        <w:spacing w:after="0"/>
        <w:ind w:left="0"/>
        <w:jc w:val="left"/>
      </w:pPr>
      <w:r>
        <w:rPr>
          <w:rFonts w:ascii="Times New Roman"/>
          <w:b/>
          <w:i w:val="false"/>
          <w:color w:val="000000"/>
        </w:rPr>
        <w:t xml:space="preserve"> 
3. Оқу пәнінің 1-сыныптағы базалық білім мазмұны</w:t>
      </w:r>
    </w:p>
    <w:bookmarkEnd w:id="592"/>
    <w:bookmarkStart w:name="z2254" w:id="593"/>
    <w:p>
      <w:pPr>
        <w:spacing w:after="0"/>
        <w:ind w:left="0"/>
        <w:jc w:val="both"/>
      </w:pPr>
      <w:r>
        <w:rPr>
          <w:rFonts w:ascii="Times New Roman"/>
          <w:b w:val="false"/>
          <w:i w:val="false"/>
          <w:color w:val="000000"/>
          <w:sz w:val="28"/>
        </w:rPr>
        <w:t>
      33. Әр түрлі ойын кейіпкерлерін мәнерлі түрде көрсете білу, ойын кезінде бейнелі қимылдардың түрлерін ойдан шығара білу, сюжетті ойындарда ырғақты анықтай білу.</w:t>
      </w:r>
      <w:r>
        <w:br/>
      </w:r>
      <w:r>
        <w:rPr>
          <w:rFonts w:ascii="Times New Roman"/>
          <w:b w:val="false"/>
          <w:i w:val="false"/>
          <w:color w:val="000000"/>
          <w:sz w:val="28"/>
        </w:rPr>
        <w:t>
</w:t>
      </w:r>
      <w:r>
        <w:rPr>
          <w:rFonts w:ascii="Times New Roman"/>
          <w:b w:val="false"/>
          <w:i w:val="false"/>
          <w:color w:val="000000"/>
          <w:sz w:val="28"/>
        </w:rPr>
        <w:t>
      34. 1-сыныптың оқыту тақырыптық жоспары:</w:t>
      </w:r>
    </w:p>
    <w:bookmarkEnd w:id="593"/>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1713"/>
        <w:gridCol w:w="2315"/>
        <w:gridCol w:w="2940"/>
        <w:gridCol w:w="3543"/>
      </w:tblGrid>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бөлімнің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білім деңгейін бақылау</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бөлім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сағат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256" w:id="594"/>
    <w:p>
      <w:pPr>
        <w:spacing w:after="0"/>
        <w:ind w:left="0"/>
        <w:jc w:val="both"/>
      </w:pPr>
      <w:r>
        <w:rPr>
          <w:rFonts w:ascii="Times New Roman"/>
          <w:b w:val="false"/>
          <w:i w:val="false"/>
          <w:color w:val="000000"/>
          <w:sz w:val="28"/>
        </w:rPr>
        <w:t>
      35. 1-сынып оқушысының дайындық деңгейіне қойылатын талаптар.</w:t>
      </w:r>
      <w:r>
        <w:br/>
      </w:r>
      <w:r>
        <w:rPr>
          <w:rFonts w:ascii="Times New Roman"/>
          <w:b w:val="false"/>
          <w:i w:val="false"/>
          <w:color w:val="000000"/>
          <w:sz w:val="28"/>
        </w:rPr>
        <w:t>
</w:t>
      </w:r>
      <w:r>
        <w:rPr>
          <w:rFonts w:ascii="Times New Roman"/>
          <w:b w:val="false"/>
          <w:i w:val="false"/>
          <w:color w:val="000000"/>
          <w:sz w:val="28"/>
        </w:rPr>
        <w:t>
      36. Бағдарлама игеріліп болған соң балалар төмендегі құзыреттіліктер бойынша өз біліктіліктерін көрсете алады.</w:t>
      </w:r>
      <w:r>
        <w:br/>
      </w:r>
      <w:r>
        <w:rPr>
          <w:rFonts w:ascii="Times New Roman"/>
          <w:b w:val="false"/>
          <w:i w:val="false"/>
          <w:color w:val="000000"/>
          <w:sz w:val="28"/>
        </w:rPr>
        <w:t>
</w:t>
      </w:r>
      <w:r>
        <w:rPr>
          <w:rFonts w:ascii="Times New Roman"/>
          <w:b w:val="false"/>
          <w:i w:val="false"/>
          <w:color w:val="000000"/>
          <w:sz w:val="28"/>
        </w:rPr>
        <w:t>
      37. Біліктілік құзыреттілігі:</w:t>
      </w:r>
      <w:r>
        <w:br/>
      </w:r>
      <w:r>
        <w:rPr>
          <w:rFonts w:ascii="Times New Roman"/>
          <w:b w:val="false"/>
          <w:i w:val="false"/>
          <w:color w:val="000000"/>
          <w:sz w:val="28"/>
        </w:rPr>
        <w:t>
      1) музыканың әр түрлі ырғағына сай қозғала білу;</w:t>
      </w:r>
      <w:r>
        <w:br/>
      </w:r>
      <w:r>
        <w:rPr>
          <w:rFonts w:ascii="Times New Roman"/>
          <w:b w:val="false"/>
          <w:i w:val="false"/>
          <w:color w:val="000000"/>
          <w:sz w:val="28"/>
        </w:rPr>
        <w:t>
      2) қимыл-қозғалыста ырғақтың басым тұстарын көрсете білу, музыкалық шығарманың өзгеруіне қарай қимыл-қозғалысты өзгерте білу;</w:t>
      </w:r>
      <w:r>
        <w:br/>
      </w:r>
      <w:r>
        <w:rPr>
          <w:rFonts w:ascii="Times New Roman"/>
          <w:b w:val="false"/>
          <w:i w:val="false"/>
          <w:color w:val="000000"/>
          <w:sz w:val="28"/>
        </w:rPr>
        <w:t>
      3) қимыл-қозғалысты өз бетінше музыкамен бірге бастап, бірге аяқтай білу.</w:t>
      </w:r>
      <w:r>
        <w:br/>
      </w:r>
      <w:r>
        <w:rPr>
          <w:rFonts w:ascii="Times New Roman"/>
          <w:b w:val="false"/>
          <w:i w:val="false"/>
          <w:color w:val="000000"/>
          <w:sz w:val="28"/>
        </w:rPr>
        <w:t>
</w:t>
      </w:r>
      <w:r>
        <w:rPr>
          <w:rFonts w:ascii="Times New Roman"/>
          <w:b w:val="false"/>
          <w:i w:val="false"/>
          <w:color w:val="000000"/>
          <w:sz w:val="28"/>
        </w:rPr>
        <w:t>
      38. Жалпы мәдени құзыреттілігі: мына жаттығуларды жасау: «секіру», «тура және қырынан жүру», «серпілу», «аяқтың ұшымен жүру», «адымдап жүгіру», «шапалақтау».</w:t>
      </w:r>
      <w:r>
        <w:br/>
      </w:r>
      <w:r>
        <w:rPr>
          <w:rFonts w:ascii="Times New Roman"/>
          <w:b w:val="false"/>
          <w:i w:val="false"/>
          <w:color w:val="000000"/>
          <w:sz w:val="28"/>
        </w:rPr>
        <w:t>
</w:t>
      </w:r>
      <w:r>
        <w:rPr>
          <w:rFonts w:ascii="Times New Roman"/>
          <w:b w:val="false"/>
          <w:i w:val="false"/>
          <w:color w:val="000000"/>
          <w:sz w:val="28"/>
        </w:rPr>
        <w:t>
      39. Оқу-танымдық құзыреттілігі: өзара әрекет ете білу, жұбымен ортада жүгіре, жүре білу, айнала білу, музыканың ырғағына сай жорғалай және жай жүріп, шашырап қозғала білу.</w:t>
      </w:r>
      <w:r>
        <w:br/>
      </w:r>
      <w:r>
        <w:rPr>
          <w:rFonts w:ascii="Times New Roman"/>
          <w:b w:val="false"/>
          <w:i w:val="false"/>
          <w:color w:val="000000"/>
          <w:sz w:val="28"/>
        </w:rPr>
        <w:t>
</w:t>
      </w:r>
      <w:r>
        <w:rPr>
          <w:rFonts w:ascii="Times New Roman"/>
          <w:b w:val="false"/>
          <w:i w:val="false"/>
          <w:color w:val="000000"/>
          <w:sz w:val="28"/>
        </w:rPr>
        <w:t>
      40. Өзін өзі жетілдіру құзыреттілігі: ырғақты музыкалық және ауызша ойындарда кейіпкерлердің  бейнелерін көрсете білу.</w:t>
      </w:r>
    </w:p>
    <w:bookmarkEnd w:id="594"/>
    <w:bookmarkStart w:name="z2262" w:id="595"/>
    <w:p>
      <w:pPr>
        <w:spacing w:after="0"/>
        <w:ind w:left="0"/>
        <w:jc w:val="left"/>
      </w:pPr>
      <w:r>
        <w:rPr>
          <w:rFonts w:ascii="Times New Roman"/>
          <w:b/>
          <w:i w:val="false"/>
          <w:color w:val="000000"/>
        </w:rPr>
        <w:t xml:space="preserve"> 
4. Оқу пәнінің 2-сыныптағы базалық білім мазмұны</w:t>
      </w:r>
    </w:p>
    <w:bookmarkEnd w:id="595"/>
    <w:bookmarkStart w:name="z2263" w:id="596"/>
    <w:p>
      <w:pPr>
        <w:spacing w:after="0"/>
        <w:ind w:left="0"/>
        <w:jc w:val="both"/>
      </w:pPr>
      <w:r>
        <w:rPr>
          <w:rFonts w:ascii="Times New Roman"/>
          <w:b w:val="false"/>
          <w:i w:val="false"/>
          <w:color w:val="000000"/>
          <w:sz w:val="28"/>
        </w:rPr>
        <w:t>
      41. 2/4, 4/4 – өлшемді ырғағымен негізгі қимылдарды жасауды (жүру, жүгіру) игеру. Музыкамен бірге бастап, аяқтай білу. Адымдау арқылы музыканың әр түрлі ырғағын жеткізе білу (тез – баяу), әр түрлі екпінді сап түзеп және жай жүріспен, аяқтың ұшымен, өкшемен жүруді меңгеру. Бірден, бірінің артынан бірі шашырап, қайта жиналып сап түзеп, қатарға тұрып, шеңбер құрып жүріп, жүгіруді меңгеру. Музыка ырғағымен жалпы дамыту жаттығуларын жасау.</w:t>
      </w:r>
      <w:r>
        <w:br/>
      </w:r>
      <w:r>
        <w:rPr>
          <w:rFonts w:ascii="Times New Roman"/>
          <w:b w:val="false"/>
          <w:i w:val="false"/>
          <w:color w:val="000000"/>
          <w:sz w:val="28"/>
        </w:rPr>
        <w:t>
</w:t>
      </w:r>
      <w:r>
        <w:rPr>
          <w:rFonts w:ascii="Times New Roman"/>
          <w:b w:val="false"/>
          <w:i w:val="false"/>
          <w:color w:val="000000"/>
          <w:sz w:val="28"/>
        </w:rPr>
        <w:t>
      42. 2-сыныптың оқыту тақырыптық жоспары:</w:t>
      </w:r>
      <w:r>
        <w:br/>
      </w:r>
      <w:r>
        <w:rPr>
          <w:rFonts w:ascii="Times New Roman"/>
          <w:b w:val="false"/>
          <w:i w:val="false"/>
          <w:color w:val="000000"/>
          <w:sz w:val="28"/>
        </w:rPr>
        <w:t>
      кесте 1</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2352"/>
        <w:gridCol w:w="2353"/>
        <w:gridCol w:w="2768"/>
        <w:gridCol w:w="2988"/>
      </w:tblGrid>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бөлімнің 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білім деңгейін бақылау</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бөлім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сағат саны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265" w:id="597"/>
    <w:p>
      <w:pPr>
        <w:spacing w:after="0"/>
        <w:ind w:left="0"/>
        <w:jc w:val="both"/>
      </w:pPr>
      <w:r>
        <w:rPr>
          <w:rFonts w:ascii="Times New Roman"/>
          <w:b w:val="false"/>
          <w:i w:val="false"/>
          <w:color w:val="000000"/>
          <w:sz w:val="28"/>
        </w:rPr>
        <w:t>
      43. 2-сынып оқушысының дайындық деңгейіне қойылатын талаптар.</w:t>
      </w:r>
      <w:r>
        <w:br/>
      </w:r>
      <w:r>
        <w:rPr>
          <w:rFonts w:ascii="Times New Roman"/>
          <w:b w:val="false"/>
          <w:i w:val="false"/>
          <w:color w:val="000000"/>
          <w:sz w:val="28"/>
        </w:rPr>
        <w:t>
</w:t>
      </w:r>
      <w:r>
        <w:rPr>
          <w:rFonts w:ascii="Times New Roman"/>
          <w:b w:val="false"/>
          <w:i w:val="false"/>
          <w:color w:val="000000"/>
          <w:sz w:val="28"/>
        </w:rPr>
        <w:t>
      44. Бағдарлама игеріліп болған соң балалар төмендегі құзыреттіліктер бойынша өз біліктіліктерін көрсете алады.</w:t>
      </w:r>
      <w:r>
        <w:br/>
      </w:r>
      <w:r>
        <w:rPr>
          <w:rFonts w:ascii="Times New Roman"/>
          <w:b w:val="false"/>
          <w:i w:val="false"/>
          <w:color w:val="000000"/>
          <w:sz w:val="28"/>
        </w:rPr>
        <w:t>
</w:t>
      </w:r>
      <w:r>
        <w:rPr>
          <w:rFonts w:ascii="Times New Roman"/>
          <w:b w:val="false"/>
          <w:i w:val="false"/>
          <w:color w:val="000000"/>
          <w:sz w:val="28"/>
        </w:rPr>
        <w:t>
      45. Біліктілік құзыреттілігі:</w:t>
      </w:r>
      <w:r>
        <w:br/>
      </w:r>
      <w:r>
        <w:rPr>
          <w:rFonts w:ascii="Times New Roman"/>
          <w:b w:val="false"/>
          <w:i w:val="false"/>
          <w:color w:val="000000"/>
          <w:sz w:val="28"/>
        </w:rPr>
        <w:t>
      1) өз бетімен музыканың сипатын бағдарлай білу;</w:t>
      </w:r>
      <w:r>
        <w:br/>
      </w:r>
      <w:r>
        <w:rPr>
          <w:rFonts w:ascii="Times New Roman"/>
          <w:b w:val="false"/>
          <w:i w:val="false"/>
          <w:color w:val="000000"/>
          <w:sz w:val="28"/>
        </w:rPr>
        <w:t>
      2) шапалақтау арқылы қарапайым ырғақты жеткізе білу;</w:t>
      </w:r>
      <w:r>
        <w:br/>
      </w:r>
      <w:r>
        <w:rPr>
          <w:rFonts w:ascii="Times New Roman"/>
          <w:b w:val="false"/>
          <w:i w:val="false"/>
          <w:color w:val="000000"/>
          <w:sz w:val="28"/>
        </w:rPr>
        <w:t>
      3) өз беттерінше шеңбер құрып, қолдарынан ұстап шеңберді кішірейтіп, үлкейтіп айналып жүре алу;</w:t>
      </w:r>
      <w:r>
        <w:br/>
      </w:r>
      <w:r>
        <w:rPr>
          <w:rFonts w:ascii="Times New Roman"/>
          <w:b w:val="false"/>
          <w:i w:val="false"/>
          <w:color w:val="000000"/>
          <w:sz w:val="28"/>
        </w:rPr>
        <w:t>
      4) шеңбер құрып жұбымен айналғанда ара-қашықтықты сақтай білу.</w:t>
      </w:r>
      <w:r>
        <w:br/>
      </w:r>
      <w:r>
        <w:rPr>
          <w:rFonts w:ascii="Times New Roman"/>
          <w:b w:val="false"/>
          <w:i w:val="false"/>
          <w:color w:val="000000"/>
          <w:sz w:val="28"/>
        </w:rPr>
        <w:t>
</w:t>
      </w:r>
      <w:r>
        <w:rPr>
          <w:rFonts w:ascii="Times New Roman"/>
          <w:b w:val="false"/>
          <w:i w:val="false"/>
          <w:color w:val="000000"/>
          <w:sz w:val="28"/>
        </w:rPr>
        <w:t>
      46. Жалпы мәдени құзыреттілігі:</w:t>
      </w:r>
      <w:r>
        <w:br/>
      </w:r>
      <w:r>
        <w:rPr>
          <w:rFonts w:ascii="Times New Roman"/>
          <w:b w:val="false"/>
          <w:i w:val="false"/>
          <w:color w:val="000000"/>
          <w:sz w:val="28"/>
        </w:rPr>
        <w:t>
      1) заттармен жаттығулар жасау (домбыра, таяқ, жалауша, қамшы, т.б.);</w:t>
      </w:r>
      <w:r>
        <w:br/>
      </w:r>
      <w:r>
        <w:rPr>
          <w:rFonts w:ascii="Times New Roman"/>
          <w:b w:val="false"/>
          <w:i w:val="false"/>
          <w:color w:val="000000"/>
          <w:sz w:val="28"/>
        </w:rPr>
        <w:t>
      2) мына жаттығуларды орындау: «секіру», «тура және қырынан шоқырақтап жүру», «серпілу», «би қадамы», «адымдап жүру», «шапалақтау», «сүйемелдеуші қадам».</w:t>
      </w:r>
      <w:r>
        <w:br/>
      </w:r>
      <w:r>
        <w:rPr>
          <w:rFonts w:ascii="Times New Roman"/>
          <w:b w:val="false"/>
          <w:i w:val="false"/>
          <w:color w:val="000000"/>
          <w:sz w:val="28"/>
        </w:rPr>
        <w:t>
</w:t>
      </w:r>
      <w:r>
        <w:rPr>
          <w:rFonts w:ascii="Times New Roman"/>
          <w:b w:val="false"/>
          <w:i w:val="false"/>
          <w:color w:val="000000"/>
          <w:sz w:val="28"/>
        </w:rPr>
        <w:t>
      47. Оқу танымдық құзыреттілігі: ырғақты гимнастикада шығармашылық қабілетін көрсете білу.</w:t>
      </w:r>
      <w:r>
        <w:br/>
      </w:r>
      <w:r>
        <w:rPr>
          <w:rFonts w:ascii="Times New Roman"/>
          <w:b w:val="false"/>
          <w:i w:val="false"/>
          <w:color w:val="000000"/>
          <w:sz w:val="28"/>
        </w:rPr>
        <w:t>
</w:t>
      </w:r>
      <w:r>
        <w:rPr>
          <w:rFonts w:ascii="Times New Roman"/>
          <w:b w:val="false"/>
          <w:i w:val="false"/>
          <w:color w:val="000000"/>
          <w:sz w:val="28"/>
        </w:rPr>
        <w:t>
      48. Өзін-өзі жетілдіру: ырғақты-музыкалық кейіпкерлердің бейнелерін көрсете білу.</w:t>
      </w:r>
    </w:p>
    <w:bookmarkEnd w:id="597"/>
    <w:bookmarkStart w:name="z2271" w:id="598"/>
    <w:p>
      <w:pPr>
        <w:spacing w:after="0"/>
        <w:ind w:left="0"/>
        <w:jc w:val="left"/>
      </w:pPr>
      <w:r>
        <w:rPr>
          <w:rFonts w:ascii="Times New Roman"/>
          <w:b/>
          <w:i w:val="false"/>
          <w:color w:val="000000"/>
        </w:rPr>
        <w:t xml:space="preserve"> 
5. Оқу пәнінің 3-сыныптағы базалық білім мазмұны</w:t>
      </w:r>
    </w:p>
    <w:bookmarkEnd w:id="598"/>
    <w:bookmarkStart w:name="z2272" w:id="599"/>
    <w:p>
      <w:pPr>
        <w:spacing w:after="0"/>
        <w:ind w:left="0"/>
        <w:jc w:val="both"/>
      </w:pPr>
      <w:r>
        <w:rPr>
          <w:rFonts w:ascii="Times New Roman"/>
          <w:b w:val="false"/>
          <w:i w:val="false"/>
          <w:color w:val="000000"/>
          <w:sz w:val="28"/>
        </w:rPr>
        <w:t>
      49. 2/4, 4/4 – өлшемді музыка ырғағымен негізгі қозғалыстарды (жүру, жүгіру, секіру) дұрыс орындай алу машығын жетілдіру. Музыкалық сүйемелдің екпінін тез өзгерту. Сапта жалғыз, жұбымен, төрт адамнан жүріп, жүгіруді меңгеру. Жалпы дамыту жаттығуларын анық, ырғақты жасау.</w:t>
      </w:r>
      <w:r>
        <w:br/>
      </w:r>
      <w:r>
        <w:rPr>
          <w:rFonts w:ascii="Times New Roman"/>
          <w:b w:val="false"/>
          <w:i w:val="false"/>
          <w:color w:val="000000"/>
          <w:sz w:val="28"/>
        </w:rPr>
        <w:t>
</w:t>
      </w:r>
      <w:r>
        <w:rPr>
          <w:rFonts w:ascii="Times New Roman"/>
          <w:b w:val="false"/>
          <w:i w:val="false"/>
          <w:color w:val="000000"/>
          <w:sz w:val="28"/>
        </w:rPr>
        <w:t>
      50. 3-сыныптың оқыту тақырыптық жоспары:</w:t>
      </w:r>
    </w:p>
    <w:bookmarkEnd w:id="599"/>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2187"/>
        <w:gridCol w:w="2387"/>
        <w:gridCol w:w="2809"/>
        <w:gridCol w:w="3032"/>
      </w:tblGrid>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бөлімнің атауы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білім деңгейін бақылау</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сағат саны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274" w:id="600"/>
    <w:p>
      <w:pPr>
        <w:spacing w:after="0"/>
        <w:ind w:left="0"/>
        <w:jc w:val="both"/>
      </w:pPr>
      <w:r>
        <w:rPr>
          <w:rFonts w:ascii="Times New Roman"/>
          <w:b w:val="false"/>
          <w:i w:val="false"/>
          <w:color w:val="000000"/>
          <w:sz w:val="28"/>
        </w:rPr>
        <w:t>
      51. 3-сынып оқушысының дайындық деңгейіне қойылатын талаптар.</w:t>
      </w:r>
      <w:r>
        <w:br/>
      </w:r>
      <w:r>
        <w:rPr>
          <w:rFonts w:ascii="Times New Roman"/>
          <w:b w:val="false"/>
          <w:i w:val="false"/>
          <w:color w:val="000000"/>
          <w:sz w:val="28"/>
        </w:rPr>
        <w:t>
</w:t>
      </w:r>
      <w:r>
        <w:rPr>
          <w:rFonts w:ascii="Times New Roman"/>
          <w:b w:val="false"/>
          <w:i w:val="false"/>
          <w:color w:val="000000"/>
          <w:sz w:val="28"/>
        </w:rPr>
        <w:t>
      52. Бағдарлама игеріліп болған соң балалар төмендегі құзыреттіліктер бойынша өз біліктіліктерін көрсете алады.</w:t>
      </w:r>
      <w:r>
        <w:br/>
      </w:r>
      <w:r>
        <w:rPr>
          <w:rFonts w:ascii="Times New Roman"/>
          <w:b w:val="false"/>
          <w:i w:val="false"/>
          <w:color w:val="000000"/>
          <w:sz w:val="28"/>
        </w:rPr>
        <w:t>
</w:t>
      </w:r>
      <w:r>
        <w:rPr>
          <w:rFonts w:ascii="Times New Roman"/>
          <w:b w:val="false"/>
          <w:i w:val="false"/>
          <w:color w:val="000000"/>
          <w:sz w:val="28"/>
        </w:rPr>
        <w:t>
      53. Біліктілік құзыреттілігі:</w:t>
      </w:r>
      <w:r>
        <w:br/>
      </w:r>
      <w:r>
        <w:rPr>
          <w:rFonts w:ascii="Times New Roman"/>
          <w:b w:val="false"/>
          <w:i w:val="false"/>
          <w:color w:val="000000"/>
          <w:sz w:val="28"/>
        </w:rPr>
        <w:t>
      1) өз бетінше музыканың сипатын бағдарлай білу;</w:t>
      </w:r>
      <w:r>
        <w:br/>
      </w:r>
      <w:r>
        <w:rPr>
          <w:rFonts w:ascii="Times New Roman"/>
          <w:b w:val="false"/>
          <w:i w:val="false"/>
          <w:color w:val="000000"/>
          <w:sz w:val="28"/>
        </w:rPr>
        <w:t>
      2) шапалақтау арқылы ырғақтық суреттемелерді жеткізу;</w:t>
      </w:r>
      <w:r>
        <w:br/>
      </w:r>
      <w:r>
        <w:rPr>
          <w:rFonts w:ascii="Times New Roman"/>
          <w:b w:val="false"/>
          <w:i w:val="false"/>
          <w:color w:val="000000"/>
          <w:sz w:val="28"/>
        </w:rPr>
        <w:t>
      3) өз бетінше үлкен және кіші шеңбер құру, қолдарынан ұстап шеңберді үлкейтіп, кішірейтіп айналу; жұбымен секіріп айналу;</w:t>
      </w:r>
      <w:r>
        <w:br/>
      </w:r>
      <w:r>
        <w:rPr>
          <w:rFonts w:ascii="Times New Roman"/>
          <w:b w:val="false"/>
          <w:i w:val="false"/>
          <w:color w:val="000000"/>
          <w:sz w:val="28"/>
        </w:rPr>
        <w:t>
      4) шеңберді айналғанда жұптардың ара-қашықтығын сақтау.</w:t>
      </w:r>
      <w:r>
        <w:br/>
      </w:r>
      <w:r>
        <w:rPr>
          <w:rFonts w:ascii="Times New Roman"/>
          <w:b w:val="false"/>
          <w:i w:val="false"/>
          <w:color w:val="000000"/>
          <w:sz w:val="28"/>
        </w:rPr>
        <w:t>
</w:t>
      </w:r>
      <w:r>
        <w:rPr>
          <w:rFonts w:ascii="Times New Roman"/>
          <w:b w:val="false"/>
          <w:i w:val="false"/>
          <w:color w:val="000000"/>
          <w:sz w:val="28"/>
        </w:rPr>
        <w:t>
      54. Жалпы мәдени құзыреттілігі:</w:t>
      </w:r>
      <w:r>
        <w:br/>
      </w:r>
      <w:r>
        <w:rPr>
          <w:rFonts w:ascii="Times New Roman"/>
          <w:b w:val="false"/>
          <w:i w:val="false"/>
          <w:color w:val="000000"/>
          <w:sz w:val="28"/>
        </w:rPr>
        <w:t>
      1) шеңберде «Жанды күмбез» модулін пайдаланып жаттығу жасау;</w:t>
      </w:r>
      <w:r>
        <w:br/>
      </w:r>
      <w:r>
        <w:rPr>
          <w:rFonts w:ascii="Times New Roman"/>
          <w:b w:val="false"/>
          <w:i w:val="false"/>
          <w:color w:val="000000"/>
          <w:sz w:val="28"/>
        </w:rPr>
        <w:t>
      2) заттармен жаттығулар жасау (жалауша, домбыра, қамшы, таяқ т.б.);</w:t>
      </w:r>
      <w:r>
        <w:br/>
      </w:r>
      <w:r>
        <w:rPr>
          <w:rFonts w:ascii="Times New Roman"/>
          <w:b w:val="false"/>
          <w:i w:val="false"/>
          <w:color w:val="000000"/>
          <w:sz w:val="28"/>
        </w:rPr>
        <w:t>
      3) жаттығулар орындау: «секіру», «шоқырақтап жүгіру», «серпілу», «би қадамы», «адымдап жүру», «тізені бүгіп, жартылай бүгіп сүйемелдеуші қадам» «дүрсілдетіп адымдау», «жай қимылдап жүру», «шапалақтау», «аяқты айқастырып жүру».</w:t>
      </w:r>
      <w:r>
        <w:br/>
      </w:r>
      <w:r>
        <w:rPr>
          <w:rFonts w:ascii="Times New Roman"/>
          <w:b w:val="false"/>
          <w:i w:val="false"/>
          <w:color w:val="000000"/>
          <w:sz w:val="28"/>
        </w:rPr>
        <w:t>
</w:t>
      </w:r>
      <w:r>
        <w:rPr>
          <w:rFonts w:ascii="Times New Roman"/>
          <w:b w:val="false"/>
          <w:i w:val="false"/>
          <w:color w:val="000000"/>
          <w:sz w:val="28"/>
        </w:rPr>
        <w:t>
      55. Оқу танымдық құзыреттілігі: гимнастикалық жаттығуларда шығармашылық қабілетін көрсете білу.</w:t>
      </w:r>
      <w:r>
        <w:br/>
      </w:r>
      <w:r>
        <w:rPr>
          <w:rFonts w:ascii="Times New Roman"/>
          <w:b w:val="false"/>
          <w:i w:val="false"/>
          <w:color w:val="000000"/>
          <w:sz w:val="28"/>
        </w:rPr>
        <w:t>
</w:t>
      </w:r>
      <w:r>
        <w:rPr>
          <w:rFonts w:ascii="Times New Roman"/>
          <w:b w:val="false"/>
          <w:i w:val="false"/>
          <w:color w:val="000000"/>
          <w:sz w:val="28"/>
        </w:rPr>
        <w:t>
      56. Өзін өзі жетілдіру құзыреттілігі: ойын кезінде өз бетінше әрекет ету; бір-біріне еліктемей мәнерлі қимылдарды іздеу; музыканың ырғағына сай қимылдар жасау.</w:t>
      </w:r>
    </w:p>
    <w:bookmarkEnd w:id="600"/>
    <w:bookmarkStart w:name="z2280" w:id="601"/>
    <w:p>
      <w:pPr>
        <w:spacing w:after="0"/>
        <w:ind w:left="0"/>
        <w:jc w:val="left"/>
      </w:pPr>
      <w:r>
        <w:rPr>
          <w:rFonts w:ascii="Times New Roman"/>
          <w:b/>
          <w:i w:val="false"/>
          <w:color w:val="000000"/>
        </w:rPr>
        <w:t xml:space="preserve"> 
6. Оқу пәнінің 4-сыныптағы базалық білім мазмұны</w:t>
      </w:r>
    </w:p>
    <w:bookmarkEnd w:id="601"/>
    <w:bookmarkStart w:name="z2281" w:id="602"/>
    <w:p>
      <w:pPr>
        <w:spacing w:after="0"/>
        <w:ind w:left="0"/>
        <w:jc w:val="both"/>
      </w:pPr>
      <w:r>
        <w:rPr>
          <w:rFonts w:ascii="Times New Roman"/>
          <w:b w:val="false"/>
          <w:i w:val="false"/>
          <w:color w:val="000000"/>
          <w:sz w:val="28"/>
        </w:rPr>
        <w:t>
      57. 3/4 – өлшемді екі бөлікті, төрт бөлікті қозғалыстарды меңгеру. Тактінің басым тұстарын шапалақтау немесе басқа қимылдармен  баса көрсету. Музыка ырғағының өзгеруіне байланысты жүгіру мен секіруді, адымдау мен отыруды, жүрудің әр түрлі түрлерін меңгеру. Музыка ырғағымен: тепе-теңдікті сақтауға, сымбатты мүсін қалыптастыруға, ептілікті дамытуға арналған жалпы дамыту жаттығуларын жасау.</w:t>
      </w:r>
      <w:r>
        <w:br/>
      </w:r>
      <w:r>
        <w:rPr>
          <w:rFonts w:ascii="Times New Roman"/>
          <w:b w:val="false"/>
          <w:i w:val="false"/>
          <w:color w:val="000000"/>
          <w:sz w:val="28"/>
        </w:rPr>
        <w:t>
</w:t>
      </w:r>
      <w:r>
        <w:rPr>
          <w:rFonts w:ascii="Times New Roman"/>
          <w:b w:val="false"/>
          <w:i w:val="false"/>
          <w:color w:val="000000"/>
          <w:sz w:val="28"/>
        </w:rPr>
        <w:t>
      58. 4-сыныптың оқыту тақырыптық жоспары:</w:t>
      </w:r>
    </w:p>
    <w:bookmarkEnd w:id="602"/>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356"/>
        <w:gridCol w:w="2356"/>
        <w:gridCol w:w="2773"/>
        <w:gridCol w:w="2774"/>
      </w:tblGrid>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бөлімнің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білім деңгейін бақылау</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бойғы сағат саны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283" w:id="603"/>
    <w:p>
      <w:pPr>
        <w:spacing w:after="0"/>
        <w:ind w:left="0"/>
        <w:jc w:val="both"/>
      </w:pPr>
      <w:r>
        <w:rPr>
          <w:rFonts w:ascii="Times New Roman"/>
          <w:b w:val="false"/>
          <w:i w:val="false"/>
          <w:color w:val="000000"/>
          <w:sz w:val="28"/>
        </w:rPr>
        <w:t>
      59. 4-сынып оқушысының дайындық деңгейіне қойылатын талаптар.</w:t>
      </w:r>
      <w:r>
        <w:br/>
      </w:r>
      <w:r>
        <w:rPr>
          <w:rFonts w:ascii="Times New Roman"/>
          <w:b w:val="false"/>
          <w:i w:val="false"/>
          <w:color w:val="000000"/>
          <w:sz w:val="28"/>
        </w:rPr>
        <w:t>
</w:t>
      </w:r>
      <w:r>
        <w:rPr>
          <w:rFonts w:ascii="Times New Roman"/>
          <w:b w:val="false"/>
          <w:i w:val="false"/>
          <w:color w:val="000000"/>
          <w:sz w:val="28"/>
        </w:rPr>
        <w:t>
      60. Бағдарлама игеріліп болған соң балалар төмендегі құзыреттіліктер бойынша өз біліктіліктерін көрсете алады.</w:t>
      </w:r>
      <w:r>
        <w:br/>
      </w:r>
      <w:r>
        <w:rPr>
          <w:rFonts w:ascii="Times New Roman"/>
          <w:b w:val="false"/>
          <w:i w:val="false"/>
          <w:color w:val="000000"/>
          <w:sz w:val="28"/>
        </w:rPr>
        <w:t>
</w:t>
      </w:r>
      <w:r>
        <w:rPr>
          <w:rFonts w:ascii="Times New Roman"/>
          <w:b w:val="false"/>
          <w:i w:val="false"/>
          <w:color w:val="000000"/>
          <w:sz w:val="28"/>
        </w:rPr>
        <w:t>
      61. Біліктілік құзыреттілігі:</w:t>
      </w:r>
      <w:r>
        <w:br/>
      </w:r>
      <w:r>
        <w:rPr>
          <w:rFonts w:ascii="Times New Roman"/>
          <w:b w:val="false"/>
          <w:i w:val="false"/>
          <w:color w:val="000000"/>
          <w:sz w:val="28"/>
        </w:rPr>
        <w:t>
      1) өз бетімен кеңістікті, сахнаны бағдарлай білу;</w:t>
      </w:r>
      <w:r>
        <w:br/>
      </w:r>
      <w:r>
        <w:rPr>
          <w:rFonts w:ascii="Times New Roman"/>
          <w:b w:val="false"/>
          <w:i w:val="false"/>
          <w:color w:val="000000"/>
          <w:sz w:val="28"/>
        </w:rPr>
        <w:t>
      2) шапалақ арқылы күрделірек ырғақтық-суреттемелерді жеткізу;</w:t>
      </w:r>
      <w:r>
        <w:br/>
      </w:r>
      <w:r>
        <w:rPr>
          <w:rFonts w:ascii="Times New Roman"/>
          <w:b w:val="false"/>
          <w:i w:val="false"/>
          <w:color w:val="000000"/>
          <w:sz w:val="28"/>
        </w:rPr>
        <w:t>
      3) өз бетінше үлкен және кіші шеңбер құрып, қолдарынан ұстап айналу, жұбымен секіріп айналу;</w:t>
      </w:r>
      <w:r>
        <w:br/>
      </w:r>
      <w:r>
        <w:rPr>
          <w:rFonts w:ascii="Times New Roman"/>
          <w:b w:val="false"/>
          <w:i w:val="false"/>
          <w:color w:val="000000"/>
          <w:sz w:val="28"/>
        </w:rPr>
        <w:t>
      4) шеңберді айналғанда жұптардың ара-қашықтығын сақтау.</w:t>
      </w:r>
      <w:r>
        <w:br/>
      </w:r>
      <w:r>
        <w:rPr>
          <w:rFonts w:ascii="Times New Roman"/>
          <w:b w:val="false"/>
          <w:i w:val="false"/>
          <w:color w:val="000000"/>
          <w:sz w:val="28"/>
        </w:rPr>
        <w:t>
</w:t>
      </w:r>
      <w:r>
        <w:rPr>
          <w:rFonts w:ascii="Times New Roman"/>
          <w:b w:val="false"/>
          <w:i w:val="false"/>
          <w:color w:val="000000"/>
          <w:sz w:val="28"/>
        </w:rPr>
        <w:t>
      62. Жалпы мәдени құзыреттілігі:</w:t>
      </w:r>
      <w:r>
        <w:br/>
      </w:r>
      <w:r>
        <w:rPr>
          <w:rFonts w:ascii="Times New Roman"/>
          <w:b w:val="false"/>
          <w:i w:val="false"/>
          <w:color w:val="000000"/>
          <w:sz w:val="28"/>
        </w:rPr>
        <w:t>
      1) заттармен жаттығулар жасау (жалауша, домбыра, қамшы, таяқ т.б.);</w:t>
      </w:r>
      <w:r>
        <w:br/>
      </w:r>
      <w:r>
        <w:rPr>
          <w:rFonts w:ascii="Times New Roman"/>
          <w:b w:val="false"/>
          <w:i w:val="false"/>
          <w:color w:val="000000"/>
          <w:sz w:val="28"/>
        </w:rPr>
        <w:t>
      2) таныс би қимылдарын бекіту.</w:t>
      </w:r>
      <w:r>
        <w:br/>
      </w:r>
      <w:r>
        <w:rPr>
          <w:rFonts w:ascii="Times New Roman"/>
          <w:b w:val="false"/>
          <w:i w:val="false"/>
          <w:color w:val="000000"/>
          <w:sz w:val="28"/>
        </w:rPr>
        <w:t>
</w:t>
      </w:r>
      <w:r>
        <w:rPr>
          <w:rFonts w:ascii="Times New Roman"/>
          <w:b w:val="false"/>
          <w:i w:val="false"/>
          <w:color w:val="000000"/>
          <w:sz w:val="28"/>
        </w:rPr>
        <w:t>
      63. Оқу танымдық құзыреттілігі: таныс қимылдарды еркін би, ойын кезінде шығармашылықпен пайдалану.</w:t>
      </w:r>
      <w:r>
        <w:br/>
      </w:r>
      <w:r>
        <w:rPr>
          <w:rFonts w:ascii="Times New Roman"/>
          <w:b w:val="false"/>
          <w:i w:val="false"/>
          <w:color w:val="000000"/>
          <w:sz w:val="28"/>
        </w:rPr>
        <w:t>
</w:t>
      </w:r>
      <w:r>
        <w:rPr>
          <w:rFonts w:ascii="Times New Roman"/>
          <w:b w:val="false"/>
          <w:i w:val="false"/>
          <w:color w:val="000000"/>
          <w:sz w:val="28"/>
        </w:rPr>
        <w:t>
      64. Өзін өзі жетілдіру құзыреттілігі: қозғалмалы және би ойындарында өз бетімен әрекет ету; бір-біріне еліктемей мәнерлі қимылдар іздеу; музыкалық шығарманың ырғағына орай қимылдар жасау.</w:t>
      </w:r>
    </w:p>
    <w:bookmarkEnd w:id="603"/>
    <w:bookmarkStart w:name="z2289" w:id="604"/>
    <w:p>
      <w:pPr>
        <w:spacing w:after="0"/>
        <w:ind w:left="0"/>
        <w:jc w:val="left"/>
      </w:pPr>
      <w:r>
        <w:rPr>
          <w:rFonts w:ascii="Times New Roman"/>
          <w:b/>
          <w:i w:val="false"/>
          <w:color w:val="000000"/>
        </w:rPr>
        <w:t xml:space="preserve"> 
7. Меңгеру нәтижелері</w:t>
      </w:r>
    </w:p>
    <w:bookmarkEnd w:id="604"/>
    <w:bookmarkStart w:name="z2290" w:id="605"/>
    <w:p>
      <w:pPr>
        <w:spacing w:after="0"/>
        <w:ind w:left="0"/>
        <w:jc w:val="both"/>
      </w:pPr>
      <w:r>
        <w:rPr>
          <w:rFonts w:ascii="Times New Roman"/>
          <w:b w:val="false"/>
          <w:i w:val="false"/>
          <w:color w:val="000000"/>
          <w:sz w:val="28"/>
        </w:rPr>
        <w:t>
      65. Пәндік нәтижелер:</w:t>
      </w:r>
      <w:r>
        <w:br/>
      </w:r>
      <w:r>
        <w:rPr>
          <w:rFonts w:ascii="Times New Roman"/>
          <w:b w:val="false"/>
          <w:i w:val="false"/>
          <w:color w:val="000000"/>
          <w:sz w:val="28"/>
        </w:rPr>
        <w:t>
      1) қимыл-қозғалыстың негізгі базалық әрекеттерін игеру, өз денесін игере білу, денені тік, сымбатты ұстау дағдысы қалыптасқан болуы;</w:t>
      </w:r>
      <w:r>
        <w:br/>
      </w:r>
      <w:r>
        <w:rPr>
          <w:rFonts w:ascii="Times New Roman"/>
          <w:b w:val="false"/>
          <w:i w:val="false"/>
          <w:color w:val="000000"/>
          <w:sz w:val="28"/>
        </w:rPr>
        <w:t>
      2) буын, бұлшық ет, сіңірдің икемділігі мен қозғалысын дамытуға арналған жаттығулар жиынтығын игеру;</w:t>
      </w:r>
      <w:r>
        <w:br/>
      </w:r>
      <w:r>
        <w:rPr>
          <w:rFonts w:ascii="Times New Roman"/>
          <w:b w:val="false"/>
          <w:i w:val="false"/>
          <w:color w:val="000000"/>
          <w:sz w:val="28"/>
        </w:rPr>
        <w:t>
      3) бидің қарапайым элементтерін игеру;</w:t>
      </w:r>
      <w:r>
        <w:br/>
      </w:r>
      <w:r>
        <w:rPr>
          <w:rFonts w:ascii="Times New Roman"/>
          <w:b w:val="false"/>
          <w:i w:val="false"/>
          <w:color w:val="000000"/>
          <w:sz w:val="28"/>
        </w:rPr>
        <w:t>
      4) әртүрлі ойын кейіпкерлерін мәнерлі түрде көрсете білу, затпен жаттығуларды орындай алу, ойын кезінде бейнелі қимыл түрлерін ойдан шығара алу;</w:t>
      </w:r>
      <w:r>
        <w:br/>
      </w:r>
      <w:r>
        <w:rPr>
          <w:rFonts w:ascii="Times New Roman"/>
          <w:b w:val="false"/>
          <w:i w:val="false"/>
          <w:color w:val="000000"/>
          <w:sz w:val="28"/>
        </w:rPr>
        <w:t>
      5) емдеу және түзетуге арналған гимнастиканың жеке адамға арналған кешендік жаттығуларын меңгеру;</w:t>
      </w:r>
      <w:r>
        <w:br/>
      </w:r>
      <w:r>
        <w:rPr>
          <w:rFonts w:ascii="Times New Roman"/>
          <w:b w:val="false"/>
          <w:i w:val="false"/>
          <w:color w:val="000000"/>
          <w:sz w:val="28"/>
        </w:rPr>
        <w:t>
      6) өз қабілеттеріне қарай эмоциялық және денеге түсетін күшті дұрыс бөлуді үйрену керек.</w:t>
      </w:r>
      <w:r>
        <w:br/>
      </w:r>
      <w:r>
        <w:rPr>
          <w:rFonts w:ascii="Times New Roman"/>
          <w:b w:val="false"/>
          <w:i w:val="false"/>
          <w:color w:val="000000"/>
          <w:sz w:val="28"/>
        </w:rPr>
        <w:t>
</w:t>
      </w:r>
      <w:r>
        <w:rPr>
          <w:rFonts w:ascii="Times New Roman"/>
          <w:b w:val="false"/>
          <w:i w:val="false"/>
          <w:color w:val="000000"/>
          <w:sz w:val="28"/>
        </w:rPr>
        <w:t>
      66. Тұлғалық нәтижелері:</w:t>
      </w:r>
      <w:r>
        <w:br/>
      </w:r>
      <w:r>
        <w:rPr>
          <w:rFonts w:ascii="Times New Roman"/>
          <w:b w:val="false"/>
          <w:i w:val="false"/>
          <w:color w:val="000000"/>
          <w:sz w:val="28"/>
        </w:rPr>
        <w:t>
      1) көрермендер алдында өнер көрсету кезінде (концерттер, мерекелер) ерік-жігері мен адамгершілік қасиеттері;</w:t>
      </w:r>
      <w:r>
        <w:br/>
      </w:r>
      <w:r>
        <w:rPr>
          <w:rFonts w:ascii="Times New Roman"/>
          <w:b w:val="false"/>
          <w:i w:val="false"/>
          <w:color w:val="000000"/>
          <w:sz w:val="28"/>
        </w:rPr>
        <w:t>
      2) дене және эстетикалық мәдениет туралы түсінігі, өзін-өзі бақылау және саралай алу қабілеттері;</w:t>
      </w:r>
      <w:r>
        <w:br/>
      </w:r>
      <w:r>
        <w:rPr>
          <w:rFonts w:ascii="Times New Roman"/>
          <w:b w:val="false"/>
          <w:i w:val="false"/>
          <w:color w:val="000000"/>
          <w:sz w:val="28"/>
        </w:rPr>
        <w:t>
      3) өз эмоцияларын бақылай білу, құрбыластарымен өзара қатынас жасай алу мәдениетінің дамуы, жауапкершілік пен бастамашыл қабілеттерінің көрінуі;</w:t>
      </w:r>
      <w:r>
        <w:br/>
      </w:r>
      <w:r>
        <w:rPr>
          <w:rFonts w:ascii="Times New Roman"/>
          <w:b w:val="false"/>
          <w:i w:val="false"/>
          <w:color w:val="000000"/>
          <w:sz w:val="28"/>
        </w:rPr>
        <w:t>
      4) өз Отанына деген сүйіспеншілігін, қазақ халқының музыкасы мен рухани мұрасына деген мақтаныш сезімін білдіруі.</w:t>
      </w:r>
      <w:r>
        <w:br/>
      </w:r>
      <w:r>
        <w:rPr>
          <w:rFonts w:ascii="Times New Roman"/>
          <w:b w:val="false"/>
          <w:i w:val="false"/>
          <w:color w:val="000000"/>
          <w:sz w:val="28"/>
        </w:rPr>
        <w:t>
</w:t>
      </w:r>
      <w:r>
        <w:rPr>
          <w:rFonts w:ascii="Times New Roman"/>
          <w:b w:val="false"/>
          <w:i w:val="false"/>
          <w:color w:val="000000"/>
          <w:sz w:val="28"/>
        </w:rPr>
        <w:t>
      67. Жүйелі-әрекеттік нәтижелері:</w:t>
      </w:r>
      <w:r>
        <w:br/>
      </w:r>
      <w:r>
        <w:rPr>
          <w:rFonts w:ascii="Times New Roman"/>
          <w:b w:val="false"/>
          <w:i w:val="false"/>
          <w:color w:val="000000"/>
          <w:sz w:val="28"/>
        </w:rPr>
        <w:t>
      1) пән бойынша білімді жүйелі түрде меңгеру, алған білімін практикалық әрекетте қолдана алу;</w:t>
      </w:r>
      <w:r>
        <w:br/>
      </w:r>
      <w:r>
        <w:rPr>
          <w:rFonts w:ascii="Times New Roman"/>
          <w:b w:val="false"/>
          <w:i w:val="false"/>
          <w:color w:val="000000"/>
          <w:sz w:val="28"/>
        </w:rPr>
        <w:t>
      2) танымдық, зияткерлік, шығармашылық қабілеттерін жандандыру;</w:t>
      </w:r>
      <w:r>
        <w:br/>
      </w:r>
      <w:r>
        <w:rPr>
          <w:rFonts w:ascii="Times New Roman"/>
          <w:b w:val="false"/>
          <w:i w:val="false"/>
          <w:color w:val="000000"/>
          <w:sz w:val="28"/>
        </w:rPr>
        <w:t>
      3) тіл мәдениеті мен дамыған коммуникативті қабілеттерге ие болу.</w:t>
      </w:r>
    </w:p>
    <w:bookmarkEnd w:id="605"/>
    <w:bookmarkStart w:name="z2293" w:id="6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35–қосымша  </w:t>
      </w:r>
    </w:p>
    <w:bookmarkEnd w:id="60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140-қосымша </w:t>
      </w:r>
    </w:p>
    <w:bookmarkStart w:name="z2294" w:id="607"/>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0-4 сыныптары үшін «Қалдық көру қабілетін және көру арқылы қабылдауын сақтау және дамыту» пәнінен типтік оқу бағдарламасы</w:t>
      </w:r>
    </w:p>
    <w:bookmarkEnd w:id="607"/>
    <w:bookmarkStart w:name="z2295" w:id="608"/>
    <w:p>
      <w:pPr>
        <w:spacing w:after="0"/>
        <w:ind w:left="0"/>
        <w:jc w:val="left"/>
      </w:pPr>
      <w:r>
        <w:rPr>
          <w:rFonts w:ascii="Times New Roman"/>
          <w:b/>
          <w:i w:val="false"/>
          <w:color w:val="000000"/>
        </w:rPr>
        <w:t xml:space="preserve"> 
1. Түсінік хат</w:t>
      </w:r>
    </w:p>
    <w:bookmarkEnd w:id="608"/>
    <w:bookmarkStart w:name="z2296" w:id="609"/>
    <w:p>
      <w:pPr>
        <w:spacing w:after="0"/>
        <w:ind w:left="0"/>
        <w:jc w:val="both"/>
      </w:pPr>
      <w:r>
        <w:rPr>
          <w:rFonts w:ascii="Times New Roman"/>
          <w:b w:val="false"/>
          <w:i w:val="false"/>
          <w:color w:val="000000"/>
          <w:sz w:val="28"/>
        </w:rPr>
        <w:t>
      1. «Қалдық көру қабілетін және көру арқылы қабылдауын сақтау және дамыту»пәнінің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Көру қабілеті зақымдалған балаларды (көрмейтін және нашар көретін) арнайы оқыту мен тәрбиелеуде «Қалдық көру қабілетін және көру арқылы қабылдауын сақтау және дамыту» коррекциялық компоненттерінің негізгі пәндерінің бірі болып табылады.</w:t>
      </w:r>
      <w:r>
        <w:br/>
      </w:r>
      <w:r>
        <w:rPr>
          <w:rFonts w:ascii="Times New Roman"/>
          <w:b w:val="false"/>
          <w:i w:val="false"/>
          <w:color w:val="000000"/>
          <w:sz w:val="28"/>
        </w:rPr>
        <w:t>
</w:t>
      </w:r>
      <w:r>
        <w:rPr>
          <w:rFonts w:ascii="Times New Roman"/>
          <w:b w:val="false"/>
          <w:i w:val="false"/>
          <w:color w:val="000000"/>
          <w:sz w:val="28"/>
        </w:rPr>
        <w:t xml:space="preserve">
      3. Көру қабілеті қалыптан тыс ауытқыған балаларға көздің формалық (арнаулы), стереоскоптық (заттың көлемдік ауқымын көретін), затты көз алдында ұстай алатын қасиеттерінің бұзылуына тән сипат болғандықтан, олар заттардың пішінін, түсін дұрыс қабылдай алмайды, кеңістіктің тереңдігін бағалай алмайды. Осыған байланысты көзбен көру үдерісінде мынадай өзгерістер байқалады: үзінділік, зат көлемінің кішіреюі, дәлсіздік, қате пікірлер, бұл білім мен білікті меңгеруде қайшылыққа әкеледі. Сондықтан балалардың көру тәжірибесін қоршаған орта туралы ақпаратпен қамтамасыз ететін арнайы жағдайлар жасау, заттар мен бейнелер түрінде сигналдық жабдықтар бөлу арқылы молайту керек. Тифлопедагогтар көздің көру қабілетінің дамуы жеке (бөлектенген) түрде емес, бүкіл танымдық іс-әрекет үдерісінде өтетінін атап айтады. </w:t>
      </w:r>
      <w:r>
        <w:br/>
      </w:r>
      <w:r>
        <w:rPr>
          <w:rFonts w:ascii="Times New Roman"/>
          <w:b w:val="false"/>
          <w:i w:val="false"/>
          <w:color w:val="000000"/>
          <w:sz w:val="28"/>
        </w:rPr>
        <w:t>
</w:t>
      </w:r>
      <w:r>
        <w:rPr>
          <w:rFonts w:ascii="Times New Roman"/>
          <w:b w:val="false"/>
          <w:i w:val="false"/>
          <w:color w:val="000000"/>
          <w:sz w:val="28"/>
        </w:rPr>
        <w:t>
      4. Көз арқылы қабылдауды дамыту сабақтарын ұйымдастыру сенсорлы – перцептивті (сезімдік), мнемоникалық (бір нәрсені есте сақтау) және ойлау үдерістерін белсендіруге бағытталған психофизиологиялық және психологиялық-педагогикалық әдістерді қолдануды ескереді. Психофизиологиялық әдістер көздің атқарымдық белсенділігін ынталандыру мен арттыру, көру қызметінің дамуы үшін қолданылады. Әр түрлі ортаға бейімделу және кеңістіктік оқшаулық жағдайында заттар мен бейнелердің негізгі қасиеттері – пішінін, көлемін, түсін қабылдауда кездесетін бұзушылықты түзетуге бағытталған. Психологиялық – педагогикалық әдістер сенсорлық ақпараттың, талдаудың және тиянақтылықтың талдауы мен жинақтауының дамуына бағытталған психологиялық-педагогикалық әдіс.</w:t>
      </w:r>
      <w:r>
        <w:br/>
      </w:r>
      <w:r>
        <w:rPr>
          <w:rFonts w:ascii="Times New Roman"/>
          <w:b w:val="false"/>
          <w:i w:val="false"/>
          <w:color w:val="000000"/>
          <w:sz w:val="28"/>
        </w:rPr>
        <w:t>
</w:t>
      </w:r>
      <w:r>
        <w:rPr>
          <w:rFonts w:ascii="Times New Roman"/>
          <w:b w:val="false"/>
          <w:i w:val="false"/>
          <w:color w:val="000000"/>
          <w:sz w:val="28"/>
        </w:rPr>
        <w:t>
      5. Көздің көру қалдығын сақтау мен дамыту және көзбен қабылдау бағдарламасының мақсаты - көзбен қабылдаудың операциялық механизмін қалыптастыру мен дамытуда оқушылардың қоршаған орта нысандары туралы түсініктерін байыту.</w:t>
      </w:r>
      <w:r>
        <w:br/>
      </w:r>
      <w:r>
        <w:rPr>
          <w:rFonts w:ascii="Times New Roman"/>
          <w:b w:val="false"/>
          <w:i w:val="false"/>
          <w:color w:val="000000"/>
          <w:sz w:val="28"/>
        </w:rPr>
        <w:t>
</w:t>
      </w:r>
      <w:r>
        <w:rPr>
          <w:rFonts w:ascii="Times New Roman"/>
          <w:b w:val="false"/>
          <w:i w:val="false"/>
          <w:color w:val="000000"/>
          <w:sz w:val="28"/>
        </w:rPr>
        <w:t>
      6. Міндеттері:</w:t>
      </w:r>
      <w:r>
        <w:br/>
      </w:r>
      <w:r>
        <w:rPr>
          <w:rFonts w:ascii="Times New Roman"/>
          <w:b w:val="false"/>
          <w:i w:val="false"/>
          <w:color w:val="000000"/>
          <w:sz w:val="28"/>
        </w:rPr>
        <w:t>
      1) баланың бойында заттық орта туралы жүйелі түсініктерін қалыптастыру;</w:t>
      </w:r>
      <w:r>
        <w:br/>
      </w:r>
      <w:r>
        <w:rPr>
          <w:rFonts w:ascii="Times New Roman"/>
          <w:b w:val="false"/>
          <w:i w:val="false"/>
          <w:color w:val="000000"/>
          <w:sz w:val="28"/>
        </w:rPr>
        <w:t>
      2) сыртқы орта заттарын қабылдауда көру мүмкіндіктерін және олармен әрекет жасау әдістерін дамыту;</w:t>
      </w:r>
      <w:r>
        <w:br/>
      </w:r>
      <w:r>
        <w:rPr>
          <w:rFonts w:ascii="Times New Roman"/>
          <w:b w:val="false"/>
          <w:i w:val="false"/>
          <w:color w:val="000000"/>
          <w:sz w:val="28"/>
        </w:rPr>
        <w:t>
      3) бейнелердің белгілерін (нұсқа, ашықтық, түс, кеңістіктік бағдар) атап көрсете білуін дамыту және олардың ықпалдастығын жүзеге асыру;</w:t>
      </w:r>
      <w:r>
        <w:br/>
      </w:r>
      <w:r>
        <w:rPr>
          <w:rFonts w:ascii="Times New Roman"/>
          <w:b w:val="false"/>
          <w:i w:val="false"/>
          <w:color w:val="000000"/>
          <w:sz w:val="28"/>
        </w:rPr>
        <w:t>
      4) есте сақтау және көрнекі-бейнелі ойлау қабілетін дамыту;</w:t>
      </w:r>
      <w:r>
        <w:br/>
      </w:r>
      <w:r>
        <w:rPr>
          <w:rFonts w:ascii="Times New Roman"/>
          <w:b w:val="false"/>
          <w:i w:val="false"/>
          <w:color w:val="000000"/>
          <w:sz w:val="28"/>
        </w:rPr>
        <w:t>
      5) көру, есту, тактильді (дене арқылы сезіну) және басқа сенсорлық (сезімдік) функцияларға сүйене отырып, қозғалыстарды қабылдаудың әдіс-тәсілдерін қалыптастыру;</w:t>
      </w:r>
      <w:r>
        <w:br/>
      </w:r>
      <w:r>
        <w:rPr>
          <w:rFonts w:ascii="Times New Roman"/>
          <w:b w:val="false"/>
          <w:i w:val="false"/>
          <w:color w:val="000000"/>
          <w:sz w:val="28"/>
        </w:rPr>
        <w:t>
      6) көру анализаторларын сақтау мен дамытудың гигиеналық дағдыларына баулу;</w:t>
      </w:r>
      <w:r>
        <w:br/>
      </w:r>
      <w:r>
        <w:rPr>
          <w:rFonts w:ascii="Times New Roman"/>
          <w:b w:val="false"/>
          <w:i w:val="false"/>
          <w:color w:val="000000"/>
          <w:sz w:val="28"/>
        </w:rPr>
        <w:t>
      7) көз көру қалдығын тиімді пайдалану уәждемесін қалыптастыру.</w:t>
      </w:r>
      <w:r>
        <w:br/>
      </w:r>
      <w:r>
        <w:rPr>
          <w:rFonts w:ascii="Times New Roman"/>
          <w:b w:val="false"/>
          <w:i w:val="false"/>
          <w:color w:val="000000"/>
          <w:sz w:val="28"/>
        </w:rPr>
        <w:t>
</w:t>
      </w:r>
      <w:r>
        <w:rPr>
          <w:rFonts w:ascii="Times New Roman"/>
          <w:b w:val="false"/>
          <w:i w:val="false"/>
          <w:color w:val="000000"/>
          <w:sz w:val="28"/>
        </w:rPr>
        <w:t>
      7. «Көз көру қалдығын қорғау мен дамыту және көз арқылы қабылдау» пәнінің оқу жүктемесінің көлемі:</w:t>
      </w:r>
    </w:p>
    <w:bookmarkEnd w:id="609"/>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216"/>
        <w:gridCol w:w="1515"/>
        <w:gridCol w:w="1516"/>
        <w:gridCol w:w="1516"/>
        <w:gridCol w:w="1516"/>
        <w:gridCol w:w="1517"/>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сағаттар саны (1 аптада)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көру қабілетін және көру арқылы қабылдауын сақтау және дамыту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303" w:id="610"/>
    <w:p>
      <w:pPr>
        <w:spacing w:after="0"/>
        <w:ind w:left="0"/>
        <w:jc w:val="both"/>
      </w:pPr>
      <w:r>
        <w:rPr>
          <w:rFonts w:ascii="Times New Roman"/>
          <w:b w:val="false"/>
          <w:i w:val="false"/>
          <w:color w:val="000000"/>
          <w:sz w:val="28"/>
        </w:rPr>
        <w:t>
      8. Бағдарламаның мазмұны бұлжымайтын нақты, тоқсандарға бөлінетін бағыт ұстанбайды:</w:t>
      </w:r>
      <w:r>
        <w:br/>
      </w:r>
      <w:r>
        <w:rPr>
          <w:rFonts w:ascii="Times New Roman"/>
          <w:b w:val="false"/>
          <w:i w:val="false"/>
          <w:color w:val="000000"/>
          <w:sz w:val="28"/>
        </w:rPr>
        <w:t>
      1) бағдарламаның мазмұны мұғалімге өзінің шығармашылық бастамасын көрсетуге, балалардың әлеуеттік мүмкіндіктері мен даму деңгейіне байланысты олардың көзбен қабылдау деңгейі дамуының дифференциалды (жеке тұрғыдан келетін) мазмұнын табуға мүмкіндік береді;</w:t>
      </w:r>
      <w:r>
        <w:br/>
      </w:r>
      <w:r>
        <w:rPr>
          <w:rFonts w:ascii="Times New Roman"/>
          <w:b w:val="false"/>
          <w:i w:val="false"/>
          <w:color w:val="000000"/>
          <w:sz w:val="28"/>
        </w:rPr>
        <w:t>
      2) мұғалім өз бетімен көрнекіліктің белгілі түрлерін, дидактикалық материалдарды, ойындық жағдайларды іске қосады, оқушылардың жеке ерекшеліктері мен көз көруінің бұзылуы деңгейін есепке ала отырып, дене жаттығуларының мөлшері мен сипатын анықтайды. Сонымен қатар көз гимнастикасымен үйлестіре отырып, іс-әрекеттің әр алуан түрлерін алмастыру және қимыл ойындарын кіргізеді;</w:t>
      </w:r>
      <w:r>
        <w:br/>
      </w:r>
      <w:r>
        <w:rPr>
          <w:rFonts w:ascii="Times New Roman"/>
          <w:b w:val="false"/>
          <w:i w:val="false"/>
          <w:color w:val="000000"/>
          <w:sz w:val="28"/>
        </w:rPr>
        <w:t>
      3) балаларға 2-3 міндетті бірдей атқаратын кешендік жаттығуларды беру орынды. Бұл уақытты үнемдейді және көзге түсетін жүктемені азайтады.</w:t>
      </w:r>
      <w:r>
        <w:br/>
      </w:r>
      <w:r>
        <w:rPr>
          <w:rFonts w:ascii="Times New Roman"/>
          <w:b w:val="false"/>
          <w:i w:val="false"/>
          <w:color w:val="000000"/>
          <w:sz w:val="28"/>
        </w:rPr>
        <w:t>
</w:t>
      </w:r>
      <w:r>
        <w:rPr>
          <w:rFonts w:ascii="Times New Roman"/>
          <w:b w:val="false"/>
          <w:i w:val="false"/>
          <w:color w:val="000000"/>
          <w:sz w:val="28"/>
        </w:rPr>
        <w:t>
      9. Пәнаралық байланыс «Көз көру қалдығын қорғау және көру арқылы қабылдау» коррекциялық (түзету) курсының мазмұны жалпы білім беретін пәндер: математика, дүние тану, орыс тілі, еңбекке баулу, кеңістікті бағдарлау пәндері бағдарламасы мазмұнымен тығыз байланысты.</w:t>
      </w:r>
    </w:p>
    <w:bookmarkEnd w:id="610"/>
    <w:bookmarkStart w:name="z2305" w:id="611"/>
    <w:p>
      <w:pPr>
        <w:spacing w:after="0"/>
        <w:ind w:left="0"/>
        <w:jc w:val="left"/>
      </w:pPr>
      <w:r>
        <w:rPr>
          <w:rFonts w:ascii="Times New Roman"/>
          <w:b/>
          <w:i w:val="false"/>
          <w:color w:val="000000"/>
        </w:rPr>
        <w:t xml:space="preserve"> 
2. Оқу пәннің дайындық сыныптағы базалық білім мазмұны</w:t>
      </w:r>
    </w:p>
    <w:bookmarkEnd w:id="611"/>
    <w:bookmarkStart w:name="z2306" w:id="612"/>
    <w:p>
      <w:pPr>
        <w:spacing w:after="0"/>
        <w:ind w:left="0"/>
        <w:jc w:val="both"/>
      </w:pPr>
      <w:r>
        <w:rPr>
          <w:rFonts w:ascii="Times New Roman"/>
          <w:b w:val="false"/>
          <w:i w:val="false"/>
          <w:color w:val="000000"/>
          <w:sz w:val="28"/>
        </w:rPr>
        <w:t>
      10. Көз көру қабілетін қорғау: көзге арналған жаттығулар. Түзету (көзілдірік) құралдарын күту.</w:t>
      </w:r>
      <w:r>
        <w:br/>
      </w:r>
      <w:r>
        <w:rPr>
          <w:rFonts w:ascii="Times New Roman"/>
          <w:b w:val="false"/>
          <w:i w:val="false"/>
          <w:color w:val="000000"/>
          <w:sz w:val="28"/>
        </w:rPr>
        <w:t>
</w:t>
      </w:r>
      <w:r>
        <w:rPr>
          <w:rFonts w:ascii="Times New Roman"/>
          <w:b w:val="false"/>
          <w:i w:val="false"/>
          <w:color w:val="000000"/>
          <w:sz w:val="28"/>
        </w:rPr>
        <w:t>
      11. Форманы (түр, қалып) қабылдау:</w:t>
      </w:r>
      <w:r>
        <w:br/>
      </w:r>
      <w:r>
        <w:rPr>
          <w:rFonts w:ascii="Times New Roman"/>
          <w:b w:val="false"/>
          <w:i w:val="false"/>
          <w:color w:val="000000"/>
          <w:sz w:val="28"/>
        </w:rPr>
        <w:t>
      1) заттарды зерттеу (қарау), көру тәсілдерін қалыптастыру, жазықтықтық геометриялық фигураларды ажырату және атау (шеңбер, шаршы, үшбұрыш, сопақ, тікбұрыш);</w:t>
      </w:r>
      <w:r>
        <w:br/>
      </w:r>
      <w:r>
        <w:rPr>
          <w:rFonts w:ascii="Times New Roman"/>
          <w:b w:val="false"/>
          <w:i w:val="false"/>
          <w:color w:val="000000"/>
          <w:sz w:val="28"/>
        </w:rPr>
        <w:t>
      2) көлемді геометриялық денелер (шар, текше, пирамида, призма). Олардың пішіндерін нақты заттардың негізгі түрлерін талдау үшін қолдануға үйрету. Сызбаүлгіні, трафаретті заттарды бейнелеу және олардың суретін салып бітіру үшін қолдану;</w:t>
      </w:r>
      <w:r>
        <w:br/>
      </w:r>
      <w:r>
        <w:rPr>
          <w:rFonts w:ascii="Times New Roman"/>
          <w:b w:val="false"/>
          <w:i w:val="false"/>
          <w:color w:val="000000"/>
          <w:sz w:val="28"/>
        </w:rPr>
        <w:t>
      3) дидактикалық ойындар мен жаттығулар: Осы формадағы затты тап; Геометриялық фигураны ата; Зат және оның формасы. Зат қандай фигуралардан тұрады? «Таңғажайып қап».</w:t>
      </w:r>
      <w:r>
        <w:br/>
      </w:r>
      <w:r>
        <w:rPr>
          <w:rFonts w:ascii="Times New Roman"/>
          <w:b w:val="false"/>
          <w:i w:val="false"/>
          <w:color w:val="000000"/>
          <w:sz w:val="28"/>
        </w:rPr>
        <w:t>
</w:t>
      </w:r>
      <w:r>
        <w:rPr>
          <w:rFonts w:ascii="Times New Roman"/>
          <w:b w:val="false"/>
          <w:i w:val="false"/>
          <w:color w:val="000000"/>
          <w:sz w:val="28"/>
        </w:rPr>
        <w:t>
      12. Түсті қабылдау:</w:t>
      </w:r>
      <w:r>
        <w:br/>
      </w:r>
      <w:r>
        <w:rPr>
          <w:rFonts w:ascii="Times New Roman"/>
          <w:b w:val="false"/>
          <w:i w:val="false"/>
          <w:color w:val="000000"/>
          <w:sz w:val="28"/>
        </w:rPr>
        <w:t>
      1) түстердің негізгі реңкін және ахроматтық түс (ақ, сұр, қара), түстердің қоюлығын, қарама-қарсылығын, ашықтығын ажырата білуді қалыптастыру. Қоршаған ортадағы нақты заттардың түсін білу. Қозғалыстағы заттың түсін білуін қалыптастыру;</w:t>
      </w:r>
      <w:r>
        <w:br/>
      </w:r>
      <w:r>
        <w:rPr>
          <w:rFonts w:ascii="Times New Roman"/>
          <w:b w:val="false"/>
          <w:i w:val="false"/>
          <w:color w:val="000000"/>
          <w:sz w:val="28"/>
        </w:rPr>
        <w:t>
      2) дидактикалық ойындар мен жаттығулар: «Түрлі-түсті автомобильдер», «Кемпірқосақ», «Табақшаға тостағандар жиыстыру», «Әдемі гүлшоғы», «Сұлбаны түсіне сәйкес боя».</w:t>
      </w:r>
      <w:r>
        <w:br/>
      </w:r>
      <w:r>
        <w:rPr>
          <w:rFonts w:ascii="Times New Roman"/>
          <w:b w:val="false"/>
          <w:i w:val="false"/>
          <w:color w:val="000000"/>
          <w:sz w:val="28"/>
        </w:rPr>
        <w:t>
</w:t>
      </w:r>
      <w:r>
        <w:rPr>
          <w:rFonts w:ascii="Times New Roman"/>
          <w:b w:val="false"/>
          <w:i w:val="false"/>
          <w:color w:val="000000"/>
          <w:sz w:val="28"/>
        </w:rPr>
        <w:t>
      13. Мөлшерін ( көлемін) қабылдау:</w:t>
      </w:r>
      <w:r>
        <w:br/>
      </w:r>
      <w:r>
        <w:rPr>
          <w:rFonts w:ascii="Times New Roman"/>
          <w:b w:val="false"/>
          <w:i w:val="false"/>
          <w:color w:val="000000"/>
          <w:sz w:val="28"/>
        </w:rPr>
        <w:t>
      1) заттардың көлемінің ара қатынасын білу. Ұғымдармен таныс болу: үлкен-кіші, биік-аласа, ұзын-қысқа, кең-тар, жуан-жіңішке;</w:t>
      </w:r>
      <w:r>
        <w:br/>
      </w:r>
      <w:r>
        <w:rPr>
          <w:rFonts w:ascii="Times New Roman"/>
          <w:b w:val="false"/>
          <w:i w:val="false"/>
          <w:color w:val="000000"/>
          <w:sz w:val="28"/>
        </w:rPr>
        <w:t>
      2) дидактикалық ойындар мен жаттығулар: «Қашаны тәртіпке сәйкес сал», «Кім биік, кім аласа?», «Рет-ретімен қой», «Осындай ұзындықтағы жолдың суретін сал».</w:t>
      </w:r>
      <w:r>
        <w:br/>
      </w:r>
      <w:r>
        <w:rPr>
          <w:rFonts w:ascii="Times New Roman"/>
          <w:b w:val="false"/>
          <w:i w:val="false"/>
          <w:color w:val="000000"/>
          <w:sz w:val="28"/>
        </w:rPr>
        <w:t>
</w:t>
      </w:r>
      <w:r>
        <w:rPr>
          <w:rFonts w:ascii="Times New Roman"/>
          <w:b w:val="false"/>
          <w:i w:val="false"/>
          <w:color w:val="000000"/>
          <w:sz w:val="28"/>
        </w:rPr>
        <w:t>
      14. Қозғалысты қабылдау:</w:t>
      </w:r>
      <w:r>
        <w:br/>
      </w:r>
      <w:r>
        <w:rPr>
          <w:rFonts w:ascii="Times New Roman"/>
          <w:b w:val="false"/>
          <w:i w:val="false"/>
          <w:color w:val="000000"/>
          <w:sz w:val="28"/>
        </w:rPr>
        <w:t>
      1) қозғалыстағы заттарды ажырата білу. Қозғалыстың жылдамдық сапасын (тез, ақырын) түсіну, сөзбен атау;</w:t>
      </w:r>
      <w:r>
        <w:br/>
      </w:r>
      <w:r>
        <w:rPr>
          <w:rFonts w:ascii="Times New Roman"/>
          <w:b w:val="false"/>
          <w:i w:val="false"/>
          <w:color w:val="000000"/>
          <w:sz w:val="28"/>
        </w:rPr>
        <w:t>
      2) дидактикалық ойындар мен жаттығулар, «Шарды кім тез домалатады?» «Кім жылдам?», «Біздің көшедегі машинелер», «Ауа шары».</w:t>
      </w:r>
      <w:r>
        <w:br/>
      </w:r>
      <w:r>
        <w:rPr>
          <w:rFonts w:ascii="Times New Roman"/>
          <w:b w:val="false"/>
          <w:i w:val="false"/>
          <w:color w:val="000000"/>
          <w:sz w:val="28"/>
        </w:rPr>
        <w:t>
</w:t>
      </w:r>
      <w:r>
        <w:rPr>
          <w:rFonts w:ascii="Times New Roman"/>
          <w:b w:val="false"/>
          <w:i w:val="false"/>
          <w:color w:val="000000"/>
          <w:sz w:val="28"/>
        </w:rPr>
        <w:t>
      15. Кеңістікті бағдарлау (бейімделу):</w:t>
      </w:r>
      <w:r>
        <w:br/>
      </w:r>
      <w:r>
        <w:rPr>
          <w:rFonts w:ascii="Times New Roman"/>
          <w:b w:val="false"/>
          <w:i w:val="false"/>
          <w:color w:val="000000"/>
          <w:sz w:val="28"/>
        </w:rPr>
        <w:t>
      1) мектеп ғимаратында кеңістікке бейімделе білуін қалыптастыру. Өз бетімен жатын бөлмеге, асханаға апаратын жолды табу. Иіс арқылы бөлмелерді көрсету. Бағыттарын анықтауды және сөзбен айтуды үйрету: алға-артқа, оңға-солға, жоғары-төмен;</w:t>
      </w:r>
      <w:r>
        <w:br/>
      </w:r>
      <w:r>
        <w:rPr>
          <w:rFonts w:ascii="Times New Roman"/>
          <w:b w:val="false"/>
          <w:i w:val="false"/>
          <w:color w:val="000000"/>
          <w:sz w:val="28"/>
        </w:rPr>
        <w:t>
      2) дидактикалық ойындар мен жаттығулар: «Қайда барсаң, сол жерден табарсың», «Жиhазды орналастыр», «Шым шытырық», «Баспалдақпен өт».</w:t>
      </w:r>
      <w:r>
        <w:br/>
      </w:r>
      <w:r>
        <w:rPr>
          <w:rFonts w:ascii="Times New Roman"/>
          <w:b w:val="false"/>
          <w:i w:val="false"/>
          <w:color w:val="000000"/>
          <w:sz w:val="28"/>
        </w:rPr>
        <w:t>
</w:t>
      </w:r>
      <w:r>
        <w:rPr>
          <w:rFonts w:ascii="Times New Roman"/>
          <w:b w:val="false"/>
          <w:i w:val="false"/>
          <w:color w:val="000000"/>
          <w:sz w:val="28"/>
        </w:rPr>
        <w:t>
      16. Дайындық сынып оқушысының даярлық денгейіне қойылатын талаптар:</w:t>
      </w:r>
      <w:r>
        <w:br/>
      </w:r>
      <w:r>
        <w:rPr>
          <w:rFonts w:ascii="Times New Roman"/>
          <w:b w:val="false"/>
          <w:i w:val="false"/>
          <w:color w:val="000000"/>
          <w:sz w:val="28"/>
        </w:rPr>
        <w:t>
      1) біртекті белгілері (пішіні, түсі, көлемі, кеңістікте орналасуы) бар заттар тобын көру арқылы айыра және атай білуді үйрену;</w:t>
      </w:r>
      <w:r>
        <w:br/>
      </w:r>
      <w:r>
        <w:rPr>
          <w:rFonts w:ascii="Times New Roman"/>
          <w:b w:val="false"/>
          <w:i w:val="false"/>
          <w:color w:val="000000"/>
          <w:sz w:val="28"/>
        </w:rPr>
        <w:t>
      2) қоршаған ортадағы нақты заттардың түстерін білу;</w:t>
      </w:r>
      <w:r>
        <w:br/>
      </w:r>
      <w:r>
        <w:rPr>
          <w:rFonts w:ascii="Times New Roman"/>
          <w:b w:val="false"/>
          <w:i w:val="false"/>
          <w:color w:val="000000"/>
          <w:sz w:val="28"/>
        </w:rPr>
        <w:t>
      3) геометриялық фигуралар пішінін нақты заттардың негізгі пішінін айыра білу өлшемі ретінде пайдалана білу;</w:t>
      </w:r>
      <w:r>
        <w:br/>
      </w:r>
      <w:r>
        <w:rPr>
          <w:rFonts w:ascii="Times New Roman"/>
          <w:b w:val="false"/>
          <w:i w:val="false"/>
          <w:color w:val="000000"/>
          <w:sz w:val="28"/>
        </w:rPr>
        <w:t>
      4) өзінен бастап басқа нысандарға қатысты кеңістіктік бағдарлауға байланысты сөзбен айтылған нұсқауларды, тапсырмаларды түсіне білу;</w:t>
      </w:r>
      <w:r>
        <w:br/>
      </w:r>
      <w:r>
        <w:rPr>
          <w:rFonts w:ascii="Times New Roman"/>
          <w:b w:val="false"/>
          <w:i w:val="false"/>
          <w:color w:val="000000"/>
          <w:sz w:val="28"/>
        </w:rPr>
        <w:t>
      5) заттарды анықтап қарау кезінде оптикалық құралдарды пайдалана білу.</w:t>
      </w:r>
    </w:p>
    <w:bookmarkEnd w:id="612"/>
    <w:bookmarkStart w:name="z2313" w:id="613"/>
    <w:p>
      <w:pPr>
        <w:spacing w:after="0"/>
        <w:ind w:left="0"/>
        <w:jc w:val="left"/>
      </w:pPr>
      <w:r>
        <w:rPr>
          <w:rFonts w:ascii="Times New Roman"/>
          <w:b/>
          <w:i w:val="false"/>
          <w:color w:val="000000"/>
        </w:rPr>
        <w:t xml:space="preserve"> 
3. Оқу пәннің 1-сыныптағы базалық білім мазмұны</w:t>
      </w:r>
    </w:p>
    <w:bookmarkEnd w:id="613"/>
    <w:bookmarkStart w:name="z2314" w:id="614"/>
    <w:p>
      <w:pPr>
        <w:spacing w:after="0"/>
        <w:ind w:left="0"/>
        <w:jc w:val="both"/>
      </w:pPr>
      <w:r>
        <w:rPr>
          <w:rFonts w:ascii="Times New Roman"/>
          <w:b w:val="false"/>
          <w:i w:val="false"/>
          <w:color w:val="000000"/>
          <w:sz w:val="28"/>
        </w:rPr>
        <w:t>
      17. Көруді сақтандыру: көзге арналған жаттығулармен танысу. Көзілдірікке ұқыпты қарау, көзілдірік күтімі. Коррекциялық (түзету) құралдары: лупалар, линзалар.</w:t>
      </w:r>
      <w:r>
        <w:br/>
      </w:r>
      <w:r>
        <w:rPr>
          <w:rFonts w:ascii="Times New Roman"/>
          <w:b w:val="false"/>
          <w:i w:val="false"/>
          <w:color w:val="000000"/>
          <w:sz w:val="28"/>
        </w:rPr>
        <w:t>
</w:t>
      </w:r>
      <w:r>
        <w:rPr>
          <w:rFonts w:ascii="Times New Roman"/>
          <w:b w:val="false"/>
          <w:i w:val="false"/>
          <w:color w:val="000000"/>
          <w:sz w:val="28"/>
        </w:rPr>
        <w:t>
      18. Формаларды (пішіндерді) қабылдау:</w:t>
      </w:r>
      <w:r>
        <w:br/>
      </w:r>
      <w:r>
        <w:rPr>
          <w:rFonts w:ascii="Times New Roman"/>
          <w:b w:val="false"/>
          <w:i w:val="false"/>
          <w:color w:val="000000"/>
          <w:sz w:val="28"/>
        </w:rPr>
        <w:t>
      1) қарапайым геометриялық фигуралар, көлемді денелер(шар, цилиндр, текше) туралы білімдерін бекіту;</w:t>
      </w:r>
      <w:r>
        <w:br/>
      </w:r>
      <w:r>
        <w:rPr>
          <w:rFonts w:ascii="Times New Roman"/>
          <w:b w:val="false"/>
          <w:i w:val="false"/>
          <w:color w:val="000000"/>
          <w:sz w:val="28"/>
        </w:rPr>
        <w:t>
      2) сызықтармен танысу (түзу, қисық, сынық сызықтар, кесінділер). Сызғыштың көмегімен түзу сызық, кесінділер сызу. Фигураларды пішініне қарап жіктеуге арналған жаттығулар, зат бейнесі (көрінісі) мен геометриялық фигураның ара қатынасын белгілеу, фигураларды бөліктерге бөлу. Мозаика. Конструктор – қарапайым және күрделі бейнелі суреттеулерді құрастыру. Жеке белгілеріне қарап топтау.</w:t>
      </w:r>
      <w:r>
        <w:br/>
      </w:r>
      <w:r>
        <w:rPr>
          <w:rFonts w:ascii="Times New Roman"/>
          <w:b w:val="false"/>
          <w:i w:val="false"/>
          <w:color w:val="000000"/>
          <w:sz w:val="28"/>
        </w:rPr>
        <w:t>
</w:t>
      </w:r>
      <w:r>
        <w:rPr>
          <w:rFonts w:ascii="Times New Roman"/>
          <w:b w:val="false"/>
          <w:i w:val="false"/>
          <w:color w:val="000000"/>
          <w:sz w:val="28"/>
        </w:rPr>
        <w:t>
      19. Түсті қабылдау: кемпірқосақ түстерімен танысу. Қоршаған ортадағы түстер мен олардың реңктерін атап көрсету. Жемістер, көкөністер тақырыбы бойынша көру түсініктерін қалыптастыру. Көру-қозғалу үйлестігін дамыту. Ақ, қара, қызыл, жасыл, көк және сары – алты түрлі форма қалыптастыратын түстерден құрастырылған мозаика.</w:t>
      </w:r>
      <w:r>
        <w:br/>
      </w:r>
      <w:r>
        <w:rPr>
          <w:rFonts w:ascii="Times New Roman"/>
          <w:b w:val="false"/>
          <w:i w:val="false"/>
          <w:color w:val="000000"/>
          <w:sz w:val="28"/>
        </w:rPr>
        <w:t>
</w:t>
      </w:r>
      <w:r>
        <w:rPr>
          <w:rFonts w:ascii="Times New Roman"/>
          <w:b w:val="false"/>
          <w:i w:val="false"/>
          <w:color w:val="000000"/>
          <w:sz w:val="28"/>
        </w:rPr>
        <w:t>
      20. Заттың көлемін қабылдау (ұғыну): суреттегі және қоршаған ортадағы үлкен және кішкене заттарды қабылдай білу (ұзындығы, ені, биіктігі). Жабайы және үй жануарлары тақырыбы бойынша көру түсінігін қалыптастыру.</w:t>
      </w:r>
      <w:r>
        <w:br/>
      </w:r>
      <w:r>
        <w:rPr>
          <w:rFonts w:ascii="Times New Roman"/>
          <w:b w:val="false"/>
          <w:i w:val="false"/>
          <w:color w:val="000000"/>
          <w:sz w:val="28"/>
        </w:rPr>
        <w:t>
</w:t>
      </w:r>
      <w:r>
        <w:rPr>
          <w:rFonts w:ascii="Times New Roman"/>
          <w:b w:val="false"/>
          <w:i w:val="false"/>
          <w:color w:val="000000"/>
          <w:sz w:val="28"/>
        </w:rPr>
        <w:t>
      21. Кеңістікке бейімделу: кеңістіктегі және жазықтықтағы бағытты қабылдау (түсіну) жаттығулары графикалық диктанттар орындау, көру диктанты. Жиhаз тақырыбы бойынша көру түсініктерін қалыптастыру. Нысандар арасындағы бағыттарды, қашықтықтарды түсіну. «Қасында, қарама-қарсы, бөлек, бірге, арасында, жақын, маңында» ұғымдарын меңгеру.</w:t>
      </w:r>
      <w:r>
        <w:br/>
      </w:r>
      <w:r>
        <w:rPr>
          <w:rFonts w:ascii="Times New Roman"/>
          <w:b w:val="false"/>
          <w:i w:val="false"/>
          <w:color w:val="000000"/>
          <w:sz w:val="28"/>
        </w:rPr>
        <w:t>
</w:t>
      </w:r>
      <w:r>
        <w:rPr>
          <w:rFonts w:ascii="Times New Roman"/>
          <w:b w:val="false"/>
          <w:i w:val="false"/>
          <w:color w:val="000000"/>
          <w:sz w:val="28"/>
        </w:rPr>
        <w:t>
      22. Тұтас затты қабылдау: нұсқалық және сұлбалық бейне бойынша заттарды тануға арналған жаттығулар. Суреттермен жұмыс істеу. Бөліктерден тұтас зат құрастыру. Құрастыруға арналған ойын. «Жиhаз» тақырыбы бойынша көру түсінігін қалыптастыру.</w:t>
      </w:r>
      <w:r>
        <w:br/>
      </w:r>
      <w:r>
        <w:rPr>
          <w:rFonts w:ascii="Times New Roman"/>
          <w:b w:val="false"/>
          <w:i w:val="false"/>
          <w:color w:val="000000"/>
          <w:sz w:val="28"/>
        </w:rPr>
        <w:t>
</w:t>
      </w:r>
      <w:r>
        <w:rPr>
          <w:rFonts w:ascii="Times New Roman"/>
          <w:b w:val="false"/>
          <w:i w:val="false"/>
          <w:color w:val="000000"/>
          <w:sz w:val="28"/>
        </w:rPr>
        <w:t>
      23. Күрделі суреттерді түсіну: суреттер, суреттер топтамасы, бір сюжетті суреттерді біріктіру. Суреттер бойынша әңгіме құру берілген жоспар бойынша заттарды суреттеу. Суреттегі нәрселердің орналасуын көре білу, жақын, алыс орналасқан заттарды атай білу.</w:t>
      </w:r>
      <w:r>
        <w:br/>
      </w:r>
      <w:r>
        <w:rPr>
          <w:rFonts w:ascii="Times New Roman"/>
          <w:b w:val="false"/>
          <w:i w:val="false"/>
          <w:color w:val="000000"/>
          <w:sz w:val="28"/>
        </w:rPr>
        <w:t>
</w:t>
      </w:r>
      <w:r>
        <w:rPr>
          <w:rFonts w:ascii="Times New Roman"/>
          <w:b w:val="false"/>
          <w:i w:val="false"/>
          <w:color w:val="000000"/>
          <w:sz w:val="28"/>
        </w:rPr>
        <w:t>
      24. 1-ші сынып оқушысының дайындық денгейіне қойылатын талаптар:</w:t>
      </w:r>
      <w:r>
        <w:br/>
      </w:r>
      <w:r>
        <w:rPr>
          <w:rFonts w:ascii="Times New Roman"/>
          <w:b w:val="false"/>
          <w:i w:val="false"/>
          <w:color w:val="000000"/>
          <w:sz w:val="28"/>
        </w:rPr>
        <w:t>
      1) негізгі түстер мен олардың реңктерін білу, оларды қоршаған ортада айыра білу;</w:t>
      </w:r>
      <w:r>
        <w:br/>
      </w:r>
      <w:r>
        <w:rPr>
          <w:rFonts w:ascii="Times New Roman"/>
          <w:b w:val="false"/>
          <w:i w:val="false"/>
          <w:color w:val="000000"/>
          <w:sz w:val="28"/>
        </w:rPr>
        <w:t>
      2) көзілдірікті пайдаланудың негізгі ережелерін білу. Оларды кию (тағу) қажеттілігі, көзге арналған қарапайым жаттығуларды орындау. Сызғыш қолдана білуі;</w:t>
      </w:r>
      <w:r>
        <w:br/>
      </w:r>
      <w:r>
        <w:rPr>
          <w:rFonts w:ascii="Times New Roman"/>
          <w:b w:val="false"/>
          <w:i w:val="false"/>
          <w:color w:val="000000"/>
          <w:sz w:val="28"/>
        </w:rPr>
        <w:t>
      3) кеңістікте өзіне және басқа заттарға қатысты бағыттарды білу, жазықтыққа бейімделе білу;</w:t>
      </w:r>
      <w:r>
        <w:br/>
      </w:r>
      <w:r>
        <w:rPr>
          <w:rFonts w:ascii="Times New Roman"/>
          <w:b w:val="false"/>
          <w:i w:val="false"/>
          <w:color w:val="000000"/>
          <w:sz w:val="28"/>
        </w:rPr>
        <w:t>
      4) жоспар бойынша затты суреттеу және сурет топтамасымен әңгіме құру;</w:t>
      </w:r>
      <w:r>
        <w:br/>
      </w:r>
      <w:r>
        <w:rPr>
          <w:rFonts w:ascii="Times New Roman"/>
          <w:b w:val="false"/>
          <w:i w:val="false"/>
          <w:color w:val="000000"/>
          <w:sz w:val="28"/>
        </w:rPr>
        <w:t>
      5) қарапайым себеп-салдарлық байланыс орнату;</w:t>
      </w:r>
      <w:r>
        <w:br/>
      </w:r>
      <w:r>
        <w:rPr>
          <w:rFonts w:ascii="Times New Roman"/>
          <w:b w:val="false"/>
          <w:i w:val="false"/>
          <w:color w:val="000000"/>
          <w:sz w:val="28"/>
        </w:rPr>
        <w:t>
      6) «Жыл мезгілдері», «Жеміс-жидектер мен көкөністер», «Жабайы және үй жануарлары» тақырыптары бойынша көру түсінігін қалыптастыру.</w:t>
      </w:r>
    </w:p>
    <w:bookmarkEnd w:id="614"/>
    <w:bookmarkStart w:name="z2322" w:id="615"/>
    <w:p>
      <w:pPr>
        <w:spacing w:after="0"/>
        <w:ind w:left="0"/>
        <w:jc w:val="left"/>
      </w:pPr>
      <w:r>
        <w:rPr>
          <w:rFonts w:ascii="Times New Roman"/>
          <w:b/>
          <w:i w:val="false"/>
          <w:color w:val="000000"/>
        </w:rPr>
        <w:t xml:space="preserve"> 
4. Оқу пәннің 2-сыныптағы базалық білім мазмұны</w:t>
      </w:r>
    </w:p>
    <w:bookmarkEnd w:id="615"/>
    <w:bookmarkStart w:name="z2323" w:id="616"/>
    <w:p>
      <w:pPr>
        <w:spacing w:after="0"/>
        <w:ind w:left="0"/>
        <w:jc w:val="both"/>
      </w:pPr>
      <w:r>
        <w:rPr>
          <w:rFonts w:ascii="Times New Roman"/>
          <w:b w:val="false"/>
          <w:i w:val="false"/>
          <w:color w:val="000000"/>
          <w:sz w:val="28"/>
        </w:rPr>
        <w:t>
      25. Көруді сақтандыру. Көзге арналған жаттығулар. Аккомодациялық (машықтану, көз үйрену) жаттығулары. Теледидар хабарларын көру гигиенасы.</w:t>
      </w:r>
      <w:r>
        <w:br/>
      </w:r>
      <w:r>
        <w:rPr>
          <w:rFonts w:ascii="Times New Roman"/>
          <w:b w:val="false"/>
          <w:i w:val="false"/>
          <w:color w:val="000000"/>
          <w:sz w:val="28"/>
        </w:rPr>
        <w:t>
</w:t>
      </w:r>
      <w:r>
        <w:rPr>
          <w:rFonts w:ascii="Times New Roman"/>
          <w:b w:val="false"/>
          <w:i w:val="false"/>
          <w:color w:val="000000"/>
          <w:sz w:val="28"/>
        </w:rPr>
        <w:t>
      26. Пішінді (форма) қабылдау (түйсіну): геометриялық фигуралар қиыстыруынан жасалған заттарды тану, текшелерден қарапайым үлгілер құрастыру. Геометриялық денелер жиынтығына берілген геометриялық фигураны табу. Фигураға ұқсас фигураны табу. Құрылыс конструкторы материалынан қарапайым үлгілер (үйшік, мұ нара, қақпа) жасау.</w:t>
      </w:r>
      <w:r>
        <w:br/>
      </w:r>
      <w:r>
        <w:rPr>
          <w:rFonts w:ascii="Times New Roman"/>
          <w:b w:val="false"/>
          <w:i w:val="false"/>
          <w:color w:val="000000"/>
          <w:sz w:val="28"/>
        </w:rPr>
        <w:t>
</w:t>
      </w:r>
      <w:r>
        <w:rPr>
          <w:rFonts w:ascii="Times New Roman"/>
          <w:b w:val="false"/>
          <w:i w:val="false"/>
          <w:color w:val="000000"/>
          <w:sz w:val="28"/>
        </w:rPr>
        <w:t>
      27. Түсті қабылдау:</w:t>
      </w:r>
      <w:r>
        <w:br/>
      </w:r>
      <w:r>
        <w:rPr>
          <w:rFonts w:ascii="Times New Roman"/>
          <w:b w:val="false"/>
          <w:i w:val="false"/>
          <w:color w:val="000000"/>
          <w:sz w:val="28"/>
        </w:rPr>
        <w:t>
      1) түстік үйлесімділігі жақын (қызыл-сары-қызғылт-көк-күлгін) түстерді салыстыру және ара қатынасын білу. «Спектр» (шоғыр) мағынасы, жылы және суық түстер;</w:t>
      </w:r>
      <w:r>
        <w:br/>
      </w:r>
      <w:r>
        <w:rPr>
          <w:rFonts w:ascii="Times New Roman"/>
          <w:b w:val="false"/>
          <w:i w:val="false"/>
          <w:color w:val="000000"/>
          <w:sz w:val="28"/>
        </w:rPr>
        <w:t>
      2) дайындалған үлгі бойынша бастырмалар (кемпірқосақ, жеті түсті гүл, жұлдызша, жылы және суық түстерден жасалған гүл шоғын) жасау.</w:t>
      </w:r>
      <w:r>
        <w:br/>
      </w:r>
      <w:r>
        <w:rPr>
          <w:rFonts w:ascii="Times New Roman"/>
          <w:b w:val="false"/>
          <w:i w:val="false"/>
          <w:color w:val="000000"/>
          <w:sz w:val="28"/>
        </w:rPr>
        <w:t>
</w:t>
      </w:r>
      <w:r>
        <w:rPr>
          <w:rFonts w:ascii="Times New Roman"/>
          <w:b w:val="false"/>
          <w:i w:val="false"/>
          <w:color w:val="000000"/>
          <w:sz w:val="28"/>
        </w:rPr>
        <w:t>
      28. Заттың көлемін қабылдау (ұғыну): заттардың нақты көлемін ұғыну. Қарапайым суреттер арқылы анықтау. Түрлі ауқымда бейнеленген заттарды салыстыру. «Өсімдіктер» тақырыбы бойынша көру арқылы түсінігін қалыптастыру.</w:t>
      </w:r>
      <w:r>
        <w:br/>
      </w:r>
      <w:r>
        <w:rPr>
          <w:rFonts w:ascii="Times New Roman"/>
          <w:b w:val="false"/>
          <w:i w:val="false"/>
          <w:color w:val="000000"/>
          <w:sz w:val="28"/>
        </w:rPr>
        <w:t>
</w:t>
      </w:r>
      <w:r>
        <w:rPr>
          <w:rFonts w:ascii="Times New Roman"/>
          <w:b w:val="false"/>
          <w:i w:val="false"/>
          <w:color w:val="000000"/>
          <w:sz w:val="28"/>
        </w:rPr>
        <w:t>
      29. Қозғалысты қабылдау: айнада өз денесінің қимылына бақылау жүргізуін қалыптастыру, кеңістікте заттардың нақты орналасуы мен айнада орналасуын салыстыру. Қашықтықта зат қозғалысының бағытын анықтау. «Көлік» тақырыбы бойынша көру түсінігін қалыптастыру.</w:t>
      </w:r>
      <w:r>
        <w:br/>
      </w:r>
      <w:r>
        <w:rPr>
          <w:rFonts w:ascii="Times New Roman"/>
          <w:b w:val="false"/>
          <w:i w:val="false"/>
          <w:color w:val="000000"/>
          <w:sz w:val="28"/>
        </w:rPr>
        <w:t>
</w:t>
      </w:r>
      <w:r>
        <w:rPr>
          <w:rFonts w:ascii="Times New Roman"/>
          <w:b w:val="false"/>
          <w:i w:val="false"/>
          <w:color w:val="000000"/>
          <w:sz w:val="28"/>
        </w:rPr>
        <w:t>
      30. Кеңістікке бейімделу:</w:t>
      </w:r>
      <w:r>
        <w:br/>
      </w:r>
      <w:r>
        <w:rPr>
          <w:rFonts w:ascii="Times New Roman"/>
          <w:b w:val="false"/>
          <w:i w:val="false"/>
          <w:color w:val="000000"/>
          <w:sz w:val="28"/>
        </w:rPr>
        <w:t>
      1) ғимарат ішін және төңіректі бағдарлау. Нысандардың орналасуын анықтау;</w:t>
      </w:r>
      <w:r>
        <w:br/>
      </w:r>
      <w:r>
        <w:rPr>
          <w:rFonts w:ascii="Times New Roman"/>
          <w:b w:val="false"/>
          <w:i w:val="false"/>
          <w:color w:val="000000"/>
          <w:sz w:val="28"/>
        </w:rPr>
        <w:t>
      2) кабинетте, сыныпта, мектепте, көшеде нысандардың орналасу қатынасын анықтау. «Менің сыныбым», «Менің мектебім», «Менің қалам», «Менің үйім» және т.б. тақырыптары бойынша сюжеттік ойындар.</w:t>
      </w:r>
      <w:r>
        <w:br/>
      </w:r>
      <w:r>
        <w:rPr>
          <w:rFonts w:ascii="Times New Roman"/>
          <w:b w:val="false"/>
          <w:i w:val="false"/>
          <w:color w:val="000000"/>
          <w:sz w:val="28"/>
        </w:rPr>
        <w:t>
</w:t>
      </w:r>
      <w:r>
        <w:rPr>
          <w:rFonts w:ascii="Times New Roman"/>
          <w:b w:val="false"/>
          <w:i w:val="false"/>
          <w:color w:val="000000"/>
          <w:sz w:val="28"/>
        </w:rPr>
        <w:t>
      31. Өсімдік және хайуанаттар әлемі туралы көру түсініктерін қалыптастыру: жабайы және үй жануарларының бейнелерін тану, салыстыру және табу, ағаштарды, бұталарды, шөптерді айыра білу. (Сипаттама бойынша тап «Қай бұтақтың жемістері», «Егістікте, бақта, бақшада не өседі?»</w:t>
      </w:r>
      <w:r>
        <w:br/>
      </w:r>
      <w:r>
        <w:rPr>
          <w:rFonts w:ascii="Times New Roman"/>
          <w:b w:val="false"/>
          <w:i w:val="false"/>
          <w:color w:val="000000"/>
          <w:sz w:val="28"/>
        </w:rPr>
        <w:t>
</w:t>
      </w:r>
      <w:r>
        <w:rPr>
          <w:rFonts w:ascii="Times New Roman"/>
          <w:b w:val="false"/>
          <w:i w:val="false"/>
          <w:color w:val="000000"/>
          <w:sz w:val="28"/>
        </w:rPr>
        <w:t>
      32. Күрделі суреттерді қабылдау (түсіну): суреттегі заттардың орналасуын көру, жақын, алыс орналасқан заттарды атау. Бейнелеуде және шынайы жағдайда бір нысанның екінші нысанды көлегейлеуі.</w:t>
      </w:r>
      <w:r>
        <w:br/>
      </w:r>
      <w:r>
        <w:rPr>
          <w:rFonts w:ascii="Times New Roman"/>
          <w:b w:val="false"/>
          <w:i w:val="false"/>
          <w:color w:val="000000"/>
          <w:sz w:val="28"/>
        </w:rPr>
        <w:t>
</w:t>
      </w:r>
      <w:r>
        <w:rPr>
          <w:rFonts w:ascii="Times New Roman"/>
          <w:b w:val="false"/>
          <w:i w:val="false"/>
          <w:color w:val="000000"/>
          <w:sz w:val="28"/>
        </w:rPr>
        <w:t>
      33. 2-ші сынып оқушысының дайындық денгейіне қойылатын талаптар:</w:t>
      </w:r>
      <w:r>
        <w:br/>
      </w:r>
      <w:r>
        <w:rPr>
          <w:rFonts w:ascii="Times New Roman"/>
          <w:b w:val="false"/>
          <w:i w:val="false"/>
          <w:color w:val="000000"/>
          <w:sz w:val="28"/>
        </w:rPr>
        <w:t>
      1) тор көзді және жіңішке сызықты қағаз парағын дұрыс және тез айыра білу;</w:t>
      </w:r>
      <w:r>
        <w:br/>
      </w:r>
      <w:r>
        <w:rPr>
          <w:rFonts w:ascii="Times New Roman"/>
          <w:b w:val="false"/>
          <w:i w:val="false"/>
          <w:color w:val="000000"/>
          <w:sz w:val="28"/>
        </w:rPr>
        <w:t>
      2) күрделі геометриялық фигураларды талдау, құрамдас бөліктерінің пішін үйлесімділігін белгілеу;</w:t>
      </w:r>
      <w:r>
        <w:br/>
      </w:r>
      <w:r>
        <w:rPr>
          <w:rFonts w:ascii="Times New Roman"/>
          <w:b w:val="false"/>
          <w:i w:val="false"/>
          <w:color w:val="000000"/>
          <w:sz w:val="28"/>
        </w:rPr>
        <w:t>
      3) қоршаған ортада түстердің реңкін анықтау;</w:t>
      </w:r>
      <w:r>
        <w:br/>
      </w:r>
      <w:r>
        <w:rPr>
          <w:rFonts w:ascii="Times New Roman"/>
          <w:b w:val="false"/>
          <w:i w:val="false"/>
          <w:color w:val="000000"/>
          <w:sz w:val="28"/>
        </w:rPr>
        <w:t>
      4) қанықтығы бойынша түстердің үйлесімділігін жасау;</w:t>
      </w:r>
      <w:r>
        <w:br/>
      </w:r>
      <w:r>
        <w:rPr>
          <w:rFonts w:ascii="Times New Roman"/>
          <w:b w:val="false"/>
          <w:i w:val="false"/>
          <w:color w:val="000000"/>
          <w:sz w:val="28"/>
        </w:rPr>
        <w:t>
      5) табиғат құбылыстарын уақытты бағдарлау үшін пайдалану;</w:t>
      </w:r>
      <w:r>
        <w:br/>
      </w:r>
      <w:r>
        <w:rPr>
          <w:rFonts w:ascii="Times New Roman"/>
          <w:b w:val="false"/>
          <w:i w:val="false"/>
          <w:color w:val="000000"/>
          <w:sz w:val="28"/>
        </w:rPr>
        <w:t>
      6) маңызды белгілерге қарап салыстыру және жинақтап қорыту;</w:t>
      </w:r>
      <w:r>
        <w:br/>
      </w:r>
      <w:r>
        <w:rPr>
          <w:rFonts w:ascii="Times New Roman"/>
          <w:b w:val="false"/>
          <w:i w:val="false"/>
          <w:color w:val="000000"/>
          <w:sz w:val="28"/>
        </w:rPr>
        <w:t>
      7) өздігінше тану мен атау деңгейінде сенсорлық (сезім арқылы) үлгіні меңгеру;</w:t>
      </w:r>
      <w:r>
        <w:br/>
      </w:r>
      <w:r>
        <w:rPr>
          <w:rFonts w:ascii="Times New Roman"/>
          <w:b w:val="false"/>
          <w:i w:val="false"/>
          <w:color w:val="000000"/>
          <w:sz w:val="28"/>
        </w:rPr>
        <w:t>
      8) микро-(кішігірім) және макро (аса ірі) жазықтықтардағы кеңістіктік жағдайларды сөзбен жеткізу керек.</w:t>
      </w:r>
    </w:p>
    <w:bookmarkEnd w:id="616"/>
    <w:bookmarkStart w:name="z2332" w:id="617"/>
    <w:p>
      <w:pPr>
        <w:spacing w:after="0"/>
        <w:ind w:left="0"/>
        <w:jc w:val="left"/>
      </w:pPr>
      <w:r>
        <w:rPr>
          <w:rFonts w:ascii="Times New Roman"/>
          <w:b/>
          <w:i w:val="false"/>
          <w:color w:val="000000"/>
        </w:rPr>
        <w:t xml:space="preserve"> 
5. Оқу пәннің 3-сыныптағы базалық білім мазмұны</w:t>
      </w:r>
    </w:p>
    <w:bookmarkEnd w:id="617"/>
    <w:bookmarkStart w:name="z2333" w:id="618"/>
    <w:p>
      <w:pPr>
        <w:spacing w:after="0"/>
        <w:ind w:left="0"/>
        <w:jc w:val="both"/>
      </w:pPr>
      <w:r>
        <w:rPr>
          <w:rFonts w:ascii="Times New Roman"/>
          <w:b w:val="false"/>
          <w:i w:val="false"/>
          <w:color w:val="000000"/>
          <w:sz w:val="28"/>
        </w:rPr>
        <w:t>
      34. Көруді сақтандыру: көзге, қабаққа арналған жаттығулар, массаж. Көз көруін түзетудің заманауи құралдары Шыныға таңба (белгі) жасау жаттығулары (Аветисов-Мац). Теледидардан хабарлар қарау гигиенасы, компьютер, планшет, ұялы телефон пайдалану.</w:t>
      </w:r>
      <w:r>
        <w:br/>
      </w:r>
      <w:r>
        <w:rPr>
          <w:rFonts w:ascii="Times New Roman"/>
          <w:b w:val="false"/>
          <w:i w:val="false"/>
          <w:color w:val="000000"/>
          <w:sz w:val="28"/>
        </w:rPr>
        <w:t>
</w:t>
      </w:r>
      <w:r>
        <w:rPr>
          <w:rFonts w:ascii="Times New Roman"/>
          <w:b w:val="false"/>
          <w:i w:val="false"/>
          <w:color w:val="000000"/>
          <w:sz w:val="28"/>
        </w:rPr>
        <w:t>
      35. Пішінді қабылдау: затты пішіні бойынша табу, ұқсастыру. Конуспен, тризмамен, эллипсоидпен танысу. Нұсқасын атап көрсету және тану, қоршаған ортада пішінін атап көрсету, геометриялық формалар мен денелерді тану және атау, әр түрлі пішіндегі фигураларды оқшаулау.</w:t>
      </w:r>
      <w:r>
        <w:br/>
      </w:r>
      <w:r>
        <w:rPr>
          <w:rFonts w:ascii="Times New Roman"/>
          <w:b w:val="false"/>
          <w:i w:val="false"/>
          <w:color w:val="000000"/>
          <w:sz w:val="28"/>
        </w:rPr>
        <w:t>
</w:t>
      </w:r>
      <w:r>
        <w:rPr>
          <w:rFonts w:ascii="Times New Roman"/>
          <w:b w:val="false"/>
          <w:i w:val="false"/>
          <w:color w:val="000000"/>
          <w:sz w:val="28"/>
        </w:rPr>
        <w:t>
      36. Түсті қабылдау: заттардың түстік қатарын олардың үдемелі және азаймалы қанықтығына сәйкес қатарлап қою (3-ші үдемеден 7-ге дейін). Құрама түстерді шығару. «Қарама-қарсы түстер» ұғымы. Санамақты жаттау (Әр аңшы қырғауылдың қайда отырғанын білгісі келеді) «Жыл құстары» тақырыбы бойынша көру арқылы қабылдауын қалыптастыру. Құстардың нұсқалық және толық бейнесін салыстыру.</w:t>
      </w:r>
      <w:r>
        <w:br/>
      </w:r>
      <w:r>
        <w:rPr>
          <w:rFonts w:ascii="Times New Roman"/>
          <w:b w:val="false"/>
          <w:i w:val="false"/>
          <w:color w:val="000000"/>
          <w:sz w:val="28"/>
        </w:rPr>
        <w:t>
</w:t>
      </w:r>
      <w:r>
        <w:rPr>
          <w:rFonts w:ascii="Times New Roman"/>
          <w:b w:val="false"/>
          <w:i w:val="false"/>
          <w:color w:val="000000"/>
          <w:sz w:val="28"/>
        </w:rPr>
        <w:t>
      37. Көлемді қабылдау: заттарды көлеміне, ұқсастығы мен айырмашылығына қарай топтастыру, 4-ші артық затты табу. «Ағаштар мен бұталар» тақырыбы бойынша көру қабылдауын қалыптастыру, жапырақтары мен жемістеріне қарап тану.</w:t>
      </w:r>
      <w:r>
        <w:br/>
      </w:r>
      <w:r>
        <w:rPr>
          <w:rFonts w:ascii="Times New Roman"/>
          <w:b w:val="false"/>
          <w:i w:val="false"/>
          <w:color w:val="000000"/>
          <w:sz w:val="28"/>
        </w:rPr>
        <w:t>
</w:t>
      </w:r>
      <w:r>
        <w:rPr>
          <w:rFonts w:ascii="Times New Roman"/>
          <w:b w:val="false"/>
          <w:i w:val="false"/>
          <w:color w:val="000000"/>
          <w:sz w:val="28"/>
        </w:rPr>
        <w:t>
      38. Кеңістікті қабылдау:</w:t>
      </w:r>
      <w:r>
        <w:br/>
      </w:r>
      <w:r>
        <w:rPr>
          <w:rFonts w:ascii="Times New Roman"/>
          <w:b w:val="false"/>
          <w:i w:val="false"/>
          <w:color w:val="000000"/>
          <w:sz w:val="28"/>
        </w:rPr>
        <w:t>
      1) қашықтықтың кеңістіктік белгісін түсінуін және қабылдауын қалыптастыру. «Төменнен, жоғарыдан, бүйірінен, солдан-жақын, алыс, оң жақтан-алыс, жақын, оңға, солға». Заттардың орналасуын сөзбен түсіндіре білу;</w:t>
      </w:r>
      <w:r>
        <w:br/>
      </w:r>
      <w:r>
        <w:rPr>
          <w:rFonts w:ascii="Times New Roman"/>
          <w:b w:val="false"/>
          <w:i w:val="false"/>
          <w:color w:val="000000"/>
          <w:sz w:val="28"/>
        </w:rPr>
        <w:t>
      2) «Менің пәтерім» тақырыбы бойынша көру арқылы қабылдау түсінігін қалыптастыру;</w:t>
      </w:r>
      <w:r>
        <w:br/>
      </w:r>
      <w:r>
        <w:rPr>
          <w:rFonts w:ascii="Times New Roman"/>
          <w:b w:val="false"/>
          <w:i w:val="false"/>
          <w:color w:val="000000"/>
          <w:sz w:val="28"/>
        </w:rPr>
        <w:t>
      3) сынып, бөлме планын (сызба) құру. «Мектеп орналасқан көше» – экскурсия.</w:t>
      </w:r>
      <w:r>
        <w:br/>
      </w:r>
      <w:r>
        <w:rPr>
          <w:rFonts w:ascii="Times New Roman"/>
          <w:b w:val="false"/>
          <w:i w:val="false"/>
          <w:color w:val="000000"/>
          <w:sz w:val="28"/>
        </w:rPr>
        <w:t>
</w:t>
      </w:r>
      <w:r>
        <w:rPr>
          <w:rFonts w:ascii="Times New Roman"/>
          <w:b w:val="false"/>
          <w:i w:val="false"/>
          <w:color w:val="000000"/>
          <w:sz w:val="28"/>
        </w:rPr>
        <w:t>
      39. Күрделі сюжеттік суреттерді қабылдау: кеңістікте заттарды бейнелеу тәсілдері. Көрініс заңы бойынша (бейнелеу) ережелерімен танысу. Сюжеттің сырын ашатын бірнеше планының (сызба), сансыз көп бөлшектерінің, түсіндірмелік сипатының болуы, хабарландыратын белгісін атап көрсету.</w:t>
      </w:r>
      <w:r>
        <w:br/>
      </w:r>
      <w:r>
        <w:rPr>
          <w:rFonts w:ascii="Times New Roman"/>
          <w:b w:val="false"/>
          <w:i w:val="false"/>
          <w:color w:val="000000"/>
          <w:sz w:val="28"/>
        </w:rPr>
        <w:t>
</w:t>
      </w:r>
      <w:r>
        <w:rPr>
          <w:rFonts w:ascii="Times New Roman"/>
          <w:b w:val="false"/>
          <w:i w:val="false"/>
          <w:color w:val="000000"/>
          <w:sz w:val="28"/>
        </w:rPr>
        <w:t>
      40. Күрделі заттық суретте өсімдіктер мен жануарлар дүниесі нысандарын қабылдау: келесі тақырыптарды қолдану: өсімдіктер әлемі, аңдар, құстар, балықтар, жәндіктер. Әр нысанды толық суреттеу мен талдау, нысандарды салыстыру, нақты жағдайлар мен байланыстарға енгізілген нысандарды тану.</w:t>
      </w:r>
      <w:r>
        <w:br/>
      </w:r>
      <w:r>
        <w:rPr>
          <w:rFonts w:ascii="Times New Roman"/>
          <w:b w:val="false"/>
          <w:i w:val="false"/>
          <w:color w:val="000000"/>
          <w:sz w:val="28"/>
        </w:rPr>
        <w:t>
</w:t>
      </w:r>
      <w:r>
        <w:rPr>
          <w:rFonts w:ascii="Times New Roman"/>
          <w:b w:val="false"/>
          <w:i w:val="false"/>
          <w:color w:val="000000"/>
          <w:sz w:val="28"/>
        </w:rPr>
        <w:t>
      41. Табиғи материалдарды қабылдау: табиғи материалдар (су, құм, дәнді дақылдар, жаңғақтар, тұқымдар). Қолдың ұсақ қимылдарын дамыту-сұрыптау, себу, араластыру.</w:t>
      </w:r>
      <w:r>
        <w:br/>
      </w:r>
      <w:r>
        <w:rPr>
          <w:rFonts w:ascii="Times New Roman"/>
          <w:b w:val="false"/>
          <w:i w:val="false"/>
          <w:color w:val="000000"/>
          <w:sz w:val="28"/>
        </w:rPr>
        <w:t>
</w:t>
      </w:r>
      <w:r>
        <w:rPr>
          <w:rFonts w:ascii="Times New Roman"/>
          <w:b w:val="false"/>
          <w:i w:val="false"/>
          <w:color w:val="000000"/>
          <w:sz w:val="28"/>
        </w:rPr>
        <w:t>
      42. 3-ші сынып оқушысының дайындық денгейіне қойылатын талаптар:</w:t>
      </w:r>
      <w:r>
        <w:br/>
      </w:r>
      <w:r>
        <w:rPr>
          <w:rFonts w:ascii="Times New Roman"/>
          <w:b w:val="false"/>
          <w:i w:val="false"/>
          <w:color w:val="000000"/>
          <w:sz w:val="28"/>
        </w:rPr>
        <w:t>
      1) көз көру қабілеті бұзылған жағдайда заттарды тани білу;</w:t>
      </w:r>
      <w:r>
        <w:br/>
      </w:r>
      <w:r>
        <w:rPr>
          <w:rFonts w:ascii="Times New Roman"/>
          <w:b w:val="false"/>
          <w:i w:val="false"/>
          <w:color w:val="000000"/>
          <w:sz w:val="28"/>
        </w:rPr>
        <w:t>
      2) көз көру қалдығын қорғай білу;</w:t>
      </w:r>
      <w:r>
        <w:br/>
      </w:r>
      <w:r>
        <w:rPr>
          <w:rFonts w:ascii="Times New Roman"/>
          <w:b w:val="false"/>
          <w:i w:val="false"/>
          <w:color w:val="000000"/>
          <w:sz w:val="28"/>
        </w:rPr>
        <w:t>
      3) тифлопедагогтық талаптарды білу және оларды мектепте және үйде сақтау;</w:t>
      </w:r>
      <w:r>
        <w:br/>
      </w:r>
      <w:r>
        <w:rPr>
          <w:rFonts w:ascii="Times New Roman"/>
          <w:b w:val="false"/>
          <w:i w:val="false"/>
          <w:color w:val="000000"/>
          <w:sz w:val="28"/>
        </w:rPr>
        <w:t xml:space="preserve">
      4) әр түрлі ұсақ-түйек заттарды жасауда оюлардағы түстерді үйлестіре білу; </w:t>
      </w:r>
      <w:r>
        <w:br/>
      </w:r>
      <w:r>
        <w:rPr>
          <w:rFonts w:ascii="Times New Roman"/>
          <w:b w:val="false"/>
          <w:i w:val="false"/>
          <w:color w:val="000000"/>
          <w:sz w:val="28"/>
        </w:rPr>
        <w:t>
      5) кеңістіктегі және жазықтықтағы заттарды берілген бағытта орналастыра білу;</w:t>
      </w:r>
      <w:r>
        <w:br/>
      </w:r>
      <w:r>
        <w:rPr>
          <w:rFonts w:ascii="Times New Roman"/>
          <w:b w:val="false"/>
          <w:i w:val="false"/>
          <w:color w:val="000000"/>
          <w:sz w:val="28"/>
        </w:rPr>
        <w:t>
      6) заттарды пішіні мен мөлшеріне қарап топтай білу;</w:t>
      </w:r>
      <w:r>
        <w:br/>
      </w:r>
      <w:r>
        <w:rPr>
          <w:rFonts w:ascii="Times New Roman"/>
          <w:b w:val="false"/>
          <w:i w:val="false"/>
          <w:color w:val="000000"/>
          <w:sz w:val="28"/>
        </w:rPr>
        <w:t>
      7) сақталған анализаторлар арқылы кеңістікке бейімделе білу (есту, көру, иіс сезімі, түйсіну).</w:t>
      </w:r>
    </w:p>
    <w:bookmarkEnd w:id="618"/>
    <w:bookmarkStart w:name="z2343" w:id="619"/>
    <w:p>
      <w:pPr>
        <w:spacing w:after="0"/>
        <w:ind w:left="0"/>
        <w:jc w:val="left"/>
      </w:pPr>
      <w:r>
        <w:rPr>
          <w:rFonts w:ascii="Times New Roman"/>
          <w:b/>
          <w:i w:val="false"/>
          <w:color w:val="000000"/>
        </w:rPr>
        <w:t xml:space="preserve"> 
6. Оқу пәннің 4-сыныптағы базалық білім мазмұны</w:t>
      </w:r>
    </w:p>
    <w:bookmarkEnd w:id="619"/>
    <w:bookmarkStart w:name="z2344" w:id="620"/>
    <w:p>
      <w:pPr>
        <w:spacing w:after="0"/>
        <w:ind w:left="0"/>
        <w:jc w:val="both"/>
      </w:pPr>
      <w:r>
        <w:rPr>
          <w:rFonts w:ascii="Times New Roman"/>
          <w:b w:val="false"/>
          <w:i w:val="false"/>
          <w:color w:val="000000"/>
          <w:sz w:val="28"/>
        </w:rPr>
        <w:t>
      43. Көруді сақтандыру: көзге арналған жаттығулар, қабақ, көз массажы. Оптикалық құралдар күтімі (көзілдірік, лупа, линза). Аккомодациялық (көздің әр түрлі қашықтықта көруге бейімделуі) жаттығулар, шыныдағы (әйнектегі) белгі көмегімен жаттығу жасау. «Пальминг» жаттығуы. Көздің тұрмыстық жарақаттануы. Көзге түсетін жүктеме тәртібі.</w:t>
      </w:r>
      <w:r>
        <w:br/>
      </w:r>
      <w:r>
        <w:rPr>
          <w:rFonts w:ascii="Times New Roman"/>
          <w:b w:val="false"/>
          <w:i w:val="false"/>
          <w:color w:val="000000"/>
          <w:sz w:val="28"/>
        </w:rPr>
        <w:t>
</w:t>
      </w:r>
      <w:r>
        <w:rPr>
          <w:rFonts w:ascii="Times New Roman"/>
          <w:b w:val="false"/>
          <w:i w:val="false"/>
          <w:color w:val="000000"/>
          <w:sz w:val="28"/>
        </w:rPr>
        <w:t>
      44. Пішінді (форма) қабылдау: трафарет (үлгі), шаблондар (қалып) арқылы геометриялық фигуралардың суретін салу. Нұсқаның контурлық (сұлбалық) бейнесімен қосарлануы. Күнделікті жағдайда түсініксіз сұлба, үстіне салынған геометриялық фигуралар бейнесін қабылдау. Тану, есінде сақтау, еске түсіру мақсатында бір, екі, бірнеше геометриялық фигураларды уақытша (тез арада) көрсету.</w:t>
      </w:r>
      <w:r>
        <w:br/>
      </w:r>
      <w:r>
        <w:rPr>
          <w:rFonts w:ascii="Times New Roman"/>
          <w:b w:val="false"/>
          <w:i w:val="false"/>
          <w:color w:val="000000"/>
          <w:sz w:val="28"/>
        </w:rPr>
        <w:t>
</w:t>
      </w:r>
      <w:r>
        <w:rPr>
          <w:rFonts w:ascii="Times New Roman"/>
          <w:b w:val="false"/>
          <w:i w:val="false"/>
          <w:color w:val="000000"/>
          <w:sz w:val="28"/>
        </w:rPr>
        <w:t>
      45. Түсті қабылдау:</w:t>
      </w:r>
      <w:r>
        <w:br/>
      </w:r>
      <w:r>
        <w:rPr>
          <w:rFonts w:ascii="Times New Roman"/>
          <w:b w:val="false"/>
          <w:i w:val="false"/>
          <w:color w:val="000000"/>
          <w:sz w:val="28"/>
        </w:rPr>
        <w:t>
      1) қабылданатын заттар санын арттыру, түс мөлшері (саны), түстер арасындағы айырмашылықтары (қызыл, қызғылт-сары заттар, бір түсті, бірақ реңкі әртүрлі заттар. Үлгі бойынша кездейсоқ ретте қойылған түстерді қатарлап қою;</w:t>
      </w:r>
      <w:r>
        <w:br/>
      </w:r>
      <w:r>
        <w:rPr>
          <w:rFonts w:ascii="Times New Roman"/>
          <w:b w:val="false"/>
          <w:i w:val="false"/>
          <w:color w:val="000000"/>
          <w:sz w:val="28"/>
        </w:rPr>
        <w:t>
      2) бояу тақтайшасын немесе пробиркада (шыны ыдыс) бояуларды араластыру арқылы құрама түстер алу.</w:t>
      </w:r>
      <w:r>
        <w:br/>
      </w:r>
      <w:r>
        <w:rPr>
          <w:rFonts w:ascii="Times New Roman"/>
          <w:b w:val="false"/>
          <w:i w:val="false"/>
          <w:color w:val="000000"/>
          <w:sz w:val="28"/>
        </w:rPr>
        <w:t>
</w:t>
      </w:r>
      <w:r>
        <w:rPr>
          <w:rFonts w:ascii="Times New Roman"/>
          <w:b w:val="false"/>
          <w:i w:val="false"/>
          <w:color w:val="000000"/>
          <w:sz w:val="28"/>
        </w:rPr>
        <w:t>
      46. Зат мөлшерін қабылдау: көп нысандар ішінен тапсырылған көлемдегі нысанды атап өту (қабылданатын нысандар саны 10-ға дейін көбейеді, көлемдегі айырмашылықтар азаяды). Қабылданатын нысандарға дейінгі ара қашықтық ұлғайтылады. Өлшеу кезінде шартты өлшемдер қолданылады. Көлемдік заттардың үш ұзындық өлшемі барын түсіну.</w:t>
      </w:r>
      <w:r>
        <w:br/>
      </w:r>
      <w:r>
        <w:rPr>
          <w:rFonts w:ascii="Times New Roman"/>
          <w:b w:val="false"/>
          <w:i w:val="false"/>
          <w:color w:val="000000"/>
          <w:sz w:val="28"/>
        </w:rPr>
        <w:t>
</w:t>
      </w:r>
      <w:r>
        <w:rPr>
          <w:rFonts w:ascii="Times New Roman"/>
          <w:b w:val="false"/>
          <w:i w:val="false"/>
          <w:color w:val="000000"/>
          <w:sz w:val="28"/>
        </w:rPr>
        <w:t>
      47. Табиғи материалдарды қабылдау: табиғи материалдар – су, құм, дән, дақылдар, жаңғақтар туралы білімдерін қалыптастыру. Қолдың ұсақ қозғалысын дамыту – сұрыптау, себу, араластыру.</w:t>
      </w:r>
      <w:r>
        <w:br/>
      </w:r>
      <w:r>
        <w:rPr>
          <w:rFonts w:ascii="Times New Roman"/>
          <w:b w:val="false"/>
          <w:i w:val="false"/>
          <w:color w:val="000000"/>
          <w:sz w:val="28"/>
        </w:rPr>
        <w:t>
</w:t>
      </w:r>
      <w:r>
        <w:rPr>
          <w:rFonts w:ascii="Times New Roman"/>
          <w:b w:val="false"/>
          <w:i w:val="false"/>
          <w:color w:val="000000"/>
          <w:sz w:val="28"/>
        </w:rPr>
        <w:t>
      48. Қозғалыстағы нысандарды қабылдау: әр түрлі аймақтардағы жануарлар өмірі туралы видеофильмдерді пайдалану, документальды (деректі) фильмдер. Көлемі мен ракурсы өзгерген жағдайдағы қозғалыстағы нысандарды тануын дамыту.</w:t>
      </w:r>
      <w:r>
        <w:br/>
      </w:r>
      <w:r>
        <w:rPr>
          <w:rFonts w:ascii="Times New Roman"/>
          <w:b w:val="false"/>
          <w:i w:val="false"/>
          <w:color w:val="000000"/>
          <w:sz w:val="28"/>
        </w:rPr>
        <w:t>
</w:t>
      </w:r>
      <w:r>
        <w:rPr>
          <w:rFonts w:ascii="Times New Roman"/>
          <w:b w:val="false"/>
          <w:i w:val="false"/>
          <w:color w:val="000000"/>
          <w:sz w:val="28"/>
        </w:rPr>
        <w:t>
      49. Күрделі сюжеттік суреттер мен көріністерді қабылдау: сюжеттік көріністерді бір ізділікпен қабылдау (көз назарымен толық айналдырып қарау, негізгіні атап көрсету, бөлек нысандарды егжей-тегжейлі қарап шығу. Оқиғаның орны мен уақытын қатынасушы адамдарын анықтау. Үш құрылымдық жоспарды қарастыра білу.</w:t>
      </w:r>
      <w:r>
        <w:br/>
      </w:r>
      <w:r>
        <w:rPr>
          <w:rFonts w:ascii="Times New Roman"/>
          <w:b w:val="false"/>
          <w:i w:val="false"/>
          <w:color w:val="000000"/>
          <w:sz w:val="28"/>
        </w:rPr>
        <w:t>
</w:t>
      </w:r>
      <w:r>
        <w:rPr>
          <w:rFonts w:ascii="Times New Roman"/>
          <w:b w:val="false"/>
          <w:i w:val="false"/>
          <w:color w:val="000000"/>
          <w:sz w:val="28"/>
        </w:rPr>
        <w:t>
      50. Адамды қабылдау: дене мүшесіндегі пішінінің, көлемінің, өзара қарым-қатынасының динамикалық өзгерістерін қалыптастыру. Адам бейнесін өз фигурасымен салыстыру. Әр түрлі ракурстағы бейнеленген (бет алдынан, қырынан, суретте бір ғана қол мен бір ғана аяқ көрінген адамның жеке ерекшеліктерін бөліп айту (сырт келбеті, жас шамасы, жынысы).</w:t>
      </w:r>
      <w:r>
        <w:br/>
      </w:r>
      <w:r>
        <w:rPr>
          <w:rFonts w:ascii="Times New Roman"/>
          <w:b w:val="false"/>
          <w:i w:val="false"/>
          <w:color w:val="000000"/>
          <w:sz w:val="28"/>
        </w:rPr>
        <w:t>
</w:t>
      </w:r>
      <w:r>
        <w:rPr>
          <w:rFonts w:ascii="Times New Roman"/>
          <w:b w:val="false"/>
          <w:i w:val="false"/>
          <w:color w:val="000000"/>
          <w:sz w:val="28"/>
        </w:rPr>
        <w:t>
      51. Бейнелеу өнері шығармаларын қабылдау: бейнелеу өнерінің түрімен және жанрын танысу және айыра білу. Күрделі бейнені бір ізділікпен қабылдау дағдыларын бекіту. Көркем шығарманы фотосуретпен және безендірілген бейнелерден айыра білу.</w:t>
      </w:r>
      <w:r>
        <w:br/>
      </w:r>
      <w:r>
        <w:rPr>
          <w:rFonts w:ascii="Times New Roman"/>
          <w:b w:val="false"/>
          <w:i w:val="false"/>
          <w:color w:val="000000"/>
          <w:sz w:val="28"/>
        </w:rPr>
        <w:t>
</w:t>
      </w:r>
      <w:r>
        <w:rPr>
          <w:rFonts w:ascii="Times New Roman"/>
          <w:b w:val="false"/>
          <w:i w:val="false"/>
          <w:color w:val="000000"/>
          <w:sz w:val="28"/>
        </w:rPr>
        <w:t>
      52. 4-ші сынып оқушысының дайындық денгейіне қойылатын талаптар:</w:t>
      </w:r>
      <w:r>
        <w:br/>
      </w:r>
      <w:r>
        <w:rPr>
          <w:rFonts w:ascii="Times New Roman"/>
          <w:b w:val="false"/>
          <w:i w:val="false"/>
          <w:color w:val="000000"/>
          <w:sz w:val="28"/>
        </w:rPr>
        <w:t>
      1) көздің көру қабілетіне қауіп төндіретін факторларды білу. Өз денсаулығына ұқыпты қарауды қалыптастыру;</w:t>
      </w:r>
      <w:r>
        <w:br/>
      </w:r>
      <w:r>
        <w:rPr>
          <w:rFonts w:ascii="Times New Roman"/>
          <w:b w:val="false"/>
          <w:i w:val="false"/>
          <w:color w:val="000000"/>
          <w:sz w:val="28"/>
        </w:rPr>
        <w:t>
      2) метрлік, сонымен қатар шартты өлшеуіштерді пайдалана білу. Күрделі сюжеттік-бейнелерді бір ізділікпен қабылдай білу;</w:t>
      </w:r>
      <w:r>
        <w:br/>
      </w:r>
      <w:r>
        <w:rPr>
          <w:rFonts w:ascii="Times New Roman"/>
          <w:b w:val="false"/>
          <w:i w:val="false"/>
          <w:color w:val="000000"/>
          <w:sz w:val="28"/>
        </w:rPr>
        <w:t>
      3) талқылап қарайтын нысандардың: адамның, жануарлардың жеке ерекшеліктерін атап айта білу;</w:t>
      </w:r>
      <w:r>
        <w:br/>
      </w:r>
      <w:r>
        <w:rPr>
          <w:rFonts w:ascii="Times New Roman"/>
          <w:b w:val="false"/>
          <w:i w:val="false"/>
          <w:color w:val="000000"/>
          <w:sz w:val="28"/>
        </w:rPr>
        <w:t>
      4) үлгі бойынша өрнектер, сызбалар орындай білу;</w:t>
      </w:r>
      <w:r>
        <w:br/>
      </w:r>
      <w:r>
        <w:rPr>
          <w:rFonts w:ascii="Times New Roman"/>
          <w:b w:val="false"/>
          <w:i w:val="false"/>
          <w:color w:val="000000"/>
          <w:sz w:val="28"/>
        </w:rPr>
        <w:t>
      5) бұрмаланған (бұзылған) бейнелердің немесе бір заттың не оның бөлігінің кеңістіктегі тұрған орнын таба білу керек.</w:t>
      </w:r>
    </w:p>
    <w:bookmarkEnd w:id="620"/>
    <w:bookmarkStart w:name="z2354" w:id="621"/>
    <w:p>
      <w:pPr>
        <w:spacing w:after="0"/>
        <w:ind w:left="0"/>
        <w:jc w:val="left"/>
      </w:pPr>
      <w:r>
        <w:rPr>
          <w:rFonts w:ascii="Times New Roman"/>
          <w:b/>
          <w:i w:val="false"/>
          <w:color w:val="000000"/>
        </w:rPr>
        <w:t xml:space="preserve"> 
7. Оқытудың нәтижелері</w:t>
      </w:r>
    </w:p>
    <w:bookmarkEnd w:id="621"/>
    <w:bookmarkStart w:name="z2355" w:id="622"/>
    <w:p>
      <w:pPr>
        <w:spacing w:after="0"/>
        <w:ind w:left="0"/>
        <w:jc w:val="both"/>
      </w:pPr>
      <w:r>
        <w:rPr>
          <w:rFonts w:ascii="Times New Roman"/>
          <w:b w:val="false"/>
          <w:i w:val="false"/>
          <w:color w:val="000000"/>
          <w:sz w:val="28"/>
        </w:rPr>
        <w:t>
      53. Пәндік нәтижелер:</w:t>
      </w:r>
      <w:r>
        <w:br/>
      </w:r>
      <w:r>
        <w:rPr>
          <w:rFonts w:ascii="Times New Roman"/>
          <w:b w:val="false"/>
          <w:i w:val="false"/>
          <w:color w:val="000000"/>
          <w:sz w:val="28"/>
        </w:rPr>
        <w:t>
      1) сенсорлық (сезімдік) үлгінің зияткерлік әрекетке қосылуы;</w:t>
      </w:r>
      <w:r>
        <w:br/>
      </w:r>
      <w:r>
        <w:rPr>
          <w:rFonts w:ascii="Times New Roman"/>
          <w:b w:val="false"/>
          <w:i w:val="false"/>
          <w:color w:val="000000"/>
          <w:sz w:val="28"/>
        </w:rPr>
        <w:t>
      2) түс пен пішінді айыра білуді белсендіру;</w:t>
      </w:r>
      <w:r>
        <w:br/>
      </w:r>
      <w:r>
        <w:rPr>
          <w:rFonts w:ascii="Times New Roman"/>
          <w:b w:val="false"/>
          <w:i w:val="false"/>
          <w:color w:val="000000"/>
          <w:sz w:val="28"/>
        </w:rPr>
        <w:t>
      3) микро (ықшам) және макро (өте ірі) кеңістікті бағдарлай білуді пайдалану;</w:t>
      </w:r>
      <w:r>
        <w:br/>
      </w:r>
      <w:r>
        <w:rPr>
          <w:rFonts w:ascii="Times New Roman"/>
          <w:b w:val="false"/>
          <w:i w:val="false"/>
          <w:color w:val="000000"/>
          <w:sz w:val="28"/>
        </w:rPr>
        <w:t>
      4) қоршаған әлемде және шектес заттарда әр түрлі көру жағдайымда кездесетін өлшемдік және графикалық дағдылары туралы алған білімін қолдану.</w:t>
      </w:r>
      <w:r>
        <w:br/>
      </w:r>
      <w:r>
        <w:rPr>
          <w:rFonts w:ascii="Times New Roman"/>
          <w:b w:val="false"/>
          <w:i w:val="false"/>
          <w:color w:val="000000"/>
          <w:sz w:val="28"/>
        </w:rPr>
        <w:t>
</w:t>
      </w:r>
      <w:r>
        <w:rPr>
          <w:rFonts w:ascii="Times New Roman"/>
          <w:b w:val="false"/>
          <w:i w:val="false"/>
          <w:color w:val="000000"/>
          <w:sz w:val="28"/>
        </w:rPr>
        <w:t>
      54. Тұлғалық нәтижелер:</w:t>
      </w:r>
      <w:r>
        <w:br/>
      </w:r>
      <w:r>
        <w:rPr>
          <w:rFonts w:ascii="Times New Roman"/>
          <w:b w:val="false"/>
          <w:i w:val="false"/>
          <w:color w:val="000000"/>
          <w:sz w:val="28"/>
        </w:rPr>
        <w:t>
      1) Отанға деген сүйіспеншілігін, Қазақстанның рухани мұрасы мен табиғи байлықтарына деген мақтаныш сезімін ояту;</w:t>
      </w:r>
      <w:r>
        <w:br/>
      </w:r>
      <w:r>
        <w:rPr>
          <w:rFonts w:ascii="Times New Roman"/>
          <w:b w:val="false"/>
          <w:i w:val="false"/>
          <w:color w:val="000000"/>
          <w:sz w:val="28"/>
        </w:rPr>
        <w:t>
      2) отбасылық құндылықтарға жасы үлкен адамдарға, қоршаған ортаға ұқыпты қарау;</w:t>
      </w:r>
      <w:r>
        <w:br/>
      </w:r>
      <w:r>
        <w:rPr>
          <w:rFonts w:ascii="Times New Roman"/>
          <w:b w:val="false"/>
          <w:i w:val="false"/>
          <w:color w:val="000000"/>
          <w:sz w:val="28"/>
        </w:rPr>
        <w:t>
      3) өз денсаулығына жауапкершілікпен қарау деңгейін түсіну, көзі сау адамдар ортасына бейімделу және шоғырлану (интеграция).</w:t>
      </w:r>
      <w:r>
        <w:br/>
      </w:r>
      <w:r>
        <w:rPr>
          <w:rFonts w:ascii="Times New Roman"/>
          <w:b w:val="false"/>
          <w:i w:val="false"/>
          <w:color w:val="000000"/>
          <w:sz w:val="28"/>
        </w:rPr>
        <w:t>
</w:t>
      </w:r>
      <w:r>
        <w:rPr>
          <w:rFonts w:ascii="Times New Roman"/>
          <w:b w:val="false"/>
          <w:i w:val="false"/>
          <w:color w:val="000000"/>
          <w:sz w:val="28"/>
        </w:rPr>
        <w:t>
      55. Жүйелілік – әрекеттік нәтижелер:</w:t>
      </w:r>
      <w:r>
        <w:br/>
      </w:r>
      <w:r>
        <w:rPr>
          <w:rFonts w:ascii="Times New Roman"/>
          <w:b w:val="false"/>
          <w:i w:val="false"/>
          <w:color w:val="000000"/>
          <w:sz w:val="28"/>
        </w:rPr>
        <w:t>
      1) пәндік білімдер жүйесін меңгеру, оларды іс жүзінде қолдана алуы;</w:t>
      </w:r>
      <w:r>
        <w:br/>
      </w:r>
      <w:r>
        <w:rPr>
          <w:rFonts w:ascii="Times New Roman"/>
          <w:b w:val="false"/>
          <w:i w:val="false"/>
          <w:color w:val="000000"/>
          <w:sz w:val="28"/>
        </w:rPr>
        <w:t>
      2) танымдық, зияткерлік және шығармашылық қабілеттіліктерінің белсенділігін ояту;</w:t>
      </w:r>
      <w:r>
        <w:br/>
      </w:r>
      <w:r>
        <w:rPr>
          <w:rFonts w:ascii="Times New Roman"/>
          <w:b w:val="false"/>
          <w:i w:val="false"/>
          <w:color w:val="000000"/>
          <w:sz w:val="28"/>
        </w:rPr>
        <w:t>
      3) заманауи ақпараттық-қатынастық технологияларды меңгеру;</w:t>
      </w:r>
      <w:r>
        <w:br/>
      </w:r>
      <w:r>
        <w:rPr>
          <w:rFonts w:ascii="Times New Roman"/>
          <w:b w:val="false"/>
          <w:i w:val="false"/>
          <w:color w:val="000000"/>
          <w:sz w:val="28"/>
        </w:rPr>
        <w:t>
      4) дамыған коммуникативті қабілеттілікті, тіл мәдениетін меңгеру.</w:t>
      </w:r>
    </w:p>
    <w:bookmarkEnd w:id="622"/>
    <w:bookmarkStart w:name="z2358" w:id="6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36–қосымша </w:t>
      </w:r>
    </w:p>
    <w:bookmarkEnd w:id="62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141-қосымша</w:t>
      </w:r>
    </w:p>
    <w:bookmarkStart w:name="z2359" w:id="624"/>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0-4 сыныптары үшін «Әлеуметтік-тұрмыстық бағдарлау» пәнінен типтік оқу бағдарламасы</w:t>
      </w:r>
    </w:p>
    <w:bookmarkEnd w:id="624"/>
    <w:bookmarkStart w:name="z2360" w:id="625"/>
    <w:p>
      <w:pPr>
        <w:spacing w:after="0"/>
        <w:ind w:left="0"/>
        <w:jc w:val="left"/>
      </w:pPr>
      <w:r>
        <w:rPr>
          <w:rFonts w:ascii="Times New Roman"/>
          <w:b/>
          <w:i w:val="false"/>
          <w:color w:val="000000"/>
        </w:rPr>
        <w:t xml:space="preserve"> 
1. Түсінік хат</w:t>
      </w:r>
    </w:p>
    <w:bookmarkEnd w:id="625"/>
    <w:bookmarkStart w:name="z2361" w:id="626"/>
    <w:p>
      <w:pPr>
        <w:spacing w:after="0"/>
        <w:ind w:left="0"/>
        <w:jc w:val="both"/>
      </w:pPr>
      <w:r>
        <w:rPr>
          <w:rFonts w:ascii="Times New Roman"/>
          <w:b w:val="false"/>
          <w:i w:val="false"/>
          <w:color w:val="000000"/>
          <w:sz w:val="28"/>
        </w:rPr>
        <w:t>       
1. «Әлеуметтік-тұрмыстық бағдарлау» пәнінің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Көру қабілеті зақымдалған балаларды (көрмейтін және нашар көретін) арнайы оқыту мен тәрбиелеуде «Әлеуметтік-тұрмыстық бағдарлау» коррекциялық компоненттерінің негізгі пәндерінің бірі болып табылады.</w:t>
      </w:r>
      <w:r>
        <w:br/>
      </w:r>
      <w:r>
        <w:rPr>
          <w:rFonts w:ascii="Times New Roman"/>
          <w:b w:val="false"/>
          <w:i w:val="false"/>
          <w:color w:val="000000"/>
          <w:sz w:val="28"/>
        </w:rPr>
        <w:t>
</w:t>
      </w:r>
      <w:r>
        <w:rPr>
          <w:rFonts w:ascii="Times New Roman"/>
          <w:b w:val="false"/>
          <w:i w:val="false"/>
          <w:color w:val="000000"/>
          <w:sz w:val="28"/>
        </w:rPr>
        <w:t>
      3. Әлеуметтік-тұрмыстық бағдарлау – көру мүмкіндігі шектеулі балалардың жас шамасы мен өзіндік ерекшеліктерін, мүмкіндіктерін есепке ала отырып жүргізілетін арнайы (коррекциялық) сабағының курсы. Көрмейтін балаларға арналған бастауыш мектепте әлеуметтік тұрмыстық бағдарлау (бұдан әрі ӘТБ) сабағы курсын нәтижелі меңгеру көруі шектелген жандардың әлеуметтік-психологиялық бейімделуі мен көруі қалыпты адамдардың ортасына шоғырлануына мүмкіндік туғызады. Өз мінез-құлықтарын, жүріс-тұрысын ұйымдастыру және әр түрлі әлеуметтік-тұрмыстық жағдайларда айналасындағы адамдармен араласу көру мүмкіндігі шектеулі оқушының оқудан тыс кездегі өмірде болатын жағдайда өз бетімен бейімделуіне, өздігінен өмір сүру жағдайында кездесетінзаттар мен құбылыстар туралы дұрыс түсінік алуларына, қоғамда өзін басқа адамдармен теңбе-тең ұстай білу дағдыларын меңгеруге және өзін қоғамның толыққанды, толыққұқықты мүшесіндей сезінуге мүмкіндік береді.</w:t>
      </w:r>
      <w:r>
        <w:br/>
      </w:r>
      <w:r>
        <w:rPr>
          <w:rFonts w:ascii="Times New Roman"/>
          <w:b w:val="false"/>
          <w:i w:val="false"/>
          <w:color w:val="000000"/>
          <w:sz w:val="28"/>
        </w:rPr>
        <w:t>
</w:t>
      </w:r>
      <w:r>
        <w:rPr>
          <w:rFonts w:ascii="Times New Roman"/>
          <w:b w:val="false"/>
          <w:i w:val="false"/>
          <w:color w:val="000000"/>
          <w:sz w:val="28"/>
        </w:rPr>
        <w:t>
      4. ӘТБ пәнінің мақсаты: көру қабілеті зақымдалған балалардың қоғамда өзін адамдармен теңбе-тең ұстай білуі туралы біртұтас білім, біліктілік, дағды жүйесін қалыптастыру және заманауи жағдайға әлеуметтік-психологиялық бейімделулерін қамтиды.</w:t>
      </w:r>
      <w:r>
        <w:br/>
      </w:r>
      <w:r>
        <w:rPr>
          <w:rFonts w:ascii="Times New Roman"/>
          <w:b w:val="false"/>
          <w:i w:val="false"/>
          <w:color w:val="000000"/>
          <w:sz w:val="28"/>
        </w:rPr>
        <w:t>
</w:t>
      </w:r>
      <w:r>
        <w:rPr>
          <w:rFonts w:ascii="Times New Roman"/>
          <w:b w:val="false"/>
          <w:i w:val="false"/>
          <w:color w:val="000000"/>
          <w:sz w:val="28"/>
        </w:rPr>
        <w:t>
      5. Әлеуметтік-тұрмыстық бейімделу сабағының міндеттері:</w:t>
      </w:r>
      <w:r>
        <w:br/>
      </w:r>
      <w:r>
        <w:rPr>
          <w:rFonts w:ascii="Times New Roman"/>
          <w:b w:val="false"/>
          <w:i w:val="false"/>
          <w:color w:val="000000"/>
          <w:sz w:val="28"/>
        </w:rPr>
        <w:t>
      1) күнделікті тұрмыста пайдаланылатын заттар туралы нақты түсініктер беру, олардың міндеттері және пайдалану ережелері;</w:t>
      </w:r>
      <w:r>
        <w:br/>
      </w:r>
      <w:r>
        <w:rPr>
          <w:rFonts w:ascii="Times New Roman"/>
          <w:b w:val="false"/>
          <w:i w:val="false"/>
          <w:color w:val="000000"/>
          <w:sz w:val="28"/>
        </w:rPr>
        <w:t>
      2) күнделікті тұрмыста қолданылатын құралдар мен аспаптарды техникалық қауіпсіздік ережелерін сақтай отырып пайдалану дағдыларын қалыптастыру;</w:t>
      </w:r>
      <w:r>
        <w:br/>
      </w:r>
      <w:r>
        <w:rPr>
          <w:rFonts w:ascii="Times New Roman"/>
          <w:b w:val="false"/>
          <w:i w:val="false"/>
          <w:color w:val="000000"/>
          <w:sz w:val="28"/>
        </w:rPr>
        <w:t>
      3) тұрмыста, көзі сау адамдар ортасында, қоғамдық орындарда, әртүрлі жағдайда өзін мәдениетті ұстай білу дағдыларын қалыптастыру;</w:t>
      </w:r>
      <w:r>
        <w:br/>
      </w:r>
      <w:r>
        <w:rPr>
          <w:rFonts w:ascii="Times New Roman"/>
          <w:b w:val="false"/>
          <w:i w:val="false"/>
          <w:color w:val="000000"/>
          <w:sz w:val="28"/>
        </w:rPr>
        <w:t>
      4) балалардың бойында өз мінез-құлқын, сырт келбетін бақылай білу тәсілдерін тудыру, әр түрлі жағдайларда адамдармен қарым-қатынас жасай білу, әңгіме жүргізе білу дағдыларын қалыптастыру;</w:t>
      </w:r>
      <w:r>
        <w:br/>
      </w:r>
      <w:r>
        <w:rPr>
          <w:rFonts w:ascii="Times New Roman"/>
          <w:b w:val="false"/>
          <w:i w:val="false"/>
          <w:color w:val="000000"/>
          <w:sz w:val="28"/>
        </w:rPr>
        <w:t>
      5) жүйке жүйесінің әр алуан түріне байланысты адамдардың өзара қарым-қатынасындағы ерекшеліктерімен танысу.</w:t>
      </w:r>
      <w:r>
        <w:br/>
      </w:r>
      <w:r>
        <w:rPr>
          <w:rFonts w:ascii="Times New Roman"/>
          <w:b w:val="false"/>
          <w:i w:val="false"/>
          <w:color w:val="000000"/>
          <w:sz w:val="28"/>
        </w:rPr>
        <w:t>
</w:t>
      </w:r>
      <w:r>
        <w:rPr>
          <w:rFonts w:ascii="Times New Roman"/>
          <w:b w:val="false"/>
          <w:i w:val="false"/>
          <w:color w:val="000000"/>
          <w:sz w:val="28"/>
        </w:rPr>
        <w:t>
      6. ӘТБ бағдарламасына келесі бөлімдер кіреді:</w:t>
      </w:r>
      <w:r>
        <w:br/>
      </w:r>
      <w:r>
        <w:rPr>
          <w:rFonts w:ascii="Times New Roman"/>
          <w:b w:val="false"/>
          <w:i w:val="false"/>
          <w:color w:val="000000"/>
          <w:sz w:val="28"/>
        </w:rPr>
        <w:t>
      1) «Жеке бас тазалығы», «Киім және аяқ киім», «Тамақтану», «Пәтер-үй», «Отбасы», «Көлік», «Байланыс», «Өзін-өзі ұстау мәдениеті», «Медициналық көмек», «Сауда»;</w:t>
      </w:r>
      <w:r>
        <w:br/>
      </w:r>
      <w:r>
        <w:rPr>
          <w:rFonts w:ascii="Times New Roman"/>
          <w:b w:val="false"/>
          <w:i w:val="false"/>
          <w:color w:val="000000"/>
          <w:sz w:val="28"/>
        </w:rPr>
        <w:t>
      2) «Жеке бас тазалығы» тақырыбы көрмейтін балалар үшін өте маңызды, өйткені олар жеке бас тазалығы туралы алғашқы бастапқы ережелерін, адам көп жиналатын орындарда өздерін ұстай білу ережелерін меңгереді. Көз көру қалдығын сақтау мен теріге күтім, өз денсаулығын сақтау және нығайту;</w:t>
      </w:r>
      <w:r>
        <w:br/>
      </w:r>
      <w:r>
        <w:rPr>
          <w:rFonts w:ascii="Times New Roman"/>
          <w:b w:val="false"/>
          <w:i w:val="false"/>
          <w:color w:val="000000"/>
          <w:sz w:val="28"/>
        </w:rPr>
        <w:t>
      3) «Киім және аяқ киім», «Пәтер-үй» тақырыптарын өту барысында оқушылар киім мен аяқ киімді күтудің дағдыларына ие болады. Әр мезгілге байланысты киім таңдай білуге үйренеді;</w:t>
      </w:r>
      <w:r>
        <w:br/>
      </w:r>
      <w:r>
        <w:rPr>
          <w:rFonts w:ascii="Times New Roman"/>
          <w:b w:val="false"/>
          <w:i w:val="false"/>
          <w:color w:val="000000"/>
          <w:sz w:val="28"/>
        </w:rPr>
        <w:t>
      4) «Тамақтану» тақырыбы бойынша сабақтар: тамақ өнімдерінің негізгі түрлерімен танысу, оларды сақтау ережелері, ас үй жабдықтарымен танысу, қарапайым тағамдарды әзірлеу дағдысы, тамақ ішу мәдениеті. Тамақ түрлерімен жақын таныс болу сақталған анализаторлар жұмысын белсендіреді, оның ішінде сипап сезу, дәм сезу;</w:t>
      </w:r>
      <w:r>
        <w:br/>
      </w:r>
      <w:r>
        <w:rPr>
          <w:rFonts w:ascii="Times New Roman"/>
          <w:b w:val="false"/>
          <w:i w:val="false"/>
          <w:color w:val="000000"/>
          <w:sz w:val="28"/>
        </w:rPr>
        <w:t>
      5) «Отбасы», «Мінез-құлық мәдениеті» тақырыптарында отбасындағы, сыныптағы, топтағы, қоғамдық жерлердегі өзара қарым-қатынас орнатудың жолдары мен тәсілдері ашылады, үстел басында, театрға, киноға, мұражайларға, дүкендерге барған уақыттағы өзін ұстай білу ережелері бекітіледі;</w:t>
      </w:r>
      <w:r>
        <w:br/>
      </w:r>
      <w:r>
        <w:rPr>
          <w:rFonts w:ascii="Times New Roman"/>
          <w:b w:val="false"/>
          <w:i w:val="false"/>
          <w:color w:val="000000"/>
          <w:sz w:val="28"/>
        </w:rPr>
        <w:t>
      6) «Көлік» тақырыптарын өтуінде көшеде жүру тәртібі дағдылары, жол жүру ережелері бекітіледі, балалар қала көліктерінің әр түрімен, метромен танысады;</w:t>
      </w:r>
      <w:r>
        <w:br/>
      </w:r>
      <w:r>
        <w:rPr>
          <w:rFonts w:ascii="Times New Roman"/>
          <w:b w:val="false"/>
          <w:i w:val="false"/>
          <w:color w:val="000000"/>
          <w:sz w:val="28"/>
        </w:rPr>
        <w:t>
      7) ғаламтор мен ұялы телефонның біздің өмірімізге әкелген үлкен әсеріне байланысты балалардың байланыс құралдарын пайдалануын қалыптастыруға зор мән беріледі, сондықтан «Байланыс құралдар» тақырыбы 4 сыныпта ӘТБ-ның негізгі қурсы болады;</w:t>
      </w:r>
      <w:r>
        <w:br/>
      </w:r>
      <w:r>
        <w:rPr>
          <w:rFonts w:ascii="Times New Roman"/>
          <w:b w:val="false"/>
          <w:i w:val="false"/>
          <w:color w:val="000000"/>
          <w:sz w:val="28"/>
        </w:rPr>
        <w:t>
      8) «Медициналық көмек», «Сауда» – бұл тақырыптар көрмейтін және нашар көретін балалар бойында алғашқы медициналық көмек көрсету, сауда жасай білу дағдыларын қалыптастырады; ең басты тағам түрлері мен киімнің бағасын білу, отбасы қаржысын үнемдеп жұмсауға үйретуге мүмкіндік жасайды.</w:t>
      </w:r>
      <w:r>
        <w:br/>
      </w:r>
      <w:r>
        <w:rPr>
          <w:rFonts w:ascii="Times New Roman"/>
          <w:b w:val="false"/>
          <w:i w:val="false"/>
          <w:color w:val="000000"/>
          <w:sz w:val="28"/>
        </w:rPr>
        <w:t>
</w:t>
      </w:r>
      <w:r>
        <w:rPr>
          <w:rFonts w:ascii="Times New Roman"/>
          <w:b w:val="false"/>
          <w:i w:val="false"/>
          <w:color w:val="000000"/>
          <w:sz w:val="28"/>
        </w:rPr>
        <w:t>
      7. ӘТБ-де білім, білік дағдыларын қалыптастыру үшін келесі әдістемелік тәсілдер пайдаланылады: әңгімелер, түсіндіру әдісі, табиғи заттарды көрсету, сюжеттік ойындар, экскурсиялар, практикалық сабақтар.</w:t>
      </w:r>
      <w:r>
        <w:br/>
      </w:r>
      <w:r>
        <w:rPr>
          <w:rFonts w:ascii="Times New Roman"/>
          <w:b w:val="false"/>
          <w:i w:val="false"/>
          <w:color w:val="000000"/>
          <w:sz w:val="28"/>
        </w:rPr>
        <w:t>
</w:t>
      </w:r>
      <w:r>
        <w:rPr>
          <w:rFonts w:ascii="Times New Roman"/>
          <w:b w:val="false"/>
          <w:i w:val="false"/>
          <w:color w:val="000000"/>
          <w:sz w:val="28"/>
        </w:rPr>
        <w:t>
      8. ӘТБ-де бастауыш сынып оқушыларымен жұмыс істеудің басты әдісі - оқып үйренетін затты көрсету, мұғалімнің түсіндіруімен қатар ол затты зерттеп қарау. Сезім түйсігі көмегімен оқушылар толық кешенді сезімге (түйсінуге) ие болады. Жылылық, суықтық, кедір-бұдырлық, сыңғақтық, тегістік және т.б. Бұған қоса көрмейтін балалар бойына зат (нәрсе,бұйым) туралы түсінікті қалыптастыру қажет, түрлі пропорцияларын, физикалық қасиетін сипаттайтын элементтерді сақтау, түрлі жағдайда орындалатын үйреншікті қозғалыстардың амалдарын бекіту.</w:t>
      </w:r>
      <w:r>
        <w:br/>
      </w:r>
      <w:r>
        <w:rPr>
          <w:rFonts w:ascii="Times New Roman"/>
          <w:b w:val="false"/>
          <w:i w:val="false"/>
          <w:color w:val="000000"/>
          <w:sz w:val="28"/>
        </w:rPr>
        <w:t>
</w:t>
      </w:r>
      <w:r>
        <w:rPr>
          <w:rFonts w:ascii="Times New Roman"/>
          <w:b w:val="false"/>
          <w:i w:val="false"/>
          <w:color w:val="000000"/>
          <w:sz w:val="28"/>
        </w:rPr>
        <w:t>
      9. Әңгіме, әсіресе, үйретудің бастапқы кезеңінде көмекші құрал болады. Ол таныстыру, қорытынды сипатында, сонымен қатар әңгіме-пысықтау түрінде жүргізіледі.</w:t>
      </w:r>
      <w:r>
        <w:br/>
      </w:r>
      <w:r>
        <w:rPr>
          <w:rFonts w:ascii="Times New Roman"/>
          <w:b w:val="false"/>
          <w:i w:val="false"/>
          <w:color w:val="000000"/>
          <w:sz w:val="28"/>
        </w:rPr>
        <w:t>
</w:t>
      </w:r>
      <w:r>
        <w:rPr>
          <w:rFonts w:ascii="Times New Roman"/>
          <w:b w:val="false"/>
          <w:i w:val="false"/>
          <w:color w:val="000000"/>
          <w:sz w:val="28"/>
        </w:rPr>
        <w:t>
      10. Ойын әдісінің мынадай түрлері бар: айқын сюжетті ойын, еркін сюжеттік ойын, жатталып алынған рольдері бар сахнаға лайықталған ойындар, балалар және топтар арасындағы жарыс ойындар.</w:t>
      </w:r>
      <w:r>
        <w:br/>
      </w:r>
      <w:r>
        <w:rPr>
          <w:rFonts w:ascii="Times New Roman"/>
          <w:b w:val="false"/>
          <w:i w:val="false"/>
          <w:color w:val="000000"/>
          <w:sz w:val="28"/>
        </w:rPr>
        <w:t>
</w:t>
      </w:r>
      <w:r>
        <w:rPr>
          <w:rFonts w:ascii="Times New Roman"/>
          <w:b w:val="false"/>
          <w:i w:val="false"/>
          <w:color w:val="000000"/>
          <w:sz w:val="28"/>
        </w:rPr>
        <w:t>
      11. Экскурсиялар – таныстырмалық, күнделікті, қорытынды болады. Көрмейтін балалар тобы шағын (6-8 адам) болу керек, көз көру қалдығы сақталған балалар көрмейтін баламен жұптасып, кірерде және шығарда оларға сөзбен немесе қол қимылымен жолдағы кедергілер туралы ескертіп отырады. Есту түйсігіне көп көңіл бөлу керек, балаларды дыбыстың бағытын анықтауға үйрету керек, күнделікті, табиғи, қала дыбыстарын анықтау және білу, иіс түйсігін дамыту-иіс арқылы киімнің, төсек-орынның тазалығын, тағам, азық-түлік сапасын анықтай білу.</w:t>
      </w:r>
      <w:r>
        <w:br/>
      </w:r>
      <w:r>
        <w:rPr>
          <w:rFonts w:ascii="Times New Roman"/>
          <w:b w:val="false"/>
          <w:i w:val="false"/>
          <w:color w:val="000000"/>
          <w:sz w:val="28"/>
        </w:rPr>
        <w:t>
</w:t>
      </w:r>
      <w:r>
        <w:rPr>
          <w:rFonts w:ascii="Times New Roman"/>
          <w:b w:val="false"/>
          <w:i w:val="false"/>
          <w:color w:val="000000"/>
          <w:sz w:val="28"/>
        </w:rPr>
        <w:t>
      12. Бастауыш сыныптарда ӘТБ бағдарламасы көрмейтін баланы өзіне-өзі қызмет ету, жеке бас тазалығы, отбасындағы және қоғамдағы мінез-құлық, жүріс-тұрысы бастауыш сынып оқушылары-көз мүгедектерін олардың өзіндік ерекшеліктерін ескеріп, сюжеттік-рольдік ойын түрінде өмірде болатын жағдайлардың үлгісін жасай отырып үйретуге бағыттайды.</w:t>
      </w:r>
      <w:r>
        <w:br/>
      </w:r>
      <w:r>
        <w:rPr>
          <w:rFonts w:ascii="Times New Roman"/>
          <w:b w:val="false"/>
          <w:i w:val="false"/>
          <w:color w:val="000000"/>
          <w:sz w:val="28"/>
        </w:rPr>
        <w:t>
</w:t>
      </w:r>
      <w:r>
        <w:rPr>
          <w:rFonts w:ascii="Times New Roman"/>
          <w:b w:val="false"/>
          <w:i w:val="false"/>
          <w:color w:val="000000"/>
          <w:sz w:val="28"/>
        </w:rPr>
        <w:t>
      13. ӘТБ-бағдарламасын құрастыруда қазақ халқының ұлттық салт-дәстүрі, қазақтың ұлттық педагогикасының негізгі пайымдаулары ескерілді.</w:t>
      </w:r>
      <w:r>
        <w:br/>
      </w:r>
      <w:r>
        <w:rPr>
          <w:rFonts w:ascii="Times New Roman"/>
          <w:b w:val="false"/>
          <w:i w:val="false"/>
          <w:color w:val="000000"/>
          <w:sz w:val="28"/>
        </w:rPr>
        <w:t>
</w:t>
      </w:r>
      <w:r>
        <w:rPr>
          <w:rFonts w:ascii="Times New Roman"/>
          <w:b w:val="false"/>
          <w:i w:val="false"/>
          <w:color w:val="000000"/>
          <w:sz w:val="28"/>
        </w:rPr>
        <w:t>
      14. Пәннің оқу жүктемесі:</w:t>
      </w:r>
    </w:p>
    <w:bookmarkEnd w:id="626"/>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5075"/>
        <w:gridCol w:w="1541"/>
        <w:gridCol w:w="1541"/>
        <w:gridCol w:w="1542"/>
        <w:gridCol w:w="1542"/>
        <w:gridCol w:w="1542"/>
      </w:tblGrid>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сағаттар саны (1 аптада)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 бағдарлау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375" w:id="627"/>
    <w:p>
      <w:pPr>
        <w:spacing w:after="0"/>
        <w:ind w:left="0"/>
        <w:jc w:val="both"/>
      </w:pPr>
      <w:r>
        <w:rPr>
          <w:rFonts w:ascii="Times New Roman"/>
          <w:b w:val="false"/>
          <w:i w:val="false"/>
          <w:color w:val="000000"/>
          <w:sz w:val="28"/>
        </w:rPr>
        <w:t>
      15. Көзі көрмейтін оқушыларды оқытудағы нәтижелікті бағалау: көру қабілеті зақымдалған оқушыларға жеке ыңғайда қарау, жеке тұрғыдан келу жағдайында балалардың өзіне-өзі қызмет ету дағдысы мен көзі көрмейтін бастауыш сынып оқушыларының әлеуметтік бейімделуін дамыту мен қалыптастыру нәтижелілігі мониторингке негізделген өз мүмкіндіктеріне дұрыс қарауын қалыптастыра отырып, олардың жетістіктері баллдық емес, сапалы-түсіндірмелі сипатта бағаланады.</w:t>
      </w:r>
    </w:p>
    <w:bookmarkEnd w:id="627"/>
    <w:bookmarkStart w:name="z2376" w:id="628"/>
    <w:p>
      <w:pPr>
        <w:spacing w:after="0"/>
        <w:ind w:left="0"/>
        <w:jc w:val="left"/>
      </w:pPr>
      <w:r>
        <w:rPr>
          <w:rFonts w:ascii="Times New Roman"/>
          <w:b/>
          <w:i w:val="false"/>
          <w:color w:val="000000"/>
        </w:rPr>
        <w:t xml:space="preserve"> 
2. Оқу пәнінің дайындық сыныптағы базалық білім мазмұны</w:t>
      </w:r>
    </w:p>
    <w:bookmarkEnd w:id="628"/>
    <w:bookmarkStart w:name="z2377" w:id="629"/>
    <w:p>
      <w:pPr>
        <w:spacing w:after="0"/>
        <w:ind w:left="0"/>
        <w:jc w:val="both"/>
      </w:pPr>
      <w:r>
        <w:rPr>
          <w:rFonts w:ascii="Times New Roman"/>
          <w:b w:val="false"/>
          <w:i w:val="false"/>
          <w:color w:val="000000"/>
          <w:sz w:val="28"/>
        </w:rPr>
        <w:t>
      16. Кіріспе: оқушыларды бір-бірімен таныстыру. «Бұл кім?» ойыны. Айналасындағыларды дауысына қарап тану.</w:t>
      </w:r>
      <w:r>
        <w:br/>
      </w:r>
      <w:r>
        <w:rPr>
          <w:rFonts w:ascii="Times New Roman"/>
          <w:b w:val="false"/>
          <w:i w:val="false"/>
          <w:color w:val="000000"/>
          <w:sz w:val="28"/>
        </w:rPr>
        <w:t>
</w:t>
      </w:r>
      <w:r>
        <w:rPr>
          <w:rFonts w:ascii="Times New Roman"/>
          <w:b w:val="false"/>
          <w:i w:val="false"/>
          <w:color w:val="000000"/>
          <w:sz w:val="28"/>
        </w:rPr>
        <w:t>
      17. Адамдармен қарым-қатынас жасау түрлері: амандасуды (сәлемдесу) үйренеміз. Өтініш (сұрау), алғыс айту, ыммен көрсету, дене қимылы.</w:t>
      </w:r>
      <w:r>
        <w:br/>
      </w:r>
      <w:r>
        <w:rPr>
          <w:rFonts w:ascii="Times New Roman"/>
          <w:b w:val="false"/>
          <w:i w:val="false"/>
          <w:color w:val="000000"/>
          <w:sz w:val="28"/>
        </w:rPr>
        <w:t>
</w:t>
      </w:r>
      <w:r>
        <w:rPr>
          <w:rFonts w:ascii="Times New Roman"/>
          <w:b w:val="false"/>
          <w:i w:val="false"/>
          <w:color w:val="000000"/>
          <w:sz w:val="28"/>
        </w:rPr>
        <w:t>
      18. Кеңістікті бағдарлауын қалыптастыру:</w:t>
      </w:r>
      <w:r>
        <w:br/>
      </w:r>
      <w:r>
        <w:rPr>
          <w:rFonts w:ascii="Times New Roman"/>
          <w:b w:val="false"/>
          <w:i w:val="false"/>
          <w:color w:val="000000"/>
          <w:sz w:val="28"/>
        </w:rPr>
        <w:t>
      1) жоғары-төмен, оңға-солға, алда-артта, үстінде-астында, аралығында, жанында;</w:t>
      </w:r>
      <w:r>
        <w:br/>
      </w:r>
      <w:r>
        <w:rPr>
          <w:rFonts w:ascii="Times New Roman"/>
          <w:b w:val="false"/>
          <w:i w:val="false"/>
          <w:color w:val="000000"/>
          <w:sz w:val="28"/>
        </w:rPr>
        <w:t>
      2) осы түсініктерді іс жүзінде бекіту (ойын, практикалық іс-әрекет).</w:t>
      </w:r>
      <w:r>
        <w:br/>
      </w:r>
      <w:r>
        <w:rPr>
          <w:rFonts w:ascii="Times New Roman"/>
          <w:b w:val="false"/>
          <w:i w:val="false"/>
          <w:color w:val="000000"/>
          <w:sz w:val="28"/>
        </w:rPr>
        <w:t>
</w:t>
      </w:r>
      <w:r>
        <w:rPr>
          <w:rFonts w:ascii="Times New Roman"/>
          <w:b w:val="false"/>
          <w:i w:val="false"/>
          <w:color w:val="000000"/>
          <w:sz w:val="28"/>
        </w:rPr>
        <w:t>
      19. Қолдың ұсақ қозғалысын дамыту: қолдың білезігі мен саусақтарының үйлесімді қозғалысын дамытуға арналған жаттығулар комплексі (кешені), заттарды: тарақты, щетканы т.б. тұрмыста қолдана білуін қалыптастыру. Қимылдарды көрсету, сюжеттік ойын.</w:t>
      </w:r>
      <w:r>
        <w:br/>
      </w:r>
      <w:r>
        <w:rPr>
          <w:rFonts w:ascii="Times New Roman"/>
          <w:b w:val="false"/>
          <w:i w:val="false"/>
          <w:color w:val="000000"/>
          <w:sz w:val="28"/>
        </w:rPr>
        <w:t>
</w:t>
      </w:r>
      <w:r>
        <w:rPr>
          <w:rFonts w:ascii="Times New Roman"/>
          <w:b w:val="false"/>
          <w:i w:val="false"/>
          <w:color w:val="000000"/>
          <w:sz w:val="28"/>
        </w:rPr>
        <w:t>
      20. Мектеп ғимаратындағы кеңістікті бағдарлауға үйрету: сынып бөлмесімен таныстыру: партаны, үстелді, жұмыс орнын табу, дәлізді бағдарлау, баспалдақпен көтерілу, түсу. Бірінші қабаттағы нысандар, екінші қабаттағы нысандар, жатын бөлмені бағдарлау: төсек, тумбочка, шкаф. Асхана, үстелдің орналасуы, үстел басындағы өз орны.</w:t>
      </w:r>
      <w:r>
        <w:br/>
      </w:r>
      <w:r>
        <w:rPr>
          <w:rFonts w:ascii="Times New Roman"/>
          <w:b w:val="false"/>
          <w:i w:val="false"/>
          <w:color w:val="000000"/>
          <w:sz w:val="28"/>
        </w:rPr>
        <w:t>
</w:t>
      </w:r>
      <w:r>
        <w:rPr>
          <w:rFonts w:ascii="Times New Roman"/>
          <w:b w:val="false"/>
          <w:i w:val="false"/>
          <w:color w:val="000000"/>
          <w:sz w:val="28"/>
        </w:rPr>
        <w:t>
      21. Жеке бас тазалығы: «Жеке бас тазалығы» ұғымы. Күн тәртібі. Көздің көру қалдығын сақтау (қорғау) үшін жеке бас тазалығы мен күн тәртібінің маңызы. Таңертеңгі және кешкі уақыттағы баланың өзін-өзі тазалыққа келтіру дағдысының жүйелілігін қалыптастыру, сабынның түрлері, қолды кептіруге арналған электр құрғатқыш. Тісті тазалау дағдысын қалыптастыру, тіс пастасы мен тіс щеткасының түрлері. Шампуньмен бас жуу, аяқ жуу. Жеке бас тазалығына арналған заттарды қолданудың жеке ерекшеліктері және оларды интернат жағдайында сақтау ережелері.</w:t>
      </w:r>
      <w:r>
        <w:br/>
      </w:r>
      <w:r>
        <w:rPr>
          <w:rFonts w:ascii="Times New Roman"/>
          <w:b w:val="false"/>
          <w:i w:val="false"/>
          <w:color w:val="000000"/>
          <w:sz w:val="28"/>
        </w:rPr>
        <w:t>
</w:t>
      </w:r>
      <w:r>
        <w:rPr>
          <w:rFonts w:ascii="Times New Roman"/>
          <w:b w:val="false"/>
          <w:i w:val="false"/>
          <w:color w:val="000000"/>
          <w:sz w:val="28"/>
        </w:rPr>
        <w:t>
      22. Киім және аяқ киім: киім кию, шешу, оларды рет-ретімен жинап қою, өз шкафтарына салу дағдыларын қалыптастыру. Иіс түйсігі мен сезім түйсігі арқылы киімі мен аяқ киімдерінің тазалығын анықтау. «Іш киім», «сырт киім» ұғымдары. Тұрмыстағы тазалық пен ұқыптылық ұғымдарының мағынасы.</w:t>
      </w:r>
      <w:r>
        <w:br/>
      </w:r>
      <w:r>
        <w:rPr>
          <w:rFonts w:ascii="Times New Roman"/>
          <w:b w:val="false"/>
          <w:i w:val="false"/>
          <w:color w:val="000000"/>
          <w:sz w:val="28"/>
        </w:rPr>
        <w:t>
</w:t>
      </w:r>
      <w:r>
        <w:rPr>
          <w:rFonts w:ascii="Times New Roman"/>
          <w:b w:val="false"/>
          <w:i w:val="false"/>
          <w:color w:val="000000"/>
          <w:sz w:val="28"/>
        </w:rPr>
        <w:t>
      23. Тамақтану: үстел басында бойын тік ұстап дұрыс отыруды, ас үстелі басында дұрыс отыру дағдысын қалыптастыру. Ыдыс-шәйға арналған ыдыс, ас ішетін ыдыс. Ас ішетін сайман, оны қолдана білу. Үстел басындағы өзін ұстау мәдениеті.</w:t>
      </w:r>
      <w:r>
        <w:br/>
      </w:r>
      <w:r>
        <w:rPr>
          <w:rFonts w:ascii="Times New Roman"/>
          <w:b w:val="false"/>
          <w:i w:val="false"/>
          <w:color w:val="000000"/>
          <w:sz w:val="28"/>
        </w:rPr>
        <w:t>
</w:t>
      </w:r>
      <w:r>
        <w:rPr>
          <w:rFonts w:ascii="Times New Roman"/>
          <w:b w:val="false"/>
          <w:i w:val="false"/>
          <w:color w:val="000000"/>
          <w:sz w:val="28"/>
        </w:rPr>
        <w:t>
      24. Пәтер – үй: үйлердің түрлері. Бөлмелер, үй бөлмелерінің қызметі, жиhаз. Пәтер-үйде тазалық сақтау. Үйлердегі жарық пен жылыту. Бөлмелердің ішкі көрінісі.</w:t>
      </w:r>
      <w:r>
        <w:br/>
      </w:r>
      <w:r>
        <w:rPr>
          <w:rFonts w:ascii="Times New Roman"/>
          <w:b w:val="false"/>
          <w:i w:val="false"/>
          <w:color w:val="000000"/>
          <w:sz w:val="28"/>
        </w:rPr>
        <w:t>
</w:t>
      </w:r>
      <w:r>
        <w:rPr>
          <w:rFonts w:ascii="Times New Roman"/>
          <w:b w:val="false"/>
          <w:i w:val="false"/>
          <w:color w:val="000000"/>
          <w:sz w:val="28"/>
        </w:rPr>
        <w:t>
      25. Отбасы: отбасы ұғымы. Отбасы құрамы. Туыстық қатынас, отбасылық қарым-қатынас. Отбасындағы мінез-құлық ережелері. Күнделікті тұрмыста қолдан келгенше көрсетілетін көмек.</w:t>
      </w:r>
      <w:r>
        <w:br/>
      </w:r>
      <w:r>
        <w:rPr>
          <w:rFonts w:ascii="Times New Roman"/>
          <w:b w:val="false"/>
          <w:i w:val="false"/>
          <w:color w:val="000000"/>
          <w:sz w:val="28"/>
        </w:rPr>
        <w:t>
</w:t>
      </w:r>
      <w:r>
        <w:rPr>
          <w:rFonts w:ascii="Times New Roman"/>
          <w:b w:val="false"/>
          <w:i w:val="false"/>
          <w:color w:val="000000"/>
          <w:sz w:val="28"/>
        </w:rPr>
        <w:t>
      26. Дайындық сынып оқушысының даярлық денгейіне қойылатын талаптар:</w:t>
      </w:r>
      <w:r>
        <w:br/>
      </w:r>
      <w:r>
        <w:rPr>
          <w:rFonts w:ascii="Times New Roman"/>
          <w:b w:val="false"/>
          <w:i w:val="false"/>
          <w:color w:val="000000"/>
          <w:sz w:val="28"/>
        </w:rPr>
        <w:t>
      1) сынып, жатын бөлмелерде, қызмет орнына бейімделе білу, өз жұмыс істейтін орнын таба білу, кеңістіктік ұғымдарды іс жүзінде қолдана білу, заттарды және құралдарды қолдануда қимыл үйлесімділігін сақтау;</w:t>
      </w:r>
      <w:r>
        <w:br/>
      </w:r>
      <w:r>
        <w:rPr>
          <w:rFonts w:ascii="Times New Roman"/>
          <w:b w:val="false"/>
          <w:i w:val="false"/>
          <w:color w:val="000000"/>
          <w:sz w:val="28"/>
        </w:rPr>
        <w:t>
      2) сезім түйсігі көмегімен (алақан, саусақтар, аяқтың табаны, тері) тұрмыстық нысандардың ерекшеліктері (сипаты) мен олардың пішіні, материалы, сыртқы бетінің ерекшеліктерін айыра білу;</w:t>
      </w:r>
      <w:r>
        <w:br/>
      </w:r>
      <w:r>
        <w:rPr>
          <w:rFonts w:ascii="Times New Roman"/>
          <w:b w:val="false"/>
          <w:i w:val="false"/>
          <w:color w:val="000000"/>
          <w:sz w:val="28"/>
        </w:rPr>
        <w:t>
      3) сақталған анализаторлар (түйсіктер) арқылы: есту, иіс сезу, дәм, көздің көру қалдығы арқылы қоршаған (айналадағы) заттарды тани білу. Жеке бас тазалығын сақтау, өз бетімен күнделікті әрекеттерді бір жүйелілікте жасау;</w:t>
      </w:r>
      <w:r>
        <w:br/>
      </w:r>
      <w:r>
        <w:rPr>
          <w:rFonts w:ascii="Times New Roman"/>
          <w:b w:val="false"/>
          <w:i w:val="false"/>
          <w:color w:val="000000"/>
          <w:sz w:val="28"/>
        </w:rPr>
        <w:t>
      4) дұрыстап тамақ іше білу, үстел басында өзін мәдениетті (дұрыс) ұстай білу ережелерін сақтау;</w:t>
      </w:r>
      <w:r>
        <w:br/>
      </w:r>
      <w:r>
        <w:rPr>
          <w:rFonts w:ascii="Times New Roman"/>
          <w:b w:val="false"/>
          <w:i w:val="false"/>
          <w:color w:val="000000"/>
          <w:sz w:val="28"/>
        </w:rPr>
        <w:t>
      5) өз бетімен шешіну, киіну дағдылары. Заттары мен аяқ киімін арнайы бөлінген орындарда сақтау. Оларды күтіп ұстай білудің қарапайым ережелерін білу, жеке бас тазалығына керекті заттарды пайдалана білу.</w:t>
      </w:r>
    </w:p>
    <w:bookmarkEnd w:id="629"/>
    <w:bookmarkStart w:name="z2388" w:id="630"/>
    <w:p>
      <w:pPr>
        <w:spacing w:after="0"/>
        <w:ind w:left="0"/>
        <w:jc w:val="left"/>
      </w:pPr>
      <w:r>
        <w:rPr>
          <w:rFonts w:ascii="Times New Roman"/>
          <w:b/>
          <w:i w:val="false"/>
          <w:color w:val="000000"/>
        </w:rPr>
        <w:t xml:space="preserve"> 
3. Оқу пәнінің 1-сыныптағы базалық білім мазмұны</w:t>
      </w:r>
    </w:p>
    <w:bookmarkEnd w:id="630"/>
    <w:bookmarkStart w:name="z2389" w:id="631"/>
    <w:p>
      <w:pPr>
        <w:spacing w:after="0"/>
        <w:ind w:left="0"/>
        <w:jc w:val="both"/>
      </w:pPr>
      <w:r>
        <w:rPr>
          <w:rFonts w:ascii="Times New Roman"/>
          <w:b w:val="false"/>
          <w:i w:val="false"/>
          <w:color w:val="000000"/>
          <w:sz w:val="28"/>
        </w:rPr>
        <w:t>
      27. Кіріспе: сынып бөлмесіне бейімделу, дәлізде жүруді үйрену, таныс оңашаланған кеңістікте бағдарлану: жатын бөлме, ас үй орналасқаны туралы. Күнделікті әрекетте осы түсініктерін қолдана білу.</w:t>
      </w:r>
      <w:r>
        <w:br/>
      </w:r>
      <w:r>
        <w:rPr>
          <w:rFonts w:ascii="Times New Roman"/>
          <w:b w:val="false"/>
          <w:i w:val="false"/>
          <w:color w:val="000000"/>
          <w:sz w:val="28"/>
        </w:rPr>
        <w:t>
</w:t>
      </w:r>
      <w:r>
        <w:rPr>
          <w:rFonts w:ascii="Times New Roman"/>
          <w:b w:val="false"/>
          <w:i w:val="false"/>
          <w:color w:val="000000"/>
          <w:sz w:val="28"/>
        </w:rPr>
        <w:t>
      28. Жеке бас тазалығы:</w:t>
      </w:r>
      <w:r>
        <w:br/>
      </w:r>
      <w:r>
        <w:rPr>
          <w:rFonts w:ascii="Times New Roman"/>
          <w:b w:val="false"/>
          <w:i w:val="false"/>
          <w:color w:val="000000"/>
          <w:sz w:val="28"/>
        </w:rPr>
        <w:t>
      1) күн тәртібі. Оның орындалуы. Жеке бас тазалығы ережелерін сақтау. Жеке бас тазалығына арналған заттар арқылы жұғатын көз аурулары. Тіс тазалау мерзімі аралығы. Шаш күтімі ережелері. Бас жуу аралық мерзімі, шампунь түрлері, шаш ерекшеліктеріне байланысты оларды таңдап алу. Қайызғаққа қарсы құрал. Жеке бас тазалығына арналған заттарды қолдану ерекшеліктері;</w:t>
      </w:r>
      <w:r>
        <w:br/>
      </w:r>
      <w:r>
        <w:rPr>
          <w:rFonts w:ascii="Times New Roman"/>
          <w:b w:val="false"/>
          <w:i w:val="false"/>
          <w:color w:val="000000"/>
          <w:sz w:val="28"/>
        </w:rPr>
        <w:t>
      2) практикалық сабақ: шаштаразға бару, шаштараздық қызмет көрсету.</w:t>
      </w:r>
      <w:r>
        <w:br/>
      </w:r>
      <w:r>
        <w:rPr>
          <w:rFonts w:ascii="Times New Roman"/>
          <w:b w:val="false"/>
          <w:i w:val="false"/>
          <w:color w:val="000000"/>
          <w:sz w:val="28"/>
        </w:rPr>
        <w:t>
</w:t>
      </w:r>
      <w:r>
        <w:rPr>
          <w:rFonts w:ascii="Times New Roman"/>
          <w:b w:val="false"/>
          <w:i w:val="false"/>
          <w:color w:val="000000"/>
          <w:sz w:val="28"/>
        </w:rPr>
        <w:t>
      29. Киім және аяқ киім:</w:t>
      </w:r>
      <w:r>
        <w:br/>
      </w:r>
      <w:r>
        <w:rPr>
          <w:rFonts w:ascii="Times New Roman"/>
          <w:b w:val="false"/>
          <w:i w:val="false"/>
          <w:color w:val="000000"/>
          <w:sz w:val="28"/>
        </w:rPr>
        <w:t>
      1) әр мезгілге байланысты киім және бас киім таңдау. Киім және бас киім түрлері;</w:t>
      </w:r>
      <w:r>
        <w:br/>
      </w:r>
      <w:r>
        <w:rPr>
          <w:rFonts w:ascii="Times New Roman"/>
          <w:b w:val="false"/>
          <w:i w:val="false"/>
          <w:color w:val="000000"/>
          <w:sz w:val="28"/>
        </w:rPr>
        <w:t>
      2) киім мен аяқ киімді күнделікті күту. Сезу түйсігі және иіс түйсігі арқылы киімнің тазалығын бақылау;</w:t>
      </w:r>
      <w:r>
        <w:br/>
      </w:r>
      <w:r>
        <w:rPr>
          <w:rFonts w:ascii="Times New Roman"/>
          <w:b w:val="false"/>
          <w:i w:val="false"/>
          <w:color w:val="000000"/>
          <w:sz w:val="28"/>
        </w:rPr>
        <w:t>
      3) су киім мен аяқ киімді күтуге арналған заманауи құралдар.</w:t>
      </w:r>
      <w:r>
        <w:br/>
      </w:r>
      <w:r>
        <w:rPr>
          <w:rFonts w:ascii="Times New Roman"/>
          <w:b w:val="false"/>
          <w:i w:val="false"/>
          <w:color w:val="000000"/>
          <w:sz w:val="28"/>
        </w:rPr>
        <w:t>
</w:t>
      </w:r>
      <w:r>
        <w:rPr>
          <w:rFonts w:ascii="Times New Roman"/>
          <w:b w:val="false"/>
          <w:i w:val="false"/>
          <w:color w:val="000000"/>
          <w:sz w:val="28"/>
        </w:rPr>
        <w:t>
      30. Тамақтану:</w:t>
      </w:r>
      <w:r>
        <w:br/>
      </w:r>
      <w:r>
        <w:rPr>
          <w:rFonts w:ascii="Times New Roman"/>
          <w:b w:val="false"/>
          <w:i w:val="false"/>
          <w:color w:val="000000"/>
          <w:sz w:val="28"/>
        </w:rPr>
        <w:t>
      1) азық-түлік тағамдарының әр түрлілігі және олардың адам өміріндегі маңызы. Дәрумендер. Мектептегі тамақ дайындайтын жерге экскурсия: Ас үй жабдықтары. Аспазшы мамандығы. Түскі ас пен кешкі ас аралығындағы жеңіл асты даярлаудағы үстелдерді жабдықтауда балалардың көмегі;</w:t>
      </w:r>
      <w:r>
        <w:br/>
      </w:r>
      <w:r>
        <w:rPr>
          <w:rFonts w:ascii="Times New Roman"/>
          <w:b w:val="false"/>
          <w:i w:val="false"/>
          <w:color w:val="000000"/>
          <w:sz w:val="28"/>
        </w:rPr>
        <w:t>
      2) практикалық сабақ: үстелді шай ішуге жабдықтау. Қарапайым бутербродтер.</w:t>
      </w:r>
      <w:r>
        <w:br/>
      </w:r>
      <w:r>
        <w:rPr>
          <w:rFonts w:ascii="Times New Roman"/>
          <w:b w:val="false"/>
          <w:i w:val="false"/>
          <w:color w:val="000000"/>
          <w:sz w:val="28"/>
        </w:rPr>
        <w:t>
</w:t>
      </w:r>
      <w:r>
        <w:rPr>
          <w:rFonts w:ascii="Times New Roman"/>
          <w:b w:val="false"/>
          <w:i w:val="false"/>
          <w:color w:val="000000"/>
          <w:sz w:val="28"/>
        </w:rPr>
        <w:t>
      31. Пәтер-үй:</w:t>
      </w:r>
      <w:r>
        <w:br/>
      </w:r>
      <w:r>
        <w:rPr>
          <w:rFonts w:ascii="Times New Roman"/>
          <w:b w:val="false"/>
          <w:i w:val="false"/>
          <w:color w:val="000000"/>
          <w:sz w:val="28"/>
        </w:rPr>
        <w:t>
      1) үй түрлері, пәтер, бөлмелер қызметі, пәтер-үйді тазалықта ұстау. Үйді тәртіпке келтіру түрлері: дымқыл және құрғақ;</w:t>
      </w:r>
      <w:r>
        <w:br/>
      </w:r>
      <w:r>
        <w:rPr>
          <w:rFonts w:ascii="Times New Roman"/>
          <w:b w:val="false"/>
          <w:i w:val="false"/>
          <w:color w:val="000000"/>
          <w:sz w:val="28"/>
        </w:rPr>
        <w:t>
      2) практикалық сабақ: сынып бөлмесін жинастыру, шаң сүрту, шкафтар мен парталарды ретке келтіру;</w:t>
      </w:r>
      <w:r>
        <w:br/>
      </w:r>
      <w:r>
        <w:rPr>
          <w:rFonts w:ascii="Times New Roman"/>
          <w:b w:val="false"/>
          <w:i w:val="false"/>
          <w:color w:val="000000"/>
          <w:sz w:val="28"/>
        </w:rPr>
        <w:t>
      3) жақын маңдағы құрылыс алаңына экскурсия: «Үйлер қалай салынады?».</w:t>
      </w:r>
      <w:r>
        <w:br/>
      </w:r>
      <w:r>
        <w:rPr>
          <w:rFonts w:ascii="Times New Roman"/>
          <w:b w:val="false"/>
          <w:i w:val="false"/>
          <w:color w:val="000000"/>
          <w:sz w:val="28"/>
        </w:rPr>
        <w:t>
</w:t>
      </w:r>
      <w:r>
        <w:rPr>
          <w:rFonts w:ascii="Times New Roman"/>
          <w:b w:val="false"/>
          <w:i w:val="false"/>
          <w:color w:val="000000"/>
          <w:sz w:val="28"/>
        </w:rPr>
        <w:t>
      32. Отбасы:</w:t>
      </w:r>
      <w:r>
        <w:br/>
      </w:r>
      <w:r>
        <w:rPr>
          <w:rFonts w:ascii="Times New Roman"/>
          <w:b w:val="false"/>
          <w:i w:val="false"/>
          <w:color w:val="000000"/>
          <w:sz w:val="28"/>
        </w:rPr>
        <w:t>
      1) өз отбасыңның құрамын, жақын туыстарыңның есімдері мен әкесінің атын, олардың жасын, немен айналысатынын білу, отбасындағы мінез-құлық ережелерін білу: үлкенді құрметтеу, оларға қолдан келгенше көмек көрсету, отбасы мүшелері арасындағы күнделікті шаруашылық-тұрмыстық міндеттерді бөліп атқару;</w:t>
      </w:r>
      <w:r>
        <w:br/>
      </w:r>
      <w:r>
        <w:rPr>
          <w:rFonts w:ascii="Times New Roman"/>
          <w:b w:val="false"/>
          <w:i w:val="false"/>
          <w:color w:val="000000"/>
          <w:sz w:val="28"/>
        </w:rPr>
        <w:t>
      2) практикалық сабақ: отбасылық мерекелер, салт-дәстүрлер туралы ойындар.</w:t>
      </w:r>
      <w:r>
        <w:br/>
      </w:r>
      <w:r>
        <w:rPr>
          <w:rFonts w:ascii="Times New Roman"/>
          <w:b w:val="false"/>
          <w:i w:val="false"/>
          <w:color w:val="000000"/>
          <w:sz w:val="28"/>
        </w:rPr>
        <w:t>
</w:t>
      </w:r>
      <w:r>
        <w:rPr>
          <w:rFonts w:ascii="Times New Roman"/>
          <w:b w:val="false"/>
          <w:i w:val="false"/>
          <w:color w:val="000000"/>
          <w:sz w:val="28"/>
        </w:rPr>
        <w:t>
      33. Көлік:</w:t>
      </w:r>
      <w:r>
        <w:br/>
      </w:r>
      <w:r>
        <w:rPr>
          <w:rFonts w:ascii="Times New Roman"/>
          <w:b w:val="false"/>
          <w:i w:val="false"/>
          <w:color w:val="000000"/>
          <w:sz w:val="28"/>
        </w:rPr>
        <w:t>
      1) көлік түрлері, қалалық көлік, көлікке міну және түсу ережелері. Қаладағы метро, метродағы жүріс-тұрыс ережелері, көз мүгедектеріне арналған дыбыстық бағдаршамдар. Жол жүру ережелері;</w:t>
      </w:r>
      <w:r>
        <w:br/>
      </w:r>
      <w:r>
        <w:rPr>
          <w:rFonts w:ascii="Times New Roman"/>
          <w:b w:val="false"/>
          <w:i w:val="false"/>
          <w:color w:val="000000"/>
          <w:sz w:val="28"/>
        </w:rPr>
        <w:t>
      2) дыбыстық бағдаршамдары бар көшелерге экскурсия, олар арқылы жолдан өту.</w:t>
      </w:r>
      <w:r>
        <w:br/>
      </w:r>
      <w:r>
        <w:rPr>
          <w:rFonts w:ascii="Times New Roman"/>
          <w:b w:val="false"/>
          <w:i w:val="false"/>
          <w:color w:val="000000"/>
          <w:sz w:val="28"/>
        </w:rPr>
        <w:t>
</w:t>
      </w:r>
      <w:r>
        <w:rPr>
          <w:rFonts w:ascii="Times New Roman"/>
          <w:b w:val="false"/>
          <w:i w:val="false"/>
          <w:color w:val="000000"/>
          <w:sz w:val="28"/>
        </w:rPr>
        <w:t>
      34. Мінез-құлық мәдениеті:</w:t>
      </w:r>
      <w:r>
        <w:br/>
      </w:r>
      <w:r>
        <w:rPr>
          <w:rFonts w:ascii="Times New Roman"/>
          <w:b w:val="false"/>
          <w:i w:val="false"/>
          <w:color w:val="000000"/>
          <w:sz w:val="28"/>
        </w:rPr>
        <w:t>
</w:t>
      </w:r>
      <w:r>
        <w:rPr>
          <w:rFonts w:ascii="Times New Roman"/>
          <w:b w:val="false"/>
          <w:i w:val="false"/>
          <w:color w:val="000000"/>
          <w:sz w:val="28"/>
        </w:rPr>
        <w:t>
      1) дұрыс келбетін (бойын тіктеп ұстай білуін) қалыптастыруда жүргізілетін жұмыс, әдемі жүре білу, қисынды және орынды ымдай білу;</w:t>
      </w:r>
      <w:r>
        <w:br/>
      </w:r>
      <w:r>
        <w:rPr>
          <w:rFonts w:ascii="Times New Roman"/>
          <w:b w:val="false"/>
          <w:i w:val="false"/>
          <w:color w:val="000000"/>
          <w:sz w:val="28"/>
        </w:rPr>
        <w:t>
      2) құрбы-құрдастарымен, жасы кішілермен кездескенде және қоштасқанда мінез-құлық ережелері. Үлкендерге және құрбы-құрдастарына өтініш жасаудағы өздерін ұстай білуі. Әдептілік пен сыпайылық мәдениетті адамға тән қасиет;</w:t>
      </w:r>
      <w:r>
        <w:br/>
      </w:r>
      <w:r>
        <w:rPr>
          <w:rFonts w:ascii="Times New Roman"/>
          <w:b w:val="false"/>
          <w:i w:val="false"/>
          <w:color w:val="000000"/>
          <w:sz w:val="28"/>
        </w:rPr>
        <w:t>
      3) практикалық сабақ: «Мектеп директорының кабинетінде», «Дәрігерде», «Доспен кездесу»;</w:t>
      </w:r>
      <w:r>
        <w:br/>
      </w:r>
      <w:r>
        <w:rPr>
          <w:rFonts w:ascii="Times New Roman"/>
          <w:b w:val="false"/>
          <w:i w:val="false"/>
          <w:color w:val="000000"/>
          <w:sz w:val="28"/>
        </w:rPr>
        <w:t>
      4) ойын-драма «Әр түрлі жағдайдағы мінез-құлық».</w:t>
      </w:r>
      <w:r>
        <w:br/>
      </w:r>
      <w:r>
        <w:rPr>
          <w:rFonts w:ascii="Times New Roman"/>
          <w:b w:val="false"/>
          <w:i w:val="false"/>
          <w:color w:val="000000"/>
          <w:sz w:val="28"/>
        </w:rPr>
        <w:t>
</w:t>
      </w:r>
      <w:r>
        <w:rPr>
          <w:rFonts w:ascii="Times New Roman"/>
          <w:b w:val="false"/>
          <w:i w:val="false"/>
          <w:color w:val="000000"/>
          <w:sz w:val="28"/>
        </w:rPr>
        <w:t>
      35. Сауда:</w:t>
      </w:r>
      <w:r>
        <w:br/>
      </w:r>
      <w:r>
        <w:rPr>
          <w:rFonts w:ascii="Times New Roman"/>
          <w:b w:val="false"/>
          <w:i w:val="false"/>
          <w:color w:val="000000"/>
          <w:sz w:val="28"/>
        </w:rPr>
        <w:t>
      1) дүкен түрлері: азық-түлік, шаруашылық, кітап дүкендері, супермаркеттер. Олардың атаулары. Базарлар;</w:t>
      </w:r>
      <w:r>
        <w:br/>
      </w:r>
      <w:r>
        <w:rPr>
          <w:rFonts w:ascii="Times New Roman"/>
          <w:b w:val="false"/>
          <w:i w:val="false"/>
          <w:color w:val="000000"/>
          <w:sz w:val="28"/>
        </w:rPr>
        <w:t>
      2) дүкендерден тауар сатып алу, негізгі азық-түлік пен бірінші қажеттіліктегі тауарлар бағасын білу.</w:t>
      </w:r>
      <w:r>
        <w:br/>
      </w:r>
      <w:r>
        <w:rPr>
          <w:rFonts w:ascii="Times New Roman"/>
          <w:b w:val="false"/>
          <w:i w:val="false"/>
          <w:color w:val="000000"/>
          <w:sz w:val="28"/>
        </w:rPr>
        <w:t>
</w:t>
      </w:r>
      <w:r>
        <w:rPr>
          <w:rFonts w:ascii="Times New Roman"/>
          <w:b w:val="false"/>
          <w:i w:val="false"/>
          <w:color w:val="000000"/>
          <w:sz w:val="28"/>
        </w:rPr>
        <w:t>
      36. 1-сынып оқушысының дайындық деңгейіне қойылатын талаптар:</w:t>
      </w:r>
      <w:r>
        <w:br/>
      </w:r>
      <w:r>
        <w:rPr>
          <w:rFonts w:ascii="Times New Roman"/>
          <w:b w:val="false"/>
          <w:i w:val="false"/>
          <w:color w:val="000000"/>
          <w:sz w:val="28"/>
        </w:rPr>
        <w:t>
      1) жеке бас тазалығы дағдыларын игеру, киімі мен аяқ киімін таза ұстау, негізгі азық-түліктерді білу, дәрумендердің денсаулыққа тигізетін маңызы, ас үйде, ас үстелін жабдықтауда қолдарынан келгенінше көмек көрсету;</w:t>
      </w:r>
      <w:r>
        <w:br/>
      </w:r>
      <w:r>
        <w:rPr>
          <w:rFonts w:ascii="Times New Roman"/>
          <w:b w:val="false"/>
          <w:i w:val="false"/>
          <w:color w:val="000000"/>
          <w:sz w:val="28"/>
        </w:rPr>
        <w:t>
      2) отбасы құрамын білу, қарапайым міндеттерді орындау, отбасылық мерекелер мен дәстүрлі мейрамдарға қатысу;</w:t>
      </w:r>
      <w:r>
        <w:br/>
      </w:r>
      <w:r>
        <w:rPr>
          <w:rFonts w:ascii="Times New Roman"/>
          <w:b w:val="false"/>
          <w:i w:val="false"/>
          <w:color w:val="000000"/>
          <w:sz w:val="28"/>
        </w:rPr>
        <w:t>
      3) әр түрлі жастағы адамдармен мәдени қарым-қатынасқа түсу дағдыларын игеру;</w:t>
      </w:r>
      <w:r>
        <w:br/>
      </w:r>
      <w:r>
        <w:rPr>
          <w:rFonts w:ascii="Times New Roman"/>
          <w:b w:val="false"/>
          <w:i w:val="false"/>
          <w:color w:val="000000"/>
          <w:sz w:val="28"/>
        </w:rPr>
        <w:t>
      4) пәтер-үй түрлерін білу. Тұрғын үй ғимараттарының міндеті. Жол жүру ережелерін білу, қоғамдық көлікте өзін ұстай білу дағдыларын білу;</w:t>
      </w:r>
      <w:r>
        <w:br/>
      </w:r>
      <w:r>
        <w:rPr>
          <w:rFonts w:ascii="Times New Roman"/>
          <w:b w:val="false"/>
          <w:i w:val="false"/>
          <w:color w:val="000000"/>
          <w:sz w:val="28"/>
        </w:rPr>
        <w:t>
      5) дүкен түрлерін білу, қарапайым затты сатып ала білу (мысалы: нан).</w:t>
      </w:r>
    </w:p>
    <w:bookmarkEnd w:id="631"/>
    <w:bookmarkStart w:name="z2400" w:id="632"/>
    <w:p>
      <w:pPr>
        <w:spacing w:after="0"/>
        <w:ind w:left="0"/>
        <w:jc w:val="left"/>
      </w:pPr>
      <w:r>
        <w:rPr>
          <w:rFonts w:ascii="Times New Roman"/>
          <w:b/>
          <w:i w:val="false"/>
          <w:color w:val="000000"/>
        </w:rPr>
        <w:t xml:space="preserve"> 
4. Оқу пәнінің 2-сыныптағы базалық білім мазмұны</w:t>
      </w:r>
    </w:p>
    <w:bookmarkEnd w:id="632"/>
    <w:bookmarkStart w:name="z2401" w:id="633"/>
    <w:p>
      <w:pPr>
        <w:spacing w:after="0"/>
        <w:ind w:left="0"/>
        <w:jc w:val="both"/>
      </w:pPr>
      <w:r>
        <w:rPr>
          <w:rFonts w:ascii="Times New Roman"/>
          <w:b w:val="false"/>
          <w:i w:val="false"/>
          <w:color w:val="000000"/>
          <w:sz w:val="28"/>
        </w:rPr>
        <w:t>
      37. Кіріспе: көзі көрмейтін оқушының мектепте, аулада, қызмет бөлмелерінде өз бетімен еркін жүре алуы.</w:t>
      </w:r>
      <w:r>
        <w:br/>
      </w:r>
      <w:r>
        <w:rPr>
          <w:rFonts w:ascii="Times New Roman"/>
          <w:b w:val="false"/>
          <w:i w:val="false"/>
          <w:color w:val="000000"/>
          <w:sz w:val="28"/>
        </w:rPr>
        <w:t>
</w:t>
      </w:r>
      <w:r>
        <w:rPr>
          <w:rFonts w:ascii="Times New Roman"/>
          <w:b w:val="false"/>
          <w:i w:val="false"/>
          <w:color w:val="000000"/>
          <w:sz w:val="28"/>
        </w:rPr>
        <w:t>
      38. Жеке бас тазалығы:</w:t>
      </w:r>
      <w:r>
        <w:br/>
      </w:r>
      <w:r>
        <w:rPr>
          <w:rFonts w:ascii="Times New Roman"/>
          <w:b w:val="false"/>
          <w:i w:val="false"/>
          <w:color w:val="000000"/>
          <w:sz w:val="28"/>
        </w:rPr>
        <w:t>
      1) күн тәртібі. Күн тәртібінің денсаулық үшін маңызы. Оқушылар бойында уақытша түсініктерді қалыптастыру, тырнақ және қол терісі күтімі ережелері (тырнақ алуға арналған тістеуік, онымен тырнақ алу), қолға сипап сезу түйсігін қалыптастырудың негізгі құралы ретінде ұқыпты қарау. Денені жуудың аралық мерзімі. Душқа шомылудағы қауіпсіздік ережелері. Лас қолдан болатын аурулар;</w:t>
      </w:r>
      <w:r>
        <w:br/>
      </w:r>
      <w:r>
        <w:rPr>
          <w:rFonts w:ascii="Times New Roman"/>
          <w:b w:val="false"/>
          <w:i w:val="false"/>
          <w:color w:val="000000"/>
          <w:sz w:val="28"/>
        </w:rPr>
        <w:t>
      2) практикалық сабақ: төсек-орынды ауыстыру (тәрбиешінің басшылығымен және бақылауымен).</w:t>
      </w:r>
      <w:r>
        <w:br/>
      </w:r>
      <w:r>
        <w:rPr>
          <w:rFonts w:ascii="Times New Roman"/>
          <w:b w:val="false"/>
          <w:i w:val="false"/>
          <w:color w:val="000000"/>
          <w:sz w:val="28"/>
        </w:rPr>
        <w:t>
</w:t>
      </w:r>
      <w:r>
        <w:rPr>
          <w:rFonts w:ascii="Times New Roman"/>
          <w:b w:val="false"/>
          <w:i w:val="false"/>
          <w:color w:val="000000"/>
          <w:sz w:val="28"/>
        </w:rPr>
        <w:t>
      39. Киім және аяқ киім:</w:t>
      </w:r>
      <w:r>
        <w:br/>
      </w:r>
      <w:r>
        <w:rPr>
          <w:rFonts w:ascii="Times New Roman"/>
          <w:b w:val="false"/>
          <w:i w:val="false"/>
          <w:color w:val="000000"/>
          <w:sz w:val="28"/>
        </w:rPr>
        <w:t>
      1) әр мезгілге байланысты киім мен аяқ киімді алмастыру. Сырт киім күтімі. Су болған киімді кептіру әдісі (киім ілгіштер). Сырт киімді тазалау. Киім, аяқ киім щеткалары. Аяқ киім тазалайтын крем түрлері. Кір жуатын ұнтақ түрлері. Ұсақ заттарды жуу: орамалдар, жағалар, носкилер;</w:t>
      </w:r>
      <w:r>
        <w:br/>
      </w:r>
      <w:r>
        <w:rPr>
          <w:rFonts w:ascii="Times New Roman"/>
          <w:b w:val="false"/>
          <w:i w:val="false"/>
          <w:color w:val="000000"/>
          <w:sz w:val="28"/>
        </w:rPr>
        <w:t>
      2) практикалық сабақ: аяқ киімді щеткамен және креммен тазалау.</w:t>
      </w:r>
      <w:r>
        <w:br/>
      </w:r>
      <w:r>
        <w:rPr>
          <w:rFonts w:ascii="Times New Roman"/>
          <w:b w:val="false"/>
          <w:i w:val="false"/>
          <w:color w:val="000000"/>
          <w:sz w:val="28"/>
        </w:rPr>
        <w:t>
</w:t>
      </w:r>
      <w:r>
        <w:rPr>
          <w:rFonts w:ascii="Times New Roman"/>
          <w:b w:val="false"/>
          <w:i w:val="false"/>
          <w:color w:val="000000"/>
          <w:sz w:val="28"/>
        </w:rPr>
        <w:t>
      40. Тамақтану:</w:t>
      </w:r>
      <w:r>
        <w:br/>
      </w:r>
      <w:r>
        <w:rPr>
          <w:rFonts w:ascii="Times New Roman"/>
          <w:b w:val="false"/>
          <w:i w:val="false"/>
          <w:color w:val="000000"/>
          <w:sz w:val="28"/>
        </w:rPr>
        <w:t>
      1) тамақтанудың әр түрлілігі, дәрумендер, тамақтану гигиенасы. Ас үйде өзіне-өзі қызмет көрсетуге дағдыландыру. Ыдыс-аяқ түрлері, ыдыс жуу (бақылау). Азық-түлік сақтау (тоңазытқыш). Үстел басында өзін ұстау мәдениеті;</w:t>
      </w:r>
      <w:r>
        <w:br/>
      </w:r>
      <w:r>
        <w:rPr>
          <w:rFonts w:ascii="Times New Roman"/>
          <w:b w:val="false"/>
          <w:i w:val="false"/>
          <w:color w:val="000000"/>
          <w:sz w:val="28"/>
        </w:rPr>
        <w:t>
      2) практикалық сабақ: ас үстелін түскі асқа жабдықтау.</w:t>
      </w:r>
      <w:r>
        <w:br/>
      </w:r>
      <w:r>
        <w:rPr>
          <w:rFonts w:ascii="Times New Roman"/>
          <w:b w:val="false"/>
          <w:i w:val="false"/>
          <w:color w:val="000000"/>
          <w:sz w:val="28"/>
        </w:rPr>
        <w:t>
</w:t>
      </w:r>
      <w:r>
        <w:rPr>
          <w:rFonts w:ascii="Times New Roman"/>
          <w:b w:val="false"/>
          <w:i w:val="false"/>
          <w:color w:val="000000"/>
          <w:sz w:val="28"/>
        </w:rPr>
        <w:t>
      41. Пәтер-үй:</w:t>
      </w:r>
      <w:r>
        <w:br/>
      </w:r>
      <w:r>
        <w:rPr>
          <w:rFonts w:ascii="Times New Roman"/>
          <w:b w:val="false"/>
          <w:i w:val="false"/>
          <w:color w:val="000000"/>
          <w:sz w:val="28"/>
        </w:rPr>
        <w:t>
      1) «Әр заттың өз орны бар» қағидасына сәйкес оқушының жұмыс орнын дұрыс таңдау ережелері. Оқушының жұмыс орнын таза ұстауы, сынып бөлмесін, жатын бөлмені құрғақ және дымқыл тазалаудың бір ізділігі (реті). Гүлді күту. Ғимаратқа қойылатын санитарлық-гигиеналық талаптар (ауасын тазарту, қажетті температураны ұстау, жарықтылық). Сынып бөлмесі мен жатын бөлмені жинастырудың күнделікті міндеттерін бөлісу;</w:t>
      </w:r>
      <w:r>
        <w:br/>
      </w:r>
      <w:r>
        <w:rPr>
          <w:rFonts w:ascii="Times New Roman"/>
          <w:b w:val="false"/>
          <w:i w:val="false"/>
          <w:color w:val="000000"/>
          <w:sz w:val="28"/>
        </w:rPr>
        <w:t>
      2) практикалық сабақ: сынып бөлмесін жинастыру (құрғақ).</w:t>
      </w:r>
      <w:r>
        <w:br/>
      </w:r>
      <w:r>
        <w:rPr>
          <w:rFonts w:ascii="Times New Roman"/>
          <w:b w:val="false"/>
          <w:i w:val="false"/>
          <w:color w:val="000000"/>
          <w:sz w:val="28"/>
        </w:rPr>
        <w:t>
</w:t>
      </w:r>
      <w:r>
        <w:rPr>
          <w:rFonts w:ascii="Times New Roman"/>
          <w:b w:val="false"/>
          <w:i w:val="false"/>
          <w:color w:val="000000"/>
          <w:sz w:val="28"/>
        </w:rPr>
        <w:t>
      42. Отбасы:</w:t>
      </w:r>
      <w:r>
        <w:br/>
      </w:r>
      <w:r>
        <w:rPr>
          <w:rFonts w:ascii="Times New Roman"/>
          <w:b w:val="false"/>
          <w:i w:val="false"/>
          <w:color w:val="000000"/>
          <w:sz w:val="28"/>
        </w:rPr>
        <w:t>
      1) отбасы құрамы, ата-анасының аты-жөні, олардың жұмыс орны, туыстық қатынастарды білу (әке, шеше, аға, әкпе, іні, сіңлі және т.б.) жақын туыстары туралы мәліметтерді білу (апай, ағай, немере туыстар т.б). Отбасындағы жеке қарым-қатынас. Шаруашылық-тұрмыстық міндеттерді бөлу;</w:t>
      </w:r>
      <w:r>
        <w:br/>
      </w:r>
      <w:r>
        <w:rPr>
          <w:rFonts w:ascii="Times New Roman"/>
          <w:b w:val="false"/>
          <w:i w:val="false"/>
          <w:color w:val="000000"/>
          <w:sz w:val="28"/>
        </w:rPr>
        <w:t>
      2) практикалық сабақ: отбасындағы қатынасты қалыптастыратын сюжеттік ойын, отбасылық-тұрмыстық міндеттерді орындау.</w:t>
      </w:r>
      <w:r>
        <w:br/>
      </w:r>
      <w:r>
        <w:rPr>
          <w:rFonts w:ascii="Times New Roman"/>
          <w:b w:val="false"/>
          <w:i w:val="false"/>
          <w:color w:val="000000"/>
          <w:sz w:val="28"/>
        </w:rPr>
        <w:t>
</w:t>
      </w:r>
      <w:r>
        <w:rPr>
          <w:rFonts w:ascii="Times New Roman"/>
          <w:b w:val="false"/>
          <w:i w:val="false"/>
          <w:color w:val="000000"/>
          <w:sz w:val="28"/>
        </w:rPr>
        <w:t>
      43. Көлік:</w:t>
      </w:r>
      <w:r>
        <w:br/>
      </w:r>
      <w:r>
        <w:rPr>
          <w:rFonts w:ascii="Times New Roman"/>
          <w:b w:val="false"/>
          <w:i w:val="false"/>
          <w:color w:val="000000"/>
          <w:sz w:val="28"/>
        </w:rPr>
        <w:t>
      1) қаладағы, ауылдағы, қала үлгісіндегі ауылдардағы көлік құралдары. Жер үстіндегі, ауадағы, судағы көлік түрлері. Авиация: азаматтық, әскери, жүк таситын. Авиацияның артықшылығы. Қалалық көлікте жол жүру ақысы түрлері: валидаторлар, оларды пайдалана білу;</w:t>
      </w:r>
      <w:r>
        <w:br/>
      </w:r>
      <w:r>
        <w:rPr>
          <w:rFonts w:ascii="Times New Roman"/>
          <w:b w:val="false"/>
          <w:i w:val="false"/>
          <w:color w:val="000000"/>
          <w:sz w:val="28"/>
        </w:rPr>
        <w:t>
      2) практикалық сабақ: қалалық электр көлігі мен валидатор арқылы жол ақысын толеп жүру.</w:t>
      </w:r>
      <w:r>
        <w:br/>
      </w:r>
      <w:r>
        <w:rPr>
          <w:rFonts w:ascii="Times New Roman"/>
          <w:b w:val="false"/>
          <w:i w:val="false"/>
          <w:color w:val="000000"/>
          <w:sz w:val="28"/>
        </w:rPr>
        <w:t>
</w:t>
      </w:r>
      <w:r>
        <w:rPr>
          <w:rFonts w:ascii="Times New Roman"/>
          <w:b w:val="false"/>
          <w:i w:val="false"/>
          <w:color w:val="000000"/>
          <w:sz w:val="28"/>
        </w:rPr>
        <w:t>
      44. Мінез-құлық мәдениеті:</w:t>
      </w:r>
      <w:r>
        <w:br/>
      </w:r>
      <w:r>
        <w:rPr>
          <w:rFonts w:ascii="Times New Roman"/>
          <w:b w:val="false"/>
          <w:i w:val="false"/>
          <w:color w:val="000000"/>
          <w:sz w:val="28"/>
        </w:rPr>
        <w:t>
      1) үстел басында, асханада өзін ұстай білу ережелерін бекіту;</w:t>
      </w:r>
      <w:r>
        <w:br/>
      </w:r>
      <w:r>
        <w:rPr>
          <w:rFonts w:ascii="Times New Roman"/>
          <w:b w:val="false"/>
          <w:i w:val="false"/>
          <w:color w:val="000000"/>
          <w:sz w:val="28"/>
        </w:rPr>
        <w:t>
      2) практикалық сабақ: тамақ ішу мәдениетін қалыптастыру;</w:t>
      </w:r>
      <w:r>
        <w:br/>
      </w:r>
      <w:r>
        <w:rPr>
          <w:rFonts w:ascii="Times New Roman"/>
          <w:b w:val="false"/>
          <w:i w:val="false"/>
          <w:color w:val="000000"/>
          <w:sz w:val="28"/>
        </w:rPr>
        <w:t>
      3) қоғамдық орындарда: театрға, кинотеатрға, мұражайларға, көрмелерге барғанда өзін ұстай білу ережелері. Театрдағы үзіліс кезінде тәртіп ережелері;</w:t>
      </w:r>
      <w:r>
        <w:br/>
      </w:r>
      <w:r>
        <w:rPr>
          <w:rFonts w:ascii="Times New Roman"/>
          <w:b w:val="false"/>
          <w:i w:val="false"/>
          <w:color w:val="000000"/>
          <w:sz w:val="28"/>
        </w:rPr>
        <w:t>
      4) практикалық сабақ: қалалық театр спектакльдеріне бару (Жас өспірімдер театры).</w:t>
      </w:r>
      <w:r>
        <w:br/>
      </w:r>
      <w:r>
        <w:rPr>
          <w:rFonts w:ascii="Times New Roman"/>
          <w:b w:val="false"/>
          <w:i w:val="false"/>
          <w:color w:val="000000"/>
          <w:sz w:val="28"/>
        </w:rPr>
        <w:t>
</w:t>
      </w:r>
      <w:r>
        <w:rPr>
          <w:rFonts w:ascii="Times New Roman"/>
          <w:b w:val="false"/>
          <w:i w:val="false"/>
          <w:color w:val="000000"/>
          <w:sz w:val="28"/>
        </w:rPr>
        <w:t>
      45. Сауда:</w:t>
      </w:r>
      <w:r>
        <w:br/>
      </w:r>
      <w:r>
        <w:rPr>
          <w:rFonts w:ascii="Times New Roman"/>
          <w:b w:val="false"/>
          <w:i w:val="false"/>
          <w:color w:val="000000"/>
          <w:sz w:val="28"/>
        </w:rPr>
        <w:t>
      1) арнайы фирмалық азық-түлік дүкендері: кондитерлік бұйымдар, теңіз тағамдары, супермаркеттер, көтерме сауда гипермаркеттері, құрылыс материалдары. Олардың қызметі, ассортименті (тауарлар жиынтығы), жұмысуақыты. Сауда түрі: өзіне-өзі қызмет ету. Сауда қызметкерлерінің мамандығы: сатушы-кеңесші, кассир, бақылаушы. Төлем түрлері: төлем карточкалары, чектер;</w:t>
      </w:r>
      <w:r>
        <w:br/>
      </w:r>
      <w:r>
        <w:rPr>
          <w:rFonts w:ascii="Times New Roman"/>
          <w:b w:val="false"/>
          <w:i w:val="false"/>
          <w:color w:val="000000"/>
          <w:sz w:val="28"/>
        </w:rPr>
        <w:t>
      2) практикалық сабақ: жақын маңдағы супермаркетке бару, кеңесшінің көмегімен тауардың бір түрін сатып алу.</w:t>
      </w:r>
      <w:r>
        <w:br/>
      </w:r>
      <w:r>
        <w:rPr>
          <w:rFonts w:ascii="Times New Roman"/>
          <w:b w:val="false"/>
          <w:i w:val="false"/>
          <w:color w:val="000000"/>
          <w:sz w:val="28"/>
        </w:rPr>
        <w:t>
</w:t>
      </w:r>
      <w:r>
        <w:rPr>
          <w:rFonts w:ascii="Times New Roman"/>
          <w:b w:val="false"/>
          <w:i w:val="false"/>
          <w:color w:val="000000"/>
          <w:sz w:val="28"/>
        </w:rPr>
        <w:t>
      46. 2-сынып оқушысының дайындық деңгейіне қойылатын талаптар:</w:t>
      </w:r>
      <w:r>
        <w:br/>
      </w:r>
      <w:r>
        <w:rPr>
          <w:rFonts w:ascii="Times New Roman"/>
          <w:b w:val="false"/>
          <w:i w:val="false"/>
          <w:color w:val="000000"/>
          <w:sz w:val="28"/>
        </w:rPr>
        <w:t>
      1) өз денесін күте білу, душ қабылдау мерзімі аралығын білу, тырнақтарын тістеуікпен ала білу, тері күтімі ережелерін білу, қолға ұқыпты қараудың басты ережелерін іс жүзінде пайдалану. Қол-қоршаған ортаны сезім түйсігі арқылы танып білетін негізгі құрал;</w:t>
      </w:r>
      <w:r>
        <w:br/>
      </w:r>
      <w:r>
        <w:rPr>
          <w:rFonts w:ascii="Times New Roman"/>
          <w:b w:val="false"/>
          <w:i w:val="false"/>
          <w:color w:val="000000"/>
          <w:sz w:val="28"/>
        </w:rPr>
        <w:t>
      2) дұрыс тамақтана білуге қойылатын санитарлық-гигиеналық нормаларды және талаптарды білу;</w:t>
      </w:r>
      <w:r>
        <w:br/>
      </w:r>
      <w:r>
        <w:rPr>
          <w:rFonts w:ascii="Times New Roman"/>
          <w:b w:val="false"/>
          <w:i w:val="false"/>
          <w:color w:val="000000"/>
          <w:sz w:val="28"/>
        </w:rPr>
        <w:t>
      3) ас үй жабдықтарымен жұмыс істеу кезінде қауіпсіздік ережелерін білу: Отбасында және интернатта қарапайым күнделікті шаруашылық міндеттерін атқара білу;</w:t>
      </w:r>
      <w:r>
        <w:br/>
      </w:r>
      <w:r>
        <w:rPr>
          <w:rFonts w:ascii="Times New Roman"/>
          <w:b w:val="false"/>
          <w:i w:val="false"/>
          <w:color w:val="000000"/>
          <w:sz w:val="28"/>
        </w:rPr>
        <w:t>
      4) жұмыс орнын, ғимаратты, гүлді күтуде санитарлық -гигиеналық дағдыларын білу және меңгеру;</w:t>
      </w:r>
      <w:r>
        <w:br/>
      </w:r>
      <w:r>
        <w:rPr>
          <w:rFonts w:ascii="Times New Roman"/>
          <w:b w:val="false"/>
          <w:i w:val="false"/>
          <w:color w:val="000000"/>
          <w:sz w:val="28"/>
        </w:rPr>
        <w:t>
      5) негізгі көлік құралдары, оларды пайдалана білу, жол жүру ережелерін сақтау, жол ақысын төлеу;</w:t>
      </w:r>
      <w:r>
        <w:br/>
      </w:r>
      <w:r>
        <w:rPr>
          <w:rFonts w:ascii="Times New Roman"/>
          <w:b w:val="false"/>
          <w:i w:val="false"/>
          <w:color w:val="000000"/>
          <w:sz w:val="28"/>
        </w:rPr>
        <w:t>
      6) қоғамдық орындарда өзін ұстай білу ережелерін білу және оларды қолдану;</w:t>
      </w:r>
      <w:r>
        <w:br/>
      </w:r>
      <w:r>
        <w:rPr>
          <w:rFonts w:ascii="Times New Roman"/>
          <w:b w:val="false"/>
          <w:i w:val="false"/>
          <w:color w:val="000000"/>
          <w:sz w:val="28"/>
        </w:rPr>
        <w:t>
      7) дүкендердің түрлерін білу, заманауи төлем түрлерін пайдалана отырып, дүкенде сауда жасау.</w:t>
      </w:r>
    </w:p>
    <w:bookmarkEnd w:id="633"/>
    <w:bookmarkStart w:name="z2411" w:id="634"/>
    <w:p>
      <w:pPr>
        <w:spacing w:after="0"/>
        <w:ind w:left="0"/>
        <w:jc w:val="left"/>
      </w:pPr>
      <w:r>
        <w:rPr>
          <w:rFonts w:ascii="Times New Roman"/>
          <w:b/>
          <w:i w:val="false"/>
          <w:color w:val="000000"/>
        </w:rPr>
        <w:t xml:space="preserve"> 
5. Оқу пәнінің 3-сыныптағы базалық білім мазмұны</w:t>
      </w:r>
    </w:p>
    <w:bookmarkEnd w:id="634"/>
    <w:bookmarkStart w:name="z2412" w:id="635"/>
    <w:p>
      <w:pPr>
        <w:spacing w:after="0"/>
        <w:ind w:left="0"/>
        <w:jc w:val="both"/>
      </w:pPr>
      <w:r>
        <w:rPr>
          <w:rFonts w:ascii="Times New Roman"/>
          <w:b w:val="false"/>
          <w:i w:val="false"/>
          <w:color w:val="000000"/>
          <w:sz w:val="28"/>
        </w:rPr>
        <w:t>
      47. Жеке бас тазалығы:</w:t>
      </w:r>
      <w:r>
        <w:br/>
      </w:r>
      <w:r>
        <w:rPr>
          <w:rFonts w:ascii="Times New Roman"/>
          <w:b w:val="false"/>
          <w:i w:val="false"/>
          <w:color w:val="000000"/>
          <w:sz w:val="28"/>
        </w:rPr>
        <w:t>
      1) 2-ші сыныпта үйренген жеке бас тазалығы дағдыларын бекіту. Сабақтарды ұйымдастыруға қойылатын гигиеналық талаптар. Күн тәртібінің, дұрыс тамақтанудың маңызы, салауатты өмір салтын сақтау, зиянды әдеттер: темекі тарту, ішімдік ішу, есірткі шегу. Дәрігердің темекі мен ішімдіктің зияны туралы әңгіме жүргізуі. Дәрігер-наркологтың: «Есірткі – ешқайда апармайтын жол»;</w:t>
      </w:r>
      <w:r>
        <w:br/>
      </w:r>
      <w:r>
        <w:rPr>
          <w:rFonts w:ascii="Times New Roman"/>
          <w:b w:val="false"/>
          <w:i w:val="false"/>
          <w:color w:val="000000"/>
          <w:sz w:val="28"/>
        </w:rPr>
        <w:t>
      2) практикалық сабақ: мектептегі дәрігер кабинетіне экскурсия.</w:t>
      </w:r>
      <w:r>
        <w:br/>
      </w:r>
      <w:r>
        <w:rPr>
          <w:rFonts w:ascii="Times New Roman"/>
          <w:b w:val="false"/>
          <w:i w:val="false"/>
          <w:color w:val="000000"/>
          <w:sz w:val="28"/>
        </w:rPr>
        <w:t>
</w:t>
      </w:r>
      <w:r>
        <w:rPr>
          <w:rFonts w:ascii="Times New Roman"/>
          <w:b w:val="false"/>
          <w:i w:val="false"/>
          <w:color w:val="000000"/>
          <w:sz w:val="28"/>
        </w:rPr>
        <w:t>
      48. Киім және аяқ киім:</w:t>
      </w:r>
      <w:r>
        <w:br/>
      </w:r>
      <w:r>
        <w:rPr>
          <w:rFonts w:ascii="Times New Roman"/>
          <w:b w:val="false"/>
          <w:i w:val="false"/>
          <w:color w:val="000000"/>
          <w:sz w:val="28"/>
        </w:rPr>
        <w:t>
      1) кір жуғыш машинасымен табиғи және жасанды маталардан жасалған бұйымдарды жуу ережелері. Кір жуғыш машинаның жұмыс істеу тәртібімен танысу. Ұсақ бұйымдарды кір жуғыш ұнтақтарды қолданып жуу: кір жуғыш ұнтақ түрлері. Кептіретін киімдерді ілу, киімдегі белгі. Су аяқ киімді кептіру;</w:t>
      </w:r>
      <w:r>
        <w:br/>
      </w:r>
      <w:r>
        <w:rPr>
          <w:rFonts w:ascii="Times New Roman"/>
          <w:b w:val="false"/>
          <w:i w:val="false"/>
          <w:color w:val="000000"/>
          <w:sz w:val="28"/>
        </w:rPr>
        <w:t>
      2) практикалық сабақ: мектептегі кір жуатын орында заттардың жуылуын бақылау.</w:t>
      </w:r>
      <w:r>
        <w:br/>
      </w:r>
      <w:r>
        <w:rPr>
          <w:rFonts w:ascii="Times New Roman"/>
          <w:b w:val="false"/>
          <w:i w:val="false"/>
          <w:color w:val="000000"/>
          <w:sz w:val="28"/>
        </w:rPr>
        <w:t>
</w:t>
      </w:r>
      <w:r>
        <w:rPr>
          <w:rFonts w:ascii="Times New Roman"/>
          <w:b w:val="false"/>
          <w:i w:val="false"/>
          <w:color w:val="000000"/>
          <w:sz w:val="28"/>
        </w:rPr>
        <w:t>
      49. Тамақтану:</w:t>
      </w:r>
      <w:r>
        <w:br/>
      </w:r>
      <w:r>
        <w:rPr>
          <w:rFonts w:ascii="Times New Roman"/>
          <w:b w:val="false"/>
          <w:i w:val="false"/>
          <w:color w:val="000000"/>
          <w:sz w:val="28"/>
        </w:rPr>
        <w:t>
      1) үстел басында өзін дұрыс ұстау ережелерін, ас үй, ас үстелін түскі және кешкі асқа жабдықтау, тамақ ішіп болған соң ыдыс жинау ережелерін бекіту. Азық-түлікті тоңазытқышта сақтау ережелері, тоңазытқыштағы азық-түліктің жеке түрлеріне белгі қоюды қадағалау. Қазақтың дәстүрлі ас үйі, ұлтқа тән азық-түліктер, қазақ қонақжайлылығы дәстүрі;</w:t>
      </w:r>
      <w:r>
        <w:br/>
      </w:r>
      <w:r>
        <w:rPr>
          <w:rFonts w:ascii="Times New Roman"/>
          <w:b w:val="false"/>
          <w:i w:val="false"/>
          <w:color w:val="000000"/>
          <w:sz w:val="28"/>
        </w:rPr>
        <w:t>
      2) практикалық сабақ: қазақша дастархан жаю.</w:t>
      </w:r>
      <w:r>
        <w:br/>
      </w:r>
      <w:r>
        <w:rPr>
          <w:rFonts w:ascii="Times New Roman"/>
          <w:b w:val="false"/>
          <w:i w:val="false"/>
          <w:color w:val="000000"/>
          <w:sz w:val="28"/>
        </w:rPr>
        <w:t>
</w:t>
      </w:r>
      <w:r>
        <w:rPr>
          <w:rFonts w:ascii="Times New Roman"/>
          <w:b w:val="false"/>
          <w:i w:val="false"/>
          <w:color w:val="000000"/>
          <w:sz w:val="28"/>
        </w:rPr>
        <w:t>
      50. Пәтер-үй:</w:t>
      </w:r>
      <w:r>
        <w:br/>
      </w:r>
      <w:r>
        <w:rPr>
          <w:rFonts w:ascii="Times New Roman"/>
          <w:b w:val="false"/>
          <w:i w:val="false"/>
          <w:color w:val="000000"/>
          <w:sz w:val="28"/>
        </w:rPr>
        <w:t>
      1) швабра көмегімен дымқыл жинастыру. Шаңсорғыш. Оны қолдану ережелері. Шаңсорғышпен жұмыс істеу. Жылтыр және ағаштан жасалған жиhаз күтімі. Тәртіпке келтіру (жинастыру) жағдайында санитарлық-гигиеналық талаптарды сақтау;</w:t>
      </w:r>
      <w:r>
        <w:br/>
      </w:r>
      <w:r>
        <w:rPr>
          <w:rFonts w:ascii="Times New Roman"/>
          <w:b w:val="false"/>
          <w:i w:val="false"/>
          <w:color w:val="000000"/>
          <w:sz w:val="28"/>
        </w:rPr>
        <w:t>
      2) практикалық сабақ: кілемді шаңсорғышпен тазалау.</w:t>
      </w:r>
      <w:r>
        <w:br/>
      </w:r>
      <w:r>
        <w:rPr>
          <w:rFonts w:ascii="Times New Roman"/>
          <w:b w:val="false"/>
          <w:i w:val="false"/>
          <w:color w:val="000000"/>
          <w:sz w:val="28"/>
        </w:rPr>
        <w:t>
</w:t>
      </w:r>
      <w:r>
        <w:rPr>
          <w:rFonts w:ascii="Times New Roman"/>
          <w:b w:val="false"/>
          <w:i w:val="false"/>
          <w:color w:val="000000"/>
          <w:sz w:val="28"/>
        </w:rPr>
        <w:t>
      51. Отбасы:</w:t>
      </w:r>
      <w:r>
        <w:br/>
      </w:r>
      <w:r>
        <w:rPr>
          <w:rFonts w:ascii="Times New Roman"/>
          <w:b w:val="false"/>
          <w:i w:val="false"/>
          <w:color w:val="000000"/>
          <w:sz w:val="28"/>
        </w:rPr>
        <w:t>
      1) үй шаруасында ата-анаға көмек көрсету: пәтер жинау, ыдыс жуу, үйдегі мерекелерге, салтанаттарға қатысу. Құттықтаулар. Отбасылық мерекелерде өзін-өзі ұстай білу;</w:t>
      </w:r>
      <w:r>
        <w:br/>
      </w:r>
      <w:r>
        <w:rPr>
          <w:rFonts w:ascii="Times New Roman"/>
          <w:b w:val="false"/>
          <w:i w:val="false"/>
          <w:color w:val="000000"/>
          <w:sz w:val="28"/>
        </w:rPr>
        <w:t>
      2) практикалық сабақ: құттықтау ашық хаттарын Брайль әріптерімен әдемілеп дайындау.</w:t>
      </w:r>
      <w:r>
        <w:br/>
      </w:r>
      <w:r>
        <w:rPr>
          <w:rFonts w:ascii="Times New Roman"/>
          <w:b w:val="false"/>
          <w:i w:val="false"/>
          <w:color w:val="000000"/>
          <w:sz w:val="28"/>
        </w:rPr>
        <w:t>
</w:t>
      </w:r>
      <w:r>
        <w:rPr>
          <w:rFonts w:ascii="Times New Roman"/>
          <w:b w:val="false"/>
          <w:i w:val="false"/>
          <w:color w:val="000000"/>
          <w:sz w:val="28"/>
        </w:rPr>
        <w:t>
      52. Көлік:</w:t>
      </w:r>
      <w:r>
        <w:br/>
      </w:r>
      <w:r>
        <w:rPr>
          <w:rFonts w:ascii="Times New Roman"/>
          <w:b w:val="false"/>
          <w:i w:val="false"/>
          <w:color w:val="000000"/>
          <w:sz w:val="28"/>
        </w:rPr>
        <w:t>
      1) метромен танысу. Метрода өзін ұстау тәртібі, эскалаторлар, метромен жүру. Темір жол көлігі, вокзалдар және олардың қызметі, жолаушы вагондары түрлері (жалпы, плацкарт, купе, жұмсақ). Темір жол билеттерін алу тәртібі (кассадан алу, телефон арқылы тапсырыс беру);</w:t>
      </w:r>
      <w:r>
        <w:br/>
      </w:r>
      <w:r>
        <w:rPr>
          <w:rFonts w:ascii="Times New Roman"/>
          <w:b w:val="false"/>
          <w:i w:val="false"/>
          <w:color w:val="000000"/>
          <w:sz w:val="28"/>
        </w:rPr>
        <w:t>
      2) практикалық сабақ: темір жол вокзалына экскурсия.</w:t>
      </w:r>
      <w:r>
        <w:br/>
      </w:r>
      <w:r>
        <w:rPr>
          <w:rFonts w:ascii="Times New Roman"/>
          <w:b w:val="false"/>
          <w:i w:val="false"/>
          <w:color w:val="000000"/>
          <w:sz w:val="28"/>
        </w:rPr>
        <w:t>
</w:t>
      </w:r>
      <w:r>
        <w:rPr>
          <w:rFonts w:ascii="Times New Roman"/>
          <w:b w:val="false"/>
          <w:i w:val="false"/>
          <w:color w:val="000000"/>
          <w:sz w:val="28"/>
        </w:rPr>
        <w:t>
      53. Мінез-құлық мәдениеті:</w:t>
      </w:r>
      <w:r>
        <w:br/>
      </w:r>
      <w:r>
        <w:rPr>
          <w:rFonts w:ascii="Times New Roman"/>
          <w:b w:val="false"/>
          <w:i w:val="false"/>
          <w:color w:val="000000"/>
          <w:sz w:val="28"/>
        </w:rPr>
        <w:t>
      1) қонақта өзін ұстай білу, әңгіме жүргізе білу, айналасындағыларға көңіл бөлу, кездесу және қоштасу кезіндегі өзін ұстай білу мәдениеті. Сыйлықтарды беру және алу ережелері.Сыйлық таңдаудағы талаптар. Сыйлықты өз қолымен жасау;</w:t>
      </w:r>
      <w:r>
        <w:br/>
      </w:r>
      <w:r>
        <w:rPr>
          <w:rFonts w:ascii="Times New Roman"/>
          <w:b w:val="false"/>
          <w:i w:val="false"/>
          <w:color w:val="000000"/>
          <w:sz w:val="28"/>
        </w:rPr>
        <w:t>
      2) практикалық сабақ: сыйлықтарды тапсыру, түрлі салтанаттарда құттықтаулар ұйымдастыру.</w:t>
      </w:r>
      <w:r>
        <w:br/>
      </w:r>
      <w:r>
        <w:rPr>
          <w:rFonts w:ascii="Times New Roman"/>
          <w:b w:val="false"/>
          <w:i w:val="false"/>
          <w:color w:val="000000"/>
          <w:sz w:val="28"/>
        </w:rPr>
        <w:t>
</w:t>
      </w:r>
      <w:r>
        <w:rPr>
          <w:rFonts w:ascii="Times New Roman"/>
          <w:b w:val="false"/>
          <w:i w:val="false"/>
          <w:color w:val="000000"/>
          <w:sz w:val="28"/>
        </w:rPr>
        <w:t>
      54. Сауда:</w:t>
      </w:r>
      <w:r>
        <w:br/>
      </w:r>
      <w:r>
        <w:rPr>
          <w:rFonts w:ascii="Times New Roman"/>
          <w:b w:val="false"/>
          <w:i w:val="false"/>
          <w:color w:val="000000"/>
          <w:sz w:val="28"/>
        </w:rPr>
        <w:t>
      1) ақша белгілері, теңгелер, әр түрлі елдер валютасы (ақша белгілері). Айырбастау пункттері. Олардың шығу орындары-Алматы Теңге сарайы;</w:t>
      </w:r>
      <w:r>
        <w:br/>
      </w:r>
      <w:r>
        <w:rPr>
          <w:rFonts w:ascii="Times New Roman"/>
          <w:b w:val="false"/>
          <w:i w:val="false"/>
          <w:color w:val="000000"/>
          <w:sz w:val="28"/>
        </w:rPr>
        <w:t>
      2) практикалық сабақ: жақын маңдағы супермаркетте ақшаға сауда жасау.</w:t>
      </w:r>
      <w:r>
        <w:br/>
      </w:r>
      <w:r>
        <w:rPr>
          <w:rFonts w:ascii="Times New Roman"/>
          <w:b w:val="false"/>
          <w:i w:val="false"/>
          <w:color w:val="000000"/>
          <w:sz w:val="28"/>
        </w:rPr>
        <w:t>
</w:t>
      </w:r>
      <w:r>
        <w:rPr>
          <w:rFonts w:ascii="Times New Roman"/>
          <w:b w:val="false"/>
          <w:i w:val="false"/>
          <w:color w:val="000000"/>
          <w:sz w:val="28"/>
        </w:rPr>
        <w:t>
      55. Медициналық көмек:</w:t>
      </w:r>
      <w:r>
        <w:br/>
      </w:r>
      <w:r>
        <w:rPr>
          <w:rFonts w:ascii="Times New Roman"/>
          <w:b w:val="false"/>
          <w:i w:val="false"/>
          <w:color w:val="000000"/>
          <w:sz w:val="28"/>
        </w:rPr>
        <w:t>
      1) медициналық қызмет: ауруханалар, клиникалар, поликлиникалар, медициналық орталықтар, дәріханалар. Жедел жәрдем көмегі – 103. Үй аптечкасы, оның қызметі, қолданылуы. Өзін-өзі емдеудің зияндылығы. Дәрілік шөптер. Кесік жарада, жарақат алуда көрсетілетін алғашқы көмек ережелері.</w:t>
      </w:r>
      <w:r>
        <w:br/>
      </w:r>
      <w:r>
        <w:rPr>
          <w:rFonts w:ascii="Times New Roman"/>
          <w:b w:val="false"/>
          <w:i w:val="false"/>
          <w:color w:val="000000"/>
          <w:sz w:val="28"/>
        </w:rPr>
        <w:t>
      2) практикалық сабақ: термометрді пайдалану, электрондық танометрмен танысу.</w:t>
      </w:r>
      <w:r>
        <w:br/>
      </w:r>
      <w:r>
        <w:rPr>
          <w:rFonts w:ascii="Times New Roman"/>
          <w:b w:val="false"/>
          <w:i w:val="false"/>
          <w:color w:val="000000"/>
          <w:sz w:val="28"/>
        </w:rPr>
        <w:t>
</w:t>
      </w:r>
      <w:r>
        <w:rPr>
          <w:rFonts w:ascii="Times New Roman"/>
          <w:b w:val="false"/>
          <w:i w:val="false"/>
          <w:color w:val="000000"/>
          <w:sz w:val="28"/>
        </w:rPr>
        <w:t>
      56. Байланыс құралдары:</w:t>
      </w:r>
      <w:r>
        <w:br/>
      </w:r>
      <w:r>
        <w:rPr>
          <w:rFonts w:ascii="Times New Roman"/>
          <w:b w:val="false"/>
          <w:i w:val="false"/>
          <w:color w:val="000000"/>
          <w:sz w:val="28"/>
        </w:rPr>
        <w:t>
      1) байланыстың негізгі түрі: почта, телеграф, телефон, ұялы байланыс, спутниктік байланыс. Үй телефонын пайдалану ережелері, үй телефоны және ұялы телефонда абоненттердің номерлерін теру. Телефонмен сөйлесу мәдениеті;</w:t>
      </w:r>
      <w:r>
        <w:br/>
      </w:r>
      <w:r>
        <w:rPr>
          <w:rFonts w:ascii="Times New Roman"/>
          <w:b w:val="false"/>
          <w:i w:val="false"/>
          <w:color w:val="000000"/>
          <w:sz w:val="28"/>
        </w:rPr>
        <w:t>
      2) практикалық сабақ: үйге, досына телефон соғу.</w:t>
      </w:r>
      <w:r>
        <w:br/>
      </w:r>
      <w:r>
        <w:rPr>
          <w:rFonts w:ascii="Times New Roman"/>
          <w:b w:val="false"/>
          <w:i w:val="false"/>
          <w:color w:val="000000"/>
          <w:sz w:val="28"/>
        </w:rPr>
        <w:t>
</w:t>
      </w:r>
      <w:r>
        <w:rPr>
          <w:rFonts w:ascii="Times New Roman"/>
          <w:b w:val="false"/>
          <w:i w:val="false"/>
          <w:color w:val="000000"/>
          <w:sz w:val="28"/>
        </w:rPr>
        <w:t>
      57. 3-сынып оқушысының дайындық денгейіне қойылатын талаптар:</w:t>
      </w:r>
      <w:r>
        <w:br/>
      </w:r>
      <w:r>
        <w:rPr>
          <w:rFonts w:ascii="Times New Roman"/>
          <w:b w:val="false"/>
          <w:i w:val="false"/>
          <w:color w:val="000000"/>
          <w:sz w:val="28"/>
        </w:rPr>
        <w:t>
      1) өзіне-өзі қызмет ету дағдыларын меңгеру (игеру), жеке бас тазалығының барлық ережелерін сақтау, қоғамдық орындарда өзін ұстай білу ережелері, сауда, байланыс, медицина саласы қызметін білу;</w:t>
      </w:r>
      <w:r>
        <w:br/>
      </w:r>
      <w:r>
        <w:rPr>
          <w:rFonts w:ascii="Times New Roman"/>
          <w:b w:val="false"/>
          <w:i w:val="false"/>
          <w:color w:val="000000"/>
          <w:sz w:val="28"/>
        </w:rPr>
        <w:t>
      2) қызмет көрсетушілермен диалог жүргізе білу. Қарапайым медициналық көмек көрсете білу. Кір жуғыш машинаны пайдалана білу. Үстел жабдықтауға және қарапайым тамақ әзірлеуге көмектесу;</w:t>
      </w:r>
      <w:r>
        <w:br/>
      </w:r>
      <w:r>
        <w:rPr>
          <w:rFonts w:ascii="Times New Roman"/>
          <w:b w:val="false"/>
          <w:i w:val="false"/>
          <w:color w:val="000000"/>
          <w:sz w:val="28"/>
        </w:rPr>
        <w:t>
      3) қарапайым заттарды сатып алуды үйрену. Көліктің әр түрін пайдалана білу, қажет жағдайда көзі сау адамдардан көмек сұрау;</w:t>
      </w:r>
      <w:r>
        <w:br/>
      </w:r>
      <w:r>
        <w:rPr>
          <w:rFonts w:ascii="Times New Roman"/>
          <w:b w:val="false"/>
          <w:i w:val="false"/>
          <w:color w:val="000000"/>
          <w:sz w:val="28"/>
        </w:rPr>
        <w:t>
      4) медициналық мекемелер қызметін пайдалану.</w:t>
      </w:r>
    </w:p>
    <w:bookmarkEnd w:id="635"/>
    <w:bookmarkStart w:name="z2423" w:id="636"/>
    <w:p>
      <w:pPr>
        <w:spacing w:after="0"/>
        <w:ind w:left="0"/>
        <w:jc w:val="left"/>
      </w:pPr>
      <w:r>
        <w:rPr>
          <w:rFonts w:ascii="Times New Roman"/>
          <w:b/>
          <w:i w:val="false"/>
          <w:color w:val="000000"/>
        </w:rPr>
        <w:t xml:space="preserve"> 
6. Оқу пәнінің 4-сыныптағы базалық білім мазмұны</w:t>
      </w:r>
    </w:p>
    <w:bookmarkEnd w:id="636"/>
    <w:bookmarkStart w:name="z2424" w:id="637"/>
    <w:p>
      <w:pPr>
        <w:spacing w:after="0"/>
        <w:ind w:left="0"/>
        <w:jc w:val="both"/>
      </w:pPr>
      <w:r>
        <w:rPr>
          <w:rFonts w:ascii="Times New Roman"/>
          <w:b w:val="false"/>
          <w:i w:val="false"/>
          <w:color w:val="000000"/>
          <w:sz w:val="28"/>
        </w:rPr>
        <w:t>
      58. Бас тазалығы:</w:t>
      </w:r>
      <w:r>
        <w:br/>
      </w:r>
      <w:r>
        <w:rPr>
          <w:rFonts w:ascii="Times New Roman"/>
          <w:b w:val="false"/>
          <w:i w:val="false"/>
          <w:color w:val="000000"/>
          <w:sz w:val="28"/>
        </w:rPr>
        <w:t>
      1) дене мүшелерін күте білу дағдыларын бекіту. Ағзаны шынықтыру. Әр маусымға байланысты денсаулықты және көз көру қалдығын сақтау ережелерін білу. Денеге түсетін ауырлық мөлшерін анықтау үшін және денсаулығы мен көз көру қалдығына зиян келтіруді болдырмау үшін өз диагнозын, көз көру анализаторларының ауруларын білу;</w:t>
      </w:r>
      <w:r>
        <w:br/>
      </w:r>
      <w:r>
        <w:rPr>
          <w:rFonts w:ascii="Times New Roman"/>
          <w:b w:val="false"/>
          <w:i w:val="false"/>
          <w:color w:val="000000"/>
          <w:sz w:val="28"/>
        </w:rPr>
        <w:t>
      2) практикалық сабақ: көз дәрігері кабинетіне бару.</w:t>
      </w:r>
      <w:r>
        <w:br/>
      </w:r>
      <w:r>
        <w:rPr>
          <w:rFonts w:ascii="Times New Roman"/>
          <w:b w:val="false"/>
          <w:i w:val="false"/>
          <w:color w:val="000000"/>
          <w:sz w:val="28"/>
        </w:rPr>
        <w:t>
</w:t>
      </w:r>
      <w:r>
        <w:rPr>
          <w:rFonts w:ascii="Times New Roman"/>
          <w:b w:val="false"/>
          <w:i w:val="false"/>
          <w:color w:val="000000"/>
          <w:sz w:val="28"/>
        </w:rPr>
        <w:t>
      59. Тамақтану:</w:t>
      </w:r>
      <w:r>
        <w:br/>
      </w:r>
      <w:r>
        <w:rPr>
          <w:rFonts w:ascii="Times New Roman"/>
          <w:b w:val="false"/>
          <w:i w:val="false"/>
          <w:color w:val="000000"/>
          <w:sz w:val="28"/>
        </w:rPr>
        <w:t>
      1) скороварка (тамақты тез пісіретін ыдыс), мультиварка (коп фунционалды ыдыс). Оларды дұрыс пайдалана білу. Көзі сау адамның көмегімен қарапайым тағам даярлау. Мектеп асханасындағы аспаздың жұмысы. Ас үй электр жабдығы;</w:t>
      </w:r>
      <w:r>
        <w:br/>
      </w:r>
      <w:r>
        <w:rPr>
          <w:rFonts w:ascii="Times New Roman"/>
          <w:b w:val="false"/>
          <w:i w:val="false"/>
          <w:color w:val="000000"/>
          <w:sz w:val="28"/>
        </w:rPr>
        <w:t>
      2) ұлттық тағамдар. Керек-жарақтар. Қазақтың көшпелі тұрмыс-салты жағдайында азық-түлікті сақтау. Қазақтың ұлттық тағамдары;</w:t>
      </w:r>
      <w:r>
        <w:br/>
      </w:r>
      <w:r>
        <w:rPr>
          <w:rFonts w:ascii="Times New Roman"/>
          <w:b w:val="false"/>
          <w:i w:val="false"/>
          <w:color w:val="000000"/>
          <w:sz w:val="28"/>
        </w:rPr>
        <w:t>
      3) пәндік сабақ: Ауылдағы атамда қонақта.</w:t>
      </w:r>
      <w:r>
        <w:br/>
      </w:r>
      <w:r>
        <w:rPr>
          <w:rFonts w:ascii="Times New Roman"/>
          <w:b w:val="false"/>
          <w:i w:val="false"/>
          <w:color w:val="000000"/>
          <w:sz w:val="28"/>
        </w:rPr>
        <w:t>
</w:t>
      </w:r>
      <w:r>
        <w:rPr>
          <w:rFonts w:ascii="Times New Roman"/>
          <w:b w:val="false"/>
          <w:i w:val="false"/>
          <w:color w:val="000000"/>
          <w:sz w:val="28"/>
        </w:rPr>
        <w:t>
      60. Пәтер-үй:</w:t>
      </w:r>
      <w:r>
        <w:br/>
      </w:r>
      <w:r>
        <w:rPr>
          <w:rFonts w:ascii="Times New Roman"/>
          <w:b w:val="false"/>
          <w:i w:val="false"/>
          <w:color w:val="000000"/>
          <w:sz w:val="28"/>
        </w:rPr>
        <w:t>
      1) қазақтың ұлттық тұрғын-жайы - киіз үймен танысу, киіз үйдің ішкі жабдығы;</w:t>
      </w:r>
      <w:r>
        <w:br/>
      </w:r>
      <w:r>
        <w:rPr>
          <w:rFonts w:ascii="Times New Roman"/>
          <w:b w:val="false"/>
          <w:i w:val="false"/>
          <w:color w:val="000000"/>
          <w:sz w:val="28"/>
        </w:rPr>
        <w:t>
      2) практикалық сабақ: этнографиялық мұражайға экскурсия, киіз үйді қарап шығу, киіз үйдегі тұрмыстық жағдаймен танысу.</w:t>
      </w:r>
      <w:r>
        <w:br/>
      </w:r>
      <w:r>
        <w:rPr>
          <w:rFonts w:ascii="Times New Roman"/>
          <w:b w:val="false"/>
          <w:i w:val="false"/>
          <w:color w:val="000000"/>
          <w:sz w:val="28"/>
        </w:rPr>
        <w:t>
</w:t>
      </w:r>
      <w:r>
        <w:rPr>
          <w:rFonts w:ascii="Times New Roman"/>
          <w:b w:val="false"/>
          <w:i w:val="false"/>
          <w:color w:val="000000"/>
          <w:sz w:val="28"/>
        </w:rPr>
        <w:t>
      61. Отбасы:</w:t>
      </w:r>
      <w:r>
        <w:br/>
      </w:r>
      <w:r>
        <w:rPr>
          <w:rFonts w:ascii="Times New Roman"/>
          <w:b w:val="false"/>
          <w:i w:val="false"/>
          <w:color w:val="000000"/>
          <w:sz w:val="28"/>
        </w:rPr>
        <w:t>
      1) отбасындағы психологиялық жағдай, ата-ана үлгісі мен беделі, отбасы мүшелері арасындағы қарым-қатынас. Отбасының әр мүшесінің міндеттері. Отбасында қазақтың ұлттық салт-дәстүрін сақтау;</w:t>
      </w:r>
      <w:r>
        <w:br/>
      </w:r>
      <w:r>
        <w:rPr>
          <w:rFonts w:ascii="Times New Roman"/>
          <w:b w:val="false"/>
          <w:i w:val="false"/>
          <w:color w:val="000000"/>
          <w:sz w:val="28"/>
        </w:rPr>
        <w:t>
      2) практикалық сабақ: «Менің отбасым»-рольдік ойын.</w:t>
      </w:r>
      <w:r>
        <w:br/>
      </w:r>
      <w:r>
        <w:rPr>
          <w:rFonts w:ascii="Times New Roman"/>
          <w:b w:val="false"/>
          <w:i w:val="false"/>
          <w:color w:val="000000"/>
          <w:sz w:val="28"/>
        </w:rPr>
        <w:t>
</w:t>
      </w:r>
      <w:r>
        <w:rPr>
          <w:rFonts w:ascii="Times New Roman"/>
          <w:b w:val="false"/>
          <w:i w:val="false"/>
          <w:color w:val="000000"/>
          <w:sz w:val="28"/>
        </w:rPr>
        <w:t>
      62. Көлік:</w:t>
      </w:r>
      <w:r>
        <w:br/>
      </w:r>
      <w:r>
        <w:rPr>
          <w:rFonts w:ascii="Times New Roman"/>
          <w:b w:val="false"/>
          <w:i w:val="false"/>
          <w:color w:val="000000"/>
          <w:sz w:val="28"/>
        </w:rPr>
        <w:t>
      1) көлік түрлері туралы білімдерін бекіту. Оларды пайдалана білу. Жүріске төлей білу;</w:t>
      </w:r>
      <w:r>
        <w:br/>
      </w:r>
      <w:r>
        <w:rPr>
          <w:rFonts w:ascii="Times New Roman"/>
          <w:b w:val="false"/>
          <w:i w:val="false"/>
          <w:color w:val="000000"/>
          <w:sz w:val="28"/>
        </w:rPr>
        <w:t>
      2) практикалық сабақ: метрода, маршруттық таксиде, қаладан тыс жерде көлікпен жүру.</w:t>
      </w:r>
      <w:r>
        <w:br/>
      </w:r>
      <w:r>
        <w:rPr>
          <w:rFonts w:ascii="Times New Roman"/>
          <w:b w:val="false"/>
          <w:i w:val="false"/>
          <w:color w:val="000000"/>
          <w:sz w:val="28"/>
        </w:rPr>
        <w:t>
</w:t>
      </w:r>
      <w:r>
        <w:rPr>
          <w:rFonts w:ascii="Times New Roman"/>
          <w:b w:val="false"/>
          <w:i w:val="false"/>
          <w:color w:val="000000"/>
          <w:sz w:val="28"/>
        </w:rPr>
        <w:t>
      63. Сауда:</w:t>
      </w:r>
      <w:r>
        <w:br/>
      </w:r>
      <w:r>
        <w:rPr>
          <w:rFonts w:ascii="Times New Roman"/>
          <w:b w:val="false"/>
          <w:i w:val="false"/>
          <w:color w:val="000000"/>
          <w:sz w:val="28"/>
        </w:rPr>
        <w:t>
      1) дүкендердің түрлерімен ары қарай танысу; практикалық сабақ: дүкенде өзін ұстай білу дағдысын тәжірибе жүзінде бекіту. Базардағы сауда жасау ерекшеліктерімен танысу;</w:t>
      </w:r>
      <w:r>
        <w:br/>
      </w:r>
      <w:r>
        <w:rPr>
          <w:rFonts w:ascii="Times New Roman"/>
          <w:b w:val="false"/>
          <w:i w:val="false"/>
          <w:color w:val="000000"/>
          <w:sz w:val="28"/>
        </w:rPr>
        <w:t>
      2) практикалық сабақ: орталық базарға бару, жеміс-жидек пен көкөніскөктен (сатып алу).</w:t>
      </w:r>
      <w:r>
        <w:br/>
      </w:r>
      <w:r>
        <w:rPr>
          <w:rFonts w:ascii="Times New Roman"/>
          <w:b w:val="false"/>
          <w:i w:val="false"/>
          <w:color w:val="000000"/>
          <w:sz w:val="28"/>
        </w:rPr>
        <w:t>
</w:t>
      </w:r>
      <w:r>
        <w:rPr>
          <w:rFonts w:ascii="Times New Roman"/>
          <w:b w:val="false"/>
          <w:i w:val="false"/>
          <w:color w:val="000000"/>
          <w:sz w:val="28"/>
        </w:rPr>
        <w:t>
      64. Мінез-құлық мәдениеті.</w:t>
      </w:r>
      <w:r>
        <w:br/>
      </w:r>
      <w:r>
        <w:rPr>
          <w:rFonts w:ascii="Times New Roman"/>
          <w:b w:val="false"/>
          <w:i w:val="false"/>
          <w:color w:val="000000"/>
          <w:sz w:val="28"/>
        </w:rPr>
        <w:t>
      1) сырт келбеті: адамның сырт келбетін сезім түйсігі (қол) арқылы бақылау. Кейбір жағдайларда көзі сау адамдардың көмегі. Адамның сыртқы және ішкі мәдениеті. Мінез-құлықта қазақ халқының салт-дәстүрін сақтау. Қарапайым, таза және әдемі киіне білу. Әр түрлі өмірлік жағдайларда өз тәртібін бақылай білу;</w:t>
      </w:r>
      <w:r>
        <w:br/>
      </w:r>
      <w:r>
        <w:rPr>
          <w:rFonts w:ascii="Times New Roman"/>
          <w:b w:val="false"/>
          <w:i w:val="false"/>
          <w:color w:val="000000"/>
          <w:sz w:val="28"/>
        </w:rPr>
        <w:t>
      2) практикалық сабақ: «Әжемнің туған күні».</w:t>
      </w:r>
      <w:r>
        <w:br/>
      </w:r>
      <w:r>
        <w:rPr>
          <w:rFonts w:ascii="Times New Roman"/>
          <w:b w:val="false"/>
          <w:i w:val="false"/>
          <w:color w:val="000000"/>
          <w:sz w:val="28"/>
        </w:rPr>
        <w:t>
</w:t>
      </w:r>
      <w:r>
        <w:rPr>
          <w:rFonts w:ascii="Times New Roman"/>
          <w:b w:val="false"/>
          <w:i w:val="false"/>
          <w:color w:val="000000"/>
          <w:sz w:val="28"/>
        </w:rPr>
        <w:t>
      65. Медициналық көмек:</w:t>
      </w:r>
      <w:r>
        <w:br/>
      </w:r>
      <w:r>
        <w:rPr>
          <w:rFonts w:ascii="Times New Roman"/>
          <w:b w:val="false"/>
          <w:i w:val="false"/>
          <w:color w:val="000000"/>
          <w:sz w:val="28"/>
        </w:rPr>
        <w:t>
      1) дәрігерге уақытысында қаралу, емдік шараларды орындау. Өзін-өзі емдеудің зияны. Көз көруін түзететін құралдарды білу. Көздің жұқпалы аурулары;</w:t>
      </w:r>
      <w:r>
        <w:br/>
      </w:r>
      <w:r>
        <w:rPr>
          <w:rFonts w:ascii="Times New Roman"/>
          <w:b w:val="false"/>
          <w:i w:val="false"/>
          <w:color w:val="000000"/>
          <w:sz w:val="28"/>
        </w:rPr>
        <w:t>
      2) практикалық сабақ: Көз жаттығулары.</w:t>
      </w:r>
      <w:r>
        <w:br/>
      </w:r>
      <w:r>
        <w:rPr>
          <w:rFonts w:ascii="Times New Roman"/>
          <w:b w:val="false"/>
          <w:i w:val="false"/>
          <w:color w:val="000000"/>
          <w:sz w:val="28"/>
        </w:rPr>
        <w:t>
</w:t>
      </w:r>
      <w:r>
        <w:rPr>
          <w:rFonts w:ascii="Times New Roman"/>
          <w:b w:val="false"/>
          <w:i w:val="false"/>
          <w:color w:val="000000"/>
          <w:sz w:val="28"/>
        </w:rPr>
        <w:t>
      66. Байланыс құралдары: төтенше жағдайларда телефон қолдану (пайдалану). Өрт қызметі. Полиция. Жедел жәрдем. Газ. Телефон, оны қолдану ережелері, қалааралық телефон байланысы, спутниктік байланыс.</w:t>
      </w:r>
      <w:r>
        <w:br/>
      </w:r>
      <w:r>
        <w:rPr>
          <w:rFonts w:ascii="Times New Roman"/>
          <w:b w:val="false"/>
          <w:i w:val="false"/>
          <w:color w:val="000000"/>
          <w:sz w:val="28"/>
        </w:rPr>
        <w:t>
</w:t>
      </w:r>
      <w:r>
        <w:rPr>
          <w:rFonts w:ascii="Times New Roman"/>
          <w:b w:val="false"/>
          <w:i w:val="false"/>
          <w:color w:val="000000"/>
          <w:sz w:val="28"/>
        </w:rPr>
        <w:t>
      67. 4-сынып оқушысының дайындық деңгейіне қойылатын талаптар:</w:t>
      </w:r>
      <w:r>
        <w:br/>
      </w:r>
      <w:r>
        <w:rPr>
          <w:rFonts w:ascii="Times New Roman"/>
          <w:b w:val="false"/>
          <w:i w:val="false"/>
          <w:color w:val="000000"/>
          <w:sz w:val="28"/>
        </w:rPr>
        <w:t>
      1) үстел жабдықтау. Ас үй саймандарын қолдана білу. Үй жұмыстарының түрін орындау, қоғамдық тәртіп ережелеріне бағыну;</w:t>
      </w:r>
      <w:r>
        <w:br/>
      </w:r>
      <w:r>
        <w:rPr>
          <w:rFonts w:ascii="Times New Roman"/>
          <w:b w:val="false"/>
          <w:i w:val="false"/>
          <w:color w:val="000000"/>
          <w:sz w:val="28"/>
        </w:rPr>
        <w:t>
      2) көліктің әр түрін қолдану, денсаулық пен көз көру қалдығын сақтаудың негізгі принциптерін білу;</w:t>
      </w:r>
      <w:r>
        <w:br/>
      </w:r>
      <w:r>
        <w:rPr>
          <w:rFonts w:ascii="Times New Roman"/>
          <w:b w:val="false"/>
          <w:i w:val="false"/>
          <w:color w:val="000000"/>
          <w:sz w:val="28"/>
        </w:rPr>
        <w:t>
      3) дұрыс сауда жасай білу, телефонды, таксофонды, ұялы байланысты қолдана білу. Заманауи спутниктік байланыстың мәні туралы түсініктері болу;</w:t>
      </w:r>
      <w:r>
        <w:br/>
      </w:r>
      <w:r>
        <w:rPr>
          <w:rFonts w:ascii="Times New Roman"/>
          <w:b w:val="false"/>
          <w:i w:val="false"/>
          <w:color w:val="000000"/>
          <w:sz w:val="28"/>
        </w:rPr>
        <w:t>
      4) медициналық мекеме қызметін пайдалана білу керек.</w:t>
      </w:r>
    </w:p>
    <w:bookmarkEnd w:id="637"/>
    <w:bookmarkStart w:name="z2434" w:id="638"/>
    <w:p>
      <w:pPr>
        <w:spacing w:after="0"/>
        <w:ind w:left="0"/>
        <w:jc w:val="left"/>
      </w:pPr>
      <w:r>
        <w:rPr>
          <w:rFonts w:ascii="Times New Roman"/>
          <w:b/>
          <w:i w:val="false"/>
          <w:color w:val="000000"/>
        </w:rPr>
        <w:t xml:space="preserve"> 
7. Оқыту нәтижелері</w:t>
      </w:r>
    </w:p>
    <w:bookmarkEnd w:id="638"/>
    <w:bookmarkStart w:name="z2435" w:id="639"/>
    <w:p>
      <w:pPr>
        <w:spacing w:after="0"/>
        <w:ind w:left="0"/>
        <w:jc w:val="both"/>
      </w:pPr>
      <w:r>
        <w:rPr>
          <w:rFonts w:ascii="Times New Roman"/>
          <w:b w:val="false"/>
          <w:i w:val="false"/>
          <w:color w:val="000000"/>
          <w:sz w:val="28"/>
        </w:rPr>
        <w:t>
      68. Пәндік нәтижелер:</w:t>
      </w:r>
      <w:r>
        <w:br/>
      </w:r>
      <w:r>
        <w:rPr>
          <w:rFonts w:ascii="Times New Roman"/>
          <w:b w:val="false"/>
          <w:i w:val="false"/>
          <w:color w:val="000000"/>
          <w:sz w:val="28"/>
        </w:rPr>
        <w:t>
      1) өзіне-өзі қызмет ету дағдыларын меңгеру;</w:t>
      </w:r>
      <w:r>
        <w:br/>
      </w:r>
      <w:r>
        <w:rPr>
          <w:rFonts w:ascii="Times New Roman"/>
          <w:b w:val="false"/>
          <w:i w:val="false"/>
          <w:color w:val="000000"/>
          <w:sz w:val="28"/>
        </w:rPr>
        <w:t>
      2) күнделікті үй тұрмысында қолданылатын заттарды, құрал-жабдықтарды, заманауи байланыс құралдарын пайдалана білу;</w:t>
      </w:r>
      <w:r>
        <w:br/>
      </w:r>
      <w:r>
        <w:rPr>
          <w:rFonts w:ascii="Times New Roman"/>
          <w:b w:val="false"/>
          <w:i w:val="false"/>
          <w:color w:val="000000"/>
          <w:sz w:val="28"/>
        </w:rPr>
        <w:t>
      3) көзі көрмейтін адамның заманауи қоғамға бейімделуіндегі өзін-өзі ұстай білу мәдениеті;</w:t>
      </w:r>
      <w:r>
        <w:br/>
      </w:r>
      <w:r>
        <w:rPr>
          <w:rFonts w:ascii="Times New Roman"/>
          <w:b w:val="false"/>
          <w:i w:val="false"/>
          <w:color w:val="000000"/>
          <w:sz w:val="28"/>
        </w:rPr>
        <w:t>
      4) қазақ халқының тұрмыстық салт-дәстүрін білу.</w:t>
      </w:r>
      <w:r>
        <w:br/>
      </w:r>
      <w:r>
        <w:rPr>
          <w:rFonts w:ascii="Times New Roman"/>
          <w:b w:val="false"/>
          <w:i w:val="false"/>
          <w:color w:val="000000"/>
          <w:sz w:val="28"/>
        </w:rPr>
        <w:t>
</w:t>
      </w:r>
      <w:r>
        <w:rPr>
          <w:rFonts w:ascii="Times New Roman"/>
          <w:b w:val="false"/>
          <w:i w:val="false"/>
          <w:color w:val="000000"/>
          <w:sz w:val="28"/>
        </w:rPr>
        <w:t>
      69. Тұлғалық нәтижелер:</w:t>
      </w:r>
      <w:r>
        <w:br/>
      </w:r>
      <w:r>
        <w:rPr>
          <w:rFonts w:ascii="Times New Roman"/>
          <w:b w:val="false"/>
          <w:i w:val="false"/>
          <w:color w:val="000000"/>
          <w:sz w:val="28"/>
        </w:rPr>
        <w:t>
      1) Отанға деген сүйіспеншілігін, Қазақстанның рухани мұрасы мен табиғи байлықтарына деген мақтаныш сезімінің оянуы;</w:t>
      </w:r>
      <w:r>
        <w:br/>
      </w:r>
      <w:r>
        <w:rPr>
          <w:rFonts w:ascii="Times New Roman"/>
          <w:b w:val="false"/>
          <w:i w:val="false"/>
          <w:color w:val="000000"/>
          <w:sz w:val="28"/>
        </w:rPr>
        <w:t>
      2) жоғары мәдени адамгершілік қатынасты оята отырып, әлеуметтік ортаның ерекшеліктерін теңбе-тең бағалау;</w:t>
      </w:r>
      <w:r>
        <w:br/>
      </w:r>
      <w:r>
        <w:rPr>
          <w:rFonts w:ascii="Times New Roman"/>
          <w:b w:val="false"/>
          <w:i w:val="false"/>
          <w:color w:val="000000"/>
          <w:sz w:val="28"/>
        </w:rPr>
        <w:t>
      3) өз денсаулығына жауапкершілікпен қарау деңгейін түсіну, қоғам ортасына бейімделу және бірігу.</w:t>
      </w:r>
      <w:r>
        <w:br/>
      </w:r>
      <w:r>
        <w:rPr>
          <w:rFonts w:ascii="Times New Roman"/>
          <w:b w:val="false"/>
          <w:i w:val="false"/>
          <w:color w:val="000000"/>
          <w:sz w:val="28"/>
        </w:rPr>
        <w:t>
</w:t>
      </w:r>
      <w:r>
        <w:rPr>
          <w:rFonts w:ascii="Times New Roman"/>
          <w:b w:val="false"/>
          <w:i w:val="false"/>
          <w:color w:val="000000"/>
          <w:sz w:val="28"/>
        </w:rPr>
        <w:t>
      70. Жүйелілік-әрекеттік нәтижелер:</w:t>
      </w:r>
      <w:r>
        <w:br/>
      </w:r>
      <w:r>
        <w:rPr>
          <w:rFonts w:ascii="Times New Roman"/>
          <w:b w:val="false"/>
          <w:i w:val="false"/>
          <w:color w:val="000000"/>
          <w:sz w:val="28"/>
        </w:rPr>
        <w:t>
      1) пән бойынша білім жүйесін меңгеру, оларды іс жүзінде қолдана алу;</w:t>
      </w:r>
      <w:r>
        <w:br/>
      </w:r>
      <w:r>
        <w:rPr>
          <w:rFonts w:ascii="Times New Roman"/>
          <w:b w:val="false"/>
          <w:i w:val="false"/>
          <w:color w:val="000000"/>
          <w:sz w:val="28"/>
        </w:rPr>
        <w:t>
      2) танымдық, ой-өрістік және шығармашылық қабілеттіліктерінің белсендіру;</w:t>
      </w:r>
      <w:r>
        <w:br/>
      </w:r>
      <w:r>
        <w:rPr>
          <w:rFonts w:ascii="Times New Roman"/>
          <w:b w:val="false"/>
          <w:i w:val="false"/>
          <w:color w:val="000000"/>
          <w:sz w:val="28"/>
        </w:rPr>
        <w:t>
      3) заманауи ақпараттық-қатынастық технологияларды меңгеру;</w:t>
      </w:r>
      <w:r>
        <w:br/>
      </w:r>
      <w:r>
        <w:rPr>
          <w:rFonts w:ascii="Times New Roman"/>
          <w:b w:val="false"/>
          <w:i w:val="false"/>
          <w:color w:val="000000"/>
          <w:sz w:val="28"/>
        </w:rPr>
        <w:t>
      4) дамыған коммуникативті қабілеттілікті және тіл мәдениетін меңгеру.</w:t>
      </w:r>
    </w:p>
    <w:bookmarkEnd w:id="639"/>
    <w:bookmarkStart w:name="z2438" w:id="6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37–қосымша </w:t>
      </w:r>
    </w:p>
    <w:bookmarkEnd w:id="64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142-қосымша</w:t>
      </w:r>
    </w:p>
    <w:bookmarkStart w:name="z2439" w:id="641"/>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0-4 сыныптары үшін «Кеңістікте бағдарлау» пәнінен типтік оқу бағдарламасы</w:t>
      </w:r>
    </w:p>
    <w:bookmarkEnd w:id="641"/>
    <w:bookmarkStart w:name="z2440" w:id="642"/>
    <w:p>
      <w:pPr>
        <w:spacing w:after="0"/>
        <w:ind w:left="0"/>
        <w:jc w:val="left"/>
      </w:pPr>
      <w:r>
        <w:rPr>
          <w:rFonts w:ascii="Times New Roman"/>
          <w:b/>
          <w:i w:val="false"/>
          <w:color w:val="000000"/>
        </w:rPr>
        <w:t xml:space="preserve"> 
1. Түсінік хат</w:t>
      </w:r>
    </w:p>
    <w:bookmarkEnd w:id="642"/>
    <w:bookmarkStart w:name="z2441" w:id="643"/>
    <w:p>
      <w:pPr>
        <w:spacing w:after="0"/>
        <w:ind w:left="0"/>
        <w:jc w:val="both"/>
      </w:pPr>
      <w:r>
        <w:rPr>
          <w:rFonts w:ascii="Times New Roman"/>
          <w:b w:val="false"/>
          <w:i w:val="false"/>
          <w:color w:val="000000"/>
          <w:sz w:val="28"/>
        </w:rPr>
        <w:t>
      1. «Кеңістікте бағдарлау» пәнінің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Көру қабілеті зақымдалған балаларды (көрмейтін және нашар көретін) арнайы оқыту мен тәрбиелеуде «Кеңістікте бағдарлау» коррекциялық компоненттерінің негізгі пәндерінің бірі болып табылады.</w:t>
      </w:r>
      <w:r>
        <w:br/>
      </w:r>
      <w:r>
        <w:rPr>
          <w:rFonts w:ascii="Times New Roman"/>
          <w:b w:val="false"/>
          <w:i w:val="false"/>
          <w:color w:val="000000"/>
          <w:sz w:val="28"/>
        </w:rPr>
        <w:t>
</w:t>
      </w:r>
      <w:r>
        <w:rPr>
          <w:rFonts w:ascii="Times New Roman"/>
          <w:b w:val="false"/>
          <w:i w:val="false"/>
          <w:color w:val="000000"/>
          <w:sz w:val="28"/>
        </w:rPr>
        <w:t>
      3. Қазіргі кезеңде көрмейтін оқушыларды кеңістікте бағдарлауға үйрету басты міндеттердің бірі болып, зақымдалған функциялардың орнын басуға, өмірлік тәжірибе жинақтаудың әртүрлі салаларын меңгеруге икемделуге (кірігу) және әлеуметтік ортаға бейімделуге мүмкіндік туғызады.</w:t>
      </w:r>
      <w:r>
        <w:br/>
      </w:r>
      <w:r>
        <w:rPr>
          <w:rFonts w:ascii="Times New Roman"/>
          <w:b w:val="false"/>
          <w:i w:val="false"/>
          <w:color w:val="000000"/>
          <w:sz w:val="28"/>
        </w:rPr>
        <w:t>
</w:t>
      </w:r>
      <w:r>
        <w:rPr>
          <w:rFonts w:ascii="Times New Roman"/>
          <w:b w:val="false"/>
          <w:i w:val="false"/>
          <w:color w:val="000000"/>
          <w:sz w:val="28"/>
        </w:rPr>
        <w:t>
      4. Кеңістікте бағдарлауға оқыту курсы бағдарламаның мазмұнын анықтаудың кешенді тұғырларын (амал-тәсілдерін) жүзеге асыруды болжайды және келесі пәндермен байланысты: «Емдік дене шынықтыру», «Түзету ырғағы (ритмикасы)», «Әлеуметтік-тұрмыстық бағдарлау», «Көру арқылы қабылдау мен қалдық көруін дамыту мен сақтау» және т.б., сонымен қатар пеадгог, тәрбиешілер мен ата-аналардың кеңістікте бағдарлай білу біліктілігі мен дағдыларын меңгеруді бірдей талап ету.</w:t>
      </w:r>
      <w:r>
        <w:br/>
      </w:r>
      <w:r>
        <w:rPr>
          <w:rFonts w:ascii="Times New Roman"/>
          <w:b w:val="false"/>
          <w:i w:val="false"/>
          <w:color w:val="000000"/>
          <w:sz w:val="28"/>
        </w:rPr>
        <w:t>
</w:t>
      </w:r>
      <w:r>
        <w:rPr>
          <w:rFonts w:ascii="Times New Roman"/>
          <w:b w:val="false"/>
          <w:i w:val="false"/>
          <w:color w:val="000000"/>
          <w:sz w:val="28"/>
        </w:rPr>
        <w:t>
      5. «Кеңістікте бағдарлау» пінінің мақсаты бұл - көрмейтін және нашар көретін балалардың қоршаған орта туралы біркелкі (біртұтас) түсініктерін қалыптастыру, жеке тұлғаның одан әрі жақсы дамуына септігін тигізетін қоғамнан оңашалануды жеңу, кеңістікте бағдарланудың ортақ (жалпылама) амалдарын меңгеру болып табылады.</w:t>
      </w:r>
      <w:r>
        <w:br/>
      </w:r>
      <w:r>
        <w:rPr>
          <w:rFonts w:ascii="Times New Roman"/>
          <w:b w:val="false"/>
          <w:i w:val="false"/>
          <w:color w:val="000000"/>
          <w:sz w:val="28"/>
        </w:rPr>
        <w:t>
</w:t>
      </w:r>
      <w:r>
        <w:rPr>
          <w:rFonts w:ascii="Times New Roman"/>
          <w:b w:val="false"/>
          <w:i w:val="false"/>
          <w:color w:val="000000"/>
          <w:sz w:val="28"/>
        </w:rPr>
        <w:t>
      6. Бағдарлауға үйрету бағдарламасы концентрикалық негізге сүйеніп құрылған, демек, бір оқу материалдары сынып сайын қайталанады, бірақ берілген деректердің мазмұны күрделенген және кеңейтілген, оның әрбір элементтерінің мәнін толық ашып, нақты дәлел көрсетіледі.</w:t>
      </w:r>
      <w:r>
        <w:br/>
      </w:r>
      <w:r>
        <w:rPr>
          <w:rFonts w:ascii="Times New Roman"/>
          <w:b w:val="false"/>
          <w:i w:val="false"/>
          <w:color w:val="000000"/>
          <w:sz w:val="28"/>
        </w:rPr>
        <w:t>
</w:t>
      </w:r>
      <w:r>
        <w:rPr>
          <w:rFonts w:ascii="Times New Roman"/>
          <w:b w:val="false"/>
          <w:i w:val="false"/>
          <w:color w:val="000000"/>
          <w:sz w:val="28"/>
        </w:rPr>
        <w:t>
      7. Кеңістікте бағдарлауға оқытудың негізгі ұйымдастырушылық формасы түзету сабақтар болып табылады. Алайда, бағдарлама материалдарын жемісті (ойдағыдай) меңгеруі сабақтан тыс уақытта білік және дағдыларын бекітуді болжайды.</w:t>
      </w:r>
      <w:r>
        <w:br/>
      </w:r>
      <w:r>
        <w:rPr>
          <w:rFonts w:ascii="Times New Roman"/>
          <w:b w:val="false"/>
          <w:i w:val="false"/>
          <w:color w:val="000000"/>
          <w:sz w:val="28"/>
        </w:rPr>
        <w:t>
</w:t>
      </w:r>
      <w:r>
        <w:rPr>
          <w:rFonts w:ascii="Times New Roman"/>
          <w:b w:val="false"/>
          <w:i w:val="false"/>
          <w:color w:val="000000"/>
          <w:sz w:val="28"/>
        </w:rPr>
        <w:t>
      8. «КБ» оқыту үрдісінде оңды көзқарас (мотивация) қалыптастыру мақсатында көрнекі оқу құралдарын қолдану қажет, мысалы: дидактикалық және түзету ойындары, тәжірибелік жаттығулар, сонымен қатар оқыту формасын түрлендіру үшін әртүрлі сабақ түрлерін жүргізу: экскурсия, саяхат сабағы, рөлдік ойын, эстафета, «зарница» жарысы, ертегі әлеміне саяхат сабағы, тосын сый сабағы және т.б.</w:t>
      </w:r>
      <w:r>
        <w:br/>
      </w:r>
      <w:r>
        <w:rPr>
          <w:rFonts w:ascii="Times New Roman"/>
          <w:b w:val="false"/>
          <w:i w:val="false"/>
          <w:color w:val="000000"/>
          <w:sz w:val="28"/>
        </w:rPr>
        <w:t>
</w:t>
      </w:r>
      <w:r>
        <w:rPr>
          <w:rFonts w:ascii="Times New Roman"/>
          <w:b w:val="false"/>
          <w:i w:val="false"/>
          <w:color w:val="000000"/>
          <w:sz w:val="28"/>
        </w:rPr>
        <w:t>
      9. Ішкі бағалау білім нәтижесінің негізіндегі жетістіктерінің деңгейін жүйелі басқарумен, оны уақытылы түзетуді қамтамасыз етеді. Бұл деңгейді анықтау үшін көруінде ауытқуы бар оқушыларды кеңістікте бағдарлауға үйрету бойынша әдістемелік нұсқауларды, баланың бастапқы, аралық, соңғы дамуын диагностикалауға мүмкіндік беретін стандартқа сәйкес емес тапсырмаларды, оқу бағдарламасының тараулары бойынша тиімді диагностикалық тесттерді қолдануға болады.</w:t>
      </w:r>
      <w:r>
        <w:br/>
      </w:r>
      <w:r>
        <w:rPr>
          <w:rFonts w:ascii="Times New Roman"/>
          <w:b w:val="false"/>
          <w:i w:val="false"/>
          <w:color w:val="000000"/>
          <w:sz w:val="28"/>
        </w:rPr>
        <w:t>
</w:t>
      </w:r>
      <w:r>
        <w:rPr>
          <w:rFonts w:ascii="Times New Roman"/>
          <w:b w:val="false"/>
          <w:i w:val="false"/>
          <w:color w:val="000000"/>
          <w:sz w:val="28"/>
        </w:rPr>
        <w:t>
      10. Оқытудың сапасын диагностикалау (ішкі бағалау) бар мәліметтерді толықтыру үшін оқушылардың қызметтерін жалпы білім беру сабақтарында, серуен уақытында, әртүрлі дербес қызметтер түрлерін орындау барысында бақылау жасауды болжайды. Тесттің нәтижесі бойынша бағдарламаны меңгеру деңгейінің мониторингісін құру қажет, оны мынандай шартты белгілермен (таңбалармен) белгілейді: 1 сынып- «1+,1-» және т.б. Қандай да бір біліктілікті меңгере алмаған оқушыларға ағымдық кезең мен соңғы нәтижені шығару мен жүзеге асыру үшін түзету тапсырмалары көрсетілген жеке карта құрылады.</w:t>
      </w:r>
      <w:r>
        <w:br/>
      </w:r>
      <w:r>
        <w:rPr>
          <w:rFonts w:ascii="Times New Roman"/>
          <w:b w:val="false"/>
          <w:i w:val="false"/>
          <w:color w:val="000000"/>
          <w:sz w:val="28"/>
        </w:rPr>
        <w:t>
</w:t>
      </w:r>
      <w:r>
        <w:rPr>
          <w:rFonts w:ascii="Times New Roman"/>
          <w:b w:val="false"/>
          <w:i w:val="false"/>
          <w:color w:val="000000"/>
          <w:sz w:val="28"/>
        </w:rPr>
        <w:t>
      11. Көрмейтін және нашар көретін оқушыларды кеңістікте бағдарлау арнайы кабинеттің болуын және оқытуға қажетті құралдар, көрнекіліктер, дидактикалық және техникалық құралдармен қамтамасыз етілуін болжайды.</w:t>
      </w:r>
      <w:r>
        <w:br/>
      </w:r>
      <w:r>
        <w:rPr>
          <w:rFonts w:ascii="Times New Roman"/>
          <w:b w:val="false"/>
          <w:i w:val="false"/>
          <w:color w:val="000000"/>
          <w:sz w:val="28"/>
        </w:rPr>
        <w:t>
</w:t>
      </w:r>
      <w:r>
        <w:rPr>
          <w:rFonts w:ascii="Times New Roman"/>
          <w:b w:val="false"/>
          <w:i w:val="false"/>
          <w:color w:val="000000"/>
          <w:sz w:val="28"/>
        </w:rPr>
        <w:t>
      12. «Кеңістікте бағдарлау» пәні бойынша оқу жүктемесінің көлемі Қазақстан Республикасы БжҒМ 2012 жылғы 8 қарашада №500 бекіткен көру қабілеті бұзылған бастауыш сынып оқушыларын оқытуға арналған Типтік оқу жоспарына сәйкес, құрайды:</w:t>
      </w:r>
    </w:p>
    <w:bookmarkEnd w:id="643"/>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368"/>
        <w:gridCol w:w="1455"/>
        <w:gridCol w:w="1696"/>
        <w:gridCol w:w="1696"/>
        <w:gridCol w:w="1456"/>
        <w:gridCol w:w="2153"/>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сағаттар саны (1 аптада)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Кеңістікте бағдарлау</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453" w:id="644"/>
    <w:p>
      <w:pPr>
        <w:spacing w:after="0"/>
        <w:ind w:left="0"/>
        <w:jc w:val="left"/>
      </w:pPr>
      <w:r>
        <w:rPr>
          <w:rFonts w:ascii="Times New Roman"/>
          <w:b/>
          <w:i w:val="false"/>
          <w:color w:val="000000"/>
        </w:rPr>
        <w:t xml:space="preserve"> 
2. Оқу пәнінің дайындық сыныптағы базалық білім мазмұны</w:t>
      </w:r>
    </w:p>
    <w:bookmarkEnd w:id="644"/>
    <w:bookmarkStart w:name="z2454" w:id="645"/>
    <w:p>
      <w:pPr>
        <w:spacing w:after="0"/>
        <w:ind w:left="0"/>
        <w:jc w:val="both"/>
      </w:pPr>
      <w:r>
        <w:rPr>
          <w:rFonts w:ascii="Times New Roman"/>
          <w:b w:val="false"/>
          <w:i w:val="false"/>
          <w:color w:val="000000"/>
          <w:sz w:val="28"/>
        </w:rPr>
        <w:t>
      13. Кіріспе: пәнді қабылдау үшін сақталған анализаторлардың дайындық деңгейін және психологиялық күйін, әрбір жеке тұлғаның психологиялық үрдісінің ерекшеліктерін талдау.</w:t>
      </w:r>
      <w:r>
        <w:br/>
      </w:r>
      <w:r>
        <w:rPr>
          <w:rFonts w:ascii="Times New Roman"/>
          <w:b w:val="false"/>
          <w:i w:val="false"/>
          <w:color w:val="000000"/>
          <w:sz w:val="28"/>
        </w:rPr>
        <w:t>
</w:t>
      </w:r>
      <w:r>
        <w:rPr>
          <w:rFonts w:ascii="Times New Roman"/>
          <w:b w:val="false"/>
          <w:i w:val="false"/>
          <w:color w:val="000000"/>
          <w:sz w:val="28"/>
        </w:rPr>
        <w:t>
      14. Үйлесімді қозғалу дағдыларының дамуы:</w:t>
      </w:r>
      <w:r>
        <w:br/>
      </w:r>
      <w:r>
        <w:rPr>
          <w:rFonts w:ascii="Times New Roman"/>
          <w:b w:val="false"/>
          <w:i w:val="false"/>
          <w:color w:val="000000"/>
          <w:sz w:val="28"/>
        </w:rPr>
        <w:t>
      1) өзінің, қуыршақтың және басқа адамның дене бөліктерін (жұп және жұп емес мүшелерін, оң және сол дене мүшелерін және т.б.) анықтау;</w:t>
      </w:r>
      <w:r>
        <w:br/>
      </w:r>
      <w:r>
        <w:rPr>
          <w:rFonts w:ascii="Times New Roman"/>
          <w:b w:val="false"/>
          <w:i w:val="false"/>
          <w:color w:val="000000"/>
          <w:sz w:val="28"/>
        </w:rPr>
        <w:t>
      2) үстелдің үстінде, орындықта отыру барысында денесін тік және дұрыс ұстау түсінігін қалыптастыру;</w:t>
      </w:r>
      <w:r>
        <w:br/>
      </w:r>
      <w:r>
        <w:rPr>
          <w:rFonts w:ascii="Times New Roman"/>
          <w:b w:val="false"/>
          <w:i w:val="false"/>
          <w:color w:val="000000"/>
          <w:sz w:val="28"/>
        </w:rPr>
        <w:t>
      3) шағын кеңістікте (жазықтықта) бағдарлана алу. Үстелдің ортасы, бүйір бұрыштары, шеткі бөліктері, асты-үсті, оң-сол ұғымын қалыптастыру;</w:t>
      </w:r>
      <w:r>
        <w:br/>
      </w:r>
      <w:r>
        <w:rPr>
          <w:rFonts w:ascii="Times New Roman"/>
          <w:b w:val="false"/>
          <w:i w:val="false"/>
          <w:color w:val="000000"/>
          <w:sz w:val="28"/>
        </w:rPr>
        <w:t>
      4) оқу пәндері, асхана ыдыстары, ойыншықтар және олардың үстелде орналасу реті туралы түсініктерін қалыптастыру;</w:t>
      </w:r>
      <w:r>
        <w:br/>
      </w:r>
      <w:r>
        <w:rPr>
          <w:rFonts w:ascii="Times New Roman"/>
          <w:b w:val="false"/>
          <w:i w:val="false"/>
          <w:color w:val="000000"/>
          <w:sz w:val="28"/>
        </w:rPr>
        <w:t>
      5) өзінің және заттардың атқаратын қызметтеріне сәйкес үстелдің үстінде орналасуы жөнінде мағлұматтың болуы;</w:t>
      </w:r>
      <w:r>
        <w:br/>
      </w:r>
      <w:r>
        <w:rPr>
          <w:rFonts w:ascii="Times New Roman"/>
          <w:b w:val="false"/>
          <w:i w:val="false"/>
          <w:color w:val="000000"/>
          <w:sz w:val="28"/>
        </w:rPr>
        <w:t>
      6) құлап қалған затты алдыға қарай алақанын бетіне қарама-қарсы ұстап еңкейіп немесе отыру қалпында іздеу дағдысын дамыту;</w:t>
      </w:r>
      <w:r>
        <w:br/>
      </w:r>
      <w:r>
        <w:rPr>
          <w:rFonts w:ascii="Times New Roman"/>
          <w:b w:val="false"/>
          <w:i w:val="false"/>
          <w:color w:val="000000"/>
          <w:sz w:val="28"/>
        </w:rPr>
        <w:t>
      7) қолдың ұсақ моторикасын дамыту: қимыл-қозғалысты ұстауға септігін тигізетін қол білезігі және алақанымен қағып алу.</w:t>
      </w:r>
      <w:r>
        <w:br/>
      </w:r>
      <w:r>
        <w:rPr>
          <w:rFonts w:ascii="Times New Roman"/>
          <w:b w:val="false"/>
          <w:i w:val="false"/>
          <w:color w:val="000000"/>
          <w:sz w:val="28"/>
        </w:rPr>
        <w:t>
</w:t>
      </w:r>
      <w:r>
        <w:rPr>
          <w:rFonts w:ascii="Times New Roman"/>
          <w:b w:val="false"/>
          <w:i w:val="false"/>
          <w:color w:val="000000"/>
          <w:sz w:val="28"/>
        </w:rPr>
        <w:t>
      15. Дұрыс жүру, денесін тік ұстауды қалыптастыруға үйретудің амалдары:</w:t>
      </w:r>
      <w:r>
        <w:br/>
      </w:r>
      <w:r>
        <w:rPr>
          <w:rFonts w:ascii="Times New Roman"/>
          <w:b w:val="false"/>
          <w:i w:val="false"/>
          <w:color w:val="000000"/>
          <w:sz w:val="28"/>
        </w:rPr>
        <w:t>
      1) дұрыс жүру және денені тік ұстау туралы түсініктерін қалыптастыру. Жануарлардың мүсіндерімен, жануарлардың және әртүрлі категориядағы адамдардың (солдат, спортшы, қарт адамдардың және т.б.) жүру қалпымен танысу. Жүру кезінде тізе және табанды дұрыс басу. Жүру барысындағы зақымдалған дағдыларды түзету (сүйреп жүру, басу, басын төмен түсіріп аяғын жартылай бүгіп жүру). Жылдам жүру мен жүгіру кезіндегі аяқ пен қол қозғалысының үйлесімділігі;</w:t>
      </w:r>
      <w:r>
        <w:br/>
      </w:r>
      <w:r>
        <w:rPr>
          <w:rFonts w:ascii="Times New Roman"/>
          <w:b w:val="false"/>
          <w:i w:val="false"/>
          <w:color w:val="000000"/>
          <w:sz w:val="28"/>
        </w:rPr>
        <w:t>
      2) ретпен, қатар және жұппен қозғалу; тік түзу сызықпен және шеңбер бойымен қозғалу. Қимыл-қозғалыс ойындары мен түзету жаттығулары.</w:t>
      </w:r>
      <w:r>
        <w:br/>
      </w:r>
      <w:r>
        <w:rPr>
          <w:rFonts w:ascii="Times New Roman"/>
          <w:b w:val="false"/>
          <w:i w:val="false"/>
          <w:color w:val="000000"/>
          <w:sz w:val="28"/>
        </w:rPr>
        <w:t>
</w:t>
      </w:r>
      <w:r>
        <w:rPr>
          <w:rFonts w:ascii="Times New Roman"/>
          <w:b w:val="false"/>
          <w:i w:val="false"/>
          <w:color w:val="000000"/>
          <w:sz w:val="28"/>
        </w:rPr>
        <w:t>
      16. Қоршаған ортаны қабылдауға сақталған анализаторларды дайындау:</w:t>
      </w:r>
      <w:r>
        <w:br/>
      </w:r>
      <w:r>
        <w:rPr>
          <w:rFonts w:ascii="Times New Roman"/>
          <w:b w:val="false"/>
          <w:i w:val="false"/>
          <w:color w:val="000000"/>
          <w:sz w:val="28"/>
        </w:rPr>
        <w:t>
      1) есту анализаторларын дамыту: дыбыс шығаратын заттарды анықтау; дыбыс шығаратын заттардың дәрежесін анықтау (қатты, ақырын, сыңғырлаған, қатаң және т.б.); адамның дауыстары (ән салу, шапалақтау, топырлату); тірі және өлі табиғаттың дыбыстары (жануарлардың дауыстарын салу, құс; желдің, өзеннің, жапырақтың дыбыстары және т.б.). Құлаған затты дыбысы бойынша дұрыс табу тәртібі;</w:t>
      </w:r>
      <w:r>
        <w:br/>
      </w:r>
      <w:r>
        <w:rPr>
          <w:rFonts w:ascii="Times New Roman"/>
          <w:b w:val="false"/>
          <w:i w:val="false"/>
          <w:color w:val="000000"/>
          <w:sz w:val="28"/>
        </w:rPr>
        <w:t>
      2) дене түйсігі арқылы заттарды сезіну және қабылдау: көлем, пішіні, түсі және қасиеті бойынша (құрғақ, дымқыл, мамық, қатты, жұмсақ және т.б.); заттарды көлем, құрылым және қасиеті бойынша салыстыру; геометриялық фигураларды анықтау: шаршы, үшбұрыш, дөңгелек, тік төртбұрыш;</w:t>
      </w:r>
      <w:r>
        <w:br/>
      </w:r>
      <w:r>
        <w:rPr>
          <w:rFonts w:ascii="Times New Roman"/>
          <w:b w:val="false"/>
          <w:i w:val="false"/>
          <w:color w:val="000000"/>
          <w:sz w:val="28"/>
        </w:rPr>
        <w:t>
      3) заттарды көру арқылы қабылдау: суреттер мен ойыншықтарды мұқият қарау. Түстерді анықтау;</w:t>
      </w:r>
      <w:r>
        <w:br/>
      </w:r>
      <w:r>
        <w:rPr>
          <w:rFonts w:ascii="Times New Roman"/>
          <w:b w:val="false"/>
          <w:i w:val="false"/>
          <w:color w:val="000000"/>
          <w:sz w:val="28"/>
        </w:rPr>
        <w:t>
      4) тері сезім мүшелері арқылы қабылдау: температураны анықтау (жылы, суық, ыстық); сипап сезуін дамыту: иісін және оның қасиетін, иісін анықтау.</w:t>
      </w:r>
      <w:r>
        <w:br/>
      </w:r>
      <w:r>
        <w:rPr>
          <w:rFonts w:ascii="Times New Roman"/>
          <w:b w:val="false"/>
          <w:i w:val="false"/>
          <w:color w:val="000000"/>
          <w:sz w:val="28"/>
        </w:rPr>
        <w:t>
</w:t>
      </w:r>
      <w:r>
        <w:rPr>
          <w:rFonts w:ascii="Times New Roman"/>
          <w:b w:val="false"/>
          <w:i w:val="false"/>
          <w:color w:val="000000"/>
          <w:sz w:val="28"/>
        </w:rPr>
        <w:t>
      17. Оңашаланған кеңістікте (тұйық орта) бағдарлана алу дағдысы:</w:t>
      </w:r>
      <w:r>
        <w:br/>
      </w:r>
      <w:r>
        <w:rPr>
          <w:rFonts w:ascii="Times New Roman"/>
          <w:b w:val="false"/>
          <w:i w:val="false"/>
          <w:color w:val="000000"/>
          <w:sz w:val="28"/>
        </w:rPr>
        <w:t>
      1) мектеп және оның ғимараттары туралы түсініктерін қалыптастыру. Әртүрлі ғимарат ішінің заттармен толыққандылығы: сынып, ұйықтайтын, ойын, асхана бөлмелері;</w:t>
      </w:r>
      <w:r>
        <w:br/>
      </w:r>
      <w:r>
        <w:rPr>
          <w:rFonts w:ascii="Times New Roman"/>
          <w:b w:val="false"/>
          <w:i w:val="false"/>
          <w:color w:val="000000"/>
          <w:sz w:val="28"/>
        </w:rPr>
        <w:t xml:space="preserve">
      2) дайындалған заттардың материалдары (ағаш үстел, темір төсек және т.б.) туралы малғұматтарының болуы; </w:t>
      </w:r>
      <w:r>
        <w:br/>
      </w:r>
      <w:r>
        <w:rPr>
          <w:rFonts w:ascii="Times New Roman"/>
          <w:b w:val="false"/>
          <w:i w:val="false"/>
          <w:color w:val="000000"/>
          <w:sz w:val="28"/>
        </w:rPr>
        <w:t>
      3) заттардың бөлмелерде орналасу тәртібімен сәйкестендіру: (төсек – ұйықтау бөлмесі, диван - қонақ үй, ойыншықтар - ойнау бөлмесінде, ыдыстар - асхана);</w:t>
      </w:r>
      <w:r>
        <w:br/>
      </w:r>
      <w:r>
        <w:rPr>
          <w:rFonts w:ascii="Times New Roman"/>
          <w:b w:val="false"/>
          <w:i w:val="false"/>
          <w:color w:val="000000"/>
          <w:sz w:val="28"/>
        </w:rPr>
        <w:t>
      4) ғимаратты тактильді және көру арқылы зерттеу (саралау); өзінің оқитын, ойнайтын және ұйықтайтын орындарын анықтау;</w:t>
      </w:r>
      <w:r>
        <w:br/>
      </w:r>
      <w:r>
        <w:rPr>
          <w:rFonts w:ascii="Times New Roman"/>
          <w:b w:val="false"/>
          <w:i w:val="false"/>
          <w:color w:val="000000"/>
          <w:sz w:val="28"/>
        </w:rPr>
        <w:t>
      5) терезенің, есіктің, жиһаздардың орналасу тәртібін анықтау;</w:t>
      </w:r>
      <w:r>
        <w:br/>
      </w:r>
      <w:r>
        <w:rPr>
          <w:rFonts w:ascii="Times New Roman"/>
          <w:b w:val="false"/>
          <w:i w:val="false"/>
          <w:color w:val="000000"/>
          <w:sz w:val="28"/>
        </w:rPr>
        <w:t>
      6) әртүрлі ғимарат ішінде бағдарлануға дағдылану.</w:t>
      </w:r>
      <w:r>
        <w:br/>
      </w:r>
      <w:r>
        <w:rPr>
          <w:rFonts w:ascii="Times New Roman"/>
          <w:b w:val="false"/>
          <w:i w:val="false"/>
          <w:color w:val="000000"/>
          <w:sz w:val="28"/>
        </w:rPr>
        <w:t>
</w:t>
      </w:r>
      <w:r>
        <w:rPr>
          <w:rFonts w:ascii="Times New Roman"/>
          <w:b w:val="false"/>
          <w:i w:val="false"/>
          <w:color w:val="000000"/>
          <w:sz w:val="28"/>
        </w:rPr>
        <w:t>
      18. Мектеп айналасында бағдарлана алу дағдысы:</w:t>
      </w:r>
      <w:r>
        <w:br/>
      </w:r>
      <w:r>
        <w:rPr>
          <w:rFonts w:ascii="Times New Roman"/>
          <w:b w:val="false"/>
          <w:i w:val="false"/>
          <w:color w:val="000000"/>
          <w:sz w:val="28"/>
        </w:rPr>
        <w:t>
      1) мектеп айналасы туралы түсініктерін қалыптастыру. Мектеп айналасында серуендеу; мектептің орналасқан орны мен кіру орталығына қарасты мектеп айналасындағы объектілердің орналасуы. Дене шынықтыру алаңы, мектеп бақшасы, ойын алаңына баратын жол. Мектеп саябағында бағдарлана алу;</w:t>
      </w:r>
      <w:r>
        <w:br/>
      </w:r>
      <w:r>
        <w:rPr>
          <w:rFonts w:ascii="Times New Roman"/>
          <w:b w:val="false"/>
          <w:i w:val="false"/>
          <w:color w:val="000000"/>
          <w:sz w:val="28"/>
        </w:rPr>
        <w:t>
      2) дене шынықтыру және ойын алаңында спорттық ойындар ойнау; мектеп айналасында өсетін ағаштар (жапырақтарды, ағаштың діндерін мұқият зерттеу, емен жаңғақтарын жинау) туралы түсініктерін қалыптастыру. Мектеп аумағындағы топырақ жабындыларын аяқтың табанымен анықтау.</w:t>
      </w:r>
      <w:r>
        <w:br/>
      </w:r>
      <w:r>
        <w:rPr>
          <w:rFonts w:ascii="Times New Roman"/>
          <w:b w:val="false"/>
          <w:i w:val="false"/>
          <w:color w:val="000000"/>
          <w:sz w:val="28"/>
        </w:rPr>
        <w:t>
</w:t>
      </w:r>
      <w:r>
        <w:rPr>
          <w:rFonts w:ascii="Times New Roman"/>
          <w:b w:val="false"/>
          <w:i w:val="false"/>
          <w:color w:val="000000"/>
          <w:sz w:val="28"/>
        </w:rPr>
        <w:t>
      19. Дайындық сынып оқушысының дайындық денгейіне қойылатын талаптар:</w:t>
      </w:r>
      <w:r>
        <w:br/>
      </w:r>
      <w:r>
        <w:rPr>
          <w:rFonts w:ascii="Times New Roman"/>
          <w:b w:val="false"/>
          <w:i w:val="false"/>
          <w:color w:val="000000"/>
          <w:sz w:val="28"/>
        </w:rPr>
        <w:t>
      1) заттардың құрылымы, түсі, көлемі, қасиеті туралы мағлұматтарды игерген, сонымен қатар келесідей түсініктерді білуі қажет: ұзындық, ені, биіктігі, ортасы, бұрышы, оң-сол жағы; өзінің және қоршаған адамның дене бөліктерін анықтай алу;</w:t>
      </w:r>
      <w:r>
        <w:br/>
      </w:r>
      <w:r>
        <w:rPr>
          <w:rFonts w:ascii="Times New Roman"/>
          <w:b w:val="false"/>
          <w:i w:val="false"/>
          <w:color w:val="000000"/>
          <w:sz w:val="28"/>
        </w:rPr>
        <w:t>
      2) өзіне таныс ғимараттардағы бөлмелердің түрлі заттармен жабдықталғаны туралы мағлұматтарды меңгеруі;</w:t>
      </w:r>
      <w:r>
        <w:br/>
      </w:r>
      <w:r>
        <w:rPr>
          <w:rFonts w:ascii="Times New Roman"/>
          <w:b w:val="false"/>
          <w:i w:val="false"/>
          <w:color w:val="000000"/>
          <w:sz w:val="28"/>
        </w:rPr>
        <w:t>
      3) денені тік ұстау арқылы дұрыс жүру және қимыл-қозғалысының үйлесімді болуына басшылық жасай білу;</w:t>
      </w:r>
      <w:r>
        <w:br/>
      </w:r>
      <w:r>
        <w:rPr>
          <w:rFonts w:ascii="Times New Roman"/>
          <w:b w:val="false"/>
          <w:i w:val="false"/>
          <w:color w:val="000000"/>
          <w:sz w:val="28"/>
        </w:rPr>
        <w:t>
      4) педагогтың көмегімен оңашаланған және бос, шағын жазықтықта бағдарлана алу;</w:t>
      </w:r>
      <w:r>
        <w:br/>
      </w:r>
      <w:r>
        <w:rPr>
          <w:rFonts w:ascii="Times New Roman"/>
          <w:b w:val="false"/>
          <w:i w:val="false"/>
          <w:color w:val="000000"/>
          <w:sz w:val="28"/>
        </w:rPr>
        <w:t>
      5) дыбысты, дыбыстың дәрежесін, тірі және тірі емес табиғаттың әртүрлі дыбыстарын анықтай алу. Көру арқылы суреттерді, ойыншықтардың түсі, пішіні және құрылымы бойынша ажырата алу;</w:t>
      </w:r>
      <w:r>
        <w:br/>
      </w:r>
      <w:r>
        <w:rPr>
          <w:rFonts w:ascii="Times New Roman"/>
          <w:b w:val="false"/>
          <w:i w:val="false"/>
          <w:color w:val="000000"/>
          <w:sz w:val="28"/>
        </w:rPr>
        <w:t>
      6) қарапайым түйсіну және тері сезімі арқылы қабылдау дағдыларын игеру; температураны, заттардың қандай материалдан жасалғанын анықтау;</w:t>
      </w:r>
      <w:r>
        <w:br/>
      </w:r>
      <w:r>
        <w:rPr>
          <w:rFonts w:ascii="Times New Roman"/>
          <w:b w:val="false"/>
          <w:i w:val="false"/>
          <w:color w:val="000000"/>
          <w:sz w:val="28"/>
        </w:rPr>
        <w:t>
      7) қоршаған ортадағы адамдарымен, ата-аналармен және құрдастарымен қарым-қатынас жасаудың қарапайым дағдыларын меңгеру.</w:t>
      </w:r>
    </w:p>
    <w:bookmarkEnd w:id="645"/>
    <w:bookmarkStart w:name="z2461" w:id="646"/>
    <w:p>
      <w:pPr>
        <w:spacing w:after="0"/>
        <w:ind w:left="0"/>
        <w:jc w:val="left"/>
      </w:pPr>
      <w:r>
        <w:rPr>
          <w:rFonts w:ascii="Times New Roman"/>
          <w:b/>
          <w:i w:val="false"/>
          <w:color w:val="000000"/>
        </w:rPr>
        <w:t xml:space="preserve"> 
3. Оқу пәнінің 1-сыныптағы базалық білім мазмұны</w:t>
      </w:r>
    </w:p>
    <w:bookmarkEnd w:id="646"/>
    <w:bookmarkStart w:name="z2462" w:id="647"/>
    <w:p>
      <w:pPr>
        <w:spacing w:after="0"/>
        <w:ind w:left="0"/>
        <w:jc w:val="both"/>
      </w:pPr>
      <w:r>
        <w:rPr>
          <w:rFonts w:ascii="Times New Roman"/>
          <w:b w:val="false"/>
          <w:i w:val="false"/>
          <w:color w:val="000000"/>
          <w:sz w:val="28"/>
        </w:rPr>
        <w:t>
      20. Кіріспе: «Кеңістікте бағдарлау» пәнінің негізгі ұғымы ашық және жабық кеңістік болып табылады. КБ кабинетімен танысу. КБ пәнін меңгеру үшін сақталған анализаторлардың дайындық деңгейін және психологиялық күйін, әрбір жеке тұлғаның психологиялық үрдісінің ерекшеліктерін талдау. Мектеп ғимараты мен аумағы бойынша экскурсия жасау.</w:t>
      </w:r>
      <w:r>
        <w:br/>
      </w:r>
      <w:r>
        <w:rPr>
          <w:rFonts w:ascii="Times New Roman"/>
          <w:b w:val="false"/>
          <w:i w:val="false"/>
          <w:color w:val="000000"/>
          <w:sz w:val="28"/>
        </w:rPr>
        <w:t>
</w:t>
      </w:r>
      <w:r>
        <w:rPr>
          <w:rFonts w:ascii="Times New Roman"/>
          <w:b w:val="false"/>
          <w:i w:val="false"/>
          <w:color w:val="000000"/>
          <w:sz w:val="28"/>
        </w:rPr>
        <w:t>
      21. Бағдарлы-мобиляторлы іс-әрекеттің негізгі ұғымдары: кеңістік ұғымдарын вербальды белгілеу: «оңға - солға», «оңға – солға қарай», «биік - төмен», «алыс - жақын», «айналасында, жанында». Өзінің дене мүшелерін анықтау. Өзінің денесіне қатысты объектілер мен заттардың орналасу орнын анықтау.</w:t>
      </w:r>
      <w:r>
        <w:br/>
      </w:r>
      <w:r>
        <w:rPr>
          <w:rFonts w:ascii="Times New Roman"/>
          <w:b w:val="false"/>
          <w:i w:val="false"/>
          <w:color w:val="000000"/>
          <w:sz w:val="28"/>
        </w:rPr>
        <w:t>
</w:t>
      </w:r>
      <w:r>
        <w:rPr>
          <w:rFonts w:ascii="Times New Roman"/>
          <w:b w:val="false"/>
          <w:i w:val="false"/>
          <w:color w:val="000000"/>
          <w:sz w:val="28"/>
        </w:rPr>
        <w:t>
      22. Дұрыс жүру, денесін тік ұстауды қалыптастыруға үйретудің амалдары: жұппен жүру, ойын әрекетінде тұру қалпында дербес жүру кезінде денесін тік ұстауын қалыптастыру. Түзу және шеңбер бойымен айналу, қозғалу. Жұппен, қатармен жүру. Гимнастикалық таяқшада жүру. Ойын алаңыңда бағдарлану.</w:t>
      </w:r>
      <w:r>
        <w:br/>
      </w:r>
      <w:r>
        <w:rPr>
          <w:rFonts w:ascii="Times New Roman"/>
          <w:b w:val="false"/>
          <w:i w:val="false"/>
          <w:color w:val="000000"/>
          <w:sz w:val="28"/>
        </w:rPr>
        <w:t>
</w:t>
      </w:r>
      <w:r>
        <w:rPr>
          <w:rFonts w:ascii="Times New Roman"/>
          <w:b w:val="false"/>
          <w:i w:val="false"/>
          <w:color w:val="000000"/>
          <w:sz w:val="28"/>
        </w:rPr>
        <w:t>
      23. Сақталған анализаторларды қоршаған ортаны қабылдауға дайындау:</w:t>
      </w:r>
      <w:r>
        <w:br/>
      </w:r>
      <w:r>
        <w:rPr>
          <w:rFonts w:ascii="Times New Roman"/>
          <w:b w:val="false"/>
          <w:i w:val="false"/>
          <w:color w:val="000000"/>
          <w:sz w:val="28"/>
        </w:rPr>
        <w:t>
      1) қолдың ұсақ моторикасын, қағып алу қимылын, заттарды қолымен, қол білезіктерімен және алақанымен заттарды алуын дамыту. Заттарды зерттеу амалдары. Заттарды кескін, түс, көлем, құрылым бойынша тану. Заттарды құрылымы және қасиеті (жиынтығы) бойынша тану;</w:t>
      </w:r>
      <w:r>
        <w:br/>
      </w:r>
      <w:r>
        <w:rPr>
          <w:rFonts w:ascii="Times New Roman"/>
          <w:b w:val="false"/>
          <w:i w:val="false"/>
          <w:color w:val="000000"/>
          <w:sz w:val="28"/>
        </w:rPr>
        <w:t>
      2) кеңістікті есту арқылы қабылдау. Айналамыздағы дыбыстар. Табиғаттың дыбыстары. Адамдардың дауыстары. Қозғалмайтын дыбыстарға бағытталған қимыл-қозғалыстар. Ауысып отыратын дыбыстарға бағытталған қимыл-қозғалыстар;</w:t>
      </w:r>
      <w:r>
        <w:br/>
      </w:r>
      <w:r>
        <w:rPr>
          <w:rFonts w:ascii="Times New Roman"/>
          <w:b w:val="false"/>
          <w:i w:val="false"/>
          <w:color w:val="000000"/>
          <w:sz w:val="28"/>
        </w:rPr>
        <w:t>
      3) оңашаланған (тұйық) кеңістіктегі заттарды көру арқылы қабылдау. Кең (ашық) кеңістегі объектілерді көру арқылы қабылдау;</w:t>
      </w:r>
      <w:r>
        <w:br/>
      </w:r>
      <w:r>
        <w:rPr>
          <w:rFonts w:ascii="Times New Roman"/>
          <w:b w:val="false"/>
          <w:i w:val="false"/>
          <w:color w:val="000000"/>
          <w:sz w:val="28"/>
        </w:rPr>
        <w:t>
      4) айналамыздағы иіс түрлері. Иісі бойынша заттарды қабылдау. Жағымды және жағымсыз иістер. Кеңістікте бағдарлауда сақталған анализаторларды пайдалану.</w:t>
      </w:r>
      <w:r>
        <w:br/>
      </w:r>
      <w:r>
        <w:rPr>
          <w:rFonts w:ascii="Times New Roman"/>
          <w:b w:val="false"/>
          <w:i w:val="false"/>
          <w:color w:val="000000"/>
          <w:sz w:val="28"/>
        </w:rPr>
        <w:t>
</w:t>
      </w:r>
      <w:r>
        <w:rPr>
          <w:rFonts w:ascii="Times New Roman"/>
          <w:b w:val="false"/>
          <w:i w:val="false"/>
          <w:color w:val="000000"/>
          <w:sz w:val="28"/>
        </w:rPr>
        <w:t>
      24. Оңашаланған кеңістікте (тұйық орта) бағдарлана алу дағдысы:</w:t>
      </w:r>
      <w:r>
        <w:br/>
      </w:r>
      <w:r>
        <w:rPr>
          <w:rFonts w:ascii="Times New Roman"/>
          <w:b w:val="false"/>
          <w:i w:val="false"/>
          <w:color w:val="000000"/>
          <w:sz w:val="28"/>
        </w:rPr>
        <w:t>
      1) мектеп аумағы туралы түсініктерін қалыптастыру. Сыныптың ішкі көрнісін зерттеу. Сынып бойынша бағдарлану. Өзінің оқу орнын анықтау. Парта үстінде бағдарлана алу. Мектеп ішіндегі өз сыныбының орналасқан орнына қарай бағыттала алу;</w:t>
      </w:r>
      <w:r>
        <w:br/>
      </w:r>
      <w:r>
        <w:rPr>
          <w:rFonts w:ascii="Times New Roman"/>
          <w:b w:val="false"/>
          <w:i w:val="false"/>
          <w:color w:val="000000"/>
          <w:sz w:val="28"/>
        </w:rPr>
        <w:t>
      2) ұйықтайтын бөлменің ішкі бөлігін зерттеу. Ұйықтайтын бөлме кеңістігінен өзінің төсегін анықтау. Ұйықтайтын бөлмедегі жеке шкафының орналасқан орынын анықтау. Жеке киімдері мен заттарын тани білу;</w:t>
      </w:r>
      <w:r>
        <w:br/>
      </w:r>
      <w:r>
        <w:rPr>
          <w:rFonts w:ascii="Times New Roman"/>
          <w:b w:val="false"/>
          <w:i w:val="false"/>
          <w:color w:val="000000"/>
          <w:sz w:val="28"/>
        </w:rPr>
        <w:t>
      3) мектеп қабаттарындағы дәретхананың орналасқан орындарын айқындау. Дәретхананы дұрыс пайдалана алу;</w:t>
      </w:r>
      <w:r>
        <w:br/>
      </w:r>
      <w:r>
        <w:rPr>
          <w:rFonts w:ascii="Times New Roman"/>
          <w:b w:val="false"/>
          <w:i w:val="false"/>
          <w:color w:val="000000"/>
          <w:sz w:val="28"/>
        </w:rPr>
        <w:t>
      4) мектеп ғимаратындағы асхананың орналасқан жерін анықтау. Асхананың ішкі бөлігі. Асханада бағдарлана алу. Өзінің отыратын орнын анықтау;</w:t>
      </w:r>
      <w:r>
        <w:br/>
      </w:r>
      <w:r>
        <w:rPr>
          <w:rFonts w:ascii="Times New Roman"/>
          <w:b w:val="false"/>
          <w:i w:val="false"/>
          <w:color w:val="000000"/>
          <w:sz w:val="28"/>
        </w:rPr>
        <w:t>
      5) мектеп қабаттарында бағдарлану. Бір қабаттан екінші қабатқа жүру, баспалдақтың не үшін қажет екенін бақылау және зерттеу. Мектеп ішінен шығу мен кірудің тәртібін білу. Сыртқы есіктің орналасуын анықтау және далаға шығудың ережесін білу;</w:t>
      </w:r>
      <w:r>
        <w:br/>
      </w:r>
      <w:r>
        <w:rPr>
          <w:rFonts w:ascii="Times New Roman"/>
          <w:b w:val="false"/>
          <w:i w:val="false"/>
          <w:color w:val="000000"/>
          <w:sz w:val="28"/>
        </w:rPr>
        <w:t>
      6) дәрігерлік пунктың орналасқан орнын анықтау. Акт және дене шынықтыру залының орналасқан жерін анықтау. Кітапхананың орналасқан орны мен оның ішкі бөлігінде бағдарлана алу. Кеңістікте бағдарлау кабинетінің орналасқан жерін анықтау. Кеңістікте бағдарлау кабинетінде бағдарлана алу;</w:t>
      </w:r>
      <w:r>
        <w:br/>
      </w:r>
      <w:r>
        <w:rPr>
          <w:rFonts w:ascii="Times New Roman"/>
          <w:b w:val="false"/>
          <w:i w:val="false"/>
          <w:color w:val="000000"/>
          <w:sz w:val="28"/>
        </w:rPr>
        <w:t>
      7) мектеп туралы түсініктерінің болуы (жинақтау).</w:t>
      </w:r>
      <w:r>
        <w:br/>
      </w:r>
      <w:r>
        <w:rPr>
          <w:rFonts w:ascii="Times New Roman"/>
          <w:b w:val="false"/>
          <w:i w:val="false"/>
          <w:color w:val="000000"/>
          <w:sz w:val="28"/>
        </w:rPr>
        <w:t>
</w:t>
      </w:r>
      <w:r>
        <w:rPr>
          <w:rFonts w:ascii="Times New Roman"/>
          <w:b w:val="false"/>
          <w:i w:val="false"/>
          <w:color w:val="000000"/>
          <w:sz w:val="28"/>
        </w:rPr>
        <w:t>
      25. Мектеп айналасында бағдарлана алу дағдысы: мектеп аумағы туралы мағлұматтарының болуы. Оң және сол жаққа қозғалыс жасау арқылы мектеп айналасын жүріп өту. Спорт алаңына баратын жолында және онда бағдарлана алу. Алаңда жүру жолды анықтау және бағдарлана алу. Педагогтың бақылауымен мектеп айналасы бойынша жүру.</w:t>
      </w:r>
      <w:r>
        <w:br/>
      </w:r>
      <w:r>
        <w:rPr>
          <w:rFonts w:ascii="Times New Roman"/>
          <w:b w:val="false"/>
          <w:i w:val="false"/>
          <w:color w:val="000000"/>
          <w:sz w:val="28"/>
        </w:rPr>
        <w:t>
</w:t>
      </w:r>
      <w:r>
        <w:rPr>
          <w:rFonts w:ascii="Times New Roman"/>
          <w:b w:val="false"/>
          <w:i w:val="false"/>
          <w:color w:val="000000"/>
          <w:sz w:val="28"/>
        </w:rPr>
        <w:t>
      26. Кең (ашық) кеңістікте бағдарлана алу дағдысы: далада және даладағы объектілер туралы білу: ғимарат, қақпа, арықтар, көгал, бағаналар және т.б. Ғимарат элементтері: терезелер, подъезд және т.б. ғимараттың орналасқан орны. Жаяужол және жолаушы бөлiк, жол жиегi туралы түсініктерінің болуы. Дүкен туралы мағлұматтарының болуы. Далада жүру ережесін білу.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27. </w:t>
      </w:r>
      <w:r>
        <w:rPr>
          <w:rFonts w:ascii="Times New Roman"/>
          <w:b w:val="false"/>
          <w:i w:val="false"/>
          <w:color w:val="000000"/>
          <w:sz w:val="28"/>
        </w:rPr>
        <w:t>1-сынып оқушысының дайындық денгейіне қойылатын талаптар:</w:t>
      </w:r>
      <w:r>
        <w:br/>
      </w:r>
      <w:r>
        <w:rPr>
          <w:rFonts w:ascii="Times New Roman"/>
          <w:b w:val="false"/>
          <w:i w:val="false"/>
          <w:color w:val="000000"/>
          <w:sz w:val="28"/>
        </w:rPr>
        <w:t>
      1) кеңістікте бағдарлану қажеттіліктерін саналы түрде түсіну. Негізгі кеңістік ұғымдарын меңгеру және кеңістікте бағдарлану барысында қолдану;</w:t>
      </w:r>
      <w:r>
        <w:br/>
      </w:r>
      <w:r>
        <w:rPr>
          <w:rFonts w:ascii="Times New Roman"/>
          <w:b w:val="false"/>
          <w:i w:val="false"/>
          <w:color w:val="000000"/>
          <w:sz w:val="28"/>
        </w:rPr>
        <w:t>
      2) таныс оқшауланған кеңістікті толықтыратын заттар туралы түсініктерінің болуы. Тәжірибелік іс-әрекетінде білімдерін қолдану білігі;</w:t>
      </w:r>
      <w:r>
        <w:br/>
      </w:r>
      <w:r>
        <w:rPr>
          <w:rFonts w:ascii="Times New Roman"/>
          <w:b w:val="false"/>
          <w:i w:val="false"/>
          <w:color w:val="000000"/>
          <w:sz w:val="28"/>
        </w:rPr>
        <w:t>
      3) шынайы заттарды үлгі және кескінімен сәйкестендіре білу;</w:t>
      </w:r>
      <w:r>
        <w:br/>
      </w:r>
      <w:r>
        <w:rPr>
          <w:rFonts w:ascii="Times New Roman"/>
          <w:b w:val="false"/>
          <w:i w:val="false"/>
          <w:color w:val="000000"/>
          <w:sz w:val="28"/>
        </w:rPr>
        <w:t>
      4) мектеп аумағындағы объектілер мен заттар туралы мағлұматтарының болуы;</w:t>
      </w:r>
      <w:r>
        <w:br/>
      </w:r>
      <w:r>
        <w:rPr>
          <w:rFonts w:ascii="Times New Roman"/>
          <w:b w:val="false"/>
          <w:i w:val="false"/>
          <w:color w:val="000000"/>
          <w:sz w:val="28"/>
        </w:rPr>
        <w:t>
      5) ойын қызметінде, заттарды зерттеу уақытында, өзбетінше қозғалу барысында, жұппен жүру, отыру, тұру қалпы дұрыс қалыптасқан және дұрыс жүру дағдысын меңгеру;</w:t>
      </w:r>
      <w:r>
        <w:br/>
      </w:r>
      <w:r>
        <w:rPr>
          <w:rFonts w:ascii="Times New Roman"/>
          <w:b w:val="false"/>
          <w:i w:val="false"/>
          <w:color w:val="000000"/>
          <w:sz w:val="28"/>
        </w:rPr>
        <w:t>
      6) айналадғы кеңістіктегі дыбыстарды саралау білігі;</w:t>
      </w:r>
      <w:r>
        <w:br/>
      </w:r>
      <w:r>
        <w:rPr>
          <w:rFonts w:ascii="Times New Roman"/>
          <w:b w:val="false"/>
          <w:i w:val="false"/>
          <w:color w:val="000000"/>
          <w:sz w:val="28"/>
        </w:rPr>
        <w:t>
      7) заттардың кеңістіктік белгілерін: көру және сипап сезу арқылы формасын, пішінін, көлемін, түсін салыстыру білігі;</w:t>
      </w:r>
      <w:r>
        <w:br/>
      </w:r>
      <w:r>
        <w:rPr>
          <w:rFonts w:ascii="Times New Roman"/>
          <w:b w:val="false"/>
          <w:i w:val="false"/>
          <w:color w:val="000000"/>
          <w:sz w:val="28"/>
        </w:rPr>
        <w:t>
      8) өз денесі мен айналадағы заттарға қатысты педагогтың көмегімен ғимаратта және мектеп аумағында бағдарлана алу білігі;</w:t>
      </w:r>
      <w:r>
        <w:br/>
      </w:r>
      <w:r>
        <w:rPr>
          <w:rFonts w:ascii="Times New Roman"/>
          <w:b w:val="false"/>
          <w:i w:val="false"/>
          <w:color w:val="000000"/>
          <w:sz w:val="28"/>
        </w:rPr>
        <w:t>
      9) Микро және макро кеңістіктерде бағдарлану барысындағы қорқыныш сезімін жеңу білігі. Үлгі бойынша манипулятивтік әрекеттерді өз бетінше меңгеруге талпынысы</w:t>
      </w:r>
    </w:p>
    <w:bookmarkEnd w:id="647"/>
    <w:bookmarkStart w:name="z2470" w:id="648"/>
    <w:p>
      <w:pPr>
        <w:spacing w:after="0"/>
        <w:ind w:left="0"/>
        <w:jc w:val="left"/>
      </w:pPr>
      <w:r>
        <w:rPr>
          <w:rFonts w:ascii="Times New Roman"/>
          <w:b/>
          <w:i w:val="false"/>
          <w:color w:val="000000"/>
        </w:rPr>
        <w:t xml:space="preserve"> 
4. Оқу пәнінің 2-сыныптағы базалық білім мазмұны</w:t>
      </w:r>
    </w:p>
    <w:bookmarkEnd w:id="648"/>
    <w:bookmarkStart w:name="z2471" w:id="649"/>
    <w:p>
      <w:pPr>
        <w:spacing w:after="0"/>
        <w:ind w:left="0"/>
        <w:jc w:val="both"/>
      </w:pPr>
      <w:r>
        <w:rPr>
          <w:rFonts w:ascii="Times New Roman"/>
          <w:b w:val="false"/>
          <w:i w:val="false"/>
          <w:color w:val="000000"/>
          <w:sz w:val="28"/>
        </w:rPr>
        <w:t>
      28. Кіріспе:</w:t>
      </w:r>
      <w:r>
        <w:br/>
      </w:r>
      <w:r>
        <w:rPr>
          <w:rFonts w:ascii="Times New Roman"/>
          <w:b w:val="false"/>
          <w:i w:val="false"/>
          <w:color w:val="000000"/>
          <w:sz w:val="28"/>
        </w:rPr>
        <w:t>
      1) кеңістікте бағдарлауға үйренуге оңды көзқарас қалыптастыру. Жаңа оқу жылының міндеттерін анықтау және білім, білік, дағдыларын талдау. Көру қабілетінің деңгейі мен пәнді меңгеру сапасына қарай түзету топтарына топтастыру.</w:t>
      </w:r>
      <w:r>
        <w:br/>
      </w:r>
      <w:r>
        <w:rPr>
          <w:rFonts w:ascii="Times New Roman"/>
          <w:b w:val="false"/>
          <w:i w:val="false"/>
          <w:color w:val="000000"/>
          <w:sz w:val="28"/>
        </w:rPr>
        <w:t>
</w:t>
      </w:r>
      <w:r>
        <w:rPr>
          <w:rFonts w:ascii="Times New Roman"/>
          <w:b w:val="false"/>
          <w:i w:val="false"/>
          <w:color w:val="000000"/>
          <w:sz w:val="28"/>
        </w:rPr>
        <w:t>
      29. Бағдарлы-мобиляторлы іс-әрекеттің негізгі ұғымдары: шағын кеңістікте кеңістік бағыттарын ауызша анықтау: «оң жақ жоғары бұрышында, сол жақ жоғары бұрышыныда, төменнен жоғарыға қарай, жоғарыдан төменге қарай, ортасында т.б.».</w:t>
      </w:r>
      <w:r>
        <w:br/>
      </w:r>
      <w:r>
        <w:rPr>
          <w:rFonts w:ascii="Times New Roman"/>
          <w:b w:val="false"/>
          <w:i w:val="false"/>
          <w:color w:val="000000"/>
          <w:sz w:val="28"/>
        </w:rPr>
        <w:t>
</w:t>
      </w:r>
      <w:r>
        <w:rPr>
          <w:rFonts w:ascii="Times New Roman"/>
          <w:b w:val="false"/>
          <w:i w:val="false"/>
          <w:color w:val="000000"/>
          <w:sz w:val="28"/>
        </w:rPr>
        <w:t>
      30. Дұрыс жүру, денесін тік ұстауды қалыптастыруға үйретудің амалдары: қолмен ұстау арқылы жүру. Ернеу бойымен жүру. Әртүрлі заттардан, кедергілерден аттап өту. Көшбасшының артынан жүру. Ырғақты өзгерту арқылы жүру. Жүру бағытын өзгертіп жүру. Жіп бойынша жүру. Елестету арқылы түзу жолмен жүру. Дұрыс жүру дағдысын түзету.</w:t>
      </w:r>
      <w:r>
        <w:br/>
      </w:r>
      <w:r>
        <w:rPr>
          <w:rFonts w:ascii="Times New Roman"/>
          <w:b w:val="false"/>
          <w:i w:val="false"/>
          <w:color w:val="000000"/>
          <w:sz w:val="28"/>
        </w:rPr>
        <w:t>
</w:t>
      </w:r>
      <w:r>
        <w:rPr>
          <w:rFonts w:ascii="Times New Roman"/>
          <w:b w:val="false"/>
          <w:i w:val="false"/>
          <w:color w:val="000000"/>
          <w:sz w:val="28"/>
        </w:rPr>
        <w:t>
      31. Сақталған анализаторларды қоршаған ортаны қабылдауға дайындау:</w:t>
      </w:r>
      <w:r>
        <w:br/>
      </w:r>
      <w:r>
        <w:rPr>
          <w:rFonts w:ascii="Times New Roman"/>
          <w:b w:val="false"/>
          <w:i w:val="false"/>
          <w:color w:val="000000"/>
          <w:sz w:val="28"/>
        </w:rPr>
        <w:t>
      1) қоршаған кеңістіктегі дыбыстарды қабылдау: өндірістік, көлік, тұрмыстық және т.б. Нақты дыбыс қорына қимыл-қозғалыстарын бейімдеу және дыбыстарды саралау. Сөздік емес есту қабілетін дамыту. Есту-сөйлеу қабылетін дамыту. Адамның дауысы арқылы эмоционалды күйін анықтау;</w:t>
      </w:r>
      <w:r>
        <w:br/>
      </w:r>
      <w:r>
        <w:rPr>
          <w:rFonts w:ascii="Times New Roman"/>
          <w:b w:val="false"/>
          <w:i w:val="false"/>
          <w:color w:val="000000"/>
          <w:sz w:val="28"/>
        </w:rPr>
        <w:t>
      2) заттардың кескін және мүсін бейнесін қабылдау. Заттарды біртұтас қабылдау: пішін, көлем, түс. Суреттердегі заттардың бір түрін қайта-қайта қабылдамау. Қабылдаудан ойлауға және жалпылауға ауысу;</w:t>
      </w:r>
      <w:r>
        <w:br/>
      </w:r>
      <w:r>
        <w:rPr>
          <w:rFonts w:ascii="Times New Roman"/>
          <w:b w:val="false"/>
          <w:i w:val="false"/>
          <w:color w:val="000000"/>
          <w:sz w:val="28"/>
        </w:rPr>
        <w:t>
      3) көрнекі-бейнелік және көрнекі-әрекеттік ойлауын дамыту. Топографиялық дағдыларын қалыптастыру;</w:t>
      </w:r>
      <w:r>
        <w:br/>
      </w:r>
      <w:r>
        <w:rPr>
          <w:rFonts w:ascii="Times New Roman"/>
          <w:b w:val="false"/>
          <w:i w:val="false"/>
          <w:color w:val="000000"/>
          <w:sz w:val="28"/>
        </w:rPr>
        <w:t>
      4) сипап сезу арқылы зерттеудің амалдары: мектептің және басқа да ғимараттың сұлбасын зерттеу. Жоспарларын зерттеу: сынып, ұйықтайтын бөлме, асхана, кітапхана, акт залы, кеңістікті бағдарлау кабинеті. Сипап сезу арқылы қабылдауын дамыту;</w:t>
      </w:r>
      <w:r>
        <w:br/>
      </w:r>
      <w:r>
        <w:rPr>
          <w:rFonts w:ascii="Times New Roman"/>
          <w:b w:val="false"/>
          <w:i w:val="false"/>
          <w:color w:val="000000"/>
          <w:sz w:val="28"/>
        </w:rPr>
        <w:t>
      5) қоршаған кеңістікте кездесетін иістерді иіс сезу мүшесі арқылы анықтау. Иісті шыққан өзегімен сәйкестендіру, кеңістікте шыққан иістерді саралай білу. Мектеп бөлмелеріндегі иістер және иісі арқылы бағдарлану;</w:t>
      </w:r>
      <w:r>
        <w:br/>
      </w:r>
      <w:r>
        <w:rPr>
          <w:rFonts w:ascii="Times New Roman"/>
          <w:b w:val="false"/>
          <w:i w:val="false"/>
          <w:color w:val="000000"/>
          <w:sz w:val="28"/>
        </w:rPr>
        <w:t>
      6) тері сезім мүшелері арқылы қабылдау (ыстық, жылы, суық);</w:t>
      </w:r>
      <w:r>
        <w:br/>
      </w:r>
      <w:r>
        <w:rPr>
          <w:rFonts w:ascii="Times New Roman"/>
          <w:b w:val="false"/>
          <w:i w:val="false"/>
          <w:color w:val="000000"/>
          <w:sz w:val="28"/>
        </w:rPr>
        <w:t>
      7) сақталған анализаторлардың рөлі (жинақтау).</w:t>
      </w:r>
      <w:r>
        <w:br/>
      </w:r>
      <w:r>
        <w:rPr>
          <w:rFonts w:ascii="Times New Roman"/>
          <w:b w:val="false"/>
          <w:i w:val="false"/>
          <w:color w:val="000000"/>
          <w:sz w:val="28"/>
        </w:rPr>
        <w:t>
</w:t>
      </w:r>
      <w:r>
        <w:rPr>
          <w:rFonts w:ascii="Times New Roman"/>
          <w:b w:val="false"/>
          <w:i w:val="false"/>
          <w:color w:val="000000"/>
          <w:sz w:val="28"/>
        </w:rPr>
        <w:t>
      32. Оқшауланған кеңістікте (тұйық орта) бағдарлана алу дағдысы:</w:t>
      </w:r>
      <w:r>
        <w:br/>
      </w:r>
      <w:r>
        <w:rPr>
          <w:rFonts w:ascii="Times New Roman"/>
          <w:b w:val="false"/>
          <w:i w:val="false"/>
          <w:color w:val="000000"/>
          <w:sz w:val="28"/>
        </w:rPr>
        <w:t>
      1) мектеп ғимараттары (ауызша) туралы түсініктерінің болуы. Шағын кеңістіктерді (оң жақ, сол жақ, ортасы, бұрышы, айналу және т.б.) ауызша айтып беру;</w:t>
      </w:r>
      <w:r>
        <w:br/>
      </w:r>
      <w:r>
        <w:rPr>
          <w:rFonts w:ascii="Times New Roman"/>
          <w:b w:val="false"/>
          <w:i w:val="false"/>
          <w:color w:val="000000"/>
          <w:sz w:val="28"/>
        </w:rPr>
        <w:t>
      2) ғимарат ішінде өмір қауіпсіздік ережесін сақтау. Коридор бойымен өмір қауіпсіздік ережесін сақтап қозғалу;</w:t>
      </w:r>
      <w:r>
        <w:br/>
      </w:r>
      <w:r>
        <w:rPr>
          <w:rFonts w:ascii="Times New Roman"/>
          <w:b w:val="false"/>
          <w:i w:val="false"/>
          <w:color w:val="000000"/>
          <w:sz w:val="28"/>
        </w:rPr>
        <w:t>
      3) мектеп ішінде бағдарлану кезінде бағдарлану түрлерін таңдау. Педагогтың бақылауымен мектеп ғимараттарының аумағында жүру және бағдарлана алу: сынып – асхана, сынып – ұйықтайтын бөлме, сынып – акт залы, сынып – дене шынықтыру залы, сынып – кітапхана, сынып – дәрігер пункті, сынып – КБ кабинет, керісінше. Акт және дене шынықтыру залында бағдарлану;</w:t>
      </w:r>
      <w:r>
        <w:br/>
      </w:r>
      <w:r>
        <w:rPr>
          <w:rFonts w:ascii="Times New Roman"/>
          <w:b w:val="false"/>
          <w:i w:val="false"/>
          <w:color w:val="000000"/>
          <w:sz w:val="28"/>
        </w:rPr>
        <w:t>
      4) жуыну бөлмесі және бөлме ішінде бағдарлана алу. Душты пайдалану кезінде өмір қауіпсіздік ережесін сақтау. «Бөлмені тап» тапсырмасы бойынша мектеп ішінде жүру. Мектеп ғимараттары бойынша бағдарлану (қорытынды сабақ).</w:t>
      </w:r>
      <w:r>
        <w:br/>
      </w:r>
      <w:r>
        <w:rPr>
          <w:rFonts w:ascii="Times New Roman"/>
          <w:b w:val="false"/>
          <w:i w:val="false"/>
          <w:color w:val="000000"/>
          <w:sz w:val="28"/>
        </w:rPr>
        <w:t>
</w:t>
      </w:r>
      <w:r>
        <w:rPr>
          <w:rFonts w:ascii="Times New Roman"/>
          <w:b w:val="false"/>
          <w:i w:val="false"/>
          <w:color w:val="000000"/>
          <w:sz w:val="28"/>
        </w:rPr>
        <w:t>
      33. Мектеп айналасында бағдарлана алу дағдысы:</w:t>
      </w:r>
      <w:r>
        <w:br/>
      </w:r>
      <w:r>
        <w:rPr>
          <w:rFonts w:ascii="Times New Roman"/>
          <w:b w:val="false"/>
          <w:i w:val="false"/>
          <w:color w:val="000000"/>
          <w:sz w:val="28"/>
        </w:rPr>
        <w:t>
      1) мектеп аумағы туралы жалпы мағлұматтарының болуы (ауызша). Мектеп аумағы «Карта-жолы». Мектеп аумағының жоспарын зерттеу. Мектеп аумағындағы объектілер: көгал, дуал, ағаштар, жиегі. Объект арасындағы ара қашықтықты анықтау. Объектінің өзінің тұрған нүктесін ара қашықтығы мен бағытын анықтау. Мектеп айналасының «Карта-жолы» жолдары;</w:t>
      </w:r>
      <w:r>
        <w:br/>
      </w:r>
      <w:r>
        <w:rPr>
          <w:rFonts w:ascii="Times New Roman"/>
          <w:b w:val="false"/>
          <w:i w:val="false"/>
          <w:color w:val="000000"/>
          <w:sz w:val="28"/>
        </w:rPr>
        <w:t>
      2) педагогтың басқаруымен мектеп аумағында бағдарлану: стадион алаңына, сыпырынды жүксауыттарына барар жол; сыпырынды тастау ережесі; ойын алаңына, мектеп бақшасына барар жол; алаңда доппен қимыл ойындарын ойнау. Далада дұрыс жүру тәртібі. Мектеп аумағында бағдарлану дағдысын бекіту.</w:t>
      </w:r>
      <w:r>
        <w:br/>
      </w:r>
      <w:r>
        <w:rPr>
          <w:rFonts w:ascii="Times New Roman"/>
          <w:b w:val="false"/>
          <w:i w:val="false"/>
          <w:color w:val="000000"/>
          <w:sz w:val="28"/>
        </w:rPr>
        <w:t>
</w:t>
      </w:r>
      <w:r>
        <w:rPr>
          <w:rFonts w:ascii="Times New Roman"/>
          <w:b w:val="false"/>
          <w:i w:val="false"/>
          <w:color w:val="000000"/>
          <w:sz w:val="28"/>
        </w:rPr>
        <w:t>
      34. Кең (ашық) кеңістікте бағдарлана алу дағдысы:</w:t>
      </w:r>
      <w:r>
        <w:br/>
      </w:r>
      <w:r>
        <w:rPr>
          <w:rFonts w:ascii="Times New Roman"/>
          <w:b w:val="false"/>
          <w:i w:val="false"/>
          <w:color w:val="000000"/>
          <w:sz w:val="28"/>
        </w:rPr>
        <w:t>
      1) мектептің орналасқан көшесі. Көлік және оның түрлері. Қоғамдық көліктердегі мінез-құлық ережесі. Аялдама кешені туралы мағлұматы бар. «Біз – жолаушылар» - сюжеттік-рөлдік ойындар. Бағдаршам, жолақша және қиылыстар туралы түсініктерін меңгерген. Біздің адал досымыз – бағдаршам;</w:t>
      </w:r>
      <w:r>
        <w:br/>
      </w:r>
      <w:r>
        <w:rPr>
          <w:rFonts w:ascii="Times New Roman"/>
          <w:b w:val="false"/>
          <w:i w:val="false"/>
          <w:color w:val="000000"/>
          <w:sz w:val="28"/>
        </w:rPr>
        <w:t>
      2) тиім салынған және ойнауға арналған алаңдар. Егер сіздер адасып қалсаңыздар;</w:t>
      </w:r>
      <w:r>
        <w:br/>
      </w:r>
      <w:r>
        <w:rPr>
          <w:rFonts w:ascii="Times New Roman"/>
          <w:b w:val="false"/>
          <w:i w:val="false"/>
          <w:color w:val="000000"/>
          <w:sz w:val="28"/>
        </w:rPr>
        <w:t>
      3) жолда жүру белгілері: «абайлаңыздар балалар» «абайлаңыздар тайғанақ», «жаяу жүру жолы», «қараңғы көзілдірік».</w:t>
      </w:r>
      <w:r>
        <w:br/>
      </w:r>
      <w:r>
        <w:rPr>
          <w:rFonts w:ascii="Times New Roman"/>
          <w:b w:val="false"/>
          <w:i w:val="false"/>
          <w:color w:val="000000"/>
          <w:sz w:val="28"/>
        </w:rPr>
        <w:t>
</w:t>
      </w:r>
      <w:r>
        <w:rPr>
          <w:rFonts w:ascii="Times New Roman"/>
          <w:b w:val="false"/>
          <w:i w:val="false"/>
          <w:color w:val="000000"/>
          <w:sz w:val="28"/>
        </w:rPr>
        <w:t>
      35. 2-сынып оқушысының дайындық денгейіне қойылатын талаптар:</w:t>
      </w:r>
      <w:r>
        <w:br/>
      </w:r>
      <w:r>
        <w:rPr>
          <w:rFonts w:ascii="Times New Roman"/>
          <w:b w:val="false"/>
          <w:i w:val="false"/>
          <w:color w:val="000000"/>
          <w:sz w:val="28"/>
        </w:rPr>
        <w:t>
      1) өзінің тәжірибелік бағдарлануында негізгі кеңістік ұғымдары туралы түсініктерінің болуы;</w:t>
      </w:r>
      <w:r>
        <w:br/>
      </w:r>
      <w:r>
        <w:rPr>
          <w:rFonts w:ascii="Times New Roman"/>
          <w:b w:val="false"/>
          <w:i w:val="false"/>
          <w:color w:val="000000"/>
          <w:sz w:val="28"/>
        </w:rPr>
        <w:t>
      2) жүру түрлерін ажырату, дұрыс жүріс пен әдемі келбет қажет екенін түсіну;</w:t>
      </w:r>
      <w:r>
        <w:br/>
      </w:r>
      <w:r>
        <w:rPr>
          <w:rFonts w:ascii="Times New Roman"/>
          <w:b w:val="false"/>
          <w:i w:val="false"/>
          <w:color w:val="000000"/>
          <w:sz w:val="28"/>
        </w:rPr>
        <w:t>
      3) кеңістікте, мектептің басты бөліктерінде, ашық (кең) кеңістік объектілерінде бағдарланудың амалдары туралы білу;</w:t>
      </w:r>
      <w:r>
        <w:br/>
      </w:r>
      <w:r>
        <w:rPr>
          <w:rFonts w:ascii="Times New Roman"/>
          <w:b w:val="false"/>
          <w:i w:val="false"/>
          <w:color w:val="000000"/>
          <w:sz w:val="28"/>
        </w:rPr>
        <w:t>
      4) орын ауыстыру өмір қауіпсіздік тәртібі мен далада, ғимараттарда өзін-өзі ұстау мен мінез-құлық ережесін білу;</w:t>
      </w:r>
      <w:r>
        <w:br/>
      </w:r>
      <w:r>
        <w:rPr>
          <w:rFonts w:ascii="Times New Roman"/>
          <w:b w:val="false"/>
          <w:i w:val="false"/>
          <w:color w:val="000000"/>
          <w:sz w:val="28"/>
        </w:rPr>
        <w:t>
      5) көліктің негізгі түрлері, бағдаршам және жаяу жүру ережесі туралы білу;</w:t>
      </w:r>
      <w:r>
        <w:br/>
      </w:r>
      <w:r>
        <w:rPr>
          <w:rFonts w:ascii="Times New Roman"/>
          <w:b w:val="false"/>
          <w:i w:val="false"/>
          <w:color w:val="000000"/>
          <w:sz w:val="28"/>
        </w:rPr>
        <w:t>
      6) сақталған анализаторлар арқылы қоршаған кеңістіктегі заттар туралы ақпарат ала білу;</w:t>
      </w:r>
      <w:r>
        <w:br/>
      </w:r>
      <w:r>
        <w:rPr>
          <w:rFonts w:ascii="Times New Roman"/>
          <w:b w:val="false"/>
          <w:i w:val="false"/>
          <w:color w:val="000000"/>
          <w:sz w:val="28"/>
        </w:rPr>
        <w:t>
      7) сызба бойынша бағдарлану, ұсынған сызбаны оқу, бір объектіден екінші объектіге қарай орын ауыстыру; өзінің тұрған жеріне қарай объектінің орналасуын және өзінің қозғалыс бағытын нақты ауызша айта алу.</w:t>
      </w:r>
      <w:r>
        <w:br/>
      </w:r>
      <w:r>
        <w:rPr>
          <w:rFonts w:ascii="Times New Roman"/>
          <w:b w:val="false"/>
          <w:i w:val="false"/>
          <w:color w:val="000000"/>
          <w:sz w:val="28"/>
        </w:rPr>
        <w:t>
      8) қозғалмайтын және қозғалып бара жатып шығаратын дыбыс өзегінің орналасқан орнын анықтау; дыбыстың орналасқан орнын, кеңістіктегі иісті кеңістік терминіне сай ауызша айтып беру;</w:t>
      </w:r>
      <w:r>
        <w:br/>
      </w:r>
      <w:r>
        <w:rPr>
          <w:rFonts w:ascii="Times New Roman"/>
          <w:b w:val="false"/>
          <w:i w:val="false"/>
          <w:color w:val="000000"/>
          <w:sz w:val="28"/>
        </w:rPr>
        <w:t>
      9) педагогтың басшылығымен мектеп аумағы мен мектептен тыс аумақтарда бағдарлана алу дағдысын, жолақша бойынша жаяу жолда жүру, көлікте өзін-өзі ұстай білу тәртібін меңгергу.</w:t>
      </w:r>
    </w:p>
    <w:bookmarkEnd w:id="649"/>
    <w:bookmarkStart w:name="z2479" w:id="650"/>
    <w:p>
      <w:pPr>
        <w:spacing w:after="0"/>
        <w:ind w:left="0"/>
        <w:jc w:val="left"/>
      </w:pPr>
      <w:r>
        <w:rPr>
          <w:rFonts w:ascii="Times New Roman"/>
          <w:b/>
          <w:i w:val="false"/>
          <w:color w:val="000000"/>
        </w:rPr>
        <w:t xml:space="preserve"> 
5. Оқу пәнінің 3-сыныптағы базалық білім мазмұны</w:t>
      </w:r>
    </w:p>
    <w:bookmarkEnd w:id="650"/>
    <w:bookmarkStart w:name="z2480" w:id="651"/>
    <w:p>
      <w:pPr>
        <w:spacing w:after="0"/>
        <w:ind w:left="0"/>
        <w:jc w:val="both"/>
      </w:pPr>
      <w:r>
        <w:rPr>
          <w:rFonts w:ascii="Times New Roman"/>
          <w:b w:val="false"/>
          <w:i w:val="false"/>
          <w:color w:val="000000"/>
          <w:sz w:val="28"/>
        </w:rPr>
        <w:t>
      36. Кіріспе: күнделікті өмірде кеңістікте бағдарланудың рөлі. Кеңістікте бағдарлауға үйренуге оңды көзқарас қалыптастыру. Жаңа оқу жылының міндеттерін анықтау және білім, білік, дағдыларын талдау. Психологиялық түзету жұмыстарының міндеттерін анықтау және оқушылардың психологиялық күйін, психологиялық үрдісін талдау. Көру қабілеті зақымдалған атақты саяхатшылармен танысу.</w:t>
      </w:r>
      <w:r>
        <w:br/>
      </w:r>
      <w:r>
        <w:rPr>
          <w:rFonts w:ascii="Times New Roman"/>
          <w:b w:val="false"/>
          <w:i w:val="false"/>
          <w:color w:val="000000"/>
          <w:sz w:val="28"/>
        </w:rPr>
        <w:t>
</w:t>
      </w:r>
      <w:r>
        <w:rPr>
          <w:rFonts w:ascii="Times New Roman"/>
          <w:b w:val="false"/>
          <w:i w:val="false"/>
          <w:color w:val="000000"/>
          <w:sz w:val="28"/>
        </w:rPr>
        <w:t>
      37. Бағдарлы-мобиляторлы іс-әрекеттің негізгі ұғымдары: кеңістік ұғымдары: «Көлдеңнен, тік» (мысалы, шахмат жолдары). Көлдеңнен және тік қалпындағы объектілер мен заттарды анықтау. Ұғымдары: «сол жақтан оңға қарай, оң жақтан солға қарай». Ұғымдар: «қатар, бағана, сап». Уақыт туралы ұғымдары: «ерте, кеш»).</w:t>
      </w:r>
      <w:r>
        <w:br/>
      </w:r>
      <w:r>
        <w:rPr>
          <w:rFonts w:ascii="Times New Roman"/>
          <w:b w:val="false"/>
          <w:i w:val="false"/>
          <w:color w:val="000000"/>
          <w:sz w:val="28"/>
        </w:rPr>
        <w:t>
</w:t>
      </w:r>
      <w:r>
        <w:rPr>
          <w:rFonts w:ascii="Times New Roman"/>
          <w:b w:val="false"/>
          <w:i w:val="false"/>
          <w:color w:val="000000"/>
          <w:sz w:val="28"/>
        </w:rPr>
        <w:t>
      38. Дұрыс жүру, денесін тік ұстауды қалыптастыруға үйретудің амалдары: қол мен аяқтың қозғалысының үйлесімділік дағдыларын түзету. Жүру арқылы денеге салмақ түсіретін жаттығулар: отырып тұру, секіріп жүру, кеудесін шеңбер бойымен айналдыру. Басына жүк қою арқылы жүру, вестибулярды аппаратты үйлестіру. Тар коридор бойымен жүру. Қисық жазықтықта жүру. 180 градусқа бұрылу арқылы жүру. Шұңқырлар мен арықтардан өту. Лабиринт бойынша жүру.</w:t>
      </w:r>
      <w:r>
        <w:br/>
      </w:r>
      <w:r>
        <w:rPr>
          <w:rFonts w:ascii="Times New Roman"/>
          <w:b w:val="false"/>
          <w:i w:val="false"/>
          <w:color w:val="000000"/>
          <w:sz w:val="28"/>
        </w:rPr>
        <w:t>
</w:t>
      </w:r>
      <w:r>
        <w:rPr>
          <w:rFonts w:ascii="Times New Roman"/>
          <w:b w:val="false"/>
          <w:i w:val="false"/>
          <w:color w:val="000000"/>
          <w:sz w:val="28"/>
        </w:rPr>
        <w:t>
      39. Сақталған анализаторларды қоршаған ортаны қабылдауға дайындау:</w:t>
      </w:r>
      <w:r>
        <w:br/>
      </w:r>
      <w:r>
        <w:rPr>
          <w:rFonts w:ascii="Times New Roman"/>
          <w:b w:val="false"/>
          <w:i w:val="false"/>
          <w:color w:val="000000"/>
          <w:sz w:val="28"/>
        </w:rPr>
        <w:t>
      1) кеңістікті есте сақтау. Үлгі бойынша әрекет жасауға үйрену. Қоршаған кеңістік туралы ақпараттарды талдау және сараптау дағдылары. Ауысатын және қозғалмайтын дыбыс өзегіне қарай қозғалу. Заттар туралы түсініктерін дыбыстармен сәйкестендіру.</w:t>
      </w:r>
      <w:r>
        <w:br/>
      </w:r>
      <w:r>
        <w:rPr>
          <w:rFonts w:ascii="Times New Roman"/>
          <w:b w:val="false"/>
          <w:i w:val="false"/>
          <w:color w:val="000000"/>
          <w:sz w:val="28"/>
        </w:rPr>
        <w:t>
      2) дыбыс шығарушы заттардың алшақтық деңгейін бағалау. Оңашалаңған (тұйық орта) кеңістікте көру арқылы заттарды ажырату. Кеңістікті түйсік арқылы қабылдауды түзету. Қоршаған ортадағы заттардың ара қашықтығын анықтау. Топографиялық дағдыларды менгеру;</w:t>
      </w:r>
      <w:r>
        <w:br/>
      </w:r>
      <w:r>
        <w:rPr>
          <w:rFonts w:ascii="Times New Roman"/>
          <w:b w:val="false"/>
          <w:i w:val="false"/>
          <w:color w:val="000000"/>
          <w:sz w:val="28"/>
        </w:rPr>
        <w:t>
      3) құралдың көмегімен ғимарат орындарын зерттеу: сынып, ұйықтайтын бөлме, асхана, кітапхана, акт залы, кеңістікті бағдарлау кабинеті. Кеңістікті бағдарлауда сипап сезудің рөлі: дәріханаға, дүкенге саяхат. Әртүрлі құрылымдарды аяқтың табанымен анықтау. Қар жолмен жүру. Кедергілерден (омбылар) өту. Қысқы ойындар. Сақталған анализаторларды пайдалану. Жалпылау.</w:t>
      </w:r>
      <w:r>
        <w:br/>
      </w:r>
      <w:r>
        <w:rPr>
          <w:rFonts w:ascii="Times New Roman"/>
          <w:b w:val="false"/>
          <w:i w:val="false"/>
          <w:color w:val="000000"/>
          <w:sz w:val="28"/>
        </w:rPr>
        <w:t>
</w:t>
      </w:r>
      <w:r>
        <w:rPr>
          <w:rFonts w:ascii="Times New Roman"/>
          <w:b w:val="false"/>
          <w:i w:val="false"/>
          <w:color w:val="000000"/>
          <w:sz w:val="28"/>
        </w:rPr>
        <w:t>
      40. Оңашаланған кеңістікте (тұйық орта) бағдарлана алу дағдысы: таныс кеңістікте (тұрған нүктесінен кеңістікте бағдарлау) бағдарлау жүйесін анықтау. Оңашаланған кеңістікте бағдарлану амалы: бір заттан екінші затқа «есік - объект - есік» ауысу. Ойлану арқылы кеңістікте бағдарлану: елестету арқылы түзу сызықпен бағдарлау. Сынып, ұйықтайтын бөлме, асхана, кітапхана, акт және дене шынықтыру залында өзбетінше бағдарлана алу. Сахнада бағдарлана алу. Ертегіні драмалау. Тұрақтысыз бағдарлану бойынша коридорда әрекет жасау. Мектеп бойынша бағдарлану дағдыларын қортындылау.</w:t>
      </w:r>
      <w:r>
        <w:br/>
      </w:r>
      <w:r>
        <w:rPr>
          <w:rFonts w:ascii="Times New Roman"/>
          <w:b w:val="false"/>
          <w:i w:val="false"/>
          <w:color w:val="000000"/>
          <w:sz w:val="28"/>
        </w:rPr>
        <w:t>
</w:t>
      </w:r>
      <w:r>
        <w:rPr>
          <w:rFonts w:ascii="Times New Roman"/>
          <w:b w:val="false"/>
          <w:i w:val="false"/>
          <w:color w:val="000000"/>
          <w:sz w:val="28"/>
        </w:rPr>
        <w:t>
      41. Мектеп айналасында бағдарлана алу дағдысы:</w:t>
      </w:r>
      <w:r>
        <w:br/>
      </w:r>
      <w:r>
        <w:rPr>
          <w:rFonts w:ascii="Times New Roman"/>
          <w:b w:val="false"/>
          <w:i w:val="false"/>
          <w:color w:val="000000"/>
          <w:sz w:val="28"/>
        </w:rPr>
        <w:t xml:space="preserve">
      1) мектеп аумағы туралы білімдерін бекіту. Мектеп аумағында бағдарлану жүйесі туралы түсініктерін қалыптастыру: </w:t>
      </w:r>
      <w:r>
        <w:rPr>
          <w:rFonts w:ascii="Times New Roman"/>
          <w:b w:val="false"/>
          <w:i w:val="false"/>
          <w:color w:val="333333"/>
          <w:sz w:val="28"/>
        </w:rPr>
        <w:t>шарбақ, дуал жол, бұрылыстар, жиек асфальтты</w:t>
      </w:r>
      <w:r>
        <w:rPr>
          <w:rFonts w:ascii="Times New Roman"/>
          <w:b w:val="false"/>
          <w:i w:val="false"/>
          <w:color w:val="000000"/>
          <w:sz w:val="28"/>
        </w:rPr>
        <w:t>;</w:t>
      </w:r>
      <w:r>
        <w:br/>
      </w:r>
      <w:r>
        <w:rPr>
          <w:rFonts w:ascii="Times New Roman"/>
          <w:b w:val="false"/>
          <w:i w:val="false"/>
          <w:color w:val="000000"/>
          <w:sz w:val="28"/>
        </w:rPr>
        <w:t>
      2) мектеп аумағының сызбасын құру. Орталық кіру аймағының кеңістігін игеру. Қосымша шығатын есіктің кеңістігінде бағдарлану. Өзбетінше мектеп айналасын сағат тілімен айналып өту. Сағат тіліне керсінше қозғалу. Стадионда өзбетінше әрекет жасау. Сыпырынды жүксауыттарына ересектің көмегінсіз әрекет жасау;</w:t>
      </w:r>
      <w:r>
        <w:br/>
      </w:r>
      <w:r>
        <w:rPr>
          <w:rFonts w:ascii="Times New Roman"/>
          <w:b w:val="false"/>
          <w:i w:val="false"/>
          <w:color w:val="000000"/>
          <w:sz w:val="28"/>
        </w:rPr>
        <w:t>
      3) кеңістікте бағдарлану кезінде уақытты пайдалану. Өмірге қауіп төндірмейтін әрекеттер жасауға дағдылану. Аумақтағы кедергілерден өту (арық, құдық, бұталар арасынан өту және т.б.). Вербалды ақпараттар бойынша аумақта әрекет жасау (қортынды сабақ).</w:t>
      </w:r>
      <w:r>
        <w:br/>
      </w:r>
      <w:r>
        <w:rPr>
          <w:rFonts w:ascii="Times New Roman"/>
          <w:b w:val="false"/>
          <w:i w:val="false"/>
          <w:color w:val="000000"/>
          <w:sz w:val="28"/>
        </w:rPr>
        <w:t>
</w:t>
      </w:r>
      <w:r>
        <w:rPr>
          <w:rFonts w:ascii="Times New Roman"/>
          <w:b w:val="false"/>
          <w:i w:val="false"/>
          <w:color w:val="000000"/>
          <w:sz w:val="28"/>
        </w:rPr>
        <w:t>
      42. Кең (ашық) кеңістікте бағдарлана алу дағдысы:</w:t>
      </w:r>
      <w:r>
        <w:br/>
      </w:r>
      <w:r>
        <w:rPr>
          <w:rFonts w:ascii="Times New Roman"/>
          <w:b w:val="false"/>
          <w:i w:val="false"/>
          <w:color w:val="000000"/>
          <w:sz w:val="28"/>
        </w:rPr>
        <w:t>
      1) көше, шағын көшелер білу, тұрғын үй және мәдени ғимараттардың көлемі, түсі, көп қабаттылығы бойынша анықтай білу. Жол мен көшенің элементтері. Жаяу жол, жаяу жолда жүру ережесін білу. Жер асты жолдан (жолақша) жүру ережесін білу. Көлік жүретін жолдарға экскурсия жасау, дауыстары бойынша көлік түрлерін ажырату (тану): троллейбус, автобус, трамвай, жеңіл көлік;</w:t>
      </w:r>
      <w:r>
        <w:br/>
      </w:r>
      <w:r>
        <w:rPr>
          <w:rFonts w:ascii="Times New Roman"/>
          <w:b w:val="false"/>
          <w:i w:val="false"/>
          <w:color w:val="000000"/>
          <w:sz w:val="28"/>
        </w:rPr>
        <w:t>
      2) жолда жүру ережесіне «Біз жол бойымен жүріп келеміз» байланысты практикалық сабақ: күн және басқа да бағдарды ескере отырып тұрған жерінен өзі білетін жерге дейін жүріп өту: жапырақтың дыбысы, жүріп бара жатқан және бір орында тұрған машина және т.б. объектілердің пішінін, көлемін, түсін және оның орналасқан орнын бақылап көше бойымен жүру.</w:t>
      </w:r>
      <w:r>
        <w:br/>
      </w:r>
      <w:r>
        <w:rPr>
          <w:rFonts w:ascii="Times New Roman"/>
          <w:b w:val="false"/>
          <w:i w:val="false"/>
          <w:color w:val="000000"/>
          <w:sz w:val="28"/>
        </w:rPr>
        <w:t>
</w:t>
      </w:r>
      <w:r>
        <w:rPr>
          <w:rFonts w:ascii="Times New Roman"/>
          <w:b w:val="false"/>
          <w:i w:val="false"/>
          <w:color w:val="000000"/>
          <w:sz w:val="28"/>
        </w:rPr>
        <w:t>
      43. Көмекшінің көмегімен жүру дағдысы және құрдастарымен қарым-қатынас жасау этикеті: ұжым және топ арасында іс-әрекет жасаудың негізгі дағдылары. Ұжымдық ойын әрекетінің негізі. Құрдастарымен саптың бойымен жүру ережесі. Ойындар мен жарыстар. Құрдастарымен қарым-қатынас жасаудың этикеті: амандасу, көмек сұрау.</w:t>
      </w:r>
      <w:r>
        <w:br/>
      </w:r>
      <w:r>
        <w:rPr>
          <w:rFonts w:ascii="Times New Roman"/>
          <w:b w:val="false"/>
          <w:i w:val="false"/>
          <w:color w:val="000000"/>
          <w:sz w:val="28"/>
        </w:rPr>
        <w:t>
</w:t>
      </w:r>
      <w:r>
        <w:rPr>
          <w:rFonts w:ascii="Times New Roman"/>
          <w:b w:val="false"/>
          <w:i w:val="false"/>
          <w:color w:val="000000"/>
          <w:sz w:val="28"/>
        </w:rPr>
        <w:t>
      44. 3-сынып оқушысының дайындық денгейіне қойылатын талаптар:</w:t>
      </w:r>
      <w:r>
        <w:br/>
      </w:r>
      <w:r>
        <w:rPr>
          <w:rFonts w:ascii="Times New Roman"/>
          <w:b w:val="false"/>
          <w:i w:val="false"/>
          <w:color w:val="000000"/>
          <w:sz w:val="28"/>
        </w:rPr>
        <w:t>
      1) қоғамдық орындарда, далада, мектепте өзін-өзі ұстау тәртібін меңгеру;</w:t>
      </w:r>
      <w:r>
        <w:br/>
      </w:r>
      <w:r>
        <w:rPr>
          <w:rFonts w:ascii="Times New Roman"/>
          <w:b w:val="false"/>
          <w:i w:val="false"/>
          <w:color w:val="000000"/>
          <w:sz w:val="28"/>
        </w:rPr>
        <w:t>
      2) үлкен және шағын кеңістіктегі объектілердің орналасуын ауызша айту, қоршаған кеңістіктегі бағыты өзбетінше анықтау және көрсетілген бағытта заттарды орналастыру және таба білу;</w:t>
      </w:r>
      <w:r>
        <w:br/>
      </w:r>
      <w:r>
        <w:rPr>
          <w:rFonts w:ascii="Times New Roman"/>
          <w:b w:val="false"/>
          <w:i w:val="false"/>
          <w:color w:val="000000"/>
          <w:sz w:val="28"/>
        </w:rPr>
        <w:t>
      3) бағдарланумен байланысты тәжірибелік іс-әрекеттерді орындау, әртүрлі анализаторлардың көмегімен алынған ақпараттарды өзбетінше ауызша айтып, анықтай білу;</w:t>
      </w:r>
      <w:r>
        <w:br/>
      </w:r>
      <w:r>
        <w:rPr>
          <w:rFonts w:ascii="Times New Roman"/>
          <w:b w:val="false"/>
          <w:i w:val="false"/>
          <w:color w:val="000000"/>
          <w:sz w:val="28"/>
        </w:rPr>
        <w:t>
      4) күн және басқа да бағдарды ескере отырып тұрған нүктесінен өзі білетін жерге дейін жүріп өту: жапырақтың дыбысы, жүріп бара жатқан және бір орында тұрған машина және т.б.;</w:t>
      </w:r>
      <w:r>
        <w:br/>
      </w:r>
      <w:r>
        <w:rPr>
          <w:rFonts w:ascii="Times New Roman"/>
          <w:b w:val="false"/>
          <w:i w:val="false"/>
          <w:color w:val="000000"/>
          <w:sz w:val="28"/>
        </w:rPr>
        <w:t>
      5) объектілердің пішінін, көлемін, түсін және оның орналасқан орнын бақылап көше бойымен жүру;</w:t>
      </w:r>
      <w:r>
        <w:br/>
      </w:r>
      <w:r>
        <w:rPr>
          <w:rFonts w:ascii="Times New Roman"/>
          <w:b w:val="false"/>
          <w:i w:val="false"/>
          <w:color w:val="000000"/>
          <w:sz w:val="28"/>
        </w:rPr>
        <w:t>
      6) дауысы бойынша көліктің түрін және көліктің жақын орналасқанын анықтау. Ашық (кең) кеңістікте дыбыс шыққан жердің алыстығын бағалау;</w:t>
      </w:r>
      <w:r>
        <w:br/>
      </w:r>
      <w:r>
        <w:rPr>
          <w:rFonts w:ascii="Times New Roman"/>
          <w:b w:val="false"/>
          <w:i w:val="false"/>
          <w:color w:val="000000"/>
          <w:sz w:val="28"/>
        </w:rPr>
        <w:t>
      7) мектеп ғимаратына дейінгі жолды сөзбен айтып беру. Қалдық (сақталған) көру қабілетімен ашық (кең) кеңістіктегі заттардың алыстығын бағалау. Жиі бағдары жоқ ашық (кең) және оңашаланған кеңістікте түзу жол бойымен жүру;</w:t>
      </w:r>
      <w:r>
        <w:br/>
      </w:r>
      <w:r>
        <w:rPr>
          <w:rFonts w:ascii="Times New Roman"/>
          <w:b w:val="false"/>
          <w:i w:val="false"/>
          <w:color w:val="000000"/>
          <w:sz w:val="28"/>
        </w:rPr>
        <w:t>
      8) «Егер сен адасып кеткен» жағдайдағы өзін-өзі ұстауы, көмекшінің көмегімен жүру дағдысын меңгергу.</w:t>
      </w:r>
    </w:p>
    <w:bookmarkEnd w:id="651"/>
    <w:bookmarkStart w:name="z2489" w:id="652"/>
    <w:p>
      <w:pPr>
        <w:spacing w:after="0"/>
        <w:ind w:left="0"/>
        <w:jc w:val="left"/>
      </w:pPr>
      <w:r>
        <w:rPr>
          <w:rFonts w:ascii="Times New Roman"/>
          <w:b/>
          <w:i w:val="false"/>
          <w:color w:val="000000"/>
        </w:rPr>
        <w:t xml:space="preserve"> 
6. Оқу пәнінің 4-сыныптағы базалық білім мазмұны</w:t>
      </w:r>
    </w:p>
    <w:bookmarkEnd w:id="652"/>
    <w:bookmarkStart w:name="z2490" w:id="653"/>
    <w:p>
      <w:pPr>
        <w:spacing w:after="0"/>
        <w:ind w:left="0"/>
        <w:jc w:val="both"/>
      </w:pPr>
      <w:r>
        <w:rPr>
          <w:rFonts w:ascii="Times New Roman"/>
          <w:b w:val="false"/>
          <w:i w:val="false"/>
          <w:color w:val="000000"/>
          <w:sz w:val="28"/>
        </w:rPr>
        <w:t>
      45. Кіріспе: «Кеңістікте бағдарлау» пәні және оның маңызы. Оқушылардың кеңістікте бағдарлауға үйрету дайындығын зерттеу үшін диагностикалау. Атақты көру қабілеті зақымдалған адамдардың өмір баяны.</w:t>
      </w:r>
      <w:r>
        <w:br/>
      </w:r>
      <w:r>
        <w:rPr>
          <w:rFonts w:ascii="Times New Roman"/>
          <w:b w:val="false"/>
          <w:i w:val="false"/>
          <w:color w:val="000000"/>
          <w:sz w:val="28"/>
        </w:rPr>
        <w:t>
</w:t>
      </w:r>
      <w:r>
        <w:rPr>
          <w:rFonts w:ascii="Times New Roman"/>
          <w:b w:val="false"/>
          <w:i w:val="false"/>
          <w:color w:val="000000"/>
          <w:sz w:val="28"/>
        </w:rPr>
        <w:t>
      46. Бағдарлы-мобиляторлы іс-әрекеттің негізгі ұғымдары: «Көлдеңнен, тік, ұзындық, ені биіктік» ұғымдары туралы білімдерін бекіту. Көк жиек бойында бағдарлану. Вербалды ақпараттар бойынша өз дене бөліктеріне қатысты кеңістікте бағдарлану.</w:t>
      </w:r>
      <w:r>
        <w:br/>
      </w:r>
      <w:r>
        <w:rPr>
          <w:rFonts w:ascii="Times New Roman"/>
          <w:b w:val="false"/>
          <w:i w:val="false"/>
          <w:color w:val="000000"/>
          <w:sz w:val="28"/>
        </w:rPr>
        <w:t>
</w:t>
      </w:r>
      <w:r>
        <w:rPr>
          <w:rFonts w:ascii="Times New Roman"/>
          <w:b w:val="false"/>
          <w:i w:val="false"/>
          <w:color w:val="000000"/>
          <w:sz w:val="28"/>
        </w:rPr>
        <w:t>
      47. Дұрыс жүру, денесін тік ұстауды қалыптастыруға үйретудің амалдары: әртүрлі кедергілерден және заттардан аттап өтіп жүру. Үлкен бөлменің кез келген жерінен шыққан дыбыс белгілеріне қарай жүру. Кедергілерден өтіп. Дыбыс сигналдарына сәйкес жүру. 90, 180 градусқа жүру бағытын өзгерту арқылы 10-20 метр арақашықтықтан өту. Көшбасшы және топтың жүрген бағытымен қозғалу. Затты ұстап қисық жазықтықта және баспалдақпен жүру. Дұрыс жүру дағдысы.</w:t>
      </w:r>
      <w:r>
        <w:br/>
      </w:r>
      <w:r>
        <w:rPr>
          <w:rFonts w:ascii="Times New Roman"/>
          <w:b w:val="false"/>
          <w:i w:val="false"/>
          <w:color w:val="000000"/>
          <w:sz w:val="28"/>
        </w:rPr>
        <w:t>
</w:t>
      </w:r>
      <w:r>
        <w:rPr>
          <w:rFonts w:ascii="Times New Roman"/>
          <w:b w:val="false"/>
          <w:i w:val="false"/>
          <w:color w:val="000000"/>
          <w:sz w:val="28"/>
        </w:rPr>
        <w:t>
      48. Сақталған анализаторларды қоршаған ортаны қабылдауға дайындау:</w:t>
      </w:r>
      <w:r>
        <w:br/>
      </w:r>
      <w:r>
        <w:rPr>
          <w:rFonts w:ascii="Times New Roman"/>
          <w:b w:val="false"/>
          <w:i w:val="false"/>
          <w:color w:val="000000"/>
          <w:sz w:val="28"/>
        </w:rPr>
        <w:t>
      1) қаланың дыбыс шығарушы суреті. Дыбыс шыққан жерді анықтау. Дыбысқа сәйкес қозғалыс жасау. Дыбыстың шығуына қарай ара қашықтықты анықтау. Ашық (кең) кеңістікте көру арқылы бір объектіні бірнеше рет қабылдамау. Түзу бойынша қозғалу барысында түстерді пайдалану. Көру анализаторын ғимараттан кіру және шығу арқылы жаттықтыру. Көшеде және ғимараттағы әртүрлі жарық түрлеріне көру анализаторларының аккомодация амалдары. Қоршаған объектілерді сипап сезу арқылы зерттеу. Әртүрлі материалды тану дағдысын бекіту. Топографиялық дағдыларын жетілдіру: бірінші, екінші, үшінші қабаттың сызба жоспарымен жұмыс жасау (танысу);</w:t>
      </w:r>
      <w:r>
        <w:br/>
      </w:r>
      <w:r>
        <w:rPr>
          <w:rFonts w:ascii="Times New Roman"/>
          <w:b w:val="false"/>
          <w:i w:val="false"/>
          <w:color w:val="000000"/>
          <w:sz w:val="28"/>
        </w:rPr>
        <w:t>
      2) сипап сезу сезімін пайдаланып кеңістікте бағдарлану: супермаркеттерде иісті тану. Ақ таяқтың мәні және қызметі, түрлері. Таяқты ұстау және дұрыс ұстау, таңдау. Таяқты дұрыс ұстауда өмір қауіпсіздік ережесін сақтау. Таяқпен жүру. Кеңістікте бағдарлауда сақталған анализаторларды пайдалану.</w:t>
      </w:r>
      <w:r>
        <w:br/>
      </w:r>
      <w:r>
        <w:rPr>
          <w:rFonts w:ascii="Times New Roman"/>
          <w:b w:val="false"/>
          <w:i w:val="false"/>
          <w:color w:val="000000"/>
          <w:sz w:val="28"/>
        </w:rPr>
        <w:t>
</w:t>
      </w:r>
      <w:r>
        <w:rPr>
          <w:rFonts w:ascii="Times New Roman"/>
          <w:b w:val="false"/>
          <w:i w:val="false"/>
          <w:color w:val="000000"/>
          <w:sz w:val="28"/>
        </w:rPr>
        <w:t>
      49. Оқшауланған кеңістікте (тұйық орта) бағдарлана алу дағдысы: мектеп ғимараты бейнеленген карта. Сыныптардың орналасқанын анықтау. Шеберхананың орналасқан орнын анықтау. Сақталған анализаторларды пайдалана отырып шеберханаға баратын жолдың сызбасын құру. Баспалдақтан өзбетінше көтерілу және түсу. Қандай да бір бөлмеге баруын алдын ала ой санасынан өткізу.</w:t>
      </w:r>
      <w:r>
        <w:br/>
      </w:r>
      <w:r>
        <w:rPr>
          <w:rFonts w:ascii="Times New Roman"/>
          <w:b w:val="false"/>
          <w:i w:val="false"/>
          <w:color w:val="000000"/>
          <w:sz w:val="28"/>
        </w:rPr>
        <w:t>
</w:t>
      </w:r>
      <w:r>
        <w:rPr>
          <w:rFonts w:ascii="Times New Roman"/>
          <w:b w:val="false"/>
          <w:i w:val="false"/>
          <w:color w:val="000000"/>
          <w:sz w:val="28"/>
        </w:rPr>
        <w:t>
      50. Мектеп айналасында бағдарлана алу дағдысы: мектеп аумағы туралы білімдерін бекіту. Мектеп аумағында өзбетінше бағдарлану. Сөзбен баяндау арқылы мектеп аумағының жоспарын құру. Мектеп аумағының жеке бөлімдерінің жоспарын құру. Мектеп аумағы мен объектілер арасындағы қашықтықты анықтау. Өзінің денесінен басқа объектілердің орналасу алыстығын анықтау. Берілген бағыт бойынша мектеп аумағында жүру. Кедергілер және олардың түрлері: жиі, уақытша. Мектеп аумағындағы кедергілерден өту: жиі, уақытша, кездейсоқ. Мектеп аумағында бағдарлану дағдысын бекіту.</w:t>
      </w:r>
      <w:r>
        <w:br/>
      </w:r>
      <w:r>
        <w:rPr>
          <w:rFonts w:ascii="Times New Roman"/>
          <w:b w:val="false"/>
          <w:i w:val="false"/>
          <w:color w:val="000000"/>
          <w:sz w:val="28"/>
        </w:rPr>
        <w:t>
</w:t>
      </w:r>
      <w:r>
        <w:rPr>
          <w:rFonts w:ascii="Times New Roman"/>
          <w:b w:val="false"/>
          <w:i w:val="false"/>
          <w:color w:val="000000"/>
          <w:sz w:val="28"/>
        </w:rPr>
        <w:t>
      51. Кең (ашық) кеңістікте бағдарлана алу дағдысы:</w:t>
      </w:r>
      <w:r>
        <w:br/>
      </w:r>
      <w:r>
        <w:rPr>
          <w:rFonts w:ascii="Times New Roman"/>
          <w:b w:val="false"/>
          <w:i w:val="false"/>
          <w:color w:val="000000"/>
          <w:sz w:val="28"/>
        </w:rPr>
        <w:t>
      1) «Біз, жолда жүру ережесін білеміз бе?» - викторина. Разметка. Жол белгілері;</w:t>
      </w:r>
      <w:r>
        <w:br/>
      </w:r>
      <w:r>
        <w:rPr>
          <w:rFonts w:ascii="Times New Roman"/>
          <w:b w:val="false"/>
          <w:i w:val="false"/>
          <w:color w:val="000000"/>
          <w:sz w:val="28"/>
        </w:rPr>
        <w:t>
      2) қиылыстар түрлері. бағдаршамның дыбыстық сигналдары мен түстері. Бағдаршамнан өту ережесі. Жол таңбалары: нұсқаушы, алдын ала ескеретін, тыйым салынатын, сервис белгілері. Жол ернеуі мен қара жол бойынша қозғалу, жер асты және жер үсті жолдан өту. Жолда жүру ережесі бойынша жарыс ойындар.</w:t>
      </w:r>
      <w:r>
        <w:br/>
      </w:r>
      <w:r>
        <w:rPr>
          <w:rFonts w:ascii="Times New Roman"/>
          <w:b w:val="false"/>
          <w:i w:val="false"/>
          <w:color w:val="000000"/>
          <w:sz w:val="28"/>
        </w:rPr>
        <w:t>
</w:t>
      </w:r>
      <w:r>
        <w:rPr>
          <w:rFonts w:ascii="Times New Roman"/>
          <w:b w:val="false"/>
          <w:i w:val="false"/>
          <w:color w:val="000000"/>
          <w:sz w:val="28"/>
        </w:rPr>
        <w:t>
      52. Көмекшінің көмегімен жүру дағдысы және құрдастарымен қарым-қатынас жасау этикеті: көмекшінің көмегімен жүру ережесі. Көмекшінің көмегімен жүрудің амалдары. Түзу бағыты бойынша көмекшімен жүру. Ғимаратта көмекшінің көмегімен жүрудің амалдары. Көмекшінің көмегімен ғимаратқа кіру және шығу. Ересек адаммен қарым-қатынас жасау этикеті.</w:t>
      </w:r>
      <w:r>
        <w:br/>
      </w:r>
      <w:r>
        <w:rPr>
          <w:rFonts w:ascii="Times New Roman"/>
          <w:b w:val="false"/>
          <w:i w:val="false"/>
          <w:color w:val="000000"/>
          <w:sz w:val="28"/>
        </w:rPr>
        <w:t>
</w:t>
      </w:r>
      <w:r>
        <w:rPr>
          <w:rFonts w:ascii="Times New Roman"/>
          <w:b w:val="false"/>
          <w:i w:val="false"/>
          <w:color w:val="000000"/>
          <w:sz w:val="28"/>
        </w:rPr>
        <w:t>
      53. Туып өскен қаласы/ауылы туралы түсініктерін қалыптастыру: туып өскен қаласы/ауылы туралы мағлұматтары. Шағын аудан туралы түсініктері. Жақын аймақтағы саябақ пен бақтарға саяхат. Жақын көшелердің сызба картасын зерттеу. Жақын көшелерге саяхат жасау. «Егер сіз адасып қалсаңыз»-тренинг. Өтілген курс бойынша білім, білік, дағдылар, құзыреттілігін тексеруде тест жүргізу.</w:t>
      </w:r>
      <w:r>
        <w:br/>
      </w:r>
      <w:r>
        <w:rPr>
          <w:rFonts w:ascii="Times New Roman"/>
          <w:b w:val="false"/>
          <w:i w:val="false"/>
          <w:color w:val="000000"/>
          <w:sz w:val="28"/>
        </w:rPr>
        <w:t>
</w:t>
      </w:r>
      <w:r>
        <w:rPr>
          <w:rFonts w:ascii="Times New Roman"/>
          <w:b w:val="false"/>
          <w:i w:val="false"/>
          <w:color w:val="000000"/>
          <w:sz w:val="28"/>
        </w:rPr>
        <w:t>
      54. 4-сынып оқушысының дайындық денгейіне қойылатын талаптар:</w:t>
      </w:r>
      <w:r>
        <w:br/>
      </w:r>
      <w:r>
        <w:rPr>
          <w:rFonts w:ascii="Times New Roman"/>
          <w:b w:val="false"/>
          <w:i w:val="false"/>
          <w:color w:val="000000"/>
          <w:sz w:val="28"/>
        </w:rPr>
        <w:t>
      1) есте сақтау бойынша мектептің әртүрлі бөлмелеріндегі заттардың орналасуын ауызша айтып беру;</w:t>
      </w:r>
      <w:r>
        <w:br/>
      </w:r>
      <w:r>
        <w:rPr>
          <w:rFonts w:ascii="Times New Roman"/>
          <w:b w:val="false"/>
          <w:i w:val="false"/>
          <w:color w:val="000000"/>
          <w:sz w:val="28"/>
        </w:rPr>
        <w:t>
      2) жақын көшелердің атауын және шағын аудандар туралы мағлұматтары бар, сонымен қатар жолда жүру ережесін білу;</w:t>
      </w:r>
      <w:r>
        <w:br/>
      </w:r>
      <w:r>
        <w:rPr>
          <w:rFonts w:ascii="Times New Roman"/>
          <w:b w:val="false"/>
          <w:i w:val="false"/>
          <w:color w:val="000000"/>
          <w:sz w:val="28"/>
        </w:rPr>
        <w:t>
      3) таяқтың (қолға ұстайтын) қызметін, түрлерін және мәнін білу. Таяқты қолдану ережесін, ұстау мен қағып алу амалдарын меңгеру;</w:t>
      </w:r>
      <w:r>
        <w:br/>
      </w:r>
      <w:r>
        <w:rPr>
          <w:rFonts w:ascii="Times New Roman"/>
          <w:b w:val="false"/>
          <w:i w:val="false"/>
          <w:color w:val="000000"/>
          <w:sz w:val="28"/>
        </w:rPr>
        <w:t>
      4) дыбыстарды саралап, бір дыбысты ерекшелей және бағдарлана алу;</w:t>
      </w:r>
      <w:r>
        <w:br/>
      </w:r>
      <w:r>
        <w:rPr>
          <w:rFonts w:ascii="Times New Roman"/>
          <w:b w:val="false"/>
          <w:i w:val="false"/>
          <w:color w:val="000000"/>
          <w:sz w:val="28"/>
        </w:rPr>
        <w:t>
      5) сақталған анализаторларды қолдана отырып жақын көшелерде, мектеп аумағында ғимарат ішінде өзбетінше бағдарлана алу;</w:t>
      </w:r>
      <w:r>
        <w:br/>
      </w:r>
      <w:r>
        <w:rPr>
          <w:rFonts w:ascii="Times New Roman"/>
          <w:b w:val="false"/>
          <w:i w:val="false"/>
          <w:color w:val="000000"/>
          <w:sz w:val="28"/>
        </w:rPr>
        <w:t>
      6) кез келген таныс кеңістіктің сызбасын құрастыра білу. Таныс көшелердің сызбасын зерттеу дағдыларын меңгеру; ересектің бақылауымен бағдаршамнан және жаяу жолдан өту.</w:t>
      </w:r>
      <w:r>
        <w:br/>
      </w:r>
      <w:r>
        <w:rPr>
          <w:rFonts w:ascii="Times New Roman"/>
          <w:b w:val="false"/>
          <w:i w:val="false"/>
          <w:color w:val="000000"/>
          <w:sz w:val="28"/>
        </w:rPr>
        <w:t>
      7) жолда жүру ережесін білу және өз тәжірибесінде қолдана алу;</w:t>
      </w:r>
      <w:r>
        <w:br/>
      </w:r>
      <w:r>
        <w:rPr>
          <w:rFonts w:ascii="Times New Roman"/>
          <w:b w:val="false"/>
          <w:i w:val="false"/>
          <w:color w:val="000000"/>
          <w:sz w:val="28"/>
        </w:rPr>
        <w:t>
      8) қоғамдық ортадағы мінез-құлық ережесін, ересек адаммен қарым-қатынас жасау этикетін меңгеру;</w:t>
      </w:r>
      <w:r>
        <w:br/>
      </w:r>
      <w:r>
        <w:rPr>
          <w:rFonts w:ascii="Times New Roman"/>
          <w:b w:val="false"/>
          <w:i w:val="false"/>
          <w:color w:val="000000"/>
          <w:sz w:val="28"/>
        </w:rPr>
        <w:t>
      9) бейтаныс адамдардан көмек сұрау, қоршаған ортадағы адамдардың көмегін қабылдай алу.</w:t>
      </w:r>
    </w:p>
    <w:bookmarkEnd w:id="653"/>
    <w:bookmarkStart w:name="z2500" w:id="654"/>
    <w:p>
      <w:pPr>
        <w:spacing w:after="0"/>
        <w:ind w:left="0"/>
        <w:jc w:val="left"/>
      </w:pPr>
      <w:r>
        <w:rPr>
          <w:rFonts w:ascii="Times New Roman"/>
          <w:b/>
          <w:i w:val="false"/>
          <w:color w:val="000000"/>
        </w:rPr>
        <w:t xml:space="preserve"> 
7. Оқытудың нәтижесі</w:t>
      </w:r>
    </w:p>
    <w:bookmarkEnd w:id="654"/>
    <w:bookmarkStart w:name="z2501" w:id="655"/>
    <w:p>
      <w:pPr>
        <w:spacing w:after="0"/>
        <w:ind w:left="0"/>
        <w:jc w:val="both"/>
      </w:pPr>
      <w:r>
        <w:rPr>
          <w:rFonts w:ascii="Times New Roman"/>
          <w:b w:val="false"/>
          <w:i w:val="false"/>
          <w:color w:val="000000"/>
          <w:sz w:val="28"/>
        </w:rPr>
        <w:t>
      55. Пәндік нәтижелер:</w:t>
      </w:r>
      <w:r>
        <w:br/>
      </w:r>
      <w:r>
        <w:rPr>
          <w:rFonts w:ascii="Times New Roman"/>
          <w:b w:val="false"/>
          <w:i w:val="false"/>
          <w:color w:val="000000"/>
          <w:sz w:val="28"/>
        </w:rPr>
        <w:t>
      1) өзбетінше қозғалуға қызықушылық білдіру, дұрыс жүру дағдысын меңгерген, денені тік ұстау дағдысы қалыптасқан;</w:t>
      </w:r>
      <w:r>
        <w:br/>
      </w:r>
      <w:r>
        <w:rPr>
          <w:rFonts w:ascii="Times New Roman"/>
          <w:b w:val="false"/>
          <w:i w:val="false"/>
          <w:color w:val="000000"/>
          <w:sz w:val="28"/>
        </w:rPr>
        <w:t>
      2) қимыл үйлесімділігінің дағдысы дамыған;</w:t>
      </w:r>
      <w:r>
        <w:br/>
      </w:r>
      <w:r>
        <w:rPr>
          <w:rFonts w:ascii="Times New Roman"/>
          <w:b w:val="false"/>
          <w:i w:val="false"/>
          <w:color w:val="000000"/>
          <w:sz w:val="28"/>
        </w:rPr>
        <w:t>
      3) сақталған анализаторларды шынайы ортадағы әрекет пен болмысты, заттарды қабылдауда белсенді пайдалану;</w:t>
      </w:r>
      <w:r>
        <w:br/>
      </w:r>
      <w:r>
        <w:rPr>
          <w:rFonts w:ascii="Times New Roman"/>
          <w:b w:val="false"/>
          <w:i w:val="false"/>
          <w:color w:val="000000"/>
          <w:sz w:val="28"/>
        </w:rPr>
        <w:t>
      4) қоршаған ортада бағдарлану үшін қалдық көру мен оның орнын толтыратын мүшелердің мүмкіндіктерін қолдану;</w:t>
      </w:r>
      <w:r>
        <w:br/>
      </w:r>
      <w:r>
        <w:rPr>
          <w:rFonts w:ascii="Times New Roman"/>
          <w:b w:val="false"/>
          <w:i w:val="false"/>
          <w:color w:val="000000"/>
          <w:sz w:val="28"/>
        </w:rPr>
        <w:t>
      5) ашық және оқшауланған кеңістікте еркін бағдарлана алу;</w:t>
      </w:r>
      <w:r>
        <w:br/>
      </w:r>
      <w:r>
        <w:rPr>
          <w:rFonts w:ascii="Times New Roman"/>
          <w:b w:val="false"/>
          <w:i w:val="false"/>
          <w:color w:val="000000"/>
          <w:sz w:val="28"/>
        </w:rPr>
        <w:t>
      6) шағын және үлкен жазықтықтарда бағдарлану кезіндегі қорқыныш сезімін жеңе білу;</w:t>
      </w:r>
      <w:r>
        <w:br/>
      </w:r>
      <w:r>
        <w:rPr>
          <w:rFonts w:ascii="Times New Roman"/>
          <w:b w:val="false"/>
          <w:i w:val="false"/>
          <w:color w:val="000000"/>
          <w:sz w:val="28"/>
        </w:rPr>
        <w:t>
      7) таныс емес орындарда әрекет жасау барысында қалыпастқан мәдени мінез-құлық дағдыларын қолдану.</w:t>
      </w:r>
      <w:r>
        <w:br/>
      </w:r>
      <w:r>
        <w:rPr>
          <w:rFonts w:ascii="Times New Roman"/>
          <w:b w:val="false"/>
          <w:i w:val="false"/>
          <w:color w:val="000000"/>
          <w:sz w:val="28"/>
        </w:rPr>
        <w:t>
</w:t>
      </w:r>
      <w:r>
        <w:rPr>
          <w:rFonts w:ascii="Times New Roman"/>
          <w:b w:val="false"/>
          <w:i w:val="false"/>
          <w:color w:val="000000"/>
          <w:sz w:val="28"/>
        </w:rPr>
        <w:t>
      56. Тұлғалық нәтижелер:</w:t>
      </w:r>
      <w:r>
        <w:br/>
      </w:r>
      <w:r>
        <w:rPr>
          <w:rFonts w:ascii="Times New Roman"/>
          <w:b w:val="false"/>
          <w:i w:val="false"/>
          <w:color w:val="000000"/>
          <w:sz w:val="28"/>
        </w:rPr>
        <w:t>
      1) отанына махаббат сезімін, Қазақстанның табиғи байлықтарына және рухани мұрасына мақтаныш сезімін білдіру;</w:t>
      </w:r>
      <w:r>
        <w:br/>
      </w:r>
      <w:r>
        <w:rPr>
          <w:rFonts w:ascii="Times New Roman"/>
          <w:b w:val="false"/>
          <w:i w:val="false"/>
          <w:color w:val="000000"/>
          <w:sz w:val="28"/>
        </w:rPr>
        <w:t>
      2) әртүрлі өмірлік жағдаяттарда қалыптасқан қарым-қатынас дағдыларын қолдану;</w:t>
      </w:r>
      <w:r>
        <w:br/>
      </w:r>
      <w:r>
        <w:rPr>
          <w:rFonts w:ascii="Times New Roman"/>
          <w:b w:val="false"/>
          <w:i w:val="false"/>
          <w:color w:val="000000"/>
          <w:sz w:val="28"/>
        </w:rPr>
        <w:t>
      3) мінез-құлқына басшылық жасауы мен адекватты бағалау әрекетін сыртқы келбет бойынша қоршаған ортадағы адамдардың және өзінің іс-әрекетін талдауға бағыттау;</w:t>
      </w:r>
      <w:r>
        <w:br/>
      </w:r>
      <w:r>
        <w:rPr>
          <w:rFonts w:ascii="Times New Roman"/>
          <w:b w:val="false"/>
          <w:i w:val="false"/>
          <w:color w:val="000000"/>
          <w:sz w:val="28"/>
        </w:rPr>
        <w:t>
      4) адамның жоғары мәдени қарым-қатынас жасауын, әлеуметтік ортаның өзгешелігін адекватты түрде бағалай білу.</w:t>
      </w:r>
      <w:r>
        <w:br/>
      </w:r>
      <w:r>
        <w:rPr>
          <w:rFonts w:ascii="Times New Roman"/>
          <w:b w:val="false"/>
          <w:i w:val="false"/>
          <w:color w:val="000000"/>
          <w:sz w:val="28"/>
        </w:rPr>
        <w:t>
</w:t>
      </w:r>
      <w:r>
        <w:rPr>
          <w:rFonts w:ascii="Times New Roman"/>
          <w:b w:val="false"/>
          <w:i w:val="false"/>
          <w:color w:val="000000"/>
          <w:sz w:val="28"/>
        </w:rPr>
        <w:t>
      57. Жүйелі әрекеттік нәтижелер:</w:t>
      </w:r>
      <w:r>
        <w:br/>
      </w:r>
      <w:r>
        <w:rPr>
          <w:rFonts w:ascii="Times New Roman"/>
          <w:b w:val="false"/>
          <w:i w:val="false"/>
          <w:color w:val="000000"/>
          <w:sz w:val="28"/>
        </w:rPr>
        <w:t>
      1) пән бойынша білім жүйесін меңгерген, оны өз қызметінде пайдалана білу;</w:t>
      </w:r>
      <w:r>
        <w:br/>
      </w:r>
      <w:r>
        <w:rPr>
          <w:rFonts w:ascii="Times New Roman"/>
          <w:b w:val="false"/>
          <w:i w:val="false"/>
          <w:color w:val="000000"/>
          <w:sz w:val="28"/>
        </w:rPr>
        <w:t>
      2) танымдық, зияткерлік, шығармашылық қабілеттіліктерін белсенді қолдану;</w:t>
      </w:r>
      <w:r>
        <w:br/>
      </w:r>
      <w:r>
        <w:rPr>
          <w:rFonts w:ascii="Times New Roman"/>
          <w:b w:val="false"/>
          <w:i w:val="false"/>
          <w:color w:val="000000"/>
          <w:sz w:val="28"/>
        </w:rPr>
        <w:t>
      3) тіл мәдениетінің дамыған коммуникативтік қабілеттіліктерін меңгерген.</w:t>
      </w:r>
    </w:p>
    <w:bookmarkEnd w:id="655"/>
    <w:bookmarkStart w:name="z2504" w:id="6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38–қосымша </w:t>
      </w:r>
    </w:p>
    <w:bookmarkEnd w:id="65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143-қосымша </w:t>
      </w:r>
    </w:p>
    <w:bookmarkStart w:name="z2505" w:id="657"/>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1-4 сыныптары үшін «Мимика және пантомимиканы дамыту» пәнінен типтік оқу бағдарламасы</w:t>
      </w:r>
    </w:p>
    <w:bookmarkEnd w:id="657"/>
    <w:bookmarkStart w:name="z2506" w:id="658"/>
    <w:p>
      <w:pPr>
        <w:spacing w:after="0"/>
        <w:ind w:left="0"/>
        <w:jc w:val="left"/>
      </w:pPr>
      <w:r>
        <w:rPr>
          <w:rFonts w:ascii="Times New Roman"/>
          <w:b/>
          <w:i w:val="false"/>
          <w:color w:val="000000"/>
        </w:rPr>
        <w:t xml:space="preserve"> 
1. Түсінік хат</w:t>
      </w:r>
    </w:p>
    <w:bookmarkEnd w:id="658"/>
    <w:bookmarkStart w:name="z2507" w:id="659"/>
    <w:p>
      <w:pPr>
        <w:spacing w:after="0"/>
        <w:ind w:left="0"/>
        <w:jc w:val="both"/>
      </w:pPr>
      <w:r>
        <w:rPr>
          <w:rFonts w:ascii="Times New Roman"/>
          <w:b w:val="false"/>
          <w:i w:val="false"/>
          <w:color w:val="000000"/>
          <w:sz w:val="28"/>
        </w:rPr>
        <w:t>
      1. «Мимика және пантомимиканы дамыту» пәнінің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Көру қабілеті зақымдалған балаларды (көрмейтін және нашар көретін) арнайы оқыту мен тәрбиелеуде «Мимика және пантомимиканы дамыту» коррекциялық компоненттерінің негізгі пәндерінің бірі болып табылады.</w:t>
      </w:r>
      <w:r>
        <w:br/>
      </w:r>
      <w:r>
        <w:rPr>
          <w:rFonts w:ascii="Times New Roman"/>
          <w:b w:val="false"/>
          <w:i w:val="false"/>
          <w:color w:val="000000"/>
          <w:sz w:val="28"/>
        </w:rPr>
        <w:t>
</w:t>
      </w:r>
      <w:r>
        <w:rPr>
          <w:rFonts w:ascii="Times New Roman"/>
          <w:b w:val="false"/>
          <w:i w:val="false"/>
          <w:color w:val="000000"/>
          <w:sz w:val="28"/>
        </w:rPr>
        <w:t>
      3. Қарым-қатынас – баланың қалыпты психикалық дамуының негізгі шарты және маңызды факторы болып табылады. Көру қабілеті терең бұзылған бала үшін қарым-қатынас қосымша маңызға ие, өйткені екіншілік ауытқуды түзету мен орын толтыруда нәтижиелі құрал болып саналады.</w:t>
      </w:r>
      <w:r>
        <w:br/>
      </w:r>
      <w:r>
        <w:rPr>
          <w:rFonts w:ascii="Times New Roman"/>
          <w:b w:val="false"/>
          <w:i w:val="false"/>
          <w:color w:val="000000"/>
          <w:sz w:val="28"/>
        </w:rPr>
        <w:t>
</w:t>
      </w:r>
      <w:r>
        <w:rPr>
          <w:rFonts w:ascii="Times New Roman"/>
          <w:b w:val="false"/>
          <w:i w:val="false"/>
          <w:color w:val="000000"/>
          <w:sz w:val="28"/>
        </w:rPr>
        <w:t>
      4. Көруінде мүкістігі бар балалардың даму заңдылықтарының бір ерекшелігі - қоршаған орта туралы ақпараттың тапшылығы, болып жатқан өзгерістер мен көру қабілеті үдерісінің саябырлығында айқындықты, фрагменттікті, әлемнің бейнесінің схематизмын шарттайды. Бұл қарым-қатынас әрекетінің дамуына кері әсерін тигізеді (сөздік және сөздік емес құралдар және т.б.), сол себептен арнайы коррекциялық-дамыту сабақтарын талап етеді.</w:t>
      </w:r>
      <w:r>
        <w:br/>
      </w:r>
      <w:r>
        <w:rPr>
          <w:rFonts w:ascii="Times New Roman"/>
          <w:b w:val="false"/>
          <w:i w:val="false"/>
          <w:color w:val="000000"/>
          <w:sz w:val="28"/>
        </w:rPr>
        <w:t>
</w:t>
      </w:r>
      <w:r>
        <w:rPr>
          <w:rFonts w:ascii="Times New Roman"/>
          <w:b w:val="false"/>
          <w:i w:val="false"/>
          <w:color w:val="000000"/>
          <w:sz w:val="28"/>
        </w:rPr>
        <w:t>
      5. Тифлопедагогтар мен тифлопсихологтар қоршаған ортаны көріп қабылдау мүмкіндігінен айырылғандығы және орын толтыру тәсілі арқылы үйретілмеген балаларда эмоция, мимика, жесттер мен пантомимика туралы түсініктері айқын емес, бұл тұлғааралық қарым-қатынас жасау деңгейін қиындататындығын айтқан. Көруі бұзылған балалар түрлі қарым-қатынас жағдаяттарын дұрыс қабылдамайды, оларды дұрыс бағаламайды, ол балалар арасындағы қарым-қатынасты үзеді немесе аз араласуға алып келеді. Балалар қарым-қатынас жасауда енжар болады, қарым-қатынас жасауға қызығушылық танытпау сияқты қиыншылықтарды сезінеді.</w:t>
      </w:r>
      <w:r>
        <w:br/>
      </w:r>
      <w:r>
        <w:rPr>
          <w:rFonts w:ascii="Times New Roman"/>
          <w:b w:val="false"/>
          <w:i w:val="false"/>
          <w:color w:val="000000"/>
          <w:sz w:val="28"/>
        </w:rPr>
        <w:t>
</w:t>
      </w:r>
      <w:r>
        <w:rPr>
          <w:rFonts w:ascii="Times New Roman"/>
          <w:b w:val="false"/>
          <w:i w:val="false"/>
          <w:color w:val="000000"/>
          <w:sz w:val="28"/>
        </w:rPr>
        <w:t>
      6. Осының бәрі көру қабілеті бұзылған балалардың сөздік және сөздік емес қарым-қатынас құралдарын танымдық процестерінің ерекшеліктерін ескере отырып дамыту үдерісін мақсатты түрде басқару керектігін көрсетеді</w:t>
      </w:r>
      <w:r>
        <w:br/>
      </w:r>
      <w:r>
        <w:rPr>
          <w:rFonts w:ascii="Times New Roman"/>
          <w:b w:val="false"/>
          <w:i w:val="false"/>
          <w:color w:val="000000"/>
          <w:sz w:val="28"/>
        </w:rPr>
        <w:t>
</w:t>
      </w:r>
      <w:r>
        <w:rPr>
          <w:rFonts w:ascii="Times New Roman"/>
          <w:b w:val="false"/>
          <w:i w:val="false"/>
          <w:color w:val="000000"/>
          <w:sz w:val="28"/>
        </w:rPr>
        <w:t>
      7. Көру қабілетінің ауытқуы бар балаларды еліктеушілікке әкелетінін ескеретін болсақ, осыған байланысты педагогтың алдында адамгершілік және этикалық түсініктерді, белгілі бір эмоция мен сезімдерді, қарым-қатынас ақпараттарын балаға жеткізу міндеті тұрады.</w:t>
      </w:r>
      <w:r>
        <w:br/>
      </w:r>
      <w:r>
        <w:rPr>
          <w:rFonts w:ascii="Times New Roman"/>
          <w:b w:val="false"/>
          <w:i w:val="false"/>
          <w:color w:val="000000"/>
          <w:sz w:val="28"/>
        </w:rPr>
        <w:t>
</w:t>
      </w:r>
      <w:r>
        <w:rPr>
          <w:rFonts w:ascii="Times New Roman"/>
          <w:b w:val="false"/>
          <w:i w:val="false"/>
          <w:color w:val="000000"/>
          <w:sz w:val="28"/>
        </w:rPr>
        <w:t>
      8. «Мимика және пантомимиканы дамыту» пәнінің мақсаты - көру қабілеті бұзылған балалардың ересек адамдармен, құрдастарымен өзіне деген эмоциональды-мотивациялық қатынасты орнату; адами өзара қарым-қатынас мәдениеті туралы, сонымен қатар тұлғаның тиімді дамуына әкелетін қоғамда қажетті адекватты мінез-құлық, тәжірибе мен біліктілік, қарым-қатынас дағдылары мен білім жүйесін қалыптастыруды қамтиды.</w:t>
      </w:r>
      <w:r>
        <w:br/>
      </w:r>
      <w:r>
        <w:rPr>
          <w:rFonts w:ascii="Times New Roman"/>
          <w:b w:val="false"/>
          <w:i w:val="false"/>
          <w:color w:val="000000"/>
          <w:sz w:val="28"/>
        </w:rPr>
        <w:t>
</w:t>
      </w:r>
      <w:r>
        <w:rPr>
          <w:rFonts w:ascii="Times New Roman"/>
          <w:b w:val="false"/>
          <w:i w:val="false"/>
          <w:color w:val="000000"/>
          <w:sz w:val="28"/>
        </w:rPr>
        <w:t>
      9. Міндеттері:</w:t>
      </w:r>
      <w:r>
        <w:br/>
      </w:r>
      <w:r>
        <w:rPr>
          <w:rFonts w:ascii="Times New Roman"/>
          <w:b w:val="false"/>
          <w:i w:val="false"/>
          <w:color w:val="000000"/>
          <w:sz w:val="28"/>
        </w:rPr>
        <w:t>
      1) қоршаған адамдарды қабылдау алгоритімін қалыптастыру;</w:t>
      </w:r>
      <w:r>
        <w:br/>
      </w:r>
      <w:r>
        <w:rPr>
          <w:rFonts w:ascii="Times New Roman"/>
          <w:b w:val="false"/>
          <w:i w:val="false"/>
          <w:color w:val="000000"/>
          <w:sz w:val="28"/>
        </w:rPr>
        <w:t>
      2) өз сезімдерін көрсете білуге және әңгімелесушінің эмоциялық күйін қабылдауға үйрету;</w:t>
      </w:r>
      <w:r>
        <w:br/>
      </w:r>
      <w:r>
        <w:rPr>
          <w:rFonts w:ascii="Times New Roman"/>
          <w:b w:val="false"/>
          <w:i w:val="false"/>
          <w:color w:val="000000"/>
          <w:sz w:val="28"/>
        </w:rPr>
        <w:t>
      3) адамға қажетті айқын қалыптар мен жесттерді, мимикаларды, қимылдарды көрсету және қабылдау дағдысын қалыптастыру;</w:t>
      </w:r>
      <w:r>
        <w:br/>
      </w:r>
      <w:r>
        <w:rPr>
          <w:rFonts w:ascii="Times New Roman"/>
          <w:b w:val="false"/>
          <w:i w:val="false"/>
          <w:color w:val="000000"/>
          <w:sz w:val="28"/>
        </w:rPr>
        <w:t>
      4) өзінің, әңгімелесушінің, әдеби шығармалардың кейіпкерлерінің эмоциялық күйін және сыртқы көріністерін сөзбен сипаттау дағдысын жетілдіру;</w:t>
      </w:r>
      <w:r>
        <w:br/>
      </w:r>
      <w:r>
        <w:rPr>
          <w:rFonts w:ascii="Times New Roman"/>
          <w:b w:val="false"/>
          <w:i w:val="false"/>
          <w:color w:val="000000"/>
          <w:sz w:val="28"/>
        </w:rPr>
        <w:t>
      5) көңіл-күй жағдайын басқа адамдармен бөлісу, ортақтасу қажеттіліктерін қалыптастыру;</w:t>
      </w:r>
      <w:r>
        <w:br/>
      </w:r>
      <w:r>
        <w:rPr>
          <w:rFonts w:ascii="Times New Roman"/>
          <w:b w:val="false"/>
          <w:i w:val="false"/>
          <w:color w:val="000000"/>
          <w:sz w:val="28"/>
        </w:rPr>
        <w:t>
      6) қарым-қатынас жасауға және қоршаған адамдарға қызығушылығын дамыту;</w:t>
      </w:r>
      <w:r>
        <w:br/>
      </w:r>
      <w:r>
        <w:rPr>
          <w:rFonts w:ascii="Times New Roman"/>
          <w:b w:val="false"/>
          <w:i w:val="false"/>
          <w:color w:val="000000"/>
          <w:sz w:val="28"/>
        </w:rPr>
        <w:t>
      7) сыртқы көріністері бойынша қоршаған адамдардың әрекеттерін және өзінің мінез-құлқын талдауға бағытталған іс-әрекетті өзіндік бақылау және адекватты бағалау, мінез-құлықты өзіндік басқару негіздерін қалыптастыру;</w:t>
      </w:r>
      <w:r>
        <w:br/>
      </w:r>
      <w:r>
        <w:rPr>
          <w:rFonts w:ascii="Times New Roman"/>
          <w:b w:val="false"/>
          <w:i w:val="false"/>
          <w:color w:val="000000"/>
          <w:sz w:val="28"/>
        </w:rPr>
        <w:t>
      8) қоршаған ортаға өзара сену және өзара құрметтеу сезімін дамыту;</w:t>
      </w:r>
      <w:r>
        <w:br/>
      </w:r>
      <w:r>
        <w:rPr>
          <w:rFonts w:ascii="Times New Roman"/>
          <w:b w:val="false"/>
          <w:i w:val="false"/>
          <w:color w:val="000000"/>
          <w:sz w:val="28"/>
        </w:rPr>
        <w:t>
      9) сөздік және сөздік емес қарым-қатынас құралдарын қолдану арқылы еркін тәжірибелік әрекетте қалыптасқан мәдени мінез-құлық дағдыларын қолдану;</w:t>
      </w:r>
      <w:r>
        <w:br/>
      </w:r>
      <w:r>
        <w:rPr>
          <w:rFonts w:ascii="Times New Roman"/>
          <w:b w:val="false"/>
          <w:i w:val="false"/>
          <w:color w:val="000000"/>
          <w:sz w:val="28"/>
        </w:rPr>
        <w:t>
      10) өмірлік жағдаяттарда қалыптасқан қарым-қатынас дағдыларын қолдану.</w:t>
      </w:r>
      <w:r>
        <w:br/>
      </w:r>
      <w:r>
        <w:rPr>
          <w:rFonts w:ascii="Times New Roman"/>
          <w:b w:val="false"/>
          <w:i w:val="false"/>
          <w:color w:val="000000"/>
          <w:sz w:val="28"/>
        </w:rPr>
        <w:t>
</w:t>
      </w:r>
      <w:r>
        <w:rPr>
          <w:rFonts w:ascii="Times New Roman"/>
          <w:b w:val="false"/>
          <w:i w:val="false"/>
          <w:color w:val="000000"/>
          <w:sz w:val="28"/>
        </w:rPr>
        <w:t>
      10. Курстың мазмұны келесі бөлімдерде ұсынылған:</w:t>
      </w:r>
      <w:r>
        <w:br/>
      </w:r>
      <w:r>
        <w:rPr>
          <w:rFonts w:ascii="Times New Roman"/>
          <w:b w:val="false"/>
          <w:i w:val="false"/>
          <w:color w:val="000000"/>
          <w:sz w:val="28"/>
        </w:rPr>
        <w:t>
      1) бет, мойын, иық және дене бұлшық етін дамыту және нығайту/психикалық-ымдық жаттығу;</w:t>
      </w:r>
      <w:r>
        <w:br/>
      </w:r>
      <w:r>
        <w:rPr>
          <w:rFonts w:ascii="Times New Roman"/>
          <w:b w:val="false"/>
          <w:i w:val="false"/>
          <w:color w:val="000000"/>
          <w:sz w:val="28"/>
        </w:rPr>
        <w:t>
      2) дене және беттің кескінін қабылдау алгоритімін қалыптастыру:</w:t>
      </w:r>
      <w:r>
        <w:br/>
      </w:r>
      <w:r>
        <w:rPr>
          <w:rFonts w:ascii="Times New Roman"/>
          <w:b w:val="false"/>
          <w:i w:val="false"/>
          <w:color w:val="000000"/>
          <w:sz w:val="28"/>
        </w:rPr>
        <w:t>
      өз-өзіне, басқа адамда, тірі объектіде, қуыршақта;</w:t>
      </w:r>
      <w:r>
        <w:br/>
      </w:r>
      <w:r>
        <w:rPr>
          <w:rFonts w:ascii="Times New Roman"/>
          <w:b w:val="false"/>
          <w:i w:val="false"/>
          <w:color w:val="000000"/>
          <w:sz w:val="28"/>
        </w:rPr>
        <w:t>
      3) эмоцияналдық күйін дұрыс қабылдауға үйрету, өзінің эмоцияларын мимикалық және пантомимикалық әрекет арқылы көрсету және сөйлеу интонациясымен байланыстыру;</w:t>
      </w:r>
      <w:r>
        <w:br/>
      </w:r>
      <w:r>
        <w:rPr>
          <w:rFonts w:ascii="Times New Roman"/>
          <w:b w:val="false"/>
          <w:i w:val="false"/>
          <w:color w:val="000000"/>
          <w:sz w:val="28"/>
        </w:rPr>
        <w:t>
      4) сөздік және сөздік емес қарым-қатынас құралдарын тәжірибеде қолдану және оларды іс-әрекет барысында дұрыс жаңғырту дағдысын қалыптастыру;</w:t>
      </w:r>
      <w:r>
        <w:br/>
      </w:r>
      <w:r>
        <w:rPr>
          <w:rFonts w:ascii="Times New Roman"/>
          <w:b w:val="false"/>
          <w:i w:val="false"/>
          <w:color w:val="000000"/>
          <w:sz w:val="28"/>
        </w:rPr>
        <w:t>
      5) сөйлеу интонациясын дамыту;</w:t>
      </w:r>
      <w:r>
        <w:br/>
      </w:r>
      <w:r>
        <w:rPr>
          <w:rFonts w:ascii="Times New Roman"/>
          <w:b w:val="false"/>
          <w:i w:val="false"/>
          <w:color w:val="000000"/>
          <w:sz w:val="28"/>
        </w:rPr>
        <w:t>
      6) мәдениетті іс-әрекет дағдысын қалыптастыру.</w:t>
      </w:r>
      <w:r>
        <w:br/>
      </w:r>
      <w:r>
        <w:rPr>
          <w:rFonts w:ascii="Times New Roman"/>
          <w:b w:val="false"/>
          <w:i w:val="false"/>
          <w:color w:val="000000"/>
          <w:sz w:val="28"/>
        </w:rPr>
        <w:t>
</w:t>
      </w:r>
      <w:r>
        <w:rPr>
          <w:rFonts w:ascii="Times New Roman"/>
          <w:b w:val="false"/>
          <w:i w:val="false"/>
          <w:color w:val="000000"/>
          <w:sz w:val="28"/>
        </w:rPr>
        <w:t>
      11. Курстың барлық бөлімдері өзара байланысты. Осы бөлімдер тәжірибелік жұмыста біріктірілуі мүмкін және бір-бірін толықтырады. Сондықтан бір сабақта оқу әрекетінің түрлері де және бөлімдері де үйлесуі мүмкін. Мысалы «Сөздік және сөздік емес қарым-қатынас құралдарымен тәжірибеде қолдану және оларды іс-әрекет барысында дұрыс жаңғырту дағдысын қалыптастыру» бөлімінің мазмұнын «Сөйлеу интонациясын дамыту» бөлімінің элементтерімен үйлестіруге болады.</w:t>
      </w:r>
      <w:r>
        <w:br/>
      </w:r>
      <w:r>
        <w:rPr>
          <w:rFonts w:ascii="Times New Roman"/>
          <w:b w:val="false"/>
          <w:i w:val="false"/>
          <w:color w:val="000000"/>
          <w:sz w:val="28"/>
        </w:rPr>
        <w:t>
</w:t>
      </w:r>
      <w:r>
        <w:rPr>
          <w:rFonts w:ascii="Times New Roman"/>
          <w:b w:val="false"/>
          <w:i w:val="false"/>
          <w:color w:val="000000"/>
          <w:sz w:val="28"/>
        </w:rPr>
        <w:t>
      12. Сабақтың мазмұны келесідей құрылымдық компоненттерден тұруы мүмкін:</w:t>
      </w:r>
      <w:r>
        <w:br/>
      </w:r>
      <w:r>
        <w:rPr>
          <w:rFonts w:ascii="Times New Roman"/>
          <w:b w:val="false"/>
          <w:i w:val="false"/>
          <w:color w:val="000000"/>
          <w:sz w:val="28"/>
        </w:rPr>
        <w:t>
      1) 1 кезең – бұлшықет тонусын жаттықтыру;</w:t>
      </w:r>
      <w:r>
        <w:br/>
      </w:r>
      <w:r>
        <w:rPr>
          <w:rFonts w:ascii="Times New Roman"/>
          <w:b w:val="false"/>
          <w:i w:val="false"/>
          <w:color w:val="000000"/>
          <w:sz w:val="28"/>
        </w:rPr>
        <w:t>
      2) 2 кезең – мимикамен, жесттермен және дене қалыптарымен таныстыру;</w:t>
      </w:r>
      <w:r>
        <w:br/>
      </w:r>
      <w:r>
        <w:rPr>
          <w:rFonts w:ascii="Times New Roman"/>
          <w:b w:val="false"/>
          <w:i w:val="false"/>
          <w:color w:val="000000"/>
          <w:sz w:val="28"/>
        </w:rPr>
        <w:t>
      3) 3 кезең – іс-әрекетті вербализациялау, бет және дене қимылдарын айқын орындауға үйрету;</w:t>
      </w:r>
      <w:r>
        <w:br/>
      </w:r>
      <w:r>
        <w:rPr>
          <w:rFonts w:ascii="Times New Roman"/>
          <w:b w:val="false"/>
          <w:i w:val="false"/>
          <w:color w:val="000000"/>
          <w:sz w:val="28"/>
        </w:rPr>
        <w:t>
      4) 4 кезең – қойылымдарда, ойындарда, этюдтарда сөздік және сөздік емес қарым-қатынас құралдарын пайдалану.</w:t>
      </w:r>
      <w:r>
        <w:br/>
      </w:r>
      <w:r>
        <w:rPr>
          <w:rFonts w:ascii="Times New Roman"/>
          <w:b w:val="false"/>
          <w:i w:val="false"/>
          <w:color w:val="000000"/>
          <w:sz w:val="28"/>
        </w:rPr>
        <w:t>
</w:t>
      </w:r>
      <w:r>
        <w:rPr>
          <w:rFonts w:ascii="Times New Roman"/>
          <w:b w:val="false"/>
          <w:i w:val="false"/>
          <w:color w:val="000000"/>
          <w:sz w:val="28"/>
        </w:rPr>
        <w:t>
      13. Оқу іс-әрекетінің негізгі тәсілдері:</w:t>
      </w:r>
      <w:r>
        <w:br/>
      </w:r>
      <w:r>
        <w:rPr>
          <w:rFonts w:ascii="Times New Roman"/>
          <w:b w:val="false"/>
          <w:i w:val="false"/>
          <w:color w:val="000000"/>
          <w:sz w:val="28"/>
        </w:rPr>
        <w:t>
      1) оқу, әңгіме, талқылау, айтып беру, мәнерлеп әнгімелеу, талдау;</w:t>
      </w:r>
      <w:r>
        <w:br/>
      </w:r>
      <w:r>
        <w:rPr>
          <w:rFonts w:ascii="Times New Roman"/>
          <w:b w:val="false"/>
          <w:i w:val="false"/>
          <w:color w:val="000000"/>
          <w:sz w:val="28"/>
        </w:rPr>
        <w:t>
      2) ойындар – импровизациялар, ережелі ойындар, сюжетті ойындар, дидактикалық және театрланған ойындар, драматизациялы қойылымдар;</w:t>
      </w:r>
      <w:r>
        <w:br/>
      </w:r>
      <w:r>
        <w:rPr>
          <w:rFonts w:ascii="Times New Roman"/>
          <w:b w:val="false"/>
          <w:i w:val="false"/>
          <w:color w:val="000000"/>
          <w:sz w:val="28"/>
        </w:rPr>
        <w:t>
      3) жоғарғы психикалық функцияларды дамытуға арналған ойындар;</w:t>
      </w:r>
      <w:r>
        <w:br/>
      </w:r>
      <w:r>
        <w:rPr>
          <w:rFonts w:ascii="Times New Roman"/>
          <w:b w:val="false"/>
          <w:i w:val="false"/>
          <w:color w:val="000000"/>
          <w:sz w:val="28"/>
        </w:rPr>
        <w:t>
      4) тифлографика, сурет салу (еркін, тақырыптық);</w:t>
      </w:r>
      <w:r>
        <w:br/>
      </w:r>
      <w:r>
        <w:rPr>
          <w:rFonts w:ascii="Times New Roman"/>
          <w:b w:val="false"/>
          <w:i w:val="false"/>
          <w:color w:val="000000"/>
          <w:sz w:val="28"/>
        </w:rPr>
        <w:t>
      5) кинофильмдер, жаттығулар, этюдтерді көру және талдау;</w:t>
      </w:r>
      <w:r>
        <w:br/>
      </w:r>
      <w:r>
        <w:rPr>
          <w:rFonts w:ascii="Times New Roman"/>
          <w:b w:val="false"/>
          <w:i w:val="false"/>
          <w:color w:val="000000"/>
          <w:sz w:val="28"/>
        </w:rPr>
        <w:t>
      6) сюжетті суреттерді және заттардың суреттерін, иллюстрацияларды қарап шығу және талдау (қалдық көру қабілеті болған жағдайда);</w:t>
      </w:r>
      <w:r>
        <w:br/>
      </w:r>
      <w:r>
        <w:rPr>
          <w:rFonts w:ascii="Times New Roman"/>
          <w:b w:val="false"/>
          <w:i w:val="false"/>
          <w:color w:val="000000"/>
          <w:sz w:val="28"/>
        </w:rPr>
        <w:t>
      7) психогимнастикалық жаттығулар мен ойындар;</w:t>
      </w:r>
      <w:r>
        <w:br/>
      </w:r>
      <w:r>
        <w:rPr>
          <w:rFonts w:ascii="Times New Roman"/>
          <w:b w:val="false"/>
          <w:i w:val="false"/>
          <w:color w:val="000000"/>
          <w:sz w:val="28"/>
        </w:rPr>
        <w:t>
      8) ертегітерапия, арттерапия элементтері бар ойындар;</w:t>
      </w:r>
      <w:r>
        <w:br/>
      </w:r>
      <w:r>
        <w:rPr>
          <w:rFonts w:ascii="Times New Roman"/>
          <w:b w:val="false"/>
          <w:i w:val="false"/>
          <w:color w:val="000000"/>
          <w:sz w:val="28"/>
        </w:rPr>
        <w:t>
      9) дем алу гимнастикасы, көру гимнастикасы, саусақ гимнастикасы.</w:t>
      </w:r>
      <w:r>
        <w:br/>
      </w:r>
      <w:r>
        <w:rPr>
          <w:rFonts w:ascii="Times New Roman"/>
          <w:b w:val="false"/>
          <w:i w:val="false"/>
          <w:color w:val="000000"/>
          <w:sz w:val="28"/>
        </w:rPr>
        <w:t>
</w:t>
      </w:r>
      <w:r>
        <w:rPr>
          <w:rFonts w:ascii="Times New Roman"/>
          <w:b w:val="false"/>
          <w:i w:val="false"/>
          <w:color w:val="000000"/>
          <w:sz w:val="28"/>
        </w:rPr>
        <w:t>
      14. Мимика және пантомимиканы дамыту сабағы баланың даму деңгейін ескере отырып жинақталған топпен (3-5 адам) аптасына 1 рет жүргізіледі; ерекше күрделі жағдайда – жеке. Жеке жұмыс жүргізілетін оқушылар бұзылысының түзетілу деңгейіне қарай топтық сабақтарға қамтылады. Сабақтың ұзақтылығы – 45 минут.</w:t>
      </w:r>
      <w:r>
        <w:br/>
      </w:r>
      <w:r>
        <w:rPr>
          <w:rFonts w:ascii="Times New Roman"/>
          <w:b w:val="false"/>
          <w:i w:val="false"/>
          <w:color w:val="000000"/>
          <w:sz w:val="28"/>
        </w:rPr>
        <w:t>
</w:t>
      </w:r>
      <w:r>
        <w:rPr>
          <w:rFonts w:ascii="Times New Roman"/>
          <w:b w:val="false"/>
          <w:i w:val="false"/>
          <w:color w:val="000000"/>
          <w:sz w:val="28"/>
        </w:rPr>
        <w:t>
      15. Пәннің оқу жүктемесі:</w:t>
      </w:r>
    </w:p>
    <w:bookmarkEnd w:id="659"/>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023"/>
        <w:gridCol w:w="1589"/>
        <w:gridCol w:w="1589"/>
        <w:gridCol w:w="1851"/>
        <w:gridCol w:w="1852"/>
        <w:gridCol w:w="1853"/>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сағаттар саны (1 аптада)</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Мимика және пантомимиканы дамыту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22" w:id="660"/>
    <w:p>
      <w:pPr>
        <w:spacing w:after="0"/>
        <w:ind w:left="0"/>
        <w:jc w:val="both"/>
      </w:pPr>
      <w:r>
        <w:rPr>
          <w:rFonts w:ascii="Times New Roman"/>
          <w:b w:val="false"/>
          <w:i w:val="false"/>
          <w:color w:val="000000"/>
          <w:sz w:val="28"/>
        </w:rPr>
        <w:t>
      16. Оқушылардың оқу нәтижелілігін бағалау: көру қабілеті терең бұзылған оқушылардың оқу жетістігін бағалау оқушыларға дифференциалды және жеке жол табуды жүзеге асыру негізінде балдық жүйе бойынша емес, сапалық-сипаттамалық, эмоциялық сипатта (өз мүмкіндіктеріне дұрыс қатынасты қалыптастыру), баланың қарым-қатынас дағдыларын қалыптастыру және дамуының нәтижелі мониторингіне негізделген болуы керек.</w:t>
      </w:r>
      <w:r>
        <w:br/>
      </w:r>
      <w:r>
        <w:rPr>
          <w:rFonts w:ascii="Times New Roman"/>
          <w:b w:val="false"/>
          <w:i w:val="false"/>
          <w:color w:val="000000"/>
          <w:sz w:val="28"/>
        </w:rPr>
        <w:t>
</w:t>
      </w:r>
      <w:r>
        <w:rPr>
          <w:rFonts w:ascii="Times New Roman"/>
          <w:b w:val="false"/>
          <w:i w:val="false"/>
          <w:color w:val="000000"/>
          <w:sz w:val="28"/>
        </w:rPr>
        <w:t>
      17. Бағдарламада «Мимика және пантомимиканы дамыту» курсы бойынша түзете оқытуға сапасын ішкі бағалауды жүргізу үшін оқушылардың қол жеткізетін жоспарланған нәтижелері анықталған.</w:t>
      </w:r>
    </w:p>
    <w:bookmarkEnd w:id="660"/>
    <w:bookmarkStart w:name="z2524" w:id="661"/>
    <w:p>
      <w:pPr>
        <w:spacing w:after="0"/>
        <w:ind w:left="0"/>
        <w:jc w:val="left"/>
      </w:pPr>
      <w:r>
        <w:rPr>
          <w:rFonts w:ascii="Times New Roman"/>
          <w:b/>
          <w:i w:val="false"/>
          <w:color w:val="000000"/>
        </w:rPr>
        <w:t xml:space="preserve"> 
2. Оқу пәнінің 1-сыныптағы базалық білім мазмұны</w:t>
      </w:r>
    </w:p>
    <w:bookmarkEnd w:id="661"/>
    <w:bookmarkStart w:name="z2525" w:id="662"/>
    <w:p>
      <w:pPr>
        <w:spacing w:after="0"/>
        <w:ind w:left="0"/>
        <w:jc w:val="both"/>
      </w:pPr>
      <w:r>
        <w:rPr>
          <w:rFonts w:ascii="Times New Roman"/>
          <w:b w:val="false"/>
          <w:i w:val="false"/>
          <w:color w:val="000000"/>
          <w:sz w:val="28"/>
        </w:rPr>
        <w:t>
      18. Бет, мойын, иық және дене бұлшық етін дамыту және нығайту:</w:t>
      </w:r>
      <w:r>
        <w:br/>
      </w:r>
      <w:r>
        <w:rPr>
          <w:rFonts w:ascii="Times New Roman"/>
          <w:b w:val="false"/>
          <w:i w:val="false"/>
          <w:color w:val="000000"/>
          <w:sz w:val="28"/>
        </w:rPr>
        <w:t>
      1) көз және қас аймағы бұлшық етінің дамуына жаттығу: қасты көтеру-түсіру: қасты қозғалту; көзді ашып-жұму (ақырын-тез); бетті әңгімелесушінің жағына бағыттау;</w:t>
      </w:r>
      <w:r>
        <w:br/>
      </w:r>
      <w:r>
        <w:rPr>
          <w:rFonts w:ascii="Times New Roman"/>
          <w:b w:val="false"/>
          <w:i w:val="false"/>
          <w:color w:val="000000"/>
          <w:sz w:val="28"/>
        </w:rPr>
        <w:t>
      2) ерін және тіл бұлшық етін жаттықтыру: ерінді алдыға дүрдиту, алдыңғы тістерді көрсету, ерінді керу (қатты-жай), үстелден ұсақталған қағаз бөлшектерін ұшырып түсіру, мақта бөлшектерін үстел үстінен ұшырып түсіру, түтікшеге үрлеу, ауызды ашу және жабу (кең - кең емес), ауызды жауып ерін арасына тілді сұғу, түрлі бағытта ерінді тілмен жалау, тісті қысқан қалыпта ерінді ашу және жабу, ерін арасында тілді қысу, жоғары, төменгі ерінді кезекпен-кезек тістеу, ерінді домалақтау, қуыршақты сүйіп жатқандай, шөлпілдету, ерінді күліп керу, тілді сору (кең, тар), тілді бір жақтан екінші жаққа шайқау («маятник»), тілмен «быламық» ойнау, бет бұлшықетін дамыту (үрлеу, тарылту);</w:t>
      </w:r>
      <w:r>
        <w:br/>
      </w:r>
      <w:r>
        <w:rPr>
          <w:rFonts w:ascii="Times New Roman"/>
          <w:b w:val="false"/>
          <w:i w:val="false"/>
          <w:color w:val="000000"/>
          <w:sz w:val="28"/>
        </w:rPr>
        <w:t>
      3) иық бұлшық етін дамыту: басты түрлі бағытқа қозғалту; басты алдыға-артқа, оң/сол иыққа, көкірекке еңкейту; бір мезетте және кезекпен-кезек иықты көтеру-түсіру, басты шалқайту. 3-5 минут аралығында отырып, дұрыс дене күйін сақтау жаттығуы. Түйреуішті, тігін инелерін, өзге де ұсақ заттарды қолдан-қолға беру жаттығуы;</w:t>
      </w:r>
      <w:r>
        <w:br/>
      </w:r>
      <w:r>
        <w:rPr>
          <w:rFonts w:ascii="Times New Roman"/>
          <w:b w:val="false"/>
          <w:i w:val="false"/>
          <w:color w:val="000000"/>
          <w:sz w:val="28"/>
        </w:rPr>
        <w:t>
      4) вестибулярлы аппаратты дамыту: дене корпусын оңға-солға тез бұру (отырып, тұрып); адамдармен әңгімелесу кезінде бет бұру.</w:t>
      </w:r>
      <w:r>
        <w:br/>
      </w:r>
      <w:r>
        <w:rPr>
          <w:rFonts w:ascii="Times New Roman"/>
          <w:b w:val="false"/>
          <w:i w:val="false"/>
          <w:color w:val="000000"/>
          <w:sz w:val="28"/>
        </w:rPr>
        <w:t>
</w:t>
      </w:r>
      <w:r>
        <w:rPr>
          <w:rFonts w:ascii="Times New Roman"/>
          <w:b w:val="false"/>
          <w:i w:val="false"/>
          <w:color w:val="000000"/>
          <w:sz w:val="28"/>
        </w:rPr>
        <w:t>
      19. Дене және беттің кескінін қабылдау алгоритімін қалыптастыру: өз-өзіне, басқа адамда, тірі объектіде, қуыршақта:</w:t>
      </w:r>
      <w:r>
        <w:br/>
      </w:r>
      <w:r>
        <w:rPr>
          <w:rFonts w:ascii="Times New Roman"/>
          <w:b w:val="false"/>
          <w:i w:val="false"/>
          <w:color w:val="000000"/>
          <w:sz w:val="28"/>
        </w:rPr>
        <w:t>
      1) баланың дүниетанымын кеңейту мақсатымен қоршаған ортадағы адамдармен және заттармен денелік қарым-қатынасты ұйымдастыру. Жағымды үйлескен іс-әрекет қолдану (құшақтау, қысу, сипау). Арнайы тәсілдерін қолданумен өз денесін зерттеу: көру-сезушілік анализаторларына сүйене отырып «Хандз әдісін» қолданумен баланың өз денесін зерттеу дағдысын қалыптастыру. (Педагог өзінің қолын баланың қолының үстіне қояды. Содан кейін олар бірлескен әрекетпен бала денесін басынан аяғына дейін зерттейді);</w:t>
      </w:r>
      <w:r>
        <w:br/>
      </w:r>
      <w:r>
        <w:rPr>
          <w:rFonts w:ascii="Times New Roman"/>
          <w:b w:val="false"/>
          <w:i w:val="false"/>
          <w:color w:val="000000"/>
          <w:sz w:val="28"/>
        </w:rPr>
        <w:t>
      2) өзін айнада қарау (қалдық көру қабілеті бар жағдайында). Өз денесінің мүшелерін табу. Өз денесінің мүшелерін ересектердің денесінің мүшесімен сәйкестендіру (педагог өзінің қолын баланың қолының үстіне қояды, олар бірлескен әрекетпен бала денесінің мүшесін атап отырып зерттейді. Содан кейін осы тәсілмен ересек адамның мүшесін қарастырады). Өзінің бет-әлпетін, зерттеу. Өзінің бет-әлпетінің басқа адамның бет-әлпетімен сәйкестендіру. (Баланың бет-әлпетін зерттеп және оны ересек адамның бет-әлпетімен салыстыру үшін «Хандз әдісі» қолданылады. Бақылағанын сөзбен жеткізу қажет. Мысалы: «Менің бетіме қарашы!» (баланың қолын өз бетімен жүргізу, оларды сипау). «Менің бетім үлкен. Ал сенің бетің қандай? «Қане көрейік!» («кішкентай, жұмсақ бет»). «Қане менің мұрнымды табайық. Міне ол – үлкен, бүкірейген. Сенің мұрның қандай? Міне ол кішкентай, түзу»);</w:t>
      </w:r>
      <w:r>
        <w:br/>
      </w:r>
      <w:r>
        <w:rPr>
          <w:rFonts w:ascii="Times New Roman"/>
          <w:b w:val="false"/>
          <w:i w:val="false"/>
          <w:color w:val="000000"/>
          <w:sz w:val="28"/>
        </w:rPr>
        <w:t>
      3) айналадағылардың бетінің әртүрлі, оларды тек дауысынан емес, бет-әлпетінен де тануға болатындығын балаға ұғындыру. Айқын алгоритімдер бойынша қуыршақты зерттеу. Негізгі дене мүшелерін қуыршақта көрсету. Дене мүшесінің кеңістікте орналасқаны туралы түсінігін дамыту.</w:t>
      </w:r>
      <w:r>
        <w:br/>
      </w:r>
      <w:r>
        <w:rPr>
          <w:rFonts w:ascii="Times New Roman"/>
          <w:b w:val="false"/>
          <w:i w:val="false"/>
          <w:color w:val="000000"/>
          <w:sz w:val="28"/>
        </w:rPr>
        <w:t>
</w:t>
      </w:r>
      <w:r>
        <w:rPr>
          <w:rFonts w:ascii="Times New Roman"/>
          <w:b w:val="false"/>
          <w:i w:val="false"/>
          <w:color w:val="000000"/>
          <w:sz w:val="28"/>
        </w:rPr>
        <w:t>
      20. Эмоцияналдық күйін дұрыс қабылдауға үйрету, өзінің эмоцияларын мимикалық және пантомимикалық әрекет арқылы көрсету және сөйлеу интонациясымен байланыстыру:</w:t>
      </w:r>
      <w:r>
        <w:br/>
      </w:r>
      <w:r>
        <w:rPr>
          <w:rFonts w:ascii="Times New Roman"/>
          <w:b w:val="false"/>
          <w:i w:val="false"/>
          <w:color w:val="000000"/>
          <w:sz w:val="28"/>
        </w:rPr>
        <w:t>
      1) сезімдермен танысу (тынышталу, өкпелеу, қуану, жылау). Сезімдерді басқара алудың дамуы, қуанғанда, өкпелегенде т.б. өзінің эмоцияналдық жай-күйін адекватты түрде көрсетуге үйрету. Ертегі оқығанда кейіпкерлердің эмоциялық жай-күйімен таныстыру (қуаныш, өкпелеу, жылау);</w:t>
      </w:r>
      <w:r>
        <w:br/>
      </w:r>
      <w:r>
        <w:rPr>
          <w:rFonts w:ascii="Times New Roman"/>
          <w:b w:val="false"/>
          <w:i w:val="false"/>
          <w:color w:val="000000"/>
          <w:sz w:val="28"/>
        </w:rPr>
        <w:t>
      2) ермексаздан жасалған беттің барельфімен танысу. (Педагог ермексазбен әртүрлі көңіл-күйдегі адамдардың беттерін жасай алады (тыныштық, қайғы, қуаныш, жылау), барлық мүшелерін көрсетеді (қас, көз, мұрын, ерін және т.б);</w:t>
      </w:r>
      <w:r>
        <w:br/>
      </w:r>
      <w:r>
        <w:rPr>
          <w:rFonts w:ascii="Times New Roman"/>
          <w:b w:val="false"/>
          <w:i w:val="false"/>
          <w:color w:val="000000"/>
          <w:sz w:val="28"/>
        </w:rPr>
        <w:t>
      3) барельфтегі беттермен танысу: баланың және қыздың; шаштардың әртүрлі үлгілері (таралған және шатасқан). Барельефті суреттерде тыныштық, қуаныш, қайғы, жылау эмоцияналдық күйлерімен танысу. Тыныштық, қуаныш, жылау сияқты эмоцияналдық күйлерге тән жесттерді, дене қалыптарды, әрекеттерді тану, атау, сипаттау. Тыныштық, қуаныш, қорқыныш, жылау сияқты эмоцияналдық күйлерді беттің мимикалық қимылынан және оның белгілі бір әрекетпен көрсетуге үйрету. Эмоциаларды ашық көрсете білуге әлеуметтік тәжірибеде бекіту.</w:t>
      </w:r>
      <w:r>
        <w:br/>
      </w:r>
      <w:r>
        <w:rPr>
          <w:rFonts w:ascii="Times New Roman"/>
          <w:b w:val="false"/>
          <w:i w:val="false"/>
          <w:color w:val="000000"/>
          <w:sz w:val="28"/>
        </w:rPr>
        <w:t>
</w:t>
      </w:r>
      <w:r>
        <w:rPr>
          <w:rFonts w:ascii="Times New Roman"/>
          <w:b w:val="false"/>
          <w:i w:val="false"/>
          <w:color w:val="000000"/>
          <w:sz w:val="28"/>
        </w:rPr>
        <w:t>
      21. Сөздік және сөздік емес қарым-қатынас құралдарын тәжірибеде қолдану және оларды іс-әрекет барысында дұрыс жаңғырту дағдысын қалыптастыру:</w:t>
      </w:r>
      <w:r>
        <w:br/>
      </w:r>
      <w:r>
        <w:rPr>
          <w:rFonts w:ascii="Times New Roman"/>
          <w:b w:val="false"/>
          <w:i w:val="false"/>
          <w:color w:val="000000"/>
          <w:sz w:val="28"/>
        </w:rPr>
        <w:t>
      1) күнделікті өмірде қолданатын жесттердің сөздермен байланысы: беріп жібер! (алақанды жоғары қаратып қолды созу); сау бол (қолмен бұлғау); сәлем (қолдың білегін қимылдату); сипау/жаны ашу (адамды сипау, қуыршақты шашынан, иығынан сипау); қуыршақты мәпелеу (қолмен тербету); қуыршақты арбамен серуендету; нәрсетенің жылағанын, күлгенін көрсету (нәрестенің күлгені мен жылағанын көрсету); шулама! болмайды, тыныш! (сұқ саусақты көрсету, саусақты ерінге қою);</w:t>
      </w:r>
      <w:r>
        <w:br/>
      </w:r>
      <w:r>
        <w:rPr>
          <w:rFonts w:ascii="Times New Roman"/>
          <w:b w:val="false"/>
          <w:i w:val="false"/>
          <w:color w:val="000000"/>
          <w:sz w:val="28"/>
        </w:rPr>
        <w:t>
      2) күнделікті өмірде қолданатын жесттер, қалыптар, қимылдар имитациясы: тісімді қалай тазалаймын, қалай жуынатынымды, қолымды қалай сүртетінімді, қуыршақты қалай тербететінімді, шашымды қалай тарағанымды көрсету;</w:t>
      </w:r>
      <w:r>
        <w:br/>
      </w:r>
      <w:r>
        <w:rPr>
          <w:rFonts w:ascii="Times New Roman"/>
          <w:b w:val="false"/>
          <w:i w:val="false"/>
          <w:color w:val="000000"/>
          <w:sz w:val="28"/>
        </w:rPr>
        <w:t>
      3) сезімді білдіре отырып қимылдар, қалыптар, жесттерді сәйкес мимикамен байланыстыра моделдеу: мен қалай ояндым; күнге қызыдырынып жатқанда; мен дәрігерден, екпеден қалай қорықтым; мерекеге/сыйлық бергенде менің қуануым; менің өзімнің ойыншығымды жоғалтып алғандағы көңіл-күйімнің түсуі;</w:t>
      </w:r>
      <w:r>
        <w:br/>
      </w:r>
      <w:r>
        <w:rPr>
          <w:rFonts w:ascii="Times New Roman"/>
          <w:b w:val="false"/>
          <w:i w:val="false"/>
          <w:color w:val="000000"/>
          <w:sz w:val="28"/>
        </w:rPr>
        <w:t>
      4) жануарлардың қозғалысын имитациялау: қоян сияқты секіру; аю сияқты жүру;</w:t>
      </w:r>
      <w:r>
        <w:br/>
      </w:r>
      <w:r>
        <w:rPr>
          <w:rFonts w:ascii="Times New Roman"/>
          <w:b w:val="false"/>
          <w:i w:val="false"/>
          <w:color w:val="000000"/>
          <w:sz w:val="28"/>
        </w:rPr>
        <w:t>
      5) әртүрлі жүрісті имитациялау: әскердің жүруі; асығып бара жатқан адам; жай кетіп бара жатқан адам.</w:t>
      </w:r>
      <w:r>
        <w:br/>
      </w:r>
      <w:r>
        <w:rPr>
          <w:rFonts w:ascii="Times New Roman"/>
          <w:b w:val="false"/>
          <w:i w:val="false"/>
          <w:color w:val="000000"/>
          <w:sz w:val="28"/>
        </w:rPr>
        <w:t>
</w:t>
      </w:r>
      <w:r>
        <w:rPr>
          <w:rFonts w:ascii="Times New Roman"/>
          <w:b w:val="false"/>
          <w:i w:val="false"/>
          <w:color w:val="000000"/>
          <w:sz w:val="28"/>
        </w:rPr>
        <w:t>
      22. Сөйлеу интонациясын дамыту: сөздер мен сөйлемдерді анық айту дағдысын қалыптастыру. Дыбыстар мен сөздерді дауыстап-ақырын айтуға жаттығу: жануарлардың дыбысын салу; көліктің дыбыстарын салу; жел мен жаңбырдың дыбыстарын салу. Сөздерді интонациямен айтуға үйрету: өтіну; қарау; сұрау; талап ету; алғыс білдіру.</w:t>
      </w:r>
      <w:r>
        <w:br/>
      </w:r>
      <w:r>
        <w:rPr>
          <w:rFonts w:ascii="Times New Roman"/>
          <w:b w:val="false"/>
          <w:i w:val="false"/>
          <w:color w:val="000000"/>
          <w:sz w:val="28"/>
        </w:rPr>
        <w:t>
</w:t>
      </w:r>
      <w:r>
        <w:rPr>
          <w:rFonts w:ascii="Times New Roman"/>
          <w:b w:val="false"/>
          <w:i w:val="false"/>
          <w:color w:val="000000"/>
          <w:sz w:val="28"/>
        </w:rPr>
        <w:t>
      23. Мәдениетті іс-әрекет дағдысын қалыптастыру. Мәдениетті іс-әрекет дағдысын қалыптастыру: қарым-қатынас жасауда өзін дұрыс ұстау (әңгімелесушінің бетіне қарап тұру, көңілін аудару); еске салмай амандасу, қоштасу; жөтелгенде, түшкіргенде ауызды, мұрынды жабу; алғыс білдіру, тамаққа отырғанда үстел басында өзін мәдениетті ұстау; көмекті мәдениетті сұрау; сөйлеп жатқан адамның сөзін бөлмеу; сөз сұрағанда белгі беруге үйрету (қолды көтеру); ойыншықты сұрау, ойынға шақыру, ойыншықты ұсыну, сыпайы түрде бас тарту.</w:t>
      </w:r>
      <w:r>
        <w:br/>
      </w:r>
      <w:r>
        <w:rPr>
          <w:rFonts w:ascii="Times New Roman"/>
          <w:b w:val="false"/>
          <w:i w:val="false"/>
          <w:color w:val="000000"/>
          <w:sz w:val="28"/>
        </w:rPr>
        <w:t>
</w:t>
      </w:r>
      <w:r>
        <w:rPr>
          <w:rFonts w:ascii="Times New Roman"/>
          <w:b w:val="false"/>
          <w:i w:val="false"/>
          <w:color w:val="000000"/>
          <w:sz w:val="28"/>
        </w:rPr>
        <w:t>
      24. Қарым-қатынас қажеттілігін тудыру. Көретін адамдармен, ата-анамен қарым-қатынасқа түсудің адекватты тәсілдерін қалыптастыру. Сүйікті ойынмен, іс-әрекетпен баланы айналыстыру арқылы қарым-қатынасқа тарту, мысалы ойыншықты ұстап тұрған ересек адамға мән бермегенше балаға ойыншықты бермей тұру керек.</w:t>
      </w:r>
      <w:r>
        <w:br/>
      </w:r>
      <w:r>
        <w:rPr>
          <w:rFonts w:ascii="Times New Roman"/>
          <w:b w:val="false"/>
          <w:i w:val="false"/>
          <w:color w:val="000000"/>
          <w:sz w:val="28"/>
        </w:rPr>
        <w:t>
</w:t>
      </w:r>
      <w:r>
        <w:rPr>
          <w:rFonts w:ascii="Times New Roman"/>
          <w:b w:val="false"/>
          <w:i w:val="false"/>
          <w:color w:val="000000"/>
          <w:sz w:val="28"/>
        </w:rPr>
        <w:t>
      25. Көңіл-күйдің және мінездің жеке көріністерін мимика пантомимика құралдары арқылы түзету. Өзінің эмоцияларын басқара білуін қалыптастыру: қарым-қатынасқа түсушіге көңіл бөлу; бұлшықеттің жеке топтарын босаңсытуы. Ертегі кейіпкерлерінің тыныштық, қуаныш, қайғыру, жылау сияқты эмоциялық күйлерін ажыратуға, бөлісуге үйрету. Музыкалық терапия ермексазбен жұмыс кезінде (жұмсарту, дөңгелету, жасау) агрессивті-абыржыған күйлерді, көңіл-күйді басқару. Қалдық көру қабілеті болған кезде бейнелеу әрекетінің көмегімен көңіл-күйді басқару.</w:t>
      </w:r>
      <w:r>
        <w:br/>
      </w:r>
      <w:r>
        <w:rPr>
          <w:rFonts w:ascii="Times New Roman"/>
          <w:b w:val="false"/>
          <w:i w:val="false"/>
          <w:color w:val="000000"/>
          <w:sz w:val="28"/>
        </w:rPr>
        <w:t>
</w:t>
      </w:r>
      <w:r>
        <w:rPr>
          <w:rFonts w:ascii="Times New Roman"/>
          <w:b w:val="false"/>
          <w:i w:val="false"/>
          <w:color w:val="000000"/>
          <w:sz w:val="28"/>
        </w:rPr>
        <w:t>
      26. 1-сынып оқушысының дайындық денгейіне қойылатын талаптар:</w:t>
      </w:r>
      <w:r>
        <w:br/>
      </w:r>
      <w:r>
        <w:rPr>
          <w:rFonts w:ascii="Times New Roman"/>
          <w:b w:val="false"/>
          <w:i w:val="false"/>
          <w:color w:val="000000"/>
          <w:sz w:val="28"/>
        </w:rPr>
        <w:t>
      1) педагогтың шағын көмегімен бет, мойын, иық бұлшықеттерін жаттықтыру;</w:t>
      </w:r>
      <w:r>
        <w:br/>
      </w:r>
      <w:r>
        <w:rPr>
          <w:rFonts w:ascii="Times New Roman"/>
          <w:b w:val="false"/>
          <w:i w:val="false"/>
          <w:color w:val="000000"/>
          <w:sz w:val="28"/>
        </w:rPr>
        <w:t>
      2) ерікті түрде белгілі бір бұлшықет топтарына күш түсіру (қатайту) және босаңсыту;</w:t>
      </w:r>
      <w:r>
        <w:br/>
      </w:r>
      <w:r>
        <w:rPr>
          <w:rFonts w:ascii="Times New Roman"/>
          <w:b w:val="false"/>
          <w:i w:val="false"/>
          <w:color w:val="000000"/>
          <w:sz w:val="28"/>
        </w:rPr>
        <w:t>
      3) педагогтың шағын көмегімен өзінің бетін, денесін зерттеу;</w:t>
      </w:r>
      <w:r>
        <w:br/>
      </w:r>
      <w:r>
        <w:rPr>
          <w:rFonts w:ascii="Times New Roman"/>
          <w:b w:val="false"/>
          <w:i w:val="false"/>
          <w:color w:val="000000"/>
          <w:sz w:val="28"/>
        </w:rPr>
        <w:t>
      4) педагогтың көмегімен басқа адамының беті мен денесінде алгоритм бойынша бағдарлай білу;</w:t>
      </w:r>
      <w:r>
        <w:br/>
      </w:r>
      <w:r>
        <w:rPr>
          <w:rFonts w:ascii="Times New Roman"/>
          <w:b w:val="false"/>
          <w:i w:val="false"/>
          <w:color w:val="000000"/>
          <w:sz w:val="28"/>
        </w:rPr>
        <w:t>
      5) сөзді сәйкес қозғалыстармен, жесттермен (әпер, сипа, сәлем, сау бол және т.б.) көрсете білу;</w:t>
      </w:r>
      <w:r>
        <w:br/>
      </w:r>
      <w:r>
        <w:rPr>
          <w:rFonts w:ascii="Times New Roman"/>
          <w:b w:val="false"/>
          <w:i w:val="false"/>
          <w:color w:val="000000"/>
          <w:sz w:val="28"/>
        </w:rPr>
        <w:t>
      6) тыныштық, қайғы, қуаныш, жылау, қорқыныш эмоциялық күйлерді ажырата білу;</w:t>
      </w:r>
      <w:r>
        <w:br/>
      </w:r>
      <w:r>
        <w:rPr>
          <w:rFonts w:ascii="Times New Roman"/>
          <w:b w:val="false"/>
          <w:i w:val="false"/>
          <w:color w:val="000000"/>
          <w:sz w:val="28"/>
        </w:rPr>
        <w:t>
      7) педагогтың көмегімен барельефті беттің тыныштық, қайғы, қуаныш, жылау, қорқыныш эмоциялық күйлерді ажырата білу;</w:t>
      </w:r>
      <w:r>
        <w:br/>
      </w:r>
      <w:r>
        <w:rPr>
          <w:rFonts w:ascii="Times New Roman"/>
          <w:b w:val="false"/>
          <w:i w:val="false"/>
          <w:color w:val="000000"/>
          <w:sz w:val="28"/>
        </w:rPr>
        <w:t>
      8) тыныштық, қайғы, қуаныш, жылау эмоциялық күйлерді тану және атай білу;</w:t>
      </w:r>
      <w:r>
        <w:br/>
      </w:r>
      <w:r>
        <w:rPr>
          <w:rFonts w:ascii="Times New Roman"/>
          <w:b w:val="false"/>
          <w:i w:val="false"/>
          <w:color w:val="000000"/>
          <w:sz w:val="28"/>
        </w:rPr>
        <w:t>
      9) қимылдарды, жесттерді, қалыптарды сәйкес мимика арқылы көрсете білу;</w:t>
      </w:r>
      <w:r>
        <w:br/>
      </w:r>
      <w:r>
        <w:rPr>
          <w:rFonts w:ascii="Times New Roman"/>
          <w:b w:val="false"/>
          <w:i w:val="false"/>
          <w:color w:val="000000"/>
          <w:sz w:val="28"/>
        </w:rPr>
        <w:t>
      10) өзінің айқын қимылдары мен жесттерін сөз арқылы жеткізе білу;</w:t>
      </w:r>
      <w:r>
        <w:br/>
      </w:r>
      <w:r>
        <w:rPr>
          <w:rFonts w:ascii="Times New Roman"/>
          <w:b w:val="false"/>
          <w:i w:val="false"/>
          <w:color w:val="000000"/>
          <w:sz w:val="28"/>
        </w:rPr>
        <w:t>
      11) педагогтың көмегімен күнделікті әрекетте қимылдарды, жесттерді, қалыптарды көрсете білу;</w:t>
      </w:r>
      <w:r>
        <w:br/>
      </w:r>
      <w:r>
        <w:rPr>
          <w:rFonts w:ascii="Times New Roman"/>
          <w:b w:val="false"/>
          <w:i w:val="false"/>
          <w:color w:val="000000"/>
          <w:sz w:val="28"/>
        </w:rPr>
        <w:t>
      12) педагогтың басшылығымен сипау арқылы тексеру жүргізе білу;</w:t>
      </w:r>
      <w:r>
        <w:br/>
      </w:r>
      <w:r>
        <w:rPr>
          <w:rFonts w:ascii="Times New Roman"/>
          <w:b w:val="false"/>
          <w:i w:val="false"/>
          <w:color w:val="000000"/>
          <w:sz w:val="28"/>
        </w:rPr>
        <w:t>
      13) сипап сезу сезімі арқылы тану деңгейінде ажырата білу;</w:t>
      </w:r>
      <w:r>
        <w:br/>
      </w:r>
      <w:r>
        <w:rPr>
          <w:rFonts w:ascii="Times New Roman"/>
          <w:b w:val="false"/>
          <w:i w:val="false"/>
          <w:color w:val="000000"/>
          <w:sz w:val="28"/>
        </w:rPr>
        <w:t>
      14) сөйлемді интонациямен, анық айта білу;</w:t>
      </w:r>
      <w:r>
        <w:br/>
      </w:r>
      <w:r>
        <w:rPr>
          <w:rFonts w:ascii="Times New Roman"/>
          <w:b w:val="false"/>
          <w:i w:val="false"/>
          <w:color w:val="000000"/>
          <w:sz w:val="28"/>
        </w:rPr>
        <w:t>
      15) сөздік және сөздік емес қарым-қатынас құралдарын қолдана отырып амандық сұрау, алғыс білдіру, қоштасуды өздігімен орындай білу.</w:t>
      </w:r>
    </w:p>
    <w:bookmarkEnd w:id="662"/>
    <w:bookmarkStart w:name="z2534" w:id="663"/>
    <w:p>
      <w:pPr>
        <w:spacing w:after="0"/>
        <w:ind w:left="0"/>
        <w:jc w:val="left"/>
      </w:pPr>
      <w:r>
        <w:rPr>
          <w:rFonts w:ascii="Times New Roman"/>
          <w:b/>
          <w:i w:val="false"/>
          <w:color w:val="000000"/>
        </w:rPr>
        <w:t xml:space="preserve"> 
3. Оқу пәнінің 2-сыныптағы базалық білім мазмұны</w:t>
      </w:r>
    </w:p>
    <w:bookmarkEnd w:id="663"/>
    <w:bookmarkStart w:name="z2535" w:id="664"/>
    <w:p>
      <w:pPr>
        <w:spacing w:after="0"/>
        <w:ind w:left="0"/>
        <w:jc w:val="both"/>
      </w:pPr>
      <w:r>
        <w:rPr>
          <w:rFonts w:ascii="Times New Roman"/>
          <w:b w:val="false"/>
          <w:i w:val="false"/>
          <w:color w:val="000000"/>
          <w:sz w:val="28"/>
        </w:rPr>
        <w:t>
      27. Бет, мойын, иық және дене бұлшық етін дамыту және нығайту:</w:t>
      </w:r>
      <w:r>
        <w:br/>
      </w:r>
      <w:r>
        <w:rPr>
          <w:rFonts w:ascii="Times New Roman"/>
          <w:b w:val="false"/>
          <w:i w:val="false"/>
          <w:color w:val="000000"/>
          <w:sz w:val="28"/>
        </w:rPr>
        <w:t>
      1) бет бұлшықетін босаңсыту мен қатайтуға жаттығу. Мимикалық қимылдарды орындауға қажетті бұлшықет аппаратын жаттықтыруға арналған жаттығу: көз және қас аймағының бұлшықеттері; ерін аймағының және тілдің бұлшықеттері (еріннің шермиту, тілмен жалау, ерінді дөңгелету, шөпілдету); бет бұлшықеттері (үрлеу, тарылту: бір мезгілде-кезек-кезек); мұрынға жаттығу: тыржиту;</w:t>
      </w:r>
      <w:r>
        <w:br/>
      </w:r>
      <w:r>
        <w:rPr>
          <w:rFonts w:ascii="Times New Roman"/>
          <w:b w:val="false"/>
          <w:i w:val="false"/>
          <w:color w:val="000000"/>
          <w:sz w:val="28"/>
        </w:rPr>
        <w:t>
      2) иық бұлшықеттерін жаттықтыру (иықты көтеру-түсіру, иықпен алға-артқа бір мезгілде-кезек-кезек қозғалыс жасау). Статикалық қалыпты 3-5 минут ұстап тұруға арналған жаттығу. Вестибулярлық аппаратты дамыту: бас пен кеудені жылдам қозғалту, айналдыру, қимыл бағыттарын ауыстыру (көтеру-түсіру, қолды бүгу-жазу). Қозғалыс тапсырмаларының орындалу нақтылығын өзіндік бақылау. Жағымды қарым-қатынас әрекетін ұйымдастыру.</w:t>
      </w:r>
      <w:r>
        <w:br/>
      </w:r>
      <w:r>
        <w:rPr>
          <w:rFonts w:ascii="Times New Roman"/>
          <w:b w:val="false"/>
          <w:i w:val="false"/>
          <w:color w:val="000000"/>
          <w:sz w:val="28"/>
        </w:rPr>
        <w:t>
</w:t>
      </w:r>
      <w:r>
        <w:rPr>
          <w:rFonts w:ascii="Times New Roman"/>
          <w:b w:val="false"/>
          <w:i w:val="false"/>
          <w:color w:val="000000"/>
          <w:sz w:val="28"/>
        </w:rPr>
        <w:t>
      28. Дене және беттің кескінін қабылдау алгоритімін қалыптастыру:</w:t>
      </w:r>
      <w:r>
        <w:br/>
      </w:r>
      <w:r>
        <w:rPr>
          <w:rFonts w:ascii="Times New Roman"/>
          <w:b w:val="false"/>
          <w:i w:val="false"/>
          <w:color w:val="000000"/>
          <w:sz w:val="28"/>
        </w:rPr>
        <w:t>
      1) өз-өзіне, басқа адамда, тірі объектіде, қуыршақта: макро және микрокеңістікте бағдарлауын дамытумен үйлестіре отырып адамның бет және дене кескінін қабылдау алгоритмін қалыптастыру: өзінде; басқа адамда;</w:t>
      </w:r>
      <w:r>
        <w:br/>
      </w:r>
      <w:r>
        <w:rPr>
          <w:rFonts w:ascii="Times New Roman"/>
          <w:b w:val="false"/>
          <w:i w:val="false"/>
          <w:color w:val="000000"/>
          <w:sz w:val="28"/>
        </w:rPr>
        <w:t>
      2) зерттеу алгоритмнін қалыптастыру схемасы бойынша құбыжық, муляж, бет пен дененің барельефі; олардың шынайы объектілермен байланысы. Күнделікті өмірде қуыршақпен сюжетті ойынды көрсету (киіндірдім, шешіндірдім, қыдырттым, шомылдырдым, шашын тарадым).</w:t>
      </w:r>
      <w:r>
        <w:br/>
      </w:r>
      <w:r>
        <w:rPr>
          <w:rFonts w:ascii="Times New Roman"/>
          <w:b w:val="false"/>
          <w:i w:val="false"/>
          <w:color w:val="000000"/>
          <w:sz w:val="28"/>
        </w:rPr>
        <w:t>
</w:t>
      </w:r>
      <w:r>
        <w:rPr>
          <w:rFonts w:ascii="Times New Roman"/>
          <w:b w:val="false"/>
          <w:i w:val="false"/>
          <w:color w:val="000000"/>
          <w:sz w:val="28"/>
        </w:rPr>
        <w:t>
      29. Эмоцияналдық күйін дұрыс қабылдауға үйрету, өзінің эмоцияларын мимикалық және пантомимикалық әрекет арқылы көрсету және сөйлеу интонациясымен байланыстыру:</w:t>
      </w:r>
      <w:r>
        <w:br/>
      </w:r>
      <w:r>
        <w:rPr>
          <w:rFonts w:ascii="Times New Roman"/>
          <w:b w:val="false"/>
          <w:i w:val="false"/>
          <w:color w:val="000000"/>
          <w:sz w:val="28"/>
        </w:rPr>
        <w:t>
      1) бірінші оқу жылының материалын бекіту;</w:t>
      </w:r>
      <w:r>
        <w:br/>
      </w:r>
      <w:r>
        <w:rPr>
          <w:rFonts w:ascii="Times New Roman"/>
          <w:b w:val="false"/>
          <w:i w:val="false"/>
          <w:color w:val="000000"/>
          <w:sz w:val="28"/>
        </w:rPr>
        <w:t>
      2) қорқыныш, ауру, күлкі, жылау эмоциялдық күйлермен, сезімдермен танысу;</w:t>
      </w:r>
      <w:r>
        <w:br/>
      </w:r>
      <w:r>
        <w:rPr>
          <w:rFonts w:ascii="Times New Roman"/>
          <w:b w:val="false"/>
          <w:i w:val="false"/>
          <w:color w:val="000000"/>
          <w:sz w:val="28"/>
        </w:rPr>
        <w:t>
      3) сюжеттік ертегілер мен әңгімелердегі кейіпкерлердің эмоциялық күйлерін ажыратуға үйрету. Сюжеттік ертегілер мен әңгімелердегі күлкі, ауыру, қорқыныш эмоциялдық күйлерін анықтау. Сюжеттік суреттегі мимика, жест, қалыптардың қандай мағына беретінін айқындау дағдысын қалыптастыру (қалдық көру қабілеті болған жағдайда);</w:t>
      </w:r>
      <w:r>
        <w:br/>
      </w:r>
      <w:r>
        <w:rPr>
          <w:rFonts w:ascii="Times New Roman"/>
          <w:b w:val="false"/>
          <w:i w:val="false"/>
          <w:color w:val="000000"/>
          <w:sz w:val="28"/>
        </w:rPr>
        <w:t>
      4) қорқыныш, ауыру, күлкі эмоцияналдық жағдайымен ермексаздан жасалған бет барельефінен таныстыру;</w:t>
      </w:r>
      <w:r>
        <w:br/>
      </w:r>
      <w:r>
        <w:rPr>
          <w:rFonts w:ascii="Times New Roman"/>
          <w:b w:val="false"/>
          <w:i w:val="false"/>
          <w:color w:val="000000"/>
          <w:sz w:val="28"/>
        </w:rPr>
        <w:t>
      5) күлкі, ауру, қорқыныш сезімдерін жеткізумен байланысты мимикалық, пантомимикалық дағдыларын дамыту;</w:t>
      </w:r>
      <w:r>
        <w:br/>
      </w:r>
      <w:r>
        <w:rPr>
          <w:rFonts w:ascii="Times New Roman"/>
          <w:b w:val="false"/>
          <w:i w:val="false"/>
          <w:color w:val="000000"/>
          <w:sz w:val="28"/>
        </w:rPr>
        <w:t>
      6) педагогтың нұсқауы бойынша ұсынылған эмоциялық күйлерді имитациялауға жаттықтыру;</w:t>
      </w:r>
      <w:r>
        <w:br/>
      </w:r>
      <w:r>
        <w:rPr>
          <w:rFonts w:ascii="Times New Roman"/>
          <w:b w:val="false"/>
          <w:i w:val="false"/>
          <w:color w:val="000000"/>
          <w:sz w:val="28"/>
        </w:rPr>
        <w:t>
      7) күліп жатқанда өзінің эмоцияналдық күйін адекватты түрде жеткізу.</w:t>
      </w:r>
      <w:r>
        <w:br/>
      </w:r>
      <w:r>
        <w:rPr>
          <w:rFonts w:ascii="Times New Roman"/>
          <w:b w:val="false"/>
          <w:i w:val="false"/>
          <w:color w:val="000000"/>
          <w:sz w:val="28"/>
        </w:rPr>
        <w:t>
</w:t>
      </w:r>
      <w:r>
        <w:rPr>
          <w:rFonts w:ascii="Times New Roman"/>
          <w:b w:val="false"/>
          <w:i w:val="false"/>
          <w:color w:val="000000"/>
          <w:sz w:val="28"/>
        </w:rPr>
        <w:t>
      30. Сөздік және сөздік емес қарым-қатынас құралдарын тәжірибеде қолдану және оларды іс-әрекет барысында дұрыс жаңғырту дағдысын қалыптастыру:</w:t>
      </w:r>
      <w:r>
        <w:br/>
      </w:r>
      <w:r>
        <w:rPr>
          <w:rFonts w:ascii="Times New Roman"/>
          <w:b w:val="false"/>
          <w:i w:val="false"/>
          <w:color w:val="000000"/>
          <w:sz w:val="28"/>
        </w:rPr>
        <w:t>
      1) күнделікті өмірдегі қалыптар мен жесттерді анық көрсетуге үйрету: тоқта! (алақанды вертикалды түрде ішкі жағын адамға қайыру); жүр, өтіп кет! (керекті бағытта қол қимылын жасау); азырақ, кішкене (үлкен және сұқ саусақпен көлемін көрсету); есікті қағу (саусақты жұдырыққа жинап есікті қағу); өтіп кет (шақырған түрде қолдың жесті); тұрыңыз (адамның қолын алып оны көтермелеп жатқан сияқты жасау);</w:t>
      </w:r>
      <w:r>
        <w:br/>
      </w:r>
      <w:r>
        <w:rPr>
          <w:rFonts w:ascii="Times New Roman"/>
          <w:b w:val="false"/>
          <w:i w:val="false"/>
          <w:color w:val="000000"/>
          <w:sz w:val="28"/>
        </w:rPr>
        <w:t>
      2) жест пен қалыптарды, қимылдарды күнделікті өмірде қолдануды көрсету: қуыршақты ұйықтатып жатырмын, еден жуып жатырмын, жүргізушінің қалпы, серуендеп жүрмін, шашымды тарап отырмын;</w:t>
      </w:r>
      <w:r>
        <w:br/>
      </w:r>
      <w:r>
        <w:rPr>
          <w:rFonts w:ascii="Times New Roman"/>
          <w:b w:val="false"/>
          <w:i w:val="false"/>
          <w:color w:val="000000"/>
          <w:sz w:val="28"/>
        </w:rPr>
        <w:t>
      3) қорқыныш, ауыру, күлкі сезімдерін сәйкес мимика арқылы жеткізуде жесттер мен қалыптарды, қимылдарды байланыстыру. Жануарлардың жүрісін имитациялау;</w:t>
      </w:r>
      <w:r>
        <w:br/>
      </w:r>
      <w:r>
        <w:rPr>
          <w:rFonts w:ascii="Times New Roman"/>
          <w:b w:val="false"/>
          <w:i w:val="false"/>
          <w:color w:val="000000"/>
          <w:sz w:val="28"/>
        </w:rPr>
        <w:t>
      4) әртүрлі жүрісті имитациялауды үйрету: сенімсіз жүріс, серуендегі жүріс, «әдемі емес» жүріс.</w:t>
      </w:r>
      <w:r>
        <w:br/>
      </w:r>
      <w:r>
        <w:rPr>
          <w:rFonts w:ascii="Times New Roman"/>
          <w:b w:val="false"/>
          <w:i w:val="false"/>
          <w:color w:val="000000"/>
          <w:sz w:val="28"/>
        </w:rPr>
        <w:t>
</w:t>
      </w:r>
      <w:r>
        <w:rPr>
          <w:rFonts w:ascii="Times New Roman"/>
          <w:b w:val="false"/>
          <w:i w:val="false"/>
          <w:color w:val="000000"/>
          <w:sz w:val="28"/>
        </w:rPr>
        <w:t>
      31. Мәдениетті іс-әрекет дағдысын қалыптастыру. Жағадятқа байланысты модельдеу: түскі асқа шақыру, қонақтағы түскі ас; бейтаныс адамнан көмек сұрау; бірінші кездесуде өзін таныстыра білу. Қалыпты көретін құрдастарымен адекватты қарым-қатынас жасау қабілеттерін қалыптастыру.</w:t>
      </w:r>
      <w:r>
        <w:br/>
      </w:r>
      <w:r>
        <w:rPr>
          <w:rFonts w:ascii="Times New Roman"/>
          <w:b w:val="false"/>
          <w:i w:val="false"/>
          <w:color w:val="000000"/>
          <w:sz w:val="28"/>
        </w:rPr>
        <w:t>
</w:t>
      </w:r>
      <w:r>
        <w:rPr>
          <w:rFonts w:ascii="Times New Roman"/>
          <w:b w:val="false"/>
          <w:i w:val="false"/>
          <w:color w:val="000000"/>
          <w:sz w:val="28"/>
        </w:rPr>
        <w:t>
      32. Сөйлеу интонациясын дамыту: бір қалыпты дауысты сақтауға және дауыс күшін өлшеуге арналған жаттығу. Сөйлемнің соңын ырғақпен бөлуге үйрету. Сөйлемді түрлі ырғақты екпінмен айтуға арналған жаттығу. Сөйлемнің ырғақты екпінін өзгертіп айтуға үйрету. Өтініш, қалауды сөйлеу интонациясын жеткізе білу дағдысын қалыптастыру. Сұраулы, лепті сөйлеу ырғағын жеткізе білу. Әуенді, ән айтуды ажырата білу. Музыкалық шығарманың көңіл-күйін ажырата білу (көңілді, албырт, қайғылы, назды).</w:t>
      </w:r>
      <w:r>
        <w:br/>
      </w:r>
      <w:r>
        <w:rPr>
          <w:rFonts w:ascii="Times New Roman"/>
          <w:b w:val="false"/>
          <w:i w:val="false"/>
          <w:color w:val="000000"/>
          <w:sz w:val="28"/>
        </w:rPr>
        <w:t>
</w:t>
      </w:r>
      <w:r>
        <w:rPr>
          <w:rFonts w:ascii="Times New Roman"/>
          <w:b w:val="false"/>
          <w:i w:val="false"/>
          <w:color w:val="000000"/>
          <w:sz w:val="28"/>
        </w:rPr>
        <w:t>
      33. Көңіл-күйдің және мінездің жеке көріністерін мимика пантомимика құралдары арқылы түзету: дене мен беттің бұлшықетін жаттықтыру. Автоматизм әрекеттерін қалыптастыру. Қорқыныш шақыратын суреттерден қорықпау үшін сол жағдаяттан жол табу. Адамға позитивті қарым-қатынасты қалыптастыру.</w:t>
      </w:r>
      <w:r>
        <w:br/>
      </w:r>
      <w:r>
        <w:rPr>
          <w:rFonts w:ascii="Times New Roman"/>
          <w:b w:val="false"/>
          <w:i w:val="false"/>
          <w:color w:val="000000"/>
          <w:sz w:val="28"/>
        </w:rPr>
        <w:t>
</w:t>
      </w:r>
      <w:r>
        <w:rPr>
          <w:rFonts w:ascii="Times New Roman"/>
          <w:b w:val="false"/>
          <w:i w:val="false"/>
          <w:color w:val="000000"/>
          <w:sz w:val="28"/>
        </w:rPr>
        <w:t>
      34. 2-сынып оқушысының дайындық денгейіне қойылатын талаптар:</w:t>
      </w:r>
      <w:r>
        <w:br/>
      </w:r>
      <w:r>
        <w:rPr>
          <w:rFonts w:ascii="Times New Roman"/>
          <w:b w:val="false"/>
          <w:i w:val="false"/>
          <w:color w:val="000000"/>
          <w:sz w:val="28"/>
        </w:rPr>
        <w:t>
      1) өз бетінше жануардың, адамның беті мен денесінде алгоритм бойынша бағдарлай білу;</w:t>
      </w:r>
      <w:r>
        <w:br/>
      </w:r>
      <w:r>
        <w:rPr>
          <w:rFonts w:ascii="Times New Roman"/>
          <w:b w:val="false"/>
          <w:i w:val="false"/>
          <w:color w:val="000000"/>
          <w:sz w:val="28"/>
        </w:rPr>
        <w:t>
      2) заттың құрамын және белгілерін нұсқауға сәйкес саралай отырып, сипап-сезу тексеруін жүргізу;</w:t>
      </w:r>
      <w:r>
        <w:br/>
      </w:r>
      <w:r>
        <w:rPr>
          <w:rFonts w:ascii="Times New Roman"/>
          <w:b w:val="false"/>
          <w:i w:val="false"/>
          <w:color w:val="000000"/>
          <w:sz w:val="28"/>
        </w:rPr>
        <w:t>
      3) өз бетінше табиғи заттармен тұлып, нақпішін (муляж), барельеф сәйкестендіре білу;</w:t>
      </w:r>
      <w:r>
        <w:br/>
      </w:r>
      <w:r>
        <w:rPr>
          <w:rFonts w:ascii="Times New Roman"/>
          <w:b w:val="false"/>
          <w:i w:val="false"/>
          <w:color w:val="000000"/>
          <w:sz w:val="28"/>
        </w:rPr>
        <w:t>
      4) әртүрлі бұлшықет топтарымен жұмыс жасай білу;</w:t>
      </w:r>
      <w:r>
        <w:br/>
      </w:r>
      <w:r>
        <w:rPr>
          <w:rFonts w:ascii="Times New Roman"/>
          <w:b w:val="false"/>
          <w:i w:val="false"/>
          <w:color w:val="000000"/>
          <w:sz w:val="28"/>
        </w:rPr>
        <w:t>
      5) педагогтың шағын көмегімен (жүр, өт, азырақ, тұр, отыр және т.б.) орындалатын әрекетті жесттер, қалыптар, қимылдар арқылы тану;</w:t>
      </w:r>
      <w:r>
        <w:br/>
      </w:r>
      <w:r>
        <w:rPr>
          <w:rFonts w:ascii="Times New Roman"/>
          <w:b w:val="false"/>
          <w:i w:val="false"/>
          <w:color w:val="000000"/>
          <w:sz w:val="28"/>
        </w:rPr>
        <w:t>
      6) жесттерді, қалыптарды, қимылдарды анық (айқын) орындай білу;</w:t>
      </w:r>
      <w:r>
        <w:br/>
      </w:r>
      <w:r>
        <w:rPr>
          <w:rFonts w:ascii="Times New Roman"/>
          <w:b w:val="false"/>
          <w:i w:val="false"/>
          <w:color w:val="000000"/>
          <w:sz w:val="28"/>
        </w:rPr>
        <w:t>
      7) ауру, қорқыныш, күлкі эмоциялық күйлерін бейнеленген барельефті бетте тану;</w:t>
      </w:r>
      <w:r>
        <w:br/>
      </w:r>
      <w:r>
        <w:rPr>
          <w:rFonts w:ascii="Times New Roman"/>
          <w:b w:val="false"/>
          <w:i w:val="false"/>
          <w:color w:val="000000"/>
          <w:sz w:val="28"/>
        </w:rPr>
        <w:t>
      8) ауру, қорқыныш, күлкі эмоциялық күйлерін педагогтың нұсқаулығымен қайталау;</w:t>
      </w:r>
      <w:r>
        <w:br/>
      </w:r>
      <w:r>
        <w:rPr>
          <w:rFonts w:ascii="Times New Roman"/>
          <w:b w:val="false"/>
          <w:i w:val="false"/>
          <w:color w:val="000000"/>
          <w:sz w:val="28"/>
        </w:rPr>
        <w:t>
      9) сөздік және сөзік емес қатынас арқылы басқа адамнан қажетті затын сұрау, көмекке шақыру, өз бетімен таныса білу;</w:t>
      </w:r>
      <w:r>
        <w:br/>
      </w:r>
      <w:r>
        <w:rPr>
          <w:rFonts w:ascii="Times New Roman"/>
          <w:b w:val="false"/>
          <w:i w:val="false"/>
          <w:color w:val="000000"/>
          <w:sz w:val="28"/>
        </w:rPr>
        <w:t>
      10) көркем шығармаларда кейіпкердің эмоциональдық күйін анықтай білу (қуаныш, қайғы, жылау, күлкі, ауыртпашылық, қорқыныш);</w:t>
      </w:r>
      <w:r>
        <w:br/>
      </w:r>
      <w:r>
        <w:rPr>
          <w:rFonts w:ascii="Times New Roman"/>
          <w:b w:val="false"/>
          <w:i w:val="false"/>
          <w:color w:val="000000"/>
          <w:sz w:val="28"/>
        </w:rPr>
        <w:t>
      11) қалыптасқан дағдылар арқылы өзінің қимылдары мен әрекеттерін өздігімен сөзбен жеткізе білу.</w:t>
      </w:r>
    </w:p>
    <w:bookmarkEnd w:id="664"/>
    <w:bookmarkStart w:name="z2543" w:id="665"/>
    <w:p>
      <w:pPr>
        <w:spacing w:after="0"/>
        <w:ind w:left="0"/>
        <w:jc w:val="left"/>
      </w:pPr>
      <w:r>
        <w:rPr>
          <w:rFonts w:ascii="Times New Roman"/>
          <w:b/>
          <w:i w:val="false"/>
          <w:color w:val="000000"/>
        </w:rPr>
        <w:t xml:space="preserve"> 
4. Оқу пәнінің 3-сыныптағы базалық білім мазмұны</w:t>
      </w:r>
    </w:p>
    <w:bookmarkEnd w:id="665"/>
    <w:bookmarkStart w:name="z2544" w:id="666"/>
    <w:p>
      <w:pPr>
        <w:spacing w:after="0"/>
        <w:ind w:left="0"/>
        <w:jc w:val="both"/>
      </w:pPr>
      <w:r>
        <w:rPr>
          <w:rFonts w:ascii="Times New Roman"/>
          <w:b w:val="false"/>
          <w:i w:val="false"/>
          <w:color w:val="000000"/>
          <w:sz w:val="28"/>
        </w:rPr>
        <w:t>
      35. Бет, мойын, иық және дене бұлшық етін дамыту және нығайту: ым-ишара (жесттік) және мимикалық қимылдарды орындауға қатысатын бұлшықет аппаратын жетілдіру. Жаңа, қиын қимылдарды кіргізе отырып тапсырманы күрделендіру және түрлі қимылдар санын көбейту. Бет және дене бұлшықеттерінің жаттығуларын қайталау. Өз бетінше және педагогтың нұсқаулығымен әртүрлі дене қимылдарын байланыстыруды үйрену, өзінің сезімдерінің вербалдануы.</w:t>
      </w:r>
      <w:r>
        <w:br/>
      </w:r>
      <w:r>
        <w:rPr>
          <w:rFonts w:ascii="Times New Roman"/>
          <w:b w:val="false"/>
          <w:i w:val="false"/>
          <w:color w:val="000000"/>
          <w:sz w:val="28"/>
        </w:rPr>
        <w:t>
</w:t>
      </w:r>
      <w:r>
        <w:rPr>
          <w:rFonts w:ascii="Times New Roman"/>
          <w:b w:val="false"/>
          <w:i w:val="false"/>
          <w:color w:val="000000"/>
          <w:sz w:val="28"/>
        </w:rPr>
        <w:t>
      36. Дене және беттің кескінін қабылдау алгоритімін қалыптастыру. Өз-өзіне, басқа адамда, тірі объектіде, қуыршақта: алгортим бойынша бет және дене кескіндерін дұрыс қабылдай білуді бекіту (адам, жануар): нақпішінде, барельефте, айқын көрінген суретте, бейімделген суретте.</w:t>
      </w:r>
      <w:r>
        <w:br/>
      </w:r>
      <w:r>
        <w:rPr>
          <w:rFonts w:ascii="Times New Roman"/>
          <w:b w:val="false"/>
          <w:i w:val="false"/>
          <w:color w:val="000000"/>
          <w:sz w:val="28"/>
        </w:rPr>
        <w:t>
</w:t>
      </w:r>
      <w:r>
        <w:rPr>
          <w:rFonts w:ascii="Times New Roman"/>
          <w:b w:val="false"/>
          <w:i w:val="false"/>
          <w:color w:val="000000"/>
          <w:sz w:val="28"/>
        </w:rPr>
        <w:t>
      37. Эмоцияналдық күйін дұрыс қабылдауға үйрету, өзінің эмоцияларын мимикалық және пантомимикалық әрекет арқылы көрсету және сөйлеу интонациясымен байланыстыру:</w:t>
      </w:r>
      <w:r>
        <w:br/>
      </w:r>
      <w:r>
        <w:rPr>
          <w:rFonts w:ascii="Times New Roman"/>
          <w:b w:val="false"/>
          <w:i w:val="false"/>
          <w:color w:val="000000"/>
          <w:sz w:val="28"/>
        </w:rPr>
        <w:t>
      1) бірінші және екінші оқу жылында анық қимылдарды, күйді, ым-ишараны бекіту. Таң қалу, өкіну, өкпелеу және зерігу сезімдерімен танысу. Желілі әңгімелерді оқу, кейіпкердің эмоциональды күйлерін бейнелейтін ертегілерді (таң қалу, өкіну, өкпелеу және зерігу). Берельефтерде таң қалу, өкіну, өкпелеу және зерігу сияқты эмоциональдық күйлерді суреттермен танысу. Таң қалу, өкіну, өкпелеу және зерігу сияқты эмоциональдық күйлерге сәйкес айқын қимылдар, күйлер, ым-ишаралармен танысу;</w:t>
      </w:r>
      <w:r>
        <w:br/>
      </w:r>
      <w:r>
        <w:rPr>
          <w:rFonts w:ascii="Times New Roman"/>
          <w:b w:val="false"/>
          <w:i w:val="false"/>
          <w:color w:val="000000"/>
          <w:sz w:val="28"/>
        </w:rPr>
        <w:t>
      2) айқын қимыл, күй, ым-ишараларды іс-әрекетте жандандыра отырып үйрену. Таң қалу, өкіну, өкпелеу және зерігу сезімдерімен мимикалық және пантомимикалық қимылдарды жандандыру;</w:t>
      </w:r>
      <w:r>
        <w:br/>
      </w:r>
      <w:r>
        <w:rPr>
          <w:rFonts w:ascii="Times New Roman"/>
          <w:b w:val="false"/>
          <w:i w:val="false"/>
          <w:color w:val="000000"/>
          <w:sz w:val="28"/>
        </w:rPr>
        <w:t>
      3) таң қалу кезінде өзінің эмоциональдық күйлерін сәйкес көрсете білуді дамыту. Өзге адамның эмоциональдық күйлерін түсінушілікті дамыту;</w:t>
      </w:r>
      <w:r>
        <w:br/>
      </w:r>
      <w:r>
        <w:rPr>
          <w:rFonts w:ascii="Times New Roman"/>
          <w:b w:val="false"/>
          <w:i w:val="false"/>
          <w:color w:val="000000"/>
          <w:sz w:val="28"/>
        </w:rPr>
        <w:t>
      4) қоғамға таныс әрекеттермен эмоцияның анық көрінуіне мүмкіндік беру.</w:t>
      </w:r>
      <w:r>
        <w:br/>
      </w:r>
      <w:r>
        <w:rPr>
          <w:rFonts w:ascii="Times New Roman"/>
          <w:b w:val="false"/>
          <w:i w:val="false"/>
          <w:color w:val="000000"/>
          <w:sz w:val="28"/>
        </w:rPr>
        <w:t>
</w:t>
      </w:r>
      <w:r>
        <w:rPr>
          <w:rFonts w:ascii="Times New Roman"/>
          <w:b w:val="false"/>
          <w:i w:val="false"/>
          <w:color w:val="000000"/>
          <w:sz w:val="28"/>
        </w:rPr>
        <w:t>
      38. Сөздік және сөздік емес қарым-қатынас құралдарын тәжірибеде қолдану және оларды іс-әрекет барысында дұрыс жаңғырту дағдысын қалыптастыру:</w:t>
      </w:r>
      <w:r>
        <w:br/>
      </w:r>
      <w:r>
        <w:rPr>
          <w:rFonts w:ascii="Times New Roman"/>
          <w:b w:val="false"/>
          <w:i w:val="false"/>
          <w:color w:val="000000"/>
          <w:sz w:val="28"/>
        </w:rPr>
        <w:t>
      1) күнделікті өмірде орындайтын айқын әрекеттерді, күйлерді, ым-ишаралары үлгілеу: мен қалай аяқ-киім тазалаймын, мен қалай шаң сүртемін, мен қалай итпен қыдырамын, мен қалай гүл теремін, мен қалай қағаздың беттерін парақтаймын;</w:t>
      </w:r>
      <w:r>
        <w:br/>
      </w:r>
      <w:r>
        <w:rPr>
          <w:rFonts w:ascii="Times New Roman"/>
          <w:b w:val="false"/>
          <w:i w:val="false"/>
          <w:color w:val="000000"/>
          <w:sz w:val="28"/>
        </w:rPr>
        <w:t>
      2) айқын қимылдарды, күйлерді, ым-ишараларды жеткізу сезімдерімен және оларды ымдармен сәйкестендіре жандандыру: мен зеріктім, мен жаурадым, мен қатты ыстықтадым; мен досымды ренжітіп алдым, мен анама ренжулімін; алақай, Аяз Ата келді!;</w:t>
      </w:r>
      <w:r>
        <w:br/>
      </w:r>
      <w:r>
        <w:rPr>
          <w:rFonts w:ascii="Times New Roman"/>
          <w:b w:val="false"/>
          <w:i w:val="false"/>
          <w:color w:val="000000"/>
          <w:sz w:val="28"/>
        </w:rPr>
        <w:t>
      3) жануарлардың қимылдарына еліктеу. Шаршаған, ауырған адамның жүріс-тұрысына еліктеу;</w:t>
      </w:r>
      <w:r>
        <w:br/>
      </w:r>
      <w:r>
        <w:rPr>
          <w:rFonts w:ascii="Times New Roman"/>
          <w:b w:val="false"/>
          <w:i w:val="false"/>
          <w:color w:val="000000"/>
          <w:sz w:val="28"/>
        </w:rPr>
        <w:t>
      4) өзінің кейіпін нақты бір сюжетте сахналауды жаңғырту.</w:t>
      </w:r>
      <w:r>
        <w:br/>
      </w:r>
      <w:r>
        <w:rPr>
          <w:rFonts w:ascii="Times New Roman"/>
          <w:b w:val="false"/>
          <w:i w:val="false"/>
          <w:color w:val="000000"/>
          <w:sz w:val="28"/>
        </w:rPr>
        <w:t>
</w:t>
      </w:r>
      <w:r>
        <w:rPr>
          <w:rFonts w:ascii="Times New Roman"/>
          <w:b w:val="false"/>
          <w:i w:val="false"/>
          <w:color w:val="000000"/>
          <w:sz w:val="28"/>
        </w:rPr>
        <w:t>
      39. Мәдениетті іс-әрекет дағдысын қалыптастыру. Мәдениетті тәртіптің дағдысының дамуы: телефонмен сөйлескенде; бір нәрсені сатып алғанда; қоғамдық көліктегі тәртіп. Жасаған қылықтарына, кешіккен жағдайда кешірім сұрай білу. Қалыпты көретін құрдастарымен адекватты қарым-қатынас жасау қабілеттерін қалыптастыру.</w:t>
      </w:r>
      <w:r>
        <w:br/>
      </w:r>
      <w:r>
        <w:rPr>
          <w:rFonts w:ascii="Times New Roman"/>
          <w:b w:val="false"/>
          <w:i w:val="false"/>
          <w:color w:val="000000"/>
          <w:sz w:val="28"/>
        </w:rPr>
        <w:t>
</w:t>
      </w:r>
      <w:r>
        <w:rPr>
          <w:rFonts w:ascii="Times New Roman"/>
          <w:b w:val="false"/>
          <w:i w:val="false"/>
          <w:color w:val="000000"/>
          <w:sz w:val="28"/>
        </w:rPr>
        <w:t>
      40. Сөйлеу интонациясын дамыту: дауыс күшін өзгертуге жаттығуы. Бір қалыпты дауыс биіктігін ұстап тұруға жаттығу. Таң қалу, зерігу, ренжу, кінәлі сезіну күй интонациясын көрсете білу. Мәтінді түсініп оқу және драматизациялау жолымен жеткізу.</w:t>
      </w:r>
      <w:r>
        <w:br/>
      </w:r>
      <w:r>
        <w:rPr>
          <w:rFonts w:ascii="Times New Roman"/>
          <w:b w:val="false"/>
          <w:i w:val="false"/>
          <w:color w:val="000000"/>
          <w:sz w:val="28"/>
        </w:rPr>
        <w:t>
</w:t>
      </w:r>
      <w:r>
        <w:rPr>
          <w:rFonts w:ascii="Times New Roman"/>
          <w:b w:val="false"/>
          <w:i w:val="false"/>
          <w:color w:val="000000"/>
          <w:sz w:val="28"/>
        </w:rPr>
        <w:t>
      41. Көңіл-күйдің және мінездің жеке көріністерін мимика пантомимика құралдары арқылы түзету:</w:t>
      </w:r>
      <w:r>
        <w:br/>
      </w:r>
      <w:r>
        <w:rPr>
          <w:rFonts w:ascii="Times New Roman"/>
          <w:b w:val="false"/>
          <w:i w:val="false"/>
          <w:color w:val="000000"/>
          <w:sz w:val="28"/>
        </w:rPr>
        <w:t>
      1) әлеуметтік орта туғызатын (қызғаншақтық, мейрімділік, адалдық) мінез көріністерін анық көрсете білу;</w:t>
      </w:r>
      <w:r>
        <w:br/>
      </w:r>
      <w:r>
        <w:rPr>
          <w:rFonts w:ascii="Times New Roman"/>
          <w:b w:val="false"/>
          <w:i w:val="false"/>
          <w:color w:val="000000"/>
          <w:sz w:val="28"/>
        </w:rPr>
        <w:t>
      2) адамның жағымды және жағымсыз мінезін (қызғаншақ, мейрімділік, адалдық) бағалай білу;</w:t>
      </w:r>
      <w:r>
        <w:br/>
      </w:r>
      <w:r>
        <w:rPr>
          <w:rFonts w:ascii="Times New Roman"/>
          <w:b w:val="false"/>
          <w:i w:val="false"/>
          <w:color w:val="000000"/>
          <w:sz w:val="28"/>
        </w:rPr>
        <w:t>
      3) кейіпкерлердің мінез-құлқын сол немесе басқа да мінез сипаттарын үлгілеу;</w:t>
      </w:r>
      <w:r>
        <w:br/>
      </w:r>
      <w:r>
        <w:rPr>
          <w:rFonts w:ascii="Times New Roman"/>
          <w:b w:val="false"/>
          <w:i w:val="false"/>
          <w:color w:val="000000"/>
          <w:sz w:val="28"/>
        </w:rPr>
        <w:t>
      4) қозғалыстық жаттықтыруды жеңу тәсілдерін қалыптастыру;</w:t>
      </w:r>
      <w:r>
        <w:br/>
      </w:r>
      <w:r>
        <w:rPr>
          <w:rFonts w:ascii="Times New Roman"/>
          <w:b w:val="false"/>
          <w:i w:val="false"/>
          <w:color w:val="000000"/>
          <w:sz w:val="28"/>
        </w:rPr>
        <w:t>
      5) зерігу, ренжу, кінәлі сезіну сезімдерін жеңе білуді дамыту.</w:t>
      </w:r>
      <w:r>
        <w:br/>
      </w:r>
      <w:r>
        <w:rPr>
          <w:rFonts w:ascii="Times New Roman"/>
          <w:b w:val="false"/>
          <w:i w:val="false"/>
          <w:color w:val="000000"/>
          <w:sz w:val="28"/>
        </w:rPr>
        <w:t>
</w:t>
      </w:r>
      <w:r>
        <w:rPr>
          <w:rFonts w:ascii="Times New Roman"/>
          <w:b w:val="false"/>
          <w:i w:val="false"/>
          <w:color w:val="000000"/>
          <w:sz w:val="28"/>
        </w:rPr>
        <w:t>
      42. 3-сынып оқушысының дайындық денгейіне қойылатын талаптар:</w:t>
      </w:r>
      <w:r>
        <w:br/>
      </w:r>
      <w:r>
        <w:rPr>
          <w:rFonts w:ascii="Times New Roman"/>
          <w:b w:val="false"/>
          <w:i w:val="false"/>
          <w:color w:val="000000"/>
          <w:sz w:val="28"/>
        </w:rPr>
        <w:t>
      1) бұлшықет аппаратын жаттықтыруға бағытталған жаттығуларды өздігімен жасай білуі;</w:t>
      </w:r>
      <w:r>
        <w:br/>
      </w:r>
      <w:r>
        <w:rPr>
          <w:rFonts w:ascii="Times New Roman"/>
          <w:b w:val="false"/>
          <w:i w:val="false"/>
          <w:color w:val="000000"/>
          <w:sz w:val="28"/>
        </w:rPr>
        <w:t>
      2) қалыптасқан бұлшықет жүйесі, жесттік және пантомимикалық, мимикалық қимылдарды толық көлемде жүзеге асыруға қабілетті болу;</w:t>
      </w:r>
      <w:r>
        <w:br/>
      </w:r>
      <w:r>
        <w:rPr>
          <w:rFonts w:ascii="Times New Roman"/>
          <w:b w:val="false"/>
          <w:i w:val="false"/>
          <w:color w:val="000000"/>
          <w:sz w:val="28"/>
        </w:rPr>
        <w:t>
      3) педагогтың шағын көмегімен жесттік және мимикалық қозғалыстарды үйлестіре білу;</w:t>
      </w:r>
      <w:r>
        <w:br/>
      </w:r>
      <w:r>
        <w:rPr>
          <w:rFonts w:ascii="Times New Roman"/>
          <w:b w:val="false"/>
          <w:i w:val="false"/>
          <w:color w:val="000000"/>
          <w:sz w:val="28"/>
        </w:rPr>
        <w:t>
      4) адамның бет және дене, жануардың кескіндемесін күрделенген жағдайда (барельеф, рельеф, схема-символ) өздігімен дұрыс көрсете білу және қабылдай білу;</w:t>
      </w:r>
      <w:r>
        <w:br/>
      </w:r>
      <w:r>
        <w:rPr>
          <w:rFonts w:ascii="Times New Roman"/>
          <w:b w:val="false"/>
          <w:i w:val="false"/>
          <w:color w:val="000000"/>
          <w:sz w:val="28"/>
        </w:rPr>
        <w:t>
      5) педагогтың көмегімен таң қалу, кінәлі сезіну, ренжу эмоцияларын дұрыс қабылдай білу;</w:t>
      </w:r>
      <w:r>
        <w:br/>
      </w:r>
      <w:r>
        <w:rPr>
          <w:rFonts w:ascii="Times New Roman"/>
          <w:b w:val="false"/>
          <w:i w:val="false"/>
          <w:color w:val="000000"/>
          <w:sz w:val="28"/>
        </w:rPr>
        <w:t>
      6) өмірлік жағдаяттарда таң қалу, кінәлі сезіну, ренжу эмоцияларын адекватты түрде көрсете білу;</w:t>
      </w:r>
      <w:r>
        <w:br/>
      </w:r>
      <w:r>
        <w:rPr>
          <w:rFonts w:ascii="Times New Roman"/>
          <w:b w:val="false"/>
          <w:i w:val="false"/>
          <w:color w:val="000000"/>
          <w:sz w:val="28"/>
        </w:rPr>
        <w:t>
      7) педагогтың көмегімен үйренішті жағымсыз қозғалыс автоматизмдерін жеңе білу;</w:t>
      </w:r>
      <w:r>
        <w:br/>
      </w:r>
      <w:r>
        <w:rPr>
          <w:rFonts w:ascii="Times New Roman"/>
          <w:b w:val="false"/>
          <w:i w:val="false"/>
          <w:color w:val="000000"/>
          <w:sz w:val="28"/>
        </w:rPr>
        <w:t>
      8) өмірлік жағдайларды моделдейтін (телефонмен сөйлесу, дүкенде, кешірім жасау және т.б.), сюжеттік-рөлдік ойындарға сәйкес өзін ұстай білу.</w:t>
      </w:r>
      <w:r>
        <w:br/>
      </w:r>
      <w:r>
        <w:rPr>
          <w:rFonts w:ascii="Times New Roman"/>
          <w:b w:val="false"/>
          <w:i w:val="false"/>
          <w:color w:val="000000"/>
          <w:sz w:val="28"/>
        </w:rPr>
        <w:t>
      9) жоспар бойынша тексеру жұмыстарын орындау, орындалып жатқан әрекеттерді сөзбен жеткізу;</w:t>
      </w:r>
      <w:r>
        <w:br/>
      </w:r>
      <w:r>
        <w:rPr>
          <w:rFonts w:ascii="Times New Roman"/>
          <w:b w:val="false"/>
          <w:i w:val="false"/>
          <w:color w:val="000000"/>
          <w:sz w:val="28"/>
        </w:rPr>
        <w:t>
      10) рельефті заттың бейнесін тану, рельефті бейнені шынайы затпен сәйкестендіру.</w:t>
      </w:r>
    </w:p>
    <w:bookmarkEnd w:id="666"/>
    <w:bookmarkStart w:name="z2552" w:id="667"/>
    <w:p>
      <w:pPr>
        <w:spacing w:after="0"/>
        <w:ind w:left="0"/>
        <w:jc w:val="left"/>
      </w:pPr>
      <w:r>
        <w:rPr>
          <w:rFonts w:ascii="Times New Roman"/>
          <w:b/>
          <w:i w:val="false"/>
          <w:color w:val="000000"/>
        </w:rPr>
        <w:t xml:space="preserve"> 
5. Оқу пәнінің 4-сыныптағы базалық білім мазмұны</w:t>
      </w:r>
    </w:p>
    <w:bookmarkEnd w:id="667"/>
    <w:bookmarkStart w:name="z2553" w:id="668"/>
    <w:p>
      <w:pPr>
        <w:spacing w:after="0"/>
        <w:ind w:left="0"/>
        <w:jc w:val="both"/>
      </w:pPr>
      <w:r>
        <w:rPr>
          <w:rFonts w:ascii="Times New Roman"/>
          <w:b w:val="false"/>
          <w:i w:val="false"/>
          <w:color w:val="000000"/>
          <w:sz w:val="28"/>
        </w:rPr>
        <w:t>
      43. Бет, мойын, иық және дене бұлшық етін дамыту және нығайту: ым-ишара, мимикалық, патномимикалық қимылдарды орындауға қатысатын бұлшықет аппаратын жетілдіруге арналған жаттығуларды жалғастыру. Өз бетінше және әртүрлі дене қимылдарын байланыстыруды үйрену, өзінің сезімдерін вербалдануы.</w:t>
      </w:r>
      <w:r>
        <w:br/>
      </w:r>
      <w:r>
        <w:rPr>
          <w:rFonts w:ascii="Times New Roman"/>
          <w:b w:val="false"/>
          <w:i w:val="false"/>
          <w:color w:val="000000"/>
          <w:sz w:val="28"/>
        </w:rPr>
        <w:t>
</w:t>
      </w:r>
      <w:r>
        <w:rPr>
          <w:rFonts w:ascii="Times New Roman"/>
          <w:b w:val="false"/>
          <w:i w:val="false"/>
          <w:color w:val="000000"/>
          <w:sz w:val="28"/>
        </w:rPr>
        <w:t>
      44. Дене және беттің кескінін қабылдау алгоритімін қалыптастыру: өз-өзіне, басқа адамда, тірі объектіде, қуыршақта:</w:t>
      </w:r>
      <w:r>
        <w:br/>
      </w:r>
      <w:r>
        <w:rPr>
          <w:rFonts w:ascii="Times New Roman"/>
          <w:b w:val="false"/>
          <w:i w:val="false"/>
          <w:color w:val="000000"/>
          <w:sz w:val="28"/>
        </w:rPr>
        <w:t>
      1) алгортим бойынша адам мен жануардың бет және дене кескіндерін дұрыс қабылдай білуді үйренуді жалғастыру: нақпішінде, рельефте, барельефте, айқын көрінген суретте, бейімделген суретте;</w:t>
      </w:r>
      <w:r>
        <w:br/>
      </w:r>
      <w:r>
        <w:rPr>
          <w:rFonts w:ascii="Times New Roman"/>
          <w:b w:val="false"/>
          <w:i w:val="false"/>
          <w:color w:val="000000"/>
          <w:sz w:val="28"/>
        </w:rPr>
        <w:t>
      2) желілі әңгімелерді оқу; кейіпкердің эмоциональды күйлерін бейнелейтін ертегілердегі таң қалу, өкіну, ренжу және зерігу барельефтердегі түрлерді мүсіндеуді үйрену. Н.А.Семевскийдың сурет салуға арналған құралында эмоциональдық күйлерді бейнелеу.</w:t>
      </w:r>
      <w:r>
        <w:br/>
      </w:r>
      <w:r>
        <w:rPr>
          <w:rFonts w:ascii="Times New Roman"/>
          <w:b w:val="false"/>
          <w:i w:val="false"/>
          <w:color w:val="000000"/>
          <w:sz w:val="28"/>
        </w:rPr>
        <w:t>
</w:t>
      </w:r>
      <w:r>
        <w:rPr>
          <w:rFonts w:ascii="Times New Roman"/>
          <w:b w:val="false"/>
          <w:i w:val="false"/>
          <w:color w:val="000000"/>
          <w:sz w:val="28"/>
        </w:rPr>
        <w:t>
      45. Эмоцияналдық күйін дұрыс қабылдауға үйрету, өзінің эмоцияларын мимикалық және пантомимикалық әрекет арқылы көрсету және сөйлеу интонациясымен байланыстыру:</w:t>
      </w:r>
      <w:r>
        <w:br/>
      </w:r>
      <w:r>
        <w:rPr>
          <w:rFonts w:ascii="Times New Roman"/>
          <w:b w:val="false"/>
          <w:i w:val="false"/>
          <w:color w:val="000000"/>
          <w:sz w:val="28"/>
        </w:rPr>
        <w:t>
      1) өткен оқу жылдарындағы қалыптасқан мимикалық және пантомимикалық қимылдарды бекіту. Қайғы, жек көру, мақтаныш, қызығушылық сезімдерімен танысу;</w:t>
      </w:r>
      <w:r>
        <w:br/>
      </w:r>
      <w:r>
        <w:rPr>
          <w:rFonts w:ascii="Times New Roman"/>
          <w:b w:val="false"/>
          <w:i w:val="false"/>
          <w:color w:val="000000"/>
          <w:sz w:val="28"/>
        </w:rPr>
        <w:t>
      2) кейіпкердің нақты эмоциональдық күйлерін бейнелейтін ертегілер мен сюжетті әңгімелер оқу;</w:t>
      </w:r>
      <w:r>
        <w:br/>
      </w:r>
      <w:r>
        <w:rPr>
          <w:rFonts w:ascii="Times New Roman"/>
          <w:b w:val="false"/>
          <w:i w:val="false"/>
          <w:color w:val="000000"/>
          <w:sz w:val="28"/>
        </w:rPr>
        <w:t>
      3) барельефтерде өкпелеу, жиіркену, қызығушылық және мақтаныш сияқты эмоциональдық күйлерді мимикалық суреттермен танысу. Өкпелеу, жиіркену, қызығушылық және мақтаныш сияқты эмоциональдық күйлерге сәйкес айқын қимылдар, күйлер, ым-ишаралармен танысу;</w:t>
      </w:r>
      <w:r>
        <w:br/>
      </w:r>
      <w:r>
        <w:rPr>
          <w:rFonts w:ascii="Times New Roman"/>
          <w:b w:val="false"/>
          <w:i w:val="false"/>
          <w:color w:val="000000"/>
          <w:sz w:val="28"/>
        </w:rPr>
        <w:t>
      4) қуаныш, қайғы, таң қалу, зерігу, ренжу, тыныштық сияқты эмоциональдық күйлерді айқын қимылдармен, күйлермен, ым-ишаралармен жаңғырта білу;</w:t>
      </w:r>
      <w:r>
        <w:br/>
      </w:r>
      <w:r>
        <w:rPr>
          <w:rFonts w:ascii="Times New Roman"/>
          <w:b w:val="false"/>
          <w:i w:val="false"/>
          <w:color w:val="000000"/>
          <w:sz w:val="28"/>
        </w:rPr>
        <w:t>
      5) қайғы, жек көру, мақтаныш, қызығушылық сияқты сезімдерімен сәйкес келетін жаттығуларды орындау. Басқа адамның эмоциональдық күйлерін түсінуді дамытушылық жаттығуларын жасау. Қоғамға таныс әрекеттермен эмоцияның анық көрінуіне мүмкіндік беру.</w:t>
      </w:r>
      <w:r>
        <w:br/>
      </w:r>
      <w:r>
        <w:rPr>
          <w:rFonts w:ascii="Times New Roman"/>
          <w:b w:val="false"/>
          <w:i w:val="false"/>
          <w:color w:val="000000"/>
          <w:sz w:val="28"/>
        </w:rPr>
        <w:t>
</w:t>
      </w:r>
      <w:r>
        <w:rPr>
          <w:rFonts w:ascii="Times New Roman"/>
          <w:b w:val="false"/>
          <w:i w:val="false"/>
          <w:color w:val="000000"/>
          <w:sz w:val="28"/>
        </w:rPr>
        <w:t>
      46. Сөздік және сөздік емес қарым-қатынас құралдарын тәжірибеде қолдану және оларды іс-әрекет барысында дұрыс жаңғырту дағдысын қалыптастыру:</w:t>
      </w:r>
      <w:r>
        <w:br/>
      </w:r>
      <w:r>
        <w:rPr>
          <w:rFonts w:ascii="Times New Roman"/>
          <w:b w:val="false"/>
          <w:i w:val="false"/>
          <w:color w:val="000000"/>
          <w:sz w:val="28"/>
        </w:rPr>
        <w:t>
      1) күнделікті өмірдегі айқын қимылдарды, қалыптарды, жесттерді үлгілеу (моделдеу): бер! көрсетпеймін!, кет! – қалың; жұқа тыңдау;</w:t>
      </w:r>
      <w:r>
        <w:br/>
      </w:r>
      <w:r>
        <w:rPr>
          <w:rFonts w:ascii="Times New Roman"/>
          <w:b w:val="false"/>
          <w:i w:val="false"/>
          <w:color w:val="000000"/>
          <w:sz w:val="28"/>
        </w:rPr>
        <w:t>
      2) айқын қимылдар, жесттер мен қалыптарды сезіммен сәйкес мимикамен байланыстыра отырып қайталау: менің көңіл-күйім жоқ, мен саған риза емеспін, мен бәрінен мықтымын, маған жиіркенішті, мен саған жаным ашиды, мен сені жақсы көремін, мен сенсіз зерігіп кетемін;</w:t>
      </w:r>
      <w:r>
        <w:br/>
      </w:r>
      <w:r>
        <w:rPr>
          <w:rFonts w:ascii="Times New Roman"/>
          <w:b w:val="false"/>
          <w:i w:val="false"/>
          <w:color w:val="000000"/>
          <w:sz w:val="28"/>
        </w:rPr>
        <w:t>
      3) тәжірибелік жағдайларда сөзсіз қатынас құралы арқылы көрсету (пантомимика): жесттер, қимылдар (шаңсорғышты пайдалану, күртені киемін, аяқ киімді киемін, құлақтарды сүртемін, доппен ойнаймын); сезімдер (мені мақтайды, жаңбыр жаууда, маған ұрсуда, маған екпе егейін деп жатыр); кәсіби әрекетті көрсету (мен балаларды оқытамын, мен адамдарды емдеймін, мен дүкеншімін);</w:t>
      </w:r>
      <w:r>
        <w:br/>
      </w:r>
      <w:r>
        <w:rPr>
          <w:rFonts w:ascii="Times New Roman"/>
          <w:b w:val="false"/>
          <w:i w:val="false"/>
          <w:color w:val="000000"/>
          <w:sz w:val="28"/>
        </w:rPr>
        <w:t>
      4) жануарлар әрекетін көрсету. Асқақ адамның жүрісін салу (көрсету); аяқ киімі шақ емес адамның жүрісі, бірінші рет аяқ киім киген адамның жүрісі. Қарым-қатынасты орнату және қолдай білу дағдысын жетілдіру.</w:t>
      </w:r>
      <w:r>
        <w:br/>
      </w:r>
      <w:r>
        <w:rPr>
          <w:rFonts w:ascii="Times New Roman"/>
          <w:b w:val="false"/>
          <w:i w:val="false"/>
          <w:color w:val="000000"/>
          <w:sz w:val="28"/>
        </w:rPr>
        <w:t>
</w:t>
      </w:r>
      <w:r>
        <w:rPr>
          <w:rFonts w:ascii="Times New Roman"/>
          <w:b w:val="false"/>
          <w:i w:val="false"/>
          <w:color w:val="000000"/>
          <w:sz w:val="28"/>
        </w:rPr>
        <w:t>
      47. Сөйлеу интонациясын дамыту: сөздің таң қалу, зерігу, ренжу, кінәлі сезіну күй интонациясын бекіту. Рөл бойынша оқығанда кейіпкерлердің сезімін жеткізе отырып мәнерлеп оқу. Кейіпкерлердің сезімін сөздің дауыс ырғағымен және пантомимикалық қозғалыстармен жеткізе отырып сюжетті көрсету.</w:t>
      </w:r>
      <w:r>
        <w:br/>
      </w:r>
      <w:r>
        <w:rPr>
          <w:rFonts w:ascii="Times New Roman"/>
          <w:b w:val="false"/>
          <w:i w:val="false"/>
          <w:color w:val="000000"/>
          <w:sz w:val="28"/>
        </w:rPr>
        <w:t>
</w:t>
      </w:r>
      <w:r>
        <w:rPr>
          <w:rFonts w:ascii="Times New Roman"/>
          <w:b w:val="false"/>
          <w:i w:val="false"/>
          <w:color w:val="000000"/>
          <w:sz w:val="28"/>
        </w:rPr>
        <w:t>
      48. Мәдениетті іс-әрекет дағдысын қалыптастыру:</w:t>
      </w:r>
      <w:r>
        <w:br/>
      </w:r>
      <w:r>
        <w:rPr>
          <w:rFonts w:ascii="Times New Roman"/>
          <w:b w:val="false"/>
          <w:i w:val="false"/>
          <w:color w:val="000000"/>
          <w:sz w:val="28"/>
        </w:rPr>
        <w:t>
      1) мәдениетті тәртіптің дағдысының дамуы: көмекке шақыру туралы өтінішке (көтеру, апару, жылжыту);</w:t>
      </w:r>
      <w:r>
        <w:br/>
      </w:r>
      <w:r>
        <w:rPr>
          <w:rFonts w:ascii="Times New Roman"/>
          <w:b w:val="false"/>
          <w:i w:val="false"/>
          <w:color w:val="000000"/>
          <w:sz w:val="28"/>
        </w:rPr>
        <w:t>
      2) баспалдақта, лифтте өзін ұстай білу;</w:t>
      </w:r>
      <w:r>
        <w:br/>
      </w:r>
      <w:r>
        <w:rPr>
          <w:rFonts w:ascii="Times New Roman"/>
          <w:b w:val="false"/>
          <w:i w:val="false"/>
          <w:color w:val="000000"/>
          <w:sz w:val="28"/>
        </w:rPr>
        <w:t>
      3) өзге адамның затын рұқсатпен алу және қайтарып бергенде алғыс айту;</w:t>
      </w:r>
      <w:r>
        <w:br/>
      </w:r>
      <w:r>
        <w:rPr>
          <w:rFonts w:ascii="Times New Roman"/>
          <w:b w:val="false"/>
          <w:i w:val="false"/>
          <w:color w:val="000000"/>
          <w:sz w:val="28"/>
        </w:rPr>
        <w:t>
      4) қонақта өзін ұстай білу,</w:t>
      </w:r>
      <w:r>
        <w:br/>
      </w:r>
      <w:r>
        <w:rPr>
          <w:rFonts w:ascii="Times New Roman"/>
          <w:b w:val="false"/>
          <w:i w:val="false"/>
          <w:color w:val="000000"/>
          <w:sz w:val="28"/>
        </w:rPr>
        <w:t>
      5) басқа адамға көмек керек екенін байқау және көмек көрсету;</w:t>
      </w:r>
      <w:r>
        <w:br/>
      </w:r>
      <w:r>
        <w:rPr>
          <w:rFonts w:ascii="Times New Roman"/>
          <w:b w:val="false"/>
          <w:i w:val="false"/>
          <w:color w:val="000000"/>
          <w:sz w:val="28"/>
        </w:rPr>
        <w:t>
      6) мектеп-интернатында өздігімен жүріп-тұрғанда өзін дұрыс ұстау;</w:t>
      </w:r>
      <w:r>
        <w:br/>
      </w:r>
      <w:r>
        <w:rPr>
          <w:rFonts w:ascii="Times New Roman"/>
          <w:b w:val="false"/>
          <w:i w:val="false"/>
          <w:color w:val="000000"/>
          <w:sz w:val="28"/>
        </w:rPr>
        <w:t>
      7) мектепте ресми қонақтарды қабылдағанда өзін қалай ұстау керектігін білу. Қалыпты көретін құрдастарымен, ата-аналармен, педагогтармен және т.б. адекватты қарым-қатынас жасау қабілеттерін қалыптастыру.</w:t>
      </w:r>
      <w:r>
        <w:br/>
      </w:r>
      <w:r>
        <w:rPr>
          <w:rFonts w:ascii="Times New Roman"/>
          <w:b w:val="false"/>
          <w:i w:val="false"/>
          <w:color w:val="000000"/>
          <w:sz w:val="28"/>
        </w:rPr>
        <w:t>
</w:t>
      </w:r>
      <w:r>
        <w:rPr>
          <w:rFonts w:ascii="Times New Roman"/>
          <w:b w:val="false"/>
          <w:i w:val="false"/>
          <w:color w:val="000000"/>
          <w:sz w:val="28"/>
        </w:rPr>
        <w:t>
      49. Көңіл-күйдің және мінездің жеке көріністерін мимика пантомимика құралдары арқылы түзету: әлеуметтік орта туғызатын мінездің сипатын анық бейнелей білу (шамшылдық, жиреншектік, өмірге құштарлық). Мінездің (ұждандылық, шамшылдық, өмірге құштарлық) сипатының моралдіқ сарапшылығы. Жиреншектік, шамшылдық, өмірге құштарлықты бейнелеу үшін ым-ишара мен жесттерді қолдану жаттығулары. Өзінің сезімдерін және оны сипаттауды талдау. Бас тарту мен қайғыру сезімдерін жеңе білу дағдыларын дамыту. Қозғалыс автоматизмін жеңе білуге жаттығулар.</w:t>
      </w:r>
      <w:r>
        <w:br/>
      </w:r>
      <w:r>
        <w:rPr>
          <w:rFonts w:ascii="Times New Roman"/>
          <w:b w:val="false"/>
          <w:i w:val="false"/>
          <w:color w:val="000000"/>
          <w:sz w:val="28"/>
        </w:rPr>
        <w:t>
</w:t>
      </w:r>
      <w:r>
        <w:rPr>
          <w:rFonts w:ascii="Times New Roman"/>
          <w:b w:val="false"/>
          <w:i w:val="false"/>
          <w:color w:val="000000"/>
          <w:sz w:val="28"/>
        </w:rPr>
        <w:t>
      50. 4-сынып оқушысының дайындық денгейіне қойылатын талаптар:</w:t>
      </w:r>
      <w:r>
        <w:br/>
      </w:r>
      <w:r>
        <w:rPr>
          <w:rFonts w:ascii="Times New Roman"/>
          <w:b w:val="false"/>
          <w:i w:val="false"/>
          <w:color w:val="000000"/>
          <w:sz w:val="28"/>
        </w:rPr>
        <w:t>
      1) мимикалық және жесттік қозғалыстарды өздігімен үйлестіре білу;</w:t>
      </w:r>
      <w:r>
        <w:br/>
      </w:r>
      <w:r>
        <w:rPr>
          <w:rFonts w:ascii="Times New Roman"/>
          <w:b w:val="false"/>
          <w:i w:val="false"/>
          <w:color w:val="000000"/>
          <w:sz w:val="28"/>
        </w:rPr>
        <w:t>
      2) адамның бет және денесін қабылдау алгоритімін өздігімен қолдану;</w:t>
      </w:r>
      <w:r>
        <w:br/>
      </w:r>
      <w:r>
        <w:rPr>
          <w:rFonts w:ascii="Times New Roman"/>
          <w:b w:val="false"/>
          <w:i w:val="false"/>
          <w:color w:val="000000"/>
          <w:sz w:val="28"/>
        </w:rPr>
        <w:t>
      3) педагогтың көмегімен барельефтерде қуаныш, зар, күлкі, реніш, кінә, таң қалу эмоцияларын бейнелеу;</w:t>
      </w:r>
      <w:r>
        <w:br/>
      </w:r>
      <w:r>
        <w:rPr>
          <w:rFonts w:ascii="Times New Roman"/>
          <w:b w:val="false"/>
          <w:i w:val="false"/>
          <w:color w:val="000000"/>
          <w:sz w:val="28"/>
        </w:rPr>
        <w:t>
      4) Семевскийдің аспабында беттің эмоциялық көріністерін бейнелеу;</w:t>
      </w:r>
      <w:r>
        <w:br/>
      </w:r>
      <w:r>
        <w:rPr>
          <w:rFonts w:ascii="Times New Roman"/>
          <w:b w:val="false"/>
          <w:i w:val="false"/>
          <w:color w:val="000000"/>
          <w:sz w:val="28"/>
        </w:rPr>
        <w:t>
      5) ертегі және сюжетті әңгімелердегі кейіпкерлердің эмоциялық күйлерін анықтай білу;</w:t>
      </w:r>
      <w:r>
        <w:br/>
      </w:r>
      <w:r>
        <w:rPr>
          <w:rFonts w:ascii="Times New Roman"/>
          <w:b w:val="false"/>
          <w:i w:val="false"/>
          <w:color w:val="000000"/>
          <w:sz w:val="28"/>
        </w:rPr>
        <w:t>
      6) намыс, жеркеніш, мұң, қызығушылық эмоциялық күйлерді мимикамен, жестпен, қалыптармен, айқын қимылдармен көрсету;</w:t>
      </w:r>
      <w:r>
        <w:br/>
      </w:r>
      <w:r>
        <w:rPr>
          <w:rFonts w:ascii="Times New Roman"/>
          <w:b w:val="false"/>
          <w:i w:val="false"/>
          <w:color w:val="000000"/>
          <w:sz w:val="28"/>
        </w:rPr>
        <w:t>
      7) қуаныш, қайғы, ренжу, тыныштық, кінә, зерігу эмоциялық күйлерге сәйкес қуыршақтарда қалыптарды көрсету;</w:t>
      </w:r>
      <w:r>
        <w:br/>
      </w:r>
      <w:r>
        <w:rPr>
          <w:rFonts w:ascii="Times New Roman"/>
          <w:b w:val="false"/>
          <w:i w:val="false"/>
          <w:color w:val="000000"/>
          <w:sz w:val="28"/>
        </w:rPr>
        <w:t>
      8) әлеуметте қолданылатын қабілеттерді эмоциялық көрсету;</w:t>
      </w:r>
      <w:r>
        <w:br/>
      </w:r>
      <w:r>
        <w:rPr>
          <w:rFonts w:ascii="Times New Roman"/>
          <w:b w:val="false"/>
          <w:i w:val="false"/>
          <w:color w:val="000000"/>
          <w:sz w:val="28"/>
        </w:rPr>
        <w:t>
      9) кейіпкерлердің сезімдерін жеткізе отырып мәнерлеп оқу;</w:t>
      </w:r>
      <w:r>
        <w:br/>
      </w:r>
      <w:r>
        <w:rPr>
          <w:rFonts w:ascii="Times New Roman"/>
          <w:b w:val="false"/>
          <w:i w:val="false"/>
          <w:color w:val="000000"/>
          <w:sz w:val="28"/>
        </w:rPr>
        <w:t>
      10) сөзсіз қарым-қатынасты қолдана отырып, күнделікті өмірде қолданатын қалыптасқан мәдени тәртіп дағдыларын пайдалана білу;</w:t>
      </w:r>
      <w:r>
        <w:br/>
      </w:r>
      <w:r>
        <w:rPr>
          <w:rFonts w:ascii="Times New Roman"/>
          <w:b w:val="false"/>
          <w:i w:val="false"/>
          <w:color w:val="000000"/>
          <w:sz w:val="28"/>
        </w:rPr>
        <w:t>
      11) өзінің сезімін атай және сипаттай, ажырата отырып мақсатты түрде міндетті тексеруді орындау;</w:t>
      </w:r>
      <w:r>
        <w:br/>
      </w:r>
      <w:r>
        <w:rPr>
          <w:rFonts w:ascii="Times New Roman"/>
          <w:b w:val="false"/>
          <w:i w:val="false"/>
          <w:color w:val="000000"/>
          <w:sz w:val="28"/>
        </w:rPr>
        <w:t>
      12) мұң, қайғы, қуаныш, таң қалу, зерігу эмоцияларын шынайы заттармен сәйкестендіру, рельефті бейнелерден тану.</w:t>
      </w:r>
    </w:p>
    <w:bookmarkEnd w:id="668"/>
    <w:bookmarkStart w:name="z2561" w:id="669"/>
    <w:p>
      <w:pPr>
        <w:spacing w:after="0"/>
        <w:ind w:left="0"/>
        <w:jc w:val="left"/>
      </w:pPr>
      <w:r>
        <w:rPr>
          <w:rFonts w:ascii="Times New Roman"/>
          <w:b/>
          <w:i w:val="false"/>
          <w:color w:val="000000"/>
        </w:rPr>
        <w:t xml:space="preserve"> 
6. Оқыту нәтижиелері</w:t>
      </w:r>
    </w:p>
    <w:bookmarkEnd w:id="669"/>
    <w:bookmarkStart w:name="z2562" w:id="670"/>
    <w:p>
      <w:pPr>
        <w:spacing w:after="0"/>
        <w:ind w:left="0"/>
        <w:jc w:val="both"/>
      </w:pPr>
      <w:r>
        <w:rPr>
          <w:rFonts w:ascii="Times New Roman"/>
          <w:b w:val="false"/>
          <w:i w:val="false"/>
          <w:color w:val="000000"/>
          <w:sz w:val="28"/>
        </w:rPr>
        <w:t>
      51. Пәндік нәтижелер:</w:t>
      </w:r>
      <w:r>
        <w:br/>
      </w:r>
      <w:r>
        <w:rPr>
          <w:rFonts w:ascii="Times New Roman"/>
          <w:b w:val="false"/>
          <w:i w:val="false"/>
          <w:color w:val="000000"/>
          <w:sz w:val="28"/>
        </w:rPr>
        <w:t>
      1) қоршаған ортадағы адамдармен қарым-қатынас жасау дағдысын меңгеру және қызығушылық таныта;</w:t>
      </w:r>
      <w:r>
        <w:br/>
      </w:r>
      <w:r>
        <w:rPr>
          <w:rFonts w:ascii="Times New Roman"/>
          <w:b w:val="false"/>
          <w:i w:val="false"/>
          <w:color w:val="000000"/>
          <w:sz w:val="28"/>
        </w:rPr>
        <w:t>
      2) еркін тәжірибелік жағдайда сөздік және сөздік емес қатынас құралын қолдана отырып мәдени тәртіпте қалыптасқан дағдыларды қолдана;</w:t>
      </w:r>
      <w:r>
        <w:br/>
      </w:r>
      <w:r>
        <w:rPr>
          <w:rFonts w:ascii="Times New Roman"/>
          <w:b w:val="false"/>
          <w:i w:val="false"/>
          <w:color w:val="000000"/>
          <w:sz w:val="28"/>
        </w:rPr>
        <w:t>
      3) қарым-қатынас кезінде мимикалық және жест қимылдарын үйлестіре және дұрыс қолдана;</w:t>
      </w:r>
      <w:r>
        <w:br/>
      </w:r>
      <w:r>
        <w:rPr>
          <w:rFonts w:ascii="Times New Roman"/>
          <w:b w:val="false"/>
          <w:i w:val="false"/>
          <w:color w:val="000000"/>
          <w:sz w:val="28"/>
        </w:rPr>
        <w:t>
      4) өзінің, әңгімелесушінің, әдеби шығарма кейіпкерлерінің сыртқы көріністерін және эмоциялық жағдайын сөзбен сипаттай білуі тиіс.</w:t>
      </w:r>
      <w:r>
        <w:br/>
      </w:r>
      <w:r>
        <w:rPr>
          <w:rFonts w:ascii="Times New Roman"/>
          <w:b w:val="false"/>
          <w:i w:val="false"/>
          <w:color w:val="000000"/>
          <w:sz w:val="28"/>
        </w:rPr>
        <w:t>
</w:t>
      </w:r>
      <w:r>
        <w:rPr>
          <w:rFonts w:ascii="Times New Roman"/>
          <w:b w:val="false"/>
          <w:i w:val="false"/>
          <w:color w:val="000000"/>
          <w:sz w:val="28"/>
        </w:rPr>
        <w:t>
      52. Тұлғалық нәтижелер. Оқушылардың:</w:t>
      </w:r>
      <w:r>
        <w:br/>
      </w:r>
      <w:r>
        <w:rPr>
          <w:rFonts w:ascii="Times New Roman"/>
          <w:b w:val="false"/>
          <w:i w:val="false"/>
          <w:color w:val="000000"/>
          <w:sz w:val="28"/>
        </w:rPr>
        <w:t>
      1) Отанға сүйіспеншілік таныту, Қазақстанның табиғи байлықтарына және рухани құндылықтарына мақтаныш сезімін көрсетуінен;</w:t>
      </w:r>
      <w:r>
        <w:br/>
      </w:r>
      <w:r>
        <w:rPr>
          <w:rFonts w:ascii="Times New Roman"/>
          <w:b w:val="false"/>
          <w:i w:val="false"/>
          <w:color w:val="000000"/>
          <w:sz w:val="28"/>
        </w:rPr>
        <w:t>
      2) әртүрлі өмірлік жағдаяттар барысында қалыптасқан қарым-қатынас дағдыларын қолдануынан;</w:t>
      </w:r>
      <w:r>
        <w:br/>
      </w:r>
      <w:r>
        <w:rPr>
          <w:rFonts w:ascii="Times New Roman"/>
          <w:b w:val="false"/>
          <w:i w:val="false"/>
          <w:color w:val="000000"/>
          <w:sz w:val="28"/>
        </w:rPr>
        <w:t>
      3) қоршаған адамдардың даусы, әрекеттерінің сыртқы көріністері бойынша және өзінің мінез-құлқын саралауға бағытталған өзіндік бақылау және адекватты бағалау әрекеті, мінез-құлықты өзіндік басқаруынан көрініс табады.</w:t>
      </w:r>
      <w:r>
        <w:br/>
      </w:r>
      <w:r>
        <w:rPr>
          <w:rFonts w:ascii="Times New Roman"/>
          <w:b w:val="false"/>
          <w:i w:val="false"/>
          <w:color w:val="000000"/>
          <w:sz w:val="28"/>
        </w:rPr>
        <w:t>
</w:t>
      </w:r>
      <w:r>
        <w:rPr>
          <w:rFonts w:ascii="Times New Roman"/>
          <w:b w:val="false"/>
          <w:i w:val="false"/>
          <w:color w:val="000000"/>
          <w:sz w:val="28"/>
        </w:rPr>
        <w:t>
      53. Жүйелі-әрекеттік нәтижелер:</w:t>
      </w:r>
      <w:r>
        <w:br/>
      </w:r>
      <w:r>
        <w:rPr>
          <w:rFonts w:ascii="Times New Roman"/>
          <w:b w:val="false"/>
          <w:i w:val="false"/>
          <w:color w:val="000000"/>
          <w:sz w:val="28"/>
        </w:rPr>
        <w:t>
      1) пән бойынша білімді жүйелі түрде меңгеру, оны өмірдегі әрекеттер барысында қолдана білуімен;</w:t>
      </w:r>
      <w:r>
        <w:br/>
      </w:r>
      <w:r>
        <w:rPr>
          <w:rFonts w:ascii="Times New Roman"/>
          <w:b w:val="false"/>
          <w:i w:val="false"/>
          <w:color w:val="000000"/>
          <w:sz w:val="28"/>
        </w:rPr>
        <w:t>
      2) танымдық, зияткерлік және шығармашылық қабілеттерін белсендіруімен;</w:t>
      </w:r>
      <w:r>
        <w:br/>
      </w:r>
      <w:r>
        <w:rPr>
          <w:rFonts w:ascii="Times New Roman"/>
          <w:b w:val="false"/>
          <w:i w:val="false"/>
          <w:color w:val="000000"/>
          <w:sz w:val="28"/>
        </w:rPr>
        <w:t>
      3) дамыған коммуникативті қабілеттер мен тілдік мәдениетке ие болуымен айқындалады.</w:t>
      </w:r>
    </w:p>
    <w:bookmarkEnd w:id="670"/>
    <w:bookmarkStart w:name="z2565" w:id="6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39–қосымша </w:t>
      </w:r>
    </w:p>
    <w:bookmarkEnd w:id="67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144-қосымша </w:t>
      </w:r>
    </w:p>
    <w:bookmarkStart w:name="z2566" w:id="672"/>
    <w:p>
      <w:pPr>
        <w:spacing w:after="0"/>
        <w:ind w:left="0"/>
        <w:jc w:val="left"/>
      </w:pPr>
      <w:r>
        <w:rPr>
          <w:rFonts w:ascii="Times New Roman"/>
          <w:b/>
          <w:i w:val="false"/>
          <w:color w:val="000000"/>
        </w:rPr>
        <w:t xml:space="preserve"> 
Көру қабілеті бұзылған (көрмейтін және нашар көретін) оқушыларға арналған бастауыш білім беру деңгейінің 0-4 сыныптары үшін «Сөйлеу тіліндегі кемшіліктерді түзету» пәнінен типтік оқу бағдарламасы</w:t>
      </w:r>
    </w:p>
    <w:bookmarkEnd w:id="672"/>
    <w:bookmarkStart w:name="z2567" w:id="673"/>
    <w:p>
      <w:pPr>
        <w:spacing w:after="0"/>
        <w:ind w:left="0"/>
        <w:jc w:val="left"/>
      </w:pPr>
      <w:r>
        <w:rPr>
          <w:rFonts w:ascii="Times New Roman"/>
          <w:b/>
          <w:i w:val="false"/>
          <w:color w:val="000000"/>
        </w:rPr>
        <w:t xml:space="preserve"> 
1. Түсінік хат</w:t>
      </w:r>
    </w:p>
    <w:bookmarkEnd w:id="673"/>
    <w:bookmarkStart w:name="z2568" w:id="674"/>
    <w:p>
      <w:pPr>
        <w:spacing w:after="0"/>
        <w:ind w:left="0"/>
        <w:jc w:val="both"/>
      </w:pPr>
      <w:r>
        <w:rPr>
          <w:rFonts w:ascii="Times New Roman"/>
          <w:b w:val="false"/>
          <w:i w:val="false"/>
          <w:color w:val="000000"/>
          <w:sz w:val="28"/>
        </w:rPr>
        <w:t>
      1. «Сөйлеу тіліндегі кемшіліктерді түзету» пәні бойынша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«Сөйлеу тіліндегі кемшіліктерді түзету» пәні бойынша оқу бағдарламасы көру қабілетінің бұзылыстары бар (көрмейтін және нашар көретін) балаларды арнайы оқыту мен тәрбиелеудің коррекциялық бағытындағы негізгі пәндердің бірі болып табылады.</w:t>
      </w:r>
      <w:r>
        <w:br/>
      </w:r>
      <w:r>
        <w:rPr>
          <w:rFonts w:ascii="Times New Roman"/>
          <w:b w:val="false"/>
          <w:i w:val="false"/>
          <w:color w:val="000000"/>
          <w:sz w:val="28"/>
        </w:rPr>
        <w:t>
</w:t>
      </w:r>
      <w:r>
        <w:rPr>
          <w:rFonts w:ascii="Times New Roman"/>
          <w:b w:val="false"/>
          <w:i w:val="false"/>
          <w:color w:val="000000"/>
          <w:sz w:val="28"/>
        </w:rPr>
        <w:t>
      3. Сөйлеу тілінің барлық құрамдас бөліктерінің қалыптаспауы оқушылардың бағдарламалық материалды меңгеруіне кедергі жасайды. Өйткені ауызша сөйлеу тілінің барлық компоненттерінің дамымауы оқу мен жазу үдерістері барысында байқалады.</w:t>
      </w:r>
      <w:r>
        <w:br/>
      </w:r>
      <w:r>
        <w:rPr>
          <w:rFonts w:ascii="Times New Roman"/>
          <w:b w:val="false"/>
          <w:i w:val="false"/>
          <w:color w:val="000000"/>
          <w:sz w:val="28"/>
        </w:rPr>
        <w:t>
</w:t>
      </w:r>
      <w:r>
        <w:rPr>
          <w:rFonts w:ascii="Times New Roman"/>
          <w:b w:val="false"/>
          <w:i w:val="false"/>
          <w:color w:val="000000"/>
          <w:sz w:val="28"/>
        </w:rPr>
        <w:t>
      4. Сөйлеу тілін дамыту дегеніміз – оқушылардың өз ойын ауызша және жазбаша түрде байланыстыра білу дағдылары мен біліктіліктерін қалыптастыру және дамыту мақсатында жүргізілетін кешенді жұмыс.</w:t>
      </w:r>
      <w:r>
        <w:br/>
      </w:r>
      <w:r>
        <w:rPr>
          <w:rFonts w:ascii="Times New Roman"/>
          <w:b w:val="false"/>
          <w:i w:val="false"/>
          <w:color w:val="000000"/>
          <w:sz w:val="28"/>
        </w:rPr>
        <w:t>
</w:t>
      </w:r>
      <w:r>
        <w:rPr>
          <w:rFonts w:ascii="Times New Roman"/>
          <w:b w:val="false"/>
          <w:i w:val="false"/>
          <w:color w:val="000000"/>
          <w:sz w:val="28"/>
        </w:rPr>
        <w:t>
      5. Көру қабілетінің бұзылыстары кезінде сөйлеу тілінің күрделі кемшіліктері болмағандықтан сөйлеу тілін және оның қызметтерін, құрылымын меңгеру дамуы қалыпты балалардағыдай болады. Дегенмен көру қабілетінің бұзылысы тілдік құралдарының дамуына, сөз бен бейненің арақатынасының ерекшелігіне, лексиканың мазмұнына, сөйлеу тілі дағдылары мен тілдік сезімталдығына кері әсер етеді.</w:t>
      </w:r>
      <w:r>
        <w:br/>
      </w:r>
      <w:r>
        <w:rPr>
          <w:rFonts w:ascii="Times New Roman"/>
          <w:b w:val="false"/>
          <w:i w:val="false"/>
          <w:color w:val="000000"/>
          <w:sz w:val="28"/>
        </w:rPr>
        <w:t>
</w:t>
      </w:r>
      <w:r>
        <w:rPr>
          <w:rFonts w:ascii="Times New Roman"/>
          <w:b w:val="false"/>
          <w:i w:val="false"/>
          <w:color w:val="000000"/>
          <w:sz w:val="28"/>
        </w:rPr>
        <w:t>
      6. Көру қабілеті бұзылған балалардағы қарым-қатынастың тілдік және тілдік емес амалдарын көру арқылы бақылау мүмкіндіктері шектеулі. Сол себептен осы балалардың сөйлеу тіліндегі бұзылыстар дамуы қалыпты балаларға қарағанда екі есе жиі болады: сигматизм, ламбдацизм, ротацизм т.б.</w:t>
      </w:r>
      <w:r>
        <w:br/>
      </w:r>
      <w:r>
        <w:rPr>
          <w:rFonts w:ascii="Times New Roman"/>
          <w:b w:val="false"/>
          <w:i w:val="false"/>
          <w:color w:val="000000"/>
          <w:sz w:val="28"/>
        </w:rPr>
        <w:t>
</w:t>
      </w:r>
      <w:r>
        <w:rPr>
          <w:rFonts w:ascii="Times New Roman"/>
          <w:b w:val="false"/>
          <w:i w:val="false"/>
          <w:color w:val="000000"/>
          <w:sz w:val="28"/>
        </w:rPr>
        <w:t>
      7. Зағип және нашар көретін бастауыш мектеп оқушыларының арасында сөйлеу тілінің жалпы дамымауы жиі кездеседі. Көрмейтін және нашар көретін балалардың сөйлеу тілінің ерекшелігі ретінде вербализмді атап кетсек болады. Яғни сөздердің мағынасын жеткілікті емес түрде түсіну болып табылады. Вербализм өз кезегінде білімнің формалды, жаттанды болуына әкеліп соғады.</w:t>
      </w:r>
      <w:r>
        <w:br/>
      </w:r>
      <w:r>
        <w:rPr>
          <w:rFonts w:ascii="Times New Roman"/>
          <w:b w:val="false"/>
          <w:i w:val="false"/>
          <w:color w:val="000000"/>
          <w:sz w:val="28"/>
        </w:rPr>
        <w:t>
</w:t>
      </w:r>
      <w:r>
        <w:rPr>
          <w:rFonts w:ascii="Times New Roman"/>
          <w:b w:val="false"/>
          <w:i w:val="false"/>
          <w:color w:val="000000"/>
          <w:sz w:val="28"/>
        </w:rPr>
        <w:t>
      8. Ана тілінің сөздік қорының жинақталуы және грамматикалық құрылымның меңгерілуі байланыстыра сөйлеу тілінің дамуына әсер етеді. Көру қабілеті бұзылған балалардың сөйлеу тілін түсіну және меңгеру қалыпты даму заңдылығына бағынышты болады. Дер кезінде ұйымдастырылған түзете-дамыту жұмысы сөйлеу тілінің дамуындағы тежелістерді жеңіп, қалыпты деңгейге жетуге мүмкіндік береді.</w:t>
      </w:r>
      <w:r>
        <w:br/>
      </w:r>
      <w:r>
        <w:rPr>
          <w:rFonts w:ascii="Times New Roman"/>
          <w:b w:val="false"/>
          <w:i w:val="false"/>
          <w:color w:val="000000"/>
          <w:sz w:val="28"/>
        </w:rPr>
        <w:t>
</w:t>
      </w:r>
      <w:r>
        <w:rPr>
          <w:rFonts w:ascii="Times New Roman"/>
          <w:b w:val="false"/>
          <w:i w:val="false"/>
          <w:color w:val="000000"/>
          <w:sz w:val="28"/>
        </w:rPr>
        <w:t>
      9. «Сөйлеу тіліндегі кемшіліктерді түзету» пәнінің бағдарламасының мақсаты ретінде тілдік құралдарды қарым-қатынас үшін қолдану икемділіктерін қалыптастыру; қоршаған орта, адам, табиғат пен қоғам туралы түсініктерді толықтыру; аз уақытта әлеуметтенуге әсер ететін сөйлеу арқылы қарым-қатынас құру қажеттілігін туындату болып табылады.</w:t>
      </w:r>
      <w:r>
        <w:br/>
      </w:r>
      <w:r>
        <w:rPr>
          <w:rFonts w:ascii="Times New Roman"/>
          <w:b w:val="false"/>
          <w:i w:val="false"/>
          <w:color w:val="000000"/>
          <w:sz w:val="28"/>
        </w:rPr>
        <w:t>
</w:t>
      </w:r>
      <w:r>
        <w:rPr>
          <w:rFonts w:ascii="Times New Roman"/>
          <w:b w:val="false"/>
          <w:i w:val="false"/>
          <w:color w:val="000000"/>
          <w:sz w:val="28"/>
        </w:rPr>
        <w:t>
      10. Міндеттері:</w:t>
      </w:r>
      <w:r>
        <w:br/>
      </w:r>
      <w:r>
        <w:rPr>
          <w:rFonts w:ascii="Times New Roman"/>
          <w:b w:val="false"/>
          <w:i w:val="false"/>
          <w:color w:val="000000"/>
          <w:sz w:val="28"/>
        </w:rPr>
        <w:t>
      1) тілдік нормаларға сәйкес дыбыс айтуды жетілдіру, айтылымдардың байланыстылығы мен реттілігін қалыптастыру;</w:t>
      </w:r>
      <w:r>
        <w:br/>
      </w:r>
      <w:r>
        <w:rPr>
          <w:rFonts w:ascii="Times New Roman"/>
          <w:b w:val="false"/>
          <w:i w:val="false"/>
          <w:color w:val="000000"/>
          <w:sz w:val="28"/>
        </w:rPr>
        <w:t>
      2) фонематикалық қабылдау мен ауызша сөйлеу тілін есту арқылы талдау қабілетін дамыту;</w:t>
      </w:r>
      <w:r>
        <w:br/>
      </w:r>
      <w:r>
        <w:rPr>
          <w:rFonts w:ascii="Times New Roman"/>
          <w:b w:val="false"/>
          <w:i w:val="false"/>
          <w:color w:val="000000"/>
          <w:sz w:val="28"/>
        </w:rPr>
        <w:t>
      3) қоршаған орта туралы түсініктерді тереңдету арқылы балалардың сөйлеу әрекетін кеңейту мен белсенділендіру;</w:t>
      </w:r>
      <w:r>
        <w:br/>
      </w:r>
      <w:r>
        <w:rPr>
          <w:rFonts w:ascii="Times New Roman"/>
          <w:b w:val="false"/>
          <w:i w:val="false"/>
          <w:color w:val="000000"/>
          <w:sz w:val="28"/>
        </w:rPr>
        <w:t>
      4) сөйлемдегі сөздерді грамматикалық тұрғыдан дұрыс қолдануға үйрету;</w:t>
      </w:r>
      <w:r>
        <w:br/>
      </w:r>
      <w:r>
        <w:rPr>
          <w:rFonts w:ascii="Times New Roman"/>
          <w:b w:val="false"/>
          <w:i w:val="false"/>
          <w:color w:val="000000"/>
          <w:sz w:val="28"/>
        </w:rPr>
        <w:t>
      5) бейнелі сөздердің мағынасын жеткізу қабілетін дамыту;</w:t>
      </w:r>
      <w:r>
        <w:br/>
      </w:r>
      <w:r>
        <w:rPr>
          <w:rFonts w:ascii="Times New Roman"/>
          <w:b w:val="false"/>
          <w:i w:val="false"/>
          <w:color w:val="000000"/>
          <w:sz w:val="28"/>
        </w:rPr>
        <w:t>
      6) ауызша сөйлеу тілін эмоционалды тұрғыдан қабылдауын дамыту;</w:t>
      </w:r>
      <w:r>
        <w:br/>
      </w:r>
      <w:r>
        <w:rPr>
          <w:rFonts w:ascii="Times New Roman"/>
          <w:b w:val="false"/>
          <w:i w:val="false"/>
          <w:color w:val="000000"/>
          <w:sz w:val="28"/>
        </w:rPr>
        <w:t>
      7) балаларды ертегілер мен әңгімелерді, тақпақтарды тыңдауға, көркем шығарманың желісін қадағалауға үйрету;</w:t>
      </w:r>
      <w:r>
        <w:br/>
      </w:r>
      <w:r>
        <w:rPr>
          <w:rFonts w:ascii="Times New Roman"/>
          <w:b w:val="false"/>
          <w:i w:val="false"/>
          <w:color w:val="000000"/>
          <w:sz w:val="28"/>
        </w:rPr>
        <w:t>
      8) сөздердің заттармен арақатынасын белгілеу. Жалпылама сөздердің қолдану дағдысын қалыптастыру;</w:t>
      </w:r>
      <w:r>
        <w:br/>
      </w:r>
      <w:r>
        <w:rPr>
          <w:rFonts w:ascii="Times New Roman"/>
          <w:b w:val="false"/>
          <w:i w:val="false"/>
          <w:color w:val="000000"/>
          <w:sz w:val="28"/>
        </w:rPr>
        <w:t>
      9) таным үдерістерін дамыту, шығармашылық белсенділігі мен өздігінен әрекеттену қызметін ояту;</w:t>
      </w:r>
      <w:r>
        <w:br/>
      </w:r>
      <w:r>
        <w:rPr>
          <w:rFonts w:ascii="Times New Roman"/>
          <w:b w:val="false"/>
          <w:i w:val="false"/>
          <w:color w:val="000000"/>
          <w:sz w:val="28"/>
        </w:rPr>
        <w:t>
      10) түрлі жағдаяттардағы қарым-қатынас дағдыларын қалыптастыру. Курс мазмұны төмендегі тарауларға бөлінген:</w:t>
      </w:r>
      <w:r>
        <w:br/>
      </w:r>
      <w:r>
        <w:rPr>
          <w:rFonts w:ascii="Times New Roman"/>
          <w:b w:val="false"/>
          <w:i w:val="false"/>
          <w:color w:val="000000"/>
          <w:sz w:val="28"/>
        </w:rPr>
        <w:t>
      фонематикалық есту қабілеті мен дыбыс айтуды дамыту;</w:t>
      </w:r>
      <w:r>
        <w:br/>
      </w:r>
      <w:r>
        <w:rPr>
          <w:rFonts w:ascii="Times New Roman"/>
          <w:b w:val="false"/>
          <w:i w:val="false"/>
          <w:color w:val="000000"/>
          <w:sz w:val="28"/>
        </w:rPr>
        <w:t>
      сөздік қорды нақтылау және байыту;</w:t>
      </w:r>
      <w:r>
        <w:br/>
      </w:r>
      <w:r>
        <w:rPr>
          <w:rFonts w:ascii="Times New Roman"/>
          <w:b w:val="false"/>
          <w:i w:val="false"/>
          <w:color w:val="000000"/>
          <w:sz w:val="28"/>
        </w:rPr>
        <w:t>
      сөйлеу тілінің грамматикалық құрылымын қалыптастыру;</w:t>
      </w:r>
      <w:r>
        <w:br/>
      </w:r>
      <w:r>
        <w:rPr>
          <w:rFonts w:ascii="Times New Roman"/>
          <w:b w:val="false"/>
          <w:i w:val="false"/>
          <w:color w:val="000000"/>
          <w:sz w:val="28"/>
        </w:rPr>
        <w:t>
      байланыстыра сөйлеу тілін дамыту;</w:t>
      </w:r>
      <w:r>
        <w:br/>
      </w:r>
      <w:r>
        <w:rPr>
          <w:rFonts w:ascii="Times New Roman"/>
          <w:b w:val="false"/>
          <w:i w:val="false"/>
          <w:color w:val="000000"/>
          <w:sz w:val="28"/>
        </w:rPr>
        <w:t>
      қарым-қатынас дағдыларын дамыту;</w:t>
      </w:r>
      <w:r>
        <w:br/>
      </w:r>
      <w:r>
        <w:rPr>
          <w:rFonts w:ascii="Times New Roman"/>
          <w:b w:val="false"/>
          <w:i w:val="false"/>
          <w:color w:val="000000"/>
          <w:sz w:val="28"/>
        </w:rPr>
        <w:t>
      қарым-қатынас мәдениетін тәрбиелеу;</w:t>
      </w:r>
      <w:r>
        <w:br/>
      </w:r>
      <w:r>
        <w:rPr>
          <w:rFonts w:ascii="Times New Roman"/>
          <w:b w:val="false"/>
          <w:i w:val="false"/>
          <w:color w:val="000000"/>
          <w:sz w:val="28"/>
        </w:rPr>
        <w:t>
      шығармашылық сөйлеу әрекеті.</w:t>
      </w:r>
      <w:r>
        <w:br/>
      </w:r>
      <w:r>
        <w:rPr>
          <w:rFonts w:ascii="Times New Roman"/>
          <w:b w:val="false"/>
          <w:i w:val="false"/>
          <w:color w:val="000000"/>
          <w:sz w:val="28"/>
        </w:rPr>
        <w:t>
</w:t>
      </w:r>
      <w:r>
        <w:rPr>
          <w:rFonts w:ascii="Times New Roman"/>
          <w:b w:val="false"/>
          <w:i w:val="false"/>
          <w:color w:val="000000"/>
          <w:sz w:val="28"/>
        </w:rPr>
        <w:t>
      11. Ұсынылатын лексикалық тақырыптар:</w:t>
      </w:r>
      <w:r>
        <w:br/>
      </w:r>
      <w:r>
        <w:rPr>
          <w:rFonts w:ascii="Times New Roman"/>
          <w:b w:val="false"/>
          <w:i w:val="false"/>
          <w:color w:val="000000"/>
          <w:sz w:val="28"/>
        </w:rPr>
        <w:t>
      1) «Отбасы», «Адамның дене мүшелері», «Үй жануарлары және жабайы аңдар», «Көлік» (жерде, әуеде, суда жүретін), «Күз», «Жеміс-жидектер», «Бау-бақша», «Жыл құстары», «Мерекелік шырша», «Аналар күні», «Наурыз мейрамы», «Президент күні», «Жаңа жыл», «Менің қалам (ауылым)», «Менің Қазақстаным», «Апамның қымызы (құрты)», «Маған қыста не ұнайды?», «Көктем келді!», «Қазақстанның Елордасы–Астана қаласы», «Қазақстанның қалалары», «Табиғатты қорғайық!», «Қазақтың ұлттық ойыны: Асық ату», «Еңбек әрекеті», «Ғарыш», «Жол қозғалысы ережелері», «Менің досым», «Мен... ұқсағым келеді», «Менің өмірімдегі ең бақытты күн», «Жайлауда», «Бір жолы мен қатты ұялдым» және т. б.</w:t>
      </w:r>
      <w:r>
        <w:br/>
      </w:r>
      <w:r>
        <w:rPr>
          <w:rFonts w:ascii="Times New Roman"/>
          <w:b w:val="false"/>
          <w:i w:val="false"/>
          <w:color w:val="000000"/>
          <w:sz w:val="28"/>
        </w:rPr>
        <w:t>
</w:t>
      </w:r>
      <w:r>
        <w:rPr>
          <w:rFonts w:ascii="Times New Roman"/>
          <w:b w:val="false"/>
          <w:i w:val="false"/>
          <w:color w:val="000000"/>
          <w:sz w:val="28"/>
        </w:rPr>
        <w:t>
      12. Пәннің оқу жүктемесі:</w:t>
      </w:r>
    </w:p>
    <w:bookmarkEnd w:id="674"/>
    <w:p>
      <w:pPr>
        <w:spacing w:after="0"/>
        <w:ind w:left="0"/>
        <w:jc w:val="both"/>
      </w:pPr>
      <w:r>
        <w:rPr>
          <w:rFonts w:ascii="Times New Roman"/>
          <w:b w:val="false"/>
          <w:i w:val="false"/>
          <w:color w:val="000000"/>
          <w:sz w:val="28"/>
        </w:rPr>
        <w:t xml:space="preserve">      кесте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840"/>
        <w:gridCol w:w="1168"/>
        <w:gridCol w:w="1168"/>
        <w:gridCol w:w="942"/>
        <w:gridCol w:w="1168"/>
        <w:gridCol w:w="1372"/>
        <w:gridCol w:w="4479"/>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Сыныптар бойынша сағаттардың апталық саны </w:t>
            </w:r>
          </w:p>
        </w:tc>
        <w:tc>
          <w:tcPr>
            <w:tcW w:w="4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шамалық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Сөйлеу тіліндегі кемшіліктерді түзету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сағат</w:t>
            </w:r>
          </w:p>
        </w:tc>
      </w:tr>
    </w:tbl>
    <w:bookmarkStart w:name="z2580" w:id="675"/>
    <w:p>
      <w:pPr>
        <w:spacing w:after="0"/>
        <w:ind w:left="0"/>
        <w:jc w:val="both"/>
      </w:pPr>
      <w:r>
        <w:rPr>
          <w:rFonts w:ascii="Times New Roman"/>
          <w:b w:val="false"/>
          <w:i w:val="false"/>
          <w:color w:val="000000"/>
          <w:sz w:val="28"/>
        </w:rPr>
        <w:t>
      13. Курстың барлық тараулары өзара байланысты. Түзету-педагогикалық жұмыста бұл тараулар өзара қиыстырылуы мүмкін. Соның нәтижесінде бір сабақта тараулар мен оқу әрекетінің үйлесуі болуы мүмкін. Мысалға, «Сөздік қорды нақтылау және байыту» тарауы «Қарым-қатынас дағдыларын дамыту» тарауының мазмұнымен байланысты болуы мүмкін.</w:t>
      </w:r>
      <w:r>
        <w:br/>
      </w:r>
      <w:r>
        <w:rPr>
          <w:rFonts w:ascii="Times New Roman"/>
          <w:b w:val="false"/>
          <w:i w:val="false"/>
          <w:color w:val="000000"/>
          <w:sz w:val="28"/>
        </w:rPr>
        <w:t>
</w:t>
      </w:r>
      <w:r>
        <w:rPr>
          <w:rFonts w:ascii="Times New Roman"/>
          <w:b w:val="false"/>
          <w:i w:val="false"/>
          <w:color w:val="000000"/>
          <w:sz w:val="28"/>
        </w:rPr>
        <w:t>
      14. Оқушыларды оқытудың нәтижелілігін бағалау:</w:t>
      </w:r>
      <w:r>
        <w:br/>
      </w:r>
      <w:r>
        <w:rPr>
          <w:rFonts w:ascii="Times New Roman"/>
          <w:b w:val="false"/>
          <w:i w:val="false"/>
          <w:color w:val="000000"/>
          <w:sz w:val="28"/>
        </w:rPr>
        <w:t>
      1) бағдарламада «Сөйлеу тіліндегі жетіспеушіліктерді түзету» курсы бойынша оқытудың ішкі сапасын бағалау үшін оқушылардың жетістіктерінің жоспарлы нәтижелері анықталған;</w:t>
      </w:r>
      <w:r>
        <w:br/>
      </w:r>
      <w:r>
        <w:rPr>
          <w:rFonts w:ascii="Times New Roman"/>
          <w:b w:val="false"/>
          <w:i w:val="false"/>
          <w:color w:val="000000"/>
          <w:sz w:val="28"/>
        </w:rPr>
        <w:t>
      2) пән бойынша бағалау балалардың сөйлеуін дамытуға ынталанатындай, нәтижелерін жақсартатындай, қарым-қатынастан қуаныш алатындай болып қолданылуы тиіс. Жетістікті бағалауда қөру қабілеті бұзылған балалардың сөйлеу қабілеттерінің дамуындағы жеке қарқынына сүйену қажет.</w:t>
      </w:r>
    </w:p>
    <w:bookmarkEnd w:id="675"/>
    <w:bookmarkStart w:name="z2582" w:id="676"/>
    <w:p>
      <w:pPr>
        <w:spacing w:after="0"/>
        <w:ind w:left="0"/>
        <w:jc w:val="left"/>
      </w:pPr>
      <w:r>
        <w:rPr>
          <w:rFonts w:ascii="Times New Roman"/>
          <w:b/>
          <w:i w:val="false"/>
          <w:color w:val="000000"/>
        </w:rPr>
        <w:t xml:space="preserve"> 
2. Оқу пәнінің дайындық сыныптағы базалық білім мазмұны</w:t>
      </w:r>
    </w:p>
    <w:bookmarkEnd w:id="676"/>
    <w:bookmarkStart w:name="z2583" w:id="677"/>
    <w:p>
      <w:pPr>
        <w:spacing w:after="0"/>
        <w:ind w:left="0"/>
        <w:jc w:val="both"/>
      </w:pPr>
      <w:r>
        <w:rPr>
          <w:rFonts w:ascii="Times New Roman"/>
          <w:b w:val="false"/>
          <w:i w:val="false"/>
          <w:color w:val="000000"/>
          <w:sz w:val="28"/>
        </w:rPr>
        <w:t>
      15. Фонематикалық есту қабілеті мен дыбыс айтуды дамыту:</w:t>
      </w:r>
      <w:r>
        <w:br/>
      </w:r>
      <w:r>
        <w:rPr>
          <w:rFonts w:ascii="Times New Roman"/>
          <w:b w:val="false"/>
          <w:i w:val="false"/>
          <w:color w:val="000000"/>
          <w:sz w:val="28"/>
        </w:rPr>
        <w:t>
      1) қарапайым дыбыстардың айтылуын нақтылау, оларды дұрыс айту дағдысын бекіту. [п], [т], [ к], [ф], [в], [м] және т.б. сақталған дыбыстар күрделі буындық құрылымдарды фонематикалық қабылдау үшін тірек ретінде қолданылады. [с] дыбысының айтылуына ерекше көңіл аударылады. Себебі ол ысылдау дыбыстарының қалыптасуында базалық болып табылады. Оппозициялық дыбыстарды ([д] – [т], [в] – [ф], [б] – [п] т.б.) саралау;</w:t>
      </w:r>
      <w:r>
        <w:br/>
      </w:r>
      <w:r>
        <w:rPr>
          <w:rFonts w:ascii="Times New Roman"/>
          <w:b w:val="false"/>
          <w:i w:val="false"/>
          <w:color w:val="000000"/>
          <w:sz w:val="28"/>
        </w:rPr>
        <w:t>
      2) қазақ тіліне тән [ғ], [қ], [ ң], [ұ], [ү],[ө], [һ] дыбыстарын дұрыс айтуға жаттықтыру;</w:t>
      </w:r>
      <w:r>
        <w:br/>
      </w:r>
      <w:r>
        <w:rPr>
          <w:rFonts w:ascii="Times New Roman"/>
          <w:b w:val="false"/>
          <w:i w:val="false"/>
          <w:color w:val="000000"/>
          <w:sz w:val="28"/>
        </w:rPr>
        <w:t>
      3) дыбыстарды ажырату дағдысын жетілдіру: тілдік және тілдік емес, дауысты және дауыссыз, жуан және жіңішке, ұяң және қатаң және т.б. Екі, үш, төрт дауыстылардан тұратын дыбыстар қатарын талдай білуге үйрету: кері буынды талдау мен жинақтау дағдысы: «ап»; сөздегі соңғы дауыссыз дыбысты ажырата алу, мысалы «қол»; дауыссыз дыбыстан кейінгі дауысты дыбысты белгілей алу; тура буындарды талдай және жинақтай алу, мысалы: «са», «па»; әртүрлі позициядағы дауыссыз дыбысты ажырата алу (қыз, адам, ыдыс); «бар, ара, қол» сияқты үш дыбыстан құралған сөздерді толықтай талдай алу дағдылары.</w:t>
      </w:r>
      <w:r>
        <w:br/>
      </w:r>
      <w:r>
        <w:rPr>
          <w:rFonts w:ascii="Times New Roman"/>
          <w:b w:val="false"/>
          <w:i w:val="false"/>
          <w:color w:val="000000"/>
          <w:sz w:val="28"/>
        </w:rPr>
        <w:t>
</w:t>
      </w:r>
      <w:r>
        <w:rPr>
          <w:rFonts w:ascii="Times New Roman"/>
          <w:b w:val="false"/>
          <w:i w:val="false"/>
          <w:color w:val="000000"/>
          <w:sz w:val="28"/>
        </w:rPr>
        <w:t>
      16. Сөздік қорды нақтылау мен байыту: кеңістікте орналасуды білдіретін көмекші сөздер мен септік жалғауларын меңгерту: үйлердің арасында мәшине келе жатыр. Орындықтың үстінде/орындықта бала отыр. Үстелдің астында мысық жатыр. Зат есімдер мен етістіктердің жекеше және көпше түрлерін қолдануды үйрету: гүл – гүлдер, келе жатырмын – келе жатырмыз. Қарама-қарсы әрекеттердің мағынасын түсіндіру, оларды қолдануға үйрету: ашу – жабу, әкелу – апару. Кеңістіктегі қатынастарды білдіретін сөздерді түсінуін дамыту: алыс – жақын, адында – артында.</w:t>
      </w:r>
      <w:r>
        <w:br/>
      </w:r>
      <w:r>
        <w:rPr>
          <w:rFonts w:ascii="Times New Roman"/>
          <w:b w:val="false"/>
          <w:i w:val="false"/>
          <w:color w:val="000000"/>
          <w:sz w:val="28"/>
        </w:rPr>
        <w:t>
</w:t>
      </w:r>
      <w:r>
        <w:rPr>
          <w:rFonts w:ascii="Times New Roman"/>
          <w:b w:val="false"/>
          <w:i w:val="false"/>
          <w:color w:val="000000"/>
          <w:sz w:val="28"/>
        </w:rPr>
        <w:t>
      17. Сөйлеу тілінің грамматикалық құрылымын қалыптастыру:</w:t>
      </w:r>
      <w:r>
        <w:br/>
      </w:r>
      <w:r>
        <w:rPr>
          <w:rFonts w:ascii="Times New Roman"/>
          <w:b w:val="false"/>
          <w:i w:val="false"/>
          <w:color w:val="000000"/>
          <w:sz w:val="28"/>
        </w:rPr>
        <w:t>
      1) зат есімдерді кішірейту және еркелету жұрнақтарымен бірге қолдану. Жіктеу есімдіктерін ілік септікте қолдану дағдыларын қалыптастыру. Зат есімдерді жекеше және көпше түрде, етістіктерді осы және өткен шақта қолдануға үйрету;</w:t>
      </w:r>
      <w:r>
        <w:br/>
      </w:r>
      <w:r>
        <w:rPr>
          <w:rFonts w:ascii="Times New Roman"/>
          <w:b w:val="false"/>
          <w:i w:val="false"/>
          <w:color w:val="000000"/>
          <w:sz w:val="28"/>
        </w:rPr>
        <w:t>
      2) қарапайым жайылмалы сөйлемдерді құрастыру, негізгі түстер мен реңктерді атауда сын есімдерді пайдалану;</w:t>
      </w:r>
      <w:r>
        <w:br/>
      </w:r>
      <w:r>
        <w:rPr>
          <w:rFonts w:ascii="Times New Roman"/>
          <w:b w:val="false"/>
          <w:i w:val="false"/>
          <w:color w:val="000000"/>
          <w:sz w:val="28"/>
        </w:rPr>
        <w:t>
      3) сын есімдерді зат есімдермен бірге қолдану. Зат есімдерді септік формаларында қолдану, сөйлемдерді бірыңғай мүшелерімен тарату, сөйлемдегі сөздер санын анықтау.</w:t>
      </w:r>
      <w:r>
        <w:br/>
      </w:r>
      <w:r>
        <w:rPr>
          <w:rFonts w:ascii="Times New Roman"/>
          <w:b w:val="false"/>
          <w:i w:val="false"/>
          <w:color w:val="000000"/>
          <w:sz w:val="28"/>
        </w:rPr>
        <w:t>
</w:t>
      </w:r>
      <w:r>
        <w:rPr>
          <w:rFonts w:ascii="Times New Roman"/>
          <w:b w:val="false"/>
          <w:i w:val="false"/>
          <w:color w:val="000000"/>
          <w:sz w:val="28"/>
        </w:rPr>
        <w:t>
      18. Байланыстыра сөйлеу тілін дамыту: әңгіме құрастыру: заттарды (жемістер, көкөністер, жан-жануарлар және т.б.) сипаттауға, желілі суреттер (суреттер топтамасы) бойынша әңгімелеуге, оқыған мәтіннің мазмұнын айтып беруге үйрету. Үлгі, жоспар, түсініктер, ұсынылған суреттер бойынша әңгімелеуге дағдыландыру.</w:t>
      </w:r>
      <w:r>
        <w:br/>
      </w:r>
      <w:r>
        <w:rPr>
          <w:rFonts w:ascii="Times New Roman"/>
          <w:b w:val="false"/>
          <w:i w:val="false"/>
          <w:color w:val="000000"/>
          <w:sz w:val="28"/>
        </w:rPr>
        <w:t>
</w:t>
      </w:r>
      <w:r>
        <w:rPr>
          <w:rFonts w:ascii="Times New Roman"/>
          <w:b w:val="false"/>
          <w:i w:val="false"/>
          <w:color w:val="000000"/>
          <w:sz w:val="28"/>
        </w:rPr>
        <w:t>
      19. Қарым-қатынас мәдениетін тәрбиелеу. Жағдаяттарға байланысты әрекет етуді үйрену: дүкенде өзін ұстай білу; телефонмен сөйлесебілу; кешіккен жағдайда кешірім сұрай білу. Балаларды сұқбат барысында қарсы ой білдіруге, келісуге, басқа біреудің ойын теріске шығаруға немесе қолдауға үйрету. Оқу барысындағы қарым-қатынаста жаттығу: «Сабақ барысындағы әңгіме», «Үзіліс кезіндегі сұқбат», «Ұстазбен әңгіме», «Сыныптастармен сұқбат» және т.б. тақырыптар бойынша диалог құрастыру, «Мектеп» тақырыбында желілі-рөлдік ойын.</w:t>
      </w:r>
      <w:r>
        <w:br/>
      </w:r>
      <w:r>
        <w:rPr>
          <w:rFonts w:ascii="Times New Roman"/>
          <w:b w:val="false"/>
          <w:i w:val="false"/>
          <w:color w:val="000000"/>
          <w:sz w:val="28"/>
        </w:rPr>
        <w:t>
</w:t>
      </w:r>
      <w:r>
        <w:rPr>
          <w:rFonts w:ascii="Times New Roman"/>
          <w:b w:val="false"/>
          <w:i w:val="false"/>
          <w:color w:val="000000"/>
          <w:sz w:val="28"/>
        </w:rPr>
        <w:t>
      20. Дайындық сынып оқушысының дайындық деңгейіне қойылатын талаптар:</w:t>
      </w:r>
      <w:r>
        <w:br/>
      </w:r>
      <w:r>
        <w:rPr>
          <w:rFonts w:ascii="Times New Roman"/>
          <w:b w:val="false"/>
          <w:i w:val="false"/>
          <w:color w:val="000000"/>
          <w:sz w:val="28"/>
        </w:rPr>
        <w:t>
      1) сөйлеу тілінің дыбыстық (фонетикалық) жағын дұрыс айта білу;</w:t>
      </w:r>
      <w:r>
        <w:br/>
      </w:r>
      <w:r>
        <w:rPr>
          <w:rFonts w:ascii="Times New Roman"/>
          <w:b w:val="false"/>
          <w:i w:val="false"/>
          <w:color w:val="000000"/>
          <w:sz w:val="28"/>
        </w:rPr>
        <w:t>
      2) өзіндік сөйлеу тілінде жай сөйлемдерді қолдана білу;</w:t>
      </w:r>
      <w:r>
        <w:br/>
      </w:r>
      <w:r>
        <w:rPr>
          <w:rFonts w:ascii="Times New Roman"/>
          <w:b w:val="false"/>
          <w:i w:val="false"/>
          <w:color w:val="000000"/>
          <w:sz w:val="28"/>
        </w:rPr>
        <w:t>
      3) қарапайым сөзжасам дағдыларын меңгеру;</w:t>
      </w:r>
      <w:r>
        <w:br/>
      </w:r>
      <w:r>
        <w:rPr>
          <w:rFonts w:ascii="Times New Roman"/>
          <w:b w:val="false"/>
          <w:i w:val="false"/>
          <w:color w:val="000000"/>
          <w:sz w:val="28"/>
        </w:rPr>
        <w:t>
      4) мәтіннің мазмұнын айту және заттарды сипаттай білу;</w:t>
      </w:r>
      <w:r>
        <w:br/>
      </w:r>
      <w:r>
        <w:rPr>
          <w:rFonts w:ascii="Times New Roman"/>
          <w:b w:val="false"/>
          <w:i w:val="false"/>
          <w:color w:val="000000"/>
          <w:sz w:val="28"/>
        </w:rPr>
        <w:t>
      5) лексикалық тақырыптарды ашу үшін сөздік қорының жеткілікті болуы;</w:t>
      </w:r>
      <w:r>
        <w:br/>
      </w:r>
      <w:r>
        <w:rPr>
          <w:rFonts w:ascii="Times New Roman"/>
          <w:b w:val="false"/>
          <w:i w:val="false"/>
          <w:color w:val="000000"/>
          <w:sz w:val="28"/>
        </w:rPr>
        <w:t>
      6) жай сөздердің фонемалық құрылымын ажырата білу, сөзге дыбыстық талдау жасай алу;</w:t>
      </w:r>
      <w:r>
        <w:br/>
      </w:r>
      <w:r>
        <w:rPr>
          <w:rFonts w:ascii="Times New Roman"/>
          <w:b w:val="false"/>
          <w:i w:val="false"/>
          <w:color w:val="000000"/>
          <w:sz w:val="28"/>
        </w:rPr>
        <w:t>
      7) сөйлеу тілінде «Кім?», «Не?», «Қайда?» сұрақтарын қолдана алу;</w:t>
      </w:r>
      <w:r>
        <w:br/>
      </w:r>
      <w:r>
        <w:rPr>
          <w:rFonts w:ascii="Times New Roman"/>
          <w:b w:val="false"/>
          <w:i w:val="false"/>
          <w:color w:val="000000"/>
          <w:sz w:val="28"/>
        </w:rPr>
        <w:t>
      8) қарым-қатынас барысында меңгерілген білімдерді қолдана білу.</w:t>
      </w:r>
    </w:p>
    <w:bookmarkEnd w:id="677"/>
    <w:bookmarkStart w:name="z2589" w:id="678"/>
    <w:p>
      <w:pPr>
        <w:spacing w:after="0"/>
        <w:ind w:left="0"/>
        <w:jc w:val="left"/>
      </w:pPr>
      <w:r>
        <w:rPr>
          <w:rFonts w:ascii="Times New Roman"/>
          <w:b/>
          <w:i w:val="false"/>
          <w:color w:val="000000"/>
        </w:rPr>
        <w:t xml:space="preserve"> 
3. Оқу пәнінің 1-сыныптағы базалық білім мазмұны</w:t>
      </w:r>
    </w:p>
    <w:bookmarkEnd w:id="678"/>
    <w:bookmarkStart w:name="z2590" w:id="679"/>
    <w:p>
      <w:pPr>
        <w:spacing w:after="0"/>
        <w:ind w:left="0"/>
        <w:jc w:val="both"/>
      </w:pPr>
      <w:r>
        <w:rPr>
          <w:rFonts w:ascii="Times New Roman"/>
          <w:b w:val="false"/>
          <w:i w:val="false"/>
          <w:color w:val="000000"/>
          <w:sz w:val="28"/>
        </w:rPr>
        <w:t>
      21. Фонематикалық есту қабілеті мен дыбыс айтуды дамыту:</w:t>
      </w:r>
      <w:r>
        <w:br/>
      </w:r>
      <w:r>
        <w:rPr>
          <w:rFonts w:ascii="Times New Roman"/>
          <w:b w:val="false"/>
          <w:i w:val="false"/>
          <w:color w:val="000000"/>
          <w:sz w:val="28"/>
        </w:rPr>
        <w:t>
      1) [р], [л] ұяң дыбыстарын дұрыс айтуды автоматтандыру және бекіту;</w:t>
      </w:r>
      <w:r>
        <w:br/>
      </w:r>
      <w:r>
        <w:rPr>
          <w:rFonts w:ascii="Times New Roman"/>
          <w:b w:val="false"/>
          <w:i w:val="false"/>
          <w:color w:val="000000"/>
          <w:sz w:val="28"/>
        </w:rPr>
        <w:t>
      2) [з-с], [ж-ш], [ч-щ], [д-т] акустикалық ұқсас дыбыстарды, ана тіліне тән [ғ], [қ], [ң], [ұ], [ү], [ө], [һ] дыбыстарын ажыратуды жетілдіру;</w:t>
      </w:r>
      <w:r>
        <w:br/>
      </w:r>
      <w:r>
        <w:rPr>
          <w:rFonts w:ascii="Times New Roman"/>
          <w:b w:val="false"/>
          <w:i w:val="false"/>
          <w:color w:val="000000"/>
          <w:sz w:val="28"/>
        </w:rPr>
        <w:t>
      3) фонематикалық түсініктерді дамыту. Буындық құрамы әртүрлі сөздерді айтуға жаттықтыру.</w:t>
      </w:r>
      <w:r>
        <w:br/>
      </w:r>
      <w:r>
        <w:rPr>
          <w:rFonts w:ascii="Times New Roman"/>
          <w:b w:val="false"/>
          <w:i w:val="false"/>
          <w:color w:val="000000"/>
          <w:sz w:val="28"/>
        </w:rPr>
        <w:t>
</w:t>
      </w:r>
      <w:r>
        <w:rPr>
          <w:rFonts w:ascii="Times New Roman"/>
          <w:b w:val="false"/>
          <w:i w:val="false"/>
          <w:color w:val="000000"/>
          <w:sz w:val="28"/>
        </w:rPr>
        <w:t>
      22. Сөздік қорды нақтылау мен байыту: сөзжасам дағдыларына үйрету: зат есімдерге кішірейту және еркелету жұрнақтарын жалғау (үй – үйшік, кітап – кітапша, Азат – Азатжан, Марал – Маралтай); сын есімдердің салыстырмалы шырайын жасау (дәмді – дәмдірек, әдемі – әдемілеу); етістіктерден зат есімді туындату (аялдау – аялдама, жазу – жазба); туынды сөздер құрау (құрылыс – құрылысшы, тұз – тұздау); антонимдерді меңгерту.</w:t>
      </w:r>
      <w:r>
        <w:br/>
      </w:r>
      <w:r>
        <w:rPr>
          <w:rFonts w:ascii="Times New Roman"/>
          <w:b w:val="false"/>
          <w:i w:val="false"/>
          <w:color w:val="000000"/>
          <w:sz w:val="28"/>
        </w:rPr>
        <w:t>
</w:t>
      </w:r>
      <w:r>
        <w:rPr>
          <w:rFonts w:ascii="Times New Roman"/>
          <w:b w:val="false"/>
          <w:i w:val="false"/>
          <w:color w:val="000000"/>
          <w:sz w:val="28"/>
        </w:rPr>
        <w:t>
      23. Сөйлеу тілінің грамматикалық құрылымын қалыптастыру. Етістіктерді әртүрлі шақта қолдануға үйрету. Зат есімді барлық септіктерде түрлендіру; зат есімге бірыңғай сын есімдер таңдау; заттардыңкеңістікте орналасуын белгілеу; сан есімдерді зат есім және сын есімдермен тіркестіру, септіктерде түрлендіру дағдыларын дамыту.</w:t>
      </w:r>
      <w:r>
        <w:br/>
      </w:r>
      <w:r>
        <w:rPr>
          <w:rFonts w:ascii="Times New Roman"/>
          <w:b w:val="false"/>
          <w:i w:val="false"/>
          <w:color w:val="000000"/>
          <w:sz w:val="28"/>
        </w:rPr>
        <w:t>
</w:t>
      </w:r>
      <w:r>
        <w:rPr>
          <w:rFonts w:ascii="Times New Roman"/>
          <w:b w:val="false"/>
          <w:i w:val="false"/>
          <w:color w:val="000000"/>
          <w:sz w:val="28"/>
        </w:rPr>
        <w:t>
      24. Байланыстыра сөйлеу тілін дамыту: әңгіме құрастыра білуге үйрету – мұғалімнің үлгісі, жоспары немесе өзінің түсінігі бойынша сипаттама беру. Сурет немесе желілі суреттер топтамасы негізінде әңгімелер құрастыруға үйрету. Әңгімелер мен ертегілерді мазмұндаудың амал-тәсілдерін үйрету. Әңгіме мазмұнын шығармашылық пен түрлендіру дағдысын дамыту (кейіпкерді алмастыру, басы мен аяғын өзгерту). Диалогты құру алгоритмімен таныстыру (әртүрлі интонацияда).</w:t>
      </w:r>
      <w:r>
        <w:br/>
      </w:r>
      <w:r>
        <w:rPr>
          <w:rFonts w:ascii="Times New Roman"/>
          <w:b w:val="false"/>
          <w:i w:val="false"/>
          <w:color w:val="000000"/>
          <w:sz w:val="28"/>
        </w:rPr>
        <w:t>
</w:t>
      </w:r>
      <w:r>
        <w:rPr>
          <w:rFonts w:ascii="Times New Roman"/>
          <w:b w:val="false"/>
          <w:i w:val="false"/>
          <w:color w:val="000000"/>
          <w:sz w:val="28"/>
        </w:rPr>
        <w:t>
      25. Қарым-қатынас мәдениетін тәрбиелеу: мектеп ішінде өзін ұстау дағдыларын қалыптастыру. Дау-дамай жағдайында тілдік және тілдік емес құралдарды қолдану дағдыларын қалыптастыру. Қарым-қатынаста бағдарлай алуын, жаңа жағдаятта сөйлеу стилін өздігінен табуға үйрету.</w:t>
      </w:r>
      <w:r>
        <w:br/>
      </w:r>
      <w:r>
        <w:rPr>
          <w:rFonts w:ascii="Times New Roman"/>
          <w:b w:val="false"/>
          <w:i w:val="false"/>
          <w:color w:val="000000"/>
          <w:sz w:val="28"/>
        </w:rPr>
        <w:t>
</w:t>
      </w:r>
      <w:r>
        <w:rPr>
          <w:rFonts w:ascii="Times New Roman"/>
          <w:b w:val="false"/>
          <w:i w:val="false"/>
          <w:color w:val="000000"/>
          <w:sz w:val="28"/>
        </w:rPr>
        <w:t>
      26. Шығармашылық сөйлеу әрекеті:</w:t>
      </w:r>
      <w:r>
        <w:br/>
      </w:r>
      <w:r>
        <w:rPr>
          <w:rFonts w:ascii="Times New Roman"/>
          <w:b w:val="false"/>
          <w:i w:val="false"/>
          <w:color w:val="000000"/>
          <w:sz w:val="28"/>
        </w:rPr>
        <w:t>
      1) ертегілер мен әңгімелерді, өлеңдерді зейінімен тыңдау; санамақтар, жаңылтпаштар мен жұмбақтарды есте сақтау; көркем әдебиетке қызығушылығын ояту; көркем шығармаларды талдай білу;</w:t>
      </w:r>
      <w:r>
        <w:br/>
      </w:r>
      <w:r>
        <w:rPr>
          <w:rFonts w:ascii="Times New Roman"/>
          <w:b w:val="false"/>
          <w:i w:val="false"/>
          <w:color w:val="000000"/>
          <w:sz w:val="28"/>
        </w:rPr>
        <w:t>
      2) туындылардың мазмұнына қатысты пікірін білдіру дағдысын қалыптастыру. Балалардың көркем сөйлеу тілін дамыту: тақпақтарды мәнерлеп оқуға үйрету;</w:t>
      </w:r>
      <w:r>
        <w:br/>
      </w:r>
      <w:r>
        <w:rPr>
          <w:rFonts w:ascii="Times New Roman"/>
          <w:b w:val="false"/>
          <w:i w:val="false"/>
          <w:color w:val="000000"/>
          <w:sz w:val="28"/>
        </w:rPr>
        <w:t>
      3) қазақ халқының фольклорымен таныстыру; сөйлеуге ынталандыру.</w:t>
      </w:r>
      <w:r>
        <w:br/>
      </w:r>
      <w:r>
        <w:rPr>
          <w:rFonts w:ascii="Times New Roman"/>
          <w:b w:val="false"/>
          <w:i w:val="false"/>
          <w:color w:val="000000"/>
          <w:sz w:val="28"/>
        </w:rPr>
        <w:t>
</w:t>
      </w:r>
      <w:r>
        <w:rPr>
          <w:rFonts w:ascii="Times New Roman"/>
          <w:b w:val="false"/>
          <w:i w:val="false"/>
          <w:color w:val="000000"/>
          <w:sz w:val="28"/>
        </w:rPr>
        <w:t>
      27. 1-сынып оқушысының дайындық деңгейіне қойылатын талаптар:</w:t>
      </w:r>
      <w:r>
        <w:br/>
      </w:r>
      <w:r>
        <w:rPr>
          <w:rFonts w:ascii="Times New Roman"/>
          <w:b w:val="false"/>
          <w:i w:val="false"/>
          <w:color w:val="000000"/>
          <w:sz w:val="28"/>
        </w:rPr>
        <w:t>
      1) тілдік нормаларға сәйкес сөйлеу тілін фонетикалық және грамматикалық тұрғыдан дұрыс безендіре алу;</w:t>
      </w:r>
      <w:r>
        <w:br/>
      </w:r>
      <w:r>
        <w:rPr>
          <w:rFonts w:ascii="Times New Roman"/>
          <w:b w:val="false"/>
          <w:i w:val="false"/>
          <w:color w:val="000000"/>
          <w:sz w:val="28"/>
        </w:rPr>
        <w:t>
      2) шығармашылықпен өз ойын білдіре алу;</w:t>
      </w:r>
      <w:r>
        <w:br/>
      </w:r>
      <w:r>
        <w:rPr>
          <w:rFonts w:ascii="Times New Roman"/>
          <w:b w:val="false"/>
          <w:i w:val="false"/>
          <w:color w:val="000000"/>
          <w:sz w:val="28"/>
        </w:rPr>
        <w:t>
      3) әңгімелер құрастыру және оны мазмұндай алу;</w:t>
      </w:r>
      <w:r>
        <w:br/>
      </w:r>
      <w:r>
        <w:rPr>
          <w:rFonts w:ascii="Times New Roman"/>
          <w:b w:val="false"/>
          <w:i w:val="false"/>
          <w:color w:val="000000"/>
          <w:sz w:val="28"/>
        </w:rPr>
        <w:t>
      4) көркем әдебиетке қызығушылықтың болуы;</w:t>
      </w:r>
      <w:r>
        <w:br/>
      </w:r>
      <w:r>
        <w:rPr>
          <w:rFonts w:ascii="Times New Roman"/>
          <w:b w:val="false"/>
          <w:i w:val="false"/>
          <w:color w:val="000000"/>
          <w:sz w:val="28"/>
        </w:rPr>
        <w:t>
      5) өлеңдерді мәнерлеп оқи алу;</w:t>
      </w:r>
      <w:r>
        <w:br/>
      </w:r>
      <w:r>
        <w:rPr>
          <w:rFonts w:ascii="Times New Roman"/>
          <w:b w:val="false"/>
          <w:i w:val="false"/>
          <w:color w:val="000000"/>
          <w:sz w:val="28"/>
        </w:rPr>
        <w:t>
      6) сөзжасам дағдыларын меңгеру;</w:t>
      </w:r>
      <w:r>
        <w:br/>
      </w:r>
      <w:r>
        <w:rPr>
          <w:rFonts w:ascii="Times New Roman"/>
          <w:b w:val="false"/>
          <w:i w:val="false"/>
          <w:color w:val="000000"/>
          <w:sz w:val="28"/>
        </w:rPr>
        <w:t>
      7) сөйлеу тілінде лексикалық-грамматикалық категорияларды қолдану.</w:t>
      </w:r>
    </w:p>
    <w:bookmarkEnd w:id="679"/>
    <w:bookmarkStart w:name="z2597" w:id="680"/>
    <w:p>
      <w:pPr>
        <w:spacing w:after="0"/>
        <w:ind w:left="0"/>
        <w:jc w:val="left"/>
      </w:pPr>
      <w:r>
        <w:rPr>
          <w:rFonts w:ascii="Times New Roman"/>
          <w:b/>
          <w:i w:val="false"/>
          <w:color w:val="000000"/>
        </w:rPr>
        <w:t xml:space="preserve"> 
4. Оқу пәнінің 2-сыныптағы базалық білім мазмұны</w:t>
      </w:r>
    </w:p>
    <w:bookmarkEnd w:id="680"/>
    <w:bookmarkStart w:name="z2598" w:id="681"/>
    <w:p>
      <w:pPr>
        <w:spacing w:after="0"/>
        <w:ind w:left="0"/>
        <w:jc w:val="both"/>
      </w:pPr>
      <w:r>
        <w:rPr>
          <w:rFonts w:ascii="Times New Roman"/>
          <w:b w:val="false"/>
          <w:i w:val="false"/>
          <w:color w:val="000000"/>
          <w:sz w:val="28"/>
        </w:rPr>
        <w:t>
      28. Фонематикалық есту қабілеті мен дыбыс айтуды дамыту: дыбыстарды дұрыс айтуды бекіту, акустикалық ұқсас дыбыстарды ажыратуды жетілдіру, фонематикалық түсініктерді дамытуды жалғастыру. Буындық күрделігі әртүрлі сөздерді айту дағдысын қалыптастыру.</w:t>
      </w:r>
      <w:r>
        <w:br/>
      </w:r>
      <w:r>
        <w:rPr>
          <w:rFonts w:ascii="Times New Roman"/>
          <w:b w:val="false"/>
          <w:i w:val="false"/>
          <w:color w:val="000000"/>
          <w:sz w:val="28"/>
        </w:rPr>
        <w:t>
</w:t>
      </w:r>
      <w:r>
        <w:rPr>
          <w:rFonts w:ascii="Times New Roman"/>
          <w:b w:val="false"/>
          <w:i w:val="false"/>
          <w:color w:val="000000"/>
          <w:sz w:val="28"/>
        </w:rPr>
        <w:t>
      29. Сөздік қорды нақтылау мен байыту:</w:t>
      </w:r>
      <w:r>
        <w:br/>
      </w:r>
      <w:r>
        <w:rPr>
          <w:rFonts w:ascii="Times New Roman"/>
          <w:b w:val="false"/>
          <w:i w:val="false"/>
          <w:color w:val="000000"/>
          <w:sz w:val="28"/>
        </w:rPr>
        <w:t>
      1) қарата айтылған сөзді тыңдай білуін жетілдіру: заттар, әрекеттер мен сипаттарды атауға жаттығу;</w:t>
      </w:r>
      <w:r>
        <w:br/>
      </w:r>
      <w:r>
        <w:rPr>
          <w:rFonts w:ascii="Times New Roman"/>
          <w:b w:val="false"/>
          <w:i w:val="false"/>
          <w:color w:val="000000"/>
          <w:sz w:val="28"/>
        </w:rPr>
        <w:t>
      2) сөздердің жалпылама мағынасын түсінуге үйрету;</w:t>
      </w:r>
      <w:r>
        <w:br/>
      </w:r>
      <w:r>
        <w:rPr>
          <w:rFonts w:ascii="Times New Roman"/>
          <w:b w:val="false"/>
          <w:i w:val="false"/>
          <w:color w:val="000000"/>
          <w:sz w:val="28"/>
        </w:rPr>
        <w:t>
      3) сөзжасам дағдыларын қалыптастыру және бекіту: зат есімдерге кішірейту және еркелету жұрнақтарын жалғауға жаттықтыру;</w:t>
      </w:r>
      <w:r>
        <w:br/>
      </w:r>
      <w:r>
        <w:rPr>
          <w:rFonts w:ascii="Times New Roman"/>
          <w:b w:val="false"/>
          <w:i w:val="false"/>
          <w:color w:val="000000"/>
          <w:sz w:val="28"/>
        </w:rPr>
        <w:t>
      4) сөздердің лексикалық мағынасын анықтау; мағынасы қарама-қарсы (антонимдер) және мағынасы бірдей (синонимдер) сөздерді қолдануға үйрету;</w:t>
      </w:r>
      <w:r>
        <w:br/>
      </w:r>
      <w:r>
        <w:rPr>
          <w:rFonts w:ascii="Times New Roman"/>
          <w:b w:val="false"/>
          <w:i w:val="false"/>
          <w:color w:val="000000"/>
          <w:sz w:val="28"/>
        </w:rPr>
        <w:t>
      5) жұмбақтардағы бейнелік сипаттармаларды түсіне алуын қалыптастыру;</w:t>
      </w:r>
      <w:r>
        <w:br/>
      </w:r>
      <w:r>
        <w:rPr>
          <w:rFonts w:ascii="Times New Roman"/>
          <w:b w:val="false"/>
          <w:i w:val="false"/>
          <w:color w:val="000000"/>
          <w:sz w:val="28"/>
        </w:rPr>
        <w:t>
      6) мақал-мәтелдер мен жаңылтпаштардың мағынасын түсіндіру. Затты, әрекетті, сипатты білдіретін сөздерді қолдану;</w:t>
      </w:r>
      <w:r>
        <w:br/>
      </w:r>
      <w:r>
        <w:rPr>
          <w:rFonts w:ascii="Times New Roman"/>
          <w:b w:val="false"/>
          <w:i w:val="false"/>
          <w:color w:val="000000"/>
          <w:sz w:val="28"/>
        </w:rPr>
        <w:t>
      7) өздігінен сөйлеу кезінде синоним, антоним, көп мағыналы сөздерді қолдануға жаттығу.</w:t>
      </w:r>
      <w:r>
        <w:br/>
      </w:r>
      <w:r>
        <w:rPr>
          <w:rFonts w:ascii="Times New Roman"/>
          <w:b w:val="false"/>
          <w:i w:val="false"/>
          <w:color w:val="000000"/>
          <w:sz w:val="28"/>
        </w:rPr>
        <w:t>
</w:t>
      </w:r>
      <w:r>
        <w:rPr>
          <w:rFonts w:ascii="Times New Roman"/>
          <w:b w:val="false"/>
          <w:i w:val="false"/>
          <w:color w:val="000000"/>
          <w:sz w:val="28"/>
        </w:rPr>
        <w:t>
      30. Сөйлеу тілінің грамматикалық құрылымын қалыптастыру: әңгімелеуде жай және күрделі сөйлемдерді өздігінен қолдануды үйрету. Белгілі бір объектілерді атауда сөздерді түрлендіру дағдыларын қалыптастыру; зат есімдерге қатысты бірыңғай сын есімдерді таңдауды үйрету.</w:t>
      </w:r>
      <w:r>
        <w:br/>
      </w:r>
      <w:r>
        <w:rPr>
          <w:rFonts w:ascii="Times New Roman"/>
          <w:b w:val="false"/>
          <w:i w:val="false"/>
          <w:color w:val="000000"/>
          <w:sz w:val="28"/>
        </w:rPr>
        <w:t>
</w:t>
      </w:r>
      <w:r>
        <w:rPr>
          <w:rFonts w:ascii="Times New Roman"/>
          <w:b w:val="false"/>
          <w:i w:val="false"/>
          <w:color w:val="000000"/>
          <w:sz w:val="28"/>
        </w:rPr>
        <w:t>
      31. Байланыстыра сөйлеу тілін дамыту:</w:t>
      </w:r>
      <w:r>
        <w:br/>
      </w:r>
      <w:r>
        <w:rPr>
          <w:rFonts w:ascii="Times New Roman"/>
          <w:b w:val="false"/>
          <w:i w:val="false"/>
          <w:color w:val="000000"/>
          <w:sz w:val="28"/>
        </w:rPr>
        <w:t>
      1) бақылау мен зерттеулері және өзінің түсініктері бойынша әңгіме-сипаттамалар құрастыруды үйрету;</w:t>
      </w:r>
      <w:r>
        <w:br/>
      </w:r>
      <w:r>
        <w:rPr>
          <w:rFonts w:ascii="Times New Roman"/>
          <w:b w:val="false"/>
          <w:i w:val="false"/>
          <w:color w:val="000000"/>
          <w:sz w:val="28"/>
        </w:rPr>
        <w:t>
      2) сурет немесе желілі суреттер топтамасы негізінде әңгіме құрастыра алуын жетілдіру;</w:t>
      </w:r>
      <w:r>
        <w:br/>
      </w:r>
      <w:r>
        <w:rPr>
          <w:rFonts w:ascii="Times New Roman"/>
          <w:b w:val="false"/>
          <w:i w:val="false"/>
          <w:color w:val="000000"/>
          <w:sz w:val="28"/>
        </w:rPr>
        <w:t>
      4) әңгімелер мен ертегілерді мазмұндаудың амал-тәсілдерін үйрету; шығармашылықпен әңгімелеп беру, өз тарапынан өзгерістер енгізу дағдыларын қалыптастыру;</w:t>
      </w:r>
      <w:r>
        <w:br/>
      </w:r>
      <w:r>
        <w:rPr>
          <w:rFonts w:ascii="Times New Roman"/>
          <w:b w:val="false"/>
          <w:i w:val="false"/>
          <w:color w:val="000000"/>
          <w:sz w:val="28"/>
        </w:rPr>
        <w:t>
      5) әртүрлі интонациядағы диалогтық сөйлеу тілін дамыту;</w:t>
      </w:r>
      <w:r>
        <w:br/>
      </w:r>
      <w:r>
        <w:rPr>
          <w:rFonts w:ascii="Times New Roman"/>
          <w:b w:val="false"/>
          <w:i w:val="false"/>
          <w:color w:val="000000"/>
          <w:sz w:val="28"/>
        </w:rPr>
        <w:t>
      6) ауызша сипаттауда сөз мағынасын түсіндіре білуге жаттықтыру;</w:t>
      </w:r>
      <w:r>
        <w:br/>
      </w:r>
      <w:r>
        <w:rPr>
          <w:rFonts w:ascii="Times New Roman"/>
          <w:b w:val="false"/>
          <w:i w:val="false"/>
          <w:color w:val="000000"/>
          <w:sz w:val="28"/>
        </w:rPr>
        <w:t>
      7) сөйлемдерді тірек сөздердің (басында, содан кейін, себебі, сондықтан, сол себепті т.с.с.) көмегімен құрастыру біліктілігін дамыту; сөйлемдерді үлгі бойынша құрастыруға үйрету;</w:t>
      </w:r>
      <w:r>
        <w:br/>
      </w:r>
      <w:r>
        <w:rPr>
          <w:rFonts w:ascii="Times New Roman"/>
          <w:b w:val="false"/>
          <w:i w:val="false"/>
          <w:color w:val="000000"/>
          <w:sz w:val="28"/>
        </w:rPr>
        <w:t>
      8) мәтіндегі сөйлемдердің байланысын анықтау дағдысын қалыптастыру, мәтіннің тақырыбын өзара байланысты сөйлемдер арқылы анықтауға үйрету;</w:t>
      </w:r>
      <w:r>
        <w:br/>
      </w:r>
      <w:r>
        <w:rPr>
          <w:rFonts w:ascii="Times New Roman"/>
          <w:b w:val="false"/>
          <w:i w:val="false"/>
          <w:color w:val="000000"/>
          <w:sz w:val="28"/>
        </w:rPr>
        <w:t>
      9) оқылған мәтін бойынша сұрақтарға жауап беруге дағдыландыру; мәтінді бастау немесе аяқтау үлгісі бойынша қайта құрастыруға жаттықтыру. Мәтін бойынша әңгімелесуге үйрету;</w:t>
      </w:r>
      <w:r>
        <w:br/>
      </w:r>
      <w:r>
        <w:rPr>
          <w:rFonts w:ascii="Times New Roman"/>
          <w:b w:val="false"/>
          <w:i w:val="false"/>
          <w:color w:val="000000"/>
          <w:sz w:val="28"/>
        </w:rPr>
        <w:t>
      10) мәтінге қатысты берілген суреттерді сөзбен сипаттау; мәтіндердің мазмұнын сұрақтардың көмегімен және онсыз айтып беру.</w:t>
      </w:r>
      <w:r>
        <w:br/>
      </w:r>
      <w:r>
        <w:rPr>
          <w:rFonts w:ascii="Times New Roman"/>
          <w:b w:val="false"/>
          <w:i w:val="false"/>
          <w:color w:val="000000"/>
          <w:sz w:val="28"/>
        </w:rPr>
        <w:t>
</w:t>
      </w:r>
      <w:r>
        <w:rPr>
          <w:rFonts w:ascii="Times New Roman"/>
          <w:b w:val="false"/>
          <w:i w:val="false"/>
          <w:color w:val="000000"/>
          <w:sz w:val="28"/>
        </w:rPr>
        <w:t>
      32. Қарым-қатынас мәдениетін тәрбиелеу: кино, театр мен көлікте өзін ұстау дағдыларын қалыптастыру. Дау-дамай жағдайында тілдік және тілдік емес құралдарды қолдану дағдыларын дамыту. Қарым-қатынаста бағдарлай алуын, жаңа жағдаятта сөйлеу стилін өздігінен таба алуын бекіту.</w:t>
      </w:r>
      <w:r>
        <w:br/>
      </w:r>
      <w:r>
        <w:rPr>
          <w:rFonts w:ascii="Times New Roman"/>
          <w:b w:val="false"/>
          <w:i w:val="false"/>
          <w:color w:val="000000"/>
          <w:sz w:val="28"/>
        </w:rPr>
        <w:t>
</w:t>
      </w:r>
      <w:r>
        <w:rPr>
          <w:rFonts w:ascii="Times New Roman"/>
          <w:b w:val="false"/>
          <w:i w:val="false"/>
          <w:color w:val="000000"/>
          <w:sz w:val="28"/>
        </w:rPr>
        <w:t>
      33. Шығармашылық сөйлеу әрекеті:</w:t>
      </w:r>
      <w:r>
        <w:br/>
      </w:r>
      <w:r>
        <w:rPr>
          <w:rFonts w:ascii="Times New Roman"/>
          <w:b w:val="false"/>
          <w:i w:val="false"/>
          <w:color w:val="000000"/>
          <w:sz w:val="28"/>
        </w:rPr>
        <w:t>
      1) сұрақтар арқылы сөйлемдерді тарату, осы тәсілмен белгілі бір ойды жеткізуге үйрету;</w:t>
      </w:r>
      <w:r>
        <w:br/>
      </w:r>
      <w:r>
        <w:rPr>
          <w:rFonts w:ascii="Times New Roman"/>
          <w:b w:val="false"/>
          <w:i w:val="false"/>
          <w:color w:val="000000"/>
          <w:sz w:val="28"/>
        </w:rPr>
        <w:t>
      2) бірыңғай мүшелері бар (бастауыш, баяндауыш, анықтауыштар) сөйлемдерді құрастыруға үйрету. Үлгі бойынша сипаттау - әңгімелерді құрастыруға үйрету;</w:t>
      </w:r>
      <w:r>
        <w:br/>
      </w:r>
      <w:r>
        <w:rPr>
          <w:rFonts w:ascii="Times New Roman"/>
          <w:b w:val="false"/>
          <w:i w:val="false"/>
          <w:color w:val="000000"/>
          <w:sz w:val="28"/>
        </w:rPr>
        <w:t>
      3) мәтінді рөлдерге бөлу арқылы оқу дағдысын қалыптастыру; мәтінге қатысты суреттерді ауызша сипаттау арқылы нақтылау. Мәтінді редакциялау, жұмбақтар мен өтірік өлеңдерді ойдан шығару дағдыларын қалыптастыру. Оңай ұйқастар, санамақтар, жұмбақтар, тақпақтар мен өлеңдерді жаттау.</w:t>
      </w:r>
      <w:r>
        <w:br/>
      </w:r>
      <w:r>
        <w:rPr>
          <w:rFonts w:ascii="Times New Roman"/>
          <w:b w:val="false"/>
          <w:i w:val="false"/>
          <w:color w:val="000000"/>
          <w:sz w:val="28"/>
        </w:rPr>
        <w:t>
</w:t>
      </w:r>
      <w:r>
        <w:rPr>
          <w:rFonts w:ascii="Times New Roman"/>
          <w:b w:val="false"/>
          <w:i w:val="false"/>
          <w:color w:val="000000"/>
          <w:sz w:val="28"/>
        </w:rPr>
        <w:t>
      34. 2-сынып оқушысының дайындық деңгейіне қойылатын талаптар:</w:t>
      </w:r>
      <w:r>
        <w:br/>
      </w:r>
      <w:r>
        <w:rPr>
          <w:rFonts w:ascii="Times New Roman"/>
          <w:b w:val="false"/>
          <w:i w:val="false"/>
          <w:color w:val="000000"/>
          <w:sz w:val="28"/>
        </w:rPr>
        <w:t>
      1) акустикалық тұрғыдан ұқсас дыбыстарды ажырата білу;</w:t>
      </w:r>
      <w:r>
        <w:br/>
      </w:r>
      <w:r>
        <w:rPr>
          <w:rFonts w:ascii="Times New Roman"/>
          <w:b w:val="false"/>
          <w:i w:val="false"/>
          <w:color w:val="000000"/>
          <w:sz w:val="28"/>
        </w:rPr>
        <w:t>
      2) кішірейту және еркелету жұрнақтармен зат есімдерді тудыру;</w:t>
      </w:r>
      <w:r>
        <w:br/>
      </w:r>
      <w:r>
        <w:rPr>
          <w:rFonts w:ascii="Times New Roman"/>
          <w:b w:val="false"/>
          <w:i w:val="false"/>
          <w:color w:val="000000"/>
          <w:sz w:val="28"/>
        </w:rPr>
        <w:t>
      3) сөздің құрамын өзгерте алу;</w:t>
      </w:r>
      <w:r>
        <w:br/>
      </w:r>
      <w:r>
        <w:rPr>
          <w:rFonts w:ascii="Times New Roman"/>
          <w:b w:val="false"/>
          <w:i w:val="false"/>
          <w:color w:val="000000"/>
          <w:sz w:val="28"/>
        </w:rPr>
        <w:t>
      4) зат есіммен сын есімді және сан есімді тіркестіре алу;</w:t>
      </w:r>
      <w:r>
        <w:br/>
      </w:r>
      <w:r>
        <w:rPr>
          <w:rFonts w:ascii="Times New Roman"/>
          <w:b w:val="false"/>
          <w:i w:val="false"/>
          <w:color w:val="000000"/>
          <w:sz w:val="28"/>
        </w:rPr>
        <w:t>
      5) бақылау негізінде сипаттау-әңгімелерді құрастыра алу;</w:t>
      </w:r>
      <w:r>
        <w:br/>
      </w:r>
      <w:r>
        <w:rPr>
          <w:rFonts w:ascii="Times New Roman"/>
          <w:b w:val="false"/>
          <w:i w:val="false"/>
          <w:color w:val="000000"/>
          <w:sz w:val="28"/>
        </w:rPr>
        <w:t>
      6) сұқбат жүргізе алу;</w:t>
      </w:r>
      <w:r>
        <w:br/>
      </w:r>
      <w:r>
        <w:rPr>
          <w:rFonts w:ascii="Times New Roman"/>
          <w:b w:val="false"/>
          <w:i w:val="false"/>
          <w:color w:val="000000"/>
          <w:sz w:val="28"/>
        </w:rPr>
        <w:t>
      7) сөйлеу әдебін қолдана алу;</w:t>
      </w:r>
      <w:r>
        <w:br/>
      </w:r>
      <w:r>
        <w:rPr>
          <w:rFonts w:ascii="Times New Roman"/>
          <w:b w:val="false"/>
          <w:i w:val="false"/>
          <w:color w:val="000000"/>
          <w:sz w:val="28"/>
        </w:rPr>
        <w:t>
      8) сөздерді қосу арқылы сөйлемдерді тарата білу;</w:t>
      </w:r>
      <w:r>
        <w:br/>
      </w:r>
      <w:r>
        <w:rPr>
          <w:rFonts w:ascii="Times New Roman"/>
          <w:b w:val="false"/>
          <w:i w:val="false"/>
          <w:color w:val="000000"/>
          <w:sz w:val="28"/>
        </w:rPr>
        <w:t>
      9) мәтін бойынша сұрақтарға жауап бере алу;</w:t>
      </w:r>
      <w:r>
        <w:br/>
      </w:r>
      <w:r>
        <w:rPr>
          <w:rFonts w:ascii="Times New Roman"/>
          <w:b w:val="false"/>
          <w:i w:val="false"/>
          <w:color w:val="000000"/>
          <w:sz w:val="28"/>
        </w:rPr>
        <w:t>
      10) мәнерлеп оқи алу;</w:t>
      </w:r>
      <w:r>
        <w:br/>
      </w:r>
      <w:r>
        <w:rPr>
          <w:rFonts w:ascii="Times New Roman"/>
          <w:b w:val="false"/>
          <w:i w:val="false"/>
          <w:color w:val="000000"/>
          <w:sz w:val="28"/>
        </w:rPr>
        <w:t>
      11) санамақтар мен өлеңдерді жатқа айта білу.</w:t>
      </w:r>
    </w:p>
    <w:bookmarkEnd w:id="681"/>
    <w:bookmarkStart w:name="z2605" w:id="682"/>
    <w:p>
      <w:pPr>
        <w:spacing w:after="0"/>
        <w:ind w:left="0"/>
        <w:jc w:val="left"/>
      </w:pPr>
      <w:r>
        <w:rPr>
          <w:rFonts w:ascii="Times New Roman"/>
          <w:b/>
          <w:i w:val="false"/>
          <w:color w:val="000000"/>
        </w:rPr>
        <w:t xml:space="preserve"> 
5. Оқу пәнінің 3-сыныптағы базалық білім мазмұны</w:t>
      </w:r>
    </w:p>
    <w:bookmarkEnd w:id="682"/>
    <w:bookmarkStart w:name="z2606" w:id="683"/>
    <w:p>
      <w:pPr>
        <w:spacing w:after="0"/>
        <w:ind w:left="0"/>
        <w:jc w:val="both"/>
      </w:pPr>
      <w:r>
        <w:rPr>
          <w:rFonts w:ascii="Times New Roman"/>
          <w:b w:val="false"/>
          <w:i w:val="false"/>
          <w:color w:val="000000"/>
          <w:sz w:val="28"/>
        </w:rPr>
        <w:t>
      35. Фонематикалық есту қабілеті мен дыбыс айтуды дамыту: дыбыстардың дұрыс айтылуын бекіту, акустикалық жағынан ұқсас дыбыстарды ажыратуды жетілдіру, фонематикалық түсініктерді дамытуды жалғастыру. Буындық құрамы әртүрлі сөздерді айту дағдысын жетілдіру. Сөйлеу тілінің интонациясы мен қарқынын ажырата алуын дамыту.</w:t>
      </w:r>
      <w:r>
        <w:br/>
      </w:r>
      <w:r>
        <w:rPr>
          <w:rFonts w:ascii="Times New Roman"/>
          <w:b w:val="false"/>
          <w:i w:val="false"/>
          <w:color w:val="000000"/>
          <w:sz w:val="28"/>
        </w:rPr>
        <w:t>
</w:t>
      </w:r>
      <w:r>
        <w:rPr>
          <w:rFonts w:ascii="Times New Roman"/>
          <w:b w:val="false"/>
          <w:i w:val="false"/>
          <w:color w:val="000000"/>
          <w:sz w:val="28"/>
        </w:rPr>
        <w:t>
      36. Сөздік қорын нақтылау мен байыту:</w:t>
      </w:r>
      <w:r>
        <w:br/>
      </w:r>
      <w:r>
        <w:rPr>
          <w:rFonts w:ascii="Times New Roman"/>
          <w:b w:val="false"/>
          <w:i w:val="false"/>
          <w:color w:val="000000"/>
          <w:sz w:val="28"/>
        </w:rPr>
        <w:t>
      1) сөзжасам құрылымына негізделе отырып, сөздердің мағынасын түсіндіруді үйрету: футболист – футбол ойнайтын спортсмен;</w:t>
      </w:r>
      <w:r>
        <w:br/>
      </w:r>
      <w:r>
        <w:rPr>
          <w:rFonts w:ascii="Times New Roman"/>
          <w:b w:val="false"/>
          <w:i w:val="false"/>
          <w:color w:val="000000"/>
          <w:sz w:val="28"/>
        </w:rPr>
        <w:t>
      2) сөздердің лексикалық мағынасы туралы жалпы түсінікті қалыптастыру;</w:t>
      </w:r>
      <w:r>
        <w:br/>
      </w:r>
      <w:r>
        <w:rPr>
          <w:rFonts w:ascii="Times New Roman"/>
          <w:b w:val="false"/>
          <w:i w:val="false"/>
          <w:color w:val="000000"/>
          <w:sz w:val="28"/>
        </w:rPr>
        <w:t>
      3) синоним сөздерді таңдау және оларды сөйлеу барысында қолдануға жаттығу: сараң – қомағай, салақ – ұқыпсыз, лас адам;</w:t>
      </w:r>
      <w:r>
        <w:br/>
      </w:r>
      <w:r>
        <w:rPr>
          <w:rFonts w:ascii="Times New Roman"/>
          <w:b w:val="false"/>
          <w:i w:val="false"/>
          <w:color w:val="000000"/>
          <w:sz w:val="28"/>
        </w:rPr>
        <w:t>
      4) сын есімдердің салыстырмалы шырайын жасай білу: жақсырақ, мейірімсіздеу, алыстау; күрделі және құрамдас сын есімдерді (қою қоңыр, аппақ, жап-жақсы, тым нашар) қолдануды үйрету;</w:t>
      </w:r>
      <w:r>
        <w:br/>
      </w:r>
      <w:r>
        <w:rPr>
          <w:rFonts w:ascii="Times New Roman"/>
          <w:b w:val="false"/>
          <w:i w:val="false"/>
          <w:color w:val="000000"/>
          <w:sz w:val="28"/>
        </w:rPr>
        <w:t>
      5) тұрақты сөз тіркестерінің (жаны таза, басы алтын, ұяттан өлді) ауыспалы мағынасын түсіну, оларды түсіндіре білу дағдыларын дамыту;</w:t>
      </w:r>
      <w:r>
        <w:br/>
      </w:r>
      <w:r>
        <w:rPr>
          <w:rFonts w:ascii="Times New Roman"/>
          <w:b w:val="false"/>
          <w:i w:val="false"/>
          <w:color w:val="000000"/>
          <w:sz w:val="28"/>
        </w:rPr>
        <w:t>
      6) жалпылама сөздердің мағынасын нақтылай білу;</w:t>
      </w:r>
      <w:r>
        <w:br/>
      </w:r>
      <w:r>
        <w:rPr>
          <w:rFonts w:ascii="Times New Roman"/>
          <w:b w:val="false"/>
          <w:i w:val="false"/>
          <w:color w:val="000000"/>
          <w:sz w:val="28"/>
        </w:rPr>
        <w:t>
      7) грамматикалық категорияларды өзгертуге үйрету: би – биші – билеу – билету;</w:t>
      </w:r>
      <w:r>
        <w:br/>
      </w:r>
      <w:r>
        <w:rPr>
          <w:rFonts w:ascii="Times New Roman"/>
          <w:b w:val="false"/>
          <w:i w:val="false"/>
          <w:color w:val="000000"/>
          <w:sz w:val="28"/>
        </w:rPr>
        <w:t>
      8) сөздердің мағынасын ашу мақсатында түсіндірмелі сөздікті қолдана алу;</w:t>
      </w:r>
      <w:r>
        <w:br/>
      </w:r>
      <w:r>
        <w:rPr>
          <w:rFonts w:ascii="Times New Roman"/>
          <w:b w:val="false"/>
          <w:i w:val="false"/>
          <w:color w:val="000000"/>
          <w:sz w:val="28"/>
        </w:rPr>
        <w:t>
      9) жаңа сөздердің мағынасын өздігінен талдау дағдысын дамыту.</w:t>
      </w:r>
      <w:r>
        <w:br/>
      </w:r>
      <w:r>
        <w:rPr>
          <w:rFonts w:ascii="Times New Roman"/>
          <w:b w:val="false"/>
          <w:i w:val="false"/>
          <w:color w:val="000000"/>
          <w:sz w:val="28"/>
        </w:rPr>
        <w:t>
</w:t>
      </w:r>
      <w:r>
        <w:rPr>
          <w:rFonts w:ascii="Times New Roman"/>
          <w:b w:val="false"/>
          <w:i w:val="false"/>
          <w:color w:val="000000"/>
          <w:sz w:val="28"/>
        </w:rPr>
        <w:t>
      37. Сөйлеу тілінің грамматикалық құрылымын қалыптастыру:</w:t>
      </w:r>
      <w:r>
        <w:br/>
      </w:r>
      <w:r>
        <w:rPr>
          <w:rFonts w:ascii="Times New Roman"/>
          <w:b w:val="false"/>
          <w:i w:val="false"/>
          <w:color w:val="000000"/>
          <w:sz w:val="28"/>
        </w:rPr>
        <w:t>
      1) белсенді сөздік қорындағы барлық сөздердің грамматикасын дұрыс қолдана білуін жетілдіру;</w:t>
      </w:r>
      <w:r>
        <w:br/>
      </w:r>
      <w:r>
        <w:rPr>
          <w:rFonts w:ascii="Times New Roman"/>
          <w:b w:val="false"/>
          <w:i w:val="false"/>
          <w:color w:val="000000"/>
          <w:sz w:val="28"/>
        </w:rPr>
        <w:t>
      2) әртүрлі нұсқада әңгімелеуде жай және құрмалас сөйлемдерді өздігінен қолдануға үйретуді жалғастыру. Зат есіммен сын есімнің және сан есімнің түрлі категорияларын тіркестіріп, қолдану дағдысын бекіту. Сөйлемдегі сөздердің арасындағы байланысты анықтауға үйрету. Етістіктерді бірнеше шақта қолдану дағдысын қалыптастыру;</w:t>
      </w:r>
      <w:r>
        <w:br/>
      </w:r>
      <w:r>
        <w:rPr>
          <w:rFonts w:ascii="Times New Roman"/>
          <w:b w:val="false"/>
          <w:i w:val="false"/>
          <w:color w:val="000000"/>
          <w:sz w:val="28"/>
        </w:rPr>
        <w:t>
      3) заттардың кеңістікте орналасуын белгілеу мақсатында септіктер мен көмекші сөздерді қолдануға жаттығу; жіктеу есімдіктерін ілік септігінде қолдануға жаттығу;</w:t>
      </w:r>
      <w:r>
        <w:br/>
      </w:r>
      <w:r>
        <w:rPr>
          <w:rFonts w:ascii="Times New Roman"/>
          <w:b w:val="false"/>
          <w:i w:val="false"/>
          <w:color w:val="000000"/>
          <w:sz w:val="28"/>
        </w:rPr>
        <w:t>
      4) сөйлеу тілін сын есімдермен толықтырып, түрлендіру;</w:t>
      </w:r>
      <w:r>
        <w:br/>
      </w:r>
      <w:r>
        <w:rPr>
          <w:rFonts w:ascii="Times New Roman"/>
          <w:b w:val="false"/>
          <w:i w:val="false"/>
          <w:color w:val="000000"/>
          <w:sz w:val="28"/>
        </w:rPr>
        <w:t>
      5) сөйлеу барысында жалпылама сөздерді қолдана білуін бекіту.</w:t>
      </w:r>
      <w:r>
        <w:br/>
      </w:r>
      <w:r>
        <w:rPr>
          <w:rFonts w:ascii="Times New Roman"/>
          <w:b w:val="false"/>
          <w:i w:val="false"/>
          <w:color w:val="000000"/>
          <w:sz w:val="28"/>
        </w:rPr>
        <w:t>
</w:t>
      </w:r>
      <w:r>
        <w:rPr>
          <w:rFonts w:ascii="Times New Roman"/>
          <w:b w:val="false"/>
          <w:i w:val="false"/>
          <w:color w:val="000000"/>
          <w:sz w:val="28"/>
        </w:rPr>
        <w:t>
      38. Байланыстыра сөйлеу тілін дамыту:</w:t>
      </w:r>
      <w:r>
        <w:br/>
      </w:r>
      <w:r>
        <w:rPr>
          <w:rFonts w:ascii="Times New Roman"/>
          <w:b w:val="false"/>
          <w:i w:val="false"/>
          <w:color w:val="000000"/>
          <w:sz w:val="28"/>
        </w:rPr>
        <w:t>
      1) бақылау мен елестету бойынша әңгіме құрастыру дағдыларын қалыптастыру;</w:t>
      </w:r>
      <w:r>
        <w:br/>
      </w:r>
      <w:r>
        <w:rPr>
          <w:rFonts w:ascii="Times New Roman"/>
          <w:b w:val="false"/>
          <w:i w:val="false"/>
          <w:color w:val="000000"/>
          <w:sz w:val="28"/>
        </w:rPr>
        <w:t>
      2) сурет немесе желілі суреттер топтамасы негізінде әңгімелерді құрастыра білуін дамыту; тірек сөздерді қолдана отырып, сипаттау-әңгіме құрастыру;</w:t>
      </w:r>
      <w:r>
        <w:br/>
      </w:r>
      <w:r>
        <w:rPr>
          <w:rFonts w:ascii="Times New Roman"/>
          <w:b w:val="false"/>
          <w:i w:val="false"/>
          <w:color w:val="000000"/>
          <w:sz w:val="28"/>
        </w:rPr>
        <w:t>
      3) әңгіме мен сұқбат шарттарын қабылдай білуін қалыптастыру; мәтіндерді тыңдау, түсіну және қайталау дағдыларын бекіту; тілдің бейнелеу-мәнерлі тәсілдерін (салыстыру, эпитеттер) қолдануға үйрету;</w:t>
      </w:r>
      <w:r>
        <w:br/>
      </w:r>
      <w:r>
        <w:rPr>
          <w:rFonts w:ascii="Times New Roman"/>
          <w:b w:val="false"/>
          <w:i w:val="false"/>
          <w:color w:val="000000"/>
          <w:sz w:val="28"/>
        </w:rPr>
        <w:t>
      4) оқығаны туралы қорытынды жасау, шығарманың кейіпкерлеріне мінездеме беру, олардың іс-әрекеттерін бағалау біліктілігін дамыту;</w:t>
      </w:r>
      <w:r>
        <w:br/>
      </w:r>
      <w:r>
        <w:rPr>
          <w:rFonts w:ascii="Times New Roman"/>
          <w:b w:val="false"/>
          <w:i w:val="false"/>
          <w:color w:val="000000"/>
          <w:sz w:val="28"/>
        </w:rPr>
        <w:t>
      5) жауап беру кезінде байланыстыра сөйлеуін дамыту;</w:t>
      </w:r>
      <w:r>
        <w:br/>
      </w:r>
      <w:r>
        <w:rPr>
          <w:rFonts w:ascii="Times New Roman"/>
          <w:b w:val="false"/>
          <w:i w:val="false"/>
          <w:color w:val="000000"/>
          <w:sz w:val="28"/>
        </w:rPr>
        <w:t>
      6) талқылаулар мен пікірталастарға қатысуын ынталандыру. Мәтінді бөліктерге бөлу, оларға тақырып қоюға үйрету.</w:t>
      </w:r>
      <w:r>
        <w:br/>
      </w:r>
      <w:r>
        <w:rPr>
          <w:rFonts w:ascii="Times New Roman"/>
          <w:b w:val="false"/>
          <w:i w:val="false"/>
          <w:color w:val="000000"/>
          <w:sz w:val="28"/>
        </w:rPr>
        <w:t>
</w:t>
      </w:r>
      <w:r>
        <w:rPr>
          <w:rFonts w:ascii="Times New Roman"/>
          <w:b w:val="false"/>
          <w:i w:val="false"/>
          <w:color w:val="000000"/>
          <w:sz w:val="28"/>
        </w:rPr>
        <w:t>
      39. Қарым-қатынас мәдениетін тәрбиелеу:</w:t>
      </w:r>
      <w:r>
        <w:br/>
      </w:r>
      <w:r>
        <w:rPr>
          <w:rFonts w:ascii="Times New Roman"/>
          <w:b w:val="false"/>
          <w:i w:val="false"/>
          <w:color w:val="000000"/>
          <w:sz w:val="28"/>
        </w:rPr>
        <w:t>
      1) сөйлеу этикеті бойынша сөздерді қолдануға жаттығу;</w:t>
      </w:r>
      <w:r>
        <w:br/>
      </w:r>
      <w:r>
        <w:rPr>
          <w:rFonts w:ascii="Times New Roman"/>
          <w:b w:val="false"/>
          <w:i w:val="false"/>
          <w:color w:val="000000"/>
          <w:sz w:val="28"/>
        </w:rPr>
        <w:t>
      2) қарым-қатынас түріне сәйкес сөйлеу тілі дағдыларын дамыту. Жағдаятқа байланысты қарым-қатынас құру біліктілігін дамыту: пікірталас, дау-дамай, кездесуге байланысты қуаныш, телефон арқылы сөйлесу, ресми кездесу. Қашықтықтан қарым-қатынас құруға үйрету: хат пен жеделхат жазу, ғаламтор арқылы қарым-қатынас орнату;</w:t>
      </w:r>
      <w:r>
        <w:br/>
      </w:r>
      <w:r>
        <w:rPr>
          <w:rFonts w:ascii="Times New Roman"/>
          <w:b w:val="false"/>
          <w:i w:val="false"/>
          <w:color w:val="000000"/>
          <w:sz w:val="28"/>
        </w:rPr>
        <w:t>
      3) сөйлеу тілінің көмегімен басқа адамға әсер ету дағдысын дамыту.</w:t>
      </w:r>
      <w:r>
        <w:br/>
      </w:r>
      <w:r>
        <w:rPr>
          <w:rFonts w:ascii="Times New Roman"/>
          <w:b w:val="false"/>
          <w:i w:val="false"/>
          <w:color w:val="000000"/>
          <w:sz w:val="28"/>
        </w:rPr>
        <w:t>
</w:t>
      </w:r>
      <w:r>
        <w:rPr>
          <w:rFonts w:ascii="Times New Roman"/>
          <w:b w:val="false"/>
          <w:i w:val="false"/>
          <w:color w:val="000000"/>
          <w:sz w:val="28"/>
        </w:rPr>
        <w:t>
      40. Шығармашылық сөйлеу әрекеті:</w:t>
      </w:r>
      <w:r>
        <w:br/>
      </w:r>
      <w:r>
        <w:rPr>
          <w:rFonts w:ascii="Times New Roman"/>
          <w:b w:val="false"/>
          <w:i w:val="false"/>
          <w:color w:val="000000"/>
          <w:sz w:val="28"/>
        </w:rPr>
        <w:t>
      1) мәнерлеп оқуға жаттығу;</w:t>
      </w:r>
      <w:r>
        <w:br/>
      </w:r>
      <w:r>
        <w:rPr>
          <w:rFonts w:ascii="Times New Roman"/>
          <w:b w:val="false"/>
          <w:i w:val="false"/>
          <w:color w:val="000000"/>
          <w:sz w:val="28"/>
        </w:rPr>
        <w:t>
      2) интонацияны өзгерте алуын дамыту. Мәтінді талдау дағдысын қалыптастыру. Сипаттау және баяндаумәтіндерін редакциялау бойынша жұмысты жалғастыру;</w:t>
      </w:r>
      <w:r>
        <w:br/>
      </w:r>
      <w:r>
        <w:rPr>
          <w:rFonts w:ascii="Times New Roman"/>
          <w:b w:val="false"/>
          <w:i w:val="false"/>
          <w:color w:val="000000"/>
          <w:sz w:val="28"/>
        </w:rPr>
        <w:t>
      3) ертегілер мен қысқаша оқиғаларды ойдан шығаруға жаттығу. Сөйлеу тілінің стильдерімен (ауызекі сөйлеу мен кітап) таныстыру. Сұқбатты жүргізе алуын дамыту;</w:t>
      </w:r>
      <w:r>
        <w:br/>
      </w:r>
      <w:r>
        <w:rPr>
          <w:rFonts w:ascii="Times New Roman"/>
          <w:b w:val="false"/>
          <w:i w:val="false"/>
          <w:color w:val="000000"/>
          <w:sz w:val="28"/>
        </w:rPr>
        <w:t>
      4) монологты сөйлеу біліктілігін қалыптастыру. Көру қабылдауы негізінде өз сезімдерін сөзбен жеткізе алуға үйрету. Тірек сөздер мен жоспар бойынша мәтін құрастыруға үйретуді жалғастыру;</w:t>
      </w:r>
      <w:r>
        <w:br/>
      </w:r>
      <w:r>
        <w:rPr>
          <w:rFonts w:ascii="Times New Roman"/>
          <w:b w:val="false"/>
          <w:i w:val="false"/>
          <w:color w:val="000000"/>
          <w:sz w:val="28"/>
        </w:rPr>
        <w:t>
      5) желілі сурет пен желілі суреттер топтамасы бойынша әңгіме құрастыру. Өздігінен мәтінге тақырып қою біліктілігін дамыту;</w:t>
      </w:r>
      <w:r>
        <w:br/>
      </w:r>
      <w:r>
        <w:rPr>
          <w:rFonts w:ascii="Times New Roman"/>
          <w:b w:val="false"/>
          <w:i w:val="false"/>
          <w:color w:val="000000"/>
          <w:sz w:val="28"/>
        </w:rPr>
        <w:t>
      6) басталған мәтінді жалғастыру, соңын аяқтау, шатасқан мәтіндерді түзете алуға үйрету. Мәтіннің жоспарын сұраулы сөйлем түрінде құрастырып үйрету. Оқылған мәтіннің мазмұнын ауызша айтып беру дағдысын жетілдіру;</w:t>
      </w:r>
      <w:r>
        <w:br/>
      </w:r>
      <w:r>
        <w:rPr>
          <w:rFonts w:ascii="Times New Roman"/>
          <w:b w:val="false"/>
          <w:i w:val="false"/>
          <w:color w:val="000000"/>
          <w:sz w:val="28"/>
        </w:rPr>
        <w:t>
      7) өлеңдерді мәнерлеп оқу, жұмбақтар мен әңгімелерді ойдан шығаруды үйрету.</w:t>
      </w:r>
      <w:r>
        <w:br/>
      </w:r>
      <w:r>
        <w:rPr>
          <w:rFonts w:ascii="Times New Roman"/>
          <w:b w:val="false"/>
          <w:i w:val="false"/>
          <w:color w:val="000000"/>
          <w:sz w:val="28"/>
        </w:rPr>
        <w:t>
</w:t>
      </w:r>
      <w:r>
        <w:rPr>
          <w:rFonts w:ascii="Times New Roman"/>
          <w:b w:val="false"/>
          <w:i w:val="false"/>
          <w:color w:val="000000"/>
          <w:sz w:val="28"/>
        </w:rPr>
        <w:t>
      41. 3-сынып оқушысының білім деңгейіне қойылатын талаптар:</w:t>
      </w:r>
      <w:r>
        <w:br/>
      </w:r>
      <w:r>
        <w:rPr>
          <w:rFonts w:ascii="Times New Roman"/>
          <w:b w:val="false"/>
          <w:i w:val="false"/>
          <w:color w:val="000000"/>
          <w:sz w:val="28"/>
        </w:rPr>
        <w:t>
      1) сөзжасам құрылымына негізделе отырып, мағыналарын түсіндіре алу;</w:t>
      </w:r>
      <w:r>
        <w:br/>
      </w:r>
      <w:r>
        <w:rPr>
          <w:rFonts w:ascii="Times New Roman"/>
          <w:b w:val="false"/>
          <w:i w:val="false"/>
          <w:color w:val="000000"/>
          <w:sz w:val="28"/>
        </w:rPr>
        <w:t>
      2) сын есімдердің салыстырмалы шырайын жасай алу;</w:t>
      </w:r>
      <w:r>
        <w:br/>
      </w:r>
      <w:r>
        <w:rPr>
          <w:rFonts w:ascii="Times New Roman"/>
          <w:b w:val="false"/>
          <w:i w:val="false"/>
          <w:color w:val="000000"/>
          <w:sz w:val="28"/>
        </w:rPr>
        <w:t>
      3) грамматикалық категорияларды өзгерте алу;</w:t>
      </w:r>
      <w:r>
        <w:br/>
      </w:r>
      <w:r>
        <w:rPr>
          <w:rFonts w:ascii="Times New Roman"/>
          <w:b w:val="false"/>
          <w:i w:val="false"/>
          <w:color w:val="000000"/>
          <w:sz w:val="28"/>
        </w:rPr>
        <w:t>
      4) әңгімелеуде жай және құрмалас сөйлемдерді өздігінен қолдана білу;</w:t>
      </w:r>
      <w:r>
        <w:br/>
      </w:r>
      <w:r>
        <w:rPr>
          <w:rFonts w:ascii="Times New Roman"/>
          <w:b w:val="false"/>
          <w:i w:val="false"/>
          <w:color w:val="000000"/>
          <w:sz w:val="28"/>
        </w:rPr>
        <w:t>
      5) етістіктерді әртүрлі шақтарда қолдана алу;</w:t>
      </w:r>
      <w:r>
        <w:br/>
      </w:r>
      <w:r>
        <w:rPr>
          <w:rFonts w:ascii="Times New Roman"/>
          <w:b w:val="false"/>
          <w:i w:val="false"/>
          <w:color w:val="000000"/>
          <w:sz w:val="28"/>
        </w:rPr>
        <w:t>
      6) есімдіктердің барлық категорияларын қолдана білу;</w:t>
      </w:r>
      <w:r>
        <w:br/>
      </w:r>
      <w:r>
        <w:rPr>
          <w:rFonts w:ascii="Times New Roman"/>
          <w:b w:val="false"/>
          <w:i w:val="false"/>
          <w:color w:val="000000"/>
          <w:sz w:val="28"/>
        </w:rPr>
        <w:t>
      7) тірек сөздерді қолдана отыра сипаттау-әңгімелерін құрастыра алу;</w:t>
      </w:r>
      <w:r>
        <w:br/>
      </w:r>
      <w:r>
        <w:rPr>
          <w:rFonts w:ascii="Times New Roman"/>
          <w:b w:val="false"/>
          <w:i w:val="false"/>
          <w:color w:val="000000"/>
          <w:sz w:val="28"/>
        </w:rPr>
        <w:t>
      8) мәтінге тақырып қоя білу;</w:t>
      </w:r>
      <w:r>
        <w:br/>
      </w:r>
      <w:r>
        <w:rPr>
          <w:rFonts w:ascii="Times New Roman"/>
          <w:b w:val="false"/>
          <w:i w:val="false"/>
          <w:color w:val="000000"/>
          <w:sz w:val="28"/>
        </w:rPr>
        <w:t>
      9) желілі сурет пен желілі суреттер топтамасы бойынша әңгіме құрастыра білу;</w:t>
      </w:r>
      <w:r>
        <w:br/>
      </w:r>
      <w:r>
        <w:rPr>
          <w:rFonts w:ascii="Times New Roman"/>
          <w:b w:val="false"/>
          <w:i w:val="false"/>
          <w:color w:val="000000"/>
          <w:sz w:val="28"/>
        </w:rPr>
        <w:t>
      10) сөйлеу тілінің ауызекі және кітап стильдерін ажырата алу.</w:t>
      </w:r>
    </w:p>
    <w:bookmarkEnd w:id="683"/>
    <w:bookmarkStart w:name="z2613" w:id="684"/>
    <w:p>
      <w:pPr>
        <w:spacing w:after="0"/>
        <w:ind w:left="0"/>
        <w:jc w:val="left"/>
      </w:pPr>
      <w:r>
        <w:rPr>
          <w:rFonts w:ascii="Times New Roman"/>
          <w:b/>
          <w:i w:val="false"/>
          <w:color w:val="000000"/>
        </w:rPr>
        <w:t xml:space="preserve"> 
6. Оқу пәнінің 4-сыныптағы базалық білім мазмұны</w:t>
      </w:r>
    </w:p>
    <w:bookmarkEnd w:id="684"/>
    <w:bookmarkStart w:name="z2614" w:id="685"/>
    <w:p>
      <w:pPr>
        <w:spacing w:after="0"/>
        <w:ind w:left="0"/>
        <w:jc w:val="both"/>
      </w:pPr>
      <w:r>
        <w:rPr>
          <w:rFonts w:ascii="Times New Roman"/>
          <w:b w:val="false"/>
          <w:i w:val="false"/>
          <w:color w:val="000000"/>
          <w:sz w:val="28"/>
        </w:rPr>
        <w:t>
      42. Фонематикалық есту қабілеті мен дыбыс айтуды дамыту: дыбыстардың дұрыс айтылуын бекіту, акустикалық жағынан ұқсас дыбыстарды ажыратуды жетілдіру, фонематикалық түсініктерді дамытуды жалғастыру. Буындық күрделігі әртүрлі сөздерді айту дағдысын қалыптастыруды жалғастыру. Сөйлеу тілінің интонациясы мен қарқынын ажырата білуді дамыту.</w:t>
      </w:r>
      <w:r>
        <w:br/>
      </w:r>
      <w:r>
        <w:rPr>
          <w:rFonts w:ascii="Times New Roman"/>
          <w:b w:val="false"/>
          <w:i w:val="false"/>
          <w:color w:val="000000"/>
          <w:sz w:val="28"/>
        </w:rPr>
        <w:t>
</w:t>
      </w:r>
      <w:r>
        <w:rPr>
          <w:rFonts w:ascii="Times New Roman"/>
          <w:b w:val="false"/>
          <w:i w:val="false"/>
          <w:color w:val="000000"/>
          <w:sz w:val="28"/>
        </w:rPr>
        <w:t>
      43. Сөздік қорды нақтылау мен байыту:</w:t>
      </w:r>
      <w:r>
        <w:br/>
      </w:r>
      <w:r>
        <w:rPr>
          <w:rFonts w:ascii="Times New Roman"/>
          <w:b w:val="false"/>
          <w:i w:val="false"/>
          <w:color w:val="000000"/>
          <w:sz w:val="28"/>
        </w:rPr>
        <w:t>
      1) заттар, іс-әрекеттер және т.б. атауларды қосу арқылы сөздік қорды кеңейтуді, сөйлеу әрекетін белсенділендіруді жалғастыру. Жұмбақтар мен өтірік өлеңдер құрамындағы бейнелік ұғымдарды түсінуін әрі қарай дамыту;</w:t>
      </w:r>
      <w:r>
        <w:br/>
      </w:r>
      <w:r>
        <w:rPr>
          <w:rFonts w:ascii="Times New Roman"/>
          <w:b w:val="false"/>
          <w:i w:val="false"/>
          <w:color w:val="000000"/>
          <w:sz w:val="28"/>
        </w:rPr>
        <w:t>
      2) жаңылтпаштар мен мақал-мәтілдердің мағынасын түсіндіре алу біліктілігін бекіту;</w:t>
      </w:r>
      <w:r>
        <w:br/>
      </w:r>
      <w:r>
        <w:rPr>
          <w:rFonts w:ascii="Times New Roman"/>
          <w:b w:val="false"/>
          <w:i w:val="false"/>
          <w:color w:val="000000"/>
          <w:sz w:val="28"/>
        </w:rPr>
        <w:t>
      3) сөздердің лексикалық, тура және ауыспалы мағыналарын анықтау мақсатында «Түсіндірмелі сөздікті» қолдануға үйретуді жалғастыру;</w:t>
      </w:r>
      <w:r>
        <w:br/>
      </w:r>
      <w:r>
        <w:rPr>
          <w:rFonts w:ascii="Times New Roman"/>
          <w:b w:val="false"/>
          <w:i w:val="false"/>
          <w:color w:val="000000"/>
          <w:sz w:val="28"/>
        </w:rPr>
        <w:t>
      3) бір және көп мағыналы сөздерді, өзге тілден енген сөздерді (пальто, кино және т.б.) өздігінен қолдануға жаттығу;</w:t>
      </w:r>
      <w:r>
        <w:br/>
      </w:r>
      <w:r>
        <w:rPr>
          <w:rFonts w:ascii="Times New Roman"/>
          <w:b w:val="false"/>
          <w:i w:val="false"/>
          <w:color w:val="000000"/>
          <w:sz w:val="28"/>
        </w:rPr>
        <w:t>
      4) шығармалардағы кейіпкерлерге мінездеме беру үшін сын есімдерді таңдай білуін дамыту: Ы.Алтынсариннің «Бай баласы мен жарлы баласы» атты әңгімесі (Асан мен Үсенді сипаттаңдар, олар қандай балалар екен?);</w:t>
      </w:r>
      <w:r>
        <w:br/>
      </w:r>
      <w:r>
        <w:rPr>
          <w:rFonts w:ascii="Times New Roman"/>
          <w:b w:val="false"/>
          <w:i w:val="false"/>
          <w:color w:val="000000"/>
          <w:sz w:val="28"/>
        </w:rPr>
        <w:t>
      5) көне және жаңа сөздермен (архаизмдер мен неологизмдер) таныстыру, олардың лексикалық мағынасын түсіндіру.</w:t>
      </w:r>
      <w:r>
        <w:br/>
      </w:r>
      <w:r>
        <w:rPr>
          <w:rFonts w:ascii="Times New Roman"/>
          <w:b w:val="false"/>
          <w:i w:val="false"/>
          <w:color w:val="000000"/>
          <w:sz w:val="28"/>
        </w:rPr>
        <w:t>
</w:t>
      </w:r>
      <w:r>
        <w:rPr>
          <w:rFonts w:ascii="Times New Roman"/>
          <w:b w:val="false"/>
          <w:i w:val="false"/>
          <w:color w:val="000000"/>
          <w:sz w:val="28"/>
        </w:rPr>
        <w:t>
      44. Сөйлеу тілінің грамматикалық құрылымын қалыптастыру:</w:t>
      </w:r>
      <w:r>
        <w:br/>
      </w:r>
      <w:r>
        <w:rPr>
          <w:rFonts w:ascii="Times New Roman"/>
          <w:b w:val="false"/>
          <w:i w:val="false"/>
          <w:color w:val="000000"/>
          <w:sz w:val="28"/>
        </w:rPr>
        <w:t>
      1) қатесі бар мәтінмен жұмыс жасау, ондағы сөйлемдерді грамматикалық тұрғыдан жөндеуге үйретуді жалғастыру. Пікір білдіру, пайымдау, тезистер мен қорытынды мәтіндерді құрастыруды үйрету. Белсенді сөздік қорындағы барлық сөздердің грамматикасын дұрыс қолдана білуге үйретуді жалғастыру;</w:t>
      </w:r>
      <w:r>
        <w:br/>
      </w:r>
      <w:r>
        <w:rPr>
          <w:rFonts w:ascii="Times New Roman"/>
          <w:b w:val="false"/>
          <w:i w:val="false"/>
          <w:color w:val="000000"/>
          <w:sz w:val="28"/>
        </w:rPr>
        <w:t>
      2) таныс сөздердің жаңа формаларын байқау: тігу – тігін – тігінші – тігілген; сөйлеу тілінде зат есімдерді әртүрлі тұлғаларда қолдану: жалпы немесе жалқы, жанды немесе жансыз және т.с.с. Кейбір қайталанатын сөздерді есімдіктермен және синонимдермен алмастыру дағдысын бекіту;</w:t>
      </w:r>
      <w:r>
        <w:br/>
      </w:r>
      <w:r>
        <w:rPr>
          <w:rFonts w:ascii="Times New Roman"/>
          <w:b w:val="false"/>
          <w:i w:val="false"/>
          <w:color w:val="000000"/>
          <w:sz w:val="28"/>
        </w:rPr>
        <w:t>
      3) етістіктерді осы, өткен және келер шақтарда қолдануға жаттықтыру.</w:t>
      </w:r>
      <w:r>
        <w:br/>
      </w:r>
      <w:r>
        <w:rPr>
          <w:rFonts w:ascii="Times New Roman"/>
          <w:b w:val="false"/>
          <w:i w:val="false"/>
          <w:color w:val="000000"/>
          <w:sz w:val="28"/>
        </w:rPr>
        <w:t>
      4) сөйлеу мен қарым-қатынас барысында бірыңғай зат есімдер, сын есімдер мен етістіктерді қолдану дағдысын бекіту;</w:t>
      </w:r>
      <w:r>
        <w:br/>
      </w:r>
      <w:r>
        <w:rPr>
          <w:rFonts w:ascii="Times New Roman"/>
          <w:b w:val="false"/>
          <w:i w:val="false"/>
          <w:color w:val="000000"/>
          <w:sz w:val="28"/>
        </w:rPr>
        <w:t>
      5) мәтіннің түрін (пайымдау, баяндау, сипаттау және т.б.) анықтауға жаттықтыру. Сөйлемдерді әртүрлі формаларда құрастыруға үйретуді жалғастыру: себеп, салдар, қалау, шарт мағыналарын білдіретін құрмалас сабақтас сөйлемдер. Сипаттауға қажет сөз таптарын таңдау дағдысын бекіту.</w:t>
      </w:r>
      <w:r>
        <w:br/>
      </w:r>
      <w:r>
        <w:rPr>
          <w:rFonts w:ascii="Times New Roman"/>
          <w:b w:val="false"/>
          <w:i w:val="false"/>
          <w:color w:val="000000"/>
          <w:sz w:val="28"/>
        </w:rPr>
        <w:t>
</w:t>
      </w:r>
      <w:r>
        <w:rPr>
          <w:rFonts w:ascii="Times New Roman"/>
          <w:b w:val="false"/>
          <w:i w:val="false"/>
          <w:color w:val="000000"/>
          <w:sz w:val="28"/>
        </w:rPr>
        <w:t>
      45. Байланыстыра сөйлеу тілін дамыту:</w:t>
      </w:r>
      <w:r>
        <w:br/>
      </w:r>
      <w:r>
        <w:rPr>
          <w:rFonts w:ascii="Times New Roman"/>
          <w:b w:val="false"/>
          <w:i w:val="false"/>
          <w:color w:val="000000"/>
          <w:sz w:val="28"/>
        </w:rPr>
        <w:t>
      1) ауызекі сөйлеу тілін анықтауды, сұқбатты ары қарай жалғастыра білуін дамыту;</w:t>
      </w:r>
      <w:r>
        <w:br/>
      </w:r>
      <w:r>
        <w:rPr>
          <w:rFonts w:ascii="Times New Roman"/>
          <w:b w:val="false"/>
          <w:i w:val="false"/>
          <w:color w:val="000000"/>
          <w:sz w:val="28"/>
        </w:rPr>
        <w:t>
      2) мәнерлеп оқу, сөйлеу тілінің интонациясын өзгерту біліктілігін бекіту;</w:t>
      </w:r>
      <w:r>
        <w:br/>
      </w:r>
      <w:r>
        <w:rPr>
          <w:rFonts w:ascii="Times New Roman"/>
          <w:b w:val="false"/>
          <w:i w:val="false"/>
          <w:color w:val="000000"/>
          <w:sz w:val="28"/>
        </w:rPr>
        <w:t>
      3) мәтінді шығармашылықпен өзгерту дағдыларын жалғастыру: толықтыру, аяқтау, тірек сөздердің көмегімен өзгерістер енгізу, берілген бастама бойынша жалғастыру;</w:t>
      </w:r>
      <w:r>
        <w:br/>
      </w:r>
      <w:r>
        <w:rPr>
          <w:rFonts w:ascii="Times New Roman"/>
          <w:b w:val="false"/>
          <w:i w:val="false"/>
          <w:color w:val="000000"/>
          <w:sz w:val="28"/>
        </w:rPr>
        <w:t>
      4) ауызша және жазбаша шығармаларында тілдің бейнелеу-мәнерлі тәсілдерін (салыстыру, эпитеттер, метафоралар) қолдану дағдыларын дамыту;</w:t>
      </w:r>
      <w:r>
        <w:br/>
      </w:r>
      <w:r>
        <w:rPr>
          <w:rFonts w:ascii="Times New Roman"/>
          <w:b w:val="false"/>
          <w:i w:val="false"/>
          <w:color w:val="000000"/>
          <w:sz w:val="28"/>
        </w:rPr>
        <w:t>
      5) мәтінді бөліктерге бөлу, оларға тақырып қоюға, оқығанын өздігінен бағалауға жаттығу;</w:t>
      </w:r>
      <w:r>
        <w:br/>
      </w:r>
      <w:r>
        <w:rPr>
          <w:rFonts w:ascii="Times New Roman"/>
          <w:b w:val="false"/>
          <w:i w:val="false"/>
          <w:color w:val="000000"/>
          <w:sz w:val="28"/>
        </w:rPr>
        <w:t>
      6) суреттерді ауызша және жазбаша сипаттау біліктілігін бекіту. Бір-біріне сұрақтар қойып, оларға жауап беру дағдыларын дамыту.</w:t>
      </w:r>
      <w:r>
        <w:br/>
      </w:r>
      <w:r>
        <w:rPr>
          <w:rFonts w:ascii="Times New Roman"/>
          <w:b w:val="false"/>
          <w:i w:val="false"/>
          <w:color w:val="000000"/>
          <w:sz w:val="28"/>
        </w:rPr>
        <w:t>
</w:t>
      </w:r>
      <w:r>
        <w:rPr>
          <w:rFonts w:ascii="Times New Roman"/>
          <w:b w:val="false"/>
          <w:i w:val="false"/>
          <w:color w:val="000000"/>
          <w:sz w:val="28"/>
        </w:rPr>
        <w:t>
      46. Қарым-қатынас мәдениетін тәрбиелеу:</w:t>
      </w:r>
      <w:r>
        <w:br/>
      </w:r>
      <w:r>
        <w:rPr>
          <w:rFonts w:ascii="Times New Roman"/>
          <w:b w:val="false"/>
          <w:i w:val="false"/>
          <w:color w:val="000000"/>
          <w:sz w:val="28"/>
        </w:rPr>
        <w:t>
      1) достарымен қарым-қатынас құру ережелерін талқылау; қарым-қатынас этикасы туралы білімдерін толықтыру: тыңдаушы ретінде не істеу керек, әңгімелесушіні қалай тыңдау жөн? Қонақ күту дәстүріне сәйкес сөйлеу іс-әрекетін ұйымдастыру: амандық-саулық сұрастыру, сый–құрмет көрсету.</w:t>
      </w:r>
      <w:r>
        <w:br/>
      </w:r>
      <w:r>
        <w:rPr>
          <w:rFonts w:ascii="Times New Roman"/>
          <w:b w:val="false"/>
          <w:i w:val="false"/>
          <w:color w:val="000000"/>
          <w:sz w:val="28"/>
        </w:rPr>
        <w:t>
      2) сөйлеу тілінің этикет дағдыларын дамытуды жалғастыру: күлімсіреу, кешірім сұрау, сыпайы түрде өтіну. Өзінің қарым-қатынас дағдыларын талдауды үйретуді жалғастыру, жаман әдеттерден арылу қажеттілігін талқылау; әртүрлі көзқарастар және әркімнің өз пікірі болуы мүмкін екендігін мойындау.</w:t>
      </w:r>
      <w:r>
        <w:br/>
      </w:r>
      <w:r>
        <w:rPr>
          <w:rFonts w:ascii="Times New Roman"/>
          <w:b w:val="false"/>
          <w:i w:val="false"/>
          <w:color w:val="000000"/>
          <w:sz w:val="28"/>
        </w:rPr>
        <w:t>
</w:t>
      </w:r>
      <w:r>
        <w:rPr>
          <w:rFonts w:ascii="Times New Roman"/>
          <w:b w:val="false"/>
          <w:i w:val="false"/>
          <w:color w:val="000000"/>
          <w:sz w:val="28"/>
        </w:rPr>
        <w:t>
      47. Шығармашылық сөйлеу әрекеті:</w:t>
      </w:r>
      <w:r>
        <w:br/>
      </w:r>
      <w:r>
        <w:rPr>
          <w:rFonts w:ascii="Times New Roman"/>
          <w:b w:val="false"/>
          <w:i w:val="false"/>
          <w:color w:val="000000"/>
          <w:sz w:val="28"/>
        </w:rPr>
        <w:t>
      1) әңгімені аяқтау біліктілігін бекіту: халық ауыз әдебиетінің туныдысы – «Ер Тарғын» ертегісінің аяғын ойлап шығару. Мәтіннің стилін анықтау және дәлелдеуге жаттығу: сипаттау мәтіні, ой пайымдау мәтіні. Тірек сөздер мен сұрақтар бойынша мәтінді ойлап шығаруға жаттығу: Басында не болды? Содан кейін не болды? Оқиға немен аяқталды? Қателері бар мәтінді редакциялау бойынша жаттығу;</w:t>
      </w:r>
      <w:r>
        <w:br/>
      </w:r>
      <w:r>
        <w:rPr>
          <w:rFonts w:ascii="Times New Roman"/>
          <w:b w:val="false"/>
          <w:i w:val="false"/>
          <w:color w:val="000000"/>
          <w:sz w:val="28"/>
        </w:rPr>
        <w:t>
      2) шығарма үзінділерін драматизациялауға жаттығу. Ақпараттық жанрдағы (хабарлау, очерк, ақпараттық жазба, оқиға орнынан репортаж, спорт жаңалықтары, фельетон т.с.с.) мәтінмен танысу; ғылыми мәтінін ақпараттық мәтінінен ажырату; оқылған немесе тыңдалған мәтін бойынша тезис құрастыру.</w:t>
      </w:r>
      <w:r>
        <w:br/>
      </w:r>
      <w:r>
        <w:rPr>
          <w:rFonts w:ascii="Times New Roman"/>
          <w:b w:val="false"/>
          <w:i w:val="false"/>
          <w:color w:val="000000"/>
          <w:sz w:val="28"/>
        </w:rPr>
        <w:t>
</w:t>
      </w:r>
      <w:r>
        <w:rPr>
          <w:rFonts w:ascii="Times New Roman"/>
          <w:b w:val="false"/>
          <w:i w:val="false"/>
          <w:color w:val="000000"/>
          <w:sz w:val="28"/>
        </w:rPr>
        <w:t>
      48. 4-сынып оқушысының дайындық деңгейіне қойылатын талаптар:</w:t>
      </w:r>
      <w:r>
        <w:br/>
      </w:r>
      <w:r>
        <w:rPr>
          <w:rFonts w:ascii="Times New Roman"/>
          <w:b w:val="false"/>
          <w:i w:val="false"/>
          <w:color w:val="000000"/>
          <w:sz w:val="28"/>
        </w:rPr>
        <w:t>
      1) сөйлеу тілінің интонациясы мен қарқынын ажырата білу;</w:t>
      </w:r>
      <w:r>
        <w:br/>
      </w:r>
      <w:r>
        <w:rPr>
          <w:rFonts w:ascii="Times New Roman"/>
          <w:b w:val="false"/>
          <w:i w:val="false"/>
          <w:color w:val="000000"/>
          <w:sz w:val="28"/>
        </w:rPr>
        <w:t>
      2) сөйлеу тіліндегі бейнелі сөйлемдерді түсіну;</w:t>
      </w:r>
      <w:r>
        <w:br/>
      </w:r>
      <w:r>
        <w:rPr>
          <w:rFonts w:ascii="Times New Roman"/>
          <w:b w:val="false"/>
          <w:i w:val="false"/>
          <w:color w:val="000000"/>
          <w:sz w:val="28"/>
        </w:rPr>
        <w:t>
      3) жаңылтпаштар мен мақал-мәтелдердің мағынасын өз сөзімен аша білу;</w:t>
      </w:r>
      <w:r>
        <w:br/>
      </w:r>
      <w:r>
        <w:rPr>
          <w:rFonts w:ascii="Times New Roman"/>
          <w:b w:val="false"/>
          <w:i w:val="false"/>
          <w:color w:val="000000"/>
          <w:sz w:val="28"/>
        </w:rPr>
        <w:t>
      4) «Түсіндірмелі сөздікті» қолдана білу;</w:t>
      </w:r>
      <w:r>
        <w:br/>
      </w:r>
      <w:r>
        <w:rPr>
          <w:rFonts w:ascii="Times New Roman"/>
          <w:b w:val="false"/>
          <w:i w:val="false"/>
          <w:color w:val="000000"/>
          <w:sz w:val="28"/>
        </w:rPr>
        <w:t>
      5) шығарма кейіпкерлеріне мінездеме беруде сын есімдерді таңдай алу;</w:t>
      </w:r>
      <w:r>
        <w:br/>
      </w:r>
      <w:r>
        <w:rPr>
          <w:rFonts w:ascii="Times New Roman"/>
          <w:b w:val="false"/>
          <w:i w:val="false"/>
          <w:color w:val="000000"/>
          <w:sz w:val="28"/>
        </w:rPr>
        <w:t>
      6) сөздердің жаңа формаларын дұрыс қолдана алу;</w:t>
      </w:r>
      <w:r>
        <w:br/>
      </w:r>
      <w:r>
        <w:rPr>
          <w:rFonts w:ascii="Times New Roman"/>
          <w:b w:val="false"/>
          <w:i w:val="false"/>
          <w:color w:val="000000"/>
          <w:sz w:val="28"/>
        </w:rPr>
        <w:t>
      7) қайталанатын сөздерді есімдіктермен, синонимдермен алмастыру;</w:t>
      </w:r>
      <w:r>
        <w:br/>
      </w:r>
      <w:r>
        <w:rPr>
          <w:rFonts w:ascii="Times New Roman"/>
          <w:b w:val="false"/>
          <w:i w:val="false"/>
          <w:color w:val="000000"/>
          <w:sz w:val="28"/>
        </w:rPr>
        <w:t>
      8) мәтіннің түрін анықтау: ой пайымдау, баяндау, сипаттау;</w:t>
      </w:r>
      <w:r>
        <w:br/>
      </w:r>
      <w:r>
        <w:rPr>
          <w:rFonts w:ascii="Times New Roman"/>
          <w:b w:val="false"/>
          <w:i w:val="false"/>
          <w:color w:val="000000"/>
          <w:sz w:val="28"/>
        </w:rPr>
        <w:t>
      9) мәтінді шығармашылықпен өзгерту: толықтыру, аяқтау;</w:t>
      </w:r>
      <w:r>
        <w:br/>
      </w:r>
      <w:r>
        <w:rPr>
          <w:rFonts w:ascii="Times New Roman"/>
          <w:b w:val="false"/>
          <w:i w:val="false"/>
          <w:color w:val="000000"/>
          <w:sz w:val="28"/>
        </w:rPr>
        <w:t>
      10) ақпараттық жанр туралы түсініктің болуы.</w:t>
      </w:r>
    </w:p>
    <w:bookmarkEnd w:id="685"/>
    <w:bookmarkStart w:name="z2621" w:id="686"/>
    <w:p>
      <w:pPr>
        <w:spacing w:after="0"/>
        <w:ind w:left="0"/>
        <w:jc w:val="left"/>
      </w:pPr>
      <w:r>
        <w:rPr>
          <w:rFonts w:ascii="Times New Roman"/>
          <w:b/>
          <w:i w:val="false"/>
          <w:color w:val="000000"/>
        </w:rPr>
        <w:t xml:space="preserve"> 
7. Оқытудың нәтижелері</w:t>
      </w:r>
    </w:p>
    <w:bookmarkEnd w:id="686"/>
    <w:bookmarkStart w:name="z2622" w:id="687"/>
    <w:p>
      <w:pPr>
        <w:spacing w:after="0"/>
        <w:ind w:left="0"/>
        <w:jc w:val="both"/>
      </w:pPr>
      <w:r>
        <w:rPr>
          <w:rFonts w:ascii="Times New Roman"/>
          <w:b w:val="false"/>
          <w:i w:val="false"/>
          <w:color w:val="000000"/>
          <w:sz w:val="28"/>
        </w:rPr>
        <w:t>
      49. Пәндік нәтижелер:</w:t>
      </w:r>
      <w:r>
        <w:br/>
      </w:r>
      <w:r>
        <w:rPr>
          <w:rFonts w:ascii="Times New Roman"/>
          <w:b w:val="false"/>
          <w:i w:val="false"/>
          <w:color w:val="000000"/>
          <w:sz w:val="28"/>
        </w:rPr>
        <w:t>
      1) акустикалық жағынан ұқсас дыбыстарды ажыратуы, айтай;</w:t>
      </w:r>
      <w:r>
        <w:br/>
      </w:r>
      <w:r>
        <w:rPr>
          <w:rFonts w:ascii="Times New Roman"/>
          <w:b w:val="false"/>
          <w:i w:val="false"/>
          <w:color w:val="000000"/>
          <w:sz w:val="28"/>
        </w:rPr>
        <w:t>
      2) ауызша сөйлеу тілін есту арқылы талдай;</w:t>
      </w:r>
      <w:r>
        <w:br/>
      </w:r>
      <w:r>
        <w:rPr>
          <w:rFonts w:ascii="Times New Roman"/>
          <w:b w:val="false"/>
          <w:i w:val="false"/>
          <w:color w:val="000000"/>
          <w:sz w:val="28"/>
        </w:rPr>
        <w:t>
      3) ауызша сөйлеу тілін эмоционалды тұрғыдан қабыладай;</w:t>
      </w:r>
      <w:r>
        <w:br/>
      </w:r>
      <w:r>
        <w:rPr>
          <w:rFonts w:ascii="Times New Roman"/>
          <w:b w:val="false"/>
          <w:i w:val="false"/>
          <w:color w:val="000000"/>
          <w:sz w:val="28"/>
        </w:rPr>
        <w:t>
      4) сөйлеу тілінде бейнелік-мәнерлі ұғымдарды қолдана;</w:t>
      </w:r>
      <w:r>
        <w:br/>
      </w:r>
      <w:r>
        <w:rPr>
          <w:rFonts w:ascii="Times New Roman"/>
          <w:b w:val="false"/>
          <w:i w:val="false"/>
          <w:color w:val="000000"/>
          <w:sz w:val="28"/>
        </w:rPr>
        <w:t>
      5) сөйлемдерді грамматикалық жағынан дұрыс құрастыра;</w:t>
      </w:r>
      <w:r>
        <w:br/>
      </w:r>
      <w:r>
        <w:rPr>
          <w:rFonts w:ascii="Times New Roman"/>
          <w:b w:val="false"/>
          <w:i w:val="false"/>
          <w:color w:val="000000"/>
          <w:sz w:val="28"/>
        </w:rPr>
        <w:t>
      6) сөйлеу тілін шығармашылықпен байыта;</w:t>
      </w:r>
      <w:r>
        <w:br/>
      </w:r>
      <w:r>
        <w:rPr>
          <w:rFonts w:ascii="Times New Roman"/>
          <w:b w:val="false"/>
          <w:i w:val="false"/>
          <w:color w:val="000000"/>
          <w:sz w:val="28"/>
        </w:rPr>
        <w:t xml:space="preserve">
      7) қарым-қатынастың вербалды және вербалды емес құралдарын қолдана;      </w:t>
      </w:r>
      <w:r>
        <w:br/>
      </w:r>
      <w:r>
        <w:rPr>
          <w:rFonts w:ascii="Times New Roman"/>
          <w:b w:val="false"/>
          <w:i w:val="false"/>
          <w:color w:val="000000"/>
          <w:sz w:val="28"/>
        </w:rPr>
        <w:t>
      8) сөйлеу әрекетін белсендіру және қарым-қатынас аймағын кеңейте;</w:t>
      </w:r>
      <w:r>
        <w:br/>
      </w:r>
      <w:r>
        <w:rPr>
          <w:rFonts w:ascii="Times New Roman"/>
          <w:b w:val="false"/>
          <w:i w:val="false"/>
          <w:color w:val="000000"/>
          <w:sz w:val="28"/>
        </w:rPr>
        <w:t>
      9) сөйлеу тілі дағдылары мен тілдік сезімталдық қасиеттерін меңгере;</w:t>
      </w:r>
      <w:r>
        <w:br/>
      </w:r>
      <w:r>
        <w:rPr>
          <w:rFonts w:ascii="Times New Roman"/>
          <w:b w:val="false"/>
          <w:i w:val="false"/>
          <w:color w:val="000000"/>
          <w:sz w:val="28"/>
        </w:rPr>
        <w:t>
      10) қарым-қатынас этикеті ережелерін сақтай білуі тиіс.</w:t>
      </w:r>
      <w:r>
        <w:br/>
      </w:r>
      <w:r>
        <w:rPr>
          <w:rFonts w:ascii="Times New Roman"/>
          <w:b w:val="false"/>
          <w:i w:val="false"/>
          <w:color w:val="000000"/>
          <w:sz w:val="28"/>
        </w:rPr>
        <w:t>
</w:t>
      </w:r>
      <w:r>
        <w:rPr>
          <w:rFonts w:ascii="Times New Roman"/>
          <w:b w:val="false"/>
          <w:i w:val="false"/>
          <w:color w:val="000000"/>
          <w:sz w:val="28"/>
        </w:rPr>
        <w:t>
      50. Тұлғалық нәтижелер. Оқушылардың:</w:t>
      </w:r>
      <w:r>
        <w:br/>
      </w:r>
      <w:r>
        <w:rPr>
          <w:rFonts w:ascii="Times New Roman"/>
          <w:b w:val="false"/>
          <w:i w:val="false"/>
          <w:color w:val="000000"/>
          <w:sz w:val="28"/>
        </w:rPr>
        <w:t>
      1) әртүрлі өмірлік жағдаяттар барысында қалыптасқан қарым-қатынас дағдыларын қолдануынан;</w:t>
      </w:r>
      <w:r>
        <w:br/>
      </w:r>
      <w:r>
        <w:rPr>
          <w:rFonts w:ascii="Times New Roman"/>
          <w:b w:val="false"/>
          <w:i w:val="false"/>
          <w:color w:val="000000"/>
          <w:sz w:val="28"/>
        </w:rPr>
        <w:t>
      2) әрекеттің барлық түрлерінде мүмкіндіктерді кеңейте отырып, дамудағы жетіспеушіліктердің орнын толтыруынан;</w:t>
      </w:r>
      <w:r>
        <w:br/>
      </w:r>
      <w:r>
        <w:rPr>
          <w:rFonts w:ascii="Times New Roman"/>
          <w:b w:val="false"/>
          <w:i w:val="false"/>
          <w:color w:val="000000"/>
          <w:sz w:val="28"/>
        </w:rPr>
        <w:t>
      3) адами қарым-қатынастың көрінісі ретінде әлеуметтік ортаның ерекшеліктерін дұрыс бағалауынан;</w:t>
      </w:r>
      <w:r>
        <w:br/>
      </w:r>
      <w:r>
        <w:rPr>
          <w:rFonts w:ascii="Times New Roman"/>
          <w:b w:val="false"/>
          <w:i w:val="false"/>
          <w:color w:val="000000"/>
          <w:sz w:val="28"/>
        </w:rPr>
        <w:t>
      4) айналадағы адамдарға қызығушылық білдіріп, олармен қарым-қатынас орнату дағдыларын меңгеруінен;</w:t>
      </w:r>
      <w:r>
        <w:br/>
      </w:r>
      <w:r>
        <w:rPr>
          <w:rFonts w:ascii="Times New Roman"/>
          <w:b w:val="false"/>
          <w:i w:val="false"/>
          <w:color w:val="000000"/>
          <w:sz w:val="28"/>
        </w:rPr>
        <w:t>
      5) қазақ халқының әдет-ғұрпымен, фольклорымен танысу арқылы рухани құндылықтарды бойына сіңіруінен;</w:t>
      </w:r>
      <w:r>
        <w:br/>
      </w:r>
      <w:r>
        <w:rPr>
          <w:rFonts w:ascii="Times New Roman"/>
          <w:b w:val="false"/>
          <w:i w:val="false"/>
          <w:color w:val="000000"/>
          <w:sz w:val="28"/>
        </w:rPr>
        <w:t>
      6) қоғамға үйлесімді түрде әлеуметтенуінен көрініс табады.</w:t>
      </w:r>
      <w:r>
        <w:br/>
      </w:r>
      <w:r>
        <w:rPr>
          <w:rFonts w:ascii="Times New Roman"/>
          <w:b w:val="false"/>
          <w:i w:val="false"/>
          <w:color w:val="000000"/>
          <w:sz w:val="28"/>
        </w:rPr>
        <w:t>
</w:t>
      </w:r>
      <w:r>
        <w:rPr>
          <w:rFonts w:ascii="Times New Roman"/>
          <w:b w:val="false"/>
          <w:i w:val="false"/>
          <w:color w:val="000000"/>
          <w:sz w:val="28"/>
        </w:rPr>
        <w:t>
      51. Жүйелі-әрекеттік нәтижелер:</w:t>
      </w:r>
      <w:r>
        <w:br/>
      </w:r>
      <w:r>
        <w:rPr>
          <w:rFonts w:ascii="Times New Roman"/>
          <w:b w:val="false"/>
          <w:i w:val="false"/>
          <w:color w:val="000000"/>
          <w:sz w:val="28"/>
        </w:rPr>
        <w:t>
      1) пән бойынша білімді жүйелі түрде меңгеру, оны өмірдегі әрекеттер барысында қолдана білуімен;</w:t>
      </w:r>
      <w:r>
        <w:br/>
      </w:r>
      <w:r>
        <w:rPr>
          <w:rFonts w:ascii="Times New Roman"/>
          <w:b w:val="false"/>
          <w:i w:val="false"/>
          <w:color w:val="000000"/>
          <w:sz w:val="28"/>
        </w:rPr>
        <w:t>
      2) танымдық, зияткерлік және шығармашылық қабілеттерін белсендіруімен;</w:t>
      </w:r>
      <w:r>
        <w:br/>
      </w:r>
      <w:r>
        <w:rPr>
          <w:rFonts w:ascii="Times New Roman"/>
          <w:b w:val="false"/>
          <w:i w:val="false"/>
          <w:color w:val="000000"/>
          <w:sz w:val="28"/>
        </w:rPr>
        <w:t>
      3) дамыған коммуникативті қабілеттер мен тілдік мәдениетке ие болуымен айқындалады.</w:t>
      </w:r>
    </w:p>
    <w:bookmarkEnd w:id="687"/>
    <w:bookmarkStart w:name="z2625" w:id="6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40–қосымша </w:t>
      </w:r>
    </w:p>
    <w:bookmarkEnd w:id="68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145-қосымша </w:t>
      </w:r>
    </w:p>
    <w:bookmarkStart w:name="z2626" w:id="689"/>
    <w:p>
      <w:pPr>
        <w:spacing w:after="0"/>
        <w:ind w:left="0"/>
        <w:jc w:val="left"/>
      </w:pPr>
      <w:r>
        <w:rPr>
          <w:rFonts w:ascii="Times New Roman"/>
          <w:b/>
          <w:i w:val="false"/>
          <w:color w:val="000000"/>
        </w:rPr>
        <w:t xml:space="preserve"> 
Сөйлеу тілінің күрделі бұзылыстары бар оқушыларға арналған бастауыш білім беру деңгейінің 0-4 сыныптары үшін «Түзету ырғағы» пәнінен типтік оқу бағдарламасы</w:t>
      </w:r>
    </w:p>
    <w:bookmarkEnd w:id="689"/>
    <w:bookmarkStart w:name="z2627" w:id="690"/>
    <w:p>
      <w:pPr>
        <w:spacing w:after="0"/>
        <w:ind w:left="0"/>
        <w:jc w:val="left"/>
      </w:pPr>
      <w:r>
        <w:rPr>
          <w:rFonts w:ascii="Times New Roman"/>
          <w:b/>
          <w:i w:val="false"/>
          <w:color w:val="000000"/>
        </w:rPr>
        <w:t xml:space="preserve"> 
1. Түсінік хат</w:t>
      </w:r>
    </w:p>
    <w:bookmarkEnd w:id="690"/>
    <w:bookmarkStart w:name="z2628" w:id="691"/>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Сөйлеу тілі күрделі бұзылған балаларға арналған мектептің негізгі құрамына - тұтықпа, ринолалия, дизартрия, алалия, жалпы сөйлеу тілі дамымуы кездесетін балалар жатады.</w:t>
      </w:r>
      <w:r>
        <w:br/>
      </w:r>
      <w:r>
        <w:rPr>
          <w:rFonts w:ascii="Times New Roman"/>
          <w:b w:val="false"/>
          <w:i w:val="false"/>
          <w:color w:val="000000"/>
          <w:sz w:val="28"/>
        </w:rPr>
        <w:t>
</w:t>
      </w:r>
      <w:r>
        <w:rPr>
          <w:rFonts w:ascii="Times New Roman"/>
          <w:b w:val="false"/>
          <w:i w:val="false"/>
          <w:color w:val="000000"/>
          <w:sz w:val="28"/>
        </w:rPr>
        <w:t>
      3. Сөйлеу тіл бұзылыстары бар балаларға арналған мектептердің типтік оқу жоспарына «Түзету ырғағы» арнайы пәнін енгізу, қимыл-қозғалысты сөйлеу мен әнмен сәйкестендіру, қимыл аясын дамыту мен түзетуді, сөйлеу тілі бұзылыстары бар балалардың интелектуалды және сенсорлы мүмкіндіктерін түзете отырып, сөйлеу тіл бұзылыстарын жою және қорытындылай келе осы оқушылардың әлеуметтік ортаға енгізу болып табылады.</w:t>
      </w:r>
      <w:r>
        <w:br/>
      </w:r>
      <w:r>
        <w:rPr>
          <w:rFonts w:ascii="Times New Roman"/>
          <w:b w:val="false"/>
          <w:i w:val="false"/>
          <w:color w:val="000000"/>
          <w:sz w:val="28"/>
        </w:rPr>
        <w:t>
</w:t>
      </w:r>
      <w:r>
        <w:rPr>
          <w:rFonts w:ascii="Times New Roman"/>
          <w:b w:val="false"/>
          <w:i w:val="false"/>
          <w:color w:val="000000"/>
          <w:sz w:val="28"/>
        </w:rPr>
        <w:t>
      4. «Түзету ырғағы» пәнінің нысаны болып сөйлеу тілінің күрделі бұзылыстары бар балаларға арналған мектептерде негізгі бұзылыстарды, ішкі және сыртқы ортаға бейімделу механизмдерін қалыптастыру.</w:t>
      </w:r>
      <w:r>
        <w:br/>
      </w:r>
      <w:r>
        <w:rPr>
          <w:rFonts w:ascii="Times New Roman"/>
          <w:b w:val="false"/>
          <w:i w:val="false"/>
          <w:color w:val="000000"/>
          <w:sz w:val="28"/>
        </w:rPr>
        <w:t>
</w:t>
      </w:r>
      <w:r>
        <w:rPr>
          <w:rFonts w:ascii="Times New Roman"/>
          <w:b w:val="false"/>
          <w:i w:val="false"/>
          <w:color w:val="000000"/>
          <w:sz w:val="28"/>
        </w:rPr>
        <w:t>
      5. Түзету ырғағының салаларының негізгі міндеттері:</w:t>
      </w:r>
      <w:r>
        <w:br/>
      </w:r>
      <w:r>
        <w:rPr>
          <w:rFonts w:ascii="Times New Roman"/>
          <w:b w:val="false"/>
          <w:i w:val="false"/>
          <w:color w:val="000000"/>
          <w:sz w:val="28"/>
        </w:rPr>
        <w:t>
      1) сауықтыру:</w:t>
      </w:r>
      <w:r>
        <w:br/>
      </w:r>
      <w:r>
        <w:rPr>
          <w:rFonts w:ascii="Times New Roman"/>
          <w:b w:val="false"/>
          <w:i w:val="false"/>
          <w:color w:val="000000"/>
          <w:sz w:val="28"/>
        </w:rPr>
        <w:t>
      сүйек- бұлшықет аппаратын қатайту;</w:t>
      </w:r>
      <w:r>
        <w:br/>
      </w:r>
      <w:r>
        <w:rPr>
          <w:rFonts w:ascii="Times New Roman"/>
          <w:b w:val="false"/>
          <w:i w:val="false"/>
          <w:color w:val="000000"/>
          <w:sz w:val="28"/>
        </w:rPr>
        <w:t>
      жүрек қантамырлары мен тыныс алуын дамыту;</w:t>
      </w:r>
      <w:r>
        <w:br/>
      </w:r>
      <w:r>
        <w:rPr>
          <w:rFonts w:ascii="Times New Roman"/>
          <w:b w:val="false"/>
          <w:i w:val="false"/>
          <w:color w:val="000000"/>
          <w:sz w:val="28"/>
        </w:rPr>
        <w:t xml:space="preserve">
      дененің дұрыс мүсіні мен жүрісін, қозғалыстың дұрыстығын қалыптастыру; </w:t>
      </w:r>
      <w:r>
        <w:br/>
      </w:r>
      <w:r>
        <w:rPr>
          <w:rFonts w:ascii="Times New Roman"/>
          <w:b w:val="false"/>
          <w:i w:val="false"/>
          <w:color w:val="000000"/>
          <w:sz w:val="28"/>
        </w:rPr>
        <w:t>
      балалардың психикалық жағдайын сақтай отырып, нығайту және екінші эмоциялық бұзылыстың алдын алу;</w:t>
      </w:r>
      <w:r>
        <w:br/>
      </w:r>
      <w:r>
        <w:rPr>
          <w:rFonts w:ascii="Times New Roman"/>
          <w:b w:val="false"/>
          <w:i w:val="false"/>
          <w:color w:val="000000"/>
          <w:sz w:val="28"/>
        </w:rPr>
        <w:t>
      2) оқыту:</w:t>
      </w:r>
      <w:r>
        <w:br/>
      </w:r>
      <w:r>
        <w:rPr>
          <w:rFonts w:ascii="Times New Roman"/>
          <w:b w:val="false"/>
          <w:i w:val="false"/>
          <w:color w:val="000000"/>
          <w:sz w:val="28"/>
        </w:rPr>
        <w:t xml:space="preserve">
      қимыл-қозғалыс ритмика біліктерін қалыптастыру және қимылдың үйлесімділігін қосу; </w:t>
      </w:r>
      <w:r>
        <w:br/>
      </w:r>
      <w:r>
        <w:rPr>
          <w:rFonts w:ascii="Times New Roman"/>
          <w:b w:val="false"/>
          <w:i w:val="false"/>
          <w:color w:val="000000"/>
          <w:sz w:val="28"/>
        </w:rPr>
        <w:t xml:space="preserve">
      теориялық білім жүйесіне метроырғақ, музыкалық мәдениет, әуенді қабылдау мен әсерін қоса қалыптастыру; </w:t>
      </w:r>
      <w:r>
        <w:br/>
      </w:r>
      <w:r>
        <w:rPr>
          <w:rFonts w:ascii="Times New Roman"/>
          <w:b w:val="false"/>
          <w:i w:val="false"/>
          <w:color w:val="000000"/>
          <w:sz w:val="28"/>
        </w:rPr>
        <w:t xml:space="preserve">
      3) тәрбиелеу: </w:t>
      </w:r>
      <w:r>
        <w:br/>
      </w:r>
      <w:r>
        <w:rPr>
          <w:rFonts w:ascii="Times New Roman"/>
          <w:b w:val="false"/>
          <w:i w:val="false"/>
          <w:color w:val="000000"/>
          <w:sz w:val="28"/>
        </w:rPr>
        <w:t xml:space="preserve">
      жағымды жеке тұлғалық қасиеттерін қалыптастыру; </w:t>
      </w:r>
      <w:r>
        <w:br/>
      </w:r>
      <w:r>
        <w:rPr>
          <w:rFonts w:ascii="Times New Roman"/>
          <w:b w:val="false"/>
          <w:i w:val="false"/>
          <w:color w:val="000000"/>
          <w:sz w:val="28"/>
        </w:rPr>
        <w:t xml:space="preserve">
      ортаға бейімделуін дамыту; </w:t>
      </w:r>
      <w:r>
        <w:br/>
      </w:r>
      <w:r>
        <w:rPr>
          <w:rFonts w:ascii="Times New Roman"/>
          <w:b w:val="false"/>
          <w:i w:val="false"/>
          <w:color w:val="000000"/>
          <w:sz w:val="28"/>
        </w:rPr>
        <w:t xml:space="preserve">
      ережелерге бағынуын қалыптастыру; </w:t>
      </w:r>
      <w:r>
        <w:br/>
      </w:r>
      <w:r>
        <w:rPr>
          <w:rFonts w:ascii="Times New Roman"/>
          <w:b w:val="false"/>
          <w:i w:val="false"/>
          <w:color w:val="000000"/>
          <w:sz w:val="28"/>
        </w:rPr>
        <w:t xml:space="preserve">
      эстетикалық талғамын қалыптастыру; </w:t>
      </w:r>
      <w:r>
        <w:br/>
      </w:r>
      <w:r>
        <w:rPr>
          <w:rFonts w:ascii="Times New Roman"/>
          <w:b w:val="false"/>
          <w:i w:val="false"/>
          <w:color w:val="000000"/>
          <w:sz w:val="28"/>
        </w:rPr>
        <w:t>
      іскерлік және шығармашылық коммуникацияларын және ұжым ортасын қалыптастыру;</w:t>
      </w:r>
      <w:r>
        <w:br/>
      </w:r>
      <w:r>
        <w:rPr>
          <w:rFonts w:ascii="Times New Roman"/>
          <w:b w:val="false"/>
          <w:i w:val="false"/>
          <w:color w:val="000000"/>
          <w:sz w:val="28"/>
        </w:rPr>
        <w:t>
      4) түзету және дамыту:</w:t>
      </w:r>
      <w:r>
        <w:br/>
      </w:r>
      <w:r>
        <w:rPr>
          <w:rFonts w:ascii="Times New Roman"/>
          <w:b w:val="false"/>
          <w:i w:val="false"/>
          <w:color w:val="000000"/>
          <w:sz w:val="28"/>
        </w:rPr>
        <w:t>
      сөзсіз функцияларын түзету және дамыту (кеңістікті және уақытты бағдарлау, жоғарғы психикалық функциялар);</w:t>
      </w:r>
      <w:r>
        <w:br/>
      </w:r>
      <w:r>
        <w:rPr>
          <w:rFonts w:ascii="Times New Roman"/>
          <w:b w:val="false"/>
          <w:i w:val="false"/>
          <w:color w:val="000000"/>
          <w:sz w:val="28"/>
        </w:rPr>
        <w:t xml:space="preserve">
      сөйлеу тілінің барлық компоненттерін дамыту (дыбыс айту, грамматика, сөздік қор, байланыстырып сөйлеу тілі); </w:t>
      </w:r>
      <w:r>
        <w:br/>
      </w:r>
      <w:r>
        <w:rPr>
          <w:rFonts w:ascii="Times New Roman"/>
          <w:b w:val="false"/>
          <w:i w:val="false"/>
          <w:color w:val="000000"/>
          <w:sz w:val="28"/>
        </w:rPr>
        <w:t xml:space="preserve">
      просодикалық екпін мен мәнерлігін дамыту; </w:t>
      </w:r>
      <w:r>
        <w:br/>
      </w:r>
      <w:r>
        <w:rPr>
          <w:rFonts w:ascii="Times New Roman"/>
          <w:b w:val="false"/>
          <w:i w:val="false"/>
          <w:color w:val="000000"/>
          <w:sz w:val="28"/>
        </w:rPr>
        <w:t>
      монологтық және диалогтық сөйлеу түрлерін дамыту және түзету.</w:t>
      </w:r>
      <w:r>
        <w:br/>
      </w:r>
      <w:r>
        <w:rPr>
          <w:rFonts w:ascii="Times New Roman"/>
          <w:b w:val="false"/>
          <w:i w:val="false"/>
          <w:color w:val="000000"/>
          <w:sz w:val="28"/>
        </w:rPr>
        <w:t>
</w:t>
      </w:r>
      <w:r>
        <w:rPr>
          <w:rFonts w:ascii="Times New Roman"/>
          <w:b w:val="false"/>
          <w:i w:val="false"/>
          <w:color w:val="000000"/>
          <w:sz w:val="28"/>
        </w:rPr>
        <w:t>
      6. Бағдарлама құрылымына екі негізгі жұмыс топтамалары кіреді:</w:t>
      </w:r>
      <w:r>
        <w:br/>
      </w:r>
      <w:r>
        <w:rPr>
          <w:rFonts w:ascii="Times New Roman"/>
          <w:b w:val="false"/>
          <w:i w:val="false"/>
          <w:color w:val="000000"/>
          <w:sz w:val="28"/>
        </w:rPr>
        <w:t>
      1) жалпы ырғақты қозғалыстар (түрлі қадам түрлерін үйрену, айқастыру, түрлі қозғалыс түрлерін кезектестіру, гимнастикалық заттармен жұмыс, бағдарлау мен назар аударуды дамытуға арналған жаттығулар), жалпы дамытушы ырғақты-гимнастикалық жаттығулар (қозғалыс аппаратын нығайту, дамыту және түзету, дыбысталу сипаты, екпіні, күші және биіктігіне сәйкес ырғақ сезімін, қозғалыс екпінін жетілдіруге арналған жаттығулар), би және басқа музыка-ырғақ жаттығулары (ұлттық және заманауи би, билеу-өлеңдер қозғалыстарын үйрену, музыканы тыңдау мен талдау, ырғақтарды тықылдату мен шапалақтау, даңғырлатып ойнайтын оркестрде ойнау);</w:t>
      </w:r>
      <w:r>
        <w:br/>
      </w:r>
      <w:r>
        <w:rPr>
          <w:rFonts w:ascii="Times New Roman"/>
          <w:b w:val="false"/>
          <w:i w:val="false"/>
          <w:color w:val="000000"/>
          <w:sz w:val="28"/>
        </w:rPr>
        <w:t>
      2) психогимнастика элементтері бар сөйлеу ырғағы, оральды праксисты дамытуға арналған жаттығулар (сөйлеу дыбыстарының бейнелерін айқындау, дыбыстау машықтарын бекіту), просодика (дыбыс биіктігі мен дауыс күшін, логикалық екпінді, дауыс ырғағын, сөйлеу демалуын дамытуға арналған жаттығулар), ұсақ моторика (саусақ гимнастикасы, массаж және өз өзіне массаж жасау, саусақ театры элементтері бар жаттығулар), психогимнастика (эмоцияларды, оларға сәйкес ым-ишара мен пантомимиканы дамытуға арналған жаттығулар, босаңсу жаттығулары, аутотренингтер).</w:t>
      </w:r>
      <w:r>
        <w:br/>
      </w:r>
      <w:r>
        <w:rPr>
          <w:rFonts w:ascii="Times New Roman"/>
          <w:b w:val="false"/>
          <w:i w:val="false"/>
          <w:color w:val="000000"/>
          <w:sz w:val="28"/>
        </w:rPr>
        <w:t>
</w:t>
      </w:r>
      <w:r>
        <w:rPr>
          <w:rFonts w:ascii="Times New Roman"/>
          <w:b w:val="false"/>
          <w:i w:val="false"/>
          <w:color w:val="000000"/>
          <w:sz w:val="28"/>
        </w:rPr>
        <w:t>
      7. Соматикалық жағдайының ерекшеліктерін, оқушылардың физикалық әлсіздігін ескере отырып, түзету ырғағы педагогы тәртіпті ауыстырып отырады: сабақта жұмыс пен демалысты кезектестіреді.</w:t>
      </w:r>
      <w:r>
        <w:br/>
      </w:r>
      <w:r>
        <w:rPr>
          <w:rFonts w:ascii="Times New Roman"/>
          <w:b w:val="false"/>
          <w:i w:val="false"/>
          <w:color w:val="000000"/>
          <w:sz w:val="28"/>
        </w:rPr>
        <w:t>
</w:t>
      </w:r>
      <w:r>
        <w:rPr>
          <w:rFonts w:ascii="Times New Roman"/>
          <w:b w:val="false"/>
          <w:i w:val="false"/>
          <w:color w:val="000000"/>
          <w:sz w:val="28"/>
        </w:rPr>
        <w:t>
      8. «Түзету ырғағы» пәні бойынша оқу жүктемесінің көлемі мектептегі бастапқы кезеңі типтік оқу жоспарымен сәйкес құрастырылады:</w:t>
      </w:r>
      <w:r>
        <w:br/>
      </w:r>
      <w:r>
        <w:rPr>
          <w:rFonts w:ascii="Times New Roman"/>
          <w:b w:val="false"/>
          <w:i w:val="false"/>
          <w:color w:val="000000"/>
          <w:sz w:val="28"/>
        </w:rPr>
        <w:t>
      1) дайындық сыныбы - аптасына бір сағат, барлығы - 33 сағат;</w:t>
      </w:r>
      <w:r>
        <w:br/>
      </w:r>
      <w:r>
        <w:rPr>
          <w:rFonts w:ascii="Times New Roman"/>
          <w:b w:val="false"/>
          <w:i w:val="false"/>
          <w:color w:val="000000"/>
          <w:sz w:val="28"/>
        </w:rPr>
        <w:t>
      2) бірінші сынып – аптасына бір сағат, барлығы - 33 сағат;</w:t>
      </w:r>
      <w:r>
        <w:br/>
      </w:r>
      <w:r>
        <w:rPr>
          <w:rFonts w:ascii="Times New Roman"/>
          <w:b w:val="false"/>
          <w:i w:val="false"/>
          <w:color w:val="000000"/>
          <w:sz w:val="28"/>
        </w:rPr>
        <w:t>
      3) екінші сынып – аптасына бір сағат, барлығы - 34 сағат;</w:t>
      </w:r>
      <w:r>
        <w:br/>
      </w:r>
      <w:r>
        <w:rPr>
          <w:rFonts w:ascii="Times New Roman"/>
          <w:b w:val="false"/>
          <w:i w:val="false"/>
          <w:color w:val="000000"/>
          <w:sz w:val="28"/>
        </w:rPr>
        <w:t>
      4) үшінші сынып – аптасына бір сағат, барлығы - 34 сағат;</w:t>
      </w:r>
      <w:r>
        <w:br/>
      </w:r>
      <w:r>
        <w:rPr>
          <w:rFonts w:ascii="Times New Roman"/>
          <w:b w:val="false"/>
          <w:i w:val="false"/>
          <w:color w:val="000000"/>
          <w:sz w:val="28"/>
        </w:rPr>
        <w:t>
      5) төртінші сынып – аптасына бір сағат, барлығы - 34 сағат.</w:t>
      </w:r>
      <w:r>
        <w:br/>
      </w:r>
      <w:r>
        <w:rPr>
          <w:rFonts w:ascii="Times New Roman"/>
          <w:b w:val="false"/>
          <w:i w:val="false"/>
          <w:color w:val="000000"/>
          <w:sz w:val="28"/>
        </w:rPr>
        <w:t>
</w:t>
      </w:r>
      <w:r>
        <w:rPr>
          <w:rFonts w:ascii="Times New Roman"/>
          <w:b w:val="false"/>
          <w:i w:val="false"/>
          <w:color w:val="000000"/>
          <w:sz w:val="28"/>
        </w:rPr>
        <w:t>
      9. Түзету ырғағы пәні дене шынықтыру мен музыка сабақтарымен, басқа да оқу және түзету пәндердің мазмұнымен тығыз байланысты:</w:t>
      </w:r>
      <w:r>
        <w:br/>
      </w:r>
      <w:r>
        <w:rPr>
          <w:rFonts w:ascii="Times New Roman"/>
          <w:b w:val="false"/>
          <w:i w:val="false"/>
          <w:color w:val="000000"/>
          <w:sz w:val="28"/>
        </w:rPr>
        <w:t>
      1) «Дене шынықтыру»: негізгі қимылдарды (сермеу, иілу, тербелу...) дене шынықтыру бағдарламасымен сәйкес музыка мен сөйлеу тіліне сәйкестендіру;</w:t>
      </w:r>
      <w:r>
        <w:br/>
      </w:r>
      <w:r>
        <w:rPr>
          <w:rFonts w:ascii="Times New Roman"/>
          <w:b w:val="false"/>
          <w:i w:val="false"/>
          <w:color w:val="000000"/>
          <w:sz w:val="28"/>
        </w:rPr>
        <w:t>
      2) «Ән айту мен музыка»: тыныс алу-дыбыс айту және артикуляциялық аппаратының қолданылатын музыкалық материалына сәйкестендіру;</w:t>
      </w:r>
      <w:r>
        <w:br/>
      </w:r>
      <w:r>
        <w:rPr>
          <w:rFonts w:ascii="Times New Roman"/>
          <w:b w:val="false"/>
          <w:i w:val="false"/>
          <w:color w:val="000000"/>
          <w:sz w:val="28"/>
        </w:rPr>
        <w:t>
      3) «Қазақ тілі», «Орыс тілі»: қазақ және орыс тілдерінде өлең сөздерін жаттау кезінде сөздік қорын молайту, қазақша өлеңдерді айту кезінде осы тілде бұзылған дыбыстармен түзету жұмыстарын жасау;</w:t>
      </w:r>
      <w:r>
        <w:br/>
      </w:r>
      <w:r>
        <w:rPr>
          <w:rFonts w:ascii="Times New Roman"/>
          <w:b w:val="false"/>
          <w:i w:val="false"/>
          <w:color w:val="000000"/>
          <w:sz w:val="28"/>
        </w:rPr>
        <w:t>
      4) «Қоршаған ортаны тану»: өмірлік тәжірибені, музыкалық туындымен жұмыс жасау кезінде саяхат материалдарын, табиғат бейнесімен сәйкестендіру, әнде кездесетін жерлердің және жануарлардың аттарын қоршаған ортамен байланыстыру;</w:t>
      </w:r>
      <w:r>
        <w:br/>
      </w:r>
      <w:r>
        <w:rPr>
          <w:rFonts w:ascii="Times New Roman"/>
          <w:b w:val="false"/>
          <w:i w:val="false"/>
          <w:color w:val="000000"/>
          <w:sz w:val="28"/>
        </w:rPr>
        <w:t>
      5) «Математика»: қимыл кезіндегі математикадағы қарапайым түсініктерді, біліктерді қолдану (жоғары және төменірек секіру, қадам, кең және тар...), музыкалық туындының ритмикалық суретін құрастыру (метр, ырғақ, такт, буындардың саны, шумақтардың саны және т.б.).</w:t>
      </w:r>
      <w:r>
        <w:br/>
      </w:r>
      <w:r>
        <w:rPr>
          <w:rFonts w:ascii="Times New Roman"/>
          <w:b w:val="false"/>
          <w:i w:val="false"/>
          <w:color w:val="000000"/>
          <w:sz w:val="28"/>
        </w:rPr>
        <w:t>
</w:t>
      </w:r>
      <w:r>
        <w:rPr>
          <w:rFonts w:ascii="Times New Roman"/>
          <w:b w:val="false"/>
          <w:i w:val="false"/>
          <w:color w:val="000000"/>
          <w:sz w:val="28"/>
        </w:rPr>
        <w:t>
      10. Жұмыс бағдарламасының жаңашылдығы мыналардан:</w:t>
      </w:r>
      <w:r>
        <w:br/>
      </w:r>
      <w:r>
        <w:rPr>
          <w:rFonts w:ascii="Times New Roman"/>
          <w:b w:val="false"/>
          <w:i w:val="false"/>
          <w:color w:val="000000"/>
          <w:sz w:val="28"/>
        </w:rPr>
        <w:t>
      1) «Түзету ырғағы» пәнін инвариантты құрамадан мектеп-интернаттың түзету жұмысының бөлігіне қосылуынан (үлгілік оқу жоспары);</w:t>
      </w:r>
      <w:r>
        <w:br/>
      </w:r>
      <w:r>
        <w:rPr>
          <w:rFonts w:ascii="Times New Roman"/>
          <w:b w:val="false"/>
          <w:i w:val="false"/>
          <w:color w:val="000000"/>
          <w:sz w:val="28"/>
        </w:rPr>
        <w:t>
      2) Қазақстан Республикасының жаңа Мемлекеттік жалпыға міндетті білім беру стандарт талаптарына сәйкес оқушылар дайындығының деңгейін бағалаудың жаңа тәсілдемесінен құралады.</w:t>
      </w:r>
      <w:r>
        <w:br/>
      </w:r>
      <w:r>
        <w:rPr>
          <w:rFonts w:ascii="Times New Roman"/>
          <w:b w:val="false"/>
          <w:i w:val="false"/>
          <w:color w:val="000000"/>
          <w:sz w:val="28"/>
        </w:rPr>
        <w:t>
</w:t>
      </w:r>
      <w:r>
        <w:rPr>
          <w:rFonts w:ascii="Times New Roman"/>
          <w:b w:val="false"/>
          <w:i w:val="false"/>
          <w:color w:val="000000"/>
          <w:sz w:val="28"/>
        </w:rPr>
        <w:t>
      11. Сабақтарда оқушыларды дамыту, оқыту және тәрбиелеу екі негізгі бағыт бойынша бір уақытта жүргізіледі:</w:t>
      </w:r>
      <w:r>
        <w:br/>
      </w:r>
      <w:r>
        <w:rPr>
          <w:rFonts w:ascii="Times New Roman"/>
          <w:b w:val="false"/>
          <w:i w:val="false"/>
          <w:color w:val="000000"/>
          <w:sz w:val="28"/>
        </w:rPr>
        <w:t>
      1) сөйлеуге жатпайтын (бірақ сөйлеудің психологиялық базасын құрайтын) үдерістерді дамыту, тәрбиелеу және түзету, атап айтсақ: есту зейіні, есту жады, оптика-кеңістіктік көрініс, көру бағдары, қозғалыстар координациясы, қозғалыс екпіні мен ырғағын сезіну; тұлға мен мінезді қайта тәрбиелеу;</w:t>
      </w:r>
      <w:r>
        <w:br/>
      </w:r>
      <w:r>
        <w:rPr>
          <w:rFonts w:ascii="Times New Roman"/>
          <w:b w:val="false"/>
          <w:i w:val="false"/>
          <w:color w:val="000000"/>
          <w:sz w:val="28"/>
        </w:rPr>
        <w:t>
      2) сөйлеу қабілетін дамыту және сөйлеу кемістіктерін түзету, атап айтсақ: екпінді, демалу мен дауыс, оральды праксис, просодика, фонематикалық есту қабілеті ырғағын тәрбиелеу.</w:t>
      </w:r>
      <w:r>
        <w:br/>
      </w:r>
      <w:r>
        <w:rPr>
          <w:rFonts w:ascii="Times New Roman"/>
          <w:b w:val="false"/>
          <w:i w:val="false"/>
          <w:color w:val="000000"/>
          <w:sz w:val="28"/>
        </w:rPr>
        <w:t>
</w:t>
      </w:r>
      <w:r>
        <w:rPr>
          <w:rFonts w:ascii="Times New Roman"/>
          <w:b w:val="false"/>
          <w:i w:val="false"/>
          <w:color w:val="000000"/>
          <w:sz w:val="28"/>
        </w:rPr>
        <w:t>
      12. Түзету ырғағы бағдарламасы екі бөлімнен тұрады:</w:t>
      </w:r>
      <w:r>
        <w:br/>
      </w:r>
      <w:r>
        <w:rPr>
          <w:rFonts w:ascii="Times New Roman"/>
          <w:b w:val="false"/>
          <w:i w:val="false"/>
          <w:color w:val="000000"/>
          <w:sz w:val="28"/>
        </w:rPr>
        <w:t>
      1) жалпы қозғалыс ырғағы және оның бөліктері:</w:t>
      </w:r>
      <w:r>
        <w:br/>
      </w:r>
      <w:r>
        <w:rPr>
          <w:rFonts w:ascii="Times New Roman"/>
          <w:b w:val="false"/>
          <w:i w:val="false"/>
          <w:color w:val="000000"/>
          <w:sz w:val="28"/>
        </w:rPr>
        <w:t>
      ырғақты жаттығу;</w:t>
      </w:r>
      <w:r>
        <w:br/>
      </w:r>
      <w:r>
        <w:rPr>
          <w:rFonts w:ascii="Times New Roman"/>
          <w:b w:val="false"/>
          <w:i w:val="false"/>
          <w:color w:val="000000"/>
          <w:sz w:val="28"/>
        </w:rPr>
        <w:t>
      жалпы дамыту жаттығулары (ырғақты-гимнастикалық);</w:t>
      </w:r>
      <w:r>
        <w:br/>
      </w:r>
      <w:r>
        <w:rPr>
          <w:rFonts w:ascii="Times New Roman"/>
          <w:b w:val="false"/>
          <w:i w:val="false"/>
          <w:color w:val="000000"/>
          <w:sz w:val="28"/>
        </w:rPr>
        <w:t>
      би және басқа әуенді ырғақты жаттығулар;</w:t>
      </w:r>
      <w:r>
        <w:br/>
      </w:r>
      <w:r>
        <w:rPr>
          <w:rFonts w:ascii="Times New Roman"/>
          <w:b w:val="false"/>
          <w:i w:val="false"/>
          <w:color w:val="000000"/>
          <w:sz w:val="28"/>
        </w:rPr>
        <w:t xml:space="preserve">
      2) психогимнастикалық бөлшектері бар сөйлеу ырғағы және оның бөліктері: </w:t>
      </w:r>
      <w:r>
        <w:br/>
      </w:r>
      <w:r>
        <w:rPr>
          <w:rFonts w:ascii="Times New Roman"/>
          <w:b w:val="false"/>
          <w:i w:val="false"/>
          <w:color w:val="000000"/>
          <w:sz w:val="28"/>
        </w:rPr>
        <w:t>
      оральді праксис және фонопедиялық жаттығулар;</w:t>
      </w:r>
      <w:r>
        <w:br/>
      </w:r>
      <w:r>
        <w:rPr>
          <w:rFonts w:ascii="Times New Roman"/>
          <w:b w:val="false"/>
          <w:i w:val="false"/>
          <w:color w:val="000000"/>
          <w:sz w:val="28"/>
        </w:rPr>
        <w:t>
      просодикалық жаттығулар;</w:t>
      </w:r>
      <w:r>
        <w:br/>
      </w:r>
      <w:r>
        <w:rPr>
          <w:rFonts w:ascii="Times New Roman"/>
          <w:b w:val="false"/>
          <w:i w:val="false"/>
          <w:color w:val="000000"/>
          <w:sz w:val="28"/>
        </w:rPr>
        <w:t>
      ұсақ моторикасын дамытуға арналған жатттығулар;</w:t>
      </w:r>
      <w:r>
        <w:br/>
      </w:r>
      <w:r>
        <w:rPr>
          <w:rFonts w:ascii="Times New Roman"/>
          <w:b w:val="false"/>
          <w:i w:val="false"/>
          <w:color w:val="000000"/>
          <w:sz w:val="28"/>
        </w:rPr>
        <w:t>
      психогимнастиканың элементтері.</w:t>
      </w:r>
    </w:p>
    <w:bookmarkEnd w:id="691"/>
    <w:bookmarkStart w:name="z2640" w:id="692"/>
    <w:p>
      <w:pPr>
        <w:spacing w:after="0"/>
        <w:ind w:left="0"/>
        <w:jc w:val="left"/>
      </w:pPr>
      <w:r>
        <w:rPr>
          <w:rFonts w:ascii="Times New Roman"/>
          <w:b/>
          <w:i w:val="false"/>
          <w:color w:val="000000"/>
        </w:rPr>
        <w:t xml:space="preserve"> 
2. Оқу пәнінің дайындық сыныптағы базалық білім мазмұны</w:t>
      </w:r>
    </w:p>
    <w:bookmarkEnd w:id="692"/>
    <w:bookmarkStart w:name="z2641" w:id="693"/>
    <w:p>
      <w:pPr>
        <w:spacing w:after="0"/>
        <w:ind w:left="0"/>
        <w:jc w:val="both"/>
      </w:pPr>
      <w:r>
        <w:rPr>
          <w:rFonts w:ascii="Times New Roman"/>
          <w:b w:val="false"/>
          <w:i w:val="false"/>
          <w:color w:val="000000"/>
          <w:sz w:val="28"/>
        </w:rPr>
        <w:t>
      13. Жалпы қозғалыстар ырғағы:</w:t>
      </w:r>
      <w:r>
        <w:br/>
      </w:r>
      <w:r>
        <w:rPr>
          <w:rFonts w:ascii="Times New Roman"/>
          <w:b w:val="false"/>
          <w:i w:val="false"/>
          <w:color w:val="000000"/>
          <w:sz w:val="28"/>
        </w:rPr>
        <w:t>
      1) ырғақты жаттығу. Шеңбер, жартылай шеңбер жасау. Кеуде алдында қолды бүгу мен қайта түзету, кезектесіп және марштық жүріс пен жай жүріс кезінде бірге қолмен айналмалы қозғалыстар жасау. Белгі бойынша оңға, солға бұрылу. «Паровоз» қозғалысы. Бытыраңқы, жұппен, бір бірден ритмикалық жүгіріс. Орнында тұрып және жүру кезінде 2 қатарға түзелу. Аяқ ұшымен, табанымен, сыртқы және ішкі табан беттерімен қадамдау;</w:t>
      </w:r>
      <w:r>
        <w:br/>
      </w:r>
      <w:r>
        <w:rPr>
          <w:rFonts w:ascii="Times New Roman"/>
          <w:b w:val="false"/>
          <w:i w:val="false"/>
          <w:color w:val="000000"/>
          <w:sz w:val="28"/>
        </w:rPr>
        <w:t>
      2) жалпы дамыту ырғақты-гимнастикалық жаттығулар. Заттарсыз және заттармен (жалауша, айналма шеңбер, таяқтар, доптар) алдыға-артқа-жоғары қолдарды қозғалту – тұрып, еденде отырып, орындықта отырып. Амплитуданы бірте бірте жоғарылатумен қол серпулері. Өз алдында және артыңда шапалақ ұру. Қолдармен айналмалы қозғалыстар, бір уақытта аяқ ұшына тұрып қолдарды көтеру мен түсіру. Орындық артынан қолмен ұстап отырып тұру. Дәл соны тірексіз. Жалаушамен, айналма шеңбермен, таяқпен отырып тұру. Аяқтың ұшын кезектесіп алдыға және сыртқа шығару. Тізе астынан шапалақ ұрып, бүгілген сол және оң аяқтарды кезектесіп көтеру, тізені қолмен, таяқпен, айналма шеңбермен құшақтау. Аяқ ұшына тұру. Оңға, солға бұрылулар – аяқ бірге, еденде отырып. Алдыға, артқа, бүйір жақтарға еңкею (аяқ ұшына қолмен жету). Заттарды өз алдына, бүйір жақтарына қою, сол заттарға жету. Жатқан жағдайдан тік аяқтарды өз алдынан кезектесіп көтеру және түсіру. Арқаны түзетуге арналған жаттығу. «Тізеде жатқан» жағдайдан, қолмен еденге тіреліп, аяқты түзетіп, қолды жерден алмай тұру. Заттар арасында еденмен еркін еңбектеу;</w:t>
      </w:r>
      <w:r>
        <w:br/>
      </w:r>
      <w:r>
        <w:rPr>
          <w:rFonts w:ascii="Times New Roman"/>
          <w:b w:val="false"/>
          <w:i w:val="false"/>
          <w:color w:val="000000"/>
          <w:sz w:val="28"/>
        </w:rPr>
        <w:t>
      3) би және басқа музыка-ырғақты жаттығулар. Музыкалық аспап дыбысталуын қабылдау (рояль, металлофон, дабыл, домбыра, керней, қобыз). Музыкалық туындының басталуы мен аяқталуын қабылдау: музыка басталысымен орындау қадам басу, аяқталумен – тоқтау және шапалақ ұру. Музыканың бірқалыпты және тез екпіндерін қозғалыспен жеткізу. Екі- және үш буынды әуезде екпінге (1 буын) шапалақ ұру. Күшті және әлсіз буындарды жеткізу үшін ырғақты көріністі жаңғырту үшін дабылды, дауылпазды, домбыраны пайдалану. Қозғалысты көріністен кейін бірден бастау. Еліктеу бойынша қозғалыстарды жеке және ұжымдық орындау. Би элементтерімен танысу. Жай жүріс. Жартылай аяқ ұштарымен жүгіру. Шоқырақ қадам (баяу, шапшаң). Жерді ақырын тебу. Иық арқылы айналу. Аяқтардың классикалық позициялары: № 1 және № 2. Қазақ ұлттық бидің элементтері: өкшеден және 1 позициядан сыртқа қадам басу, қолдар позициясы «Сәлем». Билеу.</w:t>
      </w:r>
      <w:r>
        <w:br/>
      </w:r>
      <w:r>
        <w:rPr>
          <w:rFonts w:ascii="Times New Roman"/>
          <w:b w:val="false"/>
          <w:i w:val="false"/>
          <w:color w:val="000000"/>
          <w:sz w:val="28"/>
        </w:rPr>
        <w:t>
</w:t>
      </w:r>
      <w:r>
        <w:rPr>
          <w:rFonts w:ascii="Times New Roman"/>
          <w:b w:val="false"/>
          <w:i w:val="false"/>
          <w:color w:val="000000"/>
          <w:sz w:val="28"/>
        </w:rPr>
        <w:t>
      14. Сөйлеу ырғағы:</w:t>
      </w:r>
      <w:r>
        <w:br/>
      </w:r>
      <w:r>
        <w:rPr>
          <w:rFonts w:ascii="Times New Roman"/>
          <w:b w:val="false"/>
          <w:i w:val="false"/>
          <w:color w:val="000000"/>
          <w:sz w:val="28"/>
        </w:rPr>
        <w:t>
      1) оральды праксисты дамыту. Артикуляция ағзаларын атау мен табу. Еріннің айналмалы бұлшық етінің, тіл, тіл асты бұлшық еттерінің ырғақтындырылған артикуляциялық тренингы. Қозғалыс қалыптарын кезектестіру (екі-төрт қозғалыс тізбегі) – есеп бойынша және музыкамен. Дауыстылар қатарын дыбыссыз және дыбыстап айту;</w:t>
      </w:r>
      <w:r>
        <w:br/>
      </w:r>
      <w:r>
        <w:rPr>
          <w:rFonts w:ascii="Times New Roman"/>
          <w:b w:val="false"/>
          <w:i w:val="false"/>
          <w:color w:val="000000"/>
          <w:sz w:val="28"/>
        </w:rPr>
        <w:t>
      2) просодиялық жаттығулар. Бірқалыпты ұзақ ауыз дем шығаруды үйрену. Буындар санын өсірумен, көрсету ым-ишараларымен, жер тебумен, шапалақ ұрумен және басқа жалпы қозғалыстармен бірге - бір дауыссызбен дауыстыларды кезектесумен, бір дауыстымен дауыссыздарды кезектесумен тікелей ашық буындар тізбегін дыбыстау. Дыбысталатын дауыссыздар кезектілігі: с, з, сь, зь, м, н, мь, нь, ль, дифтонгтар (иотирленген дауыстылар). Орындалатын ырғақтар кезектілігі: белгіленген екпіні жоқ екі буынды ырғақ, екпін бірінші буынға, екінші буынға түсетін екі буынды ырғақтар, бір буынды ырғақтар, жабық буын.Буын ырғақты сұлбаға сөздер таңдау. Сөйлеу дыбысының көзін, күш пен жоғарылық бойынша сөйлеу дыбыстарының айырмашылықтарын анықтау. Дыбыс бағыты;</w:t>
      </w:r>
      <w:r>
        <w:br/>
      </w:r>
      <w:r>
        <w:rPr>
          <w:rFonts w:ascii="Times New Roman"/>
          <w:b w:val="false"/>
          <w:i w:val="false"/>
          <w:color w:val="000000"/>
          <w:sz w:val="28"/>
        </w:rPr>
        <w:t>
      3) ұсақ моторикаға арналған жаттығулар. Қолдарды жұдырыққа жұму, жұдырықтарды ашу. Белгі бойынша санауға параллель тік сызықтар сызу. Саусақтарды ырғақты, үлкенмен кезектесіп, мәтін бойынша біріктіру. Саусақтарды жұдырықтан кезектесіп шығару, мәтін бойынша – өлеңдетіп. «Қуырмаш», «Сұр қоян» мазақтау-өлеңдері. Тағайындалу бойынша саусақтарды табу;</w:t>
      </w:r>
      <w:r>
        <w:br/>
      </w:r>
      <w:r>
        <w:rPr>
          <w:rFonts w:ascii="Times New Roman"/>
          <w:b w:val="false"/>
          <w:i w:val="false"/>
          <w:color w:val="000000"/>
          <w:sz w:val="28"/>
        </w:rPr>
        <w:t>
      4) психогимнастика элементтері. Жалпы бұлшық еттің қалыптасу сезіміне этюдтер. Қуанышты, қайғыны бейнелеуге арналған этюдтер. Қуаныш пен қайғының мимикалық және пантомимикалық қалыптарын көрсету. Мимика мен патомимика бойынша эмоцияларды анықтау. Рахаттану эмоциясы. Балаларда босаңсу сезімін шиеленіс сезімімен бірге қалыптастыру (назарды демалу үдерісіне аударусыз). Шиеленіспен біріктірмей психологиялық бұлшық ет жаттығуы. Релаксациялық жаттығулар. Демалу үдерісіне назар аударып, шиеленіс пен босаңсу қалыптасуының этюдтары. Нұсқаулық бойынша босаңсу. Жануарлар кейпінде қозғалу. Күтпеген қуанышты бейнелеуге арналған этюдтар. Өнер бастамасын дамыту.</w:t>
      </w:r>
      <w:r>
        <w:br/>
      </w:r>
      <w:r>
        <w:rPr>
          <w:rFonts w:ascii="Times New Roman"/>
          <w:b w:val="false"/>
          <w:i w:val="false"/>
          <w:color w:val="000000"/>
          <w:sz w:val="28"/>
        </w:rPr>
        <w:t>
</w:t>
      </w:r>
      <w:r>
        <w:rPr>
          <w:rFonts w:ascii="Times New Roman"/>
          <w:b w:val="false"/>
          <w:i w:val="false"/>
          <w:color w:val="000000"/>
          <w:sz w:val="28"/>
        </w:rPr>
        <w:t>
      15. Сөздік материал:</w:t>
      </w:r>
      <w:r>
        <w:br/>
      </w:r>
      <w:r>
        <w:rPr>
          <w:rFonts w:ascii="Times New Roman"/>
          <w:b w:val="false"/>
          <w:i w:val="false"/>
          <w:color w:val="000000"/>
          <w:sz w:val="28"/>
        </w:rPr>
        <w:t>
      1) негізгі: ырғақ сабағы, доп, дабыл, дауылпаз, қадам, жерді тебу, шапалақ, алдыға, артқа (артқы жақта), шапшаң, баяу, қатты, ақырын, оңға, солға, үстіге, төменге, бұрылыс, еңкею, айналу, үстіңгі ерің, төменгі ерің, тіл, тістер, қуаныш, қайғы сезімі;</w:t>
      </w:r>
      <w:r>
        <w:br/>
      </w:r>
      <w:r>
        <w:rPr>
          <w:rFonts w:ascii="Times New Roman"/>
          <w:b w:val="false"/>
          <w:i w:val="false"/>
          <w:color w:val="000000"/>
          <w:sz w:val="28"/>
        </w:rPr>
        <w:t>
      2) қосымша: ырғақты, жай қадам, жартылай аяқ ұштарымен қадам басу, бірінші позиция, сап, қатар, саусақ, дене бөліктерінің аттары, мимика, пантомимика, пианино, домбыра, дабыл, дауылпаз.</w:t>
      </w:r>
    </w:p>
    <w:bookmarkEnd w:id="693"/>
    <w:bookmarkStart w:name="z2644" w:id="694"/>
    <w:p>
      <w:pPr>
        <w:spacing w:after="0"/>
        <w:ind w:left="0"/>
        <w:jc w:val="left"/>
      </w:pPr>
      <w:r>
        <w:rPr>
          <w:rFonts w:ascii="Times New Roman"/>
          <w:b/>
          <w:i w:val="false"/>
          <w:color w:val="000000"/>
        </w:rPr>
        <w:t xml:space="preserve"> 
3. Оқу пәнінің 1-сыныптағы базалық білім мазмұны</w:t>
      </w:r>
    </w:p>
    <w:bookmarkEnd w:id="694"/>
    <w:bookmarkStart w:name="z2645" w:id="695"/>
    <w:p>
      <w:pPr>
        <w:spacing w:after="0"/>
        <w:ind w:left="0"/>
        <w:jc w:val="both"/>
      </w:pPr>
      <w:r>
        <w:rPr>
          <w:rFonts w:ascii="Times New Roman"/>
          <w:b w:val="false"/>
          <w:i w:val="false"/>
          <w:color w:val="000000"/>
          <w:sz w:val="28"/>
        </w:rPr>
        <w:t>
      16. Жалпы қозғалыстар ырғағы:</w:t>
      </w:r>
      <w:r>
        <w:br/>
      </w:r>
      <w:r>
        <w:rPr>
          <w:rFonts w:ascii="Times New Roman"/>
          <w:b w:val="false"/>
          <w:i w:val="false"/>
          <w:color w:val="000000"/>
          <w:sz w:val="28"/>
        </w:rPr>
        <w:t>
      1) ырғақты жаттығу. Бір қалыпты үлкен адымдап жүру. Берілген екпінде жеңіл ырғақты жүгіріс. Музыка өзгерісімен қозғалыс екпінін ауыстыру. «Жылан» жүріс пен жүгіріс (қолмен ұстамдай). Мұғалім тапсырмасы бойынша қозғалыс бағытын өзгерту. Сапта бір бірден жүру, ара қашықтықты сақтап 2, 3. Жүріс пен жүгірісті біріктіріп, нұсқаулық бойынша бір-екі тапсырманы орындау (айналып жүгіру, заттарды жинау, орын ауыстырып қою және т.б.). Шеңберге сап түзеу және денені бұрумен шеңбер бойымен жүру. Бөлме бұрыштарындағы айқын бұрылумен қабырға бойымен жүру. Бөлменің орта сызығы бойымен жүру. Сапта орын табу (бой бойынша);</w:t>
      </w:r>
      <w:r>
        <w:br/>
      </w:r>
      <w:r>
        <w:rPr>
          <w:rFonts w:ascii="Times New Roman"/>
          <w:b w:val="false"/>
          <w:i w:val="false"/>
          <w:color w:val="000000"/>
          <w:sz w:val="28"/>
        </w:rPr>
        <w:t>
      2) жалпы дамытушы ырғақ-гимнастикалық жаттығулар. Қолдарды көтеру мен сермеу. Қолдарды алдыға, арқа артына жинау. Еркін тербелістер, өзінің алдына, басының үстіне шапалақ ұру. Ленталармен қозғалыс. Тізені бүкпей, аяқ ұштарына жетіп еңкеюлер. Заттарды бір біріне берумен, қолдарды белге ауыстырумен бұрылу:</w:t>
      </w:r>
      <w:r>
        <w:br/>
      </w:r>
      <w:r>
        <w:rPr>
          <w:rFonts w:ascii="Times New Roman"/>
          <w:b w:val="false"/>
          <w:i w:val="false"/>
          <w:color w:val="000000"/>
          <w:sz w:val="28"/>
        </w:rPr>
        <w:t>
      аяқтарды кезектесіп аяқ ұшын алдыға, шетке, артқа шығару. Жартылай отыру, тұру, тізеде аяқты бүгу мен қайта түзету. Қабырғада оған табанмен, жамбаспен, жауырынмен, баспен тиіп тұру. Түзелеп отырып, еденге еңкею. Түзерлеп тұрып, еденге сүйеніп, қолмен оңға, солға ауысу.</w:t>
      </w:r>
      <w:r>
        <w:br/>
      </w:r>
      <w:r>
        <w:rPr>
          <w:rFonts w:ascii="Times New Roman"/>
          <w:b w:val="false"/>
          <w:i w:val="false"/>
          <w:color w:val="000000"/>
          <w:sz w:val="28"/>
        </w:rPr>
        <w:t>
      3) би және басқа музыкалық-ырғақты жаттығулар. Қозғалыс екпіндерін музыка екпіндеріне сәйкестендіруге арналған жаттығулар. Ырғақты шапалақтау, тықылдату, қозғалысты музыка бітісімен аяқтау, музыка бойынша ырғақты секірістер, қозғалыс бағытын музыкалық тақпақ ауысуымен ауыстыру, музыкадағы түрлі сипаттар. Көңілсіз - көңілді, созылыңқы - үздік, тегіс-секірмелі. Музыка сипаты өзгеруімен ілеспе қозғалысты өзгерту (шапалақтар, жерді тебу, секіру). Сөз белгісі бойынша қозғалысты тоқтату. Бір затпен музыкаға үлгі бойынша жаттығулар тізбегін орындау. Музыка бойынша сөз белгісімен заттарды бір біріне беру, дөңгелету, лақтыру және ұстауға арналған жаттығулар. Көру зейінің дамытуға арналған жаттығулар (көру белгісі бойынша тоқтау). Алдын ала сөз нұсқаулығы бойынша әрекеттер қатарын орындау. Балаларға арналған музыкалық пьессаларды тыңдау мен ажырату.</w:t>
      </w:r>
      <w:r>
        <w:br/>
      </w:r>
      <w:r>
        <w:rPr>
          <w:rFonts w:ascii="Times New Roman"/>
          <w:b w:val="false"/>
          <w:i w:val="false"/>
          <w:color w:val="000000"/>
          <w:sz w:val="28"/>
        </w:rPr>
        <w:t>
</w:t>
      </w:r>
      <w:r>
        <w:rPr>
          <w:rFonts w:ascii="Times New Roman"/>
          <w:b w:val="false"/>
          <w:i w:val="false"/>
          <w:color w:val="000000"/>
          <w:sz w:val="28"/>
        </w:rPr>
        <w:t>
      17. Сөйлеу ырғағы:</w:t>
      </w:r>
      <w:r>
        <w:br/>
      </w:r>
      <w:r>
        <w:rPr>
          <w:rFonts w:ascii="Times New Roman"/>
          <w:b w:val="false"/>
          <w:i w:val="false"/>
          <w:color w:val="000000"/>
          <w:sz w:val="28"/>
        </w:rPr>
        <w:t>
      1) оральды праксисты дамыту. Актикуляциялық тренинг (қол қозғалыстарымен бірге тілді үстіге көтеруге арналған жаттығулар (дыбыстарды дыбыстамай) жабысыңқы дауыссыз дыбыстар материалында – жарылысты және аффрикатты. Жабысыңқы дауыссыздарды тез қозғалыстармен үйлестіріп айту (алға қарай қозғалыстар, жер тебу, еңкеюлер). Ұяң-көмескі, қатты-жұмсақ дауыссыздарды кезектестіру;</w:t>
      </w:r>
      <w:r>
        <w:br/>
      </w:r>
      <w:r>
        <w:rPr>
          <w:rFonts w:ascii="Times New Roman"/>
          <w:b w:val="false"/>
          <w:i w:val="false"/>
          <w:color w:val="000000"/>
          <w:sz w:val="28"/>
        </w:rPr>
        <w:t>
      2) просодиялық жаттығулар. Сөздердегі, екі буынды сөздерде екі буынды ырғақ. Орында марштық жүріспен үйлесімде екі буынды ырғаққа шапалақ ұру, жер тебу. Отырған жағдайдан түрлі еңкеюлермен бірге ызың дауыссызды ашық буындарды айту (екпін түсетін буынды көбірек дыбыстау). Екі буынды ырғақты өлеңде және музыкадағы екі бөлімді мөлшерге қатыстыру. Екпінді акцентты буын мен бөлімді ерекшелеу. Дауыс күшін өзгертуге арналған жаттығулар, сөйлеу төмен диафрагмалық демалуды үйрену бойынша жаттығулар (1 ырғақты дем алу, дем шығару – 2, 3, 4 ырғақ). Үзілістер, дененің бір қалыпты қозғалысымен бірге бір дем шығаруда фраза бөлігін айту. Буын қатарларында, жаңылтпаштарда екпінді күшейту, акцентпен және акцентсіз. Ұсақ моторикаға арналған жаттығулар. Екпінді төмендету және күшейтумен жиектерді бірге жазу, бұралымдар, домалақтар, жіңішке сызықтар салу. Қол буындарын өздігінен ұқалау. Саусақтардың түрлі бірігулері мен ажыратулар. Саусақ атаулары және ұсақ қозғалыстар бар санамақтар;</w:t>
      </w:r>
      <w:r>
        <w:br/>
      </w:r>
      <w:r>
        <w:rPr>
          <w:rFonts w:ascii="Times New Roman"/>
          <w:b w:val="false"/>
          <w:i w:val="false"/>
          <w:color w:val="000000"/>
          <w:sz w:val="28"/>
        </w:rPr>
        <w:t>
      3) психогимнастика элементтері. Тітіркенуді әлсіретуге арналған ойындар. Тыныштық жағдайға сену формулаларын, дұрыс сөйлеу формулаларын ендіру (сөйлеу ережелерін өңдеу). Босаңсуға арналған жаңа жаттығулар. Таңқалу эмоциялары (бейнені таңу), қуаныш, қайғы, қаңқалу эмоцияларын кезектестіру.</w:t>
      </w:r>
      <w:r>
        <w:br/>
      </w:r>
      <w:r>
        <w:rPr>
          <w:rFonts w:ascii="Times New Roman"/>
          <w:b w:val="false"/>
          <w:i w:val="false"/>
          <w:color w:val="000000"/>
          <w:sz w:val="28"/>
        </w:rPr>
        <w:t>
</w:t>
      </w:r>
      <w:r>
        <w:rPr>
          <w:rFonts w:ascii="Times New Roman"/>
          <w:b w:val="false"/>
          <w:i w:val="false"/>
          <w:color w:val="000000"/>
          <w:sz w:val="28"/>
        </w:rPr>
        <w:t>
      18. Сөздік материалы:</w:t>
      </w:r>
      <w:r>
        <w:br/>
      </w:r>
      <w:r>
        <w:rPr>
          <w:rFonts w:ascii="Times New Roman"/>
          <w:b w:val="false"/>
          <w:i w:val="false"/>
          <w:color w:val="000000"/>
          <w:sz w:val="28"/>
        </w:rPr>
        <w:t>
      1) негізгі: аяқ ұшы*, табан*, тізе*, шынтақ, қадам, шоқырақ, шеңбер бойымен жүру, еңкею, бұрылу, хоровод, алға қарай қозғалыс, қатты (жеңіл) қадам, ақырын*- жоғары*, демалу*, дем шығару*, кезекті қадам, шұқылау, акцент, төменгі-жоғары (ноталар, дауыстар), көңілді*, домбыра*, балалайка, Наурыз*;</w:t>
      </w:r>
      <w:r>
        <w:br/>
      </w:r>
      <w:r>
        <w:rPr>
          <w:rFonts w:ascii="Times New Roman"/>
          <w:b w:val="false"/>
          <w:i w:val="false"/>
          <w:color w:val="000000"/>
          <w:sz w:val="28"/>
        </w:rPr>
        <w:t>
      2) қосымша: екпін (шапшаң, баяу), музыка сипаты, мүсін, айналдыру, жиек, дене, 2 позиция, марш ырғағы, вальс ырғағы, беріп жіберу, лақтыру, дөңгелету, ұстап алу + табыс септігінде заттың атауы, тынышталу (сабырлы), таңқалу*. Берілген материал күрделі құрылымды кемістігі бар балалар сыныптарында жүргізіледі.</w:t>
      </w:r>
    </w:p>
    <w:bookmarkEnd w:id="695"/>
    <w:bookmarkStart w:name="z2648" w:id="696"/>
    <w:p>
      <w:pPr>
        <w:spacing w:after="0"/>
        <w:ind w:left="0"/>
        <w:jc w:val="left"/>
      </w:pPr>
      <w:r>
        <w:rPr>
          <w:rFonts w:ascii="Times New Roman"/>
          <w:b/>
          <w:i w:val="false"/>
          <w:color w:val="000000"/>
        </w:rPr>
        <w:t xml:space="preserve"> 
4. Оқу пәнінің 2-сыныптағы базалық білім мазмұны</w:t>
      </w:r>
    </w:p>
    <w:bookmarkEnd w:id="696"/>
    <w:bookmarkStart w:name="z2649" w:id="697"/>
    <w:p>
      <w:pPr>
        <w:spacing w:after="0"/>
        <w:ind w:left="0"/>
        <w:jc w:val="both"/>
      </w:pPr>
      <w:r>
        <w:rPr>
          <w:rFonts w:ascii="Times New Roman"/>
          <w:b w:val="false"/>
          <w:i w:val="false"/>
          <w:color w:val="000000"/>
          <w:sz w:val="28"/>
        </w:rPr>
        <w:t>
      19. Жалпы қозғалыстар ырғағы:</w:t>
      </w:r>
      <w:r>
        <w:br/>
      </w:r>
      <w:r>
        <w:rPr>
          <w:rFonts w:ascii="Times New Roman"/>
          <w:b w:val="false"/>
          <w:i w:val="false"/>
          <w:color w:val="000000"/>
          <w:sz w:val="28"/>
        </w:rPr>
        <w:t>
      1) ырғақты жаттығу. Сол аяқтан жүру, жүруді отырып тұрумен кезектестіру. Үлкен сырғанау қадамымен тізені бүгумен, ауыр затты көтеріп бара жатқанды елестетіп жүру. Үлкен қадамдармен аяқ ұштарымен жеңіл жүгіріс. Секіріп қозғалу, күшті жаққа қарай шапалақ ұру. Бой бойынша, шахматтық тәртіпте бір бірлеп ұйымдасып өз бетінше сапқа тұру. Бірнеше шеңберге бір шеңберден түзелу. Шектелген кеңістік ішінде еркін қозғалыстан кейін тез арада өз жұбын таба алу. Өз қозғалысын көру белгісі, сөз нұсқауы, музыкалық белгі бойынша тоқтата алу;</w:t>
      </w:r>
      <w:r>
        <w:br/>
      </w:r>
      <w:r>
        <w:rPr>
          <w:rFonts w:ascii="Times New Roman"/>
          <w:b w:val="false"/>
          <w:i w:val="false"/>
          <w:color w:val="000000"/>
          <w:sz w:val="28"/>
        </w:rPr>
        <w:t>
      2) жалпы дамытушы (ырғақты-гимнастикалық) жаттығулар. Басты еңкейту, бұру, айналдыру қозғалыстары. Қолдарды лақтыру. Иықты құшақтаумен амплитуданы өсірумен қолдарды тербеу. Иық белдеуіндегі айналмалы қозғалыстар. Тік және бүгілген арқамен алдыға және артқа еңкею. «Аяқ екі жақта», «отырған» жағдайда жартылай отырудан бұрылу. Допты дене бітімін артқа созып отырған қалыптан бастың үстінен беру. Жартылай отырып тұрулар, аяқ ұштарына көтерілу, барлық табанға қайта түсу. Отырған қалыпта аяқ ұшын алдыға, шетке, үстіге шуғары, тізе бөлігінде айналмалы қозғалыс жасау. Аяқты жамбастан еркін тербелту. Топта арқамен дөңгелектену. Қолмен еденге сүйеніп, аяқ табанында отырып, арқаны бүгу және дөңгелектеу;</w:t>
      </w:r>
      <w:r>
        <w:br/>
      </w:r>
      <w:r>
        <w:rPr>
          <w:rFonts w:ascii="Times New Roman"/>
          <w:b w:val="false"/>
          <w:i w:val="false"/>
          <w:color w:val="000000"/>
          <w:sz w:val="28"/>
        </w:rPr>
        <w:t>
      3) би және басқа музыка-ырғақты жаттығулар. Көрініс назарын аудару элементтерімен қозалыс жаттығулары. Қозғалыспен музыка темпын жеткізу, бірқалыптыдан тезге немесе баяу қозғалысқа бірте бірте көшу. Музыканың контрасты сипатына сәйкес қозғалыстар. Ырғақты көріністі шапалақтармен жеткізу. Музыканың динамикалық реңктерін қозғалыстармен жеткізу (бірте бірте дыбысталуды күшейтіп немесе әлсіретіп). Музыкада екі бөлікті және үш бөлікті бірқалыпты қайталанатын мөлшерді қабылдай және жаңғырту, оларды заттармен және заттарсыз қозғалыспен жеткізу (маршты қадам және вальс қадамы). Мұғалім беретін ырғақты суреттерді шапалақтармен жеткізу (музыкалық сүйемелдеусіз және көру қабілетіне сүйенбей). Қозғалыс тізбегін бір «рұқсат етілмеген» қозғалыспен орындау;</w:t>
      </w:r>
      <w:r>
        <w:br/>
      </w:r>
      <w:r>
        <w:rPr>
          <w:rFonts w:ascii="Times New Roman"/>
          <w:b w:val="false"/>
          <w:i w:val="false"/>
          <w:color w:val="000000"/>
          <w:sz w:val="28"/>
        </w:rPr>
        <w:t>
      4) би элементтері. Отырып тұру (ұлдар үшін). «Матрешка» қыздар үшін. Секіру қозғалысы бар полька. Вальс қадамы. «Жіпше» қадамы. Шетке ілгері құлау қозғалысын жасаумен бүйір қадам. Ауыспалы қадам (классикалық және қазақ биі). Отырып тұрумен аяқ қасына тіреу қадамы (қазақ ұлттық биінің екінші, үшінші қозғалысы). Ырғақты (музыкаға) бір қолдан екінші қолға түрлі диаметрлі доптарды қайта қою, қайта лақтыру, дөңгелету.</w:t>
      </w:r>
      <w:r>
        <w:br/>
      </w:r>
      <w:r>
        <w:rPr>
          <w:rFonts w:ascii="Times New Roman"/>
          <w:b w:val="false"/>
          <w:i w:val="false"/>
          <w:color w:val="000000"/>
          <w:sz w:val="28"/>
        </w:rPr>
        <w:t>
</w:t>
      </w:r>
      <w:r>
        <w:rPr>
          <w:rFonts w:ascii="Times New Roman"/>
          <w:b w:val="false"/>
          <w:i w:val="false"/>
          <w:color w:val="000000"/>
          <w:sz w:val="28"/>
        </w:rPr>
        <w:t>
      20. Сөйлеу ырғағы:</w:t>
      </w:r>
      <w:r>
        <w:br/>
      </w:r>
      <w:r>
        <w:rPr>
          <w:rFonts w:ascii="Times New Roman"/>
          <w:b w:val="false"/>
          <w:i w:val="false"/>
          <w:color w:val="000000"/>
          <w:sz w:val="28"/>
        </w:rPr>
        <w:t>
      1) оральды праксисты дамыту. Жалпы қозғалыстармен үйлесімділікте артикуляциялық сонорлы дыбыстарды үйрену (отырған қалыптан еңкею), ырғақты сақыл. Аяқ пен қол бұлшық еттерін сілкумен бірге «р» артикуляциясын үйрену. Ырғақталған артикуляциялық мимикалық гимнастика. Епкін арқылы артикуляциялық құрылыстарды ауыстыру (екі бөлімді размер, бірқалыпты екпін). Таныс әуендерде үйреніп жатқан дыбыс бар буынды ерекшелеумен жаңылтпаштарды әуендету. Стакатты бұрылыстар әдісімен жабық буындарда «к», «қ», «х», «г», «ғ», «д», «т» дыбыстары тәртіптерін бекіту;</w:t>
      </w:r>
      <w:r>
        <w:br/>
      </w:r>
      <w:r>
        <w:rPr>
          <w:rFonts w:ascii="Times New Roman"/>
          <w:b w:val="false"/>
          <w:i w:val="false"/>
          <w:color w:val="000000"/>
          <w:sz w:val="28"/>
        </w:rPr>
        <w:t>
      2) просодиялық жаттығулар. Жалпы қозғалыста диафрагмальды демалуды реттеу (бұрылыстар, айналымдар, шетке ілгері құлаулар). Буындарды, екі-үш буынды сөздерді айтумен бірге дем шығару. Бір мағынамен байланыспаған түрлі сөздердегі үш буынды ырғақтар. Ырғақты суретке фразаны таңдау. Өлеңдегі үш бөлікті ырғақ пен вальс әуенін сәйкестендіру. Дауыс екпінінің өзгеруін немесе сақталуын қарастыратын балалар санамақтары. Диалогтар. Дауыс екпіні мен күштілігі өзгеретін балалар санамақтары мен тақпақтары. логикалық екпін (фраза бойынша акцент). Сұрау дыбыс екпінін жеткізумен сұрау сөзі бойынша сұрақты қалыптастыру;</w:t>
      </w:r>
      <w:r>
        <w:br/>
      </w:r>
      <w:r>
        <w:rPr>
          <w:rFonts w:ascii="Times New Roman"/>
          <w:b w:val="false"/>
          <w:i w:val="false"/>
          <w:color w:val="000000"/>
          <w:sz w:val="28"/>
        </w:rPr>
        <w:t>
      3) ұсақ моториканы дамытуға арналған жаттығулар. Суреттегі сол және оң қол буындарының айырмашылығы. Білезік буынында қолды бүгу, айналдыру. Қол буыны бұлшық еттерінің түйіндерін созу. Бірінші-екінші, бірінші-үшінші, бірінші-төртінші саусақтармен шақылдату. (музыка немесе тақпақ ырғағын белгілеу). Саусақтарды құлыпқа жұму. «Кірпішешен»-қылшақпен қол буындарына өз бетімен массаж жасау – ырғақты сипалау мен басу. Саусақты бассейн;</w:t>
      </w:r>
      <w:r>
        <w:br/>
      </w:r>
      <w:r>
        <w:rPr>
          <w:rFonts w:ascii="Times New Roman"/>
          <w:b w:val="false"/>
          <w:i w:val="false"/>
          <w:color w:val="000000"/>
          <w:sz w:val="28"/>
        </w:rPr>
        <w:t>
      4) психогимнастика элементтері. Логопед формулалары мен жеке белгілер бойынша жеке топтардың бұлшық еттерін босату мен қырыңқырауды еркін кезектестіру. Қатайтумен бірге артикуляциялық бұлшық еттерді босаңсыту. Оң және теріс эмоциялар туралы түсініктер. Сезімдер мен түйсік карталарымен жұмыс істеу. Жағдайларды талдау, бейнеленген мимикаға жағдайды таңдау – материалда қуану, қайғыру, таңқалу, қорқу эмоциялары бейнеленген. Мимикалық бұлшық еттерге массаж жасау.</w:t>
      </w:r>
      <w:r>
        <w:br/>
      </w:r>
      <w:r>
        <w:rPr>
          <w:rFonts w:ascii="Times New Roman"/>
          <w:b w:val="false"/>
          <w:i w:val="false"/>
          <w:color w:val="000000"/>
          <w:sz w:val="28"/>
        </w:rPr>
        <w:t>
</w:t>
      </w:r>
      <w:r>
        <w:rPr>
          <w:rFonts w:ascii="Times New Roman"/>
          <w:b w:val="false"/>
          <w:i w:val="false"/>
          <w:color w:val="000000"/>
          <w:sz w:val="28"/>
        </w:rPr>
        <w:t>
      21. Сөздік материалы:</w:t>
      </w:r>
      <w:r>
        <w:br/>
      </w:r>
      <w:r>
        <w:rPr>
          <w:rFonts w:ascii="Times New Roman"/>
          <w:b w:val="false"/>
          <w:i w:val="false"/>
          <w:color w:val="000000"/>
          <w:sz w:val="28"/>
        </w:rPr>
        <w:t>
      1) негізгі: ауыр қадам, сырғанау қадамы*, аяқ ұштарында жүгіру*, секіру*, бағана*, сап*, шеңбер*, айналу*, дауыссыз дыбыстар*, жақ*, қатты-жұмсақ* (дыбыстар), ұяң-қатаң* (дыбыстар), ілгері құлаумен шетке қадам жасау, отырып тұрумен аяқты аяққа алып келу қадамы, вальс қадамы, ауыспалы қадам*, полька*, вальс ырғағы, марш*, диалог, дауыс ырғағы, сұраулық сөз, қол саусақтарының атаулары*;</w:t>
      </w:r>
      <w:r>
        <w:br/>
      </w:r>
      <w:r>
        <w:rPr>
          <w:rFonts w:ascii="Times New Roman"/>
          <w:b w:val="false"/>
          <w:i w:val="false"/>
          <w:color w:val="000000"/>
          <w:sz w:val="28"/>
        </w:rPr>
        <w:t>
      2) қосымша: ауыспалы акцент, серпу, жартылай отырып тұру, табан, құшақ, иық белдеуі, ырғақты сурет, босаңсу, қолдар қамшы сияқты салпылдады, тыныштық жағдайы, сенімді өткізу, теріс жән оң эмоция сезімі, бақыт, қорқыныш*. Күрделі құрылымды кемістігі бар балаларға арналған сыныптарында жүргізіледі.</w:t>
      </w:r>
    </w:p>
    <w:bookmarkEnd w:id="697"/>
    <w:bookmarkStart w:name="z2652" w:id="698"/>
    <w:p>
      <w:pPr>
        <w:spacing w:after="0"/>
        <w:ind w:left="0"/>
        <w:jc w:val="left"/>
      </w:pPr>
      <w:r>
        <w:rPr>
          <w:rFonts w:ascii="Times New Roman"/>
          <w:b/>
          <w:i w:val="false"/>
          <w:color w:val="000000"/>
        </w:rPr>
        <w:t xml:space="preserve"> 
5. Оқу пәнінің 3-сыныптағы базалық білім мазмұны</w:t>
      </w:r>
    </w:p>
    <w:bookmarkEnd w:id="698"/>
    <w:bookmarkStart w:name="z2653" w:id="699"/>
    <w:p>
      <w:pPr>
        <w:spacing w:after="0"/>
        <w:ind w:left="0"/>
        <w:jc w:val="both"/>
      </w:pPr>
      <w:r>
        <w:rPr>
          <w:rFonts w:ascii="Times New Roman"/>
          <w:b w:val="false"/>
          <w:i w:val="false"/>
          <w:color w:val="000000"/>
          <w:sz w:val="28"/>
        </w:rPr>
        <w:t>
      22. Жалпы қозғалыстар ырғағы:</w:t>
      </w:r>
      <w:r>
        <w:br/>
      </w:r>
      <w:r>
        <w:rPr>
          <w:rFonts w:ascii="Times New Roman"/>
          <w:b w:val="false"/>
          <w:i w:val="false"/>
          <w:color w:val="000000"/>
          <w:sz w:val="28"/>
        </w:rPr>
        <w:t>
      1) ырғақты жаттығу. Бағанада сол аяқтан дұрыс қолдар координациясымен, тік мүсінмен, тездетілген және баяулатылған екпінде жүру. Еркін (белгі бойынша) қадам көлемі мен түрін өзгерту. Жануарлар қозғалысын келтіру: түлкі, аю, тырна, кірпікшешен, бақа. Қолдарды серпумен, аяқтарды көтерумен, жіліншіктерді артқа лақтырып, жеңіл серіппелі қадаммен жүгіру. Алдыға қарай жылжумен секіру және бір уақытта бірте бірте дөңгелекке бұрылу. Бағанаға, сапқа, дөңгелекке түзелу, орында, жүріп бара жатып түрлі бағаналарға қайта сап түзеу – барлығы мұғалум белгісі бойынша. Шахматты тәртіпте түзелу. Дөңгелекті сапқа айналдыру. Түрлі берілген бағыттарда жүру. Иіріліп тұрған жіп астынан жүгіріп өту;</w:t>
      </w:r>
      <w:r>
        <w:br/>
      </w:r>
      <w:r>
        <w:rPr>
          <w:rFonts w:ascii="Times New Roman"/>
          <w:b w:val="false"/>
          <w:i w:val="false"/>
          <w:color w:val="000000"/>
          <w:sz w:val="28"/>
        </w:rPr>
        <w:t>
      2) дамыту (ырғақты-гимнастикалық) жаттығулары:</w:t>
      </w:r>
      <w:r>
        <w:br/>
      </w:r>
      <w:r>
        <w:rPr>
          <w:rFonts w:ascii="Times New Roman"/>
          <w:b w:val="false"/>
          <w:i w:val="false"/>
          <w:color w:val="000000"/>
          <w:sz w:val="28"/>
        </w:rPr>
        <w:t>
      жалпы қозғалыстармен бір уақытта басты бұру мен айналдыру, заттарды бір біріне беру, басқа да кезекті жаттығулар. Жауырынды біріктіру-ажырату (демалумен бірге). Қолдарды лақтыру. Еркін тербеліс. Түрлі амплитудамен түрлі ырғақта біріктіру-ажырату. Бірқалыпты, кенет, тез, баяу қозғалыстар;</w:t>
      </w:r>
      <w:r>
        <w:br/>
      </w:r>
      <w:r>
        <w:rPr>
          <w:rFonts w:ascii="Times New Roman"/>
          <w:b w:val="false"/>
          <w:i w:val="false"/>
          <w:color w:val="000000"/>
          <w:sz w:val="28"/>
        </w:rPr>
        <w:t>
      еңкеюлер. Түрлі қалыптардағы бұрылыстар. Жамбас буынын айналдыру. Еркін тербеліс («әткеншек»). Тізе буынын бүгу, серпу, қозғалту. Аяқ ұшын көтеріп қозғалу. Жіліншік табанда айналма қозғалыстар. Басты, қол мен денені қозғалтумен аяқ буындары қозғалыстарын үйлестіру. Аяқтарды айналдыру.</w:t>
      </w:r>
      <w:r>
        <w:br/>
      </w:r>
      <w:r>
        <w:rPr>
          <w:rFonts w:ascii="Times New Roman"/>
          <w:b w:val="false"/>
          <w:i w:val="false"/>
          <w:color w:val="000000"/>
          <w:sz w:val="28"/>
        </w:rPr>
        <w:t>
</w:t>
      </w:r>
      <w:r>
        <w:rPr>
          <w:rFonts w:ascii="Times New Roman"/>
          <w:b w:val="false"/>
          <w:i w:val="false"/>
          <w:color w:val="000000"/>
          <w:sz w:val="28"/>
        </w:rPr>
        <w:t>
      23. Сөйлеу ырғағы:</w:t>
      </w:r>
      <w:r>
        <w:br/>
      </w:r>
      <w:r>
        <w:rPr>
          <w:rFonts w:ascii="Times New Roman"/>
          <w:b w:val="false"/>
          <w:i w:val="false"/>
          <w:color w:val="000000"/>
          <w:sz w:val="28"/>
        </w:rPr>
        <w:t>
      1) оральды праксисты дамыту. Ашық және жабық буындарды кезектестірумен ырғақталған есту жолдары. Асырып айтылған артикуляциямен дауыстыларды созып әуендету. Дыбыссыз артикуляция. Ішкі артикуляция;</w:t>
      </w:r>
      <w:r>
        <w:br/>
      </w:r>
      <w:r>
        <w:rPr>
          <w:rFonts w:ascii="Times New Roman"/>
          <w:b w:val="false"/>
          <w:i w:val="false"/>
          <w:color w:val="000000"/>
          <w:sz w:val="28"/>
        </w:rPr>
        <w:t>
      2) просодиялық жаттығулар.</w:t>
      </w:r>
    </w:p>
    <w:bookmarkEnd w:id="699"/>
    <w:bookmarkStart w:name="z2655" w:id="700"/>
    <w:p>
      <w:pPr>
        <w:spacing w:after="0"/>
        <w:ind w:left="0"/>
        <w:jc w:val="left"/>
      </w:pPr>
      <w:r>
        <w:rPr>
          <w:rFonts w:ascii="Times New Roman"/>
          <w:b/>
          <w:i w:val="false"/>
          <w:color w:val="000000"/>
        </w:rPr>
        <w:t xml:space="preserve"> 
6. Оқу пәнінің 4-сыныптағы базалық білім мазмұны</w:t>
      </w:r>
    </w:p>
    <w:bookmarkEnd w:id="700"/>
    <w:bookmarkStart w:name="z2656" w:id="701"/>
    <w:p>
      <w:pPr>
        <w:spacing w:after="0"/>
        <w:ind w:left="0"/>
        <w:jc w:val="both"/>
      </w:pPr>
      <w:r>
        <w:rPr>
          <w:rFonts w:ascii="Times New Roman"/>
          <w:b w:val="false"/>
          <w:i w:val="false"/>
          <w:color w:val="000000"/>
          <w:sz w:val="28"/>
        </w:rPr>
        <w:t>
      24. Жалпы қозғалыстар ырғағы:</w:t>
      </w:r>
      <w:r>
        <w:br/>
      </w:r>
      <w:r>
        <w:rPr>
          <w:rFonts w:ascii="Times New Roman"/>
          <w:b w:val="false"/>
          <w:i w:val="false"/>
          <w:color w:val="000000"/>
          <w:sz w:val="28"/>
        </w:rPr>
        <w:t>
      1) ырғақты жаттығу. Бір бірлеп тұрған саптан 2, 3, 4-тен бағанаға ауысу. Екпіннің күшті бөлігін акценттеумен, ырғақты суреттік жаңғыртумен жүру. Бірнеше бағаналардан бірнеше дөңгелектерге оларды кішірейту мен кеңейтумен сап түзету. Жүру мен жүгіру кезінде орындалатын заттармен жаттығулар жасау (допты басқа біреуге беру, лентаны айналдыру, айналмалы шеңберді лақтыру және ұстап алу). Фигуралық марш жүрісі (баланың әрқайсысы өзіне жүргізуші рөлін алады, топты жүргізеді). Қозғалыс кезінде дабылды, дауылпазды, сылдырмақты пайдалану;</w:t>
      </w:r>
      <w:r>
        <w:br/>
      </w:r>
      <w:r>
        <w:rPr>
          <w:rFonts w:ascii="Times New Roman"/>
          <w:b w:val="false"/>
          <w:i w:val="false"/>
          <w:color w:val="000000"/>
          <w:sz w:val="28"/>
        </w:rPr>
        <w:t>
      2) жалпы жетілдіруші (ырғақты-гимнастикалық жаттығулар). Заттарды бір біріне беру кезінде жүріс пен жүгірістегі бұрылыстар мен айналулар. Жауырындарды біріктіру мен ажырату, ырғақты демалуды белгілеумен бицепспен басу. «Жүресінен отыру» қалпынан аяқты түзетіп, қолмен жіліншекті құшақтап, жіліншекті жібермей «бүгілген» қалыпқа дейін бару және бірқалыпты екпінде қайта қалпына келу (размері 2/4). Денені айналдырумен түрлі отырып тұрулар. Фронтальды және шетке серпулер (жамбас буынындағы қозғалыстар). Бір уақытта және кезекпен бас, қолдар және дене қозғалыстарын аяқ буындары қозғалыстарымен үйлестіру;</w:t>
      </w:r>
      <w:r>
        <w:br/>
      </w:r>
      <w:r>
        <w:rPr>
          <w:rFonts w:ascii="Times New Roman"/>
          <w:b w:val="false"/>
          <w:i w:val="false"/>
          <w:color w:val="000000"/>
          <w:sz w:val="28"/>
        </w:rPr>
        <w:t>
      3) би және басқа музыка-ырғақыт жаттығулар. Жалаушалармен, айналма шеңберлер мен доптармен жаттығулар, алдыңғы сыныптарға қарағанда күрделірек. Қадам нұсқалары: орын ауыстыру және орнындағы қарапайым қадам. Қазақ биінің элементтері мен қозғалыстарын бекіту.</w:t>
      </w:r>
      <w:r>
        <w:br/>
      </w:r>
      <w:r>
        <w:rPr>
          <w:rFonts w:ascii="Times New Roman"/>
          <w:b w:val="false"/>
          <w:i w:val="false"/>
          <w:color w:val="000000"/>
          <w:sz w:val="28"/>
        </w:rPr>
        <w:t>
</w:t>
      </w:r>
      <w:r>
        <w:rPr>
          <w:rFonts w:ascii="Times New Roman"/>
          <w:b w:val="false"/>
          <w:i w:val="false"/>
          <w:color w:val="000000"/>
          <w:sz w:val="28"/>
        </w:rPr>
        <w:t>
      25. Сөйлеу ырғағы:</w:t>
      </w:r>
      <w:r>
        <w:br/>
      </w:r>
      <w:r>
        <w:rPr>
          <w:rFonts w:ascii="Times New Roman"/>
          <w:b w:val="false"/>
          <w:i w:val="false"/>
          <w:color w:val="000000"/>
          <w:sz w:val="28"/>
        </w:rPr>
        <w:t>
      1) оральды праксис және фонопедиялық жаттығулар. Оппозициялық дыбыстарды кезектестіруге жаңылтпаштармен жұмыс («р» - «л»-«й», «п»-«т»-«к», «ч»-«ть»-«ц») және басқалары, екпінді күшейтумен «р», бекіту. Мимикалық және артикуляциялық жаттығуларды қиыстыру (екпінді күшейтумен). Екпіні, ырғағы белгіленген жаттығуларда барлық дыбыстардың айқын айтылуын белгілеу;</w:t>
      </w:r>
      <w:r>
        <w:br/>
      </w:r>
      <w:r>
        <w:rPr>
          <w:rFonts w:ascii="Times New Roman"/>
          <w:b w:val="false"/>
          <w:i w:val="false"/>
          <w:color w:val="000000"/>
          <w:sz w:val="28"/>
        </w:rPr>
        <w:t>
      2) просодиялық жаттығулар. Дауыс биіктігін ажырату және өзгерту (тесситураларды кезектестіру). Шартты белгілерге сәйкес биіктік бойынша дауысты өздігінен өзгерту. Түрлі биіктіктер, ұзақтықтар және дыбыс пен есту күштері. Қозғалыстары мен ым-ишаралары бар санағыштар, лақап аттар, мазақтаулар және күлдіргі тақпақтар. Өлеңмен жазылған мәтінді өздік белгілеу (үзілістер, тесситура, даусы). Диалогтардағы логикалық екпін. Дауыс екпінінің барлық түрлерін үйрену;</w:t>
      </w:r>
      <w:r>
        <w:br/>
      </w:r>
      <w:r>
        <w:rPr>
          <w:rFonts w:ascii="Times New Roman"/>
          <w:b w:val="false"/>
          <w:i w:val="false"/>
          <w:color w:val="000000"/>
          <w:sz w:val="28"/>
        </w:rPr>
        <w:t>
      3) ұсақ моторика жаттығулары. Саусақты гимнастика, саусақты көлеңкелі театр («марал», «балерина», «қасқыр»). Қазақстанды мекендейтін ұлттардың ұлттық оюлары элементтерінің түр сызықтары, ырғақты өңделуі. Ұлттық оюлардағы ырғақ;</w:t>
      </w:r>
      <w:r>
        <w:br/>
      </w:r>
      <w:r>
        <w:rPr>
          <w:rFonts w:ascii="Times New Roman"/>
          <w:b w:val="false"/>
          <w:i w:val="false"/>
          <w:color w:val="000000"/>
          <w:sz w:val="28"/>
        </w:rPr>
        <w:t>
      4) психогимнастика элементтері. Эмоционалды шиеленіс пен логофобияны жою үшін өзін-өзі сендіру тәсілдерін үйрену. Жаттығуларды орындауды өзінді және өзара дұрыс бағалауды қалыптастыруға арналған жаттығулар. Оң және теріс эмоциялар, ұят пен кінә сезімі (анықтау, бейнелеу, жағдайды талдау).</w:t>
      </w:r>
      <w:r>
        <w:br/>
      </w:r>
      <w:r>
        <w:rPr>
          <w:rFonts w:ascii="Times New Roman"/>
          <w:b w:val="false"/>
          <w:i w:val="false"/>
          <w:color w:val="000000"/>
          <w:sz w:val="28"/>
        </w:rPr>
        <w:t>
</w:t>
      </w:r>
      <w:r>
        <w:rPr>
          <w:rFonts w:ascii="Times New Roman"/>
          <w:b w:val="false"/>
          <w:i w:val="false"/>
          <w:color w:val="000000"/>
          <w:sz w:val="28"/>
        </w:rPr>
        <w:t>
      26. Сөздік материал:</w:t>
      </w:r>
      <w:r>
        <w:br/>
      </w:r>
      <w:r>
        <w:rPr>
          <w:rFonts w:ascii="Times New Roman"/>
          <w:b w:val="false"/>
          <w:i w:val="false"/>
          <w:color w:val="000000"/>
          <w:sz w:val="28"/>
        </w:rPr>
        <w:t>
      1) негізгі: бұлшық ет (мойын, дене…), тік арқа – бүкірейген арқа, ритмикалық дем алу, сирақ*, тізе*, буын*, сермеу, айналдыру, табан*, тұмсық*, ішке*, сыртқа*, аяқты ажырататын секірулер*, кенет қозғалыстар – байсалды қозғалыстар. Екпін (жоғары, төмен), тездету*, баяулау*, жоғары дауыс* - төмен дауыс*, орташа биіктікті дауыс*, ұлттық* (би, әуен), бүйір қадам* (айқас, таптаумен, сылтып басу), қарапайым бөлшек, полька*. «шұқылау»*, шоқырақ, гопак, лезгинка, молдавандық, Қазақстан ұлттары, қазақ* билері, ою, костюм, шумақ, ән бастамасы, қайырма, фраза (музыкалық), әуезді, байсалды, екпінді белгілеу, сергек, көңілді, қайғылы, маршты, билеу әуезді (әуен). Жаңылтпаштар, санамақтар, екі-үш буынды ырғақ, дауыс күші, дауыс ырғағы*, логикалық екпін*, фраза (мәтіндік), мәтін белгілеуін жасау, дауыс көтеру*, дауысты төмендету*, екпінді (екпін астындағы), епкінсіз, балаларға арналған композиторлар – пьессалар авторларының аты-жөндері (5-тен кем емес), заманауи және классикалық балалар пьесаларының атаулары названия (5-тен кем емес). Оң – теріс (эмоциялар), ұят, кешіріңіз, мейірімді – мейірімсіз, шадыр – қарапайым;</w:t>
      </w:r>
      <w:r>
        <w:br/>
      </w:r>
      <w:r>
        <w:rPr>
          <w:rFonts w:ascii="Times New Roman"/>
          <w:b w:val="false"/>
          <w:i w:val="false"/>
          <w:color w:val="000000"/>
          <w:sz w:val="28"/>
        </w:rPr>
        <w:t>
      2) қосымша: бұлшық ет топтары, иін, жамбас буыны, тазобедренный сустав, айналдыру, майыстыру. Қиыстыру, ырғақтарды кезектестіру, бірқалыпты екпін, ансамбль, ішекті, үрмелі, ысқымен ойнатылатын, шертпелі, соқпалы, дирижер, орындаушы, заманауи, классикалық, ұлттық би. Дауыссыздардың кезектесуі, екпінді-екпінсіз, күшті – әлсіз позициялар. Кінәні сезіну, кешірім сұрау, эмоциялар, аутотренинг, мимика, ыш-ишаралар.- берілген материал әдіс құрамы күрделі кемістікті балаларға арналған сыныптарда жүргізіледі.</w:t>
      </w:r>
    </w:p>
    <w:bookmarkEnd w:id="701"/>
    <w:bookmarkStart w:name="z2659" w:id="702"/>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702"/>
    <w:bookmarkStart w:name="z2660" w:id="703"/>
    <w:p>
      <w:pPr>
        <w:spacing w:after="0"/>
        <w:ind w:left="0"/>
        <w:jc w:val="both"/>
      </w:pPr>
      <w:r>
        <w:rPr>
          <w:rFonts w:ascii="Times New Roman"/>
          <w:b w:val="false"/>
          <w:i w:val="false"/>
          <w:color w:val="000000"/>
          <w:sz w:val="28"/>
        </w:rPr>
        <w:t>
      27. Дайындық сыныптың соңында оқушылар:</w:t>
      </w:r>
      <w:r>
        <w:br/>
      </w:r>
      <w:r>
        <w:rPr>
          <w:rFonts w:ascii="Times New Roman"/>
          <w:b w:val="false"/>
          <w:i w:val="false"/>
          <w:color w:val="000000"/>
          <w:sz w:val="28"/>
        </w:rPr>
        <w:t>
      1) оқушылар сабаққа дайындала және ұйымдасып музыка бойынша сыныпқа кіре алуды;</w:t>
      </w:r>
      <w:r>
        <w:br/>
      </w:r>
      <w:r>
        <w:rPr>
          <w:rFonts w:ascii="Times New Roman"/>
          <w:b w:val="false"/>
          <w:i w:val="false"/>
          <w:color w:val="000000"/>
          <w:sz w:val="28"/>
        </w:rPr>
        <w:t>
      2) музыкалық сүйемелдеу сипаты, екпіні, динамикасына сәйкес қозғала алулары, музыка немесе мәтіннің басы мен аяғын қабылдай алуды;*</w:t>
      </w:r>
      <w:r>
        <w:br/>
      </w:r>
      <w:r>
        <w:rPr>
          <w:rFonts w:ascii="Times New Roman"/>
          <w:b w:val="false"/>
          <w:i w:val="false"/>
          <w:color w:val="000000"/>
          <w:sz w:val="28"/>
        </w:rPr>
        <w:t>
      3) қолдар мен аяқтар қозғалысын координациялап, жеңіл және ырғақты аяқ ұштары мен табандарында жүре алуды (музыка бойынша 2/4, 4/4);</w:t>
      </w:r>
      <w:r>
        <w:br/>
      </w:r>
      <w:r>
        <w:rPr>
          <w:rFonts w:ascii="Times New Roman"/>
          <w:b w:val="false"/>
          <w:i w:val="false"/>
          <w:color w:val="000000"/>
          <w:sz w:val="28"/>
        </w:rPr>
        <w:t>
      4) педагогтың белгісі бойынша бір аяқтан екіншісіне бірқалыпты өтумен бір аяқта тұра алуды;</w:t>
      </w:r>
      <w:r>
        <w:br/>
      </w:r>
      <w:r>
        <w:rPr>
          <w:rFonts w:ascii="Times New Roman"/>
          <w:b w:val="false"/>
          <w:i w:val="false"/>
          <w:color w:val="000000"/>
          <w:sz w:val="28"/>
        </w:rPr>
        <w:t>
      5) күрделі емес ырғақты суретті жаңғырта алуды;*</w:t>
      </w:r>
      <w:r>
        <w:br/>
      </w:r>
      <w:r>
        <w:rPr>
          <w:rFonts w:ascii="Times New Roman"/>
          <w:b w:val="false"/>
          <w:i w:val="false"/>
          <w:color w:val="000000"/>
          <w:sz w:val="28"/>
        </w:rPr>
        <w:t>
      6) үлгі бойынша затпен (таяқтар, доптар, орамалдар) қарапайым қозғалыстар орындауды;*</w:t>
      </w:r>
      <w:r>
        <w:br/>
      </w:r>
      <w:r>
        <w:rPr>
          <w:rFonts w:ascii="Times New Roman"/>
          <w:b w:val="false"/>
          <w:i w:val="false"/>
          <w:color w:val="000000"/>
          <w:sz w:val="28"/>
        </w:rPr>
        <w:t>
      7) кеңістікте бағдарлану, қажетті ара қашықтықты сақтап, орында тұрып және жүрі кезінде сапқа түру және қалпын өзгерте алуды;</w:t>
      </w:r>
      <w:r>
        <w:br/>
      </w:r>
      <w:r>
        <w:rPr>
          <w:rFonts w:ascii="Times New Roman"/>
          <w:b w:val="false"/>
          <w:i w:val="false"/>
          <w:color w:val="000000"/>
          <w:sz w:val="28"/>
        </w:rPr>
        <w:t>
      8) бағдарламалық талаптарға сәйкес өлең, бидің ұжымдық ойнау және билеу қозғалыстарын орындай алуды;</w:t>
      </w:r>
      <w:r>
        <w:br/>
      </w:r>
      <w:r>
        <w:rPr>
          <w:rFonts w:ascii="Times New Roman"/>
          <w:b w:val="false"/>
          <w:i w:val="false"/>
          <w:color w:val="000000"/>
          <w:sz w:val="28"/>
        </w:rPr>
        <w:t>
      9) орыс және қазақ ұлттық билерінің бірнеше негізгі қозғалыстарын, аяқтың 1,2,3 классикалық позицияларын білу және орындай алуды;*</w:t>
      </w:r>
      <w:r>
        <w:br/>
      </w:r>
      <w:r>
        <w:rPr>
          <w:rFonts w:ascii="Times New Roman"/>
          <w:b w:val="false"/>
          <w:i w:val="false"/>
          <w:color w:val="000000"/>
          <w:sz w:val="28"/>
        </w:rPr>
        <w:t>
      10) барлық дауысты дыбыстар мен сонорлы дауыссыздарды дұрыс артикульдеуді («р» басқа);</w:t>
      </w:r>
      <w:r>
        <w:br/>
      </w:r>
      <w:r>
        <w:rPr>
          <w:rFonts w:ascii="Times New Roman"/>
          <w:b w:val="false"/>
          <w:i w:val="false"/>
          <w:color w:val="000000"/>
          <w:sz w:val="28"/>
        </w:rPr>
        <w:t>
      11) «көңілді - көңілсіз», «тез және баяу» аясында еститін және музыкалық материалдың сипатын анықтауды;*</w:t>
      </w:r>
      <w:r>
        <w:br/>
      </w:r>
      <w:r>
        <w:rPr>
          <w:rFonts w:ascii="Times New Roman"/>
          <w:b w:val="false"/>
          <w:i w:val="false"/>
          <w:color w:val="000000"/>
          <w:sz w:val="28"/>
        </w:rPr>
        <w:t>
      12) дененің жеке бұлшық еттерін еркін қатайту мен босатуды;</w:t>
      </w:r>
      <w:r>
        <w:br/>
      </w:r>
      <w:r>
        <w:rPr>
          <w:rFonts w:ascii="Times New Roman"/>
          <w:b w:val="false"/>
          <w:i w:val="false"/>
          <w:color w:val="000000"/>
          <w:sz w:val="28"/>
        </w:rPr>
        <w:t>
      13) есту бойынша музыкалық аспаптардың дыбыстарын ажыратуды: рояль, дабыл, дауылпаз, металлофон, маракасс және т. б. білуі тиіс.</w:t>
      </w:r>
      <w:r>
        <w:br/>
      </w:r>
      <w:r>
        <w:rPr>
          <w:rFonts w:ascii="Times New Roman"/>
          <w:b w:val="false"/>
          <w:i w:val="false"/>
          <w:color w:val="000000"/>
          <w:sz w:val="28"/>
        </w:rPr>
        <w:t>
</w:t>
      </w:r>
      <w:r>
        <w:rPr>
          <w:rFonts w:ascii="Times New Roman"/>
          <w:b w:val="false"/>
          <w:i w:val="false"/>
          <w:color w:val="000000"/>
          <w:sz w:val="28"/>
        </w:rPr>
        <w:t>
      28. Ескерту: танымдық мүмкіндіктері төмен деңгейдегі оқушылар үшін міндетті пункттер жұлдызшамен «*» белгіленген.</w:t>
      </w:r>
    </w:p>
    <w:bookmarkEnd w:id="703"/>
    <w:bookmarkStart w:name="z2662" w:id="704"/>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704"/>
    <w:bookmarkStart w:name="z2663" w:id="705"/>
    <w:p>
      <w:pPr>
        <w:spacing w:after="0"/>
        <w:ind w:left="0"/>
        <w:jc w:val="both"/>
      </w:pPr>
      <w:r>
        <w:rPr>
          <w:rFonts w:ascii="Times New Roman"/>
          <w:b w:val="false"/>
          <w:i w:val="false"/>
          <w:color w:val="000000"/>
          <w:sz w:val="28"/>
        </w:rPr>
        <w:t>
      29. 1-сыныптың соңында оқушылар:</w:t>
      </w:r>
      <w:r>
        <w:br/>
      </w:r>
      <w:r>
        <w:rPr>
          <w:rFonts w:ascii="Times New Roman"/>
          <w:b w:val="false"/>
          <w:i w:val="false"/>
          <w:color w:val="000000"/>
          <w:sz w:val="28"/>
        </w:rPr>
        <w:t>
      1) белгі бойынша біреуінен екіншісіне ауысып түрлі екпінді музыкамен қоғалысты үйлестіруді;*</w:t>
      </w:r>
      <w:r>
        <w:br/>
      </w:r>
      <w:r>
        <w:rPr>
          <w:rFonts w:ascii="Times New Roman"/>
          <w:b w:val="false"/>
          <w:i w:val="false"/>
          <w:color w:val="000000"/>
          <w:sz w:val="28"/>
        </w:rPr>
        <w:t>
      2) ара қашықтықты сақтап бір бірден, екі, үш адамдап бағанада жүру мен жүгіруді (жылан тәрізді, шеңбер бойымен бір қатармен);</w:t>
      </w:r>
      <w:r>
        <w:br/>
      </w:r>
      <w:r>
        <w:rPr>
          <w:rFonts w:ascii="Times New Roman"/>
          <w:b w:val="false"/>
          <w:i w:val="false"/>
          <w:color w:val="000000"/>
          <w:sz w:val="28"/>
        </w:rPr>
        <w:t>
      2) мұғалім белгісі бойыша қозғалыс бағытын өзгерту және тез арада тоқтау, анық бұрылыстар жасауды;*</w:t>
      </w:r>
      <w:r>
        <w:br/>
      </w:r>
      <w:r>
        <w:rPr>
          <w:rFonts w:ascii="Times New Roman"/>
          <w:b w:val="false"/>
          <w:i w:val="false"/>
          <w:color w:val="000000"/>
          <w:sz w:val="28"/>
        </w:rPr>
        <w:t>
      3) бір біріне жол беріп бытырап жүгіруді;*</w:t>
      </w:r>
      <w:r>
        <w:br/>
      </w:r>
      <w:r>
        <w:rPr>
          <w:rFonts w:ascii="Times New Roman"/>
          <w:b w:val="false"/>
          <w:i w:val="false"/>
          <w:color w:val="000000"/>
          <w:sz w:val="28"/>
        </w:rPr>
        <w:t>
      4) түрлі екпіндерде музыкамен қозғалысты есте сақтау және жаңғырту, үйлестіру, кезекті артикуляциялық және жалпы қозғалыстар қатары*, алдын ала нұсқаулық және үлгі бойынша заттармен әрекеттер қатарын орындай алуды;*</w:t>
      </w:r>
      <w:r>
        <w:br/>
      </w:r>
      <w:r>
        <w:rPr>
          <w:rFonts w:ascii="Times New Roman"/>
          <w:b w:val="false"/>
          <w:i w:val="false"/>
          <w:color w:val="000000"/>
          <w:sz w:val="28"/>
        </w:rPr>
        <w:t>
      5) музыкалық кесінді немесе фразаның екпіні мен күрделі емес ырғақты көрінісін қозғалыста жаңғыртуды және бере алуды;</w:t>
      </w:r>
      <w:r>
        <w:br/>
      </w:r>
      <w:r>
        <w:rPr>
          <w:rFonts w:ascii="Times New Roman"/>
          <w:b w:val="false"/>
          <w:i w:val="false"/>
          <w:color w:val="000000"/>
          <w:sz w:val="28"/>
        </w:rPr>
        <w:t>
      6) музыкалық пьессалар мен туындылар кесінділерін тыңдай және тани;</w:t>
      </w:r>
      <w:r>
        <w:br/>
      </w:r>
      <w:r>
        <w:rPr>
          <w:rFonts w:ascii="Times New Roman"/>
          <w:b w:val="false"/>
          <w:i w:val="false"/>
          <w:color w:val="000000"/>
          <w:sz w:val="28"/>
        </w:rPr>
        <w:t>
      7) қозғалыс кезінде оны кеңейтіп және кішірейтіп, хороводта қозғала алу;</w:t>
      </w:r>
      <w:r>
        <w:br/>
      </w:r>
      <w:r>
        <w:rPr>
          <w:rFonts w:ascii="Times New Roman"/>
          <w:b w:val="false"/>
          <w:i w:val="false"/>
          <w:color w:val="000000"/>
          <w:sz w:val="28"/>
        </w:rPr>
        <w:t>
      8) ызың дауыссыздарды айқын артикуляциялау, дыбысталу мен артикуляциядағы негізгі ерекшеліктерді айта алу, дауыс күшін ерікті өзгерте - алу, сөйлеу демалу тәсілдерін игере;</w:t>
      </w:r>
      <w:r>
        <w:br/>
      </w:r>
      <w:r>
        <w:rPr>
          <w:rFonts w:ascii="Times New Roman"/>
          <w:b w:val="false"/>
          <w:i w:val="false"/>
          <w:color w:val="000000"/>
          <w:sz w:val="28"/>
        </w:rPr>
        <w:t>
      9) саусақ аттары мен оларды атай алу,* өз бетінше сөйлеу сүйемелдеуімен саусақтық гимнастиканың 1-2 жаттығуын жаңғырта алуды;</w:t>
      </w:r>
      <w:r>
        <w:br/>
      </w:r>
      <w:r>
        <w:rPr>
          <w:rFonts w:ascii="Times New Roman"/>
          <w:b w:val="false"/>
          <w:i w:val="false"/>
          <w:color w:val="000000"/>
          <w:sz w:val="28"/>
        </w:rPr>
        <w:t>
      10) музыка сипатын ажырата: көңілді, қайғылы, үздік үздік, созылыңқы;</w:t>
      </w:r>
      <w:r>
        <w:br/>
      </w:r>
      <w:r>
        <w:rPr>
          <w:rFonts w:ascii="Times New Roman"/>
          <w:b w:val="false"/>
          <w:i w:val="false"/>
          <w:color w:val="000000"/>
          <w:sz w:val="28"/>
        </w:rPr>
        <w:t>
      11) жүріспен музыканың түрлі сипатын бере: жеңіл қадам, ауыр қадам;</w:t>
      </w:r>
      <w:r>
        <w:br/>
      </w:r>
      <w:r>
        <w:rPr>
          <w:rFonts w:ascii="Times New Roman"/>
          <w:b w:val="false"/>
          <w:i w:val="false"/>
          <w:color w:val="000000"/>
          <w:sz w:val="28"/>
        </w:rPr>
        <w:t>
      12) жануарлар қозғаласы ерекшеліктерін көрсете: аю, түлкі, қоян;</w:t>
      </w:r>
      <w:r>
        <w:br/>
      </w:r>
      <w:r>
        <w:rPr>
          <w:rFonts w:ascii="Times New Roman"/>
          <w:b w:val="false"/>
          <w:i w:val="false"/>
          <w:color w:val="000000"/>
          <w:sz w:val="28"/>
        </w:rPr>
        <w:t>
      13) белгілі эмоцияларға сәйкес келетін қозғалыстарды еркін жаңғырта: қайғы, қуаныш, қобалжу білуі тиіс.</w:t>
      </w:r>
      <w:r>
        <w:br/>
      </w:r>
      <w:r>
        <w:rPr>
          <w:rFonts w:ascii="Times New Roman"/>
          <w:b w:val="false"/>
          <w:i w:val="false"/>
          <w:color w:val="000000"/>
          <w:sz w:val="28"/>
        </w:rPr>
        <w:t>
</w:t>
      </w:r>
      <w:r>
        <w:rPr>
          <w:rFonts w:ascii="Times New Roman"/>
          <w:b w:val="false"/>
          <w:i w:val="false"/>
          <w:color w:val="000000"/>
          <w:sz w:val="28"/>
        </w:rPr>
        <w:t>
      30. Ескерту: танымдық мүмкіндіктері төмен деңгейдегі оқушылар үшін міндетті пунктар жұлдызшамен «*» белгіленген.</w:t>
      </w:r>
    </w:p>
    <w:bookmarkEnd w:id="705"/>
    <w:bookmarkStart w:name="z2665" w:id="706"/>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706"/>
    <w:bookmarkStart w:name="z2666" w:id="707"/>
    <w:p>
      <w:pPr>
        <w:spacing w:after="0"/>
        <w:ind w:left="0"/>
        <w:jc w:val="both"/>
      </w:pPr>
      <w:r>
        <w:rPr>
          <w:rFonts w:ascii="Times New Roman"/>
          <w:b w:val="false"/>
          <w:i w:val="false"/>
          <w:color w:val="000000"/>
          <w:sz w:val="28"/>
        </w:rPr>
        <w:t>
      31. 2-сыныптың соңында оқушылар:</w:t>
      </w:r>
      <w:r>
        <w:br/>
      </w:r>
      <w:r>
        <w:rPr>
          <w:rFonts w:ascii="Times New Roman"/>
          <w:b w:val="false"/>
          <w:i w:val="false"/>
          <w:color w:val="000000"/>
          <w:sz w:val="28"/>
        </w:rPr>
        <w:t>
      1) сол аяқтан адымдауды*, жүрісті отырып тұрумен кезектендіруді, үлкен сырғанау қадамдарымен жүруді*, ауыр қадаммен жүруді, аяқ ұштарында жеңіл жүгіруді*, екпіннің күшті бөлігін ерекшелеп секіріп қозғалуды, бір бірден бағанаға тез түзелуді, бой бойынша сапқа тұруды, дөңгелекке тұруды*;</w:t>
      </w:r>
      <w:r>
        <w:br/>
      </w:r>
      <w:r>
        <w:rPr>
          <w:rFonts w:ascii="Times New Roman"/>
          <w:b w:val="false"/>
          <w:i w:val="false"/>
          <w:color w:val="000000"/>
          <w:sz w:val="28"/>
        </w:rPr>
        <w:t>
      2) бір дөңгелектен 2*, 3, 4 жеке кішкентай дөңгелектерге қайта түзелу. Өз жұбын таба алуды*;</w:t>
      </w:r>
      <w:r>
        <w:br/>
      </w:r>
      <w:r>
        <w:rPr>
          <w:rFonts w:ascii="Times New Roman"/>
          <w:b w:val="false"/>
          <w:i w:val="false"/>
          <w:color w:val="000000"/>
          <w:sz w:val="28"/>
        </w:rPr>
        <w:t>
      3) лента мен айналма шеңбермен айналу, лақтырылған затты қайта лақтыра және ұстай алуды *;</w:t>
      </w:r>
      <w:r>
        <w:br/>
      </w:r>
      <w:r>
        <w:rPr>
          <w:rFonts w:ascii="Times New Roman"/>
          <w:b w:val="false"/>
          <w:i w:val="false"/>
          <w:color w:val="000000"/>
          <w:sz w:val="28"/>
        </w:rPr>
        <w:t>
      4) белгі бойынша өз қозғалысын тоқтату, Барлық ойын және билеу қозғалыстарын жеңіл, табиғи және еркін орындау. Дауыссыз дыбыстарды дұрыс және айқын айта білу;</w:t>
      </w:r>
      <w:r>
        <w:br/>
      </w:r>
      <w:r>
        <w:rPr>
          <w:rFonts w:ascii="Times New Roman"/>
          <w:b w:val="false"/>
          <w:i w:val="false"/>
          <w:color w:val="000000"/>
          <w:sz w:val="28"/>
        </w:rPr>
        <w:t>
      5) вальс, марш ырғақтарын айыра;</w:t>
      </w:r>
      <w:r>
        <w:br/>
      </w:r>
      <w:r>
        <w:rPr>
          <w:rFonts w:ascii="Times New Roman"/>
          <w:b w:val="false"/>
          <w:i w:val="false"/>
          <w:color w:val="000000"/>
          <w:sz w:val="28"/>
        </w:rPr>
        <w:t>
      6) екі бөлшекті және үш бөлшекті мөлшерде күшті және әлсіз бөліктерді кезектестіру қозғалыстарымен жеткізе;</w:t>
      </w:r>
      <w:r>
        <w:br/>
      </w:r>
      <w:r>
        <w:rPr>
          <w:rFonts w:ascii="Times New Roman"/>
          <w:b w:val="false"/>
          <w:i w:val="false"/>
          <w:color w:val="000000"/>
          <w:sz w:val="28"/>
        </w:rPr>
        <w:t>
      7) сұрау және лепті дауыс ырғағын жеткізіп, дауыс күші мен жоғарылығын еркін ауыстыру;</w:t>
      </w:r>
      <w:r>
        <w:br/>
      </w:r>
      <w:r>
        <w:rPr>
          <w:rFonts w:ascii="Times New Roman"/>
          <w:b w:val="false"/>
          <w:i w:val="false"/>
          <w:color w:val="000000"/>
          <w:sz w:val="28"/>
        </w:rPr>
        <w:t>
      8) жеке бұлшық ет топтарын өз бетінше босаңсу әдістерін орындау және сөйлеу ережелерін орындай;</w:t>
      </w:r>
      <w:r>
        <w:br/>
      </w:r>
      <w:r>
        <w:rPr>
          <w:rFonts w:ascii="Times New Roman"/>
          <w:b w:val="false"/>
          <w:i w:val="false"/>
          <w:color w:val="000000"/>
          <w:sz w:val="28"/>
        </w:rPr>
        <w:t>
      9) ым-ишара мен пантомимика бойынша эмоционалды күйзелу сипатын анықтау, қуаныштың, қайғының, таңқалу мен қорқыныштың мимикалық түрлерін жаңғырта.*</w:t>
      </w:r>
      <w:r>
        <w:br/>
      </w:r>
      <w:r>
        <w:rPr>
          <w:rFonts w:ascii="Times New Roman"/>
          <w:b w:val="false"/>
          <w:i w:val="false"/>
          <w:color w:val="000000"/>
          <w:sz w:val="28"/>
        </w:rPr>
        <w:t>
      10) күрделі құрылымды кемістігі бар балаларға арналған сыныптарда жүргізілуі міндетті машықтар мен икемдерді білуі тиіс.</w:t>
      </w:r>
    </w:p>
    <w:bookmarkEnd w:id="707"/>
    <w:bookmarkStart w:name="z2667" w:id="708"/>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708"/>
    <w:bookmarkStart w:name="z2668" w:id="709"/>
    <w:p>
      <w:pPr>
        <w:spacing w:after="0"/>
        <w:ind w:left="0"/>
        <w:jc w:val="both"/>
      </w:pPr>
      <w:r>
        <w:rPr>
          <w:rFonts w:ascii="Times New Roman"/>
          <w:b w:val="false"/>
          <w:i w:val="false"/>
          <w:color w:val="000000"/>
          <w:sz w:val="28"/>
        </w:rPr>
        <w:t>
      32. 3-сыныптың соңында оқушылар:</w:t>
      </w:r>
      <w:r>
        <w:br/>
      </w:r>
      <w:r>
        <w:rPr>
          <w:rFonts w:ascii="Times New Roman"/>
          <w:b w:val="false"/>
          <w:i w:val="false"/>
          <w:color w:val="000000"/>
          <w:sz w:val="28"/>
        </w:rPr>
        <w:t>
      1) сол аяқтан бастап бір тізбекте бір-бірінің артынан жүруді, қол және аяқ қимылдарын үйлестіруді*;</w:t>
      </w:r>
      <w:r>
        <w:br/>
      </w:r>
      <w:r>
        <w:rPr>
          <w:rFonts w:ascii="Times New Roman"/>
          <w:b w:val="false"/>
          <w:i w:val="false"/>
          <w:color w:val="000000"/>
          <w:sz w:val="28"/>
        </w:rPr>
        <w:t>
      2) жылдам және жай темппен жүруді*;</w:t>
      </w:r>
      <w:r>
        <w:br/>
      </w:r>
      <w:r>
        <w:rPr>
          <w:rFonts w:ascii="Times New Roman"/>
          <w:b w:val="false"/>
          <w:i w:val="false"/>
          <w:color w:val="000000"/>
          <w:sz w:val="28"/>
        </w:rPr>
        <w:t>
      3) бір орыннан екі аяқпен алдыға немесе артқа секіруді;</w:t>
      </w:r>
      <w:r>
        <w:br/>
      </w:r>
      <w:r>
        <w:rPr>
          <w:rFonts w:ascii="Times New Roman"/>
          <w:b w:val="false"/>
          <w:i w:val="false"/>
          <w:color w:val="000000"/>
          <w:sz w:val="28"/>
        </w:rPr>
        <w:t>
      4) мұғалім нұсқауы бойынша тізбекті тарылтуды немесе кеңейтуді;</w:t>
      </w:r>
      <w:r>
        <w:br/>
      </w:r>
      <w:r>
        <w:rPr>
          <w:rFonts w:ascii="Times New Roman"/>
          <w:b w:val="false"/>
          <w:i w:val="false"/>
          <w:color w:val="000000"/>
          <w:sz w:val="28"/>
        </w:rPr>
        <w:t>
      5) берілген ырғаққа өз қимылын сәйкестендіруді;</w:t>
      </w:r>
      <w:r>
        <w:br/>
      </w:r>
      <w:r>
        <w:rPr>
          <w:rFonts w:ascii="Times New Roman"/>
          <w:b w:val="false"/>
          <w:i w:val="false"/>
          <w:color w:val="000000"/>
          <w:sz w:val="28"/>
        </w:rPr>
        <w:t>
      6) ойын әрекетінде музыкалық, тесктік ерекшеліктерді көрсете</w:t>
      </w:r>
      <w:r>
        <w:br/>
      </w:r>
      <w:r>
        <w:rPr>
          <w:rFonts w:ascii="Times New Roman"/>
          <w:b w:val="false"/>
          <w:i w:val="false"/>
          <w:color w:val="000000"/>
          <w:sz w:val="28"/>
        </w:rPr>
        <w:t>
      7) би және ән айту кезінде тыныс алуды реттеуді;</w:t>
      </w:r>
      <w:r>
        <w:br/>
      </w:r>
      <w:r>
        <w:rPr>
          <w:rFonts w:ascii="Times New Roman"/>
          <w:b w:val="false"/>
          <w:i w:val="false"/>
          <w:color w:val="000000"/>
          <w:sz w:val="28"/>
        </w:rPr>
        <w:t>
      8) қойылған дыбыстардың дұрыс артикуляциясы мен фонациясын ұстануды;</w:t>
      </w:r>
      <w:r>
        <w:br/>
      </w:r>
      <w:r>
        <w:rPr>
          <w:rFonts w:ascii="Times New Roman"/>
          <w:b w:val="false"/>
          <w:i w:val="false"/>
          <w:color w:val="000000"/>
          <w:sz w:val="28"/>
        </w:rPr>
        <w:t>
      9) би мен марштың әртүрлі және дыбысталуына сәйкес ажырата;</w:t>
      </w:r>
      <w:r>
        <w:br/>
      </w:r>
      <w:r>
        <w:rPr>
          <w:rFonts w:ascii="Times New Roman"/>
          <w:b w:val="false"/>
          <w:i w:val="false"/>
          <w:color w:val="000000"/>
          <w:sz w:val="28"/>
        </w:rPr>
        <w:t>
      10) дұрыс сөйлеу тілін меңгере;</w:t>
      </w:r>
      <w:r>
        <w:br/>
      </w:r>
      <w:r>
        <w:rPr>
          <w:rFonts w:ascii="Times New Roman"/>
          <w:b w:val="false"/>
          <w:i w:val="false"/>
          <w:color w:val="000000"/>
          <w:sz w:val="28"/>
        </w:rPr>
        <w:t>
      11) топтық ойындарда басқара білу, нақты нұсқаулар бере алу, қалған ойыншылардың ойын шартын ұстануын бақылай;</w:t>
      </w:r>
      <w:r>
        <w:br/>
      </w:r>
      <w:r>
        <w:rPr>
          <w:rFonts w:ascii="Times New Roman"/>
          <w:b w:val="false"/>
          <w:i w:val="false"/>
          <w:color w:val="000000"/>
          <w:sz w:val="28"/>
        </w:rPr>
        <w:t>
      12) педагогтың белгісі бойынша бір аяқтан екіншісіне бірқалыпты өтумен бір аяқта тұра;</w:t>
      </w:r>
      <w:r>
        <w:br/>
      </w:r>
      <w:r>
        <w:rPr>
          <w:rFonts w:ascii="Times New Roman"/>
          <w:b w:val="false"/>
          <w:i w:val="false"/>
          <w:color w:val="000000"/>
          <w:sz w:val="28"/>
        </w:rPr>
        <w:t>
      13) күрделі емес ырғақты суретті жаңғырта алу;*үлгі бойынша затпен (таяқтар, доптар, орамалдар) қарапайым қозғалыстар орындауды;*</w:t>
      </w:r>
      <w:r>
        <w:br/>
      </w:r>
      <w:r>
        <w:rPr>
          <w:rFonts w:ascii="Times New Roman"/>
          <w:b w:val="false"/>
          <w:i w:val="false"/>
          <w:color w:val="000000"/>
          <w:sz w:val="28"/>
        </w:rPr>
        <w:t>
      14) кеңістікте бағдарлану, қажетті ара қашықтықты сақтап, орында тұрып және жүру кезінде сапқа түру және қалпын өзгерте;</w:t>
      </w:r>
      <w:r>
        <w:br/>
      </w:r>
      <w:r>
        <w:rPr>
          <w:rFonts w:ascii="Times New Roman"/>
          <w:b w:val="false"/>
          <w:i w:val="false"/>
          <w:color w:val="000000"/>
          <w:sz w:val="28"/>
        </w:rPr>
        <w:t>
      15) бағдарламалық талаптарға сәйкес өлең, бидің ұжымдық ойнау және билеу қозғалыстарын орындай алуы, орыс және қазақ ұлттық билерінің бірнеше негізгі қозғалыстарын, аяқтың 1,2,3 классикалық позицияларын білу және оқушылар сабаққа дайындала және ұйымдасып музыка бойынша сыныпқа кіре;*</w:t>
      </w:r>
      <w:r>
        <w:br/>
      </w:r>
      <w:r>
        <w:rPr>
          <w:rFonts w:ascii="Times New Roman"/>
          <w:b w:val="false"/>
          <w:i w:val="false"/>
          <w:color w:val="000000"/>
          <w:sz w:val="28"/>
        </w:rPr>
        <w:t>
      16) музыкалық сүйемелдеу сипаты, екпіні, динамикасына сәйкес қозғала алулары, музыка немесе мәтіннің басы мен аяғын қабылдай;*</w:t>
      </w:r>
      <w:r>
        <w:br/>
      </w:r>
      <w:r>
        <w:rPr>
          <w:rFonts w:ascii="Times New Roman"/>
          <w:b w:val="false"/>
          <w:i w:val="false"/>
          <w:color w:val="000000"/>
          <w:sz w:val="28"/>
        </w:rPr>
        <w:t>
      17) қолдар мен аяқтар қозғалысын координациялап, жеңіл және ырғақты аяқ ұштары мен табандарында жүре білуі тиіс (музыка бойынша 2/4, 4/4).</w:t>
      </w:r>
    </w:p>
    <w:bookmarkEnd w:id="709"/>
    <w:bookmarkStart w:name="z2669" w:id="710"/>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710"/>
    <w:bookmarkStart w:name="z2670" w:id="711"/>
    <w:p>
      <w:pPr>
        <w:spacing w:after="0"/>
        <w:ind w:left="0"/>
        <w:jc w:val="both"/>
      </w:pPr>
      <w:r>
        <w:rPr>
          <w:rFonts w:ascii="Times New Roman"/>
          <w:b w:val="false"/>
          <w:i w:val="false"/>
          <w:color w:val="000000"/>
          <w:sz w:val="28"/>
        </w:rPr>
        <w:t>
      33. 4-сыныптың соңында оқушылар:</w:t>
      </w:r>
      <w:r>
        <w:br/>
      </w:r>
      <w:r>
        <w:rPr>
          <w:rFonts w:ascii="Times New Roman"/>
          <w:b w:val="false"/>
          <w:i w:val="false"/>
          <w:color w:val="000000"/>
          <w:sz w:val="28"/>
        </w:rPr>
        <w:t>
      1) өздігінен, дұрыс және тез қажет екпін мен жүріс түрін, музыкалық шығарма құрылымын анықтауды *;</w:t>
      </w:r>
      <w:r>
        <w:br/>
      </w:r>
      <w:r>
        <w:rPr>
          <w:rFonts w:ascii="Times New Roman"/>
          <w:b w:val="false"/>
          <w:i w:val="false"/>
          <w:color w:val="000000"/>
          <w:sz w:val="28"/>
        </w:rPr>
        <w:t>
      2) музыкадағы екі және үш бөлікті размерлерін, түрлерін ажыратуды, қоғалыста метроны белгілеуді, акценттер, ритмикалық суреттерді;</w:t>
      </w:r>
      <w:r>
        <w:br/>
      </w:r>
      <w:r>
        <w:rPr>
          <w:rFonts w:ascii="Times New Roman"/>
          <w:b w:val="false"/>
          <w:i w:val="false"/>
          <w:color w:val="000000"/>
          <w:sz w:val="28"/>
        </w:rPr>
        <w:t>
      3) музыкалық фразалар мен бөліктерді ауыстыруға сәйкес қозғалысты есту және өз бетінше ауыстыруды *;</w:t>
      </w:r>
      <w:r>
        <w:br/>
      </w:r>
      <w:r>
        <w:rPr>
          <w:rFonts w:ascii="Times New Roman"/>
          <w:b w:val="false"/>
          <w:i w:val="false"/>
          <w:color w:val="000000"/>
          <w:sz w:val="28"/>
        </w:rPr>
        <w:t>
      4) ҚР тұратын ұлттар билерінің негізгі сипаттамалық қозғалыстарын ажырату мен орындауды *;</w:t>
      </w:r>
      <w:r>
        <w:br/>
      </w:r>
      <w:r>
        <w:rPr>
          <w:rFonts w:ascii="Times New Roman"/>
          <w:b w:val="false"/>
          <w:i w:val="false"/>
          <w:color w:val="000000"/>
          <w:sz w:val="28"/>
        </w:rPr>
        <w:t>
      5) сүйемелдеусіз 1-2-3 қарапайым, жақсы таныс билеу өлеңдерін орындауды;</w:t>
      </w:r>
      <w:r>
        <w:br/>
      </w:r>
      <w:r>
        <w:rPr>
          <w:rFonts w:ascii="Times New Roman"/>
          <w:b w:val="false"/>
          <w:i w:val="false"/>
          <w:color w:val="000000"/>
          <w:sz w:val="28"/>
        </w:rPr>
        <w:t>
      6) музыкалық-даңғырлатып ойнайтын аспаптарды пайдаланып естілетін әуен ырғағын белгілеуді (дабыл, дауылпаз);</w:t>
      </w:r>
      <w:r>
        <w:br/>
      </w:r>
      <w:r>
        <w:rPr>
          <w:rFonts w:ascii="Times New Roman"/>
          <w:b w:val="false"/>
          <w:i w:val="false"/>
          <w:color w:val="000000"/>
          <w:sz w:val="28"/>
        </w:rPr>
        <w:t>
      7) әуендерді ажырата алу, заманауи және классикалық музыканы ажыратуды;</w:t>
      </w:r>
      <w:r>
        <w:br/>
      </w:r>
      <w:r>
        <w:rPr>
          <w:rFonts w:ascii="Times New Roman"/>
          <w:b w:val="false"/>
          <w:i w:val="false"/>
          <w:color w:val="000000"/>
          <w:sz w:val="28"/>
        </w:rPr>
        <w:t>
      8) барлық дыбыстардың дұрыс артикуляциясын жаңғыртуды, оны барлық логоритмды жаттығуларды орындау кезінде сақтауды;</w:t>
      </w:r>
      <w:r>
        <w:br/>
      </w:r>
      <w:r>
        <w:rPr>
          <w:rFonts w:ascii="Times New Roman"/>
          <w:b w:val="false"/>
          <w:i w:val="false"/>
          <w:color w:val="000000"/>
          <w:sz w:val="28"/>
        </w:rPr>
        <w:t>
      9) өз өзіне массаж жасаудың қарапайым әдістерін;</w:t>
      </w:r>
      <w:r>
        <w:br/>
      </w:r>
      <w:r>
        <w:rPr>
          <w:rFonts w:ascii="Times New Roman"/>
          <w:b w:val="false"/>
          <w:i w:val="false"/>
          <w:color w:val="000000"/>
          <w:sz w:val="28"/>
        </w:rPr>
        <w:t>
      10) мұғалім белгілері бойынша босаңсуды;</w:t>
      </w:r>
      <w:r>
        <w:br/>
      </w:r>
      <w:r>
        <w:rPr>
          <w:rFonts w:ascii="Times New Roman"/>
          <w:b w:val="false"/>
          <w:i w:val="false"/>
          <w:color w:val="000000"/>
          <w:sz w:val="28"/>
        </w:rPr>
        <w:t>
      11) өз қызметін және басқа оқушылардың міндеттерді орындау сапасын дұрыс бағалау, білім нәтижесін өткізуді;*</w:t>
      </w:r>
      <w:r>
        <w:br/>
      </w:r>
      <w:r>
        <w:rPr>
          <w:rFonts w:ascii="Times New Roman"/>
          <w:b w:val="false"/>
          <w:i w:val="false"/>
          <w:color w:val="000000"/>
          <w:sz w:val="28"/>
        </w:rPr>
        <w:t>
      12) күрделі құрылымды кемістіктігі бар балалар сыныптарында жүргізілетін міндетті икемдер мен машықтарды білуі тиіс.</w:t>
      </w:r>
      <w:r>
        <w:br/>
      </w:r>
      <w:r>
        <w:rPr>
          <w:rFonts w:ascii="Times New Roman"/>
          <w:b w:val="false"/>
          <w:i w:val="false"/>
          <w:color w:val="000000"/>
          <w:sz w:val="28"/>
        </w:rPr>
        <w:t>
</w:t>
      </w:r>
      <w:r>
        <w:rPr>
          <w:rFonts w:ascii="Times New Roman"/>
          <w:b w:val="false"/>
          <w:i w:val="false"/>
          <w:color w:val="000000"/>
          <w:sz w:val="28"/>
        </w:rPr>
        <w:t>
      34. Пәндік нәтижелер:</w:t>
      </w:r>
      <w:r>
        <w:br/>
      </w:r>
      <w:r>
        <w:rPr>
          <w:rFonts w:ascii="Times New Roman"/>
          <w:b w:val="false"/>
          <w:i w:val="false"/>
          <w:color w:val="000000"/>
          <w:sz w:val="28"/>
        </w:rPr>
        <w:t>
      1) сөйлеу кемістіктерінің орнын толтыру жағынан сөйлеу қабілеті өте нашар дамыған оқушылардың коммуникативтік біліктіліктерін арттыру:</w:t>
      </w:r>
      <w:r>
        <w:br/>
      </w:r>
      <w:r>
        <w:rPr>
          <w:rFonts w:ascii="Times New Roman"/>
          <w:b w:val="false"/>
          <w:i w:val="false"/>
          <w:color w:val="000000"/>
          <w:sz w:val="28"/>
        </w:rPr>
        <w:t>
      сөйлеудің физиологиялық базасын дамыту;</w:t>
      </w:r>
      <w:r>
        <w:br/>
      </w:r>
      <w:r>
        <w:rPr>
          <w:rFonts w:ascii="Times New Roman"/>
          <w:b w:val="false"/>
          <w:i w:val="false"/>
          <w:color w:val="000000"/>
          <w:sz w:val="28"/>
        </w:rPr>
        <w:t>
      просодика;</w:t>
      </w:r>
      <w:r>
        <w:br/>
      </w:r>
      <w:r>
        <w:rPr>
          <w:rFonts w:ascii="Times New Roman"/>
          <w:b w:val="false"/>
          <w:i w:val="false"/>
          <w:color w:val="000000"/>
          <w:sz w:val="28"/>
        </w:rPr>
        <w:t>
      қарқынды-ырғақты безендірулер;</w:t>
      </w:r>
      <w:r>
        <w:br/>
      </w:r>
      <w:r>
        <w:rPr>
          <w:rFonts w:ascii="Times New Roman"/>
          <w:b w:val="false"/>
          <w:i w:val="false"/>
          <w:color w:val="000000"/>
          <w:sz w:val="28"/>
        </w:rPr>
        <w:t>
      2) психо-эмоционалды аяда кемшіліктерді толтыру жағынан сөйлеу қабілеті өте нашар дамыған оқушылардың коммуникативтік біліктілігін арттыру:</w:t>
      </w:r>
      <w:r>
        <w:br/>
      </w:r>
      <w:r>
        <w:rPr>
          <w:rFonts w:ascii="Times New Roman"/>
          <w:b w:val="false"/>
          <w:i w:val="false"/>
          <w:color w:val="000000"/>
          <w:sz w:val="28"/>
        </w:rPr>
        <w:t>
      топ пен ұжымда келісіп әрекет ете алуді жетілдіру;</w:t>
      </w:r>
      <w:r>
        <w:br/>
      </w:r>
      <w:r>
        <w:rPr>
          <w:rFonts w:ascii="Times New Roman"/>
          <w:b w:val="false"/>
          <w:i w:val="false"/>
          <w:color w:val="000000"/>
          <w:sz w:val="28"/>
        </w:rPr>
        <w:t>
      диалогта ым мен мимиканы дұрыс қолдана алуды дамыту. Сөйлеу қабілеті өте нашар оқушылардың еңбекке қабілеттіліктерін арттыру, денсаулықты сақтау және нығайту;</w:t>
      </w:r>
      <w:r>
        <w:br/>
      </w:r>
      <w:r>
        <w:rPr>
          <w:rFonts w:ascii="Times New Roman"/>
          <w:b w:val="false"/>
          <w:i w:val="false"/>
          <w:color w:val="000000"/>
          <w:sz w:val="28"/>
        </w:rPr>
        <w:t>
      белсенді өнер қызметіне, салауатты өмір салтын таңдау мен қалыптастыру қабілеттілігін арттыру;</w:t>
      </w:r>
      <w:r>
        <w:br/>
      </w:r>
      <w:r>
        <w:rPr>
          <w:rFonts w:ascii="Times New Roman"/>
          <w:b w:val="false"/>
          <w:i w:val="false"/>
          <w:color w:val="000000"/>
          <w:sz w:val="28"/>
        </w:rPr>
        <w:t>
      3) өз қызметінің мақсаттарын өз бетінше анықтай алу, танымдық қызмет пен дамуда өзі үшін жаңа міндеттер қою мен қалыптастыру ептілігін дамыту, өзіндік танымдық қызметінің себептері мен қызығушылықтарын жетілдіру.</w:t>
      </w:r>
      <w:r>
        <w:br/>
      </w:r>
      <w:r>
        <w:rPr>
          <w:rFonts w:ascii="Times New Roman"/>
          <w:b w:val="false"/>
          <w:i w:val="false"/>
          <w:color w:val="000000"/>
          <w:sz w:val="28"/>
        </w:rPr>
        <w:t>
</w:t>
      </w:r>
      <w:r>
        <w:rPr>
          <w:rFonts w:ascii="Times New Roman"/>
          <w:b w:val="false"/>
          <w:i w:val="false"/>
          <w:color w:val="000000"/>
          <w:sz w:val="28"/>
        </w:rPr>
        <w:t>
      35. Тұлғалық нәтижелер:</w:t>
      </w:r>
      <w:r>
        <w:br/>
      </w:r>
      <w:r>
        <w:rPr>
          <w:rFonts w:ascii="Times New Roman"/>
          <w:b w:val="false"/>
          <w:i w:val="false"/>
          <w:color w:val="000000"/>
          <w:sz w:val="28"/>
        </w:rPr>
        <w:t>
      1) өздігінен жұмыс орнын дайындаудан, мұғалім нұсқауымен тапсырма орындауға кірісуді;</w:t>
      </w:r>
      <w:r>
        <w:br/>
      </w:r>
      <w:r>
        <w:rPr>
          <w:rFonts w:ascii="Times New Roman"/>
          <w:b w:val="false"/>
          <w:i w:val="false"/>
          <w:color w:val="000000"/>
          <w:sz w:val="28"/>
        </w:rPr>
        <w:t>
      2) таныс жаттығуларды орындау кезінде нұсқауды қатаң ұстануды;</w:t>
      </w:r>
      <w:r>
        <w:br/>
      </w:r>
      <w:r>
        <w:rPr>
          <w:rFonts w:ascii="Times New Roman"/>
          <w:b w:val="false"/>
          <w:i w:val="false"/>
          <w:color w:val="000000"/>
          <w:sz w:val="28"/>
        </w:rPr>
        <w:t>
      3) музыкалық-ырғақты әрекетті орындауға қажетті қорларын анықтауды (музыкалық сүйемелдеу);</w:t>
      </w:r>
      <w:r>
        <w:br/>
      </w:r>
      <w:r>
        <w:rPr>
          <w:rFonts w:ascii="Times New Roman"/>
          <w:b w:val="false"/>
          <w:i w:val="false"/>
          <w:color w:val="000000"/>
          <w:sz w:val="28"/>
        </w:rPr>
        <w:t>
      4) берілген белгі және тәсіл бойынша өзінің әрекетін бағалауды;</w:t>
      </w:r>
      <w:r>
        <w:br/>
      </w:r>
      <w:r>
        <w:rPr>
          <w:rFonts w:ascii="Times New Roman"/>
          <w:b w:val="false"/>
          <w:i w:val="false"/>
          <w:color w:val="000000"/>
          <w:sz w:val="28"/>
        </w:rPr>
        <w:t>
      5) өзінің ритмикалық қимылдардың жақсы және нашар жақтарын көрсетуді;</w:t>
      </w:r>
      <w:r>
        <w:br/>
      </w:r>
      <w:r>
        <w:rPr>
          <w:rFonts w:ascii="Times New Roman"/>
          <w:b w:val="false"/>
          <w:i w:val="false"/>
          <w:color w:val="000000"/>
          <w:sz w:val="28"/>
        </w:rPr>
        <w:t>
      6) музыка және ырғақ тақырыптарына жоспар дайындауды;</w:t>
      </w:r>
      <w:r>
        <w:br/>
      </w:r>
      <w:r>
        <w:rPr>
          <w:rFonts w:ascii="Times New Roman"/>
          <w:b w:val="false"/>
          <w:i w:val="false"/>
          <w:color w:val="000000"/>
          <w:sz w:val="28"/>
        </w:rPr>
        <w:t>
      7) сөйлеу тілі мен музыка-ырғақ шығармашылық әрекетінде көпшілік алдында өзін-өзі ұстау ережелерін, уақыт тәртібін сақтауды;</w:t>
      </w:r>
      <w:r>
        <w:br/>
      </w:r>
      <w:r>
        <w:rPr>
          <w:rFonts w:ascii="Times New Roman"/>
          <w:b w:val="false"/>
          <w:i w:val="false"/>
          <w:color w:val="000000"/>
          <w:sz w:val="28"/>
        </w:rPr>
        <w:t>
      8) музыка, рырғақ тақырыптарына монологта, диалогта, пікір-таласта ақпаратты бағалай отырып, негізгі мазмұнды қабылдауды;</w:t>
      </w:r>
      <w:r>
        <w:br/>
      </w:r>
      <w:r>
        <w:rPr>
          <w:rFonts w:ascii="Times New Roman"/>
          <w:b w:val="false"/>
          <w:i w:val="false"/>
          <w:color w:val="000000"/>
          <w:sz w:val="28"/>
        </w:rPr>
        <w:t>
      9) топтық музыкалық-ырғақ әрекеттік тапсырмаларға (қимылды орындау) сәйкес жауап беруін айқындауы керек.</w:t>
      </w:r>
      <w:r>
        <w:br/>
      </w:r>
      <w:r>
        <w:rPr>
          <w:rFonts w:ascii="Times New Roman"/>
          <w:b w:val="false"/>
          <w:i w:val="false"/>
          <w:color w:val="000000"/>
          <w:sz w:val="28"/>
        </w:rPr>
        <w:t>
</w:t>
      </w:r>
      <w:r>
        <w:rPr>
          <w:rFonts w:ascii="Times New Roman"/>
          <w:b w:val="false"/>
          <w:i w:val="false"/>
          <w:color w:val="000000"/>
          <w:sz w:val="28"/>
        </w:rPr>
        <w:t>
      36. Жүйелі-әрекеттік нәтижелер:</w:t>
      </w:r>
      <w:r>
        <w:br/>
      </w:r>
      <w:r>
        <w:rPr>
          <w:rFonts w:ascii="Times New Roman"/>
          <w:b w:val="false"/>
          <w:i w:val="false"/>
          <w:color w:val="000000"/>
          <w:sz w:val="28"/>
        </w:rPr>
        <w:t>
      1) музыка туындыларын талдау, ұлттық ойындарды үйрену және т.б. арқылы Отан сүйгіштікті, Отанға, оның дәстүрі мен мәдениетіне деген құрметті, көп ұлтты Қазақстан ұлттарына құрмет пен толеранттылықты тәрбиелеуді;</w:t>
      </w:r>
      <w:r>
        <w:br/>
      </w:r>
      <w:r>
        <w:rPr>
          <w:rFonts w:ascii="Times New Roman"/>
          <w:b w:val="false"/>
          <w:i w:val="false"/>
          <w:color w:val="000000"/>
          <w:sz w:val="28"/>
        </w:rPr>
        <w:t>
      2) балалар ұжымы мен ересектермен ортақ қызмет үдерісінде кіші оқушылардың коммуникативтік біліктіліктерін дамытуды;</w:t>
      </w:r>
      <w:r>
        <w:br/>
      </w:r>
      <w:r>
        <w:rPr>
          <w:rFonts w:ascii="Times New Roman"/>
          <w:b w:val="false"/>
          <w:i w:val="false"/>
          <w:color w:val="000000"/>
          <w:sz w:val="28"/>
        </w:rPr>
        <w:t>
      3) сөйлеу қабілеті өте нашар дамыған оқушы тұлғасының эмоционалды-ерік аясын дамытуды;</w:t>
      </w:r>
      <w:r>
        <w:br/>
      </w:r>
      <w:r>
        <w:rPr>
          <w:rFonts w:ascii="Times New Roman"/>
          <w:b w:val="false"/>
          <w:i w:val="false"/>
          <w:color w:val="000000"/>
          <w:sz w:val="28"/>
        </w:rPr>
        <w:t>
      4) денсаулықты сақтау өмір салтына тәрбиелеуді;</w:t>
      </w:r>
      <w:r>
        <w:br/>
      </w:r>
      <w:r>
        <w:rPr>
          <w:rFonts w:ascii="Times New Roman"/>
          <w:b w:val="false"/>
          <w:i w:val="false"/>
          <w:color w:val="000000"/>
          <w:sz w:val="28"/>
        </w:rPr>
        <w:t>
      5) оқуға деген жауапты көзқарасты, еңбекке деген құрметті қалыптастыруды айқындауы керек.</w:t>
      </w:r>
      <w:r>
        <w:br/>
      </w:r>
      <w:r>
        <w:rPr>
          <w:rFonts w:ascii="Times New Roman"/>
          <w:b w:val="false"/>
          <w:i w:val="false"/>
          <w:color w:val="000000"/>
          <w:sz w:val="28"/>
        </w:rPr>
        <w:t>
</w:t>
      </w:r>
      <w:r>
        <w:rPr>
          <w:rFonts w:ascii="Times New Roman"/>
          <w:b w:val="false"/>
          <w:i w:val="false"/>
          <w:color w:val="000000"/>
          <w:sz w:val="28"/>
        </w:rPr>
        <w:t>
      37. Пәнге арналған құрал-жабдықтар:</w:t>
      </w:r>
      <w:r>
        <w:br/>
      </w:r>
      <w:r>
        <w:rPr>
          <w:rFonts w:ascii="Times New Roman"/>
          <w:b w:val="false"/>
          <w:i w:val="false"/>
          <w:color w:val="000000"/>
          <w:sz w:val="28"/>
        </w:rPr>
        <w:t>
      1) мұғалімге арналған музыкалық аспап;</w:t>
      </w:r>
      <w:r>
        <w:br/>
      </w:r>
      <w:r>
        <w:rPr>
          <w:rFonts w:ascii="Times New Roman"/>
          <w:b w:val="false"/>
          <w:i w:val="false"/>
          <w:color w:val="000000"/>
          <w:sz w:val="28"/>
        </w:rPr>
        <w:t>
      2) аудиотаспалары жазылған музыкалық центр;</w:t>
      </w:r>
      <w:r>
        <w:br/>
      </w:r>
      <w:r>
        <w:rPr>
          <w:rFonts w:ascii="Times New Roman"/>
          <w:b w:val="false"/>
          <w:i w:val="false"/>
          <w:color w:val="000000"/>
          <w:sz w:val="28"/>
        </w:rPr>
        <w:t>
      3) жаттығуларды орындауға арналған құралдар (әр оқушыға): түрлі түсті жалауша, шарлар, ленталар, орамалдар, доптар, шеңберлер, гимнастикалық таяқтар, секірмектер;</w:t>
      </w:r>
      <w:r>
        <w:br/>
      </w:r>
      <w:r>
        <w:rPr>
          <w:rFonts w:ascii="Times New Roman"/>
          <w:b w:val="false"/>
          <w:i w:val="false"/>
          <w:color w:val="000000"/>
          <w:sz w:val="28"/>
        </w:rPr>
        <w:t>
      4) балаларға арналған музыкалық аспаптар: сылдырмақтар, дауылпаздар, пианино, үрмелі аспаптар, металлофон, маракас;</w:t>
      </w:r>
      <w:r>
        <w:br/>
      </w:r>
      <w:r>
        <w:rPr>
          <w:rFonts w:ascii="Times New Roman"/>
          <w:b w:val="false"/>
          <w:i w:val="false"/>
          <w:color w:val="000000"/>
          <w:sz w:val="28"/>
        </w:rPr>
        <w:t>
      5) орындықтар (балалардың бойына сәйкес). Аспаптарды қоятын сөре. Гимнастикалық сөре. Тақта. Оқу кестелері, сюжетті және пәндік суреттер, музыка ғылымына үлес қосқан тұлғалардың суреттер;</w:t>
      </w:r>
      <w:r>
        <w:br/>
      </w:r>
      <w:r>
        <w:rPr>
          <w:rFonts w:ascii="Times New Roman"/>
          <w:b w:val="false"/>
          <w:i w:val="false"/>
          <w:color w:val="000000"/>
          <w:sz w:val="28"/>
        </w:rPr>
        <w:t>
      6) қосымша материалдар: композиторлардың, балет әртістерінің, спортшылардың суреттері.</w:t>
      </w:r>
    </w:p>
    <w:bookmarkEnd w:id="711"/>
    <w:bookmarkStart w:name="z2675" w:id="7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41–қосымша </w:t>
      </w:r>
    </w:p>
    <w:bookmarkEnd w:id="7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146-қосымша</w:t>
      </w:r>
    </w:p>
    <w:bookmarkStart w:name="z2676" w:id="713"/>
    <w:p>
      <w:pPr>
        <w:spacing w:after="0"/>
        <w:ind w:left="0"/>
        <w:jc w:val="left"/>
      </w:pPr>
      <w:r>
        <w:rPr>
          <w:rFonts w:ascii="Times New Roman"/>
          <w:b/>
          <w:i w:val="false"/>
          <w:color w:val="000000"/>
        </w:rPr>
        <w:t xml:space="preserve"> 
Сөйлеу тілінің күрделі бұзылыстары бар оқушыларға арналған бастауыш білім беру деңгейінің дайындық сыныбы үшін «Айналадағы әлеммен танысу» пәнінен типтік оқу бағдарламасы</w:t>
      </w:r>
    </w:p>
    <w:bookmarkEnd w:id="713"/>
    <w:bookmarkStart w:name="z2677" w:id="714"/>
    <w:p>
      <w:pPr>
        <w:spacing w:after="0"/>
        <w:ind w:left="0"/>
        <w:jc w:val="left"/>
      </w:pPr>
      <w:r>
        <w:rPr>
          <w:rFonts w:ascii="Times New Roman"/>
          <w:b/>
          <w:i w:val="false"/>
          <w:color w:val="000000"/>
        </w:rPr>
        <w:t xml:space="preserve"> 
1. Түсінік хат</w:t>
      </w:r>
    </w:p>
    <w:bookmarkEnd w:id="714"/>
    <w:bookmarkStart w:name="z2678" w:id="715"/>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Сөйлеу тілі дамуының кемістіктері, психоэмоционалдық, ерік және когнетивті дамуының ерекшеліктері сөйлеу тілінде күрделі бұзылыстары бар балаларға оқу материалдарының мазмұнын және қоршаған орта пәнінің материалдарын игеруге кедергі келтіреді. Сөйлеу тілінде күрделі бұзылыстары бар балалар арнайы түзету көмегіне мұқтаж.</w:t>
      </w:r>
      <w:r>
        <w:br/>
      </w:r>
      <w:r>
        <w:rPr>
          <w:rFonts w:ascii="Times New Roman"/>
          <w:b w:val="false"/>
          <w:i w:val="false"/>
          <w:color w:val="000000"/>
          <w:sz w:val="28"/>
        </w:rPr>
        <w:t>
</w:t>
      </w:r>
      <w:r>
        <w:rPr>
          <w:rFonts w:ascii="Times New Roman"/>
          <w:b w:val="false"/>
          <w:i w:val="false"/>
          <w:color w:val="000000"/>
          <w:sz w:val="28"/>
        </w:rPr>
        <w:t>
      3. Бағдарламадағы материалдар мазмұны, балалардың танымдық, сөйлеу аймағының дамымауын түзету, қоршаған ортаға әлеуметтік бейімделуіне, танымдық мүддесінің, сөйлеу тілі қабілетінің қалыптасуына септігін тигізеді.</w:t>
      </w:r>
      <w:r>
        <w:br/>
      </w:r>
      <w:r>
        <w:rPr>
          <w:rFonts w:ascii="Times New Roman"/>
          <w:b w:val="false"/>
          <w:i w:val="false"/>
          <w:color w:val="000000"/>
          <w:sz w:val="28"/>
        </w:rPr>
        <w:t>
</w:t>
      </w:r>
      <w:r>
        <w:rPr>
          <w:rFonts w:ascii="Times New Roman"/>
          <w:b w:val="false"/>
          <w:i w:val="false"/>
          <w:color w:val="000000"/>
          <w:sz w:val="28"/>
        </w:rPr>
        <w:t>
      4. Пәннің мақсаты – қоршаған әлем тұтастығы туралы білім мен адамзаттың табиғатпен қарым-қатынас жүйесі негізінде жалпы адами құндылықтарын, алғашқы экологиялық түсініктерін, тірі және өлі табиғаттың нысандары мен құбылыстарына дұрыс және саналы көзқарасын қалыптастыру.</w:t>
      </w:r>
      <w:r>
        <w:br/>
      </w:r>
      <w:r>
        <w:rPr>
          <w:rFonts w:ascii="Times New Roman"/>
          <w:b w:val="false"/>
          <w:i w:val="false"/>
          <w:color w:val="000000"/>
          <w:sz w:val="28"/>
        </w:rPr>
        <w:t>
</w:t>
      </w:r>
      <w:r>
        <w:rPr>
          <w:rFonts w:ascii="Times New Roman"/>
          <w:b w:val="false"/>
          <w:i w:val="false"/>
          <w:color w:val="000000"/>
          <w:sz w:val="28"/>
        </w:rPr>
        <w:t>
      5. Негізгі міндеттері:</w:t>
      </w:r>
      <w:r>
        <w:br/>
      </w:r>
      <w:r>
        <w:rPr>
          <w:rFonts w:ascii="Times New Roman"/>
          <w:b w:val="false"/>
          <w:i w:val="false"/>
          <w:color w:val="000000"/>
          <w:sz w:val="28"/>
        </w:rPr>
        <w:t>
      1) сөйлеу тілінде күрделі бұзылыстар бар балалардың психикалық дамуының (зияткерлік, эмоциялық, әлеуметтік) деңгейін көтеру;</w:t>
      </w:r>
      <w:r>
        <w:br/>
      </w:r>
      <w:r>
        <w:rPr>
          <w:rFonts w:ascii="Times New Roman"/>
          <w:b w:val="false"/>
          <w:i w:val="false"/>
          <w:color w:val="000000"/>
          <w:sz w:val="28"/>
        </w:rPr>
        <w:t>
      2) қоршаған ақиқат туралы білімдерін, когнетивті олқылықтарын, сөйлеу тілінің бұзылысын толықтыру;</w:t>
      </w:r>
      <w:r>
        <w:br/>
      </w:r>
      <w:r>
        <w:rPr>
          <w:rFonts w:ascii="Times New Roman"/>
          <w:b w:val="false"/>
          <w:i w:val="false"/>
          <w:color w:val="000000"/>
          <w:sz w:val="28"/>
        </w:rPr>
        <w:t>
      3) балалардың қоршаған әлем туралы білімі мен түсініктерін анықтау, кеңейту және жүйелеу;</w:t>
      </w:r>
      <w:r>
        <w:br/>
      </w:r>
      <w:r>
        <w:rPr>
          <w:rFonts w:ascii="Times New Roman"/>
          <w:b w:val="false"/>
          <w:i w:val="false"/>
          <w:color w:val="000000"/>
          <w:sz w:val="28"/>
        </w:rPr>
        <w:t>
      4) балалардың әлем туралы түсініктерінің біртұтастығын қалыптастыру, жан-жақтылы танымдық қызығушылығын дамыту;</w:t>
      </w:r>
      <w:r>
        <w:br/>
      </w:r>
      <w:r>
        <w:rPr>
          <w:rFonts w:ascii="Times New Roman"/>
          <w:b w:val="false"/>
          <w:i w:val="false"/>
          <w:color w:val="000000"/>
          <w:sz w:val="28"/>
        </w:rPr>
        <w:t>
      5) баланың өзін-өзі сақтау уәжін қалыптастыру;</w:t>
      </w:r>
      <w:r>
        <w:br/>
      </w:r>
      <w:r>
        <w:rPr>
          <w:rFonts w:ascii="Times New Roman"/>
          <w:b w:val="false"/>
          <w:i w:val="false"/>
          <w:color w:val="000000"/>
          <w:sz w:val="28"/>
        </w:rPr>
        <w:t>
      6) бақылау, салыстыру, негізгі белгілерін ажырату және жинақтауын дамытуға қажет ойлау әрекетінің тәсілдерін қалыптастыру;</w:t>
      </w:r>
      <w:r>
        <w:br/>
      </w:r>
      <w:r>
        <w:rPr>
          <w:rFonts w:ascii="Times New Roman"/>
          <w:b w:val="false"/>
          <w:i w:val="false"/>
          <w:color w:val="000000"/>
          <w:sz w:val="28"/>
        </w:rPr>
        <w:t>
      7) заттардың қасиеттері (түсі, пішіні, көлемі)мен олардың кеңістікте орналасуы туралы түсініктерін қалыптастыру;</w:t>
      </w:r>
      <w:r>
        <w:br/>
      </w:r>
      <w:r>
        <w:rPr>
          <w:rFonts w:ascii="Times New Roman"/>
          <w:b w:val="false"/>
          <w:i w:val="false"/>
          <w:color w:val="000000"/>
          <w:sz w:val="28"/>
        </w:rPr>
        <w:t>
      8) баланың жақын қоршаған ортасындағы заттар мен құбылыстар туралы білімдерін толықтыру;</w:t>
      </w:r>
      <w:r>
        <w:br/>
      </w:r>
      <w:r>
        <w:rPr>
          <w:rFonts w:ascii="Times New Roman"/>
          <w:b w:val="false"/>
          <w:i w:val="false"/>
          <w:color w:val="000000"/>
          <w:sz w:val="28"/>
        </w:rPr>
        <w:t>
      9) ақыл ой және сенсорлы дамуының деңгейін дамыту;</w:t>
      </w:r>
      <w:r>
        <w:br/>
      </w:r>
      <w:r>
        <w:rPr>
          <w:rFonts w:ascii="Times New Roman"/>
          <w:b w:val="false"/>
          <w:i w:val="false"/>
          <w:color w:val="000000"/>
          <w:sz w:val="28"/>
        </w:rPr>
        <w:t>
      10) ауызша диалог және монолог сөзін дамыту, сөздік қорын молайту, жүйелеу.</w:t>
      </w:r>
      <w:r>
        <w:br/>
      </w:r>
      <w:r>
        <w:rPr>
          <w:rFonts w:ascii="Times New Roman"/>
          <w:b w:val="false"/>
          <w:i w:val="false"/>
          <w:color w:val="000000"/>
          <w:sz w:val="28"/>
        </w:rPr>
        <w:t>
</w:t>
      </w:r>
      <w:r>
        <w:rPr>
          <w:rFonts w:ascii="Times New Roman"/>
          <w:b w:val="false"/>
          <w:i w:val="false"/>
          <w:color w:val="000000"/>
          <w:sz w:val="28"/>
        </w:rPr>
        <w:t>
      6. Бұл бағдарламаның негізіне жалпы және түзету педагогикасының басты методологиялық қағидалары алынды:</w:t>
      </w:r>
      <w:r>
        <w:br/>
      </w:r>
      <w:r>
        <w:rPr>
          <w:rFonts w:ascii="Times New Roman"/>
          <w:b w:val="false"/>
          <w:i w:val="false"/>
          <w:color w:val="000000"/>
          <w:sz w:val="28"/>
        </w:rPr>
        <w:t>
      1) ғылымилық және қолжетерлік;</w:t>
      </w:r>
      <w:r>
        <w:br/>
      </w:r>
      <w:r>
        <w:rPr>
          <w:rFonts w:ascii="Times New Roman"/>
          <w:b w:val="false"/>
          <w:i w:val="false"/>
          <w:color w:val="000000"/>
          <w:sz w:val="28"/>
        </w:rPr>
        <w:t>
      2) тұтастық және бірізділік;</w:t>
      </w:r>
      <w:r>
        <w:br/>
      </w:r>
      <w:r>
        <w:rPr>
          <w:rFonts w:ascii="Times New Roman"/>
          <w:b w:val="false"/>
          <w:i w:val="false"/>
          <w:color w:val="000000"/>
          <w:sz w:val="28"/>
        </w:rPr>
        <w:t>
      3) оқытудың дамытушылық қағидасы («дамудың жақын аймағын» қалыптастыру);</w:t>
      </w:r>
      <w:r>
        <w:br/>
      </w:r>
      <w:r>
        <w:rPr>
          <w:rFonts w:ascii="Times New Roman"/>
          <w:b w:val="false"/>
          <w:i w:val="false"/>
          <w:color w:val="000000"/>
          <w:sz w:val="28"/>
        </w:rPr>
        <w:t>
      4) жетекші әрекетін анықтайтын әрекеттік қағидасы;</w:t>
      </w:r>
      <w:r>
        <w:br/>
      </w:r>
      <w:r>
        <w:rPr>
          <w:rFonts w:ascii="Times New Roman"/>
          <w:b w:val="false"/>
          <w:i w:val="false"/>
          <w:color w:val="000000"/>
          <w:sz w:val="28"/>
        </w:rPr>
        <w:t>
      5) сөйлеу тілі бұзылған баланың психикалық және танымдық дамуын ынталандыру қағидасы.</w:t>
      </w:r>
      <w:r>
        <w:br/>
      </w:r>
      <w:r>
        <w:rPr>
          <w:rFonts w:ascii="Times New Roman"/>
          <w:b w:val="false"/>
          <w:i w:val="false"/>
          <w:color w:val="000000"/>
          <w:sz w:val="28"/>
        </w:rPr>
        <w:t>
</w:t>
      </w:r>
      <w:r>
        <w:rPr>
          <w:rFonts w:ascii="Times New Roman"/>
          <w:b w:val="false"/>
          <w:i w:val="false"/>
          <w:color w:val="000000"/>
          <w:sz w:val="28"/>
        </w:rPr>
        <w:t>
      7. Даярлық сыныптың «Айналадағы әлеммен танысу» пәнінің жылдық жүктемесі толықтай типтік оқу жоспарымен сәйкес, аптасына 2 сағаттан, барлығы 66 сағатты құрайды.</w:t>
      </w:r>
      <w:r>
        <w:br/>
      </w:r>
      <w:r>
        <w:rPr>
          <w:rFonts w:ascii="Times New Roman"/>
          <w:b w:val="false"/>
          <w:i w:val="false"/>
          <w:color w:val="000000"/>
          <w:sz w:val="28"/>
        </w:rPr>
        <w:t>
</w:t>
      </w:r>
      <w:r>
        <w:rPr>
          <w:rFonts w:ascii="Times New Roman"/>
          <w:b w:val="false"/>
          <w:i w:val="false"/>
          <w:color w:val="000000"/>
          <w:sz w:val="28"/>
        </w:rPr>
        <w:t>
      8. Пәнді оқыту үдерісінде пәнаралық байланыс ескеріледі:</w:t>
      </w:r>
      <w:r>
        <w:br/>
      </w:r>
      <w:r>
        <w:rPr>
          <w:rFonts w:ascii="Times New Roman"/>
          <w:b w:val="false"/>
          <w:i w:val="false"/>
          <w:color w:val="000000"/>
          <w:sz w:val="28"/>
        </w:rPr>
        <w:t>
      1) тіл дамытумен. Байланыстырып сөйлеу, сипаттау, салыстыру, баяндау арқылы сөздік қорын молайту. Табиғат, жер байлығы туралы өлеңдер мен мақал-мәтелдерді, жұмбақтарды жаттау. Табиғатты қорғауға, аялауға үйрену;</w:t>
      </w:r>
      <w:r>
        <w:br/>
      </w:r>
      <w:r>
        <w:rPr>
          <w:rFonts w:ascii="Times New Roman"/>
          <w:b w:val="false"/>
          <w:i w:val="false"/>
          <w:color w:val="000000"/>
          <w:sz w:val="28"/>
        </w:rPr>
        <w:t>
      2) еңбекке баулумен. Түрлі бұйымдар жасау барысында табиғи материалдар туралы білімдерін пайдалану, кеңейту;адамдардың еңбегін құрметтеуге тәрбиелеу,табиғи материалдармен жұмыс жасау арқылы қолдың ұсақ моторикасын дамыту;</w:t>
      </w:r>
      <w:r>
        <w:br/>
      </w:r>
      <w:r>
        <w:rPr>
          <w:rFonts w:ascii="Times New Roman"/>
          <w:b w:val="false"/>
          <w:i w:val="false"/>
          <w:color w:val="000000"/>
          <w:sz w:val="28"/>
        </w:rPr>
        <w:t>
      3) дене шынықтыру пәнімен. Партада дұрыс отыру; дене бітімінің дұрыс дамуы үшін жаттығулар жасау; сабақта сергіту сәтін өткізу;</w:t>
      </w:r>
      <w:r>
        <w:br/>
      </w:r>
      <w:r>
        <w:rPr>
          <w:rFonts w:ascii="Times New Roman"/>
          <w:b w:val="false"/>
          <w:i w:val="false"/>
          <w:color w:val="000000"/>
          <w:sz w:val="28"/>
        </w:rPr>
        <w:t>
      4) бейнелеу өнерімен. Отандық және шетелдік суретшілердің табиғат, табиғат құбылыстары, жыл мезгілдеріне арналған шығармаларын пайдалану. Соның негізінде сөздік қорын молайту, сөз байлығын арттыру, байланыстырып сөйлеу тілін дамыту;сурет бойынша өз сезімдерін, ой-пікірлерін білдіруге үйрету;</w:t>
      </w:r>
      <w:r>
        <w:br/>
      </w:r>
      <w:r>
        <w:rPr>
          <w:rFonts w:ascii="Times New Roman"/>
          <w:b w:val="false"/>
          <w:i w:val="false"/>
          <w:color w:val="000000"/>
          <w:sz w:val="28"/>
        </w:rPr>
        <w:t>
      5) музыкамен. Адамның көңіл-күйін, табиғаттың құбылыстарын бейнелейтін әуендер, күйлер мен әндер тыңдау.</w:t>
      </w:r>
      <w:r>
        <w:br/>
      </w:r>
      <w:r>
        <w:rPr>
          <w:rFonts w:ascii="Times New Roman"/>
          <w:b w:val="false"/>
          <w:i w:val="false"/>
          <w:color w:val="000000"/>
          <w:sz w:val="28"/>
        </w:rPr>
        <w:t>
</w:t>
      </w:r>
      <w:r>
        <w:rPr>
          <w:rFonts w:ascii="Times New Roman"/>
          <w:b w:val="false"/>
          <w:i w:val="false"/>
          <w:color w:val="000000"/>
          <w:sz w:val="28"/>
        </w:rPr>
        <w:t>
      9. Пәнді оқу кезінде «Жаратылыстану» пәнінің келешекте оқуының негізі қаланады.</w:t>
      </w:r>
    </w:p>
    <w:bookmarkEnd w:id="715"/>
    <w:bookmarkStart w:name="z2687" w:id="716"/>
    <w:p>
      <w:pPr>
        <w:spacing w:after="0"/>
        <w:ind w:left="0"/>
        <w:jc w:val="left"/>
      </w:pPr>
      <w:r>
        <w:rPr>
          <w:rFonts w:ascii="Times New Roman"/>
          <w:b/>
          <w:i w:val="false"/>
          <w:color w:val="000000"/>
        </w:rPr>
        <w:t xml:space="preserve"> 
2. Оқу пәнінің дайындық сыныптағы базалық білім мазмұны</w:t>
      </w:r>
    </w:p>
    <w:bookmarkEnd w:id="716"/>
    <w:bookmarkStart w:name="z2688" w:id="717"/>
    <w:p>
      <w:pPr>
        <w:spacing w:after="0"/>
        <w:ind w:left="0"/>
        <w:jc w:val="both"/>
      </w:pPr>
      <w:r>
        <w:rPr>
          <w:rFonts w:ascii="Times New Roman"/>
          <w:b w:val="false"/>
          <w:i w:val="false"/>
          <w:color w:val="000000"/>
          <w:sz w:val="28"/>
        </w:rPr>
        <w:t>
      10. Табиғат (28 сағат):</w:t>
      </w:r>
      <w:r>
        <w:br/>
      </w:r>
      <w:r>
        <w:rPr>
          <w:rFonts w:ascii="Times New Roman"/>
          <w:b w:val="false"/>
          <w:i w:val="false"/>
          <w:color w:val="000000"/>
          <w:sz w:val="28"/>
        </w:rPr>
        <w:t>
      1) тірі және өлі табиғат (2 сағ.). Жер және ғарыш (2 сағ.). Күнтізбе, түн мен күннің ауысуы, жыл мезгілдері (5 сағ.). Жасыл көмекшілер (2 сағ.). Бөлме өсімдіктерін күту (2 сағ.). Біздің аймақтың құстары мен жануарлары (3 сағ.). Ыстық пен суық елдердің жануарлары (4 сағ). Өзендер, көлдер, теңіздер (4 сағ.). Ауа мен су (4 сағ.).</w:t>
      </w:r>
      <w:r>
        <w:br/>
      </w:r>
      <w:r>
        <w:rPr>
          <w:rFonts w:ascii="Times New Roman"/>
          <w:b w:val="false"/>
          <w:i w:val="false"/>
          <w:color w:val="000000"/>
          <w:sz w:val="28"/>
        </w:rPr>
        <w:t>
</w:t>
      </w:r>
      <w:r>
        <w:rPr>
          <w:rFonts w:ascii="Times New Roman"/>
          <w:b w:val="false"/>
          <w:i w:val="false"/>
          <w:color w:val="000000"/>
          <w:sz w:val="28"/>
        </w:rPr>
        <w:t>
      11. Мен және қоғам (29 сағат):</w:t>
      </w:r>
      <w:r>
        <w:br/>
      </w:r>
      <w:r>
        <w:rPr>
          <w:rFonts w:ascii="Times New Roman"/>
          <w:b w:val="false"/>
          <w:i w:val="false"/>
          <w:color w:val="000000"/>
          <w:sz w:val="28"/>
        </w:rPr>
        <w:t>
      1) менің атым (2 сағ.). Менің үйім, отбасым және көршілерім(3 сағ.). Жан-жағымыздағы заттар. Не неден? (4 сағ.). Тұрмыстық бұйымдар (3 сағ.). Сыпайы боламыз, қонақта өзін ұстау ережесі (3 сағ.). Жол жүру ережесі. Көшеде және көліктегі тәртіп (4сағ.). Ас атасы – нан (3 сағ.). Пошта. Дүкен. Базар(4 сағ.). Мамандық (3 сағ.).</w:t>
      </w:r>
      <w:r>
        <w:br/>
      </w:r>
      <w:r>
        <w:rPr>
          <w:rFonts w:ascii="Times New Roman"/>
          <w:b w:val="false"/>
          <w:i w:val="false"/>
          <w:color w:val="000000"/>
          <w:sz w:val="28"/>
        </w:rPr>
        <w:t>
</w:t>
      </w:r>
      <w:r>
        <w:rPr>
          <w:rFonts w:ascii="Times New Roman"/>
          <w:b w:val="false"/>
          <w:i w:val="false"/>
          <w:color w:val="000000"/>
          <w:sz w:val="28"/>
        </w:rPr>
        <w:t>
      12. Отан (9 сағат ):</w:t>
      </w:r>
      <w:r>
        <w:br/>
      </w:r>
      <w:r>
        <w:rPr>
          <w:rFonts w:ascii="Times New Roman"/>
          <w:b w:val="false"/>
          <w:i w:val="false"/>
          <w:color w:val="000000"/>
          <w:sz w:val="28"/>
        </w:rPr>
        <w:t>
      1) біздің ел (2 сағ.). Біздің қала (ауыл) (2 сағ.). Мерекелер (5 сағ.).</w:t>
      </w:r>
    </w:p>
    <w:bookmarkEnd w:id="717"/>
    <w:bookmarkStart w:name="z2691" w:id="718"/>
    <w:p>
      <w:pPr>
        <w:spacing w:after="0"/>
        <w:ind w:left="0"/>
        <w:jc w:val="left"/>
      </w:pPr>
      <w:r>
        <w:rPr>
          <w:rFonts w:ascii="Times New Roman"/>
          <w:b/>
          <w:i w:val="false"/>
          <w:color w:val="000000"/>
        </w:rPr>
        <w:t xml:space="preserve"> 
3. Дайындық сынып оқушыларының дайындық деңгейіне қойылатын талаптар</w:t>
      </w:r>
    </w:p>
    <w:bookmarkEnd w:id="718"/>
    <w:bookmarkStart w:name="z2692" w:id="719"/>
    <w:p>
      <w:pPr>
        <w:spacing w:after="0"/>
        <w:ind w:left="0"/>
        <w:jc w:val="both"/>
      </w:pPr>
      <w:r>
        <w:rPr>
          <w:rFonts w:ascii="Times New Roman"/>
          <w:b w:val="false"/>
          <w:i w:val="false"/>
          <w:color w:val="000000"/>
          <w:sz w:val="28"/>
        </w:rPr>
        <w:t>
      13. Пәндік нәтижелер:</w:t>
      </w:r>
      <w:r>
        <w:br/>
      </w:r>
      <w:r>
        <w:rPr>
          <w:rFonts w:ascii="Times New Roman"/>
          <w:b w:val="false"/>
          <w:i w:val="false"/>
          <w:color w:val="000000"/>
          <w:sz w:val="28"/>
        </w:rPr>
        <w:t>
      1) аты – жөнін, жасын;</w:t>
      </w:r>
      <w:r>
        <w:br/>
      </w:r>
      <w:r>
        <w:rPr>
          <w:rFonts w:ascii="Times New Roman"/>
          <w:b w:val="false"/>
          <w:i w:val="false"/>
          <w:color w:val="000000"/>
          <w:sz w:val="28"/>
        </w:rPr>
        <w:t>
      2) тәулік, уақыттың ретін;</w:t>
      </w:r>
      <w:r>
        <w:br/>
      </w:r>
      <w:r>
        <w:rPr>
          <w:rFonts w:ascii="Times New Roman"/>
          <w:b w:val="false"/>
          <w:i w:val="false"/>
          <w:color w:val="000000"/>
          <w:sz w:val="28"/>
        </w:rPr>
        <w:t>
      3) жыл мезгілін, жыл мезгілдерінің ретін;</w:t>
      </w:r>
      <w:r>
        <w:br/>
      </w:r>
      <w:r>
        <w:rPr>
          <w:rFonts w:ascii="Times New Roman"/>
          <w:b w:val="false"/>
          <w:i w:val="false"/>
          <w:color w:val="000000"/>
          <w:sz w:val="28"/>
        </w:rPr>
        <w:t>
      4) адам өмір қауіпсіздігін, жолда жүру ережесін;</w:t>
      </w:r>
      <w:r>
        <w:br/>
      </w:r>
      <w:r>
        <w:rPr>
          <w:rFonts w:ascii="Times New Roman"/>
          <w:b w:val="false"/>
          <w:i w:val="false"/>
          <w:color w:val="000000"/>
          <w:sz w:val="28"/>
        </w:rPr>
        <w:t>
      5) тірі және өлі нысандарын ажырата;</w:t>
      </w:r>
      <w:r>
        <w:br/>
      </w:r>
      <w:r>
        <w:rPr>
          <w:rFonts w:ascii="Times New Roman"/>
          <w:b w:val="false"/>
          <w:i w:val="false"/>
          <w:color w:val="000000"/>
          <w:sz w:val="28"/>
        </w:rPr>
        <w:t>
      6) заттардың қасиеттері мен сапасын сипаттай;</w:t>
      </w:r>
      <w:r>
        <w:br/>
      </w:r>
      <w:r>
        <w:rPr>
          <w:rFonts w:ascii="Times New Roman"/>
          <w:b w:val="false"/>
          <w:i w:val="false"/>
          <w:color w:val="000000"/>
          <w:sz w:val="28"/>
        </w:rPr>
        <w:t>
      7) пішінін, түсін, көлемін анықтай;</w:t>
      </w:r>
      <w:r>
        <w:br/>
      </w:r>
      <w:r>
        <w:rPr>
          <w:rFonts w:ascii="Times New Roman"/>
          <w:b w:val="false"/>
          <w:i w:val="false"/>
          <w:color w:val="000000"/>
          <w:sz w:val="28"/>
        </w:rPr>
        <w:t>
      8) әр заттың қасиетіне қарай жіктеп, салыстыра;</w:t>
      </w:r>
      <w:r>
        <w:br/>
      </w:r>
      <w:r>
        <w:rPr>
          <w:rFonts w:ascii="Times New Roman"/>
          <w:b w:val="false"/>
          <w:i w:val="false"/>
          <w:color w:val="000000"/>
          <w:sz w:val="28"/>
        </w:rPr>
        <w:t>
      9) тұрмыста техникалық қауіпсіздікті сақтай;</w:t>
      </w:r>
      <w:r>
        <w:br/>
      </w:r>
      <w:r>
        <w:rPr>
          <w:rFonts w:ascii="Times New Roman"/>
          <w:b w:val="false"/>
          <w:i w:val="false"/>
          <w:color w:val="000000"/>
          <w:sz w:val="28"/>
        </w:rPr>
        <w:t>
      10) мектепте және мектеп ауласында бағдарлай;</w:t>
      </w:r>
      <w:r>
        <w:br/>
      </w:r>
      <w:r>
        <w:rPr>
          <w:rFonts w:ascii="Times New Roman"/>
          <w:b w:val="false"/>
          <w:i w:val="false"/>
          <w:color w:val="000000"/>
          <w:sz w:val="28"/>
        </w:rPr>
        <w:t>
      11) жыл мезгілінің өзгеруінде табиғи құбылыстардың өзгерістерінің байланысын бақылауды білу керек.</w:t>
      </w:r>
      <w:r>
        <w:br/>
      </w:r>
      <w:r>
        <w:rPr>
          <w:rFonts w:ascii="Times New Roman"/>
          <w:b w:val="false"/>
          <w:i w:val="false"/>
          <w:color w:val="000000"/>
          <w:sz w:val="28"/>
        </w:rPr>
        <w:t>
</w:t>
      </w:r>
      <w:r>
        <w:rPr>
          <w:rFonts w:ascii="Times New Roman"/>
          <w:b w:val="false"/>
          <w:i w:val="false"/>
          <w:color w:val="000000"/>
          <w:sz w:val="28"/>
        </w:rPr>
        <w:t>
      14. Түсінік қалыптасу керек:</w:t>
      </w:r>
      <w:r>
        <w:br/>
      </w:r>
      <w:r>
        <w:rPr>
          <w:rFonts w:ascii="Times New Roman"/>
          <w:b w:val="false"/>
          <w:i w:val="false"/>
          <w:color w:val="000000"/>
          <w:sz w:val="28"/>
        </w:rPr>
        <w:t>
      1) өз отанын көп ұлтты мемлекет ретінде;</w:t>
      </w:r>
      <w:r>
        <w:br/>
      </w:r>
      <w:r>
        <w:rPr>
          <w:rFonts w:ascii="Times New Roman"/>
          <w:b w:val="false"/>
          <w:i w:val="false"/>
          <w:color w:val="000000"/>
          <w:sz w:val="28"/>
        </w:rPr>
        <w:t>
      2) негізгі мемлекеттік мерекелер туралы;</w:t>
      </w:r>
      <w:r>
        <w:br/>
      </w:r>
      <w:r>
        <w:rPr>
          <w:rFonts w:ascii="Times New Roman"/>
          <w:b w:val="false"/>
          <w:i w:val="false"/>
          <w:color w:val="000000"/>
          <w:sz w:val="28"/>
        </w:rPr>
        <w:t>
      3) туған қала (ауыл), оның көрікті орындары туралы;</w:t>
      </w:r>
      <w:r>
        <w:br/>
      </w:r>
      <w:r>
        <w:rPr>
          <w:rFonts w:ascii="Times New Roman"/>
          <w:b w:val="false"/>
          <w:i w:val="false"/>
          <w:color w:val="000000"/>
          <w:sz w:val="28"/>
        </w:rPr>
        <w:t>
      4) қоршаған ортадағы заттар, олардың қолдану мақсаты, құрамының бөлшектері мен бөлімдері, жасалған материалы туралы;</w:t>
      </w:r>
      <w:r>
        <w:br/>
      </w:r>
      <w:r>
        <w:rPr>
          <w:rFonts w:ascii="Times New Roman"/>
          <w:b w:val="false"/>
          <w:i w:val="false"/>
          <w:color w:val="000000"/>
          <w:sz w:val="28"/>
        </w:rPr>
        <w:t>
      5) мамандық, ересектердің еңбек іс-әрекеті туралы;</w:t>
      </w:r>
      <w:r>
        <w:br/>
      </w:r>
      <w:r>
        <w:rPr>
          <w:rFonts w:ascii="Times New Roman"/>
          <w:b w:val="false"/>
          <w:i w:val="false"/>
          <w:color w:val="000000"/>
          <w:sz w:val="28"/>
        </w:rPr>
        <w:t>
      6) мектеп жұмысшылары туралы;</w:t>
      </w:r>
      <w:r>
        <w:br/>
      </w:r>
      <w:r>
        <w:rPr>
          <w:rFonts w:ascii="Times New Roman"/>
          <w:b w:val="false"/>
          <w:i w:val="false"/>
          <w:color w:val="000000"/>
          <w:sz w:val="28"/>
        </w:rPr>
        <w:t>
      7) құрал-сайман, еңбек құралы, әртүрлі мамандыққа қажет құралдар, өсімдіктер мен жануарлар, ғарыш әлемі туралы.</w:t>
      </w:r>
      <w:r>
        <w:br/>
      </w:r>
      <w:r>
        <w:rPr>
          <w:rFonts w:ascii="Times New Roman"/>
          <w:b w:val="false"/>
          <w:i w:val="false"/>
          <w:color w:val="000000"/>
          <w:sz w:val="28"/>
        </w:rPr>
        <w:t>
</w:t>
      </w:r>
      <w:r>
        <w:rPr>
          <w:rFonts w:ascii="Times New Roman"/>
          <w:b w:val="false"/>
          <w:i w:val="false"/>
          <w:color w:val="000000"/>
          <w:sz w:val="28"/>
        </w:rPr>
        <w:t>
      15. Тұлғалық нәтижелер:</w:t>
      </w:r>
      <w:r>
        <w:br/>
      </w:r>
      <w:r>
        <w:rPr>
          <w:rFonts w:ascii="Times New Roman"/>
          <w:b w:val="false"/>
          <w:i w:val="false"/>
          <w:color w:val="000000"/>
          <w:sz w:val="28"/>
        </w:rPr>
        <w:t>
      1) өз Отанын символдарын құрметтеуге тәрбиелеуді;</w:t>
      </w:r>
      <w:r>
        <w:br/>
      </w:r>
      <w:r>
        <w:rPr>
          <w:rFonts w:ascii="Times New Roman"/>
          <w:b w:val="false"/>
          <w:i w:val="false"/>
          <w:color w:val="000000"/>
          <w:sz w:val="28"/>
        </w:rPr>
        <w:t>
      2) туған жеріне деген сүйіспеншілік пен оны қорғау, табиғатын сақтауға тәрбиелеуді;</w:t>
      </w:r>
      <w:r>
        <w:br/>
      </w:r>
      <w:r>
        <w:rPr>
          <w:rFonts w:ascii="Times New Roman"/>
          <w:b w:val="false"/>
          <w:i w:val="false"/>
          <w:color w:val="000000"/>
          <w:sz w:val="28"/>
        </w:rPr>
        <w:t>
      3) мәдени қарым-қатынас, этикалық нормаларды сақтауды;</w:t>
      </w:r>
      <w:r>
        <w:br/>
      </w:r>
      <w:r>
        <w:rPr>
          <w:rFonts w:ascii="Times New Roman"/>
          <w:b w:val="false"/>
          <w:i w:val="false"/>
          <w:color w:val="000000"/>
          <w:sz w:val="28"/>
        </w:rPr>
        <w:t>
      4) мамандықтармен танысуға уәждеу, мамандықтарға қызығушылық артуын;</w:t>
      </w:r>
      <w:r>
        <w:br/>
      </w:r>
      <w:r>
        <w:rPr>
          <w:rFonts w:ascii="Times New Roman"/>
          <w:b w:val="false"/>
          <w:i w:val="false"/>
          <w:color w:val="000000"/>
          <w:sz w:val="28"/>
        </w:rPr>
        <w:t>
      5) төтенше жағдайларда керекті әрекеттер жасай білуін айқындауы керек.</w:t>
      </w:r>
      <w:r>
        <w:br/>
      </w:r>
      <w:r>
        <w:rPr>
          <w:rFonts w:ascii="Times New Roman"/>
          <w:b w:val="false"/>
          <w:i w:val="false"/>
          <w:color w:val="000000"/>
          <w:sz w:val="28"/>
        </w:rPr>
        <w:t>
</w:t>
      </w:r>
      <w:r>
        <w:rPr>
          <w:rFonts w:ascii="Times New Roman"/>
          <w:b w:val="false"/>
          <w:i w:val="false"/>
          <w:color w:val="000000"/>
          <w:sz w:val="28"/>
        </w:rPr>
        <w:t>
      16. Жүйелі-әрекеттік нәтижелер:</w:t>
      </w:r>
      <w:r>
        <w:br/>
      </w:r>
      <w:r>
        <w:rPr>
          <w:rFonts w:ascii="Times New Roman"/>
          <w:b w:val="false"/>
          <w:i w:val="false"/>
          <w:color w:val="000000"/>
          <w:sz w:val="28"/>
        </w:rPr>
        <w:t>
      1) бақылау жасай алуды;</w:t>
      </w:r>
      <w:r>
        <w:br/>
      </w:r>
      <w:r>
        <w:rPr>
          <w:rFonts w:ascii="Times New Roman"/>
          <w:b w:val="false"/>
          <w:i w:val="false"/>
          <w:color w:val="000000"/>
          <w:sz w:val="28"/>
        </w:rPr>
        <w:t>
      2) бақылау нәтижелерін қарапайым тілмен жеткізе алуды;</w:t>
      </w:r>
      <w:r>
        <w:br/>
      </w:r>
      <w:r>
        <w:rPr>
          <w:rFonts w:ascii="Times New Roman"/>
          <w:b w:val="false"/>
          <w:i w:val="false"/>
          <w:color w:val="000000"/>
          <w:sz w:val="28"/>
        </w:rPr>
        <w:t>
      3) мұғалімнің түзету көмегімен табиғат құбылыстарын саралап, қортынды шығара алуды;</w:t>
      </w:r>
      <w:r>
        <w:br/>
      </w:r>
      <w:r>
        <w:rPr>
          <w:rFonts w:ascii="Times New Roman"/>
          <w:b w:val="false"/>
          <w:i w:val="false"/>
          <w:color w:val="000000"/>
          <w:sz w:val="28"/>
        </w:rPr>
        <w:t>
      4) табиғатты зерттеудің әдістерін меңгеруді;</w:t>
      </w:r>
      <w:r>
        <w:br/>
      </w:r>
      <w:r>
        <w:rPr>
          <w:rFonts w:ascii="Times New Roman"/>
          <w:b w:val="false"/>
          <w:i w:val="false"/>
          <w:color w:val="000000"/>
          <w:sz w:val="28"/>
        </w:rPr>
        <w:t>
      5) саралай алу, алған мәлеметтерді жинақтап, қарапайым тәжірбие деңгейінде қортынды жасауды айқындауы керек.</w:t>
      </w:r>
      <w:r>
        <w:br/>
      </w:r>
      <w:r>
        <w:rPr>
          <w:rFonts w:ascii="Times New Roman"/>
          <w:b w:val="false"/>
          <w:i w:val="false"/>
          <w:color w:val="000000"/>
          <w:sz w:val="28"/>
        </w:rPr>
        <w:t>
</w:t>
      </w:r>
      <w:r>
        <w:rPr>
          <w:rFonts w:ascii="Times New Roman"/>
          <w:b w:val="false"/>
          <w:i w:val="false"/>
          <w:color w:val="000000"/>
          <w:sz w:val="28"/>
        </w:rPr>
        <w:t>
      17. Даярлық сыныпта білімі мен біліктігі жарты жылдықта сынақ ретінде бағаланады.</w:t>
      </w:r>
      <w:r>
        <w:br/>
      </w:r>
      <w:r>
        <w:rPr>
          <w:rFonts w:ascii="Times New Roman"/>
          <w:b w:val="false"/>
          <w:i w:val="false"/>
          <w:color w:val="000000"/>
          <w:sz w:val="28"/>
        </w:rPr>
        <w:t>
</w:t>
      </w:r>
      <w:r>
        <w:rPr>
          <w:rFonts w:ascii="Times New Roman"/>
          <w:b w:val="false"/>
          <w:i w:val="false"/>
          <w:color w:val="000000"/>
          <w:sz w:val="28"/>
        </w:rPr>
        <w:t>
      18. Осы бағдарламада оқушылардың білімі мен дағдысы мұғалімнің көмегімен сабақ уақытында меңгерілуі тиіс. Дайындық сыныпта үй тапсырмасы берілмейді.</w:t>
      </w:r>
    </w:p>
    <w:bookmarkEnd w:id="719"/>
    <w:bookmarkStart w:name="z2698" w:id="7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42–қосымша </w:t>
      </w:r>
    </w:p>
    <w:bookmarkEnd w:id="7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147-қосымша</w:t>
      </w:r>
    </w:p>
    <w:bookmarkStart w:name="z2699" w:id="721"/>
    <w:p>
      <w:pPr>
        <w:spacing w:after="0"/>
        <w:ind w:left="0"/>
        <w:jc w:val="left"/>
      </w:pPr>
      <w:r>
        <w:rPr>
          <w:rFonts w:ascii="Times New Roman"/>
          <w:b/>
          <w:i w:val="false"/>
          <w:color w:val="000000"/>
        </w:rPr>
        <w:t xml:space="preserve"> 
Сөйлеу тілінің күрделі бұзылыстары бар оқушыларға арналған бастауыш білім беру деңгейінің 0-4 сыныптары үшін «Тіл дамуының кемшіліктерін түзеу» пәнінен типтік оқу бағдарламасы</w:t>
      </w:r>
    </w:p>
    <w:bookmarkEnd w:id="721"/>
    <w:bookmarkStart w:name="z2700" w:id="722"/>
    <w:p>
      <w:pPr>
        <w:spacing w:after="0"/>
        <w:ind w:left="0"/>
        <w:jc w:val="left"/>
      </w:pPr>
      <w:r>
        <w:rPr>
          <w:rFonts w:ascii="Times New Roman"/>
          <w:b/>
          <w:i w:val="false"/>
          <w:color w:val="000000"/>
        </w:rPr>
        <w:t xml:space="preserve"> 
1. Түсінік хат</w:t>
      </w:r>
    </w:p>
    <w:bookmarkEnd w:id="722"/>
    <w:bookmarkStart w:name="z2701" w:id="723"/>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әзірленген.</w:t>
      </w:r>
      <w:r>
        <w:br/>
      </w:r>
      <w:r>
        <w:rPr>
          <w:rFonts w:ascii="Times New Roman"/>
          <w:b w:val="false"/>
          <w:i w:val="false"/>
          <w:color w:val="000000"/>
          <w:sz w:val="28"/>
        </w:rPr>
        <w:t>
</w:t>
      </w:r>
      <w:r>
        <w:rPr>
          <w:rFonts w:ascii="Times New Roman"/>
          <w:b w:val="false"/>
          <w:i w:val="false"/>
          <w:color w:val="000000"/>
          <w:sz w:val="28"/>
        </w:rPr>
        <w:t>
      2. Сөйлеу тілі күрделі бұзылған оқушыларда жалпы және сөйлеу тілінің дамуының тежелуіне байланысты оқуында көптеген қиыншылықтар кездеседі. Оқушылар арасында бірінші күннен бастап оқу бағдарламасын менгере алмайтын, үлгермеушілігі бар балалардың санына кіретіндері де аз емес. Сөйлеу тілінің бұзылуы – мектептегі үлгермеушіліктің себептерінің бірі. Баланың сөйлеу тілі дамуының жағдайымен оқу бағдарламасын менгеру мүмкіндігінің өзара байланысы бар екені сөзсіз. Сөйлеу тілінің дамымауы баланың қоршаған ортадағылармен толыққанды қатынас байланыстарын орнатуға кедергі болады.</w:t>
      </w:r>
      <w:r>
        <w:br/>
      </w:r>
      <w:r>
        <w:rPr>
          <w:rFonts w:ascii="Times New Roman"/>
          <w:b w:val="false"/>
          <w:i w:val="false"/>
          <w:color w:val="000000"/>
          <w:sz w:val="28"/>
        </w:rPr>
        <w:t>
</w:t>
      </w:r>
      <w:r>
        <w:rPr>
          <w:rFonts w:ascii="Times New Roman"/>
          <w:b w:val="false"/>
          <w:i w:val="false"/>
          <w:color w:val="000000"/>
          <w:sz w:val="28"/>
        </w:rPr>
        <w:t>
      3. Сөйлеу тілі күрделі бұзылған балалардың дамуында көрсетілген бұл бұзылыстар өз бетімен жойылмайды. Олар мектеп мұғалімдерінен арнайы ұйымдастырылған түзету жұмыстарын талап етеді. Осыған байланысты сөйлеу тілі күрделі бұзылған балаларға арналған бастауыш мектептің оқу бағдарламасына арнайы пән енгізілген: «Тіл дамуының кемшіліктерін түзеу». Бұл пән – сабақ кестесі мен оқу құжаттарында «Дыбыс айту» және «Тіл дамыту» деп аталатын екі дербес пәнді біріктіреді. Екі бағыт (оқу-түзету пәндері) өзара логикалық түрде байланысқан.</w:t>
      </w:r>
      <w:r>
        <w:br/>
      </w:r>
      <w:r>
        <w:rPr>
          <w:rFonts w:ascii="Times New Roman"/>
          <w:b w:val="false"/>
          <w:i w:val="false"/>
          <w:color w:val="000000"/>
          <w:sz w:val="28"/>
        </w:rPr>
        <w:t>
</w:t>
      </w:r>
      <w:r>
        <w:rPr>
          <w:rFonts w:ascii="Times New Roman"/>
          <w:b w:val="false"/>
          <w:i w:val="false"/>
          <w:color w:val="000000"/>
          <w:sz w:val="28"/>
        </w:rPr>
        <w:t>
      4. Дыбыс айту сабағында дыбыс айтуын және сөйлеу тілінің фонетикалық-фонематикалық жағын кезектілікпен кезең бойынша түзету жұмыстары жүргізіледі. Тіл дамыту сабағында оқушылар тәжірибелік тұрғыдан сөйлеу тілін меңгеруге және бақылауға дайындалады, сөйлеу тілі әрекетінің әртүрлі процестерін талдау мен жинақтауға үйренеді; сөйлеу тілінің грамматикалық қатарының негізгі заңдылығын тәжірибелік тұрғыдан меңгеру және сөздік қорын байыту мен анықтау негізінде ауызша (диалогтық және монологтық) байланыстырып сөйлеуін дамыту жұмыстары жүргізіледі. Осы сабақтарда дыбысты айтқызу барысында фонетикалық бұзылыстарды түзету мен сөздің дыбыстық-буындық құрамын қалыптастыру жүргізіледі.</w:t>
      </w:r>
      <w:r>
        <w:br/>
      </w:r>
      <w:r>
        <w:rPr>
          <w:rFonts w:ascii="Times New Roman"/>
          <w:b w:val="false"/>
          <w:i w:val="false"/>
          <w:color w:val="000000"/>
          <w:sz w:val="28"/>
        </w:rPr>
        <w:t>
</w:t>
      </w:r>
      <w:r>
        <w:rPr>
          <w:rFonts w:ascii="Times New Roman"/>
          <w:b w:val="false"/>
          <w:i w:val="false"/>
          <w:color w:val="000000"/>
          <w:sz w:val="28"/>
        </w:rPr>
        <w:t>
      5. «Тіл дамуының кемшіліктерін түзету» пәнінің мақсаты — сөйлеу тілі бұзылған балалардың қарым-қатынас құралдарын толыққанды қалыптастыру және жүйелі түрде жүзеге асыру.</w:t>
      </w:r>
      <w:r>
        <w:br/>
      </w:r>
      <w:r>
        <w:rPr>
          <w:rFonts w:ascii="Times New Roman"/>
          <w:b w:val="false"/>
          <w:i w:val="false"/>
          <w:color w:val="000000"/>
          <w:sz w:val="28"/>
        </w:rPr>
        <w:t>
</w:t>
      </w:r>
      <w:r>
        <w:rPr>
          <w:rFonts w:ascii="Times New Roman"/>
          <w:b w:val="false"/>
          <w:i w:val="false"/>
          <w:color w:val="000000"/>
          <w:sz w:val="28"/>
        </w:rPr>
        <w:t>
      6. Негізгі міндеттері:</w:t>
      </w:r>
      <w:r>
        <w:br/>
      </w:r>
      <w:r>
        <w:rPr>
          <w:rFonts w:ascii="Times New Roman"/>
          <w:b w:val="false"/>
          <w:i w:val="false"/>
          <w:color w:val="000000"/>
          <w:sz w:val="28"/>
        </w:rPr>
        <w:t>
      1) фонематикалық қабылдауын, талдауын, жинақтауын толыққанды дамыту;</w:t>
      </w:r>
      <w:r>
        <w:br/>
      </w:r>
      <w:r>
        <w:rPr>
          <w:rFonts w:ascii="Times New Roman"/>
          <w:b w:val="false"/>
          <w:i w:val="false"/>
          <w:color w:val="000000"/>
          <w:sz w:val="28"/>
        </w:rPr>
        <w:t>
      2) сөйлеу тілінің дыбыстарын дұрыс айтуды меңгеру және бұзып айтатын дыбыстарды түзету;</w:t>
      </w:r>
      <w:r>
        <w:br/>
      </w:r>
      <w:r>
        <w:rPr>
          <w:rFonts w:ascii="Times New Roman"/>
          <w:b w:val="false"/>
          <w:i w:val="false"/>
          <w:color w:val="000000"/>
          <w:sz w:val="28"/>
        </w:rPr>
        <w:t>
      3) сөйлеу тілінің лексикалық-грамматикалық жағын қалыптастыру, дамыту, жетілдіру;</w:t>
      </w:r>
      <w:r>
        <w:br/>
      </w:r>
      <w:r>
        <w:rPr>
          <w:rFonts w:ascii="Times New Roman"/>
          <w:b w:val="false"/>
          <w:i w:val="false"/>
          <w:color w:val="000000"/>
          <w:sz w:val="28"/>
        </w:rPr>
        <w:t>
      4) әртүрлі күрделілігіне қарай, сөздің дыбыстық-буындық құрамын меңгерту негізінде сөйлеу тілінің анықтылығын және ырғақтылығын қалыптастыру;</w:t>
      </w:r>
      <w:r>
        <w:br/>
      </w:r>
      <w:r>
        <w:rPr>
          <w:rFonts w:ascii="Times New Roman"/>
          <w:b w:val="false"/>
          <w:i w:val="false"/>
          <w:color w:val="000000"/>
          <w:sz w:val="28"/>
        </w:rPr>
        <w:t>
      5) айналадағы болмыс жайлы білімдерін арттыру, таным әрекеттерін, заттық-тәжірибелік, көрнекі-бейнелік және сөздік-логикалық ойлауын дамыту негізінде ауызша сөйлеу тілінің әр түрін (диалог, монолог) дамыту;</w:t>
      </w:r>
      <w:r>
        <w:br/>
      </w:r>
      <w:r>
        <w:rPr>
          <w:rFonts w:ascii="Times New Roman"/>
          <w:b w:val="false"/>
          <w:i w:val="false"/>
          <w:color w:val="000000"/>
          <w:sz w:val="28"/>
        </w:rPr>
        <w:t>
      6) дыбыстық сөйлеу тіліне зейіні мен қызығушылығын қалыптастыру, сөйлеу тіліне байланысты жаңа білімдер мен ақыл-ой әрекеттерін қабылдауға ынталандыру.</w:t>
      </w:r>
      <w:r>
        <w:br/>
      </w:r>
      <w:r>
        <w:rPr>
          <w:rFonts w:ascii="Times New Roman"/>
          <w:b w:val="false"/>
          <w:i w:val="false"/>
          <w:color w:val="000000"/>
          <w:sz w:val="28"/>
        </w:rPr>
        <w:t>
</w:t>
      </w:r>
      <w:r>
        <w:rPr>
          <w:rFonts w:ascii="Times New Roman"/>
          <w:b w:val="false"/>
          <w:i w:val="false"/>
          <w:color w:val="000000"/>
          <w:sz w:val="28"/>
        </w:rPr>
        <w:t>
      7. Бағдарламада жалпы педагогикалық қағидалар іске асырылған: ғылымилық, жалпылық пен жүйелік, сонымен қатар арнайы педагогиканың қағидалары: сөйлеу тілі дамуының этиопатогенетикалық белгілерін, онтогенезінің есепке алынуы. Материал концентрлық қағидаларды сақтай отырып құрастырылған.</w:t>
      </w:r>
      <w:r>
        <w:br/>
      </w:r>
      <w:r>
        <w:rPr>
          <w:rFonts w:ascii="Times New Roman"/>
          <w:b w:val="false"/>
          <w:i w:val="false"/>
          <w:color w:val="000000"/>
          <w:sz w:val="28"/>
        </w:rPr>
        <w:t>
</w:t>
      </w:r>
      <w:r>
        <w:rPr>
          <w:rFonts w:ascii="Times New Roman"/>
          <w:b w:val="false"/>
          <w:i w:val="false"/>
          <w:color w:val="000000"/>
          <w:sz w:val="28"/>
        </w:rPr>
        <w:t>
      8. Жүктеменің көлемі пәндік бағыттар мен сыныптар бойынша келесідей түрде бөлінеді:</w:t>
      </w:r>
      <w:r>
        <w:br/>
      </w:r>
      <w:r>
        <w:rPr>
          <w:rFonts w:ascii="Times New Roman"/>
          <w:b w:val="false"/>
          <w:i w:val="false"/>
          <w:color w:val="000000"/>
          <w:sz w:val="28"/>
        </w:rPr>
        <w:t>
      кесте 1</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658"/>
        <w:gridCol w:w="3042"/>
        <w:gridCol w:w="2820"/>
        <w:gridCol w:w="2392"/>
        <w:gridCol w:w="1770"/>
        <w:gridCol w:w="1349"/>
      </w:tblGrid>
      <w:tr>
        <w:trPr>
          <w:trHeight w:val="465" w:hRule="atLeast"/>
        </w:trPr>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«Дыбыс айту» </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p>
            <w:pPr>
              <w:spacing w:after="20"/>
              <w:ind w:left="20"/>
              <w:jc w:val="both"/>
            </w:pPr>
            <w:r>
              <w:rPr>
                <w:rFonts w:ascii="Times New Roman"/>
                <w:b w:val="false"/>
                <w:i w:val="false"/>
                <w:color w:val="000000"/>
                <w:sz w:val="20"/>
              </w:rPr>
              <w:t>«Тіл дамыту»</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жалпы сағат саны</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Жеке-шағын топтық сабақтар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сабақтар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bl>
    <w:bookmarkStart w:name="z2709" w:id="724"/>
    <w:p>
      <w:pPr>
        <w:spacing w:after="0"/>
        <w:ind w:left="0"/>
        <w:jc w:val="both"/>
      </w:pPr>
      <w:r>
        <w:rPr>
          <w:rFonts w:ascii="Times New Roman"/>
          <w:b w:val="false"/>
          <w:i w:val="false"/>
          <w:color w:val="000000"/>
          <w:sz w:val="28"/>
        </w:rPr>
        <w:t>
      9. Жұмысты ұйымдастыру түрлері.</w:t>
      </w:r>
      <w:r>
        <w:br/>
      </w:r>
      <w:r>
        <w:rPr>
          <w:rFonts w:ascii="Times New Roman"/>
          <w:b w:val="false"/>
          <w:i w:val="false"/>
          <w:color w:val="000000"/>
          <w:sz w:val="28"/>
        </w:rPr>
        <w:t>
</w:t>
      </w:r>
      <w:r>
        <w:rPr>
          <w:rFonts w:ascii="Times New Roman"/>
          <w:b w:val="false"/>
          <w:i w:val="false"/>
          <w:color w:val="000000"/>
          <w:sz w:val="28"/>
        </w:rPr>
        <w:t>
      10. «Дыбыс айту» бойынша бағдарлама жеке-шағын топтық және топтық логопедиялық сабақтар түрінде жүзеге асырылады.</w:t>
      </w:r>
      <w:r>
        <w:br/>
      </w:r>
      <w:r>
        <w:rPr>
          <w:rFonts w:ascii="Times New Roman"/>
          <w:b w:val="false"/>
          <w:i w:val="false"/>
          <w:color w:val="000000"/>
          <w:sz w:val="28"/>
        </w:rPr>
        <w:t>
</w:t>
      </w:r>
      <w:r>
        <w:rPr>
          <w:rFonts w:ascii="Times New Roman"/>
          <w:b w:val="false"/>
          <w:i w:val="false"/>
          <w:color w:val="000000"/>
          <w:sz w:val="28"/>
        </w:rPr>
        <w:t>
      11. Тілді дамыту бойынша бағдарлама «Тіл дамыту» сабақтарында іске асырылады.</w:t>
      </w:r>
      <w:r>
        <w:br/>
      </w:r>
      <w:r>
        <w:rPr>
          <w:rFonts w:ascii="Times New Roman"/>
          <w:b w:val="false"/>
          <w:i w:val="false"/>
          <w:color w:val="000000"/>
          <w:sz w:val="28"/>
        </w:rPr>
        <w:t>
</w:t>
      </w:r>
      <w:r>
        <w:rPr>
          <w:rFonts w:ascii="Times New Roman"/>
          <w:b w:val="false"/>
          <w:i w:val="false"/>
          <w:color w:val="000000"/>
          <w:sz w:val="28"/>
        </w:rPr>
        <w:t>
      12. Сөйлеу тілі күрделі бұзылған балалармен жұмыс істеу кезінде педагогикалық стиль мен талаптардың біркелкілігін сақтау мақсатында және оқушылардың сөйлеуіне бақылау жасауын қамтамасыз ету үшін, берілген сыныпта негізгі жалпы білім беру пәндерін өткізетін мұғалім-логопед топтық және жеке логопедиялық сабақтарды жүргізеді.</w:t>
      </w:r>
      <w:r>
        <w:br/>
      </w:r>
      <w:r>
        <w:rPr>
          <w:rFonts w:ascii="Times New Roman"/>
          <w:b w:val="false"/>
          <w:i w:val="false"/>
          <w:color w:val="000000"/>
          <w:sz w:val="28"/>
        </w:rPr>
        <w:t>
</w:t>
      </w:r>
      <w:r>
        <w:rPr>
          <w:rFonts w:ascii="Times New Roman"/>
          <w:b w:val="false"/>
          <w:i w:val="false"/>
          <w:color w:val="000000"/>
          <w:sz w:val="28"/>
        </w:rPr>
        <w:t>
      13. Пәнаралық байланыстар:</w:t>
      </w:r>
      <w:r>
        <w:br/>
      </w:r>
      <w:r>
        <w:rPr>
          <w:rFonts w:ascii="Times New Roman"/>
          <w:b w:val="false"/>
          <w:i w:val="false"/>
          <w:color w:val="000000"/>
          <w:sz w:val="28"/>
        </w:rPr>
        <w:t>
      1) «Тіл дамуының кемшіліктерін түзету» курсы ғылым негіздерін меңгеруге жеткілікті жалпы білім беру дайындығының алғашқы негізін қалайды және ғылыми дүниетанымын қалыптастырады, сөйлеу тілінің ауызша, сөздік және жазбаша әдеби түрлерінің толық дағдыларын дамытады, оқушылардың тұлғалық дамуын қамтамасыз етеді. Барлық жалпы білім беру пәндері мен сөйлеу тілі бұзылыстарын түзету бойынша бағдарламамазмұнынында өзара тығыз байланыстыталап етіледі;</w:t>
      </w:r>
      <w:r>
        <w:br/>
      </w:r>
      <w:r>
        <w:rPr>
          <w:rFonts w:ascii="Times New Roman"/>
          <w:b w:val="false"/>
          <w:i w:val="false"/>
          <w:color w:val="000000"/>
          <w:sz w:val="28"/>
        </w:rPr>
        <w:t>
      2) «Сауат ашу»: сөйлеу тілінің фонетикалық-фонематикалық қатарын дамыту бойынша жұмыс сөйлеу тілі күрделі бұзылған оқушыларға сөйлеу тілінің дыбыстық және буындық құрамын толық меңгеруге, фонеманы графемамен дұрыс ауыстыруға мүмкіндік береді, оқу және жазу кезінде ерекшеленген қателердің пайда болуын алдын алады;</w:t>
      </w:r>
      <w:r>
        <w:br/>
      </w:r>
      <w:r>
        <w:rPr>
          <w:rFonts w:ascii="Times New Roman"/>
          <w:b w:val="false"/>
          <w:i w:val="false"/>
          <w:color w:val="000000"/>
          <w:sz w:val="28"/>
        </w:rPr>
        <w:t>
      3) «Қазақ тілі және әдебиеті»: сөйлеу тілі бұзылысын мақсатты түзету жұмысы балаларға қазақ тілі және әдебиеті бойынша бағдарламаны ойдағыдай меңгеруіне мүмкіндік береді, оларды морфологиялық және синтаксистік категорияны тәжіриелік деңгейде игеруге дайындайды, оқу техникасын дамытады (жылдамдығын, тәсілін, түсінуін, интонациялық - мәнерлі оқу жағын);</w:t>
      </w:r>
      <w:r>
        <w:br/>
      </w:r>
      <w:r>
        <w:rPr>
          <w:rFonts w:ascii="Times New Roman"/>
          <w:b w:val="false"/>
          <w:i w:val="false"/>
          <w:color w:val="000000"/>
          <w:sz w:val="28"/>
        </w:rPr>
        <w:t>
      4) «Айналамен таныстыру»: логопедиялық сабақтардың жүргізілуі кезінде оқушылар тәжірибелік сөздік дайындықты меңгереді және айналадағы болмыстардың әр түрлі үрдістерін бақылауға, талдау мен жинақтауға үйренеді;</w:t>
      </w:r>
      <w:r>
        <w:br/>
      </w:r>
      <w:r>
        <w:rPr>
          <w:rFonts w:ascii="Times New Roman"/>
          <w:b w:val="false"/>
          <w:i w:val="false"/>
          <w:color w:val="000000"/>
          <w:sz w:val="28"/>
        </w:rPr>
        <w:t>
      5) «Математика» пәнін түсінуге оң әсер етеді: фраза, сөйлем, мәтінді құрастыруда жоспарлық жұмыс балалардың мәтіндік тапсырмалардың мазмұнын, дерексіз түсініктерді дұрыс түсінуін қалыптастырады;</w:t>
      </w:r>
      <w:r>
        <w:br/>
      </w:r>
      <w:r>
        <w:rPr>
          <w:rFonts w:ascii="Times New Roman"/>
          <w:b w:val="false"/>
          <w:i w:val="false"/>
          <w:color w:val="000000"/>
          <w:sz w:val="28"/>
        </w:rPr>
        <w:t>
      6) «Ән айту және музыка»: арнайы ұйымдастырылған дауыс жаттығулары үрдісінде демалу-дауыс шығару және артикуляциялық аппараты нығаяды.</w:t>
      </w:r>
    </w:p>
    <w:bookmarkEnd w:id="724"/>
    <w:bookmarkStart w:name="z2714" w:id="725"/>
    <w:p>
      <w:pPr>
        <w:spacing w:after="0"/>
        <w:ind w:left="0"/>
        <w:jc w:val="left"/>
      </w:pPr>
      <w:r>
        <w:rPr>
          <w:rFonts w:ascii="Times New Roman"/>
          <w:b/>
          <w:i w:val="false"/>
          <w:color w:val="000000"/>
        </w:rPr>
        <w:t xml:space="preserve"> 
2. Оқу пәнінің дайындық сыныптағы базалық білім мазмұны</w:t>
      </w:r>
    </w:p>
    <w:bookmarkEnd w:id="725"/>
    <w:bookmarkStart w:name="z2715" w:id="726"/>
    <w:p>
      <w:pPr>
        <w:spacing w:after="0"/>
        <w:ind w:left="0"/>
        <w:jc w:val="both"/>
      </w:pPr>
      <w:r>
        <w:rPr>
          <w:rFonts w:ascii="Times New Roman"/>
          <w:b w:val="false"/>
          <w:i w:val="false"/>
          <w:color w:val="000000"/>
          <w:sz w:val="28"/>
        </w:rPr>
        <w:t>
      14. Ескерту: «Дыбыс айту. Жеке-шағын топтық логопедиялық сабақтар» 15-ші бөлімдеріндегі оқу сағаттарының санын сөйлеу тілінің ауыр бұзылыстары бар балалардың сөйлеу тілінің әртүрлі ерекшеліктеріне қарай логопед өзгертуі мүмкін.</w:t>
      </w:r>
      <w:r>
        <w:br/>
      </w:r>
      <w:r>
        <w:rPr>
          <w:rFonts w:ascii="Times New Roman"/>
          <w:b w:val="false"/>
          <w:i w:val="false"/>
          <w:color w:val="000000"/>
          <w:sz w:val="28"/>
        </w:rPr>
        <w:t>
</w:t>
      </w:r>
      <w:r>
        <w:rPr>
          <w:rFonts w:ascii="Times New Roman"/>
          <w:b w:val="false"/>
          <w:i w:val="false"/>
          <w:color w:val="000000"/>
          <w:sz w:val="28"/>
        </w:rPr>
        <w:t>
      15. «Дыбыс айту. Жеке және шағын топтық логопедиялық сабақ» бөлімі -429 сағат:</w:t>
      </w:r>
      <w:r>
        <w:br/>
      </w:r>
      <w:r>
        <w:rPr>
          <w:rFonts w:ascii="Times New Roman"/>
          <w:b w:val="false"/>
          <w:i w:val="false"/>
          <w:color w:val="000000"/>
          <w:sz w:val="28"/>
        </w:rPr>
        <w:t>
      1) оқушыларды тексеру (26 сағат). Беттің бұлшық етін дамытатын арнайы жаттығулар; дұрыс тыныс алу, жұмсақ таңдайдың қозғалмалылығы, және т.б. (26сағат); ұйқасы. Дауысты дыбыстарды ажырату. Дауыссыз дыбыстарды ажырату;</w:t>
      </w:r>
      <w:r>
        <w:br/>
      </w:r>
      <w:r>
        <w:rPr>
          <w:rFonts w:ascii="Times New Roman"/>
          <w:b w:val="false"/>
          <w:i w:val="false"/>
          <w:color w:val="000000"/>
          <w:sz w:val="28"/>
        </w:rPr>
        <w:t>
      2) қойылған дыбыстардың алғашқы бекітілуі (буындардың, сөйлемдердің, мәтіндердің құрамында) (156 сағат). Дыбыстардың айтылуын анықтау (39 сағат): дауысты дыбыстар және олардың буындық құрамы (13 сағат) күрделі сөздер мен сөйлемдердің айтылуымен байланысты қиындықтар келесі материалдарда түзетіледі: қақ, бала, тқа, шаш, сыпр, апр, сқа сияқты буындар мен тіркестер (26 сағат);</w:t>
      </w:r>
      <w:r>
        <w:br/>
      </w:r>
      <w:r>
        <w:rPr>
          <w:rFonts w:ascii="Times New Roman"/>
          <w:b w:val="false"/>
          <w:i w:val="false"/>
          <w:color w:val="000000"/>
          <w:sz w:val="28"/>
        </w:rPr>
        <w:t>
      3) оппозициялық дыбыстар (жаз); темпі жылдамдатылған және қатардағы дыбыстардың кезектілігін өзгертетін әртүрлі буын қатарлары, буындық қатарларды еске түсіріп айтып беру (26 сағат);</w:t>
      </w:r>
      <w:r>
        <w:br/>
      </w:r>
      <w:r>
        <w:rPr>
          <w:rFonts w:ascii="Times New Roman"/>
          <w:b w:val="false"/>
          <w:i w:val="false"/>
          <w:color w:val="000000"/>
          <w:sz w:val="28"/>
        </w:rPr>
        <w:t>
      4) екі, үш буынды, дауыссыз дыбыстар бірге келетін және оппозициялық (балапан, жұмыртқа, құмырсқа) және жеке дыбыстары бар бітеу төрт буынды сөздерді дұрыс айту, сөйлем құрамындағы жаттанды сөздерді қолдану (26 сағат);</w:t>
      </w:r>
      <w:r>
        <w:br/>
      </w:r>
      <w:r>
        <w:rPr>
          <w:rFonts w:ascii="Times New Roman"/>
          <w:b w:val="false"/>
          <w:i w:val="false"/>
          <w:color w:val="000000"/>
          <w:sz w:val="28"/>
        </w:rPr>
        <w:t>
      5) келесі буындық құрамдағы сөздерді меңгеру: бала, тас, сағат, қанат, шырақ, бірте-бірте үш буынды (орамал, қолшатыр, құлпынай, сырғанақ) және сөз басындағы дауыссыз дыбыстары бірге келетін сөздерді (стақан) қосу (26 сағат);</w:t>
      </w:r>
      <w:r>
        <w:br/>
      </w:r>
      <w:r>
        <w:rPr>
          <w:rFonts w:ascii="Times New Roman"/>
          <w:b w:val="false"/>
          <w:i w:val="false"/>
          <w:color w:val="000000"/>
          <w:sz w:val="28"/>
        </w:rPr>
        <w:t>
      6) балалардың жеке қиындықтарына сәйкес бұзып айтылатын дыбыстарды түзету (13 сағат). Буындар мен тіркестерді анық айту: уа, уі, әуе, тө, өт, тағ, рға, сқа, жбү; темпі жылдамдататылған және буындардың кезектілігі немесе құрылымы өзгерген буындық қатарларды анық айту: и-а-у..., ә-у-е..., ү-ө-о..., у-а-и..., ү-і-ү..., ұ-ы-ұ..., та-та-қа..., қа-ға-қа..., па-та..., тра-трұ-трө және т.б. (26 сағат). Сөздердің дыбыстық құрамын талдау және жинақтауда кездесетін қиындықтардың алдын алу (26 сағат).</w:t>
      </w:r>
      <w:r>
        <w:br/>
      </w:r>
      <w:r>
        <w:rPr>
          <w:rFonts w:ascii="Times New Roman"/>
          <w:b w:val="false"/>
          <w:i w:val="false"/>
          <w:color w:val="000000"/>
          <w:sz w:val="28"/>
        </w:rPr>
        <w:t>
</w:t>
      </w:r>
      <w:r>
        <w:rPr>
          <w:rFonts w:ascii="Times New Roman"/>
          <w:b w:val="false"/>
          <w:i w:val="false"/>
          <w:color w:val="000000"/>
          <w:sz w:val="28"/>
        </w:rPr>
        <w:t>
      16. «Дыбыс айту. Топтық логопедиялық сабақтар»:</w:t>
      </w:r>
      <w:r>
        <w:br/>
      </w:r>
      <w:r>
        <w:rPr>
          <w:rFonts w:ascii="Times New Roman"/>
          <w:b w:val="false"/>
          <w:i w:val="false"/>
          <w:color w:val="000000"/>
          <w:sz w:val="28"/>
        </w:rPr>
        <w:t>
      1) дыбыс айту дағдыларын қалыптастыру және фонематикалық қабылдауын дамыту;</w:t>
      </w:r>
      <w:r>
        <w:br/>
      </w:r>
      <w:r>
        <w:rPr>
          <w:rFonts w:ascii="Times New Roman"/>
          <w:b w:val="false"/>
          <w:i w:val="false"/>
          <w:color w:val="000000"/>
          <w:sz w:val="28"/>
        </w:rPr>
        <w:t>
      2) артикуляциялық аппараттың моторикасын дамыту;</w:t>
      </w:r>
      <w:r>
        <w:br/>
      </w:r>
      <w:r>
        <w:rPr>
          <w:rFonts w:ascii="Times New Roman"/>
          <w:b w:val="false"/>
          <w:i w:val="false"/>
          <w:color w:val="000000"/>
          <w:sz w:val="28"/>
        </w:rPr>
        <w:t>
      3) дыбыстарды дұрыс айтуды және ажыратуды бекіту: түзетуді қажет етпейтін дыбыстарға: [а], [ә], [о], [ө], [у], [і], [м], [п], [б], [к], [н], [т], [ғ] – 13 сағат;</w:t>
      </w:r>
      <w:r>
        <w:br/>
      </w:r>
      <w:r>
        <w:rPr>
          <w:rFonts w:ascii="Times New Roman"/>
          <w:b w:val="false"/>
          <w:i w:val="false"/>
          <w:color w:val="000000"/>
          <w:sz w:val="28"/>
        </w:rPr>
        <w:t>
      4) түзетуді қажет ететін мынадай дыбыстарды:</w:t>
      </w:r>
      <w:r>
        <w:br/>
      </w:r>
      <w:r>
        <w:rPr>
          <w:rFonts w:ascii="Times New Roman"/>
          <w:b w:val="false"/>
          <w:i w:val="false"/>
          <w:color w:val="000000"/>
          <w:sz w:val="28"/>
        </w:rPr>
        <w:t>
      [қ], [л], [х], [ұ], [э], [в], [ф], [ү], [ң] буындардың басында, ортасында, соңында дұрыс айту және естіп ажырату: [к] — [х], [к] — [қ], [л] — [k'], [б] — [в], [в] — [ф], [е] — [э], [ү] — [ұ], [ң] — [н] – 20 сағат;</w:t>
      </w:r>
      <w:r>
        <w:br/>
      </w:r>
      <w:r>
        <w:rPr>
          <w:rFonts w:ascii="Times New Roman"/>
          <w:b w:val="false"/>
          <w:i w:val="false"/>
          <w:color w:val="000000"/>
          <w:sz w:val="28"/>
        </w:rPr>
        <w:t>
      дауысты дыбыстарды: [а] —[ә], [о]—[ө], [у]—[ү], [у] —[ұ], [ү] — [ұ], [ы] — [і] ажыратуға – 12 сағат;</w:t>
      </w:r>
      <w:r>
        <w:br/>
      </w:r>
      <w:r>
        <w:rPr>
          <w:rFonts w:ascii="Times New Roman"/>
          <w:b w:val="false"/>
          <w:i w:val="false"/>
          <w:color w:val="000000"/>
          <w:sz w:val="28"/>
        </w:rPr>
        <w:t>
      дауыссыз дыбыстарды: [c], [с']; [с] — [с'], [з], [з1]; [з] —з'] [с] — [з]; [с'] — [з']; [б], [б1]; [б] — [б1], [п] — [б] ажыратуға – 12 сағат;</w:t>
      </w:r>
      <w:r>
        <w:br/>
      </w:r>
      <w:r>
        <w:rPr>
          <w:rFonts w:ascii="Times New Roman"/>
          <w:b w:val="false"/>
          <w:i w:val="false"/>
          <w:color w:val="000000"/>
          <w:sz w:val="28"/>
        </w:rPr>
        <w:t>
      5) дыбыстарды дұрыс айтуын және ажыратуын бекіту: [т</w:t>
      </w:r>
      <w:r>
        <w:rPr>
          <w:rFonts w:ascii="Times New Roman"/>
          <w:b w:val="false"/>
          <w:i w:val="false"/>
          <w:color w:val="000000"/>
          <w:vertAlign w:val="superscript"/>
        </w:rPr>
        <w:t>1</w:t>
      </w:r>
      <w:r>
        <w:rPr>
          <w:rFonts w:ascii="Times New Roman"/>
          <w:b w:val="false"/>
          <w:i w:val="false"/>
          <w:color w:val="000000"/>
          <w:sz w:val="28"/>
        </w:rPr>
        <w:t>], [д], [д']; [д] — [д']; [т] — [д]; [г] — [г']; [к] — [г]; [л], [л] — [л']; [с] — [ш]; [ж], [ш] — [ж], [з] — [ж]; [р], [р']; [р] — [р'],[л] — [р] – 12 сағат.</w:t>
      </w:r>
      <w:r>
        <w:br/>
      </w:r>
      <w:r>
        <w:rPr>
          <w:rFonts w:ascii="Times New Roman"/>
          <w:b w:val="false"/>
          <w:i w:val="false"/>
          <w:color w:val="000000"/>
          <w:sz w:val="28"/>
        </w:rPr>
        <w:t>
</w:t>
      </w:r>
      <w:r>
        <w:rPr>
          <w:rFonts w:ascii="Times New Roman"/>
          <w:b w:val="false"/>
          <w:i w:val="false"/>
          <w:color w:val="000000"/>
          <w:sz w:val="28"/>
        </w:rPr>
        <w:t>
      17. «Тіл дамыту». Әңгімелесу тақырыптары мен мазмұны:</w:t>
      </w:r>
      <w:r>
        <w:br/>
      </w:r>
      <w:r>
        <w:rPr>
          <w:rFonts w:ascii="Times New Roman"/>
          <w:b w:val="false"/>
          <w:i w:val="false"/>
          <w:color w:val="000000"/>
          <w:sz w:val="28"/>
        </w:rPr>
        <w:t>
      1) «Мен және менің мектебім» (7 сағат): мектептің мекен-жайы, мектеп бойынша экскурсия, тәртіп ережесі, оқу құралдары, күн тәртібі, мектеп жұмысының тәртібі;</w:t>
      </w:r>
      <w:r>
        <w:br/>
      </w:r>
      <w:r>
        <w:rPr>
          <w:rFonts w:ascii="Times New Roman"/>
          <w:b w:val="false"/>
          <w:i w:val="false"/>
          <w:color w:val="000000"/>
          <w:sz w:val="28"/>
        </w:rPr>
        <w:t>
</w:t>
      </w:r>
      <w:r>
        <w:rPr>
          <w:rFonts w:ascii="Times New Roman"/>
          <w:b w:val="false"/>
          <w:i w:val="false"/>
          <w:color w:val="000000"/>
          <w:sz w:val="28"/>
        </w:rPr>
        <w:t>
      2) «Өсімдіктер. Көкөністер мен жемістер» (12 сағат): бақша, бақ, егін, өнімдерді жинау, жемістер, көкөністер, өсімдіктер тобының және өсімдіктер түрлерінің атауы, мектеп ауласындағы ағаштардың атауы, жылдың әр мезгілдерінде өсімдіктердің өзгерістерін бақылау;</w:t>
      </w:r>
      <w:r>
        <w:br/>
      </w:r>
      <w:r>
        <w:rPr>
          <w:rFonts w:ascii="Times New Roman"/>
          <w:b w:val="false"/>
          <w:i w:val="false"/>
          <w:color w:val="000000"/>
          <w:sz w:val="28"/>
        </w:rPr>
        <w:t>
</w:t>
      </w:r>
      <w:r>
        <w:rPr>
          <w:rFonts w:ascii="Times New Roman"/>
          <w:b w:val="false"/>
          <w:i w:val="false"/>
          <w:color w:val="000000"/>
          <w:sz w:val="28"/>
        </w:rPr>
        <w:t>
      3) «Табиғаттағы мезгілдік өзгерістер» (22 сағат):</w:t>
      </w:r>
      <w:r>
        <w:br/>
      </w:r>
      <w:r>
        <w:rPr>
          <w:rFonts w:ascii="Times New Roman"/>
          <w:b w:val="false"/>
          <w:i w:val="false"/>
          <w:color w:val="000000"/>
          <w:sz w:val="28"/>
        </w:rPr>
        <w:t>
      күз мезігілінің маңызды белгілері, ауа райын бақылау;</w:t>
      </w:r>
      <w:r>
        <w:br/>
      </w:r>
      <w:r>
        <w:rPr>
          <w:rFonts w:ascii="Times New Roman"/>
          <w:b w:val="false"/>
          <w:i w:val="false"/>
          <w:color w:val="000000"/>
          <w:sz w:val="28"/>
        </w:rPr>
        <w:t>
      қыстық киім және аяқ киім, қыстық ойындар, қыс мезгіліндегі еңбек, қыс туралы жұмбақ пен мақал-мәтелдерді жаттау, күнтізбе;</w:t>
      </w:r>
      <w:r>
        <w:br/>
      </w:r>
      <w:r>
        <w:rPr>
          <w:rFonts w:ascii="Times New Roman"/>
          <w:b w:val="false"/>
          <w:i w:val="false"/>
          <w:color w:val="000000"/>
          <w:sz w:val="28"/>
        </w:rPr>
        <w:t>
      ерте келген көктемнің белгілері, қардың еруі, алғаш шығатын өсімдіктер, құстардың ұшып келуі және ұя салуы, көктем мезгіліндегі еңбек, ауладағы жұмыстар, кеш келген көктемнің белгілері, құстың балапандары, пайдалы және зиян жәндіктер, ағаштардың гүлдеуі;</w:t>
      </w:r>
      <w:r>
        <w:br/>
      </w:r>
      <w:r>
        <w:rPr>
          <w:rFonts w:ascii="Times New Roman"/>
          <w:b w:val="false"/>
          <w:i w:val="false"/>
          <w:color w:val="000000"/>
          <w:sz w:val="28"/>
        </w:rPr>
        <w:t>
      жаз мезгілінде табиғаттың өзгерістері, аңдардың төлдері, күннің күркіреуі, шөп шабу, жаз мезгіліндегі орман мен көгал, өзен-көлдер, өзен-көлдерде ұстанатын тәртіп ережелері;</w:t>
      </w:r>
      <w:r>
        <w:br/>
      </w:r>
      <w:r>
        <w:rPr>
          <w:rFonts w:ascii="Times New Roman"/>
          <w:b w:val="false"/>
          <w:i w:val="false"/>
          <w:color w:val="000000"/>
          <w:sz w:val="28"/>
        </w:rPr>
        <w:t>
</w:t>
      </w:r>
      <w:r>
        <w:rPr>
          <w:rFonts w:ascii="Times New Roman"/>
          <w:b w:val="false"/>
          <w:i w:val="false"/>
          <w:color w:val="000000"/>
          <w:sz w:val="28"/>
        </w:rPr>
        <w:t>
      4) «Дене мүшелері» (4 сағат):</w:t>
      </w:r>
      <w:r>
        <w:br/>
      </w:r>
      <w:r>
        <w:rPr>
          <w:rFonts w:ascii="Times New Roman"/>
          <w:b w:val="false"/>
          <w:i w:val="false"/>
          <w:color w:val="000000"/>
          <w:sz w:val="28"/>
        </w:rPr>
        <w:t>
      дене мүшелерінің және беттің атаулары;</w:t>
      </w:r>
      <w:r>
        <w:br/>
      </w:r>
      <w:r>
        <w:rPr>
          <w:rFonts w:ascii="Times New Roman"/>
          <w:b w:val="false"/>
          <w:i w:val="false"/>
          <w:color w:val="000000"/>
          <w:sz w:val="28"/>
        </w:rPr>
        <w:t>
      гигиена құралдары;</w:t>
      </w:r>
      <w:r>
        <w:br/>
      </w:r>
      <w:r>
        <w:rPr>
          <w:rFonts w:ascii="Times New Roman"/>
          <w:b w:val="false"/>
          <w:i w:val="false"/>
          <w:color w:val="000000"/>
          <w:sz w:val="28"/>
        </w:rPr>
        <w:t>
      төсек жабдықтар;</w:t>
      </w:r>
      <w:r>
        <w:br/>
      </w:r>
      <w:r>
        <w:rPr>
          <w:rFonts w:ascii="Times New Roman"/>
          <w:b w:val="false"/>
          <w:i w:val="false"/>
          <w:color w:val="000000"/>
          <w:sz w:val="28"/>
        </w:rPr>
        <w:t>
      күн тәртібі;</w:t>
      </w:r>
      <w:r>
        <w:br/>
      </w:r>
      <w:r>
        <w:rPr>
          <w:rFonts w:ascii="Times New Roman"/>
          <w:b w:val="false"/>
          <w:i w:val="false"/>
          <w:color w:val="000000"/>
          <w:sz w:val="28"/>
        </w:rPr>
        <w:t>
</w:t>
      </w:r>
      <w:r>
        <w:rPr>
          <w:rFonts w:ascii="Times New Roman"/>
          <w:b w:val="false"/>
          <w:i w:val="false"/>
          <w:color w:val="000000"/>
          <w:sz w:val="28"/>
        </w:rPr>
        <w:t>
      5) «Киім және аяқ киім» (7 сағат):</w:t>
      </w:r>
      <w:r>
        <w:br/>
      </w:r>
      <w:r>
        <w:rPr>
          <w:rFonts w:ascii="Times New Roman"/>
          <w:b w:val="false"/>
          <w:i w:val="false"/>
          <w:color w:val="000000"/>
          <w:sz w:val="28"/>
        </w:rPr>
        <w:t>
      киім және аяқ киімдердің атаулары;</w:t>
      </w:r>
      <w:r>
        <w:br/>
      </w:r>
      <w:r>
        <w:rPr>
          <w:rFonts w:ascii="Times New Roman"/>
          <w:b w:val="false"/>
          <w:i w:val="false"/>
          <w:color w:val="000000"/>
          <w:sz w:val="28"/>
        </w:rPr>
        <w:t>
      мезгілдік киімдер түрлері;</w:t>
      </w:r>
      <w:r>
        <w:br/>
      </w:r>
      <w:r>
        <w:rPr>
          <w:rFonts w:ascii="Times New Roman"/>
          <w:b w:val="false"/>
          <w:i w:val="false"/>
          <w:color w:val="000000"/>
          <w:sz w:val="28"/>
        </w:rPr>
        <w:t>
      киім және аяқ киімді күту;</w:t>
      </w:r>
      <w:r>
        <w:br/>
      </w:r>
      <w:r>
        <w:rPr>
          <w:rFonts w:ascii="Times New Roman"/>
          <w:b w:val="false"/>
          <w:i w:val="false"/>
          <w:color w:val="000000"/>
          <w:sz w:val="28"/>
        </w:rPr>
        <w:t>
</w:t>
      </w:r>
      <w:r>
        <w:rPr>
          <w:rFonts w:ascii="Times New Roman"/>
          <w:b w:val="false"/>
          <w:i w:val="false"/>
          <w:color w:val="000000"/>
          <w:sz w:val="28"/>
        </w:rPr>
        <w:t>
      6) «Менің отаным, қалам және көшем». «Қала көліктері» (16 сағат):</w:t>
      </w:r>
      <w:r>
        <w:br/>
      </w:r>
      <w:r>
        <w:rPr>
          <w:rFonts w:ascii="Times New Roman"/>
          <w:b w:val="false"/>
          <w:i w:val="false"/>
          <w:color w:val="000000"/>
          <w:sz w:val="28"/>
        </w:rPr>
        <w:t>
      менің Отаным, менің қалам, көше аттары, менің ауылым, астана;</w:t>
      </w:r>
      <w:r>
        <w:br/>
      </w:r>
      <w:r>
        <w:rPr>
          <w:rFonts w:ascii="Times New Roman"/>
          <w:b w:val="false"/>
          <w:i w:val="false"/>
          <w:color w:val="000000"/>
          <w:sz w:val="28"/>
        </w:rPr>
        <w:t>
      ҚР негізгі мемлекеттік мейрамдары;</w:t>
      </w:r>
      <w:r>
        <w:br/>
      </w:r>
      <w:r>
        <w:rPr>
          <w:rFonts w:ascii="Times New Roman"/>
          <w:b w:val="false"/>
          <w:i w:val="false"/>
          <w:color w:val="000000"/>
          <w:sz w:val="28"/>
        </w:rPr>
        <w:t>
      қалалық көліктер, көліктегі тәртіп ережелері, жолда жүру тәртібі;</w:t>
      </w:r>
      <w:r>
        <w:br/>
      </w:r>
      <w:r>
        <w:rPr>
          <w:rFonts w:ascii="Times New Roman"/>
          <w:b w:val="false"/>
          <w:i w:val="false"/>
          <w:color w:val="000000"/>
          <w:sz w:val="28"/>
        </w:rPr>
        <w:t>
</w:t>
      </w:r>
      <w:r>
        <w:rPr>
          <w:rFonts w:ascii="Times New Roman"/>
          <w:b w:val="false"/>
          <w:i w:val="false"/>
          <w:color w:val="000000"/>
          <w:sz w:val="28"/>
        </w:rPr>
        <w:t>
      7) «Үй жануарлары» (7 сағат):</w:t>
      </w:r>
      <w:r>
        <w:br/>
      </w:r>
      <w:r>
        <w:rPr>
          <w:rFonts w:ascii="Times New Roman"/>
          <w:b w:val="false"/>
          <w:i w:val="false"/>
          <w:color w:val="000000"/>
          <w:sz w:val="28"/>
        </w:rPr>
        <w:t>
      үй жануарлары мен төлдерінің атауы;</w:t>
      </w:r>
      <w:r>
        <w:br/>
      </w:r>
      <w:r>
        <w:rPr>
          <w:rFonts w:ascii="Times New Roman"/>
          <w:b w:val="false"/>
          <w:i w:val="false"/>
          <w:color w:val="000000"/>
          <w:sz w:val="28"/>
        </w:rPr>
        <w:t>
      үй жануарларды күтуіне қатысты кейбір мамандардың атауларымен әрекеттері;</w:t>
      </w:r>
      <w:r>
        <w:br/>
      </w:r>
      <w:r>
        <w:rPr>
          <w:rFonts w:ascii="Times New Roman"/>
          <w:b w:val="false"/>
          <w:i w:val="false"/>
          <w:color w:val="000000"/>
          <w:sz w:val="28"/>
        </w:rPr>
        <w:t>
</w:t>
      </w:r>
      <w:r>
        <w:rPr>
          <w:rFonts w:ascii="Times New Roman"/>
          <w:b w:val="false"/>
          <w:i w:val="false"/>
          <w:color w:val="000000"/>
          <w:sz w:val="28"/>
        </w:rPr>
        <w:t>
      8) «Жабайы аңдар мен құстар» (12 сағат):</w:t>
      </w:r>
      <w:r>
        <w:br/>
      </w:r>
      <w:r>
        <w:rPr>
          <w:rFonts w:ascii="Times New Roman"/>
          <w:b w:val="false"/>
          <w:i w:val="false"/>
          <w:color w:val="000000"/>
          <w:sz w:val="28"/>
        </w:rPr>
        <w:t>
      жабайы аңдар мен құстардың атаулары, мекендері, мезгілдегі жүріс-тұрыстары, ұшып кететін және қыстайтын құстар;</w:t>
      </w:r>
      <w:r>
        <w:br/>
      </w:r>
      <w:r>
        <w:rPr>
          <w:rFonts w:ascii="Times New Roman"/>
          <w:b w:val="false"/>
          <w:i w:val="false"/>
          <w:color w:val="000000"/>
          <w:sz w:val="28"/>
        </w:rPr>
        <w:t>
      қыстайтын құстарға қамқорлық;</w:t>
      </w:r>
      <w:r>
        <w:br/>
      </w:r>
      <w:r>
        <w:rPr>
          <w:rFonts w:ascii="Times New Roman"/>
          <w:b w:val="false"/>
          <w:i w:val="false"/>
          <w:color w:val="000000"/>
          <w:sz w:val="28"/>
        </w:rPr>
        <w:t>
      жабайы аңдардың төлдері, жәндіктер;</w:t>
      </w:r>
      <w:r>
        <w:br/>
      </w:r>
      <w:r>
        <w:rPr>
          <w:rFonts w:ascii="Times New Roman"/>
          <w:b w:val="false"/>
          <w:i w:val="false"/>
          <w:color w:val="000000"/>
          <w:sz w:val="28"/>
        </w:rPr>
        <w:t>
</w:t>
      </w:r>
      <w:r>
        <w:rPr>
          <w:rFonts w:ascii="Times New Roman"/>
          <w:b w:val="false"/>
          <w:i w:val="false"/>
          <w:color w:val="000000"/>
          <w:sz w:val="28"/>
        </w:rPr>
        <w:t>
      9) «Отбасы» (5 сағат):</w:t>
      </w:r>
      <w:r>
        <w:br/>
      </w:r>
      <w:r>
        <w:rPr>
          <w:rFonts w:ascii="Times New Roman"/>
          <w:b w:val="false"/>
          <w:i w:val="false"/>
          <w:color w:val="000000"/>
          <w:sz w:val="28"/>
        </w:rPr>
        <w:t>
      отбасы мүшелері, туыстық байланыс;</w:t>
      </w:r>
      <w:r>
        <w:br/>
      </w:r>
      <w:r>
        <w:rPr>
          <w:rFonts w:ascii="Times New Roman"/>
          <w:b w:val="false"/>
          <w:i w:val="false"/>
          <w:color w:val="000000"/>
          <w:sz w:val="28"/>
        </w:rPr>
        <w:t>
      отбасы мүшелерінің міндеттері;</w:t>
      </w:r>
      <w:r>
        <w:br/>
      </w:r>
      <w:r>
        <w:rPr>
          <w:rFonts w:ascii="Times New Roman"/>
          <w:b w:val="false"/>
          <w:i w:val="false"/>
          <w:color w:val="000000"/>
          <w:sz w:val="28"/>
        </w:rPr>
        <w:t>
      отбасындағы кеш, демалыс күні, балалардың отбасына көмегі;</w:t>
      </w:r>
      <w:r>
        <w:br/>
      </w:r>
      <w:r>
        <w:rPr>
          <w:rFonts w:ascii="Times New Roman"/>
          <w:b w:val="false"/>
          <w:i w:val="false"/>
          <w:color w:val="000000"/>
          <w:sz w:val="28"/>
        </w:rPr>
        <w:t>
</w:t>
      </w:r>
      <w:r>
        <w:rPr>
          <w:rFonts w:ascii="Times New Roman"/>
          <w:b w:val="false"/>
          <w:i w:val="false"/>
          <w:color w:val="000000"/>
          <w:sz w:val="28"/>
        </w:rPr>
        <w:t>
      10) «Дүкен мен базар» (4 сағат):</w:t>
      </w:r>
      <w:r>
        <w:br/>
      </w:r>
      <w:r>
        <w:rPr>
          <w:rFonts w:ascii="Times New Roman"/>
          <w:b w:val="false"/>
          <w:i w:val="false"/>
          <w:color w:val="000000"/>
          <w:sz w:val="28"/>
        </w:rPr>
        <w:t>
      дүкендердің түрлері;</w:t>
      </w:r>
      <w:r>
        <w:br/>
      </w:r>
      <w:r>
        <w:rPr>
          <w:rFonts w:ascii="Times New Roman"/>
          <w:b w:val="false"/>
          <w:i w:val="false"/>
          <w:color w:val="000000"/>
          <w:sz w:val="28"/>
        </w:rPr>
        <w:t>
      азық-түлік және өнеркәсіп тауарлары;</w:t>
      </w:r>
      <w:r>
        <w:br/>
      </w:r>
      <w:r>
        <w:rPr>
          <w:rFonts w:ascii="Times New Roman"/>
          <w:b w:val="false"/>
          <w:i w:val="false"/>
          <w:color w:val="000000"/>
          <w:sz w:val="28"/>
        </w:rPr>
        <w:t>
      сауда-саттыққа қатысты мамандықтар. Тақырыпқа байланысты диалог құрастыру.</w:t>
      </w:r>
    </w:p>
    <w:bookmarkEnd w:id="726"/>
    <w:bookmarkStart w:name="z2728" w:id="727"/>
    <w:p>
      <w:pPr>
        <w:spacing w:after="0"/>
        <w:ind w:left="0"/>
        <w:jc w:val="left"/>
      </w:pPr>
      <w:r>
        <w:rPr>
          <w:rFonts w:ascii="Times New Roman"/>
          <w:b/>
          <w:i w:val="false"/>
          <w:color w:val="000000"/>
        </w:rPr>
        <w:t xml:space="preserve"> 
3. Оқу пәнінің 1-сыныптағы базалық білім мазмұны</w:t>
      </w:r>
    </w:p>
    <w:bookmarkEnd w:id="727"/>
    <w:bookmarkStart w:name="z2729" w:id="728"/>
    <w:p>
      <w:pPr>
        <w:spacing w:after="0"/>
        <w:ind w:left="0"/>
        <w:jc w:val="both"/>
      </w:pPr>
      <w:r>
        <w:rPr>
          <w:rFonts w:ascii="Times New Roman"/>
          <w:b w:val="false"/>
          <w:i w:val="false"/>
          <w:color w:val="000000"/>
          <w:sz w:val="28"/>
        </w:rPr>
        <w:t>
      18. Ескерту: «Дыбыс айту. Жеке және шағын топтық логопедиялық сабақтар» 18-ші бөлімдеріндегі оқу сағаттарының санын сөйлеу тілінің ауыр бұзылыстары бар балалардың сөйлеу тілінің әртүрлі ерекшеліктеріне қарай логопед өзгертуі мүмкін.</w:t>
      </w:r>
      <w:r>
        <w:br/>
      </w:r>
      <w:r>
        <w:rPr>
          <w:rFonts w:ascii="Times New Roman"/>
          <w:b w:val="false"/>
          <w:i w:val="false"/>
          <w:color w:val="000000"/>
          <w:sz w:val="28"/>
        </w:rPr>
        <w:t>
</w:t>
      </w:r>
      <w:r>
        <w:rPr>
          <w:rFonts w:ascii="Times New Roman"/>
          <w:b w:val="false"/>
          <w:i w:val="false"/>
          <w:color w:val="000000"/>
          <w:sz w:val="28"/>
        </w:rPr>
        <w:t xml:space="preserve">
      19. «Дыбыс айту. Жеке және шағын топтық логопедиялық сабақ» - 528 сағат: </w:t>
      </w:r>
      <w:r>
        <w:br/>
      </w:r>
      <w:r>
        <w:rPr>
          <w:rFonts w:ascii="Times New Roman"/>
          <w:b w:val="false"/>
          <w:i w:val="false"/>
          <w:color w:val="000000"/>
          <w:sz w:val="28"/>
        </w:rPr>
        <w:t>
      1) барлық оқушыларды тексеру (32 сағат). Артикуляциялық аппараттың қимылын және құрылым ерекшелігін анықтау;</w:t>
      </w:r>
      <w:r>
        <w:br/>
      </w:r>
      <w:r>
        <w:rPr>
          <w:rFonts w:ascii="Times New Roman"/>
          <w:b w:val="false"/>
          <w:i w:val="false"/>
          <w:color w:val="000000"/>
          <w:sz w:val="28"/>
        </w:rPr>
        <w:t xml:space="preserve">
      2) оқушылардың сөйлеу тілінің жеке бұзылыстарын түзету (1 жыл ішінде) - 496 сағат: </w:t>
      </w:r>
      <w:r>
        <w:br/>
      </w:r>
      <w:r>
        <w:rPr>
          <w:rFonts w:ascii="Times New Roman"/>
          <w:b w:val="false"/>
          <w:i w:val="false"/>
          <w:color w:val="000000"/>
          <w:sz w:val="28"/>
        </w:rPr>
        <w:t>
      өтілген дыбыстарды қайталау. С, з, ц, ж, ш, ч, щ, л, р, ң дыбыстарын дұрыс айту және ажырату;</w:t>
      </w:r>
      <w:r>
        <w:br/>
      </w:r>
      <w:r>
        <w:rPr>
          <w:rFonts w:ascii="Times New Roman"/>
          <w:b w:val="false"/>
          <w:i w:val="false"/>
          <w:color w:val="000000"/>
          <w:sz w:val="28"/>
        </w:rPr>
        <w:t>
      дыбысты айту және ажырату;</w:t>
      </w:r>
      <w:r>
        <w:br/>
      </w:r>
      <w:r>
        <w:rPr>
          <w:rFonts w:ascii="Times New Roman"/>
          <w:b w:val="false"/>
          <w:i w:val="false"/>
          <w:color w:val="000000"/>
          <w:sz w:val="28"/>
        </w:rPr>
        <w:t>
      буындық құрамы әр түрлі сөздердің және сөйлемдердің айтылуы;</w:t>
      </w:r>
      <w:r>
        <w:br/>
      </w:r>
      <w:r>
        <w:rPr>
          <w:rFonts w:ascii="Times New Roman"/>
          <w:b w:val="false"/>
          <w:i w:val="false"/>
          <w:color w:val="000000"/>
          <w:sz w:val="28"/>
        </w:rPr>
        <w:t>
      сөйлеу тілінің анықтылығы, екпіндігі және жатықтығы;</w:t>
      </w:r>
      <w:r>
        <w:br/>
      </w:r>
      <w:r>
        <w:rPr>
          <w:rFonts w:ascii="Times New Roman"/>
          <w:b w:val="false"/>
          <w:i w:val="false"/>
          <w:color w:val="000000"/>
          <w:sz w:val="28"/>
        </w:rPr>
        <w:t>
      оқуы мен жазуы; сөйлеу тілінің грамматикалық құрылымы, сөздігі;</w:t>
      </w:r>
      <w:r>
        <w:br/>
      </w:r>
      <w:r>
        <w:rPr>
          <w:rFonts w:ascii="Times New Roman"/>
          <w:b w:val="false"/>
          <w:i w:val="false"/>
          <w:color w:val="000000"/>
          <w:sz w:val="28"/>
        </w:rPr>
        <w:t>
      дыбысты дұрыс және анық айту үшін, артикуляциялық аппараттың қимыл-қозғалысын дамыту;</w:t>
      </w:r>
      <w:r>
        <w:br/>
      </w:r>
      <w:r>
        <w:rPr>
          <w:rFonts w:ascii="Times New Roman"/>
          <w:b w:val="false"/>
          <w:i w:val="false"/>
          <w:color w:val="000000"/>
          <w:sz w:val="28"/>
        </w:rPr>
        <w:t>
      артикуляциялық аппаратының құрылымы немесе қимылындағы бұзылыстары бар оқушылар мен жаңадан түскен оқушылардың дыбыс айтуының жетіспеушіліктерін түзету (жеке оқу және жалпы жоспарына сәйкес);</w:t>
      </w:r>
      <w:r>
        <w:br/>
      </w:r>
      <w:r>
        <w:rPr>
          <w:rFonts w:ascii="Times New Roman"/>
          <w:b w:val="false"/>
          <w:i w:val="false"/>
          <w:color w:val="000000"/>
          <w:sz w:val="28"/>
        </w:rPr>
        <w:t>
      дыбыстық-буындық құрылымы қиын сөздерді және сөйлемдерді айтылуын игерудегі жеке қиыншылықтарды түзету (2-3 дауыссыздардың қатар келгеніндегі, буындық құрамы әр түрлі 3-4 буыннан тұратын және т.б.);</w:t>
      </w:r>
      <w:r>
        <w:br/>
      </w:r>
      <w:r>
        <w:rPr>
          <w:rFonts w:ascii="Times New Roman"/>
          <w:b w:val="false"/>
          <w:i w:val="false"/>
          <w:color w:val="000000"/>
          <w:sz w:val="28"/>
        </w:rPr>
        <w:t>
      жеке қиыншылықтарын талдау мен жинақтауда, сөйлеу тілінің дыбыстық құрылымында, дисграфия мен дислексияның пайда болуының алғышартын түзету;</w:t>
      </w:r>
      <w:r>
        <w:br/>
      </w:r>
      <w:r>
        <w:rPr>
          <w:rFonts w:ascii="Times New Roman"/>
          <w:b w:val="false"/>
          <w:i w:val="false"/>
          <w:color w:val="000000"/>
          <w:sz w:val="28"/>
        </w:rPr>
        <w:t>
      сөздік және тілдің грамматикалық қатарын игерудегі жеке қиыншылықтарды жеңу.</w:t>
      </w:r>
      <w:r>
        <w:br/>
      </w:r>
      <w:r>
        <w:rPr>
          <w:rFonts w:ascii="Times New Roman"/>
          <w:b w:val="false"/>
          <w:i w:val="false"/>
          <w:color w:val="000000"/>
          <w:sz w:val="28"/>
        </w:rPr>
        <w:t>
</w:t>
      </w:r>
      <w:r>
        <w:rPr>
          <w:rFonts w:ascii="Times New Roman"/>
          <w:b w:val="false"/>
          <w:i w:val="false"/>
          <w:color w:val="000000"/>
          <w:sz w:val="28"/>
        </w:rPr>
        <w:t>
      20. «Тіл дамыту». Әңгімелесу тақырыптары мен мазмұны:</w:t>
      </w:r>
      <w:r>
        <w:br/>
      </w:r>
      <w:r>
        <w:rPr>
          <w:rFonts w:ascii="Times New Roman"/>
          <w:b w:val="false"/>
          <w:i w:val="false"/>
          <w:color w:val="000000"/>
          <w:sz w:val="28"/>
        </w:rPr>
        <w:t>
</w:t>
      </w:r>
      <w:r>
        <w:rPr>
          <w:rFonts w:ascii="Times New Roman"/>
          <w:b w:val="false"/>
          <w:i w:val="false"/>
          <w:color w:val="000000"/>
          <w:sz w:val="28"/>
        </w:rPr>
        <w:t>
      1) «Біздің мектеп және сынып» (3 сағ): мектептегі мамандық иелері, сынып, сыныптың бөлімдері, мектеп ғимараты, оқушылардың тәртіп ережесі;</w:t>
      </w:r>
      <w:r>
        <w:br/>
      </w:r>
      <w:r>
        <w:rPr>
          <w:rFonts w:ascii="Times New Roman"/>
          <w:b w:val="false"/>
          <w:i w:val="false"/>
          <w:color w:val="000000"/>
          <w:sz w:val="28"/>
        </w:rPr>
        <w:t>
</w:t>
      </w:r>
      <w:r>
        <w:rPr>
          <w:rFonts w:ascii="Times New Roman"/>
          <w:b w:val="false"/>
          <w:i w:val="false"/>
          <w:color w:val="000000"/>
          <w:sz w:val="28"/>
        </w:rPr>
        <w:t>
      2) «Адам. оның киімі және аяқ киімі» (4 сағ): дене мүшелерінің, бастың бет бөліктерінің атауларымен сөздікті молайту, сезім мүшелерінің аттауларын атау және олардың қызметін түсіну, гигиена құралдары және оларды пайдалану, киім мен аяқ киімнің атауларымен сөз қорын жетілдіру, тақырып бойынша жалпылау сөздермен сөздікті кеңейту: киім мен аяқ киімді күту;</w:t>
      </w:r>
      <w:r>
        <w:br/>
      </w:r>
      <w:r>
        <w:rPr>
          <w:rFonts w:ascii="Times New Roman"/>
          <w:b w:val="false"/>
          <w:i w:val="false"/>
          <w:color w:val="000000"/>
          <w:sz w:val="28"/>
        </w:rPr>
        <w:t>
</w:t>
      </w:r>
      <w:r>
        <w:rPr>
          <w:rFonts w:ascii="Times New Roman"/>
          <w:b w:val="false"/>
          <w:i w:val="false"/>
          <w:color w:val="000000"/>
          <w:sz w:val="28"/>
        </w:rPr>
        <w:t>
      3) «Өсімдіктер және олардың топтары» (6 сағ): «жемістер», «көкөністер», «жидектер» тақырыптары бойынша, өсімдіктердің негізгі топтары жайлы түсініктермен, өсімдіктердің көбею тәсілдері жайлы түсінікпен, тұқым түрлері, өсімдіктерді қорғау, өсіп-өну орындары жайлы білімдерінің практикалық деңгейлерін кеңейту және айқындау; сипаттау, салыстыру жаттығулары, мағыналық тақырыптар бойынша сөздікті толықтыру, адамдардың бақша мен бақтағы еңбегін білдіретін сөздермен сөздікті молайту;</w:t>
      </w:r>
      <w:r>
        <w:br/>
      </w:r>
      <w:r>
        <w:rPr>
          <w:rFonts w:ascii="Times New Roman"/>
          <w:b w:val="false"/>
          <w:i w:val="false"/>
          <w:color w:val="000000"/>
          <w:sz w:val="28"/>
        </w:rPr>
        <w:t>
</w:t>
      </w:r>
      <w:r>
        <w:rPr>
          <w:rFonts w:ascii="Times New Roman"/>
          <w:b w:val="false"/>
          <w:i w:val="false"/>
          <w:color w:val="000000"/>
          <w:sz w:val="28"/>
        </w:rPr>
        <w:t>
      4) «Табиғаттағы маусымдық өзгерістер» (14 сағ): өлі және тірі табиғаттағы маусымдық өзгерістер, егін, көкөністер мен жемістер, дала жұмыстары, бақша мен бақтағы жұмыстар, қыстағы ойындар, көктемдегіалғашқы гүлдер, гүлдік өсімдіктер мен жеміс ағаштарының гүлдеуі, егіншінің еңбегі жайлы білімін кеңейту, егін өнімдері жайлы білімін қалыптастыру, ауыл шаруашылық машиналарымен жерді өңдеу, жаздағы ауа райы, балалар демалысы, жәндіктер жайлы көріністерін қалыптастыру, жануарлардың топтары жайлы да, жәндіктердің зияны мен пайдасы, жәндіктердің дене бөлшектері;</w:t>
      </w:r>
      <w:r>
        <w:br/>
      </w:r>
      <w:r>
        <w:rPr>
          <w:rFonts w:ascii="Times New Roman"/>
          <w:b w:val="false"/>
          <w:i w:val="false"/>
          <w:color w:val="000000"/>
          <w:sz w:val="28"/>
        </w:rPr>
        <w:t>
</w:t>
      </w:r>
      <w:r>
        <w:rPr>
          <w:rFonts w:ascii="Times New Roman"/>
          <w:b w:val="false"/>
          <w:i w:val="false"/>
          <w:color w:val="000000"/>
          <w:sz w:val="28"/>
        </w:rPr>
        <w:t>
      5) «Біздің Отан» (8 сағ): ел, мемлекеттік рәміздер, астана, менің туған қалам (ауыл), біздің еліміздің қалалары, қала және ауыл, Қазақстанның табиғат аймақтары, мемлекеттік мейрамдар. Меншікті зат есімдерімен сөз қорын молайту;</w:t>
      </w:r>
      <w:r>
        <w:br/>
      </w:r>
      <w:r>
        <w:rPr>
          <w:rFonts w:ascii="Times New Roman"/>
          <w:b w:val="false"/>
          <w:i w:val="false"/>
          <w:color w:val="000000"/>
          <w:sz w:val="28"/>
        </w:rPr>
        <w:t>
</w:t>
      </w:r>
      <w:r>
        <w:rPr>
          <w:rFonts w:ascii="Times New Roman"/>
          <w:b w:val="false"/>
          <w:i w:val="false"/>
          <w:color w:val="000000"/>
          <w:sz w:val="28"/>
        </w:rPr>
        <w:t>
      6) «Үй жануарлары мен құстар» (4 сағ): оқушылардың білімдерін үй жануарлары мен құстардың атауларымен тереңдету, үй жануарларының мекені, адамға пайдасы, үй жануарларын күтуге байланысты мамандықтар жайлы біліміндер тереңдету;</w:t>
      </w:r>
      <w:r>
        <w:br/>
      </w:r>
      <w:r>
        <w:rPr>
          <w:rFonts w:ascii="Times New Roman"/>
          <w:b w:val="false"/>
          <w:i w:val="false"/>
          <w:color w:val="000000"/>
          <w:sz w:val="28"/>
        </w:rPr>
        <w:t>
</w:t>
      </w:r>
      <w:r>
        <w:rPr>
          <w:rFonts w:ascii="Times New Roman"/>
          <w:b w:val="false"/>
          <w:i w:val="false"/>
          <w:color w:val="000000"/>
          <w:sz w:val="28"/>
        </w:rPr>
        <w:t>
      7) «Жабайы аңдар мен құстар» (8 сағ): жануарлардың топтары, жабайы аңдардың түрлері жайлы білімін кеңейту, жергілікті жануарлардың кейбір түрлерінің атауларын енгізу, әр түрлі жануарлардың сыртқы түріндегі ерекшеліктері, әр түрлі жыл маусымдарындағы тұрмыс қалпы және қоректенуі, жануарларды қорғау, қыстап қалатын құстардың аттары, мүшелері, жем салатын ыдыс;</w:t>
      </w:r>
      <w:r>
        <w:br/>
      </w:r>
      <w:r>
        <w:rPr>
          <w:rFonts w:ascii="Times New Roman"/>
          <w:b w:val="false"/>
          <w:i w:val="false"/>
          <w:color w:val="000000"/>
          <w:sz w:val="28"/>
        </w:rPr>
        <w:t>
</w:t>
      </w:r>
      <w:r>
        <w:rPr>
          <w:rFonts w:ascii="Times New Roman"/>
          <w:b w:val="false"/>
          <w:i w:val="false"/>
          <w:color w:val="000000"/>
          <w:sz w:val="28"/>
        </w:rPr>
        <w:t>
      8) «Көлік» (4 сағ): негізгі қала көліктерінің түрлері жайлы білім қалыптастыру, қала аралық көліктерінің түрлері және мамандықтары жайлы түсінігін енгізу, көліктермен байланысты, жол жүру ережесі;</w:t>
      </w:r>
      <w:r>
        <w:br/>
      </w:r>
      <w:r>
        <w:rPr>
          <w:rFonts w:ascii="Times New Roman"/>
          <w:b w:val="false"/>
          <w:i w:val="false"/>
          <w:color w:val="000000"/>
          <w:sz w:val="28"/>
        </w:rPr>
        <w:t>
</w:t>
      </w:r>
      <w:r>
        <w:rPr>
          <w:rFonts w:ascii="Times New Roman"/>
          <w:b w:val="false"/>
          <w:i w:val="false"/>
          <w:color w:val="000000"/>
          <w:sz w:val="28"/>
        </w:rPr>
        <w:t>
      9) «Менің үйім» (4 сағ): туған қаласы немесе ауылы жайлы білімін кеңейту, ауыл және қала үйлерінің айырмашылығы, үйдегі бөлмелердің орналасуы және аттары, тұрмыстық құралдар жайлы білімін жетілдіру, «жиһаз», «үй мекен-жайы» тақырыбы бойынша сөздікті молайту;</w:t>
      </w:r>
      <w:r>
        <w:br/>
      </w:r>
      <w:r>
        <w:rPr>
          <w:rFonts w:ascii="Times New Roman"/>
          <w:b w:val="false"/>
          <w:i w:val="false"/>
          <w:color w:val="000000"/>
          <w:sz w:val="28"/>
        </w:rPr>
        <w:t>
</w:t>
      </w:r>
      <w:r>
        <w:rPr>
          <w:rFonts w:ascii="Times New Roman"/>
          <w:b w:val="false"/>
          <w:i w:val="false"/>
          <w:color w:val="000000"/>
          <w:sz w:val="28"/>
        </w:rPr>
        <w:t>
      10) «Мен және менің туыстарым» (6 сағ): отбасы мүшелерінің аты және тегі жайлы білімін нақтылау және кеңейту, ата-аналарының жұмыс орындары, отбасындағы еңбек және демалыс, кіші және үлкен жастағы отбасы мүшелеріндегі қарым-қатынасы, мектеп ұжымы, достық және өзара көмек жайлы түсінік қалыптастыру, әңгімелеп айтатын мәтіннің мазмұнын талдау;</w:t>
      </w:r>
      <w:r>
        <w:br/>
      </w:r>
      <w:r>
        <w:rPr>
          <w:rFonts w:ascii="Times New Roman"/>
          <w:b w:val="false"/>
          <w:i w:val="false"/>
          <w:color w:val="000000"/>
          <w:sz w:val="28"/>
        </w:rPr>
        <w:t>
</w:t>
      </w:r>
      <w:r>
        <w:rPr>
          <w:rFonts w:ascii="Times New Roman"/>
          <w:b w:val="false"/>
          <w:i w:val="false"/>
          <w:color w:val="000000"/>
          <w:sz w:val="28"/>
        </w:rPr>
        <w:t>
      11) «Еңбек және мамандық» (5 сағ): балалардың құрылыс және құрылыстағы мамандықтар жайлы білімін анықтау, толықтыру, құрылыс жұмыстарының түрлерінде машиналарды қолдану, өнер-кәсіптік мамандықтар жайлы алғаш білімдерін қалыптастыру, киім өндіру үрдісі жайлы түсініктерін қалыптастыру, лексикалық мағынасын анықтау және кеңейту, медициналық мекемелермен байланысты емдеу мамандықтары және мекемелері жайлы түсініктерін кеңейту, балалар жарақатынан сақтандыру жайлы әңгімелеу, бірінші медициналық көмек көрсету.</w:t>
      </w:r>
    </w:p>
    <w:bookmarkEnd w:id="728"/>
    <w:bookmarkStart w:name="z2743" w:id="729"/>
    <w:p>
      <w:pPr>
        <w:spacing w:after="0"/>
        <w:ind w:left="0"/>
        <w:jc w:val="left"/>
      </w:pPr>
      <w:r>
        <w:rPr>
          <w:rFonts w:ascii="Times New Roman"/>
          <w:b/>
          <w:i w:val="false"/>
          <w:color w:val="000000"/>
        </w:rPr>
        <w:t xml:space="preserve"> 
4. Оқу пәнінің 2-сыныптағы базалық білім мазмұны</w:t>
      </w:r>
    </w:p>
    <w:bookmarkEnd w:id="729"/>
    <w:bookmarkStart w:name="z2744" w:id="730"/>
    <w:p>
      <w:pPr>
        <w:spacing w:after="0"/>
        <w:ind w:left="0"/>
        <w:jc w:val="both"/>
      </w:pPr>
      <w:r>
        <w:rPr>
          <w:rFonts w:ascii="Times New Roman"/>
          <w:b w:val="false"/>
          <w:i w:val="false"/>
          <w:color w:val="000000"/>
          <w:sz w:val="28"/>
        </w:rPr>
        <w:t>
      21. Ескерту: «Дыбыс айту. Жеке және шағын топтық логопедиялық сабақтар» 20-ші бөлімдеріндегі оқу сағаттарының санын сөйлеу тілінің ауыр бұзылыстары бар балалардың сөйлеу тілінің әртүрлі ерекшеліктеріне қарай логопед өзгертуі мүмкін.</w:t>
      </w:r>
      <w:r>
        <w:br/>
      </w:r>
      <w:r>
        <w:rPr>
          <w:rFonts w:ascii="Times New Roman"/>
          <w:b w:val="false"/>
          <w:i w:val="false"/>
          <w:color w:val="000000"/>
          <w:sz w:val="28"/>
        </w:rPr>
        <w:t>
</w:t>
      </w:r>
      <w:r>
        <w:rPr>
          <w:rFonts w:ascii="Times New Roman"/>
          <w:b w:val="false"/>
          <w:i w:val="false"/>
          <w:color w:val="000000"/>
          <w:sz w:val="28"/>
        </w:rPr>
        <w:t>
      22. «Дыбыс айту. Жеке және шағын топтық логопедиялық сабақ»- 374 сағат:</w:t>
      </w:r>
      <w:r>
        <w:br/>
      </w:r>
      <w:r>
        <w:rPr>
          <w:rFonts w:ascii="Times New Roman"/>
          <w:b w:val="false"/>
          <w:i w:val="false"/>
          <w:color w:val="000000"/>
          <w:sz w:val="28"/>
        </w:rPr>
        <w:t>
      1) оқушыларды тексеру (22 сағат);</w:t>
      </w:r>
      <w:r>
        <w:br/>
      </w:r>
      <w:r>
        <w:rPr>
          <w:rFonts w:ascii="Times New Roman"/>
          <w:b w:val="false"/>
          <w:i w:val="false"/>
          <w:color w:val="000000"/>
          <w:sz w:val="28"/>
        </w:rPr>
        <w:t>
      2) оқушылардың сөйлеу тіліндегі жеке бұзылыстарды жеңу (1 жыл ішінде) – 352 сағат:</w:t>
      </w:r>
      <w:r>
        <w:br/>
      </w:r>
      <w:r>
        <w:rPr>
          <w:rFonts w:ascii="Times New Roman"/>
          <w:b w:val="false"/>
          <w:i w:val="false"/>
          <w:color w:val="000000"/>
          <w:sz w:val="28"/>
        </w:rPr>
        <w:t>
      артикуляциялық аппараттың құрылысында немесе қимылында бұзылыстары бар оқушыларда дыбыс айту кемшіліктерін түзету (1 сыныпта және дайындық сыныптарында басталған жұмыстың жалғасы);</w:t>
      </w:r>
      <w:r>
        <w:br/>
      </w:r>
      <w:r>
        <w:rPr>
          <w:rFonts w:ascii="Times New Roman"/>
          <w:b w:val="false"/>
          <w:i w:val="false"/>
          <w:color w:val="000000"/>
          <w:sz w:val="28"/>
        </w:rPr>
        <w:t>
      жаңадан түскен оқушылардың дыбыс айту кемшіліктерін түзету. Дыбысты дұрыс айтуын машықтандыру және дыбыстарды талдау;</w:t>
      </w:r>
      <w:r>
        <w:br/>
      </w:r>
      <w:r>
        <w:rPr>
          <w:rFonts w:ascii="Times New Roman"/>
          <w:b w:val="false"/>
          <w:i w:val="false"/>
          <w:color w:val="000000"/>
          <w:sz w:val="28"/>
        </w:rPr>
        <w:t>
      буындық құрамы күрделі сөздерді айтуға байланысты қиындықтарды түзеу;</w:t>
      </w:r>
      <w:r>
        <w:br/>
      </w:r>
      <w:r>
        <w:rPr>
          <w:rFonts w:ascii="Times New Roman"/>
          <w:b w:val="false"/>
          <w:i w:val="false"/>
          <w:color w:val="000000"/>
          <w:sz w:val="28"/>
        </w:rPr>
        <w:t>
      жаңадан түскен сөйлеу тілі өте күрделі бұзылған балалардың жазу мен оқудағы жеке ауытқуларын түзету;</w:t>
      </w:r>
      <w:r>
        <w:br/>
      </w:r>
      <w:r>
        <w:rPr>
          <w:rFonts w:ascii="Times New Roman"/>
          <w:b w:val="false"/>
          <w:i w:val="false"/>
          <w:color w:val="000000"/>
          <w:sz w:val="28"/>
        </w:rPr>
        <w:t>
      сөйлеу тілінің грамматикалық жағын және сөздікті игерудегі жеке қиыншылықтарды түзеу.</w:t>
      </w:r>
      <w:r>
        <w:br/>
      </w:r>
      <w:r>
        <w:rPr>
          <w:rFonts w:ascii="Times New Roman"/>
          <w:b w:val="false"/>
          <w:i w:val="false"/>
          <w:color w:val="000000"/>
          <w:sz w:val="28"/>
        </w:rPr>
        <w:t>
</w:t>
      </w:r>
      <w:r>
        <w:rPr>
          <w:rFonts w:ascii="Times New Roman"/>
          <w:b w:val="false"/>
          <w:i w:val="false"/>
          <w:color w:val="000000"/>
          <w:sz w:val="28"/>
        </w:rPr>
        <w:t>
      23. «Дыбыс айту. Топтық логопедиялық сабақтар».</w:t>
      </w:r>
      <w:r>
        <w:br/>
      </w:r>
      <w:r>
        <w:rPr>
          <w:rFonts w:ascii="Times New Roman"/>
          <w:b w:val="false"/>
          <w:i w:val="false"/>
          <w:color w:val="000000"/>
          <w:sz w:val="28"/>
        </w:rPr>
        <w:t>
      1) дауысты дыбыстарды және жұп дауыссыз дыбыстарды дұрыс, нақты айтуын бекіту [п], [б], [т], [д], [к], [г], [ф], [в], [ң], [н], [с], [з] – 12 сағат;</w:t>
      </w:r>
      <w:r>
        <w:br/>
      </w:r>
      <w:r>
        <w:rPr>
          <w:rFonts w:ascii="Times New Roman"/>
          <w:b w:val="false"/>
          <w:i w:val="false"/>
          <w:color w:val="000000"/>
          <w:sz w:val="28"/>
        </w:rPr>
        <w:t>
      2) қатаң және ұяң дыбыстарды саралау, қиындығы жағынан түсінікті сөздерден қатаң және ұяң дыбыстарды белгілеу және естудегі айырмашылықтар – 6 сағат;</w:t>
      </w:r>
      <w:r>
        <w:br/>
      </w:r>
      <w:r>
        <w:rPr>
          <w:rFonts w:ascii="Times New Roman"/>
          <w:b w:val="false"/>
          <w:i w:val="false"/>
          <w:color w:val="000000"/>
          <w:sz w:val="28"/>
        </w:rPr>
        <w:t>
      3) үндестік заңына сәйкес, дауыстылардан кейінгі дауыссыз дыбыстарды дұрыс айту (бар-бер);</w:t>
      </w:r>
      <w:r>
        <w:br/>
      </w:r>
      <w:r>
        <w:rPr>
          <w:rFonts w:ascii="Times New Roman"/>
          <w:b w:val="false"/>
          <w:i w:val="false"/>
          <w:color w:val="000000"/>
          <w:sz w:val="28"/>
        </w:rPr>
        <w:t>
      4) дыбыстарды қайталау [ж] – [ш]; [ч], [щ], [ц], [л], [р] – 21 сағат;</w:t>
      </w:r>
      <w:r>
        <w:br/>
      </w:r>
      <w:r>
        <w:rPr>
          <w:rFonts w:ascii="Times New Roman"/>
          <w:b w:val="false"/>
          <w:i w:val="false"/>
          <w:color w:val="000000"/>
          <w:sz w:val="28"/>
        </w:rPr>
        <w:t>
      5) дыбыстарды ажырату:</w:t>
      </w:r>
      <w:r>
        <w:br/>
      </w:r>
      <w:r>
        <w:rPr>
          <w:rFonts w:ascii="Times New Roman"/>
          <w:b w:val="false"/>
          <w:i w:val="false"/>
          <w:color w:val="000000"/>
          <w:sz w:val="28"/>
        </w:rPr>
        <w:t>
      [ш] – [ж] – [с] – [з] –3 сағат;</w:t>
      </w:r>
      <w:r>
        <w:br/>
      </w:r>
      <w:r>
        <w:rPr>
          <w:rFonts w:ascii="Times New Roman"/>
          <w:b w:val="false"/>
          <w:i w:val="false"/>
          <w:color w:val="000000"/>
          <w:sz w:val="28"/>
        </w:rPr>
        <w:t>
      [щ] – [ч] - [т'], [ц] – [щ] – [ч], [щ] – [ч] – [с'] – [с], [ц], [с'] – [с]- [ц], [р] – [л] – 18 сағат;</w:t>
      </w:r>
      <w:r>
        <w:br/>
      </w:r>
      <w:r>
        <w:rPr>
          <w:rFonts w:ascii="Times New Roman"/>
          <w:b w:val="false"/>
          <w:i w:val="false"/>
          <w:color w:val="000000"/>
          <w:sz w:val="28"/>
        </w:rPr>
        <w:t>
      6) ұяң және қатаң дауыссыз дыбыстарды дұрыс айту, ажырату, талдау – 8 сағат.</w:t>
      </w:r>
      <w:r>
        <w:br/>
      </w:r>
      <w:r>
        <w:rPr>
          <w:rFonts w:ascii="Times New Roman"/>
          <w:b w:val="false"/>
          <w:i w:val="false"/>
          <w:color w:val="000000"/>
          <w:sz w:val="28"/>
        </w:rPr>
        <w:t>
</w:t>
      </w:r>
      <w:r>
        <w:rPr>
          <w:rFonts w:ascii="Times New Roman"/>
          <w:b w:val="false"/>
          <w:i w:val="false"/>
          <w:color w:val="000000"/>
          <w:sz w:val="28"/>
        </w:rPr>
        <w:t>
      24. «Тіл дамыту». Әңгімелесу тақырыптары мен мазмұны:</w:t>
      </w:r>
      <w:r>
        <w:br/>
      </w:r>
      <w:r>
        <w:rPr>
          <w:rFonts w:ascii="Times New Roman"/>
          <w:b w:val="false"/>
          <w:i w:val="false"/>
          <w:color w:val="000000"/>
          <w:sz w:val="28"/>
        </w:rPr>
        <w:t>
</w:t>
      </w:r>
      <w:r>
        <w:rPr>
          <w:rFonts w:ascii="Times New Roman"/>
          <w:b w:val="false"/>
          <w:i w:val="false"/>
          <w:color w:val="000000"/>
          <w:sz w:val="28"/>
        </w:rPr>
        <w:t>
      1) «Табиғаттағы маусымдық өзгерістер» (18 сағат):</w:t>
      </w:r>
      <w:r>
        <w:br/>
      </w:r>
      <w:r>
        <w:rPr>
          <w:rFonts w:ascii="Times New Roman"/>
          <w:b w:val="false"/>
          <w:i w:val="false"/>
          <w:color w:val="000000"/>
          <w:sz w:val="28"/>
        </w:rPr>
        <w:t>
      маусымдар жайлы білімін жетілдіру, табиғаттағы маусымдық өзгерістерді тәжірибелік бақылау;</w:t>
      </w:r>
      <w:r>
        <w:br/>
      </w:r>
      <w:r>
        <w:rPr>
          <w:rFonts w:ascii="Times New Roman"/>
          <w:b w:val="false"/>
          <w:i w:val="false"/>
          <w:color w:val="000000"/>
          <w:sz w:val="28"/>
        </w:rPr>
        <w:t>
      табиғат көріністерінің арасындағы өзара байланыс орналастыру жаттығулары, белгілерін салыстыру, өлі табиғат мүшелерінің және көріністерінің арасындағы байланыс орналастыру жаттығулары, табиғат денелері және құбылыстары жайлы білімі мен түсініктері, ұжымдық бейнелеуді құрастыру жаттығулары;</w:t>
      </w:r>
      <w:r>
        <w:br/>
      </w:r>
      <w:r>
        <w:rPr>
          <w:rFonts w:ascii="Times New Roman"/>
          <w:b w:val="false"/>
          <w:i w:val="false"/>
          <w:color w:val="000000"/>
          <w:sz w:val="28"/>
        </w:rPr>
        <w:t>
      көктем мен жаздың белгілерін ажырату;</w:t>
      </w:r>
      <w:r>
        <w:br/>
      </w:r>
      <w:r>
        <w:rPr>
          <w:rFonts w:ascii="Times New Roman"/>
          <w:b w:val="false"/>
          <w:i w:val="false"/>
          <w:color w:val="000000"/>
          <w:sz w:val="28"/>
        </w:rPr>
        <w:t>
</w:t>
      </w:r>
      <w:r>
        <w:rPr>
          <w:rFonts w:ascii="Times New Roman"/>
          <w:b w:val="false"/>
          <w:i w:val="false"/>
          <w:color w:val="000000"/>
          <w:sz w:val="28"/>
        </w:rPr>
        <w:t>
      2) «Өсімдік және адам» (17 сағат):</w:t>
      </w:r>
      <w:r>
        <w:br/>
      </w:r>
      <w:r>
        <w:rPr>
          <w:rFonts w:ascii="Times New Roman"/>
          <w:b w:val="false"/>
          <w:i w:val="false"/>
          <w:color w:val="000000"/>
          <w:sz w:val="28"/>
        </w:rPr>
        <w:t>
      негізгі өсімдік топтарына тән белгілері, өсімдік өмірінің жағдайы, өсімдіктердің көбею мүшелері және тәсілдері, тұқымның жетілуі, дәнді егістер жайлы түсініктер, дәнді егістерді жинау, дән және ұн сақтау;</w:t>
      </w:r>
      <w:r>
        <w:br/>
      </w:r>
      <w:r>
        <w:rPr>
          <w:rFonts w:ascii="Times New Roman"/>
          <w:b w:val="false"/>
          <w:i w:val="false"/>
          <w:color w:val="000000"/>
          <w:sz w:val="28"/>
        </w:rPr>
        <w:t>
      мақташылық жайлы түсініктерін қалыптастыру, мақта иіретін өнеркәсіп жайлы түсініктер;</w:t>
      </w:r>
      <w:r>
        <w:br/>
      </w:r>
      <w:r>
        <w:rPr>
          <w:rFonts w:ascii="Times New Roman"/>
          <w:b w:val="false"/>
          <w:i w:val="false"/>
          <w:color w:val="000000"/>
          <w:sz w:val="28"/>
        </w:rPr>
        <w:t>
      диқаншының еңбегін құрметтеуге тәрбиелеу, жеміс пен көкөніс жайлы білім, «жүзім шаруашылығы», «бағбаншылық» туралы түсініктер енгізу;</w:t>
      </w:r>
      <w:r>
        <w:br/>
      </w:r>
      <w:r>
        <w:rPr>
          <w:rFonts w:ascii="Times New Roman"/>
          <w:b w:val="false"/>
          <w:i w:val="false"/>
          <w:color w:val="000000"/>
          <w:sz w:val="28"/>
        </w:rPr>
        <w:t>
</w:t>
      </w:r>
      <w:r>
        <w:rPr>
          <w:rFonts w:ascii="Times New Roman"/>
          <w:b w:val="false"/>
          <w:i w:val="false"/>
          <w:color w:val="000000"/>
          <w:sz w:val="28"/>
        </w:rPr>
        <w:t>
      3) «Біздің Отан» (15 сағат):</w:t>
      </w:r>
      <w:r>
        <w:br/>
      </w:r>
      <w:r>
        <w:rPr>
          <w:rFonts w:ascii="Times New Roman"/>
          <w:b w:val="false"/>
          <w:i w:val="false"/>
          <w:color w:val="000000"/>
          <w:sz w:val="28"/>
        </w:rPr>
        <w:t>
      Қазақстан Республикасының мемлекеттік рәміздері туралы білімі;</w:t>
      </w:r>
      <w:r>
        <w:br/>
      </w:r>
      <w:r>
        <w:rPr>
          <w:rFonts w:ascii="Times New Roman"/>
          <w:b w:val="false"/>
          <w:i w:val="false"/>
          <w:color w:val="000000"/>
          <w:sz w:val="28"/>
        </w:rPr>
        <w:t>
      туған жерінің бедері жайлы түсініктерін қалыптастыру, меншікті зат есімдер сөздігін кеңейту, географиялық картамен тәжірибелік танысу;</w:t>
      </w:r>
      <w:r>
        <w:br/>
      </w:r>
      <w:r>
        <w:rPr>
          <w:rFonts w:ascii="Times New Roman"/>
          <w:b w:val="false"/>
          <w:i w:val="false"/>
          <w:color w:val="000000"/>
          <w:sz w:val="28"/>
        </w:rPr>
        <w:t>
      мемлекеттікті дамыту жайлы қарапайым тарихи мәлімет, Астана - елдің мәдени және әкімшілік орталығы, Алматы – республикамыздың ғылыми және мәдени ошағы ретінде түсініктерін қалыптастыру, Отанның табиғи байлықтары жайлы білімін кеңейту;</w:t>
      </w:r>
      <w:r>
        <w:br/>
      </w:r>
      <w:r>
        <w:rPr>
          <w:rFonts w:ascii="Times New Roman"/>
          <w:b w:val="false"/>
          <w:i w:val="false"/>
          <w:color w:val="000000"/>
          <w:sz w:val="28"/>
        </w:rPr>
        <w:t>
</w:t>
      </w:r>
      <w:r>
        <w:rPr>
          <w:rFonts w:ascii="Times New Roman"/>
          <w:b w:val="false"/>
          <w:i w:val="false"/>
          <w:color w:val="000000"/>
          <w:sz w:val="28"/>
        </w:rPr>
        <w:t>
      4) «Жануарлар және адам» (16 сағат):</w:t>
      </w:r>
      <w:r>
        <w:br/>
      </w:r>
      <w:r>
        <w:rPr>
          <w:rFonts w:ascii="Times New Roman"/>
          <w:b w:val="false"/>
          <w:i w:val="false"/>
          <w:color w:val="000000"/>
          <w:sz w:val="28"/>
        </w:rPr>
        <w:t>
      мал шаруашылығы жайлы түсініктерін қалыптастыру, мал шаруашылығына байланысты сөздігін кеңейту;</w:t>
      </w:r>
      <w:r>
        <w:br/>
      </w:r>
      <w:r>
        <w:rPr>
          <w:rFonts w:ascii="Times New Roman"/>
          <w:b w:val="false"/>
          <w:i w:val="false"/>
          <w:color w:val="000000"/>
          <w:sz w:val="28"/>
        </w:rPr>
        <w:t>
      жыл құстарының аттарын белсендіру, құстардың ұшып келуі, ұя салу, ұялардың түрлері;</w:t>
      </w:r>
      <w:r>
        <w:br/>
      </w:r>
      <w:r>
        <w:rPr>
          <w:rFonts w:ascii="Times New Roman"/>
          <w:b w:val="false"/>
          <w:i w:val="false"/>
          <w:color w:val="000000"/>
          <w:sz w:val="28"/>
        </w:rPr>
        <w:t>
      қоршаған орта жағдайларына бейімделген жануарлар жайлы түсініктерін қалыптастыру, тұратын ортасы жайлы түсініктер, маусымдық өзгерістерге бейімделген жануарлар жайлы түсініктерді толықтыру және нақтылау, жануарлар тобы жайлы түсінік, қыстайтын құстардың аттарымен сөздігін кеңейту, кейбір түрлердің өмір салтымен танысу, жануарлар, жануар тобының сыртқы көрінісі жайлы білімі;</w:t>
      </w:r>
      <w:r>
        <w:br/>
      </w:r>
      <w:r>
        <w:rPr>
          <w:rFonts w:ascii="Times New Roman"/>
          <w:b w:val="false"/>
          <w:i w:val="false"/>
          <w:color w:val="000000"/>
          <w:sz w:val="28"/>
        </w:rPr>
        <w:t>
      Қазақстан Республикасының қорықтары жайлы түсінік енгізу, «Қызыл кітап», қоршаған ортаны қорғау жайлы әңгімелеу, балықтардың көбеюі, қос мекенділер, бауырымен жорғалаушылар, балық аулаушылық жайлы түсінік, жануарлардың ұрпағына қамқоршылық;</w:t>
      </w:r>
      <w:r>
        <w:br/>
      </w:r>
      <w:r>
        <w:rPr>
          <w:rFonts w:ascii="Times New Roman"/>
          <w:b w:val="false"/>
          <w:i w:val="false"/>
          <w:color w:val="000000"/>
          <w:sz w:val="28"/>
        </w:rPr>
        <w:t>
</w:t>
      </w:r>
      <w:r>
        <w:rPr>
          <w:rFonts w:ascii="Times New Roman"/>
          <w:b w:val="false"/>
          <w:i w:val="false"/>
          <w:color w:val="000000"/>
          <w:sz w:val="28"/>
        </w:rPr>
        <w:t>
      5) «Мемлекеттік мейрамдары» (12 сағат):</w:t>
      </w:r>
      <w:r>
        <w:br/>
      </w:r>
      <w:r>
        <w:rPr>
          <w:rFonts w:ascii="Times New Roman"/>
          <w:b w:val="false"/>
          <w:i w:val="false"/>
          <w:color w:val="000000"/>
          <w:sz w:val="28"/>
        </w:rPr>
        <w:t>
      Қазақстан Республикасының мемлекеттік мейрамдары жайлы түсініктер қалыптастыру;</w:t>
      </w:r>
      <w:r>
        <w:br/>
      </w:r>
      <w:r>
        <w:rPr>
          <w:rFonts w:ascii="Times New Roman"/>
          <w:b w:val="false"/>
          <w:i w:val="false"/>
          <w:color w:val="000000"/>
          <w:sz w:val="28"/>
        </w:rPr>
        <w:t>
      өлеңмен жазылған мәтінді жаттау, әйелдің отбасындағы және өнер-кәсіптегі еңбегі, құтықтауды құру;</w:t>
      </w:r>
      <w:r>
        <w:br/>
      </w:r>
      <w:r>
        <w:rPr>
          <w:rFonts w:ascii="Times New Roman"/>
          <w:b w:val="false"/>
          <w:i w:val="false"/>
          <w:color w:val="000000"/>
          <w:sz w:val="28"/>
        </w:rPr>
        <w:t>
      ғарышты игеру тарихы туралы қарапайым білім мен түсініктер беру;</w:t>
      </w:r>
      <w:r>
        <w:br/>
      </w:r>
      <w:r>
        <w:rPr>
          <w:rFonts w:ascii="Times New Roman"/>
          <w:b w:val="false"/>
          <w:i w:val="false"/>
          <w:color w:val="000000"/>
          <w:sz w:val="28"/>
        </w:rPr>
        <w:t>
      Қазақстан Республикасының халқы, көп ұлттылық құрамы, Қазақстан халық достастығы жайлы түсініктер қалыптастыру;</w:t>
      </w:r>
      <w:r>
        <w:br/>
      </w:r>
      <w:r>
        <w:rPr>
          <w:rFonts w:ascii="Times New Roman"/>
          <w:b w:val="false"/>
          <w:i w:val="false"/>
          <w:color w:val="000000"/>
          <w:sz w:val="28"/>
        </w:rPr>
        <w:t>
      әскер елдің қорғанышы ретінде қарапайым түсініктерін қалыптастыру;</w:t>
      </w:r>
      <w:r>
        <w:br/>
      </w:r>
      <w:r>
        <w:rPr>
          <w:rFonts w:ascii="Times New Roman"/>
          <w:b w:val="false"/>
          <w:i w:val="false"/>
          <w:color w:val="000000"/>
          <w:sz w:val="28"/>
        </w:rPr>
        <w:t>
</w:t>
      </w:r>
      <w:r>
        <w:rPr>
          <w:rFonts w:ascii="Times New Roman"/>
          <w:b w:val="false"/>
          <w:i w:val="false"/>
          <w:color w:val="000000"/>
          <w:sz w:val="28"/>
        </w:rPr>
        <w:t>
      6) «Мен және менің айналам» (10 сағат):</w:t>
      </w:r>
      <w:r>
        <w:br/>
      </w:r>
      <w:r>
        <w:rPr>
          <w:rFonts w:ascii="Times New Roman"/>
          <w:b w:val="false"/>
          <w:i w:val="false"/>
          <w:color w:val="000000"/>
          <w:sz w:val="28"/>
        </w:rPr>
        <w:t>
      мектеппен байланысты мамандықтар, оның мекен-жайы, мектеп жайлы білімін толықтыру, мектеп жанында орналасқан мекемелердің аты, жердің жоспары жайлы түсінік;</w:t>
      </w:r>
      <w:r>
        <w:br/>
      </w:r>
      <w:r>
        <w:rPr>
          <w:rFonts w:ascii="Times New Roman"/>
          <w:b w:val="false"/>
          <w:i w:val="false"/>
          <w:color w:val="000000"/>
          <w:sz w:val="28"/>
        </w:rPr>
        <w:t>
      оқушының тәртіп сақтау ережелері, достық, ұжым және өзара көмек жайлы әңгіме, қоғам жайлы түсінік және тәртіп сақтау;</w:t>
      </w:r>
      <w:r>
        <w:br/>
      </w:r>
      <w:r>
        <w:rPr>
          <w:rFonts w:ascii="Times New Roman"/>
          <w:b w:val="false"/>
          <w:i w:val="false"/>
          <w:color w:val="000000"/>
          <w:sz w:val="28"/>
        </w:rPr>
        <w:t>
      дене құрылысы жайлы білім, гигиена ережелері, салауатты өмір салты жайлы;</w:t>
      </w:r>
      <w:r>
        <w:br/>
      </w:r>
      <w:r>
        <w:rPr>
          <w:rFonts w:ascii="Times New Roman"/>
          <w:b w:val="false"/>
          <w:i w:val="false"/>
          <w:color w:val="000000"/>
          <w:sz w:val="28"/>
        </w:rPr>
        <w:t>
      кәсіптік бейімделу туралы алғашқы білім, іс қағаздарды құрастыру жаттығулары (арыз, хабарландыру, өтініш);</w:t>
      </w:r>
      <w:r>
        <w:br/>
      </w:r>
      <w:r>
        <w:rPr>
          <w:rFonts w:ascii="Times New Roman"/>
          <w:b w:val="false"/>
          <w:i w:val="false"/>
          <w:color w:val="000000"/>
          <w:sz w:val="28"/>
        </w:rPr>
        <w:t>
</w:t>
      </w:r>
      <w:r>
        <w:rPr>
          <w:rFonts w:ascii="Times New Roman"/>
          <w:b w:val="false"/>
          <w:i w:val="false"/>
          <w:color w:val="000000"/>
          <w:sz w:val="28"/>
        </w:rPr>
        <w:t>
      7) «Еңбек бақыт әкеледі» (14 сағат):</w:t>
      </w:r>
      <w:r>
        <w:br/>
      </w:r>
      <w:r>
        <w:rPr>
          <w:rFonts w:ascii="Times New Roman"/>
          <w:b w:val="false"/>
          <w:i w:val="false"/>
          <w:color w:val="000000"/>
          <w:sz w:val="28"/>
        </w:rPr>
        <w:t>
      оқудың пайдасы жайлы әңгіме, өнеркәсіп тауарларын өндіру процесі туралы қарапайым түсініктерін қалыптастыру;</w:t>
      </w:r>
      <w:r>
        <w:br/>
      </w:r>
      <w:r>
        <w:rPr>
          <w:rFonts w:ascii="Times New Roman"/>
          <w:b w:val="false"/>
          <w:i w:val="false"/>
          <w:color w:val="000000"/>
          <w:sz w:val="28"/>
        </w:rPr>
        <w:t>
      үлкендердің еңбегін құрметтеу туралы әңгіме;</w:t>
      </w:r>
      <w:r>
        <w:br/>
      </w:r>
      <w:r>
        <w:rPr>
          <w:rFonts w:ascii="Times New Roman"/>
          <w:b w:val="false"/>
          <w:i w:val="false"/>
          <w:color w:val="000000"/>
          <w:sz w:val="28"/>
        </w:rPr>
        <w:t>
      қалалық және қала аралық көліктердің айырмашылықтары, қимылдау тәсілдері бойынша көлік түрлері, көлікке байланысты мамандық сөздігін кеңейту.</w:t>
      </w:r>
    </w:p>
    <w:bookmarkEnd w:id="730"/>
    <w:bookmarkStart w:name="z2755" w:id="731"/>
    <w:p>
      <w:pPr>
        <w:spacing w:after="0"/>
        <w:ind w:left="0"/>
        <w:jc w:val="left"/>
      </w:pPr>
      <w:r>
        <w:rPr>
          <w:rFonts w:ascii="Times New Roman"/>
          <w:b/>
          <w:i w:val="false"/>
          <w:color w:val="000000"/>
        </w:rPr>
        <w:t xml:space="preserve"> 
5. Оқу пәнінің 3-сыныптағы базалық білім мазмұны</w:t>
      </w:r>
    </w:p>
    <w:bookmarkEnd w:id="731"/>
    <w:bookmarkStart w:name="z2756" w:id="732"/>
    <w:p>
      <w:pPr>
        <w:spacing w:after="0"/>
        <w:ind w:left="0"/>
        <w:jc w:val="both"/>
      </w:pPr>
      <w:r>
        <w:rPr>
          <w:rFonts w:ascii="Times New Roman"/>
          <w:b w:val="false"/>
          <w:i w:val="false"/>
          <w:color w:val="000000"/>
          <w:sz w:val="28"/>
        </w:rPr>
        <w:t>
      25. Ескерту: «Дыбыс айту. Жеке және шағын топтық логопедиялық сабақтар» 23-ші бөлімдеріндегі оқу сағаттарының санын сөйлеу тілінің ауыр бұзылыстары бар балалардың сөйлеу тілінің әртүрлі ерекшеліктеріне қарай логопед өзгертуі мүмкін.</w:t>
      </w:r>
      <w:r>
        <w:br/>
      </w:r>
      <w:r>
        <w:rPr>
          <w:rFonts w:ascii="Times New Roman"/>
          <w:b w:val="false"/>
          <w:i w:val="false"/>
          <w:color w:val="000000"/>
          <w:sz w:val="28"/>
        </w:rPr>
        <w:t>
</w:t>
      </w:r>
      <w:r>
        <w:rPr>
          <w:rFonts w:ascii="Times New Roman"/>
          <w:b w:val="false"/>
          <w:i w:val="false"/>
          <w:color w:val="000000"/>
          <w:sz w:val="28"/>
        </w:rPr>
        <w:t>
      26. «Дыбыс айту. Жеке және шағын топтық логопедиялық сабақтар»- 374 сағат:</w:t>
      </w:r>
      <w:r>
        <w:br/>
      </w:r>
      <w:r>
        <w:rPr>
          <w:rFonts w:ascii="Times New Roman"/>
          <w:b w:val="false"/>
          <w:i w:val="false"/>
          <w:color w:val="000000"/>
          <w:sz w:val="28"/>
        </w:rPr>
        <w:t>
</w:t>
      </w:r>
      <w:r>
        <w:rPr>
          <w:rFonts w:ascii="Times New Roman"/>
          <w:b w:val="false"/>
          <w:i w:val="false"/>
          <w:color w:val="000000"/>
          <w:sz w:val="28"/>
        </w:rPr>
        <w:t>
      1) оқушыларды тексеру – (22сағат);</w:t>
      </w:r>
      <w:r>
        <w:br/>
      </w:r>
      <w:r>
        <w:rPr>
          <w:rFonts w:ascii="Times New Roman"/>
          <w:b w:val="false"/>
          <w:i w:val="false"/>
          <w:color w:val="000000"/>
          <w:sz w:val="28"/>
        </w:rPr>
        <w:t>
</w:t>
      </w:r>
      <w:r>
        <w:rPr>
          <w:rFonts w:ascii="Times New Roman"/>
          <w:b w:val="false"/>
          <w:i w:val="false"/>
          <w:color w:val="000000"/>
          <w:sz w:val="28"/>
        </w:rPr>
        <w:t>
      2) оқушылардың сөйлеу тіліндегі жеке бұзылыстардың алдын алу (1 жыл ішінде) - 352 сағат:</w:t>
      </w:r>
      <w:r>
        <w:br/>
      </w:r>
      <w:r>
        <w:rPr>
          <w:rFonts w:ascii="Times New Roman"/>
          <w:b w:val="false"/>
          <w:i w:val="false"/>
          <w:color w:val="000000"/>
          <w:sz w:val="28"/>
        </w:rPr>
        <w:t>
      қимылдары немесе артикуляциялық аппаратының құрылымы (дизартрия, ринолалия) бұзылған оқушылардың сөйлеу моторикасын дамыту және дыбыс айту бұзылыстарын түзету;</w:t>
      </w:r>
      <w:r>
        <w:br/>
      </w:r>
      <w:r>
        <w:rPr>
          <w:rFonts w:ascii="Times New Roman"/>
          <w:b w:val="false"/>
          <w:i w:val="false"/>
          <w:color w:val="000000"/>
          <w:sz w:val="28"/>
        </w:rPr>
        <w:t>
      жаңадан келген оқушылардың дыбыс айту кемшіліктерін түзету. Буындық құрамы күрделі сөздерді айтуындағы қиындықтардың алдын алу;</w:t>
      </w:r>
      <w:r>
        <w:br/>
      </w:r>
      <w:r>
        <w:rPr>
          <w:rFonts w:ascii="Times New Roman"/>
          <w:b w:val="false"/>
          <w:i w:val="false"/>
          <w:color w:val="000000"/>
          <w:sz w:val="28"/>
        </w:rPr>
        <w:t>
      сөйлеу тілі аса күрделі бұзылған оқушылардың жазу мен оқудағы жеке ауытқушылықтарын жою;</w:t>
      </w:r>
      <w:r>
        <w:br/>
      </w:r>
      <w:r>
        <w:rPr>
          <w:rFonts w:ascii="Times New Roman"/>
          <w:b w:val="false"/>
          <w:i w:val="false"/>
          <w:color w:val="000000"/>
          <w:sz w:val="28"/>
        </w:rPr>
        <w:t>
      сөйлеу тілінің грамматикалық құрылысын және сөздік қорын меңгерудегі жеке қиындықтардың алдын алу.</w:t>
      </w:r>
      <w:r>
        <w:br/>
      </w:r>
      <w:r>
        <w:rPr>
          <w:rFonts w:ascii="Times New Roman"/>
          <w:b w:val="false"/>
          <w:i w:val="false"/>
          <w:color w:val="000000"/>
          <w:sz w:val="28"/>
        </w:rPr>
        <w:t>
</w:t>
      </w:r>
      <w:r>
        <w:rPr>
          <w:rFonts w:ascii="Times New Roman"/>
          <w:b w:val="false"/>
          <w:i w:val="false"/>
          <w:color w:val="000000"/>
          <w:sz w:val="28"/>
        </w:rPr>
        <w:t>
      27. «Дыбыс айту. Топтық логопедиялық сабақтар»:</w:t>
      </w:r>
      <w:r>
        <w:br/>
      </w:r>
      <w:r>
        <w:rPr>
          <w:rFonts w:ascii="Times New Roman"/>
          <w:b w:val="false"/>
          <w:i w:val="false"/>
          <w:color w:val="000000"/>
          <w:sz w:val="28"/>
        </w:rPr>
        <w:t>
      1) тіл дыбыстары (дауысты, дауыссыз, қатаң, ұяң дауыссыз дыбыстар) – 2 сағат;</w:t>
      </w:r>
      <w:r>
        <w:br/>
      </w:r>
      <w:r>
        <w:rPr>
          <w:rFonts w:ascii="Times New Roman"/>
          <w:b w:val="false"/>
          <w:i w:val="false"/>
          <w:color w:val="000000"/>
          <w:sz w:val="28"/>
        </w:rPr>
        <w:t>
      2) үнді дыбыстар (н), ң, (м), (л), оларды ажырату – 2 сағат;</w:t>
      </w:r>
      <w:r>
        <w:br/>
      </w:r>
      <w:r>
        <w:rPr>
          <w:rFonts w:ascii="Times New Roman"/>
          <w:b w:val="false"/>
          <w:i w:val="false"/>
          <w:color w:val="000000"/>
          <w:sz w:val="28"/>
        </w:rPr>
        <w:t>
      3) түзетуді қажет етпейтін жұп дауыссыздар (п-б, д-т, қ-ғ, в-ф) – 2 cағат;</w:t>
      </w:r>
      <w:r>
        <w:br/>
      </w:r>
      <w:r>
        <w:rPr>
          <w:rFonts w:ascii="Times New Roman"/>
          <w:b w:val="false"/>
          <w:i w:val="false"/>
          <w:color w:val="000000"/>
          <w:sz w:val="28"/>
        </w:rPr>
        <w:t>
      4) дауыссыз (қ-ғ-х) – 1 сағат;</w:t>
      </w:r>
      <w:r>
        <w:br/>
      </w:r>
      <w:r>
        <w:rPr>
          <w:rFonts w:ascii="Times New Roman"/>
          <w:b w:val="false"/>
          <w:i w:val="false"/>
          <w:color w:val="000000"/>
          <w:sz w:val="28"/>
        </w:rPr>
        <w:t>
      5) түзетуді қажет ететін жұп дауыссыздар (с-з) – 2 сағат, (ж-ш) – 2 сағат;</w:t>
      </w:r>
      <w:r>
        <w:br/>
      </w:r>
      <w:r>
        <w:rPr>
          <w:rFonts w:ascii="Times New Roman"/>
          <w:b w:val="false"/>
          <w:i w:val="false"/>
          <w:color w:val="000000"/>
          <w:sz w:val="28"/>
        </w:rPr>
        <w:t>
      6) дыбыстарды ажырату: ш] – [с], [ж] –[з], [с] – [з] – [ц], [щ] – [ч], [ш] – [щ] – [ч], [щ] – [ч] – [ж] – [з], [ц], [с’] – [с]– [ц], [р] – [л] – 19 сағат;</w:t>
      </w:r>
      <w:r>
        <w:br/>
      </w:r>
      <w:r>
        <w:rPr>
          <w:rFonts w:ascii="Times New Roman"/>
          <w:b w:val="false"/>
          <w:i w:val="false"/>
          <w:color w:val="000000"/>
          <w:sz w:val="28"/>
        </w:rPr>
        <w:t>
      7) үндестік заңына байланысты дыбыстардың жуан және жіңішке айтылуы – 4 сағат.</w:t>
      </w:r>
      <w:r>
        <w:br/>
      </w:r>
      <w:r>
        <w:rPr>
          <w:rFonts w:ascii="Times New Roman"/>
          <w:b w:val="false"/>
          <w:i w:val="false"/>
          <w:color w:val="000000"/>
          <w:sz w:val="28"/>
        </w:rPr>
        <w:t>
</w:t>
      </w:r>
      <w:r>
        <w:rPr>
          <w:rFonts w:ascii="Times New Roman"/>
          <w:b w:val="false"/>
          <w:i w:val="false"/>
          <w:color w:val="000000"/>
          <w:sz w:val="28"/>
        </w:rPr>
        <w:t>
      28. «Тіл дамыту». Әңгімелесу тақырыптары мен мазмұны:</w:t>
      </w:r>
      <w:r>
        <w:br/>
      </w:r>
      <w:r>
        <w:rPr>
          <w:rFonts w:ascii="Times New Roman"/>
          <w:b w:val="false"/>
          <w:i w:val="false"/>
          <w:color w:val="000000"/>
          <w:sz w:val="28"/>
        </w:rPr>
        <w:t>
</w:t>
      </w:r>
      <w:r>
        <w:rPr>
          <w:rFonts w:ascii="Times New Roman"/>
          <w:b w:val="false"/>
          <w:i w:val="false"/>
          <w:color w:val="000000"/>
          <w:sz w:val="28"/>
        </w:rPr>
        <w:t>
      1) «Табиғаттағы мезгілдік өзгерістер» (15 сағат):</w:t>
      </w:r>
      <w:r>
        <w:br/>
      </w:r>
      <w:r>
        <w:rPr>
          <w:rFonts w:ascii="Times New Roman"/>
          <w:b w:val="false"/>
          <w:i w:val="false"/>
          <w:color w:val="000000"/>
          <w:sz w:val="28"/>
        </w:rPr>
        <w:t>
      маусымдық өзгерістердің сипаттамасы, жазда гүлдейтін өсімдіктердің және саңырауқұлақтардың атауы;</w:t>
      </w:r>
      <w:r>
        <w:br/>
      </w:r>
      <w:r>
        <w:rPr>
          <w:rFonts w:ascii="Times New Roman"/>
          <w:b w:val="false"/>
          <w:i w:val="false"/>
          <w:color w:val="000000"/>
          <w:sz w:val="28"/>
        </w:rPr>
        <w:t>
      өсімдіктер мен жануарлар әлеміндегі өзгерістерді салыстыру, сипаттаманы жазу, жыл мезгілдері, мұз, су тасқыны туралы халық ырымдары, мақал-мәтелдер, жұмбақтар, сюжетті суреттердің бейнеленуін құрастыру немесе мазмұндау;</w:t>
      </w:r>
      <w:r>
        <w:br/>
      </w:r>
      <w:r>
        <w:rPr>
          <w:rFonts w:ascii="Times New Roman"/>
          <w:b w:val="false"/>
          <w:i w:val="false"/>
          <w:color w:val="000000"/>
          <w:sz w:val="28"/>
        </w:rPr>
        <w:t>
      жаздық суғару жұмыстары;</w:t>
      </w:r>
      <w:r>
        <w:br/>
      </w:r>
      <w:r>
        <w:rPr>
          <w:rFonts w:ascii="Times New Roman"/>
          <w:b w:val="false"/>
          <w:i w:val="false"/>
          <w:color w:val="000000"/>
          <w:sz w:val="28"/>
        </w:rPr>
        <w:t>
</w:t>
      </w:r>
      <w:r>
        <w:rPr>
          <w:rFonts w:ascii="Times New Roman"/>
          <w:b w:val="false"/>
          <w:i w:val="false"/>
          <w:color w:val="000000"/>
          <w:sz w:val="28"/>
        </w:rPr>
        <w:t>
      2) «Менің Қазақстаным» (15 сағат):</w:t>
      </w:r>
      <w:r>
        <w:br/>
      </w:r>
      <w:r>
        <w:rPr>
          <w:rFonts w:ascii="Times New Roman"/>
          <w:b w:val="false"/>
          <w:i w:val="false"/>
          <w:color w:val="000000"/>
          <w:sz w:val="28"/>
        </w:rPr>
        <w:t>
      елі, мемлекеттік рәміздері, астанасы туралы білімі, табиғат аймақтары, аудандар мен Республиканың аудан орталықтары туралы білімдерін қалыптастыру;</w:t>
      </w:r>
      <w:r>
        <w:br/>
      </w:r>
      <w:r>
        <w:rPr>
          <w:rFonts w:ascii="Times New Roman"/>
          <w:b w:val="false"/>
          <w:i w:val="false"/>
          <w:color w:val="000000"/>
          <w:sz w:val="28"/>
        </w:rPr>
        <w:t>
      сөздік қорын кеңейту (қалалардың, ҚР-ның ірі географиялық нысандары мен туған өлкесінің атаулары);</w:t>
      </w:r>
      <w:r>
        <w:br/>
      </w:r>
      <w:r>
        <w:rPr>
          <w:rFonts w:ascii="Times New Roman"/>
          <w:b w:val="false"/>
          <w:i w:val="false"/>
          <w:color w:val="000000"/>
          <w:sz w:val="28"/>
        </w:rPr>
        <w:t>
      туған өлкесінің тарихы туралы қарапайым түсініктерін қалыптастыру;</w:t>
      </w:r>
      <w:r>
        <w:br/>
      </w:r>
      <w:r>
        <w:rPr>
          <w:rFonts w:ascii="Times New Roman"/>
          <w:b w:val="false"/>
          <w:i w:val="false"/>
          <w:color w:val="000000"/>
          <w:sz w:val="28"/>
        </w:rPr>
        <w:t>
      атақты тарихи тұлғалардың есімдерімен таныстыру;</w:t>
      </w:r>
      <w:r>
        <w:br/>
      </w:r>
      <w:r>
        <w:rPr>
          <w:rFonts w:ascii="Times New Roman"/>
          <w:b w:val="false"/>
          <w:i w:val="false"/>
          <w:color w:val="000000"/>
          <w:sz w:val="28"/>
        </w:rPr>
        <w:t>
      қазақ халқының ұрпақтан ұрпаққа қалған мұралары, әдет-ғұрыптары мен салт-дәстүрлері туралы түсініктерін қалыптастыру;</w:t>
      </w:r>
      <w:r>
        <w:br/>
      </w:r>
      <w:r>
        <w:rPr>
          <w:rFonts w:ascii="Times New Roman"/>
          <w:b w:val="false"/>
          <w:i w:val="false"/>
          <w:color w:val="000000"/>
          <w:sz w:val="28"/>
        </w:rPr>
        <w:t>
</w:t>
      </w:r>
      <w:r>
        <w:rPr>
          <w:rFonts w:ascii="Times New Roman"/>
          <w:b w:val="false"/>
          <w:i w:val="false"/>
          <w:color w:val="000000"/>
          <w:sz w:val="28"/>
        </w:rPr>
        <w:t>
      3) «Еңбек және мамандық» (10 сағат):</w:t>
      </w:r>
      <w:r>
        <w:br/>
      </w:r>
      <w:r>
        <w:rPr>
          <w:rFonts w:ascii="Times New Roman"/>
          <w:b w:val="false"/>
          <w:i w:val="false"/>
          <w:color w:val="000000"/>
          <w:sz w:val="28"/>
        </w:rPr>
        <w:t>
      өнеркәсіп түрлері туралы білімдері;</w:t>
      </w:r>
      <w:r>
        <w:br/>
      </w:r>
      <w:r>
        <w:rPr>
          <w:rFonts w:ascii="Times New Roman"/>
          <w:b w:val="false"/>
          <w:i w:val="false"/>
          <w:color w:val="000000"/>
          <w:sz w:val="28"/>
        </w:rPr>
        <w:t>
      Қазақстан Республикасында белгіленген мамандықтарға арналған мерекелер туралы түсініктеріне кіріспе;</w:t>
      </w:r>
      <w:r>
        <w:br/>
      </w:r>
      <w:r>
        <w:rPr>
          <w:rFonts w:ascii="Times New Roman"/>
          <w:b w:val="false"/>
          <w:i w:val="false"/>
          <w:color w:val="000000"/>
          <w:sz w:val="28"/>
        </w:rPr>
        <w:t>
      балалардың көлік түрлері туралы түсініктерін толықтыру және анықтау, көліктің маңызы;</w:t>
      </w:r>
      <w:r>
        <w:br/>
      </w:r>
      <w:r>
        <w:rPr>
          <w:rFonts w:ascii="Times New Roman"/>
          <w:b w:val="false"/>
          <w:i w:val="false"/>
          <w:color w:val="000000"/>
          <w:sz w:val="28"/>
        </w:rPr>
        <w:t>
      оқушылардың ауыл-шаруашылық жұмыстары туралы білімдерін кеңейту, ауылдағы кәсіп атауларымен байланысты сөздік қорын молайту;</w:t>
      </w:r>
      <w:r>
        <w:br/>
      </w:r>
      <w:r>
        <w:rPr>
          <w:rFonts w:ascii="Times New Roman"/>
          <w:b w:val="false"/>
          <w:i w:val="false"/>
          <w:color w:val="000000"/>
          <w:sz w:val="28"/>
        </w:rPr>
        <w:t>
      мал шаруашылығы және егін шаруашылығы туралы білімдерін қалыптастыру (анықтау және толықтыру);</w:t>
      </w:r>
      <w:r>
        <w:br/>
      </w:r>
      <w:r>
        <w:rPr>
          <w:rFonts w:ascii="Times New Roman"/>
          <w:b w:val="false"/>
          <w:i w:val="false"/>
          <w:color w:val="000000"/>
          <w:sz w:val="28"/>
        </w:rPr>
        <w:t>
      ғылым мен шаруашылық арасындағы байланыстарды анықтау жаттығулары;</w:t>
      </w:r>
      <w:r>
        <w:br/>
      </w:r>
      <w:r>
        <w:rPr>
          <w:rFonts w:ascii="Times New Roman"/>
          <w:b w:val="false"/>
          <w:i w:val="false"/>
          <w:color w:val="000000"/>
          <w:sz w:val="28"/>
        </w:rPr>
        <w:t>
</w:t>
      </w:r>
      <w:r>
        <w:rPr>
          <w:rFonts w:ascii="Times New Roman"/>
          <w:b w:val="false"/>
          <w:i w:val="false"/>
          <w:color w:val="000000"/>
          <w:sz w:val="28"/>
        </w:rPr>
        <w:t>
      4) «Мемлекеттік мейрамдар» (11 сағат):</w:t>
      </w:r>
      <w:r>
        <w:br/>
      </w:r>
      <w:r>
        <w:rPr>
          <w:rFonts w:ascii="Times New Roman"/>
          <w:b w:val="false"/>
          <w:i w:val="false"/>
          <w:color w:val="000000"/>
          <w:sz w:val="28"/>
        </w:rPr>
        <w:t>
      мерекелер туралы білімдері, халық және оның бірлігі туралы мақал-мәтелдер мен жұмбақтар, құттықтау қағазына немесе мектеп ертеңгілігіне шақыруға арналған мәтіндерді құрастырудағы жаттығулар;</w:t>
      </w:r>
      <w:r>
        <w:br/>
      </w:r>
      <w:r>
        <w:rPr>
          <w:rFonts w:ascii="Times New Roman"/>
          <w:b w:val="false"/>
          <w:i w:val="false"/>
          <w:color w:val="000000"/>
          <w:sz w:val="28"/>
        </w:rPr>
        <w:t>
      Қазақстан аумағында тұратын ұлыстардың атауларын оқушылардың сөйлеу тілінде белсендіру, республиканың көп ұлтты құрамы туралы түсініктерін қалыптастыру, ұлт аралық сыйластық жөнінде әңгімелер;</w:t>
      </w:r>
      <w:r>
        <w:br/>
      </w:r>
      <w:r>
        <w:rPr>
          <w:rFonts w:ascii="Times New Roman"/>
          <w:b w:val="false"/>
          <w:i w:val="false"/>
          <w:color w:val="000000"/>
          <w:sz w:val="28"/>
        </w:rPr>
        <w:t>
</w:t>
      </w:r>
      <w:r>
        <w:rPr>
          <w:rFonts w:ascii="Times New Roman"/>
          <w:b w:val="false"/>
          <w:i w:val="false"/>
          <w:color w:val="000000"/>
          <w:sz w:val="28"/>
        </w:rPr>
        <w:t>
      5) «Жануарлар, өсімдіктер және адам» (11 сағат):</w:t>
      </w:r>
      <w:r>
        <w:br/>
      </w:r>
      <w:r>
        <w:rPr>
          <w:rFonts w:ascii="Times New Roman"/>
          <w:b w:val="false"/>
          <w:i w:val="false"/>
          <w:color w:val="000000"/>
          <w:sz w:val="28"/>
        </w:rPr>
        <w:t>
      жануарлар, атауы, сипаты, сырт әлпеті, өмір сүруі жөнінде білімдерін кеңейту;</w:t>
      </w:r>
      <w:r>
        <w:br/>
      </w:r>
      <w:r>
        <w:rPr>
          <w:rFonts w:ascii="Times New Roman"/>
          <w:b w:val="false"/>
          <w:i w:val="false"/>
          <w:color w:val="000000"/>
          <w:sz w:val="28"/>
        </w:rPr>
        <w:t>
      сөздік қорын келесі тақырыптар бойынша молайту: қорықтар, жануарларды қорғау, «өмір жағдайы», «тіршілік ортасы» түсініктеріне кіріспе, мәтіндерді құрастыру (Қазақстан қорықтарындағы сирек және жойылып бара жатқан жануарлардың тіршілік ортасын баяндау);</w:t>
      </w:r>
      <w:r>
        <w:br/>
      </w:r>
      <w:r>
        <w:rPr>
          <w:rFonts w:ascii="Times New Roman"/>
          <w:b w:val="false"/>
          <w:i w:val="false"/>
          <w:color w:val="000000"/>
          <w:sz w:val="28"/>
        </w:rPr>
        <w:t>
      оқушылардың жыл құстары туралы білімдерін толықтыру, сирек және жоғалып бара жатқан құстардың атауларымен сөздік қорын молайту, қорықтар туралы әңгімелеу;</w:t>
      </w:r>
      <w:r>
        <w:br/>
      </w:r>
      <w:r>
        <w:rPr>
          <w:rFonts w:ascii="Times New Roman"/>
          <w:b w:val="false"/>
          <w:i w:val="false"/>
          <w:color w:val="000000"/>
          <w:sz w:val="28"/>
        </w:rPr>
        <w:t>
</w:t>
      </w:r>
      <w:r>
        <w:rPr>
          <w:rFonts w:ascii="Times New Roman"/>
          <w:b w:val="false"/>
          <w:i w:val="false"/>
          <w:color w:val="000000"/>
          <w:sz w:val="28"/>
        </w:rPr>
        <w:t>
      6) «Сенің мүмкіндіктерің» (6 сағат):</w:t>
      </w:r>
      <w:r>
        <w:br/>
      </w:r>
      <w:r>
        <w:rPr>
          <w:rFonts w:ascii="Times New Roman"/>
          <w:b w:val="false"/>
          <w:i w:val="false"/>
          <w:color w:val="000000"/>
          <w:sz w:val="28"/>
        </w:rPr>
        <w:t>
      дене мүшелері мен ағзалар жүйесі, тазалық ережелері туралы білімдерін, салауатты өмір салты туралы түсініктерін қалыптастыру;</w:t>
      </w:r>
      <w:r>
        <w:br/>
      </w:r>
      <w:r>
        <w:rPr>
          <w:rFonts w:ascii="Times New Roman"/>
          <w:b w:val="false"/>
          <w:i w:val="false"/>
          <w:color w:val="000000"/>
          <w:sz w:val="28"/>
        </w:rPr>
        <w:t>
      кәсіби бағдарлау жөнінде бастапқы білімдерін қалыптастыру.</w:t>
      </w:r>
    </w:p>
    <w:bookmarkEnd w:id="732"/>
    <w:bookmarkStart w:name="z2768" w:id="733"/>
    <w:p>
      <w:pPr>
        <w:spacing w:after="0"/>
        <w:ind w:left="0"/>
        <w:jc w:val="left"/>
      </w:pPr>
      <w:r>
        <w:rPr>
          <w:rFonts w:ascii="Times New Roman"/>
          <w:b/>
          <w:i w:val="false"/>
          <w:color w:val="000000"/>
        </w:rPr>
        <w:t xml:space="preserve"> 
6. Оқу пәнінің 4-сыныптағы базалық білім мазмұны</w:t>
      </w:r>
    </w:p>
    <w:bookmarkEnd w:id="733"/>
    <w:bookmarkStart w:name="z2769" w:id="734"/>
    <w:p>
      <w:pPr>
        <w:spacing w:after="0"/>
        <w:ind w:left="0"/>
        <w:jc w:val="both"/>
      </w:pPr>
      <w:r>
        <w:rPr>
          <w:rFonts w:ascii="Times New Roman"/>
          <w:b w:val="false"/>
          <w:i w:val="false"/>
          <w:color w:val="000000"/>
          <w:sz w:val="28"/>
        </w:rPr>
        <w:t>
      29. Ескерту: «Дыбыс айту. Жеке және шағын топтық логопедиялық сабақтар» 26-ші бөлімдеріндегі оқу сағаттарының санын сөйлеу тілінің ауыр бұзылыстары бар балалардың сөйлеу тілінің әртүрлі ерекшеліктеріне қарай логопед өзгертуі мүмкін.</w:t>
      </w:r>
      <w:r>
        <w:br/>
      </w:r>
      <w:r>
        <w:rPr>
          <w:rFonts w:ascii="Times New Roman"/>
          <w:b w:val="false"/>
          <w:i w:val="false"/>
          <w:color w:val="000000"/>
          <w:sz w:val="28"/>
        </w:rPr>
        <w:t>
</w:t>
      </w:r>
      <w:r>
        <w:rPr>
          <w:rFonts w:ascii="Times New Roman"/>
          <w:b w:val="false"/>
          <w:i w:val="false"/>
          <w:color w:val="000000"/>
          <w:sz w:val="28"/>
        </w:rPr>
        <w:t>
      30. «Дыбыс айту. Жеке және шағын топтық логопедиялық сабақтар» - 306 сағат:</w:t>
      </w:r>
      <w:r>
        <w:br/>
      </w:r>
      <w:r>
        <w:rPr>
          <w:rFonts w:ascii="Times New Roman"/>
          <w:b w:val="false"/>
          <w:i w:val="false"/>
          <w:color w:val="000000"/>
          <w:sz w:val="28"/>
        </w:rPr>
        <w:t>
      1) бұрын меңгерілген дыбыстарды дұрыс айту дағдыларын бекіту және жетілдіру, сөздер, сөз тіркестерін айту дағдыларын қалыптастыруды жалғастыру. Тілдік дағдыларын жетілдіру (36 сағат);</w:t>
      </w:r>
      <w:r>
        <w:br/>
      </w:r>
      <w:r>
        <w:rPr>
          <w:rFonts w:ascii="Times New Roman"/>
          <w:b w:val="false"/>
          <w:i w:val="false"/>
          <w:color w:val="000000"/>
          <w:sz w:val="28"/>
        </w:rPr>
        <w:t>
      2) өз бетімен жазбаша әңгімелеудің материалында оппозициялық фонемаларды ажырату. Бір фонема ішінде (функционалды әлсіз және күшті қалыпты фонеманы анықтау) нақты дифференциацияны анықтау дағдысын жетілдіру (54 сағат);</w:t>
      </w:r>
      <w:r>
        <w:br/>
      </w:r>
      <w:r>
        <w:rPr>
          <w:rFonts w:ascii="Times New Roman"/>
          <w:b w:val="false"/>
          <w:i w:val="false"/>
          <w:color w:val="000000"/>
          <w:sz w:val="28"/>
        </w:rPr>
        <w:t>
      3) сөздің құрамын дыбыстық талдау, жинақтау дағдыларын жетілдіру. Морфемді талдау дағдысын дамыту (63 сағат);</w:t>
      </w:r>
      <w:r>
        <w:br/>
      </w:r>
      <w:r>
        <w:rPr>
          <w:rFonts w:ascii="Times New Roman"/>
          <w:b w:val="false"/>
          <w:i w:val="false"/>
          <w:color w:val="000000"/>
          <w:sz w:val="28"/>
        </w:rPr>
        <w:t>
      4) сөзжасам тәсілдері: жұрнақтардың көмегімен және оларды қолдану арқылы сөзжасам дағдыларын меңгеру. Сөзжасам дағдыларының дифференциациясы (63 сағат);</w:t>
      </w:r>
      <w:r>
        <w:br/>
      </w:r>
      <w:r>
        <w:rPr>
          <w:rFonts w:ascii="Times New Roman"/>
          <w:b w:val="false"/>
          <w:i w:val="false"/>
          <w:color w:val="000000"/>
          <w:sz w:val="28"/>
        </w:rPr>
        <w:t>
      5) лингвистикалық үлгілер (морфемалар, сөздер, грамматикалық құрылымдар) және оларды түрлі көлемдегі мәтінде айқындай алуын қалыптастыру (54 сағат);</w:t>
      </w:r>
      <w:r>
        <w:br/>
      </w:r>
      <w:r>
        <w:rPr>
          <w:rFonts w:ascii="Times New Roman"/>
          <w:b w:val="false"/>
          <w:i w:val="false"/>
          <w:color w:val="000000"/>
          <w:sz w:val="28"/>
        </w:rPr>
        <w:t>
      6) мәтінді мағыналық бөліктерге (сөйлемдер, абзацтар, шумақтар) бөлу дағдысын жетілдіру (36 сағат).</w:t>
      </w:r>
      <w:r>
        <w:br/>
      </w:r>
      <w:r>
        <w:rPr>
          <w:rFonts w:ascii="Times New Roman"/>
          <w:b w:val="false"/>
          <w:i w:val="false"/>
          <w:color w:val="000000"/>
          <w:sz w:val="28"/>
        </w:rPr>
        <w:t>
</w:t>
      </w:r>
      <w:r>
        <w:rPr>
          <w:rFonts w:ascii="Times New Roman"/>
          <w:b w:val="false"/>
          <w:i w:val="false"/>
          <w:color w:val="000000"/>
          <w:sz w:val="28"/>
        </w:rPr>
        <w:t>
      31. «Тіл дамыту». Әңгімелесу тақырыптары мен мазмұны:</w:t>
      </w:r>
      <w:r>
        <w:br/>
      </w:r>
      <w:r>
        <w:rPr>
          <w:rFonts w:ascii="Times New Roman"/>
          <w:b w:val="false"/>
          <w:i w:val="false"/>
          <w:color w:val="000000"/>
          <w:sz w:val="28"/>
        </w:rPr>
        <w:t>
</w:t>
      </w:r>
      <w:r>
        <w:rPr>
          <w:rFonts w:ascii="Times New Roman"/>
          <w:b w:val="false"/>
          <w:i w:val="false"/>
          <w:color w:val="000000"/>
          <w:sz w:val="28"/>
        </w:rPr>
        <w:t>
      1) «Мәдениет және өнер» (10сағ):</w:t>
      </w:r>
      <w:r>
        <w:br/>
      </w:r>
      <w:r>
        <w:rPr>
          <w:rFonts w:ascii="Times New Roman"/>
          <w:b w:val="false"/>
          <w:i w:val="false"/>
          <w:color w:val="000000"/>
          <w:sz w:val="28"/>
        </w:rPr>
        <w:t>
      халық ағартушылары, өндіріс пен қазіргі заман мектебінің байланысы туралы білімдерін қалыптастыру және оның пайдасы туралы сұхпаттасу;</w:t>
      </w:r>
      <w:r>
        <w:br/>
      </w:r>
      <w:r>
        <w:rPr>
          <w:rFonts w:ascii="Times New Roman"/>
          <w:b w:val="false"/>
          <w:i w:val="false"/>
          <w:color w:val="000000"/>
          <w:sz w:val="28"/>
        </w:rPr>
        <w:t>
      оқушылардың жазудың дамуы туралы түсініктерін қалыптастыру, қазіргі және бұрынғы кітап шығару әдісін салыстыру, кітап пен оның пайдасы туралы халық мақалдарын жаттау, еліміздің тарихи өткені туралы білімдерін кеңейту;</w:t>
      </w:r>
      <w:r>
        <w:br/>
      </w:r>
      <w:r>
        <w:rPr>
          <w:rFonts w:ascii="Times New Roman"/>
          <w:b w:val="false"/>
          <w:i w:val="false"/>
          <w:color w:val="000000"/>
          <w:sz w:val="28"/>
        </w:rPr>
        <w:t>
      әлем архитектура, өнер және мәдениет ескерткіштері туралы түсініктерін қалыптастыру;</w:t>
      </w:r>
      <w:r>
        <w:br/>
      </w:r>
      <w:r>
        <w:rPr>
          <w:rFonts w:ascii="Times New Roman"/>
          <w:b w:val="false"/>
          <w:i w:val="false"/>
          <w:color w:val="000000"/>
          <w:sz w:val="28"/>
        </w:rPr>
        <w:t>
</w:t>
      </w:r>
      <w:r>
        <w:rPr>
          <w:rFonts w:ascii="Times New Roman"/>
          <w:b w:val="false"/>
          <w:i w:val="false"/>
          <w:color w:val="000000"/>
          <w:sz w:val="28"/>
        </w:rPr>
        <w:t>
      2) «Маусымдық өзгерістер» (20сағ):</w:t>
      </w:r>
      <w:r>
        <w:br/>
      </w:r>
      <w:r>
        <w:rPr>
          <w:rFonts w:ascii="Times New Roman"/>
          <w:b w:val="false"/>
          <w:i w:val="false"/>
          <w:color w:val="000000"/>
          <w:sz w:val="28"/>
        </w:rPr>
        <w:t>
      жыл мезгілдерінің ауысуы, күнтізбе, жаз бен күз белгілерін салыстыру;</w:t>
      </w:r>
      <w:r>
        <w:br/>
      </w:r>
      <w:r>
        <w:rPr>
          <w:rFonts w:ascii="Times New Roman"/>
          <w:b w:val="false"/>
          <w:i w:val="false"/>
          <w:color w:val="000000"/>
          <w:sz w:val="28"/>
        </w:rPr>
        <w:t>
      өсімдіктер өміріндегі мезгілдік өзгерістер, табиғат суреттерін сипаттау, табиғаттың жеке құбылыстары, түрлі жыл мезгілдеріндегі адамдардың еңбегі, қозғалысты режим мен демалыс туралы сұқпаттасу;</w:t>
      </w:r>
      <w:r>
        <w:br/>
      </w:r>
      <w:r>
        <w:rPr>
          <w:rFonts w:ascii="Times New Roman"/>
          <w:b w:val="false"/>
          <w:i w:val="false"/>
          <w:color w:val="000000"/>
          <w:sz w:val="28"/>
        </w:rPr>
        <w:t>
</w:t>
      </w:r>
      <w:r>
        <w:rPr>
          <w:rFonts w:ascii="Times New Roman"/>
          <w:b w:val="false"/>
          <w:i w:val="false"/>
          <w:color w:val="000000"/>
          <w:sz w:val="28"/>
        </w:rPr>
        <w:t>
      3) «Жабайы жануарлар мен қоршаған ортаны қорғау» (22сағ.):</w:t>
      </w:r>
      <w:r>
        <w:br/>
      </w:r>
      <w:r>
        <w:rPr>
          <w:rFonts w:ascii="Times New Roman"/>
          <w:b w:val="false"/>
          <w:i w:val="false"/>
          <w:color w:val="000000"/>
          <w:sz w:val="28"/>
        </w:rPr>
        <w:t>
      қыстап қалатын және жылы жаққа ұшатын құстардың өмірін салыстыру, құстардың ұшуы туралы түсінігі;</w:t>
      </w:r>
      <w:r>
        <w:br/>
      </w:r>
      <w:r>
        <w:rPr>
          <w:rFonts w:ascii="Times New Roman"/>
          <w:b w:val="false"/>
          <w:i w:val="false"/>
          <w:color w:val="000000"/>
          <w:sz w:val="28"/>
        </w:rPr>
        <w:t>
      жануарлардың жүріс-тұрысы туралы әңгіме құрастыру, жануарлардың түрі мен олардың мекен ететін ортасының арақатынасы, қорықтар, қоршаған орта туралы білім, адамның табиғатқа тигізетін әсері туралы түсінік;</w:t>
      </w:r>
      <w:r>
        <w:br/>
      </w:r>
      <w:r>
        <w:rPr>
          <w:rFonts w:ascii="Times New Roman"/>
          <w:b w:val="false"/>
          <w:i w:val="false"/>
          <w:color w:val="000000"/>
          <w:sz w:val="28"/>
        </w:rPr>
        <w:t>
      Қазақстанның табиғи аймақтарының картасы, табиғи аймақтарының климаты, жануарлар мен құстардың орналасуы;</w:t>
      </w:r>
      <w:r>
        <w:br/>
      </w:r>
      <w:r>
        <w:rPr>
          <w:rFonts w:ascii="Times New Roman"/>
          <w:b w:val="false"/>
          <w:i w:val="false"/>
          <w:color w:val="000000"/>
          <w:sz w:val="28"/>
        </w:rPr>
        <w:t>
</w:t>
      </w:r>
      <w:r>
        <w:rPr>
          <w:rFonts w:ascii="Times New Roman"/>
          <w:b w:val="false"/>
          <w:i w:val="false"/>
          <w:color w:val="000000"/>
          <w:sz w:val="28"/>
        </w:rPr>
        <w:t>
      4) «Адам еңбегі» (12 сағ.): балалардың мал шаруашылық, егіншілік, ауылды жердегі және дербес басқарушылық құрылымының жаңа түрінің агрошаруашылық туралы білімдері, тұлғаның қалыптасуындағы рөлі туралы білімі;</w:t>
      </w:r>
      <w:r>
        <w:br/>
      </w:r>
      <w:r>
        <w:rPr>
          <w:rFonts w:ascii="Times New Roman"/>
          <w:b w:val="false"/>
          <w:i w:val="false"/>
          <w:color w:val="000000"/>
          <w:sz w:val="28"/>
        </w:rPr>
        <w:t>
</w:t>
      </w:r>
      <w:r>
        <w:rPr>
          <w:rFonts w:ascii="Times New Roman"/>
          <w:b w:val="false"/>
          <w:i w:val="false"/>
          <w:color w:val="000000"/>
          <w:sz w:val="28"/>
        </w:rPr>
        <w:t>
      5) «Тәуелсіз және еркін ел» (16 сағ.):</w:t>
      </w:r>
      <w:r>
        <w:br/>
      </w:r>
      <w:r>
        <w:rPr>
          <w:rFonts w:ascii="Times New Roman"/>
          <w:b w:val="false"/>
          <w:i w:val="false"/>
          <w:color w:val="000000"/>
          <w:sz w:val="28"/>
        </w:rPr>
        <w:t>
      Қазақстан Республикасыны құрылу тарихы туралы білімі;</w:t>
      </w:r>
      <w:r>
        <w:br/>
      </w:r>
      <w:r>
        <w:rPr>
          <w:rFonts w:ascii="Times New Roman"/>
          <w:b w:val="false"/>
          <w:i w:val="false"/>
          <w:color w:val="000000"/>
          <w:sz w:val="28"/>
        </w:rPr>
        <w:t>
      адамның құқығы туралы қарапайым түсініктері;</w:t>
      </w:r>
      <w:r>
        <w:br/>
      </w:r>
      <w:r>
        <w:rPr>
          <w:rFonts w:ascii="Times New Roman"/>
          <w:b w:val="false"/>
          <w:i w:val="false"/>
          <w:color w:val="000000"/>
          <w:sz w:val="28"/>
        </w:rPr>
        <w:t>
      алыс және жақын шетел туралы түсінігі;</w:t>
      </w:r>
      <w:r>
        <w:br/>
      </w:r>
      <w:r>
        <w:rPr>
          <w:rFonts w:ascii="Times New Roman"/>
          <w:b w:val="false"/>
          <w:i w:val="false"/>
          <w:color w:val="000000"/>
          <w:sz w:val="28"/>
        </w:rPr>
        <w:t>
      қосымша әдебиеттермен және географиялық картамен жұмыс істей алу дағдысын қалыптастыру;</w:t>
      </w:r>
      <w:r>
        <w:br/>
      </w:r>
      <w:r>
        <w:rPr>
          <w:rFonts w:ascii="Times New Roman"/>
          <w:b w:val="false"/>
          <w:i w:val="false"/>
          <w:color w:val="000000"/>
          <w:sz w:val="28"/>
        </w:rPr>
        <w:t>
</w:t>
      </w:r>
      <w:r>
        <w:rPr>
          <w:rFonts w:ascii="Times New Roman"/>
          <w:b w:val="false"/>
          <w:i w:val="false"/>
          <w:color w:val="000000"/>
          <w:sz w:val="28"/>
        </w:rPr>
        <w:t>
      6) «Біздің мейрамдарымыз» (12 сағ.):</w:t>
      </w:r>
      <w:r>
        <w:br/>
      </w:r>
      <w:r>
        <w:rPr>
          <w:rFonts w:ascii="Times New Roman"/>
          <w:b w:val="false"/>
          <w:i w:val="false"/>
          <w:color w:val="000000"/>
          <w:sz w:val="28"/>
        </w:rPr>
        <w:t>
      Қазақстанның тәуелсіздігі туралы білімі; қазақ халқының тарихи өткені туралы түсінігі және оның жоңғар басқыншыларымен соғысы, жыл санағы туралы түсінігі;</w:t>
      </w:r>
      <w:r>
        <w:br/>
      </w:r>
      <w:r>
        <w:rPr>
          <w:rFonts w:ascii="Times New Roman"/>
          <w:b w:val="false"/>
          <w:i w:val="false"/>
          <w:color w:val="000000"/>
          <w:sz w:val="28"/>
        </w:rPr>
        <w:t>
      құттықтау мәтіндерін құрауға жаттығулар;</w:t>
      </w:r>
      <w:r>
        <w:br/>
      </w:r>
      <w:r>
        <w:rPr>
          <w:rFonts w:ascii="Times New Roman"/>
          <w:b w:val="false"/>
          <w:i w:val="false"/>
          <w:color w:val="000000"/>
          <w:sz w:val="28"/>
        </w:rPr>
        <w:t>
      Отанымыздағы ғарышты зерттеу тарихы жөнінде түсінік беру, ғарыш пен қазақстандық ғарышкерлер туралы әңгімені оқу, жер – ғарыштық дене туралы түсінік беру;</w:t>
      </w:r>
      <w:r>
        <w:br/>
      </w:r>
      <w:r>
        <w:rPr>
          <w:rFonts w:ascii="Times New Roman"/>
          <w:b w:val="false"/>
          <w:i w:val="false"/>
          <w:color w:val="000000"/>
          <w:sz w:val="28"/>
        </w:rPr>
        <w:t>
</w:t>
      </w:r>
      <w:r>
        <w:rPr>
          <w:rFonts w:ascii="Times New Roman"/>
          <w:b w:val="false"/>
          <w:i w:val="false"/>
          <w:color w:val="000000"/>
          <w:sz w:val="28"/>
        </w:rPr>
        <w:t>
      7) «Қоғам. Адам» (10 сағ.): адамның шығу тегі және өсімдіктер мен жануарлардың жалпы эволюциясы туралы қарапайым түсініктерді, алғашқы қауымдық қоғаммен қазіргі қоғам, археология, адамды қалыптастырудағы еңбектің рөлі отбасы қоғамның бір бөлшегі ретінде, сыйласымды туыстық қатынастар мен отбасындағы ұлттық салт-дәстүр туралы түсініктерді қалыптастыру.</w:t>
      </w:r>
    </w:p>
    <w:bookmarkEnd w:id="734"/>
    <w:bookmarkStart w:name="z2779" w:id="735"/>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735"/>
    <w:bookmarkStart w:name="z2780" w:id="736"/>
    <w:p>
      <w:pPr>
        <w:spacing w:after="0"/>
        <w:ind w:left="0"/>
        <w:jc w:val="both"/>
      </w:pPr>
      <w:r>
        <w:rPr>
          <w:rFonts w:ascii="Times New Roman"/>
          <w:b w:val="false"/>
          <w:i w:val="false"/>
          <w:color w:val="000000"/>
          <w:sz w:val="28"/>
        </w:rPr>
        <w:t>
      32. «Дыбыс айту» бөлімі бойынша оқушылар.</w:t>
      </w:r>
      <w:r>
        <w:br/>
      </w:r>
      <w:r>
        <w:rPr>
          <w:rFonts w:ascii="Times New Roman"/>
          <w:b w:val="false"/>
          <w:i w:val="false"/>
          <w:color w:val="000000"/>
          <w:sz w:val="28"/>
        </w:rPr>
        <w:t>
      1) меңгерілген дыбыстар мен дыбыстар тіркестерін естіп ажыратады ([у] – дыбысын [а], [о], [ы], [и], [ә] – дыбыстарынан); па буынын басқа буындардан (ма, мө, қа, ка; са от за, ща, тя, ша және т.б.) ажырату. Сөз құрамындағы дыбысты ажыратады, сөздердегі соңғы дауыссыз дыбысты атайды (доп), буын тудырушы дауысты дыбысты бас, мал, мол, жол, сан, сән және т.б., сөздегі бірінші дауыссыз дыбысты анықтайды, буынның көлемі бойынша бір, екі, үш буынды сөздерді;</w:t>
      </w:r>
      <w:r>
        <w:br/>
      </w:r>
      <w:r>
        <w:rPr>
          <w:rFonts w:ascii="Times New Roman"/>
          <w:b w:val="false"/>
          <w:i w:val="false"/>
          <w:color w:val="000000"/>
          <w:sz w:val="28"/>
        </w:rPr>
        <w:t>
      2) 2–3 нұсқаулық әрекеттерді есте сақтайды және орындайды. Ырғақты және дыбыстық құрамы ұқсас және әр түрлі 3 – 4 сөздерді (сақа, тас, бақа, бәкі, шағала, қағаз, лимон, берілген кезектілік бойынша (па-по; қа-жа; ұс-ас-үс; сқа; сты), екпінді буындары бар буындар қатарын есте сақтайды және қайталайды;</w:t>
      </w:r>
      <w:r>
        <w:br/>
      </w:r>
      <w:r>
        <w:rPr>
          <w:rFonts w:ascii="Times New Roman"/>
          <w:b w:val="false"/>
          <w:i w:val="false"/>
          <w:color w:val="000000"/>
          <w:sz w:val="28"/>
        </w:rPr>
        <w:t>
      3) 2 дауыссыз дыбыстар қатар келген: авт, фта ашық, тұйық, бітеу буындарды, олардың бірлесуін: ту-та-ты; тұ-та-тү, ап-та; сто-ста-сты, дұрыс екпінді әртүрлі буын құрамында бір, екі,үш буыны бар сөздерді нақты және қосып айтады;</w:t>
      </w:r>
      <w:r>
        <w:br/>
      </w:r>
      <w:r>
        <w:rPr>
          <w:rFonts w:ascii="Times New Roman"/>
          <w:b w:val="false"/>
          <w:i w:val="false"/>
          <w:color w:val="000000"/>
          <w:sz w:val="28"/>
        </w:rPr>
        <w:t>
      4) тура және кері буындарға талдау жүргізу лақ, сан сөздеріне дыбыстық талдау, маса, қала және т.б. дыбыстық – буындық талдау жасау. Сөздегі екпін орнын анықтайды. 2-3 қатардағы дауысты дыбыстардың кезектілігін анықтайды: [ә], [ө]; [ү], [ұ], [у], [ы];</w:t>
      </w:r>
      <w:r>
        <w:br/>
      </w:r>
      <w:r>
        <w:rPr>
          <w:rFonts w:ascii="Times New Roman"/>
          <w:b w:val="false"/>
          <w:i w:val="false"/>
          <w:color w:val="000000"/>
          <w:sz w:val="28"/>
        </w:rPr>
        <w:t>
      5) сөздерді буындарға бөледі, бір буынды, екі буынды және үш буынды сөздердің буындық сызбасын құрайды;</w:t>
      </w:r>
      <w:r>
        <w:br/>
      </w:r>
      <w:r>
        <w:rPr>
          <w:rFonts w:ascii="Times New Roman"/>
          <w:b w:val="false"/>
          <w:i w:val="false"/>
          <w:color w:val="000000"/>
          <w:sz w:val="28"/>
        </w:rPr>
        <w:t>
      6) «Дыбыс», «сөз», «дауысты дыбыс», «дауыссыз дыбыс», «жіңішке дыбыс», «жуан дыбыс», «буын» терминдерін меңгерген, дауысты дыбыстардың буын тудырушы рөлі туралы біледі.</w:t>
      </w:r>
      <w:r>
        <w:br/>
      </w:r>
      <w:r>
        <w:rPr>
          <w:rFonts w:ascii="Times New Roman"/>
          <w:b w:val="false"/>
          <w:i w:val="false"/>
          <w:color w:val="000000"/>
          <w:sz w:val="28"/>
        </w:rPr>
        <w:t>
</w:t>
      </w:r>
      <w:r>
        <w:rPr>
          <w:rFonts w:ascii="Times New Roman"/>
          <w:b w:val="false"/>
          <w:i w:val="false"/>
          <w:color w:val="000000"/>
          <w:sz w:val="28"/>
        </w:rPr>
        <w:t>
      33.«Тіл дамыту» бөлімі. Сөйлеу тілінің біліктері мен дағдылары:</w:t>
      </w:r>
      <w:r>
        <w:br/>
      </w:r>
      <w:r>
        <w:rPr>
          <w:rFonts w:ascii="Times New Roman"/>
          <w:b w:val="false"/>
          <w:i w:val="false"/>
          <w:color w:val="000000"/>
          <w:sz w:val="28"/>
        </w:rPr>
        <w:t>
      1) қаратпа сөйлеу тілінің түрлі формаларын түсінеді (өтініш, бұйрық, нұсқау);</w:t>
      </w:r>
      <w:r>
        <w:br/>
      </w:r>
      <w:r>
        <w:rPr>
          <w:rFonts w:ascii="Times New Roman"/>
          <w:b w:val="false"/>
          <w:i w:val="false"/>
          <w:color w:val="000000"/>
          <w:sz w:val="28"/>
        </w:rPr>
        <w:t>
      2) өз қалауы мен өтінішін, ересектермен жағымды амандасуды (амандасу, қоштасу) дұрыс жеткізе алады;</w:t>
      </w:r>
      <w:r>
        <w:br/>
      </w:r>
      <w:r>
        <w:rPr>
          <w:rFonts w:ascii="Times New Roman"/>
          <w:b w:val="false"/>
          <w:i w:val="false"/>
          <w:color w:val="000000"/>
          <w:sz w:val="28"/>
        </w:rPr>
        <w:t>
      3) мұғалімнің, тәрбиешінің, сыныптастарының атын біледі, қоршаған ортада кездесетін әрекеттерді заттарды атайды, қолданылған сөздерді, заттардың бөліктері мен бөлшектерінің мағынасын дұрыс түсінеді;</w:t>
      </w:r>
      <w:r>
        <w:br/>
      </w:r>
      <w:r>
        <w:rPr>
          <w:rFonts w:ascii="Times New Roman"/>
          <w:b w:val="false"/>
          <w:i w:val="false"/>
          <w:color w:val="000000"/>
          <w:sz w:val="28"/>
        </w:rPr>
        <w:t>
      4) нақты белгілері бойынша ұқсас заттарды ажырата алады. әрекеттің уақытын білдіретін не істеді? не істеген? не істейді? Сұрақтарын дұрыс қолданады;</w:t>
      </w:r>
      <w:r>
        <w:br/>
      </w:r>
      <w:r>
        <w:rPr>
          <w:rFonts w:ascii="Times New Roman"/>
          <w:b w:val="false"/>
          <w:i w:val="false"/>
          <w:color w:val="000000"/>
          <w:sz w:val="28"/>
        </w:rPr>
        <w:t>
      5) қарапайым жалаң сөйлемдерді құрайды, сұрақтар бойынша (кім? не? не істеді? қайтті?) сөйлемдегі заттар мен қимылдарды білдіретін сөздерді анықтай алады;</w:t>
      </w:r>
      <w:r>
        <w:br/>
      </w:r>
      <w:r>
        <w:rPr>
          <w:rFonts w:ascii="Times New Roman"/>
          <w:b w:val="false"/>
          <w:i w:val="false"/>
          <w:color w:val="000000"/>
          <w:sz w:val="28"/>
        </w:rPr>
        <w:t>
      6) бекіту немесе қарсылық, керекті заттың болуы немесе болмауы өтініш, білу немесе білмеу, істей алу немесе істей алмауын білдіретін сөйлеудерді қолдану арқылы мұғалімнің сұрақтары бойынша қысқаша диалогтарға қатысады;</w:t>
      </w:r>
      <w:r>
        <w:br/>
      </w:r>
      <w:r>
        <w:rPr>
          <w:rFonts w:ascii="Times New Roman"/>
          <w:b w:val="false"/>
          <w:i w:val="false"/>
          <w:color w:val="000000"/>
          <w:sz w:val="28"/>
        </w:rPr>
        <w:t>
      7) таныс сөздерден тұратын байланысқан әңгімелеуді түсінеді және оларды сұрақтарға сүйеніп өз бетімен құрайды;</w:t>
      </w:r>
      <w:r>
        <w:br/>
      </w:r>
      <w:r>
        <w:rPr>
          <w:rFonts w:ascii="Times New Roman"/>
          <w:b w:val="false"/>
          <w:i w:val="false"/>
          <w:color w:val="000000"/>
          <w:sz w:val="28"/>
        </w:rPr>
        <w:t>
      8) бұл не? Қандай? Бұл затпен не істейміз? сұрақтарының көмегімен өзі жақсы танитын заттарды түсі, пішіні, көлемі бойынша сипаттайды;</w:t>
      </w:r>
      <w:r>
        <w:br/>
      </w:r>
      <w:r>
        <w:rPr>
          <w:rFonts w:ascii="Times New Roman"/>
          <w:b w:val="false"/>
          <w:i w:val="false"/>
          <w:color w:val="000000"/>
          <w:sz w:val="28"/>
        </w:rPr>
        <w:t>
      9) суреттер сериясы (2-3 сурет) бойынша уақыттық кезектілікті анықтайды және мүғалімнің көмегімен олардың мазмұнын жеткізеді, өткен күндерде болған оқиғалар, ауа-райы туралы хабарлайды.</w:t>
      </w:r>
      <w:r>
        <w:br/>
      </w:r>
      <w:r>
        <w:rPr>
          <w:rFonts w:ascii="Times New Roman"/>
          <w:b w:val="false"/>
          <w:i w:val="false"/>
          <w:color w:val="000000"/>
          <w:sz w:val="28"/>
        </w:rPr>
        <w:t>
</w:t>
      </w:r>
      <w:r>
        <w:rPr>
          <w:rFonts w:ascii="Times New Roman"/>
          <w:b w:val="false"/>
          <w:i w:val="false"/>
          <w:color w:val="000000"/>
          <w:sz w:val="28"/>
        </w:rPr>
        <w:t>
      34. Сөзбен жұмыс:</w:t>
      </w:r>
      <w:r>
        <w:br/>
      </w:r>
      <w:r>
        <w:rPr>
          <w:rFonts w:ascii="Times New Roman"/>
          <w:b w:val="false"/>
          <w:i w:val="false"/>
          <w:color w:val="000000"/>
          <w:sz w:val="28"/>
        </w:rPr>
        <w:t>
      1) кішірейткіш мағынадағы және кеңістікті қатынастағы сөздерді түсінеді және сөйлеу тілінде қолданады;</w:t>
      </w:r>
      <w:r>
        <w:br/>
      </w:r>
      <w:r>
        <w:rPr>
          <w:rFonts w:ascii="Times New Roman"/>
          <w:b w:val="false"/>
          <w:i w:val="false"/>
          <w:color w:val="000000"/>
          <w:sz w:val="28"/>
        </w:rPr>
        <w:t>
      2) заттың, іс-әрекеттің орнын, бағытын анықтайтын сөздерді түсіну, айту;</w:t>
      </w:r>
      <w:r>
        <w:br/>
      </w:r>
      <w:r>
        <w:rPr>
          <w:rFonts w:ascii="Times New Roman"/>
          <w:b w:val="false"/>
          <w:i w:val="false"/>
          <w:color w:val="000000"/>
          <w:sz w:val="28"/>
        </w:rPr>
        <w:t>
      3) түсі, көлемі, пішіні, дәмі, қалпы (қызыл, үлкен, домалақ, тәтті, таза) және уақыттық қатынасы бойынша заттарды атайды;</w:t>
      </w:r>
      <w:r>
        <w:br/>
      </w:r>
      <w:r>
        <w:rPr>
          <w:rFonts w:ascii="Times New Roman"/>
          <w:b w:val="false"/>
          <w:i w:val="false"/>
          <w:color w:val="000000"/>
          <w:sz w:val="28"/>
        </w:rPr>
        <w:t>
      4) жеке және нұсқаулық есімдіктерді дұрыс қолданады (мен, сен, ол, бұл, сол).</w:t>
      </w:r>
      <w:r>
        <w:br/>
      </w:r>
      <w:r>
        <w:rPr>
          <w:rFonts w:ascii="Times New Roman"/>
          <w:b w:val="false"/>
          <w:i w:val="false"/>
          <w:color w:val="000000"/>
          <w:sz w:val="28"/>
        </w:rPr>
        <w:t>
</w:t>
      </w:r>
      <w:r>
        <w:rPr>
          <w:rFonts w:ascii="Times New Roman"/>
          <w:b w:val="false"/>
          <w:i w:val="false"/>
          <w:color w:val="000000"/>
          <w:sz w:val="28"/>
        </w:rPr>
        <w:t>
      35. Сөйлеу тілінің грамматикалық құрылымы:</w:t>
      </w:r>
      <w:r>
        <w:br/>
      </w:r>
      <w:r>
        <w:rPr>
          <w:rFonts w:ascii="Times New Roman"/>
          <w:b w:val="false"/>
          <w:i w:val="false"/>
          <w:color w:val="000000"/>
          <w:sz w:val="28"/>
        </w:rPr>
        <w:t>
      1) етістіктерді уақыттық түріне қарай және зат есімдерді жанды және жансыз түріне қарай ажырата алады, қолданады. Етістікті есімдікпен және зат есіммен тіркестіре алады;</w:t>
      </w:r>
      <w:r>
        <w:br/>
      </w:r>
      <w:r>
        <w:rPr>
          <w:rFonts w:ascii="Times New Roman"/>
          <w:b w:val="false"/>
          <w:i w:val="false"/>
          <w:color w:val="000000"/>
          <w:sz w:val="28"/>
        </w:rPr>
        <w:t>
      2) қозғалыстың бағытын, заттың орналасуын білдіретін, қайда? Сұрағына жауап беретін кеңістікті қатынасты айқындайды, әрекеттің белгілерін атайды;</w:t>
      </w:r>
      <w:r>
        <w:br/>
      </w:r>
      <w:r>
        <w:rPr>
          <w:rFonts w:ascii="Times New Roman"/>
          <w:b w:val="false"/>
          <w:i w:val="false"/>
          <w:color w:val="000000"/>
          <w:sz w:val="28"/>
        </w:rPr>
        <w:t>
      3) қайда? Сұрағына жауап беретін заттың орнын анықтайды.</w:t>
      </w:r>
    </w:p>
    <w:bookmarkEnd w:id="736"/>
    <w:bookmarkStart w:name="z2784" w:id="737"/>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737"/>
    <w:bookmarkStart w:name="z2785" w:id="738"/>
    <w:p>
      <w:pPr>
        <w:spacing w:after="0"/>
        <w:ind w:left="0"/>
        <w:jc w:val="both"/>
      </w:pPr>
      <w:r>
        <w:rPr>
          <w:rFonts w:ascii="Times New Roman"/>
          <w:b w:val="false"/>
          <w:i w:val="false"/>
          <w:color w:val="000000"/>
          <w:sz w:val="28"/>
        </w:rPr>
        <w:t>
      36. «Дыбыс айту» бөлімі бойынша оқушылар:</w:t>
      </w:r>
      <w:r>
        <w:br/>
      </w:r>
      <w:r>
        <w:rPr>
          <w:rFonts w:ascii="Times New Roman"/>
          <w:b w:val="false"/>
          <w:i w:val="false"/>
          <w:color w:val="000000"/>
          <w:sz w:val="28"/>
        </w:rPr>
        <w:t>
      1) дауысты дыбыстар қатарын, дыбыстар мен буындар тіркесін (уиу у..., уиуа у аиу), ашық, тұйық, бітеу буындар мен дауыссыз дыбыстармен топталған буындар қатарын (па-па-па-ап; пә-әп-пә, сас-сәс-сұс; прө-прұ-про; пра-кра-тра; са-се-сә; ле-лә-лі-ли; иле-пли-пло; стра-стры-стре; бра-бро-бру-бры; бра-бра-пра-пра), оппозициялы дыбыстары бар түрлі буындардың бірлесуін (са-са-за, бра-бра-пра&gt; жа-ша-жа-ша; ча-ща-тя), екпінді және екпінсіз буындардың алмасуын (жаттығу жақсы меңгерілген тілдік материалды жоғары темпте айту арқылы жүзеге асады): дыбыстардың алмасуынсыз (тататататата..., тата-татата-тата-татата; та-татата-та-татата-та), дауысты және дауыссыз дыбыстардың алмасуымен (татотутатоту..., ту-татоту..., ша-саса-ша-саса..., таданатаданатадана), [J'] (та-тя-ту, те-тұ-тә) дыбысымен бірлесуін дыбыстайды;</w:t>
      </w:r>
      <w:r>
        <w:br/>
      </w:r>
      <w:r>
        <w:rPr>
          <w:rFonts w:ascii="Times New Roman"/>
          <w:b w:val="false"/>
          <w:i w:val="false"/>
          <w:color w:val="000000"/>
          <w:sz w:val="28"/>
        </w:rPr>
        <w:t>
      2) 3-4 буыннан тұратын буындар қатарын қабылдау кезектілігі бойынша қайталайды;</w:t>
      </w:r>
      <w:r>
        <w:br/>
      </w:r>
      <w:r>
        <w:rPr>
          <w:rFonts w:ascii="Times New Roman"/>
          <w:b w:val="false"/>
          <w:i w:val="false"/>
          <w:color w:val="000000"/>
          <w:sz w:val="28"/>
        </w:rPr>
        <w:t>
      3) екі буынды, үш буынды сөздердің, берілген типтерден құралған (қасық, қант, орманшы, өшіргіш) жеке төртбуынды сөздерді екпінін сақтай отырып дұрыс анық дыбыстайды (құрылысшылар);</w:t>
      </w:r>
      <w:r>
        <w:br/>
      </w:r>
      <w:r>
        <w:rPr>
          <w:rFonts w:ascii="Times New Roman"/>
          <w:b w:val="false"/>
          <w:i w:val="false"/>
          <w:color w:val="000000"/>
          <w:sz w:val="28"/>
        </w:rPr>
        <w:t>
      4) сөздердің формасын өзгерткенде жалғауларды анық дыбыстайды;</w:t>
      </w:r>
      <w:r>
        <w:br/>
      </w:r>
      <w:r>
        <w:rPr>
          <w:rFonts w:ascii="Times New Roman"/>
          <w:b w:val="false"/>
          <w:i w:val="false"/>
          <w:color w:val="000000"/>
          <w:sz w:val="28"/>
        </w:rPr>
        <w:t>
      5) үш дауыссыз дыбыстар қатарласқан буындарды біріктіріп, дұрыс дыбыстайды;</w:t>
      </w:r>
      <w:r>
        <w:br/>
      </w:r>
      <w:r>
        <w:rPr>
          <w:rFonts w:ascii="Times New Roman"/>
          <w:b w:val="false"/>
          <w:i w:val="false"/>
          <w:color w:val="000000"/>
          <w:sz w:val="28"/>
        </w:rPr>
        <w:t>
      6) оппозициялық дыбыстары бар сөздерді дұрыс дыбыстайды;</w:t>
      </w:r>
      <w:r>
        <w:br/>
      </w:r>
      <w:r>
        <w:rPr>
          <w:rFonts w:ascii="Times New Roman"/>
          <w:b w:val="false"/>
          <w:i w:val="false"/>
          <w:color w:val="000000"/>
          <w:sz w:val="28"/>
        </w:rPr>
        <w:t>
      7) екі буынды және үш буынды сөздердегі екпінді буынды дұрыс анықтайды;</w:t>
      </w:r>
      <w:r>
        <w:br/>
      </w:r>
      <w:r>
        <w:rPr>
          <w:rFonts w:ascii="Times New Roman"/>
          <w:b w:val="false"/>
          <w:i w:val="false"/>
          <w:color w:val="000000"/>
          <w:sz w:val="28"/>
        </w:rPr>
        <w:t>
      8) екпінді буыны айқындалған сөздердің сызбасын дұрыс құрайды, үш дауыссыз дыбыстар қатар келеген сөздердің дыбыстарын дұрыс айқындайды (жұмыртқа);</w:t>
      </w:r>
      <w:r>
        <w:br/>
      </w:r>
      <w:r>
        <w:rPr>
          <w:rFonts w:ascii="Times New Roman"/>
          <w:b w:val="false"/>
          <w:i w:val="false"/>
          <w:color w:val="000000"/>
          <w:sz w:val="28"/>
        </w:rPr>
        <w:t>
      9) дыбыстық-буындық күрделілігін меңгерген сөздерді қолданған сөйлемдерді құрайды және дұрыс дыбыстайды;</w:t>
      </w:r>
      <w:r>
        <w:br/>
      </w:r>
      <w:r>
        <w:rPr>
          <w:rFonts w:ascii="Times New Roman"/>
          <w:b w:val="false"/>
          <w:i w:val="false"/>
          <w:color w:val="000000"/>
          <w:sz w:val="28"/>
        </w:rPr>
        <w:t xml:space="preserve">
      10) ритмі сақталған сөздер мен меңгерген дыбыстары бар тақпақтарды жаттайды. </w:t>
      </w:r>
      <w:r>
        <w:br/>
      </w:r>
      <w:r>
        <w:rPr>
          <w:rFonts w:ascii="Times New Roman"/>
          <w:b w:val="false"/>
          <w:i w:val="false"/>
          <w:color w:val="000000"/>
          <w:sz w:val="28"/>
        </w:rPr>
        <w:t>
</w:t>
      </w:r>
      <w:r>
        <w:rPr>
          <w:rFonts w:ascii="Times New Roman"/>
          <w:b w:val="false"/>
          <w:i w:val="false"/>
          <w:color w:val="000000"/>
          <w:sz w:val="28"/>
        </w:rPr>
        <w:t>
      37. «Тіл дамыту» бөлімі. Сөйлеу тілінің біліктері мен дағдылары:</w:t>
      </w:r>
      <w:r>
        <w:br/>
      </w:r>
      <w:r>
        <w:rPr>
          <w:rFonts w:ascii="Times New Roman"/>
          <w:b w:val="false"/>
          <w:i w:val="false"/>
          <w:color w:val="000000"/>
          <w:sz w:val="28"/>
        </w:rPr>
        <w:t>
      1) кім? Не? Не істеп жатыр? қайда? Кімге? Қанша? Сұрақтарын қоя алады, сабақ тақырыбы бойынша не? Қайда? Қалай? Сұрақтарын қолдану арқылы оқу диалогын құрай алады және оған қатысады;</w:t>
      </w:r>
      <w:r>
        <w:br/>
      </w:r>
      <w:r>
        <w:rPr>
          <w:rFonts w:ascii="Times New Roman"/>
          <w:b w:val="false"/>
          <w:i w:val="false"/>
          <w:color w:val="000000"/>
          <w:sz w:val="28"/>
        </w:rPr>
        <w:t>
      2) сөйлеу тілінде хабарлы, сұраулы, лепті сөйлемдерді қолданады және ажыратады;</w:t>
      </w:r>
      <w:r>
        <w:br/>
      </w:r>
      <w:r>
        <w:rPr>
          <w:rFonts w:ascii="Times New Roman"/>
          <w:b w:val="false"/>
          <w:i w:val="false"/>
          <w:color w:val="000000"/>
          <w:sz w:val="28"/>
        </w:rPr>
        <w:t>
      3) уақыты бейнеленген қарапайым және күрделі сөйлемдерді қолдану. Өзіндік сөйлеу тілінде жеке есімдіктерді қолданады (1, 2 және 3 жақ) және сұраулы сөйлемдерді құрайды, қолданады:</w:t>
      </w:r>
      <w:r>
        <w:br/>
      </w:r>
      <w:r>
        <w:rPr>
          <w:rFonts w:ascii="Times New Roman"/>
          <w:b w:val="false"/>
          <w:i w:val="false"/>
          <w:color w:val="000000"/>
          <w:sz w:val="28"/>
        </w:rPr>
        <w:t>
      өткен, осы, келер шақ етістерінің сұрақтарымен;</w:t>
      </w:r>
      <w:r>
        <w:br/>
      </w:r>
      <w:r>
        <w:rPr>
          <w:rFonts w:ascii="Times New Roman"/>
          <w:b w:val="false"/>
          <w:i w:val="false"/>
          <w:color w:val="000000"/>
          <w:sz w:val="28"/>
        </w:rPr>
        <w:t>
      мәтіннің мазмұнына қойылатын сын есімнің сұрақтарымен;</w:t>
      </w:r>
      <w:r>
        <w:br/>
      </w:r>
      <w:r>
        <w:rPr>
          <w:rFonts w:ascii="Times New Roman"/>
          <w:b w:val="false"/>
          <w:i w:val="false"/>
          <w:color w:val="000000"/>
          <w:sz w:val="28"/>
        </w:rPr>
        <w:t>
      4) 3–4 сериялы сурет бойынша оқиғаның уақыттық кезектілігін орната алады және оны 3-5 сөйлемнен тұратын хабарлы мәтіннің мазмұнына жеткізе алады;</w:t>
      </w:r>
      <w:r>
        <w:br/>
      </w:r>
      <w:r>
        <w:rPr>
          <w:rFonts w:ascii="Times New Roman"/>
          <w:b w:val="false"/>
          <w:i w:val="false"/>
          <w:color w:val="000000"/>
          <w:sz w:val="28"/>
        </w:rPr>
        <w:t xml:space="preserve">
      5) сюжетті суретке сүйене отырып 2–3 сөйлемнен тұратын хабарлы мәтінді құрастыра алады; </w:t>
      </w:r>
      <w:r>
        <w:br/>
      </w:r>
      <w:r>
        <w:rPr>
          <w:rFonts w:ascii="Times New Roman"/>
          <w:b w:val="false"/>
          <w:i w:val="false"/>
          <w:color w:val="000000"/>
          <w:sz w:val="28"/>
        </w:rPr>
        <w:t>
      6) оқу жұмысындағы өзінің жетістіктері мен кемшіліктері, киім мен оқу құралдарының қалпы туралы хабарлайды;</w:t>
      </w:r>
      <w:r>
        <w:br/>
      </w:r>
      <w:r>
        <w:rPr>
          <w:rFonts w:ascii="Times New Roman"/>
          <w:b w:val="false"/>
          <w:i w:val="false"/>
          <w:color w:val="000000"/>
          <w:sz w:val="28"/>
        </w:rPr>
        <w:t>
      7) тірек сұрақтар арқылы 8–10 (15сөзге дейін) сөзден мағыналы мәтінді ауызша айтып береді.</w:t>
      </w:r>
      <w:r>
        <w:br/>
      </w:r>
      <w:r>
        <w:rPr>
          <w:rFonts w:ascii="Times New Roman"/>
          <w:b w:val="false"/>
          <w:i w:val="false"/>
          <w:color w:val="000000"/>
          <w:sz w:val="28"/>
        </w:rPr>
        <w:t>
</w:t>
      </w:r>
      <w:r>
        <w:rPr>
          <w:rFonts w:ascii="Times New Roman"/>
          <w:b w:val="false"/>
          <w:i w:val="false"/>
          <w:color w:val="000000"/>
          <w:sz w:val="28"/>
        </w:rPr>
        <w:t>
      38. Сөзбен жұмыс:</w:t>
      </w:r>
      <w:r>
        <w:br/>
      </w:r>
      <w:r>
        <w:rPr>
          <w:rFonts w:ascii="Times New Roman"/>
          <w:b w:val="false"/>
          <w:i w:val="false"/>
          <w:color w:val="000000"/>
          <w:sz w:val="28"/>
        </w:rPr>
        <w:t>
      1) сөйлеу тілінде бұйрық беруді білдіретін сөздерді түсінеді және қолданады, балалар күнделікті өмірде, сабақта, қоршаған ортамен танысу кезіндегі қолданылатын сөздер – заттардың атауы, іс-әрекеті, заттың сыны, іс-әрекеттің уақыты болу керек;</w:t>
      </w:r>
      <w:r>
        <w:br/>
      </w:r>
      <w:r>
        <w:rPr>
          <w:rFonts w:ascii="Times New Roman"/>
          <w:b w:val="false"/>
          <w:i w:val="false"/>
          <w:color w:val="000000"/>
          <w:sz w:val="28"/>
        </w:rPr>
        <w:t>
      2) сөздердің жалпылама мағыналарын, әр түрлі мағынада қолданылатын бір сөздерді түсінеді (тіс щеткесі, аяқ киім щеткесі, киім щеткесі; жинау — киімді, асықты, үйді);</w:t>
      </w:r>
      <w:r>
        <w:br/>
      </w:r>
      <w:r>
        <w:rPr>
          <w:rFonts w:ascii="Times New Roman"/>
          <w:b w:val="false"/>
          <w:i w:val="false"/>
          <w:color w:val="000000"/>
          <w:sz w:val="28"/>
        </w:rPr>
        <w:t>
      3) кішірейткіш сөздерді түсінеді және дұрыс қолданады (зат есімдер –ше, -ша, -шік, -қай жұрнақтары арқылы); жұмыстың түріне байланысты тұлғаларды атау (зат есімдер –шы, -ші, -гер жалғаулары арқылы) қозғалыс, заттың түсі бойынша, көлемі бойынша, дәмі бойынша, салмағы бойынша, сапасы бойынша (қатты – жұмсақ); іс-әрекетін (тез, күлімсіреп); іс-әрекеттің уақытын (таңертең, кешке, бүгін); заттардың бөлшектерін атайды және анықтайды, сонымен қоса заттарды топтастырып айтады.</w:t>
      </w:r>
      <w:r>
        <w:br/>
      </w:r>
      <w:r>
        <w:rPr>
          <w:rFonts w:ascii="Times New Roman"/>
          <w:b w:val="false"/>
          <w:i w:val="false"/>
          <w:color w:val="000000"/>
          <w:sz w:val="28"/>
        </w:rPr>
        <w:t>
</w:t>
      </w:r>
      <w:r>
        <w:rPr>
          <w:rFonts w:ascii="Times New Roman"/>
          <w:b w:val="false"/>
          <w:i w:val="false"/>
          <w:color w:val="000000"/>
          <w:sz w:val="28"/>
        </w:rPr>
        <w:t>
      39. Сөйлеу тілінің грамматикалық құрылымын қалыптастыру:</w:t>
      </w:r>
      <w:r>
        <w:br/>
      </w:r>
      <w:r>
        <w:rPr>
          <w:rFonts w:ascii="Times New Roman"/>
          <w:b w:val="false"/>
          <w:i w:val="false"/>
          <w:color w:val="000000"/>
          <w:sz w:val="28"/>
        </w:rPr>
        <w:t>
      1) сұрақ арқылы сөйлемнің грамматикалық негізін айқындай алады. Өз бетімен зат есіммен етістіктің жеке түрімен көпше түрін құрастыру;</w:t>
      </w:r>
      <w:r>
        <w:br/>
      </w:r>
      <w:r>
        <w:rPr>
          <w:rFonts w:ascii="Times New Roman"/>
          <w:b w:val="false"/>
          <w:i w:val="false"/>
          <w:color w:val="000000"/>
          <w:sz w:val="28"/>
        </w:rPr>
        <w:t>
      2) зат есіммен етістіктің жекеше және көпше түрінің формаларын, етістікті сөз тіркес + табыс септігіндегі зат есім (тірі және тірі емес), грамматикалық негіздегі сөйлемді ажырату мен келісумен сөйлем құрайды. Жайылма сөйлемдерді анықтауышпен (қандай? Қай?), толықтауышпен (кіммен? немен? не?), пысықтауышпен (қайда? қайдан? қалай?) анықтайды;</w:t>
      </w:r>
      <w:r>
        <w:br/>
      </w:r>
      <w:r>
        <w:rPr>
          <w:rFonts w:ascii="Times New Roman"/>
          <w:b w:val="false"/>
          <w:i w:val="false"/>
          <w:color w:val="000000"/>
          <w:sz w:val="28"/>
        </w:rPr>
        <w:t>
      3) сөздік қорын молайту мақсатында жағдаяттан етістік пен үстеуді айқындайды;</w:t>
      </w:r>
      <w:r>
        <w:br/>
      </w:r>
      <w:r>
        <w:rPr>
          <w:rFonts w:ascii="Times New Roman"/>
          <w:b w:val="false"/>
          <w:i w:val="false"/>
          <w:color w:val="000000"/>
          <w:sz w:val="28"/>
        </w:rPr>
        <w:t>
      4) не істейді? Қалай? деген сұрақтарға жауап бере алады, кім? не? деген сұрақты түсінеді, не істеп жатыр? Қалай? деген сұрақтарға жауап береді. Кімді? Нені? деген сұраққа жауап бере алады;</w:t>
      </w:r>
      <w:r>
        <w:br/>
      </w:r>
      <w:r>
        <w:rPr>
          <w:rFonts w:ascii="Times New Roman"/>
          <w:b w:val="false"/>
          <w:i w:val="false"/>
          <w:color w:val="000000"/>
          <w:sz w:val="28"/>
        </w:rPr>
        <w:t>
      5) зат ісімнің (ілік, барыс, табыс) септіктерін меңгереді. Сөз тіркестерін қолданып, сөйлем құрайды бастауыш+ толықтауыш+ баяндауыш;</w:t>
      </w:r>
      <w:r>
        <w:br/>
      </w:r>
      <w:r>
        <w:rPr>
          <w:rFonts w:ascii="Times New Roman"/>
          <w:b w:val="false"/>
          <w:i w:val="false"/>
          <w:color w:val="000000"/>
          <w:sz w:val="28"/>
        </w:rPr>
        <w:t>
      6) зат есімдерді грамматикалық категориялар бойынша сан есіммен есімдікпен топтастырады;</w:t>
      </w:r>
      <w:r>
        <w:br/>
      </w:r>
      <w:r>
        <w:rPr>
          <w:rFonts w:ascii="Times New Roman"/>
          <w:b w:val="false"/>
          <w:i w:val="false"/>
          <w:color w:val="000000"/>
          <w:sz w:val="28"/>
        </w:rPr>
        <w:t>
      7) өткен шақтағы етістікті зат есіммен сәйкестендіреді, етістік + табыс септігіндегі зат есім;</w:t>
      </w:r>
      <w:r>
        <w:br/>
      </w:r>
      <w:r>
        <w:rPr>
          <w:rFonts w:ascii="Times New Roman"/>
          <w:b w:val="false"/>
          <w:i w:val="false"/>
          <w:color w:val="000000"/>
          <w:sz w:val="28"/>
        </w:rPr>
        <w:t>
      8) бастауыш рөліндегі есімдігі бар сөйлемді сәйкестендіру, зат есімдегі табыс септігінің түрін меңгереді;</w:t>
      </w:r>
      <w:r>
        <w:br/>
      </w:r>
      <w:r>
        <w:rPr>
          <w:rFonts w:ascii="Times New Roman"/>
          <w:b w:val="false"/>
          <w:i w:val="false"/>
          <w:color w:val="000000"/>
          <w:sz w:val="28"/>
        </w:rPr>
        <w:t>
      9) жайылма сөйлемдерден зат есіммен сын есімдерді тауып, бөліп айтады;</w:t>
      </w:r>
      <w:r>
        <w:br/>
      </w:r>
      <w:r>
        <w:rPr>
          <w:rFonts w:ascii="Times New Roman"/>
          <w:b w:val="false"/>
          <w:i w:val="false"/>
          <w:color w:val="000000"/>
          <w:sz w:val="28"/>
        </w:rPr>
        <w:t>
      10) осы, өткен және келер шақтағы көпше жіне жеке түрдегі жіктік жалғауының 2 түріндегі есімдікті дұрыс қолданады.</w:t>
      </w:r>
    </w:p>
    <w:bookmarkEnd w:id="738"/>
    <w:bookmarkStart w:name="z2789" w:id="739"/>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739"/>
    <w:bookmarkStart w:name="z2790" w:id="740"/>
    <w:p>
      <w:pPr>
        <w:spacing w:after="0"/>
        <w:ind w:left="0"/>
        <w:jc w:val="both"/>
      </w:pPr>
      <w:r>
        <w:rPr>
          <w:rFonts w:ascii="Times New Roman"/>
          <w:b w:val="false"/>
          <w:i w:val="false"/>
          <w:color w:val="000000"/>
          <w:sz w:val="28"/>
        </w:rPr>
        <w:t>
      40. «Дыбыс айту» бөлімі бойынша оқушылар:</w:t>
      </w:r>
      <w:r>
        <w:br/>
      </w:r>
      <w:r>
        <w:rPr>
          <w:rFonts w:ascii="Times New Roman"/>
          <w:b w:val="false"/>
          <w:i w:val="false"/>
          <w:color w:val="000000"/>
          <w:sz w:val="28"/>
        </w:rPr>
        <w:t>
      1) дыбыстар мен буындардың түрлі тіркестерін дыбыстау: дауысты дыбыстар(аиуаиуаиу..., әууәмәніүкіс), дауыссыз дыбыстар (мө-ме-мі-ме, тіл-піл –ніл, мя-ня-вя-ря), жуан және жіңішке дауыссыз дыбыстары бар буындар тіркесі (ста-стя-ста-стя, та-ат-тя-ать, кра-кря-кла-кля), құрамында [я] дыбысы бар буындар тіркесін айту: ин-пя-пья, пье-пье-пью, пья-вью-лья. Құрамындағы оппозионды дыбыстары бар буындық тіркестерді айту: ша-са-за-жа, шва-жва-зва-сва,саш-шас, ча-ща-тя-ся, сяща-чаща-цача. Буындар қатарын екпінді және екпінсіз ауыстыру арқылы айту (жаттығу жылдам орындалады), дауыссыз және дауысты дыбыстарды алмастыру мен кезектілігін ауыстыру: сасошусасошу..., татянататяна..., әр түрлі екпін арқылы тата, татата, тататата;</w:t>
      </w:r>
      <w:r>
        <w:br/>
      </w:r>
      <w:r>
        <w:rPr>
          <w:rFonts w:ascii="Times New Roman"/>
          <w:b w:val="false"/>
          <w:i w:val="false"/>
          <w:color w:val="000000"/>
          <w:sz w:val="28"/>
        </w:rPr>
        <w:t>
      2) сөз бен сөйлемді айтудың дағдыларын қалыптастыру:</w:t>
      </w:r>
      <w:r>
        <w:br/>
      </w:r>
      <w:r>
        <w:rPr>
          <w:rFonts w:ascii="Times New Roman"/>
          <w:b w:val="false"/>
          <w:i w:val="false"/>
          <w:color w:val="000000"/>
          <w:sz w:val="28"/>
        </w:rPr>
        <w:t>
      дұрыс айтылатын дыбыстардан құралатын нақты, қосарланған екпіні бар дыбыстарды айту (үш - бес күрделі дыбыстардан құралу керек);</w:t>
      </w:r>
      <w:r>
        <w:br/>
      </w:r>
      <w:r>
        <w:rPr>
          <w:rFonts w:ascii="Times New Roman"/>
          <w:b w:val="false"/>
          <w:i w:val="false"/>
          <w:color w:val="000000"/>
          <w:sz w:val="28"/>
        </w:rPr>
        <w:t>
      ашық және жабық буындар (қарлығаш, құмырсқа), буын құрамындағы екі-үш дауыссыздардың қатар келуі (қалампыр, балдырған, сылдырмақ);</w:t>
      </w:r>
      <w:r>
        <w:br/>
      </w:r>
      <w:r>
        <w:rPr>
          <w:rFonts w:ascii="Times New Roman"/>
          <w:b w:val="false"/>
          <w:i w:val="false"/>
          <w:color w:val="000000"/>
          <w:sz w:val="28"/>
        </w:rPr>
        <w:t>
      3) төрт-бес буындардан құралатын сөздегі, екпінді буынды белгілеу;</w:t>
      </w:r>
      <w:r>
        <w:br/>
      </w:r>
      <w:r>
        <w:rPr>
          <w:rFonts w:ascii="Times New Roman"/>
          <w:b w:val="false"/>
          <w:i w:val="false"/>
          <w:color w:val="000000"/>
          <w:sz w:val="28"/>
        </w:rPr>
        <w:t>
      4) сөздегі жалғау, жұрнақтарды дұрыс қолдану (оқушылардың, мектептердің). Заттың сынын білдіретін сөздерді нақты, анық айту (сүйкімді, әдемі, ақылды, жаңбырлы күн);</w:t>
      </w:r>
      <w:r>
        <w:br/>
      </w:r>
      <w:r>
        <w:rPr>
          <w:rFonts w:ascii="Times New Roman"/>
          <w:b w:val="false"/>
          <w:i w:val="false"/>
          <w:color w:val="000000"/>
          <w:sz w:val="28"/>
        </w:rPr>
        <w:t>
      5) математика, әдебиет, тіл және басқа да оқу пәндерімен байланысты күрделі терминдарды меңгереді;</w:t>
      </w:r>
      <w:r>
        <w:br/>
      </w:r>
      <w:r>
        <w:rPr>
          <w:rFonts w:ascii="Times New Roman"/>
          <w:b w:val="false"/>
          <w:i w:val="false"/>
          <w:color w:val="000000"/>
          <w:sz w:val="28"/>
        </w:rPr>
        <w:t>
      6) дұрыс екпіні сақталған берілген күрделі және қарапайым сөздерден құралған жайылма сөйлемдерді анық және қосарлап айтады;</w:t>
      </w:r>
      <w:r>
        <w:br/>
      </w:r>
      <w:r>
        <w:rPr>
          <w:rFonts w:ascii="Times New Roman"/>
          <w:b w:val="false"/>
          <w:i w:val="false"/>
          <w:color w:val="000000"/>
          <w:sz w:val="28"/>
        </w:rPr>
        <w:t>
      7) сөйлем соңындағы екпінді сақтайды және ажыратады.</w:t>
      </w:r>
      <w:r>
        <w:br/>
      </w:r>
      <w:r>
        <w:rPr>
          <w:rFonts w:ascii="Times New Roman"/>
          <w:b w:val="false"/>
          <w:i w:val="false"/>
          <w:color w:val="000000"/>
          <w:sz w:val="28"/>
        </w:rPr>
        <w:t>
      41. «Тіл дамыту» бөлімі. 
</w:t>
      </w:r>
      <w:r>
        <w:rPr>
          <w:rFonts w:ascii="Times New Roman"/>
          <w:b w:val="false"/>
          <w:i w:val="false"/>
          <w:color w:val="000000"/>
          <w:sz w:val="28"/>
        </w:rPr>
        <w:t>
 Сөйлеу тілінің білік пен дағдылары:</w:t>
      </w:r>
      <w:r>
        <w:br/>
      </w:r>
      <w:r>
        <w:rPr>
          <w:rFonts w:ascii="Times New Roman"/>
          <w:b w:val="false"/>
          <w:i w:val="false"/>
          <w:color w:val="000000"/>
          <w:sz w:val="28"/>
        </w:rPr>
        <w:t>
      1) өзінің тегін, атын, әкесінің атын, жасын, үй мен мектеп мекен жайын біледі;</w:t>
      </w:r>
      <w:r>
        <w:br/>
      </w:r>
      <w:r>
        <w:rPr>
          <w:rFonts w:ascii="Times New Roman"/>
          <w:b w:val="false"/>
          <w:i w:val="false"/>
          <w:color w:val="000000"/>
          <w:sz w:val="28"/>
        </w:rPr>
        <w:t>
      2) кім? не? және т.б. деген сұрақтарды қоя алады, сұрақтарға толық және қысқа жауап бере алады, қысқа және жауаптың айырмашылығын түсінеді, географиялық объектіні, атақты адамдар мен тарихи тұлғаларды, білдіретін жалқы есімдерді ажыратады және оны сөйлеу тілінде қолданады;</w:t>
      </w:r>
      <w:r>
        <w:br/>
      </w:r>
      <w:r>
        <w:rPr>
          <w:rFonts w:ascii="Times New Roman"/>
          <w:b w:val="false"/>
          <w:i w:val="false"/>
          <w:color w:val="000000"/>
          <w:sz w:val="28"/>
        </w:rPr>
        <w:t>
      3) ауызша сөйлеу тілінде септік жалғаулардың мағынасын түсініп, қолдану;</w:t>
      </w:r>
      <w:r>
        <w:br/>
      </w:r>
      <w:r>
        <w:rPr>
          <w:rFonts w:ascii="Times New Roman"/>
          <w:b w:val="false"/>
          <w:i w:val="false"/>
          <w:color w:val="000000"/>
          <w:sz w:val="28"/>
        </w:rPr>
        <w:t>
      4) заттарды сипаттамасы бойынша салыстыра алады, олардың белгелерін анықтай алады, іс-әрекеттің балауын білдіретін (қалай? жақсы, жаман), іс-әрекеттің уақытын (қашан? жазда, кешке), іс әрекеттің бағытталған орнын (қайда? қайдан?) мөлшер (қанша?) үстеу, зат есім, сан есімдерді қолдана алады;</w:t>
      </w:r>
      <w:r>
        <w:br/>
      </w:r>
      <w:r>
        <w:rPr>
          <w:rFonts w:ascii="Times New Roman"/>
          <w:b w:val="false"/>
          <w:i w:val="false"/>
          <w:color w:val="000000"/>
          <w:sz w:val="28"/>
        </w:rPr>
        <w:t>
      5) сөздің тура және жанама мағынасын түсінеді;</w:t>
      </w:r>
      <w:r>
        <w:br/>
      </w:r>
      <w:r>
        <w:rPr>
          <w:rFonts w:ascii="Times New Roman"/>
          <w:b w:val="false"/>
          <w:i w:val="false"/>
          <w:color w:val="000000"/>
          <w:sz w:val="28"/>
        </w:rPr>
        <w:t>
      6) оқиғаның уақытын біледі, өткен және келер шақтағы жағдай мен күнтізбелік мерзім туралы хабарлай алады, сабақтың тақырыбы бойынша әңгімелесе алады, сюжетті суреттегі кейіпкердің диалогын құрай алады, сұхбаттың тақырыбы бойынша сұрақтық жоспары немесе мұғалімнің сұрақтары бойынша өз бетімен сөйлемдер құрай алады;</w:t>
      </w:r>
      <w:r>
        <w:br/>
      </w:r>
      <w:r>
        <w:rPr>
          <w:rFonts w:ascii="Times New Roman"/>
          <w:b w:val="false"/>
          <w:i w:val="false"/>
          <w:color w:val="000000"/>
          <w:sz w:val="28"/>
        </w:rPr>
        <w:t>
      7) бөлшектенген мәтінмен (мәтінді бірнеше бөліктерге бөлу) жұмыс істей алады. Мәтін бөлігі түсінігін меңгерген. Мәтінге тақырып қоя алады, ауызша әңгімелеудің басы мен жалғасын ауызша қорғай алады, мәтін бөлігінің негізгі бөлігінің ойын көрсете алады;</w:t>
      </w:r>
      <w:r>
        <w:br/>
      </w:r>
      <w:r>
        <w:rPr>
          <w:rFonts w:ascii="Times New Roman"/>
          <w:b w:val="false"/>
          <w:i w:val="false"/>
          <w:color w:val="000000"/>
          <w:sz w:val="28"/>
        </w:rPr>
        <w:t>
      8) сурет, берілген жағдай бойынша диалог құрай алады, 3–5 сериялы сурет, көмекші сөздер, бөлшектенген мәтін бойынша және мұғалімнің басшылығымен ұжыммен бірге жоспар, мағыналы әңгіме құрастыра алады. Мәтінді ауызша және жазбаша мазмұндай алады;</w:t>
      </w:r>
      <w:r>
        <w:br/>
      </w:r>
      <w:r>
        <w:rPr>
          <w:rFonts w:ascii="Times New Roman"/>
          <w:b w:val="false"/>
          <w:i w:val="false"/>
          <w:color w:val="000000"/>
          <w:sz w:val="28"/>
        </w:rPr>
        <w:t>
      9) сөйлеу тілінде сын есімнің салыстырмалы түрін қолданады (ақ – ағырақ, қара-қаралау);</w:t>
      </w:r>
      <w:r>
        <w:br/>
      </w:r>
      <w:r>
        <w:rPr>
          <w:rFonts w:ascii="Times New Roman"/>
          <w:b w:val="false"/>
          <w:i w:val="false"/>
          <w:color w:val="000000"/>
          <w:sz w:val="28"/>
        </w:rPr>
        <w:t>
      10) түрлі контекстте сөздердің қолданылуын түсінеді (бару (қайда?)), жүру (қайда?), жүру (немен?), әңгімелесудің тақырыбымен анықталған антоним мен синонимдер;</w:t>
      </w:r>
      <w:r>
        <w:br/>
      </w:r>
      <w:r>
        <w:rPr>
          <w:rFonts w:ascii="Times New Roman"/>
          <w:b w:val="false"/>
          <w:i w:val="false"/>
          <w:color w:val="000000"/>
          <w:sz w:val="28"/>
        </w:rPr>
        <w:t>
      11) ұжыммен жұмыстың жоспарын құрастырған, хабарлы мәтінді ауызша және жазбаша түрде өз бетімен құрай алады, сонымен қатар өз өмірінен алған тақырыптарға әңгімелесе алады.</w:t>
      </w:r>
      <w:r>
        <w:br/>
      </w:r>
      <w:r>
        <w:rPr>
          <w:rFonts w:ascii="Times New Roman"/>
          <w:b w:val="false"/>
          <w:i w:val="false"/>
          <w:color w:val="000000"/>
          <w:sz w:val="28"/>
        </w:rPr>
        <w:t>
</w:t>
      </w:r>
      <w:r>
        <w:rPr>
          <w:rFonts w:ascii="Times New Roman"/>
          <w:b w:val="false"/>
          <w:i w:val="false"/>
          <w:color w:val="000000"/>
          <w:sz w:val="28"/>
        </w:rPr>
        <w:t>
      42. Сөзбен жұмыс:</w:t>
      </w:r>
      <w:r>
        <w:br/>
      </w:r>
      <w:r>
        <w:rPr>
          <w:rFonts w:ascii="Times New Roman"/>
          <w:b w:val="false"/>
          <w:i w:val="false"/>
          <w:color w:val="000000"/>
          <w:sz w:val="28"/>
        </w:rPr>
        <w:t>
      1) атау сөздердің түрлерін дұрыс қолданады. Зат есімнің тек жеке немесе көпше түрін білу (сүт, қаймақ, нан), мамандықты, сапаны білдіретін сөздерді қолдануы: (жұмсақ, қатты, ауыр, жеңіл) мерзімі бойынша (қыстық, жаздық, күздік); заттың түр-түсін салыстырады (көк-көгірек, үлкен-үлкенірек); кішірейтікіш мәнде айту: (көрпе-көрпеше, бала-балақай);</w:t>
      </w:r>
      <w:r>
        <w:br/>
      </w:r>
      <w:r>
        <w:rPr>
          <w:rFonts w:ascii="Times New Roman"/>
          <w:b w:val="false"/>
          <w:i w:val="false"/>
          <w:color w:val="000000"/>
          <w:sz w:val="28"/>
        </w:rPr>
        <w:t>
      2) заттың іс-қимылын, бағытын, аяқталғанын білдіретін сөздерді пайдаланады (келді, келе жатыр, жақын келді, келіп қалды);</w:t>
      </w:r>
      <w:r>
        <w:br/>
      </w:r>
      <w:r>
        <w:rPr>
          <w:rFonts w:ascii="Times New Roman"/>
          <w:b w:val="false"/>
          <w:i w:val="false"/>
          <w:color w:val="000000"/>
          <w:sz w:val="28"/>
        </w:rPr>
        <w:t>
      3) мамандықтарды немесе кәсіп иелерін білдіретін сөздерді жасайтын жұрнақтарды дұрыс қолданады (оқытушы, малшы, жүргізуші);</w:t>
      </w:r>
      <w:r>
        <w:br/>
      </w:r>
      <w:r>
        <w:rPr>
          <w:rFonts w:ascii="Times New Roman"/>
          <w:b w:val="false"/>
          <w:i w:val="false"/>
          <w:color w:val="000000"/>
          <w:sz w:val="28"/>
        </w:rPr>
        <w:t>
      4) түрлі контекстерде сөздерді дұрыс қолдана алады (бару қайда? Немен? кіммен?);</w:t>
      </w:r>
      <w:r>
        <w:br/>
      </w:r>
      <w:r>
        <w:rPr>
          <w:rFonts w:ascii="Times New Roman"/>
          <w:b w:val="false"/>
          <w:i w:val="false"/>
          <w:color w:val="000000"/>
          <w:sz w:val="28"/>
        </w:rPr>
        <w:t>
      5) түбірі, жұрнағы ортақ және мағынасы бойынша ұқсас сөздерді топтастырады және реттейді;</w:t>
      </w:r>
      <w:r>
        <w:br/>
      </w:r>
      <w:r>
        <w:rPr>
          <w:rFonts w:ascii="Times New Roman"/>
          <w:b w:val="false"/>
          <w:i w:val="false"/>
          <w:color w:val="000000"/>
          <w:sz w:val="28"/>
        </w:rPr>
        <w:t>
      6) көп мағыналы сөздердің қарапайын жағдайын ажыратады;</w:t>
      </w:r>
      <w:r>
        <w:br/>
      </w:r>
      <w:r>
        <w:rPr>
          <w:rFonts w:ascii="Times New Roman"/>
          <w:b w:val="false"/>
          <w:i w:val="false"/>
          <w:color w:val="000000"/>
          <w:sz w:val="28"/>
        </w:rPr>
        <w:t>
      7) заттың сипатын білдіретін сөздерді ауыз екі сөйлеу тілінде қолдана алады, керекті сөздерді, грамматикалық жағын дұрыс қалыптасқан мағынасын нақты түсіндіретін сөздерді жылдам таба алады.</w:t>
      </w:r>
      <w:r>
        <w:br/>
      </w:r>
      <w:r>
        <w:rPr>
          <w:rFonts w:ascii="Times New Roman"/>
          <w:b w:val="false"/>
          <w:i w:val="false"/>
          <w:color w:val="000000"/>
          <w:sz w:val="28"/>
        </w:rPr>
        <w:t>
</w:t>
      </w:r>
      <w:r>
        <w:rPr>
          <w:rFonts w:ascii="Times New Roman"/>
          <w:b w:val="false"/>
          <w:i w:val="false"/>
          <w:color w:val="000000"/>
          <w:sz w:val="28"/>
        </w:rPr>
        <w:t>
      43. Сөйлеу тілінің грамматикалық құрылымын қалыптастыру:</w:t>
      </w:r>
      <w:r>
        <w:br/>
      </w:r>
      <w:r>
        <w:rPr>
          <w:rFonts w:ascii="Times New Roman"/>
          <w:b w:val="false"/>
          <w:i w:val="false"/>
          <w:color w:val="000000"/>
          <w:sz w:val="28"/>
        </w:rPr>
        <w:t>
      1) сөйлемдегі зат есімнің септік жалғауын, етістіктің уақытын меңгерген. Сөз тіркесінің бағыныңқы және басыңқы бөлігін тәжірибе жүзінде ажырата алады;</w:t>
      </w:r>
      <w:r>
        <w:br/>
      </w:r>
      <w:r>
        <w:rPr>
          <w:rFonts w:ascii="Times New Roman"/>
          <w:b w:val="false"/>
          <w:i w:val="false"/>
          <w:color w:val="000000"/>
          <w:sz w:val="28"/>
        </w:rPr>
        <w:t>
      2) сөзтіркесін және сөйлеммен байланыстырып сөйлеу тілінде қолданады: етістік + табыс септігіндегі зат есім, етістік + барыс септігіндегі зат есім және кім? Не? Кімді? Нені? Кіммен? Немен? сұрақтары бойынша сөйлем ішіндегі байланысын орнатады;</w:t>
      </w:r>
      <w:r>
        <w:br/>
      </w:r>
      <w:r>
        <w:rPr>
          <w:rFonts w:ascii="Times New Roman"/>
          <w:b w:val="false"/>
          <w:i w:val="false"/>
          <w:color w:val="000000"/>
          <w:sz w:val="28"/>
        </w:rPr>
        <w:t>
      3) сөйлемде сөз тіркестерін құрайды және қолданады: кеңістікті қатынасты білдіретін зат есім + табыс септігіндегі зат есім, етістік + табыс септігіндегі зат есім;</w:t>
      </w:r>
      <w:r>
        <w:br/>
      </w:r>
      <w:r>
        <w:rPr>
          <w:rFonts w:ascii="Times New Roman"/>
          <w:b w:val="false"/>
          <w:i w:val="false"/>
          <w:color w:val="000000"/>
          <w:sz w:val="28"/>
        </w:rPr>
        <w:t>
      4) бір уақытта тура және жанама толықтауышы бар сөйлемді құрайды, түсінеді және сөйлеу тілінде қолданады;</w:t>
      </w:r>
      <w:r>
        <w:br/>
      </w:r>
      <w:r>
        <w:rPr>
          <w:rFonts w:ascii="Times New Roman"/>
          <w:b w:val="false"/>
          <w:i w:val="false"/>
          <w:color w:val="000000"/>
          <w:sz w:val="28"/>
        </w:rPr>
        <w:t>
      5) зат есімі мен сын есімі бар, баяндауышы бар грамматикалық негізделген сөйлем мен сөз тіркесі бар сөйлемдерді құрайды;</w:t>
      </w:r>
      <w:r>
        <w:br/>
      </w:r>
      <w:r>
        <w:rPr>
          <w:rFonts w:ascii="Times New Roman"/>
          <w:b w:val="false"/>
          <w:i w:val="false"/>
          <w:color w:val="000000"/>
          <w:sz w:val="28"/>
        </w:rPr>
        <w:t>
      6) есімдіктердің түрлерін (саған, маған, мені) өзгерту, сөйлеу тілінде дұрыс қолдану.</w:t>
      </w:r>
    </w:p>
    <w:bookmarkEnd w:id="740"/>
    <w:bookmarkStart w:name="z2794" w:id="741"/>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741"/>
    <w:bookmarkStart w:name="z2795" w:id="742"/>
    <w:p>
      <w:pPr>
        <w:spacing w:after="0"/>
        <w:ind w:left="0"/>
        <w:jc w:val="both"/>
      </w:pPr>
      <w:r>
        <w:rPr>
          <w:rFonts w:ascii="Times New Roman"/>
          <w:b w:val="false"/>
          <w:i w:val="false"/>
          <w:color w:val="000000"/>
          <w:sz w:val="28"/>
        </w:rPr>
        <w:t>
      44. «Дыбыс айту» бөлімі бойынша оқушылар:</w:t>
      </w:r>
      <w:r>
        <w:br/>
      </w:r>
      <w:r>
        <w:rPr>
          <w:rFonts w:ascii="Times New Roman"/>
          <w:b w:val="false"/>
          <w:i w:val="false"/>
          <w:color w:val="000000"/>
          <w:sz w:val="28"/>
        </w:rPr>
        <w:t>
      1) негізгі грамматикалық терминдер: сөйлеу тілі, сөйлем, сөз тіркесі, сөз, буын, екпін, дауысты және дауыссыз дыбыстар, ызың, ысқырық дауыссыз, дыбыстың сөздегі орны, дыбысты әріппен белгілейді;</w:t>
      </w:r>
      <w:r>
        <w:br/>
      </w:r>
      <w:r>
        <w:rPr>
          <w:rFonts w:ascii="Times New Roman"/>
          <w:b w:val="false"/>
          <w:i w:val="false"/>
          <w:color w:val="000000"/>
          <w:sz w:val="28"/>
        </w:rPr>
        <w:t>
      2) сөйлеу тілі ағымында барлық дыбыстарды нақты айту (сөйлеу аппаратының күрделі органикалық зақымдалуы бар балалардан басқа);</w:t>
      </w:r>
      <w:r>
        <w:br/>
      </w:r>
      <w:r>
        <w:rPr>
          <w:rFonts w:ascii="Times New Roman"/>
          <w:b w:val="false"/>
          <w:i w:val="false"/>
          <w:color w:val="000000"/>
          <w:sz w:val="28"/>
        </w:rPr>
        <w:t>
      3) дыбыстардың айырмашылығын айтады;</w:t>
      </w:r>
      <w:r>
        <w:br/>
      </w:r>
      <w:r>
        <w:rPr>
          <w:rFonts w:ascii="Times New Roman"/>
          <w:b w:val="false"/>
          <w:i w:val="false"/>
          <w:color w:val="000000"/>
          <w:sz w:val="28"/>
        </w:rPr>
        <w:t>
      4) сөздердің дыбыстық талдау мен жинақтауды өткізеді;</w:t>
      </w:r>
      <w:r>
        <w:br/>
      </w:r>
      <w:r>
        <w:rPr>
          <w:rFonts w:ascii="Times New Roman"/>
          <w:b w:val="false"/>
          <w:i w:val="false"/>
          <w:color w:val="000000"/>
          <w:sz w:val="28"/>
        </w:rPr>
        <w:t>
      5) жіңішке акустикалық – акустикалық айырмашылығы бар дыбыстарды дифференциациялау, оларды жазуды дұрыс белгілеу. Сөздегі екпінді дұрыс анықтайды;</w:t>
      </w:r>
      <w:r>
        <w:br/>
      </w:r>
      <w:r>
        <w:rPr>
          <w:rFonts w:ascii="Times New Roman"/>
          <w:b w:val="false"/>
          <w:i w:val="false"/>
          <w:color w:val="000000"/>
          <w:sz w:val="28"/>
        </w:rPr>
        <w:t>
      6) сөздегі екпін орнын анықтайды;</w:t>
      </w:r>
      <w:r>
        <w:br/>
      </w:r>
      <w:r>
        <w:rPr>
          <w:rFonts w:ascii="Times New Roman"/>
          <w:b w:val="false"/>
          <w:i w:val="false"/>
          <w:color w:val="000000"/>
          <w:sz w:val="28"/>
        </w:rPr>
        <w:t>
      7) акустикалық – артикуляциялық және оптикалық – кинетикалық ұқсастығы бар дыбыстарды жазуда дұрыс белгілейді.</w:t>
      </w:r>
      <w:r>
        <w:br/>
      </w:r>
      <w:r>
        <w:rPr>
          <w:rFonts w:ascii="Times New Roman"/>
          <w:b w:val="false"/>
          <w:i w:val="false"/>
          <w:color w:val="000000"/>
          <w:sz w:val="28"/>
        </w:rPr>
        <w:t>
</w:t>
      </w:r>
      <w:r>
        <w:rPr>
          <w:rFonts w:ascii="Times New Roman"/>
          <w:b w:val="false"/>
          <w:i w:val="false"/>
          <w:color w:val="000000"/>
          <w:sz w:val="28"/>
        </w:rPr>
        <w:t>
      45. «Тіл дамыту» бөлімі. Сөйлеу тілінің біліктері мен дағдылары:</w:t>
      </w:r>
      <w:r>
        <w:br/>
      </w:r>
      <w:r>
        <w:rPr>
          <w:rFonts w:ascii="Times New Roman"/>
          <w:b w:val="false"/>
          <w:i w:val="false"/>
          <w:color w:val="000000"/>
          <w:sz w:val="28"/>
        </w:rPr>
        <w:t>
      1) әңгімелесу барысында белсенді түрде жүргізе алады: толық жауап беру, 3-5 сөйлемді сиппаттамалық толықтырылған жауап беру, әңгімелесу барысында анықталған кезектілікпен сұрақтар қою: қайда? Неге? Қандай? Кімдігі? Қанша? Қалай? қашан? сонымен қатар жолдасының әңгімелеуін толықтыру және бағалау. Дайын жоспар және сюжетті сурет бойынша ұжыммен бірге сипаттама мәтіндер құрастырады;</w:t>
      </w:r>
      <w:r>
        <w:br/>
      </w:r>
      <w:r>
        <w:rPr>
          <w:rFonts w:ascii="Times New Roman"/>
          <w:b w:val="false"/>
          <w:i w:val="false"/>
          <w:color w:val="000000"/>
          <w:sz w:val="28"/>
        </w:rPr>
        <w:t>
      2) 3–5 сюжетті суреттер сериясы бойынша және ұжыммен құралған жоспар бойынша хабарлы сөйлемді ауызша және жазбаша құрай алады, мұғалім нұсқауымен бір сурет бойынша немесе жеке эпизодтың өзі құраған жоспарына сүйене отырып қысқаша әңгіме құрайды;</w:t>
      </w:r>
      <w:r>
        <w:br/>
      </w:r>
      <w:r>
        <w:rPr>
          <w:rFonts w:ascii="Times New Roman"/>
          <w:b w:val="false"/>
          <w:i w:val="false"/>
          <w:color w:val="000000"/>
          <w:sz w:val="28"/>
        </w:rPr>
        <w:t>
      3) мағыналы мәтіндердің ерекшеліктері мен себептерін біледі (мәтіннің тақырыбы мен бөліктері), мәтін бөлігінің немесе толық мәтіннің негізгі ойын белгілейді, мәтін бөлігінің тақырыбын ойлап табады;</w:t>
      </w:r>
      <w:r>
        <w:br/>
      </w:r>
      <w:r>
        <w:rPr>
          <w:rFonts w:ascii="Times New Roman"/>
          <w:b w:val="false"/>
          <w:i w:val="false"/>
          <w:color w:val="000000"/>
          <w:sz w:val="28"/>
        </w:rPr>
        <w:t>
      4) ұжыммен тірек сөздер және сөйлемдер арқылы әңгіме құрайды, оны ары қаратай жалғастыруымен қоса қате текстті қайта өңдейді, іс-әрекеттің уақытын немесе тұлғаларын өзгертіп мәтінді айтып береді;</w:t>
      </w:r>
      <w:r>
        <w:br/>
      </w:r>
      <w:r>
        <w:rPr>
          <w:rFonts w:ascii="Times New Roman"/>
          <w:b w:val="false"/>
          <w:i w:val="false"/>
          <w:color w:val="000000"/>
          <w:sz w:val="28"/>
        </w:rPr>
        <w:t>
      5) өзінің жеке бақылауы, көзқарасы бойынша, қосымша әдебиеттердегі мәліметтерді қолдану арқылы әңгіме құрайды, өз бетінше мәтіннің қарапайым жоспарын құрайды;</w:t>
      </w:r>
      <w:r>
        <w:br/>
      </w:r>
      <w:r>
        <w:rPr>
          <w:rFonts w:ascii="Times New Roman"/>
          <w:b w:val="false"/>
          <w:i w:val="false"/>
          <w:color w:val="000000"/>
          <w:sz w:val="28"/>
        </w:rPr>
        <w:t>
      6) мұғалімнің нұсқауымен өзінің іс-әрекеттері бойынша, қабырға газетіне ескерту жазу, іскерлік (түсініктеме, мәлімхат) қысқа жеке хат жаза алады.</w:t>
      </w:r>
      <w:r>
        <w:br/>
      </w:r>
      <w:r>
        <w:rPr>
          <w:rFonts w:ascii="Times New Roman"/>
          <w:b w:val="false"/>
          <w:i w:val="false"/>
          <w:color w:val="000000"/>
          <w:sz w:val="28"/>
        </w:rPr>
        <w:t>
</w:t>
      </w:r>
      <w:r>
        <w:rPr>
          <w:rFonts w:ascii="Times New Roman"/>
          <w:b w:val="false"/>
          <w:i w:val="false"/>
          <w:color w:val="000000"/>
          <w:sz w:val="28"/>
        </w:rPr>
        <w:t>
      46. Сөзбен жұмыс:</w:t>
      </w:r>
      <w:r>
        <w:br/>
      </w:r>
      <w:r>
        <w:rPr>
          <w:rFonts w:ascii="Times New Roman"/>
          <w:b w:val="false"/>
          <w:i w:val="false"/>
          <w:color w:val="000000"/>
          <w:sz w:val="28"/>
        </w:rPr>
        <w:t>
      1) сын есімдердің қысқа формаларын жасайды, баяндауыш ретінде, сын есімдердің асыра және салыстырмалы сілтеуде қолданады, -ырақ, -ірек жұрнақтары арқылы күрделі сөздерді жасау (қызылырақ, жасылырақ, дәмдірек), іс-әрекеттің аяқталуын немесе қайталануын білдіретін етістіктерді қолдануы, толық емес әрекетті білдіретін әртүрлі мәтіндердегі етістіктер (есікті аш, жиналыс аш), жұрнақтар арқылы етістіктер жасайды;</w:t>
      </w:r>
      <w:r>
        <w:br/>
      </w:r>
      <w:r>
        <w:rPr>
          <w:rFonts w:ascii="Times New Roman"/>
          <w:b w:val="false"/>
          <w:i w:val="false"/>
          <w:color w:val="000000"/>
          <w:sz w:val="28"/>
        </w:rPr>
        <w:t>
      2) табиғат құбылыстарын белгілеуге қатысты антоним және синонимдерді қолданады;</w:t>
      </w:r>
      <w:r>
        <w:br/>
      </w:r>
      <w:r>
        <w:rPr>
          <w:rFonts w:ascii="Times New Roman"/>
          <w:b w:val="false"/>
          <w:i w:val="false"/>
          <w:color w:val="000000"/>
          <w:sz w:val="28"/>
        </w:rPr>
        <w:t>
      3) сөздердің астарлы және тікелей мағынасын түсінеді;</w:t>
      </w:r>
      <w:r>
        <w:br/>
      </w:r>
      <w:r>
        <w:rPr>
          <w:rFonts w:ascii="Times New Roman"/>
          <w:b w:val="false"/>
          <w:i w:val="false"/>
          <w:color w:val="000000"/>
          <w:sz w:val="28"/>
        </w:rPr>
        <w:t>
      4) әртүрлі тәсілдер арқылы түбірі бір сөздерді жасау білігі (Кезекші тақтаны сүртті. Біздің сынып мектепте кезекші. Балалар кезек-кезек сабақ айтты).</w:t>
      </w:r>
      <w:r>
        <w:br/>
      </w:r>
      <w:r>
        <w:rPr>
          <w:rFonts w:ascii="Times New Roman"/>
          <w:b w:val="false"/>
          <w:i w:val="false"/>
          <w:color w:val="000000"/>
          <w:sz w:val="28"/>
        </w:rPr>
        <w:t>
</w:t>
      </w:r>
      <w:r>
        <w:rPr>
          <w:rFonts w:ascii="Times New Roman"/>
          <w:b w:val="false"/>
          <w:i w:val="false"/>
          <w:color w:val="000000"/>
          <w:sz w:val="28"/>
        </w:rPr>
        <w:t>
      47. Сөздің грамматикалық құрылымын қалыптастыру:</w:t>
      </w:r>
      <w:r>
        <w:br/>
      </w:r>
      <w:r>
        <w:rPr>
          <w:rFonts w:ascii="Times New Roman"/>
          <w:b w:val="false"/>
          <w:i w:val="false"/>
          <w:color w:val="000000"/>
          <w:sz w:val="28"/>
        </w:rPr>
        <w:t>
      1) сөйлемдердегі сөздерді бөліп атау, сөйлемдер мен сөз тіркестерін ажыратады;</w:t>
      </w:r>
      <w:r>
        <w:br/>
      </w:r>
      <w:r>
        <w:rPr>
          <w:rFonts w:ascii="Times New Roman"/>
          <w:b w:val="false"/>
          <w:i w:val="false"/>
          <w:color w:val="000000"/>
          <w:sz w:val="28"/>
        </w:rPr>
        <w:t>
      2) сөз тіркестері мен сөйлемдер құрастырады және қолданады: толықтауыш ретінде зат есім + етістік, зат есім + пысықтауыш ретіндегі етістік, үстеу+етістік;</w:t>
      </w:r>
      <w:r>
        <w:br/>
      </w:r>
      <w:r>
        <w:rPr>
          <w:rFonts w:ascii="Times New Roman"/>
          <w:b w:val="false"/>
          <w:i w:val="false"/>
          <w:color w:val="000000"/>
          <w:sz w:val="28"/>
        </w:rPr>
        <w:t>
      3) сөйлемнің грамматикалық негізін жасауды және қолдануды біледі;</w:t>
      </w:r>
      <w:r>
        <w:br/>
      </w:r>
      <w:r>
        <w:rPr>
          <w:rFonts w:ascii="Times New Roman"/>
          <w:b w:val="false"/>
          <w:i w:val="false"/>
          <w:color w:val="000000"/>
          <w:sz w:val="28"/>
        </w:rPr>
        <w:t>
      4) айту мақсаты бойынша сөйлемдерді ажырата біледі (сұраулы, лепті, хабарлы);</w:t>
      </w:r>
      <w:r>
        <w:br/>
      </w:r>
      <w:r>
        <w:rPr>
          <w:rFonts w:ascii="Times New Roman"/>
          <w:b w:val="false"/>
          <w:i w:val="false"/>
          <w:color w:val="000000"/>
          <w:sz w:val="28"/>
        </w:rPr>
        <w:t>
      5) ауызша сөйлеуінде бірыңғай мүшелерімен сөйлемдер құрастырады және қолданады: бастауыш, баяндауыш, толықтауыш, анықтауыш;</w:t>
      </w:r>
      <w:r>
        <w:br/>
      </w:r>
      <w:r>
        <w:rPr>
          <w:rFonts w:ascii="Times New Roman"/>
          <w:b w:val="false"/>
          <w:i w:val="false"/>
          <w:color w:val="000000"/>
          <w:sz w:val="28"/>
        </w:rPr>
        <w:t>
      6) «Зат есім», «Сын есім», «Етістік» грамматикалық түсініктерін меңгерген;</w:t>
      </w:r>
      <w:r>
        <w:br/>
      </w:r>
      <w:r>
        <w:rPr>
          <w:rFonts w:ascii="Times New Roman"/>
          <w:b w:val="false"/>
          <w:i w:val="false"/>
          <w:color w:val="000000"/>
          <w:sz w:val="28"/>
        </w:rPr>
        <w:t>
      7) үстеулермен құрмалас сөйлемдерді құрастырады және қолданады;</w:t>
      </w:r>
      <w:r>
        <w:br/>
      </w:r>
      <w:r>
        <w:rPr>
          <w:rFonts w:ascii="Times New Roman"/>
          <w:b w:val="false"/>
          <w:i w:val="false"/>
          <w:color w:val="000000"/>
          <w:sz w:val="28"/>
        </w:rPr>
        <w:t>
      8) сөйлемдегі сөздер арасындағы байланыстарды сақтайды.</w:t>
      </w:r>
    </w:p>
    <w:bookmarkEnd w:id="742"/>
    <w:bookmarkStart w:name="z2799" w:id="743"/>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743"/>
    <w:bookmarkStart w:name="z2800" w:id="744"/>
    <w:p>
      <w:pPr>
        <w:spacing w:after="0"/>
        <w:ind w:left="0"/>
        <w:jc w:val="both"/>
      </w:pPr>
      <w:r>
        <w:rPr>
          <w:rFonts w:ascii="Times New Roman"/>
          <w:b w:val="false"/>
          <w:i w:val="false"/>
          <w:color w:val="000000"/>
          <w:sz w:val="28"/>
        </w:rPr>
        <w:t>
      48. «Дыбыс айту» бөлімі бойынша оқушылар:</w:t>
      </w:r>
      <w:r>
        <w:br/>
      </w:r>
      <w:r>
        <w:rPr>
          <w:rFonts w:ascii="Times New Roman"/>
          <w:b w:val="false"/>
          <w:i w:val="false"/>
          <w:color w:val="000000"/>
          <w:sz w:val="28"/>
        </w:rPr>
        <w:t>
      1) жуан және жіңішке дауысты дыбыстарды, қатаң және ұяң дауыссыздарды, артикуляциясы ұқсас дыбыстарды ажыратады;</w:t>
      </w:r>
      <w:r>
        <w:br/>
      </w:r>
      <w:r>
        <w:rPr>
          <w:rFonts w:ascii="Times New Roman"/>
          <w:b w:val="false"/>
          <w:i w:val="false"/>
          <w:color w:val="000000"/>
          <w:sz w:val="28"/>
        </w:rPr>
        <w:t>
      2) дыбыстық талдау мен жинақтаудың күрделі түрін жасай алады;</w:t>
      </w:r>
      <w:r>
        <w:br/>
      </w:r>
      <w:r>
        <w:rPr>
          <w:rFonts w:ascii="Times New Roman"/>
          <w:b w:val="false"/>
          <w:i w:val="false"/>
          <w:color w:val="000000"/>
          <w:sz w:val="28"/>
        </w:rPr>
        <w:t>
      3) сөзжасам мен сө зөзгертуді ажыратады;</w:t>
      </w:r>
      <w:r>
        <w:br/>
      </w:r>
      <w:r>
        <w:rPr>
          <w:rFonts w:ascii="Times New Roman"/>
          <w:b w:val="false"/>
          <w:i w:val="false"/>
          <w:color w:val="000000"/>
          <w:sz w:val="28"/>
        </w:rPr>
        <w:t>
      4) сөз тасқынында барлық дыбыстарды айта алады (сөйлеу аппаратының ауыр органикалық зақымдануы бар балалардан басқа);</w:t>
      </w:r>
      <w:r>
        <w:br/>
      </w:r>
      <w:r>
        <w:rPr>
          <w:rFonts w:ascii="Times New Roman"/>
          <w:b w:val="false"/>
          <w:i w:val="false"/>
          <w:color w:val="000000"/>
          <w:sz w:val="28"/>
        </w:rPr>
        <w:t>
      5) жайылма сөйлемдерді, сөз таптары бірдей сөйлемдерді анық және дұрыс айтады;</w:t>
      </w:r>
      <w:r>
        <w:br/>
      </w:r>
      <w:r>
        <w:rPr>
          <w:rFonts w:ascii="Times New Roman"/>
          <w:b w:val="false"/>
          <w:i w:val="false"/>
          <w:color w:val="000000"/>
          <w:sz w:val="28"/>
        </w:rPr>
        <w:t>
      6) қарым-қатынастың паралингвистикалық және экстралингвистикалық құралдарын қолданады (ым-ишара, жесттер).</w:t>
      </w:r>
      <w:r>
        <w:br/>
      </w:r>
      <w:r>
        <w:rPr>
          <w:rFonts w:ascii="Times New Roman"/>
          <w:b w:val="false"/>
          <w:i w:val="false"/>
          <w:color w:val="000000"/>
          <w:sz w:val="28"/>
        </w:rPr>
        <w:t>
</w:t>
      </w:r>
      <w:r>
        <w:rPr>
          <w:rFonts w:ascii="Times New Roman"/>
          <w:b w:val="false"/>
          <w:i w:val="false"/>
          <w:color w:val="000000"/>
          <w:sz w:val="28"/>
        </w:rPr>
        <w:t>
      49.«Тіл дамыту» бөлімі. Сөйлеу біліктері мен дағдылары:</w:t>
      </w:r>
      <w:r>
        <w:br/>
      </w:r>
      <w:r>
        <w:rPr>
          <w:rFonts w:ascii="Times New Roman"/>
          <w:b w:val="false"/>
          <w:i w:val="false"/>
          <w:color w:val="000000"/>
          <w:sz w:val="28"/>
        </w:rPr>
        <w:t>
      1) мәтінді бөлімдерге бөледі және өз бетінше жоспар құрастырады;</w:t>
      </w:r>
      <w:r>
        <w:br/>
      </w:r>
      <w:r>
        <w:rPr>
          <w:rFonts w:ascii="Times New Roman"/>
          <w:b w:val="false"/>
          <w:i w:val="false"/>
          <w:color w:val="000000"/>
          <w:sz w:val="28"/>
        </w:rPr>
        <w:t>
      2) сюжетті және сюжетті суреттер сериясы, берілген басы немесе соңы бойынша әрекеттердің кезектілігін сақтай отырып, шығармашылықпен, өз тарапынан пікірін айтып әңгіме құрастырады және айта біледі;</w:t>
      </w:r>
      <w:r>
        <w:br/>
      </w:r>
      <w:r>
        <w:rPr>
          <w:rFonts w:ascii="Times New Roman"/>
          <w:b w:val="false"/>
          <w:i w:val="false"/>
          <w:color w:val="000000"/>
          <w:sz w:val="28"/>
        </w:rPr>
        <w:t>
      3) мектептегі өмір тақырыбында, берілген тақырыпқа сөз қоры мен грамматикалық формаларды қолданып әңгіме жүргізе біледі; жолдасының айтқанын толықтырады, болып жатқан жағдайларға, көрген, білгеніне өзінің пікірін білдіреді;</w:t>
      </w:r>
      <w:r>
        <w:br/>
      </w:r>
      <w:r>
        <w:rPr>
          <w:rFonts w:ascii="Times New Roman"/>
          <w:b w:val="false"/>
          <w:i w:val="false"/>
          <w:color w:val="000000"/>
          <w:sz w:val="28"/>
        </w:rPr>
        <w:t>
      4) тікелей және қосымшаларды қолданып, диалогтар құрастырады;</w:t>
      </w:r>
      <w:r>
        <w:br/>
      </w:r>
      <w:r>
        <w:rPr>
          <w:rFonts w:ascii="Times New Roman"/>
          <w:b w:val="false"/>
          <w:i w:val="false"/>
          <w:color w:val="000000"/>
          <w:sz w:val="28"/>
        </w:rPr>
        <w:t>
      5) түбірі ұқсас осы, өткен шақ түріндегі етістіктерді салыстырады (тер- теру), сөйлеу тілінде жақсыз берілген етістіктерді қолданады (аяздап тұр);</w:t>
      </w:r>
      <w:r>
        <w:br/>
      </w:r>
      <w:r>
        <w:rPr>
          <w:rFonts w:ascii="Times New Roman"/>
          <w:b w:val="false"/>
          <w:i w:val="false"/>
          <w:color w:val="000000"/>
          <w:sz w:val="28"/>
        </w:rPr>
        <w:t>
      6) қарапайым және дайын жоспарды ажыратады, күрделі жоспардың бөлімдерін мәтіннің бөлімдерімен сәйкестендіреді;</w:t>
      </w:r>
      <w:r>
        <w:br/>
      </w:r>
      <w:r>
        <w:rPr>
          <w:rFonts w:ascii="Times New Roman"/>
          <w:b w:val="false"/>
          <w:i w:val="false"/>
          <w:color w:val="000000"/>
          <w:sz w:val="28"/>
        </w:rPr>
        <w:t>
      7) төл сөзбен төлеу сөздерді қолданып сахналауға қатысады, басқа адамның сөйлеу тілін ажыратады.</w:t>
      </w:r>
      <w:r>
        <w:br/>
      </w:r>
      <w:r>
        <w:rPr>
          <w:rFonts w:ascii="Times New Roman"/>
          <w:b w:val="false"/>
          <w:i w:val="false"/>
          <w:color w:val="000000"/>
          <w:sz w:val="28"/>
        </w:rPr>
        <w:t>
</w:t>
      </w:r>
      <w:r>
        <w:rPr>
          <w:rFonts w:ascii="Times New Roman"/>
          <w:b w:val="false"/>
          <w:i w:val="false"/>
          <w:color w:val="000000"/>
          <w:sz w:val="28"/>
        </w:rPr>
        <w:t>
      50. Сөзбен жұмыс:</w:t>
      </w:r>
      <w:r>
        <w:br/>
      </w:r>
      <w:r>
        <w:rPr>
          <w:rFonts w:ascii="Times New Roman"/>
          <w:b w:val="false"/>
          <w:i w:val="false"/>
          <w:color w:val="000000"/>
          <w:sz w:val="28"/>
        </w:rPr>
        <w:t>
      1) жұрнақтар арқылы зат есімді әр түрлі етіп өзгертуді (етікші, малшы, қойшы, оқушы), жұрнақтар арқылы сын есімдерді жасауды (қызылырақ, көкшіл), сөйлеу тілінде жалпылама зат есімдерді қолданады;</w:t>
      </w:r>
      <w:r>
        <w:br/>
      </w:r>
      <w:r>
        <w:rPr>
          <w:rFonts w:ascii="Times New Roman"/>
          <w:b w:val="false"/>
          <w:i w:val="false"/>
          <w:color w:val="000000"/>
          <w:sz w:val="28"/>
        </w:rPr>
        <w:t>
      2) ауызша сөйлеу тілінде зат есімдерді (жастар), көпше түрде қолданатын зат есімдерді (су, ұн, дала, тары); атау зат есімдерді (алтын, оқдәрі) кішірейткіш, еркелету мағынасындағы сөздерді (қарағым, ботақан); мамандықты, кәсіп иелерінің атауын білдіретін жұрнақтарды қолданады;</w:t>
      </w:r>
      <w:r>
        <w:br/>
      </w:r>
      <w:r>
        <w:rPr>
          <w:rFonts w:ascii="Times New Roman"/>
          <w:b w:val="false"/>
          <w:i w:val="false"/>
          <w:color w:val="000000"/>
          <w:sz w:val="28"/>
        </w:rPr>
        <w:t>
      3) сөздерді морфологиялық белгілері, сөз түбірі, бойынша іріктеп топтастырады.</w:t>
      </w:r>
      <w:r>
        <w:br/>
      </w:r>
      <w:r>
        <w:rPr>
          <w:rFonts w:ascii="Times New Roman"/>
          <w:b w:val="false"/>
          <w:i w:val="false"/>
          <w:color w:val="000000"/>
          <w:sz w:val="28"/>
        </w:rPr>
        <w:t>
</w:t>
      </w:r>
      <w:r>
        <w:rPr>
          <w:rFonts w:ascii="Times New Roman"/>
          <w:b w:val="false"/>
          <w:i w:val="false"/>
          <w:color w:val="000000"/>
          <w:sz w:val="28"/>
        </w:rPr>
        <w:t>
      51. Сөйлеу тілінің грамматикалық құрылымын қалыптастыру:</w:t>
      </w:r>
      <w:r>
        <w:br/>
      </w:r>
      <w:r>
        <w:rPr>
          <w:rFonts w:ascii="Times New Roman"/>
          <w:b w:val="false"/>
          <w:i w:val="false"/>
          <w:color w:val="000000"/>
          <w:sz w:val="28"/>
        </w:rPr>
        <w:t>
      1) етістіктің жеке және көптік түрін құрады: оларға сұрақ қойып, сөйлемді дұрыс құрастырады;</w:t>
      </w:r>
      <w:r>
        <w:br/>
      </w:r>
      <w:r>
        <w:rPr>
          <w:rFonts w:ascii="Times New Roman"/>
          <w:b w:val="false"/>
          <w:i w:val="false"/>
          <w:color w:val="000000"/>
          <w:sz w:val="28"/>
        </w:rPr>
        <w:t>
      2) табыс септігіндегі зат есім + етістік сөз тіркесін жасайды (жанды және жансыз), сын есім + зат есім (қиысу); заттың, іс-әрекеттің сынын, уақытын, себебін білдіретін антоним сөздерді (қандай?жақсы, жаман), көрнекілікке сүйене отырып сын есімдерге антоним сөздерді іріктейді;</w:t>
      </w:r>
      <w:r>
        <w:br/>
      </w:r>
      <w:r>
        <w:rPr>
          <w:rFonts w:ascii="Times New Roman"/>
          <w:b w:val="false"/>
          <w:i w:val="false"/>
          <w:color w:val="000000"/>
          <w:sz w:val="28"/>
        </w:rPr>
        <w:t>
      3) қыстырма сөздер мен сөйлемдерді қолданады;</w:t>
      </w:r>
      <w:r>
        <w:br/>
      </w:r>
      <w:r>
        <w:rPr>
          <w:rFonts w:ascii="Times New Roman"/>
          <w:b w:val="false"/>
          <w:i w:val="false"/>
          <w:color w:val="000000"/>
          <w:sz w:val="28"/>
        </w:rPr>
        <w:t>
      4) сөздің бірыңғай мүшелерімен синтаксистік құрылымдар қолданады;</w:t>
      </w:r>
      <w:r>
        <w:br/>
      </w:r>
      <w:r>
        <w:rPr>
          <w:rFonts w:ascii="Times New Roman"/>
          <w:b w:val="false"/>
          <w:i w:val="false"/>
          <w:color w:val="000000"/>
          <w:sz w:val="28"/>
        </w:rPr>
        <w:t>
      5) жақсыз сөйлем туралы түсінігі бар.</w:t>
      </w:r>
      <w:r>
        <w:br/>
      </w:r>
      <w:r>
        <w:rPr>
          <w:rFonts w:ascii="Times New Roman"/>
          <w:b w:val="false"/>
          <w:i w:val="false"/>
          <w:color w:val="000000"/>
          <w:sz w:val="28"/>
        </w:rPr>
        <w:t>
</w:t>
      </w:r>
      <w:r>
        <w:rPr>
          <w:rFonts w:ascii="Times New Roman"/>
          <w:b w:val="false"/>
          <w:i w:val="false"/>
          <w:color w:val="000000"/>
          <w:sz w:val="28"/>
        </w:rPr>
        <w:t>
      52. Пәндік нәтижелер:</w:t>
      </w:r>
      <w:r>
        <w:br/>
      </w:r>
      <w:r>
        <w:rPr>
          <w:rFonts w:ascii="Times New Roman"/>
          <w:b w:val="false"/>
          <w:i w:val="false"/>
          <w:color w:val="000000"/>
          <w:sz w:val="28"/>
        </w:rPr>
        <w:t>
      1) Фонематикалық түсініктерін (қабылдау, талдау, жинақтау) жетілдіру негізінде сөздің дыбыстық құрамы туралы толық түсініктерін қалыптастыра;</w:t>
      </w:r>
      <w:r>
        <w:br/>
      </w:r>
      <w:r>
        <w:rPr>
          <w:rFonts w:ascii="Times New Roman"/>
          <w:b w:val="false"/>
          <w:i w:val="false"/>
          <w:color w:val="000000"/>
          <w:sz w:val="28"/>
        </w:rPr>
        <w:t>
      2) дыбыс айтуы мінсіз байланыстырып сөйлеу тілін қалыптастыра;</w:t>
      </w:r>
      <w:r>
        <w:br/>
      </w:r>
      <w:r>
        <w:rPr>
          <w:rFonts w:ascii="Times New Roman"/>
          <w:b w:val="false"/>
          <w:i w:val="false"/>
          <w:color w:val="000000"/>
          <w:sz w:val="28"/>
        </w:rPr>
        <w:t>
      3) оқуға қатынас (коммуникативті) дайындығын дамыта, жетілдіре: мұғалім-логопедті зейін қойып тыңдай;</w:t>
      </w:r>
      <w:r>
        <w:br/>
      </w:r>
      <w:r>
        <w:rPr>
          <w:rFonts w:ascii="Times New Roman"/>
          <w:b w:val="false"/>
          <w:i w:val="false"/>
          <w:color w:val="000000"/>
          <w:sz w:val="28"/>
        </w:rPr>
        <w:t>
      4) өз әрекеттерін оның нұсқауларына сәйкес орындай;</w:t>
      </w:r>
      <w:r>
        <w:br/>
      </w:r>
      <w:r>
        <w:rPr>
          <w:rFonts w:ascii="Times New Roman"/>
          <w:b w:val="false"/>
          <w:i w:val="false"/>
          <w:color w:val="000000"/>
          <w:sz w:val="28"/>
        </w:rPr>
        <w:t>
      5) ауызша түрде қойылған оқу міндеттерін түсініп, қабылдай;</w:t>
      </w:r>
      <w:r>
        <w:br/>
      </w:r>
      <w:r>
        <w:rPr>
          <w:rFonts w:ascii="Times New Roman"/>
          <w:b w:val="false"/>
          <w:i w:val="false"/>
          <w:color w:val="000000"/>
          <w:sz w:val="28"/>
        </w:rPr>
        <w:t>
      6) айтылған нұсқау бойынша оқу міндеттерін нақты қабылдау, есте сақтау және орындау мақсатында қатынастың ауызша құралдарын еркін қолдана;</w:t>
      </w:r>
      <w:r>
        <w:br/>
      </w:r>
      <w:r>
        <w:rPr>
          <w:rFonts w:ascii="Times New Roman"/>
          <w:b w:val="false"/>
          <w:i w:val="false"/>
          <w:color w:val="000000"/>
          <w:sz w:val="28"/>
        </w:rPr>
        <w:t>
      7) берілген тапсырма, нұсқауға сәйкес оқу әрекеттерін мақсатты және дәйектілікпен орындай;</w:t>
      </w:r>
      <w:r>
        <w:br/>
      </w:r>
      <w:r>
        <w:rPr>
          <w:rFonts w:ascii="Times New Roman"/>
          <w:b w:val="false"/>
          <w:i w:val="false"/>
          <w:color w:val="000000"/>
          <w:sz w:val="28"/>
        </w:rPr>
        <w:t>
      8) мұғалім-логопедтің бағалауына дұрыс орай білдіре;</w:t>
      </w:r>
      <w:r>
        <w:br/>
      </w:r>
      <w:r>
        <w:rPr>
          <w:rFonts w:ascii="Times New Roman"/>
          <w:b w:val="false"/>
          <w:i w:val="false"/>
          <w:color w:val="000000"/>
          <w:sz w:val="28"/>
        </w:rPr>
        <w:t>
      9) серіктестігінің қөзқарасын ескере;</w:t>
      </w:r>
      <w:r>
        <w:br/>
      </w:r>
      <w:r>
        <w:rPr>
          <w:rFonts w:ascii="Times New Roman"/>
          <w:b w:val="false"/>
          <w:i w:val="false"/>
          <w:color w:val="000000"/>
          <w:sz w:val="28"/>
        </w:rPr>
        <w:t>
      10) айналасындағылармен қарым-қатынасқа түсе білуі тиіс.</w:t>
      </w:r>
      <w:r>
        <w:br/>
      </w:r>
      <w:r>
        <w:rPr>
          <w:rFonts w:ascii="Times New Roman"/>
          <w:b w:val="false"/>
          <w:i w:val="false"/>
          <w:color w:val="000000"/>
          <w:sz w:val="28"/>
        </w:rPr>
        <w:t>
</w:t>
      </w:r>
      <w:r>
        <w:rPr>
          <w:rFonts w:ascii="Times New Roman"/>
          <w:b w:val="false"/>
          <w:i w:val="false"/>
          <w:color w:val="000000"/>
          <w:sz w:val="28"/>
        </w:rPr>
        <w:t>
      53. Тұлғалық нәтижелер:</w:t>
      </w:r>
      <w:r>
        <w:br/>
      </w:r>
      <w:r>
        <w:rPr>
          <w:rFonts w:ascii="Times New Roman"/>
          <w:b w:val="false"/>
          <w:i w:val="false"/>
          <w:color w:val="000000"/>
          <w:sz w:val="28"/>
        </w:rPr>
        <w:t>
      1) Отанына, халқына және тарихына деген сүйіспеншілігін арттыру, азаматтық қөзғарасын, гуманистық және демократиялық құндылықтарын қалыптастыруынан;</w:t>
      </w:r>
      <w:r>
        <w:br/>
      </w:r>
      <w:r>
        <w:rPr>
          <w:rFonts w:ascii="Times New Roman"/>
          <w:b w:val="false"/>
          <w:i w:val="false"/>
          <w:color w:val="000000"/>
          <w:sz w:val="28"/>
        </w:rPr>
        <w:t>
      2) эстетикалық сұраныстарын, құндылықтары мен сезімдерін қалыптастыруынан;</w:t>
      </w:r>
      <w:r>
        <w:br/>
      </w:r>
      <w:r>
        <w:rPr>
          <w:rFonts w:ascii="Times New Roman"/>
          <w:b w:val="false"/>
          <w:i w:val="false"/>
          <w:color w:val="000000"/>
          <w:sz w:val="28"/>
        </w:rPr>
        <w:t>
      3) басқа елдің тарихы мен мәдениетіне күрметпен қарауынан;</w:t>
      </w:r>
      <w:r>
        <w:br/>
      </w:r>
      <w:r>
        <w:rPr>
          <w:rFonts w:ascii="Times New Roman"/>
          <w:b w:val="false"/>
          <w:i w:val="false"/>
          <w:color w:val="000000"/>
          <w:sz w:val="28"/>
        </w:rPr>
        <w:t>
      4) басқа адамдардың сезімін түсініп, оларға жанашырлық пен ізгіниетшілік танытуынан;</w:t>
      </w:r>
      <w:r>
        <w:br/>
      </w:r>
      <w:r>
        <w:rPr>
          <w:rFonts w:ascii="Times New Roman"/>
          <w:b w:val="false"/>
          <w:i w:val="false"/>
          <w:color w:val="000000"/>
          <w:sz w:val="28"/>
        </w:rPr>
        <w:t>
      5) сауатты, қауіпсыз өмір сүру ұстанымын қалыптастыруынан;</w:t>
      </w:r>
      <w:r>
        <w:br/>
      </w:r>
      <w:r>
        <w:rPr>
          <w:rFonts w:ascii="Times New Roman"/>
          <w:b w:val="false"/>
          <w:i w:val="false"/>
          <w:color w:val="000000"/>
          <w:sz w:val="28"/>
        </w:rPr>
        <w:t>
      6) шығармашылық еңбекке ынталануынан;</w:t>
      </w:r>
      <w:r>
        <w:br/>
      </w:r>
      <w:r>
        <w:rPr>
          <w:rFonts w:ascii="Times New Roman"/>
          <w:b w:val="false"/>
          <w:i w:val="false"/>
          <w:color w:val="000000"/>
          <w:sz w:val="28"/>
        </w:rPr>
        <w:t>
      7) рухтық және материалдық құндылықтарға ұқыпты қарауынан көрініс табады.</w:t>
      </w:r>
      <w:r>
        <w:br/>
      </w:r>
      <w:r>
        <w:rPr>
          <w:rFonts w:ascii="Times New Roman"/>
          <w:b w:val="false"/>
          <w:i w:val="false"/>
          <w:color w:val="000000"/>
          <w:sz w:val="28"/>
        </w:rPr>
        <w:t>
</w:t>
      </w:r>
      <w:r>
        <w:rPr>
          <w:rFonts w:ascii="Times New Roman"/>
          <w:b w:val="false"/>
          <w:i w:val="false"/>
          <w:color w:val="000000"/>
          <w:sz w:val="28"/>
        </w:rPr>
        <w:t>
      54. Жүйелі-әрекеттік нәтижелер:</w:t>
      </w:r>
      <w:r>
        <w:br/>
      </w:r>
      <w:r>
        <w:rPr>
          <w:rFonts w:ascii="Times New Roman"/>
          <w:b w:val="false"/>
          <w:i w:val="false"/>
          <w:color w:val="000000"/>
          <w:sz w:val="28"/>
        </w:rPr>
        <w:t>
      1) оқу мақсаты мен міндетін қабылдап, түсінуімен, есте сақтауымен;</w:t>
      </w:r>
      <w:r>
        <w:br/>
      </w:r>
      <w:r>
        <w:rPr>
          <w:rFonts w:ascii="Times New Roman"/>
          <w:b w:val="false"/>
          <w:i w:val="false"/>
          <w:color w:val="000000"/>
          <w:sz w:val="28"/>
        </w:rPr>
        <w:t>
      2) оқу міндетін жүзеге асыруын жоспарлай білуімен;</w:t>
      </w:r>
      <w:r>
        <w:br/>
      </w:r>
      <w:r>
        <w:rPr>
          <w:rFonts w:ascii="Times New Roman"/>
          <w:b w:val="false"/>
          <w:i w:val="false"/>
          <w:color w:val="000000"/>
          <w:sz w:val="28"/>
        </w:rPr>
        <w:t>
      3) өз әрекеттерін бақылап, бағалай білуімен, оларды іске асыру кезінде қажетті өзгерістер енгізе білуімен (әр баланың психофизиологиялық дамуының жеке ерекшеліктері мен мүмкіндіктерін ескере отырып);</w:t>
      </w:r>
      <w:r>
        <w:br/>
      </w:r>
      <w:r>
        <w:rPr>
          <w:rFonts w:ascii="Times New Roman"/>
          <w:b w:val="false"/>
          <w:i w:val="false"/>
          <w:color w:val="000000"/>
          <w:sz w:val="28"/>
        </w:rPr>
        <w:t>
      4) танымдық және қатынас міндеттерін шешу үшін сөйлеу құралдарын қолдана білуімен;</w:t>
      </w:r>
      <w:r>
        <w:br/>
      </w:r>
      <w:r>
        <w:rPr>
          <w:rFonts w:ascii="Times New Roman"/>
          <w:b w:val="false"/>
          <w:i w:val="false"/>
          <w:color w:val="000000"/>
          <w:sz w:val="28"/>
        </w:rPr>
        <w:t>
      5) баланың мүмкіндіктеріне қарай ақпаратты қарастырудың әртүрлі тәсілдерін қолдана білуді үйренуімен;</w:t>
      </w:r>
      <w:r>
        <w:br/>
      </w:r>
      <w:r>
        <w:rPr>
          <w:rFonts w:ascii="Times New Roman"/>
          <w:b w:val="false"/>
          <w:i w:val="false"/>
          <w:color w:val="000000"/>
          <w:sz w:val="28"/>
        </w:rPr>
        <w:t>
      6) баланың мүмкіндіктеріне сай деңгейде таңбалы-символикалық құралдарды, модельдеу әрекеттерін қолдана білуімен;</w:t>
      </w:r>
      <w:r>
        <w:br/>
      </w:r>
      <w:r>
        <w:rPr>
          <w:rFonts w:ascii="Times New Roman"/>
          <w:b w:val="false"/>
          <w:i w:val="false"/>
          <w:color w:val="000000"/>
          <w:sz w:val="28"/>
        </w:rPr>
        <w:t>
      7) әр баланың психофизиологиялық дамуының жеке ерекшеліктері мен мүмкіндіктерін ескере отырып логикалық әрекеттерді меңгеруімен;</w:t>
      </w:r>
      <w:r>
        <w:br/>
      </w:r>
      <w:r>
        <w:rPr>
          <w:rFonts w:ascii="Times New Roman"/>
          <w:b w:val="false"/>
          <w:i w:val="false"/>
          <w:color w:val="000000"/>
          <w:sz w:val="28"/>
        </w:rPr>
        <w:t>
      8) талдау, жинақтау, салыстыру, ұқсастығы мен себеп-салдарын анықтай білумен, белгілі бір ұғым бойынша әңгімелеп берумен айқындалады.</w:t>
      </w:r>
    </w:p>
    <w:bookmarkEnd w:id="744"/>
    <w:bookmarkStart w:name="z2807" w:id="7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43–қосымша </w:t>
      </w:r>
    </w:p>
    <w:bookmarkEnd w:id="74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148-қосымша</w:t>
      </w:r>
    </w:p>
    <w:bookmarkStart w:name="z2808" w:id="746"/>
    <w:p>
      <w:pPr>
        <w:spacing w:after="0"/>
        <w:ind w:left="0"/>
        <w:jc w:val="left"/>
      </w:pPr>
      <w:r>
        <w:rPr>
          <w:rFonts w:ascii="Times New Roman"/>
          <w:b/>
          <w:i w:val="false"/>
          <w:color w:val="000000"/>
        </w:rPr>
        <w:t xml:space="preserve"> 
Психикалық дамуы тежелген оқушыларға арналған бастауыш білім беру деңгейінің 0-1 сыныптары үшін «Сауат ашу (оқу, жазу)» пәнінен типтік оқу бағдарламасы</w:t>
      </w:r>
      <w:r>
        <w:br/>
      </w:r>
      <w:r>
        <w:rPr>
          <w:rFonts w:ascii="Times New Roman"/>
          <w:b/>
          <w:i w:val="false"/>
          <w:color w:val="000000"/>
        </w:rPr>
        <w:t>
(оқыту қазақ тілінде жүргізілетін мектептер үшін)</w:t>
      </w:r>
    </w:p>
    <w:bookmarkEnd w:id="746"/>
    <w:bookmarkStart w:name="z2809" w:id="747"/>
    <w:p>
      <w:pPr>
        <w:spacing w:after="0"/>
        <w:ind w:left="0"/>
        <w:jc w:val="left"/>
      </w:pPr>
      <w:r>
        <w:rPr>
          <w:rFonts w:ascii="Times New Roman"/>
          <w:b/>
          <w:i w:val="false"/>
          <w:color w:val="000000"/>
        </w:rPr>
        <w:t xml:space="preserve"> 
1. Түсінік хат</w:t>
      </w:r>
    </w:p>
    <w:bookmarkEnd w:id="747"/>
    <w:bookmarkStart w:name="z2810" w:id="748"/>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бағдарлама негізінде және психикалық дамуы тежелген балаларды оқытуға қажетті ерекше талаптарды қанағаттандыру мақсатымен құрастырылды. </w:t>
      </w:r>
      <w:r>
        <w:br/>
      </w:r>
      <w:r>
        <w:rPr>
          <w:rFonts w:ascii="Times New Roman"/>
          <w:b w:val="false"/>
          <w:i w:val="false"/>
          <w:color w:val="000000"/>
          <w:sz w:val="28"/>
        </w:rPr>
        <w:t>
</w:t>
      </w:r>
      <w:r>
        <w:rPr>
          <w:rFonts w:ascii="Times New Roman"/>
          <w:b w:val="false"/>
          <w:i w:val="false"/>
          <w:color w:val="000000"/>
          <w:sz w:val="28"/>
        </w:rPr>
        <w:t>
      2. Сауат ашу кезеңі қазақ тілінің грамматикасына және әдебиет туралы білім жүйесіне кіріспе болып табылады. Психикалық дамуы тежелген оқушылардың оқу және жазу дағдыларын қалыптастыруға дайындау, қарапайым грамматикалық ұғымдармен таныстыруға даярлау, айтатын ойын толық, түсінікті жеткізе білуге, байланыстыра сөйлеуге үйрету, ауызша, жазбаша тілін дамыту, сөздік қорын байыту мақсаттарын жүзеге асыруға бағытталады. Бұл мақсат оқу және жазу сабақтарында ауызша және жазбаша сөйлеудің үйлесімділік ұстанымын ескере отырып оның екі кезеңінің (әліппеге дейінгі кезең, әліппе кезеңі) негізгі міндеттерін шешу арқылы қамтамасыз етіледі:</w:t>
      </w:r>
      <w:r>
        <w:br/>
      </w:r>
      <w:r>
        <w:rPr>
          <w:rFonts w:ascii="Times New Roman"/>
          <w:b w:val="false"/>
          <w:i w:val="false"/>
          <w:color w:val="000000"/>
          <w:sz w:val="28"/>
        </w:rPr>
        <w:t xml:space="preserve">
      1) әлiппеге дейiнгi кезеңнің міндеттері: психикалық дамуы тежелген балалардың өмірінде жаңа пайда болған жетекші әрекет – оқу әрекетіне бейімдеуге дайындау, тұрақты зейіні мен жадын, ойлау мен қызығушылығын тәрбиелеу, баланың тұлғалық қасиеттерін қалыптастыру, оқуға және жазуға дайындау, сөздік қорын кеңейту, байланыстыра сөйлеуге дайындау; </w:t>
      </w:r>
      <w:r>
        <w:br/>
      </w:r>
      <w:r>
        <w:rPr>
          <w:rFonts w:ascii="Times New Roman"/>
          <w:b w:val="false"/>
          <w:i w:val="false"/>
          <w:color w:val="000000"/>
          <w:sz w:val="28"/>
        </w:rPr>
        <w:t>
      2) әлiппе кезеңiнің міндеттері: психикалық дамуы тежелген балалардықазақ әліпбиіндегі әріптермен (баспа және жазба түрі, бас әріп және кіші әріп) таныстыру, әріптен буын, буыннан сөз, сөзден сөйлем құрап оқуға және жазуға дағдыландыру, байланыстыра сөйлеу тілін дамыту, сөздік қорын кеңейту және белсендіру, оқу дағдысы мен жазу икемділігін қалыптастыру.</w:t>
      </w:r>
      <w:r>
        <w:br/>
      </w:r>
      <w:r>
        <w:rPr>
          <w:rFonts w:ascii="Times New Roman"/>
          <w:b w:val="false"/>
          <w:i w:val="false"/>
          <w:color w:val="000000"/>
          <w:sz w:val="28"/>
        </w:rPr>
        <w:t>
</w:t>
      </w:r>
      <w:r>
        <w:rPr>
          <w:rFonts w:ascii="Times New Roman"/>
          <w:b w:val="false"/>
          <w:i w:val="false"/>
          <w:color w:val="000000"/>
          <w:sz w:val="28"/>
        </w:rPr>
        <w:t xml:space="preserve">
      3. Пәннің мазмұнын меңгеру үшін аптасына 7 сағаттан оқытылады (барлығы – 231 сағат). Жалпы сағат саны кезеңдер бойынша төмендегіше бөлінеді: </w:t>
      </w:r>
      <w:r>
        <w:br/>
      </w:r>
      <w:r>
        <w:rPr>
          <w:rFonts w:ascii="Times New Roman"/>
          <w:b w:val="false"/>
          <w:i w:val="false"/>
          <w:color w:val="000000"/>
          <w:sz w:val="28"/>
        </w:rPr>
        <w:t xml:space="preserve">
      1) әлiппеге дейiнгi кезең – 56 сағат; </w:t>
      </w:r>
      <w:r>
        <w:br/>
      </w:r>
      <w:r>
        <w:rPr>
          <w:rFonts w:ascii="Times New Roman"/>
          <w:b w:val="false"/>
          <w:i w:val="false"/>
          <w:color w:val="000000"/>
          <w:sz w:val="28"/>
        </w:rPr>
        <w:t>
      2) әлiппе кезеңi – 175 сағат.</w:t>
      </w:r>
      <w:r>
        <w:br/>
      </w:r>
      <w:r>
        <w:rPr>
          <w:rFonts w:ascii="Times New Roman"/>
          <w:b w:val="false"/>
          <w:i w:val="false"/>
          <w:color w:val="000000"/>
          <w:sz w:val="28"/>
        </w:rPr>
        <w:t>
      4. Пәнді оқыту үрдісінде пәнаралық байланыстар жүзеге асырылады:</w:t>
      </w:r>
      <w:r>
        <w:br/>
      </w:r>
      <w:r>
        <w:rPr>
          <w:rFonts w:ascii="Times New Roman"/>
          <w:b w:val="false"/>
          <w:i w:val="false"/>
          <w:color w:val="000000"/>
          <w:sz w:val="28"/>
        </w:rPr>
        <w:t>
      1) дүниетану пәнімен: психикалық дамуы тежелген балалардың «адам және табиғат» туралы білімдерін толықтыру, табиғат құбылыстарымен адам, өсімдік, жан-жануарлар арасындағы байланыс пен 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r>
        <w:br/>
      </w:r>
      <w:r>
        <w:rPr>
          <w:rFonts w:ascii="Times New Roman"/>
          <w:b w:val="false"/>
          <w:i w:val="false"/>
          <w:color w:val="000000"/>
          <w:sz w:val="28"/>
        </w:rPr>
        <w:t>
      2) музыка пәнімен: психикалық дамуы тежелген балаларғаертегі, аңыздар оқу барысында мазмұнына сәйкес музыкалық шығармалар тыңдау, оқушылардың тілін жаттықтыру, дыбыстарды дұрыс айтуға үйрету мақсатында балалар әндер тыңдату;</w:t>
      </w:r>
      <w:r>
        <w:br/>
      </w:r>
      <w:r>
        <w:rPr>
          <w:rFonts w:ascii="Times New Roman"/>
          <w:b w:val="false"/>
          <w:i w:val="false"/>
          <w:color w:val="000000"/>
          <w:sz w:val="28"/>
        </w:rPr>
        <w:t>
      3) бейнелеу өнері пәнімен: сурет бойынша психикалық дамуы тежелген оқушылардың сөйлеу тілін дамыту, сурет салғызу, бояту жұмыстары арқылы қаламды, қарындашты дұрыс ұстауға үйрету, қолдың ұсақ бұлшық еттерін дамыту, эстетикалық тәрбие беру;</w:t>
      </w:r>
      <w:r>
        <w:br/>
      </w:r>
      <w:r>
        <w:rPr>
          <w:rFonts w:ascii="Times New Roman"/>
          <w:b w:val="false"/>
          <w:i w:val="false"/>
          <w:color w:val="000000"/>
          <w:sz w:val="28"/>
        </w:rPr>
        <w:t>
      4) еңбекке баулу пәнімен: еңбек тақырыбына байланысты шығармалар оқу барысында психикалық дамуы тежелген оқушыларды еңбексүйгіштікке баулу, адамдардың еңбегін құрметтеуге тәрбиелеу, ермексазбен, табиғи материалдармен жұмыс жасау, қағаздарды қию, безендіру арқылы қолдың ұсақ бұлшық еттерін дамыту;</w:t>
      </w:r>
      <w:r>
        <w:br/>
      </w:r>
      <w:r>
        <w:rPr>
          <w:rFonts w:ascii="Times New Roman"/>
          <w:b w:val="false"/>
          <w:i w:val="false"/>
          <w:color w:val="000000"/>
          <w:sz w:val="28"/>
        </w:rPr>
        <w:t>
      5) дене шынықтыру пәнімен: психикалық дамуы тежелген оқушыларды партада дұрыс отыру; дене бітімінің дұрыс дамуы үшін жаттығулар жасау; сабақта сергіту сәтін өткізу.</w:t>
      </w:r>
    </w:p>
    <w:bookmarkEnd w:id="748"/>
    <w:bookmarkStart w:name="z2813" w:id="749"/>
    <w:p>
      <w:pPr>
        <w:spacing w:after="0"/>
        <w:ind w:left="0"/>
        <w:jc w:val="left"/>
      </w:pPr>
      <w:r>
        <w:rPr>
          <w:rFonts w:ascii="Times New Roman"/>
          <w:b/>
          <w:i w:val="false"/>
          <w:color w:val="000000"/>
        </w:rPr>
        <w:t xml:space="preserve"> 
2. Оқу пәнінің дайындық сыныптағы базалық білім мазмұны </w:t>
      </w:r>
    </w:p>
    <w:bookmarkEnd w:id="749"/>
    <w:bookmarkStart w:name="z2814" w:id="750"/>
    <w:p>
      <w:pPr>
        <w:spacing w:after="0"/>
        <w:ind w:left="0"/>
        <w:jc w:val="both"/>
      </w:pPr>
      <w:r>
        <w:rPr>
          <w:rFonts w:ascii="Times New Roman"/>
          <w:b w:val="false"/>
          <w:i w:val="false"/>
          <w:color w:val="000000"/>
          <w:sz w:val="28"/>
        </w:rPr>
        <w:t>
      5. Әліппеге дейінгі кезең (56 сағат):</w:t>
      </w:r>
      <w:r>
        <w:br/>
      </w:r>
      <w:r>
        <w:rPr>
          <w:rFonts w:ascii="Times New Roman"/>
          <w:b w:val="false"/>
          <w:i w:val="false"/>
          <w:color w:val="000000"/>
          <w:sz w:val="28"/>
        </w:rPr>
        <w:t>
</w:t>
      </w:r>
      <w:r>
        <w:rPr>
          <w:rFonts w:ascii="Times New Roman"/>
          <w:b w:val="false"/>
          <w:i w:val="false"/>
          <w:color w:val="000000"/>
          <w:sz w:val="28"/>
        </w:rPr>
        <w:t xml:space="preserve">
      1) тыңдалым. Психикалық дамуы тежелген оқушылардың ауызша сөйлеуде сөйлеушіні немесе мұғалімді (сыныптастарын) аяғына дейін тыңдай білуі. Тыңдау барысында ақпаратты дұрыс қабылдау, ондағы негізгі ойды түсіну, тиісті жауап қайтаруы; </w:t>
      </w:r>
      <w:r>
        <w:br/>
      </w:r>
      <w:r>
        <w:rPr>
          <w:rFonts w:ascii="Times New Roman"/>
          <w:b w:val="false"/>
          <w:i w:val="false"/>
          <w:color w:val="000000"/>
          <w:sz w:val="28"/>
        </w:rPr>
        <w:t>
</w:t>
      </w:r>
      <w:r>
        <w:rPr>
          <w:rFonts w:ascii="Times New Roman"/>
          <w:b w:val="false"/>
          <w:i w:val="false"/>
          <w:color w:val="000000"/>
          <w:sz w:val="28"/>
        </w:rPr>
        <w:t>
      2) айтылым. Психикалық дамуы тежелген оқушылардың сөйлеу кезінде сөздерді, дыбыстарды анық, дұрыс айтуы. Сөздердің мағынасын дұрыс түсініп, орынды қолдануы. Тілдік қарым-қатынасқа, диалогқа қатыса білу, сөйлеу барысында айтатын ойының мақсатына және жағдаятқа сәйкес тілдік құралдарды тиімді таңдауы. Оқу міндетіне (суреттеу, баяндау) сәйкес монологтік (ауызша) сөйлеуді меңгеру, өзі жайында, ата-анасы, үй-іші жайлы, достары туралы айтып бере алу. Мектептегі және күнделікті өмірдегі түрлі жағдаяттарға сәйкес сөйлеу мәдениеті (сәлемдесу, қоштасу, кешірім сұрау) нормалары мен орфоэпиялық нормалар туралы түсінік қалыптастыру. Дауыс ырғағын дұрыс қою. Айтылуы ұқсас л – р, н – ң, с – з, с – ш, ж – ш, п – бдыбыстарын дұрыс айтуға дағдыландыру: жаңылтпаштар, жұмбақтар, санамақтар жаттату;</w:t>
      </w:r>
      <w:r>
        <w:br/>
      </w:r>
      <w:r>
        <w:rPr>
          <w:rFonts w:ascii="Times New Roman"/>
          <w:b w:val="false"/>
          <w:i w:val="false"/>
          <w:color w:val="000000"/>
          <w:sz w:val="28"/>
        </w:rPr>
        <w:t>
</w:t>
      </w:r>
      <w:r>
        <w:rPr>
          <w:rFonts w:ascii="Times New Roman"/>
          <w:b w:val="false"/>
          <w:i w:val="false"/>
          <w:color w:val="000000"/>
          <w:sz w:val="28"/>
        </w:rPr>
        <w:t>
      3) оқылым. Психикалық дамуы тежелген оқушылардың сөйлеу, сөйлем және сөз туралы алғашқы түсініктері.Сөйлеудің сөйлемнен, сөйлемнің сөздерден, сөздің буындардан құралатындығын графикалық сызба арқылы ұғындыру және оқу. Графикалық сызбалар бойынша сөйлемдер құрастырып оқу;</w:t>
      </w:r>
      <w:r>
        <w:br/>
      </w:r>
      <w:r>
        <w:rPr>
          <w:rFonts w:ascii="Times New Roman"/>
          <w:b w:val="false"/>
          <w:i w:val="false"/>
          <w:color w:val="000000"/>
          <w:sz w:val="28"/>
        </w:rPr>
        <w:t>
</w:t>
      </w:r>
      <w:r>
        <w:rPr>
          <w:rFonts w:ascii="Times New Roman"/>
          <w:b w:val="false"/>
          <w:i w:val="false"/>
          <w:color w:val="000000"/>
          <w:sz w:val="28"/>
        </w:rPr>
        <w:t>
      4) буын туралы алғашқы түсінік. Психикалық дамуы тежелген оқушылардың сөзді буынға бөлуі, сөздегі буын санын, буын түрлерін анықтауы. Графикалық сызбалар түріндегі буындардан сөз құрап оқу;</w:t>
      </w:r>
      <w:r>
        <w:br/>
      </w:r>
      <w:r>
        <w:rPr>
          <w:rFonts w:ascii="Times New Roman"/>
          <w:b w:val="false"/>
          <w:i w:val="false"/>
          <w:color w:val="000000"/>
          <w:sz w:val="28"/>
        </w:rPr>
        <w:t>
</w:t>
      </w:r>
      <w:r>
        <w:rPr>
          <w:rFonts w:ascii="Times New Roman"/>
          <w:b w:val="false"/>
          <w:i w:val="false"/>
          <w:color w:val="000000"/>
          <w:sz w:val="28"/>
        </w:rPr>
        <w:t>
      5) дыбыс және әріп туралы алғашқы түсінік. Психикалық дамуы тежелген оқушыларға буынның дыбыстардан (әріптерден) құралатындығын графикалық сызба арқылы ұғындыру. Дыбыстардың дауысты және дауыссыз түрлері болатыны: ауыз қуысында ауаның кедергісіз, еркін шығуынан жасалатын дыбыстардың дауысты деп аталатыны немесе ауыз қуысындағы сөйлеу мүшелерінің қатысуымен жасалатын дыбыстардың дауыссыз деп аталатыны туралы алғашқы түсінік қалыптастыру. Дыбыс шығаруда сөйлеу мүшелерінің әрекеті, дыбыстардың артикуляциясы: дыбыстау кезінде дауысты және дауыссыз дыбыстарды ажырату. Дауысты дыбыстардың буын жасай алатыны (буындағы дауысты дыбысты ұзағырақ созу);</w:t>
      </w:r>
      <w:r>
        <w:br/>
      </w:r>
      <w:r>
        <w:rPr>
          <w:rFonts w:ascii="Times New Roman"/>
          <w:b w:val="false"/>
          <w:i w:val="false"/>
          <w:color w:val="000000"/>
          <w:sz w:val="28"/>
        </w:rPr>
        <w:t>
</w:t>
      </w:r>
      <w:r>
        <w:rPr>
          <w:rFonts w:ascii="Times New Roman"/>
          <w:b w:val="false"/>
          <w:i w:val="false"/>
          <w:color w:val="000000"/>
          <w:sz w:val="28"/>
        </w:rPr>
        <w:t xml:space="preserve">
      6) психикалық дамуы тежелген оқушыларға буындық-дыбыстық талдау: сөзді буынға бөлу, буын санын, буын түрін анықтау, сөздегі дыбыс санын, оның дауысты немесе дауыссыз екенін ажырату; </w:t>
      </w:r>
      <w:r>
        <w:br/>
      </w:r>
      <w:r>
        <w:rPr>
          <w:rFonts w:ascii="Times New Roman"/>
          <w:b w:val="false"/>
          <w:i w:val="false"/>
          <w:color w:val="000000"/>
          <w:sz w:val="28"/>
        </w:rPr>
        <w:t>
</w:t>
      </w:r>
      <w:r>
        <w:rPr>
          <w:rFonts w:ascii="Times New Roman"/>
          <w:b w:val="false"/>
          <w:i w:val="false"/>
          <w:color w:val="000000"/>
          <w:sz w:val="28"/>
        </w:rPr>
        <w:t xml:space="preserve">
      7) жазылым. Психикалық дамуы тежелген оқушыларды жазу жұмысына дайындық жаттығулары: үзік сызықтарды бастыра отырып, түрлі фигуралар, өрнектер, сызықтар (көлбеу, тік, ирек, үзік) салу, үзбей, байланыстыра жазуға дағдыландыру. Санитарлық-гигиеналық талаптарды сақтау (дұрыс отыру, парта бетіне дәптерді дұрыс орналастыру, қаламды дұрыс ұстау ережесі); </w:t>
      </w:r>
      <w:r>
        <w:br/>
      </w:r>
      <w:r>
        <w:rPr>
          <w:rFonts w:ascii="Times New Roman"/>
          <w:b w:val="false"/>
          <w:i w:val="false"/>
          <w:color w:val="000000"/>
          <w:sz w:val="28"/>
        </w:rPr>
        <w:t>
</w:t>
      </w:r>
      <w:r>
        <w:rPr>
          <w:rFonts w:ascii="Times New Roman"/>
          <w:b w:val="false"/>
          <w:i w:val="false"/>
          <w:color w:val="000000"/>
          <w:sz w:val="28"/>
        </w:rPr>
        <w:t>
      8) тіл дамыту. Психикалық дамуы тежелген оқушылардың сөздік қорын байыту: суреттер бойынша кім? не? кімдер? нелер? қандай? қай? не істеді? қайтті? не үшін қажет? т.б. сұрақтарға жауап ала отырып, заттардың атын атату, сапалық қасиеттерін, қимыл, іс-әрекетін, атқаратын қызметін, т.с.с. айтқызу, сөздердің мағынасын түсіндіру, сюжетті суреттер бойынша шағын әңгіме құрату, ертегі айтқызу. Тақпақтар, санамақтар, жаңылтпаштар, жұмбақтар жаттату.</w:t>
      </w:r>
      <w:r>
        <w:br/>
      </w:r>
      <w:r>
        <w:rPr>
          <w:rFonts w:ascii="Times New Roman"/>
          <w:b w:val="false"/>
          <w:i w:val="false"/>
          <w:color w:val="000000"/>
          <w:sz w:val="28"/>
        </w:rPr>
        <w:t>
</w:t>
      </w:r>
      <w:r>
        <w:rPr>
          <w:rFonts w:ascii="Times New Roman"/>
          <w:b w:val="false"/>
          <w:i w:val="false"/>
          <w:color w:val="000000"/>
          <w:sz w:val="28"/>
        </w:rPr>
        <w:t>
      6. Әліппе кезеңі (175 сағат):</w:t>
      </w:r>
      <w:r>
        <w:br/>
      </w:r>
      <w:r>
        <w:rPr>
          <w:rFonts w:ascii="Times New Roman"/>
          <w:b w:val="false"/>
          <w:i w:val="false"/>
          <w:color w:val="000000"/>
          <w:sz w:val="28"/>
        </w:rPr>
        <w:t>
</w:t>
      </w:r>
      <w:r>
        <w:rPr>
          <w:rFonts w:ascii="Times New Roman"/>
          <w:b w:val="false"/>
          <w:i w:val="false"/>
          <w:color w:val="000000"/>
          <w:sz w:val="28"/>
        </w:rPr>
        <w:t xml:space="preserve">
      1) дыбыс. Әріп. Әріп – дыбыстың таңбасы. Бас әріп және кіші әріп. Қазақ әліпбиіндегі дыбыстармен және әріптермен жеке-жеке таныстыру; </w:t>
      </w:r>
      <w:r>
        <w:br/>
      </w:r>
      <w:r>
        <w:rPr>
          <w:rFonts w:ascii="Times New Roman"/>
          <w:b w:val="false"/>
          <w:i w:val="false"/>
          <w:color w:val="000000"/>
          <w:sz w:val="28"/>
        </w:rPr>
        <w:t>
</w:t>
      </w:r>
      <w:r>
        <w:rPr>
          <w:rFonts w:ascii="Times New Roman"/>
          <w:b w:val="false"/>
          <w:i w:val="false"/>
          <w:color w:val="000000"/>
          <w:sz w:val="28"/>
        </w:rPr>
        <w:t>
      2) дыбыстар мен олардың таңбалары төмендегідей ретпен өтіледі: 1-кезеңде а, р, о, л, ш, с, у, ы, д дыбыстары меңгертіледі. 2-кезеңде т, м, н, ң, ғ, ж, і, ә, ө, қ, к. 3-кезеңе е, б, и, й, г, з, ұ, ү, п дыбыстары оқытылады;</w:t>
      </w:r>
      <w:r>
        <w:br/>
      </w:r>
      <w:r>
        <w:rPr>
          <w:rFonts w:ascii="Times New Roman"/>
          <w:b w:val="false"/>
          <w:i w:val="false"/>
          <w:color w:val="000000"/>
          <w:sz w:val="28"/>
        </w:rPr>
        <w:t>
</w:t>
      </w:r>
      <w:r>
        <w:rPr>
          <w:rFonts w:ascii="Times New Roman"/>
          <w:b w:val="false"/>
          <w:i w:val="false"/>
          <w:color w:val="000000"/>
          <w:sz w:val="28"/>
        </w:rPr>
        <w:t>
      3) дыбыс пен әріпті ажырату. Дыбыстың айтылу ерекшелігі. Дыбыс шығаруда сөйлеу мүшелерінің әрекеті, дыбыстардың артикуляциясы. Дыбыстардың дауысты және дауыссыз түрлері; дауысты және дауыссыз дыбыстарды ажырату: ауыз қуысында ауаның кедергісіз, еркін шығуынан жасалатын дыбыстардың дауысты деп аталатыны немесе ауыз қуысындағы сөйлеу мүшелерінің қатысуымен жасалатын дыбыстардың дауыссыз деп аталатыны. Дауысты дыбыстардың буын жасай алатыны. Дыбыстық талдау;</w:t>
      </w:r>
      <w:r>
        <w:br/>
      </w:r>
      <w:r>
        <w:rPr>
          <w:rFonts w:ascii="Times New Roman"/>
          <w:b w:val="false"/>
          <w:i w:val="false"/>
          <w:color w:val="000000"/>
          <w:sz w:val="28"/>
        </w:rPr>
        <w:t>
</w:t>
      </w:r>
      <w:r>
        <w:rPr>
          <w:rFonts w:ascii="Times New Roman"/>
          <w:b w:val="false"/>
          <w:i w:val="false"/>
          <w:color w:val="000000"/>
          <w:sz w:val="28"/>
        </w:rPr>
        <w:t>
      4) буын. Дыбыстардан буын құрау. Буындардан сөз құрау. Сөзді буынға бөлу. Дыбыстық-буындық талдау;</w:t>
      </w:r>
      <w:r>
        <w:br/>
      </w:r>
      <w:r>
        <w:rPr>
          <w:rFonts w:ascii="Times New Roman"/>
          <w:b w:val="false"/>
          <w:i w:val="false"/>
          <w:color w:val="000000"/>
          <w:sz w:val="28"/>
        </w:rPr>
        <w:t>
</w:t>
      </w:r>
      <w:r>
        <w:rPr>
          <w:rFonts w:ascii="Times New Roman"/>
          <w:b w:val="false"/>
          <w:i w:val="false"/>
          <w:color w:val="000000"/>
          <w:sz w:val="28"/>
        </w:rPr>
        <w:t>
      5) сөз және сөйлем. Сөздің мағынасы (сөздік жұмысы). Сөздерден сөйлем құрау. Сөйлемдерден шағын әңгіме (мәтін) құрау. Сөйлемнің соңына тыныс белгісі (нүкте, леп, сұрақ белгілері) қойылатыны, тыныс белгісі сөйлемнің аяқталғанын білдіретіні, келесі сөйлемнің бас әріптен басталатыны туралы қарапайым түсінік қалыптастыру;</w:t>
      </w:r>
      <w:r>
        <w:br/>
      </w:r>
      <w:r>
        <w:rPr>
          <w:rFonts w:ascii="Times New Roman"/>
          <w:b w:val="false"/>
          <w:i w:val="false"/>
          <w:color w:val="000000"/>
          <w:sz w:val="28"/>
        </w:rPr>
        <w:t>
</w:t>
      </w:r>
      <w:r>
        <w:rPr>
          <w:rFonts w:ascii="Times New Roman"/>
          <w:b w:val="false"/>
          <w:i w:val="false"/>
          <w:color w:val="000000"/>
          <w:sz w:val="28"/>
        </w:rPr>
        <w:t xml:space="preserve">
      6) оқу. Дауыстап оқу. Буындап оқудан біртіндеп сөзді тұтас, үзбей оқуға көшу. Сөздердің мағынасын есте ұстай отырып сөйлемді дұрыс әрі түсініп оқуға дағдыландыру. Сөйлемдегі айтылатын ойдың сипатына қарай дауыс ырғағын келтіріп, мәнерлеп оқуға машықтандыру. Біртіндеп оқу жылдамдығын арттыру; іштей оқу (алғашқы «көзбен оқу» дағдысын қалыптастыру). Оқу барысында көру арқылы сөзді тұтас қабылдау қабілетін қалыптастырып, «көру аймағын» ұлғайту. Көлемі жағынан шағын мәтінді түсініп оқу және түсінгенін айта білу, сұраққа жауап беру, мәтіннен қажетті сөзді таба білуге дағдыландыру; </w:t>
      </w:r>
      <w:r>
        <w:br/>
      </w:r>
      <w:r>
        <w:rPr>
          <w:rFonts w:ascii="Times New Roman"/>
          <w:b w:val="false"/>
          <w:i w:val="false"/>
          <w:color w:val="000000"/>
          <w:sz w:val="28"/>
        </w:rPr>
        <w:t>
</w:t>
      </w:r>
      <w:r>
        <w:rPr>
          <w:rFonts w:ascii="Times New Roman"/>
          <w:b w:val="false"/>
          <w:i w:val="false"/>
          <w:color w:val="000000"/>
          <w:sz w:val="28"/>
        </w:rPr>
        <w:t>
      7) жазу. Жазуға қойылатын талаптарды меңгерту (денені дұрыс ұстау, дұрыс отыру, дәптерді дұрыс орналастыру, қаламды дұрыс ұстау), саусақтардың ұсақ бұлшық еттерін дамыту; дәптер бетін дұрыс бағдарлау: жұмыс жолы мен үлкен жолды ажырату, жоларалық кеңістікті сақтау, жолдың жоғарғы және төменгі сызығынан шықпау, әріптерді жұмыс жолына дұрыс орналастыру, т.с.с.; әріп элементтерін жазу. Жекелеген элементтерді жазып үйренуден біртіндеп оларды қосып, әріп жазуға, сөздердің ара жігін сақтауға машықтандыру; әріптердің баспа және жазба түрлерін ажырату. Бас әріптер мен кіші әріптердің жазылуын меңгерту; жазба және баспа түрде берілген сөздерді, сөйлемдерді, шағын мәтіндерді дұрыс көшіріп жазуға дағдыландыру. Жазу барысында сөздерді іштей буынға бөліп айтып отырып жазуға машықтандыру; есту арқылы, яғни мұғалімнің айтуымен жазу. Графикалық құралдардың қызметін түсіндіру: сөздердің арасына орын қалдыру, жаңа жолдан немесе азат жолдан (абзацтан) бастау, сөздің жолға сыймаған бөлігін сызықша белгісін қоя отырып буын жігімен жаңа жолға көшіру, тасымалдау;</w:t>
      </w:r>
      <w:r>
        <w:br/>
      </w:r>
      <w:r>
        <w:rPr>
          <w:rFonts w:ascii="Times New Roman"/>
          <w:b w:val="false"/>
          <w:i w:val="false"/>
          <w:color w:val="000000"/>
          <w:sz w:val="28"/>
        </w:rPr>
        <w:t>
</w:t>
      </w:r>
      <w:r>
        <w:rPr>
          <w:rFonts w:ascii="Times New Roman"/>
          <w:b w:val="false"/>
          <w:i w:val="false"/>
          <w:color w:val="000000"/>
          <w:sz w:val="28"/>
        </w:rPr>
        <w:t>
      8) тіл дамыту. Қазақ тіліндегі дыбыстарды, оның ішінде айтылуы ұқсас л – р, н – ң, с – з, с – ш, ж – ш, п – бдыбыстарын дұрыс айтуға дағдыландыру. Оқушылардың сөздік қорын байыту. Сөздің белгілі бір мағына (заттардың атын, түсін, дәмін, көлемін, санын, қимыл-әрекетін, орнын, т.с.с.) беретінін жаттығулар арқылы ұғындыра отырып, оларды орынды қолдануға үйрету. Сөйлеу барысында ойын нақты жеткізу үшін қажетті сөзді дұрыс табуға, қажет жағдайда мәндес сөздерменбайланыстырып сөйлеу тілін дамыту. Суреттер бойынша сөйлемдер құрастырып, одан шағын әңгіме құрауға үйрету. Оқылған әңгіме, ертегі, т.б. мәтіндер бойынша түсінгенін айтып беруге дағдыландыру. Дайын үлгі бойынша өз көргенін, бақылағанын әңгімелеуге жаттықтыру. Сұраққа толық жауап беруге үйрету. Жұмбақ, жаңылтпаш, тақпақтар жаттату.</w:t>
      </w:r>
      <w:r>
        <w:br/>
      </w:r>
      <w:r>
        <w:rPr>
          <w:rFonts w:ascii="Times New Roman"/>
          <w:b w:val="false"/>
          <w:i w:val="false"/>
          <w:color w:val="000000"/>
          <w:sz w:val="28"/>
        </w:rPr>
        <w:t>
</w:t>
      </w:r>
      <w:r>
        <w:rPr>
          <w:rFonts w:ascii="Times New Roman"/>
          <w:b w:val="false"/>
          <w:i w:val="false"/>
          <w:color w:val="000000"/>
          <w:sz w:val="28"/>
        </w:rPr>
        <w:t>
      7. Жыл бойы өткенді қайталау.</w:t>
      </w:r>
    </w:p>
    <w:bookmarkEnd w:id="750"/>
    <w:bookmarkStart w:name="z2833" w:id="751"/>
    <w:p>
      <w:pPr>
        <w:spacing w:after="0"/>
        <w:ind w:left="0"/>
        <w:jc w:val="left"/>
      </w:pPr>
      <w:r>
        <w:rPr>
          <w:rFonts w:ascii="Times New Roman"/>
          <w:b/>
          <w:i w:val="false"/>
          <w:color w:val="000000"/>
        </w:rPr>
        <w:t xml:space="preserve"> 
3. Оқу пәнінің 1-сыныптағы базалық білім мазмұны </w:t>
      </w:r>
    </w:p>
    <w:bookmarkEnd w:id="751"/>
    <w:bookmarkStart w:name="z2834" w:id="752"/>
    <w:p>
      <w:pPr>
        <w:spacing w:after="0"/>
        <w:ind w:left="0"/>
        <w:jc w:val="both"/>
      </w:pPr>
      <w:r>
        <w:rPr>
          <w:rFonts w:ascii="Times New Roman"/>
          <w:b w:val="false"/>
          <w:i w:val="false"/>
          <w:color w:val="000000"/>
          <w:sz w:val="28"/>
        </w:rPr>
        <w:t>
      8. Әліппе кезеңі (120 сағат):</w:t>
      </w:r>
      <w:r>
        <w:br/>
      </w:r>
      <w:r>
        <w:rPr>
          <w:rFonts w:ascii="Times New Roman"/>
          <w:b w:val="false"/>
          <w:i w:val="false"/>
          <w:color w:val="000000"/>
          <w:sz w:val="28"/>
        </w:rPr>
        <w:t>
</w:t>
      </w:r>
      <w:r>
        <w:rPr>
          <w:rFonts w:ascii="Times New Roman"/>
          <w:b w:val="false"/>
          <w:i w:val="false"/>
          <w:color w:val="000000"/>
          <w:sz w:val="28"/>
        </w:rPr>
        <w:t>
      1) оқу. Психикалық дамуы тежелген оқушылардың шағын көлемді тілі жеңіл көркем шығармалар (Отан, туған тіл, туған жер, табиғат, отбасы, еңбек, т.с.с. туралы) оқуы. Әдеби жанрлар (өлеңдер, әңгімелер, ертегілер; жұмбақтар, жаңылтпаштар, санамақтар, мақал-мәтелдер, т.б.) туралы алғашқы түсініктер қалыптастыру. Оқылған шығармалардағы көркем, бейнелі сөздерді сезіну, түйсіну, мәтінді талдау (мұғалімнің көмегімен) біліктілігін қалыптастыру. Шығарманы толық қабылдау қабілетін дамыту; оқу түрлерін (дауыстап оқу, іштей оқу, түсініп оқу, дұрыс оқу, мәнерлеп оқу) меңгерту. Оқудың сөздерді тұтас оқу, бірнеше буынды сөздерді буындап оқу тәсілдерін меңгерту. Өлеңдерді, ертегілерді, әңгімелерді дауыс ырғағын, нақышын келтіре отырып оқуға машықтандыру; оқуға ұсынылатын шығармалар (үлгі тақырыптар): «Жарқын жүзді ұстазым», «Әдептілік», «Менің атамекенім», «Әліппе – алғашқы кітабым», «Халық ауыз әдебиеті үлгілері»;</w:t>
      </w:r>
      <w:r>
        <w:br/>
      </w:r>
      <w:r>
        <w:rPr>
          <w:rFonts w:ascii="Times New Roman"/>
          <w:b w:val="false"/>
          <w:i w:val="false"/>
          <w:color w:val="000000"/>
          <w:sz w:val="28"/>
        </w:rPr>
        <w:t>
</w:t>
      </w:r>
      <w:r>
        <w:rPr>
          <w:rFonts w:ascii="Times New Roman"/>
          <w:b w:val="false"/>
          <w:i w:val="false"/>
          <w:color w:val="000000"/>
          <w:sz w:val="28"/>
        </w:rPr>
        <w:t>
      2) жазу: психикалық дамуы тежелген оқушылардың сөз ішіндегі әріптерді дұрыс байланыстырып әрі ырғақты жазу дағдысын жетілдіру. Шағын мәтіндерді көшіріп жазуға дағдыландыру; есту арқылы жазу, көргенін есте сақтап сөздерді, жай сөйлемдерді жатқа жазу: көркем, таза, қатесіз, сауатты жазуға дағдыландыру; сөзді тасымалдап жаза білу;</w:t>
      </w:r>
      <w:r>
        <w:br/>
      </w:r>
      <w:r>
        <w:rPr>
          <w:rFonts w:ascii="Times New Roman"/>
          <w:b w:val="false"/>
          <w:i w:val="false"/>
          <w:color w:val="000000"/>
          <w:sz w:val="28"/>
        </w:rPr>
        <w:t>
</w:t>
      </w:r>
      <w:r>
        <w:rPr>
          <w:rFonts w:ascii="Times New Roman"/>
          <w:b w:val="false"/>
          <w:i w:val="false"/>
          <w:color w:val="000000"/>
          <w:sz w:val="28"/>
        </w:rPr>
        <w:t>
      3) тіл дамыту. Психикалық дамуы тежелген оқушылардың сөздік қорын жаңа сөздермен байыту және ол сөздердің мағынасын түсініп, орынды қолдана білу, оларды қатыстырып сөз тіркестерін, сөйлемдер құрастыра білу дағдыларын жетілдіру; әңгімелесу барысында өз ой-пікірін білдіру, сұрақ қою біліктілігін қалыптастыру; сөйлеудің монологтік түрін практикалық тұрғыда меңгерту. Белгілі бір тақырыпқа байланысты өз ойын толық, түсінікті етіп ауызша жеткізе білуге дағдыландыру; суреттер топтамасы, тірек сөздер, дайын үлгі, жоспар (сұраққа жауап жазу) бойынша, сондай-ақ оқығаны, көргені, бақылағаны жайында шағын әңгімелер (мәтін) құрастыру (бастапқы кезде ауызша, бірте-бірте жазбаша); мәтінге ат қою; сөйлеу мәдениетін (сәлемдесу, қоштасу, кешірім сұрау, алғыс айту) меңгерту;</w:t>
      </w:r>
      <w:r>
        <w:br/>
      </w:r>
      <w:r>
        <w:rPr>
          <w:rFonts w:ascii="Times New Roman"/>
          <w:b w:val="false"/>
          <w:i w:val="false"/>
          <w:color w:val="000000"/>
          <w:sz w:val="28"/>
        </w:rPr>
        <w:t>
</w:t>
      </w:r>
      <w:r>
        <w:rPr>
          <w:rFonts w:ascii="Times New Roman"/>
          <w:b w:val="false"/>
          <w:i w:val="false"/>
          <w:color w:val="000000"/>
          <w:sz w:val="28"/>
        </w:rPr>
        <w:t>
      4) грамматика, емле: дыбыс және әріп. Сөйлеу тілінде сирек кездесетіндыбыстар: х, һ, щ, я. Орыс тілінен енген сөздерде кездесетін в, э, Ұ, ц, ф, ч дыбыстары, орыс тіліндегі ь (жіңішкелік белгісі) және ъ (айыру белгісі) таныстыру. Қазақ әліпбиін: әріптердің дұрыс аталуын және олардың әліпбидегі орнын (ретін) білу. Дыбыс және әріпті ажырату; дауысты және дауыссыз дыбыстар мен әріптер туралы білімдерін пысықтау және дамыту. Дауысты және дауыссыз дыбыстарды бір-бірінен ажырату, айтылу ерекшеліктерін білу; жуан және жіңішке дауысты дыбыстар мен әріптер, олардың емлесі: айтылу ерекшеліктерін салыстыру, оларды бір-бірінен ажырату, сөз ішіндегі орнын тапқызу; жуан дауыстылардың жуан буындарда, жіңішке дауыстылардың жіңішке буындарда жазылатыны туралы ұғым беру; а, ә дыбыстары мен әріптері және олардың емлесі», «О, ө дыбыстары мен әріптері және олардың емлесі. Ұ, Ү дыбыстары мен әріптері және олардың емлесі, ұ, ү әріптері бар сөздерді дұрыс жазу. Ы, і дыбыстары мен әріптері және олардың емлесі. Қосарлы дауыстылар. И, Ұ, я, ю дыбыстары мен әріптері және емлелері. Қосарлы дауыстылар кездесетін сөздерді дұрыс жазуға жаттықтыру; буын.</w:t>
      </w:r>
      <w:r>
        <w:br/>
      </w:r>
      <w:r>
        <w:rPr>
          <w:rFonts w:ascii="Times New Roman"/>
          <w:b w:val="false"/>
          <w:i w:val="false"/>
          <w:color w:val="000000"/>
          <w:sz w:val="28"/>
        </w:rPr>
        <w:t>
</w:t>
      </w:r>
      <w:r>
        <w:rPr>
          <w:rFonts w:ascii="Times New Roman"/>
          <w:b w:val="false"/>
          <w:i w:val="false"/>
          <w:color w:val="000000"/>
          <w:sz w:val="28"/>
        </w:rPr>
        <w:t>
      9. Әліппеден кейінгі кезең (144 сағат):</w:t>
      </w:r>
      <w:r>
        <w:br/>
      </w:r>
      <w:r>
        <w:rPr>
          <w:rFonts w:ascii="Times New Roman"/>
          <w:b w:val="false"/>
          <w:i w:val="false"/>
          <w:color w:val="000000"/>
          <w:sz w:val="28"/>
        </w:rPr>
        <w:t>
</w:t>
      </w:r>
      <w:r>
        <w:rPr>
          <w:rFonts w:ascii="Times New Roman"/>
          <w:b w:val="false"/>
          <w:i w:val="false"/>
          <w:color w:val="000000"/>
          <w:sz w:val="28"/>
        </w:rPr>
        <w:t>
      1) оқу. Шағын көлемді тілі жеңіл көркем шығармалар (Отан, туған тіл, туған жер, табиғат, отбасы, еңбек, т.с.с. туралы) оқу. Әдеби жанрлар (өлеңдер, әңгімелер, ертегілер; жұмбақтар, жаңылтпаштар, санамақтар, мақал-мәтелдер, т.б.) туралы алғашқы түсініктер қалыптастыру. Оқылған шығармалардағы көркем сөздерді сезіну, мәтінді талдау (мұғалімнің көмегімен) біліктілігін қалыптастыру. Шығарманы қабылдау қабілетін дамыту; оқу түрлерін (дауыстап оқу, іштей оқу, түсініп оқу, дұрыс оқу, мәнерлеп оқу) меңгерту. Оқудың сөздерді тұтас оқу, бірнеше буынды сөздерді буындап оқу тәсілдерін меңгерту. Өлеңдерді, ертегілерді, әңгімелерді дауыс ырғағын, нақышын келтіре отырып оқуға машықтандыру; оқуға ұсынылатын шығармалар (үлгі тақырыптар): «Қазақстан байрағы» «Өз Астанам – өз ордам», «Ата насихаты»;</w:t>
      </w:r>
      <w:r>
        <w:br/>
      </w:r>
      <w:r>
        <w:rPr>
          <w:rFonts w:ascii="Times New Roman"/>
          <w:b w:val="false"/>
          <w:i w:val="false"/>
          <w:color w:val="000000"/>
          <w:sz w:val="28"/>
        </w:rPr>
        <w:t>
</w:t>
      </w:r>
      <w:r>
        <w:rPr>
          <w:rFonts w:ascii="Times New Roman"/>
          <w:b w:val="false"/>
          <w:i w:val="false"/>
          <w:color w:val="000000"/>
          <w:sz w:val="28"/>
        </w:rPr>
        <w:t>
      2) жазу: сөз ішіндегі әріптерді дұрыс байланыстырып, үздіксіз әрі ырғақты жазу дағдысын жетілдіру. Шағын мәтіндерді дұрыс көшіріп жазуға дағдыландыру; есту арқылы жатқа жазу, көргенін есте сақтап сөздерді, сөйлемдерді жатқа жазу: дыбыстық және буындық құрылымы әркелкі сөздердегі дыбыстардың ретін анықтай алу; жазғанын өздігінен тексеру; көркем, таза, қатесіз, сауатты жазуға дағдыландыру; сөзді тасымалдап жаза білу;</w:t>
      </w:r>
      <w:r>
        <w:br/>
      </w:r>
      <w:r>
        <w:rPr>
          <w:rFonts w:ascii="Times New Roman"/>
          <w:b w:val="false"/>
          <w:i w:val="false"/>
          <w:color w:val="000000"/>
          <w:sz w:val="28"/>
        </w:rPr>
        <w:t>
</w:t>
      </w:r>
      <w:r>
        <w:rPr>
          <w:rFonts w:ascii="Times New Roman"/>
          <w:b w:val="false"/>
          <w:i w:val="false"/>
          <w:color w:val="000000"/>
          <w:sz w:val="28"/>
        </w:rPr>
        <w:t>
      3) тіл дамыту. Сөздік қорын жаңа сөздермен байыту және ол сөздердің мағынасын түсініп, грамматикалық тұлғада байланыстырып, орынды қолдана білу, оларды қатыстырып сөз тіркестерін, сөйлемдер құрастыра білу дағдыларын жетілдіру; сөйлеудің диалогтік түрін практикалық тұрғыда меңгерту, әңгімелесу барысында өз ой-пікірін білдіру, пікірін дәлелдеу, сұрақ қою біліктілігін қалыптастыру; сөйлеудің монологтік түрін практикалық тұрғыда меңгерту. Белгілі бір тақырыпқа байланысты (айтатын ойының мақсатына қарай) өз ойын толық, жүйелі, түсінікті етіп ауызша жеткізе білуге дағдыландыру; суреттер топтамасы, тірек сөздер, дайын үлгі, жоспар (сұраққа жауап жазу) бойынша, сондай-ақ оқығаны, көргені, бақылағаны жайында шағын әңгімелер (мәтін) құрастыру (бастапқы кезде ауызша, бірте-бірте жазбаша); мәтінге ат қою; мазмұндаманың (дайын үлгі бойынша, сұрақтарға жауап жазу, еркін мазмұндау түріндегі) негізгі түрлерімен таныстыру; сөйлеу мәдениетін (сәлемдесу, қоштасу, кешірім сұрау, алғыс айту) меңгерту;</w:t>
      </w:r>
      <w:r>
        <w:br/>
      </w:r>
      <w:r>
        <w:rPr>
          <w:rFonts w:ascii="Times New Roman"/>
          <w:b w:val="false"/>
          <w:i w:val="false"/>
          <w:color w:val="000000"/>
          <w:sz w:val="28"/>
        </w:rPr>
        <w:t>
</w:t>
      </w:r>
      <w:r>
        <w:rPr>
          <w:rFonts w:ascii="Times New Roman"/>
          <w:b w:val="false"/>
          <w:i w:val="false"/>
          <w:color w:val="000000"/>
          <w:sz w:val="28"/>
        </w:rPr>
        <w:t xml:space="preserve">
      4) грамматика, емле: дыбыс және әріп. Қазақ тіліндегі және орыс тілінен енген дыбыстар мен әріптер туралы алған білімдерін жалпылау және пысықтау; қазақ әліпбиін: әріптердің дұрыс аталуын және олардың әліпбидегі орнын (ретін) білу; </w:t>
      </w:r>
      <w:r>
        <w:br/>
      </w:r>
      <w:r>
        <w:rPr>
          <w:rFonts w:ascii="Times New Roman"/>
          <w:b w:val="false"/>
          <w:i w:val="false"/>
          <w:color w:val="000000"/>
          <w:sz w:val="28"/>
        </w:rPr>
        <w:t>
</w:t>
      </w:r>
      <w:r>
        <w:rPr>
          <w:rFonts w:ascii="Times New Roman"/>
          <w:b w:val="false"/>
          <w:i w:val="false"/>
          <w:color w:val="000000"/>
          <w:sz w:val="28"/>
        </w:rPr>
        <w:t xml:space="preserve">
      5) дыбыс және әріпті ажырату; дауысты және дауыссыз дыбыстар мен әріптер туралы білімдерін пысықтау және дамыту. Дауысты және дауыссыз дыбыстарды бір-бірінен ажырату, айтылу ерекшеліктерін білу; жуан және жіңішке дауысты дыбыстар мен әріптер, олардың емлесі: айтылу ерекшеліктерін салыстыру, оларды бір-бірінен ажырату, сөз ішіндегі орнын тапқызу; жуан дауыстылардың жуан буындарда, жіңішке дауыстылардың жіңішке буындарда жазылатыны туралы ұғым беру; а, ә дыбыстары мен әріптері және олардың емлесі», «О, ө дыбыстары мен әріптері және олардың емлесі. Ұ, Ү дыбыстары мен әріптері және олардың емлесі, ұ, ү әріптері бар сөздерді дұрыс жазу. Ы, і дыбыстары мен әріптері және олардың емлесі. Қосарлы дауыстылар. И, Ұ, я, ю дыбыстары мен әріптері және емлелері. Қосарлы дауыстылар кездесетін сөздерді дұрыс жазуға жаттықтыру; </w:t>
      </w:r>
      <w:r>
        <w:br/>
      </w:r>
      <w:r>
        <w:rPr>
          <w:rFonts w:ascii="Times New Roman"/>
          <w:b w:val="false"/>
          <w:i w:val="false"/>
          <w:color w:val="000000"/>
          <w:sz w:val="28"/>
        </w:rPr>
        <w:t>
</w:t>
      </w:r>
      <w:r>
        <w:rPr>
          <w:rFonts w:ascii="Times New Roman"/>
          <w:b w:val="false"/>
          <w:i w:val="false"/>
          <w:color w:val="000000"/>
          <w:sz w:val="28"/>
        </w:rPr>
        <w:t xml:space="preserve">
      6) буын. Буын (анықтамасын білу); </w:t>
      </w:r>
      <w:r>
        <w:br/>
      </w:r>
      <w:r>
        <w:rPr>
          <w:rFonts w:ascii="Times New Roman"/>
          <w:b w:val="false"/>
          <w:i w:val="false"/>
          <w:color w:val="000000"/>
          <w:sz w:val="28"/>
        </w:rPr>
        <w:t>
</w:t>
      </w:r>
      <w:r>
        <w:rPr>
          <w:rFonts w:ascii="Times New Roman"/>
          <w:b w:val="false"/>
          <w:i w:val="false"/>
          <w:color w:val="000000"/>
          <w:sz w:val="28"/>
        </w:rPr>
        <w:t xml:space="preserve">
      7) тасымал (анықтамасын білу). Сөзді тасымалдауға болмайтын жағдайлар; </w:t>
      </w:r>
      <w:r>
        <w:br/>
      </w:r>
      <w:r>
        <w:rPr>
          <w:rFonts w:ascii="Times New Roman"/>
          <w:b w:val="false"/>
          <w:i w:val="false"/>
          <w:color w:val="000000"/>
          <w:sz w:val="28"/>
        </w:rPr>
        <w:t>
</w:t>
      </w:r>
      <w:r>
        <w:rPr>
          <w:rFonts w:ascii="Times New Roman"/>
          <w:b w:val="false"/>
          <w:i w:val="false"/>
          <w:color w:val="000000"/>
          <w:sz w:val="28"/>
        </w:rPr>
        <w:t xml:space="preserve">
      8) сөз. Сөз туралы білімдерін пысықтау, дамыту. Сөз және оның қызметі. Кім? не? сұрағына жауап беретін сөздер. Кім? кімдер? сұрақтары адамдарға қатысты сөздерге қойылатыны. Не? нелер? сұрақтары заттарға, жан-жануарларға қатысты сөздерге қойылатыны. Кім? сұрағы бір адамға, кімдер? сұрағы бірнеше адамға қатысты қойылатыны. Не? сұрағы бір затқа, нелер? сұрағы көп затқа қойылатыны; бас әріппен жазылатын сөздер. Адамның аты-жөні, фамилиясының бас әріппен жазылатыны. Қаланың, ауылдың, көшенің аттарының бас әріппен жазылатыны. Жан-жануарларға арнайы қойылған аттардың бас әріппен жазылатыны. Қандай? қай? сұрақтарына жауап беретін сөздер; </w:t>
      </w:r>
      <w:r>
        <w:br/>
      </w:r>
      <w:r>
        <w:rPr>
          <w:rFonts w:ascii="Times New Roman"/>
          <w:b w:val="false"/>
          <w:i w:val="false"/>
          <w:color w:val="000000"/>
          <w:sz w:val="28"/>
        </w:rPr>
        <w:t>
</w:t>
      </w:r>
      <w:r>
        <w:rPr>
          <w:rFonts w:ascii="Times New Roman"/>
          <w:b w:val="false"/>
          <w:i w:val="false"/>
          <w:color w:val="000000"/>
          <w:sz w:val="28"/>
        </w:rPr>
        <w:t>
      9) сөз және сөйлем. Сөйлем және сөйлемнің сөздерден құралатыны туралы білімдерін пысықтау және дамыту. Сөйлемнің бас әріптен басталып жазылатыны. Сөйлемнің соңына қойылатын тыныс белгілер.</w:t>
      </w:r>
      <w:r>
        <w:br/>
      </w:r>
      <w:r>
        <w:rPr>
          <w:rFonts w:ascii="Times New Roman"/>
          <w:b w:val="false"/>
          <w:i w:val="false"/>
          <w:color w:val="000000"/>
          <w:sz w:val="28"/>
        </w:rPr>
        <w:t>
</w:t>
      </w:r>
      <w:r>
        <w:rPr>
          <w:rFonts w:ascii="Times New Roman"/>
          <w:b w:val="false"/>
          <w:i w:val="false"/>
          <w:color w:val="000000"/>
          <w:sz w:val="28"/>
        </w:rPr>
        <w:t>
      10. Жыл бойы өткенді қайталау.</w:t>
      </w:r>
    </w:p>
    <w:bookmarkEnd w:id="752"/>
    <w:bookmarkStart w:name="z2850" w:id="753"/>
    <w:p>
      <w:pPr>
        <w:spacing w:after="0"/>
        <w:ind w:left="0"/>
        <w:jc w:val="left"/>
      </w:pPr>
      <w:r>
        <w:rPr>
          <w:rFonts w:ascii="Times New Roman"/>
          <w:b/>
          <w:i w:val="false"/>
          <w:color w:val="000000"/>
        </w:rPr>
        <w:t xml:space="preserve"> 
4. Дайындық сынып оқушыларының дайындық деңгейіне қойылатын талаптар</w:t>
      </w:r>
    </w:p>
    <w:bookmarkEnd w:id="753"/>
    <w:bookmarkStart w:name="z2851" w:id="754"/>
    <w:p>
      <w:pPr>
        <w:spacing w:after="0"/>
        <w:ind w:left="0"/>
        <w:jc w:val="both"/>
      </w:pPr>
      <w:r>
        <w:rPr>
          <w:rFonts w:ascii="Times New Roman"/>
          <w:b w:val="false"/>
          <w:i w:val="false"/>
          <w:color w:val="000000"/>
          <w:sz w:val="28"/>
        </w:rPr>
        <w:t>
      11. Пәндік нәтиже бойынша психикалық дамуы тежелген оқушылар дайындық сыныптың соңында білуі қажет:</w:t>
      </w:r>
      <w:r>
        <w:br/>
      </w:r>
      <w:r>
        <w:rPr>
          <w:rFonts w:ascii="Times New Roman"/>
          <w:b w:val="false"/>
          <w:i w:val="false"/>
          <w:color w:val="000000"/>
          <w:sz w:val="28"/>
        </w:rPr>
        <w:t>
      1) тілдің (ауызша және жазбаша сөйлеудің) негізгі бірліктері туралы қарапайым ұғымдарды:сөйлеу – сөйлем – сөз – буын – дыбыс – әріп туралы қарапайым түсінікті;</w:t>
      </w:r>
      <w:r>
        <w:br/>
      </w:r>
      <w:r>
        <w:rPr>
          <w:rFonts w:ascii="Times New Roman"/>
          <w:b w:val="false"/>
          <w:i w:val="false"/>
          <w:color w:val="000000"/>
          <w:sz w:val="28"/>
        </w:rPr>
        <w:t>
      2) қазақ әліпбиіндегі меңгерілген дыбыстар мен әріптерді;</w:t>
      </w:r>
      <w:r>
        <w:br/>
      </w:r>
      <w:r>
        <w:rPr>
          <w:rFonts w:ascii="Times New Roman"/>
          <w:b w:val="false"/>
          <w:i w:val="false"/>
          <w:color w:val="000000"/>
          <w:sz w:val="28"/>
        </w:rPr>
        <w:t>
      3) дыбыстарды (дауысты, дауыссыз, жуан дауысты, жіңішке дауысты) ажыратуды;</w:t>
      </w:r>
      <w:r>
        <w:br/>
      </w:r>
      <w:r>
        <w:rPr>
          <w:rFonts w:ascii="Times New Roman"/>
          <w:b w:val="false"/>
          <w:i w:val="false"/>
          <w:color w:val="000000"/>
          <w:sz w:val="28"/>
        </w:rPr>
        <w:t xml:space="preserve">
      4) әріптерді (баспа және жазба түрлерін, бас әріп және кіші әріпті) ажыратуды; </w:t>
      </w:r>
      <w:r>
        <w:br/>
      </w:r>
      <w:r>
        <w:rPr>
          <w:rFonts w:ascii="Times New Roman"/>
          <w:b w:val="false"/>
          <w:i w:val="false"/>
          <w:color w:val="000000"/>
          <w:sz w:val="28"/>
        </w:rPr>
        <w:t>
      5) бас әріптен басталып жазылатын сөздерді (адамның аты-жөні, тегі, қала, ауыл аттары);</w:t>
      </w:r>
      <w:r>
        <w:br/>
      </w:r>
      <w:r>
        <w:rPr>
          <w:rFonts w:ascii="Times New Roman"/>
          <w:b w:val="false"/>
          <w:i w:val="false"/>
          <w:color w:val="000000"/>
          <w:sz w:val="28"/>
        </w:rPr>
        <w:t>
      6) тасымалды және тасымалдауға болмайтын жағдайларды;</w:t>
      </w:r>
      <w:r>
        <w:br/>
      </w:r>
      <w:r>
        <w:rPr>
          <w:rFonts w:ascii="Times New Roman"/>
          <w:b w:val="false"/>
          <w:i w:val="false"/>
          <w:color w:val="000000"/>
          <w:sz w:val="28"/>
        </w:rPr>
        <w:t>
      7) сөйлемнің бас әріптен басталып жазылатынын;</w:t>
      </w:r>
      <w:r>
        <w:br/>
      </w:r>
      <w:r>
        <w:rPr>
          <w:rFonts w:ascii="Times New Roman"/>
          <w:b w:val="false"/>
          <w:i w:val="false"/>
          <w:color w:val="000000"/>
          <w:sz w:val="28"/>
        </w:rPr>
        <w:t>
      8) сөйлемнің соңына қойылатын тыныс белгілерді;</w:t>
      </w:r>
      <w:r>
        <w:br/>
      </w:r>
      <w:r>
        <w:rPr>
          <w:rFonts w:ascii="Times New Roman"/>
          <w:b w:val="false"/>
          <w:i w:val="false"/>
          <w:color w:val="000000"/>
          <w:sz w:val="28"/>
        </w:rPr>
        <w:t xml:space="preserve">
      9) сөйлемнің, сөздің, буынның, дауысты, дауыссыз дыбыстардың графикалық белгіленуін; </w:t>
      </w:r>
      <w:r>
        <w:br/>
      </w:r>
      <w:r>
        <w:rPr>
          <w:rFonts w:ascii="Times New Roman"/>
          <w:b w:val="false"/>
          <w:i w:val="false"/>
          <w:color w:val="000000"/>
          <w:sz w:val="28"/>
        </w:rPr>
        <w:t>
      10) а және ә; о және ө; ұ және ү; ы және і дыбыстары мен әріптерін және олардың емлесін; меңгерілген қосарлы дауыстылар кездесетін сөздерді дұрыс жазуды.</w:t>
      </w:r>
      <w:r>
        <w:br/>
      </w:r>
      <w:r>
        <w:rPr>
          <w:rFonts w:ascii="Times New Roman"/>
          <w:b w:val="false"/>
          <w:i w:val="false"/>
          <w:color w:val="000000"/>
          <w:sz w:val="28"/>
        </w:rPr>
        <w:t>
</w:t>
      </w:r>
      <w:r>
        <w:rPr>
          <w:rFonts w:ascii="Times New Roman"/>
          <w:b w:val="false"/>
          <w:i w:val="false"/>
          <w:color w:val="000000"/>
          <w:sz w:val="28"/>
        </w:rPr>
        <w:t>
      12. Сөйлеу әрекетінің түрлері бойынша. Тыңдалым және айтылым бойынша меңгеруі қажет:</w:t>
      </w:r>
      <w:r>
        <w:br/>
      </w:r>
      <w:r>
        <w:rPr>
          <w:rFonts w:ascii="Times New Roman"/>
          <w:b w:val="false"/>
          <w:i w:val="false"/>
          <w:color w:val="000000"/>
          <w:sz w:val="28"/>
        </w:rPr>
        <w:t xml:space="preserve">
      1) сөзді, сөйлемді, мәтінді тыңдауды, сөздің мағынасын, сөйлем мен мәтіннің мазмұнын түсінуді; </w:t>
      </w:r>
      <w:r>
        <w:br/>
      </w:r>
      <w:r>
        <w:rPr>
          <w:rFonts w:ascii="Times New Roman"/>
          <w:b w:val="false"/>
          <w:i w:val="false"/>
          <w:color w:val="000000"/>
          <w:sz w:val="28"/>
        </w:rPr>
        <w:t xml:space="preserve">
      2) сөздегі дыбысты дұрыс есту және айыруды, оларды дұрыс айтуды; </w:t>
      </w:r>
      <w:r>
        <w:br/>
      </w:r>
      <w:r>
        <w:rPr>
          <w:rFonts w:ascii="Times New Roman"/>
          <w:b w:val="false"/>
          <w:i w:val="false"/>
          <w:color w:val="000000"/>
          <w:sz w:val="28"/>
        </w:rPr>
        <w:t xml:space="preserve">
      3) сұрақты мән беріп тыңдауды және оған тиісті жауап қайтаруды; </w:t>
      </w:r>
      <w:r>
        <w:br/>
      </w:r>
      <w:r>
        <w:rPr>
          <w:rFonts w:ascii="Times New Roman"/>
          <w:b w:val="false"/>
          <w:i w:val="false"/>
          <w:color w:val="000000"/>
          <w:sz w:val="28"/>
        </w:rPr>
        <w:t xml:space="preserve">
      4) естігенін немесе оқығанын түсінуді және оны мазмұндап айтып беруді; </w:t>
      </w:r>
      <w:r>
        <w:br/>
      </w:r>
      <w:r>
        <w:rPr>
          <w:rFonts w:ascii="Times New Roman"/>
          <w:b w:val="false"/>
          <w:i w:val="false"/>
          <w:color w:val="000000"/>
          <w:sz w:val="28"/>
        </w:rPr>
        <w:t xml:space="preserve">
      5) қарым-қатынас барысында сыпайы сөздерді (сәлемдесу, қоштасу, кешірім сұрау) қолдануды; </w:t>
      </w:r>
      <w:r>
        <w:br/>
      </w:r>
      <w:r>
        <w:rPr>
          <w:rFonts w:ascii="Times New Roman"/>
          <w:b w:val="false"/>
          <w:i w:val="false"/>
          <w:color w:val="000000"/>
          <w:sz w:val="28"/>
        </w:rPr>
        <w:t>
      6) мәтін бойынша сұрақ қоюды және оларға жауап беруді;</w:t>
      </w:r>
      <w:r>
        <w:br/>
      </w:r>
      <w:r>
        <w:rPr>
          <w:rFonts w:ascii="Times New Roman"/>
          <w:b w:val="false"/>
          <w:i w:val="false"/>
          <w:color w:val="000000"/>
          <w:sz w:val="28"/>
        </w:rPr>
        <w:t xml:space="preserve">
      7) әңгімелесуге, диалогқа, дидактикалық ойындарға қатысуды; </w:t>
      </w:r>
      <w:r>
        <w:br/>
      </w:r>
      <w:r>
        <w:rPr>
          <w:rFonts w:ascii="Times New Roman"/>
          <w:b w:val="false"/>
          <w:i w:val="false"/>
          <w:color w:val="000000"/>
          <w:sz w:val="28"/>
        </w:rPr>
        <w:t>
      8) шағын өлеңді, жұмбақ, жаңылтпаштарды жатқа айтуды.</w:t>
      </w:r>
      <w:r>
        <w:br/>
      </w:r>
      <w:r>
        <w:rPr>
          <w:rFonts w:ascii="Times New Roman"/>
          <w:b w:val="false"/>
          <w:i w:val="false"/>
          <w:color w:val="000000"/>
          <w:sz w:val="28"/>
        </w:rPr>
        <w:t>
</w:t>
      </w:r>
      <w:r>
        <w:rPr>
          <w:rFonts w:ascii="Times New Roman"/>
          <w:b w:val="false"/>
          <w:i w:val="false"/>
          <w:color w:val="000000"/>
          <w:sz w:val="28"/>
        </w:rPr>
        <w:t>
      13. Оқылым бойынша:</w:t>
      </w:r>
      <w:r>
        <w:br/>
      </w:r>
      <w:r>
        <w:rPr>
          <w:rFonts w:ascii="Times New Roman"/>
          <w:b w:val="false"/>
          <w:i w:val="false"/>
          <w:color w:val="000000"/>
          <w:sz w:val="28"/>
        </w:rPr>
        <w:t xml:space="preserve">
      1) дауыстап және іштей оқуды; </w:t>
      </w:r>
      <w:r>
        <w:br/>
      </w:r>
      <w:r>
        <w:rPr>
          <w:rFonts w:ascii="Times New Roman"/>
          <w:b w:val="false"/>
          <w:i w:val="false"/>
          <w:color w:val="000000"/>
          <w:sz w:val="28"/>
        </w:rPr>
        <w:t xml:space="preserve">
      2) сөздерді буындап оқуды, жыл соңына қарай тұтас сөзбен оқуды; </w:t>
      </w:r>
      <w:r>
        <w:br/>
      </w:r>
      <w:r>
        <w:rPr>
          <w:rFonts w:ascii="Times New Roman"/>
          <w:b w:val="false"/>
          <w:i w:val="false"/>
          <w:color w:val="000000"/>
          <w:sz w:val="28"/>
        </w:rPr>
        <w:t xml:space="preserve">
      3) сөздерді бір қалыпты және ұғына отырып оқуды (оқу жылының аяғында минутына 10-20 сөзден тұратын мәтінді); </w:t>
      </w:r>
      <w:r>
        <w:br/>
      </w:r>
      <w:r>
        <w:rPr>
          <w:rFonts w:ascii="Times New Roman"/>
          <w:b w:val="false"/>
          <w:i w:val="false"/>
          <w:color w:val="000000"/>
          <w:sz w:val="28"/>
        </w:rPr>
        <w:t xml:space="preserve">
      4) дауыс кідірісін және оқу қарқынын сақтай отырып сөйлемдерді (мәтінді) мәнерлеп оқуды; </w:t>
      </w:r>
      <w:r>
        <w:br/>
      </w:r>
      <w:r>
        <w:rPr>
          <w:rFonts w:ascii="Times New Roman"/>
          <w:b w:val="false"/>
          <w:i w:val="false"/>
          <w:color w:val="000000"/>
          <w:sz w:val="28"/>
        </w:rPr>
        <w:t>
      5) оқу жылдамдығын жыл соңына қарай арттырып әрі түсініп оқуды;</w:t>
      </w:r>
      <w:r>
        <w:br/>
      </w:r>
      <w:r>
        <w:rPr>
          <w:rFonts w:ascii="Times New Roman"/>
          <w:b w:val="false"/>
          <w:i w:val="false"/>
          <w:color w:val="000000"/>
          <w:sz w:val="28"/>
        </w:rPr>
        <w:t xml:space="preserve">
      6) тақырып бойынша үш-бес сөйлемнен тұратын мәтін құрастыруды. </w:t>
      </w:r>
      <w:r>
        <w:br/>
      </w:r>
      <w:r>
        <w:rPr>
          <w:rFonts w:ascii="Times New Roman"/>
          <w:b w:val="false"/>
          <w:i w:val="false"/>
          <w:color w:val="000000"/>
          <w:sz w:val="28"/>
        </w:rPr>
        <w:t>
</w:t>
      </w:r>
      <w:r>
        <w:rPr>
          <w:rFonts w:ascii="Times New Roman"/>
          <w:b w:val="false"/>
          <w:i w:val="false"/>
          <w:color w:val="000000"/>
          <w:sz w:val="28"/>
        </w:rPr>
        <w:t>
      14. Жазылым бойынша:</w:t>
      </w:r>
      <w:r>
        <w:br/>
      </w:r>
      <w:r>
        <w:rPr>
          <w:rFonts w:ascii="Times New Roman"/>
          <w:b w:val="false"/>
          <w:i w:val="false"/>
          <w:color w:val="000000"/>
          <w:sz w:val="28"/>
        </w:rPr>
        <w:t xml:space="preserve">
      1) дыбыстарды әріптермен дұрыс белгілеуді; </w:t>
      </w:r>
      <w:r>
        <w:br/>
      </w:r>
      <w:r>
        <w:rPr>
          <w:rFonts w:ascii="Times New Roman"/>
          <w:b w:val="false"/>
          <w:i w:val="false"/>
          <w:color w:val="000000"/>
          <w:sz w:val="28"/>
        </w:rPr>
        <w:t xml:space="preserve">
      2) қазақ әліпбиінің меңгерілген әріптерін (баспа және жазба, бас әріптер мен кіші әріптер) каллиграфия нормасына сәйкес жазуды, оларды сөз ішінде бір-бірімен дұрыс байланыстыруды; </w:t>
      </w:r>
      <w:r>
        <w:br/>
      </w:r>
      <w:r>
        <w:rPr>
          <w:rFonts w:ascii="Times New Roman"/>
          <w:b w:val="false"/>
          <w:i w:val="false"/>
          <w:color w:val="000000"/>
          <w:sz w:val="28"/>
        </w:rPr>
        <w:t xml:space="preserve">
      3) жазба және баспа түрде берілген мәтіндерді (8-10 белгіден артық емес), сөйлемдерді (2-3 сөзден тұратын), сөздерді (10 сөзден артық емес) дұрыс көшіріп жазуды; </w:t>
      </w:r>
      <w:r>
        <w:br/>
      </w:r>
      <w:r>
        <w:rPr>
          <w:rFonts w:ascii="Times New Roman"/>
          <w:b w:val="false"/>
          <w:i w:val="false"/>
          <w:color w:val="000000"/>
          <w:sz w:val="28"/>
        </w:rPr>
        <w:t xml:space="preserve">
      4) жазу барысында сөйлемді дұрыс рәсімдеуді (сөйлемді бас әріппен жазу және соңында сәйкес тыныс белгісін қою); </w:t>
      </w:r>
      <w:r>
        <w:br/>
      </w:r>
      <w:r>
        <w:rPr>
          <w:rFonts w:ascii="Times New Roman"/>
          <w:b w:val="false"/>
          <w:i w:val="false"/>
          <w:color w:val="000000"/>
          <w:sz w:val="28"/>
        </w:rPr>
        <w:t xml:space="preserve">
      5) сөздерді (3-4 сөз) және сөйлемдерді (1-2 сөйлем) есту арқылы жазуды; </w:t>
      </w:r>
      <w:r>
        <w:br/>
      </w:r>
      <w:r>
        <w:rPr>
          <w:rFonts w:ascii="Times New Roman"/>
          <w:b w:val="false"/>
          <w:i w:val="false"/>
          <w:color w:val="000000"/>
          <w:sz w:val="28"/>
        </w:rPr>
        <w:t xml:space="preserve">
      6) жазу барысында кейбір орфография ережесін (сөздерді тасымалдау; адамның аты, тегі, қала, ауылатауларын бас әріппен жазу) қолдануды. </w:t>
      </w:r>
      <w:r>
        <w:br/>
      </w:r>
      <w:r>
        <w:rPr>
          <w:rFonts w:ascii="Times New Roman"/>
          <w:b w:val="false"/>
          <w:i w:val="false"/>
          <w:color w:val="000000"/>
          <w:sz w:val="28"/>
        </w:rPr>
        <w:t>
</w:t>
      </w:r>
      <w:r>
        <w:rPr>
          <w:rFonts w:ascii="Times New Roman"/>
          <w:b w:val="false"/>
          <w:i w:val="false"/>
          <w:color w:val="000000"/>
          <w:sz w:val="28"/>
        </w:rPr>
        <w:t>
      15. Тұлғалық нәтижелер оқушылардың:</w:t>
      </w:r>
      <w:r>
        <w:br/>
      </w:r>
      <w:r>
        <w:rPr>
          <w:rFonts w:ascii="Times New Roman"/>
          <w:b w:val="false"/>
          <w:i w:val="false"/>
          <w:color w:val="000000"/>
          <w:sz w:val="28"/>
        </w:rPr>
        <w:t xml:space="preserve">
      1) Қазақстан Республикасының мемлекеттік рәміздерін (елтаңба, ту, әнұран) құрметтеуінен және білуінен; </w:t>
      </w:r>
      <w:r>
        <w:br/>
      </w:r>
      <w:r>
        <w:rPr>
          <w:rFonts w:ascii="Times New Roman"/>
          <w:b w:val="false"/>
          <w:i w:val="false"/>
          <w:color w:val="000000"/>
          <w:sz w:val="28"/>
        </w:rPr>
        <w:t>
      2) туған елге деген сүйіспеншілігінен, туған жердің табиғатын сақтауға және қорғауға деген ұмтылысынан;</w:t>
      </w:r>
      <w:r>
        <w:br/>
      </w:r>
      <w:r>
        <w:rPr>
          <w:rFonts w:ascii="Times New Roman"/>
          <w:b w:val="false"/>
          <w:i w:val="false"/>
          <w:color w:val="000000"/>
          <w:sz w:val="28"/>
        </w:rPr>
        <w:t xml:space="preserve">
      3) өз ана тілін, мәдениетін, салт-дәстүрін құрметтеуінен; </w:t>
      </w:r>
      <w:r>
        <w:br/>
      </w:r>
      <w:r>
        <w:rPr>
          <w:rFonts w:ascii="Times New Roman"/>
          <w:b w:val="false"/>
          <w:i w:val="false"/>
          <w:color w:val="000000"/>
          <w:sz w:val="28"/>
        </w:rPr>
        <w:t>
      4) салауатты өмір салтын ұстануынан;</w:t>
      </w:r>
      <w:r>
        <w:br/>
      </w:r>
      <w:r>
        <w:rPr>
          <w:rFonts w:ascii="Times New Roman"/>
          <w:b w:val="false"/>
          <w:i w:val="false"/>
          <w:color w:val="000000"/>
          <w:sz w:val="28"/>
        </w:rPr>
        <w:t>
      5) еңбек пен оқуға деген жауапкершілікті сезінуінен;</w:t>
      </w:r>
      <w:r>
        <w:br/>
      </w:r>
      <w:r>
        <w:rPr>
          <w:rFonts w:ascii="Times New Roman"/>
          <w:b w:val="false"/>
          <w:i w:val="false"/>
          <w:color w:val="000000"/>
          <w:sz w:val="28"/>
        </w:rPr>
        <w:t>
      6) қарым-қатынас барысында мәдениет сақтауынан, үлкен адамдарды құрметтеп, кішілерге қамқорлық танытуынан көрінеді.</w:t>
      </w:r>
      <w:r>
        <w:br/>
      </w:r>
      <w:r>
        <w:rPr>
          <w:rFonts w:ascii="Times New Roman"/>
          <w:b w:val="false"/>
          <w:i w:val="false"/>
          <w:color w:val="000000"/>
          <w:sz w:val="28"/>
        </w:rPr>
        <w:t>
</w:t>
      </w:r>
      <w:r>
        <w:rPr>
          <w:rFonts w:ascii="Times New Roman"/>
          <w:b w:val="false"/>
          <w:i w:val="false"/>
          <w:color w:val="000000"/>
          <w:sz w:val="28"/>
        </w:rPr>
        <w:t>
      16. Жүйелі-әрекеттік нәтижелер оқушылардың:</w:t>
      </w:r>
      <w:r>
        <w:br/>
      </w:r>
      <w:r>
        <w:rPr>
          <w:rFonts w:ascii="Times New Roman"/>
          <w:b w:val="false"/>
          <w:i w:val="false"/>
          <w:color w:val="000000"/>
          <w:sz w:val="28"/>
        </w:rPr>
        <w:t xml:space="preserve">
      1) дыбыстық және әріптік жүйе, дыбыстың түрлері (дауысты: жуан, жіңішке, дауыссыз); буын, сөз, сөйлем; буыннан сөз, сөзден сөйлем құралатыны; сөздердің белгілі бір мағынасы болатыны және белгілі бір қызмет атқаратыны (заттың атын, іс-қимылын, түр-түсін, дәмін, иісін т.б. сипаттарын білдіретіні); </w:t>
      </w:r>
      <w:r>
        <w:br/>
      </w:r>
      <w:r>
        <w:rPr>
          <w:rFonts w:ascii="Times New Roman"/>
          <w:b w:val="false"/>
          <w:i w:val="false"/>
          <w:color w:val="000000"/>
          <w:sz w:val="28"/>
        </w:rPr>
        <w:t>
      2) сөйлемнің бас әріптен басталып, соңына тыныс белгісі (? !.) қойылатыны; бас әріппен жазылатын сөздер; тасымал, т.б. жайында алған қарапайым түсініктерін оқу және жазу барысында дұрыс пайдалана білуінен және сөздерге қарапайым дыбыстық-буындық талдау жасауынан, сөйлеуден тілдік бірліктерді айырып көрсете алуынан;</w:t>
      </w:r>
      <w:r>
        <w:br/>
      </w:r>
      <w:r>
        <w:rPr>
          <w:rFonts w:ascii="Times New Roman"/>
          <w:b w:val="false"/>
          <w:i w:val="false"/>
          <w:color w:val="000000"/>
          <w:sz w:val="28"/>
        </w:rPr>
        <w:t>
      3) оқу үдерісінде алған түрлі ақпараттарды дұрыс қабылдауынан және дұрыс түсінуінен, қажетті жағдайда есіне түсіріп, орынды қолдана алуынан;</w:t>
      </w:r>
      <w:r>
        <w:br/>
      </w:r>
      <w:r>
        <w:rPr>
          <w:rFonts w:ascii="Times New Roman"/>
          <w:b w:val="false"/>
          <w:i w:val="false"/>
          <w:color w:val="000000"/>
          <w:sz w:val="28"/>
        </w:rPr>
        <w:t xml:space="preserve">
      4) түсініп және мәнерлеп оқу дағдысынан; </w:t>
      </w:r>
      <w:r>
        <w:br/>
      </w:r>
      <w:r>
        <w:rPr>
          <w:rFonts w:ascii="Times New Roman"/>
          <w:b w:val="false"/>
          <w:i w:val="false"/>
          <w:color w:val="000000"/>
          <w:sz w:val="28"/>
        </w:rPr>
        <w:t xml:space="preserve">
      5) дұрыс, қатесіз жаза алуынан; </w:t>
      </w:r>
      <w:r>
        <w:br/>
      </w:r>
      <w:r>
        <w:rPr>
          <w:rFonts w:ascii="Times New Roman"/>
          <w:b w:val="false"/>
          <w:i w:val="false"/>
          <w:color w:val="000000"/>
          <w:sz w:val="28"/>
        </w:rPr>
        <w:t>
      6) ауызша және жазбаша тілінің дамуынан, ойын түсінікті жеткізе алуынан.</w:t>
      </w:r>
    </w:p>
    <w:bookmarkEnd w:id="754"/>
    <w:bookmarkStart w:name="z2857" w:id="755"/>
    <w:p>
      <w:pPr>
        <w:spacing w:after="0"/>
        <w:ind w:left="0"/>
        <w:jc w:val="left"/>
      </w:pPr>
      <w:r>
        <w:rPr>
          <w:rFonts w:ascii="Times New Roman"/>
          <w:b/>
          <w:i w:val="false"/>
          <w:color w:val="000000"/>
        </w:rPr>
        <w:t xml:space="preserve"> 
5. 1-сынып оқушыларының дайындық деңгейіне қойылатын талаптар</w:t>
      </w:r>
    </w:p>
    <w:bookmarkEnd w:id="755"/>
    <w:bookmarkStart w:name="z2858" w:id="756"/>
    <w:p>
      <w:pPr>
        <w:spacing w:after="0"/>
        <w:ind w:left="0"/>
        <w:jc w:val="both"/>
      </w:pPr>
      <w:r>
        <w:rPr>
          <w:rFonts w:ascii="Times New Roman"/>
          <w:b w:val="false"/>
          <w:i w:val="false"/>
          <w:color w:val="000000"/>
          <w:sz w:val="28"/>
        </w:rPr>
        <w:t>
      17. Пәндік нәтиже бойынша 1-сыныптың соңында психикалық дамуы тежелген оқушылар:</w:t>
      </w:r>
      <w:r>
        <w:br/>
      </w:r>
      <w:r>
        <w:rPr>
          <w:rFonts w:ascii="Times New Roman"/>
          <w:b w:val="false"/>
          <w:i w:val="false"/>
          <w:color w:val="000000"/>
          <w:sz w:val="28"/>
        </w:rPr>
        <w:t>
      1) тілдің (ауызша және жазбаша сөйлеудің) негізгі бірліктері туралы қарапайым ұғымдарды:сөйлеу – сөйлем – сөз – буын – дыбыс – әріп туралы қарапайым түсінікті;</w:t>
      </w:r>
      <w:r>
        <w:br/>
      </w:r>
      <w:r>
        <w:rPr>
          <w:rFonts w:ascii="Times New Roman"/>
          <w:b w:val="false"/>
          <w:i w:val="false"/>
          <w:color w:val="000000"/>
          <w:sz w:val="28"/>
        </w:rPr>
        <w:t>
      2) қазақ әліпбиіндегі барлық дыбыстар мен әріптерді;</w:t>
      </w:r>
      <w:r>
        <w:br/>
      </w:r>
      <w:r>
        <w:rPr>
          <w:rFonts w:ascii="Times New Roman"/>
          <w:b w:val="false"/>
          <w:i w:val="false"/>
          <w:color w:val="000000"/>
          <w:sz w:val="28"/>
        </w:rPr>
        <w:t>
      3) орыс тілінен енген сөздерде кездесетін дыбыстар мен әріптерді;</w:t>
      </w:r>
      <w:r>
        <w:br/>
      </w:r>
      <w:r>
        <w:rPr>
          <w:rFonts w:ascii="Times New Roman"/>
          <w:b w:val="false"/>
          <w:i w:val="false"/>
          <w:color w:val="000000"/>
          <w:sz w:val="28"/>
        </w:rPr>
        <w:t>
      4) дыбыстарды (дауысты, дауыссыз, жуан дауысты, жіңішке дауысты) ажыратуды;</w:t>
      </w:r>
      <w:r>
        <w:br/>
      </w:r>
      <w:r>
        <w:rPr>
          <w:rFonts w:ascii="Times New Roman"/>
          <w:b w:val="false"/>
          <w:i w:val="false"/>
          <w:color w:val="000000"/>
          <w:sz w:val="28"/>
        </w:rPr>
        <w:t>
      5) әріптерді (баспа және жазба түрлерін, бас әріп және кіші әріпті) ажыратуды;</w:t>
      </w:r>
      <w:r>
        <w:br/>
      </w:r>
      <w:r>
        <w:rPr>
          <w:rFonts w:ascii="Times New Roman"/>
          <w:b w:val="false"/>
          <w:i w:val="false"/>
          <w:color w:val="000000"/>
          <w:sz w:val="28"/>
        </w:rPr>
        <w:t>
      6) бас әріптен басталып жазылатын сөздерді (адамның аты-жөні, тегі, қала, ауыл, өзен, көл, көше аттары, жан-жануарларға қойылатын атаулар);</w:t>
      </w:r>
      <w:r>
        <w:br/>
      </w:r>
      <w:r>
        <w:rPr>
          <w:rFonts w:ascii="Times New Roman"/>
          <w:b w:val="false"/>
          <w:i w:val="false"/>
          <w:color w:val="000000"/>
          <w:sz w:val="28"/>
        </w:rPr>
        <w:t>
      7) тасымалды және тасымалдауға болмайтын жағдайларды;</w:t>
      </w:r>
      <w:r>
        <w:br/>
      </w:r>
      <w:r>
        <w:rPr>
          <w:rFonts w:ascii="Times New Roman"/>
          <w:b w:val="false"/>
          <w:i w:val="false"/>
          <w:color w:val="000000"/>
          <w:sz w:val="28"/>
        </w:rPr>
        <w:t>
      8) сөйлемнің бас әріптен басталып жазылатынын;</w:t>
      </w:r>
      <w:r>
        <w:br/>
      </w:r>
      <w:r>
        <w:rPr>
          <w:rFonts w:ascii="Times New Roman"/>
          <w:b w:val="false"/>
          <w:i w:val="false"/>
          <w:color w:val="000000"/>
          <w:sz w:val="28"/>
        </w:rPr>
        <w:t>
      9) сөйлемнің соңына қойылатын тыныс белгілерді;</w:t>
      </w:r>
      <w:r>
        <w:br/>
      </w:r>
      <w:r>
        <w:rPr>
          <w:rFonts w:ascii="Times New Roman"/>
          <w:b w:val="false"/>
          <w:i w:val="false"/>
          <w:color w:val="000000"/>
          <w:sz w:val="28"/>
        </w:rPr>
        <w:t xml:space="preserve">
      10) сөйлемнің, сөздің, буынның, дауысты, дауыссыз дыбыстардың графикалық белгіленуін; </w:t>
      </w:r>
      <w:r>
        <w:br/>
      </w:r>
      <w:r>
        <w:rPr>
          <w:rFonts w:ascii="Times New Roman"/>
          <w:b w:val="false"/>
          <w:i w:val="false"/>
          <w:color w:val="000000"/>
          <w:sz w:val="28"/>
        </w:rPr>
        <w:t>
      11) а және ә; о және ө; ұ және ү; ы және і дыбыстары мен әріптерін және олардың емлесін; қосарлы дауыстылар (и, Ұ, я, ю) кездесетін сөздерді дұрыс жазуды білуі қажет.</w:t>
      </w:r>
      <w:r>
        <w:br/>
      </w:r>
      <w:r>
        <w:rPr>
          <w:rFonts w:ascii="Times New Roman"/>
          <w:b w:val="false"/>
          <w:i w:val="false"/>
          <w:color w:val="000000"/>
          <w:sz w:val="28"/>
        </w:rPr>
        <w:t>
</w:t>
      </w:r>
      <w:r>
        <w:rPr>
          <w:rFonts w:ascii="Times New Roman"/>
          <w:b w:val="false"/>
          <w:i w:val="false"/>
          <w:color w:val="000000"/>
          <w:sz w:val="28"/>
        </w:rPr>
        <w:t>
      18. Сөйлеу әрекетінің түрлері бойынша. Тыңдалым және айтылым бойынша:</w:t>
      </w:r>
      <w:r>
        <w:br/>
      </w:r>
      <w:r>
        <w:rPr>
          <w:rFonts w:ascii="Times New Roman"/>
          <w:b w:val="false"/>
          <w:i w:val="false"/>
          <w:color w:val="000000"/>
          <w:sz w:val="28"/>
        </w:rPr>
        <w:t xml:space="preserve">
      1) сөзді, сөйлемді, мәтінді тыңдауды, сөздің мағынасын, сөйлем мен мәтіннің мазмұнын түсінуді; </w:t>
      </w:r>
      <w:r>
        <w:br/>
      </w:r>
      <w:r>
        <w:rPr>
          <w:rFonts w:ascii="Times New Roman"/>
          <w:b w:val="false"/>
          <w:i w:val="false"/>
          <w:color w:val="000000"/>
          <w:sz w:val="28"/>
        </w:rPr>
        <w:t xml:space="preserve">
      2) сөздегі дыбысты дұрыс есту және айыруды, оларды дұрыс айтуды; </w:t>
      </w:r>
      <w:r>
        <w:br/>
      </w:r>
      <w:r>
        <w:rPr>
          <w:rFonts w:ascii="Times New Roman"/>
          <w:b w:val="false"/>
          <w:i w:val="false"/>
          <w:color w:val="000000"/>
          <w:sz w:val="28"/>
        </w:rPr>
        <w:t xml:space="preserve">
      3) сұрақты тыңдап, оған тиісті жауап қайтаруды; </w:t>
      </w:r>
      <w:r>
        <w:br/>
      </w:r>
      <w:r>
        <w:rPr>
          <w:rFonts w:ascii="Times New Roman"/>
          <w:b w:val="false"/>
          <w:i w:val="false"/>
          <w:color w:val="000000"/>
          <w:sz w:val="28"/>
        </w:rPr>
        <w:t xml:space="preserve">
      4) естігенін немесе оқығанын түсінуді және оны мазмұнын айтып беруді; </w:t>
      </w:r>
      <w:r>
        <w:br/>
      </w:r>
      <w:r>
        <w:rPr>
          <w:rFonts w:ascii="Times New Roman"/>
          <w:b w:val="false"/>
          <w:i w:val="false"/>
          <w:color w:val="000000"/>
          <w:sz w:val="28"/>
        </w:rPr>
        <w:t xml:space="preserve">
      5) қарым-қатынас барысында сыпайы сөздерді (сәлемдесу, қоштасу, кешірім сұрау) қолдануды; </w:t>
      </w:r>
      <w:r>
        <w:br/>
      </w:r>
      <w:r>
        <w:rPr>
          <w:rFonts w:ascii="Times New Roman"/>
          <w:b w:val="false"/>
          <w:i w:val="false"/>
          <w:color w:val="000000"/>
          <w:sz w:val="28"/>
        </w:rPr>
        <w:t>
      6) мәтін бойынша сұрақ қоюды және оларға жауап беруді;</w:t>
      </w:r>
      <w:r>
        <w:br/>
      </w:r>
      <w:r>
        <w:rPr>
          <w:rFonts w:ascii="Times New Roman"/>
          <w:b w:val="false"/>
          <w:i w:val="false"/>
          <w:color w:val="000000"/>
          <w:sz w:val="28"/>
        </w:rPr>
        <w:t xml:space="preserve">
      7) оқылған мәтіннің мазмұнын айтып беруді; </w:t>
      </w:r>
      <w:r>
        <w:br/>
      </w:r>
      <w:r>
        <w:rPr>
          <w:rFonts w:ascii="Times New Roman"/>
          <w:b w:val="false"/>
          <w:i w:val="false"/>
          <w:color w:val="000000"/>
          <w:sz w:val="28"/>
        </w:rPr>
        <w:t xml:space="preserve">
      8) әңгімелесуге, диалогқа, дидактикалық ойындарға қатысуды; </w:t>
      </w:r>
      <w:r>
        <w:br/>
      </w:r>
      <w:r>
        <w:rPr>
          <w:rFonts w:ascii="Times New Roman"/>
          <w:b w:val="false"/>
          <w:i w:val="false"/>
          <w:color w:val="000000"/>
          <w:sz w:val="28"/>
        </w:rPr>
        <w:t>
      9) 1-2 шумақ (4 жолдан тұратын) шағын өлеңді, жұмбақ, жаңылтпаштарды жатқа айтуды меңгеруі қажет.</w:t>
      </w:r>
      <w:r>
        <w:br/>
      </w:r>
      <w:r>
        <w:rPr>
          <w:rFonts w:ascii="Times New Roman"/>
          <w:b w:val="false"/>
          <w:i w:val="false"/>
          <w:color w:val="000000"/>
          <w:sz w:val="28"/>
        </w:rPr>
        <w:t>
</w:t>
      </w:r>
      <w:r>
        <w:rPr>
          <w:rFonts w:ascii="Times New Roman"/>
          <w:b w:val="false"/>
          <w:i w:val="false"/>
          <w:color w:val="000000"/>
          <w:sz w:val="28"/>
        </w:rPr>
        <w:t>
      19. Оқылым бойынша:</w:t>
      </w:r>
      <w:r>
        <w:br/>
      </w:r>
      <w:r>
        <w:rPr>
          <w:rFonts w:ascii="Times New Roman"/>
          <w:b w:val="false"/>
          <w:i w:val="false"/>
          <w:color w:val="000000"/>
          <w:sz w:val="28"/>
        </w:rPr>
        <w:t xml:space="preserve">
      1) дауыстап және іштей оқуды; </w:t>
      </w:r>
      <w:r>
        <w:br/>
      </w:r>
      <w:r>
        <w:rPr>
          <w:rFonts w:ascii="Times New Roman"/>
          <w:b w:val="false"/>
          <w:i w:val="false"/>
          <w:color w:val="000000"/>
          <w:sz w:val="28"/>
        </w:rPr>
        <w:t xml:space="preserve">
      2) сөздерді буындап оқуды, жыл соңына қарай тұтас сөзбен оқуды; </w:t>
      </w:r>
      <w:r>
        <w:br/>
      </w:r>
      <w:r>
        <w:rPr>
          <w:rFonts w:ascii="Times New Roman"/>
          <w:b w:val="false"/>
          <w:i w:val="false"/>
          <w:color w:val="000000"/>
          <w:sz w:val="28"/>
        </w:rPr>
        <w:t xml:space="preserve">
      3) сөздерді бір қалыпты және ұғына отырып оқуды (оқу жылының аяғында минутына 20-30 сөзден тұратын мәтінді); </w:t>
      </w:r>
      <w:r>
        <w:br/>
      </w:r>
      <w:r>
        <w:rPr>
          <w:rFonts w:ascii="Times New Roman"/>
          <w:b w:val="false"/>
          <w:i w:val="false"/>
          <w:color w:val="000000"/>
          <w:sz w:val="28"/>
        </w:rPr>
        <w:t xml:space="preserve">
      4) дауыс кідірісін және оқу қарқынын сақтай отырып сөйлемдерді (мәтінді) мәнерлеп оқуды; </w:t>
      </w:r>
      <w:r>
        <w:br/>
      </w:r>
      <w:r>
        <w:rPr>
          <w:rFonts w:ascii="Times New Roman"/>
          <w:b w:val="false"/>
          <w:i w:val="false"/>
          <w:color w:val="000000"/>
          <w:sz w:val="28"/>
        </w:rPr>
        <w:t>
      5) оқу жылдамдығын жыл соңына қарай арттырып, түсініп оқуды;</w:t>
      </w:r>
      <w:r>
        <w:br/>
      </w:r>
      <w:r>
        <w:rPr>
          <w:rFonts w:ascii="Times New Roman"/>
          <w:b w:val="false"/>
          <w:i w:val="false"/>
          <w:color w:val="000000"/>
          <w:sz w:val="28"/>
        </w:rPr>
        <w:t xml:space="preserve">
      6) мәтін мазмұны бойынша сұрақтарға жауап табуды, мазмұнын айтуды; тақырып бойынша үш-бес сөйлемнен тұратын мәтін құрастыруды меңгеруі қажет. </w:t>
      </w:r>
      <w:r>
        <w:br/>
      </w:r>
      <w:r>
        <w:rPr>
          <w:rFonts w:ascii="Times New Roman"/>
          <w:b w:val="false"/>
          <w:i w:val="false"/>
          <w:color w:val="000000"/>
          <w:sz w:val="28"/>
        </w:rPr>
        <w:t>
</w:t>
      </w:r>
      <w:r>
        <w:rPr>
          <w:rFonts w:ascii="Times New Roman"/>
          <w:b w:val="false"/>
          <w:i w:val="false"/>
          <w:color w:val="000000"/>
          <w:sz w:val="28"/>
        </w:rPr>
        <w:t>
      20. Жазылым бойынша:</w:t>
      </w:r>
      <w:r>
        <w:br/>
      </w:r>
      <w:r>
        <w:rPr>
          <w:rFonts w:ascii="Times New Roman"/>
          <w:b w:val="false"/>
          <w:i w:val="false"/>
          <w:color w:val="000000"/>
          <w:sz w:val="28"/>
        </w:rPr>
        <w:t xml:space="preserve">
      1) дыбыстарды әріптермен дұрыс белгілеуді; </w:t>
      </w:r>
      <w:r>
        <w:br/>
      </w:r>
      <w:r>
        <w:rPr>
          <w:rFonts w:ascii="Times New Roman"/>
          <w:b w:val="false"/>
          <w:i w:val="false"/>
          <w:color w:val="000000"/>
          <w:sz w:val="28"/>
        </w:rPr>
        <w:t xml:space="preserve">
      2) қазақ әліпбиінің барлық әріптерін (баспа және жазба, бас әріптер мен кіші әріптер) каллиграфия нормасына сәйкес жазуды, оларды сөз ішінде бір-бірімен дұрыс байланыстыруды; </w:t>
      </w:r>
      <w:r>
        <w:br/>
      </w:r>
      <w:r>
        <w:rPr>
          <w:rFonts w:ascii="Times New Roman"/>
          <w:b w:val="false"/>
          <w:i w:val="false"/>
          <w:color w:val="000000"/>
          <w:sz w:val="28"/>
        </w:rPr>
        <w:t xml:space="preserve">
      3) жазба және баспа түрде берілген мәтіндерді (10-15 белгіден артық емес), сөйлемдерді (3-4 сөзден тұратын), сөздерді (10 сөзден артық емес) дұрыс көшіріп жазуды; </w:t>
      </w:r>
      <w:r>
        <w:br/>
      </w:r>
      <w:r>
        <w:rPr>
          <w:rFonts w:ascii="Times New Roman"/>
          <w:b w:val="false"/>
          <w:i w:val="false"/>
          <w:color w:val="000000"/>
          <w:sz w:val="28"/>
        </w:rPr>
        <w:t xml:space="preserve">
      4) жазу барысында сөйлемді дұрыс рәсімдеуді (сөйлемді бас әріппен жазу және соңында сәйкес тыныс белгісін қою); </w:t>
      </w:r>
      <w:r>
        <w:br/>
      </w:r>
      <w:r>
        <w:rPr>
          <w:rFonts w:ascii="Times New Roman"/>
          <w:b w:val="false"/>
          <w:i w:val="false"/>
          <w:color w:val="000000"/>
          <w:sz w:val="28"/>
        </w:rPr>
        <w:t xml:space="preserve">
      5) сөздерді (5-6 сөз) және сөйлемдерді (2-3 сөйлем) есту арқылы жазуды; </w:t>
      </w:r>
      <w:r>
        <w:br/>
      </w:r>
      <w:r>
        <w:rPr>
          <w:rFonts w:ascii="Times New Roman"/>
          <w:b w:val="false"/>
          <w:i w:val="false"/>
          <w:color w:val="000000"/>
          <w:sz w:val="28"/>
        </w:rPr>
        <w:t xml:space="preserve">
      6) жазу барысында кейбір орфография ережесін (сөздерді тасымалдау; адамның аты, фамилиясы, қала, ауыл, өзен, көл, көше аттары, жан-жануарларға қойылатын атауларды бас әріппен жазу) қолдануды меңгеруі қажет. </w:t>
      </w:r>
      <w:r>
        <w:br/>
      </w:r>
      <w:r>
        <w:rPr>
          <w:rFonts w:ascii="Times New Roman"/>
          <w:b w:val="false"/>
          <w:i w:val="false"/>
          <w:color w:val="000000"/>
          <w:sz w:val="28"/>
        </w:rPr>
        <w:t>
</w:t>
      </w:r>
      <w:r>
        <w:rPr>
          <w:rFonts w:ascii="Times New Roman"/>
          <w:b w:val="false"/>
          <w:i w:val="false"/>
          <w:color w:val="000000"/>
          <w:sz w:val="28"/>
        </w:rPr>
        <w:t>
      21. Тұлғалық нәтижелер оқушылардың:</w:t>
      </w:r>
      <w:r>
        <w:br/>
      </w:r>
      <w:r>
        <w:rPr>
          <w:rFonts w:ascii="Times New Roman"/>
          <w:b w:val="false"/>
          <w:i w:val="false"/>
          <w:color w:val="000000"/>
          <w:sz w:val="28"/>
        </w:rPr>
        <w:t xml:space="preserve">
      1) Қазақстан Республикасының мемлекеттік рәміздерін (елтаңба, ту, гимн) құрметтеуінен, мемлекеттік гимнді білуінен; </w:t>
      </w:r>
      <w:r>
        <w:br/>
      </w:r>
      <w:r>
        <w:rPr>
          <w:rFonts w:ascii="Times New Roman"/>
          <w:b w:val="false"/>
          <w:i w:val="false"/>
          <w:color w:val="000000"/>
          <w:sz w:val="28"/>
        </w:rPr>
        <w:t>
      2) туған елге деген сүйіспеншілігінен, туған жердің табиғатын сақтауға және қорғауға деген ұмтылысынан;</w:t>
      </w:r>
      <w:r>
        <w:br/>
      </w:r>
      <w:r>
        <w:rPr>
          <w:rFonts w:ascii="Times New Roman"/>
          <w:b w:val="false"/>
          <w:i w:val="false"/>
          <w:color w:val="000000"/>
          <w:sz w:val="28"/>
        </w:rPr>
        <w:t xml:space="preserve">
      3) өз ана тілін, мәдениетін, салт-дәстүрін құрметтеуінен; </w:t>
      </w:r>
      <w:r>
        <w:br/>
      </w:r>
      <w:r>
        <w:rPr>
          <w:rFonts w:ascii="Times New Roman"/>
          <w:b w:val="false"/>
          <w:i w:val="false"/>
          <w:color w:val="000000"/>
          <w:sz w:val="28"/>
        </w:rPr>
        <w:t>
      4) салауатты өмір салтын ұстануынан;</w:t>
      </w:r>
      <w:r>
        <w:br/>
      </w:r>
      <w:r>
        <w:rPr>
          <w:rFonts w:ascii="Times New Roman"/>
          <w:b w:val="false"/>
          <w:i w:val="false"/>
          <w:color w:val="000000"/>
          <w:sz w:val="28"/>
        </w:rPr>
        <w:t>
      5) еңбек пен оқуға деген жауапкершілікті сезінуінен;</w:t>
      </w:r>
      <w:r>
        <w:br/>
      </w:r>
      <w:r>
        <w:rPr>
          <w:rFonts w:ascii="Times New Roman"/>
          <w:b w:val="false"/>
          <w:i w:val="false"/>
          <w:color w:val="000000"/>
          <w:sz w:val="28"/>
        </w:rPr>
        <w:t>
      6) қарым-қатынас барысында мәдениет сақтауынан, үлкен адамдарды құрметтеп, кішілерге қамқорлық танытуынан көрініс табады.</w:t>
      </w:r>
      <w:r>
        <w:br/>
      </w:r>
      <w:r>
        <w:rPr>
          <w:rFonts w:ascii="Times New Roman"/>
          <w:b w:val="false"/>
          <w:i w:val="false"/>
          <w:color w:val="000000"/>
          <w:sz w:val="28"/>
        </w:rPr>
        <w:t>
</w:t>
      </w:r>
      <w:r>
        <w:rPr>
          <w:rFonts w:ascii="Times New Roman"/>
          <w:b w:val="false"/>
          <w:i w:val="false"/>
          <w:color w:val="000000"/>
          <w:sz w:val="28"/>
        </w:rPr>
        <w:t>
      22. Жүйелі-әрекеттік нәтижелер оқушылардың:</w:t>
      </w:r>
      <w:r>
        <w:br/>
      </w:r>
      <w:r>
        <w:rPr>
          <w:rFonts w:ascii="Times New Roman"/>
          <w:b w:val="false"/>
          <w:i w:val="false"/>
          <w:color w:val="000000"/>
          <w:sz w:val="28"/>
        </w:rPr>
        <w:t xml:space="preserve">
      1) дыбыстық және әріптік жүйе, дыбыстың түрлері (дауысты: жуан, жіңішке, дауыссыз); буын, сөз, сөйлем; </w:t>
      </w:r>
      <w:r>
        <w:br/>
      </w:r>
      <w:r>
        <w:rPr>
          <w:rFonts w:ascii="Times New Roman"/>
          <w:b w:val="false"/>
          <w:i w:val="false"/>
          <w:color w:val="000000"/>
          <w:sz w:val="28"/>
        </w:rPr>
        <w:t xml:space="preserve">
      2) буыннан сөз, сөзден сөйлем құралатыны; сөздердің белгілі бір мағынасы болатыны және белгілі бір қызмет атқаратыны (заттың атын, іс-қимылын, түр-түсін, дәмін, иісін т.б. сипаттарын білдіретіні); сөйлемнің бас әріптен басталып, соңына тыныс белгісі (? !.) қойылатыны; бас әріппен жазылатын сөздер; </w:t>
      </w:r>
      <w:r>
        <w:br/>
      </w:r>
      <w:r>
        <w:rPr>
          <w:rFonts w:ascii="Times New Roman"/>
          <w:b w:val="false"/>
          <w:i w:val="false"/>
          <w:color w:val="000000"/>
          <w:sz w:val="28"/>
        </w:rPr>
        <w:t>
      3) тасымал, т.б. жайында алған қарапайым түсініктерін оқу және жазу барысында дұрыс пайдалана білуімен және сөздерге қарапайым дыбыстық-буындық талдау жасауымен, сөйлеуден тілдік бірліктерді айырып көрсете алуымен;</w:t>
      </w:r>
      <w:r>
        <w:br/>
      </w:r>
      <w:r>
        <w:rPr>
          <w:rFonts w:ascii="Times New Roman"/>
          <w:b w:val="false"/>
          <w:i w:val="false"/>
          <w:color w:val="000000"/>
          <w:sz w:val="28"/>
        </w:rPr>
        <w:t>
      4) оқу үдерісінде алған түрлі ақпараттарды дұрыс қабылдауынан және дұрыс түсінуінен, қажетті жағдайда есіне түсіріп, орынды қолдана алуымен;</w:t>
      </w:r>
      <w:r>
        <w:br/>
      </w:r>
      <w:r>
        <w:rPr>
          <w:rFonts w:ascii="Times New Roman"/>
          <w:b w:val="false"/>
          <w:i w:val="false"/>
          <w:color w:val="000000"/>
          <w:sz w:val="28"/>
        </w:rPr>
        <w:t xml:space="preserve">
      5) түсініп және мәнерлеп оқу дағдысымен; </w:t>
      </w:r>
      <w:r>
        <w:br/>
      </w:r>
      <w:r>
        <w:rPr>
          <w:rFonts w:ascii="Times New Roman"/>
          <w:b w:val="false"/>
          <w:i w:val="false"/>
          <w:color w:val="000000"/>
          <w:sz w:val="28"/>
        </w:rPr>
        <w:t xml:space="preserve">
      6) дұрыс, қатесіз, сауатты әрі көркем жаза алуымен; </w:t>
      </w:r>
      <w:r>
        <w:br/>
      </w:r>
      <w:r>
        <w:rPr>
          <w:rFonts w:ascii="Times New Roman"/>
          <w:b w:val="false"/>
          <w:i w:val="false"/>
          <w:color w:val="000000"/>
          <w:sz w:val="28"/>
        </w:rPr>
        <w:t xml:space="preserve">
      7) ауызша және жазбаша тілінің дамуымен, ойын нақты, түсінікті, толық, жүйелі жеткізе алуымен; </w:t>
      </w:r>
      <w:r>
        <w:br/>
      </w:r>
      <w:r>
        <w:rPr>
          <w:rFonts w:ascii="Times New Roman"/>
          <w:b w:val="false"/>
          <w:i w:val="false"/>
          <w:color w:val="000000"/>
          <w:sz w:val="28"/>
        </w:rPr>
        <w:t>
      8) шығармашылық жұмыстарға қызығушылығымен, талдау, жалпылау әдістерін қолдана білуімен айқындалады.</w:t>
      </w:r>
    </w:p>
    <w:bookmarkEnd w:id="756"/>
    <w:bookmarkStart w:name="z2864" w:id="7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44–қосымша </w:t>
      </w:r>
    </w:p>
    <w:bookmarkEnd w:id="75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149-қосымша </w:t>
      </w:r>
    </w:p>
    <w:bookmarkStart w:name="z2865" w:id="758"/>
    <w:p>
      <w:pPr>
        <w:spacing w:after="0"/>
        <w:ind w:left="0"/>
        <w:jc w:val="left"/>
      </w:pPr>
      <w:r>
        <w:rPr>
          <w:rFonts w:ascii="Times New Roman"/>
          <w:b/>
          <w:i w:val="false"/>
          <w:color w:val="000000"/>
        </w:rPr>
        <w:t xml:space="preserve"> 
Психикалық дамуы тежелген оқушыларға арналған бастауыш білім беру деңгейінің 0-1 сыныптары үшін «Сауат ашу (оқу, жазу)» пәнінен типтік оқу бағдарламасы</w:t>
      </w:r>
      <w:r>
        <w:br/>
      </w:r>
      <w:r>
        <w:rPr>
          <w:rFonts w:ascii="Times New Roman"/>
          <w:b/>
          <w:i w:val="false"/>
          <w:color w:val="000000"/>
        </w:rPr>
        <w:t>
(оқыту орыс тілінде жүргізілетін мектептер үшін)</w:t>
      </w:r>
    </w:p>
    <w:bookmarkEnd w:id="758"/>
    <w:bookmarkStart w:name="z2866" w:id="759"/>
    <w:p>
      <w:pPr>
        <w:spacing w:after="0"/>
        <w:ind w:left="0"/>
        <w:jc w:val="left"/>
      </w:pPr>
      <w:r>
        <w:rPr>
          <w:rFonts w:ascii="Times New Roman"/>
          <w:b/>
          <w:i w:val="false"/>
          <w:color w:val="000000"/>
        </w:rPr>
        <w:t xml:space="preserve"> 
1. Пояснительная записка учебной программы по предмету</w:t>
      </w:r>
      <w:r>
        <w:br/>
      </w:r>
      <w:r>
        <w:rPr>
          <w:rFonts w:ascii="Times New Roman"/>
          <w:b/>
          <w:i w:val="false"/>
          <w:color w:val="000000"/>
        </w:rPr>
        <w:t>
«Грамота» для подготовительного класса</w:t>
      </w:r>
    </w:p>
    <w:bookmarkEnd w:id="759"/>
    <w:bookmarkStart w:name="z2867" w:id="760"/>
    <w:p>
      <w:pPr>
        <w:spacing w:after="0"/>
        <w:ind w:left="0"/>
        <w:jc w:val="both"/>
      </w:pPr>
      <w:r>
        <w:rPr>
          <w:rFonts w:ascii="Times New Roman"/>
          <w:b w:val="false"/>
          <w:i w:val="false"/>
          <w:color w:val="000000"/>
          <w:sz w:val="28"/>
        </w:rPr>
        <w:t>
      1. Учебная программа разработана в соответствии с программой предшкольной подготовки, утвержденной МОН Республики Казахстан от 21 сентября 2012 года № 439.</w:t>
      </w:r>
      <w:r>
        <w:br/>
      </w:r>
      <w:r>
        <w:rPr>
          <w:rFonts w:ascii="Times New Roman"/>
          <w:b w:val="false"/>
          <w:i w:val="false"/>
          <w:color w:val="000000"/>
          <w:sz w:val="28"/>
        </w:rPr>
        <w:t>
</w:t>
      </w:r>
      <w:r>
        <w:rPr>
          <w:rFonts w:ascii="Times New Roman"/>
          <w:b w:val="false"/>
          <w:i w:val="false"/>
          <w:color w:val="000000"/>
          <w:sz w:val="28"/>
        </w:rPr>
        <w:t>
      2. Курс «Грамота» в 0 классе является интегрированным и включает начальное обучение учащихся с задержкой психического развития (ЗПР) основным видам речевой деятельности: устной (говорение и слушание) и письменной (чтение и письмо) и ориентирована на формирование понятий и умений, лежащих в основе содержания курса русской грамоты для 1 класса.</w:t>
      </w:r>
      <w:r>
        <w:br/>
      </w:r>
      <w:r>
        <w:rPr>
          <w:rFonts w:ascii="Times New Roman"/>
          <w:b w:val="false"/>
          <w:i w:val="false"/>
          <w:color w:val="000000"/>
          <w:sz w:val="28"/>
        </w:rPr>
        <w:t>
</w:t>
      </w:r>
      <w:r>
        <w:rPr>
          <w:rFonts w:ascii="Times New Roman"/>
          <w:b w:val="false"/>
          <w:i w:val="false"/>
          <w:color w:val="000000"/>
          <w:sz w:val="28"/>
        </w:rPr>
        <w:t>
      3. Целью обучения предмету «Грамота» в 0 классе является комплексное развитие познавательно - речевой активности детей, овладение старшими дошкольниками с ЗПР основами грамоты.</w:t>
      </w:r>
      <w:r>
        <w:br/>
      </w:r>
      <w:r>
        <w:rPr>
          <w:rFonts w:ascii="Times New Roman"/>
          <w:b w:val="false"/>
          <w:i w:val="false"/>
          <w:color w:val="000000"/>
          <w:sz w:val="28"/>
        </w:rPr>
        <w:t>
</w:t>
      </w:r>
      <w:r>
        <w:rPr>
          <w:rFonts w:ascii="Times New Roman"/>
          <w:b w:val="false"/>
          <w:i w:val="false"/>
          <w:color w:val="000000"/>
          <w:sz w:val="28"/>
        </w:rPr>
        <w:t xml:space="preserve">
      4. Задачи обучения предмету: </w:t>
      </w:r>
      <w:r>
        <w:br/>
      </w:r>
      <w:r>
        <w:rPr>
          <w:rFonts w:ascii="Times New Roman"/>
          <w:b w:val="false"/>
          <w:i w:val="false"/>
          <w:color w:val="000000"/>
          <w:sz w:val="28"/>
        </w:rPr>
        <w:t>
      1) развитие умений говорения и слушания, формирование опыта чтения слогов;</w:t>
      </w:r>
      <w:r>
        <w:br/>
      </w:r>
      <w:r>
        <w:rPr>
          <w:rFonts w:ascii="Times New Roman"/>
          <w:b w:val="false"/>
          <w:i w:val="false"/>
          <w:color w:val="000000"/>
          <w:sz w:val="28"/>
        </w:rPr>
        <w:t>
      2) развитие интереса и внимания к слову, собственной речи и речи окружающих;</w:t>
      </w:r>
      <w:r>
        <w:br/>
      </w:r>
      <w:r>
        <w:rPr>
          <w:rFonts w:ascii="Times New Roman"/>
          <w:b w:val="false"/>
          <w:i w:val="false"/>
          <w:color w:val="000000"/>
          <w:sz w:val="28"/>
        </w:rPr>
        <w:t>
      3) обогащение активного и пассивного словаря, развитие грамматического строя речи, умений связной речи с опорой на речевой опыт ребенка;</w:t>
      </w:r>
      <w:r>
        <w:br/>
      </w:r>
      <w:r>
        <w:rPr>
          <w:rFonts w:ascii="Times New Roman"/>
          <w:b w:val="false"/>
          <w:i w:val="false"/>
          <w:color w:val="000000"/>
          <w:sz w:val="28"/>
        </w:rPr>
        <w:t xml:space="preserve">
      4) развитие фонетического слуха, совершенствование звуковой культуры речи детей; </w:t>
      </w:r>
      <w:r>
        <w:br/>
      </w:r>
      <w:r>
        <w:rPr>
          <w:rFonts w:ascii="Times New Roman"/>
          <w:b w:val="false"/>
          <w:i w:val="false"/>
          <w:color w:val="000000"/>
          <w:sz w:val="28"/>
        </w:rPr>
        <w:t>
      5) обучение звуко - слоговому анализу слов.</w:t>
      </w:r>
      <w:r>
        <w:br/>
      </w:r>
      <w:r>
        <w:rPr>
          <w:rFonts w:ascii="Times New Roman"/>
          <w:b w:val="false"/>
          <w:i w:val="false"/>
          <w:color w:val="000000"/>
          <w:sz w:val="28"/>
        </w:rPr>
        <w:t>
</w:t>
      </w:r>
      <w:r>
        <w:rPr>
          <w:rFonts w:ascii="Times New Roman"/>
          <w:b w:val="false"/>
          <w:i w:val="false"/>
          <w:color w:val="000000"/>
          <w:sz w:val="28"/>
        </w:rPr>
        <w:t>
      5. Основные разделы курса учебного предмета «Грамота»:</w:t>
      </w:r>
      <w:r>
        <w:br/>
      </w:r>
      <w:r>
        <w:rPr>
          <w:rFonts w:ascii="Times New Roman"/>
          <w:b w:val="false"/>
          <w:i w:val="false"/>
          <w:color w:val="000000"/>
          <w:sz w:val="28"/>
        </w:rPr>
        <w:t>
      1) развитие речи – словарная работа, связная речь, грамматический строй речи, звуковая культура речи;</w:t>
      </w:r>
      <w:r>
        <w:br/>
      </w:r>
      <w:r>
        <w:rPr>
          <w:rFonts w:ascii="Times New Roman"/>
          <w:b w:val="false"/>
          <w:i w:val="false"/>
          <w:color w:val="000000"/>
          <w:sz w:val="28"/>
        </w:rPr>
        <w:t xml:space="preserve">
      2) обучение грамоте – языковой анализ и синтез, чтение, письмо. </w:t>
      </w:r>
      <w:r>
        <w:br/>
      </w:r>
      <w:r>
        <w:rPr>
          <w:rFonts w:ascii="Times New Roman"/>
          <w:b w:val="false"/>
          <w:i w:val="false"/>
          <w:color w:val="000000"/>
          <w:sz w:val="28"/>
        </w:rPr>
        <w:t>
</w:t>
      </w:r>
      <w:r>
        <w:rPr>
          <w:rFonts w:ascii="Times New Roman"/>
          <w:b w:val="false"/>
          <w:i w:val="false"/>
          <w:color w:val="000000"/>
          <w:sz w:val="28"/>
        </w:rPr>
        <w:t>
      6. Объем учебной нагрузки по учебному предмету в неделю составляет 7 часов. Годовой объем учебной нагрузки: 231 час.</w:t>
      </w:r>
    </w:p>
    <w:bookmarkEnd w:id="760"/>
    <w:bookmarkStart w:name="z2873" w:id="761"/>
    <w:p>
      <w:pPr>
        <w:spacing w:after="0"/>
        <w:ind w:left="0"/>
        <w:jc w:val="left"/>
      </w:pPr>
      <w:r>
        <w:rPr>
          <w:rFonts w:ascii="Times New Roman"/>
          <w:b/>
          <w:i w:val="false"/>
          <w:color w:val="000000"/>
        </w:rPr>
        <w:t xml:space="preserve"> 
2. Базовое содержание учебного предмета «Грамота» для подготовительного класса</w:t>
      </w:r>
    </w:p>
    <w:bookmarkEnd w:id="761"/>
    <w:bookmarkStart w:name="z2874" w:id="762"/>
    <w:p>
      <w:pPr>
        <w:spacing w:after="0"/>
        <w:ind w:left="0"/>
        <w:jc w:val="both"/>
      </w:pPr>
      <w:r>
        <w:rPr>
          <w:rFonts w:ascii="Times New Roman"/>
          <w:b w:val="false"/>
          <w:i w:val="false"/>
          <w:color w:val="000000"/>
          <w:sz w:val="28"/>
        </w:rPr>
        <w:t>
      7. Воспитание звуковой культуры речи. совершенствование произносительной стороны речи (развитие артикуляционной моторики, уточнение правильного произношения звуков), развитие фонематического слуха, формирование навыков слого-звукового анализа (различение звуков на слух, дифференциация звуков по месту и способу образования, по твердости и мягкости, по звонкости и глухости), выделение звуков из состава слова, анализ и синтез слогов (обратных, прямых, закрытых, со стечением согласных), слов различного звуко-слогового состава.</w:t>
      </w:r>
      <w:r>
        <w:br/>
      </w:r>
      <w:r>
        <w:rPr>
          <w:rFonts w:ascii="Times New Roman"/>
          <w:b w:val="false"/>
          <w:i w:val="false"/>
          <w:color w:val="000000"/>
          <w:sz w:val="28"/>
        </w:rPr>
        <w:t>
</w:t>
      </w:r>
      <w:r>
        <w:rPr>
          <w:rFonts w:ascii="Times New Roman"/>
          <w:b w:val="false"/>
          <w:i w:val="false"/>
          <w:color w:val="000000"/>
          <w:sz w:val="28"/>
        </w:rPr>
        <w:t>
      8. Словарная работа:</w:t>
      </w:r>
      <w:r>
        <w:br/>
      </w:r>
      <w:r>
        <w:rPr>
          <w:rFonts w:ascii="Times New Roman"/>
          <w:b w:val="false"/>
          <w:i w:val="false"/>
          <w:color w:val="000000"/>
          <w:sz w:val="28"/>
        </w:rPr>
        <w:t>
      1) уточнение, обогащение, активизация словаря по тематическим лексическим группам (одежда, обувь, головные уборы, посуда, мебель, электрические приборы, инструменты, спортивные принадлежности, музыкальные инструменты, овощи, фрукты, ягоды, цветы, деревья, грибы, птицы, рыбы, животные, насекомые и т. д.). Обогащение словаря различными грамматическими категориями существительными, глаголами, прилагательными, числительными, местоимениями, наречиями, предлогами, сочинительными и подчинительными союзами;</w:t>
      </w:r>
      <w:r>
        <w:br/>
      </w:r>
      <w:r>
        <w:rPr>
          <w:rFonts w:ascii="Times New Roman"/>
          <w:b w:val="false"/>
          <w:i w:val="false"/>
          <w:color w:val="000000"/>
          <w:sz w:val="28"/>
        </w:rPr>
        <w:t>
      2) формирование грамматической стороны речи (образование существительных родительного падежа множественного числа, образование существительных предложного падежа единственного и множественного числа, образование существительного родительного падежа единственного и множественного числа с предлогом, согласование прилагательных с существительными в роде, числе, образование падежных форм существительных и прилагательных в форме множественного числа, согласование существительных с числительным, образование существительных при помощи суффиксов (-иц,-щик, -ищ).</w:t>
      </w:r>
      <w:r>
        <w:br/>
      </w:r>
      <w:r>
        <w:rPr>
          <w:rFonts w:ascii="Times New Roman"/>
          <w:b w:val="false"/>
          <w:i w:val="false"/>
          <w:color w:val="000000"/>
          <w:sz w:val="28"/>
        </w:rPr>
        <w:t>
</w:t>
      </w:r>
      <w:r>
        <w:rPr>
          <w:rFonts w:ascii="Times New Roman"/>
          <w:b w:val="false"/>
          <w:i w:val="false"/>
          <w:color w:val="000000"/>
          <w:sz w:val="28"/>
        </w:rPr>
        <w:t>
      9. Работа над предложением. Составление предложений по вопросам, по картинке, по опорным словам (составление простых распространенных предложений без предлога, с предлогами – к, с, со, за, из-за, без, под, из-под, над, между, перед, выделение слов в предложении, определение их количества, составление рассказа по серии картинок, по опорным словам, составление деформированных предложений, заучивание наизусть стихов, скороговорок, пословиц).</w:t>
      </w:r>
      <w:r>
        <w:br/>
      </w:r>
      <w:r>
        <w:rPr>
          <w:rFonts w:ascii="Times New Roman"/>
          <w:b w:val="false"/>
          <w:i w:val="false"/>
          <w:color w:val="000000"/>
          <w:sz w:val="28"/>
        </w:rPr>
        <w:t>
</w:t>
      </w:r>
      <w:r>
        <w:rPr>
          <w:rFonts w:ascii="Times New Roman"/>
          <w:b w:val="false"/>
          <w:i w:val="false"/>
          <w:color w:val="000000"/>
          <w:sz w:val="28"/>
        </w:rPr>
        <w:t>
      10. Основные содержательные линии раздела «Обучение грамоте»:</w:t>
      </w:r>
      <w:r>
        <w:br/>
      </w:r>
      <w:r>
        <w:rPr>
          <w:rFonts w:ascii="Times New Roman"/>
          <w:b w:val="false"/>
          <w:i w:val="false"/>
          <w:color w:val="000000"/>
          <w:sz w:val="28"/>
        </w:rPr>
        <w:t>
      1) звуки: понятие «звук»; способы произнесения звука, его условное обозначение; акустические характеристики звука: согласные и гласные звуки, твҰрдые и мягкие, звонкие и глухие согласные; выделение в слове гласных звуков, согласных звуков, твҰрдых, мягких, звонких, глухих согласных звуков; выделение звука в начале, конце и середине слова, определение положения звука в слове; звуковой анализ состава слогов и слов; чтение и составление слогов и слов с помощью условных звуковых обозначений. Выделение в слове ударного звука. Подбор слов с заданным звуком;</w:t>
      </w:r>
      <w:r>
        <w:br/>
      </w:r>
      <w:r>
        <w:rPr>
          <w:rFonts w:ascii="Times New Roman"/>
          <w:b w:val="false"/>
          <w:i w:val="false"/>
          <w:color w:val="000000"/>
          <w:sz w:val="28"/>
        </w:rPr>
        <w:t xml:space="preserve">
      2) буквы: знакомство с буквами, дифференциация понятий «звук» и «буква»; </w:t>
      </w:r>
      <w:r>
        <w:br/>
      </w:r>
      <w:r>
        <w:rPr>
          <w:rFonts w:ascii="Times New Roman"/>
          <w:b w:val="false"/>
          <w:i w:val="false"/>
          <w:color w:val="000000"/>
          <w:sz w:val="28"/>
        </w:rPr>
        <w:t>
      3) поэтапное изучение букв: гласные и звуки и буквы (а, у, и, о, ы), (е, Ұ, э, я, ю); 1 группа согласных (м, т, н, л, с, р, ш, к, п, б, г); 2 группа согласных (д, з, ж, в, й, х, ц, ч, щ, ф, ь);</w:t>
      </w:r>
      <w:r>
        <w:br/>
      </w:r>
      <w:r>
        <w:rPr>
          <w:rFonts w:ascii="Times New Roman"/>
          <w:b w:val="false"/>
          <w:i w:val="false"/>
          <w:color w:val="000000"/>
          <w:sz w:val="28"/>
        </w:rPr>
        <w:t>
      4) слоги: понятие «слог», слоговой анализ слов; подбор слов на заданное количество слогов; выделение в словах первого и последнего слогов; подбор слов на заданный слог; составление прямых и обратных слогов;</w:t>
      </w:r>
      <w:r>
        <w:br/>
      </w:r>
      <w:r>
        <w:rPr>
          <w:rFonts w:ascii="Times New Roman"/>
          <w:b w:val="false"/>
          <w:i w:val="false"/>
          <w:color w:val="000000"/>
          <w:sz w:val="28"/>
        </w:rPr>
        <w:t>
      5) слова: выявление различий в звуковом (слоговом) составе двух слов; составление слова из звуков и слогов, их первых (последних) звуков или слогов в названии картинок; изменение слов путҰм замены, перестановки, добавления, исключения звуков или слогов; выявление повторяющихся в словах слогов с последующим их добавлением к другим словам; восстановление нарушенной последовательности звуков или слогов в структуре слова;</w:t>
      </w:r>
      <w:r>
        <w:br/>
      </w:r>
      <w:r>
        <w:rPr>
          <w:rFonts w:ascii="Times New Roman"/>
          <w:b w:val="false"/>
          <w:i w:val="false"/>
          <w:color w:val="000000"/>
          <w:sz w:val="28"/>
        </w:rPr>
        <w:t>
      6) основной механизм чтения слогов (с введением согласных звуков и букв), ориентировка на гласную в слоге при его чтении;</w:t>
      </w:r>
      <w:r>
        <w:br/>
      </w:r>
      <w:r>
        <w:rPr>
          <w:rFonts w:ascii="Times New Roman"/>
          <w:b w:val="false"/>
          <w:i w:val="false"/>
          <w:color w:val="000000"/>
          <w:sz w:val="28"/>
        </w:rPr>
        <w:t>
      7) чтение обратных, прямых, закрытых слогов и слогов со стечением согласных, плавного слогового, сознательного чтения слогов и отдельных слов;</w:t>
      </w:r>
      <w:r>
        <w:br/>
      </w:r>
      <w:r>
        <w:rPr>
          <w:rFonts w:ascii="Times New Roman"/>
          <w:b w:val="false"/>
          <w:i w:val="false"/>
          <w:color w:val="000000"/>
          <w:sz w:val="28"/>
        </w:rPr>
        <w:t>
      8) подготовка к письму. Восприятие контуров предметов и их свойства; Ориентировка в плоскости листа тетради, знание рабочей строки, обводка мелких предметов по точкам, безотрывная обводка предметов по контуру, штриховка предметов внутри контура, рисование коротких и длинных палочек, округлых и волнистых линий, рисовании элементарных бордюров.</w:t>
      </w:r>
    </w:p>
    <w:bookmarkEnd w:id="762"/>
    <w:bookmarkStart w:name="z2878" w:id="763"/>
    <w:p>
      <w:pPr>
        <w:spacing w:after="0"/>
        <w:ind w:left="0"/>
        <w:jc w:val="left"/>
      </w:pPr>
      <w:r>
        <w:rPr>
          <w:rFonts w:ascii="Times New Roman"/>
          <w:b/>
          <w:i w:val="false"/>
          <w:color w:val="000000"/>
        </w:rPr>
        <w:t xml:space="preserve"> 
3. Требования к уровню подготовки учащихся подготовительного класса по предмету «Грамота»</w:t>
      </w:r>
    </w:p>
    <w:bookmarkEnd w:id="763"/>
    <w:bookmarkStart w:name="z2879" w:id="764"/>
    <w:p>
      <w:pPr>
        <w:spacing w:after="0"/>
        <w:ind w:left="0"/>
        <w:jc w:val="both"/>
      </w:pPr>
      <w:r>
        <w:rPr>
          <w:rFonts w:ascii="Times New Roman"/>
          <w:b w:val="false"/>
          <w:i w:val="false"/>
          <w:color w:val="000000"/>
          <w:sz w:val="28"/>
        </w:rPr>
        <w:t xml:space="preserve">
      11. Предметные результаты в разделе «Развитие речи»: </w:t>
      </w:r>
      <w:r>
        <w:br/>
      </w:r>
      <w:r>
        <w:rPr>
          <w:rFonts w:ascii="Times New Roman"/>
          <w:b w:val="false"/>
          <w:i w:val="false"/>
          <w:color w:val="000000"/>
          <w:sz w:val="28"/>
        </w:rPr>
        <w:t>
      1) по завершении 0 класса учащиеся с ЗПР должны знать:</w:t>
      </w:r>
      <w:r>
        <w:br/>
      </w:r>
      <w:r>
        <w:rPr>
          <w:rFonts w:ascii="Times New Roman"/>
          <w:b w:val="false"/>
          <w:i w:val="false"/>
          <w:color w:val="000000"/>
          <w:sz w:val="28"/>
        </w:rPr>
        <w:t>
      единицы речи;</w:t>
      </w:r>
      <w:r>
        <w:br/>
      </w:r>
      <w:r>
        <w:rPr>
          <w:rFonts w:ascii="Times New Roman"/>
          <w:b w:val="false"/>
          <w:i w:val="false"/>
          <w:color w:val="000000"/>
          <w:sz w:val="28"/>
        </w:rPr>
        <w:t>
      способы слияния звуков в слоги;</w:t>
      </w:r>
      <w:r>
        <w:br/>
      </w:r>
      <w:r>
        <w:rPr>
          <w:rFonts w:ascii="Times New Roman"/>
          <w:b w:val="false"/>
          <w:i w:val="false"/>
          <w:color w:val="000000"/>
          <w:sz w:val="28"/>
        </w:rPr>
        <w:t>
      2) учащиеся должны уметь:</w:t>
      </w:r>
      <w:r>
        <w:br/>
      </w:r>
      <w:r>
        <w:rPr>
          <w:rFonts w:ascii="Times New Roman"/>
          <w:b w:val="false"/>
          <w:i w:val="false"/>
          <w:color w:val="000000"/>
          <w:sz w:val="28"/>
        </w:rPr>
        <w:t>
      согласовывать слова в роде, числе, падеже;</w:t>
      </w:r>
      <w:r>
        <w:br/>
      </w:r>
      <w:r>
        <w:rPr>
          <w:rFonts w:ascii="Times New Roman"/>
          <w:b w:val="false"/>
          <w:i w:val="false"/>
          <w:color w:val="000000"/>
          <w:sz w:val="28"/>
        </w:rPr>
        <w:t>
      пересказывать сказку, рассказ (небольшие по содержанию) по опорным иллюстрациям;</w:t>
      </w:r>
      <w:r>
        <w:br/>
      </w:r>
      <w:r>
        <w:rPr>
          <w:rFonts w:ascii="Times New Roman"/>
          <w:b w:val="false"/>
          <w:i w:val="false"/>
          <w:color w:val="000000"/>
          <w:sz w:val="28"/>
        </w:rPr>
        <w:t>
      составлять устный рассказ по картинке, серии сюжетных картинок;</w:t>
      </w:r>
      <w:r>
        <w:br/>
      </w:r>
      <w:r>
        <w:rPr>
          <w:rFonts w:ascii="Times New Roman"/>
          <w:b w:val="false"/>
          <w:i w:val="false"/>
          <w:color w:val="000000"/>
          <w:sz w:val="28"/>
        </w:rPr>
        <w:t xml:space="preserve">
      использовать в речи многозначные, обобщающие слова, антонимы, синонимы, сравнения; </w:t>
      </w:r>
      <w:r>
        <w:br/>
      </w:r>
      <w:r>
        <w:rPr>
          <w:rFonts w:ascii="Times New Roman"/>
          <w:b w:val="false"/>
          <w:i w:val="false"/>
          <w:color w:val="000000"/>
          <w:sz w:val="28"/>
        </w:rPr>
        <w:t>
      высказываться простыми распространенными предложениями;</w:t>
      </w:r>
      <w:r>
        <w:br/>
      </w:r>
      <w:r>
        <w:rPr>
          <w:rFonts w:ascii="Times New Roman"/>
          <w:b w:val="false"/>
          <w:i w:val="false"/>
          <w:color w:val="000000"/>
          <w:sz w:val="28"/>
        </w:rPr>
        <w:t>
      свободно участвовать в диалоге со сверстниками и взрослыми, выражать свои чувства и намерения с помощью речевых и неречевых средств, владеть формами вежливости.</w:t>
      </w:r>
      <w:r>
        <w:br/>
      </w:r>
      <w:r>
        <w:rPr>
          <w:rFonts w:ascii="Times New Roman"/>
          <w:b w:val="false"/>
          <w:i w:val="false"/>
          <w:color w:val="000000"/>
          <w:sz w:val="28"/>
        </w:rPr>
        <w:t>
</w:t>
      </w:r>
      <w:r>
        <w:rPr>
          <w:rFonts w:ascii="Times New Roman"/>
          <w:b w:val="false"/>
          <w:i w:val="false"/>
          <w:color w:val="000000"/>
          <w:sz w:val="28"/>
        </w:rPr>
        <w:t xml:space="preserve">
      12. Предметные результаты в разделе «Обучение грамоте»: </w:t>
      </w:r>
      <w:r>
        <w:br/>
      </w:r>
      <w:r>
        <w:rPr>
          <w:rFonts w:ascii="Times New Roman"/>
          <w:b w:val="false"/>
          <w:i w:val="false"/>
          <w:color w:val="000000"/>
          <w:sz w:val="28"/>
        </w:rPr>
        <w:t>
      1) учащиеся должны знать:</w:t>
      </w:r>
      <w:r>
        <w:br/>
      </w:r>
      <w:r>
        <w:rPr>
          <w:rFonts w:ascii="Times New Roman"/>
          <w:b w:val="false"/>
          <w:i w:val="false"/>
          <w:color w:val="000000"/>
          <w:sz w:val="28"/>
        </w:rPr>
        <w:t>
      термины: звук, слог, слово, гласный, согласный, твердый, мягкий;</w:t>
      </w:r>
      <w:r>
        <w:br/>
      </w:r>
      <w:r>
        <w:rPr>
          <w:rFonts w:ascii="Times New Roman"/>
          <w:b w:val="false"/>
          <w:i w:val="false"/>
          <w:color w:val="000000"/>
          <w:sz w:val="28"/>
        </w:rPr>
        <w:t>
      образы печатных букв;</w:t>
      </w:r>
      <w:r>
        <w:br/>
      </w:r>
      <w:r>
        <w:rPr>
          <w:rFonts w:ascii="Times New Roman"/>
          <w:b w:val="false"/>
          <w:i w:val="false"/>
          <w:color w:val="000000"/>
          <w:sz w:val="28"/>
        </w:rPr>
        <w:t>
      способы слияния звуков в слоги;</w:t>
      </w:r>
      <w:r>
        <w:br/>
      </w:r>
      <w:r>
        <w:rPr>
          <w:rFonts w:ascii="Times New Roman"/>
          <w:b w:val="false"/>
          <w:i w:val="false"/>
          <w:color w:val="000000"/>
          <w:sz w:val="28"/>
        </w:rPr>
        <w:t>
      2) учащиеся должны уметь:</w:t>
      </w:r>
      <w:r>
        <w:br/>
      </w:r>
      <w:r>
        <w:rPr>
          <w:rFonts w:ascii="Times New Roman"/>
          <w:b w:val="false"/>
          <w:i w:val="false"/>
          <w:color w:val="000000"/>
          <w:sz w:val="28"/>
        </w:rPr>
        <w:t>
      правильно произносить все звуки родного языка;</w:t>
      </w:r>
      <w:r>
        <w:br/>
      </w:r>
      <w:r>
        <w:rPr>
          <w:rFonts w:ascii="Times New Roman"/>
          <w:b w:val="false"/>
          <w:i w:val="false"/>
          <w:color w:val="000000"/>
          <w:sz w:val="28"/>
        </w:rPr>
        <w:t>
      различать и называть слова с определенным звуком;</w:t>
      </w:r>
      <w:r>
        <w:br/>
      </w:r>
      <w:r>
        <w:rPr>
          <w:rFonts w:ascii="Times New Roman"/>
          <w:b w:val="false"/>
          <w:i w:val="false"/>
          <w:color w:val="000000"/>
          <w:sz w:val="28"/>
        </w:rPr>
        <w:t>
      определять место (начало-середина-конец) и порядок звуков в слове;</w:t>
      </w:r>
      <w:r>
        <w:br/>
      </w:r>
      <w:r>
        <w:rPr>
          <w:rFonts w:ascii="Times New Roman"/>
          <w:b w:val="false"/>
          <w:i w:val="false"/>
          <w:color w:val="000000"/>
          <w:sz w:val="28"/>
        </w:rPr>
        <w:t>
      делить слова на слоги, устанавливать соотношение звукового и буквенного состава в словах;</w:t>
      </w:r>
      <w:r>
        <w:br/>
      </w:r>
      <w:r>
        <w:rPr>
          <w:rFonts w:ascii="Times New Roman"/>
          <w:b w:val="false"/>
          <w:i w:val="false"/>
          <w:color w:val="000000"/>
          <w:sz w:val="28"/>
        </w:rPr>
        <w:t>
      ориентироваться на странице тетради;</w:t>
      </w:r>
      <w:r>
        <w:br/>
      </w:r>
      <w:r>
        <w:rPr>
          <w:rFonts w:ascii="Times New Roman"/>
          <w:b w:val="false"/>
          <w:i w:val="false"/>
          <w:color w:val="000000"/>
          <w:sz w:val="28"/>
        </w:rPr>
        <w:t xml:space="preserve">
      читать слоги различной слоговой структуры (закрытые и открытые, прямые и со стечением согласных: СГ, ГС, СГС, ССГС, СГСС и др.); </w:t>
      </w:r>
      <w:r>
        <w:br/>
      </w:r>
      <w:r>
        <w:rPr>
          <w:rFonts w:ascii="Times New Roman"/>
          <w:b w:val="false"/>
          <w:i w:val="false"/>
          <w:color w:val="000000"/>
          <w:sz w:val="28"/>
        </w:rPr>
        <w:t>
      сопоставлять изучаемые звуки с их изображением в виде печатных букв.</w:t>
      </w:r>
    </w:p>
    <w:bookmarkEnd w:id="764"/>
    <w:bookmarkStart w:name="z2881" w:id="765"/>
    <w:p>
      <w:pPr>
        <w:spacing w:after="0"/>
        <w:ind w:left="0"/>
        <w:jc w:val="left"/>
      </w:pPr>
      <w:r>
        <w:rPr>
          <w:rFonts w:ascii="Times New Roman"/>
          <w:b/>
          <w:i w:val="false"/>
          <w:color w:val="000000"/>
        </w:rPr>
        <w:t xml:space="preserve"> 
4. Пояснительная записка учебной программы по предмету «Грамота» для 1 класса</w:t>
      </w:r>
    </w:p>
    <w:bookmarkEnd w:id="765"/>
    <w:bookmarkStart w:name="z2882" w:id="766"/>
    <w:p>
      <w:pPr>
        <w:spacing w:after="0"/>
        <w:ind w:left="0"/>
        <w:jc w:val="both"/>
      </w:pPr>
      <w:r>
        <w:rPr>
          <w:rFonts w:ascii="Times New Roman"/>
          <w:b w:val="false"/>
          <w:i w:val="false"/>
          <w:color w:val="000000"/>
          <w:sz w:val="28"/>
        </w:rPr>
        <w:t>
      13. Учебная программа разработана в соответствии с Государственным общеобязательным стандартом среднего образования (начальное, основное среднее, общее среднее образование),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14. Курс «Грамота» является интегрированным и дает учащимся с задержкой психического развития (ЗПР) первичные сведения о языке как целостной системе, проявляющейся в речевой деятельности и литературе. Эти сведения являются базовыми для освоения программ «Русский язык» и «Литературное чтение» и предполагает развитие всех видов речевой деятельности (слушание, говорение, чтение, письмо).</w:t>
      </w:r>
      <w:r>
        <w:br/>
      </w:r>
      <w:r>
        <w:rPr>
          <w:rFonts w:ascii="Times New Roman"/>
          <w:b w:val="false"/>
          <w:i w:val="false"/>
          <w:color w:val="000000"/>
          <w:sz w:val="28"/>
        </w:rPr>
        <w:t>
</w:t>
      </w:r>
      <w:r>
        <w:rPr>
          <w:rFonts w:ascii="Times New Roman"/>
          <w:b w:val="false"/>
          <w:i w:val="false"/>
          <w:color w:val="000000"/>
          <w:sz w:val="28"/>
        </w:rPr>
        <w:t>
      15. Целью обучения предмету «Грамота» учащихся с ЗПР является формирование основ функционально-грамотной личности, обеспечения языкового и речевого развития ребҰнка, создание условий для осознания им себя носителем языка.</w:t>
      </w:r>
      <w:r>
        <w:br/>
      </w:r>
      <w:r>
        <w:rPr>
          <w:rFonts w:ascii="Times New Roman"/>
          <w:b w:val="false"/>
          <w:i w:val="false"/>
          <w:color w:val="000000"/>
          <w:sz w:val="28"/>
        </w:rPr>
        <w:t>
</w:t>
      </w:r>
      <w:r>
        <w:rPr>
          <w:rFonts w:ascii="Times New Roman"/>
          <w:b w:val="false"/>
          <w:i w:val="false"/>
          <w:color w:val="000000"/>
          <w:sz w:val="28"/>
        </w:rPr>
        <w:t>
      16</w:t>
      </w:r>
      <w:r>
        <w:rPr>
          <w:rFonts w:ascii="Times New Roman"/>
          <w:b/>
          <w:i w:val="false"/>
          <w:color w:val="000000"/>
          <w:sz w:val="28"/>
        </w:rPr>
        <w:t xml:space="preserve">. </w:t>
      </w:r>
      <w:r>
        <w:rPr>
          <w:rFonts w:ascii="Times New Roman"/>
          <w:b w:val="false"/>
          <w:i w:val="false"/>
          <w:color w:val="000000"/>
          <w:sz w:val="28"/>
        </w:rPr>
        <w:t>Задачи обучения грамоте учащихся с ЗПР:</w:t>
      </w:r>
      <w:r>
        <w:br/>
      </w:r>
      <w:r>
        <w:rPr>
          <w:rFonts w:ascii="Times New Roman"/>
          <w:b w:val="false"/>
          <w:i w:val="false"/>
          <w:color w:val="000000"/>
          <w:sz w:val="28"/>
        </w:rPr>
        <w:t>
      1) развитие всех видов речевой деятельности (слушание, говорение, чтение, письмо);</w:t>
      </w:r>
      <w:r>
        <w:br/>
      </w:r>
      <w:r>
        <w:rPr>
          <w:rFonts w:ascii="Times New Roman"/>
          <w:b w:val="false"/>
          <w:i w:val="false"/>
          <w:color w:val="000000"/>
          <w:sz w:val="28"/>
        </w:rPr>
        <w:t xml:space="preserve">
      2) формирование фонематического восприятия, звукового анализа и синтеза; </w:t>
      </w:r>
      <w:r>
        <w:br/>
      </w:r>
      <w:r>
        <w:rPr>
          <w:rFonts w:ascii="Times New Roman"/>
          <w:b w:val="false"/>
          <w:i w:val="false"/>
          <w:color w:val="000000"/>
          <w:sz w:val="28"/>
        </w:rPr>
        <w:t>
      3) уточнение и обогащение словарного запаса путем расширения и уточнения непосредственных впечатлений и представлений об окружающем мире;</w:t>
      </w:r>
      <w:r>
        <w:br/>
      </w:r>
      <w:r>
        <w:rPr>
          <w:rFonts w:ascii="Times New Roman"/>
          <w:b w:val="false"/>
          <w:i w:val="false"/>
          <w:color w:val="000000"/>
          <w:sz w:val="28"/>
        </w:rPr>
        <w:t xml:space="preserve">
      4) развитие связной речи; </w:t>
      </w:r>
      <w:r>
        <w:br/>
      </w:r>
      <w:r>
        <w:rPr>
          <w:rFonts w:ascii="Times New Roman"/>
          <w:b w:val="false"/>
          <w:i w:val="false"/>
          <w:color w:val="000000"/>
          <w:sz w:val="28"/>
        </w:rPr>
        <w:t xml:space="preserve">
      5) формирование интереса к родному языку; </w:t>
      </w:r>
      <w:r>
        <w:br/>
      </w:r>
      <w:r>
        <w:rPr>
          <w:rFonts w:ascii="Times New Roman"/>
          <w:b w:val="false"/>
          <w:i w:val="false"/>
          <w:color w:val="000000"/>
          <w:sz w:val="28"/>
        </w:rPr>
        <w:t>
      6) выработка у учащихся орфоэпических, орфографических и пунктуационных умений по русскому языку;</w:t>
      </w:r>
      <w:r>
        <w:br/>
      </w:r>
      <w:r>
        <w:rPr>
          <w:rFonts w:ascii="Times New Roman"/>
          <w:b w:val="false"/>
          <w:i w:val="false"/>
          <w:color w:val="000000"/>
          <w:sz w:val="28"/>
        </w:rPr>
        <w:t>
      7) формирование коммуникативных умений в устной и письменной форме;</w:t>
      </w:r>
      <w:r>
        <w:br/>
      </w:r>
      <w:r>
        <w:rPr>
          <w:rFonts w:ascii="Times New Roman"/>
          <w:b w:val="false"/>
          <w:i w:val="false"/>
          <w:color w:val="000000"/>
          <w:sz w:val="28"/>
        </w:rPr>
        <w:t>
      8) приобщение детей к миру художественной литературы, к работе с книгой;</w:t>
      </w:r>
      <w:r>
        <w:br/>
      </w:r>
      <w:r>
        <w:rPr>
          <w:rFonts w:ascii="Times New Roman"/>
          <w:b w:val="false"/>
          <w:i w:val="false"/>
          <w:color w:val="000000"/>
          <w:sz w:val="28"/>
        </w:rPr>
        <w:t>
      9) усвоение приемов умственной деятельности, необходимых для овладения начальным курсом русского языка (наблюдения, сравнения и обобщения явлений языка).</w:t>
      </w:r>
      <w:r>
        <w:br/>
      </w:r>
      <w:r>
        <w:rPr>
          <w:rFonts w:ascii="Times New Roman"/>
          <w:b w:val="false"/>
          <w:i w:val="false"/>
          <w:color w:val="000000"/>
          <w:sz w:val="28"/>
        </w:rPr>
        <w:t>
</w:t>
      </w:r>
      <w:r>
        <w:rPr>
          <w:rFonts w:ascii="Times New Roman"/>
          <w:b w:val="false"/>
          <w:i w:val="false"/>
          <w:color w:val="000000"/>
          <w:sz w:val="28"/>
        </w:rPr>
        <w:t>
      17. Процесс обучения грамоте делится на три периода: добукварный (подготовительный), букварный и послебукварный. Определить количество часов на эти периоды учитель может самостоятельно, ориентируясь на объективные возможности учеников своего класса и уровень их готовности к овладению грамотой.</w:t>
      </w:r>
      <w:r>
        <w:br/>
      </w:r>
      <w:r>
        <w:rPr>
          <w:rFonts w:ascii="Times New Roman"/>
          <w:b w:val="false"/>
          <w:i w:val="false"/>
          <w:color w:val="000000"/>
          <w:sz w:val="28"/>
        </w:rPr>
        <w:t>
</w:t>
      </w:r>
      <w:r>
        <w:rPr>
          <w:rFonts w:ascii="Times New Roman"/>
          <w:b w:val="false"/>
          <w:i w:val="false"/>
          <w:color w:val="000000"/>
          <w:sz w:val="28"/>
        </w:rPr>
        <w:t>
      18. Объем учебной нагрузки по учебному предмету в неделю составляет 8 часов. Годовой объем учебной нагрузки: 264 часа.</w:t>
      </w:r>
      <w:r>
        <w:br/>
      </w:r>
      <w:r>
        <w:rPr>
          <w:rFonts w:ascii="Times New Roman"/>
          <w:b w:val="false"/>
          <w:i w:val="false"/>
          <w:color w:val="000000"/>
          <w:sz w:val="28"/>
        </w:rPr>
        <w:t>
</w:t>
      </w:r>
      <w:r>
        <w:rPr>
          <w:rFonts w:ascii="Times New Roman"/>
          <w:b w:val="false"/>
          <w:i w:val="false"/>
          <w:color w:val="000000"/>
          <w:sz w:val="28"/>
        </w:rPr>
        <w:t>
      19. В процессе изучения содержания учебного материала учитываются межпредметные связи со следующими предметами:</w:t>
      </w:r>
      <w:r>
        <w:br/>
      </w:r>
      <w:r>
        <w:rPr>
          <w:rFonts w:ascii="Times New Roman"/>
          <w:b w:val="false"/>
          <w:i w:val="false"/>
          <w:color w:val="000000"/>
          <w:sz w:val="28"/>
        </w:rPr>
        <w:t>
      1) русский язык и литературное чтение. Формирование знаний в области элементарной грамматики осуществляется на основе литературных текстов разных жанров, которые служат основой для формирования нравственно-этических представлений, социально-нормативного поведения, социального развития учащихся с ЗПР в целом;</w:t>
      </w:r>
      <w:r>
        <w:br/>
      </w:r>
      <w:r>
        <w:rPr>
          <w:rFonts w:ascii="Times New Roman"/>
          <w:b w:val="false"/>
          <w:i w:val="false"/>
          <w:color w:val="000000"/>
          <w:sz w:val="28"/>
        </w:rPr>
        <w:t>
      2) познание мира. Обучение чтению осуществляется на основе литературных текстов, позволяющих познакомить учащихся с ЗПР явлениями природы, окружающего мира, деятельностью людей, что имеет большое значение для коррекции недостатков познавательной деятельности;</w:t>
      </w:r>
      <w:r>
        <w:br/>
      </w:r>
      <w:r>
        <w:rPr>
          <w:rFonts w:ascii="Times New Roman"/>
          <w:b w:val="false"/>
          <w:i w:val="false"/>
          <w:color w:val="000000"/>
          <w:sz w:val="28"/>
        </w:rPr>
        <w:t>
      3) математика. Проведение звукового анализа требует от учащихся с ЗПР определения количества звуков в слове, их последовательности, сравнения (больше/ меньше) звуко-буквенного состава слов, ориентировки в пространстве при выполнении графических заданий;</w:t>
      </w:r>
      <w:r>
        <w:br/>
      </w:r>
      <w:r>
        <w:rPr>
          <w:rFonts w:ascii="Times New Roman"/>
          <w:b w:val="false"/>
          <w:i w:val="false"/>
          <w:color w:val="000000"/>
          <w:sz w:val="28"/>
        </w:rPr>
        <w:t>
      4) изобразительное искусство.На уроках грамоты широко используются произведения живописи, рисунка: учащиеся рисуют, раскрашивают, штрихуют, пополняют свой словарный запас, составляя устные рассказы по картинам;</w:t>
      </w:r>
      <w:r>
        <w:br/>
      </w:r>
      <w:r>
        <w:rPr>
          <w:rFonts w:ascii="Times New Roman"/>
          <w:b w:val="false"/>
          <w:i w:val="false"/>
          <w:color w:val="000000"/>
          <w:sz w:val="28"/>
        </w:rPr>
        <w:t>
      5) музыка. Использование музыкальных произведений во время уроков грамоты создает положительную мотивация к усвоению нового материала;</w:t>
      </w:r>
      <w:r>
        <w:br/>
      </w:r>
      <w:r>
        <w:rPr>
          <w:rFonts w:ascii="Times New Roman"/>
          <w:b w:val="false"/>
          <w:i w:val="false"/>
          <w:color w:val="000000"/>
          <w:sz w:val="28"/>
        </w:rPr>
        <w:t>
      6) физическая культура. Во время проведения динамической паузы учащиеся выполняют различные логоритмические упражнения, кинезеологические упражнения.</w:t>
      </w:r>
      <w:r>
        <w:br/>
      </w:r>
      <w:r>
        <w:rPr>
          <w:rFonts w:ascii="Times New Roman"/>
          <w:b w:val="false"/>
          <w:i w:val="false"/>
          <w:color w:val="000000"/>
          <w:sz w:val="28"/>
        </w:rPr>
        <w:t>
</w:t>
      </w:r>
      <w:r>
        <w:rPr>
          <w:rFonts w:ascii="Times New Roman"/>
          <w:b w:val="false"/>
          <w:i w:val="false"/>
          <w:color w:val="000000"/>
          <w:sz w:val="28"/>
        </w:rPr>
        <w:t>
      20. Учебный предмет «Грамота» готовит учащихся к изучению содержания учебных предметов «Русский язык» и «Литературное чтение» во 2 классе. </w:t>
      </w:r>
    </w:p>
    <w:bookmarkEnd w:id="766"/>
    <w:bookmarkStart w:name="z2890" w:id="767"/>
    <w:p>
      <w:pPr>
        <w:spacing w:after="0"/>
        <w:ind w:left="0"/>
        <w:jc w:val="left"/>
      </w:pPr>
      <w:r>
        <w:rPr>
          <w:rFonts w:ascii="Times New Roman"/>
          <w:b/>
          <w:i w:val="false"/>
          <w:color w:val="000000"/>
        </w:rPr>
        <w:t xml:space="preserve"> 
5. Базовое содержание учебного предмета «Грамота» для 1 класса </w:t>
      </w:r>
    </w:p>
    <w:bookmarkEnd w:id="767"/>
    <w:bookmarkStart w:name="z2891" w:id="768"/>
    <w:p>
      <w:pPr>
        <w:spacing w:after="0"/>
        <w:ind w:left="0"/>
        <w:jc w:val="both"/>
      </w:pPr>
      <w:r>
        <w:rPr>
          <w:rFonts w:ascii="Times New Roman"/>
          <w:b w:val="false"/>
          <w:i w:val="false"/>
          <w:color w:val="000000"/>
          <w:sz w:val="28"/>
        </w:rPr>
        <w:t xml:space="preserve">
      21. Подготовительный (добукварный) период (28 ч): </w:t>
      </w:r>
      <w:r>
        <w:br/>
      </w:r>
      <w:r>
        <w:rPr>
          <w:rFonts w:ascii="Times New Roman"/>
          <w:b w:val="false"/>
          <w:i w:val="false"/>
          <w:color w:val="000000"/>
          <w:sz w:val="28"/>
        </w:rPr>
        <w:t>
      1) основные единицы речи: речь. Речь-средство общения. Речь устная и письменная; знакомство с формами речи, с их особенностями и средствами;</w:t>
      </w:r>
      <w:r>
        <w:br/>
      </w:r>
      <w:r>
        <w:rPr>
          <w:rFonts w:ascii="Times New Roman"/>
          <w:b w:val="false"/>
          <w:i w:val="false"/>
          <w:color w:val="000000"/>
          <w:sz w:val="28"/>
        </w:rPr>
        <w:t xml:space="preserve">
      2) предложение </w:t>
      </w:r>
      <w:r>
        <w:rPr>
          <w:rFonts w:ascii="Times New Roman"/>
          <w:b/>
          <w:i w:val="false"/>
          <w:color w:val="000000"/>
          <w:sz w:val="28"/>
        </w:rPr>
        <w:t>.</w:t>
      </w:r>
      <w:r>
        <w:rPr>
          <w:rFonts w:ascii="Times New Roman"/>
          <w:b w:val="false"/>
          <w:i w:val="false"/>
          <w:color w:val="000000"/>
          <w:sz w:val="28"/>
        </w:rPr>
        <w:t xml:space="preserve"> Распознавание в звучащей речи предложений. Выражение мысли как основной признак предложения. Графическое обозначение предложений (схема предложения); </w:t>
      </w:r>
      <w:r>
        <w:br/>
      </w:r>
      <w:r>
        <w:rPr>
          <w:rFonts w:ascii="Times New Roman"/>
          <w:b w:val="false"/>
          <w:i w:val="false"/>
          <w:color w:val="000000"/>
          <w:sz w:val="28"/>
        </w:rPr>
        <w:t>
      3) слово. Наличие значения как основной признак слова. Разграничение реальных предметов и слов как их названий. Распознавание в предложении слов. Графическое обозначение слова (схема слова);</w:t>
      </w:r>
      <w:r>
        <w:br/>
      </w:r>
      <w:r>
        <w:rPr>
          <w:rFonts w:ascii="Times New Roman"/>
          <w:b w:val="false"/>
          <w:i w:val="false"/>
          <w:color w:val="000000"/>
          <w:sz w:val="28"/>
        </w:rPr>
        <w:t xml:space="preserve">
      4) слог, ударение </w:t>
      </w:r>
      <w:r>
        <w:rPr>
          <w:rFonts w:ascii="Times New Roman"/>
          <w:b/>
          <w:i w:val="false"/>
          <w:color w:val="000000"/>
          <w:sz w:val="28"/>
        </w:rPr>
        <w:t xml:space="preserve">. </w:t>
      </w:r>
      <w:r>
        <w:rPr>
          <w:rFonts w:ascii="Times New Roman"/>
          <w:b w:val="false"/>
          <w:i w:val="false"/>
          <w:color w:val="000000"/>
          <w:sz w:val="28"/>
        </w:rPr>
        <w:t>Деление слова на слоги путҰм скандирования. Графическое обозначение слогов в схеме слова, приҰмы определения ударного гласного звука, обозначение знаком ударения ударного слога в схеме. Моделирование слогового состава слов с помощью слоговых схем;</w:t>
      </w:r>
      <w:r>
        <w:br/>
      </w:r>
      <w:r>
        <w:rPr>
          <w:rFonts w:ascii="Times New Roman"/>
          <w:b w:val="false"/>
          <w:i w:val="false"/>
          <w:color w:val="000000"/>
          <w:sz w:val="28"/>
        </w:rPr>
        <w:t xml:space="preserve">
      5) звук. Особенности гласных и согласных звуков, их характеристики. ПриҰмы вычленения звуков из слова и определения их характера. Частичный и полный фонетический анализ слов. Графическое обозначение звуков (гласный - красная клеточка, твердый согласный – синяя, мягкий - зеленая клеточка); </w:t>
      </w:r>
      <w:r>
        <w:br/>
      </w:r>
      <w:r>
        <w:rPr>
          <w:rFonts w:ascii="Times New Roman"/>
          <w:b w:val="false"/>
          <w:i w:val="false"/>
          <w:color w:val="000000"/>
          <w:sz w:val="28"/>
        </w:rPr>
        <w:t xml:space="preserve">
      6) виды речевой деятельности: </w:t>
      </w:r>
      <w:r>
        <w:br/>
      </w:r>
      <w:r>
        <w:rPr>
          <w:rFonts w:ascii="Times New Roman"/>
          <w:b w:val="false"/>
          <w:i w:val="false"/>
          <w:color w:val="000000"/>
          <w:sz w:val="28"/>
        </w:rPr>
        <w:t>
      слушание (аудирование): Коррекция и развитие речевого слуха, дифференциация основных единиц речи (слово, предложение), распознавание в слове звуков (гласных и согласных), их соотнесение с буквами; слушание диалогической и монологической речи, чтения текстов учителем, учащимися;</w:t>
      </w:r>
      <w:r>
        <w:br/>
      </w:r>
      <w:r>
        <w:rPr>
          <w:rFonts w:ascii="Times New Roman"/>
          <w:b w:val="false"/>
          <w:i w:val="false"/>
          <w:color w:val="000000"/>
          <w:sz w:val="28"/>
        </w:rPr>
        <w:t>
      говорение. Коррекция произносительной стороны речи (чистоговорки, скороговорки, логоритмические упражнения) автоматизация, дифференциация слов с оппозиционными звуками: Л-Р, З-С, С-Ш, Ш-Ж, З-Ж, П-Б.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общения со знакомыми и незнакомыми, с родными и друзьями, ровесниками и взрослыми, с маленькими деть ми. Особенности общения в школе, на уроке;</w:t>
      </w:r>
      <w:r>
        <w:br/>
      </w:r>
      <w:r>
        <w:rPr>
          <w:rFonts w:ascii="Times New Roman"/>
          <w:b w:val="false"/>
          <w:i w:val="false"/>
          <w:color w:val="000000"/>
          <w:sz w:val="28"/>
        </w:rPr>
        <w:t xml:space="preserve">
      словарная работа по обогащению активного словарного запаса слов по лексическим темам: «Расскажи о себе», «Я и мои друзья», «Моя семья», «Город (село), где я родился»; «Что где растет», «Кто где живет»; «Кем быть?» и др. Составление устных сочинений, придумывание начала и конца сказки: «Чем могла закончиться сказка?», «А с чего все началось?» и др.; сочинение рассказов и сказок по картинке и личным впечатлениям; описание природы («Мое любимое время года», «Золотая осень», «Как мы ходили в лес » и др.); </w:t>
      </w:r>
      <w:r>
        <w:br/>
      </w:r>
      <w:r>
        <w:rPr>
          <w:rFonts w:ascii="Times New Roman"/>
          <w:b w:val="false"/>
          <w:i w:val="false"/>
          <w:color w:val="000000"/>
          <w:sz w:val="28"/>
        </w:rPr>
        <w:t xml:space="preserve">
      7) подготовка к чтению. Составление звуковой схемы слова (трех-, четырех-звуковых с открытым (СГ) и закрытым (ГС) слогом, со стечением согласных (ССГ)). «Чтение» звуковых схем с ориентировкой на гласный звук (обозначенный красным квадратом), на твердые и мягкие согласные (синие и зеленые квадратики) и количество звуков в схеме слова. Подбор к звуковой схеме слов, соответствующих по звуковому составу и «прочтение» схемы; </w:t>
      </w:r>
      <w:r>
        <w:br/>
      </w:r>
      <w:r>
        <w:rPr>
          <w:rFonts w:ascii="Times New Roman"/>
          <w:b w:val="false"/>
          <w:i w:val="false"/>
          <w:color w:val="000000"/>
          <w:sz w:val="28"/>
        </w:rPr>
        <w:t>
      8) подготовка к письму. Гигиенические требования при письме. Ориентировка на тетрадном листе и на классной доске. Обводка по трафарету, соединение по точкам различных геометрических фигур. Строка, межстрочное расстояние. Овалы, их штриховка, рисование бордюров. Овладение начертанием письменных прописных (заглавных) и строчных букв. Письмо 8 элементов строчных букв. Специальные упражнения для развития глазомера, коррекционные упражнения для развития мелкой моторики рук, мелких мышц пальцев.</w:t>
      </w:r>
      <w:r>
        <w:br/>
      </w:r>
      <w:r>
        <w:rPr>
          <w:rFonts w:ascii="Times New Roman"/>
          <w:b w:val="false"/>
          <w:i w:val="false"/>
          <w:color w:val="000000"/>
          <w:sz w:val="28"/>
        </w:rPr>
        <w:t>
</w:t>
      </w:r>
      <w:r>
        <w:rPr>
          <w:rFonts w:ascii="Times New Roman"/>
          <w:b w:val="false"/>
          <w:i w:val="false"/>
          <w:color w:val="000000"/>
          <w:sz w:val="28"/>
        </w:rPr>
        <w:t>
      22. Букварный период (112 ч):</w:t>
      </w:r>
      <w:r>
        <w:br/>
      </w:r>
      <w:r>
        <w:rPr>
          <w:rFonts w:ascii="Times New Roman"/>
          <w:b w:val="false"/>
          <w:i w:val="false"/>
          <w:color w:val="000000"/>
          <w:sz w:val="28"/>
        </w:rPr>
        <w:t>
      1) чтение и письмо. Буквы печатные и письменные, заглавные, строчные: 33 буквы русского алфавита, их правильное называние и письмо в соответствии с нормами каллиграфии; обозначение буквами гласных и согласных, твердых и мягких согласных звуков. Перевод звуковой схемы в звуко-буквенную в целях обозначения звука буквой и соотнесения звука и буквы: при совпадении со звуком буква вписывается в звуковую схему, в случае несовпадения со звуком буква надписывается над словом (е, Ұ, ю, я) или пишется за словом (ь);</w:t>
      </w:r>
      <w:r>
        <w:br/>
      </w:r>
      <w:r>
        <w:rPr>
          <w:rFonts w:ascii="Times New Roman"/>
          <w:b w:val="false"/>
          <w:i w:val="false"/>
          <w:color w:val="000000"/>
          <w:sz w:val="28"/>
        </w:rPr>
        <w:t xml:space="preserve">
      2) поэтапное изучение букв: </w:t>
      </w:r>
      <w:r>
        <w:br/>
      </w:r>
      <w:r>
        <w:rPr>
          <w:rFonts w:ascii="Times New Roman"/>
          <w:b w:val="false"/>
          <w:i w:val="false"/>
          <w:color w:val="000000"/>
          <w:sz w:val="28"/>
        </w:rPr>
        <w:t xml:space="preserve">
      1 группа – а, у, о;       </w:t>
      </w:r>
      <w:r>
        <w:br/>
      </w:r>
      <w:r>
        <w:rPr>
          <w:rFonts w:ascii="Times New Roman"/>
          <w:b w:val="false"/>
          <w:i w:val="false"/>
          <w:color w:val="000000"/>
          <w:sz w:val="28"/>
        </w:rPr>
        <w:t>
      2 группа – м, с, х, р, ш, с-ш;</w:t>
      </w:r>
      <w:r>
        <w:br/>
      </w:r>
      <w:r>
        <w:rPr>
          <w:rFonts w:ascii="Times New Roman"/>
          <w:b w:val="false"/>
          <w:i w:val="false"/>
          <w:color w:val="000000"/>
          <w:sz w:val="28"/>
        </w:rPr>
        <w:t>
      3 группа – ы, л, л-р, н, к, т, и, и-ы п, з, с-з, й, и-й, г, к-г, в, д. б, ж, ж-з;</w:t>
      </w:r>
      <w:r>
        <w:br/>
      </w:r>
      <w:r>
        <w:rPr>
          <w:rFonts w:ascii="Times New Roman"/>
          <w:b w:val="false"/>
          <w:i w:val="false"/>
          <w:color w:val="000000"/>
          <w:sz w:val="28"/>
        </w:rPr>
        <w:t>
      4 группа – е, ь, я, ю, Ұ, о-Ұ, ч, э, ц, ф, щ, ъ;</w:t>
      </w:r>
      <w:r>
        <w:br/>
      </w:r>
      <w:r>
        <w:rPr>
          <w:rFonts w:ascii="Times New Roman"/>
          <w:b w:val="false"/>
          <w:i w:val="false"/>
          <w:color w:val="000000"/>
          <w:sz w:val="28"/>
        </w:rPr>
        <w:t>
      3) слог. Ударение. Определение слогов в слове по количеству гласных букв. Графическое обозначение слогов для чтения (дефис или лита). Чтение слога с ориентировкой на букву, обозначающую гласный звук. Чтение слогов разной структуры: СГ (согласный + гласный), ГС (гласный + согласный); ССГ (согласный + согласный + гласный), СГС (согласный + гласный + согласный) и др. Ударный слог. Постановка знака ударения в слове; выделение голосом при чтении ударного слога. Письмо слогов; правильное соединение букв в слоге;</w:t>
      </w:r>
      <w:r>
        <w:br/>
      </w:r>
      <w:r>
        <w:rPr>
          <w:rFonts w:ascii="Times New Roman"/>
          <w:b w:val="false"/>
          <w:i w:val="false"/>
          <w:color w:val="000000"/>
          <w:sz w:val="28"/>
        </w:rPr>
        <w:t>
      4) слово. Осознанное, правильное, плавное чтение и письмо слов различной структуры: односложные слова закрытой структуры (кот, дом); двусложные слова с открытыми слогами (ма-ма, мы-ло), с открытым и закрытым слогом (ма-лыш); двусложные слова с первым обратным слогом (Ан-тон); односложные и двусложные слова со стечением согласных (мост, со-сна); пары слов с мягкими и твердыми согласными (лук- люк, мышка-мишка); глухими и звонкими согласными (палка-балка, суп-зуб); слова с йотированными гласными в начале и середине слова (ель, мель; еж, клен); слова с мягким знаком на конце и в середине слова (конь, коньки); слова с разделительным твердым и мягким знаком (объявление, листья);</w:t>
      </w:r>
      <w:r>
        <w:br/>
      </w:r>
      <w:r>
        <w:rPr>
          <w:rFonts w:ascii="Times New Roman"/>
          <w:b w:val="false"/>
          <w:i w:val="false"/>
          <w:color w:val="000000"/>
          <w:sz w:val="28"/>
        </w:rPr>
        <w:t>
      5) списывание слов и предложений с печатного и рукописного текста; письмо под диктовку слов, написание которых не расходится с произношением;</w:t>
      </w:r>
      <w:r>
        <w:br/>
      </w:r>
      <w:r>
        <w:rPr>
          <w:rFonts w:ascii="Times New Roman"/>
          <w:b w:val="false"/>
          <w:i w:val="false"/>
          <w:color w:val="000000"/>
          <w:sz w:val="28"/>
        </w:rPr>
        <w:t>
      6) письмо слов с сочетаниями жи-ши, ча-ща, чу-щу;</w:t>
      </w:r>
      <w:r>
        <w:br/>
      </w:r>
      <w:r>
        <w:rPr>
          <w:rFonts w:ascii="Times New Roman"/>
          <w:b w:val="false"/>
          <w:i w:val="false"/>
          <w:color w:val="000000"/>
          <w:sz w:val="28"/>
        </w:rPr>
        <w:t>
      7) предложение. Различение границ предложения. Осознанное, правильное, выразительное чтение предложений, состоящих из 2-5 слов. Списывание предложений с образцов рукописного и печатного текста. Большая буква в начале первого слова предложения; точка в конце предложения. Письмо под диктовку предложений, состоящих из 2-3 слов;</w:t>
      </w:r>
      <w:r>
        <w:br/>
      </w:r>
      <w:r>
        <w:rPr>
          <w:rFonts w:ascii="Times New Roman"/>
          <w:b w:val="false"/>
          <w:i w:val="false"/>
          <w:color w:val="000000"/>
          <w:sz w:val="28"/>
        </w:rPr>
        <w:t>
      8) текст. Осознанное, выразительное чтение текста (слоговое чтение и целыми словами), состоящего из 5-10 предложений. Комментированное, выборочное чтение текста (по вопросам). Творческий пересказ букварного текста: дополнение содержания текста. Письмо связного текста под диктовку (3-4 предложения) со словами, написание которых не расходится с произношением;</w:t>
      </w:r>
      <w:r>
        <w:br/>
      </w:r>
      <w:r>
        <w:rPr>
          <w:rFonts w:ascii="Times New Roman"/>
          <w:b w:val="false"/>
          <w:i w:val="false"/>
          <w:color w:val="000000"/>
          <w:sz w:val="28"/>
        </w:rPr>
        <w:t>
      9) обогащение словарного запаса. Развитие связной речи;</w:t>
      </w:r>
      <w:r>
        <w:br/>
      </w:r>
      <w:r>
        <w:rPr>
          <w:rFonts w:ascii="Times New Roman"/>
          <w:b w:val="false"/>
          <w:i w:val="false"/>
          <w:color w:val="000000"/>
          <w:sz w:val="28"/>
        </w:rPr>
        <w:t>
      10) звуковая культура речи. Разучивание и произнесение чистоговорок, скороговорок, стихотворений, загадок и др.; различение на слух и произнесение смешиваемых звуков (л-р, с-з, щ-ж, п-б, с-ш и др.);</w:t>
      </w:r>
      <w:r>
        <w:br/>
      </w:r>
      <w:r>
        <w:rPr>
          <w:rFonts w:ascii="Times New Roman"/>
          <w:b w:val="false"/>
          <w:i w:val="false"/>
          <w:color w:val="000000"/>
          <w:sz w:val="28"/>
        </w:rPr>
        <w:t>
      11) работа над словом. Словарная работа: обогащение, уточнение, активизация в речи словарного запаса детей, использование слов для названия предметов, действий, признаков предмета. Классификация слов по лексическим темам («Дикие и домашние животные», «Овощи и фрукты», «Одежда и обувь» и др.). Воспитание языкового чутья к смысловым оттенкам слов, восстановление деформированных предложений, текста пропущенными словами. Подбор синонимов, антонимов (без использования терминов). Умение использовать в своей речи эмоционально-оценочные слова для выражения чувств, оценки прочитанного;</w:t>
      </w:r>
      <w:r>
        <w:br/>
      </w:r>
      <w:r>
        <w:rPr>
          <w:rFonts w:ascii="Times New Roman"/>
          <w:b w:val="false"/>
          <w:i w:val="false"/>
          <w:color w:val="000000"/>
          <w:sz w:val="28"/>
        </w:rPr>
        <w:t>
      12) работа над предложением и текстом. Составление предложений, текста по опорным словам. Пересказ связного текста, составление диалогов на материале букварных текстов; ответы на вопросы по прочитанному, восстановление текста по данному началу или концу; творческий пересказ, словесное рисование, составление рассказов по аналогии, по личным впечатлениям; составление рассказов по картинкам букваря, по серии картинок, объединенных общей темой, развернутое объяснение содержания букварного текста;</w:t>
      </w:r>
      <w:r>
        <w:br/>
      </w:r>
      <w:r>
        <w:rPr>
          <w:rFonts w:ascii="Times New Roman"/>
          <w:b w:val="false"/>
          <w:i w:val="false"/>
          <w:color w:val="000000"/>
          <w:sz w:val="28"/>
        </w:rPr>
        <w:t>
      13) внеклассное чтение: чтение небольших художественных произведений (1-2 страницы) детской литературы; умение узнавать книгу, рассматривать иллюстрации, рассказывать содержание сюжета, описывать героев произведения.</w:t>
      </w:r>
      <w:r>
        <w:br/>
      </w:r>
      <w:r>
        <w:rPr>
          <w:rFonts w:ascii="Times New Roman"/>
          <w:b w:val="false"/>
          <w:i w:val="false"/>
          <w:color w:val="000000"/>
          <w:sz w:val="28"/>
        </w:rPr>
        <w:t>
</w:t>
      </w:r>
      <w:r>
        <w:rPr>
          <w:rFonts w:ascii="Times New Roman"/>
          <w:b w:val="false"/>
          <w:i w:val="false"/>
          <w:color w:val="000000"/>
          <w:sz w:val="28"/>
        </w:rPr>
        <w:t>
      23. Послебукварный период (124 ч):</w:t>
      </w:r>
      <w:r>
        <w:br/>
      </w:r>
      <w:r>
        <w:rPr>
          <w:rFonts w:ascii="Times New Roman"/>
          <w:b w:val="false"/>
          <w:i w:val="false"/>
          <w:color w:val="000000"/>
          <w:sz w:val="28"/>
        </w:rPr>
        <w:t>
      1) чтение. Письмо. Чистописание. Развитие речи. Чтение художественных и научно-популярных рассказов, стихотворений известных детских писателей русской, казахской и зарубежной литературы (объем – 0,5-1,5 страницы): А.С.Пушкин, К.И.Чуковский, С.Маршак, М.Алимбаев, А.Дуйсенбиев, Б.Заходер, Г.Скребицкий, Бр.Гримм, Э.Успенский, В.Бианки, К.Г.Паустовский и др. Чтение текстов (примерная тематика): Вот пришли морозы. Мир и природа вокруг нас. Наши добрые дела. Друг в беде не бросит. Смешные истории. На дворе звенит капель. Наша Родина – Казахстан. Чтение и разучивание наизусть стихотворений и рассказов, посвященных праздникам 8 Марта, 9 Мая;</w:t>
      </w:r>
      <w:r>
        <w:br/>
      </w:r>
      <w:r>
        <w:rPr>
          <w:rFonts w:ascii="Times New Roman"/>
          <w:b w:val="false"/>
          <w:i w:val="false"/>
          <w:color w:val="000000"/>
          <w:sz w:val="28"/>
        </w:rPr>
        <w:t>
      2) внеклассное чтение: самостоятельный выбор книг для внеклассного чтения. Различение основных элементов книги(переплет, обложка, страница). Умение сравнивать прочитанную книгу с другими книгами. Знание наизусть стихотворений, загадок, пословиц (не менее 8-10);</w:t>
      </w:r>
      <w:r>
        <w:br/>
      </w:r>
      <w:r>
        <w:rPr>
          <w:rFonts w:ascii="Times New Roman"/>
          <w:b w:val="false"/>
          <w:i w:val="false"/>
          <w:color w:val="000000"/>
          <w:sz w:val="28"/>
        </w:rPr>
        <w:t>
      3) письмо. Общее понятие об основных единицах языка, их использовании в речи: звук, буква, слово, слог, предложение, текст. Гласные звуки и буквы Ударение. Согласные звуки и буквы Парные глухие и звонкие согласные. Алфавит. Слово – часть нашей речи. Слово называет предмет. Слово называет действие. Слово называет признак предмета. Слово – имя собственное. Предлог. Письмо в соответствии с орфографическими правилами правописания: Перенос слов. Заглавная буква в начале предложения. Безударные гласные. Мягкий знак на конце и в середине слова. Гласные после шипящих (жи-ши, ча-ща, чу-щу). Парные глухие и звонкие согласные в конце слова. Правописание предлогов со словами. Пунктуационные правила: знаки препинания в конце предложения (точка, вопросительный, восклицательный знаки) в соответствии с интонацией. Чистописание. Закрепление каллиграфических навыков: письмо букв, правильное соединение букв в слогах;</w:t>
      </w:r>
      <w:r>
        <w:br/>
      </w:r>
      <w:r>
        <w:rPr>
          <w:rFonts w:ascii="Times New Roman"/>
          <w:b w:val="false"/>
          <w:i w:val="false"/>
          <w:color w:val="000000"/>
          <w:sz w:val="28"/>
        </w:rPr>
        <w:t>
      4) развитие связной речи, навыков общения: Работа по обогащению словарного запаса и связной речи: пересказ прочитанного, ответы на вопросы по содержанию текста; творческая перестройка текста; деление текста на части, озаглавливание частей. Развитие навыков общения в соответствии с коммуникативной целью, мотивом высказывания. </w:t>
      </w:r>
    </w:p>
    <w:bookmarkEnd w:id="768"/>
    <w:bookmarkStart w:name="z2894" w:id="769"/>
    <w:p>
      <w:pPr>
        <w:spacing w:after="0"/>
        <w:ind w:left="0"/>
        <w:jc w:val="left"/>
      </w:pPr>
      <w:r>
        <w:rPr>
          <w:rFonts w:ascii="Times New Roman"/>
          <w:b/>
          <w:i w:val="false"/>
          <w:color w:val="000000"/>
        </w:rPr>
        <w:t xml:space="preserve"> 
6. Требования к уровню подготовки учащихся 1 класса </w:t>
      </w:r>
    </w:p>
    <w:bookmarkEnd w:id="769"/>
    <w:bookmarkStart w:name="z2895" w:id="770"/>
    <w:p>
      <w:pPr>
        <w:spacing w:after="0"/>
        <w:ind w:left="0"/>
        <w:jc w:val="both"/>
      </w:pPr>
      <w:r>
        <w:rPr>
          <w:rFonts w:ascii="Times New Roman"/>
          <w:b w:val="false"/>
          <w:i w:val="false"/>
          <w:color w:val="000000"/>
          <w:sz w:val="28"/>
        </w:rPr>
        <w:t>
      24. По завершении 1 класса учащиеся должны знать:</w:t>
      </w:r>
      <w:r>
        <w:br/>
      </w:r>
      <w:r>
        <w:rPr>
          <w:rFonts w:ascii="Times New Roman"/>
          <w:b w:val="false"/>
          <w:i w:val="false"/>
          <w:color w:val="000000"/>
          <w:sz w:val="28"/>
        </w:rPr>
        <w:t>
      1) основные единицы устной и письменной речи: предложение. Слово. Слог. Текст. Ударение. Звуки речи (гласные, согласные, твердые, мягкие). Буквы (письменные и печатные, заглавные и строчные); графическое обозначение основных единиц речи;</w:t>
      </w:r>
      <w:r>
        <w:br/>
      </w:r>
      <w:r>
        <w:rPr>
          <w:rFonts w:ascii="Times New Roman"/>
          <w:b w:val="false"/>
          <w:i w:val="false"/>
          <w:color w:val="000000"/>
          <w:sz w:val="28"/>
        </w:rPr>
        <w:t xml:space="preserve">
      2) правила орфографии и пунктуации: правописание слов с сочетаниями жи-ши, ча-ща, чу-щу, слов с мягким знаком на конце и в середине слова, слов с йотированными гласными в начале и середине слова; оформление начала и конца предложения; правила правописания имен и фамилий людей, кличек животных с большой буквы; основные правила переноса слов. </w:t>
      </w:r>
      <w:r>
        <w:br/>
      </w:r>
      <w:r>
        <w:rPr>
          <w:rFonts w:ascii="Times New Roman"/>
          <w:b w:val="false"/>
          <w:i w:val="false"/>
          <w:color w:val="000000"/>
          <w:sz w:val="28"/>
        </w:rPr>
        <w:t>
</w:t>
      </w:r>
      <w:r>
        <w:rPr>
          <w:rFonts w:ascii="Times New Roman"/>
          <w:b w:val="false"/>
          <w:i w:val="false"/>
          <w:color w:val="000000"/>
          <w:sz w:val="28"/>
        </w:rPr>
        <w:t>
      25. Учащиеся должны уметь:</w:t>
      </w:r>
      <w:r>
        <w:br/>
      </w:r>
      <w:r>
        <w:rPr>
          <w:rFonts w:ascii="Times New Roman"/>
          <w:b w:val="false"/>
          <w:i w:val="false"/>
          <w:color w:val="000000"/>
          <w:sz w:val="28"/>
        </w:rPr>
        <w:t>
      1) различать звуки и буквы; устанавливать число и последовательность звуков в слове;</w:t>
      </w:r>
      <w:r>
        <w:br/>
      </w:r>
      <w:r>
        <w:rPr>
          <w:rFonts w:ascii="Times New Roman"/>
          <w:b w:val="false"/>
          <w:i w:val="false"/>
          <w:color w:val="000000"/>
          <w:sz w:val="28"/>
        </w:rPr>
        <w:t>
      2) различать в устной речи слова, предложения, вычленять их из речи;</w:t>
      </w:r>
      <w:r>
        <w:br/>
      </w:r>
      <w:r>
        <w:rPr>
          <w:rFonts w:ascii="Times New Roman"/>
          <w:b w:val="false"/>
          <w:i w:val="false"/>
          <w:color w:val="000000"/>
          <w:sz w:val="28"/>
        </w:rPr>
        <w:t xml:space="preserve">
      3) определять место ударения в двусложных словах, делить слова на слоги; </w:t>
      </w:r>
      <w:r>
        <w:br/>
      </w:r>
      <w:r>
        <w:rPr>
          <w:rFonts w:ascii="Times New Roman"/>
          <w:b w:val="false"/>
          <w:i w:val="false"/>
          <w:color w:val="000000"/>
          <w:sz w:val="28"/>
        </w:rPr>
        <w:t>
      4) устанавливать соотношение звукового и буквенного состава в словах, использовать условные графические средства;</w:t>
      </w:r>
      <w:r>
        <w:br/>
      </w:r>
      <w:r>
        <w:rPr>
          <w:rFonts w:ascii="Times New Roman"/>
          <w:b w:val="false"/>
          <w:i w:val="false"/>
          <w:color w:val="000000"/>
          <w:sz w:val="28"/>
        </w:rPr>
        <w:t>
      5) пользоваться нормами речевого этикета в ситуациях учебного и бытового общения (приветствие, прощание, извинение, благодарность, обращение с просьбой);</w:t>
      </w:r>
      <w:r>
        <w:br/>
      </w:r>
      <w:r>
        <w:rPr>
          <w:rFonts w:ascii="Times New Roman"/>
          <w:b w:val="false"/>
          <w:i w:val="false"/>
          <w:color w:val="000000"/>
          <w:sz w:val="28"/>
        </w:rPr>
        <w:t>
      6) пересказывать текст объемом 30-50 слов, соблюдая логику повествования;</w:t>
      </w:r>
      <w:r>
        <w:br/>
      </w:r>
      <w:r>
        <w:rPr>
          <w:rFonts w:ascii="Times New Roman"/>
          <w:b w:val="false"/>
          <w:i w:val="false"/>
          <w:color w:val="000000"/>
          <w:sz w:val="28"/>
        </w:rPr>
        <w:t>
      7) читать вслух, шепотом, про себя плавным слоговым чтением, с частичным переходом на чтение целыми словами (скорость 30-35 слов и знаков в минуту на конец учебного года);</w:t>
      </w:r>
      <w:r>
        <w:br/>
      </w:r>
      <w:r>
        <w:rPr>
          <w:rFonts w:ascii="Times New Roman"/>
          <w:b w:val="false"/>
          <w:i w:val="false"/>
          <w:color w:val="000000"/>
          <w:sz w:val="28"/>
        </w:rPr>
        <w:t xml:space="preserve">
      8) писать письменные прописные (заглавные) и строчные буквы и их соединения, буквосочетания, слоги, слова, предложения; </w:t>
      </w:r>
      <w:r>
        <w:br/>
      </w:r>
      <w:r>
        <w:rPr>
          <w:rFonts w:ascii="Times New Roman"/>
          <w:b w:val="false"/>
          <w:i w:val="false"/>
          <w:color w:val="000000"/>
          <w:sz w:val="28"/>
        </w:rPr>
        <w:t>
      9) списывать слова и предложения с образцов.</w:t>
      </w:r>
    </w:p>
    <w:bookmarkEnd w:id="770"/>
    <w:bookmarkStart w:name="z2897" w:id="7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45–қосымша </w:t>
      </w:r>
    </w:p>
    <w:bookmarkEnd w:id="77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150-қосымша</w:t>
      </w:r>
    </w:p>
    <w:bookmarkStart w:name="z2898" w:id="772"/>
    <w:p>
      <w:pPr>
        <w:spacing w:after="0"/>
        <w:ind w:left="0"/>
        <w:jc w:val="left"/>
      </w:pPr>
      <w:r>
        <w:rPr>
          <w:rFonts w:ascii="Times New Roman"/>
          <w:b/>
          <w:i w:val="false"/>
          <w:color w:val="000000"/>
        </w:rPr>
        <w:t xml:space="preserve"> 
Психикалық дамуы тежелген оқушыларға арналған бастауыш</w:t>
      </w:r>
      <w:r>
        <w:br/>
      </w:r>
      <w:r>
        <w:rPr>
          <w:rFonts w:ascii="Times New Roman"/>
          <w:b/>
          <w:i w:val="false"/>
          <w:color w:val="000000"/>
        </w:rPr>
        <w:t>
білім беру деңгейінің 2-4 сыныптары үшін «Орыс тілі»</w:t>
      </w:r>
      <w:r>
        <w:br/>
      </w:r>
      <w:r>
        <w:rPr>
          <w:rFonts w:ascii="Times New Roman"/>
          <w:b/>
          <w:i w:val="false"/>
          <w:color w:val="000000"/>
        </w:rPr>
        <w:t>
пәнінен типтік оқу бағдарламасы</w:t>
      </w:r>
      <w:r>
        <w:br/>
      </w:r>
      <w:r>
        <w:rPr>
          <w:rFonts w:ascii="Times New Roman"/>
          <w:b/>
          <w:i w:val="false"/>
          <w:color w:val="000000"/>
        </w:rPr>
        <w:t>
(оқыту орыс тілінде жүргізілетін мектептер үшін)</w:t>
      </w:r>
    </w:p>
    <w:bookmarkEnd w:id="772"/>
    <w:bookmarkStart w:name="z2899" w:id="773"/>
    <w:p>
      <w:pPr>
        <w:spacing w:after="0"/>
        <w:ind w:left="0"/>
        <w:jc w:val="left"/>
      </w:pPr>
      <w:r>
        <w:rPr>
          <w:rFonts w:ascii="Times New Roman"/>
          <w:b/>
          <w:i w:val="false"/>
          <w:color w:val="000000"/>
        </w:rPr>
        <w:t xml:space="preserve"> 
1. Пояснительная записка</w:t>
      </w:r>
    </w:p>
    <w:bookmarkEnd w:id="773"/>
    <w:bookmarkStart w:name="z2900" w:id="774"/>
    <w:p>
      <w:pPr>
        <w:spacing w:after="0"/>
        <w:ind w:left="0"/>
        <w:jc w:val="both"/>
      </w:pPr>
      <w:r>
        <w:rPr>
          <w:rFonts w:ascii="Times New Roman"/>
          <w:b w:val="false"/>
          <w:i w:val="false"/>
          <w:color w:val="000000"/>
          <w:sz w:val="28"/>
        </w:rPr>
        <w:t>
      1. Учебная программа по предмету «Русский язык» для учащихся с ЗПР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w:t>
      </w:r>
      <w:r>
        <w:br/>
      </w:r>
      <w:r>
        <w:rPr>
          <w:rFonts w:ascii="Times New Roman"/>
          <w:b w:val="false"/>
          <w:i w:val="false"/>
          <w:color w:val="000000"/>
          <w:sz w:val="28"/>
        </w:rPr>
        <w:t>
</w:t>
      </w:r>
      <w:r>
        <w:rPr>
          <w:rFonts w:ascii="Times New Roman"/>
          <w:b w:val="false"/>
          <w:i w:val="false"/>
          <w:color w:val="000000"/>
          <w:sz w:val="28"/>
        </w:rPr>
        <w:t>
      2. Программа по русскому языку обеспечивает усвоение детьми с ЗПР содержания начальной ступени обучения и реализацию требований государственного стандарта к знаниям и умениям обучающихся, заканчивающих начальную школу.</w:t>
      </w:r>
      <w:r>
        <w:br/>
      </w:r>
      <w:r>
        <w:rPr>
          <w:rFonts w:ascii="Times New Roman"/>
          <w:b w:val="false"/>
          <w:i w:val="false"/>
          <w:color w:val="000000"/>
          <w:sz w:val="28"/>
        </w:rPr>
        <w:t>
</w:t>
      </w:r>
      <w:r>
        <w:rPr>
          <w:rFonts w:ascii="Times New Roman"/>
          <w:b w:val="false"/>
          <w:i w:val="false"/>
          <w:color w:val="000000"/>
          <w:sz w:val="28"/>
        </w:rPr>
        <w:t>
      3. Целью курса русского языка является формирование языковой и коммуникативной компетенции у учащихся с ЗПР.</w:t>
      </w:r>
      <w:r>
        <w:br/>
      </w:r>
      <w:r>
        <w:rPr>
          <w:rFonts w:ascii="Times New Roman"/>
          <w:b w:val="false"/>
          <w:i w:val="false"/>
          <w:color w:val="000000"/>
          <w:sz w:val="28"/>
        </w:rPr>
        <w:t>
</w:t>
      </w:r>
      <w:r>
        <w:rPr>
          <w:rFonts w:ascii="Times New Roman"/>
          <w:b w:val="false"/>
          <w:i w:val="false"/>
          <w:color w:val="000000"/>
          <w:sz w:val="28"/>
        </w:rPr>
        <w:t>
      4. Задачи учебного предмета:</w:t>
      </w:r>
      <w:r>
        <w:br/>
      </w:r>
      <w:r>
        <w:rPr>
          <w:rFonts w:ascii="Times New Roman"/>
          <w:b w:val="false"/>
          <w:i w:val="false"/>
          <w:color w:val="000000"/>
          <w:sz w:val="28"/>
        </w:rPr>
        <w:t>
      1) развитие фонематического восприятия, формированию звукового анализа и синтеза;</w:t>
      </w:r>
      <w:r>
        <w:br/>
      </w:r>
      <w:r>
        <w:rPr>
          <w:rFonts w:ascii="Times New Roman"/>
          <w:b w:val="false"/>
          <w:i w:val="false"/>
          <w:color w:val="000000"/>
          <w:sz w:val="28"/>
        </w:rPr>
        <w:t>
      2) уточнение и обогащение словарного запаса путем расширения и закрепления непосредственных впечатлений об окружающем мире;</w:t>
      </w:r>
      <w:r>
        <w:br/>
      </w:r>
      <w:r>
        <w:rPr>
          <w:rFonts w:ascii="Times New Roman"/>
          <w:b w:val="false"/>
          <w:i w:val="false"/>
          <w:color w:val="000000"/>
          <w:sz w:val="28"/>
        </w:rPr>
        <w:t>
      3) развитие связной речи: формирование и совершенствование умения создавать текст, т.е. связно выражать свои мысли, точно и разнообразно употреблять слова, говорить внятно и выразительно; воспитание интереса к родному языку;</w:t>
      </w:r>
      <w:r>
        <w:br/>
      </w:r>
      <w:r>
        <w:rPr>
          <w:rFonts w:ascii="Times New Roman"/>
          <w:b w:val="false"/>
          <w:i w:val="false"/>
          <w:color w:val="000000"/>
          <w:sz w:val="28"/>
        </w:rPr>
        <w:t>
      4) формирование навыков учебной работы;</w:t>
      </w:r>
      <w:r>
        <w:br/>
      </w:r>
      <w:r>
        <w:rPr>
          <w:rFonts w:ascii="Times New Roman"/>
          <w:b w:val="false"/>
          <w:i w:val="false"/>
          <w:color w:val="000000"/>
          <w:sz w:val="28"/>
        </w:rPr>
        <w:t>
      5) развитие приемов умственной деятельности, необходимых для овладения программой русского языка: умения наблюдать, сравнивать и обобщать языковые явления.</w:t>
      </w:r>
      <w:r>
        <w:br/>
      </w:r>
      <w:r>
        <w:rPr>
          <w:rFonts w:ascii="Times New Roman"/>
          <w:b w:val="false"/>
          <w:i w:val="false"/>
          <w:color w:val="000000"/>
          <w:sz w:val="28"/>
        </w:rPr>
        <w:t>
</w:t>
      </w:r>
      <w:r>
        <w:rPr>
          <w:rFonts w:ascii="Times New Roman"/>
          <w:b w:val="false"/>
          <w:i w:val="false"/>
          <w:color w:val="000000"/>
          <w:sz w:val="28"/>
        </w:rPr>
        <w:t>
      5. Объем учебной нагрузки по учебному предмету составляет: 2 класс – 4 часа в неделю, 136 часов в учебном году; 3 класс – 4 часа в неделю, 136 часов в учебном году; 4 класс – 4 часа в неделю, 136 часов в учебном году.</w:t>
      </w:r>
      <w:r>
        <w:br/>
      </w:r>
      <w:r>
        <w:rPr>
          <w:rFonts w:ascii="Times New Roman"/>
          <w:b w:val="false"/>
          <w:i w:val="false"/>
          <w:color w:val="000000"/>
          <w:sz w:val="28"/>
        </w:rPr>
        <w:t>
</w:t>
      </w:r>
      <w:r>
        <w:rPr>
          <w:rFonts w:ascii="Times New Roman"/>
          <w:b w:val="false"/>
          <w:i w:val="false"/>
          <w:color w:val="000000"/>
          <w:sz w:val="28"/>
        </w:rPr>
        <w:t>
      6. В процессе изучения содержания учебного материала учитываются межпредметные связи:</w:t>
      </w:r>
      <w:r>
        <w:br/>
      </w:r>
      <w:r>
        <w:rPr>
          <w:rFonts w:ascii="Times New Roman"/>
          <w:b w:val="false"/>
          <w:i w:val="false"/>
          <w:color w:val="000000"/>
          <w:sz w:val="28"/>
        </w:rPr>
        <w:t>
      1) литературное чтение. На материале произведений «Литературное чтение» осуществляется формирование нравственной системы ценностных ориентиров школьников, формирование их гражданской и нравственной позиции;</w:t>
      </w:r>
      <w:r>
        <w:br/>
      </w:r>
      <w:r>
        <w:rPr>
          <w:rFonts w:ascii="Times New Roman"/>
          <w:b w:val="false"/>
          <w:i w:val="false"/>
          <w:color w:val="000000"/>
          <w:sz w:val="28"/>
        </w:rPr>
        <w:t>
      2) казахский язык, иностранный язык. Использовать знания по казахскому и иностранному языкам при изучении фактов русского языка для формирование полиязычной личности;</w:t>
      </w:r>
      <w:r>
        <w:br/>
      </w:r>
      <w:r>
        <w:rPr>
          <w:rFonts w:ascii="Times New Roman"/>
          <w:b w:val="false"/>
          <w:i w:val="false"/>
          <w:color w:val="000000"/>
          <w:sz w:val="28"/>
        </w:rPr>
        <w:t>
      3) познание мира. Для грамматического анализа на уроках русского языка широко привлекаются тексты, посвященные явлениям природы, жизни животного мира. Уроки русского языка – это расширение познавательных интересов учащихся об окружающем мире, природе;</w:t>
      </w:r>
      <w:r>
        <w:br/>
      </w:r>
      <w:r>
        <w:rPr>
          <w:rFonts w:ascii="Times New Roman"/>
          <w:b w:val="false"/>
          <w:i w:val="false"/>
          <w:color w:val="000000"/>
          <w:sz w:val="28"/>
        </w:rPr>
        <w:t>
      4) математика. Изучение имени числительного как части речи, количественный подсчет при звуко-буквенном анализе слов требует использования знаний по математике;</w:t>
      </w:r>
      <w:r>
        <w:br/>
      </w:r>
      <w:r>
        <w:rPr>
          <w:rFonts w:ascii="Times New Roman"/>
          <w:b w:val="false"/>
          <w:i w:val="false"/>
          <w:color w:val="000000"/>
          <w:sz w:val="28"/>
        </w:rPr>
        <w:t>
      5) изобразительное искусство. В целях развития связной речи на уроках русского языка широко используются произведения живописи: составление сочинений по картине;</w:t>
      </w:r>
      <w:r>
        <w:br/>
      </w:r>
      <w:r>
        <w:rPr>
          <w:rFonts w:ascii="Times New Roman"/>
          <w:b w:val="false"/>
          <w:i w:val="false"/>
          <w:color w:val="000000"/>
          <w:sz w:val="28"/>
        </w:rPr>
        <w:t>
      6) музыка. Использование музыкальных произведений в начале уроков русского языка создает положительную мотивацию к усвоению нового материала. Музыкальные произведения могут быть использованы во время физкульпаузы, для снятия излишнего напряжения, отработки правильного произношения текстов;</w:t>
      </w:r>
      <w:r>
        <w:br/>
      </w:r>
      <w:r>
        <w:rPr>
          <w:rFonts w:ascii="Times New Roman"/>
          <w:b w:val="false"/>
          <w:i w:val="false"/>
          <w:color w:val="000000"/>
          <w:sz w:val="28"/>
        </w:rPr>
        <w:t>
      7) физическая культура. Физические упражнения используются во время динамической паузы.</w:t>
      </w:r>
    </w:p>
    <w:bookmarkEnd w:id="774"/>
    <w:bookmarkStart w:name="z2906" w:id="775"/>
    <w:p>
      <w:pPr>
        <w:spacing w:after="0"/>
        <w:ind w:left="0"/>
        <w:jc w:val="left"/>
      </w:pPr>
      <w:r>
        <w:rPr>
          <w:rFonts w:ascii="Times New Roman"/>
          <w:b/>
          <w:i w:val="false"/>
          <w:color w:val="000000"/>
        </w:rPr>
        <w:t xml:space="preserve"> 
2. Базовое содержание учебного предмета для 2 класса</w:t>
      </w:r>
    </w:p>
    <w:bookmarkEnd w:id="775"/>
    <w:bookmarkStart w:name="z2907" w:id="776"/>
    <w:p>
      <w:pPr>
        <w:spacing w:after="0"/>
        <w:ind w:left="0"/>
        <w:jc w:val="both"/>
      </w:pPr>
      <w:r>
        <w:rPr>
          <w:rFonts w:ascii="Times New Roman"/>
          <w:b w:val="false"/>
          <w:i w:val="false"/>
          <w:color w:val="000000"/>
          <w:sz w:val="28"/>
        </w:rPr>
        <w:t>
      7. Повторение изученного в первом классе (10 часов):</w:t>
      </w:r>
      <w:r>
        <w:br/>
      </w:r>
      <w:r>
        <w:rPr>
          <w:rFonts w:ascii="Times New Roman"/>
          <w:b w:val="false"/>
          <w:i w:val="false"/>
          <w:color w:val="000000"/>
          <w:sz w:val="28"/>
        </w:rPr>
        <w:t>
      1) речь устная и письменная. Слово. Предложение. Точка в конце предложения. Большая буква в начале предложения. Сочинение по опорным словам.</w:t>
      </w:r>
      <w:r>
        <w:br/>
      </w:r>
      <w:r>
        <w:rPr>
          <w:rFonts w:ascii="Times New Roman"/>
          <w:b w:val="false"/>
          <w:i w:val="false"/>
          <w:color w:val="000000"/>
          <w:sz w:val="28"/>
        </w:rPr>
        <w:t>
</w:t>
      </w:r>
      <w:r>
        <w:rPr>
          <w:rFonts w:ascii="Times New Roman"/>
          <w:b w:val="false"/>
          <w:i w:val="false"/>
          <w:color w:val="000000"/>
          <w:sz w:val="28"/>
        </w:rPr>
        <w:t xml:space="preserve">
      8. Звуки и буквы. Правописание. Произношение (30 часов): </w:t>
      </w:r>
      <w:r>
        <w:br/>
      </w:r>
      <w:r>
        <w:rPr>
          <w:rFonts w:ascii="Times New Roman"/>
          <w:b w:val="false"/>
          <w:i w:val="false"/>
          <w:color w:val="000000"/>
          <w:sz w:val="28"/>
        </w:rPr>
        <w:t>
      1) различение звуков в слове на слух: правильная и отчетливая артикуляция звуков. Звуки гласные и согласные, согласные твердые и мягкие, их артикуляция и звучание; сопocтaвление парных звуков по артикуляции и звучанию (твердые и мягкие; звонкие и глухие);</w:t>
      </w:r>
      <w:r>
        <w:br/>
      </w:r>
      <w:r>
        <w:rPr>
          <w:rFonts w:ascii="Times New Roman"/>
          <w:b w:val="false"/>
          <w:i w:val="false"/>
          <w:color w:val="000000"/>
          <w:sz w:val="28"/>
        </w:rPr>
        <w:t>
      2) слог и правила переноса. Правила переноса слов с буквами Й и Ь, с двойными согласными. Ударение, его смыслоразличительная функция. Алфавит;</w:t>
      </w:r>
      <w:r>
        <w:br/>
      </w:r>
      <w:r>
        <w:rPr>
          <w:rFonts w:ascii="Times New Roman"/>
          <w:b w:val="false"/>
          <w:i w:val="false"/>
          <w:color w:val="000000"/>
          <w:sz w:val="28"/>
        </w:rPr>
        <w:t>
      3) правописание слов с буквами звуков е, Ұ, ю, я, звукобуквенный анализ слов. Способы обозначения мягкости согласных буквами Е, Ң, И, Ю, Я и мягким знаком (Ь);</w:t>
      </w:r>
      <w:r>
        <w:br/>
      </w:r>
      <w:r>
        <w:rPr>
          <w:rFonts w:ascii="Times New Roman"/>
          <w:b w:val="false"/>
          <w:i w:val="false"/>
          <w:color w:val="000000"/>
          <w:sz w:val="28"/>
        </w:rPr>
        <w:t>
      4) произношение и правописание звонких и глухих согласных на конце слова, применение способа их проверки. Правописание слов с разделительным мягким знаком (Ь);</w:t>
      </w:r>
      <w:r>
        <w:br/>
      </w:r>
      <w:r>
        <w:rPr>
          <w:rFonts w:ascii="Times New Roman"/>
          <w:b w:val="false"/>
          <w:i w:val="false"/>
          <w:color w:val="000000"/>
          <w:sz w:val="28"/>
        </w:rPr>
        <w:t>
      5) нахождение в слове безударных гласных, проверяемых и не проверяемых ударением. Применение способа проверки безударных гласных (изменение формы слова);</w:t>
      </w:r>
      <w:r>
        <w:br/>
      </w:r>
      <w:r>
        <w:rPr>
          <w:rFonts w:ascii="Times New Roman"/>
          <w:b w:val="false"/>
          <w:i w:val="false"/>
          <w:color w:val="000000"/>
          <w:sz w:val="28"/>
        </w:rPr>
        <w:t xml:space="preserve">
      6) правописание слов с сочетаниями ЖИ - ШИ, ЧА - ЩА ЧУ-ЩУ. Правописание слов с –чк-,-чн-, -щн-. Правописание ь знака в конце и середине слова; </w:t>
      </w:r>
      <w:r>
        <w:br/>
      </w:r>
      <w:r>
        <w:rPr>
          <w:rFonts w:ascii="Times New Roman"/>
          <w:b w:val="false"/>
          <w:i w:val="false"/>
          <w:color w:val="000000"/>
          <w:sz w:val="28"/>
        </w:rPr>
        <w:t>
      7) Звуко-буквенный анализ слов. Диктант, изложение по вопросам.</w:t>
      </w:r>
      <w:r>
        <w:br/>
      </w:r>
      <w:r>
        <w:rPr>
          <w:rFonts w:ascii="Times New Roman"/>
          <w:b w:val="false"/>
          <w:i w:val="false"/>
          <w:color w:val="000000"/>
          <w:sz w:val="28"/>
        </w:rPr>
        <w:t>
</w:t>
      </w:r>
      <w:r>
        <w:rPr>
          <w:rFonts w:ascii="Times New Roman"/>
          <w:b w:val="false"/>
          <w:i w:val="false"/>
          <w:color w:val="000000"/>
          <w:sz w:val="28"/>
        </w:rPr>
        <w:t>
      9. Состав слова. Развитие речи. Правописание (20 часов):</w:t>
      </w:r>
      <w:r>
        <w:br/>
      </w:r>
      <w:r>
        <w:rPr>
          <w:rFonts w:ascii="Times New Roman"/>
          <w:b w:val="false"/>
          <w:i w:val="false"/>
          <w:color w:val="000000"/>
          <w:sz w:val="28"/>
        </w:rPr>
        <w:t>
      1) общее понятие о составе слова. Окончание (звуковое). Родственные слова. Корень слова. Однокоренные слова. Приставка. Суффикс;</w:t>
      </w:r>
      <w:r>
        <w:br/>
      </w:r>
      <w:r>
        <w:rPr>
          <w:rFonts w:ascii="Times New Roman"/>
          <w:b w:val="false"/>
          <w:i w:val="false"/>
          <w:color w:val="000000"/>
          <w:sz w:val="28"/>
        </w:rPr>
        <w:t>
      2) разбор слова по составу; графическое обозначение значимых частей слова. Изменение окончаний для связи слов в предложении;</w:t>
      </w:r>
      <w:r>
        <w:br/>
      </w:r>
      <w:r>
        <w:rPr>
          <w:rFonts w:ascii="Times New Roman"/>
          <w:b w:val="false"/>
          <w:i w:val="false"/>
          <w:color w:val="000000"/>
          <w:sz w:val="28"/>
        </w:rPr>
        <w:t>
      3) нахождение в корне слова безударных гласных, их произношение, обозначение буквами и проверка безударных гласных способом подбора однокоренных слов;</w:t>
      </w:r>
      <w:r>
        <w:br/>
      </w:r>
      <w:r>
        <w:rPr>
          <w:rFonts w:ascii="Times New Roman"/>
          <w:b w:val="false"/>
          <w:i w:val="false"/>
          <w:color w:val="000000"/>
          <w:sz w:val="28"/>
        </w:rPr>
        <w:t>
      4) нахождение на конце и в середине корня слова перед согласными парных глухих и звонких согласных, их произношение, применение способа проверки парных согласных;</w:t>
      </w:r>
      <w:r>
        <w:br/>
      </w:r>
      <w:r>
        <w:rPr>
          <w:rFonts w:ascii="Times New Roman"/>
          <w:b w:val="false"/>
          <w:i w:val="false"/>
          <w:color w:val="000000"/>
          <w:sz w:val="28"/>
        </w:rPr>
        <w:t>
      5) произношение и правописание слов с приставками, не изменяющимися на письме (с, по, об, от, за, в, во, за, пере и др.). Сравнение правописания приставки и предлога. Нахождение и употребление в речи слов с уменьшительно-ласкательными суффиксами -оньк, - еньк-. Диктант, сочинение по вопросам.</w:t>
      </w:r>
      <w:r>
        <w:br/>
      </w:r>
      <w:r>
        <w:rPr>
          <w:rFonts w:ascii="Times New Roman"/>
          <w:b w:val="false"/>
          <w:i w:val="false"/>
          <w:color w:val="000000"/>
          <w:sz w:val="28"/>
        </w:rPr>
        <w:t>
</w:t>
      </w:r>
      <w:r>
        <w:rPr>
          <w:rFonts w:ascii="Times New Roman"/>
          <w:b w:val="false"/>
          <w:i w:val="false"/>
          <w:color w:val="000000"/>
          <w:sz w:val="28"/>
        </w:rPr>
        <w:t xml:space="preserve">
      10. Части речи. Правописание. Развитие речи. Имя существительное. Правописание. (20 часов): </w:t>
      </w:r>
      <w:r>
        <w:br/>
      </w:r>
      <w:r>
        <w:rPr>
          <w:rFonts w:ascii="Times New Roman"/>
          <w:b w:val="false"/>
          <w:i w:val="false"/>
          <w:color w:val="000000"/>
          <w:sz w:val="28"/>
        </w:rPr>
        <w:t>
      1) имя существительное (общее грамматическое значение, вопросы кто? что?). Существительные одушевленные и неодушевленные. Собственные имена существительные. Род имен существительных (мужской, женский, средний род). Число имен существительных (единственное и множественное число);</w:t>
      </w:r>
      <w:r>
        <w:br/>
      </w:r>
      <w:r>
        <w:rPr>
          <w:rFonts w:ascii="Times New Roman"/>
          <w:b w:val="false"/>
          <w:i w:val="false"/>
          <w:color w:val="000000"/>
          <w:sz w:val="28"/>
        </w:rPr>
        <w:t>
      2) правописание Ь на конце слов женского рода после шипящих;</w:t>
      </w:r>
      <w:r>
        <w:br/>
      </w:r>
      <w:r>
        <w:rPr>
          <w:rFonts w:ascii="Times New Roman"/>
          <w:b w:val="false"/>
          <w:i w:val="false"/>
          <w:color w:val="000000"/>
          <w:sz w:val="28"/>
        </w:rPr>
        <w:t>
      3) определение числа имен существительных, употребление в речи форм единственного и множественного числа имен существительных. Правописание существительных с предлогами. Диктант, сочинение по картине.</w:t>
      </w:r>
      <w:r>
        <w:br/>
      </w:r>
      <w:r>
        <w:rPr>
          <w:rFonts w:ascii="Times New Roman"/>
          <w:b w:val="false"/>
          <w:i w:val="false"/>
          <w:color w:val="000000"/>
          <w:sz w:val="28"/>
        </w:rPr>
        <w:t>
</w:t>
      </w:r>
      <w:r>
        <w:rPr>
          <w:rFonts w:ascii="Times New Roman"/>
          <w:b w:val="false"/>
          <w:i w:val="false"/>
          <w:color w:val="000000"/>
          <w:sz w:val="28"/>
        </w:rPr>
        <w:t xml:space="preserve">
      11. Имя прилагательное. Правописание. Развитие речи (10 часов): </w:t>
      </w:r>
      <w:r>
        <w:br/>
      </w:r>
      <w:r>
        <w:rPr>
          <w:rFonts w:ascii="Times New Roman"/>
          <w:b w:val="false"/>
          <w:i w:val="false"/>
          <w:color w:val="000000"/>
          <w:sz w:val="28"/>
        </w:rPr>
        <w:t xml:space="preserve">
      1) имя прилагательное (общее грамматическое значение, вопросы); </w:t>
      </w:r>
      <w:r>
        <w:br/>
      </w:r>
      <w:r>
        <w:rPr>
          <w:rFonts w:ascii="Times New Roman"/>
          <w:b w:val="false"/>
          <w:i w:val="false"/>
          <w:color w:val="000000"/>
          <w:sz w:val="28"/>
        </w:rPr>
        <w:t xml:space="preserve">
      2) нахождение прилагательного по значению и вопросам. Установление связи прилагательного с существительным. Изменение прилагательного по родам. Изменение прилагательного по числам. Изложение, сочинение-описание природы, животного. </w:t>
      </w:r>
      <w:r>
        <w:br/>
      </w:r>
      <w:r>
        <w:rPr>
          <w:rFonts w:ascii="Times New Roman"/>
          <w:b w:val="false"/>
          <w:i w:val="false"/>
          <w:color w:val="000000"/>
          <w:sz w:val="28"/>
        </w:rPr>
        <w:t>
</w:t>
      </w:r>
      <w:r>
        <w:rPr>
          <w:rFonts w:ascii="Times New Roman"/>
          <w:b w:val="false"/>
          <w:i w:val="false"/>
          <w:color w:val="000000"/>
          <w:sz w:val="28"/>
        </w:rPr>
        <w:t>
      12. Глагол. Правописание. Развитие речи (10 часов):</w:t>
      </w:r>
      <w:r>
        <w:br/>
      </w:r>
      <w:r>
        <w:rPr>
          <w:rFonts w:ascii="Times New Roman"/>
          <w:b w:val="false"/>
          <w:i w:val="false"/>
          <w:color w:val="000000"/>
          <w:sz w:val="28"/>
        </w:rPr>
        <w:t>
      1) глагол (общее грамматическое значение и вопросы);</w:t>
      </w:r>
      <w:r>
        <w:br/>
      </w:r>
      <w:r>
        <w:rPr>
          <w:rFonts w:ascii="Times New Roman"/>
          <w:b w:val="false"/>
          <w:i w:val="false"/>
          <w:color w:val="000000"/>
          <w:sz w:val="28"/>
        </w:rPr>
        <w:t xml:space="preserve">
      2) нахождение глагола по значению и вопросам. Изменение глагола по числам. Диктант, сочинение – описание действий предмета. </w:t>
      </w:r>
      <w:r>
        <w:br/>
      </w:r>
      <w:r>
        <w:rPr>
          <w:rFonts w:ascii="Times New Roman"/>
          <w:b w:val="false"/>
          <w:i w:val="false"/>
          <w:color w:val="000000"/>
          <w:sz w:val="28"/>
        </w:rPr>
        <w:t>
</w:t>
      </w:r>
      <w:r>
        <w:rPr>
          <w:rFonts w:ascii="Times New Roman"/>
          <w:b w:val="false"/>
          <w:i w:val="false"/>
          <w:color w:val="000000"/>
          <w:sz w:val="28"/>
        </w:rPr>
        <w:t>
      13. Предлог. Правописание. Развитие речи (4 часа):</w:t>
      </w:r>
      <w:r>
        <w:br/>
      </w:r>
      <w:r>
        <w:rPr>
          <w:rFonts w:ascii="Times New Roman"/>
          <w:b w:val="false"/>
          <w:i w:val="false"/>
          <w:color w:val="000000"/>
          <w:sz w:val="28"/>
        </w:rPr>
        <w:t>
      1) предлог;</w:t>
      </w:r>
      <w:r>
        <w:br/>
      </w:r>
      <w:r>
        <w:rPr>
          <w:rFonts w:ascii="Times New Roman"/>
          <w:b w:val="false"/>
          <w:i w:val="false"/>
          <w:color w:val="000000"/>
          <w:sz w:val="28"/>
        </w:rPr>
        <w:t>
      2) нахождение предлога в предложении и его условно-графическое обозначение. Раздельное написание предлога со словом. Связь слов в предложении с помощью предлога. Написание слов с приставками, сравнение написания приставки и предлога со словами. Диктант.</w:t>
      </w:r>
      <w:r>
        <w:br/>
      </w:r>
      <w:r>
        <w:rPr>
          <w:rFonts w:ascii="Times New Roman"/>
          <w:b w:val="false"/>
          <w:i w:val="false"/>
          <w:color w:val="000000"/>
          <w:sz w:val="28"/>
        </w:rPr>
        <w:t>
</w:t>
      </w:r>
      <w:r>
        <w:rPr>
          <w:rFonts w:ascii="Times New Roman"/>
          <w:b w:val="false"/>
          <w:i w:val="false"/>
          <w:color w:val="000000"/>
          <w:sz w:val="28"/>
        </w:rPr>
        <w:t xml:space="preserve">
      14. Предложение. Знаки препинания. Развитие речи (15 часов): </w:t>
      </w:r>
      <w:r>
        <w:br/>
      </w:r>
      <w:r>
        <w:rPr>
          <w:rFonts w:ascii="Times New Roman"/>
          <w:b w:val="false"/>
          <w:i w:val="false"/>
          <w:color w:val="000000"/>
          <w:sz w:val="28"/>
        </w:rPr>
        <w:t>
      1) предложение и его виды по цели высказывания (повествовательные, вопросительные, побудительные), по интонации (невосклицательные и восклицательные). Главные члены предложения (подлежащее и сказуемое), их условно-графическое обозначение. Второстепенные члены предложения: (общее понятие);</w:t>
      </w:r>
      <w:r>
        <w:br/>
      </w:r>
      <w:r>
        <w:rPr>
          <w:rFonts w:ascii="Times New Roman"/>
          <w:b w:val="false"/>
          <w:i w:val="false"/>
          <w:color w:val="000000"/>
          <w:sz w:val="28"/>
        </w:rPr>
        <w:t xml:space="preserve">
      2) составление предложений с предлогами в, на, за, над, под, перед. Использование в предложениях и словосочетаниях существительных в родительном падеже множественного числа (типа много тетрадей, коробка конфет) и существительных в творительном падеже единственного числа (типа любуюсь Астаной, кормлю зерном). Составление и различение предложений по цели высказывания и интонации. Написание предложений, постановка знаков препинания в конце повествовательного, вопросительного и восклицательного предложения. Прописная буква в начале первого слова предложения. Разбор предложений по членам. Диктант. Изложение по плану. </w:t>
      </w:r>
      <w:r>
        <w:br/>
      </w:r>
      <w:r>
        <w:rPr>
          <w:rFonts w:ascii="Times New Roman"/>
          <w:b w:val="false"/>
          <w:i w:val="false"/>
          <w:color w:val="000000"/>
          <w:sz w:val="28"/>
        </w:rPr>
        <w:t>
</w:t>
      </w:r>
      <w:r>
        <w:rPr>
          <w:rFonts w:ascii="Times New Roman"/>
          <w:b w:val="false"/>
          <w:i w:val="false"/>
          <w:color w:val="000000"/>
          <w:sz w:val="28"/>
        </w:rPr>
        <w:t xml:space="preserve">
      15. Текст. Развитие связной речи (10 часов): </w:t>
      </w:r>
      <w:r>
        <w:br/>
      </w:r>
      <w:r>
        <w:rPr>
          <w:rFonts w:ascii="Times New Roman"/>
          <w:b w:val="false"/>
          <w:i w:val="false"/>
          <w:color w:val="000000"/>
          <w:sz w:val="28"/>
        </w:rPr>
        <w:t>
      1) общее понятие о тексте. Тема текста. Заголовок текста. Текст – описание (природы, животного). Текст-повествование. Ключевые (опорные) слова текста. Структурные части текста: начало, основная часть, концовка;</w:t>
      </w:r>
      <w:r>
        <w:br/>
      </w:r>
      <w:r>
        <w:rPr>
          <w:rFonts w:ascii="Times New Roman"/>
          <w:b w:val="false"/>
          <w:i w:val="false"/>
          <w:color w:val="000000"/>
          <w:sz w:val="28"/>
        </w:rPr>
        <w:t>
      2) деление текста на смысловые части. Составление плана текста. Составление текста по опорным словам, по картине. Составление текста по вопросам. Составление текста-описания животного и природы. Восстановление последовательности развития действия в тексте- повествовании. Озаглавливание текста в соответствии с темой. Сочинение на свободную тему.</w:t>
      </w:r>
      <w:r>
        <w:br/>
      </w:r>
      <w:r>
        <w:rPr>
          <w:rFonts w:ascii="Times New Roman"/>
          <w:b w:val="false"/>
          <w:i w:val="false"/>
          <w:color w:val="000000"/>
          <w:sz w:val="28"/>
        </w:rPr>
        <w:t>
</w:t>
      </w:r>
      <w:r>
        <w:rPr>
          <w:rFonts w:ascii="Times New Roman"/>
          <w:b w:val="false"/>
          <w:i w:val="false"/>
          <w:color w:val="000000"/>
          <w:sz w:val="28"/>
        </w:rPr>
        <w:t xml:space="preserve">
      16. Повторение изученного во 2 классе (7 часов). Контрольный диктант. </w:t>
      </w:r>
      <w:r>
        <w:br/>
      </w:r>
      <w:r>
        <w:rPr>
          <w:rFonts w:ascii="Times New Roman"/>
          <w:b w:val="false"/>
          <w:i w:val="false"/>
          <w:color w:val="000000"/>
          <w:sz w:val="28"/>
        </w:rPr>
        <w:t>
</w:t>
      </w:r>
      <w:r>
        <w:rPr>
          <w:rFonts w:ascii="Times New Roman"/>
          <w:b w:val="false"/>
          <w:i w:val="false"/>
          <w:color w:val="000000"/>
          <w:sz w:val="28"/>
        </w:rPr>
        <w:t>
      17. Чистописание. Закрепление гигиенических навыков письма. Работа над письмом букв их соединений в словах. Написание строчных и прописных (заглавных) букв по группам, в порядке усложнения их начертания: 1) и, ш, И. Ш, п, РТ, г; 2) л, м, Л, М, я, Я, А; 3) у, ц, щ, У, Ц, Щ, Ч, ч; 4) е, Е, с, С, о, О. а, д, б; 5) ь, ы, ъ 4; 6) н, ю, И, Ю, к, К4; 7) В, в, з, З, Э, э, Ж, ж, Х, х, ф, 4; 8) Ф, У, Г, Т, Р, Б, Д. Написание, слов, предложений. Примечание: упражнения по чистописанию проводятся на каждом уроке 8-10 мин.</w:t>
      </w:r>
      <w:r>
        <w:br/>
      </w:r>
      <w:r>
        <w:rPr>
          <w:rFonts w:ascii="Times New Roman"/>
          <w:b w:val="false"/>
          <w:i w:val="false"/>
          <w:color w:val="000000"/>
          <w:sz w:val="28"/>
        </w:rPr>
        <w:t>
</w:t>
      </w:r>
      <w:r>
        <w:rPr>
          <w:rFonts w:ascii="Times New Roman"/>
          <w:b w:val="false"/>
          <w:i w:val="false"/>
          <w:color w:val="000000"/>
          <w:sz w:val="28"/>
        </w:rPr>
        <w:t>
      18. Для получения личностных результатов на уроках русского языка усвоение грамматического материала должно идти не только на отдельных предложениях и словах, но и на связных текстах следующей тематики: «Родной язык, ты с детства мне знаком…», «Родина любимая моя…», «Люби и береги природу родного края», «Забота о старших и младших», «Что такое хорошо и что такое плохо», «Береги своих друзей». Содержание текстов должно быть направлено на формирование патриотической и нравственно-этической позиции учащихся. Связные тексты (объем 20-40 слов) содержат наряду с грамматическими заданиями вопросы нравственно-этического характера.</w:t>
      </w:r>
      <w:r>
        <w:br/>
      </w:r>
      <w:r>
        <w:rPr>
          <w:rFonts w:ascii="Times New Roman"/>
          <w:b w:val="false"/>
          <w:i w:val="false"/>
          <w:color w:val="000000"/>
          <w:sz w:val="28"/>
        </w:rPr>
        <w:t>
</w:t>
      </w:r>
      <w:r>
        <w:rPr>
          <w:rFonts w:ascii="Times New Roman"/>
          <w:b w:val="false"/>
          <w:i w:val="false"/>
          <w:color w:val="000000"/>
          <w:sz w:val="28"/>
        </w:rPr>
        <w:t>
      19. Для получения системно-деятельностных результатов обучения:</w:t>
      </w:r>
      <w:r>
        <w:br/>
      </w:r>
      <w:r>
        <w:rPr>
          <w:rFonts w:ascii="Times New Roman"/>
          <w:b w:val="false"/>
          <w:i w:val="false"/>
          <w:color w:val="000000"/>
          <w:sz w:val="28"/>
        </w:rPr>
        <w:t>
      1) участие в определении темы и цели урока, адекватное понимание поставленной учебной задачи, умение выполнять последовательные действия по ее решению; умение проводить самоконтроль, оценивать свою деятельность;</w:t>
      </w:r>
      <w:r>
        <w:br/>
      </w:r>
      <w:r>
        <w:rPr>
          <w:rFonts w:ascii="Times New Roman"/>
          <w:b w:val="false"/>
          <w:i w:val="false"/>
          <w:color w:val="000000"/>
          <w:sz w:val="28"/>
        </w:rPr>
        <w:t xml:space="preserve">
      2) составление плана текста, работа со словарем; </w:t>
      </w:r>
      <w:r>
        <w:br/>
      </w:r>
      <w:r>
        <w:rPr>
          <w:rFonts w:ascii="Times New Roman"/>
          <w:b w:val="false"/>
          <w:i w:val="false"/>
          <w:color w:val="000000"/>
          <w:sz w:val="28"/>
        </w:rPr>
        <w:t xml:space="preserve">
      3) наблюдение объекта исследования; </w:t>
      </w:r>
      <w:r>
        <w:br/>
      </w:r>
      <w:r>
        <w:rPr>
          <w:rFonts w:ascii="Times New Roman"/>
          <w:b w:val="false"/>
          <w:i w:val="false"/>
          <w:color w:val="000000"/>
          <w:sz w:val="28"/>
        </w:rPr>
        <w:t>
      4) работа в парах, группах.</w:t>
      </w:r>
    </w:p>
    <w:bookmarkEnd w:id="776"/>
    <w:bookmarkStart w:name="z2920" w:id="777"/>
    <w:p>
      <w:pPr>
        <w:spacing w:after="0"/>
        <w:ind w:left="0"/>
        <w:jc w:val="left"/>
      </w:pPr>
      <w:r>
        <w:rPr>
          <w:rFonts w:ascii="Times New Roman"/>
          <w:b/>
          <w:i w:val="false"/>
          <w:color w:val="000000"/>
        </w:rPr>
        <w:t xml:space="preserve"> 
3. Базовое содержание учебного предмета для 3 класса</w:t>
      </w:r>
    </w:p>
    <w:bookmarkEnd w:id="777"/>
    <w:bookmarkStart w:name="z2921" w:id="778"/>
    <w:p>
      <w:pPr>
        <w:spacing w:after="0"/>
        <w:ind w:left="0"/>
        <w:jc w:val="both"/>
      </w:pPr>
      <w:r>
        <w:rPr>
          <w:rFonts w:ascii="Times New Roman"/>
          <w:b w:val="false"/>
          <w:i w:val="false"/>
          <w:color w:val="000000"/>
          <w:sz w:val="28"/>
        </w:rPr>
        <w:t>
      20. Повторение изученного во 2 классе (10 часов):</w:t>
      </w:r>
      <w:r>
        <w:br/>
      </w:r>
      <w:r>
        <w:rPr>
          <w:rFonts w:ascii="Times New Roman"/>
          <w:b w:val="false"/>
          <w:i w:val="false"/>
          <w:color w:val="000000"/>
          <w:sz w:val="28"/>
        </w:rPr>
        <w:t>
      1) предложение. Главные и второстепенные члены предложения. Правила переноса слов;</w:t>
      </w:r>
      <w:r>
        <w:br/>
      </w:r>
      <w:r>
        <w:rPr>
          <w:rFonts w:ascii="Times New Roman"/>
          <w:b w:val="false"/>
          <w:i w:val="false"/>
          <w:color w:val="000000"/>
          <w:sz w:val="28"/>
        </w:rPr>
        <w:t xml:space="preserve">
      2) определение границ предложения, расстановка знаков препинания в конце предложения. Установление связи слов в предложении. Правописание имен, фамилий людей, кличек животных, географических названий; </w:t>
      </w:r>
      <w:r>
        <w:br/>
      </w:r>
      <w:r>
        <w:rPr>
          <w:rFonts w:ascii="Times New Roman"/>
          <w:b w:val="false"/>
          <w:i w:val="false"/>
          <w:color w:val="000000"/>
          <w:sz w:val="28"/>
        </w:rPr>
        <w:t xml:space="preserve">
      3) звуки, их обозначение буквами. Звуко-буквенный разбор слов. Различение безударных и ударных гласных, проверка безударных гласных. Нахождение в слове глухих и звонких согласных, их правописание и проверка; </w:t>
      </w:r>
      <w:r>
        <w:br/>
      </w:r>
      <w:r>
        <w:rPr>
          <w:rFonts w:ascii="Times New Roman"/>
          <w:b w:val="false"/>
          <w:i w:val="false"/>
          <w:color w:val="000000"/>
          <w:sz w:val="28"/>
        </w:rPr>
        <w:t>
      4) распознавание и правильное произношение тведых и мягких согласных, обозначение мягкости согласных на письме;</w:t>
      </w:r>
      <w:r>
        <w:br/>
      </w:r>
      <w:r>
        <w:rPr>
          <w:rFonts w:ascii="Times New Roman"/>
          <w:b w:val="false"/>
          <w:i w:val="false"/>
          <w:color w:val="000000"/>
          <w:sz w:val="28"/>
        </w:rPr>
        <w:t>
      5) письмо слов с разделительным Ь. Правописание сочетаний жи-ши, ча-ща, чу-щу, чк, чн, щн; двойных согласных в слове. Перенос слов. Сочинение по опорным словам.</w:t>
      </w:r>
      <w:r>
        <w:br/>
      </w:r>
      <w:r>
        <w:rPr>
          <w:rFonts w:ascii="Times New Roman"/>
          <w:b w:val="false"/>
          <w:i w:val="false"/>
          <w:color w:val="000000"/>
          <w:sz w:val="28"/>
        </w:rPr>
        <w:t>
</w:t>
      </w:r>
      <w:r>
        <w:rPr>
          <w:rFonts w:ascii="Times New Roman"/>
          <w:b w:val="false"/>
          <w:i w:val="false"/>
          <w:color w:val="000000"/>
          <w:sz w:val="28"/>
        </w:rPr>
        <w:t>
      21. Слово и его значение. Развитие речи (10 часов):</w:t>
      </w:r>
      <w:r>
        <w:br/>
      </w:r>
      <w:r>
        <w:rPr>
          <w:rFonts w:ascii="Times New Roman"/>
          <w:b w:val="false"/>
          <w:i w:val="false"/>
          <w:color w:val="000000"/>
          <w:sz w:val="28"/>
        </w:rPr>
        <w:t>
      1) общее понятие о лексическом значении слова. Синонимы. Антонимы. Толковый словарь (общее понятие о его назначении);</w:t>
      </w:r>
      <w:r>
        <w:br/>
      </w:r>
      <w:r>
        <w:rPr>
          <w:rFonts w:ascii="Times New Roman"/>
          <w:b w:val="false"/>
          <w:i w:val="false"/>
          <w:color w:val="000000"/>
          <w:sz w:val="28"/>
        </w:rPr>
        <w:t>
      2) распознавание и употребление слов, называющих предметы, признаки, действия. Составление тематических групп слов. Подбор синонимов и антонимов, их употребление в речи. Использование толкового словаря для раскрытия значения слов. Диктант.</w:t>
      </w:r>
      <w:r>
        <w:br/>
      </w:r>
      <w:r>
        <w:rPr>
          <w:rFonts w:ascii="Times New Roman"/>
          <w:b w:val="false"/>
          <w:i w:val="false"/>
          <w:color w:val="000000"/>
          <w:sz w:val="28"/>
        </w:rPr>
        <w:t>
</w:t>
      </w:r>
      <w:r>
        <w:rPr>
          <w:rFonts w:ascii="Times New Roman"/>
          <w:b w:val="false"/>
          <w:i w:val="false"/>
          <w:color w:val="000000"/>
          <w:sz w:val="28"/>
        </w:rPr>
        <w:t>
      22. Состав слова и словообразование. Правописание. Развитие речи (12 часов):</w:t>
      </w:r>
      <w:r>
        <w:br/>
      </w:r>
      <w:r>
        <w:rPr>
          <w:rFonts w:ascii="Times New Roman"/>
          <w:b w:val="false"/>
          <w:i w:val="false"/>
          <w:color w:val="000000"/>
          <w:sz w:val="28"/>
        </w:rPr>
        <w:t xml:space="preserve">
      1) состав слова. Окончание и основа слова. Нулевое окончание. Роль окончания в предложении. Родственные слова. Корень слова. Однокоренные слова. Суффиксы, их значение для образования слов. Приставки, их значение для образования слов; </w:t>
      </w:r>
      <w:r>
        <w:br/>
      </w:r>
      <w:r>
        <w:rPr>
          <w:rFonts w:ascii="Times New Roman"/>
          <w:b w:val="false"/>
          <w:i w:val="false"/>
          <w:color w:val="000000"/>
          <w:sz w:val="28"/>
        </w:rPr>
        <w:t>
      2) определение состава слова. Графическое обозначение значимых частей слова. Выделение окончания; способы определения окончания. Подбор однокоренных слов. Правописание слов с удвоенными согласными в корне слова, с непроизносимой согласной в корне. Проверка безударных гласных с помощью формы слова (единственное и множественное число) и однокоренных слов. Образование слов с помощью приставок, не изменяющихся на письме: с-, от-, о-, про-, под-, над-, за-, на-. Образование слов с помощью суффиксов –еньк, - оньк, -юшк, -ушк, - ик, -ек; - енок-, -онок-; определение значения суффиксов в слове, их правописание. Диктант, изложение по вопросам.</w:t>
      </w:r>
      <w:r>
        <w:br/>
      </w:r>
      <w:r>
        <w:rPr>
          <w:rFonts w:ascii="Times New Roman"/>
          <w:b w:val="false"/>
          <w:i w:val="false"/>
          <w:color w:val="000000"/>
          <w:sz w:val="28"/>
        </w:rPr>
        <w:t>
</w:t>
      </w:r>
      <w:r>
        <w:rPr>
          <w:rFonts w:ascii="Times New Roman"/>
          <w:b w:val="false"/>
          <w:i w:val="false"/>
          <w:color w:val="000000"/>
          <w:sz w:val="28"/>
        </w:rPr>
        <w:t>
      23. Части речи. Правописание. Развитие речи (59 часов). Имя существительное (30 часов):</w:t>
      </w:r>
      <w:r>
        <w:br/>
      </w:r>
      <w:r>
        <w:rPr>
          <w:rFonts w:ascii="Times New Roman"/>
          <w:b w:val="false"/>
          <w:i w:val="false"/>
          <w:color w:val="000000"/>
          <w:sz w:val="28"/>
        </w:rPr>
        <w:t>
      1) имя существительное: его значение, грамматические вопросы начальной формы. Род имен существительных. Мягкий знак (ь) после шипящих на конце существительных женского рода и его отсутствие у существительных мужского рода (рожь – нож, вещь – плащ и т.п.) Изменение имен существительных по числам;</w:t>
      </w:r>
      <w:r>
        <w:br/>
      </w:r>
      <w:r>
        <w:rPr>
          <w:rFonts w:ascii="Times New Roman"/>
          <w:b w:val="false"/>
          <w:i w:val="false"/>
          <w:color w:val="000000"/>
          <w:sz w:val="28"/>
        </w:rPr>
        <w:t>
      2) изменение имен существительных по падежам в единственном числе (склонение). Умение различать падежи. Практическое изменение имен существительных при сочетании с другими словами. Преобразование косвенных падежей имен существительных в начальную форму. Составление предложений с существительными, стоящими в различных падежах. Выделение изученных орфограмм, проверка безударных гласных и парных глухих и звонких согласных в корне слов.</w:t>
      </w:r>
      <w:r>
        <w:br/>
      </w:r>
      <w:r>
        <w:rPr>
          <w:rFonts w:ascii="Times New Roman"/>
          <w:b w:val="false"/>
          <w:i w:val="false"/>
          <w:color w:val="000000"/>
          <w:sz w:val="28"/>
        </w:rPr>
        <w:t>
</w:t>
      </w:r>
      <w:r>
        <w:rPr>
          <w:rFonts w:ascii="Times New Roman"/>
          <w:b w:val="false"/>
          <w:i w:val="false"/>
          <w:color w:val="000000"/>
          <w:sz w:val="28"/>
        </w:rPr>
        <w:t xml:space="preserve">
      24. Имя прилагательное (10 часов): </w:t>
      </w:r>
      <w:r>
        <w:br/>
      </w:r>
      <w:r>
        <w:rPr>
          <w:rFonts w:ascii="Times New Roman"/>
          <w:b w:val="false"/>
          <w:i w:val="false"/>
          <w:color w:val="000000"/>
          <w:sz w:val="28"/>
        </w:rPr>
        <w:t>
      1) имя прилагательное: его значение, вопросы, на которые оно отвечает. Имена прилагательные, сходные и противоположные по значению. Изменение имен прилагательных по родам и числам при сочетании с существительными. Правописание окончаний –ий, -ый, -ая, -яя, -ое, -ее, -ые, -ие. Изменение имен прилагательных по падежам;</w:t>
      </w:r>
      <w:r>
        <w:br/>
      </w:r>
      <w:r>
        <w:rPr>
          <w:rFonts w:ascii="Times New Roman"/>
          <w:b w:val="false"/>
          <w:i w:val="false"/>
          <w:color w:val="000000"/>
          <w:sz w:val="28"/>
        </w:rPr>
        <w:t>
      2) нахождение имен прилагательных по значению, вопросам, роли в предложении. Изменение имен прилагательных по числам, родам при сочетании с именем существительным. Склонение имен прилагательных женского рода единственного числа. Склонение прилагательных мужского и среднего рода единственного числа. Правописание падежных окончаний имен прилагательных. Использование имен прилагательных в тексте-описании (природы, животного). Подбор и употребление в речи прилагательных-синонимов и антонимов. Сочинение–описание природы, животного.</w:t>
      </w:r>
      <w:r>
        <w:br/>
      </w:r>
      <w:r>
        <w:rPr>
          <w:rFonts w:ascii="Times New Roman"/>
          <w:b w:val="false"/>
          <w:i w:val="false"/>
          <w:color w:val="000000"/>
          <w:sz w:val="28"/>
        </w:rPr>
        <w:t>
</w:t>
      </w:r>
      <w:r>
        <w:rPr>
          <w:rFonts w:ascii="Times New Roman"/>
          <w:b w:val="false"/>
          <w:i w:val="false"/>
          <w:color w:val="000000"/>
          <w:sz w:val="28"/>
        </w:rPr>
        <w:t>
      25. Местоимение (4 часа):</w:t>
      </w:r>
      <w:r>
        <w:br/>
      </w:r>
      <w:r>
        <w:rPr>
          <w:rFonts w:ascii="Times New Roman"/>
          <w:b w:val="false"/>
          <w:i w:val="false"/>
          <w:color w:val="000000"/>
          <w:sz w:val="28"/>
        </w:rPr>
        <w:t>
      1) местоимение (общее понятие). Личные местоимения 1, 2, 3 лица единственного и множественного числа;</w:t>
      </w:r>
      <w:r>
        <w:br/>
      </w:r>
      <w:r>
        <w:rPr>
          <w:rFonts w:ascii="Times New Roman"/>
          <w:b w:val="false"/>
          <w:i w:val="false"/>
          <w:color w:val="000000"/>
          <w:sz w:val="28"/>
        </w:rPr>
        <w:t xml:space="preserve">
      2) использование личных местоимений в устной и письменной речи. Правописание местоимений. Контрольная работа. </w:t>
      </w:r>
      <w:r>
        <w:br/>
      </w:r>
      <w:r>
        <w:rPr>
          <w:rFonts w:ascii="Times New Roman"/>
          <w:b w:val="false"/>
          <w:i w:val="false"/>
          <w:color w:val="000000"/>
          <w:sz w:val="28"/>
        </w:rPr>
        <w:t>
</w:t>
      </w:r>
      <w:r>
        <w:rPr>
          <w:rFonts w:ascii="Times New Roman"/>
          <w:b w:val="false"/>
          <w:i w:val="false"/>
          <w:color w:val="000000"/>
          <w:sz w:val="28"/>
        </w:rPr>
        <w:t>
      26. Глагол (15 часов):</w:t>
      </w:r>
      <w:r>
        <w:br/>
      </w:r>
      <w:r>
        <w:rPr>
          <w:rFonts w:ascii="Times New Roman"/>
          <w:b w:val="false"/>
          <w:i w:val="false"/>
          <w:color w:val="000000"/>
          <w:sz w:val="28"/>
        </w:rPr>
        <w:t>
      1) его значение, вопросы, на которые он отвечает. Практические упражнения в употреблении глаголов настоящего, прошедшего и будущего времени. Изменение глагола по временам: настоящее, прошедшее, будущее. Не с глаголами;</w:t>
      </w:r>
      <w:r>
        <w:br/>
      </w:r>
      <w:r>
        <w:rPr>
          <w:rFonts w:ascii="Times New Roman"/>
          <w:b w:val="false"/>
          <w:i w:val="false"/>
          <w:color w:val="000000"/>
          <w:sz w:val="28"/>
        </w:rPr>
        <w:t>
      2) нахождение и употребление глагола в речи по значению, вопросам, роли в предложении. Написание неопределенной формы глагола. Изменение глагола по временам. Изменение глагола настоящего времени по лицам и числам. Изменение глагола прошедшего времени по родам. Употребление глагола будущего времени (простая и сложная форма глагола). Написание глаголов с частицей НЕ. Диктант. Сочинение-повествование.</w:t>
      </w:r>
      <w:r>
        <w:br/>
      </w:r>
      <w:r>
        <w:rPr>
          <w:rFonts w:ascii="Times New Roman"/>
          <w:b w:val="false"/>
          <w:i w:val="false"/>
          <w:color w:val="000000"/>
          <w:sz w:val="28"/>
        </w:rPr>
        <w:t>
</w:t>
      </w:r>
      <w:r>
        <w:rPr>
          <w:rFonts w:ascii="Times New Roman"/>
          <w:b w:val="false"/>
          <w:i w:val="false"/>
          <w:color w:val="000000"/>
          <w:sz w:val="28"/>
        </w:rPr>
        <w:t>
      27. Предложение. Члены предложения. Развитие речи (15 часов):</w:t>
      </w:r>
      <w:r>
        <w:br/>
      </w:r>
      <w:r>
        <w:rPr>
          <w:rFonts w:ascii="Times New Roman"/>
          <w:b w:val="false"/>
          <w:i w:val="false"/>
          <w:color w:val="000000"/>
          <w:sz w:val="28"/>
        </w:rPr>
        <w:t>
      1) предложения повествовательные, восклицательные, вопросительные. Знаки препинания в конце предложения. Условно-графическая модель предложения;</w:t>
      </w:r>
      <w:r>
        <w:br/>
      </w:r>
      <w:r>
        <w:rPr>
          <w:rFonts w:ascii="Times New Roman"/>
          <w:b w:val="false"/>
          <w:i w:val="false"/>
          <w:color w:val="000000"/>
          <w:sz w:val="28"/>
        </w:rPr>
        <w:t>
      2) упражнения в определении главных членов предложения: подлежащее и сказуемое. Второстепенные члены предложения (без деления на виды). Выделение из предложений словосочетаний. Различение членов предложения и частей речи. Составление и запись предложений, включающих слова, которые выражены изучаемыми частями речи.</w:t>
      </w:r>
      <w:r>
        <w:br/>
      </w:r>
      <w:r>
        <w:rPr>
          <w:rFonts w:ascii="Times New Roman"/>
          <w:b w:val="false"/>
          <w:i w:val="false"/>
          <w:color w:val="000000"/>
          <w:sz w:val="28"/>
        </w:rPr>
        <w:t>
</w:t>
      </w:r>
      <w:r>
        <w:rPr>
          <w:rFonts w:ascii="Times New Roman"/>
          <w:b w:val="false"/>
          <w:i w:val="false"/>
          <w:color w:val="000000"/>
          <w:sz w:val="28"/>
        </w:rPr>
        <w:t>
      28. Текст. Развитие связной письменной и устной речи (20 часов):</w:t>
      </w:r>
      <w:r>
        <w:br/>
      </w:r>
      <w:r>
        <w:rPr>
          <w:rFonts w:ascii="Times New Roman"/>
          <w:b w:val="false"/>
          <w:i w:val="false"/>
          <w:color w:val="000000"/>
          <w:sz w:val="28"/>
        </w:rPr>
        <w:t>
      1) предложение и текст. Тема и основная мысль текста. Типы текста: описание и повествование. Структура текста: начало, основная часть, концовка;</w:t>
      </w:r>
      <w:r>
        <w:br/>
      </w:r>
      <w:r>
        <w:rPr>
          <w:rFonts w:ascii="Times New Roman"/>
          <w:b w:val="false"/>
          <w:i w:val="false"/>
          <w:color w:val="000000"/>
          <w:sz w:val="28"/>
        </w:rPr>
        <w:t xml:space="preserve">
      2) нахождение текста по признаку связности и целостности. Определение темы и основной мысли текста. Установление типа текста. Нахождение в тексте-описании прилагательных. Нахождение в тексте-повествовании глаголов. Деление текста на части. Составление плана текста. Сочинение на свободную тему. </w:t>
      </w:r>
      <w:r>
        <w:br/>
      </w:r>
      <w:r>
        <w:rPr>
          <w:rFonts w:ascii="Times New Roman"/>
          <w:b w:val="false"/>
          <w:i w:val="false"/>
          <w:color w:val="000000"/>
          <w:sz w:val="28"/>
        </w:rPr>
        <w:t>
</w:t>
      </w:r>
      <w:r>
        <w:rPr>
          <w:rFonts w:ascii="Times New Roman"/>
          <w:b w:val="false"/>
          <w:i w:val="false"/>
          <w:color w:val="000000"/>
          <w:sz w:val="28"/>
        </w:rPr>
        <w:t>
      29. Повторение изученного за 3 класс (10 часов):</w:t>
      </w:r>
      <w:r>
        <w:br/>
      </w:r>
      <w:r>
        <w:rPr>
          <w:rFonts w:ascii="Times New Roman"/>
          <w:b w:val="false"/>
          <w:i w:val="false"/>
          <w:color w:val="000000"/>
          <w:sz w:val="28"/>
        </w:rPr>
        <w:t>
      1) повторение основных тем разделов «Звуки и буквы», «Слово и его значение», «Слово и его состав». «Части речи», «Предложение»;</w:t>
      </w:r>
      <w:r>
        <w:br/>
      </w:r>
      <w:r>
        <w:rPr>
          <w:rFonts w:ascii="Times New Roman"/>
          <w:b w:val="false"/>
          <w:i w:val="false"/>
          <w:color w:val="000000"/>
          <w:sz w:val="28"/>
        </w:rPr>
        <w:t>
      2) контрольный диктант.</w:t>
      </w:r>
      <w:r>
        <w:br/>
      </w:r>
      <w:r>
        <w:rPr>
          <w:rFonts w:ascii="Times New Roman"/>
          <w:b w:val="false"/>
          <w:i w:val="false"/>
          <w:color w:val="000000"/>
          <w:sz w:val="28"/>
        </w:rPr>
        <w:t>
</w:t>
      </w:r>
      <w:r>
        <w:rPr>
          <w:rFonts w:ascii="Times New Roman"/>
          <w:b w:val="false"/>
          <w:i w:val="false"/>
          <w:color w:val="000000"/>
          <w:sz w:val="28"/>
        </w:rPr>
        <w:t xml:space="preserve">
      30. Тематика связных текстов, содержание которых ориентировано на получение личностных результатов обучения: «Родной язык, ты с детства мне знаком…», «Родина любимая моя…», «Люби и береги природу родного края», «Забота о старших и младших», «Что такое хорошо и что такое плохо», «Береги своих друзей». Содержание связных текстов </w:t>
      </w:r>
      <w:r>
        <w:rPr>
          <w:rFonts w:ascii="Times New Roman"/>
          <w:b/>
          <w:i w:val="false"/>
          <w:color w:val="000000"/>
          <w:sz w:val="28"/>
        </w:rPr>
        <w:t>д</w:t>
      </w:r>
      <w:r>
        <w:rPr>
          <w:rFonts w:ascii="Times New Roman"/>
          <w:b w:val="false"/>
          <w:i w:val="false"/>
          <w:color w:val="000000"/>
          <w:sz w:val="28"/>
        </w:rPr>
        <w:t xml:space="preserve"> олжно быть направлено на формирование патриотической и нравственной позиции школьника. </w:t>
      </w:r>
      <w:r>
        <w:br/>
      </w:r>
      <w:r>
        <w:rPr>
          <w:rFonts w:ascii="Times New Roman"/>
          <w:b w:val="false"/>
          <w:i w:val="false"/>
          <w:color w:val="000000"/>
          <w:sz w:val="28"/>
        </w:rPr>
        <w:t>
</w:t>
      </w:r>
      <w:r>
        <w:rPr>
          <w:rFonts w:ascii="Times New Roman"/>
          <w:b w:val="false"/>
          <w:i w:val="false"/>
          <w:color w:val="000000"/>
          <w:sz w:val="28"/>
        </w:rPr>
        <w:t>
      31. Общеучебные умения, ориентированные на системно-деятельностные результаты обучения:</w:t>
      </w:r>
      <w:r>
        <w:br/>
      </w:r>
      <w:r>
        <w:rPr>
          <w:rFonts w:ascii="Times New Roman"/>
          <w:b w:val="false"/>
          <w:i w:val="false"/>
          <w:color w:val="000000"/>
          <w:sz w:val="28"/>
        </w:rPr>
        <w:t>
      1) участие в целеполагании, планировании и самопроверке; умение находить пути решения поставленных задач урока, умение задавать вопросы;</w:t>
      </w:r>
      <w:r>
        <w:br/>
      </w:r>
      <w:r>
        <w:rPr>
          <w:rFonts w:ascii="Times New Roman"/>
          <w:b w:val="false"/>
          <w:i w:val="false"/>
          <w:color w:val="000000"/>
          <w:sz w:val="28"/>
        </w:rPr>
        <w:t xml:space="preserve">
      2) наблюдения, получение информации через чтение и письмо; создание письменного текста (описание, повествование); </w:t>
      </w:r>
      <w:r>
        <w:br/>
      </w:r>
      <w:r>
        <w:rPr>
          <w:rFonts w:ascii="Times New Roman"/>
          <w:b w:val="false"/>
          <w:i w:val="false"/>
          <w:color w:val="000000"/>
          <w:sz w:val="28"/>
        </w:rPr>
        <w:t xml:space="preserve">
      3) анализ, классификация, обобщение, составление плана текста; </w:t>
      </w:r>
      <w:r>
        <w:br/>
      </w:r>
      <w:r>
        <w:rPr>
          <w:rFonts w:ascii="Times New Roman"/>
          <w:b w:val="false"/>
          <w:i w:val="false"/>
          <w:color w:val="000000"/>
          <w:sz w:val="28"/>
        </w:rPr>
        <w:t>
      4) умение поддерживать общение и в совместной деятельности в парах, группах.</w:t>
      </w:r>
    </w:p>
    <w:bookmarkEnd w:id="778"/>
    <w:bookmarkStart w:name="z2933" w:id="779"/>
    <w:p>
      <w:pPr>
        <w:spacing w:after="0"/>
        <w:ind w:left="0"/>
        <w:jc w:val="left"/>
      </w:pPr>
      <w:r>
        <w:rPr>
          <w:rFonts w:ascii="Times New Roman"/>
          <w:b/>
          <w:i w:val="false"/>
          <w:color w:val="000000"/>
        </w:rPr>
        <w:t xml:space="preserve"> 
4. Базовое содержание учебного предмета для 4 класса</w:t>
      </w:r>
    </w:p>
    <w:bookmarkEnd w:id="779"/>
    <w:bookmarkStart w:name="z2934" w:id="780"/>
    <w:p>
      <w:pPr>
        <w:spacing w:after="0"/>
        <w:ind w:left="0"/>
        <w:jc w:val="both"/>
      </w:pPr>
      <w:r>
        <w:rPr>
          <w:rFonts w:ascii="Times New Roman"/>
          <w:b w:val="false"/>
          <w:i w:val="false"/>
          <w:color w:val="000000"/>
          <w:sz w:val="28"/>
        </w:rPr>
        <w:t>
      32. Повторение изученного в 3 классе (10 часов):</w:t>
      </w:r>
      <w:r>
        <w:br/>
      </w:r>
      <w:r>
        <w:rPr>
          <w:rFonts w:ascii="Times New Roman"/>
          <w:b w:val="false"/>
          <w:i w:val="false"/>
          <w:color w:val="000000"/>
          <w:sz w:val="28"/>
        </w:rPr>
        <w:t>
      1) обобщение сведений о слове, предложении, тексте, части речи;</w:t>
      </w:r>
      <w:r>
        <w:br/>
      </w:r>
      <w:r>
        <w:rPr>
          <w:rFonts w:ascii="Times New Roman"/>
          <w:b w:val="false"/>
          <w:i w:val="false"/>
          <w:color w:val="000000"/>
          <w:sz w:val="28"/>
        </w:rPr>
        <w:t>
      2) правописание безударных гласных в корне слова, проверяемых и не проверяемых ударением. Правописание парных согласных в конце и середине слова перед согласными, способы их проверки. Разбор по составу слова: окончание, основа, корень, суффикс, приставка.. Правописание приставок и предлогов (сопоставление). Диктант.</w:t>
      </w:r>
      <w:r>
        <w:br/>
      </w:r>
      <w:r>
        <w:rPr>
          <w:rFonts w:ascii="Times New Roman"/>
          <w:b w:val="false"/>
          <w:i w:val="false"/>
          <w:color w:val="000000"/>
          <w:sz w:val="28"/>
        </w:rPr>
        <w:t>
</w:t>
      </w:r>
      <w:r>
        <w:rPr>
          <w:rFonts w:ascii="Times New Roman"/>
          <w:b w:val="false"/>
          <w:i w:val="false"/>
          <w:color w:val="000000"/>
          <w:sz w:val="28"/>
        </w:rPr>
        <w:t>
      33. Лексика. Развитие речи (12 часов):</w:t>
      </w:r>
      <w:r>
        <w:br/>
      </w:r>
      <w:r>
        <w:rPr>
          <w:rFonts w:ascii="Times New Roman"/>
          <w:b w:val="false"/>
          <w:i w:val="false"/>
          <w:color w:val="000000"/>
          <w:sz w:val="28"/>
        </w:rPr>
        <w:t xml:space="preserve">
      1) лексическое значение многозначного слова. Прямое и переносное значение слова. Новые и устаревшие слова; </w:t>
      </w:r>
      <w:r>
        <w:br/>
      </w:r>
      <w:r>
        <w:rPr>
          <w:rFonts w:ascii="Times New Roman"/>
          <w:b w:val="false"/>
          <w:i w:val="false"/>
          <w:color w:val="000000"/>
          <w:sz w:val="28"/>
        </w:rPr>
        <w:t xml:space="preserve">
      2) определение лексического значения слова (прямого и переносного). Составление предложений со словами в прямом и переносном значении. Использование толкового словаря при работе над значением слова. Сочинение по опорным словам или данному началу. Изложение по плану. </w:t>
      </w:r>
      <w:r>
        <w:br/>
      </w:r>
      <w:r>
        <w:rPr>
          <w:rFonts w:ascii="Times New Roman"/>
          <w:b w:val="false"/>
          <w:i w:val="false"/>
          <w:color w:val="000000"/>
          <w:sz w:val="28"/>
        </w:rPr>
        <w:t>
</w:t>
      </w:r>
      <w:r>
        <w:rPr>
          <w:rFonts w:ascii="Times New Roman"/>
          <w:b w:val="false"/>
          <w:i w:val="false"/>
          <w:color w:val="000000"/>
          <w:sz w:val="28"/>
        </w:rPr>
        <w:t xml:space="preserve">
      34. Части речи. Правописание. Развитие речи (69 часов). </w:t>
      </w:r>
      <w:r>
        <w:br/>
      </w:r>
      <w:r>
        <w:rPr>
          <w:rFonts w:ascii="Times New Roman"/>
          <w:b w:val="false"/>
          <w:i w:val="false"/>
          <w:color w:val="000000"/>
          <w:sz w:val="28"/>
        </w:rPr>
        <w:t>
</w:t>
      </w:r>
      <w:r>
        <w:rPr>
          <w:rFonts w:ascii="Times New Roman"/>
          <w:b w:val="false"/>
          <w:i w:val="false"/>
          <w:color w:val="000000"/>
          <w:sz w:val="28"/>
        </w:rPr>
        <w:t xml:space="preserve">
      35. Имя существительное, его роль в предложении (20 часов): </w:t>
      </w:r>
      <w:r>
        <w:br/>
      </w:r>
      <w:r>
        <w:rPr>
          <w:rFonts w:ascii="Times New Roman"/>
          <w:b w:val="false"/>
          <w:i w:val="false"/>
          <w:color w:val="000000"/>
          <w:sz w:val="28"/>
        </w:rPr>
        <w:t>
      1) три склонения имен существительных. Правописание безударных падежных окончаний существительных 1, 2, 3-го склонений в единственном числе (кроме имен существительных на –ия, -ий, -ие). Сходные и противоположные по значению имена существительные. Склонение имен существительных во множественном числе. Употребление предлогов с именами существительными в различных падежах;</w:t>
      </w:r>
      <w:r>
        <w:br/>
      </w:r>
      <w:r>
        <w:rPr>
          <w:rFonts w:ascii="Times New Roman"/>
          <w:b w:val="false"/>
          <w:i w:val="false"/>
          <w:color w:val="000000"/>
          <w:sz w:val="28"/>
        </w:rPr>
        <w:t xml:space="preserve">
      2) определение и различение падежей: именительный и винительный, винительный и родительный, винительный и предложный. Правописание падежных окончаний существительных 1 склонения. Правописание падежных окончаний существительных 2 склонения. Правописание падежных окончаний существительных 3 склонения. Окончания – е и – и в именах существительных 1, 2 и 3 склонения. Диктант, изложение с творческим заданием. </w:t>
      </w:r>
      <w:r>
        <w:br/>
      </w:r>
      <w:r>
        <w:rPr>
          <w:rFonts w:ascii="Times New Roman"/>
          <w:b w:val="false"/>
          <w:i w:val="false"/>
          <w:color w:val="000000"/>
          <w:sz w:val="28"/>
        </w:rPr>
        <w:t>
</w:t>
      </w:r>
      <w:r>
        <w:rPr>
          <w:rFonts w:ascii="Times New Roman"/>
          <w:b w:val="false"/>
          <w:i w:val="false"/>
          <w:color w:val="000000"/>
          <w:sz w:val="28"/>
        </w:rPr>
        <w:t>
      36. Имя прилагательное, его роль в предложении (10 часов):</w:t>
      </w:r>
      <w:r>
        <w:br/>
      </w:r>
      <w:r>
        <w:rPr>
          <w:rFonts w:ascii="Times New Roman"/>
          <w:b w:val="false"/>
          <w:i w:val="false"/>
          <w:color w:val="000000"/>
          <w:sz w:val="28"/>
        </w:rPr>
        <w:t>
      1) обобщение сведений об имени прилагательном, изученных в 3 классе. Изменение имен прилагательных по родам и числам в зависимости от имен существительных, с которыми они связаны (кроме притяжательных прилагательных). Имена прилагательные сходные и противоположные по значению. Правописание безударных окончаний имен прилагательных (кроме прилагательных с основой на шипящую и Ц);</w:t>
      </w:r>
      <w:r>
        <w:br/>
      </w:r>
      <w:r>
        <w:rPr>
          <w:rFonts w:ascii="Times New Roman"/>
          <w:b w:val="false"/>
          <w:i w:val="false"/>
          <w:color w:val="000000"/>
          <w:sz w:val="28"/>
        </w:rPr>
        <w:t>
      2) склонение прилагательных женского, мужского и среднего рода единственного числа. Употребление падежных форм прилагательных в речи. Склонение имен прилагательных во множественном числе. Употребление падежных форм прилагательных во множественном числе в речи. Правописание падежных окончаний прилагательных в единственном и во множественном числе. Диктант, сочинение–описание по картине;</w:t>
      </w:r>
      <w:r>
        <w:br/>
      </w:r>
      <w:r>
        <w:rPr>
          <w:rFonts w:ascii="Times New Roman"/>
          <w:b w:val="false"/>
          <w:i w:val="false"/>
          <w:color w:val="000000"/>
          <w:sz w:val="28"/>
        </w:rPr>
        <w:t>
</w:t>
      </w:r>
      <w:r>
        <w:rPr>
          <w:rFonts w:ascii="Times New Roman"/>
          <w:b w:val="false"/>
          <w:i w:val="false"/>
          <w:color w:val="000000"/>
          <w:sz w:val="28"/>
        </w:rPr>
        <w:t>
      37. Местоимение, его роль в предложении (10 часов):</w:t>
      </w:r>
      <w:r>
        <w:br/>
      </w:r>
      <w:r>
        <w:rPr>
          <w:rFonts w:ascii="Times New Roman"/>
          <w:b w:val="false"/>
          <w:i w:val="false"/>
          <w:color w:val="000000"/>
          <w:sz w:val="28"/>
        </w:rPr>
        <w:t>
      1) обобщение сведений о местоимении, полученных в 3 классе: личные местоимения, их роль в предложении;</w:t>
      </w:r>
      <w:r>
        <w:br/>
      </w:r>
      <w:r>
        <w:rPr>
          <w:rFonts w:ascii="Times New Roman"/>
          <w:b w:val="false"/>
          <w:i w:val="false"/>
          <w:color w:val="000000"/>
          <w:sz w:val="28"/>
        </w:rPr>
        <w:t xml:space="preserve">
      2) склонение личных местоимений, их употребление в речи. Правописание местоимений с предлогами. Диктант. </w:t>
      </w:r>
      <w:r>
        <w:br/>
      </w:r>
      <w:r>
        <w:rPr>
          <w:rFonts w:ascii="Times New Roman"/>
          <w:b w:val="false"/>
          <w:i w:val="false"/>
          <w:color w:val="000000"/>
          <w:sz w:val="28"/>
        </w:rPr>
        <w:t>
</w:t>
      </w:r>
      <w:r>
        <w:rPr>
          <w:rFonts w:ascii="Times New Roman"/>
          <w:b w:val="false"/>
          <w:i w:val="false"/>
          <w:color w:val="000000"/>
          <w:sz w:val="28"/>
        </w:rPr>
        <w:t>
      38. Глагол, его роль в предложении (25 часов):</w:t>
      </w:r>
      <w:r>
        <w:br/>
      </w:r>
      <w:r>
        <w:rPr>
          <w:rFonts w:ascii="Times New Roman"/>
          <w:b w:val="false"/>
          <w:i w:val="false"/>
          <w:color w:val="000000"/>
          <w:sz w:val="28"/>
        </w:rPr>
        <w:t>
      1) обобщение сведений о глаголе, изученных в 3 классе: общее грамматическое значение глагола, вопросы, неопределенная форма глагола, изменение глагола по временам, числам, родам. Настоящее и будущее время глагола. 1 и 2 спряжение глагола, личные окончания глаголов. Виды глагола. Прошедшее время глагола;</w:t>
      </w:r>
      <w:r>
        <w:br/>
      </w:r>
      <w:r>
        <w:rPr>
          <w:rFonts w:ascii="Times New Roman"/>
          <w:b w:val="false"/>
          <w:i w:val="false"/>
          <w:color w:val="000000"/>
          <w:sz w:val="28"/>
        </w:rPr>
        <w:t xml:space="preserve">
      2) умение задавать вопросы к глаголам совершенного и несовершенного вида (что делать? и что сделать?). Правописание глаголов на – ТСЯ и ТЬСЯ. Спряжение глагола в настоящем и будущем времени. Правописание личных окончаний глаголов 1 и 2 спряжения. Определение спряжения глагола по окончанию 3 лица мн. ч.: -ут (-ют) и –ат (-ят). Правописание Ь после шипящего в глаголах 2 лица ед. ч. Изменение глагола в прошедшем времени по родам. Правописание глаголов с НЕ. Употребление глагола в речи. Определение значения многозначного глагола, прямого и переносного значения, Подбор и употребление в речи глаголов-синонимов и антонимов. Изложение, сочинение–рассуждение. </w:t>
      </w:r>
      <w:r>
        <w:br/>
      </w:r>
      <w:r>
        <w:rPr>
          <w:rFonts w:ascii="Times New Roman"/>
          <w:b w:val="false"/>
          <w:i w:val="false"/>
          <w:color w:val="000000"/>
          <w:sz w:val="28"/>
        </w:rPr>
        <w:t>
</w:t>
      </w:r>
      <w:r>
        <w:rPr>
          <w:rFonts w:ascii="Times New Roman"/>
          <w:b w:val="false"/>
          <w:i w:val="false"/>
          <w:color w:val="000000"/>
          <w:sz w:val="28"/>
        </w:rPr>
        <w:t>
      39. Числительное (4 часа):</w:t>
      </w:r>
      <w:r>
        <w:br/>
      </w:r>
      <w:r>
        <w:rPr>
          <w:rFonts w:ascii="Times New Roman"/>
          <w:b w:val="false"/>
          <w:i w:val="false"/>
          <w:color w:val="000000"/>
          <w:sz w:val="28"/>
        </w:rPr>
        <w:t>
      1) числительное, его общее грамматическое значение, вопросы сколько? Который?;</w:t>
      </w:r>
      <w:r>
        <w:br/>
      </w:r>
      <w:r>
        <w:rPr>
          <w:rFonts w:ascii="Times New Roman"/>
          <w:b w:val="false"/>
          <w:i w:val="false"/>
          <w:color w:val="000000"/>
          <w:sz w:val="28"/>
        </w:rPr>
        <w:t>
      2) употребление в речи и правописание числительных пять-тридцать.</w:t>
      </w:r>
      <w:r>
        <w:br/>
      </w:r>
      <w:r>
        <w:rPr>
          <w:rFonts w:ascii="Times New Roman"/>
          <w:b w:val="false"/>
          <w:i w:val="false"/>
          <w:color w:val="000000"/>
          <w:sz w:val="28"/>
        </w:rPr>
        <w:t>
</w:t>
      </w:r>
      <w:r>
        <w:rPr>
          <w:rFonts w:ascii="Times New Roman"/>
          <w:b w:val="false"/>
          <w:i w:val="false"/>
          <w:color w:val="000000"/>
          <w:sz w:val="28"/>
        </w:rPr>
        <w:t>
      40. Предложение. Знаки препинания. Развитие речи (20 часов):</w:t>
      </w:r>
      <w:r>
        <w:br/>
      </w:r>
      <w:r>
        <w:rPr>
          <w:rFonts w:ascii="Times New Roman"/>
          <w:b w:val="false"/>
          <w:i w:val="false"/>
          <w:color w:val="000000"/>
          <w:sz w:val="28"/>
        </w:rPr>
        <w:t>
      1) предложение, виды предложений; главные члены предложения. Распространенные и нераспространенные предложения. Второстепенные члены предложения: определение, дополнение и обстоятельство. Однородные члены предложения. Знаки препинания при однородных членах предложения, связанных интонацией;</w:t>
      </w:r>
      <w:r>
        <w:br/>
      </w:r>
      <w:r>
        <w:rPr>
          <w:rFonts w:ascii="Times New Roman"/>
          <w:b w:val="false"/>
          <w:i w:val="false"/>
          <w:color w:val="000000"/>
          <w:sz w:val="28"/>
        </w:rPr>
        <w:t>
      2) составление и употребление в устной и письменной речи предложений, разных по цели высказывания, интонации. Распространение предложений второстепенными членами. Нахождение главных и второстепенных членов предложений по вопросам, их графическое выделение в предложении. Составление и нахождение предложений с однородными членами. Расстановка знаков препинания между однородными членами, связанных интонацией. Диктант, контрольная работа.</w:t>
      </w:r>
      <w:r>
        <w:br/>
      </w:r>
      <w:r>
        <w:rPr>
          <w:rFonts w:ascii="Times New Roman"/>
          <w:b w:val="false"/>
          <w:i w:val="false"/>
          <w:color w:val="000000"/>
          <w:sz w:val="28"/>
        </w:rPr>
        <w:t>
</w:t>
      </w:r>
      <w:r>
        <w:rPr>
          <w:rFonts w:ascii="Times New Roman"/>
          <w:b w:val="false"/>
          <w:i w:val="false"/>
          <w:color w:val="000000"/>
          <w:sz w:val="28"/>
        </w:rPr>
        <w:t>
      41. Текст. Развитие связной речи (15 часов):</w:t>
      </w:r>
      <w:r>
        <w:br/>
      </w:r>
      <w:r>
        <w:rPr>
          <w:rFonts w:ascii="Times New Roman"/>
          <w:b w:val="false"/>
          <w:i w:val="false"/>
          <w:color w:val="000000"/>
          <w:sz w:val="28"/>
        </w:rPr>
        <w:t>
      1) обобщение сведений, изученных в 3 классе: текст-описание, текст-повествование. Тема и основная мысль текста. Текст- рассуждение;</w:t>
      </w:r>
      <w:r>
        <w:br/>
      </w:r>
      <w:r>
        <w:rPr>
          <w:rFonts w:ascii="Times New Roman"/>
          <w:b w:val="false"/>
          <w:i w:val="false"/>
          <w:color w:val="000000"/>
          <w:sz w:val="28"/>
        </w:rPr>
        <w:t xml:space="preserve">
      2) наблюдение и использование прилагательных в тексте-описании и глаголов в повествовании. Составление текста-рассуждения (по образцу). Сочинение на свободную тему. </w:t>
      </w:r>
      <w:r>
        <w:br/>
      </w:r>
      <w:r>
        <w:rPr>
          <w:rFonts w:ascii="Times New Roman"/>
          <w:b w:val="false"/>
          <w:i w:val="false"/>
          <w:color w:val="000000"/>
          <w:sz w:val="28"/>
        </w:rPr>
        <w:t>
</w:t>
      </w:r>
      <w:r>
        <w:rPr>
          <w:rFonts w:ascii="Times New Roman"/>
          <w:b w:val="false"/>
          <w:i w:val="false"/>
          <w:color w:val="000000"/>
          <w:sz w:val="28"/>
        </w:rPr>
        <w:t>
      42. Повторение пройденного за 4 класс (10 часов). Контрольный диктант.</w:t>
      </w:r>
      <w:r>
        <w:br/>
      </w:r>
      <w:r>
        <w:rPr>
          <w:rFonts w:ascii="Times New Roman"/>
          <w:b w:val="false"/>
          <w:i w:val="false"/>
          <w:color w:val="000000"/>
          <w:sz w:val="28"/>
        </w:rPr>
        <w:t>
</w:t>
      </w:r>
      <w:r>
        <w:rPr>
          <w:rFonts w:ascii="Times New Roman"/>
          <w:b w:val="false"/>
          <w:i w:val="false"/>
          <w:color w:val="000000"/>
          <w:sz w:val="28"/>
        </w:rPr>
        <w:t xml:space="preserve">
      43. Тематика связных текстов, содержание которых ориентировано на получение личностных результатов обучения: «Родной язык, ты с детства мне знаком…», «Родина любимая моя…», «Люби и береги природу родного края», «Забота о старших и младших», «Что такое хорошо и что такое плохо», «Береги своих друзей». Содержание связных текстов должно быть направлено на формирование патриотической и нравственной позиции школьника. </w:t>
      </w:r>
      <w:r>
        <w:br/>
      </w:r>
      <w:r>
        <w:rPr>
          <w:rFonts w:ascii="Times New Roman"/>
          <w:b w:val="false"/>
          <w:i w:val="false"/>
          <w:color w:val="000000"/>
          <w:sz w:val="28"/>
        </w:rPr>
        <w:t>
</w:t>
      </w:r>
      <w:r>
        <w:rPr>
          <w:rFonts w:ascii="Times New Roman"/>
          <w:b w:val="false"/>
          <w:i w:val="false"/>
          <w:color w:val="000000"/>
          <w:sz w:val="28"/>
        </w:rPr>
        <w:t>
      44. Общеучебные умения, ориентированные на системно-деятельностные результаты обучения:</w:t>
      </w:r>
      <w:r>
        <w:br/>
      </w:r>
      <w:r>
        <w:rPr>
          <w:rFonts w:ascii="Times New Roman"/>
          <w:b w:val="false"/>
          <w:i w:val="false"/>
          <w:color w:val="000000"/>
          <w:sz w:val="28"/>
        </w:rPr>
        <w:t>
      1) целеполагание, планирование и самоконтроль;</w:t>
      </w:r>
      <w:r>
        <w:br/>
      </w:r>
      <w:r>
        <w:rPr>
          <w:rFonts w:ascii="Times New Roman"/>
          <w:b w:val="false"/>
          <w:i w:val="false"/>
          <w:color w:val="000000"/>
          <w:sz w:val="28"/>
        </w:rPr>
        <w:t>
      2) умения определять проблему, вести наблюдение, сравнивать и сопоставлять языковые факты, доказывать, делать грамматический разбор, получать информацию через анализ текста, восстановление текста грамматического определения; создавать письменный текст (описание, повествование); принимать участие в составлении таблиц, схем;</w:t>
      </w:r>
      <w:r>
        <w:br/>
      </w:r>
      <w:r>
        <w:rPr>
          <w:rFonts w:ascii="Times New Roman"/>
          <w:b w:val="false"/>
          <w:i w:val="false"/>
          <w:color w:val="000000"/>
          <w:sz w:val="28"/>
        </w:rPr>
        <w:t>
      3) анализировать, классифицировать, обобщать, доказывать, составлять план текста, устанавливать логические связи между словами в предложении;</w:t>
      </w:r>
      <w:r>
        <w:br/>
      </w:r>
      <w:r>
        <w:rPr>
          <w:rFonts w:ascii="Times New Roman"/>
          <w:b w:val="false"/>
          <w:i w:val="false"/>
          <w:color w:val="000000"/>
          <w:sz w:val="28"/>
        </w:rPr>
        <w:t>
      4) вести диалоги на заданную тему, составлять рассказ о себе, своей семье, друзьях; использовать языковые знания в речи, умение поддерживать общение и организацию совместной деятельности в парах, группах, выступать с продуктами творческой деятельности перед классом.</w:t>
      </w:r>
    </w:p>
    <w:bookmarkEnd w:id="780"/>
    <w:bookmarkStart w:name="z2947" w:id="781"/>
    <w:p>
      <w:pPr>
        <w:spacing w:after="0"/>
        <w:ind w:left="0"/>
        <w:jc w:val="left"/>
      </w:pPr>
      <w:r>
        <w:rPr>
          <w:rFonts w:ascii="Times New Roman"/>
          <w:b/>
          <w:i w:val="false"/>
          <w:color w:val="000000"/>
        </w:rPr>
        <w:t xml:space="preserve"> 
5. Требования к уровню подготовки учащихся для 2 класса</w:t>
      </w:r>
    </w:p>
    <w:bookmarkEnd w:id="781"/>
    <w:bookmarkStart w:name="z2948" w:id="782"/>
    <w:p>
      <w:pPr>
        <w:spacing w:after="0"/>
        <w:ind w:left="0"/>
        <w:jc w:val="both"/>
      </w:pPr>
      <w:r>
        <w:rPr>
          <w:rFonts w:ascii="Times New Roman"/>
          <w:b w:val="false"/>
          <w:i w:val="false"/>
          <w:color w:val="000000"/>
          <w:sz w:val="28"/>
        </w:rPr>
        <w:t xml:space="preserve">
      45. По завершении 2 класса учащиеся должны знать: </w:t>
      </w:r>
      <w:r>
        <w:br/>
      </w:r>
      <w:r>
        <w:rPr>
          <w:rFonts w:ascii="Times New Roman"/>
          <w:b w:val="false"/>
          <w:i w:val="false"/>
          <w:color w:val="000000"/>
          <w:sz w:val="28"/>
        </w:rPr>
        <w:t>
      1) названия букв русского алфавита; его практическое применение;</w:t>
      </w:r>
      <w:r>
        <w:br/>
      </w:r>
      <w:r>
        <w:rPr>
          <w:rFonts w:ascii="Times New Roman"/>
          <w:b w:val="false"/>
          <w:i w:val="false"/>
          <w:color w:val="000000"/>
          <w:sz w:val="28"/>
        </w:rPr>
        <w:t xml:space="preserve">
      2) твердые и мягкие согласные звуки, обозначение мягкости согласных гласными буквами е, Ұ, ю, я и ь; парные глухие и звонкие согласные; </w:t>
      </w:r>
      <w:r>
        <w:br/>
      </w:r>
      <w:r>
        <w:rPr>
          <w:rFonts w:ascii="Times New Roman"/>
          <w:b w:val="false"/>
          <w:i w:val="false"/>
          <w:color w:val="000000"/>
          <w:sz w:val="28"/>
        </w:rPr>
        <w:t>
      3) правила переноса: перенос слов с буквами Й и Ь, с двойными согласными;</w:t>
      </w:r>
      <w:r>
        <w:br/>
      </w:r>
      <w:r>
        <w:rPr>
          <w:rFonts w:ascii="Times New Roman"/>
          <w:b w:val="false"/>
          <w:i w:val="false"/>
          <w:color w:val="000000"/>
          <w:sz w:val="28"/>
        </w:rPr>
        <w:t>
      4) значимые части слова (общее понятие): окончание и основа, корень, приставка, суффикс;</w:t>
      </w:r>
      <w:r>
        <w:br/>
      </w:r>
      <w:r>
        <w:rPr>
          <w:rFonts w:ascii="Times New Roman"/>
          <w:b w:val="false"/>
          <w:i w:val="false"/>
          <w:color w:val="000000"/>
          <w:sz w:val="28"/>
        </w:rPr>
        <w:t>
      5) части речи (общее понятие): имя существительное, имя прилагательное, глагол, предлог, их значение, вопросы, грамматические признаки (род, число);</w:t>
      </w:r>
      <w:r>
        <w:br/>
      </w:r>
      <w:r>
        <w:rPr>
          <w:rFonts w:ascii="Times New Roman"/>
          <w:b w:val="false"/>
          <w:i w:val="false"/>
          <w:color w:val="000000"/>
          <w:sz w:val="28"/>
        </w:rPr>
        <w:t xml:space="preserve">
      6) части текста: начало, основная часть, концовка. </w:t>
      </w:r>
      <w:r>
        <w:br/>
      </w:r>
      <w:r>
        <w:rPr>
          <w:rFonts w:ascii="Times New Roman"/>
          <w:b w:val="false"/>
          <w:i w:val="false"/>
          <w:color w:val="000000"/>
          <w:sz w:val="28"/>
        </w:rPr>
        <w:t>
</w:t>
      </w:r>
      <w:r>
        <w:rPr>
          <w:rFonts w:ascii="Times New Roman"/>
          <w:b w:val="false"/>
          <w:i w:val="false"/>
          <w:color w:val="000000"/>
          <w:sz w:val="28"/>
        </w:rPr>
        <w:t>
      46. Учащиеся должны уметь:</w:t>
      </w:r>
      <w:r>
        <w:br/>
      </w:r>
      <w:r>
        <w:rPr>
          <w:rFonts w:ascii="Times New Roman"/>
          <w:b w:val="false"/>
          <w:i w:val="false"/>
          <w:color w:val="000000"/>
          <w:sz w:val="28"/>
        </w:rPr>
        <w:t>
      1) различать звуки речи: гласные и согласные, твердые и мягкие согласные, глухие и звонкие согласные; правильно произносить их и обозначать буквами;</w:t>
      </w:r>
      <w:r>
        <w:br/>
      </w:r>
      <w:r>
        <w:rPr>
          <w:rFonts w:ascii="Times New Roman"/>
          <w:b w:val="false"/>
          <w:i w:val="false"/>
          <w:color w:val="000000"/>
          <w:sz w:val="28"/>
        </w:rPr>
        <w:t>
      2) находить в слове безударный гласный, применять способы проверки безударных гласных;</w:t>
      </w:r>
      <w:r>
        <w:br/>
      </w:r>
      <w:r>
        <w:rPr>
          <w:rFonts w:ascii="Times New Roman"/>
          <w:b w:val="false"/>
          <w:i w:val="false"/>
          <w:color w:val="000000"/>
          <w:sz w:val="28"/>
        </w:rPr>
        <w:t>
      3) распознавать в слове парные согласные звуки (глухие и звонкие) на конце и в середине слова; применять способ их проверки - подбирать проверочное слово;</w:t>
      </w:r>
      <w:r>
        <w:br/>
      </w:r>
      <w:r>
        <w:rPr>
          <w:rFonts w:ascii="Times New Roman"/>
          <w:b w:val="false"/>
          <w:i w:val="false"/>
          <w:color w:val="000000"/>
          <w:sz w:val="28"/>
        </w:rPr>
        <w:t>
      4) обозначать мягкость согласного в слове буквами Е, Ң, И, Ю, Я и мягким знаком (Ь);</w:t>
      </w:r>
      <w:r>
        <w:br/>
      </w:r>
      <w:r>
        <w:rPr>
          <w:rFonts w:ascii="Times New Roman"/>
          <w:b w:val="false"/>
          <w:i w:val="false"/>
          <w:color w:val="000000"/>
          <w:sz w:val="28"/>
        </w:rPr>
        <w:t>
      5) писать слова с сочетаниями –чк-,-чн-, -щн-; жи-ши, ча-ща, чу-щу;</w:t>
      </w:r>
      <w:r>
        <w:br/>
      </w:r>
      <w:r>
        <w:rPr>
          <w:rFonts w:ascii="Times New Roman"/>
          <w:b w:val="false"/>
          <w:i w:val="false"/>
          <w:color w:val="000000"/>
          <w:sz w:val="28"/>
        </w:rPr>
        <w:t>
      6) переносить слова по слогам;</w:t>
      </w:r>
      <w:r>
        <w:br/>
      </w:r>
      <w:r>
        <w:rPr>
          <w:rFonts w:ascii="Times New Roman"/>
          <w:b w:val="false"/>
          <w:i w:val="false"/>
          <w:color w:val="000000"/>
          <w:sz w:val="28"/>
        </w:rPr>
        <w:t>
      7) производить звуко-буквенный разбор слов; разбор предложений по членам (главные члены – подлежащее и сказуемое, второстепенные члены);</w:t>
      </w:r>
      <w:r>
        <w:br/>
      </w:r>
      <w:r>
        <w:rPr>
          <w:rFonts w:ascii="Times New Roman"/>
          <w:b w:val="false"/>
          <w:i w:val="false"/>
          <w:color w:val="000000"/>
          <w:sz w:val="28"/>
        </w:rPr>
        <w:t xml:space="preserve">
      8) разбирать слова по составу: находить окончание, корень, приставку, суффикс; графически обозначать значимые части слова; </w:t>
      </w:r>
      <w:r>
        <w:br/>
      </w:r>
      <w:r>
        <w:rPr>
          <w:rFonts w:ascii="Times New Roman"/>
          <w:b w:val="false"/>
          <w:i w:val="false"/>
          <w:color w:val="000000"/>
          <w:sz w:val="28"/>
        </w:rPr>
        <w:t xml:space="preserve">
      9) писать слова с уменьшительно-ласкательными суффиксами -оньк, - еньк-; слова с приставками с, по, об, от, за, во, пере и др., не изменяющимися на письме; </w:t>
      </w:r>
      <w:r>
        <w:br/>
      </w:r>
      <w:r>
        <w:rPr>
          <w:rFonts w:ascii="Times New Roman"/>
          <w:b w:val="false"/>
          <w:i w:val="false"/>
          <w:color w:val="000000"/>
          <w:sz w:val="28"/>
        </w:rPr>
        <w:t>
      10) распознавать части речи;</w:t>
      </w:r>
      <w:r>
        <w:br/>
      </w:r>
      <w:r>
        <w:rPr>
          <w:rFonts w:ascii="Times New Roman"/>
          <w:b w:val="false"/>
          <w:i w:val="false"/>
          <w:color w:val="000000"/>
          <w:sz w:val="28"/>
        </w:rPr>
        <w:t>
      11) писать с большой буквы имена собственные (клички животных, имена и фамилии людей, географические названия);</w:t>
      </w:r>
      <w:r>
        <w:br/>
      </w:r>
      <w:r>
        <w:rPr>
          <w:rFonts w:ascii="Times New Roman"/>
          <w:b w:val="false"/>
          <w:i w:val="false"/>
          <w:color w:val="000000"/>
          <w:sz w:val="28"/>
        </w:rPr>
        <w:t>
      12) использовать в речи слова речевого этикета: извинение, просьба, благодарность, приветствие, прощание;</w:t>
      </w:r>
      <w:r>
        <w:br/>
      </w:r>
      <w:r>
        <w:rPr>
          <w:rFonts w:ascii="Times New Roman"/>
          <w:b w:val="false"/>
          <w:i w:val="false"/>
          <w:color w:val="000000"/>
          <w:sz w:val="28"/>
        </w:rPr>
        <w:t>
      13) составлять предложения, находить главные и второстепенные члены предложения; писать предложения с большой буквы; ставить знаки препинания в конце предложений (точка, вопросительный знак);</w:t>
      </w:r>
      <w:r>
        <w:br/>
      </w:r>
      <w:r>
        <w:rPr>
          <w:rFonts w:ascii="Times New Roman"/>
          <w:b w:val="false"/>
          <w:i w:val="false"/>
          <w:color w:val="000000"/>
          <w:sz w:val="28"/>
        </w:rPr>
        <w:t>
      14) находить предлоги, правильно писать предлоги со словами, различать предлог и приставку;</w:t>
      </w:r>
      <w:r>
        <w:br/>
      </w:r>
      <w:r>
        <w:rPr>
          <w:rFonts w:ascii="Times New Roman"/>
          <w:b w:val="false"/>
          <w:i w:val="false"/>
          <w:color w:val="000000"/>
          <w:sz w:val="28"/>
        </w:rPr>
        <w:t>
      15) определять тему текста, делить текст на смысловые части, озаглавливать текст в соответствии с темой; составлять текст по вопросам;</w:t>
      </w:r>
      <w:r>
        <w:br/>
      </w:r>
      <w:r>
        <w:rPr>
          <w:rFonts w:ascii="Times New Roman"/>
          <w:b w:val="false"/>
          <w:i w:val="false"/>
          <w:color w:val="000000"/>
          <w:sz w:val="28"/>
        </w:rPr>
        <w:t xml:space="preserve">
      16) писать словарные диктанты 6-8 слов; обучающие и контрольные диктанты 15-20 слов; изложения – 30-40 слов, сочинения – 4-6 предложений. </w:t>
      </w:r>
    </w:p>
    <w:bookmarkEnd w:id="782"/>
    <w:bookmarkStart w:name="z2950" w:id="783"/>
    <w:p>
      <w:pPr>
        <w:spacing w:after="0"/>
        <w:ind w:left="0"/>
        <w:jc w:val="left"/>
      </w:pPr>
      <w:r>
        <w:rPr>
          <w:rFonts w:ascii="Times New Roman"/>
          <w:b/>
          <w:i w:val="false"/>
          <w:color w:val="000000"/>
        </w:rPr>
        <w:t xml:space="preserve"> 
6. Требования к уровню подготовки учащихся для 3 класса</w:t>
      </w:r>
    </w:p>
    <w:bookmarkEnd w:id="783"/>
    <w:bookmarkStart w:name="z2951" w:id="784"/>
    <w:p>
      <w:pPr>
        <w:spacing w:after="0"/>
        <w:ind w:left="0"/>
        <w:jc w:val="both"/>
      </w:pPr>
      <w:r>
        <w:rPr>
          <w:rFonts w:ascii="Times New Roman"/>
          <w:b w:val="false"/>
          <w:i w:val="false"/>
          <w:color w:val="000000"/>
          <w:sz w:val="28"/>
        </w:rPr>
        <w:t xml:space="preserve">
      47. По завершении 3 класса учащиеся должны знать: </w:t>
      </w:r>
      <w:r>
        <w:br/>
      </w:r>
      <w:r>
        <w:rPr>
          <w:rFonts w:ascii="Times New Roman"/>
          <w:b w:val="false"/>
          <w:i w:val="false"/>
          <w:color w:val="000000"/>
          <w:sz w:val="28"/>
        </w:rPr>
        <w:t>
      1) лексическое значение слова; синонимы и антонимы;</w:t>
      </w:r>
      <w:r>
        <w:br/>
      </w:r>
      <w:r>
        <w:rPr>
          <w:rFonts w:ascii="Times New Roman"/>
          <w:b w:val="false"/>
          <w:i w:val="false"/>
          <w:color w:val="000000"/>
          <w:sz w:val="28"/>
        </w:rPr>
        <w:t>
      2) состав слова;</w:t>
      </w:r>
      <w:r>
        <w:br/>
      </w:r>
      <w:r>
        <w:rPr>
          <w:rFonts w:ascii="Times New Roman"/>
          <w:b w:val="false"/>
          <w:i w:val="false"/>
          <w:color w:val="000000"/>
          <w:sz w:val="28"/>
        </w:rPr>
        <w:t>
      3) части речи;</w:t>
      </w:r>
      <w:r>
        <w:br/>
      </w:r>
      <w:r>
        <w:rPr>
          <w:rFonts w:ascii="Times New Roman"/>
          <w:b w:val="false"/>
          <w:i w:val="false"/>
          <w:color w:val="000000"/>
          <w:sz w:val="28"/>
        </w:rPr>
        <w:t>
      4) виды предложения по цели высказывания, по интонации; главные и второстепенные члены предложения: определение, дополнение, обстоятельство;</w:t>
      </w:r>
      <w:r>
        <w:br/>
      </w:r>
      <w:r>
        <w:rPr>
          <w:rFonts w:ascii="Times New Roman"/>
          <w:b w:val="false"/>
          <w:i w:val="false"/>
          <w:color w:val="000000"/>
          <w:sz w:val="28"/>
        </w:rPr>
        <w:t>
      5) признаки текста, типы текста: описание, повествование; тему и основную мысль текста.</w:t>
      </w:r>
      <w:r>
        <w:br/>
      </w:r>
      <w:r>
        <w:rPr>
          <w:rFonts w:ascii="Times New Roman"/>
          <w:b w:val="false"/>
          <w:i w:val="false"/>
          <w:color w:val="000000"/>
          <w:sz w:val="28"/>
        </w:rPr>
        <w:t>
</w:t>
      </w:r>
      <w:r>
        <w:rPr>
          <w:rFonts w:ascii="Times New Roman"/>
          <w:b w:val="false"/>
          <w:i w:val="false"/>
          <w:color w:val="000000"/>
          <w:sz w:val="28"/>
        </w:rPr>
        <w:t>
      48. Учащиеся должны уметь:</w:t>
      </w:r>
      <w:r>
        <w:br/>
      </w:r>
      <w:r>
        <w:rPr>
          <w:rFonts w:ascii="Times New Roman"/>
          <w:b w:val="false"/>
          <w:i w:val="false"/>
          <w:color w:val="000000"/>
          <w:sz w:val="28"/>
        </w:rPr>
        <w:t>
      1) понимать и раскрывать лексическое значение слова; подбирать синонимы, антонимы, составлять тематические группы слов;</w:t>
      </w:r>
      <w:r>
        <w:br/>
      </w:r>
      <w:r>
        <w:rPr>
          <w:rFonts w:ascii="Times New Roman"/>
          <w:b w:val="false"/>
          <w:i w:val="false"/>
          <w:color w:val="000000"/>
          <w:sz w:val="28"/>
        </w:rPr>
        <w:t xml:space="preserve">
      2) находить в слове его значимые части: окончание, основу, корень, приставку, суффикс; </w:t>
      </w:r>
      <w:r>
        <w:br/>
      </w:r>
      <w:r>
        <w:rPr>
          <w:rFonts w:ascii="Times New Roman"/>
          <w:b w:val="false"/>
          <w:i w:val="false"/>
          <w:color w:val="000000"/>
          <w:sz w:val="28"/>
        </w:rPr>
        <w:t>
      3) распознавать части речи по их значению, вопросам, грамматическим признакам; изменять имена существительные по падежам, родам и числам;</w:t>
      </w:r>
      <w:r>
        <w:br/>
      </w:r>
      <w:r>
        <w:rPr>
          <w:rFonts w:ascii="Times New Roman"/>
          <w:b w:val="false"/>
          <w:i w:val="false"/>
          <w:color w:val="000000"/>
          <w:sz w:val="28"/>
        </w:rPr>
        <w:t>
      4) склонять имена прилагательные мужского, женского и среднего рода единственного числа; изменять прилагательное по числам, родам в связи с существительным; определять и писать падежные окончания прилагательных; подбирать прилагательные синонимы и антонимы;</w:t>
      </w:r>
      <w:r>
        <w:br/>
      </w:r>
      <w:r>
        <w:rPr>
          <w:rFonts w:ascii="Times New Roman"/>
          <w:b w:val="false"/>
          <w:i w:val="false"/>
          <w:color w:val="000000"/>
          <w:sz w:val="28"/>
        </w:rPr>
        <w:t>
      5) распознавать в предложении личные местоимения, определять их роль в предложении (подлежащее);</w:t>
      </w:r>
      <w:r>
        <w:br/>
      </w:r>
      <w:r>
        <w:rPr>
          <w:rFonts w:ascii="Times New Roman"/>
          <w:b w:val="false"/>
          <w:i w:val="false"/>
          <w:color w:val="000000"/>
          <w:sz w:val="28"/>
        </w:rPr>
        <w:t>
      6) распознавать глагол (по вопросу и значению), называть его грамматические признаки (число, время, лицо); изменять глагол по временам, числам и лицам; писать НЕ с глаголом; подбирать глаголы синонимы и антонимы;</w:t>
      </w:r>
      <w:r>
        <w:br/>
      </w:r>
      <w:r>
        <w:rPr>
          <w:rFonts w:ascii="Times New Roman"/>
          <w:b w:val="false"/>
          <w:i w:val="false"/>
          <w:color w:val="000000"/>
          <w:sz w:val="28"/>
        </w:rPr>
        <w:t>
      7) устанавливать связь между словами в предложении, графически обозначать ее; разбирать предложение по членам: находить главные и второстепенные члены - определения, дополнения, обстоятельства;</w:t>
      </w:r>
      <w:r>
        <w:br/>
      </w:r>
      <w:r>
        <w:rPr>
          <w:rFonts w:ascii="Times New Roman"/>
          <w:b w:val="false"/>
          <w:i w:val="false"/>
          <w:color w:val="000000"/>
          <w:sz w:val="28"/>
        </w:rPr>
        <w:t>
      8) определять текст по признакам связности и единой темы; выявлять тему и основную мысль текста; озаглавливать текст; делить текст на части, называть их (начало, основная часть, концовка), составлять план текста; устанавливать вид текста (описание, повествование);</w:t>
      </w:r>
      <w:r>
        <w:br/>
      </w:r>
      <w:r>
        <w:rPr>
          <w:rFonts w:ascii="Times New Roman"/>
          <w:b w:val="false"/>
          <w:i w:val="false"/>
          <w:color w:val="000000"/>
          <w:sz w:val="28"/>
        </w:rPr>
        <w:t>
      9) грамотно списывать и писать под диктовку текст (40-50 слов), включающий изученные орфограммы;</w:t>
      </w:r>
      <w:r>
        <w:br/>
      </w:r>
      <w:r>
        <w:rPr>
          <w:rFonts w:ascii="Times New Roman"/>
          <w:b w:val="false"/>
          <w:i w:val="false"/>
          <w:color w:val="000000"/>
          <w:sz w:val="28"/>
        </w:rPr>
        <w:t>
      10) писать изложение по вопросам, с грамматическим заданием, по коллективно составленному плану (50-60 слов.);</w:t>
      </w:r>
      <w:r>
        <w:br/>
      </w:r>
      <w:r>
        <w:rPr>
          <w:rFonts w:ascii="Times New Roman"/>
          <w:b w:val="false"/>
          <w:i w:val="false"/>
          <w:color w:val="000000"/>
          <w:sz w:val="28"/>
        </w:rPr>
        <w:t>
      11) писать сочинение – описание, сочинение повествование по сюжетной картине, личным наблюдениям (45-50 слов); определять тему и основную мысль текста.</w:t>
      </w:r>
    </w:p>
    <w:bookmarkEnd w:id="784"/>
    <w:bookmarkStart w:name="z2953" w:id="785"/>
    <w:p>
      <w:pPr>
        <w:spacing w:after="0"/>
        <w:ind w:left="0"/>
        <w:jc w:val="left"/>
      </w:pPr>
      <w:r>
        <w:rPr>
          <w:rFonts w:ascii="Times New Roman"/>
          <w:b/>
          <w:i w:val="false"/>
          <w:color w:val="000000"/>
        </w:rPr>
        <w:t xml:space="preserve"> 
7. Требования к уровню подготовки учащихся для 4 класса</w:t>
      </w:r>
    </w:p>
    <w:bookmarkEnd w:id="785"/>
    <w:bookmarkStart w:name="z2954" w:id="786"/>
    <w:p>
      <w:pPr>
        <w:spacing w:after="0"/>
        <w:ind w:left="0"/>
        <w:jc w:val="both"/>
      </w:pPr>
      <w:r>
        <w:rPr>
          <w:rFonts w:ascii="Times New Roman"/>
          <w:b w:val="false"/>
          <w:i w:val="false"/>
          <w:color w:val="000000"/>
          <w:sz w:val="28"/>
        </w:rPr>
        <w:t>
      49. По завершении 4 класса учащиеся должны знать:</w:t>
      </w:r>
      <w:r>
        <w:br/>
      </w:r>
      <w:r>
        <w:rPr>
          <w:rFonts w:ascii="Times New Roman"/>
          <w:b w:val="false"/>
          <w:i w:val="false"/>
          <w:color w:val="000000"/>
          <w:sz w:val="28"/>
        </w:rPr>
        <w:t>
      1) лексическое значение слова; многозначность слова; прямое и переносное значение;</w:t>
      </w:r>
      <w:r>
        <w:br/>
      </w:r>
      <w:r>
        <w:rPr>
          <w:rFonts w:ascii="Times New Roman"/>
          <w:b w:val="false"/>
          <w:i w:val="false"/>
          <w:color w:val="000000"/>
          <w:sz w:val="28"/>
        </w:rPr>
        <w:t xml:space="preserve">
      2) синонимы, антонимы разных частей речи; </w:t>
      </w:r>
      <w:r>
        <w:br/>
      </w:r>
      <w:r>
        <w:rPr>
          <w:rFonts w:ascii="Times New Roman"/>
          <w:b w:val="false"/>
          <w:i w:val="false"/>
          <w:color w:val="000000"/>
          <w:sz w:val="28"/>
        </w:rPr>
        <w:t>
      3) признаки, по которым отличаются части речи (общее грамматическое значение, морфологические признаки и роль части речи в предложении);</w:t>
      </w:r>
      <w:r>
        <w:br/>
      </w:r>
      <w:r>
        <w:rPr>
          <w:rFonts w:ascii="Times New Roman"/>
          <w:b w:val="false"/>
          <w:i w:val="false"/>
          <w:color w:val="000000"/>
          <w:sz w:val="28"/>
        </w:rPr>
        <w:t>
      4) общее грамматическое значение, морфологические признаки имени. Существительного, имени прилагательного, глагола, числительного, служебную функцию предлога;</w:t>
      </w:r>
      <w:r>
        <w:br/>
      </w:r>
      <w:r>
        <w:rPr>
          <w:rFonts w:ascii="Times New Roman"/>
          <w:b w:val="false"/>
          <w:i w:val="false"/>
          <w:color w:val="000000"/>
          <w:sz w:val="28"/>
        </w:rPr>
        <w:t>
      5) виды простого предложения; главные и второстепенные члены предложения: определение, дополнение, обстоятельство;</w:t>
      </w:r>
      <w:r>
        <w:br/>
      </w:r>
      <w:r>
        <w:rPr>
          <w:rFonts w:ascii="Times New Roman"/>
          <w:b w:val="false"/>
          <w:i w:val="false"/>
          <w:color w:val="000000"/>
          <w:sz w:val="28"/>
        </w:rPr>
        <w:t>
      6) признаки текста, типы текста: описание, повествование, рассуждение.</w:t>
      </w:r>
      <w:r>
        <w:br/>
      </w:r>
      <w:r>
        <w:rPr>
          <w:rFonts w:ascii="Times New Roman"/>
          <w:b w:val="false"/>
          <w:i w:val="false"/>
          <w:color w:val="000000"/>
          <w:sz w:val="28"/>
        </w:rPr>
        <w:t>
</w:t>
      </w:r>
      <w:r>
        <w:rPr>
          <w:rFonts w:ascii="Times New Roman"/>
          <w:b w:val="false"/>
          <w:i w:val="false"/>
          <w:color w:val="000000"/>
          <w:sz w:val="28"/>
        </w:rPr>
        <w:t>
      50. Учащиеся должны уметь:</w:t>
      </w:r>
      <w:r>
        <w:br/>
      </w:r>
      <w:r>
        <w:rPr>
          <w:rFonts w:ascii="Times New Roman"/>
          <w:b w:val="false"/>
          <w:i w:val="false"/>
          <w:color w:val="000000"/>
          <w:sz w:val="28"/>
        </w:rPr>
        <w:t xml:space="preserve">
      1) использовать толковые словари; </w:t>
      </w:r>
      <w:r>
        <w:br/>
      </w:r>
      <w:r>
        <w:rPr>
          <w:rFonts w:ascii="Times New Roman"/>
          <w:b w:val="false"/>
          <w:i w:val="false"/>
          <w:color w:val="000000"/>
          <w:sz w:val="28"/>
        </w:rPr>
        <w:t>
      2) определять тип склонения имен существительных, склонять и писать падежные окончания имен существительных 1, 2, 3 склонения (кроме существительных на -ия, -ие, -ий и -мя); различать падежи: винительный и именительный, винительный и родительный, винительный и предложный; правильно писать безударные падежные окончания существительных; правильно употреблять несклоняемые существительные в речи;</w:t>
      </w:r>
      <w:r>
        <w:br/>
      </w:r>
      <w:r>
        <w:rPr>
          <w:rFonts w:ascii="Times New Roman"/>
          <w:b w:val="false"/>
          <w:i w:val="false"/>
          <w:color w:val="000000"/>
          <w:sz w:val="28"/>
        </w:rPr>
        <w:t>
      3) склонять прилагательные в единственном и во множественном числе; устанавливать связь прилагательного с существительным в роде, числе и падеже; правильно употреблять прилагательное+существительное в речи;</w:t>
      </w:r>
      <w:r>
        <w:br/>
      </w:r>
      <w:r>
        <w:rPr>
          <w:rFonts w:ascii="Times New Roman"/>
          <w:b w:val="false"/>
          <w:i w:val="false"/>
          <w:color w:val="000000"/>
          <w:sz w:val="28"/>
        </w:rPr>
        <w:t>
      4) склонять личные местоимения; правильно писать местоимения с предлогами; правильно употреблять местоимения в связной речи;</w:t>
      </w:r>
      <w:r>
        <w:br/>
      </w:r>
      <w:r>
        <w:rPr>
          <w:rFonts w:ascii="Times New Roman"/>
          <w:b w:val="false"/>
          <w:i w:val="false"/>
          <w:color w:val="000000"/>
          <w:sz w:val="28"/>
        </w:rPr>
        <w:t>
      5) изменять глаголы по лицам и числам; определять 1 и 2 спряжение глагола; правильно писать личные окончания глагола 2 лица единственного числа;</w:t>
      </w:r>
      <w:r>
        <w:br/>
      </w:r>
      <w:r>
        <w:rPr>
          <w:rFonts w:ascii="Times New Roman"/>
          <w:b w:val="false"/>
          <w:i w:val="false"/>
          <w:color w:val="000000"/>
          <w:sz w:val="28"/>
        </w:rPr>
        <w:t>
      6) различать неопределенную форму и формы глагола 3 лица единственного и множественного числа, правильно писать - ТЬСЯ и – ТСЯ;</w:t>
      </w:r>
      <w:r>
        <w:br/>
      </w:r>
      <w:r>
        <w:rPr>
          <w:rFonts w:ascii="Times New Roman"/>
          <w:b w:val="false"/>
          <w:i w:val="false"/>
          <w:color w:val="000000"/>
          <w:sz w:val="28"/>
        </w:rPr>
        <w:t>
      7) различать по вопросам глаголы совершенного и несовершенного вида;</w:t>
      </w:r>
      <w:r>
        <w:br/>
      </w:r>
      <w:r>
        <w:rPr>
          <w:rFonts w:ascii="Times New Roman"/>
          <w:b w:val="false"/>
          <w:i w:val="false"/>
          <w:color w:val="000000"/>
          <w:sz w:val="28"/>
        </w:rPr>
        <w:t>
      8) изменять глаголы по временам; изменять глаголы прошедшего времени по родам; правильно писать и употреблять времена глагола в связной речи;</w:t>
      </w:r>
      <w:r>
        <w:br/>
      </w:r>
      <w:r>
        <w:rPr>
          <w:rFonts w:ascii="Times New Roman"/>
          <w:b w:val="false"/>
          <w:i w:val="false"/>
          <w:color w:val="000000"/>
          <w:sz w:val="28"/>
        </w:rPr>
        <w:t>
      9) писать частицу НЕ с глаголами;</w:t>
      </w:r>
      <w:r>
        <w:br/>
      </w:r>
      <w:r>
        <w:rPr>
          <w:rFonts w:ascii="Times New Roman"/>
          <w:b w:val="false"/>
          <w:i w:val="false"/>
          <w:color w:val="000000"/>
          <w:sz w:val="28"/>
        </w:rPr>
        <w:t>
      10) различать числительное по значению и вопросам, правильно писать числительные от 1 до 30;</w:t>
      </w:r>
      <w:r>
        <w:br/>
      </w:r>
      <w:r>
        <w:rPr>
          <w:rFonts w:ascii="Times New Roman"/>
          <w:b w:val="false"/>
          <w:i w:val="false"/>
          <w:color w:val="000000"/>
          <w:sz w:val="28"/>
        </w:rPr>
        <w:t>
      11) производить элементарный синтаксический разбор предложения с графическим обозначением главных и второстепенных членов предложения; 13) находить признаки текста; определять основные структурные части текста (начало, основная часть, концовка), восстанавливать порядок следования его частей;</w:t>
      </w:r>
      <w:r>
        <w:br/>
      </w:r>
      <w:r>
        <w:rPr>
          <w:rFonts w:ascii="Times New Roman"/>
          <w:b w:val="false"/>
          <w:i w:val="false"/>
          <w:color w:val="000000"/>
          <w:sz w:val="28"/>
        </w:rPr>
        <w:t>
      12) различать типы текстов: описание, повествование, рассуждение, анализировать содержание текста, составлять тексты разных типов речи;</w:t>
      </w:r>
      <w:r>
        <w:br/>
      </w:r>
      <w:r>
        <w:rPr>
          <w:rFonts w:ascii="Times New Roman"/>
          <w:b w:val="false"/>
          <w:i w:val="false"/>
          <w:color w:val="000000"/>
          <w:sz w:val="28"/>
        </w:rPr>
        <w:t>
      13) правильно списывать и писать тексты под диктовку (75-80 слов) с изученными орфограммами;</w:t>
      </w:r>
      <w:r>
        <w:br/>
      </w:r>
      <w:r>
        <w:rPr>
          <w:rFonts w:ascii="Times New Roman"/>
          <w:b w:val="false"/>
          <w:i w:val="false"/>
          <w:color w:val="000000"/>
          <w:sz w:val="28"/>
        </w:rPr>
        <w:t>
      14) писать диктанты (объемом 65-75 слов), изложения по тексту (объем текста 150-200 слов), сочинения (описание, повествование, рассуждение) объемом 50-60 слов.</w:t>
      </w:r>
      <w:r>
        <w:br/>
      </w:r>
      <w:r>
        <w:rPr>
          <w:rFonts w:ascii="Times New Roman"/>
          <w:b w:val="false"/>
          <w:i w:val="false"/>
          <w:color w:val="000000"/>
          <w:sz w:val="28"/>
        </w:rPr>
        <w:t>
</w:t>
      </w:r>
      <w:r>
        <w:rPr>
          <w:rFonts w:ascii="Times New Roman"/>
          <w:b w:val="false"/>
          <w:i w:val="false"/>
          <w:color w:val="000000"/>
          <w:sz w:val="28"/>
        </w:rPr>
        <w:t xml:space="preserve">
      51. Личностные результаты. Учащиеся должны проявлять: </w:t>
      </w:r>
      <w:r>
        <w:br/>
      </w:r>
      <w:r>
        <w:rPr>
          <w:rFonts w:ascii="Times New Roman"/>
          <w:b w:val="false"/>
          <w:i w:val="false"/>
          <w:color w:val="000000"/>
          <w:sz w:val="28"/>
        </w:rPr>
        <w:t>
      1) патриотические чувства к своей стране, к народу Казахстана; уважение и знание государственных символов (герб, флаг, гимн Республики); понимать ценностную значимость родного, государственного и других языков как средства познания мира;</w:t>
      </w:r>
      <w:r>
        <w:br/>
      </w:r>
      <w:r>
        <w:rPr>
          <w:rFonts w:ascii="Times New Roman"/>
          <w:b w:val="false"/>
          <w:i w:val="false"/>
          <w:color w:val="000000"/>
          <w:sz w:val="28"/>
        </w:rPr>
        <w:t>
      2) уважение к законам страны, соблюдать правила общественного поведения на улице, в школе;</w:t>
      </w:r>
      <w:r>
        <w:br/>
      </w:r>
      <w:r>
        <w:rPr>
          <w:rFonts w:ascii="Times New Roman"/>
          <w:b w:val="false"/>
          <w:i w:val="false"/>
          <w:color w:val="000000"/>
          <w:sz w:val="28"/>
        </w:rPr>
        <w:t>
      3) интерес к историческому прошлому народов Казахстана, чувство национальной гордости за многонациональный народ, уважение к национальныи традициям народов;</w:t>
      </w:r>
      <w:r>
        <w:br/>
      </w:r>
      <w:r>
        <w:rPr>
          <w:rFonts w:ascii="Times New Roman"/>
          <w:b w:val="false"/>
          <w:i w:val="false"/>
          <w:color w:val="000000"/>
          <w:sz w:val="28"/>
        </w:rPr>
        <w:t>
      4) внимательное и доброжелательное отношение к окружающим людям, товарищам;</w:t>
      </w:r>
      <w:r>
        <w:br/>
      </w:r>
      <w:r>
        <w:rPr>
          <w:rFonts w:ascii="Times New Roman"/>
          <w:b w:val="false"/>
          <w:i w:val="false"/>
          <w:color w:val="000000"/>
          <w:sz w:val="28"/>
        </w:rPr>
        <w:t>
      5) бережное отношение к окружающей среде, защиту родной природы.</w:t>
      </w:r>
      <w:r>
        <w:br/>
      </w:r>
      <w:r>
        <w:rPr>
          <w:rFonts w:ascii="Times New Roman"/>
          <w:b w:val="false"/>
          <w:i w:val="false"/>
          <w:color w:val="000000"/>
          <w:sz w:val="28"/>
        </w:rPr>
        <w:t>
</w:t>
      </w:r>
      <w:r>
        <w:rPr>
          <w:rFonts w:ascii="Times New Roman"/>
          <w:b w:val="false"/>
          <w:i w:val="false"/>
          <w:color w:val="000000"/>
          <w:sz w:val="28"/>
        </w:rPr>
        <w:t>
      52. Системно-деятельностные результаты. Учащиеся должны применять:</w:t>
      </w:r>
      <w:r>
        <w:br/>
      </w:r>
      <w:r>
        <w:rPr>
          <w:rFonts w:ascii="Times New Roman"/>
          <w:b w:val="false"/>
          <w:i w:val="false"/>
          <w:color w:val="000000"/>
          <w:sz w:val="28"/>
        </w:rPr>
        <w:t xml:space="preserve">
      1) учебно-организационные умения при определении цели и задач урока; в самоконтроле, постановке вопросов, в поиске путей решения поставленных задач урока; </w:t>
      </w:r>
      <w:r>
        <w:br/>
      </w:r>
      <w:r>
        <w:rPr>
          <w:rFonts w:ascii="Times New Roman"/>
          <w:b w:val="false"/>
          <w:i w:val="false"/>
          <w:color w:val="000000"/>
          <w:sz w:val="28"/>
        </w:rPr>
        <w:t xml:space="preserve">
      2) учебно-информационные умения при работе с языковым материалом урока: приемы наблюдения, слушания, грамматического разбора, получения информации через чтение и письмо; создание письменного текста (описание, повествование); составление таблиц, схем; </w:t>
      </w:r>
      <w:r>
        <w:br/>
      </w:r>
      <w:r>
        <w:rPr>
          <w:rFonts w:ascii="Times New Roman"/>
          <w:b w:val="false"/>
          <w:i w:val="false"/>
          <w:color w:val="000000"/>
          <w:sz w:val="28"/>
        </w:rPr>
        <w:t xml:space="preserve">
      3) виды речевой деятельности для отбора необходимой информации; </w:t>
      </w:r>
      <w:r>
        <w:br/>
      </w:r>
      <w:r>
        <w:rPr>
          <w:rFonts w:ascii="Times New Roman"/>
          <w:b w:val="false"/>
          <w:i w:val="false"/>
          <w:color w:val="000000"/>
          <w:sz w:val="28"/>
        </w:rPr>
        <w:t>
      4) учебно-логические приемы анализа языкового материала с целью выявления существенных признаков изучаемого понятия; при классификации, группировке фактов языка, обобщении, составлении плана текста, доказывает принадлежность слова к той или иной части речи по совокупности признаков;</w:t>
      </w:r>
      <w:r>
        <w:br/>
      </w:r>
      <w:r>
        <w:rPr>
          <w:rFonts w:ascii="Times New Roman"/>
          <w:b w:val="false"/>
          <w:i w:val="false"/>
          <w:color w:val="000000"/>
          <w:sz w:val="28"/>
        </w:rPr>
        <w:t>
      5) учебно-коммуникативные умения для общения в различных ситуациях (в учебной и повседневной деятельности); устную и письменную речь для выражения своего эмоционально ценностного состояния от переработанной информации;</w:t>
      </w:r>
      <w:r>
        <w:br/>
      </w:r>
      <w:r>
        <w:rPr>
          <w:rFonts w:ascii="Times New Roman"/>
          <w:b w:val="false"/>
          <w:i w:val="false"/>
          <w:color w:val="000000"/>
          <w:sz w:val="28"/>
        </w:rPr>
        <w:t>
      6) пользоваться языковыми знаниями и речевыми навыками для совместной работы в группе, команде, для расширения своего кругозора;</w:t>
      </w:r>
      <w:r>
        <w:br/>
      </w:r>
      <w:r>
        <w:rPr>
          <w:rFonts w:ascii="Times New Roman"/>
          <w:b w:val="false"/>
          <w:i w:val="false"/>
          <w:color w:val="000000"/>
          <w:sz w:val="28"/>
        </w:rPr>
        <w:t>
      7) речевые навыки в устной и письменной форме для разрешения проблем в различных ситуациях;</w:t>
      </w:r>
      <w:r>
        <w:br/>
      </w:r>
      <w:r>
        <w:rPr>
          <w:rFonts w:ascii="Times New Roman"/>
          <w:b w:val="false"/>
          <w:i w:val="false"/>
          <w:color w:val="000000"/>
          <w:sz w:val="28"/>
        </w:rPr>
        <w:t>
      8) начинать и заканчивать разговор в соответствии с правилами речевого этикета; отвечать на вопросы и задавать вопросы в соответствии с целью диалога, строить монологическое высказывание с изменением лица рассказчика.</w:t>
      </w:r>
    </w:p>
    <w:bookmarkEnd w:id="786"/>
    <w:bookmarkStart w:name="z2958" w:id="7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46–қосымша </w:t>
      </w:r>
    </w:p>
    <w:bookmarkEnd w:id="78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151-қосымша</w:t>
      </w:r>
    </w:p>
    <w:bookmarkStart w:name="z2959" w:id="788"/>
    <w:p>
      <w:pPr>
        <w:spacing w:after="0"/>
        <w:ind w:left="0"/>
        <w:jc w:val="left"/>
      </w:pPr>
      <w:r>
        <w:rPr>
          <w:rFonts w:ascii="Times New Roman"/>
          <w:b/>
          <w:i w:val="false"/>
          <w:color w:val="000000"/>
        </w:rPr>
        <w:t xml:space="preserve"> 
Психикалық дамуы тежелген оқушыларға арналған бастауыш</w:t>
      </w:r>
      <w:r>
        <w:br/>
      </w:r>
      <w:r>
        <w:rPr>
          <w:rFonts w:ascii="Times New Roman"/>
          <w:b/>
          <w:i w:val="false"/>
          <w:color w:val="000000"/>
        </w:rPr>
        <w:t>
білім беру деңгейінің 2-4 сыныптары үшін «Қазақ тілі»</w:t>
      </w:r>
      <w:r>
        <w:br/>
      </w:r>
      <w:r>
        <w:rPr>
          <w:rFonts w:ascii="Times New Roman"/>
          <w:b/>
          <w:i w:val="false"/>
          <w:color w:val="000000"/>
        </w:rPr>
        <w:t>
пәнінен типтік оқу бағдарламасы</w:t>
      </w:r>
      <w:r>
        <w:br/>
      </w:r>
      <w:r>
        <w:rPr>
          <w:rFonts w:ascii="Times New Roman"/>
          <w:b/>
          <w:i w:val="false"/>
          <w:color w:val="000000"/>
        </w:rPr>
        <w:t>
(оқыту қазақ тілінде жүргізілетін мектептер үшін)</w:t>
      </w:r>
    </w:p>
    <w:bookmarkEnd w:id="788"/>
    <w:bookmarkStart w:name="z2960" w:id="789"/>
    <w:p>
      <w:pPr>
        <w:spacing w:after="0"/>
        <w:ind w:left="0"/>
        <w:jc w:val="left"/>
      </w:pPr>
      <w:r>
        <w:rPr>
          <w:rFonts w:ascii="Times New Roman"/>
          <w:b/>
          <w:i w:val="false"/>
          <w:color w:val="000000"/>
        </w:rPr>
        <w:t xml:space="preserve"> 
1. Түсінік хат</w:t>
      </w:r>
    </w:p>
    <w:bookmarkEnd w:id="789"/>
    <w:bookmarkStart w:name="z2961" w:id="790"/>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бағдарлама негізінде және психикалық дамуы тежелген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Қазақ тілі – психикалық дамуы тежелген бастауыш сынып оқушыларын алғашқы тілдік білім негіздерімен қаруландыратын, тіл арқылы қарым-қатынас жасау қызметінің барлық түрін меңгертетін және олардың ақыл-ойын дамытатын пән.</w:t>
      </w:r>
      <w:r>
        <w:br/>
      </w:r>
      <w:r>
        <w:rPr>
          <w:rFonts w:ascii="Times New Roman"/>
          <w:b w:val="false"/>
          <w:i w:val="false"/>
          <w:color w:val="000000"/>
          <w:sz w:val="28"/>
        </w:rPr>
        <w:t>
</w:t>
      </w:r>
      <w:r>
        <w:rPr>
          <w:rFonts w:ascii="Times New Roman"/>
          <w:b w:val="false"/>
          <w:i w:val="false"/>
          <w:color w:val="000000"/>
          <w:sz w:val="28"/>
        </w:rPr>
        <w:t>
      3. Пәнді оқытудың жалпы мақсаты – психикалық дамуы тежелген оқушыларда тіл туралы тұтас ғылыми ұғым қалыптастыру, тіл ғылымы туралы негізгі ережелерді меңгерту; ауызша және жазбаша сөйлеудің қарым-қатынас білігі мен дағдысын игерген тілдік тұлға қалыптастыру.</w:t>
      </w:r>
      <w:r>
        <w:br/>
      </w:r>
      <w:r>
        <w:rPr>
          <w:rFonts w:ascii="Times New Roman"/>
          <w:b w:val="false"/>
          <w:i w:val="false"/>
          <w:color w:val="000000"/>
          <w:sz w:val="28"/>
        </w:rPr>
        <w:t>
</w:t>
      </w:r>
      <w:r>
        <w:rPr>
          <w:rFonts w:ascii="Times New Roman"/>
          <w:b w:val="false"/>
          <w:i w:val="false"/>
          <w:color w:val="000000"/>
          <w:sz w:val="28"/>
        </w:rPr>
        <w:t>
      4. Психикалық дамуы тежелген балаларға бастауыш мектептегі «Қазақ тілі» пәнін оқытудың мақсаты – алғашқы тілдік мағлұматтарды меңгерту, сауатты жазу, оқу дағдыларын жетілдіру, жеке тұлғаның қалыптасуы мен дамуына мүмкіндік жасау.</w:t>
      </w:r>
      <w:r>
        <w:br/>
      </w:r>
      <w:r>
        <w:rPr>
          <w:rFonts w:ascii="Times New Roman"/>
          <w:b w:val="false"/>
          <w:i w:val="false"/>
          <w:color w:val="000000"/>
          <w:sz w:val="28"/>
        </w:rPr>
        <w:t>
</w:t>
      </w:r>
      <w:r>
        <w:rPr>
          <w:rFonts w:ascii="Times New Roman"/>
          <w:b w:val="false"/>
          <w:i w:val="false"/>
          <w:color w:val="000000"/>
          <w:sz w:val="28"/>
        </w:rPr>
        <w:t>
      5. Басты міндеттері:</w:t>
      </w:r>
      <w:r>
        <w:br/>
      </w:r>
      <w:r>
        <w:rPr>
          <w:rFonts w:ascii="Times New Roman"/>
          <w:b w:val="false"/>
          <w:i w:val="false"/>
          <w:color w:val="000000"/>
          <w:sz w:val="28"/>
        </w:rPr>
        <w:t>
      1) психикалық дамуы тежелген оқушылардың өз ана тілі – қазақ тіліне деген қызығушылығын ояту, тілдің құдіретін және оның эстетикалық құндылығын сезіндіру арқылы қазақтың ұлттық мәдениетінің бір бөлігі ретінде өз тілін құрметтеу және мақтаныш ету сезімдерін қалыптастыру;</w:t>
      </w:r>
      <w:r>
        <w:br/>
      </w:r>
      <w:r>
        <w:rPr>
          <w:rFonts w:ascii="Times New Roman"/>
          <w:b w:val="false"/>
          <w:i w:val="false"/>
          <w:color w:val="000000"/>
          <w:sz w:val="28"/>
        </w:rPr>
        <w:t>
      2) тілдік ұғымдар арқылы психикалық дамуы тежелген оқушыларды тілдік тұлға ретінде сезінуге тәрбиелеу;</w:t>
      </w:r>
      <w:r>
        <w:br/>
      </w:r>
      <w:r>
        <w:rPr>
          <w:rFonts w:ascii="Times New Roman"/>
          <w:b w:val="false"/>
          <w:i w:val="false"/>
          <w:color w:val="000000"/>
          <w:sz w:val="28"/>
        </w:rPr>
        <w:t>
      3) ауызекі және жазба тілде қарым-қатынас жасау дағдыларын жетілдіру;</w:t>
      </w:r>
      <w:r>
        <w:br/>
      </w:r>
      <w:r>
        <w:rPr>
          <w:rFonts w:ascii="Times New Roman"/>
          <w:b w:val="false"/>
          <w:i w:val="false"/>
          <w:color w:val="000000"/>
          <w:sz w:val="28"/>
        </w:rPr>
        <w:t>
      4) тілдік материалдар негізінде қажетті тілдік білім, білік, дағдыларды (өз ана тілінде дұрыс, түсініп, мәнерлеп оқу және сауатты, көркем жазу) қалыптастыру және дамыту;</w:t>
      </w:r>
      <w:r>
        <w:br/>
      </w:r>
      <w:r>
        <w:rPr>
          <w:rFonts w:ascii="Times New Roman"/>
          <w:b w:val="false"/>
          <w:i w:val="false"/>
          <w:color w:val="000000"/>
          <w:sz w:val="28"/>
        </w:rPr>
        <w:t>
      5) алғашқы тілдік құбылыстарды танымдық нысан ретінде меңгерту, оларды талдау, салыстыру, топтау және ажырату дағдыларын қалыптастыру;</w:t>
      </w:r>
      <w:r>
        <w:br/>
      </w:r>
      <w:r>
        <w:rPr>
          <w:rFonts w:ascii="Times New Roman"/>
          <w:b w:val="false"/>
          <w:i w:val="false"/>
          <w:color w:val="000000"/>
          <w:sz w:val="28"/>
        </w:rPr>
        <w:t>
      6) психикалық дамуы тежелген оқушының өзіндік іс-әрекеті арқылы оның белсенді ойлауын жетілдіру.</w:t>
      </w:r>
      <w:r>
        <w:br/>
      </w:r>
      <w:r>
        <w:rPr>
          <w:rFonts w:ascii="Times New Roman"/>
          <w:b w:val="false"/>
          <w:i w:val="false"/>
          <w:color w:val="000000"/>
          <w:sz w:val="28"/>
        </w:rPr>
        <w:t>
</w:t>
      </w:r>
      <w:r>
        <w:rPr>
          <w:rFonts w:ascii="Times New Roman"/>
          <w:b w:val="false"/>
          <w:i w:val="false"/>
          <w:color w:val="000000"/>
          <w:sz w:val="28"/>
        </w:rPr>
        <w:t>
      6. Бастауыш білім беру деңгейіндегі оқу бағдарламасында материалдар психикалық дамуы тежелген оқушылардың мүмкіндігіне бейімделіп және жүйелi-концентрлi ұстанымға негiзделдi, мазмұны жағынан кешендi сипатта берілді. Бағдарламаның мұндай құрылымы тiлдi оқытудың қарым-қатынастық iс-әрекеттiк бағытын жүзеге асыруға мүмкiндiк бередi. Мұның өзi тiлдiк бiлiмнiң сапалы меңгертілуін қамтамасыз етеді. Осы тұтас жүйе мазмұны мен өзiндiк мақсатқа бағыттылығы арқылы психикалық дамуы тежелген оқушылардың тiлдiк iс-әрекеттерге ауызекi және жазба тiлдегi дайындығын қамтамасыз етедi.</w:t>
      </w:r>
      <w:r>
        <w:br/>
      </w:r>
      <w:r>
        <w:rPr>
          <w:rFonts w:ascii="Times New Roman"/>
          <w:b w:val="false"/>
          <w:i w:val="false"/>
          <w:color w:val="000000"/>
          <w:sz w:val="28"/>
        </w:rPr>
        <w:t>
</w:t>
      </w:r>
      <w:r>
        <w:rPr>
          <w:rFonts w:ascii="Times New Roman"/>
          <w:b w:val="false"/>
          <w:i w:val="false"/>
          <w:color w:val="000000"/>
          <w:sz w:val="28"/>
        </w:rPr>
        <w:t>
      7. Психикалық дамуы тежелген оқушыларға арналған «Қазақ тілі» пәнінің оқу бағдарламасы мынадай бөлімдерден тұрады: «Тіл және сөйлеу», «Дыбыс және әріп», «Мәтін», «Сөйлем», «Сөз және оның мағынасы», «Сөз құрамы», «Сөз таптары».</w:t>
      </w:r>
      <w:r>
        <w:br/>
      </w:r>
      <w:r>
        <w:rPr>
          <w:rFonts w:ascii="Times New Roman"/>
          <w:b w:val="false"/>
          <w:i w:val="false"/>
          <w:color w:val="000000"/>
          <w:sz w:val="28"/>
        </w:rPr>
        <w:t>
</w:t>
      </w:r>
      <w:r>
        <w:rPr>
          <w:rFonts w:ascii="Times New Roman"/>
          <w:b w:val="false"/>
          <w:i w:val="false"/>
          <w:color w:val="000000"/>
          <w:sz w:val="28"/>
        </w:rPr>
        <w:t>
      8. Пән бойынша оқу жүктемесінің көлемі:</w:t>
      </w:r>
      <w:r>
        <w:br/>
      </w:r>
      <w:r>
        <w:rPr>
          <w:rFonts w:ascii="Times New Roman"/>
          <w:b w:val="false"/>
          <w:i w:val="false"/>
          <w:color w:val="000000"/>
          <w:sz w:val="28"/>
        </w:rPr>
        <w:t>
      1) 2 – 4-сыныптар барлығы 136 сағатты құрайды (аптасына 4 сағаттан).</w:t>
      </w:r>
      <w:r>
        <w:br/>
      </w:r>
      <w:r>
        <w:rPr>
          <w:rFonts w:ascii="Times New Roman"/>
          <w:b w:val="false"/>
          <w:i w:val="false"/>
          <w:color w:val="000000"/>
          <w:sz w:val="28"/>
        </w:rPr>
        <w:t>
</w:t>
      </w:r>
      <w:r>
        <w:rPr>
          <w:rFonts w:ascii="Times New Roman"/>
          <w:b w:val="false"/>
          <w:i w:val="false"/>
          <w:color w:val="000000"/>
          <w:sz w:val="28"/>
        </w:rPr>
        <w:t>
      9. 2–4-сыныптарда тіл пәнін оқыту барысында пәнаралық байланысты үнемі ескеріп отыру керек. Тіл пәнінің басқа пәндермен байланысы туралы айтқанда, ең алдымен, тақырыптық байланыстарға назар аударған жөн. Тақырыптық байланыстың негізіне пәндер мен құбылыстар туралы оқытудың міндеттері мен шарттарына байланысты әр түрлі жағдайларда қарастырылатын жалпы түсініктер мен ұғымдар алынады (барлық сыныпта да осылай және олар сыныбы өскен сайын біртіндеп күрделене түседі).</w:t>
      </w:r>
      <w:r>
        <w:br/>
      </w:r>
      <w:r>
        <w:rPr>
          <w:rFonts w:ascii="Times New Roman"/>
          <w:b w:val="false"/>
          <w:i w:val="false"/>
          <w:color w:val="000000"/>
          <w:sz w:val="28"/>
        </w:rPr>
        <w:t>
</w:t>
      </w:r>
      <w:r>
        <w:rPr>
          <w:rFonts w:ascii="Times New Roman"/>
          <w:b w:val="false"/>
          <w:i w:val="false"/>
          <w:color w:val="000000"/>
          <w:sz w:val="28"/>
        </w:rPr>
        <w:t>
      10. Қазақ тілін оқыту барысында мынадай пәнаралық байланыстар жүзеге асырылады.</w:t>
      </w:r>
      <w:r>
        <w:br/>
      </w:r>
      <w:r>
        <w:rPr>
          <w:rFonts w:ascii="Times New Roman"/>
          <w:b w:val="false"/>
          <w:i w:val="false"/>
          <w:color w:val="000000"/>
          <w:sz w:val="28"/>
        </w:rPr>
        <w:t xml:space="preserve">
      1) әдебиеттік оқу пәнімен: </w:t>
      </w:r>
      <w:r>
        <w:br/>
      </w:r>
      <w:r>
        <w:rPr>
          <w:rFonts w:ascii="Times New Roman"/>
          <w:b w:val="false"/>
          <w:i w:val="false"/>
          <w:color w:val="000000"/>
          <w:sz w:val="28"/>
        </w:rPr>
        <w:t xml:space="preserve">
      қазақ тілі сабақтарында мақал-мәтел, жұмбақ, жаңылтпашты пайдалануда; </w:t>
      </w:r>
      <w:r>
        <w:br/>
      </w:r>
      <w:r>
        <w:rPr>
          <w:rFonts w:ascii="Times New Roman"/>
          <w:b w:val="false"/>
          <w:i w:val="false"/>
          <w:color w:val="000000"/>
          <w:sz w:val="28"/>
        </w:rPr>
        <w:t>
      ақын-жазушылардың суреттерін көрсету, олар туралы мәлімет беруде;</w:t>
      </w:r>
      <w:r>
        <w:br/>
      </w:r>
      <w:r>
        <w:rPr>
          <w:rFonts w:ascii="Times New Roman"/>
          <w:b w:val="false"/>
          <w:i w:val="false"/>
          <w:color w:val="000000"/>
          <w:sz w:val="28"/>
        </w:rPr>
        <w:t>
      мәтінді мәнерлеп оқу мен өлең жаттауда;</w:t>
      </w:r>
      <w:r>
        <w:br/>
      </w:r>
      <w:r>
        <w:rPr>
          <w:rFonts w:ascii="Times New Roman"/>
          <w:b w:val="false"/>
          <w:i w:val="false"/>
          <w:color w:val="000000"/>
          <w:sz w:val="28"/>
        </w:rPr>
        <w:t>
      мәтіннің авторы туралы мәліметтер, не оның мазмұнын айтуды қажет ететін тапсырмалар арқылы оқу сабағындағы материалдарды еске түсіруде;</w:t>
      </w:r>
      <w:r>
        <w:br/>
      </w:r>
      <w:r>
        <w:rPr>
          <w:rFonts w:ascii="Times New Roman"/>
          <w:b w:val="false"/>
          <w:i w:val="false"/>
          <w:color w:val="000000"/>
          <w:sz w:val="28"/>
        </w:rPr>
        <w:t>
      тәрбиелік мәні бар көркем шығармаларды және балалардың жас ерекшілігіне лайық ауыз әдебиеті үлгілерін пайдалануда;</w:t>
      </w:r>
      <w:r>
        <w:br/>
      </w:r>
      <w:r>
        <w:rPr>
          <w:rFonts w:ascii="Times New Roman"/>
          <w:b w:val="false"/>
          <w:i w:val="false"/>
          <w:color w:val="000000"/>
          <w:sz w:val="28"/>
        </w:rPr>
        <w:t>
      2) математика пәнімен:</w:t>
      </w:r>
      <w:r>
        <w:br/>
      </w:r>
      <w:r>
        <w:rPr>
          <w:rFonts w:ascii="Times New Roman"/>
          <w:b w:val="false"/>
          <w:i w:val="false"/>
          <w:color w:val="000000"/>
          <w:sz w:val="28"/>
        </w:rPr>
        <w:t>
      сан атауларын пайдалануда;</w:t>
      </w:r>
      <w:r>
        <w:br/>
      </w:r>
      <w:r>
        <w:rPr>
          <w:rFonts w:ascii="Times New Roman"/>
          <w:b w:val="false"/>
          <w:i w:val="false"/>
          <w:color w:val="000000"/>
          <w:sz w:val="28"/>
        </w:rPr>
        <w:t>
      жұмбақтарды пайдалануда;</w:t>
      </w:r>
      <w:r>
        <w:br/>
      </w:r>
      <w:r>
        <w:rPr>
          <w:rFonts w:ascii="Times New Roman"/>
          <w:b w:val="false"/>
          <w:i w:val="false"/>
          <w:color w:val="000000"/>
          <w:sz w:val="28"/>
        </w:rPr>
        <w:t>
      сөз мағыналарын түсіндіру барысында өлшемдік ұғымдарды пайдалануда;</w:t>
      </w:r>
      <w:r>
        <w:br/>
      </w:r>
      <w:r>
        <w:rPr>
          <w:rFonts w:ascii="Times New Roman"/>
          <w:b w:val="false"/>
          <w:i w:val="false"/>
          <w:color w:val="000000"/>
          <w:sz w:val="28"/>
        </w:rPr>
        <w:t>
      заттарды пішініне, өлшеміне қарай салыстыруда;</w:t>
      </w:r>
      <w:r>
        <w:br/>
      </w:r>
      <w:r>
        <w:rPr>
          <w:rFonts w:ascii="Times New Roman"/>
          <w:b w:val="false"/>
          <w:i w:val="false"/>
          <w:color w:val="000000"/>
          <w:sz w:val="28"/>
        </w:rPr>
        <w:t>
      3) дүниетану пәнімен:</w:t>
      </w:r>
      <w:r>
        <w:br/>
      </w:r>
      <w:r>
        <w:rPr>
          <w:rFonts w:ascii="Times New Roman"/>
          <w:b w:val="false"/>
          <w:i w:val="false"/>
          <w:color w:val="000000"/>
          <w:sz w:val="28"/>
        </w:rPr>
        <w:t>
      қоршаған ортадағы заттар мен құбылыстардың атауларын таныстыру, олар жайында түсінік беруде;</w:t>
      </w:r>
      <w:r>
        <w:br/>
      </w:r>
      <w:r>
        <w:rPr>
          <w:rFonts w:ascii="Times New Roman"/>
          <w:b w:val="false"/>
          <w:i w:val="false"/>
          <w:color w:val="000000"/>
          <w:sz w:val="28"/>
        </w:rPr>
        <w:t>
      жаттығу мәтіндері арқылы жануарлар, өсімдіктер, т.б. туралы түсініктерін кеңейтуде;</w:t>
      </w:r>
      <w:r>
        <w:br/>
      </w:r>
      <w:r>
        <w:rPr>
          <w:rFonts w:ascii="Times New Roman"/>
          <w:b w:val="false"/>
          <w:i w:val="false"/>
          <w:color w:val="000000"/>
          <w:sz w:val="28"/>
        </w:rPr>
        <w:t>
      табиғат құбылыстарымен таныстыруда;</w:t>
      </w:r>
      <w:r>
        <w:br/>
      </w:r>
      <w:r>
        <w:rPr>
          <w:rFonts w:ascii="Times New Roman"/>
          <w:b w:val="false"/>
          <w:i w:val="false"/>
          <w:color w:val="000000"/>
          <w:sz w:val="28"/>
        </w:rPr>
        <w:t>
      туған ел, Отан туралы жаттығуларды орындатуда;</w:t>
      </w:r>
      <w:r>
        <w:br/>
      </w:r>
      <w:r>
        <w:rPr>
          <w:rFonts w:ascii="Times New Roman"/>
          <w:b w:val="false"/>
          <w:i w:val="false"/>
          <w:color w:val="000000"/>
          <w:sz w:val="28"/>
        </w:rPr>
        <w:t>
      қоршаған ортадағы заттар мен құбылыстар туралы ұғымдардың кеңейтілуінде;</w:t>
      </w:r>
      <w:r>
        <w:br/>
      </w:r>
      <w:r>
        <w:rPr>
          <w:rFonts w:ascii="Times New Roman"/>
          <w:b w:val="false"/>
          <w:i w:val="false"/>
          <w:color w:val="000000"/>
          <w:sz w:val="28"/>
        </w:rPr>
        <w:t>
      еліміздің мәдениеті және шаруашылығы туралы түсінік беруде.</w:t>
      </w:r>
      <w:r>
        <w:br/>
      </w:r>
      <w:r>
        <w:rPr>
          <w:rFonts w:ascii="Times New Roman"/>
          <w:b w:val="false"/>
          <w:i w:val="false"/>
          <w:color w:val="000000"/>
          <w:sz w:val="28"/>
        </w:rPr>
        <w:t>
      4) музыка пәнімен:</w:t>
      </w:r>
      <w:r>
        <w:br/>
      </w:r>
      <w:r>
        <w:rPr>
          <w:rFonts w:ascii="Times New Roman"/>
          <w:b w:val="false"/>
          <w:i w:val="false"/>
          <w:color w:val="000000"/>
          <w:sz w:val="28"/>
        </w:rPr>
        <w:t>
      өлең мәтіндері арқылы музыкалық қабілетін дамытуда;</w:t>
      </w:r>
      <w:r>
        <w:br/>
      </w:r>
      <w:r>
        <w:rPr>
          <w:rFonts w:ascii="Times New Roman"/>
          <w:b w:val="false"/>
          <w:i w:val="false"/>
          <w:color w:val="000000"/>
          <w:sz w:val="28"/>
        </w:rPr>
        <w:t>
      музыка шығармаларының негізінде байланыстыра сөйлеуді дамытуда;</w:t>
      </w:r>
      <w:r>
        <w:br/>
      </w:r>
      <w:r>
        <w:rPr>
          <w:rFonts w:ascii="Times New Roman"/>
          <w:b w:val="false"/>
          <w:i w:val="false"/>
          <w:color w:val="000000"/>
          <w:sz w:val="28"/>
        </w:rPr>
        <w:t>
      5) бейнелеу өнері пәнімен:</w:t>
      </w:r>
      <w:r>
        <w:br/>
      </w:r>
      <w:r>
        <w:rPr>
          <w:rFonts w:ascii="Times New Roman"/>
          <w:b w:val="false"/>
          <w:i w:val="false"/>
          <w:color w:val="000000"/>
          <w:sz w:val="28"/>
        </w:rPr>
        <w:t>
      жаттығу мазмұнына байланысты сурет салғызуда;</w:t>
      </w:r>
      <w:r>
        <w:br/>
      </w:r>
      <w:r>
        <w:rPr>
          <w:rFonts w:ascii="Times New Roman"/>
          <w:b w:val="false"/>
          <w:i w:val="false"/>
          <w:color w:val="000000"/>
          <w:sz w:val="28"/>
        </w:rPr>
        <w:t>
      әр алуан суреттерді, портреттерді пайдалануда;</w:t>
      </w:r>
      <w:r>
        <w:br/>
      </w:r>
      <w:r>
        <w:rPr>
          <w:rFonts w:ascii="Times New Roman"/>
          <w:b w:val="false"/>
          <w:i w:val="false"/>
          <w:color w:val="000000"/>
          <w:sz w:val="28"/>
        </w:rPr>
        <w:t>
      белгілі суретшілер туралы мағлұмат беруде;</w:t>
      </w:r>
      <w:r>
        <w:br/>
      </w:r>
      <w:r>
        <w:rPr>
          <w:rFonts w:ascii="Times New Roman"/>
          <w:b w:val="false"/>
          <w:i w:val="false"/>
          <w:color w:val="000000"/>
          <w:sz w:val="28"/>
        </w:rPr>
        <w:t>
      сурет бойынша шағын мазмұндама (ауызша, жазбаша түрде) жазуда;</w:t>
      </w:r>
      <w:r>
        <w:br/>
      </w:r>
      <w:r>
        <w:rPr>
          <w:rFonts w:ascii="Times New Roman"/>
          <w:b w:val="false"/>
          <w:i w:val="false"/>
          <w:color w:val="000000"/>
          <w:sz w:val="28"/>
        </w:rPr>
        <w:t>
      6) дене шынықтыру пәнімен:</w:t>
      </w:r>
      <w:r>
        <w:br/>
      </w:r>
      <w:r>
        <w:rPr>
          <w:rFonts w:ascii="Times New Roman"/>
          <w:b w:val="false"/>
          <w:i w:val="false"/>
          <w:color w:val="000000"/>
          <w:sz w:val="28"/>
        </w:rPr>
        <w:t>
      сергіту жаттығуларын орындаған кезде дене қимылдарын пайдалануда;</w:t>
      </w:r>
      <w:r>
        <w:br/>
      </w:r>
      <w:r>
        <w:rPr>
          <w:rFonts w:ascii="Times New Roman"/>
          <w:b w:val="false"/>
          <w:i w:val="false"/>
          <w:color w:val="000000"/>
          <w:sz w:val="28"/>
        </w:rPr>
        <w:t>
      оқыту барысында «дене шынықтыру минутын», қимыл-қозғалыс ойындарын ұйымдастыруда;</w:t>
      </w:r>
      <w:r>
        <w:br/>
      </w:r>
      <w:r>
        <w:rPr>
          <w:rFonts w:ascii="Times New Roman"/>
          <w:b w:val="false"/>
          <w:i w:val="false"/>
          <w:color w:val="000000"/>
          <w:sz w:val="28"/>
        </w:rPr>
        <w:t>
      7) еңбекке баулу пәнімен:</w:t>
      </w:r>
      <w:r>
        <w:br/>
      </w:r>
      <w:r>
        <w:rPr>
          <w:rFonts w:ascii="Times New Roman"/>
          <w:b w:val="false"/>
          <w:i w:val="false"/>
          <w:color w:val="000000"/>
          <w:sz w:val="28"/>
        </w:rPr>
        <w:t>
      қол саусақтарының нәзік бұлшық еттерін дамытуда;</w:t>
      </w:r>
      <w:r>
        <w:br/>
      </w:r>
      <w:r>
        <w:rPr>
          <w:rFonts w:ascii="Times New Roman"/>
          <w:b w:val="false"/>
          <w:i w:val="false"/>
          <w:color w:val="000000"/>
          <w:sz w:val="28"/>
        </w:rPr>
        <w:t xml:space="preserve">
      шығармашылық ой-қиялы арқылы сөйлей білу қабілетін дамытуда.  </w:t>
      </w:r>
    </w:p>
    <w:bookmarkEnd w:id="790"/>
    <w:bookmarkStart w:name="z2971" w:id="791"/>
    <w:p>
      <w:pPr>
        <w:spacing w:after="0"/>
        <w:ind w:left="0"/>
        <w:jc w:val="left"/>
      </w:pPr>
      <w:r>
        <w:rPr>
          <w:rFonts w:ascii="Times New Roman"/>
          <w:b/>
          <w:i w:val="false"/>
          <w:color w:val="000000"/>
        </w:rPr>
        <w:t xml:space="preserve"> 
2. Оқу пәнінің 2-сыныптағы базалық білім мазмұны</w:t>
      </w:r>
    </w:p>
    <w:bookmarkEnd w:id="791"/>
    <w:bookmarkStart w:name="z2972" w:id="792"/>
    <w:p>
      <w:pPr>
        <w:spacing w:after="0"/>
        <w:ind w:left="0"/>
        <w:jc w:val="both"/>
      </w:pPr>
      <w:r>
        <w:rPr>
          <w:rFonts w:ascii="Times New Roman"/>
          <w:b w:val="false"/>
          <w:i w:val="false"/>
          <w:color w:val="000000"/>
          <w:sz w:val="28"/>
        </w:rPr>
        <w:t>
      11. Тіл және сөйлеу (2 сағат):</w:t>
      </w:r>
      <w:r>
        <w:br/>
      </w:r>
      <w:r>
        <w:rPr>
          <w:rFonts w:ascii="Times New Roman"/>
          <w:b w:val="false"/>
          <w:i w:val="false"/>
          <w:color w:val="000000"/>
          <w:sz w:val="28"/>
        </w:rPr>
        <w:t xml:space="preserve">
      1) сөйлеудің адам өміріндегі маңызы мен оның қажеттілігі; </w:t>
      </w:r>
      <w:r>
        <w:br/>
      </w:r>
      <w:r>
        <w:rPr>
          <w:rFonts w:ascii="Times New Roman"/>
          <w:b w:val="false"/>
          <w:i w:val="false"/>
          <w:color w:val="000000"/>
          <w:sz w:val="28"/>
        </w:rPr>
        <w:t xml:space="preserve">
      2) ауызекі және жазба тілде сөйлеу туралы түсінік. </w:t>
      </w:r>
      <w:r>
        <w:br/>
      </w:r>
      <w:r>
        <w:rPr>
          <w:rFonts w:ascii="Times New Roman"/>
          <w:b w:val="false"/>
          <w:i w:val="false"/>
          <w:color w:val="000000"/>
          <w:sz w:val="28"/>
        </w:rPr>
        <w:t>
</w:t>
      </w:r>
      <w:r>
        <w:rPr>
          <w:rFonts w:ascii="Times New Roman"/>
          <w:b w:val="false"/>
          <w:i w:val="false"/>
          <w:color w:val="000000"/>
          <w:sz w:val="28"/>
        </w:rPr>
        <w:t>
      12. Дыбыс және әріп (24 сағат):</w:t>
      </w:r>
      <w:r>
        <w:br/>
      </w:r>
      <w:r>
        <w:rPr>
          <w:rFonts w:ascii="Times New Roman"/>
          <w:b w:val="false"/>
          <w:i w:val="false"/>
          <w:color w:val="000000"/>
          <w:sz w:val="28"/>
        </w:rPr>
        <w:t xml:space="preserve">
      1) у дыбысы. Сөз ішінде у дыбысының бірде дауысты, бірде дауыссыз болып келуі. У әрпінің емлесі: дауыссыз дыбыстан кейін келген у әрпінің алдында ү, ұ дыбыстары естілгенімен, жазылғанда олардың орнына у-дың өзі ғана жазылатыны; </w:t>
      </w:r>
      <w:r>
        <w:br/>
      </w:r>
      <w:r>
        <w:rPr>
          <w:rFonts w:ascii="Times New Roman"/>
          <w:b w:val="false"/>
          <w:i w:val="false"/>
          <w:color w:val="000000"/>
          <w:sz w:val="28"/>
        </w:rPr>
        <w:t xml:space="preserve">
      2) дауысты ы, і әріптеріне аяқталған сөздерге у әрпі қосылғанда, ы, і әріптерінің түсіп қалатыны; </w:t>
      </w:r>
      <w:r>
        <w:br/>
      </w:r>
      <w:r>
        <w:rPr>
          <w:rFonts w:ascii="Times New Roman"/>
          <w:b w:val="false"/>
          <w:i w:val="false"/>
          <w:color w:val="000000"/>
          <w:sz w:val="28"/>
        </w:rPr>
        <w:t xml:space="preserve">
      3) и дыбысы. И-дің дауысты, ал й - дауыссыз дыбыс дыбыс екені. И-дің бірде жуан, бірде жіңішке болатыны. И, й әріптерінің емлесі; </w:t>
      </w:r>
      <w:r>
        <w:br/>
      </w:r>
      <w:r>
        <w:rPr>
          <w:rFonts w:ascii="Times New Roman"/>
          <w:b w:val="false"/>
          <w:i w:val="false"/>
          <w:color w:val="000000"/>
          <w:sz w:val="28"/>
        </w:rPr>
        <w:t>
      4) я, ю әріптерінің жазылуы;</w:t>
      </w:r>
      <w:r>
        <w:br/>
      </w:r>
      <w:r>
        <w:rPr>
          <w:rFonts w:ascii="Times New Roman"/>
          <w:b w:val="false"/>
          <w:i w:val="false"/>
          <w:color w:val="000000"/>
          <w:sz w:val="28"/>
        </w:rPr>
        <w:t>
      5) дауыссыз дыбыстардың қатаң, ұяң, үнді болып бөлінетіні;</w:t>
      </w:r>
      <w:r>
        <w:br/>
      </w:r>
      <w:r>
        <w:rPr>
          <w:rFonts w:ascii="Times New Roman"/>
          <w:b w:val="false"/>
          <w:i w:val="false"/>
          <w:color w:val="000000"/>
          <w:sz w:val="28"/>
        </w:rPr>
        <w:t xml:space="preserve">
      6) б, п дыбыстары. Б және п әріптерінің емлесі; </w:t>
      </w:r>
      <w:r>
        <w:br/>
      </w:r>
      <w:r>
        <w:rPr>
          <w:rFonts w:ascii="Times New Roman"/>
          <w:b w:val="false"/>
          <w:i w:val="false"/>
          <w:color w:val="000000"/>
          <w:sz w:val="28"/>
        </w:rPr>
        <w:t xml:space="preserve">
      7) қ, ғ және к, г дыбыстары. Қ, к дыбыстарынан аяқталған сөздерге дауысты ы, і дыбыстары жалғанса, олардың ғ, г дыбыстарына айналуы; </w:t>
      </w:r>
      <w:r>
        <w:br/>
      </w:r>
      <w:r>
        <w:rPr>
          <w:rFonts w:ascii="Times New Roman"/>
          <w:b w:val="false"/>
          <w:i w:val="false"/>
          <w:color w:val="000000"/>
          <w:sz w:val="28"/>
        </w:rPr>
        <w:t xml:space="preserve">
      8) л, р дыбыстары. Л, р әріптерінің емлесі; </w:t>
      </w:r>
      <w:r>
        <w:br/>
      </w:r>
      <w:r>
        <w:rPr>
          <w:rFonts w:ascii="Times New Roman"/>
          <w:b w:val="false"/>
          <w:i w:val="false"/>
          <w:color w:val="000000"/>
          <w:sz w:val="28"/>
        </w:rPr>
        <w:t>
      9) н, ң дыбыстары. Олардың бір-бірінен өзгешелігі және емлесі.</w:t>
      </w:r>
      <w:r>
        <w:br/>
      </w:r>
      <w:r>
        <w:rPr>
          <w:rFonts w:ascii="Times New Roman"/>
          <w:b w:val="false"/>
          <w:i w:val="false"/>
          <w:color w:val="000000"/>
          <w:sz w:val="28"/>
        </w:rPr>
        <w:t>
</w:t>
      </w:r>
      <w:r>
        <w:rPr>
          <w:rFonts w:ascii="Times New Roman"/>
          <w:b w:val="false"/>
          <w:i w:val="false"/>
          <w:color w:val="000000"/>
          <w:sz w:val="28"/>
        </w:rPr>
        <w:t>
      13. Мәтін (7 сағат):</w:t>
      </w:r>
      <w:r>
        <w:br/>
      </w:r>
      <w:r>
        <w:rPr>
          <w:rFonts w:ascii="Times New Roman"/>
          <w:b w:val="false"/>
          <w:i w:val="false"/>
          <w:color w:val="000000"/>
          <w:sz w:val="28"/>
        </w:rPr>
        <w:t>
      1) мәтін туралы түсінік. Жеке сөйлемдерден мәтіннің өзгешелігі. Мәтіннің тақырыбы және ондағы негізгі ойды анықтау. Мәтіннің мазмұнына сай ат қою. Мәтінге, сюжетті суреттерге ат қою;</w:t>
      </w:r>
      <w:r>
        <w:br/>
      </w:r>
      <w:r>
        <w:rPr>
          <w:rFonts w:ascii="Times New Roman"/>
          <w:b w:val="false"/>
          <w:i w:val="false"/>
          <w:color w:val="000000"/>
          <w:sz w:val="28"/>
        </w:rPr>
        <w:t>
      2) мәтіннің құрылымын байқату: негізгі ойды беру формасы сөйлем екені, мәтіннің бөліктері (басқы, ортаңғы (негізгі), соңғы (қорытынды)) туралы ұғым меңгерту. Мәтіндегі азат жолдың рөлін аңғарту;</w:t>
      </w:r>
      <w:r>
        <w:br/>
      </w:r>
      <w:r>
        <w:rPr>
          <w:rFonts w:ascii="Times New Roman"/>
          <w:b w:val="false"/>
          <w:i w:val="false"/>
          <w:color w:val="000000"/>
          <w:sz w:val="28"/>
        </w:rPr>
        <w:t xml:space="preserve">
      3) мәтіндегі сөйлемдердің байланысы. Әр алуан мәтін түрлерін аңғарту: әңгімелеу, сипаттау; </w:t>
      </w:r>
      <w:r>
        <w:br/>
      </w:r>
      <w:r>
        <w:rPr>
          <w:rFonts w:ascii="Times New Roman"/>
          <w:b w:val="false"/>
          <w:i w:val="false"/>
          <w:color w:val="000000"/>
          <w:sz w:val="28"/>
        </w:rPr>
        <w:t xml:space="preserve">
      4) заттардың негізгі бөліктерін байқату: таныс заттарды көрсетіп, олардың басты белгілері жайлы әңгімелету, сипаттап айтқызу. Берілген мәтінге байланысты сұрақтарға жауап беру; </w:t>
      </w:r>
      <w:r>
        <w:br/>
      </w:r>
      <w:r>
        <w:rPr>
          <w:rFonts w:ascii="Times New Roman"/>
          <w:b w:val="false"/>
          <w:i w:val="false"/>
          <w:color w:val="000000"/>
          <w:sz w:val="28"/>
        </w:rPr>
        <w:t xml:space="preserve">
      5) берілген жоспар бойынша мазмұндама жазу. Берілген тақырып, тірек сөздер, суреттер т.б. бойынша қарапайым мәтін құру. </w:t>
      </w:r>
      <w:r>
        <w:br/>
      </w:r>
      <w:r>
        <w:rPr>
          <w:rFonts w:ascii="Times New Roman"/>
          <w:b w:val="false"/>
          <w:i w:val="false"/>
          <w:color w:val="000000"/>
          <w:sz w:val="28"/>
        </w:rPr>
        <w:t>
</w:t>
      </w:r>
      <w:r>
        <w:rPr>
          <w:rFonts w:ascii="Times New Roman"/>
          <w:b w:val="false"/>
          <w:i w:val="false"/>
          <w:color w:val="000000"/>
          <w:sz w:val="28"/>
        </w:rPr>
        <w:t>
      14. Сөйлем (14 сағат):</w:t>
      </w:r>
      <w:r>
        <w:br/>
      </w:r>
      <w:r>
        <w:rPr>
          <w:rFonts w:ascii="Times New Roman"/>
          <w:b w:val="false"/>
          <w:i w:val="false"/>
          <w:color w:val="000000"/>
          <w:sz w:val="28"/>
        </w:rPr>
        <w:t>
      1) сөйлем туралы түсінік. Сөйлемнің мәтіннен өзгешелігі. Тұтас мәтінді сөйлемдерге бөлу: берілген мәтіндегі сөйлемдердің ара жігін ажырату;</w:t>
      </w:r>
      <w:r>
        <w:br/>
      </w:r>
      <w:r>
        <w:rPr>
          <w:rFonts w:ascii="Times New Roman"/>
          <w:b w:val="false"/>
          <w:i w:val="false"/>
          <w:color w:val="000000"/>
          <w:sz w:val="28"/>
        </w:rPr>
        <w:t xml:space="preserve">
      2) сөйлемнің айтылу мақсатына қарай түрлері: хабарлы сөйлем, сұраулы сөйлем, лепті сөйлем. Сөйлем түрлерінің айтылу интонациясын байқату; </w:t>
      </w:r>
      <w:r>
        <w:br/>
      </w:r>
      <w:r>
        <w:rPr>
          <w:rFonts w:ascii="Times New Roman"/>
          <w:b w:val="false"/>
          <w:i w:val="false"/>
          <w:color w:val="000000"/>
          <w:sz w:val="28"/>
        </w:rPr>
        <w:t>
      3) сөйлем соңына қойылатын тыныс белгілері (нүкте, сұрау, леп белгісі);</w:t>
      </w:r>
      <w:r>
        <w:br/>
      </w:r>
      <w:r>
        <w:rPr>
          <w:rFonts w:ascii="Times New Roman"/>
          <w:b w:val="false"/>
          <w:i w:val="false"/>
          <w:color w:val="000000"/>
          <w:sz w:val="28"/>
        </w:rPr>
        <w:t>
      4) сөйлемдегі сөздердің байланысы. Сұрақ қою арқылы сөйлемнің ішінен бір-бірімен байланысын анықтау;</w:t>
      </w:r>
      <w:r>
        <w:br/>
      </w:r>
      <w:r>
        <w:rPr>
          <w:rFonts w:ascii="Times New Roman"/>
          <w:b w:val="false"/>
          <w:i w:val="false"/>
          <w:color w:val="000000"/>
          <w:sz w:val="28"/>
        </w:rPr>
        <w:t>
      5) сөздердің орналасу тәртібін ескере отырып, сөздерден сөйлем құрау. Сұрақ бойынша сөйлемді кеңейтіп жазу (екі сөзден тұратын сөйлемді үш сөзді етіп құру). Үлгі, сызба, суреттер бойынша сөйлем құрап жазу.</w:t>
      </w:r>
      <w:r>
        <w:br/>
      </w:r>
      <w:r>
        <w:rPr>
          <w:rFonts w:ascii="Times New Roman"/>
          <w:b w:val="false"/>
          <w:i w:val="false"/>
          <w:color w:val="000000"/>
          <w:sz w:val="28"/>
        </w:rPr>
        <w:t>
</w:t>
      </w:r>
      <w:r>
        <w:rPr>
          <w:rFonts w:ascii="Times New Roman"/>
          <w:b w:val="false"/>
          <w:i w:val="false"/>
          <w:color w:val="000000"/>
          <w:sz w:val="28"/>
        </w:rPr>
        <w:t>
      15. Сөз және оның мағынасы (6 сағат):</w:t>
      </w:r>
      <w:r>
        <w:br/>
      </w:r>
      <w:r>
        <w:rPr>
          <w:rFonts w:ascii="Times New Roman"/>
          <w:b w:val="false"/>
          <w:i w:val="false"/>
          <w:color w:val="000000"/>
          <w:sz w:val="28"/>
        </w:rPr>
        <w:t xml:space="preserve">
      1) сөз және оның мағынасы туралы түсінік; </w:t>
      </w:r>
      <w:r>
        <w:br/>
      </w:r>
      <w:r>
        <w:rPr>
          <w:rFonts w:ascii="Times New Roman"/>
          <w:b w:val="false"/>
          <w:i w:val="false"/>
          <w:color w:val="000000"/>
          <w:sz w:val="28"/>
        </w:rPr>
        <w:t>
      2) мағынасы жуық, мәндес сөздер, қарама-қарсы мағыналы сөздер, әртүрлі мағынаны білдіретін сөздер (терминдер айтылмайды);</w:t>
      </w:r>
      <w:r>
        <w:br/>
      </w:r>
      <w:r>
        <w:rPr>
          <w:rFonts w:ascii="Times New Roman"/>
          <w:b w:val="false"/>
          <w:i w:val="false"/>
          <w:color w:val="000000"/>
          <w:sz w:val="28"/>
        </w:rPr>
        <w:t>
      3) сөздердің қолдану ерекшелігі;</w:t>
      </w:r>
      <w:r>
        <w:br/>
      </w:r>
      <w:r>
        <w:rPr>
          <w:rFonts w:ascii="Times New Roman"/>
          <w:b w:val="false"/>
          <w:i w:val="false"/>
          <w:color w:val="000000"/>
          <w:sz w:val="28"/>
        </w:rPr>
        <w:t xml:space="preserve">
      4) мәтіндегі сөздерді мағыналарына қарай ажырата білу. </w:t>
      </w:r>
      <w:r>
        <w:br/>
      </w:r>
      <w:r>
        <w:rPr>
          <w:rFonts w:ascii="Times New Roman"/>
          <w:b w:val="false"/>
          <w:i w:val="false"/>
          <w:color w:val="000000"/>
          <w:sz w:val="28"/>
        </w:rPr>
        <w:t>
</w:t>
      </w:r>
      <w:r>
        <w:rPr>
          <w:rFonts w:ascii="Times New Roman"/>
          <w:b w:val="false"/>
          <w:i w:val="false"/>
          <w:color w:val="000000"/>
          <w:sz w:val="28"/>
        </w:rPr>
        <w:t>
      16. Сөз құрамы (12 сағат):</w:t>
      </w:r>
      <w:r>
        <w:br/>
      </w:r>
      <w:r>
        <w:rPr>
          <w:rFonts w:ascii="Times New Roman"/>
          <w:b w:val="false"/>
          <w:i w:val="false"/>
          <w:color w:val="000000"/>
          <w:sz w:val="28"/>
        </w:rPr>
        <w:t xml:space="preserve">
      1) сөздің түбірі мен қосымшасы туралы алғашқы түсінік; </w:t>
      </w:r>
      <w:r>
        <w:br/>
      </w:r>
      <w:r>
        <w:rPr>
          <w:rFonts w:ascii="Times New Roman"/>
          <w:b w:val="false"/>
          <w:i w:val="false"/>
          <w:color w:val="000000"/>
          <w:sz w:val="28"/>
        </w:rPr>
        <w:t xml:space="preserve">
      2) түбір мен қосымшаның бір-бірінен айырмашылығы; </w:t>
      </w:r>
      <w:r>
        <w:br/>
      </w:r>
      <w:r>
        <w:rPr>
          <w:rFonts w:ascii="Times New Roman"/>
          <w:b w:val="false"/>
          <w:i w:val="false"/>
          <w:color w:val="000000"/>
          <w:sz w:val="28"/>
        </w:rPr>
        <w:t>
      3) қосымшаның жұрнақ, жалғау болып бөлінуі.</w:t>
      </w:r>
      <w:r>
        <w:br/>
      </w:r>
      <w:r>
        <w:rPr>
          <w:rFonts w:ascii="Times New Roman"/>
          <w:b w:val="false"/>
          <w:i w:val="false"/>
          <w:color w:val="000000"/>
          <w:sz w:val="28"/>
        </w:rPr>
        <w:t>
</w:t>
      </w:r>
      <w:r>
        <w:rPr>
          <w:rFonts w:ascii="Times New Roman"/>
          <w:b w:val="false"/>
          <w:i w:val="false"/>
          <w:color w:val="000000"/>
          <w:sz w:val="28"/>
        </w:rPr>
        <w:t>
      17. Сөз таптары (35 сағат):</w:t>
      </w:r>
      <w:r>
        <w:br/>
      </w:r>
      <w:r>
        <w:rPr>
          <w:rFonts w:ascii="Times New Roman"/>
          <w:b w:val="false"/>
          <w:i w:val="false"/>
          <w:color w:val="000000"/>
          <w:sz w:val="28"/>
        </w:rPr>
        <w:t>
      1) кім? не? кімдер? нелер? қандай? қай? не істеді? не қылды? қайтті? қанша? неше? нешінші? сұрақтарына жауап беретін сөздер туралы түсінікті қайталау;</w:t>
      </w:r>
      <w:r>
        <w:br/>
      </w:r>
      <w:r>
        <w:rPr>
          <w:rFonts w:ascii="Times New Roman"/>
          <w:b w:val="false"/>
          <w:i w:val="false"/>
          <w:color w:val="000000"/>
          <w:sz w:val="28"/>
        </w:rPr>
        <w:t>
      2) сөз табы туралы түсінік. Зат есім, оның мағынасы, сұрақтары. Жалқы есім және жалпы есім. Жалқы есімнің жазылу емлесі;</w:t>
      </w:r>
      <w:r>
        <w:br/>
      </w:r>
      <w:r>
        <w:rPr>
          <w:rFonts w:ascii="Times New Roman"/>
          <w:b w:val="false"/>
          <w:i w:val="false"/>
          <w:color w:val="000000"/>
          <w:sz w:val="28"/>
        </w:rPr>
        <w:t>
      3) зат есімнің жекеше және көпше түрлері. Зат есімнің көпше түрін сөз құрамына талдау, көптік жалғаулары;</w:t>
      </w:r>
      <w:r>
        <w:br/>
      </w:r>
      <w:r>
        <w:rPr>
          <w:rFonts w:ascii="Times New Roman"/>
          <w:b w:val="false"/>
          <w:i w:val="false"/>
          <w:color w:val="000000"/>
          <w:sz w:val="28"/>
        </w:rPr>
        <w:t>
      4) етістік, оның анықтамасы, сұрақтары. Дара және күрделі етістіктер;</w:t>
      </w:r>
      <w:r>
        <w:br/>
      </w:r>
      <w:r>
        <w:rPr>
          <w:rFonts w:ascii="Times New Roman"/>
          <w:b w:val="false"/>
          <w:i w:val="false"/>
          <w:color w:val="000000"/>
          <w:sz w:val="28"/>
        </w:rPr>
        <w:t>
      5) сын есім және оның анықтамасы, сұрақтары. Сын есіммен зат есімнің байланысы;</w:t>
      </w:r>
      <w:r>
        <w:br/>
      </w:r>
      <w:r>
        <w:rPr>
          <w:rFonts w:ascii="Times New Roman"/>
          <w:b w:val="false"/>
          <w:i w:val="false"/>
          <w:color w:val="000000"/>
          <w:sz w:val="28"/>
        </w:rPr>
        <w:t xml:space="preserve">
      6) сан есім және оның анықтамасы, сұрақтары. Сан есімнің зат есіммен байланысып айтылуы. </w:t>
      </w:r>
      <w:r>
        <w:br/>
      </w:r>
      <w:r>
        <w:rPr>
          <w:rFonts w:ascii="Times New Roman"/>
          <w:b w:val="false"/>
          <w:i w:val="false"/>
          <w:color w:val="000000"/>
          <w:sz w:val="28"/>
        </w:rPr>
        <w:t>
</w:t>
      </w:r>
      <w:r>
        <w:rPr>
          <w:rFonts w:ascii="Times New Roman"/>
          <w:b w:val="false"/>
          <w:i w:val="false"/>
          <w:color w:val="000000"/>
          <w:sz w:val="28"/>
        </w:rPr>
        <w:t>
      18. Сөйлеу мәдениеті (2 сағат):</w:t>
      </w:r>
      <w:r>
        <w:br/>
      </w:r>
      <w:r>
        <w:rPr>
          <w:rFonts w:ascii="Times New Roman"/>
          <w:b w:val="false"/>
          <w:i w:val="false"/>
          <w:color w:val="000000"/>
          <w:sz w:val="28"/>
        </w:rPr>
        <w:t>
      1) сөйлеу мәдениеті туралы түсінік. Әдемі сөйлеу – әдептілік. Амандасу, сәлемдесу, танысу, алғыс айту кезінде қолданылатын сөздер.</w:t>
      </w:r>
      <w:r>
        <w:br/>
      </w:r>
      <w:r>
        <w:rPr>
          <w:rFonts w:ascii="Times New Roman"/>
          <w:b w:val="false"/>
          <w:i w:val="false"/>
          <w:color w:val="000000"/>
          <w:sz w:val="28"/>
        </w:rPr>
        <w:t>
</w:t>
      </w:r>
      <w:r>
        <w:rPr>
          <w:rFonts w:ascii="Times New Roman"/>
          <w:b w:val="false"/>
          <w:i w:val="false"/>
          <w:color w:val="000000"/>
          <w:sz w:val="28"/>
        </w:rPr>
        <w:t>
      19. Жыл бойы өткенді қайталау (14 сағат).</w:t>
      </w:r>
      <w:r>
        <w:br/>
      </w:r>
      <w:r>
        <w:rPr>
          <w:rFonts w:ascii="Times New Roman"/>
          <w:b w:val="false"/>
          <w:i w:val="false"/>
          <w:color w:val="000000"/>
          <w:sz w:val="28"/>
        </w:rPr>
        <w:t>
</w:t>
      </w:r>
      <w:r>
        <w:rPr>
          <w:rFonts w:ascii="Times New Roman"/>
          <w:b w:val="false"/>
          <w:i w:val="false"/>
          <w:color w:val="000000"/>
          <w:sz w:val="28"/>
        </w:rPr>
        <w:t>
      20. Жыл бойына арналған жазба жұмыстары (20 сағат).</w:t>
      </w:r>
    </w:p>
    <w:bookmarkEnd w:id="792"/>
    <w:bookmarkStart w:name="z2982" w:id="793"/>
    <w:p>
      <w:pPr>
        <w:spacing w:after="0"/>
        <w:ind w:left="0"/>
        <w:jc w:val="left"/>
      </w:pPr>
      <w:r>
        <w:rPr>
          <w:rFonts w:ascii="Times New Roman"/>
          <w:b/>
          <w:i w:val="false"/>
          <w:color w:val="000000"/>
        </w:rPr>
        <w:t xml:space="preserve"> 
3. Оқу пәнінің 3-сыныптағы базалық білім мазмұны</w:t>
      </w:r>
    </w:p>
    <w:bookmarkEnd w:id="793"/>
    <w:bookmarkStart w:name="z2983" w:id="794"/>
    <w:p>
      <w:pPr>
        <w:spacing w:after="0"/>
        <w:ind w:left="0"/>
        <w:jc w:val="both"/>
      </w:pPr>
      <w:r>
        <w:rPr>
          <w:rFonts w:ascii="Times New Roman"/>
          <w:b w:val="false"/>
          <w:i w:val="false"/>
          <w:color w:val="000000"/>
          <w:sz w:val="28"/>
        </w:rPr>
        <w:t>
      21. Тіл және сөйлеу (2 сағат):</w:t>
      </w:r>
      <w:r>
        <w:br/>
      </w:r>
      <w:r>
        <w:rPr>
          <w:rFonts w:ascii="Times New Roman"/>
          <w:b w:val="false"/>
          <w:i w:val="false"/>
          <w:color w:val="000000"/>
          <w:sz w:val="28"/>
        </w:rPr>
        <w:t xml:space="preserve">
      1) сөйлеу туралы берілген ұғымды кеңейту. Сөйлеу мәнерлілігі. Дауыс ырғағының сөйлеу жағдайына сәйкес болуы;      </w:t>
      </w:r>
      <w:r>
        <w:br/>
      </w:r>
      <w:r>
        <w:rPr>
          <w:rFonts w:ascii="Times New Roman"/>
          <w:b w:val="false"/>
          <w:i w:val="false"/>
          <w:color w:val="000000"/>
          <w:sz w:val="28"/>
        </w:rPr>
        <w:t xml:space="preserve">
      2) ауызекі және жазба тілде сөйлеу ерекшеліктері. </w:t>
      </w:r>
      <w:r>
        <w:br/>
      </w:r>
      <w:r>
        <w:rPr>
          <w:rFonts w:ascii="Times New Roman"/>
          <w:b w:val="false"/>
          <w:i w:val="false"/>
          <w:color w:val="000000"/>
          <w:sz w:val="28"/>
        </w:rPr>
        <w:t>
</w:t>
      </w:r>
      <w:r>
        <w:rPr>
          <w:rFonts w:ascii="Times New Roman"/>
          <w:b w:val="false"/>
          <w:i w:val="false"/>
          <w:color w:val="000000"/>
          <w:sz w:val="28"/>
        </w:rPr>
        <w:t>
      22. Дыбыс және әріп (16 сағат):</w:t>
      </w:r>
      <w:r>
        <w:br/>
      </w:r>
      <w:r>
        <w:rPr>
          <w:rFonts w:ascii="Times New Roman"/>
          <w:b w:val="false"/>
          <w:i w:val="false"/>
          <w:color w:val="000000"/>
          <w:sz w:val="28"/>
        </w:rPr>
        <w:t xml:space="preserve">
      1) дыбыс туралы 2-сыныпта өткенді қайталау; </w:t>
      </w:r>
      <w:r>
        <w:br/>
      </w:r>
      <w:r>
        <w:rPr>
          <w:rFonts w:ascii="Times New Roman"/>
          <w:b w:val="false"/>
          <w:i w:val="false"/>
          <w:color w:val="000000"/>
          <w:sz w:val="28"/>
        </w:rPr>
        <w:t xml:space="preserve">
      2) э, е, ф, в, ц, ч, ш, щ дыбыстарының ерекшеліктерін меңгерту. Бұл дыбыстарды дұрыс айтып, сауатты жазуға дағдыландыру; </w:t>
      </w:r>
      <w:r>
        <w:br/>
      </w:r>
      <w:r>
        <w:rPr>
          <w:rFonts w:ascii="Times New Roman"/>
          <w:b w:val="false"/>
          <w:i w:val="false"/>
          <w:color w:val="000000"/>
          <w:sz w:val="28"/>
        </w:rPr>
        <w:t>
      3) в, ф дыбыстары мен әріптерінің ерекшеліктерін салыстыру;</w:t>
      </w:r>
      <w:r>
        <w:br/>
      </w:r>
      <w:r>
        <w:rPr>
          <w:rFonts w:ascii="Times New Roman"/>
          <w:b w:val="false"/>
          <w:i w:val="false"/>
          <w:color w:val="000000"/>
          <w:sz w:val="28"/>
        </w:rPr>
        <w:t>
      4) ч, щ дыбыстары мен әріптерінің ерекшеліктері;</w:t>
      </w:r>
      <w:r>
        <w:br/>
      </w:r>
      <w:r>
        <w:rPr>
          <w:rFonts w:ascii="Times New Roman"/>
          <w:b w:val="false"/>
          <w:i w:val="false"/>
          <w:color w:val="000000"/>
          <w:sz w:val="28"/>
        </w:rPr>
        <w:t>
      5) х, Һ дыбыстары, олардың айтылу ерекшеліктері. Х, һ дыбыстарына қатысты сөздердің емлесі.</w:t>
      </w:r>
      <w:r>
        <w:br/>
      </w:r>
      <w:r>
        <w:rPr>
          <w:rFonts w:ascii="Times New Roman"/>
          <w:b w:val="false"/>
          <w:i w:val="false"/>
          <w:color w:val="000000"/>
          <w:sz w:val="28"/>
        </w:rPr>
        <w:t>
</w:t>
      </w:r>
      <w:r>
        <w:rPr>
          <w:rFonts w:ascii="Times New Roman"/>
          <w:b w:val="false"/>
          <w:i w:val="false"/>
          <w:color w:val="000000"/>
          <w:sz w:val="28"/>
        </w:rPr>
        <w:t>
      23. Мәтін (7 сағат):</w:t>
      </w:r>
      <w:r>
        <w:br/>
      </w:r>
      <w:r>
        <w:rPr>
          <w:rFonts w:ascii="Times New Roman"/>
          <w:b w:val="false"/>
          <w:i w:val="false"/>
          <w:color w:val="000000"/>
          <w:sz w:val="28"/>
        </w:rPr>
        <w:t>
      1) мәтін туралы берілген ұғымды қайталау. Мәтін құрастырудың сызбасы (басқы, ортаңғы, соңғы бөліктері);</w:t>
      </w:r>
      <w:r>
        <w:br/>
      </w:r>
      <w:r>
        <w:rPr>
          <w:rFonts w:ascii="Times New Roman"/>
          <w:b w:val="false"/>
          <w:i w:val="false"/>
          <w:color w:val="000000"/>
          <w:sz w:val="28"/>
        </w:rPr>
        <w:t>
      2) мәтінді бөліктерге бөлу (жоспар және жоспарсыз). Жоспар құру. Әр алуан мәтін түрлерін құрастыру: әңгімелеу, сипаттау;</w:t>
      </w:r>
      <w:r>
        <w:br/>
      </w:r>
      <w:r>
        <w:rPr>
          <w:rFonts w:ascii="Times New Roman"/>
          <w:b w:val="false"/>
          <w:i w:val="false"/>
          <w:color w:val="000000"/>
          <w:sz w:val="28"/>
        </w:rPr>
        <w:t>
      3) мәтіндегі сөйлемдердің байланысы. Берілген жоспар, суреттер бойынша әңгіме құрастыру. Сөйлеу ортасына, сөйлеу мақсаты мен сөйлеу тақырыбына сәйкес қарапайым диалог құру;</w:t>
      </w:r>
      <w:r>
        <w:br/>
      </w:r>
      <w:r>
        <w:rPr>
          <w:rFonts w:ascii="Times New Roman"/>
          <w:b w:val="false"/>
          <w:i w:val="false"/>
          <w:color w:val="000000"/>
          <w:sz w:val="28"/>
        </w:rPr>
        <w:t>
      4) бірлесіп жасалған жоспар бойынша 20-30 сөзден құралған қысқаша шығарма жазу;</w:t>
      </w:r>
      <w:r>
        <w:br/>
      </w:r>
      <w:r>
        <w:rPr>
          <w:rFonts w:ascii="Times New Roman"/>
          <w:b w:val="false"/>
          <w:i w:val="false"/>
          <w:color w:val="000000"/>
          <w:sz w:val="28"/>
        </w:rPr>
        <w:t xml:space="preserve">
      5) мәтінді ықшамдау арқылы қысқартып, баяндау. </w:t>
      </w:r>
      <w:r>
        <w:br/>
      </w:r>
      <w:r>
        <w:rPr>
          <w:rFonts w:ascii="Times New Roman"/>
          <w:b w:val="false"/>
          <w:i w:val="false"/>
          <w:color w:val="000000"/>
          <w:sz w:val="28"/>
        </w:rPr>
        <w:t>
</w:t>
      </w:r>
      <w:r>
        <w:rPr>
          <w:rFonts w:ascii="Times New Roman"/>
          <w:b w:val="false"/>
          <w:i w:val="false"/>
          <w:color w:val="000000"/>
          <w:sz w:val="28"/>
        </w:rPr>
        <w:t>
      24. Сөйлем (22 сағат):</w:t>
      </w:r>
      <w:r>
        <w:br/>
      </w:r>
      <w:r>
        <w:rPr>
          <w:rFonts w:ascii="Times New Roman"/>
          <w:b w:val="false"/>
          <w:i w:val="false"/>
          <w:color w:val="000000"/>
          <w:sz w:val="28"/>
        </w:rPr>
        <w:t>
      1) сөйлем туралы 2-сыныпта берілген білімді қайталау;</w:t>
      </w:r>
      <w:r>
        <w:br/>
      </w:r>
      <w:r>
        <w:rPr>
          <w:rFonts w:ascii="Times New Roman"/>
          <w:b w:val="false"/>
          <w:i w:val="false"/>
          <w:color w:val="000000"/>
          <w:sz w:val="28"/>
        </w:rPr>
        <w:t>
      2) сөйлем түрлерін әртүрлі жағдаяттарда орынды қолдана білу;</w:t>
      </w:r>
      <w:r>
        <w:br/>
      </w:r>
      <w:r>
        <w:rPr>
          <w:rFonts w:ascii="Times New Roman"/>
          <w:b w:val="false"/>
          <w:i w:val="false"/>
          <w:color w:val="000000"/>
          <w:sz w:val="28"/>
        </w:rPr>
        <w:t xml:space="preserve">
      3) сөйлем мүшелері. Тұрлаулы және тұрлаусыз мүшелер; </w:t>
      </w:r>
      <w:r>
        <w:br/>
      </w:r>
      <w:r>
        <w:rPr>
          <w:rFonts w:ascii="Times New Roman"/>
          <w:b w:val="false"/>
          <w:i w:val="false"/>
          <w:color w:val="000000"/>
          <w:sz w:val="28"/>
        </w:rPr>
        <w:t xml:space="preserve">
      4) бастауыш пен баяндауыштың байланысы. Бастауыш пен баяндауыштың арасына қойылатын сызықша; </w:t>
      </w:r>
      <w:r>
        <w:br/>
      </w:r>
      <w:r>
        <w:rPr>
          <w:rFonts w:ascii="Times New Roman"/>
          <w:b w:val="false"/>
          <w:i w:val="false"/>
          <w:color w:val="000000"/>
          <w:sz w:val="28"/>
        </w:rPr>
        <w:t>
      5) жалаң және жайылма сөйлем;</w:t>
      </w:r>
      <w:r>
        <w:br/>
      </w:r>
      <w:r>
        <w:rPr>
          <w:rFonts w:ascii="Times New Roman"/>
          <w:b w:val="false"/>
          <w:i w:val="false"/>
          <w:color w:val="000000"/>
          <w:sz w:val="28"/>
        </w:rPr>
        <w:t>
      6) үлгі сызба, сұрақ бойынша сөйлем құрау;</w:t>
      </w:r>
      <w:r>
        <w:br/>
      </w:r>
      <w:r>
        <w:rPr>
          <w:rFonts w:ascii="Times New Roman"/>
          <w:b w:val="false"/>
          <w:i w:val="false"/>
          <w:color w:val="000000"/>
          <w:sz w:val="28"/>
        </w:rPr>
        <w:t>
      7) қаратпа сөз, оның тыныс белгісі.</w:t>
      </w:r>
      <w:r>
        <w:br/>
      </w:r>
      <w:r>
        <w:rPr>
          <w:rFonts w:ascii="Times New Roman"/>
          <w:b w:val="false"/>
          <w:i w:val="false"/>
          <w:color w:val="000000"/>
          <w:sz w:val="28"/>
        </w:rPr>
        <w:t>
</w:t>
      </w:r>
      <w:r>
        <w:rPr>
          <w:rFonts w:ascii="Times New Roman"/>
          <w:b w:val="false"/>
          <w:i w:val="false"/>
          <w:color w:val="000000"/>
          <w:sz w:val="28"/>
        </w:rPr>
        <w:t>
      25. Сөз және оның мағынасы (6 сағат):</w:t>
      </w:r>
      <w:r>
        <w:br/>
      </w:r>
      <w:r>
        <w:rPr>
          <w:rFonts w:ascii="Times New Roman"/>
          <w:b w:val="false"/>
          <w:i w:val="false"/>
          <w:color w:val="000000"/>
          <w:sz w:val="28"/>
        </w:rPr>
        <w:t>
      1) сөз туралы берілген білімді еске түсіру;</w:t>
      </w:r>
      <w:r>
        <w:br/>
      </w:r>
      <w:r>
        <w:rPr>
          <w:rFonts w:ascii="Times New Roman"/>
          <w:b w:val="false"/>
          <w:i w:val="false"/>
          <w:color w:val="000000"/>
          <w:sz w:val="28"/>
        </w:rPr>
        <w:t>
      2) сөз мағыналарымен жұмыс: сөз өзінің тура мағынасынан басқа ауыспалы мағынада қолданылатынын және бір сөздің бірнеше мағынада жұмсалатынын байқату;</w:t>
      </w:r>
      <w:r>
        <w:br/>
      </w:r>
      <w:r>
        <w:rPr>
          <w:rFonts w:ascii="Times New Roman"/>
          <w:b w:val="false"/>
          <w:i w:val="false"/>
          <w:color w:val="000000"/>
          <w:sz w:val="28"/>
        </w:rPr>
        <w:t>
      3) мәндес және қарама-қарсы мағыналы сөздер.</w:t>
      </w:r>
      <w:r>
        <w:br/>
      </w:r>
      <w:r>
        <w:rPr>
          <w:rFonts w:ascii="Times New Roman"/>
          <w:b w:val="false"/>
          <w:i w:val="false"/>
          <w:color w:val="000000"/>
          <w:sz w:val="28"/>
        </w:rPr>
        <w:t>
</w:t>
      </w:r>
      <w:r>
        <w:rPr>
          <w:rFonts w:ascii="Times New Roman"/>
          <w:b w:val="false"/>
          <w:i w:val="false"/>
          <w:color w:val="000000"/>
          <w:sz w:val="28"/>
        </w:rPr>
        <w:t>
      26. Сөз құрамы (14 сағат):</w:t>
      </w:r>
      <w:r>
        <w:br/>
      </w:r>
      <w:r>
        <w:rPr>
          <w:rFonts w:ascii="Times New Roman"/>
          <w:b w:val="false"/>
          <w:i w:val="false"/>
          <w:color w:val="000000"/>
          <w:sz w:val="28"/>
        </w:rPr>
        <w:t>
      1) сөз құрамы жайында 2-сыныпта берілген ұғымдарды қайталау;</w:t>
      </w:r>
      <w:r>
        <w:br/>
      </w:r>
      <w:r>
        <w:rPr>
          <w:rFonts w:ascii="Times New Roman"/>
          <w:b w:val="false"/>
          <w:i w:val="false"/>
          <w:color w:val="000000"/>
          <w:sz w:val="28"/>
        </w:rPr>
        <w:t xml:space="preserve">
      2) түбір сөз және туынды сөз; </w:t>
      </w:r>
      <w:r>
        <w:br/>
      </w:r>
      <w:r>
        <w:rPr>
          <w:rFonts w:ascii="Times New Roman"/>
          <w:b w:val="false"/>
          <w:i w:val="false"/>
          <w:color w:val="000000"/>
          <w:sz w:val="28"/>
        </w:rPr>
        <w:t>
      3) туынды сөз жасайтын жұрнақтар;</w:t>
      </w:r>
      <w:r>
        <w:br/>
      </w:r>
      <w:r>
        <w:rPr>
          <w:rFonts w:ascii="Times New Roman"/>
          <w:b w:val="false"/>
          <w:i w:val="false"/>
          <w:color w:val="000000"/>
          <w:sz w:val="28"/>
        </w:rPr>
        <w:t xml:space="preserve">
      4) туынды сөз бен түбір сөзді салыстыру; </w:t>
      </w:r>
      <w:r>
        <w:br/>
      </w:r>
      <w:r>
        <w:rPr>
          <w:rFonts w:ascii="Times New Roman"/>
          <w:b w:val="false"/>
          <w:i w:val="false"/>
          <w:color w:val="000000"/>
          <w:sz w:val="28"/>
        </w:rPr>
        <w:t xml:space="preserve">
      5) түбірлес сөздер; </w:t>
      </w:r>
      <w:r>
        <w:br/>
      </w:r>
      <w:r>
        <w:rPr>
          <w:rFonts w:ascii="Times New Roman"/>
          <w:b w:val="false"/>
          <w:i w:val="false"/>
          <w:color w:val="000000"/>
          <w:sz w:val="28"/>
        </w:rPr>
        <w:t>
      5) қосымшалардың емлесі: қосымшалардың сөздің соңғы буынымен үндесіп жалғануы, қосымша жалғанғанда кейбір сөздердің соңғы дыбысының өзгеруі немесе түсіп қалуы туралы түсінік (кітап+ы – кітабы).</w:t>
      </w:r>
      <w:r>
        <w:br/>
      </w:r>
      <w:r>
        <w:rPr>
          <w:rFonts w:ascii="Times New Roman"/>
          <w:b w:val="false"/>
          <w:i w:val="false"/>
          <w:color w:val="000000"/>
          <w:sz w:val="28"/>
        </w:rPr>
        <w:t>
</w:t>
      </w:r>
      <w:r>
        <w:rPr>
          <w:rFonts w:ascii="Times New Roman"/>
          <w:b w:val="false"/>
          <w:i w:val="false"/>
          <w:color w:val="000000"/>
          <w:sz w:val="28"/>
        </w:rPr>
        <w:t>
      27. Сөз таптары (34 сағат):</w:t>
      </w:r>
      <w:r>
        <w:br/>
      </w:r>
      <w:r>
        <w:rPr>
          <w:rFonts w:ascii="Times New Roman"/>
          <w:b w:val="false"/>
          <w:i w:val="false"/>
          <w:color w:val="000000"/>
          <w:sz w:val="28"/>
        </w:rPr>
        <w:t xml:space="preserve">
      1) сөз таптары туралы берілген ұғымды қайталау; </w:t>
      </w:r>
      <w:r>
        <w:br/>
      </w:r>
      <w:r>
        <w:rPr>
          <w:rFonts w:ascii="Times New Roman"/>
          <w:b w:val="false"/>
          <w:i w:val="false"/>
          <w:color w:val="000000"/>
          <w:sz w:val="28"/>
        </w:rPr>
        <w:t xml:space="preserve">
      2) зат есім туралы 2-сыныпта өтілген материалды еске түсіру; </w:t>
      </w:r>
      <w:r>
        <w:br/>
      </w:r>
      <w:r>
        <w:rPr>
          <w:rFonts w:ascii="Times New Roman"/>
          <w:b w:val="false"/>
          <w:i w:val="false"/>
          <w:color w:val="000000"/>
          <w:sz w:val="28"/>
        </w:rPr>
        <w:t>
      3) негізгі және туынды зат есім. Негізгі зат есім, оның анықтамасы;</w:t>
      </w:r>
      <w:r>
        <w:br/>
      </w:r>
      <w:r>
        <w:rPr>
          <w:rFonts w:ascii="Times New Roman"/>
          <w:b w:val="false"/>
          <w:i w:val="false"/>
          <w:color w:val="000000"/>
          <w:sz w:val="28"/>
        </w:rPr>
        <w:t>
      4) туынды зат есім, оның анықтамасы. Туынды зат есім жасайтын жұрнақтар;</w:t>
      </w:r>
      <w:r>
        <w:br/>
      </w:r>
      <w:r>
        <w:rPr>
          <w:rFonts w:ascii="Times New Roman"/>
          <w:b w:val="false"/>
          <w:i w:val="false"/>
          <w:color w:val="000000"/>
          <w:sz w:val="28"/>
        </w:rPr>
        <w:t>
      5) зат есімнің тәуелденуі;</w:t>
      </w:r>
      <w:r>
        <w:br/>
      </w:r>
      <w:r>
        <w:rPr>
          <w:rFonts w:ascii="Times New Roman"/>
          <w:b w:val="false"/>
          <w:i w:val="false"/>
          <w:color w:val="000000"/>
          <w:sz w:val="28"/>
        </w:rPr>
        <w:t xml:space="preserve">
      6) тәуелдік жалғау, оның жекеше және көпше түрлері. Тәуелдік жалғаудың емлесі; </w:t>
      </w:r>
      <w:r>
        <w:br/>
      </w:r>
      <w:r>
        <w:rPr>
          <w:rFonts w:ascii="Times New Roman"/>
          <w:b w:val="false"/>
          <w:i w:val="false"/>
          <w:color w:val="000000"/>
          <w:sz w:val="28"/>
        </w:rPr>
        <w:t>
      7) етістік туралы берілген білімді еске түсіру. Негізгі және туынды етістік;</w:t>
      </w:r>
      <w:r>
        <w:br/>
      </w:r>
      <w:r>
        <w:rPr>
          <w:rFonts w:ascii="Times New Roman"/>
          <w:b w:val="false"/>
          <w:i w:val="false"/>
          <w:color w:val="000000"/>
          <w:sz w:val="28"/>
        </w:rPr>
        <w:t>
      8) болымды және болымсыз етістік;</w:t>
      </w:r>
      <w:r>
        <w:br/>
      </w:r>
      <w:r>
        <w:rPr>
          <w:rFonts w:ascii="Times New Roman"/>
          <w:b w:val="false"/>
          <w:i w:val="false"/>
          <w:color w:val="000000"/>
          <w:sz w:val="28"/>
        </w:rPr>
        <w:t>
      9) сын есім жайында берілген білімді еске түсіру. Негізгі және туынды сын есімдер;</w:t>
      </w:r>
      <w:r>
        <w:br/>
      </w:r>
      <w:r>
        <w:rPr>
          <w:rFonts w:ascii="Times New Roman"/>
          <w:b w:val="false"/>
          <w:i w:val="false"/>
          <w:color w:val="000000"/>
          <w:sz w:val="28"/>
        </w:rPr>
        <w:t>
      10) салыстырмалы шырай жұрнақтарымен таныстыру;</w:t>
      </w:r>
      <w:r>
        <w:br/>
      </w:r>
      <w:r>
        <w:rPr>
          <w:rFonts w:ascii="Times New Roman"/>
          <w:b w:val="false"/>
          <w:i w:val="false"/>
          <w:color w:val="000000"/>
          <w:sz w:val="28"/>
        </w:rPr>
        <w:t>
      11) заттарды әр алуан белгісіне, сапасына және т.б қарай салыстыру;</w:t>
      </w:r>
      <w:r>
        <w:br/>
      </w:r>
      <w:r>
        <w:rPr>
          <w:rFonts w:ascii="Times New Roman"/>
          <w:b w:val="false"/>
          <w:i w:val="false"/>
          <w:color w:val="000000"/>
          <w:sz w:val="28"/>
        </w:rPr>
        <w:t>
      12) сан есім туралы берілген білімді еске түсіру. Есептік және реттік сан есімдер.</w:t>
      </w:r>
      <w:r>
        <w:br/>
      </w:r>
      <w:r>
        <w:rPr>
          <w:rFonts w:ascii="Times New Roman"/>
          <w:b w:val="false"/>
          <w:i w:val="false"/>
          <w:color w:val="000000"/>
          <w:sz w:val="28"/>
        </w:rPr>
        <w:t>
</w:t>
      </w:r>
      <w:r>
        <w:rPr>
          <w:rFonts w:ascii="Times New Roman"/>
          <w:b w:val="false"/>
          <w:i w:val="false"/>
          <w:color w:val="000000"/>
          <w:sz w:val="28"/>
        </w:rPr>
        <w:t>
      28. Сөйлеу мәдениеті (2 сағат):</w:t>
      </w:r>
      <w:r>
        <w:br/>
      </w:r>
      <w:r>
        <w:rPr>
          <w:rFonts w:ascii="Times New Roman"/>
          <w:b w:val="false"/>
          <w:i w:val="false"/>
          <w:color w:val="000000"/>
          <w:sz w:val="28"/>
        </w:rPr>
        <w:t xml:space="preserve">
      1) танысу, өтіну, тілек білдіруге байланысты сөздерді пайдалану; </w:t>
      </w:r>
      <w:r>
        <w:br/>
      </w:r>
      <w:r>
        <w:rPr>
          <w:rFonts w:ascii="Times New Roman"/>
          <w:b w:val="false"/>
          <w:i w:val="false"/>
          <w:color w:val="000000"/>
          <w:sz w:val="28"/>
        </w:rPr>
        <w:t xml:space="preserve">
      2) ауызекі және жазба тілде шақыру, құттықтау. </w:t>
      </w:r>
      <w:r>
        <w:br/>
      </w:r>
      <w:r>
        <w:rPr>
          <w:rFonts w:ascii="Times New Roman"/>
          <w:b w:val="false"/>
          <w:i w:val="false"/>
          <w:color w:val="000000"/>
          <w:sz w:val="28"/>
        </w:rPr>
        <w:t>
</w:t>
      </w:r>
      <w:r>
        <w:rPr>
          <w:rFonts w:ascii="Times New Roman"/>
          <w:b w:val="false"/>
          <w:i w:val="false"/>
          <w:color w:val="000000"/>
          <w:sz w:val="28"/>
        </w:rPr>
        <w:t>
      29. Жыл бойы өткенді қайталау (13 сағат).</w:t>
      </w:r>
      <w:r>
        <w:br/>
      </w:r>
      <w:r>
        <w:rPr>
          <w:rFonts w:ascii="Times New Roman"/>
          <w:b w:val="false"/>
          <w:i w:val="false"/>
          <w:color w:val="000000"/>
          <w:sz w:val="28"/>
        </w:rPr>
        <w:t>
</w:t>
      </w:r>
      <w:r>
        <w:rPr>
          <w:rFonts w:ascii="Times New Roman"/>
          <w:b w:val="false"/>
          <w:i w:val="false"/>
          <w:color w:val="000000"/>
          <w:sz w:val="28"/>
        </w:rPr>
        <w:t>
      30. Жыл бойына арналған жазба жұмыстары (20 сағат). </w:t>
      </w:r>
    </w:p>
    <w:bookmarkEnd w:id="794"/>
    <w:bookmarkStart w:name="z2993" w:id="795"/>
    <w:p>
      <w:pPr>
        <w:spacing w:after="0"/>
        <w:ind w:left="0"/>
        <w:jc w:val="left"/>
      </w:pPr>
      <w:r>
        <w:rPr>
          <w:rFonts w:ascii="Times New Roman"/>
          <w:b/>
          <w:i w:val="false"/>
          <w:color w:val="000000"/>
        </w:rPr>
        <w:t xml:space="preserve"> 
4. Оқу пәнінің 4-сыныптағы базалық білім мазмұны </w:t>
      </w:r>
    </w:p>
    <w:bookmarkEnd w:id="795"/>
    <w:bookmarkStart w:name="z2994" w:id="796"/>
    <w:p>
      <w:pPr>
        <w:spacing w:after="0"/>
        <w:ind w:left="0"/>
        <w:jc w:val="both"/>
      </w:pPr>
      <w:r>
        <w:rPr>
          <w:rFonts w:ascii="Times New Roman"/>
          <w:b w:val="false"/>
          <w:i w:val="false"/>
          <w:color w:val="000000"/>
          <w:sz w:val="28"/>
        </w:rPr>
        <w:t>
      31. Тіл және сөйлеу (2 сағат):</w:t>
      </w:r>
      <w:r>
        <w:br/>
      </w:r>
      <w:r>
        <w:rPr>
          <w:rFonts w:ascii="Times New Roman"/>
          <w:b w:val="false"/>
          <w:i w:val="false"/>
          <w:color w:val="000000"/>
          <w:sz w:val="28"/>
        </w:rPr>
        <w:t xml:space="preserve">
      1) тіл және сөйлеу туралы берілген ұғымды еске түсіру. Ауызекі және жазба тілде сөйлеу туралы түсініктерін кеңейту; </w:t>
      </w:r>
      <w:r>
        <w:br/>
      </w:r>
      <w:r>
        <w:rPr>
          <w:rFonts w:ascii="Times New Roman"/>
          <w:b w:val="false"/>
          <w:i w:val="false"/>
          <w:color w:val="000000"/>
          <w:sz w:val="28"/>
        </w:rPr>
        <w:t>
      2) сөйлеудің адамдардың сезіміне, іс-әрекетіне әсері.</w:t>
      </w:r>
      <w:r>
        <w:br/>
      </w:r>
      <w:r>
        <w:rPr>
          <w:rFonts w:ascii="Times New Roman"/>
          <w:b w:val="false"/>
          <w:i w:val="false"/>
          <w:color w:val="000000"/>
          <w:sz w:val="28"/>
        </w:rPr>
        <w:t>
</w:t>
      </w:r>
      <w:r>
        <w:rPr>
          <w:rFonts w:ascii="Times New Roman"/>
          <w:b w:val="false"/>
          <w:i w:val="false"/>
          <w:color w:val="000000"/>
          <w:sz w:val="28"/>
        </w:rPr>
        <w:t>
      32. Дыбыс және әріп (7 сағат):</w:t>
      </w:r>
      <w:r>
        <w:br/>
      </w:r>
      <w:r>
        <w:rPr>
          <w:rFonts w:ascii="Times New Roman"/>
          <w:b w:val="false"/>
          <w:i w:val="false"/>
          <w:color w:val="000000"/>
          <w:sz w:val="28"/>
        </w:rPr>
        <w:t>
      1) дыбысқа байланысты берілген білімді қайталау. Фонетикатуралы түсінік беру. Фонетикалық талдау жасау;</w:t>
      </w:r>
      <w:r>
        <w:br/>
      </w:r>
      <w:r>
        <w:rPr>
          <w:rFonts w:ascii="Times New Roman"/>
          <w:b w:val="false"/>
          <w:i w:val="false"/>
          <w:color w:val="000000"/>
          <w:sz w:val="28"/>
        </w:rPr>
        <w:t>
      2) буын үндестігі туралы ұғым қалыптастыру: дауысты дыбыстардың сөз ішінде жуан-жіңішкелігіне қарай үндесіп айтылуы және жазылуы;</w:t>
      </w:r>
      <w:r>
        <w:br/>
      </w:r>
      <w:r>
        <w:rPr>
          <w:rFonts w:ascii="Times New Roman"/>
          <w:b w:val="false"/>
          <w:i w:val="false"/>
          <w:color w:val="000000"/>
          <w:sz w:val="28"/>
        </w:rPr>
        <w:t>
      3) дыбыс үндестігі туралы түсінік. Түбірдің соңғы дыбысы қатаң болса, оған жалғанатын қосымшаның бірінші дыбысы қатаң болып келетіні. Түбірдің соңғы дыбысы ұяң немесе үнді болса, оған жалғанатын қосымшаның бірінші дыбысы да ұяң не үнді болып сәйкестенуі;</w:t>
      </w:r>
      <w:r>
        <w:br/>
      </w:r>
      <w:r>
        <w:rPr>
          <w:rFonts w:ascii="Times New Roman"/>
          <w:b w:val="false"/>
          <w:i w:val="false"/>
          <w:color w:val="000000"/>
          <w:sz w:val="28"/>
        </w:rPr>
        <w:t>
      4) дауысты дыбыстың әсерінен түбірдің соңындағы қатаң дыбыстың ұяң не үнді болып өзгеруі.</w:t>
      </w:r>
      <w:r>
        <w:br/>
      </w:r>
      <w:r>
        <w:rPr>
          <w:rFonts w:ascii="Times New Roman"/>
          <w:b w:val="false"/>
          <w:i w:val="false"/>
          <w:color w:val="000000"/>
          <w:sz w:val="28"/>
        </w:rPr>
        <w:t>
</w:t>
      </w:r>
      <w:r>
        <w:rPr>
          <w:rFonts w:ascii="Times New Roman"/>
          <w:b w:val="false"/>
          <w:i w:val="false"/>
          <w:color w:val="000000"/>
          <w:sz w:val="28"/>
        </w:rPr>
        <w:t>
      33. Мәтін (7 сағат):</w:t>
      </w:r>
      <w:r>
        <w:br/>
      </w:r>
      <w:r>
        <w:rPr>
          <w:rFonts w:ascii="Times New Roman"/>
          <w:b w:val="false"/>
          <w:i w:val="false"/>
          <w:color w:val="000000"/>
          <w:sz w:val="28"/>
        </w:rPr>
        <w:t xml:space="preserve">
      1) мәтін және оның түрлері туралы берілген ұғымды кеңейту; </w:t>
      </w:r>
      <w:r>
        <w:br/>
      </w:r>
      <w:r>
        <w:rPr>
          <w:rFonts w:ascii="Times New Roman"/>
          <w:b w:val="false"/>
          <w:i w:val="false"/>
          <w:color w:val="000000"/>
          <w:sz w:val="28"/>
        </w:rPr>
        <w:t xml:space="preserve">
      2) әңгімелеу мәтіні, оның құрылымын талдау. Өз беттерінше әңгіме құрау (6-7 сөйлем); </w:t>
      </w:r>
      <w:r>
        <w:br/>
      </w:r>
      <w:r>
        <w:rPr>
          <w:rFonts w:ascii="Times New Roman"/>
          <w:b w:val="false"/>
          <w:i w:val="false"/>
          <w:color w:val="000000"/>
          <w:sz w:val="28"/>
        </w:rPr>
        <w:t xml:space="preserve">
      3) тірек сөздер, суреттер, оқығандары бойынша әңгіме; </w:t>
      </w:r>
      <w:r>
        <w:br/>
      </w:r>
      <w:r>
        <w:rPr>
          <w:rFonts w:ascii="Times New Roman"/>
          <w:b w:val="false"/>
          <w:i w:val="false"/>
          <w:color w:val="000000"/>
          <w:sz w:val="28"/>
        </w:rPr>
        <w:t xml:space="preserve">
      4) сипаттау мәтіні, оның құрылымын талдау. Затты салыстырмалы сипаттау; </w:t>
      </w:r>
      <w:r>
        <w:br/>
      </w:r>
      <w:r>
        <w:rPr>
          <w:rFonts w:ascii="Times New Roman"/>
          <w:b w:val="false"/>
          <w:i w:val="false"/>
          <w:color w:val="000000"/>
          <w:sz w:val="28"/>
        </w:rPr>
        <w:t>
      5) пайымдау мәтіні. Пайымдаудың мазмұндық және құрылымдық ерекшеліктерін байқату: мұнда түсіндіру (ой), дәлелдеу және қорытынды болатыны; пайымдауда түсінікті дәйектемелерді пайдалану. Пікір айтуға дағдыландыру, қорытынды жасай білуге үйрету;</w:t>
      </w:r>
      <w:r>
        <w:br/>
      </w:r>
      <w:r>
        <w:rPr>
          <w:rFonts w:ascii="Times New Roman"/>
          <w:b w:val="false"/>
          <w:i w:val="false"/>
          <w:color w:val="000000"/>
          <w:sz w:val="28"/>
        </w:rPr>
        <w:t>
      6) саяхат кезінде көргендері, алған әсерлері жайында жазу. Айтқан ойларының тақырыпқа сай болуы, мазмұндау логикасының сақталуы, сөйлемдердің дұрыс құрылуы және т.б.</w:t>
      </w:r>
      <w:r>
        <w:br/>
      </w:r>
      <w:r>
        <w:rPr>
          <w:rFonts w:ascii="Times New Roman"/>
          <w:b w:val="false"/>
          <w:i w:val="false"/>
          <w:color w:val="000000"/>
          <w:sz w:val="28"/>
        </w:rPr>
        <w:t>
</w:t>
      </w:r>
      <w:r>
        <w:rPr>
          <w:rFonts w:ascii="Times New Roman"/>
          <w:b w:val="false"/>
          <w:i w:val="false"/>
          <w:color w:val="000000"/>
          <w:sz w:val="28"/>
        </w:rPr>
        <w:t>
      34. Сөйлем (22 сағат):</w:t>
      </w:r>
      <w:r>
        <w:br/>
      </w:r>
      <w:r>
        <w:rPr>
          <w:rFonts w:ascii="Times New Roman"/>
          <w:b w:val="false"/>
          <w:i w:val="false"/>
          <w:color w:val="000000"/>
          <w:sz w:val="28"/>
        </w:rPr>
        <w:t xml:space="preserve">
      1) сөйлемге қатысты берілген білімді қайталау; </w:t>
      </w:r>
      <w:r>
        <w:br/>
      </w:r>
      <w:r>
        <w:rPr>
          <w:rFonts w:ascii="Times New Roman"/>
          <w:b w:val="false"/>
          <w:i w:val="false"/>
          <w:color w:val="000000"/>
          <w:sz w:val="28"/>
        </w:rPr>
        <w:t>
      2) синтаксис туралы түсінік беру. Синтаксистік талдау жасауға үйрету;</w:t>
      </w:r>
      <w:r>
        <w:br/>
      </w:r>
      <w:r>
        <w:rPr>
          <w:rFonts w:ascii="Times New Roman"/>
          <w:b w:val="false"/>
          <w:i w:val="false"/>
          <w:color w:val="000000"/>
          <w:sz w:val="28"/>
        </w:rPr>
        <w:t>
      3) сөйлемнің дара және күрделі мүшелері;</w:t>
      </w:r>
      <w:r>
        <w:br/>
      </w:r>
      <w:r>
        <w:rPr>
          <w:rFonts w:ascii="Times New Roman"/>
          <w:b w:val="false"/>
          <w:i w:val="false"/>
          <w:color w:val="000000"/>
          <w:sz w:val="28"/>
        </w:rPr>
        <w:t xml:space="preserve">
      4) сөйлемнің бірыңғай мүшелері. Сөз тіркесі туралы түсінік. Сөйлемдегі сөз тіркестерін табуға жаттықтыру; </w:t>
      </w:r>
      <w:r>
        <w:br/>
      </w:r>
      <w:r>
        <w:rPr>
          <w:rFonts w:ascii="Times New Roman"/>
          <w:b w:val="false"/>
          <w:i w:val="false"/>
          <w:color w:val="000000"/>
          <w:sz w:val="28"/>
        </w:rPr>
        <w:t xml:space="preserve">
      5) жай сөйлем және құрмалас сөйлем; </w:t>
      </w:r>
      <w:r>
        <w:br/>
      </w:r>
      <w:r>
        <w:rPr>
          <w:rFonts w:ascii="Times New Roman"/>
          <w:b w:val="false"/>
          <w:i w:val="false"/>
          <w:color w:val="000000"/>
          <w:sz w:val="28"/>
        </w:rPr>
        <w:t xml:space="preserve">
      6) құрмалас сөйлемнің тыныс белгісі; </w:t>
      </w:r>
      <w:r>
        <w:br/>
      </w:r>
      <w:r>
        <w:rPr>
          <w:rFonts w:ascii="Times New Roman"/>
          <w:b w:val="false"/>
          <w:i w:val="false"/>
          <w:color w:val="000000"/>
          <w:sz w:val="28"/>
        </w:rPr>
        <w:t>
      7) қыстырма сөз, олардың тыныс белгісі.</w:t>
      </w:r>
      <w:r>
        <w:br/>
      </w:r>
      <w:r>
        <w:rPr>
          <w:rFonts w:ascii="Times New Roman"/>
          <w:b w:val="false"/>
          <w:i w:val="false"/>
          <w:color w:val="000000"/>
          <w:sz w:val="28"/>
        </w:rPr>
        <w:t>
</w:t>
      </w:r>
      <w:r>
        <w:rPr>
          <w:rFonts w:ascii="Times New Roman"/>
          <w:b w:val="false"/>
          <w:i w:val="false"/>
          <w:color w:val="000000"/>
          <w:sz w:val="28"/>
        </w:rPr>
        <w:t>
      35. Сөз және оның мағынасы (5 сағат):</w:t>
      </w:r>
      <w:r>
        <w:br/>
      </w:r>
      <w:r>
        <w:rPr>
          <w:rFonts w:ascii="Times New Roman"/>
          <w:b w:val="false"/>
          <w:i w:val="false"/>
          <w:color w:val="000000"/>
          <w:sz w:val="28"/>
        </w:rPr>
        <w:t xml:space="preserve">
      1) сөз мағыналары туралы білімді еске түсіру; </w:t>
      </w:r>
      <w:r>
        <w:br/>
      </w:r>
      <w:r>
        <w:rPr>
          <w:rFonts w:ascii="Times New Roman"/>
          <w:b w:val="false"/>
          <w:i w:val="false"/>
          <w:color w:val="000000"/>
          <w:sz w:val="28"/>
        </w:rPr>
        <w:t>
      2) мағынасы бір-біріне жуық сөздер, мағынасы қарама-қарсы сөздер, көп мағыналы сөздер туралы түсініктерін кеңейту;</w:t>
      </w:r>
      <w:r>
        <w:br/>
      </w:r>
      <w:r>
        <w:rPr>
          <w:rFonts w:ascii="Times New Roman"/>
          <w:b w:val="false"/>
          <w:i w:val="false"/>
          <w:color w:val="000000"/>
          <w:sz w:val="28"/>
        </w:rPr>
        <w:t>
      3) тұрақты сөз тіркестері туралы түсінік беру.</w:t>
      </w:r>
      <w:r>
        <w:br/>
      </w:r>
      <w:r>
        <w:rPr>
          <w:rFonts w:ascii="Times New Roman"/>
          <w:b w:val="false"/>
          <w:i w:val="false"/>
          <w:color w:val="000000"/>
          <w:sz w:val="28"/>
        </w:rPr>
        <w:t>
</w:t>
      </w:r>
      <w:r>
        <w:rPr>
          <w:rFonts w:ascii="Times New Roman"/>
          <w:b w:val="false"/>
          <w:i w:val="false"/>
          <w:color w:val="000000"/>
          <w:sz w:val="28"/>
        </w:rPr>
        <w:t>
      36. Күрделі сөздер (9 сағат):</w:t>
      </w:r>
      <w:r>
        <w:br/>
      </w:r>
      <w:r>
        <w:rPr>
          <w:rFonts w:ascii="Times New Roman"/>
          <w:b w:val="false"/>
          <w:i w:val="false"/>
          <w:color w:val="000000"/>
          <w:sz w:val="28"/>
        </w:rPr>
        <w:t xml:space="preserve">
      1) күрделі сөз туралы жалпы түсінік; </w:t>
      </w:r>
      <w:r>
        <w:br/>
      </w:r>
      <w:r>
        <w:rPr>
          <w:rFonts w:ascii="Times New Roman"/>
          <w:b w:val="false"/>
          <w:i w:val="false"/>
          <w:color w:val="000000"/>
          <w:sz w:val="28"/>
        </w:rPr>
        <w:t xml:space="preserve">
      2) біріккен сөз. Біріккен сөздің жасалуы және оның жиі кездесетін түрлері; </w:t>
      </w:r>
      <w:r>
        <w:br/>
      </w:r>
      <w:r>
        <w:rPr>
          <w:rFonts w:ascii="Times New Roman"/>
          <w:b w:val="false"/>
          <w:i w:val="false"/>
          <w:color w:val="000000"/>
          <w:sz w:val="28"/>
        </w:rPr>
        <w:t>
      3) қос сөз және олардың жасалуы. Қос сөздердің мәні және емлесі;</w:t>
      </w:r>
      <w:r>
        <w:br/>
      </w:r>
      <w:r>
        <w:rPr>
          <w:rFonts w:ascii="Times New Roman"/>
          <w:b w:val="false"/>
          <w:i w:val="false"/>
          <w:color w:val="000000"/>
          <w:sz w:val="28"/>
        </w:rPr>
        <w:t>
      4) қысқарған сөз. Қысқарған сөздердің жасалуы және олардың емлесі.</w:t>
      </w:r>
      <w:r>
        <w:br/>
      </w:r>
      <w:r>
        <w:rPr>
          <w:rFonts w:ascii="Times New Roman"/>
          <w:b w:val="false"/>
          <w:i w:val="false"/>
          <w:color w:val="000000"/>
          <w:sz w:val="28"/>
        </w:rPr>
        <w:t>
</w:t>
      </w:r>
      <w:r>
        <w:rPr>
          <w:rFonts w:ascii="Times New Roman"/>
          <w:b w:val="false"/>
          <w:i w:val="false"/>
          <w:color w:val="000000"/>
          <w:sz w:val="28"/>
        </w:rPr>
        <w:t>
      37. Сөз таптары (48 сағат):</w:t>
      </w:r>
      <w:r>
        <w:br/>
      </w:r>
      <w:r>
        <w:rPr>
          <w:rFonts w:ascii="Times New Roman"/>
          <w:b w:val="false"/>
          <w:i w:val="false"/>
          <w:color w:val="000000"/>
          <w:sz w:val="28"/>
        </w:rPr>
        <w:t xml:space="preserve">
      1) сөз табы туралы өтілгенді қайталау; </w:t>
      </w:r>
      <w:r>
        <w:br/>
      </w:r>
      <w:r>
        <w:rPr>
          <w:rFonts w:ascii="Times New Roman"/>
          <w:b w:val="false"/>
          <w:i w:val="false"/>
          <w:color w:val="000000"/>
          <w:sz w:val="28"/>
        </w:rPr>
        <w:t xml:space="preserve">
      2) морфология туралы түсінік. Морфологиялық талдау жасау; </w:t>
      </w:r>
      <w:r>
        <w:br/>
      </w:r>
      <w:r>
        <w:rPr>
          <w:rFonts w:ascii="Times New Roman"/>
          <w:b w:val="false"/>
          <w:i w:val="false"/>
          <w:color w:val="000000"/>
          <w:sz w:val="28"/>
        </w:rPr>
        <w:t>
      3) зат есім. Зат есімнің септелуі. Септік жалғауының аттары мен септелуі. Септік жалғауының емлесі;</w:t>
      </w:r>
      <w:r>
        <w:br/>
      </w:r>
      <w:r>
        <w:rPr>
          <w:rFonts w:ascii="Times New Roman"/>
          <w:b w:val="false"/>
          <w:i w:val="false"/>
          <w:color w:val="000000"/>
          <w:sz w:val="28"/>
        </w:rPr>
        <w:t xml:space="preserve">
      4) тәуелденген сөздердің септелуі; </w:t>
      </w:r>
      <w:r>
        <w:br/>
      </w:r>
      <w:r>
        <w:rPr>
          <w:rFonts w:ascii="Times New Roman"/>
          <w:b w:val="false"/>
          <w:i w:val="false"/>
          <w:color w:val="000000"/>
          <w:sz w:val="28"/>
        </w:rPr>
        <w:t xml:space="preserve">
      5) көптік жалғаулы сөздердің септелуі. Зат есімнің жіктелуі; </w:t>
      </w:r>
      <w:r>
        <w:br/>
      </w:r>
      <w:r>
        <w:rPr>
          <w:rFonts w:ascii="Times New Roman"/>
          <w:b w:val="false"/>
          <w:i w:val="false"/>
          <w:color w:val="000000"/>
          <w:sz w:val="28"/>
        </w:rPr>
        <w:t>
      6) жіктік жалғаулары, олардың жекеше, көпше түрлері;</w:t>
      </w:r>
      <w:r>
        <w:br/>
      </w:r>
      <w:r>
        <w:rPr>
          <w:rFonts w:ascii="Times New Roman"/>
          <w:b w:val="false"/>
          <w:i w:val="false"/>
          <w:color w:val="000000"/>
          <w:sz w:val="28"/>
        </w:rPr>
        <w:t xml:space="preserve">
      7) етістік, оның жіктелуі. Жекеше және көпше жіктеу үлгілері; </w:t>
      </w:r>
      <w:r>
        <w:br/>
      </w:r>
      <w:r>
        <w:rPr>
          <w:rFonts w:ascii="Times New Roman"/>
          <w:b w:val="false"/>
          <w:i w:val="false"/>
          <w:color w:val="000000"/>
          <w:sz w:val="28"/>
        </w:rPr>
        <w:t>
      8) етістіктің шақтары: осы шақ, өткен шақ, келер шақ;</w:t>
      </w:r>
      <w:r>
        <w:br/>
      </w:r>
      <w:r>
        <w:rPr>
          <w:rFonts w:ascii="Times New Roman"/>
          <w:b w:val="false"/>
          <w:i w:val="false"/>
          <w:color w:val="000000"/>
          <w:sz w:val="28"/>
        </w:rPr>
        <w:t>
      9) сын есім. Сын есімнің дара және күрделі түрлері, олардың емлесі;</w:t>
      </w:r>
      <w:r>
        <w:br/>
      </w:r>
      <w:r>
        <w:rPr>
          <w:rFonts w:ascii="Times New Roman"/>
          <w:b w:val="false"/>
          <w:i w:val="false"/>
          <w:color w:val="000000"/>
          <w:sz w:val="28"/>
        </w:rPr>
        <w:t xml:space="preserve">
      10) қарсы мәндес сын есімдер; </w:t>
      </w:r>
      <w:r>
        <w:br/>
      </w:r>
      <w:r>
        <w:rPr>
          <w:rFonts w:ascii="Times New Roman"/>
          <w:b w:val="false"/>
          <w:i w:val="false"/>
          <w:color w:val="000000"/>
          <w:sz w:val="28"/>
        </w:rPr>
        <w:t xml:space="preserve">
      11) сан есім. Дара және күрделі сан есімдер, емлесі; </w:t>
      </w:r>
      <w:r>
        <w:br/>
      </w:r>
      <w:r>
        <w:rPr>
          <w:rFonts w:ascii="Times New Roman"/>
          <w:b w:val="false"/>
          <w:i w:val="false"/>
          <w:color w:val="000000"/>
          <w:sz w:val="28"/>
        </w:rPr>
        <w:t xml:space="preserve">
      12) есімдік туралы жалпы түсінік. Жіктеу есімдіктері, олардың септелуі; </w:t>
      </w:r>
      <w:r>
        <w:br/>
      </w:r>
      <w:r>
        <w:rPr>
          <w:rFonts w:ascii="Times New Roman"/>
          <w:b w:val="false"/>
          <w:i w:val="false"/>
          <w:color w:val="000000"/>
          <w:sz w:val="28"/>
        </w:rPr>
        <w:t>
      13) үстеу туралы түсінік;</w:t>
      </w:r>
      <w:r>
        <w:br/>
      </w:r>
      <w:r>
        <w:rPr>
          <w:rFonts w:ascii="Times New Roman"/>
          <w:b w:val="false"/>
          <w:i w:val="false"/>
          <w:color w:val="000000"/>
          <w:sz w:val="28"/>
        </w:rPr>
        <w:t xml:space="preserve">
      14) шылау туралы түсінік, олардың мәні; </w:t>
      </w:r>
      <w:r>
        <w:br/>
      </w:r>
      <w:r>
        <w:rPr>
          <w:rFonts w:ascii="Times New Roman"/>
          <w:b w:val="false"/>
          <w:i w:val="false"/>
          <w:color w:val="000000"/>
          <w:sz w:val="28"/>
        </w:rPr>
        <w:t xml:space="preserve">
      15) шылау мен шылау тұлғалас қосымшалардың жазылуы; </w:t>
      </w:r>
      <w:r>
        <w:br/>
      </w:r>
      <w:r>
        <w:rPr>
          <w:rFonts w:ascii="Times New Roman"/>
          <w:b w:val="false"/>
          <w:i w:val="false"/>
          <w:color w:val="000000"/>
          <w:sz w:val="28"/>
        </w:rPr>
        <w:t>
      16) одағай сөздер және олардың емлесі;</w:t>
      </w:r>
      <w:r>
        <w:br/>
      </w:r>
      <w:r>
        <w:rPr>
          <w:rFonts w:ascii="Times New Roman"/>
          <w:b w:val="false"/>
          <w:i w:val="false"/>
          <w:color w:val="000000"/>
          <w:sz w:val="28"/>
        </w:rPr>
        <w:t>
      17) еліктеуіш сөздер туралы түсінік. Олардың мәні мен емлесі.</w:t>
      </w:r>
      <w:r>
        <w:br/>
      </w:r>
      <w:r>
        <w:rPr>
          <w:rFonts w:ascii="Times New Roman"/>
          <w:b w:val="false"/>
          <w:i w:val="false"/>
          <w:color w:val="000000"/>
          <w:sz w:val="28"/>
        </w:rPr>
        <w:t>
</w:t>
      </w:r>
      <w:r>
        <w:rPr>
          <w:rFonts w:ascii="Times New Roman"/>
          <w:b w:val="false"/>
          <w:i w:val="false"/>
          <w:color w:val="000000"/>
          <w:sz w:val="28"/>
        </w:rPr>
        <w:t>
      38. Сөйлеу мәдениеті (2 сағат):</w:t>
      </w:r>
      <w:r>
        <w:br/>
      </w:r>
      <w:r>
        <w:rPr>
          <w:rFonts w:ascii="Times New Roman"/>
          <w:b w:val="false"/>
          <w:i w:val="false"/>
          <w:color w:val="000000"/>
          <w:sz w:val="28"/>
        </w:rPr>
        <w:t xml:space="preserve">
      1) сөйлеу мәдениеті бойынша берілген ұғымды кеңейту: сөйлесіп отырған адамның сөзін бөлмеу, онымен ақжарқын, байыпты қалыпта сөйлесу, өзі туралы көп айта бермеу, дөрекі сөйлемеу және т.б.; </w:t>
      </w:r>
      <w:r>
        <w:br/>
      </w:r>
      <w:r>
        <w:rPr>
          <w:rFonts w:ascii="Times New Roman"/>
          <w:b w:val="false"/>
          <w:i w:val="false"/>
          <w:color w:val="000000"/>
          <w:sz w:val="28"/>
        </w:rPr>
        <w:t>
      2) ауызекі және жазба тілде кешірім сұрауға немесе келіспегенін білдіруге қажетті сыпайы сөздерді қолдана білу.</w:t>
      </w:r>
      <w:r>
        <w:br/>
      </w:r>
      <w:r>
        <w:rPr>
          <w:rFonts w:ascii="Times New Roman"/>
          <w:b w:val="false"/>
          <w:i w:val="false"/>
          <w:color w:val="000000"/>
          <w:sz w:val="28"/>
        </w:rPr>
        <w:t>
</w:t>
      </w:r>
      <w:r>
        <w:rPr>
          <w:rFonts w:ascii="Times New Roman"/>
          <w:b w:val="false"/>
          <w:i w:val="false"/>
          <w:color w:val="000000"/>
          <w:sz w:val="28"/>
        </w:rPr>
        <w:t>
      39. Жыл бойы өткенді қайталау (14 сағат).</w:t>
      </w:r>
      <w:r>
        <w:br/>
      </w:r>
      <w:r>
        <w:rPr>
          <w:rFonts w:ascii="Times New Roman"/>
          <w:b w:val="false"/>
          <w:i w:val="false"/>
          <w:color w:val="000000"/>
          <w:sz w:val="28"/>
        </w:rPr>
        <w:t>
</w:t>
      </w:r>
      <w:r>
        <w:rPr>
          <w:rFonts w:ascii="Times New Roman"/>
          <w:b w:val="false"/>
          <w:i w:val="false"/>
          <w:color w:val="000000"/>
          <w:sz w:val="28"/>
        </w:rPr>
        <w:t>
      40. Жыл бойына арналған жазба жұмыстары (20 сағат). </w:t>
      </w:r>
    </w:p>
    <w:bookmarkEnd w:id="796"/>
    <w:bookmarkStart w:name="z3004" w:id="797"/>
    <w:p>
      <w:pPr>
        <w:spacing w:after="0"/>
        <w:ind w:left="0"/>
        <w:jc w:val="left"/>
      </w:pPr>
      <w:r>
        <w:rPr>
          <w:rFonts w:ascii="Times New Roman"/>
          <w:b/>
          <w:i w:val="false"/>
          <w:color w:val="000000"/>
        </w:rPr>
        <w:t xml:space="preserve"> 
5. 2-сынып оқушыларының дайындық деңгейіне қойылатын талаптар </w:t>
      </w:r>
    </w:p>
    <w:bookmarkEnd w:id="797"/>
    <w:bookmarkStart w:name="z3005" w:id="798"/>
    <w:p>
      <w:pPr>
        <w:spacing w:after="0"/>
        <w:ind w:left="0"/>
        <w:jc w:val="both"/>
      </w:pPr>
      <w:r>
        <w:rPr>
          <w:rFonts w:ascii="Times New Roman"/>
          <w:b w:val="false"/>
          <w:i w:val="false"/>
          <w:color w:val="000000"/>
          <w:sz w:val="28"/>
        </w:rPr>
        <w:t>
      41. Пәндік нәтиже бойынша 2-сыныптың соңында психикалық дамуы тежелген оқушылар:</w:t>
      </w:r>
      <w:r>
        <w:br/>
      </w:r>
      <w:r>
        <w:rPr>
          <w:rFonts w:ascii="Times New Roman"/>
          <w:b w:val="false"/>
          <w:i w:val="false"/>
          <w:color w:val="000000"/>
          <w:sz w:val="28"/>
        </w:rPr>
        <w:t>
      1) тіл және сөйлеудің мәнін, ауызекі және жазба тілді;</w:t>
      </w:r>
      <w:r>
        <w:br/>
      </w:r>
      <w:r>
        <w:rPr>
          <w:rFonts w:ascii="Times New Roman"/>
          <w:b w:val="false"/>
          <w:i w:val="false"/>
          <w:color w:val="000000"/>
          <w:sz w:val="28"/>
        </w:rPr>
        <w:t xml:space="preserve">
      2) тіл дыбыстарының дауысты және дауыссыз түрлерін; </w:t>
      </w:r>
      <w:r>
        <w:br/>
      </w:r>
      <w:r>
        <w:rPr>
          <w:rFonts w:ascii="Times New Roman"/>
          <w:b w:val="false"/>
          <w:i w:val="false"/>
          <w:color w:val="000000"/>
          <w:sz w:val="28"/>
        </w:rPr>
        <w:t>
      3) мәтіннің құрылымы мен түрлерін;</w:t>
      </w:r>
      <w:r>
        <w:br/>
      </w:r>
      <w:r>
        <w:rPr>
          <w:rFonts w:ascii="Times New Roman"/>
          <w:b w:val="false"/>
          <w:i w:val="false"/>
          <w:color w:val="000000"/>
          <w:sz w:val="28"/>
        </w:rPr>
        <w:t>
      4) сөйлемнің айтылу мақсатына қарай бөлінетін түрлерін;</w:t>
      </w:r>
      <w:r>
        <w:br/>
      </w:r>
      <w:r>
        <w:rPr>
          <w:rFonts w:ascii="Times New Roman"/>
          <w:b w:val="false"/>
          <w:i w:val="false"/>
          <w:color w:val="000000"/>
          <w:sz w:val="28"/>
        </w:rPr>
        <w:t>
      5) сөйлемдегі сөздердің байланысын;</w:t>
      </w:r>
      <w:r>
        <w:br/>
      </w:r>
      <w:r>
        <w:rPr>
          <w:rFonts w:ascii="Times New Roman"/>
          <w:b w:val="false"/>
          <w:i w:val="false"/>
          <w:color w:val="000000"/>
          <w:sz w:val="28"/>
        </w:rPr>
        <w:t>
      6) сөз мағыналарын;</w:t>
      </w:r>
      <w:r>
        <w:br/>
      </w:r>
      <w:r>
        <w:rPr>
          <w:rFonts w:ascii="Times New Roman"/>
          <w:b w:val="false"/>
          <w:i w:val="false"/>
          <w:color w:val="000000"/>
          <w:sz w:val="28"/>
        </w:rPr>
        <w:t>
      7) өтілген сөз таптарын, олардың сұрақтарын білуі қажет.</w:t>
      </w:r>
      <w:r>
        <w:br/>
      </w:r>
      <w:r>
        <w:rPr>
          <w:rFonts w:ascii="Times New Roman"/>
          <w:b w:val="false"/>
          <w:i w:val="false"/>
          <w:color w:val="000000"/>
          <w:sz w:val="28"/>
        </w:rPr>
        <w:t>
</w:t>
      </w:r>
      <w:r>
        <w:rPr>
          <w:rFonts w:ascii="Times New Roman"/>
          <w:b w:val="false"/>
          <w:i w:val="false"/>
          <w:color w:val="000000"/>
          <w:sz w:val="28"/>
        </w:rPr>
        <w:t>
      42. Пәндік нәтиже бойынша 2-сыныптың соңында оқушылар:</w:t>
      </w:r>
      <w:r>
        <w:br/>
      </w:r>
      <w:r>
        <w:rPr>
          <w:rFonts w:ascii="Times New Roman"/>
          <w:b w:val="false"/>
          <w:i w:val="false"/>
          <w:color w:val="000000"/>
          <w:sz w:val="28"/>
        </w:rPr>
        <w:t>
      1) сөзге дыбыстық талдау жасауды;</w:t>
      </w:r>
      <w:r>
        <w:br/>
      </w:r>
      <w:r>
        <w:rPr>
          <w:rFonts w:ascii="Times New Roman"/>
          <w:b w:val="false"/>
          <w:i w:val="false"/>
          <w:color w:val="000000"/>
          <w:sz w:val="28"/>
        </w:rPr>
        <w:t>
      2) сөз құрамын талдауды;</w:t>
      </w:r>
      <w:r>
        <w:br/>
      </w:r>
      <w:r>
        <w:rPr>
          <w:rFonts w:ascii="Times New Roman"/>
          <w:b w:val="false"/>
          <w:i w:val="false"/>
          <w:color w:val="000000"/>
          <w:sz w:val="28"/>
        </w:rPr>
        <w:t>
      3) өтілген сөз таптарын ажырату, талдау және оларды өзара салыстыруды;</w:t>
      </w:r>
      <w:r>
        <w:br/>
      </w:r>
      <w:r>
        <w:rPr>
          <w:rFonts w:ascii="Times New Roman"/>
          <w:b w:val="false"/>
          <w:i w:val="false"/>
          <w:color w:val="000000"/>
          <w:sz w:val="28"/>
        </w:rPr>
        <w:t>
      4) мәтіндегі тірек сөздерді табу;</w:t>
      </w:r>
      <w:r>
        <w:br/>
      </w:r>
      <w:r>
        <w:rPr>
          <w:rFonts w:ascii="Times New Roman"/>
          <w:b w:val="false"/>
          <w:i w:val="false"/>
          <w:color w:val="000000"/>
          <w:sz w:val="28"/>
        </w:rPr>
        <w:t>
      5) түрлі жағдаяттарда әңгімелесу, пікірлесу, өз ойын жеткізуді (кіммен? қайда? қашан?не туралы?);</w:t>
      </w:r>
      <w:r>
        <w:br/>
      </w:r>
      <w:r>
        <w:rPr>
          <w:rFonts w:ascii="Times New Roman"/>
          <w:b w:val="false"/>
          <w:i w:val="false"/>
          <w:color w:val="000000"/>
          <w:sz w:val="28"/>
        </w:rPr>
        <w:t>
      6) өздеріне таныс заттарды, құбылыстарды салыстыруды;</w:t>
      </w:r>
      <w:r>
        <w:br/>
      </w:r>
      <w:r>
        <w:rPr>
          <w:rFonts w:ascii="Times New Roman"/>
          <w:b w:val="false"/>
          <w:i w:val="false"/>
          <w:color w:val="000000"/>
          <w:sz w:val="28"/>
        </w:rPr>
        <w:t>
      7) 5-7 сөзден тұратын сөздік диктанты, 20-25 сөзден тұратын диктанттарды, 20-30 сөзден мазмұндаманы, 3-5 сөйлемнен тұратын шығарманы жазуды меңгеруі қажет.</w:t>
      </w:r>
    </w:p>
    <w:bookmarkEnd w:id="798"/>
    <w:bookmarkStart w:name="z3007" w:id="799"/>
    <w:p>
      <w:pPr>
        <w:spacing w:after="0"/>
        <w:ind w:left="0"/>
        <w:jc w:val="left"/>
      </w:pPr>
      <w:r>
        <w:rPr>
          <w:rFonts w:ascii="Times New Roman"/>
          <w:b/>
          <w:i w:val="false"/>
          <w:color w:val="000000"/>
        </w:rPr>
        <w:t xml:space="preserve"> 
6. 3-сынып оқушыларының дайындық деңгейіне қойылатын талаптар</w:t>
      </w:r>
    </w:p>
    <w:bookmarkEnd w:id="799"/>
    <w:bookmarkStart w:name="z3008" w:id="800"/>
    <w:p>
      <w:pPr>
        <w:spacing w:after="0"/>
        <w:ind w:left="0"/>
        <w:jc w:val="both"/>
      </w:pPr>
      <w:r>
        <w:rPr>
          <w:rFonts w:ascii="Times New Roman"/>
          <w:b w:val="false"/>
          <w:i w:val="false"/>
          <w:color w:val="000000"/>
          <w:sz w:val="28"/>
        </w:rPr>
        <w:t>
      43. Пәндік нәтиже бойынша 3-сыныптың соңында оқушылар:</w:t>
      </w:r>
      <w:r>
        <w:br/>
      </w:r>
      <w:r>
        <w:rPr>
          <w:rFonts w:ascii="Times New Roman"/>
          <w:b w:val="false"/>
          <w:i w:val="false"/>
          <w:color w:val="000000"/>
          <w:sz w:val="28"/>
        </w:rPr>
        <w:t>
      1) мәтін түрлері мен ерекшеліктерін;</w:t>
      </w:r>
      <w:r>
        <w:br/>
      </w:r>
      <w:r>
        <w:rPr>
          <w:rFonts w:ascii="Times New Roman"/>
          <w:b w:val="false"/>
          <w:i w:val="false"/>
          <w:color w:val="000000"/>
          <w:sz w:val="28"/>
        </w:rPr>
        <w:t>
      2) сөйлемнің тұрлаулы және тұрлаусыз мүшелерін, олардың арасындағы байланысты;</w:t>
      </w:r>
      <w:r>
        <w:br/>
      </w:r>
      <w:r>
        <w:rPr>
          <w:rFonts w:ascii="Times New Roman"/>
          <w:b w:val="false"/>
          <w:i w:val="false"/>
          <w:color w:val="000000"/>
          <w:sz w:val="28"/>
        </w:rPr>
        <w:t>
      3) жалаң және жайылма сөйлем түрлерін;</w:t>
      </w:r>
      <w:r>
        <w:br/>
      </w:r>
      <w:r>
        <w:rPr>
          <w:rFonts w:ascii="Times New Roman"/>
          <w:b w:val="false"/>
          <w:i w:val="false"/>
          <w:color w:val="000000"/>
          <w:sz w:val="28"/>
        </w:rPr>
        <w:t>
      4) қаратпа сөзді;</w:t>
      </w:r>
      <w:r>
        <w:br/>
      </w:r>
      <w:r>
        <w:rPr>
          <w:rFonts w:ascii="Times New Roman"/>
          <w:b w:val="false"/>
          <w:i w:val="false"/>
          <w:color w:val="000000"/>
          <w:sz w:val="28"/>
        </w:rPr>
        <w:t>
      5) дыбыс және әріп, олардың емлесін;</w:t>
      </w:r>
      <w:r>
        <w:br/>
      </w:r>
      <w:r>
        <w:rPr>
          <w:rFonts w:ascii="Times New Roman"/>
          <w:b w:val="false"/>
          <w:i w:val="false"/>
          <w:color w:val="000000"/>
          <w:sz w:val="28"/>
        </w:rPr>
        <w:t>
      6) сөз және оның мағынасын;</w:t>
      </w:r>
      <w:r>
        <w:br/>
      </w:r>
      <w:r>
        <w:rPr>
          <w:rFonts w:ascii="Times New Roman"/>
          <w:b w:val="false"/>
          <w:i w:val="false"/>
          <w:color w:val="000000"/>
          <w:sz w:val="28"/>
        </w:rPr>
        <w:t>
      7) түбір сөз бен қосымшалы сөздің бір-бірінен айырмашылығын,</w:t>
      </w:r>
      <w:r>
        <w:br/>
      </w:r>
      <w:r>
        <w:rPr>
          <w:rFonts w:ascii="Times New Roman"/>
          <w:b w:val="false"/>
          <w:i w:val="false"/>
          <w:color w:val="000000"/>
          <w:sz w:val="28"/>
        </w:rPr>
        <w:t>
      8) туынды сөз жасайтын жұрнақтарды;</w:t>
      </w:r>
      <w:r>
        <w:br/>
      </w:r>
      <w:r>
        <w:rPr>
          <w:rFonts w:ascii="Times New Roman"/>
          <w:b w:val="false"/>
          <w:i w:val="false"/>
          <w:color w:val="000000"/>
          <w:sz w:val="28"/>
        </w:rPr>
        <w:t>
      9) түбір мен қосымшаның жазылуын білуі қажет.</w:t>
      </w:r>
      <w:r>
        <w:br/>
      </w:r>
      <w:r>
        <w:rPr>
          <w:rFonts w:ascii="Times New Roman"/>
          <w:b w:val="false"/>
          <w:i w:val="false"/>
          <w:color w:val="000000"/>
          <w:sz w:val="28"/>
        </w:rPr>
        <w:t>
</w:t>
      </w:r>
      <w:r>
        <w:rPr>
          <w:rFonts w:ascii="Times New Roman"/>
          <w:b w:val="false"/>
          <w:i w:val="false"/>
          <w:color w:val="000000"/>
          <w:sz w:val="28"/>
        </w:rPr>
        <w:t>
      44. Пәндік нәтиже бойынша 3-сыныптың соңында оқушылар:</w:t>
      </w:r>
      <w:r>
        <w:br/>
      </w:r>
      <w:r>
        <w:rPr>
          <w:rFonts w:ascii="Times New Roman"/>
          <w:b w:val="false"/>
          <w:i w:val="false"/>
          <w:color w:val="000000"/>
          <w:sz w:val="28"/>
        </w:rPr>
        <w:t>
      1) жоспар бойынша әңгімелеуді;</w:t>
      </w:r>
      <w:r>
        <w:br/>
      </w:r>
      <w:r>
        <w:rPr>
          <w:rFonts w:ascii="Times New Roman"/>
          <w:b w:val="false"/>
          <w:i w:val="false"/>
          <w:color w:val="000000"/>
          <w:sz w:val="28"/>
        </w:rPr>
        <w:t>
      2) үлгі бойынша сызба құрастыруды;</w:t>
      </w:r>
      <w:r>
        <w:br/>
      </w:r>
      <w:r>
        <w:rPr>
          <w:rFonts w:ascii="Times New Roman"/>
          <w:b w:val="false"/>
          <w:i w:val="false"/>
          <w:color w:val="000000"/>
          <w:sz w:val="28"/>
        </w:rPr>
        <w:t>
      3) сөздерді сауатты және каллиграфиялық талапқа сай жазуды;</w:t>
      </w:r>
      <w:r>
        <w:br/>
      </w:r>
      <w:r>
        <w:rPr>
          <w:rFonts w:ascii="Times New Roman"/>
          <w:b w:val="false"/>
          <w:i w:val="false"/>
          <w:color w:val="000000"/>
          <w:sz w:val="28"/>
        </w:rPr>
        <w:t>
      4) сөз құрамына талдауды;</w:t>
      </w:r>
      <w:r>
        <w:br/>
      </w:r>
      <w:r>
        <w:rPr>
          <w:rFonts w:ascii="Times New Roman"/>
          <w:b w:val="false"/>
          <w:i w:val="false"/>
          <w:color w:val="000000"/>
          <w:sz w:val="28"/>
        </w:rPr>
        <w:t>
      5) мәтінге ат қоюды және ондағы негізгі ойды табуды;</w:t>
      </w:r>
      <w:r>
        <w:br/>
      </w:r>
      <w:r>
        <w:rPr>
          <w:rFonts w:ascii="Times New Roman"/>
          <w:b w:val="false"/>
          <w:i w:val="false"/>
          <w:color w:val="000000"/>
          <w:sz w:val="28"/>
        </w:rPr>
        <w:t>
      6) сөйлемнен тұрлаулы және тұрлаусыз мүшелерді табуды</w:t>
      </w:r>
      <w:r>
        <w:br/>
      </w:r>
      <w:r>
        <w:rPr>
          <w:rFonts w:ascii="Times New Roman"/>
          <w:b w:val="false"/>
          <w:i w:val="false"/>
          <w:color w:val="000000"/>
          <w:sz w:val="28"/>
        </w:rPr>
        <w:t>
      7) түрлі жанрда әңгімеқұрау;</w:t>
      </w:r>
      <w:r>
        <w:br/>
      </w:r>
      <w:r>
        <w:rPr>
          <w:rFonts w:ascii="Times New Roman"/>
          <w:b w:val="false"/>
          <w:i w:val="false"/>
          <w:color w:val="000000"/>
          <w:sz w:val="28"/>
        </w:rPr>
        <w:t>
      8) өткен тақырыпты қайталау үшін 45-50 сөзден (диктант) тұратын мәтінді көшіріп және есту арқылы жазуды;</w:t>
      </w:r>
      <w:r>
        <w:br/>
      </w:r>
      <w:r>
        <w:rPr>
          <w:rFonts w:ascii="Times New Roman"/>
          <w:b w:val="false"/>
          <w:i w:val="false"/>
          <w:color w:val="000000"/>
          <w:sz w:val="28"/>
        </w:rPr>
        <w:t>
      9) сұрақтар, грамматикалық тапсырмалар, ұжыммен құрастырған жоспар бойынша (30-40 сөз) мазмұндама жазуды;</w:t>
      </w:r>
      <w:r>
        <w:br/>
      </w:r>
      <w:r>
        <w:rPr>
          <w:rFonts w:ascii="Times New Roman"/>
          <w:b w:val="false"/>
          <w:i w:val="false"/>
          <w:color w:val="000000"/>
          <w:sz w:val="28"/>
        </w:rPr>
        <w:t>
      10) сурет бойынша баяндау, өзінің бақылауы арқылы әңгіме жазуды; шығарма жазуды, мәтіннің тақырыбын анықтауды меңгеруі қажет.</w:t>
      </w:r>
    </w:p>
    <w:bookmarkEnd w:id="800"/>
    <w:bookmarkStart w:name="z3010" w:id="801"/>
    <w:p>
      <w:pPr>
        <w:spacing w:after="0"/>
        <w:ind w:left="0"/>
        <w:jc w:val="left"/>
      </w:pPr>
      <w:r>
        <w:rPr>
          <w:rFonts w:ascii="Times New Roman"/>
          <w:b/>
          <w:i w:val="false"/>
          <w:color w:val="000000"/>
        </w:rPr>
        <w:t xml:space="preserve"> 
7. 4-сынып оқушыларының дайындық деңгейіне қойылатын талаптар</w:t>
      </w:r>
    </w:p>
    <w:bookmarkEnd w:id="801"/>
    <w:bookmarkStart w:name="z3011" w:id="802"/>
    <w:p>
      <w:pPr>
        <w:spacing w:after="0"/>
        <w:ind w:left="0"/>
        <w:jc w:val="both"/>
      </w:pPr>
      <w:r>
        <w:rPr>
          <w:rFonts w:ascii="Times New Roman"/>
          <w:b w:val="false"/>
          <w:i w:val="false"/>
          <w:color w:val="000000"/>
          <w:sz w:val="28"/>
        </w:rPr>
        <w:t>
      45. Пәндік нәтиже бойынша 4-сыныптың соңында оқушылар:</w:t>
      </w:r>
      <w:r>
        <w:br/>
      </w:r>
      <w:r>
        <w:rPr>
          <w:rFonts w:ascii="Times New Roman"/>
          <w:b w:val="false"/>
          <w:i w:val="false"/>
          <w:color w:val="000000"/>
          <w:sz w:val="28"/>
        </w:rPr>
        <w:t>
      1) мәтін және оның түрлерін;</w:t>
      </w:r>
      <w:r>
        <w:br/>
      </w:r>
      <w:r>
        <w:rPr>
          <w:rFonts w:ascii="Times New Roman"/>
          <w:b w:val="false"/>
          <w:i w:val="false"/>
          <w:color w:val="000000"/>
          <w:sz w:val="28"/>
        </w:rPr>
        <w:t>
      2) сөйлемнің дара және күрделі мүшелерін;3) сөйлемнің бірыңғай мүшелерін, олардың тыныс белгілерін;</w:t>
      </w:r>
      <w:r>
        <w:br/>
      </w:r>
      <w:r>
        <w:rPr>
          <w:rFonts w:ascii="Times New Roman"/>
          <w:b w:val="false"/>
          <w:i w:val="false"/>
          <w:color w:val="000000"/>
          <w:sz w:val="28"/>
        </w:rPr>
        <w:t>
      4) сөз тіркесін;</w:t>
      </w:r>
      <w:r>
        <w:br/>
      </w:r>
      <w:r>
        <w:rPr>
          <w:rFonts w:ascii="Times New Roman"/>
          <w:b w:val="false"/>
          <w:i w:val="false"/>
          <w:color w:val="000000"/>
          <w:sz w:val="28"/>
        </w:rPr>
        <w:t>
      5) буын және дыбыс үндестігін;</w:t>
      </w:r>
      <w:r>
        <w:br/>
      </w:r>
      <w:r>
        <w:rPr>
          <w:rFonts w:ascii="Times New Roman"/>
          <w:b w:val="false"/>
          <w:i w:val="false"/>
          <w:color w:val="000000"/>
          <w:sz w:val="28"/>
        </w:rPr>
        <w:t>
      6) сөз мағыналарын, олардың бір-бірінен айырмашылығын;</w:t>
      </w:r>
      <w:r>
        <w:br/>
      </w:r>
      <w:r>
        <w:rPr>
          <w:rFonts w:ascii="Times New Roman"/>
          <w:b w:val="false"/>
          <w:i w:val="false"/>
          <w:color w:val="000000"/>
          <w:sz w:val="28"/>
        </w:rPr>
        <w:t>
      7) күрделі сөздерді және оның түрлерін (біріккен сөз, қос сөз);</w:t>
      </w:r>
      <w:r>
        <w:br/>
      </w:r>
      <w:r>
        <w:rPr>
          <w:rFonts w:ascii="Times New Roman"/>
          <w:b w:val="false"/>
          <w:i w:val="false"/>
          <w:color w:val="000000"/>
          <w:sz w:val="28"/>
        </w:rPr>
        <w:t>
      8) жай сөйлем мен құрмалас сөйлемнің бір-бірінен өзгешелігін, құрмалас сөйлемнің тыныс белгісін;</w:t>
      </w:r>
      <w:r>
        <w:br/>
      </w:r>
      <w:r>
        <w:rPr>
          <w:rFonts w:ascii="Times New Roman"/>
          <w:b w:val="false"/>
          <w:i w:val="false"/>
          <w:color w:val="000000"/>
          <w:sz w:val="28"/>
        </w:rPr>
        <w:t>
      9) сөз таптарын білуі қажет.</w:t>
      </w:r>
      <w:r>
        <w:br/>
      </w:r>
      <w:r>
        <w:rPr>
          <w:rFonts w:ascii="Times New Roman"/>
          <w:b w:val="false"/>
          <w:i w:val="false"/>
          <w:color w:val="000000"/>
          <w:sz w:val="28"/>
        </w:rPr>
        <w:t>
</w:t>
      </w:r>
      <w:r>
        <w:rPr>
          <w:rFonts w:ascii="Times New Roman"/>
          <w:b w:val="false"/>
          <w:i w:val="false"/>
          <w:color w:val="000000"/>
          <w:sz w:val="28"/>
        </w:rPr>
        <w:t>
      46. Пәндік нәтиже бойынша 4-сыныптың соңында психикалық дамуы тежелген оқушылар:</w:t>
      </w:r>
      <w:r>
        <w:br/>
      </w:r>
      <w:r>
        <w:rPr>
          <w:rFonts w:ascii="Times New Roman"/>
          <w:b w:val="false"/>
          <w:i w:val="false"/>
          <w:color w:val="000000"/>
          <w:sz w:val="28"/>
        </w:rPr>
        <w:t>
      1) мәтіндегі тірек сөздерді табуды және олармен мәтін құрауды;</w:t>
      </w:r>
      <w:r>
        <w:br/>
      </w:r>
      <w:r>
        <w:rPr>
          <w:rFonts w:ascii="Times New Roman"/>
          <w:b w:val="false"/>
          <w:i w:val="false"/>
          <w:color w:val="000000"/>
          <w:sz w:val="28"/>
        </w:rPr>
        <w:t>
      2) сөз таптарын ажырату, талдау және оларды топтастыру, өзара салыстыруды;</w:t>
      </w:r>
      <w:r>
        <w:br/>
      </w:r>
      <w:r>
        <w:rPr>
          <w:rFonts w:ascii="Times New Roman"/>
          <w:b w:val="false"/>
          <w:i w:val="false"/>
          <w:color w:val="000000"/>
          <w:sz w:val="28"/>
        </w:rPr>
        <w:t>
      3) жіктеу есімдіктерін табуды және оларды септеуді;</w:t>
      </w:r>
      <w:r>
        <w:br/>
      </w:r>
      <w:r>
        <w:rPr>
          <w:rFonts w:ascii="Times New Roman"/>
          <w:b w:val="false"/>
          <w:i w:val="false"/>
          <w:color w:val="000000"/>
          <w:sz w:val="28"/>
        </w:rPr>
        <w:t>
      4) мәтіннен қаратпа және қыстырма сөздерді табуды;</w:t>
      </w:r>
      <w:r>
        <w:br/>
      </w:r>
      <w:r>
        <w:rPr>
          <w:rFonts w:ascii="Times New Roman"/>
          <w:b w:val="false"/>
          <w:i w:val="false"/>
          <w:color w:val="000000"/>
          <w:sz w:val="28"/>
        </w:rPr>
        <w:t>
      5) жай сөйлемге синтаксистік талдау жасауды;</w:t>
      </w:r>
      <w:r>
        <w:br/>
      </w:r>
      <w:r>
        <w:rPr>
          <w:rFonts w:ascii="Times New Roman"/>
          <w:b w:val="false"/>
          <w:i w:val="false"/>
          <w:color w:val="000000"/>
          <w:sz w:val="28"/>
        </w:rPr>
        <w:t>
      6) өз ойларын жеткізуді, сөйлемдерді дұрыс құрастыруды;</w:t>
      </w:r>
      <w:r>
        <w:br/>
      </w:r>
      <w:r>
        <w:rPr>
          <w:rFonts w:ascii="Times New Roman"/>
          <w:b w:val="false"/>
          <w:i w:val="false"/>
          <w:color w:val="000000"/>
          <w:sz w:val="28"/>
        </w:rPr>
        <w:t>
      7) қоршаған орта мен мақсатқа сәйкес орынды сөйлей білуді;</w:t>
      </w:r>
      <w:r>
        <w:br/>
      </w:r>
      <w:r>
        <w:rPr>
          <w:rFonts w:ascii="Times New Roman"/>
          <w:b w:val="false"/>
          <w:i w:val="false"/>
          <w:color w:val="000000"/>
          <w:sz w:val="28"/>
        </w:rPr>
        <w:t xml:space="preserve">
      8) диктант (көлемі 55-65сөз), мәтін бойынша мазмұндама (мәтін көлемі 50-100 сөз), көлемі 30-40 сөзден тұратын шығарма жазуды меңгеруі қажет. </w:t>
      </w:r>
      <w:r>
        <w:br/>
      </w:r>
      <w:r>
        <w:rPr>
          <w:rFonts w:ascii="Times New Roman"/>
          <w:b w:val="false"/>
          <w:i w:val="false"/>
          <w:color w:val="000000"/>
          <w:sz w:val="28"/>
        </w:rPr>
        <w:t>
</w:t>
      </w:r>
      <w:r>
        <w:rPr>
          <w:rFonts w:ascii="Times New Roman"/>
          <w:b w:val="false"/>
          <w:i w:val="false"/>
          <w:color w:val="000000"/>
          <w:sz w:val="28"/>
        </w:rPr>
        <w:t>
      47. Тұлғалық нәтижелер психикалық дамуы тежелген оқушылардың:</w:t>
      </w:r>
      <w:r>
        <w:br/>
      </w:r>
      <w:r>
        <w:rPr>
          <w:rFonts w:ascii="Times New Roman"/>
          <w:b w:val="false"/>
          <w:i w:val="false"/>
          <w:color w:val="000000"/>
          <w:sz w:val="28"/>
        </w:rPr>
        <w:t>
      1) Қазақстан Республикасы Конституциясы туралы түсінігі болуы және оны құрметтеуінен;</w:t>
      </w:r>
      <w:r>
        <w:br/>
      </w:r>
      <w:r>
        <w:rPr>
          <w:rFonts w:ascii="Times New Roman"/>
          <w:b w:val="false"/>
          <w:i w:val="false"/>
          <w:color w:val="000000"/>
          <w:sz w:val="28"/>
        </w:rPr>
        <w:t>
      2) өз Отанына деген мақтаныш сезімінен;</w:t>
      </w:r>
      <w:r>
        <w:br/>
      </w:r>
      <w:r>
        <w:rPr>
          <w:rFonts w:ascii="Times New Roman"/>
          <w:b w:val="false"/>
          <w:i w:val="false"/>
          <w:color w:val="000000"/>
          <w:sz w:val="28"/>
        </w:rPr>
        <w:t>
      3) өз ана тілін білуі және құрметтеуінен, өз халқының және Қазақстанда өмір сүріп жатқан басқа ұлттардың салт-дәстүріне және басқа құндылықтарына құрметпен қарауынан;</w:t>
      </w:r>
      <w:r>
        <w:br/>
      </w:r>
      <w:r>
        <w:rPr>
          <w:rFonts w:ascii="Times New Roman"/>
          <w:b w:val="false"/>
          <w:i w:val="false"/>
          <w:color w:val="000000"/>
          <w:sz w:val="28"/>
        </w:rPr>
        <w:t xml:space="preserve">
      4) өз елінің, туған өлкесінің табиғатын аялауға және қорғауға ұмтылуынан; </w:t>
      </w:r>
      <w:r>
        <w:br/>
      </w:r>
      <w:r>
        <w:rPr>
          <w:rFonts w:ascii="Times New Roman"/>
          <w:b w:val="false"/>
          <w:i w:val="false"/>
          <w:color w:val="000000"/>
          <w:sz w:val="28"/>
        </w:rPr>
        <w:t>
      5) үлкендерге құрметпен, кішілерге қамқорлықпен қарап, айналасына мейірімді, кішіпейілділігінен көрінеді.</w:t>
      </w:r>
      <w:r>
        <w:br/>
      </w:r>
      <w:r>
        <w:rPr>
          <w:rFonts w:ascii="Times New Roman"/>
          <w:b w:val="false"/>
          <w:i w:val="false"/>
          <w:color w:val="000000"/>
          <w:sz w:val="28"/>
        </w:rPr>
        <w:t>
</w:t>
      </w:r>
      <w:r>
        <w:rPr>
          <w:rFonts w:ascii="Times New Roman"/>
          <w:b w:val="false"/>
          <w:i w:val="false"/>
          <w:color w:val="000000"/>
          <w:sz w:val="28"/>
        </w:rPr>
        <w:t>
      48. Жүйелі-әрекеттік нәтижелер психикалық дамуы тежелген оқушылардың:</w:t>
      </w:r>
      <w:r>
        <w:br/>
      </w:r>
      <w:r>
        <w:rPr>
          <w:rFonts w:ascii="Times New Roman"/>
          <w:b w:val="false"/>
          <w:i w:val="false"/>
          <w:color w:val="000000"/>
          <w:sz w:val="28"/>
        </w:rPr>
        <w:t xml:space="preserve">
      1) бастауыш сыныпта оқытылған пәндер бойынша білімінің болуынан; </w:t>
      </w:r>
      <w:r>
        <w:br/>
      </w:r>
      <w:r>
        <w:rPr>
          <w:rFonts w:ascii="Times New Roman"/>
          <w:b w:val="false"/>
          <w:i w:val="false"/>
          <w:color w:val="000000"/>
          <w:sz w:val="28"/>
        </w:rPr>
        <w:t>
      2) алынған ақпаратты талдай және қолдана білуінен;</w:t>
      </w:r>
      <w:r>
        <w:br/>
      </w:r>
      <w:r>
        <w:rPr>
          <w:rFonts w:ascii="Times New Roman"/>
          <w:b w:val="false"/>
          <w:i w:val="false"/>
          <w:color w:val="000000"/>
          <w:sz w:val="28"/>
        </w:rPr>
        <w:t>
      3) шығармашылықпен жұмыс істеу әдістерін меңгеруінен көрінуі қажет.</w:t>
      </w:r>
    </w:p>
    <w:bookmarkEnd w:id="802"/>
    <w:bookmarkStart w:name="z3015" w:id="8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47–қосымша </w:t>
      </w:r>
    </w:p>
    <w:bookmarkEnd w:id="80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152-қосымша</w:t>
      </w:r>
    </w:p>
    <w:bookmarkStart w:name="z3016" w:id="804"/>
    <w:p>
      <w:pPr>
        <w:spacing w:after="0"/>
        <w:ind w:left="0"/>
        <w:jc w:val="left"/>
      </w:pPr>
      <w:r>
        <w:rPr>
          <w:rFonts w:ascii="Times New Roman"/>
          <w:b/>
          <w:i w:val="false"/>
          <w:color w:val="000000"/>
        </w:rPr>
        <w:t xml:space="preserve"> 
Психикалық дамуы тежелген оқушыларға арналған бастауыш</w:t>
      </w:r>
      <w:r>
        <w:br/>
      </w:r>
      <w:r>
        <w:rPr>
          <w:rFonts w:ascii="Times New Roman"/>
          <w:b/>
          <w:i w:val="false"/>
          <w:color w:val="000000"/>
        </w:rPr>
        <w:t>
білім беру деңгейінің 2-4 сыныптары үшін «Әдебиеттік оқу»</w:t>
      </w:r>
      <w:r>
        <w:br/>
      </w:r>
      <w:r>
        <w:rPr>
          <w:rFonts w:ascii="Times New Roman"/>
          <w:b/>
          <w:i w:val="false"/>
          <w:color w:val="000000"/>
        </w:rPr>
        <w:t>
пәнінен типтік оқу бағдарламасы</w:t>
      </w:r>
      <w:r>
        <w:br/>
      </w:r>
      <w:r>
        <w:rPr>
          <w:rFonts w:ascii="Times New Roman"/>
          <w:b/>
          <w:i w:val="false"/>
          <w:color w:val="000000"/>
        </w:rPr>
        <w:t>
(оқыту орыс тілінде жүргізілетін мектептер үшін)</w:t>
      </w:r>
    </w:p>
    <w:bookmarkEnd w:id="804"/>
    <w:bookmarkStart w:name="z3017" w:id="805"/>
    <w:p>
      <w:pPr>
        <w:spacing w:after="0"/>
        <w:ind w:left="0"/>
        <w:jc w:val="left"/>
      </w:pPr>
      <w:r>
        <w:rPr>
          <w:rFonts w:ascii="Times New Roman"/>
          <w:b/>
          <w:i w:val="false"/>
          <w:color w:val="000000"/>
        </w:rPr>
        <w:t xml:space="preserve"> 
1. Пояснительная записка</w:t>
      </w:r>
    </w:p>
    <w:bookmarkEnd w:id="805"/>
    <w:bookmarkStart w:name="z3018" w:id="806"/>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и с учетом необходимости удовлетворять особые образовательные потребности учащихся с задержкой психического развития.</w:t>
      </w:r>
      <w:r>
        <w:br/>
      </w:r>
      <w:r>
        <w:rPr>
          <w:rFonts w:ascii="Times New Roman"/>
          <w:b w:val="false"/>
          <w:i w:val="false"/>
          <w:color w:val="000000"/>
          <w:sz w:val="28"/>
        </w:rPr>
        <w:t>
</w:t>
      </w:r>
      <w:r>
        <w:rPr>
          <w:rFonts w:ascii="Times New Roman"/>
          <w:b w:val="false"/>
          <w:i w:val="false"/>
          <w:color w:val="000000"/>
          <w:sz w:val="28"/>
        </w:rPr>
        <w:t>
      2. Основная цель учебного предмета – формирование функциональной грамотности высоконравственной и патриотической личности школьника через его читательскую деятельность.</w:t>
      </w:r>
      <w:r>
        <w:br/>
      </w:r>
      <w:r>
        <w:rPr>
          <w:rFonts w:ascii="Times New Roman"/>
          <w:b w:val="false"/>
          <w:i w:val="false"/>
          <w:color w:val="000000"/>
          <w:sz w:val="28"/>
        </w:rPr>
        <w:t>
</w:t>
      </w:r>
      <w:r>
        <w:rPr>
          <w:rFonts w:ascii="Times New Roman"/>
          <w:b w:val="false"/>
          <w:i w:val="false"/>
          <w:color w:val="000000"/>
          <w:sz w:val="28"/>
        </w:rPr>
        <w:t xml:space="preserve">
      3. Задачи учебного предмета: </w:t>
      </w:r>
      <w:r>
        <w:br/>
      </w:r>
      <w:r>
        <w:rPr>
          <w:rFonts w:ascii="Times New Roman"/>
          <w:b w:val="false"/>
          <w:i w:val="false"/>
          <w:color w:val="000000"/>
          <w:sz w:val="28"/>
        </w:rPr>
        <w:t xml:space="preserve">
      1) овладеть осознанным, правильным, беглым, выразительным чтением на уровне осмысления и понимания тематического и идейного содержания произведения; </w:t>
      </w:r>
      <w:r>
        <w:br/>
      </w:r>
      <w:r>
        <w:rPr>
          <w:rFonts w:ascii="Times New Roman"/>
          <w:b w:val="false"/>
          <w:i w:val="false"/>
          <w:color w:val="000000"/>
          <w:sz w:val="28"/>
        </w:rPr>
        <w:t xml:space="preserve">
      2) формировать читательский кругозор, восполнять и расширить знания учащихся с задержкой психического развития об окружающей действительности на материале произведений русской, казахской и зарубежной литературы; </w:t>
      </w:r>
      <w:r>
        <w:br/>
      </w:r>
      <w:r>
        <w:rPr>
          <w:rFonts w:ascii="Times New Roman"/>
          <w:b w:val="false"/>
          <w:i w:val="false"/>
          <w:color w:val="000000"/>
          <w:sz w:val="28"/>
        </w:rPr>
        <w:t xml:space="preserve">
      3) развивать и обогащать связную речь, творческое воображение, образное мышление; эмоциональную отзывчивость при чтении художественных произведений; стремление к продуктивно-творческому осмыслению прочитанного; </w:t>
      </w:r>
      <w:r>
        <w:br/>
      </w:r>
      <w:r>
        <w:rPr>
          <w:rFonts w:ascii="Times New Roman"/>
          <w:b w:val="false"/>
          <w:i w:val="false"/>
          <w:color w:val="000000"/>
          <w:sz w:val="28"/>
        </w:rPr>
        <w:t>
      4) прививать устойчивый интерес к самостоятельному и систематическому чтению доступных возрасту произведений детской мировой литературы; приобретать опыт осознанного выбора книг для самостоятельного чтения.</w:t>
      </w:r>
      <w:r>
        <w:br/>
      </w:r>
      <w:r>
        <w:rPr>
          <w:rFonts w:ascii="Times New Roman"/>
          <w:b w:val="false"/>
          <w:i w:val="false"/>
          <w:color w:val="000000"/>
          <w:sz w:val="28"/>
        </w:rPr>
        <w:t>
</w:t>
      </w:r>
      <w:r>
        <w:rPr>
          <w:rFonts w:ascii="Times New Roman"/>
          <w:b w:val="false"/>
          <w:i w:val="false"/>
          <w:color w:val="000000"/>
          <w:sz w:val="28"/>
        </w:rPr>
        <w:t>
      4. Содержание программы составляет детская русская, казахская и мировая литература, отобранная с учетом художественно–эстетической и воспитательной ценности произведения, ее доступности для данного возраста обучаемых. Структура программы для каждого класса состоит из следующих разделов:</w:t>
      </w:r>
      <w:r>
        <w:br/>
      </w:r>
      <w:r>
        <w:rPr>
          <w:rFonts w:ascii="Times New Roman"/>
          <w:b w:val="false"/>
          <w:i w:val="false"/>
          <w:color w:val="000000"/>
          <w:sz w:val="28"/>
        </w:rPr>
        <w:t>
      1) навыки аудирования (слушание) и чтения;</w:t>
      </w:r>
      <w:r>
        <w:br/>
      </w:r>
      <w:r>
        <w:rPr>
          <w:rFonts w:ascii="Times New Roman"/>
          <w:b w:val="false"/>
          <w:i w:val="false"/>
          <w:color w:val="000000"/>
          <w:sz w:val="28"/>
        </w:rPr>
        <w:t>
      2) тематика и круг чтения;</w:t>
      </w:r>
      <w:r>
        <w:br/>
      </w:r>
      <w:r>
        <w:rPr>
          <w:rFonts w:ascii="Times New Roman"/>
          <w:b w:val="false"/>
          <w:i w:val="false"/>
          <w:color w:val="000000"/>
          <w:sz w:val="28"/>
        </w:rPr>
        <w:t>
      3) теория литературы (пропедевтика);</w:t>
      </w:r>
      <w:r>
        <w:br/>
      </w:r>
      <w:r>
        <w:rPr>
          <w:rFonts w:ascii="Times New Roman"/>
          <w:b w:val="false"/>
          <w:i w:val="false"/>
          <w:color w:val="000000"/>
          <w:sz w:val="28"/>
        </w:rPr>
        <w:t>
      4) анализ текста;</w:t>
      </w:r>
      <w:r>
        <w:br/>
      </w:r>
      <w:r>
        <w:rPr>
          <w:rFonts w:ascii="Times New Roman"/>
          <w:b w:val="false"/>
          <w:i w:val="false"/>
          <w:color w:val="000000"/>
          <w:sz w:val="28"/>
        </w:rPr>
        <w:t>
      5) продуктивно-творческая деятельность.</w:t>
      </w:r>
      <w:r>
        <w:br/>
      </w:r>
      <w:r>
        <w:rPr>
          <w:rFonts w:ascii="Times New Roman"/>
          <w:b w:val="false"/>
          <w:i w:val="false"/>
          <w:color w:val="000000"/>
          <w:sz w:val="28"/>
        </w:rPr>
        <w:t>
</w:t>
      </w:r>
      <w:r>
        <w:rPr>
          <w:rFonts w:ascii="Times New Roman"/>
          <w:b w:val="false"/>
          <w:i w:val="false"/>
          <w:color w:val="000000"/>
          <w:sz w:val="28"/>
        </w:rPr>
        <w:t>
      5. Объем учебной нагрузки по учебному предмету составляет: 2 класс – 4 часа в неделю, 136 часов в учебном году;3 класс – 4 часа в неделю, 136 часов в учебном году; 4 класс – 4 часа в неделю, 136 часов в учебном году.</w:t>
      </w:r>
      <w:r>
        <w:br/>
      </w:r>
      <w:r>
        <w:rPr>
          <w:rFonts w:ascii="Times New Roman"/>
          <w:b w:val="false"/>
          <w:i w:val="false"/>
          <w:color w:val="000000"/>
          <w:sz w:val="28"/>
        </w:rPr>
        <w:t>
</w:t>
      </w:r>
      <w:r>
        <w:rPr>
          <w:rFonts w:ascii="Times New Roman"/>
          <w:b w:val="false"/>
          <w:i w:val="false"/>
          <w:color w:val="000000"/>
          <w:sz w:val="28"/>
        </w:rPr>
        <w:t xml:space="preserve">
      6. В процессе обучения литературному чтению осуществляются межпредметные связи с: </w:t>
      </w:r>
      <w:r>
        <w:br/>
      </w:r>
      <w:r>
        <w:rPr>
          <w:rFonts w:ascii="Times New Roman"/>
          <w:b w:val="false"/>
          <w:i w:val="false"/>
          <w:color w:val="000000"/>
          <w:sz w:val="28"/>
        </w:rPr>
        <w:t>
      1) русским языком. Работа над элементарным языковым анализом текста, формирование выразительной, правильной, логически грамотной речи, совершенствование навыков письма, связной речи, овладение навыком построения текстов разных типов речи;</w:t>
      </w:r>
      <w:r>
        <w:br/>
      </w:r>
      <w:r>
        <w:rPr>
          <w:rFonts w:ascii="Times New Roman"/>
          <w:b w:val="false"/>
          <w:i w:val="false"/>
          <w:color w:val="000000"/>
          <w:sz w:val="28"/>
        </w:rPr>
        <w:t>
      2) познанием мира. Использование научно-популярных произведений по тематике, использование жизненного опыта, материала экскурсий в процессе анализа литературного произведения;</w:t>
      </w:r>
      <w:r>
        <w:br/>
      </w:r>
      <w:r>
        <w:rPr>
          <w:rFonts w:ascii="Times New Roman"/>
          <w:b w:val="false"/>
          <w:i w:val="false"/>
          <w:color w:val="000000"/>
          <w:sz w:val="28"/>
        </w:rPr>
        <w:t>
      4) математикой. Использование счета в играх, произведениях устного народного творчества, обогащение речи математическими терминами;</w:t>
      </w:r>
      <w:r>
        <w:br/>
      </w:r>
      <w:r>
        <w:rPr>
          <w:rFonts w:ascii="Times New Roman"/>
          <w:b w:val="false"/>
          <w:i w:val="false"/>
          <w:color w:val="000000"/>
          <w:sz w:val="28"/>
        </w:rPr>
        <w:t>
      5) изобразительным искусством. Обогащение словарного запаса на материале рисунков, формирование эстетических представлений и чувств; развитие умений «словесного рисования», сравнивания и сопоставления прочитанного и увиденного, развитие умений описывать возможные иллюстрации к прочитанному тексту;</w:t>
      </w:r>
      <w:r>
        <w:br/>
      </w:r>
      <w:r>
        <w:rPr>
          <w:rFonts w:ascii="Times New Roman"/>
          <w:b w:val="false"/>
          <w:i w:val="false"/>
          <w:color w:val="000000"/>
          <w:sz w:val="28"/>
        </w:rPr>
        <w:t>
      6) музыкой. Использование музыкальных произведений при чтении текстов, развитие связной речи на основе сравнения литературного и музыкального произведений;</w:t>
      </w:r>
      <w:r>
        <w:br/>
      </w:r>
      <w:r>
        <w:rPr>
          <w:rFonts w:ascii="Times New Roman"/>
          <w:b w:val="false"/>
          <w:i w:val="false"/>
          <w:color w:val="000000"/>
          <w:sz w:val="28"/>
        </w:rPr>
        <w:t>
      7) трудовым обучением. Развитие мелкой мускулатуры пальцев руки, использование поделок художественного труда для иллюстраций читаемых произведений;</w:t>
      </w:r>
      <w:r>
        <w:br/>
      </w:r>
      <w:r>
        <w:rPr>
          <w:rFonts w:ascii="Times New Roman"/>
          <w:b w:val="false"/>
          <w:i w:val="false"/>
          <w:color w:val="000000"/>
          <w:sz w:val="28"/>
        </w:rPr>
        <w:t>
      8) физической культурой. Использование физических движений для сопровождения читаемых рифмованных текстов, организация ролевых игр на материале читаемого произведения.</w:t>
      </w:r>
    </w:p>
    <w:bookmarkEnd w:id="806"/>
    <w:bookmarkStart w:name="z3027" w:id="807"/>
    <w:p>
      <w:pPr>
        <w:spacing w:after="0"/>
        <w:ind w:left="0"/>
        <w:jc w:val="left"/>
      </w:pPr>
      <w:r>
        <w:rPr>
          <w:rFonts w:ascii="Times New Roman"/>
          <w:b/>
          <w:i w:val="false"/>
          <w:color w:val="000000"/>
        </w:rPr>
        <w:t xml:space="preserve"> 
2. Базовое содержание учебного предмета для 2 класса</w:t>
      </w:r>
    </w:p>
    <w:bookmarkEnd w:id="807"/>
    <w:bookmarkStart w:name="z3030" w:id="808"/>
    <w:p>
      <w:pPr>
        <w:spacing w:after="0"/>
        <w:ind w:left="0"/>
        <w:jc w:val="both"/>
      </w:pPr>
      <w:r>
        <w:rPr>
          <w:rFonts w:ascii="Times New Roman"/>
          <w:b w:val="false"/>
          <w:i w:val="false"/>
          <w:color w:val="000000"/>
          <w:sz w:val="28"/>
        </w:rPr>
        <w:t>
      7. Навыки аудирования (слушания) и чтения:</w:t>
      </w:r>
      <w:r>
        <w:br/>
      </w:r>
      <w:r>
        <w:rPr>
          <w:rFonts w:ascii="Times New Roman"/>
          <w:b w:val="false"/>
          <w:i w:val="false"/>
          <w:color w:val="000000"/>
          <w:sz w:val="28"/>
        </w:rPr>
        <w:t>
      1) восприятие на слух литературного произведения, умение слушать и понимать художественное слово;</w:t>
      </w:r>
      <w:r>
        <w:br/>
      </w:r>
      <w:r>
        <w:rPr>
          <w:rFonts w:ascii="Times New Roman"/>
          <w:b w:val="false"/>
          <w:i w:val="false"/>
          <w:color w:val="000000"/>
          <w:sz w:val="28"/>
        </w:rPr>
        <w:t>
      2) осознанное правильное плавное чтение вслух с переходом на чтение целыми словами;</w:t>
      </w:r>
      <w:r>
        <w:br/>
      </w:r>
      <w:r>
        <w:rPr>
          <w:rFonts w:ascii="Times New Roman"/>
          <w:b w:val="false"/>
          <w:i w:val="false"/>
          <w:color w:val="000000"/>
          <w:sz w:val="28"/>
        </w:rPr>
        <w:t>
      3) техника чтения: чтение слов с соблюдением орфоэпических норм литературного языка; темп чтения на конец года – 40-60 слов и знаков в минуту при чтении вслух;</w:t>
      </w:r>
      <w:r>
        <w:br/>
      </w:r>
      <w:r>
        <w:rPr>
          <w:rFonts w:ascii="Times New Roman"/>
          <w:b w:val="false"/>
          <w:i w:val="false"/>
          <w:color w:val="000000"/>
          <w:sz w:val="28"/>
        </w:rPr>
        <w:t xml:space="preserve">
      4) правильность и сознательность чтения: правильное осознанное чтение предложений в соответствии с литературными нормами языка; понимание значения прочитанных слов, предложений, текста; обращение к словарям для разъяснения значения незнакомых слов; </w:t>
      </w:r>
      <w:r>
        <w:br/>
      </w:r>
      <w:r>
        <w:rPr>
          <w:rFonts w:ascii="Times New Roman"/>
          <w:b w:val="false"/>
          <w:i w:val="false"/>
          <w:color w:val="000000"/>
          <w:sz w:val="28"/>
        </w:rPr>
        <w:t xml:space="preserve">
      5) выразительность чтения: правильная расстановка при чтении логических ударений и смысловых пауз; выбор темпа, силы голоса, правильной интонации в соответствии с целью высказывания; </w:t>
      </w:r>
      <w:r>
        <w:br/>
      </w:r>
      <w:r>
        <w:rPr>
          <w:rFonts w:ascii="Times New Roman"/>
          <w:b w:val="false"/>
          <w:i w:val="false"/>
          <w:color w:val="000000"/>
          <w:sz w:val="28"/>
        </w:rPr>
        <w:t>
      6) работа с книгой. Элементы книги: обложка, переплет, титульный лист, оглавление, иллюстрация. Элементарные сведения об авторе.</w:t>
      </w:r>
      <w:r>
        <w:br/>
      </w:r>
      <w:r>
        <w:rPr>
          <w:rFonts w:ascii="Times New Roman"/>
          <w:b w:val="false"/>
          <w:i w:val="false"/>
          <w:color w:val="000000"/>
          <w:sz w:val="28"/>
        </w:rPr>
        <w:t>
</w:t>
      </w:r>
      <w:r>
        <w:rPr>
          <w:rFonts w:ascii="Times New Roman"/>
          <w:b w:val="false"/>
          <w:i w:val="false"/>
          <w:color w:val="000000"/>
          <w:sz w:val="28"/>
        </w:rPr>
        <w:t>
      8. Вводный урок: знакомство с учебным предметом «Литературное чтение, учебником (1 час).</w:t>
      </w:r>
      <w:r>
        <w:br/>
      </w:r>
      <w:r>
        <w:rPr>
          <w:rFonts w:ascii="Times New Roman"/>
          <w:b w:val="false"/>
          <w:i w:val="false"/>
          <w:color w:val="000000"/>
          <w:sz w:val="28"/>
        </w:rPr>
        <w:t>
</w:t>
      </w:r>
      <w:r>
        <w:rPr>
          <w:rFonts w:ascii="Times New Roman"/>
          <w:b w:val="false"/>
          <w:i w:val="false"/>
          <w:color w:val="000000"/>
          <w:sz w:val="28"/>
        </w:rPr>
        <w:t>
      9. Родные просторы (15 часов). Поэтический родник «Лучше нет родного края»:</w:t>
      </w:r>
      <w:r>
        <w:br/>
      </w:r>
      <w:r>
        <w:rPr>
          <w:rFonts w:ascii="Times New Roman"/>
          <w:b w:val="false"/>
          <w:i w:val="false"/>
          <w:color w:val="000000"/>
          <w:sz w:val="28"/>
        </w:rPr>
        <w:t xml:space="preserve">
      1) стихи поэтов: У.Турманжанов, КадырМырза Али, С.Майленов, К.Идрисов и др.; </w:t>
      </w:r>
      <w:r>
        <w:br/>
      </w:r>
      <w:r>
        <w:rPr>
          <w:rFonts w:ascii="Times New Roman"/>
          <w:b w:val="false"/>
          <w:i w:val="false"/>
          <w:color w:val="000000"/>
          <w:sz w:val="28"/>
        </w:rPr>
        <w:t xml:space="preserve">
      2) произведения писателей: С.Сейфуллин, М.О.Ауэзов, Д.Досжанов, Г.Мельник и др.; </w:t>
      </w:r>
      <w:r>
        <w:br/>
      </w:r>
      <w:r>
        <w:rPr>
          <w:rFonts w:ascii="Times New Roman"/>
          <w:b w:val="false"/>
          <w:i w:val="false"/>
          <w:color w:val="000000"/>
          <w:sz w:val="28"/>
        </w:rPr>
        <w:t xml:space="preserve">
      3) поэтический родник «Осень наступила». Стихи поэтов: А.Плещеев, З.Федоровская, О.Высотская, У.Турманжанов, М.Алимбаев и др.; </w:t>
      </w:r>
      <w:r>
        <w:br/>
      </w:r>
      <w:r>
        <w:rPr>
          <w:rFonts w:ascii="Times New Roman"/>
          <w:b w:val="false"/>
          <w:i w:val="false"/>
          <w:color w:val="000000"/>
          <w:sz w:val="28"/>
        </w:rPr>
        <w:t xml:space="preserve">
      4) внеклассное чтение; </w:t>
      </w:r>
      <w:r>
        <w:br/>
      </w:r>
      <w:r>
        <w:rPr>
          <w:rFonts w:ascii="Times New Roman"/>
          <w:b w:val="false"/>
          <w:i w:val="false"/>
          <w:color w:val="000000"/>
          <w:sz w:val="28"/>
        </w:rPr>
        <w:t>
      5) развитие речи. Изложение «Осень наступила».</w:t>
      </w:r>
      <w:r>
        <w:br/>
      </w:r>
      <w:r>
        <w:rPr>
          <w:rFonts w:ascii="Times New Roman"/>
          <w:b w:val="false"/>
          <w:i w:val="false"/>
          <w:color w:val="000000"/>
          <w:sz w:val="28"/>
        </w:rPr>
        <w:t>
</w:t>
      </w:r>
      <w:r>
        <w:rPr>
          <w:rFonts w:ascii="Times New Roman"/>
          <w:b w:val="false"/>
          <w:i w:val="false"/>
          <w:color w:val="000000"/>
          <w:sz w:val="28"/>
        </w:rPr>
        <w:t>
      10. Фольклорные мотивы (14 часов):</w:t>
      </w:r>
      <w:r>
        <w:br/>
      </w:r>
      <w:r>
        <w:rPr>
          <w:rFonts w:ascii="Times New Roman"/>
          <w:b w:val="false"/>
          <w:i w:val="false"/>
          <w:color w:val="000000"/>
          <w:sz w:val="28"/>
        </w:rPr>
        <w:t xml:space="preserve">
      1) малые жанры мирового фольклора (загадки, песенки, потешки, пеструшка, прибаутка, закличка, приговорка, небылица, считалки, чистоговорки, пословицы и поговорки и др.); народные сказки; </w:t>
      </w:r>
      <w:r>
        <w:br/>
      </w:r>
      <w:r>
        <w:rPr>
          <w:rFonts w:ascii="Times New Roman"/>
          <w:b w:val="false"/>
          <w:i w:val="false"/>
          <w:color w:val="000000"/>
          <w:sz w:val="28"/>
        </w:rPr>
        <w:t>
      2) внеклассное чтение. Развитие речи. Изложение сказки с творческим заданием (сочини начало или конец сказки).</w:t>
      </w:r>
      <w:r>
        <w:br/>
      </w:r>
      <w:r>
        <w:rPr>
          <w:rFonts w:ascii="Times New Roman"/>
          <w:b w:val="false"/>
          <w:i w:val="false"/>
          <w:color w:val="000000"/>
          <w:sz w:val="28"/>
        </w:rPr>
        <w:t>
</w:t>
      </w:r>
      <w:r>
        <w:rPr>
          <w:rFonts w:ascii="Times New Roman"/>
          <w:b w:val="false"/>
          <w:i w:val="false"/>
          <w:color w:val="000000"/>
          <w:sz w:val="28"/>
        </w:rPr>
        <w:t>
      11. Мои друзья (18 часов):</w:t>
      </w:r>
      <w:r>
        <w:br/>
      </w:r>
      <w:r>
        <w:rPr>
          <w:rFonts w:ascii="Times New Roman"/>
          <w:b w:val="false"/>
          <w:i w:val="false"/>
          <w:color w:val="000000"/>
          <w:sz w:val="28"/>
        </w:rPr>
        <w:t xml:space="preserve">
      1) поэтический родник «В дружбе наша сила». Стихи поэтов: С.Михалков, М.Пляцковский, Е.Благинина, А. Горбунов, и др.; </w:t>
      </w:r>
      <w:r>
        <w:br/>
      </w:r>
      <w:r>
        <w:rPr>
          <w:rFonts w:ascii="Times New Roman"/>
          <w:b w:val="false"/>
          <w:i w:val="false"/>
          <w:color w:val="000000"/>
          <w:sz w:val="28"/>
        </w:rPr>
        <w:t>
      2) произведения детских писателей: В.Осеева, А.Митта, В.Ю. Драгунский, Н.Н.Носов, А.Б.Раскин, и др.;</w:t>
      </w:r>
      <w:r>
        <w:br/>
      </w:r>
      <w:r>
        <w:rPr>
          <w:rFonts w:ascii="Times New Roman"/>
          <w:b w:val="false"/>
          <w:i w:val="false"/>
          <w:color w:val="000000"/>
          <w:sz w:val="28"/>
        </w:rPr>
        <w:t xml:space="preserve">
      3) внеклассное чтение; </w:t>
      </w:r>
      <w:r>
        <w:br/>
      </w:r>
      <w:r>
        <w:rPr>
          <w:rFonts w:ascii="Times New Roman"/>
          <w:b w:val="false"/>
          <w:i w:val="false"/>
          <w:color w:val="000000"/>
          <w:sz w:val="28"/>
        </w:rPr>
        <w:t>
      4) развитие речи. Изложение о дружбе с творческим заданием (выскажи свое мнение, какой должна быть дружба).</w:t>
      </w:r>
      <w:r>
        <w:br/>
      </w:r>
      <w:r>
        <w:rPr>
          <w:rFonts w:ascii="Times New Roman"/>
          <w:b w:val="false"/>
          <w:i w:val="false"/>
          <w:color w:val="000000"/>
          <w:sz w:val="28"/>
        </w:rPr>
        <w:t>
</w:t>
      </w:r>
      <w:r>
        <w:rPr>
          <w:rFonts w:ascii="Times New Roman"/>
          <w:b w:val="false"/>
          <w:i w:val="false"/>
          <w:color w:val="000000"/>
          <w:sz w:val="28"/>
        </w:rPr>
        <w:t>
      12. Мы и природа (21 часов):</w:t>
      </w:r>
      <w:r>
        <w:br/>
      </w:r>
      <w:r>
        <w:rPr>
          <w:rFonts w:ascii="Times New Roman"/>
          <w:b w:val="false"/>
          <w:i w:val="false"/>
          <w:color w:val="000000"/>
          <w:sz w:val="28"/>
        </w:rPr>
        <w:t xml:space="preserve">
      1) поэтический родник «Зима пришла». Стихи поэтов: А.С.Пушкин, И.Никитин, С.Сейфуллин, Я Аким, В.Степанов, А.Яшин и др.; </w:t>
      </w:r>
      <w:r>
        <w:br/>
      </w:r>
      <w:r>
        <w:rPr>
          <w:rFonts w:ascii="Times New Roman"/>
          <w:b w:val="false"/>
          <w:i w:val="false"/>
          <w:color w:val="000000"/>
          <w:sz w:val="28"/>
        </w:rPr>
        <w:t>
      2) произведения писателей: М.Алимбаев, Туве Янсон, В.Даль, М.Д.Зверев, В.Степанов, В.В.Бианки, М.М.Пришвин, Н.Н.Сладков, Э.Ю.Шим и др.;</w:t>
      </w:r>
      <w:r>
        <w:br/>
      </w:r>
      <w:r>
        <w:rPr>
          <w:rFonts w:ascii="Times New Roman"/>
          <w:b w:val="false"/>
          <w:i w:val="false"/>
          <w:color w:val="000000"/>
          <w:sz w:val="28"/>
        </w:rPr>
        <w:t xml:space="preserve">
      3) внеклассное чтение; </w:t>
      </w:r>
      <w:r>
        <w:br/>
      </w:r>
      <w:r>
        <w:rPr>
          <w:rFonts w:ascii="Times New Roman"/>
          <w:b w:val="false"/>
          <w:i w:val="false"/>
          <w:color w:val="000000"/>
          <w:sz w:val="28"/>
        </w:rPr>
        <w:t>
      4) развитие речи. Сочинение по картине «Зима». Поэтический родник «Скоро, скоро Новый год!»;</w:t>
      </w:r>
      <w:r>
        <w:br/>
      </w:r>
      <w:r>
        <w:rPr>
          <w:rFonts w:ascii="Times New Roman"/>
          <w:b w:val="false"/>
          <w:i w:val="false"/>
          <w:color w:val="000000"/>
          <w:sz w:val="28"/>
        </w:rPr>
        <w:t xml:space="preserve">
      5) стихи поэтов: Е.Трутнева, З.Александрова, С.Михалков, К.Чуковский, В.Степанов; </w:t>
      </w:r>
      <w:r>
        <w:br/>
      </w:r>
      <w:r>
        <w:rPr>
          <w:rFonts w:ascii="Times New Roman"/>
          <w:b w:val="false"/>
          <w:i w:val="false"/>
          <w:color w:val="000000"/>
          <w:sz w:val="28"/>
        </w:rPr>
        <w:t>
      6) развитие речи. Сочинение «Письмо к Деду Морозу».</w:t>
      </w:r>
      <w:r>
        <w:br/>
      </w:r>
      <w:r>
        <w:rPr>
          <w:rFonts w:ascii="Times New Roman"/>
          <w:b w:val="false"/>
          <w:i w:val="false"/>
          <w:color w:val="000000"/>
          <w:sz w:val="28"/>
        </w:rPr>
        <w:t>
</w:t>
      </w:r>
      <w:r>
        <w:rPr>
          <w:rFonts w:ascii="Times New Roman"/>
          <w:b w:val="false"/>
          <w:i w:val="false"/>
          <w:color w:val="000000"/>
          <w:sz w:val="28"/>
        </w:rPr>
        <w:t xml:space="preserve">
      13. Хочу все знать! (15 часов): </w:t>
      </w:r>
      <w:r>
        <w:br/>
      </w:r>
      <w:r>
        <w:rPr>
          <w:rFonts w:ascii="Times New Roman"/>
          <w:b w:val="false"/>
          <w:i w:val="false"/>
          <w:color w:val="000000"/>
          <w:sz w:val="28"/>
        </w:rPr>
        <w:t xml:space="preserve">
      1) произведения писателей: В.Бианки, Н.Носов, В.Коржиков, Г Снегирев, Б.Заходер, В.Берестов, Г.Остер, С.Сахарнов и др.; </w:t>
      </w:r>
      <w:r>
        <w:br/>
      </w:r>
      <w:r>
        <w:rPr>
          <w:rFonts w:ascii="Times New Roman"/>
          <w:b w:val="false"/>
          <w:i w:val="false"/>
          <w:color w:val="000000"/>
          <w:sz w:val="28"/>
        </w:rPr>
        <w:t>
      2) поэтический родник «Мир, полный тайн и чудес». Стихи поэтов: В.Орлов, Р.Сеф, И.Гришашвили, А.Барто, Э.Мошковская и др.;</w:t>
      </w:r>
      <w:r>
        <w:br/>
      </w:r>
      <w:r>
        <w:rPr>
          <w:rFonts w:ascii="Times New Roman"/>
          <w:b w:val="false"/>
          <w:i w:val="false"/>
          <w:color w:val="000000"/>
          <w:sz w:val="28"/>
        </w:rPr>
        <w:t>
      3) внеклассное чтение;</w:t>
      </w:r>
      <w:r>
        <w:br/>
      </w:r>
      <w:r>
        <w:rPr>
          <w:rFonts w:ascii="Times New Roman"/>
          <w:b w:val="false"/>
          <w:i w:val="false"/>
          <w:color w:val="000000"/>
          <w:sz w:val="28"/>
        </w:rPr>
        <w:t>
      4) развитие речи. Сочинение «О чем рассказал мне (лес, поле, цветок и т.д.)».</w:t>
      </w:r>
      <w:r>
        <w:br/>
      </w:r>
      <w:r>
        <w:rPr>
          <w:rFonts w:ascii="Times New Roman"/>
          <w:b w:val="false"/>
          <w:i w:val="false"/>
          <w:color w:val="000000"/>
          <w:sz w:val="28"/>
        </w:rPr>
        <w:t>
</w:t>
      </w:r>
      <w:r>
        <w:rPr>
          <w:rFonts w:ascii="Times New Roman"/>
          <w:b w:val="false"/>
          <w:i w:val="false"/>
          <w:color w:val="000000"/>
          <w:sz w:val="28"/>
        </w:rPr>
        <w:t>
      14. Золотая душа (19 часов):</w:t>
      </w:r>
      <w:r>
        <w:br/>
      </w:r>
      <w:r>
        <w:rPr>
          <w:rFonts w:ascii="Times New Roman"/>
          <w:b w:val="false"/>
          <w:i w:val="false"/>
          <w:color w:val="000000"/>
          <w:sz w:val="28"/>
        </w:rPr>
        <w:t>
      1) К.Ушинский, К.Тангрыкулиев, В.Железников, Р.Погодин, В.П.Катаев, Е.Шварц и др.;</w:t>
      </w:r>
      <w:r>
        <w:br/>
      </w:r>
      <w:r>
        <w:rPr>
          <w:rFonts w:ascii="Times New Roman"/>
          <w:b w:val="false"/>
          <w:i w:val="false"/>
          <w:color w:val="000000"/>
          <w:sz w:val="28"/>
        </w:rPr>
        <w:t>
      2) поэтический родник «Ты на свете лучше всех!»;</w:t>
      </w:r>
      <w:r>
        <w:br/>
      </w:r>
      <w:r>
        <w:rPr>
          <w:rFonts w:ascii="Times New Roman"/>
          <w:b w:val="false"/>
          <w:i w:val="false"/>
          <w:color w:val="000000"/>
          <w:sz w:val="28"/>
        </w:rPr>
        <w:t xml:space="preserve">
      3) стихи поэтов: Л.Николаенко, М.Пляцковский, А.Кайранов, С.Сеитов и др.; </w:t>
      </w:r>
      <w:r>
        <w:br/>
      </w:r>
      <w:r>
        <w:rPr>
          <w:rFonts w:ascii="Times New Roman"/>
          <w:b w:val="false"/>
          <w:i w:val="false"/>
          <w:color w:val="000000"/>
          <w:sz w:val="28"/>
        </w:rPr>
        <w:t xml:space="preserve">
      4) внеклассное чтение; </w:t>
      </w:r>
      <w:r>
        <w:br/>
      </w:r>
      <w:r>
        <w:rPr>
          <w:rFonts w:ascii="Times New Roman"/>
          <w:b w:val="false"/>
          <w:i w:val="false"/>
          <w:color w:val="000000"/>
          <w:sz w:val="28"/>
        </w:rPr>
        <w:t>
      5) развитие речи. Сочинение – поздравление «Мамин праздник».</w:t>
      </w:r>
      <w:r>
        <w:br/>
      </w:r>
      <w:r>
        <w:rPr>
          <w:rFonts w:ascii="Times New Roman"/>
          <w:b w:val="false"/>
          <w:i w:val="false"/>
          <w:color w:val="000000"/>
          <w:sz w:val="28"/>
        </w:rPr>
        <w:t>
</w:t>
      </w:r>
      <w:r>
        <w:rPr>
          <w:rFonts w:ascii="Times New Roman"/>
          <w:b w:val="false"/>
          <w:i w:val="false"/>
          <w:color w:val="000000"/>
          <w:sz w:val="28"/>
        </w:rPr>
        <w:t>
      15. Мир приключений и фантастики (19 часов):</w:t>
      </w:r>
      <w:r>
        <w:br/>
      </w:r>
      <w:r>
        <w:rPr>
          <w:rFonts w:ascii="Times New Roman"/>
          <w:b w:val="false"/>
          <w:i w:val="false"/>
          <w:color w:val="000000"/>
          <w:sz w:val="28"/>
        </w:rPr>
        <w:t>
      1) В.Бианки, Д.Родари, А.Линдгрен, Д.Крюсс, Бр.Гримм, и др.;</w:t>
      </w:r>
      <w:r>
        <w:br/>
      </w:r>
      <w:r>
        <w:rPr>
          <w:rFonts w:ascii="Times New Roman"/>
          <w:b w:val="false"/>
          <w:i w:val="false"/>
          <w:color w:val="000000"/>
          <w:sz w:val="28"/>
        </w:rPr>
        <w:t>
      2) поэтический родник «Весна – утро нового года»;</w:t>
      </w:r>
      <w:r>
        <w:br/>
      </w:r>
      <w:r>
        <w:rPr>
          <w:rFonts w:ascii="Times New Roman"/>
          <w:b w:val="false"/>
          <w:i w:val="false"/>
          <w:color w:val="000000"/>
          <w:sz w:val="28"/>
        </w:rPr>
        <w:t xml:space="preserve">
      3) стихи поэтов: А.Асылбеков, В.Тютчев, А.Плещеев, Г.Ладонщиков, Е.Благинина, С.Маршак, И.Токмакова и др.; </w:t>
      </w:r>
      <w:r>
        <w:br/>
      </w:r>
      <w:r>
        <w:rPr>
          <w:rFonts w:ascii="Times New Roman"/>
          <w:b w:val="false"/>
          <w:i w:val="false"/>
          <w:color w:val="000000"/>
          <w:sz w:val="28"/>
        </w:rPr>
        <w:t xml:space="preserve">
      4) внеклассное чтение; </w:t>
      </w:r>
      <w:r>
        <w:br/>
      </w:r>
      <w:r>
        <w:rPr>
          <w:rFonts w:ascii="Times New Roman"/>
          <w:b w:val="false"/>
          <w:i w:val="false"/>
          <w:color w:val="000000"/>
          <w:sz w:val="28"/>
        </w:rPr>
        <w:t>
      5) развитие речи. Сочинение «На кого я хочу быть похожим».</w:t>
      </w:r>
      <w:r>
        <w:br/>
      </w:r>
      <w:r>
        <w:rPr>
          <w:rFonts w:ascii="Times New Roman"/>
          <w:b w:val="false"/>
          <w:i w:val="false"/>
          <w:color w:val="000000"/>
          <w:sz w:val="28"/>
        </w:rPr>
        <w:t>
</w:t>
      </w:r>
      <w:r>
        <w:rPr>
          <w:rFonts w:ascii="Times New Roman"/>
          <w:b w:val="false"/>
          <w:i w:val="false"/>
          <w:color w:val="000000"/>
          <w:sz w:val="28"/>
        </w:rPr>
        <w:t xml:space="preserve">
      16. Наша планета Земля (13 часов): </w:t>
      </w:r>
      <w:r>
        <w:br/>
      </w:r>
      <w:r>
        <w:rPr>
          <w:rFonts w:ascii="Times New Roman"/>
          <w:b w:val="false"/>
          <w:i w:val="false"/>
          <w:color w:val="000000"/>
          <w:sz w:val="28"/>
        </w:rPr>
        <w:t>
      1) поэтический родник «Моя Родина- Казахстан!»;</w:t>
      </w:r>
      <w:r>
        <w:br/>
      </w:r>
      <w:r>
        <w:rPr>
          <w:rFonts w:ascii="Times New Roman"/>
          <w:b w:val="false"/>
          <w:i w:val="false"/>
          <w:color w:val="000000"/>
          <w:sz w:val="28"/>
        </w:rPr>
        <w:t xml:space="preserve">
      2) стихи поэтов: У.Турманжанов, Ж.Саин, Т.Молдагалиев, М.Алимбаев и др.; </w:t>
      </w:r>
      <w:r>
        <w:br/>
      </w:r>
      <w:r>
        <w:rPr>
          <w:rFonts w:ascii="Times New Roman"/>
          <w:b w:val="false"/>
          <w:i w:val="false"/>
          <w:color w:val="000000"/>
          <w:sz w:val="28"/>
        </w:rPr>
        <w:t>
      3) рассказы: М.Ауэзов, Ю.Яковлев, Ш.Бейшеналиев, И.Ландо, М.Пришвин, В.Бианки, и др.;</w:t>
      </w:r>
      <w:r>
        <w:br/>
      </w:r>
      <w:r>
        <w:rPr>
          <w:rFonts w:ascii="Times New Roman"/>
          <w:b w:val="false"/>
          <w:i w:val="false"/>
          <w:color w:val="000000"/>
          <w:sz w:val="28"/>
        </w:rPr>
        <w:t>
      4) поэтический родник «Лето жаркое идет…»;</w:t>
      </w:r>
      <w:r>
        <w:br/>
      </w:r>
      <w:r>
        <w:rPr>
          <w:rFonts w:ascii="Times New Roman"/>
          <w:b w:val="false"/>
          <w:i w:val="false"/>
          <w:color w:val="000000"/>
          <w:sz w:val="28"/>
        </w:rPr>
        <w:t xml:space="preserve">
      5) стихи поэтов: В.А.Жуковский, С.Сейфуллин, Б.Заходер, Г.Ладонщиков и др.; </w:t>
      </w:r>
      <w:r>
        <w:br/>
      </w:r>
      <w:r>
        <w:rPr>
          <w:rFonts w:ascii="Times New Roman"/>
          <w:b w:val="false"/>
          <w:i w:val="false"/>
          <w:color w:val="000000"/>
          <w:sz w:val="28"/>
        </w:rPr>
        <w:t xml:space="preserve">
      6) внеклассное чтение; </w:t>
      </w:r>
      <w:r>
        <w:br/>
      </w:r>
      <w:r>
        <w:rPr>
          <w:rFonts w:ascii="Times New Roman"/>
          <w:b w:val="false"/>
          <w:i w:val="false"/>
          <w:color w:val="000000"/>
          <w:sz w:val="28"/>
        </w:rPr>
        <w:t>
      7) развитие речи. Сочинение по картине «Казахстан – моя Родина».</w:t>
      </w:r>
      <w:r>
        <w:br/>
      </w:r>
      <w:r>
        <w:rPr>
          <w:rFonts w:ascii="Times New Roman"/>
          <w:b w:val="false"/>
          <w:i w:val="false"/>
          <w:color w:val="000000"/>
          <w:sz w:val="28"/>
        </w:rPr>
        <w:t>
</w:t>
      </w:r>
      <w:r>
        <w:rPr>
          <w:rFonts w:ascii="Times New Roman"/>
          <w:b w:val="false"/>
          <w:i w:val="false"/>
          <w:color w:val="000000"/>
          <w:sz w:val="28"/>
        </w:rPr>
        <w:t xml:space="preserve">
      17. Заключительный урок (1 час). </w:t>
      </w:r>
      <w:r>
        <w:br/>
      </w:r>
      <w:r>
        <w:rPr>
          <w:rFonts w:ascii="Times New Roman"/>
          <w:b w:val="false"/>
          <w:i w:val="false"/>
          <w:color w:val="000000"/>
          <w:sz w:val="28"/>
        </w:rPr>
        <w:t>
</w:t>
      </w:r>
      <w:r>
        <w:rPr>
          <w:rFonts w:ascii="Times New Roman"/>
          <w:b w:val="false"/>
          <w:i w:val="false"/>
          <w:color w:val="000000"/>
          <w:sz w:val="28"/>
        </w:rPr>
        <w:t>
      18. Теория литературы (пропедевтика):</w:t>
      </w:r>
      <w:r>
        <w:br/>
      </w:r>
      <w:r>
        <w:rPr>
          <w:rFonts w:ascii="Times New Roman"/>
          <w:b w:val="false"/>
          <w:i w:val="false"/>
          <w:color w:val="000000"/>
          <w:sz w:val="28"/>
        </w:rPr>
        <w:t>
      1) общее понятие о малых жанрах устного народного творчества: загадки, потешки, песенки, приговорки, считалки, пословицы, поговорки, чистоговорки, скороговорки;</w:t>
      </w:r>
      <w:r>
        <w:br/>
      </w:r>
      <w:r>
        <w:rPr>
          <w:rFonts w:ascii="Times New Roman"/>
          <w:b w:val="false"/>
          <w:i w:val="false"/>
          <w:color w:val="000000"/>
          <w:sz w:val="28"/>
        </w:rPr>
        <w:t>
      2) понятие народной сказки, различение ее видов (бытовая сказка, сказка о животных, волшебная сказка); композиционных частей сказки: зачин, концовка, присказка;</w:t>
      </w:r>
      <w:r>
        <w:br/>
      </w:r>
      <w:r>
        <w:rPr>
          <w:rFonts w:ascii="Times New Roman"/>
          <w:b w:val="false"/>
          <w:i w:val="false"/>
          <w:color w:val="000000"/>
          <w:sz w:val="28"/>
        </w:rPr>
        <w:t>
      3) общее представление о жанре рассказа;</w:t>
      </w:r>
      <w:r>
        <w:br/>
      </w:r>
      <w:r>
        <w:rPr>
          <w:rFonts w:ascii="Times New Roman"/>
          <w:b w:val="false"/>
          <w:i w:val="false"/>
          <w:color w:val="000000"/>
          <w:sz w:val="28"/>
        </w:rPr>
        <w:t xml:space="preserve">
      4) понятие текста - описание, повествование; </w:t>
      </w:r>
      <w:r>
        <w:br/>
      </w:r>
      <w:r>
        <w:rPr>
          <w:rFonts w:ascii="Times New Roman"/>
          <w:b w:val="false"/>
          <w:i w:val="false"/>
          <w:color w:val="000000"/>
          <w:sz w:val="28"/>
        </w:rPr>
        <w:t xml:space="preserve">
      5) первоначальное представление о средствах выразительности: сравнение, олицетворение, эпитет. </w:t>
      </w:r>
      <w:r>
        <w:br/>
      </w:r>
      <w:r>
        <w:rPr>
          <w:rFonts w:ascii="Times New Roman"/>
          <w:b w:val="false"/>
          <w:i w:val="false"/>
          <w:color w:val="000000"/>
          <w:sz w:val="28"/>
        </w:rPr>
        <w:t>
</w:t>
      </w:r>
      <w:r>
        <w:rPr>
          <w:rFonts w:ascii="Times New Roman"/>
          <w:b w:val="false"/>
          <w:i w:val="false"/>
          <w:color w:val="000000"/>
          <w:sz w:val="28"/>
        </w:rPr>
        <w:t>
      19. Анализ текста:</w:t>
      </w:r>
      <w:r>
        <w:br/>
      </w:r>
      <w:r>
        <w:rPr>
          <w:rFonts w:ascii="Times New Roman"/>
          <w:b w:val="false"/>
          <w:i w:val="false"/>
          <w:color w:val="000000"/>
          <w:sz w:val="28"/>
        </w:rPr>
        <w:t>
      1) знание названия произведения и фамилии его автора, последовательности событий;</w:t>
      </w:r>
      <w:r>
        <w:br/>
      </w:r>
      <w:r>
        <w:rPr>
          <w:rFonts w:ascii="Times New Roman"/>
          <w:b w:val="false"/>
          <w:i w:val="false"/>
          <w:color w:val="000000"/>
          <w:sz w:val="28"/>
        </w:rPr>
        <w:t>
      2) работа по содержанию прочитанного: умение ответить на вопросы; найти в тексте подтверждение своему ответу или отрывок по предлагаемому заданию; различать действующие лица и оценивать их поступки; разделить текст на части по вопросам, определить с помощью учителя основную мысль прочитанного, пересказать содержание;</w:t>
      </w:r>
      <w:r>
        <w:br/>
      </w:r>
      <w:r>
        <w:rPr>
          <w:rFonts w:ascii="Times New Roman"/>
          <w:b w:val="false"/>
          <w:i w:val="false"/>
          <w:color w:val="000000"/>
          <w:sz w:val="28"/>
        </w:rPr>
        <w:t>
      3) языковой анализ текста: умение находить в выделенном отрывке меткие слова или выражения, ярко характеризующие героя, природу, события, определять их значение и объяснять, почему это слово выбрано автором, как оно характеризует героя; различать простейшие случаи многозначности слова;</w:t>
      </w:r>
      <w:r>
        <w:br/>
      </w:r>
      <w:r>
        <w:rPr>
          <w:rFonts w:ascii="Times New Roman"/>
          <w:b w:val="false"/>
          <w:i w:val="false"/>
          <w:color w:val="000000"/>
          <w:sz w:val="28"/>
        </w:rPr>
        <w:t>
      4) сравнение персонажей одного произведения, а также различных произведений. Оценка эмоционального состояния героев, их нравственных позиций. Понимание отношения автора к героям произведения.</w:t>
      </w:r>
      <w:r>
        <w:br/>
      </w:r>
      <w:r>
        <w:rPr>
          <w:rFonts w:ascii="Times New Roman"/>
          <w:b w:val="false"/>
          <w:i w:val="false"/>
          <w:color w:val="000000"/>
          <w:sz w:val="28"/>
        </w:rPr>
        <w:t>
</w:t>
      </w:r>
      <w:r>
        <w:rPr>
          <w:rFonts w:ascii="Times New Roman"/>
          <w:b w:val="false"/>
          <w:i w:val="false"/>
          <w:color w:val="000000"/>
          <w:sz w:val="28"/>
        </w:rPr>
        <w:t>
      20. Продуктивно-творческая деятельность (на основе литературных произведений). Развитие связной речи:</w:t>
      </w:r>
      <w:r>
        <w:br/>
      </w:r>
      <w:r>
        <w:rPr>
          <w:rFonts w:ascii="Times New Roman"/>
          <w:b w:val="false"/>
          <w:i w:val="false"/>
          <w:color w:val="000000"/>
          <w:sz w:val="28"/>
        </w:rPr>
        <w:t>
      1) проявление интереса к словесному творчеству. Создание текста по опорным словам или частям текста: придумать начало или конец сюжета, ввести свои эпизоды в развитие сюжета;</w:t>
      </w:r>
      <w:r>
        <w:br/>
      </w:r>
      <w:r>
        <w:rPr>
          <w:rFonts w:ascii="Times New Roman"/>
          <w:b w:val="false"/>
          <w:i w:val="false"/>
          <w:color w:val="000000"/>
          <w:sz w:val="28"/>
        </w:rPr>
        <w:t xml:space="preserve">
      2) творческая работа по сочинительству: сказки, рассказа, загадки, (на материале образца прочитанных произведений; на иллюстративном материале); </w:t>
      </w:r>
      <w:r>
        <w:br/>
      </w:r>
      <w:r>
        <w:rPr>
          <w:rFonts w:ascii="Times New Roman"/>
          <w:b w:val="false"/>
          <w:i w:val="false"/>
          <w:color w:val="000000"/>
          <w:sz w:val="28"/>
        </w:rPr>
        <w:t>
      3)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любимых героев», «Путешествие в сказку», «Сочиняем загадки», «В сказочном лесу» и т. д.);</w:t>
      </w:r>
      <w:r>
        <w:br/>
      </w:r>
      <w:r>
        <w:rPr>
          <w:rFonts w:ascii="Times New Roman"/>
          <w:b w:val="false"/>
          <w:i w:val="false"/>
          <w:color w:val="000000"/>
          <w:sz w:val="28"/>
        </w:rPr>
        <w:t>
      4) овладение приемом словесного рисования (опиши картины, которые вызвало у тебя прочитанное);</w:t>
      </w:r>
      <w:r>
        <w:br/>
      </w:r>
      <w:r>
        <w:rPr>
          <w:rFonts w:ascii="Times New Roman"/>
          <w:b w:val="false"/>
          <w:i w:val="false"/>
          <w:color w:val="000000"/>
          <w:sz w:val="28"/>
        </w:rPr>
        <w:t>
      5) составление портфолио-набора индивидуальных образовательных достижений по творческой деятельности школьника: иллюстрирование отдельных произведений, участие в выставках рисунков по изученным произведениям; изготовление книг-самоделок, коллективное творчество (аппликация, лепка, лего-конструкции к изученным произведениям или разделам).</w:t>
      </w:r>
    </w:p>
    <w:bookmarkEnd w:id="808"/>
    <w:bookmarkStart w:name="z3044" w:id="809"/>
    <w:p>
      <w:pPr>
        <w:spacing w:after="0"/>
        <w:ind w:left="0"/>
        <w:jc w:val="left"/>
      </w:pPr>
      <w:r>
        <w:rPr>
          <w:rFonts w:ascii="Times New Roman"/>
          <w:b/>
          <w:i w:val="false"/>
          <w:color w:val="000000"/>
        </w:rPr>
        <w:t xml:space="preserve"> 
3. Базовое содержание учебного предмета для 3 класса</w:t>
      </w:r>
    </w:p>
    <w:bookmarkEnd w:id="809"/>
    <w:bookmarkStart w:name="z3045" w:id="810"/>
    <w:p>
      <w:pPr>
        <w:spacing w:after="0"/>
        <w:ind w:left="0"/>
        <w:jc w:val="both"/>
      </w:pPr>
      <w:r>
        <w:rPr>
          <w:rFonts w:ascii="Times New Roman"/>
          <w:b w:val="false"/>
          <w:i w:val="false"/>
          <w:color w:val="000000"/>
          <w:sz w:val="28"/>
        </w:rPr>
        <w:t>
      21. Навыки аудирования (слушания) и чтения:</w:t>
      </w:r>
      <w:r>
        <w:br/>
      </w:r>
      <w:r>
        <w:rPr>
          <w:rFonts w:ascii="Times New Roman"/>
          <w:b w:val="false"/>
          <w:i w:val="false"/>
          <w:color w:val="000000"/>
          <w:sz w:val="28"/>
        </w:rPr>
        <w:t>
      1) слушание и адекватное понимание услышанного, выделение информации для решения учебной задачи, ответов на поставленные вопросы;</w:t>
      </w:r>
      <w:r>
        <w:br/>
      </w:r>
      <w:r>
        <w:rPr>
          <w:rFonts w:ascii="Times New Roman"/>
          <w:b w:val="false"/>
          <w:i w:val="false"/>
          <w:color w:val="000000"/>
          <w:sz w:val="28"/>
        </w:rPr>
        <w:t>
      2) совершенствование правильности, сознательности, выразительности и темпа чтения до уровня, когда техника чтения не мешает процессу смыслового восприятия читаемого;</w:t>
      </w:r>
      <w:r>
        <w:br/>
      </w:r>
      <w:r>
        <w:rPr>
          <w:rFonts w:ascii="Times New Roman"/>
          <w:b w:val="false"/>
          <w:i w:val="false"/>
          <w:color w:val="000000"/>
          <w:sz w:val="28"/>
        </w:rPr>
        <w:t>
      3) темп чтения на конец 3 класса – 60-70 слов и знаков в минуту при чтении вслух;</w:t>
      </w:r>
      <w:r>
        <w:br/>
      </w:r>
      <w:r>
        <w:rPr>
          <w:rFonts w:ascii="Times New Roman"/>
          <w:b w:val="false"/>
          <w:i w:val="false"/>
          <w:color w:val="000000"/>
          <w:sz w:val="28"/>
        </w:rPr>
        <w:t>
      4) способ чтения: плавное чтение целыми словами при смысловом охвате в процессе чтения словосочетаний и групп слов;</w:t>
      </w:r>
      <w:r>
        <w:br/>
      </w:r>
      <w:r>
        <w:rPr>
          <w:rFonts w:ascii="Times New Roman"/>
          <w:b w:val="false"/>
          <w:i w:val="false"/>
          <w:color w:val="000000"/>
          <w:sz w:val="28"/>
        </w:rPr>
        <w:t xml:space="preserve">
      5) правильность и сознательность чтения: безошибочное орфоэпическое прочтение вслух предложений, интонационное оформление предложений в зависимости от знаков препинания и смысла высказывания; </w:t>
      </w:r>
      <w:r>
        <w:br/>
      </w:r>
      <w:r>
        <w:rPr>
          <w:rFonts w:ascii="Times New Roman"/>
          <w:b w:val="false"/>
          <w:i w:val="false"/>
          <w:color w:val="000000"/>
          <w:sz w:val="28"/>
        </w:rPr>
        <w:t>
      6) выразительность чтения: выделение при чтении логических ударений и пауз.</w:t>
      </w:r>
      <w:r>
        <w:br/>
      </w:r>
      <w:r>
        <w:rPr>
          <w:rFonts w:ascii="Times New Roman"/>
          <w:b w:val="false"/>
          <w:i w:val="false"/>
          <w:color w:val="000000"/>
          <w:sz w:val="28"/>
        </w:rPr>
        <w:t>
</w:t>
      </w:r>
      <w:r>
        <w:rPr>
          <w:rFonts w:ascii="Times New Roman"/>
          <w:b w:val="false"/>
          <w:i w:val="false"/>
          <w:color w:val="000000"/>
          <w:sz w:val="28"/>
        </w:rPr>
        <w:t>
      22. Тематика и круг чтения. Вводный урок: повторение пройденного во 2 классе, знакомство с учебником (1 час).</w:t>
      </w:r>
      <w:r>
        <w:br/>
      </w:r>
      <w:r>
        <w:rPr>
          <w:rFonts w:ascii="Times New Roman"/>
          <w:b w:val="false"/>
          <w:i w:val="false"/>
          <w:color w:val="000000"/>
          <w:sz w:val="28"/>
        </w:rPr>
        <w:t>
</w:t>
      </w:r>
      <w:r>
        <w:rPr>
          <w:rFonts w:ascii="Times New Roman"/>
          <w:b w:val="false"/>
          <w:i w:val="false"/>
          <w:color w:val="000000"/>
          <w:sz w:val="28"/>
        </w:rPr>
        <w:t>
      23. Родные просторы (15 часов):</w:t>
      </w:r>
      <w:r>
        <w:br/>
      </w:r>
      <w:r>
        <w:rPr>
          <w:rFonts w:ascii="Times New Roman"/>
          <w:b w:val="false"/>
          <w:i w:val="false"/>
          <w:color w:val="000000"/>
          <w:sz w:val="28"/>
        </w:rPr>
        <w:t>
      1) стихотворения и небольшие рассказы, отрывки из повестей писателей и поэтов: С.Сейфуллин, М.Алимбаев, М.Ауэзов, О.Сулейменов, С.Жиенбаев и др.;</w:t>
      </w:r>
      <w:r>
        <w:br/>
      </w:r>
      <w:r>
        <w:rPr>
          <w:rFonts w:ascii="Times New Roman"/>
          <w:b w:val="false"/>
          <w:i w:val="false"/>
          <w:color w:val="000000"/>
          <w:sz w:val="28"/>
        </w:rPr>
        <w:t xml:space="preserve">
      2) поэтический родник «Закружилась листва золотая». Стихи об осени: А.Пушкин, А.Фет, М.Лермонтов, К.Бальмонт, М.Алимбаев, И.Токмакова и др.; </w:t>
      </w:r>
      <w:r>
        <w:br/>
      </w:r>
      <w:r>
        <w:rPr>
          <w:rFonts w:ascii="Times New Roman"/>
          <w:b w:val="false"/>
          <w:i w:val="false"/>
          <w:color w:val="000000"/>
          <w:sz w:val="28"/>
        </w:rPr>
        <w:t xml:space="preserve">
      3) понятие о пейзаже. Углубление понятия эпитета; </w:t>
      </w:r>
      <w:r>
        <w:br/>
      </w:r>
      <w:r>
        <w:rPr>
          <w:rFonts w:ascii="Times New Roman"/>
          <w:b w:val="false"/>
          <w:i w:val="false"/>
          <w:color w:val="000000"/>
          <w:sz w:val="28"/>
        </w:rPr>
        <w:t>
      4) внеклассное чтение;</w:t>
      </w:r>
      <w:r>
        <w:br/>
      </w:r>
      <w:r>
        <w:rPr>
          <w:rFonts w:ascii="Times New Roman"/>
          <w:b w:val="false"/>
          <w:i w:val="false"/>
          <w:color w:val="000000"/>
          <w:sz w:val="28"/>
        </w:rPr>
        <w:t>
      5) развитие речи. Сочинение по картине «Осень».</w:t>
      </w:r>
      <w:r>
        <w:br/>
      </w:r>
      <w:r>
        <w:rPr>
          <w:rFonts w:ascii="Times New Roman"/>
          <w:b w:val="false"/>
          <w:i w:val="false"/>
          <w:color w:val="000000"/>
          <w:sz w:val="28"/>
        </w:rPr>
        <w:t>
</w:t>
      </w:r>
      <w:r>
        <w:rPr>
          <w:rFonts w:ascii="Times New Roman"/>
          <w:b w:val="false"/>
          <w:i w:val="false"/>
          <w:color w:val="000000"/>
          <w:sz w:val="28"/>
        </w:rPr>
        <w:t>
      24. Фольклорные мотивы (20 часов):</w:t>
      </w:r>
      <w:r>
        <w:br/>
      </w:r>
      <w:r>
        <w:rPr>
          <w:rFonts w:ascii="Times New Roman"/>
          <w:b w:val="false"/>
          <w:i w:val="false"/>
          <w:color w:val="000000"/>
          <w:sz w:val="28"/>
        </w:rPr>
        <w:t>
      1) сказки народов мира: русская, казахская, корейская и др.;</w:t>
      </w:r>
      <w:r>
        <w:br/>
      </w:r>
      <w:r>
        <w:rPr>
          <w:rFonts w:ascii="Times New Roman"/>
          <w:b w:val="false"/>
          <w:i w:val="false"/>
          <w:color w:val="000000"/>
          <w:sz w:val="28"/>
        </w:rPr>
        <w:t>
      2) литературная сказка: А.С.Пушкин, Ы.Алтынсарин, Ш.Перро, Х.К.Андерсен, Бр.Гримм, О.Уальд, Е.Шварц и др.;</w:t>
      </w:r>
      <w:r>
        <w:br/>
      </w:r>
      <w:r>
        <w:rPr>
          <w:rFonts w:ascii="Times New Roman"/>
          <w:b w:val="false"/>
          <w:i w:val="false"/>
          <w:color w:val="000000"/>
          <w:sz w:val="28"/>
        </w:rPr>
        <w:t>
      3) углубление понятия народная сказка. Понятие литературной сказки;</w:t>
      </w:r>
      <w:r>
        <w:br/>
      </w:r>
      <w:r>
        <w:rPr>
          <w:rFonts w:ascii="Times New Roman"/>
          <w:b w:val="false"/>
          <w:i w:val="false"/>
          <w:color w:val="000000"/>
          <w:sz w:val="28"/>
        </w:rPr>
        <w:t>
      4) поэтический родник «Сказка – умница и прелесть, с нами рядышком живет»: Ю.Мориц, Б.Заходер, Е.Ершов, С.Маршак и др.;</w:t>
      </w:r>
      <w:r>
        <w:br/>
      </w:r>
      <w:r>
        <w:rPr>
          <w:rFonts w:ascii="Times New Roman"/>
          <w:b w:val="false"/>
          <w:i w:val="false"/>
          <w:color w:val="000000"/>
          <w:sz w:val="28"/>
        </w:rPr>
        <w:t>
      5) внеклассное чтение;</w:t>
      </w:r>
      <w:r>
        <w:br/>
      </w:r>
      <w:r>
        <w:rPr>
          <w:rFonts w:ascii="Times New Roman"/>
          <w:b w:val="false"/>
          <w:i w:val="false"/>
          <w:color w:val="000000"/>
          <w:sz w:val="28"/>
        </w:rPr>
        <w:t>
      6) развитие речи. Сочинение по иллюстрации к сказке.</w:t>
      </w:r>
      <w:r>
        <w:br/>
      </w:r>
      <w:r>
        <w:rPr>
          <w:rFonts w:ascii="Times New Roman"/>
          <w:b w:val="false"/>
          <w:i w:val="false"/>
          <w:color w:val="000000"/>
          <w:sz w:val="28"/>
        </w:rPr>
        <w:t>
</w:t>
      </w:r>
      <w:r>
        <w:rPr>
          <w:rFonts w:ascii="Times New Roman"/>
          <w:b w:val="false"/>
          <w:i w:val="false"/>
          <w:color w:val="000000"/>
          <w:sz w:val="28"/>
        </w:rPr>
        <w:t>
      25. Мои друзья (16 часов):</w:t>
      </w:r>
      <w:r>
        <w:br/>
      </w:r>
      <w:r>
        <w:rPr>
          <w:rFonts w:ascii="Times New Roman"/>
          <w:b w:val="false"/>
          <w:i w:val="false"/>
          <w:color w:val="000000"/>
          <w:sz w:val="28"/>
        </w:rPr>
        <w:t>
      1) Н.Гарин-Михайловский, Б.Житков, Г.Скребицкий, К.Паустовский, Н.Носов, В.Осеева, Е.Велтисов, А.Волков, С.Голицын;</w:t>
      </w:r>
      <w:r>
        <w:br/>
      </w:r>
      <w:r>
        <w:rPr>
          <w:rFonts w:ascii="Times New Roman"/>
          <w:b w:val="false"/>
          <w:i w:val="false"/>
          <w:color w:val="000000"/>
          <w:sz w:val="28"/>
        </w:rPr>
        <w:t xml:space="preserve">
      2) поэтический родник «Друг придет на помощь…»: А.Барто, С.Михалков, Э.Мошковская, Е.Благинина, М.Бородицкая, и др.; </w:t>
      </w:r>
      <w:r>
        <w:br/>
      </w:r>
      <w:r>
        <w:rPr>
          <w:rFonts w:ascii="Times New Roman"/>
          <w:b w:val="false"/>
          <w:i w:val="false"/>
          <w:color w:val="000000"/>
          <w:sz w:val="28"/>
        </w:rPr>
        <w:t xml:space="preserve">
      3) понятие о литературном герое; </w:t>
      </w:r>
      <w:r>
        <w:br/>
      </w:r>
      <w:r>
        <w:rPr>
          <w:rFonts w:ascii="Times New Roman"/>
          <w:b w:val="false"/>
          <w:i w:val="false"/>
          <w:color w:val="000000"/>
          <w:sz w:val="28"/>
        </w:rPr>
        <w:t>
      4) внеклассное чтение;</w:t>
      </w:r>
      <w:r>
        <w:br/>
      </w:r>
      <w:r>
        <w:rPr>
          <w:rFonts w:ascii="Times New Roman"/>
          <w:b w:val="false"/>
          <w:i w:val="false"/>
          <w:color w:val="000000"/>
          <w:sz w:val="28"/>
        </w:rPr>
        <w:t>
      5) развитие речи. Сочинение «Так поступают друзья».</w:t>
      </w:r>
      <w:r>
        <w:br/>
      </w:r>
      <w:r>
        <w:rPr>
          <w:rFonts w:ascii="Times New Roman"/>
          <w:b w:val="false"/>
          <w:i w:val="false"/>
          <w:color w:val="000000"/>
          <w:sz w:val="28"/>
        </w:rPr>
        <w:t>
</w:t>
      </w:r>
      <w:r>
        <w:rPr>
          <w:rFonts w:ascii="Times New Roman"/>
          <w:b w:val="false"/>
          <w:i w:val="false"/>
          <w:color w:val="000000"/>
          <w:sz w:val="28"/>
        </w:rPr>
        <w:t>
      26. Мы и природа (16 часов):</w:t>
      </w:r>
      <w:r>
        <w:br/>
      </w:r>
      <w:r>
        <w:rPr>
          <w:rFonts w:ascii="Times New Roman"/>
          <w:b w:val="false"/>
          <w:i w:val="false"/>
          <w:color w:val="000000"/>
          <w:sz w:val="28"/>
        </w:rPr>
        <w:t>
      1) рассказы, отрывки из повестей писателей: М.Зверев, М.Зощенко, Д.Мамин-Сибиряк, А Чехов, П.Бажов, В.Бианки, Л. Риис и др.;</w:t>
      </w:r>
      <w:r>
        <w:br/>
      </w:r>
      <w:r>
        <w:rPr>
          <w:rFonts w:ascii="Times New Roman"/>
          <w:b w:val="false"/>
          <w:i w:val="false"/>
          <w:color w:val="000000"/>
          <w:sz w:val="28"/>
        </w:rPr>
        <w:t>
      2) поэтический родник. Стихи о зиме: И.Никитин, С.Есенин, А.Табылдиев, М.Алимбаев, Ю.Мориц, Э.Мошковская, Ю. Коринец, И.Токмакова;</w:t>
      </w:r>
      <w:r>
        <w:br/>
      </w:r>
      <w:r>
        <w:rPr>
          <w:rFonts w:ascii="Times New Roman"/>
          <w:b w:val="false"/>
          <w:i w:val="false"/>
          <w:color w:val="000000"/>
          <w:sz w:val="28"/>
        </w:rPr>
        <w:t>
      3) внеклассное чтение;</w:t>
      </w:r>
      <w:r>
        <w:br/>
      </w:r>
      <w:r>
        <w:rPr>
          <w:rFonts w:ascii="Times New Roman"/>
          <w:b w:val="false"/>
          <w:i w:val="false"/>
          <w:color w:val="000000"/>
          <w:sz w:val="28"/>
        </w:rPr>
        <w:t>
      4) развитие речи. Сочинение по картине художника «Зима».</w:t>
      </w:r>
      <w:r>
        <w:br/>
      </w:r>
      <w:r>
        <w:rPr>
          <w:rFonts w:ascii="Times New Roman"/>
          <w:b w:val="false"/>
          <w:i w:val="false"/>
          <w:color w:val="000000"/>
          <w:sz w:val="28"/>
        </w:rPr>
        <w:t>
</w:t>
      </w:r>
      <w:r>
        <w:rPr>
          <w:rFonts w:ascii="Times New Roman"/>
          <w:b w:val="false"/>
          <w:i w:val="false"/>
          <w:color w:val="000000"/>
          <w:sz w:val="28"/>
        </w:rPr>
        <w:t>
      27. Хочу все знать (16 часов):</w:t>
      </w:r>
      <w:r>
        <w:br/>
      </w:r>
      <w:r>
        <w:rPr>
          <w:rFonts w:ascii="Times New Roman"/>
          <w:b w:val="false"/>
          <w:i w:val="false"/>
          <w:color w:val="000000"/>
          <w:sz w:val="28"/>
        </w:rPr>
        <w:t>
      1) В.Одоевский, К.Паустовский, Ю.Драгунский, Э.Раскин, В.Дуров, В.Голявкин, В.Чаплина и др.;</w:t>
      </w:r>
      <w:r>
        <w:br/>
      </w:r>
      <w:r>
        <w:rPr>
          <w:rFonts w:ascii="Times New Roman"/>
          <w:b w:val="false"/>
          <w:i w:val="false"/>
          <w:color w:val="000000"/>
          <w:sz w:val="28"/>
        </w:rPr>
        <w:t>
      2) поэтический родник «Чудеса вокруг нас!»: стихи В.Высотская, А.Барто, Г.Сапгир, Ю.Мориц, Р.Сеф, В.Орлов, и др.;</w:t>
      </w:r>
      <w:r>
        <w:br/>
      </w:r>
      <w:r>
        <w:rPr>
          <w:rFonts w:ascii="Times New Roman"/>
          <w:b w:val="false"/>
          <w:i w:val="false"/>
          <w:color w:val="000000"/>
          <w:sz w:val="28"/>
        </w:rPr>
        <w:t>
      3) понятие о юморе;</w:t>
      </w:r>
      <w:r>
        <w:br/>
      </w:r>
      <w:r>
        <w:rPr>
          <w:rFonts w:ascii="Times New Roman"/>
          <w:b w:val="false"/>
          <w:i w:val="false"/>
          <w:color w:val="000000"/>
          <w:sz w:val="28"/>
        </w:rPr>
        <w:t>
      4) внеклассное чтение;</w:t>
      </w:r>
      <w:r>
        <w:br/>
      </w:r>
      <w:r>
        <w:rPr>
          <w:rFonts w:ascii="Times New Roman"/>
          <w:b w:val="false"/>
          <w:i w:val="false"/>
          <w:color w:val="000000"/>
          <w:sz w:val="28"/>
        </w:rPr>
        <w:t>
      5) развитие речи: Сочинение «Смешной случай».</w:t>
      </w:r>
      <w:r>
        <w:br/>
      </w:r>
      <w:r>
        <w:rPr>
          <w:rFonts w:ascii="Times New Roman"/>
          <w:b w:val="false"/>
          <w:i w:val="false"/>
          <w:color w:val="000000"/>
          <w:sz w:val="28"/>
        </w:rPr>
        <w:t>
</w:t>
      </w:r>
      <w:r>
        <w:rPr>
          <w:rFonts w:ascii="Times New Roman"/>
          <w:b w:val="false"/>
          <w:i w:val="false"/>
          <w:color w:val="000000"/>
          <w:sz w:val="28"/>
        </w:rPr>
        <w:t>
      28. Золотая душа (20 часов):</w:t>
      </w:r>
      <w:r>
        <w:br/>
      </w:r>
      <w:r>
        <w:rPr>
          <w:rFonts w:ascii="Times New Roman"/>
          <w:b w:val="false"/>
          <w:i w:val="false"/>
          <w:color w:val="000000"/>
          <w:sz w:val="28"/>
        </w:rPr>
        <w:t>
      1) Л.Толстой, А.Платонов, Е. Пермяк, К.Паустовский, В.Осеева, М.Москвина, А.Милн, и др.;</w:t>
      </w:r>
      <w:r>
        <w:br/>
      </w:r>
      <w:r>
        <w:rPr>
          <w:rFonts w:ascii="Times New Roman"/>
          <w:b w:val="false"/>
          <w:i w:val="false"/>
          <w:color w:val="000000"/>
          <w:sz w:val="28"/>
        </w:rPr>
        <w:t>
      2) поэтический родник «Что такое хорошо и что такое плохо»: Г.Ладонщиков, З.Петрова, С.Михалков, А.Барто, Э.Мошковская и др.;</w:t>
      </w:r>
      <w:r>
        <w:br/>
      </w:r>
      <w:r>
        <w:rPr>
          <w:rFonts w:ascii="Times New Roman"/>
          <w:b w:val="false"/>
          <w:i w:val="false"/>
          <w:color w:val="000000"/>
          <w:sz w:val="28"/>
        </w:rPr>
        <w:t>
      3) внеклассное чтение;</w:t>
      </w:r>
      <w:r>
        <w:br/>
      </w:r>
      <w:r>
        <w:rPr>
          <w:rFonts w:ascii="Times New Roman"/>
          <w:b w:val="false"/>
          <w:i w:val="false"/>
          <w:color w:val="000000"/>
          <w:sz w:val="28"/>
        </w:rPr>
        <w:t xml:space="preserve">
      4) развитие речи. Сочинение на нравственную тему. </w:t>
      </w:r>
      <w:r>
        <w:br/>
      </w:r>
      <w:r>
        <w:rPr>
          <w:rFonts w:ascii="Times New Roman"/>
          <w:b w:val="false"/>
          <w:i w:val="false"/>
          <w:color w:val="000000"/>
          <w:sz w:val="28"/>
        </w:rPr>
        <w:t>
</w:t>
      </w:r>
      <w:r>
        <w:rPr>
          <w:rFonts w:ascii="Times New Roman"/>
          <w:b w:val="false"/>
          <w:i w:val="false"/>
          <w:color w:val="000000"/>
          <w:sz w:val="28"/>
        </w:rPr>
        <w:t>
      29. В мире фантастики и приключений (16 часов):</w:t>
      </w:r>
      <w:r>
        <w:br/>
      </w:r>
      <w:r>
        <w:rPr>
          <w:rFonts w:ascii="Times New Roman"/>
          <w:b w:val="false"/>
          <w:i w:val="false"/>
          <w:color w:val="000000"/>
          <w:sz w:val="28"/>
        </w:rPr>
        <w:t xml:space="preserve">
      1) стихотворение и небольшие рассказы, отрывки из повестей писателей и поэтов: П.Бажов, Н.Носов, Н.Абрамцева, Д.Барри, Т.Янссон, Н.Абрамцева, Ю.Кими др.; </w:t>
      </w:r>
      <w:r>
        <w:br/>
      </w:r>
      <w:r>
        <w:rPr>
          <w:rFonts w:ascii="Times New Roman"/>
          <w:b w:val="false"/>
          <w:i w:val="false"/>
          <w:color w:val="000000"/>
          <w:sz w:val="28"/>
        </w:rPr>
        <w:t xml:space="preserve">
      2) понятие офантастическом; </w:t>
      </w:r>
      <w:r>
        <w:br/>
      </w:r>
      <w:r>
        <w:rPr>
          <w:rFonts w:ascii="Times New Roman"/>
          <w:b w:val="false"/>
          <w:i w:val="false"/>
          <w:color w:val="000000"/>
          <w:sz w:val="28"/>
        </w:rPr>
        <w:t>
      3) поэтический родник «Весна, весна на улице!»: Ф.Тютчев, С.Маршак, З.Александрова, П.Соловьева, М.Бородицкая и др.;</w:t>
      </w:r>
      <w:r>
        <w:br/>
      </w:r>
      <w:r>
        <w:rPr>
          <w:rFonts w:ascii="Times New Roman"/>
          <w:b w:val="false"/>
          <w:i w:val="false"/>
          <w:color w:val="000000"/>
          <w:sz w:val="28"/>
        </w:rPr>
        <w:t>
      4) внеклассное чтение;</w:t>
      </w:r>
      <w:r>
        <w:br/>
      </w:r>
      <w:r>
        <w:rPr>
          <w:rFonts w:ascii="Times New Roman"/>
          <w:b w:val="false"/>
          <w:i w:val="false"/>
          <w:color w:val="000000"/>
          <w:sz w:val="28"/>
        </w:rPr>
        <w:t>
      5) развитие связной речи. Сочинение по картине «Весна».</w:t>
      </w:r>
      <w:r>
        <w:br/>
      </w:r>
      <w:r>
        <w:rPr>
          <w:rFonts w:ascii="Times New Roman"/>
          <w:b w:val="false"/>
          <w:i w:val="false"/>
          <w:color w:val="000000"/>
          <w:sz w:val="28"/>
        </w:rPr>
        <w:t>
</w:t>
      </w:r>
      <w:r>
        <w:rPr>
          <w:rFonts w:ascii="Times New Roman"/>
          <w:b w:val="false"/>
          <w:i w:val="false"/>
          <w:color w:val="000000"/>
          <w:sz w:val="28"/>
        </w:rPr>
        <w:t>
      30. Наша планета Земля (15 часов):</w:t>
      </w:r>
      <w:r>
        <w:br/>
      </w:r>
      <w:r>
        <w:rPr>
          <w:rFonts w:ascii="Times New Roman"/>
          <w:b w:val="false"/>
          <w:i w:val="false"/>
          <w:color w:val="000000"/>
          <w:sz w:val="28"/>
        </w:rPr>
        <w:t xml:space="preserve">
      1) С.Муканов, Г.Снегирев, Н.Богданов, М.Жумабаев, А.Твардовский, В.Высоцкий, Н.Богданов, Ю.Коринец, М.Джалиль, С.Бабенко, Б.Окуджава и др.; </w:t>
      </w:r>
      <w:r>
        <w:br/>
      </w:r>
      <w:r>
        <w:rPr>
          <w:rFonts w:ascii="Times New Roman"/>
          <w:b w:val="false"/>
          <w:i w:val="false"/>
          <w:color w:val="000000"/>
          <w:sz w:val="28"/>
        </w:rPr>
        <w:t>
      2) внеклассное чтение;</w:t>
      </w:r>
      <w:r>
        <w:br/>
      </w:r>
      <w:r>
        <w:rPr>
          <w:rFonts w:ascii="Times New Roman"/>
          <w:b w:val="false"/>
          <w:i w:val="false"/>
          <w:color w:val="000000"/>
          <w:sz w:val="28"/>
        </w:rPr>
        <w:t xml:space="preserve">
      3) развитие речи. Сочинение о родной земле. </w:t>
      </w:r>
      <w:r>
        <w:br/>
      </w:r>
      <w:r>
        <w:rPr>
          <w:rFonts w:ascii="Times New Roman"/>
          <w:b w:val="false"/>
          <w:i w:val="false"/>
          <w:color w:val="000000"/>
          <w:sz w:val="28"/>
        </w:rPr>
        <w:t>
</w:t>
      </w:r>
      <w:r>
        <w:rPr>
          <w:rFonts w:ascii="Times New Roman"/>
          <w:b w:val="false"/>
          <w:i w:val="false"/>
          <w:color w:val="000000"/>
          <w:sz w:val="28"/>
        </w:rPr>
        <w:t>
      31. Заключительный урок (1 час).</w:t>
      </w:r>
      <w:r>
        <w:br/>
      </w:r>
      <w:r>
        <w:rPr>
          <w:rFonts w:ascii="Times New Roman"/>
          <w:b w:val="false"/>
          <w:i w:val="false"/>
          <w:color w:val="000000"/>
          <w:sz w:val="28"/>
        </w:rPr>
        <w:t>
</w:t>
      </w:r>
      <w:r>
        <w:rPr>
          <w:rFonts w:ascii="Times New Roman"/>
          <w:b w:val="false"/>
          <w:i w:val="false"/>
          <w:color w:val="000000"/>
          <w:sz w:val="28"/>
        </w:rPr>
        <w:t>
      32. Теория литературы (пропедевтика):</w:t>
      </w:r>
      <w:r>
        <w:br/>
      </w:r>
      <w:r>
        <w:rPr>
          <w:rFonts w:ascii="Times New Roman"/>
          <w:b w:val="false"/>
          <w:i w:val="false"/>
          <w:color w:val="000000"/>
          <w:sz w:val="28"/>
        </w:rPr>
        <w:t xml:space="preserve">
      1) общее понятие о жанрах: народная и литературная сказка, рассказ; </w:t>
      </w:r>
      <w:r>
        <w:br/>
      </w:r>
      <w:r>
        <w:rPr>
          <w:rFonts w:ascii="Times New Roman"/>
          <w:b w:val="false"/>
          <w:i w:val="false"/>
          <w:color w:val="000000"/>
          <w:sz w:val="28"/>
        </w:rPr>
        <w:t>
      2) общее понятие о пейзаже. Расширение понятия об эпитете, сравнении; их роль в описании пейзажа;</w:t>
      </w:r>
      <w:r>
        <w:br/>
      </w:r>
      <w:r>
        <w:rPr>
          <w:rFonts w:ascii="Times New Roman"/>
          <w:b w:val="false"/>
          <w:i w:val="false"/>
          <w:color w:val="000000"/>
          <w:sz w:val="28"/>
        </w:rPr>
        <w:t>
      3) расширение понятия об олицетворении в художественном тексте;</w:t>
      </w:r>
      <w:r>
        <w:br/>
      </w:r>
      <w:r>
        <w:rPr>
          <w:rFonts w:ascii="Times New Roman"/>
          <w:b w:val="false"/>
          <w:i w:val="false"/>
          <w:color w:val="000000"/>
          <w:sz w:val="28"/>
        </w:rPr>
        <w:t>
      4) общее понятие о литературном герое. Портрет героя;</w:t>
      </w:r>
      <w:r>
        <w:br/>
      </w:r>
      <w:r>
        <w:rPr>
          <w:rFonts w:ascii="Times New Roman"/>
          <w:b w:val="false"/>
          <w:i w:val="false"/>
          <w:color w:val="000000"/>
          <w:sz w:val="28"/>
        </w:rPr>
        <w:t>
      5) понятие о юморе;</w:t>
      </w:r>
      <w:r>
        <w:br/>
      </w:r>
      <w:r>
        <w:rPr>
          <w:rFonts w:ascii="Times New Roman"/>
          <w:b w:val="false"/>
          <w:i w:val="false"/>
          <w:color w:val="000000"/>
          <w:sz w:val="28"/>
        </w:rPr>
        <w:t>
      6) понятие фантастического в произведении.</w:t>
      </w:r>
      <w:r>
        <w:br/>
      </w:r>
      <w:r>
        <w:rPr>
          <w:rFonts w:ascii="Times New Roman"/>
          <w:b w:val="false"/>
          <w:i w:val="false"/>
          <w:color w:val="000000"/>
          <w:sz w:val="28"/>
        </w:rPr>
        <w:t>
</w:t>
      </w:r>
      <w:r>
        <w:rPr>
          <w:rFonts w:ascii="Times New Roman"/>
          <w:b w:val="false"/>
          <w:i w:val="false"/>
          <w:color w:val="000000"/>
          <w:sz w:val="28"/>
        </w:rPr>
        <w:t>
      33. Анализ текста:</w:t>
      </w:r>
      <w:r>
        <w:br/>
      </w:r>
      <w:r>
        <w:rPr>
          <w:rFonts w:ascii="Times New Roman"/>
          <w:b w:val="false"/>
          <w:i w:val="false"/>
          <w:color w:val="000000"/>
          <w:sz w:val="28"/>
        </w:rPr>
        <w:t>
      1) биографические сведения о писателе;</w:t>
      </w:r>
      <w:r>
        <w:br/>
      </w:r>
      <w:r>
        <w:rPr>
          <w:rFonts w:ascii="Times New Roman"/>
          <w:b w:val="false"/>
          <w:i w:val="false"/>
          <w:color w:val="000000"/>
          <w:sz w:val="28"/>
        </w:rPr>
        <w:t xml:space="preserve">
      2) пересказ содержания текста: подробный, сжатый, выборочный; </w:t>
      </w:r>
      <w:r>
        <w:br/>
      </w:r>
      <w:r>
        <w:rPr>
          <w:rFonts w:ascii="Times New Roman"/>
          <w:b w:val="false"/>
          <w:i w:val="false"/>
          <w:color w:val="000000"/>
          <w:sz w:val="28"/>
        </w:rPr>
        <w:t>
      3) характеристика героев и событий прочитанного; составление устной характеристики персонажа произведения;</w:t>
      </w:r>
      <w:r>
        <w:br/>
      </w:r>
      <w:r>
        <w:rPr>
          <w:rFonts w:ascii="Times New Roman"/>
          <w:b w:val="false"/>
          <w:i w:val="false"/>
          <w:color w:val="000000"/>
          <w:sz w:val="28"/>
        </w:rPr>
        <w:t>
      4) языковой анализ текста: нахождение слов и выражений для характеристики литературных героев;</w:t>
      </w:r>
      <w:r>
        <w:br/>
      </w:r>
      <w:r>
        <w:rPr>
          <w:rFonts w:ascii="Times New Roman"/>
          <w:b w:val="false"/>
          <w:i w:val="false"/>
          <w:color w:val="000000"/>
          <w:sz w:val="28"/>
        </w:rPr>
        <w:t>
      5) чтение по ролям; инсценирование текста.</w:t>
      </w:r>
      <w:r>
        <w:br/>
      </w:r>
      <w:r>
        <w:rPr>
          <w:rFonts w:ascii="Times New Roman"/>
          <w:b w:val="false"/>
          <w:i w:val="false"/>
          <w:color w:val="000000"/>
          <w:sz w:val="28"/>
        </w:rPr>
        <w:t>
</w:t>
      </w:r>
      <w:r>
        <w:rPr>
          <w:rFonts w:ascii="Times New Roman"/>
          <w:b w:val="false"/>
          <w:i w:val="false"/>
          <w:color w:val="000000"/>
          <w:sz w:val="28"/>
        </w:rPr>
        <w:t>
      34. Продуктивно-творческая деятельность:</w:t>
      </w:r>
      <w:r>
        <w:br/>
      </w:r>
      <w:r>
        <w:rPr>
          <w:rFonts w:ascii="Times New Roman"/>
          <w:b w:val="false"/>
          <w:i w:val="false"/>
          <w:color w:val="000000"/>
          <w:sz w:val="28"/>
        </w:rPr>
        <w:t xml:space="preserve">
      1) коллективное сочинительство сказок, рассказов по данному началу или мотивам прочитанного произведения. Придумывание загадок, считалок, небылиц; </w:t>
      </w:r>
      <w:r>
        <w:br/>
      </w:r>
      <w:r>
        <w:rPr>
          <w:rFonts w:ascii="Times New Roman"/>
          <w:b w:val="false"/>
          <w:i w:val="false"/>
          <w:color w:val="000000"/>
          <w:sz w:val="28"/>
        </w:rPr>
        <w:t xml:space="preserve">
      2) устное словесное описание пейзажа (на материале прочитанного стихотворения); </w:t>
      </w:r>
      <w:r>
        <w:br/>
      </w:r>
      <w:r>
        <w:rPr>
          <w:rFonts w:ascii="Times New Roman"/>
          <w:b w:val="false"/>
          <w:i w:val="false"/>
          <w:color w:val="000000"/>
          <w:sz w:val="28"/>
        </w:rPr>
        <w:t>
      3) творческая работа по сочинительству: сказки, рассказа, загадки, (на материале образца прочитанных произведений; на иллюстративном материале).</w:t>
      </w:r>
    </w:p>
    <w:bookmarkEnd w:id="810"/>
    <w:bookmarkStart w:name="z3059" w:id="811"/>
    <w:p>
      <w:pPr>
        <w:spacing w:after="0"/>
        <w:ind w:left="0"/>
        <w:jc w:val="left"/>
      </w:pPr>
      <w:r>
        <w:rPr>
          <w:rFonts w:ascii="Times New Roman"/>
          <w:b/>
          <w:i w:val="false"/>
          <w:color w:val="000000"/>
        </w:rPr>
        <w:t xml:space="preserve"> 
4. Базовое содержание учебного предмета для 4 класса</w:t>
      </w:r>
    </w:p>
    <w:bookmarkEnd w:id="811"/>
    <w:bookmarkStart w:name="z3060" w:id="812"/>
    <w:p>
      <w:pPr>
        <w:spacing w:after="0"/>
        <w:ind w:left="0"/>
        <w:jc w:val="both"/>
      </w:pPr>
      <w:r>
        <w:rPr>
          <w:rFonts w:ascii="Times New Roman"/>
          <w:b w:val="false"/>
          <w:i w:val="false"/>
          <w:color w:val="000000"/>
          <w:sz w:val="28"/>
        </w:rPr>
        <w:t>
      35. Навыки аудирования (слушания) и чтения:</w:t>
      </w:r>
      <w:r>
        <w:br/>
      </w:r>
      <w:r>
        <w:rPr>
          <w:rFonts w:ascii="Times New Roman"/>
          <w:b w:val="false"/>
          <w:i w:val="false"/>
          <w:color w:val="000000"/>
          <w:sz w:val="28"/>
        </w:rPr>
        <w:t>
      1) слушание текстов, понимание темы и основной мысли произведения;</w:t>
      </w:r>
      <w:r>
        <w:br/>
      </w:r>
      <w:r>
        <w:rPr>
          <w:rFonts w:ascii="Times New Roman"/>
          <w:b w:val="false"/>
          <w:i w:val="false"/>
          <w:color w:val="000000"/>
          <w:sz w:val="28"/>
        </w:rPr>
        <w:t>
      2) синтетическое чтение, характеризующееся слиянием навыков чтения и понимания читаемого;</w:t>
      </w:r>
      <w:r>
        <w:br/>
      </w:r>
      <w:r>
        <w:rPr>
          <w:rFonts w:ascii="Times New Roman"/>
          <w:b w:val="false"/>
          <w:i w:val="false"/>
          <w:color w:val="000000"/>
          <w:sz w:val="28"/>
        </w:rPr>
        <w:t xml:space="preserve">
      3) темп чтения на конец года – 75-80 слов и знаков в минуту; </w:t>
      </w:r>
      <w:r>
        <w:br/>
      </w:r>
      <w:r>
        <w:rPr>
          <w:rFonts w:ascii="Times New Roman"/>
          <w:b w:val="false"/>
          <w:i w:val="false"/>
          <w:color w:val="000000"/>
          <w:sz w:val="28"/>
        </w:rPr>
        <w:t xml:space="preserve">
      4) развитие изучающего, комментированного и поискового чтения; </w:t>
      </w:r>
      <w:r>
        <w:br/>
      </w:r>
      <w:r>
        <w:rPr>
          <w:rFonts w:ascii="Times New Roman"/>
          <w:b w:val="false"/>
          <w:i w:val="false"/>
          <w:color w:val="000000"/>
          <w:sz w:val="28"/>
        </w:rPr>
        <w:t>
      5) самостоятельное чтение, чтение с конкретным заданием, выборочное чтение, хоровое и комментированное чтение и др.</w:t>
      </w:r>
      <w:r>
        <w:br/>
      </w:r>
      <w:r>
        <w:rPr>
          <w:rFonts w:ascii="Times New Roman"/>
          <w:b w:val="false"/>
          <w:i w:val="false"/>
          <w:color w:val="000000"/>
          <w:sz w:val="28"/>
        </w:rPr>
        <w:t>
</w:t>
      </w:r>
      <w:r>
        <w:rPr>
          <w:rFonts w:ascii="Times New Roman"/>
          <w:b w:val="false"/>
          <w:i w:val="false"/>
          <w:color w:val="000000"/>
          <w:sz w:val="28"/>
        </w:rPr>
        <w:t>
      36. Вводный урок: повторение за 3 класс; знакомство с учебником «Литературное чтение» (1 час).</w:t>
      </w:r>
      <w:r>
        <w:br/>
      </w:r>
      <w:r>
        <w:rPr>
          <w:rFonts w:ascii="Times New Roman"/>
          <w:b w:val="false"/>
          <w:i w:val="false"/>
          <w:color w:val="000000"/>
          <w:sz w:val="28"/>
        </w:rPr>
        <w:t>
</w:t>
      </w:r>
      <w:r>
        <w:rPr>
          <w:rFonts w:ascii="Times New Roman"/>
          <w:b w:val="false"/>
          <w:i w:val="false"/>
          <w:color w:val="000000"/>
          <w:sz w:val="28"/>
        </w:rPr>
        <w:t>
      37. Родные просторы (15 часов):</w:t>
      </w:r>
      <w:r>
        <w:br/>
      </w:r>
      <w:r>
        <w:rPr>
          <w:rFonts w:ascii="Times New Roman"/>
          <w:b w:val="false"/>
          <w:i w:val="false"/>
          <w:color w:val="000000"/>
          <w:sz w:val="28"/>
        </w:rPr>
        <w:t xml:space="preserve">
      1) поэтический родник «Родные просторы – твоих дорог начало…»: М.Айтхожина, Ф.Унгарсынова, М. Сарикова, А.Балтыгереева и др.; </w:t>
      </w:r>
      <w:r>
        <w:br/>
      </w:r>
      <w:r>
        <w:rPr>
          <w:rFonts w:ascii="Times New Roman"/>
          <w:b w:val="false"/>
          <w:i w:val="false"/>
          <w:color w:val="000000"/>
          <w:sz w:val="28"/>
        </w:rPr>
        <w:t>
      2) рассказы, пословицы о Родине: С.Муканов, С.Бабенко, Б.Сокпакбаев, С.Бегалин и др.;</w:t>
      </w:r>
      <w:r>
        <w:br/>
      </w:r>
      <w:r>
        <w:rPr>
          <w:rFonts w:ascii="Times New Roman"/>
          <w:b w:val="false"/>
          <w:i w:val="false"/>
          <w:color w:val="000000"/>
          <w:sz w:val="28"/>
        </w:rPr>
        <w:t>
      3) тема и идея произведения;</w:t>
      </w:r>
      <w:r>
        <w:br/>
      </w:r>
      <w:r>
        <w:rPr>
          <w:rFonts w:ascii="Times New Roman"/>
          <w:b w:val="false"/>
          <w:i w:val="false"/>
          <w:color w:val="000000"/>
          <w:sz w:val="28"/>
        </w:rPr>
        <w:t xml:space="preserve">
      4) поэтический родник «Унылая пора! Очей очарованье!»: А.С.Пушкин, Ф.И.Тютчев, А.Майков, С.Есенин, В.Орлов, В.Степанов и др.; </w:t>
      </w:r>
      <w:r>
        <w:br/>
      </w:r>
      <w:r>
        <w:rPr>
          <w:rFonts w:ascii="Times New Roman"/>
          <w:b w:val="false"/>
          <w:i w:val="false"/>
          <w:color w:val="000000"/>
          <w:sz w:val="28"/>
        </w:rPr>
        <w:t>
      5) внеклассное чтение;</w:t>
      </w:r>
      <w:r>
        <w:br/>
      </w:r>
      <w:r>
        <w:rPr>
          <w:rFonts w:ascii="Times New Roman"/>
          <w:b w:val="false"/>
          <w:i w:val="false"/>
          <w:color w:val="000000"/>
          <w:sz w:val="28"/>
        </w:rPr>
        <w:t xml:space="preserve">
      6) развитие речи: Сочинение «Осень в нашем городе (селе)». </w:t>
      </w:r>
      <w:r>
        <w:br/>
      </w:r>
      <w:r>
        <w:rPr>
          <w:rFonts w:ascii="Times New Roman"/>
          <w:b w:val="false"/>
          <w:i w:val="false"/>
          <w:color w:val="000000"/>
          <w:sz w:val="28"/>
        </w:rPr>
        <w:t>
</w:t>
      </w:r>
      <w:r>
        <w:rPr>
          <w:rFonts w:ascii="Times New Roman"/>
          <w:b w:val="false"/>
          <w:i w:val="false"/>
          <w:color w:val="000000"/>
          <w:sz w:val="28"/>
        </w:rPr>
        <w:t>
      38. Мои друзья (15 часов):</w:t>
      </w:r>
      <w:r>
        <w:br/>
      </w:r>
      <w:r>
        <w:rPr>
          <w:rFonts w:ascii="Times New Roman"/>
          <w:b w:val="false"/>
          <w:i w:val="false"/>
          <w:color w:val="000000"/>
          <w:sz w:val="28"/>
        </w:rPr>
        <w:t>
      1) произведения о дружбе: Г.Куликов, В.Осеева, С.Голицын, Г.Н. Троепольский, А.Гайдар, В.Драгунский и др.;</w:t>
      </w:r>
      <w:r>
        <w:br/>
      </w:r>
      <w:r>
        <w:rPr>
          <w:rFonts w:ascii="Times New Roman"/>
          <w:b w:val="false"/>
          <w:i w:val="false"/>
          <w:color w:val="000000"/>
          <w:sz w:val="28"/>
        </w:rPr>
        <w:t>
      2) понятие о портрете;</w:t>
      </w:r>
      <w:r>
        <w:br/>
      </w:r>
      <w:r>
        <w:rPr>
          <w:rFonts w:ascii="Times New Roman"/>
          <w:b w:val="false"/>
          <w:i w:val="false"/>
          <w:color w:val="000000"/>
          <w:sz w:val="28"/>
        </w:rPr>
        <w:t>
      3) поэтический родник «Кто в дружбу верит горячо…» А.Дуйсенбиев, С.Михалков, А.Барто, В.Берестов, З.Александрова и др.;</w:t>
      </w:r>
      <w:r>
        <w:br/>
      </w:r>
      <w:r>
        <w:rPr>
          <w:rFonts w:ascii="Times New Roman"/>
          <w:b w:val="false"/>
          <w:i w:val="false"/>
          <w:color w:val="000000"/>
          <w:sz w:val="28"/>
        </w:rPr>
        <w:t>
      4) внеклассное чтение;</w:t>
      </w:r>
      <w:r>
        <w:br/>
      </w:r>
      <w:r>
        <w:rPr>
          <w:rFonts w:ascii="Times New Roman"/>
          <w:b w:val="false"/>
          <w:i w:val="false"/>
          <w:color w:val="000000"/>
          <w:sz w:val="28"/>
        </w:rPr>
        <w:t>
      5) развитие речи. Сочинение «Портрет моего друга».</w:t>
      </w:r>
      <w:r>
        <w:br/>
      </w:r>
      <w:r>
        <w:rPr>
          <w:rFonts w:ascii="Times New Roman"/>
          <w:b w:val="false"/>
          <w:i w:val="false"/>
          <w:color w:val="000000"/>
          <w:sz w:val="28"/>
        </w:rPr>
        <w:t>
</w:t>
      </w:r>
      <w:r>
        <w:rPr>
          <w:rFonts w:ascii="Times New Roman"/>
          <w:b w:val="false"/>
          <w:i w:val="false"/>
          <w:color w:val="000000"/>
          <w:sz w:val="28"/>
        </w:rPr>
        <w:t>
      39. Фольклорные мотивы (20 часов):</w:t>
      </w:r>
      <w:r>
        <w:br/>
      </w:r>
      <w:r>
        <w:rPr>
          <w:rFonts w:ascii="Times New Roman"/>
          <w:b w:val="false"/>
          <w:i w:val="false"/>
          <w:color w:val="000000"/>
          <w:sz w:val="28"/>
        </w:rPr>
        <w:t xml:space="preserve">
      1) произведения казахского героического эпоса, мирового фольклора о защитниках Родины; легенды, сказания, героический эпос, былинный сказ; </w:t>
      </w:r>
      <w:r>
        <w:br/>
      </w:r>
      <w:r>
        <w:rPr>
          <w:rFonts w:ascii="Times New Roman"/>
          <w:b w:val="false"/>
          <w:i w:val="false"/>
          <w:color w:val="000000"/>
          <w:sz w:val="28"/>
        </w:rPr>
        <w:t xml:space="preserve">
      2) фольклор народов мира, произведения устного народного творчества: мифы, легенды; </w:t>
      </w:r>
      <w:r>
        <w:br/>
      </w:r>
      <w:r>
        <w:rPr>
          <w:rFonts w:ascii="Times New Roman"/>
          <w:b w:val="false"/>
          <w:i w:val="false"/>
          <w:color w:val="000000"/>
          <w:sz w:val="28"/>
        </w:rPr>
        <w:t>
      3) понятие о гиперболе;</w:t>
      </w:r>
      <w:r>
        <w:br/>
      </w:r>
      <w:r>
        <w:rPr>
          <w:rFonts w:ascii="Times New Roman"/>
          <w:b w:val="false"/>
          <w:i w:val="false"/>
          <w:color w:val="000000"/>
          <w:sz w:val="28"/>
        </w:rPr>
        <w:t>
      4) поэтический родник «Стихи о чудесах»: М.Бородицкая, Б.Заходер, Э.Мошковская, Н.М.Рубцов и др.;</w:t>
      </w:r>
      <w:r>
        <w:br/>
      </w:r>
      <w:r>
        <w:rPr>
          <w:rFonts w:ascii="Times New Roman"/>
          <w:b w:val="false"/>
          <w:i w:val="false"/>
          <w:color w:val="000000"/>
          <w:sz w:val="28"/>
        </w:rPr>
        <w:t>
      5) внеклассное чтение;</w:t>
      </w:r>
      <w:r>
        <w:br/>
      </w:r>
      <w:r>
        <w:rPr>
          <w:rFonts w:ascii="Times New Roman"/>
          <w:b w:val="false"/>
          <w:i w:val="false"/>
          <w:color w:val="000000"/>
          <w:sz w:val="28"/>
        </w:rPr>
        <w:t>
      6) развитие речи: Сочинение «Этот герой мне понравился…».</w:t>
      </w:r>
      <w:r>
        <w:br/>
      </w:r>
      <w:r>
        <w:rPr>
          <w:rFonts w:ascii="Times New Roman"/>
          <w:b w:val="false"/>
          <w:i w:val="false"/>
          <w:color w:val="000000"/>
          <w:sz w:val="28"/>
        </w:rPr>
        <w:t>
</w:t>
      </w:r>
      <w:r>
        <w:rPr>
          <w:rFonts w:ascii="Times New Roman"/>
          <w:b w:val="false"/>
          <w:i w:val="false"/>
          <w:color w:val="000000"/>
          <w:sz w:val="28"/>
        </w:rPr>
        <w:t>
      40. Мы и природа (16 часов):</w:t>
      </w:r>
      <w:r>
        <w:br/>
      </w:r>
      <w:r>
        <w:rPr>
          <w:rFonts w:ascii="Times New Roman"/>
          <w:b w:val="false"/>
          <w:i w:val="false"/>
          <w:color w:val="000000"/>
          <w:sz w:val="28"/>
        </w:rPr>
        <w:t xml:space="preserve">
      1) прозаические произведения о природе: М.Пришвин, В.Бианки, К.Паустовский, Ю.Бондарев, Н.Сладков, И.С.Тургенев, Н.Некрасов, Редьярд Джозеф Киплинг, и др.; </w:t>
      </w:r>
      <w:r>
        <w:br/>
      </w:r>
      <w:r>
        <w:rPr>
          <w:rFonts w:ascii="Times New Roman"/>
          <w:b w:val="false"/>
          <w:i w:val="false"/>
          <w:color w:val="000000"/>
          <w:sz w:val="28"/>
        </w:rPr>
        <w:t>
      2) понятие о композиции;</w:t>
      </w:r>
      <w:r>
        <w:br/>
      </w:r>
      <w:r>
        <w:rPr>
          <w:rFonts w:ascii="Times New Roman"/>
          <w:b w:val="false"/>
          <w:i w:val="false"/>
          <w:color w:val="000000"/>
          <w:sz w:val="28"/>
        </w:rPr>
        <w:t xml:space="preserve">
      3) поэтический родник. Стихи о зиме: А.Асылбеков, М.Алимбаев, Ф.И.Тютчев, О.Высотская, И.Бунин, К.Бальмонт и др.; </w:t>
      </w:r>
      <w:r>
        <w:br/>
      </w:r>
      <w:r>
        <w:rPr>
          <w:rFonts w:ascii="Times New Roman"/>
          <w:b w:val="false"/>
          <w:i w:val="false"/>
          <w:color w:val="000000"/>
          <w:sz w:val="28"/>
        </w:rPr>
        <w:t>
      4) внеклассное чтение;</w:t>
      </w:r>
      <w:r>
        <w:br/>
      </w:r>
      <w:r>
        <w:rPr>
          <w:rFonts w:ascii="Times New Roman"/>
          <w:b w:val="false"/>
          <w:i w:val="false"/>
          <w:color w:val="000000"/>
          <w:sz w:val="28"/>
        </w:rPr>
        <w:t>
      5) развитие речи: сочинение «Зимняя сказка».</w:t>
      </w:r>
      <w:r>
        <w:br/>
      </w:r>
      <w:r>
        <w:rPr>
          <w:rFonts w:ascii="Times New Roman"/>
          <w:b w:val="false"/>
          <w:i w:val="false"/>
          <w:color w:val="000000"/>
          <w:sz w:val="28"/>
        </w:rPr>
        <w:t>
</w:t>
      </w:r>
      <w:r>
        <w:rPr>
          <w:rFonts w:ascii="Times New Roman"/>
          <w:b w:val="false"/>
          <w:i w:val="false"/>
          <w:color w:val="000000"/>
          <w:sz w:val="28"/>
        </w:rPr>
        <w:t>
      41. Хочу все знать (16 часов):</w:t>
      </w:r>
      <w:r>
        <w:br/>
      </w:r>
      <w:r>
        <w:rPr>
          <w:rFonts w:ascii="Times New Roman"/>
          <w:b w:val="false"/>
          <w:i w:val="false"/>
          <w:color w:val="000000"/>
          <w:sz w:val="28"/>
        </w:rPr>
        <w:t xml:space="preserve">
      1) рассказы о тайнах природы, животного мира: В.Бианки, В.Катаев, Г.Паустовский, М.Пришвин, Р.Д. Киплинг и др.; </w:t>
      </w:r>
      <w:r>
        <w:br/>
      </w:r>
      <w:r>
        <w:rPr>
          <w:rFonts w:ascii="Times New Roman"/>
          <w:b w:val="false"/>
          <w:i w:val="false"/>
          <w:color w:val="000000"/>
          <w:sz w:val="28"/>
        </w:rPr>
        <w:t>
      2) поэтический родник. Стихи «Все на свете интересно»: Я Аким, Б.Заходер, Э.Мошковская, А.Дуйсембиев и др.;</w:t>
      </w:r>
      <w:r>
        <w:br/>
      </w:r>
      <w:r>
        <w:rPr>
          <w:rFonts w:ascii="Times New Roman"/>
          <w:b w:val="false"/>
          <w:i w:val="false"/>
          <w:color w:val="000000"/>
          <w:sz w:val="28"/>
        </w:rPr>
        <w:t>
      3) развитие речи. Сочинение «Тайны жителей леса».</w:t>
      </w:r>
      <w:r>
        <w:br/>
      </w:r>
      <w:r>
        <w:rPr>
          <w:rFonts w:ascii="Times New Roman"/>
          <w:b w:val="false"/>
          <w:i w:val="false"/>
          <w:color w:val="000000"/>
          <w:sz w:val="28"/>
        </w:rPr>
        <w:t>
</w:t>
      </w:r>
      <w:r>
        <w:rPr>
          <w:rFonts w:ascii="Times New Roman"/>
          <w:b w:val="false"/>
          <w:i w:val="false"/>
          <w:color w:val="000000"/>
          <w:sz w:val="28"/>
        </w:rPr>
        <w:t>
      42. Золотая душа (20 часов):</w:t>
      </w:r>
      <w:r>
        <w:br/>
      </w:r>
      <w:r>
        <w:rPr>
          <w:rFonts w:ascii="Times New Roman"/>
          <w:b w:val="false"/>
          <w:i w:val="false"/>
          <w:color w:val="000000"/>
          <w:sz w:val="28"/>
        </w:rPr>
        <w:t>
      1) рассказы, сказки, отрывки из повести, романа: Г.-Х. Андерсен, В. Гауф, В. Гюго, Р.Киплинг, В.Осеева, М.Зощенко и др.;</w:t>
      </w:r>
      <w:r>
        <w:br/>
      </w:r>
      <w:r>
        <w:rPr>
          <w:rFonts w:ascii="Times New Roman"/>
          <w:b w:val="false"/>
          <w:i w:val="false"/>
          <w:color w:val="000000"/>
          <w:sz w:val="28"/>
        </w:rPr>
        <w:t>
      2) поэтический родник. Стихи о маме, В.Берестов, Р.Гамзатов, М.Исаковский и др.;</w:t>
      </w:r>
      <w:r>
        <w:br/>
      </w:r>
      <w:r>
        <w:rPr>
          <w:rFonts w:ascii="Times New Roman"/>
          <w:b w:val="false"/>
          <w:i w:val="false"/>
          <w:color w:val="000000"/>
          <w:sz w:val="28"/>
        </w:rPr>
        <w:t>
      3) внеклассное чтение;</w:t>
      </w:r>
      <w:r>
        <w:br/>
      </w:r>
      <w:r>
        <w:rPr>
          <w:rFonts w:ascii="Times New Roman"/>
          <w:b w:val="false"/>
          <w:i w:val="false"/>
          <w:color w:val="000000"/>
          <w:sz w:val="28"/>
        </w:rPr>
        <w:t>
      4) развитие речи. Сочинение «Кем быть?».</w:t>
      </w:r>
      <w:r>
        <w:br/>
      </w:r>
      <w:r>
        <w:rPr>
          <w:rFonts w:ascii="Times New Roman"/>
          <w:b w:val="false"/>
          <w:i w:val="false"/>
          <w:color w:val="000000"/>
          <w:sz w:val="28"/>
        </w:rPr>
        <w:t>
</w:t>
      </w:r>
      <w:r>
        <w:rPr>
          <w:rFonts w:ascii="Times New Roman"/>
          <w:b w:val="false"/>
          <w:i w:val="false"/>
          <w:color w:val="000000"/>
          <w:sz w:val="28"/>
        </w:rPr>
        <w:t>
      43. Мир приключений и фантазии (20 часов):</w:t>
      </w:r>
      <w:r>
        <w:br/>
      </w:r>
      <w:r>
        <w:rPr>
          <w:rFonts w:ascii="Times New Roman"/>
          <w:b w:val="false"/>
          <w:i w:val="false"/>
          <w:color w:val="000000"/>
          <w:sz w:val="28"/>
        </w:rPr>
        <w:t xml:space="preserve">
      1) рассказы и отрывки из повестей: Кир Булычев, Дж.Свифт, Р.-Э. Распе, С.ЛагерлҰф, Л.Лагин, В.Гаршин, Д.Родари, О.Уальд, Е.ВелтисовМ. Бородицкая и др.; </w:t>
      </w:r>
      <w:r>
        <w:br/>
      </w:r>
      <w:r>
        <w:rPr>
          <w:rFonts w:ascii="Times New Roman"/>
          <w:b w:val="false"/>
          <w:i w:val="false"/>
          <w:color w:val="000000"/>
          <w:sz w:val="28"/>
        </w:rPr>
        <w:t>
      2) внеклассное чтение;</w:t>
      </w:r>
      <w:r>
        <w:br/>
      </w:r>
      <w:r>
        <w:rPr>
          <w:rFonts w:ascii="Times New Roman"/>
          <w:b w:val="false"/>
          <w:i w:val="false"/>
          <w:color w:val="000000"/>
          <w:sz w:val="28"/>
        </w:rPr>
        <w:t>
      3) развитие речи. Сочинение «Мой любимый герой».</w:t>
      </w:r>
      <w:r>
        <w:br/>
      </w:r>
      <w:r>
        <w:rPr>
          <w:rFonts w:ascii="Times New Roman"/>
          <w:b w:val="false"/>
          <w:i w:val="false"/>
          <w:color w:val="000000"/>
          <w:sz w:val="28"/>
        </w:rPr>
        <w:t>
</w:t>
      </w:r>
      <w:r>
        <w:rPr>
          <w:rFonts w:ascii="Times New Roman"/>
          <w:b w:val="false"/>
          <w:i w:val="false"/>
          <w:color w:val="000000"/>
          <w:sz w:val="28"/>
        </w:rPr>
        <w:t>
      44. Наша планета (7 часов):</w:t>
      </w:r>
      <w:r>
        <w:br/>
      </w:r>
      <w:r>
        <w:rPr>
          <w:rFonts w:ascii="Times New Roman"/>
          <w:b w:val="false"/>
          <w:i w:val="false"/>
          <w:color w:val="000000"/>
          <w:sz w:val="28"/>
        </w:rPr>
        <w:t xml:space="preserve">
      1) рассказы и стихи: М.Ауэзов, М.Алимбаев, С.Торайгыров, О.Сулейменов, Н.Сладков, Г.Мельник, В.Высоцкий, К.Симонов, М.Джалиль и др.; </w:t>
      </w:r>
      <w:r>
        <w:br/>
      </w:r>
      <w:r>
        <w:rPr>
          <w:rFonts w:ascii="Times New Roman"/>
          <w:b w:val="false"/>
          <w:i w:val="false"/>
          <w:color w:val="000000"/>
          <w:sz w:val="28"/>
        </w:rPr>
        <w:t>
      2) поэтический родник. Стихи о лете: Абай Кунанбаев, В.Суриков, Г.А.Ладонщиков, И.А.Бунин и др.;</w:t>
      </w:r>
      <w:r>
        <w:br/>
      </w:r>
      <w:r>
        <w:rPr>
          <w:rFonts w:ascii="Times New Roman"/>
          <w:b w:val="false"/>
          <w:i w:val="false"/>
          <w:color w:val="000000"/>
          <w:sz w:val="28"/>
        </w:rPr>
        <w:t>
      3) внеклассное чтение;</w:t>
      </w:r>
      <w:r>
        <w:br/>
      </w:r>
      <w:r>
        <w:rPr>
          <w:rFonts w:ascii="Times New Roman"/>
          <w:b w:val="false"/>
          <w:i w:val="false"/>
          <w:color w:val="000000"/>
          <w:sz w:val="28"/>
        </w:rPr>
        <w:t>
      4) развитие речи. Сочинение «Моя Родина»;</w:t>
      </w:r>
      <w:r>
        <w:br/>
      </w:r>
      <w:r>
        <w:rPr>
          <w:rFonts w:ascii="Times New Roman"/>
          <w:b w:val="false"/>
          <w:i w:val="false"/>
          <w:color w:val="000000"/>
          <w:sz w:val="28"/>
        </w:rPr>
        <w:t>
      5) повторение изученного в 4 классе (6 часов).</w:t>
      </w:r>
      <w:r>
        <w:br/>
      </w:r>
      <w:r>
        <w:rPr>
          <w:rFonts w:ascii="Times New Roman"/>
          <w:b w:val="false"/>
          <w:i w:val="false"/>
          <w:color w:val="000000"/>
          <w:sz w:val="28"/>
        </w:rPr>
        <w:t>
</w:t>
      </w:r>
      <w:r>
        <w:rPr>
          <w:rFonts w:ascii="Times New Roman"/>
          <w:b w:val="false"/>
          <w:i w:val="false"/>
          <w:color w:val="000000"/>
          <w:sz w:val="28"/>
        </w:rPr>
        <w:t>
      45. Теория литературы (пропедевтика):</w:t>
      </w:r>
      <w:r>
        <w:br/>
      </w:r>
      <w:r>
        <w:rPr>
          <w:rFonts w:ascii="Times New Roman"/>
          <w:b w:val="false"/>
          <w:i w:val="false"/>
          <w:color w:val="000000"/>
          <w:sz w:val="28"/>
        </w:rPr>
        <w:t>
      1) озаглавливание частей прочитанного произведения. Составление плана;</w:t>
      </w:r>
      <w:r>
        <w:br/>
      </w:r>
      <w:r>
        <w:rPr>
          <w:rFonts w:ascii="Times New Roman"/>
          <w:b w:val="false"/>
          <w:i w:val="false"/>
          <w:color w:val="000000"/>
          <w:sz w:val="28"/>
        </w:rPr>
        <w:t>
      2) тема и идея художественного произведения (О ком и о чем говорится в произведении? Что хотел сказать автор?). Главные герои произведения; их общая оценка;</w:t>
      </w:r>
      <w:r>
        <w:br/>
      </w:r>
      <w:r>
        <w:rPr>
          <w:rFonts w:ascii="Times New Roman"/>
          <w:b w:val="false"/>
          <w:i w:val="false"/>
          <w:color w:val="000000"/>
          <w:sz w:val="28"/>
        </w:rPr>
        <w:t>
      3) общее понятие о композиции произведения;</w:t>
      </w:r>
      <w:r>
        <w:br/>
      </w:r>
      <w:r>
        <w:rPr>
          <w:rFonts w:ascii="Times New Roman"/>
          <w:b w:val="false"/>
          <w:i w:val="false"/>
          <w:color w:val="000000"/>
          <w:sz w:val="28"/>
        </w:rPr>
        <w:t>
      4) общее понятие о видах и жанрах устного народного творчества: сказание, миф, героический эпос, былинный сказ; Развитие понятий о жанрах: стихотворение, рассказ;</w:t>
      </w:r>
      <w:r>
        <w:br/>
      </w:r>
      <w:r>
        <w:rPr>
          <w:rFonts w:ascii="Times New Roman"/>
          <w:b w:val="false"/>
          <w:i w:val="false"/>
          <w:color w:val="000000"/>
          <w:sz w:val="28"/>
        </w:rPr>
        <w:t>
      5) понятие о гиперболе;</w:t>
      </w:r>
      <w:r>
        <w:br/>
      </w:r>
      <w:r>
        <w:rPr>
          <w:rFonts w:ascii="Times New Roman"/>
          <w:b w:val="false"/>
          <w:i w:val="false"/>
          <w:color w:val="000000"/>
          <w:sz w:val="28"/>
        </w:rPr>
        <w:t>
      6) портрет и характер героя произведения. Выявление авторского отношения к герою, оценка его чувств и характера через описание портрета, пейзажа;</w:t>
      </w:r>
      <w:r>
        <w:br/>
      </w:r>
      <w:r>
        <w:rPr>
          <w:rFonts w:ascii="Times New Roman"/>
          <w:b w:val="false"/>
          <w:i w:val="false"/>
          <w:color w:val="000000"/>
          <w:sz w:val="28"/>
        </w:rPr>
        <w:t xml:space="preserve">
      7) повторение и углубление сведений: изобразительно-выразительные средства (эпитетов, сравнений) в художественном произведении. </w:t>
      </w:r>
      <w:r>
        <w:br/>
      </w:r>
      <w:r>
        <w:rPr>
          <w:rFonts w:ascii="Times New Roman"/>
          <w:b w:val="false"/>
          <w:i w:val="false"/>
          <w:color w:val="000000"/>
          <w:sz w:val="28"/>
        </w:rPr>
        <w:t>
</w:t>
      </w:r>
      <w:r>
        <w:rPr>
          <w:rFonts w:ascii="Times New Roman"/>
          <w:b w:val="false"/>
          <w:i w:val="false"/>
          <w:color w:val="000000"/>
          <w:sz w:val="28"/>
        </w:rPr>
        <w:t>
      46. Анализ текста:</w:t>
      </w:r>
      <w:r>
        <w:br/>
      </w:r>
      <w:r>
        <w:rPr>
          <w:rFonts w:ascii="Times New Roman"/>
          <w:b w:val="false"/>
          <w:i w:val="false"/>
          <w:color w:val="000000"/>
          <w:sz w:val="28"/>
        </w:rPr>
        <w:t>
      1) осознание темы и идеи художественного произведения. Художественный пересказ с сохранением изобразительно-выразительных языковых средств произведения;</w:t>
      </w:r>
      <w:r>
        <w:br/>
      </w:r>
      <w:r>
        <w:rPr>
          <w:rFonts w:ascii="Times New Roman"/>
          <w:b w:val="false"/>
          <w:i w:val="false"/>
          <w:color w:val="000000"/>
          <w:sz w:val="28"/>
        </w:rPr>
        <w:t>
      2) осмысление нравственно-этической проблемы произведения, высказывание собственного отношения к ее решению;</w:t>
      </w:r>
      <w:r>
        <w:br/>
      </w:r>
      <w:r>
        <w:rPr>
          <w:rFonts w:ascii="Times New Roman"/>
          <w:b w:val="false"/>
          <w:i w:val="false"/>
          <w:color w:val="000000"/>
          <w:sz w:val="28"/>
        </w:rPr>
        <w:t>
      3) установление причинно-следственных связей в содержании текста;</w:t>
      </w:r>
      <w:r>
        <w:br/>
      </w:r>
      <w:r>
        <w:rPr>
          <w:rFonts w:ascii="Times New Roman"/>
          <w:b w:val="false"/>
          <w:i w:val="false"/>
          <w:color w:val="000000"/>
          <w:sz w:val="28"/>
        </w:rPr>
        <w:t>
      4) характеристика героя через описание его портрета;</w:t>
      </w:r>
      <w:r>
        <w:br/>
      </w:r>
      <w:r>
        <w:rPr>
          <w:rFonts w:ascii="Times New Roman"/>
          <w:b w:val="false"/>
          <w:i w:val="false"/>
          <w:color w:val="000000"/>
          <w:sz w:val="28"/>
        </w:rPr>
        <w:t>
      5) развитие внимания к деталям художественного образа, умение высказывать предположения о значении данной детали для характеристики персонажа;</w:t>
      </w:r>
      <w:r>
        <w:br/>
      </w:r>
      <w:r>
        <w:rPr>
          <w:rFonts w:ascii="Times New Roman"/>
          <w:b w:val="false"/>
          <w:i w:val="false"/>
          <w:color w:val="000000"/>
          <w:sz w:val="28"/>
        </w:rPr>
        <w:t>
      6) развернутые ответы на вопросы по содержанию текста; конструирование собственных вопросов; организация поиска ответов на проблемные вопросы; озаглавливание частей текста; составление плана пересказа текста;</w:t>
      </w:r>
      <w:r>
        <w:br/>
      </w:r>
      <w:r>
        <w:rPr>
          <w:rFonts w:ascii="Times New Roman"/>
          <w:b w:val="false"/>
          <w:i w:val="false"/>
          <w:color w:val="000000"/>
          <w:sz w:val="28"/>
        </w:rPr>
        <w:t>
      7) устный отзыв о прочитанном.</w:t>
      </w:r>
      <w:r>
        <w:br/>
      </w:r>
      <w:r>
        <w:rPr>
          <w:rFonts w:ascii="Times New Roman"/>
          <w:b w:val="false"/>
          <w:i w:val="false"/>
          <w:color w:val="000000"/>
          <w:sz w:val="28"/>
        </w:rPr>
        <w:t>
</w:t>
      </w:r>
      <w:r>
        <w:rPr>
          <w:rFonts w:ascii="Times New Roman"/>
          <w:b w:val="false"/>
          <w:i w:val="false"/>
          <w:color w:val="000000"/>
          <w:sz w:val="28"/>
        </w:rPr>
        <w:t>
      47. Продуктивно-творческая деятельность:</w:t>
      </w:r>
      <w:r>
        <w:br/>
      </w:r>
      <w:r>
        <w:rPr>
          <w:rFonts w:ascii="Times New Roman"/>
          <w:b w:val="false"/>
          <w:i w:val="false"/>
          <w:color w:val="000000"/>
          <w:sz w:val="28"/>
        </w:rPr>
        <w:t>
      1) сочинительство сказок, рассказов, стихотворений по опорным словам, частям текста, мотивам прочитанных текстов, на основе личных жизненных впечатлений;</w:t>
      </w:r>
      <w:r>
        <w:br/>
      </w:r>
      <w:r>
        <w:rPr>
          <w:rFonts w:ascii="Times New Roman"/>
          <w:b w:val="false"/>
          <w:i w:val="false"/>
          <w:color w:val="000000"/>
          <w:sz w:val="28"/>
        </w:rPr>
        <w:t>
      2) устное сочинение-описание портретов героев произведения. Придумывание сравнений, эпитетов для портретной характеристики героев;</w:t>
      </w:r>
      <w:r>
        <w:br/>
      </w:r>
      <w:r>
        <w:rPr>
          <w:rFonts w:ascii="Times New Roman"/>
          <w:b w:val="false"/>
          <w:i w:val="false"/>
          <w:color w:val="000000"/>
          <w:sz w:val="28"/>
        </w:rPr>
        <w:t>
      3) сочинение собственных эпизодов в развитии сюжета произведения;</w:t>
      </w:r>
      <w:r>
        <w:br/>
      </w:r>
      <w:r>
        <w:rPr>
          <w:rFonts w:ascii="Times New Roman"/>
          <w:b w:val="false"/>
          <w:i w:val="false"/>
          <w:color w:val="000000"/>
          <w:sz w:val="28"/>
        </w:rPr>
        <w:t>
      4) составление сказки, рассказа. Инсценирование прочитанных произведений;</w:t>
      </w:r>
      <w:r>
        <w:br/>
      </w:r>
      <w:r>
        <w:rPr>
          <w:rFonts w:ascii="Times New Roman"/>
          <w:b w:val="false"/>
          <w:i w:val="false"/>
          <w:color w:val="000000"/>
          <w:sz w:val="28"/>
        </w:rPr>
        <w:t>
      5) рисование словесных картин к тексту.</w:t>
      </w:r>
    </w:p>
    <w:bookmarkEnd w:id="812"/>
    <w:bookmarkStart w:name="z3073" w:id="813"/>
    <w:p>
      <w:pPr>
        <w:spacing w:after="0"/>
        <w:ind w:left="0"/>
        <w:jc w:val="left"/>
      </w:pPr>
      <w:r>
        <w:rPr>
          <w:rFonts w:ascii="Times New Roman"/>
          <w:b/>
          <w:i w:val="false"/>
          <w:color w:val="000000"/>
        </w:rPr>
        <w:t xml:space="preserve"> 
5. Требования к уровню подготовки учащихся 2 класса</w:t>
      </w:r>
    </w:p>
    <w:bookmarkEnd w:id="813"/>
    <w:bookmarkStart w:name="z3074" w:id="814"/>
    <w:p>
      <w:pPr>
        <w:spacing w:after="0"/>
        <w:ind w:left="0"/>
        <w:jc w:val="both"/>
      </w:pPr>
      <w:r>
        <w:rPr>
          <w:rFonts w:ascii="Times New Roman"/>
          <w:b w:val="false"/>
          <w:i w:val="false"/>
          <w:color w:val="000000"/>
          <w:sz w:val="28"/>
        </w:rPr>
        <w:t>
      48. По завершении 2 класса учащиеся должны знать:</w:t>
      </w:r>
      <w:r>
        <w:br/>
      </w:r>
      <w:r>
        <w:rPr>
          <w:rFonts w:ascii="Times New Roman"/>
          <w:b w:val="false"/>
          <w:i w:val="false"/>
          <w:color w:val="000000"/>
          <w:sz w:val="28"/>
        </w:rPr>
        <w:t>
      1) наизусть стихотворения, загадки, пословицы (7–10), небольшие логически законченные отрывки из прозаических произведений детской литературы (3-6 строчек);</w:t>
      </w:r>
      <w:r>
        <w:br/>
      </w:r>
      <w:r>
        <w:rPr>
          <w:rFonts w:ascii="Times New Roman"/>
          <w:b w:val="false"/>
          <w:i w:val="false"/>
          <w:color w:val="000000"/>
          <w:sz w:val="28"/>
        </w:rPr>
        <w:t xml:space="preserve">
      2) названия сказок, виды сказок; их содержание; </w:t>
      </w:r>
      <w:r>
        <w:br/>
      </w:r>
      <w:r>
        <w:rPr>
          <w:rFonts w:ascii="Times New Roman"/>
          <w:b w:val="false"/>
          <w:i w:val="false"/>
          <w:color w:val="000000"/>
          <w:sz w:val="28"/>
        </w:rPr>
        <w:t>
      3) композиционные части сказки (зачин, концовка, присказка);</w:t>
      </w:r>
      <w:r>
        <w:br/>
      </w:r>
      <w:r>
        <w:rPr>
          <w:rFonts w:ascii="Times New Roman"/>
          <w:b w:val="false"/>
          <w:i w:val="false"/>
          <w:color w:val="000000"/>
          <w:sz w:val="28"/>
        </w:rPr>
        <w:t>
      4) малые жанры устного народного творчества: загадка, песенка, считалка, пословица, чистоговорка, скороговорка;</w:t>
      </w:r>
      <w:r>
        <w:br/>
      </w:r>
      <w:r>
        <w:rPr>
          <w:rFonts w:ascii="Times New Roman"/>
          <w:b w:val="false"/>
          <w:i w:val="false"/>
          <w:color w:val="000000"/>
          <w:sz w:val="28"/>
        </w:rPr>
        <w:t>
</w:t>
      </w:r>
      <w:r>
        <w:rPr>
          <w:rFonts w:ascii="Times New Roman"/>
          <w:b w:val="false"/>
          <w:i w:val="false"/>
          <w:color w:val="000000"/>
          <w:sz w:val="28"/>
        </w:rPr>
        <w:t>
      49. Учащиеся должны уметь:</w:t>
      </w:r>
      <w:r>
        <w:br/>
      </w:r>
      <w:r>
        <w:rPr>
          <w:rFonts w:ascii="Times New Roman"/>
          <w:b w:val="false"/>
          <w:i w:val="false"/>
          <w:color w:val="000000"/>
          <w:sz w:val="28"/>
        </w:rPr>
        <w:t xml:space="preserve">
      1) читать целыми словами осознанно, правильно, выразительно; </w:t>
      </w:r>
      <w:r>
        <w:br/>
      </w:r>
      <w:r>
        <w:rPr>
          <w:rFonts w:ascii="Times New Roman"/>
          <w:b w:val="false"/>
          <w:i w:val="false"/>
          <w:color w:val="000000"/>
          <w:sz w:val="28"/>
        </w:rPr>
        <w:t>
      2) воспринимать на слух читаемый художественный текст; отвечать на вопросы по содержанию прочитанного и пересказывать текст;</w:t>
      </w:r>
      <w:r>
        <w:br/>
      </w:r>
      <w:r>
        <w:rPr>
          <w:rFonts w:ascii="Times New Roman"/>
          <w:b w:val="false"/>
          <w:i w:val="false"/>
          <w:color w:val="000000"/>
          <w:sz w:val="28"/>
        </w:rPr>
        <w:t>
      3) различать произведения устного народного творчества (произведения малого жанра, сказки, легенды), жанры стихотворение и рассказ;</w:t>
      </w:r>
      <w:r>
        <w:br/>
      </w:r>
      <w:r>
        <w:rPr>
          <w:rFonts w:ascii="Times New Roman"/>
          <w:b w:val="false"/>
          <w:i w:val="false"/>
          <w:color w:val="000000"/>
          <w:sz w:val="28"/>
        </w:rPr>
        <w:t>
      4) называть прочитанные произведения, фамилии их авторов, приводить примеры из сказок, рассказов;</w:t>
      </w:r>
      <w:r>
        <w:br/>
      </w:r>
      <w:r>
        <w:rPr>
          <w:rFonts w:ascii="Times New Roman"/>
          <w:b w:val="false"/>
          <w:i w:val="false"/>
          <w:color w:val="000000"/>
          <w:sz w:val="28"/>
        </w:rPr>
        <w:t>
      5) находить ответы в тексте, выборочно читать заданные отрывки их произведения; высказывать свое отношение к героям и их поступкам;</w:t>
      </w:r>
      <w:r>
        <w:br/>
      </w:r>
      <w:r>
        <w:rPr>
          <w:rFonts w:ascii="Times New Roman"/>
          <w:b w:val="false"/>
          <w:i w:val="false"/>
          <w:color w:val="000000"/>
          <w:sz w:val="28"/>
        </w:rPr>
        <w:t>
      6) уметь находить аналогии между описанными в тексте ситуациями и реальными жизненными событиями;</w:t>
      </w:r>
      <w:r>
        <w:br/>
      </w:r>
      <w:r>
        <w:rPr>
          <w:rFonts w:ascii="Times New Roman"/>
          <w:b w:val="false"/>
          <w:i w:val="false"/>
          <w:color w:val="000000"/>
          <w:sz w:val="28"/>
        </w:rPr>
        <w:t>
      7) оценивать поступки героев как «хорошие» и «плохие» с точки зрения принятых норм поведения в обществе;</w:t>
      </w:r>
      <w:r>
        <w:br/>
      </w:r>
      <w:r>
        <w:rPr>
          <w:rFonts w:ascii="Times New Roman"/>
          <w:b w:val="false"/>
          <w:i w:val="false"/>
          <w:color w:val="000000"/>
          <w:sz w:val="28"/>
        </w:rPr>
        <w:t>
      8) работать по предложенному учителем плану, делать выводы в результате совместной работы с учителем.</w:t>
      </w:r>
    </w:p>
    <w:bookmarkEnd w:id="814"/>
    <w:bookmarkStart w:name="z3076" w:id="815"/>
    <w:p>
      <w:pPr>
        <w:spacing w:after="0"/>
        <w:ind w:left="0"/>
        <w:jc w:val="left"/>
      </w:pPr>
      <w:r>
        <w:rPr>
          <w:rFonts w:ascii="Times New Roman"/>
          <w:b/>
          <w:i w:val="false"/>
          <w:color w:val="000000"/>
        </w:rPr>
        <w:t xml:space="preserve"> 
6. Требования к уровню подготовки учащихся 3 класса</w:t>
      </w:r>
    </w:p>
    <w:bookmarkEnd w:id="815"/>
    <w:bookmarkStart w:name="z3077" w:id="816"/>
    <w:p>
      <w:pPr>
        <w:spacing w:after="0"/>
        <w:ind w:left="0"/>
        <w:jc w:val="both"/>
      </w:pPr>
      <w:r>
        <w:rPr>
          <w:rFonts w:ascii="Times New Roman"/>
          <w:b w:val="false"/>
          <w:i w:val="false"/>
          <w:color w:val="000000"/>
          <w:sz w:val="28"/>
        </w:rPr>
        <w:t>
      50. По завершении 3 класса учащиеся должны знать:</w:t>
      </w:r>
      <w:r>
        <w:br/>
      </w:r>
      <w:r>
        <w:rPr>
          <w:rFonts w:ascii="Times New Roman"/>
          <w:b w:val="false"/>
          <w:i w:val="false"/>
          <w:color w:val="000000"/>
          <w:sz w:val="28"/>
        </w:rPr>
        <w:t>
      1) наизусть стихотворения (8–12), 1-2 небольших законченных отрывков из прозаических произведений;</w:t>
      </w:r>
      <w:r>
        <w:br/>
      </w:r>
      <w:r>
        <w:rPr>
          <w:rFonts w:ascii="Times New Roman"/>
          <w:b w:val="false"/>
          <w:i w:val="false"/>
          <w:color w:val="000000"/>
          <w:sz w:val="28"/>
        </w:rPr>
        <w:t>
      2) иметь представление о жанрах: народная и литературная сказка, рассказ; сказание, легенда, былинный сказ;</w:t>
      </w:r>
      <w:r>
        <w:br/>
      </w:r>
      <w:r>
        <w:rPr>
          <w:rFonts w:ascii="Times New Roman"/>
          <w:b w:val="false"/>
          <w:i w:val="false"/>
          <w:color w:val="000000"/>
          <w:sz w:val="28"/>
        </w:rPr>
        <w:t>
      3) литературоведческие понятия: пейзаж; портрет героя.</w:t>
      </w:r>
      <w:r>
        <w:br/>
      </w:r>
      <w:r>
        <w:rPr>
          <w:rFonts w:ascii="Times New Roman"/>
          <w:b w:val="false"/>
          <w:i w:val="false"/>
          <w:color w:val="000000"/>
          <w:sz w:val="28"/>
        </w:rPr>
        <w:t>
</w:t>
      </w:r>
      <w:r>
        <w:rPr>
          <w:rFonts w:ascii="Times New Roman"/>
          <w:b w:val="false"/>
          <w:i w:val="false"/>
          <w:color w:val="000000"/>
          <w:sz w:val="28"/>
        </w:rPr>
        <w:t>
      51. Учащиеся должны уметь:</w:t>
      </w:r>
      <w:r>
        <w:br/>
      </w:r>
      <w:r>
        <w:rPr>
          <w:rFonts w:ascii="Times New Roman"/>
          <w:b w:val="false"/>
          <w:i w:val="false"/>
          <w:color w:val="000000"/>
          <w:sz w:val="28"/>
        </w:rPr>
        <w:t>
      1) читать осознанно, правильно, выразительно со скоростью, которая не тормозит понимание читаемого;</w:t>
      </w:r>
      <w:r>
        <w:br/>
      </w:r>
      <w:r>
        <w:rPr>
          <w:rFonts w:ascii="Times New Roman"/>
          <w:b w:val="false"/>
          <w:i w:val="false"/>
          <w:color w:val="000000"/>
          <w:sz w:val="28"/>
        </w:rPr>
        <w:t>
      2) пересказывать прочитанное, соблюдая логику повествования;</w:t>
      </w:r>
      <w:r>
        <w:br/>
      </w:r>
      <w:r>
        <w:rPr>
          <w:rFonts w:ascii="Times New Roman"/>
          <w:b w:val="false"/>
          <w:i w:val="false"/>
          <w:color w:val="000000"/>
          <w:sz w:val="28"/>
        </w:rPr>
        <w:t>
      3) делить текст на части, составлять план пересказа текста;</w:t>
      </w:r>
      <w:r>
        <w:br/>
      </w:r>
      <w:r>
        <w:rPr>
          <w:rFonts w:ascii="Times New Roman"/>
          <w:b w:val="false"/>
          <w:i w:val="false"/>
          <w:color w:val="000000"/>
          <w:sz w:val="28"/>
        </w:rPr>
        <w:t>
      4) различать юмористическое произведение, фантастическое произведение;</w:t>
      </w:r>
      <w:r>
        <w:br/>
      </w:r>
      <w:r>
        <w:rPr>
          <w:rFonts w:ascii="Times New Roman"/>
          <w:b w:val="false"/>
          <w:i w:val="false"/>
          <w:color w:val="000000"/>
          <w:sz w:val="28"/>
        </w:rPr>
        <w:t>
      5) находить в тексте изображение пейзажа; портрета героя;</w:t>
      </w:r>
      <w:r>
        <w:br/>
      </w:r>
      <w:r>
        <w:rPr>
          <w:rFonts w:ascii="Times New Roman"/>
          <w:b w:val="false"/>
          <w:i w:val="false"/>
          <w:color w:val="000000"/>
          <w:sz w:val="28"/>
        </w:rPr>
        <w:t>
      6) давать развернутые ответы на вопросы, устанавливать причинно-следственные связи;</w:t>
      </w:r>
      <w:r>
        <w:br/>
      </w:r>
      <w:r>
        <w:rPr>
          <w:rFonts w:ascii="Times New Roman"/>
          <w:b w:val="false"/>
          <w:i w:val="false"/>
          <w:color w:val="000000"/>
          <w:sz w:val="28"/>
        </w:rPr>
        <w:t>
      7) характеризовать героев, их поступки, давать им оценку; находить ответы в тексте для раскрытия образа персонажа.</w:t>
      </w:r>
    </w:p>
    <w:bookmarkEnd w:id="816"/>
    <w:bookmarkStart w:name="z3079" w:id="817"/>
    <w:p>
      <w:pPr>
        <w:spacing w:after="0"/>
        <w:ind w:left="0"/>
        <w:jc w:val="left"/>
      </w:pPr>
      <w:r>
        <w:rPr>
          <w:rFonts w:ascii="Times New Roman"/>
          <w:b/>
          <w:i w:val="false"/>
          <w:color w:val="000000"/>
        </w:rPr>
        <w:t xml:space="preserve"> 
7. Требования к уровню подготовки учащихся 4 класса</w:t>
      </w:r>
    </w:p>
    <w:bookmarkEnd w:id="817"/>
    <w:bookmarkStart w:name="z3080" w:id="818"/>
    <w:p>
      <w:pPr>
        <w:spacing w:after="0"/>
        <w:ind w:left="0"/>
        <w:jc w:val="both"/>
      </w:pPr>
      <w:r>
        <w:rPr>
          <w:rFonts w:ascii="Times New Roman"/>
          <w:b w:val="false"/>
          <w:i w:val="false"/>
          <w:color w:val="000000"/>
          <w:sz w:val="28"/>
        </w:rPr>
        <w:t>
      52. По завершении 4 класса учащиеся должны знать:</w:t>
      </w:r>
      <w:r>
        <w:br/>
      </w:r>
      <w:r>
        <w:rPr>
          <w:rFonts w:ascii="Times New Roman"/>
          <w:b w:val="false"/>
          <w:i w:val="false"/>
          <w:color w:val="000000"/>
          <w:sz w:val="28"/>
        </w:rPr>
        <w:t>
      1) жанры устного народного творчества: сказание, былинный сказ; басня, притча (общее понятие);</w:t>
      </w:r>
      <w:r>
        <w:br/>
      </w:r>
      <w:r>
        <w:rPr>
          <w:rFonts w:ascii="Times New Roman"/>
          <w:b w:val="false"/>
          <w:i w:val="false"/>
          <w:color w:val="000000"/>
          <w:sz w:val="28"/>
        </w:rPr>
        <w:t>
      2) владеть определенным запасом лексики, позволяющим передать близко к тексту прочитанное произведение, рассуждать о прочитанном;</w:t>
      </w:r>
      <w:r>
        <w:br/>
      </w:r>
      <w:r>
        <w:rPr>
          <w:rFonts w:ascii="Times New Roman"/>
          <w:b w:val="false"/>
          <w:i w:val="false"/>
          <w:color w:val="000000"/>
          <w:sz w:val="28"/>
        </w:rPr>
        <w:t>
      3) знать содержание программных произведений; определять их жанр;</w:t>
      </w:r>
      <w:r>
        <w:br/>
      </w:r>
      <w:r>
        <w:rPr>
          <w:rFonts w:ascii="Times New Roman"/>
          <w:b w:val="false"/>
          <w:i w:val="false"/>
          <w:color w:val="000000"/>
          <w:sz w:val="28"/>
        </w:rPr>
        <w:t>
      4) читать наизусть 10–14 стихотворений; 2-3 законченных отрывков из прозаических произведений.</w:t>
      </w:r>
      <w:r>
        <w:br/>
      </w:r>
      <w:r>
        <w:rPr>
          <w:rFonts w:ascii="Times New Roman"/>
          <w:b w:val="false"/>
          <w:i w:val="false"/>
          <w:color w:val="000000"/>
          <w:sz w:val="28"/>
        </w:rPr>
        <w:t>
</w:t>
      </w:r>
      <w:r>
        <w:rPr>
          <w:rFonts w:ascii="Times New Roman"/>
          <w:b w:val="false"/>
          <w:i w:val="false"/>
          <w:color w:val="000000"/>
          <w:sz w:val="28"/>
        </w:rPr>
        <w:t>
      53. Учащиеся должны уметь:</w:t>
      </w:r>
      <w:r>
        <w:br/>
      </w:r>
      <w:r>
        <w:rPr>
          <w:rFonts w:ascii="Times New Roman"/>
          <w:b w:val="false"/>
          <w:i w:val="false"/>
          <w:color w:val="000000"/>
          <w:sz w:val="28"/>
        </w:rPr>
        <w:t>
      1) понимать и формулировать тему и идею произведения;</w:t>
      </w:r>
      <w:r>
        <w:br/>
      </w:r>
      <w:r>
        <w:rPr>
          <w:rFonts w:ascii="Times New Roman"/>
          <w:b w:val="false"/>
          <w:i w:val="false"/>
          <w:color w:val="000000"/>
          <w:sz w:val="28"/>
        </w:rPr>
        <w:t>
      2) различать жанры устного народного творчества: казахский героический эпос, легенды, былинный сказ, загадки, сказки (народные и литературные), стихотворения;</w:t>
      </w:r>
      <w:r>
        <w:br/>
      </w:r>
      <w:r>
        <w:rPr>
          <w:rFonts w:ascii="Times New Roman"/>
          <w:b w:val="false"/>
          <w:i w:val="false"/>
          <w:color w:val="000000"/>
          <w:sz w:val="28"/>
        </w:rPr>
        <w:t>
      3) находить в тексте изобразительно-выразительные средства языка (эпитет, сравнение, гипербола) для анализа характера героя, портрета, пейзажа читаемого произведения;</w:t>
      </w:r>
      <w:r>
        <w:br/>
      </w:r>
      <w:r>
        <w:rPr>
          <w:rFonts w:ascii="Times New Roman"/>
          <w:b w:val="false"/>
          <w:i w:val="false"/>
          <w:color w:val="000000"/>
          <w:sz w:val="28"/>
        </w:rPr>
        <w:t>
      4) читать правильно, соблюдая орфоэпические и интонационные нормы при чтении; читать выразительно, соблюдая постановку логических ударений и пауз, выбирая темп и силу голоса в соответствии с содержанием читаемого; читать со скоростью 60-90 слов и знаков в минуту; понимать смысл прочитанного;</w:t>
      </w:r>
      <w:r>
        <w:br/>
      </w:r>
      <w:r>
        <w:rPr>
          <w:rFonts w:ascii="Times New Roman"/>
          <w:b w:val="false"/>
          <w:i w:val="false"/>
          <w:color w:val="000000"/>
          <w:sz w:val="28"/>
        </w:rPr>
        <w:t>
      5) уметь находить в тексте ответы на поставленные вопросы, пересказывать содержание текста;</w:t>
      </w:r>
      <w:r>
        <w:br/>
      </w:r>
      <w:r>
        <w:rPr>
          <w:rFonts w:ascii="Times New Roman"/>
          <w:b w:val="false"/>
          <w:i w:val="false"/>
          <w:color w:val="000000"/>
          <w:sz w:val="28"/>
        </w:rPr>
        <w:t>
      6) передавать последовательность событий, устанавливать причинно-следственные связи в повествовании;</w:t>
      </w:r>
      <w:r>
        <w:br/>
      </w:r>
      <w:r>
        <w:rPr>
          <w:rFonts w:ascii="Times New Roman"/>
          <w:b w:val="false"/>
          <w:i w:val="false"/>
          <w:color w:val="000000"/>
          <w:sz w:val="28"/>
        </w:rPr>
        <w:t>
      7) уметь оценивать действия и поступки персонажей художественных произведений, выражать свое отношение к прочитанному, объяснять мотивы их поступков;</w:t>
      </w:r>
      <w:r>
        <w:br/>
      </w:r>
      <w:r>
        <w:rPr>
          <w:rFonts w:ascii="Times New Roman"/>
          <w:b w:val="false"/>
          <w:i w:val="false"/>
          <w:color w:val="000000"/>
          <w:sz w:val="28"/>
        </w:rPr>
        <w:t>
      8) владеть нормами речевого этикета, культурой межнационального общения.</w:t>
      </w:r>
      <w:r>
        <w:br/>
      </w:r>
      <w:r>
        <w:rPr>
          <w:rFonts w:ascii="Times New Roman"/>
          <w:b w:val="false"/>
          <w:i w:val="false"/>
          <w:color w:val="000000"/>
          <w:sz w:val="28"/>
        </w:rPr>
        <w:t>
</w:t>
      </w:r>
      <w:r>
        <w:rPr>
          <w:rFonts w:ascii="Times New Roman"/>
          <w:b w:val="false"/>
          <w:i w:val="false"/>
          <w:color w:val="000000"/>
          <w:sz w:val="28"/>
        </w:rPr>
        <w:t xml:space="preserve">
      54. Личностные результаты. Учащиеся должны проявлять: </w:t>
      </w:r>
      <w:r>
        <w:br/>
      </w:r>
      <w:r>
        <w:rPr>
          <w:rFonts w:ascii="Times New Roman"/>
          <w:b w:val="false"/>
          <w:i w:val="false"/>
          <w:color w:val="000000"/>
          <w:sz w:val="28"/>
        </w:rPr>
        <w:t>
      1) чувство любви и уважения к государственным символам Республики Казахстан, знать и исполнять гимн Республики; любить и беречь родную землю, знать и уважать традиции, культуру многонационального народа Казахстана, его национальные праздники;</w:t>
      </w:r>
      <w:r>
        <w:br/>
      </w:r>
      <w:r>
        <w:rPr>
          <w:rFonts w:ascii="Times New Roman"/>
          <w:b w:val="false"/>
          <w:i w:val="false"/>
          <w:color w:val="000000"/>
          <w:sz w:val="28"/>
        </w:rPr>
        <w:t>
      2) нравственные качества характера при оценке литературных героев: честность, правдивость, справедливость, отзывчивость, сострадание, внимательность, уважение к старшим, родителям, умение прийти на помощью слабому, быть добрым и заботливым, смелым;</w:t>
      </w:r>
      <w:r>
        <w:br/>
      </w:r>
      <w:r>
        <w:rPr>
          <w:rFonts w:ascii="Times New Roman"/>
          <w:b w:val="false"/>
          <w:i w:val="false"/>
          <w:color w:val="000000"/>
          <w:sz w:val="28"/>
        </w:rPr>
        <w:t>
      3) умение осознавать и определять (называть) свои эмоции и эмоции героев прочитанных произведений, сочувствовать другим людям, героям, сопереживать;</w:t>
      </w:r>
      <w:r>
        <w:br/>
      </w:r>
      <w:r>
        <w:rPr>
          <w:rFonts w:ascii="Times New Roman"/>
          <w:b w:val="false"/>
          <w:i w:val="false"/>
          <w:color w:val="000000"/>
          <w:sz w:val="28"/>
        </w:rPr>
        <w:t>
      4)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r>
        <w:br/>
      </w:r>
      <w:r>
        <w:rPr>
          <w:rFonts w:ascii="Times New Roman"/>
          <w:b w:val="false"/>
          <w:i w:val="false"/>
          <w:color w:val="000000"/>
          <w:sz w:val="28"/>
        </w:rPr>
        <w:t>
      5) свои чувства и оценку при написании сочинений о друзьях, близких и знакомых людях, сравнивать их с героями прочитанных книг.</w:t>
      </w:r>
      <w:r>
        <w:br/>
      </w:r>
      <w:r>
        <w:rPr>
          <w:rFonts w:ascii="Times New Roman"/>
          <w:b w:val="false"/>
          <w:i w:val="false"/>
          <w:color w:val="000000"/>
          <w:sz w:val="28"/>
        </w:rPr>
        <w:t>
</w:t>
      </w:r>
      <w:r>
        <w:rPr>
          <w:rFonts w:ascii="Times New Roman"/>
          <w:b w:val="false"/>
          <w:i w:val="false"/>
          <w:color w:val="000000"/>
          <w:sz w:val="28"/>
        </w:rPr>
        <w:t>
      55. Системно-деятельностные результаты. Учащиеся должны применять:</w:t>
      </w:r>
      <w:r>
        <w:br/>
      </w:r>
      <w:r>
        <w:rPr>
          <w:rFonts w:ascii="Times New Roman"/>
          <w:b w:val="false"/>
          <w:i w:val="false"/>
          <w:color w:val="000000"/>
          <w:sz w:val="28"/>
        </w:rPr>
        <w:t>
      1) учебно-организационные умения: формулировать тему и цель урока, оценивать свою учебную деятельность в конце урока, принимать участие в поисковой беседе, в решении поставленных задач;</w:t>
      </w:r>
      <w:r>
        <w:br/>
      </w:r>
      <w:r>
        <w:rPr>
          <w:rFonts w:ascii="Times New Roman"/>
          <w:b w:val="false"/>
          <w:i w:val="false"/>
          <w:color w:val="000000"/>
          <w:sz w:val="28"/>
        </w:rPr>
        <w:t>
      2) учебно-информационные умения: получать информацию через слушание и чтение текста, его анализ; умение выделять главное в тексте, устанавливать причины действия героев, составлять план текста, владеть разными видами пересказа текста (подробный, сжатый, творческий);</w:t>
      </w:r>
      <w:r>
        <w:br/>
      </w:r>
      <w:r>
        <w:rPr>
          <w:rFonts w:ascii="Times New Roman"/>
          <w:b w:val="false"/>
          <w:i w:val="false"/>
          <w:color w:val="000000"/>
          <w:sz w:val="28"/>
        </w:rPr>
        <w:t>
      3) учебно-логические умения: простейшие виды и приемы анализа и синтеза; наблюдение за действиями героев, сравнение портретных характеристик; установление причинно-следственных связей в действиях героя;</w:t>
      </w:r>
      <w:r>
        <w:br/>
      </w:r>
      <w:r>
        <w:rPr>
          <w:rFonts w:ascii="Times New Roman"/>
          <w:b w:val="false"/>
          <w:i w:val="false"/>
          <w:color w:val="000000"/>
          <w:sz w:val="28"/>
        </w:rPr>
        <w:t>
      4) учебно-коммуникативные умения: общение в группе, в парах при выполнении учебной задачи урока; совместное сотрудничество при анализе текста, при обсуждении характера героев произведения; различные способы поиска учебной информации в справочниках, словарях, Интернете в соответствии с коммуникативными и познавательными задачами, выражать собственную оценку прочитанному произведению.</w:t>
      </w:r>
    </w:p>
    <w:bookmarkEnd w:id="818"/>
    <w:bookmarkStart w:name="z3084" w:id="8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48–қосымша </w:t>
      </w:r>
    </w:p>
    <w:bookmarkEnd w:id="8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153-қосымша</w:t>
      </w:r>
    </w:p>
    <w:bookmarkStart w:name="z3085" w:id="820"/>
    <w:p>
      <w:pPr>
        <w:spacing w:after="0"/>
        <w:ind w:left="0"/>
        <w:jc w:val="left"/>
      </w:pPr>
      <w:r>
        <w:rPr>
          <w:rFonts w:ascii="Times New Roman"/>
          <w:b/>
          <w:i w:val="false"/>
          <w:color w:val="000000"/>
        </w:rPr>
        <w:t xml:space="preserve"> 
Психикалық дамуы тежелген оқушыларға арналған бастауыш</w:t>
      </w:r>
      <w:r>
        <w:br/>
      </w:r>
      <w:r>
        <w:rPr>
          <w:rFonts w:ascii="Times New Roman"/>
          <w:b/>
          <w:i w:val="false"/>
          <w:color w:val="000000"/>
        </w:rPr>
        <w:t>
білім беру деңгейінің 2-4 сыныптары үшін «Әдебиеттік оқу»</w:t>
      </w:r>
      <w:r>
        <w:br/>
      </w:r>
      <w:r>
        <w:rPr>
          <w:rFonts w:ascii="Times New Roman"/>
          <w:b/>
          <w:i w:val="false"/>
          <w:color w:val="000000"/>
        </w:rPr>
        <w:t>
пәнінен типтік оқу бағдарламасы</w:t>
      </w:r>
      <w:r>
        <w:br/>
      </w:r>
      <w:r>
        <w:rPr>
          <w:rFonts w:ascii="Times New Roman"/>
          <w:b/>
          <w:i w:val="false"/>
          <w:color w:val="000000"/>
        </w:rPr>
        <w:t>
(оқыту қазақ тілінде жүргізілетін мектептер үшін)</w:t>
      </w:r>
    </w:p>
    <w:bookmarkEnd w:id="820"/>
    <w:bookmarkStart w:name="z3086" w:id="821"/>
    <w:p>
      <w:pPr>
        <w:spacing w:after="0"/>
        <w:ind w:left="0"/>
        <w:jc w:val="left"/>
      </w:pPr>
      <w:r>
        <w:rPr>
          <w:rFonts w:ascii="Times New Roman"/>
          <w:b/>
          <w:i w:val="false"/>
          <w:color w:val="000000"/>
        </w:rPr>
        <w:t xml:space="preserve"> 
1. Түсінік хат</w:t>
      </w:r>
    </w:p>
    <w:bookmarkEnd w:id="821"/>
    <w:bookmarkStart w:name="z3087" w:id="82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бағдарлама негізінде және психикалық дамуы тежелген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«Әдебиеттік оқу» пәні – психикалық дамуы тежелген бастауыш сынып оқушыларының ауызша және жазбаша тілін дамытуды, яғни сөздік қорын байытуды, байланыстыра және грамматикалық тұрғыдан жүйелі сөйлеуге үйретуді, сөйлеу мәдениетін қалыптастыруды көздейді. Ұлттық тәрбие,рухани-мәдени құндылықтар, ана тілі және қазақ халқының салт-дәстүрі негізінде сусындаған жеке тұлғаны қалыптастыруға ықпал етеді. Адамның ішкі рухани жан дүниесі байлығын ашуға, адамгершілікке тәрбиелеуге, тілі мен қиялын дамытуға мүмкіндік береді.</w:t>
      </w:r>
      <w:r>
        <w:br/>
      </w:r>
      <w:r>
        <w:rPr>
          <w:rFonts w:ascii="Times New Roman"/>
          <w:b w:val="false"/>
          <w:i w:val="false"/>
          <w:color w:val="000000"/>
          <w:sz w:val="28"/>
        </w:rPr>
        <w:t>
</w:t>
      </w:r>
      <w:r>
        <w:rPr>
          <w:rFonts w:ascii="Times New Roman"/>
          <w:b w:val="false"/>
          <w:i w:val="false"/>
          <w:color w:val="000000"/>
          <w:sz w:val="28"/>
        </w:rPr>
        <w:t>
      3. Пәнінің мақсаты – психикалық дамуы тежелгенбастауыш сынып оқушыларына мәнерлеп оқуды меңгерту, оқушыны шығарманы түсінуге жетелеу және мәтінді қабылдаушы оқырман ретінде тәрбиелеу, көркем-шығармашылық және танымдық қабілеттерін дамыту, сөз өнеріне деген қызығушылығы мен эстетикалық талғамын қалыптастыру, сөйлеу әрекетінің барлық түрін жетілдіру, ұлттық және жалпыадамзаттық құндылық пен рухани-адамгершілік тәрбие беру.</w:t>
      </w:r>
      <w:r>
        <w:br/>
      </w:r>
      <w:r>
        <w:rPr>
          <w:rFonts w:ascii="Times New Roman"/>
          <w:b w:val="false"/>
          <w:i w:val="false"/>
          <w:color w:val="000000"/>
          <w:sz w:val="28"/>
        </w:rPr>
        <w:t>
</w:t>
      </w:r>
      <w:r>
        <w:rPr>
          <w:rFonts w:ascii="Times New Roman"/>
          <w:b w:val="false"/>
          <w:i w:val="false"/>
          <w:color w:val="000000"/>
          <w:sz w:val="28"/>
        </w:rPr>
        <w:t>
      4. Пәнінің міндеттері:</w:t>
      </w:r>
      <w:r>
        <w:br/>
      </w:r>
      <w:r>
        <w:rPr>
          <w:rFonts w:ascii="Times New Roman"/>
          <w:b w:val="false"/>
          <w:i w:val="false"/>
          <w:color w:val="000000"/>
          <w:sz w:val="28"/>
        </w:rPr>
        <w:t>
      1) оқу сапасын (дұрыс, түсініп, мәнерлеп) жетілдіру;</w:t>
      </w:r>
      <w:r>
        <w:br/>
      </w:r>
      <w:r>
        <w:rPr>
          <w:rFonts w:ascii="Times New Roman"/>
          <w:b w:val="false"/>
          <w:i w:val="false"/>
          <w:color w:val="000000"/>
          <w:sz w:val="28"/>
        </w:rPr>
        <w:t xml:space="preserve">
      2) ауыз әдебиетінің жанрларымен, отандық және әлемдік балалар әдебиетінің үлгілерімен таныстыру; </w:t>
      </w:r>
      <w:r>
        <w:br/>
      </w:r>
      <w:r>
        <w:rPr>
          <w:rFonts w:ascii="Times New Roman"/>
          <w:b w:val="false"/>
          <w:i w:val="false"/>
          <w:color w:val="000000"/>
          <w:sz w:val="28"/>
        </w:rPr>
        <w:t>
      3) ақын-жазушылардың балаларға арналған шығармаларының басты тақырыбын, басты кейіпкерлерін және негізгі мазмұнын айқындау;</w:t>
      </w:r>
      <w:r>
        <w:br/>
      </w:r>
      <w:r>
        <w:rPr>
          <w:rFonts w:ascii="Times New Roman"/>
          <w:b w:val="false"/>
          <w:i w:val="false"/>
          <w:color w:val="000000"/>
          <w:sz w:val="28"/>
        </w:rPr>
        <w:t>
      4) талданып отырған мәтіннің сипатын анықтау;</w:t>
      </w:r>
      <w:r>
        <w:br/>
      </w:r>
      <w:r>
        <w:rPr>
          <w:rFonts w:ascii="Times New Roman"/>
          <w:b w:val="false"/>
          <w:i w:val="false"/>
          <w:color w:val="000000"/>
          <w:sz w:val="28"/>
        </w:rPr>
        <w:t>
      5) әдеби-теориялық білім негіздерін қалыптастыру;</w:t>
      </w:r>
      <w:r>
        <w:br/>
      </w:r>
      <w:r>
        <w:rPr>
          <w:rFonts w:ascii="Times New Roman"/>
          <w:b w:val="false"/>
          <w:i w:val="false"/>
          <w:color w:val="000000"/>
          <w:sz w:val="28"/>
        </w:rPr>
        <w:t>
      6) адамгершілік және эстетикалық құндылықтар жүйесі негіздерін қалыптастыру;</w:t>
      </w:r>
      <w:r>
        <w:br/>
      </w:r>
      <w:r>
        <w:rPr>
          <w:rFonts w:ascii="Times New Roman"/>
          <w:b w:val="false"/>
          <w:i w:val="false"/>
          <w:color w:val="000000"/>
          <w:sz w:val="28"/>
        </w:rPr>
        <w:t>
      7) оқылған шығарма ізімен немесе еркін тақырыпта әртүрлі әдеби шығармашылық жұмыс түрлерін (әңгіме құрастыру, мәтінді сахналау, мәтін бойынша сурет салу және т.б.) орындауға машықтандыру;</w:t>
      </w:r>
      <w:r>
        <w:br/>
      </w:r>
      <w:r>
        <w:rPr>
          <w:rFonts w:ascii="Times New Roman"/>
          <w:b w:val="false"/>
          <w:i w:val="false"/>
          <w:color w:val="000000"/>
          <w:sz w:val="28"/>
        </w:rPr>
        <w:t>
      8) сауаттылыққа баулу және әдеби тілде сөйлеуді меңгерту;</w:t>
      </w:r>
      <w:r>
        <w:br/>
      </w:r>
      <w:r>
        <w:rPr>
          <w:rFonts w:ascii="Times New Roman"/>
          <w:b w:val="false"/>
          <w:i w:val="false"/>
          <w:color w:val="000000"/>
          <w:sz w:val="28"/>
        </w:rPr>
        <w:t>
      9) тұлғалық оқырмандық мәдениетін қалыптастыруда ана тілінде ауызша және жазбаша дұрыс сөйлеу, өз ойын анық (тіл байлығын арттыра отырып), баяндау дағдысын қалыптастыру;</w:t>
      </w:r>
      <w:r>
        <w:br/>
      </w:r>
      <w:r>
        <w:rPr>
          <w:rFonts w:ascii="Times New Roman"/>
          <w:b w:val="false"/>
          <w:i w:val="false"/>
          <w:color w:val="000000"/>
          <w:sz w:val="28"/>
        </w:rPr>
        <w:t>
      10) кітапжәне сөздіктермен жұмыс істей білуге дағдыландыру.</w:t>
      </w:r>
      <w:r>
        <w:br/>
      </w:r>
      <w:r>
        <w:rPr>
          <w:rFonts w:ascii="Times New Roman"/>
          <w:b w:val="false"/>
          <w:i w:val="false"/>
          <w:color w:val="000000"/>
          <w:sz w:val="28"/>
        </w:rPr>
        <w:t>
</w:t>
      </w:r>
      <w:r>
        <w:rPr>
          <w:rFonts w:ascii="Times New Roman"/>
          <w:b w:val="false"/>
          <w:i w:val="false"/>
          <w:color w:val="000000"/>
          <w:sz w:val="28"/>
        </w:rPr>
        <w:t>
      5. Пән бойынша оқу жүктемесінің көлемі: 2 – 4-сыныптар барлығы 136 сағатты құрайды (аптасына 4 сағаттан).</w:t>
      </w:r>
      <w:r>
        <w:br/>
      </w:r>
      <w:r>
        <w:rPr>
          <w:rFonts w:ascii="Times New Roman"/>
          <w:b w:val="false"/>
          <w:i w:val="false"/>
          <w:color w:val="000000"/>
          <w:sz w:val="28"/>
        </w:rPr>
        <w:t>
</w:t>
      </w:r>
      <w:r>
        <w:rPr>
          <w:rFonts w:ascii="Times New Roman"/>
          <w:b w:val="false"/>
          <w:i w:val="false"/>
          <w:color w:val="000000"/>
          <w:sz w:val="28"/>
        </w:rPr>
        <w:t xml:space="preserve">
      6. Әдебиеттік оқу пәнінің басқа пәндермен пәнаралық байланысы психикалық дамуы тежелген оқушылардың ауызша және жазбаша сөйлеу тілін, көркем-шығармашылық, танымдық қабілеттерін дамыту, сөз өнеріне деген қызығушылығын, эстетикалық талғамын арттыру, ұлттық сананы қалыптастыру, сөйлеу әрекетінің барлық түрін жетілдіру, рухани-мәдени, ұлттық-әлемдік құндылықтарды барынша бағалап, құрметпен қарауға үйрету мақсатында жүзеге асырылады. </w:t>
      </w:r>
      <w:r>
        <w:br/>
      </w:r>
      <w:r>
        <w:rPr>
          <w:rFonts w:ascii="Times New Roman"/>
          <w:b w:val="false"/>
          <w:i w:val="false"/>
          <w:color w:val="000000"/>
          <w:sz w:val="28"/>
        </w:rPr>
        <w:t>
</w:t>
      </w:r>
      <w:r>
        <w:rPr>
          <w:rFonts w:ascii="Times New Roman"/>
          <w:b w:val="false"/>
          <w:i w:val="false"/>
          <w:color w:val="000000"/>
          <w:sz w:val="28"/>
        </w:rPr>
        <w:t>
      7. «Әдебиеттік оқу» пәнінің сөздік қоры басқа пән терминдері арқылы байытылып, кеңейтіледі және ол пәндердің мазмұнын толық ұғынуға ықпалын тигізеді:</w:t>
      </w:r>
      <w:r>
        <w:br/>
      </w:r>
      <w:r>
        <w:rPr>
          <w:rFonts w:ascii="Times New Roman"/>
          <w:b w:val="false"/>
          <w:i w:val="false"/>
          <w:color w:val="000000"/>
          <w:sz w:val="28"/>
        </w:rPr>
        <w:t>
      1) «Қазақ тілі»:</w:t>
      </w:r>
      <w:r>
        <w:br/>
      </w:r>
      <w:r>
        <w:rPr>
          <w:rFonts w:ascii="Times New Roman"/>
          <w:b w:val="false"/>
          <w:i w:val="false"/>
          <w:color w:val="000000"/>
          <w:sz w:val="28"/>
        </w:rPr>
        <w:t xml:space="preserve">
      жазба жұмыс түрлерін (мазмұндама, шығарма) орындау; </w:t>
      </w:r>
      <w:r>
        <w:br/>
      </w:r>
      <w:r>
        <w:rPr>
          <w:rFonts w:ascii="Times New Roman"/>
          <w:b w:val="false"/>
          <w:i w:val="false"/>
          <w:color w:val="000000"/>
          <w:sz w:val="28"/>
        </w:rPr>
        <w:t>
      сөздік қорын байыту, байланыстыра және грамматикалық тұрғыдан сөйлеуге үйрету, сөйлеу мәдениетін қалыптастыру;</w:t>
      </w:r>
      <w:r>
        <w:br/>
      </w:r>
      <w:r>
        <w:rPr>
          <w:rFonts w:ascii="Times New Roman"/>
          <w:b w:val="false"/>
          <w:i w:val="false"/>
          <w:color w:val="000000"/>
          <w:sz w:val="28"/>
        </w:rPr>
        <w:t>
      үлгі бойынша, көргені немесе оқығаны бойынша мәтін (сипаттау, баяндау) құрастыру, мәтінді талдау, мәтінге атау беру;</w:t>
      </w:r>
      <w:r>
        <w:br/>
      </w:r>
      <w:r>
        <w:rPr>
          <w:rFonts w:ascii="Times New Roman"/>
          <w:b w:val="false"/>
          <w:i w:val="false"/>
          <w:color w:val="000000"/>
          <w:sz w:val="28"/>
        </w:rPr>
        <w:t>
      жазба жұмыстарын сауатты жазу (қатесіз жазу);</w:t>
      </w:r>
      <w:r>
        <w:br/>
      </w:r>
      <w:r>
        <w:rPr>
          <w:rFonts w:ascii="Times New Roman"/>
          <w:b w:val="false"/>
          <w:i w:val="false"/>
          <w:color w:val="000000"/>
          <w:sz w:val="28"/>
        </w:rPr>
        <w:t>
      жазба жұмыстарын жазу барысында грамматикалық ережелерді қолдану, орфографиялық және орфоэпиялық нормаларды сақтау;</w:t>
      </w:r>
      <w:r>
        <w:br/>
      </w:r>
      <w:r>
        <w:rPr>
          <w:rFonts w:ascii="Times New Roman"/>
          <w:b w:val="false"/>
          <w:i w:val="false"/>
          <w:color w:val="000000"/>
          <w:sz w:val="28"/>
        </w:rPr>
        <w:t>
      2) «Математика»:</w:t>
      </w:r>
      <w:r>
        <w:br/>
      </w:r>
      <w:r>
        <w:rPr>
          <w:rFonts w:ascii="Times New Roman"/>
          <w:b w:val="false"/>
          <w:i w:val="false"/>
          <w:color w:val="000000"/>
          <w:sz w:val="28"/>
        </w:rPr>
        <w:t>
      сандарды ойын кезінде, ауыз әдебиет шығармаларында қолдану;</w:t>
      </w:r>
      <w:r>
        <w:br/>
      </w:r>
      <w:r>
        <w:rPr>
          <w:rFonts w:ascii="Times New Roman"/>
          <w:b w:val="false"/>
          <w:i w:val="false"/>
          <w:color w:val="000000"/>
          <w:sz w:val="28"/>
        </w:rPr>
        <w:t>
      тілді математикалық терминдермен байыту;</w:t>
      </w:r>
      <w:r>
        <w:br/>
      </w:r>
      <w:r>
        <w:rPr>
          <w:rFonts w:ascii="Times New Roman"/>
          <w:b w:val="false"/>
          <w:i w:val="false"/>
          <w:color w:val="000000"/>
          <w:sz w:val="28"/>
        </w:rPr>
        <w:t>
      3) «Дүниетану»:</w:t>
      </w:r>
      <w:r>
        <w:br/>
      </w:r>
      <w:r>
        <w:rPr>
          <w:rFonts w:ascii="Times New Roman"/>
          <w:b w:val="false"/>
          <w:i w:val="false"/>
          <w:color w:val="000000"/>
          <w:sz w:val="28"/>
        </w:rPr>
        <w:t>
      қоршаған дүниенің біртұтастығы, олардың арасындағы байланыс туралы білімдерін қолдану;</w:t>
      </w:r>
      <w:r>
        <w:br/>
      </w:r>
      <w:r>
        <w:rPr>
          <w:rFonts w:ascii="Times New Roman"/>
          <w:b w:val="false"/>
          <w:i w:val="false"/>
          <w:color w:val="000000"/>
          <w:sz w:val="28"/>
        </w:rPr>
        <w:t>
      топсеруен кезінде, табиғат туралы алған білімдерін жазба жұмыстарда қолдану;</w:t>
      </w:r>
      <w:r>
        <w:br/>
      </w:r>
      <w:r>
        <w:rPr>
          <w:rFonts w:ascii="Times New Roman"/>
          <w:b w:val="false"/>
          <w:i w:val="false"/>
          <w:color w:val="000000"/>
          <w:sz w:val="28"/>
        </w:rPr>
        <w:t>
      4) «Музыка»:</w:t>
      </w:r>
      <w:r>
        <w:br/>
      </w:r>
      <w:r>
        <w:rPr>
          <w:rFonts w:ascii="Times New Roman"/>
          <w:b w:val="false"/>
          <w:i w:val="false"/>
          <w:color w:val="000000"/>
          <w:sz w:val="28"/>
        </w:rPr>
        <w:t xml:space="preserve">
      қазақ халқының және Қазақстанда тұратын басқа халықтардың музыка саласына еңбек сіңірген қайраткерлердің музыкалық шығармаларын тыңдау; </w:t>
      </w:r>
      <w:r>
        <w:br/>
      </w:r>
      <w:r>
        <w:rPr>
          <w:rFonts w:ascii="Times New Roman"/>
          <w:b w:val="false"/>
          <w:i w:val="false"/>
          <w:color w:val="000000"/>
          <w:sz w:val="28"/>
        </w:rPr>
        <w:t>
      музыка тіліне салынған ақындардың өлеңдерін жаттау;</w:t>
      </w:r>
      <w:r>
        <w:br/>
      </w:r>
      <w:r>
        <w:rPr>
          <w:rFonts w:ascii="Times New Roman"/>
          <w:b w:val="false"/>
          <w:i w:val="false"/>
          <w:color w:val="000000"/>
          <w:sz w:val="28"/>
        </w:rPr>
        <w:t>
      ақын өлеңдерінің ырғағын анықтай алу;</w:t>
      </w:r>
      <w:r>
        <w:br/>
      </w:r>
      <w:r>
        <w:rPr>
          <w:rFonts w:ascii="Times New Roman"/>
          <w:b w:val="false"/>
          <w:i w:val="false"/>
          <w:color w:val="000000"/>
          <w:sz w:val="28"/>
        </w:rPr>
        <w:t>
      өлеңдерге сай әуендер табу;</w:t>
      </w:r>
      <w:r>
        <w:br/>
      </w:r>
      <w:r>
        <w:rPr>
          <w:rFonts w:ascii="Times New Roman"/>
          <w:b w:val="false"/>
          <w:i w:val="false"/>
          <w:color w:val="000000"/>
          <w:sz w:val="28"/>
        </w:rPr>
        <w:t>
      мәтіндердегі автордың көңіл-күйін байқау;</w:t>
      </w:r>
      <w:r>
        <w:br/>
      </w:r>
      <w:r>
        <w:rPr>
          <w:rFonts w:ascii="Times New Roman"/>
          <w:b w:val="false"/>
          <w:i w:val="false"/>
          <w:color w:val="000000"/>
          <w:sz w:val="28"/>
        </w:rPr>
        <w:t>
      ана тіліміздің сазды, әуенді, әуезді сарынын, үнін тыңдау;</w:t>
      </w:r>
      <w:r>
        <w:br/>
      </w:r>
      <w:r>
        <w:rPr>
          <w:rFonts w:ascii="Times New Roman"/>
          <w:b w:val="false"/>
          <w:i w:val="false"/>
          <w:color w:val="000000"/>
          <w:sz w:val="28"/>
        </w:rPr>
        <w:t>
      көркем шығармалардағы сипаттау, теңеулердің музыка тіліндегі үндестігін ұғыну;</w:t>
      </w:r>
      <w:r>
        <w:br/>
      </w:r>
      <w:r>
        <w:rPr>
          <w:rFonts w:ascii="Times New Roman"/>
          <w:b w:val="false"/>
          <w:i w:val="false"/>
          <w:color w:val="000000"/>
          <w:sz w:val="28"/>
        </w:rPr>
        <w:t xml:space="preserve">
      5) «Бейнелеу өнері»: </w:t>
      </w:r>
      <w:r>
        <w:br/>
      </w:r>
      <w:r>
        <w:rPr>
          <w:rFonts w:ascii="Times New Roman"/>
          <w:b w:val="false"/>
          <w:i w:val="false"/>
          <w:color w:val="000000"/>
          <w:sz w:val="28"/>
        </w:rPr>
        <w:t xml:space="preserve">
      суретшілердің шығармалары арқылы оқушылардың сөз байлығын арттыру, тілін дамыту; </w:t>
      </w:r>
      <w:r>
        <w:br/>
      </w:r>
      <w:r>
        <w:rPr>
          <w:rFonts w:ascii="Times New Roman"/>
          <w:b w:val="false"/>
          <w:i w:val="false"/>
          <w:color w:val="000000"/>
          <w:sz w:val="28"/>
        </w:rPr>
        <w:t>
      сурет бойынша өз пікірлерін білдіру;</w:t>
      </w:r>
      <w:r>
        <w:br/>
      </w:r>
      <w:r>
        <w:rPr>
          <w:rFonts w:ascii="Times New Roman"/>
          <w:b w:val="false"/>
          <w:i w:val="false"/>
          <w:color w:val="000000"/>
          <w:sz w:val="28"/>
        </w:rPr>
        <w:t xml:space="preserve">
      суретке қарап мәтіндегі оқиғаны әңгімелеуге, мәтіндегі оқиғаға сай сурет салғызуға жаттықтыру; </w:t>
      </w:r>
      <w:r>
        <w:br/>
      </w:r>
      <w:r>
        <w:rPr>
          <w:rFonts w:ascii="Times New Roman"/>
          <w:b w:val="false"/>
          <w:i w:val="false"/>
          <w:color w:val="000000"/>
          <w:sz w:val="28"/>
        </w:rPr>
        <w:t>
      эстетикалық тәрбие беру;</w:t>
      </w:r>
      <w:r>
        <w:br/>
      </w:r>
      <w:r>
        <w:rPr>
          <w:rFonts w:ascii="Times New Roman"/>
          <w:b w:val="false"/>
          <w:i w:val="false"/>
          <w:color w:val="000000"/>
          <w:sz w:val="28"/>
        </w:rPr>
        <w:t>
      6) «Еңбекке баулу»:</w:t>
      </w:r>
      <w:r>
        <w:br/>
      </w:r>
      <w:r>
        <w:rPr>
          <w:rFonts w:ascii="Times New Roman"/>
          <w:b w:val="false"/>
          <w:i w:val="false"/>
          <w:color w:val="000000"/>
          <w:sz w:val="28"/>
        </w:rPr>
        <w:t xml:space="preserve">
      еңбек тақырыбына байланысты шығармалар оқу барысында оқушыларды еңбексүйгіштікке баулу, адамдардың еңбегін құрметтеуге тәрбиелеу; </w:t>
      </w:r>
      <w:r>
        <w:br/>
      </w:r>
      <w:r>
        <w:rPr>
          <w:rFonts w:ascii="Times New Roman"/>
          <w:b w:val="false"/>
          <w:i w:val="false"/>
          <w:color w:val="000000"/>
          <w:sz w:val="28"/>
        </w:rPr>
        <w:t xml:space="preserve">
      еңбекке баулу сабағында берілетін қазақ халқының және Қазақстанда тұратын басқа халықтардың ұлттық киім үлгілері, қазақтың ұлттық зергерлік бұйымдары мен ою-өрнектерінің тарихы т.б. туралы мәліметтерді шығармалар оқу кезінде еске түсіру, байланыс орнату; </w:t>
      </w:r>
      <w:r>
        <w:br/>
      </w:r>
      <w:r>
        <w:rPr>
          <w:rFonts w:ascii="Times New Roman"/>
          <w:b w:val="false"/>
          <w:i w:val="false"/>
          <w:color w:val="000000"/>
          <w:sz w:val="28"/>
        </w:rPr>
        <w:t>
      қазақтың сәндік-қолданбалы өнерін оқушылардың ауызекі және жазба тілдерін дамыту, сөздік қорларын байыту арқылы жүзеге асырылады.</w:t>
      </w:r>
    </w:p>
    <w:bookmarkEnd w:id="822"/>
    <w:bookmarkStart w:name="z3094" w:id="823"/>
    <w:p>
      <w:pPr>
        <w:spacing w:after="0"/>
        <w:ind w:left="0"/>
        <w:jc w:val="left"/>
      </w:pPr>
      <w:r>
        <w:rPr>
          <w:rFonts w:ascii="Times New Roman"/>
          <w:b/>
          <w:i w:val="false"/>
          <w:color w:val="000000"/>
        </w:rPr>
        <w:t xml:space="preserve"> 
2. Оқу пәнінің 2-сыныптағы базалық білім мазмұны</w:t>
      </w:r>
    </w:p>
    <w:bookmarkEnd w:id="823"/>
    <w:bookmarkStart w:name="z3095" w:id="824"/>
    <w:p>
      <w:pPr>
        <w:spacing w:after="0"/>
        <w:ind w:left="0"/>
        <w:jc w:val="both"/>
      </w:pPr>
      <w:r>
        <w:rPr>
          <w:rFonts w:ascii="Times New Roman"/>
          <w:b w:val="false"/>
          <w:i w:val="false"/>
          <w:color w:val="000000"/>
          <w:sz w:val="28"/>
        </w:rPr>
        <w:t>
      8. Оқу материалдары төмендегі тараулар бойынша топтастырылады:</w:t>
      </w:r>
      <w:r>
        <w:br/>
      </w:r>
      <w:r>
        <w:rPr>
          <w:rFonts w:ascii="Times New Roman"/>
          <w:b w:val="false"/>
          <w:i w:val="false"/>
          <w:color w:val="000000"/>
          <w:sz w:val="28"/>
        </w:rPr>
        <w:t>
      1) білім керек бәріне (17 сағ.);</w:t>
      </w:r>
      <w:r>
        <w:br/>
      </w:r>
      <w:r>
        <w:rPr>
          <w:rFonts w:ascii="Times New Roman"/>
          <w:b w:val="false"/>
          <w:i w:val="false"/>
          <w:color w:val="000000"/>
          <w:sz w:val="28"/>
        </w:rPr>
        <w:t>
      2) атадан қалған асыл мұра (19 сағ.);</w:t>
      </w:r>
      <w:r>
        <w:br/>
      </w:r>
      <w:r>
        <w:rPr>
          <w:rFonts w:ascii="Times New Roman"/>
          <w:b w:val="false"/>
          <w:i w:val="false"/>
          <w:color w:val="000000"/>
          <w:sz w:val="28"/>
        </w:rPr>
        <w:t>
      3) неткен сұлу, неткен көркем, осы менің туған өлкем (12 сағ.);</w:t>
      </w:r>
      <w:r>
        <w:br/>
      </w:r>
      <w:r>
        <w:rPr>
          <w:rFonts w:ascii="Times New Roman"/>
          <w:b w:val="false"/>
          <w:i w:val="false"/>
          <w:color w:val="000000"/>
          <w:sz w:val="28"/>
        </w:rPr>
        <w:t>
      4) қыста талай қызық бар (16 сағ.);</w:t>
      </w:r>
      <w:r>
        <w:br/>
      </w:r>
      <w:r>
        <w:rPr>
          <w:rFonts w:ascii="Times New Roman"/>
          <w:b w:val="false"/>
          <w:i w:val="false"/>
          <w:color w:val="000000"/>
          <w:sz w:val="28"/>
        </w:rPr>
        <w:t>
      5) қадірлі әкелерім, мейірімді аналарым (18 сағ.);</w:t>
      </w:r>
      <w:r>
        <w:br/>
      </w:r>
      <w:r>
        <w:rPr>
          <w:rFonts w:ascii="Times New Roman"/>
          <w:b w:val="false"/>
          <w:i w:val="false"/>
          <w:color w:val="000000"/>
          <w:sz w:val="28"/>
        </w:rPr>
        <w:t>
      6) адам болам десеңіз (19 сағ.);</w:t>
      </w:r>
      <w:r>
        <w:br/>
      </w:r>
      <w:r>
        <w:rPr>
          <w:rFonts w:ascii="Times New Roman"/>
          <w:b w:val="false"/>
          <w:i w:val="false"/>
          <w:color w:val="000000"/>
          <w:sz w:val="28"/>
        </w:rPr>
        <w:t>
      7) бабалар өмірі-ұрпаққа өнеге (19 сағ.);</w:t>
      </w:r>
      <w:r>
        <w:br/>
      </w:r>
      <w:r>
        <w:rPr>
          <w:rFonts w:ascii="Times New Roman"/>
          <w:b w:val="false"/>
          <w:i w:val="false"/>
          <w:color w:val="000000"/>
          <w:sz w:val="28"/>
        </w:rPr>
        <w:t>
      8) туған өлке табиғатын қастерлейік (16 сағ.).</w:t>
      </w:r>
      <w:r>
        <w:br/>
      </w:r>
      <w:r>
        <w:rPr>
          <w:rFonts w:ascii="Times New Roman"/>
          <w:b w:val="false"/>
          <w:i w:val="false"/>
          <w:color w:val="000000"/>
          <w:sz w:val="28"/>
        </w:rPr>
        <w:t>
</w:t>
      </w:r>
      <w:r>
        <w:rPr>
          <w:rFonts w:ascii="Times New Roman"/>
          <w:b w:val="false"/>
          <w:i w:val="false"/>
          <w:color w:val="000000"/>
          <w:sz w:val="28"/>
        </w:rPr>
        <w:t xml:space="preserve">
      9. Әр тоқсан бойынша екі үлкен тараудан топтастырылған материалдарды оқыту көзделген. Әр бөлімге бөлінген сағаттар санында ауызша және жазбаша тіл дамыту, қайталау сабақтары қоса есептеледі. </w:t>
      </w:r>
      <w:r>
        <w:br/>
      </w:r>
      <w:r>
        <w:rPr>
          <w:rFonts w:ascii="Times New Roman"/>
          <w:b w:val="false"/>
          <w:i w:val="false"/>
          <w:color w:val="000000"/>
          <w:sz w:val="28"/>
        </w:rPr>
        <w:t>
</w:t>
      </w:r>
      <w:r>
        <w:rPr>
          <w:rFonts w:ascii="Times New Roman"/>
          <w:b w:val="false"/>
          <w:i w:val="false"/>
          <w:color w:val="000000"/>
          <w:sz w:val="28"/>
        </w:rPr>
        <w:t>
      10. Ауыз әдебиеті үлгілері:</w:t>
      </w:r>
      <w:r>
        <w:br/>
      </w:r>
      <w:r>
        <w:rPr>
          <w:rFonts w:ascii="Times New Roman"/>
          <w:b w:val="false"/>
          <w:i w:val="false"/>
          <w:color w:val="000000"/>
          <w:sz w:val="28"/>
        </w:rPr>
        <w:t>
      1) балаларға арналған тақпақтар, ойын өлеңдер, төрт түлік жырлары, бесік жыры, өтірік өлеңдер (үзінділер), мақал-мәтелдер (әртүрлі тақырыптағы), жұмбақ-жаңылтпаштар (әртүрлі тақырыптағы);</w:t>
      </w:r>
      <w:r>
        <w:br/>
      </w:r>
      <w:r>
        <w:rPr>
          <w:rFonts w:ascii="Times New Roman"/>
          <w:b w:val="false"/>
          <w:i w:val="false"/>
          <w:color w:val="000000"/>
          <w:sz w:val="28"/>
        </w:rPr>
        <w:t>
      2) ертегілер: хайуанаттар жайындағы, қиял-ғажайып оқиғалы, шыншыл ертегілер;</w:t>
      </w:r>
      <w:r>
        <w:br/>
      </w:r>
      <w:r>
        <w:rPr>
          <w:rFonts w:ascii="Times New Roman"/>
          <w:b w:val="false"/>
          <w:i w:val="false"/>
          <w:color w:val="000000"/>
          <w:sz w:val="28"/>
        </w:rPr>
        <w:t>
      3) бата, айтыс үлгілері, аңыз-әңгімелер, мысалдар, күлдіргі әңгімелер, шешендік сөздер.</w:t>
      </w:r>
      <w:r>
        <w:br/>
      </w:r>
      <w:r>
        <w:rPr>
          <w:rFonts w:ascii="Times New Roman"/>
          <w:b w:val="false"/>
          <w:i w:val="false"/>
          <w:color w:val="000000"/>
          <w:sz w:val="28"/>
        </w:rPr>
        <w:t>
</w:t>
      </w:r>
      <w:r>
        <w:rPr>
          <w:rFonts w:ascii="Times New Roman"/>
          <w:b w:val="false"/>
          <w:i w:val="false"/>
          <w:color w:val="000000"/>
          <w:sz w:val="28"/>
        </w:rPr>
        <w:t>
      11. Жазба балалар әдебиеті үлгілері:</w:t>
      </w:r>
      <w:r>
        <w:br/>
      </w:r>
      <w:r>
        <w:rPr>
          <w:rFonts w:ascii="Times New Roman"/>
          <w:b w:val="false"/>
          <w:i w:val="false"/>
          <w:color w:val="000000"/>
          <w:sz w:val="28"/>
        </w:rPr>
        <w:t>
      1) қазақ ақындарының балаларға арналған өлеңдері (А.Құнанбаев, Ш.Құдайбердиев, Ж.Жабаев, М.Жұмабаев, М.Дулатов, С.Сейфуллин, І.Жансүгіров, А.Тоқмағамбетов, Қ.Аманжолов, М.Мақатаев, Ө.Тұрманжанов, М.Әлімбаев, Қ.Мырза Әлі, Б.Ысқақов, Қ.Баянбай, С.Қалиев, Ж.Смақов, Т.Молдағалиев, С.Мәуленов, Ә.Дүйсенбиев, Ф.Оңғарсынова, Ө.Ақыпбеков, Ғ.Қайырбеков, О.Әубәкіров, Ш.Смаханұлы, Е.Өтетілеу, Е.Елубаев, Н.Айтов және т.б.), қазақ жазушылары (Ы.Алтынсарин, А.Байтұрсынұлы, Ж.Аймауытов, М.Әуезов, С.Көбеев, С.Сарғасқаев, С.Мұқанов, Ш.Мұртаза, С.Бегалин, Б.Соқпақбаев және т.б.), орыс және әлем классиктері (Л.Толстой, И.Крылов және т.б.) мен орыс педагогі К.Д.Ушинскийдің шығармалары;</w:t>
      </w:r>
      <w:r>
        <w:br/>
      </w:r>
      <w:r>
        <w:rPr>
          <w:rFonts w:ascii="Times New Roman"/>
          <w:b w:val="false"/>
          <w:i w:val="false"/>
          <w:color w:val="000000"/>
          <w:sz w:val="28"/>
        </w:rPr>
        <w:t>
      2) жазушылар өмірбаяны мен шығармашылығы туралы қысқаша мәліметтер;</w:t>
      </w:r>
      <w:r>
        <w:br/>
      </w:r>
      <w:r>
        <w:rPr>
          <w:rFonts w:ascii="Times New Roman"/>
          <w:b w:val="false"/>
          <w:i w:val="false"/>
          <w:color w:val="000000"/>
          <w:sz w:val="28"/>
        </w:rPr>
        <w:t>
      3) ғылыми-танымдық шығармалардан: мақала, естелік, өмірбаян, күнделік (аспан әлемі, су асты тіршілігі, табиғат құбылыстары, жаратылыс құпиялары, халықтық әдет-ғұрып, салт-дәстүр туралы шығармалар).</w:t>
      </w:r>
      <w:r>
        <w:br/>
      </w:r>
      <w:r>
        <w:rPr>
          <w:rFonts w:ascii="Times New Roman"/>
          <w:b w:val="false"/>
          <w:i w:val="false"/>
          <w:color w:val="000000"/>
          <w:sz w:val="28"/>
        </w:rPr>
        <w:t>
</w:t>
      </w:r>
      <w:r>
        <w:rPr>
          <w:rFonts w:ascii="Times New Roman"/>
          <w:b w:val="false"/>
          <w:i w:val="false"/>
          <w:color w:val="000000"/>
          <w:sz w:val="28"/>
        </w:rPr>
        <w:t>
      12. Әдеби-теориялық білім:</w:t>
      </w:r>
      <w:r>
        <w:br/>
      </w:r>
      <w:r>
        <w:rPr>
          <w:rFonts w:ascii="Times New Roman"/>
          <w:b w:val="false"/>
          <w:i w:val="false"/>
          <w:color w:val="000000"/>
          <w:sz w:val="28"/>
        </w:rPr>
        <w:t>
      1) халық ауыз әдебиеті жанрлары жөнінде (ертегі, өтірік өлең, жыр, жұмбақ, мақал-мәтелдер, жаңылтпаштар, аңыз-әңгіме және т.б.) өлеңнің ұйқасқа құрылатыны, ақынның көңіл-күйі туралы түсінік (өлең түрлері: табиғат лирикасы, арнау өлеңдер, мысал өлеңдер, сықақ өлеңдер және т.б.), мәтіндегі көркем сөз жөнінде практикалық түрде түсінік, мәтін түрлері, мәтіндегі негізгі ой туралы қарапайым мағлұмат;</w:t>
      </w:r>
      <w:r>
        <w:br/>
      </w:r>
      <w:r>
        <w:rPr>
          <w:rFonts w:ascii="Times New Roman"/>
          <w:b w:val="false"/>
          <w:i w:val="false"/>
          <w:color w:val="000000"/>
          <w:sz w:val="28"/>
        </w:rPr>
        <w:t>
      2) диалог туралы балалардың түсінігіне сай анықтама.</w:t>
      </w:r>
      <w:r>
        <w:br/>
      </w:r>
      <w:r>
        <w:rPr>
          <w:rFonts w:ascii="Times New Roman"/>
          <w:b w:val="false"/>
          <w:i w:val="false"/>
          <w:color w:val="000000"/>
          <w:sz w:val="28"/>
        </w:rPr>
        <w:t>
</w:t>
      </w:r>
      <w:r>
        <w:rPr>
          <w:rFonts w:ascii="Times New Roman"/>
          <w:b w:val="false"/>
          <w:i w:val="false"/>
          <w:color w:val="000000"/>
          <w:sz w:val="28"/>
        </w:rPr>
        <w:t xml:space="preserve">
      13. Мәтінмен жұмыс: </w:t>
      </w:r>
      <w:r>
        <w:br/>
      </w:r>
      <w:r>
        <w:rPr>
          <w:rFonts w:ascii="Times New Roman"/>
          <w:b w:val="false"/>
          <w:i w:val="false"/>
          <w:color w:val="000000"/>
          <w:sz w:val="28"/>
        </w:rPr>
        <w:t>
      1) мәтіндегі негізгі ойды, оның басталуын, жалғасуын, аяқталуын анықтау, мәтінді әңгімелеу, мәтін кейіпкерлерін атау;</w:t>
      </w:r>
      <w:r>
        <w:br/>
      </w:r>
      <w:r>
        <w:rPr>
          <w:rFonts w:ascii="Times New Roman"/>
          <w:b w:val="false"/>
          <w:i w:val="false"/>
          <w:color w:val="000000"/>
          <w:sz w:val="28"/>
        </w:rPr>
        <w:t>
      2) мәтін соңындағы сұрақтарға жауап беру және сұрақ қоя білу;</w:t>
      </w:r>
      <w:r>
        <w:br/>
      </w:r>
      <w:r>
        <w:rPr>
          <w:rFonts w:ascii="Times New Roman"/>
          <w:b w:val="false"/>
          <w:i w:val="false"/>
          <w:color w:val="000000"/>
          <w:sz w:val="28"/>
        </w:rPr>
        <w:t>
      3) мәтінге берілген суреттермен жұмыс жасау, мәтін мазмұны бойынша сурет салу;</w:t>
      </w:r>
      <w:r>
        <w:br/>
      </w:r>
      <w:r>
        <w:rPr>
          <w:rFonts w:ascii="Times New Roman"/>
          <w:b w:val="false"/>
          <w:i w:val="false"/>
          <w:color w:val="000000"/>
          <w:sz w:val="28"/>
        </w:rPr>
        <w:t>
      4) сөздік жұмысын жүргізуге қатысу, түсіндірілетін сөздермен жұмыс;</w:t>
      </w:r>
      <w:r>
        <w:br/>
      </w:r>
      <w:r>
        <w:rPr>
          <w:rFonts w:ascii="Times New Roman"/>
          <w:b w:val="false"/>
          <w:i w:val="false"/>
          <w:color w:val="000000"/>
          <w:sz w:val="28"/>
        </w:rPr>
        <w:t xml:space="preserve">
      5) жазбаша шығармашылық жұмыстар жүргізу: шағын шығарма, хат, құттықтаулар жазу және т.б. </w:t>
      </w:r>
      <w:r>
        <w:br/>
      </w:r>
      <w:r>
        <w:rPr>
          <w:rFonts w:ascii="Times New Roman"/>
          <w:b w:val="false"/>
          <w:i w:val="false"/>
          <w:color w:val="000000"/>
          <w:sz w:val="28"/>
        </w:rPr>
        <w:t>
</w:t>
      </w:r>
      <w:r>
        <w:rPr>
          <w:rFonts w:ascii="Times New Roman"/>
          <w:b w:val="false"/>
          <w:i w:val="false"/>
          <w:color w:val="000000"/>
          <w:sz w:val="28"/>
        </w:rPr>
        <w:t xml:space="preserve">
      14. Шығарма атауын, оның шығарма мазмұны және байланысын түсіну. Атау нұсқауларын ойластыру, неғұрлым сәйкес атауды таңдау. Тақырып атауы, иллюстрация және түйін сөздер негізінде мәтін мазмұнын болжау. Мәтіннен түйін сөздерді, сөз тіркестерін табу. Мәтін кейіпкерін ауызша сипаттау. Мәтінді бөлімдерге бөліп, оларға атау беру. Мәтіннің негізгі ойын анықтап, оны атауымен сәйкестендіру. </w:t>
      </w:r>
      <w:r>
        <w:br/>
      </w:r>
      <w:r>
        <w:rPr>
          <w:rFonts w:ascii="Times New Roman"/>
          <w:b w:val="false"/>
          <w:i w:val="false"/>
          <w:color w:val="000000"/>
          <w:sz w:val="28"/>
        </w:rPr>
        <w:t>
</w:t>
      </w:r>
      <w:r>
        <w:rPr>
          <w:rFonts w:ascii="Times New Roman"/>
          <w:b w:val="false"/>
          <w:i w:val="false"/>
          <w:color w:val="000000"/>
          <w:sz w:val="28"/>
        </w:rPr>
        <w:t>
      15. Оқу дағдысы. 2-сыныпта оқушылардың мәтіндерді дұрыс, түсініп оқуына баса көңіл бөлінеді. Мәнерлеп оқу дағдыларын қалыптастырып, жетілдіру жұмыстары жүргізіледі. Оқу түрі: дауыстап оқу, іштей оқу.</w:t>
      </w:r>
    </w:p>
    <w:bookmarkEnd w:id="824"/>
    <w:bookmarkStart w:name="z3103" w:id="825"/>
    <w:p>
      <w:pPr>
        <w:spacing w:after="0"/>
        <w:ind w:left="0"/>
        <w:jc w:val="left"/>
      </w:pPr>
      <w:r>
        <w:rPr>
          <w:rFonts w:ascii="Times New Roman"/>
          <w:b/>
          <w:i w:val="false"/>
          <w:color w:val="000000"/>
        </w:rPr>
        <w:t xml:space="preserve"> 
3. Оқу пәнінің 3-сыныптағы базалық білім мазмұны</w:t>
      </w:r>
    </w:p>
    <w:bookmarkEnd w:id="825"/>
    <w:bookmarkStart w:name="z3104" w:id="826"/>
    <w:p>
      <w:pPr>
        <w:spacing w:after="0"/>
        <w:ind w:left="0"/>
        <w:jc w:val="both"/>
      </w:pPr>
      <w:r>
        <w:rPr>
          <w:rFonts w:ascii="Times New Roman"/>
          <w:b w:val="false"/>
          <w:i w:val="false"/>
          <w:color w:val="000000"/>
          <w:sz w:val="28"/>
        </w:rPr>
        <w:t>
      16. Оқу материалдары төмендегі тараулар бойынша топтастырылады:</w:t>
      </w:r>
      <w:r>
        <w:br/>
      </w:r>
      <w:r>
        <w:rPr>
          <w:rFonts w:ascii="Times New Roman"/>
          <w:b w:val="false"/>
          <w:i w:val="false"/>
          <w:color w:val="000000"/>
          <w:sz w:val="28"/>
        </w:rPr>
        <w:t>
      1) талаптан да, білім мен өнер үйрен (16 сағ.);</w:t>
      </w:r>
      <w:r>
        <w:br/>
      </w:r>
      <w:r>
        <w:rPr>
          <w:rFonts w:ascii="Times New Roman"/>
          <w:b w:val="false"/>
          <w:i w:val="false"/>
          <w:color w:val="000000"/>
          <w:sz w:val="28"/>
        </w:rPr>
        <w:t>
      2) маужырап барқыт қоңыр күз (10 сағ.);</w:t>
      </w:r>
      <w:r>
        <w:br/>
      </w:r>
      <w:r>
        <w:rPr>
          <w:rFonts w:ascii="Times New Roman"/>
          <w:b w:val="false"/>
          <w:i w:val="false"/>
          <w:color w:val="000000"/>
          <w:sz w:val="28"/>
        </w:rPr>
        <w:t>
      3) туған елім, туған жерім (15 сағ.);</w:t>
      </w:r>
      <w:r>
        <w:br/>
      </w:r>
      <w:r>
        <w:rPr>
          <w:rFonts w:ascii="Times New Roman"/>
          <w:b w:val="false"/>
          <w:i w:val="false"/>
          <w:color w:val="000000"/>
          <w:sz w:val="28"/>
        </w:rPr>
        <w:t>
      4) ата-бабам тарихы – менің тарихым (15 сағ.);</w:t>
      </w:r>
      <w:r>
        <w:br/>
      </w:r>
      <w:r>
        <w:rPr>
          <w:rFonts w:ascii="Times New Roman"/>
          <w:b w:val="false"/>
          <w:i w:val="false"/>
          <w:color w:val="000000"/>
          <w:sz w:val="28"/>
        </w:rPr>
        <w:t>
      5) туған жерге қыс келді (10 сағ.);</w:t>
      </w:r>
      <w:r>
        <w:br/>
      </w:r>
      <w:r>
        <w:rPr>
          <w:rFonts w:ascii="Times New Roman"/>
          <w:b w:val="false"/>
          <w:i w:val="false"/>
          <w:color w:val="000000"/>
          <w:sz w:val="28"/>
        </w:rPr>
        <w:t>
      6) жақсыдан үйрен (15 сағ.);</w:t>
      </w:r>
      <w:r>
        <w:br/>
      </w:r>
      <w:r>
        <w:rPr>
          <w:rFonts w:ascii="Times New Roman"/>
          <w:b w:val="false"/>
          <w:i w:val="false"/>
          <w:color w:val="000000"/>
          <w:sz w:val="28"/>
        </w:rPr>
        <w:t>
      7) масатыдай құлпырар жердің жүзі (10 сағ.);</w:t>
      </w:r>
      <w:r>
        <w:br/>
      </w:r>
      <w:r>
        <w:rPr>
          <w:rFonts w:ascii="Times New Roman"/>
          <w:b w:val="false"/>
          <w:i w:val="false"/>
          <w:color w:val="000000"/>
          <w:sz w:val="28"/>
        </w:rPr>
        <w:t>
      8) табиғат – менің өз үйім (15 сағ.);</w:t>
      </w:r>
      <w:r>
        <w:br/>
      </w:r>
      <w:r>
        <w:rPr>
          <w:rFonts w:ascii="Times New Roman"/>
          <w:b w:val="false"/>
          <w:i w:val="false"/>
          <w:color w:val="000000"/>
          <w:sz w:val="28"/>
        </w:rPr>
        <w:t>
      9) жаздыгүн шілде болғанда (12 сағ.);</w:t>
      </w:r>
      <w:r>
        <w:br/>
      </w:r>
      <w:r>
        <w:rPr>
          <w:rFonts w:ascii="Times New Roman"/>
          <w:b w:val="false"/>
          <w:i w:val="false"/>
          <w:color w:val="000000"/>
          <w:sz w:val="28"/>
        </w:rPr>
        <w:t>
      10) сарқылмас қазына (18 сағ.).</w:t>
      </w:r>
      <w:r>
        <w:br/>
      </w:r>
      <w:r>
        <w:rPr>
          <w:rFonts w:ascii="Times New Roman"/>
          <w:b w:val="false"/>
          <w:i w:val="false"/>
          <w:color w:val="000000"/>
          <w:sz w:val="28"/>
        </w:rPr>
        <w:t>
</w:t>
      </w:r>
      <w:r>
        <w:rPr>
          <w:rFonts w:ascii="Times New Roman"/>
          <w:b w:val="false"/>
          <w:i w:val="false"/>
          <w:color w:val="000000"/>
          <w:sz w:val="28"/>
        </w:rPr>
        <w:t xml:space="preserve">
      17. Әр бөлімге бөлінген сағаттар санында ауызша және жазбаша тіл дамыту, қайталау сабақтары қоса есептеледі. </w:t>
      </w:r>
      <w:r>
        <w:br/>
      </w:r>
      <w:r>
        <w:rPr>
          <w:rFonts w:ascii="Times New Roman"/>
          <w:b w:val="false"/>
          <w:i w:val="false"/>
          <w:color w:val="000000"/>
          <w:sz w:val="28"/>
        </w:rPr>
        <w:t>
</w:t>
      </w:r>
      <w:r>
        <w:rPr>
          <w:rFonts w:ascii="Times New Roman"/>
          <w:b w:val="false"/>
          <w:i w:val="false"/>
          <w:color w:val="000000"/>
          <w:sz w:val="28"/>
        </w:rPr>
        <w:t>
      18. Ауыз әдебиеті үлгілері:</w:t>
      </w:r>
      <w:r>
        <w:br/>
      </w:r>
      <w:r>
        <w:rPr>
          <w:rFonts w:ascii="Times New Roman"/>
          <w:b w:val="false"/>
          <w:i w:val="false"/>
          <w:color w:val="000000"/>
          <w:sz w:val="28"/>
        </w:rPr>
        <w:t>
      1) бесік жыры,төрт түлік туралы жырлар, жұмбақтар және жаңылтпаштар, түрлі тақырыптағы мақал-мәтелдер (өнер, білім, тәрбие, еңбек, ынтымақ, бірлік, батырлық, ерлік, жақсылық және жамандық, достық және т.б.);</w:t>
      </w:r>
      <w:r>
        <w:br/>
      </w:r>
      <w:r>
        <w:rPr>
          <w:rFonts w:ascii="Times New Roman"/>
          <w:b w:val="false"/>
          <w:i w:val="false"/>
          <w:color w:val="000000"/>
          <w:sz w:val="28"/>
        </w:rPr>
        <w:t>
      2) қазақ және басқа да халықтар ертегілері;</w:t>
      </w:r>
      <w:r>
        <w:br/>
      </w:r>
      <w:r>
        <w:rPr>
          <w:rFonts w:ascii="Times New Roman"/>
          <w:b w:val="false"/>
          <w:i w:val="false"/>
          <w:color w:val="000000"/>
          <w:sz w:val="28"/>
        </w:rPr>
        <w:t>
      3) аңыз әңгімелер, мысалдар, күлдіргі әңгімелер;</w:t>
      </w:r>
      <w:r>
        <w:br/>
      </w:r>
      <w:r>
        <w:rPr>
          <w:rFonts w:ascii="Times New Roman"/>
          <w:b w:val="false"/>
          <w:i w:val="false"/>
          <w:color w:val="000000"/>
          <w:sz w:val="28"/>
        </w:rPr>
        <w:t>
      4) шешендік сөздер, нақыл сөздер;</w:t>
      </w:r>
      <w:r>
        <w:br/>
      </w:r>
      <w:r>
        <w:rPr>
          <w:rFonts w:ascii="Times New Roman"/>
          <w:b w:val="false"/>
          <w:i w:val="false"/>
          <w:color w:val="000000"/>
          <w:sz w:val="28"/>
        </w:rPr>
        <w:t>
      5) батырлар жыры;</w:t>
      </w:r>
      <w:r>
        <w:br/>
      </w:r>
      <w:r>
        <w:rPr>
          <w:rFonts w:ascii="Times New Roman"/>
          <w:b w:val="false"/>
          <w:i w:val="false"/>
          <w:color w:val="000000"/>
          <w:sz w:val="28"/>
        </w:rPr>
        <w:t xml:space="preserve">
      6) айтыс түрлері. </w:t>
      </w:r>
      <w:r>
        <w:br/>
      </w:r>
      <w:r>
        <w:rPr>
          <w:rFonts w:ascii="Times New Roman"/>
          <w:b w:val="false"/>
          <w:i w:val="false"/>
          <w:color w:val="000000"/>
          <w:sz w:val="28"/>
        </w:rPr>
        <w:t>
</w:t>
      </w:r>
      <w:r>
        <w:rPr>
          <w:rFonts w:ascii="Times New Roman"/>
          <w:b w:val="false"/>
          <w:i w:val="false"/>
          <w:color w:val="000000"/>
          <w:sz w:val="28"/>
        </w:rPr>
        <w:t>
      19. Жазба балалар әдебиеті үлгілері:</w:t>
      </w:r>
      <w:r>
        <w:br/>
      </w:r>
      <w:r>
        <w:rPr>
          <w:rFonts w:ascii="Times New Roman"/>
          <w:b w:val="false"/>
          <w:i w:val="false"/>
          <w:color w:val="000000"/>
          <w:sz w:val="28"/>
        </w:rPr>
        <w:t>
      1) қазақ ақындарының балаларға арналған өлеңдері (А.Құнанбаев, Ш.Құдайбердиев, Ж.Жабаев, М.Жұмабаев, М.Дулатов, С.Сейфуллин, І.Жансүгіров, Т.Жароков, А.Тоқмағамбетов, Қ.Аманжолов, М.Мақатаев, Ж.Смақов, Т.Айбергенов, Қ.Мырза Әлі, С.Мәуленов, Ө.Тұрманжанов, Н.Айтов, Ә.Дүйсенбиев, Ф.Оңғарсынова, Б.Ысқақов, Ө.Ақыпбеков, Ғ.Қайырбеков, О.Әубәкіров, Ш.Смаханұлы және т.б.), қазақ жазушылары (Ы.Алтынсарин, С.Көбеев, А.Байтұрсынұлы, Ж.Аймауытов, Б.Майлин, М.Әуезов, С.Мұқанов, Ш.Мұртаза, С.Бегалин, М.Иманжанов, Б.Соқпақбаев, М.Төрежанов, С.Шаймерденов және т.б.), орыс және әлем классиктерінің (Л.Толстой, Ш.Айтматов, А.Гайдар және т.б.) шығармалары;</w:t>
      </w:r>
      <w:r>
        <w:br/>
      </w:r>
      <w:r>
        <w:rPr>
          <w:rFonts w:ascii="Times New Roman"/>
          <w:b w:val="false"/>
          <w:i w:val="false"/>
          <w:color w:val="000000"/>
          <w:sz w:val="28"/>
        </w:rPr>
        <w:t>
      2) жазушылар өмірбаяны мен шығармашылығы туралы қысқаша мәліметтер;</w:t>
      </w:r>
      <w:r>
        <w:br/>
      </w:r>
      <w:r>
        <w:rPr>
          <w:rFonts w:ascii="Times New Roman"/>
          <w:b w:val="false"/>
          <w:i w:val="false"/>
          <w:color w:val="000000"/>
          <w:sz w:val="28"/>
        </w:rPr>
        <w:t xml:space="preserve">
      3) ғылыми-танымдық шығармалардан: мақала, естелік, өмірбаян, күнделік (аспан әлемі, су асты тіршілігі, табиғат құбылыстары, жаратылыс құпиялары, адамзат сырлары, техника жетістіктері, халықтық әдет-ғұрып, салт-дәстүр туралы шығармалар). </w:t>
      </w:r>
      <w:r>
        <w:br/>
      </w:r>
      <w:r>
        <w:rPr>
          <w:rFonts w:ascii="Times New Roman"/>
          <w:b w:val="false"/>
          <w:i w:val="false"/>
          <w:color w:val="000000"/>
          <w:sz w:val="28"/>
        </w:rPr>
        <w:t>
</w:t>
      </w:r>
      <w:r>
        <w:rPr>
          <w:rFonts w:ascii="Times New Roman"/>
          <w:b w:val="false"/>
          <w:i w:val="false"/>
          <w:color w:val="000000"/>
          <w:sz w:val="28"/>
        </w:rPr>
        <w:t>
      20. Әдеби-теориялық білім:</w:t>
      </w:r>
      <w:r>
        <w:br/>
      </w:r>
      <w:r>
        <w:rPr>
          <w:rFonts w:ascii="Times New Roman"/>
          <w:b w:val="false"/>
          <w:i w:val="false"/>
          <w:color w:val="000000"/>
          <w:sz w:val="28"/>
        </w:rPr>
        <w:t>
      1) 3-сыныпта әдебиет теориясы элементтерінен алдыңғы сыныптарда өткен ертегі, жұмбақ, мақал – мәтелдер, өлең т.б. жөнінде білетін білімдерін одан әрі арттыра түседі;</w:t>
      </w:r>
      <w:r>
        <w:br/>
      </w:r>
      <w:r>
        <w:rPr>
          <w:rFonts w:ascii="Times New Roman"/>
          <w:b w:val="false"/>
          <w:i w:val="false"/>
          <w:color w:val="000000"/>
          <w:sz w:val="28"/>
        </w:rPr>
        <w:t>
      2) халық ауыз әдебиетінің негізгі жанрлары (ертегі, аңыз, наным–сенім өлеңдері, тұрмыс–салт жырлары, жаңылтпаш, жұмбақ, мақал–мәтелдер, батырлар жыры, айтыс, шешендік сөздер) туралы ұғымдар дамытылып, олардың басты белгілері, мысал, әңгіме туралы ұғым, шығарманың тақырыбы, негізгі ойы туралы қарапайым түсініктер, теңеу қолданысы, олардың анықтамалары, кейіпкерге мінездеме, портрет, диалог, монолог туралы балалардың түсініктеріне сай анықтамалар.</w:t>
      </w:r>
      <w:r>
        <w:br/>
      </w:r>
      <w:r>
        <w:rPr>
          <w:rFonts w:ascii="Times New Roman"/>
          <w:b w:val="false"/>
          <w:i w:val="false"/>
          <w:color w:val="000000"/>
          <w:sz w:val="28"/>
        </w:rPr>
        <w:t>
</w:t>
      </w:r>
      <w:r>
        <w:rPr>
          <w:rFonts w:ascii="Times New Roman"/>
          <w:b w:val="false"/>
          <w:i w:val="false"/>
          <w:color w:val="000000"/>
          <w:sz w:val="28"/>
        </w:rPr>
        <w:t xml:space="preserve">
      21. Мәтінмен жұмыс: </w:t>
      </w:r>
      <w:r>
        <w:br/>
      </w:r>
      <w:r>
        <w:rPr>
          <w:rFonts w:ascii="Times New Roman"/>
          <w:b w:val="false"/>
          <w:i w:val="false"/>
          <w:color w:val="000000"/>
          <w:sz w:val="28"/>
        </w:rPr>
        <w:t>
      1) мәтіннен немесе мәтін бөлімдерінен түйін сөздерді көрсету, түйін сөздер мен негізгі ой арасындағы байланысты орнату;</w:t>
      </w:r>
      <w:r>
        <w:br/>
      </w:r>
      <w:r>
        <w:rPr>
          <w:rFonts w:ascii="Times New Roman"/>
          <w:b w:val="false"/>
          <w:i w:val="false"/>
          <w:color w:val="000000"/>
          <w:sz w:val="28"/>
        </w:rPr>
        <w:t>
      2) өздігінен мәтінді бөлімдерге бөлу және атау; әр бөлімнің және тұтас шығарманың (мұғалімнің көмегімен және өздігінен) басты ойын бөлу;</w:t>
      </w:r>
      <w:r>
        <w:br/>
      </w:r>
      <w:r>
        <w:rPr>
          <w:rFonts w:ascii="Times New Roman"/>
          <w:b w:val="false"/>
          <w:i w:val="false"/>
          <w:color w:val="000000"/>
          <w:sz w:val="28"/>
        </w:rPr>
        <w:t>
      3) қарапайым жоспар құрастыру (қарапайым жоспар нұсқасы: жоспардың пункттері – хабарлы сөйлемдер; сұрақтардан тұратын, мәтіндегі сөйлемдер арқылы құрастырылған жоспар);</w:t>
      </w:r>
      <w:r>
        <w:br/>
      </w:r>
      <w:r>
        <w:rPr>
          <w:rFonts w:ascii="Times New Roman"/>
          <w:b w:val="false"/>
          <w:i w:val="false"/>
          <w:color w:val="000000"/>
          <w:sz w:val="28"/>
        </w:rPr>
        <w:t>
      4) мұғалім немесе оқушылардың құрастырған жоспарын мәтін құрылымымен сәйкестендіру;</w:t>
      </w:r>
      <w:r>
        <w:br/>
      </w:r>
      <w:r>
        <w:rPr>
          <w:rFonts w:ascii="Times New Roman"/>
          <w:b w:val="false"/>
          <w:i w:val="false"/>
          <w:color w:val="000000"/>
          <w:sz w:val="28"/>
        </w:rPr>
        <w:t>
      5) кейіпкер туралы жоспар құрастыру;</w:t>
      </w:r>
      <w:r>
        <w:br/>
      </w:r>
      <w:r>
        <w:rPr>
          <w:rFonts w:ascii="Times New Roman"/>
          <w:b w:val="false"/>
          <w:i w:val="false"/>
          <w:color w:val="000000"/>
          <w:sz w:val="28"/>
        </w:rPr>
        <w:t>
      6) мәтін бойынша алдын-ала құрастырылған сұрақтарға, оқыған мәтін мазмұны бойынша мұғалімнің сұрақтарына жауап беру;</w:t>
      </w:r>
      <w:r>
        <w:br/>
      </w:r>
      <w:r>
        <w:rPr>
          <w:rFonts w:ascii="Times New Roman"/>
          <w:b w:val="false"/>
          <w:i w:val="false"/>
          <w:color w:val="000000"/>
          <w:sz w:val="28"/>
        </w:rPr>
        <w:t>
      7) мәтінге сұрақтар құрастыру;</w:t>
      </w:r>
      <w:r>
        <w:br/>
      </w:r>
      <w:r>
        <w:rPr>
          <w:rFonts w:ascii="Times New Roman"/>
          <w:b w:val="false"/>
          <w:i w:val="false"/>
          <w:color w:val="000000"/>
          <w:sz w:val="28"/>
        </w:rPr>
        <w:t>
      8) тақырып атауы, иллюстрация және түйін сөздер негізінде мәтін мазмұнын болжау; тақырып атауын ойластыру;</w:t>
      </w:r>
      <w:r>
        <w:br/>
      </w:r>
      <w:r>
        <w:rPr>
          <w:rFonts w:ascii="Times New Roman"/>
          <w:b w:val="false"/>
          <w:i w:val="false"/>
          <w:color w:val="000000"/>
          <w:sz w:val="28"/>
        </w:rPr>
        <w:t>
      9) нақты тапсырма бойынша таңдап оқуды қолдану;</w:t>
      </w:r>
      <w:r>
        <w:br/>
      </w:r>
      <w:r>
        <w:rPr>
          <w:rFonts w:ascii="Times New Roman"/>
          <w:b w:val="false"/>
          <w:i w:val="false"/>
          <w:color w:val="000000"/>
          <w:sz w:val="28"/>
        </w:rPr>
        <w:t>
      10) мәтінді сахналау;</w:t>
      </w:r>
      <w:r>
        <w:br/>
      </w:r>
      <w:r>
        <w:rPr>
          <w:rFonts w:ascii="Times New Roman"/>
          <w:b w:val="false"/>
          <w:i w:val="false"/>
          <w:color w:val="000000"/>
          <w:sz w:val="28"/>
        </w:rPr>
        <w:t>
      11) авторлар жөнінде қосымша деректер жинау;</w:t>
      </w:r>
      <w:r>
        <w:br/>
      </w:r>
      <w:r>
        <w:rPr>
          <w:rFonts w:ascii="Times New Roman"/>
          <w:b w:val="false"/>
          <w:i w:val="false"/>
          <w:color w:val="000000"/>
          <w:sz w:val="28"/>
        </w:rPr>
        <w:t>
      12) сөздіктермен жұмыс жасау;</w:t>
      </w:r>
      <w:r>
        <w:br/>
      </w:r>
      <w:r>
        <w:rPr>
          <w:rFonts w:ascii="Times New Roman"/>
          <w:b w:val="false"/>
          <w:i w:val="false"/>
          <w:color w:val="000000"/>
          <w:sz w:val="28"/>
        </w:rPr>
        <w:t>
      13) шығармашылық жұмыстар: мәтін құрастыру және т.б.</w:t>
      </w:r>
      <w:r>
        <w:br/>
      </w:r>
      <w:r>
        <w:rPr>
          <w:rFonts w:ascii="Times New Roman"/>
          <w:b w:val="false"/>
          <w:i w:val="false"/>
          <w:color w:val="000000"/>
          <w:sz w:val="28"/>
        </w:rPr>
        <w:t>
</w:t>
      </w:r>
      <w:r>
        <w:rPr>
          <w:rFonts w:ascii="Times New Roman"/>
          <w:b w:val="false"/>
          <w:i w:val="false"/>
          <w:color w:val="000000"/>
          <w:sz w:val="28"/>
        </w:rPr>
        <w:t>
      22. Оқу дағдысы. Іштей және дауыстап сөздерді тұтас мәнерлеп, дұрыс, саналы, жылдам оқу. Сөйлем құрылымына сәйкес келетін, дауыс ырғағын, қарқын, үнін, екпінін таңдап оқу.</w:t>
      </w:r>
    </w:p>
    <w:bookmarkEnd w:id="826"/>
    <w:bookmarkStart w:name="z3111" w:id="827"/>
    <w:p>
      <w:pPr>
        <w:spacing w:after="0"/>
        <w:ind w:left="0"/>
        <w:jc w:val="left"/>
      </w:pPr>
      <w:r>
        <w:rPr>
          <w:rFonts w:ascii="Times New Roman"/>
          <w:b/>
          <w:i w:val="false"/>
          <w:color w:val="000000"/>
        </w:rPr>
        <w:t xml:space="preserve"> 
4. Оқу пәнінің 4-сыныптағы базалық білім мазмұны</w:t>
      </w:r>
    </w:p>
    <w:bookmarkEnd w:id="827"/>
    <w:bookmarkStart w:name="z3112" w:id="828"/>
    <w:p>
      <w:pPr>
        <w:spacing w:after="0"/>
        <w:ind w:left="0"/>
        <w:jc w:val="both"/>
      </w:pPr>
      <w:r>
        <w:rPr>
          <w:rFonts w:ascii="Times New Roman"/>
          <w:b w:val="false"/>
          <w:i w:val="false"/>
          <w:color w:val="000000"/>
          <w:sz w:val="28"/>
        </w:rPr>
        <w:t>
      23. Білім мазмұнын құруда жанрлық – хронологиялық ұстанымы басшылыққа алынып, қазақ балалар әдебиетінің тұтас бітімінің қысқа нұсқасы ұсынылады.</w:t>
      </w:r>
      <w:r>
        <w:br/>
      </w:r>
      <w:r>
        <w:rPr>
          <w:rFonts w:ascii="Times New Roman"/>
          <w:b w:val="false"/>
          <w:i w:val="false"/>
          <w:color w:val="000000"/>
          <w:sz w:val="28"/>
        </w:rPr>
        <w:t>
</w:t>
      </w:r>
      <w:r>
        <w:rPr>
          <w:rFonts w:ascii="Times New Roman"/>
          <w:b w:val="false"/>
          <w:i w:val="false"/>
          <w:color w:val="000000"/>
          <w:sz w:val="28"/>
        </w:rPr>
        <w:t>
      24. Оқу материалдары төмендегі тараулар бойынша топтастырылады:</w:t>
      </w:r>
      <w:r>
        <w:br/>
      </w:r>
      <w:r>
        <w:rPr>
          <w:rFonts w:ascii="Times New Roman"/>
          <w:b w:val="false"/>
          <w:i w:val="false"/>
          <w:color w:val="000000"/>
          <w:sz w:val="28"/>
        </w:rPr>
        <w:t>
      1) кәусар бұлақ (24 сағ.);</w:t>
      </w:r>
      <w:r>
        <w:br/>
      </w:r>
      <w:r>
        <w:rPr>
          <w:rFonts w:ascii="Times New Roman"/>
          <w:b w:val="false"/>
          <w:i w:val="false"/>
          <w:color w:val="000000"/>
          <w:sz w:val="28"/>
        </w:rPr>
        <w:t>
      2) асыл арналар (12 сағ.);</w:t>
      </w:r>
      <w:r>
        <w:br/>
      </w:r>
      <w:r>
        <w:rPr>
          <w:rFonts w:ascii="Times New Roman"/>
          <w:b w:val="false"/>
          <w:i w:val="false"/>
          <w:color w:val="000000"/>
          <w:sz w:val="28"/>
        </w:rPr>
        <w:t>
      3) жарық жұлдыздар (20 сағ.);</w:t>
      </w:r>
      <w:r>
        <w:br/>
      </w:r>
      <w:r>
        <w:rPr>
          <w:rFonts w:ascii="Times New Roman"/>
          <w:b w:val="false"/>
          <w:i w:val="false"/>
          <w:color w:val="000000"/>
          <w:sz w:val="28"/>
        </w:rPr>
        <w:t>
      4) мәуелі бақ (70 сағ.);</w:t>
      </w:r>
      <w:r>
        <w:br/>
      </w:r>
      <w:r>
        <w:rPr>
          <w:rFonts w:ascii="Times New Roman"/>
          <w:b w:val="false"/>
          <w:i w:val="false"/>
          <w:color w:val="000000"/>
          <w:sz w:val="28"/>
        </w:rPr>
        <w:t>
      5) әлем әдебиеті үлгілері (10 сағ.).</w:t>
      </w:r>
      <w:r>
        <w:br/>
      </w:r>
      <w:r>
        <w:rPr>
          <w:rFonts w:ascii="Times New Roman"/>
          <w:b w:val="false"/>
          <w:i w:val="false"/>
          <w:color w:val="000000"/>
          <w:sz w:val="28"/>
        </w:rPr>
        <w:t>
</w:t>
      </w:r>
      <w:r>
        <w:rPr>
          <w:rFonts w:ascii="Times New Roman"/>
          <w:b w:val="false"/>
          <w:i w:val="false"/>
          <w:color w:val="000000"/>
          <w:sz w:val="28"/>
        </w:rPr>
        <w:t>
      25. Халық ауыз әдебиеті үлгілері:</w:t>
      </w:r>
      <w:r>
        <w:br/>
      </w:r>
      <w:r>
        <w:rPr>
          <w:rFonts w:ascii="Times New Roman"/>
          <w:b w:val="false"/>
          <w:i w:val="false"/>
          <w:color w:val="000000"/>
          <w:sz w:val="28"/>
        </w:rPr>
        <w:t>
      1) батырлар жырынан үзінділер («Ер Тарғын», «Қамбар батыр», «Тайбурылдың шабысы», «Алпамыс батыр», «Батыр бала Бөген мен Шұбар ат» және т.б.);</w:t>
      </w:r>
      <w:r>
        <w:br/>
      </w:r>
      <w:r>
        <w:rPr>
          <w:rFonts w:ascii="Times New Roman"/>
          <w:b w:val="false"/>
          <w:i w:val="false"/>
          <w:color w:val="000000"/>
          <w:sz w:val="28"/>
        </w:rPr>
        <w:t>
      2) аңыз әңгімелер мен қиял-ғажайып оқиғалар;</w:t>
      </w:r>
      <w:r>
        <w:br/>
      </w:r>
      <w:r>
        <w:rPr>
          <w:rFonts w:ascii="Times New Roman"/>
          <w:b w:val="false"/>
          <w:i w:val="false"/>
          <w:color w:val="000000"/>
          <w:sz w:val="28"/>
        </w:rPr>
        <w:t>
      3) халық арасында шешендігімен елге танылған билер мен батырлардың даналық шешендік сөздері;</w:t>
      </w:r>
      <w:r>
        <w:br/>
      </w:r>
      <w:r>
        <w:rPr>
          <w:rFonts w:ascii="Times New Roman"/>
          <w:b w:val="false"/>
          <w:i w:val="false"/>
          <w:color w:val="000000"/>
          <w:sz w:val="28"/>
        </w:rPr>
        <w:t>
      4) ақындар айтысы. Жұмбақ айтыс;</w:t>
      </w:r>
      <w:r>
        <w:br/>
      </w:r>
      <w:r>
        <w:rPr>
          <w:rFonts w:ascii="Times New Roman"/>
          <w:b w:val="false"/>
          <w:i w:val="false"/>
          <w:color w:val="000000"/>
          <w:sz w:val="28"/>
        </w:rPr>
        <w:t>
      5) ертегілер;</w:t>
      </w:r>
      <w:r>
        <w:br/>
      </w:r>
      <w:r>
        <w:rPr>
          <w:rFonts w:ascii="Times New Roman"/>
          <w:b w:val="false"/>
          <w:i w:val="false"/>
          <w:color w:val="000000"/>
          <w:sz w:val="28"/>
        </w:rPr>
        <w:t xml:space="preserve">
      6) мысалдар. </w:t>
      </w:r>
      <w:r>
        <w:br/>
      </w:r>
      <w:r>
        <w:rPr>
          <w:rFonts w:ascii="Times New Roman"/>
          <w:b w:val="false"/>
          <w:i w:val="false"/>
          <w:color w:val="000000"/>
          <w:sz w:val="28"/>
        </w:rPr>
        <w:t>
</w:t>
      </w:r>
      <w:r>
        <w:rPr>
          <w:rFonts w:ascii="Times New Roman"/>
          <w:b w:val="false"/>
          <w:i w:val="false"/>
          <w:color w:val="000000"/>
          <w:sz w:val="28"/>
        </w:rPr>
        <w:t xml:space="preserve">
      26. Жазба балалар әдебиеті үлгілері: </w:t>
      </w:r>
      <w:r>
        <w:br/>
      </w:r>
      <w:r>
        <w:rPr>
          <w:rFonts w:ascii="Times New Roman"/>
          <w:b w:val="false"/>
          <w:i w:val="false"/>
          <w:color w:val="000000"/>
          <w:sz w:val="28"/>
        </w:rPr>
        <w:t>
      1) қазақ ақын-жазушыларының шығармалары (әл-Фарабидің даналық ойлары, М.Қашғари, Ж.Баласұғын нақыл сөздері, М.Өтемісұлы, Ы.Алтынсарин, А.Құнанбаев, С.Көбеев, Ш.Құдайбердіұлы, Ғ.Қараш, С.Дөнентаев, А.Байтұрсынов, М.Дулатов, Ж.Аймауытов, М.Жұмабаев, С.Торайғыров, С.Сейфуллин, Б.Майлин, І.Жансүгіров, М.Әуезов, С.Мұқанов, А.Тоқмағамбетов, Ж.Жабаев, М.Мақатаев, Қ.Аманжолов, Ғ.Орманов, И.Байзақов, М.Иманжанов, Ғ.Мүсірепов, Б.Соқпақбаев, С.Сарғасқаев, Т.Айбергенов, Б.Бұлқышев, Ө.Тұрманжанов Т.Молдағалиев, Ә.Тәжібаев, С.Жүнісов, С.Мұратбеков, Ш.Мұртаза, М.Мағауин, А.Сейдімбек, Қ.Жұмағалиев, С.Жиенбаев, Б.Момышұлы, М.Шаханов, О.Сүлейменов, Ғ.Қайырбеков, О.Бөкей, А.Асылбеков, Ж.Әбдірашев, Ф.Оңғарсынова т.б.);</w:t>
      </w:r>
      <w:r>
        <w:br/>
      </w:r>
      <w:r>
        <w:rPr>
          <w:rFonts w:ascii="Times New Roman"/>
          <w:b w:val="false"/>
          <w:i w:val="false"/>
          <w:color w:val="000000"/>
          <w:sz w:val="28"/>
        </w:rPr>
        <w:t xml:space="preserve">
      2) әлем әдебиеті классиктері (Ш.Айтматов, Н. Хикмет, Э.Корр, Э.Хемингуэй, Г.Х.Андерсен, Л.Толстой, И.Крылов, т.б.) мен педагог В.Сухомлинскийдің балаларға арналған шығармалары.Жазушылар өмірбаяны мен шығармашылығы туралы қысқаша мәліметтер. Ғылыми-танымдық шығармалардан: мақала, очерк, естелік, өмірбаян, күнделік. </w:t>
      </w:r>
      <w:r>
        <w:br/>
      </w:r>
      <w:r>
        <w:rPr>
          <w:rFonts w:ascii="Times New Roman"/>
          <w:b w:val="false"/>
          <w:i w:val="false"/>
          <w:color w:val="000000"/>
          <w:sz w:val="28"/>
        </w:rPr>
        <w:t>
</w:t>
      </w:r>
      <w:r>
        <w:rPr>
          <w:rFonts w:ascii="Times New Roman"/>
          <w:b w:val="false"/>
          <w:i w:val="false"/>
          <w:color w:val="000000"/>
          <w:sz w:val="28"/>
        </w:rPr>
        <w:t>
      27. Әдеби-теориялық білім:</w:t>
      </w:r>
      <w:r>
        <w:br/>
      </w:r>
      <w:r>
        <w:rPr>
          <w:rFonts w:ascii="Times New Roman"/>
          <w:b w:val="false"/>
          <w:i w:val="false"/>
          <w:color w:val="000000"/>
          <w:sz w:val="28"/>
        </w:rPr>
        <w:t>
      1) көркем мәтіндердегі пейзаждың, портрет, мінездеудің, диалог, монологтың орны туралы қарапайым түсінік, жазушы қолданған көркем сөздерді (теңеу, кейіптеу, эпитет) табу, шығарманың тақырыбы мен идеясы, композициясы, сюжеті туралы практикалық тұрғыда түсіндіру;</w:t>
      </w:r>
      <w:r>
        <w:br/>
      </w:r>
      <w:r>
        <w:rPr>
          <w:rFonts w:ascii="Times New Roman"/>
          <w:b w:val="false"/>
          <w:i w:val="false"/>
          <w:color w:val="000000"/>
          <w:sz w:val="28"/>
        </w:rPr>
        <w:t xml:space="preserve">
      2) эпикалық жырлар, аңыз, теңеу, айтыс, әдеби ертегі, мысал, диалог, монолог, сатира, кейіптеу, фантастикалық шығарма, портрет, лирика, мінездеме, қайталау, логикалық екпін, сюжет, естелік және т.б. туралы ұғымдар. </w:t>
      </w:r>
      <w:r>
        <w:br/>
      </w:r>
      <w:r>
        <w:rPr>
          <w:rFonts w:ascii="Times New Roman"/>
          <w:b w:val="false"/>
          <w:i w:val="false"/>
          <w:color w:val="000000"/>
          <w:sz w:val="28"/>
        </w:rPr>
        <w:t>
</w:t>
      </w:r>
      <w:r>
        <w:rPr>
          <w:rFonts w:ascii="Times New Roman"/>
          <w:b w:val="false"/>
          <w:i w:val="false"/>
          <w:color w:val="000000"/>
          <w:sz w:val="28"/>
        </w:rPr>
        <w:t xml:space="preserve">
      28. Мәтінмен жұмыс: </w:t>
      </w:r>
      <w:r>
        <w:br/>
      </w:r>
      <w:r>
        <w:rPr>
          <w:rFonts w:ascii="Times New Roman"/>
          <w:b w:val="false"/>
          <w:i w:val="false"/>
          <w:color w:val="000000"/>
          <w:sz w:val="28"/>
        </w:rPr>
        <w:t>
      1) мәтін бойынша автордың көзқарасына өз пікірін білдіру;</w:t>
      </w:r>
      <w:r>
        <w:br/>
      </w:r>
      <w:r>
        <w:rPr>
          <w:rFonts w:ascii="Times New Roman"/>
          <w:b w:val="false"/>
          <w:i w:val="false"/>
          <w:color w:val="000000"/>
          <w:sz w:val="28"/>
        </w:rPr>
        <w:t>
      2) мәтінді эстетикалық-сезімдік тұрғыда қабылдау, шығарма кейіпкерлерінің іс-әрекетіне баға беру (сөйлеген сөздеріне, іс-әрекетіне, автордың көзқарасына сүйеніп және бүгінгі күн талабына сай өз көзқарасын білдіре отырып);</w:t>
      </w:r>
      <w:r>
        <w:br/>
      </w:r>
      <w:r>
        <w:rPr>
          <w:rFonts w:ascii="Times New Roman"/>
          <w:b w:val="false"/>
          <w:i w:val="false"/>
          <w:color w:val="000000"/>
          <w:sz w:val="28"/>
        </w:rPr>
        <w:t>
      3) мәтіндегі оқиғаның ретін, себебін, уақытпен, тарихи кезеңмен себеп-салдар байланысын көрсете алу;</w:t>
      </w:r>
      <w:r>
        <w:br/>
      </w:r>
      <w:r>
        <w:rPr>
          <w:rFonts w:ascii="Times New Roman"/>
          <w:b w:val="false"/>
          <w:i w:val="false"/>
          <w:color w:val="000000"/>
          <w:sz w:val="28"/>
        </w:rPr>
        <w:t xml:space="preserve">
      4) өлеңдерге сай ырғақты таңдай білу, сөздіктерге сүйене отырып сөздердің мағынасын түсіндіру, жазушы тіліне назар аудару, көркем сөздерді қолдану; </w:t>
      </w:r>
      <w:r>
        <w:br/>
      </w:r>
      <w:r>
        <w:rPr>
          <w:rFonts w:ascii="Times New Roman"/>
          <w:b w:val="false"/>
          <w:i w:val="false"/>
          <w:color w:val="000000"/>
          <w:sz w:val="28"/>
        </w:rPr>
        <w:t>
      5) өздігінен шығарманың атауын түсіну;</w:t>
      </w:r>
      <w:r>
        <w:br/>
      </w:r>
      <w:r>
        <w:rPr>
          <w:rFonts w:ascii="Times New Roman"/>
          <w:b w:val="false"/>
          <w:i w:val="false"/>
          <w:color w:val="000000"/>
          <w:sz w:val="28"/>
        </w:rPr>
        <w:t>
      6) мәтінді оқу үдерісінде (кезеңдері: мәтінді оқу барысында өздігінен сұрақтар құрастыру, мүмкін болатын жауаптарды болжау, өзін-өзі бақылау);</w:t>
      </w:r>
      <w:r>
        <w:br/>
      </w:r>
      <w:r>
        <w:rPr>
          <w:rFonts w:ascii="Times New Roman"/>
          <w:b w:val="false"/>
          <w:i w:val="false"/>
          <w:color w:val="000000"/>
          <w:sz w:val="28"/>
        </w:rPr>
        <w:t>
      7) «Автормен диалог» жүргізу;</w:t>
      </w:r>
      <w:r>
        <w:br/>
      </w:r>
      <w:r>
        <w:rPr>
          <w:rFonts w:ascii="Times New Roman"/>
          <w:b w:val="false"/>
          <w:i w:val="false"/>
          <w:color w:val="000000"/>
          <w:sz w:val="28"/>
        </w:rPr>
        <w:t>
      8) оқыған шығарманың басты ойын өздігінен тұжырымдау, мәтін бөлімдері арасында мағыналық байланысты орнату;</w:t>
      </w:r>
      <w:r>
        <w:br/>
      </w:r>
      <w:r>
        <w:rPr>
          <w:rFonts w:ascii="Times New Roman"/>
          <w:b w:val="false"/>
          <w:i w:val="false"/>
          <w:color w:val="000000"/>
          <w:sz w:val="28"/>
        </w:rPr>
        <w:t>
      9) өздігінен әртүрлі нұсқада қарапайым жоспар құрастыру, мұғалімнің көмегімен және өздігінен күрделі жоспар құрастыру;</w:t>
      </w:r>
      <w:r>
        <w:br/>
      </w:r>
      <w:r>
        <w:rPr>
          <w:rFonts w:ascii="Times New Roman"/>
          <w:b w:val="false"/>
          <w:i w:val="false"/>
          <w:color w:val="000000"/>
          <w:sz w:val="28"/>
        </w:rPr>
        <w:t>
      10) нақты тақырыпқа әңгіме құрастыру үшін мәтіннен қажетті мәліметтерді табу;</w:t>
      </w:r>
      <w:r>
        <w:br/>
      </w:r>
      <w:r>
        <w:rPr>
          <w:rFonts w:ascii="Times New Roman"/>
          <w:b w:val="false"/>
          <w:i w:val="false"/>
          <w:color w:val="000000"/>
          <w:sz w:val="28"/>
        </w:rPr>
        <w:t>
      11) өздігінен мәтіннен түйін сөздерді айырып көрсету;</w:t>
      </w:r>
      <w:r>
        <w:br/>
      </w:r>
      <w:r>
        <w:rPr>
          <w:rFonts w:ascii="Times New Roman"/>
          <w:b w:val="false"/>
          <w:i w:val="false"/>
          <w:color w:val="000000"/>
          <w:sz w:val="28"/>
        </w:rPr>
        <w:t>
      12) негізгі ойды тұжырымдау, оны мәтін аталуымен сәйкестендіру, жоспар бойынша мәтінді мазмұндау;</w:t>
      </w:r>
      <w:r>
        <w:br/>
      </w:r>
      <w:r>
        <w:rPr>
          <w:rFonts w:ascii="Times New Roman"/>
          <w:b w:val="false"/>
          <w:i w:val="false"/>
          <w:color w:val="000000"/>
          <w:sz w:val="28"/>
        </w:rPr>
        <w:t>
      13) шығарма кейіпкерлерінің образын сезіне отырып рөлге бөліп оқу;</w:t>
      </w:r>
      <w:r>
        <w:br/>
      </w:r>
      <w:r>
        <w:rPr>
          <w:rFonts w:ascii="Times New Roman"/>
          <w:b w:val="false"/>
          <w:i w:val="false"/>
          <w:color w:val="000000"/>
          <w:sz w:val="28"/>
        </w:rPr>
        <w:t xml:space="preserve">
      14) оқу мәдениеті. Ауызша және жазбаша сөйлеу. </w:t>
      </w:r>
      <w:r>
        <w:br/>
      </w:r>
      <w:r>
        <w:rPr>
          <w:rFonts w:ascii="Times New Roman"/>
          <w:b w:val="false"/>
          <w:i w:val="false"/>
          <w:color w:val="000000"/>
          <w:sz w:val="28"/>
        </w:rPr>
        <w:t>
</w:t>
      </w:r>
      <w:r>
        <w:rPr>
          <w:rFonts w:ascii="Times New Roman"/>
          <w:b w:val="false"/>
          <w:i w:val="false"/>
          <w:color w:val="000000"/>
          <w:sz w:val="28"/>
        </w:rPr>
        <w:t>
      29. Оқу дағдысы. Ауызша сөйлеу мәнерлілігі тәсілін қолдана отырып, қажетті нормаларды сақтай жылдам, саналы, дұрыс, мәнерлі оқу. Өздігінен мәнерлеп оқуға дайындалу. Көлемі мен жанры әртүрлі кез-келген мәтінді іштей саналы оқу.</w:t>
      </w:r>
    </w:p>
    <w:bookmarkEnd w:id="828"/>
    <w:bookmarkStart w:name="z3119" w:id="829"/>
    <w:p>
      <w:pPr>
        <w:spacing w:after="0"/>
        <w:ind w:left="0"/>
        <w:jc w:val="left"/>
      </w:pPr>
      <w:r>
        <w:rPr>
          <w:rFonts w:ascii="Times New Roman"/>
          <w:b/>
          <w:i w:val="false"/>
          <w:color w:val="000000"/>
        </w:rPr>
        <w:t xml:space="preserve"> 
5. 2-сынып оқушыларының дайындық деңгейіне қойылатын талаптар</w:t>
      </w:r>
    </w:p>
    <w:bookmarkEnd w:id="829"/>
    <w:bookmarkStart w:name="z3120" w:id="830"/>
    <w:p>
      <w:pPr>
        <w:spacing w:after="0"/>
        <w:ind w:left="0"/>
        <w:jc w:val="both"/>
      </w:pPr>
      <w:r>
        <w:rPr>
          <w:rFonts w:ascii="Times New Roman"/>
          <w:b w:val="false"/>
          <w:i w:val="false"/>
          <w:color w:val="000000"/>
          <w:sz w:val="28"/>
        </w:rPr>
        <w:t>
      30. Пәндік нәтиже бойынша 2-сыныптың соңында психикалық дамуы тежелген оқушылар білуі қажет:</w:t>
      </w:r>
      <w:r>
        <w:br/>
      </w:r>
      <w:r>
        <w:rPr>
          <w:rFonts w:ascii="Times New Roman"/>
          <w:b w:val="false"/>
          <w:i w:val="false"/>
          <w:color w:val="000000"/>
          <w:sz w:val="28"/>
        </w:rPr>
        <w:t>
      1) мәтінді саналы оқуды;</w:t>
      </w:r>
      <w:r>
        <w:br/>
      </w:r>
      <w:r>
        <w:rPr>
          <w:rFonts w:ascii="Times New Roman"/>
          <w:b w:val="false"/>
          <w:i w:val="false"/>
          <w:color w:val="000000"/>
          <w:sz w:val="28"/>
        </w:rPr>
        <w:t>
      2) шығармаларды өздігінен дауыстап, іштей оқуды;</w:t>
      </w:r>
      <w:r>
        <w:br/>
      </w:r>
      <w:r>
        <w:rPr>
          <w:rFonts w:ascii="Times New Roman"/>
          <w:b w:val="false"/>
          <w:i w:val="false"/>
          <w:color w:val="000000"/>
          <w:sz w:val="28"/>
        </w:rPr>
        <w:t>
      3) мәтінді рөлдерге бөліп, мәнерлеп оқуды;</w:t>
      </w:r>
      <w:r>
        <w:br/>
      </w:r>
      <w:r>
        <w:rPr>
          <w:rFonts w:ascii="Times New Roman"/>
          <w:b w:val="false"/>
          <w:i w:val="false"/>
          <w:color w:val="000000"/>
          <w:sz w:val="28"/>
        </w:rPr>
        <w:t>
      4) мәтіндегі негізгі ойдың басталуын, жалғасуы мен аяқталуын табуды;</w:t>
      </w:r>
      <w:r>
        <w:br/>
      </w:r>
      <w:r>
        <w:rPr>
          <w:rFonts w:ascii="Times New Roman"/>
          <w:b w:val="false"/>
          <w:i w:val="false"/>
          <w:color w:val="000000"/>
          <w:sz w:val="28"/>
        </w:rPr>
        <w:t>
      5) көлемі 80-100 сөзден тұратын мәтін мазмұнын толық, қысқаша және жоспар бойынша таңдау мен әңгімелеуді;</w:t>
      </w:r>
      <w:r>
        <w:br/>
      </w:r>
      <w:r>
        <w:rPr>
          <w:rFonts w:ascii="Times New Roman"/>
          <w:b w:val="false"/>
          <w:i w:val="false"/>
          <w:color w:val="000000"/>
          <w:sz w:val="28"/>
        </w:rPr>
        <w:t>
      6) мәтіннің азат жолдарынан басталатын бөліктерін анықтау және оған атау қоюды;</w:t>
      </w:r>
      <w:r>
        <w:br/>
      </w:r>
      <w:r>
        <w:rPr>
          <w:rFonts w:ascii="Times New Roman"/>
          <w:b w:val="false"/>
          <w:i w:val="false"/>
          <w:color w:val="000000"/>
          <w:sz w:val="28"/>
        </w:rPr>
        <w:t>
      7) мәтіннің мамұнына қатысты тірек сөздерді табуды;</w:t>
      </w:r>
      <w:r>
        <w:br/>
      </w:r>
      <w:r>
        <w:rPr>
          <w:rFonts w:ascii="Times New Roman"/>
          <w:b w:val="false"/>
          <w:i w:val="false"/>
          <w:color w:val="000000"/>
          <w:sz w:val="28"/>
        </w:rPr>
        <w:t>
      8) тыңдаған мәтіндері бойынша сұрақтарға жауап беруді;</w:t>
      </w:r>
      <w:r>
        <w:br/>
      </w:r>
      <w:r>
        <w:rPr>
          <w:rFonts w:ascii="Times New Roman"/>
          <w:b w:val="false"/>
          <w:i w:val="false"/>
          <w:color w:val="000000"/>
          <w:sz w:val="28"/>
        </w:rPr>
        <w:t>
      9) халық ауыз әдебиетінің шағын жанрларын (жұмбақ, жаңылтпаш, санамақ) ажыратуды;</w:t>
      </w:r>
      <w:r>
        <w:br/>
      </w:r>
      <w:r>
        <w:rPr>
          <w:rFonts w:ascii="Times New Roman"/>
          <w:b w:val="false"/>
          <w:i w:val="false"/>
          <w:color w:val="000000"/>
          <w:sz w:val="28"/>
        </w:rPr>
        <w:t>
      10) өлеңнің басты ерекшеліктерін (ұйқасқа құралады, шумақтан тұрады және т.б.);</w:t>
      </w:r>
      <w:r>
        <w:br/>
      </w:r>
      <w:r>
        <w:rPr>
          <w:rFonts w:ascii="Times New Roman"/>
          <w:b w:val="false"/>
          <w:i w:val="false"/>
          <w:color w:val="000000"/>
          <w:sz w:val="28"/>
        </w:rPr>
        <w:t>
      11) өлеңді мысалдан, әңгімеден ажыратуды;</w:t>
      </w:r>
      <w:r>
        <w:br/>
      </w:r>
      <w:r>
        <w:rPr>
          <w:rFonts w:ascii="Times New Roman"/>
          <w:b w:val="false"/>
          <w:i w:val="false"/>
          <w:color w:val="000000"/>
          <w:sz w:val="28"/>
        </w:rPr>
        <w:t>
      12) оқулықпен жұмыс атқаруды (мәтін, сұрақ–тапсырмалар берілген беттерді көрсету және т.б.);</w:t>
      </w:r>
      <w:r>
        <w:br/>
      </w:r>
      <w:r>
        <w:rPr>
          <w:rFonts w:ascii="Times New Roman"/>
          <w:b w:val="false"/>
          <w:i w:val="false"/>
          <w:color w:val="000000"/>
          <w:sz w:val="28"/>
        </w:rPr>
        <w:t>
      13) шығарманың авторы мен тақырыбын атауды.</w:t>
      </w:r>
      <w:r>
        <w:br/>
      </w:r>
      <w:r>
        <w:rPr>
          <w:rFonts w:ascii="Times New Roman"/>
          <w:b w:val="false"/>
          <w:i w:val="false"/>
          <w:color w:val="000000"/>
          <w:sz w:val="28"/>
        </w:rPr>
        <w:t>
</w:t>
      </w:r>
      <w:r>
        <w:rPr>
          <w:rFonts w:ascii="Times New Roman"/>
          <w:b w:val="false"/>
          <w:i w:val="false"/>
          <w:color w:val="000000"/>
          <w:sz w:val="28"/>
        </w:rPr>
        <w:t>
      31. 2-сыныптың соңында оқушылар меңгеруі қажет:</w:t>
      </w:r>
      <w:r>
        <w:br/>
      </w:r>
      <w:r>
        <w:rPr>
          <w:rFonts w:ascii="Times New Roman"/>
          <w:b w:val="false"/>
          <w:i w:val="false"/>
          <w:color w:val="000000"/>
          <w:sz w:val="28"/>
        </w:rPr>
        <w:t>
      1) сурет бойынша диалог құруды;</w:t>
      </w:r>
      <w:r>
        <w:br/>
      </w:r>
      <w:r>
        <w:rPr>
          <w:rFonts w:ascii="Times New Roman"/>
          <w:b w:val="false"/>
          <w:i w:val="false"/>
          <w:color w:val="000000"/>
          <w:sz w:val="28"/>
        </w:rPr>
        <w:t>
      2) тыңдаған ән-күйлерінің мәтінмен байланысын анықтауды;</w:t>
      </w:r>
      <w:r>
        <w:br/>
      </w:r>
      <w:r>
        <w:rPr>
          <w:rFonts w:ascii="Times New Roman"/>
          <w:b w:val="false"/>
          <w:i w:val="false"/>
          <w:color w:val="000000"/>
          <w:sz w:val="28"/>
        </w:rPr>
        <w:t>
      3) ғылыми-танымдық мәтіндерден өзіне қажетті мәліметті табу;</w:t>
      </w:r>
      <w:r>
        <w:br/>
      </w:r>
      <w:r>
        <w:rPr>
          <w:rFonts w:ascii="Times New Roman"/>
          <w:b w:val="false"/>
          <w:i w:val="false"/>
          <w:color w:val="000000"/>
          <w:sz w:val="28"/>
        </w:rPr>
        <w:t>
      4) өзі байқаған және көрген іс-әрекеттер мен оқиғалар бойынша әңгіме жазуды;</w:t>
      </w:r>
      <w:r>
        <w:br/>
      </w:r>
      <w:r>
        <w:rPr>
          <w:rFonts w:ascii="Times New Roman"/>
          <w:b w:val="false"/>
          <w:i w:val="false"/>
          <w:color w:val="000000"/>
          <w:sz w:val="28"/>
        </w:rPr>
        <w:t>
      5) мәтін кейіпкерлеріне, туысқандары мен достарына хатпен құттықтау жазуды;</w:t>
      </w:r>
      <w:r>
        <w:br/>
      </w:r>
      <w:r>
        <w:rPr>
          <w:rFonts w:ascii="Times New Roman"/>
          <w:b w:val="false"/>
          <w:i w:val="false"/>
          <w:color w:val="000000"/>
          <w:sz w:val="28"/>
        </w:rPr>
        <w:t>
      6) халық ауыз әдебиет үлгілерін және 1-2 өтірік өлеңді, 8-10 мақал-мәтел мен жұмбақ, жаңылтпашты жатқа айтуды;</w:t>
      </w:r>
      <w:r>
        <w:br/>
      </w:r>
      <w:r>
        <w:rPr>
          <w:rFonts w:ascii="Times New Roman"/>
          <w:b w:val="false"/>
          <w:i w:val="false"/>
          <w:color w:val="000000"/>
          <w:sz w:val="28"/>
        </w:rPr>
        <w:t>
      7) 2-3 өлеңді жатқа айтуды;</w:t>
      </w:r>
      <w:r>
        <w:br/>
      </w:r>
      <w:r>
        <w:rPr>
          <w:rFonts w:ascii="Times New Roman"/>
          <w:b w:val="false"/>
          <w:i w:val="false"/>
          <w:color w:val="000000"/>
          <w:sz w:val="28"/>
        </w:rPr>
        <w:t>
      8) мазмұндама мен шағын әңгіме жазуды (15-20 сөзден тұратын);</w:t>
      </w:r>
      <w:r>
        <w:br/>
      </w:r>
      <w:r>
        <w:rPr>
          <w:rFonts w:ascii="Times New Roman"/>
          <w:b w:val="false"/>
          <w:i w:val="false"/>
          <w:color w:val="000000"/>
          <w:sz w:val="28"/>
        </w:rPr>
        <w:t>
      9) 2-сыныптың бірінші жарты жылдығында минутына сөздер мен тыныс белгілерін қоса есептегенде 30-35 сөз оқуды; екінші жарты жылдықта – 40-45 сөз оқуды.</w:t>
      </w:r>
    </w:p>
    <w:bookmarkEnd w:id="830"/>
    <w:bookmarkStart w:name="z3122" w:id="831"/>
    <w:p>
      <w:pPr>
        <w:spacing w:after="0"/>
        <w:ind w:left="0"/>
        <w:jc w:val="left"/>
      </w:pPr>
      <w:r>
        <w:rPr>
          <w:rFonts w:ascii="Times New Roman"/>
          <w:b/>
          <w:i w:val="false"/>
          <w:color w:val="000000"/>
        </w:rPr>
        <w:t xml:space="preserve"> 
6. 3-сынып оқушыларының дайындық деңгейіне қойылатын талаптар</w:t>
      </w:r>
    </w:p>
    <w:bookmarkEnd w:id="831"/>
    <w:bookmarkStart w:name="z3123" w:id="832"/>
    <w:p>
      <w:pPr>
        <w:spacing w:after="0"/>
        <w:ind w:left="0"/>
        <w:jc w:val="both"/>
      </w:pPr>
      <w:r>
        <w:rPr>
          <w:rFonts w:ascii="Times New Roman"/>
          <w:b w:val="false"/>
          <w:i w:val="false"/>
          <w:color w:val="000000"/>
          <w:sz w:val="28"/>
        </w:rPr>
        <w:t>
      32. Пәндік нәтиже бойынша психикалық дамуы тежелген 3-сыныптың соңында оқушылар білуі қажет:</w:t>
      </w:r>
      <w:r>
        <w:br/>
      </w:r>
      <w:r>
        <w:rPr>
          <w:rFonts w:ascii="Times New Roman"/>
          <w:b w:val="false"/>
          <w:i w:val="false"/>
          <w:color w:val="000000"/>
          <w:sz w:val="28"/>
        </w:rPr>
        <w:t>
      1) шығармаларды өздігінен дауыстап, іштей, шапшаң, мәнерлеп және сөз екпінін дұрыс қойып оқуды;</w:t>
      </w:r>
      <w:r>
        <w:br/>
      </w:r>
      <w:r>
        <w:rPr>
          <w:rFonts w:ascii="Times New Roman"/>
          <w:b w:val="false"/>
          <w:i w:val="false"/>
          <w:color w:val="000000"/>
          <w:sz w:val="28"/>
        </w:rPr>
        <w:t>
      2) нұсқауға сәйкес мәтінді теріп оқуды;</w:t>
      </w:r>
      <w:r>
        <w:br/>
      </w:r>
      <w:r>
        <w:rPr>
          <w:rFonts w:ascii="Times New Roman"/>
          <w:b w:val="false"/>
          <w:i w:val="false"/>
          <w:color w:val="000000"/>
          <w:sz w:val="28"/>
        </w:rPr>
        <w:t>
      3) мысалдағы үгіт–насихат, өсиет сөз айтылған жолдарды тауып оқуды;</w:t>
      </w:r>
      <w:r>
        <w:br/>
      </w:r>
      <w:r>
        <w:rPr>
          <w:rFonts w:ascii="Times New Roman"/>
          <w:b w:val="false"/>
          <w:i w:val="false"/>
          <w:color w:val="000000"/>
          <w:sz w:val="28"/>
        </w:rPr>
        <w:t>
      4) көлемі қысқа мәтіндердегі оқиға мен іс-әрекетке өз көзқарасын білдіре әңгімелеуді;</w:t>
      </w:r>
      <w:r>
        <w:br/>
      </w:r>
      <w:r>
        <w:rPr>
          <w:rFonts w:ascii="Times New Roman"/>
          <w:b w:val="false"/>
          <w:i w:val="false"/>
          <w:color w:val="000000"/>
          <w:sz w:val="28"/>
        </w:rPr>
        <w:t>
      5) көлемі 100–150 сөзден тұратын мәтін мазмұнын толық, қысқаша және жоспар бойынша әңгімелеуді;</w:t>
      </w:r>
      <w:r>
        <w:br/>
      </w:r>
      <w:r>
        <w:rPr>
          <w:rFonts w:ascii="Times New Roman"/>
          <w:b w:val="false"/>
          <w:i w:val="false"/>
          <w:color w:val="000000"/>
          <w:sz w:val="28"/>
        </w:rPr>
        <w:t>
      6) мәтінге түрліше жоспар құруды;</w:t>
      </w:r>
      <w:r>
        <w:br/>
      </w:r>
      <w:r>
        <w:rPr>
          <w:rFonts w:ascii="Times New Roman"/>
          <w:b w:val="false"/>
          <w:i w:val="false"/>
          <w:color w:val="000000"/>
          <w:sz w:val="28"/>
        </w:rPr>
        <w:t>
      7) мәтін мазмұнын өз сөзіменәңгімелеуді;</w:t>
      </w:r>
      <w:r>
        <w:br/>
      </w:r>
      <w:r>
        <w:rPr>
          <w:rFonts w:ascii="Times New Roman"/>
          <w:b w:val="false"/>
          <w:i w:val="false"/>
          <w:color w:val="000000"/>
          <w:sz w:val="28"/>
        </w:rPr>
        <w:t>
      8) мәтінді бөліктерге бөліп, ат қою;</w:t>
      </w:r>
      <w:r>
        <w:br/>
      </w:r>
      <w:r>
        <w:rPr>
          <w:rFonts w:ascii="Times New Roman"/>
          <w:b w:val="false"/>
          <w:i w:val="false"/>
          <w:color w:val="000000"/>
          <w:sz w:val="28"/>
        </w:rPr>
        <w:t>
      9) оқиға желісін ажыратуды, оқиғаға өзінің көзқарасын білдіруді;</w:t>
      </w:r>
      <w:r>
        <w:br/>
      </w:r>
      <w:r>
        <w:rPr>
          <w:rFonts w:ascii="Times New Roman"/>
          <w:b w:val="false"/>
          <w:i w:val="false"/>
          <w:color w:val="000000"/>
          <w:sz w:val="28"/>
        </w:rPr>
        <w:t xml:space="preserve">
      10) шығармадағы негізгі ойды табуды; </w:t>
      </w:r>
      <w:r>
        <w:br/>
      </w:r>
      <w:r>
        <w:rPr>
          <w:rFonts w:ascii="Times New Roman"/>
          <w:b w:val="false"/>
          <w:i w:val="false"/>
          <w:color w:val="000000"/>
          <w:sz w:val="28"/>
        </w:rPr>
        <w:t>
      11) шығарма кейіпкерлеріне сипаттама, олардың іс-әрекеттеріне баға беруді;</w:t>
      </w:r>
      <w:r>
        <w:br/>
      </w:r>
      <w:r>
        <w:rPr>
          <w:rFonts w:ascii="Times New Roman"/>
          <w:b w:val="false"/>
          <w:i w:val="false"/>
          <w:color w:val="000000"/>
          <w:sz w:val="28"/>
        </w:rPr>
        <w:t>
      12) мәтін авторын немесе авторы арқылы шығарманы атауды.</w:t>
      </w:r>
      <w:r>
        <w:br/>
      </w:r>
      <w:r>
        <w:rPr>
          <w:rFonts w:ascii="Times New Roman"/>
          <w:b w:val="false"/>
          <w:i w:val="false"/>
          <w:color w:val="000000"/>
          <w:sz w:val="28"/>
        </w:rPr>
        <w:t>
</w:t>
      </w:r>
      <w:r>
        <w:rPr>
          <w:rFonts w:ascii="Times New Roman"/>
          <w:b w:val="false"/>
          <w:i w:val="false"/>
          <w:color w:val="000000"/>
          <w:sz w:val="28"/>
        </w:rPr>
        <w:t>
      33. Психикалық дамуы тежелген оқушылар меңгеруі қажет:</w:t>
      </w:r>
      <w:r>
        <w:br/>
      </w:r>
      <w:r>
        <w:rPr>
          <w:rFonts w:ascii="Times New Roman"/>
          <w:b w:val="false"/>
          <w:i w:val="false"/>
          <w:color w:val="000000"/>
          <w:sz w:val="28"/>
        </w:rPr>
        <w:t>
      1) ауыз әдебиеті үлгілерін жазба әдебиеттен ажырата алуды;</w:t>
      </w:r>
      <w:r>
        <w:br/>
      </w:r>
      <w:r>
        <w:rPr>
          <w:rFonts w:ascii="Times New Roman"/>
          <w:b w:val="false"/>
          <w:i w:val="false"/>
          <w:color w:val="000000"/>
          <w:sz w:val="28"/>
        </w:rPr>
        <w:t>
      2) өзі байқаған, көрген іс-әрекет, оқиғалар бойынша шағын шығарма жазуды;</w:t>
      </w:r>
      <w:r>
        <w:br/>
      </w:r>
      <w:r>
        <w:rPr>
          <w:rFonts w:ascii="Times New Roman"/>
          <w:b w:val="false"/>
          <w:i w:val="false"/>
          <w:color w:val="000000"/>
          <w:sz w:val="28"/>
        </w:rPr>
        <w:t>
      3) мәтін кейіпкерлеріне, туысқандарына, достарына хат, құттықтау жазуды;</w:t>
      </w:r>
      <w:r>
        <w:br/>
      </w:r>
      <w:r>
        <w:rPr>
          <w:rFonts w:ascii="Times New Roman"/>
          <w:b w:val="false"/>
          <w:i w:val="false"/>
          <w:color w:val="000000"/>
          <w:sz w:val="28"/>
        </w:rPr>
        <w:t>
      4) халық ауыз әдебиет үлгілерін және 3-4 өтірік өлеңді, 4–5 өлеңді жатқа айтуды; 15-20 мақал-мәтел мен жұмбақ, жаңылтпашты жатқа айтуды;</w:t>
      </w:r>
      <w:r>
        <w:br/>
      </w:r>
      <w:r>
        <w:rPr>
          <w:rFonts w:ascii="Times New Roman"/>
          <w:b w:val="false"/>
          <w:i w:val="false"/>
          <w:color w:val="000000"/>
          <w:sz w:val="28"/>
        </w:rPr>
        <w:t xml:space="preserve">
      5) мазмұндама мен шығарма жазуды (20-25 сөзден тұратын); </w:t>
      </w:r>
      <w:r>
        <w:br/>
      </w:r>
      <w:r>
        <w:rPr>
          <w:rFonts w:ascii="Times New Roman"/>
          <w:b w:val="false"/>
          <w:i w:val="false"/>
          <w:color w:val="000000"/>
          <w:sz w:val="28"/>
        </w:rPr>
        <w:t>
      6) 3-сыныптың бірінші жарты жылдығында минутына сөздер мен тыныс белгілерін қоса есептегенде 50-55 сөз оқуды; екінші жарты жылдықта – 55-60 сөз оқуды меңгеруі қажет.</w:t>
      </w:r>
    </w:p>
    <w:bookmarkEnd w:id="832"/>
    <w:bookmarkStart w:name="z3125" w:id="833"/>
    <w:p>
      <w:pPr>
        <w:spacing w:after="0"/>
        <w:ind w:left="0"/>
        <w:jc w:val="left"/>
      </w:pPr>
      <w:r>
        <w:rPr>
          <w:rFonts w:ascii="Times New Roman"/>
          <w:b/>
          <w:i w:val="false"/>
          <w:color w:val="000000"/>
        </w:rPr>
        <w:t xml:space="preserve"> 
7. 4-сынып оқушыларының дайындық деңгейіне қойылатын талаптар</w:t>
      </w:r>
    </w:p>
    <w:bookmarkEnd w:id="833"/>
    <w:bookmarkStart w:name="z3126" w:id="834"/>
    <w:p>
      <w:pPr>
        <w:spacing w:after="0"/>
        <w:ind w:left="0"/>
        <w:jc w:val="both"/>
      </w:pPr>
      <w:r>
        <w:rPr>
          <w:rFonts w:ascii="Times New Roman"/>
          <w:b w:val="false"/>
          <w:i w:val="false"/>
          <w:color w:val="000000"/>
          <w:sz w:val="28"/>
        </w:rPr>
        <w:t>
      34. Пәндік нәтиже бойынша 4-сыныптың соңында психикалық дамуы тежелгеноқушылар білуі қажет:</w:t>
      </w:r>
      <w:r>
        <w:br/>
      </w:r>
      <w:r>
        <w:rPr>
          <w:rFonts w:ascii="Times New Roman"/>
          <w:b w:val="false"/>
          <w:i w:val="false"/>
          <w:color w:val="000000"/>
          <w:sz w:val="28"/>
        </w:rPr>
        <w:t>
      1) тегі, жанры әр түрлі шығармаларды оларда бейнеленген оқиғалар мен кейіпкерлердің іс-әрекетіне өзіндік қарым-қатынасын білдіре отырып, мәнерлеп оқуды;</w:t>
      </w:r>
      <w:r>
        <w:br/>
      </w:r>
      <w:r>
        <w:rPr>
          <w:rFonts w:ascii="Times New Roman"/>
          <w:b w:val="false"/>
          <w:i w:val="false"/>
          <w:color w:val="000000"/>
          <w:sz w:val="28"/>
        </w:rPr>
        <w:t>
      2) мәнерлеп оқу құралдарын (ой екпінін, дауыс ырғағын, дауыс күшін, кідірісін, қарқынын) дұрыс қоюды;</w:t>
      </w:r>
      <w:r>
        <w:br/>
      </w:r>
      <w:r>
        <w:rPr>
          <w:rFonts w:ascii="Times New Roman"/>
          <w:b w:val="false"/>
          <w:i w:val="false"/>
          <w:color w:val="000000"/>
          <w:sz w:val="28"/>
        </w:rPr>
        <w:t>
      3) қара сөз бен өлеңнің ұқсастығын (екеуінің де бір ойға құрылғандығы, тақырып пен идеяның бірлігі, оқушының ой-сезіміне көркем сурет арқылы әсер етуі);</w:t>
      </w:r>
      <w:r>
        <w:br/>
      </w:r>
      <w:r>
        <w:rPr>
          <w:rFonts w:ascii="Times New Roman"/>
          <w:b w:val="false"/>
          <w:i w:val="false"/>
          <w:color w:val="000000"/>
          <w:sz w:val="28"/>
        </w:rPr>
        <w:t>
      4) өлеңнің қара сөзден айырмашылығын, яғни оның құрылымының өзіне тән ерекшеліктерін (ұйқасқа құрылуы, шумақтардан, тармақтардан, бунақтардан, мөлшерлі ырғақтан тұратыны);</w:t>
      </w:r>
      <w:r>
        <w:br/>
      </w:r>
      <w:r>
        <w:rPr>
          <w:rFonts w:ascii="Times New Roman"/>
          <w:b w:val="false"/>
          <w:i w:val="false"/>
          <w:color w:val="000000"/>
          <w:sz w:val="28"/>
        </w:rPr>
        <w:t>
      5) көлемі 200-250 сөзден тұратын мәтін мазмұнын толық, қысқаша және жоспар бойынша таңдап, әңгімелеуді;</w:t>
      </w:r>
      <w:r>
        <w:br/>
      </w:r>
      <w:r>
        <w:rPr>
          <w:rFonts w:ascii="Times New Roman"/>
          <w:b w:val="false"/>
          <w:i w:val="false"/>
          <w:color w:val="000000"/>
          <w:sz w:val="28"/>
        </w:rPr>
        <w:t>
      6) басқа шығармалардан мысалдардың өзіндік (жағымсыз жәйіт, кемшілік, ұнамсыз мінез-құлықты ашық, тура сынамай астарлап, яғни аллегориялап сынауы, белгілі бір үгіт, тәлім-тәрбие айтылатын кіріспе немесе қорытынды шумақ болатыны, монологты – диалогты құрылымы дауысты құбылтып оқуға міндеттейтіні) ерекшеліктерін;</w:t>
      </w:r>
      <w:r>
        <w:br/>
      </w:r>
      <w:r>
        <w:rPr>
          <w:rFonts w:ascii="Times New Roman"/>
          <w:b w:val="false"/>
          <w:i w:val="false"/>
          <w:color w:val="000000"/>
          <w:sz w:val="28"/>
        </w:rPr>
        <w:t>
      7) шығармадағы негізгі ойды анықтап, оның басталуы, жалғасуы, шарықтау шегі, аяқталуына байланысты өздігінен жоспар құруды;</w:t>
      </w:r>
      <w:r>
        <w:br/>
      </w:r>
      <w:r>
        <w:rPr>
          <w:rFonts w:ascii="Times New Roman"/>
          <w:b w:val="false"/>
          <w:i w:val="false"/>
          <w:color w:val="000000"/>
          <w:sz w:val="28"/>
        </w:rPr>
        <w:t>
      8) мәтінді оқиға желісіне қарай шегін ажыратып, ат қоюды;</w:t>
      </w:r>
      <w:r>
        <w:br/>
      </w:r>
      <w:r>
        <w:rPr>
          <w:rFonts w:ascii="Times New Roman"/>
          <w:b w:val="false"/>
          <w:i w:val="false"/>
          <w:color w:val="000000"/>
          <w:sz w:val="28"/>
        </w:rPr>
        <w:t>
      9) мәтіннің мамұнына қатысты тірек сөздерді табуды;</w:t>
      </w:r>
      <w:r>
        <w:br/>
      </w:r>
      <w:r>
        <w:rPr>
          <w:rFonts w:ascii="Times New Roman"/>
          <w:b w:val="false"/>
          <w:i w:val="false"/>
          <w:color w:val="000000"/>
          <w:sz w:val="28"/>
        </w:rPr>
        <w:t>
      10) мәтіндегі таныс емес сөздердің мағынасын түсіндірмелі сөздіктерді қолдана отырып түсіндіруді;</w:t>
      </w:r>
      <w:r>
        <w:br/>
      </w:r>
      <w:r>
        <w:rPr>
          <w:rFonts w:ascii="Times New Roman"/>
          <w:b w:val="false"/>
          <w:i w:val="false"/>
          <w:color w:val="000000"/>
          <w:sz w:val="28"/>
        </w:rPr>
        <w:t>
      11) мәтіндегі көркем сөздерді тауып, олардың шығармадағы рөлін, мәнін түсіндіруді;</w:t>
      </w:r>
      <w:r>
        <w:br/>
      </w:r>
      <w:r>
        <w:rPr>
          <w:rFonts w:ascii="Times New Roman"/>
          <w:b w:val="false"/>
          <w:i w:val="false"/>
          <w:color w:val="000000"/>
          <w:sz w:val="28"/>
        </w:rPr>
        <w:t>
      12) әр түрлі жанрлы шығармалардағы көркем сөздерді салыстыруды.</w:t>
      </w:r>
      <w:r>
        <w:br/>
      </w:r>
      <w:r>
        <w:rPr>
          <w:rFonts w:ascii="Times New Roman"/>
          <w:b w:val="false"/>
          <w:i w:val="false"/>
          <w:color w:val="000000"/>
          <w:sz w:val="28"/>
        </w:rPr>
        <w:t>
</w:t>
      </w:r>
      <w:r>
        <w:rPr>
          <w:rFonts w:ascii="Times New Roman"/>
          <w:b w:val="false"/>
          <w:i w:val="false"/>
          <w:color w:val="000000"/>
          <w:sz w:val="28"/>
        </w:rPr>
        <w:t>
      35. Психикалық дамуы тежелгеноқушылар меңгеруі қажет:</w:t>
      </w:r>
      <w:r>
        <w:br/>
      </w:r>
      <w:r>
        <w:rPr>
          <w:rFonts w:ascii="Times New Roman"/>
          <w:b w:val="false"/>
          <w:i w:val="false"/>
          <w:color w:val="000000"/>
          <w:sz w:val="28"/>
        </w:rPr>
        <w:t>
      1) шығармадағы оқиғаға өз көзқарасын білдіруді;</w:t>
      </w:r>
      <w:r>
        <w:br/>
      </w:r>
      <w:r>
        <w:rPr>
          <w:rFonts w:ascii="Times New Roman"/>
          <w:b w:val="false"/>
          <w:i w:val="false"/>
          <w:color w:val="000000"/>
          <w:sz w:val="28"/>
        </w:rPr>
        <w:t>
      2) мәтінді талқылау кезінде автор сөзін дәлел ретінде келтіре алуды;</w:t>
      </w:r>
      <w:r>
        <w:br/>
      </w:r>
      <w:r>
        <w:rPr>
          <w:rFonts w:ascii="Times New Roman"/>
          <w:b w:val="false"/>
          <w:i w:val="false"/>
          <w:color w:val="000000"/>
          <w:sz w:val="28"/>
        </w:rPr>
        <w:t>
      3) портреті арқылы және шығармалардағы іс-әрекетіне сәйкес кейіпкерлерге мінездеме беруді;</w:t>
      </w:r>
      <w:r>
        <w:br/>
      </w:r>
      <w:r>
        <w:rPr>
          <w:rFonts w:ascii="Times New Roman"/>
          <w:b w:val="false"/>
          <w:i w:val="false"/>
          <w:color w:val="000000"/>
          <w:sz w:val="28"/>
        </w:rPr>
        <w:t>
      4) ғылыми-танымдық және публистикалық мәтіндерден өзіне қажетті мәліметті табуды және оны берілген үлгіге (кестеге, сызбаға т.б.) сай өңдеп;</w:t>
      </w:r>
      <w:r>
        <w:br/>
      </w:r>
      <w:r>
        <w:rPr>
          <w:rFonts w:ascii="Times New Roman"/>
          <w:b w:val="false"/>
          <w:i w:val="false"/>
          <w:color w:val="000000"/>
          <w:sz w:val="28"/>
        </w:rPr>
        <w:t>
      5) көркем шығармада суреттелген оқиға, кейіпкерлер іс-әрекеті мен қарым қатынасының нақты өмірмен байланысын көрсетуді;</w:t>
      </w:r>
      <w:r>
        <w:br/>
      </w:r>
      <w:r>
        <w:rPr>
          <w:rFonts w:ascii="Times New Roman"/>
          <w:b w:val="false"/>
          <w:i w:val="false"/>
          <w:color w:val="000000"/>
          <w:sz w:val="28"/>
        </w:rPr>
        <w:t>
      6) мәтін туралы пікір білдіруді;</w:t>
      </w:r>
      <w:r>
        <w:br/>
      </w:r>
      <w:r>
        <w:rPr>
          <w:rFonts w:ascii="Times New Roman"/>
          <w:b w:val="false"/>
          <w:i w:val="false"/>
          <w:color w:val="000000"/>
          <w:sz w:val="28"/>
        </w:rPr>
        <w:t>
      7) әдеби кейіпкерге, туысқандарына, достарына хат, құттықтау жазуды;</w:t>
      </w:r>
      <w:r>
        <w:br/>
      </w:r>
      <w:r>
        <w:rPr>
          <w:rFonts w:ascii="Times New Roman"/>
          <w:b w:val="false"/>
          <w:i w:val="false"/>
          <w:color w:val="000000"/>
          <w:sz w:val="28"/>
        </w:rPr>
        <w:t>
      8) көркем шығармадан алған әсерін жазбаша түрде (8-10 сөйлем) орындауды;</w:t>
      </w:r>
      <w:r>
        <w:br/>
      </w:r>
      <w:r>
        <w:rPr>
          <w:rFonts w:ascii="Times New Roman"/>
          <w:b w:val="false"/>
          <w:i w:val="false"/>
          <w:color w:val="000000"/>
          <w:sz w:val="28"/>
        </w:rPr>
        <w:t>
      9) ауызша, жазбаша сөйлеуде мақал-мәтелдерді орынды қолдануды;</w:t>
      </w:r>
      <w:r>
        <w:br/>
      </w:r>
      <w:r>
        <w:rPr>
          <w:rFonts w:ascii="Times New Roman"/>
          <w:b w:val="false"/>
          <w:i w:val="false"/>
          <w:color w:val="000000"/>
          <w:sz w:val="28"/>
        </w:rPr>
        <w:t>
      10) сөйлегенде, жазғанда көркем сөз, шешендік сөз үлгілерін қолдануды;</w:t>
      </w:r>
      <w:r>
        <w:br/>
      </w:r>
      <w:r>
        <w:rPr>
          <w:rFonts w:ascii="Times New Roman"/>
          <w:b w:val="false"/>
          <w:i w:val="false"/>
          <w:color w:val="000000"/>
          <w:sz w:val="28"/>
        </w:rPr>
        <w:t>
      11) тақырыбы бір-біріне үндес шығармалардың кейіпкерлерін, оқиғаларын салыстыруды;</w:t>
      </w:r>
      <w:r>
        <w:br/>
      </w:r>
      <w:r>
        <w:rPr>
          <w:rFonts w:ascii="Times New Roman"/>
          <w:b w:val="false"/>
          <w:i w:val="false"/>
          <w:color w:val="000000"/>
          <w:sz w:val="28"/>
        </w:rPr>
        <w:t>
      12) көркем шығармада суреттелген оқиға, кейіпкерлер іс-әрекеті мен қарым-қатынасының нақты өмірмен байланысын көрсетуді;</w:t>
      </w:r>
      <w:r>
        <w:br/>
      </w:r>
      <w:r>
        <w:rPr>
          <w:rFonts w:ascii="Times New Roman"/>
          <w:b w:val="false"/>
          <w:i w:val="false"/>
          <w:color w:val="000000"/>
          <w:sz w:val="28"/>
        </w:rPr>
        <w:t xml:space="preserve">
      13) мазмұндама мен шығарма жазуды (30-35 сөзден тұратын); </w:t>
      </w:r>
      <w:r>
        <w:br/>
      </w:r>
      <w:r>
        <w:rPr>
          <w:rFonts w:ascii="Times New Roman"/>
          <w:b w:val="false"/>
          <w:i w:val="false"/>
          <w:color w:val="000000"/>
          <w:sz w:val="28"/>
        </w:rPr>
        <w:t>
      14) 4-сыныптың бірінші жарты жылдығында минутына сөздер мен тыныс белгілерін қоса есептегенде 60-65 сөз оқуды, екінші жарты жылдықта – 65-70 сөз оқуды.</w:t>
      </w:r>
      <w:r>
        <w:br/>
      </w:r>
      <w:r>
        <w:rPr>
          <w:rFonts w:ascii="Times New Roman"/>
          <w:b w:val="false"/>
          <w:i w:val="false"/>
          <w:color w:val="000000"/>
          <w:sz w:val="28"/>
        </w:rPr>
        <w:t>
</w:t>
      </w:r>
      <w:r>
        <w:rPr>
          <w:rFonts w:ascii="Times New Roman"/>
          <w:b w:val="false"/>
          <w:i w:val="false"/>
          <w:color w:val="000000"/>
          <w:sz w:val="28"/>
        </w:rPr>
        <w:t>
      36. Тұлғалық нәтижелер психикалық дамуы тежелген оқушылардың:</w:t>
      </w:r>
      <w:r>
        <w:br/>
      </w:r>
      <w:r>
        <w:rPr>
          <w:rFonts w:ascii="Times New Roman"/>
          <w:b w:val="false"/>
          <w:i w:val="false"/>
          <w:color w:val="000000"/>
          <w:sz w:val="28"/>
        </w:rPr>
        <w:t>
      1) Қазақстан Республикасының әнұранын жатқа білуінен;</w:t>
      </w:r>
      <w:r>
        <w:br/>
      </w:r>
      <w:r>
        <w:rPr>
          <w:rFonts w:ascii="Times New Roman"/>
          <w:b w:val="false"/>
          <w:i w:val="false"/>
          <w:color w:val="000000"/>
          <w:sz w:val="28"/>
        </w:rPr>
        <w:t>
      2) Қазақстан Республикасының Конституциясы мен заңдарын, рәміздерін құрметтеуінен;</w:t>
      </w:r>
      <w:r>
        <w:br/>
      </w:r>
      <w:r>
        <w:rPr>
          <w:rFonts w:ascii="Times New Roman"/>
          <w:b w:val="false"/>
          <w:i w:val="false"/>
          <w:color w:val="000000"/>
          <w:sz w:val="28"/>
        </w:rPr>
        <w:t>
      3) ел ішінен шыққан құрметті азаматтардың, халыққа танылған билер мен батырлардың өмірі мен даналық сөздерін білуде, жатқа айтуда, жазба жұмыстарында, олардың өмірінен үлгі алуынан;</w:t>
      </w:r>
      <w:r>
        <w:br/>
      </w:r>
      <w:r>
        <w:rPr>
          <w:rFonts w:ascii="Times New Roman"/>
          <w:b w:val="false"/>
          <w:i w:val="false"/>
          <w:color w:val="000000"/>
          <w:sz w:val="28"/>
        </w:rPr>
        <w:t>
      4) қазақ және әлем классиктерінің шығармалары арқылы тарихи тұлғаларға құрметпен қарауда, өз туған жері, қоршаған ортаны сақтауға үйренуінен;</w:t>
      </w:r>
      <w:r>
        <w:br/>
      </w:r>
      <w:r>
        <w:rPr>
          <w:rFonts w:ascii="Times New Roman"/>
          <w:b w:val="false"/>
          <w:i w:val="false"/>
          <w:color w:val="000000"/>
          <w:sz w:val="28"/>
        </w:rPr>
        <w:t>
      5) мәтін кейіпкерлеріне деген өз көзқарасын білдіруден;</w:t>
      </w:r>
      <w:r>
        <w:br/>
      </w:r>
      <w:r>
        <w:rPr>
          <w:rFonts w:ascii="Times New Roman"/>
          <w:b w:val="false"/>
          <w:i w:val="false"/>
          <w:color w:val="000000"/>
          <w:sz w:val="28"/>
        </w:rPr>
        <w:t xml:space="preserve">
      6) адамдар арасындағы қарым-қатынас мәдениеттілігі мен этикалық нормаларды сақтауынан көрінеді. </w:t>
      </w:r>
      <w:r>
        <w:br/>
      </w:r>
      <w:r>
        <w:rPr>
          <w:rFonts w:ascii="Times New Roman"/>
          <w:b w:val="false"/>
          <w:i w:val="false"/>
          <w:color w:val="000000"/>
          <w:sz w:val="28"/>
        </w:rPr>
        <w:t>
</w:t>
      </w:r>
      <w:r>
        <w:rPr>
          <w:rFonts w:ascii="Times New Roman"/>
          <w:b w:val="false"/>
          <w:i w:val="false"/>
          <w:color w:val="000000"/>
          <w:sz w:val="28"/>
        </w:rPr>
        <w:t>
      37. Жүйелі-әрекеттік нәтижелер психикалық дамуы тежелген оқушылардың:</w:t>
      </w:r>
      <w:r>
        <w:br/>
      </w:r>
      <w:r>
        <w:rPr>
          <w:rFonts w:ascii="Times New Roman"/>
          <w:b w:val="false"/>
          <w:i w:val="false"/>
          <w:color w:val="000000"/>
          <w:sz w:val="28"/>
        </w:rPr>
        <w:t>
      1) бағдарлама көлемінде мәтінді мәнерлеп, дауыс ырғағын келтіріп оқу дағдысынан;</w:t>
      </w:r>
      <w:r>
        <w:br/>
      </w:r>
      <w:r>
        <w:rPr>
          <w:rFonts w:ascii="Times New Roman"/>
          <w:b w:val="false"/>
          <w:i w:val="false"/>
          <w:color w:val="000000"/>
          <w:sz w:val="28"/>
        </w:rPr>
        <w:t>
      2) мәтінмен жұмыс істеу (сұрақтарға жауап беру, суретпен жұмыс, шығарманың негізгі ойын түсіну, талдау, жоспар құру және т.б.) білігінен;</w:t>
      </w:r>
      <w:r>
        <w:br/>
      </w:r>
      <w:r>
        <w:rPr>
          <w:rFonts w:ascii="Times New Roman"/>
          <w:b w:val="false"/>
          <w:i w:val="false"/>
          <w:color w:val="000000"/>
          <w:sz w:val="28"/>
        </w:rPr>
        <w:t>
      3) мәтін, сурет бойынша қысқаша әңгіме құрастыру білігінен;</w:t>
      </w:r>
      <w:r>
        <w:br/>
      </w:r>
      <w:r>
        <w:rPr>
          <w:rFonts w:ascii="Times New Roman"/>
          <w:b w:val="false"/>
          <w:i w:val="false"/>
          <w:color w:val="000000"/>
          <w:sz w:val="28"/>
        </w:rPr>
        <w:t>
      4) көркем шығармаларды меңгеру, пайымдау, қарапайым талдау жасауынан;</w:t>
      </w:r>
      <w:r>
        <w:br/>
      </w:r>
      <w:r>
        <w:rPr>
          <w:rFonts w:ascii="Times New Roman"/>
          <w:b w:val="false"/>
          <w:i w:val="false"/>
          <w:color w:val="000000"/>
          <w:sz w:val="28"/>
        </w:rPr>
        <w:t>
      5) шығарма авторлары туралы мәліметтер жинақтау білігінен;</w:t>
      </w:r>
      <w:r>
        <w:br/>
      </w:r>
      <w:r>
        <w:rPr>
          <w:rFonts w:ascii="Times New Roman"/>
          <w:b w:val="false"/>
          <w:i w:val="false"/>
          <w:color w:val="000000"/>
          <w:sz w:val="28"/>
        </w:rPr>
        <w:t>
      6) шығармашылықпен мазмұндау, басты кейіпкерлерге сипаттама беру, әңгіме құрастыру білігінен;</w:t>
      </w:r>
      <w:r>
        <w:br/>
      </w:r>
      <w:r>
        <w:rPr>
          <w:rFonts w:ascii="Times New Roman"/>
          <w:b w:val="false"/>
          <w:i w:val="false"/>
          <w:color w:val="000000"/>
          <w:sz w:val="28"/>
        </w:rPr>
        <w:t>
      7) ана тілінде ауызша және жазбаша дұрыс сөйлеу білуінен;</w:t>
      </w:r>
      <w:r>
        <w:br/>
      </w:r>
      <w:r>
        <w:rPr>
          <w:rFonts w:ascii="Times New Roman"/>
          <w:b w:val="false"/>
          <w:i w:val="false"/>
          <w:color w:val="000000"/>
          <w:sz w:val="28"/>
        </w:rPr>
        <w:t>
      8) танымдық, шығармашылық жобаларды орындауынан көрінеді.</w:t>
      </w:r>
    </w:p>
    <w:bookmarkEnd w:id="834"/>
    <w:bookmarkStart w:name="z3130" w:id="8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49–қосымша </w:t>
      </w:r>
    </w:p>
    <w:bookmarkEnd w:id="83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154-қосымша </w:t>
      </w:r>
    </w:p>
    <w:bookmarkStart w:name="z3131" w:id="836"/>
    <w:p>
      <w:pPr>
        <w:spacing w:after="0"/>
        <w:ind w:left="0"/>
        <w:jc w:val="left"/>
      </w:pPr>
      <w:r>
        <w:rPr>
          <w:rFonts w:ascii="Times New Roman"/>
          <w:b/>
          <w:i w:val="false"/>
          <w:color w:val="000000"/>
        </w:rPr>
        <w:t xml:space="preserve"> 
Психикалық дамуы тежелген оқушыларға арналған бастауыш білім беру деңгейінің 0-4 сыныптары үшін «Математика» пәнінен типтік оқу бағдарламасы</w:t>
      </w:r>
    </w:p>
    <w:bookmarkEnd w:id="836"/>
    <w:bookmarkStart w:name="z3132" w:id="837"/>
    <w:p>
      <w:pPr>
        <w:spacing w:after="0"/>
        <w:ind w:left="0"/>
        <w:jc w:val="left"/>
      </w:pPr>
      <w:r>
        <w:rPr>
          <w:rFonts w:ascii="Times New Roman"/>
          <w:b/>
          <w:i w:val="false"/>
          <w:color w:val="000000"/>
        </w:rPr>
        <w:t xml:space="preserve"> 
1. Түсінік хат</w:t>
      </w:r>
    </w:p>
    <w:bookmarkEnd w:id="837"/>
    <w:bookmarkStart w:name="z3133" w:id="838"/>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психикалық дамуы тежелген оқушылардың оқытуда талап ететін ерекше қажеттіліктерін қанағаттандыру мақсатында құрастырылды.</w:t>
      </w:r>
      <w:r>
        <w:br/>
      </w:r>
      <w:r>
        <w:rPr>
          <w:rFonts w:ascii="Times New Roman"/>
          <w:b w:val="false"/>
          <w:i w:val="false"/>
          <w:color w:val="000000"/>
          <w:sz w:val="28"/>
        </w:rPr>
        <w:t>
</w:t>
      </w:r>
      <w:r>
        <w:rPr>
          <w:rFonts w:ascii="Times New Roman"/>
          <w:b w:val="false"/>
          <w:i w:val="false"/>
          <w:color w:val="000000"/>
          <w:sz w:val="28"/>
        </w:rPr>
        <w:t>
      2. Бастауыш сыныптардағы (0, 1-4-сыныптар) математика пәні – «Математика» білім саласындағы кіріктірілген оқу пәні. Оны игеруде 1000000-ға дейінгі натурал сандар және нөл санының арифметикасы, негізгі шамалар, алгебра мен геометрия элементтерін негізгі орта мектепте білімді жалғастыру үшін құрылған.</w:t>
      </w:r>
      <w:r>
        <w:br/>
      </w:r>
      <w:r>
        <w:rPr>
          <w:rFonts w:ascii="Times New Roman"/>
          <w:b w:val="false"/>
          <w:i w:val="false"/>
          <w:color w:val="000000"/>
          <w:sz w:val="28"/>
        </w:rPr>
        <w:t>
</w:t>
      </w:r>
      <w:r>
        <w:rPr>
          <w:rFonts w:ascii="Times New Roman"/>
          <w:b w:val="false"/>
          <w:i w:val="false"/>
          <w:color w:val="000000"/>
          <w:sz w:val="28"/>
        </w:rPr>
        <w:t>
      3. Оқыту мақсаты –ұлттық және жалпыазаматтық құндылықтар негізінде тұлғаның интеллектуалды дамуының қажетті деңгейін қамтамасыз етуге бағытталған математиканың базистік негізін сапалы игеруді қамтамасыз ету; көрнекі-бейнелі, логикалық және абстрактты ойлауды қалыптастыру, негізгі орта білім деңгейінде алгебра мен геометрияны игеруге практикалық негіз жасау.</w:t>
      </w:r>
      <w:r>
        <w:br/>
      </w:r>
      <w:r>
        <w:rPr>
          <w:rFonts w:ascii="Times New Roman"/>
          <w:b w:val="false"/>
          <w:i w:val="false"/>
          <w:color w:val="000000"/>
          <w:sz w:val="28"/>
        </w:rPr>
        <w:t>
</w:t>
      </w:r>
      <w:r>
        <w:rPr>
          <w:rFonts w:ascii="Times New Roman"/>
          <w:b w:val="false"/>
          <w:i w:val="false"/>
          <w:color w:val="000000"/>
          <w:sz w:val="28"/>
        </w:rPr>
        <w:t>
      4. Оқытудың міндеттеріне:</w:t>
      </w:r>
      <w:r>
        <w:br/>
      </w:r>
      <w:r>
        <w:rPr>
          <w:rFonts w:ascii="Times New Roman"/>
          <w:b w:val="false"/>
          <w:i w:val="false"/>
          <w:color w:val="000000"/>
          <w:sz w:val="28"/>
        </w:rPr>
        <w:t>
      1) балалардың оқуға деген жалпы қабілетін қалыптастыру, мектепке дейінгі дамуы және оқуының жетіспеушілігін толықтыру;</w:t>
      </w:r>
      <w:r>
        <w:br/>
      </w:r>
      <w:r>
        <w:rPr>
          <w:rFonts w:ascii="Times New Roman"/>
          <w:b w:val="false"/>
          <w:i w:val="false"/>
          <w:color w:val="000000"/>
          <w:sz w:val="28"/>
        </w:rPr>
        <w:t>
      2) тұлғаның зейін, қабылдау, есте сақтау, ойлау, ауызша және жазбаша, сонымен қатар математика тілінде сөйлеу, психомоторика тәрізді функциональдық қасиеттерін дамыту; көрнекі-бейнелі және логикалық ойлауын дамыту;</w:t>
      </w:r>
      <w:r>
        <w:br/>
      </w:r>
      <w:r>
        <w:rPr>
          <w:rFonts w:ascii="Times New Roman"/>
          <w:b w:val="false"/>
          <w:i w:val="false"/>
          <w:color w:val="000000"/>
          <w:sz w:val="28"/>
        </w:rPr>
        <w:t>
      3) бастауыш сынып оқушыларының оқу-танымдық қызметін (жоспарлау, жоспар бойынша әртүрлі іс-әрекеттер жасау, оның ішінде ойлау қызметін (талдау, зерттеу, жалпылау, модельдеу және т.б.), өзін-өзі бақылау және өзін-өзі бағалауды жүргізу біліктігін қалыптастыру;</w:t>
      </w:r>
      <w:r>
        <w:br/>
      </w:r>
      <w:r>
        <w:rPr>
          <w:rFonts w:ascii="Times New Roman"/>
          <w:b w:val="false"/>
          <w:i w:val="false"/>
          <w:color w:val="000000"/>
          <w:sz w:val="28"/>
        </w:rPr>
        <w:t>
      4) оқытуды білімнің келесі деңгейлерінде жалғастыру үшін оқушыға қажетті математикалық білім мен білікті, есептеу, өлшеу және графиктік дағдыны қалыптастыру; алгебра мен геометрияны игеруге алдын-ала мақсатты дайындықты жүргізу;</w:t>
      </w:r>
      <w:r>
        <w:br/>
      </w:r>
      <w:r>
        <w:rPr>
          <w:rFonts w:ascii="Times New Roman"/>
          <w:b w:val="false"/>
          <w:i w:val="false"/>
          <w:color w:val="000000"/>
          <w:sz w:val="28"/>
        </w:rPr>
        <w:t>
      5) оқуға деген ынтасын, математикаға деген оң көзқарасы мен қызығушылығын, танымдық қызығушылығын, өздігінен жұмыс атқару дағдысын қалыптастыру;</w:t>
      </w:r>
      <w:r>
        <w:br/>
      </w:r>
      <w:r>
        <w:rPr>
          <w:rFonts w:ascii="Times New Roman"/>
          <w:b w:val="false"/>
          <w:i w:val="false"/>
          <w:color w:val="000000"/>
          <w:sz w:val="28"/>
        </w:rPr>
        <w:t>
      6) баланың тұлғалық қасиеттерін, яғни жауапкершілік, белсенділік, мақсатқа талпынушылық, жауапкершілік тәрізді қасиеттерін тәрбиелеу;</w:t>
      </w:r>
      <w:r>
        <w:br/>
      </w:r>
      <w:r>
        <w:rPr>
          <w:rFonts w:ascii="Times New Roman"/>
          <w:b w:val="false"/>
          <w:i w:val="false"/>
          <w:color w:val="000000"/>
          <w:sz w:val="28"/>
        </w:rPr>
        <w:t>
      7) қарым-қатынас мәдениетін, үлкендерге құрмет көрсету мен кішілерге қамқор болуды, қоршаған ортаны қорғауда өзін белсенділігін көрсетуді, патриоттық сезімді тәрбиелеу, қазақ халқы мен елімізде өмір сүріп жатқан этностардың тарихына, мәдениетіне, әдет-ғұрпына және басқа байлықтарына құрмет көрсетуді, математика ғылымының дамуы барысында жинақталған құндылықтарға қатыстыру кіреді.</w:t>
      </w:r>
      <w:r>
        <w:br/>
      </w:r>
      <w:r>
        <w:rPr>
          <w:rFonts w:ascii="Times New Roman"/>
          <w:b w:val="false"/>
          <w:i w:val="false"/>
          <w:color w:val="000000"/>
          <w:sz w:val="28"/>
        </w:rPr>
        <w:t>
</w:t>
      </w:r>
      <w:r>
        <w:rPr>
          <w:rFonts w:ascii="Times New Roman"/>
          <w:b w:val="false"/>
          <w:i w:val="false"/>
          <w:color w:val="000000"/>
          <w:sz w:val="28"/>
        </w:rPr>
        <w:t>
      5. «Математика» пәні бойынша ҚР БжҒМ 2012 жылғы 8 қарашадағы № 500 бекітілген психикалық дамуы тежелген бастауыш сынып оқушыларының Типтік оқу жоспарына сәйкес оқу жүктемесінің көлемі: 0 сыныпта – аптасына 4 сағат, барлығы – 132 сағат, 1-сыныпта: аптасына 4 сағат, барлығы 132 сағат, 2-сыныпта: аптасына 4 сағ, барлығы 136 сағат, 3-сыныпта: аптасына 5 сағат, барлығы 170 сағат, 4-сыныпта: аптасына 5 сағат, барлығы 170 сағат.</w:t>
      </w:r>
      <w:r>
        <w:br/>
      </w:r>
      <w:r>
        <w:rPr>
          <w:rFonts w:ascii="Times New Roman"/>
          <w:b w:val="false"/>
          <w:i w:val="false"/>
          <w:color w:val="000000"/>
          <w:sz w:val="28"/>
        </w:rPr>
        <w:t>
</w:t>
      </w:r>
      <w:r>
        <w:rPr>
          <w:rFonts w:ascii="Times New Roman"/>
          <w:b w:val="false"/>
          <w:i w:val="false"/>
          <w:color w:val="000000"/>
          <w:sz w:val="28"/>
        </w:rPr>
        <w:t>
      6. Математиканы оқыту процесінде пәнаралық байланыс:</w:t>
      </w:r>
      <w:r>
        <w:br/>
      </w:r>
      <w:r>
        <w:rPr>
          <w:rFonts w:ascii="Times New Roman"/>
          <w:b w:val="false"/>
          <w:i w:val="false"/>
          <w:color w:val="000000"/>
          <w:sz w:val="28"/>
        </w:rPr>
        <w:t>
      1) ана тілі пәнімен. Математикалық мазмұны бар тұжырымдарды, сөйлемдерді, қорытындылар мен жалпылауларды құру кезінде тілінің ережелерін қолдану, оқулықпен, дидактикалық материалдармен және т.б. жұмыс жасау кезінде оқушының оқу дағдысы мен сапасының қалыптасқан деңгейін ескеру;</w:t>
      </w:r>
      <w:r>
        <w:br/>
      </w:r>
      <w:r>
        <w:rPr>
          <w:rFonts w:ascii="Times New Roman"/>
          <w:b w:val="false"/>
          <w:i w:val="false"/>
          <w:color w:val="000000"/>
          <w:sz w:val="28"/>
        </w:rPr>
        <w:t>
      2) «Айналамен таныстыру және тіл дамыту» түзету курсымен. Сан және көлем туралы түсініктерді қалыптастырудың негізі ретінде қоршаған ортадағы заттардың қасиеті және сапасы туралы білімдерін қолдану;</w:t>
      </w:r>
      <w:r>
        <w:br/>
      </w:r>
      <w:r>
        <w:rPr>
          <w:rFonts w:ascii="Times New Roman"/>
          <w:b w:val="false"/>
          <w:i w:val="false"/>
          <w:color w:val="000000"/>
          <w:sz w:val="28"/>
        </w:rPr>
        <w:t>
      3) дүниетану пәнімен. Математикалық мазмұны бар тапсырмаларды орындау барысында қоршаған ортадағы құбылыстар туралы білімдерін қолдану;</w:t>
      </w:r>
      <w:r>
        <w:br/>
      </w:r>
      <w:r>
        <w:rPr>
          <w:rFonts w:ascii="Times New Roman"/>
          <w:b w:val="false"/>
          <w:i w:val="false"/>
          <w:color w:val="000000"/>
          <w:sz w:val="28"/>
        </w:rPr>
        <w:t>
      4) еңбекке баулу пәнімен. Математикадан жазбаша жұмыстарды орындау кезінде қол бармақтарының ұсақ бұлшық еттерінің даму деңгейін ескеру;5) бейнелеу өнері пәнімен. Қағаз бетінде бейнелеу біліктігін қолдану, қағаз бетінде (жазықтықта) және кеңістікте заттардың орналасуын қабылдай білу біліктігін қолдану;</w:t>
      </w:r>
      <w:r>
        <w:br/>
      </w:r>
      <w:r>
        <w:rPr>
          <w:rFonts w:ascii="Times New Roman"/>
          <w:b w:val="false"/>
          <w:i w:val="false"/>
          <w:color w:val="000000"/>
          <w:sz w:val="28"/>
        </w:rPr>
        <w:t>
      6) дене шынықтыру пәнімен. Кеңістікте бейімделу (солға, оңға және т.б сөздердің мағынасын түсіну) біліктігін қолдану арқылы жүргізіледі.</w:t>
      </w:r>
    </w:p>
    <w:bookmarkEnd w:id="838"/>
    <w:bookmarkStart w:name="z3139" w:id="839"/>
    <w:p>
      <w:pPr>
        <w:spacing w:after="0"/>
        <w:ind w:left="0"/>
        <w:jc w:val="left"/>
      </w:pPr>
      <w:r>
        <w:rPr>
          <w:rFonts w:ascii="Times New Roman"/>
          <w:b/>
          <w:i w:val="false"/>
          <w:color w:val="000000"/>
        </w:rPr>
        <w:t xml:space="preserve"> 
2. Оқу пәнінің дайындық сыныптағы базалық білім мазмұны</w:t>
      </w:r>
    </w:p>
    <w:bookmarkEnd w:id="839"/>
    <w:bookmarkStart w:name="z3140" w:id="840"/>
    <w:p>
      <w:pPr>
        <w:spacing w:after="0"/>
        <w:ind w:left="0"/>
        <w:jc w:val="both"/>
      </w:pPr>
      <w:r>
        <w:rPr>
          <w:rFonts w:ascii="Times New Roman"/>
          <w:b w:val="false"/>
          <w:i w:val="false"/>
          <w:color w:val="000000"/>
          <w:sz w:val="28"/>
        </w:rPr>
        <w:t>
      7. Санға дейінгі түсініктерді анықтау, нақтылау, қалыптастыру (36 сағат):</w:t>
      </w:r>
      <w:r>
        <w:br/>
      </w:r>
      <w:r>
        <w:rPr>
          <w:rFonts w:ascii="Times New Roman"/>
          <w:b w:val="false"/>
          <w:i w:val="false"/>
          <w:color w:val="000000"/>
          <w:sz w:val="28"/>
        </w:rPr>
        <w:t>
      1) мөлшер түсінігі: ұзын – қысқа (ұзынырақ - қысқарақ, ұзындығы бірдей), кең - тар (кеңірек – тарлау, кеңдігі бердей), биік - аласа (биігірек- аласа, биіктігі бірдей), жуан - жіңішке (жуанырақ – жіңішкерек, жуандығы бірдей), терең – таяз, тереңдігі бірдей), үлкен – кіші (үлкенірек – кішірек, көлемі бердей). Екі затты көлемі бойынша салыстыру тәсілдері: үстіне, қасына қойып, көру арқылы салыстыру;</w:t>
      </w:r>
      <w:r>
        <w:br/>
      </w:r>
      <w:r>
        <w:rPr>
          <w:rFonts w:ascii="Times New Roman"/>
          <w:b w:val="false"/>
          <w:i w:val="false"/>
          <w:color w:val="000000"/>
          <w:sz w:val="28"/>
        </w:rPr>
        <w:t>
      2) көлемнің нақты белгісі бойынша бірнеше затты топтастыру (бөлу) және реттеу (жіктеу). Көлемі бойынша бір заттың басқа заттан қаншалықты айырмашылығы бар екенін анықтау (көрсету). Көлемдік сипатына қарай заттарды теңестіру. Сөздер: барлығы, әрқайсысы, қалғандары, қалдығы, басқалары, бірдейлері;</w:t>
      </w:r>
      <w:r>
        <w:br/>
      </w:r>
      <w:r>
        <w:rPr>
          <w:rFonts w:ascii="Times New Roman"/>
          <w:b w:val="false"/>
          <w:i w:val="false"/>
          <w:color w:val="000000"/>
          <w:sz w:val="28"/>
        </w:rPr>
        <w:t>
      3) салмақ түсінігі: ауыр – жеңіл (ауырлау – жеңілдеу, салмағы бірдей). Екі заттың салмағын қолмен немесе таразының көмегімен салыстыру. Заттарды салмағы бойынша топтастырып және реттеу;</w:t>
      </w:r>
      <w:r>
        <w:br/>
      </w:r>
      <w:r>
        <w:rPr>
          <w:rFonts w:ascii="Times New Roman"/>
          <w:b w:val="false"/>
          <w:i w:val="false"/>
          <w:color w:val="000000"/>
          <w:sz w:val="28"/>
        </w:rPr>
        <w:t>
      4) сандық түсініктер: қанша? Көп, аз, бір, көп емес, бірнеше, бір де біреу емес, сондай (сонша, қанша), теңдей, бірдей. Екі топтағы заттардың бірдей өзара сәйкестігін орнату (жұптап салыстыру). Сөздер: артық, жетіспейді, аз – көп, бос. Көпті теңестірудің екі жолы. Сұйық және төгілетін заттардың санын салыстыру;</w:t>
      </w:r>
      <w:r>
        <w:br/>
      </w:r>
      <w:r>
        <w:rPr>
          <w:rFonts w:ascii="Times New Roman"/>
          <w:b w:val="false"/>
          <w:i w:val="false"/>
          <w:color w:val="000000"/>
          <w:sz w:val="28"/>
        </w:rPr>
        <w:t>
      5) түрлі тәжірибелік әрекеттердің көмегімен заттардың және сұйықтықтың, төгілмелі заттардың санының (көбейтіп, азайту) өзгеруі (қайта төгу, қайта құю, қосу, кесу және т.б) өзгеруі. Қосу және алудың нақты мағынасын ашатын сөздерді түсіну және пайдалану: қостық, алдық, алып тастадық, құйдық, төктік, құттықтадық және т.с., және келесі сөздер: болған, болады, болды, бірге, барлығы, қалды;</w:t>
      </w:r>
      <w:r>
        <w:br/>
      </w:r>
      <w:r>
        <w:rPr>
          <w:rFonts w:ascii="Times New Roman"/>
          <w:b w:val="false"/>
          <w:i w:val="false"/>
          <w:color w:val="000000"/>
          <w:sz w:val="28"/>
        </w:rPr>
        <w:t>
      6) өз денесінің бөлшектерінде бағдарлау: жоғырыда – бас, мойын, төс; төменде – аяқтар; алдыда – бет, кеуде, іш; артта – желке, арқа; оң – сол қол, аяқ, көз, құлақ, бет. Баланың өзінен алғанда қоршаған ортада бағдарлау: жоғарыда – төменде, алдында – артында, алыс – жақын, оң жақта – сол жақта, қасында, жанында, осында, анау жақта, алдыда, артында;</w:t>
      </w:r>
      <w:r>
        <w:br/>
      </w:r>
      <w:r>
        <w:rPr>
          <w:rFonts w:ascii="Times New Roman"/>
          <w:b w:val="false"/>
          <w:i w:val="false"/>
          <w:color w:val="000000"/>
          <w:sz w:val="28"/>
        </w:rPr>
        <w:t>
      7) берілген бағытта баланың қозғалуы. Қозғалу бағытын анықтау: алға, артқа, жоғарыға, төмен, оңға, солға, шетке;</w:t>
      </w:r>
      <w:r>
        <w:br/>
      </w:r>
      <w:r>
        <w:rPr>
          <w:rFonts w:ascii="Times New Roman"/>
          <w:b w:val="false"/>
          <w:i w:val="false"/>
          <w:color w:val="000000"/>
          <w:sz w:val="28"/>
        </w:rPr>
        <w:t>
      8) екі, үш заттың бір бірінен орналасуын анықтау: жоғары – төмен, қасында, жанында, үстінде, ішінде, артында, алдында, артында, астында, қарсыда, арасында, ортасында;</w:t>
      </w:r>
      <w:r>
        <w:br/>
      </w:r>
      <w:r>
        <w:rPr>
          <w:rFonts w:ascii="Times New Roman"/>
          <w:b w:val="false"/>
          <w:i w:val="false"/>
          <w:color w:val="000000"/>
          <w:sz w:val="28"/>
        </w:rPr>
        <w:t>
      9) қағаз бетінде бағдарлау: жоғарғы – төменгі шеті, оң – сол шеті, сол жақтағы жоғарғы (төменгі) бұрыш, сол жақтағы жоғарғы (төменгі) бұрыш, ортасында, дәл ортасында, үстінде, астында, оң жағында, сол жағында, арасында;</w:t>
      </w:r>
      <w:r>
        <w:br/>
      </w:r>
      <w:r>
        <w:rPr>
          <w:rFonts w:ascii="Times New Roman"/>
          <w:b w:val="false"/>
          <w:i w:val="false"/>
          <w:color w:val="000000"/>
          <w:sz w:val="28"/>
        </w:rPr>
        <w:t>
      10) кезеңділік тәртіп қатынасы: шеткі, бірінші, соңғы, алдында, артында, кейін, артынан, артынан, келесі, алдыңғы, арасында. Заттарды қатарға орналастыру;</w:t>
      </w:r>
      <w:r>
        <w:br/>
      </w:r>
      <w:r>
        <w:rPr>
          <w:rFonts w:ascii="Times New Roman"/>
          <w:b w:val="false"/>
          <w:i w:val="false"/>
          <w:color w:val="000000"/>
          <w:sz w:val="28"/>
        </w:rPr>
        <w:t>
      11) тәулік бөліктері: таң, күн, кеш, түн. Бүгін, кеше, ертең, бүрсігүні, келесі күні; ерте – кеш, ертерек – кешірек, кешікті, бұрын, жақында; баяу – жылдам, кәрі – жас, үлкенірек – жасырақ. Апта күндері;</w:t>
      </w:r>
      <w:r>
        <w:br/>
      </w:r>
      <w:r>
        <w:rPr>
          <w:rFonts w:ascii="Times New Roman"/>
          <w:b w:val="false"/>
          <w:i w:val="false"/>
          <w:color w:val="000000"/>
          <w:sz w:val="28"/>
        </w:rPr>
        <w:t>
      12) заттардың түрлері. Текше, шар, шеңбер, доғал, төртбұрыш, тіктөрбұрыш, үшбұрыш;</w:t>
      </w:r>
      <w:r>
        <w:br/>
      </w:r>
      <w:r>
        <w:rPr>
          <w:rFonts w:ascii="Times New Roman"/>
          <w:b w:val="false"/>
          <w:i w:val="false"/>
          <w:color w:val="000000"/>
          <w:sz w:val="28"/>
        </w:rPr>
        <w:t>
      13) сызылмаған қағазда сызба жұмыстарын орындау: сызба суретті бастыру, тірек нүктелері бойынша, дайын үлгілерді және трафареттерді бастыру, сызу арқылы бояу, бояу, басталған суретті салу және т.б.</w:t>
      </w:r>
      <w:r>
        <w:br/>
      </w:r>
      <w:r>
        <w:rPr>
          <w:rFonts w:ascii="Times New Roman"/>
          <w:b w:val="false"/>
          <w:i w:val="false"/>
          <w:color w:val="000000"/>
          <w:sz w:val="28"/>
        </w:rPr>
        <w:t>
</w:t>
      </w:r>
      <w:r>
        <w:rPr>
          <w:rFonts w:ascii="Times New Roman"/>
          <w:b w:val="false"/>
          <w:i w:val="false"/>
          <w:color w:val="000000"/>
          <w:sz w:val="28"/>
        </w:rPr>
        <w:t>
      8. 1 ден 10 дейінгі сандар және 0 саны (40 сағат):</w:t>
      </w:r>
      <w:r>
        <w:br/>
      </w:r>
      <w:r>
        <w:rPr>
          <w:rFonts w:ascii="Times New Roman"/>
          <w:b w:val="false"/>
          <w:i w:val="false"/>
          <w:color w:val="000000"/>
          <w:sz w:val="28"/>
        </w:rPr>
        <w:t>
      1) 1 ден 10 дейінгі сандар сызу ұзындығын, сұйықтықты және төгілмелі заттарды өлшеу және есептеу нәтижесі ретінде;</w:t>
      </w:r>
      <w:r>
        <w:br/>
      </w:r>
      <w:r>
        <w:rPr>
          <w:rFonts w:ascii="Times New Roman"/>
          <w:b w:val="false"/>
          <w:i w:val="false"/>
          <w:color w:val="000000"/>
          <w:sz w:val="28"/>
        </w:rPr>
        <w:t>
      2) бірінші ондық сандарының алдыңғы санға 1 қосу, санағанда арттағы саннан 1 алу арқылы жасалуы;</w:t>
      </w:r>
      <w:r>
        <w:br/>
      </w:r>
      <w:r>
        <w:rPr>
          <w:rFonts w:ascii="Times New Roman"/>
          <w:b w:val="false"/>
          <w:i w:val="false"/>
          <w:color w:val="000000"/>
          <w:sz w:val="28"/>
        </w:rPr>
        <w:t>
      3) 1, 2, 3, 4, 5, 6, 7, 8, 9, 0 сандары. Саны, сан есімі және цифрдың сәйкестігі;</w:t>
      </w:r>
      <w:r>
        <w:br/>
      </w:r>
      <w:r>
        <w:rPr>
          <w:rFonts w:ascii="Times New Roman"/>
          <w:b w:val="false"/>
          <w:i w:val="false"/>
          <w:color w:val="000000"/>
          <w:sz w:val="28"/>
        </w:rPr>
        <w:t>
      4) заттарды сандық және реттік санау (берілген саннан тік және кері санау). Дыбыстарды, қимылдарды, заттарды сезу арқылы санау;</w:t>
      </w:r>
      <w:r>
        <w:br/>
      </w:r>
      <w:r>
        <w:rPr>
          <w:rFonts w:ascii="Times New Roman"/>
          <w:b w:val="false"/>
          <w:i w:val="false"/>
          <w:color w:val="000000"/>
          <w:sz w:val="28"/>
        </w:rPr>
        <w:t>
      5) көпті өзара біркелкі сәйкестік орнату тәсілімен салыстыру (жұппен салыстыру), сандарды салыстыру. Артық, кем заттар, бірліктер;</w:t>
      </w:r>
      <w:r>
        <w:br/>
      </w:r>
      <w:r>
        <w:rPr>
          <w:rFonts w:ascii="Times New Roman"/>
          <w:b w:val="false"/>
          <w:i w:val="false"/>
          <w:color w:val="000000"/>
          <w:sz w:val="28"/>
        </w:rPr>
        <w:t>
      6) сандар қатарындағы санның орны. Сандық қатардың негізгі қасиеті;</w:t>
      </w:r>
      <w:r>
        <w:br/>
      </w:r>
      <w:r>
        <w:rPr>
          <w:rFonts w:ascii="Times New Roman"/>
          <w:b w:val="false"/>
          <w:i w:val="false"/>
          <w:color w:val="000000"/>
          <w:sz w:val="28"/>
        </w:rPr>
        <w:t>
      7) басқа екі аз саннан заттық-тәжірибелік әрекеттердегі 2-10 сандарының құрамы;</w:t>
      </w:r>
      <w:r>
        <w:br/>
      </w:r>
      <w:r>
        <w:rPr>
          <w:rFonts w:ascii="Times New Roman"/>
          <w:b w:val="false"/>
          <w:i w:val="false"/>
          <w:color w:val="000000"/>
          <w:sz w:val="28"/>
        </w:rPr>
        <w:t>
      8) баға өлшемі: теңге. Тиындар: 1 тг., 5 тг., 10 тг. Тиындарды майдалау және ауыстыру.</w:t>
      </w:r>
      <w:r>
        <w:br/>
      </w:r>
      <w:r>
        <w:rPr>
          <w:rFonts w:ascii="Times New Roman"/>
          <w:b w:val="false"/>
          <w:i w:val="false"/>
          <w:color w:val="000000"/>
          <w:sz w:val="28"/>
        </w:rPr>
        <w:t>
</w:t>
      </w:r>
      <w:r>
        <w:rPr>
          <w:rFonts w:ascii="Times New Roman"/>
          <w:b w:val="false"/>
          <w:i w:val="false"/>
          <w:color w:val="000000"/>
          <w:sz w:val="28"/>
        </w:rPr>
        <w:t>
      9. 10 көлемінде қосу және алу. 10 көлемінде қосу және алу. Есеп құрылымы (44 сағат):</w:t>
      </w:r>
      <w:r>
        <w:br/>
      </w:r>
      <w:r>
        <w:rPr>
          <w:rFonts w:ascii="Times New Roman"/>
          <w:b w:val="false"/>
          <w:i w:val="false"/>
          <w:color w:val="000000"/>
          <w:sz w:val="28"/>
        </w:rPr>
        <w:t>
      1) қосу және азайту әрекеттерінің аталуы және нақты мәні. + (қосу), - (алу), = (тең) белгілері;</w:t>
      </w:r>
      <w:r>
        <w:br/>
      </w:r>
      <w:r>
        <w:rPr>
          <w:rFonts w:ascii="Times New Roman"/>
          <w:b w:val="false"/>
          <w:i w:val="false"/>
          <w:color w:val="000000"/>
          <w:sz w:val="28"/>
        </w:rPr>
        <w:t>
      2) заттық-тәжірибелік әрекет ізімен мысалдарды құрастыру (цифрлар және белгілер кассасының көмегімен) және оқу;</w:t>
      </w:r>
      <w:r>
        <w:br/>
      </w:r>
      <w:r>
        <w:rPr>
          <w:rFonts w:ascii="Times New Roman"/>
          <w:b w:val="false"/>
          <w:i w:val="false"/>
          <w:color w:val="000000"/>
          <w:sz w:val="28"/>
        </w:rPr>
        <w:t>
      3) қосудың орын алмасу қасиетімен практикалық түрде танысу. Заттық әрекетте қосу және алудың арақатынасы;</w:t>
      </w:r>
      <w:r>
        <w:br/>
      </w:r>
      <w:r>
        <w:rPr>
          <w:rFonts w:ascii="Times New Roman"/>
          <w:b w:val="false"/>
          <w:i w:val="false"/>
          <w:color w:val="000000"/>
          <w:sz w:val="28"/>
        </w:rPr>
        <w:t>
      4) алу амалдары: қайталап санау; 1 ден қосу және алу; санның құрамын білуге негізделген тәсіл;</w:t>
      </w:r>
      <w:r>
        <w:br/>
      </w:r>
      <w:r>
        <w:rPr>
          <w:rFonts w:ascii="Times New Roman"/>
          <w:b w:val="false"/>
          <w:i w:val="false"/>
          <w:color w:val="000000"/>
          <w:sz w:val="28"/>
        </w:rPr>
        <w:t>
      5) ашық және жабық нәтижелі көрсетілетін-есептер, суреттеме-есептер;</w:t>
      </w:r>
      <w:r>
        <w:br/>
      </w:r>
      <w:r>
        <w:rPr>
          <w:rFonts w:ascii="Times New Roman"/>
          <w:b w:val="false"/>
          <w:i w:val="false"/>
          <w:color w:val="000000"/>
          <w:sz w:val="28"/>
        </w:rPr>
        <w:t>
      6) қосындыны және қалдықты табуға арналған қарапайым мәтінді есептер. Есептің құрылымдық элементтері: шарты, сұрағы, сандары, есепті шығару, жауабы. Цифрлер және белгілерден есепті шығаруды көрсету;</w:t>
      </w:r>
      <w:r>
        <w:br/>
      </w:r>
      <w:r>
        <w:rPr>
          <w:rFonts w:ascii="Times New Roman"/>
          <w:b w:val="false"/>
          <w:i w:val="false"/>
          <w:color w:val="000000"/>
          <w:sz w:val="28"/>
        </w:rPr>
        <w:t>
      7) нүкте, тік сызба, қисық сызу. Сызықты жіп, сымтемір, қағаз және т.б материалдардан жасау. Тік сызықтың қасиетін практикалық үйрену. Түзу сызықты сызғыштың көмегімен сызылмаған қағазда түрлі бағытта (тік, көлденең, қиғаш) құру;</w:t>
      </w:r>
      <w:r>
        <w:br/>
      </w:r>
      <w:r>
        <w:rPr>
          <w:rFonts w:ascii="Times New Roman"/>
          <w:b w:val="false"/>
          <w:i w:val="false"/>
          <w:color w:val="000000"/>
          <w:sz w:val="28"/>
        </w:rPr>
        <w:t>
      8) шеңбер, төртбұрыш, үшбұрыш, тіктөртбұрыш, доғал. Сызбаны бастыру, бояу, сызба бояу, таяқшалардан, сымтемірден жасау.</w:t>
      </w:r>
      <w:r>
        <w:br/>
      </w:r>
      <w:r>
        <w:rPr>
          <w:rFonts w:ascii="Times New Roman"/>
          <w:b w:val="false"/>
          <w:i w:val="false"/>
          <w:color w:val="000000"/>
          <w:sz w:val="28"/>
        </w:rPr>
        <w:t>
</w:t>
      </w:r>
      <w:r>
        <w:rPr>
          <w:rFonts w:ascii="Times New Roman"/>
          <w:b w:val="false"/>
          <w:i w:val="false"/>
          <w:color w:val="000000"/>
          <w:sz w:val="28"/>
        </w:rPr>
        <w:t>
      10. Қайталау (12 сағат).</w:t>
      </w:r>
    </w:p>
    <w:bookmarkEnd w:id="840"/>
    <w:bookmarkStart w:name="z3144" w:id="841"/>
    <w:p>
      <w:pPr>
        <w:spacing w:after="0"/>
        <w:ind w:left="0"/>
        <w:jc w:val="left"/>
      </w:pPr>
      <w:r>
        <w:rPr>
          <w:rFonts w:ascii="Times New Roman"/>
          <w:b/>
          <w:i w:val="false"/>
          <w:color w:val="000000"/>
        </w:rPr>
        <w:t xml:space="preserve"> 
3. Оқу пәнінің 1-сыныптағы базалық білім мазмұны</w:t>
      </w:r>
    </w:p>
    <w:bookmarkEnd w:id="841"/>
    <w:bookmarkStart w:name="z3145" w:id="842"/>
    <w:p>
      <w:pPr>
        <w:spacing w:after="0"/>
        <w:ind w:left="0"/>
        <w:jc w:val="both"/>
      </w:pPr>
      <w:r>
        <w:rPr>
          <w:rFonts w:ascii="Times New Roman"/>
          <w:b w:val="false"/>
          <w:i w:val="false"/>
          <w:color w:val="000000"/>
          <w:sz w:val="28"/>
        </w:rPr>
        <w:t>
      11. Дайындық кезеңі (14 сағат):</w:t>
      </w:r>
      <w:r>
        <w:br/>
      </w:r>
      <w:r>
        <w:rPr>
          <w:rFonts w:ascii="Times New Roman"/>
          <w:b w:val="false"/>
          <w:i w:val="false"/>
          <w:color w:val="000000"/>
          <w:sz w:val="28"/>
        </w:rPr>
        <w:t>
      1) заттарды мөлшері бойынша салыстыру: көп, аз. Ұзындығы бойынша салыстыру: ұзын (ұзындығы бойынша артық). Қысқа (ұзындығы бойынша кем); кеңдігі бойынша. Кеңірек, тарлау; жуандығы бойынша. Жуанырақ, жіңішкерек; биіктігі бойынша. Биігірек, аласа; ауырлығы бойынша. Ауыр (массасы бойынша артық. Жеңіл (массасы бойынша кем); сыйымдылығы бойынша салыстыру. Көбірек (азырақ) сыйдырады; бағасы бойынша салыстыру. Қымбат (бағасы бойынша артық). Арзан (бағасы бойынша кем); ауданы бойынша салыстыру. ауданы бойынша артық (кем); бірнеше заттың мөлшерін салыстыру арқылы топтастыру және реттеу; бірден онға дейінгі сандар тізбегі. Кері тізбек (оннан бірге дейінгі тізбек);</w:t>
      </w:r>
      <w:r>
        <w:br/>
      </w:r>
      <w:r>
        <w:rPr>
          <w:rFonts w:ascii="Times New Roman"/>
          <w:b w:val="false"/>
          <w:i w:val="false"/>
          <w:color w:val="000000"/>
          <w:sz w:val="28"/>
        </w:rPr>
        <w:t>
      2) заттарды саны бойынша салыстыру: көп, аз, сондай, теңдей, көп емес, бірнеше, бір де біреу емес; заттардың тобын теңестіру; заттардың санын өзгертуге алып келетін әрекеттер;</w:t>
      </w:r>
      <w:r>
        <w:br/>
      </w:r>
      <w:r>
        <w:rPr>
          <w:rFonts w:ascii="Times New Roman"/>
          <w:b w:val="false"/>
          <w:i w:val="false"/>
          <w:color w:val="000000"/>
          <w:sz w:val="28"/>
        </w:rPr>
        <w:t>
      3) сөздердің кезеңділігі –бірден онға дейінгі сандардың. Кері кезеңділік (оннан бірге дейін);</w:t>
      </w:r>
      <w:r>
        <w:br/>
      </w:r>
      <w:r>
        <w:rPr>
          <w:rFonts w:ascii="Times New Roman"/>
          <w:b w:val="false"/>
          <w:i w:val="false"/>
          <w:color w:val="000000"/>
          <w:sz w:val="28"/>
        </w:rPr>
        <w:t>
      4) заттарды санау. Есептік санау. Реттік санау. Артық, кем, сонша. Тура және кері санау;</w:t>
      </w:r>
      <w:r>
        <w:br/>
      </w:r>
      <w:r>
        <w:rPr>
          <w:rFonts w:ascii="Times New Roman"/>
          <w:b w:val="false"/>
          <w:i w:val="false"/>
          <w:color w:val="000000"/>
          <w:sz w:val="28"/>
        </w:rPr>
        <w:t>
      5) заттардың кеңістікте орналасуы (оң жақта, сол жақта, жоғарыда, төменде, үстінде, астында, арасында, алдында, артында). Қозғалыс бағыты (бір-біріне қарама-қарсы, бір бағытта, қарама-қарсы бағытта);</w:t>
      </w:r>
      <w:r>
        <w:br/>
      </w:r>
      <w:r>
        <w:rPr>
          <w:rFonts w:ascii="Times New Roman"/>
          <w:b w:val="false"/>
          <w:i w:val="false"/>
          <w:color w:val="000000"/>
          <w:sz w:val="28"/>
        </w:rPr>
        <w:t>
      6) қозғалысты жылдамдық бойынша салыстыру. Жылдам (жылдамдық бойынша артық). Баяу (жылдамдық бойынша кем);</w:t>
      </w:r>
      <w:r>
        <w:br/>
      </w:r>
      <w:r>
        <w:rPr>
          <w:rFonts w:ascii="Times New Roman"/>
          <w:b w:val="false"/>
          <w:i w:val="false"/>
          <w:color w:val="000000"/>
          <w:sz w:val="28"/>
        </w:rPr>
        <w:t>
      7) заттардың пішіні. Геометриялық фигуралар. Нүкте, сызық (түзу, қисық), доғал, сәуле, үшбұрыш, дөңгелек, шаршы, тіктөртбұрыш, текше, шар. Заттарды пішіні, түсі және өлшемі бойынша салыстыру;</w:t>
      </w:r>
      <w:r>
        <w:br/>
      </w:r>
      <w:r>
        <w:rPr>
          <w:rFonts w:ascii="Times New Roman"/>
          <w:b w:val="false"/>
          <w:i w:val="false"/>
          <w:color w:val="000000"/>
          <w:sz w:val="28"/>
        </w:rPr>
        <w:t>
      8) уақыт бойынша салыстыру (ерте, кеш). Үлкен (жасы бойынша үлкен). Кіші (жасы бойынша кіші);</w:t>
      </w:r>
      <w:r>
        <w:br/>
      </w:r>
      <w:r>
        <w:rPr>
          <w:rFonts w:ascii="Times New Roman"/>
          <w:b w:val="false"/>
          <w:i w:val="false"/>
          <w:color w:val="000000"/>
          <w:sz w:val="28"/>
        </w:rPr>
        <w:t>
      9) уақытта бағдарлау: кеше, бүгін, ертең, таң, кеш, күн, түн, апта күндері.</w:t>
      </w:r>
      <w:r>
        <w:br/>
      </w:r>
      <w:r>
        <w:rPr>
          <w:rFonts w:ascii="Times New Roman"/>
          <w:b w:val="false"/>
          <w:i w:val="false"/>
          <w:color w:val="000000"/>
          <w:sz w:val="28"/>
        </w:rPr>
        <w:t>
</w:t>
      </w:r>
      <w:r>
        <w:rPr>
          <w:rFonts w:ascii="Times New Roman"/>
          <w:b w:val="false"/>
          <w:i w:val="false"/>
          <w:color w:val="000000"/>
          <w:sz w:val="28"/>
        </w:rPr>
        <w:t>
      12. 0-ден 10-ға дейінгі сандар. Нүкте, қисық, түзу, кесінді, сынған кесінді. 1 см дәлдікке дейінгі кесіндінің ұзындығын табу (29 сағат):</w:t>
      </w:r>
      <w:r>
        <w:br/>
      </w:r>
      <w:r>
        <w:rPr>
          <w:rFonts w:ascii="Times New Roman"/>
          <w:b w:val="false"/>
          <w:i w:val="false"/>
          <w:color w:val="000000"/>
          <w:sz w:val="28"/>
        </w:rPr>
        <w:t>
      1) 1-ден 9-ға дейінгі атау. 1, 2, 3, 4, 5, 6, 7, 8, 9 сандар қатары. Көп заттарды пайдалану арқылы, сандар қатарындағы орнына байланысты сандарды салыстыру;</w:t>
      </w:r>
      <w:r>
        <w:br/>
      </w:r>
      <w:r>
        <w:rPr>
          <w:rFonts w:ascii="Times New Roman"/>
          <w:b w:val="false"/>
          <w:i w:val="false"/>
          <w:color w:val="000000"/>
          <w:sz w:val="28"/>
        </w:rPr>
        <w:t>
      2) алдыңғы санға 1-ді қосу, санау барысында келесі сан болатын саннан 1-ді азайту арқылы санды алу;</w:t>
      </w:r>
      <w:r>
        <w:br/>
      </w:r>
      <w:r>
        <w:rPr>
          <w:rFonts w:ascii="Times New Roman"/>
          <w:b w:val="false"/>
          <w:i w:val="false"/>
          <w:color w:val="000000"/>
          <w:sz w:val="28"/>
        </w:rPr>
        <w:t>
      3) қосу. «+» белгісі. 2 + 1 түріндегі жазудың оқылуы:«екі қосу бір», «екіге 1-ді қосу», «екіні бірге арттыру», «екі мен бірдің қосындысы»;</w:t>
      </w:r>
      <w:r>
        <w:br/>
      </w:r>
      <w:r>
        <w:rPr>
          <w:rFonts w:ascii="Times New Roman"/>
          <w:b w:val="false"/>
          <w:i w:val="false"/>
          <w:color w:val="000000"/>
          <w:sz w:val="28"/>
        </w:rPr>
        <w:t>
      4) азайту. «–» белгісі. 2 – 1 түріндегі жазудың оқылуы: «екі минус бір», «екіден 1-ді азайту», «екіні бірге кеміту», «екі мен бірдің айырымы»;</w:t>
      </w:r>
      <w:r>
        <w:br/>
      </w:r>
      <w:r>
        <w:rPr>
          <w:rFonts w:ascii="Times New Roman"/>
          <w:b w:val="false"/>
          <w:i w:val="false"/>
          <w:color w:val="000000"/>
          <w:sz w:val="28"/>
        </w:rPr>
        <w:t>
      5) қосу мен азайтудың тәсілдері: ђ ± 1, 2 түрінде бір-бірден, екі-екіден қосу және азайту,сандық қатарды қолдану;</w:t>
      </w:r>
      <w:r>
        <w:br/>
      </w:r>
      <w:r>
        <w:rPr>
          <w:rFonts w:ascii="Times New Roman"/>
          <w:b w:val="false"/>
          <w:i w:val="false"/>
          <w:color w:val="000000"/>
          <w:sz w:val="28"/>
        </w:rPr>
        <w:t>
      6) санау нәтижесі мен сандарды салыстыру (соның ішінде есептеудің көмегімен есептің сұрағына жауап табу кезінде);</w:t>
      </w:r>
      <w:r>
        <w:br/>
      </w:r>
      <w:r>
        <w:rPr>
          <w:rFonts w:ascii="Times New Roman"/>
          <w:b w:val="false"/>
          <w:i w:val="false"/>
          <w:color w:val="000000"/>
          <w:sz w:val="28"/>
        </w:rPr>
        <w:t>
      7) әртүрлі өлшеулер арқылы заттардың ұзындығын өлшеу. Заттың ұзындығы өлшеу нәтижесі мен санын салыстыру;</w:t>
      </w:r>
      <w:r>
        <w:br/>
      </w:r>
      <w:r>
        <w:rPr>
          <w:rFonts w:ascii="Times New Roman"/>
          <w:b w:val="false"/>
          <w:i w:val="false"/>
          <w:color w:val="000000"/>
          <w:sz w:val="28"/>
        </w:rPr>
        <w:t>
      8) 0 саны. 0 санын алу және белгілеу. 0-ден 10-ға дейінгі сандарды жазу;</w:t>
      </w:r>
      <w:r>
        <w:br/>
      </w:r>
      <w:r>
        <w:rPr>
          <w:rFonts w:ascii="Times New Roman"/>
          <w:b w:val="false"/>
          <w:i w:val="false"/>
          <w:color w:val="000000"/>
          <w:sz w:val="28"/>
        </w:rPr>
        <w:t>
      9) теңдік. Тура және тура емес теңдіктер мен тексіздіктер;</w:t>
      </w:r>
      <w:r>
        <w:br/>
      </w:r>
      <w:r>
        <w:rPr>
          <w:rFonts w:ascii="Times New Roman"/>
          <w:b w:val="false"/>
          <w:i w:val="false"/>
          <w:color w:val="000000"/>
          <w:sz w:val="28"/>
        </w:rPr>
        <w:t>
      10) кесінді. Кесіндінің ұзындығын өлшеу. Ұзындық бірлігі – сантиметр (1 см); Бөліктері бар сызғыш;</w:t>
      </w:r>
      <w:r>
        <w:br/>
      </w:r>
      <w:r>
        <w:rPr>
          <w:rFonts w:ascii="Times New Roman"/>
          <w:b w:val="false"/>
          <w:i w:val="false"/>
          <w:color w:val="000000"/>
          <w:sz w:val="28"/>
        </w:rPr>
        <w:t>
      11) кесіндіні салу. Үшбұрыш, төртбұрыш, бесбұрыш.</w:t>
      </w:r>
      <w:r>
        <w:br/>
      </w:r>
      <w:r>
        <w:rPr>
          <w:rFonts w:ascii="Times New Roman"/>
          <w:b w:val="false"/>
          <w:i w:val="false"/>
          <w:color w:val="000000"/>
          <w:sz w:val="28"/>
        </w:rPr>
        <w:t>
</w:t>
      </w:r>
      <w:r>
        <w:rPr>
          <w:rFonts w:ascii="Times New Roman"/>
          <w:b w:val="false"/>
          <w:i w:val="false"/>
          <w:color w:val="000000"/>
          <w:sz w:val="28"/>
        </w:rPr>
        <w:t>
      13. 10 –ға дейін қосу мен азайту. Есептің құрылымы. Теңдік. Теңсіздік (61 сағат):</w:t>
      </w:r>
      <w:r>
        <w:br/>
      </w:r>
      <w:r>
        <w:rPr>
          <w:rFonts w:ascii="Times New Roman"/>
          <w:b w:val="false"/>
          <w:i w:val="false"/>
          <w:color w:val="000000"/>
          <w:sz w:val="28"/>
        </w:rPr>
        <w:t>
      1) қосу. Қосынды. Қосылғыш. Қосындының мәні;</w:t>
      </w:r>
      <w:r>
        <w:br/>
      </w:r>
      <w:r>
        <w:rPr>
          <w:rFonts w:ascii="Times New Roman"/>
          <w:b w:val="false"/>
          <w:i w:val="false"/>
          <w:color w:val="000000"/>
          <w:sz w:val="28"/>
        </w:rPr>
        <w:t>
      2) сандық өрнек;</w:t>
      </w:r>
      <w:r>
        <w:br/>
      </w:r>
      <w:r>
        <w:rPr>
          <w:rFonts w:ascii="Times New Roman"/>
          <w:b w:val="false"/>
          <w:i w:val="false"/>
          <w:color w:val="000000"/>
          <w:sz w:val="28"/>
        </w:rPr>
        <w:t>
      3) азайту. Айырма. Азайғыш. Азайтқыш. Айырманың мәні;</w:t>
      </w:r>
      <w:r>
        <w:br/>
      </w:r>
      <w:r>
        <w:rPr>
          <w:rFonts w:ascii="Times New Roman"/>
          <w:b w:val="false"/>
          <w:i w:val="false"/>
          <w:color w:val="000000"/>
          <w:sz w:val="28"/>
        </w:rPr>
        <w:t>
      4) қосу мен азайтудың компоненттерінің арасындағы байланыс;</w:t>
      </w:r>
      <w:r>
        <w:br/>
      </w:r>
      <w:r>
        <w:rPr>
          <w:rFonts w:ascii="Times New Roman"/>
          <w:b w:val="false"/>
          <w:i w:val="false"/>
          <w:color w:val="000000"/>
          <w:sz w:val="28"/>
        </w:rPr>
        <w:t>
      5) өзара кері амалдар;</w:t>
      </w:r>
      <w:r>
        <w:br/>
      </w:r>
      <w:r>
        <w:rPr>
          <w:rFonts w:ascii="Times New Roman"/>
          <w:b w:val="false"/>
          <w:i w:val="false"/>
          <w:color w:val="000000"/>
          <w:sz w:val="28"/>
        </w:rPr>
        <w:t>
      6) қосу мен азайтудың тәсілдері: 1 қосу және алу; сандардың құрылымын білу негізінде қосу және алу; қосудың ауыстырымдылық қасиеті бойынша қосу; сәйкес қосу жағдайларын білу негізінде азайту;</w:t>
      </w:r>
      <w:r>
        <w:br/>
      </w:r>
      <w:r>
        <w:rPr>
          <w:rFonts w:ascii="Times New Roman"/>
          <w:b w:val="false"/>
          <w:i w:val="false"/>
          <w:color w:val="000000"/>
          <w:sz w:val="28"/>
        </w:rPr>
        <w:t>
      7) 10 дейінгі қосу кестесі және азайтудың сәйкес жағдайлары;</w:t>
      </w:r>
      <w:r>
        <w:br/>
      </w:r>
      <w:r>
        <w:rPr>
          <w:rFonts w:ascii="Times New Roman"/>
          <w:b w:val="false"/>
          <w:i w:val="false"/>
          <w:color w:val="000000"/>
          <w:sz w:val="28"/>
        </w:rPr>
        <w:t>
      8) 0 санымен қосу мен азайтуды орындау;</w:t>
      </w:r>
      <w:r>
        <w:br/>
      </w:r>
      <w:r>
        <w:rPr>
          <w:rFonts w:ascii="Times New Roman"/>
          <w:b w:val="false"/>
          <w:i w:val="false"/>
          <w:color w:val="000000"/>
          <w:sz w:val="28"/>
        </w:rPr>
        <w:t>
      9) 2, 3, 4, 5, 6, 7, 8, 9, 10 сандарының құрамы.1 тг., 2 тг., 5 тг., 10 тг.;</w:t>
      </w:r>
      <w:r>
        <w:br/>
      </w:r>
      <w:r>
        <w:rPr>
          <w:rFonts w:ascii="Times New Roman"/>
          <w:b w:val="false"/>
          <w:i w:val="false"/>
          <w:color w:val="000000"/>
          <w:sz w:val="28"/>
        </w:rPr>
        <w:t xml:space="preserve">
      10) сызғыштың көмегімен берілген нүктелер арқылы көпбұрыш құру; </w:t>
      </w:r>
      <w:r>
        <w:br/>
      </w:r>
      <w:r>
        <w:rPr>
          <w:rFonts w:ascii="Times New Roman"/>
          <w:b w:val="false"/>
          <w:i w:val="false"/>
          <w:color w:val="000000"/>
          <w:sz w:val="28"/>
        </w:rPr>
        <w:t>
      11) есептің құрамы. Шарты және сұрағы. Есептің шешуі және жауабы. Қосындыны және қалдықты табуға, бірнеше бірлікке арттыруға (кемітуге) арналған есептер.</w:t>
      </w:r>
      <w:r>
        <w:br/>
      </w:r>
      <w:r>
        <w:rPr>
          <w:rFonts w:ascii="Times New Roman"/>
          <w:b w:val="false"/>
          <w:i w:val="false"/>
          <w:color w:val="000000"/>
          <w:sz w:val="28"/>
        </w:rPr>
        <w:t>
</w:t>
      </w:r>
      <w:r>
        <w:rPr>
          <w:rFonts w:ascii="Times New Roman"/>
          <w:b w:val="false"/>
          <w:i w:val="false"/>
          <w:color w:val="000000"/>
          <w:sz w:val="28"/>
        </w:rPr>
        <w:t>
      14. 10 нан 20 дейінгі сандар (24 сағат):</w:t>
      </w:r>
      <w:r>
        <w:br/>
      </w:r>
      <w:r>
        <w:rPr>
          <w:rFonts w:ascii="Times New Roman"/>
          <w:b w:val="false"/>
          <w:i w:val="false"/>
          <w:color w:val="000000"/>
          <w:sz w:val="28"/>
        </w:rPr>
        <w:t>
      1) екінші ондықтың сандарын оқу және жазу;</w:t>
      </w:r>
      <w:r>
        <w:br/>
      </w:r>
      <w:r>
        <w:rPr>
          <w:rFonts w:ascii="Times New Roman"/>
          <w:b w:val="false"/>
          <w:i w:val="false"/>
          <w:color w:val="000000"/>
          <w:sz w:val="28"/>
        </w:rPr>
        <w:t>
      2) бір таңбалы және екі таңбалы сандар;</w:t>
      </w:r>
      <w:r>
        <w:br/>
      </w:r>
      <w:r>
        <w:rPr>
          <w:rFonts w:ascii="Times New Roman"/>
          <w:b w:val="false"/>
          <w:i w:val="false"/>
          <w:color w:val="000000"/>
          <w:sz w:val="28"/>
        </w:rPr>
        <w:t>
      3) екітаңбалы сандардың бірлік және ондық разрядтары;</w:t>
      </w:r>
      <w:r>
        <w:br/>
      </w:r>
      <w:r>
        <w:rPr>
          <w:rFonts w:ascii="Times New Roman"/>
          <w:b w:val="false"/>
          <w:i w:val="false"/>
          <w:color w:val="000000"/>
          <w:sz w:val="28"/>
        </w:rPr>
        <w:t>
      4) екітаңбалы санды разрядты қосынды түрінде жазу;</w:t>
      </w:r>
      <w:r>
        <w:br/>
      </w:r>
      <w:r>
        <w:rPr>
          <w:rFonts w:ascii="Times New Roman"/>
          <w:b w:val="false"/>
          <w:i w:val="false"/>
          <w:color w:val="000000"/>
          <w:sz w:val="28"/>
        </w:rPr>
        <w:t>
      5) екітаңбалы сандардың құрылымын және сандық ретті білу негізінде қосу және алу тәсілдері: 10+5, 5+10, 15-10, 15-5, 15+1, 16-1;</w:t>
      </w:r>
      <w:r>
        <w:br/>
      </w:r>
      <w:r>
        <w:rPr>
          <w:rFonts w:ascii="Times New Roman"/>
          <w:b w:val="false"/>
          <w:i w:val="false"/>
          <w:color w:val="000000"/>
          <w:sz w:val="28"/>
        </w:rPr>
        <w:t>
      6) сағат бойынша уақытты 1 сағатқа дейін дәлдікпен айту;</w:t>
      </w:r>
      <w:r>
        <w:br/>
      </w:r>
      <w:r>
        <w:rPr>
          <w:rFonts w:ascii="Times New Roman"/>
          <w:b w:val="false"/>
          <w:i w:val="false"/>
          <w:color w:val="000000"/>
          <w:sz w:val="28"/>
        </w:rPr>
        <w:t>
      7) жыл айлары тәртібін анықтау;</w:t>
      </w:r>
      <w:r>
        <w:br/>
      </w:r>
      <w:r>
        <w:rPr>
          <w:rFonts w:ascii="Times New Roman"/>
          <w:b w:val="false"/>
          <w:i w:val="false"/>
          <w:color w:val="000000"/>
          <w:sz w:val="28"/>
        </w:rPr>
        <w:t>
      8) көпбұрышты тану, оның элементтерін атау: бұрыш, шыңы, жақтары;</w:t>
      </w:r>
      <w:r>
        <w:br/>
      </w:r>
      <w:r>
        <w:rPr>
          <w:rFonts w:ascii="Times New Roman"/>
          <w:b w:val="false"/>
          <w:i w:val="false"/>
          <w:color w:val="000000"/>
          <w:sz w:val="28"/>
        </w:rPr>
        <w:t>
      9) ұзындық бірлігі – дециметр (1 дм). 1 дм = 10 см.</w:t>
      </w:r>
      <w:r>
        <w:br/>
      </w:r>
      <w:r>
        <w:rPr>
          <w:rFonts w:ascii="Times New Roman"/>
          <w:b w:val="false"/>
          <w:i w:val="false"/>
          <w:color w:val="000000"/>
          <w:sz w:val="28"/>
        </w:rPr>
        <w:t>
</w:t>
      </w:r>
      <w:r>
        <w:rPr>
          <w:rFonts w:ascii="Times New Roman"/>
          <w:b w:val="false"/>
          <w:i w:val="false"/>
          <w:color w:val="000000"/>
          <w:sz w:val="28"/>
        </w:rPr>
        <w:t>
      15. Қайталау (4 сағат).</w:t>
      </w:r>
    </w:p>
    <w:bookmarkEnd w:id="842"/>
    <w:bookmarkStart w:name="z3150" w:id="843"/>
    <w:p>
      <w:pPr>
        <w:spacing w:after="0"/>
        <w:ind w:left="0"/>
        <w:jc w:val="left"/>
      </w:pPr>
      <w:r>
        <w:rPr>
          <w:rFonts w:ascii="Times New Roman"/>
          <w:b/>
          <w:i w:val="false"/>
          <w:color w:val="000000"/>
        </w:rPr>
        <w:t xml:space="preserve"> 
4. Оқу пәнінің 2–сыныптағы базалық білім мазмұны</w:t>
      </w:r>
    </w:p>
    <w:bookmarkEnd w:id="843"/>
    <w:bookmarkStart w:name="z3151" w:id="844"/>
    <w:p>
      <w:pPr>
        <w:spacing w:after="0"/>
        <w:ind w:left="0"/>
        <w:jc w:val="both"/>
      </w:pPr>
      <w:r>
        <w:rPr>
          <w:rFonts w:ascii="Times New Roman"/>
          <w:b w:val="false"/>
          <w:i w:val="false"/>
          <w:color w:val="000000"/>
          <w:sz w:val="28"/>
        </w:rPr>
        <w:t>
      16. Қайталау (8 сағат):</w:t>
      </w:r>
      <w:r>
        <w:br/>
      </w:r>
      <w:r>
        <w:rPr>
          <w:rFonts w:ascii="Times New Roman"/>
          <w:b w:val="false"/>
          <w:i w:val="false"/>
          <w:color w:val="000000"/>
          <w:sz w:val="28"/>
        </w:rPr>
        <w:t>
      1) 1 ден 20 дейінгі сандарды ауызша және жазбаша белгілеу. Сандар қатарының негізгі қасиеті. Біртаңбалы сандардың құрамы. Екітаңбалы сандардың ондық құрамы. Айырымдылық сан;</w:t>
      </w:r>
      <w:r>
        <w:br/>
      </w:r>
      <w:r>
        <w:rPr>
          <w:rFonts w:ascii="Times New Roman"/>
          <w:b w:val="false"/>
          <w:i w:val="false"/>
          <w:color w:val="000000"/>
          <w:sz w:val="28"/>
        </w:rPr>
        <w:t>
      2) 10 көлемінде қосу және алу. 20 көлемінде қосу және алу түрі: 10+3, 13-3, 13-10, 13+1, 14-1;</w:t>
      </w:r>
      <w:r>
        <w:br/>
      </w:r>
      <w:r>
        <w:rPr>
          <w:rFonts w:ascii="Times New Roman"/>
          <w:b w:val="false"/>
          <w:i w:val="false"/>
          <w:color w:val="000000"/>
          <w:sz w:val="28"/>
        </w:rPr>
        <w:t>
      3) есептерді шығару.</w:t>
      </w:r>
      <w:r>
        <w:br/>
      </w:r>
      <w:r>
        <w:rPr>
          <w:rFonts w:ascii="Times New Roman"/>
          <w:b w:val="false"/>
          <w:i w:val="false"/>
          <w:color w:val="000000"/>
          <w:sz w:val="28"/>
        </w:rPr>
        <w:t>
</w:t>
      </w:r>
      <w:r>
        <w:rPr>
          <w:rFonts w:ascii="Times New Roman"/>
          <w:b w:val="false"/>
          <w:i w:val="false"/>
          <w:color w:val="000000"/>
          <w:sz w:val="28"/>
        </w:rPr>
        <w:t>
      17. біртаңбалы сандарды ондықтан аттап қосу. Санды өрнек. Сынық сызық және оның ұзындығы (42 сағат):</w:t>
      </w:r>
      <w:r>
        <w:br/>
      </w:r>
      <w:r>
        <w:rPr>
          <w:rFonts w:ascii="Times New Roman"/>
          <w:b w:val="false"/>
          <w:i w:val="false"/>
          <w:color w:val="000000"/>
          <w:sz w:val="28"/>
        </w:rPr>
        <w:t>
      1) біртаңбалы сандарды қосу, санды екі біртаңбалы сандардың қосындысы түріне келтіру білімдеріне негізделген;</w:t>
      </w:r>
      <w:r>
        <w:br/>
      </w:r>
      <w:r>
        <w:rPr>
          <w:rFonts w:ascii="Times New Roman"/>
          <w:b w:val="false"/>
          <w:i w:val="false"/>
          <w:color w:val="000000"/>
          <w:sz w:val="28"/>
        </w:rPr>
        <w:t xml:space="preserve">
      2)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+ 2,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+ 3,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+ 4,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+ 5,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+ 6,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+ 7,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+ 8,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+ 9 түріндегі біртаңбалы сандарды ондықтан аттап қосу кестесі;</w:t>
      </w:r>
      <w:r>
        <w:br/>
      </w:r>
      <w:r>
        <w:rPr>
          <w:rFonts w:ascii="Times New Roman"/>
          <w:b w:val="false"/>
          <w:i w:val="false"/>
          <w:color w:val="000000"/>
          <w:sz w:val="28"/>
        </w:rPr>
        <w:t>
      3) қосу мен азайту – өзара кері амалдар;</w:t>
      </w:r>
      <w:r>
        <w:br/>
      </w:r>
      <w:r>
        <w:rPr>
          <w:rFonts w:ascii="Times New Roman"/>
          <w:b w:val="false"/>
          <w:i w:val="false"/>
          <w:color w:val="000000"/>
          <w:sz w:val="28"/>
        </w:rPr>
        <w:t xml:space="preserve">
      4) 11–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,12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,13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14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15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16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17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 xml:space="preserve">, 18 – </w:t>
      </w: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65100"/>
                    </a:xfrm>
                    <a:prstGeom prst="rect">
                      <a:avLst/>
                    </a:prstGeom>
                  </pic:spPr>
                </pic:pic>
              </a:graphicData>
            </a:graphic>
          </wp:inline>
        </w:drawing>
      </w:r>
      <w:r>
        <w:rPr>
          <w:rFonts w:ascii="Times New Roman"/>
          <w:b w:val="false"/>
          <w:i w:val="false"/>
          <w:color w:val="000000"/>
          <w:sz w:val="28"/>
        </w:rPr>
        <w:t>түріндегі азайту;</w:t>
      </w:r>
      <w:r>
        <w:br/>
      </w:r>
      <w:r>
        <w:rPr>
          <w:rFonts w:ascii="Times New Roman"/>
          <w:b w:val="false"/>
          <w:i w:val="false"/>
          <w:color w:val="000000"/>
          <w:sz w:val="28"/>
        </w:rPr>
        <w:t>
      5) 20 көлеміндегі қосу мен азайту;</w:t>
      </w:r>
      <w:r>
        <w:br/>
      </w:r>
      <w:r>
        <w:rPr>
          <w:rFonts w:ascii="Times New Roman"/>
          <w:b w:val="false"/>
          <w:i w:val="false"/>
          <w:color w:val="000000"/>
          <w:sz w:val="28"/>
        </w:rPr>
        <w:t>
      6) санды өрнек және оның мәні. Мәндері бойынша санды өрнектерді салыстыру;</w:t>
      </w:r>
      <w:r>
        <w:br/>
      </w:r>
      <w:r>
        <w:rPr>
          <w:rFonts w:ascii="Times New Roman"/>
          <w:b w:val="false"/>
          <w:i w:val="false"/>
          <w:color w:val="000000"/>
          <w:sz w:val="28"/>
        </w:rPr>
        <w:t>
      7) жақша. Жақшасы бар және жақшасыз берілген санды өрнектерде қосу және азайту амалдарын орындау реті;</w:t>
      </w:r>
      <w:r>
        <w:br/>
      </w:r>
      <w:r>
        <w:rPr>
          <w:rFonts w:ascii="Times New Roman"/>
          <w:b w:val="false"/>
          <w:i w:val="false"/>
          <w:color w:val="000000"/>
          <w:sz w:val="28"/>
        </w:rPr>
        <w:t>
      8) сантиметр және дециметр арасындағы қатынас;</w:t>
      </w:r>
      <w:r>
        <w:br/>
      </w:r>
      <w:r>
        <w:rPr>
          <w:rFonts w:ascii="Times New Roman"/>
          <w:b w:val="false"/>
          <w:i w:val="false"/>
          <w:color w:val="000000"/>
          <w:sz w:val="28"/>
        </w:rPr>
        <w:t>
      9) ұзындығы 1 см дәлдікпен алынған кесіндіні салу. Сынық сызық;</w:t>
      </w:r>
      <w:r>
        <w:br/>
      </w:r>
      <w:r>
        <w:rPr>
          <w:rFonts w:ascii="Times New Roman"/>
          <w:b w:val="false"/>
          <w:i w:val="false"/>
          <w:color w:val="000000"/>
          <w:sz w:val="28"/>
        </w:rPr>
        <w:t>
      10) сынық сызықтың ұзындығы;</w:t>
      </w:r>
      <w:r>
        <w:br/>
      </w:r>
      <w:r>
        <w:rPr>
          <w:rFonts w:ascii="Times New Roman"/>
          <w:b w:val="false"/>
          <w:i w:val="false"/>
          <w:color w:val="000000"/>
          <w:sz w:val="28"/>
        </w:rPr>
        <w:t>
      11) көпбұрыш;</w:t>
      </w:r>
      <w:r>
        <w:br/>
      </w:r>
      <w:r>
        <w:rPr>
          <w:rFonts w:ascii="Times New Roman"/>
          <w:b w:val="false"/>
          <w:i w:val="false"/>
          <w:color w:val="000000"/>
          <w:sz w:val="28"/>
        </w:rPr>
        <w:t>
      12) белгісіз қосылғышты, азайғыш пен азайғышты табуға берілген есептер. Айырымдылық салыстыруға берілген есептер;</w:t>
      </w:r>
      <w:r>
        <w:br/>
      </w:r>
      <w:r>
        <w:rPr>
          <w:rFonts w:ascii="Times New Roman"/>
          <w:b w:val="false"/>
          <w:i w:val="false"/>
          <w:color w:val="000000"/>
          <w:sz w:val="28"/>
        </w:rPr>
        <w:t>
      13) екі амалға берілген есептер – екі қосылғыштың қосындысын табуға берілген құрама есептер;</w:t>
      </w:r>
      <w:r>
        <w:br/>
      </w:r>
      <w:r>
        <w:rPr>
          <w:rFonts w:ascii="Times New Roman"/>
          <w:b w:val="false"/>
          <w:i w:val="false"/>
          <w:color w:val="000000"/>
          <w:sz w:val="28"/>
        </w:rPr>
        <w:t>
      14) кері есептер. Өзара кері есептер.</w:t>
      </w:r>
      <w:r>
        <w:br/>
      </w:r>
      <w:r>
        <w:rPr>
          <w:rFonts w:ascii="Times New Roman"/>
          <w:b w:val="false"/>
          <w:i w:val="false"/>
          <w:color w:val="000000"/>
          <w:sz w:val="28"/>
        </w:rPr>
        <w:t>
</w:t>
      </w:r>
      <w:r>
        <w:rPr>
          <w:rFonts w:ascii="Times New Roman"/>
          <w:b w:val="false"/>
          <w:i w:val="false"/>
          <w:color w:val="000000"/>
          <w:sz w:val="28"/>
        </w:rPr>
        <w:t>
      18. Толық ондықтар. Жүз (10 сағат):</w:t>
      </w:r>
      <w:r>
        <w:br/>
      </w:r>
      <w:r>
        <w:rPr>
          <w:rFonts w:ascii="Times New Roman"/>
          <w:b w:val="false"/>
          <w:i w:val="false"/>
          <w:color w:val="000000"/>
          <w:sz w:val="28"/>
        </w:rPr>
        <w:t>
      1) есептеудің жаңа бірлігі – ондық, оның құрылуы;</w:t>
      </w:r>
      <w:r>
        <w:br/>
      </w:r>
      <w:r>
        <w:rPr>
          <w:rFonts w:ascii="Times New Roman"/>
          <w:b w:val="false"/>
          <w:i w:val="false"/>
          <w:color w:val="000000"/>
          <w:sz w:val="28"/>
        </w:rPr>
        <w:t>
      2) ондықтармен санау. Ондықтардың аталуы, олардың реті, оқылуы және жазылуы;</w:t>
      </w:r>
      <w:r>
        <w:br/>
      </w:r>
      <w:r>
        <w:rPr>
          <w:rFonts w:ascii="Times New Roman"/>
          <w:b w:val="false"/>
          <w:i w:val="false"/>
          <w:color w:val="000000"/>
          <w:sz w:val="28"/>
        </w:rPr>
        <w:t>
      3) ондықтарды салыстыру;</w:t>
      </w:r>
      <w:r>
        <w:br/>
      </w:r>
      <w:r>
        <w:rPr>
          <w:rFonts w:ascii="Times New Roman"/>
          <w:b w:val="false"/>
          <w:i w:val="false"/>
          <w:color w:val="000000"/>
          <w:sz w:val="28"/>
        </w:rPr>
        <w:t xml:space="preserve">
      4) ондықтарды және сәйкес мөлшерлерді (ұзындықты) қосу және алу; </w:t>
      </w:r>
      <w:r>
        <w:br/>
      </w:r>
      <w:r>
        <w:rPr>
          <w:rFonts w:ascii="Times New Roman"/>
          <w:b w:val="false"/>
          <w:i w:val="false"/>
          <w:color w:val="000000"/>
          <w:sz w:val="28"/>
        </w:rPr>
        <w:t>
      5) 20 тг., 50 тг., 100 тг. тиындар (жиынтығы және айырбастау).</w:t>
      </w:r>
      <w:r>
        <w:br/>
      </w:r>
      <w:r>
        <w:rPr>
          <w:rFonts w:ascii="Times New Roman"/>
          <w:b w:val="false"/>
          <w:i w:val="false"/>
          <w:color w:val="000000"/>
          <w:sz w:val="28"/>
        </w:rPr>
        <w:t>
</w:t>
      </w:r>
      <w:r>
        <w:rPr>
          <w:rFonts w:ascii="Times New Roman"/>
          <w:b w:val="false"/>
          <w:i w:val="false"/>
          <w:color w:val="000000"/>
          <w:sz w:val="28"/>
        </w:rPr>
        <w:t>
      19. 20 дан 100 дейінгі сандар (40 сағат);</w:t>
      </w:r>
      <w:r>
        <w:br/>
      </w:r>
      <w:r>
        <w:rPr>
          <w:rFonts w:ascii="Times New Roman"/>
          <w:b w:val="false"/>
          <w:i w:val="false"/>
          <w:color w:val="000000"/>
          <w:sz w:val="28"/>
        </w:rPr>
        <w:t>
      1) 100 көлеміндегі сандарды оқу, жазу және салыстыру;</w:t>
      </w:r>
      <w:r>
        <w:br/>
      </w:r>
      <w:r>
        <w:rPr>
          <w:rFonts w:ascii="Times New Roman"/>
          <w:b w:val="false"/>
          <w:i w:val="false"/>
          <w:color w:val="000000"/>
          <w:sz w:val="28"/>
        </w:rPr>
        <w:t>
      2) сандағы цифрдың орны. Санның ондық құрамы. Сандарды салыстыру. Тура және кері санау, берілген саннан санға дейін санау, топпен санау;</w:t>
      </w:r>
      <w:r>
        <w:br/>
      </w:r>
      <w:r>
        <w:rPr>
          <w:rFonts w:ascii="Times New Roman"/>
          <w:b w:val="false"/>
          <w:i w:val="false"/>
          <w:color w:val="000000"/>
          <w:sz w:val="28"/>
        </w:rPr>
        <w:t>
      3) санның ондық құрамы негізінде қосу және азайту. 14 + 3, 17 – 3 түріндегі қосу мен азайту. 20 + 18, 38 – 20 түріндегі қосу мен азайту. 36 + 21, 57 – 21 түріндегі қосу мен азайту. 37 + 3, 40 – 3 түріндегі қосу мен азайту. 36 + 24, 60 – 36 түріндегі қосу мен азайту. 27 + 8, 35 – 8 түріндегі қосу мен азайту;</w:t>
      </w:r>
      <w:r>
        <w:br/>
      </w:r>
      <w:r>
        <w:rPr>
          <w:rFonts w:ascii="Times New Roman"/>
          <w:b w:val="false"/>
          <w:i w:val="false"/>
          <w:color w:val="000000"/>
          <w:sz w:val="28"/>
        </w:rPr>
        <w:t>
      4) қосудың терімділік қасиеті. Қосындыдан санды және саннан қосындыны азайту;</w:t>
      </w:r>
      <w:r>
        <w:br/>
      </w:r>
      <w:r>
        <w:rPr>
          <w:rFonts w:ascii="Times New Roman"/>
          <w:b w:val="false"/>
          <w:i w:val="false"/>
          <w:color w:val="000000"/>
          <w:sz w:val="28"/>
        </w:rPr>
        <w:t>
      5) салмақ. Салмақ бірлігі – килограмм (1 кг);</w:t>
      </w:r>
      <w:r>
        <w:br/>
      </w:r>
      <w:r>
        <w:rPr>
          <w:rFonts w:ascii="Times New Roman"/>
          <w:b w:val="false"/>
          <w:i w:val="false"/>
          <w:color w:val="000000"/>
          <w:sz w:val="28"/>
        </w:rPr>
        <w:t>
      6) ұзындық. Ұзындық бірлігі – метр (1 м). Сыйымдылық. Сыйымдылық бірлігі – литр (1 л);</w:t>
      </w:r>
      <w:r>
        <w:br/>
      </w:r>
      <w:r>
        <w:rPr>
          <w:rFonts w:ascii="Times New Roman"/>
          <w:b w:val="false"/>
          <w:i w:val="false"/>
          <w:color w:val="000000"/>
          <w:sz w:val="28"/>
        </w:rPr>
        <w:t>
      7) уақыт аралығы. Уақыт бірліктері – минут (1 мин), секунд (1 с), тәулік (1 тәулік), апта, ай, жыл, ғасыр. Ұзындық бірліктері мен уақыт бірліктерінің арасындағы қатынастар;</w:t>
      </w:r>
      <w:r>
        <w:br/>
      </w:r>
      <w:r>
        <w:rPr>
          <w:rFonts w:ascii="Times New Roman"/>
          <w:b w:val="false"/>
          <w:i w:val="false"/>
          <w:color w:val="000000"/>
          <w:sz w:val="28"/>
        </w:rPr>
        <w:t>
      8) шамалар. Баға, мөлшер, құн;</w:t>
      </w:r>
      <w:r>
        <w:br/>
      </w:r>
      <w:r>
        <w:rPr>
          <w:rFonts w:ascii="Times New Roman"/>
          <w:b w:val="false"/>
          <w:i w:val="false"/>
          <w:color w:val="000000"/>
          <w:sz w:val="28"/>
        </w:rPr>
        <w:t>
      9) тікбұрыш. Сүйір және доғал бұрыштар. Тіктөртбұрыш. Тіктөртбұрыштың қарама-қарсы қабырғалары және олардың қасиеттері;</w:t>
      </w:r>
      <w:r>
        <w:br/>
      </w:r>
      <w:r>
        <w:rPr>
          <w:rFonts w:ascii="Times New Roman"/>
          <w:b w:val="false"/>
          <w:i w:val="false"/>
          <w:color w:val="000000"/>
          <w:sz w:val="28"/>
        </w:rPr>
        <w:t>
      10) шаршы. Торкөз қағазға тіктөртбұрыш пен шаршыны салу;</w:t>
      </w:r>
      <w:r>
        <w:br/>
      </w:r>
      <w:r>
        <w:rPr>
          <w:rFonts w:ascii="Times New Roman"/>
          <w:b w:val="false"/>
          <w:i w:val="false"/>
          <w:color w:val="000000"/>
          <w:sz w:val="28"/>
        </w:rPr>
        <w:t>
      11) көпбұрыштың периметрі;</w:t>
      </w:r>
      <w:r>
        <w:br/>
      </w:r>
      <w:r>
        <w:rPr>
          <w:rFonts w:ascii="Times New Roman"/>
          <w:b w:val="false"/>
          <w:i w:val="false"/>
          <w:color w:val="000000"/>
          <w:sz w:val="28"/>
        </w:rPr>
        <w:t>
      12) әріптік белгілеу. Бір әріптік таңба белгісі;</w:t>
      </w:r>
      <w:r>
        <w:br/>
      </w:r>
      <w:r>
        <w:rPr>
          <w:rFonts w:ascii="Times New Roman"/>
          <w:b w:val="false"/>
          <w:i w:val="false"/>
          <w:color w:val="000000"/>
          <w:sz w:val="28"/>
        </w:rPr>
        <w:t>
      13) теңдеу. 12+х=12, 25-х=25, х-2=8 түріндегі теңдеулерді таңдау арқылы, қосу және азайтудың белгісіз компоненттерін табу ережесінің негізінде шешу;</w:t>
      </w:r>
      <w:r>
        <w:br/>
      </w:r>
      <w:r>
        <w:rPr>
          <w:rFonts w:ascii="Times New Roman"/>
          <w:b w:val="false"/>
          <w:i w:val="false"/>
          <w:color w:val="000000"/>
          <w:sz w:val="28"/>
        </w:rPr>
        <w:t>
      14) қалдықты табуға берілген құрама есеп. Азайғышты (азайтқышты) табуға арналған құрама есептер;</w:t>
      </w:r>
      <w:r>
        <w:br/>
      </w:r>
      <w:r>
        <w:rPr>
          <w:rFonts w:ascii="Times New Roman"/>
          <w:b w:val="false"/>
          <w:i w:val="false"/>
          <w:color w:val="000000"/>
          <w:sz w:val="28"/>
        </w:rPr>
        <w:t>
      15) ондықтан аттап жазбаша қосу және азайту. 26 + 42, 68 – 42 түріндегі жазбаша қосу мен азайту. 43 + 28, 71 – 43 түріндегі жазбаша қосу мен азайту. 26 + 34, 60 – 26 түріндегі жазбаша қосу мен азайту;</w:t>
      </w:r>
      <w:r>
        <w:br/>
      </w:r>
      <w:r>
        <w:rPr>
          <w:rFonts w:ascii="Times New Roman"/>
          <w:b w:val="false"/>
          <w:i w:val="false"/>
          <w:color w:val="000000"/>
          <w:sz w:val="28"/>
        </w:rPr>
        <w:t>
      16) қосу және азайту амалдарын тексеру. Есептеудің ауызша және жазбаша тәсілдерін салыстыру;</w:t>
      </w:r>
      <w:r>
        <w:br/>
      </w:r>
      <w:r>
        <w:rPr>
          <w:rFonts w:ascii="Times New Roman"/>
          <w:b w:val="false"/>
          <w:i w:val="false"/>
          <w:color w:val="000000"/>
          <w:sz w:val="28"/>
        </w:rPr>
        <w:t>
      17) теңдеудің көмегімен есептерді шығару.</w:t>
      </w:r>
      <w:r>
        <w:br/>
      </w:r>
      <w:r>
        <w:rPr>
          <w:rFonts w:ascii="Times New Roman"/>
          <w:b w:val="false"/>
          <w:i w:val="false"/>
          <w:color w:val="000000"/>
          <w:sz w:val="28"/>
        </w:rPr>
        <w:t>
</w:t>
      </w:r>
      <w:r>
        <w:rPr>
          <w:rFonts w:ascii="Times New Roman"/>
          <w:b w:val="false"/>
          <w:i w:val="false"/>
          <w:color w:val="000000"/>
          <w:sz w:val="28"/>
        </w:rPr>
        <w:t>
      20. Көбейту және бөлу. Тіктөртбұрыштың, шаршының периметрі (28 сағат):</w:t>
      </w:r>
      <w:r>
        <w:br/>
      </w:r>
      <w:r>
        <w:rPr>
          <w:rFonts w:ascii="Times New Roman"/>
          <w:b w:val="false"/>
          <w:i w:val="false"/>
          <w:color w:val="000000"/>
          <w:sz w:val="28"/>
        </w:rPr>
        <w:t>
      1) көбейту және бөлу амалдарының нақты мәні. Амалдардың таңбалары;</w:t>
      </w:r>
      <w:r>
        <w:br/>
      </w:r>
      <w:r>
        <w:rPr>
          <w:rFonts w:ascii="Times New Roman"/>
          <w:b w:val="false"/>
          <w:i w:val="false"/>
          <w:color w:val="000000"/>
          <w:sz w:val="28"/>
        </w:rPr>
        <w:t>
      2) көбейту. Көбейткіштер. Көбейтінді. Көбейтіндінің мәні;</w:t>
      </w:r>
      <w:r>
        <w:br/>
      </w:r>
      <w:r>
        <w:rPr>
          <w:rFonts w:ascii="Times New Roman"/>
          <w:b w:val="false"/>
          <w:i w:val="false"/>
          <w:color w:val="000000"/>
          <w:sz w:val="28"/>
        </w:rPr>
        <w:t>
      3) көбейтудің ауыстырымдылық қасиеті. Көбейтудің компоненттерінің арасындағы байланыс;</w:t>
      </w:r>
      <w:r>
        <w:br/>
      </w:r>
      <w:r>
        <w:rPr>
          <w:rFonts w:ascii="Times New Roman"/>
          <w:b w:val="false"/>
          <w:i w:val="false"/>
          <w:color w:val="000000"/>
          <w:sz w:val="28"/>
        </w:rPr>
        <w:t>
      4) бөлу. Бөлінгіш. Бөлгіш. Бөлінді. Бөліндінің мәні;</w:t>
      </w:r>
      <w:r>
        <w:br/>
      </w:r>
      <w:r>
        <w:rPr>
          <w:rFonts w:ascii="Times New Roman"/>
          <w:b w:val="false"/>
          <w:i w:val="false"/>
          <w:color w:val="000000"/>
          <w:sz w:val="28"/>
        </w:rPr>
        <w:t>
      5) көбейту мен бөлудің байланысы. Көбейту мен бөлу – өзара кері амалдар;</w:t>
      </w:r>
      <w:r>
        <w:br/>
      </w:r>
      <w:r>
        <w:rPr>
          <w:rFonts w:ascii="Times New Roman"/>
          <w:b w:val="false"/>
          <w:i w:val="false"/>
          <w:color w:val="000000"/>
          <w:sz w:val="28"/>
        </w:rPr>
        <w:t>
      6) 2, 3, 4 сандарына көбейту және бөлудің кестелік жағдайлары;</w:t>
      </w:r>
      <w:r>
        <w:br/>
      </w:r>
      <w:r>
        <w:rPr>
          <w:rFonts w:ascii="Times New Roman"/>
          <w:b w:val="false"/>
          <w:i w:val="false"/>
          <w:color w:val="000000"/>
          <w:sz w:val="28"/>
        </w:rPr>
        <w:t>
      7) тіктөртбұрыш және шаршының периметрі;</w:t>
      </w:r>
      <w:r>
        <w:br/>
      </w:r>
      <w:r>
        <w:rPr>
          <w:rFonts w:ascii="Times New Roman"/>
          <w:b w:val="false"/>
          <w:i w:val="false"/>
          <w:color w:val="000000"/>
          <w:sz w:val="28"/>
        </w:rPr>
        <w:t>
      8) қосу, азайту, көбейту және бөлуге бір-екі амал орындауға берілген есептер (бірдей бөліктерге және мағынасы жағынан бірдей есептер);</w:t>
      </w:r>
      <w:r>
        <w:br/>
      </w:r>
      <w:r>
        <w:rPr>
          <w:rFonts w:ascii="Times New Roman"/>
          <w:b w:val="false"/>
          <w:i w:val="false"/>
          <w:color w:val="000000"/>
          <w:sz w:val="28"/>
        </w:rPr>
        <w:t>
      9) есептердің шешулерін әртүрлі тәсілдермен (амалдармен арқылы жазу, өрнек құру және оның мәнін табу арқылы) жазу;</w:t>
      </w:r>
      <w:r>
        <w:br/>
      </w:r>
      <w:r>
        <w:rPr>
          <w:rFonts w:ascii="Times New Roman"/>
          <w:b w:val="false"/>
          <w:i w:val="false"/>
          <w:color w:val="000000"/>
          <w:sz w:val="28"/>
        </w:rPr>
        <w:t>
      10) екі-үш амалдан туратын амалдарды шешу (жақшамен және жақшасыз);</w:t>
      </w:r>
      <w:r>
        <w:br/>
      </w:r>
      <w:r>
        <w:rPr>
          <w:rFonts w:ascii="Times New Roman"/>
          <w:b w:val="false"/>
          <w:i w:val="false"/>
          <w:color w:val="000000"/>
          <w:sz w:val="28"/>
        </w:rPr>
        <w:t>
      11) тіктөртбұрыштың (төртбұрыштың) периметрі.</w:t>
      </w:r>
      <w:r>
        <w:br/>
      </w:r>
      <w:r>
        <w:rPr>
          <w:rFonts w:ascii="Times New Roman"/>
          <w:b w:val="false"/>
          <w:i w:val="false"/>
          <w:color w:val="000000"/>
          <w:sz w:val="28"/>
        </w:rPr>
        <w:t>
</w:t>
      </w:r>
      <w:r>
        <w:rPr>
          <w:rFonts w:ascii="Times New Roman"/>
          <w:b w:val="false"/>
          <w:i w:val="false"/>
          <w:color w:val="000000"/>
          <w:sz w:val="28"/>
        </w:rPr>
        <w:t>
      21. Қайталау (8 сағат).</w:t>
      </w:r>
    </w:p>
    <w:bookmarkEnd w:id="844"/>
    <w:bookmarkStart w:name="z3157" w:id="845"/>
    <w:p>
      <w:pPr>
        <w:spacing w:after="0"/>
        <w:ind w:left="0"/>
        <w:jc w:val="left"/>
      </w:pPr>
      <w:r>
        <w:rPr>
          <w:rFonts w:ascii="Times New Roman"/>
          <w:b/>
          <w:i w:val="false"/>
          <w:color w:val="000000"/>
        </w:rPr>
        <w:t xml:space="preserve"> 
5. Оқу пәнінің 3–сыныптағы базалық білім мазмұны</w:t>
      </w:r>
    </w:p>
    <w:bookmarkEnd w:id="845"/>
    <w:bookmarkStart w:name="z3158" w:id="846"/>
    <w:p>
      <w:pPr>
        <w:spacing w:after="0"/>
        <w:ind w:left="0"/>
        <w:jc w:val="both"/>
      </w:pPr>
      <w:r>
        <w:rPr>
          <w:rFonts w:ascii="Times New Roman"/>
          <w:b w:val="false"/>
          <w:i w:val="false"/>
          <w:color w:val="000000"/>
          <w:sz w:val="28"/>
        </w:rPr>
        <w:t>
      22. Қайталау (12 сағат):</w:t>
      </w:r>
      <w:r>
        <w:br/>
      </w:r>
      <w:r>
        <w:rPr>
          <w:rFonts w:ascii="Times New Roman"/>
          <w:b w:val="false"/>
          <w:i w:val="false"/>
          <w:color w:val="000000"/>
          <w:sz w:val="28"/>
        </w:rPr>
        <w:t>
      1) 20-ға дейін қосу және азайту кестесі;</w:t>
      </w:r>
      <w:r>
        <w:br/>
      </w:r>
      <w:r>
        <w:rPr>
          <w:rFonts w:ascii="Times New Roman"/>
          <w:b w:val="false"/>
          <w:i w:val="false"/>
          <w:color w:val="000000"/>
          <w:sz w:val="28"/>
        </w:rPr>
        <w:t>
      2) 100-ге дейін сандарды ондықтан аттап ауызша және жазбаша қосу мен азайту;</w:t>
      </w:r>
      <w:r>
        <w:br/>
      </w:r>
      <w:r>
        <w:rPr>
          <w:rFonts w:ascii="Times New Roman"/>
          <w:b w:val="false"/>
          <w:i w:val="false"/>
          <w:color w:val="000000"/>
          <w:sz w:val="28"/>
        </w:rPr>
        <w:t>
      3) 2, 3, 4 сандарына көбейту және бөлудің кестелік жағдайлары;</w:t>
      </w:r>
      <w:r>
        <w:br/>
      </w:r>
      <w:r>
        <w:rPr>
          <w:rFonts w:ascii="Times New Roman"/>
          <w:b w:val="false"/>
          <w:i w:val="false"/>
          <w:color w:val="000000"/>
          <w:sz w:val="28"/>
        </w:rPr>
        <w:t>
      4) шама (ұзындық, масса, уақыт, сыйымдылық). Шамалар бірліктері арасындағы қатынастар;</w:t>
      </w:r>
      <w:r>
        <w:br/>
      </w:r>
      <w:r>
        <w:rPr>
          <w:rFonts w:ascii="Times New Roman"/>
          <w:b w:val="false"/>
          <w:i w:val="false"/>
          <w:color w:val="000000"/>
          <w:sz w:val="28"/>
        </w:rPr>
        <w:t>
      5) теңдеу. Өрнек. Санды және әріпті өрнектер;</w:t>
      </w:r>
      <w:r>
        <w:br/>
      </w:r>
      <w:r>
        <w:rPr>
          <w:rFonts w:ascii="Times New Roman"/>
          <w:b w:val="false"/>
          <w:i w:val="false"/>
          <w:color w:val="000000"/>
          <w:sz w:val="28"/>
        </w:rPr>
        <w:t>
      6) теңдік. Теңсіздік;</w:t>
      </w:r>
      <w:r>
        <w:br/>
      </w:r>
      <w:r>
        <w:rPr>
          <w:rFonts w:ascii="Times New Roman"/>
          <w:b w:val="false"/>
          <w:i w:val="false"/>
          <w:color w:val="000000"/>
          <w:sz w:val="28"/>
        </w:rPr>
        <w:t>
      7) құрама есептер және оларды шығару тәсілдері;</w:t>
      </w:r>
      <w:r>
        <w:br/>
      </w:r>
      <w:r>
        <w:rPr>
          <w:rFonts w:ascii="Times New Roman"/>
          <w:b w:val="false"/>
          <w:i w:val="false"/>
          <w:color w:val="000000"/>
          <w:sz w:val="28"/>
        </w:rPr>
        <w:t>
      8) геометриялық фигуралар. Периметр.</w:t>
      </w:r>
      <w:r>
        <w:br/>
      </w:r>
      <w:r>
        <w:rPr>
          <w:rFonts w:ascii="Times New Roman"/>
          <w:b w:val="false"/>
          <w:i w:val="false"/>
          <w:color w:val="000000"/>
          <w:sz w:val="28"/>
        </w:rPr>
        <w:t>
</w:t>
      </w:r>
      <w:r>
        <w:rPr>
          <w:rFonts w:ascii="Times New Roman"/>
          <w:b w:val="false"/>
          <w:i w:val="false"/>
          <w:color w:val="000000"/>
          <w:sz w:val="28"/>
        </w:rPr>
        <w:t>
      23. Көбейту және бөлудің кестелік жағдайлары. Геометриялық фигураның ауданы. Әріпті өрнек. Теңдеу (45 сағат):</w:t>
      </w:r>
      <w:r>
        <w:br/>
      </w:r>
      <w:r>
        <w:rPr>
          <w:rFonts w:ascii="Times New Roman"/>
          <w:b w:val="false"/>
          <w:i w:val="false"/>
          <w:color w:val="000000"/>
          <w:sz w:val="28"/>
        </w:rPr>
        <w:t>
      1) 5, 6, 7, 8, 9 сандарының көбейту кестесі;</w:t>
      </w:r>
      <w:r>
        <w:br/>
      </w:r>
      <w:r>
        <w:rPr>
          <w:rFonts w:ascii="Times New Roman"/>
          <w:b w:val="false"/>
          <w:i w:val="false"/>
          <w:color w:val="000000"/>
          <w:sz w:val="28"/>
        </w:rPr>
        <w:t>
      2) бөлудің сәйкес жағдайлары. Көбейту және бөлу амалдарын тексеру;</w:t>
      </w:r>
      <w:r>
        <w:br/>
      </w:r>
      <w:r>
        <w:rPr>
          <w:rFonts w:ascii="Times New Roman"/>
          <w:b w:val="false"/>
          <w:i w:val="false"/>
          <w:color w:val="000000"/>
          <w:sz w:val="28"/>
        </w:rPr>
        <w:t>
      3) көбейту мен бөлудің белгісіз компоненттерін табу ережелері;</w:t>
      </w:r>
      <w:r>
        <w:br/>
      </w:r>
      <w:r>
        <w:rPr>
          <w:rFonts w:ascii="Times New Roman"/>
          <w:b w:val="false"/>
          <w:i w:val="false"/>
          <w:color w:val="000000"/>
          <w:sz w:val="28"/>
        </w:rPr>
        <w:t>
      4) сандарды 0 санына және 1 санына көбейту;</w:t>
      </w:r>
      <w:r>
        <w:br/>
      </w:r>
      <w:r>
        <w:rPr>
          <w:rFonts w:ascii="Times New Roman"/>
          <w:b w:val="false"/>
          <w:i w:val="false"/>
          <w:color w:val="000000"/>
          <w:sz w:val="28"/>
        </w:rPr>
        <w:t>
      5) нөл санын натурал санға бөлу. Сандарды 1 санына бөлу. Санды 0 санына бөлуге болмайтындығы;</w:t>
      </w:r>
      <w:r>
        <w:br/>
      </w:r>
      <w:r>
        <w:rPr>
          <w:rFonts w:ascii="Times New Roman"/>
          <w:b w:val="false"/>
          <w:i w:val="false"/>
          <w:color w:val="000000"/>
          <w:sz w:val="28"/>
        </w:rPr>
        <w:t>
      6) тең бөліктерге бөлу. Санның және шаманың бөліктері. Санның үлесін (бөлігін) және үлесі (бөлігі) бойынша санды табу;</w:t>
      </w:r>
      <w:r>
        <w:br/>
      </w:r>
      <w:r>
        <w:rPr>
          <w:rFonts w:ascii="Times New Roman"/>
          <w:b w:val="false"/>
          <w:i w:val="false"/>
          <w:color w:val="000000"/>
          <w:sz w:val="28"/>
        </w:rPr>
        <w:t>
      7) көбейту және бөлу амалдары бар теңдеулерді шығару;</w:t>
      </w:r>
      <w:r>
        <w:br/>
      </w:r>
      <w:r>
        <w:rPr>
          <w:rFonts w:ascii="Times New Roman"/>
          <w:b w:val="false"/>
          <w:i w:val="false"/>
          <w:color w:val="000000"/>
          <w:sz w:val="28"/>
        </w:rPr>
        <w:t>
      8) сандық өрнектер. Әріпті өрнектер;</w:t>
      </w:r>
      <w:r>
        <w:br/>
      </w:r>
      <w:r>
        <w:rPr>
          <w:rFonts w:ascii="Times New Roman"/>
          <w:b w:val="false"/>
          <w:i w:val="false"/>
          <w:color w:val="000000"/>
          <w:sz w:val="28"/>
        </w:rPr>
        <w:t>
      9) жақша бар және жақшасы болмайтын 2-3 амалдардан тұратын санды өрнектердегі арифметикалық амалдарды орындау реті;</w:t>
      </w:r>
      <w:r>
        <w:br/>
      </w:r>
      <w:r>
        <w:rPr>
          <w:rFonts w:ascii="Times New Roman"/>
          <w:b w:val="false"/>
          <w:i w:val="false"/>
          <w:color w:val="000000"/>
          <w:sz w:val="28"/>
        </w:rPr>
        <w:t>
      10) белгісіз көбейткішті, бөлінді мен бөлгішті табуға, бірнеше рет ұлғайту мен кішірейтуге, еселік салыстыруға берілген есептер;</w:t>
      </w:r>
      <w:r>
        <w:br/>
      </w:r>
      <w:r>
        <w:rPr>
          <w:rFonts w:ascii="Times New Roman"/>
          <w:b w:val="false"/>
          <w:i w:val="false"/>
          <w:color w:val="000000"/>
          <w:sz w:val="28"/>
        </w:rPr>
        <w:t>
      11) тіктөртбұрыштың (шаршының) периметрін табу тәсілдері. Геометриялық фигуралардың ауданын «көзбен» және беттестіру арқылы салыстыру;</w:t>
      </w:r>
      <w:r>
        <w:br/>
      </w:r>
      <w:r>
        <w:rPr>
          <w:rFonts w:ascii="Times New Roman"/>
          <w:b w:val="false"/>
          <w:i w:val="false"/>
          <w:color w:val="000000"/>
          <w:sz w:val="28"/>
        </w:rPr>
        <w:t>
      12) ауданды өлшеу. Палетка. Аудан бірліктері:1 м</w:t>
      </w:r>
      <w:r>
        <w:rPr>
          <w:rFonts w:ascii="Times New Roman"/>
          <w:b w:val="false"/>
          <w:i w:val="false"/>
          <w:color w:val="000000"/>
          <w:vertAlign w:val="superscript"/>
        </w:rPr>
        <w:t>2</w:t>
      </w:r>
      <w:r>
        <w:rPr>
          <w:rFonts w:ascii="Times New Roman"/>
          <w:b w:val="false"/>
          <w:i w:val="false"/>
          <w:color w:val="000000"/>
          <w:sz w:val="28"/>
        </w:rPr>
        <w:t>, 1 дм</w:t>
      </w:r>
      <w:r>
        <w:rPr>
          <w:rFonts w:ascii="Times New Roman"/>
          <w:b w:val="false"/>
          <w:i w:val="false"/>
          <w:color w:val="000000"/>
          <w:vertAlign w:val="superscript"/>
        </w:rPr>
        <w:t>2</w:t>
      </w:r>
      <w:r>
        <w:rPr>
          <w:rFonts w:ascii="Times New Roman"/>
          <w:b w:val="false"/>
          <w:i w:val="false"/>
          <w:color w:val="000000"/>
          <w:sz w:val="28"/>
        </w:rPr>
        <w:t>, 1 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13) тіктөртбұрыштың (шаршының) ауданы;</w:t>
      </w:r>
      <w:r>
        <w:br/>
      </w:r>
      <w:r>
        <w:rPr>
          <w:rFonts w:ascii="Times New Roman"/>
          <w:b w:val="false"/>
          <w:i w:val="false"/>
          <w:color w:val="000000"/>
          <w:sz w:val="28"/>
        </w:rPr>
        <w:t>
      14) геометриялық фигураларды латын әріптерімен белгілеу;</w:t>
      </w:r>
      <w:r>
        <w:br/>
      </w:r>
      <w:r>
        <w:rPr>
          <w:rFonts w:ascii="Times New Roman"/>
          <w:b w:val="false"/>
          <w:i w:val="false"/>
          <w:color w:val="000000"/>
          <w:sz w:val="28"/>
        </w:rPr>
        <w:t>
      15) уақыт өлшемдері: жыл, ай, тәулік. Олардың араларындағы сәйкестік. Шеңбер. Ортасы, радиусы, диаметрі.</w:t>
      </w:r>
      <w:r>
        <w:br/>
      </w:r>
      <w:r>
        <w:rPr>
          <w:rFonts w:ascii="Times New Roman"/>
          <w:b w:val="false"/>
          <w:i w:val="false"/>
          <w:color w:val="000000"/>
          <w:sz w:val="28"/>
        </w:rPr>
        <w:t>
</w:t>
      </w:r>
      <w:r>
        <w:rPr>
          <w:rFonts w:ascii="Times New Roman"/>
          <w:b w:val="false"/>
          <w:i w:val="false"/>
          <w:color w:val="000000"/>
          <w:sz w:val="28"/>
        </w:rPr>
        <w:t>
      24. 100 саны көлемінде ауызша көбейту және бөлу амалдары (30 сағат):</w:t>
      </w:r>
      <w:r>
        <w:br/>
      </w:r>
      <w:r>
        <w:rPr>
          <w:rFonts w:ascii="Times New Roman"/>
          <w:b w:val="false"/>
          <w:i w:val="false"/>
          <w:color w:val="000000"/>
          <w:sz w:val="28"/>
        </w:rPr>
        <w:t>
      1) көбейтудің ауыстырымдылық, терімділік және үлестірімділік қасиеттері. Көбейтудің қасиеттерін қолдану;</w:t>
      </w:r>
      <w:r>
        <w:br/>
      </w:r>
      <w:r>
        <w:rPr>
          <w:rFonts w:ascii="Times New Roman"/>
          <w:b w:val="false"/>
          <w:i w:val="false"/>
          <w:color w:val="000000"/>
          <w:sz w:val="28"/>
        </w:rPr>
        <w:t>
      2) қосынды мен көбейтіндіні санға бөлу;</w:t>
      </w:r>
      <w:r>
        <w:br/>
      </w:r>
      <w:r>
        <w:rPr>
          <w:rFonts w:ascii="Times New Roman"/>
          <w:b w:val="false"/>
          <w:i w:val="false"/>
          <w:color w:val="000000"/>
          <w:sz w:val="28"/>
        </w:rPr>
        <w:t>
      3) екітаңбалы санды разрядты қосындыларға бөлу, ыңғайлы қосындыларға бөлу көмегімен біртаңбалы санға бөлу және көбейту;</w:t>
      </w:r>
      <w:r>
        <w:br/>
      </w:r>
      <w:r>
        <w:rPr>
          <w:rFonts w:ascii="Times New Roman"/>
          <w:b w:val="false"/>
          <w:i w:val="false"/>
          <w:color w:val="000000"/>
          <w:sz w:val="28"/>
        </w:rPr>
        <w:t>
      4) екітаңбалы санды таңдау әдісімен екітаңбалы санға бөлу;</w:t>
      </w:r>
      <w:r>
        <w:br/>
      </w:r>
      <w:r>
        <w:rPr>
          <w:rFonts w:ascii="Times New Roman"/>
          <w:b w:val="false"/>
          <w:i w:val="false"/>
          <w:color w:val="000000"/>
          <w:sz w:val="28"/>
        </w:rPr>
        <w:t>
      5) қалдықпен бөлу. Көбейтуді және бөлуді тексеру.</w:t>
      </w:r>
      <w:r>
        <w:br/>
      </w:r>
      <w:r>
        <w:rPr>
          <w:rFonts w:ascii="Times New Roman"/>
          <w:b w:val="false"/>
          <w:i w:val="false"/>
          <w:color w:val="000000"/>
          <w:sz w:val="28"/>
        </w:rPr>
        <w:t>
</w:t>
      </w:r>
      <w:r>
        <w:rPr>
          <w:rFonts w:ascii="Times New Roman"/>
          <w:b w:val="false"/>
          <w:i w:val="false"/>
          <w:color w:val="000000"/>
          <w:sz w:val="28"/>
        </w:rPr>
        <w:t>
      25. 1000-ға дейінгі сандар (14 сағат):</w:t>
      </w:r>
      <w:r>
        <w:br/>
      </w:r>
      <w:r>
        <w:rPr>
          <w:rFonts w:ascii="Times New Roman"/>
          <w:b w:val="false"/>
          <w:i w:val="false"/>
          <w:color w:val="000000"/>
          <w:sz w:val="28"/>
        </w:rPr>
        <w:t>
      1) жүздік. Жүздіктермен санау;</w:t>
      </w:r>
      <w:r>
        <w:br/>
      </w:r>
      <w:r>
        <w:rPr>
          <w:rFonts w:ascii="Times New Roman"/>
          <w:b w:val="false"/>
          <w:i w:val="false"/>
          <w:color w:val="000000"/>
          <w:sz w:val="28"/>
        </w:rPr>
        <w:t>
      2) үштаңбалы сан және оның ондық құрамы; 1000 көлеміндегі сандарды оқу және жазу; үштаңбалы сандарды салыстыру;</w:t>
      </w:r>
      <w:r>
        <w:br/>
      </w:r>
      <w:r>
        <w:rPr>
          <w:rFonts w:ascii="Times New Roman"/>
          <w:b w:val="false"/>
          <w:i w:val="false"/>
          <w:color w:val="000000"/>
          <w:sz w:val="28"/>
        </w:rPr>
        <w:t>
      3) 600 + 300, 900 – 300 (6 жүзд. + 3 жүзд., 9 жүзд. – 3 жүзд.) түріндегі үштаңбалы сандарды қосу және азайтудың ауызша тәсілдері;</w:t>
      </w:r>
      <w:r>
        <w:br/>
      </w:r>
      <w:r>
        <w:rPr>
          <w:rFonts w:ascii="Times New Roman"/>
          <w:b w:val="false"/>
          <w:i w:val="false"/>
          <w:color w:val="000000"/>
          <w:sz w:val="28"/>
        </w:rPr>
        <w:t>
      4) 440 + 50, 750 – 90 (44 онд. + 5 онд., 75 онд. – 9 онд.) түріндегі үштаңбалы сандарды қосу және азайтудың ауызша тәсілдері;</w:t>
      </w:r>
      <w:r>
        <w:br/>
      </w:r>
      <w:r>
        <w:rPr>
          <w:rFonts w:ascii="Times New Roman"/>
          <w:b w:val="false"/>
          <w:i w:val="false"/>
          <w:color w:val="000000"/>
          <w:sz w:val="28"/>
        </w:rPr>
        <w:t>
      5) 120 + 780, 900 – 120 (12 онд. + 78 онд., 90 онд. – 12 онд.) түріндегі үштаңбалы сандарды қосу және азайтудың ауызша тәсілдері;</w:t>
      </w:r>
      <w:r>
        <w:br/>
      </w:r>
      <w:r>
        <w:rPr>
          <w:rFonts w:ascii="Times New Roman"/>
          <w:b w:val="false"/>
          <w:i w:val="false"/>
          <w:color w:val="000000"/>
          <w:sz w:val="28"/>
        </w:rPr>
        <w:t>
      6) санның ондық құрамы негізінде үштаңбалы сандарды қосу және азайтудың ауызша тәсілдері;</w:t>
      </w:r>
      <w:r>
        <w:br/>
      </w:r>
      <w:r>
        <w:rPr>
          <w:rFonts w:ascii="Times New Roman"/>
          <w:b w:val="false"/>
          <w:i w:val="false"/>
          <w:color w:val="000000"/>
          <w:sz w:val="28"/>
        </w:rPr>
        <w:t>
      7) санды бірнеше бірлікке арттыруға (кемітуге) арналған құрама есептер;</w:t>
      </w:r>
      <w:r>
        <w:br/>
      </w:r>
      <w:r>
        <w:rPr>
          <w:rFonts w:ascii="Times New Roman"/>
          <w:b w:val="false"/>
          <w:i w:val="false"/>
          <w:color w:val="000000"/>
          <w:sz w:val="28"/>
        </w:rPr>
        <w:t>
      8) айырымдылық салыстыруға арналған есептер;</w:t>
      </w:r>
      <w:r>
        <w:br/>
      </w:r>
      <w:r>
        <w:rPr>
          <w:rFonts w:ascii="Times New Roman"/>
          <w:b w:val="false"/>
          <w:i w:val="false"/>
          <w:color w:val="000000"/>
          <w:sz w:val="28"/>
        </w:rPr>
        <w:t>
      9) ұзындық бірлігі – километр (1 км). Масса бірліктері – грамм (1 г), центнер (1 ц), тонна (1 т);</w:t>
      </w:r>
      <w:r>
        <w:br/>
      </w:r>
      <w:r>
        <w:rPr>
          <w:rFonts w:ascii="Times New Roman"/>
          <w:b w:val="false"/>
          <w:i w:val="false"/>
          <w:color w:val="000000"/>
          <w:sz w:val="28"/>
        </w:rPr>
        <w:t>
      10) салмақ бірлігі – грамм (1 г), центнер (1 ц), тонна (1 т). Салмақ бірліктері арасындағы сәйкестік: 1ц = 100 кг; 1т = 1000 кг.</w:t>
      </w:r>
      <w:r>
        <w:br/>
      </w:r>
      <w:r>
        <w:rPr>
          <w:rFonts w:ascii="Times New Roman"/>
          <w:b w:val="false"/>
          <w:i w:val="false"/>
          <w:color w:val="000000"/>
          <w:sz w:val="28"/>
        </w:rPr>
        <w:t>
</w:t>
      </w:r>
      <w:r>
        <w:rPr>
          <w:rFonts w:ascii="Times New Roman"/>
          <w:b w:val="false"/>
          <w:i w:val="false"/>
          <w:color w:val="000000"/>
          <w:sz w:val="28"/>
        </w:rPr>
        <w:t>
      26. 1000-ға дейінгі жазбаша қосу мен азайту. Шамалар арасындағы тәуелділік (21 сағат):</w:t>
      </w:r>
      <w:r>
        <w:br/>
      </w:r>
      <w:r>
        <w:rPr>
          <w:rFonts w:ascii="Times New Roman"/>
          <w:b w:val="false"/>
          <w:i w:val="false"/>
          <w:color w:val="000000"/>
          <w:sz w:val="28"/>
        </w:rPr>
        <w:t>
      1) келесі түрлердегі үштаңбалы сандарды қосу және азайтудың жазбаша тәсілдері: 246 + 342, 588 – 246; 362 + 456, 818 – 362; 236 + 687, 923 – 236;286 + 617, 903 – 286;</w:t>
      </w:r>
      <w:r>
        <w:br/>
      </w:r>
      <w:r>
        <w:rPr>
          <w:rFonts w:ascii="Times New Roman"/>
          <w:b w:val="false"/>
          <w:i w:val="false"/>
          <w:color w:val="000000"/>
          <w:sz w:val="28"/>
        </w:rPr>
        <w:t>
      2) қосу және азайту амалдарын тексеру;</w:t>
      </w:r>
      <w:r>
        <w:br/>
      </w:r>
      <w:r>
        <w:rPr>
          <w:rFonts w:ascii="Times New Roman"/>
          <w:b w:val="false"/>
          <w:i w:val="false"/>
          <w:color w:val="000000"/>
          <w:sz w:val="28"/>
        </w:rPr>
        <w:t>
      3) шамалар. Бір заттың салмағы, заттардың саны, жалпы салмақ; бір затқа жіберілген шығын, заттардың саны (мөлшері), жалпы шығын;</w:t>
      </w:r>
      <w:r>
        <w:br/>
      </w:r>
      <w:r>
        <w:rPr>
          <w:rFonts w:ascii="Times New Roman"/>
          <w:b w:val="false"/>
          <w:i w:val="false"/>
          <w:color w:val="000000"/>
          <w:sz w:val="28"/>
        </w:rPr>
        <w:t>
      4) шамалар арасындағы тәуелділікке берілген есептерді шығару: баға, саны, құны; бір заттың салмағы, заттардың саны, жалпы салмақ; бір затқа жіберілген шығын, заттардың саны (мөлшері), жалпы шығын;</w:t>
      </w:r>
      <w:r>
        <w:br/>
      </w:r>
      <w:r>
        <w:rPr>
          <w:rFonts w:ascii="Times New Roman"/>
          <w:b w:val="false"/>
          <w:i w:val="false"/>
          <w:color w:val="000000"/>
          <w:sz w:val="28"/>
        </w:rPr>
        <w:t>
      5) шамалар арасындағы салыстыруға берілген есептерді шығару: мөлшерлер арасындағы байланыс, заттардың саны, жалпы салмақ; бір затқа жіберілген шығын, заттардың саны (мөлшері), жалпы шығын;</w:t>
      </w:r>
      <w:r>
        <w:br/>
      </w:r>
      <w:r>
        <w:rPr>
          <w:rFonts w:ascii="Times New Roman"/>
          <w:b w:val="false"/>
          <w:i w:val="false"/>
          <w:color w:val="000000"/>
          <w:sz w:val="28"/>
        </w:rPr>
        <w:t>
      6) 2-3 қосу, алу, көбейту, бөлу амалдары бар есептерді шығару.</w:t>
      </w:r>
      <w:r>
        <w:br/>
      </w:r>
      <w:r>
        <w:rPr>
          <w:rFonts w:ascii="Times New Roman"/>
          <w:b w:val="false"/>
          <w:i w:val="false"/>
          <w:color w:val="000000"/>
          <w:sz w:val="28"/>
        </w:rPr>
        <w:t>
</w:t>
      </w:r>
      <w:r>
        <w:rPr>
          <w:rFonts w:ascii="Times New Roman"/>
          <w:b w:val="false"/>
          <w:i w:val="false"/>
          <w:color w:val="000000"/>
          <w:sz w:val="28"/>
        </w:rPr>
        <w:t>
      27. 100-ге дейінгі ауызша көбейту мен бөлуді, 20 көлеміндегі амалдарға келтіру (20 сағат).</w:t>
      </w:r>
      <w:r>
        <w:br/>
      </w:r>
      <w:r>
        <w:rPr>
          <w:rFonts w:ascii="Times New Roman"/>
          <w:b w:val="false"/>
          <w:i w:val="false"/>
          <w:color w:val="000000"/>
          <w:sz w:val="28"/>
        </w:rPr>
        <w:t>
</w:t>
      </w:r>
      <w:r>
        <w:rPr>
          <w:rFonts w:ascii="Times New Roman"/>
          <w:b w:val="false"/>
          <w:i w:val="false"/>
          <w:color w:val="000000"/>
          <w:sz w:val="28"/>
        </w:rPr>
        <w:t>
      28. 1000 көлеміндегі көбейту және бөлудің ауызша тәсілдері (20 сағат):</w:t>
      </w:r>
      <w:r>
        <w:br/>
      </w:r>
      <w:r>
        <w:rPr>
          <w:rFonts w:ascii="Times New Roman"/>
          <w:b w:val="false"/>
          <w:i w:val="false"/>
          <w:color w:val="000000"/>
          <w:sz w:val="28"/>
        </w:rPr>
        <w:t>
      1) екітаңбалы және үштаңбалы сандарды біртаңбалы санға бөлу;</w:t>
      </w:r>
      <w:r>
        <w:br/>
      </w:r>
      <w:r>
        <w:rPr>
          <w:rFonts w:ascii="Times New Roman"/>
          <w:b w:val="false"/>
          <w:i w:val="false"/>
          <w:color w:val="000000"/>
          <w:sz w:val="28"/>
        </w:rPr>
        <w:t>
      2) үш амалмен шығарылатын есептер. х+ 4 Ч 2 = 24 түріндегі теңдеуді шығару. Есепті теңдеу құру арқылы шығару;</w:t>
      </w:r>
      <w:r>
        <w:br/>
      </w:r>
      <w:r>
        <w:rPr>
          <w:rFonts w:ascii="Times New Roman"/>
          <w:b w:val="false"/>
          <w:i w:val="false"/>
          <w:color w:val="000000"/>
          <w:sz w:val="28"/>
        </w:rPr>
        <w:t>
      3) үшбұрыш түрлері; әртүрлі жақты, тең төртбұрыш.</w:t>
      </w:r>
      <w:r>
        <w:br/>
      </w:r>
      <w:r>
        <w:rPr>
          <w:rFonts w:ascii="Times New Roman"/>
          <w:b w:val="false"/>
          <w:i w:val="false"/>
          <w:color w:val="000000"/>
          <w:sz w:val="28"/>
        </w:rPr>
        <w:t>
</w:t>
      </w:r>
      <w:r>
        <w:rPr>
          <w:rFonts w:ascii="Times New Roman"/>
          <w:b w:val="false"/>
          <w:i w:val="false"/>
          <w:color w:val="000000"/>
          <w:sz w:val="28"/>
        </w:rPr>
        <w:t>
      29. Қайталау (8 сағат).</w:t>
      </w:r>
    </w:p>
    <w:bookmarkEnd w:id="846"/>
    <w:bookmarkStart w:name="z3166" w:id="847"/>
    <w:p>
      <w:pPr>
        <w:spacing w:after="0"/>
        <w:ind w:left="0"/>
        <w:jc w:val="left"/>
      </w:pPr>
      <w:r>
        <w:rPr>
          <w:rFonts w:ascii="Times New Roman"/>
          <w:b/>
          <w:i w:val="false"/>
          <w:color w:val="000000"/>
        </w:rPr>
        <w:t xml:space="preserve"> 
6. Оқу пәнінің 4–сыныптағы базалық білім мазмұны</w:t>
      </w:r>
    </w:p>
    <w:bookmarkEnd w:id="847"/>
    <w:bookmarkStart w:name="z3167" w:id="848"/>
    <w:p>
      <w:pPr>
        <w:spacing w:after="0"/>
        <w:ind w:left="0"/>
        <w:jc w:val="both"/>
      </w:pPr>
      <w:r>
        <w:rPr>
          <w:rFonts w:ascii="Times New Roman"/>
          <w:b w:val="false"/>
          <w:i w:val="false"/>
          <w:color w:val="000000"/>
          <w:sz w:val="28"/>
        </w:rPr>
        <w:t>
      30. Қайталау (10 сағат):</w:t>
      </w:r>
      <w:r>
        <w:br/>
      </w:r>
      <w:r>
        <w:rPr>
          <w:rFonts w:ascii="Times New Roman"/>
          <w:b w:val="false"/>
          <w:i w:val="false"/>
          <w:color w:val="000000"/>
          <w:sz w:val="28"/>
        </w:rPr>
        <w:t>
      1) 100 ге дейінгі және 1000-ға дейінгі сандар (оқу, жазу, салыстыру);</w:t>
      </w:r>
      <w:r>
        <w:br/>
      </w:r>
      <w:r>
        <w:rPr>
          <w:rFonts w:ascii="Times New Roman"/>
          <w:b w:val="false"/>
          <w:i w:val="false"/>
          <w:color w:val="000000"/>
          <w:sz w:val="28"/>
        </w:rPr>
        <w:t>
      2) 1000-ға дейінгі сандармен арифметикалық амалдарды орындау;</w:t>
      </w:r>
      <w:r>
        <w:br/>
      </w:r>
      <w:r>
        <w:rPr>
          <w:rFonts w:ascii="Times New Roman"/>
          <w:b w:val="false"/>
          <w:i w:val="false"/>
          <w:color w:val="000000"/>
          <w:sz w:val="28"/>
        </w:rPr>
        <w:t>
      3) шамалар;</w:t>
      </w:r>
      <w:r>
        <w:br/>
      </w:r>
      <w:r>
        <w:rPr>
          <w:rFonts w:ascii="Times New Roman"/>
          <w:b w:val="false"/>
          <w:i w:val="false"/>
          <w:color w:val="000000"/>
          <w:sz w:val="28"/>
        </w:rPr>
        <w:t>
      4) тіктөртбұрыштың (шаршының) ауданы;</w:t>
      </w:r>
      <w:r>
        <w:br/>
      </w:r>
      <w:r>
        <w:rPr>
          <w:rFonts w:ascii="Times New Roman"/>
          <w:b w:val="false"/>
          <w:i w:val="false"/>
          <w:color w:val="000000"/>
          <w:sz w:val="28"/>
        </w:rPr>
        <w:t>
      5) текшенің көлемі;</w:t>
      </w:r>
      <w:r>
        <w:br/>
      </w:r>
      <w:r>
        <w:rPr>
          <w:rFonts w:ascii="Times New Roman"/>
          <w:b w:val="false"/>
          <w:i w:val="false"/>
          <w:color w:val="000000"/>
          <w:sz w:val="28"/>
        </w:rPr>
        <w:t>
      6) өрнек. Теңдеу;</w:t>
      </w:r>
      <w:r>
        <w:br/>
      </w:r>
      <w:r>
        <w:rPr>
          <w:rFonts w:ascii="Times New Roman"/>
          <w:b w:val="false"/>
          <w:i w:val="false"/>
          <w:color w:val="000000"/>
          <w:sz w:val="28"/>
        </w:rPr>
        <w:t>
      7) есепті шығару;</w:t>
      </w:r>
      <w:r>
        <w:br/>
      </w:r>
      <w:r>
        <w:rPr>
          <w:rFonts w:ascii="Times New Roman"/>
          <w:b w:val="false"/>
          <w:i w:val="false"/>
          <w:color w:val="000000"/>
          <w:sz w:val="28"/>
        </w:rPr>
        <w:t>
      8) геометриялық фигуралар;кесінділерді қосу және азайту.</w:t>
      </w:r>
      <w:r>
        <w:br/>
      </w:r>
      <w:r>
        <w:rPr>
          <w:rFonts w:ascii="Times New Roman"/>
          <w:b w:val="false"/>
          <w:i w:val="false"/>
          <w:color w:val="000000"/>
          <w:sz w:val="28"/>
        </w:rPr>
        <w:t>
</w:t>
      </w:r>
      <w:r>
        <w:rPr>
          <w:rFonts w:ascii="Times New Roman"/>
          <w:b w:val="false"/>
          <w:i w:val="false"/>
          <w:color w:val="000000"/>
          <w:sz w:val="28"/>
        </w:rPr>
        <w:t>
      31. 1000-нан 1 000 000-ға дейінгі сандар. Шамалар арасындағы тәуелділік. Шеңбер және дөңгелек (50 сағат):</w:t>
      </w:r>
      <w:r>
        <w:br/>
      </w:r>
      <w:r>
        <w:rPr>
          <w:rFonts w:ascii="Times New Roman"/>
          <w:b w:val="false"/>
          <w:i w:val="false"/>
          <w:color w:val="000000"/>
          <w:sz w:val="28"/>
        </w:rPr>
        <w:t>
      1) разрядтар және кластар кестесі; миллионға дейінгі сандарды оқу, жазу және салыстыру; сандарды разрядтық қосылғыштардың қосындысы түрінде жазу;</w:t>
      </w:r>
      <w:r>
        <w:br/>
      </w:r>
      <w:r>
        <w:rPr>
          <w:rFonts w:ascii="Times New Roman"/>
          <w:b w:val="false"/>
          <w:i w:val="false"/>
          <w:color w:val="000000"/>
          <w:sz w:val="28"/>
        </w:rPr>
        <w:t>
      2) шамалар арасындағы тәуелділіктер: жылдамдық, арақашықтық (жүрілген жолдың ұзындығы), уақыт; өнімділік, жұмысқа жіберілген уақыт, атқарылған жұмыс; егіннің түсімділігі, ауданы және массасы;</w:t>
      </w:r>
      <w:r>
        <w:br/>
      </w:r>
      <w:r>
        <w:rPr>
          <w:rFonts w:ascii="Times New Roman"/>
          <w:b w:val="false"/>
          <w:i w:val="false"/>
          <w:color w:val="000000"/>
          <w:sz w:val="28"/>
        </w:rPr>
        <w:t>
      3) қозғалысқа берілген есептер;</w:t>
      </w:r>
      <w:r>
        <w:br/>
      </w:r>
      <w:r>
        <w:rPr>
          <w:rFonts w:ascii="Times New Roman"/>
          <w:b w:val="false"/>
          <w:i w:val="false"/>
          <w:color w:val="000000"/>
          <w:sz w:val="28"/>
        </w:rPr>
        <w:t>
      4) шеңбер және дөңгелек. Шеңбер мен дөңгелектің центрі, радиусы және диаметрі.</w:t>
      </w:r>
      <w:r>
        <w:br/>
      </w:r>
      <w:r>
        <w:rPr>
          <w:rFonts w:ascii="Times New Roman"/>
          <w:b w:val="false"/>
          <w:i w:val="false"/>
          <w:color w:val="000000"/>
          <w:sz w:val="28"/>
        </w:rPr>
        <w:t>
</w:t>
      </w:r>
      <w:r>
        <w:rPr>
          <w:rFonts w:ascii="Times New Roman"/>
          <w:b w:val="false"/>
          <w:i w:val="false"/>
          <w:color w:val="000000"/>
          <w:sz w:val="28"/>
        </w:rPr>
        <w:t>
      32. Миллионға дейінгі сандармен арифметикалық амалдарды орындау. Текше және тікбұрышты параллелепипед (70 сағат):</w:t>
      </w:r>
      <w:r>
        <w:br/>
      </w:r>
      <w:r>
        <w:rPr>
          <w:rFonts w:ascii="Times New Roman"/>
          <w:b w:val="false"/>
          <w:i w:val="false"/>
          <w:color w:val="000000"/>
          <w:sz w:val="28"/>
        </w:rPr>
        <w:t>
      1) бөліндінің мәні көптаңбалы сан болғанда нөлге аяқталатын сандарға бөлу;</w:t>
      </w:r>
      <w:r>
        <w:br/>
      </w:r>
      <w:r>
        <w:rPr>
          <w:rFonts w:ascii="Times New Roman"/>
          <w:b w:val="false"/>
          <w:i w:val="false"/>
          <w:color w:val="000000"/>
          <w:sz w:val="28"/>
        </w:rPr>
        <w:t>
      2) 10, 100, 1000 сандарына қалдықпен бөлу. Санды көбейтіндіге бөлу; бөліндінің мәні бір сан болғанда нөлге аяқталатын сандарға қалдықпен бөлу. Бөліндінің мәнінде нөлдер болғанда нөлге аяқталған сандарға бөлу. Нөлмен аяқталатын сандарға қалдықпен бөлу;</w:t>
      </w:r>
      <w:r>
        <w:br/>
      </w:r>
      <w:r>
        <w:rPr>
          <w:rFonts w:ascii="Times New Roman"/>
          <w:b w:val="false"/>
          <w:i w:val="false"/>
          <w:color w:val="000000"/>
          <w:sz w:val="28"/>
        </w:rPr>
        <w:t>
      3) қосындыны санға және санды қосындыға көбейту. Санды қосындыға көбейту ережесін қолданып, екітаңбалы санға ауызша көбейту;</w:t>
      </w:r>
      <w:r>
        <w:br/>
      </w:r>
      <w:r>
        <w:rPr>
          <w:rFonts w:ascii="Times New Roman"/>
          <w:b w:val="false"/>
          <w:i w:val="false"/>
          <w:color w:val="000000"/>
          <w:sz w:val="28"/>
        </w:rPr>
        <w:t>
      4) екітаңбалы санға жазбаша бөлу. Бөліндінің мәнінде бір цифр болғанда екітаңбалы санға жазбаша қалдықсыз бөлу;</w:t>
      </w:r>
      <w:r>
        <w:br/>
      </w:r>
      <w:r>
        <w:rPr>
          <w:rFonts w:ascii="Times New Roman"/>
          <w:b w:val="false"/>
          <w:i w:val="false"/>
          <w:color w:val="000000"/>
          <w:sz w:val="28"/>
        </w:rPr>
        <w:t>
      6) бөліндінің мәнінде көптаңбалы сандар болғанда екітаңбалы санға жазбаша бөлу;</w:t>
      </w:r>
      <w:r>
        <w:br/>
      </w:r>
      <w:r>
        <w:rPr>
          <w:rFonts w:ascii="Times New Roman"/>
          <w:b w:val="false"/>
          <w:i w:val="false"/>
          <w:color w:val="000000"/>
          <w:sz w:val="28"/>
        </w:rPr>
        <w:t>
      7) санды қосындыға көбейту ережесін қолданып, үштаңбалы санға ауызша көбейту;</w:t>
      </w:r>
      <w:r>
        <w:br/>
      </w:r>
      <w:r>
        <w:rPr>
          <w:rFonts w:ascii="Times New Roman"/>
          <w:b w:val="false"/>
          <w:i w:val="false"/>
          <w:color w:val="000000"/>
          <w:sz w:val="28"/>
        </w:rPr>
        <w:t>
      8) үштаңбалы санға жазбаша көбейту;</w:t>
      </w:r>
      <w:r>
        <w:br/>
      </w:r>
      <w:r>
        <w:rPr>
          <w:rFonts w:ascii="Times New Roman"/>
          <w:b w:val="false"/>
          <w:i w:val="false"/>
          <w:color w:val="000000"/>
          <w:sz w:val="28"/>
        </w:rPr>
        <w:t>
      9) бөліндінің мәнінде бір цифр болғанда үштаңбалы санға жазбаша қалдықсыз бөлу;</w:t>
      </w:r>
      <w:r>
        <w:br/>
      </w:r>
      <w:r>
        <w:rPr>
          <w:rFonts w:ascii="Times New Roman"/>
          <w:b w:val="false"/>
          <w:i w:val="false"/>
          <w:color w:val="000000"/>
          <w:sz w:val="28"/>
        </w:rPr>
        <w:t>
      10) бөліндінің мәнінде бір цифр болғанда үштаңбалы санға жазбаша қалдықпен бөлу;</w:t>
      </w:r>
      <w:r>
        <w:br/>
      </w:r>
      <w:r>
        <w:rPr>
          <w:rFonts w:ascii="Times New Roman"/>
          <w:b w:val="false"/>
          <w:i w:val="false"/>
          <w:color w:val="000000"/>
          <w:sz w:val="28"/>
        </w:rPr>
        <w:t>
      11) бөліндінің мәнінде көптаңбалы сандар болғанда үштаңбалы санға жазбаша бөлу;</w:t>
      </w:r>
      <w:r>
        <w:br/>
      </w:r>
      <w:r>
        <w:rPr>
          <w:rFonts w:ascii="Times New Roman"/>
          <w:b w:val="false"/>
          <w:i w:val="false"/>
          <w:color w:val="000000"/>
          <w:sz w:val="28"/>
        </w:rPr>
        <w:t>
      12) бөліндінің мәнінде нөлдер болғанда үштаңбалы санға жазбаша бөлу;</w:t>
      </w:r>
      <w:r>
        <w:br/>
      </w:r>
      <w:r>
        <w:rPr>
          <w:rFonts w:ascii="Times New Roman"/>
          <w:b w:val="false"/>
          <w:i w:val="false"/>
          <w:color w:val="000000"/>
          <w:sz w:val="28"/>
        </w:rPr>
        <w:t>
      13) бір-біріне жақындау қозғалыс. Жақындау жылдамдығы;</w:t>
      </w:r>
      <w:r>
        <w:br/>
      </w:r>
      <w:r>
        <w:rPr>
          <w:rFonts w:ascii="Times New Roman"/>
          <w:b w:val="false"/>
          <w:i w:val="false"/>
          <w:color w:val="000000"/>
          <w:sz w:val="28"/>
        </w:rPr>
        <w:t>
      14) қарама-қарсы бағыттағы қозғалыс. Қашықтық жылдамдығы;</w:t>
      </w:r>
      <w:r>
        <w:br/>
      </w:r>
      <w:r>
        <w:rPr>
          <w:rFonts w:ascii="Times New Roman"/>
          <w:b w:val="false"/>
          <w:i w:val="false"/>
          <w:color w:val="000000"/>
          <w:sz w:val="28"/>
        </w:rPr>
        <w:t>
      15) бір бағыттағы жылдамдық;</w:t>
      </w:r>
      <w:r>
        <w:br/>
      </w:r>
      <w:r>
        <w:rPr>
          <w:rFonts w:ascii="Times New Roman"/>
          <w:b w:val="false"/>
          <w:i w:val="false"/>
          <w:color w:val="000000"/>
          <w:sz w:val="28"/>
        </w:rPr>
        <w:t>
      16) белгісізді екі айырым бойынша табуға арналған есептер;</w:t>
      </w:r>
      <w:r>
        <w:br/>
      </w:r>
      <w:r>
        <w:rPr>
          <w:rFonts w:ascii="Times New Roman"/>
          <w:b w:val="false"/>
          <w:i w:val="false"/>
          <w:color w:val="000000"/>
          <w:sz w:val="28"/>
        </w:rPr>
        <w:t>
      17) әріпті теңдіктердің (формулалардың) көмегімен қосу мен көбейтудің қасиеттерін жазу. Екі әрпі бар өрнектің мәнін табу;</w:t>
      </w:r>
      <w:r>
        <w:br/>
      </w:r>
      <w:r>
        <w:rPr>
          <w:rFonts w:ascii="Times New Roman"/>
          <w:b w:val="false"/>
          <w:i w:val="false"/>
          <w:color w:val="000000"/>
          <w:sz w:val="28"/>
        </w:rPr>
        <w:t>
      18) аудан бірлігі – ар (1 а). Ауданның бірліктері арасындағы сәйкестік: 1 м</w:t>
      </w:r>
      <w:r>
        <w:rPr>
          <w:rFonts w:ascii="Times New Roman"/>
          <w:b w:val="false"/>
          <w:i w:val="false"/>
          <w:color w:val="000000"/>
          <w:vertAlign w:val="superscript"/>
        </w:rPr>
        <w:t>2</w:t>
      </w:r>
      <w:r>
        <w:rPr>
          <w:rFonts w:ascii="Times New Roman"/>
          <w:b w:val="false"/>
          <w:i w:val="false"/>
          <w:color w:val="000000"/>
          <w:sz w:val="28"/>
        </w:rPr>
        <w:t xml:space="preserve"> = 100 дм</w:t>
      </w:r>
      <w:r>
        <w:rPr>
          <w:rFonts w:ascii="Times New Roman"/>
          <w:b w:val="false"/>
          <w:i w:val="false"/>
          <w:color w:val="000000"/>
          <w:vertAlign w:val="superscript"/>
        </w:rPr>
        <w:t>2</w:t>
      </w:r>
      <w:r>
        <w:rPr>
          <w:rFonts w:ascii="Times New Roman"/>
          <w:b w:val="false"/>
          <w:i w:val="false"/>
          <w:color w:val="000000"/>
          <w:sz w:val="28"/>
        </w:rPr>
        <w:t>, 1 дм</w:t>
      </w:r>
      <w:r>
        <w:rPr>
          <w:rFonts w:ascii="Times New Roman"/>
          <w:b w:val="false"/>
          <w:i w:val="false"/>
          <w:color w:val="000000"/>
          <w:vertAlign w:val="superscript"/>
        </w:rPr>
        <w:t>2</w:t>
      </w:r>
      <w:r>
        <w:rPr>
          <w:rFonts w:ascii="Times New Roman"/>
          <w:b w:val="false"/>
          <w:i w:val="false"/>
          <w:color w:val="000000"/>
          <w:sz w:val="28"/>
        </w:rPr>
        <w:t xml:space="preserve"> = 100 см</w:t>
      </w:r>
      <w:r>
        <w:rPr>
          <w:rFonts w:ascii="Times New Roman"/>
          <w:b w:val="false"/>
          <w:i w:val="false"/>
          <w:color w:val="000000"/>
          <w:vertAlign w:val="superscript"/>
        </w:rPr>
        <w:t>2</w:t>
      </w:r>
      <w:r>
        <w:rPr>
          <w:rFonts w:ascii="Times New Roman"/>
          <w:b w:val="false"/>
          <w:i w:val="false"/>
          <w:color w:val="000000"/>
          <w:sz w:val="28"/>
        </w:rPr>
        <w:t>, 1см</w:t>
      </w:r>
      <w:r>
        <w:rPr>
          <w:rFonts w:ascii="Times New Roman"/>
          <w:b w:val="false"/>
          <w:i w:val="false"/>
          <w:color w:val="000000"/>
          <w:vertAlign w:val="superscript"/>
        </w:rPr>
        <w:t>2</w:t>
      </w:r>
      <w:r>
        <w:rPr>
          <w:rFonts w:ascii="Times New Roman"/>
          <w:b w:val="false"/>
          <w:i w:val="false"/>
          <w:color w:val="000000"/>
          <w:sz w:val="28"/>
        </w:rPr>
        <w:t xml:space="preserve"> = 100 мм</w:t>
      </w:r>
      <w:r>
        <w:rPr>
          <w:rFonts w:ascii="Times New Roman"/>
          <w:b w:val="false"/>
          <w:i w:val="false"/>
          <w:color w:val="000000"/>
          <w:vertAlign w:val="superscript"/>
        </w:rPr>
        <w:t>2</w:t>
      </w:r>
      <w:r>
        <w:rPr>
          <w:rFonts w:ascii="Times New Roman"/>
          <w:b w:val="false"/>
          <w:i w:val="false"/>
          <w:color w:val="000000"/>
          <w:sz w:val="28"/>
        </w:rPr>
        <w:t>, 1 а = 100 м</w:t>
      </w:r>
      <w:r>
        <w:rPr>
          <w:rFonts w:ascii="Times New Roman"/>
          <w:b w:val="false"/>
          <w:i w:val="false"/>
          <w:color w:val="000000"/>
          <w:vertAlign w:val="superscript"/>
        </w:rPr>
        <w:t>2</w:t>
      </w:r>
      <w:r>
        <w:rPr>
          <w:rFonts w:ascii="Times New Roman"/>
          <w:b w:val="false"/>
          <w:i w:val="false"/>
          <w:color w:val="000000"/>
          <w:sz w:val="28"/>
        </w:rPr>
        <w:t>. ауданның бірлігі – гектар (1 га). Ауданның бірліктері арасындағы сәйкестік: 1 га = 10 000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19) тікбұрышты параллелепипед және оның өлшемдері (ұзындығы, ені, биіктігі). Тікбұрышты параллелепипедтің төбелері, қырлары және жақтары;</w:t>
      </w:r>
      <w:r>
        <w:br/>
      </w:r>
      <w:r>
        <w:rPr>
          <w:rFonts w:ascii="Times New Roman"/>
          <w:b w:val="false"/>
          <w:i w:val="false"/>
          <w:color w:val="000000"/>
          <w:sz w:val="28"/>
        </w:rPr>
        <w:t>
      20) көлем. Көлем бірліктері. Тікбұрышты параллелепипедтің (текшенің) көлемі.</w:t>
      </w:r>
      <w:r>
        <w:br/>
      </w:r>
      <w:r>
        <w:rPr>
          <w:rFonts w:ascii="Times New Roman"/>
          <w:b w:val="false"/>
          <w:i w:val="false"/>
          <w:color w:val="000000"/>
          <w:sz w:val="28"/>
        </w:rPr>
        <w:t>
</w:t>
      </w:r>
      <w:r>
        <w:rPr>
          <w:rFonts w:ascii="Times New Roman"/>
          <w:b w:val="false"/>
          <w:i w:val="false"/>
          <w:color w:val="000000"/>
          <w:sz w:val="28"/>
        </w:rPr>
        <w:t>
      33. Білімді жүйелеу және қайталау (40 сағат):</w:t>
      </w:r>
      <w:r>
        <w:br/>
      </w:r>
      <w:r>
        <w:rPr>
          <w:rFonts w:ascii="Times New Roman"/>
          <w:b w:val="false"/>
          <w:i w:val="false"/>
          <w:color w:val="000000"/>
          <w:sz w:val="28"/>
        </w:rPr>
        <w:t>
      1) натурал сандар және нөл саны. Натурал сандар. Натурал сандарды қолдану;</w:t>
      </w:r>
      <w:r>
        <w:br/>
      </w:r>
      <w:r>
        <w:rPr>
          <w:rFonts w:ascii="Times New Roman"/>
          <w:b w:val="false"/>
          <w:i w:val="false"/>
          <w:color w:val="000000"/>
          <w:sz w:val="28"/>
        </w:rPr>
        <w:t>
      2) натурал сандар және нөл санымен арифметикалық амалдарды орындау;</w:t>
      </w:r>
      <w:r>
        <w:br/>
      </w:r>
      <w:r>
        <w:rPr>
          <w:rFonts w:ascii="Times New Roman"/>
          <w:b w:val="false"/>
          <w:i w:val="false"/>
          <w:color w:val="000000"/>
          <w:sz w:val="28"/>
        </w:rPr>
        <w:t>
      3) натурал сандар және нөл санымен орындалатын арифметикалық амалдардың қасиеттері;</w:t>
      </w:r>
      <w:r>
        <w:br/>
      </w:r>
      <w:r>
        <w:rPr>
          <w:rFonts w:ascii="Times New Roman"/>
          <w:b w:val="false"/>
          <w:i w:val="false"/>
          <w:color w:val="000000"/>
          <w:sz w:val="28"/>
        </w:rPr>
        <w:t>
      4) арифметикалық амалдардың компоненттерінің атаулары. Арифметикалық амалдардың белгісіз компоненттерін табудың ережелері;</w:t>
      </w:r>
      <w:r>
        <w:br/>
      </w:r>
      <w:r>
        <w:rPr>
          <w:rFonts w:ascii="Times New Roman"/>
          <w:b w:val="false"/>
          <w:i w:val="false"/>
          <w:color w:val="000000"/>
          <w:sz w:val="28"/>
        </w:rPr>
        <w:t>
      5) қосу мен азайтудың, көбейту мен бөлудің байланыстары;</w:t>
      </w:r>
      <w:r>
        <w:br/>
      </w:r>
      <w:r>
        <w:rPr>
          <w:rFonts w:ascii="Times New Roman"/>
          <w:b w:val="false"/>
          <w:i w:val="false"/>
          <w:color w:val="000000"/>
          <w:sz w:val="28"/>
        </w:rPr>
        <w:t>
      6) микрокалькулятордың көмегімен есептеу. Микрокалькулятор. Калькуляторда сандарды енгізу және өшіру;</w:t>
      </w:r>
      <w:r>
        <w:br/>
      </w:r>
      <w:r>
        <w:rPr>
          <w:rFonts w:ascii="Times New Roman"/>
          <w:b w:val="false"/>
          <w:i w:val="false"/>
          <w:color w:val="000000"/>
          <w:sz w:val="28"/>
        </w:rPr>
        <w:t>
      7) жақшалармен, жақшаларсыз берілген және 4-5 амалдан тұратын өрнектің мәнін табу;</w:t>
      </w:r>
      <w:r>
        <w:br/>
      </w:r>
      <w:r>
        <w:rPr>
          <w:rFonts w:ascii="Times New Roman"/>
          <w:b w:val="false"/>
          <w:i w:val="false"/>
          <w:color w:val="000000"/>
          <w:sz w:val="28"/>
        </w:rPr>
        <w:t>
      8) өрнектер мен теңдеулер. Санды және әріпті өрнектер. Өрнектің мәні. Санды өрнектің мәнін табу ережелері;</w:t>
      </w:r>
      <w:r>
        <w:br/>
      </w:r>
      <w:r>
        <w:rPr>
          <w:rFonts w:ascii="Times New Roman"/>
          <w:b w:val="false"/>
          <w:i w:val="false"/>
          <w:color w:val="000000"/>
          <w:sz w:val="28"/>
        </w:rPr>
        <w:t>
      9) теңдеу. Теңдеудің шешімі (түбірі);</w:t>
      </w:r>
      <w:r>
        <w:br/>
      </w:r>
      <w:r>
        <w:rPr>
          <w:rFonts w:ascii="Times New Roman"/>
          <w:b w:val="false"/>
          <w:i w:val="false"/>
          <w:color w:val="000000"/>
          <w:sz w:val="28"/>
        </w:rPr>
        <w:t>
      10) арифметикалық амалдардың белгісіз компоненттерін табу ережелері; тура санды теңдіктердің қасиеттерін қолдана отырып таңдау тәсілімен теңдеулерді шығару;</w:t>
      </w:r>
      <w:r>
        <w:br/>
      </w:r>
      <w:r>
        <w:rPr>
          <w:rFonts w:ascii="Times New Roman"/>
          <w:b w:val="false"/>
          <w:i w:val="false"/>
          <w:color w:val="000000"/>
          <w:sz w:val="28"/>
        </w:rPr>
        <w:t>
      11) шамалар. Шамалар: ұзындық, аудан, көлем (сыйымдылық), масса, уақыт, баға, құн, жылдамдық, өнімділік, түсім;</w:t>
      </w:r>
      <w:r>
        <w:br/>
      </w:r>
      <w:r>
        <w:rPr>
          <w:rFonts w:ascii="Times New Roman"/>
          <w:b w:val="false"/>
          <w:i w:val="false"/>
          <w:color w:val="000000"/>
          <w:sz w:val="28"/>
        </w:rPr>
        <w:t>
      12) шамалар бірліктері. Шамаларды салыстыру;</w:t>
      </w:r>
      <w:r>
        <w:br/>
      </w:r>
      <w:r>
        <w:rPr>
          <w:rFonts w:ascii="Times New Roman"/>
          <w:b w:val="false"/>
          <w:i w:val="false"/>
          <w:color w:val="000000"/>
          <w:sz w:val="28"/>
        </w:rPr>
        <w:t>
      13) шамаларға арифметикалық амалдар қолдану: шамаларды қосу, азайту, бөлу, шаманы санға көбейту. Шамалар арасындағы тәуелділік;</w:t>
      </w:r>
      <w:r>
        <w:br/>
      </w:r>
      <w:r>
        <w:rPr>
          <w:rFonts w:ascii="Times New Roman"/>
          <w:b w:val="false"/>
          <w:i w:val="false"/>
          <w:color w:val="000000"/>
          <w:sz w:val="28"/>
        </w:rPr>
        <w:t>
      14) көпбұрыштың периметрі және тіктөртбұрыштың (шаршының) ауданы;</w:t>
      </w:r>
      <w:r>
        <w:br/>
      </w:r>
      <w:r>
        <w:rPr>
          <w:rFonts w:ascii="Times New Roman"/>
          <w:b w:val="false"/>
          <w:i w:val="false"/>
          <w:color w:val="000000"/>
          <w:sz w:val="28"/>
        </w:rPr>
        <w:t>
      15) тікбұрышты параллелепипедтің (текшенің) көлемі;</w:t>
      </w:r>
      <w:r>
        <w:br/>
      </w:r>
      <w:r>
        <w:rPr>
          <w:rFonts w:ascii="Times New Roman"/>
          <w:b w:val="false"/>
          <w:i w:val="false"/>
          <w:color w:val="000000"/>
          <w:sz w:val="28"/>
        </w:rPr>
        <w:t>
      16) есептер. Есептің құрылымы: шарты, сұрағы. Есептің шешуі. Есептің жауабы. 1-4 арифметикалық амалмен (есептің шешуін амалдар бойынша жазу; өрнек және оның мәнін табу) және теңдеудің көмегімен шығарылатын есептер;</w:t>
      </w:r>
      <w:r>
        <w:br/>
      </w:r>
      <w:r>
        <w:rPr>
          <w:rFonts w:ascii="Times New Roman"/>
          <w:b w:val="false"/>
          <w:i w:val="false"/>
          <w:color w:val="000000"/>
          <w:sz w:val="28"/>
        </w:rPr>
        <w:t>
      17) геометриялық фигуралар. Нүкте, сызық (түзу, қисық, сынық), кесінді, бұрыш (тік, сүйір, доғал, жазыңқы), көпбұрыш (үшбұрыш, төртбұрыш және т.б.), тіктөртбұрыш (шаршы);</w:t>
      </w:r>
      <w:r>
        <w:br/>
      </w:r>
      <w:r>
        <w:rPr>
          <w:rFonts w:ascii="Times New Roman"/>
          <w:b w:val="false"/>
          <w:i w:val="false"/>
          <w:color w:val="000000"/>
          <w:sz w:val="28"/>
        </w:rPr>
        <w:t>
      18) тікбұрышты параллелепипед (текше). Шеңбер, дөңгелек. Шеңбер мен дөңгелектің центрі, радиусы, диаметрі.</w:t>
      </w:r>
    </w:p>
    <w:bookmarkEnd w:id="848"/>
    <w:bookmarkStart w:name="z3171" w:id="849"/>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849"/>
    <w:bookmarkStart w:name="z3172" w:id="850"/>
    <w:p>
      <w:pPr>
        <w:spacing w:after="0"/>
        <w:ind w:left="0"/>
        <w:jc w:val="both"/>
      </w:pPr>
      <w:r>
        <w:rPr>
          <w:rFonts w:ascii="Times New Roman"/>
          <w:b w:val="false"/>
          <w:i w:val="false"/>
          <w:color w:val="000000"/>
          <w:sz w:val="28"/>
        </w:rPr>
        <w:t>
      34. Пәндік нәтижелер. 0-сыныптың соңында оқушылар:</w:t>
      </w:r>
      <w:r>
        <w:br/>
      </w:r>
      <w:r>
        <w:rPr>
          <w:rFonts w:ascii="Times New Roman"/>
          <w:b w:val="false"/>
          <w:i w:val="false"/>
          <w:color w:val="000000"/>
          <w:sz w:val="28"/>
        </w:rPr>
        <w:t>
      1) 1 ден 10 дейінгі сандардың атауларын және кезеңін;</w:t>
      </w:r>
      <w:r>
        <w:br/>
      </w:r>
      <w:r>
        <w:rPr>
          <w:rFonts w:ascii="Times New Roman"/>
          <w:b w:val="false"/>
          <w:i w:val="false"/>
          <w:color w:val="000000"/>
          <w:sz w:val="28"/>
        </w:rPr>
        <w:t>
      2) қосу және азайту амалдардың компоненттерінің атауларын және белгілеуін;</w:t>
      </w:r>
      <w:r>
        <w:br/>
      </w:r>
      <w:r>
        <w:rPr>
          <w:rFonts w:ascii="Times New Roman"/>
          <w:b w:val="false"/>
          <w:i w:val="false"/>
          <w:color w:val="000000"/>
          <w:sz w:val="28"/>
        </w:rPr>
        <w:t>
      3) 2-5 сандарының құрамын білуі қажет.</w:t>
      </w:r>
      <w:r>
        <w:br/>
      </w:r>
      <w:r>
        <w:rPr>
          <w:rFonts w:ascii="Times New Roman"/>
          <w:b w:val="false"/>
          <w:i w:val="false"/>
          <w:color w:val="000000"/>
          <w:sz w:val="28"/>
        </w:rPr>
        <w:t>
</w:t>
      </w:r>
      <w:r>
        <w:rPr>
          <w:rFonts w:ascii="Times New Roman"/>
          <w:b w:val="false"/>
          <w:i w:val="false"/>
          <w:color w:val="000000"/>
          <w:sz w:val="28"/>
        </w:rPr>
        <w:t>
      35. Оқушылар:</w:t>
      </w:r>
      <w:r>
        <w:br/>
      </w:r>
      <w:r>
        <w:rPr>
          <w:rFonts w:ascii="Times New Roman"/>
          <w:b w:val="false"/>
          <w:i w:val="false"/>
          <w:color w:val="000000"/>
          <w:sz w:val="28"/>
        </w:rPr>
        <w:t>
      1) үстіне және қасына қою тәсілдерімен заттарды түрлі мөлшерлері бойынша салыстыруды;</w:t>
      </w:r>
      <w:r>
        <w:br/>
      </w:r>
      <w:r>
        <w:rPr>
          <w:rFonts w:ascii="Times New Roman"/>
          <w:b w:val="false"/>
          <w:i w:val="false"/>
          <w:color w:val="000000"/>
          <w:sz w:val="28"/>
        </w:rPr>
        <w:t>
      2) санап және жұппен сәйкестендіру арқылы заттық топтардың санын салыстыруды;</w:t>
      </w:r>
      <w:r>
        <w:br/>
      </w:r>
      <w:r>
        <w:rPr>
          <w:rFonts w:ascii="Times New Roman"/>
          <w:b w:val="false"/>
          <w:i w:val="false"/>
          <w:color w:val="000000"/>
          <w:sz w:val="28"/>
        </w:rPr>
        <w:t>
      3) заттық әрекетте 2-10 аралығындағы сандардың құрамын көрсетуді;</w:t>
      </w:r>
      <w:r>
        <w:br/>
      </w:r>
      <w:r>
        <w:rPr>
          <w:rFonts w:ascii="Times New Roman"/>
          <w:b w:val="false"/>
          <w:i w:val="false"/>
          <w:color w:val="000000"/>
          <w:sz w:val="28"/>
        </w:rPr>
        <w:t>
      4) заттардың, сұйықтықтың, төгілмелі заттардың санын өзгертетін әрекеттерді көрсетіп, атауды;</w:t>
      </w:r>
      <w:r>
        <w:br/>
      </w:r>
      <w:r>
        <w:rPr>
          <w:rFonts w:ascii="Times New Roman"/>
          <w:b w:val="false"/>
          <w:i w:val="false"/>
          <w:color w:val="000000"/>
          <w:sz w:val="28"/>
        </w:rPr>
        <w:t>
      5) шоттың көмегімен 10 көлемінде заттардың санын анықтауды;</w:t>
      </w:r>
      <w:r>
        <w:br/>
      </w:r>
      <w:r>
        <w:rPr>
          <w:rFonts w:ascii="Times New Roman"/>
          <w:b w:val="false"/>
          <w:i w:val="false"/>
          <w:color w:val="000000"/>
          <w:sz w:val="28"/>
        </w:rPr>
        <w:t>
      6) санның құрамын білуге негізделген сандар және белгілерден қосу және азайтуға арналған мысалдарды жасау мен оқу, қосындыны және қалдықты бір әдіспен шығаруды: қайта санау, қосып, азайтып санау арқылы;</w:t>
      </w:r>
      <w:r>
        <w:br/>
      </w:r>
      <w:r>
        <w:rPr>
          <w:rFonts w:ascii="Times New Roman"/>
          <w:b w:val="false"/>
          <w:i w:val="false"/>
          <w:color w:val="000000"/>
          <w:sz w:val="28"/>
        </w:rPr>
        <w:t>
      7) шеңбер, доғал, төртбұрыш, тіктөртбұрышты тануды, ажыратуды, жасауды;</w:t>
      </w:r>
      <w:r>
        <w:br/>
      </w:r>
      <w:r>
        <w:rPr>
          <w:rFonts w:ascii="Times New Roman"/>
          <w:b w:val="false"/>
          <w:i w:val="false"/>
          <w:color w:val="000000"/>
          <w:sz w:val="28"/>
        </w:rPr>
        <w:t>
      8) қосындыны және қалдықты табуға арналған мысалдарды шығаруды, мысалдың мазмұнын заттар арқылы көрсетуді меңгеруі тиіс.</w:t>
      </w:r>
    </w:p>
    <w:bookmarkEnd w:id="850"/>
    <w:bookmarkStart w:name="z3174" w:id="851"/>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851"/>
    <w:bookmarkStart w:name="z3175" w:id="852"/>
    <w:p>
      <w:pPr>
        <w:spacing w:after="0"/>
        <w:ind w:left="0"/>
        <w:jc w:val="both"/>
      </w:pPr>
      <w:r>
        <w:rPr>
          <w:rFonts w:ascii="Times New Roman"/>
          <w:b w:val="false"/>
          <w:i w:val="false"/>
          <w:color w:val="000000"/>
          <w:sz w:val="28"/>
        </w:rPr>
        <w:t>
      36. Пәндік нәтижелер. 1-сыныптың соңында оқушылар:</w:t>
      </w:r>
      <w:r>
        <w:br/>
      </w:r>
      <w:r>
        <w:rPr>
          <w:rFonts w:ascii="Times New Roman"/>
          <w:b w:val="false"/>
          <w:i w:val="false"/>
          <w:color w:val="000000"/>
          <w:sz w:val="28"/>
        </w:rPr>
        <w:t>
      1) 0 ден 20 дейінгі сандардың ретін;</w:t>
      </w:r>
      <w:r>
        <w:br/>
      </w:r>
      <w:r>
        <w:rPr>
          <w:rFonts w:ascii="Times New Roman"/>
          <w:b w:val="false"/>
          <w:i w:val="false"/>
          <w:color w:val="000000"/>
          <w:sz w:val="28"/>
        </w:rPr>
        <w:t>
      2) 10 көлемінде қосу және азайту кестесін;</w:t>
      </w:r>
      <w:r>
        <w:br/>
      </w:r>
      <w:r>
        <w:rPr>
          <w:rFonts w:ascii="Times New Roman"/>
          <w:b w:val="false"/>
          <w:i w:val="false"/>
          <w:color w:val="000000"/>
          <w:sz w:val="28"/>
        </w:rPr>
        <w:t>
      3) арифметикалық амалдар компоненттерінің аталуын; қосудың ауыстырымдылық қасиетін;</w:t>
      </w:r>
      <w:r>
        <w:br/>
      </w:r>
      <w:r>
        <w:rPr>
          <w:rFonts w:ascii="Times New Roman"/>
          <w:b w:val="false"/>
          <w:i w:val="false"/>
          <w:color w:val="000000"/>
          <w:sz w:val="28"/>
        </w:rPr>
        <w:t>
      4) біртаңбалы сандардың құрамын, екінші ондықтағы сандардың ондық құрамын;</w:t>
      </w:r>
      <w:r>
        <w:br/>
      </w:r>
      <w:r>
        <w:rPr>
          <w:rFonts w:ascii="Times New Roman"/>
          <w:b w:val="false"/>
          <w:i w:val="false"/>
          <w:color w:val="000000"/>
          <w:sz w:val="28"/>
        </w:rPr>
        <w:t>
      5) шамалар бірліктерінің белгілеулерін: 1 сағат, 1 см, 1 дм, 1 тг;</w:t>
      </w:r>
      <w:r>
        <w:br/>
      </w:r>
      <w:r>
        <w:rPr>
          <w:rFonts w:ascii="Times New Roman"/>
          <w:b w:val="false"/>
          <w:i w:val="false"/>
          <w:color w:val="000000"/>
          <w:sz w:val="28"/>
        </w:rPr>
        <w:t>
      6) дециметр мен сантиметр арасындағы қатынастарды білуі қажет.</w:t>
      </w:r>
      <w:r>
        <w:br/>
      </w:r>
      <w:r>
        <w:rPr>
          <w:rFonts w:ascii="Times New Roman"/>
          <w:b w:val="false"/>
          <w:i w:val="false"/>
          <w:color w:val="000000"/>
          <w:sz w:val="28"/>
        </w:rPr>
        <w:t>
</w:t>
      </w:r>
      <w:r>
        <w:rPr>
          <w:rFonts w:ascii="Times New Roman"/>
          <w:b w:val="false"/>
          <w:i w:val="false"/>
          <w:color w:val="000000"/>
          <w:sz w:val="28"/>
        </w:rPr>
        <w:t>
      37. 1-сыныптың соңында оқушылар:</w:t>
      </w:r>
      <w:r>
        <w:br/>
      </w:r>
      <w:r>
        <w:rPr>
          <w:rFonts w:ascii="Times New Roman"/>
          <w:b w:val="false"/>
          <w:i w:val="false"/>
          <w:color w:val="000000"/>
          <w:sz w:val="28"/>
        </w:rPr>
        <w:t>
      1) 20 көлемінде заттардың санын анықтау, 0 ден 20 дейінгі сандарды оқу, жазуды және салыстыруды;</w:t>
      </w:r>
      <w:r>
        <w:br/>
      </w:r>
      <w:r>
        <w:rPr>
          <w:rFonts w:ascii="Times New Roman"/>
          <w:b w:val="false"/>
          <w:i w:val="false"/>
          <w:color w:val="000000"/>
          <w:sz w:val="28"/>
        </w:rPr>
        <w:t>
      2) оқулықпен жұмыс жасау, оқулықта берілген суреттер мен сызбалардың, жаттығулар мен талаптардың мағынасын түсіне білуді;</w:t>
      </w:r>
      <w:r>
        <w:br/>
      </w:r>
      <w:r>
        <w:rPr>
          <w:rFonts w:ascii="Times New Roman"/>
          <w:b w:val="false"/>
          <w:i w:val="false"/>
          <w:color w:val="000000"/>
          <w:sz w:val="28"/>
        </w:rPr>
        <w:t>
      3) 20 көлемінде (жақшасыз) 1- 2 амалдан туратын сандық мысалдың мағынасын табуды;</w:t>
      </w:r>
      <w:r>
        <w:br/>
      </w:r>
      <w:r>
        <w:rPr>
          <w:rFonts w:ascii="Times New Roman"/>
          <w:b w:val="false"/>
          <w:i w:val="false"/>
          <w:color w:val="000000"/>
          <w:sz w:val="28"/>
        </w:rPr>
        <w:t>
      4) қосу және алуға арналған бір амалдан туратын есептерді шығаруды;</w:t>
      </w:r>
      <w:r>
        <w:br/>
      </w:r>
      <w:r>
        <w:rPr>
          <w:rFonts w:ascii="Times New Roman"/>
          <w:b w:val="false"/>
          <w:i w:val="false"/>
          <w:color w:val="000000"/>
          <w:sz w:val="28"/>
        </w:rPr>
        <w:t>
      5) сызғыштың көмегімен кескінді өлшеп сызуды;</w:t>
      </w:r>
      <w:r>
        <w:br/>
      </w:r>
      <w:r>
        <w:rPr>
          <w:rFonts w:ascii="Times New Roman"/>
          <w:b w:val="false"/>
          <w:i w:val="false"/>
          <w:color w:val="000000"/>
          <w:sz w:val="28"/>
        </w:rPr>
        <w:t>
      6) геометриялық пішіндерді тануды және табуды: түзу сызық, кесінді, сәуле, бұрыш, шеңбер, доғал, төртбұрыш, доғал, тіктөртбұрыш, үшбұрыш;</w:t>
      </w:r>
      <w:r>
        <w:br/>
      </w:r>
      <w:r>
        <w:rPr>
          <w:rFonts w:ascii="Times New Roman"/>
          <w:b w:val="false"/>
          <w:i w:val="false"/>
          <w:color w:val="000000"/>
          <w:sz w:val="28"/>
        </w:rPr>
        <w:t>
      7) оқулықпен жұмыс істеу, суреттер және сызбалардың мағынасын түсінуді, жаттығудар және қойылған талаптарды түсінуді меңгеруі тиіс.</w:t>
      </w:r>
    </w:p>
    <w:bookmarkEnd w:id="852"/>
    <w:bookmarkStart w:name="z3177" w:id="853"/>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853"/>
    <w:bookmarkStart w:name="z3178" w:id="854"/>
    <w:p>
      <w:pPr>
        <w:spacing w:after="0"/>
        <w:ind w:left="0"/>
        <w:jc w:val="both"/>
      </w:pPr>
      <w:r>
        <w:rPr>
          <w:rFonts w:ascii="Times New Roman"/>
          <w:b w:val="false"/>
          <w:i w:val="false"/>
          <w:color w:val="000000"/>
          <w:sz w:val="28"/>
        </w:rPr>
        <w:t>
      38. Пәндік нәтижелер. 2-сыныптың соңында оқушылар:</w:t>
      </w:r>
      <w:r>
        <w:br/>
      </w:r>
      <w:r>
        <w:rPr>
          <w:rFonts w:ascii="Times New Roman"/>
          <w:b w:val="false"/>
          <w:i w:val="false"/>
          <w:color w:val="000000"/>
          <w:sz w:val="28"/>
        </w:rPr>
        <w:t>
      1) 100 дейінгі сандардың аталуын және кезегін;</w:t>
      </w:r>
      <w:r>
        <w:br/>
      </w:r>
      <w:r>
        <w:rPr>
          <w:rFonts w:ascii="Times New Roman"/>
          <w:b w:val="false"/>
          <w:i w:val="false"/>
          <w:color w:val="000000"/>
          <w:sz w:val="28"/>
        </w:rPr>
        <w:t>
      2) 20 көлемінде біртаңбалы сандардың қосу кестесін және соған сәйкес азайту кестесін;</w:t>
      </w:r>
      <w:r>
        <w:br/>
      </w:r>
      <w:r>
        <w:rPr>
          <w:rFonts w:ascii="Times New Roman"/>
          <w:b w:val="false"/>
          <w:i w:val="false"/>
          <w:color w:val="000000"/>
          <w:sz w:val="28"/>
        </w:rPr>
        <w:t>
      3) жақшамен немесе жақшасыз берілген санды өрнектердегі қосу және азайту амалдарын орындау ретінің ережелерін;</w:t>
      </w:r>
      <w:r>
        <w:br/>
      </w:r>
      <w:r>
        <w:rPr>
          <w:rFonts w:ascii="Times New Roman"/>
          <w:b w:val="false"/>
          <w:i w:val="false"/>
          <w:color w:val="000000"/>
          <w:sz w:val="28"/>
        </w:rPr>
        <w:t>
      4) шамалардың өлшем бірліктерін (1 л, 1 кг, 1 м, 1 мин, 1 с, 1 тәул), ұзындық пен уақыт бірліктерінің арасындағы қатынастарды білуі қажет.</w:t>
      </w:r>
      <w:r>
        <w:br/>
      </w:r>
      <w:r>
        <w:rPr>
          <w:rFonts w:ascii="Times New Roman"/>
          <w:b w:val="false"/>
          <w:i w:val="false"/>
          <w:color w:val="000000"/>
          <w:sz w:val="28"/>
        </w:rPr>
        <w:t>
</w:t>
      </w:r>
      <w:r>
        <w:rPr>
          <w:rFonts w:ascii="Times New Roman"/>
          <w:b w:val="false"/>
          <w:i w:val="false"/>
          <w:color w:val="000000"/>
          <w:sz w:val="28"/>
        </w:rPr>
        <w:t>
      39. Оқушылар:</w:t>
      </w:r>
      <w:r>
        <w:br/>
      </w:r>
      <w:r>
        <w:rPr>
          <w:rFonts w:ascii="Times New Roman"/>
          <w:b w:val="false"/>
          <w:i w:val="false"/>
          <w:color w:val="000000"/>
          <w:sz w:val="28"/>
        </w:rPr>
        <w:t>
      1) 0 ден 20 дейінгі сандарды оқуды, жазуды, салыстыруды;</w:t>
      </w:r>
      <w:r>
        <w:br/>
      </w:r>
      <w:r>
        <w:rPr>
          <w:rFonts w:ascii="Times New Roman"/>
          <w:b w:val="false"/>
          <w:i w:val="false"/>
          <w:color w:val="000000"/>
          <w:sz w:val="28"/>
        </w:rPr>
        <w:t>
      2) 100 көлемінде сандардың қосындысын және қалдығын табуды, жеңіл жағдайда ауызша, қиын болған жағдайда жазбаша;</w:t>
      </w:r>
      <w:r>
        <w:br/>
      </w:r>
      <w:r>
        <w:rPr>
          <w:rFonts w:ascii="Times New Roman"/>
          <w:b w:val="false"/>
          <w:i w:val="false"/>
          <w:color w:val="000000"/>
          <w:sz w:val="28"/>
        </w:rPr>
        <w:t>
      3) 1- 2 амалдан туратын сандық мысалдың мағынасын табуды (жақшамен және жашасыз);</w:t>
      </w:r>
      <w:r>
        <w:br/>
      </w:r>
      <w:r>
        <w:rPr>
          <w:rFonts w:ascii="Times New Roman"/>
          <w:b w:val="false"/>
          <w:i w:val="false"/>
          <w:color w:val="000000"/>
          <w:sz w:val="28"/>
        </w:rPr>
        <w:t>
      4) қосу және азайту амалдары. 1-2 амалдардан туратын есептерді шығаруды;</w:t>
      </w:r>
      <w:r>
        <w:br/>
      </w:r>
      <w:r>
        <w:rPr>
          <w:rFonts w:ascii="Times New Roman"/>
          <w:b w:val="false"/>
          <w:i w:val="false"/>
          <w:color w:val="000000"/>
          <w:sz w:val="28"/>
        </w:rPr>
        <w:t>
      5) ұзындығы 1 см дәлдікпен берілген кесіндіні салуды;</w:t>
      </w:r>
      <w:r>
        <w:br/>
      </w:r>
      <w:r>
        <w:rPr>
          <w:rFonts w:ascii="Times New Roman"/>
          <w:b w:val="false"/>
          <w:i w:val="false"/>
          <w:color w:val="000000"/>
          <w:sz w:val="28"/>
        </w:rPr>
        <w:t>
      6) торкөз қағазға тіктөртбұрыш, шаршы салуды, бұрыш түрлерін көрсетуді;</w:t>
      </w:r>
      <w:r>
        <w:br/>
      </w:r>
      <w:r>
        <w:rPr>
          <w:rFonts w:ascii="Times New Roman"/>
          <w:b w:val="false"/>
          <w:i w:val="false"/>
          <w:color w:val="000000"/>
          <w:sz w:val="28"/>
        </w:rPr>
        <w:t>
      7) сынық сызықтың ұзындығын табуды;</w:t>
      </w:r>
      <w:r>
        <w:br/>
      </w:r>
      <w:r>
        <w:rPr>
          <w:rFonts w:ascii="Times New Roman"/>
          <w:b w:val="false"/>
          <w:i w:val="false"/>
          <w:color w:val="000000"/>
          <w:sz w:val="28"/>
        </w:rPr>
        <w:t>
      8) үшбұрыштың, төртбұрыштың, тіктөртбұрыштың периметрін табуды меңгеруі тиіс.</w:t>
      </w:r>
    </w:p>
    <w:bookmarkEnd w:id="854"/>
    <w:bookmarkStart w:name="z3180" w:id="855"/>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855"/>
    <w:bookmarkStart w:name="z3181" w:id="856"/>
    <w:p>
      <w:pPr>
        <w:spacing w:after="0"/>
        <w:ind w:left="0"/>
        <w:jc w:val="both"/>
      </w:pPr>
      <w:r>
        <w:rPr>
          <w:rFonts w:ascii="Times New Roman"/>
          <w:b w:val="false"/>
          <w:i w:val="false"/>
          <w:color w:val="000000"/>
          <w:sz w:val="28"/>
        </w:rPr>
        <w:t>
      40. Пәндік нәтижелер. 3-сыныптың соңында оқушылар:</w:t>
      </w:r>
      <w:r>
        <w:br/>
      </w:r>
      <w:r>
        <w:rPr>
          <w:rFonts w:ascii="Times New Roman"/>
          <w:b w:val="false"/>
          <w:i w:val="false"/>
          <w:color w:val="000000"/>
          <w:sz w:val="28"/>
        </w:rPr>
        <w:t>
      1) 1000 дейінгі сандардың айтылуын және кезегін;</w:t>
      </w:r>
      <w:r>
        <w:br/>
      </w:r>
      <w:r>
        <w:rPr>
          <w:rFonts w:ascii="Times New Roman"/>
          <w:b w:val="false"/>
          <w:i w:val="false"/>
          <w:color w:val="000000"/>
          <w:sz w:val="28"/>
        </w:rPr>
        <w:t>
      2) біртаңбалы сандардың көбейту кестесін және соған сәйкес азайту кестесін жатқа;</w:t>
      </w:r>
      <w:r>
        <w:br/>
      </w:r>
      <w:r>
        <w:rPr>
          <w:rFonts w:ascii="Times New Roman"/>
          <w:b w:val="false"/>
          <w:i w:val="false"/>
          <w:color w:val="000000"/>
          <w:sz w:val="28"/>
        </w:rPr>
        <w:t>
      3) сандардың еселік және айырымдылық ережелерін;</w:t>
      </w:r>
      <w:r>
        <w:br/>
      </w:r>
      <w:r>
        <w:rPr>
          <w:rFonts w:ascii="Times New Roman"/>
          <w:b w:val="false"/>
          <w:i w:val="false"/>
          <w:color w:val="000000"/>
          <w:sz w:val="28"/>
        </w:rPr>
        <w:t>
      4) біртаңбалы санға ауызша көбейту және бөлу тәсілдерін;</w:t>
      </w:r>
      <w:r>
        <w:br/>
      </w:r>
      <w:r>
        <w:rPr>
          <w:rFonts w:ascii="Times New Roman"/>
          <w:b w:val="false"/>
          <w:i w:val="false"/>
          <w:color w:val="000000"/>
          <w:sz w:val="28"/>
        </w:rPr>
        <w:t>
      5) жақшамен және жақшасыз берілген арифметикалық амалдарды орындау ретінің ережелерін қолдана;</w:t>
      </w:r>
      <w:r>
        <w:br/>
      </w:r>
      <w:r>
        <w:rPr>
          <w:rFonts w:ascii="Times New Roman"/>
          <w:b w:val="false"/>
          <w:i w:val="false"/>
          <w:color w:val="000000"/>
          <w:sz w:val="28"/>
        </w:rPr>
        <w:t>
      6) ұзындық, баға, заттың массасы шамалар арасындағы тәуелділіктерді;</w:t>
      </w:r>
      <w:r>
        <w:br/>
      </w:r>
      <w:r>
        <w:rPr>
          <w:rFonts w:ascii="Times New Roman"/>
          <w:b w:val="false"/>
          <w:i w:val="false"/>
          <w:color w:val="000000"/>
          <w:sz w:val="28"/>
        </w:rPr>
        <w:t>
      7) тіктөртбұрыштың (шаршының) ауданы мен периметрін есептеу ережелерін, текшенің көлемін білуі қажет.</w:t>
      </w:r>
      <w:r>
        <w:br/>
      </w:r>
      <w:r>
        <w:rPr>
          <w:rFonts w:ascii="Times New Roman"/>
          <w:b w:val="false"/>
          <w:i w:val="false"/>
          <w:color w:val="000000"/>
          <w:sz w:val="28"/>
        </w:rPr>
        <w:t>
</w:t>
      </w:r>
      <w:r>
        <w:rPr>
          <w:rFonts w:ascii="Times New Roman"/>
          <w:b w:val="false"/>
          <w:i w:val="false"/>
          <w:color w:val="000000"/>
          <w:sz w:val="28"/>
        </w:rPr>
        <w:t>
      41. Оқушылар:</w:t>
      </w:r>
      <w:r>
        <w:br/>
      </w:r>
      <w:r>
        <w:rPr>
          <w:rFonts w:ascii="Times New Roman"/>
          <w:b w:val="false"/>
          <w:i w:val="false"/>
          <w:color w:val="000000"/>
          <w:sz w:val="28"/>
        </w:rPr>
        <w:t>
      1) 1000 көлемінде сандарды оқуды, жазуды және салыстыруды;</w:t>
      </w:r>
      <w:r>
        <w:br/>
      </w:r>
      <w:r>
        <w:rPr>
          <w:rFonts w:ascii="Times New Roman"/>
          <w:b w:val="false"/>
          <w:i w:val="false"/>
          <w:color w:val="000000"/>
          <w:sz w:val="28"/>
        </w:rPr>
        <w:t>
      2) 100 және 1000 көлемінде ауызша төрт арифметикалық амалды орындауды, 100 көлемінде амалдарға теңестірілген жағдайда есепті тексеруді;</w:t>
      </w:r>
      <w:r>
        <w:br/>
      </w:r>
      <w:r>
        <w:rPr>
          <w:rFonts w:ascii="Times New Roman"/>
          <w:b w:val="false"/>
          <w:i w:val="false"/>
          <w:color w:val="000000"/>
          <w:sz w:val="28"/>
        </w:rPr>
        <w:t>
      3) жазбаша есептеу әдістерін қолдануды;</w:t>
      </w:r>
      <w:r>
        <w:br/>
      </w:r>
      <w:r>
        <w:rPr>
          <w:rFonts w:ascii="Times New Roman"/>
          <w:b w:val="false"/>
          <w:i w:val="false"/>
          <w:color w:val="000000"/>
          <w:sz w:val="28"/>
        </w:rPr>
        <w:t>
      4) жақшамен немесе жақшасыз берілген санды өрнектердегі қосу және азайтуды орындауда 2-3 амалдардың орындау ретінің ережелерін қолдануды;</w:t>
      </w:r>
      <w:r>
        <w:br/>
      </w:r>
      <w:r>
        <w:rPr>
          <w:rFonts w:ascii="Times New Roman"/>
          <w:b w:val="false"/>
          <w:i w:val="false"/>
          <w:color w:val="000000"/>
          <w:sz w:val="28"/>
        </w:rPr>
        <w:t>
      5) белгісіз компонентті табу арифметикалық амалы негізінде теңдеулер шешуді;</w:t>
      </w:r>
      <w:r>
        <w:br/>
      </w:r>
      <w:r>
        <w:rPr>
          <w:rFonts w:ascii="Times New Roman"/>
          <w:b w:val="false"/>
          <w:i w:val="false"/>
          <w:color w:val="000000"/>
          <w:sz w:val="28"/>
        </w:rPr>
        <w:t>
      6) 2-3 амалдан туратын есеп шығаруды, оның ішінде сынық сызықтың ұзындығын табуды, көпбұрыштың ұзындығын табуды, тіктөртбұрыштың (төртбұрыштың) перимертрі мен ауданын табуды меңгеруі тиіс.</w:t>
      </w:r>
    </w:p>
    <w:bookmarkEnd w:id="856"/>
    <w:bookmarkStart w:name="z3183" w:id="857"/>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857"/>
    <w:bookmarkStart w:name="z3184" w:id="858"/>
    <w:p>
      <w:pPr>
        <w:spacing w:after="0"/>
        <w:ind w:left="0"/>
        <w:jc w:val="both"/>
      </w:pPr>
      <w:r>
        <w:rPr>
          <w:rFonts w:ascii="Times New Roman"/>
          <w:b w:val="false"/>
          <w:i w:val="false"/>
          <w:color w:val="000000"/>
          <w:sz w:val="28"/>
        </w:rPr>
        <w:t>
      42. Пәндік нәтижелер. 4-сыныптың соңында оқушылар:</w:t>
      </w:r>
      <w:r>
        <w:br/>
      </w:r>
      <w:r>
        <w:rPr>
          <w:rFonts w:ascii="Times New Roman"/>
          <w:b w:val="false"/>
          <w:i w:val="false"/>
          <w:color w:val="000000"/>
          <w:sz w:val="28"/>
        </w:rPr>
        <w:t>
      1) мәтінді есептің құрылымын;</w:t>
      </w:r>
      <w:r>
        <w:br/>
      </w:r>
      <w:r>
        <w:rPr>
          <w:rFonts w:ascii="Times New Roman"/>
          <w:b w:val="false"/>
          <w:i w:val="false"/>
          <w:color w:val="000000"/>
          <w:sz w:val="28"/>
        </w:rPr>
        <w:t>
      2) өрнектердегі арифметикалық амалдарды орындау ретінің ережелерін;</w:t>
      </w:r>
      <w:r>
        <w:br/>
      </w:r>
      <w:r>
        <w:rPr>
          <w:rFonts w:ascii="Times New Roman"/>
          <w:b w:val="false"/>
          <w:i w:val="false"/>
          <w:color w:val="000000"/>
          <w:sz w:val="28"/>
        </w:rPr>
        <w:t>
      3) арифметикалық амалдар компоненттерінің атауларын;</w:t>
      </w:r>
      <w:r>
        <w:br/>
      </w:r>
      <w:r>
        <w:rPr>
          <w:rFonts w:ascii="Times New Roman"/>
          <w:b w:val="false"/>
          <w:i w:val="false"/>
          <w:color w:val="000000"/>
          <w:sz w:val="28"/>
        </w:rPr>
        <w:t>
      4) қосу мен көбейтудің ауыстырымдылық және терімділік қасиеттерін, қосу мен азайтуға байланысты көбейтудің үлестірімділік қасиетін;</w:t>
      </w:r>
      <w:r>
        <w:br/>
      </w:r>
      <w:r>
        <w:rPr>
          <w:rFonts w:ascii="Times New Roman"/>
          <w:b w:val="false"/>
          <w:i w:val="false"/>
          <w:color w:val="000000"/>
          <w:sz w:val="28"/>
        </w:rPr>
        <w:t>
      5) сандарды еселік және айырымдылық салыстыру ережелерін;</w:t>
      </w:r>
      <w:r>
        <w:br/>
      </w:r>
      <w:r>
        <w:rPr>
          <w:rFonts w:ascii="Times New Roman"/>
          <w:b w:val="false"/>
          <w:i w:val="false"/>
          <w:color w:val="000000"/>
          <w:sz w:val="28"/>
        </w:rPr>
        <w:t>
      6) арифметикалық амалдар белгісіз компоненттерін табу ережелерін;</w:t>
      </w:r>
      <w:r>
        <w:br/>
      </w:r>
      <w:r>
        <w:rPr>
          <w:rFonts w:ascii="Times New Roman"/>
          <w:b w:val="false"/>
          <w:i w:val="false"/>
          <w:color w:val="000000"/>
          <w:sz w:val="28"/>
        </w:rPr>
        <w:t>
      7) шамалардың бірліктерінің белгілеулерін: 1 сағ, 1 см, 1 дм, 1 тг, 1 л, 1 кг, 1 м, 1 мин, 1 с, 1 тәул, 1 мм, 1 км, 1 мм</w:t>
      </w:r>
      <w:r>
        <w:rPr>
          <w:rFonts w:ascii="Times New Roman"/>
          <w:b w:val="false"/>
          <w:i w:val="false"/>
          <w:color w:val="000000"/>
          <w:vertAlign w:val="superscript"/>
        </w:rPr>
        <w:t>2</w:t>
      </w:r>
      <w:r>
        <w:rPr>
          <w:rFonts w:ascii="Times New Roman"/>
          <w:b w:val="false"/>
          <w:i w:val="false"/>
          <w:color w:val="000000"/>
          <w:sz w:val="28"/>
        </w:rPr>
        <w:t>, 1 см</w:t>
      </w:r>
      <w:r>
        <w:rPr>
          <w:rFonts w:ascii="Times New Roman"/>
          <w:b w:val="false"/>
          <w:i w:val="false"/>
          <w:color w:val="000000"/>
          <w:vertAlign w:val="superscript"/>
        </w:rPr>
        <w:t>2</w:t>
      </w:r>
      <w:r>
        <w:rPr>
          <w:rFonts w:ascii="Times New Roman"/>
          <w:b w:val="false"/>
          <w:i w:val="false"/>
          <w:color w:val="000000"/>
          <w:sz w:val="28"/>
        </w:rPr>
        <w:t>, 1 дм</w:t>
      </w:r>
      <w:r>
        <w:rPr>
          <w:rFonts w:ascii="Times New Roman"/>
          <w:b w:val="false"/>
          <w:i w:val="false"/>
          <w:color w:val="000000"/>
          <w:vertAlign w:val="superscript"/>
        </w:rPr>
        <w:t>2</w:t>
      </w:r>
      <w:r>
        <w:rPr>
          <w:rFonts w:ascii="Times New Roman"/>
          <w:b w:val="false"/>
          <w:i w:val="false"/>
          <w:color w:val="000000"/>
          <w:sz w:val="28"/>
        </w:rPr>
        <w:t>, 1 м</w:t>
      </w:r>
      <w:r>
        <w:rPr>
          <w:rFonts w:ascii="Times New Roman"/>
          <w:b w:val="false"/>
          <w:i w:val="false"/>
          <w:color w:val="000000"/>
          <w:vertAlign w:val="superscript"/>
        </w:rPr>
        <w:t>2</w:t>
      </w:r>
      <w:r>
        <w:rPr>
          <w:rFonts w:ascii="Times New Roman"/>
          <w:b w:val="false"/>
          <w:i w:val="false"/>
          <w:color w:val="000000"/>
          <w:sz w:val="28"/>
        </w:rPr>
        <w:t>, 1 мм</w:t>
      </w:r>
      <w:r>
        <w:rPr>
          <w:rFonts w:ascii="Times New Roman"/>
          <w:b w:val="false"/>
          <w:i w:val="false"/>
          <w:color w:val="000000"/>
          <w:vertAlign w:val="superscript"/>
        </w:rPr>
        <w:t>3</w:t>
      </w:r>
      <w:r>
        <w:rPr>
          <w:rFonts w:ascii="Times New Roman"/>
          <w:b w:val="false"/>
          <w:i w:val="false"/>
          <w:color w:val="000000"/>
          <w:sz w:val="28"/>
        </w:rPr>
        <w:t>, 1 см</w:t>
      </w:r>
      <w:r>
        <w:rPr>
          <w:rFonts w:ascii="Times New Roman"/>
          <w:b w:val="false"/>
          <w:i w:val="false"/>
          <w:color w:val="000000"/>
          <w:vertAlign w:val="superscript"/>
        </w:rPr>
        <w:t>3</w:t>
      </w:r>
      <w:r>
        <w:rPr>
          <w:rFonts w:ascii="Times New Roman"/>
          <w:b w:val="false"/>
          <w:i w:val="false"/>
          <w:color w:val="000000"/>
          <w:sz w:val="28"/>
        </w:rPr>
        <w:t>,1 дм</w:t>
      </w:r>
      <w:r>
        <w:rPr>
          <w:rFonts w:ascii="Times New Roman"/>
          <w:b w:val="false"/>
          <w:i w:val="false"/>
          <w:color w:val="000000"/>
          <w:vertAlign w:val="superscript"/>
        </w:rPr>
        <w:t>3</w:t>
      </w:r>
      <w:r>
        <w:rPr>
          <w:rFonts w:ascii="Times New Roman"/>
          <w:b w:val="false"/>
          <w:i w:val="false"/>
          <w:color w:val="000000"/>
          <w:sz w:val="28"/>
        </w:rPr>
        <w:t xml:space="preserve">, 1 м </w:t>
      </w:r>
      <w:r>
        <w:rPr>
          <w:rFonts w:ascii="Times New Roman"/>
          <w:b w:val="false"/>
          <w:i w:val="false"/>
          <w:color w:val="000000"/>
          <w:vertAlign w:val="superscript"/>
        </w:rPr>
        <w:t>3</w:t>
      </w:r>
      <w:r>
        <w:rPr>
          <w:rFonts w:ascii="Times New Roman"/>
          <w:b w:val="false"/>
          <w:i w:val="false"/>
          <w:color w:val="000000"/>
          <w:sz w:val="28"/>
        </w:rPr>
        <w:t>, 1 г, 1 ц, 1 а, 1 км/сағ, 1 м/мин, 1 см/с және т.б.;</w:t>
      </w:r>
      <w:r>
        <w:br/>
      </w:r>
      <w:r>
        <w:rPr>
          <w:rFonts w:ascii="Times New Roman"/>
          <w:b w:val="false"/>
          <w:i w:val="false"/>
          <w:color w:val="000000"/>
          <w:sz w:val="28"/>
        </w:rPr>
        <w:t>
      8) ұзындық, масса, уақыт, көлем бірліктерінің арасындағы байланыстарды;</w:t>
      </w:r>
      <w:r>
        <w:br/>
      </w:r>
      <w:r>
        <w:rPr>
          <w:rFonts w:ascii="Times New Roman"/>
          <w:b w:val="false"/>
          <w:i w:val="false"/>
          <w:color w:val="000000"/>
          <w:sz w:val="28"/>
        </w:rPr>
        <w:t>
      9) тіктөртбұрыштың (шаршының) ауданы мен периметрін есептеу ережелерін, тіктөртбұрышты параллепипедтің (текшенің) көлемін;</w:t>
      </w:r>
      <w:r>
        <w:br/>
      </w:r>
      <w:r>
        <w:rPr>
          <w:rFonts w:ascii="Times New Roman"/>
          <w:b w:val="false"/>
          <w:i w:val="false"/>
          <w:color w:val="000000"/>
          <w:sz w:val="28"/>
        </w:rPr>
        <w:t>
      10) шамалар: жылдамдық, арақашықтық (жүрілген жолдың ұзындығы), уақыт, өнімділік, жұмысқа жіберілген уақытты, атқарылған жұмысты; егіннің түсімділігін, ауданы және салмағы арасындағы тәуелділіктерді білуі қажет.</w:t>
      </w:r>
      <w:r>
        <w:br/>
      </w:r>
      <w:r>
        <w:rPr>
          <w:rFonts w:ascii="Times New Roman"/>
          <w:b w:val="false"/>
          <w:i w:val="false"/>
          <w:color w:val="000000"/>
          <w:sz w:val="28"/>
        </w:rPr>
        <w:t>
</w:t>
      </w:r>
      <w:r>
        <w:rPr>
          <w:rFonts w:ascii="Times New Roman"/>
          <w:b w:val="false"/>
          <w:i w:val="false"/>
          <w:color w:val="000000"/>
          <w:sz w:val="28"/>
        </w:rPr>
        <w:t>
      43. 4-сыныптың соңында оқушыларда:</w:t>
      </w:r>
      <w:r>
        <w:br/>
      </w:r>
      <w:r>
        <w:rPr>
          <w:rFonts w:ascii="Times New Roman"/>
          <w:b w:val="false"/>
          <w:i w:val="false"/>
          <w:color w:val="000000"/>
          <w:sz w:val="28"/>
        </w:rPr>
        <w:t>
      1) оқулықпен жұмыс жасау, оқулықта берілген суреттер мен сызбалардың, жаттығулар мен талаптардың мағынасын түсіну;</w:t>
      </w:r>
      <w:r>
        <w:br/>
      </w:r>
      <w:r>
        <w:rPr>
          <w:rFonts w:ascii="Times New Roman"/>
          <w:b w:val="false"/>
          <w:i w:val="false"/>
          <w:color w:val="000000"/>
          <w:sz w:val="28"/>
        </w:rPr>
        <w:t>
      2) жаттығулардың орындалуының, есептермен теңдеулердің шығарылуының дұрыстығын тексеру;</w:t>
      </w:r>
      <w:r>
        <w:br/>
      </w:r>
      <w:r>
        <w:rPr>
          <w:rFonts w:ascii="Times New Roman"/>
          <w:b w:val="false"/>
          <w:i w:val="false"/>
          <w:color w:val="000000"/>
          <w:sz w:val="28"/>
        </w:rPr>
        <w:t>
      3) математикалық белгілерді дұрыс қолдану;</w:t>
      </w:r>
      <w:r>
        <w:br/>
      </w:r>
      <w:r>
        <w:rPr>
          <w:rFonts w:ascii="Times New Roman"/>
          <w:b w:val="false"/>
          <w:i w:val="false"/>
          <w:color w:val="000000"/>
          <w:sz w:val="28"/>
        </w:rPr>
        <w:t>
      4) талдау, салыстыру, жалпылауды қолдану;</w:t>
      </w:r>
      <w:r>
        <w:br/>
      </w:r>
      <w:r>
        <w:rPr>
          <w:rFonts w:ascii="Times New Roman"/>
          <w:b w:val="false"/>
          <w:i w:val="false"/>
          <w:color w:val="000000"/>
          <w:sz w:val="28"/>
        </w:rPr>
        <w:t>
      5) миллион деңгейінде сандарды оқу, жазу және салыстыру;</w:t>
      </w:r>
      <w:r>
        <w:br/>
      </w:r>
      <w:r>
        <w:rPr>
          <w:rFonts w:ascii="Times New Roman"/>
          <w:b w:val="false"/>
          <w:i w:val="false"/>
          <w:color w:val="000000"/>
          <w:sz w:val="28"/>
        </w:rPr>
        <w:t>
      6) натурал сандармен және нөл санымен арифметикалық амалдарды орындау, санның квадраты мен кубын есептеу;</w:t>
      </w:r>
      <w:r>
        <w:br/>
      </w:r>
      <w:r>
        <w:rPr>
          <w:rFonts w:ascii="Times New Roman"/>
          <w:b w:val="false"/>
          <w:i w:val="false"/>
          <w:color w:val="000000"/>
          <w:sz w:val="28"/>
        </w:rPr>
        <w:t>
      7) калькулятордың көмегімен есептеу;</w:t>
      </w:r>
      <w:r>
        <w:br/>
      </w:r>
      <w:r>
        <w:rPr>
          <w:rFonts w:ascii="Times New Roman"/>
          <w:b w:val="false"/>
          <w:i w:val="false"/>
          <w:color w:val="000000"/>
          <w:sz w:val="28"/>
        </w:rPr>
        <w:t>
      8) мәтінді есептерді шығару, оның ішінде арифметикалық тәсілмен (амалдап немесе өрнекті құру және оның мәнін табу арқылы шығару) және теңдеулер арқылы шығарылатын қозғалысқа, бірігіп атқарылатын жұмысқа, шамалар арасындағы тәуелділіктерге берілген есептерді шығару;</w:t>
      </w:r>
      <w:r>
        <w:br/>
      </w:r>
      <w:r>
        <w:rPr>
          <w:rFonts w:ascii="Times New Roman"/>
          <w:b w:val="false"/>
          <w:i w:val="false"/>
          <w:color w:val="000000"/>
          <w:sz w:val="28"/>
        </w:rPr>
        <w:t>
      9) теңдеу мен теңсіздікті, өрнек пен теңдеуді ажырату;</w:t>
      </w:r>
      <w:r>
        <w:br/>
      </w:r>
      <w:r>
        <w:rPr>
          <w:rFonts w:ascii="Times New Roman"/>
          <w:b w:val="false"/>
          <w:i w:val="false"/>
          <w:color w:val="000000"/>
          <w:sz w:val="28"/>
        </w:rPr>
        <w:t>
      10) өрнектің мәнін табуда ауыстырымдылық, терімділік және үлестірімділік қасиеттерін қолдану;</w:t>
      </w:r>
      <w:r>
        <w:br/>
      </w:r>
      <w:r>
        <w:rPr>
          <w:rFonts w:ascii="Times New Roman"/>
          <w:b w:val="false"/>
          <w:i w:val="false"/>
          <w:color w:val="000000"/>
          <w:sz w:val="28"/>
        </w:rPr>
        <w:t>
      11) сандарды еселік және айырымдылық салыстыру (бір санның екінші саннан қанша есе артық, қаншаға артық болатынын табу) ережелерін қолдану;</w:t>
      </w:r>
      <w:r>
        <w:br/>
      </w:r>
      <w:r>
        <w:rPr>
          <w:rFonts w:ascii="Times New Roman"/>
          <w:b w:val="false"/>
          <w:i w:val="false"/>
          <w:color w:val="000000"/>
          <w:sz w:val="28"/>
        </w:rPr>
        <w:t>
      12) өрнектің мәнін табуда арифметикалық амалдардың орындау ретінінің ережелерін қолдану;</w:t>
      </w:r>
      <w:r>
        <w:br/>
      </w:r>
      <w:r>
        <w:rPr>
          <w:rFonts w:ascii="Times New Roman"/>
          <w:b w:val="false"/>
          <w:i w:val="false"/>
          <w:color w:val="000000"/>
          <w:sz w:val="28"/>
        </w:rPr>
        <w:t>
      13) арифметикалық амалдар белгісіз компоненттерін табу ережелері негізінде, таңдау тәсілімен, тура санды теңдіктердің қасиеттерін қолдану арқылы теңдеулерді шығару;</w:t>
      </w:r>
      <w:r>
        <w:br/>
      </w:r>
      <w:r>
        <w:rPr>
          <w:rFonts w:ascii="Times New Roman"/>
          <w:b w:val="false"/>
          <w:i w:val="false"/>
          <w:color w:val="000000"/>
          <w:sz w:val="28"/>
        </w:rPr>
        <w:t>
      14) кесінді салу, кесінділер мен сынық сызықтарының ұзындықтарын өлшеу және салыстыру;</w:t>
      </w:r>
      <w:r>
        <w:br/>
      </w:r>
      <w:r>
        <w:rPr>
          <w:rFonts w:ascii="Times New Roman"/>
          <w:b w:val="false"/>
          <w:i w:val="false"/>
          <w:color w:val="000000"/>
          <w:sz w:val="28"/>
        </w:rPr>
        <w:t>
      15) торкөз қағазға тіктөртбұрышты (шаршыны) салу;</w:t>
      </w:r>
      <w:r>
        <w:br/>
      </w:r>
      <w:r>
        <w:rPr>
          <w:rFonts w:ascii="Times New Roman"/>
          <w:b w:val="false"/>
          <w:i w:val="false"/>
          <w:color w:val="000000"/>
          <w:sz w:val="28"/>
        </w:rPr>
        <w:t>
      16) шеңберді дөңгелектен ажырату, бұрыштарды (тік, сүйір, доғал, жазыңқы) атау;</w:t>
      </w:r>
      <w:r>
        <w:br/>
      </w:r>
      <w:r>
        <w:rPr>
          <w:rFonts w:ascii="Times New Roman"/>
          <w:b w:val="false"/>
          <w:i w:val="false"/>
          <w:color w:val="000000"/>
          <w:sz w:val="28"/>
        </w:rPr>
        <w:t>
      17) геометриялық фигураларды латын әріптерімен белгілеу және ол әріптерді дұрыс оқу біліктігі болуы қажет.</w:t>
      </w:r>
      <w:r>
        <w:br/>
      </w:r>
      <w:r>
        <w:rPr>
          <w:rFonts w:ascii="Times New Roman"/>
          <w:b w:val="false"/>
          <w:i w:val="false"/>
          <w:color w:val="000000"/>
          <w:sz w:val="28"/>
        </w:rPr>
        <w:t>
</w:t>
      </w:r>
      <w:r>
        <w:rPr>
          <w:rFonts w:ascii="Times New Roman"/>
          <w:b w:val="false"/>
          <w:i w:val="false"/>
          <w:color w:val="000000"/>
          <w:sz w:val="28"/>
        </w:rPr>
        <w:t>
      44. Тұлғалық нәтижелер. Оқушылар:</w:t>
      </w:r>
      <w:r>
        <w:br/>
      </w:r>
      <w:r>
        <w:rPr>
          <w:rFonts w:ascii="Times New Roman"/>
          <w:b w:val="false"/>
          <w:i w:val="false"/>
          <w:color w:val="000000"/>
          <w:sz w:val="28"/>
        </w:rPr>
        <w:t>
      1) өз Отанына, қазақ халқы мен елімізде өмір сүріп жатқан этностардың тарихына, мәдениетіне, әдет-ғұрпына және басқа байлықтарына құрмет көрсетуімен;</w:t>
      </w:r>
      <w:r>
        <w:br/>
      </w:r>
      <w:r>
        <w:rPr>
          <w:rFonts w:ascii="Times New Roman"/>
          <w:b w:val="false"/>
          <w:i w:val="false"/>
          <w:color w:val="000000"/>
          <w:sz w:val="28"/>
        </w:rPr>
        <w:t>
      2) әлемдік дамуда өз елінің рөлін түсіну, жанұялық құндылыққа сыйластықпен қарауды; қоршаған ортаны сақтауға деген ұмтылысымен;</w:t>
      </w:r>
      <w:r>
        <w:br/>
      </w:r>
      <w:r>
        <w:rPr>
          <w:rFonts w:ascii="Times New Roman"/>
          <w:b w:val="false"/>
          <w:i w:val="false"/>
          <w:color w:val="000000"/>
          <w:sz w:val="28"/>
        </w:rPr>
        <w:t>
      3) қоршаған ортаны сақтауда өз белсенділігімен;</w:t>
      </w:r>
      <w:r>
        <w:br/>
      </w:r>
      <w:r>
        <w:rPr>
          <w:rFonts w:ascii="Times New Roman"/>
          <w:b w:val="false"/>
          <w:i w:val="false"/>
          <w:color w:val="000000"/>
          <w:sz w:val="28"/>
        </w:rPr>
        <w:t>
      4) жауапкершілік, ұқыптылық, зейінділігін және тәртіптілігімен;</w:t>
      </w:r>
      <w:r>
        <w:br/>
      </w:r>
      <w:r>
        <w:rPr>
          <w:rFonts w:ascii="Times New Roman"/>
          <w:b w:val="false"/>
          <w:i w:val="false"/>
          <w:color w:val="000000"/>
          <w:sz w:val="28"/>
        </w:rPr>
        <w:t>
      5) салауатты өмір салтын сақтауға ұмтылуын; шығармашылық жұмысқа, жұмыстың нәтижесіне деген ынтасымен;</w:t>
      </w:r>
      <w:r>
        <w:br/>
      </w:r>
      <w:r>
        <w:rPr>
          <w:rFonts w:ascii="Times New Roman"/>
          <w:b w:val="false"/>
          <w:i w:val="false"/>
          <w:color w:val="000000"/>
          <w:sz w:val="28"/>
        </w:rPr>
        <w:t>
      6) үлкендермен және өз құрбыларымен қарым-қатынас жасау қабілетімен;</w:t>
      </w:r>
      <w:r>
        <w:br/>
      </w:r>
      <w:r>
        <w:rPr>
          <w:rFonts w:ascii="Times New Roman"/>
          <w:b w:val="false"/>
          <w:i w:val="false"/>
          <w:color w:val="000000"/>
          <w:sz w:val="28"/>
        </w:rPr>
        <w:t>
      7) білім мен қызмет түрлерін игеру мен кеңейтуге қызығушылығын, тапсырманы орындауда шығармашылықпен қарауымен;</w:t>
      </w:r>
      <w:r>
        <w:br/>
      </w:r>
      <w:r>
        <w:rPr>
          <w:rFonts w:ascii="Times New Roman"/>
          <w:b w:val="false"/>
          <w:i w:val="false"/>
          <w:color w:val="000000"/>
          <w:sz w:val="28"/>
        </w:rPr>
        <w:t>
      8) үлкендерге құрмет және кішілерге қамқорлық көрсете білуімен айқындалуы тиіс.</w:t>
      </w:r>
      <w:r>
        <w:br/>
      </w:r>
      <w:r>
        <w:rPr>
          <w:rFonts w:ascii="Times New Roman"/>
          <w:b w:val="false"/>
          <w:i w:val="false"/>
          <w:color w:val="000000"/>
          <w:sz w:val="28"/>
        </w:rPr>
        <w:t>
</w:t>
      </w:r>
      <w:r>
        <w:rPr>
          <w:rFonts w:ascii="Times New Roman"/>
          <w:b w:val="false"/>
          <w:i w:val="false"/>
          <w:color w:val="000000"/>
          <w:sz w:val="28"/>
        </w:rPr>
        <w:t>
      45. Жүйелі - әрекеттік нәтижелер. Оқушылар:</w:t>
      </w:r>
      <w:r>
        <w:br/>
      </w:r>
      <w:r>
        <w:rPr>
          <w:rFonts w:ascii="Times New Roman"/>
          <w:b w:val="false"/>
          <w:i w:val="false"/>
          <w:color w:val="000000"/>
          <w:sz w:val="28"/>
        </w:rPr>
        <w:t>
      1) ережелер мен үлгілерді және берілген алгоритмдерді математикалық материалда қолдану біліктігін;</w:t>
      </w:r>
      <w:r>
        <w:br/>
      </w:r>
      <w:r>
        <w:rPr>
          <w:rFonts w:ascii="Times New Roman"/>
          <w:b w:val="false"/>
          <w:i w:val="false"/>
          <w:color w:val="000000"/>
          <w:sz w:val="28"/>
        </w:rPr>
        <w:t>
      2) пратикалық түрде есеп шығаруды;</w:t>
      </w:r>
      <w:r>
        <w:br/>
      </w:r>
      <w:r>
        <w:rPr>
          <w:rFonts w:ascii="Times New Roman"/>
          <w:b w:val="false"/>
          <w:i w:val="false"/>
          <w:color w:val="000000"/>
          <w:sz w:val="28"/>
        </w:rPr>
        <w:t>
      3) қоршаған ортада болып жатқан әртүрлі жағдайларда және аралас пәндерде математикалық білімін, біліктігін, есептеу, өлшеу және графиктік дағдыларын;</w:t>
      </w:r>
      <w:r>
        <w:br/>
      </w:r>
      <w:r>
        <w:rPr>
          <w:rFonts w:ascii="Times New Roman"/>
          <w:b w:val="false"/>
          <w:i w:val="false"/>
          <w:color w:val="000000"/>
          <w:sz w:val="28"/>
        </w:rPr>
        <w:t>
      4) математикалық мәтінмен жұмыс жасау (талдау, қажетті ақпаратты алу), математикалық терминология мен символдарды қолдана отырып, өз ойын ауызша және жазбаша түрде анық және нақты түсіндіру біліктігін;</w:t>
      </w:r>
      <w:r>
        <w:br/>
      </w:r>
      <w:r>
        <w:rPr>
          <w:rFonts w:ascii="Times New Roman"/>
          <w:b w:val="false"/>
          <w:i w:val="false"/>
          <w:color w:val="000000"/>
          <w:sz w:val="28"/>
        </w:rPr>
        <w:t>
      5) жоспар бойынша әртүрлі әрекеттерді жоспарлау орындау білігін, өзін-өзі бақылау мен бағалауды іске асыруды;</w:t>
      </w:r>
      <w:r>
        <w:br/>
      </w:r>
      <w:r>
        <w:rPr>
          <w:rFonts w:ascii="Times New Roman"/>
          <w:b w:val="false"/>
          <w:i w:val="false"/>
          <w:color w:val="000000"/>
          <w:sz w:val="28"/>
        </w:rPr>
        <w:t>
      6) өз іс әрекетін рефлексиялауды;</w:t>
      </w:r>
      <w:r>
        <w:br/>
      </w:r>
      <w:r>
        <w:rPr>
          <w:rFonts w:ascii="Times New Roman"/>
          <w:b w:val="false"/>
          <w:i w:val="false"/>
          <w:color w:val="000000"/>
          <w:sz w:val="28"/>
        </w:rPr>
        <w:t>
      7) оқу қызметінің әртүрлі формаларында коммуникативтік қабілеттерін меңгеруі тиіс.</w:t>
      </w:r>
    </w:p>
    <w:bookmarkEnd w:id="858"/>
    <w:bookmarkStart w:name="z3188" w:id="8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50–қосымша </w:t>
      </w:r>
    </w:p>
    <w:bookmarkEnd w:id="85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155-қосымша</w:t>
      </w:r>
    </w:p>
    <w:bookmarkStart w:name="z3189" w:id="860"/>
    <w:p>
      <w:pPr>
        <w:spacing w:after="0"/>
        <w:ind w:left="0"/>
        <w:jc w:val="left"/>
      </w:pPr>
      <w:r>
        <w:rPr>
          <w:rFonts w:ascii="Times New Roman"/>
          <w:b/>
          <w:i w:val="false"/>
          <w:color w:val="000000"/>
        </w:rPr>
        <w:t xml:space="preserve"> 
Психикалық дамуы тежелген оқушыларға арналған бастауыш білім беру деңгейінің 0-4 сыныптары үшін «Түзету ырғағы» пәнінен типтік оқу бағдарламасы</w:t>
      </w:r>
    </w:p>
    <w:bookmarkEnd w:id="860"/>
    <w:bookmarkStart w:name="z3190" w:id="861"/>
    <w:p>
      <w:pPr>
        <w:spacing w:after="0"/>
        <w:ind w:left="0"/>
        <w:jc w:val="left"/>
      </w:pPr>
      <w:r>
        <w:rPr>
          <w:rFonts w:ascii="Times New Roman"/>
          <w:b/>
          <w:i w:val="false"/>
          <w:color w:val="000000"/>
        </w:rPr>
        <w:t xml:space="preserve"> 
1. Түсінік хат</w:t>
      </w:r>
    </w:p>
    <w:bookmarkEnd w:id="861"/>
    <w:bookmarkStart w:name="z3191" w:id="86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психикалық дамуы тежелген оқушылардың оқытуда талап ететін ерекше қажеттіліктерін қанағаттандыру мақсатында құрастырылды.</w:t>
      </w:r>
      <w:r>
        <w:br/>
      </w:r>
      <w:r>
        <w:rPr>
          <w:rFonts w:ascii="Times New Roman"/>
          <w:b w:val="false"/>
          <w:i w:val="false"/>
          <w:color w:val="000000"/>
          <w:sz w:val="28"/>
        </w:rPr>
        <w:t>
</w:t>
      </w:r>
      <w:r>
        <w:rPr>
          <w:rFonts w:ascii="Times New Roman"/>
          <w:b w:val="false"/>
          <w:i w:val="false"/>
          <w:color w:val="000000"/>
          <w:sz w:val="28"/>
        </w:rPr>
        <w:t>
      2. Психикалық процестердің, әсіресе моториканың жеткіліксіз қалыптасуы психикалық дамуы тежелген (ПДТ) балаларды оқыту жағдайының ерекшелігін көрсетеді. Олардағы оқу және қозғалыс әрекеттерінің қалыптасуы, өзін-өзі ұстауының реттелуі жоғары психикалық қызметтердің: есте сақтауы, зейіні, ойлауы, елестетуі мен сөйлеу тілінің жеткіліксіз дамуы аясында жүзеге асады. Осылардың барлығы ПДТ балаларға арналған мектептер мен сыныптарда оқу жоспарына «Түзету ырғағы» пәнін кіріктірудің қажеттілілігін көрсетеді.</w:t>
      </w:r>
      <w:r>
        <w:br/>
      </w:r>
      <w:r>
        <w:rPr>
          <w:rFonts w:ascii="Times New Roman"/>
          <w:b w:val="false"/>
          <w:i w:val="false"/>
          <w:color w:val="000000"/>
          <w:sz w:val="28"/>
        </w:rPr>
        <w:t>
</w:t>
      </w:r>
      <w:r>
        <w:rPr>
          <w:rFonts w:ascii="Times New Roman"/>
          <w:b w:val="false"/>
          <w:i w:val="false"/>
          <w:color w:val="000000"/>
          <w:sz w:val="28"/>
        </w:rPr>
        <w:t>
      3. Психикалық дамуы тежелген балаларға арналған мектептердегі (сыныптардағы) «Түзету ырғағы» пәнінің мақсаты негізгі бұзылыстың орнын оқушылардағы қимыл-қозғалыс аясының сөзбен және музыканың үйлесімділігімен, сонымен қатар түпкі нәтижесінде ішкі және сыртқы ортаның жағдайларына бейімделуін дамыту, тәрбиелеу мен түзету жолдарымен толықтыру болып табылады. Осылайша, ырғақты түзету сабақтарының негізгі мазмұны сөзбен және музыкамен байланысты қимыл-қозғалыс әрекетінен тұрады.</w:t>
      </w:r>
      <w:r>
        <w:br/>
      </w:r>
      <w:r>
        <w:rPr>
          <w:rFonts w:ascii="Times New Roman"/>
          <w:b w:val="false"/>
          <w:i w:val="false"/>
          <w:color w:val="000000"/>
          <w:sz w:val="28"/>
        </w:rPr>
        <w:t>
</w:t>
      </w:r>
      <w:r>
        <w:rPr>
          <w:rFonts w:ascii="Times New Roman"/>
          <w:b w:val="false"/>
          <w:i w:val="false"/>
          <w:color w:val="000000"/>
          <w:sz w:val="28"/>
        </w:rPr>
        <w:t>
      4. Негізгі міндеттері:</w:t>
      </w:r>
      <w:r>
        <w:br/>
      </w:r>
      <w:r>
        <w:rPr>
          <w:rFonts w:ascii="Times New Roman"/>
          <w:b w:val="false"/>
          <w:i w:val="false"/>
          <w:color w:val="000000"/>
          <w:sz w:val="28"/>
        </w:rPr>
        <w:t>
      1) ырғақ пен әрекеттің кезектілігін ұйымдастыратын негізгі фактор ретінде түсініктерді қалыптастыру;</w:t>
      </w:r>
      <w:r>
        <w:br/>
      </w:r>
      <w:r>
        <w:rPr>
          <w:rFonts w:ascii="Times New Roman"/>
          <w:b w:val="false"/>
          <w:i w:val="false"/>
          <w:color w:val="000000"/>
          <w:sz w:val="28"/>
        </w:rPr>
        <w:t>
      2) кеңістікті дұрыс бағдарлай отырып, үйлесімді, әдемі және ырғақпен қозғалуды (жүру, жүгіру, билеу) үйрету;</w:t>
      </w:r>
      <w:r>
        <w:br/>
      </w:r>
      <w:r>
        <w:rPr>
          <w:rFonts w:ascii="Times New Roman"/>
          <w:b w:val="false"/>
          <w:i w:val="false"/>
          <w:color w:val="000000"/>
          <w:sz w:val="28"/>
        </w:rPr>
        <w:t>
      3) әуенді тыңдай білу, сезіну және оның ырғағын, екпінін, динамикасын, мазмұны мен сипатын көрсете білу қабілеттерін қалыптастыру;</w:t>
      </w:r>
      <w:r>
        <w:br/>
      </w:r>
      <w:r>
        <w:rPr>
          <w:rFonts w:ascii="Times New Roman"/>
          <w:b w:val="false"/>
          <w:i w:val="false"/>
          <w:color w:val="000000"/>
          <w:sz w:val="28"/>
        </w:rPr>
        <w:t>
      4) кез келген қимылға өз еркімен қосылу және оны аяқтау шеберлігін дағдыландыру;</w:t>
      </w:r>
      <w:r>
        <w:br/>
      </w:r>
      <w:r>
        <w:rPr>
          <w:rFonts w:ascii="Times New Roman"/>
          <w:b w:val="false"/>
          <w:i w:val="false"/>
          <w:color w:val="000000"/>
          <w:sz w:val="28"/>
        </w:rPr>
        <w:t>
      5) барлық дыбыстарды, сөздерді, сөз тіркестерін, мәтіндерді анық айта білу; сөйлеу тілінің ырғағы мен екпінін өз бетінше өзгерте білу, екпіннің әр түрін орындай алуы, өзінің сөйлеу тілі мен қимыл қозғалысын ым-ишарамен жеткізе білу іскерліктерін қалыптастыру;</w:t>
      </w:r>
      <w:r>
        <w:br/>
      </w:r>
      <w:r>
        <w:rPr>
          <w:rFonts w:ascii="Times New Roman"/>
          <w:b w:val="false"/>
          <w:i w:val="false"/>
          <w:color w:val="000000"/>
          <w:sz w:val="28"/>
        </w:rPr>
        <w:t>
      6) психомоториканы жетілдіру процесінде психикалық қызмет пен оқу әрекет құрылымының құрамдас бөліктерін түзету мен дамыту;</w:t>
      </w:r>
      <w:r>
        <w:br/>
      </w:r>
      <w:r>
        <w:rPr>
          <w:rFonts w:ascii="Times New Roman"/>
          <w:b w:val="false"/>
          <w:i w:val="false"/>
          <w:color w:val="000000"/>
          <w:sz w:val="28"/>
        </w:rPr>
        <w:t>
      7) тұлғаның жағымды сапаларына: тәртіптілікке, сыпайылыққа, төзімділікке тәрбиелеу.</w:t>
      </w:r>
      <w:r>
        <w:br/>
      </w:r>
      <w:r>
        <w:rPr>
          <w:rFonts w:ascii="Times New Roman"/>
          <w:b w:val="false"/>
          <w:i w:val="false"/>
          <w:color w:val="000000"/>
          <w:sz w:val="28"/>
        </w:rPr>
        <w:t>
</w:t>
      </w:r>
      <w:r>
        <w:rPr>
          <w:rFonts w:ascii="Times New Roman"/>
          <w:b w:val="false"/>
          <w:i w:val="false"/>
          <w:color w:val="000000"/>
          <w:sz w:val="28"/>
        </w:rPr>
        <w:t>
      5. Бағдарлама төрт бөлімнен тұрады:</w:t>
      </w:r>
      <w:r>
        <w:br/>
      </w:r>
      <w:r>
        <w:rPr>
          <w:rFonts w:ascii="Times New Roman"/>
          <w:b w:val="false"/>
          <w:i w:val="false"/>
          <w:color w:val="000000"/>
          <w:sz w:val="28"/>
        </w:rPr>
        <w:t>
      1) кеңістікті бағдарлауға арналған жаттығулар;</w:t>
      </w:r>
      <w:r>
        <w:br/>
      </w:r>
      <w:r>
        <w:rPr>
          <w:rFonts w:ascii="Times New Roman"/>
          <w:b w:val="false"/>
          <w:i w:val="false"/>
          <w:color w:val="000000"/>
          <w:sz w:val="28"/>
        </w:rPr>
        <w:t>
      2) жалпыдамытушылық жаттығулар (ырғақты-гимнастикалық);</w:t>
      </w:r>
      <w:r>
        <w:br/>
      </w:r>
      <w:r>
        <w:rPr>
          <w:rFonts w:ascii="Times New Roman"/>
          <w:b w:val="false"/>
          <w:i w:val="false"/>
          <w:color w:val="000000"/>
          <w:sz w:val="28"/>
        </w:rPr>
        <w:t>
      3) би және басқа да музыкалық-ырғақтық қимыл-қозғалыстары;</w:t>
      </w:r>
      <w:r>
        <w:br/>
      </w:r>
      <w:r>
        <w:rPr>
          <w:rFonts w:ascii="Times New Roman"/>
          <w:b w:val="false"/>
          <w:i w:val="false"/>
          <w:color w:val="000000"/>
          <w:sz w:val="28"/>
        </w:rPr>
        <w:t>
      4) психогимнастикалық элементтер мен сөйлеу тілінің ырғағы.</w:t>
      </w:r>
      <w:r>
        <w:br/>
      </w:r>
      <w:r>
        <w:rPr>
          <w:rFonts w:ascii="Times New Roman"/>
          <w:b w:val="false"/>
          <w:i w:val="false"/>
          <w:color w:val="000000"/>
          <w:sz w:val="28"/>
        </w:rPr>
        <w:t>
</w:t>
      </w:r>
      <w:r>
        <w:rPr>
          <w:rFonts w:ascii="Times New Roman"/>
          <w:b w:val="false"/>
          <w:i w:val="false"/>
          <w:color w:val="000000"/>
          <w:sz w:val="28"/>
        </w:rPr>
        <w:t>
      6. Берілген бағдарламаның мазмұны негізгі ұйымдастырушылық қағидалары тұрақтылық принципіне негізделеді. Барлық материал дамыту мен қайталау, бірте-бірте күрделендіру арқылы таңдалып алынды.</w:t>
      </w:r>
      <w:r>
        <w:br/>
      </w:r>
      <w:r>
        <w:rPr>
          <w:rFonts w:ascii="Times New Roman"/>
          <w:b w:val="false"/>
          <w:i w:val="false"/>
          <w:color w:val="000000"/>
          <w:sz w:val="28"/>
        </w:rPr>
        <w:t>
</w:t>
      </w:r>
      <w:r>
        <w:rPr>
          <w:rFonts w:ascii="Times New Roman"/>
          <w:b w:val="false"/>
          <w:i w:val="false"/>
          <w:color w:val="000000"/>
          <w:sz w:val="28"/>
        </w:rPr>
        <w:t>
      7. «Түзету ырғағы» пәнінің оқу жүктемесі типтік оқу жоспарына сәйкес төмендегідей өтеді: дайындық сыныбы – аптасына 1 сағат, барлығы 33 сағат;1 сынып – аптасына 1 сағат, барлығы 33 сағат; 2 сынып – аптасына 1 сағат, барлығы 34 сағат; 3 сынып – аптасына 1 сағат, барлығы 34 сағат; 4 сынып – аптасына 1 сағат, барлығы 34 сағат.</w:t>
      </w:r>
      <w:r>
        <w:br/>
      </w:r>
      <w:r>
        <w:rPr>
          <w:rFonts w:ascii="Times New Roman"/>
          <w:b w:val="false"/>
          <w:i w:val="false"/>
          <w:color w:val="000000"/>
          <w:sz w:val="28"/>
        </w:rPr>
        <w:t>
</w:t>
      </w:r>
      <w:r>
        <w:rPr>
          <w:rFonts w:ascii="Times New Roman"/>
          <w:b w:val="false"/>
          <w:i w:val="false"/>
          <w:color w:val="000000"/>
          <w:sz w:val="28"/>
        </w:rPr>
        <w:t>
      8. «Түзету ырғағы» пәнін зерделеу үдерісінде жалпы білім беретін оқу пәндерімен пәнаралық байланыс іске асырылады:</w:t>
      </w:r>
      <w:r>
        <w:br/>
      </w:r>
      <w:r>
        <w:rPr>
          <w:rFonts w:ascii="Times New Roman"/>
          <w:b w:val="false"/>
          <w:i w:val="false"/>
          <w:color w:val="000000"/>
          <w:sz w:val="28"/>
        </w:rPr>
        <w:t>
      1) «Қазақ тілі», «Орыс тілі»: қазақ және орыс тілдерінде әндерді үйрену арқылы сөздік қорлары толығады; қазақ әндерін орындау арқылы қазақ тіліне тән дыбыстармен жұмыс жасалады;</w:t>
      </w:r>
      <w:r>
        <w:br/>
      </w:r>
      <w:r>
        <w:rPr>
          <w:rFonts w:ascii="Times New Roman"/>
          <w:b w:val="false"/>
          <w:i w:val="false"/>
          <w:color w:val="000000"/>
          <w:sz w:val="28"/>
        </w:rPr>
        <w:t>
      2) «Әдебиеттік оқу»: музыкалық туындыларды тыңдаумен және әдеби мәтіндерді оқумен байланысты;</w:t>
      </w:r>
      <w:r>
        <w:br/>
      </w:r>
      <w:r>
        <w:rPr>
          <w:rFonts w:ascii="Times New Roman"/>
          <w:b w:val="false"/>
          <w:i w:val="false"/>
          <w:color w:val="000000"/>
          <w:sz w:val="28"/>
        </w:rPr>
        <w:t>
      3) «Бейнелеу өнері»: ән айту мен билеу кезінде бейнелік туындыларды қолданады;</w:t>
      </w:r>
      <w:r>
        <w:br/>
      </w:r>
      <w:r>
        <w:rPr>
          <w:rFonts w:ascii="Times New Roman"/>
          <w:b w:val="false"/>
          <w:i w:val="false"/>
          <w:color w:val="000000"/>
          <w:sz w:val="28"/>
        </w:rPr>
        <w:t>
      4) «Дүние тану»: өмірлік тәжірибені қолдану, музыкалық туындылармен жұмыс барысында экскурсия материалдары; музыкада кездесетін қоршаған әлемдегі жануарлар мен тұрғылықты жерлерді аталуы, табиғат үлгілерінің қатынасы;</w:t>
      </w:r>
      <w:r>
        <w:br/>
      </w:r>
      <w:r>
        <w:rPr>
          <w:rFonts w:ascii="Times New Roman"/>
          <w:b w:val="false"/>
          <w:i w:val="false"/>
          <w:color w:val="000000"/>
          <w:sz w:val="28"/>
        </w:rPr>
        <w:t>
      5) «Математика»: қарапайым математикалық түсініктер, қозғалыстарды талдаудағы білімдер мен ұғымдар (жоғары-төмен секіру, кең және тар адымдау...), музыкалық туындылардағы суреттерді (метр, ырғақ, әдеп, буындар саны, шумақтар саны және т.б.) құрастырады;</w:t>
      </w:r>
      <w:r>
        <w:br/>
      </w:r>
      <w:r>
        <w:rPr>
          <w:rFonts w:ascii="Times New Roman"/>
          <w:b w:val="false"/>
          <w:i w:val="false"/>
          <w:color w:val="000000"/>
          <w:sz w:val="28"/>
        </w:rPr>
        <w:t>
      6) «Дене шынықтыру»: негізгі қозғалыстар (иілу, бүгілу, тербелу....) дене шынықтыру бағдарламасына сәйкес музыкамен өткізіледі;</w:t>
      </w:r>
      <w:r>
        <w:br/>
      </w:r>
      <w:r>
        <w:rPr>
          <w:rFonts w:ascii="Times New Roman"/>
          <w:b w:val="false"/>
          <w:i w:val="false"/>
          <w:color w:val="000000"/>
          <w:sz w:val="28"/>
        </w:rPr>
        <w:t>
      7) «Ән айту мен музыка»: ән айту барысында артикуляция аппараттары мен тыныс алуды жетілдіру үшін үйренген музыкалық материалдарды қолданады.</w:t>
      </w:r>
    </w:p>
    <w:bookmarkEnd w:id="862"/>
    <w:bookmarkStart w:name="z3199" w:id="863"/>
    <w:p>
      <w:pPr>
        <w:spacing w:after="0"/>
        <w:ind w:left="0"/>
        <w:jc w:val="left"/>
      </w:pPr>
      <w:r>
        <w:rPr>
          <w:rFonts w:ascii="Times New Roman"/>
          <w:b/>
          <w:i w:val="false"/>
          <w:color w:val="000000"/>
        </w:rPr>
        <w:t xml:space="preserve"> 
2. Оқу пәнінің дайындық сыныптағы базалық білім мазмұны</w:t>
      </w:r>
    </w:p>
    <w:bookmarkEnd w:id="863"/>
    <w:bookmarkStart w:name="z3200" w:id="864"/>
    <w:p>
      <w:pPr>
        <w:spacing w:after="0"/>
        <w:ind w:left="0"/>
        <w:jc w:val="both"/>
      </w:pPr>
      <w:r>
        <w:rPr>
          <w:rFonts w:ascii="Times New Roman"/>
          <w:b w:val="false"/>
          <w:i w:val="false"/>
          <w:color w:val="000000"/>
          <w:sz w:val="28"/>
        </w:rPr>
        <w:t>
      9. Кеңістікті бағдарлауға арналған жаттығулар. Қол мен аяқты табиғи қозғалыстарымен еркін түрде түрлі бағыттар қозғалысқа келтіру. Бүкіл зал бойынша бір-бірлеп, жұбымен, шашырап жеңіл түрде жүгіру.</w:t>
      </w:r>
      <w:r>
        <w:br/>
      </w:r>
      <w:r>
        <w:rPr>
          <w:rFonts w:ascii="Times New Roman"/>
          <w:b w:val="false"/>
          <w:i w:val="false"/>
          <w:color w:val="000000"/>
          <w:sz w:val="28"/>
        </w:rPr>
        <w:t>
</w:t>
      </w:r>
      <w:r>
        <w:rPr>
          <w:rFonts w:ascii="Times New Roman"/>
          <w:b w:val="false"/>
          <w:i w:val="false"/>
          <w:color w:val="000000"/>
          <w:sz w:val="28"/>
        </w:rPr>
        <w:t>
      10. Жалпыдамытушылық ырғақты-гимнастикалық жаттығулар:</w:t>
      </w:r>
      <w:r>
        <w:br/>
      </w:r>
      <w:r>
        <w:rPr>
          <w:rFonts w:ascii="Times New Roman"/>
          <w:b w:val="false"/>
          <w:i w:val="false"/>
          <w:color w:val="000000"/>
          <w:sz w:val="28"/>
        </w:rPr>
        <w:t>
      1) қолымызды алға-артқа-жоғары көтеріп тұрып, еденге отырып, орындыққа отырып заттармен (жалау, шеңбер, таяқша, доп) немесе заттарсыз қозғалыстар жасау. Бірте-бірте амплитуданы ұлғайта отырып қолдарды сермеу. Алдыға және артымызға қол шапалақтау. Бір уақытта қолды көтеру және түсіру, аяқтың ұшына тұру, қолды айналдыра қозғалту;</w:t>
      </w:r>
      <w:r>
        <w:br/>
      </w:r>
      <w:r>
        <w:rPr>
          <w:rFonts w:ascii="Times New Roman"/>
          <w:b w:val="false"/>
          <w:i w:val="false"/>
          <w:color w:val="000000"/>
          <w:sz w:val="28"/>
        </w:rPr>
        <w:t>
      2) орындықтың арқасын ұстап, отырып-тұру. Сондай-ақ ұстамай отырып-тұру. Жалаушамен, шеңбермен, таяқшамен отырып-тұру. Дене бұлшық еттеріне арналған жаттығулар. Отыру,аяқты біріктіру,оңға-солға бұрылу. Оңға-солға, алдыға- артка еңкею (аяқтың ұшына жету);</w:t>
      </w:r>
      <w:r>
        <w:br/>
      </w:r>
      <w:r>
        <w:rPr>
          <w:rFonts w:ascii="Times New Roman"/>
          <w:b w:val="false"/>
          <w:i w:val="false"/>
          <w:color w:val="000000"/>
          <w:sz w:val="28"/>
        </w:rPr>
        <w:t>
      3) алдына созыла отырып заттарды кою, сол заттарды алу. Арқаға жатып, аяқты бүкпей көтеріп- түсіру. Бойды тік ұстауға арналған жаттығулар. Тізеге жатып еденге колмен сүйеніп тұру, тізені бүгу,еденнен қол үзбеу. Заттар арқылы еркін еңбектеу.</w:t>
      </w:r>
      <w:r>
        <w:br/>
      </w:r>
      <w:r>
        <w:rPr>
          <w:rFonts w:ascii="Times New Roman"/>
          <w:b w:val="false"/>
          <w:i w:val="false"/>
          <w:color w:val="000000"/>
          <w:sz w:val="28"/>
        </w:rPr>
        <w:t>
</w:t>
      </w:r>
      <w:r>
        <w:rPr>
          <w:rFonts w:ascii="Times New Roman"/>
          <w:b w:val="false"/>
          <w:i w:val="false"/>
          <w:color w:val="000000"/>
          <w:sz w:val="28"/>
        </w:rPr>
        <w:t>
      11. Би және басқа музыкалық-ырғақтық қозғалыстар:</w:t>
      </w:r>
      <w:r>
        <w:br/>
      </w:r>
      <w:r>
        <w:rPr>
          <w:rFonts w:ascii="Times New Roman"/>
          <w:b w:val="false"/>
          <w:i w:val="false"/>
          <w:color w:val="000000"/>
          <w:sz w:val="28"/>
        </w:rPr>
        <w:t>
      1) музыкалық аспаптың дыбыстарын қабылдау (домбыра, қобыз, сыбызғы, сырнай). Музыкалық әуеннің басталуын және соңын қабылдау; әуеннің басында бір орнында адымдау, әуен біткенде тоқтап, шапалақтау. Жай және жылдам темпті музыкадағы кимыл козғалыстың ауысуын білу. Қимылдың басы әуеннен кейін жүретінін білу;</w:t>
      </w:r>
      <w:r>
        <w:br/>
      </w:r>
      <w:r>
        <w:rPr>
          <w:rFonts w:ascii="Times New Roman"/>
          <w:b w:val="false"/>
          <w:i w:val="false"/>
          <w:color w:val="000000"/>
          <w:sz w:val="28"/>
        </w:rPr>
        <w:t>
      2) ұжыммен және жеке еліктеп қимыл жасау. Динамикалық қабылдауды жіберу: әуен катты-ақырын;</w:t>
      </w:r>
      <w:r>
        <w:br/>
      </w:r>
      <w:r>
        <w:rPr>
          <w:rFonts w:ascii="Times New Roman"/>
          <w:b w:val="false"/>
          <w:i w:val="false"/>
          <w:color w:val="000000"/>
          <w:sz w:val="28"/>
        </w:rPr>
        <w:t>
      3) би элементтерімен танысу. Би қозалысы. Бос жүріс. Аяқ ұшымен жүгіру, өкшемен жүру (акырын-тез). Адымдау. Иықпен айналу. Қазақтың ұлттық би элементтері: қарапайым адымдау, бірінші позициядан шетке қозғалу, қол позиициясы «Амандасу», «Киіз басу», «Айнаға қарау», «Шашын өру»; «Қамажай» биі, қазақтың ұлттық әуені «Ортеке», «Қара жорға».</w:t>
      </w:r>
      <w:r>
        <w:br/>
      </w:r>
      <w:r>
        <w:rPr>
          <w:rFonts w:ascii="Times New Roman"/>
          <w:b w:val="false"/>
          <w:i w:val="false"/>
          <w:color w:val="000000"/>
          <w:sz w:val="28"/>
        </w:rPr>
        <w:t>
</w:t>
      </w:r>
      <w:r>
        <w:rPr>
          <w:rFonts w:ascii="Times New Roman"/>
          <w:b w:val="false"/>
          <w:i w:val="false"/>
          <w:color w:val="000000"/>
          <w:sz w:val="28"/>
        </w:rPr>
        <w:t>
      12. Психогимнастикалық элементтер мен сөйлеу тілі ырғағы:</w:t>
      </w:r>
      <w:r>
        <w:br/>
      </w:r>
      <w:r>
        <w:rPr>
          <w:rFonts w:ascii="Times New Roman"/>
          <w:b w:val="false"/>
          <w:i w:val="false"/>
          <w:color w:val="000000"/>
          <w:sz w:val="28"/>
        </w:rPr>
        <w:t>
      1) қуаныш, реніш ым-ишара позалары. Осы сезімдерді ым-ишара арқылы анықтау;</w:t>
      </w:r>
      <w:r>
        <w:br/>
      </w:r>
      <w:r>
        <w:rPr>
          <w:rFonts w:ascii="Times New Roman"/>
          <w:b w:val="false"/>
          <w:i w:val="false"/>
          <w:color w:val="000000"/>
          <w:sz w:val="28"/>
        </w:rPr>
        <w:t>
      2) дикциондық жаттығулар. Артикуляциялық мүшелерді анықтау және атау. Ерінге артикуляциялық ырғақтық тренинг жасау, тіл және тіл асты мускулаторы;</w:t>
      </w:r>
      <w:r>
        <w:br/>
      </w:r>
      <w:r>
        <w:rPr>
          <w:rFonts w:ascii="Times New Roman"/>
          <w:b w:val="false"/>
          <w:i w:val="false"/>
          <w:color w:val="000000"/>
          <w:sz w:val="28"/>
        </w:rPr>
        <w:t>
      3) музыкамен бірге қимылдың кезектесуі (кезек-кезек екі-үш кимыл). Дауысты дыбысқа дауыссыз дыбысты кезек-кезек қосу. Біркалыпты тыныс алуды үйрену.</w:t>
      </w:r>
      <w:r>
        <w:br/>
      </w:r>
      <w:r>
        <w:rPr>
          <w:rFonts w:ascii="Times New Roman"/>
          <w:b w:val="false"/>
          <w:i w:val="false"/>
          <w:color w:val="000000"/>
          <w:sz w:val="28"/>
        </w:rPr>
        <w:t>
</w:t>
      </w:r>
      <w:r>
        <w:rPr>
          <w:rFonts w:ascii="Times New Roman"/>
          <w:b w:val="false"/>
          <w:i w:val="false"/>
          <w:color w:val="000000"/>
          <w:sz w:val="28"/>
        </w:rPr>
        <w:t>
      13. Сөздік материал: ырғақ, ырғақ сабағы, жалауша, шеңбер,лента, доп, домбра, дауылпаз, сыбызғы, сырнай, бубен, жұдырық, адым, шапалақтау, алдыға, артқа, жылдам, баяу, қатты, ақырын, оңға, солға, жоғары, төмен, бұрылу, еңкею, бір орнында, жоғарғы ерін, төменгі ерін, тіл, тіс, қуаныш сезімі, реніш.</w:t>
      </w:r>
      <w:r>
        <w:br/>
      </w:r>
      <w:r>
        <w:rPr>
          <w:rFonts w:ascii="Times New Roman"/>
          <w:b w:val="false"/>
          <w:i w:val="false"/>
          <w:color w:val="000000"/>
          <w:sz w:val="28"/>
        </w:rPr>
        <w:t>
</w:t>
      </w:r>
      <w:r>
        <w:rPr>
          <w:rFonts w:ascii="Times New Roman"/>
          <w:b w:val="false"/>
          <w:i w:val="false"/>
          <w:color w:val="000000"/>
          <w:sz w:val="28"/>
        </w:rPr>
        <w:t>
      14. Дайындық тобында түзету ырғағы пәнінен музыкалық материалдар: «Әгугай», «Той бастар» (халық әндері), күйлер: «Ақсақ құлан», «Ерке сылқым», «Балбырауын», Жорықтық марш «Ана тілім» (сөзі Қ.Мырза Әлі, әні М.Керейбаев); «Бесік жыры» (халық әні); «Қошақан» әні.</w:t>
      </w:r>
    </w:p>
    <w:bookmarkEnd w:id="864"/>
    <w:bookmarkStart w:name="z3206" w:id="865"/>
    <w:p>
      <w:pPr>
        <w:spacing w:after="0"/>
        <w:ind w:left="0"/>
        <w:jc w:val="left"/>
      </w:pPr>
      <w:r>
        <w:rPr>
          <w:rFonts w:ascii="Times New Roman"/>
          <w:b/>
          <w:i w:val="false"/>
          <w:color w:val="000000"/>
        </w:rPr>
        <w:t xml:space="preserve"> 
3. Оқу пәнінің 1-сыныптағы базалық білім мазмұны</w:t>
      </w:r>
    </w:p>
    <w:bookmarkEnd w:id="865"/>
    <w:bookmarkStart w:name="z3207" w:id="866"/>
    <w:p>
      <w:pPr>
        <w:spacing w:after="0"/>
        <w:ind w:left="0"/>
        <w:jc w:val="both"/>
      </w:pPr>
      <w:r>
        <w:rPr>
          <w:rFonts w:ascii="Times New Roman"/>
          <w:b w:val="false"/>
          <w:i w:val="false"/>
          <w:color w:val="000000"/>
          <w:sz w:val="28"/>
        </w:rPr>
        <w:t>
      15. Кеңістікті бағдарлауға арналған жаттығулар:</w:t>
      </w:r>
      <w:r>
        <w:br/>
      </w:r>
      <w:r>
        <w:rPr>
          <w:rFonts w:ascii="Times New Roman"/>
          <w:b w:val="false"/>
          <w:i w:val="false"/>
          <w:color w:val="000000"/>
          <w:sz w:val="28"/>
        </w:rPr>
        <w:t>
      1) адымдап жүру. Берілген темпен жеңіл ырғақты жүріс. Музыка ауысуына байланысты қозғалыс темпін ауыстыру. «Иретіліп (жыланша)» жүгіру және жүру (қолдарын ұстамай);</w:t>
      </w:r>
      <w:r>
        <w:br/>
      </w:r>
      <w:r>
        <w:rPr>
          <w:rFonts w:ascii="Times New Roman"/>
          <w:b w:val="false"/>
          <w:i w:val="false"/>
          <w:color w:val="000000"/>
          <w:sz w:val="28"/>
        </w:rPr>
        <w:t>
      2) мұғалімнің тапсырмасы бойынша қозғалыс бағыттарын ауыстыру. Ара қашықтықты сақтай отырып бір-бірден, 2, 3 қатарда бағана болыпжүру. Жүру мен жүгіруге байланысты (затты жинау, алып қою және т.б.) бір екі тапсырманы нұсқау бойынша орындау. Дөнгеленіп жүру. Залдың бұрыштарымен бұрылып, бөлменің қабырғасымен жүру. Залдың ортасымен жүру. Өзінің орнын табу (бой бойынша).</w:t>
      </w:r>
      <w:r>
        <w:br/>
      </w:r>
      <w:r>
        <w:rPr>
          <w:rFonts w:ascii="Times New Roman"/>
          <w:b w:val="false"/>
          <w:i w:val="false"/>
          <w:color w:val="000000"/>
          <w:sz w:val="28"/>
        </w:rPr>
        <w:t>
</w:t>
      </w:r>
      <w:r>
        <w:rPr>
          <w:rFonts w:ascii="Times New Roman"/>
          <w:b w:val="false"/>
          <w:i w:val="false"/>
          <w:color w:val="000000"/>
          <w:sz w:val="28"/>
        </w:rPr>
        <w:t>
      16. Жалпыдамытушылық ырғақты- гимнастикалық жаттығулар:</w:t>
      </w:r>
      <w:r>
        <w:br/>
      </w:r>
      <w:r>
        <w:rPr>
          <w:rFonts w:ascii="Times New Roman"/>
          <w:b w:val="false"/>
          <w:i w:val="false"/>
          <w:color w:val="000000"/>
          <w:sz w:val="28"/>
        </w:rPr>
        <w:t>
      1) иық бұлшық етіне арналған жаттығулар. Қолды көтеру және сермеу. Қолды алдыға және арқада қосу. Алдыға, артта шапалақтау, еркін журу. Қимылды лентамен орындау;</w:t>
      </w:r>
      <w:r>
        <w:br/>
      </w:r>
      <w:r>
        <w:rPr>
          <w:rFonts w:ascii="Times New Roman"/>
          <w:b w:val="false"/>
          <w:i w:val="false"/>
          <w:color w:val="000000"/>
          <w:sz w:val="28"/>
        </w:rPr>
        <w:t>
      2) дене бұлшықеттеріне арналған жаттығулар. Аяқты бүкпей, қолды аяқ ұшына жеткізу. Еңкейіп, затты әрлі-берлі қозғалту. Аяқ бұлшық етіне арналған жаттығулар. Аяқтың ұшын кезек-кезек, алдыға-артқа, екі шетке қозғалту;</w:t>
      </w:r>
      <w:r>
        <w:br/>
      </w:r>
      <w:r>
        <w:rPr>
          <w:rFonts w:ascii="Times New Roman"/>
          <w:b w:val="false"/>
          <w:i w:val="false"/>
          <w:color w:val="000000"/>
          <w:sz w:val="28"/>
        </w:rPr>
        <w:t>
      3) отыру, жартылай отыру, аяқты бүгу. Бойды тік ұстауға арналған жаттығулар. Керегенің жанына тұрып өкшемен, жамбаспен, иықпен, баспен тию. Тіземен отырып, еденге еңкею. Тізеде тұрып, еденге тіреліп, қолды кезек-кезек ауыстыру.</w:t>
      </w:r>
      <w:r>
        <w:br/>
      </w:r>
      <w:r>
        <w:rPr>
          <w:rFonts w:ascii="Times New Roman"/>
          <w:b w:val="false"/>
          <w:i w:val="false"/>
          <w:color w:val="000000"/>
          <w:sz w:val="28"/>
        </w:rPr>
        <w:t>
</w:t>
      </w:r>
      <w:r>
        <w:rPr>
          <w:rFonts w:ascii="Times New Roman"/>
          <w:b w:val="false"/>
          <w:i w:val="false"/>
          <w:color w:val="000000"/>
          <w:sz w:val="28"/>
        </w:rPr>
        <w:t>
      17. Би және басқа музыка-ырғақтық қимыл-қозғалыстар:</w:t>
      </w:r>
      <w:r>
        <w:br/>
      </w:r>
      <w:r>
        <w:rPr>
          <w:rFonts w:ascii="Times New Roman"/>
          <w:b w:val="false"/>
          <w:i w:val="false"/>
          <w:color w:val="000000"/>
          <w:sz w:val="28"/>
        </w:rPr>
        <w:t>
      1) музыка темпіне сейкес би қозғалысының темпін сәйкестендіру. Музыка бітісімен козғалыстың тоқтатылуы. Музыкамен секіру. Музыка фразасының ауысуымен қозғалыс бағытының ауысуы. Музыканың сипатын ажырату: көнілді, көнілсіз, жылдам, баяу, секірмелі. Музыкамен затты ұстап алу немесе домалатуға арналған жаттығулар;</w:t>
      </w:r>
      <w:r>
        <w:br/>
      </w:r>
      <w:r>
        <w:rPr>
          <w:rFonts w:ascii="Times New Roman"/>
          <w:b w:val="false"/>
          <w:i w:val="false"/>
          <w:color w:val="000000"/>
          <w:sz w:val="28"/>
        </w:rPr>
        <w:t>
      2) көруге арналған жаттығулар. Балаларга арналган қойылымды есту және тану. Музыканың акцентін доп ойнау немесе барабан арқылы көрсету. Би қозалысы. Шетке қарай жүру. Аяқты ауыстырып жүру. Аяқтын ұшынан өкшеге ауыстырып жүру. «Қара жорға» биі, «Ортеке» биі, «Наурыз» (әні. Б.Аманжолов), Айгөлек (халық әні), «Кел, билейік» (Б.Байқадамов) және т.б.</w:t>
      </w:r>
      <w:r>
        <w:br/>
      </w:r>
      <w:r>
        <w:rPr>
          <w:rFonts w:ascii="Times New Roman"/>
          <w:b w:val="false"/>
          <w:i w:val="false"/>
          <w:color w:val="000000"/>
          <w:sz w:val="28"/>
        </w:rPr>
        <w:t>
</w:t>
      </w:r>
      <w:r>
        <w:rPr>
          <w:rFonts w:ascii="Times New Roman"/>
          <w:b w:val="false"/>
          <w:i w:val="false"/>
          <w:color w:val="000000"/>
          <w:sz w:val="28"/>
        </w:rPr>
        <w:t>
      18. Ескерту. Көңілді өлеңдердің мәтіндері мен әуендері алдын ала музыка сабақтарында жатталады, сосын қайталанады, ырғақ сабақтарында өңделеді. Көңілді өлеңдердің мәтіні, ырғақтық бағыттылығы және элементтердің күрделілігі бойынша аналогиялыққа алмастырылуы мүмкін.</w:t>
      </w:r>
      <w:r>
        <w:br/>
      </w:r>
      <w:r>
        <w:rPr>
          <w:rFonts w:ascii="Times New Roman"/>
          <w:b w:val="false"/>
          <w:i w:val="false"/>
          <w:color w:val="000000"/>
          <w:sz w:val="28"/>
        </w:rPr>
        <w:t>
</w:t>
      </w:r>
      <w:r>
        <w:rPr>
          <w:rFonts w:ascii="Times New Roman"/>
          <w:b w:val="false"/>
          <w:i w:val="false"/>
          <w:color w:val="000000"/>
          <w:sz w:val="28"/>
        </w:rPr>
        <w:t>
      19. Психогимнастикалық элементтер мен сөйлеу тілінің ырғағы:</w:t>
      </w:r>
      <w:r>
        <w:br/>
      </w:r>
      <w:r>
        <w:rPr>
          <w:rFonts w:ascii="Times New Roman"/>
          <w:b w:val="false"/>
          <w:i w:val="false"/>
          <w:color w:val="000000"/>
          <w:sz w:val="28"/>
        </w:rPr>
        <w:t>
      1) сабырлылыққа шақыратын ойындар. Босаңсуға арналған жаңа жаттығулар. Таңданыс эмоциясы (көріністі тану), қуаныш пен реніш, таңданыс эмоциясының кезектілігі;</w:t>
      </w:r>
      <w:r>
        <w:br/>
      </w:r>
      <w:r>
        <w:rPr>
          <w:rFonts w:ascii="Times New Roman"/>
          <w:b w:val="false"/>
          <w:i w:val="false"/>
          <w:color w:val="000000"/>
          <w:sz w:val="28"/>
        </w:rPr>
        <w:t>
      2) актикуляциялық тренинг. (тілдің жоғарғы көтерілісіне арналган жаттығулар «Кесе», «Сылақшы», «Саңырауқұлақ», «Желкен», қолды жоғары көтеріп түсіру (дыбыссыз). Дауыссыз дыбысты жылдам қозғалатын кимылмен орындау. Дауыссыз дыбысты алмастыра қолдану;</w:t>
      </w:r>
      <w:r>
        <w:br/>
      </w:r>
      <w:r>
        <w:rPr>
          <w:rFonts w:ascii="Times New Roman"/>
          <w:b w:val="false"/>
          <w:i w:val="false"/>
          <w:color w:val="000000"/>
          <w:sz w:val="28"/>
        </w:rPr>
        <w:t>
      3) ұсақ моторикаға жаттығулар. Саусақтарға массаж жасау. Саусақтарды түрліше қосу және ажырату. Саусақтар арқылы санамақ жасау.</w:t>
      </w:r>
      <w:r>
        <w:br/>
      </w:r>
      <w:r>
        <w:rPr>
          <w:rFonts w:ascii="Times New Roman"/>
          <w:b w:val="false"/>
          <w:i w:val="false"/>
          <w:color w:val="000000"/>
          <w:sz w:val="28"/>
        </w:rPr>
        <w:t>
</w:t>
      </w:r>
      <w:r>
        <w:rPr>
          <w:rFonts w:ascii="Times New Roman"/>
          <w:b w:val="false"/>
          <w:i w:val="false"/>
          <w:color w:val="000000"/>
          <w:sz w:val="28"/>
        </w:rPr>
        <w:t>
      20. Сөздік материал: аяқ, өкше, тізе, шынтақ, адым, шеңбермен жүріс, еңкею, бұрылу, ауыр (жеңіл) адым, ақырын-қатты, демді ішке алу, демді сыртқа шығару, ауыспалы қадам, биік-аласа (дыбыс, дауыс), көңілді, домбра, қобыз, Наурыз.</w:t>
      </w:r>
      <w:r>
        <w:br/>
      </w:r>
      <w:r>
        <w:rPr>
          <w:rFonts w:ascii="Times New Roman"/>
          <w:b w:val="false"/>
          <w:i w:val="false"/>
          <w:color w:val="000000"/>
          <w:sz w:val="28"/>
        </w:rPr>
        <w:t>
</w:t>
      </w:r>
      <w:r>
        <w:rPr>
          <w:rFonts w:ascii="Times New Roman"/>
          <w:b w:val="false"/>
          <w:i w:val="false"/>
          <w:color w:val="000000"/>
          <w:sz w:val="28"/>
        </w:rPr>
        <w:t>
      21. 1-сыныпқа арналған музыкалық материалдар: Қазақ вальсі (Л. Хамиди), Қара Жорға (халық биі), Қыз қуу (халық биі); «Айналада ақша қар» (әні М.Бестибаев, сөзі К.Ыдырысов), «Балдырғандар полькасы» (әні А.Менжанова), «Әже» (әні М.Аубакиров, сөзі С. Калиев), Айгөлек (халық әні), «Айналайын анашым» (әні А.Байдильдаев, сөзі Ш.Сариев).</w:t>
      </w:r>
    </w:p>
    <w:bookmarkEnd w:id="866"/>
    <w:bookmarkStart w:name="z3214" w:id="867"/>
    <w:p>
      <w:pPr>
        <w:spacing w:after="0"/>
        <w:ind w:left="0"/>
        <w:jc w:val="left"/>
      </w:pPr>
      <w:r>
        <w:rPr>
          <w:rFonts w:ascii="Times New Roman"/>
          <w:b/>
          <w:i w:val="false"/>
          <w:color w:val="000000"/>
        </w:rPr>
        <w:t xml:space="preserve"> 
4. Оқу пәнінің 2-сыныптағы базалық білім мазмұны</w:t>
      </w:r>
    </w:p>
    <w:bookmarkEnd w:id="867"/>
    <w:bookmarkStart w:name="z3215" w:id="868"/>
    <w:p>
      <w:pPr>
        <w:spacing w:after="0"/>
        <w:ind w:left="0"/>
        <w:jc w:val="both"/>
      </w:pPr>
      <w:r>
        <w:rPr>
          <w:rFonts w:ascii="Times New Roman"/>
          <w:b w:val="false"/>
          <w:i w:val="false"/>
          <w:color w:val="000000"/>
          <w:sz w:val="28"/>
        </w:rPr>
        <w:t>
      22. Кеңістікті бағдарлауға арналған жаттығулар:</w:t>
      </w:r>
      <w:r>
        <w:br/>
      </w:r>
      <w:r>
        <w:rPr>
          <w:rFonts w:ascii="Times New Roman"/>
          <w:b w:val="false"/>
          <w:i w:val="false"/>
          <w:color w:val="000000"/>
          <w:sz w:val="28"/>
        </w:rPr>
        <w:t>
      1) сол аяқпен отырып жүру, жүрісті отырып-тұрумен алмастыру. Ауыр жүк көтергендей, тізені бүгіп, сырғанап жүру;</w:t>
      </w:r>
      <w:r>
        <w:br/>
      </w:r>
      <w:r>
        <w:rPr>
          <w:rFonts w:ascii="Times New Roman"/>
          <w:b w:val="false"/>
          <w:i w:val="false"/>
          <w:color w:val="000000"/>
          <w:sz w:val="28"/>
        </w:rPr>
        <w:t>
      2) кең адымдап жеңіл жүгіру. Секіріп, шапалақтап жүгіру;</w:t>
      </w:r>
      <w:r>
        <w:br/>
      </w:r>
      <w:r>
        <w:rPr>
          <w:rFonts w:ascii="Times New Roman"/>
          <w:b w:val="false"/>
          <w:i w:val="false"/>
          <w:color w:val="000000"/>
          <w:sz w:val="28"/>
        </w:rPr>
        <w:t>
      3) дөнгеленіп тұру, сонымен катар бірнеше дөнгелек жасау. Шағын кеңістікте еркін жүріс арқылы өзінің жұбын тез табу;</w:t>
      </w:r>
      <w:r>
        <w:br/>
      </w:r>
      <w:r>
        <w:rPr>
          <w:rFonts w:ascii="Times New Roman"/>
          <w:b w:val="false"/>
          <w:i w:val="false"/>
          <w:color w:val="000000"/>
          <w:sz w:val="28"/>
        </w:rPr>
        <w:t>
      4) музыкалық белгі мен ауызша нұсқау арқылы өз қозғалысын тоқтата алуы.</w:t>
      </w:r>
      <w:r>
        <w:br/>
      </w:r>
      <w:r>
        <w:rPr>
          <w:rFonts w:ascii="Times New Roman"/>
          <w:b w:val="false"/>
          <w:i w:val="false"/>
          <w:color w:val="000000"/>
          <w:sz w:val="28"/>
        </w:rPr>
        <w:t>
</w:t>
      </w:r>
      <w:r>
        <w:rPr>
          <w:rFonts w:ascii="Times New Roman"/>
          <w:b w:val="false"/>
          <w:i w:val="false"/>
          <w:color w:val="000000"/>
          <w:sz w:val="28"/>
        </w:rPr>
        <w:t>
      23. Жалпыдамытушылық ырғақты-гимнастикалық жаттығулар:</w:t>
      </w:r>
      <w:r>
        <w:br/>
      </w:r>
      <w:r>
        <w:rPr>
          <w:rFonts w:ascii="Times New Roman"/>
          <w:b w:val="false"/>
          <w:i w:val="false"/>
          <w:color w:val="000000"/>
          <w:sz w:val="28"/>
        </w:rPr>
        <w:t>
      1) иық бұлшықетіне және мойынға арналған жаттығулар. Басты еңкейту, бұру, айналдыра қозғалту. Қолды сілку. Амлитуданы ұлғайта отырып, қолды сермеу және иықты құшақтау;</w:t>
      </w:r>
      <w:r>
        <w:br/>
      </w:r>
      <w:r>
        <w:rPr>
          <w:rFonts w:ascii="Times New Roman"/>
          <w:b w:val="false"/>
          <w:i w:val="false"/>
          <w:color w:val="000000"/>
          <w:sz w:val="28"/>
        </w:rPr>
        <w:t>
      2) дене бұлшық етіне арналған жаттығулар. Арқаны бүгіп және түзу ұстап енкею. Допты отырып, тұрып бас арқылы, артқа еңкейіп беру;</w:t>
      </w:r>
      <w:r>
        <w:br/>
      </w:r>
      <w:r>
        <w:rPr>
          <w:rFonts w:ascii="Times New Roman"/>
          <w:b w:val="false"/>
          <w:i w:val="false"/>
          <w:color w:val="000000"/>
          <w:sz w:val="28"/>
        </w:rPr>
        <w:t>
      3) бойды тік ұстауға арналған жаттығулар. Арқаға жатып топпен домалау. Өкшеге отырып қолды еденге тіреп, арқаны еңкейтіп жазу. Аяққа арналған жаттығулар. Жартылай отыру, аяқ ұшына тұру, отырып аяқ ұшын көтеру, оңға, солға, жоғары, төмен қозғату. Аяқты жанбастан бастап еркін қозғалту.</w:t>
      </w:r>
      <w:r>
        <w:br/>
      </w:r>
      <w:r>
        <w:rPr>
          <w:rFonts w:ascii="Times New Roman"/>
          <w:b w:val="false"/>
          <w:i w:val="false"/>
          <w:color w:val="000000"/>
          <w:sz w:val="28"/>
        </w:rPr>
        <w:t>
</w:t>
      </w:r>
      <w:r>
        <w:rPr>
          <w:rFonts w:ascii="Times New Roman"/>
          <w:b w:val="false"/>
          <w:i w:val="false"/>
          <w:color w:val="000000"/>
          <w:sz w:val="28"/>
        </w:rPr>
        <w:t>
      24. Би және басқа музыкалық-ырғақтық қозғалыстар:</w:t>
      </w:r>
      <w:r>
        <w:br/>
      </w:r>
      <w:r>
        <w:rPr>
          <w:rFonts w:ascii="Times New Roman"/>
          <w:b w:val="false"/>
          <w:i w:val="false"/>
          <w:color w:val="000000"/>
          <w:sz w:val="28"/>
        </w:rPr>
        <w:t>
      1) көріп қабылдауына арналған жаттығулар. Баяу музыкадан жылдамға өтуде қимылдың сай келуі. Музыканың ырғағына кимылдың сәйкес келуі. Ырғақтық суретті шапалақтау арқылы жеткізу. Музыканың динамикалық төмендеуін қимылмен жеткізу;</w:t>
      </w:r>
      <w:r>
        <w:br/>
      </w:r>
      <w:r>
        <w:rPr>
          <w:rFonts w:ascii="Times New Roman"/>
          <w:b w:val="false"/>
          <w:i w:val="false"/>
          <w:color w:val="000000"/>
          <w:sz w:val="28"/>
        </w:rPr>
        <w:t>
      2) музыкада үш бөлікті немесе екібөлікті өлшемді біркалыпты қабылдап қосу, заттармен, заттарсыз қимыл арқылы көрсету (марштық жүріс, вальстік жүріс);</w:t>
      </w:r>
      <w:r>
        <w:br/>
      </w:r>
      <w:r>
        <w:rPr>
          <w:rFonts w:ascii="Times New Roman"/>
          <w:b w:val="false"/>
          <w:i w:val="false"/>
          <w:color w:val="000000"/>
          <w:sz w:val="28"/>
        </w:rPr>
        <w:t>
      3) мұғалімнің шапалақтауы арқылы ырғақтық суретті көрсету (музыкасыз, көруге сүйене отырып). Қимылдың кезектілігін бір «рұқсат етілмейтін» қимылмен орындау;</w:t>
      </w:r>
      <w:r>
        <w:br/>
      </w:r>
      <w:r>
        <w:rPr>
          <w:rFonts w:ascii="Times New Roman"/>
          <w:b w:val="false"/>
          <w:i w:val="false"/>
          <w:color w:val="000000"/>
          <w:sz w:val="28"/>
        </w:rPr>
        <w:t>
      4) би элементтері. «Қамажай» (қыздарға арналған). «Кел, билейiк» (муз. Б.Байкадамов); «Ортеке» (ұлдарға арналған), «Қыз қуу», Аяқты кезек-кезек ауыстырып жүру (ұлттық билер); Аяқты екінші аяққа сүйреп жартылай тізені бүгу (қазақтың ұлттық биі). Әр түрлі көлемдегі доптарды бір қолдан екінші қолға лақтыру, домалату. Биге арналған әндер: «Кел, жаңа жыл», «Наурыз» (әні Б. Есдаулетов, сөзі М. Сарынов), «Той бастар» (халық әні), «Бишi болам өскенде» (муз. Т.Тайбеков), «Марш» (муз. Л.Хамиди), «Кел, билейік» (Б.Байқадамов), «Айгөлек» (халық әні).</w:t>
      </w:r>
      <w:r>
        <w:br/>
      </w:r>
      <w:r>
        <w:rPr>
          <w:rFonts w:ascii="Times New Roman"/>
          <w:b w:val="false"/>
          <w:i w:val="false"/>
          <w:color w:val="000000"/>
          <w:sz w:val="28"/>
        </w:rPr>
        <w:t>
</w:t>
      </w:r>
      <w:r>
        <w:rPr>
          <w:rFonts w:ascii="Times New Roman"/>
          <w:b w:val="false"/>
          <w:i w:val="false"/>
          <w:color w:val="000000"/>
          <w:sz w:val="28"/>
        </w:rPr>
        <w:t>
      25. Музыка сабағында алдын ала әуеннің сөздері жаттатылады. Ырғақ сабағында оны дайындайды.</w:t>
      </w:r>
      <w:r>
        <w:br/>
      </w:r>
      <w:r>
        <w:rPr>
          <w:rFonts w:ascii="Times New Roman"/>
          <w:b w:val="false"/>
          <w:i w:val="false"/>
          <w:color w:val="000000"/>
          <w:sz w:val="28"/>
        </w:rPr>
        <w:t>
</w:t>
      </w:r>
      <w:r>
        <w:rPr>
          <w:rFonts w:ascii="Times New Roman"/>
          <w:b w:val="false"/>
          <w:i w:val="false"/>
          <w:color w:val="000000"/>
          <w:sz w:val="28"/>
        </w:rPr>
        <w:t>
      26. Психогимнастика элементтері мен сөйлеу тілі ырғағы:</w:t>
      </w:r>
      <w:r>
        <w:br/>
      </w:r>
      <w:r>
        <w:rPr>
          <w:rFonts w:ascii="Times New Roman"/>
          <w:b w:val="false"/>
          <w:i w:val="false"/>
          <w:color w:val="000000"/>
          <w:sz w:val="28"/>
        </w:rPr>
        <w:t>
      1) мұғалімнің нұсқауына сәйкес бұлшықеттерді кезекпен босаңсыту мен кернеулік жағдайға келтіру. Артикуляциялық бұлшықеттерді кернеуден босату;</w:t>
      </w:r>
      <w:r>
        <w:br/>
      </w:r>
      <w:r>
        <w:rPr>
          <w:rFonts w:ascii="Times New Roman"/>
          <w:b w:val="false"/>
          <w:i w:val="false"/>
          <w:color w:val="000000"/>
          <w:sz w:val="28"/>
        </w:rPr>
        <w:t>
      2) жағымды және жағымсыз эмоциялар туралы түсініктер. Сезім мен түйсікке жұмыс. Мимикалық бұлшықеттерге массаж жасау;</w:t>
      </w:r>
      <w:r>
        <w:br/>
      </w:r>
      <w:r>
        <w:rPr>
          <w:rFonts w:ascii="Times New Roman"/>
          <w:b w:val="false"/>
          <w:i w:val="false"/>
          <w:color w:val="000000"/>
          <w:sz w:val="28"/>
        </w:rPr>
        <w:t>
      3) ауыр басу, сырғыта қадам жасау, аяқтың ұшымен жүгіру, секіру, колонна, қатар, шеңбер жасау, айналдыру, жақ, қатаң-ұяң (дыбыстар), үнді (дыбыстар), вальстік адым, айнымалы адым, вальс ырғағы, марш, диалог, интонация, сұраулы сөз, саусақтардың аталуы.</w:t>
      </w:r>
      <w:r>
        <w:br/>
      </w:r>
      <w:r>
        <w:rPr>
          <w:rFonts w:ascii="Times New Roman"/>
          <w:b w:val="false"/>
          <w:i w:val="false"/>
          <w:color w:val="000000"/>
          <w:sz w:val="28"/>
        </w:rPr>
        <w:t>
</w:t>
      </w:r>
      <w:r>
        <w:rPr>
          <w:rFonts w:ascii="Times New Roman"/>
          <w:b w:val="false"/>
          <w:i w:val="false"/>
          <w:color w:val="000000"/>
          <w:sz w:val="28"/>
        </w:rPr>
        <w:t>
      27. 2-сынып бойынша музыкалық материалдар: «Сары-Арқа», «Балбырауын» (муз. Қурманғазы), Сарыжайлау (муз. Таттімбет), «Ерке сылқым» (Н.Тлендиев).</w:t>
      </w:r>
    </w:p>
    <w:bookmarkEnd w:id="868"/>
    <w:bookmarkStart w:name="z3221" w:id="869"/>
    <w:p>
      <w:pPr>
        <w:spacing w:after="0"/>
        <w:ind w:left="0"/>
        <w:jc w:val="left"/>
      </w:pPr>
      <w:r>
        <w:rPr>
          <w:rFonts w:ascii="Times New Roman"/>
          <w:b/>
          <w:i w:val="false"/>
          <w:color w:val="000000"/>
        </w:rPr>
        <w:t xml:space="preserve"> 
5. Оқу пәнінің 3-сыныптағы базалық білім мазмұны</w:t>
      </w:r>
    </w:p>
    <w:bookmarkEnd w:id="869"/>
    <w:bookmarkStart w:name="z3222" w:id="870"/>
    <w:p>
      <w:pPr>
        <w:spacing w:after="0"/>
        <w:ind w:left="0"/>
        <w:jc w:val="both"/>
      </w:pPr>
      <w:r>
        <w:rPr>
          <w:rFonts w:ascii="Times New Roman"/>
          <w:b w:val="false"/>
          <w:i w:val="false"/>
          <w:color w:val="000000"/>
          <w:sz w:val="28"/>
        </w:rPr>
        <w:t>
      28. Кеңістікті бағдарлауға арналған жаттығулар:</w:t>
      </w:r>
      <w:r>
        <w:br/>
      </w:r>
      <w:r>
        <w:rPr>
          <w:rFonts w:ascii="Times New Roman"/>
          <w:b w:val="false"/>
          <w:i w:val="false"/>
          <w:color w:val="000000"/>
          <w:sz w:val="28"/>
        </w:rPr>
        <w:t>
      1) сапта сол аяқпен, жылдам және баяу жүру. Адым түрлері мен адым енін (белгі бойынша) өз бетінше алмастыру. Жануарлардың жүрісін салу: түлкі, аю, тырна, кірпі, бақа;</w:t>
      </w:r>
      <w:r>
        <w:br/>
      </w:r>
      <w:r>
        <w:rPr>
          <w:rFonts w:ascii="Times New Roman"/>
          <w:b w:val="false"/>
          <w:i w:val="false"/>
          <w:color w:val="000000"/>
          <w:sz w:val="28"/>
        </w:rPr>
        <w:t>
      2) тізені көтеріп, қолды сермеп, жеңіл жүгіру. Қолды айналдырып секіріп алдыға карай секіріп жүру;</w:t>
      </w:r>
      <w:r>
        <w:br/>
      </w:r>
      <w:r>
        <w:rPr>
          <w:rFonts w:ascii="Times New Roman"/>
          <w:b w:val="false"/>
          <w:i w:val="false"/>
          <w:color w:val="000000"/>
          <w:sz w:val="28"/>
        </w:rPr>
        <w:t>
      3) мұғалімнің нұскауы бойынша бір қатарда, екі қатарда тұру, бір саптан 2-3 сап түзеу. Екі сапқа тұру, бір саптан екі-үш сап түзеу. Шахмат бойынша тұру. Әртүрлі бағытта жүру. Айналып тұрған арқанның арасынан жүгіру.</w:t>
      </w:r>
      <w:r>
        <w:br/>
      </w:r>
      <w:r>
        <w:rPr>
          <w:rFonts w:ascii="Times New Roman"/>
          <w:b w:val="false"/>
          <w:i w:val="false"/>
          <w:color w:val="000000"/>
          <w:sz w:val="28"/>
        </w:rPr>
        <w:t>
</w:t>
      </w:r>
      <w:r>
        <w:rPr>
          <w:rFonts w:ascii="Times New Roman"/>
          <w:b w:val="false"/>
          <w:i w:val="false"/>
          <w:color w:val="000000"/>
          <w:sz w:val="28"/>
        </w:rPr>
        <w:t>
      29. Жалпыдамытушылық ырғақты - гимнастикалық жаттығулар:</w:t>
      </w:r>
      <w:r>
        <w:br/>
      </w:r>
      <w:r>
        <w:rPr>
          <w:rFonts w:ascii="Times New Roman"/>
          <w:b w:val="false"/>
          <w:i w:val="false"/>
          <w:color w:val="000000"/>
          <w:sz w:val="28"/>
        </w:rPr>
        <w:t>
      1) иық бұлшықеттері мен мойынға арналған жаттығулар. Затты басқа адамға жіберу, жалпы кимылды баспен бірге айналдыру. Иықты қосу және ажырту (тыныс алумен сәйкес). Қолды сермеу. Еркін тербелу. Қолды әр түрлі темпте және амплитудада майыстыру және түзету;</w:t>
      </w:r>
      <w:r>
        <w:br/>
      </w:r>
      <w:r>
        <w:rPr>
          <w:rFonts w:ascii="Times New Roman"/>
          <w:b w:val="false"/>
          <w:i w:val="false"/>
          <w:color w:val="000000"/>
          <w:sz w:val="28"/>
        </w:rPr>
        <w:t>
      2) дене бұлшықетіне арналған жаттығулар. Енкею. Әр түрлі позада айналу. Жанбасты айналдыру. Еркін селкілдеу. Аяққа арналған жаттығулар. Тізені қимылдату. Майыстыру. Сермеу. Аяқтың басын жоғары көреріп кимылдау. Аяқты, басты, денені қозғалысқа келтіру.</w:t>
      </w:r>
      <w:r>
        <w:br/>
      </w:r>
      <w:r>
        <w:rPr>
          <w:rFonts w:ascii="Times New Roman"/>
          <w:b w:val="false"/>
          <w:i w:val="false"/>
          <w:color w:val="000000"/>
          <w:sz w:val="28"/>
        </w:rPr>
        <w:t>
</w:t>
      </w:r>
      <w:r>
        <w:rPr>
          <w:rFonts w:ascii="Times New Roman"/>
          <w:b w:val="false"/>
          <w:i w:val="false"/>
          <w:color w:val="000000"/>
          <w:sz w:val="28"/>
        </w:rPr>
        <w:t>
      30. Би және басқа музыкалы-ырғақтық қозғалыстар:</w:t>
      </w:r>
      <w:r>
        <w:br/>
      </w:r>
      <w:r>
        <w:rPr>
          <w:rFonts w:ascii="Times New Roman"/>
          <w:b w:val="false"/>
          <w:i w:val="false"/>
          <w:color w:val="000000"/>
          <w:sz w:val="28"/>
        </w:rPr>
        <w:t>
      1) қимылдың темпін дұрыстау, әр оқушының темпі мен ырғақты қимылмен сәйкестендіру;</w:t>
      </w:r>
      <w:r>
        <w:br/>
      </w:r>
      <w:r>
        <w:rPr>
          <w:rFonts w:ascii="Times New Roman"/>
          <w:b w:val="false"/>
          <w:i w:val="false"/>
          <w:color w:val="000000"/>
          <w:sz w:val="28"/>
        </w:rPr>
        <w:t>
      2) екі ырғақты байланыстыру (төртіншісі адым, сегізіншісі шапалақ). Жұппен ырғақты орындау. Нақты ырғақта затпен жұмыс істеу, оны топпен ауыстыру. Ұсынылған ырғақты қосу. Ырғақты би жаттығуын орындауда канонды қолдану;</w:t>
      </w:r>
      <w:r>
        <w:br/>
      </w:r>
      <w:r>
        <w:rPr>
          <w:rFonts w:ascii="Times New Roman"/>
          <w:b w:val="false"/>
          <w:i w:val="false"/>
          <w:color w:val="000000"/>
          <w:sz w:val="28"/>
        </w:rPr>
        <w:t>
      3) қазақ билерінің элементтері («шаңырақ», «тұмар», «қошқар мүйіз», аяқты сілкілеу, аяқты ауыстырып сүйреп жүру, «айна», «бүркіт» «киіз басу» қол позициялары). Биге арналған әндер: Туған жер (әні К.Дүйсекеев), Келіншек» (халық биі), «Балалар вальсі» (И.Нүсіпбаев). ҚР тұратын түрлі ұлттар мен ұлыстардың әуендері: «Жұп пляскасы» (чех халқының әуені), «Чеботуха» (орыс халқының әуені).</w:t>
      </w:r>
      <w:r>
        <w:br/>
      </w:r>
      <w:r>
        <w:rPr>
          <w:rFonts w:ascii="Times New Roman"/>
          <w:b w:val="false"/>
          <w:i w:val="false"/>
          <w:color w:val="000000"/>
          <w:sz w:val="28"/>
        </w:rPr>
        <w:t>
</w:t>
      </w:r>
      <w:r>
        <w:rPr>
          <w:rFonts w:ascii="Times New Roman"/>
          <w:b w:val="false"/>
          <w:i w:val="false"/>
          <w:color w:val="000000"/>
          <w:sz w:val="28"/>
        </w:rPr>
        <w:t>
      31. Психогимнастика элементтері мен сөйлеу тілі ырғағы:</w:t>
      </w:r>
      <w:r>
        <w:br/>
      </w:r>
      <w:r>
        <w:rPr>
          <w:rFonts w:ascii="Times New Roman"/>
          <w:b w:val="false"/>
          <w:i w:val="false"/>
          <w:color w:val="000000"/>
          <w:sz w:val="28"/>
        </w:rPr>
        <w:t>
      1) бейнелі жестер этюды. Бұйрық бойынша барлық бұлшықеттерді босаңсыту этюды. Тақырыптық суреттер. Тиым салынған позадағы ойындар (жалпы және ым-ишарамен);</w:t>
      </w:r>
      <w:r>
        <w:br/>
      </w:r>
      <w:r>
        <w:rPr>
          <w:rFonts w:ascii="Times New Roman"/>
          <w:b w:val="false"/>
          <w:i w:val="false"/>
          <w:color w:val="000000"/>
          <w:sz w:val="28"/>
        </w:rPr>
        <w:t>
      2) қорқыныштың, ашудың, бақыттың, қапа болудың эмоциялық көрініс этюды. Дыбыссыз артикуляция. Ішкі артикуляция. Дауыс күшін өзгерту – логикалық екпінді қою тәсілі. Тақпақтағы үштік, төрттік ырғақты қолдану.</w:t>
      </w:r>
      <w:r>
        <w:br/>
      </w:r>
      <w:r>
        <w:rPr>
          <w:rFonts w:ascii="Times New Roman"/>
          <w:b w:val="false"/>
          <w:i w:val="false"/>
          <w:color w:val="000000"/>
          <w:sz w:val="28"/>
        </w:rPr>
        <w:t>
</w:t>
      </w:r>
      <w:r>
        <w:rPr>
          <w:rFonts w:ascii="Times New Roman"/>
          <w:b w:val="false"/>
          <w:i w:val="false"/>
          <w:color w:val="000000"/>
          <w:sz w:val="28"/>
        </w:rPr>
        <w:t>
      32. Сөздік материал: ырғақты сурет, сырғанақ адым, толқынды қимыл, тез қозғалыс, дауысты күшейту-азайту, тербелмелі, толқынды-үзінділі әуен, сергек-жабырқаулы әуен, канон, шахматтық тәртіппен солқылдақ адым, скрипка, рояль, оркестр, дирижер, нәзіктік, дауыс ырғағы.</w:t>
      </w:r>
      <w:r>
        <w:br/>
      </w:r>
      <w:r>
        <w:rPr>
          <w:rFonts w:ascii="Times New Roman"/>
          <w:b w:val="false"/>
          <w:i w:val="false"/>
          <w:color w:val="000000"/>
          <w:sz w:val="28"/>
        </w:rPr>
        <w:t>
</w:t>
      </w:r>
      <w:r>
        <w:rPr>
          <w:rFonts w:ascii="Times New Roman"/>
          <w:b w:val="false"/>
          <w:i w:val="false"/>
          <w:color w:val="000000"/>
          <w:sz w:val="28"/>
        </w:rPr>
        <w:t>
      33. 3-сыныпқа арналған музыкалық материал: «Молдабай (халық әні), «Батырлар биі» (Б.Байкадамов), «Абай» операсы (Е.Брусиловский), «Гүлдер-айым» (халық әні), «Көктем» (Б.Байқадамов), «Келіншек» (халық биі), «Балалар вальсі» (И.Нүсіпбаев), ҚР тұратын түрлі ұлттар мен ұлыстардың әуендері: «Жұп пляскасы» (чех халқының әуені), «Чеботуха» (орыс халқының әуені).</w:t>
      </w:r>
    </w:p>
    <w:bookmarkEnd w:id="870"/>
    <w:bookmarkStart w:name="z3228" w:id="871"/>
    <w:p>
      <w:pPr>
        <w:spacing w:after="0"/>
        <w:ind w:left="0"/>
        <w:jc w:val="left"/>
      </w:pPr>
      <w:r>
        <w:rPr>
          <w:rFonts w:ascii="Times New Roman"/>
          <w:b/>
          <w:i w:val="false"/>
          <w:color w:val="000000"/>
        </w:rPr>
        <w:t xml:space="preserve"> 
6. Оқу пәнінің 4-сыныптағы базалық білім мазмұны</w:t>
      </w:r>
    </w:p>
    <w:bookmarkEnd w:id="871"/>
    <w:bookmarkStart w:name="z3229" w:id="872"/>
    <w:p>
      <w:pPr>
        <w:spacing w:after="0"/>
        <w:ind w:left="0"/>
        <w:jc w:val="both"/>
      </w:pPr>
      <w:r>
        <w:rPr>
          <w:rFonts w:ascii="Times New Roman"/>
          <w:b w:val="false"/>
          <w:i w:val="false"/>
          <w:color w:val="000000"/>
          <w:sz w:val="28"/>
        </w:rPr>
        <w:t>
      34. Кеңістікті бағдарлауға арналған жаттығулар: 1 қатардан 2, 3, 4 қатарға тұру. Бірнеше саптан бірнеше шеңбер құрастыру, оны тарылту-кеңейту. Жүру мен жүгіру кезінде затты колдану (допты беру, лентаны айналдыру, шеңберді жоғары лақтырып ұстап алу). Фигуралық қадамдар (әр бала өзіне жеке жүргізушілік рөл алады, бұйрық береді, топты алып жүреді). Қимыл барысында бубн дауылпаз, сылдырмақ колдану.</w:t>
      </w:r>
      <w:r>
        <w:br/>
      </w:r>
      <w:r>
        <w:rPr>
          <w:rFonts w:ascii="Times New Roman"/>
          <w:b w:val="false"/>
          <w:i w:val="false"/>
          <w:color w:val="000000"/>
          <w:sz w:val="28"/>
        </w:rPr>
        <w:t>
</w:t>
      </w:r>
      <w:r>
        <w:rPr>
          <w:rFonts w:ascii="Times New Roman"/>
          <w:b w:val="false"/>
          <w:i w:val="false"/>
          <w:color w:val="000000"/>
          <w:sz w:val="28"/>
        </w:rPr>
        <w:t>
      35. Жалпыдамытушылық ырғақты-гимнастикалық жаттығулар:</w:t>
      </w:r>
      <w:r>
        <w:br/>
      </w:r>
      <w:r>
        <w:rPr>
          <w:rFonts w:ascii="Times New Roman"/>
          <w:b w:val="false"/>
          <w:i w:val="false"/>
          <w:color w:val="000000"/>
          <w:sz w:val="28"/>
        </w:rPr>
        <w:t>
      1) иық бұлшықетіне және мойынға арналған жаттығулар. Затты басқа адамға жіберу, жүру, жалпы кимылды баспен бірге айналдыру. Иықты қосу, ажырату. Ырғақты тынысты калыптастыру;</w:t>
      </w:r>
      <w:r>
        <w:br/>
      </w:r>
      <w:r>
        <w:rPr>
          <w:rFonts w:ascii="Times New Roman"/>
          <w:b w:val="false"/>
          <w:i w:val="false"/>
          <w:color w:val="000000"/>
          <w:sz w:val="28"/>
        </w:rPr>
        <w:t>
      2) аяққа арналған жаттығулар. Отырып аяқты созу, табанды колмен ұстау, нормалық темпте (өлшем 2/4 ). Денені бұрып әртүрлі отырып-тұру. Фронтальді және шетке аяқты сермеу (жанбасты кимылдату);</w:t>
      </w:r>
      <w:r>
        <w:br/>
      </w:r>
      <w:r>
        <w:rPr>
          <w:rFonts w:ascii="Times New Roman"/>
          <w:b w:val="false"/>
          <w:i w:val="false"/>
          <w:color w:val="000000"/>
          <w:sz w:val="28"/>
        </w:rPr>
        <w:t>
      3) дене бұлшықетіне арналған жаттығулар. Арқамен жату, колмен мойынды ұсап алдыға енкею. Арқамен жатып, иықты козғалтпай аяқты көкірекке алып келу. Ішпен жатып бір уақытта иық пен тізені көтеру «алтыбақан»;</w:t>
      </w:r>
      <w:r>
        <w:br/>
      </w:r>
      <w:r>
        <w:rPr>
          <w:rFonts w:ascii="Times New Roman"/>
          <w:b w:val="false"/>
          <w:i w:val="false"/>
          <w:color w:val="000000"/>
          <w:sz w:val="28"/>
        </w:rPr>
        <w:t>
      4) жұптық жаттығулар: бір-біріне арқамен сүйеніп тұрып, шынтактарынан ұстап жұптарын кезек-кезек көтеру.</w:t>
      </w:r>
      <w:r>
        <w:br/>
      </w:r>
      <w:r>
        <w:rPr>
          <w:rFonts w:ascii="Times New Roman"/>
          <w:b w:val="false"/>
          <w:i w:val="false"/>
          <w:color w:val="000000"/>
          <w:sz w:val="28"/>
        </w:rPr>
        <w:t>
</w:t>
      </w:r>
      <w:r>
        <w:rPr>
          <w:rFonts w:ascii="Times New Roman"/>
          <w:b w:val="false"/>
          <w:i w:val="false"/>
          <w:color w:val="000000"/>
          <w:sz w:val="28"/>
        </w:rPr>
        <w:t>
      36. Би және басқа музыкалық-ырғақты қозғалыс:</w:t>
      </w:r>
      <w:r>
        <w:br/>
      </w:r>
      <w:r>
        <w:rPr>
          <w:rFonts w:ascii="Times New Roman"/>
          <w:b w:val="false"/>
          <w:i w:val="false"/>
          <w:color w:val="000000"/>
          <w:sz w:val="28"/>
        </w:rPr>
        <w:t>
      1) төменгі сыныптарға карағанда заттармен жаттығуларды күрделендіріп жасату. Таныс ән мен биді жеке орындау. Естілген әуеннің мағынасын музыкалық әуенді аспаптармен білдіру. Жаттаған әуенді ырғақпен, мәнерлеп орындау (ансамбльді сақтау);</w:t>
      </w:r>
      <w:r>
        <w:br/>
      </w:r>
      <w:r>
        <w:rPr>
          <w:rFonts w:ascii="Times New Roman"/>
          <w:b w:val="false"/>
          <w:i w:val="false"/>
          <w:color w:val="000000"/>
          <w:sz w:val="28"/>
        </w:rPr>
        <w:t>
      2) заманауи және классикалық музыканы ажырата алу. Балаларға (4-5 жас) арналған заманауи және классикалық қойылымдарды дыбыс арқылы ажырату. Шумақты, кайырманы және сөз тіркесін музыкада анықтай алу. Әуеннің мазмұны мен жалпы сипатын анықтай алу. ҚР ұлттардың билерін ажырату.</w:t>
      </w:r>
      <w:r>
        <w:br/>
      </w:r>
      <w:r>
        <w:rPr>
          <w:rFonts w:ascii="Times New Roman"/>
          <w:b w:val="false"/>
          <w:i w:val="false"/>
          <w:color w:val="000000"/>
          <w:sz w:val="28"/>
        </w:rPr>
        <w:t>
</w:t>
      </w:r>
      <w:r>
        <w:rPr>
          <w:rFonts w:ascii="Times New Roman"/>
          <w:b w:val="false"/>
          <w:i w:val="false"/>
          <w:color w:val="000000"/>
          <w:sz w:val="28"/>
        </w:rPr>
        <w:t>
      37. Психогимнастика элементтері мен сөйлеу тілі ырғағы. Жағымды және жағымсыз эмоциялар, ұялу мен кінәлі сезіну (анықтама, бейнеленуі, жағдайды талдау). Мақал-мәтелдермен, жаңылтпаштармен жұмыс. Дауыс биіктігінің өзгерісі мен оны ажырату. Тақпақтың айтылуындағы: үзілісін, тесситураны, дауысын өз бетімен ажырату. Диалогтағы логикалық екпін. Интонацияның барлық түрлерінің жұмысы.</w:t>
      </w:r>
      <w:r>
        <w:br/>
      </w:r>
      <w:r>
        <w:rPr>
          <w:rFonts w:ascii="Times New Roman"/>
          <w:b w:val="false"/>
          <w:i w:val="false"/>
          <w:color w:val="000000"/>
          <w:sz w:val="28"/>
        </w:rPr>
        <w:t>
</w:t>
      </w:r>
      <w:r>
        <w:rPr>
          <w:rFonts w:ascii="Times New Roman"/>
          <w:b w:val="false"/>
          <w:i w:val="false"/>
          <w:color w:val="000000"/>
          <w:sz w:val="28"/>
        </w:rPr>
        <w:t>
      38. Сөздік материалдар: бұлшықет (мойын, дене...), тік арқа - дөңес арқа, ырғақты дем, тізе, буын, айналдыру, аяқ, ішкі, сыртқы, аяқты ажыратып секіру, тез қозғалу, баяу қозғалу, жылдамдату, ақырындату, жоғары дауыс-төменгі дауыс, орта деңгейдегі дауыс, халықтық (би, әуен), жай бөлшек, таяқ, Қазақстан халқы, қазақтың биі, ою-өрнегі, ұлттық киімі, шумақ, әндету, қайырмасы, фраза (музыкалық). Жағымды-жағымсыз (эмоция), ұят, кешірім, мейірімді-қаскөй, мылжың-қарапайым; кінәні сезіну, кешірім сұрау, эмоция, аутотренинг, ым-ишара.</w:t>
      </w:r>
      <w:r>
        <w:br/>
      </w:r>
      <w:r>
        <w:rPr>
          <w:rFonts w:ascii="Times New Roman"/>
          <w:b w:val="false"/>
          <w:i w:val="false"/>
          <w:color w:val="000000"/>
          <w:sz w:val="28"/>
        </w:rPr>
        <w:t>
</w:t>
      </w:r>
      <w:r>
        <w:rPr>
          <w:rFonts w:ascii="Times New Roman"/>
          <w:b w:val="false"/>
          <w:i w:val="false"/>
          <w:color w:val="000000"/>
          <w:sz w:val="28"/>
        </w:rPr>
        <w:t>
      39. 4-сыныпқа арналған музыкалық материал: Той жыры (Д. Сулеев). Әлем ұлттарының әуендері. Шеңбер бойымен алға (ұлттық грек әуені).</w:t>
      </w:r>
    </w:p>
    <w:bookmarkEnd w:id="872"/>
    <w:bookmarkStart w:name="z3235" w:id="873"/>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873"/>
    <w:bookmarkStart w:name="z3236" w:id="874"/>
    <w:p>
      <w:pPr>
        <w:spacing w:after="0"/>
        <w:ind w:left="0"/>
        <w:jc w:val="both"/>
      </w:pPr>
      <w:r>
        <w:rPr>
          <w:rFonts w:ascii="Times New Roman"/>
          <w:b w:val="false"/>
          <w:i w:val="false"/>
          <w:color w:val="000000"/>
          <w:sz w:val="28"/>
        </w:rPr>
        <w:t>
      40. Дайындық сыныбының соңында оқушылар:</w:t>
      </w:r>
      <w:r>
        <w:br/>
      </w:r>
      <w:r>
        <w:rPr>
          <w:rFonts w:ascii="Times New Roman"/>
          <w:b w:val="false"/>
          <w:i w:val="false"/>
          <w:color w:val="000000"/>
          <w:sz w:val="28"/>
        </w:rPr>
        <w:t>
      1) сабаққа дайындалу, сыныпқа әуенмен ұйымдасқан түрде кіруді;</w:t>
      </w:r>
      <w:r>
        <w:br/>
      </w:r>
      <w:r>
        <w:rPr>
          <w:rFonts w:ascii="Times New Roman"/>
          <w:b w:val="false"/>
          <w:i w:val="false"/>
          <w:color w:val="000000"/>
          <w:sz w:val="28"/>
        </w:rPr>
        <w:t>
      2) музыканың динамикасына және темпіне, сипатына карай қимылдау. Музыканың басы мен соңын немесе ауызша мәтінді кабылдауды;</w:t>
      </w:r>
      <w:r>
        <w:br/>
      </w:r>
      <w:r>
        <w:rPr>
          <w:rFonts w:ascii="Times New Roman"/>
          <w:b w:val="false"/>
          <w:i w:val="false"/>
          <w:color w:val="000000"/>
          <w:sz w:val="28"/>
        </w:rPr>
        <w:t>
      3) аяқ және қол кимылын біріктіре отырып, аяқ ұшымен және өкшемен жеңіл ырғақты жүруді;</w:t>
      </w:r>
      <w:r>
        <w:br/>
      </w:r>
      <w:r>
        <w:rPr>
          <w:rFonts w:ascii="Times New Roman"/>
          <w:b w:val="false"/>
          <w:i w:val="false"/>
          <w:color w:val="000000"/>
          <w:sz w:val="28"/>
        </w:rPr>
        <w:t>
      4) бір аяқта тұру, педагог нұскауымен екінші аяққа жаймен ауысуды;</w:t>
      </w:r>
      <w:r>
        <w:br/>
      </w:r>
      <w:r>
        <w:rPr>
          <w:rFonts w:ascii="Times New Roman"/>
          <w:b w:val="false"/>
          <w:i w:val="false"/>
          <w:color w:val="000000"/>
          <w:sz w:val="28"/>
        </w:rPr>
        <w:t>
      5) затпен (таяқша, доп, орамал және т.б.) қарапайым қозғалыстарды үлгі бойынша орындауды;</w:t>
      </w:r>
      <w:r>
        <w:br/>
      </w:r>
      <w:r>
        <w:rPr>
          <w:rFonts w:ascii="Times New Roman"/>
          <w:b w:val="false"/>
          <w:i w:val="false"/>
          <w:color w:val="000000"/>
          <w:sz w:val="28"/>
        </w:rPr>
        <w:t>
      6) талап етілген арақашықтықты сақтай отырып, жүру барысында орын алмастыруды, кеңістікті бағдарлауды;</w:t>
      </w:r>
      <w:r>
        <w:br/>
      </w:r>
      <w:r>
        <w:rPr>
          <w:rFonts w:ascii="Times New Roman"/>
          <w:b w:val="false"/>
          <w:i w:val="false"/>
          <w:color w:val="000000"/>
          <w:sz w:val="28"/>
        </w:rPr>
        <w:t>
      7) бағдарлама талаптарына сәйкес ән мен биде ұжымдық ойындар мен би қимылдарын орындауды, қазақ және орыс халықтарының бірнеше ұлттық билерінің негізгі қозғалыстарын орындауды және білуді;</w:t>
      </w:r>
      <w:r>
        <w:br/>
      </w:r>
      <w:r>
        <w:rPr>
          <w:rFonts w:ascii="Times New Roman"/>
          <w:b w:val="false"/>
          <w:i w:val="false"/>
          <w:color w:val="000000"/>
          <w:sz w:val="28"/>
        </w:rPr>
        <w:t>
      8) музыкалық материалдардың сипатын (көңілді-көңілсіз, жылдам-баяу) анықтауды;</w:t>
      </w:r>
      <w:r>
        <w:br/>
      </w:r>
      <w:r>
        <w:rPr>
          <w:rFonts w:ascii="Times New Roman"/>
          <w:b w:val="false"/>
          <w:i w:val="false"/>
          <w:color w:val="000000"/>
          <w:sz w:val="28"/>
        </w:rPr>
        <w:t>
      9) берілген жағдайға сәйкес мимикалық позаны жариялауды: қуаныш пен реніш;</w:t>
      </w:r>
      <w:r>
        <w:br/>
      </w:r>
      <w:r>
        <w:rPr>
          <w:rFonts w:ascii="Times New Roman"/>
          <w:b w:val="false"/>
          <w:i w:val="false"/>
          <w:color w:val="000000"/>
          <w:sz w:val="28"/>
        </w:rPr>
        <w:t>
      10) музыкалық аспаптардың дауысын ажыратуды: домбра, қобыз, дауылпаз, сырнай, сыбызғы меңгеруі керек.</w:t>
      </w:r>
    </w:p>
    <w:bookmarkEnd w:id="874"/>
    <w:bookmarkStart w:name="z3237" w:id="875"/>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875"/>
    <w:bookmarkStart w:name="z3238" w:id="876"/>
    <w:p>
      <w:pPr>
        <w:spacing w:after="0"/>
        <w:ind w:left="0"/>
        <w:jc w:val="both"/>
      </w:pPr>
      <w:r>
        <w:rPr>
          <w:rFonts w:ascii="Times New Roman"/>
          <w:b w:val="false"/>
          <w:i w:val="false"/>
          <w:color w:val="000000"/>
          <w:sz w:val="28"/>
        </w:rPr>
        <w:t>
      41. 1-сыныптың соңында оқушылар:</w:t>
      </w:r>
      <w:r>
        <w:br/>
      </w:r>
      <w:r>
        <w:rPr>
          <w:rFonts w:ascii="Times New Roman"/>
          <w:b w:val="false"/>
          <w:i w:val="false"/>
          <w:color w:val="000000"/>
          <w:sz w:val="28"/>
        </w:rPr>
        <w:t>
      1) музыканың темпіне, жылдамдығына, баяулығына карай қозғалуға және бір қозғалыстан екінші қозғалысқа ауысуды;</w:t>
      </w:r>
      <w:r>
        <w:br/>
      </w:r>
      <w:r>
        <w:rPr>
          <w:rFonts w:ascii="Times New Roman"/>
          <w:b w:val="false"/>
          <w:i w:val="false"/>
          <w:color w:val="000000"/>
          <w:sz w:val="28"/>
        </w:rPr>
        <w:t>
      2) ара қашықтықты сақтай отырып 1, 2, 3, адамнан сап құрып жүру және жүгіруді, қозғалыс бағытын ауыстыруды, мұғалімнің белгі беруімен сол мезетте тоқтауды, нақты бұрылыстар жасауды, шашырап жүгіруді, бір-біріне жол беруді;</w:t>
      </w:r>
      <w:r>
        <w:br/>
      </w:r>
      <w:r>
        <w:rPr>
          <w:rFonts w:ascii="Times New Roman"/>
          <w:b w:val="false"/>
          <w:i w:val="false"/>
          <w:color w:val="000000"/>
          <w:sz w:val="28"/>
        </w:rPr>
        <w:t>
      3) музыкалық қойылымды, музыкалық фразаны, үзінділерді тануды;</w:t>
      </w:r>
      <w:r>
        <w:br/>
      </w:r>
      <w:r>
        <w:rPr>
          <w:rFonts w:ascii="Times New Roman"/>
          <w:b w:val="false"/>
          <w:i w:val="false"/>
          <w:color w:val="000000"/>
          <w:sz w:val="28"/>
        </w:rPr>
        <w:t>
      4) сөйлеу тілінде төмен диафрагмалы тыныс алуды қолдана алуды;</w:t>
      </w:r>
      <w:r>
        <w:br/>
      </w:r>
      <w:r>
        <w:rPr>
          <w:rFonts w:ascii="Times New Roman"/>
          <w:b w:val="false"/>
          <w:i w:val="false"/>
          <w:color w:val="000000"/>
          <w:sz w:val="28"/>
        </w:rPr>
        <w:t>
      5) саусақтардың аттарын атауды. Саусактармен бір- екі жаттығу орындауды;</w:t>
      </w:r>
      <w:r>
        <w:br/>
      </w:r>
      <w:r>
        <w:rPr>
          <w:rFonts w:ascii="Times New Roman"/>
          <w:b w:val="false"/>
          <w:i w:val="false"/>
          <w:color w:val="000000"/>
          <w:sz w:val="28"/>
        </w:rPr>
        <w:t>
      6) жеңіл және ауыр жүріс арқылы әуеннің ырғағын анықтау: түлкі, аю, қоянның жүріс ерекшеліктерін көрсете білуді меңгеруі керек.</w:t>
      </w:r>
    </w:p>
    <w:bookmarkEnd w:id="876"/>
    <w:bookmarkStart w:name="z3239" w:id="877"/>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877"/>
    <w:bookmarkStart w:name="z3240" w:id="878"/>
    <w:p>
      <w:pPr>
        <w:spacing w:after="0"/>
        <w:ind w:left="0"/>
        <w:jc w:val="both"/>
      </w:pPr>
      <w:r>
        <w:rPr>
          <w:rFonts w:ascii="Times New Roman"/>
          <w:b w:val="false"/>
          <w:i w:val="false"/>
          <w:color w:val="000000"/>
          <w:sz w:val="28"/>
        </w:rPr>
        <w:t>
      42. 2-сыныптың соңында оқушылар:</w:t>
      </w:r>
      <w:r>
        <w:br/>
      </w:r>
      <w:r>
        <w:rPr>
          <w:rFonts w:ascii="Times New Roman"/>
          <w:b w:val="false"/>
          <w:i w:val="false"/>
          <w:color w:val="000000"/>
          <w:sz w:val="28"/>
        </w:rPr>
        <w:t>
      1) сол аяқпен адымдауды, отыруды және жүрісті ауыстыруды, кең адымдап аяқты сүйреп жүруді, аяқты ауыр басуды, аяқ ұшымен тез жүгіруді, секіріп қозғалуды, бір сапқа тез тұруды, шеңбер құрып тұруды;</w:t>
      </w:r>
      <w:r>
        <w:br/>
      </w:r>
      <w:r>
        <w:rPr>
          <w:rFonts w:ascii="Times New Roman"/>
          <w:b w:val="false"/>
          <w:i w:val="false"/>
          <w:color w:val="000000"/>
          <w:sz w:val="28"/>
        </w:rPr>
        <w:t>
      2) өзінің жұбын табуды;</w:t>
      </w:r>
      <w:r>
        <w:br/>
      </w:r>
      <w:r>
        <w:rPr>
          <w:rFonts w:ascii="Times New Roman"/>
          <w:b w:val="false"/>
          <w:i w:val="false"/>
          <w:color w:val="000000"/>
          <w:sz w:val="28"/>
        </w:rPr>
        <w:t>
      3) лентамен шеңберді айналдыруды, затты лақтырып, оны ұстап алуды;</w:t>
      </w:r>
      <w:r>
        <w:br/>
      </w:r>
      <w:r>
        <w:rPr>
          <w:rFonts w:ascii="Times New Roman"/>
          <w:b w:val="false"/>
          <w:i w:val="false"/>
          <w:color w:val="000000"/>
          <w:sz w:val="28"/>
        </w:rPr>
        <w:t>
      4) барлық дыбыстарды дұрыс және анық айтуды;</w:t>
      </w:r>
      <w:r>
        <w:br/>
      </w:r>
      <w:r>
        <w:rPr>
          <w:rFonts w:ascii="Times New Roman"/>
          <w:b w:val="false"/>
          <w:i w:val="false"/>
          <w:color w:val="000000"/>
          <w:sz w:val="28"/>
        </w:rPr>
        <w:t>
      5) марш пен вальс ырғақтарын ажыра алуды;</w:t>
      </w:r>
      <w:r>
        <w:br/>
      </w:r>
      <w:r>
        <w:rPr>
          <w:rFonts w:ascii="Times New Roman"/>
          <w:b w:val="false"/>
          <w:i w:val="false"/>
          <w:color w:val="000000"/>
          <w:sz w:val="28"/>
        </w:rPr>
        <w:t>
      6) лепті және сұраулы интонацияларды бере отырып, дауыстың күші мен биіктігін өз бетінше ауыстыруды;</w:t>
      </w:r>
      <w:r>
        <w:br/>
      </w:r>
      <w:r>
        <w:rPr>
          <w:rFonts w:ascii="Times New Roman"/>
          <w:b w:val="false"/>
          <w:i w:val="false"/>
          <w:color w:val="000000"/>
          <w:sz w:val="28"/>
        </w:rPr>
        <w:t>
      7) жеке бұлшықеттерді босансыту жаттығуларын жасауды;</w:t>
      </w:r>
      <w:r>
        <w:br/>
      </w:r>
      <w:r>
        <w:rPr>
          <w:rFonts w:ascii="Times New Roman"/>
          <w:b w:val="false"/>
          <w:i w:val="false"/>
          <w:color w:val="000000"/>
          <w:sz w:val="28"/>
        </w:rPr>
        <w:t>
      8) мимика және пантомимика бойынша эмоционалды мінезін анықтай алуды, қуаныш, реніш, қорқыныш, таң қалу мимикасын көрсете білуді меңгеруі керек.</w:t>
      </w:r>
    </w:p>
    <w:bookmarkEnd w:id="878"/>
    <w:bookmarkStart w:name="z3241" w:id="879"/>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879"/>
    <w:bookmarkStart w:name="z3242" w:id="880"/>
    <w:p>
      <w:pPr>
        <w:spacing w:after="0"/>
        <w:ind w:left="0"/>
        <w:jc w:val="both"/>
      </w:pPr>
      <w:r>
        <w:rPr>
          <w:rFonts w:ascii="Times New Roman"/>
          <w:b w:val="false"/>
          <w:i w:val="false"/>
          <w:color w:val="000000"/>
          <w:sz w:val="28"/>
        </w:rPr>
        <w:t>
      43. 3-сыныптың соңында оқушылар:</w:t>
      </w:r>
      <w:r>
        <w:br/>
      </w:r>
      <w:r>
        <w:rPr>
          <w:rFonts w:ascii="Times New Roman"/>
          <w:b w:val="false"/>
          <w:i w:val="false"/>
          <w:color w:val="000000"/>
          <w:sz w:val="28"/>
        </w:rPr>
        <w:t>
      1) қозғалыс барысында тізбектеліп тұру, мұғалімнің бұйрығы бойынша оны шеңберге алмастыруды;</w:t>
      </w:r>
      <w:r>
        <w:br/>
      </w:r>
      <w:r>
        <w:rPr>
          <w:rFonts w:ascii="Times New Roman"/>
          <w:b w:val="false"/>
          <w:i w:val="false"/>
          <w:color w:val="000000"/>
          <w:sz w:val="28"/>
        </w:rPr>
        <w:t>
      2) қозғалысын берілген ырғаққа сәйкес бағындыруды;</w:t>
      </w:r>
      <w:r>
        <w:br/>
      </w:r>
      <w:r>
        <w:rPr>
          <w:rFonts w:ascii="Times New Roman"/>
          <w:b w:val="false"/>
          <w:i w:val="false"/>
          <w:color w:val="000000"/>
          <w:sz w:val="28"/>
        </w:rPr>
        <w:t>
      3) мәтін мен музыканың бөлшектерін түрлі би қозғалыстары мен ойынға айналдыруды;</w:t>
      </w:r>
      <w:r>
        <w:br/>
      </w:r>
      <w:r>
        <w:rPr>
          <w:rFonts w:ascii="Times New Roman"/>
          <w:b w:val="false"/>
          <w:i w:val="false"/>
          <w:color w:val="000000"/>
          <w:sz w:val="28"/>
        </w:rPr>
        <w:t>
      4) ән мен биді орындау барысында дұрыс тыныс алуды;</w:t>
      </w:r>
      <w:r>
        <w:br/>
      </w:r>
      <w:r>
        <w:rPr>
          <w:rFonts w:ascii="Times New Roman"/>
          <w:b w:val="false"/>
          <w:i w:val="false"/>
          <w:color w:val="000000"/>
          <w:sz w:val="28"/>
        </w:rPr>
        <w:t>
      5) ән мен бидің сипаты бойынша ажырата алуды (өзге ұл өкілдерінің билері, қазақтың ұлттық билері және балаларға арналған билер);</w:t>
      </w:r>
      <w:r>
        <w:br/>
      </w:r>
      <w:r>
        <w:rPr>
          <w:rFonts w:ascii="Times New Roman"/>
          <w:b w:val="false"/>
          <w:i w:val="false"/>
          <w:color w:val="000000"/>
          <w:sz w:val="28"/>
        </w:rPr>
        <w:t>
      6) ұжымдық ойындарда топ басшысы болуды, нақты бұйрық беруді, ойын ережелерін түсінуді, барлық ойыншылардың оны сақтауын қадағалауды меңгеруі керек.</w:t>
      </w:r>
    </w:p>
    <w:bookmarkEnd w:id="880"/>
    <w:bookmarkStart w:name="z3243" w:id="881"/>
    <w:p>
      <w:pPr>
        <w:spacing w:after="0"/>
        <w:ind w:left="0"/>
        <w:jc w:val="left"/>
      </w:pPr>
      <w:r>
        <w:rPr>
          <w:rFonts w:ascii="Times New Roman"/>
          <w:b/>
          <w:i w:val="false"/>
          <w:color w:val="000000"/>
        </w:rPr>
        <w:t xml:space="preserve"> 
11. 4-сынып оқушыларының дайындық деңгейіне қойылатын талаптар</w:t>
      </w:r>
    </w:p>
    <w:bookmarkEnd w:id="881"/>
    <w:bookmarkStart w:name="z3244" w:id="882"/>
    <w:p>
      <w:pPr>
        <w:spacing w:after="0"/>
        <w:ind w:left="0"/>
        <w:jc w:val="both"/>
      </w:pPr>
      <w:r>
        <w:rPr>
          <w:rFonts w:ascii="Times New Roman"/>
          <w:b w:val="false"/>
          <w:i w:val="false"/>
          <w:color w:val="000000"/>
          <w:sz w:val="28"/>
        </w:rPr>
        <w:t>
      44. 4-сыныптың соңында оқушылар:</w:t>
      </w:r>
      <w:r>
        <w:br/>
      </w:r>
      <w:r>
        <w:rPr>
          <w:rFonts w:ascii="Times New Roman"/>
          <w:b w:val="false"/>
          <w:i w:val="false"/>
          <w:color w:val="000000"/>
          <w:sz w:val="28"/>
        </w:rPr>
        <w:t>
      1) музыканың бөлігіне, фразасына сәйкес өз бетімен кимылды ауыстыра алуды;</w:t>
      </w:r>
      <w:r>
        <w:br/>
      </w:r>
      <w:r>
        <w:rPr>
          <w:rFonts w:ascii="Times New Roman"/>
          <w:b w:val="false"/>
          <w:i w:val="false"/>
          <w:color w:val="000000"/>
          <w:sz w:val="28"/>
        </w:rPr>
        <w:t>
      2) ҚР мекендеген ұлттар мен ұлыстардың ұлттық билері орындауы және ажырата алуды;</w:t>
      </w:r>
      <w:r>
        <w:br/>
      </w:r>
      <w:r>
        <w:rPr>
          <w:rFonts w:ascii="Times New Roman"/>
          <w:b w:val="false"/>
          <w:i w:val="false"/>
          <w:color w:val="000000"/>
          <w:sz w:val="28"/>
        </w:rPr>
        <w:t>
      3) басқа оқушылардың орындаған тапсырмаларының сапасы мен өзінің іс-әрекетін бағалауы, сабаққа қорытынды жасауды;</w:t>
      </w:r>
      <w:r>
        <w:br/>
      </w:r>
      <w:r>
        <w:rPr>
          <w:rFonts w:ascii="Times New Roman"/>
          <w:b w:val="false"/>
          <w:i w:val="false"/>
          <w:color w:val="000000"/>
          <w:sz w:val="28"/>
        </w:rPr>
        <w:t>
      4) сабақ барысында көңіл-күйді тұрақтандыратын тәсілдерді, барлық қолжетімді әдіс-тәсілдерді;</w:t>
      </w:r>
      <w:r>
        <w:br/>
      </w:r>
      <w:r>
        <w:rPr>
          <w:rFonts w:ascii="Times New Roman"/>
          <w:b w:val="false"/>
          <w:i w:val="false"/>
          <w:color w:val="000000"/>
          <w:sz w:val="28"/>
        </w:rPr>
        <w:t>
      5) өз бетімен көмексіз екі-үш өлеңді орындай алуды;</w:t>
      </w:r>
      <w:r>
        <w:br/>
      </w:r>
      <w:r>
        <w:rPr>
          <w:rFonts w:ascii="Times New Roman"/>
          <w:b w:val="false"/>
          <w:i w:val="false"/>
          <w:color w:val="000000"/>
          <w:sz w:val="28"/>
        </w:rPr>
        <w:t>
      6) аттаған әуенді орындауы, заманауи және классикалық әуендерді ажыратуды;</w:t>
      </w:r>
      <w:r>
        <w:br/>
      </w:r>
      <w:r>
        <w:rPr>
          <w:rFonts w:ascii="Times New Roman"/>
          <w:b w:val="false"/>
          <w:i w:val="false"/>
          <w:color w:val="000000"/>
          <w:sz w:val="28"/>
        </w:rPr>
        <w:t>
      7) барлық дыбыстардың артикуляциясын дұрыс айтуы, жаттығуларда оны сақтауды;</w:t>
      </w:r>
      <w:r>
        <w:br/>
      </w:r>
      <w:r>
        <w:rPr>
          <w:rFonts w:ascii="Times New Roman"/>
          <w:b w:val="false"/>
          <w:i w:val="false"/>
          <w:color w:val="000000"/>
          <w:sz w:val="28"/>
        </w:rPr>
        <w:t>
      8) жеңіл массаждарды өзі жасай алуды;</w:t>
      </w:r>
      <w:r>
        <w:br/>
      </w:r>
      <w:r>
        <w:rPr>
          <w:rFonts w:ascii="Times New Roman"/>
          <w:b w:val="false"/>
          <w:i w:val="false"/>
          <w:color w:val="000000"/>
          <w:sz w:val="28"/>
        </w:rPr>
        <w:t>
      9) өзін бағалай білуді, тапсырманы сапалы орындауды, сабақты корытындылай алуды меңгеруі керек.</w:t>
      </w:r>
      <w:r>
        <w:br/>
      </w:r>
      <w:r>
        <w:rPr>
          <w:rFonts w:ascii="Times New Roman"/>
          <w:b w:val="false"/>
          <w:i w:val="false"/>
          <w:color w:val="000000"/>
          <w:sz w:val="28"/>
        </w:rPr>
        <w:t>
</w:t>
      </w:r>
      <w:r>
        <w:rPr>
          <w:rFonts w:ascii="Times New Roman"/>
          <w:b w:val="false"/>
          <w:i w:val="false"/>
          <w:color w:val="000000"/>
          <w:sz w:val="28"/>
        </w:rPr>
        <w:t>
      45. Пәндік нәтижелер:</w:t>
      </w:r>
      <w:r>
        <w:br/>
      </w:r>
      <w:r>
        <w:rPr>
          <w:rFonts w:ascii="Times New Roman"/>
          <w:b w:val="false"/>
          <w:i w:val="false"/>
          <w:color w:val="000000"/>
          <w:sz w:val="28"/>
        </w:rPr>
        <w:t>
      1) ырғақтық сезімге ие бола;</w:t>
      </w:r>
      <w:r>
        <w:br/>
      </w:r>
      <w:r>
        <w:rPr>
          <w:rFonts w:ascii="Times New Roman"/>
          <w:b w:val="false"/>
          <w:i w:val="false"/>
          <w:color w:val="000000"/>
          <w:sz w:val="28"/>
        </w:rPr>
        <w:t>
      2) музыка ырғағына сәйкес көркем қозғалыстар жасау мүмкіндігін;</w:t>
      </w:r>
      <w:r>
        <w:br/>
      </w:r>
      <w:r>
        <w:rPr>
          <w:rFonts w:ascii="Times New Roman"/>
          <w:b w:val="false"/>
          <w:i w:val="false"/>
          <w:color w:val="000000"/>
          <w:sz w:val="28"/>
        </w:rPr>
        <w:t>
      3) өзгеру қабілеттерін;</w:t>
      </w:r>
      <w:r>
        <w:br/>
      </w:r>
      <w:r>
        <w:rPr>
          <w:rFonts w:ascii="Times New Roman"/>
          <w:b w:val="false"/>
          <w:i w:val="false"/>
          <w:color w:val="000000"/>
          <w:sz w:val="28"/>
        </w:rPr>
        <w:t>
      4) шығармашылық қабілеттерін өз бетінше көрсете;</w:t>
      </w:r>
      <w:r>
        <w:br/>
      </w:r>
      <w:r>
        <w:rPr>
          <w:rFonts w:ascii="Times New Roman"/>
          <w:b w:val="false"/>
          <w:i w:val="false"/>
          <w:color w:val="000000"/>
          <w:sz w:val="28"/>
        </w:rPr>
        <w:t>
      5) жалпы және ұсақ бұлшықеттерін, бұлшықет тонустарын басқара;</w:t>
      </w:r>
      <w:r>
        <w:br/>
      </w:r>
      <w:r>
        <w:rPr>
          <w:rFonts w:ascii="Times New Roman"/>
          <w:b w:val="false"/>
          <w:i w:val="false"/>
          <w:color w:val="000000"/>
          <w:sz w:val="28"/>
        </w:rPr>
        <w:t>
      6) берілген тапсырмаларды орындау әрекеттеріне ие бола;</w:t>
      </w:r>
      <w:r>
        <w:br/>
      </w:r>
      <w:r>
        <w:rPr>
          <w:rFonts w:ascii="Times New Roman"/>
          <w:b w:val="false"/>
          <w:i w:val="false"/>
          <w:color w:val="000000"/>
          <w:sz w:val="28"/>
        </w:rPr>
        <w:t>
      7) шығармашылық және орындаушылық әрекеттерінде нәтижеге жетудің тиімді тәсілдерін анықтай білуі тиіс.</w:t>
      </w:r>
      <w:r>
        <w:br/>
      </w:r>
      <w:r>
        <w:rPr>
          <w:rFonts w:ascii="Times New Roman"/>
          <w:b w:val="false"/>
          <w:i w:val="false"/>
          <w:color w:val="000000"/>
          <w:sz w:val="28"/>
        </w:rPr>
        <w:t>
</w:t>
      </w:r>
      <w:r>
        <w:rPr>
          <w:rFonts w:ascii="Times New Roman"/>
          <w:b w:val="false"/>
          <w:i w:val="false"/>
          <w:color w:val="000000"/>
          <w:sz w:val="28"/>
        </w:rPr>
        <w:t>
      46. Тұлғалық нәтижелер:</w:t>
      </w:r>
      <w:r>
        <w:br/>
      </w:r>
      <w:r>
        <w:rPr>
          <w:rFonts w:ascii="Times New Roman"/>
          <w:b w:val="false"/>
          <w:i w:val="false"/>
          <w:color w:val="000000"/>
          <w:sz w:val="28"/>
        </w:rPr>
        <w:t>
      1) тұлға қалыптасуына қажетті ұлттық және жалпыадами құндылықтар туралы алғашқы түсініктерге ие болуынан;</w:t>
      </w:r>
      <w:r>
        <w:br/>
      </w:r>
      <w:r>
        <w:rPr>
          <w:rFonts w:ascii="Times New Roman"/>
          <w:b w:val="false"/>
          <w:i w:val="false"/>
          <w:color w:val="000000"/>
          <w:sz w:val="28"/>
        </w:rPr>
        <w:t>
      2) ұжымда жағымды мінез-құлықтарды қалыптастыра отырып, құрдастарымен достық қарым-қатынас орнатуынан;</w:t>
      </w:r>
      <w:r>
        <w:br/>
      </w:r>
      <w:r>
        <w:rPr>
          <w:rFonts w:ascii="Times New Roman"/>
          <w:b w:val="false"/>
          <w:i w:val="false"/>
          <w:color w:val="000000"/>
          <w:sz w:val="28"/>
        </w:rPr>
        <w:t>
      3) Қазақстан Республикасында тұратын ұлттар мен ұлыстардың мәдени құндылықтарын білуі және оларға түсіністікпен қарауынан;</w:t>
      </w:r>
      <w:r>
        <w:br/>
      </w:r>
      <w:r>
        <w:rPr>
          <w:rFonts w:ascii="Times New Roman"/>
          <w:b w:val="false"/>
          <w:i w:val="false"/>
          <w:color w:val="000000"/>
          <w:sz w:val="28"/>
        </w:rPr>
        <w:t>
      4) қозғалыс режимдерін сақтай отырып, дене шынықтыру негіздерін, жеке санитарлық гигиенаны сақтауға дағдылануынан;</w:t>
      </w:r>
      <w:r>
        <w:br/>
      </w:r>
      <w:r>
        <w:rPr>
          <w:rFonts w:ascii="Times New Roman"/>
          <w:b w:val="false"/>
          <w:i w:val="false"/>
          <w:color w:val="000000"/>
          <w:sz w:val="28"/>
        </w:rPr>
        <w:t>
      5) шығармашылық біліктілігі пен дағдыларын өз бетінше дамытуға ұмтылуынан көрініс табады.</w:t>
      </w:r>
      <w:r>
        <w:br/>
      </w:r>
      <w:r>
        <w:rPr>
          <w:rFonts w:ascii="Times New Roman"/>
          <w:b w:val="false"/>
          <w:i w:val="false"/>
          <w:color w:val="000000"/>
          <w:sz w:val="28"/>
        </w:rPr>
        <w:t>
</w:t>
      </w:r>
      <w:r>
        <w:rPr>
          <w:rFonts w:ascii="Times New Roman"/>
          <w:b w:val="false"/>
          <w:i w:val="false"/>
          <w:color w:val="000000"/>
          <w:sz w:val="28"/>
        </w:rPr>
        <w:t>
      47. Жүйелі-әрекеттік нәтижелер:</w:t>
      </w:r>
      <w:r>
        <w:br/>
      </w:r>
      <w:r>
        <w:rPr>
          <w:rFonts w:ascii="Times New Roman"/>
          <w:b w:val="false"/>
          <w:i w:val="false"/>
          <w:color w:val="000000"/>
          <w:sz w:val="28"/>
        </w:rPr>
        <w:t>
      1) мұғалімнің бағыттауымен тапсырманы орындау барысында өз бетінше жұмыс орнын ұйымдастыруымен;</w:t>
      </w:r>
      <w:r>
        <w:br/>
      </w:r>
      <w:r>
        <w:rPr>
          <w:rFonts w:ascii="Times New Roman"/>
          <w:b w:val="false"/>
          <w:i w:val="false"/>
          <w:color w:val="000000"/>
          <w:sz w:val="28"/>
        </w:rPr>
        <w:t>
      2) таныс жаттығуларды орындау барысында нұсқауларды қатаң сақтау арқылы орындауымен;</w:t>
      </w:r>
      <w:r>
        <w:br/>
      </w:r>
      <w:r>
        <w:rPr>
          <w:rFonts w:ascii="Times New Roman"/>
          <w:b w:val="false"/>
          <w:i w:val="false"/>
          <w:color w:val="000000"/>
          <w:sz w:val="28"/>
        </w:rPr>
        <w:t>
      3) ырғақты-музыкалық іс-әрекеттерді орындауға арналған қажетті құралдарды(музыкалық қосалқы құралдар, атрибуттар) анықтауымен;</w:t>
      </w:r>
      <w:r>
        <w:br/>
      </w:r>
      <w:r>
        <w:rPr>
          <w:rFonts w:ascii="Times New Roman"/>
          <w:b w:val="false"/>
          <w:i w:val="false"/>
          <w:color w:val="000000"/>
          <w:sz w:val="28"/>
        </w:rPr>
        <w:t>
      4) ырғақты іс-әрекеттердің басталуы мен аяқталуын өз бетінше бақылауымен;</w:t>
      </w:r>
      <w:r>
        <w:br/>
      </w:r>
      <w:r>
        <w:rPr>
          <w:rFonts w:ascii="Times New Roman"/>
          <w:b w:val="false"/>
          <w:i w:val="false"/>
          <w:color w:val="000000"/>
          <w:sz w:val="28"/>
        </w:rPr>
        <w:t>
      5) ырғақты әрекеттердің күшті және әлсіз жақтарын өзінің ырғақтық әрекеттерде көрсетуін, берілген әдістер мен көрсеткіштер бойынша өзінің іс-әрекеттерінің нәтижесін бағалауымен;</w:t>
      </w:r>
      <w:r>
        <w:br/>
      </w:r>
      <w:r>
        <w:rPr>
          <w:rFonts w:ascii="Times New Roman"/>
          <w:b w:val="false"/>
          <w:i w:val="false"/>
          <w:color w:val="000000"/>
          <w:sz w:val="28"/>
        </w:rPr>
        <w:t>
      6) музыка, ырғақ тақырыптары бойынша жоспар дайындауымен;</w:t>
      </w:r>
      <w:r>
        <w:br/>
      </w:r>
      <w:r>
        <w:rPr>
          <w:rFonts w:ascii="Times New Roman"/>
          <w:b w:val="false"/>
          <w:i w:val="false"/>
          <w:color w:val="000000"/>
          <w:sz w:val="28"/>
        </w:rPr>
        <w:t>
      7) музыкалық-ырғақта, шығармашылық іс-әрекеттерде немесе баяндау барысында кесімді уақыттарды сақтауымен;</w:t>
      </w:r>
      <w:r>
        <w:br/>
      </w:r>
      <w:r>
        <w:rPr>
          <w:rFonts w:ascii="Times New Roman"/>
          <w:b w:val="false"/>
          <w:i w:val="false"/>
          <w:color w:val="000000"/>
          <w:sz w:val="28"/>
        </w:rPr>
        <w:t>
      8) пікірталаста, диалог, монологта музыка, ырғақ тақырыптарына нақты, бағалау ақпараттарының негізгі мазмұнын қабылдауымен;</w:t>
      </w:r>
      <w:r>
        <w:br/>
      </w:r>
      <w:r>
        <w:rPr>
          <w:rFonts w:ascii="Times New Roman"/>
          <w:b w:val="false"/>
          <w:i w:val="false"/>
          <w:color w:val="000000"/>
          <w:sz w:val="28"/>
        </w:rPr>
        <w:t>
      9) топтық музыкалық-ырғақтық іс-әрекеттерде тапсырмаларға сәйкес (әрекеттерді орындау) жауап беруімен айқындалады.</w:t>
      </w:r>
    </w:p>
    <w:bookmarkEnd w:id="882"/>
    <w:bookmarkStart w:name="z3248" w:id="8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51–қосымша </w:t>
      </w:r>
    </w:p>
    <w:bookmarkEnd w:id="88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156-қосымша</w:t>
      </w:r>
    </w:p>
    <w:bookmarkStart w:name="z3249" w:id="884"/>
    <w:p>
      <w:pPr>
        <w:spacing w:after="0"/>
        <w:ind w:left="0"/>
        <w:jc w:val="left"/>
      </w:pPr>
      <w:r>
        <w:rPr>
          <w:rFonts w:ascii="Times New Roman"/>
          <w:b/>
          <w:i w:val="false"/>
          <w:color w:val="000000"/>
        </w:rPr>
        <w:t xml:space="preserve"> 
Психикалық дамуы тежелген оқушыларға арналған бастауыш білім беру деңгейінің 0-1 сыныптары үшін «Айналамен таныстыру және тіл дамыту» пәнінен типтік оқу бағдарламасы</w:t>
      </w:r>
    </w:p>
    <w:bookmarkEnd w:id="884"/>
    <w:bookmarkStart w:name="z3250" w:id="885"/>
    <w:p>
      <w:pPr>
        <w:spacing w:after="0"/>
        <w:ind w:left="0"/>
        <w:jc w:val="left"/>
      </w:pPr>
      <w:r>
        <w:rPr>
          <w:rFonts w:ascii="Times New Roman"/>
          <w:b/>
          <w:i w:val="false"/>
          <w:color w:val="000000"/>
        </w:rPr>
        <w:t xml:space="preserve"> 
1. Түсінік хат</w:t>
      </w:r>
    </w:p>
    <w:bookmarkEnd w:id="885"/>
    <w:bookmarkStart w:name="z3251" w:id="886"/>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психикалық дамуы тежелген оқушылардың оқытуда талап ететін ерекше қажеттіліктерін қанағаттандыру мақсатында құрастырылды.</w:t>
      </w:r>
      <w:r>
        <w:br/>
      </w:r>
      <w:r>
        <w:rPr>
          <w:rFonts w:ascii="Times New Roman"/>
          <w:b w:val="false"/>
          <w:i w:val="false"/>
          <w:color w:val="000000"/>
          <w:sz w:val="28"/>
        </w:rPr>
        <w:t>
</w:t>
      </w:r>
      <w:r>
        <w:rPr>
          <w:rFonts w:ascii="Times New Roman"/>
          <w:b w:val="false"/>
          <w:i w:val="false"/>
          <w:color w:val="000000"/>
          <w:sz w:val="28"/>
        </w:rPr>
        <w:t>
      2. Психикалық дамуы тежелген (ПДТ) мектеп жасындағы оқушылардың негізгі ерекшелігі олардың мектепте оқуға дайын болмауы. Балаларда танымдық және сөйлеу тілінің белсенділігі төмен деңгейде, зейін және есте сақтау қабілеттерінің жеткіліксіз дамуы, қоршаған орта туралы білімінің аздығы, қабылдау жылдамдығының төмендігі, көру-қимыл тепе-теңдігінің, кеңістік туралы түсініктерінің кемшілігі байқалады. Сонымен қатар сезімдік-еріктік аймағының жетілмеуі орын алады: өз әрекетін шартты ретке келтіру дамымаған, ойнау әрекеті басым.</w:t>
      </w:r>
      <w:r>
        <w:br/>
      </w:r>
      <w:r>
        <w:rPr>
          <w:rFonts w:ascii="Times New Roman"/>
          <w:b w:val="false"/>
          <w:i w:val="false"/>
          <w:color w:val="000000"/>
          <w:sz w:val="28"/>
        </w:rPr>
        <w:t>
</w:t>
      </w:r>
      <w:r>
        <w:rPr>
          <w:rFonts w:ascii="Times New Roman"/>
          <w:b w:val="false"/>
          <w:i w:val="false"/>
          <w:color w:val="000000"/>
          <w:sz w:val="28"/>
        </w:rPr>
        <w:t>
      3. «Айналамен таныстыру және тіл дамыту» курсы түзету циклының пәні болып табылады, оның мақсаты – психофизикалық жетіспеушілікті, мектепке оқуға келген психикалық дамуы тежелеген оқушылардың сезімдік-тұлғалық аймағының жетілмеуін жеңу. Курс түзету ғана емес, сондай-ақ дайындық сипатына ие және 3-4 сыныптарда «Дүниетану» пәнін, 5-6 сыныптарда «Жаратылыстану», «Биология», «География» пәндерін оқуға қажет.</w:t>
      </w:r>
      <w:r>
        <w:br/>
      </w:r>
      <w:r>
        <w:rPr>
          <w:rFonts w:ascii="Times New Roman"/>
          <w:b w:val="false"/>
          <w:i w:val="false"/>
          <w:color w:val="000000"/>
          <w:sz w:val="28"/>
        </w:rPr>
        <w:t>
</w:t>
      </w:r>
      <w:r>
        <w:rPr>
          <w:rFonts w:ascii="Times New Roman"/>
          <w:b w:val="false"/>
          <w:i w:val="false"/>
          <w:color w:val="000000"/>
          <w:sz w:val="28"/>
        </w:rPr>
        <w:t>
      4. Түзету курсының міндеттері:</w:t>
      </w:r>
      <w:r>
        <w:br/>
      </w:r>
      <w:r>
        <w:rPr>
          <w:rFonts w:ascii="Times New Roman"/>
          <w:b w:val="false"/>
          <w:i w:val="false"/>
          <w:color w:val="000000"/>
          <w:sz w:val="28"/>
        </w:rPr>
        <w:t>
      1) заттардың қасиеттері (түс, түр, мөлшер), кеңістікте заттардың орналасуы туралы оқушылардың жалпы түсініктерін қалыптастыру;</w:t>
      </w:r>
      <w:r>
        <w:br/>
      </w:r>
      <w:r>
        <w:rPr>
          <w:rFonts w:ascii="Times New Roman"/>
          <w:b w:val="false"/>
          <w:i w:val="false"/>
          <w:color w:val="000000"/>
          <w:sz w:val="28"/>
        </w:rPr>
        <w:t>
      2) табиғаттағы құбылыстар туралы түсініктері мен білімдерін жинақтау;</w:t>
      </w:r>
      <w:r>
        <w:br/>
      </w:r>
      <w:r>
        <w:rPr>
          <w:rFonts w:ascii="Times New Roman"/>
          <w:b w:val="false"/>
          <w:i w:val="false"/>
          <w:color w:val="000000"/>
          <w:sz w:val="28"/>
        </w:rPr>
        <w:t>
      3) сөздікті байыту және жүйелеу, диалогтік және монологтік сөйлеу тілін дамыту;</w:t>
      </w:r>
      <w:r>
        <w:br/>
      </w:r>
      <w:r>
        <w:rPr>
          <w:rFonts w:ascii="Times New Roman"/>
          <w:b w:val="false"/>
          <w:i w:val="false"/>
          <w:color w:val="000000"/>
          <w:sz w:val="28"/>
        </w:rPr>
        <w:t>
      4) оқушылардың (көру, есту, тактильді-қозғалыс, кеңістікті) қабылдауын, көрнекті-әрекетті және көрнекі-бейнелі ойлауды, түсінікті ойлаудың элементтері, ойлау операцияларын (сараптау, синтез, салыстыру, топтастыру, жалпылау, абстрактілеу) түзету және дамыту.</w:t>
      </w:r>
      <w:r>
        <w:br/>
      </w:r>
      <w:r>
        <w:rPr>
          <w:rFonts w:ascii="Times New Roman"/>
          <w:b w:val="false"/>
          <w:i w:val="false"/>
          <w:color w:val="000000"/>
          <w:sz w:val="28"/>
        </w:rPr>
        <w:t>
</w:t>
      </w:r>
      <w:r>
        <w:rPr>
          <w:rFonts w:ascii="Times New Roman"/>
          <w:b w:val="false"/>
          <w:i w:val="false"/>
          <w:color w:val="000000"/>
          <w:sz w:val="28"/>
        </w:rPr>
        <w:t>
      5. «Айналамен таныстыру және тіл дамыту» пәні бойынша оқу жүктемесі Қазақстан Республикасы БжҒМ 2012 жылғы 8 қарашада </w:t>
      </w:r>
      <w:r>
        <w:rPr>
          <w:rFonts w:ascii="Times New Roman"/>
          <w:b w:val="false"/>
          <w:i w:val="false"/>
          <w:color w:val="000000"/>
          <w:sz w:val="28"/>
        </w:rPr>
        <w:t>№ 500</w:t>
      </w:r>
      <w:r>
        <w:rPr>
          <w:rFonts w:ascii="Times New Roman"/>
          <w:b w:val="false"/>
          <w:i w:val="false"/>
          <w:color w:val="000000"/>
          <w:sz w:val="28"/>
        </w:rPr>
        <w:t xml:space="preserve"> бекіткен психикалық дамуы тежелген бастауыш сынып оқушыларын оқытуға арналған Типтік оқу жоспарына сәйкес келесі: 0 сыныпта – аптасына 2 сағат, оқу жылында 66 сағат; 1 сыныпта – аптасына 2 сағат, оқу жылында 66 сағат.</w:t>
      </w:r>
      <w:r>
        <w:br/>
      </w:r>
      <w:r>
        <w:rPr>
          <w:rFonts w:ascii="Times New Roman"/>
          <w:b w:val="false"/>
          <w:i w:val="false"/>
          <w:color w:val="000000"/>
          <w:sz w:val="28"/>
        </w:rPr>
        <w:t>
</w:t>
      </w:r>
      <w:r>
        <w:rPr>
          <w:rFonts w:ascii="Times New Roman"/>
          <w:b w:val="false"/>
          <w:i w:val="false"/>
          <w:color w:val="000000"/>
          <w:sz w:val="28"/>
        </w:rPr>
        <w:t>
      6. Оқу материалының мазмұнын оқығанда пәаралық байланыс ескеріледі:</w:t>
      </w:r>
      <w:r>
        <w:br/>
      </w:r>
      <w:r>
        <w:rPr>
          <w:rFonts w:ascii="Times New Roman"/>
          <w:b w:val="false"/>
          <w:i w:val="false"/>
          <w:color w:val="000000"/>
          <w:sz w:val="28"/>
        </w:rPr>
        <w:t>
      1) орыс тілімен. Әңгімелеу, пікір айту, сипаттау құрастырғанда орыс тілінің ережелері қолданылады;</w:t>
      </w:r>
      <w:r>
        <w:br/>
      </w:r>
      <w:r>
        <w:rPr>
          <w:rFonts w:ascii="Times New Roman"/>
          <w:b w:val="false"/>
          <w:i w:val="false"/>
          <w:color w:val="000000"/>
          <w:sz w:val="28"/>
        </w:rPr>
        <w:t>
      2) математикамен. Сан және мөлшер туралы түсініктерін қалыптастырушы негізі ретінде қоршаған ортадағы заттардың қасиеті және сапасы жайлы білімдерін қолдану;</w:t>
      </w:r>
      <w:r>
        <w:br/>
      </w:r>
      <w:r>
        <w:rPr>
          <w:rFonts w:ascii="Times New Roman"/>
          <w:b w:val="false"/>
          <w:i w:val="false"/>
          <w:color w:val="000000"/>
          <w:sz w:val="28"/>
        </w:rPr>
        <w:t>
      3) еңбекке баулу сабағымен. Практикалық жұмыс орындағанда ұсақ моториканың дамуын ескеру;</w:t>
      </w:r>
      <w:r>
        <w:br/>
      </w:r>
      <w:r>
        <w:rPr>
          <w:rFonts w:ascii="Times New Roman"/>
          <w:b w:val="false"/>
          <w:i w:val="false"/>
          <w:color w:val="000000"/>
          <w:sz w:val="28"/>
        </w:rPr>
        <w:t>
      4) бейнелеу өнерімен. Заттарды кеңістікте және қағаз бетінде орналастыра білу (жазықтықта);</w:t>
      </w:r>
      <w:r>
        <w:br/>
      </w:r>
      <w:r>
        <w:rPr>
          <w:rFonts w:ascii="Times New Roman"/>
          <w:b w:val="false"/>
          <w:i w:val="false"/>
          <w:color w:val="000000"/>
          <w:sz w:val="28"/>
        </w:rPr>
        <w:t>
      5) дене шынықтырумен. Кеңістікте бағдарлай білу (оңға, солға және т.с. сөздерінің мағынасын түсіну).</w:t>
      </w:r>
    </w:p>
    <w:bookmarkEnd w:id="886"/>
    <w:bookmarkStart w:name="z3257" w:id="887"/>
    <w:p>
      <w:pPr>
        <w:spacing w:after="0"/>
        <w:ind w:left="0"/>
        <w:jc w:val="left"/>
      </w:pPr>
      <w:r>
        <w:rPr>
          <w:rFonts w:ascii="Times New Roman"/>
          <w:b/>
          <w:i w:val="false"/>
          <w:color w:val="000000"/>
        </w:rPr>
        <w:t xml:space="preserve"> 
2. Оқу пәнінің дайындық сыныптағы базалық білім мазмұны</w:t>
      </w:r>
    </w:p>
    <w:bookmarkEnd w:id="887"/>
    <w:bookmarkStart w:name="z3258" w:id="888"/>
    <w:p>
      <w:pPr>
        <w:spacing w:after="0"/>
        <w:ind w:left="0"/>
        <w:jc w:val="both"/>
      </w:pPr>
      <w:r>
        <w:rPr>
          <w:rFonts w:ascii="Times New Roman"/>
          <w:b w:val="false"/>
          <w:i w:val="false"/>
          <w:color w:val="000000"/>
          <w:sz w:val="28"/>
        </w:rPr>
        <w:t>
      7. Адам және оның қоршаған жақын ортасы (40 сағат):</w:t>
      </w:r>
      <w:r>
        <w:br/>
      </w:r>
      <w:r>
        <w:rPr>
          <w:rFonts w:ascii="Times New Roman"/>
          <w:b w:val="false"/>
          <w:i w:val="false"/>
          <w:color w:val="000000"/>
          <w:sz w:val="28"/>
        </w:rPr>
        <w:t>
      1) бала (ұл, қыз): аты, тегі, жасы, баланың туылған күні. Адамның дне мүшелері. Денесінің, бетінің оң, сол жақтары. Денесінің жоғары, төмен жақтары. Адам денесінің алды, артқы жақтары. Жеке тазалық ережелері: дене, шаш, тіс, киім, аяқ киім күтімі;</w:t>
      </w:r>
      <w:r>
        <w:br/>
      </w:r>
      <w:r>
        <w:rPr>
          <w:rFonts w:ascii="Times New Roman"/>
          <w:b w:val="false"/>
          <w:i w:val="false"/>
          <w:color w:val="000000"/>
          <w:sz w:val="28"/>
        </w:rPr>
        <w:t>
      2) үйінің мекен-жайы: көшенің аты, үй, пәтер, үйінің телефоны. Үй, пәтер, бөлме, үйге арналған жиһаз;</w:t>
      </w:r>
      <w:r>
        <w:br/>
      </w:r>
      <w:r>
        <w:rPr>
          <w:rFonts w:ascii="Times New Roman"/>
          <w:b w:val="false"/>
          <w:i w:val="false"/>
          <w:color w:val="000000"/>
          <w:sz w:val="28"/>
        </w:rPr>
        <w:t>
      3) менің отбасым. Отбасының құрамы. Отбасы мүшелерінің аттары. Отбасы мүшелерінің үйдегі міндеттері. Үлкендердің міндеттері. Үлкендердің еңбектерін сыйлау. Отбасында қарттарға және балаларға қамқорлық жасау. Отбасындағы мерекелер. Үйде тәртіп сақтау. Күн тәртібі;</w:t>
      </w:r>
      <w:r>
        <w:br/>
      </w:r>
      <w:r>
        <w:rPr>
          <w:rFonts w:ascii="Times New Roman"/>
          <w:b w:val="false"/>
          <w:i w:val="false"/>
          <w:color w:val="000000"/>
          <w:sz w:val="28"/>
        </w:rPr>
        <w:t>
      4) біздің мектеп. Мектеп ғимараты. Мектептегі бөлмелердің аттары және қызметтері: сынып, асхана, дәретхана, кіпатхана, дәрігер бөлмесі, денешынықтыру залы және т.б. Мектепте, сыныпта, асханада, дене шынықтыру залында тәртіп сақтау. Мектеп жұмысшыларының мамандықтары. Мектеп жұмысшыларына сыпайылық таныту (сәлемдесу, қоштасу, өтініш). Мектеп жиһазы. Мектепке, оқу құралдарына, дәліздеріне қамқорлықпен қарау. Сыныптағы өсімдіктер. Екі-үш бөлме өсімдігінің аталуы;</w:t>
      </w:r>
      <w:r>
        <w:br/>
      </w:r>
      <w:r>
        <w:rPr>
          <w:rFonts w:ascii="Times New Roman"/>
          <w:b w:val="false"/>
          <w:i w:val="false"/>
          <w:color w:val="000000"/>
          <w:sz w:val="28"/>
        </w:rPr>
        <w:t>
      5) айналамыздағы заттар. Заттардың түстері. Негізгі және аралық түстерді және олардың реңдерін ажырату және атау: қызыл, сары, сарғылт, жасыл, көк, көгілдір, қою көк, ақ, қоңыр, қара. Заттарды түсі бойынша топтастыру;</w:t>
      </w:r>
      <w:r>
        <w:br/>
      </w:r>
      <w:r>
        <w:rPr>
          <w:rFonts w:ascii="Times New Roman"/>
          <w:b w:val="false"/>
          <w:i w:val="false"/>
          <w:color w:val="000000"/>
          <w:sz w:val="28"/>
        </w:rPr>
        <w:t>
      6) заттардың түрі. Қоршаған ортада заттардың белгілі түрін табу (дөңгелек, төртбұрыш, үшбұрыш, доғал). Заттарды түрі бойынша топтастыру;</w:t>
      </w:r>
      <w:r>
        <w:br/>
      </w:r>
      <w:r>
        <w:rPr>
          <w:rFonts w:ascii="Times New Roman"/>
          <w:b w:val="false"/>
          <w:i w:val="false"/>
          <w:color w:val="000000"/>
          <w:sz w:val="28"/>
        </w:rPr>
        <w:t>
      7) біздің қала, біздің ел. Өз қаласының (ауылының) аты, елінің аты және Қазақстан астанасы. Мектепке жақын орналасқан көше. Осы көшеде орналасқан қоғамдық ғимараттар (дүкен, пошта, дәріхана), олардың қызметтері. Қоғамдық орындарда тәртіп сақтау. Осы мекемелерде жұмыс жасайтын адамдардың мамандықтары;</w:t>
      </w:r>
      <w:r>
        <w:br/>
      </w:r>
      <w:r>
        <w:rPr>
          <w:rFonts w:ascii="Times New Roman"/>
          <w:b w:val="false"/>
          <w:i w:val="false"/>
          <w:color w:val="000000"/>
          <w:sz w:val="28"/>
        </w:rPr>
        <w:t>
      8) көше: тротуар, жолдың желегі, көлік жүретін жол, жол қиылысы. Көшеде балалардың жүру ережелері. Жолдан өту тәртібі. Бағдаршам белгілері. «Жаяу жүргінші», «Жер асты өткелі» жол белгілері;</w:t>
      </w:r>
      <w:r>
        <w:br/>
      </w:r>
      <w:r>
        <w:rPr>
          <w:rFonts w:ascii="Times New Roman"/>
          <w:b w:val="false"/>
          <w:i w:val="false"/>
          <w:color w:val="000000"/>
          <w:sz w:val="28"/>
        </w:rPr>
        <w:t>
      9) топсеруен: мектепте, мектептің қасында орналасқан қоғамдық мекемелерге;</w:t>
      </w:r>
      <w:r>
        <w:br/>
      </w:r>
      <w:r>
        <w:rPr>
          <w:rFonts w:ascii="Times New Roman"/>
          <w:b w:val="false"/>
          <w:i w:val="false"/>
          <w:color w:val="000000"/>
          <w:sz w:val="28"/>
        </w:rPr>
        <w:t>
      10) практикалық жұмыс: оқушының отбасы мүшелерінің суреттерінен жеке альбом құрастыруы. Отбасының әр мүшесі жайлы әңгімелеу. Денесін, тістерін, шаштарын, киімін, аяқ киімін күтуді жаттықтыру (қолдарын жуу, тарақ, тіс щеткасын, киім және аяқ киім щеткасын пайдалануды жаттықтыру). Көшеде жүру тәртібін және жол жүруді бекітуге арналған дидактикалық қозғалысты ойындар. Сыныптағы өсімдіктерге қарау (суғару, жапырақтарды сүрту).</w:t>
      </w:r>
      <w:r>
        <w:br/>
      </w:r>
      <w:r>
        <w:rPr>
          <w:rFonts w:ascii="Times New Roman"/>
          <w:b w:val="false"/>
          <w:i w:val="false"/>
          <w:color w:val="000000"/>
          <w:sz w:val="28"/>
        </w:rPr>
        <w:t>
</w:t>
      </w:r>
      <w:r>
        <w:rPr>
          <w:rFonts w:ascii="Times New Roman"/>
          <w:b w:val="false"/>
          <w:i w:val="false"/>
          <w:color w:val="000000"/>
          <w:sz w:val="28"/>
        </w:rPr>
        <w:t>
      8. Тірі табиғат (14 сағат):</w:t>
      </w:r>
      <w:r>
        <w:br/>
      </w:r>
      <w:r>
        <w:rPr>
          <w:rFonts w:ascii="Times New Roman"/>
          <w:b w:val="false"/>
          <w:i w:val="false"/>
          <w:color w:val="000000"/>
          <w:sz w:val="28"/>
        </w:rPr>
        <w:t>
      1) өсімдіктер. Бау-бақшаның 2-3 өсімдігін тану және атау (көкөністер), бақтың 2-3 өсімдіктің атын айту (жеміс-жидек);</w:t>
      </w:r>
      <w:r>
        <w:br/>
      </w:r>
      <w:r>
        <w:rPr>
          <w:rFonts w:ascii="Times New Roman"/>
          <w:b w:val="false"/>
          <w:i w:val="false"/>
          <w:color w:val="000000"/>
          <w:sz w:val="28"/>
        </w:rPr>
        <w:t>
      2) қоршаған ортадағы ағаштар, бұталар, шөптік өсімдіктер. Негізгі белгілері бойынша екі-үш ағаштың, бір-екі бұтаның, екі-үш гүлді өсімдіктің тану және айту (жапырақтары, гүлі, жемісінің түрі және мөлшері, қабыршығы бойынша);</w:t>
      </w:r>
      <w:r>
        <w:br/>
      </w:r>
      <w:r>
        <w:rPr>
          <w:rFonts w:ascii="Times New Roman"/>
          <w:b w:val="false"/>
          <w:i w:val="false"/>
          <w:color w:val="000000"/>
          <w:sz w:val="28"/>
        </w:rPr>
        <w:t>
      3) өсімдіктерге қамқорлық жасау. Ағаштардың, бұталардың, гүлді өсімдіктердің бөлшектерінің аталуын қолданып сырт белгілері жайлы әңгіме құрастыру (дің, бұтақтары, сабағы, жапырақтары, гүлдері, желектері);</w:t>
      </w:r>
      <w:r>
        <w:br/>
      </w:r>
      <w:r>
        <w:rPr>
          <w:rFonts w:ascii="Times New Roman"/>
          <w:b w:val="false"/>
          <w:i w:val="false"/>
          <w:color w:val="000000"/>
          <w:sz w:val="28"/>
        </w:rPr>
        <w:t>
      4) жануарлар. Жақын арадағы саябақтағы құстар. Екі-үш құстың және олардың балапандарының аттары;</w:t>
      </w:r>
      <w:r>
        <w:br/>
      </w:r>
      <w:r>
        <w:rPr>
          <w:rFonts w:ascii="Times New Roman"/>
          <w:b w:val="false"/>
          <w:i w:val="false"/>
          <w:color w:val="000000"/>
          <w:sz w:val="28"/>
        </w:rPr>
        <w:t>
      5) құстардың дене мүшелерінің аталуы (бас, дене, қанаттары, тұмсығы, қауырсыны). Әртүрлі құстардың сыртқы айырмашылық белгілері. Қыста құстарға жем беру;</w:t>
      </w:r>
      <w:r>
        <w:br/>
      </w:r>
      <w:r>
        <w:rPr>
          <w:rFonts w:ascii="Times New Roman"/>
          <w:b w:val="false"/>
          <w:i w:val="false"/>
          <w:color w:val="000000"/>
          <w:sz w:val="28"/>
        </w:rPr>
        <w:t>
      6) үй жануарлары. Жергілікті жерде тараған екі-үш үй жануарын және олардың төлдерін атау;</w:t>
      </w:r>
      <w:r>
        <w:br/>
      </w:r>
      <w:r>
        <w:rPr>
          <w:rFonts w:ascii="Times New Roman"/>
          <w:b w:val="false"/>
          <w:i w:val="false"/>
          <w:color w:val="000000"/>
          <w:sz w:val="28"/>
        </w:rPr>
        <w:t>
      7) жануарлардың дене мүшелерін атау (бас, дене, аяқ, табаны, тұяғы, жалы, құйрығы);</w:t>
      </w:r>
      <w:r>
        <w:br/>
      </w:r>
      <w:r>
        <w:rPr>
          <w:rFonts w:ascii="Times New Roman"/>
          <w:b w:val="false"/>
          <w:i w:val="false"/>
          <w:color w:val="000000"/>
          <w:sz w:val="28"/>
        </w:rPr>
        <w:t>
      8) үй құстары. Үш-төрт құытың түрін және олардың балапандарының тану және атау. Айырмашылық белгілері;</w:t>
      </w:r>
      <w:r>
        <w:br/>
      </w:r>
      <w:r>
        <w:rPr>
          <w:rFonts w:ascii="Times New Roman"/>
          <w:b w:val="false"/>
          <w:i w:val="false"/>
          <w:color w:val="000000"/>
          <w:sz w:val="28"/>
        </w:rPr>
        <w:t>
      9) үй жануарлары және құстарына адамның қамқорлығы. Үй жануарларымен қатынас ережесі (бөтен иттерге жақындамау, бөтен мысықтарды қоға алып, сипаламау және т.с);</w:t>
      </w:r>
      <w:r>
        <w:br/>
      </w:r>
      <w:r>
        <w:rPr>
          <w:rFonts w:ascii="Times New Roman"/>
          <w:b w:val="false"/>
          <w:i w:val="false"/>
          <w:color w:val="000000"/>
          <w:sz w:val="28"/>
        </w:rPr>
        <w:t>
      10) топсеруендер. Мектептің жер теліміне, жақын арадағы саябаққа. Қыста құстарға жем салғанда бақылау;</w:t>
      </w:r>
      <w:r>
        <w:br/>
      </w:r>
      <w:r>
        <w:rPr>
          <w:rFonts w:ascii="Times New Roman"/>
          <w:b w:val="false"/>
          <w:i w:val="false"/>
          <w:color w:val="000000"/>
          <w:sz w:val="28"/>
        </w:rPr>
        <w:t>
      11) практикалық жұмыс: ағаштардың жапырақтарын жинау және оларды келесі сабақтарда қолдану үшін кептіру. Табиғи материалдарды жинау (бүршіктер, емен жаңғақтары және т.б). Ағаштар, бұталар, гүлді өсімдіктер бейнеленген суреттер салу немесе аппликациялар жасау. Құстарға қысқа жем дайындау (нанның қиқымдары, дән, тары). Жемді құстарға салу.</w:t>
      </w:r>
      <w:r>
        <w:br/>
      </w:r>
      <w:r>
        <w:rPr>
          <w:rFonts w:ascii="Times New Roman"/>
          <w:b w:val="false"/>
          <w:i w:val="false"/>
          <w:color w:val="000000"/>
          <w:sz w:val="28"/>
        </w:rPr>
        <w:t>
</w:t>
      </w:r>
      <w:r>
        <w:rPr>
          <w:rFonts w:ascii="Times New Roman"/>
          <w:b w:val="false"/>
          <w:i w:val="false"/>
          <w:color w:val="000000"/>
          <w:sz w:val="28"/>
        </w:rPr>
        <w:t>
      9. Табиғаттағы мезгілдік өзгерістер. (12 сағат):</w:t>
      </w:r>
      <w:r>
        <w:br/>
      </w:r>
      <w:r>
        <w:rPr>
          <w:rFonts w:ascii="Times New Roman"/>
          <w:b w:val="false"/>
          <w:i w:val="false"/>
          <w:color w:val="000000"/>
          <w:sz w:val="28"/>
        </w:rPr>
        <w:t>
      1) күз. Күз белгілерін бақылау. Күз айларын аталуы. Күзге арналған киімдер;</w:t>
      </w:r>
      <w:r>
        <w:br/>
      </w:r>
      <w:r>
        <w:rPr>
          <w:rFonts w:ascii="Times New Roman"/>
          <w:b w:val="false"/>
          <w:i w:val="false"/>
          <w:color w:val="000000"/>
          <w:sz w:val="28"/>
        </w:rPr>
        <w:t>
      2) қыс. Қыс белгілерін бақылау. Балалардың қысқы ойындары. Қыс айларының аталуы. Қысқа арналған киім;</w:t>
      </w:r>
      <w:r>
        <w:br/>
      </w:r>
      <w:r>
        <w:rPr>
          <w:rFonts w:ascii="Times New Roman"/>
          <w:b w:val="false"/>
          <w:i w:val="false"/>
          <w:color w:val="000000"/>
          <w:sz w:val="28"/>
        </w:rPr>
        <w:t>
      3) көктем. Көктем белгілерін бақылау. Көктем айларының аталуы. Көктемге арналған киімдер;</w:t>
      </w:r>
      <w:r>
        <w:br/>
      </w:r>
      <w:r>
        <w:rPr>
          <w:rFonts w:ascii="Times New Roman"/>
          <w:b w:val="false"/>
          <w:i w:val="false"/>
          <w:color w:val="000000"/>
          <w:sz w:val="28"/>
        </w:rPr>
        <w:t>
      4) жаз. Жаз белгілері. Балалардың жазғы ермектері. Жаз айларының аталуы. Жаздық киімдер;</w:t>
      </w:r>
      <w:r>
        <w:br/>
      </w:r>
      <w:r>
        <w:rPr>
          <w:rFonts w:ascii="Times New Roman"/>
          <w:b w:val="false"/>
          <w:i w:val="false"/>
          <w:color w:val="000000"/>
          <w:sz w:val="28"/>
        </w:rPr>
        <w:t>
      5) практикалық жұмыстар. Жыл мезгілдеріне тиісті белгілерін бақылау. Табиғат күнтізбесінде шартты белгілермен белгілеу. Балалардың табиғат күнтізбесінде бағдарлануы.</w:t>
      </w:r>
    </w:p>
    <w:bookmarkEnd w:id="888"/>
    <w:bookmarkStart w:name="z3261" w:id="889"/>
    <w:p>
      <w:pPr>
        <w:spacing w:after="0"/>
        <w:ind w:left="0"/>
        <w:jc w:val="left"/>
      </w:pPr>
      <w:r>
        <w:rPr>
          <w:rFonts w:ascii="Times New Roman"/>
          <w:b/>
          <w:i w:val="false"/>
          <w:color w:val="000000"/>
        </w:rPr>
        <w:t xml:space="preserve"> 
3. Оқу пәнінің 1-сыныптағы базалық білім мазмұны</w:t>
      </w:r>
    </w:p>
    <w:bookmarkEnd w:id="889"/>
    <w:bookmarkStart w:name="z3262" w:id="890"/>
    <w:p>
      <w:pPr>
        <w:spacing w:after="0"/>
        <w:ind w:left="0"/>
        <w:jc w:val="both"/>
      </w:pPr>
      <w:r>
        <w:rPr>
          <w:rFonts w:ascii="Times New Roman"/>
          <w:b w:val="false"/>
          <w:i w:val="false"/>
          <w:color w:val="000000"/>
          <w:sz w:val="28"/>
        </w:rPr>
        <w:t>
      10. Адам және оны қоршаған жақын ортасы (40сағат):</w:t>
      </w:r>
      <w:r>
        <w:br/>
      </w:r>
      <w:r>
        <w:rPr>
          <w:rFonts w:ascii="Times New Roman"/>
          <w:b w:val="false"/>
          <w:i w:val="false"/>
          <w:color w:val="000000"/>
          <w:sz w:val="28"/>
        </w:rPr>
        <w:t>
      1) баланың аты, тегі, туылған күні. Мекен-жайы: көше аты, үй, пәтер номері;</w:t>
      </w:r>
      <w:r>
        <w:br/>
      </w:r>
      <w:r>
        <w:rPr>
          <w:rFonts w:ascii="Times New Roman"/>
          <w:b w:val="false"/>
          <w:i w:val="false"/>
          <w:color w:val="000000"/>
          <w:sz w:val="28"/>
        </w:rPr>
        <w:t>
      2) менің отбасым. Отбасының үлкен мүшелерінің аттары, әкелерінің аттары, олардың үйдегі және өндірістегі еңбектері. Үлкендердің еңбектерін сыйлау;</w:t>
      </w:r>
      <w:r>
        <w:br/>
      </w:r>
      <w:r>
        <w:rPr>
          <w:rFonts w:ascii="Times New Roman"/>
          <w:b w:val="false"/>
          <w:i w:val="false"/>
          <w:color w:val="000000"/>
          <w:sz w:val="28"/>
        </w:rPr>
        <w:t>
      3) үй жиһаздары, олардың қызметі;</w:t>
      </w:r>
      <w:r>
        <w:br/>
      </w:r>
      <w:r>
        <w:rPr>
          <w:rFonts w:ascii="Times New Roman"/>
          <w:b w:val="false"/>
          <w:i w:val="false"/>
          <w:color w:val="000000"/>
          <w:sz w:val="28"/>
        </w:rPr>
        <w:t>
      4) ыдыс және оған күтім жасау;</w:t>
      </w:r>
      <w:r>
        <w:br/>
      </w:r>
      <w:r>
        <w:rPr>
          <w:rFonts w:ascii="Times New Roman"/>
          <w:b w:val="false"/>
          <w:i w:val="false"/>
          <w:color w:val="000000"/>
          <w:sz w:val="28"/>
        </w:rPr>
        <w:t>
      5) үй еңбегінде техниканы қолдану, баланың үй жұмысына араласуы, үйдегі міндеттері туралы айтуы. Ауылды жердегі үй. Қалалық пәтер. Үйде қауіпсіздік тәртібі;</w:t>
      </w:r>
      <w:r>
        <w:br/>
      </w:r>
      <w:r>
        <w:rPr>
          <w:rFonts w:ascii="Times New Roman"/>
          <w:b w:val="false"/>
          <w:i w:val="false"/>
          <w:color w:val="000000"/>
          <w:sz w:val="28"/>
        </w:rPr>
        <w:t>
      6) отбасында қарттарға және балаларға қамқорлық жасау. Отбасындағы мерекелер. Үйдегі тәртіп ережесі;</w:t>
      </w:r>
      <w:r>
        <w:br/>
      </w:r>
      <w:r>
        <w:rPr>
          <w:rFonts w:ascii="Times New Roman"/>
          <w:b w:val="false"/>
          <w:i w:val="false"/>
          <w:color w:val="000000"/>
          <w:sz w:val="28"/>
        </w:rPr>
        <w:t>
      7) күн тіртібі. Жеке тазалығы: денесін, шаштарын, тістерін, киімін, аяқ киіміне күтім жасау. Бөлме тазалығын сақтау (тәртіп, тазалық, таза ауа);</w:t>
      </w:r>
      <w:r>
        <w:br/>
      </w:r>
      <w:r>
        <w:rPr>
          <w:rFonts w:ascii="Times New Roman"/>
          <w:b w:val="false"/>
          <w:i w:val="false"/>
          <w:color w:val="000000"/>
          <w:sz w:val="28"/>
        </w:rPr>
        <w:t>
      8) айналамыздағы заттар. Заттардың түстері. Негізгі және аралық түстерді және олардың реңдерін ажырату және атау: қызыл, сары, сарғылт, жасыл, көк, көгілдір, қою көк, ақ, қоңыр, қара;</w:t>
      </w:r>
      <w:r>
        <w:br/>
      </w:r>
      <w:r>
        <w:rPr>
          <w:rFonts w:ascii="Times New Roman"/>
          <w:b w:val="false"/>
          <w:i w:val="false"/>
          <w:color w:val="000000"/>
          <w:sz w:val="28"/>
        </w:rPr>
        <w:t>
      9) заттардың түрі. Қоршаған ортада заттардың белгілі түрін табу (дөңгелек, төртбұрыш, үшбұрыш, доғал). Заттарды (олардың суреттерін) түсі, түрі бойынша топтастыру;</w:t>
      </w:r>
      <w:r>
        <w:br/>
      </w:r>
      <w:r>
        <w:rPr>
          <w:rFonts w:ascii="Times New Roman"/>
          <w:b w:val="false"/>
          <w:i w:val="false"/>
          <w:color w:val="000000"/>
          <w:sz w:val="28"/>
        </w:rPr>
        <w:t>
      10) адам денесінің кеңістікте орналасуы (жоғары, төмен, алды, артқы, адам денесінің, бетінің оң, сол жақтары);</w:t>
      </w:r>
      <w:r>
        <w:br/>
      </w:r>
      <w:r>
        <w:rPr>
          <w:rFonts w:ascii="Times New Roman"/>
          <w:b w:val="false"/>
          <w:i w:val="false"/>
          <w:color w:val="000000"/>
          <w:sz w:val="28"/>
        </w:rPr>
        <w:t>
      11) баланың өзінен алғанда қоршаған ортада бағдарлау: алдында, артында, оң жақта, сол жақта, жоғарыда, төменде. Заттардың баладан алғанда кеңістікте орналасуы: алдында, артында, оң жақта, сол жақта, жоғары, төмен. Заттардың арасындағы кеңістіктегі қатынастар: артында, алдында, үстінде, астында, оң жағында, сол жағында, арасында. Заттардың арасындағы кеңістіктегі қатынастарды үлгі бойынша, сөздік нұсқау арқылы құру. Сәйкес сөздерді сөйлеу тілінде белсенді пайдалану;</w:t>
      </w:r>
      <w:r>
        <w:br/>
      </w:r>
      <w:r>
        <w:rPr>
          <w:rFonts w:ascii="Times New Roman"/>
          <w:b w:val="false"/>
          <w:i w:val="false"/>
          <w:color w:val="000000"/>
          <w:sz w:val="28"/>
        </w:rPr>
        <w:t>
      12) біздің мектеп, біздің сынып. Мектептегі бөлмелердің аттары және қызметтері. Мектептегі үлкен адамдардың еңбектері. Мектеп қызметкерлерінің мамандықтары: мұғалім, директор, директордың орынбасары, дәрігер, медбике, еден жуушы және т.б. Мектеп жұмысшыларына сыпайылық таныту. Мектепте тәртіп сақтау (үлкендермен және құрбыларымен әдепті болу);</w:t>
      </w:r>
      <w:r>
        <w:br/>
      </w:r>
      <w:r>
        <w:rPr>
          <w:rFonts w:ascii="Times New Roman"/>
          <w:b w:val="false"/>
          <w:i w:val="false"/>
          <w:color w:val="000000"/>
          <w:sz w:val="28"/>
        </w:rPr>
        <w:t>
      13) қатынастың негізгі түрлері: сәлемдесу, өтініш жасау, кешірім сурау, алғыс айту, қоштасу. Мұғалімнің тапсырмаларына, жолдастарының өтініштеріне жауапкершілікпен қарау;</w:t>
      </w:r>
      <w:r>
        <w:br/>
      </w:r>
      <w:r>
        <w:rPr>
          <w:rFonts w:ascii="Times New Roman"/>
          <w:b w:val="false"/>
          <w:i w:val="false"/>
          <w:color w:val="000000"/>
          <w:sz w:val="28"/>
        </w:rPr>
        <w:t>
      14) сабақ барысында тәртіп сақтау (мұғалім түсіндіргенде және сыныптастары жауап бергенде мұқият тыңдау, жұмыс орнында тазалық сақтау);</w:t>
      </w:r>
      <w:r>
        <w:br/>
      </w:r>
      <w:r>
        <w:rPr>
          <w:rFonts w:ascii="Times New Roman"/>
          <w:b w:val="false"/>
          <w:i w:val="false"/>
          <w:color w:val="000000"/>
          <w:sz w:val="28"/>
        </w:rPr>
        <w:t>
      15) математика, ана тілі, жазу, бейнелеу, еңбек сабақтарына арналған оқу құралдары; дене шынықтыру сабағына арналған киім, олардың аталуы және қызметі;</w:t>
      </w:r>
      <w:r>
        <w:br/>
      </w:r>
      <w:r>
        <w:rPr>
          <w:rFonts w:ascii="Times New Roman"/>
          <w:b w:val="false"/>
          <w:i w:val="false"/>
          <w:color w:val="000000"/>
          <w:sz w:val="28"/>
        </w:rPr>
        <w:t>
      16) бізді қоршаған ортадағы заттарға қамқорлықпен қарау (киім, жиһаз, кітаптар, ойыншықтар, сынып бөлмесінің, пәтердің жабдықтары). 1-2 үстел үстінде ойнайтын ойындардың ережелерін білу (лото, дойбы, т.б). 4-6 түрлі нақты затты (заттың суретін) жалпылама сөздерге жатқызу: ойыншықтар, оқу құралдары, жиһаз, ыдыс, киім, бас киім, тұрмыстық техника;</w:t>
      </w:r>
      <w:r>
        <w:br/>
      </w:r>
      <w:r>
        <w:rPr>
          <w:rFonts w:ascii="Times New Roman"/>
          <w:b w:val="false"/>
          <w:i w:val="false"/>
          <w:color w:val="000000"/>
          <w:sz w:val="28"/>
        </w:rPr>
        <w:t>
      17) біздің қала (ауыл). Өз қаласының (ауылының) аты. Мектепке жақын орналасқан көшенің аты. Қаланың бас көшесінің (даңғылы) аты, қаланың (ауылдың) алаңы;</w:t>
      </w:r>
      <w:r>
        <w:br/>
      </w:r>
      <w:r>
        <w:rPr>
          <w:rFonts w:ascii="Times New Roman"/>
          <w:b w:val="false"/>
          <w:i w:val="false"/>
          <w:color w:val="000000"/>
          <w:sz w:val="28"/>
        </w:rPr>
        <w:t>
      18) мектептің жанында орналасқан қоғамдық ғимараттар (дүкен, пошта, дәріхана, емхана, кинотеатр, кітапхана), олардың қызметтері. Осы мекемелерде жұмыс жасайтын адамдардың мамандықтары. Қоғамдық орындарда тәртіп сақтау;</w:t>
      </w:r>
      <w:r>
        <w:br/>
      </w:r>
      <w:r>
        <w:rPr>
          <w:rFonts w:ascii="Times New Roman"/>
          <w:b w:val="false"/>
          <w:i w:val="false"/>
          <w:color w:val="000000"/>
          <w:sz w:val="28"/>
        </w:rPr>
        <w:t>
      19) көше (жол): тротуар, жолдың желегі, көлік жүретін жол, жол қиылысы, бағдаршам. Көшеде адамдардың жүру ережелері. Жолдан өту ережесі. Бағдаршам белгілері. «Жаяу жүргінші», «Жер асты өткелі» жол белгілері;</w:t>
      </w:r>
      <w:r>
        <w:br/>
      </w:r>
      <w:r>
        <w:rPr>
          <w:rFonts w:ascii="Times New Roman"/>
          <w:b w:val="false"/>
          <w:i w:val="false"/>
          <w:color w:val="000000"/>
          <w:sz w:val="28"/>
        </w:rPr>
        <w:t>
      20) қалалық көлік, ауылдық көлік. Жолаушы тасымалдайтын көліктер: автобус, троллейбус, трамвай, такси, жеке көлік және т.б. қоғамдық көлікте жүру тәртібі;</w:t>
      </w:r>
      <w:r>
        <w:br/>
      </w:r>
      <w:r>
        <w:rPr>
          <w:rFonts w:ascii="Times New Roman"/>
          <w:b w:val="false"/>
          <w:i w:val="false"/>
          <w:color w:val="000000"/>
          <w:sz w:val="28"/>
        </w:rPr>
        <w:t>
      21) саябақтар және басқа да демалыс орындары. Демалыс орындарда тәртіп сақтау. Табиғатты қорғау;</w:t>
      </w:r>
      <w:r>
        <w:br/>
      </w:r>
      <w:r>
        <w:rPr>
          <w:rFonts w:ascii="Times New Roman"/>
          <w:b w:val="false"/>
          <w:i w:val="false"/>
          <w:color w:val="000000"/>
          <w:sz w:val="28"/>
        </w:rPr>
        <w:t>
      22) Астана – Қазақстанның бас қаласы. Алматы – Қазақстанның ең үлкен қаласы.</w:t>
      </w:r>
      <w:r>
        <w:br/>
      </w:r>
      <w:r>
        <w:rPr>
          <w:rFonts w:ascii="Times New Roman"/>
          <w:b w:val="false"/>
          <w:i w:val="false"/>
          <w:color w:val="000000"/>
          <w:sz w:val="28"/>
        </w:rPr>
        <w:t>
</w:t>
      </w:r>
      <w:r>
        <w:rPr>
          <w:rFonts w:ascii="Times New Roman"/>
          <w:b w:val="false"/>
          <w:i w:val="false"/>
          <w:color w:val="000000"/>
          <w:sz w:val="28"/>
        </w:rPr>
        <w:t>
      11. Тірі табиғат (14 сағат):</w:t>
      </w:r>
      <w:r>
        <w:br/>
      </w:r>
      <w:r>
        <w:rPr>
          <w:rFonts w:ascii="Times New Roman"/>
          <w:b w:val="false"/>
          <w:i w:val="false"/>
          <w:color w:val="000000"/>
          <w:sz w:val="28"/>
        </w:rPr>
        <w:t>
      1) өсімдіктер. Бау-бақшаның 2-3 өсімдігін тану және атау (көкөністер), бақтың 2-3 өсімдіктің атын айту (жеміс-жидек);</w:t>
      </w:r>
      <w:r>
        <w:br/>
      </w:r>
      <w:r>
        <w:rPr>
          <w:rFonts w:ascii="Times New Roman"/>
          <w:b w:val="false"/>
          <w:i w:val="false"/>
          <w:color w:val="000000"/>
          <w:sz w:val="28"/>
        </w:rPr>
        <w:t>
      2) негізгі белгілері бойынша екі-үш ағаштың, бір-екі бұтаның, екі-үш гүлді өсімдіктің тану және айту;</w:t>
      </w:r>
      <w:r>
        <w:br/>
      </w:r>
      <w:r>
        <w:rPr>
          <w:rFonts w:ascii="Times New Roman"/>
          <w:b w:val="false"/>
          <w:i w:val="false"/>
          <w:color w:val="000000"/>
          <w:sz w:val="28"/>
        </w:rPr>
        <w:t>
      3) өсімдіктердің бөлшектері: тамыры, діңі, бұтақтары, сабақтары, жапырақтары, гүлдері, жемістері. Өсімдіктердің өсуіне қажетті жағдайлар (топырақ, су, жылу, күн сәулесі);</w:t>
      </w:r>
      <w:r>
        <w:br/>
      </w:r>
      <w:r>
        <w:rPr>
          <w:rFonts w:ascii="Times New Roman"/>
          <w:b w:val="false"/>
          <w:i w:val="false"/>
          <w:color w:val="000000"/>
          <w:sz w:val="28"/>
        </w:rPr>
        <w:t>
      4) 3-4 бөлме өсімдігін танып, атын айту. Бөлме өсімдіктеріне күтім жасау. 1-2 өсімдіктің айырмашылық белгілері туралы әңгіме құрастыру;</w:t>
      </w:r>
      <w:r>
        <w:br/>
      </w:r>
      <w:r>
        <w:rPr>
          <w:rFonts w:ascii="Times New Roman"/>
          <w:b w:val="false"/>
          <w:i w:val="false"/>
          <w:color w:val="000000"/>
          <w:sz w:val="28"/>
        </w:rPr>
        <w:t>
      5) жануарлар. Жабайы аңдар және үй жануарлары. Олардың төлдері. Жергілікті жерде тараған 5-6 жануарды тану және атау;</w:t>
      </w:r>
      <w:r>
        <w:br/>
      </w:r>
      <w:r>
        <w:rPr>
          <w:rFonts w:ascii="Times New Roman"/>
          <w:b w:val="false"/>
          <w:i w:val="false"/>
          <w:color w:val="000000"/>
          <w:sz w:val="28"/>
        </w:rPr>
        <w:t>
      6) құстар. Дене құрылымының ерекшеліктері. Үй құстары, жыл құстары. Құстың адамға әкелетін пайдасы. Жергілікті жерде тараған 3-4 құстың түрі;</w:t>
      </w:r>
      <w:r>
        <w:br/>
      </w:r>
      <w:r>
        <w:rPr>
          <w:rFonts w:ascii="Times New Roman"/>
          <w:b w:val="false"/>
          <w:i w:val="false"/>
          <w:color w:val="000000"/>
          <w:sz w:val="28"/>
        </w:rPr>
        <w:t>
      7) балықтар. Алабұға, шортан, жайын. Дене құрылымының ерекшеліктері. Мекендеу ортасы;</w:t>
      </w:r>
      <w:r>
        <w:br/>
      </w:r>
      <w:r>
        <w:rPr>
          <w:rFonts w:ascii="Times New Roman"/>
          <w:b w:val="false"/>
          <w:i w:val="false"/>
          <w:color w:val="000000"/>
          <w:sz w:val="28"/>
        </w:rPr>
        <w:t>
      8) жәндіктер. Жәндіктердің ден мүшелері. Пайдалы және зиянды жәндіктер. Жануарларымен қатынас құру ережесі (бөтен иттерге жақындамау, бөтен мысықтарды қоға алып, сипаламау, балапандарды ұясынан алмау, тиым салынған жерлерде балық ауламау және т,с).</w:t>
      </w:r>
      <w:r>
        <w:br/>
      </w:r>
      <w:r>
        <w:rPr>
          <w:rFonts w:ascii="Times New Roman"/>
          <w:b w:val="false"/>
          <w:i w:val="false"/>
          <w:color w:val="000000"/>
          <w:sz w:val="28"/>
        </w:rPr>
        <w:t>
</w:t>
      </w:r>
      <w:r>
        <w:rPr>
          <w:rFonts w:ascii="Times New Roman"/>
          <w:b w:val="false"/>
          <w:i w:val="false"/>
          <w:color w:val="000000"/>
          <w:sz w:val="28"/>
        </w:rPr>
        <w:t>
      12. Табиғаттағы мезгілдік өзгерістер (12 сағат):</w:t>
      </w:r>
      <w:r>
        <w:br/>
      </w:r>
      <w:r>
        <w:rPr>
          <w:rFonts w:ascii="Times New Roman"/>
          <w:b w:val="false"/>
          <w:i w:val="false"/>
          <w:color w:val="000000"/>
          <w:sz w:val="28"/>
        </w:rPr>
        <w:t>
      1) күз. Күзге тән белгілерді бақылау. Суық, ұзақ жауған жаңбырлар, алғашқы үсік, жапырақтардың түстерінің өзгеруі, шөптің солуы, жапырақтың түсуі, құстардың жылы жаққа ұшуы, жәндіктердің болмауы. Күз айларын аталуы. Олардың саны және кезеңділігі;</w:t>
      </w:r>
      <w:r>
        <w:br/>
      </w:r>
      <w:r>
        <w:rPr>
          <w:rFonts w:ascii="Times New Roman"/>
          <w:b w:val="false"/>
          <w:i w:val="false"/>
          <w:color w:val="000000"/>
          <w:sz w:val="28"/>
        </w:rPr>
        <w:t>
      2) қыс. Қысқа тән белгілерді бақылау: аяз, қардың жаууы және бұрқасын, судың қатуы. Қыстағы өсімдіктер және жануарлар. Балалардың қысқы ойындары. Қыс айларының аталуы. Олардың саны және кезеңділігі;</w:t>
      </w:r>
      <w:r>
        <w:br/>
      </w:r>
      <w:r>
        <w:rPr>
          <w:rFonts w:ascii="Times New Roman"/>
          <w:b w:val="false"/>
          <w:i w:val="false"/>
          <w:color w:val="000000"/>
          <w:sz w:val="28"/>
        </w:rPr>
        <w:t>
      3) көктем. Көктемге тән белгілерді бақылау: күннің жылуы, қардың еруі, бұлақ, тамшы, судың еруі, ағаштардың бүршік жаруы, жасыл шөптің және алғашқы гүлдердің пайда болуы. Құстардың ұшып келуі, жәндіктердің пайда болуы. Көктем айларының аталуы. Олардың саны және кезеңділігі;</w:t>
      </w:r>
      <w:r>
        <w:br/>
      </w:r>
      <w:r>
        <w:rPr>
          <w:rFonts w:ascii="Times New Roman"/>
          <w:b w:val="false"/>
          <w:i w:val="false"/>
          <w:color w:val="000000"/>
          <w:sz w:val="28"/>
        </w:rPr>
        <w:t>
      4) жаз. Жаз белгілері: ауа температурасының көтерілуі, күннің ұзаруы. Жаздық киімдер. Балалардың жазғы ермектері. Жаз айларының аталуы. Олардың саны және кезеңділігі;</w:t>
      </w:r>
      <w:r>
        <w:br/>
      </w:r>
      <w:r>
        <w:rPr>
          <w:rFonts w:ascii="Times New Roman"/>
          <w:b w:val="false"/>
          <w:i w:val="false"/>
          <w:color w:val="000000"/>
          <w:sz w:val="28"/>
        </w:rPr>
        <w:t>
      5) әртүрлі жыл мезгілінде адамдардың еңбектері: науқан жинау, құрғақ жапырақтар мен бұтақтарды жинау, жолдарды қардан тазалау, көкөніс, жеміс, ағаштар, бұтақтар, гүлдер егу жұмыстары;</w:t>
      </w:r>
      <w:r>
        <w:br/>
      </w:r>
      <w:r>
        <w:rPr>
          <w:rFonts w:ascii="Times New Roman"/>
          <w:b w:val="false"/>
          <w:i w:val="false"/>
          <w:color w:val="000000"/>
          <w:sz w:val="28"/>
        </w:rPr>
        <w:t>
      6) топсеруендер: мектепте, мектептің жер теліміне, спорт алаңына, ойын алаңына, мектепке жақын оналасқан қоғамдық орындарға;</w:t>
      </w:r>
      <w:r>
        <w:br/>
      </w:r>
      <w:r>
        <w:rPr>
          <w:rFonts w:ascii="Times New Roman"/>
          <w:b w:val="false"/>
          <w:i w:val="false"/>
          <w:color w:val="000000"/>
          <w:sz w:val="28"/>
        </w:rPr>
        <w:t>
      7) практикалық жұмыс: оқушының отбасы мүшелерінің суреттерінен жеке альбом құрастыруы. Отбасының әр мүшесі жайлы әңгімелеу. Денесін, тістерін, шаштарын, киімін, аяқ киімін күтуді жаттықтыру (қолдарын жуу, тарақ, тіс щеткасын, киім және аяқ киім щеткасын пайдалануды жаттықтыру); нүктелерді қосу арқылы геометриялық пішіндерді бастыру. Геометриялық пішіндердің кесінділерін бастыру. Геометриялық пішіндердің сызбасын бояу. Геометриялық пішіндерді түрлі ұзындықтағы таяқшалардан құрастыру. Геометриялық пішіндерді түсі, мөлшері, түрі бойынша топтастыру. Геометриялық пішіндердің үлгілерін пайдаланып аппликация және өрнектер жасау;</w:t>
      </w:r>
      <w:r>
        <w:br/>
      </w:r>
      <w:r>
        <w:rPr>
          <w:rFonts w:ascii="Times New Roman"/>
          <w:b w:val="false"/>
          <w:i w:val="false"/>
          <w:color w:val="000000"/>
          <w:sz w:val="28"/>
        </w:rPr>
        <w:t>
      8) дидактикалық ойындар: «Түрі бойынша таңда», «Түсі бойынша таңда», «Геометриялық лото». Көшеде жүру және жолдан өту ережесін бекітуге арналған дидактикалық ойындар. Қыста құстарды тамақтандыру үшін дәндер жинау. Күзгі жапырақтарды жинап кептіру;</w:t>
      </w:r>
      <w:r>
        <w:br/>
      </w:r>
      <w:r>
        <w:rPr>
          <w:rFonts w:ascii="Times New Roman"/>
          <w:b w:val="false"/>
          <w:i w:val="false"/>
          <w:color w:val="000000"/>
          <w:sz w:val="28"/>
        </w:rPr>
        <w:t>
      9) жапырақтардан, ағаштың жемістерінен өрнектер жасау. Табиғи материалдардан қолдан жасалған өнімдер орындау. Ағаш жапырақтарын үстінен бастыру. Сызбаның ішін түрлі-түсті қарындашпен бояу. Таныс ағаштардың жапырақтарының сызуын тану;</w:t>
      </w:r>
      <w:r>
        <w:br/>
      </w:r>
      <w:r>
        <w:rPr>
          <w:rFonts w:ascii="Times New Roman"/>
          <w:b w:val="false"/>
          <w:i w:val="false"/>
          <w:color w:val="000000"/>
          <w:sz w:val="28"/>
        </w:rPr>
        <w:t>
      10) жануарларды, балықтарды, жәндіктердің суреттерін бояу;</w:t>
      </w:r>
      <w:r>
        <w:br/>
      </w:r>
      <w:r>
        <w:rPr>
          <w:rFonts w:ascii="Times New Roman"/>
          <w:b w:val="false"/>
          <w:i w:val="false"/>
          <w:color w:val="000000"/>
          <w:sz w:val="28"/>
        </w:rPr>
        <w:t>
      11) сыныптағы өсімдіктерге күтім жасау (суғару, жапырақтарын сүрту). Жыл мезгілдеріне тән белгілерді бақылау. Оларды шартты белгілері арқылы табиғат күнтізбесіне ендіру. Балалардың күнтізбеде бағдарлануы.</w:t>
      </w:r>
    </w:p>
    <w:bookmarkEnd w:id="890"/>
    <w:bookmarkStart w:name="z3265" w:id="891"/>
    <w:p>
      <w:pPr>
        <w:spacing w:after="0"/>
        <w:ind w:left="0"/>
        <w:jc w:val="left"/>
      </w:pPr>
      <w:r>
        <w:rPr>
          <w:rFonts w:ascii="Times New Roman"/>
          <w:b/>
          <w:i w:val="false"/>
          <w:color w:val="000000"/>
        </w:rPr>
        <w:t xml:space="preserve"> 
4. Дайындық сынып оқушыларының дайындық деңгейіне қойылатын талаптар</w:t>
      </w:r>
    </w:p>
    <w:bookmarkEnd w:id="891"/>
    <w:bookmarkStart w:name="z3266" w:id="892"/>
    <w:p>
      <w:pPr>
        <w:spacing w:after="0"/>
        <w:ind w:left="0"/>
        <w:jc w:val="both"/>
      </w:pPr>
      <w:r>
        <w:rPr>
          <w:rFonts w:ascii="Times New Roman"/>
          <w:b w:val="false"/>
          <w:i w:val="false"/>
          <w:color w:val="000000"/>
          <w:sz w:val="28"/>
        </w:rPr>
        <w:t>
      13. 0 сыныпты бітірген оқушылар:</w:t>
      </w:r>
      <w:r>
        <w:br/>
      </w:r>
      <w:r>
        <w:rPr>
          <w:rFonts w:ascii="Times New Roman"/>
          <w:b w:val="false"/>
          <w:i w:val="false"/>
          <w:color w:val="000000"/>
          <w:sz w:val="28"/>
        </w:rPr>
        <w:t>
      1) өзінің атын, тегін, жасын;</w:t>
      </w:r>
      <w:r>
        <w:br/>
      </w:r>
      <w:r>
        <w:rPr>
          <w:rFonts w:ascii="Times New Roman"/>
          <w:b w:val="false"/>
          <w:i w:val="false"/>
          <w:color w:val="000000"/>
          <w:sz w:val="28"/>
        </w:rPr>
        <w:t>
      2) өзі тұратын қаланың (ауылдың) атын, елінің атын;</w:t>
      </w:r>
      <w:r>
        <w:br/>
      </w:r>
      <w:r>
        <w:rPr>
          <w:rFonts w:ascii="Times New Roman"/>
          <w:b w:val="false"/>
          <w:i w:val="false"/>
          <w:color w:val="000000"/>
          <w:sz w:val="28"/>
        </w:rPr>
        <w:t>
      3) адам жасаған заттардың аттарын (жиһаз, көлік, азық-түлік, ойыншық, оқу құралдары, оқу заттары, аспаптарды);</w:t>
      </w:r>
      <w:r>
        <w:br/>
      </w:r>
      <w:r>
        <w:rPr>
          <w:rFonts w:ascii="Times New Roman"/>
          <w:b w:val="false"/>
          <w:i w:val="false"/>
          <w:color w:val="000000"/>
          <w:sz w:val="28"/>
        </w:rPr>
        <w:t>
      4) жабайы аңдар және үй жануарларының құстардың аттарын және олардың төлдерін;</w:t>
      </w:r>
      <w:r>
        <w:br/>
      </w:r>
      <w:r>
        <w:rPr>
          <w:rFonts w:ascii="Times New Roman"/>
          <w:b w:val="false"/>
          <w:i w:val="false"/>
          <w:color w:val="000000"/>
          <w:sz w:val="28"/>
        </w:rPr>
        <w:t>
      5) жыл мезгілдерінің аттарын және кезеңділігін білуі тиіс.</w:t>
      </w:r>
      <w:r>
        <w:br/>
      </w:r>
      <w:r>
        <w:rPr>
          <w:rFonts w:ascii="Times New Roman"/>
          <w:b w:val="false"/>
          <w:i w:val="false"/>
          <w:color w:val="000000"/>
          <w:sz w:val="28"/>
        </w:rPr>
        <w:t>
</w:t>
      </w:r>
      <w:r>
        <w:rPr>
          <w:rFonts w:ascii="Times New Roman"/>
          <w:b w:val="false"/>
          <w:i w:val="false"/>
          <w:color w:val="000000"/>
          <w:sz w:val="28"/>
        </w:rPr>
        <w:t>
      14. Оқушылар:</w:t>
      </w:r>
      <w:r>
        <w:br/>
      </w:r>
      <w:r>
        <w:rPr>
          <w:rFonts w:ascii="Times New Roman"/>
          <w:b w:val="false"/>
          <w:i w:val="false"/>
          <w:color w:val="000000"/>
          <w:sz w:val="28"/>
        </w:rPr>
        <w:t>
      1) денесінің (қолы, аяғы, көзі, беті) оң және сол жағын;</w:t>
      </w:r>
      <w:r>
        <w:br/>
      </w:r>
      <w:r>
        <w:rPr>
          <w:rFonts w:ascii="Times New Roman"/>
          <w:b w:val="false"/>
          <w:i w:val="false"/>
          <w:color w:val="000000"/>
          <w:sz w:val="28"/>
        </w:rPr>
        <w:t>
      2) екі және одан көп затты айырмашылығы бойынша салыстыруды;</w:t>
      </w:r>
      <w:r>
        <w:br/>
      </w:r>
      <w:r>
        <w:rPr>
          <w:rFonts w:ascii="Times New Roman"/>
          <w:b w:val="false"/>
          <w:i w:val="false"/>
          <w:color w:val="000000"/>
          <w:sz w:val="28"/>
        </w:rPr>
        <w:t>
      3) маңызды белгісі бойынша заттарды топтастыруды;</w:t>
      </w:r>
      <w:r>
        <w:br/>
      </w:r>
      <w:r>
        <w:rPr>
          <w:rFonts w:ascii="Times New Roman"/>
          <w:b w:val="false"/>
          <w:i w:val="false"/>
          <w:color w:val="000000"/>
          <w:sz w:val="28"/>
        </w:rPr>
        <w:t>
      4) бақыланған зат немесе құбылыс жайлы әңгімелеуді;</w:t>
      </w:r>
      <w:r>
        <w:br/>
      </w:r>
      <w:r>
        <w:rPr>
          <w:rFonts w:ascii="Times New Roman"/>
          <w:b w:val="false"/>
          <w:i w:val="false"/>
          <w:color w:val="000000"/>
          <w:sz w:val="28"/>
        </w:rPr>
        <w:t>
      5) аяқталған жұмыс, затпен жасалғат әрекет жайлы әңгімелеуді;</w:t>
      </w:r>
      <w:r>
        <w:br/>
      </w:r>
      <w:r>
        <w:rPr>
          <w:rFonts w:ascii="Times New Roman"/>
          <w:b w:val="false"/>
          <w:i w:val="false"/>
          <w:color w:val="000000"/>
          <w:sz w:val="28"/>
        </w:rPr>
        <w:t>
      6) затты суретті немесе шартты жоспар көмегімен сипаттауды;</w:t>
      </w:r>
      <w:r>
        <w:br/>
      </w:r>
      <w:r>
        <w:rPr>
          <w:rFonts w:ascii="Times New Roman"/>
          <w:b w:val="false"/>
          <w:i w:val="false"/>
          <w:color w:val="000000"/>
          <w:sz w:val="28"/>
        </w:rPr>
        <w:t>
      7) жыл мезгілдерінің белгілерін айтуды және анықтауды;</w:t>
      </w:r>
      <w:r>
        <w:br/>
      </w:r>
      <w:r>
        <w:rPr>
          <w:rFonts w:ascii="Times New Roman"/>
          <w:b w:val="false"/>
          <w:i w:val="false"/>
          <w:color w:val="000000"/>
          <w:sz w:val="28"/>
        </w:rPr>
        <w:t>
      8) қарапайым тазалық сақтау ережелерін орындауды меңгеруі тиіс.</w:t>
      </w:r>
    </w:p>
    <w:bookmarkEnd w:id="892"/>
    <w:bookmarkStart w:name="z3268" w:id="893"/>
    <w:p>
      <w:pPr>
        <w:spacing w:after="0"/>
        <w:ind w:left="0"/>
        <w:jc w:val="left"/>
      </w:pPr>
      <w:r>
        <w:rPr>
          <w:rFonts w:ascii="Times New Roman"/>
          <w:b/>
          <w:i w:val="false"/>
          <w:color w:val="000000"/>
        </w:rPr>
        <w:t xml:space="preserve"> 
5. 1 сынып оқушыларының дайындық деңгейіне қойылатын талаптар</w:t>
      </w:r>
    </w:p>
    <w:bookmarkEnd w:id="893"/>
    <w:bookmarkStart w:name="z3269" w:id="894"/>
    <w:p>
      <w:pPr>
        <w:spacing w:after="0"/>
        <w:ind w:left="0"/>
        <w:jc w:val="both"/>
      </w:pPr>
      <w:r>
        <w:rPr>
          <w:rFonts w:ascii="Times New Roman"/>
          <w:b w:val="false"/>
          <w:i w:val="false"/>
          <w:color w:val="000000"/>
          <w:sz w:val="28"/>
        </w:rPr>
        <w:t>
      15. 1 сыныпты бітірген оқушылар:</w:t>
      </w:r>
      <w:r>
        <w:br/>
      </w:r>
      <w:r>
        <w:rPr>
          <w:rFonts w:ascii="Times New Roman"/>
          <w:b w:val="false"/>
          <w:i w:val="false"/>
          <w:color w:val="000000"/>
          <w:sz w:val="28"/>
        </w:rPr>
        <w:t>
      1) өзінің толық атын, тегін, жасын, мекен-жайын;</w:t>
      </w:r>
      <w:r>
        <w:br/>
      </w:r>
      <w:r>
        <w:rPr>
          <w:rFonts w:ascii="Times New Roman"/>
          <w:b w:val="false"/>
          <w:i w:val="false"/>
          <w:color w:val="000000"/>
          <w:sz w:val="28"/>
        </w:rPr>
        <w:t>
      2) дене мүшелерінің аталуын және олардың қызметін;</w:t>
      </w:r>
      <w:r>
        <w:br/>
      </w:r>
      <w:r>
        <w:rPr>
          <w:rFonts w:ascii="Times New Roman"/>
          <w:b w:val="false"/>
          <w:i w:val="false"/>
          <w:color w:val="000000"/>
          <w:sz w:val="28"/>
        </w:rPr>
        <w:t>
      3) мұғалімінің аты және әкесінің атын, сыныптастыраның аттарын;</w:t>
      </w:r>
      <w:r>
        <w:br/>
      </w:r>
      <w:r>
        <w:rPr>
          <w:rFonts w:ascii="Times New Roman"/>
          <w:b w:val="false"/>
          <w:i w:val="false"/>
          <w:color w:val="000000"/>
          <w:sz w:val="28"/>
        </w:rPr>
        <w:t>
      4) сабақта тәртіп сақтауды;</w:t>
      </w:r>
      <w:r>
        <w:br/>
      </w:r>
      <w:r>
        <w:rPr>
          <w:rFonts w:ascii="Times New Roman"/>
          <w:b w:val="false"/>
          <w:i w:val="false"/>
          <w:color w:val="000000"/>
          <w:sz w:val="28"/>
        </w:rPr>
        <w:t>
      5) өзі тұратын қаласының (ауылының) атын, елінің атын және оның астанасын; өз қаласының басты көшесін және алаңын;</w:t>
      </w:r>
      <w:r>
        <w:br/>
      </w:r>
      <w:r>
        <w:rPr>
          <w:rFonts w:ascii="Times New Roman"/>
          <w:b w:val="false"/>
          <w:i w:val="false"/>
          <w:color w:val="000000"/>
          <w:sz w:val="28"/>
        </w:rPr>
        <w:t>
      6) жол жүру ережесін;</w:t>
      </w:r>
      <w:r>
        <w:br/>
      </w:r>
      <w:r>
        <w:rPr>
          <w:rFonts w:ascii="Times New Roman"/>
          <w:b w:val="false"/>
          <w:i w:val="false"/>
          <w:color w:val="000000"/>
          <w:sz w:val="28"/>
        </w:rPr>
        <w:t>
      7) адам жасаған заттардың аттарын (киім, аяқ киім, жиһаз, көлік, азық-түлік, ойыншық, оқу құралдары, оқу заттары, аспаптарды);</w:t>
      </w:r>
      <w:r>
        <w:br/>
      </w:r>
      <w:r>
        <w:rPr>
          <w:rFonts w:ascii="Times New Roman"/>
          <w:b w:val="false"/>
          <w:i w:val="false"/>
          <w:color w:val="000000"/>
          <w:sz w:val="28"/>
        </w:rPr>
        <w:t>
      8) жабайы аңдар және үй жануарларының құстардың аттарын және олардың төлдерін, жәндіктердің аттарын;</w:t>
      </w:r>
      <w:r>
        <w:br/>
      </w:r>
      <w:r>
        <w:rPr>
          <w:rFonts w:ascii="Times New Roman"/>
          <w:b w:val="false"/>
          <w:i w:val="false"/>
          <w:color w:val="000000"/>
          <w:sz w:val="28"/>
        </w:rPr>
        <w:t>
      9) өсімдіктердің аттарын (ағаштардың, бұталардың, шөптік өсімдіктердің) және олардың бөлшектерін (тамыр, дің, бұтақтар, жапырақтар, жемістер, гүлдері);</w:t>
      </w:r>
      <w:r>
        <w:br/>
      </w:r>
      <w:r>
        <w:rPr>
          <w:rFonts w:ascii="Times New Roman"/>
          <w:b w:val="false"/>
          <w:i w:val="false"/>
          <w:color w:val="000000"/>
          <w:sz w:val="28"/>
        </w:rPr>
        <w:t>
      10) жыл мезгілдерін және кезегімен айтуды;</w:t>
      </w:r>
      <w:r>
        <w:br/>
      </w:r>
      <w:r>
        <w:rPr>
          <w:rFonts w:ascii="Times New Roman"/>
          <w:b w:val="false"/>
          <w:i w:val="false"/>
          <w:color w:val="000000"/>
          <w:sz w:val="28"/>
        </w:rPr>
        <w:t>
      11) жыл айларын кезегімен айтуды білуі тиіс.</w:t>
      </w:r>
      <w:r>
        <w:br/>
      </w:r>
      <w:r>
        <w:rPr>
          <w:rFonts w:ascii="Times New Roman"/>
          <w:b w:val="false"/>
          <w:i w:val="false"/>
          <w:color w:val="000000"/>
          <w:sz w:val="28"/>
        </w:rPr>
        <w:t>
</w:t>
      </w:r>
      <w:r>
        <w:rPr>
          <w:rFonts w:ascii="Times New Roman"/>
          <w:b w:val="false"/>
          <w:i w:val="false"/>
          <w:color w:val="000000"/>
          <w:sz w:val="28"/>
        </w:rPr>
        <w:t>
      16. Оқушылар:</w:t>
      </w:r>
      <w:r>
        <w:br/>
      </w:r>
      <w:r>
        <w:rPr>
          <w:rFonts w:ascii="Times New Roman"/>
          <w:b w:val="false"/>
          <w:i w:val="false"/>
          <w:color w:val="000000"/>
          <w:sz w:val="28"/>
        </w:rPr>
        <w:t>
      1) денесінің (қолы, аяғы, көзі, беті) оң және сол жағын;</w:t>
      </w:r>
      <w:r>
        <w:br/>
      </w:r>
      <w:r>
        <w:rPr>
          <w:rFonts w:ascii="Times New Roman"/>
          <w:b w:val="false"/>
          <w:i w:val="false"/>
          <w:color w:val="000000"/>
          <w:sz w:val="28"/>
        </w:rPr>
        <w:t>
      2) есту, көру, дәм сезу, иіс сезу мүшелері туралы әңгімелеуді;</w:t>
      </w:r>
      <w:r>
        <w:br/>
      </w:r>
      <w:r>
        <w:rPr>
          <w:rFonts w:ascii="Times New Roman"/>
          <w:b w:val="false"/>
          <w:i w:val="false"/>
          <w:color w:val="000000"/>
          <w:sz w:val="28"/>
        </w:rPr>
        <w:t>
      3) мұғалімнің сурақтары бойынша отбасының құрамын және ата-анасының еңбегі туралы айтып беруді, сыныптасына сондай сурақ қоюды;</w:t>
      </w:r>
      <w:r>
        <w:br/>
      </w:r>
      <w:r>
        <w:rPr>
          <w:rFonts w:ascii="Times New Roman"/>
          <w:b w:val="false"/>
          <w:i w:val="false"/>
          <w:color w:val="000000"/>
          <w:sz w:val="28"/>
        </w:rPr>
        <w:t>
      4) маңызды белгілері арқылы бірнеше затты салыстыруды;</w:t>
      </w:r>
      <w:r>
        <w:br/>
      </w:r>
      <w:r>
        <w:rPr>
          <w:rFonts w:ascii="Times New Roman"/>
          <w:b w:val="false"/>
          <w:i w:val="false"/>
          <w:color w:val="000000"/>
          <w:sz w:val="28"/>
        </w:rPr>
        <w:t>
      5) маңызды белгісінен заттарды топтастыруды;</w:t>
      </w:r>
      <w:r>
        <w:br/>
      </w:r>
      <w:r>
        <w:rPr>
          <w:rFonts w:ascii="Times New Roman"/>
          <w:b w:val="false"/>
          <w:i w:val="false"/>
          <w:color w:val="000000"/>
          <w:sz w:val="28"/>
        </w:rPr>
        <w:t>
      6) бау-бақша, огород, үй өсімдіктерін ажыратуды;</w:t>
      </w:r>
      <w:r>
        <w:br/>
      </w:r>
      <w:r>
        <w:rPr>
          <w:rFonts w:ascii="Times New Roman"/>
          <w:b w:val="false"/>
          <w:i w:val="false"/>
          <w:color w:val="000000"/>
          <w:sz w:val="28"/>
        </w:rPr>
        <w:t>
      7) жыл мезгілдерінің белгілерін айтуды және анықтауды;</w:t>
      </w:r>
      <w:r>
        <w:br/>
      </w:r>
      <w:r>
        <w:rPr>
          <w:rFonts w:ascii="Times New Roman"/>
          <w:b w:val="false"/>
          <w:i w:val="false"/>
          <w:color w:val="000000"/>
          <w:sz w:val="28"/>
        </w:rPr>
        <w:t>
      8) өз бақылауы негізінде бір күндік ауа-райы туралы әңгіме құрастыруды; бақылайтын зат немесе құбылыс туралы әңгімелеуді;</w:t>
      </w:r>
      <w:r>
        <w:br/>
      </w:r>
      <w:r>
        <w:rPr>
          <w:rFonts w:ascii="Times New Roman"/>
          <w:b w:val="false"/>
          <w:i w:val="false"/>
          <w:color w:val="000000"/>
          <w:sz w:val="28"/>
        </w:rPr>
        <w:t>
      9) аяқталған жұмыс, затпен жасалғат әрекет жайлы әңгімелеуді;</w:t>
      </w:r>
      <w:r>
        <w:br/>
      </w:r>
      <w:r>
        <w:rPr>
          <w:rFonts w:ascii="Times New Roman"/>
          <w:b w:val="false"/>
          <w:i w:val="false"/>
          <w:color w:val="000000"/>
          <w:sz w:val="28"/>
        </w:rPr>
        <w:t>
      10) затты суретті немесе шартты жоспар көмегімен сипаттауды;</w:t>
      </w:r>
      <w:r>
        <w:br/>
      </w:r>
      <w:r>
        <w:rPr>
          <w:rFonts w:ascii="Times New Roman"/>
          <w:b w:val="false"/>
          <w:i w:val="false"/>
          <w:color w:val="000000"/>
          <w:sz w:val="28"/>
        </w:rPr>
        <w:t>
      11) саябақтарда және басқа да демалыс орындарында тәртіп сақтауды, өсімдіктерді және жануарларды сақтауды;</w:t>
      </w:r>
      <w:r>
        <w:br/>
      </w:r>
      <w:r>
        <w:rPr>
          <w:rFonts w:ascii="Times New Roman"/>
          <w:b w:val="false"/>
          <w:i w:val="false"/>
          <w:color w:val="000000"/>
          <w:sz w:val="28"/>
        </w:rPr>
        <w:t>
      12) тазалық сақтау ережелерін меңгеруі тиіс.</w:t>
      </w:r>
    </w:p>
    <w:bookmarkEnd w:id="894"/>
    <w:bookmarkStart w:name="z3271" w:id="8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52–қосымша </w:t>
      </w:r>
    </w:p>
    <w:bookmarkEnd w:id="89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157-қосымша</w:t>
      </w:r>
    </w:p>
    <w:bookmarkStart w:name="z3272" w:id="896"/>
    <w:p>
      <w:pPr>
        <w:spacing w:after="0"/>
        <w:ind w:left="0"/>
        <w:jc w:val="left"/>
      </w:pPr>
      <w:r>
        <w:rPr>
          <w:rFonts w:ascii="Times New Roman"/>
          <w:b/>
          <w:i w:val="false"/>
          <w:color w:val="000000"/>
        </w:rPr>
        <w:t xml:space="preserve"> 
Жеңіл ақыл-ой кемістігі бар оқушыларға арналған бастауыш</w:t>
      </w:r>
      <w:r>
        <w:br/>
      </w:r>
      <w:r>
        <w:rPr>
          <w:rFonts w:ascii="Times New Roman"/>
          <w:b/>
          <w:i w:val="false"/>
          <w:color w:val="000000"/>
        </w:rPr>
        <w:t>
білім беру деңгейінің 0-4 сыныптары үшін «Қазақ тілі»</w:t>
      </w:r>
      <w:r>
        <w:br/>
      </w:r>
      <w:r>
        <w:rPr>
          <w:rFonts w:ascii="Times New Roman"/>
          <w:b/>
          <w:i w:val="false"/>
          <w:color w:val="000000"/>
        </w:rPr>
        <w:t>
пәнінен типтік оқу бағдарламасы</w:t>
      </w:r>
      <w:r>
        <w:br/>
      </w:r>
      <w:r>
        <w:rPr>
          <w:rFonts w:ascii="Times New Roman"/>
          <w:b/>
          <w:i w:val="false"/>
          <w:color w:val="000000"/>
        </w:rPr>
        <w:t>
(оқыту қазақ тілінде жүргізілетін мектептер үшін)</w:t>
      </w:r>
    </w:p>
    <w:bookmarkEnd w:id="896"/>
    <w:bookmarkStart w:name="z3273" w:id="897"/>
    <w:p>
      <w:pPr>
        <w:spacing w:after="0"/>
        <w:ind w:left="0"/>
        <w:jc w:val="left"/>
      </w:pPr>
      <w:r>
        <w:rPr>
          <w:rFonts w:ascii="Times New Roman"/>
          <w:b/>
          <w:i w:val="false"/>
          <w:color w:val="000000"/>
        </w:rPr>
        <w:t xml:space="preserve"> 
1. Түсінік хат</w:t>
      </w:r>
    </w:p>
    <w:bookmarkEnd w:id="897"/>
    <w:bookmarkStart w:name="z3274" w:id="898"/>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xml:space="preserve">
      2. Қазақ тілі арнайы (түзету) мектепте барынша қарапайым тұрғыда жүргізіледі. </w:t>
      </w:r>
      <w:r>
        <w:br/>
      </w:r>
      <w:r>
        <w:rPr>
          <w:rFonts w:ascii="Times New Roman"/>
          <w:b w:val="false"/>
          <w:i w:val="false"/>
          <w:color w:val="000000"/>
          <w:sz w:val="28"/>
        </w:rPr>
        <w:t>
</w:t>
      </w:r>
      <w:r>
        <w:rPr>
          <w:rFonts w:ascii="Times New Roman"/>
          <w:b w:val="false"/>
          <w:i w:val="false"/>
          <w:color w:val="000000"/>
          <w:sz w:val="28"/>
        </w:rPr>
        <w:t xml:space="preserve">
      3. Бұл мектепте қазақ тілін оқытудың негізгі мақсаты - оқушыларды оқуға, жазуға және тіл арқылы қарым-қатынас жасау қызметінің түрлерін (тыңдау, оқу, сөйлеу, жазу) меңгеруге үйрету, ойлау қабілетін дамыту, өз ойын еркін жеткізе алуға тәрбиелеу. </w:t>
      </w:r>
      <w:r>
        <w:br/>
      </w:r>
      <w:r>
        <w:rPr>
          <w:rFonts w:ascii="Times New Roman"/>
          <w:b w:val="false"/>
          <w:i w:val="false"/>
          <w:color w:val="000000"/>
          <w:sz w:val="28"/>
        </w:rPr>
        <w:t>
</w:t>
      </w:r>
      <w:r>
        <w:rPr>
          <w:rFonts w:ascii="Times New Roman"/>
          <w:b w:val="false"/>
          <w:i w:val="false"/>
          <w:color w:val="000000"/>
          <w:sz w:val="28"/>
        </w:rPr>
        <w:t>
      4. Бұл мақсатты орындау үшін мынадай міндеттер қойылады:</w:t>
      </w:r>
      <w:r>
        <w:br/>
      </w:r>
      <w:r>
        <w:rPr>
          <w:rFonts w:ascii="Times New Roman"/>
          <w:b w:val="false"/>
          <w:i w:val="false"/>
          <w:color w:val="000000"/>
          <w:sz w:val="28"/>
        </w:rPr>
        <w:t xml:space="preserve">
      1) оқушылардың ұғымына сай мәтіндерді дұрыс оқып, мағынасын түсінуге үйрету; </w:t>
      </w:r>
      <w:r>
        <w:br/>
      </w:r>
      <w:r>
        <w:rPr>
          <w:rFonts w:ascii="Times New Roman"/>
          <w:b w:val="false"/>
          <w:i w:val="false"/>
          <w:color w:val="000000"/>
          <w:sz w:val="28"/>
        </w:rPr>
        <w:t>
      2) ауызекі және жазба тілде қарым-қатынас жасауға қажетті сөйлеу дағдыларын қалыптастыру, өз ойын жүйелі түрде дұрыс жеткізе білуге үйрету;</w:t>
      </w:r>
      <w:r>
        <w:br/>
      </w:r>
      <w:r>
        <w:rPr>
          <w:rFonts w:ascii="Times New Roman"/>
          <w:b w:val="false"/>
          <w:i w:val="false"/>
          <w:color w:val="000000"/>
          <w:sz w:val="28"/>
        </w:rPr>
        <w:t>
      3) оқушылардың жас ерекшеліктеріне сәйкес орфографиялық және пунктуациялық ережелерді практикалық түрде меңгеру;</w:t>
      </w:r>
      <w:r>
        <w:br/>
      </w:r>
      <w:r>
        <w:rPr>
          <w:rFonts w:ascii="Times New Roman"/>
          <w:b w:val="false"/>
          <w:i w:val="false"/>
          <w:color w:val="000000"/>
          <w:sz w:val="28"/>
        </w:rPr>
        <w:t>
      4) диалогтік және монологтік сөйлеу (ауызекі, жазба тіл) дағдыларын, сөйлеу мәдениетін, өз сөзінің дұрыс айтылуын өзі бақылау машығын дамыту;</w:t>
      </w:r>
      <w:r>
        <w:br/>
      </w:r>
      <w:r>
        <w:rPr>
          <w:rFonts w:ascii="Times New Roman"/>
          <w:b w:val="false"/>
          <w:i w:val="false"/>
          <w:color w:val="000000"/>
          <w:sz w:val="28"/>
        </w:rPr>
        <w:t>
      5) оқушылардың сауатты, көркем жазу дағдыларын жетілдіру. Шәкірттер бойында адамгершілік, әсемдік қасиетін қалыптастыру. Ойлау мен сөйлеу кемістігін түзету – зияты бұзылған балаларды ана тілін оқытудағы ерекше мақсат болып табылады.</w:t>
      </w:r>
      <w:r>
        <w:br/>
      </w:r>
      <w:r>
        <w:rPr>
          <w:rFonts w:ascii="Times New Roman"/>
          <w:b w:val="false"/>
          <w:i w:val="false"/>
          <w:color w:val="000000"/>
          <w:sz w:val="28"/>
        </w:rPr>
        <w:t>
</w:t>
      </w:r>
      <w:r>
        <w:rPr>
          <w:rFonts w:ascii="Times New Roman"/>
          <w:b w:val="false"/>
          <w:i w:val="false"/>
          <w:color w:val="000000"/>
          <w:sz w:val="28"/>
        </w:rPr>
        <w:t>
      5. Сонымен қатар көмекші мектепте оқытылатын тіл сабағы аса маңызды дидактикалық міндеттерді де шешуге тиіс:</w:t>
      </w:r>
      <w:r>
        <w:br/>
      </w:r>
      <w:r>
        <w:rPr>
          <w:rFonts w:ascii="Times New Roman"/>
          <w:b w:val="false"/>
          <w:i w:val="false"/>
          <w:color w:val="000000"/>
          <w:sz w:val="28"/>
        </w:rPr>
        <w:t>
      1) жалпы оқу дағдысы мен машығын қалыптастыру;</w:t>
      </w:r>
      <w:r>
        <w:br/>
      </w:r>
      <w:r>
        <w:rPr>
          <w:rFonts w:ascii="Times New Roman"/>
          <w:b w:val="false"/>
          <w:i w:val="false"/>
          <w:color w:val="000000"/>
          <w:sz w:val="28"/>
        </w:rPr>
        <w:t>
      2) оқушылардың қоршаған орта, дүниетаным туралы (адам, табиғат және т.б.) түсініктерін қалыптастыру;</w:t>
      </w:r>
      <w:r>
        <w:br/>
      </w:r>
      <w:r>
        <w:rPr>
          <w:rFonts w:ascii="Times New Roman"/>
          <w:b w:val="false"/>
          <w:i w:val="false"/>
          <w:color w:val="000000"/>
          <w:sz w:val="28"/>
        </w:rPr>
        <w:t>
      3) балаларға патриоттық тәрбие беру.</w:t>
      </w:r>
      <w:r>
        <w:br/>
      </w:r>
      <w:r>
        <w:rPr>
          <w:rFonts w:ascii="Times New Roman"/>
          <w:b w:val="false"/>
          <w:i w:val="false"/>
          <w:color w:val="000000"/>
          <w:sz w:val="28"/>
        </w:rPr>
        <w:t>
</w:t>
      </w:r>
      <w:r>
        <w:rPr>
          <w:rFonts w:ascii="Times New Roman"/>
          <w:b w:val="false"/>
          <w:i w:val="false"/>
          <w:color w:val="000000"/>
          <w:sz w:val="28"/>
        </w:rPr>
        <w:t>
      6. Бұл бағдарлама көмекші мектепте оқитын балалардың және олардың ата-аналарының қажетін қанағаттандыра алатын гуманистік қағидаларға негізделіп құрылды:</w:t>
      </w:r>
      <w:r>
        <w:br/>
      </w:r>
      <w:r>
        <w:rPr>
          <w:rFonts w:ascii="Times New Roman"/>
          <w:b w:val="false"/>
          <w:i w:val="false"/>
          <w:color w:val="000000"/>
          <w:sz w:val="28"/>
        </w:rPr>
        <w:t>
      1) мүмкіндігі шектеулі балалардың өзіне тән қабілет, мүмкіндіктері болады. Кейбір оқушылар арнайы оқу бағдарламасындағы қарастырылған материалдарды толық меңгере алмайды. Сондықтан мұғалімдер оқу материалдарын оқушының қабылдау деңгейіне байланысты жеңілдетіп беруге мұқтаж болады. Осындай жағдайларды ескере отырып, жаңа бағдарлама деңгейлік ықпал ету қағидасын басшылыққа алу негізінде құрастырылды.</w:t>
      </w:r>
      <w:r>
        <w:br/>
      </w:r>
      <w:r>
        <w:rPr>
          <w:rFonts w:ascii="Times New Roman"/>
          <w:b w:val="false"/>
          <w:i w:val="false"/>
          <w:color w:val="000000"/>
          <w:sz w:val="28"/>
        </w:rPr>
        <w:t>
</w:t>
      </w:r>
      <w:r>
        <w:rPr>
          <w:rFonts w:ascii="Times New Roman"/>
          <w:b w:val="false"/>
          <w:i w:val="false"/>
          <w:color w:val="000000"/>
          <w:sz w:val="28"/>
        </w:rPr>
        <w:t xml:space="preserve">
      7. Бағдарламада оқу материалдары біртіндеп күрделеніп, оқыту кезеңдеріне бөлініп берілді. Сыныптағы оқушылардың мүмкіншіліктерімен ерекше оқыту қажеттілігіне байланысты тақырыпты меңгеруге қажет сағат санын мұғалім өзі анықтап, жоспарлайды. </w:t>
      </w:r>
      <w:r>
        <w:br/>
      </w:r>
      <w:r>
        <w:rPr>
          <w:rFonts w:ascii="Times New Roman"/>
          <w:b w:val="false"/>
          <w:i w:val="false"/>
          <w:color w:val="000000"/>
          <w:sz w:val="28"/>
        </w:rPr>
        <w:t>
</w:t>
      </w:r>
      <w:r>
        <w:rPr>
          <w:rFonts w:ascii="Times New Roman"/>
          <w:b w:val="false"/>
          <w:i w:val="false"/>
          <w:color w:val="000000"/>
          <w:sz w:val="28"/>
        </w:rPr>
        <w:t>
      8. Оқу материалын меңгеруіне байланысты педагог балалармен келесі білім деңгейіне көшеді:</w:t>
      </w:r>
      <w:r>
        <w:br/>
      </w:r>
      <w:r>
        <w:rPr>
          <w:rFonts w:ascii="Times New Roman"/>
          <w:b w:val="false"/>
          <w:i w:val="false"/>
          <w:color w:val="000000"/>
          <w:sz w:val="28"/>
        </w:rPr>
        <w:t>
      1) бастауыш сыныптарда (0-4) төрт–бес кезеңді меңгеру көзделген. Педагог балаларға түсінікті, қолжетімді оқу материалдарымен жұмыс жүргізуі керек:</w:t>
      </w:r>
      <w:r>
        <w:br/>
      </w:r>
      <w:r>
        <w:rPr>
          <w:rFonts w:ascii="Times New Roman"/>
          <w:b w:val="false"/>
          <w:i w:val="false"/>
          <w:color w:val="000000"/>
          <w:sz w:val="28"/>
        </w:rPr>
        <w:t>
      0 сыныпта аптасына 3 сағат, барлығы 99 сағат;</w:t>
      </w:r>
      <w:r>
        <w:br/>
      </w:r>
      <w:r>
        <w:rPr>
          <w:rFonts w:ascii="Times New Roman"/>
          <w:b w:val="false"/>
          <w:i w:val="false"/>
          <w:color w:val="000000"/>
          <w:sz w:val="28"/>
        </w:rPr>
        <w:t>
      1 сыныпта аптасына 3 сағат, барлығы 99 сағат;</w:t>
      </w:r>
      <w:r>
        <w:br/>
      </w:r>
      <w:r>
        <w:rPr>
          <w:rFonts w:ascii="Times New Roman"/>
          <w:b w:val="false"/>
          <w:i w:val="false"/>
          <w:color w:val="000000"/>
          <w:sz w:val="28"/>
        </w:rPr>
        <w:t>
      2 сыныпта аптасына 3 сағат, барлығы 102 сағат;</w:t>
      </w:r>
      <w:r>
        <w:br/>
      </w:r>
      <w:r>
        <w:rPr>
          <w:rFonts w:ascii="Times New Roman"/>
          <w:b w:val="false"/>
          <w:i w:val="false"/>
          <w:color w:val="000000"/>
          <w:sz w:val="28"/>
        </w:rPr>
        <w:t>
      3 сыныпта аптасына 3 сағат, барлығы 102 сағат;</w:t>
      </w:r>
      <w:r>
        <w:br/>
      </w:r>
      <w:r>
        <w:rPr>
          <w:rFonts w:ascii="Times New Roman"/>
          <w:b w:val="false"/>
          <w:i w:val="false"/>
          <w:color w:val="000000"/>
          <w:sz w:val="28"/>
        </w:rPr>
        <w:t>
      4 сыныпта аптасына 3 сағат, барлығы 102 сағат.</w:t>
      </w:r>
      <w:r>
        <w:br/>
      </w:r>
      <w:r>
        <w:rPr>
          <w:rFonts w:ascii="Times New Roman"/>
          <w:b w:val="false"/>
          <w:i w:val="false"/>
          <w:color w:val="000000"/>
          <w:sz w:val="28"/>
        </w:rPr>
        <w:t>
      2) аталған кезеңдердің тақырыптық мазмұны бір-бірімен тығыз байланысып отырады.</w:t>
      </w:r>
      <w:r>
        <w:br/>
      </w:r>
      <w:r>
        <w:rPr>
          <w:rFonts w:ascii="Times New Roman"/>
          <w:b w:val="false"/>
          <w:i w:val="false"/>
          <w:color w:val="000000"/>
          <w:sz w:val="28"/>
        </w:rPr>
        <w:t>
</w:t>
      </w:r>
      <w:r>
        <w:rPr>
          <w:rFonts w:ascii="Times New Roman"/>
          <w:b w:val="false"/>
          <w:i w:val="false"/>
          <w:color w:val="000000"/>
          <w:sz w:val="28"/>
        </w:rPr>
        <w:t>
      9. «Қазақ тілі» пәнінің білімдік, тәрбиелік міндеттері келесі пәндермен тығыз байланыста іске асырылады:</w:t>
      </w:r>
      <w:r>
        <w:br/>
      </w:r>
      <w:r>
        <w:rPr>
          <w:rFonts w:ascii="Times New Roman"/>
          <w:b w:val="false"/>
          <w:i w:val="false"/>
          <w:color w:val="000000"/>
          <w:sz w:val="28"/>
        </w:rPr>
        <w:t>
      1) «Оқу және тіл дамыту» - оқулықта берілген мәтіндерді меңгеру негізінде танымдық ерекшеліктеріне сай оқушылар өз ойын жеткізуге дағдыланады, қазақ халқының мәдениетін құрметтеп, меңгеруге тәрбиеленеді;</w:t>
      </w:r>
      <w:r>
        <w:br/>
      </w:r>
      <w:r>
        <w:rPr>
          <w:rFonts w:ascii="Times New Roman"/>
          <w:b w:val="false"/>
          <w:i w:val="false"/>
          <w:color w:val="000000"/>
          <w:sz w:val="28"/>
        </w:rPr>
        <w:t>
      2) «Бейнелеу өнері», «Музыка және ән күй» пәндерін өту барысында эстетикалық талғамдары, ойлау, қабылдау, ауызша сөйлеу тілі дамиды;</w:t>
      </w:r>
      <w:r>
        <w:br/>
      </w:r>
      <w:r>
        <w:rPr>
          <w:rFonts w:ascii="Times New Roman"/>
          <w:b w:val="false"/>
          <w:i w:val="false"/>
          <w:color w:val="000000"/>
          <w:sz w:val="28"/>
        </w:rPr>
        <w:t>
      3) «Математика» – мәтіндерді қабылдау, түсіну, логикалық ойлау қабілеті дамиды;</w:t>
      </w:r>
      <w:r>
        <w:br/>
      </w:r>
      <w:r>
        <w:rPr>
          <w:rFonts w:ascii="Times New Roman"/>
          <w:b w:val="false"/>
          <w:i w:val="false"/>
          <w:color w:val="000000"/>
          <w:sz w:val="28"/>
        </w:rPr>
        <w:t>
      4) «Айналамен таныстыру» - мәтіндерді оқу арқылы қоршаған орта туралы мағлұматтар алады, табиғатты қорғауға, аялауға үйренеді;</w:t>
      </w:r>
      <w:r>
        <w:br/>
      </w:r>
      <w:r>
        <w:rPr>
          <w:rFonts w:ascii="Times New Roman"/>
          <w:b w:val="false"/>
          <w:i w:val="false"/>
          <w:color w:val="000000"/>
          <w:sz w:val="28"/>
        </w:rPr>
        <w:t>
      5) «Әлеуметтік бейімдеу және еңбекке баулу» пәнді оқыту барысында оқушылар еңбектің өмірдегі орнын, маңыздылығын түсінеді, әлеуметтік ортаға бейімделеді.</w:t>
      </w:r>
    </w:p>
    <w:bookmarkEnd w:id="898"/>
    <w:bookmarkStart w:name="z3283" w:id="899"/>
    <w:p>
      <w:pPr>
        <w:spacing w:after="0"/>
        <w:ind w:left="0"/>
        <w:jc w:val="left"/>
      </w:pPr>
      <w:r>
        <w:rPr>
          <w:rFonts w:ascii="Times New Roman"/>
          <w:b/>
          <w:i w:val="false"/>
          <w:color w:val="000000"/>
        </w:rPr>
        <w:t xml:space="preserve"> 
2. Оқу пәнінің бірінші кезеңіндегі базалық білім мазмұны</w:t>
      </w:r>
    </w:p>
    <w:bookmarkEnd w:id="899"/>
    <w:bookmarkStart w:name="z3284" w:id="900"/>
    <w:p>
      <w:pPr>
        <w:spacing w:after="0"/>
        <w:ind w:left="0"/>
        <w:jc w:val="both"/>
      </w:pPr>
      <w:r>
        <w:rPr>
          <w:rFonts w:ascii="Times New Roman"/>
          <w:b w:val="false"/>
          <w:i w:val="false"/>
          <w:color w:val="000000"/>
          <w:sz w:val="28"/>
        </w:rPr>
        <w:t>
      10. Сөзсіз функцияларын дамыту:</w:t>
      </w:r>
      <w:r>
        <w:br/>
      </w:r>
      <w:r>
        <w:rPr>
          <w:rFonts w:ascii="Times New Roman"/>
          <w:b w:val="false"/>
          <w:i w:val="false"/>
          <w:color w:val="000000"/>
          <w:sz w:val="28"/>
        </w:rPr>
        <w:t>
      1) көріп қабылдауын дамыту. Заттарды атау. Затты толық мөлшерде көріп, есте сақтау. Заттың бөлшегін бөліп айту.Заттарды топ ішінен бөліп айта білу. Екі затты салыстыра білу. Суреттегі заттарды таңдап алу және жалғастыра білу. Заттардың атын атағанда солдан оңға қарау. Геометриялық фигураларды білу, құрастыру. Таяқшаларды және қағаз жолақшаларын түр-түсі және көлемі бойынша құрастыра білу.</w:t>
      </w:r>
      <w:r>
        <w:br/>
      </w:r>
      <w:r>
        <w:rPr>
          <w:rFonts w:ascii="Times New Roman"/>
          <w:b w:val="false"/>
          <w:i w:val="false"/>
          <w:color w:val="000000"/>
          <w:sz w:val="28"/>
        </w:rPr>
        <w:t>
      2) кеңістікте бағдарлау. Адамның дене мүшелерін атай білу. Бас, көз, құлақ, мұрын, ауыз... Дене: қол, аяқ, оң қол, сол қол... Алыс. Жақын. Алдында. Артында;</w:t>
      </w:r>
      <w:r>
        <w:br/>
      </w:r>
      <w:r>
        <w:rPr>
          <w:rFonts w:ascii="Times New Roman"/>
          <w:b w:val="false"/>
          <w:i w:val="false"/>
          <w:color w:val="000000"/>
          <w:sz w:val="28"/>
        </w:rPr>
        <w:t>
      3) ұғымдар. Заттың түсі (ақ, қара, қызыл, көк). Заттың түрі (үшбұрыш,төртбұрыш). Заттың көлемі (үлкен, кіші, биік, аласа). Тәулік мөлшері (таңертең, түс, түн). Ата тегі (өзінің аты, ата-анасының аты). Мекен жайы;</w:t>
      </w:r>
      <w:r>
        <w:br/>
      </w:r>
      <w:r>
        <w:rPr>
          <w:rFonts w:ascii="Times New Roman"/>
          <w:b w:val="false"/>
          <w:i w:val="false"/>
          <w:color w:val="000000"/>
          <w:sz w:val="28"/>
        </w:rPr>
        <w:t>
      4) қолдың ұсақ бұлшықеттерін дамыту. Қолды созып, алақанды жоғары, төмен, екі қолды бірден, кезек ұстау; қолды созып немесе бүгіп алға ұстау, саусақты біріктіріп, ашып, алақанды жоғары, төмен қаратып ұстау; екі қолдың саусақтарын біріне-бірін қарама-қарсы қойып түйістіру; жұдырықты ашып, жабу; саусақтарды шерту; саусақты бірінің үстіне шығарып ұстау (бір-бірімен ілмек тәрізді етіп ұстау); үш саусақты біріктіріп ұстау; ұсақ заттарды жинау; қарындашты ұстауға жаттығу;</w:t>
      </w:r>
      <w:r>
        <w:br/>
      </w:r>
      <w:r>
        <w:rPr>
          <w:rFonts w:ascii="Times New Roman"/>
          <w:b w:val="false"/>
          <w:i w:val="false"/>
          <w:color w:val="000000"/>
          <w:sz w:val="28"/>
        </w:rPr>
        <w:t>
      5) дем алу мен артикуляциялық жаттығулар. Дем алу, дем шығаруды үйрену; дауысты дыбыстарды созып айта білу; заттарды үрлей білу; артикуляциялық мүшелерді дамытуға арналған жаттығуларды жасай білу (ерінді түтікше тәрізді жасау, жымию және т.б.);</w:t>
      </w:r>
      <w:r>
        <w:br/>
      </w:r>
      <w:r>
        <w:rPr>
          <w:rFonts w:ascii="Times New Roman"/>
          <w:b w:val="false"/>
          <w:i w:val="false"/>
          <w:color w:val="000000"/>
          <w:sz w:val="28"/>
        </w:rPr>
        <w:t>
      6) дыбысқа назар аудару. Қоршаған ортадағы әр түрлі дыбыстарды ажырата білу (жапырақтың сыбдыры, қоңыраудың шылдыры, аяқты басқандағы дыбыс т.б.); жануарлардың дыбысын ажырату (сиыр, ит және т.б.); әр түрлі дыбыс шығаратын заттарға, жануарларға еліктеу (ұшақтың, машинаның дауысы); сөздегі бірінші дыбысты ажырата білу; керекті дыбысы бар сөздерді естіп, ажырата білу; дыбыстық құрамы жақын сөздерді ажырата білу (бақа — баға, қас — қаш); артық буынды табу (ба-ба-па-ба); шағын тақпақты жатқа айту.</w:t>
      </w:r>
      <w:r>
        <w:br/>
      </w:r>
      <w:r>
        <w:rPr>
          <w:rFonts w:ascii="Times New Roman"/>
          <w:b w:val="false"/>
          <w:i w:val="false"/>
          <w:color w:val="000000"/>
          <w:sz w:val="28"/>
        </w:rPr>
        <w:t>
</w:t>
      </w:r>
      <w:r>
        <w:rPr>
          <w:rFonts w:ascii="Times New Roman"/>
          <w:b w:val="false"/>
          <w:i w:val="false"/>
          <w:color w:val="000000"/>
          <w:sz w:val="28"/>
        </w:rPr>
        <w:t>
      11. Тіл дыбыстарын дұрыс айтуға жаттықтыру. Артикуляциясы жеңіл, қиын дыбыстарды айта білу (м, б, п, г, х); дауысты дыбыстарды айта білу; дауыссыздыбыстарды айта білу (с, з, р); жұмбақ жаттау; тақпақ жаттау; жаңылтпаш жаттау; ойын түрінде жаттығу; ойын тәртібін білу, түсіну. «Жануарлардың дыбыс шығаруы», «Пойыз», «Машинаның дабылы».</w:t>
      </w:r>
      <w:r>
        <w:br/>
      </w:r>
      <w:r>
        <w:rPr>
          <w:rFonts w:ascii="Times New Roman"/>
          <w:b w:val="false"/>
          <w:i w:val="false"/>
          <w:color w:val="000000"/>
          <w:sz w:val="28"/>
        </w:rPr>
        <w:t>
</w:t>
      </w:r>
      <w:r>
        <w:rPr>
          <w:rFonts w:ascii="Times New Roman"/>
          <w:b w:val="false"/>
          <w:i w:val="false"/>
          <w:color w:val="000000"/>
          <w:sz w:val="28"/>
        </w:rPr>
        <w:t>
      12. Сөз. Заттарды атау; сөздер ойлай білу; сөйлемдегі сөздерді түсіну;сұраққа жауап беру.</w:t>
      </w:r>
      <w:r>
        <w:br/>
      </w:r>
      <w:r>
        <w:rPr>
          <w:rFonts w:ascii="Times New Roman"/>
          <w:b w:val="false"/>
          <w:i w:val="false"/>
          <w:color w:val="000000"/>
          <w:sz w:val="28"/>
        </w:rPr>
        <w:t>
</w:t>
      </w:r>
      <w:r>
        <w:rPr>
          <w:rFonts w:ascii="Times New Roman"/>
          <w:b w:val="false"/>
          <w:i w:val="false"/>
          <w:color w:val="000000"/>
          <w:sz w:val="28"/>
        </w:rPr>
        <w:t>
      13. Танымдық қызметін дамыту. Заттарды кезектілікпен орналастыра білу; сынып ішін танып білу (парта, тақта); мектеп ішін танып білу (сынып, кітапхана, асхана);оқуқұралдарын білу;оқушының өз туған жері туралы білуі; Отан туралы түсінік беру. Қорытындылау.</w:t>
      </w:r>
      <w:r>
        <w:br/>
      </w:r>
      <w:r>
        <w:rPr>
          <w:rFonts w:ascii="Times New Roman"/>
          <w:b w:val="false"/>
          <w:i w:val="false"/>
          <w:color w:val="000000"/>
          <w:sz w:val="28"/>
        </w:rPr>
        <w:t>
</w:t>
      </w:r>
      <w:r>
        <w:rPr>
          <w:rFonts w:ascii="Times New Roman"/>
          <w:b w:val="false"/>
          <w:i w:val="false"/>
          <w:color w:val="000000"/>
          <w:sz w:val="28"/>
        </w:rPr>
        <w:t>
      14. Қайталау:</w:t>
      </w:r>
      <w:r>
        <w:br/>
      </w:r>
      <w:r>
        <w:rPr>
          <w:rFonts w:ascii="Times New Roman"/>
          <w:b w:val="false"/>
          <w:i w:val="false"/>
          <w:color w:val="000000"/>
          <w:sz w:val="28"/>
        </w:rPr>
        <w:t>
      1) таныс заттарды атай білу; негізгі түстерді, заттардың көлемін атай білу (үлкен, кіші). Күндерді (кеше, бүгін, ертең) атай білу; тәулік мөлшерін атай білу (таңертең, түс, түн);өзінің ата-анасының, жақын туған-туысқандарының аты-жөнін, ата тегін (фамилиясын) атай білу; үйінің мекен-жайы, мектептен үйге келер жолды атай білу; жеңіл, шағын тақпақты жатқа айта білу.</w:t>
      </w:r>
      <w:r>
        <w:br/>
      </w:r>
      <w:r>
        <w:rPr>
          <w:rFonts w:ascii="Times New Roman"/>
          <w:b w:val="false"/>
          <w:i w:val="false"/>
          <w:color w:val="000000"/>
          <w:sz w:val="28"/>
        </w:rPr>
        <w:t>
      2) сұраққа жауап қайыру; мазмұны жеңіл сурет бойынша сұрақ қою арқылы сөйлем құрау; сюжетті сурет бойынша сұраққа жауап беру; қойылған тіл дыбыстарын дұрыс айту; сөз басындағы дыбысты ажырата білу, ести білу; дәптерді пайдалана білу, қаламды дұрыс ұстау; дәптерге ою-өрнек сызу, дәптер жолын сақтай отырып, әріп элементтерін жазу. Сөздерді дұрыс айту;</w:t>
      </w:r>
      <w:r>
        <w:br/>
      </w:r>
      <w:r>
        <w:rPr>
          <w:rFonts w:ascii="Times New Roman"/>
          <w:b w:val="false"/>
          <w:i w:val="false"/>
          <w:color w:val="000000"/>
          <w:sz w:val="28"/>
        </w:rPr>
        <w:t>
      3) үлкендермен сәлемдесу, қоштасу.</w:t>
      </w:r>
    </w:p>
    <w:bookmarkEnd w:id="900"/>
    <w:bookmarkStart w:name="z3289" w:id="901"/>
    <w:p>
      <w:pPr>
        <w:spacing w:after="0"/>
        <w:ind w:left="0"/>
        <w:jc w:val="left"/>
      </w:pPr>
      <w:r>
        <w:rPr>
          <w:rFonts w:ascii="Times New Roman"/>
          <w:b/>
          <w:i w:val="false"/>
          <w:color w:val="000000"/>
        </w:rPr>
        <w:t xml:space="preserve"> 
3. Оқу пәнінің екінші кезеңіндегі базалық білім мазмұны</w:t>
      </w:r>
    </w:p>
    <w:bookmarkEnd w:id="901"/>
    <w:bookmarkStart w:name="z3290" w:id="902"/>
    <w:p>
      <w:pPr>
        <w:spacing w:after="0"/>
        <w:ind w:left="0"/>
        <w:jc w:val="both"/>
      </w:pPr>
      <w:r>
        <w:rPr>
          <w:rFonts w:ascii="Times New Roman"/>
          <w:b w:val="false"/>
          <w:i w:val="false"/>
          <w:color w:val="000000"/>
          <w:sz w:val="28"/>
        </w:rPr>
        <w:t xml:space="preserve">
      15. Әліппеге дейінгі кезең. Мектеппен, күн тәртібімен таныстыру. Сынып ішіндегі заттарды атай білу; «Мұғалім мен оқушылар» деген тақырыпқа қатысты сөздер табу және сөйлем құрастыру; оқушылардың аты-жөндерін білу; мұғалімнің аты-жөнін атай білу; ата-анасының аты-жөнін атай білу; туған жерін айта білу; «Менің Отаным – Қазақстан» деген тақырыпқа сай сөздер табу. </w:t>
      </w:r>
      <w:r>
        <w:br/>
      </w:r>
      <w:r>
        <w:rPr>
          <w:rFonts w:ascii="Times New Roman"/>
          <w:b w:val="false"/>
          <w:i w:val="false"/>
          <w:color w:val="000000"/>
          <w:sz w:val="28"/>
        </w:rPr>
        <w:t>
</w:t>
      </w:r>
      <w:r>
        <w:rPr>
          <w:rFonts w:ascii="Times New Roman"/>
          <w:b w:val="false"/>
          <w:i w:val="false"/>
          <w:color w:val="000000"/>
          <w:sz w:val="28"/>
        </w:rPr>
        <w:t>
      16. Оқу тәртібіне дағдылану. Сыныптағы тәртіпті, талапты түсіну; партада дұрыс отыра білу; мұғалімнен рұқсат сұрай білу; мұғалімнің сөзін тыңдап, түсіне білу.</w:t>
      </w:r>
      <w:r>
        <w:br/>
      </w:r>
      <w:r>
        <w:rPr>
          <w:rFonts w:ascii="Times New Roman"/>
          <w:b w:val="false"/>
          <w:i w:val="false"/>
          <w:color w:val="000000"/>
          <w:sz w:val="28"/>
        </w:rPr>
        <w:t>
</w:t>
      </w:r>
      <w:r>
        <w:rPr>
          <w:rFonts w:ascii="Times New Roman"/>
          <w:b w:val="false"/>
          <w:i w:val="false"/>
          <w:color w:val="000000"/>
          <w:sz w:val="28"/>
        </w:rPr>
        <w:t>
      17. Ауызша сөйлеу тілін дамыту. Қарапайым тапсырмаларды, нұсқауды орындай білу; әңгіме, ертегі, тақпақты мұқият тыңдап, түсіне білу; суреттегі заттарды атау; суретке қарап сөйлем құрастыру; сұрақ бойынша сөйлем құрастыру; көрнекілікке сүйене отырып, сөйлем құрастыру; қимыл-әрекеттер, сурет, сұрақ бойынша жай сөйлем құрастыра білу; дыбыстарды дұрыс айта білу.</w:t>
      </w:r>
      <w:r>
        <w:br/>
      </w:r>
      <w:r>
        <w:rPr>
          <w:rFonts w:ascii="Times New Roman"/>
          <w:b w:val="false"/>
          <w:i w:val="false"/>
          <w:color w:val="000000"/>
          <w:sz w:val="28"/>
        </w:rPr>
        <w:t>
</w:t>
      </w:r>
      <w:r>
        <w:rPr>
          <w:rFonts w:ascii="Times New Roman"/>
          <w:b w:val="false"/>
          <w:i w:val="false"/>
          <w:color w:val="000000"/>
          <w:sz w:val="28"/>
        </w:rPr>
        <w:t>
      18. Фонематикалық есту қабілетін дамыту. Сөзді естіп, қабылдау, ұға білу; әр түрлі дыбыстарды ажырата білу (тарсыл, сыңғыр, ызыңдау, гүрілдеу); сөздерді анық, қатесіз қайталауға дағдылану; дыбыстық құрамы жағынан ұқсас сөздерді айыра білу (тас-қас, қара-қала); сөздерді буынға бөліп айта білу.</w:t>
      </w:r>
      <w:r>
        <w:br/>
      </w:r>
      <w:r>
        <w:rPr>
          <w:rFonts w:ascii="Times New Roman"/>
          <w:b w:val="false"/>
          <w:i w:val="false"/>
          <w:color w:val="000000"/>
          <w:sz w:val="28"/>
        </w:rPr>
        <w:t>
</w:t>
      </w:r>
      <w:r>
        <w:rPr>
          <w:rFonts w:ascii="Times New Roman"/>
          <w:b w:val="false"/>
          <w:i w:val="false"/>
          <w:color w:val="000000"/>
          <w:sz w:val="28"/>
        </w:rPr>
        <w:t>
      19. Көру қабілетін жетілдіру. Кең тараған түстерді ажырата білу; сызықтардың түрі мен қарапайым фигураларды ажырата білу; қарапайым заттардың бөліктерін құрастыра білу;көрсетілген заттарды рет-ретімен дұрыс қөрсету және айта білу.</w:t>
      </w:r>
      <w:r>
        <w:br/>
      </w:r>
      <w:r>
        <w:rPr>
          <w:rFonts w:ascii="Times New Roman"/>
          <w:b w:val="false"/>
          <w:i w:val="false"/>
          <w:color w:val="000000"/>
          <w:sz w:val="28"/>
        </w:rPr>
        <w:t>
</w:t>
      </w:r>
      <w:r>
        <w:rPr>
          <w:rFonts w:ascii="Times New Roman"/>
          <w:b w:val="false"/>
          <w:i w:val="false"/>
          <w:color w:val="000000"/>
          <w:sz w:val="28"/>
        </w:rPr>
        <w:t>
      20. Жазуға үйретуге арнайы дайындау. Қол мен саусақтардың қимылы мен қозғалысын қалыптастыруға арналған жаттығуларды жасай білу; түзу сызықтар бойынша қағаздарды қию, жапсыру, ретімен орналастыра білу; қағаз жолақшалардан әртүрлі фигуралар құрастыра білу; үлгі бойынша тақтаға бормен, қағазға қарындашпен әртүрлі бағытта (көлденең, қиғаш, тік) сызықтар жүргізе білу; сызықты бір бағыттан екінші бағытқа бұрып сыза білу; сызғанда белгіленген сызықтан асырмай сыза білу; үлгі бойынша шар, шеңбер, үшбұрыш, шаршыны айналдырып сыза білу, оларды бояу, штрихтай білу; қарапайым заттардың бейнесін құрастыра білу; әріптердің негізгі элементтерін ретпен жазу:</w:t>
      </w:r>
      <w:r>
        <w:br/>
      </w:r>
      <w:r>
        <w:rPr>
          <w:rFonts w:ascii="Times New Roman"/>
          <w:b w:val="false"/>
          <w:i w:val="false"/>
          <w:color w:val="000000"/>
          <w:sz w:val="28"/>
        </w:rPr>
        <w:t>
      1) түзу сызық; қиғаш сызыққа қосылған түзу сызық; жоғары я төменгі доғалана келген тура сызық; сопақша және жартылай сопақша келген сызық.</w:t>
      </w:r>
      <w:r>
        <w:br/>
      </w:r>
      <w:r>
        <w:rPr>
          <w:rFonts w:ascii="Times New Roman"/>
          <w:b w:val="false"/>
          <w:i w:val="false"/>
          <w:color w:val="000000"/>
          <w:sz w:val="28"/>
        </w:rPr>
        <w:t>
</w:t>
      </w:r>
      <w:r>
        <w:rPr>
          <w:rFonts w:ascii="Times New Roman"/>
          <w:b w:val="false"/>
          <w:i w:val="false"/>
          <w:color w:val="000000"/>
          <w:sz w:val="28"/>
        </w:rPr>
        <w:t>
      21. «Сөз», «Сөйлем». «Сөйлем» ұғымын айналадағы таныс заттардың іс-әрекетін бейнелейтін суреттер арқылы тәжірибелік жолмен беріледі:</w:t>
      </w:r>
      <w:r>
        <w:br/>
      </w:r>
      <w:r>
        <w:rPr>
          <w:rFonts w:ascii="Times New Roman"/>
          <w:b w:val="false"/>
          <w:i w:val="false"/>
          <w:color w:val="000000"/>
          <w:sz w:val="28"/>
        </w:rPr>
        <w:t>
      1) заттардың атын атау; Бұл не? Бұл кім? сұрақтарына жауап бере білу; сөздің шартты белгісін тани білу; _______.________;</w:t>
      </w:r>
      <w:r>
        <w:br/>
      </w:r>
      <w:r>
        <w:rPr>
          <w:rFonts w:ascii="Times New Roman"/>
          <w:b w:val="false"/>
          <w:i w:val="false"/>
          <w:color w:val="000000"/>
          <w:sz w:val="28"/>
        </w:rPr>
        <w:t>
      2) сөз. Сөйлем басындағы сөз;сөйлемдегі сөздерді бөліп айту.</w:t>
      </w:r>
      <w:r>
        <w:br/>
      </w:r>
      <w:r>
        <w:rPr>
          <w:rFonts w:ascii="Times New Roman"/>
          <w:b w:val="false"/>
          <w:i w:val="false"/>
          <w:color w:val="000000"/>
          <w:sz w:val="28"/>
        </w:rPr>
        <w:t>
</w:t>
      </w:r>
      <w:r>
        <w:rPr>
          <w:rFonts w:ascii="Times New Roman"/>
          <w:b w:val="false"/>
          <w:i w:val="false"/>
          <w:color w:val="000000"/>
          <w:sz w:val="28"/>
        </w:rPr>
        <w:t>
      22. Буын. Сөздің буыннан құралатынын білу; буынның дыбыстан құралатынын білу; сөзді буынға бөлу; буынның санын анықтай білу; буындағы дауысты дыбыстарға көңіл бөлу; сөздегі буынды бөліп, жолақшамен белгілеу.</w:t>
      </w:r>
      <w:r>
        <w:br/>
      </w:r>
      <w:r>
        <w:rPr>
          <w:rFonts w:ascii="Times New Roman"/>
          <w:b w:val="false"/>
          <w:i w:val="false"/>
          <w:color w:val="000000"/>
          <w:sz w:val="28"/>
        </w:rPr>
        <w:t>
</w:t>
      </w:r>
      <w:r>
        <w:rPr>
          <w:rFonts w:ascii="Times New Roman"/>
          <w:b w:val="false"/>
          <w:i w:val="false"/>
          <w:color w:val="000000"/>
          <w:sz w:val="28"/>
        </w:rPr>
        <w:t>
      23. Дыбыс. Артикуляциялық жаттығулар жасау, әр түрлі дыбыстарды ажырата білу; сөздегі дауысты, дауыссыз дыбыстарды анықтап, бөліп айта білу; дыбысты дұрыс айта білу.</w:t>
      </w:r>
      <w:r>
        <w:br/>
      </w:r>
      <w:r>
        <w:rPr>
          <w:rFonts w:ascii="Times New Roman"/>
          <w:b w:val="false"/>
          <w:i w:val="false"/>
          <w:color w:val="000000"/>
          <w:sz w:val="28"/>
        </w:rPr>
        <w:t>
</w:t>
      </w:r>
      <w:r>
        <w:rPr>
          <w:rFonts w:ascii="Times New Roman"/>
          <w:b w:val="false"/>
          <w:i w:val="false"/>
          <w:color w:val="000000"/>
          <w:sz w:val="28"/>
        </w:rPr>
        <w:t>
      24. Өткенді қайталау.</w:t>
      </w:r>
    </w:p>
    <w:bookmarkEnd w:id="902"/>
    <w:bookmarkStart w:name="z3300" w:id="903"/>
    <w:p>
      <w:pPr>
        <w:spacing w:after="0"/>
        <w:ind w:left="0"/>
        <w:jc w:val="left"/>
      </w:pPr>
      <w:r>
        <w:rPr>
          <w:rFonts w:ascii="Times New Roman"/>
          <w:b/>
          <w:i w:val="false"/>
          <w:color w:val="000000"/>
        </w:rPr>
        <w:t xml:space="preserve"> 
4. Оқу пәнінің үшінші кезеңіңдегі базалық білім мазмұны</w:t>
      </w:r>
    </w:p>
    <w:bookmarkEnd w:id="903"/>
    <w:bookmarkStart w:name="z3301" w:id="904"/>
    <w:p>
      <w:pPr>
        <w:spacing w:after="0"/>
        <w:ind w:left="0"/>
        <w:jc w:val="both"/>
      </w:pPr>
      <w:r>
        <w:rPr>
          <w:rFonts w:ascii="Times New Roman"/>
          <w:b w:val="false"/>
          <w:i w:val="false"/>
          <w:color w:val="000000"/>
          <w:sz w:val="28"/>
        </w:rPr>
        <w:t>
      25. Әліппе кезеңі.</w:t>
      </w:r>
      <w:r>
        <w:br/>
      </w:r>
      <w:r>
        <w:rPr>
          <w:rFonts w:ascii="Times New Roman"/>
          <w:b w:val="false"/>
          <w:i w:val="false"/>
          <w:color w:val="000000"/>
          <w:sz w:val="28"/>
        </w:rPr>
        <w:t>
</w:t>
      </w:r>
      <w:r>
        <w:rPr>
          <w:rFonts w:ascii="Times New Roman"/>
          <w:b w:val="false"/>
          <w:i w:val="false"/>
          <w:color w:val="000000"/>
          <w:sz w:val="28"/>
        </w:rPr>
        <w:t xml:space="preserve">
      26. Бірінші кезеңде өтілетін дыбыстар: </w:t>
      </w:r>
      <w:r>
        <w:br/>
      </w:r>
      <w:r>
        <w:rPr>
          <w:rFonts w:ascii="Times New Roman"/>
          <w:b w:val="false"/>
          <w:i w:val="false"/>
          <w:color w:val="000000"/>
          <w:sz w:val="28"/>
        </w:rPr>
        <w:t>
      1) «Аа» дыбысы мен әріпін білу;</w:t>
      </w:r>
      <w:r>
        <w:br/>
      </w:r>
      <w:r>
        <w:rPr>
          <w:rFonts w:ascii="Times New Roman"/>
          <w:b w:val="false"/>
          <w:i w:val="false"/>
          <w:color w:val="000000"/>
          <w:sz w:val="28"/>
        </w:rPr>
        <w:t>
      2) «Оо» дыбысы мен әріпін білу;</w:t>
      </w:r>
      <w:r>
        <w:br/>
      </w:r>
      <w:r>
        <w:rPr>
          <w:rFonts w:ascii="Times New Roman"/>
          <w:b w:val="false"/>
          <w:i w:val="false"/>
          <w:color w:val="000000"/>
          <w:sz w:val="28"/>
        </w:rPr>
        <w:t>
      3) «Лл» дыбысы мен әріпін білу;</w:t>
      </w:r>
      <w:r>
        <w:br/>
      </w:r>
      <w:r>
        <w:rPr>
          <w:rFonts w:ascii="Times New Roman"/>
          <w:b w:val="false"/>
          <w:i w:val="false"/>
          <w:color w:val="000000"/>
          <w:sz w:val="28"/>
        </w:rPr>
        <w:t>
      4) «Тт» дыбысы мен әріпін білу;</w:t>
      </w:r>
      <w:r>
        <w:br/>
      </w:r>
      <w:r>
        <w:rPr>
          <w:rFonts w:ascii="Times New Roman"/>
          <w:b w:val="false"/>
          <w:i w:val="false"/>
          <w:color w:val="000000"/>
          <w:sz w:val="28"/>
        </w:rPr>
        <w:t>
      5) «Мм» дыбысы мен әріпін білу;</w:t>
      </w:r>
      <w:r>
        <w:br/>
      </w:r>
      <w:r>
        <w:rPr>
          <w:rFonts w:ascii="Times New Roman"/>
          <w:b w:val="false"/>
          <w:i w:val="false"/>
          <w:color w:val="000000"/>
          <w:sz w:val="28"/>
        </w:rPr>
        <w:t>
      6) өткен әріптердің жазба түріндегі кіші және бас әріп таңбаларын меңгеру.</w:t>
      </w:r>
      <w:r>
        <w:br/>
      </w:r>
      <w:r>
        <w:rPr>
          <w:rFonts w:ascii="Times New Roman"/>
          <w:b w:val="false"/>
          <w:i w:val="false"/>
          <w:color w:val="000000"/>
          <w:sz w:val="28"/>
        </w:rPr>
        <w:t>
</w:t>
      </w:r>
      <w:r>
        <w:rPr>
          <w:rFonts w:ascii="Times New Roman"/>
          <w:b w:val="false"/>
          <w:i w:val="false"/>
          <w:color w:val="000000"/>
          <w:sz w:val="28"/>
        </w:rPr>
        <w:t>
      27. Екінші кезеңде өтілетін дыбыстар:</w:t>
      </w:r>
      <w:r>
        <w:br/>
      </w:r>
      <w:r>
        <w:rPr>
          <w:rFonts w:ascii="Times New Roman"/>
          <w:b w:val="false"/>
          <w:i w:val="false"/>
          <w:color w:val="000000"/>
          <w:sz w:val="28"/>
        </w:rPr>
        <w:t>
      1) өткен дыбыстарды білу;</w:t>
      </w:r>
      <w:r>
        <w:br/>
      </w:r>
      <w:r>
        <w:rPr>
          <w:rFonts w:ascii="Times New Roman"/>
          <w:b w:val="false"/>
          <w:i w:val="false"/>
          <w:color w:val="000000"/>
          <w:sz w:val="28"/>
        </w:rPr>
        <w:t>
      2) «Пп» дыбысы мен әріпін білу;</w:t>
      </w:r>
      <w:r>
        <w:br/>
      </w:r>
      <w:r>
        <w:rPr>
          <w:rFonts w:ascii="Times New Roman"/>
          <w:b w:val="false"/>
          <w:i w:val="false"/>
          <w:color w:val="000000"/>
          <w:sz w:val="28"/>
        </w:rPr>
        <w:t>
      3) «Нн» дыбысы мен әріпін білу;</w:t>
      </w:r>
      <w:r>
        <w:br/>
      </w:r>
      <w:r>
        <w:rPr>
          <w:rFonts w:ascii="Times New Roman"/>
          <w:b w:val="false"/>
          <w:i w:val="false"/>
          <w:color w:val="000000"/>
          <w:sz w:val="28"/>
        </w:rPr>
        <w:t>
      4) «Рр» дыбысы мен әріпін білу;</w:t>
      </w:r>
      <w:r>
        <w:br/>
      </w:r>
      <w:r>
        <w:rPr>
          <w:rFonts w:ascii="Times New Roman"/>
          <w:b w:val="false"/>
          <w:i w:val="false"/>
          <w:color w:val="000000"/>
          <w:sz w:val="28"/>
        </w:rPr>
        <w:t>
      5) «Уу» дыбысы мен әріпін білу;</w:t>
      </w:r>
      <w:r>
        <w:br/>
      </w:r>
      <w:r>
        <w:rPr>
          <w:rFonts w:ascii="Times New Roman"/>
          <w:b w:val="false"/>
          <w:i w:val="false"/>
          <w:color w:val="000000"/>
          <w:sz w:val="28"/>
        </w:rPr>
        <w:t>
      6) «Гғ» дыбысы мен әріпін білу;</w:t>
      </w:r>
      <w:r>
        <w:br/>
      </w:r>
      <w:r>
        <w:rPr>
          <w:rFonts w:ascii="Times New Roman"/>
          <w:b w:val="false"/>
          <w:i w:val="false"/>
          <w:color w:val="000000"/>
          <w:sz w:val="28"/>
        </w:rPr>
        <w:t>
      7) «Сс» дыбысы мен әріпін білу;</w:t>
      </w:r>
      <w:r>
        <w:br/>
      </w:r>
      <w:r>
        <w:rPr>
          <w:rFonts w:ascii="Times New Roman"/>
          <w:b w:val="false"/>
          <w:i w:val="false"/>
          <w:color w:val="000000"/>
          <w:sz w:val="28"/>
        </w:rPr>
        <w:t>
      8) «Ии» дыбысы мен әріпін білу;</w:t>
      </w:r>
      <w:r>
        <w:br/>
      </w:r>
      <w:r>
        <w:rPr>
          <w:rFonts w:ascii="Times New Roman"/>
          <w:b w:val="false"/>
          <w:i w:val="false"/>
          <w:color w:val="000000"/>
          <w:sz w:val="28"/>
        </w:rPr>
        <w:t>
      9) «Бб» дыбысы мен әріпін білу;</w:t>
      </w:r>
      <w:r>
        <w:br/>
      </w:r>
      <w:r>
        <w:rPr>
          <w:rFonts w:ascii="Times New Roman"/>
          <w:b w:val="false"/>
          <w:i w:val="false"/>
          <w:color w:val="000000"/>
          <w:sz w:val="28"/>
        </w:rPr>
        <w:t>
      10) өтілген әріптердің жазба түрдегі бас жәнекіші әріп таңбаларын меңгеру;</w:t>
      </w:r>
      <w:r>
        <w:br/>
      </w:r>
      <w:r>
        <w:rPr>
          <w:rFonts w:ascii="Times New Roman"/>
          <w:b w:val="false"/>
          <w:i w:val="false"/>
          <w:color w:val="000000"/>
          <w:sz w:val="28"/>
        </w:rPr>
        <w:t>
      11) өтілген дыбыстардан сөздер құрау, оларды оқи білу;</w:t>
      </w:r>
      <w:r>
        <w:br/>
      </w:r>
      <w:r>
        <w:rPr>
          <w:rFonts w:ascii="Times New Roman"/>
          <w:b w:val="false"/>
          <w:i w:val="false"/>
          <w:color w:val="000000"/>
          <w:sz w:val="28"/>
        </w:rPr>
        <w:t>
      12) буындарды мұғалімнің айтуымен жаза білу. Оқу.</w:t>
      </w:r>
      <w:r>
        <w:br/>
      </w:r>
      <w:r>
        <w:rPr>
          <w:rFonts w:ascii="Times New Roman"/>
          <w:b w:val="false"/>
          <w:i w:val="false"/>
          <w:color w:val="000000"/>
          <w:sz w:val="28"/>
        </w:rPr>
        <w:t>
</w:t>
      </w:r>
      <w:r>
        <w:rPr>
          <w:rFonts w:ascii="Times New Roman"/>
          <w:b w:val="false"/>
          <w:i w:val="false"/>
          <w:color w:val="000000"/>
          <w:sz w:val="28"/>
        </w:rPr>
        <w:t>
      28. Үшінші кезеңде өтілетін дыбыстар:</w:t>
      </w:r>
      <w:r>
        <w:br/>
      </w:r>
      <w:r>
        <w:rPr>
          <w:rFonts w:ascii="Times New Roman"/>
          <w:b w:val="false"/>
          <w:i w:val="false"/>
          <w:color w:val="000000"/>
          <w:sz w:val="28"/>
        </w:rPr>
        <w:t>
      1) өтілген дыбыстар мен әріптерді қайталай білу;</w:t>
      </w:r>
      <w:r>
        <w:br/>
      </w:r>
      <w:r>
        <w:rPr>
          <w:rFonts w:ascii="Times New Roman"/>
          <w:b w:val="false"/>
          <w:i w:val="false"/>
          <w:color w:val="000000"/>
          <w:sz w:val="28"/>
        </w:rPr>
        <w:t>
      2) Ққ дыбысы мен әріпін меңгеру;</w:t>
      </w:r>
      <w:r>
        <w:br/>
      </w:r>
      <w:r>
        <w:rPr>
          <w:rFonts w:ascii="Times New Roman"/>
          <w:b w:val="false"/>
          <w:i w:val="false"/>
          <w:color w:val="000000"/>
          <w:sz w:val="28"/>
        </w:rPr>
        <w:t>
      3) «Шш» дыбысы мен әріпін меңгеру;</w:t>
      </w:r>
      <w:r>
        <w:br/>
      </w:r>
      <w:r>
        <w:rPr>
          <w:rFonts w:ascii="Times New Roman"/>
          <w:b w:val="false"/>
          <w:i w:val="false"/>
          <w:color w:val="000000"/>
          <w:sz w:val="28"/>
        </w:rPr>
        <w:t>
      4) «Ыы» дыбысы мен әріпін меңгеру;</w:t>
      </w:r>
      <w:r>
        <w:br/>
      </w:r>
      <w:r>
        <w:rPr>
          <w:rFonts w:ascii="Times New Roman"/>
          <w:b w:val="false"/>
          <w:i w:val="false"/>
          <w:color w:val="000000"/>
          <w:sz w:val="28"/>
        </w:rPr>
        <w:t xml:space="preserve">
      5) «Ее» дыбысы мен әріпін меңгеру; </w:t>
      </w:r>
      <w:r>
        <w:br/>
      </w:r>
      <w:r>
        <w:rPr>
          <w:rFonts w:ascii="Times New Roman"/>
          <w:b w:val="false"/>
          <w:i w:val="false"/>
          <w:color w:val="000000"/>
          <w:sz w:val="28"/>
        </w:rPr>
        <w:t>
      6) «Дд» дыбысы мен әріпін меңгеру;</w:t>
      </w:r>
      <w:r>
        <w:br/>
      </w:r>
      <w:r>
        <w:rPr>
          <w:rFonts w:ascii="Times New Roman"/>
          <w:b w:val="false"/>
          <w:i w:val="false"/>
          <w:color w:val="000000"/>
          <w:sz w:val="28"/>
        </w:rPr>
        <w:t>
      7) «Кк» дыбысы мен әріпін меңгеру;</w:t>
      </w:r>
      <w:r>
        <w:br/>
      </w:r>
      <w:r>
        <w:rPr>
          <w:rFonts w:ascii="Times New Roman"/>
          <w:b w:val="false"/>
          <w:i w:val="false"/>
          <w:color w:val="000000"/>
          <w:sz w:val="28"/>
        </w:rPr>
        <w:t>
      8) «Іі» дыбысы мен әріпін меңгеру;</w:t>
      </w:r>
      <w:r>
        <w:br/>
      </w:r>
      <w:r>
        <w:rPr>
          <w:rFonts w:ascii="Times New Roman"/>
          <w:b w:val="false"/>
          <w:i w:val="false"/>
          <w:color w:val="000000"/>
          <w:sz w:val="28"/>
        </w:rPr>
        <w:t>
      9) «Зз» дыбысы мен әріпін меңгеру;</w:t>
      </w:r>
      <w:r>
        <w:br/>
      </w:r>
      <w:r>
        <w:rPr>
          <w:rFonts w:ascii="Times New Roman"/>
          <w:b w:val="false"/>
          <w:i w:val="false"/>
          <w:color w:val="000000"/>
          <w:sz w:val="28"/>
        </w:rPr>
        <w:t>
      10) «Гг» дыбысы мен әріпін меңгеру;</w:t>
      </w:r>
      <w:r>
        <w:br/>
      </w:r>
      <w:r>
        <w:rPr>
          <w:rFonts w:ascii="Times New Roman"/>
          <w:b w:val="false"/>
          <w:i w:val="false"/>
          <w:color w:val="000000"/>
          <w:sz w:val="28"/>
        </w:rPr>
        <w:t>
      11) «Үү» дыбысы мен әріпін меңгеру;</w:t>
      </w:r>
      <w:r>
        <w:br/>
      </w:r>
      <w:r>
        <w:rPr>
          <w:rFonts w:ascii="Times New Roman"/>
          <w:b w:val="false"/>
          <w:i w:val="false"/>
          <w:color w:val="000000"/>
          <w:sz w:val="28"/>
        </w:rPr>
        <w:t>
      12) «Ңң» дыбысы мен әріпін меңгеру;</w:t>
      </w:r>
      <w:r>
        <w:br/>
      </w:r>
      <w:r>
        <w:rPr>
          <w:rFonts w:ascii="Times New Roman"/>
          <w:b w:val="false"/>
          <w:i w:val="false"/>
          <w:color w:val="000000"/>
          <w:sz w:val="28"/>
        </w:rPr>
        <w:t>
      13) «Жж» дыбысы мен әріпін меңгеру;</w:t>
      </w:r>
      <w:r>
        <w:br/>
      </w:r>
      <w:r>
        <w:rPr>
          <w:rFonts w:ascii="Times New Roman"/>
          <w:b w:val="false"/>
          <w:i w:val="false"/>
          <w:color w:val="000000"/>
          <w:sz w:val="28"/>
        </w:rPr>
        <w:t>
      14) «Ии» дыбысы мен әріпін меңгеру;</w:t>
      </w:r>
      <w:r>
        <w:br/>
      </w:r>
      <w:r>
        <w:rPr>
          <w:rFonts w:ascii="Times New Roman"/>
          <w:b w:val="false"/>
          <w:i w:val="false"/>
          <w:color w:val="000000"/>
          <w:sz w:val="28"/>
        </w:rPr>
        <w:t>
      15) «Ұұ» дыбысы мен әріпін меңгеру;</w:t>
      </w:r>
      <w:r>
        <w:br/>
      </w:r>
      <w:r>
        <w:rPr>
          <w:rFonts w:ascii="Times New Roman"/>
          <w:b w:val="false"/>
          <w:i w:val="false"/>
          <w:color w:val="000000"/>
          <w:sz w:val="28"/>
        </w:rPr>
        <w:t>
      16) «Фф» дыбысы мен әріпін меңгеру;</w:t>
      </w:r>
      <w:r>
        <w:br/>
      </w:r>
      <w:r>
        <w:rPr>
          <w:rFonts w:ascii="Times New Roman"/>
          <w:b w:val="false"/>
          <w:i w:val="false"/>
          <w:color w:val="000000"/>
          <w:sz w:val="28"/>
        </w:rPr>
        <w:t>
      17) «Хх» дыбысы мен әріпін меңгеру;</w:t>
      </w:r>
      <w:r>
        <w:br/>
      </w:r>
      <w:r>
        <w:rPr>
          <w:rFonts w:ascii="Times New Roman"/>
          <w:b w:val="false"/>
          <w:i w:val="false"/>
          <w:color w:val="000000"/>
          <w:sz w:val="28"/>
        </w:rPr>
        <w:t>
      18) «Өо» дыбысы мен әріпін меңгеру;</w:t>
      </w:r>
      <w:r>
        <w:br/>
      </w:r>
      <w:r>
        <w:rPr>
          <w:rFonts w:ascii="Times New Roman"/>
          <w:b w:val="false"/>
          <w:i w:val="false"/>
          <w:color w:val="000000"/>
          <w:sz w:val="28"/>
        </w:rPr>
        <w:t>
      19) «Әә» дыбысы мен әріпін меңгеру;</w:t>
      </w:r>
      <w:r>
        <w:br/>
      </w:r>
      <w:r>
        <w:rPr>
          <w:rFonts w:ascii="Times New Roman"/>
          <w:b w:val="false"/>
          <w:i w:val="false"/>
          <w:color w:val="000000"/>
          <w:sz w:val="28"/>
        </w:rPr>
        <w:t xml:space="preserve">
      20) «Һ» дыбысы мен әріпін меңгеру;      </w:t>
      </w:r>
      <w:r>
        <w:br/>
      </w:r>
      <w:r>
        <w:rPr>
          <w:rFonts w:ascii="Times New Roman"/>
          <w:b w:val="false"/>
          <w:i w:val="false"/>
          <w:color w:val="000000"/>
          <w:sz w:val="28"/>
        </w:rPr>
        <w:t>
      21) «Яя» дыбысы мен әріпін меңгеру;</w:t>
      </w:r>
      <w:r>
        <w:br/>
      </w:r>
      <w:r>
        <w:rPr>
          <w:rFonts w:ascii="Times New Roman"/>
          <w:b w:val="false"/>
          <w:i w:val="false"/>
          <w:color w:val="000000"/>
          <w:sz w:val="28"/>
        </w:rPr>
        <w:t>
      22) «Юю» дыбысы мен әріпін меңгеру;</w:t>
      </w:r>
      <w:r>
        <w:br/>
      </w:r>
      <w:r>
        <w:rPr>
          <w:rFonts w:ascii="Times New Roman"/>
          <w:b w:val="false"/>
          <w:i w:val="false"/>
          <w:color w:val="000000"/>
          <w:sz w:val="28"/>
        </w:rPr>
        <w:t>
      23) үш-төрт сөзден тұратын сөйлем оқу;</w:t>
      </w:r>
      <w:r>
        <w:br/>
      </w:r>
      <w:r>
        <w:rPr>
          <w:rFonts w:ascii="Times New Roman"/>
          <w:b w:val="false"/>
          <w:i w:val="false"/>
          <w:color w:val="000000"/>
          <w:sz w:val="28"/>
        </w:rPr>
        <w:t>
      24) өтілген әріптердің жазбаша түрдегі бас және кіші таңбаларын жаза білу;</w:t>
      </w:r>
      <w:r>
        <w:br/>
      </w:r>
      <w:r>
        <w:rPr>
          <w:rFonts w:ascii="Times New Roman"/>
          <w:b w:val="false"/>
          <w:i w:val="false"/>
          <w:color w:val="000000"/>
          <w:sz w:val="28"/>
        </w:rPr>
        <w:t>
      25) екі-үш сөзден тұратын сөйлемдерді тақтадан, әліппеден көшіріп жазу;</w:t>
      </w:r>
      <w:r>
        <w:br/>
      </w:r>
      <w:r>
        <w:rPr>
          <w:rFonts w:ascii="Times New Roman"/>
          <w:b w:val="false"/>
          <w:i w:val="false"/>
          <w:color w:val="000000"/>
          <w:sz w:val="28"/>
        </w:rPr>
        <w:t>
      26) сурет астында қалдырылып кеткен әріптерді тауып жаза білу;</w:t>
      </w:r>
      <w:r>
        <w:br/>
      </w:r>
      <w:r>
        <w:rPr>
          <w:rFonts w:ascii="Times New Roman"/>
          <w:b w:val="false"/>
          <w:i w:val="false"/>
          <w:color w:val="000000"/>
          <w:sz w:val="28"/>
        </w:rPr>
        <w:t>
      27) сөйлемді бас әріптен бастап жазып, соңында нүкте қоюды үйрену;</w:t>
      </w:r>
      <w:r>
        <w:br/>
      </w:r>
      <w:r>
        <w:rPr>
          <w:rFonts w:ascii="Times New Roman"/>
          <w:b w:val="false"/>
          <w:i w:val="false"/>
          <w:color w:val="000000"/>
          <w:sz w:val="28"/>
        </w:rPr>
        <w:t>
      28) таныс сөздерді мұғалімнің айтуы бойынша жазу, буындап оқу.</w:t>
      </w:r>
      <w:r>
        <w:br/>
      </w:r>
      <w:r>
        <w:rPr>
          <w:rFonts w:ascii="Times New Roman"/>
          <w:b w:val="false"/>
          <w:i w:val="false"/>
          <w:color w:val="000000"/>
          <w:sz w:val="28"/>
        </w:rPr>
        <w:t>
</w:t>
      </w:r>
      <w:r>
        <w:rPr>
          <w:rFonts w:ascii="Times New Roman"/>
          <w:b w:val="false"/>
          <w:i w:val="false"/>
          <w:color w:val="000000"/>
          <w:sz w:val="28"/>
        </w:rPr>
        <w:t>
      29. Төртінші кезеңде өтілетін дыбыстар:</w:t>
      </w:r>
      <w:r>
        <w:br/>
      </w:r>
      <w:r>
        <w:rPr>
          <w:rFonts w:ascii="Times New Roman"/>
          <w:b w:val="false"/>
          <w:i w:val="false"/>
          <w:color w:val="000000"/>
          <w:sz w:val="28"/>
        </w:rPr>
        <w:t>
      1) өтілген (әріптерді) дыбыстарды қайталау;</w:t>
      </w:r>
      <w:r>
        <w:br/>
      </w:r>
      <w:r>
        <w:rPr>
          <w:rFonts w:ascii="Times New Roman"/>
          <w:b w:val="false"/>
          <w:i w:val="false"/>
          <w:color w:val="000000"/>
          <w:sz w:val="28"/>
        </w:rPr>
        <w:t>
      2) «Вв» дыбысы мен әрпін білу;</w:t>
      </w:r>
      <w:r>
        <w:br/>
      </w:r>
      <w:r>
        <w:rPr>
          <w:rFonts w:ascii="Times New Roman"/>
          <w:b w:val="false"/>
          <w:i w:val="false"/>
          <w:color w:val="000000"/>
          <w:sz w:val="28"/>
        </w:rPr>
        <w:t>
      3) «ҢҰ» дыбысы мен әрпін білу;</w:t>
      </w:r>
      <w:r>
        <w:br/>
      </w:r>
      <w:r>
        <w:rPr>
          <w:rFonts w:ascii="Times New Roman"/>
          <w:b w:val="false"/>
          <w:i w:val="false"/>
          <w:color w:val="000000"/>
          <w:sz w:val="28"/>
        </w:rPr>
        <w:t>
      4) «Цц» дыбысы мен әрпін білу;</w:t>
      </w:r>
      <w:r>
        <w:br/>
      </w:r>
      <w:r>
        <w:rPr>
          <w:rFonts w:ascii="Times New Roman"/>
          <w:b w:val="false"/>
          <w:i w:val="false"/>
          <w:color w:val="000000"/>
          <w:sz w:val="28"/>
        </w:rPr>
        <w:t>
      5) «Щщ» дыбысы мен әрпін білу;</w:t>
      </w:r>
      <w:r>
        <w:br/>
      </w:r>
      <w:r>
        <w:rPr>
          <w:rFonts w:ascii="Times New Roman"/>
          <w:b w:val="false"/>
          <w:i w:val="false"/>
          <w:color w:val="000000"/>
          <w:sz w:val="28"/>
        </w:rPr>
        <w:t>
      6) «Ээ» дыбысы мен әрпін білу;</w:t>
      </w:r>
      <w:r>
        <w:br/>
      </w:r>
      <w:r>
        <w:rPr>
          <w:rFonts w:ascii="Times New Roman"/>
          <w:b w:val="false"/>
          <w:i w:val="false"/>
          <w:color w:val="000000"/>
          <w:sz w:val="28"/>
        </w:rPr>
        <w:t>
      7) «Чч» дыбысы мен әрпін білу;</w:t>
      </w:r>
      <w:r>
        <w:br/>
      </w:r>
      <w:r>
        <w:rPr>
          <w:rFonts w:ascii="Times New Roman"/>
          <w:b w:val="false"/>
          <w:i w:val="false"/>
          <w:color w:val="000000"/>
          <w:sz w:val="28"/>
        </w:rPr>
        <w:t>
      8) «ъ» дыбысы мен әрпін білу;</w:t>
      </w:r>
      <w:r>
        <w:br/>
      </w:r>
      <w:r>
        <w:rPr>
          <w:rFonts w:ascii="Times New Roman"/>
          <w:b w:val="false"/>
          <w:i w:val="false"/>
          <w:color w:val="000000"/>
          <w:sz w:val="28"/>
        </w:rPr>
        <w:t>
      9) «ь» дыбысы мен әрпін білу;</w:t>
      </w:r>
      <w:r>
        <w:br/>
      </w:r>
      <w:r>
        <w:rPr>
          <w:rFonts w:ascii="Times New Roman"/>
          <w:b w:val="false"/>
          <w:i w:val="false"/>
          <w:color w:val="000000"/>
          <w:sz w:val="28"/>
        </w:rPr>
        <w:t>
      10) өтілген дыбыстардың жазбаша түрдегі бас және кіші әріп таңбаларын меңгеру; дыбыстарды естігенде және айтканда оныбасқа дыбыстардан ажырата білу; сөздерді дыбыстық құрамына қарай, кеспе әліппенің әріптері мен буындарынан сөз құрай білу;</w:t>
      </w:r>
      <w:r>
        <w:br/>
      </w:r>
      <w:r>
        <w:rPr>
          <w:rFonts w:ascii="Times New Roman"/>
          <w:b w:val="false"/>
          <w:i w:val="false"/>
          <w:color w:val="000000"/>
          <w:sz w:val="28"/>
        </w:rPr>
        <w:t>
</w:t>
      </w:r>
      <w:r>
        <w:rPr>
          <w:rFonts w:ascii="Times New Roman"/>
          <w:b w:val="false"/>
          <w:i w:val="false"/>
          <w:color w:val="000000"/>
          <w:sz w:val="28"/>
        </w:rPr>
        <w:t>
      30. Сөздерді, сөйлемдерді, шағын мәтіндерді буындап, байыппен оқи білу; оқыған материалдың мазмұны мен мәтінге берілген суреттер бойынша сұрақтарға жауап бере білу; айтылған шағын ертегі, жұмбақ, тақпақ және әңгімені түсіне білу; тыңдаған материалдың мазмұны бойынша және мәтінге берілген суреттерге байланысты сұрақтарға жауап бере білу; бас және кіші әріптерді жаза білу; оқыған, талдаған сөздер мен сөйлемдерді тақтадан және әліппеден көшіріп жаза білу.</w:t>
      </w:r>
      <w:r>
        <w:br/>
      </w:r>
      <w:r>
        <w:rPr>
          <w:rFonts w:ascii="Times New Roman"/>
          <w:b w:val="false"/>
          <w:i w:val="false"/>
          <w:color w:val="000000"/>
          <w:sz w:val="28"/>
        </w:rPr>
        <w:t>
</w:t>
      </w:r>
      <w:r>
        <w:rPr>
          <w:rFonts w:ascii="Times New Roman"/>
          <w:b w:val="false"/>
          <w:i w:val="false"/>
          <w:color w:val="000000"/>
          <w:sz w:val="28"/>
        </w:rPr>
        <w:t>
      31. Ауызша сөйлеу. Сұрақты тыңдай білу, сұрақтағы сөзді қолдана отырып, жауап беру, асықпай сөйлеу; іс-әрекет, сурет бойынша жай сөйлем құрау;</w:t>
      </w:r>
      <w:r>
        <w:br/>
      </w:r>
      <w:r>
        <w:rPr>
          <w:rFonts w:ascii="Times New Roman"/>
          <w:b w:val="false"/>
          <w:i w:val="false"/>
          <w:color w:val="000000"/>
          <w:sz w:val="28"/>
        </w:rPr>
        <w:t>
</w:t>
      </w:r>
      <w:r>
        <w:rPr>
          <w:rFonts w:ascii="Times New Roman"/>
          <w:b w:val="false"/>
          <w:i w:val="false"/>
          <w:color w:val="000000"/>
          <w:sz w:val="28"/>
        </w:rPr>
        <w:t>
      32. 2-3 сұраққа жауап беру арқылы байланыстырып сөйлеуге дайындау, үйрету.</w:t>
      </w:r>
    </w:p>
    <w:bookmarkEnd w:id="904"/>
    <w:bookmarkStart w:name="z3309" w:id="905"/>
    <w:p>
      <w:pPr>
        <w:spacing w:after="0"/>
        <w:ind w:left="0"/>
        <w:jc w:val="left"/>
      </w:pPr>
      <w:r>
        <w:rPr>
          <w:rFonts w:ascii="Times New Roman"/>
          <w:b/>
          <w:i w:val="false"/>
          <w:color w:val="000000"/>
        </w:rPr>
        <w:t xml:space="preserve"> 
5. Оқу пәнінің төртінші кезеңіндегі базалық білім мазмұны </w:t>
      </w:r>
    </w:p>
    <w:bookmarkEnd w:id="905"/>
    <w:bookmarkStart w:name="z3310" w:id="906"/>
    <w:p>
      <w:pPr>
        <w:spacing w:after="0"/>
        <w:ind w:left="0"/>
        <w:jc w:val="both"/>
      </w:pPr>
      <w:r>
        <w:rPr>
          <w:rFonts w:ascii="Times New Roman"/>
          <w:b w:val="false"/>
          <w:i w:val="false"/>
          <w:color w:val="000000"/>
          <w:sz w:val="28"/>
        </w:rPr>
        <w:t xml:space="preserve">
      33. Өткенді қайталау: </w:t>
      </w:r>
      <w:r>
        <w:br/>
      </w:r>
      <w:r>
        <w:rPr>
          <w:rFonts w:ascii="Times New Roman"/>
          <w:b w:val="false"/>
          <w:i w:val="false"/>
          <w:color w:val="000000"/>
          <w:sz w:val="28"/>
        </w:rPr>
        <w:t xml:space="preserve">
      1) әріп пен дыбыстың өзара қатысын айқындап айта білу; құрамында екі дауыссыз дыбыс қатар келетін сөздерді айта білу, тілдерін жаттықтыру; сөздерден дауысты дыбыстарды көмек арқылы таба білу; сөздерден дауыссыз дыбыстарды көмек арқылы таба білу; дауысты және дауыссыз дыбыстардың белгіленуі (қызыл, көк), оларды ажырата білу; </w:t>
      </w:r>
      <w:r>
        <w:br/>
      </w:r>
      <w:r>
        <w:rPr>
          <w:rFonts w:ascii="Times New Roman"/>
          <w:b w:val="false"/>
          <w:i w:val="false"/>
          <w:color w:val="000000"/>
          <w:sz w:val="28"/>
        </w:rPr>
        <w:t>
      2) сөздерден сөйлемдер құрылатынын білу; сөйлем құрамындағы сөздердің жеке айтылатынын және бір-бірінен бөлек жазылатынын білу; сөйлемнің жігін ажырата білу, жаттығуларды орындай білу.</w:t>
      </w:r>
      <w:r>
        <w:br/>
      </w:r>
      <w:r>
        <w:rPr>
          <w:rFonts w:ascii="Times New Roman"/>
          <w:b w:val="false"/>
          <w:i w:val="false"/>
          <w:color w:val="000000"/>
          <w:sz w:val="28"/>
        </w:rPr>
        <w:t>
</w:t>
      </w:r>
      <w:r>
        <w:rPr>
          <w:rFonts w:ascii="Times New Roman"/>
          <w:b w:val="false"/>
          <w:i w:val="false"/>
          <w:color w:val="000000"/>
          <w:sz w:val="28"/>
        </w:rPr>
        <w:t>
      34. Дыбыстар мен әріптер. Дыбыстарды дұрыс айту, олардың дұрыс айтылуын бақылау. Дыбыстар мен әріптерді танып білу; дыбыстар мен әріптерді сәйкестендіре білу; жуан, жіңішке дауыстыларды айтқызу, танып білу, ажырату; жуан, жіңішке дауыстылардың әріптік таңбаларымен танысу; дыбысталуы ұқсас дыбыстарды ажырата білу (а-ә, о-е, й-и, ұ-ү); дауыссыз дыбыстарды айтқызу, танып білу, ажырату; дауыссыз дыбыстардың әріптік таңбаларын ажырата білу; жазылуы ұқсас әріптерді ажырата білу (и-й, г-ғ, ұ-ү,е-с, н-ю, б-д, г-б); бас әріптері ұқсас әріптерді ажырата білу (п-т, ш-т, л-м, у-ң).</w:t>
      </w:r>
      <w:r>
        <w:br/>
      </w:r>
      <w:r>
        <w:rPr>
          <w:rFonts w:ascii="Times New Roman"/>
          <w:b w:val="false"/>
          <w:i w:val="false"/>
          <w:color w:val="000000"/>
          <w:sz w:val="28"/>
        </w:rPr>
        <w:t>
</w:t>
      </w:r>
      <w:r>
        <w:rPr>
          <w:rFonts w:ascii="Times New Roman"/>
          <w:b w:val="false"/>
          <w:i w:val="false"/>
          <w:color w:val="000000"/>
          <w:sz w:val="28"/>
        </w:rPr>
        <w:t>
      35. Буын. Дауысты дыбыстардан буын жасалатынын білу; сөздерді буынға бөлуді үйрену, жаттығу; сөздердегі дауысты дыбыстарды тауып, астын сыза білу; дауыстылардың әсерінен дауыссыз дыбыстар мен сөздердің жуан, жіңішке болып айтылуын ұғыну, құрамында а-ә, о-ә, ү-ұ, к-ғ дыбыстары бар сөздерді атау, оқу, жазу; дыбыстық талдау жасай білу, талдау схемасын сызу; қазақ тіліндегі әріптердің орналасу ретімен танысу.</w:t>
      </w:r>
      <w:r>
        <w:br/>
      </w:r>
      <w:r>
        <w:rPr>
          <w:rFonts w:ascii="Times New Roman"/>
          <w:b w:val="false"/>
          <w:i w:val="false"/>
          <w:color w:val="000000"/>
          <w:sz w:val="28"/>
        </w:rPr>
        <w:t>
</w:t>
      </w:r>
      <w:r>
        <w:rPr>
          <w:rFonts w:ascii="Times New Roman"/>
          <w:b w:val="false"/>
          <w:i w:val="false"/>
          <w:color w:val="000000"/>
          <w:sz w:val="28"/>
        </w:rPr>
        <w:t xml:space="preserve">
      36. Сұрақтар / сөздер: </w:t>
      </w:r>
      <w:r>
        <w:br/>
      </w:r>
      <w:r>
        <w:rPr>
          <w:rFonts w:ascii="Times New Roman"/>
          <w:b w:val="false"/>
          <w:i w:val="false"/>
          <w:color w:val="000000"/>
          <w:sz w:val="28"/>
        </w:rPr>
        <w:t>
      1) кім? кімдер? не? нелер? Заттардың атын атай білу;</w:t>
      </w:r>
      <w:r>
        <w:br/>
      </w:r>
      <w:r>
        <w:rPr>
          <w:rFonts w:ascii="Times New Roman"/>
          <w:b w:val="false"/>
          <w:i w:val="false"/>
          <w:color w:val="000000"/>
          <w:sz w:val="28"/>
        </w:rPr>
        <w:t xml:space="preserve">
      2) жеке және бірнеше сөздерді атау (бала – балалар, гүл – гүлдер); </w:t>
      </w:r>
      <w:r>
        <w:br/>
      </w:r>
      <w:r>
        <w:rPr>
          <w:rFonts w:ascii="Times New Roman"/>
          <w:b w:val="false"/>
          <w:i w:val="false"/>
          <w:color w:val="000000"/>
          <w:sz w:val="28"/>
        </w:rPr>
        <w:t xml:space="preserve">
      3) кісі аты мен фамилиясын атай білу және жаза білу; </w:t>
      </w:r>
      <w:r>
        <w:br/>
      </w:r>
      <w:r>
        <w:rPr>
          <w:rFonts w:ascii="Times New Roman"/>
          <w:b w:val="false"/>
          <w:i w:val="false"/>
          <w:color w:val="000000"/>
          <w:sz w:val="28"/>
        </w:rPr>
        <w:t xml:space="preserve">
      4) үй жануарларына ат қоя білу, олардың аттарын бас әріппен жаза білу; </w:t>
      </w:r>
      <w:r>
        <w:br/>
      </w:r>
      <w:r>
        <w:rPr>
          <w:rFonts w:ascii="Times New Roman"/>
          <w:b w:val="false"/>
          <w:i w:val="false"/>
          <w:color w:val="000000"/>
          <w:sz w:val="28"/>
        </w:rPr>
        <w:t xml:space="preserve">
      5) заттың жеке және олардың бөліктерін атай білу (үстел – беті, тартпасы, аяғы; ағаш – діңі, бұтағы, бүршігі, жапырақтары, тамыры); </w:t>
      </w:r>
      <w:r>
        <w:br/>
      </w:r>
      <w:r>
        <w:rPr>
          <w:rFonts w:ascii="Times New Roman"/>
          <w:b w:val="false"/>
          <w:i w:val="false"/>
          <w:color w:val="000000"/>
          <w:sz w:val="28"/>
        </w:rPr>
        <w:t>
      6) затты жеке және топтап айта білу (қой, ешкі, сиыр – малдар);</w:t>
      </w:r>
      <w:r>
        <w:br/>
      </w:r>
      <w:r>
        <w:rPr>
          <w:rFonts w:ascii="Times New Roman"/>
          <w:b w:val="false"/>
          <w:i w:val="false"/>
          <w:color w:val="000000"/>
          <w:sz w:val="28"/>
        </w:rPr>
        <w:t>
      7) өзара ұқсас заттарды салыстыра білу. Заттардың ұқсас, ұқсамайтын белгілерін анықтай білу (кесе – стақан, қасық – шанышқы).</w:t>
      </w:r>
      <w:r>
        <w:br/>
      </w:r>
      <w:r>
        <w:rPr>
          <w:rFonts w:ascii="Times New Roman"/>
          <w:b w:val="false"/>
          <w:i w:val="false"/>
          <w:color w:val="000000"/>
          <w:sz w:val="28"/>
        </w:rPr>
        <w:t>
</w:t>
      </w:r>
      <w:r>
        <w:rPr>
          <w:rFonts w:ascii="Times New Roman"/>
          <w:b w:val="false"/>
          <w:i w:val="false"/>
          <w:color w:val="000000"/>
          <w:sz w:val="28"/>
        </w:rPr>
        <w:t>
      37. Қимылды білдіретін сөздер. Заттың, құбылыстың қимылын, әрекетін білдіретін сөздерді Не істеді? Қайтті? деген сұрақтарға жауап беру арқылы айта білу; затты, нәрселерді ұқсас қимыл-әрекетгері бойынша атай білу. Не қалай дыбыстайды? Не жүреді / ұшады? заттардың аты мен қимылын білдіретін сөздерден сөйлем құрай білу. «Қандай?» деген сұрақ бойынша заттың түсін, дәмін, көлемін атай білу.</w:t>
      </w:r>
      <w:r>
        <w:br/>
      </w:r>
      <w:r>
        <w:rPr>
          <w:rFonts w:ascii="Times New Roman"/>
          <w:b w:val="false"/>
          <w:i w:val="false"/>
          <w:color w:val="000000"/>
          <w:sz w:val="28"/>
        </w:rPr>
        <w:t>
</w:t>
      </w:r>
      <w:r>
        <w:rPr>
          <w:rFonts w:ascii="Times New Roman"/>
          <w:b w:val="false"/>
          <w:i w:val="false"/>
          <w:color w:val="000000"/>
          <w:sz w:val="28"/>
        </w:rPr>
        <w:t>
      38. «Мен, сен, ол» есімдіктерін мысалдар арқылы түсіне білу (Мен келдім. Мен мектепке келдім. Сенкелдің. Сен мектепкекелдің. Ол келді. Болат келді). Көмекші сөздердің мағынасын түсіну және түсіндіре білу; суреттер, ойыншықтар арқылы көрсете білу (үстелдің үстінде, астында, қасында, жанында т. б.).</w:t>
      </w:r>
      <w:r>
        <w:br/>
      </w:r>
      <w:r>
        <w:rPr>
          <w:rFonts w:ascii="Times New Roman"/>
          <w:b w:val="false"/>
          <w:i w:val="false"/>
          <w:color w:val="000000"/>
          <w:sz w:val="28"/>
        </w:rPr>
        <w:t>
</w:t>
      </w:r>
      <w:r>
        <w:rPr>
          <w:rFonts w:ascii="Times New Roman"/>
          <w:b w:val="false"/>
          <w:i w:val="false"/>
          <w:color w:val="000000"/>
          <w:sz w:val="28"/>
        </w:rPr>
        <w:t>
      39. Жай сөйлем. Жай сөйлемнің құрылысымен танысу; берілген сұраққа жауап бере білу; суреттер бойынша сөйлемдер құра білу; басталған сөйлемді аяқтай білу; орны ауыстырылған сөздерден сөйлем құрай білу; берілген мәтіннен қажетті сөйлемді бөліп ала білу, сөйлемдегі сөз санын анықтай білу; сөйлемнің бірінші сөзі бас әріптен басталып жазылатынын білу; сөйлем соңына нүкте қойылатынын түсіну, тәжірибе арқылы жаттығу көрсете білу; сызба бойынша сөйлем құрастыра білу.</w:t>
      </w:r>
      <w:r>
        <w:br/>
      </w:r>
      <w:r>
        <w:rPr>
          <w:rFonts w:ascii="Times New Roman"/>
          <w:b w:val="false"/>
          <w:i w:val="false"/>
          <w:color w:val="000000"/>
          <w:sz w:val="28"/>
        </w:rPr>
        <w:t>
</w:t>
      </w:r>
      <w:r>
        <w:rPr>
          <w:rFonts w:ascii="Times New Roman"/>
          <w:b w:val="false"/>
          <w:i w:val="false"/>
          <w:color w:val="000000"/>
          <w:sz w:val="28"/>
        </w:rPr>
        <w:t>
      40. Байланыстырып сөйлеу. Екі-үш сөзден құралған шағын сөйлемдерді жүйелі түрде айта білу; суреттер арқылы сөйлем құра білу; сериялы (2-3) суреттерге ат қоя білу; екі-үш сөйлемді мәтін құрастыру; зат есімнің орнына (мен, сен, ол) сәйкес есімдікті дұрыс қоя білу (Мұрат келді – Ол келді).</w:t>
      </w:r>
      <w:r>
        <w:br/>
      </w:r>
      <w:r>
        <w:rPr>
          <w:rFonts w:ascii="Times New Roman"/>
          <w:b w:val="false"/>
          <w:i w:val="false"/>
          <w:color w:val="000000"/>
          <w:sz w:val="28"/>
        </w:rPr>
        <w:t>
</w:t>
      </w:r>
      <w:r>
        <w:rPr>
          <w:rFonts w:ascii="Times New Roman"/>
          <w:b w:val="false"/>
          <w:i w:val="false"/>
          <w:color w:val="000000"/>
          <w:sz w:val="28"/>
        </w:rPr>
        <w:t>
      41. Жазу және көркем жазу:</w:t>
      </w:r>
      <w:r>
        <w:br/>
      </w:r>
      <w:r>
        <w:rPr>
          <w:rFonts w:ascii="Times New Roman"/>
          <w:b w:val="false"/>
          <w:i w:val="false"/>
          <w:color w:val="000000"/>
          <w:sz w:val="28"/>
        </w:rPr>
        <w:t>
      1) жазу техникасын меңгеру;</w:t>
      </w:r>
      <w:r>
        <w:br/>
      </w:r>
      <w:r>
        <w:rPr>
          <w:rFonts w:ascii="Times New Roman"/>
          <w:b w:val="false"/>
          <w:i w:val="false"/>
          <w:color w:val="000000"/>
          <w:sz w:val="28"/>
        </w:rPr>
        <w:t>
      2) бас және кіші әріптерді жаза білу; оқулықтағы жазба жұмыстарын орындай білу;</w:t>
      </w:r>
      <w:r>
        <w:br/>
      </w:r>
      <w:r>
        <w:rPr>
          <w:rFonts w:ascii="Times New Roman"/>
          <w:b w:val="false"/>
          <w:i w:val="false"/>
          <w:color w:val="000000"/>
          <w:sz w:val="28"/>
        </w:rPr>
        <w:t>
      3) жазбаша және баспа әріптермен жазылған сөздерді буынға бөліп көшіру;</w:t>
      </w:r>
      <w:r>
        <w:br/>
      </w:r>
      <w:r>
        <w:rPr>
          <w:rFonts w:ascii="Times New Roman"/>
          <w:b w:val="false"/>
          <w:i w:val="false"/>
          <w:color w:val="000000"/>
          <w:sz w:val="28"/>
        </w:rPr>
        <w:t>
      4) жазылуы мен айтылуы бірдей сөздерден құралған жай сөйлем жаза білу;</w:t>
      </w:r>
      <w:r>
        <w:br/>
      </w:r>
      <w:r>
        <w:rPr>
          <w:rFonts w:ascii="Times New Roman"/>
          <w:b w:val="false"/>
          <w:i w:val="false"/>
          <w:color w:val="000000"/>
          <w:sz w:val="28"/>
        </w:rPr>
        <w:t>
      5) сөздердегі қалып қойған әріптерді табу және оларды орнына қойып, көшіріп жазу;</w:t>
      </w:r>
      <w:r>
        <w:br/>
      </w:r>
      <w:r>
        <w:rPr>
          <w:rFonts w:ascii="Times New Roman"/>
          <w:b w:val="false"/>
          <w:i w:val="false"/>
          <w:color w:val="000000"/>
          <w:sz w:val="28"/>
        </w:rPr>
        <w:t>
      6) белгілі бір әріптен, буыннан басталатын сөздерді көшіру;</w:t>
      </w:r>
      <w:r>
        <w:br/>
      </w:r>
      <w:r>
        <w:rPr>
          <w:rFonts w:ascii="Times New Roman"/>
          <w:b w:val="false"/>
          <w:i w:val="false"/>
          <w:color w:val="000000"/>
          <w:sz w:val="28"/>
        </w:rPr>
        <w:t xml:space="preserve">
      7) суреттерге ат қоя білу, оны кеспе әріптермен жазу; </w:t>
      </w:r>
      <w:r>
        <w:br/>
      </w:r>
      <w:r>
        <w:rPr>
          <w:rFonts w:ascii="Times New Roman"/>
          <w:b w:val="false"/>
          <w:i w:val="false"/>
          <w:color w:val="000000"/>
          <w:sz w:val="28"/>
        </w:rPr>
        <w:t>
      8) үш-төрт сөзден сөйлем құрап жазу;</w:t>
      </w:r>
      <w:r>
        <w:br/>
      </w:r>
      <w:r>
        <w:rPr>
          <w:rFonts w:ascii="Times New Roman"/>
          <w:b w:val="false"/>
          <w:i w:val="false"/>
          <w:color w:val="000000"/>
          <w:sz w:val="28"/>
        </w:rPr>
        <w:t>
      9)ауызша құрастырылған сөйлемдерді сызба-үлгі бойынша дәптерге көшіре білу.</w:t>
      </w:r>
      <w:r>
        <w:br/>
      </w:r>
      <w:r>
        <w:rPr>
          <w:rFonts w:ascii="Times New Roman"/>
          <w:b w:val="false"/>
          <w:i w:val="false"/>
          <w:color w:val="000000"/>
          <w:sz w:val="28"/>
        </w:rPr>
        <w:t>
</w:t>
      </w:r>
      <w:r>
        <w:rPr>
          <w:rFonts w:ascii="Times New Roman"/>
          <w:b w:val="false"/>
          <w:i w:val="false"/>
          <w:color w:val="000000"/>
          <w:sz w:val="28"/>
        </w:rPr>
        <w:t>
      42. Жыл бойы өткенді қайталау. Дауысты дыбыстардың түрлерін айтуда және жазуда ажырата білу; сөзден дауыссыз дыбыстарды таба білу; сөзді дыбыстың құрамына қарай талдай білу; жазбаша және баспа әріптермен жазылған сөздерді буынға бөліп көшіру; берілген сөздерді тасымалдай білу; Кім? Кімдер? Не? Нелер? Қандай? Сұрақтарын түсініп, мысалдар келтіру; бас әріппен жазылатын сөздерді мәтіннен теріп жазу, ережесін қолдана білу; қимылды білдіретін сөздерді сөйлемнен таба білу, сұрақтарын қоя білу; сурет бойынша екі-үш жай сөйлем құрастыра білу; екі-төрт сөйлемнен құрылған шағын диктант жаза білу.</w:t>
      </w:r>
    </w:p>
    <w:bookmarkEnd w:id="906"/>
    <w:bookmarkStart w:name="z3320" w:id="907"/>
    <w:p>
      <w:pPr>
        <w:spacing w:after="0"/>
        <w:ind w:left="0"/>
        <w:jc w:val="left"/>
      </w:pPr>
      <w:r>
        <w:rPr>
          <w:rFonts w:ascii="Times New Roman"/>
          <w:b/>
          <w:i w:val="false"/>
          <w:color w:val="000000"/>
        </w:rPr>
        <w:t xml:space="preserve"> 
6. Оқу пәнінің бесінші кезеңіндегі базалық білім мазмұны</w:t>
      </w:r>
    </w:p>
    <w:bookmarkEnd w:id="907"/>
    <w:bookmarkStart w:name="z3321" w:id="908"/>
    <w:p>
      <w:pPr>
        <w:spacing w:after="0"/>
        <w:ind w:left="0"/>
        <w:jc w:val="both"/>
      </w:pPr>
      <w:r>
        <w:rPr>
          <w:rFonts w:ascii="Times New Roman"/>
          <w:b w:val="false"/>
          <w:i w:val="false"/>
          <w:color w:val="000000"/>
          <w:sz w:val="28"/>
        </w:rPr>
        <w:t>
      43. Өткенді қайталау: жай сөйлемдерді қолдана білу. Сөйлемнің бас әріптен бастап жазылатынын, сөйлем соңында нүкте қойылатынын білу; сурет бойынша сұрақ қоя білу және жауап айту; сөйлем құрастыра білу; орын тәртібі ауысып берілген сөздерден сөйлем құрастыру; сөйлемнен және мәтіннен жеке сөйлемді теріп жаза білу; сөйлемдегі сөздердің санын анықтау.</w:t>
      </w:r>
      <w:r>
        <w:br/>
      </w:r>
      <w:r>
        <w:rPr>
          <w:rFonts w:ascii="Times New Roman"/>
          <w:b w:val="false"/>
          <w:i w:val="false"/>
          <w:color w:val="000000"/>
          <w:sz w:val="28"/>
        </w:rPr>
        <w:t>
</w:t>
      </w:r>
      <w:r>
        <w:rPr>
          <w:rFonts w:ascii="Times New Roman"/>
          <w:b w:val="false"/>
          <w:i w:val="false"/>
          <w:color w:val="000000"/>
          <w:sz w:val="28"/>
        </w:rPr>
        <w:t>
      44. Дыбыстар мен әріптер. Әліпби:</w:t>
      </w:r>
      <w:r>
        <w:br/>
      </w:r>
      <w:r>
        <w:rPr>
          <w:rFonts w:ascii="Times New Roman"/>
          <w:b w:val="false"/>
          <w:i w:val="false"/>
          <w:color w:val="000000"/>
          <w:sz w:val="28"/>
        </w:rPr>
        <w:t>
      1) қазақ тіліндегі әріптердің орналасу тәртібімен танысу; әліпбидің анықтамасымен танысу, жаттау; сөздерді әліпби ретімен орналастыра білу; оқушылардың тізімін әліпби бойынша жаза білу.</w:t>
      </w:r>
      <w:r>
        <w:br/>
      </w:r>
      <w:r>
        <w:rPr>
          <w:rFonts w:ascii="Times New Roman"/>
          <w:b w:val="false"/>
          <w:i w:val="false"/>
          <w:color w:val="000000"/>
          <w:sz w:val="28"/>
        </w:rPr>
        <w:t>
</w:t>
      </w:r>
      <w:r>
        <w:rPr>
          <w:rFonts w:ascii="Times New Roman"/>
          <w:b w:val="false"/>
          <w:i w:val="false"/>
          <w:color w:val="000000"/>
          <w:sz w:val="28"/>
        </w:rPr>
        <w:t>
      45. Дауысты және дауыссыз дыбыстар:</w:t>
      </w:r>
      <w:r>
        <w:br/>
      </w:r>
      <w:r>
        <w:rPr>
          <w:rFonts w:ascii="Times New Roman"/>
          <w:b w:val="false"/>
          <w:i w:val="false"/>
          <w:color w:val="000000"/>
          <w:sz w:val="28"/>
        </w:rPr>
        <w:t>
      1) дауысты дыбыстар, олардың жуан және жіңішке болып бөлінуін меңгеру; жуан дауыстылар: а, о, ы, у. Айтылуы мен естілуін ұғыну;жіңішке дауыстылар: ә, е, ө, і, ү. Айтылуы мен естілуін ұғыну; жуан және жіңішке жұп дауыстыларды (а-ә, о-ө, ы-і, ү-ү) ажырата білу; дауысты дыбыстардың жазылу емлесін есте сақтау, мысалдар арқылы ұғыну; дауыссыз дыбыстардың түрлерімен танысу, қатаң дауыссыздарды білу; ұяң дауыссыз дыбыстармен танысу; үнді дауыссыз дыбыстарды білу; мысалдар келтіру арқылы дауыссыз дыбыстарды ажырата білу.</w:t>
      </w:r>
      <w:r>
        <w:br/>
      </w:r>
      <w:r>
        <w:rPr>
          <w:rFonts w:ascii="Times New Roman"/>
          <w:b w:val="false"/>
          <w:i w:val="false"/>
          <w:color w:val="000000"/>
          <w:sz w:val="28"/>
        </w:rPr>
        <w:t>
</w:t>
      </w:r>
      <w:r>
        <w:rPr>
          <w:rFonts w:ascii="Times New Roman"/>
          <w:b w:val="false"/>
          <w:i w:val="false"/>
          <w:color w:val="000000"/>
          <w:sz w:val="28"/>
        </w:rPr>
        <w:t>
      46. Буын және тасымал:</w:t>
      </w:r>
      <w:r>
        <w:br/>
      </w:r>
      <w:r>
        <w:rPr>
          <w:rFonts w:ascii="Times New Roman"/>
          <w:b w:val="false"/>
          <w:i w:val="false"/>
          <w:color w:val="000000"/>
          <w:sz w:val="28"/>
        </w:rPr>
        <w:t>
      1) дауыстылардың буын жасай алатынын білу; сөздерді буынға бөліп жасауды үйрену және тасымалды ажырата білу; тасымалдау жолдарын мысалдар арқылы ұғыну; тасымалданбайтын сөздер туралы білу; дауыстылардың әсерімен дауыссыз дыбыстардың жуан және жіңішке айтылуын білу (Ана, Әке). Сөздерден жуан және жіңішке болып қолданылған дауыссыздарды табу, астын сызу;</w:t>
      </w:r>
      <w:r>
        <w:br/>
      </w:r>
      <w:r>
        <w:rPr>
          <w:rFonts w:ascii="Times New Roman"/>
          <w:b w:val="false"/>
          <w:i w:val="false"/>
          <w:color w:val="000000"/>
          <w:sz w:val="28"/>
        </w:rPr>
        <w:t>
      2) сөйлемнен жуан және жіңішке болып айтылатын сөздерді табу, астын сызу.</w:t>
      </w:r>
      <w:r>
        <w:br/>
      </w:r>
      <w:r>
        <w:rPr>
          <w:rFonts w:ascii="Times New Roman"/>
          <w:b w:val="false"/>
          <w:i w:val="false"/>
          <w:color w:val="000000"/>
          <w:sz w:val="28"/>
        </w:rPr>
        <w:t>
</w:t>
      </w:r>
      <w:r>
        <w:rPr>
          <w:rFonts w:ascii="Times New Roman"/>
          <w:b w:val="false"/>
          <w:i w:val="false"/>
          <w:color w:val="000000"/>
          <w:sz w:val="28"/>
        </w:rPr>
        <w:t>
      47. Сөз:</w:t>
      </w:r>
      <w:r>
        <w:br/>
      </w:r>
      <w:r>
        <w:rPr>
          <w:rFonts w:ascii="Times New Roman"/>
          <w:b w:val="false"/>
          <w:i w:val="false"/>
          <w:color w:val="000000"/>
          <w:sz w:val="28"/>
        </w:rPr>
        <w:t>
      1) заттың атын білдіретін сөздер. Заттың атын білдіретін сөздер туралы оқушылардың ұғымдарын кеңейту; сөздерге Кім? Не? деген сұрақтарды дұрыс қоя білу және жауап беру; заттың суреттері арқылы сөздер ойластыру; Кімді? Нені? Кімге? Неге? Кімнің? Ненің? деген сұрақтарды қоя білу және жауап беру; оқушылардың жалқы есім туралы ұғымдарын кеңейту; Қала, ауыл, көше, кісі аттарын бас әріппен жазылуын білу;</w:t>
      </w:r>
      <w:r>
        <w:br/>
      </w:r>
      <w:r>
        <w:rPr>
          <w:rFonts w:ascii="Times New Roman"/>
          <w:b w:val="false"/>
          <w:i w:val="false"/>
          <w:color w:val="000000"/>
          <w:sz w:val="28"/>
        </w:rPr>
        <w:t>
      2) заттың қимылын білдіретін сөздер. Заттың қимылын білдіретін сөздер туралы ұғымдарын кеңейту; заттың қимылын білдіретін сөздерге сұрақ қоя білу; заттың қимылын білдіретін сөздерді мәтіннен таба білу; заттың қимылын білдіретін сөздерді қатыстырып сөйлем құрау; Не істейсің? Не істедің? деген сұрақтарға жауап беру; берілген қимылдың иесі бола алатын заттардың атын анықтау. Не маңырайды? Не боздайды?;</w:t>
      </w:r>
      <w:r>
        <w:br/>
      </w:r>
      <w:r>
        <w:rPr>
          <w:rFonts w:ascii="Times New Roman"/>
          <w:b w:val="false"/>
          <w:i w:val="false"/>
          <w:color w:val="000000"/>
          <w:sz w:val="28"/>
        </w:rPr>
        <w:t>
      3) заттың санын, сапасын, белгісін білдіретін сөздер. Қандай? Қай? Неше? деген сұрақтар арқылы заттың белгілерін анықтау; заттың санын, сапасын, белгісін білдіретін сөздерді мәтіннен дұрыс таба білу; оларды заттың атын білдіретін сөздермен дұрыс тіркестіріп айта және жаза білу; аталған заттың бірнеше белгісін (сапасын) тауып айту жөне бірнеше белгіні (сапаны) білдіретін сөздерге қарап заттың атын таба білу; Екі затты сапалары бойынша салыстыру (қар – ақ, көмір – қара, мақта – жұмсақ, тас – қатты); сөз тіркестерін құрастыру: ақ көйлек, қара бояу, үлкен мектеп, биік ағаш.</w:t>
      </w:r>
      <w:r>
        <w:br/>
      </w:r>
      <w:r>
        <w:rPr>
          <w:rFonts w:ascii="Times New Roman"/>
          <w:b w:val="false"/>
          <w:i w:val="false"/>
          <w:color w:val="000000"/>
          <w:sz w:val="28"/>
        </w:rPr>
        <w:t>
</w:t>
      </w:r>
      <w:r>
        <w:rPr>
          <w:rFonts w:ascii="Times New Roman"/>
          <w:b w:val="false"/>
          <w:i w:val="false"/>
          <w:color w:val="000000"/>
          <w:sz w:val="28"/>
        </w:rPr>
        <w:t>
      48. Сөйлем:</w:t>
      </w:r>
      <w:r>
        <w:br/>
      </w:r>
      <w:r>
        <w:rPr>
          <w:rFonts w:ascii="Times New Roman"/>
          <w:b w:val="false"/>
          <w:i w:val="false"/>
          <w:color w:val="000000"/>
          <w:sz w:val="28"/>
        </w:rPr>
        <w:t>
      1) жай сөйлем құрылымымен танысу; Кімнің? Ненің? Кімді? Нені? Кімге? Неге? Кімде? Неде? Кімнен? Неден? Кіммен? Немен? деген сұрақтар арқылы сөйлем құрай білу; сөйлемді мәтіннен ажырата білу; сөйлемді аяқтап жазуды үйрену; сұрақ бойынша сөйлемді толықтыруға дағдылану; берілген жауабын түсініп жаза білу (Самат ненің суретін салды? Самат әтештің суретін салды); сөйлемдегі сөздердің ретін схема арқылы көрсету.</w:t>
      </w:r>
      <w:r>
        <w:br/>
      </w:r>
      <w:r>
        <w:rPr>
          <w:rFonts w:ascii="Times New Roman"/>
          <w:b w:val="false"/>
          <w:i w:val="false"/>
          <w:color w:val="000000"/>
          <w:sz w:val="28"/>
        </w:rPr>
        <w:t>
</w:t>
      </w:r>
      <w:r>
        <w:rPr>
          <w:rFonts w:ascii="Times New Roman"/>
          <w:b w:val="false"/>
          <w:i w:val="false"/>
          <w:color w:val="000000"/>
          <w:sz w:val="28"/>
        </w:rPr>
        <w:t>
      49. Байланыстырып сөйлеу:</w:t>
      </w:r>
      <w:r>
        <w:br/>
      </w:r>
      <w:r>
        <w:rPr>
          <w:rFonts w:ascii="Times New Roman"/>
          <w:b w:val="false"/>
          <w:i w:val="false"/>
          <w:color w:val="000000"/>
          <w:sz w:val="28"/>
        </w:rPr>
        <w:t xml:space="preserve">
      1) ретсіз берілген сөздерді мағынасына қарай ретімен орналастырып жаза білу; </w:t>
      </w:r>
      <w:r>
        <w:br/>
      </w:r>
      <w:r>
        <w:rPr>
          <w:rFonts w:ascii="Times New Roman"/>
          <w:b w:val="false"/>
          <w:i w:val="false"/>
          <w:color w:val="000000"/>
          <w:sz w:val="28"/>
        </w:rPr>
        <w:t xml:space="preserve">
      2) мазмұндаманың мәтінін құрап, сөйлемдерді жүйелі түрде реттілікпен айту; </w:t>
      </w:r>
      <w:r>
        <w:br/>
      </w:r>
      <w:r>
        <w:rPr>
          <w:rFonts w:ascii="Times New Roman"/>
          <w:b w:val="false"/>
          <w:i w:val="false"/>
          <w:color w:val="000000"/>
          <w:sz w:val="28"/>
        </w:rPr>
        <w:t>
      3) сурет бойынша шағын мәтін құрастыру.</w:t>
      </w:r>
      <w:r>
        <w:br/>
      </w:r>
      <w:r>
        <w:rPr>
          <w:rFonts w:ascii="Times New Roman"/>
          <w:b w:val="false"/>
          <w:i w:val="false"/>
          <w:color w:val="000000"/>
          <w:sz w:val="28"/>
        </w:rPr>
        <w:t>
</w:t>
      </w:r>
      <w:r>
        <w:rPr>
          <w:rFonts w:ascii="Times New Roman"/>
          <w:b w:val="false"/>
          <w:i w:val="false"/>
          <w:color w:val="000000"/>
          <w:sz w:val="28"/>
        </w:rPr>
        <w:t>
      50. Көркем жазу:</w:t>
      </w:r>
      <w:r>
        <w:br/>
      </w:r>
      <w:r>
        <w:rPr>
          <w:rFonts w:ascii="Times New Roman"/>
          <w:b w:val="false"/>
          <w:i w:val="false"/>
          <w:color w:val="000000"/>
          <w:sz w:val="28"/>
        </w:rPr>
        <w:t>
      1) көркем, әдемі жазуға дағдылану;</w:t>
      </w:r>
      <w:r>
        <w:br/>
      </w:r>
      <w:r>
        <w:rPr>
          <w:rFonts w:ascii="Times New Roman"/>
          <w:b w:val="false"/>
          <w:i w:val="false"/>
          <w:color w:val="000000"/>
          <w:sz w:val="28"/>
        </w:rPr>
        <w:t>
      2) кіші әріптердің бір-бірімен қосылып жазылуын білу, графикалық түрде дұрыс жаза білу:</w:t>
      </w:r>
      <w:r>
        <w:br/>
      </w:r>
      <w:r>
        <w:rPr>
          <w:rFonts w:ascii="Times New Roman"/>
          <w:b w:val="false"/>
          <w:i w:val="false"/>
          <w:color w:val="000000"/>
          <w:sz w:val="28"/>
        </w:rPr>
        <w:t>
      1 топ — і, и, й, ш, п, т, н, ң, һ;</w:t>
      </w:r>
      <w:r>
        <w:br/>
      </w:r>
      <w:r>
        <w:rPr>
          <w:rFonts w:ascii="Times New Roman"/>
          <w:b w:val="false"/>
          <w:i w:val="false"/>
          <w:color w:val="000000"/>
          <w:sz w:val="28"/>
        </w:rPr>
        <w:t xml:space="preserve">
      2 топ — л, м, г, ғ, ү, ү, у, ц, щ; </w:t>
      </w:r>
      <w:r>
        <w:br/>
      </w:r>
      <w:r>
        <w:rPr>
          <w:rFonts w:ascii="Times New Roman"/>
          <w:b w:val="false"/>
          <w:i w:val="false"/>
          <w:color w:val="000000"/>
          <w:sz w:val="28"/>
        </w:rPr>
        <w:t xml:space="preserve">
      3 топ — а, о, ө, ю, и, ы; </w:t>
      </w:r>
      <w:r>
        <w:br/>
      </w:r>
      <w:r>
        <w:rPr>
          <w:rFonts w:ascii="Times New Roman"/>
          <w:b w:val="false"/>
          <w:i w:val="false"/>
          <w:color w:val="000000"/>
          <w:sz w:val="28"/>
        </w:rPr>
        <w:t>
      4 топ — с, е, ә, х, ж;</w:t>
      </w:r>
      <w:r>
        <w:br/>
      </w:r>
      <w:r>
        <w:rPr>
          <w:rFonts w:ascii="Times New Roman"/>
          <w:b w:val="false"/>
          <w:i w:val="false"/>
          <w:color w:val="000000"/>
          <w:sz w:val="28"/>
        </w:rPr>
        <w:t>
      5 топ — б, д, з, в, ф;</w:t>
      </w:r>
      <w:r>
        <w:br/>
      </w:r>
      <w:r>
        <w:rPr>
          <w:rFonts w:ascii="Times New Roman"/>
          <w:b w:val="false"/>
          <w:i w:val="false"/>
          <w:color w:val="000000"/>
          <w:sz w:val="28"/>
        </w:rPr>
        <w:t>
      6 топ — к, қ, ч, ъ, ь;</w:t>
      </w:r>
      <w:r>
        <w:br/>
      </w:r>
      <w:r>
        <w:rPr>
          <w:rFonts w:ascii="Times New Roman"/>
          <w:b w:val="false"/>
          <w:i w:val="false"/>
          <w:color w:val="000000"/>
          <w:sz w:val="28"/>
        </w:rPr>
        <w:t>
      3) бас әріптерді жазу:</w:t>
      </w:r>
      <w:r>
        <w:br/>
      </w:r>
      <w:r>
        <w:rPr>
          <w:rFonts w:ascii="Times New Roman"/>
          <w:b w:val="false"/>
          <w:i w:val="false"/>
          <w:color w:val="000000"/>
          <w:sz w:val="28"/>
        </w:rPr>
        <w:t>
      1 топ - О, Ө, С, Ә, Э;</w:t>
      </w:r>
      <w:r>
        <w:br/>
      </w:r>
      <w:r>
        <w:rPr>
          <w:rFonts w:ascii="Times New Roman"/>
          <w:b w:val="false"/>
          <w:i w:val="false"/>
          <w:color w:val="000000"/>
          <w:sz w:val="28"/>
        </w:rPr>
        <w:t>
      2 топ - И, Ш, Ц, Щ,У;</w:t>
      </w:r>
      <w:r>
        <w:br/>
      </w:r>
      <w:r>
        <w:rPr>
          <w:rFonts w:ascii="Times New Roman"/>
          <w:b w:val="false"/>
          <w:i w:val="false"/>
          <w:color w:val="000000"/>
          <w:sz w:val="28"/>
        </w:rPr>
        <w:t>
      3 топ - Г, П, Т, Б, Ғ, Р;</w:t>
      </w:r>
      <w:r>
        <w:br/>
      </w:r>
      <w:r>
        <w:rPr>
          <w:rFonts w:ascii="Times New Roman"/>
          <w:b w:val="false"/>
          <w:i w:val="false"/>
          <w:color w:val="000000"/>
          <w:sz w:val="28"/>
        </w:rPr>
        <w:t>
      4 топ – Н, К, Қ, ЬІ, Ф, Ю, I;</w:t>
      </w:r>
      <w:r>
        <w:br/>
      </w:r>
      <w:r>
        <w:rPr>
          <w:rFonts w:ascii="Times New Roman"/>
          <w:b w:val="false"/>
          <w:i w:val="false"/>
          <w:color w:val="000000"/>
          <w:sz w:val="28"/>
        </w:rPr>
        <w:t xml:space="preserve">
      5 топ – А, Л, М, Я, Ү; </w:t>
      </w:r>
      <w:r>
        <w:br/>
      </w:r>
      <w:r>
        <w:rPr>
          <w:rFonts w:ascii="Times New Roman"/>
          <w:b w:val="false"/>
          <w:i w:val="false"/>
          <w:color w:val="000000"/>
          <w:sz w:val="28"/>
        </w:rPr>
        <w:t xml:space="preserve">
      6 топ — X, Ж, 3, Е, Ү; </w:t>
      </w:r>
      <w:r>
        <w:br/>
      </w:r>
      <w:r>
        <w:rPr>
          <w:rFonts w:ascii="Times New Roman"/>
          <w:b w:val="false"/>
          <w:i w:val="false"/>
          <w:color w:val="000000"/>
          <w:sz w:val="28"/>
        </w:rPr>
        <w:t>
</w:t>
      </w:r>
      <w:r>
        <w:rPr>
          <w:rFonts w:ascii="Times New Roman"/>
          <w:b w:val="false"/>
          <w:i w:val="false"/>
          <w:color w:val="000000"/>
          <w:sz w:val="28"/>
        </w:rPr>
        <w:t>
      51. Оқулықтағы жаттығуларды орындай білу; жазбаша және бас әріптермен берілген мәтіндердегі тұтас немесе жеке сөздерді, сөз тіркестерін көшіру; қалдырылып кеткен әріптер мен сөздерді орнына қойып, сөздермен сөйлемдерді көшіріп жазу; емле ережелерін сақтай отырып жатқа жазу; ретcіз берілген сездерден сөйлем құрау.</w:t>
      </w:r>
      <w:r>
        <w:br/>
      </w:r>
      <w:r>
        <w:rPr>
          <w:rFonts w:ascii="Times New Roman"/>
          <w:b w:val="false"/>
          <w:i w:val="false"/>
          <w:color w:val="000000"/>
          <w:sz w:val="28"/>
        </w:rPr>
        <w:t>
</w:t>
      </w:r>
      <w:r>
        <w:rPr>
          <w:rFonts w:ascii="Times New Roman"/>
          <w:b w:val="false"/>
          <w:i w:val="false"/>
          <w:color w:val="000000"/>
          <w:sz w:val="28"/>
        </w:rPr>
        <w:t>
      52. Жыл бойы өткенді қайталау:</w:t>
      </w:r>
      <w:r>
        <w:br/>
      </w:r>
      <w:r>
        <w:rPr>
          <w:rFonts w:ascii="Times New Roman"/>
          <w:b w:val="false"/>
          <w:i w:val="false"/>
          <w:color w:val="000000"/>
          <w:sz w:val="28"/>
        </w:rPr>
        <w:t>
      1) әліпбидің анықтамасын меңгеру, әріптер ретін есте сақтау; дауысты дыбыстар және олардың түрлерін меңгеру, астын сызып көрсету; сөздерді буынға бөліп жазуды білу; буынмен тасымалды ажырата білу; дауыссыз дыбыстардың түрлерін ажырата білу; заттың атын білдіретін сездерді атай білу, сұрақ қоя білу; жалқы есімдерге қатысты ережелерді пайдалана білу;</w:t>
      </w:r>
      <w:r>
        <w:br/>
      </w:r>
      <w:r>
        <w:rPr>
          <w:rFonts w:ascii="Times New Roman"/>
          <w:b w:val="false"/>
          <w:i w:val="false"/>
          <w:color w:val="000000"/>
          <w:sz w:val="28"/>
        </w:rPr>
        <w:t>
      2) заттың қимылын білдіретін сөздерді таба білу, сұрақтарын есте сақтау;</w:t>
      </w:r>
      <w:r>
        <w:br/>
      </w:r>
      <w:r>
        <w:rPr>
          <w:rFonts w:ascii="Times New Roman"/>
          <w:b w:val="false"/>
          <w:i w:val="false"/>
          <w:color w:val="000000"/>
          <w:sz w:val="28"/>
        </w:rPr>
        <w:t>
      3) қандай? Қай? деген сұрақтар арқылы заттың белгілерін анықтау; жай сойлемнің ережесін меңгеру және мысалдар келтіру;5-6 сөйлемнен құрылған шағын диктант жаза білу.</w:t>
      </w:r>
    </w:p>
    <w:bookmarkEnd w:id="908"/>
    <w:bookmarkStart w:name="z3331" w:id="909"/>
    <w:p>
      <w:pPr>
        <w:spacing w:after="0"/>
        <w:ind w:left="0"/>
        <w:jc w:val="left"/>
      </w:pPr>
      <w:r>
        <w:rPr>
          <w:rFonts w:ascii="Times New Roman"/>
          <w:b/>
          <w:i w:val="false"/>
          <w:color w:val="000000"/>
        </w:rPr>
        <w:t xml:space="preserve"> 
7. Оқу пәнінің бірінші кезеңін аяқтаудан кейін күтілетін нәтижелер</w:t>
      </w:r>
    </w:p>
    <w:bookmarkEnd w:id="909"/>
    <w:bookmarkStart w:name="z3332" w:id="910"/>
    <w:p>
      <w:pPr>
        <w:spacing w:after="0"/>
        <w:ind w:left="0"/>
        <w:jc w:val="both"/>
      </w:pPr>
      <w:r>
        <w:rPr>
          <w:rFonts w:ascii="Times New Roman"/>
          <w:b w:val="false"/>
          <w:i w:val="false"/>
          <w:color w:val="000000"/>
          <w:sz w:val="28"/>
        </w:rPr>
        <w:t xml:space="preserve">
      53. Пәндік: </w:t>
      </w:r>
      <w:r>
        <w:br/>
      </w:r>
      <w:r>
        <w:rPr>
          <w:rFonts w:ascii="Times New Roman"/>
          <w:b w:val="false"/>
          <w:i w:val="false"/>
          <w:color w:val="000000"/>
          <w:sz w:val="28"/>
        </w:rPr>
        <w:t>
      1) таныс заттарды атау;</w:t>
      </w:r>
      <w:r>
        <w:br/>
      </w:r>
      <w:r>
        <w:rPr>
          <w:rFonts w:ascii="Times New Roman"/>
          <w:b w:val="false"/>
          <w:i w:val="false"/>
          <w:color w:val="000000"/>
          <w:sz w:val="28"/>
        </w:rPr>
        <w:t>
      2) негізгі түстерді, заттардың көлемін атау (үлкен, кіші, биік, аласа);</w:t>
      </w:r>
      <w:r>
        <w:br/>
      </w:r>
      <w:r>
        <w:rPr>
          <w:rFonts w:ascii="Times New Roman"/>
          <w:b w:val="false"/>
          <w:i w:val="false"/>
          <w:color w:val="000000"/>
          <w:sz w:val="28"/>
        </w:rPr>
        <w:t>
      3) тәулік мөлшерін атай білу (таңертең, түс, түн);</w:t>
      </w:r>
      <w:r>
        <w:br/>
      </w:r>
      <w:r>
        <w:rPr>
          <w:rFonts w:ascii="Times New Roman"/>
          <w:b w:val="false"/>
          <w:i w:val="false"/>
          <w:color w:val="000000"/>
          <w:sz w:val="28"/>
        </w:rPr>
        <w:t>
      4) өзінің ата-анасының, жақын туыстарының аты-жөнін,ата тегін (фамилиясын) атау;</w:t>
      </w:r>
      <w:r>
        <w:br/>
      </w:r>
      <w:r>
        <w:rPr>
          <w:rFonts w:ascii="Times New Roman"/>
          <w:b w:val="false"/>
          <w:i w:val="false"/>
          <w:color w:val="000000"/>
          <w:sz w:val="28"/>
        </w:rPr>
        <w:t>
      5) үйінің мекен-жайы, мектептен үйге келер жолды атай білу;</w:t>
      </w:r>
      <w:r>
        <w:br/>
      </w:r>
      <w:r>
        <w:rPr>
          <w:rFonts w:ascii="Times New Roman"/>
          <w:b w:val="false"/>
          <w:i w:val="false"/>
          <w:color w:val="000000"/>
          <w:sz w:val="28"/>
        </w:rPr>
        <w:t>
      6) жеңіл, шағын тақпақты жатқа айта білу;</w:t>
      </w:r>
      <w:r>
        <w:br/>
      </w:r>
      <w:r>
        <w:rPr>
          <w:rFonts w:ascii="Times New Roman"/>
          <w:b w:val="false"/>
          <w:i w:val="false"/>
          <w:color w:val="000000"/>
          <w:sz w:val="28"/>
        </w:rPr>
        <w:t xml:space="preserve">
      7) сұраққа жауап қайыру; </w:t>
      </w:r>
      <w:r>
        <w:br/>
      </w:r>
      <w:r>
        <w:rPr>
          <w:rFonts w:ascii="Times New Roman"/>
          <w:b w:val="false"/>
          <w:i w:val="false"/>
          <w:color w:val="000000"/>
          <w:sz w:val="28"/>
        </w:rPr>
        <w:t xml:space="preserve">
      8) мазмұны жеңіл сурет бойынша сұрақ қою арқылы сөйлем құрау; </w:t>
      </w:r>
      <w:r>
        <w:br/>
      </w:r>
      <w:r>
        <w:rPr>
          <w:rFonts w:ascii="Times New Roman"/>
          <w:b w:val="false"/>
          <w:i w:val="false"/>
          <w:color w:val="000000"/>
          <w:sz w:val="28"/>
        </w:rPr>
        <w:t>
      9) сюжетті сурет бойынша сұраққа жауап беру;</w:t>
      </w:r>
      <w:r>
        <w:br/>
      </w:r>
      <w:r>
        <w:rPr>
          <w:rFonts w:ascii="Times New Roman"/>
          <w:b w:val="false"/>
          <w:i w:val="false"/>
          <w:color w:val="000000"/>
          <w:sz w:val="28"/>
        </w:rPr>
        <w:t xml:space="preserve">
      10) қойылған тіл дыбыстарын дұрыс айту; сөз басындағы дыбысты ажырата білу, ести білу; </w:t>
      </w:r>
      <w:r>
        <w:br/>
      </w:r>
      <w:r>
        <w:rPr>
          <w:rFonts w:ascii="Times New Roman"/>
          <w:b w:val="false"/>
          <w:i w:val="false"/>
          <w:color w:val="000000"/>
          <w:sz w:val="28"/>
        </w:rPr>
        <w:t>
      11) дәптерді пайдалана білу, қаламды дұрыс ұстау;</w:t>
      </w:r>
      <w:r>
        <w:br/>
      </w:r>
      <w:r>
        <w:rPr>
          <w:rFonts w:ascii="Times New Roman"/>
          <w:b w:val="false"/>
          <w:i w:val="false"/>
          <w:color w:val="000000"/>
          <w:sz w:val="28"/>
        </w:rPr>
        <w:t xml:space="preserve">
      12) дәптерге ою-өрнек сызу, дәптер жолын сақтай отырып, әріп элементтерін жазу. </w:t>
      </w:r>
      <w:r>
        <w:br/>
      </w:r>
      <w:r>
        <w:rPr>
          <w:rFonts w:ascii="Times New Roman"/>
          <w:b w:val="false"/>
          <w:i w:val="false"/>
          <w:color w:val="000000"/>
          <w:sz w:val="28"/>
        </w:rPr>
        <w:t>
      13) сөздерді дұрыс айту;</w:t>
      </w:r>
      <w:r>
        <w:br/>
      </w:r>
      <w:r>
        <w:rPr>
          <w:rFonts w:ascii="Times New Roman"/>
          <w:b w:val="false"/>
          <w:i w:val="false"/>
          <w:color w:val="000000"/>
          <w:sz w:val="28"/>
        </w:rPr>
        <w:t>
      14) үлкендермен сәлемдесу, қоштасу.</w:t>
      </w:r>
    </w:p>
    <w:bookmarkEnd w:id="910"/>
    <w:bookmarkStart w:name="z3333" w:id="911"/>
    <w:p>
      <w:pPr>
        <w:spacing w:after="0"/>
        <w:ind w:left="0"/>
        <w:jc w:val="left"/>
      </w:pPr>
      <w:r>
        <w:rPr>
          <w:rFonts w:ascii="Times New Roman"/>
          <w:b/>
          <w:i w:val="false"/>
          <w:color w:val="000000"/>
        </w:rPr>
        <w:t xml:space="preserve"> 
8. Оқу пәнінің екінші кезеңін аяқтаудан кейін күтілетін нәтижелер</w:t>
      </w:r>
    </w:p>
    <w:bookmarkEnd w:id="911"/>
    <w:bookmarkStart w:name="z3334" w:id="912"/>
    <w:p>
      <w:pPr>
        <w:spacing w:after="0"/>
        <w:ind w:left="0"/>
        <w:jc w:val="both"/>
      </w:pPr>
      <w:r>
        <w:rPr>
          <w:rFonts w:ascii="Times New Roman"/>
          <w:b w:val="false"/>
          <w:i w:val="false"/>
          <w:color w:val="000000"/>
          <w:sz w:val="28"/>
        </w:rPr>
        <w:t>
      54. Пәндік:</w:t>
      </w:r>
      <w:r>
        <w:br/>
      </w:r>
      <w:r>
        <w:rPr>
          <w:rFonts w:ascii="Times New Roman"/>
          <w:b w:val="false"/>
          <w:i w:val="false"/>
          <w:color w:val="000000"/>
          <w:sz w:val="28"/>
        </w:rPr>
        <w:t xml:space="preserve">
      1) дыбыстарды естігенде және айтқанда ажырата білу; </w:t>
      </w:r>
      <w:r>
        <w:br/>
      </w:r>
      <w:r>
        <w:rPr>
          <w:rFonts w:ascii="Times New Roman"/>
          <w:b w:val="false"/>
          <w:i w:val="false"/>
          <w:color w:val="000000"/>
          <w:sz w:val="28"/>
        </w:rPr>
        <w:t>
      2) сөздің дыбыстық құрамын талдау, кеспе әліппенің әріптері мен буындарынан сөз құрай білу;</w:t>
      </w:r>
      <w:r>
        <w:br/>
      </w:r>
      <w:r>
        <w:rPr>
          <w:rFonts w:ascii="Times New Roman"/>
          <w:b w:val="false"/>
          <w:i w:val="false"/>
          <w:color w:val="000000"/>
          <w:sz w:val="28"/>
        </w:rPr>
        <w:t>
      3) әңгіме, ертегі, тақпақты мұқият тыңдап, түсіне білу;</w:t>
      </w:r>
      <w:r>
        <w:br/>
      </w:r>
      <w:r>
        <w:rPr>
          <w:rFonts w:ascii="Times New Roman"/>
          <w:b w:val="false"/>
          <w:i w:val="false"/>
          <w:color w:val="000000"/>
          <w:sz w:val="28"/>
        </w:rPr>
        <w:t>
      4) көрнекілікке сүйене отырып сөйлем құрастыру;</w:t>
      </w:r>
      <w:r>
        <w:br/>
      </w:r>
      <w:r>
        <w:rPr>
          <w:rFonts w:ascii="Times New Roman"/>
          <w:b w:val="false"/>
          <w:i w:val="false"/>
          <w:color w:val="000000"/>
          <w:sz w:val="28"/>
        </w:rPr>
        <w:t>
      5) дыбыстарды дұрыс айта білу;</w:t>
      </w:r>
      <w:r>
        <w:br/>
      </w:r>
      <w:r>
        <w:rPr>
          <w:rFonts w:ascii="Times New Roman"/>
          <w:b w:val="false"/>
          <w:i w:val="false"/>
          <w:color w:val="000000"/>
          <w:sz w:val="28"/>
        </w:rPr>
        <w:t>
      6) сөздіңбуыннанқұралатынынбілу;</w:t>
      </w:r>
      <w:r>
        <w:br/>
      </w:r>
      <w:r>
        <w:rPr>
          <w:rFonts w:ascii="Times New Roman"/>
          <w:b w:val="false"/>
          <w:i w:val="false"/>
          <w:color w:val="000000"/>
          <w:sz w:val="28"/>
        </w:rPr>
        <w:t>
      7) дыбыстық құрамы жағынан ұқсас сөздерді айыра білу; сөздерді буынға бөліп айта білу;</w:t>
      </w:r>
      <w:r>
        <w:br/>
      </w:r>
      <w:r>
        <w:rPr>
          <w:rFonts w:ascii="Times New Roman"/>
          <w:b w:val="false"/>
          <w:i w:val="false"/>
          <w:color w:val="000000"/>
          <w:sz w:val="28"/>
        </w:rPr>
        <w:t>
      8) бас және кіші әріптерді жаза білу;</w:t>
      </w:r>
      <w:r>
        <w:br/>
      </w:r>
      <w:r>
        <w:rPr>
          <w:rFonts w:ascii="Times New Roman"/>
          <w:b w:val="false"/>
          <w:i w:val="false"/>
          <w:color w:val="000000"/>
          <w:sz w:val="28"/>
        </w:rPr>
        <w:t>
      9) оқыған, талдаған сөздер мен сөйлемдерді тақтадан және әліппеден көшіріп жаза білу.</w:t>
      </w:r>
    </w:p>
    <w:bookmarkEnd w:id="912"/>
    <w:bookmarkStart w:name="z3335" w:id="913"/>
    <w:p>
      <w:pPr>
        <w:spacing w:after="0"/>
        <w:ind w:left="0"/>
        <w:jc w:val="left"/>
      </w:pPr>
      <w:r>
        <w:rPr>
          <w:rFonts w:ascii="Times New Roman"/>
          <w:b/>
          <w:i w:val="false"/>
          <w:color w:val="000000"/>
        </w:rPr>
        <w:t xml:space="preserve"> 
9. Оқу пәнінің үшінші кезеңін аяқтаудан кейін күтілетін нәтижелер</w:t>
      </w:r>
    </w:p>
    <w:bookmarkEnd w:id="913"/>
    <w:bookmarkStart w:name="z3336" w:id="914"/>
    <w:p>
      <w:pPr>
        <w:spacing w:after="0"/>
        <w:ind w:left="0"/>
        <w:jc w:val="both"/>
      </w:pPr>
      <w:r>
        <w:rPr>
          <w:rFonts w:ascii="Times New Roman"/>
          <w:b w:val="false"/>
          <w:i w:val="false"/>
          <w:color w:val="000000"/>
          <w:sz w:val="28"/>
        </w:rPr>
        <w:t>
      55. Пәндік:</w:t>
      </w:r>
      <w:r>
        <w:br/>
      </w:r>
      <w:r>
        <w:rPr>
          <w:rFonts w:ascii="Times New Roman"/>
          <w:b w:val="false"/>
          <w:i w:val="false"/>
          <w:color w:val="000000"/>
          <w:sz w:val="28"/>
        </w:rPr>
        <w:t>
      1) сөздерді дыбыстық құрамына қарай, кеспе әліппенің әріптері мен буындарынан сөз құрай білу;</w:t>
      </w:r>
      <w:r>
        <w:br/>
      </w:r>
      <w:r>
        <w:rPr>
          <w:rFonts w:ascii="Times New Roman"/>
          <w:b w:val="false"/>
          <w:i w:val="false"/>
          <w:color w:val="000000"/>
          <w:sz w:val="28"/>
        </w:rPr>
        <w:t>
      2) бас және кіші әріптерді жаза білу;</w:t>
      </w:r>
      <w:r>
        <w:br/>
      </w:r>
      <w:r>
        <w:rPr>
          <w:rFonts w:ascii="Times New Roman"/>
          <w:b w:val="false"/>
          <w:i w:val="false"/>
          <w:color w:val="000000"/>
          <w:sz w:val="28"/>
        </w:rPr>
        <w:t>
      3) сөздерді, сөйлемдерді, шағын мәтіндерді буындап, байыппен оқи білу;</w:t>
      </w:r>
      <w:r>
        <w:br/>
      </w:r>
      <w:r>
        <w:rPr>
          <w:rFonts w:ascii="Times New Roman"/>
          <w:b w:val="false"/>
          <w:i w:val="false"/>
          <w:color w:val="000000"/>
          <w:sz w:val="28"/>
        </w:rPr>
        <w:t>
      4) оқыған, талдаған сөздер мен сөйлемдерді тақтадан және әліппеден көшіріп жаза білу;</w:t>
      </w:r>
      <w:r>
        <w:br/>
      </w:r>
      <w:r>
        <w:rPr>
          <w:rFonts w:ascii="Times New Roman"/>
          <w:b w:val="false"/>
          <w:i w:val="false"/>
          <w:color w:val="000000"/>
          <w:sz w:val="28"/>
        </w:rPr>
        <w:t>
      5) сөздерді жатқа жазу, шағын мәтінді буындап оқу, шағын тақпақтар жаттау.</w:t>
      </w:r>
    </w:p>
    <w:bookmarkEnd w:id="914"/>
    <w:bookmarkStart w:name="z3337" w:id="915"/>
    <w:p>
      <w:pPr>
        <w:spacing w:after="0"/>
        <w:ind w:left="0"/>
        <w:jc w:val="left"/>
      </w:pPr>
      <w:r>
        <w:rPr>
          <w:rFonts w:ascii="Times New Roman"/>
          <w:b/>
          <w:i w:val="false"/>
          <w:color w:val="000000"/>
        </w:rPr>
        <w:t xml:space="preserve"> 
10. Оқу пәнінің төртінші кезеңін аяқтаудан кейін күтілетін нәтижелер</w:t>
      </w:r>
    </w:p>
    <w:bookmarkEnd w:id="915"/>
    <w:bookmarkStart w:name="z3338" w:id="916"/>
    <w:p>
      <w:pPr>
        <w:spacing w:after="0"/>
        <w:ind w:left="0"/>
        <w:jc w:val="both"/>
      </w:pPr>
      <w:r>
        <w:rPr>
          <w:rFonts w:ascii="Times New Roman"/>
          <w:b w:val="false"/>
          <w:i w:val="false"/>
          <w:color w:val="000000"/>
          <w:sz w:val="28"/>
        </w:rPr>
        <w:t>
      56. Пәндік:</w:t>
      </w:r>
      <w:r>
        <w:br/>
      </w:r>
      <w:r>
        <w:rPr>
          <w:rFonts w:ascii="Times New Roman"/>
          <w:b w:val="false"/>
          <w:i w:val="false"/>
          <w:color w:val="000000"/>
          <w:sz w:val="28"/>
        </w:rPr>
        <w:t>
      1) дыбыстар мен әріптерді сәйкестендіре білу;</w:t>
      </w:r>
      <w:r>
        <w:br/>
      </w:r>
      <w:r>
        <w:rPr>
          <w:rFonts w:ascii="Times New Roman"/>
          <w:b w:val="false"/>
          <w:i w:val="false"/>
          <w:color w:val="000000"/>
          <w:sz w:val="28"/>
        </w:rPr>
        <w:t xml:space="preserve">
      2) жуан, жіңішке дауыстыларды айтқызу, танып білу, ажырату; </w:t>
      </w:r>
      <w:r>
        <w:br/>
      </w:r>
      <w:r>
        <w:rPr>
          <w:rFonts w:ascii="Times New Roman"/>
          <w:b w:val="false"/>
          <w:i w:val="false"/>
          <w:color w:val="000000"/>
          <w:sz w:val="28"/>
        </w:rPr>
        <w:t>
      3) жуан, жіңішке дауыстылардың әріптік таңбаларымен танысу;</w:t>
      </w:r>
      <w:r>
        <w:br/>
      </w:r>
      <w:r>
        <w:rPr>
          <w:rFonts w:ascii="Times New Roman"/>
          <w:b w:val="false"/>
          <w:i w:val="false"/>
          <w:color w:val="000000"/>
          <w:sz w:val="28"/>
        </w:rPr>
        <w:t>
      4) дыбысталуы ұқсас дыбыстарды ажыратабілу;</w:t>
      </w:r>
      <w:r>
        <w:br/>
      </w:r>
      <w:r>
        <w:rPr>
          <w:rFonts w:ascii="Times New Roman"/>
          <w:b w:val="false"/>
          <w:i w:val="false"/>
          <w:color w:val="000000"/>
          <w:sz w:val="28"/>
        </w:rPr>
        <w:t>
      5) дыбыстық талдау жасай білу, талдау схемасын сызу; қазақ тіліндегі әріптердің орналасу ретімен танысу;</w:t>
      </w:r>
      <w:r>
        <w:br/>
      </w:r>
      <w:r>
        <w:rPr>
          <w:rFonts w:ascii="Times New Roman"/>
          <w:b w:val="false"/>
          <w:i w:val="false"/>
          <w:color w:val="000000"/>
          <w:sz w:val="28"/>
        </w:rPr>
        <w:t>
      6) үш-төрт сөзден сөйлем құрап жазу; ауызша құрастырылған сөйлемдерді сызба-үлгі бойынша дәптерге көшіре білу.</w:t>
      </w:r>
      <w:r>
        <w:br/>
      </w:r>
      <w:r>
        <w:rPr>
          <w:rFonts w:ascii="Times New Roman"/>
          <w:b w:val="false"/>
          <w:i w:val="false"/>
          <w:color w:val="000000"/>
          <w:sz w:val="28"/>
        </w:rPr>
        <w:t>
      7) сериялы (2-3) суреттерге ат қоя білу; екі-үш сөйлемді мәтін құрастыру.</w:t>
      </w:r>
    </w:p>
    <w:bookmarkEnd w:id="916"/>
    <w:bookmarkStart w:name="z3339" w:id="917"/>
    <w:p>
      <w:pPr>
        <w:spacing w:after="0"/>
        <w:ind w:left="0"/>
        <w:jc w:val="left"/>
      </w:pPr>
      <w:r>
        <w:rPr>
          <w:rFonts w:ascii="Times New Roman"/>
          <w:b/>
          <w:i w:val="false"/>
          <w:color w:val="000000"/>
        </w:rPr>
        <w:t xml:space="preserve"> 
11. Оқу пәнінің бесінші кезеңің аяқтаудан кейін күтілетін нәтижелер</w:t>
      </w:r>
    </w:p>
    <w:bookmarkEnd w:id="917"/>
    <w:bookmarkStart w:name="z3340" w:id="918"/>
    <w:p>
      <w:pPr>
        <w:spacing w:after="0"/>
        <w:ind w:left="0"/>
        <w:jc w:val="both"/>
      </w:pPr>
      <w:r>
        <w:rPr>
          <w:rFonts w:ascii="Times New Roman"/>
          <w:b w:val="false"/>
          <w:i w:val="false"/>
          <w:color w:val="000000"/>
          <w:sz w:val="28"/>
        </w:rPr>
        <w:t>
      57. Пәндік:</w:t>
      </w:r>
      <w:r>
        <w:br/>
      </w:r>
      <w:r>
        <w:rPr>
          <w:rFonts w:ascii="Times New Roman"/>
          <w:b w:val="false"/>
          <w:i w:val="false"/>
          <w:color w:val="000000"/>
          <w:sz w:val="28"/>
        </w:rPr>
        <w:t xml:space="preserve">
      1) қазақ тіліндегі әріптердің орналасу тәртібін білу; </w:t>
      </w:r>
      <w:r>
        <w:br/>
      </w:r>
      <w:r>
        <w:rPr>
          <w:rFonts w:ascii="Times New Roman"/>
          <w:b w:val="false"/>
          <w:i w:val="false"/>
          <w:color w:val="000000"/>
          <w:sz w:val="28"/>
        </w:rPr>
        <w:t xml:space="preserve">
      2) сөздерді әліпби ретімен орналастыра білу; </w:t>
      </w:r>
      <w:r>
        <w:br/>
      </w:r>
      <w:r>
        <w:rPr>
          <w:rFonts w:ascii="Times New Roman"/>
          <w:b w:val="false"/>
          <w:i w:val="false"/>
          <w:color w:val="000000"/>
          <w:sz w:val="28"/>
        </w:rPr>
        <w:t>
      3) жуан жәнежіңішке жұпдауыстыларды (а-ә, о-ө, ы-і, ү-ү) ажырата білу;</w:t>
      </w:r>
      <w:r>
        <w:br/>
      </w:r>
      <w:r>
        <w:rPr>
          <w:rFonts w:ascii="Times New Roman"/>
          <w:b w:val="false"/>
          <w:i w:val="false"/>
          <w:color w:val="000000"/>
          <w:sz w:val="28"/>
        </w:rPr>
        <w:t xml:space="preserve">
      4) ұяң және үнді дауыссыз дыбыстарды білу; </w:t>
      </w:r>
      <w:r>
        <w:br/>
      </w:r>
      <w:r>
        <w:rPr>
          <w:rFonts w:ascii="Times New Roman"/>
          <w:b w:val="false"/>
          <w:i w:val="false"/>
          <w:color w:val="000000"/>
          <w:sz w:val="28"/>
        </w:rPr>
        <w:t>
      5) сөздерді буынға бөліп жасауды үйрену және тасымалды ажырата білу;</w:t>
      </w:r>
      <w:r>
        <w:br/>
      </w:r>
      <w:r>
        <w:rPr>
          <w:rFonts w:ascii="Times New Roman"/>
          <w:b w:val="false"/>
          <w:i w:val="false"/>
          <w:color w:val="000000"/>
          <w:sz w:val="28"/>
        </w:rPr>
        <w:t xml:space="preserve">
      6) тасымалданбайтын сөздертуралы білу; </w:t>
      </w:r>
      <w:r>
        <w:br/>
      </w:r>
      <w:r>
        <w:rPr>
          <w:rFonts w:ascii="Times New Roman"/>
          <w:b w:val="false"/>
          <w:i w:val="false"/>
          <w:color w:val="000000"/>
          <w:sz w:val="28"/>
        </w:rPr>
        <w:t>
      7) ретсіз берілген сөздерді мағынасына қарай ретімен орналастырып жаза білу;</w:t>
      </w:r>
      <w:r>
        <w:br/>
      </w:r>
      <w:r>
        <w:rPr>
          <w:rFonts w:ascii="Times New Roman"/>
          <w:b w:val="false"/>
          <w:i w:val="false"/>
          <w:color w:val="000000"/>
          <w:sz w:val="28"/>
        </w:rPr>
        <w:t>
      8) мазмұндаманың мәтінін құрап, сөйлемдерді жүйелі түрде реттілікпен айту;</w:t>
      </w:r>
      <w:r>
        <w:br/>
      </w:r>
      <w:r>
        <w:rPr>
          <w:rFonts w:ascii="Times New Roman"/>
          <w:b w:val="false"/>
          <w:i w:val="false"/>
          <w:color w:val="000000"/>
          <w:sz w:val="28"/>
        </w:rPr>
        <w:t>
      9) сурет бойынша шағын мәтін құрастыру;</w:t>
      </w:r>
      <w:r>
        <w:br/>
      </w:r>
      <w:r>
        <w:rPr>
          <w:rFonts w:ascii="Times New Roman"/>
          <w:b w:val="false"/>
          <w:i w:val="false"/>
          <w:color w:val="000000"/>
          <w:sz w:val="28"/>
        </w:rPr>
        <w:t>
      10) көркем, әдемі жазуға дағдылану;</w:t>
      </w:r>
      <w:r>
        <w:br/>
      </w:r>
      <w:r>
        <w:rPr>
          <w:rFonts w:ascii="Times New Roman"/>
          <w:b w:val="false"/>
          <w:i w:val="false"/>
          <w:color w:val="000000"/>
          <w:sz w:val="28"/>
        </w:rPr>
        <w:t>
      11) кішіәріптердің бір-бірімен қосылып жазылуын білу, графикалық түрде дұрыс жаза білу.</w:t>
      </w:r>
      <w:r>
        <w:br/>
      </w:r>
      <w:r>
        <w:rPr>
          <w:rFonts w:ascii="Times New Roman"/>
          <w:b w:val="false"/>
          <w:i w:val="false"/>
          <w:color w:val="000000"/>
          <w:sz w:val="28"/>
        </w:rPr>
        <w:t>
</w:t>
      </w:r>
      <w:r>
        <w:rPr>
          <w:rFonts w:ascii="Times New Roman"/>
          <w:b w:val="false"/>
          <w:i w:val="false"/>
          <w:color w:val="000000"/>
          <w:sz w:val="28"/>
        </w:rPr>
        <w:t>
      58. Тұлғалық:</w:t>
      </w:r>
      <w:r>
        <w:br/>
      </w:r>
      <w:r>
        <w:rPr>
          <w:rFonts w:ascii="Times New Roman"/>
          <w:b w:val="false"/>
          <w:i w:val="false"/>
          <w:color w:val="000000"/>
          <w:sz w:val="28"/>
        </w:rPr>
        <w:t>
      1) ұжыммен, өзбетінше, мұғалімнің басшылығымен нәтижелі жұмыс атқаруды үйрену. Сөйлеу, ойлау іс-әрекетін белсендіру, қарым-қатынас, танымдық функцияларын дамыту.</w:t>
      </w:r>
      <w:r>
        <w:br/>
      </w:r>
      <w:r>
        <w:rPr>
          <w:rFonts w:ascii="Times New Roman"/>
          <w:b w:val="false"/>
          <w:i w:val="false"/>
          <w:color w:val="000000"/>
          <w:sz w:val="28"/>
        </w:rPr>
        <w:t>
</w:t>
      </w:r>
      <w:r>
        <w:rPr>
          <w:rFonts w:ascii="Times New Roman"/>
          <w:b w:val="false"/>
          <w:i w:val="false"/>
          <w:color w:val="000000"/>
          <w:sz w:val="28"/>
        </w:rPr>
        <w:t>
      59. Жүйелік-әрекеттік:</w:t>
      </w:r>
      <w:r>
        <w:br/>
      </w:r>
      <w:r>
        <w:rPr>
          <w:rFonts w:ascii="Times New Roman"/>
          <w:b w:val="false"/>
          <w:i w:val="false"/>
          <w:color w:val="000000"/>
          <w:sz w:val="28"/>
        </w:rPr>
        <w:t>
      1) сөзді, сөйлемді, шағын мәтіндерді буындап, байыппен оқи білу;</w:t>
      </w:r>
      <w:r>
        <w:br/>
      </w:r>
      <w:r>
        <w:rPr>
          <w:rFonts w:ascii="Times New Roman"/>
          <w:b w:val="false"/>
          <w:i w:val="false"/>
          <w:color w:val="000000"/>
          <w:sz w:val="28"/>
        </w:rPr>
        <w:t xml:space="preserve">
      2) тыңдаған материалдың мазмұны бойынша және мәтінге берілген суреттерге байланысты сұрақтарға жауап бере білу, жазу дағдыларын меңгеру; </w:t>
      </w:r>
      <w:r>
        <w:br/>
      </w:r>
      <w:r>
        <w:rPr>
          <w:rFonts w:ascii="Times New Roman"/>
          <w:b w:val="false"/>
          <w:i w:val="false"/>
          <w:color w:val="000000"/>
          <w:sz w:val="28"/>
        </w:rPr>
        <w:t>
      3) шағын тақпақтарды жаттау.</w:t>
      </w:r>
    </w:p>
    <w:bookmarkEnd w:id="918"/>
    <w:bookmarkStart w:name="z3343" w:id="9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53–қосымша </w:t>
      </w:r>
    </w:p>
    <w:bookmarkEnd w:id="9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158-қосымша</w:t>
      </w:r>
    </w:p>
    <w:bookmarkStart w:name="z3344" w:id="920"/>
    <w:p>
      <w:pPr>
        <w:spacing w:after="0"/>
        <w:ind w:left="0"/>
        <w:jc w:val="left"/>
      </w:pPr>
      <w:r>
        <w:rPr>
          <w:rFonts w:ascii="Times New Roman"/>
          <w:b/>
          <w:i w:val="false"/>
          <w:color w:val="000000"/>
        </w:rPr>
        <w:t xml:space="preserve"> 
Жеңіл ақыл-ой кемістігі бар оқушыларға арналған бастауыш</w:t>
      </w:r>
      <w:r>
        <w:br/>
      </w:r>
      <w:r>
        <w:rPr>
          <w:rFonts w:ascii="Times New Roman"/>
          <w:b/>
          <w:i w:val="false"/>
          <w:color w:val="000000"/>
        </w:rPr>
        <w:t>
білім беру деңгейінің 0-4 сыныптары үшін «Орыс тілі»</w:t>
      </w:r>
      <w:r>
        <w:br/>
      </w:r>
      <w:r>
        <w:rPr>
          <w:rFonts w:ascii="Times New Roman"/>
          <w:b/>
          <w:i w:val="false"/>
          <w:color w:val="000000"/>
        </w:rPr>
        <w:t>
пәнінен типтік оқу бағдарламасы</w:t>
      </w:r>
      <w:r>
        <w:br/>
      </w:r>
      <w:r>
        <w:rPr>
          <w:rFonts w:ascii="Times New Roman"/>
          <w:b/>
          <w:i w:val="false"/>
          <w:color w:val="000000"/>
        </w:rPr>
        <w:t>
(оқыту орыс тілінде жүргізілетін мектептер үшін)</w:t>
      </w:r>
    </w:p>
    <w:bookmarkEnd w:id="920"/>
    <w:bookmarkStart w:name="z3345" w:id="921"/>
    <w:p>
      <w:pPr>
        <w:spacing w:after="0"/>
        <w:ind w:left="0"/>
        <w:jc w:val="left"/>
      </w:pPr>
      <w:r>
        <w:rPr>
          <w:rFonts w:ascii="Times New Roman"/>
          <w:b/>
          <w:i w:val="false"/>
          <w:color w:val="000000"/>
        </w:rPr>
        <w:t xml:space="preserve"> 
1. Пояснительная записка</w:t>
      </w:r>
    </w:p>
    <w:bookmarkEnd w:id="921"/>
    <w:bookmarkStart w:name="z3346" w:id="922"/>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и с учетом необходимости удовлетворять особые образовательные потребности учащихся с легкой умственной отсталостью.</w:t>
      </w:r>
      <w:r>
        <w:br/>
      </w:r>
      <w:r>
        <w:rPr>
          <w:rFonts w:ascii="Times New Roman"/>
          <w:b w:val="false"/>
          <w:i w:val="false"/>
          <w:color w:val="000000"/>
          <w:sz w:val="28"/>
        </w:rPr>
        <w:t>
</w:t>
      </w:r>
      <w:r>
        <w:rPr>
          <w:rFonts w:ascii="Times New Roman"/>
          <w:b w:val="false"/>
          <w:i w:val="false"/>
          <w:color w:val="000000"/>
          <w:sz w:val="28"/>
        </w:rPr>
        <w:t>
      2. Русский язык является одним из основных предметов в специальной школе.</w:t>
      </w:r>
      <w:r>
        <w:br/>
      </w:r>
      <w:r>
        <w:rPr>
          <w:rFonts w:ascii="Times New Roman"/>
          <w:b w:val="false"/>
          <w:i w:val="false"/>
          <w:color w:val="000000"/>
          <w:sz w:val="28"/>
        </w:rPr>
        <w:t>
</w:t>
      </w:r>
      <w:r>
        <w:rPr>
          <w:rFonts w:ascii="Times New Roman"/>
          <w:b w:val="false"/>
          <w:i w:val="false"/>
          <w:color w:val="000000"/>
          <w:sz w:val="28"/>
        </w:rPr>
        <w:t>
      3. В вспомогательной школе обучение русскому языку носит элементарно практический характер.</w:t>
      </w:r>
      <w:r>
        <w:br/>
      </w:r>
      <w:r>
        <w:rPr>
          <w:rFonts w:ascii="Times New Roman"/>
          <w:b w:val="false"/>
          <w:i w:val="false"/>
          <w:color w:val="000000"/>
          <w:sz w:val="28"/>
        </w:rPr>
        <w:t>
</w:t>
      </w:r>
      <w:r>
        <w:rPr>
          <w:rFonts w:ascii="Times New Roman"/>
          <w:b w:val="false"/>
          <w:i w:val="false"/>
          <w:color w:val="000000"/>
          <w:sz w:val="28"/>
        </w:rPr>
        <w:t>
      4. Цель учебного предмета – формирование речи как средства общения, как способа коррекции познавательной деятельности учащихся и облегчения их адаптации после окончания школы.</w:t>
      </w:r>
      <w:r>
        <w:br/>
      </w:r>
      <w:r>
        <w:rPr>
          <w:rFonts w:ascii="Times New Roman"/>
          <w:b w:val="false"/>
          <w:i w:val="false"/>
          <w:color w:val="000000"/>
          <w:sz w:val="28"/>
        </w:rPr>
        <w:t>
</w:t>
      </w:r>
      <w:r>
        <w:rPr>
          <w:rFonts w:ascii="Times New Roman"/>
          <w:b w:val="false"/>
          <w:i w:val="false"/>
          <w:color w:val="000000"/>
          <w:sz w:val="28"/>
        </w:rPr>
        <w:t>
      5. Основные задачи:</w:t>
      </w:r>
      <w:r>
        <w:br/>
      </w:r>
      <w:r>
        <w:rPr>
          <w:rFonts w:ascii="Times New Roman"/>
          <w:b w:val="false"/>
          <w:i w:val="false"/>
          <w:color w:val="000000"/>
          <w:sz w:val="28"/>
        </w:rPr>
        <w:t>
      1) научить школьников правильно и осмысленно читать доступный их пониманию текст;</w:t>
      </w:r>
      <w:r>
        <w:br/>
      </w:r>
      <w:r>
        <w:rPr>
          <w:rFonts w:ascii="Times New Roman"/>
          <w:b w:val="false"/>
          <w:i w:val="false"/>
          <w:color w:val="000000"/>
          <w:sz w:val="28"/>
        </w:rPr>
        <w:t>
      2) 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r>
        <w:br/>
      </w:r>
      <w:r>
        <w:rPr>
          <w:rFonts w:ascii="Times New Roman"/>
          <w:b w:val="false"/>
          <w:i w:val="false"/>
          <w:color w:val="000000"/>
          <w:sz w:val="28"/>
        </w:rPr>
        <w:t>
      3) повысить уровень общего развития учащихся;</w:t>
      </w:r>
      <w:r>
        <w:br/>
      </w:r>
      <w:r>
        <w:rPr>
          <w:rFonts w:ascii="Times New Roman"/>
          <w:b w:val="false"/>
          <w:i w:val="false"/>
          <w:color w:val="000000"/>
          <w:sz w:val="28"/>
        </w:rPr>
        <w:t>
      4) научить последовательно и правильно излагать свои мысли в устной и письменной форме;</w:t>
      </w:r>
      <w:r>
        <w:br/>
      </w:r>
      <w:r>
        <w:rPr>
          <w:rFonts w:ascii="Times New Roman"/>
          <w:b w:val="false"/>
          <w:i w:val="false"/>
          <w:color w:val="000000"/>
          <w:sz w:val="28"/>
        </w:rPr>
        <w:t>
      5) развивать нравственные качества школьников.</w:t>
      </w:r>
      <w:r>
        <w:br/>
      </w:r>
      <w:r>
        <w:rPr>
          <w:rFonts w:ascii="Times New Roman"/>
          <w:b w:val="false"/>
          <w:i w:val="false"/>
          <w:color w:val="000000"/>
          <w:sz w:val="28"/>
        </w:rPr>
        <w:t>
      6) преодоление недостатков развития познавательной сферы, формирование положительных эмоционально-волевых и личностных качеств;</w:t>
      </w:r>
      <w:r>
        <w:br/>
      </w:r>
      <w:r>
        <w:rPr>
          <w:rFonts w:ascii="Times New Roman"/>
          <w:b w:val="false"/>
          <w:i w:val="false"/>
          <w:color w:val="000000"/>
          <w:sz w:val="28"/>
        </w:rPr>
        <w:t>
      7) развитие интереса к учебным занятиям, умения взаимодействовать с другими детьми и взрослыми.</w:t>
      </w:r>
      <w:r>
        <w:br/>
      </w:r>
      <w:r>
        <w:rPr>
          <w:rFonts w:ascii="Times New Roman"/>
          <w:b w:val="false"/>
          <w:i w:val="false"/>
          <w:color w:val="000000"/>
          <w:sz w:val="28"/>
        </w:rPr>
        <w:t xml:space="preserve">
      8) Специальной задачей обучения русскому языку во вспомогательной школе является коррекция речи и мышления умственно отсталых школьников. </w:t>
      </w:r>
      <w:r>
        <w:br/>
      </w:r>
      <w:r>
        <w:rPr>
          <w:rFonts w:ascii="Times New Roman"/>
          <w:b w:val="false"/>
          <w:i w:val="false"/>
          <w:color w:val="000000"/>
          <w:sz w:val="28"/>
        </w:rPr>
        <w:t>
</w:t>
      </w:r>
      <w:r>
        <w:rPr>
          <w:rFonts w:ascii="Times New Roman"/>
          <w:b w:val="false"/>
          <w:i w:val="false"/>
          <w:color w:val="000000"/>
          <w:sz w:val="28"/>
        </w:rPr>
        <w:t>
      6. Объем учебной нагрузки по учебному предмету «Русский язык» в соответствии с Типовым учебным планом начального образования школьников с легкой умственной отсталостью, утвержденным Приказом МОН РК от 8 ноября 2012 года № 500, составляет:</w:t>
      </w:r>
      <w:r>
        <w:br/>
      </w:r>
      <w:r>
        <w:rPr>
          <w:rFonts w:ascii="Times New Roman"/>
          <w:b w:val="false"/>
          <w:i w:val="false"/>
          <w:color w:val="000000"/>
          <w:sz w:val="28"/>
        </w:rPr>
        <w:t xml:space="preserve">
      1) 0 класс – 3 часа в неделю, 99 часов в учебном году; </w:t>
      </w:r>
      <w:r>
        <w:br/>
      </w:r>
      <w:r>
        <w:rPr>
          <w:rFonts w:ascii="Times New Roman"/>
          <w:b w:val="false"/>
          <w:i w:val="false"/>
          <w:color w:val="000000"/>
          <w:sz w:val="28"/>
        </w:rPr>
        <w:t>
      2) 1 класс – 3 часа в неделю, 99 часов в учебном году;  </w:t>
      </w:r>
      <w:r>
        <w:br/>
      </w:r>
      <w:r>
        <w:rPr>
          <w:rFonts w:ascii="Times New Roman"/>
          <w:b w:val="false"/>
          <w:i w:val="false"/>
          <w:color w:val="000000"/>
          <w:sz w:val="28"/>
        </w:rPr>
        <w:t>
      3) 2 класс – 3 часа в неделю, 102 часа в учебном году;</w:t>
      </w:r>
      <w:r>
        <w:br/>
      </w:r>
      <w:r>
        <w:rPr>
          <w:rFonts w:ascii="Times New Roman"/>
          <w:b w:val="false"/>
          <w:i w:val="false"/>
          <w:color w:val="000000"/>
          <w:sz w:val="28"/>
        </w:rPr>
        <w:t>
      4) 3 класс – 3 часа в неделю, 102 часа в учебном году;</w:t>
      </w:r>
      <w:r>
        <w:br/>
      </w:r>
      <w:r>
        <w:rPr>
          <w:rFonts w:ascii="Times New Roman"/>
          <w:b w:val="false"/>
          <w:i w:val="false"/>
          <w:color w:val="000000"/>
          <w:sz w:val="28"/>
        </w:rPr>
        <w:t>
      5) 4 класс – 3 часа в неделю, 102 часа в учебном году.</w:t>
      </w:r>
      <w:r>
        <w:br/>
      </w:r>
      <w:r>
        <w:rPr>
          <w:rFonts w:ascii="Times New Roman"/>
          <w:b w:val="false"/>
          <w:i w:val="false"/>
          <w:color w:val="000000"/>
          <w:sz w:val="28"/>
        </w:rPr>
        <w:t>
</w:t>
      </w:r>
      <w:r>
        <w:rPr>
          <w:rFonts w:ascii="Times New Roman"/>
          <w:b w:val="false"/>
          <w:i w:val="false"/>
          <w:color w:val="000000"/>
          <w:sz w:val="28"/>
        </w:rPr>
        <w:t>
      7. В процессе обучения русскому языку, чтению и развитию речи осуществляются межпредметные связи со следующими предметами:</w:t>
      </w:r>
      <w:r>
        <w:br/>
      </w:r>
      <w:r>
        <w:rPr>
          <w:rFonts w:ascii="Times New Roman"/>
          <w:b w:val="false"/>
          <w:i w:val="false"/>
          <w:color w:val="000000"/>
          <w:sz w:val="28"/>
        </w:rPr>
        <w:t>
      1) с курсом «Мир вокруг». Расширение познавательных интересов учащихся об окружающем мире, природе. Обучение чтению осуществляется на текстах, посвященных явлениям природы, жизни животного мира, тайнам растений лесов и полей;</w:t>
      </w:r>
      <w:r>
        <w:br/>
      </w:r>
      <w:r>
        <w:rPr>
          <w:rFonts w:ascii="Times New Roman"/>
          <w:b w:val="false"/>
          <w:i w:val="false"/>
          <w:color w:val="000000"/>
          <w:sz w:val="28"/>
        </w:rPr>
        <w:t>
      2) c математикой. Проведение звукового анализа требует определения количества звуков в слове, их последовательности, сравнения (больше - меньше) звуко-буквенного состава слов;</w:t>
      </w:r>
      <w:r>
        <w:br/>
      </w:r>
      <w:r>
        <w:rPr>
          <w:rFonts w:ascii="Times New Roman"/>
          <w:b w:val="false"/>
          <w:i w:val="false"/>
          <w:color w:val="000000"/>
          <w:sz w:val="28"/>
        </w:rPr>
        <w:t>
      3) c изобразительным искусством. На уроках русского языка и чтения широко используются произведения живописи, рисунка: учащиеся рисуют, раскрашивают, штрихуют, пополняют свой словарный запас, составляя устные рассказы по картинам;</w:t>
      </w:r>
      <w:r>
        <w:br/>
      </w:r>
      <w:r>
        <w:rPr>
          <w:rFonts w:ascii="Times New Roman"/>
          <w:b w:val="false"/>
          <w:i w:val="false"/>
          <w:color w:val="000000"/>
          <w:sz w:val="28"/>
        </w:rPr>
        <w:t>
      4) c музыкой и пением. Использование музыкальных произведений во время уроков создает положительную мотивация к усвоению нового материала;</w:t>
      </w:r>
      <w:r>
        <w:br/>
      </w:r>
      <w:r>
        <w:rPr>
          <w:rFonts w:ascii="Times New Roman"/>
          <w:b w:val="false"/>
          <w:i w:val="false"/>
          <w:color w:val="000000"/>
          <w:sz w:val="28"/>
        </w:rPr>
        <w:t>
      5) с физической культурой. Во время физминуток учащиеся выполняют различные физические упражнения, сопровождаемые стихотворными текстами.</w:t>
      </w:r>
      <w:r>
        <w:br/>
      </w:r>
      <w:r>
        <w:rPr>
          <w:rFonts w:ascii="Times New Roman"/>
          <w:b w:val="false"/>
          <w:i w:val="false"/>
          <w:color w:val="000000"/>
          <w:sz w:val="28"/>
        </w:rPr>
        <w:t>
</w:t>
      </w:r>
      <w:r>
        <w:rPr>
          <w:rFonts w:ascii="Times New Roman"/>
          <w:b w:val="false"/>
          <w:i w:val="false"/>
          <w:color w:val="000000"/>
          <w:sz w:val="28"/>
        </w:rPr>
        <w:t>
      8. Программа по русскому языку включает в себя следующие разделы:</w:t>
      </w:r>
      <w:r>
        <w:br/>
      </w:r>
      <w:r>
        <w:rPr>
          <w:rFonts w:ascii="Times New Roman"/>
          <w:b w:val="false"/>
          <w:i w:val="false"/>
          <w:color w:val="000000"/>
          <w:sz w:val="28"/>
        </w:rPr>
        <w:t>
      1) подготовка к обучению грамоте;</w:t>
      </w:r>
      <w:r>
        <w:br/>
      </w:r>
      <w:r>
        <w:rPr>
          <w:rFonts w:ascii="Times New Roman"/>
          <w:b w:val="false"/>
          <w:i w:val="false"/>
          <w:color w:val="000000"/>
          <w:sz w:val="28"/>
        </w:rPr>
        <w:t>
      2) обучение грамоте;</w:t>
      </w:r>
      <w:r>
        <w:br/>
      </w:r>
      <w:r>
        <w:rPr>
          <w:rFonts w:ascii="Times New Roman"/>
          <w:b w:val="false"/>
          <w:i w:val="false"/>
          <w:color w:val="000000"/>
          <w:sz w:val="28"/>
        </w:rPr>
        <w:t>
      3) чтение и развитие речи;</w:t>
      </w:r>
      <w:r>
        <w:br/>
      </w:r>
      <w:r>
        <w:rPr>
          <w:rFonts w:ascii="Times New Roman"/>
          <w:b w:val="false"/>
          <w:i w:val="false"/>
          <w:color w:val="000000"/>
          <w:sz w:val="28"/>
        </w:rPr>
        <w:t>
      4) грамматика, правописание и развитие речи.</w:t>
      </w:r>
      <w:r>
        <w:br/>
      </w:r>
      <w:r>
        <w:rPr>
          <w:rFonts w:ascii="Times New Roman"/>
          <w:b w:val="false"/>
          <w:i w:val="false"/>
          <w:color w:val="000000"/>
          <w:sz w:val="28"/>
        </w:rPr>
        <w:t>
</w:t>
      </w:r>
      <w:r>
        <w:rPr>
          <w:rFonts w:ascii="Times New Roman"/>
          <w:b w:val="false"/>
          <w:i w:val="false"/>
          <w:color w:val="000000"/>
          <w:sz w:val="28"/>
        </w:rPr>
        <w:t>
      9. Основным принципом, организующим эти разделы, является развитие речи. В процессе обучения проводится работа над устранением недостатков всех сторон речи ребенка. На уроках русского языка исправляются дефекты произношения, формируются фонетико-фонематические представления, проводятся упражнения на звуковой анализ и синтез, на дифференциацию оппозиционных фонем (с-ш, с-з, р-л и др), на соотнесение звуков и их графических обозначений, а также на ознакомление с некоторыми фонетическими понятиями.</w:t>
      </w:r>
      <w:r>
        <w:br/>
      </w:r>
      <w:r>
        <w:rPr>
          <w:rFonts w:ascii="Times New Roman"/>
          <w:b w:val="false"/>
          <w:i w:val="false"/>
          <w:color w:val="000000"/>
          <w:sz w:val="28"/>
        </w:rPr>
        <w:t>
</w:t>
      </w:r>
      <w:r>
        <w:rPr>
          <w:rFonts w:ascii="Times New Roman"/>
          <w:b w:val="false"/>
          <w:i w:val="false"/>
          <w:color w:val="000000"/>
          <w:sz w:val="28"/>
        </w:rPr>
        <w:t>
      10. Неточность и бедность словаря, неправильное употребление грамматических форм, синтаксических конструкций устраняются на всех занятиях по русскому языку, будь то уроки, посвященные развитию устной речи, чтению, практическим грамматическим упражнениям или грамматике и правописанию.</w:t>
      </w:r>
      <w:r>
        <w:br/>
      </w:r>
      <w:r>
        <w:rPr>
          <w:rFonts w:ascii="Times New Roman"/>
          <w:b w:val="false"/>
          <w:i w:val="false"/>
          <w:color w:val="000000"/>
          <w:sz w:val="28"/>
        </w:rPr>
        <w:t>
</w:t>
      </w:r>
      <w:r>
        <w:rPr>
          <w:rFonts w:ascii="Times New Roman"/>
          <w:b w:val="false"/>
          <w:i w:val="false"/>
          <w:color w:val="000000"/>
          <w:sz w:val="28"/>
        </w:rPr>
        <w:t>
      11. Важное значение имеет практическая направленность программного материала, его нацеленность на формирование у детей речевых навыков.</w:t>
      </w:r>
      <w:r>
        <w:br/>
      </w:r>
      <w:r>
        <w:rPr>
          <w:rFonts w:ascii="Times New Roman"/>
          <w:b w:val="false"/>
          <w:i w:val="false"/>
          <w:color w:val="000000"/>
          <w:sz w:val="28"/>
        </w:rPr>
        <w:t>
</w:t>
      </w:r>
      <w:r>
        <w:rPr>
          <w:rFonts w:ascii="Times New Roman"/>
          <w:b w:val="false"/>
          <w:i w:val="false"/>
          <w:color w:val="000000"/>
          <w:sz w:val="28"/>
        </w:rPr>
        <w:t>
      12. Изучение грамматических, орфографических и стилистических закономерностей подчиняется практическим целям овладения речью. Реализация этих целей предполагает, что законы языка усваиваются учащимися вспомогательной школы в тех пределах, которые необходимы для совершенствования их речевой практики.</w:t>
      </w:r>
      <w:r>
        <w:br/>
      </w:r>
      <w:r>
        <w:rPr>
          <w:rFonts w:ascii="Times New Roman"/>
          <w:b w:val="false"/>
          <w:i w:val="false"/>
          <w:color w:val="000000"/>
          <w:sz w:val="28"/>
        </w:rPr>
        <w:t>
</w:t>
      </w:r>
      <w:r>
        <w:rPr>
          <w:rFonts w:ascii="Times New Roman"/>
          <w:b w:val="false"/>
          <w:i w:val="false"/>
          <w:color w:val="000000"/>
          <w:sz w:val="28"/>
        </w:rPr>
        <w:t>
      13. Курс грамматики во вспомогательной школе не является лингвотеоретическим. Это практическая грамматика, нацеленная не на усвоение школьниками языковой системы, а на развитие и коррекцию речи, призванная научить учащихся понимать и строить речевые высказывания, пользоваться речью как средством общения.</w:t>
      </w:r>
      <w:r>
        <w:br/>
      </w:r>
      <w:r>
        <w:rPr>
          <w:rFonts w:ascii="Times New Roman"/>
          <w:b w:val="false"/>
          <w:i w:val="false"/>
          <w:color w:val="000000"/>
          <w:sz w:val="28"/>
        </w:rPr>
        <w:t>
</w:t>
      </w:r>
      <w:r>
        <w:rPr>
          <w:rFonts w:ascii="Times New Roman"/>
          <w:b w:val="false"/>
          <w:i w:val="false"/>
          <w:color w:val="000000"/>
          <w:sz w:val="28"/>
        </w:rPr>
        <w:t xml:space="preserve">
      14. Реализуя право каждого умственно отсталого ребенка развиваться и усваивать учебный материал в индивидуальном темпе и объеме учебный материал изложен в программе в виде последовательных, постепенно усложняющихся порций учебного материала (образовательных этапов). </w:t>
      </w:r>
      <w:r>
        <w:br/>
      </w:r>
      <w:r>
        <w:rPr>
          <w:rFonts w:ascii="Times New Roman"/>
          <w:b w:val="false"/>
          <w:i w:val="false"/>
          <w:color w:val="000000"/>
          <w:sz w:val="28"/>
        </w:rPr>
        <w:t>
</w:t>
      </w:r>
      <w:r>
        <w:rPr>
          <w:rFonts w:ascii="Times New Roman"/>
          <w:b w:val="false"/>
          <w:i w:val="false"/>
          <w:color w:val="000000"/>
          <w:sz w:val="28"/>
        </w:rPr>
        <w:t>
      15. Количество часов на усвоение каждой темы учитель должен определить самостоятельно, ориентируясь на возможности и особые образовательные потребности учащихся своего класса. По мере усвоения учебного материала каждого образовательного этапа, педагог переходит с учащимися к изучению учебного материала следующего образовательного этапа. За период обучения школьников в 0-4 классах допускается усвоение материала первых 4-5 образовательных этапов. Педагог должен работать с учащимися на материале доступном пониманию учащихся.</w:t>
      </w:r>
    </w:p>
    <w:bookmarkEnd w:id="922"/>
    <w:bookmarkStart w:name="z3361" w:id="923"/>
    <w:p>
      <w:pPr>
        <w:spacing w:after="0"/>
        <w:ind w:left="0"/>
        <w:jc w:val="left"/>
      </w:pPr>
      <w:r>
        <w:rPr>
          <w:rFonts w:ascii="Times New Roman"/>
          <w:b/>
          <w:i w:val="false"/>
          <w:color w:val="000000"/>
        </w:rPr>
        <w:t xml:space="preserve"> 
2. Базовое содержание учебного предмета для подготовительного класса</w:t>
      </w:r>
    </w:p>
    <w:bookmarkEnd w:id="923"/>
    <w:bookmarkStart w:name="z3362" w:id="924"/>
    <w:p>
      <w:pPr>
        <w:spacing w:after="0"/>
        <w:ind w:left="0"/>
        <w:jc w:val="both"/>
      </w:pPr>
      <w:r>
        <w:rPr>
          <w:rFonts w:ascii="Times New Roman"/>
          <w:b w:val="false"/>
          <w:i w:val="false"/>
          <w:color w:val="000000"/>
          <w:sz w:val="28"/>
        </w:rPr>
        <w:t>
      16. Подготовка к обучению грамоте (99 ч).</w:t>
      </w:r>
      <w:r>
        <w:br/>
      </w:r>
      <w:r>
        <w:rPr>
          <w:rFonts w:ascii="Times New Roman"/>
          <w:b w:val="false"/>
          <w:i w:val="false"/>
          <w:color w:val="000000"/>
          <w:sz w:val="28"/>
        </w:rPr>
        <w:t>
</w:t>
      </w:r>
      <w:r>
        <w:rPr>
          <w:rFonts w:ascii="Times New Roman"/>
          <w:b w:val="false"/>
          <w:i w:val="false"/>
          <w:color w:val="000000"/>
          <w:sz w:val="28"/>
        </w:rPr>
        <w:t>
      17. Пояснительная записка.</w:t>
      </w:r>
      <w:r>
        <w:br/>
      </w:r>
      <w:r>
        <w:rPr>
          <w:rFonts w:ascii="Times New Roman"/>
          <w:b w:val="false"/>
          <w:i w:val="false"/>
          <w:color w:val="000000"/>
          <w:sz w:val="28"/>
        </w:rPr>
        <w:t>
</w:t>
      </w:r>
      <w:r>
        <w:rPr>
          <w:rFonts w:ascii="Times New Roman"/>
          <w:b w:val="false"/>
          <w:i w:val="false"/>
          <w:color w:val="000000"/>
          <w:sz w:val="28"/>
        </w:rPr>
        <w:t>
      18. Цель занятий на подготовительном этапе – повышение уровня как психологической, так и функциональной готовности детей с нарушением интеллекта к школьному обучению.</w:t>
      </w:r>
      <w:r>
        <w:br/>
      </w:r>
      <w:r>
        <w:rPr>
          <w:rFonts w:ascii="Times New Roman"/>
          <w:b w:val="false"/>
          <w:i w:val="false"/>
          <w:color w:val="000000"/>
          <w:sz w:val="28"/>
        </w:rPr>
        <w:t>
</w:t>
      </w:r>
      <w:r>
        <w:rPr>
          <w:rFonts w:ascii="Times New Roman"/>
          <w:b w:val="false"/>
          <w:i w:val="false"/>
          <w:color w:val="000000"/>
          <w:sz w:val="28"/>
        </w:rPr>
        <w:t>
      19. Кроме того, в подготовительном классе, наряду с обучающей, должна решаться и диагностическая задача, что позволит предупредить ошибочное зачисление детей во вспомогательную школу.</w:t>
      </w:r>
      <w:r>
        <w:br/>
      </w:r>
      <w:r>
        <w:rPr>
          <w:rFonts w:ascii="Times New Roman"/>
          <w:b w:val="false"/>
          <w:i w:val="false"/>
          <w:color w:val="000000"/>
          <w:sz w:val="28"/>
        </w:rPr>
        <w:t>
</w:t>
      </w:r>
      <w:r>
        <w:rPr>
          <w:rFonts w:ascii="Times New Roman"/>
          <w:b w:val="false"/>
          <w:i w:val="false"/>
          <w:color w:val="000000"/>
          <w:sz w:val="28"/>
        </w:rPr>
        <w:t>
      20. Вся работа с детьми на нулевом этапе должна носить очень непринужденный характер. Она должна быть организована увлекательно и интересно, проводиться в основном в игровой форме и вызывать у ребенка только положительные эмоции.</w:t>
      </w:r>
      <w:r>
        <w:br/>
      </w:r>
      <w:r>
        <w:rPr>
          <w:rFonts w:ascii="Times New Roman"/>
          <w:b w:val="false"/>
          <w:i w:val="false"/>
          <w:color w:val="000000"/>
          <w:sz w:val="28"/>
        </w:rPr>
        <w:t>
</w:t>
      </w:r>
      <w:r>
        <w:rPr>
          <w:rFonts w:ascii="Times New Roman"/>
          <w:b w:val="false"/>
          <w:i w:val="false"/>
          <w:color w:val="000000"/>
          <w:sz w:val="28"/>
        </w:rPr>
        <w:t>
      21. Чтобы обучение было успешным необходимо решить на подготовительном этапе следующие задачи:</w:t>
      </w:r>
      <w:r>
        <w:br/>
      </w:r>
      <w:r>
        <w:rPr>
          <w:rFonts w:ascii="Times New Roman"/>
          <w:b w:val="false"/>
          <w:i w:val="false"/>
          <w:color w:val="000000"/>
          <w:sz w:val="28"/>
        </w:rPr>
        <w:t>
      1) первичное изучение детей, поступающих в школу (выявление общего и речевого развития детей, уровня владения учебными знаниями и навыками); развитие интереса к обучению;</w:t>
      </w:r>
      <w:r>
        <w:br/>
      </w:r>
      <w:r>
        <w:rPr>
          <w:rFonts w:ascii="Times New Roman"/>
          <w:b w:val="false"/>
          <w:i w:val="false"/>
          <w:color w:val="000000"/>
          <w:sz w:val="28"/>
        </w:rPr>
        <w:t xml:space="preserve">
      2) воспитание навыков речевого общения; </w:t>
      </w:r>
      <w:r>
        <w:br/>
      </w:r>
      <w:r>
        <w:rPr>
          <w:rFonts w:ascii="Times New Roman"/>
          <w:b w:val="false"/>
          <w:i w:val="false"/>
          <w:color w:val="000000"/>
          <w:sz w:val="28"/>
        </w:rPr>
        <w:t xml:space="preserve">
      3) развитие фонематического слуха; </w:t>
      </w:r>
      <w:r>
        <w:br/>
      </w:r>
      <w:r>
        <w:rPr>
          <w:rFonts w:ascii="Times New Roman"/>
          <w:b w:val="false"/>
          <w:i w:val="false"/>
          <w:color w:val="000000"/>
          <w:sz w:val="28"/>
        </w:rPr>
        <w:t xml:space="preserve">
      4) отработка произносительной стороны речи; </w:t>
      </w:r>
      <w:r>
        <w:br/>
      </w:r>
      <w:r>
        <w:rPr>
          <w:rFonts w:ascii="Times New Roman"/>
          <w:b w:val="false"/>
          <w:i w:val="false"/>
          <w:color w:val="000000"/>
          <w:sz w:val="28"/>
        </w:rPr>
        <w:t xml:space="preserve">
      5) формирование зрительного и пространственного восприятия и представления; коррекция моторики руки, подготовка к обучению письму; </w:t>
      </w:r>
      <w:r>
        <w:br/>
      </w:r>
      <w:r>
        <w:rPr>
          <w:rFonts w:ascii="Times New Roman"/>
          <w:b w:val="false"/>
          <w:i w:val="false"/>
          <w:color w:val="000000"/>
          <w:sz w:val="28"/>
        </w:rPr>
        <w:t>
      6) формирование нравственной и волевой готовности к обучению в школе.</w:t>
      </w:r>
      <w:r>
        <w:br/>
      </w:r>
      <w:r>
        <w:rPr>
          <w:rFonts w:ascii="Times New Roman"/>
          <w:b w:val="false"/>
          <w:i w:val="false"/>
          <w:color w:val="000000"/>
          <w:sz w:val="28"/>
        </w:rPr>
        <w:t>
</w:t>
      </w:r>
      <w:r>
        <w:rPr>
          <w:rFonts w:ascii="Times New Roman"/>
          <w:b w:val="false"/>
          <w:i w:val="false"/>
          <w:color w:val="000000"/>
          <w:sz w:val="28"/>
        </w:rPr>
        <w:t>
      22. Развитие речи:</w:t>
      </w:r>
      <w:r>
        <w:br/>
      </w:r>
      <w:r>
        <w:rPr>
          <w:rFonts w:ascii="Times New Roman"/>
          <w:b w:val="false"/>
          <w:i w:val="false"/>
          <w:color w:val="000000"/>
          <w:sz w:val="28"/>
        </w:rPr>
        <w:t xml:space="preserve">
      1) выполнение простых поручений по словесному заданию учителя; </w:t>
      </w:r>
      <w:r>
        <w:br/>
      </w:r>
      <w:r>
        <w:rPr>
          <w:rFonts w:ascii="Times New Roman"/>
          <w:b w:val="false"/>
          <w:i w:val="false"/>
          <w:color w:val="000000"/>
          <w:sz w:val="28"/>
        </w:rPr>
        <w:t>
      2) выражение своих просьб и желаний;</w:t>
      </w:r>
      <w:r>
        <w:br/>
      </w:r>
      <w:r>
        <w:rPr>
          <w:rFonts w:ascii="Times New Roman"/>
          <w:b w:val="false"/>
          <w:i w:val="false"/>
          <w:color w:val="000000"/>
          <w:sz w:val="28"/>
        </w:rPr>
        <w:t xml:space="preserve">
      3) называние игрушек, предметов и характеристика их по основным свойствам; </w:t>
      </w:r>
      <w:r>
        <w:br/>
      </w:r>
      <w:r>
        <w:rPr>
          <w:rFonts w:ascii="Times New Roman"/>
          <w:b w:val="false"/>
          <w:i w:val="false"/>
          <w:color w:val="000000"/>
          <w:sz w:val="28"/>
        </w:rPr>
        <w:t>
      4) классификация предметов и подбор обобщающих слов;</w:t>
      </w:r>
      <w:r>
        <w:br/>
      </w:r>
      <w:r>
        <w:rPr>
          <w:rFonts w:ascii="Times New Roman"/>
          <w:b w:val="false"/>
          <w:i w:val="false"/>
          <w:color w:val="000000"/>
          <w:sz w:val="28"/>
        </w:rPr>
        <w:t xml:space="preserve">
      5) полные ответы на вопросы; </w:t>
      </w:r>
      <w:r>
        <w:br/>
      </w:r>
      <w:r>
        <w:rPr>
          <w:rFonts w:ascii="Times New Roman"/>
          <w:b w:val="false"/>
          <w:i w:val="false"/>
          <w:color w:val="000000"/>
          <w:sz w:val="28"/>
        </w:rPr>
        <w:t xml:space="preserve">
      6) слушание сказок, пересказ и рассказ сказок; </w:t>
      </w:r>
      <w:r>
        <w:br/>
      </w:r>
      <w:r>
        <w:rPr>
          <w:rFonts w:ascii="Times New Roman"/>
          <w:b w:val="false"/>
          <w:i w:val="false"/>
          <w:color w:val="000000"/>
          <w:sz w:val="28"/>
        </w:rPr>
        <w:t>
      7) ответы на вопросы по прослушанному произведению;</w:t>
      </w:r>
      <w:r>
        <w:br/>
      </w:r>
      <w:r>
        <w:rPr>
          <w:rFonts w:ascii="Times New Roman"/>
          <w:b w:val="false"/>
          <w:i w:val="false"/>
          <w:color w:val="000000"/>
          <w:sz w:val="28"/>
        </w:rPr>
        <w:t>
      8) разучивание коротких стихотворений с голоса учителя.</w:t>
      </w:r>
      <w:r>
        <w:br/>
      </w:r>
      <w:r>
        <w:rPr>
          <w:rFonts w:ascii="Times New Roman"/>
          <w:b w:val="false"/>
          <w:i w:val="false"/>
          <w:color w:val="000000"/>
          <w:sz w:val="28"/>
        </w:rPr>
        <w:t>
</w:t>
      </w:r>
      <w:r>
        <w:rPr>
          <w:rFonts w:ascii="Times New Roman"/>
          <w:b w:val="false"/>
          <w:i w:val="false"/>
          <w:color w:val="000000"/>
          <w:sz w:val="28"/>
        </w:rPr>
        <w:t>
      23. Подготовка к чтению:</w:t>
      </w:r>
      <w:r>
        <w:br/>
      </w:r>
      <w:r>
        <w:rPr>
          <w:rFonts w:ascii="Times New Roman"/>
          <w:b w:val="false"/>
          <w:i w:val="false"/>
          <w:color w:val="000000"/>
          <w:sz w:val="28"/>
        </w:rPr>
        <w:t xml:space="preserve">
      1) различать звуки окружающей среды; </w:t>
      </w:r>
      <w:r>
        <w:br/>
      </w:r>
      <w:r>
        <w:rPr>
          <w:rFonts w:ascii="Times New Roman"/>
          <w:b w:val="false"/>
          <w:i w:val="false"/>
          <w:color w:val="000000"/>
          <w:sz w:val="28"/>
        </w:rPr>
        <w:t xml:space="preserve">
      2) соотносить игрушку, картинку и слово, понятие «слово»; </w:t>
      </w:r>
      <w:r>
        <w:br/>
      </w:r>
      <w:r>
        <w:rPr>
          <w:rFonts w:ascii="Times New Roman"/>
          <w:b w:val="false"/>
          <w:i w:val="false"/>
          <w:color w:val="000000"/>
          <w:sz w:val="28"/>
        </w:rPr>
        <w:t>
      3) условно-графическая запись слов под картинкой и «чтение» их;</w:t>
      </w:r>
      <w:r>
        <w:br/>
      </w:r>
      <w:r>
        <w:rPr>
          <w:rFonts w:ascii="Times New Roman"/>
          <w:b w:val="false"/>
          <w:i w:val="false"/>
          <w:color w:val="000000"/>
          <w:sz w:val="28"/>
        </w:rPr>
        <w:t>
      4) понятие «предложение», условно-графическая схема предложения;</w:t>
      </w:r>
      <w:r>
        <w:br/>
      </w:r>
      <w:r>
        <w:rPr>
          <w:rFonts w:ascii="Times New Roman"/>
          <w:b w:val="false"/>
          <w:i w:val="false"/>
          <w:color w:val="000000"/>
          <w:sz w:val="28"/>
        </w:rPr>
        <w:t xml:space="preserve">
      5) составление предложений на заданную тематику по картине, по схеме; </w:t>
      </w:r>
      <w:r>
        <w:br/>
      </w:r>
      <w:r>
        <w:rPr>
          <w:rFonts w:ascii="Times New Roman"/>
          <w:b w:val="false"/>
          <w:i w:val="false"/>
          <w:color w:val="000000"/>
          <w:sz w:val="28"/>
        </w:rPr>
        <w:t xml:space="preserve">
      6) деление предложений на слова; </w:t>
      </w:r>
      <w:r>
        <w:br/>
      </w:r>
      <w:r>
        <w:rPr>
          <w:rFonts w:ascii="Times New Roman"/>
          <w:b w:val="false"/>
          <w:i w:val="false"/>
          <w:color w:val="000000"/>
          <w:sz w:val="28"/>
        </w:rPr>
        <w:t xml:space="preserve">
      7) четкое произнесение всех звуков; </w:t>
      </w:r>
      <w:r>
        <w:br/>
      </w:r>
      <w:r>
        <w:rPr>
          <w:rFonts w:ascii="Times New Roman"/>
          <w:b w:val="false"/>
          <w:i w:val="false"/>
          <w:color w:val="000000"/>
          <w:sz w:val="28"/>
        </w:rPr>
        <w:t xml:space="preserve">
      8) звуки гласные и согласные; </w:t>
      </w:r>
      <w:r>
        <w:br/>
      </w:r>
      <w:r>
        <w:rPr>
          <w:rFonts w:ascii="Times New Roman"/>
          <w:b w:val="false"/>
          <w:i w:val="false"/>
          <w:color w:val="000000"/>
          <w:sz w:val="28"/>
        </w:rPr>
        <w:t xml:space="preserve">
      9) выделение предложенного звука из ряда звуков; </w:t>
      </w:r>
      <w:r>
        <w:br/>
      </w:r>
      <w:r>
        <w:rPr>
          <w:rFonts w:ascii="Times New Roman"/>
          <w:b w:val="false"/>
          <w:i w:val="false"/>
          <w:color w:val="000000"/>
          <w:sz w:val="28"/>
        </w:rPr>
        <w:t xml:space="preserve">
      10) выделение звука из слова и определение его местонахождение (в начале слова, середине, конце); </w:t>
      </w:r>
      <w:r>
        <w:br/>
      </w:r>
      <w:r>
        <w:rPr>
          <w:rFonts w:ascii="Times New Roman"/>
          <w:b w:val="false"/>
          <w:i w:val="false"/>
          <w:color w:val="000000"/>
          <w:sz w:val="28"/>
        </w:rPr>
        <w:t>
      11) подбор слов на заданный звук с опорой на наглядность;</w:t>
      </w:r>
      <w:r>
        <w:br/>
      </w:r>
      <w:r>
        <w:rPr>
          <w:rFonts w:ascii="Times New Roman"/>
          <w:b w:val="false"/>
          <w:i w:val="false"/>
          <w:color w:val="000000"/>
          <w:sz w:val="28"/>
        </w:rPr>
        <w:t xml:space="preserve">
      12) знакомство с условно-графическим обозначением звуков; </w:t>
      </w:r>
      <w:r>
        <w:br/>
      </w:r>
      <w:r>
        <w:rPr>
          <w:rFonts w:ascii="Times New Roman"/>
          <w:b w:val="false"/>
          <w:i w:val="false"/>
          <w:color w:val="000000"/>
          <w:sz w:val="28"/>
        </w:rPr>
        <w:t xml:space="preserve">
      13) обозначение гласных и согласных звуков; </w:t>
      </w:r>
      <w:r>
        <w:br/>
      </w:r>
      <w:r>
        <w:rPr>
          <w:rFonts w:ascii="Times New Roman"/>
          <w:b w:val="false"/>
          <w:i w:val="false"/>
          <w:color w:val="000000"/>
          <w:sz w:val="28"/>
        </w:rPr>
        <w:t xml:space="preserve">
      14) понятие «слог»; </w:t>
      </w:r>
      <w:r>
        <w:br/>
      </w:r>
      <w:r>
        <w:rPr>
          <w:rFonts w:ascii="Times New Roman"/>
          <w:b w:val="false"/>
          <w:i w:val="false"/>
          <w:color w:val="000000"/>
          <w:sz w:val="28"/>
        </w:rPr>
        <w:t xml:space="preserve">
      15) деление слов на слоги и запись с помощью условно-графической записи; </w:t>
      </w:r>
      <w:r>
        <w:br/>
      </w:r>
      <w:r>
        <w:rPr>
          <w:rFonts w:ascii="Times New Roman"/>
          <w:b w:val="false"/>
          <w:i w:val="false"/>
          <w:color w:val="000000"/>
          <w:sz w:val="28"/>
        </w:rPr>
        <w:t>
      16) плавное проговаривание слов по слогам.</w:t>
      </w:r>
      <w:r>
        <w:br/>
      </w:r>
      <w:r>
        <w:rPr>
          <w:rFonts w:ascii="Times New Roman"/>
          <w:b w:val="false"/>
          <w:i w:val="false"/>
          <w:color w:val="000000"/>
          <w:sz w:val="28"/>
        </w:rPr>
        <w:t>
</w:t>
      </w:r>
      <w:r>
        <w:rPr>
          <w:rFonts w:ascii="Times New Roman"/>
          <w:b w:val="false"/>
          <w:i w:val="false"/>
          <w:color w:val="000000"/>
          <w:sz w:val="28"/>
        </w:rPr>
        <w:t xml:space="preserve">
      24. Подготовка к письму: </w:t>
      </w:r>
      <w:r>
        <w:br/>
      </w:r>
      <w:r>
        <w:rPr>
          <w:rFonts w:ascii="Times New Roman"/>
          <w:b w:val="false"/>
          <w:i w:val="false"/>
          <w:color w:val="000000"/>
          <w:sz w:val="28"/>
        </w:rPr>
        <w:t xml:space="preserve">
      1) правильная посадка при письме, расположение тетради; </w:t>
      </w:r>
      <w:r>
        <w:br/>
      </w:r>
      <w:r>
        <w:rPr>
          <w:rFonts w:ascii="Times New Roman"/>
          <w:b w:val="false"/>
          <w:i w:val="false"/>
          <w:color w:val="000000"/>
          <w:sz w:val="28"/>
        </w:rPr>
        <w:t>
      2) правильное держание карандаша, ручки;</w:t>
      </w:r>
      <w:r>
        <w:br/>
      </w:r>
      <w:r>
        <w:rPr>
          <w:rFonts w:ascii="Times New Roman"/>
          <w:b w:val="false"/>
          <w:i w:val="false"/>
          <w:color w:val="000000"/>
          <w:sz w:val="28"/>
        </w:rPr>
        <w:t>
      3) письмо мелом на доске и ручкой и карандашом на листе бумаги;</w:t>
      </w:r>
      <w:r>
        <w:br/>
      </w:r>
      <w:r>
        <w:rPr>
          <w:rFonts w:ascii="Times New Roman"/>
          <w:b w:val="false"/>
          <w:i w:val="false"/>
          <w:color w:val="000000"/>
          <w:sz w:val="28"/>
        </w:rPr>
        <w:t>
      4) письмо горизонтальных, вертикальных и наклонных прямых линий;</w:t>
      </w:r>
      <w:r>
        <w:br/>
      </w:r>
      <w:r>
        <w:rPr>
          <w:rFonts w:ascii="Times New Roman"/>
          <w:b w:val="false"/>
          <w:i w:val="false"/>
          <w:color w:val="000000"/>
          <w:sz w:val="28"/>
        </w:rPr>
        <w:t xml:space="preserve">
      5) обводка по трафарету и раскрашивание; </w:t>
      </w:r>
      <w:r>
        <w:br/>
      </w:r>
      <w:r>
        <w:rPr>
          <w:rFonts w:ascii="Times New Roman"/>
          <w:b w:val="false"/>
          <w:i w:val="false"/>
          <w:color w:val="000000"/>
          <w:sz w:val="28"/>
        </w:rPr>
        <w:t xml:space="preserve">
      6) штриховка; </w:t>
      </w:r>
      <w:r>
        <w:br/>
      </w:r>
      <w:r>
        <w:rPr>
          <w:rFonts w:ascii="Times New Roman"/>
          <w:b w:val="false"/>
          <w:i w:val="false"/>
          <w:color w:val="000000"/>
          <w:sz w:val="28"/>
        </w:rPr>
        <w:t>
      7) письмо основных элементов рукописных букв: прямая палочка в соединении с наклонной; прямая палочка с закруглением вверху и внизу, овал, полуовал, палочка с петелькой; выполнение бордюров из усвоенных элементов букв.</w:t>
      </w:r>
      <w:r>
        <w:br/>
      </w:r>
      <w:r>
        <w:rPr>
          <w:rFonts w:ascii="Times New Roman"/>
          <w:b w:val="false"/>
          <w:i w:val="false"/>
          <w:color w:val="000000"/>
          <w:sz w:val="28"/>
        </w:rPr>
        <w:t>
</w:t>
      </w:r>
      <w:r>
        <w:rPr>
          <w:rFonts w:ascii="Times New Roman"/>
          <w:b w:val="false"/>
          <w:i w:val="false"/>
          <w:color w:val="000000"/>
          <w:sz w:val="28"/>
        </w:rPr>
        <w:t>
      25. Устная речь:</w:t>
      </w:r>
      <w:r>
        <w:br/>
      </w:r>
      <w:r>
        <w:rPr>
          <w:rFonts w:ascii="Times New Roman"/>
          <w:b w:val="false"/>
          <w:i w:val="false"/>
          <w:color w:val="000000"/>
          <w:sz w:val="28"/>
        </w:rPr>
        <w:t>
      1)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w:t>
      </w:r>
      <w:r>
        <w:br/>
      </w:r>
      <w:r>
        <w:rPr>
          <w:rFonts w:ascii="Times New Roman"/>
          <w:b w:val="false"/>
          <w:i w:val="false"/>
          <w:color w:val="000000"/>
          <w:sz w:val="28"/>
        </w:rPr>
        <w:t>
      2) составление простых нераспространенных предложений на основе демонстрируемого действия и действия, изображенного на картинке;</w:t>
      </w:r>
      <w:r>
        <w:br/>
      </w:r>
      <w:r>
        <w:rPr>
          <w:rFonts w:ascii="Times New Roman"/>
          <w:b w:val="false"/>
          <w:i w:val="false"/>
          <w:color w:val="000000"/>
          <w:sz w:val="28"/>
        </w:rPr>
        <w:t>
      3) подготовка к связному высказыванию в виде ответов на 2-3 вопроса.</w:t>
      </w:r>
    </w:p>
    <w:bookmarkEnd w:id="924"/>
    <w:bookmarkStart w:name="z3372" w:id="925"/>
    <w:p>
      <w:pPr>
        <w:spacing w:after="0"/>
        <w:ind w:left="0"/>
        <w:jc w:val="left"/>
      </w:pPr>
      <w:r>
        <w:rPr>
          <w:rFonts w:ascii="Times New Roman"/>
          <w:b/>
          <w:i w:val="false"/>
          <w:color w:val="000000"/>
        </w:rPr>
        <w:t xml:space="preserve"> 
3. Базовое содержание учебного предмета для 1 класса</w:t>
      </w:r>
    </w:p>
    <w:bookmarkEnd w:id="925"/>
    <w:bookmarkStart w:name="z3373" w:id="926"/>
    <w:p>
      <w:pPr>
        <w:spacing w:after="0"/>
        <w:ind w:left="0"/>
        <w:jc w:val="both"/>
      </w:pPr>
      <w:r>
        <w:rPr>
          <w:rFonts w:ascii="Times New Roman"/>
          <w:b w:val="false"/>
          <w:i w:val="false"/>
          <w:color w:val="000000"/>
          <w:sz w:val="28"/>
        </w:rPr>
        <w:t xml:space="preserve">
      26. Добукварный период (30 ч). Подготовка к чтению: </w:t>
      </w:r>
      <w:r>
        <w:br/>
      </w:r>
      <w:r>
        <w:rPr>
          <w:rFonts w:ascii="Times New Roman"/>
          <w:b w:val="false"/>
          <w:i w:val="false"/>
          <w:color w:val="000000"/>
          <w:sz w:val="28"/>
        </w:rPr>
        <w:t xml:space="preserve">
      1) слушать звуки, прислушиваться; </w:t>
      </w:r>
      <w:r>
        <w:br/>
      </w:r>
      <w:r>
        <w:rPr>
          <w:rFonts w:ascii="Times New Roman"/>
          <w:b w:val="false"/>
          <w:i w:val="false"/>
          <w:color w:val="000000"/>
          <w:sz w:val="28"/>
        </w:rPr>
        <w:t>
      2) различать звуки окружающей среды;</w:t>
      </w:r>
      <w:r>
        <w:br/>
      </w:r>
      <w:r>
        <w:rPr>
          <w:rFonts w:ascii="Times New Roman"/>
          <w:b w:val="false"/>
          <w:i w:val="false"/>
          <w:color w:val="000000"/>
          <w:sz w:val="28"/>
        </w:rPr>
        <w:t>
      3) соотносить игрушку, картинку и слово;</w:t>
      </w:r>
      <w:r>
        <w:br/>
      </w:r>
      <w:r>
        <w:rPr>
          <w:rFonts w:ascii="Times New Roman"/>
          <w:b w:val="false"/>
          <w:i w:val="false"/>
          <w:color w:val="000000"/>
          <w:sz w:val="28"/>
        </w:rPr>
        <w:t xml:space="preserve">
      4) понятие «слово»; </w:t>
      </w:r>
      <w:r>
        <w:br/>
      </w:r>
      <w:r>
        <w:rPr>
          <w:rFonts w:ascii="Times New Roman"/>
          <w:b w:val="false"/>
          <w:i w:val="false"/>
          <w:color w:val="000000"/>
          <w:sz w:val="28"/>
        </w:rPr>
        <w:t>
      5) словно-графическая запись слов под картинкой и «чтение» их;</w:t>
      </w:r>
      <w:r>
        <w:br/>
      </w:r>
      <w:r>
        <w:rPr>
          <w:rFonts w:ascii="Times New Roman"/>
          <w:b w:val="false"/>
          <w:i w:val="false"/>
          <w:color w:val="000000"/>
          <w:sz w:val="28"/>
        </w:rPr>
        <w:t xml:space="preserve">
      6) понятие «предложение», условно-графическая схема предложения; </w:t>
      </w:r>
      <w:r>
        <w:br/>
      </w:r>
      <w:r>
        <w:rPr>
          <w:rFonts w:ascii="Times New Roman"/>
          <w:b w:val="false"/>
          <w:i w:val="false"/>
          <w:color w:val="000000"/>
          <w:sz w:val="28"/>
        </w:rPr>
        <w:t xml:space="preserve">
      7) составление предложений на заданную тематику по картине, по схеме; </w:t>
      </w:r>
      <w:r>
        <w:br/>
      </w:r>
      <w:r>
        <w:rPr>
          <w:rFonts w:ascii="Times New Roman"/>
          <w:b w:val="false"/>
          <w:i w:val="false"/>
          <w:color w:val="000000"/>
          <w:sz w:val="28"/>
        </w:rPr>
        <w:t xml:space="preserve">
      8) деление предложений на слова; </w:t>
      </w:r>
      <w:r>
        <w:br/>
      </w:r>
      <w:r>
        <w:rPr>
          <w:rFonts w:ascii="Times New Roman"/>
          <w:b w:val="false"/>
          <w:i w:val="false"/>
          <w:color w:val="000000"/>
          <w:sz w:val="28"/>
        </w:rPr>
        <w:t xml:space="preserve">
      9) четкое произнесение всех звуков; </w:t>
      </w:r>
      <w:r>
        <w:br/>
      </w:r>
      <w:r>
        <w:rPr>
          <w:rFonts w:ascii="Times New Roman"/>
          <w:b w:val="false"/>
          <w:i w:val="false"/>
          <w:color w:val="000000"/>
          <w:sz w:val="28"/>
        </w:rPr>
        <w:t xml:space="preserve">
      10) звуки гласные и согласные; </w:t>
      </w:r>
      <w:r>
        <w:br/>
      </w:r>
      <w:r>
        <w:rPr>
          <w:rFonts w:ascii="Times New Roman"/>
          <w:b w:val="false"/>
          <w:i w:val="false"/>
          <w:color w:val="000000"/>
          <w:sz w:val="28"/>
        </w:rPr>
        <w:t xml:space="preserve">
      11) выделение предложенного звука из ряда звуков; </w:t>
      </w:r>
      <w:r>
        <w:br/>
      </w:r>
      <w:r>
        <w:rPr>
          <w:rFonts w:ascii="Times New Roman"/>
          <w:b w:val="false"/>
          <w:i w:val="false"/>
          <w:color w:val="000000"/>
          <w:sz w:val="28"/>
        </w:rPr>
        <w:t xml:space="preserve">
      12) выделение звука из слова и определение его местонахождение (в начале слова, середине, конце); </w:t>
      </w:r>
      <w:r>
        <w:br/>
      </w:r>
      <w:r>
        <w:rPr>
          <w:rFonts w:ascii="Times New Roman"/>
          <w:b w:val="false"/>
          <w:i w:val="false"/>
          <w:color w:val="000000"/>
          <w:sz w:val="28"/>
        </w:rPr>
        <w:t xml:space="preserve">
      13) подбор слов на заданный звук с опорой на наглядность; </w:t>
      </w:r>
      <w:r>
        <w:br/>
      </w:r>
      <w:r>
        <w:rPr>
          <w:rFonts w:ascii="Times New Roman"/>
          <w:b w:val="false"/>
          <w:i w:val="false"/>
          <w:color w:val="000000"/>
          <w:sz w:val="28"/>
        </w:rPr>
        <w:t xml:space="preserve">
      14) знакомство с условно-графическим обозначением звуков; </w:t>
      </w:r>
      <w:r>
        <w:br/>
      </w:r>
      <w:r>
        <w:rPr>
          <w:rFonts w:ascii="Times New Roman"/>
          <w:b w:val="false"/>
          <w:i w:val="false"/>
          <w:color w:val="000000"/>
          <w:sz w:val="28"/>
        </w:rPr>
        <w:t xml:space="preserve">
      15) обозначение гласных и согласных звуков. </w:t>
      </w:r>
      <w:r>
        <w:br/>
      </w:r>
      <w:r>
        <w:rPr>
          <w:rFonts w:ascii="Times New Roman"/>
          <w:b w:val="false"/>
          <w:i w:val="false"/>
          <w:color w:val="000000"/>
          <w:sz w:val="28"/>
        </w:rPr>
        <w:t>
      16) понятие «слог». Деление слов на слоги и запись с помощью условно-графической записи. Плавное проговаривание слов по слогам.</w:t>
      </w:r>
      <w:r>
        <w:br/>
      </w:r>
      <w:r>
        <w:rPr>
          <w:rFonts w:ascii="Times New Roman"/>
          <w:b w:val="false"/>
          <w:i w:val="false"/>
          <w:color w:val="000000"/>
          <w:sz w:val="28"/>
        </w:rPr>
        <w:t>
</w:t>
      </w:r>
      <w:r>
        <w:rPr>
          <w:rFonts w:ascii="Times New Roman"/>
          <w:b w:val="false"/>
          <w:i w:val="false"/>
          <w:color w:val="000000"/>
          <w:sz w:val="28"/>
        </w:rPr>
        <w:t>
      27. Подготовка к письму:</w:t>
      </w:r>
      <w:r>
        <w:br/>
      </w:r>
      <w:r>
        <w:rPr>
          <w:rFonts w:ascii="Times New Roman"/>
          <w:b w:val="false"/>
          <w:i w:val="false"/>
          <w:color w:val="000000"/>
          <w:sz w:val="28"/>
        </w:rPr>
        <w:t>
      1) правильная посадка при письме, расположение тетради;</w:t>
      </w:r>
      <w:r>
        <w:br/>
      </w:r>
      <w:r>
        <w:rPr>
          <w:rFonts w:ascii="Times New Roman"/>
          <w:b w:val="false"/>
          <w:i w:val="false"/>
          <w:color w:val="000000"/>
          <w:sz w:val="28"/>
        </w:rPr>
        <w:t xml:space="preserve">
      2) правильное держание карандаша, ручки; </w:t>
      </w:r>
      <w:r>
        <w:br/>
      </w:r>
      <w:r>
        <w:rPr>
          <w:rFonts w:ascii="Times New Roman"/>
          <w:b w:val="false"/>
          <w:i w:val="false"/>
          <w:color w:val="000000"/>
          <w:sz w:val="28"/>
        </w:rPr>
        <w:t xml:space="preserve">
      3) письмо мелом на доске и ручкой и карандашом на листе бумаги; </w:t>
      </w:r>
      <w:r>
        <w:br/>
      </w:r>
      <w:r>
        <w:rPr>
          <w:rFonts w:ascii="Times New Roman"/>
          <w:b w:val="false"/>
          <w:i w:val="false"/>
          <w:color w:val="000000"/>
          <w:sz w:val="28"/>
        </w:rPr>
        <w:t xml:space="preserve">
      4) письмо горизонтальных, вертикальных и наклонных прямых линий; </w:t>
      </w:r>
      <w:r>
        <w:br/>
      </w:r>
      <w:r>
        <w:rPr>
          <w:rFonts w:ascii="Times New Roman"/>
          <w:b w:val="false"/>
          <w:i w:val="false"/>
          <w:color w:val="000000"/>
          <w:sz w:val="28"/>
        </w:rPr>
        <w:t xml:space="preserve">
      5) обводка по трафарету и раскрашивание; </w:t>
      </w:r>
      <w:r>
        <w:br/>
      </w:r>
      <w:r>
        <w:rPr>
          <w:rFonts w:ascii="Times New Roman"/>
          <w:b w:val="false"/>
          <w:i w:val="false"/>
          <w:color w:val="000000"/>
          <w:sz w:val="28"/>
        </w:rPr>
        <w:t xml:space="preserve">
      6) штриховка; </w:t>
      </w:r>
      <w:r>
        <w:br/>
      </w:r>
      <w:r>
        <w:rPr>
          <w:rFonts w:ascii="Times New Roman"/>
          <w:b w:val="false"/>
          <w:i w:val="false"/>
          <w:color w:val="000000"/>
          <w:sz w:val="28"/>
        </w:rPr>
        <w:t>
      7) письмо основных элементов рукописных букв:</w:t>
      </w:r>
      <w:r>
        <w:br/>
      </w:r>
      <w:r>
        <w:rPr>
          <w:rFonts w:ascii="Times New Roman"/>
          <w:b w:val="false"/>
          <w:i w:val="false"/>
          <w:color w:val="000000"/>
          <w:sz w:val="28"/>
        </w:rPr>
        <w:t xml:space="preserve">
      прямая палочка в соединении с наклонной; </w:t>
      </w:r>
      <w:r>
        <w:br/>
      </w:r>
      <w:r>
        <w:rPr>
          <w:rFonts w:ascii="Times New Roman"/>
          <w:b w:val="false"/>
          <w:i w:val="false"/>
          <w:color w:val="000000"/>
          <w:sz w:val="28"/>
        </w:rPr>
        <w:t>
      прямая палочка с закруглением вверху и внизу;</w:t>
      </w:r>
      <w:r>
        <w:br/>
      </w:r>
      <w:r>
        <w:rPr>
          <w:rFonts w:ascii="Times New Roman"/>
          <w:b w:val="false"/>
          <w:i w:val="false"/>
          <w:color w:val="000000"/>
          <w:sz w:val="28"/>
        </w:rPr>
        <w:t>
      овал;</w:t>
      </w:r>
      <w:r>
        <w:br/>
      </w:r>
      <w:r>
        <w:rPr>
          <w:rFonts w:ascii="Times New Roman"/>
          <w:b w:val="false"/>
          <w:i w:val="false"/>
          <w:color w:val="000000"/>
          <w:sz w:val="28"/>
        </w:rPr>
        <w:t>
      полуовал;</w:t>
      </w:r>
      <w:r>
        <w:br/>
      </w:r>
      <w:r>
        <w:rPr>
          <w:rFonts w:ascii="Times New Roman"/>
          <w:b w:val="false"/>
          <w:i w:val="false"/>
          <w:color w:val="000000"/>
          <w:sz w:val="28"/>
        </w:rPr>
        <w:t xml:space="preserve">
      палочка с петелькой; </w:t>
      </w:r>
      <w:r>
        <w:br/>
      </w:r>
      <w:r>
        <w:rPr>
          <w:rFonts w:ascii="Times New Roman"/>
          <w:b w:val="false"/>
          <w:i w:val="false"/>
          <w:color w:val="000000"/>
          <w:sz w:val="28"/>
        </w:rPr>
        <w:t>
      8) выполнение бордюров из усвоенных элементов букв.</w:t>
      </w:r>
      <w:r>
        <w:br/>
      </w:r>
      <w:r>
        <w:rPr>
          <w:rFonts w:ascii="Times New Roman"/>
          <w:b w:val="false"/>
          <w:i w:val="false"/>
          <w:color w:val="000000"/>
          <w:sz w:val="28"/>
        </w:rPr>
        <w:t>
</w:t>
      </w:r>
      <w:r>
        <w:rPr>
          <w:rFonts w:ascii="Times New Roman"/>
          <w:b w:val="false"/>
          <w:i w:val="false"/>
          <w:color w:val="000000"/>
          <w:sz w:val="28"/>
        </w:rPr>
        <w:t>
      28. Букварный период (69 ч).</w:t>
      </w:r>
      <w:r>
        <w:br/>
      </w:r>
      <w:r>
        <w:rPr>
          <w:rFonts w:ascii="Times New Roman"/>
          <w:b w:val="false"/>
          <w:i w:val="false"/>
          <w:color w:val="000000"/>
          <w:sz w:val="28"/>
        </w:rPr>
        <w:t>
</w:t>
      </w:r>
      <w:r>
        <w:rPr>
          <w:rFonts w:ascii="Times New Roman"/>
          <w:b w:val="false"/>
          <w:i w:val="false"/>
          <w:color w:val="000000"/>
          <w:sz w:val="28"/>
        </w:rPr>
        <w:t>
      29. 1-й этап – изучение звуков и букв: А, У, О, М, С, Х.</w:t>
      </w:r>
      <w:r>
        <w:br/>
      </w:r>
      <w:r>
        <w:rPr>
          <w:rFonts w:ascii="Times New Roman"/>
          <w:b w:val="false"/>
          <w:i w:val="false"/>
          <w:color w:val="000000"/>
          <w:sz w:val="28"/>
        </w:rPr>
        <w:t>
</w:t>
      </w:r>
      <w:r>
        <w:rPr>
          <w:rFonts w:ascii="Times New Roman"/>
          <w:b w:val="false"/>
          <w:i w:val="false"/>
          <w:color w:val="000000"/>
          <w:sz w:val="28"/>
        </w:rPr>
        <w:t>
      30. выделение изучаемого звука из слова, определение его местонахождение. Правильное и отчетливое произношение этого звука. Характеристика изучаемого звука и обозначение его графически. Образование из усвоенных звуков и букв слов: ау, уа, ум и чтение их. Образование и чтение открытых и закрытых двух звуковых слогов из этих звуков и букв после сравнительного анализа. Составление и чтение слов из этих слогов. «Печатание» изученных букв. Письмо строчных изученных букв и прописных букв М, С.</w:t>
      </w:r>
      <w:r>
        <w:br/>
      </w:r>
      <w:r>
        <w:rPr>
          <w:rFonts w:ascii="Times New Roman"/>
          <w:b w:val="false"/>
          <w:i w:val="false"/>
          <w:color w:val="000000"/>
          <w:sz w:val="28"/>
        </w:rPr>
        <w:t>
</w:t>
      </w:r>
      <w:r>
        <w:rPr>
          <w:rFonts w:ascii="Times New Roman"/>
          <w:b w:val="false"/>
          <w:i w:val="false"/>
          <w:color w:val="000000"/>
          <w:sz w:val="28"/>
        </w:rPr>
        <w:t xml:space="preserve">
      31. Соотнесение изученных звуков с буквами, нахождение их в кассе букв. Определение место звука в слове и обозначение его. Образование и протяжное и слитное чтение открытые и закрытые двух звуковых слогов из изученных звуков. </w:t>
      </w:r>
      <w:r>
        <w:br/>
      </w:r>
      <w:r>
        <w:rPr>
          <w:rFonts w:ascii="Times New Roman"/>
          <w:b w:val="false"/>
          <w:i w:val="false"/>
          <w:color w:val="000000"/>
          <w:sz w:val="28"/>
        </w:rPr>
        <w:t>
</w:t>
      </w:r>
      <w:r>
        <w:rPr>
          <w:rFonts w:ascii="Times New Roman"/>
          <w:b w:val="false"/>
          <w:i w:val="false"/>
          <w:color w:val="000000"/>
          <w:sz w:val="28"/>
        </w:rPr>
        <w:t>
      32. Составление и чтение слов из двух усвоенных слоговых структур (мы-ла). Письмо изученных строчных и прописных Ш, Л, А,Х, Н, Р после анализа. Подбор слов с заданным звуком и определение места этого звука в слове. Списывание с классной доски прочитанных и разобранных слов, состоящие из двух слогов. Письмо под диктовку изученных букв, слогов после предварительного буквенного анализа.</w:t>
      </w:r>
      <w:r>
        <w:br/>
      </w:r>
      <w:r>
        <w:rPr>
          <w:rFonts w:ascii="Times New Roman"/>
          <w:b w:val="false"/>
          <w:i w:val="false"/>
          <w:color w:val="000000"/>
          <w:sz w:val="28"/>
        </w:rPr>
        <w:t>
</w:t>
      </w:r>
      <w:r>
        <w:rPr>
          <w:rFonts w:ascii="Times New Roman"/>
          <w:b w:val="false"/>
          <w:i w:val="false"/>
          <w:color w:val="000000"/>
          <w:sz w:val="28"/>
        </w:rPr>
        <w:t>
      33. 2-й этап – повторение пройденных звуков и букв и изучение новых Ш, Л, Н, Ы, Р</w:t>
      </w:r>
      <w:r>
        <w:br/>
      </w:r>
      <w:r>
        <w:rPr>
          <w:rFonts w:ascii="Times New Roman"/>
          <w:b w:val="false"/>
          <w:i w:val="false"/>
          <w:color w:val="000000"/>
          <w:sz w:val="28"/>
        </w:rPr>
        <w:t>
</w:t>
      </w:r>
      <w:r>
        <w:rPr>
          <w:rFonts w:ascii="Times New Roman"/>
          <w:b w:val="false"/>
          <w:i w:val="false"/>
          <w:color w:val="000000"/>
          <w:sz w:val="28"/>
        </w:rPr>
        <w:t>
      34. Достаточно быстрое соотнесение звуков с соответствующими буквами, определение местонахождения их в словах (в начале или конце). Образование открытых и закрытых двухзвуковых слогов из вновь изученных звуков, чтение этих слогов протяжно и слитно. Составление и чтение слов из двух усвоенных слоговых структур (ма-ма, мы-ла). Образование и чтение трехбуквенных слов, состоящих из одного закрытого слога (сом).</w:t>
      </w:r>
      <w:r>
        <w:br/>
      </w:r>
      <w:r>
        <w:rPr>
          <w:rFonts w:ascii="Times New Roman"/>
          <w:b w:val="false"/>
          <w:i w:val="false"/>
          <w:color w:val="000000"/>
          <w:sz w:val="28"/>
        </w:rPr>
        <w:t>
</w:t>
      </w:r>
      <w:r>
        <w:rPr>
          <w:rFonts w:ascii="Times New Roman"/>
          <w:b w:val="false"/>
          <w:i w:val="false"/>
          <w:color w:val="000000"/>
          <w:sz w:val="28"/>
        </w:rPr>
        <w:t>
      35. Усвоение рукописного начертания изучаемых строчных букв и прописных: ш, л, а, х, н, р.</w:t>
      </w:r>
      <w:r>
        <w:br/>
      </w:r>
      <w:r>
        <w:rPr>
          <w:rFonts w:ascii="Times New Roman"/>
          <w:b w:val="false"/>
          <w:i w:val="false"/>
          <w:color w:val="000000"/>
          <w:sz w:val="28"/>
        </w:rPr>
        <w:t>
</w:t>
      </w:r>
      <w:r>
        <w:rPr>
          <w:rFonts w:ascii="Times New Roman"/>
          <w:b w:val="false"/>
          <w:i w:val="false"/>
          <w:color w:val="000000"/>
          <w:sz w:val="28"/>
        </w:rPr>
        <w:t>
      36. Списывание с классной доски прочитанных и разобранных слов, состоящих из двух слогов. Письмо под диктовку букв, слогов, после предварительного звуко-буквенного анализа.</w:t>
      </w:r>
      <w:r>
        <w:br/>
      </w:r>
      <w:r>
        <w:rPr>
          <w:rFonts w:ascii="Times New Roman"/>
          <w:b w:val="false"/>
          <w:i w:val="false"/>
          <w:color w:val="000000"/>
          <w:sz w:val="28"/>
        </w:rPr>
        <w:t>
</w:t>
      </w:r>
      <w:r>
        <w:rPr>
          <w:rFonts w:ascii="Times New Roman"/>
          <w:b w:val="false"/>
          <w:i w:val="false"/>
          <w:color w:val="000000"/>
          <w:sz w:val="28"/>
        </w:rPr>
        <w:t>
      37. 3-й этап. Повторение пройденных звуков и букв, изучение новых: к, п, и, з, в, ж, б, г, д, й, ь, т</w:t>
      </w:r>
      <w:r>
        <w:br/>
      </w:r>
      <w:r>
        <w:rPr>
          <w:rFonts w:ascii="Times New Roman"/>
          <w:b w:val="false"/>
          <w:i w:val="false"/>
          <w:color w:val="000000"/>
          <w:sz w:val="28"/>
        </w:rPr>
        <w:t>
</w:t>
      </w:r>
      <w:r>
        <w:rPr>
          <w:rFonts w:ascii="Times New Roman"/>
          <w:b w:val="false"/>
          <w:i w:val="false"/>
          <w:color w:val="000000"/>
          <w:sz w:val="28"/>
        </w:rPr>
        <w:t xml:space="preserve">
      38. Подбор слов с заданным звуком и определение его нахождения в словах (в начале. в середине, в конце). Образование и чтение открытых и закрытых слогов с твердыми и мягкими согласными в начале слога (па, ли, лук, вил). Составление и чтение слов из усвоенных слоговых структур (пи-ла, со-ло-ма, гор-ка, пар-та, ко-тик). Чтение предложений из двух - трех слов. Усвоение рукописного начертания изучаемых строчных букв и прописных: у, п, т, к, в, г, э, ж, и, б, л. </w:t>
      </w:r>
      <w:r>
        <w:br/>
      </w:r>
      <w:r>
        <w:rPr>
          <w:rFonts w:ascii="Times New Roman"/>
          <w:b w:val="false"/>
          <w:i w:val="false"/>
          <w:color w:val="000000"/>
          <w:sz w:val="28"/>
        </w:rPr>
        <w:t>
</w:t>
      </w:r>
      <w:r>
        <w:rPr>
          <w:rFonts w:ascii="Times New Roman"/>
          <w:b w:val="false"/>
          <w:i w:val="false"/>
          <w:color w:val="000000"/>
          <w:sz w:val="28"/>
        </w:rPr>
        <w:t>
      39. Списывание с классной доски и с букваря (рукописный шрифт) слов, состоящих из усвоенных слоговых структур; предложений из двух слов. Большая буква в начале предложения, точка в конце предложения. Письмо хорошо знакомых слов под диктовку после анализа звукового состава. Самостоятельное составление из букв разрезной азбуки открытых и закрытых двухзвуковых и закрытых трехзвуковых слогов с последующей записью. Вставка пропущенной буквы в словах под картинками.</w:t>
      </w:r>
      <w:r>
        <w:br/>
      </w:r>
      <w:r>
        <w:rPr>
          <w:rFonts w:ascii="Times New Roman"/>
          <w:b w:val="false"/>
          <w:i w:val="false"/>
          <w:color w:val="000000"/>
          <w:sz w:val="28"/>
        </w:rPr>
        <w:t>
</w:t>
      </w:r>
      <w:r>
        <w:rPr>
          <w:rFonts w:ascii="Times New Roman"/>
          <w:b w:val="false"/>
          <w:i w:val="false"/>
          <w:color w:val="000000"/>
          <w:sz w:val="28"/>
        </w:rPr>
        <w:t>
      40. 4-й этап. Повторение пройденных звуков и букв, изучение новых: е, я, ю, п, ч, щ, ф, э, ъ.</w:t>
      </w:r>
      <w:r>
        <w:br/>
      </w:r>
      <w:r>
        <w:rPr>
          <w:rFonts w:ascii="Times New Roman"/>
          <w:b w:val="false"/>
          <w:i w:val="false"/>
          <w:color w:val="000000"/>
          <w:sz w:val="28"/>
        </w:rPr>
        <w:t>
</w:t>
      </w:r>
      <w:r>
        <w:rPr>
          <w:rFonts w:ascii="Times New Roman"/>
          <w:b w:val="false"/>
          <w:i w:val="false"/>
          <w:color w:val="000000"/>
          <w:sz w:val="28"/>
        </w:rPr>
        <w:t xml:space="preserve">
      41. Практическое различение при чтении и письме гласных и согласных; согласных звонких и глухих (в сильной позиции); твердых и мягких. Образование и чтение усвоенных ранее слоговых структур со звуками и буквами, изучаемыми вновь, и слогов с чтением двух согласных (тра, кни, пле). </w:t>
      </w:r>
      <w:r>
        <w:br/>
      </w:r>
      <w:r>
        <w:rPr>
          <w:rFonts w:ascii="Times New Roman"/>
          <w:b w:val="false"/>
          <w:i w:val="false"/>
          <w:color w:val="000000"/>
          <w:sz w:val="28"/>
        </w:rPr>
        <w:t>
</w:t>
      </w:r>
      <w:r>
        <w:rPr>
          <w:rFonts w:ascii="Times New Roman"/>
          <w:b w:val="false"/>
          <w:i w:val="false"/>
          <w:color w:val="000000"/>
          <w:sz w:val="28"/>
        </w:rPr>
        <w:t xml:space="preserve">
      42. Отчетливое послоговое чтение коротких букварных текстов. Усвоение рукописного начертания изучаемых строчных букв и прописных: е, я, ю, ц, ч, щ, ф, э. Списывание с классной доски и с букваря (рукописный и печатный текст) слов, состоящих из усвоенных слоговых структур, и предложений из трех - четырех слов. </w:t>
      </w:r>
      <w:r>
        <w:br/>
      </w:r>
      <w:r>
        <w:rPr>
          <w:rFonts w:ascii="Times New Roman"/>
          <w:b w:val="false"/>
          <w:i w:val="false"/>
          <w:color w:val="000000"/>
          <w:sz w:val="28"/>
        </w:rPr>
        <w:t>
</w:t>
      </w:r>
      <w:r>
        <w:rPr>
          <w:rFonts w:ascii="Times New Roman"/>
          <w:b w:val="false"/>
          <w:i w:val="false"/>
          <w:color w:val="000000"/>
          <w:sz w:val="28"/>
        </w:rPr>
        <w:t>
      43. Прописная буква в именах людей (практическое ознакомление). Письмо под диктовку слов и предложений из двух - трех слов с предварительным анализом. Самостоятельное составление из букв разрезной азбуки слов из трех - четырех букв с последующей записью. Вставка пропущенной буквы в словах при списывании с доски.</w:t>
      </w:r>
      <w:r>
        <w:br/>
      </w:r>
      <w:r>
        <w:rPr>
          <w:rFonts w:ascii="Times New Roman"/>
          <w:b w:val="false"/>
          <w:i w:val="false"/>
          <w:color w:val="000000"/>
          <w:sz w:val="28"/>
        </w:rPr>
        <w:t>
</w:t>
      </w:r>
      <w:r>
        <w:rPr>
          <w:rFonts w:ascii="Times New Roman"/>
          <w:b w:val="false"/>
          <w:i w:val="false"/>
          <w:color w:val="000000"/>
          <w:sz w:val="28"/>
        </w:rPr>
        <w:t>
      44. Устная речь: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w:t>
      </w:r>
      <w:r>
        <w:br/>
      </w:r>
      <w:r>
        <w:rPr>
          <w:rFonts w:ascii="Times New Roman"/>
          <w:b w:val="false"/>
          <w:i w:val="false"/>
          <w:color w:val="000000"/>
          <w:sz w:val="28"/>
        </w:rPr>
        <w:t>
</w:t>
      </w:r>
      <w:r>
        <w:rPr>
          <w:rFonts w:ascii="Times New Roman"/>
          <w:b w:val="false"/>
          <w:i w:val="false"/>
          <w:color w:val="000000"/>
          <w:sz w:val="28"/>
        </w:rPr>
        <w:t>
      45. Составление простых нераспространенных предложений на основе демонстрируемого действия и действия, изображенного на картинке;</w:t>
      </w:r>
      <w:r>
        <w:br/>
      </w:r>
      <w:r>
        <w:rPr>
          <w:rFonts w:ascii="Times New Roman"/>
          <w:b w:val="false"/>
          <w:i w:val="false"/>
          <w:color w:val="000000"/>
          <w:sz w:val="28"/>
        </w:rPr>
        <w:t>
</w:t>
      </w:r>
      <w:r>
        <w:rPr>
          <w:rFonts w:ascii="Times New Roman"/>
          <w:b w:val="false"/>
          <w:i w:val="false"/>
          <w:color w:val="000000"/>
          <w:sz w:val="28"/>
        </w:rPr>
        <w:t>
      46. Подготовка к связному высказыванию в виде ответов на 2-4 вопроса.</w:t>
      </w:r>
    </w:p>
    <w:bookmarkEnd w:id="926"/>
    <w:bookmarkStart w:name="z3394" w:id="927"/>
    <w:p>
      <w:pPr>
        <w:spacing w:after="0"/>
        <w:ind w:left="0"/>
        <w:jc w:val="left"/>
      </w:pPr>
      <w:r>
        <w:rPr>
          <w:rFonts w:ascii="Times New Roman"/>
          <w:b/>
          <w:i w:val="false"/>
          <w:color w:val="000000"/>
        </w:rPr>
        <w:t xml:space="preserve"> 
4. Базовое содержание учебного предмета для 2 класса</w:t>
      </w:r>
    </w:p>
    <w:bookmarkEnd w:id="927"/>
    <w:bookmarkStart w:name="z3395" w:id="928"/>
    <w:p>
      <w:pPr>
        <w:spacing w:after="0"/>
        <w:ind w:left="0"/>
        <w:jc w:val="both"/>
      </w:pPr>
      <w:r>
        <w:rPr>
          <w:rFonts w:ascii="Times New Roman"/>
          <w:b w:val="false"/>
          <w:i w:val="false"/>
          <w:color w:val="000000"/>
          <w:sz w:val="28"/>
        </w:rPr>
        <w:t>
      47. Цель: овладеть видами речевой деятельности (слушание, чтение, письмо, говорение).</w:t>
      </w:r>
      <w:r>
        <w:br/>
      </w:r>
      <w:r>
        <w:rPr>
          <w:rFonts w:ascii="Times New Roman"/>
          <w:b w:val="false"/>
          <w:i w:val="false"/>
          <w:color w:val="000000"/>
          <w:sz w:val="28"/>
        </w:rPr>
        <w:t>
</w:t>
      </w:r>
      <w:r>
        <w:rPr>
          <w:rFonts w:ascii="Times New Roman"/>
          <w:b w:val="false"/>
          <w:i w:val="false"/>
          <w:color w:val="000000"/>
          <w:sz w:val="28"/>
        </w:rPr>
        <w:t>
      48. Задачи:</w:t>
      </w:r>
      <w:r>
        <w:br/>
      </w:r>
      <w:r>
        <w:rPr>
          <w:rFonts w:ascii="Times New Roman"/>
          <w:b w:val="false"/>
          <w:i w:val="false"/>
          <w:color w:val="000000"/>
          <w:sz w:val="28"/>
        </w:rPr>
        <w:t xml:space="preserve">
      1) освоение 33 букв русского алфавита (печатных и письменных, строчных и заглавных), умение соотносить звук и букву, фиксировать данное соответствие / несоответствие в звукобуквенной схеме; </w:t>
      </w:r>
      <w:r>
        <w:br/>
      </w:r>
      <w:r>
        <w:rPr>
          <w:rFonts w:ascii="Times New Roman"/>
          <w:b w:val="false"/>
          <w:i w:val="false"/>
          <w:color w:val="000000"/>
          <w:sz w:val="28"/>
        </w:rPr>
        <w:t>
      2) слоговое плавное чтение слогов, слов с переходом на чтение целого слова, чтение предложений, небольших связных текстов;</w:t>
      </w:r>
      <w:r>
        <w:br/>
      </w:r>
      <w:r>
        <w:rPr>
          <w:rFonts w:ascii="Times New Roman"/>
          <w:b w:val="false"/>
          <w:i w:val="false"/>
          <w:color w:val="000000"/>
          <w:sz w:val="28"/>
        </w:rPr>
        <w:t>
      3) каллиграфическое письмо букв, слогов и слов с данными буквами; письмо предложений;</w:t>
      </w:r>
      <w:r>
        <w:br/>
      </w:r>
      <w:r>
        <w:rPr>
          <w:rFonts w:ascii="Times New Roman"/>
          <w:b w:val="false"/>
          <w:i w:val="false"/>
          <w:color w:val="000000"/>
          <w:sz w:val="28"/>
        </w:rPr>
        <w:t>
      4) развитие связной речи на материале читаемых текстов, воспитание нравственных и духовных ценностей.</w:t>
      </w:r>
      <w:r>
        <w:br/>
      </w:r>
      <w:r>
        <w:rPr>
          <w:rFonts w:ascii="Times New Roman"/>
          <w:b w:val="false"/>
          <w:i w:val="false"/>
          <w:color w:val="000000"/>
          <w:sz w:val="28"/>
        </w:rPr>
        <w:t>
</w:t>
      </w:r>
      <w:r>
        <w:rPr>
          <w:rFonts w:ascii="Times New Roman"/>
          <w:b w:val="false"/>
          <w:i w:val="false"/>
          <w:color w:val="000000"/>
          <w:sz w:val="28"/>
        </w:rPr>
        <w:t>
      49. Повторение</w:t>
      </w:r>
      <w:r>
        <w:br/>
      </w:r>
      <w:r>
        <w:rPr>
          <w:rFonts w:ascii="Times New Roman"/>
          <w:b w:val="false"/>
          <w:i w:val="false"/>
          <w:color w:val="000000"/>
          <w:sz w:val="28"/>
        </w:rPr>
        <w:t>
</w:t>
      </w:r>
      <w:r>
        <w:rPr>
          <w:rFonts w:ascii="Times New Roman"/>
          <w:b w:val="false"/>
          <w:i w:val="false"/>
          <w:color w:val="000000"/>
          <w:sz w:val="28"/>
        </w:rPr>
        <w:t>
      50. Звуки и буквы. Соотношение звука и буквы, различение звуков и букв. Буквы сходные по начертанию, их различение.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r>
        <w:br/>
      </w:r>
      <w:r>
        <w:rPr>
          <w:rFonts w:ascii="Times New Roman"/>
          <w:b w:val="false"/>
          <w:i w:val="false"/>
          <w:color w:val="000000"/>
          <w:sz w:val="28"/>
        </w:rPr>
        <w:t>
</w:t>
      </w:r>
      <w:r>
        <w:rPr>
          <w:rFonts w:ascii="Times New Roman"/>
          <w:b w:val="false"/>
          <w:i w:val="false"/>
          <w:color w:val="000000"/>
          <w:sz w:val="28"/>
        </w:rPr>
        <w:t>
      51. Звуки и буквы</w:t>
      </w:r>
      <w:r>
        <w:br/>
      </w:r>
      <w:r>
        <w:rPr>
          <w:rFonts w:ascii="Times New Roman"/>
          <w:b w:val="false"/>
          <w:i w:val="false"/>
          <w:color w:val="000000"/>
          <w:sz w:val="28"/>
        </w:rPr>
        <w:t>
</w:t>
      </w:r>
      <w:r>
        <w:rPr>
          <w:rFonts w:ascii="Times New Roman"/>
          <w:b w:val="false"/>
          <w:i w:val="false"/>
          <w:color w:val="000000"/>
          <w:sz w:val="28"/>
        </w:rPr>
        <w:t>
      52. Звуки гласные и согласные, их различение. Ударение. Гласные ударные и безударные. Их различение в двусложных словах. Постановка знака ударения. Слова с гласной Э. Слова с буквами И и Й, их различение.</w:t>
      </w:r>
      <w:r>
        <w:br/>
      </w:r>
      <w:r>
        <w:rPr>
          <w:rFonts w:ascii="Times New Roman"/>
          <w:b w:val="false"/>
          <w:i w:val="false"/>
          <w:color w:val="000000"/>
          <w:sz w:val="28"/>
        </w:rPr>
        <w:t>
</w:t>
      </w:r>
      <w:r>
        <w:rPr>
          <w:rFonts w:ascii="Times New Roman"/>
          <w:b w:val="false"/>
          <w:i w:val="false"/>
          <w:color w:val="000000"/>
          <w:sz w:val="28"/>
        </w:rPr>
        <w:t>
      53. Слова с гласными И, Е, Ю, Я в начале слова и после гласных. Согласные звонкие и глухие, артикулярно-сходные (р-л), свистящие и шипящие, аффрикаты, их различение на слух и в произношении. Написание слов с этими согласными. Согласные твердые и мягкие, их различение на слух и в произношении. Обозначение мягкости согласных буквами И, Е, Ю, Я.</w:t>
      </w:r>
      <w:r>
        <w:br/>
      </w:r>
      <w:r>
        <w:rPr>
          <w:rFonts w:ascii="Times New Roman"/>
          <w:b w:val="false"/>
          <w:i w:val="false"/>
          <w:color w:val="000000"/>
          <w:sz w:val="28"/>
        </w:rPr>
        <w:t>
</w:t>
      </w:r>
      <w:r>
        <w:rPr>
          <w:rFonts w:ascii="Times New Roman"/>
          <w:b w:val="false"/>
          <w:i w:val="false"/>
          <w:color w:val="000000"/>
          <w:sz w:val="28"/>
        </w:rPr>
        <w:t>
      54. Буква Ь для обозначения мягкости согласных в конце слова. Практические упражнения в чтении и написании слов с разделительными Ь и Ъ.</w:t>
      </w:r>
      <w:r>
        <w:br/>
      </w:r>
      <w:r>
        <w:rPr>
          <w:rFonts w:ascii="Times New Roman"/>
          <w:b w:val="false"/>
          <w:i w:val="false"/>
          <w:color w:val="000000"/>
          <w:sz w:val="28"/>
        </w:rPr>
        <w:t>
</w:t>
      </w:r>
      <w:r>
        <w:rPr>
          <w:rFonts w:ascii="Times New Roman"/>
          <w:b w:val="false"/>
          <w:i w:val="false"/>
          <w:color w:val="000000"/>
          <w:sz w:val="28"/>
        </w:rPr>
        <w:t>
      55. Слово:</w:t>
      </w:r>
      <w:r>
        <w:br/>
      </w:r>
      <w:r>
        <w:rPr>
          <w:rFonts w:ascii="Times New Roman"/>
          <w:b w:val="false"/>
          <w:i w:val="false"/>
          <w:color w:val="000000"/>
          <w:sz w:val="28"/>
        </w:rPr>
        <w:t>
      1) изучение слов, обозначающих предметы: называние предметов и различение их по вопросам кто? что?; называние одного предмета и нескольких одинаковых предметов (стол-столы; рама-рамы); различение основных частей хорошо знакомых предметов (стул - спинка, сиденье, ножки); сравнение двух предметов и определение признаков различия и сходства (стакан - кружка; кушетка — диван); умение различать слова по их отношению к родовым категориям (игрушки, одежда, обувь и другие слова); большая буква в именах, фамилиях людей, в кличках животных;</w:t>
      </w:r>
      <w:r>
        <w:br/>
      </w:r>
      <w:r>
        <w:rPr>
          <w:rFonts w:ascii="Times New Roman"/>
          <w:b w:val="false"/>
          <w:i w:val="false"/>
          <w:color w:val="000000"/>
          <w:sz w:val="28"/>
        </w:rPr>
        <w:t>
      2) изучение слов, обозначающих действия: называние действий предметов по вопросам что делает? Что делают?; группировка действий по признаку их однородности (кто как голос подает, кто как передвигается); различение предметов по их действиям (птица летает, а рыба плавает); умение согласовывать слова, обозначающие действия, со словами, обозначающими предметы.</w:t>
      </w:r>
      <w:r>
        <w:br/>
      </w:r>
      <w:r>
        <w:rPr>
          <w:rFonts w:ascii="Times New Roman"/>
          <w:b w:val="false"/>
          <w:i w:val="false"/>
          <w:color w:val="000000"/>
          <w:sz w:val="28"/>
        </w:rPr>
        <w:t>
</w:t>
      </w:r>
      <w:r>
        <w:rPr>
          <w:rFonts w:ascii="Times New Roman"/>
          <w:b w:val="false"/>
          <w:i w:val="false"/>
          <w:color w:val="000000"/>
          <w:sz w:val="28"/>
        </w:rPr>
        <w:t>
      56. Предлог:</w:t>
      </w:r>
      <w:r>
        <w:br/>
      </w:r>
      <w:r>
        <w:rPr>
          <w:rFonts w:ascii="Times New Roman"/>
          <w:b w:val="false"/>
          <w:i w:val="false"/>
          <w:color w:val="000000"/>
          <w:sz w:val="28"/>
        </w:rPr>
        <w:t>
      1) знакомство с предлогом как отдельным словом ( в, на, из, у, с). Раздельное написание предлога со словом, к которому он относится (под руководством учителя). Правописание слов с непроверяемыми написаниями в корне, взятых из словаря учебника.</w:t>
      </w:r>
      <w:r>
        <w:br/>
      </w:r>
      <w:r>
        <w:rPr>
          <w:rFonts w:ascii="Times New Roman"/>
          <w:b w:val="false"/>
          <w:i w:val="false"/>
          <w:color w:val="000000"/>
          <w:sz w:val="28"/>
        </w:rPr>
        <w:t>
</w:t>
      </w:r>
      <w:r>
        <w:rPr>
          <w:rFonts w:ascii="Times New Roman"/>
          <w:b w:val="false"/>
          <w:i w:val="false"/>
          <w:color w:val="000000"/>
          <w:sz w:val="28"/>
        </w:rPr>
        <w:t>
      57. Предложение:</w:t>
      </w:r>
      <w:r>
        <w:br/>
      </w:r>
      <w:r>
        <w:rPr>
          <w:rFonts w:ascii="Times New Roman"/>
          <w:b w:val="false"/>
          <w:i w:val="false"/>
          <w:color w:val="000000"/>
          <w:sz w:val="28"/>
        </w:rPr>
        <w:t>
      1) практическое знакомство с построением простого предложения: составление предложения по вопросу, картинке, на тему, предложенную учителем; замена картинки словом в предложении; закончить начатое предложение; составление предложений из слов, данных в нужной форме вразбивку; выделение предложений из текста; написание прописной буквы в начале предложения и точки в конце предложения.</w:t>
      </w:r>
      <w:r>
        <w:br/>
      </w:r>
      <w:r>
        <w:rPr>
          <w:rFonts w:ascii="Times New Roman"/>
          <w:b w:val="false"/>
          <w:i w:val="false"/>
          <w:color w:val="000000"/>
          <w:sz w:val="28"/>
        </w:rPr>
        <w:t>
</w:t>
      </w:r>
      <w:r>
        <w:rPr>
          <w:rFonts w:ascii="Times New Roman"/>
          <w:b w:val="false"/>
          <w:i w:val="false"/>
          <w:color w:val="000000"/>
          <w:sz w:val="28"/>
        </w:rPr>
        <w:t>
      58. Письмо и чистописание:</w:t>
      </w:r>
      <w:r>
        <w:br/>
      </w:r>
      <w:r>
        <w:rPr>
          <w:rFonts w:ascii="Times New Roman"/>
          <w:b w:val="false"/>
          <w:i w:val="false"/>
          <w:color w:val="000000"/>
          <w:sz w:val="28"/>
        </w:rPr>
        <w:t>
      1) письмо строчных и прописных букв, слов. Составление и запись слов под картинками. Списывание с рукописного и печатного текстов. Письмо под диктовку букв, слов, простых по структуре предложений. Письмо слов с пропущенной буквой. Запись слов на определенную букву. Письмо зрительных, слуховых и объяснительных диктантов.</w:t>
      </w:r>
    </w:p>
    <w:bookmarkEnd w:id="928"/>
    <w:bookmarkStart w:name="z3407" w:id="929"/>
    <w:p>
      <w:pPr>
        <w:spacing w:after="0"/>
        <w:ind w:left="0"/>
        <w:jc w:val="left"/>
      </w:pPr>
      <w:r>
        <w:rPr>
          <w:rFonts w:ascii="Times New Roman"/>
          <w:b/>
          <w:i w:val="false"/>
          <w:color w:val="000000"/>
        </w:rPr>
        <w:t xml:space="preserve"> 
5. Базовое содержание учебного предмета для 3 класса</w:t>
      </w:r>
    </w:p>
    <w:bookmarkEnd w:id="929"/>
    <w:bookmarkStart w:name="z3408" w:id="930"/>
    <w:p>
      <w:pPr>
        <w:spacing w:after="0"/>
        <w:ind w:left="0"/>
        <w:jc w:val="both"/>
      </w:pPr>
      <w:r>
        <w:rPr>
          <w:rFonts w:ascii="Times New Roman"/>
          <w:b w:val="false"/>
          <w:i w:val="false"/>
          <w:color w:val="000000"/>
          <w:sz w:val="28"/>
        </w:rPr>
        <w:t>
      59. Повторение:</w:t>
      </w:r>
      <w:r>
        <w:br/>
      </w:r>
      <w:r>
        <w:rPr>
          <w:rFonts w:ascii="Times New Roman"/>
          <w:b w:val="false"/>
          <w:i w:val="false"/>
          <w:color w:val="000000"/>
          <w:sz w:val="28"/>
        </w:rPr>
        <w:t>
      1) употребление простого предложения. Большая буква в начале предложения, точка в конце. Составление предложений по вопросу, на тему, из слов, данных в нужной форме вразбивку. Выделение предложений из речи и текста.</w:t>
      </w:r>
      <w:r>
        <w:br/>
      </w:r>
      <w:r>
        <w:rPr>
          <w:rFonts w:ascii="Times New Roman"/>
          <w:b w:val="false"/>
          <w:i w:val="false"/>
          <w:color w:val="000000"/>
          <w:sz w:val="28"/>
        </w:rPr>
        <w:t>
</w:t>
      </w:r>
      <w:r>
        <w:rPr>
          <w:rFonts w:ascii="Times New Roman"/>
          <w:b w:val="false"/>
          <w:i w:val="false"/>
          <w:color w:val="000000"/>
          <w:sz w:val="28"/>
        </w:rPr>
        <w:t>
      60. Звуки и буквы:</w:t>
      </w:r>
      <w:r>
        <w:br/>
      </w:r>
      <w:r>
        <w:rPr>
          <w:rFonts w:ascii="Times New Roman"/>
          <w:b w:val="false"/>
          <w:i w:val="false"/>
          <w:color w:val="000000"/>
          <w:sz w:val="28"/>
        </w:rPr>
        <w:t>
      1)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r>
        <w:br/>
      </w:r>
      <w:r>
        <w:rPr>
          <w:rFonts w:ascii="Times New Roman"/>
          <w:b w:val="false"/>
          <w:i w:val="false"/>
          <w:color w:val="000000"/>
          <w:sz w:val="28"/>
        </w:rPr>
        <w:t>
      2) звуки гласные и согласные. Слогообразующая роль гласных. Деление слова на слоги. Гласные И, Е, Ю, Я, Э в начале слова и после гласных. Перенос части слова при письме.</w:t>
      </w:r>
      <w:r>
        <w:br/>
      </w:r>
      <w:r>
        <w:rPr>
          <w:rFonts w:ascii="Times New Roman"/>
          <w:b w:val="false"/>
          <w:i w:val="false"/>
          <w:color w:val="000000"/>
          <w:sz w:val="28"/>
        </w:rPr>
        <w:t>
</w:t>
      </w:r>
      <w:r>
        <w:rPr>
          <w:rFonts w:ascii="Times New Roman"/>
          <w:b w:val="false"/>
          <w:i w:val="false"/>
          <w:color w:val="000000"/>
          <w:sz w:val="28"/>
        </w:rPr>
        <w:t>
      61. Ударение. Постановка ударения в двусложных и трехсложных словах. Гласные ударные и безударные.</w:t>
      </w:r>
      <w:r>
        <w:br/>
      </w:r>
      <w:r>
        <w:rPr>
          <w:rFonts w:ascii="Times New Roman"/>
          <w:b w:val="false"/>
          <w:i w:val="false"/>
          <w:color w:val="000000"/>
          <w:sz w:val="28"/>
        </w:rPr>
        <w:t>
</w:t>
      </w:r>
      <w:r>
        <w:rPr>
          <w:rFonts w:ascii="Times New Roman"/>
          <w:b w:val="false"/>
          <w:i w:val="false"/>
          <w:color w:val="000000"/>
          <w:sz w:val="28"/>
        </w:rPr>
        <w:t>
      62. Согласные твердые и мягкие. Различение твердых и мягких согласных при обозначении мягкости буквами И, Е, Е, Ю, Я.</w:t>
      </w:r>
      <w:r>
        <w:br/>
      </w:r>
      <w:r>
        <w:rPr>
          <w:rFonts w:ascii="Times New Roman"/>
          <w:b w:val="false"/>
          <w:i w:val="false"/>
          <w:color w:val="000000"/>
          <w:sz w:val="28"/>
        </w:rPr>
        <w:t>
</w:t>
      </w:r>
      <w:r>
        <w:rPr>
          <w:rFonts w:ascii="Times New Roman"/>
          <w:b w:val="false"/>
          <w:i w:val="false"/>
          <w:color w:val="000000"/>
          <w:sz w:val="28"/>
        </w:rPr>
        <w:t>
      63. Обозначение мягкости согласных в конце и середине слова буквой Ь.</w:t>
      </w:r>
      <w:r>
        <w:br/>
      </w:r>
      <w:r>
        <w:rPr>
          <w:rFonts w:ascii="Times New Roman"/>
          <w:b w:val="false"/>
          <w:i w:val="false"/>
          <w:color w:val="000000"/>
          <w:sz w:val="28"/>
        </w:rPr>
        <w:t>
</w:t>
      </w:r>
      <w:r>
        <w:rPr>
          <w:rFonts w:ascii="Times New Roman"/>
          <w:b w:val="false"/>
          <w:i w:val="false"/>
          <w:color w:val="000000"/>
          <w:sz w:val="28"/>
        </w:rPr>
        <w:t>
      64. Разделительный Ь перед гласными Е, Е, Я, Ю, И.</w:t>
      </w:r>
      <w:r>
        <w:br/>
      </w:r>
      <w:r>
        <w:rPr>
          <w:rFonts w:ascii="Times New Roman"/>
          <w:b w:val="false"/>
          <w:i w:val="false"/>
          <w:color w:val="000000"/>
          <w:sz w:val="28"/>
        </w:rPr>
        <w:t>
</w:t>
      </w:r>
      <w:r>
        <w:rPr>
          <w:rFonts w:ascii="Times New Roman"/>
          <w:b w:val="false"/>
          <w:i w:val="false"/>
          <w:color w:val="000000"/>
          <w:sz w:val="28"/>
        </w:rPr>
        <w:t>
      65. Шипящие согласные. Сочетание гласных с шипящими.</w:t>
      </w:r>
      <w:r>
        <w:br/>
      </w:r>
      <w:r>
        <w:rPr>
          <w:rFonts w:ascii="Times New Roman"/>
          <w:b w:val="false"/>
          <w:i w:val="false"/>
          <w:color w:val="000000"/>
          <w:sz w:val="28"/>
        </w:rPr>
        <w:t>
</w:t>
      </w:r>
      <w:r>
        <w:rPr>
          <w:rFonts w:ascii="Times New Roman"/>
          <w:b w:val="false"/>
          <w:i w:val="false"/>
          <w:color w:val="000000"/>
          <w:sz w:val="28"/>
        </w:rPr>
        <w:t>
      66. Правописание ЖИ, ШИ, ЧА, ЩА, ЧУ, ЩУ.</w:t>
      </w:r>
      <w:r>
        <w:br/>
      </w:r>
      <w:r>
        <w:rPr>
          <w:rFonts w:ascii="Times New Roman"/>
          <w:b w:val="false"/>
          <w:i w:val="false"/>
          <w:color w:val="000000"/>
          <w:sz w:val="28"/>
        </w:rPr>
        <w:t>
</w:t>
      </w:r>
      <w:r>
        <w:rPr>
          <w:rFonts w:ascii="Times New Roman"/>
          <w:b w:val="false"/>
          <w:i w:val="false"/>
          <w:color w:val="000000"/>
          <w:sz w:val="28"/>
        </w:rPr>
        <w:t>
      67. Парные звонкие и глухие согласные. Написание звонких и глухих согласных на конце слова. Проверка написания путем изменения формы слова (гриб - грибы).</w:t>
      </w:r>
      <w:r>
        <w:br/>
      </w:r>
      <w:r>
        <w:rPr>
          <w:rFonts w:ascii="Times New Roman"/>
          <w:b w:val="false"/>
          <w:i w:val="false"/>
          <w:color w:val="000000"/>
          <w:sz w:val="28"/>
        </w:rPr>
        <w:t>
</w:t>
      </w:r>
      <w:r>
        <w:rPr>
          <w:rFonts w:ascii="Times New Roman"/>
          <w:b w:val="false"/>
          <w:i w:val="false"/>
          <w:color w:val="000000"/>
          <w:sz w:val="28"/>
        </w:rPr>
        <w:t xml:space="preserve">
      68. Слово: </w:t>
      </w:r>
      <w:r>
        <w:br/>
      </w:r>
      <w:r>
        <w:rPr>
          <w:rFonts w:ascii="Times New Roman"/>
          <w:b w:val="false"/>
          <w:i w:val="false"/>
          <w:color w:val="000000"/>
          <w:sz w:val="28"/>
        </w:rPr>
        <w:t>
      1) закрепление знаний о словах, обозначающих названия предметов, умение выделять их в тексте, различать по вопросам что? кто? и правильно употреблять в речи в различных формах в зависимости от связи их с другими словами в предложениях ( по вопросам Кого? Чего? Кому? Чему? Кого? Что? Кем? Чем? О ком? О чем?;</w:t>
      </w:r>
      <w:r>
        <w:br/>
      </w:r>
      <w:r>
        <w:rPr>
          <w:rFonts w:ascii="Times New Roman"/>
          <w:b w:val="false"/>
          <w:i w:val="false"/>
          <w:color w:val="000000"/>
          <w:sz w:val="28"/>
        </w:rPr>
        <w:t>
      2) расширение круга собственных имен: названия городов, сел, аулов, улиц. Большая буква в этих названиях. Знание своего домашнего адреса, адреса школы;</w:t>
      </w:r>
      <w:r>
        <w:br/>
      </w:r>
      <w:r>
        <w:rPr>
          <w:rFonts w:ascii="Times New Roman"/>
          <w:b w:val="false"/>
          <w:i w:val="false"/>
          <w:color w:val="000000"/>
          <w:sz w:val="28"/>
        </w:rPr>
        <w:t>
      3) закрепление знаний о словах, обозначающих действия, умение находить их в тексте, различать по вопросам что делает? Что делал? Что будет делать? Что сделает?, правильно согласовывать их в речи со словами, обозначающими предметы. Подбор к данному предмету ряда действий и определение предмета по ряду действий;</w:t>
      </w:r>
      <w:r>
        <w:br/>
      </w:r>
      <w:r>
        <w:rPr>
          <w:rFonts w:ascii="Times New Roman"/>
          <w:b w:val="false"/>
          <w:i w:val="false"/>
          <w:color w:val="000000"/>
          <w:sz w:val="28"/>
        </w:rPr>
        <w:t xml:space="preserve">
      4) слова, обозначающие признаки (качества) предметов: называние признака данного предмета по вопросам: какой? Какая? Какое? Какие?; нахождение слов, обозначающих признаки, в тексте и правильное отнесение их к словам, обозначающим предметы; подбор и называние ряда признаков данного предмета и определение предмета по ряду признаков, сравнение двух предметов по их качествам; согласование слов, обозначающих признаки, со словами, обозначающими предметы. </w:t>
      </w:r>
      <w:r>
        <w:br/>
      </w:r>
      <w:r>
        <w:rPr>
          <w:rFonts w:ascii="Times New Roman"/>
          <w:b w:val="false"/>
          <w:i w:val="false"/>
          <w:color w:val="000000"/>
          <w:sz w:val="28"/>
        </w:rPr>
        <w:t>
</w:t>
      </w:r>
      <w:r>
        <w:rPr>
          <w:rFonts w:ascii="Times New Roman"/>
          <w:b w:val="false"/>
          <w:i w:val="false"/>
          <w:color w:val="000000"/>
          <w:sz w:val="28"/>
        </w:rPr>
        <w:t>
      69. Предлог. Умение находить предлоги к, от, под, над, о (об) и писать их раздельно со словами ( с помощью учителя). Разделительный Ъ. Правописание слов с непроверяемыми написаниями в корне; умение пользоваться словарем, данным в учебнике.</w:t>
      </w:r>
      <w:r>
        <w:br/>
      </w:r>
      <w:r>
        <w:rPr>
          <w:rFonts w:ascii="Times New Roman"/>
          <w:b w:val="false"/>
          <w:i w:val="false"/>
          <w:color w:val="000000"/>
          <w:sz w:val="28"/>
        </w:rPr>
        <w:t>
</w:t>
      </w:r>
      <w:r>
        <w:rPr>
          <w:rFonts w:ascii="Times New Roman"/>
          <w:b w:val="false"/>
          <w:i w:val="false"/>
          <w:color w:val="000000"/>
          <w:sz w:val="28"/>
        </w:rPr>
        <w:t>
      70. Предложение.</w:t>
      </w:r>
      <w:r>
        <w:br/>
      </w:r>
      <w:r>
        <w:rPr>
          <w:rFonts w:ascii="Times New Roman"/>
          <w:b w:val="false"/>
          <w:i w:val="false"/>
          <w:color w:val="000000"/>
          <w:sz w:val="28"/>
        </w:rPr>
        <w:t>
</w:t>
      </w:r>
      <w:r>
        <w:rPr>
          <w:rFonts w:ascii="Times New Roman"/>
          <w:b w:val="false"/>
          <w:i w:val="false"/>
          <w:color w:val="000000"/>
          <w:sz w:val="28"/>
        </w:rPr>
        <w:t>
      71. Практическое знакомство с построением простого предложения. Составление предложений с употреблением вопросов падежей. Выделение в тексте или составление предложений на заданную тему учителем. Умение закончить предложение или дополнить его по одному - двум вопросам. Составление предложений из слов, данных в начальной форме. Умение ответить на заданный вопрос, записать ответ.</w:t>
      </w:r>
      <w:r>
        <w:br/>
      </w:r>
      <w:r>
        <w:rPr>
          <w:rFonts w:ascii="Times New Roman"/>
          <w:b w:val="false"/>
          <w:i w:val="false"/>
          <w:color w:val="000000"/>
          <w:sz w:val="28"/>
        </w:rPr>
        <w:t>
</w:t>
      </w:r>
      <w:r>
        <w:rPr>
          <w:rFonts w:ascii="Times New Roman"/>
          <w:b w:val="false"/>
          <w:i w:val="false"/>
          <w:color w:val="000000"/>
          <w:sz w:val="28"/>
        </w:rPr>
        <w:t xml:space="preserve">
      72. Повторение пройденного за год. </w:t>
      </w:r>
      <w:r>
        <w:br/>
      </w:r>
      <w:r>
        <w:rPr>
          <w:rFonts w:ascii="Times New Roman"/>
          <w:b w:val="false"/>
          <w:i w:val="false"/>
          <w:color w:val="000000"/>
          <w:sz w:val="28"/>
        </w:rPr>
        <w:t>
</w:t>
      </w:r>
      <w:r>
        <w:rPr>
          <w:rFonts w:ascii="Times New Roman"/>
          <w:b w:val="false"/>
          <w:i w:val="false"/>
          <w:color w:val="000000"/>
          <w:sz w:val="28"/>
        </w:rPr>
        <w:t>
      73. Связная письменная речь: умение восстанавливать несложный деформированный текст по картинам. Последовательное расположение данных учителем предложений по смыслу. Коллективные ответы на вопросы по картинке, по теме, данной учителем.</w:t>
      </w:r>
      <w:r>
        <w:br/>
      </w:r>
      <w:r>
        <w:rPr>
          <w:rFonts w:ascii="Times New Roman"/>
          <w:b w:val="false"/>
          <w:i w:val="false"/>
          <w:color w:val="000000"/>
          <w:sz w:val="28"/>
        </w:rPr>
        <w:t>
</w:t>
      </w:r>
      <w:r>
        <w:rPr>
          <w:rFonts w:ascii="Times New Roman"/>
          <w:b w:val="false"/>
          <w:i w:val="false"/>
          <w:color w:val="000000"/>
          <w:sz w:val="28"/>
        </w:rPr>
        <w:t>
      74. Устная речь: правильное составление простых распространенных предложений и сложных с союзом И.Связное высказывание по плану в виде вопросов, назывных предложений, по картинному плану или серии картинок.</w:t>
      </w:r>
    </w:p>
    <w:bookmarkEnd w:id="930"/>
    <w:bookmarkStart w:name="z3424" w:id="931"/>
    <w:p>
      <w:pPr>
        <w:spacing w:after="0"/>
        <w:ind w:left="0"/>
        <w:jc w:val="left"/>
      </w:pPr>
      <w:r>
        <w:rPr>
          <w:rFonts w:ascii="Times New Roman"/>
          <w:b/>
          <w:i w:val="false"/>
          <w:color w:val="000000"/>
        </w:rPr>
        <w:t xml:space="preserve"> 
6. Базовое содержание учебного предмета для 4 класса</w:t>
      </w:r>
    </w:p>
    <w:bookmarkEnd w:id="931"/>
    <w:bookmarkStart w:name="z3425" w:id="932"/>
    <w:p>
      <w:pPr>
        <w:spacing w:after="0"/>
        <w:ind w:left="0"/>
        <w:jc w:val="both"/>
      </w:pPr>
      <w:r>
        <w:rPr>
          <w:rFonts w:ascii="Times New Roman"/>
          <w:b w:val="false"/>
          <w:i w:val="false"/>
          <w:color w:val="000000"/>
          <w:sz w:val="28"/>
        </w:rPr>
        <w:t>
      75. Повторение:</w:t>
      </w:r>
      <w:r>
        <w:br/>
      </w:r>
      <w:r>
        <w:rPr>
          <w:rFonts w:ascii="Times New Roman"/>
          <w:b w:val="false"/>
          <w:i w:val="false"/>
          <w:color w:val="000000"/>
          <w:sz w:val="28"/>
        </w:rPr>
        <w:t>
      1)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r>
        <w:br/>
      </w:r>
      <w:r>
        <w:rPr>
          <w:rFonts w:ascii="Times New Roman"/>
          <w:b w:val="false"/>
          <w:i w:val="false"/>
          <w:color w:val="000000"/>
          <w:sz w:val="28"/>
        </w:rPr>
        <w:t>
</w:t>
      </w:r>
      <w:r>
        <w:rPr>
          <w:rFonts w:ascii="Times New Roman"/>
          <w:b w:val="false"/>
          <w:i w:val="false"/>
          <w:color w:val="000000"/>
          <w:sz w:val="28"/>
        </w:rPr>
        <w:t xml:space="preserve">
      76. Звуки и буквы: </w:t>
      </w:r>
      <w:r>
        <w:br/>
      </w:r>
      <w:r>
        <w:rPr>
          <w:rFonts w:ascii="Times New Roman"/>
          <w:b w:val="false"/>
          <w:i w:val="false"/>
          <w:color w:val="000000"/>
          <w:sz w:val="28"/>
        </w:rPr>
        <w:t>
      1) алфавит. Употребление Ь на конце и в середине слова. Разделительный Ь перед гласными Е, Е,Ю, Я, И. Сочетание гласных с шипящими. Правописание ЖИ, ШИ, ЧА, ЧУ, ЩА, ЩУ;</w:t>
      </w:r>
      <w:r>
        <w:br/>
      </w:r>
      <w:r>
        <w:rPr>
          <w:rFonts w:ascii="Times New Roman"/>
          <w:b w:val="false"/>
          <w:i w:val="false"/>
          <w:color w:val="000000"/>
          <w:sz w:val="28"/>
        </w:rPr>
        <w:t>
      2) правописание звонких и глухих согласных в конце и в середине слова. Проверка написания путем изменения формы слова и подбора (по образцу) родственных слов. Ударение. Различение ударных и безударных гласных в корне. Проверка написания путем изменения формы слова.</w:t>
      </w:r>
      <w:r>
        <w:br/>
      </w:r>
      <w:r>
        <w:rPr>
          <w:rFonts w:ascii="Times New Roman"/>
          <w:b w:val="false"/>
          <w:i w:val="false"/>
          <w:color w:val="000000"/>
          <w:sz w:val="28"/>
        </w:rPr>
        <w:t>
</w:t>
      </w:r>
      <w:r>
        <w:rPr>
          <w:rFonts w:ascii="Times New Roman"/>
          <w:b w:val="false"/>
          <w:i w:val="false"/>
          <w:color w:val="000000"/>
          <w:sz w:val="28"/>
        </w:rPr>
        <w:t>
      77. Слово:</w:t>
      </w:r>
      <w:r>
        <w:br/>
      </w:r>
      <w:r>
        <w:rPr>
          <w:rFonts w:ascii="Times New Roman"/>
          <w:b w:val="false"/>
          <w:i w:val="false"/>
          <w:color w:val="000000"/>
          <w:sz w:val="28"/>
        </w:rPr>
        <w:t>
      1) 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w:t>
      </w:r>
      <w:r>
        <w:br/>
      </w:r>
      <w:r>
        <w:rPr>
          <w:rFonts w:ascii="Times New Roman"/>
          <w:b w:val="false"/>
          <w:i w:val="false"/>
          <w:color w:val="000000"/>
          <w:sz w:val="28"/>
        </w:rPr>
        <w:t>
      2) предлоги ДО, БЕЗ, ПОД, НАД, ОКОЛО, ПЕРЕД. Раздельное написание предлогов со словами. Родственные слова. Общая часть родственных слов (корень). Правописание слов с не проверяемыми написаниями в корне, умение пользоваться словарем, данным в учебнике.</w:t>
      </w:r>
      <w:r>
        <w:br/>
      </w:r>
      <w:r>
        <w:rPr>
          <w:rFonts w:ascii="Times New Roman"/>
          <w:b w:val="false"/>
          <w:i w:val="false"/>
          <w:color w:val="000000"/>
          <w:sz w:val="28"/>
        </w:rPr>
        <w:t>
</w:t>
      </w:r>
      <w:r>
        <w:rPr>
          <w:rFonts w:ascii="Times New Roman"/>
          <w:b w:val="false"/>
          <w:i w:val="false"/>
          <w:color w:val="000000"/>
          <w:sz w:val="28"/>
        </w:rPr>
        <w:t>
      78. Предложение:</w:t>
      </w:r>
      <w:r>
        <w:br/>
      </w:r>
      <w:r>
        <w:rPr>
          <w:rFonts w:ascii="Times New Roman"/>
          <w:b w:val="false"/>
          <w:i w:val="false"/>
          <w:color w:val="000000"/>
          <w:sz w:val="28"/>
        </w:rPr>
        <w:t>
      1) членение речи на предложения, выделение в предложениях слов, обозначающих, о ком или о чем говорится в тексте, что говорится. Упражнения в составлении предложений. Распространение предложений. Установление связи между словами в предложении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r>
        <w:br/>
      </w:r>
      <w:r>
        <w:rPr>
          <w:rFonts w:ascii="Times New Roman"/>
          <w:b w:val="false"/>
          <w:i w:val="false"/>
          <w:color w:val="000000"/>
          <w:sz w:val="28"/>
        </w:rPr>
        <w:t>
</w:t>
      </w:r>
      <w:r>
        <w:rPr>
          <w:rFonts w:ascii="Times New Roman"/>
          <w:b w:val="false"/>
          <w:i w:val="false"/>
          <w:color w:val="000000"/>
          <w:sz w:val="28"/>
        </w:rPr>
        <w:t xml:space="preserve">
      79. Повторение пройденного за год. </w:t>
      </w:r>
      <w:r>
        <w:br/>
      </w:r>
      <w:r>
        <w:rPr>
          <w:rFonts w:ascii="Times New Roman"/>
          <w:b w:val="false"/>
          <w:i w:val="false"/>
          <w:color w:val="000000"/>
          <w:sz w:val="28"/>
        </w:rPr>
        <w:t>
</w:t>
      </w:r>
      <w:r>
        <w:rPr>
          <w:rFonts w:ascii="Times New Roman"/>
          <w:b w:val="false"/>
          <w:i w:val="false"/>
          <w:color w:val="000000"/>
          <w:sz w:val="28"/>
        </w:rPr>
        <w:t>
      80. Связная письменная речь: составление и запись небольшого рассказа по серии картинок под руководством учителя и самостоятельно.</w:t>
      </w:r>
      <w:r>
        <w:br/>
      </w:r>
      <w:r>
        <w:rPr>
          <w:rFonts w:ascii="Times New Roman"/>
          <w:b w:val="false"/>
          <w:i w:val="false"/>
          <w:color w:val="000000"/>
          <w:sz w:val="28"/>
        </w:rPr>
        <w:t>
</w:t>
      </w:r>
      <w:r>
        <w:rPr>
          <w:rFonts w:ascii="Times New Roman"/>
          <w:b w:val="false"/>
          <w:i w:val="false"/>
          <w:color w:val="000000"/>
          <w:sz w:val="28"/>
        </w:rPr>
        <w:t>
      81. Составление и запись рассказа по сюжетной картинке и подробному вопроснику после устного разбора содержания, языка и правописания.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w:t>
      </w:r>
      <w:r>
        <w:br/>
      </w:r>
      <w:r>
        <w:rPr>
          <w:rFonts w:ascii="Times New Roman"/>
          <w:b w:val="false"/>
          <w:i w:val="false"/>
          <w:color w:val="000000"/>
          <w:sz w:val="28"/>
        </w:rPr>
        <w:t>
</w:t>
      </w:r>
      <w:r>
        <w:rPr>
          <w:rFonts w:ascii="Times New Roman"/>
          <w:b w:val="false"/>
          <w:i w:val="false"/>
          <w:color w:val="000000"/>
          <w:sz w:val="28"/>
        </w:rPr>
        <w:t>
      82. Устная речь: правильное составление простых распространенных предложений и сложных посредством союзов и, а, но, потому что, чтобы (с помощью учителя). Связное высказывание по затрагиваемым в беседе вопросам. Составление небольших рассказов на предложенную учителем тему. Использование в своей речи вновь усвоенных слов и оборотов речи, предлогов и союзов.</w:t>
      </w:r>
    </w:p>
    <w:bookmarkEnd w:id="932"/>
    <w:bookmarkStart w:name="z3433" w:id="933"/>
    <w:p>
      <w:pPr>
        <w:spacing w:after="0"/>
        <w:ind w:left="0"/>
        <w:jc w:val="left"/>
      </w:pPr>
      <w:r>
        <w:rPr>
          <w:rFonts w:ascii="Times New Roman"/>
          <w:b/>
          <w:i w:val="false"/>
          <w:color w:val="000000"/>
        </w:rPr>
        <w:t xml:space="preserve"> 
7. Требования к уровню подготовки учащихся подготовительного класса</w:t>
      </w:r>
    </w:p>
    <w:bookmarkEnd w:id="933"/>
    <w:bookmarkStart w:name="z3434" w:id="934"/>
    <w:p>
      <w:pPr>
        <w:spacing w:after="0"/>
        <w:ind w:left="0"/>
        <w:jc w:val="both"/>
      </w:pPr>
      <w:r>
        <w:rPr>
          <w:rFonts w:ascii="Times New Roman"/>
          <w:b w:val="false"/>
          <w:i w:val="false"/>
          <w:color w:val="000000"/>
          <w:sz w:val="28"/>
        </w:rPr>
        <w:t>
      83. По завершении первого образовательного этапа учащиеся должны знать:</w:t>
      </w:r>
      <w:r>
        <w:br/>
      </w:r>
      <w:r>
        <w:rPr>
          <w:rFonts w:ascii="Times New Roman"/>
          <w:b w:val="false"/>
          <w:i w:val="false"/>
          <w:color w:val="000000"/>
          <w:sz w:val="28"/>
        </w:rPr>
        <w:t xml:space="preserve">
      1) названия предметов их ближайшего окружения и узнавать их среди других предметов и на картинках; </w:t>
      </w:r>
      <w:r>
        <w:br/>
      </w:r>
      <w:r>
        <w:rPr>
          <w:rFonts w:ascii="Times New Roman"/>
          <w:b w:val="false"/>
          <w:i w:val="false"/>
          <w:color w:val="000000"/>
          <w:sz w:val="28"/>
        </w:rPr>
        <w:t>
      2) названия основных цветов, форму и размер предметов (большой, маленький);</w:t>
      </w:r>
      <w:r>
        <w:br/>
      </w:r>
      <w:r>
        <w:rPr>
          <w:rFonts w:ascii="Times New Roman"/>
          <w:b w:val="false"/>
          <w:i w:val="false"/>
          <w:color w:val="000000"/>
          <w:sz w:val="28"/>
        </w:rPr>
        <w:t xml:space="preserve">
      3) свое имя, фамилию, имена и фамилии родителей и ближайших родственников; </w:t>
      </w:r>
      <w:r>
        <w:br/>
      </w:r>
      <w:r>
        <w:rPr>
          <w:rFonts w:ascii="Times New Roman"/>
          <w:b w:val="false"/>
          <w:i w:val="false"/>
          <w:color w:val="000000"/>
          <w:sz w:val="28"/>
        </w:rPr>
        <w:t xml:space="preserve">
      4) свой домашний адрес; </w:t>
      </w:r>
      <w:r>
        <w:br/>
      </w:r>
      <w:r>
        <w:rPr>
          <w:rFonts w:ascii="Times New Roman"/>
          <w:b w:val="false"/>
          <w:i w:val="false"/>
          <w:color w:val="000000"/>
          <w:sz w:val="28"/>
        </w:rPr>
        <w:t>
      5) наизусть 4 - 5 коротких стихотворений или четверостиший.</w:t>
      </w:r>
      <w:r>
        <w:br/>
      </w:r>
      <w:r>
        <w:rPr>
          <w:rFonts w:ascii="Times New Roman"/>
          <w:b w:val="false"/>
          <w:i w:val="false"/>
          <w:color w:val="000000"/>
          <w:sz w:val="28"/>
        </w:rPr>
        <w:t>
</w:t>
      </w:r>
      <w:r>
        <w:rPr>
          <w:rFonts w:ascii="Times New Roman"/>
          <w:b w:val="false"/>
          <w:i w:val="false"/>
          <w:color w:val="000000"/>
          <w:sz w:val="28"/>
        </w:rPr>
        <w:t>
      84. Учащиеся должны уметь:</w:t>
      </w:r>
      <w:r>
        <w:br/>
      </w:r>
      <w:r>
        <w:rPr>
          <w:rFonts w:ascii="Times New Roman"/>
          <w:b w:val="false"/>
          <w:i w:val="false"/>
          <w:color w:val="000000"/>
          <w:sz w:val="28"/>
        </w:rPr>
        <w:t>
      1) отвечать на вопрос простой фразой;</w:t>
      </w:r>
      <w:r>
        <w:br/>
      </w:r>
      <w:r>
        <w:rPr>
          <w:rFonts w:ascii="Times New Roman"/>
          <w:b w:val="false"/>
          <w:i w:val="false"/>
          <w:color w:val="000000"/>
          <w:sz w:val="28"/>
        </w:rPr>
        <w:t>
      2) составлять предложение по несложной сюжетной картинке;</w:t>
      </w:r>
      <w:r>
        <w:br/>
      </w:r>
      <w:r>
        <w:rPr>
          <w:rFonts w:ascii="Times New Roman"/>
          <w:b w:val="false"/>
          <w:i w:val="false"/>
          <w:color w:val="000000"/>
          <w:sz w:val="28"/>
        </w:rPr>
        <w:t xml:space="preserve">
      3) связно высказываться по несложной сюжетной картинке; </w:t>
      </w:r>
      <w:r>
        <w:br/>
      </w:r>
      <w:r>
        <w:rPr>
          <w:rFonts w:ascii="Times New Roman"/>
          <w:b w:val="false"/>
          <w:i w:val="false"/>
          <w:color w:val="000000"/>
          <w:sz w:val="28"/>
        </w:rPr>
        <w:t xml:space="preserve">
      4) правильно произносить все поставленные звуки; </w:t>
      </w:r>
      <w:r>
        <w:br/>
      </w:r>
      <w:r>
        <w:rPr>
          <w:rFonts w:ascii="Times New Roman"/>
          <w:b w:val="false"/>
          <w:i w:val="false"/>
          <w:color w:val="000000"/>
          <w:sz w:val="28"/>
        </w:rPr>
        <w:t xml:space="preserve">
      5) выделять первый звук в слове; </w:t>
      </w:r>
      <w:r>
        <w:br/>
      </w:r>
      <w:r>
        <w:rPr>
          <w:rFonts w:ascii="Times New Roman"/>
          <w:b w:val="false"/>
          <w:i w:val="false"/>
          <w:color w:val="000000"/>
          <w:sz w:val="28"/>
        </w:rPr>
        <w:t>
      6) слышать нужный звук;</w:t>
      </w:r>
      <w:r>
        <w:br/>
      </w:r>
      <w:r>
        <w:rPr>
          <w:rFonts w:ascii="Times New Roman"/>
          <w:b w:val="false"/>
          <w:i w:val="false"/>
          <w:color w:val="000000"/>
          <w:sz w:val="28"/>
        </w:rPr>
        <w:t>
      7) правильно держать карандаш;</w:t>
      </w:r>
      <w:r>
        <w:br/>
      </w:r>
      <w:r>
        <w:rPr>
          <w:rFonts w:ascii="Times New Roman"/>
          <w:b w:val="false"/>
          <w:i w:val="false"/>
          <w:color w:val="000000"/>
          <w:sz w:val="28"/>
        </w:rPr>
        <w:t>
      8) владеть орнаментальным рисованием.</w:t>
      </w:r>
    </w:p>
    <w:bookmarkEnd w:id="934"/>
    <w:bookmarkStart w:name="z3436" w:id="935"/>
    <w:p>
      <w:pPr>
        <w:spacing w:after="0"/>
        <w:ind w:left="0"/>
        <w:jc w:val="left"/>
      </w:pPr>
      <w:r>
        <w:rPr>
          <w:rFonts w:ascii="Times New Roman"/>
          <w:b/>
          <w:i w:val="false"/>
          <w:color w:val="000000"/>
        </w:rPr>
        <w:t xml:space="preserve"> 
8. Требования к уровню подготовки учащихся 1 класса</w:t>
      </w:r>
    </w:p>
    <w:bookmarkEnd w:id="935"/>
    <w:bookmarkStart w:name="z3437" w:id="936"/>
    <w:p>
      <w:pPr>
        <w:spacing w:after="0"/>
        <w:ind w:left="0"/>
        <w:jc w:val="both"/>
      </w:pPr>
      <w:r>
        <w:rPr>
          <w:rFonts w:ascii="Times New Roman"/>
          <w:b w:val="false"/>
          <w:i w:val="false"/>
          <w:color w:val="000000"/>
          <w:sz w:val="28"/>
        </w:rPr>
        <w:t>
      85. По завершении второго образовательного этапа учащиеся должны знать:</w:t>
      </w:r>
      <w:r>
        <w:br/>
      </w:r>
      <w:r>
        <w:rPr>
          <w:rFonts w:ascii="Times New Roman"/>
          <w:b w:val="false"/>
          <w:i w:val="false"/>
          <w:color w:val="000000"/>
          <w:sz w:val="28"/>
        </w:rPr>
        <w:t xml:space="preserve">
      1) отличие гласных и согласных звуков; </w:t>
      </w:r>
      <w:r>
        <w:br/>
      </w:r>
      <w:r>
        <w:rPr>
          <w:rFonts w:ascii="Times New Roman"/>
          <w:b w:val="false"/>
          <w:i w:val="false"/>
          <w:color w:val="000000"/>
          <w:sz w:val="28"/>
        </w:rPr>
        <w:t>
      2) «Что первое слово в предложении пишется с большой буквы и в конце предложения ставится точка».</w:t>
      </w:r>
      <w:r>
        <w:br/>
      </w:r>
      <w:r>
        <w:rPr>
          <w:rFonts w:ascii="Times New Roman"/>
          <w:b w:val="false"/>
          <w:i w:val="false"/>
          <w:color w:val="000000"/>
          <w:sz w:val="28"/>
        </w:rPr>
        <w:t>
</w:t>
      </w:r>
      <w:r>
        <w:rPr>
          <w:rFonts w:ascii="Times New Roman"/>
          <w:b w:val="false"/>
          <w:i w:val="false"/>
          <w:color w:val="000000"/>
          <w:sz w:val="28"/>
        </w:rPr>
        <w:t>
      86. учащиеся должны уметь:</w:t>
      </w:r>
      <w:r>
        <w:br/>
      </w:r>
      <w:r>
        <w:rPr>
          <w:rFonts w:ascii="Times New Roman"/>
          <w:b w:val="false"/>
          <w:i w:val="false"/>
          <w:color w:val="000000"/>
          <w:sz w:val="28"/>
        </w:rPr>
        <w:t>
      1) анализировать слова по звуковому составу;</w:t>
      </w:r>
      <w:r>
        <w:br/>
      </w:r>
      <w:r>
        <w:rPr>
          <w:rFonts w:ascii="Times New Roman"/>
          <w:b w:val="false"/>
          <w:i w:val="false"/>
          <w:color w:val="000000"/>
          <w:sz w:val="28"/>
        </w:rPr>
        <w:t xml:space="preserve">
      2) различать звуки гласные и согласные, согласные звонкие и глухие, р — л, свистящие и шипящие, аффрикаты, твердые и мягкие на слух, в произношении, написании; </w:t>
      </w:r>
      <w:r>
        <w:br/>
      </w:r>
      <w:r>
        <w:rPr>
          <w:rFonts w:ascii="Times New Roman"/>
          <w:b w:val="false"/>
          <w:i w:val="false"/>
          <w:color w:val="000000"/>
          <w:sz w:val="28"/>
        </w:rPr>
        <w:t>
      3) списывать по слогам с рукописного и печатного текста;</w:t>
      </w:r>
      <w:r>
        <w:br/>
      </w:r>
      <w:r>
        <w:rPr>
          <w:rFonts w:ascii="Times New Roman"/>
          <w:b w:val="false"/>
          <w:i w:val="false"/>
          <w:color w:val="000000"/>
          <w:sz w:val="28"/>
        </w:rPr>
        <w:t xml:space="preserve">
      4) писать под диктовку слова, написание которых не расходится с произношением, простые по структуре предложения, текст после предварительного анализа; </w:t>
      </w:r>
      <w:r>
        <w:br/>
      </w:r>
      <w:r>
        <w:rPr>
          <w:rFonts w:ascii="Times New Roman"/>
          <w:b w:val="false"/>
          <w:i w:val="false"/>
          <w:color w:val="000000"/>
          <w:sz w:val="28"/>
        </w:rPr>
        <w:t xml:space="preserve">
      5) писать предложения с заглавной буквы, в конце предложения ставить точку; </w:t>
      </w:r>
      <w:r>
        <w:br/>
      </w:r>
      <w:r>
        <w:rPr>
          <w:rFonts w:ascii="Times New Roman"/>
          <w:b w:val="false"/>
          <w:i w:val="false"/>
          <w:color w:val="000000"/>
          <w:sz w:val="28"/>
        </w:rPr>
        <w:t xml:space="preserve">
      6) составлять по заданию предложения, выделять предложения из речи и текста.      </w:t>
      </w:r>
    </w:p>
    <w:bookmarkEnd w:id="936"/>
    <w:bookmarkStart w:name="z3439" w:id="937"/>
    <w:p>
      <w:pPr>
        <w:spacing w:after="0"/>
        <w:ind w:left="0"/>
        <w:jc w:val="left"/>
      </w:pPr>
      <w:r>
        <w:rPr>
          <w:rFonts w:ascii="Times New Roman"/>
          <w:b/>
          <w:i w:val="false"/>
          <w:color w:val="000000"/>
        </w:rPr>
        <w:t xml:space="preserve"> 
9. Требования к уровню подготовки учащихся 2 класса</w:t>
      </w:r>
    </w:p>
    <w:bookmarkEnd w:id="937"/>
    <w:bookmarkStart w:name="z3440" w:id="938"/>
    <w:p>
      <w:pPr>
        <w:spacing w:after="0"/>
        <w:ind w:left="0"/>
        <w:jc w:val="both"/>
      </w:pPr>
      <w:r>
        <w:rPr>
          <w:rFonts w:ascii="Times New Roman"/>
          <w:b w:val="false"/>
          <w:i w:val="false"/>
          <w:color w:val="000000"/>
          <w:sz w:val="28"/>
        </w:rPr>
        <w:t>
      87. По завершении третьего образовательного этапа учащиеся должны знать:</w:t>
      </w:r>
      <w:r>
        <w:br/>
      </w:r>
      <w:r>
        <w:rPr>
          <w:rFonts w:ascii="Times New Roman"/>
          <w:b w:val="false"/>
          <w:i w:val="false"/>
          <w:color w:val="000000"/>
          <w:sz w:val="28"/>
        </w:rPr>
        <w:t xml:space="preserve">
      1) отличие гласных и согласных звуков; </w:t>
      </w:r>
      <w:r>
        <w:br/>
      </w:r>
      <w:r>
        <w:rPr>
          <w:rFonts w:ascii="Times New Roman"/>
          <w:b w:val="false"/>
          <w:i w:val="false"/>
          <w:color w:val="000000"/>
          <w:sz w:val="28"/>
        </w:rPr>
        <w:t>
      2) «Что первое слово в предложении пишется с большой буквы и в конце предложения ставится точка».</w:t>
      </w:r>
      <w:r>
        <w:br/>
      </w:r>
      <w:r>
        <w:rPr>
          <w:rFonts w:ascii="Times New Roman"/>
          <w:b w:val="false"/>
          <w:i w:val="false"/>
          <w:color w:val="000000"/>
          <w:sz w:val="28"/>
        </w:rPr>
        <w:t>
</w:t>
      </w:r>
      <w:r>
        <w:rPr>
          <w:rFonts w:ascii="Times New Roman"/>
          <w:b w:val="false"/>
          <w:i w:val="false"/>
          <w:color w:val="000000"/>
          <w:sz w:val="28"/>
        </w:rPr>
        <w:t>
      88. Учащиеся должны уметь:</w:t>
      </w:r>
      <w:r>
        <w:br/>
      </w:r>
      <w:r>
        <w:rPr>
          <w:rFonts w:ascii="Times New Roman"/>
          <w:b w:val="false"/>
          <w:i w:val="false"/>
          <w:color w:val="000000"/>
          <w:sz w:val="28"/>
        </w:rPr>
        <w:t>
      1) анализировать слова по звуковому составу, различать звуки гласные и согласные, согласные звонкие и глухие, р — л, свистящие и шипящие, аффрикаты, твердые и мягкие на слух, в произношении, написании;</w:t>
      </w:r>
      <w:r>
        <w:br/>
      </w:r>
      <w:r>
        <w:rPr>
          <w:rFonts w:ascii="Times New Roman"/>
          <w:b w:val="false"/>
          <w:i w:val="false"/>
          <w:color w:val="000000"/>
          <w:sz w:val="28"/>
        </w:rPr>
        <w:t>
      2) списывать по слогам с рукописного и печатного текста; писать под диктовку слова, написание которых не расходится с произношением, простые по структуре предложения, текст после предварительного анализа;</w:t>
      </w:r>
      <w:r>
        <w:br/>
      </w:r>
      <w:r>
        <w:rPr>
          <w:rFonts w:ascii="Times New Roman"/>
          <w:b w:val="false"/>
          <w:i w:val="false"/>
          <w:color w:val="000000"/>
          <w:sz w:val="28"/>
        </w:rPr>
        <w:t>
      3) писать предложения с заглавной буквы, в конце предложения ставить точку; составлять по заданию предложения, выделять предложения из речи и текста.</w:t>
      </w:r>
    </w:p>
    <w:bookmarkEnd w:id="938"/>
    <w:bookmarkStart w:name="z3442" w:id="939"/>
    <w:p>
      <w:pPr>
        <w:spacing w:after="0"/>
        <w:ind w:left="0"/>
        <w:jc w:val="left"/>
      </w:pPr>
      <w:r>
        <w:rPr>
          <w:rFonts w:ascii="Times New Roman"/>
          <w:b/>
          <w:i w:val="false"/>
          <w:color w:val="000000"/>
        </w:rPr>
        <w:t xml:space="preserve"> 
10. Требования к уровню подготовки учащихся 3 класса</w:t>
      </w:r>
    </w:p>
    <w:bookmarkEnd w:id="939"/>
    <w:bookmarkStart w:name="z3443" w:id="940"/>
    <w:p>
      <w:pPr>
        <w:spacing w:after="0"/>
        <w:ind w:left="0"/>
        <w:jc w:val="both"/>
      </w:pPr>
      <w:r>
        <w:rPr>
          <w:rFonts w:ascii="Times New Roman"/>
          <w:b w:val="false"/>
          <w:i w:val="false"/>
          <w:color w:val="000000"/>
          <w:sz w:val="28"/>
        </w:rPr>
        <w:t>
      89. По завершении четвертого образовательного этапа учащиеся должны уметь:</w:t>
      </w:r>
      <w:r>
        <w:br/>
      </w:r>
      <w:r>
        <w:rPr>
          <w:rFonts w:ascii="Times New Roman"/>
          <w:b w:val="false"/>
          <w:i w:val="false"/>
          <w:color w:val="000000"/>
          <w:sz w:val="28"/>
        </w:rPr>
        <w:t>
      1) составлять предложения, выделять предложения из текста и речи, восстанавливать нарушенный порядок слов в предложении;</w:t>
      </w:r>
      <w:r>
        <w:br/>
      </w:r>
      <w:r>
        <w:rPr>
          <w:rFonts w:ascii="Times New Roman"/>
          <w:b w:val="false"/>
          <w:i w:val="false"/>
          <w:color w:val="000000"/>
          <w:sz w:val="28"/>
        </w:rPr>
        <w:t xml:space="preserve">
      2) анализировать слова по звуковому составу; </w:t>
      </w:r>
      <w:r>
        <w:br/>
      </w:r>
      <w:r>
        <w:rPr>
          <w:rFonts w:ascii="Times New Roman"/>
          <w:b w:val="false"/>
          <w:i w:val="false"/>
          <w:color w:val="000000"/>
          <w:sz w:val="28"/>
        </w:rPr>
        <w:t xml:space="preserve">
      3) различать гласные и согласные, сходные согласные, гласные ударные и безударные; </w:t>
      </w:r>
      <w:r>
        <w:br/>
      </w:r>
      <w:r>
        <w:rPr>
          <w:rFonts w:ascii="Times New Roman"/>
          <w:b w:val="false"/>
          <w:i w:val="false"/>
          <w:color w:val="000000"/>
          <w:sz w:val="28"/>
        </w:rPr>
        <w:t>
      4) определять количество слогов в слове по количеству гласных, делить слова на слоги, переносить части слова при письме;</w:t>
      </w:r>
      <w:r>
        <w:br/>
      </w:r>
      <w:r>
        <w:rPr>
          <w:rFonts w:ascii="Times New Roman"/>
          <w:b w:val="false"/>
          <w:i w:val="false"/>
          <w:color w:val="000000"/>
          <w:sz w:val="28"/>
        </w:rPr>
        <w:t xml:space="preserve">
      5) списывать текст целыми словами; </w:t>
      </w:r>
      <w:r>
        <w:br/>
      </w:r>
      <w:r>
        <w:rPr>
          <w:rFonts w:ascii="Times New Roman"/>
          <w:b w:val="false"/>
          <w:i w:val="false"/>
          <w:color w:val="000000"/>
          <w:sz w:val="28"/>
        </w:rPr>
        <w:t>
      6) писать под диктовку текст (20-25 слов), включающий изученные орфограммы.</w:t>
      </w:r>
      <w:r>
        <w:br/>
      </w:r>
      <w:r>
        <w:rPr>
          <w:rFonts w:ascii="Times New Roman"/>
          <w:b w:val="false"/>
          <w:i w:val="false"/>
          <w:color w:val="000000"/>
          <w:sz w:val="28"/>
        </w:rPr>
        <w:t>
</w:t>
      </w:r>
      <w:r>
        <w:rPr>
          <w:rFonts w:ascii="Times New Roman"/>
          <w:b w:val="false"/>
          <w:i w:val="false"/>
          <w:color w:val="000000"/>
          <w:sz w:val="28"/>
        </w:rPr>
        <w:t>
      90. Учащиеся должны знать: алфавит.</w:t>
      </w:r>
    </w:p>
    <w:bookmarkEnd w:id="940"/>
    <w:bookmarkStart w:name="z3445" w:id="941"/>
    <w:p>
      <w:pPr>
        <w:spacing w:after="0"/>
        <w:ind w:left="0"/>
        <w:jc w:val="left"/>
      </w:pPr>
      <w:r>
        <w:rPr>
          <w:rFonts w:ascii="Times New Roman"/>
          <w:b/>
          <w:i w:val="false"/>
          <w:color w:val="000000"/>
        </w:rPr>
        <w:t xml:space="preserve"> 
11. Требования к уровню подготовки учащихся 4 класса</w:t>
      </w:r>
    </w:p>
    <w:bookmarkEnd w:id="941"/>
    <w:bookmarkStart w:name="z3446" w:id="942"/>
    <w:p>
      <w:pPr>
        <w:spacing w:after="0"/>
        <w:ind w:left="0"/>
        <w:jc w:val="both"/>
      </w:pPr>
      <w:r>
        <w:rPr>
          <w:rFonts w:ascii="Times New Roman"/>
          <w:b w:val="false"/>
          <w:i w:val="false"/>
          <w:color w:val="000000"/>
          <w:sz w:val="28"/>
        </w:rPr>
        <w:t>
      91. По завершении пятого образовательного этапа учащиеся должны уметь:</w:t>
      </w:r>
      <w:r>
        <w:br/>
      </w:r>
      <w:r>
        <w:rPr>
          <w:rFonts w:ascii="Times New Roman"/>
          <w:b w:val="false"/>
          <w:i w:val="false"/>
          <w:color w:val="000000"/>
          <w:sz w:val="28"/>
        </w:rPr>
        <w:t>
      1) составлять и распространять предложения;</w:t>
      </w:r>
      <w:r>
        <w:br/>
      </w:r>
      <w:r>
        <w:rPr>
          <w:rFonts w:ascii="Times New Roman"/>
          <w:b w:val="false"/>
          <w:i w:val="false"/>
          <w:color w:val="000000"/>
          <w:sz w:val="28"/>
        </w:rPr>
        <w:t xml:space="preserve">
      2) устанавливать связи между словами по вопросам; </w:t>
      </w:r>
      <w:r>
        <w:br/>
      </w:r>
      <w:r>
        <w:rPr>
          <w:rFonts w:ascii="Times New Roman"/>
          <w:b w:val="false"/>
          <w:i w:val="false"/>
          <w:color w:val="000000"/>
          <w:sz w:val="28"/>
        </w:rPr>
        <w:t>
      3) ставить знаки препинания в конце предложения;</w:t>
      </w:r>
      <w:r>
        <w:br/>
      </w:r>
      <w:r>
        <w:rPr>
          <w:rFonts w:ascii="Times New Roman"/>
          <w:b w:val="false"/>
          <w:i w:val="false"/>
          <w:color w:val="000000"/>
          <w:sz w:val="28"/>
        </w:rPr>
        <w:t xml:space="preserve">
      4) анализировать слова по звуковому составу (выделять и называть звуки, устанавливать последовательность звуков в слове); </w:t>
      </w:r>
      <w:r>
        <w:br/>
      </w:r>
      <w:r>
        <w:rPr>
          <w:rFonts w:ascii="Times New Roman"/>
          <w:b w:val="false"/>
          <w:i w:val="false"/>
          <w:color w:val="000000"/>
          <w:sz w:val="28"/>
        </w:rPr>
        <w:t>
      5) списывать рукописный и печатный текст целыми словами и словосочетаниями; писать под диктовку предложения и тексты (30-35 слов).</w:t>
      </w:r>
      <w:r>
        <w:br/>
      </w:r>
      <w:r>
        <w:rPr>
          <w:rFonts w:ascii="Times New Roman"/>
          <w:b w:val="false"/>
          <w:i w:val="false"/>
          <w:color w:val="000000"/>
          <w:sz w:val="28"/>
        </w:rPr>
        <w:t>
</w:t>
      </w:r>
      <w:r>
        <w:rPr>
          <w:rFonts w:ascii="Times New Roman"/>
          <w:b w:val="false"/>
          <w:i w:val="false"/>
          <w:color w:val="000000"/>
          <w:sz w:val="28"/>
        </w:rPr>
        <w:t>
      92. Учащиеся должны знать: алфавит, расположение слов в алфавитном порядке в словаре.</w:t>
      </w:r>
    </w:p>
    <w:bookmarkEnd w:id="942"/>
    <w:bookmarkStart w:name="z3448" w:id="9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54–қосымша </w:t>
      </w:r>
    </w:p>
    <w:bookmarkEnd w:id="94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159-қосымша</w:t>
      </w:r>
    </w:p>
    <w:bookmarkStart w:name="z3449" w:id="944"/>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0-4 сыныптары үшін «Оқу және тіл дамыту» пәнінен типтік оқу бағдарламасы</w:t>
      </w:r>
      <w:r>
        <w:br/>
      </w:r>
      <w:r>
        <w:rPr>
          <w:rFonts w:ascii="Times New Roman"/>
          <w:b/>
          <w:i w:val="false"/>
          <w:color w:val="000000"/>
        </w:rPr>
        <w:t>
(оқыту орыс тілінде жүргізілетін мектептер үшін)</w:t>
      </w:r>
    </w:p>
    <w:bookmarkEnd w:id="944"/>
    <w:bookmarkStart w:name="z3450" w:id="945"/>
    <w:p>
      <w:pPr>
        <w:spacing w:after="0"/>
        <w:ind w:left="0"/>
        <w:jc w:val="left"/>
      </w:pPr>
      <w:r>
        <w:rPr>
          <w:rFonts w:ascii="Times New Roman"/>
          <w:b/>
          <w:i w:val="false"/>
          <w:color w:val="000000"/>
        </w:rPr>
        <w:t xml:space="preserve"> 
1. Пояснительная записка</w:t>
      </w:r>
    </w:p>
    <w:bookmarkEnd w:id="945"/>
    <w:bookmarkStart w:name="z3451" w:id="946"/>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 1080 и с учетом необходимости удовлетворять особые образовательные потребности учащихся с легкой умственной отсталостью.</w:t>
      </w:r>
      <w:r>
        <w:br/>
      </w:r>
      <w:r>
        <w:rPr>
          <w:rFonts w:ascii="Times New Roman"/>
          <w:b w:val="false"/>
          <w:i w:val="false"/>
          <w:color w:val="000000"/>
          <w:sz w:val="28"/>
        </w:rPr>
        <w:t>
</w:t>
      </w:r>
      <w:r>
        <w:rPr>
          <w:rFonts w:ascii="Times New Roman"/>
          <w:b w:val="false"/>
          <w:i w:val="false"/>
          <w:color w:val="000000"/>
          <w:sz w:val="28"/>
        </w:rPr>
        <w:t xml:space="preserve">
      2. Методологической основой программы является система личностно-ориентированного обучения, которая соответствует индивидуальному развитию ребенка, его потенциальным возможностям в приобретении знаний, формированию функциональной грамотности, при которой знания, полученные на уроках чтения, используются учащимися в различных жизненных ситуациях. </w:t>
      </w:r>
      <w:r>
        <w:br/>
      </w:r>
      <w:r>
        <w:rPr>
          <w:rFonts w:ascii="Times New Roman"/>
          <w:b w:val="false"/>
          <w:i w:val="false"/>
          <w:color w:val="000000"/>
          <w:sz w:val="28"/>
        </w:rPr>
        <w:t>
</w:t>
      </w:r>
      <w:r>
        <w:rPr>
          <w:rFonts w:ascii="Times New Roman"/>
          <w:b w:val="false"/>
          <w:i w:val="false"/>
          <w:color w:val="000000"/>
          <w:sz w:val="28"/>
        </w:rPr>
        <w:t xml:space="preserve">
      3. Основная цель учебного предмета: научить школьников правильно читать доступный их пониманию текст вслух и «про себя», осмысленно воспринимать прочитанное; формирование функциональной грамотности и воспитание патриотической личности школьника через его читательскую деятельность. </w:t>
      </w:r>
      <w:r>
        <w:br/>
      </w:r>
      <w:r>
        <w:rPr>
          <w:rFonts w:ascii="Times New Roman"/>
          <w:b w:val="false"/>
          <w:i w:val="false"/>
          <w:color w:val="000000"/>
          <w:sz w:val="28"/>
        </w:rPr>
        <w:t>
</w:t>
      </w:r>
      <w:r>
        <w:rPr>
          <w:rFonts w:ascii="Times New Roman"/>
          <w:b w:val="false"/>
          <w:i w:val="false"/>
          <w:color w:val="000000"/>
          <w:sz w:val="28"/>
        </w:rPr>
        <w:t>
      4. Для каждого класса дается примерная тематика и определяется уровень требований по технике чтения, анализу произведений, совершенствованию навыков устной речи.</w:t>
      </w:r>
      <w:r>
        <w:br/>
      </w:r>
      <w:r>
        <w:rPr>
          <w:rFonts w:ascii="Times New Roman"/>
          <w:b w:val="false"/>
          <w:i w:val="false"/>
          <w:color w:val="000000"/>
          <w:sz w:val="28"/>
        </w:rPr>
        <w:t>
</w:t>
      </w:r>
      <w:r>
        <w:rPr>
          <w:rFonts w:ascii="Times New Roman"/>
          <w:b w:val="false"/>
          <w:i w:val="false"/>
          <w:color w:val="000000"/>
          <w:sz w:val="28"/>
        </w:rPr>
        <w:t>
      5. В 0 классе проводится подготовка учащихся к обучению чтению. В 1 классе идет формирование навыков орфографически правильного слогового чтения.</w:t>
      </w:r>
      <w:r>
        <w:br/>
      </w:r>
      <w:r>
        <w:rPr>
          <w:rFonts w:ascii="Times New Roman"/>
          <w:b w:val="false"/>
          <w:i w:val="false"/>
          <w:color w:val="000000"/>
          <w:sz w:val="28"/>
        </w:rPr>
        <w:t>
</w:t>
      </w:r>
      <w:r>
        <w:rPr>
          <w:rFonts w:ascii="Times New Roman"/>
          <w:b w:val="false"/>
          <w:i w:val="false"/>
          <w:color w:val="000000"/>
          <w:sz w:val="28"/>
        </w:rPr>
        <w:t>
      6. Во 2 – 4 классах продолжается формироваться навык правильного, сознательного и плавного выразительного чтения.</w:t>
      </w:r>
      <w:r>
        <w:br/>
      </w:r>
      <w:r>
        <w:rPr>
          <w:rFonts w:ascii="Times New Roman"/>
          <w:b w:val="false"/>
          <w:i w:val="false"/>
          <w:color w:val="000000"/>
          <w:sz w:val="28"/>
        </w:rPr>
        <w:t>
</w:t>
      </w:r>
      <w:r>
        <w:rPr>
          <w:rFonts w:ascii="Times New Roman"/>
          <w:b w:val="false"/>
          <w:i w:val="false"/>
          <w:color w:val="000000"/>
          <w:sz w:val="28"/>
        </w:rPr>
        <w:t>
      7. Основными задачами уроков «Чтение и развитие речи» являются:</w:t>
      </w:r>
      <w:r>
        <w:br/>
      </w:r>
      <w:r>
        <w:rPr>
          <w:rFonts w:ascii="Times New Roman"/>
          <w:b w:val="false"/>
          <w:i w:val="false"/>
          <w:color w:val="000000"/>
          <w:sz w:val="28"/>
        </w:rPr>
        <w:t>
      1) выработка у учащихся навыков правильного, беглого, выразительного и сознательного чтения;</w:t>
      </w:r>
      <w:r>
        <w:br/>
      </w:r>
      <w:r>
        <w:rPr>
          <w:rFonts w:ascii="Times New Roman"/>
          <w:b w:val="false"/>
          <w:i w:val="false"/>
          <w:color w:val="000000"/>
          <w:sz w:val="28"/>
        </w:rPr>
        <w:t xml:space="preserve">
      2) развитие у школьников памяти, внимания, мышления; </w:t>
      </w:r>
      <w:r>
        <w:br/>
      </w:r>
      <w:r>
        <w:rPr>
          <w:rFonts w:ascii="Times New Roman"/>
          <w:b w:val="false"/>
          <w:i w:val="false"/>
          <w:color w:val="000000"/>
          <w:sz w:val="28"/>
        </w:rPr>
        <w:t>
      3) исправление недостатков произношения;</w:t>
      </w:r>
      <w:r>
        <w:br/>
      </w:r>
      <w:r>
        <w:rPr>
          <w:rFonts w:ascii="Times New Roman"/>
          <w:b w:val="false"/>
          <w:i w:val="false"/>
          <w:color w:val="000000"/>
          <w:sz w:val="28"/>
        </w:rPr>
        <w:t xml:space="preserve">
      4) развитие умения выражать свои мысли в устной форме. </w:t>
      </w:r>
      <w:r>
        <w:br/>
      </w:r>
      <w:r>
        <w:rPr>
          <w:rFonts w:ascii="Times New Roman"/>
          <w:b w:val="false"/>
          <w:i w:val="false"/>
          <w:color w:val="000000"/>
          <w:sz w:val="28"/>
        </w:rPr>
        <w:t>
</w:t>
      </w:r>
      <w:r>
        <w:rPr>
          <w:rFonts w:ascii="Times New Roman"/>
          <w:b w:val="false"/>
          <w:i w:val="false"/>
          <w:color w:val="000000"/>
          <w:sz w:val="28"/>
        </w:rPr>
        <w:t>
      8. Содержание программы составляет детская русская, казахская и мировая литература, отобранная с учетом художественно–эстетической и воспитательной ценности произведения, ее доступности для данного возраста и возможностей учащихся.</w:t>
      </w:r>
      <w:r>
        <w:br/>
      </w:r>
      <w:r>
        <w:rPr>
          <w:rFonts w:ascii="Times New Roman"/>
          <w:b w:val="false"/>
          <w:i w:val="false"/>
          <w:color w:val="000000"/>
          <w:sz w:val="28"/>
        </w:rPr>
        <w:t>
</w:t>
      </w:r>
      <w:r>
        <w:rPr>
          <w:rFonts w:ascii="Times New Roman"/>
          <w:b w:val="false"/>
          <w:i w:val="false"/>
          <w:color w:val="000000"/>
          <w:sz w:val="28"/>
        </w:rPr>
        <w:t>
      9. Объем учебной нагрузки по учебному предмету составляет:</w:t>
      </w:r>
      <w:r>
        <w:br/>
      </w:r>
      <w:r>
        <w:rPr>
          <w:rFonts w:ascii="Times New Roman"/>
          <w:b w:val="false"/>
          <w:i w:val="false"/>
          <w:color w:val="000000"/>
          <w:sz w:val="28"/>
        </w:rPr>
        <w:t>
      1) 0 класс – 2 часа в неделю, 66 часов в учебном году;</w:t>
      </w:r>
      <w:r>
        <w:br/>
      </w:r>
      <w:r>
        <w:rPr>
          <w:rFonts w:ascii="Times New Roman"/>
          <w:b w:val="false"/>
          <w:i w:val="false"/>
          <w:color w:val="000000"/>
          <w:sz w:val="28"/>
        </w:rPr>
        <w:t>
      2) 1 класс – 3 часа в неделю, 99 часа в учебном году;</w:t>
      </w:r>
      <w:r>
        <w:br/>
      </w:r>
      <w:r>
        <w:rPr>
          <w:rFonts w:ascii="Times New Roman"/>
          <w:b w:val="false"/>
          <w:i w:val="false"/>
          <w:color w:val="000000"/>
          <w:sz w:val="28"/>
        </w:rPr>
        <w:t>
      3) 2 класс - 3 часа в неделю, 102 часа в учебном году;</w:t>
      </w:r>
      <w:r>
        <w:br/>
      </w:r>
      <w:r>
        <w:rPr>
          <w:rFonts w:ascii="Times New Roman"/>
          <w:b w:val="false"/>
          <w:i w:val="false"/>
          <w:color w:val="000000"/>
          <w:sz w:val="28"/>
        </w:rPr>
        <w:t>
      4) 3 класс – 3 часа в неделю, 102 часа в учебном году;</w:t>
      </w:r>
      <w:r>
        <w:br/>
      </w:r>
      <w:r>
        <w:rPr>
          <w:rFonts w:ascii="Times New Roman"/>
          <w:b w:val="false"/>
          <w:i w:val="false"/>
          <w:color w:val="000000"/>
          <w:sz w:val="28"/>
        </w:rPr>
        <w:t>
      5) 4 класс – 3 часа в неделю, 102 часа в учебном году.</w:t>
      </w:r>
      <w:r>
        <w:br/>
      </w:r>
      <w:r>
        <w:rPr>
          <w:rFonts w:ascii="Times New Roman"/>
          <w:b w:val="false"/>
          <w:i w:val="false"/>
          <w:color w:val="000000"/>
          <w:sz w:val="28"/>
        </w:rPr>
        <w:t>
</w:t>
      </w:r>
      <w:r>
        <w:rPr>
          <w:rFonts w:ascii="Times New Roman"/>
          <w:b w:val="false"/>
          <w:i w:val="false"/>
          <w:color w:val="000000"/>
          <w:sz w:val="28"/>
        </w:rPr>
        <w:t>
      10. В процессе изучения учебного материала учитываются межпредметные связи с русским языком, развитием речи, с логопедическими занятиями, рисованием, предметно-практической деятельностью, миром вокруг, музыкой.</w:t>
      </w:r>
      <w:r>
        <w:br/>
      </w:r>
      <w:r>
        <w:rPr>
          <w:rFonts w:ascii="Times New Roman"/>
          <w:b w:val="false"/>
          <w:i w:val="false"/>
          <w:color w:val="000000"/>
          <w:sz w:val="28"/>
        </w:rPr>
        <w:t>
</w:t>
      </w:r>
      <w:r>
        <w:rPr>
          <w:rFonts w:ascii="Times New Roman"/>
          <w:b w:val="false"/>
          <w:i w:val="false"/>
          <w:color w:val="000000"/>
          <w:sz w:val="28"/>
        </w:rPr>
        <w:t>
      11. Уроки чтения имеют большое значение во всей системе учебно- воспитательной работы вспомогательной школы.</w:t>
      </w:r>
      <w:r>
        <w:br/>
      </w:r>
      <w:r>
        <w:rPr>
          <w:rFonts w:ascii="Times New Roman"/>
          <w:b w:val="false"/>
          <w:i w:val="false"/>
          <w:color w:val="000000"/>
          <w:sz w:val="28"/>
        </w:rPr>
        <w:t>
</w:t>
      </w:r>
      <w:r>
        <w:rPr>
          <w:rFonts w:ascii="Times New Roman"/>
          <w:b w:val="false"/>
          <w:i w:val="false"/>
          <w:color w:val="000000"/>
          <w:sz w:val="28"/>
        </w:rPr>
        <w:t>
      12. Чтение является одним из главных средств познания. Именно на уроках чтения последовательно и систематически расширяются представления детей об окружающей действительности, обогащаются их наблюдения.</w:t>
      </w:r>
      <w:r>
        <w:br/>
      </w:r>
      <w:r>
        <w:rPr>
          <w:rFonts w:ascii="Times New Roman"/>
          <w:b w:val="false"/>
          <w:i w:val="false"/>
          <w:color w:val="000000"/>
          <w:sz w:val="28"/>
        </w:rPr>
        <w:t>
</w:t>
      </w:r>
      <w:r>
        <w:rPr>
          <w:rFonts w:ascii="Times New Roman"/>
          <w:b w:val="false"/>
          <w:i w:val="false"/>
          <w:color w:val="000000"/>
          <w:sz w:val="28"/>
        </w:rPr>
        <w:t>
      13. На уроках чтения в младших классах вспомогательной школы учащиеся получают элементарные сведения о природе и обществе, которые служат основой формирования у них материалистического мировоззрения.</w:t>
      </w:r>
      <w:r>
        <w:br/>
      </w:r>
      <w:r>
        <w:rPr>
          <w:rFonts w:ascii="Times New Roman"/>
          <w:b w:val="false"/>
          <w:i w:val="false"/>
          <w:color w:val="000000"/>
          <w:sz w:val="28"/>
        </w:rPr>
        <w:t>
</w:t>
      </w:r>
      <w:r>
        <w:rPr>
          <w:rFonts w:ascii="Times New Roman"/>
          <w:b w:val="false"/>
          <w:i w:val="false"/>
          <w:color w:val="000000"/>
          <w:sz w:val="28"/>
        </w:rPr>
        <w:t>
      14. Чтение является могучим средством воспитания, дает богатый материал для развития связной речи, обогащения словаря, воспитывает любовь к родному языку.</w:t>
      </w:r>
      <w:r>
        <w:br/>
      </w:r>
      <w:r>
        <w:rPr>
          <w:rFonts w:ascii="Times New Roman"/>
          <w:b w:val="false"/>
          <w:i w:val="false"/>
          <w:color w:val="000000"/>
          <w:sz w:val="28"/>
        </w:rPr>
        <w:t>
</w:t>
      </w:r>
      <w:r>
        <w:rPr>
          <w:rFonts w:ascii="Times New Roman"/>
          <w:b w:val="false"/>
          <w:i w:val="false"/>
          <w:color w:val="000000"/>
          <w:sz w:val="28"/>
        </w:rPr>
        <w:t>
      15. Уроки чтения в младших классах – это база, на которой строится все обучение, это основа для дальнейшего развития ученика. На уроках учитель уделяет много времени на коррекцию недостатков мыслительной и речевой деятельности младших школьников, которая осуществляется в процессе формирования навыка полноценного чтения.</w:t>
      </w:r>
      <w:r>
        <w:br/>
      </w:r>
      <w:r>
        <w:rPr>
          <w:rFonts w:ascii="Times New Roman"/>
          <w:b w:val="false"/>
          <w:i w:val="false"/>
          <w:color w:val="000000"/>
          <w:sz w:val="28"/>
        </w:rPr>
        <w:t>
</w:t>
      </w:r>
      <w:r>
        <w:rPr>
          <w:rFonts w:ascii="Times New Roman"/>
          <w:b w:val="false"/>
          <w:i w:val="false"/>
          <w:color w:val="000000"/>
          <w:sz w:val="28"/>
        </w:rPr>
        <w:t xml:space="preserve">
      16. Уроки чтения в младших классах вспомогательной школы организуются как объяснительное чтение и ставят перед собой задачи развития у учащихся навыков сознательного, правильного, беглого и выразительного чтения, сообщения первоначальных сведений о природе и обществе, а также нравственного и эстетического воспитания учащихся. </w:t>
      </w:r>
      <w:r>
        <w:br/>
      </w:r>
      <w:r>
        <w:rPr>
          <w:rFonts w:ascii="Times New Roman"/>
          <w:b w:val="false"/>
          <w:i w:val="false"/>
          <w:color w:val="000000"/>
          <w:sz w:val="28"/>
        </w:rPr>
        <w:t>
</w:t>
      </w:r>
      <w:r>
        <w:rPr>
          <w:rFonts w:ascii="Times New Roman"/>
          <w:b w:val="false"/>
          <w:i w:val="false"/>
          <w:color w:val="000000"/>
          <w:sz w:val="28"/>
        </w:rPr>
        <w:t xml:space="preserve">
      17. Очень важно, чтобы дети овладели навыком правильного чтения - чтение без искажения звуко-буквенного или слогового состава слова; безошибочное чтение. </w:t>
      </w:r>
      <w:r>
        <w:br/>
      </w:r>
      <w:r>
        <w:rPr>
          <w:rFonts w:ascii="Times New Roman"/>
          <w:b w:val="false"/>
          <w:i w:val="false"/>
          <w:color w:val="000000"/>
          <w:sz w:val="28"/>
        </w:rPr>
        <w:t>
</w:t>
      </w:r>
      <w:r>
        <w:rPr>
          <w:rFonts w:ascii="Times New Roman"/>
          <w:b w:val="false"/>
          <w:i w:val="false"/>
          <w:color w:val="000000"/>
          <w:sz w:val="28"/>
        </w:rPr>
        <w:t>
      18. Умственно отсталые дети допускают большое количество ошибок: пропускают и смешивают буквы, слоги, слова, перескакивают со стоки на строку, не дочитывая окончания и т. д., что затрудняет выработку навыков беглого, выразительного и осознанного чтения.</w:t>
      </w:r>
      <w:r>
        <w:br/>
      </w:r>
      <w:r>
        <w:rPr>
          <w:rFonts w:ascii="Times New Roman"/>
          <w:b w:val="false"/>
          <w:i w:val="false"/>
          <w:color w:val="000000"/>
          <w:sz w:val="28"/>
        </w:rPr>
        <w:t>
</w:t>
      </w:r>
      <w:r>
        <w:rPr>
          <w:rFonts w:ascii="Times New Roman"/>
          <w:b w:val="false"/>
          <w:i w:val="false"/>
          <w:color w:val="000000"/>
          <w:sz w:val="28"/>
        </w:rPr>
        <w:t>
      19. Наиболее результативным периодом для формирования правильного чтения являются 1-4 классы. В этот период они читают небольшие тексты, и учитель имеет возможность обратить самое пристальное внимание на правильное прочитывание слов.</w:t>
      </w:r>
      <w:r>
        <w:br/>
      </w:r>
      <w:r>
        <w:rPr>
          <w:rFonts w:ascii="Times New Roman"/>
          <w:b w:val="false"/>
          <w:i w:val="false"/>
          <w:color w:val="000000"/>
          <w:sz w:val="28"/>
        </w:rPr>
        <w:t>
</w:t>
      </w:r>
      <w:r>
        <w:rPr>
          <w:rFonts w:ascii="Times New Roman"/>
          <w:b w:val="false"/>
          <w:i w:val="false"/>
          <w:color w:val="000000"/>
          <w:sz w:val="28"/>
        </w:rPr>
        <w:t>
      20. Обучение чтению учащихся младших классов вспомогательной школы является наиболее трудным разделом обучения русскому языку.</w:t>
      </w:r>
      <w:r>
        <w:br/>
      </w:r>
      <w:r>
        <w:rPr>
          <w:rFonts w:ascii="Times New Roman"/>
          <w:b w:val="false"/>
          <w:i w:val="false"/>
          <w:color w:val="000000"/>
          <w:sz w:val="28"/>
        </w:rPr>
        <w:t>
</w:t>
      </w:r>
      <w:r>
        <w:rPr>
          <w:rFonts w:ascii="Times New Roman"/>
          <w:b w:val="false"/>
          <w:i w:val="false"/>
          <w:color w:val="000000"/>
          <w:sz w:val="28"/>
        </w:rPr>
        <w:t>
      21. Порядок изучения звуков и букв, слоговых структур определяется данными фонетики в современном ее развитии. Но специфические особенности развития умственно отсталых школьников вносят некоторые коррективы в применение аналитико-синтетического метода во вспомогательной школе. Удлиняется срок обучения грамоте: на изучение каждого звука и буквы отводится большее количество времени для лучшего закрепления их; сходные звуки и буквы изучаются с определенным перерывом и после твердого усвоения каждого из них.</w:t>
      </w:r>
      <w:r>
        <w:br/>
      </w:r>
      <w:r>
        <w:rPr>
          <w:rFonts w:ascii="Times New Roman"/>
          <w:b w:val="false"/>
          <w:i w:val="false"/>
          <w:color w:val="000000"/>
          <w:sz w:val="28"/>
        </w:rPr>
        <w:t>
</w:t>
      </w:r>
      <w:r>
        <w:rPr>
          <w:rFonts w:ascii="Times New Roman"/>
          <w:b w:val="false"/>
          <w:i w:val="false"/>
          <w:color w:val="000000"/>
          <w:sz w:val="28"/>
        </w:rPr>
        <w:t>
      22. Каждый этап обучения чтению отличается решением каких-либо определенных задач. Но задачи предыдущего этапа остаются актуальными и на всех последующих этапах:</w:t>
      </w:r>
      <w:r>
        <w:br/>
      </w:r>
      <w:r>
        <w:rPr>
          <w:rFonts w:ascii="Times New Roman"/>
          <w:b w:val="false"/>
          <w:i w:val="false"/>
          <w:color w:val="000000"/>
          <w:sz w:val="28"/>
        </w:rPr>
        <w:t>
      1) на первом этапе основными задачами являются умение выделить звук, соотнести пройденные звуки и буквы, овладение обратным слогом и знакомством с прямым открытым слогом;</w:t>
      </w:r>
      <w:r>
        <w:br/>
      </w:r>
      <w:r>
        <w:rPr>
          <w:rFonts w:ascii="Times New Roman"/>
          <w:b w:val="false"/>
          <w:i w:val="false"/>
          <w:color w:val="000000"/>
          <w:sz w:val="28"/>
        </w:rPr>
        <w:t>
      2) на втором этапе все перечисленные задачи остаются, особенно задача соотношения звука и буквы, но центр тяжести переносится на овладения прямым открытым слогом и знакомства с закрытым слогом;</w:t>
      </w:r>
      <w:r>
        <w:br/>
      </w:r>
      <w:r>
        <w:rPr>
          <w:rFonts w:ascii="Times New Roman"/>
          <w:b w:val="false"/>
          <w:i w:val="false"/>
          <w:color w:val="000000"/>
          <w:sz w:val="28"/>
        </w:rPr>
        <w:t>
      3) основной задачей третьего этапа является овладение чтением прямых слогов с мгновенными согласными, а также прямым открытым и закрытым слогом в мягком варианте;</w:t>
      </w:r>
      <w:r>
        <w:br/>
      </w:r>
      <w:r>
        <w:rPr>
          <w:rFonts w:ascii="Times New Roman"/>
          <w:b w:val="false"/>
          <w:i w:val="false"/>
          <w:color w:val="000000"/>
          <w:sz w:val="28"/>
        </w:rPr>
        <w:t xml:space="preserve">
      4) задачи четвертого этапа на ряду с предыдущими включают в себя овладение чтением слов с йотированными гласными, когда они стоят в начале слова и составляют слог. </w:t>
      </w:r>
      <w:r>
        <w:br/>
      </w:r>
      <w:r>
        <w:rPr>
          <w:rFonts w:ascii="Times New Roman"/>
          <w:b w:val="false"/>
          <w:i w:val="false"/>
          <w:color w:val="000000"/>
          <w:sz w:val="28"/>
        </w:rPr>
        <w:t>
</w:t>
      </w:r>
      <w:r>
        <w:rPr>
          <w:rFonts w:ascii="Times New Roman"/>
          <w:b w:val="false"/>
          <w:i w:val="false"/>
          <w:color w:val="000000"/>
          <w:sz w:val="28"/>
        </w:rPr>
        <w:t>
      23. Выработка навыка чтения происходит сложным путем, состоящим из ряда последовательных этапов.</w:t>
      </w:r>
      <w:r>
        <w:br/>
      </w:r>
      <w:r>
        <w:rPr>
          <w:rFonts w:ascii="Times New Roman"/>
          <w:b w:val="false"/>
          <w:i w:val="false"/>
          <w:color w:val="000000"/>
          <w:sz w:val="28"/>
        </w:rPr>
        <w:t>
</w:t>
      </w:r>
      <w:r>
        <w:rPr>
          <w:rFonts w:ascii="Times New Roman"/>
          <w:b w:val="false"/>
          <w:i w:val="false"/>
          <w:color w:val="000000"/>
          <w:sz w:val="28"/>
        </w:rPr>
        <w:t>
      24. Наиболее сложным моментом в овладении навыком чтения является слияние звуков, обозначаемых буквами. Процессу слияния необходимо специально учить. Особенно это относится к умственно отсталым школьникам, у которых все навыки формируются со значительными затруднениями.</w:t>
      </w:r>
      <w:r>
        <w:br/>
      </w:r>
      <w:r>
        <w:rPr>
          <w:rFonts w:ascii="Times New Roman"/>
          <w:b w:val="false"/>
          <w:i w:val="false"/>
          <w:color w:val="000000"/>
          <w:sz w:val="28"/>
        </w:rPr>
        <w:t>
</w:t>
      </w:r>
      <w:r>
        <w:rPr>
          <w:rFonts w:ascii="Times New Roman"/>
          <w:b w:val="false"/>
          <w:i w:val="false"/>
          <w:color w:val="000000"/>
          <w:sz w:val="28"/>
        </w:rPr>
        <w:t>
      25. Одним из эффективных приемов работы по выработке у учащихся навыка правильного чтения являются ежедневные специальные упражнения, способствующие правильному воспроизведению слоговых структур и слов, которые могут вызывать затруднения при чтении текста. Предварительные упражнения в правильном чтении решают и такую задачу, как совершенствование произносительных навыков учащихся, так как прочтение слогов и слов предполагает четкость их артикулирования. Однако в противоположность артикуляционной гимнастике с ее нацеленностью на укрепление мышц артикуляционного аппарата, на четкость произношения звуков эти упражнения, прежде всего, готовят детей правильному прочтению слов текста.</w:t>
      </w:r>
      <w:r>
        <w:br/>
      </w:r>
      <w:r>
        <w:rPr>
          <w:rFonts w:ascii="Times New Roman"/>
          <w:b w:val="false"/>
          <w:i w:val="false"/>
          <w:color w:val="000000"/>
          <w:sz w:val="28"/>
        </w:rPr>
        <w:t>
</w:t>
      </w:r>
      <w:r>
        <w:rPr>
          <w:rFonts w:ascii="Times New Roman"/>
          <w:b w:val="false"/>
          <w:i w:val="false"/>
          <w:color w:val="000000"/>
          <w:sz w:val="28"/>
        </w:rPr>
        <w:t>
      26. Во вспомогательной школе приходится специально учить детей пользоваться двумя способами чтения (по слогам и целыми словами), так как только в этом случае они смогут постепенно переходить от послогового чтения к быстрому «узнаванию» слова.</w:t>
      </w:r>
      <w:r>
        <w:br/>
      </w:r>
      <w:r>
        <w:rPr>
          <w:rFonts w:ascii="Times New Roman"/>
          <w:b w:val="false"/>
          <w:i w:val="false"/>
          <w:color w:val="000000"/>
          <w:sz w:val="28"/>
        </w:rPr>
        <w:t>
</w:t>
      </w:r>
      <w:r>
        <w:rPr>
          <w:rFonts w:ascii="Times New Roman"/>
          <w:b w:val="false"/>
          <w:i w:val="false"/>
          <w:color w:val="000000"/>
          <w:sz w:val="28"/>
        </w:rPr>
        <w:t xml:space="preserve">
      27. В процессе проработки связного текста учителю рекомендуется показать учащимся образец правильного чтения и затем неоднократно читать материал вместе с детьми. </w:t>
      </w:r>
      <w:r>
        <w:br/>
      </w:r>
      <w:r>
        <w:rPr>
          <w:rFonts w:ascii="Times New Roman"/>
          <w:b w:val="false"/>
          <w:i w:val="false"/>
          <w:color w:val="000000"/>
          <w:sz w:val="28"/>
        </w:rPr>
        <w:t>
</w:t>
      </w:r>
      <w:r>
        <w:rPr>
          <w:rFonts w:ascii="Times New Roman"/>
          <w:b w:val="false"/>
          <w:i w:val="false"/>
          <w:color w:val="000000"/>
          <w:sz w:val="28"/>
        </w:rPr>
        <w:t xml:space="preserve">
      28. Тренировка в чтении должна занять большую часть урока. Во избежание быстрого утомления школьников при однообразной работе, когда (особенно в младших классах) к одному и тому же тексту приходится возвращаться многократно, учитель, планируя повторное обучение, каждый раз модифицирует задания. </w:t>
      </w:r>
      <w:r>
        <w:br/>
      </w:r>
      <w:r>
        <w:rPr>
          <w:rFonts w:ascii="Times New Roman"/>
          <w:b w:val="false"/>
          <w:i w:val="false"/>
          <w:color w:val="000000"/>
          <w:sz w:val="28"/>
        </w:rPr>
        <w:t>
</w:t>
      </w:r>
      <w:r>
        <w:rPr>
          <w:rFonts w:ascii="Times New Roman"/>
          <w:b w:val="false"/>
          <w:i w:val="false"/>
          <w:color w:val="000000"/>
          <w:sz w:val="28"/>
        </w:rPr>
        <w:t>
      29. Учащиеся читают по цепочке (предложения текста прочитываются поочередно), абзацами (учитель называет ученика, который будет читать), по эстафете (сами дети называют товарища, который продолжает чтение), выборочно. Прием выборочного чтения дает возможность варьировать: школьники почитывают отрывок, ориентируясь на иллюстрацию, на вопрос учителя, на конкретное задание. Повторное чтение можно проводить при делении текста на части или озаглавливании их, при чтении по ролям, при подготовке к выразительному чтению.</w:t>
      </w:r>
      <w:r>
        <w:br/>
      </w:r>
      <w:r>
        <w:rPr>
          <w:rFonts w:ascii="Times New Roman"/>
          <w:b w:val="false"/>
          <w:i w:val="false"/>
          <w:color w:val="000000"/>
          <w:sz w:val="28"/>
        </w:rPr>
        <w:t>
</w:t>
      </w:r>
      <w:r>
        <w:rPr>
          <w:rFonts w:ascii="Times New Roman"/>
          <w:b w:val="false"/>
          <w:i w:val="false"/>
          <w:color w:val="000000"/>
          <w:sz w:val="28"/>
        </w:rPr>
        <w:t>
      30. Заинтересованность учащихся при повторном чтении достигается за счет постоянной вариативности заданий и подчеркнутого интереса учителя к новому виду деятельности детей. Актерские данные (эмоциональность, выразительность, умение играть роль заинтересованного участника всего происходящего) необходимы педагогу любого типа школы, но еще в большей степени тому, кто обучает и воспитывает умственно отсталых детей.</w:t>
      </w:r>
      <w:r>
        <w:br/>
      </w:r>
      <w:r>
        <w:rPr>
          <w:rFonts w:ascii="Times New Roman"/>
          <w:b w:val="false"/>
          <w:i w:val="false"/>
          <w:color w:val="000000"/>
          <w:sz w:val="28"/>
        </w:rPr>
        <w:t>
</w:t>
      </w:r>
      <w:r>
        <w:rPr>
          <w:rFonts w:ascii="Times New Roman"/>
          <w:b w:val="false"/>
          <w:i w:val="false"/>
          <w:color w:val="000000"/>
          <w:sz w:val="28"/>
        </w:rPr>
        <w:t>
      31. Не менее важно для формирования навыка правильного чтения организовать наблюдение учащихся за чтением своих товарищей. Только при активности всего класса можно добиться такого положения, когда школьники читают текст на протяжении всего урока либо вслух по вызову учителя, либо про себя, следя за чтением одного из учеников класса.</w:t>
      </w:r>
      <w:r>
        <w:br/>
      </w:r>
      <w:r>
        <w:rPr>
          <w:rFonts w:ascii="Times New Roman"/>
          <w:b w:val="false"/>
          <w:i w:val="false"/>
          <w:color w:val="000000"/>
          <w:sz w:val="28"/>
        </w:rPr>
        <w:t>
</w:t>
      </w:r>
      <w:r>
        <w:rPr>
          <w:rFonts w:ascii="Times New Roman"/>
          <w:b w:val="false"/>
          <w:i w:val="false"/>
          <w:color w:val="000000"/>
          <w:sz w:val="28"/>
        </w:rPr>
        <w:t>
      32. Для организации таких наблюдений можно использовать приемы предварительно спланированного чтения или контроля за чтением товарищей с последующим сообщением количества и характера допущенных ими ошибок. Причем каждый ребенок должен читать не более одного - двух предложений, так как в противном случае школьники забывают ошибки и начинают придумывать их, добиваясь поощрения учителя.</w:t>
      </w:r>
      <w:r>
        <w:br/>
      </w:r>
      <w:r>
        <w:rPr>
          <w:rFonts w:ascii="Times New Roman"/>
          <w:b w:val="false"/>
          <w:i w:val="false"/>
          <w:color w:val="000000"/>
          <w:sz w:val="28"/>
        </w:rPr>
        <w:t>
</w:t>
      </w:r>
      <w:r>
        <w:rPr>
          <w:rFonts w:ascii="Times New Roman"/>
          <w:b w:val="false"/>
          <w:i w:val="false"/>
          <w:color w:val="000000"/>
          <w:sz w:val="28"/>
        </w:rPr>
        <w:t>
      33. Специальные приемы, способствующие выработке правильного чтения:</w:t>
      </w:r>
      <w:r>
        <w:br/>
      </w:r>
      <w:r>
        <w:rPr>
          <w:rFonts w:ascii="Times New Roman"/>
          <w:b w:val="false"/>
          <w:i w:val="false"/>
          <w:color w:val="000000"/>
          <w:sz w:val="28"/>
        </w:rPr>
        <w:t>
      1) звуко-буквенный анализ слов. Работа с классной разрезной азбукой. Трудное слово произносится по слогам, анализируется, составляется из букв разрезной азбуки и затем плавно прочитывается. Иногда трудное слово записывается на доске по слогам и прочитывается;</w:t>
      </w:r>
      <w:r>
        <w:br/>
      </w:r>
      <w:r>
        <w:rPr>
          <w:rFonts w:ascii="Times New Roman"/>
          <w:b w:val="false"/>
          <w:i w:val="false"/>
          <w:color w:val="000000"/>
          <w:sz w:val="28"/>
        </w:rPr>
        <w:t>
      2) чтение таблиц с трудными словами и предложениями. Их учащиеся сначала читают по слогам, затем слитно;</w:t>
      </w:r>
      <w:r>
        <w:br/>
      </w:r>
      <w:r>
        <w:rPr>
          <w:rFonts w:ascii="Times New Roman"/>
          <w:b w:val="false"/>
          <w:i w:val="false"/>
          <w:color w:val="000000"/>
          <w:sz w:val="28"/>
        </w:rPr>
        <w:t>
      3) чтение небольших текстов, написанных на доске. В текст включаются слова, в которых учащиеся чаще всего делают ошибки (слова со стечением согласных, с твердым и мягким знаками, слова с буквой е и т. д.);</w:t>
      </w:r>
      <w:r>
        <w:br/>
      </w:r>
      <w:r>
        <w:rPr>
          <w:rFonts w:ascii="Times New Roman"/>
          <w:b w:val="false"/>
          <w:i w:val="false"/>
          <w:color w:val="000000"/>
          <w:sz w:val="28"/>
        </w:rPr>
        <w:t>
      4) самостоятельное выделение учащимся из текста слов, прочтение которых требует помощи учителя;</w:t>
      </w:r>
      <w:r>
        <w:br/>
      </w:r>
      <w:r>
        <w:rPr>
          <w:rFonts w:ascii="Times New Roman"/>
          <w:b w:val="false"/>
          <w:i w:val="false"/>
          <w:color w:val="000000"/>
          <w:sz w:val="28"/>
        </w:rPr>
        <w:t>
      5) своевременное объяснение значения слова;</w:t>
      </w:r>
      <w:r>
        <w:br/>
      </w:r>
      <w:r>
        <w:rPr>
          <w:rFonts w:ascii="Times New Roman"/>
          <w:b w:val="false"/>
          <w:i w:val="false"/>
          <w:color w:val="000000"/>
          <w:sz w:val="28"/>
        </w:rPr>
        <w:t>
      6) хоровое чтение трудной части рассказа. В след за этим данную часть читают слабые учащиеся;</w:t>
      </w:r>
      <w:r>
        <w:br/>
      </w:r>
      <w:r>
        <w:rPr>
          <w:rFonts w:ascii="Times New Roman"/>
          <w:b w:val="false"/>
          <w:i w:val="false"/>
          <w:color w:val="000000"/>
          <w:sz w:val="28"/>
        </w:rPr>
        <w:t>
      7) применение указок при чтении. Указка облегчает ориентировку на странице, помогает целостному, а поэтому правильному восприятию слова, мобилизует учащихся с неустойчивым вниманием, с нарушением зрительных восприятий;</w:t>
      </w:r>
      <w:r>
        <w:br/>
      </w:r>
      <w:r>
        <w:rPr>
          <w:rFonts w:ascii="Times New Roman"/>
          <w:b w:val="false"/>
          <w:i w:val="false"/>
          <w:color w:val="000000"/>
          <w:sz w:val="28"/>
        </w:rPr>
        <w:t>
      8) распределение частей текста для чтения между учащимися с учетом возможностей каждого;</w:t>
      </w:r>
      <w:r>
        <w:br/>
      </w:r>
      <w:r>
        <w:rPr>
          <w:rFonts w:ascii="Times New Roman"/>
          <w:b w:val="false"/>
          <w:i w:val="false"/>
          <w:color w:val="000000"/>
          <w:sz w:val="28"/>
        </w:rPr>
        <w:t>
      9) коллективное обсуждение правильности чтения отдельных учеников. Все учащиеся по своим книгам следят за чтением товарищей. После прочтения соответствующей части идет обсуждение качества чтения каждого ученика.</w:t>
      </w:r>
      <w:r>
        <w:br/>
      </w:r>
      <w:r>
        <w:rPr>
          <w:rFonts w:ascii="Times New Roman"/>
          <w:b w:val="false"/>
          <w:i w:val="false"/>
          <w:color w:val="000000"/>
          <w:sz w:val="28"/>
        </w:rPr>
        <w:t>
</w:t>
      </w:r>
      <w:r>
        <w:rPr>
          <w:rFonts w:ascii="Times New Roman"/>
          <w:b w:val="false"/>
          <w:i w:val="false"/>
          <w:color w:val="000000"/>
          <w:sz w:val="28"/>
        </w:rPr>
        <w:t xml:space="preserve">
      34. В развитии навыка сознательного чтения огромное значение имеют те виды занятий, которые проводятся в условиях школы, а именно: подготовка учащихся к восприятию текста, словарная работа, выразительное первоначальное чтение произведения учителем, чтение текстом учащимися, анализ прочитанного при повторном чтение, составление плана, пересказ, работа над выразительными средствами художественного произведения, характеристика героя, творческая деятельность школьников. </w:t>
      </w:r>
      <w:r>
        <w:br/>
      </w:r>
      <w:r>
        <w:rPr>
          <w:rFonts w:ascii="Times New Roman"/>
          <w:b w:val="false"/>
          <w:i w:val="false"/>
          <w:color w:val="000000"/>
          <w:sz w:val="28"/>
        </w:rPr>
        <w:t>
</w:t>
      </w:r>
      <w:r>
        <w:rPr>
          <w:rFonts w:ascii="Times New Roman"/>
          <w:b w:val="false"/>
          <w:i w:val="false"/>
          <w:color w:val="000000"/>
          <w:sz w:val="28"/>
        </w:rPr>
        <w:t>
      35. Сознательность чтения - это понимание смысла как отдельных слов и выражений, так и всего произведения в целом. Осознанность чтения является основным качеством, при овладении которым достигается наиболее полное понимание информационной, смысловой и идейной сторон текста.</w:t>
      </w:r>
      <w:r>
        <w:br/>
      </w:r>
      <w:r>
        <w:rPr>
          <w:rFonts w:ascii="Times New Roman"/>
          <w:b w:val="false"/>
          <w:i w:val="false"/>
          <w:color w:val="000000"/>
          <w:sz w:val="28"/>
        </w:rPr>
        <w:t>
</w:t>
      </w:r>
      <w:r>
        <w:rPr>
          <w:rFonts w:ascii="Times New Roman"/>
          <w:b w:val="false"/>
          <w:i w:val="false"/>
          <w:color w:val="000000"/>
          <w:sz w:val="28"/>
        </w:rPr>
        <w:t>
      36. Чтение учащихся младших классов вспомогательной школы часто бывает недостаточно сознательным. Они не понимают некоторых слов, недостаточно правильно устанавливают взаимоотношения частей текста, временные, пространственные и причинные связи описываемых явлений, событий и предметов, следовательно, нечетко представляют себе основное содержание читаемого, не улавливают главной мысли.</w:t>
      </w:r>
      <w:r>
        <w:br/>
      </w:r>
      <w:r>
        <w:rPr>
          <w:rFonts w:ascii="Times New Roman"/>
          <w:b w:val="false"/>
          <w:i w:val="false"/>
          <w:color w:val="000000"/>
          <w:sz w:val="28"/>
        </w:rPr>
        <w:t>
</w:t>
      </w:r>
      <w:r>
        <w:rPr>
          <w:rFonts w:ascii="Times New Roman"/>
          <w:b w:val="false"/>
          <w:i w:val="false"/>
          <w:color w:val="000000"/>
          <w:sz w:val="28"/>
        </w:rPr>
        <w:t>
      37. Недостатки в сознательности чтения объясняются некоторыми особенностями умственно отсталых детей в восприятии художественных произведений.</w:t>
      </w:r>
      <w:r>
        <w:br/>
      </w:r>
      <w:r>
        <w:rPr>
          <w:rFonts w:ascii="Times New Roman"/>
          <w:b w:val="false"/>
          <w:i w:val="false"/>
          <w:color w:val="000000"/>
          <w:sz w:val="28"/>
        </w:rPr>
        <w:t>
</w:t>
      </w:r>
      <w:r>
        <w:rPr>
          <w:rFonts w:ascii="Times New Roman"/>
          <w:b w:val="false"/>
          <w:i w:val="false"/>
          <w:color w:val="000000"/>
          <w:sz w:val="28"/>
        </w:rPr>
        <w:t xml:space="preserve">
      38. Учащиеся вспомогательной школы часто воспринимают формальную оболочку слова, а не образ, стоящий за ним. Они склонны к механическому восприятию текста. </w:t>
      </w:r>
      <w:r>
        <w:br/>
      </w:r>
      <w:r>
        <w:rPr>
          <w:rFonts w:ascii="Times New Roman"/>
          <w:b w:val="false"/>
          <w:i w:val="false"/>
          <w:color w:val="000000"/>
          <w:sz w:val="28"/>
        </w:rPr>
        <w:t>
</w:t>
      </w:r>
      <w:r>
        <w:rPr>
          <w:rFonts w:ascii="Times New Roman"/>
          <w:b w:val="false"/>
          <w:i w:val="false"/>
          <w:color w:val="000000"/>
          <w:sz w:val="28"/>
        </w:rPr>
        <w:t xml:space="preserve">
      39. Сознательность чтения является основным качеством, при овладении которым достигается наиболее полное понимание информационной, смысловой и идейной сторон текста. </w:t>
      </w:r>
      <w:r>
        <w:br/>
      </w:r>
      <w:r>
        <w:rPr>
          <w:rFonts w:ascii="Times New Roman"/>
          <w:b w:val="false"/>
          <w:i w:val="false"/>
          <w:color w:val="000000"/>
          <w:sz w:val="28"/>
        </w:rPr>
        <w:t>
</w:t>
      </w:r>
      <w:r>
        <w:rPr>
          <w:rFonts w:ascii="Times New Roman"/>
          <w:b w:val="false"/>
          <w:i w:val="false"/>
          <w:color w:val="000000"/>
          <w:sz w:val="28"/>
        </w:rPr>
        <w:t xml:space="preserve">
      40. Специфические особенности интеллектуального и речевого развития осложняются разнохарактерностью состава учащихся коррекционной школы для детей с интеллектуальными нарушениями развития. Все это обязывает учителя знать трудности детей в обучении, их причины, а также серьезно продумать вопрос об индивидуальном подходе при обучении чтению, без чего невозможен успех даже когда общее методическое направление в работе правильно. </w:t>
      </w:r>
      <w:r>
        <w:br/>
      </w:r>
      <w:r>
        <w:rPr>
          <w:rFonts w:ascii="Times New Roman"/>
          <w:b w:val="false"/>
          <w:i w:val="false"/>
          <w:color w:val="000000"/>
          <w:sz w:val="28"/>
        </w:rPr>
        <w:t>
</w:t>
      </w:r>
      <w:r>
        <w:rPr>
          <w:rFonts w:ascii="Times New Roman"/>
          <w:b w:val="false"/>
          <w:i w:val="false"/>
          <w:color w:val="000000"/>
          <w:sz w:val="28"/>
        </w:rPr>
        <w:t>
      41. У умственно отсталых детей усвоение навыков чтения протекает своеобразно, что связано с преодолением ряда недостатков и затруднений. Некоторые из них выявляются уже в период обучения грамоте: учащиеся медленно запоминают буквы, смешивают сходные по начертанию графемы, недостаточно быстро соотносят звук с буквой, искажают звуковой состав слов, испытывают большие трудности в соотнесении прочитанного слова с определенным предметом, действием, признаком.</w:t>
      </w:r>
      <w:r>
        <w:br/>
      </w:r>
      <w:r>
        <w:rPr>
          <w:rFonts w:ascii="Times New Roman"/>
          <w:b w:val="false"/>
          <w:i w:val="false"/>
          <w:color w:val="000000"/>
          <w:sz w:val="28"/>
        </w:rPr>
        <w:t>
</w:t>
      </w:r>
      <w:r>
        <w:rPr>
          <w:rFonts w:ascii="Times New Roman"/>
          <w:b w:val="false"/>
          <w:i w:val="false"/>
          <w:color w:val="000000"/>
          <w:sz w:val="28"/>
        </w:rPr>
        <w:t>
      42. Умственно отсталые школьники, начав читать по слогам, с трудом переключаются на чтение целыми словами даже хорошо знакомых и усвоенных слов и, наоборот, прочитав первое слово сразу, пытаются также быстро прочитать и следующее, но, как правило, ошибаются.</w:t>
      </w:r>
      <w:r>
        <w:br/>
      </w:r>
      <w:r>
        <w:rPr>
          <w:rFonts w:ascii="Times New Roman"/>
          <w:b w:val="false"/>
          <w:i w:val="false"/>
          <w:color w:val="000000"/>
          <w:sz w:val="28"/>
        </w:rPr>
        <w:t>
</w:t>
      </w:r>
      <w:r>
        <w:rPr>
          <w:rFonts w:ascii="Times New Roman"/>
          <w:b w:val="false"/>
          <w:i w:val="false"/>
          <w:color w:val="000000"/>
          <w:sz w:val="28"/>
        </w:rPr>
        <w:t>
      43. Беглость чтения - это такой темп, который характерен для разговорной речи и при котором понимание читаемого материала опережает его произнесение.</w:t>
      </w:r>
      <w:r>
        <w:br/>
      </w:r>
      <w:r>
        <w:rPr>
          <w:rFonts w:ascii="Times New Roman"/>
          <w:b w:val="false"/>
          <w:i w:val="false"/>
          <w:color w:val="000000"/>
          <w:sz w:val="28"/>
        </w:rPr>
        <w:t>
</w:t>
      </w:r>
      <w:r>
        <w:rPr>
          <w:rFonts w:ascii="Times New Roman"/>
          <w:b w:val="false"/>
          <w:i w:val="false"/>
          <w:color w:val="000000"/>
          <w:sz w:val="28"/>
        </w:rPr>
        <w:t>
      44. Становление навыка беглого чтения у умственно отсталых детей - процесс достаточно длительный.</w:t>
      </w:r>
      <w:r>
        <w:br/>
      </w:r>
      <w:r>
        <w:rPr>
          <w:rFonts w:ascii="Times New Roman"/>
          <w:b w:val="false"/>
          <w:i w:val="false"/>
          <w:color w:val="000000"/>
          <w:sz w:val="28"/>
        </w:rPr>
        <w:t>
</w:t>
      </w:r>
      <w:r>
        <w:rPr>
          <w:rFonts w:ascii="Times New Roman"/>
          <w:b w:val="false"/>
          <w:i w:val="false"/>
          <w:color w:val="000000"/>
          <w:sz w:val="28"/>
        </w:rPr>
        <w:t>
      45. Уроки чтения напрвлены на развитие связной устной речи детей. Не случайно в программе по чтению и развитию речи, содержащей требования к данным урокам, назван «Чтение и развитие речи». Навык связного изложения прочитанного текста из года в год совершенствуется: от ответов на вопросы по содержанию прочитанного в 1- м классе до творческого перессказа в старших классах, когда школьники строят рассказ не только на основе изучаемого произведения, но и с привлечением ранее увиденного или услышанного материала.</w:t>
      </w:r>
      <w:r>
        <w:br/>
      </w:r>
      <w:r>
        <w:rPr>
          <w:rFonts w:ascii="Times New Roman"/>
          <w:b w:val="false"/>
          <w:i w:val="false"/>
          <w:color w:val="000000"/>
          <w:sz w:val="28"/>
        </w:rPr>
        <w:t>
</w:t>
      </w:r>
      <w:r>
        <w:rPr>
          <w:rFonts w:ascii="Times New Roman"/>
          <w:b w:val="false"/>
          <w:i w:val="false"/>
          <w:color w:val="000000"/>
          <w:sz w:val="28"/>
        </w:rPr>
        <w:t>
      46. Эффективность дальнейшего обучения школьника всем другим предметам напрямую зависит от того, как сформированы у него навыки чтения.</w:t>
      </w:r>
      <w:r>
        <w:br/>
      </w:r>
      <w:r>
        <w:rPr>
          <w:rFonts w:ascii="Times New Roman"/>
          <w:b w:val="false"/>
          <w:i w:val="false"/>
          <w:color w:val="000000"/>
          <w:sz w:val="28"/>
        </w:rPr>
        <w:t>
</w:t>
      </w:r>
      <w:r>
        <w:rPr>
          <w:rFonts w:ascii="Times New Roman"/>
          <w:b w:val="false"/>
          <w:i w:val="false"/>
          <w:color w:val="000000"/>
          <w:sz w:val="28"/>
        </w:rPr>
        <w:t>
      47. Во 2- 4-м классах проводится объяснительное чтение, которое представляет собой целую систему учебных занятий, в процессе которых у школьников совершенствуется техника чтения, развиваются умения анализировать произведения, объяснять поступки героев и причинную обусловленность событий.</w:t>
      </w:r>
      <w:r>
        <w:br/>
      </w:r>
      <w:r>
        <w:rPr>
          <w:rFonts w:ascii="Times New Roman"/>
          <w:b w:val="false"/>
          <w:i w:val="false"/>
          <w:color w:val="000000"/>
          <w:sz w:val="28"/>
        </w:rPr>
        <w:t>
</w:t>
      </w:r>
      <w:r>
        <w:rPr>
          <w:rFonts w:ascii="Times New Roman"/>
          <w:b w:val="false"/>
          <w:i w:val="false"/>
          <w:color w:val="000000"/>
          <w:sz w:val="28"/>
        </w:rPr>
        <w:t xml:space="preserve">
      48. Доступность анализа обеспечивается за счет группировки материала в соответствии с определенными темами, связанными с жизнью и опытом детей. Это сезонные изменения в природе, морально- этические проблемы («Что такое хорошо?», «Дружная семья», «Наша Родина Казахстан» и др.). такое расположение материала дает возможность опираться в разборе произведений на наблюдаемые в данный момент сезонные изменения в природе, школьные и классные мероприятия, поступки и дела детей. Доступность понимания читаемого достигается также и за счет специального отбора произведения по жанрам. </w:t>
      </w:r>
      <w:r>
        <w:br/>
      </w:r>
      <w:r>
        <w:rPr>
          <w:rFonts w:ascii="Times New Roman"/>
          <w:b w:val="false"/>
          <w:i w:val="false"/>
          <w:color w:val="000000"/>
          <w:sz w:val="28"/>
        </w:rPr>
        <w:t>
</w:t>
      </w:r>
      <w:r>
        <w:rPr>
          <w:rFonts w:ascii="Times New Roman"/>
          <w:b w:val="false"/>
          <w:i w:val="false"/>
          <w:color w:val="000000"/>
          <w:sz w:val="28"/>
        </w:rPr>
        <w:t>
      49. В книге для чтения для 2-4-го классов включают, как правило, произведения малых форм: небольшие по объему и доступные по сюжету рассказы, сказки, стихотворения, басни, пословицы, загадки. Кроме художественных произведений в учебники помещают научно- популярные статьи. Их содержание в учебниках для младших классов во многом отражает тематику уроков по предмету «Мир вокруг».</w:t>
      </w:r>
      <w:r>
        <w:br/>
      </w:r>
      <w:r>
        <w:rPr>
          <w:rFonts w:ascii="Times New Roman"/>
          <w:b w:val="false"/>
          <w:i w:val="false"/>
          <w:color w:val="000000"/>
          <w:sz w:val="28"/>
        </w:rPr>
        <w:t>
</w:t>
      </w:r>
      <w:r>
        <w:rPr>
          <w:rFonts w:ascii="Times New Roman"/>
          <w:b w:val="false"/>
          <w:i w:val="false"/>
          <w:color w:val="000000"/>
          <w:sz w:val="28"/>
        </w:rPr>
        <w:t xml:space="preserve">
      50. Последовательность в отработке навыков чтения: </w:t>
      </w:r>
      <w:r>
        <w:br/>
      </w:r>
      <w:r>
        <w:rPr>
          <w:rFonts w:ascii="Times New Roman"/>
          <w:b w:val="false"/>
          <w:i w:val="false"/>
          <w:color w:val="000000"/>
          <w:sz w:val="28"/>
        </w:rPr>
        <w:t xml:space="preserve">
      1) в 1-м классе у детей формируют навыки орфографически правильного слогового чтения, умение отвечать на вопросы; </w:t>
      </w:r>
      <w:r>
        <w:br/>
      </w:r>
      <w:r>
        <w:rPr>
          <w:rFonts w:ascii="Times New Roman"/>
          <w:b w:val="false"/>
          <w:i w:val="false"/>
          <w:color w:val="000000"/>
          <w:sz w:val="28"/>
        </w:rPr>
        <w:t>
      2) во 2-м классе продолжается работа над слоговым чтением с последующим переходом к чтению целыми словами структурно простых двухсложных слов. Детей учат пересказывать близко к тексту содержание, прочитанного материала;</w:t>
      </w:r>
      <w:r>
        <w:br/>
      </w:r>
      <w:r>
        <w:rPr>
          <w:rFonts w:ascii="Times New Roman"/>
          <w:b w:val="false"/>
          <w:i w:val="false"/>
          <w:color w:val="000000"/>
          <w:sz w:val="28"/>
        </w:rPr>
        <w:t>
      3) в 3-м классе школьник продолжают овладевать навыком чтения целыми словами;</w:t>
      </w:r>
      <w:r>
        <w:br/>
      </w:r>
      <w:r>
        <w:rPr>
          <w:rFonts w:ascii="Times New Roman"/>
          <w:b w:val="false"/>
          <w:i w:val="false"/>
          <w:color w:val="000000"/>
          <w:sz w:val="28"/>
        </w:rPr>
        <w:t xml:space="preserve">
      4) в 4-м классе учащиеся поэтапно переходят на орфоэпическое чтение, а также закрепляются навыки првильного, осознанного и выразительного чтения. </w:t>
      </w:r>
      <w:r>
        <w:br/>
      </w:r>
      <w:r>
        <w:rPr>
          <w:rFonts w:ascii="Times New Roman"/>
          <w:b w:val="false"/>
          <w:i w:val="false"/>
          <w:color w:val="000000"/>
          <w:sz w:val="28"/>
        </w:rPr>
        <w:t>
</w:t>
      </w:r>
      <w:r>
        <w:rPr>
          <w:rFonts w:ascii="Times New Roman"/>
          <w:b w:val="false"/>
          <w:i w:val="false"/>
          <w:color w:val="000000"/>
          <w:sz w:val="28"/>
        </w:rPr>
        <w:t>
      51. Школьники читают вслух и «про себя», осваивают полный и выборочный перессказ прочитанного текста.</w:t>
      </w:r>
      <w:r>
        <w:br/>
      </w:r>
      <w:r>
        <w:rPr>
          <w:rFonts w:ascii="Times New Roman"/>
          <w:b w:val="false"/>
          <w:i w:val="false"/>
          <w:color w:val="000000"/>
          <w:sz w:val="28"/>
        </w:rPr>
        <w:t>
</w:t>
      </w:r>
      <w:r>
        <w:rPr>
          <w:rFonts w:ascii="Times New Roman"/>
          <w:b w:val="false"/>
          <w:i w:val="false"/>
          <w:color w:val="000000"/>
          <w:sz w:val="28"/>
        </w:rPr>
        <w:t>
      52. Внеклассное чтение вводится в 3 классе по 15-20 минут 2 раза в неделю, а в 4 классе 1 час в 2 недели за счет уроков чтения. На уроках внеклассного чтения учащиеся знакомятся с лучшими доступными их пониманию произведениями детской литературы. Формируется интерес к чтению, умение выбрать книги по интересу, привычка самостоятельно читать стихотворения, рассказы, сказки, статьи в книгах, газетах и журналах для детей.</w:t>
      </w:r>
    </w:p>
    <w:bookmarkEnd w:id="946"/>
    <w:bookmarkStart w:name="z3503" w:id="947"/>
    <w:p>
      <w:pPr>
        <w:spacing w:after="0"/>
        <w:ind w:left="0"/>
        <w:jc w:val="left"/>
      </w:pPr>
      <w:r>
        <w:rPr>
          <w:rFonts w:ascii="Times New Roman"/>
          <w:b/>
          <w:i w:val="false"/>
          <w:color w:val="000000"/>
        </w:rPr>
        <w:t xml:space="preserve"> 
2. Базовое содержание учебного предмета для подготовительного класса</w:t>
      </w:r>
    </w:p>
    <w:bookmarkEnd w:id="947"/>
    <w:bookmarkStart w:name="z3504" w:id="948"/>
    <w:p>
      <w:pPr>
        <w:spacing w:after="0"/>
        <w:ind w:left="0"/>
        <w:jc w:val="both"/>
      </w:pPr>
      <w:r>
        <w:rPr>
          <w:rFonts w:ascii="Times New Roman"/>
          <w:b w:val="false"/>
          <w:i w:val="false"/>
          <w:color w:val="000000"/>
          <w:sz w:val="28"/>
        </w:rPr>
        <w:t>
      53. Подготовка к грамоте (66 часов):</w:t>
      </w:r>
      <w:r>
        <w:br/>
      </w:r>
      <w:r>
        <w:rPr>
          <w:rFonts w:ascii="Times New Roman"/>
          <w:b w:val="false"/>
          <w:i w:val="false"/>
          <w:color w:val="000000"/>
          <w:sz w:val="28"/>
        </w:rPr>
        <w:t>
      1) развитие речи: выполнение простых поручений по словесному заданию учителя; выражение своей просьбы, желания; называние предметов и их группировка по основным свойствам; подбор обобщающих слов; ответы на вопросы; слушание сказок и рассказов в устном изложении учителя; пересказ сказок с опорой на наглядность; разучивание с голоса учителя короткие стихотворения;</w:t>
      </w:r>
      <w:r>
        <w:br/>
      </w:r>
      <w:r>
        <w:rPr>
          <w:rFonts w:ascii="Times New Roman"/>
          <w:b w:val="false"/>
          <w:i w:val="false"/>
          <w:color w:val="000000"/>
          <w:sz w:val="28"/>
        </w:rPr>
        <w:t>
      2) подготовка к чтению: слушание звуков окружающей среды; различение неречевых звуков;</w:t>
      </w:r>
      <w:r>
        <w:br/>
      </w:r>
      <w:r>
        <w:rPr>
          <w:rFonts w:ascii="Times New Roman"/>
          <w:b w:val="false"/>
          <w:i w:val="false"/>
          <w:color w:val="000000"/>
          <w:sz w:val="28"/>
        </w:rPr>
        <w:t>
      3) слово: выделение и называние слов; изображение «слова» графически; чтение «слов» по условно-графической записи;</w:t>
      </w:r>
      <w:r>
        <w:br/>
      </w:r>
      <w:r>
        <w:rPr>
          <w:rFonts w:ascii="Times New Roman"/>
          <w:b w:val="false"/>
          <w:i w:val="false"/>
          <w:color w:val="000000"/>
          <w:sz w:val="28"/>
        </w:rPr>
        <w:t>
      4) предложение: знакомство с тем, что наша речь состоит из предложений; графическое изображение предложений; составление и «чтение» предложений по картинке, по схеме на заданную учителем тему; деление предложений на слова;</w:t>
      </w:r>
      <w:r>
        <w:br/>
      </w:r>
      <w:r>
        <w:rPr>
          <w:rFonts w:ascii="Times New Roman"/>
          <w:b w:val="false"/>
          <w:i w:val="false"/>
          <w:color w:val="000000"/>
          <w:sz w:val="28"/>
        </w:rPr>
        <w:t>
      5) звуки: четкое произношение всех звуков: гласных, простых по артикуляции согласных – губно-губных – М, Б, П; губно-зубных – В, Ф, переднеязычных – Н, Д, Т; заднеязычных – К, Г, Х; трудных для произношения звуков - шипящие – Ж, Ш, Ч, Щ и сонорные – Л, Р; выделение заданного звука из ряда звуков; выделение заданного звука из слова и определение его местоположения (в начале слова, в середине, на конце); подбор слов на заданный звук; обозначение гласных и согласных звуков с помощью условного значка - кружка нужного цвета;</w:t>
      </w:r>
      <w:r>
        <w:br/>
      </w:r>
      <w:r>
        <w:rPr>
          <w:rFonts w:ascii="Times New Roman"/>
          <w:b w:val="false"/>
          <w:i w:val="false"/>
          <w:color w:val="000000"/>
          <w:sz w:val="28"/>
        </w:rPr>
        <w:t>
      6) слоги: деление слов на слоги с помощью учителя коллективно; условное обозначение слога; «чтение» слов по слогам.</w:t>
      </w:r>
    </w:p>
    <w:bookmarkEnd w:id="948"/>
    <w:bookmarkStart w:name="z3505" w:id="949"/>
    <w:p>
      <w:pPr>
        <w:spacing w:after="0"/>
        <w:ind w:left="0"/>
        <w:jc w:val="left"/>
      </w:pPr>
      <w:r>
        <w:rPr>
          <w:rFonts w:ascii="Times New Roman"/>
          <w:b/>
          <w:i w:val="false"/>
          <w:color w:val="000000"/>
        </w:rPr>
        <w:t xml:space="preserve"> 
3. Базовое содержание учебного предмета для 1 класса</w:t>
      </w:r>
    </w:p>
    <w:bookmarkEnd w:id="949"/>
    <w:bookmarkStart w:name="z3506" w:id="950"/>
    <w:p>
      <w:pPr>
        <w:spacing w:after="0"/>
        <w:ind w:left="0"/>
        <w:jc w:val="both"/>
      </w:pPr>
      <w:r>
        <w:rPr>
          <w:rFonts w:ascii="Times New Roman"/>
          <w:b w:val="false"/>
          <w:i w:val="false"/>
          <w:color w:val="000000"/>
          <w:sz w:val="28"/>
        </w:rPr>
        <w:t>
      54. Обучение грамоте (99 часа):</w:t>
      </w:r>
      <w:r>
        <w:br/>
      </w:r>
      <w:r>
        <w:rPr>
          <w:rFonts w:ascii="Times New Roman"/>
          <w:b w:val="false"/>
          <w:i w:val="false"/>
          <w:color w:val="000000"/>
          <w:sz w:val="28"/>
        </w:rPr>
        <w:t>
      1) добукварный период: выполнениевыполнение простых поручений выполнение простых поручений по словесному заданию учителя; выражение своей просьбы, желания; называние предметов и их группировка по основным свойствам; подбор обобщающих слов; ответы на вопросы; слушание сказок и рассказов в устном изложении учителя; пересказ сказок с опорой на наглядность; разучивание с голоса учителя короткие стихотворения;</w:t>
      </w:r>
      <w:r>
        <w:br/>
      </w:r>
      <w:r>
        <w:rPr>
          <w:rFonts w:ascii="Times New Roman"/>
          <w:b w:val="false"/>
          <w:i w:val="false"/>
          <w:color w:val="000000"/>
          <w:sz w:val="28"/>
        </w:rPr>
        <w:t>
      2) букварный период:</w:t>
      </w:r>
      <w:r>
        <w:br/>
      </w:r>
      <w:r>
        <w:rPr>
          <w:rFonts w:ascii="Times New Roman"/>
          <w:b w:val="false"/>
          <w:i w:val="false"/>
          <w:color w:val="000000"/>
          <w:sz w:val="28"/>
        </w:rPr>
        <w:t>
      1-й этап изучения звуков и букв: А, У, О, М С, Х;</w:t>
      </w:r>
      <w:r>
        <w:br/>
      </w:r>
      <w:r>
        <w:rPr>
          <w:rFonts w:ascii="Times New Roman"/>
          <w:b w:val="false"/>
          <w:i w:val="false"/>
          <w:color w:val="000000"/>
          <w:sz w:val="28"/>
        </w:rPr>
        <w:t>
      2-й этап – повторение пройденных звуков и букв и изучение новых Ш, Л, Н, Ы, Р;</w:t>
      </w:r>
      <w:r>
        <w:br/>
      </w:r>
      <w:r>
        <w:rPr>
          <w:rFonts w:ascii="Times New Roman"/>
          <w:b w:val="false"/>
          <w:i w:val="false"/>
          <w:color w:val="000000"/>
          <w:sz w:val="28"/>
        </w:rPr>
        <w:t>
      3-й этап – повторение пройденных звуков и букв и изучение новых – К, П, И, З, В, Ж, Б, Г, Д, Й, Ь, Т;</w:t>
      </w:r>
      <w:r>
        <w:br/>
      </w:r>
      <w:r>
        <w:rPr>
          <w:rFonts w:ascii="Times New Roman"/>
          <w:b w:val="false"/>
          <w:i w:val="false"/>
          <w:color w:val="000000"/>
          <w:sz w:val="28"/>
        </w:rPr>
        <w:t>
      4-й этап – повторение пройденных звуков и букв, изучение новых – Е, Я, Ю, П, Ч, Щ, Ф, Э, Ъ.</w:t>
      </w:r>
    </w:p>
    <w:bookmarkEnd w:id="950"/>
    <w:bookmarkStart w:name="z3507" w:id="951"/>
    <w:p>
      <w:pPr>
        <w:spacing w:after="0"/>
        <w:ind w:left="0"/>
        <w:jc w:val="left"/>
      </w:pPr>
      <w:r>
        <w:rPr>
          <w:rFonts w:ascii="Times New Roman"/>
          <w:b/>
          <w:i w:val="false"/>
          <w:color w:val="000000"/>
        </w:rPr>
        <w:t xml:space="preserve"> 
4. Базовое содержание учебного предмета для 2 класса</w:t>
      </w:r>
    </w:p>
    <w:bookmarkEnd w:id="951"/>
    <w:bookmarkStart w:name="z3508" w:id="952"/>
    <w:p>
      <w:pPr>
        <w:spacing w:after="0"/>
        <w:ind w:left="0"/>
        <w:jc w:val="both"/>
      </w:pPr>
      <w:r>
        <w:rPr>
          <w:rFonts w:ascii="Times New Roman"/>
          <w:b w:val="false"/>
          <w:i w:val="false"/>
          <w:color w:val="000000"/>
          <w:sz w:val="28"/>
        </w:rPr>
        <w:t>
      55. Навыки аудирования (слушания) и чтения:</w:t>
      </w:r>
      <w:r>
        <w:br/>
      </w:r>
      <w:r>
        <w:rPr>
          <w:rFonts w:ascii="Times New Roman"/>
          <w:b w:val="false"/>
          <w:i w:val="false"/>
          <w:color w:val="000000"/>
          <w:sz w:val="28"/>
        </w:rPr>
        <w:t>
      1) составление и чтение слов со сходными по звучанию и артикуляции звуками, со стечением согласных, с разделительным Ъ и Ь знаками;</w:t>
      </w:r>
      <w:r>
        <w:br/>
      </w:r>
      <w:r>
        <w:rPr>
          <w:rFonts w:ascii="Times New Roman"/>
          <w:b w:val="false"/>
          <w:i w:val="false"/>
          <w:color w:val="000000"/>
          <w:sz w:val="28"/>
        </w:rPr>
        <w:t>
      2) 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r>
        <w:br/>
      </w:r>
      <w:r>
        <w:rPr>
          <w:rFonts w:ascii="Times New Roman"/>
          <w:b w:val="false"/>
          <w:i w:val="false"/>
          <w:color w:val="000000"/>
          <w:sz w:val="28"/>
        </w:rPr>
        <w:t>
      3) 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r>
        <w:br/>
      </w:r>
      <w:r>
        <w:rPr>
          <w:rFonts w:ascii="Times New Roman"/>
          <w:b w:val="false"/>
          <w:i w:val="false"/>
          <w:color w:val="000000"/>
          <w:sz w:val="28"/>
        </w:rPr>
        <w:t>
      4) пересказ содержания прочитанного по вопросам учителя с постепенным переходом к самостоятельному пересказу, близкому к тексту;</w:t>
      </w:r>
      <w:r>
        <w:br/>
      </w:r>
      <w:r>
        <w:rPr>
          <w:rFonts w:ascii="Times New Roman"/>
          <w:b w:val="false"/>
          <w:i w:val="false"/>
          <w:color w:val="000000"/>
          <w:sz w:val="28"/>
        </w:rPr>
        <w:t>
      5) разучивание с голоса учителя или по учебнику коротких стихотворений, чтение их перед классом;</w:t>
      </w:r>
      <w:r>
        <w:br/>
      </w:r>
      <w:r>
        <w:rPr>
          <w:rFonts w:ascii="Times New Roman"/>
          <w:b w:val="false"/>
          <w:i w:val="false"/>
          <w:color w:val="000000"/>
          <w:sz w:val="28"/>
        </w:rPr>
        <w:t>
      6) знакомство с доступными детскими книгами, рассматривание читаемой книги, правильное называние книги, автора; ответы на вопросы: «О ком она? О чем в ней рассказывается?»</w:t>
      </w:r>
      <w:r>
        <w:br/>
      </w:r>
      <w:r>
        <w:rPr>
          <w:rFonts w:ascii="Times New Roman"/>
          <w:b w:val="false"/>
          <w:i w:val="false"/>
          <w:color w:val="000000"/>
          <w:sz w:val="28"/>
        </w:rPr>
        <w:t>
</w:t>
      </w:r>
      <w:r>
        <w:rPr>
          <w:rFonts w:ascii="Times New Roman"/>
          <w:b w:val="false"/>
          <w:i w:val="false"/>
          <w:color w:val="000000"/>
          <w:sz w:val="28"/>
        </w:rPr>
        <w:t>
      56. Примерная тематика произведений:</w:t>
      </w:r>
      <w:r>
        <w:br/>
      </w:r>
      <w:r>
        <w:rPr>
          <w:rFonts w:ascii="Times New Roman"/>
          <w:b w:val="false"/>
          <w:i w:val="false"/>
          <w:color w:val="000000"/>
          <w:sz w:val="28"/>
        </w:rPr>
        <w:t>
      1) небольшие по объему произведения, отрывки из произведений – о жизни детей в школе, об обязанностях школьников, о делах ребят;</w:t>
      </w:r>
      <w:r>
        <w:br/>
      </w:r>
      <w:r>
        <w:rPr>
          <w:rFonts w:ascii="Times New Roman"/>
          <w:b w:val="false"/>
          <w:i w:val="false"/>
          <w:color w:val="000000"/>
          <w:sz w:val="28"/>
        </w:rPr>
        <w:t xml:space="preserve">
      2) о хороших и плохих поступках детей, о дружбе и товарищеской взаимопомощи; о семье, о труде взрослых; </w:t>
      </w:r>
      <w:r>
        <w:br/>
      </w:r>
      <w:r>
        <w:rPr>
          <w:rFonts w:ascii="Times New Roman"/>
          <w:b w:val="false"/>
          <w:i w:val="false"/>
          <w:color w:val="000000"/>
          <w:sz w:val="28"/>
        </w:rPr>
        <w:t xml:space="preserve">
      3) об участии в домашнем труде детей; о национальных праздниках и знаменательных событиях; </w:t>
      </w:r>
      <w:r>
        <w:br/>
      </w:r>
      <w:r>
        <w:rPr>
          <w:rFonts w:ascii="Times New Roman"/>
          <w:b w:val="false"/>
          <w:i w:val="false"/>
          <w:color w:val="000000"/>
          <w:sz w:val="28"/>
        </w:rPr>
        <w:t>
      4) об изменении в природе и жизни животных и растений в разное время года.</w:t>
      </w:r>
      <w:r>
        <w:br/>
      </w:r>
      <w:r>
        <w:rPr>
          <w:rFonts w:ascii="Times New Roman"/>
          <w:b w:val="false"/>
          <w:i w:val="false"/>
          <w:color w:val="000000"/>
          <w:sz w:val="28"/>
        </w:rPr>
        <w:t>
</w:t>
      </w:r>
      <w:r>
        <w:rPr>
          <w:rFonts w:ascii="Times New Roman"/>
          <w:b w:val="false"/>
          <w:i w:val="false"/>
          <w:color w:val="000000"/>
          <w:sz w:val="28"/>
        </w:rPr>
        <w:t>
      57. Перечень разделов:</w:t>
      </w:r>
      <w:r>
        <w:br/>
      </w:r>
      <w:r>
        <w:rPr>
          <w:rFonts w:ascii="Times New Roman"/>
          <w:b w:val="false"/>
          <w:i w:val="false"/>
          <w:color w:val="000000"/>
          <w:sz w:val="28"/>
        </w:rPr>
        <w:t>
      1) снова в школу;</w:t>
      </w:r>
      <w:r>
        <w:br/>
      </w:r>
      <w:r>
        <w:rPr>
          <w:rFonts w:ascii="Times New Roman"/>
          <w:b w:val="false"/>
          <w:i w:val="false"/>
          <w:color w:val="000000"/>
          <w:sz w:val="28"/>
        </w:rPr>
        <w:t>
      2) осень;</w:t>
      </w:r>
      <w:r>
        <w:br/>
      </w:r>
      <w:r>
        <w:rPr>
          <w:rFonts w:ascii="Times New Roman"/>
          <w:b w:val="false"/>
          <w:i w:val="false"/>
          <w:color w:val="000000"/>
          <w:sz w:val="28"/>
        </w:rPr>
        <w:t>
      3) что такое хорошо, что такое плохо?;</w:t>
      </w:r>
      <w:r>
        <w:br/>
      </w:r>
      <w:r>
        <w:rPr>
          <w:rFonts w:ascii="Times New Roman"/>
          <w:b w:val="false"/>
          <w:i w:val="false"/>
          <w:color w:val="000000"/>
          <w:sz w:val="28"/>
        </w:rPr>
        <w:t>
      6) зима;</w:t>
      </w:r>
      <w:r>
        <w:br/>
      </w:r>
      <w:r>
        <w:rPr>
          <w:rFonts w:ascii="Times New Roman"/>
          <w:b w:val="false"/>
          <w:i w:val="false"/>
          <w:color w:val="000000"/>
          <w:sz w:val="28"/>
        </w:rPr>
        <w:t>
      7) мы будем трудиться;</w:t>
      </w:r>
      <w:r>
        <w:br/>
      </w:r>
      <w:r>
        <w:rPr>
          <w:rFonts w:ascii="Times New Roman"/>
          <w:b w:val="false"/>
          <w:i w:val="false"/>
          <w:color w:val="000000"/>
          <w:sz w:val="28"/>
        </w:rPr>
        <w:t>
      8) 8 марта - мамин день!;</w:t>
      </w:r>
      <w:r>
        <w:br/>
      </w:r>
      <w:r>
        <w:rPr>
          <w:rFonts w:ascii="Times New Roman"/>
          <w:b w:val="false"/>
          <w:i w:val="false"/>
          <w:color w:val="000000"/>
          <w:sz w:val="28"/>
        </w:rPr>
        <w:t>
      9) наурыз - начало года;</w:t>
      </w:r>
      <w:r>
        <w:br/>
      </w:r>
      <w:r>
        <w:rPr>
          <w:rFonts w:ascii="Times New Roman"/>
          <w:b w:val="false"/>
          <w:i w:val="false"/>
          <w:color w:val="000000"/>
          <w:sz w:val="28"/>
        </w:rPr>
        <w:t>
      10) весна;</w:t>
      </w:r>
      <w:r>
        <w:br/>
      </w:r>
      <w:r>
        <w:rPr>
          <w:rFonts w:ascii="Times New Roman"/>
          <w:b w:val="false"/>
          <w:i w:val="false"/>
          <w:color w:val="000000"/>
          <w:sz w:val="28"/>
        </w:rPr>
        <w:t>
      11) лето</w:t>
      </w:r>
    </w:p>
    <w:bookmarkEnd w:id="952"/>
    <w:bookmarkStart w:name="z3511" w:id="953"/>
    <w:p>
      <w:pPr>
        <w:spacing w:after="0"/>
        <w:ind w:left="0"/>
        <w:jc w:val="left"/>
      </w:pPr>
      <w:r>
        <w:rPr>
          <w:rFonts w:ascii="Times New Roman"/>
          <w:b/>
          <w:i w:val="false"/>
          <w:color w:val="000000"/>
        </w:rPr>
        <w:t xml:space="preserve"> 
5. Базовое содержание учебного предмета для 3 класса </w:t>
      </w:r>
    </w:p>
    <w:bookmarkEnd w:id="953"/>
    <w:bookmarkStart w:name="z3512" w:id="954"/>
    <w:p>
      <w:pPr>
        <w:spacing w:after="0"/>
        <w:ind w:left="0"/>
        <w:jc w:val="both"/>
      </w:pPr>
      <w:r>
        <w:rPr>
          <w:rFonts w:ascii="Times New Roman"/>
          <w:b w:val="false"/>
          <w:i w:val="false"/>
          <w:color w:val="000000"/>
          <w:sz w:val="28"/>
        </w:rPr>
        <w:t>
      58. Навыки аудирования (слушания) и чтения:</w:t>
      </w:r>
      <w:r>
        <w:br/>
      </w:r>
      <w:r>
        <w:rPr>
          <w:rFonts w:ascii="Times New Roman"/>
          <w:b w:val="false"/>
          <w:i w:val="false"/>
          <w:color w:val="000000"/>
          <w:sz w:val="28"/>
        </w:rPr>
        <w:t>
      1) осознанное, правильное чтение текста вслух целыми словами после работы над ним под руководством учителя;</w:t>
      </w:r>
      <w:r>
        <w:br/>
      </w:r>
      <w:r>
        <w:rPr>
          <w:rFonts w:ascii="Times New Roman"/>
          <w:b w:val="false"/>
          <w:i w:val="false"/>
          <w:color w:val="000000"/>
          <w:sz w:val="28"/>
        </w:rPr>
        <w:t>
      2) слоговое чтение трудных по смыслу и слоговой структуре слов;</w:t>
      </w:r>
      <w:r>
        <w:br/>
      </w:r>
      <w:r>
        <w:rPr>
          <w:rFonts w:ascii="Times New Roman"/>
          <w:b w:val="false"/>
          <w:i w:val="false"/>
          <w:color w:val="000000"/>
          <w:sz w:val="28"/>
        </w:rPr>
        <w:t>
      3) соблюдение при чтении знаков препинания и нужной интонации;</w:t>
      </w:r>
      <w:r>
        <w:br/>
      </w:r>
      <w:r>
        <w:rPr>
          <w:rFonts w:ascii="Times New Roman"/>
          <w:b w:val="false"/>
          <w:i w:val="false"/>
          <w:color w:val="000000"/>
          <w:sz w:val="28"/>
        </w:rPr>
        <w:t>
      4) чтение «про себя» простых по содержанию текстов;</w:t>
      </w:r>
      <w:r>
        <w:br/>
      </w:r>
      <w:r>
        <w:rPr>
          <w:rFonts w:ascii="Times New Roman"/>
          <w:b w:val="false"/>
          <w:i w:val="false"/>
          <w:color w:val="000000"/>
          <w:sz w:val="28"/>
        </w:rPr>
        <w:t>
      5)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r>
        <w:br/>
      </w:r>
      <w:r>
        <w:rPr>
          <w:rFonts w:ascii="Times New Roman"/>
          <w:b w:val="false"/>
          <w:i w:val="false"/>
          <w:color w:val="000000"/>
          <w:sz w:val="28"/>
        </w:rPr>
        <w:t>
      6) подведение учащихся к выводам из прочитанного, сравнение прочитанного с опытом детей и с содержанием другого знакомого текста;</w:t>
      </w:r>
      <w:r>
        <w:br/>
      </w:r>
      <w:r>
        <w:rPr>
          <w:rFonts w:ascii="Times New Roman"/>
          <w:b w:val="false"/>
          <w:i w:val="false"/>
          <w:color w:val="000000"/>
          <w:sz w:val="28"/>
        </w:rPr>
        <w:t>
      7) деление текста на части с помощью учителя и коллективное придумывание заголовка к выделенным частям, составление картинного плана, рисование словесных картин;</w:t>
      </w:r>
      <w:r>
        <w:br/>
      </w:r>
      <w:r>
        <w:rPr>
          <w:rFonts w:ascii="Times New Roman"/>
          <w:b w:val="false"/>
          <w:i w:val="false"/>
          <w:color w:val="000000"/>
          <w:sz w:val="28"/>
        </w:rPr>
        <w:t>
      8) подробный пересказ содержания прочитанного рассказа или сказки;</w:t>
      </w:r>
      <w:r>
        <w:br/>
      </w:r>
      <w:r>
        <w:rPr>
          <w:rFonts w:ascii="Times New Roman"/>
          <w:b w:val="false"/>
          <w:i w:val="false"/>
          <w:color w:val="000000"/>
          <w:sz w:val="28"/>
        </w:rPr>
        <w:t>
      9) чтение диалогов. Драматизация простейших сценок из рассказов и сказок;</w:t>
      </w:r>
      <w:r>
        <w:br/>
      </w:r>
      <w:r>
        <w:rPr>
          <w:rFonts w:ascii="Times New Roman"/>
          <w:b w:val="false"/>
          <w:i w:val="false"/>
          <w:color w:val="000000"/>
          <w:sz w:val="28"/>
        </w:rPr>
        <w:t>
      10) научивание в течение года небольших стихотворений, чтение их перед классом;</w:t>
      </w:r>
      <w:r>
        <w:br/>
      </w:r>
      <w:r>
        <w:rPr>
          <w:rFonts w:ascii="Times New Roman"/>
          <w:b w:val="false"/>
          <w:i w:val="false"/>
          <w:color w:val="000000"/>
          <w:sz w:val="28"/>
        </w:rPr>
        <w:t>
      11) знакомство с доступными детскими книгами, рассматривание читаемой книги, правильное называние книги, автора; ответы на вопросы: «О ком она? О чем в ней рассказывается?».</w:t>
      </w:r>
      <w:r>
        <w:br/>
      </w:r>
      <w:r>
        <w:rPr>
          <w:rFonts w:ascii="Times New Roman"/>
          <w:b w:val="false"/>
          <w:i w:val="false"/>
          <w:color w:val="000000"/>
          <w:sz w:val="28"/>
        </w:rPr>
        <w:t>
</w:t>
      </w:r>
      <w:r>
        <w:rPr>
          <w:rFonts w:ascii="Times New Roman"/>
          <w:b w:val="false"/>
          <w:i w:val="false"/>
          <w:color w:val="000000"/>
          <w:sz w:val="28"/>
        </w:rPr>
        <w:t>
      59. Примерная тематика произведений:</w:t>
      </w:r>
      <w:r>
        <w:br/>
      </w:r>
      <w:r>
        <w:rPr>
          <w:rFonts w:ascii="Times New Roman"/>
          <w:b w:val="false"/>
          <w:i w:val="false"/>
          <w:color w:val="000000"/>
          <w:sz w:val="28"/>
        </w:rPr>
        <w:t xml:space="preserve">
      1) произведения о Родине, об Астане, о рабочих профессиях, об отношении людей к труду, к природе, к друг другу; </w:t>
      </w:r>
      <w:r>
        <w:br/>
      </w:r>
      <w:r>
        <w:rPr>
          <w:rFonts w:ascii="Times New Roman"/>
          <w:b w:val="false"/>
          <w:i w:val="false"/>
          <w:color w:val="000000"/>
          <w:sz w:val="28"/>
        </w:rPr>
        <w:t>
      2) об общественно полезных делах школьников, о праздниках. Произведения о сезонных изменениях в природе, жизни животных и занятиях людей;</w:t>
      </w:r>
      <w:r>
        <w:br/>
      </w:r>
      <w:r>
        <w:rPr>
          <w:rFonts w:ascii="Times New Roman"/>
          <w:b w:val="false"/>
          <w:i w:val="false"/>
          <w:color w:val="000000"/>
          <w:sz w:val="28"/>
        </w:rPr>
        <w:t>
      3) рассказы, сказки, статьи, пословицы и поговорки на морально-этические темы, на темы мира и дружбы.</w:t>
      </w:r>
      <w:r>
        <w:br/>
      </w:r>
      <w:r>
        <w:rPr>
          <w:rFonts w:ascii="Times New Roman"/>
          <w:b w:val="false"/>
          <w:i w:val="false"/>
          <w:color w:val="000000"/>
          <w:sz w:val="28"/>
        </w:rPr>
        <w:t>
</w:t>
      </w:r>
      <w:r>
        <w:rPr>
          <w:rFonts w:ascii="Times New Roman"/>
          <w:b w:val="false"/>
          <w:i w:val="false"/>
          <w:color w:val="000000"/>
          <w:sz w:val="28"/>
        </w:rPr>
        <w:t>
      60. Перечень разделов:</w:t>
      </w:r>
      <w:r>
        <w:br/>
      </w:r>
      <w:r>
        <w:rPr>
          <w:rFonts w:ascii="Times New Roman"/>
          <w:b w:val="false"/>
          <w:i w:val="false"/>
          <w:color w:val="000000"/>
          <w:sz w:val="28"/>
        </w:rPr>
        <w:t>
      1) сентябрь начинается школьным звонком;</w:t>
      </w:r>
      <w:r>
        <w:br/>
      </w:r>
      <w:r>
        <w:rPr>
          <w:rFonts w:ascii="Times New Roman"/>
          <w:b w:val="false"/>
          <w:i w:val="false"/>
          <w:color w:val="000000"/>
          <w:sz w:val="28"/>
        </w:rPr>
        <w:t>
      2) вспомним лето;</w:t>
      </w:r>
      <w:r>
        <w:br/>
      </w:r>
      <w:r>
        <w:rPr>
          <w:rFonts w:ascii="Times New Roman"/>
          <w:b w:val="false"/>
          <w:i w:val="false"/>
          <w:color w:val="000000"/>
          <w:sz w:val="28"/>
        </w:rPr>
        <w:t>
      3) осенняя пора;</w:t>
      </w:r>
      <w:r>
        <w:br/>
      </w:r>
      <w:r>
        <w:rPr>
          <w:rFonts w:ascii="Times New Roman"/>
          <w:b w:val="false"/>
          <w:i w:val="false"/>
          <w:color w:val="000000"/>
          <w:sz w:val="28"/>
        </w:rPr>
        <w:t>
      4) мой Казахстан, моя земля!;</w:t>
      </w:r>
      <w:r>
        <w:br/>
      </w:r>
      <w:r>
        <w:rPr>
          <w:rFonts w:ascii="Times New Roman"/>
          <w:b w:val="false"/>
          <w:i w:val="false"/>
          <w:color w:val="000000"/>
          <w:sz w:val="28"/>
        </w:rPr>
        <w:t>
      5) зимушка-зима, как ты хороша;</w:t>
      </w:r>
      <w:r>
        <w:br/>
      </w:r>
      <w:r>
        <w:rPr>
          <w:rFonts w:ascii="Times New Roman"/>
          <w:b w:val="false"/>
          <w:i w:val="false"/>
          <w:color w:val="000000"/>
          <w:sz w:val="28"/>
        </w:rPr>
        <w:t>
      6) о хорошем и плохом;</w:t>
      </w:r>
      <w:r>
        <w:br/>
      </w:r>
      <w:r>
        <w:rPr>
          <w:rFonts w:ascii="Times New Roman"/>
          <w:b w:val="false"/>
          <w:i w:val="false"/>
          <w:color w:val="000000"/>
          <w:sz w:val="28"/>
        </w:rPr>
        <w:t>
      7) хитрость, мудрость и смекалка,</w:t>
      </w:r>
      <w:r>
        <w:br/>
      </w:r>
      <w:r>
        <w:rPr>
          <w:rFonts w:ascii="Times New Roman"/>
          <w:b w:val="false"/>
          <w:i w:val="false"/>
          <w:color w:val="000000"/>
          <w:sz w:val="28"/>
        </w:rPr>
        <w:t>
      8) весна пришла;</w:t>
      </w:r>
      <w:r>
        <w:br/>
      </w:r>
      <w:r>
        <w:rPr>
          <w:rFonts w:ascii="Times New Roman"/>
          <w:b w:val="false"/>
          <w:i w:val="false"/>
          <w:color w:val="000000"/>
          <w:sz w:val="28"/>
        </w:rPr>
        <w:t>
      9) о тех, кто рядом с нами;</w:t>
      </w:r>
      <w:r>
        <w:br/>
      </w:r>
      <w:r>
        <w:rPr>
          <w:rFonts w:ascii="Times New Roman"/>
          <w:b w:val="false"/>
          <w:i w:val="false"/>
          <w:color w:val="000000"/>
          <w:sz w:val="28"/>
        </w:rPr>
        <w:t>
      10) месяц май.</w:t>
      </w:r>
    </w:p>
    <w:bookmarkEnd w:id="954"/>
    <w:bookmarkStart w:name="z3515" w:id="955"/>
    <w:p>
      <w:pPr>
        <w:spacing w:after="0"/>
        <w:ind w:left="0"/>
        <w:jc w:val="left"/>
      </w:pPr>
      <w:r>
        <w:rPr>
          <w:rFonts w:ascii="Times New Roman"/>
          <w:b/>
          <w:i w:val="false"/>
          <w:color w:val="000000"/>
        </w:rPr>
        <w:t xml:space="preserve"> 
6. Базовое содержание учебного предмета для 4 класса </w:t>
      </w:r>
    </w:p>
    <w:bookmarkEnd w:id="955"/>
    <w:bookmarkStart w:name="z3516" w:id="956"/>
    <w:p>
      <w:pPr>
        <w:spacing w:after="0"/>
        <w:ind w:left="0"/>
        <w:jc w:val="both"/>
      </w:pPr>
      <w:r>
        <w:rPr>
          <w:rFonts w:ascii="Times New Roman"/>
          <w:b w:val="false"/>
          <w:i w:val="false"/>
          <w:color w:val="000000"/>
          <w:sz w:val="28"/>
        </w:rPr>
        <w:t>
      61. Навыки аудирования (слушания) и чтения:</w:t>
      </w:r>
      <w:r>
        <w:br/>
      </w:r>
      <w:r>
        <w:rPr>
          <w:rFonts w:ascii="Times New Roman"/>
          <w:b w:val="false"/>
          <w:i w:val="false"/>
          <w:color w:val="000000"/>
          <w:sz w:val="28"/>
        </w:rPr>
        <w:t>
      1) осознанное, правильное чтение вслух целыми словами. Чтение «про себя»;</w:t>
      </w:r>
      <w:r>
        <w:br/>
      </w:r>
      <w:r>
        <w:rPr>
          <w:rFonts w:ascii="Times New Roman"/>
          <w:b w:val="false"/>
          <w:i w:val="false"/>
          <w:color w:val="000000"/>
          <w:sz w:val="28"/>
        </w:rPr>
        <w:t>
      2) работа над выразительным чтением: саблюдение пауз между предложениями, логическое ударение, необходимая интонация. Понимание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r>
        <w:br/>
      </w:r>
      <w:r>
        <w:rPr>
          <w:rFonts w:ascii="Times New Roman"/>
          <w:b w:val="false"/>
          <w:i w:val="false"/>
          <w:color w:val="000000"/>
          <w:sz w:val="28"/>
        </w:rPr>
        <w:t>
      3)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r>
        <w:br/>
      </w:r>
      <w:r>
        <w:rPr>
          <w:rFonts w:ascii="Times New Roman"/>
          <w:b w:val="false"/>
          <w:i w:val="false"/>
          <w:color w:val="000000"/>
          <w:sz w:val="28"/>
        </w:rPr>
        <w:t>
      4) самостоятельный план и выборочный пересказ, рассказ по анологии с прочитанным;</w:t>
      </w:r>
      <w:r>
        <w:br/>
      </w:r>
      <w:r>
        <w:rPr>
          <w:rFonts w:ascii="Times New Roman"/>
          <w:b w:val="false"/>
          <w:i w:val="false"/>
          <w:color w:val="000000"/>
          <w:sz w:val="28"/>
        </w:rPr>
        <w:t>
      5) заучивание наизусть стихотворений, басен;</w:t>
      </w:r>
      <w:r>
        <w:br/>
      </w:r>
      <w:r>
        <w:rPr>
          <w:rFonts w:ascii="Times New Roman"/>
          <w:b w:val="false"/>
          <w:i w:val="false"/>
          <w:color w:val="000000"/>
          <w:sz w:val="28"/>
        </w:rPr>
        <w:t>
      6) внеклассное чтение доступных детских книг из библиотеки. Ответы на вопросы по содержанию прочитанного и объяснение иллюстраций.</w:t>
      </w:r>
      <w:r>
        <w:br/>
      </w:r>
      <w:r>
        <w:rPr>
          <w:rFonts w:ascii="Times New Roman"/>
          <w:b w:val="false"/>
          <w:i w:val="false"/>
          <w:color w:val="000000"/>
          <w:sz w:val="28"/>
        </w:rPr>
        <w:t>
</w:t>
      </w:r>
      <w:r>
        <w:rPr>
          <w:rFonts w:ascii="Times New Roman"/>
          <w:b w:val="false"/>
          <w:i w:val="false"/>
          <w:color w:val="000000"/>
          <w:sz w:val="28"/>
        </w:rPr>
        <w:t xml:space="preserve">
      62. Примерная тематика: </w:t>
      </w:r>
      <w:r>
        <w:br/>
      </w:r>
      <w:r>
        <w:rPr>
          <w:rFonts w:ascii="Times New Roman"/>
          <w:b w:val="false"/>
          <w:i w:val="false"/>
          <w:color w:val="000000"/>
          <w:sz w:val="28"/>
        </w:rPr>
        <w:t>
      1) небольшие произведения о служении Родине и народу, о мирном труде людей, о праздниках, о знаменательных событиях: День первого Президента Республики Казахстан; День Независимости; День Единства народов Казахстана и др.;</w:t>
      </w:r>
      <w:r>
        <w:br/>
      </w:r>
      <w:r>
        <w:rPr>
          <w:rFonts w:ascii="Times New Roman"/>
          <w:b w:val="false"/>
          <w:i w:val="false"/>
          <w:color w:val="000000"/>
          <w:sz w:val="28"/>
        </w:rPr>
        <w:t>
      2) общественно полезные дела для школьников в наши дни;</w:t>
      </w:r>
      <w:r>
        <w:br/>
      </w:r>
      <w:r>
        <w:rPr>
          <w:rFonts w:ascii="Times New Roman"/>
          <w:b w:val="false"/>
          <w:i w:val="false"/>
          <w:color w:val="000000"/>
          <w:sz w:val="28"/>
        </w:rPr>
        <w:t>
      3) чтение рассказов и стихотворений русских классиков и казахстанских писателей и поэтов о природе, жизни животных, занятиях взрослых и детей в разные времена года.</w:t>
      </w:r>
      <w:r>
        <w:br/>
      </w:r>
      <w:r>
        <w:rPr>
          <w:rFonts w:ascii="Times New Roman"/>
          <w:b w:val="false"/>
          <w:i w:val="false"/>
          <w:color w:val="000000"/>
          <w:sz w:val="28"/>
        </w:rPr>
        <w:t>
</w:t>
      </w:r>
      <w:r>
        <w:rPr>
          <w:rFonts w:ascii="Times New Roman"/>
          <w:b w:val="false"/>
          <w:i w:val="false"/>
          <w:color w:val="000000"/>
          <w:sz w:val="28"/>
        </w:rPr>
        <w:t>
      63. Перечень разделов:</w:t>
      </w:r>
      <w:r>
        <w:br/>
      </w:r>
      <w:r>
        <w:rPr>
          <w:rFonts w:ascii="Times New Roman"/>
          <w:b w:val="false"/>
          <w:i w:val="false"/>
          <w:color w:val="000000"/>
          <w:sz w:val="28"/>
        </w:rPr>
        <w:t>
      1) Родина краше солнца, дороже золота;</w:t>
      </w:r>
      <w:r>
        <w:br/>
      </w:r>
      <w:r>
        <w:rPr>
          <w:rFonts w:ascii="Times New Roman"/>
          <w:b w:val="false"/>
          <w:i w:val="false"/>
          <w:color w:val="000000"/>
          <w:sz w:val="28"/>
        </w:rPr>
        <w:t>
      2) ученье – главное богатство;</w:t>
      </w:r>
      <w:r>
        <w:br/>
      </w:r>
      <w:r>
        <w:rPr>
          <w:rFonts w:ascii="Times New Roman"/>
          <w:b w:val="false"/>
          <w:i w:val="false"/>
          <w:color w:val="000000"/>
          <w:sz w:val="28"/>
        </w:rPr>
        <w:t>
      3) ходит осень повсюду дозором и осенние правит дела;</w:t>
      </w:r>
      <w:r>
        <w:br/>
      </w:r>
      <w:r>
        <w:rPr>
          <w:rFonts w:ascii="Times New Roman"/>
          <w:b w:val="false"/>
          <w:i w:val="false"/>
          <w:color w:val="000000"/>
          <w:sz w:val="28"/>
        </w:rPr>
        <w:t>
      4) без хлеба не прожить;</w:t>
      </w:r>
      <w:r>
        <w:br/>
      </w:r>
      <w:r>
        <w:rPr>
          <w:rFonts w:ascii="Times New Roman"/>
          <w:b w:val="false"/>
          <w:i w:val="false"/>
          <w:color w:val="000000"/>
          <w:sz w:val="28"/>
        </w:rPr>
        <w:t>
      5) здравствуй, гостья - зима;</w:t>
      </w:r>
      <w:r>
        <w:br/>
      </w:r>
      <w:r>
        <w:rPr>
          <w:rFonts w:ascii="Times New Roman"/>
          <w:b w:val="false"/>
          <w:i w:val="false"/>
          <w:color w:val="000000"/>
          <w:sz w:val="28"/>
        </w:rPr>
        <w:t>
      6) где правда, там счастье, где ум, там и толк;</w:t>
      </w:r>
      <w:r>
        <w:br/>
      </w:r>
      <w:r>
        <w:rPr>
          <w:rFonts w:ascii="Times New Roman"/>
          <w:b w:val="false"/>
          <w:i w:val="false"/>
          <w:color w:val="000000"/>
          <w:sz w:val="28"/>
        </w:rPr>
        <w:t>
      7) ах, какая красота! В гости к нам пришла весна!;</w:t>
      </w:r>
      <w:r>
        <w:br/>
      </w:r>
      <w:r>
        <w:rPr>
          <w:rFonts w:ascii="Times New Roman"/>
          <w:b w:val="false"/>
          <w:i w:val="false"/>
          <w:color w:val="000000"/>
          <w:sz w:val="28"/>
        </w:rPr>
        <w:t>
      8) на старже Родины;</w:t>
      </w:r>
      <w:r>
        <w:br/>
      </w:r>
      <w:r>
        <w:rPr>
          <w:rFonts w:ascii="Times New Roman"/>
          <w:b w:val="false"/>
          <w:i w:val="false"/>
          <w:color w:val="000000"/>
          <w:sz w:val="28"/>
        </w:rPr>
        <w:t>
      9) о добре и дружбе, о мире и труде.</w:t>
      </w:r>
    </w:p>
    <w:bookmarkEnd w:id="956"/>
    <w:bookmarkStart w:name="z3519" w:id="957"/>
    <w:p>
      <w:pPr>
        <w:spacing w:after="0"/>
        <w:ind w:left="0"/>
        <w:jc w:val="left"/>
      </w:pPr>
      <w:r>
        <w:rPr>
          <w:rFonts w:ascii="Times New Roman"/>
          <w:b/>
          <w:i w:val="false"/>
          <w:color w:val="000000"/>
        </w:rPr>
        <w:t xml:space="preserve"> 
7. Требования к уровню подготовки учащихся подготовительного класса</w:t>
      </w:r>
    </w:p>
    <w:bookmarkEnd w:id="957"/>
    <w:bookmarkStart w:name="z3520" w:id="958"/>
    <w:p>
      <w:pPr>
        <w:spacing w:after="0"/>
        <w:ind w:left="0"/>
        <w:jc w:val="both"/>
      </w:pPr>
      <w:r>
        <w:rPr>
          <w:rFonts w:ascii="Times New Roman"/>
          <w:b w:val="false"/>
          <w:i w:val="false"/>
          <w:color w:val="000000"/>
          <w:sz w:val="28"/>
        </w:rPr>
        <w:t>
      64. По завершении 0 класса учащиеся должны уметь:</w:t>
      </w:r>
      <w:r>
        <w:br/>
      </w:r>
      <w:r>
        <w:rPr>
          <w:rFonts w:ascii="Times New Roman"/>
          <w:b w:val="false"/>
          <w:i w:val="false"/>
          <w:color w:val="000000"/>
          <w:sz w:val="28"/>
        </w:rPr>
        <w:t>
      1) выполнить простые поручения по словесному заданию учителя;</w:t>
      </w:r>
      <w:r>
        <w:br/>
      </w:r>
      <w:r>
        <w:rPr>
          <w:rFonts w:ascii="Times New Roman"/>
          <w:b w:val="false"/>
          <w:i w:val="false"/>
          <w:color w:val="000000"/>
          <w:sz w:val="28"/>
        </w:rPr>
        <w:t>
      2) внятно выразить свою просьбу, желание;</w:t>
      </w:r>
      <w:r>
        <w:br/>
      </w:r>
      <w:r>
        <w:rPr>
          <w:rFonts w:ascii="Times New Roman"/>
          <w:b w:val="false"/>
          <w:i w:val="false"/>
          <w:color w:val="000000"/>
          <w:sz w:val="28"/>
        </w:rPr>
        <w:t>
      3) называть предметы и характеризовать их по основным свойствам;</w:t>
      </w:r>
      <w:r>
        <w:br/>
      </w:r>
      <w:r>
        <w:rPr>
          <w:rFonts w:ascii="Times New Roman"/>
          <w:b w:val="false"/>
          <w:i w:val="false"/>
          <w:color w:val="000000"/>
          <w:sz w:val="28"/>
        </w:rPr>
        <w:t>
      4) подобрать обобщающие слова к группе предметов;</w:t>
      </w:r>
      <w:r>
        <w:br/>
      </w:r>
      <w:r>
        <w:rPr>
          <w:rFonts w:ascii="Times New Roman"/>
          <w:b w:val="false"/>
          <w:i w:val="false"/>
          <w:color w:val="000000"/>
          <w:sz w:val="28"/>
        </w:rPr>
        <w:t>
      5) отвечать полными ответами с использованием слов данного вопроса. В соответствии с ситуациями и сюжетом;</w:t>
      </w:r>
      <w:r>
        <w:br/>
      </w:r>
      <w:r>
        <w:rPr>
          <w:rFonts w:ascii="Times New Roman"/>
          <w:b w:val="false"/>
          <w:i w:val="false"/>
          <w:color w:val="000000"/>
          <w:sz w:val="28"/>
        </w:rPr>
        <w:t>
      6) слушать сказки и рассказы в устном изложении учителя;</w:t>
      </w:r>
      <w:r>
        <w:br/>
      </w:r>
      <w:r>
        <w:rPr>
          <w:rFonts w:ascii="Times New Roman"/>
          <w:b w:val="false"/>
          <w:i w:val="false"/>
          <w:color w:val="000000"/>
          <w:sz w:val="28"/>
        </w:rPr>
        <w:t>
      7) ответить на вопросы по прослушанному;</w:t>
      </w:r>
      <w:r>
        <w:br/>
      </w:r>
      <w:r>
        <w:rPr>
          <w:rFonts w:ascii="Times New Roman"/>
          <w:b w:val="false"/>
          <w:i w:val="false"/>
          <w:color w:val="000000"/>
          <w:sz w:val="28"/>
        </w:rPr>
        <w:t>
      8) пересказать сказку с помощью учителя с опорой на наглядность;</w:t>
      </w:r>
      <w:r>
        <w:br/>
      </w:r>
      <w:r>
        <w:rPr>
          <w:rFonts w:ascii="Times New Roman"/>
          <w:b w:val="false"/>
          <w:i w:val="false"/>
          <w:color w:val="000000"/>
          <w:sz w:val="28"/>
        </w:rPr>
        <w:t>
      9) разучивать с голоса учителя коротких стихотворений;</w:t>
      </w:r>
      <w:r>
        <w:br/>
      </w:r>
      <w:r>
        <w:rPr>
          <w:rFonts w:ascii="Times New Roman"/>
          <w:b w:val="false"/>
          <w:i w:val="false"/>
          <w:color w:val="000000"/>
          <w:sz w:val="28"/>
        </w:rPr>
        <w:t>
      10) слышать звуки, прислушиваться;</w:t>
      </w:r>
      <w:r>
        <w:br/>
      </w:r>
      <w:r>
        <w:rPr>
          <w:rFonts w:ascii="Times New Roman"/>
          <w:b w:val="false"/>
          <w:i w:val="false"/>
          <w:color w:val="000000"/>
          <w:sz w:val="28"/>
        </w:rPr>
        <w:t>
      11) различать неречевые звуки (звуки окружающей среды);</w:t>
      </w:r>
      <w:r>
        <w:br/>
      </w:r>
      <w:r>
        <w:rPr>
          <w:rFonts w:ascii="Times New Roman"/>
          <w:b w:val="false"/>
          <w:i w:val="false"/>
          <w:color w:val="000000"/>
          <w:sz w:val="28"/>
        </w:rPr>
        <w:t>
      12) выделить слово и назвать его;</w:t>
      </w:r>
      <w:r>
        <w:br/>
      </w:r>
      <w:r>
        <w:rPr>
          <w:rFonts w:ascii="Times New Roman"/>
          <w:b w:val="false"/>
          <w:i w:val="false"/>
          <w:color w:val="000000"/>
          <w:sz w:val="28"/>
        </w:rPr>
        <w:t>
      13) графически изобразить «слово» с помощью полоски;</w:t>
      </w:r>
      <w:r>
        <w:br/>
      </w:r>
      <w:r>
        <w:rPr>
          <w:rFonts w:ascii="Times New Roman"/>
          <w:b w:val="false"/>
          <w:i w:val="false"/>
          <w:color w:val="000000"/>
          <w:sz w:val="28"/>
        </w:rPr>
        <w:t>
      14) «читать» слова по условно-графической записи;</w:t>
      </w:r>
      <w:r>
        <w:br/>
      </w:r>
      <w:r>
        <w:rPr>
          <w:rFonts w:ascii="Times New Roman"/>
          <w:b w:val="false"/>
          <w:i w:val="false"/>
          <w:color w:val="000000"/>
          <w:sz w:val="28"/>
        </w:rPr>
        <w:t>
      15) составлять предложения на заданную тематику, по картинке по схеме и « читать» их;</w:t>
      </w:r>
      <w:r>
        <w:br/>
      </w:r>
      <w:r>
        <w:rPr>
          <w:rFonts w:ascii="Times New Roman"/>
          <w:b w:val="false"/>
          <w:i w:val="false"/>
          <w:color w:val="000000"/>
          <w:sz w:val="28"/>
        </w:rPr>
        <w:t>
      16) делить предложения на слова;</w:t>
      </w:r>
      <w:r>
        <w:br/>
      </w:r>
      <w:r>
        <w:rPr>
          <w:rFonts w:ascii="Times New Roman"/>
          <w:b w:val="false"/>
          <w:i w:val="false"/>
          <w:color w:val="000000"/>
          <w:sz w:val="28"/>
        </w:rPr>
        <w:t>
      17) составлять схемы предложения и читать предложения по составленным схемам;</w:t>
      </w:r>
      <w:r>
        <w:br/>
      </w:r>
      <w:r>
        <w:rPr>
          <w:rFonts w:ascii="Times New Roman"/>
          <w:b w:val="false"/>
          <w:i w:val="false"/>
          <w:color w:val="000000"/>
          <w:sz w:val="28"/>
        </w:rPr>
        <w:t>
      18) четко произносить все звуки;</w:t>
      </w:r>
      <w:r>
        <w:br/>
      </w:r>
      <w:r>
        <w:rPr>
          <w:rFonts w:ascii="Times New Roman"/>
          <w:b w:val="false"/>
          <w:i w:val="false"/>
          <w:color w:val="000000"/>
          <w:sz w:val="28"/>
        </w:rPr>
        <w:t>
      19) четко произносить все гласные звуки;</w:t>
      </w:r>
      <w:r>
        <w:br/>
      </w:r>
      <w:r>
        <w:rPr>
          <w:rFonts w:ascii="Times New Roman"/>
          <w:b w:val="false"/>
          <w:i w:val="false"/>
          <w:color w:val="000000"/>
          <w:sz w:val="28"/>
        </w:rPr>
        <w:t>
      20) произносить простых по артикуляции согласных – губно-губных – М, Б, П; губно-зубных – В, Ф, переднеязычных – Н, Д, Т; заднеязычных – К, Г, Х;</w:t>
      </w:r>
      <w:r>
        <w:br/>
      </w:r>
      <w:r>
        <w:rPr>
          <w:rFonts w:ascii="Times New Roman"/>
          <w:b w:val="false"/>
          <w:i w:val="false"/>
          <w:color w:val="000000"/>
          <w:sz w:val="28"/>
        </w:rPr>
        <w:t>
      21) правильно произносить трудные для произношения звуки- шипящие – Ж, Ш, Ч, Щ и сонорные – Л, Р;</w:t>
      </w:r>
      <w:r>
        <w:br/>
      </w:r>
      <w:r>
        <w:rPr>
          <w:rFonts w:ascii="Times New Roman"/>
          <w:b w:val="false"/>
          <w:i w:val="false"/>
          <w:color w:val="000000"/>
          <w:sz w:val="28"/>
        </w:rPr>
        <w:t>
      22) выделить заданный звук из ряда звуков;</w:t>
      </w:r>
      <w:r>
        <w:br/>
      </w:r>
      <w:r>
        <w:rPr>
          <w:rFonts w:ascii="Times New Roman"/>
          <w:b w:val="false"/>
          <w:i w:val="false"/>
          <w:color w:val="000000"/>
          <w:sz w:val="28"/>
        </w:rPr>
        <w:t>
      23) выделить заданный звук из слова, определить его местоположение (В начале слова, в середине, на конце);</w:t>
      </w:r>
      <w:r>
        <w:br/>
      </w:r>
      <w:r>
        <w:rPr>
          <w:rFonts w:ascii="Times New Roman"/>
          <w:b w:val="false"/>
          <w:i w:val="false"/>
          <w:color w:val="000000"/>
          <w:sz w:val="28"/>
        </w:rPr>
        <w:t>
      24) подобрать слова, начинающиеся на заданный звук с опорой на наглядность и без нее;</w:t>
      </w:r>
      <w:r>
        <w:br/>
      </w:r>
      <w:r>
        <w:rPr>
          <w:rFonts w:ascii="Times New Roman"/>
          <w:b w:val="false"/>
          <w:i w:val="false"/>
          <w:color w:val="000000"/>
          <w:sz w:val="28"/>
        </w:rPr>
        <w:t>
      25) обозначать гласные и согласные звуки с помощью условного значка - кружка нужного цвета;</w:t>
      </w:r>
      <w:r>
        <w:br/>
      </w:r>
      <w:r>
        <w:rPr>
          <w:rFonts w:ascii="Times New Roman"/>
          <w:b w:val="false"/>
          <w:i w:val="false"/>
          <w:color w:val="000000"/>
          <w:sz w:val="28"/>
        </w:rPr>
        <w:t>
      26) определить место звука в слове и обозначить его в графическом изображении слова под картинкой;</w:t>
      </w:r>
      <w:r>
        <w:br/>
      </w:r>
      <w:r>
        <w:rPr>
          <w:rFonts w:ascii="Times New Roman"/>
          <w:b w:val="false"/>
          <w:i w:val="false"/>
          <w:color w:val="000000"/>
          <w:sz w:val="28"/>
        </w:rPr>
        <w:t>
      27) плавно по слогам проговаривать слова;</w:t>
      </w:r>
      <w:r>
        <w:br/>
      </w:r>
      <w:r>
        <w:rPr>
          <w:rFonts w:ascii="Times New Roman"/>
          <w:b w:val="false"/>
          <w:i w:val="false"/>
          <w:color w:val="000000"/>
          <w:sz w:val="28"/>
        </w:rPr>
        <w:t>
      28) делить слова на слоги с помощью учителя коллективно с фиксацией условно-графическим изображением;</w:t>
      </w:r>
      <w:r>
        <w:br/>
      </w:r>
      <w:r>
        <w:rPr>
          <w:rFonts w:ascii="Times New Roman"/>
          <w:b w:val="false"/>
          <w:i w:val="false"/>
          <w:color w:val="000000"/>
          <w:sz w:val="28"/>
        </w:rPr>
        <w:t>
      29) «читать» слова по слогам.</w:t>
      </w:r>
      <w:r>
        <w:br/>
      </w:r>
      <w:r>
        <w:rPr>
          <w:rFonts w:ascii="Times New Roman"/>
          <w:b w:val="false"/>
          <w:i w:val="false"/>
          <w:color w:val="000000"/>
          <w:sz w:val="28"/>
        </w:rPr>
        <w:t>
</w:t>
      </w:r>
      <w:r>
        <w:rPr>
          <w:rFonts w:ascii="Times New Roman"/>
          <w:b w:val="false"/>
          <w:i w:val="false"/>
          <w:color w:val="000000"/>
          <w:sz w:val="28"/>
        </w:rPr>
        <w:t>
      65. Учащиеся должны знать:</w:t>
      </w:r>
      <w:r>
        <w:br/>
      </w:r>
      <w:r>
        <w:rPr>
          <w:rFonts w:ascii="Times New Roman"/>
          <w:b w:val="false"/>
          <w:i w:val="false"/>
          <w:color w:val="000000"/>
          <w:sz w:val="28"/>
        </w:rPr>
        <w:t>
      1) что наша речь состоит из предложений;</w:t>
      </w:r>
      <w:r>
        <w:br/>
      </w:r>
      <w:r>
        <w:rPr>
          <w:rFonts w:ascii="Times New Roman"/>
          <w:b w:val="false"/>
          <w:i w:val="false"/>
          <w:color w:val="000000"/>
          <w:sz w:val="28"/>
        </w:rPr>
        <w:t>
      2) условно-графическую запись предложения;</w:t>
      </w:r>
      <w:r>
        <w:br/>
      </w:r>
      <w:r>
        <w:rPr>
          <w:rFonts w:ascii="Times New Roman"/>
          <w:b w:val="false"/>
          <w:i w:val="false"/>
          <w:color w:val="000000"/>
          <w:sz w:val="28"/>
        </w:rPr>
        <w:t>
      3) что слог – часть слова.</w:t>
      </w:r>
    </w:p>
    <w:bookmarkEnd w:id="958"/>
    <w:bookmarkStart w:name="z3522" w:id="959"/>
    <w:p>
      <w:pPr>
        <w:spacing w:after="0"/>
        <w:ind w:left="0"/>
        <w:jc w:val="left"/>
      </w:pPr>
      <w:r>
        <w:rPr>
          <w:rFonts w:ascii="Times New Roman"/>
          <w:b/>
          <w:i w:val="false"/>
          <w:color w:val="000000"/>
        </w:rPr>
        <w:t xml:space="preserve"> 
8. Требования к уровню подготовки учащихся 1 класса</w:t>
      </w:r>
    </w:p>
    <w:bookmarkEnd w:id="959"/>
    <w:bookmarkStart w:name="z3523" w:id="960"/>
    <w:p>
      <w:pPr>
        <w:spacing w:after="0"/>
        <w:ind w:left="0"/>
        <w:jc w:val="both"/>
      </w:pPr>
      <w:r>
        <w:rPr>
          <w:rFonts w:ascii="Times New Roman"/>
          <w:b w:val="false"/>
          <w:i w:val="false"/>
          <w:color w:val="000000"/>
          <w:sz w:val="28"/>
        </w:rPr>
        <w:t>
      66. По заверешению 1 класса чащиеся должны уметь:</w:t>
      </w:r>
      <w:r>
        <w:br/>
      </w:r>
      <w:r>
        <w:rPr>
          <w:rFonts w:ascii="Times New Roman"/>
          <w:b w:val="false"/>
          <w:i w:val="false"/>
          <w:color w:val="000000"/>
          <w:sz w:val="28"/>
        </w:rPr>
        <w:t>
      1) выполнить простые поручения по словесному заданию учителя;</w:t>
      </w:r>
      <w:r>
        <w:br/>
      </w:r>
      <w:r>
        <w:rPr>
          <w:rFonts w:ascii="Times New Roman"/>
          <w:b w:val="false"/>
          <w:i w:val="false"/>
          <w:color w:val="000000"/>
          <w:sz w:val="28"/>
        </w:rPr>
        <w:t>
      2) внятно выразить свою просьбу, желание;</w:t>
      </w:r>
      <w:r>
        <w:br/>
      </w:r>
      <w:r>
        <w:rPr>
          <w:rFonts w:ascii="Times New Roman"/>
          <w:b w:val="false"/>
          <w:i w:val="false"/>
          <w:color w:val="000000"/>
          <w:sz w:val="28"/>
        </w:rPr>
        <w:t>
      3) называть предметы и характеризовать их по основным свойствам;</w:t>
      </w:r>
      <w:r>
        <w:br/>
      </w:r>
      <w:r>
        <w:rPr>
          <w:rFonts w:ascii="Times New Roman"/>
          <w:b w:val="false"/>
          <w:i w:val="false"/>
          <w:color w:val="000000"/>
          <w:sz w:val="28"/>
        </w:rPr>
        <w:t>
      4) подобрать обобщающие слова к группе предметов;</w:t>
      </w:r>
      <w:r>
        <w:br/>
      </w:r>
      <w:r>
        <w:rPr>
          <w:rFonts w:ascii="Times New Roman"/>
          <w:b w:val="false"/>
          <w:i w:val="false"/>
          <w:color w:val="000000"/>
          <w:sz w:val="28"/>
        </w:rPr>
        <w:t>
      5) отвечать полными ответами с использованием слов данного вопроса. В соответствии с ситуациями и сюжетом;</w:t>
      </w:r>
      <w:r>
        <w:br/>
      </w:r>
      <w:r>
        <w:rPr>
          <w:rFonts w:ascii="Times New Roman"/>
          <w:b w:val="false"/>
          <w:i w:val="false"/>
          <w:color w:val="000000"/>
          <w:sz w:val="28"/>
        </w:rPr>
        <w:t>
      6) слушать сказки и рассказы в устном изложении учителя;</w:t>
      </w:r>
      <w:r>
        <w:br/>
      </w:r>
      <w:r>
        <w:rPr>
          <w:rFonts w:ascii="Times New Roman"/>
          <w:b w:val="false"/>
          <w:i w:val="false"/>
          <w:color w:val="000000"/>
          <w:sz w:val="28"/>
        </w:rPr>
        <w:t>
      7) ответить на вопросы по прослушанному;</w:t>
      </w:r>
      <w:r>
        <w:br/>
      </w:r>
      <w:r>
        <w:rPr>
          <w:rFonts w:ascii="Times New Roman"/>
          <w:b w:val="false"/>
          <w:i w:val="false"/>
          <w:color w:val="000000"/>
          <w:sz w:val="28"/>
        </w:rPr>
        <w:t>
      8) пересказать сказку с помощью учителя с опорой на наглядность;</w:t>
      </w:r>
      <w:r>
        <w:br/>
      </w:r>
      <w:r>
        <w:rPr>
          <w:rFonts w:ascii="Times New Roman"/>
          <w:b w:val="false"/>
          <w:i w:val="false"/>
          <w:color w:val="000000"/>
          <w:sz w:val="28"/>
        </w:rPr>
        <w:t>
      9) разучивать с голоса учителя коротких стихотворений;</w:t>
      </w:r>
      <w:r>
        <w:br/>
      </w:r>
      <w:r>
        <w:rPr>
          <w:rFonts w:ascii="Times New Roman"/>
          <w:b w:val="false"/>
          <w:i w:val="false"/>
          <w:color w:val="000000"/>
          <w:sz w:val="28"/>
        </w:rPr>
        <w:t>
      10) слышать звуки, прислушиваться;</w:t>
      </w:r>
      <w:r>
        <w:br/>
      </w:r>
      <w:r>
        <w:rPr>
          <w:rFonts w:ascii="Times New Roman"/>
          <w:b w:val="false"/>
          <w:i w:val="false"/>
          <w:color w:val="000000"/>
          <w:sz w:val="28"/>
        </w:rPr>
        <w:t>
      11) различать неречевые звуки (звуки окружающей среды); ь выделить слово и назвать его;</w:t>
      </w:r>
      <w:r>
        <w:br/>
      </w:r>
      <w:r>
        <w:rPr>
          <w:rFonts w:ascii="Times New Roman"/>
          <w:b w:val="false"/>
          <w:i w:val="false"/>
          <w:color w:val="000000"/>
          <w:sz w:val="28"/>
        </w:rPr>
        <w:t>
      12) графически изобразить «слово» с помощью полоски;</w:t>
      </w:r>
      <w:r>
        <w:br/>
      </w:r>
      <w:r>
        <w:rPr>
          <w:rFonts w:ascii="Times New Roman"/>
          <w:b w:val="false"/>
          <w:i w:val="false"/>
          <w:color w:val="000000"/>
          <w:sz w:val="28"/>
        </w:rPr>
        <w:t>
      13) «читать» слова по условно-графической записи, что наша речь состоит из предложений;</w:t>
      </w:r>
      <w:r>
        <w:br/>
      </w:r>
      <w:r>
        <w:rPr>
          <w:rFonts w:ascii="Times New Roman"/>
          <w:b w:val="false"/>
          <w:i w:val="false"/>
          <w:color w:val="000000"/>
          <w:sz w:val="28"/>
        </w:rPr>
        <w:t>
      14) условно-графическую запись предложения;</w:t>
      </w:r>
      <w:r>
        <w:br/>
      </w:r>
      <w:r>
        <w:rPr>
          <w:rFonts w:ascii="Times New Roman"/>
          <w:b w:val="false"/>
          <w:i w:val="false"/>
          <w:color w:val="000000"/>
          <w:sz w:val="28"/>
        </w:rPr>
        <w:t>
      15) составлять предложения на заданную тематику, по картинке по схеме и « читать» их;</w:t>
      </w:r>
      <w:r>
        <w:br/>
      </w:r>
      <w:r>
        <w:rPr>
          <w:rFonts w:ascii="Times New Roman"/>
          <w:b w:val="false"/>
          <w:i w:val="false"/>
          <w:color w:val="000000"/>
          <w:sz w:val="28"/>
        </w:rPr>
        <w:t>
      16) делить предложения на слова;</w:t>
      </w:r>
      <w:r>
        <w:br/>
      </w:r>
      <w:r>
        <w:rPr>
          <w:rFonts w:ascii="Times New Roman"/>
          <w:b w:val="false"/>
          <w:i w:val="false"/>
          <w:color w:val="000000"/>
          <w:sz w:val="28"/>
        </w:rPr>
        <w:t>
      17) составлять схемы предложения и читать предложения по составленным схемам;</w:t>
      </w:r>
      <w:r>
        <w:br/>
      </w:r>
      <w:r>
        <w:rPr>
          <w:rFonts w:ascii="Times New Roman"/>
          <w:b w:val="false"/>
          <w:i w:val="false"/>
          <w:color w:val="000000"/>
          <w:sz w:val="28"/>
        </w:rPr>
        <w:t>
      18) четко произносить все гласные звуки;</w:t>
      </w:r>
      <w:r>
        <w:br/>
      </w:r>
      <w:r>
        <w:rPr>
          <w:rFonts w:ascii="Times New Roman"/>
          <w:b w:val="false"/>
          <w:i w:val="false"/>
          <w:color w:val="000000"/>
          <w:sz w:val="28"/>
        </w:rPr>
        <w:t>
      19) произносить простые по артикуляции согласные – губно-губных – М, Б, П; губно-зубных – В, Ф, переднеязычных – Н, Д, Т; заднеязычных – К, Г, Х;</w:t>
      </w:r>
      <w:r>
        <w:br/>
      </w:r>
      <w:r>
        <w:rPr>
          <w:rFonts w:ascii="Times New Roman"/>
          <w:b w:val="false"/>
          <w:i w:val="false"/>
          <w:color w:val="000000"/>
          <w:sz w:val="28"/>
        </w:rPr>
        <w:t>
      20) правильно произносить трудные для произношения звуки- шипящие – Ж, Ш, Ч, Щ и сонорные – Л, Р;</w:t>
      </w:r>
      <w:r>
        <w:br/>
      </w:r>
      <w:r>
        <w:rPr>
          <w:rFonts w:ascii="Times New Roman"/>
          <w:b w:val="false"/>
          <w:i w:val="false"/>
          <w:color w:val="000000"/>
          <w:sz w:val="28"/>
        </w:rPr>
        <w:t>
      21) выделить заданный звук из ряда звуков;</w:t>
      </w:r>
      <w:r>
        <w:br/>
      </w:r>
      <w:r>
        <w:rPr>
          <w:rFonts w:ascii="Times New Roman"/>
          <w:b w:val="false"/>
          <w:i w:val="false"/>
          <w:color w:val="000000"/>
          <w:sz w:val="28"/>
        </w:rPr>
        <w:t>
      22) выделить заданный звук из слова, определить его местоположение (В начале слова, в середине, на конце);</w:t>
      </w:r>
      <w:r>
        <w:br/>
      </w:r>
      <w:r>
        <w:rPr>
          <w:rFonts w:ascii="Times New Roman"/>
          <w:b w:val="false"/>
          <w:i w:val="false"/>
          <w:color w:val="000000"/>
          <w:sz w:val="28"/>
        </w:rPr>
        <w:t xml:space="preserve">
      23) подобрать слова, начинающиеся на заданный звук с; </w:t>
      </w:r>
      <w:r>
        <w:br/>
      </w:r>
      <w:r>
        <w:rPr>
          <w:rFonts w:ascii="Times New Roman"/>
          <w:b w:val="false"/>
          <w:i w:val="false"/>
          <w:color w:val="000000"/>
          <w:sz w:val="28"/>
        </w:rPr>
        <w:t>
      24) обозначать гласные и согласные звуки с помощью условного значка- кружка нужного цвета;</w:t>
      </w:r>
      <w:r>
        <w:br/>
      </w:r>
      <w:r>
        <w:rPr>
          <w:rFonts w:ascii="Times New Roman"/>
          <w:b w:val="false"/>
          <w:i w:val="false"/>
          <w:color w:val="000000"/>
          <w:sz w:val="28"/>
        </w:rPr>
        <w:t>
      25) определить место звука в слове и обозначить его в графическом изображении слова под картинкой;</w:t>
      </w:r>
      <w:r>
        <w:br/>
      </w:r>
      <w:r>
        <w:rPr>
          <w:rFonts w:ascii="Times New Roman"/>
          <w:b w:val="false"/>
          <w:i w:val="false"/>
          <w:color w:val="000000"/>
          <w:sz w:val="28"/>
        </w:rPr>
        <w:t>
      26) выделять звуки А, У, М в словах;</w:t>
      </w:r>
      <w:r>
        <w:br/>
      </w:r>
      <w:r>
        <w:rPr>
          <w:rFonts w:ascii="Times New Roman"/>
          <w:b w:val="false"/>
          <w:i w:val="false"/>
          <w:color w:val="000000"/>
          <w:sz w:val="28"/>
        </w:rPr>
        <w:t>
      27) плавно по слогам проговаривать слова;</w:t>
      </w:r>
      <w:r>
        <w:br/>
      </w:r>
      <w:r>
        <w:rPr>
          <w:rFonts w:ascii="Times New Roman"/>
          <w:b w:val="false"/>
          <w:i w:val="false"/>
          <w:color w:val="000000"/>
          <w:sz w:val="28"/>
        </w:rPr>
        <w:t>
      28) делить слова на слоги с помощью учителя коллективно с фиксацией условно-графическим изображением;</w:t>
      </w:r>
      <w:r>
        <w:br/>
      </w:r>
      <w:r>
        <w:rPr>
          <w:rFonts w:ascii="Times New Roman"/>
          <w:b w:val="false"/>
          <w:i w:val="false"/>
          <w:color w:val="000000"/>
          <w:sz w:val="28"/>
        </w:rPr>
        <w:t>
      29) «читать» слова по слогам;</w:t>
      </w:r>
      <w:r>
        <w:br/>
      </w:r>
      <w:r>
        <w:rPr>
          <w:rFonts w:ascii="Times New Roman"/>
          <w:b w:val="false"/>
          <w:i w:val="false"/>
          <w:color w:val="000000"/>
          <w:sz w:val="28"/>
        </w:rPr>
        <w:t>
      30) выделить изучаемый звук из слова, определить его местонахождение;</w:t>
      </w:r>
      <w:r>
        <w:br/>
      </w:r>
      <w:r>
        <w:rPr>
          <w:rFonts w:ascii="Times New Roman"/>
          <w:b w:val="false"/>
          <w:i w:val="false"/>
          <w:color w:val="000000"/>
          <w:sz w:val="28"/>
        </w:rPr>
        <w:t>
      31) правильно и отчетливо произнести этот звук;</w:t>
      </w:r>
      <w:r>
        <w:br/>
      </w:r>
      <w:r>
        <w:rPr>
          <w:rFonts w:ascii="Times New Roman"/>
          <w:b w:val="false"/>
          <w:i w:val="false"/>
          <w:color w:val="000000"/>
          <w:sz w:val="28"/>
        </w:rPr>
        <w:t>
      32) дать характеристику изучаемому звуку и обозначить его графически;</w:t>
      </w:r>
      <w:r>
        <w:br/>
      </w:r>
      <w:r>
        <w:rPr>
          <w:rFonts w:ascii="Times New Roman"/>
          <w:b w:val="false"/>
          <w:i w:val="false"/>
          <w:color w:val="000000"/>
          <w:sz w:val="28"/>
        </w:rPr>
        <w:t>
      33) образовывать из усвоенных звуков и букв слов: ау, уа, ум;</w:t>
      </w:r>
      <w:r>
        <w:br/>
      </w:r>
      <w:r>
        <w:rPr>
          <w:rFonts w:ascii="Times New Roman"/>
          <w:b w:val="false"/>
          <w:i w:val="false"/>
          <w:color w:val="000000"/>
          <w:sz w:val="28"/>
        </w:rPr>
        <w:t>
      34) читать эти слова;</w:t>
      </w:r>
      <w:r>
        <w:br/>
      </w:r>
      <w:r>
        <w:rPr>
          <w:rFonts w:ascii="Times New Roman"/>
          <w:b w:val="false"/>
          <w:i w:val="false"/>
          <w:color w:val="000000"/>
          <w:sz w:val="28"/>
        </w:rPr>
        <w:t>
      35) образовывать и читать открытые и закрытые двухзвуковые слоги из этих звуков и букв после сравнительного анализа;</w:t>
      </w:r>
      <w:r>
        <w:br/>
      </w:r>
      <w:r>
        <w:rPr>
          <w:rFonts w:ascii="Times New Roman"/>
          <w:b w:val="false"/>
          <w:i w:val="false"/>
          <w:color w:val="000000"/>
          <w:sz w:val="28"/>
        </w:rPr>
        <w:t>
      36) составлять и читать слова из этих слогов;</w:t>
      </w:r>
      <w:r>
        <w:br/>
      </w:r>
      <w:r>
        <w:rPr>
          <w:rFonts w:ascii="Times New Roman"/>
          <w:b w:val="false"/>
          <w:i w:val="false"/>
          <w:color w:val="000000"/>
          <w:sz w:val="28"/>
        </w:rPr>
        <w:t>
      37) «печатать» изученные буквы М, С;</w:t>
      </w:r>
      <w:r>
        <w:br/>
      </w:r>
      <w:r>
        <w:rPr>
          <w:rFonts w:ascii="Times New Roman"/>
          <w:b w:val="false"/>
          <w:i w:val="false"/>
          <w:color w:val="000000"/>
          <w:sz w:val="28"/>
        </w:rPr>
        <w:t>
      38) соотносить изученные звуки с буквами, находить их в кассе букв;</w:t>
      </w:r>
      <w:r>
        <w:br/>
      </w:r>
      <w:r>
        <w:rPr>
          <w:rFonts w:ascii="Times New Roman"/>
          <w:b w:val="false"/>
          <w:i w:val="false"/>
          <w:color w:val="000000"/>
          <w:sz w:val="28"/>
        </w:rPr>
        <w:t>
      39) определять место звука в слове и обозначать его;</w:t>
      </w:r>
      <w:r>
        <w:br/>
      </w:r>
      <w:r>
        <w:rPr>
          <w:rFonts w:ascii="Times New Roman"/>
          <w:b w:val="false"/>
          <w:i w:val="false"/>
          <w:color w:val="000000"/>
          <w:sz w:val="28"/>
        </w:rPr>
        <w:t>
      40) образовывать и читать протяжно и слитно открытые и закрытые двухзвуковые слоги из изученных звуков;</w:t>
      </w:r>
      <w:r>
        <w:br/>
      </w:r>
      <w:r>
        <w:rPr>
          <w:rFonts w:ascii="Times New Roman"/>
          <w:b w:val="false"/>
          <w:i w:val="false"/>
          <w:color w:val="000000"/>
          <w:sz w:val="28"/>
        </w:rPr>
        <w:t>
      41) составлять и читать слова из двух усвоенных слоговых структур (мыла);</w:t>
      </w:r>
      <w:r>
        <w:br/>
      </w:r>
      <w:r>
        <w:rPr>
          <w:rFonts w:ascii="Times New Roman"/>
          <w:b w:val="false"/>
          <w:i w:val="false"/>
          <w:color w:val="000000"/>
          <w:sz w:val="28"/>
        </w:rPr>
        <w:t>
      42) писать изученные строчные и прописные Ш, Л, А, Х, Н, Р после анализа;</w:t>
      </w:r>
      <w:r>
        <w:br/>
      </w:r>
      <w:r>
        <w:rPr>
          <w:rFonts w:ascii="Times New Roman"/>
          <w:b w:val="false"/>
          <w:i w:val="false"/>
          <w:color w:val="000000"/>
          <w:sz w:val="28"/>
        </w:rPr>
        <w:t>
      43) списывать с классной доски прочитанные и разобранные слова, состоящие из двух слогов;</w:t>
      </w:r>
      <w:r>
        <w:br/>
      </w:r>
      <w:r>
        <w:rPr>
          <w:rFonts w:ascii="Times New Roman"/>
          <w:b w:val="false"/>
          <w:i w:val="false"/>
          <w:color w:val="000000"/>
          <w:sz w:val="28"/>
        </w:rPr>
        <w:t>
      44) писать под диктовку изученные буквы. Слоги после предварительного буквенного анализа;</w:t>
      </w:r>
      <w:r>
        <w:br/>
      </w:r>
      <w:r>
        <w:rPr>
          <w:rFonts w:ascii="Times New Roman"/>
          <w:b w:val="false"/>
          <w:i w:val="false"/>
          <w:color w:val="000000"/>
          <w:sz w:val="28"/>
        </w:rPr>
        <w:t>
      45) подбирать слова с заданным звуком и определять место звука в слове;</w:t>
      </w:r>
      <w:r>
        <w:br/>
      </w:r>
      <w:r>
        <w:rPr>
          <w:rFonts w:ascii="Times New Roman"/>
          <w:b w:val="false"/>
          <w:i w:val="false"/>
          <w:color w:val="000000"/>
          <w:sz w:val="28"/>
        </w:rPr>
        <w:t>
      46) образовывать и читать открытые и закрытые слоги с твердыми и мягкими согласными в начале слога. (па, ли, лук, вил);</w:t>
      </w:r>
      <w:r>
        <w:br/>
      </w:r>
      <w:r>
        <w:rPr>
          <w:rFonts w:ascii="Times New Roman"/>
          <w:b w:val="false"/>
          <w:i w:val="false"/>
          <w:color w:val="000000"/>
          <w:sz w:val="28"/>
        </w:rPr>
        <w:t>
      47) составлять и читать слова из усвоенных слоговых структур;</w:t>
      </w:r>
      <w:r>
        <w:br/>
      </w:r>
      <w:r>
        <w:rPr>
          <w:rFonts w:ascii="Times New Roman"/>
          <w:b w:val="false"/>
          <w:i w:val="false"/>
          <w:color w:val="000000"/>
          <w:sz w:val="28"/>
        </w:rPr>
        <w:t>
      48) читать предложения из двух – трех слов;</w:t>
      </w:r>
      <w:r>
        <w:br/>
      </w:r>
      <w:r>
        <w:rPr>
          <w:rFonts w:ascii="Times New Roman"/>
          <w:b w:val="false"/>
          <w:i w:val="false"/>
          <w:color w:val="000000"/>
          <w:sz w:val="28"/>
        </w:rPr>
        <w:t>
      49) самостоятельно составлять из букв разрезной азбуки открытых и закрытых двухзвуковых и закрытых трехзвуковых слогов и записывать их;</w:t>
      </w:r>
      <w:r>
        <w:br/>
      </w:r>
      <w:r>
        <w:rPr>
          <w:rFonts w:ascii="Times New Roman"/>
          <w:b w:val="false"/>
          <w:i w:val="false"/>
          <w:color w:val="000000"/>
          <w:sz w:val="28"/>
        </w:rPr>
        <w:t>
      50) вставить пропущенную букву в словах под картинками;</w:t>
      </w:r>
      <w:r>
        <w:br/>
      </w:r>
      <w:r>
        <w:rPr>
          <w:rFonts w:ascii="Times New Roman"/>
          <w:b w:val="false"/>
          <w:i w:val="false"/>
          <w:color w:val="000000"/>
          <w:sz w:val="28"/>
        </w:rPr>
        <w:t>
      51) различать при чтении гласные и согласные звуки и буквы;</w:t>
      </w:r>
      <w:r>
        <w:br/>
      </w:r>
      <w:r>
        <w:rPr>
          <w:rFonts w:ascii="Times New Roman"/>
          <w:b w:val="false"/>
          <w:i w:val="false"/>
          <w:color w:val="000000"/>
          <w:sz w:val="28"/>
        </w:rPr>
        <w:t>
      52) различать при чтении и письме в сильной позиции звонкие и глухие согласные;</w:t>
      </w:r>
      <w:r>
        <w:br/>
      </w:r>
      <w:r>
        <w:rPr>
          <w:rFonts w:ascii="Times New Roman"/>
          <w:b w:val="false"/>
          <w:i w:val="false"/>
          <w:color w:val="000000"/>
          <w:sz w:val="28"/>
        </w:rPr>
        <w:t>
      53) различать при чтении твердые и мягкие согласные и обозначать их графически;</w:t>
      </w:r>
      <w:r>
        <w:br/>
      </w:r>
      <w:r>
        <w:rPr>
          <w:rFonts w:ascii="Times New Roman"/>
          <w:b w:val="false"/>
          <w:i w:val="false"/>
          <w:color w:val="000000"/>
          <w:sz w:val="28"/>
        </w:rPr>
        <w:t>
      54) образовывать и читать слоги и слова со стечением согласных;</w:t>
      </w:r>
      <w:r>
        <w:br/>
      </w:r>
      <w:r>
        <w:rPr>
          <w:rFonts w:ascii="Times New Roman"/>
          <w:b w:val="false"/>
          <w:i w:val="false"/>
          <w:color w:val="000000"/>
          <w:sz w:val="28"/>
        </w:rPr>
        <w:t>
      55) отчетливо по слогам читать короткие букварные тексты;</w:t>
      </w:r>
      <w:r>
        <w:br/>
      </w:r>
      <w:r>
        <w:rPr>
          <w:rFonts w:ascii="Times New Roman"/>
          <w:b w:val="false"/>
          <w:i w:val="false"/>
          <w:color w:val="000000"/>
          <w:sz w:val="28"/>
        </w:rPr>
        <w:t>
      56) слушать учителя;</w:t>
      </w:r>
      <w:r>
        <w:br/>
      </w:r>
      <w:r>
        <w:rPr>
          <w:rFonts w:ascii="Times New Roman"/>
          <w:b w:val="false"/>
          <w:i w:val="false"/>
          <w:color w:val="000000"/>
          <w:sz w:val="28"/>
        </w:rPr>
        <w:t>
      57) участвовать в беседе;</w:t>
      </w:r>
      <w:r>
        <w:br/>
      </w:r>
      <w:r>
        <w:rPr>
          <w:rFonts w:ascii="Times New Roman"/>
          <w:b w:val="false"/>
          <w:i w:val="false"/>
          <w:color w:val="000000"/>
          <w:sz w:val="28"/>
        </w:rPr>
        <w:t>
      58) слушать вопрос;</w:t>
      </w:r>
      <w:r>
        <w:br/>
      </w:r>
      <w:r>
        <w:rPr>
          <w:rFonts w:ascii="Times New Roman"/>
          <w:b w:val="false"/>
          <w:i w:val="false"/>
          <w:color w:val="000000"/>
          <w:sz w:val="28"/>
        </w:rPr>
        <w:t>
      59) дать полный ответ на поставленный вопрос, используя слова вопроса;</w:t>
      </w:r>
      <w:r>
        <w:br/>
      </w:r>
      <w:r>
        <w:rPr>
          <w:rFonts w:ascii="Times New Roman"/>
          <w:b w:val="false"/>
          <w:i w:val="false"/>
          <w:color w:val="000000"/>
          <w:sz w:val="28"/>
        </w:rPr>
        <w:t>
      60) говорить отчетливо, не торопясь, не перебивая друг друга;</w:t>
      </w:r>
      <w:r>
        <w:br/>
      </w:r>
      <w:r>
        <w:rPr>
          <w:rFonts w:ascii="Times New Roman"/>
          <w:b w:val="false"/>
          <w:i w:val="false"/>
          <w:color w:val="000000"/>
          <w:sz w:val="28"/>
        </w:rPr>
        <w:t>
      61) составить предложение по выполненному действию и действию на картинке;</w:t>
      </w:r>
      <w:r>
        <w:br/>
      </w:r>
      <w:r>
        <w:rPr>
          <w:rFonts w:ascii="Times New Roman"/>
          <w:b w:val="false"/>
          <w:i w:val="false"/>
          <w:color w:val="000000"/>
          <w:sz w:val="28"/>
        </w:rPr>
        <w:t>
      62) ответить на 2-3 вопроса по теме.</w:t>
      </w:r>
      <w:r>
        <w:br/>
      </w:r>
      <w:r>
        <w:rPr>
          <w:rFonts w:ascii="Times New Roman"/>
          <w:b w:val="false"/>
          <w:i w:val="false"/>
          <w:color w:val="000000"/>
          <w:sz w:val="28"/>
        </w:rPr>
        <w:t>
</w:t>
      </w:r>
      <w:r>
        <w:rPr>
          <w:rFonts w:ascii="Times New Roman"/>
          <w:b w:val="false"/>
          <w:i w:val="false"/>
          <w:color w:val="000000"/>
          <w:sz w:val="28"/>
        </w:rPr>
        <w:t>
      67. Учащиеся должны знать:</w:t>
      </w:r>
      <w:r>
        <w:br/>
      </w:r>
      <w:r>
        <w:rPr>
          <w:rFonts w:ascii="Times New Roman"/>
          <w:b w:val="false"/>
          <w:i w:val="false"/>
          <w:color w:val="000000"/>
          <w:sz w:val="28"/>
        </w:rPr>
        <w:t>
      1) что первая буква в предложении пишется с большой буквы, а в конце предложения ставится точка;</w:t>
      </w:r>
      <w:r>
        <w:br/>
      </w:r>
      <w:r>
        <w:rPr>
          <w:rFonts w:ascii="Times New Roman"/>
          <w:b w:val="false"/>
          <w:i w:val="false"/>
          <w:color w:val="000000"/>
          <w:sz w:val="28"/>
        </w:rPr>
        <w:t>
      2) что имена людей пишутся с большой буквы.</w:t>
      </w:r>
    </w:p>
    <w:bookmarkEnd w:id="960"/>
    <w:bookmarkStart w:name="z3525" w:id="961"/>
    <w:p>
      <w:pPr>
        <w:spacing w:after="0"/>
        <w:ind w:left="0"/>
        <w:jc w:val="left"/>
      </w:pPr>
      <w:r>
        <w:rPr>
          <w:rFonts w:ascii="Times New Roman"/>
          <w:b/>
          <w:i w:val="false"/>
          <w:color w:val="000000"/>
        </w:rPr>
        <w:t xml:space="preserve"> 
9. Требования к уровню подготовки учащихся 2 класса</w:t>
      </w:r>
    </w:p>
    <w:bookmarkEnd w:id="961"/>
    <w:bookmarkStart w:name="z3526" w:id="962"/>
    <w:p>
      <w:pPr>
        <w:spacing w:after="0"/>
        <w:ind w:left="0"/>
        <w:jc w:val="both"/>
      </w:pPr>
      <w:r>
        <w:rPr>
          <w:rFonts w:ascii="Times New Roman"/>
          <w:b w:val="false"/>
          <w:i w:val="false"/>
          <w:color w:val="000000"/>
          <w:sz w:val="28"/>
        </w:rPr>
        <w:t>
      68. По завершении 2 класса учащиеся должны уметь:</w:t>
      </w:r>
      <w:r>
        <w:br/>
      </w:r>
      <w:r>
        <w:rPr>
          <w:rFonts w:ascii="Times New Roman"/>
          <w:b w:val="false"/>
          <w:i w:val="false"/>
          <w:color w:val="000000"/>
          <w:sz w:val="28"/>
        </w:rPr>
        <w:t>
      1) читать по слогам короткие тексты;</w:t>
      </w:r>
      <w:r>
        <w:br/>
      </w:r>
      <w:r>
        <w:rPr>
          <w:rFonts w:ascii="Times New Roman"/>
          <w:b w:val="false"/>
          <w:i w:val="false"/>
          <w:color w:val="000000"/>
          <w:sz w:val="28"/>
        </w:rPr>
        <w:t>
      2) слушать небольшую сказку, рассказ, стихотворение, загадку;</w:t>
      </w:r>
      <w:r>
        <w:br/>
      </w:r>
      <w:r>
        <w:rPr>
          <w:rFonts w:ascii="Times New Roman"/>
          <w:b w:val="false"/>
          <w:i w:val="false"/>
          <w:color w:val="000000"/>
          <w:sz w:val="28"/>
        </w:rPr>
        <w:t>
      3) по вопросам учителя или по иллюстрациям рассказать о чем читали или слушали.</w:t>
      </w:r>
      <w:r>
        <w:br/>
      </w:r>
      <w:r>
        <w:rPr>
          <w:rFonts w:ascii="Times New Roman"/>
          <w:b w:val="false"/>
          <w:i w:val="false"/>
          <w:color w:val="000000"/>
          <w:sz w:val="28"/>
        </w:rPr>
        <w:t>
</w:t>
      </w:r>
      <w:r>
        <w:rPr>
          <w:rFonts w:ascii="Times New Roman"/>
          <w:b w:val="false"/>
          <w:i w:val="false"/>
          <w:color w:val="000000"/>
          <w:sz w:val="28"/>
        </w:rPr>
        <w:t>
      69. Учащиеся должны знать:</w:t>
      </w:r>
      <w:r>
        <w:br/>
      </w:r>
      <w:r>
        <w:rPr>
          <w:rFonts w:ascii="Times New Roman"/>
          <w:b w:val="false"/>
          <w:i w:val="false"/>
          <w:color w:val="000000"/>
          <w:sz w:val="28"/>
        </w:rPr>
        <w:t>
      1) наизусть 3 – 5 коротких стихотворений, отчетливо читать их перед классом.</w:t>
      </w:r>
    </w:p>
    <w:bookmarkEnd w:id="962"/>
    <w:bookmarkStart w:name="z3528" w:id="963"/>
    <w:p>
      <w:pPr>
        <w:spacing w:after="0"/>
        <w:ind w:left="0"/>
        <w:jc w:val="left"/>
      </w:pPr>
      <w:r>
        <w:rPr>
          <w:rFonts w:ascii="Times New Roman"/>
          <w:b/>
          <w:i w:val="false"/>
          <w:color w:val="000000"/>
        </w:rPr>
        <w:t xml:space="preserve"> 
10. Требования к уровню подготовки учащихся 3 класса</w:t>
      </w:r>
    </w:p>
    <w:bookmarkEnd w:id="963"/>
    <w:bookmarkStart w:name="z3529" w:id="964"/>
    <w:p>
      <w:pPr>
        <w:spacing w:after="0"/>
        <w:ind w:left="0"/>
        <w:jc w:val="both"/>
      </w:pPr>
      <w:r>
        <w:rPr>
          <w:rFonts w:ascii="Times New Roman"/>
          <w:b w:val="false"/>
          <w:i w:val="false"/>
          <w:color w:val="000000"/>
          <w:sz w:val="28"/>
        </w:rPr>
        <w:t>
      70. По завершении 3 класса учащиеся должны уметь:</w:t>
      </w:r>
      <w:r>
        <w:br/>
      </w:r>
      <w:r>
        <w:rPr>
          <w:rFonts w:ascii="Times New Roman"/>
          <w:b w:val="false"/>
          <w:i w:val="false"/>
          <w:color w:val="000000"/>
          <w:sz w:val="28"/>
        </w:rPr>
        <w:t>
      1) осознанно и правильно читать текст вслух целыми словами после работы над ним под руководством учителя;</w:t>
      </w:r>
      <w:r>
        <w:br/>
      </w:r>
      <w:r>
        <w:rPr>
          <w:rFonts w:ascii="Times New Roman"/>
          <w:b w:val="false"/>
          <w:i w:val="false"/>
          <w:color w:val="000000"/>
          <w:sz w:val="28"/>
        </w:rPr>
        <w:t>
      2) трудные по смыслу и слоговой структуре слова читать по слогам;</w:t>
      </w:r>
      <w:r>
        <w:br/>
      </w:r>
      <w:r>
        <w:rPr>
          <w:rFonts w:ascii="Times New Roman"/>
          <w:b w:val="false"/>
          <w:i w:val="false"/>
          <w:color w:val="000000"/>
          <w:sz w:val="28"/>
        </w:rPr>
        <w:t>
      3) отвечать на вопросы по прочитанному; высказывать отношение к поступку героя, событию;</w:t>
      </w:r>
      <w:r>
        <w:br/>
      </w:r>
      <w:r>
        <w:rPr>
          <w:rFonts w:ascii="Times New Roman"/>
          <w:b w:val="false"/>
          <w:i w:val="false"/>
          <w:color w:val="000000"/>
          <w:sz w:val="28"/>
        </w:rPr>
        <w:t>
      4) пересказывать содержание прочитанного;</w:t>
      </w:r>
      <w:r>
        <w:br/>
      </w:r>
      <w:r>
        <w:rPr>
          <w:rFonts w:ascii="Times New Roman"/>
          <w:b w:val="false"/>
          <w:i w:val="false"/>
          <w:color w:val="000000"/>
          <w:sz w:val="28"/>
        </w:rPr>
        <w:t>
      5) устно рассказывать на темы, близкие интересам учащихся.</w:t>
      </w:r>
      <w:r>
        <w:br/>
      </w:r>
      <w:r>
        <w:rPr>
          <w:rFonts w:ascii="Times New Roman"/>
          <w:b w:val="false"/>
          <w:i w:val="false"/>
          <w:color w:val="000000"/>
          <w:sz w:val="28"/>
        </w:rPr>
        <w:t>
</w:t>
      </w:r>
      <w:r>
        <w:rPr>
          <w:rFonts w:ascii="Times New Roman"/>
          <w:b w:val="false"/>
          <w:i w:val="false"/>
          <w:color w:val="000000"/>
          <w:sz w:val="28"/>
        </w:rPr>
        <w:t>
      71. Учащиеся должны знать:</w:t>
      </w:r>
      <w:r>
        <w:br/>
      </w:r>
      <w:r>
        <w:rPr>
          <w:rFonts w:ascii="Times New Roman"/>
          <w:b w:val="false"/>
          <w:i w:val="false"/>
          <w:color w:val="000000"/>
          <w:sz w:val="28"/>
        </w:rPr>
        <w:t>
      1) наизусть 5-8 стихотворений.</w:t>
      </w:r>
    </w:p>
    <w:bookmarkEnd w:id="964"/>
    <w:bookmarkStart w:name="z3531" w:id="965"/>
    <w:p>
      <w:pPr>
        <w:spacing w:after="0"/>
        <w:ind w:left="0"/>
        <w:jc w:val="left"/>
      </w:pPr>
      <w:r>
        <w:rPr>
          <w:rFonts w:ascii="Times New Roman"/>
          <w:b/>
          <w:i w:val="false"/>
          <w:color w:val="000000"/>
        </w:rPr>
        <w:t xml:space="preserve"> 
11. Требования к уровню подготовки учащихся 4 класса </w:t>
      </w:r>
    </w:p>
    <w:bookmarkEnd w:id="965"/>
    <w:bookmarkStart w:name="z3532" w:id="966"/>
    <w:p>
      <w:pPr>
        <w:spacing w:after="0"/>
        <w:ind w:left="0"/>
        <w:jc w:val="both"/>
      </w:pPr>
      <w:r>
        <w:rPr>
          <w:rFonts w:ascii="Times New Roman"/>
          <w:b w:val="false"/>
          <w:i w:val="false"/>
          <w:color w:val="000000"/>
          <w:sz w:val="28"/>
        </w:rPr>
        <w:t>
      72. По завершении 4 класса учащиеся должны уметь:</w:t>
      </w:r>
      <w:r>
        <w:br/>
      </w:r>
      <w:r>
        <w:rPr>
          <w:rFonts w:ascii="Times New Roman"/>
          <w:b w:val="false"/>
          <w:i w:val="false"/>
          <w:color w:val="000000"/>
          <w:sz w:val="28"/>
        </w:rPr>
        <w:t>
      1) читать сознательно, правильно текст целыми словами вслух, с соблюдением пауз и с соответствующей интонацией;</w:t>
      </w:r>
      <w:r>
        <w:br/>
      </w:r>
      <w:r>
        <w:rPr>
          <w:rFonts w:ascii="Times New Roman"/>
          <w:b w:val="false"/>
          <w:i w:val="false"/>
          <w:color w:val="000000"/>
          <w:sz w:val="28"/>
        </w:rPr>
        <w:t>
      2) читать «про себя»;</w:t>
      </w:r>
      <w:r>
        <w:br/>
      </w:r>
      <w:r>
        <w:rPr>
          <w:rFonts w:ascii="Times New Roman"/>
          <w:b w:val="false"/>
          <w:i w:val="false"/>
          <w:color w:val="000000"/>
          <w:sz w:val="28"/>
        </w:rPr>
        <w:t>
      3) отвечать на вопросы по прочитанному;</w:t>
      </w:r>
      <w:r>
        <w:br/>
      </w:r>
      <w:r>
        <w:rPr>
          <w:rFonts w:ascii="Times New Roman"/>
          <w:b w:val="false"/>
          <w:i w:val="false"/>
          <w:color w:val="000000"/>
          <w:sz w:val="28"/>
        </w:rPr>
        <w:t>
      4) выделять главные действующие лица;</w:t>
      </w:r>
      <w:r>
        <w:br/>
      </w:r>
      <w:r>
        <w:rPr>
          <w:rFonts w:ascii="Times New Roman"/>
          <w:b w:val="false"/>
          <w:i w:val="false"/>
          <w:color w:val="000000"/>
          <w:sz w:val="28"/>
        </w:rPr>
        <w:t>
      5) пересказывать прочитанное полно и выборочно.</w:t>
      </w:r>
      <w:r>
        <w:br/>
      </w:r>
      <w:r>
        <w:rPr>
          <w:rFonts w:ascii="Times New Roman"/>
          <w:b w:val="false"/>
          <w:i w:val="false"/>
          <w:color w:val="000000"/>
          <w:sz w:val="28"/>
        </w:rPr>
        <w:t>
</w:t>
      </w:r>
      <w:r>
        <w:rPr>
          <w:rFonts w:ascii="Times New Roman"/>
          <w:b w:val="false"/>
          <w:i w:val="false"/>
          <w:color w:val="000000"/>
          <w:sz w:val="28"/>
        </w:rPr>
        <w:t>
      73. Учащиеся должны знать:</w:t>
      </w:r>
      <w:r>
        <w:br/>
      </w:r>
      <w:r>
        <w:rPr>
          <w:rFonts w:ascii="Times New Roman"/>
          <w:b w:val="false"/>
          <w:i w:val="false"/>
          <w:color w:val="000000"/>
          <w:sz w:val="28"/>
        </w:rPr>
        <w:t>
      1) наизусть 6-8 стихотворений и 2 басни.</w:t>
      </w:r>
    </w:p>
    <w:bookmarkEnd w:id="966"/>
    <w:bookmarkStart w:name="z3534" w:id="9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55–қосымша </w:t>
      </w:r>
    </w:p>
    <w:bookmarkEnd w:id="96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160-қосымша </w:t>
      </w:r>
    </w:p>
    <w:bookmarkStart w:name="z3535" w:id="968"/>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0-4 сыныптары үшін «Оқу және тіл дамыту» пәнінен типтік оқу бағдарламасы </w:t>
      </w:r>
      <w:r>
        <w:br/>
      </w:r>
      <w:r>
        <w:rPr>
          <w:rFonts w:ascii="Times New Roman"/>
          <w:b/>
          <w:i w:val="false"/>
          <w:color w:val="000000"/>
        </w:rPr>
        <w:t>
(оқыту қазақ тілінде жүргізілетін мектептер үшін)</w:t>
      </w:r>
    </w:p>
    <w:bookmarkEnd w:id="968"/>
    <w:bookmarkStart w:name="z3536" w:id="969"/>
    <w:p>
      <w:pPr>
        <w:spacing w:after="0"/>
        <w:ind w:left="0"/>
        <w:jc w:val="left"/>
      </w:pPr>
      <w:r>
        <w:rPr>
          <w:rFonts w:ascii="Times New Roman"/>
          <w:b/>
          <w:i w:val="false"/>
          <w:color w:val="000000"/>
        </w:rPr>
        <w:t xml:space="preserve"> 
1. Түсінік хат</w:t>
      </w:r>
    </w:p>
    <w:bookmarkEnd w:id="969"/>
    <w:bookmarkStart w:name="z3537" w:id="970"/>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Ана тілі арнайы мектепте барынша қарапайын тұрғыда жүргізіледі.</w:t>
      </w:r>
      <w:r>
        <w:br/>
      </w:r>
      <w:r>
        <w:rPr>
          <w:rFonts w:ascii="Times New Roman"/>
          <w:b w:val="false"/>
          <w:i w:val="false"/>
          <w:color w:val="000000"/>
          <w:sz w:val="28"/>
        </w:rPr>
        <w:t>
</w:t>
      </w:r>
      <w:r>
        <w:rPr>
          <w:rFonts w:ascii="Times New Roman"/>
          <w:b w:val="false"/>
          <w:i w:val="false"/>
          <w:color w:val="000000"/>
          <w:sz w:val="28"/>
        </w:rPr>
        <w:t>
      3. Бұл мектепте ана тілін оқытудың негізгі мақсаты оқушыларды оқуға және тіл арқылы қарым-қатынас жасау қызметінің түрлерін (тыңдау, оқу, сөйлеу) меңгеруге үйрету, ойлау қабілетін дамыту, өз ойын еркін жеткізе алуға тәрбиелеу. Бұл мақсатты орындау үшін мынадай міндеттер қойылады:</w:t>
      </w:r>
      <w:r>
        <w:br/>
      </w:r>
      <w:r>
        <w:rPr>
          <w:rFonts w:ascii="Times New Roman"/>
          <w:b w:val="false"/>
          <w:i w:val="false"/>
          <w:color w:val="000000"/>
          <w:sz w:val="28"/>
        </w:rPr>
        <w:t>
      1) оқушылардың ұғымына сай мәтіндерді дұрыс, жылдам түсініп мәнерлеп оқу мағынасын түсініп, айтып беруге үйрету;</w:t>
      </w:r>
      <w:r>
        <w:br/>
      </w:r>
      <w:r>
        <w:rPr>
          <w:rFonts w:ascii="Times New Roman"/>
          <w:b w:val="false"/>
          <w:i w:val="false"/>
          <w:color w:val="000000"/>
          <w:sz w:val="28"/>
        </w:rPr>
        <w:t>
      2) ауызекі сөйлеуге машықтандыру, өз ойын жүйелі түрде дұрыс жеткізе білуге үйрету;</w:t>
      </w:r>
      <w:r>
        <w:br/>
      </w:r>
      <w:r>
        <w:rPr>
          <w:rFonts w:ascii="Times New Roman"/>
          <w:b w:val="false"/>
          <w:i w:val="false"/>
          <w:color w:val="000000"/>
          <w:sz w:val="28"/>
        </w:rPr>
        <w:t>
      3) диалогтік және монологтік сөйлеу (ауызекі) дағдыларын,сөйлеу мәдениетін, өз сөзінің дұрыс айтылуын өзі бақылау машығын дамыту;</w:t>
      </w:r>
      <w:r>
        <w:br/>
      </w:r>
      <w:r>
        <w:rPr>
          <w:rFonts w:ascii="Times New Roman"/>
          <w:b w:val="false"/>
          <w:i w:val="false"/>
          <w:color w:val="000000"/>
          <w:sz w:val="28"/>
        </w:rPr>
        <w:t xml:space="preserve">
      4) оқушылардың сауатты, көркем жазу дағдыларын жетілдіру; </w:t>
      </w:r>
      <w:r>
        <w:br/>
      </w:r>
      <w:r>
        <w:rPr>
          <w:rFonts w:ascii="Times New Roman"/>
          <w:b w:val="false"/>
          <w:i w:val="false"/>
          <w:color w:val="000000"/>
          <w:sz w:val="28"/>
        </w:rPr>
        <w:t>
      5) шәкірттер бойында адамгершілік, әсемдік қасиетін қалыптастыру;</w:t>
      </w:r>
      <w:r>
        <w:br/>
      </w:r>
      <w:r>
        <w:rPr>
          <w:rFonts w:ascii="Times New Roman"/>
          <w:b w:val="false"/>
          <w:i w:val="false"/>
          <w:color w:val="000000"/>
          <w:sz w:val="28"/>
        </w:rPr>
        <w:t>
</w:t>
      </w:r>
      <w:r>
        <w:rPr>
          <w:rFonts w:ascii="Times New Roman"/>
          <w:b w:val="false"/>
          <w:i w:val="false"/>
          <w:color w:val="000000"/>
          <w:sz w:val="28"/>
        </w:rPr>
        <w:t xml:space="preserve">
      4. Ойлау мен сөйлеу кемістігін түзету-зияты зақымдалған балаларды ана тілін оқытудағы ерекше мақсат болып табылады. Сонымен қатар арнайы мектепте оқытылатын тіл сабағы аса маңызды дидактикалық міндеттерді де шешуге тиіс. </w:t>
      </w:r>
      <w:r>
        <w:br/>
      </w:r>
      <w:r>
        <w:rPr>
          <w:rFonts w:ascii="Times New Roman"/>
          <w:b w:val="false"/>
          <w:i w:val="false"/>
          <w:color w:val="000000"/>
          <w:sz w:val="28"/>
        </w:rPr>
        <w:t>
</w:t>
      </w:r>
      <w:r>
        <w:rPr>
          <w:rFonts w:ascii="Times New Roman"/>
          <w:b w:val="false"/>
          <w:i w:val="false"/>
          <w:color w:val="000000"/>
          <w:sz w:val="28"/>
        </w:rPr>
        <w:t xml:space="preserve">
      5. Осы пәнің негізгі мақсаты оқушыларды ішінен және дауыстап оқуға үйрету, оқығанын толық әңгімелеп беру,балаларға патриоттық тәрбие беру. </w:t>
      </w:r>
      <w:r>
        <w:br/>
      </w:r>
      <w:r>
        <w:rPr>
          <w:rFonts w:ascii="Times New Roman"/>
          <w:b w:val="false"/>
          <w:i w:val="false"/>
          <w:color w:val="000000"/>
          <w:sz w:val="28"/>
        </w:rPr>
        <w:t>
</w:t>
      </w:r>
      <w:r>
        <w:rPr>
          <w:rFonts w:ascii="Times New Roman"/>
          <w:b w:val="false"/>
          <w:i w:val="false"/>
          <w:color w:val="000000"/>
          <w:sz w:val="28"/>
        </w:rPr>
        <w:t>
      6. Бұл бағдарлама арнайы мектепте оқитын балалардың және олардың ата-аналарының қажетін қанағаттандыра алатын гуманистік қағидаларға негізделіп құрылды. Зияты зақымдалған балалардың өзіне тән екпіні мен өзіне тән қабілет мүмкіндіктері болады. Оқытылып жүрген бағдарламада көрсетілген материалдарды толық меңгермеген оқушылар да кездесіп отырады.Сондықтан арнайы мектепте балаларды оқытуда мұғалімдер өз бетімен оқыту материалдарын оқушыларға қабылдату үшін өзгертулер енгізіп отырады. Себебі, тоқсанға, жылға белгіленген тақырыптарды кейбір оқушылар қабылдап үлгере алмайды. Ескеретін жағдай: оқушы барлық бағдарламалық материалдарды толық меңгеруге және оқыту мақсаттарын іске асыруға міндетті емес. Сондықтан, арнайы мектептерге арналған жаңа бағдарлама құрастырылып отыр.</w:t>
      </w:r>
      <w:r>
        <w:br/>
      </w:r>
      <w:r>
        <w:rPr>
          <w:rFonts w:ascii="Times New Roman"/>
          <w:b w:val="false"/>
          <w:i w:val="false"/>
          <w:color w:val="000000"/>
          <w:sz w:val="28"/>
        </w:rPr>
        <w:t>
</w:t>
      </w:r>
      <w:r>
        <w:rPr>
          <w:rFonts w:ascii="Times New Roman"/>
          <w:b w:val="false"/>
          <w:i w:val="false"/>
          <w:color w:val="000000"/>
          <w:sz w:val="28"/>
        </w:rPr>
        <w:t xml:space="preserve">
      7. Әр сыныпқа тақырыптар беріледі. Балалардың деңгейлеріне сәйкес талаптар қойылған: дұрыс, жылдам, мәнерлеп, түсініп оқу дағдылары, шығарманы талдау және ауызша сөйлеу тілін дамыту. </w:t>
      </w:r>
      <w:r>
        <w:br/>
      </w:r>
      <w:r>
        <w:rPr>
          <w:rFonts w:ascii="Times New Roman"/>
          <w:b w:val="false"/>
          <w:i w:val="false"/>
          <w:color w:val="000000"/>
          <w:sz w:val="28"/>
        </w:rPr>
        <w:t>
</w:t>
      </w:r>
      <w:r>
        <w:rPr>
          <w:rFonts w:ascii="Times New Roman"/>
          <w:b w:val="false"/>
          <w:i w:val="false"/>
          <w:color w:val="000000"/>
          <w:sz w:val="28"/>
        </w:rPr>
        <w:t>
      8. 2 – 4 сыныптарда «Оқу және тілдамыту» сабақтарында қойынған негізгі міндеттері:</w:t>
      </w:r>
      <w:r>
        <w:br/>
      </w:r>
      <w:r>
        <w:rPr>
          <w:rFonts w:ascii="Times New Roman"/>
          <w:b w:val="false"/>
          <w:i w:val="false"/>
          <w:color w:val="000000"/>
          <w:sz w:val="28"/>
        </w:rPr>
        <w:t>
      1) оқушыларды дұрыс,жылдам,мәнерлеп және түсініп оқуға үйрету;</w:t>
      </w:r>
      <w:r>
        <w:br/>
      </w:r>
      <w:r>
        <w:rPr>
          <w:rFonts w:ascii="Times New Roman"/>
          <w:b w:val="false"/>
          <w:i w:val="false"/>
          <w:color w:val="000000"/>
          <w:sz w:val="28"/>
        </w:rPr>
        <w:t>
      2) оқушылардың ойлауын, есте сақтауын және зейінін дамыту;</w:t>
      </w:r>
      <w:r>
        <w:br/>
      </w:r>
      <w:r>
        <w:rPr>
          <w:rFonts w:ascii="Times New Roman"/>
          <w:b w:val="false"/>
          <w:i w:val="false"/>
          <w:color w:val="000000"/>
          <w:sz w:val="28"/>
        </w:rPr>
        <w:t>
      3) ауызша сөйлеу тілінің кемістіктерін түзету</w:t>
      </w:r>
      <w:r>
        <w:br/>
      </w:r>
      <w:r>
        <w:rPr>
          <w:rFonts w:ascii="Times New Roman"/>
          <w:b w:val="false"/>
          <w:i w:val="false"/>
          <w:color w:val="000000"/>
          <w:sz w:val="28"/>
        </w:rPr>
        <w:t>
      4) өзінің ойын ауызша байланыстырып сөйлеуге үйрету.</w:t>
      </w:r>
      <w:r>
        <w:br/>
      </w:r>
      <w:r>
        <w:rPr>
          <w:rFonts w:ascii="Times New Roman"/>
          <w:b w:val="false"/>
          <w:i w:val="false"/>
          <w:color w:val="000000"/>
          <w:sz w:val="28"/>
        </w:rPr>
        <w:t>
</w:t>
      </w:r>
      <w:r>
        <w:rPr>
          <w:rFonts w:ascii="Times New Roman"/>
          <w:b w:val="false"/>
          <w:i w:val="false"/>
          <w:color w:val="000000"/>
          <w:sz w:val="28"/>
        </w:rPr>
        <w:t>
      9. Бағдарлама мазмұны қазақ және әлем әдебиеттерінен құрастырылған. Шығармалардың тәрбиелік құндылығы, қол жетерлігі оқушылардың жасына және мүмкіндіктеріне сәйкес келеді.</w:t>
      </w:r>
      <w:r>
        <w:br/>
      </w:r>
      <w:r>
        <w:rPr>
          <w:rFonts w:ascii="Times New Roman"/>
          <w:b w:val="false"/>
          <w:i w:val="false"/>
          <w:color w:val="000000"/>
          <w:sz w:val="28"/>
        </w:rPr>
        <w:t>
</w:t>
      </w:r>
      <w:r>
        <w:rPr>
          <w:rFonts w:ascii="Times New Roman"/>
          <w:b w:val="false"/>
          <w:i w:val="false"/>
          <w:color w:val="000000"/>
          <w:sz w:val="28"/>
        </w:rPr>
        <w:t>
      10. Оқу жүктемесінің көлемі:</w:t>
      </w:r>
      <w:r>
        <w:br/>
      </w:r>
      <w:r>
        <w:rPr>
          <w:rFonts w:ascii="Times New Roman"/>
          <w:b w:val="false"/>
          <w:i w:val="false"/>
          <w:color w:val="000000"/>
          <w:sz w:val="28"/>
        </w:rPr>
        <w:t>
      1) 0 сынып аптасына 2 сағат;</w:t>
      </w:r>
      <w:r>
        <w:br/>
      </w:r>
      <w:r>
        <w:rPr>
          <w:rFonts w:ascii="Times New Roman"/>
          <w:b w:val="false"/>
          <w:i w:val="false"/>
          <w:color w:val="000000"/>
          <w:sz w:val="28"/>
        </w:rPr>
        <w:t>
      2)1 сынып аптасына 3 сағат;</w:t>
      </w:r>
      <w:r>
        <w:br/>
      </w:r>
      <w:r>
        <w:rPr>
          <w:rFonts w:ascii="Times New Roman"/>
          <w:b w:val="false"/>
          <w:i w:val="false"/>
          <w:color w:val="000000"/>
          <w:sz w:val="28"/>
        </w:rPr>
        <w:t>
      3) 2 сынып аптасына 3 сағат;</w:t>
      </w:r>
      <w:r>
        <w:br/>
      </w:r>
      <w:r>
        <w:rPr>
          <w:rFonts w:ascii="Times New Roman"/>
          <w:b w:val="false"/>
          <w:i w:val="false"/>
          <w:color w:val="000000"/>
          <w:sz w:val="28"/>
        </w:rPr>
        <w:t>
      4) 3 сынып аптасына 3 сағат;</w:t>
      </w:r>
      <w:r>
        <w:br/>
      </w:r>
      <w:r>
        <w:rPr>
          <w:rFonts w:ascii="Times New Roman"/>
          <w:b w:val="false"/>
          <w:i w:val="false"/>
          <w:color w:val="000000"/>
          <w:sz w:val="28"/>
        </w:rPr>
        <w:t>
      5) 4 сынып аптасына 3 сағат.</w:t>
      </w:r>
      <w:r>
        <w:br/>
      </w:r>
      <w:r>
        <w:rPr>
          <w:rFonts w:ascii="Times New Roman"/>
          <w:b w:val="false"/>
          <w:i w:val="false"/>
          <w:color w:val="000000"/>
          <w:sz w:val="28"/>
        </w:rPr>
        <w:t>
</w:t>
      </w:r>
      <w:r>
        <w:rPr>
          <w:rFonts w:ascii="Times New Roman"/>
          <w:b w:val="false"/>
          <w:i w:val="false"/>
          <w:color w:val="000000"/>
          <w:sz w:val="28"/>
        </w:rPr>
        <w:t>
      11. Оқушылар мәтіндермен танысқанда мұғалімдер пән аралық байланысын ескере отыру керек: қазақ тілі, тіл дамыту, логопедия сабақтарымен, сурет салу, айналамен танысу, музыка пәндері.</w:t>
      </w:r>
      <w:r>
        <w:br/>
      </w:r>
      <w:r>
        <w:rPr>
          <w:rFonts w:ascii="Times New Roman"/>
          <w:b w:val="false"/>
          <w:i w:val="false"/>
          <w:color w:val="000000"/>
          <w:sz w:val="28"/>
        </w:rPr>
        <w:t>
</w:t>
      </w:r>
      <w:r>
        <w:rPr>
          <w:rFonts w:ascii="Times New Roman"/>
          <w:b w:val="false"/>
          <w:i w:val="false"/>
          <w:color w:val="000000"/>
          <w:sz w:val="28"/>
        </w:rPr>
        <w:t>
      12. Оқу сабақтарында оқушылардың адамгершілік, еңбек, эстетикалық, экологиялық тәрбие жұмыстарын мұғалім жүргізу қажет. Осы сабақтарда балалар туған табиғатын сүйюге және аялауға үйренеді. Балалардың және үлкендердің іс-әрекетіне баға беруге үйренеді. Ана тілі сабақтарында оқушылар қызық мәліметтермен танысады. Белгілі адамдардың және олардың еңбектерінен үлгі алады. Мәтінің ішінен жаңа сөздермен танысады, оларды қолдануға үйренеді, және оқушылардың ауызша байланыстырып сөйлеу тілі дамиды.</w:t>
      </w:r>
      <w:r>
        <w:br/>
      </w:r>
      <w:r>
        <w:rPr>
          <w:rFonts w:ascii="Times New Roman"/>
          <w:b w:val="false"/>
          <w:i w:val="false"/>
          <w:color w:val="000000"/>
          <w:sz w:val="28"/>
        </w:rPr>
        <w:t>
</w:t>
      </w:r>
      <w:r>
        <w:rPr>
          <w:rFonts w:ascii="Times New Roman"/>
          <w:b w:val="false"/>
          <w:i w:val="false"/>
          <w:color w:val="000000"/>
          <w:sz w:val="28"/>
        </w:rPr>
        <w:t>
      13. Сыныптан тыс оқу 3 сыныптан басталады, 15-20 минутқа дейін созылады, аптасына 2 рет жүргізіледі, ал 4 сыныпта 2 аптада 1 сағаттан өткізіледі. Сыныптан тыс оқу кезеінде оқушылар қарапайым және қызық шығармалармен танысады.</w:t>
      </w:r>
      <w:r>
        <w:br/>
      </w:r>
      <w:r>
        <w:rPr>
          <w:rFonts w:ascii="Times New Roman"/>
          <w:b w:val="false"/>
          <w:i w:val="false"/>
          <w:color w:val="000000"/>
          <w:sz w:val="28"/>
        </w:rPr>
        <w:t>
</w:t>
      </w:r>
      <w:r>
        <w:rPr>
          <w:rFonts w:ascii="Times New Roman"/>
          <w:b w:val="false"/>
          <w:i w:val="false"/>
          <w:color w:val="000000"/>
          <w:sz w:val="28"/>
        </w:rPr>
        <w:t>
      14. Балаларға арналған әңгімелер, өлеңдер, ертегілер, мақалаларды, газеттерден және журналдардан өз бетімен оқуға үйренеді.</w:t>
      </w:r>
    </w:p>
    <w:bookmarkEnd w:id="970"/>
    <w:bookmarkStart w:name="z3551" w:id="971"/>
    <w:p>
      <w:pPr>
        <w:spacing w:after="0"/>
        <w:ind w:left="0"/>
        <w:jc w:val="left"/>
      </w:pPr>
      <w:r>
        <w:rPr>
          <w:rFonts w:ascii="Times New Roman"/>
          <w:b/>
          <w:i w:val="false"/>
          <w:color w:val="000000"/>
        </w:rPr>
        <w:t xml:space="preserve"> 
2. Оқу пәнінің дайындық сыныптағы базалық білім мазмұны</w:t>
      </w:r>
    </w:p>
    <w:bookmarkEnd w:id="971"/>
    <w:bookmarkStart w:name="z3552" w:id="972"/>
    <w:p>
      <w:pPr>
        <w:spacing w:after="0"/>
        <w:ind w:left="0"/>
        <w:jc w:val="both"/>
      </w:pPr>
      <w:r>
        <w:rPr>
          <w:rFonts w:ascii="Times New Roman"/>
          <w:b w:val="false"/>
          <w:i w:val="false"/>
          <w:color w:val="000000"/>
          <w:sz w:val="28"/>
        </w:rPr>
        <w:t>
      15. Сауат ашу және сөйлеу тілін дамыту (аптасына 2 сағат):</w:t>
      </w:r>
      <w:r>
        <w:br/>
      </w:r>
      <w:r>
        <w:rPr>
          <w:rFonts w:ascii="Times New Roman"/>
          <w:b w:val="false"/>
          <w:i w:val="false"/>
          <w:color w:val="000000"/>
          <w:sz w:val="28"/>
        </w:rPr>
        <w:t>
      1) өткен дағдыларды, білімдерін, іскерліктерін қайталау.</w:t>
      </w:r>
      <w:r>
        <w:br/>
      </w:r>
      <w:r>
        <w:rPr>
          <w:rFonts w:ascii="Times New Roman"/>
          <w:b w:val="false"/>
          <w:i w:val="false"/>
          <w:color w:val="000000"/>
          <w:sz w:val="28"/>
        </w:rPr>
        <w:t>
</w:t>
      </w:r>
      <w:r>
        <w:rPr>
          <w:rFonts w:ascii="Times New Roman"/>
          <w:b w:val="false"/>
          <w:i w:val="false"/>
          <w:color w:val="000000"/>
          <w:sz w:val="28"/>
        </w:rPr>
        <w:t>
      16. Бірінші кезеңде:</w:t>
      </w:r>
      <w:r>
        <w:br/>
      </w:r>
      <w:r>
        <w:rPr>
          <w:rFonts w:ascii="Times New Roman"/>
          <w:b w:val="false"/>
          <w:i w:val="false"/>
          <w:color w:val="000000"/>
          <w:sz w:val="28"/>
        </w:rPr>
        <w:t>
      1) а, о, д, т, м дыбыстары мен әріптерді үйрету;</w:t>
      </w:r>
      <w:r>
        <w:br/>
      </w:r>
      <w:r>
        <w:rPr>
          <w:rFonts w:ascii="Times New Roman"/>
          <w:b w:val="false"/>
          <w:i w:val="false"/>
          <w:color w:val="000000"/>
          <w:sz w:val="28"/>
        </w:rPr>
        <w:t>
      2) а, о, л, т, м дыбыстарды жеке тұрғанда айтылатынын ажыратуды, айта білуді үйрету;</w:t>
      </w:r>
      <w:r>
        <w:br/>
      </w:r>
      <w:r>
        <w:rPr>
          <w:rFonts w:ascii="Times New Roman"/>
          <w:b w:val="false"/>
          <w:i w:val="false"/>
          <w:color w:val="000000"/>
          <w:sz w:val="28"/>
        </w:rPr>
        <w:t>
      3) а, о, л, т, м дыбыстарды сөз басында келгенде қалай айтылатынын ажыратуды, айта білуді үйрету;</w:t>
      </w:r>
      <w:r>
        <w:br/>
      </w:r>
      <w:r>
        <w:rPr>
          <w:rFonts w:ascii="Times New Roman"/>
          <w:b w:val="false"/>
          <w:i w:val="false"/>
          <w:color w:val="000000"/>
          <w:sz w:val="28"/>
        </w:rPr>
        <w:t>
      4) а, о, л, т, м дыбыстарды сөз ортасында келгенде қалай айтылатынын ажыратуды айта білуді үйрету;</w:t>
      </w:r>
      <w:r>
        <w:br/>
      </w:r>
      <w:r>
        <w:rPr>
          <w:rFonts w:ascii="Times New Roman"/>
          <w:b w:val="false"/>
          <w:i w:val="false"/>
          <w:color w:val="000000"/>
          <w:sz w:val="28"/>
        </w:rPr>
        <w:t>
      5) а, о, л, т, м дыбыстарды сөз аяғында келгенде қалай айтылатынын ажыратуды, айта білуді үйрету;</w:t>
      </w:r>
      <w:r>
        <w:br/>
      </w:r>
      <w:r>
        <w:rPr>
          <w:rFonts w:ascii="Times New Roman"/>
          <w:b w:val="false"/>
          <w:i w:val="false"/>
          <w:color w:val="000000"/>
          <w:sz w:val="28"/>
        </w:rPr>
        <w:t>
      6) бұл дыбыстар мен әріптерден ауызша және жазбаша буын құрастырып, сол бойынша созылыңқы дауыспен оқу, буындарды салыстыру.</w:t>
      </w:r>
      <w:r>
        <w:br/>
      </w:r>
      <w:r>
        <w:rPr>
          <w:rFonts w:ascii="Times New Roman"/>
          <w:b w:val="false"/>
          <w:i w:val="false"/>
          <w:color w:val="000000"/>
          <w:sz w:val="28"/>
        </w:rPr>
        <w:t>
</w:t>
      </w:r>
      <w:r>
        <w:rPr>
          <w:rFonts w:ascii="Times New Roman"/>
          <w:b w:val="false"/>
          <w:i w:val="false"/>
          <w:color w:val="000000"/>
          <w:sz w:val="28"/>
        </w:rPr>
        <w:t>
      17. Екінші кезеңде өткен дыбыстарды (әріптерді) қайталау және н, р, ғ, у, с, й, б дыбыстарын (әріптерін) меңгерту:</w:t>
      </w:r>
      <w:r>
        <w:br/>
      </w:r>
      <w:r>
        <w:rPr>
          <w:rFonts w:ascii="Times New Roman"/>
          <w:b w:val="false"/>
          <w:i w:val="false"/>
          <w:color w:val="000000"/>
          <w:sz w:val="28"/>
        </w:rPr>
        <w:t>
      1) бұл дыбыстардың сөздердегі орнын таба білу (сөз басында, ортасында, аяғында);</w:t>
      </w:r>
      <w:r>
        <w:br/>
      </w:r>
      <w:r>
        <w:rPr>
          <w:rFonts w:ascii="Times New Roman"/>
          <w:b w:val="false"/>
          <w:i w:val="false"/>
          <w:color w:val="000000"/>
          <w:sz w:val="28"/>
        </w:rPr>
        <w:t>
      2) осы дыбыстардан тұратын тұйық, ашық буындар құрап, оларды созылыңқы дауыспен оқыту;</w:t>
      </w:r>
      <w:r>
        <w:br/>
      </w:r>
      <w:r>
        <w:rPr>
          <w:rFonts w:ascii="Times New Roman"/>
          <w:b w:val="false"/>
          <w:i w:val="false"/>
          <w:color w:val="000000"/>
          <w:sz w:val="28"/>
        </w:rPr>
        <w:t>
      3) өтілген дыбыстардан (әріптерден) сөздер құрау (ана, тал, ат, бал), оларды оқыту;</w:t>
      </w:r>
      <w:r>
        <w:br/>
      </w:r>
      <w:r>
        <w:rPr>
          <w:rFonts w:ascii="Times New Roman"/>
          <w:b w:val="false"/>
          <w:i w:val="false"/>
          <w:color w:val="000000"/>
          <w:sz w:val="28"/>
        </w:rPr>
        <w:t>
      4) өтілген әріптердің жазбаша түрдегі бас және кіші әріп таңбаларын меңгерту.</w:t>
      </w:r>
    </w:p>
    <w:bookmarkEnd w:id="972"/>
    <w:bookmarkStart w:name="z3555" w:id="973"/>
    <w:p>
      <w:pPr>
        <w:spacing w:after="0"/>
        <w:ind w:left="0"/>
        <w:jc w:val="left"/>
      </w:pPr>
      <w:r>
        <w:rPr>
          <w:rFonts w:ascii="Times New Roman"/>
          <w:b/>
          <w:i w:val="false"/>
          <w:color w:val="000000"/>
        </w:rPr>
        <w:t xml:space="preserve"> 
3. Оқу пәнінің 1 сыныптағы базалық білім мазмұны</w:t>
      </w:r>
    </w:p>
    <w:bookmarkEnd w:id="973"/>
    <w:bookmarkStart w:name="z3556" w:id="974"/>
    <w:p>
      <w:pPr>
        <w:spacing w:after="0"/>
        <w:ind w:left="0"/>
        <w:jc w:val="both"/>
      </w:pPr>
      <w:r>
        <w:rPr>
          <w:rFonts w:ascii="Times New Roman"/>
          <w:b w:val="false"/>
          <w:i w:val="false"/>
          <w:color w:val="000000"/>
          <w:sz w:val="28"/>
        </w:rPr>
        <w:t xml:space="preserve">
      18. Сауат ашу және сөйлеу тілін дамыту: </w:t>
      </w:r>
      <w:r>
        <w:br/>
      </w:r>
      <w:r>
        <w:rPr>
          <w:rFonts w:ascii="Times New Roman"/>
          <w:b w:val="false"/>
          <w:i w:val="false"/>
          <w:color w:val="000000"/>
          <w:sz w:val="28"/>
        </w:rPr>
        <w:t>
      1) өткен білімдерін, дағдыларын, іскерліктерін қайталау.</w:t>
      </w:r>
      <w:r>
        <w:br/>
      </w:r>
      <w:r>
        <w:rPr>
          <w:rFonts w:ascii="Times New Roman"/>
          <w:b w:val="false"/>
          <w:i w:val="false"/>
          <w:color w:val="000000"/>
          <w:sz w:val="28"/>
        </w:rPr>
        <w:t>
</w:t>
      </w:r>
      <w:r>
        <w:rPr>
          <w:rFonts w:ascii="Times New Roman"/>
          <w:b w:val="false"/>
          <w:i w:val="false"/>
          <w:color w:val="000000"/>
          <w:sz w:val="28"/>
        </w:rPr>
        <w:t xml:space="preserve">
      19. Үшінші кезеңде: </w:t>
      </w:r>
      <w:r>
        <w:br/>
      </w:r>
      <w:r>
        <w:rPr>
          <w:rFonts w:ascii="Times New Roman"/>
          <w:b w:val="false"/>
          <w:i w:val="false"/>
          <w:color w:val="000000"/>
          <w:sz w:val="28"/>
        </w:rPr>
        <w:t>
      1) өтілген дыбыстар мен әріптерді қайталау және қ, ш, ы, е, п, к, і, з, г, ү, ң, ж, и, ұ, ф, х, ө, ә, һ, я, ю дыбыстарын (әріптерін) меңгерту;</w:t>
      </w:r>
      <w:r>
        <w:br/>
      </w:r>
      <w:r>
        <w:rPr>
          <w:rFonts w:ascii="Times New Roman"/>
          <w:b w:val="false"/>
          <w:i w:val="false"/>
          <w:color w:val="000000"/>
          <w:sz w:val="28"/>
        </w:rPr>
        <w:t>
      2) дыбыстардың орнын анықтау (сөздің басында, ортасында, аяғында);</w:t>
      </w:r>
      <w:r>
        <w:br/>
      </w:r>
      <w:r>
        <w:rPr>
          <w:rFonts w:ascii="Times New Roman"/>
          <w:b w:val="false"/>
          <w:i w:val="false"/>
          <w:color w:val="000000"/>
          <w:sz w:val="28"/>
        </w:rPr>
        <w:t>
      3) осы дыбыстармен сөз құрау;</w:t>
      </w:r>
      <w:r>
        <w:br/>
      </w:r>
      <w:r>
        <w:rPr>
          <w:rFonts w:ascii="Times New Roman"/>
          <w:b w:val="false"/>
          <w:i w:val="false"/>
          <w:color w:val="000000"/>
          <w:sz w:val="28"/>
        </w:rPr>
        <w:t>
      4) ашық, тұйық буындар құрастыру, оларды оқу, сондай буындардан тұратын сөздер құрастыру және оқу;</w:t>
      </w:r>
      <w:r>
        <w:br/>
      </w:r>
      <w:r>
        <w:rPr>
          <w:rFonts w:ascii="Times New Roman"/>
          <w:b w:val="false"/>
          <w:i w:val="false"/>
          <w:color w:val="000000"/>
          <w:sz w:val="28"/>
        </w:rPr>
        <w:t>
      4) үш-төрт сөзден тұратын сөйлемді оқу.</w:t>
      </w:r>
      <w:r>
        <w:br/>
      </w:r>
      <w:r>
        <w:rPr>
          <w:rFonts w:ascii="Times New Roman"/>
          <w:b w:val="false"/>
          <w:i w:val="false"/>
          <w:color w:val="000000"/>
          <w:sz w:val="28"/>
        </w:rPr>
        <w:t>
</w:t>
      </w:r>
      <w:r>
        <w:rPr>
          <w:rFonts w:ascii="Times New Roman"/>
          <w:b w:val="false"/>
          <w:i w:val="false"/>
          <w:color w:val="000000"/>
          <w:sz w:val="28"/>
        </w:rPr>
        <w:t>
      20. Төртінші кезеңде:</w:t>
      </w:r>
      <w:r>
        <w:br/>
      </w:r>
      <w:r>
        <w:rPr>
          <w:rFonts w:ascii="Times New Roman"/>
          <w:b w:val="false"/>
          <w:i w:val="false"/>
          <w:color w:val="000000"/>
          <w:sz w:val="28"/>
        </w:rPr>
        <w:t>
      1) өтілген дыбыстарды (әріптерді) қайталау және ж, е, в, ц, щ, э, ч, ъ, ь дыбыстарын (әріптерін) меңгеру;</w:t>
      </w:r>
      <w:r>
        <w:br/>
      </w:r>
      <w:r>
        <w:rPr>
          <w:rFonts w:ascii="Times New Roman"/>
          <w:b w:val="false"/>
          <w:i w:val="false"/>
          <w:color w:val="000000"/>
          <w:sz w:val="28"/>
        </w:rPr>
        <w:t>
      2) оқу кезінде дауыстылар мен дауыссыздарды, ұяң және қатаң дауыссыздарды тәжірибе жүзінде ажырата білу;</w:t>
      </w:r>
      <w:r>
        <w:br/>
      </w:r>
      <w:r>
        <w:rPr>
          <w:rFonts w:ascii="Times New Roman"/>
          <w:b w:val="false"/>
          <w:i w:val="false"/>
          <w:color w:val="000000"/>
          <w:sz w:val="28"/>
        </w:rPr>
        <w:t>
      3) осы дыбыстарды бас және кіші әріп таңбаларын (Вв, Цц, Ээ, Ъъ) меңгерту;</w:t>
      </w:r>
      <w:r>
        <w:br/>
      </w:r>
      <w:r>
        <w:rPr>
          <w:rFonts w:ascii="Times New Roman"/>
          <w:b w:val="false"/>
          <w:i w:val="false"/>
          <w:color w:val="000000"/>
          <w:sz w:val="28"/>
        </w:rPr>
        <w:t>
      4) бұрын меңгерілген және бірінші кезеңде өтілетін дыбыстардан (әріптерден) буын құрау және оқу, қос дауыссыз қатар келетін буындар құрау және оқу.</w:t>
      </w:r>
    </w:p>
    <w:bookmarkEnd w:id="974"/>
    <w:bookmarkStart w:name="z3559" w:id="975"/>
    <w:p>
      <w:pPr>
        <w:spacing w:after="0"/>
        <w:ind w:left="0"/>
        <w:jc w:val="left"/>
      </w:pPr>
      <w:r>
        <w:rPr>
          <w:rFonts w:ascii="Times New Roman"/>
          <w:b/>
          <w:i w:val="false"/>
          <w:color w:val="000000"/>
        </w:rPr>
        <w:t xml:space="preserve"> 
4. Оқу пәнінің 2 сыныптағы базалық білім мазмұны</w:t>
      </w:r>
    </w:p>
    <w:bookmarkEnd w:id="975"/>
    <w:bookmarkStart w:name="z3560" w:id="976"/>
    <w:p>
      <w:pPr>
        <w:spacing w:after="0"/>
        <w:ind w:left="0"/>
        <w:jc w:val="both"/>
      </w:pPr>
      <w:r>
        <w:rPr>
          <w:rFonts w:ascii="Times New Roman"/>
          <w:b w:val="false"/>
          <w:i w:val="false"/>
          <w:color w:val="000000"/>
          <w:sz w:val="28"/>
        </w:rPr>
        <w:t>
      21. Оқу техникасы:</w:t>
      </w:r>
      <w:r>
        <w:br/>
      </w:r>
      <w:r>
        <w:rPr>
          <w:rFonts w:ascii="Times New Roman"/>
          <w:b w:val="false"/>
          <w:i w:val="false"/>
          <w:color w:val="000000"/>
          <w:sz w:val="28"/>
        </w:rPr>
        <w:t>
      1) мұғалімнің көмегімен мәтінді дұрыс түсініп, сөзді буындап дауыстап оқу;</w:t>
      </w:r>
      <w:r>
        <w:br/>
      </w:r>
      <w:r>
        <w:rPr>
          <w:rFonts w:ascii="Times New Roman"/>
          <w:b w:val="false"/>
          <w:i w:val="false"/>
          <w:color w:val="000000"/>
          <w:sz w:val="28"/>
        </w:rPr>
        <w:t>
      2) сөздің құрамында қиын буын кездессе, сөзді буындап баяу созып оқу;</w:t>
      </w:r>
      <w:r>
        <w:br/>
      </w:r>
      <w:r>
        <w:rPr>
          <w:rFonts w:ascii="Times New Roman"/>
          <w:b w:val="false"/>
          <w:i w:val="false"/>
          <w:color w:val="000000"/>
          <w:sz w:val="28"/>
        </w:rPr>
        <w:t xml:space="preserve">
      3) оқу кезінде тыныс белгілері мен интонациянын бақылау, қадағалау; </w:t>
      </w:r>
      <w:r>
        <w:br/>
      </w:r>
      <w:r>
        <w:rPr>
          <w:rFonts w:ascii="Times New Roman"/>
          <w:b w:val="false"/>
          <w:i w:val="false"/>
          <w:color w:val="000000"/>
          <w:sz w:val="28"/>
        </w:rPr>
        <w:t>
      4) қарапайым мәтіндерді дауыстап оқу.</w:t>
      </w:r>
      <w:r>
        <w:br/>
      </w:r>
      <w:r>
        <w:rPr>
          <w:rFonts w:ascii="Times New Roman"/>
          <w:b w:val="false"/>
          <w:i w:val="false"/>
          <w:color w:val="000000"/>
          <w:sz w:val="28"/>
        </w:rPr>
        <w:t>
</w:t>
      </w:r>
      <w:r>
        <w:rPr>
          <w:rFonts w:ascii="Times New Roman"/>
          <w:b w:val="false"/>
          <w:i w:val="false"/>
          <w:color w:val="000000"/>
          <w:sz w:val="28"/>
        </w:rPr>
        <w:t xml:space="preserve">
      22. Оқығанды түсіну: </w:t>
      </w:r>
      <w:r>
        <w:br/>
      </w:r>
      <w:r>
        <w:rPr>
          <w:rFonts w:ascii="Times New Roman"/>
          <w:b w:val="false"/>
          <w:i w:val="false"/>
          <w:color w:val="000000"/>
          <w:sz w:val="28"/>
        </w:rPr>
        <w:t>
      1) оқыған мәтінде кім, не туралы сұраққа жауап беру;</w:t>
      </w:r>
      <w:r>
        <w:br/>
      </w:r>
      <w:r>
        <w:rPr>
          <w:rFonts w:ascii="Times New Roman"/>
          <w:b w:val="false"/>
          <w:i w:val="false"/>
          <w:color w:val="000000"/>
          <w:sz w:val="28"/>
        </w:rPr>
        <w:t>
      2) сөздердің мазмұнын түсіндіру және ұғыну;</w:t>
      </w:r>
      <w:r>
        <w:br/>
      </w:r>
      <w:r>
        <w:rPr>
          <w:rFonts w:ascii="Times New Roman"/>
          <w:b w:val="false"/>
          <w:i w:val="false"/>
          <w:color w:val="000000"/>
          <w:sz w:val="28"/>
        </w:rPr>
        <w:t>
      3) әр мәтіннің сөйлемін суреттермен сипаттау;</w:t>
      </w:r>
      <w:r>
        <w:br/>
      </w:r>
      <w:r>
        <w:rPr>
          <w:rFonts w:ascii="Times New Roman"/>
          <w:b w:val="false"/>
          <w:i w:val="false"/>
          <w:color w:val="000000"/>
          <w:sz w:val="28"/>
        </w:rPr>
        <w:t>
      4) оқушылардың оқығандарын әңгімелеп беруге үйрету;</w:t>
      </w:r>
      <w:r>
        <w:br/>
      </w:r>
      <w:r>
        <w:rPr>
          <w:rFonts w:ascii="Times New Roman"/>
          <w:b w:val="false"/>
          <w:i w:val="false"/>
          <w:color w:val="000000"/>
          <w:sz w:val="28"/>
        </w:rPr>
        <w:t>
      5) оқығандарын өздерінің тәжірибесімен және таныс мәтіннің мазмұнымен салыстыру.</w:t>
      </w:r>
      <w:r>
        <w:br/>
      </w:r>
      <w:r>
        <w:rPr>
          <w:rFonts w:ascii="Times New Roman"/>
          <w:b w:val="false"/>
          <w:i w:val="false"/>
          <w:color w:val="000000"/>
          <w:sz w:val="28"/>
        </w:rPr>
        <w:t>
</w:t>
      </w:r>
      <w:r>
        <w:rPr>
          <w:rFonts w:ascii="Times New Roman"/>
          <w:b w:val="false"/>
          <w:i w:val="false"/>
          <w:color w:val="000000"/>
          <w:sz w:val="28"/>
        </w:rPr>
        <w:t>
      23. Ауызша сөйлеу тілін дамыту:</w:t>
      </w:r>
      <w:r>
        <w:br/>
      </w:r>
      <w:r>
        <w:rPr>
          <w:rFonts w:ascii="Times New Roman"/>
          <w:b w:val="false"/>
          <w:i w:val="false"/>
          <w:color w:val="000000"/>
          <w:sz w:val="28"/>
        </w:rPr>
        <w:t xml:space="preserve">
      1) оқылған әңгімені немесе ертегіні толық әңгімелеп беру. </w:t>
      </w:r>
      <w:r>
        <w:br/>
      </w:r>
      <w:r>
        <w:rPr>
          <w:rFonts w:ascii="Times New Roman"/>
          <w:b w:val="false"/>
          <w:i w:val="false"/>
          <w:color w:val="000000"/>
          <w:sz w:val="28"/>
        </w:rPr>
        <w:t>
</w:t>
      </w:r>
      <w:r>
        <w:rPr>
          <w:rFonts w:ascii="Times New Roman"/>
          <w:b w:val="false"/>
          <w:i w:val="false"/>
          <w:color w:val="000000"/>
          <w:sz w:val="28"/>
        </w:rPr>
        <w:t>
      24. Сыныптан тыс оқу:</w:t>
      </w:r>
      <w:r>
        <w:br/>
      </w:r>
      <w:r>
        <w:rPr>
          <w:rFonts w:ascii="Times New Roman"/>
          <w:b w:val="false"/>
          <w:i w:val="false"/>
          <w:color w:val="000000"/>
          <w:sz w:val="28"/>
        </w:rPr>
        <w:t>
      1) мектеп оқушыларына арналған кітаптарды сыныптан тыс оқу;</w:t>
      </w:r>
      <w:r>
        <w:br/>
      </w:r>
      <w:r>
        <w:rPr>
          <w:rFonts w:ascii="Times New Roman"/>
          <w:b w:val="false"/>
          <w:i w:val="false"/>
          <w:color w:val="000000"/>
          <w:sz w:val="28"/>
        </w:rPr>
        <w:t>
      2) оқыған кітаптардың мазмұнына байланысты қойылған сұрақтарға жауап беру және суреттердің мазмұнын түсіндіру;</w:t>
      </w:r>
      <w:r>
        <w:br/>
      </w:r>
      <w:r>
        <w:rPr>
          <w:rFonts w:ascii="Times New Roman"/>
          <w:b w:val="false"/>
          <w:i w:val="false"/>
          <w:color w:val="000000"/>
          <w:sz w:val="28"/>
        </w:rPr>
        <w:t>
      3) балаларға арналған кітапшаларды оқу, сұрақтарға мазмұны бойынша жауап беру, суреттер бойынша әңгіме құрастыру.</w:t>
      </w:r>
      <w:r>
        <w:br/>
      </w:r>
      <w:r>
        <w:rPr>
          <w:rFonts w:ascii="Times New Roman"/>
          <w:b w:val="false"/>
          <w:i w:val="false"/>
          <w:color w:val="000000"/>
          <w:sz w:val="28"/>
        </w:rPr>
        <w:t>
</w:t>
      </w:r>
      <w:r>
        <w:rPr>
          <w:rFonts w:ascii="Times New Roman"/>
          <w:b w:val="false"/>
          <w:i w:val="false"/>
          <w:color w:val="000000"/>
          <w:sz w:val="28"/>
        </w:rPr>
        <w:t>
      25. Тақырыптың үлгілері:</w:t>
      </w:r>
      <w:r>
        <w:br/>
      </w:r>
      <w:r>
        <w:rPr>
          <w:rFonts w:ascii="Times New Roman"/>
          <w:b w:val="false"/>
          <w:i w:val="false"/>
          <w:color w:val="000000"/>
          <w:sz w:val="28"/>
        </w:rPr>
        <w:t>
      1) Отан, Астана туралы, адамдардың еңбекке, табиғатқа, бір-біріне деген қарым-қатынасын нығайту, табиғаттағы өзгерістер, жануарлардың өмірі, адамдардың іс-әрекеттері туралы әңгімелер құрастыру.</w:t>
      </w:r>
      <w:r>
        <w:br/>
      </w:r>
      <w:r>
        <w:rPr>
          <w:rFonts w:ascii="Times New Roman"/>
          <w:b w:val="false"/>
          <w:i w:val="false"/>
          <w:color w:val="000000"/>
          <w:sz w:val="28"/>
        </w:rPr>
        <w:t>
</w:t>
      </w:r>
      <w:r>
        <w:rPr>
          <w:rFonts w:ascii="Times New Roman"/>
          <w:b w:val="false"/>
          <w:i w:val="false"/>
          <w:color w:val="000000"/>
          <w:sz w:val="28"/>
        </w:rPr>
        <w:t>
      26. Оқытылатын негізгі тақырыптар:</w:t>
      </w:r>
      <w:r>
        <w:br/>
      </w:r>
      <w:r>
        <w:rPr>
          <w:rFonts w:ascii="Times New Roman"/>
          <w:b w:val="false"/>
          <w:i w:val="false"/>
          <w:color w:val="000000"/>
          <w:sz w:val="28"/>
        </w:rPr>
        <w:t>
      1) «Менің сүйікті мектебім»;</w:t>
      </w:r>
      <w:r>
        <w:br/>
      </w:r>
      <w:r>
        <w:rPr>
          <w:rFonts w:ascii="Times New Roman"/>
          <w:b w:val="false"/>
          <w:i w:val="false"/>
          <w:color w:val="000000"/>
          <w:sz w:val="28"/>
        </w:rPr>
        <w:t>
      2) «Күз»;</w:t>
      </w:r>
      <w:r>
        <w:br/>
      </w:r>
      <w:r>
        <w:rPr>
          <w:rFonts w:ascii="Times New Roman"/>
          <w:b w:val="false"/>
          <w:i w:val="false"/>
          <w:color w:val="000000"/>
          <w:sz w:val="28"/>
        </w:rPr>
        <w:t>
      3) «Біз оқушы баламыз»;</w:t>
      </w:r>
      <w:r>
        <w:br/>
      </w:r>
      <w:r>
        <w:rPr>
          <w:rFonts w:ascii="Times New Roman"/>
          <w:b w:val="false"/>
          <w:i w:val="false"/>
          <w:color w:val="000000"/>
          <w:sz w:val="28"/>
        </w:rPr>
        <w:t>
      4) «Еңбекпен ел көгерер»;</w:t>
      </w:r>
      <w:r>
        <w:br/>
      </w:r>
      <w:r>
        <w:rPr>
          <w:rFonts w:ascii="Times New Roman"/>
          <w:b w:val="false"/>
          <w:i w:val="false"/>
          <w:color w:val="000000"/>
          <w:sz w:val="28"/>
        </w:rPr>
        <w:t>
      5) «Әдептілік – әдемілік»;</w:t>
      </w:r>
      <w:r>
        <w:br/>
      </w:r>
      <w:r>
        <w:rPr>
          <w:rFonts w:ascii="Times New Roman"/>
          <w:b w:val="false"/>
          <w:i w:val="false"/>
          <w:color w:val="000000"/>
          <w:sz w:val="28"/>
        </w:rPr>
        <w:t>
      6) «Қыс»;</w:t>
      </w:r>
      <w:r>
        <w:br/>
      </w:r>
      <w:r>
        <w:rPr>
          <w:rFonts w:ascii="Times New Roman"/>
          <w:b w:val="false"/>
          <w:i w:val="false"/>
          <w:color w:val="000000"/>
          <w:sz w:val="28"/>
        </w:rPr>
        <w:t>
      7) «Жақсыдан үйрен,жаманнан жирен»;</w:t>
      </w:r>
      <w:r>
        <w:br/>
      </w:r>
      <w:r>
        <w:rPr>
          <w:rFonts w:ascii="Times New Roman"/>
          <w:b w:val="false"/>
          <w:i w:val="false"/>
          <w:color w:val="000000"/>
          <w:sz w:val="28"/>
        </w:rPr>
        <w:t>
      8) «8 Наурыз – Аналар күн»;</w:t>
      </w:r>
      <w:r>
        <w:br/>
      </w:r>
      <w:r>
        <w:rPr>
          <w:rFonts w:ascii="Times New Roman"/>
          <w:b w:val="false"/>
          <w:i w:val="false"/>
          <w:color w:val="000000"/>
          <w:sz w:val="28"/>
        </w:rPr>
        <w:t>
      9) «Көктем»;</w:t>
      </w:r>
      <w:r>
        <w:br/>
      </w:r>
      <w:r>
        <w:rPr>
          <w:rFonts w:ascii="Times New Roman"/>
          <w:b w:val="false"/>
          <w:i w:val="false"/>
          <w:color w:val="000000"/>
          <w:sz w:val="28"/>
        </w:rPr>
        <w:t>
      10) «Табиғатты аялайық»;</w:t>
      </w:r>
      <w:r>
        <w:br/>
      </w:r>
      <w:r>
        <w:rPr>
          <w:rFonts w:ascii="Times New Roman"/>
          <w:b w:val="false"/>
          <w:i w:val="false"/>
          <w:color w:val="000000"/>
          <w:sz w:val="28"/>
        </w:rPr>
        <w:t>
      11) «Жануарлар біздің досымыз»;</w:t>
      </w:r>
      <w:r>
        <w:br/>
      </w:r>
      <w:r>
        <w:rPr>
          <w:rFonts w:ascii="Times New Roman"/>
          <w:b w:val="false"/>
          <w:i w:val="false"/>
          <w:color w:val="000000"/>
          <w:sz w:val="28"/>
        </w:rPr>
        <w:t>
      12) «Жаз».</w:t>
      </w:r>
    </w:p>
    <w:bookmarkEnd w:id="976"/>
    <w:bookmarkStart w:name="z3566" w:id="977"/>
    <w:p>
      <w:pPr>
        <w:spacing w:after="0"/>
        <w:ind w:left="0"/>
        <w:jc w:val="left"/>
      </w:pPr>
      <w:r>
        <w:rPr>
          <w:rFonts w:ascii="Times New Roman"/>
          <w:b/>
          <w:i w:val="false"/>
          <w:color w:val="000000"/>
        </w:rPr>
        <w:t xml:space="preserve"> 
5. Оқу пәнінің 3 сыныптағы базалық білім мазмұны </w:t>
      </w:r>
    </w:p>
    <w:bookmarkEnd w:id="977"/>
    <w:bookmarkStart w:name="z3567" w:id="978"/>
    <w:p>
      <w:pPr>
        <w:spacing w:after="0"/>
        <w:ind w:left="0"/>
        <w:jc w:val="both"/>
      </w:pPr>
      <w:r>
        <w:rPr>
          <w:rFonts w:ascii="Times New Roman"/>
          <w:b w:val="false"/>
          <w:i w:val="false"/>
          <w:color w:val="000000"/>
          <w:sz w:val="28"/>
        </w:rPr>
        <w:t>
      27. Оқу техникасы:</w:t>
      </w:r>
      <w:r>
        <w:br/>
      </w:r>
      <w:r>
        <w:rPr>
          <w:rFonts w:ascii="Times New Roman"/>
          <w:b w:val="false"/>
          <w:i w:val="false"/>
          <w:color w:val="000000"/>
          <w:sz w:val="28"/>
        </w:rPr>
        <w:t>
      1) мұғалімнің көмегімен мәтінді дұрыс, түсініп, сөзді тұтас дауыстап оқу;</w:t>
      </w:r>
      <w:r>
        <w:br/>
      </w:r>
      <w:r>
        <w:rPr>
          <w:rFonts w:ascii="Times New Roman"/>
          <w:b w:val="false"/>
          <w:i w:val="false"/>
          <w:color w:val="000000"/>
          <w:sz w:val="28"/>
        </w:rPr>
        <w:t>
      2) сөздің құрамында қиын буын кездессе, сөзді буындап және тұтас оқу;</w:t>
      </w:r>
      <w:r>
        <w:br/>
      </w:r>
      <w:r>
        <w:rPr>
          <w:rFonts w:ascii="Times New Roman"/>
          <w:b w:val="false"/>
          <w:i w:val="false"/>
          <w:color w:val="000000"/>
          <w:sz w:val="28"/>
        </w:rPr>
        <w:t xml:space="preserve">
      3) оқу кезінде тыныс белгілері мен интонациянын бақылау, қадағалау, мәнерлеп оқу; </w:t>
      </w:r>
      <w:r>
        <w:br/>
      </w:r>
      <w:r>
        <w:rPr>
          <w:rFonts w:ascii="Times New Roman"/>
          <w:b w:val="false"/>
          <w:i w:val="false"/>
          <w:color w:val="000000"/>
          <w:sz w:val="28"/>
        </w:rPr>
        <w:t>
      4) қарапайым мәтіндерді іштей оқу.</w:t>
      </w:r>
      <w:r>
        <w:br/>
      </w:r>
      <w:r>
        <w:rPr>
          <w:rFonts w:ascii="Times New Roman"/>
          <w:b w:val="false"/>
          <w:i w:val="false"/>
          <w:color w:val="000000"/>
          <w:sz w:val="28"/>
        </w:rPr>
        <w:t>
</w:t>
      </w:r>
      <w:r>
        <w:rPr>
          <w:rFonts w:ascii="Times New Roman"/>
          <w:b w:val="false"/>
          <w:i w:val="false"/>
          <w:color w:val="000000"/>
          <w:sz w:val="28"/>
        </w:rPr>
        <w:t>
      28. Оқығанды түсіну:</w:t>
      </w:r>
      <w:r>
        <w:br/>
      </w:r>
      <w:r>
        <w:rPr>
          <w:rFonts w:ascii="Times New Roman"/>
          <w:b w:val="false"/>
          <w:i w:val="false"/>
          <w:color w:val="000000"/>
          <w:sz w:val="28"/>
        </w:rPr>
        <w:t>
      1) оқыған мәтінде кім, не туралы сұраққа жауап беру;</w:t>
      </w:r>
      <w:r>
        <w:br/>
      </w:r>
      <w:r>
        <w:rPr>
          <w:rFonts w:ascii="Times New Roman"/>
          <w:b w:val="false"/>
          <w:i w:val="false"/>
          <w:color w:val="000000"/>
          <w:sz w:val="28"/>
        </w:rPr>
        <w:t>
      2) сөздердің мазмұнын түсіндіру және ұғыну;</w:t>
      </w:r>
      <w:r>
        <w:br/>
      </w:r>
      <w:r>
        <w:rPr>
          <w:rFonts w:ascii="Times New Roman"/>
          <w:b w:val="false"/>
          <w:i w:val="false"/>
          <w:color w:val="000000"/>
          <w:sz w:val="28"/>
        </w:rPr>
        <w:t>
      3) әр мәтіннің абзацтарын суреттермен сипаттау;</w:t>
      </w:r>
      <w:r>
        <w:br/>
      </w:r>
      <w:r>
        <w:rPr>
          <w:rFonts w:ascii="Times New Roman"/>
          <w:b w:val="false"/>
          <w:i w:val="false"/>
          <w:color w:val="000000"/>
          <w:sz w:val="28"/>
        </w:rPr>
        <w:t>
      4) оқушылардың оқығандарын қорытындылауға үйрету, оқығандарын өздерінің тәжірибесімен және таныс мәтіннің мазмұнымен салыстыру;</w:t>
      </w:r>
      <w:r>
        <w:br/>
      </w:r>
      <w:r>
        <w:rPr>
          <w:rFonts w:ascii="Times New Roman"/>
          <w:b w:val="false"/>
          <w:i w:val="false"/>
          <w:color w:val="000000"/>
          <w:sz w:val="28"/>
        </w:rPr>
        <w:t>
      5) мұғалімнің көмегімен мәтінді бөлу, әр бөлімге ат қою; сурет жоспарын құрастыру, осы жоспар бойынша әңгімелеп беру.</w:t>
      </w:r>
      <w:r>
        <w:br/>
      </w:r>
      <w:r>
        <w:rPr>
          <w:rFonts w:ascii="Times New Roman"/>
          <w:b w:val="false"/>
          <w:i w:val="false"/>
          <w:color w:val="000000"/>
          <w:sz w:val="28"/>
        </w:rPr>
        <w:t>
</w:t>
      </w:r>
      <w:r>
        <w:rPr>
          <w:rFonts w:ascii="Times New Roman"/>
          <w:b w:val="false"/>
          <w:i w:val="false"/>
          <w:color w:val="000000"/>
          <w:sz w:val="28"/>
        </w:rPr>
        <w:t>
      29. Ауызша сөйлеу тілін дамыту:</w:t>
      </w:r>
      <w:r>
        <w:br/>
      </w:r>
      <w:r>
        <w:rPr>
          <w:rFonts w:ascii="Times New Roman"/>
          <w:b w:val="false"/>
          <w:i w:val="false"/>
          <w:color w:val="000000"/>
          <w:sz w:val="28"/>
        </w:rPr>
        <w:t>
      1) оқылған әңгімені немесе ертегіні толық әңгімелеп беру;</w:t>
      </w:r>
      <w:r>
        <w:br/>
      </w:r>
      <w:r>
        <w:rPr>
          <w:rFonts w:ascii="Times New Roman"/>
          <w:b w:val="false"/>
          <w:i w:val="false"/>
          <w:color w:val="000000"/>
          <w:sz w:val="28"/>
        </w:rPr>
        <w:t xml:space="preserve">
      2) диалогты рөлдеп оқу; </w:t>
      </w:r>
      <w:r>
        <w:br/>
      </w:r>
      <w:r>
        <w:rPr>
          <w:rFonts w:ascii="Times New Roman"/>
          <w:b w:val="false"/>
          <w:i w:val="false"/>
          <w:color w:val="000000"/>
          <w:sz w:val="28"/>
        </w:rPr>
        <w:t>
      3) оқулықта берілген тапсырмалар мен сұрақтарға өзіндік жұмыс;</w:t>
      </w:r>
      <w:r>
        <w:br/>
      </w:r>
      <w:r>
        <w:rPr>
          <w:rFonts w:ascii="Times New Roman"/>
          <w:b w:val="false"/>
          <w:i w:val="false"/>
          <w:color w:val="000000"/>
          <w:sz w:val="28"/>
        </w:rPr>
        <w:t>
      4) қысқа өлеңдерді сыныптың алдында жатқа оқып беру.</w:t>
      </w:r>
      <w:r>
        <w:br/>
      </w:r>
      <w:r>
        <w:rPr>
          <w:rFonts w:ascii="Times New Roman"/>
          <w:b w:val="false"/>
          <w:i w:val="false"/>
          <w:color w:val="000000"/>
          <w:sz w:val="28"/>
        </w:rPr>
        <w:t>
</w:t>
      </w:r>
      <w:r>
        <w:rPr>
          <w:rFonts w:ascii="Times New Roman"/>
          <w:b w:val="false"/>
          <w:i w:val="false"/>
          <w:color w:val="000000"/>
          <w:sz w:val="28"/>
        </w:rPr>
        <w:t xml:space="preserve">
      30. Сыныптан тыс оқу: </w:t>
      </w:r>
      <w:r>
        <w:br/>
      </w:r>
      <w:r>
        <w:rPr>
          <w:rFonts w:ascii="Times New Roman"/>
          <w:b w:val="false"/>
          <w:i w:val="false"/>
          <w:color w:val="000000"/>
          <w:sz w:val="28"/>
        </w:rPr>
        <w:t>
      1) мектеп оқушыларына арналған кітаптарды сыныптан тыс оқу;</w:t>
      </w:r>
      <w:r>
        <w:br/>
      </w:r>
      <w:r>
        <w:rPr>
          <w:rFonts w:ascii="Times New Roman"/>
          <w:b w:val="false"/>
          <w:i w:val="false"/>
          <w:color w:val="000000"/>
          <w:sz w:val="28"/>
        </w:rPr>
        <w:t>
      2) оқыған кітаптардың мазмұнына байланысты қойылған сұрақтарға жауап беру және суреттердің мазмұнын түсіндіру;</w:t>
      </w:r>
      <w:r>
        <w:br/>
      </w:r>
      <w:r>
        <w:rPr>
          <w:rFonts w:ascii="Times New Roman"/>
          <w:b w:val="false"/>
          <w:i w:val="false"/>
          <w:color w:val="000000"/>
          <w:sz w:val="28"/>
        </w:rPr>
        <w:t>
      3) балаларға арналған кітапшаларды оқу, сұрақтарға мазмұны бойынша жауап беру, суреттер бойынша әңгіме құрастыру.</w:t>
      </w:r>
      <w:r>
        <w:br/>
      </w:r>
      <w:r>
        <w:rPr>
          <w:rFonts w:ascii="Times New Roman"/>
          <w:b w:val="false"/>
          <w:i w:val="false"/>
          <w:color w:val="000000"/>
          <w:sz w:val="28"/>
        </w:rPr>
        <w:t>
</w:t>
      </w:r>
      <w:r>
        <w:rPr>
          <w:rFonts w:ascii="Times New Roman"/>
          <w:b w:val="false"/>
          <w:i w:val="false"/>
          <w:color w:val="000000"/>
          <w:sz w:val="28"/>
        </w:rPr>
        <w:t xml:space="preserve">
      31. Тақырыптың үлгілері: </w:t>
      </w:r>
      <w:r>
        <w:br/>
      </w:r>
      <w:r>
        <w:rPr>
          <w:rFonts w:ascii="Times New Roman"/>
          <w:b w:val="false"/>
          <w:i w:val="false"/>
          <w:color w:val="000000"/>
          <w:sz w:val="28"/>
        </w:rPr>
        <w:t>
      1) Отан, Астана туралы, адамдардың еңбекке, табиғатқа, бір-біріне деген қарым-қатынасы туралы; қоғамға пайдалы істер туралы шығармалары; табиғаттағы өзгерістер, жануарлардың өмірі, адамдардың іс-әрекеттері туралы шығарма;</w:t>
      </w:r>
      <w:r>
        <w:br/>
      </w:r>
      <w:r>
        <w:rPr>
          <w:rFonts w:ascii="Times New Roman"/>
          <w:b w:val="false"/>
          <w:i w:val="false"/>
          <w:color w:val="000000"/>
          <w:sz w:val="28"/>
        </w:rPr>
        <w:t>
      2) бейбітшілік пен достық тақырыбына сай әңгімелер, ертегілер, мақалалар, өлеңдер, рухани- эстетикалық тақырыптағы мақал-мәтелдер.</w:t>
      </w:r>
      <w:r>
        <w:br/>
      </w:r>
      <w:r>
        <w:rPr>
          <w:rFonts w:ascii="Times New Roman"/>
          <w:b w:val="false"/>
          <w:i w:val="false"/>
          <w:color w:val="000000"/>
          <w:sz w:val="28"/>
        </w:rPr>
        <w:t>
</w:t>
      </w:r>
      <w:r>
        <w:rPr>
          <w:rFonts w:ascii="Times New Roman"/>
          <w:b w:val="false"/>
          <w:i w:val="false"/>
          <w:color w:val="000000"/>
          <w:sz w:val="28"/>
        </w:rPr>
        <w:t>
      32. Оқытылатын негізгі тақырыптар:</w:t>
      </w:r>
      <w:r>
        <w:br/>
      </w:r>
      <w:r>
        <w:rPr>
          <w:rFonts w:ascii="Times New Roman"/>
          <w:b w:val="false"/>
          <w:i w:val="false"/>
          <w:color w:val="000000"/>
          <w:sz w:val="28"/>
        </w:rPr>
        <w:t>
      1) «Мектепке қайта оралдық»;</w:t>
      </w:r>
      <w:r>
        <w:br/>
      </w:r>
      <w:r>
        <w:rPr>
          <w:rFonts w:ascii="Times New Roman"/>
          <w:b w:val="false"/>
          <w:i w:val="false"/>
          <w:color w:val="000000"/>
          <w:sz w:val="28"/>
        </w:rPr>
        <w:t>
      2) «Күз»;</w:t>
      </w:r>
      <w:r>
        <w:br/>
      </w:r>
      <w:r>
        <w:rPr>
          <w:rFonts w:ascii="Times New Roman"/>
          <w:b w:val="false"/>
          <w:i w:val="false"/>
          <w:color w:val="000000"/>
          <w:sz w:val="28"/>
        </w:rPr>
        <w:t>
      3) «Біз оқушы баламыз»;</w:t>
      </w:r>
      <w:r>
        <w:br/>
      </w:r>
      <w:r>
        <w:rPr>
          <w:rFonts w:ascii="Times New Roman"/>
          <w:b w:val="false"/>
          <w:i w:val="false"/>
          <w:color w:val="000000"/>
          <w:sz w:val="28"/>
        </w:rPr>
        <w:t>
      4) «Отан ортақ үйіміз»;</w:t>
      </w:r>
      <w:r>
        <w:br/>
      </w:r>
      <w:r>
        <w:rPr>
          <w:rFonts w:ascii="Times New Roman"/>
          <w:b w:val="false"/>
          <w:i w:val="false"/>
          <w:color w:val="000000"/>
          <w:sz w:val="28"/>
        </w:rPr>
        <w:t>
      5) «Еңбекпен ел көгерер»;</w:t>
      </w:r>
      <w:r>
        <w:br/>
      </w:r>
      <w:r>
        <w:rPr>
          <w:rFonts w:ascii="Times New Roman"/>
          <w:b w:val="false"/>
          <w:i w:val="false"/>
          <w:color w:val="000000"/>
          <w:sz w:val="28"/>
        </w:rPr>
        <w:t>
      6) «Әдептілік – әдемілік»;</w:t>
      </w:r>
      <w:r>
        <w:br/>
      </w:r>
      <w:r>
        <w:rPr>
          <w:rFonts w:ascii="Times New Roman"/>
          <w:b w:val="false"/>
          <w:i w:val="false"/>
          <w:color w:val="000000"/>
          <w:sz w:val="28"/>
        </w:rPr>
        <w:t>
      7) «Қыс»;</w:t>
      </w:r>
      <w:r>
        <w:br/>
      </w:r>
      <w:r>
        <w:rPr>
          <w:rFonts w:ascii="Times New Roman"/>
          <w:b w:val="false"/>
          <w:i w:val="false"/>
          <w:color w:val="000000"/>
          <w:sz w:val="28"/>
        </w:rPr>
        <w:t>
      8) «Жақсыдан үйрен, жаманнан жирен»;</w:t>
      </w:r>
      <w:r>
        <w:br/>
      </w:r>
      <w:r>
        <w:rPr>
          <w:rFonts w:ascii="Times New Roman"/>
          <w:b w:val="false"/>
          <w:i w:val="false"/>
          <w:color w:val="000000"/>
          <w:sz w:val="28"/>
        </w:rPr>
        <w:t>
      9) «8 Наурыз – Халықаралық әйелдер күні»;</w:t>
      </w:r>
      <w:r>
        <w:br/>
      </w:r>
      <w:r>
        <w:rPr>
          <w:rFonts w:ascii="Times New Roman"/>
          <w:b w:val="false"/>
          <w:i w:val="false"/>
          <w:color w:val="000000"/>
          <w:sz w:val="28"/>
        </w:rPr>
        <w:t>
      10) «Көктем»;</w:t>
      </w:r>
      <w:r>
        <w:br/>
      </w:r>
      <w:r>
        <w:rPr>
          <w:rFonts w:ascii="Times New Roman"/>
          <w:b w:val="false"/>
          <w:i w:val="false"/>
          <w:color w:val="000000"/>
          <w:sz w:val="28"/>
        </w:rPr>
        <w:t>
      11) «Табиғатты аялайық»;</w:t>
      </w:r>
      <w:r>
        <w:br/>
      </w:r>
      <w:r>
        <w:rPr>
          <w:rFonts w:ascii="Times New Roman"/>
          <w:b w:val="false"/>
          <w:i w:val="false"/>
          <w:color w:val="000000"/>
          <w:sz w:val="28"/>
        </w:rPr>
        <w:t>
      12) «Жануарлар біздің досымыз»;</w:t>
      </w:r>
      <w:r>
        <w:br/>
      </w:r>
      <w:r>
        <w:rPr>
          <w:rFonts w:ascii="Times New Roman"/>
          <w:b w:val="false"/>
          <w:i w:val="false"/>
          <w:color w:val="000000"/>
          <w:sz w:val="28"/>
        </w:rPr>
        <w:t>
      13) «Әрқашан күн сөнбесін»;</w:t>
      </w:r>
      <w:r>
        <w:br/>
      </w:r>
      <w:r>
        <w:rPr>
          <w:rFonts w:ascii="Times New Roman"/>
          <w:b w:val="false"/>
          <w:i w:val="false"/>
          <w:color w:val="000000"/>
          <w:sz w:val="28"/>
        </w:rPr>
        <w:t>
      14) «Жаз».</w:t>
      </w:r>
    </w:p>
    <w:bookmarkEnd w:id="978"/>
    <w:bookmarkStart w:name="z3573" w:id="979"/>
    <w:p>
      <w:pPr>
        <w:spacing w:after="0"/>
        <w:ind w:left="0"/>
        <w:jc w:val="left"/>
      </w:pPr>
      <w:r>
        <w:rPr>
          <w:rFonts w:ascii="Times New Roman"/>
          <w:b/>
          <w:i w:val="false"/>
          <w:color w:val="000000"/>
        </w:rPr>
        <w:t xml:space="preserve"> 
6. Оқу пәнінің 4 сыныптағы базалық білім мазмұны</w:t>
      </w:r>
    </w:p>
    <w:bookmarkEnd w:id="979"/>
    <w:bookmarkStart w:name="z3574" w:id="980"/>
    <w:p>
      <w:pPr>
        <w:spacing w:after="0"/>
        <w:ind w:left="0"/>
        <w:jc w:val="both"/>
      </w:pPr>
      <w:r>
        <w:rPr>
          <w:rFonts w:ascii="Times New Roman"/>
          <w:b w:val="false"/>
          <w:i w:val="false"/>
          <w:color w:val="000000"/>
          <w:sz w:val="28"/>
        </w:rPr>
        <w:t>
      33. Оқу техникасы:</w:t>
      </w:r>
      <w:r>
        <w:br/>
      </w:r>
      <w:r>
        <w:rPr>
          <w:rFonts w:ascii="Times New Roman"/>
          <w:b w:val="false"/>
          <w:i w:val="false"/>
          <w:color w:val="000000"/>
          <w:sz w:val="28"/>
        </w:rPr>
        <w:t>
      1) тұтас сөздермен дауыстап дұрыс оқу, іштен оқу;</w:t>
      </w:r>
      <w:r>
        <w:br/>
      </w:r>
      <w:r>
        <w:rPr>
          <w:rFonts w:ascii="Times New Roman"/>
          <w:b w:val="false"/>
          <w:i w:val="false"/>
          <w:color w:val="000000"/>
          <w:sz w:val="28"/>
        </w:rPr>
        <w:t>
      2) мәнерлеп оқуға үйрету, сөйлем арасында кідіріс жасау, логикалық екпін қою, интонацияға мән беру.</w:t>
      </w:r>
      <w:r>
        <w:br/>
      </w:r>
      <w:r>
        <w:rPr>
          <w:rFonts w:ascii="Times New Roman"/>
          <w:b w:val="false"/>
          <w:i w:val="false"/>
          <w:color w:val="000000"/>
          <w:sz w:val="28"/>
        </w:rPr>
        <w:t>
</w:t>
      </w:r>
      <w:r>
        <w:rPr>
          <w:rFonts w:ascii="Times New Roman"/>
          <w:b w:val="false"/>
          <w:i w:val="false"/>
          <w:color w:val="000000"/>
          <w:sz w:val="28"/>
        </w:rPr>
        <w:t xml:space="preserve">
      34. Оқығанды түсіну: </w:t>
      </w:r>
      <w:r>
        <w:br/>
      </w:r>
      <w:r>
        <w:rPr>
          <w:rFonts w:ascii="Times New Roman"/>
          <w:b w:val="false"/>
          <w:i w:val="false"/>
          <w:color w:val="000000"/>
          <w:sz w:val="28"/>
        </w:rPr>
        <w:t>
      1) негізгі ойын анықтау, мәтіннің жүйелілігін, себептерін, мәнін түсініп оқу;</w:t>
      </w:r>
      <w:r>
        <w:br/>
      </w:r>
      <w:r>
        <w:rPr>
          <w:rFonts w:ascii="Times New Roman"/>
          <w:b w:val="false"/>
          <w:i w:val="false"/>
          <w:color w:val="000000"/>
          <w:sz w:val="28"/>
        </w:rPr>
        <w:t>
      2) мәтінді бөліп, әр бөлімге ат қою;</w:t>
      </w:r>
      <w:r>
        <w:br/>
      </w:r>
      <w:r>
        <w:rPr>
          <w:rFonts w:ascii="Times New Roman"/>
          <w:b w:val="false"/>
          <w:i w:val="false"/>
          <w:color w:val="000000"/>
          <w:sz w:val="28"/>
        </w:rPr>
        <w:t>
      3) кейбір жаңа сөздерді және сөз тіркестерін түсіндіріп, әңгіме барысында қолдану;</w:t>
      </w:r>
      <w:r>
        <w:br/>
      </w:r>
      <w:r>
        <w:rPr>
          <w:rFonts w:ascii="Times New Roman"/>
          <w:b w:val="false"/>
          <w:i w:val="false"/>
          <w:color w:val="000000"/>
          <w:sz w:val="28"/>
        </w:rPr>
        <w:t>
      4) оқушыларды шығарма бойынша қорытынды жасауға үйрету, өздерінің тәжірибесімен салыстыру;</w:t>
      </w:r>
      <w:r>
        <w:br/>
      </w:r>
      <w:r>
        <w:rPr>
          <w:rFonts w:ascii="Times New Roman"/>
          <w:b w:val="false"/>
          <w:i w:val="false"/>
          <w:color w:val="000000"/>
          <w:sz w:val="28"/>
        </w:rPr>
        <w:t>
      5) басты кейіпкерлерді бейнелеу, іс-әрекеттеріне сипаттама беру, мәтіннің ішінен керек сөздерді, сөйлемдерді, абзацтарды, оқиғаларды оқып әңгімелеп беру.</w:t>
      </w:r>
      <w:r>
        <w:br/>
      </w:r>
      <w:r>
        <w:rPr>
          <w:rFonts w:ascii="Times New Roman"/>
          <w:b w:val="false"/>
          <w:i w:val="false"/>
          <w:color w:val="000000"/>
          <w:sz w:val="28"/>
        </w:rPr>
        <w:t>
</w:t>
      </w:r>
      <w:r>
        <w:rPr>
          <w:rFonts w:ascii="Times New Roman"/>
          <w:b w:val="false"/>
          <w:i w:val="false"/>
          <w:color w:val="000000"/>
          <w:sz w:val="28"/>
        </w:rPr>
        <w:t>
      35. Ауызша сөйлеу тілін дамыту:</w:t>
      </w:r>
      <w:r>
        <w:br/>
      </w:r>
      <w:r>
        <w:rPr>
          <w:rFonts w:ascii="Times New Roman"/>
          <w:b w:val="false"/>
          <w:i w:val="false"/>
          <w:color w:val="000000"/>
          <w:sz w:val="28"/>
        </w:rPr>
        <w:t>
      1) мәтінді өз бетінше толық және ішінәра оқу және аналогия бойынша әңгімелеп беру;</w:t>
      </w:r>
      <w:r>
        <w:br/>
      </w:r>
      <w:r>
        <w:rPr>
          <w:rFonts w:ascii="Times New Roman"/>
          <w:b w:val="false"/>
          <w:i w:val="false"/>
          <w:color w:val="000000"/>
          <w:sz w:val="28"/>
        </w:rPr>
        <w:t>
      2) мысалдар мен өлеңдерді жатқа білу.</w:t>
      </w:r>
      <w:r>
        <w:br/>
      </w:r>
      <w:r>
        <w:rPr>
          <w:rFonts w:ascii="Times New Roman"/>
          <w:b w:val="false"/>
          <w:i w:val="false"/>
          <w:color w:val="000000"/>
          <w:sz w:val="28"/>
        </w:rPr>
        <w:t>
</w:t>
      </w:r>
      <w:r>
        <w:rPr>
          <w:rFonts w:ascii="Times New Roman"/>
          <w:b w:val="false"/>
          <w:i w:val="false"/>
          <w:color w:val="000000"/>
          <w:sz w:val="28"/>
        </w:rPr>
        <w:t>
      36. Сыныптан тыс оқу:</w:t>
      </w:r>
      <w:r>
        <w:br/>
      </w:r>
      <w:r>
        <w:rPr>
          <w:rFonts w:ascii="Times New Roman"/>
          <w:b w:val="false"/>
          <w:i w:val="false"/>
          <w:color w:val="000000"/>
          <w:sz w:val="28"/>
        </w:rPr>
        <w:t xml:space="preserve">
      1) мектеп кітапханасындағы балаларға арналған кітаптар, газеттер, журналдарды оқыту; </w:t>
      </w:r>
      <w:r>
        <w:br/>
      </w:r>
      <w:r>
        <w:rPr>
          <w:rFonts w:ascii="Times New Roman"/>
          <w:b w:val="false"/>
          <w:i w:val="false"/>
          <w:color w:val="000000"/>
          <w:sz w:val="28"/>
        </w:rPr>
        <w:t>
      2) кітаптың атын және авторын атау;</w:t>
      </w:r>
      <w:r>
        <w:br/>
      </w:r>
      <w:r>
        <w:rPr>
          <w:rFonts w:ascii="Times New Roman"/>
          <w:b w:val="false"/>
          <w:i w:val="false"/>
          <w:color w:val="000000"/>
          <w:sz w:val="28"/>
        </w:rPr>
        <w:t xml:space="preserve">
      3) мазмұны бойынша сұрақтарға жауап беру; </w:t>
      </w:r>
      <w:r>
        <w:br/>
      </w:r>
      <w:r>
        <w:rPr>
          <w:rFonts w:ascii="Times New Roman"/>
          <w:b w:val="false"/>
          <w:i w:val="false"/>
          <w:color w:val="000000"/>
          <w:sz w:val="28"/>
        </w:rPr>
        <w:t>
      4) кейбір мәтіннің бөлімдерін әңгімелеп беру.</w:t>
      </w:r>
      <w:r>
        <w:br/>
      </w:r>
      <w:r>
        <w:rPr>
          <w:rFonts w:ascii="Times New Roman"/>
          <w:b w:val="false"/>
          <w:i w:val="false"/>
          <w:color w:val="000000"/>
          <w:sz w:val="28"/>
        </w:rPr>
        <w:t>
</w:t>
      </w:r>
      <w:r>
        <w:rPr>
          <w:rFonts w:ascii="Times New Roman"/>
          <w:b w:val="false"/>
          <w:i w:val="false"/>
          <w:color w:val="000000"/>
          <w:sz w:val="28"/>
        </w:rPr>
        <w:t>
      37. Тақырыптың үлгілері:</w:t>
      </w:r>
      <w:r>
        <w:br/>
      </w:r>
      <w:r>
        <w:rPr>
          <w:rFonts w:ascii="Times New Roman"/>
          <w:b w:val="false"/>
          <w:i w:val="false"/>
          <w:color w:val="000000"/>
          <w:sz w:val="28"/>
        </w:rPr>
        <w:t>
      1) халық ауыз әдебиетінің шығармаларын оқу;</w:t>
      </w:r>
      <w:r>
        <w:br/>
      </w:r>
      <w:r>
        <w:rPr>
          <w:rFonts w:ascii="Times New Roman"/>
          <w:b w:val="false"/>
          <w:i w:val="false"/>
          <w:color w:val="000000"/>
          <w:sz w:val="28"/>
        </w:rPr>
        <w:t>
      2) соғыс уақытындағы қазақ батырлары туралы әңгімелер мен өлеңдер;</w:t>
      </w:r>
      <w:r>
        <w:br/>
      </w:r>
      <w:r>
        <w:rPr>
          <w:rFonts w:ascii="Times New Roman"/>
          <w:b w:val="false"/>
          <w:i w:val="false"/>
          <w:color w:val="000000"/>
          <w:sz w:val="28"/>
        </w:rPr>
        <w:t>
      3) оқушылардың қоғамға пайдалы істері;</w:t>
      </w:r>
      <w:r>
        <w:br/>
      </w:r>
      <w:r>
        <w:rPr>
          <w:rFonts w:ascii="Times New Roman"/>
          <w:b w:val="false"/>
          <w:i w:val="false"/>
          <w:color w:val="000000"/>
          <w:sz w:val="28"/>
        </w:rPr>
        <w:t>
      4) еліміздегі атаулы мереке күндері туралы әңгімелер, өлеңдер т.б.;</w:t>
      </w:r>
      <w:r>
        <w:br/>
      </w:r>
      <w:r>
        <w:rPr>
          <w:rFonts w:ascii="Times New Roman"/>
          <w:b w:val="false"/>
          <w:i w:val="false"/>
          <w:color w:val="000000"/>
          <w:sz w:val="28"/>
        </w:rPr>
        <w:t>
      5) табиғат, жануарлардың өмірі, үлкендердің және балалардың әр жыл мезгіліндегі іс-әрекеттері туралы қазақ және шет ел классиктерінің өлеңдері мен әңгімелерін оқу.</w:t>
      </w:r>
      <w:r>
        <w:br/>
      </w:r>
      <w:r>
        <w:rPr>
          <w:rFonts w:ascii="Times New Roman"/>
          <w:b w:val="false"/>
          <w:i w:val="false"/>
          <w:color w:val="000000"/>
          <w:sz w:val="28"/>
        </w:rPr>
        <w:t>
</w:t>
      </w:r>
      <w:r>
        <w:rPr>
          <w:rFonts w:ascii="Times New Roman"/>
          <w:b w:val="false"/>
          <w:i w:val="false"/>
          <w:color w:val="000000"/>
          <w:sz w:val="28"/>
        </w:rPr>
        <w:t>
      38. Оқылатын негізгі тақырыптар:</w:t>
      </w:r>
      <w:r>
        <w:br/>
      </w:r>
      <w:r>
        <w:rPr>
          <w:rFonts w:ascii="Times New Roman"/>
          <w:b w:val="false"/>
          <w:i w:val="false"/>
          <w:color w:val="000000"/>
          <w:sz w:val="28"/>
        </w:rPr>
        <w:t>
      1) «Сағындым сені мектебім;</w:t>
      </w:r>
      <w:r>
        <w:br/>
      </w:r>
      <w:r>
        <w:rPr>
          <w:rFonts w:ascii="Times New Roman"/>
          <w:b w:val="false"/>
          <w:i w:val="false"/>
          <w:color w:val="000000"/>
          <w:sz w:val="28"/>
        </w:rPr>
        <w:t>
      2) «Көңілді күз»;</w:t>
      </w:r>
      <w:r>
        <w:br/>
      </w:r>
      <w:r>
        <w:rPr>
          <w:rFonts w:ascii="Times New Roman"/>
          <w:b w:val="false"/>
          <w:i w:val="false"/>
          <w:color w:val="000000"/>
          <w:sz w:val="28"/>
        </w:rPr>
        <w:t>
      3) «Ер барда, ел қор болмас»;</w:t>
      </w:r>
      <w:r>
        <w:br/>
      </w:r>
      <w:r>
        <w:rPr>
          <w:rFonts w:ascii="Times New Roman"/>
          <w:b w:val="false"/>
          <w:i w:val="false"/>
          <w:color w:val="000000"/>
          <w:sz w:val="28"/>
        </w:rPr>
        <w:t>
      4) «Менің отаным Қазақстан»;</w:t>
      </w:r>
      <w:r>
        <w:br/>
      </w:r>
      <w:r>
        <w:rPr>
          <w:rFonts w:ascii="Times New Roman"/>
          <w:b w:val="false"/>
          <w:i w:val="false"/>
          <w:color w:val="000000"/>
          <w:sz w:val="28"/>
        </w:rPr>
        <w:t>
      5) «Мемлекеттік рәміздер»;</w:t>
      </w:r>
      <w:r>
        <w:br/>
      </w:r>
      <w:r>
        <w:rPr>
          <w:rFonts w:ascii="Times New Roman"/>
          <w:b w:val="false"/>
          <w:i w:val="false"/>
          <w:color w:val="000000"/>
          <w:sz w:val="28"/>
        </w:rPr>
        <w:t>
      6) «Тәуелсіз Қазақстан»;</w:t>
      </w:r>
      <w:r>
        <w:br/>
      </w:r>
      <w:r>
        <w:rPr>
          <w:rFonts w:ascii="Times New Roman"/>
          <w:b w:val="false"/>
          <w:i w:val="false"/>
          <w:color w:val="000000"/>
          <w:sz w:val="28"/>
        </w:rPr>
        <w:t>
      7) «Айналайын анашым»;</w:t>
      </w:r>
      <w:r>
        <w:br/>
      </w:r>
      <w:r>
        <w:rPr>
          <w:rFonts w:ascii="Times New Roman"/>
          <w:b w:val="false"/>
          <w:i w:val="false"/>
          <w:color w:val="000000"/>
          <w:sz w:val="28"/>
        </w:rPr>
        <w:t>
      8) «Көктем келді алақай»;</w:t>
      </w:r>
      <w:r>
        <w:br/>
      </w:r>
      <w:r>
        <w:rPr>
          <w:rFonts w:ascii="Times New Roman"/>
          <w:b w:val="false"/>
          <w:i w:val="false"/>
          <w:color w:val="000000"/>
          <w:sz w:val="28"/>
        </w:rPr>
        <w:t>
      9) «Кім болсам екен?»;</w:t>
      </w:r>
      <w:r>
        <w:br/>
      </w:r>
      <w:r>
        <w:rPr>
          <w:rFonts w:ascii="Times New Roman"/>
          <w:b w:val="false"/>
          <w:i w:val="false"/>
          <w:color w:val="000000"/>
          <w:sz w:val="28"/>
        </w:rPr>
        <w:t>
      10) «Бейбітшілік,достық,мамыр мейрамы»;</w:t>
      </w:r>
      <w:r>
        <w:br/>
      </w:r>
      <w:r>
        <w:rPr>
          <w:rFonts w:ascii="Times New Roman"/>
          <w:b w:val="false"/>
          <w:i w:val="false"/>
          <w:color w:val="000000"/>
          <w:sz w:val="28"/>
        </w:rPr>
        <w:t>
      11) «Жарқын жаз».</w:t>
      </w:r>
    </w:p>
    <w:bookmarkEnd w:id="980"/>
    <w:bookmarkStart w:name="z3580" w:id="981"/>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981"/>
    <w:bookmarkStart w:name="z3581" w:id="982"/>
    <w:p>
      <w:pPr>
        <w:spacing w:after="0"/>
        <w:ind w:left="0"/>
        <w:jc w:val="both"/>
      </w:pPr>
      <w:r>
        <w:rPr>
          <w:rFonts w:ascii="Times New Roman"/>
          <w:b w:val="false"/>
          <w:i w:val="false"/>
          <w:color w:val="000000"/>
          <w:sz w:val="28"/>
        </w:rPr>
        <w:t xml:space="preserve">
      39. Пәндік нәтижелер: </w:t>
      </w:r>
      <w:r>
        <w:br/>
      </w:r>
      <w:r>
        <w:rPr>
          <w:rFonts w:ascii="Times New Roman"/>
          <w:b w:val="false"/>
          <w:i w:val="false"/>
          <w:color w:val="000000"/>
          <w:sz w:val="28"/>
        </w:rPr>
        <w:t>
      1) дыбыстарды естігенде және айтқанда, оны басқа дыбыстардан ажырата білу;</w:t>
      </w:r>
      <w:r>
        <w:br/>
      </w:r>
      <w:r>
        <w:rPr>
          <w:rFonts w:ascii="Times New Roman"/>
          <w:b w:val="false"/>
          <w:i w:val="false"/>
          <w:color w:val="000000"/>
          <w:sz w:val="28"/>
        </w:rPr>
        <w:t>
      2) сұраққа толық жауап қайтару;</w:t>
      </w:r>
      <w:r>
        <w:br/>
      </w:r>
      <w:r>
        <w:rPr>
          <w:rFonts w:ascii="Times New Roman"/>
          <w:b w:val="false"/>
          <w:i w:val="false"/>
          <w:color w:val="000000"/>
          <w:sz w:val="28"/>
        </w:rPr>
        <w:t>
      3) қоршаған ортадағы әрекеттердің атау сөздерін түсіну;</w:t>
      </w:r>
      <w:r>
        <w:br/>
      </w:r>
      <w:r>
        <w:rPr>
          <w:rFonts w:ascii="Times New Roman"/>
          <w:b w:val="false"/>
          <w:i w:val="false"/>
          <w:color w:val="000000"/>
          <w:sz w:val="28"/>
        </w:rPr>
        <w:t>
      4) дауысты және дауыссыз дыбыстарды дұрыс айту;</w:t>
      </w:r>
      <w:r>
        <w:br/>
      </w:r>
      <w:r>
        <w:rPr>
          <w:rFonts w:ascii="Times New Roman"/>
          <w:b w:val="false"/>
          <w:i w:val="false"/>
          <w:color w:val="000000"/>
          <w:sz w:val="28"/>
        </w:rPr>
        <w:t>
      5) артикуляциялық маториканы жаттықтыру;</w:t>
      </w:r>
      <w:r>
        <w:br/>
      </w:r>
      <w:r>
        <w:rPr>
          <w:rFonts w:ascii="Times New Roman"/>
          <w:b w:val="false"/>
          <w:i w:val="false"/>
          <w:color w:val="000000"/>
          <w:sz w:val="28"/>
        </w:rPr>
        <w:t>
      6) сөздерді дыбыстық құрамына қарай, кеспе әліппенің әріптері мен буындарынан сөз құрай білу;</w:t>
      </w:r>
      <w:r>
        <w:br/>
      </w:r>
      <w:r>
        <w:rPr>
          <w:rFonts w:ascii="Times New Roman"/>
          <w:b w:val="false"/>
          <w:i w:val="false"/>
          <w:color w:val="000000"/>
          <w:sz w:val="28"/>
        </w:rPr>
        <w:t>
      7) қойылған тіл дыбыстарын дұрыс айту;</w:t>
      </w:r>
      <w:r>
        <w:br/>
      </w:r>
      <w:r>
        <w:rPr>
          <w:rFonts w:ascii="Times New Roman"/>
          <w:b w:val="false"/>
          <w:i w:val="false"/>
          <w:color w:val="000000"/>
          <w:sz w:val="28"/>
        </w:rPr>
        <w:t>
      8) ұзақ баяу тыныс шығару.</w:t>
      </w:r>
    </w:p>
    <w:bookmarkEnd w:id="982"/>
    <w:bookmarkStart w:name="z3582" w:id="983"/>
    <w:p>
      <w:pPr>
        <w:spacing w:after="0"/>
        <w:ind w:left="0"/>
        <w:jc w:val="left"/>
      </w:pPr>
      <w:r>
        <w:rPr>
          <w:rFonts w:ascii="Times New Roman"/>
          <w:b/>
          <w:i w:val="false"/>
          <w:color w:val="000000"/>
        </w:rPr>
        <w:t xml:space="preserve"> 
8. 1 сынып оқушыларының дайындық деңгейіне қойылатын талаптар</w:t>
      </w:r>
    </w:p>
    <w:bookmarkEnd w:id="983"/>
    <w:bookmarkStart w:name="z3583" w:id="984"/>
    <w:p>
      <w:pPr>
        <w:spacing w:after="0"/>
        <w:ind w:left="0"/>
        <w:jc w:val="both"/>
      </w:pPr>
      <w:r>
        <w:rPr>
          <w:rFonts w:ascii="Times New Roman"/>
          <w:b w:val="false"/>
          <w:i w:val="false"/>
          <w:color w:val="000000"/>
          <w:sz w:val="28"/>
        </w:rPr>
        <w:t xml:space="preserve">
      40. Пәндік нәтижелер: </w:t>
      </w:r>
      <w:r>
        <w:br/>
      </w:r>
      <w:r>
        <w:rPr>
          <w:rFonts w:ascii="Times New Roman"/>
          <w:b w:val="false"/>
          <w:i w:val="false"/>
          <w:color w:val="000000"/>
          <w:sz w:val="28"/>
        </w:rPr>
        <w:t>
      1) дауысты және дауыссыз дыбыстарды дұрыс айту;</w:t>
      </w:r>
      <w:r>
        <w:br/>
      </w:r>
      <w:r>
        <w:rPr>
          <w:rFonts w:ascii="Times New Roman"/>
          <w:b w:val="false"/>
          <w:i w:val="false"/>
          <w:color w:val="000000"/>
          <w:sz w:val="28"/>
        </w:rPr>
        <w:t>
      2) артикуляциялық маториканы жаттықтыру;</w:t>
      </w:r>
      <w:r>
        <w:br/>
      </w:r>
      <w:r>
        <w:rPr>
          <w:rFonts w:ascii="Times New Roman"/>
          <w:b w:val="false"/>
          <w:i w:val="false"/>
          <w:color w:val="000000"/>
          <w:sz w:val="28"/>
        </w:rPr>
        <w:t>
      3) сөздерді дыбыстық құрамына қарай, кеспе әліппенің әріптері мен буындарынан сөз құрай білу;</w:t>
      </w:r>
      <w:r>
        <w:br/>
      </w:r>
      <w:r>
        <w:rPr>
          <w:rFonts w:ascii="Times New Roman"/>
          <w:b w:val="false"/>
          <w:i w:val="false"/>
          <w:color w:val="000000"/>
          <w:sz w:val="28"/>
        </w:rPr>
        <w:t>
      4) қойылған тіл дыбыстарын дұрыс айту;</w:t>
      </w:r>
      <w:r>
        <w:br/>
      </w:r>
      <w:r>
        <w:rPr>
          <w:rFonts w:ascii="Times New Roman"/>
          <w:b w:val="false"/>
          <w:i w:val="false"/>
          <w:color w:val="000000"/>
          <w:sz w:val="28"/>
        </w:rPr>
        <w:t>
      5) әртүрлі дыбыстарға еліктей алу;</w:t>
      </w:r>
      <w:r>
        <w:br/>
      </w:r>
      <w:r>
        <w:rPr>
          <w:rFonts w:ascii="Times New Roman"/>
          <w:b w:val="false"/>
          <w:i w:val="false"/>
          <w:color w:val="000000"/>
          <w:sz w:val="28"/>
        </w:rPr>
        <w:t>
      6) қойылған сұрақтардың мағынасын түсініп, дұрыс, толық жауап беруге үйрету.</w:t>
      </w:r>
    </w:p>
    <w:bookmarkEnd w:id="984"/>
    <w:bookmarkStart w:name="z3584" w:id="985"/>
    <w:p>
      <w:pPr>
        <w:spacing w:after="0"/>
        <w:ind w:left="0"/>
        <w:jc w:val="left"/>
      </w:pPr>
      <w:r>
        <w:rPr>
          <w:rFonts w:ascii="Times New Roman"/>
          <w:b/>
          <w:i w:val="false"/>
          <w:color w:val="000000"/>
        </w:rPr>
        <w:t xml:space="preserve"> 
9. 2 сынып оқушыларының дайындық деңгейіне қойылатын талаптар</w:t>
      </w:r>
    </w:p>
    <w:bookmarkEnd w:id="985"/>
    <w:bookmarkStart w:name="z3585" w:id="986"/>
    <w:p>
      <w:pPr>
        <w:spacing w:after="0"/>
        <w:ind w:left="0"/>
        <w:jc w:val="both"/>
      </w:pPr>
      <w:r>
        <w:rPr>
          <w:rFonts w:ascii="Times New Roman"/>
          <w:b w:val="false"/>
          <w:i w:val="false"/>
          <w:color w:val="000000"/>
          <w:sz w:val="28"/>
        </w:rPr>
        <w:t xml:space="preserve">
      41. Пәндік нәтижелер: </w:t>
      </w:r>
      <w:r>
        <w:br/>
      </w:r>
      <w:r>
        <w:rPr>
          <w:rFonts w:ascii="Times New Roman"/>
          <w:b w:val="false"/>
          <w:i w:val="false"/>
          <w:color w:val="000000"/>
          <w:sz w:val="28"/>
        </w:rPr>
        <w:t>
      1) қысқа мәтіндерді буын жігімен дұрыс оқу;</w:t>
      </w:r>
      <w:r>
        <w:br/>
      </w:r>
      <w:r>
        <w:rPr>
          <w:rFonts w:ascii="Times New Roman"/>
          <w:b w:val="false"/>
          <w:i w:val="false"/>
          <w:color w:val="000000"/>
          <w:sz w:val="28"/>
        </w:rPr>
        <w:t>
      2) шағын ертегілер мен әңгімелерді, тақпақтар мен жұмбақтарды тыңдай және түсіне білу;</w:t>
      </w:r>
      <w:r>
        <w:br/>
      </w:r>
      <w:r>
        <w:rPr>
          <w:rFonts w:ascii="Times New Roman"/>
          <w:b w:val="false"/>
          <w:i w:val="false"/>
          <w:color w:val="000000"/>
          <w:sz w:val="28"/>
        </w:rPr>
        <w:t>
      3) тыңдаған шығармаларды мұғалімнің қойған сұрақтары бойынша және мәтінге сәйкес берілген суреттерді мазмұнына сәйкес әңгімелей білу;</w:t>
      </w:r>
      <w:r>
        <w:br/>
      </w:r>
      <w:r>
        <w:rPr>
          <w:rFonts w:ascii="Times New Roman"/>
          <w:b w:val="false"/>
          <w:i w:val="false"/>
          <w:color w:val="000000"/>
          <w:sz w:val="28"/>
        </w:rPr>
        <w:t>
      4) көлемі шағын 3-5 тақпақты сынып алдында мәнерлеп дұрыс оқу.</w:t>
      </w:r>
      <w:r>
        <w:br/>
      </w:r>
      <w:r>
        <w:rPr>
          <w:rFonts w:ascii="Times New Roman"/>
          <w:b w:val="false"/>
          <w:i w:val="false"/>
          <w:color w:val="000000"/>
          <w:sz w:val="28"/>
        </w:rPr>
        <w:t>
</w:t>
      </w:r>
      <w:r>
        <w:rPr>
          <w:rFonts w:ascii="Times New Roman"/>
          <w:b w:val="false"/>
          <w:i w:val="false"/>
          <w:color w:val="000000"/>
          <w:sz w:val="28"/>
        </w:rPr>
        <w:t xml:space="preserve">
      42. Тұлғалық нәтижелер: </w:t>
      </w:r>
      <w:r>
        <w:br/>
      </w:r>
      <w:r>
        <w:rPr>
          <w:rFonts w:ascii="Times New Roman"/>
          <w:b w:val="false"/>
          <w:i w:val="false"/>
          <w:color w:val="000000"/>
          <w:sz w:val="28"/>
        </w:rPr>
        <w:t>
      1) зияты зақымдалған оқушылардың оқу сабақтарында таным процестерін дамытуға;</w:t>
      </w:r>
      <w:r>
        <w:br/>
      </w:r>
      <w:r>
        <w:rPr>
          <w:rFonts w:ascii="Times New Roman"/>
          <w:b w:val="false"/>
          <w:i w:val="false"/>
          <w:color w:val="000000"/>
          <w:sz w:val="28"/>
        </w:rPr>
        <w:t>
      2) қарым-қатынас жасауға;</w:t>
      </w:r>
      <w:r>
        <w:br/>
      </w:r>
      <w:r>
        <w:rPr>
          <w:rFonts w:ascii="Times New Roman"/>
          <w:b w:val="false"/>
          <w:i w:val="false"/>
          <w:color w:val="000000"/>
          <w:sz w:val="28"/>
        </w:rPr>
        <w:t>
      3) мәтінді талдау және қорытындылау барысында оқушыларға тәрбиелік жағын меңгерту;</w:t>
      </w:r>
      <w:r>
        <w:br/>
      </w:r>
      <w:r>
        <w:rPr>
          <w:rFonts w:ascii="Times New Roman"/>
          <w:b w:val="false"/>
          <w:i w:val="false"/>
          <w:color w:val="000000"/>
          <w:sz w:val="28"/>
        </w:rPr>
        <w:t xml:space="preserve">
      4) тұлғалардың жақсы қасиеттерін бойына сіңіру. </w:t>
      </w:r>
      <w:r>
        <w:br/>
      </w:r>
      <w:r>
        <w:rPr>
          <w:rFonts w:ascii="Times New Roman"/>
          <w:b w:val="false"/>
          <w:i w:val="false"/>
          <w:color w:val="000000"/>
          <w:sz w:val="28"/>
        </w:rPr>
        <w:t>
</w:t>
      </w:r>
      <w:r>
        <w:rPr>
          <w:rFonts w:ascii="Times New Roman"/>
          <w:b w:val="false"/>
          <w:i w:val="false"/>
          <w:color w:val="000000"/>
          <w:sz w:val="28"/>
        </w:rPr>
        <w:t xml:space="preserve">
      43. Жүйелі әрекеттік нәтижелер: </w:t>
      </w:r>
      <w:r>
        <w:br/>
      </w:r>
      <w:r>
        <w:rPr>
          <w:rFonts w:ascii="Times New Roman"/>
          <w:b w:val="false"/>
          <w:i w:val="false"/>
          <w:color w:val="000000"/>
          <w:sz w:val="28"/>
        </w:rPr>
        <w:t>
      1) зияты зақымдалған оқушыларды өздігінен кітап оқуға ынтасын, қызығушылығын арттыру және ұйымдастыру;</w:t>
      </w:r>
      <w:r>
        <w:br/>
      </w:r>
      <w:r>
        <w:rPr>
          <w:rFonts w:ascii="Times New Roman"/>
          <w:b w:val="false"/>
          <w:i w:val="false"/>
          <w:color w:val="000000"/>
          <w:sz w:val="28"/>
        </w:rPr>
        <w:t>
      2) арнайы (түзету) мектепте әдеби кітаптарды оқыту кезінде сүйіспеншілік, ұжым, тұрақтылық, адалдық, еңбек сүйгіштік сияқты адамгершілік қасиеттерін меңгерту.</w:t>
      </w:r>
    </w:p>
    <w:bookmarkEnd w:id="986"/>
    <w:bookmarkStart w:name="z3588" w:id="987"/>
    <w:p>
      <w:pPr>
        <w:spacing w:after="0"/>
        <w:ind w:left="0"/>
        <w:jc w:val="left"/>
      </w:pPr>
      <w:r>
        <w:rPr>
          <w:rFonts w:ascii="Times New Roman"/>
          <w:b/>
          <w:i w:val="false"/>
          <w:color w:val="000000"/>
        </w:rPr>
        <w:t xml:space="preserve"> 
10. 3 сынып оқушыларының дайындық деңгейіне қойылатын талаптар</w:t>
      </w:r>
    </w:p>
    <w:bookmarkEnd w:id="987"/>
    <w:bookmarkStart w:name="z3589" w:id="988"/>
    <w:p>
      <w:pPr>
        <w:spacing w:after="0"/>
        <w:ind w:left="0"/>
        <w:jc w:val="both"/>
      </w:pPr>
      <w:r>
        <w:rPr>
          <w:rFonts w:ascii="Times New Roman"/>
          <w:b w:val="false"/>
          <w:i w:val="false"/>
          <w:color w:val="000000"/>
          <w:sz w:val="28"/>
        </w:rPr>
        <w:t xml:space="preserve">
      44. Пәндік нәтижелер: </w:t>
      </w:r>
      <w:r>
        <w:br/>
      </w:r>
      <w:r>
        <w:rPr>
          <w:rFonts w:ascii="Times New Roman"/>
          <w:b w:val="false"/>
          <w:i w:val="false"/>
          <w:color w:val="000000"/>
          <w:sz w:val="28"/>
        </w:rPr>
        <w:t>
      1) қысқа мәтіндерді буын және тұтас дұрыс және түсініп оқу;</w:t>
      </w:r>
      <w:r>
        <w:br/>
      </w:r>
      <w:r>
        <w:rPr>
          <w:rFonts w:ascii="Times New Roman"/>
          <w:b w:val="false"/>
          <w:i w:val="false"/>
          <w:color w:val="000000"/>
          <w:sz w:val="28"/>
        </w:rPr>
        <w:t>
      2) шағын ертегілер мен әңгімелерді тыңдай және түсіне білу;</w:t>
      </w:r>
      <w:r>
        <w:br/>
      </w:r>
      <w:r>
        <w:rPr>
          <w:rFonts w:ascii="Times New Roman"/>
          <w:b w:val="false"/>
          <w:i w:val="false"/>
          <w:color w:val="000000"/>
          <w:sz w:val="28"/>
        </w:rPr>
        <w:t>
      3) қысқа өлеңдер мен жұмбақтарды жатқа білу;</w:t>
      </w:r>
      <w:r>
        <w:br/>
      </w:r>
      <w:r>
        <w:rPr>
          <w:rFonts w:ascii="Times New Roman"/>
          <w:b w:val="false"/>
          <w:i w:val="false"/>
          <w:color w:val="000000"/>
          <w:sz w:val="28"/>
        </w:rPr>
        <w:t>
      4) тыңдаған шығармаларды мұғалімнің қойған сұрақтары бойынша және мәтінге сәйкес берілген суреттерді мазмұнына сәйкес әңгімелей білу;</w:t>
      </w:r>
      <w:r>
        <w:br/>
      </w:r>
      <w:r>
        <w:rPr>
          <w:rFonts w:ascii="Times New Roman"/>
          <w:b w:val="false"/>
          <w:i w:val="false"/>
          <w:color w:val="000000"/>
          <w:sz w:val="28"/>
        </w:rPr>
        <w:t>
      5) көлемі шағын 3-5 тақпақты сынып алдында мәнерлеп дұрыс оқу.</w:t>
      </w:r>
      <w:r>
        <w:br/>
      </w:r>
      <w:r>
        <w:rPr>
          <w:rFonts w:ascii="Times New Roman"/>
          <w:b w:val="false"/>
          <w:i w:val="false"/>
          <w:color w:val="000000"/>
          <w:sz w:val="28"/>
        </w:rPr>
        <w:t>
</w:t>
      </w:r>
      <w:r>
        <w:rPr>
          <w:rFonts w:ascii="Times New Roman"/>
          <w:b w:val="false"/>
          <w:i w:val="false"/>
          <w:color w:val="000000"/>
          <w:sz w:val="28"/>
        </w:rPr>
        <w:t xml:space="preserve">
      45. Тұлғалық нәтижелер: </w:t>
      </w:r>
      <w:r>
        <w:br/>
      </w:r>
      <w:r>
        <w:rPr>
          <w:rFonts w:ascii="Times New Roman"/>
          <w:b w:val="false"/>
          <w:i w:val="false"/>
          <w:color w:val="000000"/>
          <w:sz w:val="28"/>
        </w:rPr>
        <w:t>
      1) зияты зақымдалған оқушылардың оқу сабақтарында таным процестерін дамытуға, қарым-қатынас жасауға;</w:t>
      </w:r>
      <w:r>
        <w:br/>
      </w:r>
      <w:r>
        <w:rPr>
          <w:rFonts w:ascii="Times New Roman"/>
          <w:b w:val="false"/>
          <w:i w:val="false"/>
          <w:color w:val="000000"/>
          <w:sz w:val="28"/>
        </w:rPr>
        <w:t>
      2) мәтінді талдау және қорытындылау барысында оқушыларға тәрбиелік жағын меңгерту;</w:t>
      </w:r>
      <w:r>
        <w:br/>
      </w:r>
      <w:r>
        <w:rPr>
          <w:rFonts w:ascii="Times New Roman"/>
          <w:b w:val="false"/>
          <w:i w:val="false"/>
          <w:color w:val="000000"/>
          <w:sz w:val="28"/>
        </w:rPr>
        <w:t>
      3) тұлғалардың жақсы қасиеттерін бойына сіңіру;</w:t>
      </w:r>
      <w:r>
        <w:br/>
      </w:r>
      <w:r>
        <w:rPr>
          <w:rFonts w:ascii="Times New Roman"/>
          <w:b w:val="false"/>
          <w:i w:val="false"/>
          <w:color w:val="000000"/>
          <w:sz w:val="28"/>
        </w:rPr>
        <w:t>
      4) елін ерлікпен қорғағандар және бейбітшілік жолындағы үлгі істерін;</w:t>
      </w:r>
      <w:r>
        <w:br/>
      </w:r>
      <w:r>
        <w:rPr>
          <w:rFonts w:ascii="Times New Roman"/>
          <w:b w:val="false"/>
          <w:i w:val="false"/>
          <w:color w:val="000000"/>
          <w:sz w:val="28"/>
        </w:rPr>
        <w:t xml:space="preserve">
      5) шынайы жолдастық пен достық, ержүрек те адал ниетті адамдардың қасиеттеріне еліктету. </w:t>
      </w:r>
      <w:r>
        <w:br/>
      </w:r>
      <w:r>
        <w:rPr>
          <w:rFonts w:ascii="Times New Roman"/>
          <w:b w:val="false"/>
          <w:i w:val="false"/>
          <w:color w:val="000000"/>
          <w:sz w:val="28"/>
        </w:rPr>
        <w:t>
</w:t>
      </w:r>
      <w:r>
        <w:rPr>
          <w:rFonts w:ascii="Times New Roman"/>
          <w:b w:val="false"/>
          <w:i w:val="false"/>
          <w:color w:val="000000"/>
          <w:sz w:val="28"/>
        </w:rPr>
        <w:t xml:space="preserve">
      46. Жүйелі әрекеттік нәтижелер: </w:t>
      </w:r>
      <w:r>
        <w:br/>
      </w:r>
      <w:r>
        <w:rPr>
          <w:rFonts w:ascii="Times New Roman"/>
          <w:b w:val="false"/>
          <w:i w:val="false"/>
          <w:color w:val="000000"/>
          <w:sz w:val="28"/>
        </w:rPr>
        <w:t>
      1) зияты зақымдалған оқушыларды өздігінен кітап оқуға ынтасын, қызығушылығын арттыру және ұйымдастыру;</w:t>
      </w:r>
      <w:r>
        <w:br/>
      </w:r>
      <w:r>
        <w:rPr>
          <w:rFonts w:ascii="Times New Roman"/>
          <w:b w:val="false"/>
          <w:i w:val="false"/>
          <w:color w:val="000000"/>
          <w:sz w:val="28"/>
        </w:rPr>
        <w:t>
      2) арнайы (түзету) мектепте әдеби кітаптарды оқыту кезінде сүйіспеншілік, ұжым, тұрақтылық, адалдық, еңбексүйгіштік сияқты адамгершілік қасиеттерін меңгерту.</w:t>
      </w:r>
    </w:p>
    <w:bookmarkEnd w:id="988"/>
    <w:bookmarkStart w:name="z3592" w:id="989"/>
    <w:p>
      <w:pPr>
        <w:spacing w:after="0"/>
        <w:ind w:left="0"/>
        <w:jc w:val="left"/>
      </w:pPr>
      <w:r>
        <w:rPr>
          <w:rFonts w:ascii="Times New Roman"/>
          <w:b/>
          <w:i w:val="false"/>
          <w:color w:val="000000"/>
        </w:rPr>
        <w:t xml:space="preserve"> 
11. 4 сынып оқушыларының дайындық деңгейіне қойылатын талаптар</w:t>
      </w:r>
    </w:p>
    <w:bookmarkEnd w:id="989"/>
    <w:bookmarkStart w:name="z3593" w:id="990"/>
    <w:p>
      <w:pPr>
        <w:spacing w:after="0"/>
        <w:ind w:left="0"/>
        <w:jc w:val="both"/>
      </w:pPr>
      <w:r>
        <w:rPr>
          <w:rFonts w:ascii="Times New Roman"/>
          <w:b w:val="false"/>
          <w:i w:val="false"/>
          <w:color w:val="000000"/>
          <w:sz w:val="28"/>
        </w:rPr>
        <w:t>
      47. Пәндік нәтижелер:</w:t>
      </w:r>
      <w:r>
        <w:br/>
      </w:r>
      <w:r>
        <w:rPr>
          <w:rFonts w:ascii="Times New Roman"/>
          <w:b w:val="false"/>
          <w:i w:val="false"/>
          <w:color w:val="000000"/>
          <w:sz w:val="28"/>
        </w:rPr>
        <w:t>
      1) мазмұны жеңіл, көлемі шағын әңгімелерді, өлеңдерді, ертегілерді - дұрыс, жылдам, түсініп және мәнерлеп оқу;</w:t>
      </w:r>
      <w:r>
        <w:br/>
      </w:r>
      <w:r>
        <w:rPr>
          <w:rFonts w:ascii="Times New Roman"/>
          <w:b w:val="false"/>
          <w:i w:val="false"/>
          <w:color w:val="000000"/>
          <w:sz w:val="28"/>
        </w:rPr>
        <w:t>
      2) тыңдаған шығармаларды мұғалімнің қойған сұрақтары бойынша және мәтінге сәйкес берілген суреттерді мазмұнына сәйкес әңгімелей білу;</w:t>
      </w:r>
      <w:r>
        <w:br/>
      </w:r>
      <w:r>
        <w:rPr>
          <w:rFonts w:ascii="Times New Roman"/>
          <w:b w:val="false"/>
          <w:i w:val="false"/>
          <w:color w:val="000000"/>
          <w:sz w:val="28"/>
        </w:rPr>
        <w:t>
      3) сөздерді тұтас дауыстап және іштей мағынасын түсініп оқуға үйрету.</w:t>
      </w:r>
      <w:r>
        <w:br/>
      </w:r>
      <w:r>
        <w:rPr>
          <w:rFonts w:ascii="Times New Roman"/>
          <w:b w:val="false"/>
          <w:i w:val="false"/>
          <w:color w:val="000000"/>
          <w:sz w:val="28"/>
        </w:rPr>
        <w:t>
</w:t>
      </w:r>
      <w:r>
        <w:rPr>
          <w:rFonts w:ascii="Times New Roman"/>
          <w:b w:val="false"/>
          <w:i w:val="false"/>
          <w:color w:val="000000"/>
          <w:sz w:val="28"/>
        </w:rPr>
        <w:t xml:space="preserve">
      48. Тұлғалық нәтижелер: </w:t>
      </w:r>
      <w:r>
        <w:br/>
      </w:r>
      <w:r>
        <w:rPr>
          <w:rFonts w:ascii="Times New Roman"/>
          <w:b w:val="false"/>
          <w:i w:val="false"/>
          <w:color w:val="000000"/>
          <w:sz w:val="28"/>
        </w:rPr>
        <w:t>
      1) зияты зақымдалған оқушылардың оқу сабақтарында балалардың мектептегі өмірі, борышы мен міндеттері, халқымыздың ертедегі тұрмысы туралы мәліметтер, түрлі мерекелер, Ұлы отан соғыс жылдарында көрсеткен ерліктер, балалардың істері, жолдастық, қайырымдылық, балалардың үлкендерге тигізер көмегі, халықтар арасындағы достық, ынтымақтастық, жыл мезгілдеріне қатысты табиғаттағы адамдардың еңбек әрекеттеріндегі өзгерістер, жануарлар мен өсімдіктер дүниесіндегі өзгерістер туралы өлеңдер мен шығармаларды балалардың бойына сіңіру.</w:t>
      </w:r>
      <w:r>
        <w:br/>
      </w:r>
      <w:r>
        <w:rPr>
          <w:rFonts w:ascii="Times New Roman"/>
          <w:b w:val="false"/>
          <w:i w:val="false"/>
          <w:color w:val="000000"/>
          <w:sz w:val="28"/>
        </w:rPr>
        <w:t>
</w:t>
      </w:r>
      <w:r>
        <w:rPr>
          <w:rFonts w:ascii="Times New Roman"/>
          <w:b w:val="false"/>
          <w:i w:val="false"/>
          <w:color w:val="000000"/>
          <w:sz w:val="28"/>
        </w:rPr>
        <w:t>
      49. Жүйелі әрекеттік нәтижелер:</w:t>
      </w:r>
      <w:r>
        <w:br/>
      </w:r>
      <w:r>
        <w:rPr>
          <w:rFonts w:ascii="Times New Roman"/>
          <w:b w:val="false"/>
          <w:i w:val="false"/>
          <w:color w:val="000000"/>
          <w:sz w:val="28"/>
        </w:rPr>
        <w:t>
      1) зиятында ауытқуы бар оқушыларды өздігінен кітап оқуға ынтасын, қызығушылығын арттыру;</w:t>
      </w:r>
      <w:r>
        <w:br/>
      </w:r>
      <w:r>
        <w:rPr>
          <w:rFonts w:ascii="Times New Roman"/>
          <w:b w:val="false"/>
          <w:i w:val="false"/>
          <w:color w:val="000000"/>
          <w:sz w:val="28"/>
        </w:rPr>
        <w:t>
      2) жаңғырту және ұйымдастыру;</w:t>
      </w:r>
      <w:r>
        <w:br/>
      </w:r>
      <w:r>
        <w:rPr>
          <w:rFonts w:ascii="Times New Roman"/>
          <w:b w:val="false"/>
          <w:i w:val="false"/>
          <w:color w:val="000000"/>
          <w:sz w:val="28"/>
        </w:rPr>
        <w:t>
      3) арнайы (түзету) мектепте әдеби кітаптарды оқыту кезінде сүйіспеншілік, қарым-қатынас, ұжым, тұрақтылық, адалдық, еңбексүйгіштік сияқты адамгершілік қасиеттерін меңгерту.</w:t>
      </w:r>
    </w:p>
    <w:bookmarkEnd w:id="990"/>
    <w:bookmarkStart w:name="z3596" w:id="9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56–қосымша </w:t>
      </w:r>
    </w:p>
    <w:bookmarkEnd w:id="99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161-қосымша</w:t>
      </w:r>
    </w:p>
    <w:bookmarkStart w:name="z3597" w:id="992"/>
    <w:p>
      <w:pPr>
        <w:spacing w:after="0"/>
        <w:ind w:left="0"/>
        <w:jc w:val="left"/>
      </w:pPr>
      <w:r>
        <w:rPr>
          <w:rFonts w:ascii="Times New Roman"/>
          <w:b/>
          <w:i w:val="false"/>
          <w:color w:val="000000"/>
        </w:rPr>
        <w:t xml:space="preserve"> 
Жеңіл ақыл-ой кемістігі бар оқушыларға арналған бастауыш</w:t>
      </w:r>
      <w:r>
        <w:br/>
      </w:r>
      <w:r>
        <w:rPr>
          <w:rFonts w:ascii="Times New Roman"/>
          <w:b/>
          <w:i w:val="false"/>
          <w:color w:val="000000"/>
        </w:rPr>
        <w:t>
білім беру деңгейінің 2-4 сыныптары үшін «Қазақ тілі»</w:t>
      </w:r>
      <w:r>
        <w:br/>
      </w:r>
      <w:r>
        <w:rPr>
          <w:rFonts w:ascii="Times New Roman"/>
          <w:b/>
          <w:i w:val="false"/>
          <w:color w:val="000000"/>
        </w:rPr>
        <w:t>
пәнінен типтік оқу бағдарламасы</w:t>
      </w:r>
      <w:r>
        <w:br/>
      </w:r>
      <w:r>
        <w:rPr>
          <w:rFonts w:ascii="Times New Roman"/>
          <w:b/>
          <w:i w:val="false"/>
          <w:color w:val="000000"/>
        </w:rPr>
        <w:t>
(оқыту қазақ тілде емес мектептер үшін)</w:t>
      </w:r>
    </w:p>
    <w:bookmarkEnd w:id="992"/>
    <w:bookmarkStart w:name="z3598" w:id="993"/>
    <w:p>
      <w:pPr>
        <w:spacing w:after="0"/>
        <w:ind w:left="0"/>
        <w:jc w:val="left"/>
      </w:pPr>
      <w:r>
        <w:rPr>
          <w:rFonts w:ascii="Times New Roman"/>
          <w:b/>
          <w:i w:val="false"/>
          <w:color w:val="000000"/>
        </w:rPr>
        <w:t xml:space="preserve"> 
1. Түсінік хат</w:t>
      </w:r>
    </w:p>
    <w:bookmarkEnd w:id="993"/>
    <w:bookmarkStart w:name="z3599" w:id="994"/>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Бағдарлама өзге тілде білім алатын бастауыш сынып оқушыларының, қазақ тілде сөйлесу әрекеті арқылы мәдениетаралық қатынас құралы ретінде меңгерулерін көздейді.</w:t>
      </w:r>
      <w:r>
        <w:br/>
      </w:r>
      <w:r>
        <w:rPr>
          <w:rFonts w:ascii="Times New Roman"/>
          <w:b w:val="false"/>
          <w:i w:val="false"/>
          <w:color w:val="000000"/>
          <w:sz w:val="28"/>
        </w:rPr>
        <w:t>
</w:t>
      </w:r>
      <w:r>
        <w:rPr>
          <w:rFonts w:ascii="Times New Roman"/>
          <w:b w:val="false"/>
          <w:i w:val="false"/>
          <w:color w:val="000000"/>
          <w:sz w:val="28"/>
        </w:rPr>
        <w:t>
      3. Орыс тілінде жүретін көмекші мектептердегі қазақ тілі пәні бағдарламаға сәйкес екінші сыныптан басталады. Қазақ тілін бұл мектептерде оқытудың негізгі мақсаты – қарапайым түрде күнделікті тұрмысқа, оқуға қатысты тақырыптар мөлшерінде оқушылардың ауызекі сөйлесу, түсіну, өз ойын қазақ тілінде жеткізе білу дағдыларын дамыту және әлеуметтік ортада қарым-қатынас жасауға қажетті сөйлеу дағдыларын қалыптастыру.</w:t>
      </w:r>
      <w:r>
        <w:br/>
      </w:r>
      <w:r>
        <w:rPr>
          <w:rFonts w:ascii="Times New Roman"/>
          <w:b w:val="false"/>
          <w:i w:val="false"/>
          <w:color w:val="000000"/>
          <w:sz w:val="28"/>
        </w:rPr>
        <w:t>
</w:t>
      </w:r>
      <w:r>
        <w:rPr>
          <w:rFonts w:ascii="Times New Roman"/>
          <w:b w:val="false"/>
          <w:i w:val="false"/>
          <w:color w:val="000000"/>
          <w:sz w:val="28"/>
        </w:rPr>
        <w:t>
      4. Қазақ тілі сабақтары нәтижелі болу үшін оқыту барысында төменде берілген негізгі міндеттерді түсініп, жүзеге асыру қажет.</w:t>
      </w:r>
      <w:r>
        <w:br/>
      </w:r>
      <w:r>
        <w:rPr>
          <w:rFonts w:ascii="Times New Roman"/>
          <w:b w:val="false"/>
          <w:i w:val="false"/>
          <w:color w:val="000000"/>
          <w:sz w:val="28"/>
        </w:rPr>
        <w:t>
</w:t>
      </w:r>
      <w:r>
        <w:rPr>
          <w:rFonts w:ascii="Times New Roman"/>
          <w:b w:val="false"/>
          <w:i w:val="false"/>
          <w:color w:val="000000"/>
          <w:sz w:val="28"/>
        </w:rPr>
        <w:t>
      5. Тәрбиелеу және баланың жалпы танымдық үрдістерін дамыту саласындағы міндеттер.</w:t>
      </w:r>
      <w:r>
        <w:br/>
      </w:r>
      <w:r>
        <w:rPr>
          <w:rFonts w:ascii="Times New Roman"/>
          <w:b w:val="false"/>
          <w:i w:val="false"/>
          <w:color w:val="000000"/>
          <w:sz w:val="28"/>
        </w:rPr>
        <w:t>
</w:t>
      </w:r>
      <w:r>
        <w:rPr>
          <w:rFonts w:ascii="Times New Roman"/>
          <w:b w:val="false"/>
          <w:i w:val="false"/>
          <w:color w:val="000000"/>
          <w:sz w:val="28"/>
        </w:rPr>
        <w:t>
      6. Оқушылардың интернационалдық, патриоттық, Отанға деген сүйіспеншілік сезімдерін қалыптастыру, дамыту. Сабақта жаңа сөздерді өту барысында негізгі ұғымдар мен құбылыстарды таныстыра отырып, балалардың жалпы ой-өрісін, танымдық қабілеттерін (зейінін, есте сақтауын), сөйлеу белсенділігін дамыту.</w:t>
      </w:r>
      <w:r>
        <w:br/>
      </w:r>
      <w:r>
        <w:rPr>
          <w:rFonts w:ascii="Times New Roman"/>
          <w:b w:val="false"/>
          <w:i w:val="false"/>
          <w:color w:val="000000"/>
          <w:sz w:val="28"/>
        </w:rPr>
        <w:t>
</w:t>
      </w:r>
      <w:r>
        <w:rPr>
          <w:rFonts w:ascii="Times New Roman"/>
          <w:b w:val="false"/>
          <w:i w:val="false"/>
          <w:color w:val="000000"/>
          <w:sz w:val="28"/>
        </w:rPr>
        <w:t>
      7. Қазақ тілі фонетикасын игеру саласындағы міндеттер: қазақ тіліндегі дыбыстарды жеке, сөзде, сөйлемде дұрыс айтуға дағдыландыру. Қазақ тіліне тән үндестік заңын практикалық түрде игеру, жуан, жіңішке дыбыстарды ажырата білу.</w:t>
      </w:r>
      <w:r>
        <w:br/>
      </w:r>
      <w:r>
        <w:rPr>
          <w:rFonts w:ascii="Times New Roman"/>
          <w:b w:val="false"/>
          <w:i w:val="false"/>
          <w:color w:val="000000"/>
          <w:sz w:val="28"/>
        </w:rPr>
        <w:t>
</w:t>
      </w:r>
      <w:r>
        <w:rPr>
          <w:rFonts w:ascii="Times New Roman"/>
          <w:b w:val="false"/>
          <w:i w:val="false"/>
          <w:color w:val="000000"/>
          <w:sz w:val="28"/>
        </w:rPr>
        <w:t>
      8. Сөз қорын дамыту саласындағы міндеттер: тақырыптар бойынша қазақша сөз қорын заттың атын, сынын, қимылын білдіретін сөздермен толықтыру, молайту. Жаңа сөздердің мағынасын түсіну, мағынасы бойынша топтастыру. Сөздік қорын молайтуда аударма және түсіндірме сөздіктерді пайдалана білуге үйрету.</w:t>
      </w:r>
      <w:r>
        <w:br/>
      </w:r>
      <w:r>
        <w:rPr>
          <w:rFonts w:ascii="Times New Roman"/>
          <w:b w:val="false"/>
          <w:i w:val="false"/>
          <w:color w:val="000000"/>
          <w:sz w:val="28"/>
        </w:rPr>
        <w:t>
</w:t>
      </w:r>
      <w:r>
        <w:rPr>
          <w:rFonts w:ascii="Times New Roman"/>
          <w:b w:val="false"/>
          <w:i w:val="false"/>
          <w:color w:val="000000"/>
          <w:sz w:val="28"/>
        </w:rPr>
        <w:t>
      9. Қазақ тілі грамматикасын игеру саласындағы міндеттер: көптік жалғауларды пайдалану арқылы заттың көпше түрлерін анықтау, түсіну, қолдану дағдыларын қалыптастыру. Зат есім қосымшаларының, септік жалғаулардың мағынасын түсіну: түбір + қосымша үлгілерін практикалық түрде меңгеру. Есімдіктің шағына, жағына қарай етістікті өзгерте білуге, мағынасын түсініп қолдана білуге үйрету. Сөз жасау және сөйлем құрау, мағынасын кеңейту дағдыларын қалыптастыру. Сабақта өтілген сөздерді, сөйлемді қарапайым орфографиялық, пунктуациялық ережелерді сақтай отырып, оқу, жаза білу.</w:t>
      </w:r>
      <w:r>
        <w:br/>
      </w:r>
      <w:r>
        <w:rPr>
          <w:rFonts w:ascii="Times New Roman"/>
          <w:b w:val="false"/>
          <w:i w:val="false"/>
          <w:color w:val="000000"/>
          <w:sz w:val="28"/>
        </w:rPr>
        <w:t>
</w:t>
      </w:r>
      <w:r>
        <w:rPr>
          <w:rFonts w:ascii="Times New Roman"/>
          <w:b w:val="false"/>
          <w:i w:val="false"/>
          <w:color w:val="000000"/>
          <w:sz w:val="28"/>
        </w:rPr>
        <w:t>
      10. Байланыстырып сөйлеу: диалогтік және монологтік сөйлеу (ауызекі, жазба тіл) дағдыларын қалыптастыру. Беріліген сұраққа жауап бере білу, сұрақ қоя білу, бірнеше сөйлемдерден шағын мәтін ққрастыру, қарапайым тақырып бойынша өз ойын жеткізе білуге үйрету. Қазақ тіліндегі жарнамаларды, іс-қағаздарын, мәтіндерді оқып, түсінуге машықтандыру. Қазақ тілі этикасына байланысты сөйлеу мәдениетін меңгеру.</w:t>
      </w:r>
      <w:r>
        <w:br/>
      </w:r>
      <w:r>
        <w:rPr>
          <w:rFonts w:ascii="Times New Roman"/>
          <w:b w:val="false"/>
          <w:i w:val="false"/>
          <w:color w:val="000000"/>
          <w:sz w:val="28"/>
        </w:rPr>
        <w:t>
</w:t>
      </w:r>
      <w:r>
        <w:rPr>
          <w:rFonts w:ascii="Times New Roman"/>
          <w:b w:val="false"/>
          <w:i w:val="false"/>
          <w:color w:val="000000"/>
          <w:sz w:val="28"/>
        </w:rPr>
        <w:t>
      11. Бұл бағдарлама төмендегі қағидаларды басшылыққа ала отырып құрастырылды:</w:t>
      </w:r>
      <w:r>
        <w:br/>
      </w:r>
      <w:r>
        <w:rPr>
          <w:rFonts w:ascii="Times New Roman"/>
          <w:b w:val="false"/>
          <w:i w:val="false"/>
          <w:color w:val="000000"/>
          <w:sz w:val="28"/>
        </w:rPr>
        <w:t>
      1) көмекші мектеп оқушыларының танымдық үрдістерінің даму ерекшеліктерін ескерту;</w:t>
      </w:r>
      <w:r>
        <w:br/>
      </w:r>
      <w:r>
        <w:rPr>
          <w:rFonts w:ascii="Times New Roman"/>
          <w:b w:val="false"/>
          <w:i w:val="false"/>
          <w:color w:val="000000"/>
          <w:sz w:val="28"/>
        </w:rPr>
        <w:t>
      2) қарым-қатынас жасауға белсендіретін тақырыптар алу;</w:t>
      </w:r>
      <w:r>
        <w:br/>
      </w:r>
      <w:r>
        <w:rPr>
          <w:rFonts w:ascii="Times New Roman"/>
          <w:b w:val="false"/>
          <w:i w:val="false"/>
          <w:color w:val="000000"/>
          <w:sz w:val="28"/>
        </w:rPr>
        <w:t>
      3) сөйлеу мен таным әрекеттерін түзете отырып, дамыту, оқыту;</w:t>
      </w:r>
      <w:r>
        <w:br/>
      </w:r>
      <w:r>
        <w:rPr>
          <w:rFonts w:ascii="Times New Roman"/>
          <w:b w:val="false"/>
          <w:i w:val="false"/>
          <w:color w:val="000000"/>
          <w:sz w:val="28"/>
        </w:rPr>
        <w:t>
      4) ауызша қарым-қатынас жасау дағдыларын меңгеру;</w:t>
      </w:r>
      <w:r>
        <w:br/>
      </w:r>
      <w:r>
        <w:rPr>
          <w:rFonts w:ascii="Times New Roman"/>
          <w:b w:val="false"/>
          <w:i w:val="false"/>
          <w:color w:val="000000"/>
          <w:sz w:val="28"/>
        </w:rPr>
        <w:t>
      5) сөздік материалдарды жүйелеу;</w:t>
      </w:r>
      <w:r>
        <w:br/>
      </w:r>
      <w:r>
        <w:rPr>
          <w:rFonts w:ascii="Times New Roman"/>
          <w:b w:val="false"/>
          <w:i w:val="false"/>
          <w:color w:val="000000"/>
          <w:sz w:val="28"/>
        </w:rPr>
        <w:t>
      6) сөйлеу үлгілерін (модульді) кеңінен пайдалану арқылы қазақ тілінде сөйлеу дағдыларын меңгеру;</w:t>
      </w:r>
      <w:r>
        <w:br/>
      </w:r>
      <w:r>
        <w:rPr>
          <w:rFonts w:ascii="Times New Roman"/>
          <w:b w:val="false"/>
          <w:i w:val="false"/>
          <w:color w:val="000000"/>
          <w:sz w:val="28"/>
        </w:rPr>
        <w:t>
      7) қарым-қатынас жасау қызметінің барлық түрлерін (тыңдау, сөйлеу, оқу, жазу) дамыту;</w:t>
      </w:r>
      <w:r>
        <w:br/>
      </w:r>
      <w:r>
        <w:rPr>
          <w:rFonts w:ascii="Times New Roman"/>
          <w:b w:val="false"/>
          <w:i w:val="false"/>
          <w:color w:val="000000"/>
          <w:sz w:val="28"/>
        </w:rPr>
        <w:t>
      8) практикалық оқыту әдістерін кеңінен қолдану.</w:t>
      </w:r>
      <w:r>
        <w:br/>
      </w:r>
      <w:r>
        <w:rPr>
          <w:rFonts w:ascii="Times New Roman"/>
          <w:b w:val="false"/>
          <w:i w:val="false"/>
          <w:color w:val="000000"/>
          <w:sz w:val="28"/>
        </w:rPr>
        <w:t>
</w:t>
      </w:r>
      <w:r>
        <w:rPr>
          <w:rFonts w:ascii="Times New Roman"/>
          <w:b w:val="false"/>
          <w:i w:val="false"/>
          <w:color w:val="000000"/>
          <w:sz w:val="28"/>
        </w:rPr>
        <w:t>
      12. «Қазақ тілі» пәнінің білімдік, тәрбиелік міндеттері келесі пәндермен тығыз байланыста іске асырылады:</w:t>
      </w:r>
      <w:r>
        <w:br/>
      </w:r>
      <w:r>
        <w:rPr>
          <w:rFonts w:ascii="Times New Roman"/>
          <w:b w:val="false"/>
          <w:i w:val="false"/>
          <w:color w:val="000000"/>
          <w:sz w:val="28"/>
        </w:rPr>
        <w:t>
      1) «Оқу және тіл дамыту» пәнімен: оқулықта берілген мәтіндерді меңгеру негізінде танымдық ерекшеліктеріне сай өз ойын жеткізуге дағдыланады; қазақ халқының мәдениетін құрметтеуге тәрбиеленеді;</w:t>
      </w:r>
      <w:r>
        <w:br/>
      </w:r>
      <w:r>
        <w:rPr>
          <w:rFonts w:ascii="Times New Roman"/>
          <w:b w:val="false"/>
          <w:i w:val="false"/>
          <w:color w:val="000000"/>
          <w:sz w:val="28"/>
        </w:rPr>
        <w:t>
      2) «Қазақ тілі» пәнінің білімдік, тәрбиелік міндеттері келесі пәндермен тығыз байланыста іске асырылады;</w:t>
      </w:r>
      <w:r>
        <w:br/>
      </w:r>
      <w:r>
        <w:rPr>
          <w:rFonts w:ascii="Times New Roman"/>
          <w:b w:val="false"/>
          <w:i w:val="false"/>
          <w:color w:val="000000"/>
          <w:sz w:val="28"/>
        </w:rPr>
        <w:t>
      3) «Бейнелеу өнері», «Музыка – ән- күй» пәндерін өту барысында эстетикалық талғамы дамиды, ойлау қабылдау, ауызша сөйлеу тілі дамиды;</w:t>
      </w:r>
      <w:r>
        <w:br/>
      </w:r>
      <w:r>
        <w:rPr>
          <w:rFonts w:ascii="Times New Roman"/>
          <w:b w:val="false"/>
          <w:i w:val="false"/>
          <w:color w:val="000000"/>
          <w:sz w:val="28"/>
        </w:rPr>
        <w:t>
      4) «Математика» пәнімен: мәтіндерді қабылдау, түсіну, логикалық ойлау қабілеті дамиды;</w:t>
      </w:r>
      <w:r>
        <w:br/>
      </w:r>
      <w:r>
        <w:rPr>
          <w:rFonts w:ascii="Times New Roman"/>
          <w:b w:val="false"/>
          <w:i w:val="false"/>
          <w:color w:val="000000"/>
          <w:sz w:val="28"/>
        </w:rPr>
        <w:t>
      5) «Айналамен таныстыру» пәнімен: мәтіндерді оқу арқылы қоршаған орта туралы мағлұматтар алады, табиғатты қорғауға, аялауға үйренеді;</w:t>
      </w:r>
      <w:r>
        <w:br/>
      </w:r>
      <w:r>
        <w:rPr>
          <w:rFonts w:ascii="Times New Roman"/>
          <w:b w:val="false"/>
          <w:i w:val="false"/>
          <w:color w:val="000000"/>
          <w:sz w:val="28"/>
        </w:rPr>
        <w:t>
      6) «Әлеуметтік бейімдеу және еңбекке баулу» пәнімен: әлеуметтік ортаға бейімдеу, еңбектің өмірдегі маңыздылығын түсініп біледі.</w:t>
      </w:r>
      <w:r>
        <w:br/>
      </w:r>
      <w:r>
        <w:rPr>
          <w:rFonts w:ascii="Times New Roman"/>
          <w:b w:val="false"/>
          <w:i w:val="false"/>
          <w:color w:val="000000"/>
          <w:sz w:val="28"/>
        </w:rPr>
        <w:t>
</w:t>
      </w:r>
      <w:r>
        <w:rPr>
          <w:rFonts w:ascii="Times New Roman"/>
          <w:b w:val="false"/>
          <w:i w:val="false"/>
          <w:color w:val="000000"/>
          <w:sz w:val="28"/>
        </w:rPr>
        <w:t>
      13. Пәнді оқыту жүктемесінің көлемі:</w:t>
      </w:r>
      <w:r>
        <w:br/>
      </w:r>
      <w:r>
        <w:rPr>
          <w:rFonts w:ascii="Times New Roman"/>
          <w:b w:val="false"/>
          <w:i w:val="false"/>
          <w:color w:val="000000"/>
          <w:sz w:val="28"/>
        </w:rPr>
        <w:t>
      1) 2 сынып – 2 сағат, барлығы 68 сағат;</w:t>
      </w:r>
      <w:r>
        <w:br/>
      </w:r>
      <w:r>
        <w:rPr>
          <w:rFonts w:ascii="Times New Roman"/>
          <w:b w:val="false"/>
          <w:i w:val="false"/>
          <w:color w:val="000000"/>
          <w:sz w:val="28"/>
        </w:rPr>
        <w:t>
      2) 3 сынып – 2 сағат, барлығы 68 сағат;</w:t>
      </w:r>
      <w:r>
        <w:br/>
      </w:r>
      <w:r>
        <w:rPr>
          <w:rFonts w:ascii="Times New Roman"/>
          <w:b w:val="false"/>
          <w:i w:val="false"/>
          <w:color w:val="000000"/>
          <w:sz w:val="28"/>
        </w:rPr>
        <w:t>
      3) 4 сынып – 2сағат, барлығы 68 сағат.</w:t>
      </w:r>
      <w:r>
        <w:br/>
      </w:r>
      <w:r>
        <w:rPr>
          <w:rFonts w:ascii="Times New Roman"/>
          <w:b w:val="false"/>
          <w:i w:val="false"/>
          <w:color w:val="000000"/>
          <w:sz w:val="28"/>
        </w:rPr>
        <w:t>
</w:t>
      </w:r>
      <w:r>
        <w:rPr>
          <w:rFonts w:ascii="Times New Roman"/>
          <w:b w:val="false"/>
          <w:i w:val="false"/>
          <w:color w:val="000000"/>
          <w:sz w:val="28"/>
        </w:rPr>
        <w:t>
      14. Орыс тіліндегі арнайы мектеп.</w:t>
      </w:r>
      <w:r>
        <w:br/>
      </w:r>
      <w:r>
        <w:rPr>
          <w:rFonts w:ascii="Times New Roman"/>
          <w:b w:val="false"/>
          <w:i w:val="false"/>
          <w:color w:val="000000"/>
          <w:sz w:val="28"/>
        </w:rPr>
        <w:t>
</w:t>
      </w:r>
      <w:r>
        <w:rPr>
          <w:rFonts w:ascii="Times New Roman"/>
          <w:b w:val="false"/>
          <w:i w:val="false"/>
          <w:color w:val="000000"/>
          <w:sz w:val="28"/>
        </w:rPr>
        <w:t>
      15. Қазақ тілін оқытудың білім мазмұны үш аяға бөлінеді:</w:t>
      </w:r>
      <w:r>
        <w:br/>
      </w:r>
      <w:r>
        <w:rPr>
          <w:rFonts w:ascii="Times New Roman"/>
          <w:b w:val="false"/>
          <w:i w:val="false"/>
          <w:color w:val="000000"/>
          <w:sz w:val="28"/>
        </w:rPr>
        <w:t>
      1) әлеуметтік-тұрмыстық аясы;</w:t>
      </w:r>
      <w:r>
        <w:br/>
      </w:r>
      <w:r>
        <w:rPr>
          <w:rFonts w:ascii="Times New Roman"/>
          <w:b w:val="false"/>
          <w:i w:val="false"/>
          <w:color w:val="000000"/>
          <w:sz w:val="28"/>
        </w:rPr>
        <w:t>
      2) әлеуметтік-мәдени аясы;</w:t>
      </w:r>
      <w:r>
        <w:br/>
      </w:r>
      <w:r>
        <w:rPr>
          <w:rFonts w:ascii="Times New Roman"/>
          <w:b w:val="false"/>
          <w:i w:val="false"/>
          <w:color w:val="000000"/>
          <w:sz w:val="28"/>
        </w:rPr>
        <w:t>
      3) оқу еңбек аясы.</w:t>
      </w:r>
      <w:r>
        <w:br/>
      </w:r>
      <w:r>
        <w:rPr>
          <w:rFonts w:ascii="Times New Roman"/>
          <w:b w:val="false"/>
          <w:i w:val="false"/>
          <w:color w:val="000000"/>
          <w:sz w:val="28"/>
        </w:rPr>
        <w:t>
</w:t>
      </w:r>
      <w:r>
        <w:rPr>
          <w:rFonts w:ascii="Times New Roman"/>
          <w:b w:val="false"/>
          <w:i w:val="false"/>
          <w:color w:val="000000"/>
          <w:sz w:val="28"/>
        </w:rPr>
        <w:t>
      14. Әр бағытта барлық кезеңде шамамен:</w:t>
      </w:r>
      <w:r>
        <w:br/>
      </w:r>
      <w:r>
        <w:rPr>
          <w:rFonts w:ascii="Times New Roman"/>
          <w:b w:val="false"/>
          <w:i w:val="false"/>
          <w:color w:val="000000"/>
          <w:sz w:val="28"/>
        </w:rPr>
        <w:t>
      1) әлеуметтік-тұрмыстық аяға - 33-34 сағат;</w:t>
      </w:r>
      <w:r>
        <w:br/>
      </w:r>
      <w:r>
        <w:rPr>
          <w:rFonts w:ascii="Times New Roman"/>
          <w:b w:val="false"/>
          <w:i w:val="false"/>
          <w:color w:val="000000"/>
          <w:sz w:val="28"/>
        </w:rPr>
        <w:t>
      2) әлеуметтік-мәдени аясы - 15 сағат;</w:t>
      </w:r>
      <w:r>
        <w:br/>
      </w:r>
      <w:r>
        <w:rPr>
          <w:rFonts w:ascii="Times New Roman"/>
          <w:b w:val="false"/>
          <w:i w:val="false"/>
          <w:color w:val="000000"/>
          <w:sz w:val="28"/>
        </w:rPr>
        <w:t>
      3) оқу-еңбек аясына - 18 сағат.</w:t>
      </w:r>
      <w:r>
        <w:br/>
      </w:r>
      <w:r>
        <w:rPr>
          <w:rFonts w:ascii="Times New Roman"/>
          <w:b w:val="false"/>
          <w:i w:val="false"/>
          <w:color w:val="000000"/>
          <w:sz w:val="28"/>
        </w:rPr>
        <w:t>
</w:t>
      </w:r>
      <w:r>
        <w:rPr>
          <w:rFonts w:ascii="Times New Roman"/>
          <w:b w:val="false"/>
          <w:i w:val="false"/>
          <w:color w:val="000000"/>
          <w:sz w:val="28"/>
        </w:rPr>
        <w:t>
      15. Орыс тілінде оқитын көмекші мектептің бастауыш сыныптарында қазақ тілін оқыту 4 кезеңге бөлінеді.</w:t>
      </w:r>
      <w:r>
        <w:br/>
      </w:r>
      <w:r>
        <w:rPr>
          <w:rFonts w:ascii="Times New Roman"/>
          <w:b w:val="false"/>
          <w:i w:val="false"/>
          <w:color w:val="000000"/>
          <w:sz w:val="28"/>
        </w:rPr>
        <w:t>
</w:t>
      </w:r>
      <w:r>
        <w:rPr>
          <w:rFonts w:ascii="Times New Roman"/>
          <w:b w:val="false"/>
          <w:i w:val="false"/>
          <w:color w:val="000000"/>
          <w:sz w:val="28"/>
        </w:rPr>
        <w:t>
      16. Ол кезеңдердің тақырыптық мазмұны бір-бірімен тығыз байланысып отырады.</w:t>
      </w:r>
      <w:r>
        <w:br/>
      </w:r>
      <w:r>
        <w:rPr>
          <w:rFonts w:ascii="Times New Roman"/>
          <w:b w:val="false"/>
          <w:i w:val="false"/>
          <w:color w:val="000000"/>
          <w:sz w:val="28"/>
        </w:rPr>
        <w:t>
</w:t>
      </w:r>
      <w:r>
        <w:rPr>
          <w:rFonts w:ascii="Times New Roman"/>
          <w:b w:val="false"/>
          <w:i w:val="false"/>
          <w:color w:val="000000"/>
          <w:sz w:val="28"/>
        </w:rPr>
        <w:t>
      17. Бірінші кезеңде қазақ тілі сабағының бүкіл мазмұны, жүйесі, мақсаты мен міндеті тек ауызекі, сөйлеу, қарым-қатынас жасау дағдыларын қалыптастыруға бағытталады.</w:t>
      </w:r>
      <w:r>
        <w:br/>
      </w:r>
      <w:r>
        <w:rPr>
          <w:rFonts w:ascii="Times New Roman"/>
          <w:b w:val="false"/>
          <w:i w:val="false"/>
          <w:color w:val="000000"/>
          <w:sz w:val="28"/>
        </w:rPr>
        <w:t>
</w:t>
      </w:r>
      <w:r>
        <w:rPr>
          <w:rFonts w:ascii="Times New Roman"/>
          <w:b w:val="false"/>
          <w:i w:val="false"/>
          <w:color w:val="000000"/>
          <w:sz w:val="28"/>
        </w:rPr>
        <w:t>
      18. Екінші-үшінші кезеңдерде сөйлеу түрлерін (қабылдау, тыңдау, ауызша сөйлеу, оқу, жазу, сөйлеу мәдениетінің қарапайым түрлерін игеру) дамыту бағытында жұмыс жүргізіледі. Сонымен қатар қазақ тіліндегі дыбыстар мен әріптерді дұрыс айтуға, оқуға, жазуға үйрету.</w:t>
      </w:r>
      <w:r>
        <w:br/>
      </w:r>
      <w:r>
        <w:rPr>
          <w:rFonts w:ascii="Times New Roman"/>
          <w:b w:val="false"/>
          <w:i w:val="false"/>
          <w:color w:val="000000"/>
          <w:sz w:val="28"/>
        </w:rPr>
        <w:t>
</w:t>
      </w:r>
      <w:r>
        <w:rPr>
          <w:rFonts w:ascii="Times New Roman"/>
          <w:b w:val="false"/>
          <w:i w:val="false"/>
          <w:color w:val="000000"/>
          <w:sz w:val="28"/>
        </w:rPr>
        <w:t>
      19. Төртінші кезеңнен бастап қарапайым теориялық білімді ұғынып, оны сөйлеу қызметінде практикалық тұрғыда меңгеру басталады. Сөйлемнің айтылу мақсатына қарай түрлерімен танысады, тыныс белгілерін қоюға үйренеді.</w:t>
      </w:r>
      <w:r>
        <w:br/>
      </w:r>
      <w:r>
        <w:rPr>
          <w:rFonts w:ascii="Times New Roman"/>
          <w:b w:val="false"/>
          <w:i w:val="false"/>
          <w:color w:val="000000"/>
          <w:sz w:val="28"/>
        </w:rPr>
        <w:t>
</w:t>
      </w:r>
      <w:r>
        <w:rPr>
          <w:rFonts w:ascii="Times New Roman"/>
          <w:b w:val="false"/>
          <w:i w:val="false"/>
          <w:color w:val="000000"/>
          <w:sz w:val="28"/>
        </w:rPr>
        <w:t>
      20. Оқушы ұғымына сай жеңіл мысалдар, модульдер (үлгілер), әртүрлі ойын түрлерін (гүл, баспалдақжәне тағы да басқа) пайдалану арқылы түбір, қосымша туралы түсінік алады және меңгереді.</w:t>
      </w:r>
      <w:r>
        <w:br/>
      </w:r>
      <w:r>
        <w:rPr>
          <w:rFonts w:ascii="Times New Roman"/>
          <w:b w:val="false"/>
          <w:i w:val="false"/>
          <w:color w:val="000000"/>
          <w:sz w:val="28"/>
        </w:rPr>
        <w:t>
</w:t>
      </w:r>
      <w:r>
        <w:rPr>
          <w:rFonts w:ascii="Times New Roman"/>
          <w:b w:val="false"/>
          <w:i w:val="false"/>
          <w:color w:val="000000"/>
          <w:sz w:val="28"/>
        </w:rPr>
        <w:t>
      21. Оқу кезеңінің басталуынан бастап, оқушылар әралуан мәтін түрлерімен (әңгімелеу, сипаттау, талқылау) танысады. Оларды дұрыс құрастырып айтуға жаттығады. Жоғарғы сыныптарда жазба жұмыстарын кеңірек жүргізу көзделеді.</w:t>
      </w:r>
      <w:r>
        <w:br/>
      </w:r>
      <w:r>
        <w:rPr>
          <w:rFonts w:ascii="Times New Roman"/>
          <w:b w:val="false"/>
          <w:i w:val="false"/>
          <w:color w:val="000000"/>
          <w:sz w:val="28"/>
        </w:rPr>
        <w:t>
</w:t>
      </w:r>
      <w:r>
        <w:rPr>
          <w:rFonts w:ascii="Times New Roman"/>
          <w:b w:val="false"/>
          <w:i w:val="false"/>
          <w:color w:val="000000"/>
          <w:sz w:val="28"/>
        </w:rPr>
        <w:t>
      22. Қазақ тілінен жүргізілетін негізгі жұмыстардың (көшіріп жазу, көру, есту диктанты, мазмұндама, сипаттама) кейбір жеңіл түрлерін бастауыш сыныптарда бастауға болады. Мысалы, үлгі бойынша сипаттайды. Кейінгі сыныптарда жұмыс түрлері біртіндеп күрделенеді, тек ауызша айтумен қатар сол айтқанын жазады және т.б. Өтілген дыбыстарды дұрыс айту, сөздерді есте сақтау, байланыстырып сөйлеу дағдыларын қалыптастыру үшін сабақта ырғақтық жаттығуларды орындап, дыбысқа, тақырыпқа байланысты тақпақ, өлеңдер, мақалдар, жұмбақтар, жаңылтпаштар айту, дидактикалық ойындар ойнау тиімді.</w:t>
      </w:r>
      <w:r>
        <w:br/>
      </w:r>
      <w:r>
        <w:rPr>
          <w:rFonts w:ascii="Times New Roman"/>
          <w:b w:val="false"/>
          <w:i w:val="false"/>
          <w:color w:val="000000"/>
          <w:sz w:val="28"/>
        </w:rPr>
        <w:t>
</w:t>
      </w:r>
      <w:r>
        <w:rPr>
          <w:rFonts w:ascii="Times New Roman"/>
          <w:b w:val="false"/>
          <w:i w:val="false"/>
          <w:color w:val="000000"/>
          <w:sz w:val="28"/>
        </w:rPr>
        <w:t>
      23. Көрнекі құралдар.</w:t>
      </w:r>
      <w:r>
        <w:br/>
      </w:r>
      <w:r>
        <w:rPr>
          <w:rFonts w:ascii="Times New Roman"/>
          <w:b w:val="false"/>
          <w:i w:val="false"/>
          <w:color w:val="000000"/>
          <w:sz w:val="28"/>
        </w:rPr>
        <w:t>
</w:t>
      </w:r>
      <w:r>
        <w:rPr>
          <w:rFonts w:ascii="Times New Roman"/>
          <w:b w:val="false"/>
          <w:i w:val="false"/>
          <w:color w:val="000000"/>
          <w:sz w:val="28"/>
        </w:rPr>
        <w:t>
      24. Көмекші мектептерде «Қазақ тілін» оқыту барысында көрнекіліктерге зор көңіл бөлінеді. Бастауыш сыныптарда көрнекіліктердің мәні зор. Ол жаңа тақырыпты тереңірек түсінуге көмегін тигізеді.</w:t>
      </w:r>
      <w:r>
        <w:br/>
      </w:r>
      <w:r>
        <w:rPr>
          <w:rFonts w:ascii="Times New Roman"/>
          <w:b w:val="false"/>
          <w:i w:val="false"/>
          <w:color w:val="000000"/>
          <w:sz w:val="28"/>
        </w:rPr>
        <w:t>
</w:t>
      </w:r>
      <w:r>
        <w:rPr>
          <w:rFonts w:ascii="Times New Roman"/>
          <w:b w:val="false"/>
          <w:i w:val="false"/>
          <w:color w:val="000000"/>
          <w:sz w:val="28"/>
        </w:rPr>
        <w:t>
      25. Оқушылар қолымен ұстап, көзімен көріп, қайталап айтып отырғандықтан олардың есте сақтау қабілеті дамып, білімі мен біліктілігі арта түседі.</w:t>
      </w:r>
      <w:r>
        <w:br/>
      </w:r>
      <w:r>
        <w:rPr>
          <w:rFonts w:ascii="Times New Roman"/>
          <w:b w:val="false"/>
          <w:i w:val="false"/>
          <w:color w:val="000000"/>
          <w:sz w:val="28"/>
        </w:rPr>
        <w:t>
</w:t>
      </w:r>
      <w:r>
        <w:rPr>
          <w:rFonts w:ascii="Times New Roman"/>
          <w:b w:val="false"/>
          <w:i w:val="false"/>
          <w:color w:val="000000"/>
          <w:sz w:val="28"/>
        </w:rPr>
        <w:t>
      26. Сабақта салыстырмалы мазмұнды кестелерді үнемі пайдалану тиімді.</w:t>
      </w:r>
      <w:r>
        <w:br/>
      </w:r>
      <w:r>
        <w:rPr>
          <w:rFonts w:ascii="Times New Roman"/>
          <w:b w:val="false"/>
          <w:i w:val="false"/>
          <w:color w:val="000000"/>
          <w:sz w:val="28"/>
        </w:rPr>
        <w:t>
</w:t>
      </w:r>
      <w:r>
        <w:rPr>
          <w:rFonts w:ascii="Times New Roman"/>
          <w:b w:val="false"/>
          <w:i w:val="false"/>
          <w:color w:val="000000"/>
          <w:sz w:val="28"/>
        </w:rPr>
        <w:t>
      27. Көрнекілік пен техникалық құралдарды ұтымды пайдалану оқушылардың материалды жеңіл меңгеруіне мүмкіндік туғызады, сабаққа ынтасын, қызығушылығын арттырады.</w:t>
      </w:r>
      <w:r>
        <w:br/>
      </w:r>
      <w:r>
        <w:rPr>
          <w:rFonts w:ascii="Times New Roman"/>
          <w:b w:val="false"/>
          <w:i w:val="false"/>
          <w:color w:val="000000"/>
          <w:sz w:val="28"/>
        </w:rPr>
        <w:t>
</w:t>
      </w:r>
      <w:r>
        <w:rPr>
          <w:rFonts w:ascii="Times New Roman"/>
          <w:b w:val="false"/>
          <w:i w:val="false"/>
          <w:color w:val="000000"/>
          <w:sz w:val="28"/>
        </w:rPr>
        <w:t>
      28. Көрнекілікпен түсіндірілген материалды оқушылар тез қабылдап, жеңіл меңгереді. Есінде ұзақ сақтайды.</w:t>
      </w:r>
    </w:p>
    <w:bookmarkEnd w:id="994"/>
    <w:bookmarkStart w:name="z3629" w:id="995"/>
    <w:p>
      <w:pPr>
        <w:spacing w:after="0"/>
        <w:ind w:left="0"/>
        <w:jc w:val="left"/>
      </w:pPr>
      <w:r>
        <w:rPr>
          <w:rFonts w:ascii="Times New Roman"/>
          <w:b/>
          <w:i w:val="false"/>
          <w:color w:val="000000"/>
        </w:rPr>
        <w:t xml:space="preserve"> 
2. Оқу пәнінің 2-сыныптағы базалық білім мазмұны</w:t>
      </w:r>
    </w:p>
    <w:bookmarkEnd w:id="995"/>
    <w:bookmarkStart w:name="z3630" w:id="996"/>
    <w:p>
      <w:pPr>
        <w:spacing w:after="0"/>
        <w:ind w:left="0"/>
        <w:jc w:val="both"/>
      </w:pPr>
      <w:r>
        <w:rPr>
          <w:rFonts w:ascii="Times New Roman"/>
          <w:b w:val="false"/>
          <w:i w:val="false"/>
          <w:color w:val="000000"/>
          <w:sz w:val="28"/>
        </w:rPr>
        <w:t>
      29. Тыңдалым. Тақырыпқа байланысты мұғалімнің, сыныптастарының сөзін, қарапайым нұсқауын түсіну. Қарапайым сөздерді көрнекілікке сүйеніп түсіну.</w:t>
      </w:r>
      <w:r>
        <w:br/>
      </w:r>
      <w:r>
        <w:rPr>
          <w:rFonts w:ascii="Times New Roman"/>
          <w:b w:val="false"/>
          <w:i w:val="false"/>
          <w:color w:val="000000"/>
          <w:sz w:val="28"/>
        </w:rPr>
        <w:t>
</w:t>
      </w:r>
      <w:r>
        <w:rPr>
          <w:rFonts w:ascii="Times New Roman"/>
          <w:b w:val="false"/>
          <w:i w:val="false"/>
          <w:color w:val="000000"/>
          <w:sz w:val="28"/>
        </w:rPr>
        <w:t>
      30. Айтылым:</w:t>
      </w:r>
      <w:r>
        <w:br/>
      </w:r>
      <w:r>
        <w:rPr>
          <w:rFonts w:ascii="Times New Roman"/>
          <w:b w:val="false"/>
          <w:i w:val="false"/>
          <w:color w:val="000000"/>
          <w:sz w:val="28"/>
        </w:rPr>
        <w:t>
      1) қазақ тіліндегі ә, ө, ғ,ү дыбыстарымен танысу, естіп қабылдау, дұрыс айту, ажырату, есте сақтау, таңбалай білу. Өткен дыбыстарды буындарда, сөздерде, сөз тіркестерінде дұрыс қолдана білу;</w:t>
      </w:r>
      <w:r>
        <w:br/>
      </w:r>
      <w:r>
        <w:rPr>
          <w:rFonts w:ascii="Times New Roman"/>
          <w:b w:val="false"/>
          <w:i w:val="false"/>
          <w:color w:val="000000"/>
          <w:sz w:val="28"/>
        </w:rPr>
        <w:t>
      2) А-Ә дыбыстарын ажырата білу, сурет бойынша сол дыбыстармен сөздер айту;</w:t>
      </w:r>
      <w:r>
        <w:br/>
      </w:r>
      <w:r>
        <w:rPr>
          <w:rFonts w:ascii="Times New Roman"/>
          <w:b w:val="false"/>
          <w:i w:val="false"/>
          <w:color w:val="000000"/>
          <w:sz w:val="28"/>
        </w:rPr>
        <w:t>
      3) «А-Ә» дыбыстарын өзара салыстырып, естіп ажырата білу;</w:t>
      </w:r>
      <w:r>
        <w:br/>
      </w:r>
      <w:r>
        <w:rPr>
          <w:rFonts w:ascii="Times New Roman"/>
          <w:b w:val="false"/>
          <w:i w:val="false"/>
          <w:color w:val="000000"/>
          <w:sz w:val="28"/>
        </w:rPr>
        <w:t>
      4) «А-Ә» дыбыстарына заттық суреттер арқылы сурет беру;</w:t>
      </w:r>
      <w:r>
        <w:br/>
      </w:r>
      <w:r>
        <w:rPr>
          <w:rFonts w:ascii="Times New Roman"/>
          <w:b w:val="false"/>
          <w:i w:val="false"/>
          <w:color w:val="000000"/>
          <w:sz w:val="28"/>
        </w:rPr>
        <w:t>
      5) «А-Ә» дыбыстарына келтірілген мысалдарды жазып, оқып таба білу;</w:t>
      </w:r>
      <w:r>
        <w:br/>
      </w:r>
      <w:r>
        <w:rPr>
          <w:rFonts w:ascii="Times New Roman"/>
          <w:b w:val="false"/>
          <w:i w:val="false"/>
          <w:color w:val="000000"/>
          <w:sz w:val="28"/>
        </w:rPr>
        <w:t>
      6) керекті дыбысы бар сөзді тауып оқи білу;</w:t>
      </w:r>
      <w:r>
        <w:br/>
      </w:r>
      <w:r>
        <w:rPr>
          <w:rFonts w:ascii="Times New Roman"/>
          <w:b w:val="false"/>
          <w:i w:val="false"/>
          <w:color w:val="000000"/>
          <w:sz w:val="28"/>
        </w:rPr>
        <w:t>
      7) тақпақ, өлең, жұмбақ, ырғақты жаттығу арқылы керекті дыбысты есте сақтау;</w:t>
      </w:r>
      <w:r>
        <w:br/>
      </w:r>
      <w:r>
        <w:rPr>
          <w:rFonts w:ascii="Times New Roman"/>
          <w:b w:val="false"/>
          <w:i w:val="false"/>
          <w:color w:val="000000"/>
          <w:sz w:val="28"/>
        </w:rPr>
        <w:t>
      8) «О-Ө» дыбыстарын ажырата білу, сурет бойынша сол дыбыстармен сөздер айту;</w:t>
      </w:r>
      <w:r>
        <w:br/>
      </w:r>
      <w:r>
        <w:rPr>
          <w:rFonts w:ascii="Times New Roman"/>
          <w:b w:val="false"/>
          <w:i w:val="false"/>
          <w:color w:val="000000"/>
          <w:sz w:val="28"/>
        </w:rPr>
        <w:t>
      9) «О-Ө» дыбыстарын өзара салыстырып, естіп ажырата білу;</w:t>
      </w:r>
      <w:r>
        <w:br/>
      </w:r>
      <w:r>
        <w:rPr>
          <w:rFonts w:ascii="Times New Roman"/>
          <w:b w:val="false"/>
          <w:i w:val="false"/>
          <w:color w:val="000000"/>
          <w:sz w:val="28"/>
        </w:rPr>
        <w:t>
      10) «О-Ө» дыбыстарына заттық суреттер арқылы сурет беру;</w:t>
      </w:r>
      <w:r>
        <w:br/>
      </w:r>
      <w:r>
        <w:rPr>
          <w:rFonts w:ascii="Times New Roman"/>
          <w:b w:val="false"/>
          <w:i w:val="false"/>
          <w:color w:val="000000"/>
          <w:sz w:val="28"/>
        </w:rPr>
        <w:t>
      11) «О-Ә» дыбыстарына келтірілген мысалдарды жаза, оқып таба білу;</w:t>
      </w:r>
      <w:r>
        <w:br/>
      </w:r>
      <w:r>
        <w:rPr>
          <w:rFonts w:ascii="Times New Roman"/>
          <w:b w:val="false"/>
          <w:i w:val="false"/>
          <w:color w:val="000000"/>
          <w:sz w:val="28"/>
        </w:rPr>
        <w:t>
      12) керекті дыбысы бар сөзді тауып оқи білу;</w:t>
      </w:r>
      <w:r>
        <w:br/>
      </w:r>
      <w:r>
        <w:rPr>
          <w:rFonts w:ascii="Times New Roman"/>
          <w:b w:val="false"/>
          <w:i w:val="false"/>
          <w:color w:val="000000"/>
          <w:sz w:val="28"/>
        </w:rPr>
        <w:t>
      13) тақпақ, өлең, жұмбақ, ырғақты жаттығу арқылы керекті дыбысты есте сақтау;</w:t>
      </w:r>
      <w:r>
        <w:br/>
      </w:r>
      <w:r>
        <w:rPr>
          <w:rFonts w:ascii="Times New Roman"/>
          <w:b w:val="false"/>
          <w:i w:val="false"/>
          <w:color w:val="000000"/>
          <w:sz w:val="28"/>
        </w:rPr>
        <w:t>
      14) «Г-Ғ» дыбыстарын ажырата білу, сурет бойынша сол дыбыстармен сөздер айту;</w:t>
      </w:r>
      <w:r>
        <w:br/>
      </w:r>
      <w:r>
        <w:rPr>
          <w:rFonts w:ascii="Times New Roman"/>
          <w:b w:val="false"/>
          <w:i w:val="false"/>
          <w:color w:val="000000"/>
          <w:sz w:val="28"/>
        </w:rPr>
        <w:t>
      15) «Г-Ғ» дыбыстарын өзара салыстырып, естіп ажырата білу;</w:t>
      </w:r>
      <w:r>
        <w:br/>
      </w:r>
      <w:r>
        <w:rPr>
          <w:rFonts w:ascii="Times New Roman"/>
          <w:b w:val="false"/>
          <w:i w:val="false"/>
          <w:color w:val="000000"/>
          <w:sz w:val="28"/>
        </w:rPr>
        <w:t>
      16) «Г-Ғ» дыбыстарына заттық суреттер арқылы сурет беру;</w:t>
      </w:r>
      <w:r>
        <w:br/>
      </w:r>
      <w:r>
        <w:rPr>
          <w:rFonts w:ascii="Times New Roman"/>
          <w:b w:val="false"/>
          <w:i w:val="false"/>
          <w:color w:val="000000"/>
          <w:sz w:val="28"/>
        </w:rPr>
        <w:t>
      17) «Г-Ғ» дыбыстарына келтірілген мысалдарды жаза, оқып таба білу;</w:t>
      </w:r>
      <w:r>
        <w:br/>
      </w:r>
      <w:r>
        <w:rPr>
          <w:rFonts w:ascii="Times New Roman"/>
          <w:b w:val="false"/>
          <w:i w:val="false"/>
          <w:color w:val="000000"/>
          <w:sz w:val="28"/>
        </w:rPr>
        <w:t>
      18) керекті дыбысы бар сөзді тауып оқи білу.</w:t>
      </w:r>
      <w:r>
        <w:br/>
      </w:r>
      <w:r>
        <w:rPr>
          <w:rFonts w:ascii="Times New Roman"/>
          <w:b w:val="false"/>
          <w:i w:val="false"/>
          <w:color w:val="000000"/>
          <w:sz w:val="28"/>
        </w:rPr>
        <w:t>
</w:t>
      </w:r>
      <w:r>
        <w:rPr>
          <w:rFonts w:ascii="Times New Roman"/>
          <w:b w:val="false"/>
          <w:i w:val="false"/>
          <w:color w:val="000000"/>
          <w:sz w:val="28"/>
        </w:rPr>
        <w:t>
      31. Төмендегідей тақырыптар бойынша қысқа диалогтік сөйлеуін дамытуда өтілген дыбыстарды дұрыс айту.</w:t>
      </w:r>
      <w:r>
        <w:br/>
      </w:r>
      <w:r>
        <w:rPr>
          <w:rFonts w:ascii="Times New Roman"/>
          <w:b w:val="false"/>
          <w:i w:val="false"/>
          <w:color w:val="000000"/>
          <w:sz w:val="28"/>
        </w:rPr>
        <w:t>
</w:t>
      </w:r>
      <w:r>
        <w:rPr>
          <w:rFonts w:ascii="Times New Roman"/>
          <w:b w:val="false"/>
          <w:i w:val="false"/>
          <w:color w:val="000000"/>
          <w:sz w:val="28"/>
        </w:rPr>
        <w:t>
      32. Оқылым. Жеке әріптерді, әртүрлі буындарды, қысқа сөздерді оқу, жазу.</w:t>
      </w:r>
      <w:r>
        <w:br/>
      </w:r>
      <w:r>
        <w:rPr>
          <w:rFonts w:ascii="Times New Roman"/>
          <w:b w:val="false"/>
          <w:i w:val="false"/>
          <w:color w:val="000000"/>
          <w:sz w:val="28"/>
        </w:rPr>
        <w:t>
</w:t>
      </w:r>
      <w:r>
        <w:rPr>
          <w:rFonts w:ascii="Times New Roman"/>
          <w:b w:val="false"/>
          <w:i w:val="false"/>
          <w:color w:val="000000"/>
          <w:sz w:val="28"/>
        </w:rPr>
        <w:t>
      33. Тілдесу. Берілген тақырып бойынша қарапайым диалогтық сөйлеу тілін дамыту: Кім? Не? Не істеді? сұрақтарына үлгі бойынша жауап беру (Мынау кім? Мынау ата. Мынау не? Мынау тақта.).</w:t>
      </w:r>
      <w:r>
        <w:br/>
      </w:r>
      <w:r>
        <w:rPr>
          <w:rFonts w:ascii="Times New Roman"/>
          <w:b w:val="false"/>
          <w:i w:val="false"/>
          <w:color w:val="000000"/>
          <w:sz w:val="28"/>
        </w:rPr>
        <w:t>
</w:t>
      </w:r>
      <w:r>
        <w:rPr>
          <w:rFonts w:ascii="Times New Roman"/>
          <w:b w:val="false"/>
          <w:i w:val="false"/>
          <w:color w:val="000000"/>
          <w:sz w:val="28"/>
        </w:rPr>
        <w:t>
      34. Танысу (Атын кім? Атым - Айсұлу. Мынау не? Мынау мысық. Сенің атың кім? Менің атым – Жасұлан. Жасың нешеде? Фамилияң кім? т.б.).</w:t>
      </w:r>
      <w:r>
        <w:br/>
      </w:r>
      <w:r>
        <w:rPr>
          <w:rFonts w:ascii="Times New Roman"/>
          <w:b w:val="false"/>
          <w:i w:val="false"/>
          <w:color w:val="000000"/>
          <w:sz w:val="28"/>
        </w:rPr>
        <w:t>
</w:t>
      </w:r>
      <w:r>
        <w:rPr>
          <w:rFonts w:ascii="Times New Roman"/>
          <w:b w:val="false"/>
          <w:i w:val="false"/>
          <w:color w:val="000000"/>
          <w:sz w:val="28"/>
        </w:rPr>
        <w:t>
      35. Отбасы (Апа, ата, әже, аға, әпке, шеше, іні, сіңлі, апай).</w:t>
      </w:r>
      <w:r>
        <w:br/>
      </w:r>
      <w:r>
        <w:rPr>
          <w:rFonts w:ascii="Times New Roman"/>
          <w:b w:val="false"/>
          <w:i w:val="false"/>
          <w:color w:val="000000"/>
          <w:sz w:val="28"/>
        </w:rPr>
        <w:t>
</w:t>
      </w:r>
      <w:r>
        <w:rPr>
          <w:rFonts w:ascii="Times New Roman"/>
          <w:b w:val="false"/>
          <w:i w:val="false"/>
          <w:color w:val="000000"/>
          <w:sz w:val="28"/>
        </w:rPr>
        <w:t>
      36. Адамның дене мүшелері (бас, бет, ерін, тіс, тіл, қол, аяқ, саусақ, құлақ, ауыз, көз, мұрын, құлақ).</w:t>
      </w:r>
      <w:r>
        <w:br/>
      </w:r>
      <w:r>
        <w:rPr>
          <w:rFonts w:ascii="Times New Roman"/>
          <w:b w:val="false"/>
          <w:i w:val="false"/>
          <w:color w:val="000000"/>
          <w:sz w:val="28"/>
        </w:rPr>
        <w:t>
</w:t>
      </w:r>
      <w:r>
        <w:rPr>
          <w:rFonts w:ascii="Times New Roman"/>
          <w:b w:val="false"/>
          <w:i w:val="false"/>
          <w:color w:val="000000"/>
          <w:sz w:val="28"/>
        </w:rPr>
        <w:t>
      37. Ойыншықтар (қуыршақ, доп, зырылдауық, аю).</w:t>
      </w:r>
      <w:r>
        <w:br/>
      </w:r>
      <w:r>
        <w:rPr>
          <w:rFonts w:ascii="Times New Roman"/>
          <w:b w:val="false"/>
          <w:i w:val="false"/>
          <w:color w:val="000000"/>
          <w:sz w:val="28"/>
        </w:rPr>
        <w:t>
</w:t>
      </w:r>
      <w:r>
        <w:rPr>
          <w:rFonts w:ascii="Times New Roman"/>
          <w:b w:val="false"/>
          <w:i w:val="false"/>
          <w:color w:val="000000"/>
          <w:sz w:val="28"/>
        </w:rPr>
        <w:t>
      38. Сабақ (мұғалім, оқушы, қазақ тілі, сурет сабағы).</w:t>
      </w:r>
      <w:r>
        <w:br/>
      </w:r>
      <w:r>
        <w:rPr>
          <w:rFonts w:ascii="Times New Roman"/>
          <w:b w:val="false"/>
          <w:i w:val="false"/>
          <w:color w:val="000000"/>
          <w:sz w:val="28"/>
        </w:rPr>
        <w:t>
</w:t>
      </w:r>
      <w:r>
        <w:rPr>
          <w:rFonts w:ascii="Times New Roman"/>
          <w:b w:val="false"/>
          <w:i w:val="false"/>
          <w:color w:val="000000"/>
          <w:sz w:val="28"/>
        </w:rPr>
        <w:t>
      39. Оқу құралдары (кітап, дәптер, қалам, сызғыш, қарындаш).</w:t>
      </w:r>
      <w:r>
        <w:br/>
      </w:r>
      <w:r>
        <w:rPr>
          <w:rFonts w:ascii="Times New Roman"/>
          <w:b w:val="false"/>
          <w:i w:val="false"/>
          <w:color w:val="000000"/>
          <w:sz w:val="28"/>
        </w:rPr>
        <w:t>
</w:t>
      </w:r>
      <w:r>
        <w:rPr>
          <w:rFonts w:ascii="Times New Roman"/>
          <w:b w:val="false"/>
          <w:i w:val="false"/>
          <w:color w:val="000000"/>
          <w:sz w:val="28"/>
        </w:rPr>
        <w:t>
      40. Сынып (тақта, бор, парта, кезекші).</w:t>
      </w:r>
      <w:r>
        <w:br/>
      </w:r>
      <w:r>
        <w:rPr>
          <w:rFonts w:ascii="Times New Roman"/>
          <w:b w:val="false"/>
          <w:i w:val="false"/>
          <w:color w:val="000000"/>
          <w:sz w:val="28"/>
        </w:rPr>
        <w:t>
</w:t>
      </w:r>
      <w:r>
        <w:rPr>
          <w:rFonts w:ascii="Times New Roman"/>
          <w:b w:val="false"/>
          <w:i w:val="false"/>
          <w:color w:val="000000"/>
          <w:sz w:val="28"/>
        </w:rPr>
        <w:t>
      41. Диалогтік сөйлеуде «бар», «жоқ» сөздерін қолдану.</w:t>
      </w:r>
      <w:r>
        <w:br/>
      </w:r>
      <w:r>
        <w:rPr>
          <w:rFonts w:ascii="Times New Roman"/>
          <w:b w:val="false"/>
          <w:i w:val="false"/>
          <w:color w:val="000000"/>
          <w:sz w:val="28"/>
        </w:rPr>
        <w:t>
</w:t>
      </w:r>
      <w:r>
        <w:rPr>
          <w:rFonts w:ascii="Times New Roman"/>
          <w:b w:val="false"/>
          <w:i w:val="false"/>
          <w:color w:val="000000"/>
          <w:sz w:val="28"/>
        </w:rPr>
        <w:t xml:space="preserve">
      42. Тақырып бойынша заттардың атауын атау, түсіну, көрсету. «Бар» «Жоқ» сөздерін қолдану. Амандасу, қоштасу. </w:t>
      </w:r>
      <w:r>
        <w:br/>
      </w:r>
      <w:r>
        <w:rPr>
          <w:rFonts w:ascii="Times New Roman"/>
          <w:b w:val="false"/>
          <w:i w:val="false"/>
          <w:color w:val="000000"/>
          <w:sz w:val="28"/>
        </w:rPr>
        <w:t>
</w:t>
      </w:r>
      <w:r>
        <w:rPr>
          <w:rFonts w:ascii="Times New Roman"/>
          <w:b w:val="false"/>
          <w:i w:val="false"/>
          <w:color w:val="000000"/>
          <w:sz w:val="28"/>
        </w:rPr>
        <w:t>
      43. Төмендегідей сөйлеу үлгілері бойынша сұраққа жауап беру білігін дамыту: мынау не? Мынау – бас. Кімнің басы?</w:t>
      </w:r>
    </w:p>
    <w:bookmarkEnd w:id="996"/>
    <w:bookmarkStart w:name="z3645" w:id="997"/>
    <w:p>
      <w:pPr>
        <w:spacing w:after="0"/>
        <w:ind w:left="0"/>
        <w:jc w:val="left"/>
      </w:pPr>
      <w:r>
        <w:rPr>
          <w:rFonts w:ascii="Times New Roman"/>
          <w:b/>
          <w:i w:val="false"/>
          <w:color w:val="000000"/>
        </w:rPr>
        <w:t xml:space="preserve"> 
3. Оқу пәнінің 3-сыныптағы базалық білім мазмұны</w:t>
      </w:r>
    </w:p>
    <w:bookmarkEnd w:id="997"/>
    <w:bookmarkStart w:name="z3646" w:id="998"/>
    <w:p>
      <w:pPr>
        <w:spacing w:after="0"/>
        <w:ind w:left="0"/>
        <w:jc w:val="both"/>
      </w:pPr>
      <w:r>
        <w:rPr>
          <w:rFonts w:ascii="Times New Roman"/>
          <w:b w:val="false"/>
          <w:i w:val="false"/>
          <w:color w:val="000000"/>
          <w:sz w:val="28"/>
        </w:rPr>
        <w:t>
      44. Өткенді қайталау: ә, ө, ү, ғ дыбыстарын естеріне түсіру, айта білу.</w:t>
      </w:r>
      <w:r>
        <w:br/>
      </w:r>
      <w:r>
        <w:rPr>
          <w:rFonts w:ascii="Times New Roman"/>
          <w:b w:val="false"/>
          <w:i w:val="false"/>
          <w:color w:val="000000"/>
          <w:sz w:val="28"/>
        </w:rPr>
        <w:t>
</w:t>
      </w:r>
      <w:r>
        <w:rPr>
          <w:rFonts w:ascii="Times New Roman"/>
          <w:b w:val="false"/>
          <w:i w:val="false"/>
          <w:color w:val="000000"/>
          <w:sz w:val="28"/>
        </w:rPr>
        <w:t>
      45. Берілген дыбыстарды әріппен таңбалай білу, өтілген тақырып бойынша сұрақтарға жауап бере білу, аудару; сәлемдесу, қоштасу, ризашылықты білдіретін сөздерді қолдану.</w:t>
      </w:r>
      <w:r>
        <w:br/>
      </w:r>
      <w:r>
        <w:rPr>
          <w:rFonts w:ascii="Times New Roman"/>
          <w:b w:val="false"/>
          <w:i w:val="false"/>
          <w:color w:val="000000"/>
          <w:sz w:val="28"/>
        </w:rPr>
        <w:t>
</w:t>
      </w:r>
      <w:r>
        <w:rPr>
          <w:rFonts w:ascii="Times New Roman"/>
          <w:b w:val="false"/>
          <w:i w:val="false"/>
          <w:color w:val="000000"/>
          <w:sz w:val="28"/>
        </w:rPr>
        <w:t>
      46. Тындалым: Тақырып аясында сөз тіркестерін, жеңіл сөйлемдерді түсіну, екі сөзден тұратын сөз нұсқауларын түсіну, орындау. Жаңа сөздердің мағынасын түсіну. Заттың көпше түрін түсіну.</w:t>
      </w:r>
      <w:r>
        <w:br/>
      </w:r>
      <w:r>
        <w:rPr>
          <w:rFonts w:ascii="Times New Roman"/>
          <w:b w:val="false"/>
          <w:i w:val="false"/>
          <w:color w:val="000000"/>
          <w:sz w:val="28"/>
        </w:rPr>
        <w:t>
</w:t>
      </w:r>
      <w:r>
        <w:rPr>
          <w:rFonts w:ascii="Times New Roman"/>
          <w:b w:val="false"/>
          <w:i w:val="false"/>
          <w:color w:val="000000"/>
          <w:sz w:val="28"/>
        </w:rPr>
        <w:t>
      47. Айтылым:</w:t>
      </w:r>
      <w:r>
        <w:br/>
      </w:r>
      <w:r>
        <w:rPr>
          <w:rFonts w:ascii="Times New Roman"/>
          <w:b w:val="false"/>
          <w:i w:val="false"/>
          <w:color w:val="000000"/>
          <w:sz w:val="28"/>
        </w:rPr>
        <w:t>
      1) өтілген дыбыстарды және ұ, і, қ, ң, һ дыбыстарын дұрыс айту, ажырату;</w:t>
      </w:r>
      <w:r>
        <w:br/>
      </w:r>
      <w:r>
        <w:rPr>
          <w:rFonts w:ascii="Times New Roman"/>
          <w:b w:val="false"/>
          <w:i w:val="false"/>
          <w:color w:val="000000"/>
          <w:sz w:val="28"/>
        </w:rPr>
        <w:t>
      2) дауысты дыбыстарды естеріне түсіру: а-ә, о-ө;</w:t>
      </w:r>
      <w:r>
        <w:br/>
      </w:r>
      <w:r>
        <w:rPr>
          <w:rFonts w:ascii="Times New Roman"/>
          <w:b w:val="false"/>
          <w:i w:val="false"/>
          <w:color w:val="000000"/>
          <w:sz w:val="28"/>
        </w:rPr>
        <w:t>
      3) құрамында (а-ә, о-ө, ү-ұ, ы-і) дыбыстары бар сөздерді атау, оқу, жазу;</w:t>
      </w:r>
      <w:r>
        <w:br/>
      </w:r>
      <w:r>
        <w:rPr>
          <w:rFonts w:ascii="Times New Roman"/>
          <w:b w:val="false"/>
          <w:i w:val="false"/>
          <w:color w:val="000000"/>
          <w:sz w:val="28"/>
        </w:rPr>
        <w:t>
      4) дауыссыз дыбыстар к-г, қ-ғ дұрыс айта білу;</w:t>
      </w:r>
      <w:r>
        <w:br/>
      </w:r>
      <w:r>
        <w:rPr>
          <w:rFonts w:ascii="Times New Roman"/>
          <w:b w:val="false"/>
          <w:i w:val="false"/>
          <w:color w:val="000000"/>
          <w:sz w:val="28"/>
        </w:rPr>
        <w:t>
      5) дыбыс ерекшеліктерін өзара салыстыра білу, есту арқылы ажырата білу;</w:t>
      </w:r>
      <w:r>
        <w:br/>
      </w:r>
      <w:r>
        <w:rPr>
          <w:rFonts w:ascii="Times New Roman"/>
          <w:b w:val="false"/>
          <w:i w:val="false"/>
          <w:color w:val="000000"/>
          <w:sz w:val="28"/>
        </w:rPr>
        <w:t>
      6) к-г, қ-г дыбыстарына суреттер қарап сөздер табу, аудармасын білу;</w:t>
      </w:r>
      <w:r>
        <w:br/>
      </w:r>
      <w:r>
        <w:rPr>
          <w:rFonts w:ascii="Times New Roman"/>
          <w:b w:val="false"/>
          <w:i w:val="false"/>
          <w:color w:val="000000"/>
          <w:sz w:val="28"/>
        </w:rPr>
        <w:t>
      7) құрамында к-г, қ-ғ дыбыстары бар сөздерді атау, оқу, жазу, есте сақтау;</w:t>
      </w:r>
      <w:r>
        <w:br/>
      </w:r>
      <w:r>
        <w:rPr>
          <w:rFonts w:ascii="Times New Roman"/>
          <w:b w:val="false"/>
          <w:i w:val="false"/>
          <w:color w:val="000000"/>
          <w:sz w:val="28"/>
        </w:rPr>
        <w:t>
      8) сұрақтарға жауап беру арқылы сөйлем құрастыру:</w:t>
      </w:r>
      <w:r>
        <w:br/>
      </w:r>
      <w:r>
        <w:rPr>
          <w:rFonts w:ascii="Times New Roman"/>
          <w:b w:val="false"/>
          <w:i w:val="false"/>
          <w:color w:val="000000"/>
          <w:sz w:val="28"/>
        </w:rPr>
        <w:t>
      Қайрат не істеді? Қайрат доп ойнады;</w:t>
      </w:r>
      <w:r>
        <w:br/>
      </w:r>
      <w:r>
        <w:rPr>
          <w:rFonts w:ascii="Times New Roman"/>
          <w:b w:val="false"/>
          <w:i w:val="false"/>
          <w:color w:val="000000"/>
          <w:sz w:val="28"/>
        </w:rPr>
        <w:t>
      9) дауыссыз дыбыстар н-ң; дұрыс айта білу;</w:t>
      </w:r>
      <w:r>
        <w:br/>
      </w:r>
      <w:r>
        <w:rPr>
          <w:rFonts w:ascii="Times New Roman"/>
          <w:b w:val="false"/>
          <w:i w:val="false"/>
          <w:color w:val="000000"/>
          <w:sz w:val="28"/>
        </w:rPr>
        <w:t>
      10) дыбыс ерекшеліктерін өзара салыстыра білу, есту арқылы ажырата білу;</w:t>
      </w:r>
      <w:r>
        <w:br/>
      </w:r>
      <w:r>
        <w:rPr>
          <w:rFonts w:ascii="Times New Roman"/>
          <w:b w:val="false"/>
          <w:i w:val="false"/>
          <w:color w:val="000000"/>
          <w:sz w:val="28"/>
        </w:rPr>
        <w:t>
      11) н-ң дыбыстарына суреттер арқылы мысалдар келтіре білу, аудармасын білу;</w:t>
      </w:r>
      <w:r>
        <w:br/>
      </w:r>
      <w:r>
        <w:rPr>
          <w:rFonts w:ascii="Times New Roman"/>
          <w:b w:val="false"/>
          <w:i w:val="false"/>
          <w:color w:val="000000"/>
          <w:sz w:val="28"/>
        </w:rPr>
        <w:t>
      12) құрамында н-ң дыбыстары бар сөздерді атау, оқу, жазу, есте сақтау;</w:t>
      </w:r>
      <w:r>
        <w:br/>
      </w:r>
      <w:r>
        <w:rPr>
          <w:rFonts w:ascii="Times New Roman"/>
          <w:b w:val="false"/>
          <w:i w:val="false"/>
          <w:color w:val="000000"/>
          <w:sz w:val="28"/>
        </w:rPr>
        <w:t>
      13) әріптік диктант жаза білу;</w:t>
      </w:r>
      <w:r>
        <w:br/>
      </w:r>
      <w:r>
        <w:rPr>
          <w:rFonts w:ascii="Times New Roman"/>
          <w:b w:val="false"/>
          <w:i w:val="false"/>
          <w:color w:val="000000"/>
          <w:sz w:val="28"/>
        </w:rPr>
        <w:t>
      14) сұрақтарға жауап беру арқылы сөйлем құрастыру:</w:t>
      </w:r>
      <w:r>
        <w:br/>
      </w:r>
      <w:r>
        <w:rPr>
          <w:rFonts w:ascii="Times New Roman"/>
          <w:b w:val="false"/>
          <w:i w:val="false"/>
          <w:color w:val="000000"/>
          <w:sz w:val="28"/>
        </w:rPr>
        <w:t>
      нанның құрамында не бар? Нанның құрамында ұн бар;</w:t>
      </w:r>
      <w:r>
        <w:br/>
      </w:r>
      <w:r>
        <w:rPr>
          <w:rFonts w:ascii="Times New Roman"/>
          <w:b w:val="false"/>
          <w:i w:val="false"/>
          <w:color w:val="000000"/>
          <w:sz w:val="28"/>
        </w:rPr>
        <w:t>
      15) жаңа сөздерді қазақшадан орысшаға, орысшадан қазақшаға аударуға дағдылану;</w:t>
      </w:r>
      <w:r>
        <w:br/>
      </w:r>
      <w:r>
        <w:rPr>
          <w:rFonts w:ascii="Times New Roman"/>
          <w:b w:val="false"/>
          <w:i w:val="false"/>
          <w:color w:val="000000"/>
          <w:sz w:val="28"/>
        </w:rPr>
        <w:t>
      16) қазақ әліпбиімен танысу. Бірнеше таныс сөздерді әліпби ретімен орналастыра білу;</w:t>
      </w:r>
      <w:r>
        <w:br/>
      </w:r>
      <w:r>
        <w:rPr>
          <w:rFonts w:ascii="Times New Roman"/>
          <w:b w:val="false"/>
          <w:i w:val="false"/>
          <w:color w:val="000000"/>
          <w:sz w:val="28"/>
        </w:rPr>
        <w:t>
      17) дауысты дыбыстардан буын жасалатынын білу, оған нақты мысалдар келтіре білу (ба-ла, са-бақ);</w:t>
      </w:r>
      <w:r>
        <w:br/>
      </w:r>
      <w:r>
        <w:rPr>
          <w:rFonts w:ascii="Times New Roman"/>
          <w:b w:val="false"/>
          <w:i w:val="false"/>
          <w:color w:val="000000"/>
          <w:sz w:val="28"/>
        </w:rPr>
        <w:t>
      18) сөздерді буынға бөлу.</w:t>
      </w:r>
      <w:r>
        <w:br/>
      </w:r>
      <w:r>
        <w:rPr>
          <w:rFonts w:ascii="Times New Roman"/>
          <w:b w:val="false"/>
          <w:i w:val="false"/>
          <w:color w:val="000000"/>
          <w:sz w:val="28"/>
        </w:rPr>
        <w:t>
</w:t>
      </w:r>
      <w:r>
        <w:rPr>
          <w:rFonts w:ascii="Times New Roman"/>
          <w:b w:val="false"/>
          <w:i w:val="false"/>
          <w:color w:val="000000"/>
          <w:sz w:val="28"/>
        </w:rPr>
        <w:t>
      48. Төмендегідей тақырыптар бойынша сөз қорын молайту, мағынасын түсіну, меңгерген сөздерді есінде сақтап, диалогтік сөйлеуінде қолдану:</w:t>
      </w:r>
      <w:r>
        <w:br/>
      </w:r>
      <w:r>
        <w:rPr>
          <w:rFonts w:ascii="Times New Roman"/>
          <w:b w:val="false"/>
          <w:i w:val="false"/>
          <w:color w:val="000000"/>
          <w:sz w:val="28"/>
        </w:rPr>
        <w:t>
      1) мектеп (сынып, асхана, кітапхана, аула, сабақ, үзіліс);</w:t>
      </w:r>
      <w:r>
        <w:br/>
      </w:r>
      <w:r>
        <w:rPr>
          <w:rFonts w:ascii="Times New Roman"/>
          <w:b w:val="false"/>
          <w:i w:val="false"/>
          <w:color w:val="000000"/>
          <w:sz w:val="28"/>
        </w:rPr>
        <w:t>
      2) киімдер (көйлек, шалбар, жейде, костюм, белдемше, галстук,киді, киемін, шешін, шешемін, әдемі т.б);</w:t>
      </w:r>
      <w:r>
        <w:br/>
      </w:r>
      <w:r>
        <w:rPr>
          <w:rFonts w:ascii="Times New Roman"/>
          <w:b w:val="false"/>
          <w:i w:val="false"/>
          <w:color w:val="000000"/>
          <w:sz w:val="28"/>
        </w:rPr>
        <w:t>
      3) азық-түлік (нан, шай, май, айран, сүт, қаймақ, ірімшік, ет, айран, сүт, жұмыртқа, кәмпит, ет, ірімшік, қаймақ, сұйық, қою, жеймін, жемеймін);</w:t>
      </w:r>
      <w:r>
        <w:br/>
      </w:r>
      <w:r>
        <w:rPr>
          <w:rFonts w:ascii="Times New Roman"/>
          <w:b w:val="false"/>
          <w:i w:val="false"/>
          <w:color w:val="000000"/>
          <w:sz w:val="28"/>
        </w:rPr>
        <w:t>
      4) ыдыстар (қасық, шанышқы, пышақ, кесе, шәйнек,кесемін);</w:t>
      </w:r>
      <w:r>
        <w:br/>
      </w:r>
      <w:r>
        <w:rPr>
          <w:rFonts w:ascii="Times New Roman"/>
          <w:b w:val="false"/>
          <w:i w:val="false"/>
          <w:color w:val="000000"/>
          <w:sz w:val="28"/>
        </w:rPr>
        <w:t>
      5) үй жануарлары (сиыр, ешкі, жылқы, қой);</w:t>
      </w:r>
      <w:r>
        <w:br/>
      </w:r>
      <w:r>
        <w:rPr>
          <w:rFonts w:ascii="Times New Roman"/>
          <w:b w:val="false"/>
          <w:i w:val="false"/>
          <w:color w:val="000000"/>
          <w:sz w:val="28"/>
        </w:rPr>
        <w:t>
      6) аңдар (қасқыр, түлкі, қоян, аю);</w:t>
      </w:r>
      <w:r>
        <w:br/>
      </w:r>
      <w:r>
        <w:rPr>
          <w:rFonts w:ascii="Times New Roman"/>
          <w:b w:val="false"/>
          <w:i w:val="false"/>
          <w:color w:val="000000"/>
          <w:sz w:val="28"/>
        </w:rPr>
        <w:t>
      7) жемістер (алма, алмұрт, жүзім, шабдалы, өрік);</w:t>
      </w:r>
      <w:r>
        <w:br/>
      </w:r>
      <w:r>
        <w:rPr>
          <w:rFonts w:ascii="Times New Roman"/>
          <w:b w:val="false"/>
          <w:i w:val="false"/>
          <w:color w:val="000000"/>
          <w:sz w:val="28"/>
        </w:rPr>
        <w:t>
      8) көкөністер (картоп, қияр, қызанақ, сәбіз, қызылша).</w:t>
      </w:r>
      <w:r>
        <w:br/>
      </w:r>
      <w:r>
        <w:rPr>
          <w:rFonts w:ascii="Times New Roman"/>
          <w:b w:val="false"/>
          <w:i w:val="false"/>
          <w:color w:val="000000"/>
          <w:sz w:val="28"/>
        </w:rPr>
        <w:t>
</w:t>
      </w:r>
      <w:r>
        <w:rPr>
          <w:rFonts w:ascii="Times New Roman"/>
          <w:b w:val="false"/>
          <w:i w:val="false"/>
          <w:color w:val="000000"/>
          <w:sz w:val="28"/>
        </w:rPr>
        <w:t>
      49. Оқылым:</w:t>
      </w:r>
      <w:r>
        <w:br/>
      </w:r>
      <w:r>
        <w:rPr>
          <w:rFonts w:ascii="Times New Roman"/>
          <w:b w:val="false"/>
          <w:i w:val="false"/>
          <w:color w:val="000000"/>
          <w:sz w:val="28"/>
        </w:rPr>
        <w:t>
      1) өтілген әріптерден тұратын әр түрлі буындарды, сөздерді оқу, жазу, мағынасын түсініп аудару.</w:t>
      </w:r>
      <w:r>
        <w:br/>
      </w:r>
      <w:r>
        <w:rPr>
          <w:rFonts w:ascii="Times New Roman"/>
          <w:b w:val="false"/>
          <w:i w:val="false"/>
          <w:color w:val="000000"/>
          <w:sz w:val="28"/>
        </w:rPr>
        <w:t>
</w:t>
      </w:r>
      <w:r>
        <w:rPr>
          <w:rFonts w:ascii="Times New Roman"/>
          <w:b w:val="false"/>
          <w:i w:val="false"/>
          <w:color w:val="000000"/>
          <w:sz w:val="28"/>
        </w:rPr>
        <w:t>
      50. Тілдесу:</w:t>
      </w:r>
      <w:r>
        <w:br/>
      </w:r>
      <w:r>
        <w:rPr>
          <w:rFonts w:ascii="Times New Roman"/>
          <w:b w:val="false"/>
          <w:i w:val="false"/>
          <w:color w:val="000000"/>
          <w:sz w:val="28"/>
        </w:rPr>
        <w:t>
      1) сұрақтың құрамындағы сөздерді пайдаланып, сұраққа жауап беру:</w:t>
      </w:r>
      <w:r>
        <w:br/>
      </w:r>
      <w:r>
        <w:rPr>
          <w:rFonts w:ascii="Times New Roman"/>
          <w:b w:val="false"/>
          <w:i w:val="false"/>
          <w:color w:val="000000"/>
          <w:sz w:val="28"/>
        </w:rPr>
        <w:t>
      алма қандай? –Алма тәтті. Бұл не? –Бұл алма;</w:t>
      </w:r>
      <w:r>
        <w:br/>
      </w:r>
      <w:r>
        <w:rPr>
          <w:rFonts w:ascii="Times New Roman"/>
          <w:b w:val="false"/>
          <w:i w:val="false"/>
          <w:color w:val="000000"/>
          <w:sz w:val="28"/>
        </w:rPr>
        <w:t>
      бұлар нелер? –Бұлар алмалар;</w:t>
      </w:r>
      <w:r>
        <w:br/>
      </w:r>
      <w:r>
        <w:rPr>
          <w:rFonts w:ascii="Times New Roman"/>
          <w:b w:val="false"/>
          <w:i w:val="false"/>
          <w:color w:val="000000"/>
          <w:sz w:val="28"/>
        </w:rPr>
        <w:t>
      алма қайда өседі? –Алма бақта өседі;</w:t>
      </w:r>
      <w:r>
        <w:br/>
      </w:r>
      <w:r>
        <w:rPr>
          <w:rFonts w:ascii="Times New Roman"/>
          <w:b w:val="false"/>
          <w:i w:val="false"/>
          <w:color w:val="000000"/>
          <w:sz w:val="28"/>
        </w:rPr>
        <w:t>
      алма қандай? –Алма тәтті (қышқыл);</w:t>
      </w:r>
      <w:r>
        <w:br/>
      </w:r>
      <w:r>
        <w:rPr>
          <w:rFonts w:ascii="Times New Roman"/>
          <w:b w:val="false"/>
          <w:i w:val="false"/>
          <w:color w:val="000000"/>
          <w:sz w:val="28"/>
        </w:rPr>
        <w:t>
      сен алма сатып аласың ба? –Мен алма сатып алмаймын (аламын). Мен алманы бақтан жинаймын;</w:t>
      </w:r>
      <w:r>
        <w:br/>
      </w:r>
      <w:r>
        <w:rPr>
          <w:rFonts w:ascii="Times New Roman"/>
          <w:b w:val="false"/>
          <w:i w:val="false"/>
          <w:color w:val="000000"/>
          <w:sz w:val="28"/>
        </w:rPr>
        <w:t>
      сен қайдан келдің? –Мен мектептен келдім;</w:t>
      </w:r>
      <w:r>
        <w:br/>
      </w:r>
      <w:r>
        <w:rPr>
          <w:rFonts w:ascii="Times New Roman"/>
          <w:b w:val="false"/>
          <w:i w:val="false"/>
          <w:color w:val="000000"/>
          <w:sz w:val="28"/>
        </w:rPr>
        <w:t>
      2) Кім? Кімдер? Не? Нелер? Не істеді? Не істейді? Қайда? сұрақтарына дұрыс жауап беріп, диалогтық сөйлеу тілін дамыту;</w:t>
      </w:r>
      <w:r>
        <w:br/>
      </w:r>
      <w:r>
        <w:rPr>
          <w:rFonts w:ascii="Times New Roman"/>
          <w:b w:val="false"/>
          <w:i w:val="false"/>
          <w:color w:val="000000"/>
          <w:sz w:val="28"/>
        </w:rPr>
        <w:t>
      3) жаңа сөздермен танысу: сиыр, қой, ат, ит, мысық, ырылдайды, мияулайды сөздерінің мағынасын түсіну, дұрыс оқу, жазу;</w:t>
      </w:r>
      <w:r>
        <w:br/>
      </w:r>
      <w:r>
        <w:rPr>
          <w:rFonts w:ascii="Times New Roman"/>
          <w:b w:val="false"/>
          <w:i w:val="false"/>
          <w:color w:val="000000"/>
          <w:sz w:val="28"/>
        </w:rPr>
        <w:t>
      4) жаңа сөздердің аудармасын білу. Суреттерден көрсету, жекеше, көпше түрде айта білу: ит – иттер т.б.;</w:t>
      </w:r>
      <w:r>
        <w:br/>
      </w:r>
      <w:r>
        <w:rPr>
          <w:rFonts w:ascii="Times New Roman"/>
          <w:b w:val="false"/>
          <w:i w:val="false"/>
          <w:color w:val="000000"/>
          <w:sz w:val="28"/>
        </w:rPr>
        <w:t>
      5) үлгі бойынша сөйлесу:</w:t>
      </w:r>
      <w:r>
        <w:br/>
      </w:r>
      <w:r>
        <w:rPr>
          <w:rFonts w:ascii="Times New Roman"/>
          <w:b w:val="false"/>
          <w:i w:val="false"/>
          <w:color w:val="000000"/>
          <w:sz w:val="28"/>
        </w:rPr>
        <w:t>
      мынау нелер? –Мынау- сиыр, қой, ат;</w:t>
      </w:r>
      <w:r>
        <w:br/>
      </w:r>
      <w:r>
        <w:rPr>
          <w:rFonts w:ascii="Times New Roman"/>
          <w:b w:val="false"/>
          <w:i w:val="false"/>
          <w:color w:val="000000"/>
          <w:sz w:val="28"/>
        </w:rPr>
        <w:t>
      сиыр қалай дыбыстайды? – Сиыр мөңірейді. Қой маңырайды. Жылқы кісінейді. Ит үреді, ырылдайды. Мысық мияулайды;</w:t>
      </w:r>
      <w:r>
        <w:br/>
      </w:r>
      <w:r>
        <w:rPr>
          <w:rFonts w:ascii="Times New Roman"/>
          <w:b w:val="false"/>
          <w:i w:val="false"/>
          <w:color w:val="000000"/>
          <w:sz w:val="28"/>
        </w:rPr>
        <w:t>
      6) мәтінді дұрыс оқу, сұрақтарын түсіну, жауап қайтара білу;</w:t>
      </w:r>
      <w:r>
        <w:br/>
      </w:r>
      <w:r>
        <w:rPr>
          <w:rFonts w:ascii="Times New Roman"/>
          <w:b w:val="false"/>
          <w:i w:val="false"/>
          <w:color w:val="000000"/>
          <w:sz w:val="28"/>
        </w:rPr>
        <w:t>
      7) екі-үш сөйлем құрастыра білу;</w:t>
      </w:r>
      <w:r>
        <w:br/>
      </w:r>
      <w:r>
        <w:rPr>
          <w:rFonts w:ascii="Times New Roman"/>
          <w:b w:val="false"/>
          <w:i w:val="false"/>
          <w:color w:val="000000"/>
          <w:sz w:val="28"/>
        </w:rPr>
        <w:t>
      8) үй жануарларына арналған тақпақ, өлең, жұмбақ, мақал жаттап айту;</w:t>
      </w:r>
      <w:r>
        <w:br/>
      </w:r>
      <w:r>
        <w:rPr>
          <w:rFonts w:ascii="Times New Roman"/>
          <w:b w:val="false"/>
          <w:i w:val="false"/>
          <w:color w:val="000000"/>
          <w:sz w:val="28"/>
        </w:rPr>
        <w:t>
      9) әріп, сөздік, көру диктантын жаза білу (9-10 сөз). Екі-үш жай сөйлем жаза білу (8-9 сөз).</w:t>
      </w:r>
      <w:r>
        <w:br/>
      </w:r>
      <w:r>
        <w:rPr>
          <w:rFonts w:ascii="Times New Roman"/>
          <w:b w:val="false"/>
          <w:i w:val="false"/>
          <w:color w:val="000000"/>
          <w:sz w:val="28"/>
        </w:rPr>
        <w:t>
</w:t>
      </w:r>
      <w:r>
        <w:rPr>
          <w:rFonts w:ascii="Times New Roman"/>
          <w:b w:val="false"/>
          <w:i w:val="false"/>
          <w:color w:val="000000"/>
          <w:sz w:val="28"/>
        </w:rPr>
        <w:t>
      51. Төмендегідей сөйлеу үлгілері бойынша диалогтік және монологтік сөйлеуін дамыту:</w:t>
      </w:r>
      <w:r>
        <w:br/>
      </w:r>
      <w:r>
        <w:rPr>
          <w:rFonts w:ascii="Times New Roman"/>
          <w:b w:val="false"/>
          <w:i w:val="false"/>
          <w:color w:val="000000"/>
          <w:sz w:val="28"/>
        </w:rPr>
        <w:t>
      1) мынау не? (Мынау – парта). Мынау нелер? (Мынау –парталар.) Мынау не? Мынау – мектеп.) Мынау не? (Мынау – тақта.) Мынау нелер? (Мынау –тақталар.);</w:t>
      </w:r>
      <w:r>
        <w:br/>
      </w:r>
      <w:r>
        <w:rPr>
          <w:rFonts w:ascii="Times New Roman"/>
          <w:b w:val="false"/>
          <w:i w:val="false"/>
          <w:color w:val="000000"/>
          <w:sz w:val="28"/>
        </w:rPr>
        <w:t>
      2) Сәуле қайда бара жатыр? (Сәуле мектепке бара жатыр.) Мектепте не істедің? (Мектепте сабақ оқыдым.);</w:t>
      </w:r>
      <w:r>
        <w:br/>
      </w:r>
      <w:r>
        <w:rPr>
          <w:rFonts w:ascii="Times New Roman"/>
          <w:b w:val="false"/>
          <w:i w:val="false"/>
          <w:color w:val="000000"/>
          <w:sz w:val="28"/>
        </w:rPr>
        <w:t>
      3) Мынау не? (Мынау – көйлек.) Көйлек қандай? (Көйлек әдемі.).</w:t>
      </w:r>
      <w:r>
        <w:br/>
      </w:r>
      <w:r>
        <w:rPr>
          <w:rFonts w:ascii="Times New Roman"/>
          <w:b w:val="false"/>
          <w:i w:val="false"/>
          <w:color w:val="000000"/>
          <w:sz w:val="28"/>
        </w:rPr>
        <w:t>
</w:t>
      </w:r>
      <w:r>
        <w:rPr>
          <w:rFonts w:ascii="Times New Roman"/>
          <w:b w:val="false"/>
          <w:i w:val="false"/>
          <w:color w:val="000000"/>
          <w:sz w:val="28"/>
        </w:rPr>
        <w:t>
      52. Отанға байланысты сөздермен танысу, оны дұрыс айта білу:</w:t>
      </w:r>
      <w:r>
        <w:br/>
      </w:r>
      <w:r>
        <w:rPr>
          <w:rFonts w:ascii="Times New Roman"/>
          <w:b w:val="false"/>
          <w:i w:val="false"/>
          <w:color w:val="000000"/>
          <w:sz w:val="28"/>
        </w:rPr>
        <w:t>
      1) Қазақстан, Отан, туған жер, қала, ауыл сөздерінің аудармасын білу, есте сақтау;</w:t>
      </w:r>
      <w:r>
        <w:br/>
      </w:r>
      <w:r>
        <w:rPr>
          <w:rFonts w:ascii="Times New Roman"/>
          <w:b w:val="false"/>
          <w:i w:val="false"/>
          <w:color w:val="000000"/>
          <w:sz w:val="28"/>
        </w:rPr>
        <w:t>
      2) тақырыпқа сай суреттерден Отанға байланысты сөздерді атай білу, олардың дұрыс айтылуына дағдылану: сенің Отаның қай ел? –Менің Отаным Қазақстан.</w:t>
      </w:r>
      <w:r>
        <w:br/>
      </w:r>
      <w:r>
        <w:rPr>
          <w:rFonts w:ascii="Times New Roman"/>
          <w:b w:val="false"/>
          <w:i w:val="false"/>
          <w:color w:val="000000"/>
          <w:sz w:val="28"/>
        </w:rPr>
        <w:t>
</w:t>
      </w:r>
      <w:r>
        <w:rPr>
          <w:rFonts w:ascii="Times New Roman"/>
          <w:b w:val="false"/>
          <w:i w:val="false"/>
          <w:color w:val="000000"/>
          <w:sz w:val="28"/>
        </w:rPr>
        <w:t>
      53. Отан, Қазақстан, туған ел туралы тақпақ жаттау, оны ауызша айта білу.</w:t>
      </w:r>
    </w:p>
    <w:bookmarkEnd w:id="998"/>
    <w:bookmarkStart w:name="z3656" w:id="999"/>
    <w:p>
      <w:pPr>
        <w:spacing w:after="0"/>
        <w:ind w:left="0"/>
        <w:jc w:val="left"/>
      </w:pPr>
      <w:r>
        <w:rPr>
          <w:rFonts w:ascii="Times New Roman"/>
          <w:b/>
          <w:i w:val="false"/>
          <w:color w:val="000000"/>
        </w:rPr>
        <w:t xml:space="preserve"> 
4. Оқу пәнінің 4-сыныптағы базалық білім мазмұны</w:t>
      </w:r>
    </w:p>
    <w:bookmarkEnd w:id="999"/>
    <w:bookmarkStart w:name="z3657" w:id="1000"/>
    <w:p>
      <w:pPr>
        <w:spacing w:after="0"/>
        <w:ind w:left="0"/>
        <w:jc w:val="both"/>
      </w:pPr>
      <w:r>
        <w:rPr>
          <w:rFonts w:ascii="Times New Roman"/>
          <w:b w:val="false"/>
          <w:i w:val="false"/>
          <w:color w:val="000000"/>
          <w:sz w:val="28"/>
        </w:rPr>
        <w:t>
      54. Тындалым:</w:t>
      </w:r>
      <w:r>
        <w:br/>
      </w:r>
      <w:r>
        <w:rPr>
          <w:rFonts w:ascii="Times New Roman"/>
          <w:b w:val="false"/>
          <w:i w:val="false"/>
          <w:color w:val="000000"/>
          <w:sz w:val="28"/>
        </w:rPr>
        <w:t>
      1) шағын мәтіндерді тындап, сұраққа жауап беру арқылы түсінгенін білдіру. Мәтінде не туралы айтылғанын суреттен көрсету. Тақпақты тындап, суретпен сәйкестендіру. Заттарды мағынасы бойынша топтастыру. Септік жалғауларының мазмұнын түсіну.</w:t>
      </w:r>
      <w:r>
        <w:br/>
      </w:r>
      <w:r>
        <w:rPr>
          <w:rFonts w:ascii="Times New Roman"/>
          <w:b w:val="false"/>
          <w:i w:val="false"/>
          <w:color w:val="000000"/>
          <w:sz w:val="28"/>
        </w:rPr>
        <w:t>
</w:t>
      </w:r>
      <w:r>
        <w:rPr>
          <w:rFonts w:ascii="Times New Roman"/>
          <w:b w:val="false"/>
          <w:i w:val="false"/>
          <w:color w:val="000000"/>
          <w:sz w:val="28"/>
        </w:rPr>
        <w:t>
      55. Айтылым:</w:t>
      </w:r>
      <w:r>
        <w:br/>
      </w:r>
      <w:r>
        <w:rPr>
          <w:rFonts w:ascii="Times New Roman"/>
          <w:b w:val="false"/>
          <w:i w:val="false"/>
          <w:color w:val="000000"/>
          <w:sz w:val="28"/>
        </w:rPr>
        <w:t>
      1) қазақ тіліне тән дыбыстарды анық, дұрыс айту, ажырату;</w:t>
      </w:r>
      <w:r>
        <w:br/>
      </w:r>
      <w:r>
        <w:rPr>
          <w:rFonts w:ascii="Times New Roman"/>
          <w:b w:val="false"/>
          <w:i w:val="false"/>
          <w:color w:val="000000"/>
          <w:sz w:val="28"/>
        </w:rPr>
        <w:t>
      2) «Үй жануарлары, төлдері», «Аңдар», «Киім», «Аяқ киім», «Жыл мезгілдері», «Отаным - Қазақстан», «Көкөністер» тақырыптары аясында сөздерді түсіну, айту, диалогтік және монологтік сөйлеуде қолдану, түстерді сәйкестендіру, атау, сурет, көрнекілікке сүйеніп септік жалғауларды қолдану.</w:t>
      </w:r>
      <w:r>
        <w:br/>
      </w:r>
      <w:r>
        <w:rPr>
          <w:rFonts w:ascii="Times New Roman"/>
          <w:b w:val="false"/>
          <w:i w:val="false"/>
          <w:color w:val="000000"/>
          <w:sz w:val="28"/>
        </w:rPr>
        <w:t>
</w:t>
      </w:r>
      <w:r>
        <w:rPr>
          <w:rFonts w:ascii="Times New Roman"/>
          <w:b w:val="false"/>
          <w:i w:val="false"/>
          <w:color w:val="000000"/>
          <w:sz w:val="28"/>
        </w:rPr>
        <w:t>
      56. Оқылым: Шағын мәтіндерді (2-3 жай сөйлемнен тұратын) оқу, жазу. Сұраққа жауап беру.</w:t>
      </w:r>
      <w:r>
        <w:br/>
      </w:r>
      <w:r>
        <w:rPr>
          <w:rFonts w:ascii="Times New Roman"/>
          <w:b w:val="false"/>
          <w:i w:val="false"/>
          <w:color w:val="000000"/>
          <w:sz w:val="28"/>
        </w:rPr>
        <w:t>
</w:t>
      </w:r>
      <w:r>
        <w:rPr>
          <w:rFonts w:ascii="Times New Roman"/>
          <w:b w:val="false"/>
          <w:i w:val="false"/>
          <w:color w:val="000000"/>
          <w:sz w:val="28"/>
        </w:rPr>
        <w:t>
      57. Тілдесу:</w:t>
      </w:r>
      <w:r>
        <w:br/>
      </w:r>
      <w:r>
        <w:rPr>
          <w:rFonts w:ascii="Times New Roman"/>
          <w:b w:val="false"/>
          <w:i w:val="false"/>
          <w:color w:val="000000"/>
          <w:sz w:val="28"/>
        </w:rPr>
        <w:t>
      1) көрнекілік сурет, мәтін бойынша Кімге? Неге? Кіммен? Немен? Неше жастасың? деген сұрақтарға қарапайым үлгілерді пайдаланып сөйлесу. Затты сипаттау (үлкен, қызыл). Этикалық оралымдарды қолдану. Қарапайым мәтіннің мазмұны бойынша суреттерді орналастыру, сөйлеу;</w:t>
      </w:r>
      <w:r>
        <w:br/>
      </w:r>
      <w:r>
        <w:rPr>
          <w:rFonts w:ascii="Times New Roman"/>
          <w:b w:val="false"/>
          <w:i w:val="false"/>
          <w:color w:val="000000"/>
          <w:sz w:val="28"/>
        </w:rPr>
        <w:t>
      2) тақырыпқа сәйкес сөздерді дұрыс атау, есте сақтау, мағынасын түсіну;</w:t>
      </w:r>
      <w:r>
        <w:br/>
      </w:r>
      <w:r>
        <w:rPr>
          <w:rFonts w:ascii="Times New Roman"/>
          <w:b w:val="false"/>
          <w:i w:val="false"/>
          <w:color w:val="000000"/>
          <w:sz w:val="28"/>
        </w:rPr>
        <w:t>
      3) жаңа сөздердің аудармасын білу;</w:t>
      </w:r>
      <w:r>
        <w:br/>
      </w:r>
      <w:r>
        <w:rPr>
          <w:rFonts w:ascii="Times New Roman"/>
          <w:b w:val="false"/>
          <w:i w:val="false"/>
          <w:color w:val="000000"/>
          <w:sz w:val="28"/>
        </w:rPr>
        <w:t>
      4) суреттерден көкөніс, жемістерді атау, оларды таза, әдемі көшіріп жаза білу;</w:t>
      </w:r>
      <w:r>
        <w:br/>
      </w:r>
      <w:r>
        <w:rPr>
          <w:rFonts w:ascii="Times New Roman"/>
          <w:b w:val="false"/>
          <w:i w:val="false"/>
          <w:color w:val="000000"/>
          <w:sz w:val="28"/>
        </w:rPr>
        <w:t>
      5) төмендегідей сөйлеу үлгілері бойынша диалогтік және монологтік сөйлеуін дамыту:</w:t>
      </w:r>
      <w:r>
        <w:br/>
      </w:r>
      <w:r>
        <w:rPr>
          <w:rFonts w:ascii="Times New Roman"/>
          <w:b w:val="false"/>
          <w:i w:val="false"/>
          <w:color w:val="000000"/>
          <w:sz w:val="28"/>
        </w:rPr>
        <w:t>
      мынау ат. Ат қара. Мынау – қара ат;</w:t>
      </w:r>
      <w:r>
        <w:br/>
      </w:r>
      <w:r>
        <w:rPr>
          <w:rFonts w:ascii="Times New Roman"/>
          <w:b w:val="false"/>
          <w:i w:val="false"/>
          <w:color w:val="000000"/>
          <w:sz w:val="28"/>
        </w:rPr>
        <w:t>
      мынау қой. Қой ақ. Мынау - ақ қой;</w:t>
      </w:r>
      <w:r>
        <w:br/>
      </w:r>
      <w:r>
        <w:rPr>
          <w:rFonts w:ascii="Times New Roman"/>
          <w:b w:val="false"/>
          <w:i w:val="false"/>
          <w:color w:val="000000"/>
          <w:sz w:val="28"/>
        </w:rPr>
        <w:t>
      аңдар қайда өмір сүреді? Аңдар орманда өмір сүреді;</w:t>
      </w:r>
      <w:r>
        <w:br/>
      </w:r>
      <w:r>
        <w:rPr>
          <w:rFonts w:ascii="Times New Roman"/>
          <w:b w:val="false"/>
          <w:i w:val="false"/>
          <w:color w:val="000000"/>
          <w:sz w:val="28"/>
        </w:rPr>
        <w:t>
      сенің қандай киімдерің бар? Менің белдемшем, шалбарым бар;</w:t>
      </w:r>
      <w:r>
        <w:br/>
      </w:r>
      <w:r>
        <w:rPr>
          <w:rFonts w:ascii="Times New Roman"/>
          <w:b w:val="false"/>
          <w:i w:val="false"/>
          <w:color w:val="000000"/>
          <w:sz w:val="28"/>
        </w:rPr>
        <w:t>
      қыста қандай киімдер киеміз? Қыста тон, шалбар киеміз;</w:t>
      </w:r>
      <w:r>
        <w:br/>
      </w:r>
      <w:r>
        <w:rPr>
          <w:rFonts w:ascii="Times New Roman"/>
          <w:b w:val="false"/>
          <w:i w:val="false"/>
          <w:color w:val="000000"/>
          <w:sz w:val="28"/>
        </w:rPr>
        <w:t>
      жазда қандай киімдер киеміз? Жазда көйлек киеміз;</w:t>
      </w:r>
      <w:r>
        <w:br/>
      </w:r>
      <w:r>
        <w:rPr>
          <w:rFonts w:ascii="Times New Roman"/>
          <w:b w:val="false"/>
          <w:i w:val="false"/>
          <w:color w:val="000000"/>
          <w:sz w:val="28"/>
        </w:rPr>
        <w:t>
      қазір қай мезгіл? – Қазір жаз;</w:t>
      </w:r>
      <w:r>
        <w:br/>
      </w:r>
      <w:r>
        <w:rPr>
          <w:rFonts w:ascii="Times New Roman"/>
          <w:b w:val="false"/>
          <w:i w:val="false"/>
          <w:color w:val="000000"/>
          <w:sz w:val="28"/>
        </w:rPr>
        <w:t>
      жазда күн қандай болады? – Жазда күн жылы болады;</w:t>
      </w:r>
      <w:r>
        <w:br/>
      </w:r>
      <w:r>
        <w:rPr>
          <w:rFonts w:ascii="Times New Roman"/>
          <w:b w:val="false"/>
          <w:i w:val="false"/>
          <w:color w:val="000000"/>
          <w:sz w:val="28"/>
        </w:rPr>
        <w:t>
      жазда нелер піседі? – Жазда жемістер піседі;</w:t>
      </w:r>
      <w:r>
        <w:br/>
      </w:r>
      <w:r>
        <w:rPr>
          <w:rFonts w:ascii="Times New Roman"/>
          <w:b w:val="false"/>
          <w:i w:val="false"/>
          <w:color w:val="000000"/>
          <w:sz w:val="28"/>
        </w:rPr>
        <w:t>
      сен жазда қайда барасың? Мен жазда ауылға барамын;</w:t>
      </w:r>
      <w:r>
        <w:br/>
      </w:r>
      <w:r>
        <w:rPr>
          <w:rFonts w:ascii="Times New Roman"/>
          <w:b w:val="false"/>
          <w:i w:val="false"/>
          <w:color w:val="000000"/>
          <w:sz w:val="28"/>
        </w:rPr>
        <w:t>
      мынау не? Мынау нелер? Сұрақтарды қоя білу және жауап бере білу;</w:t>
      </w:r>
      <w:r>
        <w:br/>
      </w:r>
      <w:r>
        <w:rPr>
          <w:rFonts w:ascii="Times New Roman"/>
          <w:b w:val="false"/>
          <w:i w:val="false"/>
          <w:color w:val="000000"/>
          <w:sz w:val="28"/>
        </w:rPr>
        <w:t>
      6) сөздерді жекеше және көпше түрде айта білу: сәбіз–сәбіздер, алмұрт–алмұрттар;</w:t>
      </w:r>
      <w:r>
        <w:br/>
      </w:r>
      <w:r>
        <w:rPr>
          <w:rFonts w:ascii="Times New Roman"/>
          <w:b w:val="false"/>
          <w:i w:val="false"/>
          <w:color w:val="000000"/>
          <w:sz w:val="28"/>
        </w:rPr>
        <w:t>
      7) көкөніске жататын сөздерді білу, жаза білу;</w:t>
      </w:r>
      <w:r>
        <w:br/>
      </w:r>
      <w:r>
        <w:rPr>
          <w:rFonts w:ascii="Times New Roman"/>
          <w:b w:val="false"/>
          <w:i w:val="false"/>
          <w:color w:val="000000"/>
          <w:sz w:val="28"/>
        </w:rPr>
        <w:t>
      8) жемістерге жататын сөздерді білу, жаза білу, жалпылама сөзін есте сақтау;</w:t>
      </w:r>
      <w:r>
        <w:br/>
      </w:r>
      <w:r>
        <w:rPr>
          <w:rFonts w:ascii="Times New Roman"/>
          <w:b w:val="false"/>
          <w:i w:val="false"/>
          <w:color w:val="000000"/>
          <w:sz w:val="28"/>
        </w:rPr>
        <w:t>
      9) үлгі бойынша сөйлей білу:</w:t>
      </w:r>
      <w:r>
        <w:br/>
      </w:r>
      <w:r>
        <w:rPr>
          <w:rFonts w:ascii="Times New Roman"/>
          <w:b w:val="false"/>
          <w:i w:val="false"/>
          <w:color w:val="000000"/>
          <w:sz w:val="28"/>
        </w:rPr>
        <w:t>
      мынау не? Мынау нелер?;</w:t>
      </w:r>
      <w:r>
        <w:br/>
      </w:r>
      <w:r>
        <w:rPr>
          <w:rFonts w:ascii="Times New Roman"/>
          <w:b w:val="false"/>
          <w:i w:val="false"/>
          <w:color w:val="000000"/>
          <w:sz w:val="28"/>
        </w:rPr>
        <w:t>
      бұл – қияр. Мынау – қиярлар;.</w:t>
      </w:r>
      <w:r>
        <w:br/>
      </w:r>
      <w:r>
        <w:rPr>
          <w:rFonts w:ascii="Times New Roman"/>
          <w:b w:val="false"/>
          <w:i w:val="false"/>
          <w:color w:val="000000"/>
          <w:sz w:val="28"/>
        </w:rPr>
        <w:t>
      қияр қайда өседі? – Қияр бақшада өседі;</w:t>
      </w:r>
      <w:r>
        <w:br/>
      </w:r>
      <w:r>
        <w:rPr>
          <w:rFonts w:ascii="Times New Roman"/>
          <w:b w:val="false"/>
          <w:i w:val="false"/>
          <w:color w:val="000000"/>
          <w:sz w:val="28"/>
        </w:rPr>
        <w:t>
      қияр қандай көкөніс? – Қияр пайдалы көкөніс;</w:t>
      </w:r>
      <w:r>
        <w:br/>
      </w:r>
      <w:r>
        <w:rPr>
          <w:rFonts w:ascii="Times New Roman"/>
          <w:b w:val="false"/>
          <w:i w:val="false"/>
          <w:color w:val="000000"/>
          <w:sz w:val="28"/>
        </w:rPr>
        <w:t>
      мына қияр қандай? – Бұл қияр үлкен (кіші);</w:t>
      </w:r>
      <w:r>
        <w:br/>
      </w:r>
      <w:r>
        <w:rPr>
          <w:rFonts w:ascii="Times New Roman"/>
          <w:b w:val="false"/>
          <w:i w:val="false"/>
          <w:color w:val="000000"/>
          <w:sz w:val="28"/>
        </w:rPr>
        <w:t>
      сен қияр жейсің бе? – Мен қияр жеймін (жемеймін).</w:t>
      </w:r>
      <w:r>
        <w:br/>
      </w:r>
      <w:r>
        <w:rPr>
          <w:rFonts w:ascii="Times New Roman"/>
          <w:b w:val="false"/>
          <w:i w:val="false"/>
          <w:color w:val="000000"/>
          <w:sz w:val="28"/>
        </w:rPr>
        <w:t>
      10) үлгі бойынша сөйлей білу:</w:t>
      </w:r>
      <w:r>
        <w:br/>
      </w:r>
      <w:r>
        <w:rPr>
          <w:rFonts w:ascii="Times New Roman"/>
          <w:b w:val="false"/>
          <w:i w:val="false"/>
          <w:color w:val="000000"/>
          <w:sz w:val="28"/>
        </w:rPr>
        <w:t>
      бұл не? Бұлар нелер?;</w:t>
      </w:r>
      <w:r>
        <w:br/>
      </w:r>
      <w:r>
        <w:rPr>
          <w:rFonts w:ascii="Times New Roman"/>
          <w:b w:val="false"/>
          <w:i w:val="false"/>
          <w:color w:val="000000"/>
          <w:sz w:val="28"/>
        </w:rPr>
        <w:t>
      бұл алма. Бұлар алмалар?;</w:t>
      </w:r>
      <w:r>
        <w:br/>
      </w:r>
      <w:r>
        <w:rPr>
          <w:rFonts w:ascii="Times New Roman"/>
          <w:b w:val="false"/>
          <w:i w:val="false"/>
          <w:color w:val="000000"/>
          <w:sz w:val="28"/>
        </w:rPr>
        <w:t>
      алма қайда өседі? – Алма бақта өседі;</w:t>
      </w:r>
      <w:r>
        <w:br/>
      </w:r>
      <w:r>
        <w:rPr>
          <w:rFonts w:ascii="Times New Roman"/>
          <w:b w:val="false"/>
          <w:i w:val="false"/>
          <w:color w:val="000000"/>
          <w:sz w:val="28"/>
        </w:rPr>
        <w:t>
      алма қандай? –Алма тәтті (қышқыл);</w:t>
      </w:r>
      <w:r>
        <w:br/>
      </w:r>
      <w:r>
        <w:rPr>
          <w:rFonts w:ascii="Times New Roman"/>
          <w:b w:val="false"/>
          <w:i w:val="false"/>
          <w:color w:val="000000"/>
          <w:sz w:val="28"/>
        </w:rPr>
        <w:t>
      сен алма сатып аласың ба? – Мен алма сатып алмаймын (аламын). Мен алманы бақтан жинаймын.</w:t>
      </w:r>
      <w:r>
        <w:br/>
      </w:r>
      <w:r>
        <w:rPr>
          <w:rFonts w:ascii="Times New Roman"/>
          <w:b w:val="false"/>
          <w:i w:val="false"/>
          <w:color w:val="000000"/>
          <w:sz w:val="28"/>
        </w:rPr>
        <w:t>
      11) сөйлеу үлгілерін түсінікті аудара білу; шағын жұмбақ, тақпақ жаттап айта білу.</w:t>
      </w:r>
    </w:p>
    <w:bookmarkEnd w:id="1000"/>
    <w:bookmarkStart w:name="z3661" w:id="1001"/>
    <w:p>
      <w:pPr>
        <w:spacing w:after="0"/>
        <w:ind w:left="0"/>
        <w:jc w:val="left"/>
      </w:pPr>
      <w:r>
        <w:rPr>
          <w:rFonts w:ascii="Times New Roman"/>
          <w:b/>
          <w:i w:val="false"/>
          <w:color w:val="000000"/>
        </w:rPr>
        <w:t xml:space="preserve"> 
5. 2-сынып оқушыларының дайындық деңгейіне қойылатын талаптар</w:t>
      </w:r>
    </w:p>
    <w:bookmarkEnd w:id="1001"/>
    <w:bookmarkStart w:name="z3662" w:id="1002"/>
    <w:p>
      <w:pPr>
        <w:spacing w:after="0"/>
        <w:ind w:left="0"/>
        <w:jc w:val="both"/>
      </w:pPr>
      <w:r>
        <w:rPr>
          <w:rFonts w:ascii="Times New Roman"/>
          <w:b w:val="false"/>
          <w:i w:val="false"/>
          <w:color w:val="000000"/>
          <w:sz w:val="28"/>
        </w:rPr>
        <w:t>
      58. Пәндік: қарапайым нұсқауларды көрнекілікке, сөзге сүйеніп түсіну; қазақ тіліне тән дыбыстарды естіп, қабылдау, ажырату, айту. Бағдарламада қарастырылған тақырыптар бойынша заттарды атау, диалогтық сөйлеу тілінде үлгі бойынша қолдану; жеке әріптерді, әртүрлі буындарды, қысқа сөздерді оқу жазу.</w:t>
      </w:r>
    </w:p>
    <w:bookmarkEnd w:id="1002"/>
    <w:bookmarkStart w:name="z3663" w:id="1003"/>
    <w:p>
      <w:pPr>
        <w:spacing w:after="0"/>
        <w:ind w:left="0"/>
        <w:jc w:val="left"/>
      </w:pPr>
      <w:r>
        <w:rPr>
          <w:rFonts w:ascii="Times New Roman"/>
          <w:b/>
          <w:i w:val="false"/>
          <w:color w:val="000000"/>
        </w:rPr>
        <w:t xml:space="preserve"> 
6. 3-сынып оқушыларының дайындық деңгейіне қойылатын талаптар</w:t>
      </w:r>
    </w:p>
    <w:bookmarkEnd w:id="1003"/>
    <w:bookmarkStart w:name="z3664" w:id="1004"/>
    <w:p>
      <w:pPr>
        <w:spacing w:after="0"/>
        <w:ind w:left="0"/>
        <w:jc w:val="both"/>
      </w:pPr>
      <w:r>
        <w:rPr>
          <w:rFonts w:ascii="Times New Roman"/>
          <w:b w:val="false"/>
          <w:i w:val="false"/>
          <w:color w:val="000000"/>
          <w:sz w:val="28"/>
        </w:rPr>
        <w:t>
      59. Пәндік: Тақырып аясында сөз тіркестерін, жеңіл сөйлемдерді түсіну, заттың көпше түрін түсіну, ү, қ, ң, і, һ дыбыстарын айту ажырату, меңгерген сөздерді есте сақтап, диалогтік сөйлеуде қолдану. Өтілген әріптерден тұратын, буындарды, сөздерді оқу, жазу; мағынасын түсіну, аудару. Ауызша сөйлеуде жай сөйлемдерді қолдану.</w:t>
      </w:r>
    </w:p>
    <w:bookmarkEnd w:id="1004"/>
    <w:bookmarkStart w:name="z3665" w:id="1005"/>
    <w:p>
      <w:pPr>
        <w:spacing w:after="0"/>
        <w:ind w:left="0"/>
        <w:jc w:val="left"/>
      </w:pPr>
      <w:r>
        <w:rPr>
          <w:rFonts w:ascii="Times New Roman"/>
          <w:b/>
          <w:i w:val="false"/>
          <w:color w:val="000000"/>
        </w:rPr>
        <w:t xml:space="preserve"> 
7. 4-сынып оқушыларының дайындық деңгейіне қойылатын талаптар</w:t>
      </w:r>
    </w:p>
    <w:bookmarkEnd w:id="1005"/>
    <w:bookmarkStart w:name="z3666" w:id="1006"/>
    <w:p>
      <w:pPr>
        <w:spacing w:after="0"/>
        <w:ind w:left="0"/>
        <w:jc w:val="both"/>
      </w:pPr>
      <w:r>
        <w:rPr>
          <w:rFonts w:ascii="Times New Roman"/>
          <w:b w:val="false"/>
          <w:i w:val="false"/>
          <w:color w:val="000000"/>
          <w:sz w:val="28"/>
        </w:rPr>
        <w:t>
      60. Пәндік: Қарапайым шағын мәтіндердің мазмұнын көрнекілікке сүйеніп түсіну; етістіктердің шағына, жағына қарай түсіну. Жай сөйлемдерді құрау, септік жалғауларды суретке сүйеніп қолдану; монологтік, қарапайым сөйлеу тілін дамыту. Мәтінді, тақпақты тындап, мазмұнын түсіну, септік жалғаулардың мағынасын түсіну. Өтілген тақырыптар аясындағы сөздерді түсініп, монологты сөйлеуде қолдану. Шағын мәтіндерді оқу, жазу, сұрақтарға жауап беру. Көрнекілікке,сұраққа сүйеніп, заттарға сипаттама беру.</w:t>
      </w:r>
      <w:r>
        <w:br/>
      </w:r>
      <w:r>
        <w:rPr>
          <w:rFonts w:ascii="Times New Roman"/>
          <w:b w:val="false"/>
          <w:i w:val="false"/>
          <w:color w:val="000000"/>
          <w:sz w:val="28"/>
        </w:rPr>
        <w:t>
</w:t>
      </w:r>
      <w:r>
        <w:rPr>
          <w:rFonts w:ascii="Times New Roman"/>
          <w:b w:val="false"/>
          <w:i w:val="false"/>
          <w:color w:val="000000"/>
          <w:sz w:val="28"/>
        </w:rPr>
        <w:t>
      61. Қарапайым суреттер бойынша әңгімелесу.</w:t>
      </w:r>
      <w:r>
        <w:br/>
      </w:r>
      <w:r>
        <w:rPr>
          <w:rFonts w:ascii="Times New Roman"/>
          <w:b w:val="false"/>
          <w:i w:val="false"/>
          <w:color w:val="000000"/>
          <w:sz w:val="28"/>
        </w:rPr>
        <w:t>
</w:t>
      </w:r>
      <w:r>
        <w:rPr>
          <w:rFonts w:ascii="Times New Roman"/>
          <w:b w:val="false"/>
          <w:i w:val="false"/>
          <w:color w:val="000000"/>
          <w:sz w:val="28"/>
        </w:rPr>
        <w:t>
      62. Жүйелік-әрекеттік: Пәндік оқыту барысында алған білім, дағдыларын өз бетімен әр жағдайларда тәжірибе жүзінде пайдалану. Айналасындағылармен әдептілікті сақтай отырып, қарым-қатынас жасай білу, өзін - өзі бақылау, бағалау.</w:t>
      </w:r>
      <w:r>
        <w:br/>
      </w:r>
      <w:r>
        <w:rPr>
          <w:rFonts w:ascii="Times New Roman"/>
          <w:b w:val="false"/>
          <w:i w:val="false"/>
          <w:color w:val="000000"/>
          <w:sz w:val="28"/>
        </w:rPr>
        <w:t>
</w:t>
      </w:r>
      <w:r>
        <w:rPr>
          <w:rFonts w:ascii="Times New Roman"/>
          <w:b w:val="false"/>
          <w:i w:val="false"/>
          <w:color w:val="000000"/>
          <w:sz w:val="28"/>
        </w:rPr>
        <w:t>
      63. Тұлғалық: ұжыммен, өзбетінше, мұғалімнің басшылығымен нәтижелі жұмыс атқаруды үйрену. Сөйлеу, ойлау іс-әрекетін белсендіру, қарым-қатынас, танымдық функцияларын дамыту. Қазақ халқының салт-дәстүрлерін білу, үлкендерді сыйлап, кішілерге жәрдем беру.</w:t>
      </w:r>
    </w:p>
    <w:bookmarkEnd w:id="1006"/>
    <w:bookmarkStart w:name="z3670" w:id="10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57–қосымша </w:t>
      </w:r>
    </w:p>
    <w:bookmarkEnd w:id="100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162-қосымша</w:t>
      </w:r>
    </w:p>
    <w:bookmarkStart w:name="z3671" w:id="1008"/>
    <w:p>
      <w:pPr>
        <w:spacing w:after="0"/>
        <w:ind w:left="0"/>
        <w:jc w:val="left"/>
      </w:pPr>
      <w:r>
        <w:rPr>
          <w:rFonts w:ascii="Times New Roman"/>
          <w:b/>
          <w:i w:val="false"/>
          <w:color w:val="000000"/>
        </w:rPr>
        <w:t xml:space="preserve"> 
Жеңіл ақыл-ой кемістігі бар оқушыларға арналған бастауыш</w:t>
      </w:r>
      <w:r>
        <w:br/>
      </w:r>
      <w:r>
        <w:rPr>
          <w:rFonts w:ascii="Times New Roman"/>
          <w:b/>
          <w:i w:val="false"/>
          <w:color w:val="000000"/>
        </w:rPr>
        <w:t>
білім беру деңгейінің 2-4 сыныптары үшін «Орыс тілі»</w:t>
      </w:r>
      <w:r>
        <w:br/>
      </w:r>
      <w:r>
        <w:rPr>
          <w:rFonts w:ascii="Times New Roman"/>
          <w:b/>
          <w:i w:val="false"/>
          <w:color w:val="000000"/>
        </w:rPr>
        <w:t>
пәнінен типтік оқу бағдарламасы</w:t>
      </w:r>
      <w:r>
        <w:br/>
      </w:r>
      <w:r>
        <w:rPr>
          <w:rFonts w:ascii="Times New Roman"/>
          <w:b/>
          <w:i w:val="false"/>
          <w:color w:val="000000"/>
        </w:rPr>
        <w:t>
(оқыту орыс тілде емес мектептер үшін)</w:t>
      </w:r>
    </w:p>
    <w:bookmarkEnd w:id="1008"/>
    <w:bookmarkStart w:name="z3672" w:id="1009"/>
    <w:p>
      <w:pPr>
        <w:spacing w:after="0"/>
        <w:ind w:left="0"/>
        <w:jc w:val="left"/>
      </w:pPr>
      <w:r>
        <w:rPr>
          <w:rFonts w:ascii="Times New Roman"/>
          <w:b/>
          <w:i w:val="false"/>
          <w:color w:val="000000"/>
        </w:rPr>
        <w:t xml:space="preserve"> 
1. Пояснительная записка</w:t>
      </w:r>
    </w:p>
    <w:bookmarkEnd w:id="1009"/>
    <w:bookmarkStart w:name="z3673" w:id="1010"/>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постановлением Правительства Республики Казахстан от 23 августа 2012 года № 1080 и с учетом необходимости удовлетворять особые образовательные потребности учащихся с легкой умственной отсталостью.</w:t>
      </w:r>
      <w:r>
        <w:br/>
      </w:r>
      <w:r>
        <w:rPr>
          <w:rFonts w:ascii="Times New Roman"/>
          <w:b w:val="false"/>
          <w:i w:val="false"/>
          <w:color w:val="000000"/>
          <w:sz w:val="28"/>
        </w:rPr>
        <w:t>
</w:t>
      </w:r>
      <w:r>
        <w:rPr>
          <w:rFonts w:ascii="Times New Roman"/>
          <w:b w:val="false"/>
          <w:i w:val="false"/>
          <w:color w:val="000000"/>
          <w:sz w:val="28"/>
        </w:rPr>
        <w:t>
      2. Изучение русского языка во вспомогательной школе с казахским языком обучения имеет большое образовательное значение и является одним из важнейших средств воспитания интернационализма.</w:t>
      </w:r>
      <w:r>
        <w:br/>
      </w:r>
      <w:r>
        <w:rPr>
          <w:rFonts w:ascii="Times New Roman"/>
          <w:b w:val="false"/>
          <w:i w:val="false"/>
          <w:color w:val="000000"/>
          <w:sz w:val="28"/>
        </w:rPr>
        <w:t>
</w:t>
      </w:r>
      <w:r>
        <w:rPr>
          <w:rFonts w:ascii="Times New Roman"/>
          <w:b w:val="false"/>
          <w:i w:val="false"/>
          <w:color w:val="000000"/>
          <w:sz w:val="28"/>
        </w:rPr>
        <w:t>
      3. Целью обучения учащихся русскому языку в национальных вспомогательных школах является формирование у них навыков владения элементарной русской речью как средством коммуникации, подготовка учащихся вспомогательной школы к самостоятельному общению на русском языке.</w:t>
      </w:r>
      <w:r>
        <w:br/>
      </w:r>
      <w:r>
        <w:rPr>
          <w:rFonts w:ascii="Times New Roman"/>
          <w:b w:val="false"/>
          <w:i w:val="false"/>
          <w:color w:val="000000"/>
          <w:sz w:val="28"/>
        </w:rPr>
        <w:t>
</w:t>
      </w:r>
      <w:r>
        <w:rPr>
          <w:rFonts w:ascii="Times New Roman"/>
          <w:b w:val="false"/>
          <w:i w:val="false"/>
          <w:color w:val="000000"/>
          <w:sz w:val="28"/>
        </w:rPr>
        <w:t>
      4. Для того чтобы обучение русскому языку было эффективным, необходимо четко представлять весь комплекс задач:</w:t>
      </w:r>
      <w:r>
        <w:br/>
      </w:r>
      <w:r>
        <w:rPr>
          <w:rFonts w:ascii="Times New Roman"/>
          <w:b w:val="false"/>
          <w:i w:val="false"/>
          <w:color w:val="000000"/>
          <w:sz w:val="28"/>
        </w:rPr>
        <w:t>
      1) задачи воспитания и общего развития детей. На занятиях русского языка воспитывать у детей интернациональные чувства. Расширять кругозор детей, знакомить их на занятиях с основными понятиями и явлениями по мере изучения новых слов. Развивать познавательные способности детей, их память, внимание, воображение, речевую реакцию, наблюдательность относительно языковых явлений, навыки речевого самоконтроля, речевую активность, умение слушать, понимать речь педагога и речь окружающих, говорить, читать и писать по-русски;</w:t>
      </w:r>
      <w:r>
        <w:br/>
      </w:r>
      <w:r>
        <w:rPr>
          <w:rFonts w:ascii="Times New Roman"/>
          <w:b w:val="false"/>
          <w:i w:val="false"/>
          <w:color w:val="000000"/>
          <w:sz w:val="28"/>
        </w:rPr>
        <w:t>
      2) задачи, реализуемые при изучении основ фонетики русского языка. Сформировать у детей правильное произношение всех звуков русского языка как изолированно, так и в составе слова. Овладеть понятиями твердость-мягкость, глухость-звонкость согласных и учить различать их на слух. Добиваться правильного произношения звуков, отсутствующих в родном языке;</w:t>
      </w:r>
      <w:r>
        <w:br/>
      </w:r>
      <w:r>
        <w:rPr>
          <w:rFonts w:ascii="Times New Roman"/>
          <w:b w:val="false"/>
          <w:i w:val="false"/>
          <w:color w:val="000000"/>
          <w:sz w:val="28"/>
        </w:rPr>
        <w:t>
      3) задачи, реализуемые при изучении основ лексики русского языка. Создать у детей запас русской лексики, предусмотренный словарном минимуме. Знакомить детей с новыми словами, объединяя их в группы по смысловому признаку (в соответствии с темой). Раскрывать значение новых слов, максимально используя средства наглядности. Добиваться правильного произношения всех слов;</w:t>
      </w:r>
      <w:r>
        <w:br/>
      </w:r>
      <w:r>
        <w:rPr>
          <w:rFonts w:ascii="Times New Roman"/>
          <w:b w:val="false"/>
          <w:i w:val="false"/>
          <w:color w:val="000000"/>
          <w:sz w:val="28"/>
        </w:rPr>
        <w:t xml:space="preserve">
      4) задачи, реализуемые при изучении основ грамматики и правописания. Познакомить детей с грамматическими явлениями русского языка. Учить детей различать множественность предметов, правильно используя окончание существительных. Сформировать представление о грамматическом роде существительных. Учить ориентироваться на окончание существительного при определении рода; </w:t>
      </w:r>
      <w:r>
        <w:br/>
      </w:r>
      <w:r>
        <w:rPr>
          <w:rFonts w:ascii="Times New Roman"/>
          <w:b w:val="false"/>
          <w:i w:val="false"/>
          <w:color w:val="000000"/>
          <w:sz w:val="28"/>
        </w:rPr>
        <w:t>
      5) научить учащихся согласовывать прилагательные с существительными в роде, числе, падеже. Учить детей изменять окончание глагола в зависимости от лица и времени. Правильное понимание и употребление предлогов в сочетании с соответствующими падежными формами существительных. Овладение некоторыми навыками словообразования и построения предложений различных конструкций;</w:t>
      </w:r>
      <w:r>
        <w:br/>
      </w:r>
      <w:r>
        <w:rPr>
          <w:rFonts w:ascii="Times New Roman"/>
          <w:b w:val="false"/>
          <w:i w:val="false"/>
          <w:color w:val="000000"/>
          <w:sz w:val="28"/>
        </w:rPr>
        <w:t>
      6) задачи формирования связной речи. Развивать как диалогическую, так и монологическую речь на русском языке. Учить детей самостоятельно строить фразы различной сложности для описания разных ситуаций (просьба, описание и прочее). Научить связно передавать свою мысль. Учить детей творчески использовать изучаемый языковой материал.</w:t>
      </w:r>
      <w:r>
        <w:br/>
      </w:r>
      <w:r>
        <w:rPr>
          <w:rFonts w:ascii="Times New Roman"/>
          <w:b w:val="false"/>
          <w:i w:val="false"/>
          <w:color w:val="000000"/>
          <w:sz w:val="28"/>
        </w:rPr>
        <w:t>
</w:t>
      </w:r>
      <w:r>
        <w:rPr>
          <w:rFonts w:ascii="Times New Roman"/>
          <w:b w:val="false"/>
          <w:i w:val="false"/>
          <w:color w:val="000000"/>
          <w:sz w:val="28"/>
        </w:rPr>
        <w:t>
      5. Весь учебный материал в начальных классах вспомогательных школ распределен в концентры, которые изучаются последовательно за 4 этапа. На каждом этапе формируются представления и понятия из различных разделов языка (фонетика, лексика и морфемика, грамматика и правописание, связная речь). Материал каждого этапа является законченным и систематизированным, логически связанным с материалом предыдущего и последующего модулей. Сложность и объем увеличиваются постепенно.</w:t>
      </w:r>
      <w:r>
        <w:br/>
      </w:r>
      <w:r>
        <w:rPr>
          <w:rFonts w:ascii="Times New Roman"/>
          <w:b w:val="false"/>
          <w:i w:val="false"/>
          <w:color w:val="000000"/>
          <w:sz w:val="28"/>
        </w:rPr>
        <w:t>
</w:t>
      </w:r>
      <w:r>
        <w:rPr>
          <w:rFonts w:ascii="Times New Roman"/>
          <w:b w:val="false"/>
          <w:i w:val="false"/>
          <w:color w:val="000000"/>
          <w:sz w:val="28"/>
        </w:rPr>
        <w:t>
      6. К изучению материала на новом этапе школьники переводятся по мере формирования навыков предыдущего. Учитель самостоятельно определит период времени, необходимый для формирования у учащихся его класса умений и навыков, определенных для каждого этапа. Возможности отдельных учащихся или класса в целом могут быть настолько ограниченны, что за время обучения в школе ими будет усвоен материал только трех или четырех этапов. Учитель должен работать с детьми на материале доступного уровня сложности и объема. Это обеспечит результативность в обучении.</w:t>
      </w:r>
      <w:r>
        <w:br/>
      </w:r>
      <w:r>
        <w:rPr>
          <w:rFonts w:ascii="Times New Roman"/>
          <w:b w:val="false"/>
          <w:i w:val="false"/>
          <w:color w:val="000000"/>
          <w:sz w:val="28"/>
        </w:rPr>
        <w:t>
</w:t>
      </w:r>
      <w:r>
        <w:rPr>
          <w:rFonts w:ascii="Times New Roman"/>
          <w:b w:val="false"/>
          <w:i w:val="false"/>
          <w:color w:val="000000"/>
          <w:sz w:val="28"/>
        </w:rPr>
        <w:t>
      7. В программе сделан акцент на формирование у учащихся прежде всего практических речевых умений, которые могут быть реализованы в каждодневных делах, что обусловлено ограничениями умственной деятельности детей.</w:t>
      </w:r>
      <w:r>
        <w:br/>
      </w:r>
      <w:r>
        <w:rPr>
          <w:rFonts w:ascii="Times New Roman"/>
          <w:b w:val="false"/>
          <w:i w:val="false"/>
          <w:color w:val="000000"/>
          <w:sz w:val="28"/>
        </w:rPr>
        <w:t>
</w:t>
      </w:r>
      <w:r>
        <w:rPr>
          <w:rFonts w:ascii="Times New Roman"/>
          <w:b w:val="false"/>
          <w:i w:val="false"/>
          <w:color w:val="000000"/>
          <w:sz w:val="28"/>
        </w:rPr>
        <w:t>
      8. На начальном этапе обучения языку является формирование умений понимать устную русскую речь. Уточнение, расширение, активизация словарного запаса, что сопровождается систематической работой над развитием и коррекцией речевого слуха, формированием орфоэпических навыков. Для этого можно использовать беседы, заучивание небольших стихотворений, загадок, скороговорок, фраз, речевые игры. При этом учитель добивается орфоэпически правильного произношения слов, на примере своей речи учить отвечать на вопросы, задавать простейшие вопросы по-русски, читать слова, предложения, небольшие тексты (2-3 простых предложения).</w:t>
      </w:r>
      <w:r>
        <w:br/>
      </w:r>
      <w:r>
        <w:rPr>
          <w:rFonts w:ascii="Times New Roman"/>
          <w:b w:val="false"/>
          <w:i w:val="false"/>
          <w:color w:val="000000"/>
          <w:sz w:val="28"/>
        </w:rPr>
        <w:t>
</w:t>
      </w:r>
      <w:r>
        <w:rPr>
          <w:rFonts w:ascii="Times New Roman"/>
          <w:b w:val="false"/>
          <w:i w:val="false"/>
          <w:color w:val="000000"/>
          <w:sz w:val="28"/>
        </w:rPr>
        <w:t xml:space="preserve">
      9. Начиная с 3-го класса ученики практически упражняются в звуковом, а затем в зукобуквенном анализе слов. Этот вид работы имеет большое значение для развития речевого слуха, помогает увидеть место каждого звука и каждой буквы в русском слове, что, в свою очередь, будет способствовать правильному произношению, написанию, запоминанию новых слов. </w:t>
      </w:r>
      <w:r>
        <w:br/>
      </w:r>
      <w:r>
        <w:rPr>
          <w:rFonts w:ascii="Times New Roman"/>
          <w:b w:val="false"/>
          <w:i w:val="false"/>
          <w:color w:val="000000"/>
          <w:sz w:val="28"/>
        </w:rPr>
        <w:t>
</w:t>
      </w:r>
      <w:r>
        <w:rPr>
          <w:rFonts w:ascii="Times New Roman"/>
          <w:b w:val="false"/>
          <w:i w:val="false"/>
          <w:color w:val="000000"/>
          <w:sz w:val="28"/>
        </w:rPr>
        <w:t>
      10. Учитывая особенности фонетико-фонематической стороны речи учащихся вспомогательной школы, особое внимание следует обратить произношению и различению звуков. А специфические звуки русскогоязыка целесообразно изучать в следующей последовательности: ч, щ, ц, ф.</w:t>
      </w:r>
      <w:r>
        <w:br/>
      </w:r>
      <w:r>
        <w:rPr>
          <w:rFonts w:ascii="Times New Roman"/>
          <w:b w:val="false"/>
          <w:i w:val="false"/>
          <w:color w:val="000000"/>
          <w:sz w:val="28"/>
        </w:rPr>
        <w:t>
</w:t>
      </w:r>
      <w:r>
        <w:rPr>
          <w:rFonts w:ascii="Times New Roman"/>
          <w:b w:val="false"/>
          <w:i w:val="false"/>
          <w:color w:val="000000"/>
          <w:sz w:val="28"/>
        </w:rPr>
        <w:t>
      11. На начальных этапах изучения языка необходимо использовать следующее оборудование: настенная классная касса для букв разрезной азбуки; разрезные буквы; наборное полотно; касса слогов; слоговые таблицы: наборы предметных, ситуативных, сюжетных картинок; разноцветные фишки: полоски для слогового, звукобуквенного анализа (индивидуальные конверты); алфавит; таблицы.</w:t>
      </w:r>
      <w:r>
        <w:br/>
      </w:r>
      <w:r>
        <w:rPr>
          <w:rFonts w:ascii="Times New Roman"/>
          <w:b w:val="false"/>
          <w:i w:val="false"/>
          <w:color w:val="000000"/>
          <w:sz w:val="28"/>
        </w:rPr>
        <w:t>
</w:t>
      </w:r>
      <w:r>
        <w:rPr>
          <w:rFonts w:ascii="Times New Roman"/>
          <w:b w:val="false"/>
          <w:i w:val="false"/>
          <w:color w:val="000000"/>
          <w:sz w:val="28"/>
        </w:rPr>
        <w:t>
      12. Для формирования навыка правильного написания слов используются специальные упражнения: списывание слов, предложенийс доски и изучебников; списывание со вставкой пропущенных букв, слогов, слов; выборочное списывание; восстановление нарушенного порядка словв предложениях под диктовку, по памяти, по следам анализа и другое.</w:t>
      </w:r>
      <w:r>
        <w:br/>
      </w:r>
      <w:r>
        <w:rPr>
          <w:rFonts w:ascii="Times New Roman"/>
          <w:b w:val="false"/>
          <w:i w:val="false"/>
          <w:color w:val="000000"/>
          <w:sz w:val="28"/>
        </w:rPr>
        <w:t>
</w:t>
      </w:r>
      <w:r>
        <w:rPr>
          <w:rFonts w:ascii="Times New Roman"/>
          <w:b w:val="false"/>
          <w:i w:val="false"/>
          <w:color w:val="000000"/>
          <w:sz w:val="28"/>
        </w:rPr>
        <w:t>
      13. В начальных классах слушание, говорение, чтение, сознательное списывание, которое сопровождается орфографическим проговариванием, являются основными видами работ по усвоению русской речи. В процессе чтения на уроках русского языка решается рядкоррекционно-воспитательных задач: осуществляетсяэстетическое, нравственное, патриотическое воспитаниедетей, развивается речь, обогащается лексика, совершенствуютсялогическое мышление, память.</w:t>
      </w:r>
      <w:r>
        <w:br/>
      </w:r>
      <w:r>
        <w:rPr>
          <w:rFonts w:ascii="Times New Roman"/>
          <w:b w:val="false"/>
          <w:i w:val="false"/>
          <w:color w:val="000000"/>
          <w:sz w:val="28"/>
        </w:rPr>
        <w:t>
</w:t>
      </w:r>
      <w:r>
        <w:rPr>
          <w:rFonts w:ascii="Times New Roman"/>
          <w:b w:val="false"/>
          <w:i w:val="false"/>
          <w:color w:val="000000"/>
          <w:sz w:val="28"/>
        </w:rPr>
        <w:t>
      14. Успешное формирование навыков чтения в значительной мере зависит от понимания учащимися прочитанного. Поэтому в программе внимание учителяспециально обращается на совершенствование навыкачтения-понимания одновременно с развитием устнойречи учащихся.</w:t>
      </w:r>
      <w:r>
        <w:br/>
      </w:r>
      <w:r>
        <w:rPr>
          <w:rFonts w:ascii="Times New Roman"/>
          <w:b w:val="false"/>
          <w:i w:val="false"/>
          <w:color w:val="000000"/>
          <w:sz w:val="28"/>
        </w:rPr>
        <w:t>
</w:t>
      </w:r>
      <w:r>
        <w:rPr>
          <w:rFonts w:ascii="Times New Roman"/>
          <w:b w:val="false"/>
          <w:i w:val="false"/>
          <w:color w:val="000000"/>
          <w:sz w:val="28"/>
        </w:rPr>
        <w:t>
      15. При чтении необходимо выяснять, правильно ли воспринимают они факты (что? где? когда?), устанавливают ли причинно-следственные связи (почему? зачем?), как понимают смысл прочитанного и так далее.</w:t>
      </w:r>
      <w:r>
        <w:br/>
      </w:r>
      <w:r>
        <w:rPr>
          <w:rFonts w:ascii="Times New Roman"/>
          <w:b w:val="false"/>
          <w:i w:val="false"/>
          <w:color w:val="000000"/>
          <w:sz w:val="28"/>
        </w:rPr>
        <w:t>
</w:t>
      </w:r>
      <w:r>
        <w:rPr>
          <w:rFonts w:ascii="Times New Roman"/>
          <w:b w:val="false"/>
          <w:i w:val="false"/>
          <w:color w:val="000000"/>
          <w:sz w:val="28"/>
        </w:rPr>
        <w:t>
      16. При обучении детей русскому языку большое значение имеет словарная работа. Она способствует формированию осознанного чтения, обогащению словаря, практическому усвоения произношения и правописания отдельных слов. Содержанием словарной работы должны быть объяснение значения новых слов и введение их в активную (устную и письменную) речь учащихся. На уроках русского языка следует широко использовать игровые программы, которые способствуют выработке устойчивого интереса и эмоционального отношения к выполняемому речевому действию, повышению речевой активности учащихся.При изучении программных тем необходимо создание речевой реакции.</w:t>
      </w:r>
      <w:r>
        <w:br/>
      </w:r>
      <w:r>
        <w:rPr>
          <w:rFonts w:ascii="Times New Roman"/>
          <w:b w:val="false"/>
          <w:i w:val="false"/>
          <w:color w:val="000000"/>
          <w:sz w:val="28"/>
        </w:rPr>
        <w:t>
</w:t>
      </w:r>
      <w:r>
        <w:rPr>
          <w:rFonts w:ascii="Times New Roman"/>
          <w:b w:val="false"/>
          <w:i w:val="false"/>
          <w:color w:val="000000"/>
          <w:sz w:val="28"/>
        </w:rPr>
        <w:t>
      17. Можно мысленно создать ситуацию с помощью наглядного материала, естественных ситуаций, которые возникают постоянно: на занятиях в классе, экскурсиях, при рисовании предметов. Например, при изучении темы «игрушки» можно мысленно воссоздать на уроке ситуацию «мы обедаем». Учащиеся при этом участвуют в подготовке стола к обеду, обращаются друг к другу с просьбой дать ту или иную посуду и так далее.</w:t>
      </w:r>
      <w:r>
        <w:br/>
      </w:r>
      <w:r>
        <w:rPr>
          <w:rFonts w:ascii="Times New Roman"/>
          <w:b w:val="false"/>
          <w:i w:val="false"/>
          <w:color w:val="000000"/>
          <w:sz w:val="28"/>
        </w:rPr>
        <w:t>
</w:t>
      </w:r>
      <w:r>
        <w:rPr>
          <w:rFonts w:ascii="Times New Roman"/>
          <w:b w:val="false"/>
          <w:i w:val="false"/>
          <w:color w:val="000000"/>
          <w:sz w:val="28"/>
        </w:rPr>
        <w:t>
      18. Для эффективной организации словарной работы необходимо вести в 3-4 классах тематические словарики. В них записывают слова, которые должны войти в активный словарный запасучащихся, а также слова, которые должны запомнить ученики.</w:t>
      </w:r>
      <w:r>
        <w:br/>
      </w:r>
      <w:r>
        <w:rPr>
          <w:rFonts w:ascii="Times New Roman"/>
          <w:b w:val="false"/>
          <w:i w:val="false"/>
          <w:color w:val="000000"/>
          <w:sz w:val="28"/>
        </w:rPr>
        <w:t>
</w:t>
      </w:r>
      <w:r>
        <w:rPr>
          <w:rFonts w:ascii="Times New Roman"/>
          <w:b w:val="false"/>
          <w:i w:val="false"/>
          <w:color w:val="000000"/>
          <w:sz w:val="28"/>
        </w:rPr>
        <w:t>
      19. Толкование смысла новых слов желательно проводить по-русски. В отдельных случаях возможно использование казахского языка, перевод слов с одного языка на другой.</w:t>
      </w:r>
      <w:r>
        <w:br/>
      </w:r>
      <w:r>
        <w:rPr>
          <w:rFonts w:ascii="Times New Roman"/>
          <w:b w:val="false"/>
          <w:i w:val="false"/>
          <w:color w:val="000000"/>
          <w:sz w:val="28"/>
        </w:rPr>
        <w:t>
</w:t>
      </w:r>
      <w:r>
        <w:rPr>
          <w:rFonts w:ascii="Times New Roman"/>
          <w:b w:val="false"/>
          <w:i w:val="false"/>
          <w:color w:val="000000"/>
          <w:sz w:val="28"/>
        </w:rPr>
        <w:t>
      20. Одним из главных условий обучения детей русской речи в национальной школе служат речъ и чтение учителя. Речь педагога является образцом для подражания. Русская речь взрослого должна быть четкой, ясной, без фонетических, лексических и грамматических ошибок. Особое значение во вспомогательной школе придается первому чтению текстов. Как свидетельствуют данные экспериментальных исследований (В.Г.Петрова и другие), первое воспроизведение текста играет большую роль в понимании его смысла. Если ученик что-то неправильно понял в первом чтении, то он в последующем воспроизведении долго будет повторять эту ошибку. Учитывая эти особенности, первое чтение текстов во вспомогательной школе не следует поручать даже лучшим ученикам. После первого чтения с помощью двух-трех вопросов учитель выясняет, правильно ли ученик понял и содержание прослушанного. Затем учитель повторно читает, аученики следят по книге. Темп чтения при его повторении следует несколько замедлить, чтобы ученики не только успевали следить по книге, но и обратили внимание на правильное произношение слов, выразительность и интонирование и др.</w:t>
      </w:r>
      <w:r>
        <w:br/>
      </w:r>
      <w:r>
        <w:rPr>
          <w:rFonts w:ascii="Times New Roman"/>
          <w:b w:val="false"/>
          <w:i w:val="false"/>
          <w:color w:val="000000"/>
          <w:sz w:val="28"/>
        </w:rPr>
        <w:t>
</w:t>
      </w:r>
      <w:r>
        <w:rPr>
          <w:rFonts w:ascii="Times New Roman"/>
          <w:b w:val="false"/>
          <w:i w:val="false"/>
          <w:color w:val="000000"/>
          <w:sz w:val="28"/>
        </w:rPr>
        <w:t>
      21. Большие возможности для закрепления навыков русской речи представляют режимные моменты. Так, во время одевания на прогулку закрепить названия одежды, обуви. Понимание и употребление двуступенчатых, трехступенчатых инструкций (надень шапку, поставь обувь в шкаф и так далее).</w:t>
      </w:r>
      <w:r>
        <w:br/>
      </w:r>
      <w:r>
        <w:rPr>
          <w:rFonts w:ascii="Times New Roman"/>
          <w:b w:val="false"/>
          <w:i w:val="false"/>
          <w:color w:val="000000"/>
          <w:sz w:val="28"/>
        </w:rPr>
        <w:t>
</w:t>
      </w:r>
      <w:r>
        <w:rPr>
          <w:rFonts w:ascii="Times New Roman"/>
          <w:b w:val="false"/>
          <w:i w:val="false"/>
          <w:color w:val="000000"/>
          <w:sz w:val="28"/>
        </w:rPr>
        <w:t>
      22. Навыки русской разговорной речи в пределах усвоенного языкового материала можно активизировать на праздниках, утренниках, во время просмотра телепередач, фильмов, диафильмов, слушания радиопередач.</w:t>
      </w:r>
      <w:r>
        <w:br/>
      </w:r>
      <w:r>
        <w:rPr>
          <w:rFonts w:ascii="Times New Roman"/>
          <w:b w:val="false"/>
          <w:i w:val="false"/>
          <w:color w:val="000000"/>
          <w:sz w:val="28"/>
        </w:rPr>
        <w:t>
</w:t>
      </w:r>
      <w:r>
        <w:rPr>
          <w:rFonts w:ascii="Times New Roman"/>
          <w:b w:val="false"/>
          <w:i w:val="false"/>
          <w:color w:val="000000"/>
          <w:sz w:val="28"/>
        </w:rPr>
        <w:t xml:space="preserve">
      23. В процессе бытового труда (дежурство, уход за растения или животными, уборка помещений) так же представляются большие возможности для закрепления и активизации словаря, грамматических конструкций, интонации, произношения. </w:t>
      </w:r>
      <w:r>
        <w:br/>
      </w:r>
      <w:r>
        <w:rPr>
          <w:rFonts w:ascii="Times New Roman"/>
          <w:b w:val="false"/>
          <w:i w:val="false"/>
          <w:color w:val="000000"/>
          <w:sz w:val="28"/>
        </w:rPr>
        <w:t>
</w:t>
      </w:r>
      <w:r>
        <w:rPr>
          <w:rFonts w:ascii="Times New Roman"/>
          <w:b w:val="false"/>
          <w:i w:val="false"/>
          <w:color w:val="000000"/>
          <w:sz w:val="28"/>
        </w:rPr>
        <w:t>
      24. В программе определены основные требования к умениям учащихся по русскому языку в каждом классе. Знания и умения учащихся проверяются в процессе беседы с ними, выполнения устных и письменных заданий. Контрольные работы по русскому языку не проводятся. Календарный план работы по русскому языку составляется по принятой во вспомогательной школе схеме с дополнительной графой «Усвоение лексики».</w:t>
      </w:r>
      <w:r>
        <w:br/>
      </w:r>
      <w:r>
        <w:rPr>
          <w:rFonts w:ascii="Times New Roman"/>
          <w:b w:val="false"/>
          <w:i w:val="false"/>
          <w:color w:val="000000"/>
          <w:sz w:val="28"/>
        </w:rPr>
        <w:t>
</w:t>
      </w:r>
      <w:r>
        <w:rPr>
          <w:rFonts w:ascii="Times New Roman"/>
          <w:b w:val="false"/>
          <w:i w:val="false"/>
          <w:color w:val="000000"/>
          <w:sz w:val="28"/>
        </w:rPr>
        <w:t>
      25. Во вспомогательной школе с казахским языком обучения проводится единый (интегрированный) урок русского языка. Уроки чтения и русского языка раздельно проводить не рекомендуется.</w:t>
      </w:r>
      <w:r>
        <w:br/>
      </w:r>
      <w:r>
        <w:rPr>
          <w:rFonts w:ascii="Times New Roman"/>
          <w:b w:val="false"/>
          <w:i w:val="false"/>
          <w:color w:val="000000"/>
          <w:sz w:val="28"/>
        </w:rPr>
        <w:t>
</w:t>
      </w:r>
      <w:r>
        <w:rPr>
          <w:rFonts w:ascii="Times New Roman"/>
          <w:b w:val="false"/>
          <w:i w:val="false"/>
          <w:color w:val="000000"/>
          <w:sz w:val="28"/>
        </w:rPr>
        <w:t>
      26. Уроки русского языка имеют тесную связь с другими предметами:</w:t>
      </w:r>
      <w:r>
        <w:br/>
      </w:r>
      <w:r>
        <w:rPr>
          <w:rFonts w:ascii="Times New Roman"/>
          <w:b w:val="false"/>
          <w:i w:val="false"/>
          <w:color w:val="000000"/>
          <w:sz w:val="28"/>
        </w:rPr>
        <w:t xml:space="preserve">
      1) ознакомлением с окружающим миром – для грамматического анализа широко привлекаются тексты, посвященные явлениям природы, животному миру. Тем самым развиваются познавательные интересы учащихся об окружающем мире, природе; </w:t>
      </w:r>
      <w:r>
        <w:br/>
      </w:r>
      <w:r>
        <w:rPr>
          <w:rFonts w:ascii="Times New Roman"/>
          <w:b w:val="false"/>
          <w:i w:val="false"/>
          <w:color w:val="000000"/>
          <w:sz w:val="28"/>
        </w:rPr>
        <w:t>
      2) математикой – в целях изучения и закрепления знаний при изучении имени числительного как части речи, количественный подсчет при звуко-буквенном анализе слов используются знаний по математике.</w:t>
      </w:r>
      <w:r>
        <w:br/>
      </w:r>
      <w:r>
        <w:rPr>
          <w:rFonts w:ascii="Times New Roman"/>
          <w:b w:val="false"/>
          <w:i w:val="false"/>
          <w:color w:val="000000"/>
          <w:sz w:val="28"/>
        </w:rPr>
        <w:t xml:space="preserve">
      3) чтением – в процессе усвоения текстов, данных в учебнике ученики в соответствии с особенностями познавательной деятельности закрепляют умения передавать свои мысли; </w:t>
      </w:r>
      <w:r>
        <w:br/>
      </w:r>
      <w:r>
        <w:rPr>
          <w:rFonts w:ascii="Times New Roman"/>
          <w:b w:val="false"/>
          <w:i w:val="false"/>
          <w:color w:val="000000"/>
          <w:sz w:val="28"/>
        </w:rPr>
        <w:t xml:space="preserve">
      4) СБО – при изучении тем в рамках этой дисциплины у учащихся обагащается словарь, развиваются навыки речевого общения; </w:t>
      </w:r>
      <w:r>
        <w:br/>
      </w:r>
      <w:r>
        <w:rPr>
          <w:rFonts w:ascii="Times New Roman"/>
          <w:b w:val="false"/>
          <w:i w:val="false"/>
          <w:color w:val="000000"/>
          <w:sz w:val="28"/>
        </w:rPr>
        <w:t xml:space="preserve">
      5) изобразительной деятельностью – в целях развития связной речи на уроках русского языка используются произведения живописи составление сочинений по картине. Развиваются эстетические чувства, мышление, восприятие, связная речь; </w:t>
      </w:r>
      <w:r>
        <w:br/>
      </w:r>
      <w:r>
        <w:rPr>
          <w:rFonts w:ascii="Times New Roman"/>
          <w:b w:val="false"/>
          <w:i w:val="false"/>
          <w:color w:val="000000"/>
          <w:sz w:val="28"/>
        </w:rPr>
        <w:t xml:space="preserve">
      6) коррекцией нарушений речи – совершенствуется звуковая сторона речи, лексико-грамматический строй. </w:t>
      </w:r>
      <w:r>
        <w:br/>
      </w:r>
      <w:r>
        <w:rPr>
          <w:rFonts w:ascii="Times New Roman"/>
          <w:b w:val="false"/>
          <w:i w:val="false"/>
          <w:color w:val="000000"/>
          <w:sz w:val="28"/>
        </w:rPr>
        <w:t>
</w:t>
      </w:r>
      <w:r>
        <w:rPr>
          <w:rFonts w:ascii="Times New Roman"/>
          <w:b w:val="false"/>
          <w:i w:val="false"/>
          <w:color w:val="000000"/>
          <w:sz w:val="28"/>
        </w:rPr>
        <w:t>
      27. Объем учебной нагрузки по учебному предмету «Русский язык» в соответствии с Типовым учебным планом начального образования школьников с легкой умственной отсталостью, утвержденным Приказом МОН РК от 8 ноября 2012 года № 500, составляет:</w:t>
      </w:r>
      <w:r>
        <w:br/>
      </w:r>
      <w:r>
        <w:rPr>
          <w:rFonts w:ascii="Times New Roman"/>
          <w:b w:val="false"/>
          <w:i w:val="false"/>
          <w:color w:val="000000"/>
          <w:sz w:val="28"/>
        </w:rPr>
        <w:t>
      1) 2 класс – 2 часа в неделю, 68 часа в учебном году;</w:t>
      </w:r>
      <w:r>
        <w:br/>
      </w:r>
      <w:r>
        <w:rPr>
          <w:rFonts w:ascii="Times New Roman"/>
          <w:b w:val="false"/>
          <w:i w:val="false"/>
          <w:color w:val="000000"/>
          <w:sz w:val="28"/>
        </w:rPr>
        <w:t>
      2) 3 класс – 2 часа в неделю, 68 часа в учебном году;</w:t>
      </w:r>
      <w:r>
        <w:br/>
      </w:r>
      <w:r>
        <w:rPr>
          <w:rFonts w:ascii="Times New Roman"/>
          <w:b w:val="false"/>
          <w:i w:val="false"/>
          <w:color w:val="000000"/>
          <w:sz w:val="28"/>
        </w:rPr>
        <w:t>
      3) 4 класс – 2 часа в неделю, 68 часа в учебном году.</w:t>
      </w:r>
    </w:p>
    <w:bookmarkEnd w:id="1010"/>
    <w:bookmarkStart w:name="z3700" w:id="1011"/>
    <w:p>
      <w:pPr>
        <w:spacing w:after="0"/>
        <w:ind w:left="0"/>
        <w:jc w:val="left"/>
      </w:pPr>
      <w:r>
        <w:rPr>
          <w:rFonts w:ascii="Times New Roman"/>
          <w:b/>
          <w:i w:val="false"/>
          <w:color w:val="000000"/>
        </w:rPr>
        <w:t xml:space="preserve"> 
2. Базовое содержание учебного предмета для 2 класса</w:t>
      </w:r>
    </w:p>
    <w:bookmarkEnd w:id="1011"/>
    <w:bookmarkStart w:name="z3701" w:id="1012"/>
    <w:p>
      <w:pPr>
        <w:spacing w:after="0"/>
        <w:ind w:left="0"/>
        <w:jc w:val="both"/>
      </w:pPr>
      <w:r>
        <w:rPr>
          <w:rFonts w:ascii="Times New Roman"/>
          <w:b w:val="false"/>
          <w:i w:val="false"/>
          <w:color w:val="000000"/>
          <w:sz w:val="28"/>
        </w:rPr>
        <w:t>
      28. Слушание:</w:t>
      </w:r>
      <w:r>
        <w:br/>
      </w:r>
      <w:r>
        <w:rPr>
          <w:rFonts w:ascii="Times New Roman"/>
          <w:b w:val="false"/>
          <w:i w:val="false"/>
          <w:color w:val="000000"/>
          <w:sz w:val="28"/>
        </w:rPr>
        <w:t>
      1) слушание и понимание учащимися на слух простых инструкций («возьми, сядь, открой, закрой, встань, слушай, смотри»), просьбу учителя, связанных с организацией учебного процесса, усвоением слов и речевых образцов с голоса учителя, магнитофонной записи. Общие речевые представления. Роль языка в жизни человека, существовании различных языков. Различать разные по цели высказывания инструкции и обращения, ориентируясь на интонацию: вопросительную, повествовательную, восклицательную. Адекватно реагировать на вопросительную реплику. Наблюдение за речью, используемой в различных условиях общения (в школе, на уроке, в столовой, дома, в транспорте). Соблюдать правила поведения во время разговора (дослушать вопрос до конца, не перебивая говорящего);</w:t>
      </w:r>
      <w:r>
        <w:br/>
      </w:r>
      <w:r>
        <w:rPr>
          <w:rFonts w:ascii="Times New Roman"/>
          <w:b w:val="false"/>
          <w:i w:val="false"/>
          <w:color w:val="000000"/>
          <w:sz w:val="28"/>
        </w:rPr>
        <w:t>
      2) усвоение терминов: предложение, слово, слоги, буква, звук. Деление на слоги.</w:t>
      </w:r>
      <w:r>
        <w:br/>
      </w:r>
      <w:r>
        <w:rPr>
          <w:rFonts w:ascii="Times New Roman"/>
          <w:b w:val="false"/>
          <w:i w:val="false"/>
          <w:color w:val="000000"/>
          <w:sz w:val="28"/>
        </w:rPr>
        <w:t>
</w:t>
      </w:r>
      <w:r>
        <w:rPr>
          <w:rFonts w:ascii="Times New Roman"/>
          <w:b w:val="false"/>
          <w:i w:val="false"/>
          <w:color w:val="000000"/>
          <w:sz w:val="28"/>
        </w:rPr>
        <w:t>
      29. Говорение. Самостоятельное спонтанное использование элементарной устной речи на доступном уровне в процессе игровой и учебной деятелъности. Элементы речевого этикета на русском языке: приветствие, прощание, просьба. использовать образцы устной речи: слова и выражения, имеющиеся в багаже к началу систематического изучения курса; употреблять при общении в различных ситуациях вежливые формы общения: слова; здравствуйте, до свидания, спасибо, пожалуйста. Копирование речевых образцов. Усвоение в устной форме слов, обознащающих предметы по темам: «знакомство», «семья», «учебные предметы», «части тела», «домашние животные», «Времена года», «Различение, узнавание основных цветов». Усвоение слов, обозначающих признаки предмета (черный, белый, красный, большой, маленький, плохой, хороший, чистый); место (предлоги в, на); время, принадлежность (мой, моя); местоимений (он, она); числа (1-10).</w:t>
      </w:r>
      <w:r>
        <w:br/>
      </w:r>
      <w:r>
        <w:rPr>
          <w:rFonts w:ascii="Times New Roman"/>
          <w:b w:val="false"/>
          <w:i w:val="false"/>
          <w:color w:val="000000"/>
          <w:sz w:val="28"/>
        </w:rPr>
        <w:t>
</w:t>
      </w:r>
      <w:r>
        <w:rPr>
          <w:rFonts w:ascii="Times New Roman"/>
          <w:b w:val="false"/>
          <w:i w:val="false"/>
          <w:color w:val="000000"/>
          <w:sz w:val="28"/>
        </w:rPr>
        <w:t xml:space="preserve">
      30. Усвоение по образцу и по аналогии следующих речевых моделей: </w:t>
      </w:r>
      <w:r>
        <w:br/>
      </w:r>
      <w:r>
        <w:rPr>
          <w:rFonts w:ascii="Times New Roman"/>
          <w:b w:val="false"/>
          <w:i w:val="false"/>
          <w:color w:val="000000"/>
          <w:sz w:val="28"/>
        </w:rPr>
        <w:t>
      1) это книга. Это ручка;</w:t>
      </w:r>
      <w:r>
        <w:br/>
      </w:r>
      <w:r>
        <w:rPr>
          <w:rFonts w:ascii="Times New Roman"/>
          <w:b w:val="false"/>
          <w:i w:val="false"/>
          <w:color w:val="000000"/>
          <w:sz w:val="28"/>
        </w:rPr>
        <w:t>
      2) моя ручка......;</w:t>
      </w:r>
      <w:r>
        <w:br/>
      </w:r>
      <w:r>
        <w:rPr>
          <w:rFonts w:ascii="Times New Roman"/>
          <w:b w:val="false"/>
          <w:i w:val="false"/>
          <w:color w:val="000000"/>
          <w:sz w:val="28"/>
        </w:rPr>
        <w:t xml:space="preserve">
      3) книга на столе; </w:t>
      </w:r>
      <w:r>
        <w:br/>
      </w:r>
      <w:r>
        <w:rPr>
          <w:rFonts w:ascii="Times New Roman"/>
          <w:b w:val="false"/>
          <w:i w:val="false"/>
          <w:color w:val="000000"/>
          <w:sz w:val="28"/>
        </w:rPr>
        <w:t xml:space="preserve">
      4) красный карандаш. </w:t>
      </w:r>
      <w:r>
        <w:br/>
      </w:r>
      <w:r>
        <w:rPr>
          <w:rFonts w:ascii="Times New Roman"/>
          <w:b w:val="false"/>
          <w:i w:val="false"/>
          <w:color w:val="000000"/>
          <w:sz w:val="28"/>
        </w:rPr>
        <w:t>
      5) он читал. Она читала;</w:t>
      </w:r>
      <w:r>
        <w:br/>
      </w:r>
      <w:r>
        <w:rPr>
          <w:rFonts w:ascii="Times New Roman"/>
          <w:b w:val="false"/>
          <w:i w:val="false"/>
          <w:color w:val="000000"/>
          <w:sz w:val="28"/>
        </w:rPr>
        <w:t>
      6) меня зовут Болат. Мне семь лет.</w:t>
      </w:r>
      <w:r>
        <w:br/>
      </w:r>
      <w:r>
        <w:rPr>
          <w:rFonts w:ascii="Times New Roman"/>
          <w:b w:val="false"/>
          <w:i w:val="false"/>
          <w:color w:val="000000"/>
          <w:sz w:val="28"/>
        </w:rPr>
        <w:t>
</w:t>
      </w:r>
      <w:r>
        <w:rPr>
          <w:rFonts w:ascii="Times New Roman"/>
          <w:b w:val="false"/>
          <w:i w:val="false"/>
          <w:color w:val="000000"/>
          <w:sz w:val="28"/>
        </w:rPr>
        <w:t>
      31. Уметь вести диалог (без употребления термина) по образцу, по данной реплике с опорой на иллюстрацию, учебную или реальную ситуацию, на текст (в течение года).</w:t>
      </w:r>
      <w:r>
        <w:br/>
      </w:r>
      <w:r>
        <w:rPr>
          <w:rFonts w:ascii="Times New Roman"/>
          <w:b w:val="false"/>
          <w:i w:val="false"/>
          <w:color w:val="000000"/>
          <w:sz w:val="28"/>
        </w:rPr>
        <w:t>
      1) это кто? – Это кошка;</w:t>
      </w:r>
      <w:r>
        <w:br/>
      </w:r>
      <w:r>
        <w:rPr>
          <w:rFonts w:ascii="Times New Roman"/>
          <w:b w:val="false"/>
          <w:i w:val="false"/>
          <w:color w:val="000000"/>
          <w:sz w:val="28"/>
        </w:rPr>
        <w:t>
      2) кошка что делает? - Кошка сидит;</w:t>
      </w:r>
      <w:r>
        <w:br/>
      </w:r>
      <w:r>
        <w:rPr>
          <w:rFonts w:ascii="Times New Roman"/>
          <w:b w:val="false"/>
          <w:i w:val="false"/>
          <w:color w:val="000000"/>
          <w:sz w:val="28"/>
        </w:rPr>
        <w:t xml:space="preserve">
      3) кошка какая? – Кошка черная. </w:t>
      </w:r>
      <w:r>
        <w:br/>
      </w:r>
      <w:r>
        <w:rPr>
          <w:rFonts w:ascii="Times New Roman"/>
          <w:b w:val="false"/>
          <w:i w:val="false"/>
          <w:color w:val="000000"/>
          <w:sz w:val="28"/>
        </w:rPr>
        <w:t>
</w:t>
      </w:r>
      <w:r>
        <w:rPr>
          <w:rFonts w:ascii="Times New Roman"/>
          <w:b w:val="false"/>
          <w:i w:val="false"/>
          <w:color w:val="000000"/>
          <w:sz w:val="28"/>
        </w:rPr>
        <w:t>
      32. Чтение и письмо. Усвоение специфических звуков и букв русского языка. Правильное произношение звуков, письмо и чтение букв.</w:t>
      </w:r>
      <w:r>
        <w:br/>
      </w:r>
      <w:r>
        <w:rPr>
          <w:rFonts w:ascii="Times New Roman"/>
          <w:b w:val="false"/>
          <w:i w:val="false"/>
          <w:color w:val="000000"/>
          <w:sz w:val="28"/>
        </w:rPr>
        <w:t>
</w:t>
      </w:r>
      <w:r>
        <w:rPr>
          <w:rFonts w:ascii="Times New Roman"/>
          <w:b w:val="false"/>
          <w:i w:val="false"/>
          <w:color w:val="000000"/>
          <w:sz w:val="28"/>
        </w:rPr>
        <w:t>
      33. Воспринимать и различать на слух русские звуки и звукосочетания, произносить их в составе слога, слова, фразы; выполнять деление на слоги.</w:t>
      </w:r>
      <w:r>
        <w:br/>
      </w:r>
      <w:r>
        <w:rPr>
          <w:rFonts w:ascii="Times New Roman"/>
          <w:b w:val="false"/>
          <w:i w:val="false"/>
          <w:color w:val="000000"/>
          <w:sz w:val="28"/>
        </w:rPr>
        <w:t>
</w:t>
      </w:r>
      <w:r>
        <w:rPr>
          <w:rFonts w:ascii="Times New Roman"/>
          <w:b w:val="false"/>
          <w:i w:val="false"/>
          <w:color w:val="000000"/>
          <w:sz w:val="28"/>
        </w:rPr>
        <w:t>
      34. Развитие и коррекция речевого слуха и произношения.</w:t>
      </w:r>
    </w:p>
    <w:bookmarkEnd w:id="1012"/>
    <w:bookmarkStart w:name="z3708" w:id="1013"/>
    <w:p>
      <w:pPr>
        <w:spacing w:after="0"/>
        <w:ind w:left="0"/>
        <w:jc w:val="left"/>
      </w:pPr>
      <w:r>
        <w:rPr>
          <w:rFonts w:ascii="Times New Roman"/>
          <w:b/>
          <w:i w:val="false"/>
          <w:color w:val="000000"/>
        </w:rPr>
        <w:t xml:space="preserve"> 
3. Базовое содержание учебного предмета для 3 класса</w:t>
      </w:r>
    </w:p>
    <w:bookmarkEnd w:id="1013"/>
    <w:bookmarkStart w:name="z3709" w:id="1014"/>
    <w:p>
      <w:pPr>
        <w:spacing w:after="0"/>
        <w:ind w:left="0"/>
        <w:jc w:val="both"/>
      </w:pPr>
      <w:r>
        <w:rPr>
          <w:rFonts w:ascii="Times New Roman"/>
          <w:b w:val="false"/>
          <w:i w:val="false"/>
          <w:color w:val="000000"/>
          <w:sz w:val="28"/>
        </w:rPr>
        <w:t>
      35. Слушание:</w:t>
      </w:r>
      <w:r>
        <w:br/>
      </w:r>
      <w:r>
        <w:rPr>
          <w:rFonts w:ascii="Times New Roman"/>
          <w:b w:val="false"/>
          <w:i w:val="false"/>
          <w:color w:val="000000"/>
          <w:sz w:val="28"/>
        </w:rPr>
        <w:t>
      1) закрепление речевых умений, полученных ранее: простой бытовой диалог, злементарный речевой этикет – на материале новой лексики и грамматических конструкций с предлогами у,в,на,с. Названия предметов и их качеств, действий. Различение слова и предложения. Усвоение терминов: предложение, точка, запятая, вопросительный, восклицательный знаки;</w:t>
      </w:r>
      <w:r>
        <w:br/>
      </w:r>
      <w:r>
        <w:rPr>
          <w:rFonts w:ascii="Times New Roman"/>
          <w:b w:val="false"/>
          <w:i w:val="false"/>
          <w:color w:val="000000"/>
          <w:sz w:val="28"/>
        </w:rPr>
        <w:t>
      2) слушание несложной русской речи. Различение звуков русского и родного языка способом сопоставления. Выполнение инструкций состоящих из 2-3слов («Встань с места». «Принеси мяч»). Понимание значения предлогов «под», «над». Понимание глаголов в зависимости от лица и времени (Я пришел. Она пришла.). Понимать значение единственного и множественного числа существительных (книга –книги, яблоко-яблоки).</w:t>
      </w:r>
      <w:r>
        <w:br/>
      </w:r>
      <w:r>
        <w:rPr>
          <w:rFonts w:ascii="Times New Roman"/>
          <w:b w:val="false"/>
          <w:i w:val="false"/>
          <w:color w:val="000000"/>
          <w:sz w:val="28"/>
        </w:rPr>
        <w:t>
</w:t>
      </w:r>
      <w:r>
        <w:rPr>
          <w:rFonts w:ascii="Times New Roman"/>
          <w:b w:val="false"/>
          <w:i w:val="false"/>
          <w:color w:val="000000"/>
          <w:sz w:val="28"/>
        </w:rPr>
        <w:t>
      36. Говорение. Усвоение новых слов обозначающих названия предметов по темам:</w:t>
      </w:r>
      <w:r>
        <w:br/>
      </w:r>
      <w:r>
        <w:rPr>
          <w:rFonts w:ascii="Times New Roman"/>
          <w:b w:val="false"/>
          <w:i w:val="false"/>
          <w:color w:val="000000"/>
          <w:sz w:val="28"/>
        </w:rPr>
        <w:t>
      1) учебные принадлежности (пенал, портфель, альбом, краски, кисточка);</w:t>
      </w:r>
      <w:r>
        <w:br/>
      </w:r>
      <w:r>
        <w:rPr>
          <w:rFonts w:ascii="Times New Roman"/>
          <w:b w:val="false"/>
          <w:i w:val="false"/>
          <w:color w:val="000000"/>
          <w:sz w:val="28"/>
        </w:rPr>
        <w:t>
      2) домашние животные (корова, лошадь, коза, осел, баран);</w:t>
      </w:r>
      <w:r>
        <w:br/>
      </w:r>
      <w:r>
        <w:rPr>
          <w:rFonts w:ascii="Times New Roman"/>
          <w:b w:val="false"/>
          <w:i w:val="false"/>
          <w:color w:val="000000"/>
          <w:sz w:val="28"/>
        </w:rPr>
        <w:t>
      3) времена года (снег, жара, дождь, град, холодно, пасмурно, наурыз, цветы, праздник);</w:t>
      </w:r>
      <w:r>
        <w:br/>
      </w:r>
      <w:r>
        <w:rPr>
          <w:rFonts w:ascii="Times New Roman"/>
          <w:b w:val="false"/>
          <w:i w:val="false"/>
          <w:color w:val="000000"/>
          <w:sz w:val="28"/>
        </w:rPr>
        <w:t>
      4) урок (урок математики, рисования, чтения, перемена, оценка, класс, звонок, дежурный);</w:t>
      </w:r>
      <w:r>
        <w:br/>
      </w:r>
      <w:r>
        <w:rPr>
          <w:rFonts w:ascii="Times New Roman"/>
          <w:b w:val="false"/>
          <w:i w:val="false"/>
          <w:color w:val="000000"/>
          <w:sz w:val="28"/>
        </w:rPr>
        <w:t>
      5) время, число (завтра, сегодня, вчера, счет от 1 до 20;</w:t>
      </w:r>
      <w:r>
        <w:br/>
      </w:r>
      <w:r>
        <w:rPr>
          <w:rFonts w:ascii="Times New Roman"/>
          <w:b w:val="false"/>
          <w:i w:val="false"/>
          <w:color w:val="000000"/>
          <w:sz w:val="28"/>
        </w:rPr>
        <w:t>
      6) овощи (огурец, помидор, морковь, капуста);</w:t>
      </w:r>
      <w:r>
        <w:br/>
      </w:r>
      <w:r>
        <w:rPr>
          <w:rFonts w:ascii="Times New Roman"/>
          <w:b w:val="false"/>
          <w:i w:val="false"/>
          <w:color w:val="000000"/>
          <w:sz w:val="28"/>
        </w:rPr>
        <w:t>
      7) фрукты (яблоко, груша, виноград, слива);</w:t>
      </w:r>
      <w:r>
        <w:br/>
      </w:r>
      <w:r>
        <w:rPr>
          <w:rFonts w:ascii="Times New Roman"/>
          <w:b w:val="false"/>
          <w:i w:val="false"/>
          <w:color w:val="000000"/>
          <w:sz w:val="28"/>
        </w:rPr>
        <w:t>
      8) одежда (брюки, рубашка, платье, пальто, костюм, юбка, чапан, камзол);</w:t>
      </w:r>
      <w:r>
        <w:br/>
      </w:r>
      <w:r>
        <w:rPr>
          <w:rFonts w:ascii="Times New Roman"/>
          <w:b w:val="false"/>
          <w:i w:val="false"/>
          <w:color w:val="000000"/>
          <w:sz w:val="28"/>
        </w:rPr>
        <w:t>
      9) цвета (желтый, зеленый, синий).</w:t>
      </w:r>
      <w:r>
        <w:br/>
      </w:r>
      <w:r>
        <w:rPr>
          <w:rFonts w:ascii="Times New Roman"/>
          <w:b w:val="false"/>
          <w:i w:val="false"/>
          <w:color w:val="000000"/>
          <w:sz w:val="28"/>
        </w:rPr>
        <w:t>
</w:t>
      </w:r>
      <w:r>
        <w:rPr>
          <w:rFonts w:ascii="Times New Roman"/>
          <w:b w:val="false"/>
          <w:i w:val="false"/>
          <w:color w:val="000000"/>
          <w:sz w:val="28"/>
        </w:rPr>
        <w:t>
      37. Усвоение новых слов и словосочетаний обозначающих действия предметов:</w:t>
      </w:r>
      <w:r>
        <w:br/>
      </w:r>
      <w:r>
        <w:rPr>
          <w:rFonts w:ascii="Times New Roman"/>
          <w:b w:val="false"/>
          <w:i w:val="false"/>
          <w:color w:val="000000"/>
          <w:sz w:val="28"/>
        </w:rPr>
        <w:t>
      1) читать, считать, рисовать, писать, собирать, надевать, снимать, вышел, зашел, разрезать, идет; надеть пальто, снять шапку, купить альбом, взять карандаш, помыть яблоко, выйти из класса, зайти в класс, закрыть окно, и т.д.).</w:t>
      </w:r>
      <w:r>
        <w:br/>
      </w:r>
      <w:r>
        <w:rPr>
          <w:rFonts w:ascii="Times New Roman"/>
          <w:b w:val="false"/>
          <w:i w:val="false"/>
          <w:color w:val="000000"/>
          <w:sz w:val="28"/>
        </w:rPr>
        <w:t>
</w:t>
      </w:r>
      <w:r>
        <w:rPr>
          <w:rFonts w:ascii="Times New Roman"/>
          <w:b w:val="false"/>
          <w:i w:val="false"/>
          <w:color w:val="000000"/>
          <w:sz w:val="28"/>
        </w:rPr>
        <w:t>
      38. Усвоение новых слов и словосочетаний обозначающих признаки предметов:</w:t>
      </w:r>
      <w:r>
        <w:br/>
      </w:r>
      <w:r>
        <w:rPr>
          <w:rFonts w:ascii="Times New Roman"/>
          <w:b w:val="false"/>
          <w:i w:val="false"/>
          <w:color w:val="000000"/>
          <w:sz w:val="28"/>
        </w:rPr>
        <w:t>
      1) синий карандаш, зеленое яблоко, красная юбка, жаркое лето, холодная зима, красивые цветы, веселый праздник, и.т.д.</w:t>
      </w:r>
      <w:r>
        <w:br/>
      </w:r>
      <w:r>
        <w:rPr>
          <w:rFonts w:ascii="Times New Roman"/>
          <w:b w:val="false"/>
          <w:i w:val="false"/>
          <w:color w:val="000000"/>
          <w:sz w:val="28"/>
        </w:rPr>
        <w:t>
</w:t>
      </w:r>
      <w:r>
        <w:rPr>
          <w:rFonts w:ascii="Times New Roman"/>
          <w:b w:val="false"/>
          <w:i w:val="false"/>
          <w:color w:val="000000"/>
          <w:sz w:val="28"/>
        </w:rPr>
        <w:t>
      39. Умение употреблять в устной речи форму единственного и множественного числа существительных.</w:t>
      </w:r>
      <w:r>
        <w:br/>
      </w:r>
      <w:r>
        <w:rPr>
          <w:rFonts w:ascii="Times New Roman"/>
          <w:b w:val="false"/>
          <w:i w:val="false"/>
          <w:color w:val="000000"/>
          <w:sz w:val="28"/>
        </w:rPr>
        <w:t>
</w:t>
      </w:r>
      <w:r>
        <w:rPr>
          <w:rFonts w:ascii="Times New Roman"/>
          <w:b w:val="false"/>
          <w:i w:val="false"/>
          <w:color w:val="000000"/>
          <w:sz w:val="28"/>
        </w:rPr>
        <w:t>
      40. Уметь вести диалог по образцу и самостоятельно с опорой на наглядно-практическую, учебно-игровую деятельность.</w:t>
      </w:r>
      <w:r>
        <w:br/>
      </w:r>
      <w:r>
        <w:rPr>
          <w:rFonts w:ascii="Times New Roman"/>
          <w:b w:val="false"/>
          <w:i w:val="false"/>
          <w:color w:val="000000"/>
          <w:sz w:val="28"/>
        </w:rPr>
        <w:t>
      1) речевые образцы:</w:t>
      </w:r>
      <w:r>
        <w:br/>
      </w:r>
      <w:r>
        <w:rPr>
          <w:rFonts w:ascii="Times New Roman"/>
          <w:b w:val="false"/>
          <w:i w:val="false"/>
          <w:color w:val="000000"/>
          <w:sz w:val="28"/>
        </w:rPr>
        <w:t>
      какое сейчас время года? Сейчас весна. Весна какая? Весна теплая;</w:t>
      </w:r>
      <w:r>
        <w:br/>
      </w:r>
      <w:r>
        <w:rPr>
          <w:rFonts w:ascii="Times New Roman"/>
          <w:b w:val="false"/>
          <w:i w:val="false"/>
          <w:color w:val="000000"/>
          <w:sz w:val="28"/>
        </w:rPr>
        <w:t>
      как называется весенний праздник? Наурыз;</w:t>
      </w:r>
      <w:r>
        <w:br/>
      </w:r>
      <w:r>
        <w:rPr>
          <w:rFonts w:ascii="Times New Roman"/>
          <w:b w:val="false"/>
          <w:i w:val="false"/>
          <w:color w:val="000000"/>
          <w:sz w:val="28"/>
        </w:rPr>
        <w:t>
      что делают на празднике? Танцуют, поют.</w:t>
      </w:r>
      <w:r>
        <w:br/>
      </w:r>
      <w:r>
        <w:rPr>
          <w:rFonts w:ascii="Times New Roman"/>
          <w:b w:val="false"/>
          <w:i w:val="false"/>
          <w:color w:val="000000"/>
          <w:sz w:val="28"/>
        </w:rPr>
        <w:t>
</w:t>
      </w:r>
      <w:r>
        <w:rPr>
          <w:rFonts w:ascii="Times New Roman"/>
          <w:b w:val="false"/>
          <w:i w:val="false"/>
          <w:color w:val="000000"/>
          <w:sz w:val="28"/>
        </w:rPr>
        <w:t>
      41. Отвечать на вопросы по прослушанному тексту при помощи учителя; строить словосочетания по образцу, вопросу с предлогами у, в, на, с;</w:t>
      </w:r>
      <w:r>
        <w:br/>
      </w:r>
      <w:r>
        <w:rPr>
          <w:rFonts w:ascii="Times New Roman"/>
          <w:b w:val="false"/>
          <w:i w:val="false"/>
          <w:color w:val="000000"/>
          <w:sz w:val="28"/>
        </w:rPr>
        <w:t>
</w:t>
      </w:r>
      <w:r>
        <w:rPr>
          <w:rFonts w:ascii="Times New Roman"/>
          <w:b w:val="false"/>
          <w:i w:val="false"/>
          <w:color w:val="000000"/>
          <w:sz w:val="28"/>
        </w:rPr>
        <w:t>
      42. Строить с помощью учителя грамматически правильные ответы с использованием в них усвоенных речевых образцов (моделей).</w:t>
      </w:r>
      <w:r>
        <w:br/>
      </w:r>
      <w:r>
        <w:rPr>
          <w:rFonts w:ascii="Times New Roman"/>
          <w:b w:val="false"/>
          <w:i w:val="false"/>
          <w:color w:val="000000"/>
          <w:sz w:val="28"/>
        </w:rPr>
        <w:t>
</w:t>
      </w:r>
      <w:r>
        <w:rPr>
          <w:rFonts w:ascii="Times New Roman"/>
          <w:b w:val="false"/>
          <w:i w:val="false"/>
          <w:color w:val="000000"/>
          <w:sz w:val="28"/>
        </w:rPr>
        <w:t>
      43. Усвоение форм речевого этикета на русском языке (здравствуйте, до свидания, спасибо, пожалуйста).</w:t>
      </w:r>
      <w:r>
        <w:br/>
      </w:r>
      <w:r>
        <w:rPr>
          <w:rFonts w:ascii="Times New Roman"/>
          <w:b w:val="false"/>
          <w:i w:val="false"/>
          <w:color w:val="000000"/>
          <w:sz w:val="28"/>
        </w:rPr>
        <w:t>
</w:t>
      </w:r>
      <w:r>
        <w:rPr>
          <w:rFonts w:ascii="Times New Roman"/>
          <w:b w:val="false"/>
          <w:i w:val="false"/>
          <w:color w:val="000000"/>
          <w:sz w:val="28"/>
        </w:rPr>
        <w:t>
      44. Чтение и письмо:</w:t>
      </w:r>
      <w:r>
        <w:br/>
      </w:r>
      <w:r>
        <w:rPr>
          <w:rFonts w:ascii="Times New Roman"/>
          <w:b w:val="false"/>
          <w:i w:val="false"/>
          <w:color w:val="000000"/>
          <w:sz w:val="28"/>
        </w:rPr>
        <w:t>
      1) чтение слогов, слов, словосочетаний и предложений. Чтение и понимание небольших текстов, чтение текстов, содержащих небольшие диалоги. Списывание слов, небольших преддожений с печатного и рукописного текстов. Формирование умения сверять написанное с образцом;</w:t>
      </w:r>
      <w:r>
        <w:br/>
      </w:r>
      <w:r>
        <w:rPr>
          <w:rFonts w:ascii="Times New Roman"/>
          <w:b w:val="false"/>
          <w:i w:val="false"/>
          <w:color w:val="000000"/>
          <w:sz w:val="28"/>
        </w:rPr>
        <w:t xml:space="preserve">
      2) различать представленные пары звуков русского и родного языка способом сопоставления; выполнятъ звуковой анализ несложных слов; правильно называть буквы, различать звуки и буквы; правильно писать новые буквы изолированно и в сочетании с другими буквами. Правильно называть буквы, которых нет в казахском алфавите; </w:t>
      </w:r>
      <w:r>
        <w:br/>
      </w:r>
      <w:r>
        <w:rPr>
          <w:rFonts w:ascii="Times New Roman"/>
          <w:b w:val="false"/>
          <w:i w:val="false"/>
          <w:color w:val="000000"/>
          <w:sz w:val="28"/>
        </w:rPr>
        <w:t>
      3) находить слово в алфавитном списке, располагать слова в алфавитном порядке;</w:t>
      </w:r>
      <w:r>
        <w:br/>
      </w:r>
      <w:r>
        <w:rPr>
          <w:rFonts w:ascii="Times New Roman"/>
          <w:b w:val="false"/>
          <w:i w:val="false"/>
          <w:color w:val="000000"/>
          <w:sz w:val="28"/>
        </w:rPr>
        <w:t>
      4) понимать и различать термины: звук, буква слог, слово предложение;</w:t>
      </w:r>
      <w:r>
        <w:br/>
      </w:r>
      <w:r>
        <w:rPr>
          <w:rFonts w:ascii="Times New Roman"/>
          <w:b w:val="false"/>
          <w:i w:val="false"/>
          <w:color w:val="000000"/>
          <w:sz w:val="28"/>
        </w:rPr>
        <w:t xml:space="preserve">
      5) читать русские тексты, придерживаясь произносительных норм русского языка, соблюдая паузы и интонацию; </w:t>
      </w:r>
      <w:r>
        <w:br/>
      </w:r>
      <w:r>
        <w:rPr>
          <w:rFonts w:ascii="Times New Roman"/>
          <w:b w:val="false"/>
          <w:i w:val="false"/>
          <w:color w:val="000000"/>
          <w:sz w:val="28"/>
        </w:rPr>
        <w:t xml:space="preserve">
      6) списывать слова, предложения; </w:t>
      </w:r>
      <w:r>
        <w:br/>
      </w:r>
      <w:r>
        <w:rPr>
          <w:rFonts w:ascii="Times New Roman"/>
          <w:b w:val="false"/>
          <w:i w:val="false"/>
          <w:color w:val="000000"/>
          <w:sz w:val="28"/>
        </w:rPr>
        <w:t>
      7) замечать расхождения между произношением и написанием слова;</w:t>
      </w:r>
      <w:r>
        <w:br/>
      </w:r>
      <w:r>
        <w:rPr>
          <w:rFonts w:ascii="Times New Roman"/>
          <w:b w:val="false"/>
          <w:i w:val="false"/>
          <w:color w:val="000000"/>
          <w:sz w:val="28"/>
        </w:rPr>
        <w:t>
      8) сверять написанное с текстом и образцом.</w:t>
      </w:r>
      <w:r>
        <w:br/>
      </w:r>
      <w:r>
        <w:rPr>
          <w:rFonts w:ascii="Times New Roman"/>
          <w:b w:val="false"/>
          <w:i w:val="false"/>
          <w:color w:val="000000"/>
          <w:sz w:val="28"/>
        </w:rPr>
        <w:t>
</w:t>
      </w:r>
      <w:r>
        <w:rPr>
          <w:rFonts w:ascii="Times New Roman"/>
          <w:b w:val="false"/>
          <w:i w:val="false"/>
          <w:color w:val="000000"/>
          <w:sz w:val="28"/>
        </w:rPr>
        <w:t>
      45. Повторение и систематизация пройденного материала. </w:t>
      </w:r>
    </w:p>
    <w:bookmarkEnd w:id="1014"/>
    <w:bookmarkStart w:name="z3720" w:id="1015"/>
    <w:p>
      <w:pPr>
        <w:spacing w:after="0"/>
        <w:ind w:left="0"/>
        <w:jc w:val="left"/>
      </w:pPr>
      <w:r>
        <w:rPr>
          <w:rFonts w:ascii="Times New Roman"/>
          <w:b/>
          <w:i w:val="false"/>
          <w:color w:val="000000"/>
        </w:rPr>
        <w:t xml:space="preserve"> 
4. Базовое содержание учебного предмета для 4 класса</w:t>
      </w:r>
    </w:p>
    <w:bookmarkEnd w:id="1015"/>
    <w:bookmarkStart w:name="z3721" w:id="1016"/>
    <w:p>
      <w:pPr>
        <w:spacing w:after="0"/>
        <w:ind w:left="0"/>
        <w:jc w:val="both"/>
      </w:pPr>
      <w:r>
        <w:rPr>
          <w:rFonts w:ascii="Times New Roman"/>
          <w:b w:val="false"/>
          <w:i w:val="false"/>
          <w:color w:val="000000"/>
          <w:sz w:val="28"/>
        </w:rPr>
        <w:t>
      46. Cлушание:</w:t>
      </w:r>
      <w:r>
        <w:br/>
      </w:r>
      <w:r>
        <w:rPr>
          <w:rFonts w:ascii="Times New Roman"/>
          <w:b w:val="false"/>
          <w:i w:val="false"/>
          <w:color w:val="000000"/>
          <w:sz w:val="28"/>
        </w:rPr>
        <w:t>
      1) различение на слух гласных и согласных, глухих и звонких, твердых и мягких согласных. Узнавание на слух звуков, слов, предложений. Отработка интонаоионно правильного произношения различных по цели высказывания предложений (повествовательных, вопросителъных, побудительных) при чтении и в разговоре путем подражания интонации учителя.Понимание значения прочитанного текста и стихотворения и ответить на вопросы по содержанию. Понимание значения двух-трехступенчатых инструкций («Подойди к окну, возьми лейку и полей цветок»). Выделить из текста новые слова, найти в словаре перевод данного слова.</w:t>
      </w:r>
      <w:r>
        <w:br/>
      </w:r>
      <w:r>
        <w:rPr>
          <w:rFonts w:ascii="Times New Roman"/>
          <w:b w:val="false"/>
          <w:i w:val="false"/>
          <w:color w:val="000000"/>
          <w:sz w:val="28"/>
        </w:rPr>
        <w:t>
</w:t>
      </w:r>
      <w:r>
        <w:rPr>
          <w:rFonts w:ascii="Times New Roman"/>
          <w:b w:val="false"/>
          <w:i w:val="false"/>
          <w:color w:val="000000"/>
          <w:sz w:val="28"/>
        </w:rPr>
        <w:t xml:space="preserve">
      47. Говорение: </w:t>
      </w:r>
      <w:r>
        <w:br/>
      </w:r>
      <w:r>
        <w:rPr>
          <w:rFonts w:ascii="Times New Roman"/>
          <w:b w:val="false"/>
          <w:i w:val="false"/>
          <w:color w:val="000000"/>
          <w:sz w:val="28"/>
        </w:rPr>
        <w:t>
      1) развитие умения орфографически правильно произносить по-русски звуки, их сочетания. Правильно произносить в устной речи при чтении звуки и звукосочетания русского языка;</w:t>
      </w:r>
      <w:r>
        <w:br/>
      </w:r>
      <w:r>
        <w:rPr>
          <w:rFonts w:ascii="Times New Roman"/>
          <w:b w:val="false"/>
          <w:i w:val="false"/>
          <w:color w:val="000000"/>
          <w:sz w:val="28"/>
        </w:rPr>
        <w:t>
      2) использование в самостоятельной речи слов по пройденным темам на предыдущем этапе и усвоение новых слов по следующим темам:</w:t>
      </w:r>
      <w:r>
        <w:br/>
      </w:r>
      <w:r>
        <w:rPr>
          <w:rFonts w:ascii="Times New Roman"/>
          <w:b w:val="false"/>
          <w:i w:val="false"/>
          <w:color w:val="000000"/>
          <w:sz w:val="28"/>
        </w:rPr>
        <w:t>
      продукты питания (молоко, хлеб, сметана, кефир, мясо, яйца, мука);</w:t>
      </w:r>
      <w:r>
        <w:br/>
      </w:r>
      <w:r>
        <w:rPr>
          <w:rFonts w:ascii="Times New Roman"/>
          <w:b w:val="false"/>
          <w:i w:val="false"/>
          <w:color w:val="000000"/>
          <w:sz w:val="28"/>
        </w:rPr>
        <w:t>
      обувь (сапоги, ботинки, тапочки, туфли);</w:t>
      </w:r>
      <w:r>
        <w:br/>
      </w:r>
      <w:r>
        <w:rPr>
          <w:rFonts w:ascii="Times New Roman"/>
          <w:b w:val="false"/>
          <w:i w:val="false"/>
          <w:color w:val="000000"/>
          <w:sz w:val="28"/>
        </w:rPr>
        <w:t>
      дни недели, месяц;</w:t>
      </w:r>
      <w:r>
        <w:br/>
      </w:r>
      <w:r>
        <w:rPr>
          <w:rFonts w:ascii="Times New Roman"/>
          <w:b w:val="false"/>
          <w:i w:val="false"/>
          <w:color w:val="000000"/>
          <w:sz w:val="28"/>
        </w:rPr>
        <w:t>
      дикие животные (волк, лиса, заяц, медведь, белка, дупло, нора, берлога);</w:t>
      </w:r>
      <w:r>
        <w:br/>
      </w:r>
      <w:r>
        <w:rPr>
          <w:rFonts w:ascii="Times New Roman"/>
          <w:b w:val="false"/>
          <w:i w:val="false"/>
          <w:color w:val="000000"/>
          <w:sz w:val="28"/>
        </w:rPr>
        <w:t>
      транспорт (автобус, троллейбус, самолет, вертолет, пароход);</w:t>
      </w:r>
      <w:r>
        <w:br/>
      </w:r>
      <w:r>
        <w:rPr>
          <w:rFonts w:ascii="Times New Roman"/>
          <w:b w:val="false"/>
          <w:i w:val="false"/>
          <w:color w:val="000000"/>
          <w:sz w:val="28"/>
        </w:rPr>
        <w:t>
      мой город (улица, дом, адрес, театр, библиотека, магазин, памятник);</w:t>
      </w:r>
      <w:r>
        <w:br/>
      </w:r>
      <w:r>
        <w:rPr>
          <w:rFonts w:ascii="Times New Roman"/>
          <w:b w:val="false"/>
          <w:i w:val="false"/>
          <w:color w:val="000000"/>
          <w:sz w:val="28"/>
        </w:rPr>
        <w:t>
      моя Родина (столица, Астана, Казахстан, государство, флаг, герб, гимн, день рождение Родины, природа);</w:t>
      </w:r>
      <w:r>
        <w:br/>
      </w:r>
      <w:r>
        <w:rPr>
          <w:rFonts w:ascii="Times New Roman"/>
          <w:b w:val="false"/>
          <w:i w:val="false"/>
          <w:color w:val="000000"/>
          <w:sz w:val="28"/>
        </w:rPr>
        <w:t>
      3) усвоение новых слов и словосочетаний обозначающих действия предметов: пить, готовить, резать, купить, варить, ехать, летит, гудит, плавать, рычать, чистить обувь, надеть тапочки, кипятить молоко,приехать в понедельник, жить в столице, любить Родину, слушать гимн, петь гимн, служить Родине, беречь природу, спать в берлоге);</w:t>
      </w:r>
      <w:r>
        <w:br/>
      </w:r>
      <w:r>
        <w:rPr>
          <w:rFonts w:ascii="Times New Roman"/>
          <w:b w:val="false"/>
          <w:i w:val="false"/>
          <w:color w:val="000000"/>
          <w:sz w:val="28"/>
        </w:rPr>
        <w:t>
      4) усвоение новых слов и словосочетаний обозначающих признаки предметов: высокий, низкий, весенний, зимний, жаркий день, веселый праздник, летний день, чистая обувь, горячее молоко, красивая столици, любимый город, точный адрес, голубой флаг, серый заяц, хитрая лиса, вкусный пирог). Употреблять в речи давные слова, словосочетания, строить с ними простые предложения. Составлять предложения с опорой на наглядно-иллюстративный материал и на вопросы учителя. Восстанавливать деформированные предложения;</w:t>
      </w:r>
      <w:r>
        <w:br/>
      </w:r>
      <w:r>
        <w:rPr>
          <w:rFonts w:ascii="Times New Roman"/>
          <w:b w:val="false"/>
          <w:i w:val="false"/>
          <w:color w:val="000000"/>
          <w:sz w:val="28"/>
        </w:rPr>
        <w:t>
      5) устанавливать с помощью вопросов связь между словами в предложении. Распространять предложения по вопросам. Кто это? Чего это? Что делает? Какой карандаш? Это книга?;</w:t>
      </w:r>
      <w:r>
        <w:br/>
      </w:r>
      <w:r>
        <w:rPr>
          <w:rFonts w:ascii="Times New Roman"/>
          <w:b w:val="false"/>
          <w:i w:val="false"/>
          <w:color w:val="000000"/>
          <w:sz w:val="28"/>
        </w:rPr>
        <w:t>
      6) высказывать стимулирующие реплики в диалоге, задавать вопросы; участвовать в беседе;</w:t>
      </w:r>
      <w:r>
        <w:br/>
      </w:r>
      <w:r>
        <w:rPr>
          <w:rFonts w:ascii="Times New Roman"/>
          <w:b w:val="false"/>
          <w:i w:val="false"/>
          <w:color w:val="000000"/>
          <w:sz w:val="28"/>
        </w:rPr>
        <w:t xml:space="preserve">
      7) создание ситуаций, требующих употребления предложений указанных типов. Инициация и ведение диалога на указанную тему, стимуляция речевой реакции собеседника (задавать стимулирующие вопросы); </w:t>
      </w:r>
      <w:r>
        <w:br/>
      </w:r>
      <w:r>
        <w:rPr>
          <w:rFonts w:ascii="Times New Roman"/>
          <w:b w:val="false"/>
          <w:i w:val="false"/>
          <w:color w:val="000000"/>
          <w:sz w:val="28"/>
        </w:rPr>
        <w:t xml:space="preserve">
      8) участие в беседах на темы, близкие жизненныму опыту учащихся, поматериалам экскурсии, иллюстрациям; </w:t>
      </w:r>
      <w:r>
        <w:br/>
      </w:r>
      <w:r>
        <w:rPr>
          <w:rFonts w:ascii="Times New Roman"/>
          <w:b w:val="false"/>
          <w:i w:val="false"/>
          <w:color w:val="000000"/>
          <w:sz w:val="28"/>
        </w:rPr>
        <w:t>
      9) обсуждение содержания прочитанного. Составление при помощи учителя ответов на вопросы, пересказ прочитанного и прослушанного текста по вопросам;</w:t>
      </w:r>
      <w:r>
        <w:br/>
      </w:r>
      <w:r>
        <w:rPr>
          <w:rFonts w:ascii="Times New Roman"/>
          <w:b w:val="false"/>
          <w:i w:val="false"/>
          <w:color w:val="000000"/>
          <w:sz w:val="28"/>
        </w:rPr>
        <w:t>
      10) заучивание наизусть несложных стихотворений, рифмованных загадок, поговорок, выражений;</w:t>
      </w:r>
      <w:r>
        <w:br/>
      </w:r>
      <w:r>
        <w:rPr>
          <w:rFonts w:ascii="Times New Roman"/>
          <w:b w:val="false"/>
          <w:i w:val="false"/>
          <w:color w:val="000000"/>
          <w:sz w:val="28"/>
        </w:rPr>
        <w:t>
      11) речевой этикет при знакомстве Как Вас зовут? Как Ваша фамилия? Меня зовут... Твоя фамилия... Речевой этикет при просьбе. Дайте, пожалуйста, книгу. Можно взять карандаш? т.д..</w:t>
      </w:r>
      <w:r>
        <w:br/>
      </w:r>
      <w:r>
        <w:rPr>
          <w:rFonts w:ascii="Times New Roman"/>
          <w:b w:val="false"/>
          <w:i w:val="false"/>
          <w:color w:val="000000"/>
          <w:sz w:val="28"/>
        </w:rPr>
        <w:t>
</w:t>
      </w:r>
      <w:r>
        <w:rPr>
          <w:rFonts w:ascii="Times New Roman"/>
          <w:b w:val="false"/>
          <w:i w:val="false"/>
          <w:color w:val="000000"/>
          <w:sz w:val="28"/>
        </w:rPr>
        <w:t>
      48. Чтение и письмо. Сознательно, орфографически правильно, выразительно читать по-русски, соблюдая паузы между предложениями, интонацию в конце предложения; чтение и письмо слов с буквами, различающимися в русской и казахской графике. Большая буква в именах и фамилиях людей, кличках животных, в начале предложения. Списывавие слов, предложений с печатного и рукописного текстов. Приемы самоконтроля при списывании.</w:t>
      </w:r>
    </w:p>
    <w:bookmarkEnd w:id="1016"/>
    <w:bookmarkStart w:name="z3724" w:id="1017"/>
    <w:p>
      <w:pPr>
        <w:spacing w:after="0"/>
        <w:ind w:left="0"/>
        <w:jc w:val="left"/>
      </w:pPr>
      <w:r>
        <w:rPr>
          <w:rFonts w:ascii="Times New Roman"/>
          <w:b/>
          <w:i w:val="false"/>
          <w:color w:val="000000"/>
        </w:rPr>
        <w:t xml:space="preserve"> 
5. Требования к уровню подготовки учащихся 2 класса</w:t>
      </w:r>
    </w:p>
    <w:bookmarkEnd w:id="1017"/>
    <w:bookmarkStart w:name="z3725" w:id="1018"/>
    <w:p>
      <w:pPr>
        <w:spacing w:after="0"/>
        <w:ind w:left="0"/>
        <w:jc w:val="both"/>
      </w:pPr>
      <w:r>
        <w:rPr>
          <w:rFonts w:ascii="Times New Roman"/>
          <w:b w:val="false"/>
          <w:i w:val="false"/>
          <w:color w:val="000000"/>
          <w:sz w:val="28"/>
        </w:rPr>
        <w:t>
      49. Предметные результаты: воспринимать и различать на слух звуки и звукосочетания, произносить их в составе русского языка, слога, слова, отвечать на вопросы учителя. Усвоение минимальной лексико-грамматической базы, необходимой для ведения элементарных разговоров. Слушать и понимать русскую речь в перделах лексико-грамматического минимума программы.</w:t>
      </w:r>
    </w:p>
    <w:bookmarkEnd w:id="1018"/>
    <w:bookmarkStart w:name="z3726" w:id="1019"/>
    <w:p>
      <w:pPr>
        <w:spacing w:after="0"/>
        <w:ind w:left="0"/>
        <w:jc w:val="left"/>
      </w:pPr>
      <w:r>
        <w:rPr>
          <w:rFonts w:ascii="Times New Roman"/>
          <w:b/>
          <w:i w:val="false"/>
          <w:color w:val="000000"/>
        </w:rPr>
        <w:t xml:space="preserve"> 
6. Требования к уровню подготовки учащихся 3 класса</w:t>
      </w:r>
    </w:p>
    <w:bookmarkEnd w:id="1019"/>
    <w:bookmarkStart w:name="z3727" w:id="1020"/>
    <w:p>
      <w:pPr>
        <w:spacing w:after="0"/>
        <w:ind w:left="0"/>
        <w:jc w:val="both"/>
      </w:pPr>
      <w:r>
        <w:rPr>
          <w:rFonts w:ascii="Times New Roman"/>
          <w:b w:val="false"/>
          <w:i w:val="false"/>
          <w:color w:val="000000"/>
          <w:sz w:val="28"/>
        </w:rPr>
        <w:t>
      50. Предметные результаты: Слушание несложной русской речи. Различение звуков русского и родного языка способом сопоставления. Различение слова и предложения. Уметь вести диалог по образцу и самостоятельно с опорой на наглядно-практическую, учебно-игровую деятельность.</w:t>
      </w:r>
    </w:p>
    <w:bookmarkEnd w:id="1020"/>
    <w:bookmarkStart w:name="z3728" w:id="1021"/>
    <w:p>
      <w:pPr>
        <w:spacing w:after="0"/>
        <w:ind w:left="0"/>
        <w:jc w:val="left"/>
      </w:pPr>
      <w:r>
        <w:rPr>
          <w:rFonts w:ascii="Times New Roman"/>
          <w:b/>
          <w:i w:val="false"/>
          <w:color w:val="000000"/>
        </w:rPr>
        <w:t xml:space="preserve"> 
7. Требования к уровню подготовки учащихся 4 класса</w:t>
      </w:r>
    </w:p>
    <w:bookmarkEnd w:id="1021"/>
    <w:bookmarkStart w:name="z3729" w:id="1022"/>
    <w:p>
      <w:pPr>
        <w:spacing w:after="0"/>
        <w:ind w:left="0"/>
        <w:jc w:val="both"/>
      </w:pPr>
      <w:r>
        <w:rPr>
          <w:rFonts w:ascii="Times New Roman"/>
          <w:b w:val="false"/>
          <w:i w:val="false"/>
          <w:color w:val="000000"/>
          <w:sz w:val="28"/>
        </w:rPr>
        <w:t>
      51. Предметные результаты: Различение на слух гласных и согласных, глухих и звонких, твердых и мягких согласных. Узнавание на слух звуков, слов, предложений. Правильно произносить в устной речи при чтении звуки и звукосочетания русского языка. Составлять предложения с опорой на наглядно-иллюстративный материал и на вопросы учителя. Восстанавливать деформированные предложения.</w:t>
      </w:r>
      <w:r>
        <w:br/>
      </w:r>
      <w:r>
        <w:rPr>
          <w:rFonts w:ascii="Times New Roman"/>
          <w:b w:val="false"/>
          <w:i w:val="false"/>
          <w:color w:val="000000"/>
          <w:sz w:val="28"/>
        </w:rPr>
        <w:t>
</w:t>
      </w:r>
      <w:r>
        <w:rPr>
          <w:rFonts w:ascii="Times New Roman"/>
          <w:b w:val="false"/>
          <w:i w:val="false"/>
          <w:color w:val="000000"/>
          <w:sz w:val="28"/>
        </w:rPr>
        <w:t>
      52. Личностные результаты: формирование вежливой формы общения в соответствии с правилами речевого этикета.</w:t>
      </w:r>
      <w:r>
        <w:br/>
      </w:r>
      <w:r>
        <w:rPr>
          <w:rFonts w:ascii="Times New Roman"/>
          <w:b w:val="false"/>
          <w:i w:val="false"/>
          <w:color w:val="000000"/>
          <w:sz w:val="28"/>
        </w:rPr>
        <w:t>
</w:t>
      </w:r>
      <w:r>
        <w:rPr>
          <w:rFonts w:ascii="Times New Roman"/>
          <w:b w:val="false"/>
          <w:i w:val="false"/>
          <w:color w:val="000000"/>
          <w:sz w:val="28"/>
        </w:rPr>
        <w:t>
      53. Системно-деятельностные результаты: формирование элементарный устной речи учащихся в процессе учебной деятельности,правильно произносить в устной речипри чтении усвоенные звуки; правильно писать новые для них буквы изолированно и в сочетании с другими буквами; строить с помощью учителя грамматически правильные ответы с использованием в них усвоенных речевых образцов (моделей); читать несложные русские тексты, придерживаясь произносительных норм русского языка, соблюдая паузы и интонацию; списывать слова, предложения, сверять написанное с текстом и образцом.</w:t>
      </w:r>
    </w:p>
    <w:bookmarkEnd w:id="1022"/>
    <w:bookmarkStart w:name="z3732" w:id="10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58–қосымша </w:t>
      </w:r>
    </w:p>
    <w:bookmarkEnd w:id="102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163-қосымша</w:t>
      </w:r>
    </w:p>
    <w:bookmarkStart w:name="z3733" w:id="1024"/>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0-4 сыныптары үшін «Математика» пәнінен типтік оқу бағдарламасы</w:t>
      </w:r>
    </w:p>
    <w:bookmarkEnd w:id="1024"/>
    <w:bookmarkStart w:name="z3734" w:id="1025"/>
    <w:p>
      <w:pPr>
        <w:spacing w:after="0"/>
        <w:ind w:left="0"/>
        <w:jc w:val="left"/>
      </w:pPr>
      <w:r>
        <w:rPr>
          <w:rFonts w:ascii="Times New Roman"/>
          <w:b/>
          <w:i w:val="false"/>
          <w:color w:val="000000"/>
        </w:rPr>
        <w:t xml:space="preserve"> 
1. Түсінік хат</w:t>
      </w:r>
    </w:p>
    <w:bookmarkEnd w:id="1025"/>
    <w:bookmarkStart w:name="z3735" w:id="1026"/>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Математика – арнайы мектептегі негізгі жалпыға бірдей білім беру пәндерінің бірі.</w:t>
      </w:r>
      <w:r>
        <w:br/>
      </w:r>
      <w:r>
        <w:rPr>
          <w:rFonts w:ascii="Times New Roman"/>
          <w:b w:val="false"/>
          <w:i w:val="false"/>
          <w:color w:val="000000"/>
          <w:sz w:val="28"/>
        </w:rPr>
        <w:t>
</w:t>
      </w:r>
      <w:r>
        <w:rPr>
          <w:rFonts w:ascii="Times New Roman"/>
          <w:b w:val="false"/>
          <w:i w:val="false"/>
          <w:color w:val="000000"/>
          <w:sz w:val="28"/>
        </w:rPr>
        <w:t>
      3. Оқу пәнінің мақсаты - оқушылардың қоғамға сәтті кіріктеніп және еңбекпен оңалтуға қажетті қолжетімді математикалық білім, икем, дағдыны қалыптастыру.</w:t>
      </w:r>
      <w:r>
        <w:br/>
      </w:r>
      <w:r>
        <w:rPr>
          <w:rFonts w:ascii="Times New Roman"/>
          <w:b w:val="false"/>
          <w:i w:val="false"/>
          <w:color w:val="000000"/>
          <w:sz w:val="28"/>
        </w:rPr>
        <w:t>
</w:t>
      </w:r>
      <w:r>
        <w:rPr>
          <w:rFonts w:ascii="Times New Roman"/>
          <w:b w:val="false"/>
          <w:i w:val="false"/>
          <w:color w:val="000000"/>
          <w:sz w:val="28"/>
        </w:rPr>
        <w:t>
      4. Негізгі міндеттер:</w:t>
      </w:r>
      <w:r>
        <w:br/>
      </w:r>
      <w:r>
        <w:rPr>
          <w:rFonts w:ascii="Times New Roman"/>
          <w:b w:val="false"/>
          <w:i w:val="false"/>
          <w:color w:val="000000"/>
          <w:sz w:val="28"/>
        </w:rPr>
        <w:t>
      1) оқушыларға тұрмысқа бейімделуге, шаруашылық еңбек қызметін икемденуге, қол жетімді кәсіпті игеруге жеткілікті математикалық білімді, дағдыны қалыптастыру;</w:t>
      </w:r>
      <w:r>
        <w:br/>
      </w:r>
      <w:r>
        <w:rPr>
          <w:rFonts w:ascii="Times New Roman"/>
          <w:b w:val="false"/>
          <w:i w:val="false"/>
          <w:color w:val="000000"/>
          <w:sz w:val="28"/>
        </w:rPr>
        <w:t>
      2) танымдық аймағының дамуының кемшіліктерін жеңу, жағымды эмоциялық-жігерлі, тұлғалық қасиеттерін қалыптастыру;</w:t>
      </w:r>
      <w:r>
        <w:br/>
      </w:r>
      <w:r>
        <w:rPr>
          <w:rFonts w:ascii="Times New Roman"/>
          <w:b w:val="false"/>
          <w:i w:val="false"/>
          <w:color w:val="000000"/>
          <w:sz w:val="28"/>
        </w:rPr>
        <w:t>
      3) оқуға қызығушылығын дамыту, өзге балалармен және ересектермен өзара қатынас құруды үйрету.</w:t>
      </w:r>
      <w:r>
        <w:br/>
      </w:r>
      <w:r>
        <w:rPr>
          <w:rFonts w:ascii="Times New Roman"/>
          <w:b w:val="false"/>
          <w:i w:val="false"/>
          <w:color w:val="000000"/>
          <w:sz w:val="28"/>
        </w:rPr>
        <w:t>
</w:t>
      </w:r>
      <w:r>
        <w:rPr>
          <w:rFonts w:ascii="Times New Roman"/>
          <w:b w:val="false"/>
          <w:i w:val="false"/>
          <w:color w:val="000000"/>
          <w:sz w:val="28"/>
        </w:rPr>
        <w:t>
      5. ҚР БжҒМ 2012 жылғы 8 қарашасындағы №500 бұйрығымен бекітілген «Ақыл-ойы жеңіл түрінде кешеуілдеген оқушыларға алғашқыбілім беруге арналған үлгілік оқу жоспарына сәйкес «Математика» пәні бойынша оқу жүктемесінің мөлшері:</w:t>
      </w:r>
      <w:r>
        <w:br/>
      </w:r>
      <w:r>
        <w:rPr>
          <w:rFonts w:ascii="Times New Roman"/>
          <w:b w:val="false"/>
          <w:i w:val="false"/>
          <w:color w:val="000000"/>
          <w:sz w:val="28"/>
        </w:rPr>
        <w:t>
      1) 0 сыныпта - аптасына 3 сағат, оқу жылында 99 сағат;</w:t>
      </w:r>
      <w:r>
        <w:br/>
      </w:r>
      <w:r>
        <w:rPr>
          <w:rFonts w:ascii="Times New Roman"/>
          <w:b w:val="false"/>
          <w:i w:val="false"/>
          <w:color w:val="000000"/>
          <w:sz w:val="28"/>
        </w:rPr>
        <w:t>
      2) 1 сыныпта – аптасына 5 сағат, оқу жылында 165 сағат;</w:t>
      </w:r>
      <w:r>
        <w:br/>
      </w:r>
      <w:r>
        <w:rPr>
          <w:rFonts w:ascii="Times New Roman"/>
          <w:b w:val="false"/>
          <w:i w:val="false"/>
          <w:color w:val="000000"/>
          <w:sz w:val="28"/>
        </w:rPr>
        <w:t>
      3) 2 сыныпта - аптасына 5 сағат, оқу жылында 170 сағат;</w:t>
      </w:r>
      <w:r>
        <w:br/>
      </w:r>
      <w:r>
        <w:rPr>
          <w:rFonts w:ascii="Times New Roman"/>
          <w:b w:val="false"/>
          <w:i w:val="false"/>
          <w:color w:val="000000"/>
          <w:sz w:val="28"/>
        </w:rPr>
        <w:t xml:space="preserve">
      4) 3 сыныпта - аптасына 5 сағат, оқу жылында 170 сағат;      </w:t>
      </w:r>
      <w:r>
        <w:br/>
      </w:r>
      <w:r>
        <w:rPr>
          <w:rFonts w:ascii="Times New Roman"/>
          <w:b w:val="false"/>
          <w:i w:val="false"/>
          <w:color w:val="000000"/>
          <w:sz w:val="28"/>
        </w:rPr>
        <w:t>
      5) 4 сыныпта - аптасына 5 сағат, оқу жылында 170 сағат.</w:t>
      </w:r>
      <w:r>
        <w:br/>
      </w:r>
      <w:r>
        <w:rPr>
          <w:rFonts w:ascii="Times New Roman"/>
          <w:b w:val="false"/>
          <w:i w:val="false"/>
          <w:color w:val="000000"/>
          <w:sz w:val="28"/>
        </w:rPr>
        <w:t>
</w:t>
      </w:r>
      <w:r>
        <w:rPr>
          <w:rFonts w:ascii="Times New Roman"/>
          <w:b w:val="false"/>
          <w:i w:val="false"/>
          <w:color w:val="000000"/>
          <w:sz w:val="28"/>
        </w:rPr>
        <w:t>
      6. Математиканы оқыту үрдісінде келесі пәндермен пәнаралық байланыс орнатылады:</w:t>
      </w:r>
      <w:r>
        <w:br/>
      </w:r>
      <w:r>
        <w:rPr>
          <w:rFonts w:ascii="Times New Roman"/>
          <w:b w:val="false"/>
          <w:i w:val="false"/>
          <w:color w:val="000000"/>
          <w:sz w:val="28"/>
        </w:rPr>
        <w:t>
      1) «Орыс тілімен». Орыс тілінің ережелерін пікір құрастыру, қортындылау және математикалық мазмұнды жалпылау үшін қолдану, кітаппен, дидактикалық материалдармен және т.с.с. жұмыс істегенде оқу сапасы және дағды деңгейін есептеу үшін маңызды;</w:t>
      </w:r>
      <w:r>
        <w:br/>
      </w:r>
      <w:r>
        <w:rPr>
          <w:rFonts w:ascii="Times New Roman"/>
          <w:b w:val="false"/>
          <w:i w:val="false"/>
          <w:color w:val="000000"/>
          <w:sz w:val="28"/>
        </w:rPr>
        <w:t>
      2) «Дүниетану» түзету курсымен. Мөлшер және сан туралы түсініктің қалыптастыру негізі ретінде қоршаған ортадағы заттардың сипаты және сапасы туралы білімдерін қолдану;</w:t>
      </w:r>
      <w:r>
        <w:br/>
      </w:r>
      <w:r>
        <w:rPr>
          <w:rFonts w:ascii="Times New Roman"/>
          <w:b w:val="false"/>
          <w:i w:val="false"/>
          <w:color w:val="000000"/>
          <w:sz w:val="28"/>
        </w:rPr>
        <w:t>
      3) «Қол еңбегімен». Қол еңбек сабақтарында математика курсынан «алға шығуға» жол беріледі. Математикадан жазба және іс жүзіндегі жұмыстарда ұсақ моториканың дамуы ескеріледі;</w:t>
      </w:r>
      <w:r>
        <w:br/>
      </w:r>
      <w:r>
        <w:rPr>
          <w:rFonts w:ascii="Times New Roman"/>
          <w:b w:val="false"/>
          <w:i w:val="false"/>
          <w:color w:val="000000"/>
          <w:sz w:val="28"/>
        </w:rPr>
        <w:t>
      4) «Бейнелеу өнерімен». Заттарды кеңістікте, қағаз бетінде (жазықтықта) орналастыра білу;</w:t>
      </w:r>
      <w:r>
        <w:br/>
      </w:r>
      <w:r>
        <w:rPr>
          <w:rFonts w:ascii="Times New Roman"/>
          <w:b w:val="false"/>
          <w:i w:val="false"/>
          <w:color w:val="000000"/>
          <w:sz w:val="28"/>
        </w:rPr>
        <w:t>
      5) «Дене шынықтырумен». Кеңістікте бағдарлау (солға, оңға және т.б. сөздердің мағынасын түсіну).</w:t>
      </w:r>
      <w:r>
        <w:br/>
      </w:r>
      <w:r>
        <w:rPr>
          <w:rFonts w:ascii="Times New Roman"/>
          <w:b w:val="false"/>
          <w:i w:val="false"/>
          <w:color w:val="000000"/>
          <w:sz w:val="28"/>
        </w:rPr>
        <w:t>
</w:t>
      </w:r>
      <w:r>
        <w:rPr>
          <w:rFonts w:ascii="Times New Roman"/>
          <w:b w:val="false"/>
          <w:i w:val="false"/>
          <w:color w:val="000000"/>
          <w:sz w:val="28"/>
        </w:rPr>
        <w:t>
      7. Ақыл-ойы кешеуілдеген әр оқушының даму және оқу материалын жеке дара қарқында және көлемде меңгеру құқығын жүзеге асыру үшін бағдарламада оқу материалы кезеңімен, біртіндеп күрделене түсетін оқу материалымен (білім беру кезеңі) берілген.</w:t>
      </w:r>
      <w:r>
        <w:br/>
      </w:r>
      <w:r>
        <w:rPr>
          <w:rFonts w:ascii="Times New Roman"/>
          <w:b w:val="false"/>
          <w:i w:val="false"/>
          <w:color w:val="000000"/>
          <w:sz w:val="28"/>
        </w:rPr>
        <w:t>
</w:t>
      </w:r>
      <w:r>
        <w:rPr>
          <w:rFonts w:ascii="Times New Roman"/>
          <w:b w:val="false"/>
          <w:i w:val="false"/>
          <w:color w:val="000000"/>
          <w:sz w:val="28"/>
        </w:rPr>
        <w:t>
      8. Өз сыныбының оқушыларының мүмкіндіктерін және оқытуға талап ететін ерекше қажеттіліктерді ескеріп әр тақырыпты меңгеруге арналған сағат санын мұғалім өзі анықтайды. Әр кезеңнің оқу материалын меңгерген соң, мұғалім оқушылармен келесі оқу кезеңнің оқу материалына ауысады. 0-4 сыныптарда оқу барысында оқушылар әдетте төрт немесе бес оқу кезеңінің оқу материалын меңгеруге қабілетті. Мұғалім оқушылардың түсінуіне қолжетімді материалмен жұмыс жасау керек.</w:t>
      </w:r>
    </w:p>
    <w:bookmarkEnd w:id="1026"/>
    <w:bookmarkStart w:name="z3743" w:id="1027"/>
    <w:p>
      <w:pPr>
        <w:spacing w:after="0"/>
        <w:ind w:left="0"/>
        <w:jc w:val="left"/>
      </w:pPr>
      <w:r>
        <w:rPr>
          <w:rFonts w:ascii="Times New Roman"/>
          <w:b/>
          <w:i w:val="false"/>
          <w:color w:val="000000"/>
        </w:rPr>
        <w:t xml:space="preserve"> 
2. Оқу пәнінің бірінші білім беру кезеңінің базалық білім мазмұны</w:t>
      </w:r>
    </w:p>
    <w:bookmarkEnd w:id="1027"/>
    <w:bookmarkStart w:name="z3744" w:id="1028"/>
    <w:p>
      <w:pPr>
        <w:spacing w:after="0"/>
        <w:ind w:left="0"/>
        <w:jc w:val="both"/>
      </w:pPr>
      <w:r>
        <w:rPr>
          <w:rFonts w:ascii="Times New Roman"/>
          <w:b w:val="false"/>
          <w:i w:val="false"/>
          <w:color w:val="000000"/>
          <w:sz w:val="28"/>
        </w:rPr>
        <w:t>
      9. Санға дейінгі түсініктер:</w:t>
      </w:r>
      <w:r>
        <w:br/>
      </w:r>
      <w:r>
        <w:rPr>
          <w:rFonts w:ascii="Times New Roman"/>
          <w:b w:val="false"/>
          <w:i w:val="false"/>
          <w:color w:val="000000"/>
          <w:sz w:val="28"/>
        </w:rPr>
        <w:t>
      1) мөлшер түсініктері: ұзын – қысқа (ұзынырақ-қысқарақ, ұзындығы бірдей), кең – тар (кеңірек – тарлау, кеңдігі бердей), биік – аласа (биігірек – аласа, биіктігі бірдей), жуан – жіңішке (жуанырақ – жіңішкерек, жуандығы бірдей), терең – таяз (тереңірек – таяздау, тереңдігі бірдей), үлкен – кіші (үлкенірек - кішірек, мөлшері бірдей). Екі нысанның мөлшерін өлшеу тәсілі: үстіне, қасына қою, көру арқылы өлшеу;</w:t>
      </w:r>
      <w:r>
        <w:br/>
      </w:r>
      <w:r>
        <w:rPr>
          <w:rFonts w:ascii="Times New Roman"/>
          <w:b w:val="false"/>
          <w:i w:val="false"/>
          <w:color w:val="000000"/>
          <w:sz w:val="28"/>
        </w:rPr>
        <w:t>
      2) мөлшердің бір белгісімен бірнеше затты топтастыру (классификация) және реттестіру (сериация). Берілген мөлшерде бір заттың екінші заттан айырмашылығын анықтау (көрсету) нысандарды мөлшерлік белгісі бойынша теңестіру. Сөздер: барлығы, әрқайсысы, қалғандары, қалдықтары, басқалары, бірдей;</w:t>
      </w:r>
      <w:r>
        <w:br/>
      </w:r>
      <w:r>
        <w:rPr>
          <w:rFonts w:ascii="Times New Roman"/>
          <w:b w:val="false"/>
          <w:i w:val="false"/>
          <w:color w:val="000000"/>
          <w:sz w:val="28"/>
        </w:rPr>
        <w:t>
      3) салмақ түсінігі: ауыр – жеңіл (ауырлау – жеңілдеу, салмағы бірдей). Екі заттың салмағын қолмен немесе таразының көмегімен салыстыру. Заттарды салмағы бойынша топтастырып және реттеу;</w:t>
      </w:r>
      <w:r>
        <w:br/>
      </w:r>
      <w:r>
        <w:rPr>
          <w:rFonts w:ascii="Times New Roman"/>
          <w:b w:val="false"/>
          <w:i w:val="false"/>
          <w:color w:val="000000"/>
          <w:sz w:val="28"/>
        </w:rPr>
        <w:t>
      4) сандық түсініктер: қанша? Көп, аз, бір, көп емес, бірнеше, бір де біреу емес, сондай (сонша, қанша), теңдей, бірдей. Екі топтағы заттардың бірдей өзара сәйкестігін орнату (жұптап салыстыру). Сөздер: артық, жетіспейді, аз – көп, бос. Көпті теңестірудің екі жолы. Сұйық және төгілетін заттардың санын салыстыру;</w:t>
      </w:r>
      <w:r>
        <w:br/>
      </w:r>
      <w:r>
        <w:rPr>
          <w:rFonts w:ascii="Times New Roman"/>
          <w:b w:val="false"/>
          <w:i w:val="false"/>
          <w:color w:val="000000"/>
          <w:sz w:val="28"/>
        </w:rPr>
        <w:t>
      5) түрлі тәжірибелік әрекеттердің көмегімен заттардың және сұйықтықтың, төгілмелі заттардың санының (көбейтіп, азайту) өзгеруі (қайта төгу, қайта құю, қосу, кесу және т.б). Қосу және алудың нақты мағынасын ашатын сөздерді түсіну және пайдалану: қостық, алдық, алып тастадық, құйдық, төктік, құттықтадық және т.с., және келесі сөздер: болған, болады, болды, бірге, барлығы, қалды;</w:t>
      </w:r>
      <w:r>
        <w:br/>
      </w:r>
      <w:r>
        <w:rPr>
          <w:rFonts w:ascii="Times New Roman"/>
          <w:b w:val="false"/>
          <w:i w:val="false"/>
          <w:color w:val="000000"/>
          <w:sz w:val="28"/>
        </w:rPr>
        <w:t>
      6) өз денесінің мүшелерінде бағдарлау: жоғырыда – бас, мойын, төс; төменде – аяқтар; алдыда – бет, кеуде, іш; артта – желке, арқа; оң – сол қол, аяқ, көз, құлақ, бет. Баланың өзінен алғанда қоршаған ортада бағдарлау: жоғарыда – төменде, алдында – артында, алыс – жақын, оң жақта – сол жақта, қасында, жанында, осында, анау жақта, алдыда, артында;</w:t>
      </w:r>
      <w:r>
        <w:br/>
      </w:r>
      <w:r>
        <w:rPr>
          <w:rFonts w:ascii="Times New Roman"/>
          <w:b w:val="false"/>
          <w:i w:val="false"/>
          <w:color w:val="000000"/>
          <w:sz w:val="28"/>
        </w:rPr>
        <w:t>
      7) берілген бағытта баланың қозғалуы. Қозғалу бағытын анықтау: алға, артқа, жоғарыға, төмен, оңға, солға, шетке;</w:t>
      </w:r>
      <w:r>
        <w:br/>
      </w:r>
      <w:r>
        <w:rPr>
          <w:rFonts w:ascii="Times New Roman"/>
          <w:b w:val="false"/>
          <w:i w:val="false"/>
          <w:color w:val="000000"/>
          <w:sz w:val="28"/>
        </w:rPr>
        <w:t>
      8) екі, үш заттың бір бірінен орналасуын анықтау: жоғары – төмен, қасында, жанында, үстінде, ішінде, артында, алдында, артында, астында, қарсыда, арасында, ортасында;</w:t>
      </w:r>
      <w:r>
        <w:br/>
      </w:r>
      <w:r>
        <w:rPr>
          <w:rFonts w:ascii="Times New Roman"/>
          <w:b w:val="false"/>
          <w:i w:val="false"/>
          <w:color w:val="000000"/>
          <w:sz w:val="28"/>
        </w:rPr>
        <w:t>
      9) қағаз бетінде бағдарлау: жоғарғы – төменгі шеті, оң – сол шеті, сол жақтағы жоғарғы (төменгі) бұрыш, сол жақтағы жоғарғы (төменгі) бұрыш, ортасында, дәл ортасында, үстінде, астында, оң жағында, сол жағында, арасында;</w:t>
      </w:r>
      <w:r>
        <w:br/>
      </w:r>
      <w:r>
        <w:rPr>
          <w:rFonts w:ascii="Times New Roman"/>
          <w:b w:val="false"/>
          <w:i w:val="false"/>
          <w:color w:val="000000"/>
          <w:sz w:val="28"/>
        </w:rPr>
        <w:t>
      10) кезеңділік тәртіп қатынасы: шеткі, бірінші, соңғы, алдында, артында, кейін, артынан, артынан, келесі, алдыңғы, арасында. Заттарды қатарға орналастыру;</w:t>
      </w:r>
      <w:r>
        <w:br/>
      </w:r>
      <w:r>
        <w:rPr>
          <w:rFonts w:ascii="Times New Roman"/>
          <w:b w:val="false"/>
          <w:i w:val="false"/>
          <w:color w:val="000000"/>
          <w:sz w:val="28"/>
        </w:rPr>
        <w:t>
      11) тәулік бөліктері: таң, күн, кеш, түн. Бүгін, кеше, ертең, ерте – кеш, ертерек – кешірек, кешікті, бұрын, жақында; баяу – жылдам, кәрі – жас, үлкенірек – жасырақ. Басында, кейін;</w:t>
      </w:r>
      <w:r>
        <w:br/>
      </w:r>
      <w:r>
        <w:rPr>
          <w:rFonts w:ascii="Times New Roman"/>
          <w:b w:val="false"/>
          <w:i w:val="false"/>
          <w:color w:val="000000"/>
          <w:sz w:val="28"/>
        </w:rPr>
        <w:t>
      12) заттардың түрлері. Текше, шар, шеңбер, доғал, төртбұрыш, тіктөрбұрыш, үшбұрыш;</w:t>
      </w:r>
      <w:r>
        <w:br/>
      </w:r>
      <w:r>
        <w:rPr>
          <w:rFonts w:ascii="Times New Roman"/>
          <w:b w:val="false"/>
          <w:i w:val="false"/>
          <w:color w:val="000000"/>
          <w:sz w:val="28"/>
        </w:rPr>
        <w:t>
      13) сызылмаған қағазда сызба жұмыстарын орындау: сызба суретті, тірек нүктелерді бастыру, дайын үлгілерді және трафареттерді бастыру, сызу арқылы бояу, бояу, басталған суретті салу және т.б.</w:t>
      </w:r>
    </w:p>
    <w:bookmarkEnd w:id="1028"/>
    <w:bookmarkStart w:name="z3745" w:id="1029"/>
    <w:p>
      <w:pPr>
        <w:spacing w:after="0"/>
        <w:ind w:left="0"/>
        <w:jc w:val="left"/>
      </w:pPr>
      <w:r>
        <w:rPr>
          <w:rFonts w:ascii="Times New Roman"/>
          <w:b/>
          <w:i w:val="false"/>
          <w:color w:val="000000"/>
        </w:rPr>
        <w:t xml:space="preserve"> 
3. Оқу пәнінің екінші білім беру кезеңінің базалық білім мазмұны</w:t>
      </w:r>
    </w:p>
    <w:bookmarkEnd w:id="1029"/>
    <w:bookmarkStart w:name="z3746" w:id="1030"/>
    <w:p>
      <w:pPr>
        <w:spacing w:after="0"/>
        <w:ind w:left="0"/>
        <w:jc w:val="both"/>
      </w:pPr>
      <w:r>
        <w:rPr>
          <w:rFonts w:ascii="Times New Roman"/>
          <w:b w:val="false"/>
          <w:i w:val="false"/>
          <w:color w:val="000000"/>
          <w:sz w:val="28"/>
        </w:rPr>
        <w:t>
      10. 1-5 сандары:</w:t>
      </w:r>
      <w:r>
        <w:br/>
      </w:r>
      <w:r>
        <w:rPr>
          <w:rFonts w:ascii="Times New Roman"/>
          <w:b w:val="false"/>
          <w:i w:val="false"/>
          <w:color w:val="000000"/>
          <w:sz w:val="28"/>
        </w:rPr>
        <w:t>
      1) бірінші ондық сандарының заттық-практикалық әрекеттерде алдыңғы санға +1 қосу, арттағы саннан -1 алу арқылы жасалуы. Тура және кері санау. сан есім және реттік сан;</w:t>
      </w:r>
      <w:r>
        <w:br/>
      </w:r>
      <w:r>
        <w:rPr>
          <w:rFonts w:ascii="Times New Roman"/>
          <w:b w:val="false"/>
          <w:i w:val="false"/>
          <w:color w:val="000000"/>
          <w:sz w:val="28"/>
        </w:rPr>
        <w:t>
      2) 1, 2, 3, 4, 5 сандары. Сан есім, затардың саны, цифрлардың сәйкестігі;</w:t>
      </w:r>
      <w:r>
        <w:br/>
      </w:r>
      <w:r>
        <w:rPr>
          <w:rFonts w:ascii="Times New Roman"/>
          <w:b w:val="false"/>
          <w:i w:val="false"/>
          <w:color w:val="000000"/>
          <w:sz w:val="28"/>
        </w:rPr>
        <w:t>
      3) 1-5 сандарының сандық қатардағы орны;</w:t>
      </w:r>
      <w:r>
        <w:br/>
      </w:r>
      <w:r>
        <w:rPr>
          <w:rFonts w:ascii="Times New Roman"/>
          <w:b w:val="false"/>
          <w:i w:val="false"/>
          <w:color w:val="000000"/>
          <w:sz w:val="28"/>
        </w:rPr>
        <w:t>
      4) заттардың топтарын жұппен, қайта санау арқылы салыстыру;</w:t>
      </w:r>
      <w:r>
        <w:br/>
      </w:r>
      <w:r>
        <w:rPr>
          <w:rFonts w:ascii="Times New Roman"/>
          <w:b w:val="false"/>
          <w:i w:val="false"/>
          <w:color w:val="000000"/>
          <w:sz w:val="28"/>
        </w:rPr>
        <w:t>
      5) 2, 3, 4, 5 сандарының басқа екі аз саннан құрылуы (көрнекілікті пайдаланып, сан туралы түсініктері деңгейінде заттық-практикалық әрекеттерде).</w:t>
      </w:r>
      <w:r>
        <w:br/>
      </w:r>
      <w:r>
        <w:rPr>
          <w:rFonts w:ascii="Times New Roman"/>
          <w:b w:val="false"/>
          <w:i w:val="false"/>
          <w:color w:val="000000"/>
          <w:sz w:val="28"/>
        </w:rPr>
        <w:t>
</w:t>
      </w:r>
      <w:r>
        <w:rPr>
          <w:rFonts w:ascii="Times New Roman"/>
          <w:b w:val="false"/>
          <w:i w:val="false"/>
          <w:color w:val="000000"/>
          <w:sz w:val="28"/>
        </w:rPr>
        <w:t>
      11. 5 көлемінде қосу және алу:</w:t>
      </w:r>
      <w:r>
        <w:br/>
      </w:r>
      <w:r>
        <w:rPr>
          <w:rFonts w:ascii="Times New Roman"/>
          <w:b w:val="false"/>
          <w:i w:val="false"/>
          <w:color w:val="000000"/>
          <w:sz w:val="28"/>
        </w:rPr>
        <w:t>
      1) қосу және алудың нақты мәні (екі көпшілікті қосу және көптің бөлшегін алып тастауға арналған заттық әрекеттер);</w:t>
      </w:r>
      <w:r>
        <w:br/>
      </w:r>
      <w:r>
        <w:rPr>
          <w:rFonts w:ascii="Times New Roman"/>
          <w:b w:val="false"/>
          <w:i w:val="false"/>
          <w:color w:val="000000"/>
          <w:sz w:val="28"/>
        </w:rPr>
        <w:t>
      2) «+» (қосу), «-» (алу), «=» (тең);</w:t>
      </w:r>
      <w:r>
        <w:br/>
      </w:r>
      <w:r>
        <w:rPr>
          <w:rFonts w:ascii="Times New Roman"/>
          <w:b w:val="false"/>
          <w:i w:val="false"/>
          <w:color w:val="000000"/>
          <w:sz w:val="28"/>
        </w:rPr>
        <w:t>
      3) нақты материалда 5 көлемінде қосу және алу (қайта санау тәсілі) көрнекілікті пайдаланып (1 қосу және азайту), есептеу икемінің көмегімен (1 қосу, алу және санның құрамын білдіретін тәсілдермен);</w:t>
      </w:r>
      <w:r>
        <w:br/>
      </w:r>
      <w:r>
        <w:rPr>
          <w:rFonts w:ascii="Times New Roman"/>
          <w:b w:val="false"/>
          <w:i w:val="false"/>
          <w:color w:val="000000"/>
          <w:sz w:val="28"/>
        </w:rPr>
        <w:t>
      4) мұғалімнің сөйлеген сөзінде арифметикалық әрекеттердің компоненттерін және нәтижелерін қолдануы.</w:t>
      </w:r>
      <w:r>
        <w:br/>
      </w:r>
      <w:r>
        <w:rPr>
          <w:rFonts w:ascii="Times New Roman"/>
          <w:b w:val="false"/>
          <w:i w:val="false"/>
          <w:color w:val="000000"/>
          <w:sz w:val="28"/>
        </w:rPr>
        <w:t>
</w:t>
      </w:r>
      <w:r>
        <w:rPr>
          <w:rFonts w:ascii="Times New Roman"/>
          <w:b w:val="false"/>
          <w:i w:val="false"/>
          <w:color w:val="000000"/>
          <w:sz w:val="28"/>
        </w:rPr>
        <w:t>
      12. Арифметикалық есептер: қосындыны және қалдықты табуға ашық және жабық нәтижелі көрсетілетін-есептер, суреттеме-есептер.</w:t>
      </w:r>
      <w:r>
        <w:br/>
      </w:r>
      <w:r>
        <w:rPr>
          <w:rFonts w:ascii="Times New Roman"/>
          <w:b w:val="false"/>
          <w:i w:val="false"/>
          <w:color w:val="000000"/>
          <w:sz w:val="28"/>
        </w:rPr>
        <w:t>
</w:t>
      </w:r>
      <w:r>
        <w:rPr>
          <w:rFonts w:ascii="Times New Roman"/>
          <w:b w:val="false"/>
          <w:i w:val="false"/>
          <w:color w:val="000000"/>
          <w:sz w:val="28"/>
        </w:rPr>
        <w:t>
      13. Өлшемдер. Баға өлшемі: 1 тг., 2 тг., 5 тг.</w:t>
      </w:r>
      <w:r>
        <w:br/>
      </w:r>
      <w:r>
        <w:rPr>
          <w:rFonts w:ascii="Times New Roman"/>
          <w:b w:val="false"/>
          <w:i w:val="false"/>
          <w:color w:val="000000"/>
          <w:sz w:val="28"/>
        </w:rPr>
        <w:t>
</w:t>
      </w:r>
      <w:r>
        <w:rPr>
          <w:rFonts w:ascii="Times New Roman"/>
          <w:b w:val="false"/>
          <w:i w:val="false"/>
          <w:color w:val="000000"/>
          <w:sz w:val="28"/>
        </w:rPr>
        <w:t>
      14. Уақыт түсініктері: бүрсігүні, арғы күні, ерте-кеш, кешікті. Бұрын, жақында, ақырын-тез, жасы үлкен-кіші, басында-содан кейін.</w:t>
      </w:r>
      <w:r>
        <w:br/>
      </w:r>
      <w:r>
        <w:rPr>
          <w:rFonts w:ascii="Times New Roman"/>
          <w:b w:val="false"/>
          <w:i w:val="false"/>
          <w:color w:val="000000"/>
          <w:sz w:val="28"/>
        </w:rPr>
        <w:t>
</w:t>
      </w:r>
      <w:r>
        <w:rPr>
          <w:rFonts w:ascii="Times New Roman"/>
          <w:b w:val="false"/>
          <w:i w:val="false"/>
          <w:color w:val="000000"/>
          <w:sz w:val="28"/>
        </w:rPr>
        <w:t>
      15. Кеңістік түсініктері. Қағаздың жазық бетінде бағдарлау: жазық суреттің қағаз бетінде орналасуы: дәл ортасында, орталықта, үстінде, астында, оң жағында, сол жағында, арасында.</w:t>
      </w:r>
      <w:r>
        <w:br/>
      </w:r>
      <w:r>
        <w:rPr>
          <w:rFonts w:ascii="Times New Roman"/>
          <w:b w:val="false"/>
          <w:i w:val="false"/>
          <w:color w:val="000000"/>
          <w:sz w:val="28"/>
        </w:rPr>
        <w:t>
</w:t>
      </w:r>
      <w:r>
        <w:rPr>
          <w:rFonts w:ascii="Times New Roman"/>
          <w:b w:val="false"/>
          <w:i w:val="false"/>
          <w:color w:val="000000"/>
          <w:sz w:val="28"/>
        </w:rPr>
        <w:t>
      16. Көрнекті геометрия элементтері:</w:t>
      </w:r>
      <w:r>
        <w:br/>
      </w:r>
      <w:r>
        <w:rPr>
          <w:rFonts w:ascii="Times New Roman"/>
          <w:b w:val="false"/>
          <w:i w:val="false"/>
          <w:color w:val="000000"/>
          <w:sz w:val="28"/>
        </w:rPr>
        <w:t>
      1) куб, шар, текше;</w:t>
      </w:r>
      <w:r>
        <w:br/>
      </w:r>
      <w:r>
        <w:rPr>
          <w:rFonts w:ascii="Times New Roman"/>
          <w:b w:val="false"/>
          <w:i w:val="false"/>
          <w:color w:val="000000"/>
          <w:sz w:val="28"/>
        </w:rPr>
        <w:t>
      2) төртбұрыш,шеңбер, тіктөртбұрыш, доғал;</w:t>
      </w:r>
      <w:r>
        <w:br/>
      </w:r>
      <w:r>
        <w:rPr>
          <w:rFonts w:ascii="Times New Roman"/>
          <w:b w:val="false"/>
          <w:i w:val="false"/>
          <w:color w:val="000000"/>
          <w:sz w:val="28"/>
        </w:rPr>
        <w:t>
      3) сызықтар: түзу, қисық. Нүкте.</w:t>
      </w:r>
    </w:p>
    <w:bookmarkEnd w:id="1030"/>
    <w:bookmarkStart w:name="z3753" w:id="1031"/>
    <w:p>
      <w:pPr>
        <w:spacing w:after="0"/>
        <w:ind w:left="0"/>
        <w:jc w:val="left"/>
      </w:pPr>
      <w:r>
        <w:rPr>
          <w:rFonts w:ascii="Times New Roman"/>
          <w:b/>
          <w:i w:val="false"/>
          <w:color w:val="000000"/>
        </w:rPr>
        <w:t xml:space="preserve"> 
4. Оқу пәнінің үшінші білім беру кезеңінің базалық білім мазмұны</w:t>
      </w:r>
    </w:p>
    <w:bookmarkEnd w:id="1031"/>
    <w:bookmarkStart w:name="z3754" w:id="1032"/>
    <w:p>
      <w:pPr>
        <w:spacing w:after="0"/>
        <w:ind w:left="0"/>
        <w:jc w:val="both"/>
      </w:pPr>
      <w:r>
        <w:rPr>
          <w:rFonts w:ascii="Times New Roman"/>
          <w:b w:val="false"/>
          <w:i w:val="false"/>
          <w:color w:val="000000"/>
          <w:sz w:val="28"/>
        </w:rPr>
        <w:t>
      17. 6-10 сандары:</w:t>
      </w:r>
      <w:r>
        <w:br/>
      </w:r>
      <w:r>
        <w:rPr>
          <w:rFonts w:ascii="Times New Roman"/>
          <w:b w:val="false"/>
          <w:i w:val="false"/>
          <w:color w:val="000000"/>
          <w:sz w:val="28"/>
        </w:rPr>
        <w:t>
      1) 6 дан 10 дейінгі сандардың +1, -1 тәсілімен, заттық-практикалық әрекеттерде құрылуы;</w:t>
      </w:r>
      <w:r>
        <w:br/>
      </w:r>
      <w:r>
        <w:rPr>
          <w:rFonts w:ascii="Times New Roman"/>
          <w:b w:val="false"/>
          <w:i w:val="false"/>
          <w:color w:val="000000"/>
          <w:sz w:val="28"/>
        </w:rPr>
        <w:t>
      2) 0 саны. 0, 6, 7, 8, 9 сандары. 10 санын екі цифрмен жазылуы;</w:t>
      </w:r>
      <w:r>
        <w:br/>
      </w:r>
      <w:r>
        <w:rPr>
          <w:rFonts w:ascii="Times New Roman"/>
          <w:b w:val="false"/>
          <w:i w:val="false"/>
          <w:color w:val="000000"/>
          <w:sz w:val="28"/>
        </w:rPr>
        <w:t>
      3) санның, сан есімнің, цифрдың сәйкестігі;</w:t>
      </w:r>
      <w:r>
        <w:br/>
      </w:r>
      <w:r>
        <w:rPr>
          <w:rFonts w:ascii="Times New Roman"/>
          <w:b w:val="false"/>
          <w:i w:val="false"/>
          <w:color w:val="000000"/>
          <w:sz w:val="28"/>
        </w:rPr>
        <w:t>
      4) сандардың сандар қатарындағы кезеңділігі. Сандарды салыстыру;</w:t>
      </w:r>
      <w:r>
        <w:br/>
      </w:r>
      <w:r>
        <w:rPr>
          <w:rFonts w:ascii="Times New Roman"/>
          <w:b w:val="false"/>
          <w:i w:val="false"/>
          <w:color w:val="000000"/>
          <w:sz w:val="28"/>
        </w:rPr>
        <w:t>
      5) сандардың құрамы. Салыстыру белгілері. Сан және цифр.</w:t>
      </w:r>
      <w:r>
        <w:br/>
      </w:r>
      <w:r>
        <w:rPr>
          <w:rFonts w:ascii="Times New Roman"/>
          <w:b w:val="false"/>
          <w:i w:val="false"/>
          <w:color w:val="000000"/>
          <w:sz w:val="28"/>
        </w:rPr>
        <w:t>
</w:t>
      </w:r>
      <w:r>
        <w:rPr>
          <w:rFonts w:ascii="Times New Roman"/>
          <w:b w:val="false"/>
          <w:i w:val="false"/>
          <w:color w:val="000000"/>
          <w:sz w:val="28"/>
        </w:rPr>
        <w:t>
      18. 10 көлемінде қосу және алу:</w:t>
      </w:r>
      <w:r>
        <w:br/>
      </w:r>
      <w:r>
        <w:rPr>
          <w:rFonts w:ascii="Times New Roman"/>
          <w:b w:val="false"/>
          <w:i w:val="false"/>
          <w:color w:val="000000"/>
          <w:sz w:val="28"/>
        </w:rPr>
        <w:t>
      1) нақты материалда 10 көлемінде қосу және алу (қайта санау тәсілі), көрнекілікті жартылай қолдану арқылы (1 бойынша қосу және алу тәсілі), есептеу икемдері арқылы (санның құрамын білуге негізделген 1 бойынша қосу және алу тәсілі);</w:t>
      </w:r>
      <w:r>
        <w:br/>
      </w:r>
      <w:r>
        <w:rPr>
          <w:rFonts w:ascii="Times New Roman"/>
          <w:b w:val="false"/>
          <w:i w:val="false"/>
          <w:color w:val="000000"/>
          <w:sz w:val="28"/>
        </w:rPr>
        <w:t>
      2) мұғалімнің сөйлеген сөзінде арифметикалық әрекеттердің компоненттерін және нәтижелерін қолдануы.</w:t>
      </w:r>
      <w:r>
        <w:br/>
      </w:r>
      <w:r>
        <w:rPr>
          <w:rFonts w:ascii="Times New Roman"/>
          <w:b w:val="false"/>
          <w:i w:val="false"/>
          <w:color w:val="000000"/>
          <w:sz w:val="28"/>
        </w:rPr>
        <w:t>
</w:t>
      </w:r>
      <w:r>
        <w:rPr>
          <w:rFonts w:ascii="Times New Roman"/>
          <w:b w:val="false"/>
          <w:i w:val="false"/>
          <w:color w:val="000000"/>
          <w:sz w:val="28"/>
        </w:rPr>
        <w:t>
      19. Арифметикалық есептер:</w:t>
      </w:r>
      <w:r>
        <w:br/>
      </w:r>
      <w:r>
        <w:rPr>
          <w:rFonts w:ascii="Times New Roman"/>
          <w:b w:val="false"/>
          <w:i w:val="false"/>
          <w:color w:val="000000"/>
          <w:sz w:val="28"/>
        </w:rPr>
        <w:t>
      1) қосындыны және қалдықты табуға ашық және жабық нәтижелі көрсетілетін-есептер, суреттеме-есептер;</w:t>
      </w:r>
      <w:r>
        <w:br/>
      </w:r>
      <w:r>
        <w:rPr>
          <w:rFonts w:ascii="Times New Roman"/>
          <w:b w:val="false"/>
          <w:i w:val="false"/>
          <w:color w:val="000000"/>
          <w:sz w:val="28"/>
        </w:rPr>
        <w:t>
      2) қосындыны және қалдықты табуға мәтінді арифметикалық есептер;</w:t>
      </w:r>
      <w:r>
        <w:br/>
      </w:r>
      <w:r>
        <w:rPr>
          <w:rFonts w:ascii="Times New Roman"/>
          <w:b w:val="false"/>
          <w:i w:val="false"/>
          <w:color w:val="000000"/>
          <w:sz w:val="28"/>
        </w:rPr>
        <w:t>
      3) есептің құрылымдық компоненттері: шарты, сурағы, сандар, шешуі, жауабы.</w:t>
      </w:r>
      <w:r>
        <w:br/>
      </w:r>
      <w:r>
        <w:rPr>
          <w:rFonts w:ascii="Times New Roman"/>
          <w:b w:val="false"/>
          <w:i w:val="false"/>
          <w:color w:val="000000"/>
          <w:sz w:val="28"/>
        </w:rPr>
        <w:t>
</w:t>
      </w:r>
      <w:r>
        <w:rPr>
          <w:rFonts w:ascii="Times New Roman"/>
          <w:b w:val="false"/>
          <w:i w:val="false"/>
          <w:color w:val="000000"/>
          <w:sz w:val="28"/>
        </w:rPr>
        <w:t>
      20. Мөлшерлер:</w:t>
      </w:r>
      <w:r>
        <w:br/>
      </w:r>
      <w:r>
        <w:rPr>
          <w:rFonts w:ascii="Times New Roman"/>
          <w:b w:val="false"/>
          <w:i w:val="false"/>
          <w:color w:val="000000"/>
          <w:sz w:val="28"/>
        </w:rPr>
        <w:t>
      1) баға өлшемі - 10 тг. тиыны, тиындарды майдалау және ауыстыру;</w:t>
      </w:r>
      <w:r>
        <w:br/>
      </w:r>
      <w:r>
        <w:rPr>
          <w:rFonts w:ascii="Times New Roman"/>
          <w:b w:val="false"/>
          <w:i w:val="false"/>
          <w:color w:val="000000"/>
          <w:sz w:val="28"/>
        </w:rPr>
        <w:t>
      2) ұзындық өлшемі: сантиметр, дециметр. см, дм белгілеу; сәйкестендіру: 1 дм = 10 см;</w:t>
      </w:r>
      <w:r>
        <w:br/>
      </w:r>
      <w:r>
        <w:rPr>
          <w:rFonts w:ascii="Times New Roman"/>
          <w:b w:val="false"/>
          <w:i w:val="false"/>
          <w:color w:val="000000"/>
          <w:sz w:val="28"/>
        </w:rPr>
        <w:t>
      3) уақыт өлшемі: апта.Апта күндерінің саны және аталуы.</w:t>
      </w:r>
      <w:r>
        <w:br/>
      </w:r>
      <w:r>
        <w:rPr>
          <w:rFonts w:ascii="Times New Roman"/>
          <w:b w:val="false"/>
          <w:i w:val="false"/>
          <w:color w:val="000000"/>
          <w:sz w:val="28"/>
        </w:rPr>
        <w:t>
</w:t>
      </w:r>
      <w:r>
        <w:rPr>
          <w:rFonts w:ascii="Times New Roman"/>
          <w:b w:val="false"/>
          <w:i w:val="false"/>
          <w:color w:val="000000"/>
          <w:sz w:val="28"/>
        </w:rPr>
        <w:t>
      21. Көрнекті геометрия элементтері: шеңбер, төртбұрыш, доғал, тіктөртбұрыш, үшбұрыш. Түзу сызық, сауле, кесінді.</w:t>
      </w:r>
    </w:p>
    <w:bookmarkEnd w:id="1032"/>
    <w:bookmarkStart w:name="z3759" w:id="1033"/>
    <w:p>
      <w:pPr>
        <w:spacing w:after="0"/>
        <w:ind w:left="0"/>
        <w:jc w:val="left"/>
      </w:pPr>
      <w:r>
        <w:rPr>
          <w:rFonts w:ascii="Times New Roman"/>
          <w:b/>
          <w:i w:val="false"/>
          <w:color w:val="000000"/>
        </w:rPr>
        <w:t xml:space="preserve"> 
5. Оқу пәнінің төртінші білім беру кезеңінің базалық білім мазмұны</w:t>
      </w:r>
    </w:p>
    <w:bookmarkEnd w:id="1033"/>
    <w:bookmarkStart w:name="z3760" w:id="1034"/>
    <w:p>
      <w:pPr>
        <w:spacing w:after="0"/>
        <w:ind w:left="0"/>
        <w:jc w:val="both"/>
      </w:pPr>
      <w:r>
        <w:rPr>
          <w:rFonts w:ascii="Times New Roman"/>
          <w:b w:val="false"/>
          <w:i w:val="false"/>
          <w:color w:val="000000"/>
          <w:sz w:val="28"/>
        </w:rPr>
        <w:t>
      22. 11-20 сандар:</w:t>
      </w:r>
      <w:r>
        <w:br/>
      </w:r>
      <w:r>
        <w:rPr>
          <w:rFonts w:ascii="Times New Roman"/>
          <w:b w:val="false"/>
          <w:i w:val="false"/>
          <w:color w:val="000000"/>
          <w:sz w:val="28"/>
        </w:rPr>
        <w:t>
      1) жаңа разрядты бірлік ретінде ондықтың жасалуы. Ондықты және 10 бірлікті салыстыру және ажырату;</w:t>
      </w:r>
      <w:r>
        <w:br/>
      </w:r>
      <w:r>
        <w:rPr>
          <w:rFonts w:ascii="Times New Roman"/>
          <w:b w:val="false"/>
          <w:i w:val="false"/>
          <w:color w:val="000000"/>
          <w:sz w:val="28"/>
        </w:rPr>
        <w:t>
      2) 11-19 сандарының үш тәсілмен жасалуы: +1, -1, ондыққа бірнеше бірлікті қосу. 20 санының жасалуы;</w:t>
      </w:r>
      <w:r>
        <w:br/>
      </w:r>
      <w:r>
        <w:rPr>
          <w:rFonts w:ascii="Times New Roman"/>
          <w:b w:val="false"/>
          <w:i w:val="false"/>
          <w:color w:val="000000"/>
          <w:sz w:val="28"/>
        </w:rPr>
        <w:t>
      3) сандарды жазу және оқу. «Сан» және «цифр» түсініктерін ажырату, біртаңбалы және екітаңбалы сандар;</w:t>
      </w:r>
      <w:r>
        <w:br/>
      </w:r>
      <w:r>
        <w:rPr>
          <w:rFonts w:ascii="Times New Roman"/>
          <w:b w:val="false"/>
          <w:i w:val="false"/>
          <w:color w:val="000000"/>
          <w:sz w:val="28"/>
        </w:rPr>
        <w:t>
      4) әр санның ондық құрылымы; бірліктер және ондықтар, сандарды жазудағы орны;</w:t>
      </w:r>
      <w:r>
        <w:br/>
      </w:r>
      <w:r>
        <w:rPr>
          <w:rFonts w:ascii="Times New Roman"/>
          <w:b w:val="false"/>
          <w:i w:val="false"/>
          <w:color w:val="000000"/>
          <w:sz w:val="28"/>
        </w:rPr>
        <w:t>
      5) сандардың сандар қатарындағы кезегі. Сандар қатарының негізгі қасиеті;</w:t>
      </w:r>
      <w:r>
        <w:br/>
      </w:r>
      <w:r>
        <w:rPr>
          <w:rFonts w:ascii="Times New Roman"/>
          <w:b w:val="false"/>
          <w:i w:val="false"/>
          <w:color w:val="000000"/>
          <w:sz w:val="28"/>
        </w:rPr>
        <w:t>
      6) сандарды салыстыру. Бірінші және екінші ондық сандарын салыстыру.</w:t>
      </w:r>
      <w:r>
        <w:br/>
      </w:r>
      <w:r>
        <w:rPr>
          <w:rFonts w:ascii="Times New Roman"/>
          <w:b w:val="false"/>
          <w:i w:val="false"/>
          <w:color w:val="000000"/>
          <w:sz w:val="28"/>
        </w:rPr>
        <w:t>
</w:t>
      </w:r>
      <w:r>
        <w:rPr>
          <w:rFonts w:ascii="Times New Roman"/>
          <w:b w:val="false"/>
          <w:i w:val="false"/>
          <w:color w:val="000000"/>
          <w:sz w:val="28"/>
        </w:rPr>
        <w:t>
      23. 20 көлемінде қосу және алу:</w:t>
      </w:r>
      <w:r>
        <w:br/>
      </w:r>
      <w:r>
        <w:rPr>
          <w:rFonts w:ascii="Times New Roman"/>
          <w:b w:val="false"/>
          <w:i w:val="false"/>
          <w:color w:val="000000"/>
          <w:sz w:val="28"/>
        </w:rPr>
        <w:t>
      1) 10 көлемінде қосу және алуды қайталау: қосу және алу компоненттерінің аталуы. Қосудың ауыстырымдылық қасиеті;</w:t>
      </w:r>
      <w:r>
        <w:br/>
      </w:r>
      <w:r>
        <w:rPr>
          <w:rFonts w:ascii="Times New Roman"/>
          <w:b w:val="false"/>
          <w:i w:val="false"/>
          <w:color w:val="000000"/>
          <w:sz w:val="28"/>
        </w:rPr>
        <w:t>
      2) санды бірнеше бірлікке көбейту және азайту («бірнеше рет көп, бірнеше рет аз» қатынастары);</w:t>
      </w:r>
      <w:r>
        <w:br/>
      </w:r>
      <w:r>
        <w:rPr>
          <w:rFonts w:ascii="Times New Roman"/>
          <w:b w:val="false"/>
          <w:i w:val="false"/>
          <w:color w:val="000000"/>
          <w:sz w:val="28"/>
        </w:rPr>
        <w:t>
      3) 20 көлемінде ондықтан аспай қосу және азайту:</w:t>
      </w:r>
      <w:r>
        <w:br/>
      </w:r>
      <w:r>
        <w:rPr>
          <w:rFonts w:ascii="Times New Roman"/>
          <w:b w:val="false"/>
          <w:i w:val="false"/>
          <w:color w:val="000000"/>
          <w:sz w:val="28"/>
        </w:rPr>
        <w:t>
      ондықты және біртаңбалы санды қосу және оның азайту жағдайлары (10+5, 15-5);</w:t>
      </w:r>
      <w:r>
        <w:br/>
      </w:r>
      <w:r>
        <w:rPr>
          <w:rFonts w:ascii="Times New Roman"/>
          <w:b w:val="false"/>
          <w:i w:val="false"/>
          <w:color w:val="000000"/>
          <w:sz w:val="28"/>
        </w:rPr>
        <w:t>
      1 қосу және алу (16+1, 17-1);</w:t>
      </w:r>
      <w:r>
        <w:br/>
      </w:r>
      <w:r>
        <w:rPr>
          <w:rFonts w:ascii="Times New Roman"/>
          <w:b w:val="false"/>
          <w:i w:val="false"/>
          <w:color w:val="000000"/>
          <w:sz w:val="28"/>
        </w:rPr>
        <w:t>
      екітаңбалы снды біртаңбалы санмен қосу және сәкес азайту жағдайлары (12+3, 15-3);</w:t>
      </w:r>
      <w:r>
        <w:br/>
      </w:r>
      <w:r>
        <w:rPr>
          <w:rFonts w:ascii="Times New Roman"/>
          <w:b w:val="false"/>
          <w:i w:val="false"/>
          <w:color w:val="000000"/>
          <w:sz w:val="28"/>
        </w:rPr>
        <w:t>
      0 қосындысын алу үшін екітаңбалы санмен біртаңбалы санды қосу;</w:t>
      </w:r>
      <w:r>
        <w:br/>
      </w:r>
      <w:r>
        <w:rPr>
          <w:rFonts w:ascii="Times New Roman"/>
          <w:b w:val="false"/>
          <w:i w:val="false"/>
          <w:color w:val="000000"/>
          <w:sz w:val="28"/>
        </w:rPr>
        <w:t>
      20 дан біртаңбалы санды алу (17+3, 20-3);</w:t>
      </w:r>
      <w:r>
        <w:br/>
      </w:r>
      <w:r>
        <w:rPr>
          <w:rFonts w:ascii="Times New Roman"/>
          <w:b w:val="false"/>
          <w:i w:val="false"/>
          <w:color w:val="000000"/>
          <w:sz w:val="28"/>
        </w:rPr>
        <w:t>
      екітаңбалы саннан екітаңбалы санды алу (18-12);</w:t>
      </w:r>
      <w:r>
        <w:br/>
      </w:r>
      <w:r>
        <w:rPr>
          <w:rFonts w:ascii="Times New Roman"/>
          <w:b w:val="false"/>
          <w:i w:val="false"/>
          <w:color w:val="000000"/>
          <w:sz w:val="28"/>
        </w:rPr>
        <w:t>
      екітаңбалы санды 20 алу (20-13);</w:t>
      </w:r>
      <w:r>
        <w:br/>
      </w:r>
      <w:r>
        <w:rPr>
          <w:rFonts w:ascii="Times New Roman"/>
          <w:b w:val="false"/>
          <w:i w:val="false"/>
          <w:color w:val="000000"/>
          <w:sz w:val="28"/>
        </w:rPr>
        <w:t>
      4) жақшалар. Жақшадағы мысалдарды шығару тәртібі;</w:t>
      </w:r>
      <w:r>
        <w:br/>
      </w:r>
      <w:r>
        <w:rPr>
          <w:rFonts w:ascii="Times New Roman"/>
          <w:b w:val="false"/>
          <w:i w:val="false"/>
          <w:color w:val="000000"/>
          <w:sz w:val="28"/>
        </w:rPr>
        <w:t>
      5) ондықтан асып қосу (20 көлеміндегі барлық жағдайлар);</w:t>
      </w:r>
      <w:r>
        <w:br/>
      </w:r>
      <w:r>
        <w:rPr>
          <w:rFonts w:ascii="Times New Roman"/>
          <w:b w:val="false"/>
          <w:i w:val="false"/>
          <w:color w:val="000000"/>
          <w:sz w:val="28"/>
        </w:rPr>
        <w:t>
      6) ондықтан асып алу (20 көлеміндегі барлық жағдайлар).</w:t>
      </w:r>
      <w:r>
        <w:br/>
      </w:r>
      <w:r>
        <w:rPr>
          <w:rFonts w:ascii="Times New Roman"/>
          <w:b w:val="false"/>
          <w:i w:val="false"/>
          <w:color w:val="000000"/>
          <w:sz w:val="28"/>
        </w:rPr>
        <w:t>
</w:t>
      </w:r>
      <w:r>
        <w:rPr>
          <w:rFonts w:ascii="Times New Roman"/>
          <w:b w:val="false"/>
          <w:i w:val="false"/>
          <w:color w:val="000000"/>
          <w:sz w:val="28"/>
        </w:rPr>
        <w:t>
      24. 20 көлеміндегі кестелік көбейту және бөлу:</w:t>
      </w:r>
      <w:r>
        <w:br/>
      </w:r>
      <w:r>
        <w:rPr>
          <w:rFonts w:ascii="Times New Roman"/>
          <w:b w:val="false"/>
          <w:i w:val="false"/>
          <w:color w:val="000000"/>
          <w:sz w:val="28"/>
        </w:rPr>
        <w:t>
      1) бірдей қосындыларды қосу. 20 көлемінде заттардың бірдей топтарын 2, 3, 4, 5 тен санау;</w:t>
      </w:r>
      <w:r>
        <w:br/>
      </w:r>
      <w:r>
        <w:rPr>
          <w:rFonts w:ascii="Times New Roman"/>
          <w:b w:val="false"/>
          <w:i w:val="false"/>
          <w:color w:val="000000"/>
          <w:sz w:val="28"/>
        </w:rPr>
        <w:t>
      2) көбейтуді бірдей қосындылардың қосу деп түсіну. Көбейту белгісі: х. Көбейту есептерін жазу және оқу. Бірдей қосындыларды қосуды көбейтуге алмастыру және кері әрекет;</w:t>
      </w:r>
      <w:r>
        <w:br/>
      </w:r>
      <w:r>
        <w:rPr>
          <w:rFonts w:ascii="Times New Roman"/>
          <w:b w:val="false"/>
          <w:i w:val="false"/>
          <w:color w:val="000000"/>
          <w:sz w:val="28"/>
        </w:rPr>
        <w:t>
      3) мұғалімнің сөйлеген сөзінде көбейту компоненттерін пайдалану (бірініші көбейткіш, екі көбейткіш, көбейтінді);</w:t>
      </w:r>
      <w:r>
        <w:br/>
      </w:r>
      <w:r>
        <w:rPr>
          <w:rFonts w:ascii="Times New Roman"/>
          <w:b w:val="false"/>
          <w:i w:val="false"/>
          <w:color w:val="000000"/>
          <w:sz w:val="28"/>
        </w:rPr>
        <w:t>
      4) 2 санының көбейту кестесі;</w:t>
      </w:r>
      <w:r>
        <w:br/>
      </w:r>
      <w:r>
        <w:rPr>
          <w:rFonts w:ascii="Times New Roman"/>
          <w:b w:val="false"/>
          <w:i w:val="false"/>
          <w:color w:val="000000"/>
          <w:sz w:val="28"/>
        </w:rPr>
        <w:t>
      5) бірдей бөлшектерге бөлумен практикалық түрде танысу (2-ге, 3-ке, 4-ке, 5-ке). Бөлу арифметикалық әрекеті туралы түсінік. Бөлу белгісі: «:». Практикалық әрекеттен кейін бөлуге арналған есептерді жазу және оқу;</w:t>
      </w:r>
      <w:r>
        <w:br/>
      </w:r>
      <w:r>
        <w:rPr>
          <w:rFonts w:ascii="Times New Roman"/>
          <w:b w:val="false"/>
          <w:i w:val="false"/>
          <w:color w:val="000000"/>
          <w:sz w:val="28"/>
        </w:rPr>
        <w:t>
      6) мұғалімнің сөйлеген сөзінде бөлу компоненттерін пайдалану (бөлінгіш, бөлгіш, бөлінді;</w:t>
      </w:r>
      <w:r>
        <w:br/>
      </w:r>
      <w:r>
        <w:rPr>
          <w:rFonts w:ascii="Times New Roman"/>
          <w:b w:val="false"/>
          <w:i w:val="false"/>
          <w:color w:val="000000"/>
          <w:sz w:val="28"/>
        </w:rPr>
        <w:t>
      7) 2-ге бөлу кестесі;</w:t>
      </w:r>
      <w:r>
        <w:br/>
      </w:r>
      <w:r>
        <w:rPr>
          <w:rFonts w:ascii="Times New Roman"/>
          <w:b w:val="false"/>
          <w:i w:val="false"/>
          <w:color w:val="000000"/>
          <w:sz w:val="28"/>
        </w:rPr>
        <w:t>
      8) 20 көлемінде 3 көбейту кестесі, 20 көлемінде бірдей 3 бөлу;</w:t>
      </w:r>
      <w:r>
        <w:br/>
      </w:r>
      <w:r>
        <w:rPr>
          <w:rFonts w:ascii="Times New Roman"/>
          <w:b w:val="false"/>
          <w:i w:val="false"/>
          <w:color w:val="000000"/>
          <w:sz w:val="28"/>
        </w:rPr>
        <w:t>
      9) әрекеттердің тәртібіне берілген мысалдарды алмағанда, 20 көлемінде екі әрекеттегі мысалдар;</w:t>
      </w:r>
      <w:r>
        <w:br/>
      </w:r>
      <w:r>
        <w:rPr>
          <w:rFonts w:ascii="Times New Roman"/>
          <w:b w:val="false"/>
          <w:i w:val="false"/>
          <w:color w:val="000000"/>
          <w:sz w:val="28"/>
        </w:rPr>
        <w:t>
      10) 20 көлемінде 4 санына көбейту кестесі. 20 көлемінде бірдей 4 бөлу кестесі;</w:t>
      </w:r>
      <w:r>
        <w:br/>
      </w:r>
      <w:r>
        <w:rPr>
          <w:rFonts w:ascii="Times New Roman"/>
          <w:b w:val="false"/>
          <w:i w:val="false"/>
          <w:color w:val="000000"/>
          <w:sz w:val="28"/>
        </w:rPr>
        <w:t>
      11) 20 көлемінде 5 санына көбейту кестесі. 20 көлемінде бірдей 5 бөлу кестесі;</w:t>
      </w:r>
      <w:r>
        <w:br/>
      </w:r>
      <w:r>
        <w:rPr>
          <w:rFonts w:ascii="Times New Roman"/>
          <w:b w:val="false"/>
          <w:i w:val="false"/>
          <w:color w:val="000000"/>
          <w:sz w:val="28"/>
        </w:rPr>
        <w:t>
      12) көбейту мен бөлудің байланысы. Көбейту мен бөлу – өзара кері амалдар.</w:t>
      </w:r>
      <w:r>
        <w:br/>
      </w:r>
      <w:r>
        <w:rPr>
          <w:rFonts w:ascii="Times New Roman"/>
          <w:b w:val="false"/>
          <w:i w:val="false"/>
          <w:color w:val="000000"/>
          <w:sz w:val="28"/>
        </w:rPr>
        <w:t>
</w:t>
      </w:r>
      <w:r>
        <w:rPr>
          <w:rFonts w:ascii="Times New Roman"/>
          <w:b w:val="false"/>
          <w:i w:val="false"/>
          <w:color w:val="000000"/>
          <w:sz w:val="28"/>
        </w:rPr>
        <w:t>
      25. Арифметикалық есептер:</w:t>
      </w:r>
      <w:r>
        <w:br/>
      </w:r>
      <w:r>
        <w:rPr>
          <w:rFonts w:ascii="Times New Roman"/>
          <w:b w:val="false"/>
          <w:i w:val="false"/>
          <w:color w:val="000000"/>
          <w:sz w:val="28"/>
        </w:rPr>
        <w:t>
      1) қосынды, қалдық, санды бірнеше бірлікке көбейту және азайтуға арналған қарапайым мәтінді арифметикалық есептер;</w:t>
      </w:r>
      <w:r>
        <w:br/>
      </w:r>
      <w:r>
        <w:rPr>
          <w:rFonts w:ascii="Times New Roman"/>
          <w:b w:val="false"/>
          <w:i w:val="false"/>
          <w:color w:val="000000"/>
          <w:sz w:val="28"/>
        </w:rPr>
        <w:t>
      2) көбейтіндіні табуға және бірдей бөлшекке бөлуге арналған қарапайым мәтінді арифметикалық есептер;</w:t>
      </w:r>
      <w:r>
        <w:br/>
      </w:r>
      <w:r>
        <w:rPr>
          <w:rFonts w:ascii="Times New Roman"/>
          <w:b w:val="false"/>
          <w:i w:val="false"/>
          <w:color w:val="000000"/>
          <w:sz w:val="28"/>
        </w:rPr>
        <w:t>
      3) мөлшерлер байланысының негізінде бағасын шығару: құны, саны, бағасы.</w:t>
      </w:r>
      <w:r>
        <w:br/>
      </w:r>
      <w:r>
        <w:rPr>
          <w:rFonts w:ascii="Times New Roman"/>
          <w:b w:val="false"/>
          <w:i w:val="false"/>
          <w:color w:val="000000"/>
          <w:sz w:val="28"/>
        </w:rPr>
        <w:t>
</w:t>
      </w:r>
      <w:r>
        <w:rPr>
          <w:rFonts w:ascii="Times New Roman"/>
          <w:b w:val="false"/>
          <w:i w:val="false"/>
          <w:color w:val="000000"/>
          <w:sz w:val="28"/>
        </w:rPr>
        <w:t>
      26. Өлшемдер:</w:t>
      </w:r>
      <w:r>
        <w:br/>
      </w:r>
      <w:r>
        <w:rPr>
          <w:rFonts w:ascii="Times New Roman"/>
          <w:b w:val="false"/>
          <w:i w:val="false"/>
          <w:color w:val="000000"/>
          <w:sz w:val="28"/>
        </w:rPr>
        <w:t>
      1) баға өлшемі - 20 тг. тиын. Тиынды айырбастау және майдалау;</w:t>
      </w:r>
      <w:r>
        <w:br/>
      </w:r>
      <w:r>
        <w:rPr>
          <w:rFonts w:ascii="Times New Roman"/>
          <w:b w:val="false"/>
          <w:i w:val="false"/>
          <w:color w:val="000000"/>
          <w:sz w:val="28"/>
        </w:rPr>
        <w:t>
      2) ұзындық өлшемі - сантиметр, дециметр. См, дм белгілеу. 1 дм = 10 см сәйкестігі;</w:t>
      </w:r>
      <w:r>
        <w:br/>
      </w:r>
      <w:r>
        <w:rPr>
          <w:rFonts w:ascii="Times New Roman"/>
          <w:b w:val="false"/>
          <w:i w:val="false"/>
          <w:color w:val="000000"/>
          <w:sz w:val="28"/>
        </w:rPr>
        <w:t>
      3) уақыт өлшемі - сағат. Белгілеу: с. Сағат бойынша 1 сағатқа дейін дәлдікте уақытты анықтау;</w:t>
      </w:r>
      <w:r>
        <w:br/>
      </w:r>
      <w:r>
        <w:rPr>
          <w:rFonts w:ascii="Times New Roman"/>
          <w:b w:val="false"/>
          <w:i w:val="false"/>
          <w:color w:val="000000"/>
          <w:sz w:val="28"/>
        </w:rPr>
        <w:t>
      4) уақыт өлшемі: ай, жыл. Күнтізбе. Айлардың аталуы, олардың кезегі, әр айдың реттік саны. Бір жылдағы айлардың саны. 1 ж. = 12 ай сәйкестігі;</w:t>
      </w:r>
      <w:r>
        <w:br/>
      </w:r>
      <w:r>
        <w:rPr>
          <w:rFonts w:ascii="Times New Roman"/>
          <w:b w:val="false"/>
          <w:i w:val="false"/>
          <w:color w:val="000000"/>
          <w:sz w:val="28"/>
        </w:rPr>
        <w:t>
      5) сыйымдылық мөлшері - литр. Белгілеу: л.</w:t>
      </w:r>
      <w:r>
        <w:br/>
      </w:r>
      <w:r>
        <w:rPr>
          <w:rFonts w:ascii="Times New Roman"/>
          <w:b w:val="false"/>
          <w:i w:val="false"/>
          <w:color w:val="000000"/>
          <w:sz w:val="28"/>
        </w:rPr>
        <w:t>
</w:t>
      </w:r>
      <w:r>
        <w:rPr>
          <w:rFonts w:ascii="Times New Roman"/>
          <w:b w:val="false"/>
          <w:i w:val="false"/>
          <w:color w:val="000000"/>
          <w:sz w:val="28"/>
        </w:rPr>
        <w:t>
      27. Көрнекті геометрия элементтері:</w:t>
      </w:r>
      <w:r>
        <w:br/>
      </w:r>
      <w:r>
        <w:rPr>
          <w:rFonts w:ascii="Times New Roman"/>
          <w:b w:val="false"/>
          <w:i w:val="false"/>
          <w:color w:val="000000"/>
          <w:sz w:val="28"/>
        </w:rPr>
        <w:t>
      1) геометриялық пішіндердің аталуын және келбеттерін қайталау: шеңбер, доғал, төртбұрыш, үшбұрыш;</w:t>
      </w:r>
      <w:r>
        <w:br/>
      </w:r>
      <w:r>
        <w:rPr>
          <w:rFonts w:ascii="Times New Roman"/>
          <w:b w:val="false"/>
          <w:i w:val="false"/>
          <w:color w:val="000000"/>
          <w:sz w:val="28"/>
        </w:rPr>
        <w:t>
      2) тік, қисық сызықтар, кесінді. Кесіндінің ұзындығын өлшеу.</w:t>
      </w:r>
      <w:r>
        <w:br/>
      </w:r>
      <w:r>
        <w:rPr>
          <w:rFonts w:ascii="Times New Roman"/>
          <w:b w:val="false"/>
          <w:i w:val="false"/>
          <w:color w:val="000000"/>
          <w:sz w:val="28"/>
        </w:rPr>
        <w:t>
      3) кесінділерді салыстыру. Берілгеннен ұзын (қысқа) кесінді сызу;</w:t>
      </w:r>
      <w:r>
        <w:br/>
      </w:r>
      <w:r>
        <w:rPr>
          <w:rFonts w:ascii="Times New Roman"/>
          <w:b w:val="false"/>
          <w:i w:val="false"/>
          <w:color w:val="000000"/>
          <w:sz w:val="28"/>
        </w:rPr>
        <w:t>
      4) бұрыш. Шыңы, бұрыштың жақтары. Бұрыш: тік, сүйір, доғал;</w:t>
      </w:r>
      <w:r>
        <w:br/>
      </w:r>
      <w:r>
        <w:rPr>
          <w:rFonts w:ascii="Times New Roman"/>
          <w:b w:val="false"/>
          <w:i w:val="false"/>
          <w:color w:val="000000"/>
          <w:sz w:val="28"/>
        </w:rPr>
        <w:t>
      5) геометриялық фигуралар салу – үшбұрыш, төртбұрыш, тіктөртбұрыш, берілген шыңдарымен сызғыштың көмегімен салу.</w:t>
      </w:r>
    </w:p>
    <w:bookmarkEnd w:id="1034"/>
    <w:bookmarkStart w:name="z3766" w:id="1035"/>
    <w:p>
      <w:pPr>
        <w:spacing w:after="0"/>
        <w:ind w:left="0"/>
        <w:jc w:val="left"/>
      </w:pPr>
      <w:r>
        <w:rPr>
          <w:rFonts w:ascii="Times New Roman"/>
          <w:b/>
          <w:i w:val="false"/>
          <w:color w:val="000000"/>
        </w:rPr>
        <w:t xml:space="preserve"> 
6. Оқу пәнінің бесінші білім беру кезеңінің базалық білім мазмұны</w:t>
      </w:r>
    </w:p>
    <w:bookmarkEnd w:id="1035"/>
    <w:bookmarkStart w:name="z3767" w:id="1036"/>
    <w:p>
      <w:pPr>
        <w:spacing w:after="0"/>
        <w:ind w:left="0"/>
        <w:jc w:val="both"/>
      </w:pPr>
      <w:r>
        <w:rPr>
          <w:rFonts w:ascii="Times New Roman"/>
          <w:b w:val="false"/>
          <w:i w:val="false"/>
          <w:color w:val="000000"/>
          <w:sz w:val="28"/>
        </w:rPr>
        <w:t>
      28. 21-100 сандары:</w:t>
      </w:r>
      <w:r>
        <w:br/>
      </w:r>
      <w:r>
        <w:rPr>
          <w:rFonts w:ascii="Times New Roman"/>
          <w:b w:val="false"/>
          <w:i w:val="false"/>
          <w:color w:val="000000"/>
          <w:sz w:val="28"/>
        </w:rPr>
        <w:t>
      1) ондықтардың құрылуы және жазылуы. Толық ондықтардың сандар қатарындағы орны. Сандардың тура сызығы;</w:t>
      </w:r>
      <w:r>
        <w:br/>
      </w:r>
      <w:r>
        <w:rPr>
          <w:rFonts w:ascii="Times New Roman"/>
          <w:b w:val="false"/>
          <w:i w:val="false"/>
          <w:color w:val="000000"/>
          <w:sz w:val="28"/>
        </w:rPr>
        <w:t>
      2) ондықтарды салыстыру. Бірінші ондықтың сандарын және ондықтарды салыстыру;</w:t>
      </w:r>
      <w:r>
        <w:br/>
      </w:r>
      <w:r>
        <w:rPr>
          <w:rFonts w:ascii="Times New Roman"/>
          <w:b w:val="false"/>
          <w:i w:val="false"/>
          <w:color w:val="000000"/>
          <w:sz w:val="28"/>
        </w:rPr>
        <w:t>
      3) 21 ден 99 сандардың үш тәсілмен құрылуы: бірнеше бірлікті бірнеше ондыққа қосу, 1 санын алдыңғы санға қосу, артындағы саннан 1 алу арқылы;</w:t>
      </w:r>
      <w:r>
        <w:br/>
      </w:r>
      <w:r>
        <w:rPr>
          <w:rFonts w:ascii="Times New Roman"/>
          <w:b w:val="false"/>
          <w:i w:val="false"/>
          <w:color w:val="000000"/>
          <w:sz w:val="28"/>
        </w:rPr>
        <w:t>
      4) 21 ден 99 дейінгі әр санды жазу, цифрдың сандағы орны;</w:t>
      </w:r>
      <w:r>
        <w:br/>
      </w:r>
      <w:r>
        <w:rPr>
          <w:rFonts w:ascii="Times New Roman"/>
          <w:b w:val="false"/>
          <w:i w:val="false"/>
          <w:color w:val="000000"/>
          <w:sz w:val="28"/>
        </w:rPr>
        <w:t>
      5) сандардың разрядтары: бірліктер, ондықтар. Олардың разряд сеткасындағы орны;</w:t>
      </w:r>
      <w:r>
        <w:br/>
      </w:r>
      <w:r>
        <w:rPr>
          <w:rFonts w:ascii="Times New Roman"/>
          <w:b w:val="false"/>
          <w:i w:val="false"/>
          <w:color w:val="000000"/>
          <w:sz w:val="28"/>
        </w:rPr>
        <w:t>
      6) 21-100 сандарының ондық құрамы;</w:t>
      </w:r>
      <w:r>
        <w:br/>
      </w:r>
      <w:r>
        <w:rPr>
          <w:rFonts w:ascii="Times New Roman"/>
          <w:b w:val="false"/>
          <w:i w:val="false"/>
          <w:color w:val="000000"/>
          <w:sz w:val="28"/>
        </w:rPr>
        <w:t>
      7) сандардың сандар қатарындағы кезегі. Сандар қатарының негізгі қасиеті;</w:t>
      </w:r>
      <w:r>
        <w:br/>
      </w:r>
      <w:r>
        <w:rPr>
          <w:rFonts w:ascii="Times New Roman"/>
          <w:b w:val="false"/>
          <w:i w:val="false"/>
          <w:color w:val="000000"/>
          <w:sz w:val="28"/>
        </w:rPr>
        <w:t>
      8) толық сандарды салыстыру. Сан және цифр. Біртаңбалы және екітаңбалы сандар. Жұп және тақ сандар.</w:t>
      </w:r>
      <w:r>
        <w:br/>
      </w:r>
      <w:r>
        <w:rPr>
          <w:rFonts w:ascii="Times New Roman"/>
          <w:b w:val="false"/>
          <w:i w:val="false"/>
          <w:color w:val="000000"/>
          <w:sz w:val="28"/>
        </w:rPr>
        <w:t>
</w:t>
      </w:r>
      <w:r>
        <w:rPr>
          <w:rFonts w:ascii="Times New Roman"/>
          <w:b w:val="false"/>
          <w:i w:val="false"/>
          <w:color w:val="000000"/>
          <w:sz w:val="28"/>
        </w:rPr>
        <w:t>
      29. 100 көлемінде арифметикалық әрекеттер:</w:t>
      </w:r>
      <w:r>
        <w:br/>
      </w:r>
      <w:r>
        <w:rPr>
          <w:rFonts w:ascii="Times New Roman"/>
          <w:b w:val="false"/>
          <w:i w:val="false"/>
          <w:color w:val="000000"/>
          <w:sz w:val="28"/>
        </w:rPr>
        <w:t>
      1) 10 көлеміндегі қосу және азайту жағдайларының қайталануы;</w:t>
      </w:r>
      <w:r>
        <w:br/>
      </w:r>
      <w:r>
        <w:rPr>
          <w:rFonts w:ascii="Times New Roman"/>
          <w:b w:val="false"/>
          <w:i w:val="false"/>
          <w:color w:val="000000"/>
          <w:sz w:val="28"/>
        </w:rPr>
        <w:t>
      2) ауызша есептеу әдістерімен 100 көлемінде ондықтан аттамай қосу және азайту (есептеуді жоғарғы разрядтан бастау):</w:t>
      </w:r>
      <w:r>
        <w:br/>
      </w:r>
      <w:r>
        <w:rPr>
          <w:rFonts w:ascii="Times New Roman"/>
          <w:b w:val="false"/>
          <w:i w:val="false"/>
          <w:color w:val="000000"/>
          <w:sz w:val="28"/>
        </w:rPr>
        <w:t>
      ондықтарды қосы және азайту. Жақшалар. Жақшасы бар мысалдардың амалдарын орындау реті;</w:t>
      </w:r>
      <w:r>
        <w:br/>
      </w:r>
      <w:r>
        <w:rPr>
          <w:rFonts w:ascii="Times New Roman"/>
          <w:b w:val="false"/>
          <w:i w:val="false"/>
          <w:color w:val="000000"/>
          <w:sz w:val="28"/>
        </w:rPr>
        <w:t>
      ондықтар және бірліктерді қосу; толық саннан барлық бірліктерді немесе барлық ондықтарды алу;</w:t>
      </w:r>
      <w:r>
        <w:br/>
      </w:r>
      <w:r>
        <w:rPr>
          <w:rFonts w:ascii="Times New Roman"/>
          <w:b w:val="false"/>
          <w:i w:val="false"/>
          <w:color w:val="000000"/>
          <w:sz w:val="28"/>
        </w:rPr>
        <w:t>
      екітаңбалы санды біртаңбалы санмен қосу және азайту;</w:t>
      </w:r>
      <w:r>
        <w:br/>
      </w:r>
      <w:r>
        <w:rPr>
          <w:rFonts w:ascii="Times New Roman"/>
          <w:b w:val="false"/>
          <w:i w:val="false"/>
          <w:color w:val="000000"/>
          <w:sz w:val="28"/>
        </w:rPr>
        <w:t>
      екітаңбалы санды ондықпен қосу және азайту;</w:t>
      </w:r>
      <w:r>
        <w:br/>
      </w:r>
      <w:r>
        <w:rPr>
          <w:rFonts w:ascii="Times New Roman"/>
          <w:b w:val="false"/>
          <w:i w:val="false"/>
          <w:color w:val="000000"/>
          <w:sz w:val="28"/>
        </w:rPr>
        <w:t>
      екітаңбалы сандарды қосу және азайту;</w:t>
      </w:r>
      <w:r>
        <w:br/>
      </w:r>
      <w:r>
        <w:rPr>
          <w:rFonts w:ascii="Times New Roman"/>
          <w:b w:val="false"/>
          <w:i w:val="false"/>
          <w:color w:val="000000"/>
          <w:sz w:val="28"/>
        </w:rPr>
        <w:t>
      ондықты және жүзді екітаңбалы санға біртаңбалы санды қосу арқылы алу;</w:t>
      </w:r>
      <w:r>
        <w:br/>
      </w:r>
      <w:r>
        <w:rPr>
          <w:rFonts w:ascii="Times New Roman"/>
          <w:b w:val="false"/>
          <w:i w:val="false"/>
          <w:color w:val="000000"/>
          <w:sz w:val="28"/>
        </w:rPr>
        <w:t>
      біртаңбалы санда ондықтан және жүзден алу;</w:t>
      </w:r>
      <w:r>
        <w:br/>
      </w:r>
      <w:r>
        <w:rPr>
          <w:rFonts w:ascii="Times New Roman"/>
          <w:b w:val="false"/>
          <w:i w:val="false"/>
          <w:color w:val="000000"/>
          <w:sz w:val="28"/>
        </w:rPr>
        <w:t>
      ондықты және жүзді екі екітаңбалы қосу арқылы алу;</w:t>
      </w:r>
      <w:r>
        <w:br/>
      </w:r>
      <w:r>
        <w:rPr>
          <w:rFonts w:ascii="Times New Roman"/>
          <w:b w:val="false"/>
          <w:i w:val="false"/>
          <w:color w:val="000000"/>
          <w:sz w:val="28"/>
        </w:rPr>
        <w:t>
      екітаңбалы санды ондықтан және жүзден алу;</w:t>
      </w:r>
      <w:r>
        <w:br/>
      </w:r>
      <w:r>
        <w:rPr>
          <w:rFonts w:ascii="Times New Roman"/>
          <w:b w:val="false"/>
          <w:i w:val="false"/>
          <w:color w:val="000000"/>
          <w:sz w:val="28"/>
        </w:rPr>
        <w:t>
      3) 20 көлемінде ондықтан аттап қосу және азайтуды қайталау;</w:t>
      </w:r>
      <w:r>
        <w:br/>
      </w:r>
      <w:r>
        <w:rPr>
          <w:rFonts w:ascii="Times New Roman"/>
          <w:b w:val="false"/>
          <w:i w:val="false"/>
          <w:color w:val="000000"/>
          <w:sz w:val="28"/>
        </w:rPr>
        <w:t>
      4) разрядттан аттап екітаңбалы сандарды біртаңбалы және екітаңбалы сандарға қосу және азайту;</w:t>
      </w:r>
      <w:r>
        <w:br/>
      </w:r>
      <w:r>
        <w:rPr>
          <w:rFonts w:ascii="Times New Roman"/>
          <w:b w:val="false"/>
          <w:i w:val="false"/>
          <w:color w:val="000000"/>
          <w:sz w:val="28"/>
        </w:rPr>
        <w:t>
      5) қосу және азайту – өзара кері амалдар. Белгісіз қосындыны, азайтқышты, азайтындыны табу. Белгісіздікті х әрпімен белгілеу;</w:t>
      </w:r>
      <w:r>
        <w:br/>
      </w:r>
      <w:r>
        <w:rPr>
          <w:rFonts w:ascii="Times New Roman"/>
          <w:b w:val="false"/>
          <w:i w:val="false"/>
          <w:color w:val="000000"/>
          <w:sz w:val="28"/>
        </w:rPr>
        <w:t>
      6) қосуды азайтумен тексеру және керісінше;</w:t>
      </w:r>
      <w:r>
        <w:br/>
      </w:r>
      <w:r>
        <w:rPr>
          <w:rFonts w:ascii="Times New Roman"/>
          <w:b w:val="false"/>
          <w:i w:val="false"/>
          <w:color w:val="000000"/>
          <w:sz w:val="28"/>
        </w:rPr>
        <w:t>
      7) қосудың ауыстырымдылық қасиетін практикада қолдану.</w:t>
      </w:r>
      <w:r>
        <w:br/>
      </w:r>
      <w:r>
        <w:rPr>
          <w:rFonts w:ascii="Times New Roman"/>
          <w:b w:val="false"/>
          <w:i w:val="false"/>
          <w:color w:val="000000"/>
          <w:sz w:val="28"/>
        </w:rPr>
        <w:t>
</w:t>
      </w:r>
      <w:r>
        <w:rPr>
          <w:rFonts w:ascii="Times New Roman"/>
          <w:b w:val="false"/>
          <w:i w:val="false"/>
          <w:color w:val="000000"/>
          <w:sz w:val="28"/>
        </w:rPr>
        <w:t>
      30. 100 көлемінде кестелік көбейту және бөлу:</w:t>
      </w:r>
      <w:r>
        <w:br/>
      </w:r>
      <w:r>
        <w:rPr>
          <w:rFonts w:ascii="Times New Roman"/>
          <w:b w:val="false"/>
          <w:i w:val="false"/>
          <w:color w:val="000000"/>
          <w:sz w:val="28"/>
        </w:rPr>
        <w:t>
      1) 20 көлемінде 2, 3, 4, 5 сандарына кестелік көбейту және бөлуді қайталау;</w:t>
      </w:r>
      <w:r>
        <w:br/>
      </w:r>
      <w:r>
        <w:rPr>
          <w:rFonts w:ascii="Times New Roman"/>
          <w:b w:val="false"/>
          <w:i w:val="false"/>
          <w:color w:val="000000"/>
          <w:sz w:val="28"/>
        </w:rPr>
        <w:t>
      2) 3, 4, 5, 6 сандарының көбейту кестелері және 3, 4, 5, 6 бірдей бөлу;</w:t>
      </w:r>
      <w:r>
        <w:br/>
      </w:r>
      <w:r>
        <w:rPr>
          <w:rFonts w:ascii="Times New Roman"/>
          <w:b w:val="false"/>
          <w:i w:val="false"/>
          <w:color w:val="000000"/>
          <w:sz w:val="28"/>
        </w:rPr>
        <w:t>
      3) көбейтудің ауыстырымдылық қасиеті;</w:t>
      </w:r>
      <w:r>
        <w:br/>
      </w:r>
      <w:r>
        <w:rPr>
          <w:rFonts w:ascii="Times New Roman"/>
          <w:b w:val="false"/>
          <w:i w:val="false"/>
          <w:color w:val="000000"/>
          <w:sz w:val="28"/>
        </w:rPr>
        <w:t>
      4) көбейту және бөлу өзара кері амалдар ретінде;</w:t>
      </w:r>
      <w:r>
        <w:br/>
      </w:r>
      <w:r>
        <w:rPr>
          <w:rFonts w:ascii="Times New Roman"/>
          <w:b w:val="false"/>
          <w:i w:val="false"/>
          <w:color w:val="000000"/>
          <w:sz w:val="28"/>
        </w:rPr>
        <w:t>
      5) 1 және 2 деңгейлі әрекеттер, оларды жақшадағы қиын мысалдарда шығару реті;</w:t>
      </w:r>
      <w:r>
        <w:br/>
      </w:r>
      <w:r>
        <w:rPr>
          <w:rFonts w:ascii="Times New Roman"/>
          <w:b w:val="false"/>
          <w:i w:val="false"/>
          <w:color w:val="000000"/>
          <w:sz w:val="28"/>
        </w:rPr>
        <w:t>
      6) затты-практикалық әрекеттерде мазмұнымен бөлу;</w:t>
      </w:r>
      <w:r>
        <w:br/>
      </w:r>
      <w:r>
        <w:rPr>
          <w:rFonts w:ascii="Times New Roman"/>
          <w:b w:val="false"/>
          <w:i w:val="false"/>
          <w:color w:val="000000"/>
          <w:sz w:val="28"/>
        </w:rPr>
        <w:t>
      7) санды бірнешеге көбейту және азайту;</w:t>
      </w:r>
      <w:r>
        <w:br/>
      </w:r>
      <w:r>
        <w:rPr>
          <w:rFonts w:ascii="Times New Roman"/>
          <w:b w:val="false"/>
          <w:i w:val="false"/>
          <w:color w:val="000000"/>
          <w:sz w:val="28"/>
        </w:rPr>
        <w:t>
      8) 7, 8, 9 сандарының көбейту кестелері және 7, 8, 9 бірдей бөлу;</w:t>
      </w:r>
      <w:r>
        <w:br/>
      </w:r>
      <w:r>
        <w:rPr>
          <w:rFonts w:ascii="Times New Roman"/>
          <w:b w:val="false"/>
          <w:i w:val="false"/>
          <w:color w:val="000000"/>
          <w:sz w:val="28"/>
        </w:rPr>
        <w:t>
      9) қалдықпен бөлу. Қалдық үнемі бөлгіштен аз болады.</w:t>
      </w:r>
      <w:r>
        <w:br/>
      </w:r>
      <w:r>
        <w:rPr>
          <w:rFonts w:ascii="Times New Roman"/>
          <w:b w:val="false"/>
          <w:i w:val="false"/>
          <w:color w:val="000000"/>
          <w:sz w:val="28"/>
        </w:rPr>
        <w:t>
</w:t>
      </w:r>
      <w:r>
        <w:rPr>
          <w:rFonts w:ascii="Times New Roman"/>
          <w:b w:val="false"/>
          <w:i w:val="false"/>
          <w:color w:val="000000"/>
          <w:sz w:val="28"/>
        </w:rPr>
        <w:t>
      31. Арифметикалық есептер:</w:t>
      </w:r>
      <w:r>
        <w:br/>
      </w:r>
      <w:r>
        <w:rPr>
          <w:rFonts w:ascii="Times New Roman"/>
          <w:b w:val="false"/>
          <w:i w:val="false"/>
          <w:color w:val="000000"/>
          <w:sz w:val="28"/>
        </w:rPr>
        <w:t>
      1) қосынды, қалдық, санды бірнеше бірлікке көбейту және азайтуға арналған, белгісіз қосындыны, азайтқышты, азайтыны табуға арналған қарапайым мәтінді арифметикалық есептер;</w:t>
      </w:r>
      <w:r>
        <w:br/>
      </w:r>
      <w:r>
        <w:rPr>
          <w:rFonts w:ascii="Times New Roman"/>
          <w:b w:val="false"/>
          <w:i w:val="false"/>
          <w:color w:val="000000"/>
          <w:sz w:val="28"/>
        </w:rPr>
        <w:t>
      2) көбейтіндіні табуға және бірдей бөлшекке бөлуге, мазмұнды бөлуге, санды бірнеше рет көбейтуге және азайтуға арналған қарапайым мәтінді арифметикалық есептер;</w:t>
      </w:r>
      <w:r>
        <w:br/>
      </w:r>
      <w:r>
        <w:rPr>
          <w:rFonts w:ascii="Times New Roman"/>
          <w:b w:val="false"/>
          <w:i w:val="false"/>
          <w:color w:val="000000"/>
          <w:sz w:val="28"/>
        </w:rPr>
        <w:t>
      3) сандарды бірнеше бірлікке көбейтуге (азайтуға) арналған есептер;</w:t>
      </w:r>
      <w:r>
        <w:br/>
      </w:r>
      <w:r>
        <w:rPr>
          <w:rFonts w:ascii="Times New Roman"/>
          <w:b w:val="false"/>
          <w:i w:val="false"/>
          <w:color w:val="000000"/>
          <w:sz w:val="28"/>
        </w:rPr>
        <w:t>
      4) мөлшерлер арасындағы сәйкестік: құны, саны, бағасы;</w:t>
      </w:r>
      <w:r>
        <w:br/>
      </w:r>
      <w:r>
        <w:rPr>
          <w:rFonts w:ascii="Times New Roman"/>
          <w:b w:val="false"/>
          <w:i w:val="false"/>
          <w:color w:val="000000"/>
          <w:sz w:val="28"/>
        </w:rPr>
        <w:t xml:space="preserve">
      5) 2 әрекетті талап ететін құрылымды мәтінді арифметикалық есептерді шығару; </w:t>
      </w:r>
      <w:r>
        <w:br/>
      </w:r>
      <w:r>
        <w:rPr>
          <w:rFonts w:ascii="Times New Roman"/>
          <w:b w:val="false"/>
          <w:i w:val="false"/>
          <w:color w:val="000000"/>
          <w:sz w:val="28"/>
        </w:rPr>
        <w:t>
      6) есепті қысқаша жазу. Қарапайым есепті шешімімен жазу, құрылымды есепті – әр әрекетке түсіндірмесі немесе сұрағымен немесе толық жауабымен жазу. Есептің шешімін жазғанда сандардың аталуы міндетті түрде жазылады.</w:t>
      </w:r>
      <w:r>
        <w:br/>
      </w:r>
      <w:r>
        <w:rPr>
          <w:rFonts w:ascii="Times New Roman"/>
          <w:b w:val="false"/>
          <w:i w:val="false"/>
          <w:color w:val="000000"/>
          <w:sz w:val="28"/>
        </w:rPr>
        <w:t>
</w:t>
      </w:r>
      <w:r>
        <w:rPr>
          <w:rFonts w:ascii="Times New Roman"/>
          <w:b w:val="false"/>
          <w:i w:val="false"/>
          <w:color w:val="000000"/>
          <w:sz w:val="28"/>
        </w:rPr>
        <w:t>
      32. Өлшемдер:</w:t>
      </w:r>
      <w:r>
        <w:br/>
      </w:r>
      <w:r>
        <w:rPr>
          <w:rFonts w:ascii="Times New Roman"/>
          <w:b w:val="false"/>
          <w:i w:val="false"/>
          <w:color w:val="000000"/>
          <w:sz w:val="28"/>
        </w:rPr>
        <w:t>
      1) баға өлшемі: теңге және тиын. Теңгені – тг., тиынды – тн. белгілеу. 1 тн.= 100 тн. сәйкестігі. 50 тг., 100 тг. тиындары, оларды айырбастау және майдалау;</w:t>
      </w:r>
      <w:r>
        <w:br/>
      </w:r>
      <w:r>
        <w:rPr>
          <w:rFonts w:ascii="Times New Roman"/>
          <w:b w:val="false"/>
          <w:i w:val="false"/>
          <w:color w:val="000000"/>
          <w:sz w:val="28"/>
        </w:rPr>
        <w:t>
      2) ұзындық өлшемдері: миллиметр, сантиметр, дециметр, метр. м: белгілеу. 1 см = 10 мм, 1 дм = 10 см, 1 м = 10 дм, 1м = 100 см сәйкестігі. Дециметр және сантимерт бөліктерімен метрдың жеке үлгісін жасау;</w:t>
      </w:r>
      <w:r>
        <w:br/>
      </w:r>
      <w:r>
        <w:rPr>
          <w:rFonts w:ascii="Times New Roman"/>
          <w:b w:val="false"/>
          <w:i w:val="false"/>
          <w:color w:val="000000"/>
          <w:sz w:val="28"/>
        </w:rPr>
        <w:t>
      3) уақыт өлшемі: жыл, ай, тәулік, сағат, минут, секунд. 1 апта, 7 тәулік, 1 ай = 28, 29, 30, 31 тәулік, 1 тәулік = 24 с., 1 с = 60 мин, жарты сағат – 30 мин, 1 мин = 60 с. белгілеу және сәйкестендіру;</w:t>
      </w:r>
      <w:r>
        <w:br/>
      </w:r>
      <w:r>
        <w:rPr>
          <w:rFonts w:ascii="Times New Roman"/>
          <w:b w:val="false"/>
          <w:i w:val="false"/>
          <w:color w:val="000000"/>
          <w:sz w:val="28"/>
        </w:rPr>
        <w:t>
      4) масса өлшемі: килограмм, центнер. кг, ц белгілеу. 1 ц = 100 кг сәйкестігі. Таразы, гирялар, олардың қажеттілігі.</w:t>
      </w:r>
      <w:r>
        <w:br/>
      </w:r>
      <w:r>
        <w:rPr>
          <w:rFonts w:ascii="Times New Roman"/>
          <w:b w:val="false"/>
          <w:i w:val="false"/>
          <w:color w:val="000000"/>
          <w:sz w:val="28"/>
        </w:rPr>
        <w:t>
</w:t>
      </w:r>
      <w:r>
        <w:rPr>
          <w:rFonts w:ascii="Times New Roman"/>
          <w:b w:val="false"/>
          <w:i w:val="false"/>
          <w:color w:val="000000"/>
          <w:sz w:val="28"/>
        </w:rPr>
        <w:t>
      33. Көрнекті геометрия элементтері:</w:t>
      </w:r>
      <w:r>
        <w:br/>
      </w:r>
      <w:r>
        <w:rPr>
          <w:rFonts w:ascii="Times New Roman"/>
          <w:b w:val="false"/>
          <w:i w:val="false"/>
          <w:color w:val="000000"/>
          <w:sz w:val="28"/>
        </w:rPr>
        <w:t>
      1) шеңбер, дөңгелек, доға;</w:t>
      </w:r>
      <w:r>
        <w:br/>
      </w:r>
      <w:r>
        <w:rPr>
          <w:rFonts w:ascii="Times New Roman"/>
          <w:b w:val="false"/>
          <w:i w:val="false"/>
          <w:color w:val="000000"/>
          <w:sz w:val="28"/>
        </w:rPr>
        <w:t>
      2) бұрыш. Шыңы, бұрыштың жақтары. Бұрыш: тік, сүйір, доғал;</w:t>
      </w:r>
      <w:r>
        <w:br/>
      </w:r>
      <w:r>
        <w:rPr>
          <w:rFonts w:ascii="Times New Roman"/>
          <w:b w:val="false"/>
          <w:i w:val="false"/>
          <w:color w:val="000000"/>
          <w:sz w:val="28"/>
        </w:rPr>
        <w:t>
      3) жабық, ашық қисық сызықтар, кесінді. Жабық сызық – көпбұрыштың шекарасы. Қисық кесіндінің ұзындығын өлшеу;</w:t>
      </w:r>
      <w:r>
        <w:br/>
      </w:r>
      <w:r>
        <w:rPr>
          <w:rFonts w:ascii="Times New Roman"/>
          <w:b w:val="false"/>
          <w:i w:val="false"/>
          <w:color w:val="000000"/>
          <w:sz w:val="28"/>
        </w:rPr>
        <w:t>
      4) шаршы, тіктөртбұрыш. Пішіндердің элементтері: шыңы, бұрыштары, жақтары (негізі: жоғарғы, төменгі; қабырға жақтары). Тіктөртбұрыштың және шаршының бұрыштары және жақтарының қасиеттері;</w:t>
      </w:r>
      <w:r>
        <w:br/>
      </w:r>
      <w:r>
        <w:rPr>
          <w:rFonts w:ascii="Times New Roman"/>
          <w:b w:val="false"/>
          <w:i w:val="false"/>
          <w:color w:val="000000"/>
          <w:sz w:val="28"/>
        </w:rPr>
        <w:t>
      5) үшбұрыш: негізі, жақтары, бұрыштары;</w:t>
      </w:r>
      <w:r>
        <w:br/>
      </w:r>
      <w:r>
        <w:rPr>
          <w:rFonts w:ascii="Times New Roman"/>
          <w:b w:val="false"/>
          <w:i w:val="false"/>
          <w:color w:val="000000"/>
          <w:sz w:val="28"/>
        </w:rPr>
        <w:t>
      6) көпбұрыштар. Шыңы, жақтары, бұрыштары;</w:t>
      </w:r>
      <w:r>
        <w:br/>
      </w:r>
      <w:r>
        <w:rPr>
          <w:rFonts w:ascii="Times New Roman"/>
          <w:b w:val="false"/>
          <w:i w:val="false"/>
          <w:color w:val="000000"/>
          <w:sz w:val="28"/>
        </w:rPr>
        <w:t>
      7) кесіндінің, түзу сызықтардың, шеңбердің, көпбұрыштың жазықтықта өзара орналасуы. Қосылу нүктелері;</w:t>
      </w:r>
      <w:r>
        <w:br/>
      </w:r>
      <w:r>
        <w:rPr>
          <w:rFonts w:ascii="Times New Roman"/>
          <w:b w:val="false"/>
          <w:i w:val="false"/>
          <w:color w:val="000000"/>
          <w:sz w:val="28"/>
        </w:rPr>
        <w:t>
      8) латын әліппесінің бірнеше әріпін геометриялық пішіндерді белгілеуге пайдалану.</w:t>
      </w:r>
      <w:r>
        <w:br/>
      </w:r>
      <w:r>
        <w:rPr>
          <w:rFonts w:ascii="Times New Roman"/>
          <w:b w:val="false"/>
          <w:i w:val="false"/>
          <w:color w:val="000000"/>
          <w:sz w:val="28"/>
        </w:rPr>
        <w:t>
</w:t>
      </w:r>
      <w:r>
        <w:rPr>
          <w:rFonts w:ascii="Times New Roman"/>
          <w:b w:val="false"/>
          <w:i w:val="false"/>
          <w:color w:val="000000"/>
          <w:sz w:val="28"/>
        </w:rPr>
        <w:t>
      34. Бөлік: толық нысанның бөлігі, соның ішінде сұйықтық және төгілмелі заттар.</w:t>
      </w:r>
    </w:p>
    <w:bookmarkEnd w:id="1036"/>
    <w:bookmarkStart w:name="z3774" w:id="1037"/>
    <w:p>
      <w:pPr>
        <w:spacing w:after="0"/>
        <w:ind w:left="0"/>
        <w:jc w:val="left"/>
      </w:pPr>
      <w:r>
        <w:rPr>
          <w:rFonts w:ascii="Times New Roman"/>
          <w:b/>
          <w:i w:val="false"/>
          <w:color w:val="000000"/>
        </w:rPr>
        <w:t xml:space="preserve"> 
7. Білім берудің бірінші кезеңін аяқтағанда күтілетін нәтижелер</w:t>
      </w:r>
    </w:p>
    <w:bookmarkEnd w:id="1037"/>
    <w:bookmarkStart w:name="z3775" w:id="1038"/>
    <w:p>
      <w:pPr>
        <w:spacing w:after="0"/>
        <w:ind w:left="0"/>
        <w:jc w:val="both"/>
      </w:pPr>
      <w:r>
        <w:rPr>
          <w:rFonts w:ascii="Times New Roman"/>
          <w:b w:val="false"/>
          <w:i w:val="false"/>
          <w:color w:val="000000"/>
          <w:sz w:val="28"/>
        </w:rPr>
        <w:t>
      35. Білім берудің бірінші кезеңін аяқтағанда оқушылар: мөлшерді, заттардың санын, заттардың кеңістікте орналасу, заттардың түрін сипаттайтын сөздерді атауды білуі тиіс.</w:t>
      </w:r>
      <w:r>
        <w:br/>
      </w:r>
      <w:r>
        <w:rPr>
          <w:rFonts w:ascii="Times New Roman"/>
          <w:b w:val="false"/>
          <w:i w:val="false"/>
          <w:color w:val="000000"/>
          <w:sz w:val="28"/>
        </w:rPr>
        <w:t>
</w:t>
      </w:r>
      <w:r>
        <w:rPr>
          <w:rFonts w:ascii="Times New Roman"/>
          <w:b w:val="false"/>
          <w:i w:val="false"/>
          <w:color w:val="000000"/>
          <w:sz w:val="28"/>
        </w:rPr>
        <w:t>
      36. Оқушылар:</w:t>
      </w:r>
      <w:r>
        <w:br/>
      </w:r>
      <w:r>
        <w:rPr>
          <w:rFonts w:ascii="Times New Roman"/>
          <w:b w:val="false"/>
          <w:i w:val="false"/>
          <w:color w:val="000000"/>
          <w:sz w:val="28"/>
        </w:rPr>
        <w:t>
      1) қасына және үстіне қою арқылы заттарды түрлі өлшемдері бойынша салыстыруды;</w:t>
      </w:r>
      <w:r>
        <w:br/>
      </w:r>
      <w:r>
        <w:rPr>
          <w:rFonts w:ascii="Times New Roman"/>
          <w:b w:val="false"/>
          <w:i w:val="false"/>
          <w:color w:val="000000"/>
          <w:sz w:val="28"/>
        </w:rPr>
        <w:t>
      2) ойын, тұрмыстық, заттық әрекеттерде заттардың көлемін ескеруді;</w:t>
      </w:r>
      <w:r>
        <w:br/>
      </w:r>
      <w:r>
        <w:rPr>
          <w:rFonts w:ascii="Times New Roman"/>
          <w:b w:val="false"/>
          <w:i w:val="false"/>
          <w:color w:val="000000"/>
          <w:sz w:val="28"/>
        </w:rPr>
        <w:t>
      3) заттарды мөлшеріне қарай (3-5) реттеуді;</w:t>
      </w:r>
      <w:r>
        <w:br/>
      </w:r>
      <w:r>
        <w:rPr>
          <w:rFonts w:ascii="Times New Roman"/>
          <w:b w:val="false"/>
          <w:i w:val="false"/>
          <w:color w:val="000000"/>
          <w:sz w:val="28"/>
        </w:rPr>
        <w:t>
      4) мөлшер белгісі бойынша заттарды топтастыруды;</w:t>
      </w:r>
      <w:r>
        <w:br/>
      </w:r>
      <w:r>
        <w:rPr>
          <w:rFonts w:ascii="Times New Roman"/>
          <w:b w:val="false"/>
          <w:i w:val="false"/>
          <w:color w:val="000000"/>
          <w:sz w:val="28"/>
        </w:rPr>
        <w:t>
      5) заттардың топтарын саны бойынша және жұптастыру арқылы көз мөлшермен салыстыруды меңгеруі керек.</w:t>
      </w:r>
    </w:p>
    <w:bookmarkEnd w:id="1038"/>
    <w:bookmarkStart w:name="z3777" w:id="1039"/>
    <w:p>
      <w:pPr>
        <w:spacing w:after="0"/>
        <w:ind w:left="0"/>
        <w:jc w:val="left"/>
      </w:pPr>
      <w:r>
        <w:rPr>
          <w:rFonts w:ascii="Times New Roman"/>
          <w:b/>
          <w:i w:val="false"/>
          <w:color w:val="000000"/>
        </w:rPr>
        <w:t xml:space="preserve"> 
8. Білім берудің екінші кезеңін аяқтағанда күтілетін нәтижелер</w:t>
      </w:r>
    </w:p>
    <w:bookmarkEnd w:id="1039"/>
    <w:bookmarkStart w:name="z3778" w:id="1040"/>
    <w:p>
      <w:pPr>
        <w:spacing w:after="0"/>
        <w:ind w:left="0"/>
        <w:jc w:val="both"/>
      </w:pPr>
      <w:r>
        <w:rPr>
          <w:rFonts w:ascii="Times New Roman"/>
          <w:b w:val="false"/>
          <w:i w:val="false"/>
          <w:color w:val="000000"/>
          <w:sz w:val="28"/>
        </w:rPr>
        <w:t>
      37. Білім берудің екінші кезеңін аяқтағанда оқушылар:</w:t>
      </w:r>
      <w:r>
        <w:br/>
      </w:r>
      <w:r>
        <w:rPr>
          <w:rFonts w:ascii="Times New Roman"/>
          <w:b w:val="false"/>
          <w:i w:val="false"/>
          <w:color w:val="000000"/>
          <w:sz w:val="28"/>
        </w:rPr>
        <w:t>
      1) 1-5 сандарын атауды және жазуды;</w:t>
      </w:r>
      <w:r>
        <w:br/>
      </w:r>
      <w:r>
        <w:rPr>
          <w:rFonts w:ascii="Times New Roman"/>
          <w:b w:val="false"/>
          <w:i w:val="false"/>
          <w:color w:val="000000"/>
          <w:sz w:val="28"/>
        </w:rPr>
        <w:t>
      2) әр санның сандар қатарындағы орнын көрсетуді;</w:t>
      </w:r>
      <w:r>
        <w:br/>
      </w:r>
      <w:r>
        <w:rPr>
          <w:rFonts w:ascii="Times New Roman"/>
          <w:b w:val="false"/>
          <w:i w:val="false"/>
          <w:color w:val="000000"/>
          <w:sz w:val="28"/>
        </w:rPr>
        <w:t>
      3) геометриялық пішіндерді атауды: шеңбер, доғал, төртбұрыш, тіктөртбұрыш, үшбұрыш, түзу сызық білуі тиіс.</w:t>
      </w:r>
      <w:r>
        <w:br/>
      </w:r>
      <w:r>
        <w:rPr>
          <w:rFonts w:ascii="Times New Roman"/>
          <w:b w:val="false"/>
          <w:i w:val="false"/>
          <w:color w:val="000000"/>
          <w:sz w:val="28"/>
        </w:rPr>
        <w:t>
</w:t>
      </w:r>
      <w:r>
        <w:rPr>
          <w:rFonts w:ascii="Times New Roman"/>
          <w:b w:val="false"/>
          <w:i w:val="false"/>
          <w:color w:val="000000"/>
          <w:sz w:val="28"/>
        </w:rPr>
        <w:t>
      38. Оқушылар:</w:t>
      </w:r>
      <w:r>
        <w:br/>
      </w:r>
      <w:r>
        <w:rPr>
          <w:rFonts w:ascii="Times New Roman"/>
          <w:b w:val="false"/>
          <w:i w:val="false"/>
          <w:color w:val="000000"/>
          <w:sz w:val="28"/>
        </w:rPr>
        <w:t>
      1) бес көлемінде санауды пайдаланып заттардың санын анықтауды;</w:t>
      </w:r>
      <w:r>
        <w:br/>
      </w:r>
      <w:r>
        <w:rPr>
          <w:rFonts w:ascii="Times New Roman"/>
          <w:b w:val="false"/>
          <w:i w:val="false"/>
          <w:color w:val="000000"/>
          <w:sz w:val="28"/>
        </w:rPr>
        <w:t>
      2) 1-5 цифрларын жазуды;</w:t>
      </w:r>
      <w:r>
        <w:br/>
      </w:r>
      <w:r>
        <w:rPr>
          <w:rFonts w:ascii="Times New Roman"/>
          <w:b w:val="false"/>
          <w:i w:val="false"/>
          <w:color w:val="000000"/>
          <w:sz w:val="28"/>
        </w:rPr>
        <w:t>
      3) 5 көлемінде түрлі әдістермен қосу және азайтуды орындауды;</w:t>
      </w:r>
      <w:r>
        <w:br/>
      </w:r>
      <w:r>
        <w:rPr>
          <w:rFonts w:ascii="Times New Roman"/>
          <w:b w:val="false"/>
          <w:i w:val="false"/>
          <w:color w:val="000000"/>
          <w:sz w:val="28"/>
        </w:rPr>
        <w:t>
      4) қосындыны және қалдықты табуға жабық нәтижелі, айтылуын жазбай артынан мысал құрастыратын көрсетілетін-есептер, суреттеме-есептерді;</w:t>
      </w:r>
      <w:r>
        <w:br/>
      </w:r>
      <w:r>
        <w:rPr>
          <w:rFonts w:ascii="Times New Roman"/>
          <w:b w:val="false"/>
          <w:i w:val="false"/>
          <w:color w:val="000000"/>
          <w:sz w:val="28"/>
        </w:rPr>
        <w:t>
      5) 1, 2, 5 тг. тиындарды ойындарда және жаттығуларда тануды, тиындарды айырбастау және майдалауды меңгеруі керек.</w:t>
      </w:r>
    </w:p>
    <w:bookmarkEnd w:id="1040"/>
    <w:bookmarkStart w:name="z3780" w:id="1041"/>
    <w:p>
      <w:pPr>
        <w:spacing w:after="0"/>
        <w:ind w:left="0"/>
        <w:jc w:val="left"/>
      </w:pPr>
      <w:r>
        <w:rPr>
          <w:rFonts w:ascii="Times New Roman"/>
          <w:b/>
          <w:i w:val="false"/>
          <w:color w:val="000000"/>
        </w:rPr>
        <w:t xml:space="preserve"> 
9. Білім берудің үшінші кезеңін аяқтағанда күтілетін нәтижелер</w:t>
      </w:r>
    </w:p>
    <w:bookmarkEnd w:id="1041"/>
    <w:bookmarkStart w:name="z3781" w:id="1042"/>
    <w:p>
      <w:pPr>
        <w:spacing w:after="0"/>
        <w:ind w:left="0"/>
        <w:jc w:val="both"/>
      </w:pPr>
      <w:r>
        <w:rPr>
          <w:rFonts w:ascii="Times New Roman"/>
          <w:b w:val="false"/>
          <w:i w:val="false"/>
          <w:color w:val="000000"/>
          <w:sz w:val="28"/>
        </w:rPr>
        <w:t>
      39. Білім берудің үшінші кезеңін аяқтағанда оқушылар:</w:t>
      </w:r>
      <w:r>
        <w:br/>
      </w:r>
      <w:r>
        <w:rPr>
          <w:rFonts w:ascii="Times New Roman"/>
          <w:b w:val="false"/>
          <w:i w:val="false"/>
          <w:color w:val="000000"/>
          <w:sz w:val="28"/>
        </w:rPr>
        <w:t>
      1) бірінші ондықтың сандарын атай;</w:t>
      </w:r>
      <w:r>
        <w:br/>
      </w:r>
      <w:r>
        <w:rPr>
          <w:rFonts w:ascii="Times New Roman"/>
          <w:b w:val="false"/>
          <w:i w:val="false"/>
          <w:color w:val="000000"/>
          <w:sz w:val="28"/>
        </w:rPr>
        <w:t>
      2) бірінші ондықтың әр санының сандар қатарындағы орнын анықтай;</w:t>
      </w:r>
      <w:r>
        <w:br/>
      </w:r>
      <w:r>
        <w:rPr>
          <w:rFonts w:ascii="Times New Roman"/>
          <w:b w:val="false"/>
          <w:i w:val="false"/>
          <w:color w:val="000000"/>
          <w:sz w:val="28"/>
        </w:rPr>
        <w:t>
      3) біртаңбалы сандардың құрамын анықтай;</w:t>
      </w:r>
      <w:r>
        <w:br/>
      </w:r>
      <w:r>
        <w:rPr>
          <w:rFonts w:ascii="Times New Roman"/>
          <w:b w:val="false"/>
          <w:i w:val="false"/>
          <w:color w:val="000000"/>
          <w:sz w:val="28"/>
        </w:rPr>
        <w:t>
      4) қосудың ауыстырымдылық қасиетін айта;</w:t>
      </w:r>
      <w:r>
        <w:br/>
      </w:r>
      <w:r>
        <w:rPr>
          <w:rFonts w:ascii="Times New Roman"/>
          <w:b w:val="false"/>
          <w:i w:val="false"/>
          <w:color w:val="000000"/>
          <w:sz w:val="28"/>
        </w:rPr>
        <w:t>
      5) геометриялық пішіндерді атай: шеңбер, доғал, төртбұрыш, тіктөртбұрыш, үшбұрыш, түзу сызық, нүкте, сауле, кесінді білуі тиіс.</w:t>
      </w:r>
      <w:r>
        <w:br/>
      </w:r>
      <w:r>
        <w:rPr>
          <w:rFonts w:ascii="Times New Roman"/>
          <w:b w:val="false"/>
          <w:i w:val="false"/>
          <w:color w:val="000000"/>
          <w:sz w:val="28"/>
        </w:rPr>
        <w:t>
</w:t>
      </w:r>
      <w:r>
        <w:rPr>
          <w:rFonts w:ascii="Times New Roman"/>
          <w:b w:val="false"/>
          <w:i w:val="false"/>
          <w:color w:val="000000"/>
          <w:sz w:val="28"/>
        </w:rPr>
        <w:t>
      40. Оқушылар:</w:t>
      </w:r>
      <w:r>
        <w:br/>
      </w:r>
      <w:r>
        <w:rPr>
          <w:rFonts w:ascii="Times New Roman"/>
          <w:b w:val="false"/>
          <w:i w:val="false"/>
          <w:color w:val="000000"/>
          <w:sz w:val="28"/>
        </w:rPr>
        <w:t>
      1) шотты қолданып топтағы заттардың санын анықтау (10 көлемінде), суретте, сандық пішінде. «Қанша?» сурағына жауап беруді;</w:t>
      </w:r>
      <w:r>
        <w:br/>
      </w:r>
      <w:r>
        <w:rPr>
          <w:rFonts w:ascii="Times New Roman"/>
          <w:b w:val="false"/>
          <w:i w:val="false"/>
          <w:color w:val="000000"/>
          <w:sz w:val="28"/>
        </w:rPr>
        <w:t>
      2) заттардың санын саусақтарының санымен, сан есіммен және 0 цифрымен сәйкестендіруді;</w:t>
      </w:r>
      <w:r>
        <w:br/>
      </w:r>
      <w:r>
        <w:rPr>
          <w:rFonts w:ascii="Times New Roman"/>
          <w:b w:val="false"/>
          <w:i w:val="false"/>
          <w:color w:val="000000"/>
          <w:sz w:val="28"/>
        </w:rPr>
        <w:t>
      3) заттардың тобын жұппен сәйкестендіруді, қайта санау әдісімен салыст</w:t>
      </w:r>
      <w:r>
        <w:br/>
      </w:r>
      <w:r>
        <w:rPr>
          <w:rFonts w:ascii="Times New Roman"/>
          <w:b w:val="false"/>
          <w:i w:val="false"/>
          <w:color w:val="000000"/>
          <w:sz w:val="28"/>
        </w:rPr>
        <w:t>
      4) 10 көлемінде қосу және азайту амалдарын орындауды;</w:t>
      </w:r>
      <w:r>
        <w:br/>
      </w:r>
      <w:r>
        <w:rPr>
          <w:rFonts w:ascii="Times New Roman"/>
          <w:b w:val="false"/>
          <w:i w:val="false"/>
          <w:color w:val="000000"/>
          <w:sz w:val="28"/>
        </w:rPr>
        <w:t>
      5) қосындыны және қалдықты табуға арналған, шешуін мысал ретінде аталуымен бірге, жауабын мұғалімнің көмегімен және өздігінен жазатын қарапайым мәтінді арифметикалық есептерді шығаруды меңгеруі керек.</w:t>
      </w:r>
    </w:p>
    <w:bookmarkEnd w:id="1042"/>
    <w:bookmarkStart w:name="z3783" w:id="1043"/>
    <w:p>
      <w:pPr>
        <w:spacing w:after="0"/>
        <w:ind w:left="0"/>
        <w:jc w:val="left"/>
      </w:pPr>
      <w:r>
        <w:rPr>
          <w:rFonts w:ascii="Times New Roman"/>
          <w:b/>
          <w:i w:val="false"/>
          <w:color w:val="000000"/>
        </w:rPr>
        <w:t xml:space="preserve"> 
10. Білім берудің төртінші кезеңін аяқтағанда күтілетін нәтижелер</w:t>
      </w:r>
    </w:p>
    <w:bookmarkEnd w:id="1043"/>
    <w:bookmarkStart w:name="z3784" w:id="1044"/>
    <w:p>
      <w:pPr>
        <w:spacing w:after="0"/>
        <w:ind w:left="0"/>
        <w:jc w:val="both"/>
      </w:pPr>
      <w:r>
        <w:rPr>
          <w:rFonts w:ascii="Times New Roman"/>
          <w:b w:val="false"/>
          <w:i w:val="false"/>
          <w:color w:val="000000"/>
          <w:sz w:val="28"/>
        </w:rPr>
        <w:t>
      41. Білім берудің төртінші кезеңін аяқтағанда оқушылар:</w:t>
      </w:r>
      <w:r>
        <w:br/>
      </w:r>
      <w:r>
        <w:rPr>
          <w:rFonts w:ascii="Times New Roman"/>
          <w:b w:val="false"/>
          <w:i w:val="false"/>
          <w:color w:val="000000"/>
          <w:sz w:val="28"/>
        </w:rPr>
        <w:t>
      1) екінші ондықтың сандарын;</w:t>
      </w:r>
      <w:r>
        <w:br/>
      </w:r>
      <w:r>
        <w:rPr>
          <w:rFonts w:ascii="Times New Roman"/>
          <w:b w:val="false"/>
          <w:i w:val="false"/>
          <w:color w:val="000000"/>
          <w:sz w:val="28"/>
        </w:rPr>
        <w:t>
      2) екінші ондықтың әр санының сандар қатарындағы орнын анықтай;</w:t>
      </w:r>
      <w:r>
        <w:br/>
      </w:r>
      <w:r>
        <w:rPr>
          <w:rFonts w:ascii="Times New Roman"/>
          <w:b w:val="false"/>
          <w:i w:val="false"/>
          <w:color w:val="000000"/>
          <w:sz w:val="28"/>
        </w:rPr>
        <w:t>
      3) 20 көлемінде біртаңбалы сандарды қосу және соған сәйкес азайту кестесін есте сақтауды білуі тиіс.</w:t>
      </w:r>
      <w:r>
        <w:br/>
      </w:r>
      <w:r>
        <w:rPr>
          <w:rFonts w:ascii="Times New Roman"/>
          <w:b w:val="false"/>
          <w:i w:val="false"/>
          <w:color w:val="000000"/>
          <w:sz w:val="28"/>
        </w:rPr>
        <w:t>
</w:t>
      </w:r>
      <w:r>
        <w:rPr>
          <w:rFonts w:ascii="Times New Roman"/>
          <w:b w:val="false"/>
          <w:i w:val="false"/>
          <w:color w:val="000000"/>
          <w:sz w:val="28"/>
        </w:rPr>
        <w:t>
      42. Оқушылар:</w:t>
      </w:r>
      <w:r>
        <w:br/>
      </w:r>
      <w:r>
        <w:rPr>
          <w:rFonts w:ascii="Times New Roman"/>
          <w:b w:val="false"/>
          <w:i w:val="false"/>
          <w:color w:val="000000"/>
          <w:sz w:val="28"/>
        </w:rPr>
        <w:t>
      1) 11 ден 20 дейінгі сандарды оқиды және жазуды;</w:t>
      </w:r>
      <w:r>
        <w:br/>
      </w:r>
      <w:r>
        <w:rPr>
          <w:rFonts w:ascii="Times New Roman"/>
          <w:b w:val="false"/>
          <w:i w:val="false"/>
          <w:color w:val="000000"/>
          <w:sz w:val="28"/>
        </w:rPr>
        <w:t>
      2) 20 көлемінде ондықтан аттап және аттамай қосу және алуды орындауды;</w:t>
      </w:r>
      <w:r>
        <w:br/>
      </w:r>
      <w:r>
        <w:rPr>
          <w:rFonts w:ascii="Times New Roman"/>
          <w:b w:val="false"/>
          <w:i w:val="false"/>
          <w:color w:val="000000"/>
          <w:sz w:val="28"/>
        </w:rPr>
        <w:t>
      3) 20 көлемінде көбейту және бөлуді өздігімен және мұғалімнің көмегімен орындауды;</w:t>
      </w:r>
      <w:r>
        <w:br/>
      </w:r>
      <w:r>
        <w:rPr>
          <w:rFonts w:ascii="Times New Roman"/>
          <w:b w:val="false"/>
          <w:i w:val="false"/>
          <w:color w:val="000000"/>
          <w:sz w:val="28"/>
        </w:rPr>
        <w:t>
      4) мәтінді арифметикалық есептерді өздігімен және мұғалімнің көмегімен шығаруды;</w:t>
      </w:r>
      <w:r>
        <w:br/>
      </w:r>
      <w:r>
        <w:rPr>
          <w:rFonts w:ascii="Times New Roman"/>
          <w:b w:val="false"/>
          <w:i w:val="false"/>
          <w:color w:val="000000"/>
          <w:sz w:val="28"/>
        </w:rPr>
        <w:t>
      5) сантиметр және дециметрдің ұзақтығын сызғышта көрсетуді;</w:t>
      </w:r>
      <w:r>
        <w:br/>
      </w:r>
      <w:r>
        <w:rPr>
          <w:rFonts w:ascii="Times New Roman"/>
          <w:b w:val="false"/>
          <w:i w:val="false"/>
          <w:color w:val="000000"/>
          <w:sz w:val="28"/>
        </w:rPr>
        <w:t>
      6) сағат бойынша 1 сағатқа дейін дәлдікпен уақытты анықтауды;</w:t>
      </w:r>
      <w:r>
        <w:br/>
      </w:r>
      <w:r>
        <w:rPr>
          <w:rFonts w:ascii="Times New Roman"/>
          <w:b w:val="false"/>
          <w:i w:val="false"/>
          <w:color w:val="000000"/>
          <w:sz w:val="28"/>
        </w:rPr>
        <w:t>
      7) өлшеуге арналған кружка немесе бір литрлік банканың көмегімен тұрмыстық заттардың сыйымдылығын анықтауды (кастрол, банка, битон және т.б.) меңгеруі керек.</w:t>
      </w:r>
    </w:p>
    <w:bookmarkEnd w:id="1044"/>
    <w:bookmarkStart w:name="z3786" w:id="1045"/>
    <w:p>
      <w:pPr>
        <w:spacing w:after="0"/>
        <w:ind w:left="0"/>
        <w:jc w:val="left"/>
      </w:pPr>
      <w:r>
        <w:rPr>
          <w:rFonts w:ascii="Times New Roman"/>
          <w:b/>
          <w:i w:val="false"/>
          <w:color w:val="000000"/>
        </w:rPr>
        <w:t xml:space="preserve"> 
11. Білім берудің бесінші кезеңін аяқтағанда күтілетін нәтижелер</w:t>
      </w:r>
    </w:p>
    <w:bookmarkEnd w:id="1045"/>
    <w:bookmarkStart w:name="z3787" w:id="1046"/>
    <w:p>
      <w:pPr>
        <w:spacing w:after="0"/>
        <w:ind w:left="0"/>
        <w:jc w:val="both"/>
      </w:pPr>
      <w:r>
        <w:rPr>
          <w:rFonts w:ascii="Times New Roman"/>
          <w:b w:val="false"/>
          <w:i w:val="false"/>
          <w:color w:val="000000"/>
          <w:sz w:val="28"/>
        </w:rPr>
        <w:t>
      43. Білім берудің бесінші кезеңін аяқтағанда оқушылар:</w:t>
      </w:r>
      <w:r>
        <w:br/>
      </w:r>
      <w:r>
        <w:rPr>
          <w:rFonts w:ascii="Times New Roman"/>
          <w:b w:val="false"/>
          <w:i w:val="false"/>
          <w:color w:val="000000"/>
          <w:sz w:val="28"/>
        </w:rPr>
        <w:t>
      1) 1 ден 100 сандарды аталуын және кезегін анықтай;</w:t>
      </w:r>
      <w:r>
        <w:br/>
      </w:r>
      <w:r>
        <w:rPr>
          <w:rFonts w:ascii="Times New Roman"/>
          <w:b w:val="false"/>
          <w:i w:val="false"/>
          <w:color w:val="000000"/>
          <w:sz w:val="28"/>
        </w:rPr>
        <w:t>
      2) 2 амалдан тұратын санды өрнектердегі амалдарды (жақшамен және жақшасыз) орындау ретін атай;</w:t>
      </w:r>
      <w:r>
        <w:br/>
      </w:r>
      <w:r>
        <w:rPr>
          <w:rFonts w:ascii="Times New Roman"/>
          <w:b w:val="false"/>
          <w:i w:val="false"/>
          <w:color w:val="000000"/>
          <w:sz w:val="28"/>
        </w:rPr>
        <w:t>
      3) ұзындық және уақыт бірліктері арасындағы сәйкестікті анықтай білуі тиіс.</w:t>
      </w:r>
      <w:r>
        <w:br/>
      </w:r>
      <w:r>
        <w:rPr>
          <w:rFonts w:ascii="Times New Roman"/>
          <w:b w:val="false"/>
          <w:i w:val="false"/>
          <w:color w:val="000000"/>
          <w:sz w:val="28"/>
        </w:rPr>
        <w:t>
</w:t>
      </w:r>
      <w:r>
        <w:rPr>
          <w:rFonts w:ascii="Times New Roman"/>
          <w:b w:val="false"/>
          <w:i w:val="false"/>
          <w:color w:val="000000"/>
          <w:sz w:val="28"/>
        </w:rPr>
        <w:t>
      44. Оқушылар:</w:t>
      </w:r>
      <w:r>
        <w:br/>
      </w:r>
      <w:r>
        <w:rPr>
          <w:rFonts w:ascii="Times New Roman"/>
          <w:b w:val="false"/>
          <w:i w:val="false"/>
          <w:color w:val="000000"/>
          <w:sz w:val="28"/>
        </w:rPr>
        <w:t>
      1) 100 дейінгі сандарды оқып, жазуды, салыстыруды;</w:t>
      </w:r>
      <w:r>
        <w:br/>
      </w:r>
      <w:r>
        <w:rPr>
          <w:rFonts w:ascii="Times New Roman"/>
          <w:b w:val="false"/>
          <w:i w:val="false"/>
          <w:color w:val="000000"/>
          <w:sz w:val="28"/>
        </w:rPr>
        <w:t>
      2) 100 көлемінде разрядттан аттамай ауызша, разрядтан аттап жазбаша түрде сандардың қосындысын және айырмашылық табуды;</w:t>
      </w:r>
      <w:r>
        <w:br/>
      </w:r>
      <w:r>
        <w:rPr>
          <w:rFonts w:ascii="Times New Roman"/>
          <w:b w:val="false"/>
          <w:i w:val="false"/>
          <w:color w:val="000000"/>
          <w:sz w:val="28"/>
        </w:rPr>
        <w:t>
      3) 2 амалдан тұратын (жақшамен және жақшасыз) санды өрнектердің мәнін есептеуді;</w:t>
      </w:r>
      <w:r>
        <w:br/>
      </w:r>
      <w:r>
        <w:rPr>
          <w:rFonts w:ascii="Times New Roman"/>
          <w:b w:val="false"/>
          <w:i w:val="false"/>
          <w:color w:val="000000"/>
          <w:sz w:val="28"/>
        </w:rPr>
        <w:t>
      4) көбейту және бөлу кестесін білуді оқу барысында және өмірлік жағдайларда орындауды;</w:t>
      </w:r>
      <w:r>
        <w:br/>
      </w:r>
      <w:r>
        <w:rPr>
          <w:rFonts w:ascii="Times New Roman"/>
          <w:b w:val="false"/>
          <w:i w:val="false"/>
          <w:color w:val="000000"/>
          <w:sz w:val="28"/>
        </w:rPr>
        <w:t>
      5) қосу және азайтуға арналған 1-2 амалдан туратын есеп шығаруды;</w:t>
      </w:r>
      <w:r>
        <w:br/>
      </w:r>
      <w:r>
        <w:rPr>
          <w:rFonts w:ascii="Times New Roman"/>
          <w:b w:val="false"/>
          <w:i w:val="false"/>
          <w:color w:val="000000"/>
          <w:sz w:val="28"/>
        </w:rPr>
        <w:t>
      6) берілген ұзындықта кесінді сызуды;</w:t>
      </w:r>
      <w:r>
        <w:br/>
      </w:r>
      <w:r>
        <w:rPr>
          <w:rFonts w:ascii="Times New Roman"/>
          <w:b w:val="false"/>
          <w:i w:val="false"/>
          <w:color w:val="000000"/>
          <w:sz w:val="28"/>
        </w:rPr>
        <w:t>
      7) сызылған қағазда тіктөртбұрыш және төртбұрыш құруды. Тік, сүйір, доғал бұрыштар құруды;</w:t>
      </w:r>
      <w:r>
        <w:br/>
      </w:r>
      <w:r>
        <w:rPr>
          <w:rFonts w:ascii="Times New Roman"/>
          <w:b w:val="false"/>
          <w:i w:val="false"/>
          <w:color w:val="000000"/>
          <w:sz w:val="28"/>
        </w:rPr>
        <w:t>
      8) үшбұрыштың, төртбұрыштың, тіктөртбұрыштың периметрын табуды;</w:t>
      </w:r>
      <w:r>
        <w:br/>
      </w:r>
      <w:r>
        <w:rPr>
          <w:rFonts w:ascii="Times New Roman"/>
          <w:b w:val="false"/>
          <w:i w:val="false"/>
          <w:color w:val="000000"/>
          <w:sz w:val="28"/>
        </w:rPr>
        <w:t>
      9) 50, 100 тг. жинау және басқа тиындармен майдалауды;</w:t>
      </w:r>
      <w:r>
        <w:br/>
      </w:r>
      <w:r>
        <w:rPr>
          <w:rFonts w:ascii="Times New Roman"/>
          <w:b w:val="false"/>
          <w:i w:val="false"/>
          <w:color w:val="000000"/>
          <w:sz w:val="28"/>
        </w:rPr>
        <w:t>
      10) бөлменің, үстелдің, кітаптың және басқа заттардың ұзындығын сызғыштың, метр үлгісінің көмегімен анықтауды;</w:t>
      </w:r>
      <w:r>
        <w:br/>
      </w:r>
      <w:r>
        <w:rPr>
          <w:rFonts w:ascii="Times New Roman"/>
          <w:b w:val="false"/>
          <w:i w:val="false"/>
          <w:color w:val="000000"/>
          <w:sz w:val="28"/>
        </w:rPr>
        <w:t>
      11) сағат бойынша жарты сағатқа, 5 минутқа дейін дәлдікпен уақытты анықтауды;</w:t>
      </w:r>
      <w:r>
        <w:br/>
      </w:r>
      <w:r>
        <w:rPr>
          <w:rFonts w:ascii="Times New Roman"/>
          <w:b w:val="false"/>
          <w:i w:val="false"/>
          <w:color w:val="000000"/>
          <w:sz w:val="28"/>
        </w:rPr>
        <w:t>
      12) азық-түлік, тұрмыстық заттардың салмағын таразының көмегімен анықтауды меңгеруі керек.</w:t>
      </w:r>
      <w:r>
        <w:br/>
      </w:r>
      <w:r>
        <w:rPr>
          <w:rFonts w:ascii="Times New Roman"/>
          <w:b w:val="false"/>
          <w:i w:val="false"/>
          <w:color w:val="000000"/>
          <w:sz w:val="28"/>
        </w:rPr>
        <w:t>
</w:t>
      </w:r>
      <w:r>
        <w:rPr>
          <w:rFonts w:ascii="Times New Roman"/>
          <w:b w:val="false"/>
          <w:i w:val="false"/>
          <w:color w:val="000000"/>
          <w:sz w:val="28"/>
        </w:rPr>
        <w:t>
      45. Тұлғалық нәтижелер. Оқушылардың:</w:t>
      </w:r>
      <w:r>
        <w:br/>
      </w:r>
      <w:r>
        <w:rPr>
          <w:rFonts w:ascii="Times New Roman"/>
          <w:b w:val="false"/>
          <w:i w:val="false"/>
          <w:color w:val="000000"/>
          <w:sz w:val="28"/>
        </w:rPr>
        <w:t>
      1) өз Отанына, қазақ халқы мен елімізде өмір сүріп жатқан этностардың тарихына, мәдениетіне, әдет-ғұрпына және басқа байлықтарына құрметінен;</w:t>
      </w:r>
      <w:r>
        <w:br/>
      </w:r>
      <w:r>
        <w:rPr>
          <w:rFonts w:ascii="Times New Roman"/>
          <w:b w:val="false"/>
          <w:i w:val="false"/>
          <w:color w:val="000000"/>
          <w:sz w:val="28"/>
        </w:rPr>
        <w:t>
      2) жауапкершілік, ұқыптылық, зейінділігінен және тәртіптілігінен;</w:t>
      </w:r>
      <w:r>
        <w:br/>
      </w:r>
      <w:r>
        <w:rPr>
          <w:rFonts w:ascii="Times New Roman"/>
          <w:b w:val="false"/>
          <w:i w:val="false"/>
          <w:color w:val="000000"/>
          <w:sz w:val="28"/>
        </w:rPr>
        <w:t>
      3) салауатты өмір салтын сақтауға ұмтылуынан; шығармашылық жұмысқа, жұмыстың нәтижесіне деген ынтасынан;</w:t>
      </w:r>
      <w:r>
        <w:br/>
      </w:r>
      <w:r>
        <w:rPr>
          <w:rFonts w:ascii="Times New Roman"/>
          <w:b w:val="false"/>
          <w:i w:val="false"/>
          <w:color w:val="000000"/>
          <w:sz w:val="28"/>
        </w:rPr>
        <w:t>
      4) үлкендермен және өз құрбыларымен қарым-қатынас жасау қабілетінен;</w:t>
      </w:r>
      <w:r>
        <w:br/>
      </w:r>
      <w:r>
        <w:rPr>
          <w:rFonts w:ascii="Times New Roman"/>
          <w:b w:val="false"/>
          <w:i w:val="false"/>
          <w:color w:val="000000"/>
          <w:sz w:val="28"/>
        </w:rPr>
        <w:t>
      5) үлкендерге құрмет және кішілерге қамқорлығынан көрініс табуы қажет.</w:t>
      </w:r>
      <w:r>
        <w:br/>
      </w:r>
      <w:r>
        <w:rPr>
          <w:rFonts w:ascii="Times New Roman"/>
          <w:b w:val="false"/>
          <w:i w:val="false"/>
          <w:color w:val="000000"/>
          <w:sz w:val="28"/>
        </w:rPr>
        <w:t>
</w:t>
      </w:r>
      <w:r>
        <w:rPr>
          <w:rFonts w:ascii="Times New Roman"/>
          <w:b w:val="false"/>
          <w:i w:val="false"/>
          <w:color w:val="000000"/>
          <w:sz w:val="28"/>
        </w:rPr>
        <w:t>
      46. Жүйелі - әрекеттік нәтижелер. Оқушылардың:</w:t>
      </w:r>
      <w:r>
        <w:br/>
      </w:r>
      <w:r>
        <w:rPr>
          <w:rFonts w:ascii="Times New Roman"/>
          <w:b w:val="false"/>
          <w:i w:val="false"/>
          <w:color w:val="000000"/>
          <w:sz w:val="28"/>
        </w:rPr>
        <w:t>
      1) ережелер мен үлгілерді және берілген алгоритмдерді математикалық материалда қолдану біліктігімен;</w:t>
      </w:r>
      <w:r>
        <w:br/>
      </w:r>
      <w:r>
        <w:rPr>
          <w:rFonts w:ascii="Times New Roman"/>
          <w:b w:val="false"/>
          <w:i w:val="false"/>
          <w:color w:val="000000"/>
          <w:sz w:val="28"/>
        </w:rPr>
        <w:t>
      2) қоршаған ортада болып жатқан әртүрлі жағдайларда және аралас пәндерде математикалық білімін, біліктігін, есептеу, өлшеу және графиктік дағдыларымен;</w:t>
      </w:r>
      <w:r>
        <w:br/>
      </w:r>
      <w:r>
        <w:rPr>
          <w:rFonts w:ascii="Times New Roman"/>
          <w:b w:val="false"/>
          <w:i w:val="false"/>
          <w:color w:val="000000"/>
          <w:sz w:val="28"/>
        </w:rPr>
        <w:t>
      3) жоспар бойынша әртүрлі әрекеттерді жоспарлау орындау білігімен;</w:t>
      </w:r>
      <w:r>
        <w:br/>
      </w:r>
      <w:r>
        <w:rPr>
          <w:rFonts w:ascii="Times New Roman"/>
          <w:b w:val="false"/>
          <w:i w:val="false"/>
          <w:color w:val="000000"/>
          <w:sz w:val="28"/>
        </w:rPr>
        <w:t>
      4) өзін-өзі бақылау және өз іс әрекетін бағалауды жүзеге асырумен;</w:t>
      </w:r>
      <w:r>
        <w:br/>
      </w:r>
      <w:r>
        <w:rPr>
          <w:rFonts w:ascii="Times New Roman"/>
          <w:b w:val="false"/>
          <w:i w:val="false"/>
          <w:color w:val="000000"/>
          <w:sz w:val="28"/>
        </w:rPr>
        <w:t>
      5) оқу қызметінің әртүрлі формаларында коммуникативтік қабілеттерін қолдануымен айқындалады.</w:t>
      </w:r>
    </w:p>
    <w:bookmarkEnd w:id="1046"/>
    <w:bookmarkStart w:name="z3791" w:id="10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59–қосымша </w:t>
      </w:r>
    </w:p>
    <w:bookmarkEnd w:id="104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164-қосымша</w:t>
      </w:r>
    </w:p>
    <w:bookmarkStart w:name="z3792" w:id="1048"/>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0-4 сыныптары үшін «Айналадағы әлем» пәнінен типтік оқу бағдарламасы</w:t>
      </w:r>
    </w:p>
    <w:bookmarkEnd w:id="1048"/>
    <w:bookmarkStart w:name="z3793" w:id="1049"/>
    <w:p>
      <w:pPr>
        <w:spacing w:after="0"/>
        <w:ind w:left="0"/>
        <w:jc w:val="left"/>
      </w:pPr>
      <w:r>
        <w:rPr>
          <w:rFonts w:ascii="Times New Roman"/>
          <w:b/>
          <w:i w:val="false"/>
          <w:color w:val="000000"/>
        </w:rPr>
        <w:t xml:space="preserve"> 
1. Түсінік хат</w:t>
      </w:r>
    </w:p>
    <w:bookmarkEnd w:id="1049"/>
    <w:bookmarkStart w:name="z3794" w:id="1050"/>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«Айналадағы әлем» пәні оқушыларда бар психофизикалық дамудың бұзылыстарын, өмірде қажетті білімді, біліктілік және дағдыларды меңгерудегі қиындықтарын түзету немесе деңгейлестіру бағытталған, коррекциялық пәндердің циклына кіреді.</w:t>
      </w:r>
      <w:r>
        <w:br/>
      </w:r>
      <w:r>
        <w:rPr>
          <w:rFonts w:ascii="Times New Roman"/>
          <w:b w:val="false"/>
          <w:i w:val="false"/>
          <w:color w:val="000000"/>
          <w:sz w:val="28"/>
        </w:rPr>
        <w:t>
</w:t>
      </w:r>
      <w:r>
        <w:rPr>
          <w:rFonts w:ascii="Times New Roman"/>
          <w:b w:val="false"/>
          <w:i w:val="false"/>
          <w:color w:val="000000"/>
          <w:sz w:val="28"/>
        </w:rPr>
        <w:t>
      3. Оқу пәнінің мақсаты – қоршаған шынайы орта заттары және құбылыстарымен таныстыру негізінде ауызекі сөйлеу тілін дамыту.</w:t>
      </w:r>
      <w:r>
        <w:br/>
      </w:r>
      <w:r>
        <w:rPr>
          <w:rFonts w:ascii="Times New Roman"/>
          <w:b w:val="false"/>
          <w:i w:val="false"/>
          <w:color w:val="000000"/>
          <w:sz w:val="28"/>
        </w:rPr>
        <w:t>
</w:t>
      </w:r>
      <w:r>
        <w:rPr>
          <w:rFonts w:ascii="Times New Roman"/>
          <w:b w:val="false"/>
          <w:i w:val="false"/>
          <w:color w:val="000000"/>
          <w:sz w:val="28"/>
        </w:rPr>
        <w:t>
      4. Сабақтардың негізгі міндеттері:</w:t>
      </w:r>
      <w:r>
        <w:br/>
      </w:r>
      <w:r>
        <w:rPr>
          <w:rFonts w:ascii="Times New Roman"/>
          <w:b w:val="false"/>
          <w:i w:val="false"/>
          <w:color w:val="000000"/>
          <w:sz w:val="28"/>
        </w:rPr>
        <w:t>
      1) жалпы және сөйлеу тіл дамуының дефектілерін түзету;</w:t>
      </w:r>
      <w:r>
        <w:br/>
      </w:r>
      <w:r>
        <w:rPr>
          <w:rFonts w:ascii="Times New Roman"/>
          <w:b w:val="false"/>
          <w:i w:val="false"/>
          <w:color w:val="000000"/>
          <w:sz w:val="28"/>
        </w:rPr>
        <w:t>
      2) танымдық іс-әрекет қызметін дамыту;</w:t>
      </w:r>
      <w:r>
        <w:br/>
      </w:r>
      <w:r>
        <w:rPr>
          <w:rFonts w:ascii="Times New Roman"/>
          <w:b w:val="false"/>
          <w:i w:val="false"/>
          <w:color w:val="000000"/>
          <w:sz w:val="28"/>
        </w:rPr>
        <w:t>
      3) қоршаған әлем туралы түсініктерін кеңейту және толықтыру;</w:t>
      </w:r>
      <w:r>
        <w:br/>
      </w:r>
      <w:r>
        <w:rPr>
          <w:rFonts w:ascii="Times New Roman"/>
          <w:b w:val="false"/>
          <w:i w:val="false"/>
          <w:color w:val="000000"/>
          <w:sz w:val="28"/>
        </w:rPr>
        <w:t>
      4) басқа оқу пәндерін оқыту кезінде қажетті жәй ой-қалып пен түсініктерін қалыптастыру;</w:t>
      </w:r>
      <w:r>
        <w:br/>
      </w:r>
      <w:r>
        <w:rPr>
          <w:rFonts w:ascii="Times New Roman"/>
          <w:b w:val="false"/>
          <w:i w:val="false"/>
          <w:color w:val="000000"/>
          <w:sz w:val="28"/>
        </w:rPr>
        <w:t>
      5) болжам жасау, салыстыру, жалпылау, нақтылау, жәй қорытынды шығара алу, жәй себеп-салдар байланыстарын қалыптастыру қабілеттілігіне үйрету;</w:t>
      </w:r>
      <w:r>
        <w:br/>
      </w:r>
      <w:r>
        <w:rPr>
          <w:rFonts w:ascii="Times New Roman"/>
          <w:b w:val="false"/>
          <w:i w:val="false"/>
          <w:color w:val="000000"/>
          <w:sz w:val="28"/>
        </w:rPr>
        <w:t>
      6) оқушылардың сөздік қорын байыту;</w:t>
      </w:r>
      <w:r>
        <w:br/>
      </w:r>
      <w:r>
        <w:rPr>
          <w:rFonts w:ascii="Times New Roman"/>
          <w:b w:val="false"/>
          <w:i w:val="false"/>
          <w:color w:val="000000"/>
          <w:sz w:val="28"/>
        </w:rPr>
        <w:t>
      7) әлеуметтік дағдыларын қалыптастыру.</w:t>
      </w:r>
      <w:r>
        <w:br/>
      </w:r>
      <w:r>
        <w:rPr>
          <w:rFonts w:ascii="Times New Roman"/>
          <w:b w:val="false"/>
          <w:i w:val="false"/>
          <w:color w:val="000000"/>
          <w:sz w:val="28"/>
        </w:rPr>
        <w:t>
</w:t>
      </w:r>
      <w:r>
        <w:rPr>
          <w:rFonts w:ascii="Times New Roman"/>
          <w:b w:val="false"/>
          <w:i w:val="false"/>
          <w:color w:val="000000"/>
          <w:sz w:val="28"/>
        </w:rPr>
        <w:t>
      5. «Айналадағы әлем» оқу пәні жеңіл зиятының зақымдалуы бар балаларға арналған дайындық сыныбынан 4 сыныпқа дейін аптасына 2 сағаттан, типтік оқу жоспарына ендірілген. Сағаттардың көлемі бір жылда дайындық және 1 сыныптарда 66 сағаттан, 2-4 сыныптарда 68 сағаттан құрайды.</w:t>
      </w:r>
      <w:r>
        <w:br/>
      </w:r>
      <w:r>
        <w:rPr>
          <w:rFonts w:ascii="Times New Roman"/>
          <w:b w:val="false"/>
          <w:i w:val="false"/>
          <w:color w:val="000000"/>
          <w:sz w:val="28"/>
        </w:rPr>
        <w:t>
</w:t>
      </w:r>
      <w:r>
        <w:rPr>
          <w:rFonts w:ascii="Times New Roman"/>
          <w:b w:val="false"/>
          <w:i w:val="false"/>
          <w:color w:val="000000"/>
          <w:sz w:val="28"/>
        </w:rPr>
        <w:t>
      6. «Айналадағы әлем» пәнінің мазмұны дамуында зиятының мүмкіндіктері шектелген балалардың өмірлік тәжірибелерін байытуға бағытталған, оқытудың коммуникативті-қызмет моделіне бағдарланған.</w:t>
      </w:r>
      <w:r>
        <w:br/>
      </w:r>
      <w:r>
        <w:rPr>
          <w:rFonts w:ascii="Times New Roman"/>
          <w:b w:val="false"/>
          <w:i w:val="false"/>
          <w:color w:val="000000"/>
          <w:sz w:val="28"/>
        </w:rPr>
        <w:t>
</w:t>
      </w:r>
      <w:r>
        <w:rPr>
          <w:rFonts w:ascii="Times New Roman"/>
          <w:b w:val="false"/>
          <w:i w:val="false"/>
          <w:color w:val="000000"/>
          <w:sz w:val="28"/>
        </w:rPr>
        <w:t>
      7. «Айналадағы әлем» пәні әрі қарай «Жаратылыстану», «География» және «Қазақстан тарихы» пәндерін оқудың пропедевтикалық курсы болып табылады, сондықтан бағдарлама төрт негізгі бөлімдерден тұрады және концентрикалық қағида бойынша құрастырылған. Әр жыл өткен сайын бөлімдердің мазмұны нақтылана, тереңдетіле, жалпылана түседі.</w:t>
      </w:r>
      <w:r>
        <w:br/>
      </w:r>
      <w:r>
        <w:rPr>
          <w:rFonts w:ascii="Times New Roman"/>
          <w:b w:val="false"/>
          <w:i w:val="false"/>
          <w:color w:val="000000"/>
          <w:sz w:val="28"/>
        </w:rPr>
        <w:t>
</w:t>
      </w:r>
      <w:r>
        <w:rPr>
          <w:rFonts w:ascii="Times New Roman"/>
          <w:b w:val="false"/>
          <w:i w:val="false"/>
          <w:color w:val="000000"/>
          <w:sz w:val="28"/>
        </w:rPr>
        <w:t>
      8. «Айналадағы әлем» бағдарламасының мазмұны тоқсандарға бөлінбейді. Мұғалім жергілікті жердің табиғат жағдайына қарай тақырыптарды оқыту дәйектілігін өзгертіп отырады.</w:t>
      </w:r>
      <w:r>
        <w:br/>
      </w:r>
      <w:r>
        <w:rPr>
          <w:rFonts w:ascii="Times New Roman"/>
          <w:b w:val="false"/>
          <w:i w:val="false"/>
          <w:color w:val="000000"/>
          <w:sz w:val="28"/>
        </w:rPr>
        <w:t>
</w:t>
      </w:r>
      <w:r>
        <w:rPr>
          <w:rFonts w:ascii="Times New Roman"/>
          <w:b w:val="false"/>
          <w:i w:val="false"/>
          <w:color w:val="000000"/>
          <w:sz w:val="28"/>
        </w:rPr>
        <w:t>
      9. Төртінші тоқсанның басым уақытын жыл бойы өткенді бекітуге және жеке оқушылардың білімдеріндегі жетіспеушіліктерін жоюға арнау ұсынылады.</w:t>
      </w:r>
      <w:r>
        <w:br/>
      </w:r>
      <w:r>
        <w:rPr>
          <w:rFonts w:ascii="Times New Roman"/>
          <w:b w:val="false"/>
          <w:i w:val="false"/>
          <w:color w:val="000000"/>
          <w:sz w:val="28"/>
        </w:rPr>
        <w:t>
</w:t>
      </w:r>
      <w:r>
        <w:rPr>
          <w:rFonts w:ascii="Times New Roman"/>
          <w:b w:val="false"/>
          <w:i w:val="false"/>
          <w:color w:val="000000"/>
          <w:sz w:val="28"/>
        </w:rPr>
        <w:t>
      10. «Айналадағы әлем» пәнін оқытудағы маңызды жағдай ондағы оқу материалын балалардың өнімді қызметі барысында меңгеруі болып табылады. Заттық – іс тәжірибелік қызмет әрбір баланың қажеттілігі болып табылады деп есептеледі. Осы мақсатпен мұғалім тақырыптарды жоспарлағанда іс-тәжірибелік тапсырмаларды анықтайды, ал сабақта олардың маңызын ашып, олардың қажеттіліктерін басып көрсетеді.</w:t>
      </w:r>
      <w:r>
        <w:br/>
      </w:r>
      <w:r>
        <w:rPr>
          <w:rFonts w:ascii="Times New Roman"/>
          <w:b w:val="false"/>
          <w:i w:val="false"/>
          <w:color w:val="000000"/>
          <w:sz w:val="28"/>
        </w:rPr>
        <w:t>
</w:t>
      </w:r>
      <w:r>
        <w:rPr>
          <w:rFonts w:ascii="Times New Roman"/>
          <w:b w:val="false"/>
          <w:i w:val="false"/>
          <w:color w:val="000000"/>
          <w:sz w:val="28"/>
        </w:rPr>
        <w:t>
      11. «Айналадағы әлем» пәні балалардың қоршаған әлем туралы білімдерін жүйелі түрде қалыптастырады және зияты жеңіл зақымдалған балалардың біріншілік әлеуметтенуіне және оқытудың коррекциялық-қалыптастырушы қызметін іске асыруға мүмкіндік береді.</w:t>
      </w:r>
    </w:p>
    <w:bookmarkEnd w:id="1050"/>
    <w:bookmarkStart w:name="z3805" w:id="1051"/>
    <w:p>
      <w:pPr>
        <w:spacing w:after="0"/>
        <w:ind w:left="0"/>
        <w:jc w:val="left"/>
      </w:pPr>
      <w:r>
        <w:rPr>
          <w:rFonts w:ascii="Times New Roman"/>
          <w:b/>
          <w:i w:val="false"/>
          <w:color w:val="000000"/>
        </w:rPr>
        <w:t xml:space="preserve"> 
2. Оқу пәнінің дайындық сыныптағы базалық білім мазмұны</w:t>
      </w:r>
    </w:p>
    <w:bookmarkEnd w:id="1051"/>
    <w:bookmarkStart w:name="z3806" w:id="1052"/>
    <w:p>
      <w:pPr>
        <w:spacing w:after="0"/>
        <w:ind w:left="0"/>
        <w:jc w:val="both"/>
      </w:pPr>
      <w:r>
        <w:rPr>
          <w:rFonts w:ascii="Times New Roman"/>
          <w:b w:val="false"/>
          <w:i w:val="false"/>
          <w:color w:val="000000"/>
          <w:sz w:val="28"/>
        </w:rPr>
        <w:t>
      12. Табиғаттағы маусымдық өзгерістер:</w:t>
      </w:r>
      <w:r>
        <w:br/>
      </w:r>
      <w:r>
        <w:rPr>
          <w:rFonts w:ascii="Times New Roman"/>
          <w:b w:val="false"/>
          <w:i w:val="false"/>
          <w:color w:val="000000"/>
          <w:sz w:val="28"/>
        </w:rPr>
        <w:t>
      1) жыл мезгілдерімен танысу. Табиғаттағы күздік өзгерістер. Күздегі өсімдіктер мен жануарлар. Адамдардың күзде киетін киімдері. Балалардың күзгі ойындары. Табиғаттағы қыс мезгілінде болатын өзгерістер. Қыстағы өсімдіктер мен жануарлар. Адамдардың қыста киетін киімдері. Балалардың қысқы ойындары. Табиғаттағы көктемдік өзгерістер. Көктемдегі өсімдіктер мен жануарлар. Адамдардың көктемде киетін киімдері. Балалардың көктемгі ойындары. Жаз. Табиғаттағы жаздық өзгерістер. Жаздағы сауықтыру шаралары. Суда жүзудің ережелері. Әр түрлі жыл мезгілдерінде табиғатқа саяхат. Табиғи материалды жинау. Табиғи материалдардан аппликациялар, жасанды заттар дайындау.</w:t>
      </w:r>
      <w:r>
        <w:br/>
      </w:r>
      <w:r>
        <w:rPr>
          <w:rFonts w:ascii="Times New Roman"/>
          <w:b w:val="false"/>
          <w:i w:val="false"/>
          <w:color w:val="000000"/>
          <w:sz w:val="28"/>
        </w:rPr>
        <w:t>
</w:t>
      </w:r>
      <w:r>
        <w:rPr>
          <w:rFonts w:ascii="Times New Roman"/>
          <w:b w:val="false"/>
          <w:i w:val="false"/>
          <w:color w:val="000000"/>
          <w:sz w:val="28"/>
        </w:rPr>
        <w:t>
      13. Мектеп:</w:t>
      </w:r>
      <w:r>
        <w:br/>
      </w:r>
      <w:r>
        <w:rPr>
          <w:rFonts w:ascii="Times New Roman"/>
          <w:b w:val="false"/>
          <w:i w:val="false"/>
          <w:color w:val="000000"/>
          <w:sz w:val="28"/>
        </w:rPr>
        <w:t>
      1) мектеп. Сынып. Сабақ. Сыныппен, сыныптастарымен, жұмыс орнымен, оқушының міндеттерімен таныстыру. Сыныптағы, мектептегі, мектеп аумағының тәртіп ережелері. Оқушының күн тәртібі. Мектеппен және мектеп бөлмелерімен танысу – сыныптар, дәліз, ас-бөлмесі, әжетхана, дәрігер бөлмесі және т.б. Әр заттың атқаратын қызметі және оларды қолдану;</w:t>
      </w:r>
      <w:r>
        <w:br/>
      </w:r>
      <w:r>
        <w:rPr>
          <w:rFonts w:ascii="Times New Roman"/>
          <w:b w:val="false"/>
          <w:i w:val="false"/>
          <w:color w:val="000000"/>
          <w:sz w:val="28"/>
        </w:rPr>
        <w:t>
      2) балалар ойын алаңы, дене шынықтыру алаңы, гараж, мектеп ауласы.</w:t>
      </w:r>
      <w:r>
        <w:br/>
      </w:r>
      <w:r>
        <w:rPr>
          <w:rFonts w:ascii="Times New Roman"/>
          <w:b w:val="false"/>
          <w:i w:val="false"/>
          <w:color w:val="000000"/>
          <w:sz w:val="28"/>
        </w:rPr>
        <w:t>
</w:t>
      </w:r>
      <w:r>
        <w:rPr>
          <w:rFonts w:ascii="Times New Roman"/>
          <w:b w:val="false"/>
          <w:i w:val="false"/>
          <w:color w:val="000000"/>
          <w:sz w:val="28"/>
        </w:rPr>
        <w:t>
      14. Мен және менің отбасым:</w:t>
      </w:r>
      <w:r>
        <w:br/>
      </w:r>
      <w:r>
        <w:rPr>
          <w:rFonts w:ascii="Times New Roman"/>
          <w:b w:val="false"/>
          <w:i w:val="false"/>
          <w:color w:val="000000"/>
          <w:sz w:val="28"/>
        </w:rPr>
        <w:t>
      1) оқушының аты-жөні. Отбасы мүшелері – ата-ана, ата-әже, аға, әпке. «Отбасы» түсінігі. Отбасының мүшелеріне, үлкендерге құрметпен қарау. Отбасының кіші мүшелеріне қамқорлықпен қарау. Отбасындағы балалардың міндеттері. Отбасындағы жалпы мейрамдар – от басының туылған күндері, жаңа- жыл. Отбасылық альбом – отбасы мүшелерінің суреттері. Тұрмыстық заттар – жиhаз, ыдыс-аяқ, тұрмыстық құралдар (холодильник, шан сорғыш және т.б). Ойыншықтар мен ойындар. Ойыншықтар мен мектеп құралдарын ажырату.</w:t>
      </w:r>
      <w:r>
        <w:br/>
      </w:r>
      <w:r>
        <w:rPr>
          <w:rFonts w:ascii="Times New Roman"/>
          <w:b w:val="false"/>
          <w:i w:val="false"/>
          <w:color w:val="000000"/>
          <w:sz w:val="28"/>
        </w:rPr>
        <w:t>
</w:t>
      </w:r>
      <w:r>
        <w:rPr>
          <w:rFonts w:ascii="Times New Roman"/>
          <w:b w:val="false"/>
          <w:i w:val="false"/>
          <w:color w:val="000000"/>
          <w:sz w:val="28"/>
        </w:rPr>
        <w:t>
      15. Табиғат:</w:t>
      </w:r>
      <w:r>
        <w:br/>
      </w:r>
      <w:r>
        <w:rPr>
          <w:rFonts w:ascii="Times New Roman"/>
          <w:b w:val="false"/>
          <w:i w:val="false"/>
          <w:color w:val="000000"/>
          <w:sz w:val="28"/>
        </w:rPr>
        <w:t>
      1) мезгілдік түсініктер – күн және түн, олардың белгілері. Тірі және шық жел өзгерістерін жылдың әр түрлі мезгілінде және тәулігінде бақылау, олардың картинадағы, әңгімелердегі бейнеленуі. Табиғат дыбыстары – жаңбырдың шуы, жапырақтар шықыры, қардың сықыры, желдің дыбысы. Табиғаттағы түстер – қызыл, сары, жасыл, көк, ақ, қоңыр (күздің, қыстың, көктемнің және жаздың негізгі түстері);</w:t>
      </w:r>
      <w:r>
        <w:br/>
      </w:r>
      <w:r>
        <w:rPr>
          <w:rFonts w:ascii="Times New Roman"/>
          <w:b w:val="false"/>
          <w:i w:val="false"/>
          <w:color w:val="000000"/>
          <w:sz w:val="28"/>
        </w:rPr>
        <w:t>
      2) жыл мезгілдеріндегі тірі табиғат өзгерістерін бақылау: жапырақтардың, ағаштардың және бұтақтардың бояулары; жануарлар (құстар, шіркейлер және т.б) жүріс-тұрыстарын бақылау. Жабайы және үй жануарларын бақылау (жергілікті аймаққа тән таралған) – сыртқы көрініс, дене бөліктері, әрекеттері, өмір сүру ортасы. Аквариум – аквариумда мекен ететін балықтарды бақылау. Жемістер мен көкөністер бойынша – түстерін, түрін, иісін, дәмін, тамақта қолдану әдістерін қарастыру. Үй өсімдіктері, оларды күту.</w:t>
      </w:r>
    </w:p>
    <w:bookmarkEnd w:id="1052"/>
    <w:bookmarkStart w:name="z3810" w:id="1053"/>
    <w:p>
      <w:pPr>
        <w:spacing w:after="0"/>
        <w:ind w:left="0"/>
        <w:jc w:val="left"/>
      </w:pPr>
      <w:r>
        <w:rPr>
          <w:rFonts w:ascii="Times New Roman"/>
          <w:b/>
          <w:i w:val="false"/>
          <w:color w:val="000000"/>
        </w:rPr>
        <w:t xml:space="preserve"> 
3. Оқу пәнінің 1-сыныптағы базалық білім мазмұны</w:t>
      </w:r>
    </w:p>
    <w:bookmarkEnd w:id="1053"/>
    <w:bookmarkStart w:name="z3811" w:id="1054"/>
    <w:p>
      <w:pPr>
        <w:spacing w:after="0"/>
        <w:ind w:left="0"/>
        <w:jc w:val="both"/>
      </w:pPr>
      <w:r>
        <w:rPr>
          <w:rFonts w:ascii="Times New Roman"/>
          <w:b w:val="false"/>
          <w:i w:val="false"/>
          <w:color w:val="000000"/>
          <w:sz w:val="28"/>
        </w:rPr>
        <w:t>
      16. Табиғаттағы маусымдық өзгерістер:</w:t>
      </w:r>
      <w:r>
        <w:br/>
      </w:r>
      <w:r>
        <w:rPr>
          <w:rFonts w:ascii="Times New Roman"/>
          <w:b w:val="false"/>
          <w:i w:val="false"/>
          <w:color w:val="000000"/>
          <w:sz w:val="28"/>
        </w:rPr>
        <w:t>
      1) жыл мезгілдері. Жыл уақытының айлары. Жыл уақытының негізгі белгілері. Күз – ашық, бұлтты, суыту, жапырақтардың түсуі, жаңбырдың жаууы. Қыс – суық, қардың жаууы. Көктем – ауа райының жылуы, қардың еруі, ағаштардың бүр жаруы, алғашқы шөптер. Жаз – күн жылынады, ыстық. сурет бойынша жыл мезгілін анықтай білу;</w:t>
      </w:r>
      <w:r>
        <w:br/>
      </w:r>
      <w:r>
        <w:rPr>
          <w:rFonts w:ascii="Times New Roman"/>
          <w:b w:val="false"/>
          <w:i w:val="false"/>
          <w:color w:val="000000"/>
          <w:sz w:val="28"/>
        </w:rPr>
        <w:t>
      2) ауа-райы. Ауа райын бақылау. Кешегі, бүгінгі ауа-райы;</w:t>
      </w:r>
      <w:r>
        <w:br/>
      </w:r>
      <w:r>
        <w:rPr>
          <w:rFonts w:ascii="Times New Roman"/>
          <w:b w:val="false"/>
          <w:i w:val="false"/>
          <w:color w:val="000000"/>
          <w:sz w:val="28"/>
        </w:rPr>
        <w:t>
      3) жылдың түрлі уақытында болатын өсімдіктер мен жануарлар. Жылдың әр уақытындағы жануарлар түстерінің өзгеруі – қоян, тиын. Жануарлардың қыстағы өмірлері – аю, қасқыр. Түс өсімдікер жетілуінің белгісі ретінде – қызанақ жасыл және қызыл, жапырақтар жасыл және сары;</w:t>
      </w:r>
      <w:r>
        <w:br/>
      </w:r>
      <w:r>
        <w:rPr>
          <w:rFonts w:ascii="Times New Roman"/>
          <w:b w:val="false"/>
          <w:i w:val="false"/>
          <w:color w:val="000000"/>
          <w:sz w:val="28"/>
        </w:rPr>
        <w:t>
      5) бақылау. Жапырақтар бояуларының өзгеруі, шөптердің шіруі, ағаштардың қыс мезгіліндегі қалпы, жапырақтардың жайылуы, сырғалар;</w:t>
      </w:r>
      <w:r>
        <w:br/>
      </w:r>
      <w:r>
        <w:rPr>
          <w:rFonts w:ascii="Times New Roman"/>
          <w:b w:val="false"/>
          <w:i w:val="false"/>
          <w:color w:val="000000"/>
          <w:sz w:val="28"/>
        </w:rPr>
        <w:t>
      6) адамдардың киім киістері. Жылдың түрлі мерзімдеріндегі балалар ойындары.</w:t>
      </w:r>
      <w:r>
        <w:br/>
      </w:r>
      <w:r>
        <w:rPr>
          <w:rFonts w:ascii="Times New Roman"/>
          <w:b w:val="false"/>
          <w:i w:val="false"/>
          <w:color w:val="000000"/>
          <w:sz w:val="28"/>
        </w:rPr>
        <w:t>
</w:t>
      </w:r>
      <w:r>
        <w:rPr>
          <w:rFonts w:ascii="Times New Roman"/>
          <w:b w:val="false"/>
          <w:i w:val="false"/>
          <w:color w:val="000000"/>
          <w:sz w:val="28"/>
        </w:rPr>
        <w:t>
      17. Менің Отаным – Қазақстан:</w:t>
      </w:r>
      <w:r>
        <w:br/>
      </w:r>
      <w:r>
        <w:rPr>
          <w:rFonts w:ascii="Times New Roman"/>
          <w:b w:val="false"/>
          <w:i w:val="false"/>
          <w:color w:val="000000"/>
          <w:sz w:val="28"/>
        </w:rPr>
        <w:t>
      1) туған жер түсінігі. Туылған қаланың, ауылдың аталуы. Мемлекеттің аталуы – Қазақсатан Республикасы. Қоғамдық құрылымдар және олардың атқаратын қызметтері (мектеп, дүкен, пошта, емханалар және т.б). Туған қаланың, ауылдың мәдени орталықтары, ескерткіштері, саябақтар;</w:t>
      </w:r>
      <w:r>
        <w:br/>
      </w:r>
      <w:r>
        <w:rPr>
          <w:rFonts w:ascii="Times New Roman"/>
          <w:b w:val="false"/>
          <w:i w:val="false"/>
          <w:color w:val="000000"/>
          <w:sz w:val="28"/>
        </w:rPr>
        <w:t>
      2) мемлекеттік гимнді қолдану ережелері – оң қолды жүрекке қойып, тік тұру. Туған аумаққа деген сүйіспеншілігін тәрбиелеу. Қоршаған табиғат әдемілігін бақылау.</w:t>
      </w:r>
      <w:r>
        <w:br/>
      </w:r>
      <w:r>
        <w:rPr>
          <w:rFonts w:ascii="Times New Roman"/>
          <w:b w:val="false"/>
          <w:i w:val="false"/>
          <w:color w:val="000000"/>
          <w:sz w:val="28"/>
        </w:rPr>
        <w:t>
</w:t>
      </w:r>
      <w:r>
        <w:rPr>
          <w:rFonts w:ascii="Times New Roman"/>
          <w:b w:val="false"/>
          <w:i w:val="false"/>
          <w:color w:val="000000"/>
          <w:sz w:val="28"/>
        </w:rPr>
        <w:t>
      18. Өлі табиғат:</w:t>
      </w:r>
      <w:r>
        <w:br/>
      </w:r>
      <w:r>
        <w:rPr>
          <w:rFonts w:ascii="Times New Roman"/>
          <w:b w:val="false"/>
          <w:i w:val="false"/>
          <w:color w:val="000000"/>
          <w:sz w:val="28"/>
        </w:rPr>
        <w:t>
      1) жылдың түрлі мезгілдерінде өлі табиғаттың құбылыстары мен қалыптары туралы түсініктерін қалыптастыру: суық, жылы, ыстық, бұлтты, ашық, жел, жаңбыр, қар, мұз, қардың және мұздың еруі. Тәулік уақыты – таңертең, күндіз, кеш, олардың белгілері. Бір күндік адамның іс-әрекеті. Оқушының күндік күн-тәртібі;</w:t>
      </w:r>
      <w:r>
        <w:br/>
      </w:r>
      <w:r>
        <w:rPr>
          <w:rFonts w:ascii="Times New Roman"/>
          <w:b w:val="false"/>
          <w:i w:val="false"/>
          <w:color w:val="000000"/>
          <w:sz w:val="28"/>
        </w:rPr>
        <w:t>
      2) күн, су, жер, от – олардың адам өміріндегі маңыздылығы. Күн – жылу және сәуленің көзі; су – өмір бұлағы (өзендегі, ыдыстағы су); жер – құм, тастар, саз балшық; от - май-шам, ошақ.</w:t>
      </w:r>
      <w:r>
        <w:br/>
      </w:r>
      <w:r>
        <w:rPr>
          <w:rFonts w:ascii="Times New Roman"/>
          <w:b w:val="false"/>
          <w:i w:val="false"/>
          <w:color w:val="000000"/>
          <w:sz w:val="28"/>
        </w:rPr>
        <w:t>
</w:t>
      </w:r>
      <w:r>
        <w:rPr>
          <w:rFonts w:ascii="Times New Roman"/>
          <w:b w:val="false"/>
          <w:i w:val="false"/>
          <w:color w:val="000000"/>
          <w:sz w:val="28"/>
        </w:rPr>
        <w:t>
      19. Тірі табиғат:</w:t>
      </w:r>
      <w:r>
        <w:br/>
      </w:r>
      <w:r>
        <w:rPr>
          <w:rFonts w:ascii="Times New Roman"/>
          <w:b w:val="false"/>
          <w:i w:val="false"/>
          <w:color w:val="000000"/>
          <w:sz w:val="28"/>
        </w:rPr>
        <w:t>
      1) өсімдіктердің әр-түрлілігі: ағаштар, бұтақтар, шөптер, гүлдер. Жерде өсетін, жеміс-жидектер: сәбіз, қызылша, пияз, картоп. Түсі, пішіні, дәмі, тамақтануда қолданылуы. Пияз: пияздың құрылымын қарастыру. Пиязды бақшада, терезенің алдына қорапшаға отырғызу. Жемістер:алма, алмұрт. Оларды пішіндері, түсі, иісі, көлемі бойынша ажырату. Көкөніс пен жемістердің бір-бірінен айырмашылықтары;</w:t>
      </w:r>
      <w:r>
        <w:br/>
      </w:r>
      <w:r>
        <w:rPr>
          <w:rFonts w:ascii="Times New Roman"/>
          <w:b w:val="false"/>
          <w:i w:val="false"/>
          <w:color w:val="000000"/>
          <w:sz w:val="28"/>
        </w:rPr>
        <w:t>
      2) жануарлар: үй жануарлары – ит, мысық, жабайы жануарлар – аю, қоян. Жануарларды сыртқы көріністері, көлемі, мекен ету ортасы бойынша, пайдасы және зияндықтары бойынша салыстыру. Мысық немесе иттің іс-әрекетін бақылау;</w:t>
      </w:r>
      <w:r>
        <w:br/>
      </w:r>
      <w:r>
        <w:rPr>
          <w:rFonts w:ascii="Times New Roman"/>
          <w:b w:val="false"/>
          <w:i w:val="false"/>
          <w:color w:val="000000"/>
          <w:sz w:val="28"/>
        </w:rPr>
        <w:t>
      3) құстар: көгершін, торғай – қайда тұрады, немен қоректенеді, адамға пайда немесе зиян әкелуі. Табиғатта құстарды бақылау;</w:t>
      </w:r>
      <w:r>
        <w:br/>
      </w:r>
      <w:r>
        <w:rPr>
          <w:rFonts w:ascii="Times New Roman"/>
          <w:b w:val="false"/>
          <w:i w:val="false"/>
          <w:color w:val="000000"/>
          <w:sz w:val="28"/>
        </w:rPr>
        <w:t>
      4) жәндіктер: көбелек, қоңыздар. Сыртқы түрі. Түрлердің көп түрлілігі. Айырмашылықтары. Табиғатта көбелек пен қоңыздарды бақылау.</w:t>
      </w:r>
    </w:p>
    <w:bookmarkEnd w:id="1054"/>
    <w:bookmarkStart w:name="z3815" w:id="1055"/>
    <w:p>
      <w:pPr>
        <w:spacing w:after="0"/>
        <w:ind w:left="0"/>
        <w:jc w:val="left"/>
      </w:pPr>
      <w:r>
        <w:rPr>
          <w:rFonts w:ascii="Times New Roman"/>
          <w:b/>
          <w:i w:val="false"/>
          <w:color w:val="000000"/>
        </w:rPr>
        <w:t xml:space="preserve"> 
4. Оқу пәнінің 2-сыныптағы базалық білім мазмұны</w:t>
      </w:r>
    </w:p>
    <w:bookmarkEnd w:id="1055"/>
    <w:bookmarkStart w:name="z3816" w:id="1056"/>
    <w:p>
      <w:pPr>
        <w:spacing w:after="0"/>
        <w:ind w:left="0"/>
        <w:jc w:val="both"/>
      </w:pPr>
      <w:r>
        <w:rPr>
          <w:rFonts w:ascii="Times New Roman"/>
          <w:b w:val="false"/>
          <w:i w:val="false"/>
          <w:color w:val="000000"/>
          <w:sz w:val="28"/>
        </w:rPr>
        <w:t>
      20. Табиғаттағы маусымдық өзгерістер:</w:t>
      </w:r>
      <w:r>
        <w:br/>
      </w:r>
      <w:r>
        <w:rPr>
          <w:rFonts w:ascii="Times New Roman"/>
          <w:b w:val="false"/>
          <w:i w:val="false"/>
          <w:color w:val="000000"/>
          <w:sz w:val="28"/>
        </w:rPr>
        <w:t>
      1) күннің жыл мерзімдерінің алмасуына тигізетін әсері. Жылдың әр-түрлі мерзімдеріне қарай күннің және түннің ұзақтығы: күзде жарықтың біртіндеп қысқаруы, қыс мерзіміндегі күннің қысқартылуы және түннің ұзартылуы, көктемдегі күннің ұзартылуы, жаздағы түннің қысқаруы және күннің ұзаруы;</w:t>
      </w:r>
      <w:r>
        <w:br/>
      </w:r>
      <w:r>
        <w:rPr>
          <w:rFonts w:ascii="Times New Roman"/>
          <w:b w:val="false"/>
          <w:i w:val="false"/>
          <w:color w:val="000000"/>
          <w:sz w:val="28"/>
        </w:rPr>
        <w:t>
      2) жыл мезгілдерінің негізгі белгілері: күз – түнерген күндер, жиі жауатын суық жаңбырлар, бұлт, клумбалардағы гүлдердің солуы, құстардың жылы жаққа ұшуы, алғашқы қар. Қыс – аяз, боран, шуақ, қар жауу, мұздай, қар жабындының қалындығы. Көктем – жылыну, мұз және қардың еруі, тамшы, шалшықтар, ағаштардың бүр жаруы, жапырақтардың пайда болуы, құстардың оралуы, алғашқы көктемдік гүлдер, алғашқы найзағай, күннің күркілі. Жаз – жайма-шуақ ыстық күндер, жылы жаңбырлар, шөптердің гүлдеуі, жидектерді жинау;</w:t>
      </w:r>
      <w:r>
        <w:br/>
      </w:r>
      <w:r>
        <w:rPr>
          <w:rFonts w:ascii="Times New Roman"/>
          <w:b w:val="false"/>
          <w:i w:val="false"/>
          <w:color w:val="000000"/>
          <w:sz w:val="28"/>
        </w:rPr>
        <w:t>
      3) адамдардың жыл мезгіліне қарай атқаратын жұмыстары. Бақшадағы, мектеп ішілік телімдерде маусымдық жұмыстар;</w:t>
      </w:r>
      <w:r>
        <w:br/>
      </w:r>
      <w:r>
        <w:rPr>
          <w:rFonts w:ascii="Times New Roman"/>
          <w:b w:val="false"/>
          <w:i w:val="false"/>
          <w:color w:val="000000"/>
          <w:sz w:val="28"/>
        </w:rPr>
        <w:t>
      4) жыл мезгілдерінің ауа-райын бақылау, қабырғалық күнтізбеде керекті белгімен белгілеу.</w:t>
      </w:r>
      <w:r>
        <w:br/>
      </w:r>
      <w:r>
        <w:rPr>
          <w:rFonts w:ascii="Times New Roman"/>
          <w:b w:val="false"/>
          <w:i w:val="false"/>
          <w:color w:val="000000"/>
          <w:sz w:val="28"/>
        </w:rPr>
        <w:t>
</w:t>
      </w:r>
      <w:r>
        <w:rPr>
          <w:rFonts w:ascii="Times New Roman"/>
          <w:b w:val="false"/>
          <w:i w:val="false"/>
          <w:color w:val="000000"/>
          <w:sz w:val="28"/>
        </w:rPr>
        <w:t>
      21. Менің Отаным – Қазақстан:</w:t>
      </w:r>
      <w:r>
        <w:br/>
      </w:r>
      <w:r>
        <w:rPr>
          <w:rFonts w:ascii="Times New Roman"/>
          <w:b w:val="false"/>
          <w:i w:val="false"/>
          <w:color w:val="000000"/>
          <w:sz w:val="28"/>
        </w:rPr>
        <w:t>
      1) Қазақстанның астанасы – Астана қаласы. Қазақстан республикасының алғашқы президенті. «Кіші туған ел» түсінігі. Қалалардың (ауылдардың) негізгі көшелері. Негізгі ғимараттар. Қаланың ауылдан айырмашылығы. Қала және ауылдардың ғимараттарын салыстыру. Қала және ауыл халқының саны (көп-аз);</w:t>
      </w:r>
      <w:r>
        <w:br/>
      </w:r>
      <w:r>
        <w:rPr>
          <w:rFonts w:ascii="Times New Roman"/>
          <w:b w:val="false"/>
          <w:i w:val="false"/>
          <w:color w:val="000000"/>
          <w:sz w:val="28"/>
        </w:rPr>
        <w:t>
      2) көлік (транспорт). Көліктің атқаратын қызметіне қарай бөлінуі (жүк тасымалдаушы, қоғамдық, адам тасымалдаушы). Жол жүру ережелері. Бағдаршам белгілері. Көшеде жүру ережелері. Жол белгілері: «Абайлаңыз, балалар!», «Жүргінші жол өткелі!», «Жол асты жолдан өту өткелі». Қоғамдық көліктерде және қоғамдық жерлерде жүру ережелері.</w:t>
      </w:r>
      <w:r>
        <w:br/>
      </w:r>
      <w:r>
        <w:rPr>
          <w:rFonts w:ascii="Times New Roman"/>
          <w:b w:val="false"/>
          <w:i w:val="false"/>
          <w:color w:val="000000"/>
          <w:sz w:val="28"/>
        </w:rPr>
        <w:t>
</w:t>
      </w:r>
      <w:r>
        <w:rPr>
          <w:rFonts w:ascii="Times New Roman"/>
          <w:b w:val="false"/>
          <w:i w:val="false"/>
          <w:color w:val="000000"/>
          <w:sz w:val="28"/>
        </w:rPr>
        <w:t>
      22. Өлі табиғат:</w:t>
      </w:r>
      <w:r>
        <w:br/>
      </w:r>
      <w:r>
        <w:rPr>
          <w:rFonts w:ascii="Times New Roman"/>
          <w:b w:val="false"/>
          <w:i w:val="false"/>
          <w:color w:val="000000"/>
          <w:sz w:val="28"/>
        </w:rPr>
        <w:t xml:space="preserve">
      1) су және оның қасиеттері: мөлдір, иісінің болмауы, сұйықтық, тұнба; </w:t>
      </w:r>
      <w:r>
        <w:br/>
      </w:r>
      <w:r>
        <w:rPr>
          <w:rFonts w:ascii="Times New Roman"/>
          <w:b w:val="false"/>
          <w:i w:val="false"/>
          <w:color w:val="000000"/>
          <w:sz w:val="28"/>
        </w:rPr>
        <w:t>
      2) су және оның қасиеттері: температура (суық-ыстық). Судың қызуын өлшеуге арналған термометр;</w:t>
      </w:r>
      <w:r>
        <w:br/>
      </w:r>
      <w:r>
        <w:rPr>
          <w:rFonts w:ascii="Times New Roman"/>
          <w:b w:val="false"/>
          <w:i w:val="false"/>
          <w:color w:val="000000"/>
          <w:sz w:val="28"/>
        </w:rPr>
        <w:t>
      3) су айдындары: өзен, тоған, балшық. Жылдың әр мезгілдерінде суайдындарындағы судың қалпы;</w:t>
      </w:r>
      <w:r>
        <w:br/>
      </w:r>
      <w:r>
        <w:rPr>
          <w:rFonts w:ascii="Times New Roman"/>
          <w:b w:val="false"/>
          <w:i w:val="false"/>
          <w:color w:val="000000"/>
          <w:sz w:val="28"/>
        </w:rPr>
        <w:t>
      4) су бетіндегі мұздың еруі;</w:t>
      </w:r>
      <w:r>
        <w:br/>
      </w:r>
      <w:r>
        <w:rPr>
          <w:rFonts w:ascii="Times New Roman"/>
          <w:b w:val="false"/>
          <w:i w:val="false"/>
          <w:color w:val="000000"/>
          <w:sz w:val="28"/>
        </w:rPr>
        <w:t>
      5) табиғаттағы су: жаңбыр, қар, мұз, булану;</w:t>
      </w:r>
      <w:r>
        <w:br/>
      </w:r>
      <w:r>
        <w:rPr>
          <w:rFonts w:ascii="Times New Roman"/>
          <w:b w:val="false"/>
          <w:i w:val="false"/>
          <w:color w:val="000000"/>
          <w:sz w:val="28"/>
        </w:rPr>
        <w:t>
      6) судың өсімдік, жануарлар, адам өміріндегі маңыздылығы. Суды қорғау. Суды үнемдеу.</w:t>
      </w:r>
      <w:r>
        <w:br/>
      </w:r>
      <w:r>
        <w:rPr>
          <w:rFonts w:ascii="Times New Roman"/>
          <w:b w:val="false"/>
          <w:i w:val="false"/>
          <w:color w:val="000000"/>
          <w:sz w:val="28"/>
        </w:rPr>
        <w:t>
</w:t>
      </w:r>
      <w:r>
        <w:rPr>
          <w:rFonts w:ascii="Times New Roman"/>
          <w:b w:val="false"/>
          <w:i w:val="false"/>
          <w:color w:val="000000"/>
          <w:sz w:val="28"/>
        </w:rPr>
        <w:t>
      23.Тірі табиғат.</w:t>
      </w:r>
      <w:r>
        <w:br/>
      </w:r>
      <w:r>
        <w:rPr>
          <w:rFonts w:ascii="Times New Roman"/>
          <w:b w:val="false"/>
          <w:i w:val="false"/>
          <w:color w:val="000000"/>
          <w:sz w:val="28"/>
        </w:rPr>
        <w:t>
</w:t>
      </w:r>
      <w:r>
        <w:rPr>
          <w:rFonts w:ascii="Times New Roman"/>
          <w:b w:val="false"/>
          <w:i w:val="false"/>
          <w:color w:val="000000"/>
          <w:sz w:val="28"/>
        </w:rPr>
        <w:t>
      24. Өсімдіктер:</w:t>
      </w:r>
      <w:r>
        <w:br/>
      </w:r>
      <w:r>
        <w:rPr>
          <w:rFonts w:ascii="Times New Roman"/>
          <w:b w:val="false"/>
          <w:i w:val="false"/>
          <w:color w:val="000000"/>
          <w:sz w:val="28"/>
        </w:rPr>
        <w:t>
      1) клумбадағы гүлдер – петунья, алқалар тұқымдасы, настурция және т.б гүлдер. Бөлме өсімдіктері – дымқылды сүйгіш, құрғақтылыққа төзімді (традесканция, кактус), жарық сүйгіш және көлеңкені сүйгіш гүлдер (фиалка, традесканция). Бөлме өсімдіктерін күту;</w:t>
      </w:r>
      <w:r>
        <w:br/>
      </w:r>
      <w:r>
        <w:rPr>
          <w:rFonts w:ascii="Times New Roman"/>
          <w:b w:val="false"/>
          <w:i w:val="false"/>
          <w:color w:val="000000"/>
          <w:sz w:val="28"/>
        </w:rPr>
        <w:t>
      2) бақша. Бұтада, жердің үстінде өсетін, көкөністер – қызанақ, қияр, баялд, тәтті бұрыш. Қызанақ, қияр, баклажан, тәтті бұрыш жемістерінің сыртқы көріністері. Берілген көкөністерді тамақтануда қолдану, оларды қыста сақтау;</w:t>
      </w:r>
      <w:r>
        <w:br/>
      </w:r>
      <w:r>
        <w:rPr>
          <w:rFonts w:ascii="Times New Roman"/>
          <w:b w:val="false"/>
          <w:i w:val="false"/>
          <w:color w:val="000000"/>
          <w:sz w:val="28"/>
        </w:rPr>
        <w:t>
      3) бау-бақша. Дәнекті өсімдіктер. Жемістер – өрік, шие, шабдалы. Пішін, түс, дәм, иісі, көлемі бойынша ұқсастықтары және айырмашылықтары. Өсіп жетілудің ерекшеліктері;</w:t>
      </w:r>
      <w:r>
        <w:br/>
      </w:r>
      <w:r>
        <w:rPr>
          <w:rFonts w:ascii="Times New Roman"/>
          <w:b w:val="false"/>
          <w:i w:val="false"/>
          <w:color w:val="000000"/>
          <w:sz w:val="28"/>
        </w:rPr>
        <w:t>
      4) бақша, бау-бақша өсімдіктерін күту.</w:t>
      </w:r>
      <w:r>
        <w:br/>
      </w:r>
      <w:r>
        <w:rPr>
          <w:rFonts w:ascii="Times New Roman"/>
          <w:b w:val="false"/>
          <w:i w:val="false"/>
          <w:color w:val="000000"/>
          <w:sz w:val="28"/>
        </w:rPr>
        <w:t>
</w:t>
      </w:r>
      <w:r>
        <w:rPr>
          <w:rFonts w:ascii="Times New Roman"/>
          <w:b w:val="false"/>
          <w:i w:val="false"/>
          <w:color w:val="000000"/>
          <w:sz w:val="28"/>
        </w:rPr>
        <w:t>
      25. Жануарлар:</w:t>
      </w:r>
      <w:r>
        <w:br/>
      </w:r>
      <w:r>
        <w:rPr>
          <w:rFonts w:ascii="Times New Roman"/>
          <w:b w:val="false"/>
          <w:i w:val="false"/>
          <w:color w:val="000000"/>
          <w:sz w:val="28"/>
        </w:rPr>
        <w:t>
      1) үй жануарларын олардың жабайы тұқымдастарымен салыстыру. Мысық – сілеусін, ит – қасқыр. Сыртқы түрі, тамақтануы, төлдердің атаулары, іс-әрекеттері, өмір сүру қалпы, тұрақтану аясы. Жануарлардың өмір сүрулеріне қажетті жағдайлар – су, жылылық, ауа, тамақ. Адамның жануарларға деген көз-қарасы;</w:t>
      </w:r>
      <w:r>
        <w:br/>
      </w:r>
      <w:r>
        <w:rPr>
          <w:rFonts w:ascii="Times New Roman"/>
          <w:b w:val="false"/>
          <w:i w:val="false"/>
          <w:color w:val="000000"/>
          <w:sz w:val="28"/>
        </w:rPr>
        <w:t>
      2) құстар. Торғай, сары шымшық. Құстардың пішіні, дене мүшелері, тері жабындысы. Құстардың адамға пайдасы. Қыстайтын құстарды бақылау, тамақтандыру;</w:t>
      </w:r>
      <w:r>
        <w:br/>
      </w:r>
      <w:r>
        <w:rPr>
          <w:rFonts w:ascii="Times New Roman"/>
          <w:b w:val="false"/>
          <w:i w:val="false"/>
          <w:color w:val="000000"/>
          <w:sz w:val="28"/>
        </w:rPr>
        <w:t>
      3) балықтар. Жергілікті аймақта таралған 2-3 атау. Сыртқы көрінісі, мекен ету аумағы, тамақтануы, өмір сүру салты. Адамның балықты қолдануы. Балықтарды қорғау.</w:t>
      </w:r>
    </w:p>
    <w:bookmarkEnd w:id="1056"/>
    <w:bookmarkStart w:name="z3822" w:id="1057"/>
    <w:p>
      <w:pPr>
        <w:spacing w:after="0"/>
        <w:ind w:left="0"/>
        <w:jc w:val="left"/>
      </w:pPr>
      <w:r>
        <w:rPr>
          <w:rFonts w:ascii="Times New Roman"/>
          <w:b/>
          <w:i w:val="false"/>
          <w:color w:val="000000"/>
        </w:rPr>
        <w:t xml:space="preserve"> 
5. Оқу пәнінің 3-сыныптағы базалық білім мазмұны</w:t>
      </w:r>
    </w:p>
    <w:bookmarkEnd w:id="1057"/>
    <w:bookmarkStart w:name="z3823" w:id="1058"/>
    <w:p>
      <w:pPr>
        <w:spacing w:after="0"/>
        <w:ind w:left="0"/>
        <w:jc w:val="both"/>
      </w:pPr>
      <w:r>
        <w:rPr>
          <w:rFonts w:ascii="Times New Roman"/>
          <w:b w:val="false"/>
          <w:i w:val="false"/>
          <w:color w:val="000000"/>
          <w:sz w:val="28"/>
        </w:rPr>
        <w:t>
      26. Табиғаттағы маусымдық өзгерістер:</w:t>
      </w:r>
      <w:r>
        <w:br/>
      </w:r>
      <w:r>
        <w:rPr>
          <w:rFonts w:ascii="Times New Roman"/>
          <w:b w:val="false"/>
          <w:i w:val="false"/>
          <w:color w:val="000000"/>
          <w:sz w:val="28"/>
        </w:rPr>
        <w:t>
      1) жаз мезгілімен салыстырғанда күздегі ауа- райының өзгеруі – күннің қысқаруы, күннің сууы, жаңбырдың жиі жаууы. Күздің ерте және кеш түсуі. Күздің айларының қазақ тіліндегі аталуы. Күз мезгілінің белгілері. Өсімдіктер мен жануарлардың өмірлеріндегі өзгерістер – жеміс және дәннің пісіп жетілуі, гүл мен шөптердің солуы, жапырақтар түстерінің өзгеруі, жәндіктердің жоғалып кетуі, кұстардың жылы жаққа ұшып кетуі. Мезгілдік жұмыстар – тұқым және егін жинау;</w:t>
      </w:r>
      <w:r>
        <w:br/>
      </w:r>
      <w:r>
        <w:rPr>
          <w:rFonts w:ascii="Times New Roman"/>
          <w:b w:val="false"/>
          <w:i w:val="false"/>
          <w:color w:val="000000"/>
          <w:sz w:val="28"/>
        </w:rPr>
        <w:t>
      2) күз мезгілімен салыстырғандағы қыс мезгілі кезіндегі ауа-райының өзгеруі- күннің қысқаруы, үсік шалу, алғашқы қар, боран, су қоймаларының қатуы. Қыс айларының қазақ тілінде аталулары. Қыс мезгілінің белгілері. Қыстағы ағаштар мен бұталар. Қыстайтын құстарды тамақтандыру;</w:t>
      </w:r>
      <w:r>
        <w:br/>
      </w:r>
      <w:r>
        <w:rPr>
          <w:rFonts w:ascii="Times New Roman"/>
          <w:b w:val="false"/>
          <w:i w:val="false"/>
          <w:color w:val="000000"/>
          <w:sz w:val="28"/>
        </w:rPr>
        <w:t>
      3) қыс мезгілімен салыстырғандағы көктем мезгілі кезіндегі ауа - райының өзгеруі - күннің ұзаруы, күннің жыли түсуі, тамшылар, қардың еруі, мұздың сырғуы. Көктем айларының қазақ тілінде аталулары. Көктем мезгілінің белгілері. Бүр жару, жапырақтардың шығуы, ерте гүлдейтін гүлдер – бәйшешек, меруертгүл, бақ-пақ,ана және өгей шеше. Құстардың оралуы, балапандардың шығуы. Мектеп ауласында мерзімдік жұмыстар – топырақты қопарысыту, топыраққа өсімдіктерді, гүлдерді егу. Бақшадағы, бақтағы жұмыстар;</w:t>
      </w:r>
      <w:r>
        <w:br/>
      </w:r>
      <w:r>
        <w:rPr>
          <w:rFonts w:ascii="Times New Roman"/>
          <w:b w:val="false"/>
          <w:i w:val="false"/>
          <w:color w:val="000000"/>
          <w:sz w:val="28"/>
        </w:rPr>
        <w:t>
      4) көктем мезгілімен салыстырғандағы жаз мезігіліндегі ауа- райының өзгеруі – күннің ұзаруы, жылы кұн, ашық аспан, әдемі бұлт, ыстық күн, бұлттар, жазғы жаңбырлар. Жаз мезгілі айларының қазақ тіліндігі аталуы. Жаз мезгілінің белгілері. Мектеп ауласындағы мерзімдік жұмыстар және өсімдіктерді күту – суару, түптеу, жемістерді жинау.</w:t>
      </w:r>
      <w:r>
        <w:br/>
      </w:r>
      <w:r>
        <w:rPr>
          <w:rFonts w:ascii="Times New Roman"/>
          <w:b w:val="false"/>
          <w:i w:val="false"/>
          <w:color w:val="000000"/>
          <w:sz w:val="28"/>
        </w:rPr>
        <w:t>
</w:t>
      </w:r>
      <w:r>
        <w:rPr>
          <w:rFonts w:ascii="Times New Roman"/>
          <w:b w:val="false"/>
          <w:i w:val="false"/>
          <w:color w:val="000000"/>
          <w:sz w:val="28"/>
        </w:rPr>
        <w:t>
      27. Менің Отаным – Қазақстан:</w:t>
      </w:r>
      <w:r>
        <w:br/>
      </w:r>
      <w:r>
        <w:rPr>
          <w:rFonts w:ascii="Times New Roman"/>
          <w:b w:val="false"/>
          <w:i w:val="false"/>
          <w:color w:val="000000"/>
          <w:sz w:val="28"/>
        </w:rPr>
        <w:t>
      1) Қазақстан Республикасының рәміздері – Қазақстан Республикасының Мемлекеттік ел таңбасы, Қазақстан Республикасының мемлекеттің туы, Қазақстан Республикасының Мемлекеттік әнұраны;</w:t>
      </w:r>
      <w:r>
        <w:br/>
      </w:r>
      <w:r>
        <w:rPr>
          <w:rFonts w:ascii="Times New Roman"/>
          <w:b w:val="false"/>
          <w:i w:val="false"/>
          <w:color w:val="000000"/>
          <w:sz w:val="28"/>
        </w:rPr>
        <w:t>
      2) қазақтардың ұлттық киімдері, ұлттық киімдер құрамы – камзол, сәукеле, тымақ, кимешек, тақия, бөрік және т.б. Ұлттық орнамент. «Наурыз» мерекесі. Мерекелік дастархан. «Наурыз» мерекесіндегі басты тағам – көже. Қазақ үй – көшпенді қазақтардың тұрағы, оның безендірілуі;</w:t>
      </w:r>
      <w:r>
        <w:br/>
      </w:r>
      <w:r>
        <w:rPr>
          <w:rFonts w:ascii="Times New Roman"/>
          <w:b w:val="false"/>
          <w:i w:val="false"/>
          <w:color w:val="000000"/>
          <w:sz w:val="28"/>
        </w:rPr>
        <w:t>
      3) балалардың ұлттық ойындары.</w:t>
      </w:r>
      <w:r>
        <w:br/>
      </w:r>
      <w:r>
        <w:rPr>
          <w:rFonts w:ascii="Times New Roman"/>
          <w:b w:val="false"/>
          <w:i w:val="false"/>
          <w:color w:val="000000"/>
          <w:sz w:val="28"/>
        </w:rPr>
        <w:t>
</w:t>
      </w:r>
      <w:r>
        <w:rPr>
          <w:rFonts w:ascii="Times New Roman"/>
          <w:b w:val="false"/>
          <w:i w:val="false"/>
          <w:color w:val="000000"/>
          <w:sz w:val="28"/>
        </w:rPr>
        <w:t>
      28. Өлі табиғат:</w:t>
      </w:r>
      <w:r>
        <w:br/>
      </w:r>
      <w:r>
        <w:rPr>
          <w:rFonts w:ascii="Times New Roman"/>
          <w:b w:val="false"/>
          <w:i w:val="false"/>
          <w:color w:val="000000"/>
          <w:sz w:val="28"/>
        </w:rPr>
        <w:t>
      1) ауа, оның өсімдіктер, жануарлар, адамдар өмірлеріндегі маңыздылығы. Ауа температурасын өлшеу. Ауаны өлшеуге арналған термометр. Тұрғын бөлмедегі, көшедегі ауаның температурасы. Бөлменің ауасын тазартып тұру, Көше, бөлменің ауасының тазалығы. Жел – ауаның қимыл-қозғалысы. Желдің бағыты, күші, желдің температурасы (суық, жылы).</w:t>
      </w:r>
      <w:r>
        <w:br/>
      </w:r>
      <w:r>
        <w:rPr>
          <w:rFonts w:ascii="Times New Roman"/>
          <w:b w:val="false"/>
          <w:i w:val="false"/>
          <w:color w:val="000000"/>
          <w:sz w:val="28"/>
        </w:rPr>
        <w:t>
</w:t>
      </w:r>
      <w:r>
        <w:rPr>
          <w:rFonts w:ascii="Times New Roman"/>
          <w:b w:val="false"/>
          <w:i w:val="false"/>
          <w:color w:val="000000"/>
          <w:sz w:val="28"/>
        </w:rPr>
        <w:t>
      29. Тірі табиғат.</w:t>
      </w:r>
      <w:r>
        <w:br/>
      </w:r>
      <w:r>
        <w:rPr>
          <w:rFonts w:ascii="Times New Roman"/>
          <w:b w:val="false"/>
          <w:i w:val="false"/>
          <w:color w:val="000000"/>
          <w:sz w:val="28"/>
        </w:rPr>
        <w:t>
</w:t>
      </w:r>
      <w:r>
        <w:rPr>
          <w:rFonts w:ascii="Times New Roman"/>
          <w:b w:val="false"/>
          <w:i w:val="false"/>
          <w:color w:val="000000"/>
          <w:sz w:val="28"/>
        </w:rPr>
        <w:t>
      30. Өсімдіктер:</w:t>
      </w:r>
      <w:r>
        <w:br/>
      </w:r>
      <w:r>
        <w:rPr>
          <w:rFonts w:ascii="Times New Roman"/>
          <w:b w:val="false"/>
          <w:i w:val="false"/>
          <w:color w:val="000000"/>
          <w:sz w:val="28"/>
        </w:rPr>
        <w:t>
      1) ерте гүлдейтін өсімдіктер – бәйшешек, бақ–бақ, меруертгүл. Олардың құрылымы – тамыры, сабағы, жапырақтары, гүлдері. Жалпы және ажыратылмалы белгілері;</w:t>
      </w:r>
      <w:r>
        <w:br/>
      </w:r>
      <w:r>
        <w:rPr>
          <w:rFonts w:ascii="Times New Roman"/>
          <w:b w:val="false"/>
          <w:i w:val="false"/>
          <w:color w:val="000000"/>
          <w:sz w:val="28"/>
        </w:rPr>
        <w:t>
      2) ағаштар – ақ–қайын, жөке, үйеңкі, терек, емен. Жалпы белгілері: тамыры, діңгегі, бұтақтары, жапырақтары. Ажыратылмалы белгілері: діңгегінің түсі, жапырақтарының пішіндері. Бақ ағаштары (дәнекті өсімдіктер) – өрік, шие, абрикос, шабдалы. Салыстыру және тани білу. Ажыратылмалы белгілері: дінгегінің түсі, жапырақтардың пішіні, жемісінің пішіні. Жемістерді олардың белгілері бойынша сипаттау– пішіні, түсі, иісі, дәмі. Түрлердің алуан түрлілігі. Адам тамақтануындағы жемістер. Жемістерді жеу кезінде гигиена ережелері. Бақ ағаштарын күту ерекшеліктері;</w:t>
      </w:r>
      <w:r>
        <w:br/>
      </w:r>
      <w:r>
        <w:rPr>
          <w:rFonts w:ascii="Times New Roman"/>
          <w:b w:val="false"/>
          <w:i w:val="false"/>
          <w:color w:val="000000"/>
          <w:sz w:val="28"/>
        </w:rPr>
        <w:t>
      3) бақша – көкөністер (орам жапырақ). Орамжапырақ түрлерінің түрлілігі– түсті және т.б. Орамжапырақтың пайдалы қасиеттері. Адам тамақтануындағы көкөністер. Шикі және қайнатылған көкөністер. Шикі көкөністерді қолданудың гигиена ережелері;</w:t>
      </w:r>
      <w:r>
        <w:br/>
      </w:r>
      <w:r>
        <w:rPr>
          <w:rFonts w:ascii="Times New Roman"/>
          <w:b w:val="false"/>
          <w:i w:val="false"/>
          <w:color w:val="000000"/>
          <w:sz w:val="28"/>
        </w:rPr>
        <w:t>
      4) бұталы өсімдіктер - бөртегүл, итмұрын. Танылуы. Аталуы. Ағаштармен салыстыру. Ажыратылмалы белгілері – көп дінгекті, жапырақтарының пішіні, гүлдер. Жалпы белгілері – тамыр, бұталар, жапырақтар. Жеміс–жидекті бұталы өсімдіктер – смородина,таңқурай,тұшала. Салыстыру және танибілу;</w:t>
      </w:r>
      <w:r>
        <w:br/>
      </w:r>
      <w:r>
        <w:rPr>
          <w:rFonts w:ascii="Times New Roman"/>
          <w:b w:val="false"/>
          <w:i w:val="false"/>
          <w:color w:val="000000"/>
          <w:sz w:val="28"/>
        </w:rPr>
        <w:t>
      5) бақ және бақша өсімдіктерін күту.</w:t>
      </w:r>
      <w:r>
        <w:br/>
      </w:r>
      <w:r>
        <w:rPr>
          <w:rFonts w:ascii="Times New Roman"/>
          <w:b w:val="false"/>
          <w:i w:val="false"/>
          <w:color w:val="000000"/>
          <w:sz w:val="28"/>
        </w:rPr>
        <w:t>
</w:t>
      </w:r>
      <w:r>
        <w:rPr>
          <w:rFonts w:ascii="Times New Roman"/>
          <w:b w:val="false"/>
          <w:i w:val="false"/>
          <w:color w:val="000000"/>
          <w:sz w:val="28"/>
        </w:rPr>
        <w:t>
      31. Жануарлар:</w:t>
      </w:r>
      <w:r>
        <w:br/>
      </w:r>
      <w:r>
        <w:rPr>
          <w:rFonts w:ascii="Times New Roman"/>
          <w:b w:val="false"/>
          <w:i w:val="false"/>
          <w:color w:val="000000"/>
          <w:sz w:val="28"/>
        </w:rPr>
        <w:t>
      1) үй жануарлары және олардың төлдері: мысық–марғау, ит–күшік, ешкі–лақ, қой–қозы (таңдау бойынша). Сыртқы көрінісі, жүріс–тұрысы, дауысы, қорегі, мекені. Мысық және иттердің түрлі тұқымдастары. Олардың адамдарға пайдасы. Адамның үй жануарларына қамқорлығы. Жабайы аңдар – түлкі, кірпі, және т.б. (таңдау бойынша). Сыртқы түрі, төлдері, қоректі табу тәсілдері;</w:t>
      </w:r>
      <w:r>
        <w:br/>
      </w:r>
      <w:r>
        <w:rPr>
          <w:rFonts w:ascii="Times New Roman"/>
          <w:b w:val="false"/>
          <w:i w:val="false"/>
          <w:color w:val="000000"/>
          <w:sz w:val="28"/>
        </w:rPr>
        <w:t>
      2) үй құстары: тауық, үйрек, олардың балапандары. Олардан адамға пайдасы. Адамның үй құстарына қамқорлығы. Жабайы құстар: торғай, қарға, қараторғай, суықторғай, сауысқан, сарышымшық. Сыртқы түрлері, көлемдері бойынша салыстыру. Қыстайтын құстар – қарлығаш, қарға, суықторғай, сауысқан, сарышымшық.Қыс мезгілінде құстарға қамқорлық көрсету. Жылы жаққа ұшып кететін құстар – қарлығаш, көкқұтан, қарлығаш, қараторғай. Құстарды бақылау. Өмір сүру жағдайларын салыстыру. Адамның жабайы құстарға қамқорлығы;</w:t>
      </w:r>
      <w:r>
        <w:br/>
      </w:r>
      <w:r>
        <w:rPr>
          <w:rFonts w:ascii="Times New Roman"/>
          <w:b w:val="false"/>
          <w:i w:val="false"/>
          <w:color w:val="000000"/>
          <w:sz w:val="28"/>
        </w:rPr>
        <w:t>
      3) жәндіктер– шыбындар, масалар, қоңыздар. Таңдау бойынша 3-4 жәндіктерді атау және көрсету. Жануарлар және өсімдіктер әлеміндегі жәндіктердің маңыздылығы.</w:t>
      </w:r>
    </w:p>
    <w:bookmarkEnd w:id="1058"/>
    <w:bookmarkStart w:name="z3829" w:id="1059"/>
    <w:p>
      <w:pPr>
        <w:spacing w:after="0"/>
        <w:ind w:left="0"/>
        <w:jc w:val="left"/>
      </w:pPr>
      <w:r>
        <w:rPr>
          <w:rFonts w:ascii="Times New Roman"/>
          <w:b/>
          <w:i w:val="false"/>
          <w:color w:val="000000"/>
        </w:rPr>
        <w:t xml:space="preserve"> 
6. Оқу пәнінің 4-сыныптағы базалық білім мазмұны</w:t>
      </w:r>
    </w:p>
    <w:bookmarkEnd w:id="1059"/>
    <w:bookmarkStart w:name="z3830" w:id="1060"/>
    <w:p>
      <w:pPr>
        <w:spacing w:after="0"/>
        <w:ind w:left="0"/>
        <w:jc w:val="both"/>
      </w:pPr>
      <w:r>
        <w:rPr>
          <w:rFonts w:ascii="Times New Roman"/>
          <w:b w:val="false"/>
          <w:i w:val="false"/>
          <w:color w:val="000000"/>
          <w:sz w:val="28"/>
        </w:rPr>
        <w:t>
      32. Табиғаттағы маусымдық өзгерістер:</w:t>
      </w:r>
      <w:r>
        <w:br/>
      </w:r>
      <w:r>
        <w:rPr>
          <w:rFonts w:ascii="Times New Roman"/>
          <w:b w:val="false"/>
          <w:i w:val="false"/>
          <w:color w:val="000000"/>
          <w:sz w:val="28"/>
        </w:rPr>
        <w:t>
      1) маусымдардың аталуы және олардың кезектілігі. Маусым айларының аталулары. «Ерте» және «Кеш» кезеңдер түсініктерін түсіндіру;</w:t>
      </w:r>
      <w:r>
        <w:br/>
      </w:r>
      <w:r>
        <w:rPr>
          <w:rFonts w:ascii="Times New Roman"/>
          <w:b w:val="false"/>
          <w:i w:val="false"/>
          <w:color w:val="000000"/>
          <w:sz w:val="28"/>
        </w:rPr>
        <w:t>
      2) әр мезгілдің өзіне тән құбылыстары: өзендердің қатуы, себелеп жауатын жаңбыр, қырау, ала қар, тасқын, шық және т.б.;</w:t>
      </w:r>
      <w:r>
        <w:br/>
      </w:r>
      <w:r>
        <w:rPr>
          <w:rFonts w:ascii="Times New Roman"/>
          <w:b w:val="false"/>
          <w:i w:val="false"/>
          <w:color w:val="000000"/>
          <w:sz w:val="28"/>
        </w:rPr>
        <w:t>
      3) адамдардың әр мерзімде атқаратын еңбектері, мерзімдік жағдайларға байланысты қызмет түрлерінің алмасып тұруы;</w:t>
      </w:r>
      <w:r>
        <w:br/>
      </w:r>
      <w:r>
        <w:rPr>
          <w:rFonts w:ascii="Times New Roman"/>
          <w:b w:val="false"/>
          <w:i w:val="false"/>
          <w:color w:val="000000"/>
          <w:sz w:val="28"/>
        </w:rPr>
        <w:t>
      4) күз – өнім жинау, ағаштар мен бұталарға қамқорлық, жаңа өсімдіктерді отырғызу;</w:t>
      </w:r>
      <w:r>
        <w:br/>
      </w:r>
      <w:r>
        <w:rPr>
          <w:rFonts w:ascii="Times New Roman"/>
          <w:b w:val="false"/>
          <w:i w:val="false"/>
          <w:color w:val="000000"/>
          <w:sz w:val="28"/>
        </w:rPr>
        <w:t>
      5) қыс – жануарларлаға қамқорлық көрсету, қыстайтын құстарға көмек көрстеу, көктемдік егінге техника мен тұқымдарды дайындау;</w:t>
      </w:r>
      <w:r>
        <w:br/>
      </w:r>
      <w:r>
        <w:rPr>
          <w:rFonts w:ascii="Times New Roman"/>
          <w:b w:val="false"/>
          <w:i w:val="false"/>
          <w:color w:val="000000"/>
          <w:sz w:val="28"/>
        </w:rPr>
        <w:t>
      6) көктем – бақ ағаштарын ақтау. Ағаштар, бұталар, бақша өсімдіктерін отырғызу;</w:t>
      </w:r>
      <w:r>
        <w:br/>
      </w:r>
      <w:r>
        <w:rPr>
          <w:rFonts w:ascii="Times New Roman"/>
          <w:b w:val="false"/>
          <w:i w:val="false"/>
          <w:color w:val="000000"/>
          <w:sz w:val="28"/>
        </w:rPr>
        <w:t>
      7) жаз – бақ, бақша өсімдіктеріне күтім көрсету, жидек, көкөністердің ерте пісетін өнімін жинау, шөп шабу;</w:t>
      </w:r>
      <w:r>
        <w:br/>
      </w:r>
      <w:r>
        <w:rPr>
          <w:rFonts w:ascii="Times New Roman"/>
          <w:b w:val="false"/>
          <w:i w:val="false"/>
          <w:color w:val="000000"/>
          <w:sz w:val="28"/>
        </w:rPr>
        <w:t>
      8) мектеп ауласында түрлі жыл мезгілдеріне сай жұмыстар атқару, оларға балаларды атсалыстыру.</w:t>
      </w:r>
      <w:r>
        <w:br/>
      </w:r>
      <w:r>
        <w:rPr>
          <w:rFonts w:ascii="Times New Roman"/>
          <w:b w:val="false"/>
          <w:i w:val="false"/>
          <w:color w:val="000000"/>
          <w:sz w:val="28"/>
        </w:rPr>
        <w:t>
</w:t>
      </w:r>
      <w:r>
        <w:rPr>
          <w:rFonts w:ascii="Times New Roman"/>
          <w:b w:val="false"/>
          <w:i w:val="false"/>
          <w:color w:val="000000"/>
          <w:sz w:val="28"/>
        </w:rPr>
        <w:t>
      33. Менің Отаным – Қазақстан:</w:t>
      </w:r>
      <w:r>
        <w:br/>
      </w:r>
      <w:r>
        <w:rPr>
          <w:rFonts w:ascii="Times New Roman"/>
          <w:b w:val="false"/>
          <w:i w:val="false"/>
          <w:color w:val="000000"/>
          <w:sz w:val="28"/>
        </w:rPr>
        <w:t>
      1) Қазақстан Республикасының мемлекеттік мерекелері – Конституция күні, Республика күні, Қазақстан республикасының тәуелсіздік күні, Қазақстан – көп ұлтты Республика;</w:t>
      </w:r>
      <w:r>
        <w:br/>
      </w:r>
      <w:r>
        <w:rPr>
          <w:rFonts w:ascii="Times New Roman"/>
          <w:b w:val="false"/>
          <w:i w:val="false"/>
          <w:color w:val="000000"/>
          <w:sz w:val="28"/>
        </w:rPr>
        <w:t>
      2) Қазақстанның тарихи жерлері. Өлке тану мұражайы. Тарихи мұражай. Танымал адамдардың мұражайы. Туған қаладағы (ауылдағы) тарихи ескерткіштер. Қазақстан қаhармандары. Туған өлке тарихы;</w:t>
      </w:r>
      <w:r>
        <w:br/>
      </w:r>
      <w:r>
        <w:rPr>
          <w:rFonts w:ascii="Times New Roman"/>
          <w:b w:val="false"/>
          <w:i w:val="false"/>
          <w:color w:val="000000"/>
          <w:sz w:val="28"/>
        </w:rPr>
        <w:t>
      3) қазақтардың мәдениеті мен дәстүрлері.</w:t>
      </w:r>
      <w:r>
        <w:br/>
      </w:r>
      <w:r>
        <w:rPr>
          <w:rFonts w:ascii="Times New Roman"/>
          <w:b w:val="false"/>
          <w:i w:val="false"/>
          <w:color w:val="000000"/>
          <w:sz w:val="28"/>
        </w:rPr>
        <w:t>
</w:t>
      </w:r>
      <w:r>
        <w:rPr>
          <w:rFonts w:ascii="Times New Roman"/>
          <w:b w:val="false"/>
          <w:i w:val="false"/>
          <w:color w:val="000000"/>
          <w:sz w:val="28"/>
        </w:rPr>
        <w:t>
      34. Өлі табиғат:</w:t>
      </w:r>
      <w:r>
        <w:br/>
      </w:r>
      <w:r>
        <w:rPr>
          <w:rFonts w:ascii="Times New Roman"/>
          <w:b w:val="false"/>
          <w:i w:val="false"/>
          <w:color w:val="000000"/>
          <w:sz w:val="28"/>
        </w:rPr>
        <w:t>
      1) топырақ. Топырақтың құрамы (құм, саз–балшық, тастар). Құнарлы қабаты. Топырақтың жәй қасиеттері.Өсімдіктерге олардың маңыздылығы. Топырақты өңдеу тәсілдері – қопсыту, суғару және т.б. Топырақтың құнарлы қабатын қорғау және қайта қалпына келтіру;</w:t>
      </w:r>
      <w:r>
        <w:br/>
      </w:r>
      <w:r>
        <w:rPr>
          <w:rFonts w:ascii="Times New Roman"/>
          <w:b w:val="false"/>
          <w:i w:val="false"/>
          <w:color w:val="000000"/>
          <w:sz w:val="28"/>
        </w:rPr>
        <w:t>
      2) жердің беткі қабатының көрінісі – жазық жерлер, құздар, бөктерлер, таулар.</w:t>
      </w:r>
      <w:r>
        <w:br/>
      </w:r>
      <w:r>
        <w:rPr>
          <w:rFonts w:ascii="Times New Roman"/>
          <w:b w:val="false"/>
          <w:i w:val="false"/>
          <w:color w:val="000000"/>
          <w:sz w:val="28"/>
        </w:rPr>
        <w:t>
</w:t>
      </w:r>
      <w:r>
        <w:rPr>
          <w:rFonts w:ascii="Times New Roman"/>
          <w:b w:val="false"/>
          <w:i w:val="false"/>
          <w:color w:val="000000"/>
          <w:sz w:val="28"/>
        </w:rPr>
        <w:t>
      35. Тірі табиғат.</w:t>
      </w:r>
      <w:r>
        <w:br/>
      </w:r>
      <w:r>
        <w:rPr>
          <w:rFonts w:ascii="Times New Roman"/>
          <w:b w:val="false"/>
          <w:i w:val="false"/>
          <w:color w:val="000000"/>
          <w:sz w:val="28"/>
        </w:rPr>
        <w:t>
</w:t>
      </w:r>
      <w:r>
        <w:rPr>
          <w:rFonts w:ascii="Times New Roman"/>
          <w:b w:val="false"/>
          <w:i w:val="false"/>
          <w:color w:val="000000"/>
          <w:sz w:val="28"/>
        </w:rPr>
        <w:t>
      36. Өсімдіктер:</w:t>
      </w:r>
      <w:r>
        <w:br/>
      </w:r>
      <w:r>
        <w:rPr>
          <w:rFonts w:ascii="Times New Roman"/>
          <w:b w:val="false"/>
          <w:i w:val="false"/>
          <w:color w:val="000000"/>
          <w:sz w:val="28"/>
        </w:rPr>
        <w:t>
      1) орман өсімдіктері. Қылқанды және жапырақты ағаштар (қарағай, шырша, қайың, емен). Саңырауқұлақтар – улы және жеуге болатын. Орман жидектері – бүлдірген, қаражидек. Улы және жеуге қолдануға болатын жидектер. Пайдалы және қауіпті шөптер. Орманда жүру ережелері;</w:t>
      </w:r>
      <w:r>
        <w:br/>
      </w:r>
      <w:r>
        <w:rPr>
          <w:rFonts w:ascii="Times New Roman"/>
          <w:b w:val="false"/>
          <w:i w:val="false"/>
          <w:color w:val="000000"/>
          <w:sz w:val="28"/>
        </w:rPr>
        <w:t>
      2) дала, өріс өсімдіктері. Бидай, жүгері, тары, сұлы. Адамның дала өсімдіктерін күтуі, олардығ адам өміріндегі маңыздылығы. Дала өсімдіктерінің құрылымы – тамыр, сабақ–сабан, жапырақ, масақ. Мерзімдік өзгерістердің дала өсімдіктерінің өміріне тигізетін әсері;</w:t>
      </w:r>
      <w:r>
        <w:br/>
      </w:r>
      <w:r>
        <w:rPr>
          <w:rFonts w:ascii="Times New Roman"/>
          <w:b w:val="false"/>
          <w:i w:val="false"/>
          <w:color w:val="000000"/>
          <w:sz w:val="28"/>
        </w:rPr>
        <w:t>
      3) емдік қасиеттері бар өсімдіктер – қырмызы, шайқурай және т.б. Таралуы аз өсімдіктер және оларды қорғау. Қызыл кітап. Сая бақ, бақ. Жасанды сая бақтар жасау.</w:t>
      </w:r>
      <w:r>
        <w:br/>
      </w:r>
      <w:r>
        <w:rPr>
          <w:rFonts w:ascii="Times New Roman"/>
          <w:b w:val="false"/>
          <w:i w:val="false"/>
          <w:color w:val="000000"/>
          <w:sz w:val="28"/>
        </w:rPr>
        <w:t>
</w:t>
      </w:r>
      <w:r>
        <w:rPr>
          <w:rFonts w:ascii="Times New Roman"/>
          <w:b w:val="false"/>
          <w:i w:val="false"/>
          <w:color w:val="000000"/>
          <w:sz w:val="28"/>
        </w:rPr>
        <w:t>
      37. Жануарлар:</w:t>
      </w:r>
      <w:r>
        <w:br/>
      </w:r>
      <w:r>
        <w:rPr>
          <w:rFonts w:ascii="Times New Roman"/>
          <w:b w:val="false"/>
          <w:i w:val="false"/>
          <w:color w:val="000000"/>
          <w:sz w:val="28"/>
        </w:rPr>
        <w:t>
      1) жабайы жануарлар – қабан, бұлан, арқар, киік, қоян. Сыртқы көрінісі, жүріс-тұрысы, қоректенуі, өмір сүру салты, төлдері. Жабайы жануарлардың табиғат жағдайларына бейімделулері;</w:t>
      </w:r>
      <w:r>
        <w:br/>
      </w:r>
      <w:r>
        <w:rPr>
          <w:rFonts w:ascii="Times New Roman"/>
          <w:b w:val="false"/>
          <w:i w:val="false"/>
          <w:color w:val="000000"/>
          <w:sz w:val="28"/>
        </w:rPr>
        <w:t>
      2) үй жануарлары – шошқа, сиыр, үй қояны. Сыртқы түрі, қоректенуі, өмір сүру салты, төлдері. Үй жануарларын күту;</w:t>
      </w:r>
      <w:r>
        <w:br/>
      </w:r>
      <w:r>
        <w:rPr>
          <w:rFonts w:ascii="Times New Roman"/>
          <w:b w:val="false"/>
          <w:i w:val="false"/>
          <w:color w:val="000000"/>
          <w:sz w:val="28"/>
        </w:rPr>
        <w:t>
      3) жабайы және үй жануарларын салыстыру: қабан – шошқа, бұлан – сиыр, арқар – ешкі, қоян – үй қояны. Ұқсастықтары және ажыратылатын белгілері;</w:t>
      </w:r>
      <w:r>
        <w:br/>
      </w:r>
      <w:r>
        <w:rPr>
          <w:rFonts w:ascii="Times New Roman"/>
          <w:b w:val="false"/>
          <w:i w:val="false"/>
          <w:color w:val="000000"/>
          <w:sz w:val="28"/>
        </w:rPr>
        <w:t>
      4) құстар: қыстайтын және жылы жаққа ұшып кететін (бозшымшық, тоқылдақ, шауқарға); жыртқыш құстар (қаршыға, бүркіт, кезқұйрық); ән салғыш құстар (бұлбұл, қарлығаш);</w:t>
      </w:r>
      <w:r>
        <w:br/>
      </w:r>
      <w:r>
        <w:rPr>
          <w:rFonts w:ascii="Times New Roman"/>
          <w:b w:val="false"/>
          <w:i w:val="false"/>
          <w:color w:val="000000"/>
          <w:sz w:val="28"/>
        </w:rPr>
        <w:t>
      5) жәндіктер. Пайдалы жәндіктер – ара, қызыл қоңыз, көбелектер. Сыртқы түрі, өмір сүру салты, қоректенуі. Адаммен араны қолдануы және өсіп өндіруі. Бал арасының ұялары тұратын жер. Балдың пайдалы қасиеттері.</w:t>
      </w:r>
      <w:r>
        <w:br/>
      </w:r>
      <w:r>
        <w:rPr>
          <w:rFonts w:ascii="Times New Roman"/>
          <w:b w:val="false"/>
          <w:i w:val="false"/>
          <w:color w:val="000000"/>
          <w:sz w:val="28"/>
        </w:rPr>
        <w:t>
      6) адамның жануарлар өміріндегі рөлі.</w:t>
      </w:r>
    </w:p>
    <w:bookmarkEnd w:id="1060"/>
    <w:bookmarkStart w:name="z3836" w:id="1061"/>
    <w:p>
      <w:pPr>
        <w:spacing w:after="0"/>
        <w:ind w:left="0"/>
        <w:jc w:val="left"/>
      </w:pPr>
      <w:r>
        <w:rPr>
          <w:rFonts w:ascii="Times New Roman"/>
          <w:b/>
          <w:i w:val="false"/>
          <w:color w:val="000000"/>
        </w:rPr>
        <w:t xml:space="preserve"> 
7. 1-сынып оқушыларының дайындық деңгейіне қойылатын талаптар</w:t>
      </w:r>
    </w:p>
    <w:bookmarkEnd w:id="1061"/>
    <w:bookmarkStart w:name="z3837" w:id="1062"/>
    <w:p>
      <w:pPr>
        <w:spacing w:after="0"/>
        <w:ind w:left="0"/>
        <w:jc w:val="both"/>
      </w:pPr>
      <w:r>
        <w:rPr>
          <w:rFonts w:ascii="Times New Roman"/>
          <w:b w:val="false"/>
          <w:i w:val="false"/>
          <w:color w:val="000000"/>
          <w:sz w:val="28"/>
        </w:rPr>
        <w:t>
      38. Пәндік нәтижелер.Оқушылар:</w:t>
      </w:r>
      <w:r>
        <w:br/>
      </w:r>
      <w:r>
        <w:rPr>
          <w:rFonts w:ascii="Times New Roman"/>
          <w:b w:val="false"/>
          <w:i w:val="false"/>
          <w:color w:val="000000"/>
          <w:sz w:val="28"/>
        </w:rPr>
        <w:t>
      1) жыл мезгілдерін, жылдың маусымдық өзгерістерін;</w:t>
      </w:r>
      <w:r>
        <w:br/>
      </w:r>
      <w:r>
        <w:rPr>
          <w:rFonts w:ascii="Times New Roman"/>
          <w:b w:val="false"/>
          <w:i w:val="false"/>
          <w:color w:val="000000"/>
          <w:sz w:val="28"/>
        </w:rPr>
        <w:t>
      2) мемлекеттің, туған қаланың, ауылдың атауларын; ағаштар, бұталарды, шөптерді, гүлдерді;</w:t>
      </w:r>
      <w:r>
        <w:br/>
      </w:r>
      <w:r>
        <w:rPr>
          <w:rFonts w:ascii="Times New Roman"/>
          <w:b w:val="false"/>
          <w:i w:val="false"/>
          <w:color w:val="000000"/>
          <w:sz w:val="28"/>
        </w:rPr>
        <w:t>
      3) жылдың әр мерзімінде өлі табиғаттың көрінісі; жылдың әр маусымында және күнінде өлі табиғатта болатын өзрерістерді білуі керек.</w:t>
      </w:r>
      <w:r>
        <w:br/>
      </w:r>
      <w:r>
        <w:rPr>
          <w:rFonts w:ascii="Times New Roman"/>
          <w:b w:val="false"/>
          <w:i w:val="false"/>
          <w:color w:val="000000"/>
          <w:sz w:val="28"/>
        </w:rPr>
        <w:t>
</w:t>
      </w:r>
      <w:r>
        <w:rPr>
          <w:rFonts w:ascii="Times New Roman"/>
          <w:b w:val="false"/>
          <w:i w:val="false"/>
          <w:color w:val="000000"/>
          <w:sz w:val="28"/>
        </w:rPr>
        <w:t>
      39. Тұлғалық нәтижелер. Оқушылардың:</w:t>
      </w:r>
      <w:r>
        <w:br/>
      </w:r>
      <w:r>
        <w:rPr>
          <w:rFonts w:ascii="Times New Roman"/>
          <w:b w:val="false"/>
          <w:i w:val="false"/>
          <w:color w:val="000000"/>
          <w:sz w:val="28"/>
        </w:rPr>
        <w:t>
      1) жыл мерзіміне сәйкес киіне білуінен;</w:t>
      </w:r>
      <w:r>
        <w:br/>
      </w:r>
      <w:r>
        <w:rPr>
          <w:rFonts w:ascii="Times New Roman"/>
          <w:b w:val="false"/>
          <w:i w:val="false"/>
          <w:color w:val="000000"/>
          <w:sz w:val="28"/>
        </w:rPr>
        <w:t>
      2) Қазақстан Республикасында тұратындарын және олардың қаласы, ауылы Қазақстанда орналасқанын білуінен;</w:t>
      </w:r>
      <w:r>
        <w:br/>
      </w:r>
      <w:r>
        <w:rPr>
          <w:rFonts w:ascii="Times New Roman"/>
          <w:b w:val="false"/>
          <w:i w:val="false"/>
          <w:color w:val="000000"/>
          <w:sz w:val="28"/>
        </w:rPr>
        <w:t>
      3) күн тәртібін орындай білуінен көрініс табады.</w:t>
      </w:r>
      <w:r>
        <w:br/>
      </w:r>
      <w:r>
        <w:rPr>
          <w:rFonts w:ascii="Times New Roman"/>
          <w:b w:val="false"/>
          <w:i w:val="false"/>
          <w:color w:val="000000"/>
          <w:sz w:val="28"/>
        </w:rPr>
        <w:t>
</w:t>
      </w:r>
      <w:r>
        <w:rPr>
          <w:rFonts w:ascii="Times New Roman"/>
          <w:b w:val="false"/>
          <w:i w:val="false"/>
          <w:color w:val="000000"/>
          <w:sz w:val="28"/>
        </w:rPr>
        <w:t>
      40. Жүйелі-әрекеттік нәтижелер. Оқушылардың:</w:t>
      </w:r>
      <w:r>
        <w:br/>
      </w:r>
      <w:r>
        <w:rPr>
          <w:rFonts w:ascii="Times New Roman"/>
          <w:b w:val="false"/>
          <w:i w:val="false"/>
          <w:color w:val="000000"/>
          <w:sz w:val="28"/>
        </w:rPr>
        <w:t>
      1) табиғатта болып жатқан өзгерістерді бақылай білуімен;</w:t>
      </w:r>
      <w:r>
        <w:br/>
      </w:r>
      <w:r>
        <w:rPr>
          <w:rFonts w:ascii="Times New Roman"/>
          <w:b w:val="false"/>
          <w:i w:val="false"/>
          <w:color w:val="000000"/>
          <w:sz w:val="28"/>
        </w:rPr>
        <w:t>
      2) Қазақстан Республикасының әнұраны орындалғанда, оң қолын кеуденің жүрек тұсына қойып, тігінен тыныш тұруымен;</w:t>
      </w:r>
      <w:r>
        <w:br/>
      </w:r>
      <w:r>
        <w:rPr>
          <w:rFonts w:ascii="Times New Roman"/>
          <w:b w:val="false"/>
          <w:i w:val="false"/>
          <w:color w:val="000000"/>
          <w:sz w:val="28"/>
        </w:rPr>
        <w:t>
      3) көкөністерді түсі, пішіні, дәмі бойынша ажырата білуімен; суды үнемдеу, отты қолдануда қырағы болу; ашық су қоймаларында шомылу кезінде өзін дұрыс ұстай білуімен айқындалады.</w:t>
      </w:r>
      <w:r>
        <w:br/>
      </w:r>
      <w:r>
        <w:rPr>
          <w:rFonts w:ascii="Times New Roman"/>
          <w:b w:val="false"/>
          <w:i w:val="false"/>
          <w:color w:val="000000"/>
          <w:sz w:val="28"/>
        </w:rPr>
        <w:t>
</w:t>
      </w:r>
      <w:r>
        <w:rPr>
          <w:rFonts w:ascii="Times New Roman"/>
          <w:b w:val="false"/>
          <w:i w:val="false"/>
          <w:color w:val="000000"/>
          <w:sz w:val="28"/>
        </w:rPr>
        <w:t>
      41. Табиғат құбылыстары мен заттарының атауларын дұрыс атай алуы; зат есімді анықтауышпен және етістікпен үйлестіруі; қойылған сұрақтарға дұрыс жауап бере алуы.</w:t>
      </w:r>
    </w:p>
    <w:bookmarkEnd w:id="1062"/>
    <w:bookmarkStart w:name="z3841" w:id="1063"/>
    <w:p>
      <w:pPr>
        <w:spacing w:after="0"/>
        <w:ind w:left="0"/>
        <w:jc w:val="left"/>
      </w:pPr>
      <w:r>
        <w:rPr>
          <w:rFonts w:ascii="Times New Roman"/>
          <w:b/>
          <w:i w:val="false"/>
          <w:color w:val="000000"/>
        </w:rPr>
        <w:t xml:space="preserve"> 
8. 2-сынып оқушыларының дайындық деңгейіне қойылатын талаптар</w:t>
      </w:r>
    </w:p>
    <w:bookmarkEnd w:id="1063"/>
    <w:bookmarkStart w:name="z3842" w:id="1064"/>
    <w:p>
      <w:pPr>
        <w:spacing w:after="0"/>
        <w:ind w:left="0"/>
        <w:jc w:val="both"/>
      </w:pPr>
      <w:r>
        <w:rPr>
          <w:rFonts w:ascii="Times New Roman"/>
          <w:b w:val="false"/>
          <w:i w:val="false"/>
          <w:color w:val="000000"/>
          <w:sz w:val="28"/>
        </w:rPr>
        <w:t>
      42. Пәндік нәтижелер. Оқушылар:</w:t>
      </w:r>
      <w:r>
        <w:br/>
      </w:r>
      <w:r>
        <w:rPr>
          <w:rFonts w:ascii="Times New Roman"/>
          <w:b w:val="false"/>
          <w:i w:val="false"/>
          <w:color w:val="000000"/>
          <w:sz w:val="28"/>
        </w:rPr>
        <w:t>
      1) жылдың түрлі мерзіміндегі күн мен түннің ұзақтығын; күннің жыл мерзімдерінің алмасуына тигізетін әсерін; жыл мерзімінің негізгі белгілерін; Қазақстан Республикасының бірінші Президентінің аты-жөнін;</w:t>
      </w:r>
      <w:r>
        <w:br/>
      </w:r>
      <w:r>
        <w:rPr>
          <w:rFonts w:ascii="Times New Roman"/>
          <w:b w:val="false"/>
          <w:i w:val="false"/>
          <w:color w:val="000000"/>
          <w:sz w:val="28"/>
        </w:rPr>
        <w:t>
      2) Қазақстан Республикасының астанасы – Астананы; астананың негізгі көшелерінің, қиылыстардың, алаңдарының аттарын; қалалар мен ауылдың арасындағы айырмашылықтарын;</w:t>
      </w:r>
      <w:r>
        <w:br/>
      </w:r>
      <w:r>
        <w:rPr>
          <w:rFonts w:ascii="Times New Roman"/>
          <w:b w:val="false"/>
          <w:i w:val="false"/>
          <w:color w:val="000000"/>
          <w:sz w:val="28"/>
        </w:rPr>
        <w:t>
      3) «Жас ел» түсінігін; бағдаршам белгілерін және көшені өту орындарын; жол жүру ережелерін;</w:t>
      </w:r>
      <w:r>
        <w:br/>
      </w:r>
      <w:r>
        <w:rPr>
          <w:rFonts w:ascii="Times New Roman"/>
          <w:b w:val="false"/>
          <w:i w:val="false"/>
          <w:color w:val="000000"/>
          <w:sz w:val="28"/>
        </w:rPr>
        <w:t>
      4) судың қасиетін: мөлдірлік, иісінің жоқтығы, сұйықтық, температурасын;</w:t>
      </w:r>
      <w:r>
        <w:br/>
      </w:r>
      <w:r>
        <w:rPr>
          <w:rFonts w:ascii="Times New Roman"/>
          <w:b w:val="false"/>
          <w:i w:val="false"/>
          <w:color w:val="000000"/>
          <w:sz w:val="28"/>
        </w:rPr>
        <w:t>
      5) жылдың әр мезгіліндегі су қоймаларындағы судың қалпын;</w:t>
      </w:r>
      <w:r>
        <w:br/>
      </w:r>
      <w:r>
        <w:rPr>
          <w:rFonts w:ascii="Times New Roman"/>
          <w:b w:val="false"/>
          <w:i w:val="false"/>
          <w:color w:val="000000"/>
          <w:sz w:val="28"/>
        </w:rPr>
        <w:t>
      6) судың өсімдіктер, жануарлар, адамдар өміріндегі маңыздылығын білуі керек.</w:t>
      </w:r>
      <w:r>
        <w:br/>
      </w:r>
      <w:r>
        <w:rPr>
          <w:rFonts w:ascii="Times New Roman"/>
          <w:b w:val="false"/>
          <w:i w:val="false"/>
          <w:color w:val="000000"/>
          <w:sz w:val="28"/>
        </w:rPr>
        <w:t>
</w:t>
      </w:r>
      <w:r>
        <w:rPr>
          <w:rFonts w:ascii="Times New Roman"/>
          <w:b w:val="false"/>
          <w:i w:val="false"/>
          <w:color w:val="000000"/>
          <w:sz w:val="28"/>
        </w:rPr>
        <w:t>
      43. Тұлғалық нәтижелер. Оқушылардың:</w:t>
      </w:r>
      <w:r>
        <w:br/>
      </w:r>
      <w:r>
        <w:rPr>
          <w:rFonts w:ascii="Times New Roman"/>
          <w:b w:val="false"/>
          <w:i w:val="false"/>
          <w:color w:val="000000"/>
          <w:sz w:val="28"/>
        </w:rPr>
        <w:t>
      1) ауа-райын бақылай алулары және ол бойынша қабырға күнтізбесінде керекті белгімен белгілей білуінен;</w:t>
      </w:r>
      <w:r>
        <w:br/>
      </w:r>
      <w:r>
        <w:rPr>
          <w:rFonts w:ascii="Times New Roman"/>
          <w:b w:val="false"/>
          <w:i w:val="false"/>
          <w:color w:val="000000"/>
          <w:sz w:val="28"/>
        </w:rPr>
        <w:t>
      2) бөлме өсімдіктерін күте білуінен; тамаққа көкөніс пен жемістерді қолдануынан;</w:t>
      </w:r>
      <w:r>
        <w:br/>
      </w:r>
      <w:r>
        <w:rPr>
          <w:rFonts w:ascii="Times New Roman"/>
          <w:b w:val="false"/>
          <w:i w:val="false"/>
          <w:color w:val="000000"/>
          <w:sz w:val="28"/>
        </w:rPr>
        <w:t>
      3) көкөністерді қысқа сақтауды дайындауға көмектесе білуінен; бақ және бақша өсімдіктерін күтуінен көрініс табады.</w:t>
      </w:r>
      <w:r>
        <w:br/>
      </w:r>
      <w:r>
        <w:rPr>
          <w:rFonts w:ascii="Times New Roman"/>
          <w:b w:val="false"/>
          <w:i w:val="false"/>
          <w:color w:val="000000"/>
          <w:sz w:val="28"/>
        </w:rPr>
        <w:t>
</w:t>
      </w:r>
      <w:r>
        <w:rPr>
          <w:rFonts w:ascii="Times New Roman"/>
          <w:b w:val="false"/>
          <w:i w:val="false"/>
          <w:color w:val="000000"/>
          <w:sz w:val="28"/>
        </w:rPr>
        <w:t>
      44. Жүйелі-әрекеттік нәтижелер. Оқушылардың:</w:t>
      </w:r>
      <w:r>
        <w:br/>
      </w:r>
      <w:r>
        <w:rPr>
          <w:rFonts w:ascii="Times New Roman"/>
          <w:b w:val="false"/>
          <w:i w:val="false"/>
          <w:color w:val="000000"/>
          <w:sz w:val="28"/>
        </w:rPr>
        <w:t>
      1) көшені дұрыс өтуімен;</w:t>
      </w:r>
      <w:r>
        <w:br/>
      </w:r>
      <w:r>
        <w:rPr>
          <w:rFonts w:ascii="Times New Roman"/>
          <w:b w:val="false"/>
          <w:i w:val="false"/>
          <w:color w:val="000000"/>
          <w:sz w:val="28"/>
        </w:rPr>
        <w:t>
      2) қоғамдық көлікте және қоғамдық жерлерде өзін ұстай білуімен;</w:t>
      </w:r>
      <w:r>
        <w:br/>
      </w:r>
      <w:r>
        <w:rPr>
          <w:rFonts w:ascii="Times New Roman"/>
          <w:b w:val="false"/>
          <w:i w:val="false"/>
          <w:color w:val="000000"/>
          <w:sz w:val="28"/>
        </w:rPr>
        <w:t>
      3) клумбадағы гүлдерді сыртқы көріністері бойынша ажырата білуімен;</w:t>
      </w:r>
      <w:r>
        <w:br/>
      </w:r>
      <w:r>
        <w:rPr>
          <w:rFonts w:ascii="Times New Roman"/>
          <w:b w:val="false"/>
          <w:i w:val="false"/>
          <w:color w:val="000000"/>
          <w:sz w:val="28"/>
        </w:rPr>
        <w:t>
      4) үй және жабайы аңдарды салыстыра білуімен айқындалады.</w:t>
      </w:r>
      <w:r>
        <w:br/>
      </w:r>
      <w:r>
        <w:rPr>
          <w:rFonts w:ascii="Times New Roman"/>
          <w:b w:val="false"/>
          <w:i w:val="false"/>
          <w:color w:val="000000"/>
          <w:sz w:val="28"/>
        </w:rPr>
        <w:t>
</w:t>
      </w:r>
      <w:r>
        <w:rPr>
          <w:rFonts w:ascii="Times New Roman"/>
          <w:b w:val="false"/>
          <w:i w:val="false"/>
          <w:color w:val="000000"/>
          <w:sz w:val="28"/>
        </w:rPr>
        <w:t>
      45. Қойылған сұрақтарға берілген сұрақтың сөздерін қолданып, толық жауап бере алуы; жай сөйлемдерді құрастыра білуі; таныс сөздердің түрлерін дұрыс қолданып, сөйлемдерді сұрақтары бойынша бөле білуі.</w:t>
      </w:r>
    </w:p>
    <w:bookmarkEnd w:id="1064"/>
    <w:bookmarkStart w:name="z3846" w:id="1065"/>
    <w:p>
      <w:pPr>
        <w:spacing w:after="0"/>
        <w:ind w:left="0"/>
        <w:jc w:val="left"/>
      </w:pPr>
      <w:r>
        <w:rPr>
          <w:rFonts w:ascii="Times New Roman"/>
          <w:b/>
          <w:i w:val="false"/>
          <w:color w:val="000000"/>
        </w:rPr>
        <w:t xml:space="preserve"> 
9. 3-сынып оқушыларының дайындық деңгейіне қойылатын талаптар</w:t>
      </w:r>
    </w:p>
    <w:bookmarkEnd w:id="1065"/>
    <w:bookmarkStart w:name="z3847" w:id="1066"/>
    <w:p>
      <w:pPr>
        <w:spacing w:after="0"/>
        <w:ind w:left="0"/>
        <w:jc w:val="both"/>
      </w:pPr>
      <w:r>
        <w:rPr>
          <w:rFonts w:ascii="Times New Roman"/>
          <w:b w:val="false"/>
          <w:i w:val="false"/>
          <w:color w:val="000000"/>
          <w:sz w:val="28"/>
        </w:rPr>
        <w:t>
      46. Пәндік нәтижелер. Оқушылар:</w:t>
      </w:r>
      <w:r>
        <w:br/>
      </w:r>
      <w:r>
        <w:rPr>
          <w:rFonts w:ascii="Times New Roman"/>
          <w:b w:val="false"/>
          <w:i w:val="false"/>
          <w:color w:val="000000"/>
          <w:sz w:val="28"/>
        </w:rPr>
        <w:t>
      1) ай атауларын;</w:t>
      </w:r>
      <w:r>
        <w:br/>
      </w:r>
      <w:r>
        <w:rPr>
          <w:rFonts w:ascii="Times New Roman"/>
          <w:b w:val="false"/>
          <w:i w:val="false"/>
          <w:color w:val="000000"/>
          <w:sz w:val="28"/>
        </w:rPr>
        <w:t>
      2) жаз мезгілімен салыстырғанда күз мезгілінде болатын ауа–райының өзгеруін;</w:t>
      </w:r>
      <w:r>
        <w:br/>
      </w:r>
      <w:r>
        <w:rPr>
          <w:rFonts w:ascii="Times New Roman"/>
          <w:b w:val="false"/>
          <w:i w:val="false"/>
          <w:color w:val="000000"/>
          <w:sz w:val="28"/>
        </w:rPr>
        <w:t>
      3) күз мезгілімен салыстырғанда қыс мезгілінде болатын ауа–райының өзгеруін;</w:t>
      </w:r>
      <w:r>
        <w:br/>
      </w:r>
      <w:r>
        <w:rPr>
          <w:rFonts w:ascii="Times New Roman"/>
          <w:b w:val="false"/>
          <w:i w:val="false"/>
          <w:color w:val="000000"/>
          <w:sz w:val="28"/>
        </w:rPr>
        <w:t>
      4) қыс мезгілімен салыстырғанда көктем мезгілінде болатын ауа–райының өзгеруін;</w:t>
      </w:r>
      <w:r>
        <w:br/>
      </w:r>
      <w:r>
        <w:rPr>
          <w:rFonts w:ascii="Times New Roman"/>
          <w:b w:val="false"/>
          <w:i w:val="false"/>
          <w:color w:val="000000"/>
          <w:sz w:val="28"/>
        </w:rPr>
        <w:t>
      5) көктеммен салыстырғанда жаз мезгілінде болатын ауа –райының өзгеруін; мемлекеттік нышандардың мағыналарын – ту, ән ұран, ел таңба;</w:t>
      </w:r>
      <w:r>
        <w:br/>
      </w:r>
      <w:r>
        <w:rPr>
          <w:rFonts w:ascii="Times New Roman"/>
          <w:b w:val="false"/>
          <w:i w:val="false"/>
          <w:color w:val="000000"/>
          <w:sz w:val="28"/>
        </w:rPr>
        <w:t>
      6) қыздарға, әйелдерге, балалар мен ер адамдарға арналған ұлттық киімдердің арасындағы айырмашылықты білу;</w:t>
      </w:r>
      <w:r>
        <w:br/>
      </w:r>
      <w:r>
        <w:rPr>
          <w:rFonts w:ascii="Times New Roman"/>
          <w:b w:val="false"/>
          <w:i w:val="false"/>
          <w:color w:val="000000"/>
          <w:sz w:val="28"/>
        </w:rPr>
        <w:t>
      7) ұлттық тағам – көжеге кіретін жеті құрамының маңыздылығын; өсімдіктер, жануарлар, адам өміріндегі ауаның маңыздылығын; ағаштардың аттарын – ақ қайын, қарағай, үйеңкі, емен, терек;</w:t>
      </w:r>
      <w:r>
        <w:br/>
      </w:r>
      <w:r>
        <w:rPr>
          <w:rFonts w:ascii="Times New Roman"/>
          <w:b w:val="false"/>
          <w:i w:val="false"/>
          <w:color w:val="000000"/>
          <w:sz w:val="28"/>
        </w:rPr>
        <w:t>
      8) ағаштың құрылымын – тамыр, діңгек, бұталар, жапырақтар; гүлдің құрылымын; жануарлар және өсімдіктер әлеміндегі жәндіктердің маңыздылығын білуі керек.</w:t>
      </w:r>
      <w:r>
        <w:br/>
      </w:r>
      <w:r>
        <w:rPr>
          <w:rFonts w:ascii="Times New Roman"/>
          <w:b w:val="false"/>
          <w:i w:val="false"/>
          <w:color w:val="000000"/>
          <w:sz w:val="28"/>
        </w:rPr>
        <w:t>
</w:t>
      </w:r>
      <w:r>
        <w:rPr>
          <w:rFonts w:ascii="Times New Roman"/>
          <w:b w:val="false"/>
          <w:i w:val="false"/>
          <w:color w:val="000000"/>
          <w:sz w:val="28"/>
        </w:rPr>
        <w:t>
      47. Тұлғалық нәтижелер. Оқушылардың:</w:t>
      </w:r>
      <w:r>
        <w:br/>
      </w:r>
      <w:r>
        <w:rPr>
          <w:rFonts w:ascii="Times New Roman"/>
          <w:b w:val="false"/>
          <w:i w:val="false"/>
          <w:color w:val="000000"/>
          <w:sz w:val="28"/>
        </w:rPr>
        <w:t>
      1) мемлекеттік нышандарға құрметпен қарауынан;</w:t>
      </w:r>
      <w:r>
        <w:br/>
      </w:r>
      <w:r>
        <w:rPr>
          <w:rFonts w:ascii="Times New Roman"/>
          <w:b w:val="false"/>
          <w:i w:val="false"/>
          <w:color w:val="000000"/>
          <w:sz w:val="28"/>
        </w:rPr>
        <w:t>
      2) ұлттық тағамды қолданып, мерекелік дастархан жая білуінен;</w:t>
      </w:r>
      <w:r>
        <w:br/>
      </w:r>
      <w:r>
        <w:rPr>
          <w:rFonts w:ascii="Times New Roman"/>
          <w:b w:val="false"/>
          <w:i w:val="false"/>
          <w:color w:val="000000"/>
          <w:sz w:val="28"/>
        </w:rPr>
        <w:t>
      3) мектеп ауласында мерзімдік жұмыстарды атқара білуінен, өсімдіктерді күтуінен; жемістер мен шикі көкөністерді қолдануда гигиена ережелерін орындай алуынан;</w:t>
      </w:r>
      <w:r>
        <w:br/>
      </w:r>
      <w:r>
        <w:rPr>
          <w:rFonts w:ascii="Times New Roman"/>
          <w:b w:val="false"/>
          <w:i w:val="false"/>
          <w:color w:val="000000"/>
          <w:sz w:val="28"/>
        </w:rPr>
        <w:t>
      4) бөлме өсімдіктерін күтуінен көрініс табады.</w:t>
      </w:r>
      <w:r>
        <w:br/>
      </w:r>
      <w:r>
        <w:rPr>
          <w:rFonts w:ascii="Times New Roman"/>
          <w:b w:val="false"/>
          <w:i w:val="false"/>
          <w:color w:val="000000"/>
          <w:sz w:val="28"/>
        </w:rPr>
        <w:t>
</w:t>
      </w:r>
      <w:r>
        <w:rPr>
          <w:rFonts w:ascii="Times New Roman"/>
          <w:b w:val="false"/>
          <w:i w:val="false"/>
          <w:color w:val="000000"/>
          <w:sz w:val="28"/>
        </w:rPr>
        <w:t>
      48. Жүйелі-әрекеттік нәтижелер. Оқушылардың:</w:t>
      </w:r>
      <w:r>
        <w:br/>
      </w:r>
      <w:r>
        <w:rPr>
          <w:rFonts w:ascii="Times New Roman"/>
          <w:b w:val="false"/>
          <w:i w:val="false"/>
          <w:color w:val="000000"/>
          <w:sz w:val="28"/>
        </w:rPr>
        <w:t>
      1) біздің мемлекетіміздің рәміздерін - ел таңбаны, туды көрсете білуімен;</w:t>
      </w:r>
      <w:r>
        <w:br/>
      </w:r>
      <w:r>
        <w:rPr>
          <w:rFonts w:ascii="Times New Roman"/>
          <w:b w:val="false"/>
          <w:i w:val="false"/>
          <w:color w:val="000000"/>
          <w:sz w:val="28"/>
        </w:rPr>
        <w:t>
      2) Республиканың ән ұранын дұрыс айтуымен; ауа температурасын өлшей алуымен;</w:t>
      </w:r>
      <w:r>
        <w:br/>
      </w:r>
      <w:r>
        <w:rPr>
          <w:rFonts w:ascii="Times New Roman"/>
          <w:b w:val="false"/>
          <w:i w:val="false"/>
          <w:color w:val="000000"/>
          <w:sz w:val="28"/>
        </w:rPr>
        <w:t>
      3) бөлменің ауасын тазарта білуімен; жергілікті жердің негізгі ағаштарын ажырата алуымен;</w:t>
      </w:r>
      <w:r>
        <w:br/>
      </w:r>
      <w:r>
        <w:rPr>
          <w:rFonts w:ascii="Times New Roman"/>
          <w:b w:val="false"/>
          <w:i w:val="false"/>
          <w:color w:val="000000"/>
          <w:sz w:val="28"/>
        </w:rPr>
        <w:t>
      6) жемістерді белгілері -пішіні, түсі, иісі, дәмі бойынша ажырата алуымен айқындалады.</w:t>
      </w:r>
      <w:r>
        <w:br/>
      </w:r>
      <w:r>
        <w:rPr>
          <w:rFonts w:ascii="Times New Roman"/>
          <w:b w:val="false"/>
          <w:i w:val="false"/>
          <w:color w:val="000000"/>
          <w:sz w:val="28"/>
        </w:rPr>
        <w:t>
</w:t>
      </w:r>
      <w:r>
        <w:rPr>
          <w:rFonts w:ascii="Times New Roman"/>
          <w:b w:val="false"/>
          <w:i w:val="false"/>
          <w:color w:val="000000"/>
          <w:sz w:val="28"/>
        </w:rPr>
        <w:t>
      49. Әңгімеге қатысу, қойылған сұраққа толық және дұрыс жауап бере білуі; таныс сөздер түрлерін қолданып, жиі таралған жәй сөйлемдерді құрастыра білуі; кейбір үстеулерді қолдана білуі.</w:t>
      </w:r>
    </w:p>
    <w:bookmarkEnd w:id="1066"/>
    <w:bookmarkStart w:name="z3851" w:id="1067"/>
    <w:p>
      <w:pPr>
        <w:spacing w:after="0"/>
        <w:ind w:left="0"/>
        <w:jc w:val="left"/>
      </w:pPr>
      <w:r>
        <w:rPr>
          <w:rFonts w:ascii="Times New Roman"/>
          <w:b/>
          <w:i w:val="false"/>
          <w:color w:val="000000"/>
        </w:rPr>
        <w:t xml:space="preserve"> 
10. 4–сынып оқушыларының дайындық деңгейіне қойылатын талаптар</w:t>
      </w:r>
    </w:p>
    <w:bookmarkEnd w:id="1067"/>
    <w:bookmarkStart w:name="z3852" w:id="1068"/>
    <w:p>
      <w:pPr>
        <w:spacing w:after="0"/>
        <w:ind w:left="0"/>
        <w:jc w:val="both"/>
      </w:pPr>
      <w:r>
        <w:rPr>
          <w:rFonts w:ascii="Times New Roman"/>
          <w:b w:val="false"/>
          <w:i w:val="false"/>
          <w:color w:val="000000"/>
          <w:sz w:val="28"/>
        </w:rPr>
        <w:t>
      50. Пәндік нәтижелер. Оқушылар:</w:t>
      </w:r>
      <w:r>
        <w:br/>
      </w:r>
      <w:r>
        <w:rPr>
          <w:rFonts w:ascii="Times New Roman"/>
          <w:b w:val="false"/>
          <w:i w:val="false"/>
          <w:color w:val="000000"/>
          <w:sz w:val="28"/>
        </w:rPr>
        <w:t xml:space="preserve">
      1) әр мезгілдің өзіне тән құбылыстарын; Қазақстан Республикасының Мемлекеттік мерекелерін – Конституция күнін, Қазақстан Республикасының тәуелсіздік күнін; Қазақстанда тұратын бірнеше ұлттарды атай; </w:t>
      </w:r>
      <w:r>
        <w:br/>
      </w:r>
      <w:r>
        <w:rPr>
          <w:rFonts w:ascii="Times New Roman"/>
          <w:b w:val="false"/>
          <w:i w:val="false"/>
          <w:color w:val="000000"/>
          <w:sz w:val="28"/>
        </w:rPr>
        <w:t>
      2) туған қаланың, ауылдың тарихи ескерткіштерін; Қазақстанның тарихи жерлерін; топырақ құрамын білу (құм, саз балшық, тастар);</w:t>
      </w:r>
      <w:r>
        <w:br/>
      </w:r>
      <w:r>
        <w:rPr>
          <w:rFonts w:ascii="Times New Roman"/>
          <w:b w:val="false"/>
          <w:i w:val="false"/>
          <w:color w:val="000000"/>
          <w:sz w:val="28"/>
        </w:rPr>
        <w:t>
      3) орман өсімдіктерін; жапырақты және инелі ағаштарды; саңырауқұлақ –улы және жеуге жарамды; орман жидектері – бүлдірген, қаражидек; жидектер; қауіпті және пайдалы шөптер; орманда жүру ережелері; дала өсімдіктерінің құрылымы – тамыр, сабақ, жапырақ, масақ;</w:t>
      </w:r>
      <w:r>
        <w:br/>
      </w:r>
      <w:r>
        <w:rPr>
          <w:rFonts w:ascii="Times New Roman"/>
          <w:b w:val="false"/>
          <w:i w:val="false"/>
          <w:color w:val="000000"/>
          <w:sz w:val="28"/>
        </w:rPr>
        <w:t>
      4) өсімдіктердің адам өміріндегі маңыздылығын; сирек кездесетін өсімдіктер және оларды қорғау;</w:t>
      </w:r>
      <w:r>
        <w:br/>
      </w:r>
      <w:r>
        <w:rPr>
          <w:rFonts w:ascii="Times New Roman"/>
          <w:b w:val="false"/>
          <w:i w:val="false"/>
          <w:color w:val="000000"/>
          <w:sz w:val="28"/>
        </w:rPr>
        <w:t>
      5) Қызыл кітап;</w:t>
      </w:r>
      <w:r>
        <w:br/>
      </w:r>
      <w:r>
        <w:rPr>
          <w:rFonts w:ascii="Times New Roman"/>
          <w:b w:val="false"/>
          <w:i w:val="false"/>
          <w:color w:val="000000"/>
          <w:sz w:val="28"/>
        </w:rPr>
        <w:t>
      6) жабайы жануарлардың табиғат жағдайларына бейімделулері;</w:t>
      </w:r>
      <w:r>
        <w:br/>
      </w:r>
      <w:r>
        <w:rPr>
          <w:rFonts w:ascii="Times New Roman"/>
          <w:b w:val="false"/>
          <w:i w:val="false"/>
          <w:color w:val="000000"/>
          <w:sz w:val="28"/>
        </w:rPr>
        <w:t>
      7) жануарлар өмірінде адамның рөлі туралы білуі тиіс.</w:t>
      </w:r>
      <w:r>
        <w:br/>
      </w:r>
      <w:r>
        <w:rPr>
          <w:rFonts w:ascii="Times New Roman"/>
          <w:b w:val="false"/>
          <w:i w:val="false"/>
          <w:color w:val="000000"/>
          <w:sz w:val="28"/>
        </w:rPr>
        <w:t>
</w:t>
      </w:r>
      <w:r>
        <w:rPr>
          <w:rFonts w:ascii="Times New Roman"/>
          <w:b w:val="false"/>
          <w:i w:val="false"/>
          <w:color w:val="000000"/>
          <w:sz w:val="28"/>
        </w:rPr>
        <w:t>
      51. Тұлғалық нәтижелер. Оқушылардың:</w:t>
      </w:r>
      <w:r>
        <w:br/>
      </w:r>
      <w:r>
        <w:rPr>
          <w:rFonts w:ascii="Times New Roman"/>
          <w:b w:val="false"/>
          <w:i w:val="false"/>
          <w:color w:val="000000"/>
          <w:sz w:val="28"/>
        </w:rPr>
        <w:t>
      1) тарихи жерлерге ұқыптылықпен қараудағы қажеттілікті және оны сақтауды түсінуінен;</w:t>
      </w:r>
      <w:r>
        <w:br/>
      </w:r>
      <w:r>
        <w:rPr>
          <w:rFonts w:ascii="Times New Roman"/>
          <w:b w:val="false"/>
          <w:i w:val="false"/>
          <w:color w:val="000000"/>
          <w:sz w:val="28"/>
        </w:rPr>
        <w:t>
      2) өздерінің отандастарының батырларының әрекеттерін есте ұстап бағалай білуінен;</w:t>
      </w:r>
      <w:r>
        <w:br/>
      </w:r>
      <w:r>
        <w:rPr>
          <w:rFonts w:ascii="Times New Roman"/>
          <w:b w:val="false"/>
          <w:i w:val="false"/>
          <w:color w:val="000000"/>
          <w:sz w:val="28"/>
        </w:rPr>
        <w:t>
      3) тарихи және аймақтық және басқа да мұражайларға баруынан;</w:t>
      </w:r>
      <w:r>
        <w:br/>
      </w:r>
      <w:r>
        <w:rPr>
          <w:rFonts w:ascii="Times New Roman"/>
          <w:b w:val="false"/>
          <w:i w:val="false"/>
          <w:color w:val="000000"/>
          <w:sz w:val="28"/>
        </w:rPr>
        <w:t>
      4) республиканың құрылыстарына қамқорлықпен қарауынан; Қазақстанда тұратын ұлттардың мәдениеті мен салт- дәстүрлерін сыйлауынан көрініс табады.</w:t>
      </w:r>
      <w:r>
        <w:br/>
      </w:r>
      <w:r>
        <w:rPr>
          <w:rFonts w:ascii="Times New Roman"/>
          <w:b w:val="false"/>
          <w:i w:val="false"/>
          <w:color w:val="000000"/>
          <w:sz w:val="28"/>
        </w:rPr>
        <w:t>
</w:t>
      </w:r>
      <w:r>
        <w:rPr>
          <w:rFonts w:ascii="Times New Roman"/>
          <w:b w:val="false"/>
          <w:i w:val="false"/>
          <w:color w:val="000000"/>
          <w:sz w:val="28"/>
        </w:rPr>
        <w:t>
      52. Жүйелі-әрекеттік нәтижелер. Оқушылардың:</w:t>
      </w:r>
      <w:r>
        <w:br/>
      </w:r>
      <w:r>
        <w:rPr>
          <w:rFonts w:ascii="Times New Roman"/>
          <w:b w:val="false"/>
          <w:i w:val="false"/>
          <w:color w:val="000000"/>
          <w:sz w:val="28"/>
        </w:rPr>
        <w:t>
      1) табиғаттың жыл мезгілдері кезеңдерінің «ерте» және «кеш» түсініктерін түсіндіруімен;</w:t>
      </w:r>
      <w:r>
        <w:br/>
      </w:r>
      <w:r>
        <w:rPr>
          <w:rFonts w:ascii="Times New Roman"/>
          <w:b w:val="false"/>
          <w:i w:val="false"/>
          <w:color w:val="000000"/>
          <w:sz w:val="28"/>
        </w:rPr>
        <w:t>
      2) Қазақстан «көп ұлтты ел» деген не екенін түсіндіруімен; орманда жүрудің ережелерін білуімен; өсімдіктерді күтуімен;</w:t>
      </w:r>
      <w:r>
        <w:br/>
      </w:r>
      <w:r>
        <w:rPr>
          <w:rFonts w:ascii="Times New Roman"/>
          <w:b w:val="false"/>
          <w:i w:val="false"/>
          <w:color w:val="000000"/>
          <w:sz w:val="28"/>
        </w:rPr>
        <w:t>
      3) әңгімеге қатысуымен; сыныптастарының ойларын толықтырып, сұрақтарға жауап беруімен; көп таралған сөйлемдерді қолданып, таныс сөздер түрлерін дұрыс қолданып, жоспар бойынша байланысты сөйлем құрап ойын білдіре алуымен айқындалады.</w:t>
      </w:r>
    </w:p>
    <w:bookmarkEnd w:id="1068"/>
    <w:bookmarkStart w:name="z3855" w:id="10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60–қосымша </w:t>
      </w:r>
    </w:p>
    <w:bookmarkEnd w:id="106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165-қосымша </w:t>
      </w:r>
    </w:p>
    <w:bookmarkStart w:name="z3856" w:id="1070"/>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0-4 сыныптары үшін «Бейнелеу өнері» пәнінен типтік оқу бағдарламасы</w:t>
      </w:r>
    </w:p>
    <w:bookmarkEnd w:id="1070"/>
    <w:bookmarkStart w:name="z3857" w:id="1071"/>
    <w:p>
      <w:pPr>
        <w:spacing w:after="0"/>
        <w:ind w:left="0"/>
        <w:jc w:val="left"/>
      </w:pPr>
      <w:r>
        <w:rPr>
          <w:rFonts w:ascii="Times New Roman"/>
          <w:b/>
          <w:i w:val="false"/>
          <w:color w:val="000000"/>
        </w:rPr>
        <w:t xml:space="preserve"> 
1. Түсінік хат</w:t>
      </w:r>
    </w:p>
    <w:bookmarkEnd w:id="1071"/>
    <w:bookmarkStart w:name="z3858" w:id="107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Бейнелеу өнері сабақтары зиятында ауытқушылығы бар балалардың дамуындағы кемістіктерін түзетуге зор мүмкіндік береді. Сабақтың түзетушілік бағыты – оқыту процессінің міндетті шарты.</w:t>
      </w:r>
      <w:r>
        <w:br/>
      </w:r>
      <w:r>
        <w:rPr>
          <w:rFonts w:ascii="Times New Roman"/>
          <w:b w:val="false"/>
          <w:i w:val="false"/>
          <w:color w:val="000000"/>
          <w:sz w:val="28"/>
        </w:rPr>
        <w:t>
</w:t>
      </w:r>
      <w:r>
        <w:rPr>
          <w:rFonts w:ascii="Times New Roman"/>
          <w:b w:val="false"/>
          <w:i w:val="false"/>
          <w:color w:val="000000"/>
          <w:sz w:val="28"/>
        </w:rPr>
        <w:t>
      3. Оқытудың мақсаты:</w:t>
      </w:r>
      <w:r>
        <w:br/>
      </w:r>
      <w:r>
        <w:rPr>
          <w:rFonts w:ascii="Times New Roman"/>
          <w:b w:val="false"/>
          <w:i w:val="false"/>
          <w:color w:val="000000"/>
          <w:sz w:val="28"/>
        </w:rPr>
        <w:t>
      1) жан-жақты және үйлесімді дамытуға жағдай жасау; жүйелі және мақсатты тәрбиелеу жолымен оқушылардың таным әрекеттеріндегі кемістіктерін түзету және олардың заттардың пішінін, құрылысын, көлемін, түсін, кеңістіктегі орнын дұрыс қабылдауын дамыту;</w:t>
      </w:r>
      <w:r>
        <w:br/>
      </w:r>
      <w:r>
        <w:rPr>
          <w:rFonts w:ascii="Times New Roman"/>
          <w:b w:val="false"/>
          <w:i w:val="false"/>
          <w:color w:val="000000"/>
          <w:sz w:val="28"/>
        </w:rPr>
        <w:t>
      2) бейнеленген нәрседегі маңызды белгілерді таба білу, қозғалыс аясындағы кемшіліктерін түзету; көру-қимыл координациясының кемшіліктерін деңгейлестіру; балаларға қоршаған әлемді тануға көмектесу;</w:t>
      </w:r>
      <w:r>
        <w:br/>
      </w:r>
      <w:r>
        <w:rPr>
          <w:rFonts w:ascii="Times New Roman"/>
          <w:b w:val="false"/>
          <w:i w:val="false"/>
          <w:color w:val="000000"/>
          <w:sz w:val="28"/>
        </w:rPr>
        <w:t>
      3) оқушыларға шынайы суреттің қарапайым негіздері туралы білім беру; бейнелеу өнеріндегі дағдылары мен икемдерін бойға сіңіру, жұмыстың негізгі техникалық тәсілдерімен таныстыру;</w:t>
      </w:r>
      <w:r>
        <w:br/>
      </w:r>
      <w:r>
        <w:rPr>
          <w:rFonts w:ascii="Times New Roman"/>
          <w:b w:val="false"/>
          <w:i w:val="false"/>
          <w:color w:val="000000"/>
          <w:sz w:val="28"/>
        </w:rPr>
        <w:t>
      4) еңбекке деген сүйіспеншілігін арттыру, ұқыптылыққа, табандылыққа, өз бетінше жұмыс істеуге тәрбиелеу; балаларды эстетикалық тәрбиелеу, бейнелік түсінігін және қиялын дамыту;</w:t>
      </w:r>
      <w:r>
        <w:br/>
      </w:r>
      <w:r>
        <w:rPr>
          <w:rFonts w:ascii="Times New Roman"/>
          <w:b w:val="false"/>
          <w:i w:val="false"/>
          <w:color w:val="000000"/>
          <w:sz w:val="28"/>
        </w:rPr>
        <w:t>
      5) кеңістіктік ойлауын, бейнелік түсінігін және қиялын дамыту; оқушыларды әлемдік бейнелеу өнерінің үздік шығармаларымен таныстару; көркемдік мәнерін дамыту.</w:t>
      </w:r>
      <w:r>
        <w:br/>
      </w:r>
      <w:r>
        <w:rPr>
          <w:rFonts w:ascii="Times New Roman"/>
          <w:b w:val="false"/>
          <w:i w:val="false"/>
          <w:color w:val="000000"/>
          <w:sz w:val="28"/>
        </w:rPr>
        <w:t>
</w:t>
      </w:r>
      <w:r>
        <w:rPr>
          <w:rFonts w:ascii="Times New Roman"/>
          <w:b w:val="false"/>
          <w:i w:val="false"/>
          <w:color w:val="000000"/>
          <w:sz w:val="28"/>
        </w:rPr>
        <w:t>
      4. Оқытудың міндеттері:</w:t>
      </w:r>
      <w:r>
        <w:br/>
      </w:r>
      <w:r>
        <w:rPr>
          <w:rFonts w:ascii="Times New Roman"/>
          <w:b w:val="false"/>
          <w:i w:val="false"/>
          <w:color w:val="000000"/>
          <w:sz w:val="28"/>
        </w:rPr>
        <w:t>
      1) көркемөнер мен оны жасаушының аса көрнекті туындыларымен таныстыра отырып, оқушылардың ой-өрісін кеңейту;</w:t>
      </w:r>
      <w:r>
        <w:br/>
      </w:r>
      <w:r>
        <w:rPr>
          <w:rFonts w:ascii="Times New Roman"/>
          <w:b w:val="false"/>
          <w:i w:val="false"/>
          <w:color w:val="000000"/>
          <w:sz w:val="28"/>
        </w:rPr>
        <w:t>
      2) эстетикалық тәрбиесінің қалыптасуына көмектесу;</w:t>
      </w:r>
      <w:r>
        <w:br/>
      </w:r>
      <w:r>
        <w:rPr>
          <w:rFonts w:ascii="Times New Roman"/>
          <w:b w:val="false"/>
          <w:i w:val="false"/>
          <w:color w:val="000000"/>
          <w:sz w:val="28"/>
        </w:rPr>
        <w:t>
      3) шығармашылық қабілеттерін дамыту, дүниетанымын қалыптастыру, яғни тұлғаны жан-жақты дамыту;</w:t>
      </w:r>
      <w:r>
        <w:br/>
      </w:r>
      <w:r>
        <w:rPr>
          <w:rFonts w:ascii="Times New Roman"/>
          <w:b w:val="false"/>
          <w:i w:val="false"/>
          <w:color w:val="000000"/>
          <w:sz w:val="28"/>
        </w:rPr>
        <w:t>
      4) балалардың дамуындағы кемістіктерін түзету;</w:t>
      </w:r>
      <w:r>
        <w:br/>
      </w:r>
      <w:r>
        <w:rPr>
          <w:rFonts w:ascii="Times New Roman"/>
          <w:b w:val="false"/>
          <w:i w:val="false"/>
          <w:color w:val="000000"/>
          <w:sz w:val="28"/>
        </w:rPr>
        <w:t>
      5) балаларға қоршаған болмысты тануға көмектесу, олардың байқампаздығын дамыту;</w:t>
      </w:r>
      <w:r>
        <w:br/>
      </w:r>
      <w:r>
        <w:rPr>
          <w:rFonts w:ascii="Times New Roman"/>
          <w:b w:val="false"/>
          <w:i w:val="false"/>
          <w:color w:val="000000"/>
          <w:sz w:val="28"/>
        </w:rPr>
        <w:t xml:space="preserve">
      6) шынайы суреттің қарапайым негіздерін, сурет салу тәсілдері мен дағдыларын меңгерту;      </w:t>
      </w:r>
      <w:r>
        <w:br/>
      </w:r>
      <w:r>
        <w:rPr>
          <w:rFonts w:ascii="Times New Roman"/>
          <w:b w:val="false"/>
          <w:i w:val="false"/>
          <w:color w:val="000000"/>
          <w:sz w:val="28"/>
        </w:rPr>
        <w:t>
      7) ұйымдастырушылығын, жұмыстың кезектілігін ойлау, жоспар бойынша жұмыс істеуін дамыту;</w:t>
      </w:r>
      <w:r>
        <w:br/>
      </w:r>
      <w:r>
        <w:rPr>
          <w:rFonts w:ascii="Times New Roman"/>
          <w:b w:val="false"/>
          <w:i w:val="false"/>
          <w:color w:val="000000"/>
          <w:sz w:val="28"/>
        </w:rPr>
        <w:t>
      8) табиғатқа, туған жеріне деген махабатын ояту.</w:t>
      </w:r>
      <w:r>
        <w:br/>
      </w:r>
      <w:r>
        <w:rPr>
          <w:rFonts w:ascii="Times New Roman"/>
          <w:b w:val="false"/>
          <w:i w:val="false"/>
          <w:color w:val="000000"/>
          <w:sz w:val="28"/>
        </w:rPr>
        <w:t>
</w:t>
      </w:r>
      <w:r>
        <w:rPr>
          <w:rFonts w:ascii="Times New Roman"/>
          <w:b w:val="false"/>
          <w:i w:val="false"/>
          <w:color w:val="000000"/>
          <w:sz w:val="28"/>
        </w:rPr>
        <w:t>
      5. Арнайы (түзету) жалпы білім беретін мектептерге (0-4 сыныпқа) арналған бейнелеу өнері бойынша оқу материалы сабақтың төрт түрін ұсынады: тікелей заттың өзіне қарап сурет салу, декоративті сурет салу, тақырыптық сурет салу, көркемөнер жайлы әңгімелесу.</w:t>
      </w:r>
      <w:r>
        <w:br/>
      </w:r>
      <w:r>
        <w:rPr>
          <w:rFonts w:ascii="Times New Roman"/>
          <w:b w:val="false"/>
          <w:i w:val="false"/>
          <w:color w:val="000000"/>
          <w:sz w:val="28"/>
        </w:rPr>
        <w:t>
</w:t>
      </w:r>
      <w:r>
        <w:rPr>
          <w:rFonts w:ascii="Times New Roman"/>
          <w:b w:val="false"/>
          <w:i w:val="false"/>
          <w:color w:val="000000"/>
          <w:sz w:val="28"/>
        </w:rPr>
        <w:t>
      6. Бейнелеу өнері сабағының мазмұны. Бейнелеу өнері сабағы 0-4 сынып аралығында жүргізіледі. Барлық оқыту курсы 168 сағатқа апарылады, оның 48 сағаты тікелей заттың өзіне қарап сурет салуға; 47 сағат - декоративті сурет салуға; 35 сағат - тақырыптық сурет салуға және 5 сағаты - көркемөнер жайлы әңгімелесуге беріледі (4 сынып). Дайындық сыныпта сабақтардың 33 сағаты балалардың графикалық дағдыларын меңгеруге, ұсақ моторикасын, кеңістіктік-көріп қабылдауын дамытуға бағытталған. 0-3 сыныптарда әңгімелесу бір тоқсанда 2 рет жүргізіледі. Оларға жеке сағаттар берілмейді, сабақтың басында немесе соңында 10-15 минут беріледі.</w:t>
      </w:r>
      <w:r>
        <w:br/>
      </w:r>
      <w:r>
        <w:rPr>
          <w:rFonts w:ascii="Times New Roman"/>
          <w:b w:val="false"/>
          <w:i w:val="false"/>
          <w:color w:val="000000"/>
          <w:sz w:val="28"/>
        </w:rPr>
        <w:t>
</w:t>
      </w:r>
      <w:r>
        <w:rPr>
          <w:rFonts w:ascii="Times New Roman"/>
          <w:b w:val="false"/>
          <w:i w:val="false"/>
          <w:color w:val="000000"/>
          <w:sz w:val="28"/>
        </w:rPr>
        <w:t>
      7. Оқыту процесінде пәндер арасында пәнаралық байланыстар іске асырылады: «Орыс тілі», «Оқу және тіл дамыту», «Музыка және ән айту», «Айналамен таныстыру», «Қол еңбегі», «Математика».</w:t>
      </w:r>
    </w:p>
    <w:bookmarkEnd w:id="1072"/>
    <w:bookmarkStart w:name="z3865" w:id="1073"/>
    <w:p>
      <w:pPr>
        <w:spacing w:after="0"/>
        <w:ind w:left="0"/>
        <w:jc w:val="left"/>
      </w:pPr>
      <w:r>
        <w:rPr>
          <w:rFonts w:ascii="Times New Roman"/>
          <w:b/>
          <w:i w:val="false"/>
          <w:color w:val="000000"/>
        </w:rPr>
        <w:t xml:space="preserve"> 
2. Оқу пәнінің дайындық сыныптағы базалық білім мазмұны</w:t>
      </w:r>
    </w:p>
    <w:bookmarkEnd w:id="1073"/>
    <w:bookmarkStart w:name="z3866" w:id="1074"/>
    <w:p>
      <w:pPr>
        <w:spacing w:after="0"/>
        <w:ind w:left="0"/>
        <w:jc w:val="both"/>
      </w:pPr>
      <w:r>
        <w:rPr>
          <w:rFonts w:ascii="Times New Roman"/>
          <w:b w:val="false"/>
          <w:i w:val="false"/>
          <w:color w:val="000000"/>
          <w:sz w:val="28"/>
        </w:rPr>
        <w:t>
      8. Дайындық жаттығулары:</w:t>
      </w:r>
      <w:r>
        <w:br/>
      </w:r>
      <w:r>
        <w:rPr>
          <w:rFonts w:ascii="Times New Roman"/>
          <w:b w:val="false"/>
          <w:i w:val="false"/>
          <w:color w:val="000000"/>
          <w:sz w:val="28"/>
        </w:rPr>
        <w:t>
      1) балалардың сенсорлы тәрбиесін жүзеге асыру, оларды көру, сезу және бастыру арқылы қол қимылдарының көмегімен заттардың көлемін ажырату, негізгі геометриялық фигураларды (дөңгелек, шаршы, тікбұрыш) тану және көрсету;</w:t>
      </w:r>
      <w:r>
        <w:br/>
      </w:r>
      <w:r>
        <w:rPr>
          <w:rFonts w:ascii="Times New Roman"/>
          <w:b w:val="false"/>
          <w:i w:val="false"/>
          <w:color w:val="000000"/>
          <w:sz w:val="28"/>
        </w:rPr>
        <w:t>
      2) форманың графикалық көріністерін қалыптастыру (дөңгелек, шаршы, тікбұрыш, үшбұрыш, дөңгелек пен сопақ). Қол моторикасын дамыту, қарындашпен әрекет ете алуға графикалық икемін қалыптастыру. Түстер жиынтығының реттілігі туралы түсінік беру. Түстерді ажыратуға үйрету: қызыл, сары, көк, жасыл. Суретті бояуға үйрету: үзік сызықтардың бағытын сақтау (жоғарыдан төмен қарай, солдан оңға қарай, қиғаш), ашық жер қалдырмау, кескіннің шегінен шықпау керек. Сурет салуға деген қызығушылығын ояту.</w:t>
      </w:r>
      <w:r>
        <w:br/>
      </w:r>
      <w:r>
        <w:rPr>
          <w:rFonts w:ascii="Times New Roman"/>
          <w:b w:val="false"/>
          <w:i w:val="false"/>
          <w:color w:val="000000"/>
          <w:sz w:val="28"/>
        </w:rPr>
        <w:t>
</w:t>
      </w:r>
      <w:r>
        <w:rPr>
          <w:rFonts w:ascii="Times New Roman"/>
          <w:b w:val="false"/>
          <w:i w:val="false"/>
          <w:color w:val="000000"/>
          <w:sz w:val="28"/>
        </w:rPr>
        <w:t>
      9. Үлгі түріндегі тапсырмалар. 1 тоқсан (9 сағат):</w:t>
      </w:r>
      <w:r>
        <w:br/>
      </w:r>
      <w:r>
        <w:rPr>
          <w:rFonts w:ascii="Times New Roman"/>
          <w:b w:val="false"/>
          <w:i w:val="false"/>
          <w:color w:val="000000"/>
          <w:sz w:val="28"/>
        </w:rPr>
        <w:t>
      1) дайындық сыныбының деңгейін тексеру(қарындашты ұстай алуы, сызық жүргізу, нұсқауларды тыңдау). Графикалық жаттығулар;</w:t>
      </w:r>
      <w:r>
        <w:br/>
      </w:r>
      <w:r>
        <w:rPr>
          <w:rFonts w:ascii="Times New Roman"/>
          <w:b w:val="false"/>
          <w:i w:val="false"/>
          <w:color w:val="000000"/>
          <w:sz w:val="28"/>
        </w:rPr>
        <w:t>
      2) түзу сызықтар: түзу және көлденең. Түспен танысу: қызыл;</w:t>
      </w:r>
      <w:r>
        <w:br/>
      </w:r>
      <w:r>
        <w:rPr>
          <w:rFonts w:ascii="Times New Roman"/>
          <w:b w:val="false"/>
          <w:i w:val="false"/>
          <w:color w:val="000000"/>
          <w:sz w:val="28"/>
        </w:rPr>
        <w:t>
      3) таныс заттарды салу: баспалдақтар, әткеншек (үлгі бойынша). Түспен танысу: көк;</w:t>
      </w:r>
      <w:r>
        <w:br/>
      </w:r>
      <w:r>
        <w:rPr>
          <w:rFonts w:ascii="Times New Roman"/>
          <w:b w:val="false"/>
          <w:i w:val="false"/>
          <w:color w:val="000000"/>
          <w:sz w:val="28"/>
        </w:rPr>
        <w:t>
      4) шаршы пішіндес заттардың суретін салу;</w:t>
      </w:r>
      <w:r>
        <w:br/>
      </w:r>
      <w:r>
        <w:rPr>
          <w:rFonts w:ascii="Times New Roman"/>
          <w:b w:val="false"/>
          <w:i w:val="false"/>
          <w:color w:val="000000"/>
          <w:sz w:val="28"/>
        </w:rPr>
        <w:t>
      5) тікбұрышты пішіндегі заттардың суретін салу;</w:t>
      </w:r>
      <w:r>
        <w:br/>
      </w:r>
      <w:r>
        <w:rPr>
          <w:rFonts w:ascii="Times New Roman"/>
          <w:b w:val="false"/>
          <w:i w:val="false"/>
          <w:color w:val="000000"/>
          <w:sz w:val="28"/>
        </w:rPr>
        <w:t>
      6) штрихтеу: шаршы, тікбұрыш;</w:t>
      </w:r>
      <w:r>
        <w:br/>
      </w:r>
      <w:r>
        <w:rPr>
          <w:rFonts w:ascii="Times New Roman"/>
          <w:b w:val="false"/>
          <w:i w:val="false"/>
          <w:color w:val="000000"/>
          <w:sz w:val="28"/>
        </w:rPr>
        <w:t>
      7) түспен танысу: жасыл;</w:t>
      </w:r>
      <w:r>
        <w:br/>
      </w:r>
      <w:r>
        <w:rPr>
          <w:rFonts w:ascii="Times New Roman"/>
          <w:b w:val="false"/>
          <w:i w:val="false"/>
          <w:color w:val="000000"/>
          <w:sz w:val="28"/>
        </w:rPr>
        <w:t>
      8) үшбұрыш пішіндегі заттардың суретін салу;</w:t>
      </w:r>
      <w:r>
        <w:br/>
      </w:r>
      <w:r>
        <w:rPr>
          <w:rFonts w:ascii="Times New Roman"/>
          <w:b w:val="false"/>
          <w:i w:val="false"/>
          <w:color w:val="000000"/>
          <w:sz w:val="28"/>
        </w:rPr>
        <w:t>
      9) штрихтеу: шаршы, тікбұрыш.</w:t>
      </w:r>
      <w:r>
        <w:br/>
      </w:r>
      <w:r>
        <w:rPr>
          <w:rFonts w:ascii="Times New Roman"/>
          <w:b w:val="false"/>
          <w:i w:val="false"/>
          <w:color w:val="000000"/>
          <w:sz w:val="28"/>
        </w:rPr>
        <w:t>
</w:t>
      </w:r>
      <w:r>
        <w:rPr>
          <w:rFonts w:ascii="Times New Roman"/>
          <w:b w:val="false"/>
          <w:i w:val="false"/>
          <w:color w:val="000000"/>
          <w:sz w:val="28"/>
        </w:rPr>
        <w:t>
      10. 2 тоқсан (7 сағат):</w:t>
      </w:r>
      <w:r>
        <w:br/>
      </w:r>
      <w:r>
        <w:rPr>
          <w:rFonts w:ascii="Times New Roman"/>
          <w:b w:val="false"/>
          <w:i w:val="false"/>
          <w:color w:val="000000"/>
          <w:sz w:val="28"/>
        </w:rPr>
        <w:t>
      1) қисық және ирек сызықты салу. Ұлулар, домалақтар салу;</w:t>
      </w:r>
      <w:r>
        <w:br/>
      </w:r>
      <w:r>
        <w:rPr>
          <w:rFonts w:ascii="Times New Roman"/>
          <w:b w:val="false"/>
          <w:i w:val="false"/>
          <w:color w:val="000000"/>
          <w:sz w:val="28"/>
        </w:rPr>
        <w:t>
      2) түспен танысу: сары. Күздің иллюстрацияларын қарау;</w:t>
      </w:r>
      <w:r>
        <w:br/>
      </w:r>
      <w:r>
        <w:rPr>
          <w:rFonts w:ascii="Times New Roman"/>
          <w:b w:val="false"/>
          <w:i w:val="false"/>
          <w:color w:val="000000"/>
          <w:sz w:val="28"/>
        </w:rPr>
        <w:t>
      3) түстерді ажырату: қызыл – көк. Қыс жайлы иллюстрацияларды қарау;</w:t>
      </w:r>
      <w:r>
        <w:br/>
      </w:r>
      <w:r>
        <w:rPr>
          <w:rFonts w:ascii="Times New Roman"/>
          <w:b w:val="false"/>
          <w:i w:val="false"/>
          <w:color w:val="000000"/>
          <w:sz w:val="28"/>
        </w:rPr>
        <w:t>
      4) дөңгелек пішіні бар заттардың суретін салу. Шыршаның ойыншықтарын шаблон бойынша салу.</w:t>
      </w:r>
      <w:r>
        <w:br/>
      </w:r>
      <w:r>
        <w:rPr>
          <w:rFonts w:ascii="Times New Roman"/>
          <w:b w:val="false"/>
          <w:i w:val="false"/>
          <w:color w:val="000000"/>
          <w:sz w:val="28"/>
        </w:rPr>
        <w:t>
</w:t>
      </w:r>
      <w:r>
        <w:rPr>
          <w:rFonts w:ascii="Times New Roman"/>
          <w:b w:val="false"/>
          <w:i w:val="false"/>
          <w:color w:val="000000"/>
          <w:sz w:val="28"/>
        </w:rPr>
        <w:t>
      11. 3 тоқсан (9 сағат):</w:t>
      </w:r>
      <w:r>
        <w:br/>
      </w:r>
      <w:r>
        <w:rPr>
          <w:rFonts w:ascii="Times New Roman"/>
          <w:b w:val="false"/>
          <w:i w:val="false"/>
          <w:color w:val="000000"/>
          <w:sz w:val="28"/>
        </w:rPr>
        <w:t>
      1) сопақша пішіндес заттардың суретін салу. Ауа шарын жіппен салу;</w:t>
      </w:r>
      <w:r>
        <w:br/>
      </w:r>
      <w:r>
        <w:rPr>
          <w:rFonts w:ascii="Times New Roman"/>
          <w:b w:val="false"/>
          <w:i w:val="false"/>
          <w:color w:val="000000"/>
          <w:sz w:val="28"/>
        </w:rPr>
        <w:t>
      2) жолаққа қарапайым өрнек. «Мойынорағыш»;</w:t>
      </w:r>
      <w:r>
        <w:br/>
      </w:r>
      <w:r>
        <w:rPr>
          <w:rFonts w:ascii="Times New Roman"/>
          <w:b w:val="false"/>
          <w:i w:val="false"/>
          <w:color w:val="000000"/>
          <w:sz w:val="28"/>
        </w:rPr>
        <w:t>
      3) геометриялық фигуралардан өрнек құрау (дөңгелек, шаршы). Үлкен және кіші заттар (шыршалар, үйшіктер);</w:t>
      </w:r>
      <w:r>
        <w:br/>
      </w:r>
      <w:r>
        <w:rPr>
          <w:rFonts w:ascii="Times New Roman"/>
          <w:b w:val="false"/>
          <w:i w:val="false"/>
          <w:color w:val="000000"/>
          <w:sz w:val="28"/>
        </w:rPr>
        <w:t>
      4) «Қолғап». Үлгі бойынша өрнекті салып бітіру және бояу;</w:t>
      </w:r>
      <w:r>
        <w:br/>
      </w:r>
      <w:r>
        <w:rPr>
          <w:rFonts w:ascii="Times New Roman"/>
          <w:b w:val="false"/>
          <w:i w:val="false"/>
          <w:color w:val="000000"/>
          <w:sz w:val="28"/>
        </w:rPr>
        <w:t>
      5) «Екі лента» жіңішке және жуан. Қызыл лента жуан, ал жасыл жіңішке;</w:t>
      </w:r>
      <w:r>
        <w:br/>
      </w:r>
      <w:r>
        <w:rPr>
          <w:rFonts w:ascii="Times New Roman"/>
          <w:b w:val="false"/>
          <w:i w:val="false"/>
          <w:color w:val="000000"/>
          <w:sz w:val="28"/>
        </w:rPr>
        <w:t>
      6) саңырауқұлақты шаблон бойынша салу, контурдан шықпай бояу;</w:t>
      </w:r>
      <w:r>
        <w:br/>
      </w:r>
      <w:r>
        <w:rPr>
          <w:rFonts w:ascii="Times New Roman"/>
          <w:b w:val="false"/>
          <w:i w:val="false"/>
          <w:color w:val="000000"/>
          <w:sz w:val="28"/>
        </w:rPr>
        <w:t>
      7) алманы шаблон бойынша салу, контурдан шықпай бояу;</w:t>
      </w:r>
      <w:r>
        <w:br/>
      </w:r>
      <w:r>
        <w:rPr>
          <w:rFonts w:ascii="Times New Roman"/>
          <w:b w:val="false"/>
          <w:i w:val="false"/>
          <w:color w:val="000000"/>
          <w:sz w:val="28"/>
        </w:rPr>
        <w:t>
      8) «Кірпі алма апара жатыр» (шаблон бойынша).</w:t>
      </w:r>
      <w:r>
        <w:br/>
      </w:r>
      <w:r>
        <w:rPr>
          <w:rFonts w:ascii="Times New Roman"/>
          <w:b w:val="false"/>
          <w:i w:val="false"/>
          <w:color w:val="000000"/>
          <w:sz w:val="28"/>
        </w:rPr>
        <w:t>
</w:t>
      </w:r>
      <w:r>
        <w:rPr>
          <w:rFonts w:ascii="Times New Roman"/>
          <w:b w:val="false"/>
          <w:i w:val="false"/>
          <w:color w:val="000000"/>
          <w:sz w:val="28"/>
        </w:rPr>
        <w:t>
      12. 4 тоқсан (8 сағат):</w:t>
      </w:r>
      <w:r>
        <w:br/>
      </w:r>
      <w:r>
        <w:rPr>
          <w:rFonts w:ascii="Times New Roman"/>
          <w:b w:val="false"/>
          <w:i w:val="false"/>
          <w:color w:val="000000"/>
          <w:sz w:val="28"/>
        </w:rPr>
        <w:t>
      1) жолаққа қарапайым өсімдік өрнегі (алма, саңырауқұлақ). Көктем жайлы суреттерді қарастыру;</w:t>
      </w:r>
      <w:r>
        <w:br/>
      </w:r>
      <w:r>
        <w:rPr>
          <w:rFonts w:ascii="Times New Roman"/>
          <w:b w:val="false"/>
          <w:i w:val="false"/>
          <w:color w:val="000000"/>
          <w:sz w:val="28"/>
        </w:rPr>
        <w:t>
      2) «Ойыншықтар». Симметриялы заттардың контурларын аяқтап салу (пирамида);</w:t>
      </w:r>
      <w:r>
        <w:br/>
      </w:r>
      <w:r>
        <w:rPr>
          <w:rFonts w:ascii="Times New Roman"/>
          <w:b w:val="false"/>
          <w:i w:val="false"/>
          <w:color w:val="000000"/>
          <w:sz w:val="28"/>
        </w:rPr>
        <w:t>
      3) «Балықтар». Қисық сызықтарды қолданып, үзік сызық бойынша сурет салу;</w:t>
      </w:r>
      <w:r>
        <w:br/>
      </w:r>
      <w:r>
        <w:rPr>
          <w:rFonts w:ascii="Times New Roman"/>
          <w:b w:val="false"/>
          <w:i w:val="false"/>
          <w:color w:val="000000"/>
          <w:sz w:val="28"/>
        </w:rPr>
        <w:t>
      4) «Зымыран». Үлгі бойынша тірек нүктелері арқылы сурет салу;</w:t>
      </w:r>
      <w:r>
        <w:br/>
      </w:r>
      <w:r>
        <w:rPr>
          <w:rFonts w:ascii="Times New Roman"/>
          <w:b w:val="false"/>
          <w:i w:val="false"/>
          <w:color w:val="000000"/>
          <w:sz w:val="28"/>
        </w:rPr>
        <w:t>
      5) «Құстар». Тік, дөңгелектерді, сопақ сызықтарды қолданып қарапайым құстардың суретін салу;</w:t>
      </w:r>
      <w:r>
        <w:br/>
      </w:r>
      <w:r>
        <w:rPr>
          <w:rFonts w:ascii="Times New Roman"/>
          <w:b w:val="false"/>
          <w:i w:val="false"/>
          <w:color w:val="000000"/>
          <w:sz w:val="28"/>
        </w:rPr>
        <w:t>
      6) «Бағдаршам» (қозғалмалы жабыстырмалардың ізі арқылы сурет салу);</w:t>
      </w:r>
      <w:r>
        <w:br/>
      </w:r>
      <w:r>
        <w:rPr>
          <w:rFonts w:ascii="Times New Roman"/>
          <w:b w:val="false"/>
          <w:i w:val="false"/>
          <w:color w:val="000000"/>
          <w:sz w:val="28"/>
        </w:rPr>
        <w:t>
      7) «Кемпірқосақ». Бояулардың шоғырлану кезектілігімен танысу;</w:t>
      </w:r>
      <w:r>
        <w:br/>
      </w:r>
      <w:r>
        <w:rPr>
          <w:rFonts w:ascii="Times New Roman"/>
          <w:b w:val="false"/>
          <w:i w:val="false"/>
          <w:color w:val="000000"/>
          <w:sz w:val="28"/>
        </w:rPr>
        <w:t>
      8) «Азбука». Әріптер мен сандарды штрихтеу.</w:t>
      </w:r>
    </w:p>
    <w:bookmarkEnd w:id="1074"/>
    <w:bookmarkStart w:name="z3871" w:id="1075"/>
    <w:p>
      <w:pPr>
        <w:spacing w:after="0"/>
        <w:ind w:left="0"/>
        <w:jc w:val="left"/>
      </w:pPr>
      <w:r>
        <w:rPr>
          <w:rFonts w:ascii="Times New Roman"/>
          <w:b/>
          <w:i w:val="false"/>
          <w:color w:val="000000"/>
        </w:rPr>
        <w:t xml:space="preserve"> 
3. Оқу пәнінің 1-сыныптағы базалық білім мазмұны</w:t>
      </w:r>
    </w:p>
    <w:bookmarkEnd w:id="1075"/>
    <w:bookmarkStart w:name="z3872" w:id="1076"/>
    <w:p>
      <w:pPr>
        <w:spacing w:after="0"/>
        <w:ind w:left="0"/>
        <w:jc w:val="both"/>
      </w:pPr>
      <w:r>
        <w:rPr>
          <w:rFonts w:ascii="Times New Roman"/>
          <w:b w:val="false"/>
          <w:i w:val="false"/>
          <w:color w:val="000000"/>
          <w:sz w:val="28"/>
        </w:rPr>
        <w:t>
      13. Декоративті сурет салу (14 сағат): оқушыларда тік түзу, көлденең және көлбеу сызықтарды еркін сызуды шынықтыру; балаларды суреттің пішінін сақтай отырып, орнамент элементтерін ұқыпты бояуға жатықтыру; трафарет-өлшеуіштермен қолдану икемділіктерін дамыту; түстерді ажыратып және атауға үйрету: қызыл, жасыл, сары, көк, қоңыр, қызғылт-сары.</w:t>
      </w:r>
      <w:r>
        <w:br/>
      </w:r>
      <w:r>
        <w:rPr>
          <w:rFonts w:ascii="Times New Roman"/>
          <w:b w:val="false"/>
          <w:i w:val="false"/>
          <w:color w:val="000000"/>
          <w:sz w:val="28"/>
        </w:rPr>
        <w:t>
</w:t>
      </w:r>
      <w:r>
        <w:rPr>
          <w:rFonts w:ascii="Times New Roman"/>
          <w:b w:val="false"/>
          <w:i w:val="false"/>
          <w:color w:val="000000"/>
          <w:sz w:val="28"/>
        </w:rPr>
        <w:t>
      14. Тікелей заттың өзіне қарап сурет салу (11 сағат): балаларды заттардың пішініне, үлкендігіне, түсіне қарай ажыратуға және олардың суретте негізгі ерекшеліктерін жеткізуге; парақта суретті дұрыс орналастыруға; контурларды сақтай отырып, суретті ұқыпты бояуға үйрету.</w:t>
      </w:r>
      <w:r>
        <w:br/>
      </w:r>
      <w:r>
        <w:rPr>
          <w:rFonts w:ascii="Times New Roman"/>
          <w:b w:val="false"/>
          <w:i w:val="false"/>
          <w:color w:val="000000"/>
          <w:sz w:val="28"/>
        </w:rPr>
        <w:t>
</w:t>
      </w:r>
      <w:r>
        <w:rPr>
          <w:rFonts w:ascii="Times New Roman"/>
          <w:b w:val="false"/>
          <w:i w:val="false"/>
          <w:color w:val="000000"/>
          <w:sz w:val="28"/>
        </w:rPr>
        <w:t>
      15. Тақырыптық сурет салу (8 сағат): балаларды заттарды пішінінің белгілеріне қарай біріктіруге үйрету; оқылған ертегіден суреттеуге ең жеңіл сәтті алып, соны сурет салу арқылы жеткізе алу икемділіктерін дамыту; қиын емес заттардың кеңістіктегі қатынасын жеткізе отырып, сурет элементтерін параққа орналастыру (жоғарыда, төменде, жанында, қасында; үлкен, кіші, ең кішкентай); өз суретін бір затпен ұқсастыруға үйрету.</w:t>
      </w:r>
      <w:r>
        <w:br/>
      </w:r>
      <w:r>
        <w:rPr>
          <w:rFonts w:ascii="Times New Roman"/>
          <w:b w:val="false"/>
          <w:i w:val="false"/>
          <w:color w:val="000000"/>
          <w:sz w:val="28"/>
        </w:rPr>
        <w:t>
</w:t>
      </w:r>
      <w:r>
        <w:rPr>
          <w:rFonts w:ascii="Times New Roman"/>
          <w:b w:val="false"/>
          <w:i w:val="false"/>
          <w:color w:val="000000"/>
          <w:sz w:val="28"/>
        </w:rPr>
        <w:t>
      16. Сурет бойынша әңгімелесу (тоқсанына 2 рет): балалардың жақын айналасындағы танитын өсімдіктердің, жануарлардың, заттардың суреттерін иллюстацияларында тануға және ажырата алуға үйрету; олардың заттарды пішініне, түсіне, үлкендігіне қарай салыстыру икемділіктерін дамыту.</w:t>
      </w:r>
      <w:r>
        <w:br/>
      </w:r>
      <w:r>
        <w:rPr>
          <w:rFonts w:ascii="Times New Roman"/>
          <w:b w:val="false"/>
          <w:i w:val="false"/>
          <w:color w:val="000000"/>
          <w:sz w:val="28"/>
        </w:rPr>
        <w:t>
</w:t>
      </w:r>
      <w:r>
        <w:rPr>
          <w:rFonts w:ascii="Times New Roman"/>
          <w:b w:val="false"/>
          <w:i w:val="false"/>
          <w:color w:val="000000"/>
          <w:sz w:val="28"/>
        </w:rPr>
        <w:t>
      17. Үлгі түріндегі тапсырмалар.</w:t>
      </w:r>
      <w:r>
        <w:br/>
      </w:r>
      <w:r>
        <w:rPr>
          <w:rFonts w:ascii="Times New Roman"/>
          <w:b w:val="false"/>
          <w:i w:val="false"/>
          <w:color w:val="000000"/>
          <w:sz w:val="28"/>
        </w:rPr>
        <w:t>
</w:t>
      </w:r>
      <w:r>
        <w:rPr>
          <w:rFonts w:ascii="Times New Roman"/>
          <w:b w:val="false"/>
          <w:i w:val="false"/>
          <w:color w:val="000000"/>
          <w:sz w:val="28"/>
        </w:rPr>
        <w:t>
      18. 1 тоқсан (9 сағат):</w:t>
      </w:r>
      <w:r>
        <w:br/>
      </w:r>
      <w:r>
        <w:rPr>
          <w:rFonts w:ascii="Times New Roman"/>
          <w:b w:val="false"/>
          <w:i w:val="false"/>
          <w:color w:val="000000"/>
          <w:sz w:val="28"/>
        </w:rPr>
        <w:t>
      1) жолақтағы өрнек (үшбұрыштар, төртбұрыштар, сынық сызық);</w:t>
      </w:r>
      <w:r>
        <w:br/>
      </w:r>
      <w:r>
        <w:rPr>
          <w:rFonts w:ascii="Times New Roman"/>
          <w:b w:val="false"/>
          <w:i w:val="false"/>
          <w:color w:val="000000"/>
          <w:sz w:val="28"/>
        </w:rPr>
        <w:t>
      2) тікелей заттың өзіне қарап сурет салу. Жұпаргүл, шие жапырағы, көкөніс-жемістер;</w:t>
      </w:r>
      <w:r>
        <w:br/>
      </w:r>
      <w:r>
        <w:rPr>
          <w:rFonts w:ascii="Times New Roman"/>
          <w:b w:val="false"/>
          <w:i w:val="false"/>
          <w:color w:val="000000"/>
          <w:sz w:val="28"/>
        </w:rPr>
        <w:t>
      3) тақырыптық сурет салу. «Бау-бақшада ма, бақшадама». «Қаладағы күз» (қайың, емен, шырша);</w:t>
      </w:r>
      <w:r>
        <w:br/>
      </w:r>
      <w:r>
        <w:rPr>
          <w:rFonts w:ascii="Times New Roman"/>
          <w:b w:val="false"/>
          <w:i w:val="false"/>
          <w:color w:val="000000"/>
          <w:sz w:val="28"/>
        </w:rPr>
        <w:t>
      4) тікелей заттың өзіне қарап сурет салу. Төртбұрыш, дөңгелек (бет орамал, тәрелке). Мойынорағыш және бас киім.</w:t>
      </w:r>
      <w:r>
        <w:br/>
      </w:r>
      <w:r>
        <w:rPr>
          <w:rFonts w:ascii="Times New Roman"/>
          <w:b w:val="false"/>
          <w:i w:val="false"/>
          <w:color w:val="000000"/>
          <w:sz w:val="28"/>
        </w:rPr>
        <w:t>
</w:t>
      </w:r>
      <w:r>
        <w:rPr>
          <w:rFonts w:ascii="Times New Roman"/>
          <w:b w:val="false"/>
          <w:i w:val="false"/>
          <w:color w:val="000000"/>
          <w:sz w:val="28"/>
        </w:rPr>
        <w:t>
      19. 2 тоқсан (7 сағат):</w:t>
      </w:r>
      <w:r>
        <w:br/>
      </w:r>
      <w:r>
        <w:rPr>
          <w:rFonts w:ascii="Times New Roman"/>
          <w:b w:val="false"/>
          <w:i w:val="false"/>
          <w:color w:val="000000"/>
          <w:sz w:val="28"/>
        </w:rPr>
        <w:t>
      1) жолақтағы өрнек ( ирек сызықта). «Моншақ» суретін салу;</w:t>
      </w:r>
      <w:r>
        <w:br/>
      </w:r>
      <w:r>
        <w:rPr>
          <w:rFonts w:ascii="Times New Roman"/>
          <w:b w:val="false"/>
          <w:i w:val="false"/>
          <w:color w:val="000000"/>
          <w:sz w:val="28"/>
        </w:rPr>
        <w:t>
      2) тақырыптық сурет салу: «Ертегі терезесі». «Ойыншықтары бар шыршаның бұтағы»;</w:t>
      </w:r>
      <w:r>
        <w:br/>
      </w:r>
      <w:r>
        <w:rPr>
          <w:rFonts w:ascii="Times New Roman"/>
          <w:b w:val="false"/>
          <w:i w:val="false"/>
          <w:color w:val="000000"/>
          <w:sz w:val="28"/>
        </w:rPr>
        <w:t>
      3) тікелей заттың өзіне қарап сурет салу: дәптер, шырша ойыншықтары, шыршаның және қарағайдың бұтағы.</w:t>
      </w:r>
      <w:r>
        <w:br/>
      </w:r>
      <w:r>
        <w:rPr>
          <w:rFonts w:ascii="Times New Roman"/>
          <w:b w:val="false"/>
          <w:i w:val="false"/>
          <w:color w:val="000000"/>
          <w:sz w:val="28"/>
        </w:rPr>
        <w:t>
</w:t>
      </w:r>
      <w:r>
        <w:rPr>
          <w:rFonts w:ascii="Times New Roman"/>
          <w:b w:val="false"/>
          <w:i w:val="false"/>
          <w:color w:val="000000"/>
          <w:sz w:val="28"/>
        </w:rPr>
        <w:t>
      20. 3 тоқсан (9 сағат):</w:t>
      </w:r>
      <w:r>
        <w:br/>
      </w:r>
      <w:r>
        <w:rPr>
          <w:rFonts w:ascii="Times New Roman"/>
          <w:b w:val="false"/>
          <w:i w:val="false"/>
          <w:color w:val="000000"/>
          <w:sz w:val="28"/>
        </w:rPr>
        <w:t>
      1) тікелей заттың өзіне қарап сурет салу. Дөңгелек пішіндегі заттар (үлкен және кіші доптар). Балық. Жалауша (тікбұрышты пішінді);</w:t>
      </w:r>
      <w:r>
        <w:br/>
      </w:r>
      <w:r>
        <w:rPr>
          <w:rFonts w:ascii="Times New Roman"/>
          <w:b w:val="false"/>
          <w:i w:val="false"/>
          <w:color w:val="000000"/>
          <w:sz w:val="28"/>
        </w:rPr>
        <w:t>
      2) тақырыптық сурет салу. «Аққала». «Әңгімелесу». «Ормандағы қыстағы шырша»;</w:t>
      </w:r>
      <w:r>
        <w:br/>
      </w:r>
      <w:r>
        <w:rPr>
          <w:rFonts w:ascii="Times New Roman"/>
          <w:b w:val="false"/>
          <w:i w:val="false"/>
          <w:color w:val="000000"/>
          <w:sz w:val="28"/>
        </w:rPr>
        <w:t>
      3) жолақтағы өрнек (шыршаның бұтағы және қар бүршігі).</w:t>
      </w:r>
      <w:r>
        <w:br/>
      </w:r>
      <w:r>
        <w:rPr>
          <w:rFonts w:ascii="Times New Roman"/>
          <w:b w:val="false"/>
          <w:i w:val="false"/>
          <w:color w:val="000000"/>
          <w:sz w:val="28"/>
        </w:rPr>
        <w:t>
</w:t>
      </w:r>
      <w:r>
        <w:rPr>
          <w:rFonts w:ascii="Times New Roman"/>
          <w:b w:val="false"/>
          <w:i w:val="false"/>
          <w:color w:val="000000"/>
          <w:sz w:val="28"/>
        </w:rPr>
        <w:t>
      21. 4 тоқсан (8 сағат):</w:t>
      </w:r>
      <w:r>
        <w:br/>
      </w:r>
      <w:r>
        <w:rPr>
          <w:rFonts w:ascii="Times New Roman"/>
          <w:b w:val="false"/>
          <w:i w:val="false"/>
          <w:color w:val="000000"/>
          <w:sz w:val="28"/>
        </w:rPr>
        <w:t>
      1) тақырыптық сурет салу. «Мен зымыранның суретін саламын». «Судағы кеме». «Үш аю» ертегісі (түрлі үлкендіктегі және бояудағы үш тостағанша);</w:t>
      </w:r>
      <w:r>
        <w:br/>
      </w:r>
      <w:r>
        <w:rPr>
          <w:rFonts w:ascii="Times New Roman"/>
          <w:b w:val="false"/>
          <w:i w:val="false"/>
          <w:color w:val="000000"/>
          <w:sz w:val="28"/>
        </w:rPr>
        <w:t>
      2) қазақ оюының элементтерінен жолақтағы және шаршыдағы өрнек.</w:t>
      </w:r>
    </w:p>
    <w:bookmarkEnd w:id="1076"/>
    <w:bookmarkStart w:name="z3881" w:id="1077"/>
    <w:p>
      <w:pPr>
        <w:spacing w:after="0"/>
        <w:ind w:left="0"/>
        <w:jc w:val="left"/>
      </w:pPr>
      <w:r>
        <w:rPr>
          <w:rFonts w:ascii="Times New Roman"/>
          <w:b/>
          <w:i w:val="false"/>
          <w:color w:val="000000"/>
        </w:rPr>
        <w:t xml:space="preserve"> 
4. Оқу пәнінің 2-сыныптағы базалық білім мазмұны (34 сағат)</w:t>
      </w:r>
    </w:p>
    <w:bookmarkEnd w:id="1077"/>
    <w:bookmarkStart w:name="z3882" w:id="1078"/>
    <w:p>
      <w:pPr>
        <w:spacing w:after="0"/>
        <w:ind w:left="0"/>
        <w:jc w:val="both"/>
      </w:pPr>
      <w:r>
        <w:rPr>
          <w:rFonts w:ascii="Times New Roman"/>
          <w:b w:val="false"/>
          <w:i w:val="false"/>
          <w:color w:val="000000"/>
          <w:sz w:val="28"/>
        </w:rPr>
        <w:t>
      22. Декоративті сурет салу (13 сағат):</w:t>
      </w:r>
      <w:r>
        <w:br/>
      </w:r>
      <w:r>
        <w:rPr>
          <w:rFonts w:ascii="Times New Roman"/>
          <w:b w:val="false"/>
          <w:i w:val="false"/>
          <w:color w:val="000000"/>
          <w:sz w:val="28"/>
        </w:rPr>
        <w:t>
      1) оқушыларға қолдан түзу сызық салуға үйрету (жатық, түзу, көлбеу), кесіндіні теңдей бөлу;</w:t>
      </w:r>
      <w:r>
        <w:br/>
      </w:r>
      <w:r>
        <w:rPr>
          <w:rFonts w:ascii="Times New Roman"/>
          <w:b w:val="false"/>
          <w:i w:val="false"/>
          <w:color w:val="000000"/>
          <w:sz w:val="28"/>
        </w:rPr>
        <w:t>
      2) пішіні мен түсінің кезектілігін сақтай отырып, қолдан негізгі геометриялық фигураларды салу және олардан жолақтағы өрнектер құрастыру икемділіктерін дамыту; жолақта, төртбұрышта, дөңгелекте өсімдік элементтерінен өрнектер құрастыру; сурет бояу дағдыларын жетілдіру;</w:t>
      </w:r>
      <w:r>
        <w:br/>
      </w:r>
      <w:r>
        <w:rPr>
          <w:rFonts w:ascii="Times New Roman"/>
          <w:b w:val="false"/>
          <w:i w:val="false"/>
          <w:color w:val="000000"/>
          <w:sz w:val="28"/>
        </w:rPr>
        <w:t>
      3) бір бағытта артық қысымсыз біркелкі штрихтау; қызыл, көк, жасыл, сары, қоңыр, сарғылт және күлгін түстерді өрнектерде қолдануға үйрету.</w:t>
      </w:r>
      <w:r>
        <w:br/>
      </w:r>
      <w:r>
        <w:rPr>
          <w:rFonts w:ascii="Times New Roman"/>
          <w:b w:val="false"/>
          <w:i w:val="false"/>
          <w:color w:val="000000"/>
          <w:sz w:val="28"/>
        </w:rPr>
        <w:t>
</w:t>
      </w:r>
      <w:r>
        <w:rPr>
          <w:rFonts w:ascii="Times New Roman"/>
          <w:b w:val="false"/>
          <w:i w:val="false"/>
          <w:color w:val="000000"/>
          <w:sz w:val="28"/>
        </w:rPr>
        <w:t>
      23. Тікелей заттың өзіне қарап сурет салу (12 сағат):</w:t>
      </w:r>
      <w:r>
        <w:br/>
      </w:r>
      <w:r>
        <w:rPr>
          <w:rFonts w:ascii="Times New Roman"/>
          <w:b w:val="false"/>
          <w:i w:val="false"/>
          <w:color w:val="000000"/>
          <w:sz w:val="28"/>
        </w:rPr>
        <w:t>
      1) балаларды суретті параққа дұрыс орналастыруға, төртбұрыш, тіктөртбұрыш, дөңгелек және үшбұрыш заттардың атын атап және ажыратуға;</w:t>
      </w:r>
      <w:r>
        <w:br/>
      </w:r>
      <w:r>
        <w:rPr>
          <w:rFonts w:ascii="Times New Roman"/>
          <w:b w:val="false"/>
          <w:i w:val="false"/>
          <w:color w:val="000000"/>
          <w:sz w:val="28"/>
        </w:rPr>
        <w:t>
      2) заттардың суретте кеңістіктік қатынасын сақтауға және бұл қарым-қатынастарды сөзбен белгілеуге (ортасында, сол жағында, оң жағында); болмысына байланысты түсті таңдап, суретті ұқыпты бояуға үйрету.</w:t>
      </w:r>
      <w:r>
        <w:br/>
      </w:r>
      <w:r>
        <w:rPr>
          <w:rFonts w:ascii="Times New Roman"/>
          <w:b w:val="false"/>
          <w:i w:val="false"/>
          <w:color w:val="000000"/>
          <w:sz w:val="28"/>
        </w:rPr>
        <w:t>
</w:t>
      </w:r>
      <w:r>
        <w:rPr>
          <w:rFonts w:ascii="Times New Roman"/>
          <w:b w:val="false"/>
          <w:i w:val="false"/>
          <w:color w:val="000000"/>
          <w:sz w:val="28"/>
        </w:rPr>
        <w:t>
      24. Тақырыптық сурет салу (9 сағат):</w:t>
      </w:r>
      <w:r>
        <w:br/>
      </w:r>
      <w:r>
        <w:rPr>
          <w:rFonts w:ascii="Times New Roman"/>
          <w:b w:val="false"/>
          <w:i w:val="false"/>
          <w:color w:val="000000"/>
          <w:sz w:val="28"/>
        </w:rPr>
        <w:t>
      1) оқушылардың айналадағы шындық жайлы көз қарасын байыту және айқындау;</w:t>
      </w:r>
      <w:r>
        <w:br/>
      </w:r>
      <w:r>
        <w:rPr>
          <w:rFonts w:ascii="Times New Roman"/>
          <w:b w:val="false"/>
          <w:i w:val="false"/>
          <w:color w:val="000000"/>
          <w:sz w:val="28"/>
        </w:rPr>
        <w:t>
      2) таныс заттардың негізгі пішінін сурет арқылы жеткізуге үйрету;</w:t>
      </w:r>
      <w:r>
        <w:br/>
      </w:r>
      <w:r>
        <w:rPr>
          <w:rFonts w:ascii="Times New Roman"/>
          <w:b w:val="false"/>
          <w:i w:val="false"/>
          <w:color w:val="000000"/>
          <w:sz w:val="28"/>
        </w:rPr>
        <w:t>
      3) заттың бөлігін, оның үлкендігін дөңгелек пішінді көрінісі арқылы салу, сонымен қатар заттардың және олардың бөліктерінің кеңістіктік қарым-қатынасын жеткізуге (үстінен, астынан, жанында, қасында).</w:t>
      </w:r>
      <w:r>
        <w:br/>
      </w:r>
      <w:r>
        <w:rPr>
          <w:rFonts w:ascii="Times New Roman"/>
          <w:b w:val="false"/>
          <w:i w:val="false"/>
          <w:color w:val="000000"/>
          <w:sz w:val="28"/>
        </w:rPr>
        <w:t>
</w:t>
      </w:r>
      <w:r>
        <w:rPr>
          <w:rFonts w:ascii="Times New Roman"/>
          <w:b w:val="false"/>
          <w:i w:val="false"/>
          <w:color w:val="000000"/>
          <w:sz w:val="28"/>
        </w:rPr>
        <w:t>
      25. Сурет бойынша әңгімелесу (тоқсанына 2 рет): балалардың халық ертегілеріндегі кейіпкерлерді иллюстрацияда тану, суретте бейнеленген әрекет етуші тұлғаны атау, оларды өзара салыстыру дағдыларын дамыту; Түстерді атау және саралау. Кітаптағы халық ертегілерінің иллюстрацияларымен таныстыру.</w:t>
      </w:r>
      <w:r>
        <w:br/>
      </w:r>
      <w:r>
        <w:rPr>
          <w:rFonts w:ascii="Times New Roman"/>
          <w:b w:val="false"/>
          <w:i w:val="false"/>
          <w:color w:val="000000"/>
          <w:sz w:val="28"/>
        </w:rPr>
        <w:t>
</w:t>
      </w:r>
      <w:r>
        <w:rPr>
          <w:rFonts w:ascii="Times New Roman"/>
          <w:b w:val="false"/>
          <w:i w:val="false"/>
          <w:color w:val="000000"/>
          <w:sz w:val="28"/>
        </w:rPr>
        <w:t>
      26. Үлгі түріндегі тапсырмалар. 1 тоқсан (9 сағат):</w:t>
      </w:r>
      <w:r>
        <w:br/>
      </w:r>
      <w:r>
        <w:rPr>
          <w:rFonts w:ascii="Times New Roman"/>
          <w:b w:val="false"/>
          <w:i w:val="false"/>
          <w:color w:val="000000"/>
          <w:sz w:val="28"/>
        </w:rPr>
        <w:t>
      1) сынық және ирек сызықтардың жолағында геометриялық және өсімдік өрнектері;</w:t>
      </w:r>
      <w:r>
        <w:br/>
      </w:r>
      <w:r>
        <w:rPr>
          <w:rFonts w:ascii="Times New Roman"/>
          <w:b w:val="false"/>
          <w:i w:val="false"/>
          <w:color w:val="000000"/>
          <w:sz w:val="28"/>
        </w:rPr>
        <w:t>
      2) тікелей заттың өзіне қарап сурет салу: алма, саңырауқұлақ, ағаш (жапырақсыз), ойыншық;</w:t>
      </w:r>
      <w:r>
        <w:br/>
      </w:r>
      <w:r>
        <w:rPr>
          <w:rFonts w:ascii="Times New Roman"/>
          <w:b w:val="false"/>
          <w:i w:val="false"/>
          <w:color w:val="000000"/>
          <w:sz w:val="28"/>
        </w:rPr>
        <w:t>
      3) сюжеттік сурет. «Бауырсақ» ертегісі.</w:t>
      </w:r>
      <w:r>
        <w:br/>
      </w:r>
      <w:r>
        <w:rPr>
          <w:rFonts w:ascii="Times New Roman"/>
          <w:b w:val="false"/>
          <w:i w:val="false"/>
          <w:color w:val="000000"/>
          <w:sz w:val="28"/>
        </w:rPr>
        <w:t>
</w:t>
      </w:r>
      <w:r>
        <w:rPr>
          <w:rFonts w:ascii="Times New Roman"/>
          <w:b w:val="false"/>
          <w:i w:val="false"/>
          <w:color w:val="000000"/>
          <w:sz w:val="28"/>
        </w:rPr>
        <w:t>
      27. 2 тоқсан (7 сағат):</w:t>
      </w:r>
      <w:r>
        <w:br/>
      </w:r>
      <w:r>
        <w:rPr>
          <w:rFonts w:ascii="Times New Roman"/>
          <w:b w:val="false"/>
          <w:i w:val="false"/>
          <w:color w:val="000000"/>
          <w:sz w:val="28"/>
        </w:rPr>
        <w:t>
      1) тікелей заттың өзіне қарап сурет салу: сызғыш, үшбұрыш, жалауша (үшбұрышты ойықпен), шырша ойыншықтары, шыршаның бұтағы;</w:t>
      </w:r>
      <w:r>
        <w:br/>
      </w:r>
      <w:r>
        <w:rPr>
          <w:rFonts w:ascii="Times New Roman"/>
          <w:b w:val="false"/>
          <w:i w:val="false"/>
          <w:color w:val="000000"/>
          <w:sz w:val="28"/>
        </w:rPr>
        <w:t>
      2) үшбұрыштағы өрнек. Қазақ ұлттық оюлары;</w:t>
      </w:r>
      <w:r>
        <w:br/>
      </w:r>
      <w:r>
        <w:rPr>
          <w:rFonts w:ascii="Times New Roman"/>
          <w:b w:val="false"/>
          <w:i w:val="false"/>
          <w:color w:val="000000"/>
          <w:sz w:val="28"/>
        </w:rPr>
        <w:t>
      3) тақырыптық сурет салу. «Жаңа жылдық шырша» (ойыншықтары бар шырша бұтағы).</w:t>
      </w:r>
      <w:r>
        <w:br/>
      </w:r>
      <w:r>
        <w:rPr>
          <w:rFonts w:ascii="Times New Roman"/>
          <w:b w:val="false"/>
          <w:i w:val="false"/>
          <w:color w:val="000000"/>
          <w:sz w:val="28"/>
        </w:rPr>
        <w:t>
</w:t>
      </w:r>
      <w:r>
        <w:rPr>
          <w:rFonts w:ascii="Times New Roman"/>
          <w:b w:val="false"/>
          <w:i w:val="false"/>
          <w:color w:val="000000"/>
          <w:sz w:val="28"/>
        </w:rPr>
        <w:t>
      28. 3 тоқсан (10 сағат):</w:t>
      </w:r>
      <w:r>
        <w:br/>
      </w:r>
      <w:r>
        <w:rPr>
          <w:rFonts w:ascii="Times New Roman"/>
          <w:b w:val="false"/>
          <w:i w:val="false"/>
          <w:color w:val="000000"/>
          <w:sz w:val="28"/>
        </w:rPr>
        <w:t>
      1) төртбұрыштағы өрнек: геометриялық, өсімдік, жануар. Дөңгелектегі өрнек. Қазақтың «Гүл» оюының элементі;</w:t>
      </w:r>
      <w:r>
        <w:br/>
      </w:r>
      <w:r>
        <w:rPr>
          <w:rFonts w:ascii="Times New Roman"/>
          <w:b w:val="false"/>
          <w:i w:val="false"/>
          <w:color w:val="000000"/>
          <w:sz w:val="28"/>
        </w:rPr>
        <w:t>
      2) тікелей заттың өзіне қарап сурет салу. Балық. Құрылыс жабдықтарының элементтеріне мұнара;</w:t>
      </w:r>
      <w:r>
        <w:br/>
      </w:r>
      <w:r>
        <w:rPr>
          <w:rFonts w:ascii="Times New Roman"/>
          <w:b w:val="false"/>
          <w:i w:val="false"/>
          <w:color w:val="000000"/>
          <w:sz w:val="28"/>
        </w:rPr>
        <w:t>
      3) сюжеттік сурет. «Аққалалар». «Аквариумдағы балықтар»;</w:t>
      </w:r>
      <w:r>
        <w:br/>
      </w:r>
      <w:r>
        <w:rPr>
          <w:rFonts w:ascii="Times New Roman"/>
          <w:b w:val="false"/>
          <w:i w:val="false"/>
          <w:color w:val="000000"/>
          <w:sz w:val="28"/>
        </w:rPr>
        <w:t>
      4) тақырыптық сурет салу. «Наурыз».</w:t>
      </w:r>
      <w:r>
        <w:br/>
      </w:r>
      <w:r>
        <w:rPr>
          <w:rFonts w:ascii="Times New Roman"/>
          <w:b w:val="false"/>
          <w:i w:val="false"/>
          <w:color w:val="000000"/>
          <w:sz w:val="28"/>
        </w:rPr>
        <w:t>
</w:t>
      </w:r>
      <w:r>
        <w:rPr>
          <w:rFonts w:ascii="Times New Roman"/>
          <w:b w:val="false"/>
          <w:i w:val="false"/>
          <w:color w:val="000000"/>
          <w:sz w:val="28"/>
        </w:rPr>
        <w:t>
      29. 4 тоқсан (8 сағат):</w:t>
      </w:r>
      <w:r>
        <w:br/>
      </w:r>
      <w:r>
        <w:rPr>
          <w:rFonts w:ascii="Times New Roman"/>
          <w:b w:val="false"/>
          <w:i w:val="false"/>
          <w:color w:val="000000"/>
          <w:sz w:val="28"/>
        </w:rPr>
        <w:t>
      1) қазақ оюының элементі: «Түйенің ізі», «Бұлақ», «Бойтұмар», «Су», «Сүйек» (Балдақ);</w:t>
      </w:r>
      <w:r>
        <w:br/>
      </w:r>
      <w:r>
        <w:rPr>
          <w:rFonts w:ascii="Times New Roman"/>
          <w:b w:val="false"/>
          <w:i w:val="false"/>
          <w:color w:val="000000"/>
          <w:sz w:val="28"/>
        </w:rPr>
        <w:t>
      2) сюжеттік сурет. «Зымыран ұшып барады»;</w:t>
      </w:r>
      <w:r>
        <w:br/>
      </w:r>
      <w:r>
        <w:rPr>
          <w:rFonts w:ascii="Times New Roman"/>
          <w:b w:val="false"/>
          <w:i w:val="false"/>
          <w:color w:val="000000"/>
          <w:sz w:val="28"/>
        </w:rPr>
        <w:t>
      3) тақырыптық сурет салу. «Судағы кеме»;</w:t>
      </w:r>
      <w:r>
        <w:br/>
      </w:r>
      <w:r>
        <w:rPr>
          <w:rFonts w:ascii="Times New Roman"/>
          <w:b w:val="false"/>
          <w:i w:val="false"/>
          <w:color w:val="000000"/>
          <w:sz w:val="28"/>
        </w:rPr>
        <w:t>
      4) тікелей заттың өзіне қарап сурет салу. Бақбақ гүлі.</w:t>
      </w:r>
    </w:p>
    <w:bookmarkEnd w:id="1078"/>
    <w:bookmarkStart w:name="z3890" w:id="1079"/>
    <w:p>
      <w:pPr>
        <w:spacing w:after="0"/>
        <w:ind w:left="0"/>
        <w:jc w:val="left"/>
      </w:pPr>
      <w:r>
        <w:rPr>
          <w:rFonts w:ascii="Times New Roman"/>
          <w:b/>
          <w:i w:val="false"/>
          <w:color w:val="000000"/>
        </w:rPr>
        <w:t xml:space="preserve"> 
5. Оқу пәнінің 3-сыныптағы базалық білім мазмұны (34 сағат)</w:t>
      </w:r>
    </w:p>
    <w:bookmarkEnd w:id="1079"/>
    <w:bookmarkStart w:name="z3891" w:id="1080"/>
    <w:p>
      <w:pPr>
        <w:spacing w:after="0"/>
        <w:ind w:left="0"/>
        <w:jc w:val="both"/>
      </w:pPr>
      <w:r>
        <w:rPr>
          <w:rFonts w:ascii="Times New Roman"/>
          <w:b w:val="false"/>
          <w:i w:val="false"/>
          <w:color w:val="000000"/>
          <w:sz w:val="28"/>
        </w:rPr>
        <w:t>
      30. Декоративтік сурет салу (13 сағат):</w:t>
      </w:r>
      <w:r>
        <w:br/>
      </w:r>
      <w:r>
        <w:rPr>
          <w:rFonts w:ascii="Times New Roman"/>
          <w:b w:val="false"/>
          <w:i w:val="false"/>
          <w:color w:val="000000"/>
          <w:sz w:val="28"/>
        </w:rPr>
        <w:t>
      1) балаларға жолақ пен төртбұрышта геометриялық және өсімдік пішініндегі өрнектер салуға үйрету;</w:t>
      </w:r>
      <w:r>
        <w:br/>
      </w:r>
      <w:r>
        <w:rPr>
          <w:rFonts w:ascii="Times New Roman"/>
          <w:b w:val="false"/>
          <w:i w:val="false"/>
          <w:color w:val="000000"/>
          <w:sz w:val="28"/>
        </w:rPr>
        <w:t>
      2) үлгіні талдау қасиеттерін дамыту;</w:t>
      </w:r>
      <w:r>
        <w:br/>
      </w:r>
      <w:r>
        <w:rPr>
          <w:rFonts w:ascii="Times New Roman"/>
          <w:b w:val="false"/>
          <w:i w:val="false"/>
          <w:color w:val="000000"/>
          <w:sz w:val="28"/>
        </w:rPr>
        <w:t>
      3) өрнектің құрылымын (элементтердің қайталануы немесе алмасуы), құрамдас бөліктің пішінін және түсін анықтау;</w:t>
      </w:r>
      <w:r>
        <w:br/>
      </w:r>
      <w:r>
        <w:rPr>
          <w:rFonts w:ascii="Times New Roman"/>
          <w:b w:val="false"/>
          <w:i w:val="false"/>
          <w:color w:val="000000"/>
          <w:sz w:val="28"/>
        </w:rPr>
        <w:t>
      4) төртбұрышта өрнек салуда осьтік сызықтар қолдану. Өрнектерде қызыл, көк, жасыл, сары, қоңыр, қызғылт сары, қара, ақ және күлгін түстерді қолдануға үйрету.</w:t>
      </w:r>
      <w:r>
        <w:br/>
      </w:r>
      <w:r>
        <w:rPr>
          <w:rFonts w:ascii="Times New Roman"/>
          <w:b w:val="false"/>
          <w:i w:val="false"/>
          <w:color w:val="000000"/>
          <w:sz w:val="28"/>
        </w:rPr>
        <w:t>
</w:t>
      </w:r>
      <w:r>
        <w:rPr>
          <w:rFonts w:ascii="Times New Roman"/>
          <w:b w:val="false"/>
          <w:i w:val="false"/>
          <w:color w:val="000000"/>
          <w:sz w:val="28"/>
        </w:rPr>
        <w:t>
      31. Тікелей заттың өзіне қарап сурет салу (12 сағат):</w:t>
      </w:r>
      <w:r>
        <w:br/>
      </w:r>
      <w:r>
        <w:rPr>
          <w:rFonts w:ascii="Times New Roman"/>
          <w:b w:val="false"/>
          <w:i w:val="false"/>
          <w:color w:val="000000"/>
          <w:sz w:val="28"/>
        </w:rPr>
        <w:t>
      1) оқушыларды дөңгелектенген және сопақша пішіндегі заттардың суреттерін машықтандыру;</w:t>
      </w:r>
      <w:r>
        <w:br/>
      </w:r>
      <w:r>
        <w:rPr>
          <w:rFonts w:ascii="Times New Roman"/>
          <w:b w:val="false"/>
          <w:i w:val="false"/>
          <w:color w:val="000000"/>
          <w:sz w:val="28"/>
        </w:rPr>
        <w:t>
      2) төртбұрыш, тікбұрыш, дөңгелек және үшбұрыш пішінді заттардың атын атап, ажыратуды үйрену және оларға тән ерекшеліктерін жеткізу;</w:t>
      </w:r>
      <w:r>
        <w:br/>
      </w:r>
      <w:r>
        <w:rPr>
          <w:rFonts w:ascii="Times New Roman"/>
          <w:b w:val="false"/>
          <w:i w:val="false"/>
          <w:color w:val="000000"/>
          <w:sz w:val="28"/>
        </w:rPr>
        <w:t>
      3) симметриялы пішіндегі жазық заттарды бейнелеуде орташа (осьтік) сызықты қолдану; суретті салудың кезектілігін анықтау икемділігін дамыту;</w:t>
      </w:r>
      <w:r>
        <w:br/>
      </w:r>
      <w:r>
        <w:rPr>
          <w:rFonts w:ascii="Times New Roman"/>
          <w:b w:val="false"/>
          <w:i w:val="false"/>
          <w:color w:val="000000"/>
          <w:sz w:val="28"/>
        </w:rPr>
        <w:t>
      4) тікелей заттың өзіне қарап сурет салғанда ашық немесе қара түстердің реңктерін қолдану.</w:t>
      </w:r>
      <w:r>
        <w:br/>
      </w:r>
      <w:r>
        <w:rPr>
          <w:rFonts w:ascii="Times New Roman"/>
          <w:b w:val="false"/>
          <w:i w:val="false"/>
          <w:color w:val="000000"/>
          <w:sz w:val="28"/>
        </w:rPr>
        <w:t>
</w:t>
      </w:r>
      <w:r>
        <w:rPr>
          <w:rFonts w:ascii="Times New Roman"/>
          <w:b w:val="false"/>
          <w:i w:val="false"/>
          <w:color w:val="000000"/>
          <w:sz w:val="28"/>
        </w:rPr>
        <w:t>
      32. Тақырыптық сурет салу (9 сағат):</w:t>
      </w:r>
      <w:r>
        <w:br/>
      </w:r>
      <w:r>
        <w:rPr>
          <w:rFonts w:ascii="Times New Roman"/>
          <w:b w:val="false"/>
          <w:i w:val="false"/>
          <w:color w:val="000000"/>
          <w:sz w:val="28"/>
        </w:rPr>
        <w:t>
      1) балаларды бір сюжеттік суретте бірнеше заттардың бейнесін біріктіруге үйрету;</w:t>
      </w:r>
      <w:r>
        <w:br/>
      </w:r>
      <w:r>
        <w:rPr>
          <w:rFonts w:ascii="Times New Roman"/>
          <w:b w:val="false"/>
          <w:i w:val="false"/>
          <w:color w:val="000000"/>
          <w:sz w:val="28"/>
        </w:rPr>
        <w:t>
      2) суреттерді белгілі бір ретте орналастыру (жақын, алыс, барлық парақты қолданып және суреттің асты мен үстін сақтай отырып).</w:t>
      </w:r>
      <w:r>
        <w:br/>
      </w:r>
      <w:r>
        <w:rPr>
          <w:rFonts w:ascii="Times New Roman"/>
          <w:b w:val="false"/>
          <w:i w:val="false"/>
          <w:color w:val="000000"/>
          <w:sz w:val="28"/>
        </w:rPr>
        <w:t>
</w:t>
      </w:r>
      <w:r>
        <w:rPr>
          <w:rFonts w:ascii="Times New Roman"/>
          <w:b w:val="false"/>
          <w:i w:val="false"/>
          <w:color w:val="000000"/>
          <w:sz w:val="28"/>
        </w:rPr>
        <w:t>
      33. Сурет бойынша әңгімелесу (тоқсанына 2 рет ): балаларды кітаптардың иллюстрацияларында және жыл мезгіл белгілері тән көркем сурет көшірмелерін тануға үйрету. Оларда түрлі жыл мезгіліндегі табиғат әсемдігін көру дағдысын дамыту.</w:t>
      </w:r>
      <w:r>
        <w:br/>
      </w:r>
      <w:r>
        <w:rPr>
          <w:rFonts w:ascii="Times New Roman"/>
          <w:b w:val="false"/>
          <w:i w:val="false"/>
          <w:color w:val="000000"/>
          <w:sz w:val="28"/>
        </w:rPr>
        <w:t>
</w:t>
      </w:r>
      <w:r>
        <w:rPr>
          <w:rFonts w:ascii="Times New Roman"/>
          <w:b w:val="false"/>
          <w:i w:val="false"/>
          <w:color w:val="000000"/>
          <w:sz w:val="28"/>
        </w:rPr>
        <w:t>
      34. Үлгі түріндегі тапсырмалар.</w:t>
      </w:r>
      <w:r>
        <w:br/>
      </w:r>
      <w:r>
        <w:rPr>
          <w:rFonts w:ascii="Times New Roman"/>
          <w:b w:val="false"/>
          <w:i w:val="false"/>
          <w:color w:val="000000"/>
          <w:sz w:val="28"/>
        </w:rPr>
        <w:t>
</w:t>
      </w:r>
      <w:r>
        <w:rPr>
          <w:rFonts w:ascii="Times New Roman"/>
          <w:b w:val="false"/>
          <w:i w:val="false"/>
          <w:color w:val="000000"/>
          <w:sz w:val="28"/>
        </w:rPr>
        <w:t>
      35. 1 тоқсан (9 сағат):</w:t>
      </w:r>
      <w:r>
        <w:br/>
      </w:r>
      <w:r>
        <w:rPr>
          <w:rFonts w:ascii="Times New Roman"/>
          <w:b w:val="false"/>
          <w:i w:val="false"/>
          <w:color w:val="000000"/>
          <w:sz w:val="28"/>
        </w:rPr>
        <w:t>
      1) жолақтағы, төртбұрыштағы геометриялық өрнек. Жолақтағы, төртбұрыштағы өсімдік өрнегі;</w:t>
      </w:r>
      <w:r>
        <w:br/>
      </w:r>
      <w:r>
        <w:rPr>
          <w:rFonts w:ascii="Times New Roman"/>
          <w:b w:val="false"/>
          <w:i w:val="false"/>
          <w:color w:val="000000"/>
          <w:sz w:val="28"/>
        </w:rPr>
        <w:t>
      2) тікелей заттың өзіне қарап сурет салу: қарапайым пішіндегі жапырақ, алмалар (пішіні және түсі бойынша әр түрлі);</w:t>
      </w:r>
      <w:r>
        <w:br/>
      </w:r>
      <w:r>
        <w:rPr>
          <w:rFonts w:ascii="Times New Roman"/>
          <w:b w:val="false"/>
          <w:i w:val="false"/>
          <w:color w:val="000000"/>
          <w:sz w:val="28"/>
        </w:rPr>
        <w:t>
      3) тақырыптық сурет салу. «Біздің қаламыздағы күз».</w:t>
      </w:r>
      <w:r>
        <w:br/>
      </w:r>
      <w:r>
        <w:rPr>
          <w:rFonts w:ascii="Times New Roman"/>
          <w:b w:val="false"/>
          <w:i w:val="false"/>
          <w:color w:val="000000"/>
          <w:sz w:val="28"/>
        </w:rPr>
        <w:t>
</w:t>
      </w:r>
      <w:r>
        <w:rPr>
          <w:rFonts w:ascii="Times New Roman"/>
          <w:b w:val="false"/>
          <w:i w:val="false"/>
          <w:color w:val="000000"/>
          <w:sz w:val="28"/>
        </w:rPr>
        <w:t>
      36. 2 тоқсан (7 сағат ):</w:t>
      </w:r>
      <w:r>
        <w:br/>
      </w:r>
      <w:r>
        <w:rPr>
          <w:rFonts w:ascii="Times New Roman"/>
          <w:b w:val="false"/>
          <w:i w:val="false"/>
          <w:color w:val="000000"/>
          <w:sz w:val="28"/>
        </w:rPr>
        <w:t>
      1) тікелей заттың өзіне қарап сурет салу. Теннис қалағы, бөлетін тақтай, балалар күрегі, балға;</w:t>
      </w:r>
      <w:r>
        <w:br/>
      </w:r>
      <w:r>
        <w:rPr>
          <w:rFonts w:ascii="Times New Roman"/>
          <w:b w:val="false"/>
          <w:i w:val="false"/>
          <w:color w:val="000000"/>
          <w:sz w:val="28"/>
        </w:rPr>
        <w:t>
      2) тақырыптық сурет салу: «Отшашу», «Жаңа жылдық шырша».</w:t>
      </w:r>
      <w:r>
        <w:br/>
      </w:r>
      <w:r>
        <w:rPr>
          <w:rFonts w:ascii="Times New Roman"/>
          <w:b w:val="false"/>
          <w:i w:val="false"/>
          <w:color w:val="000000"/>
          <w:sz w:val="28"/>
        </w:rPr>
        <w:t>
</w:t>
      </w:r>
      <w:r>
        <w:rPr>
          <w:rFonts w:ascii="Times New Roman"/>
          <w:b w:val="false"/>
          <w:i w:val="false"/>
          <w:color w:val="000000"/>
          <w:sz w:val="28"/>
        </w:rPr>
        <w:t>
      37. 3 тоқсан (10 сағат):</w:t>
      </w:r>
      <w:r>
        <w:br/>
      </w:r>
      <w:r>
        <w:rPr>
          <w:rFonts w:ascii="Times New Roman"/>
          <w:b w:val="false"/>
          <w:i w:val="false"/>
          <w:color w:val="000000"/>
          <w:sz w:val="28"/>
        </w:rPr>
        <w:t>
      1) жолақтағы ұлттық оюдың элементтері. Қазақ оюының элементі;</w:t>
      </w:r>
      <w:r>
        <w:br/>
      </w:r>
      <w:r>
        <w:rPr>
          <w:rFonts w:ascii="Times New Roman"/>
          <w:b w:val="false"/>
          <w:i w:val="false"/>
          <w:color w:val="000000"/>
          <w:sz w:val="28"/>
        </w:rPr>
        <w:t>
      2) тақырыптық сурет салу «Ормандағы қыстағы шырша», «Аквариумдағы балықтар балдырлардың арасында», «Наурыз»;</w:t>
      </w:r>
      <w:r>
        <w:br/>
      </w:r>
      <w:r>
        <w:rPr>
          <w:rFonts w:ascii="Times New Roman"/>
          <w:b w:val="false"/>
          <w:i w:val="false"/>
          <w:color w:val="000000"/>
          <w:sz w:val="28"/>
        </w:rPr>
        <w:t>
      3) тікелей заттың өзіне қарап сурет салу. Оятқыш, екі түсті доп, жалаушалар, ойыншық;</w:t>
      </w:r>
      <w:r>
        <w:br/>
      </w:r>
      <w:r>
        <w:rPr>
          <w:rFonts w:ascii="Times New Roman"/>
          <w:b w:val="false"/>
          <w:i w:val="false"/>
          <w:color w:val="000000"/>
          <w:sz w:val="28"/>
        </w:rPr>
        <w:t>
      4) сюжеттік сурет. «Үш аю» ертегісі.</w:t>
      </w:r>
      <w:r>
        <w:br/>
      </w:r>
      <w:r>
        <w:rPr>
          <w:rFonts w:ascii="Times New Roman"/>
          <w:b w:val="false"/>
          <w:i w:val="false"/>
          <w:color w:val="000000"/>
          <w:sz w:val="28"/>
        </w:rPr>
        <w:t>
</w:t>
      </w:r>
      <w:r>
        <w:rPr>
          <w:rFonts w:ascii="Times New Roman"/>
          <w:b w:val="false"/>
          <w:i w:val="false"/>
          <w:color w:val="000000"/>
          <w:sz w:val="28"/>
        </w:rPr>
        <w:t>
      38. 4 тоқсан (8 сағат):</w:t>
      </w:r>
      <w:r>
        <w:br/>
      </w:r>
      <w:r>
        <w:rPr>
          <w:rFonts w:ascii="Times New Roman"/>
          <w:b w:val="false"/>
          <w:i w:val="false"/>
          <w:color w:val="000000"/>
          <w:sz w:val="28"/>
        </w:rPr>
        <w:t>
      1) төрбұрыштағы өрнек. Дөңгелектегі өрнек. Сәндік сурет салу. «Балта», «Балдақ» қазақ оюының элементі;</w:t>
      </w:r>
      <w:r>
        <w:br/>
      </w:r>
      <w:r>
        <w:rPr>
          <w:rFonts w:ascii="Times New Roman"/>
          <w:b w:val="false"/>
          <w:i w:val="false"/>
          <w:color w:val="000000"/>
          <w:sz w:val="28"/>
        </w:rPr>
        <w:t>
      2) тікелей заттың өзіне қарап сурет салу. Көктемдік бұтақ (қызылтал, жұпаргүл);</w:t>
      </w:r>
      <w:r>
        <w:br/>
      </w:r>
      <w:r>
        <w:rPr>
          <w:rFonts w:ascii="Times New Roman"/>
          <w:b w:val="false"/>
          <w:i w:val="false"/>
          <w:color w:val="000000"/>
          <w:sz w:val="28"/>
        </w:rPr>
        <w:t>
      3) тақырыптық сурет салу «Көктем гүлдері».</w:t>
      </w:r>
    </w:p>
    <w:bookmarkEnd w:id="1080"/>
    <w:bookmarkStart w:name="z3900" w:id="1081"/>
    <w:p>
      <w:pPr>
        <w:spacing w:after="0"/>
        <w:ind w:left="0"/>
        <w:jc w:val="left"/>
      </w:pPr>
      <w:r>
        <w:rPr>
          <w:rFonts w:ascii="Times New Roman"/>
          <w:b/>
          <w:i w:val="false"/>
          <w:color w:val="000000"/>
        </w:rPr>
        <w:t xml:space="preserve"> 
6. Оқу пәнінің 4-сыныптағы базалық білім мазмұны (34 сағат)</w:t>
      </w:r>
    </w:p>
    <w:bookmarkEnd w:id="1081"/>
    <w:bookmarkStart w:name="z3901" w:id="1082"/>
    <w:p>
      <w:pPr>
        <w:spacing w:after="0"/>
        <w:ind w:left="0"/>
        <w:jc w:val="both"/>
      </w:pPr>
      <w:r>
        <w:rPr>
          <w:rFonts w:ascii="Times New Roman"/>
          <w:b w:val="false"/>
          <w:i w:val="false"/>
          <w:color w:val="000000"/>
          <w:sz w:val="28"/>
        </w:rPr>
        <w:t>
      39. Тікелей заттың өзіне қарап сурет салу (12 сағат):</w:t>
      </w:r>
      <w:r>
        <w:br/>
      </w:r>
      <w:r>
        <w:rPr>
          <w:rFonts w:ascii="Times New Roman"/>
          <w:b w:val="false"/>
          <w:i w:val="false"/>
          <w:color w:val="000000"/>
          <w:sz w:val="28"/>
        </w:rPr>
        <w:t>
      1) балаларды суреттің объектісін талдауға үйрету(құрамдық бөліктердің түрін, түсін, көлемін анықтау);</w:t>
      </w:r>
      <w:r>
        <w:br/>
      </w:r>
      <w:r>
        <w:rPr>
          <w:rFonts w:ascii="Times New Roman"/>
          <w:b w:val="false"/>
          <w:i w:val="false"/>
          <w:color w:val="000000"/>
          <w:sz w:val="28"/>
        </w:rPr>
        <w:t>
      2) тікбұрышты заттарды бейнелеу дағдыларын дамыту;</w:t>
      </w:r>
      <w:r>
        <w:br/>
      </w:r>
      <w:r>
        <w:rPr>
          <w:rFonts w:ascii="Times New Roman"/>
          <w:b w:val="false"/>
          <w:i w:val="false"/>
          <w:color w:val="000000"/>
          <w:sz w:val="28"/>
        </w:rPr>
        <w:t>
      3) параққа байланысты, суреттің үлкендігін дұрыс анықтау;</w:t>
      </w:r>
      <w:r>
        <w:br/>
      </w:r>
      <w:r>
        <w:rPr>
          <w:rFonts w:ascii="Times New Roman"/>
          <w:b w:val="false"/>
          <w:i w:val="false"/>
          <w:color w:val="000000"/>
          <w:sz w:val="28"/>
        </w:rPr>
        <w:t>
      4) заттың құрылымын суретте жеткізу;</w:t>
      </w:r>
      <w:r>
        <w:br/>
      </w:r>
      <w:r>
        <w:rPr>
          <w:rFonts w:ascii="Times New Roman"/>
          <w:b w:val="false"/>
          <w:i w:val="false"/>
          <w:color w:val="000000"/>
          <w:sz w:val="28"/>
        </w:rPr>
        <w:t>
      5) сурет салу кезінде осьтік сызықтарды қолдануды үйрену; заттарды бейнелеуге сәйкес келетін түстерді таңдау.</w:t>
      </w:r>
      <w:r>
        <w:br/>
      </w:r>
      <w:r>
        <w:rPr>
          <w:rFonts w:ascii="Times New Roman"/>
          <w:b w:val="false"/>
          <w:i w:val="false"/>
          <w:color w:val="000000"/>
          <w:sz w:val="28"/>
        </w:rPr>
        <w:t>
</w:t>
      </w:r>
      <w:r>
        <w:rPr>
          <w:rFonts w:ascii="Times New Roman"/>
          <w:b w:val="false"/>
          <w:i w:val="false"/>
          <w:color w:val="000000"/>
          <w:sz w:val="28"/>
        </w:rPr>
        <w:t>
      40. Декоративтік сурет сату (8 сағат):</w:t>
      </w:r>
      <w:r>
        <w:br/>
      </w:r>
      <w:r>
        <w:rPr>
          <w:rFonts w:ascii="Times New Roman"/>
          <w:b w:val="false"/>
          <w:i w:val="false"/>
          <w:color w:val="000000"/>
          <w:sz w:val="28"/>
        </w:rPr>
        <w:t>
      1) балаларды осьтік сызық қолданып, тікбұрышта және төртбұрышта орнаментті ретімен құрауды үйрету;</w:t>
      </w:r>
      <w:r>
        <w:br/>
      </w:r>
      <w:r>
        <w:rPr>
          <w:rFonts w:ascii="Times New Roman"/>
          <w:b w:val="false"/>
          <w:i w:val="false"/>
          <w:color w:val="000000"/>
          <w:sz w:val="28"/>
        </w:rPr>
        <w:t>
      2) шетін, бұрыштарды, ортасын толтырып, өрнекті симметриялы орналастыру; дөңгелекте декоративті элементтерді орналастыру; бояуларды қолдану.</w:t>
      </w:r>
      <w:r>
        <w:br/>
      </w:r>
      <w:r>
        <w:rPr>
          <w:rFonts w:ascii="Times New Roman"/>
          <w:b w:val="false"/>
          <w:i w:val="false"/>
          <w:color w:val="000000"/>
          <w:sz w:val="28"/>
        </w:rPr>
        <w:t>
</w:t>
      </w:r>
      <w:r>
        <w:rPr>
          <w:rFonts w:ascii="Times New Roman"/>
          <w:b w:val="false"/>
          <w:i w:val="false"/>
          <w:color w:val="000000"/>
          <w:sz w:val="28"/>
        </w:rPr>
        <w:t>
      41. Тақырыптық сурет салу (9 сағат):</w:t>
      </w:r>
      <w:r>
        <w:br/>
      </w:r>
      <w:r>
        <w:rPr>
          <w:rFonts w:ascii="Times New Roman"/>
          <w:b w:val="false"/>
          <w:i w:val="false"/>
          <w:color w:val="000000"/>
          <w:sz w:val="28"/>
        </w:rPr>
        <w:t>
      1) оқушылардың көру елестері мен икемділігін дамыту; парақта суретті дұрыс орналастыруға үйрету;</w:t>
      </w:r>
      <w:r>
        <w:br/>
      </w:r>
      <w:r>
        <w:rPr>
          <w:rFonts w:ascii="Times New Roman"/>
          <w:b w:val="false"/>
          <w:i w:val="false"/>
          <w:color w:val="000000"/>
          <w:sz w:val="28"/>
        </w:rPr>
        <w:t>
      2) көлденең сызық, алыстағы және жақындағы заттар, алдыңғы, кейінгі жоспар туралы білімін бекіту.</w:t>
      </w:r>
      <w:r>
        <w:br/>
      </w:r>
      <w:r>
        <w:rPr>
          <w:rFonts w:ascii="Times New Roman"/>
          <w:b w:val="false"/>
          <w:i w:val="false"/>
          <w:color w:val="000000"/>
          <w:sz w:val="28"/>
        </w:rPr>
        <w:t>
</w:t>
      </w:r>
      <w:r>
        <w:rPr>
          <w:rFonts w:ascii="Times New Roman"/>
          <w:b w:val="false"/>
          <w:i w:val="false"/>
          <w:color w:val="000000"/>
          <w:sz w:val="28"/>
        </w:rPr>
        <w:t>
      42. Бейнелеу өнері жайлы әңгіме (5 сағат): оқушылардың бейнелеу өнеріндегі қарастырылып жатқан шығарманың мазмұны бойынша мұғалімнің сұрақтарына жауап беруін қалыптастыру; бейнелеу өнеріндегі жанрлар, олардың ерекшеліктері және белгілері жайлы қарапайым білім бекіту.</w:t>
      </w:r>
      <w:r>
        <w:br/>
      </w:r>
      <w:r>
        <w:rPr>
          <w:rFonts w:ascii="Times New Roman"/>
          <w:b w:val="false"/>
          <w:i w:val="false"/>
          <w:color w:val="000000"/>
          <w:sz w:val="28"/>
        </w:rPr>
        <w:t>
</w:t>
      </w:r>
      <w:r>
        <w:rPr>
          <w:rFonts w:ascii="Times New Roman"/>
          <w:b w:val="false"/>
          <w:i w:val="false"/>
          <w:color w:val="000000"/>
          <w:sz w:val="28"/>
        </w:rPr>
        <w:t>
      43. Үлгі түріндегі тапсырмалар.</w:t>
      </w:r>
      <w:r>
        <w:br/>
      </w:r>
      <w:r>
        <w:rPr>
          <w:rFonts w:ascii="Times New Roman"/>
          <w:b w:val="false"/>
          <w:i w:val="false"/>
          <w:color w:val="000000"/>
          <w:sz w:val="28"/>
        </w:rPr>
        <w:t>
</w:t>
      </w:r>
      <w:r>
        <w:rPr>
          <w:rFonts w:ascii="Times New Roman"/>
          <w:b w:val="false"/>
          <w:i w:val="false"/>
          <w:color w:val="000000"/>
          <w:sz w:val="28"/>
        </w:rPr>
        <w:t>
      44. 1 тоқсан (9 сағат):</w:t>
      </w:r>
      <w:r>
        <w:br/>
      </w:r>
      <w:r>
        <w:rPr>
          <w:rFonts w:ascii="Times New Roman"/>
          <w:b w:val="false"/>
          <w:i w:val="false"/>
          <w:color w:val="000000"/>
          <w:sz w:val="28"/>
        </w:rPr>
        <w:t>
      1) жолақтағы өрнекті өздігінен құрау;</w:t>
      </w:r>
      <w:r>
        <w:br/>
      </w:r>
      <w:r>
        <w:rPr>
          <w:rFonts w:ascii="Times New Roman"/>
          <w:b w:val="false"/>
          <w:i w:val="false"/>
          <w:color w:val="000000"/>
          <w:sz w:val="28"/>
        </w:rPr>
        <w:t>
      2) тікелей заттың өзіне қарап сурет салу: еменнің жапырағы, шетен ағашының бұтағы, көкөніс пен жемістер, ойыншықтар. Тақырыптық сурет салу «Күздегі ағаштар»;</w:t>
      </w:r>
      <w:r>
        <w:br/>
      </w:r>
      <w:r>
        <w:rPr>
          <w:rFonts w:ascii="Times New Roman"/>
          <w:b w:val="false"/>
          <w:i w:val="false"/>
          <w:color w:val="000000"/>
          <w:sz w:val="28"/>
        </w:rPr>
        <w:t>
      3) суреттер – пейзаж. Суреттер – натюрморттар;</w:t>
      </w:r>
      <w:r>
        <w:br/>
      </w:r>
      <w:r>
        <w:rPr>
          <w:rFonts w:ascii="Times New Roman"/>
          <w:b w:val="false"/>
          <w:i w:val="false"/>
          <w:color w:val="000000"/>
          <w:sz w:val="28"/>
        </w:rPr>
        <w:t>
      4) сюжеттік сурет «Күздік күн».</w:t>
      </w:r>
      <w:r>
        <w:br/>
      </w:r>
      <w:r>
        <w:rPr>
          <w:rFonts w:ascii="Times New Roman"/>
          <w:b w:val="false"/>
          <w:i w:val="false"/>
          <w:color w:val="000000"/>
          <w:sz w:val="28"/>
        </w:rPr>
        <w:t>
</w:t>
      </w:r>
      <w:r>
        <w:rPr>
          <w:rFonts w:ascii="Times New Roman"/>
          <w:b w:val="false"/>
          <w:i w:val="false"/>
          <w:color w:val="000000"/>
          <w:sz w:val="28"/>
        </w:rPr>
        <w:t>
      45. 2 тоқсан (7 сағат):</w:t>
      </w:r>
      <w:r>
        <w:br/>
      </w:r>
      <w:r>
        <w:rPr>
          <w:rFonts w:ascii="Times New Roman"/>
          <w:b w:val="false"/>
          <w:i w:val="false"/>
          <w:color w:val="000000"/>
          <w:sz w:val="28"/>
        </w:rPr>
        <w:t>
      1) төртбұрыштағы өрнек (суық немесе жұмсақ түсті). Қар бүршігі (үлгі бойынша);</w:t>
      </w:r>
      <w:r>
        <w:br/>
      </w:r>
      <w:r>
        <w:rPr>
          <w:rFonts w:ascii="Times New Roman"/>
          <w:b w:val="false"/>
          <w:i w:val="false"/>
          <w:color w:val="000000"/>
          <w:sz w:val="28"/>
        </w:rPr>
        <w:t>
      2) тікелей заттың өзіне қарап сурет салу: ойыншық-кішкентай стакан;</w:t>
      </w:r>
      <w:r>
        <w:br/>
      </w:r>
      <w:r>
        <w:rPr>
          <w:rFonts w:ascii="Times New Roman"/>
          <w:b w:val="false"/>
          <w:i w:val="false"/>
          <w:color w:val="000000"/>
          <w:sz w:val="28"/>
        </w:rPr>
        <w:t>
      3) сюжеттік сурет «Машина көшеде»;</w:t>
      </w:r>
      <w:r>
        <w:br/>
      </w:r>
      <w:r>
        <w:rPr>
          <w:rFonts w:ascii="Times New Roman"/>
          <w:b w:val="false"/>
          <w:i w:val="false"/>
          <w:color w:val="000000"/>
          <w:sz w:val="28"/>
        </w:rPr>
        <w:t>
      4) тақырыптық сурет салу. «Қыстық орман». «Мерекелік салют».</w:t>
      </w:r>
      <w:r>
        <w:br/>
      </w:r>
      <w:r>
        <w:rPr>
          <w:rFonts w:ascii="Times New Roman"/>
          <w:b w:val="false"/>
          <w:i w:val="false"/>
          <w:color w:val="000000"/>
          <w:sz w:val="28"/>
        </w:rPr>
        <w:t>
</w:t>
      </w:r>
      <w:r>
        <w:rPr>
          <w:rFonts w:ascii="Times New Roman"/>
          <w:b w:val="false"/>
          <w:i w:val="false"/>
          <w:color w:val="000000"/>
          <w:sz w:val="28"/>
        </w:rPr>
        <w:t>
      46. 3 тоқсан (10 сағат):</w:t>
      </w:r>
      <w:r>
        <w:br/>
      </w:r>
      <w:r>
        <w:rPr>
          <w:rFonts w:ascii="Times New Roman"/>
          <w:b w:val="false"/>
          <w:i w:val="false"/>
          <w:color w:val="000000"/>
          <w:sz w:val="28"/>
        </w:rPr>
        <w:t>
      1) кілемге, дөңгелекке, үшбұрышқа өрнектің суретін салу және құрау. Табиғи заттардың пішіндерінен қазақ халқының орнаменті;</w:t>
      </w:r>
      <w:r>
        <w:br/>
      </w:r>
      <w:r>
        <w:rPr>
          <w:rFonts w:ascii="Times New Roman"/>
          <w:b w:val="false"/>
          <w:i w:val="false"/>
          <w:color w:val="000000"/>
          <w:sz w:val="28"/>
        </w:rPr>
        <w:t>
      2) сюжеттік сурет. «Бауырсақ» ертегісі;</w:t>
      </w:r>
      <w:r>
        <w:br/>
      </w:r>
      <w:r>
        <w:rPr>
          <w:rFonts w:ascii="Times New Roman"/>
          <w:b w:val="false"/>
          <w:i w:val="false"/>
          <w:color w:val="000000"/>
          <w:sz w:val="28"/>
        </w:rPr>
        <w:t>
      3) тікелей заттың өзіне қарап сурет салу: жиналмалы пирамида, ара, домбыра.</w:t>
      </w:r>
      <w:r>
        <w:br/>
      </w:r>
      <w:r>
        <w:rPr>
          <w:rFonts w:ascii="Times New Roman"/>
          <w:b w:val="false"/>
          <w:i w:val="false"/>
          <w:color w:val="000000"/>
          <w:sz w:val="28"/>
        </w:rPr>
        <w:t>
      4) қазақ халқының декоративті-қолданбалы өнері.</w:t>
      </w:r>
      <w:r>
        <w:br/>
      </w:r>
      <w:r>
        <w:rPr>
          <w:rFonts w:ascii="Times New Roman"/>
          <w:b w:val="false"/>
          <w:i w:val="false"/>
          <w:color w:val="000000"/>
          <w:sz w:val="28"/>
        </w:rPr>
        <w:t>
</w:t>
      </w:r>
      <w:r>
        <w:rPr>
          <w:rFonts w:ascii="Times New Roman"/>
          <w:b w:val="false"/>
          <w:i w:val="false"/>
          <w:color w:val="000000"/>
          <w:sz w:val="28"/>
        </w:rPr>
        <w:t>
      47. 4 тоқсан (8 сағат):</w:t>
      </w:r>
      <w:r>
        <w:br/>
      </w:r>
      <w:r>
        <w:rPr>
          <w:rFonts w:ascii="Times New Roman"/>
          <w:b w:val="false"/>
          <w:i w:val="false"/>
          <w:color w:val="000000"/>
          <w:sz w:val="28"/>
        </w:rPr>
        <w:t>
      1) матрешканың сәндік қолы;</w:t>
      </w:r>
      <w:r>
        <w:br/>
      </w:r>
      <w:r>
        <w:rPr>
          <w:rFonts w:ascii="Times New Roman"/>
          <w:b w:val="false"/>
          <w:i w:val="false"/>
          <w:color w:val="000000"/>
          <w:sz w:val="28"/>
        </w:rPr>
        <w:t>
      2) сюжеттік сурет «Көктем күні»;</w:t>
      </w:r>
      <w:r>
        <w:br/>
      </w:r>
      <w:r>
        <w:rPr>
          <w:rFonts w:ascii="Times New Roman"/>
          <w:b w:val="false"/>
          <w:i w:val="false"/>
          <w:color w:val="000000"/>
          <w:sz w:val="28"/>
        </w:rPr>
        <w:t>
      3) тікелей заттың өзіне қарап сурет салу. Көбелек- ақ көбелек. Көктемгі гүл шоғы. Тақырыптық сурет салу. «Наурыз»;</w:t>
      </w:r>
      <w:r>
        <w:br/>
      </w:r>
      <w:r>
        <w:rPr>
          <w:rFonts w:ascii="Times New Roman"/>
          <w:b w:val="false"/>
          <w:i w:val="false"/>
          <w:color w:val="000000"/>
          <w:sz w:val="28"/>
        </w:rPr>
        <w:t>
      4) натюрморт. Гүл. Пейзаж. Жаз.</w:t>
      </w:r>
    </w:p>
    <w:bookmarkEnd w:id="1082"/>
    <w:bookmarkStart w:name="z3910" w:id="1083"/>
    <w:p>
      <w:pPr>
        <w:spacing w:after="0"/>
        <w:ind w:left="0"/>
        <w:jc w:val="left"/>
      </w:pPr>
      <w:r>
        <w:rPr>
          <w:rFonts w:ascii="Times New Roman"/>
          <w:b/>
          <w:i w:val="false"/>
          <w:color w:val="000000"/>
        </w:rPr>
        <w:t xml:space="preserve"> 
7. Дайындық сынып оқушыларының дайындық деңгейіне қойылатын талаптар</w:t>
      </w:r>
    </w:p>
    <w:bookmarkEnd w:id="1083"/>
    <w:bookmarkStart w:name="z3911" w:id="1084"/>
    <w:p>
      <w:pPr>
        <w:spacing w:after="0"/>
        <w:ind w:left="0"/>
        <w:jc w:val="both"/>
      </w:pPr>
      <w:r>
        <w:rPr>
          <w:rFonts w:ascii="Times New Roman"/>
          <w:b w:val="false"/>
          <w:i w:val="false"/>
          <w:color w:val="000000"/>
          <w:sz w:val="28"/>
        </w:rPr>
        <w:t>
      48. Оқушылардың дайындық деңгейі пәндік, тұлғалық, жүйелі-әрекеттік нәтижелерін ескере отырып бағаланады.</w:t>
      </w:r>
      <w:r>
        <w:br/>
      </w:r>
      <w:r>
        <w:rPr>
          <w:rFonts w:ascii="Times New Roman"/>
          <w:b w:val="false"/>
          <w:i w:val="false"/>
          <w:color w:val="000000"/>
          <w:sz w:val="28"/>
        </w:rPr>
        <w:t>
</w:t>
      </w:r>
      <w:r>
        <w:rPr>
          <w:rFonts w:ascii="Times New Roman"/>
          <w:b w:val="false"/>
          <w:i w:val="false"/>
          <w:color w:val="000000"/>
          <w:sz w:val="28"/>
        </w:rPr>
        <w:t>
      49. Пәндік нәтижелер екі көріністе бейнеленген: істей алуы керек және білуі керек.</w:t>
      </w:r>
      <w:r>
        <w:br/>
      </w:r>
      <w:r>
        <w:rPr>
          <w:rFonts w:ascii="Times New Roman"/>
          <w:b w:val="false"/>
          <w:i w:val="false"/>
          <w:color w:val="000000"/>
          <w:sz w:val="28"/>
        </w:rPr>
        <w:t>
</w:t>
      </w:r>
      <w:r>
        <w:rPr>
          <w:rFonts w:ascii="Times New Roman"/>
          <w:b w:val="false"/>
          <w:i w:val="false"/>
          <w:color w:val="000000"/>
          <w:sz w:val="28"/>
        </w:rPr>
        <w:t>
      50. Пәндік нәтижелері. Дайындық сынып оқушылары:</w:t>
      </w:r>
      <w:r>
        <w:br/>
      </w:r>
      <w:r>
        <w:rPr>
          <w:rFonts w:ascii="Times New Roman"/>
          <w:b w:val="false"/>
          <w:i w:val="false"/>
          <w:color w:val="000000"/>
          <w:sz w:val="28"/>
        </w:rPr>
        <w:t>
      1) спектрда түстердің қойылу ретін; түстерді ажырату және атай (қызыл, жасыл, сары, көк);</w:t>
      </w:r>
      <w:r>
        <w:br/>
      </w:r>
      <w:r>
        <w:rPr>
          <w:rFonts w:ascii="Times New Roman"/>
          <w:b w:val="false"/>
          <w:i w:val="false"/>
          <w:color w:val="000000"/>
          <w:sz w:val="28"/>
        </w:rPr>
        <w:t>
      2) негізгі геометриялық фигураларды (шаршы, тікбұрыш, үшбұрыш, сопақша, дөңгелек) көрсетіп, атай білуі керек.</w:t>
      </w:r>
      <w:r>
        <w:br/>
      </w:r>
      <w:r>
        <w:rPr>
          <w:rFonts w:ascii="Times New Roman"/>
          <w:b w:val="false"/>
          <w:i w:val="false"/>
          <w:color w:val="000000"/>
          <w:sz w:val="28"/>
        </w:rPr>
        <w:t>
</w:t>
      </w:r>
      <w:r>
        <w:rPr>
          <w:rFonts w:ascii="Times New Roman"/>
          <w:b w:val="false"/>
          <w:i w:val="false"/>
          <w:color w:val="000000"/>
          <w:sz w:val="28"/>
        </w:rPr>
        <w:t>
      51. Оқушылар:</w:t>
      </w:r>
      <w:r>
        <w:br/>
      </w:r>
      <w:r>
        <w:rPr>
          <w:rFonts w:ascii="Times New Roman"/>
          <w:b w:val="false"/>
          <w:i w:val="false"/>
          <w:color w:val="000000"/>
          <w:sz w:val="28"/>
        </w:rPr>
        <w:t>
      1) партада (үстелде) дұрыс отыруды;</w:t>
      </w:r>
      <w:r>
        <w:br/>
      </w:r>
      <w:r>
        <w:rPr>
          <w:rFonts w:ascii="Times New Roman"/>
          <w:b w:val="false"/>
          <w:i w:val="false"/>
          <w:color w:val="000000"/>
          <w:sz w:val="28"/>
        </w:rPr>
        <w:t>
      2) пішіні қиын емес үлгіні (трафарет) қарындашпен белдеулей алуды, параққа мұғалімнің қойған нүктелерін қосуды, тік, көлденең, көлбеу, дөңгелектенген (тұйық және тұйық емес) сызықтарды қолдан жүргізуді;</w:t>
      </w:r>
      <w:r>
        <w:br/>
      </w:r>
      <w:r>
        <w:rPr>
          <w:rFonts w:ascii="Times New Roman"/>
          <w:b w:val="false"/>
          <w:i w:val="false"/>
          <w:color w:val="000000"/>
          <w:sz w:val="28"/>
        </w:rPr>
        <w:t>
      3) суретті түрлі-түсті қарындаштармен бояуды;</w:t>
      </w:r>
      <w:r>
        <w:br/>
      </w:r>
      <w:r>
        <w:rPr>
          <w:rFonts w:ascii="Times New Roman"/>
          <w:b w:val="false"/>
          <w:i w:val="false"/>
          <w:color w:val="000000"/>
          <w:sz w:val="28"/>
        </w:rPr>
        <w:t>
      4) мұғалімнің көмегімен суретте заттың негізгі пішінін жеткізуді меңгеруі керек.</w:t>
      </w:r>
    </w:p>
    <w:bookmarkEnd w:id="1084"/>
    <w:bookmarkStart w:name="z3915" w:id="1085"/>
    <w:p>
      <w:pPr>
        <w:spacing w:after="0"/>
        <w:ind w:left="0"/>
        <w:jc w:val="left"/>
      </w:pPr>
      <w:r>
        <w:rPr>
          <w:rFonts w:ascii="Times New Roman"/>
          <w:b/>
          <w:i w:val="false"/>
          <w:color w:val="000000"/>
        </w:rPr>
        <w:t xml:space="preserve"> 
8. 1-сынып оқушыларының дайындық деңгейіне қойылатын талаптар</w:t>
      </w:r>
    </w:p>
    <w:bookmarkEnd w:id="1085"/>
    <w:bookmarkStart w:name="z3916" w:id="1086"/>
    <w:p>
      <w:pPr>
        <w:spacing w:after="0"/>
        <w:ind w:left="0"/>
        <w:jc w:val="both"/>
      </w:pPr>
      <w:r>
        <w:rPr>
          <w:rFonts w:ascii="Times New Roman"/>
          <w:b w:val="false"/>
          <w:i w:val="false"/>
          <w:color w:val="000000"/>
          <w:sz w:val="28"/>
        </w:rPr>
        <w:t>
      52. Пәндік нәтижелері. Оқушылар:</w:t>
      </w:r>
      <w:r>
        <w:br/>
      </w:r>
      <w:r>
        <w:rPr>
          <w:rFonts w:ascii="Times New Roman"/>
          <w:b w:val="false"/>
          <w:i w:val="false"/>
          <w:color w:val="000000"/>
          <w:sz w:val="28"/>
        </w:rPr>
        <w:t>
      1) түстерді ажыратып және атын атай: қызыл, сары, жасыл, көк, қоңыр, қызғылт-сары;</w:t>
      </w:r>
      <w:r>
        <w:br/>
      </w:r>
      <w:r>
        <w:rPr>
          <w:rFonts w:ascii="Times New Roman"/>
          <w:b w:val="false"/>
          <w:i w:val="false"/>
          <w:color w:val="000000"/>
          <w:sz w:val="28"/>
        </w:rPr>
        <w:t>
      2) негізгі геометриялық фигураларды және заттарды танып, көрсете: дөңгелек, шаршы, тікбұрыш, үшбұрыш, сопақша мен дөңгелекті ажырата білуі керек.</w:t>
      </w:r>
      <w:r>
        <w:br/>
      </w:r>
      <w:r>
        <w:rPr>
          <w:rFonts w:ascii="Times New Roman"/>
          <w:b w:val="false"/>
          <w:i w:val="false"/>
          <w:color w:val="000000"/>
          <w:sz w:val="28"/>
        </w:rPr>
        <w:t>
</w:t>
      </w:r>
      <w:r>
        <w:rPr>
          <w:rFonts w:ascii="Times New Roman"/>
          <w:b w:val="false"/>
          <w:i w:val="false"/>
          <w:color w:val="000000"/>
          <w:sz w:val="28"/>
        </w:rPr>
        <w:t>
      53. Оқушылар:</w:t>
      </w:r>
      <w:r>
        <w:br/>
      </w:r>
      <w:r>
        <w:rPr>
          <w:rFonts w:ascii="Times New Roman"/>
          <w:b w:val="false"/>
          <w:i w:val="false"/>
          <w:color w:val="000000"/>
          <w:sz w:val="28"/>
        </w:rPr>
        <w:t>
      1) суретте заттың негізгі пішінін жеткізуді;</w:t>
      </w:r>
      <w:r>
        <w:br/>
      </w:r>
      <w:r>
        <w:rPr>
          <w:rFonts w:ascii="Times New Roman"/>
          <w:b w:val="false"/>
          <w:i w:val="false"/>
          <w:color w:val="000000"/>
          <w:sz w:val="28"/>
        </w:rPr>
        <w:t>
      2) балаларға таныс заттардың, жануарлардың, өсімдіктердің суретін иллюстрацияда тану және ажырата алуды; оларды өзара пішініне, түсіне қарай салыстыруды меңгеруі керек.</w:t>
      </w:r>
    </w:p>
    <w:bookmarkEnd w:id="1086"/>
    <w:bookmarkStart w:name="z3918" w:id="1087"/>
    <w:p>
      <w:pPr>
        <w:spacing w:after="0"/>
        <w:ind w:left="0"/>
        <w:jc w:val="left"/>
      </w:pPr>
      <w:r>
        <w:rPr>
          <w:rFonts w:ascii="Times New Roman"/>
          <w:b/>
          <w:i w:val="false"/>
          <w:color w:val="000000"/>
        </w:rPr>
        <w:t xml:space="preserve"> 
9. 2-сынып оқушыларының дайындық деңгейіне қойылатын талаптар</w:t>
      </w:r>
    </w:p>
    <w:bookmarkEnd w:id="1087"/>
    <w:bookmarkStart w:name="z3919" w:id="1088"/>
    <w:p>
      <w:pPr>
        <w:spacing w:after="0"/>
        <w:ind w:left="0"/>
        <w:jc w:val="both"/>
      </w:pPr>
      <w:r>
        <w:rPr>
          <w:rFonts w:ascii="Times New Roman"/>
          <w:b w:val="false"/>
          <w:i w:val="false"/>
          <w:color w:val="000000"/>
          <w:sz w:val="28"/>
        </w:rPr>
        <w:t>
      54. Пәндік нәтижелері. Оқушылар:</w:t>
      </w:r>
      <w:r>
        <w:br/>
      </w:r>
      <w:r>
        <w:rPr>
          <w:rFonts w:ascii="Times New Roman"/>
          <w:b w:val="false"/>
          <w:i w:val="false"/>
          <w:color w:val="000000"/>
          <w:sz w:val="28"/>
        </w:rPr>
        <w:t>
      1) түстердің спектрда орналасу ретін;</w:t>
      </w:r>
      <w:r>
        <w:br/>
      </w:r>
      <w:r>
        <w:rPr>
          <w:rFonts w:ascii="Times New Roman"/>
          <w:b w:val="false"/>
          <w:i w:val="false"/>
          <w:color w:val="000000"/>
          <w:sz w:val="28"/>
        </w:rPr>
        <w:t>
      2) түстердің атауын: қызыл, жасыл, сары, көк, қоңыр, сарғылт, күлгін, қара, ақ;</w:t>
      </w:r>
      <w:r>
        <w:br/>
      </w:r>
      <w:r>
        <w:rPr>
          <w:rFonts w:ascii="Times New Roman"/>
          <w:b w:val="false"/>
          <w:i w:val="false"/>
          <w:color w:val="000000"/>
          <w:sz w:val="28"/>
        </w:rPr>
        <w:t>
      3) өрнектегі элементтердің қайталану немесе алмасу принципін түсіне (пішініне және түсіне байланысты);</w:t>
      </w:r>
      <w:r>
        <w:br/>
      </w:r>
      <w:r>
        <w:rPr>
          <w:rFonts w:ascii="Times New Roman"/>
          <w:b w:val="false"/>
          <w:i w:val="false"/>
          <w:color w:val="000000"/>
          <w:sz w:val="28"/>
        </w:rPr>
        <w:t>
      4) қазақ халқының декоративтік-қолданбалы өнері жайлы қарапайым түсініктерді білуі керек.</w:t>
      </w:r>
      <w:r>
        <w:br/>
      </w:r>
      <w:r>
        <w:rPr>
          <w:rFonts w:ascii="Times New Roman"/>
          <w:b w:val="false"/>
          <w:i w:val="false"/>
          <w:color w:val="000000"/>
          <w:sz w:val="28"/>
        </w:rPr>
        <w:t>
</w:t>
      </w:r>
      <w:r>
        <w:rPr>
          <w:rFonts w:ascii="Times New Roman"/>
          <w:b w:val="false"/>
          <w:i w:val="false"/>
          <w:color w:val="000000"/>
          <w:sz w:val="28"/>
        </w:rPr>
        <w:t>
      55. Оқушылар:</w:t>
      </w:r>
      <w:r>
        <w:br/>
      </w:r>
      <w:r>
        <w:rPr>
          <w:rFonts w:ascii="Times New Roman"/>
          <w:b w:val="false"/>
          <w:i w:val="false"/>
          <w:color w:val="000000"/>
          <w:sz w:val="28"/>
        </w:rPr>
        <w:t>
      1) мұғалімнің нұсқауы бойынша парақты бұрмай, керек бағытта еркін, еш қысымсыз сызық жүргізуді;</w:t>
      </w:r>
      <w:r>
        <w:br/>
      </w:r>
      <w:r>
        <w:rPr>
          <w:rFonts w:ascii="Times New Roman"/>
          <w:b w:val="false"/>
          <w:i w:val="false"/>
          <w:color w:val="000000"/>
          <w:sz w:val="28"/>
        </w:rPr>
        <w:t>
      2) дөңгелектенген, тіктөртбұрышты және үшбұрышты пішіндегі заттарды саралауды және оларды атауды;</w:t>
      </w:r>
      <w:r>
        <w:br/>
      </w:r>
      <w:r>
        <w:rPr>
          <w:rFonts w:ascii="Times New Roman"/>
          <w:b w:val="false"/>
          <w:i w:val="false"/>
          <w:color w:val="000000"/>
          <w:sz w:val="28"/>
        </w:rPr>
        <w:t>
      3) дөңгелектенген, тікбұрыш, төртбұрыш, үшбұрыш заттардың пішіндерін қолдан бейнелеуді;</w:t>
      </w:r>
      <w:r>
        <w:br/>
      </w:r>
      <w:r>
        <w:rPr>
          <w:rFonts w:ascii="Times New Roman"/>
          <w:b w:val="false"/>
          <w:i w:val="false"/>
          <w:color w:val="000000"/>
          <w:sz w:val="28"/>
        </w:rPr>
        <w:t>
      4) формасы, түсі, пішіні бойынша екі затты салыстыруды;</w:t>
      </w:r>
      <w:r>
        <w:br/>
      </w:r>
      <w:r>
        <w:rPr>
          <w:rFonts w:ascii="Times New Roman"/>
          <w:b w:val="false"/>
          <w:i w:val="false"/>
          <w:color w:val="000000"/>
          <w:sz w:val="28"/>
        </w:rPr>
        <w:t>
      5) төртбұрышта осьтік сызықтар жүргізу;</w:t>
      </w:r>
      <w:r>
        <w:br/>
      </w:r>
      <w:r>
        <w:rPr>
          <w:rFonts w:ascii="Times New Roman"/>
          <w:b w:val="false"/>
          <w:i w:val="false"/>
          <w:color w:val="000000"/>
          <w:sz w:val="28"/>
        </w:rPr>
        <w:t>
      6) иллюстрацияда халық ертегілеріндегі кейіпкерлерді тануды меңгеруі керек.</w:t>
      </w:r>
    </w:p>
    <w:bookmarkEnd w:id="1088"/>
    <w:bookmarkStart w:name="z3921" w:id="1089"/>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1089"/>
    <w:bookmarkStart w:name="z3922" w:id="1090"/>
    <w:p>
      <w:pPr>
        <w:spacing w:after="0"/>
        <w:ind w:left="0"/>
        <w:jc w:val="both"/>
      </w:pPr>
      <w:r>
        <w:rPr>
          <w:rFonts w:ascii="Times New Roman"/>
          <w:b w:val="false"/>
          <w:i w:val="false"/>
          <w:color w:val="000000"/>
          <w:sz w:val="28"/>
        </w:rPr>
        <w:t>
      56. Пәндік нәтижелер. Оқушылар:</w:t>
      </w:r>
      <w:r>
        <w:br/>
      </w:r>
      <w:r>
        <w:rPr>
          <w:rFonts w:ascii="Times New Roman"/>
          <w:b w:val="false"/>
          <w:i w:val="false"/>
          <w:color w:val="000000"/>
          <w:sz w:val="28"/>
        </w:rPr>
        <w:t>
      1) ашық және күңгірт түсті реңктерді ажырата: ашық жасыл, күңгірт жасыл, алқызыл, көгілдір және т.б.;</w:t>
      </w:r>
      <w:r>
        <w:br/>
      </w:r>
      <w:r>
        <w:rPr>
          <w:rFonts w:ascii="Times New Roman"/>
          <w:b w:val="false"/>
          <w:i w:val="false"/>
          <w:color w:val="000000"/>
          <w:sz w:val="28"/>
        </w:rPr>
        <w:t>
      2) көркем өнердің жанры ретінде натюрморт жайлы қарапайым түсінікті;</w:t>
      </w:r>
      <w:r>
        <w:br/>
      </w:r>
      <w:r>
        <w:rPr>
          <w:rFonts w:ascii="Times New Roman"/>
          <w:b w:val="false"/>
          <w:i w:val="false"/>
          <w:color w:val="000000"/>
          <w:sz w:val="28"/>
        </w:rPr>
        <w:t>
      3) қазақ халқының сәндік-қолданбалы өнері жайлы қарапайым түсініктерді білуі керек.</w:t>
      </w:r>
      <w:r>
        <w:br/>
      </w:r>
      <w:r>
        <w:rPr>
          <w:rFonts w:ascii="Times New Roman"/>
          <w:b w:val="false"/>
          <w:i w:val="false"/>
          <w:color w:val="000000"/>
          <w:sz w:val="28"/>
        </w:rPr>
        <w:t>
</w:t>
      </w:r>
      <w:r>
        <w:rPr>
          <w:rFonts w:ascii="Times New Roman"/>
          <w:b w:val="false"/>
          <w:i w:val="false"/>
          <w:color w:val="000000"/>
          <w:sz w:val="28"/>
        </w:rPr>
        <w:t>
      57. Оқушылар:</w:t>
      </w:r>
      <w:r>
        <w:br/>
      </w:r>
      <w:r>
        <w:rPr>
          <w:rFonts w:ascii="Times New Roman"/>
          <w:b w:val="false"/>
          <w:i w:val="false"/>
          <w:color w:val="000000"/>
          <w:sz w:val="28"/>
        </w:rPr>
        <w:t>
      1) бейненің кеңістікте орналасуына байланысты парақты дұрыс орналастыруды;</w:t>
      </w:r>
      <w:r>
        <w:br/>
      </w:r>
      <w:r>
        <w:rPr>
          <w:rFonts w:ascii="Times New Roman"/>
          <w:b w:val="false"/>
          <w:i w:val="false"/>
          <w:color w:val="000000"/>
          <w:sz w:val="28"/>
        </w:rPr>
        <w:t>
      2) кеңістіктегі жадайына, пішініне, түсіне, формасына байланысты бірнеше заттарды салыстыруды;</w:t>
      </w:r>
      <w:r>
        <w:br/>
      </w:r>
      <w:r>
        <w:rPr>
          <w:rFonts w:ascii="Times New Roman"/>
          <w:b w:val="false"/>
          <w:i w:val="false"/>
          <w:color w:val="000000"/>
          <w:sz w:val="28"/>
        </w:rPr>
        <w:t>
      3) мұғалімнің басшылығымен суреттің құрылымының реттілігін белгілеуді;</w:t>
      </w:r>
      <w:r>
        <w:br/>
      </w:r>
      <w:r>
        <w:rPr>
          <w:rFonts w:ascii="Times New Roman"/>
          <w:b w:val="false"/>
          <w:i w:val="false"/>
          <w:color w:val="000000"/>
          <w:sz w:val="28"/>
        </w:rPr>
        <w:t>
      4) мұғалімнің көмегімен өзінің суретін талдауды меңгеруі керек.</w:t>
      </w:r>
    </w:p>
    <w:bookmarkEnd w:id="1090"/>
    <w:bookmarkStart w:name="z3924" w:id="1091"/>
    <w:p>
      <w:pPr>
        <w:spacing w:after="0"/>
        <w:ind w:left="0"/>
        <w:jc w:val="left"/>
      </w:pPr>
      <w:r>
        <w:rPr>
          <w:rFonts w:ascii="Times New Roman"/>
          <w:b/>
          <w:i w:val="false"/>
          <w:color w:val="000000"/>
        </w:rPr>
        <w:t xml:space="preserve"> 
11. 4 сынап оқушыларының дайындық деңгейіне қойылатын талаптар</w:t>
      </w:r>
    </w:p>
    <w:bookmarkEnd w:id="1091"/>
    <w:bookmarkStart w:name="z3925" w:id="1092"/>
    <w:p>
      <w:pPr>
        <w:spacing w:after="0"/>
        <w:ind w:left="0"/>
        <w:jc w:val="both"/>
      </w:pPr>
      <w:r>
        <w:rPr>
          <w:rFonts w:ascii="Times New Roman"/>
          <w:b w:val="false"/>
          <w:i w:val="false"/>
          <w:color w:val="000000"/>
          <w:sz w:val="28"/>
        </w:rPr>
        <w:t>
      58. Пәндік нәтижелері. Оқушылар:</w:t>
      </w:r>
      <w:r>
        <w:br/>
      </w:r>
      <w:r>
        <w:rPr>
          <w:rFonts w:ascii="Times New Roman"/>
          <w:b w:val="false"/>
          <w:i w:val="false"/>
          <w:color w:val="000000"/>
          <w:sz w:val="28"/>
        </w:rPr>
        <w:t>
      1) сызықтық және ауа үмітінің заң жайлы қарапайым мағлұматты;</w:t>
      </w:r>
      <w:r>
        <w:br/>
      </w:r>
      <w:r>
        <w:rPr>
          <w:rFonts w:ascii="Times New Roman"/>
          <w:b w:val="false"/>
          <w:i w:val="false"/>
          <w:color w:val="000000"/>
          <w:sz w:val="28"/>
        </w:rPr>
        <w:t>
      2) кітаптардың иллюстрацияларында және жыл мезгіл белгілері тән көркем сурет көшірмелерін тани;</w:t>
      </w:r>
      <w:r>
        <w:br/>
      </w:r>
      <w:r>
        <w:rPr>
          <w:rFonts w:ascii="Times New Roman"/>
          <w:b w:val="false"/>
          <w:i w:val="false"/>
          <w:color w:val="000000"/>
          <w:sz w:val="28"/>
        </w:rPr>
        <w:t>
      3) қазақ халқының сәндік-қолданбалы өнері жайлы қарапайым түсініктерді білуі керек.</w:t>
      </w:r>
      <w:r>
        <w:br/>
      </w:r>
      <w:r>
        <w:rPr>
          <w:rFonts w:ascii="Times New Roman"/>
          <w:b w:val="false"/>
          <w:i w:val="false"/>
          <w:color w:val="000000"/>
          <w:sz w:val="28"/>
        </w:rPr>
        <w:t>
</w:t>
      </w:r>
      <w:r>
        <w:rPr>
          <w:rFonts w:ascii="Times New Roman"/>
          <w:b w:val="false"/>
          <w:i w:val="false"/>
          <w:color w:val="000000"/>
          <w:sz w:val="28"/>
        </w:rPr>
        <w:t>
      59. Оқушылар:</w:t>
      </w:r>
      <w:r>
        <w:br/>
      </w:r>
      <w:r>
        <w:rPr>
          <w:rFonts w:ascii="Times New Roman"/>
          <w:b w:val="false"/>
          <w:i w:val="false"/>
          <w:color w:val="000000"/>
          <w:sz w:val="28"/>
        </w:rPr>
        <w:t>
      1) параққа байланысты суреттің үлкендігін анықтауды;</w:t>
      </w:r>
      <w:r>
        <w:br/>
      </w:r>
      <w:r>
        <w:rPr>
          <w:rFonts w:ascii="Times New Roman"/>
          <w:b w:val="false"/>
          <w:i w:val="false"/>
          <w:color w:val="000000"/>
          <w:sz w:val="28"/>
        </w:rPr>
        <w:t>
      2) симметриялы пішінді сурет құрау алдында осьтік сызықты қолдануды;</w:t>
      </w:r>
      <w:r>
        <w:br/>
      </w:r>
      <w:r>
        <w:rPr>
          <w:rFonts w:ascii="Times New Roman"/>
          <w:b w:val="false"/>
          <w:i w:val="false"/>
          <w:color w:val="000000"/>
          <w:sz w:val="28"/>
        </w:rPr>
        <w:t>
      3) суретте бейнеленген заттарға түстерді таңдауды және жеткізуді;</w:t>
      </w:r>
      <w:r>
        <w:br/>
      </w:r>
      <w:r>
        <w:rPr>
          <w:rFonts w:ascii="Times New Roman"/>
          <w:b w:val="false"/>
          <w:i w:val="false"/>
          <w:color w:val="000000"/>
          <w:sz w:val="28"/>
        </w:rPr>
        <w:t>
      4) орнаменттерді салған кезде гуашь бояуларымен қолдануды;</w:t>
      </w:r>
      <w:r>
        <w:br/>
      </w:r>
      <w:r>
        <w:rPr>
          <w:rFonts w:ascii="Times New Roman"/>
          <w:b w:val="false"/>
          <w:i w:val="false"/>
          <w:color w:val="000000"/>
          <w:sz w:val="28"/>
        </w:rPr>
        <w:t>
      5) сөйлемде заттардың кеңістік белгілері мен кеңістіктегі қарым-қатынастарын білдіретін сөздер қолдануды меңгеруі керек.</w:t>
      </w:r>
      <w:r>
        <w:br/>
      </w:r>
      <w:r>
        <w:rPr>
          <w:rFonts w:ascii="Times New Roman"/>
          <w:b w:val="false"/>
          <w:i w:val="false"/>
          <w:color w:val="000000"/>
          <w:sz w:val="28"/>
        </w:rPr>
        <w:t>
</w:t>
      </w:r>
      <w:r>
        <w:rPr>
          <w:rFonts w:ascii="Times New Roman"/>
          <w:b w:val="false"/>
          <w:i w:val="false"/>
          <w:color w:val="000000"/>
          <w:sz w:val="28"/>
        </w:rPr>
        <w:t>
      60. Тұлғалық нәтижелер:</w:t>
      </w:r>
      <w:r>
        <w:br/>
      </w:r>
      <w:r>
        <w:rPr>
          <w:rFonts w:ascii="Times New Roman"/>
          <w:b w:val="false"/>
          <w:i w:val="false"/>
          <w:color w:val="000000"/>
          <w:sz w:val="28"/>
        </w:rPr>
        <w:t>
      1) қазақ халқының және Қазақстанның территориясында тұрып жатқан басқа халықтардың мәдениеті мен салтына қызығушылық танытуынан;</w:t>
      </w:r>
      <w:r>
        <w:br/>
      </w:r>
      <w:r>
        <w:rPr>
          <w:rFonts w:ascii="Times New Roman"/>
          <w:b w:val="false"/>
          <w:i w:val="false"/>
          <w:color w:val="000000"/>
          <w:sz w:val="28"/>
        </w:rPr>
        <w:t>
      2) халық ертегілерінің кейіпкерлеріне эмоционалды-эстетикалық қарым-қатынасты білдіруінен;</w:t>
      </w:r>
      <w:r>
        <w:br/>
      </w:r>
      <w:r>
        <w:rPr>
          <w:rFonts w:ascii="Times New Roman"/>
          <w:b w:val="false"/>
          <w:i w:val="false"/>
          <w:color w:val="000000"/>
          <w:sz w:val="28"/>
        </w:rPr>
        <w:t>
      3) эстетикалық қажеттілікті, құндылықты, сезімді игере алуынан;</w:t>
      </w:r>
      <w:r>
        <w:br/>
      </w:r>
      <w:r>
        <w:rPr>
          <w:rFonts w:ascii="Times New Roman"/>
          <w:b w:val="false"/>
          <w:i w:val="false"/>
          <w:color w:val="000000"/>
          <w:sz w:val="28"/>
        </w:rPr>
        <w:t>
      4) қоршаған ортадағы заттардың болмысын салғанда көркем және мақсатты сезімдерде пайдалана алуынан көрініс табады.</w:t>
      </w:r>
      <w:r>
        <w:br/>
      </w:r>
      <w:r>
        <w:rPr>
          <w:rFonts w:ascii="Times New Roman"/>
          <w:b w:val="false"/>
          <w:i w:val="false"/>
          <w:color w:val="000000"/>
          <w:sz w:val="28"/>
        </w:rPr>
        <w:t>
</w:t>
      </w:r>
      <w:r>
        <w:rPr>
          <w:rFonts w:ascii="Times New Roman"/>
          <w:b w:val="false"/>
          <w:i w:val="false"/>
          <w:color w:val="000000"/>
          <w:sz w:val="28"/>
        </w:rPr>
        <w:t>
      61. Жүйелі-әрекеттік нәтижелер:</w:t>
      </w:r>
      <w:r>
        <w:br/>
      </w:r>
      <w:r>
        <w:rPr>
          <w:rFonts w:ascii="Times New Roman"/>
          <w:b w:val="false"/>
          <w:i w:val="false"/>
          <w:color w:val="000000"/>
          <w:sz w:val="28"/>
        </w:rPr>
        <w:t>
      1) затты бейнелейтін неғұрлым қол жетімді әдістерді қолдануымен;</w:t>
      </w:r>
      <w:r>
        <w:br/>
      </w:r>
      <w:r>
        <w:rPr>
          <w:rFonts w:ascii="Times New Roman"/>
          <w:b w:val="false"/>
          <w:i w:val="false"/>
          <w:color w:val="000000"/>
          <w:sz w:val="28"/>
        </w:rPr>
        <w:t>
      2) өзінің салған суретін мұғалімнің сұрақтары бойынша талдауымен;</w:t>
      </w:r>
      <w:r>
        <w:br/>
      </w:r>
      <w:r>
        <w:rPr>
          <w:rFonts w:ascii="Times New Roman"/>
          <w:b w:val="false"/>
          <w:i w:val="false"/>
          <w:color w:val="000000"/>
          <w:sz w:val="28"/>
        </w:rPr>
        <w:t>
      3) кеңістіктің белгісін және заттардың кеңістіктік қарым-қатынасын білдіретін сөздерді сөйлеу тілінде қолдануымен;</w:t>
      </w:r>
      <w:r>
        <w:br/>
      </w:r>
      <w:r>
        <w:rPr>
          <w:rFonts w:ascii="Times New Roman"/>
          <w:b w:val="false"/>
          <w:i w:val="false"/>
          <w:color w:val="000000"/>
          <w:sz w:val="28"/>
        </w:rPr>
        <w:t>
      4) алынған білімді суреттерді орындағанда пайдалануымен;</w:t>
      </w:r>
      <w:r>
        <w:br/>
      </w:r>
      <w:r>
        <w:rPr>
          <w:rFonts w:ascii="Times New Roman"/>
          <w:b w:val="false"/>
          <w:i w:val="false"/>
          <w:color w:val="000000"/>
          <w:sz w:val="28"/>
        </w:rPr>
        <w:t>
      5) бейнелеу өнерінің қарастырылған шығарманың мазмұнын мұғалімнің көмегімен айтуымен айқындалады.</w:t>
      </w:r>
    </w:p>
    <w:bookmarkEnd w:id="1092"/>
    <w:bookmarkStart w:name="z3929" w:id="10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61–қосымша </w:t>
      </w:r>
    </w:p>
    <w:bookmarkEnd w:id="109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166-қосымша </w:t>
      </w:r>
    </w:p>
    <w:bookmarkStart w:name="z3931" w:id="1094"/>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0-3 сыныптары үшін «Қол еңбегі» пәнінен типтік оқу бағдарламасы</w:t>
      </w:r>
    </w:p>
    <w:bookmarkEnd w:id="1094"/>
    <w:bookmarkStart w:name="z3932" w:id="1095"/>
    <w:p>
      <w:pPr>
        <w:spacing w:after="0"/>
        <w:ind w:left="0"/>
        <w:jc w:val="left"/>
      </w:pPr>
      <w:r>
        <w:rPr>
          <w:rFonts w:ascii="Times New Roman"/>
          <w:b/>
          <w:i w:val="false"/>
          <w:color w:val="000000"/>
        </w:rPr>
        <w:t xml:space="preserve"> 
1. Түсінік хат</w:t>
      </w:r>
    </w:p>
    <w:bookmarkEnd w:id="1095"/>
    <w:bookmarkStart w:name="z3933" w:id="1096"/>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Мүмкіндігі шектелген балаларды еңбекке оқыту көмекші мектепте оқу және түзету-тәрбие жұмысының жалпы жүйесінің маңызды бөлігі болып табылады.</w:t>
      </w:r>
      <w:r>
        <w:br/>
      </w:r>
      <w:r>
        <w:rPr>
          <w:rFonts w:ascii="Times New Roman"/>
          <w:b w:val="false"/>
          <w:i w:val="false"/>
          <w:color w:val="000000"/>
          <w:sz w:val="28"/>
        </w:rPr>
        <w:t>
</w:t>
      </w:r>
      <w:r>
        <w:rPr>
          <w:rFonts w:ascii="Times New Roman"/>
          <w:b w:val="false"/>
          <w:i w:val="false"/>
          <w:color w:val="000000"/>
          <w:sz w:val="28"/>
        </w:rPr>
        <w:t>
      3. Оқытудың мақсаты:</w:t>
      </w:r>
      <w:r>
        <w:br/>
      </w:r>
      <w:r>
        <w:rPr>
          <w:rFonts w:ascii="Times New Roman"/>
          <w:b w:val="false"/>
          <w:i w:val="false"/>
          <w:color w:val="000000"/>
          <w:sz w:val="28"/>
        </w:rPr>
        <w:t>
      1) бастапқы технологиялық білімдерді, еңбектік біліктілік және дағдыларды, еңбекті жоспарлау және ұйымдастыру тәсілдерін меңгерту;</w:t>
      </w:r>
      <w:r>
        <w:br/>
      </w:r>
      <w:r>
        <w:rPr>
          <w:rFonts w:ascii="Times New Roman"/>
          <w:b w:val="false"/>
          <w:i w:val="false"/>
          <w:color w:val="000000"/>
          <w:sz w:val="28"/>
        </w:rPr>
        <w:t>
      2) сенсориканы, қолдың ұсақ моторикасын, кеңістікті елестетуін, әр түрдегі мәліметке бейімделу қабілеттілігін дамыту.</w:t>
      </w:r>
      <w:r>
        <w:br/>
      </w:r>
      <w:r>
        <w:rPr>
          <w:rFonts w:ascii="Times New Roman"/>
          <w:b w:val="false"/>
          <w:i w:val="false"/>
          <w:color w:val="000000"/>
          <w:sz w:val="28"/>
        </w:rPr>
        <w:t>
</w:t>
      </w:r>
      <w:r>
        <w:rPr>
          <w:rFonts w:ascii="Times New Roman"/>
          <w:b w:val="false"/>
          <w:i w:val="false"/>
          <w:color w:val="000000"/>
          <w:sz w:val="28"/>
        </w:rPr>
        <w:t>
      4. Еңбекке оқытудың міндеттері:</w:t>
      </w:r>
      <w:r>
        <w:br/>
      </w:r>
      <w:r>
        <w:rPr>
          <w:rFonts w:ascii="Times New Roman"/>
          <w:b w:val="false"/>
          <w:i w:val="false"/>
          <w:color w:val="000000"/>
          <w:sz w:val="28"/>
        </w:rPr>
        <w:t>
      1) еңбек және экологиялық мәдениеттің жалпы еңбектік және арнайы біліктілік, дағдалардың негіздерін қалыптастыру;</w:t>
      </w:r>
      <w:r>
        <w:br/>
      </w:r>
      <w:r>
        <w:rPr>
          <w:rFonts w:ascii="Times New Roman"/>
          <w:b w:val="false"/>
          <w:i w:val="false"/>
          <w:color w:val="000000"/>
          <w:sz w:val="28"/>
        </w:rPr>
        <w:t>
      2) күнделікті өмірде және іс-тәжірибелік әрекеттерде меңгерілген білім және біліктілікті, мәліметті іздеуге, орындауға, сақтауға және қолдануға пайдалану;</w:t>
      </w:r>
      <w:r>
        <w:br/>
      </w:r>
      <w:r>
        <w:rPr>
          <w:rFonts w:ascii="Times New Roman"/>
          <w:b w:val="false"/>
          <w:i w:val="false"/>
          <w:color w:val="000000"/>
          <w:sz w:val="28"/>
        </w:rPr>
        <w:t>
      3) жеке гигиена ережелерін және еңбек қауіпсіздігі ережелерін орындау;</w:t>
      </w:r>
      <w:r>
        <w:br/>
      </w:r>
      <w:r>
        <w:rPr>
          <w:rFonts w:ascii="Times New Roman"/>
          <w:b w:val="false"/>
          <w:i w:val="false"/>
          <w:color w:val="000000"/>
          <w:sz w:val="28"/>
        </w:rPr>
        <w:t>
      4) түрлі бұйымдарды өзбеттілі құрастыру;</w:t>
      </w:r>
      <w:r>
        <w:br/>
      </w:r>
      <w:r>
        <w:rPr>
          <w:rFonts w:ascii="Times New Roman"/>
          <w:b w:val="false"/>
          <w:i w:val="false"/>
          <w:color w:val="000000"/>
          <w:sz w:val="28"/>
        </w:rPr>
        <w:t>
      5) сабақта ұжымдық еңбекті ұйымдастыру.</w:t>
      </w:r>
      <w:r>
        <w:br/>
      </w:r>
      <w:r>
        <w:rPr>
          <w:rFonts w:ascii="Times New Roman"/>
          <w:b w:val="false"/>
          <w:i w:val="false"/>
          <w:color w:val="000000"/>
          <w:sz w:val="28"/>
        </w:rPr>
        <w:t>
</w:t>
      </w:r>
      <w:r>
        <w:rPr>
          <w:rFonts w:ascii="Times New Roman"/>
          <w:b w:val="false"/>
          <w:i w:val="false"/>
          <w:color w:val="000000"/>
          <w:sz w:val="28"/>
        </w:rPr>
        <w:t>
      5. Типтік оқу бағдарламасына сәйкес «Қол еңбегі» пәні бойынша оқу жүктемесінің көлемі: 0-1 сынып – аптасына 2 сағаттан, барлығы әр сыныпта 66 сағатты; 2-3 сыныптар – аптасына 2 сағаттан, барлығы әр сыныпта 68 сағатты құрайды.</w:t>
      </w:r>
      <w:r>
        <w:br/>
      </w:r>
      <w:r>
        <w:rPr>
          <w:rFonts w:ascii="Times New Roman"/>
          <w:b w:val="false"/>
          <w:i w:val="false"/>
          <w:color w:val="000000"/>
          <w:sz w:val="28"/>
        </w:rPr>
        <w:t>
</w:t>
      </w:r>
      <w:r>
        <w:rPr>
          <w:rFonts w:ascii="Times New Roman"/>
          <w:b w:val="false"/>
          <w:i w:val="false"/>
          <w:color w:val="000000"/>
          <w:sz w:val="28"/>
        </w:rPr>
        <w:t>
      6. Пәнаралық байланыс басқа пәндерде: «Орыс тілі», «Оқу және тіл дамыту», «Музыка және ән», «Айналадағы әлем», «Бейнелеу өнері», «Математика» алынған біліктілік және дағдыларды қолдану арқылы іске асырылады.</w:t>
      </w:r>
    </w:p>
    <w:bookmarkEnd w:id="1096"/>
    <w:bookmarkStart w:name="z3939" w:id="1097"/>
    <w:p>
      <w:pPr>
        <w:spacing w:after="0"/>
        <w:ind w:left="0"/>
        <w:jc w:val="left"/>
      </w:pPr>
      <w:r>
        <w:rPr>
          <w:rFonts w:ascii="Times New Roman"/>
          <w:b/>
          <w:i w:val="false"/>
          <w:color w:val="000000"/>
        </w:rPr>
        <w:t xml:space="preserve"> 
2. Оқу пәнінің дайындық сыныптағы базалық білім мазмұны</w:t>
      </w:r>
    </w:p>
    <w:bookmarkEnd w:id="1097"/>
    <w:bookmarkStart w:name="z3940" w:id="1098"/>
    <w:p>
      <w:pPr>
        <w:spacing w:after="0"/>
        <w:ind w:left="0"/>
        <w:jc w:val="both"/>
      </w:pPr>
      <w:r>
        <w:rPr>
          <w:rFonts w:ascii="Times New Roman"/>
          <w:b w:val="false"/>
          <w:i w:val="false"/>
          <w:color w:val="000000"/>
          <w:sz w:val="28"/>
        </w:rPr>
        <w:t>
      7. Қол еңбегі пәнінің мазмұны келесі бөлімдерден тұрады. Кіріспе сабақтары (1 с.): оқушыларды оқу жылының барысында орындау жоспарланған, бұйымдармен таныстыру. Жасанды заттар жасауға арналған материалдарды атау (қағаз, ермексаз, сым.). Қол еңбегі сабағын өтуде ұстанатын ережелерді, жұмыс орнын ұйымдастыруға қойылатын талаптарды айту.</w:t>
      </w:r>
      <w:r>
        <w:br/>
      </w:r>
      <w:r>
        <w:rPr>
          <w:rFonts w:ascii="Times New Roman"/>
          <w:b w:val="false"/>
          <w:i w:val="false"/>
          <w:color w:val="000000"/>
          <w:sz w:val="28"/>
        </w:rPr>
        <w:t>
</w:t>
      </w:r>
      <w:r>
        <w:rPr>
          <w:rFonts w:ascii="Times New Roman"/>
          <w:b w:val="false"/>
          <w:i w:val="false"/>
          <w:color w:val="000000"/>
          <w:sz w:val="28"/>
        </w:rPr>
        <w:t>
      8. Құрылыс материалдарымен құрастыру (3 с.). Іс-тәжірибелік жұмыстар:</w:t>
      </w:r>
      <w:r>
        <w:br/>
      </w:r>
      <w:r>
        <w:rPr>
          <w:rFonts w:ascii="Times New Roman"/>
          <w:b w:val="false"/>
          <w:i w:val="false"/>
          <w:color w:val="000000"/>
          <w:sz w:val="28"/>
        </w:rPr>
        <w:t>
      1) мұғалім әрекеттеріне еліктеу арқылы жәй құрылымды құрастыру. Машина, қақпасы бар көлік тұратын орынды, гаражды құрастыру. Қуыршаққа арналған бөлмеге 3-4 заттан тұратын жиһазды орналастыру. Еліктеу және бейне, сөздік нұсқау бойынша жеке заттардың орнын ауыстыру;</w:t>
      </w:r>
      <w:r>
        <w:br/>
      </w:r>
      <w:r>
        <w:rPr>
          <w:rFonts w:ascii="Times New Roman"/>
          <w:b w:val="false"/>
          <w:i w:val="false"/>
          <w:color w:val="000000"/>
          <w:sz w:val="28"/>
        </w:rPr>
        <w:t>
      2) жиынтықтың бір бөлшегін басқалардан (одан ұсақ) құрастыру немесе бір құрылыс материалдардың орнына басқа жиынтық элементтерін қолдану жаттығулары (кубиктерден, екі ермексаздан кесек құрастыру);</w:t>
      </w:r>
      <w:r>
        <w:br/>
      </w:r>
      <w:r>
        <w:rPr>
          <w:rFonts w:ascii="Times New Roman"/>
          <w:b w:val="false"/>
          <w:i w:val="false"/>
          <w:color w:val="000000"/>
          <w:sz w:val="28"/>
        </w:rPr>
        <w:t>
      3) еліктеу бойынша құрастыру: үй, жиһаз. Ойынға қолдануға болатын конструкция құру. Өзінің түсінігі бойынша құрылыс материалдарының әр-түрлі түрдегі жиынтығынан өзара байланысқан бірнеше құрылымды құрастыру.</w:t>
      </w:r>
      <w:r>
        <w:br/>
      </w:r>
      <w:r>
        <w:rPr>
          <w:rFonts w:ascii="Times New Roman"/>
          <w:b w:val="false"/>
          <w:i w:val="false"/>
          <w:color w:val="000000"/>
          <w:sz w:val="28"/>
        </w:rPr>
        <w:t>
</w:t>
      </w:r>
      <w:r>
        <w:rPr>
          <w:rFonts w:ascii="Times New Roman"/>
          <w:b w:val="false"/>
          <w:i w:val="false"/>
          <w:color w:val="000000"/>
          <w:sz w:val="28"/>
        </w:rPr>
        <w:t>
      9. Саз және ермексазбен жұмыс (24 с.). Іс-тәжірибелік жұмыстар:</w:t>
      </w:r>
      <w:r>
        <w:br/>
      </w:r>
      <w:r>
        <w:rPr>
          <w:rFonts w:ascii="Times New Roman"/>
          <w:b w:val="false"/>
          <w:i w:val="false"/>
          <w:color w:val="000000"/>
          <w:sz w:val="28"/>
        </w:rPr>
        <w:t>
      1) илеу материалына даярлық жаттығулары. Арнайы тапсырмасыз илеу – тұтас бөлікті екі қолмен жібітіп, ірі бөліктерге бөлу, қосу. Саз және ермексазды жаю жаттығулары. Жәй геометриялық денелерді орындау. Түсі бойынша ермексазды таңдау жаттығулары;</w:t>
      </w:r>
      <w:r>
        <w:br/>
      </w:r>
      <w:r>
        <w:rPr>
          <w:rFonts w:ascii="Times New Roman"/>
          <w:b w:val="false"/>
          <w:i w:val="false"/>
          <w:color w:val="000000"/>
          <w:sz w:val="28"/>
        </w:rPr>
        <w:t>
      2) төсеме таяқшада және алақанда қалыңдығы және ұзындығы әр-түрлі бөренені жаю бойынша илеу. Ұлу дайындау. «Ұлудың отбасы» композицияны орындау. Түйіршікті, жаңғақті жабағылану бойынша илеу. Бірнеше бөліктен тұратын (дөңгелек пішіндегі) заттарды жабығалану бойынша илеу. Түрлі көлемдегі көлемдегі үлгі бойынша екі дөңгелек илеу: ақ- қала, жатпайтын-қонжық;</w:t>
      </w:r>
      <w:r>
        <w:br/>
      </w:r>
      <w:r>
        <w:rPr>
          <w:rFonts w:ascii="Times New Roman"/>
          <w:b w:val="false"/>
          <w:i w:val="false"/>
          <w:color w:val="000000"/>
          <w:sz w:val="28"/>
        </w:rPr>
        <w:t>
      3) алдын ала дайындалған түрлі мөлшердегі шарлардан шынжыртабан орындау. «Парақта шынжыртабан» композициясын жасау. Жемістер және көкөністерді үлгі бойынша илеу. Табиғи материалдан (қарбыз, қауын дәндері, бұршақ), мүғалім ермексазбен қаптаған төс етегіне, нобайға ұлттық өрнекті орындау.</w:t>
      </w:r>
      <w:r>
        <w:br/>
      </w:r>
      <w:r>
        <w:rPr>
          <w:rFonts w:ascii="Times New Roman"/>
          <w:b w:val="false"/>
          <w:i w:val="false"/>
          <w:color w:val="000000"/>
          <w:sz w:val="28"/>
        </w:rPr>
        <w:t>
</w:t>
      </w:r>
      <w:r>
        <w:rPr>
          <w:rFonts w:ascii="Times New Roman"/>
          <w:b w:val="false"/>
          <w:i w:val="false"/>
          <w:color w:val="000000"/>
          <w:sz w:val="28"/>
        </w:rPr>
        <w:t>
      10. Табиғи материалдармен жұмыс (8 с). Іс-тәжірибелік жұмыстар: Табиғи материалдарды жинау мақсатында табиғатқа саяхат. Түрлі-түсті қағаздан жасалған қағазға кептірілген жапырақтарды жабыстыру (жапырақ үлкен, жапырақ кішкентай). Емен, қайың, үйеңкі жапырақтарынан аппликация дайындау. Кептірілген жапырақтардан қабырға кілемін «түскиізді» дайындау. Әр-түрлі мөлшердегі жапырақтардан аппликация дайындау: балықтар, көбелектер. Балықтар, құстар, кірпіні таңдау бойынша жаңғақтың сыртынан, шышка және ермексаздан орындау.</w:t>
      </w:r>
      <w:r>
        <w:br/>
      </w:r>
      <w:r>
        <w:rPr>
          <w:rFonts w:ascii="Times New Roman"/>
          <w:b w:val="false"/>
          <w:i w:val="false"/>
          <w:color w:val="000000"/>
          <w:sz w:val="28"/>
        </w:rPr>
        <w:t>
</w:t>
      </w:r>
      <w:r>
        <w:rPr>
          <w:rFonts w:ascii="Times New Roman"/>
          <w:b w:val="false"/>
          <w:i w:val="false"/>
          <w:color w:val="000000"/>
          <w:sz w:val="28"/>
        </w:rPr>
        <w:t>
      11. Қағаз және қатырмақағазбен жұмыс (22 с.). Іс-тәжірибелік жұмыстар: Бүктеме сызығы бойынша қағазды бүктеу және жыртуды жаттықтыру. Дайын тік бұрышты пішіннен шаршы шығару. Шаршыдан бүктеу арқылы үш бұрыш шығару. Аппликация бейнесі бойынша үйшік, автобус дайындау. Жолақшадағы өрнек бейнесі бойынша, фигураларды көлемі бойынша кезектестіру (үлкен – кіші). Қағазды бүктеу. Көлемді ойыншықтарды бейне бойынша дайындау: ұшақ, қайық. Мұғалімнің алдын - ала дайындалған, түрлі-түсті қағаздан жолақшалардан шынжыр дайындау.</w:t>
      </w:r>
      <w:r>
        <w:br/>
      </w:r>
      <w:r>
        <w:rPr>
          <w:rFonts w:ascii="Times New Roman"/>
          <w:b w:val="false"/>
          <w:i w:val="false"/>
          <w:color w:val="000000"/>
          <w:sz w:val="28"/>
        </w:rPr>
        <w:t>
</w:t>
      </w:r>
      <w:r>
        <w:rPr>
          <w:rFonts w:ascii="Times New Roman"/>
          <w:b w:val="false"/>
          <w:i w:val="false"/>
          <w:color w:val="000000"/>
          <w:sz w:val="28"/>
        </w:rPr>
        <w:t>
      12. Жіппен жұмыс (4 с.). Іс-тәжірибелік жұмыстар: Материалдың аталуы – жіптер - танысу. Жіптерді түсі, қалыңдығы, байламы бойынша іріктеу. Түрлі түсті жіптерді байлау, домалақтап орау, қатыр қағазға орау. Жіп коллекциясын құру –қалың қағаздың үстіне жабыстыру. Қалың түрлі-түсті жіптерден бау өру.</w:t>
      </w:r>
      <w:r>
        <w:br/>
      </w:r>
      <w:r>
        <w:rPr>
          <w:rFonts w:ascii="Times New Roman"/>
          <w:b w:val="false"/>
          <w:i w:val="false"/>
          <w:color w:val="000000"/>
          <w:sz w:val="28"/>
        </w:rPr>
        <w:t>
</w:t>
      </w:r>
      <w:r>
        <w:rPr>
          <w:rFonts w:ascii="Times New Roman"/>
          <w:b w:val="false"/>
          <w:i w:val="false"/>
          <w:color w:val="000000"/>
          <w:sz w:val="28"/>
        </w:rPr>
        <w:t>
      13. Сыммен жұмыс (4 с.). Іс-тәжірибелік жұмыстар: Сымды шеңбер, төрт бұрыш, бұрышы бойынша майыстыру жаттығулары. Сымды геометриялық фигуралардың графикалық бейнелерінің үстіне қою арқылы геометриялық фигуралардың сұлбасын алу (сым берілген ұзындықта).</w:t>
      </w:r>
    </w:p>
    <w:bookmarkEnd w:id="1098"/>
    <w:bookmarkStart w:name="z3947" w:id="1099"/>
    <w:p>
      <w:pPr>
        <w:spacing w:after="0"/>
        <w:ind w:left="0"/>
        <w:jc w:val="left"/>
      </w:pPr>
      <w:r>
        <w:rPr>
          <w:rFonts w:ascii="Times New Roman"/>
          <w:b/>
          <w:i w:val="false"/>
          <w:color w:val="000000"/>
        </w:rPr>
        <w:t xml:space="preserve"> 
3. Оқу пәнінің 1-сыныптағы базалық білім мазмұны</w:t>
      </w:r>
    </w:p>
    <w:bookmarkEnd w:id="1099"/>
    <w:bookmarkStart w:name="z3948" w:id="1100"/>
    <w:p>
      <w:pPr>
        <w:spacing w:after="0"/>
        <w:ind w:left="0"/>
        <w:jc w:val="both"/>
      </w:pPr>
      <w:r>
        <w:rPr>
          <w:rFonts w:ascii="Times New Roman"/>
          <w:b w:val="false"/>
          <w:i w:val="false"/>
          <w:color w:val="000000"/>
          <w:sz w:val="28"/>
        </w:rPr>
        <w:t>
      14. Қол еңбегі пәнінің мазмұны келесі бөлімдерден тұрады.</w:t>
      </w:r>
      <w:r>
        <w:br/>
      </w:r>
      <w:r>
        <w:rPr>
          <w:rFonts w:ascii="Times New Roman"/>
          <w:b w:val="false"/>
          <w:i w:val="false"/>
          <w:color w:val="000000"/>
          <w:sz w:val="28"/>
        </w:rPr>
        <w:t>
</w:t>
      </w:r>
      <w:r>
        <w:rPr>
          <w:rFonts w:ascii="Times New Roman"/>
          <w:b w:val="false"/>
          <w:i w:val="false"/>
          <w:color w:val="000000"/>
          <w:sz w:val="28"/>
        </w:rPr>
        <w:t>
      15. Кіріспе сабақтары (1 с.):</w:t>
      </w:r>
      <w:r>
        <w:br/>
      </w:r>
      <w:r>
        <w:rPr>
          <w:rFonts w:ascii="Times New Roman"/>
          <w:b w:val="false"/>
          <w:i w:val="false"/>
          <w:color w:val="000000"/>
          <w:sz w:val="28"/>
        </w:rPr>
        <w:t>
      1) еңбек туралы әңгіме. Оқушылардың еңбек сабағының ерекшеліктерімен таныстыру;</w:t>
      </w:r>
      <w:r>
        <w:br/>
      </w:r>
      <w:r>
        <w:rPr>
          <w:rFonts w:ascii="Times New Roman"/>
          <w:b w:val="false"/>
          <w:i w:val="false"/>
          <w:color w:val="000000"/>
          <w:sz w:val="28"/>
        </w:rPr>
        <w:t>
      2) оқушылардың еңбек сабағы барысында өзін ұстау талаптары. Дұрыс жұмыстық қалып және жұмыс орнында тәртіптілікті сақтау. Материалдар мен инструменттерге ұқыпты қарау. Қауіпсіздік техникасын және санитарлы-гигиеналық талаптарды орындау.</w:t>
      </w:r>
      <w:r>
        <w:br/>
      </w:r>
      <w:r>
        <w:rPr>
          <w:rFonts w:ascii="Times New Roman"/>
          <w:b w:val="false"/>
          <w:i w:val="false"/>
          <w:color w:val="000000"/>
          <w:sz w:val="28"/>
        </w:rPr>
        <w:t>
</w:t>
      </w:r>
      <w:r>
        <w:rPr>
          <w:rFonts w:ascii="Times New Roman"/>
          <w:b w:val="false"/>
          <w:i w:val="false"/>
          <w:color w:val="000000"/>
          <w:sz w:val="28"/>
        </w:rPr>
        <w:t>
      16. Түрлі материалдардан құрастыру және моделдеу (4 с.). Іс-тәжірибелік жұмыстар: Үлгі бойынша әр-түрлі ұзындықтағы, түрлі-түсті жолақшалардан көбелек, қоян дайындау (жолақтар ені 1 см), жабыстырманы қолданып түю.</w:t>
      </w:r>
      <w:r>
        <w:br/>
      </w:r>
      <w:r>
        <w:rPr>
          <w:rFonts w:ascii="Times New Roman"/>
          <w:b w:val="false"/>
          <w:i w:val="false"/>
          <w:color w:val="000000"/>
          <w:sz w:val="28"/>
        </w:rPr>
        <w:t>
</w:t>
      </w:r>
      <w:r>
        <w:rPr>
          <w:rFonts w:ascii="Times New Roman"/>
          <w:b w:val="false"/>
          <w:i w:val="false"/>
          <w:color w:val="000000"/>
          <w:sz w:val="28"/>
        </w:rPr>
        <w:t>
      17. Саз және ермексазбен жұмыс (23 с). Іс-тәжірибелік жұмыстар:</w:t>
      </w:r>
      <w:r>
        <w:br/>
      </w:r>
      <w:r>
        <w:rPr>
          <w:rFonts w:ascii="Times New Roman"/>
          <w:b w:val="false"/>
          <w:i w:val="false"/>
          <w:color w:val="000000"/>
          <w:sz w:val="28"/>
        </w:rPr>
        <w:t>
      1) жолақшалар мен бағаналардан шырша, баспалдақты дайындау. «Ұшақтар орманда» композициясын құрастыру;</w:t>
      </w:r>
      <w:r>
        <w:br/>
      </w:r>
      <w:r>
        <w:rPr>
          <w:rFonts w:ascii="Times New Roman"/>
          <w:b w:val="false"/>
          <w:i w:val="false"/>
          <w:color w:val="000000"/>
          <w:sz w:val="28"/>
        </w:rPr>
        <w:t>
      2) әр-түрлі көлемдегі бірнеше бөліктен тұратын, ойыншық үлгісі бойынша илеу (пирамидалар, ақ-қала). Дайындалған матрешкалардан композиция құру «көңілді ақ-қалалар». Тақтада әріп және сан рельефтерінің үлгісі бойынша илеу;</w:t>
      </w:r>
      <w:r>
        <w:br/>
      </w:r>
      <w:r>
        <w:rPr>
          <w:rFonts w:ascii="Times New Roman"/>
          <w:b w:val="false"/>
          <w:i w:val="false"/>
          <w:color w:val="000000"/>
          <w:sz w:val="28"/>
        </w:rPr>
        <w:t>
      3) «Бауырсақ», қазақтың әңгімесі «қарлығаштың құйрығы неге айыр?» тақырыбы бойынша илеу.</w:t>
      </w:r>
      <w:r>
        <w:br/>
      </w:r>
      <w:r>
        <w:rPr>
          <w:rFonts w:ascii="Times New Roman"/>
          <w:b w:val="false"/>
          <w:i w:val="false"/>
          <w:color w:val="000000"/>
          <w:sz w:val="28"/>
        </w:rPr>
        <w:t>
</w:t>
      </w:r>
      <w:r>
        <w:rPr>
          <w:rFonts w:ascii="Times New Roman"/>
          <w:b w:val="false"/>
          <w:i w:val="false"/>
          <w:color w:val="000000"/>
          <w:sz w:val="28"/>
        </w:rPr>
        <w:t>
      18. Табиғи заттармен жұмыс (8 с.). Іс-тәжірибелік жұмыстар:</w:t>
      </w:r>
      <w:r>
        <w:br/>
      </w:r>
      <w:r>
        <w:rPr>
          <w:rFonts w:ascii="Times New Roman"/>
          <w:b w:val="false"/>
          <w:i w:val="false"/>
          <w:color w:val="000000"/>
          <w:sz w:val="28"/>
        </w:rPr>
        <w:t>
      1) табиғатқа саяхат. Табиғи материалдарды жинау, олардың қасиеттерімен танысу (жапырақтар, гүлдер, дән – шаған и зығыр қанатшалары, бұтанақтар және т.б.);</w:t>
      </w:r>
      <w:r>
        <w:br/>
      </w:r>
      <w:r>
        <w:rPr>
          <w:rFonts w:ascii="Times New Roman"/>
          <w:b w:val="false"/>
          <w:i w:val="false"/>
          <w:color w:val="000000"/>
          <w:sz w:val="28"/>
        </w:rPr>
        <w:t>
      2) түрлі-түсті қағаздан жасалған қатты қағазға кептірілген жапырақтарды жабыстыру (жапырақ үлкен, жапырақ кішкентай). Кептірілген жапырақтардан үлгі бойынша «гүл шоғыры», «жайлауға» сюжетті картина дайындау;</w:t>
      </w:r>
      <w:r>
        <w:br/>
      </w:r>
      <w:r>
        <w:rPr>
          <w:rFonts w:ascii="Times New Roman"/>
          <w:b w:val="false"/>
          <w:i w:val="false"/>
          <w:color w:val="000000"/>
          <w:sz w:val="28"/>
        </w:rPr>
        <w:t>
      3) үлгі бойынша ермексаздан кірпіні дайындау (ине, шаған и зығыр қанатшалары, бұтанақтар). Үлгі бойынша ермексаздан және ұсақ жапырақтардан көбелекті құрау. Жаңғақ қабығынан, талшын, айғұлақ, қарағай қабыршығынан кеме, ағаш жапырақтарынан желкен дайындау. Жаңғақ қабығынан аюды, көздерін тұқымнан, мұрын мен ауызын емен жаңғағының басынан, аяқ-қолдарын үлкен емен жаңғағының басынан дайындау.</w:t>
      </w:r>
      <w:r>
        <w:br/>
      </w:r>
      <w:r>
        <w:rPr>
          <w:rFonts w:ascii="Times New Roman"/>
          <w:b w:val="false"/>
          <w:i w:val="false"/>
          <w:color w:val="000000"/>
          <w:sz w:val="28"/>
        </w:rPr>
        <w:t>
</w:t>
      </w:r>
      <w:r>
        <w:rPr>
          <w:rFonts w:ascii="Times New Roman"/>
          <w:b w:val="false"/>
          <w:i w:val="false"/>
          <w:color w:val="000000"/>
          <w:sz w:val="28"/>
        </w:rPr>
        <w:t>
      19. Қағаз және қатырмақағазбен жұмыс (22 с.). Іс-тәжірибелік жұмыстар:</w:t>
      </w:r>
      <w:r>
        <w:br/>
      </w:r>
      <w:r>
        <w:rPr>
          <w:rFonts w:ascii="Times New Roman"/>
          <w:b w:val="false"/>
          <w:i w:val="false"/>
          <w:color w:val="000000"/>
          <w:sz w:val="28"/>
        </w:rPr>
        <w:t>
      1) қағаз жолақшаларын шаршы, тік бұрыш, үш бұрыштар жасап қию. Жолақшаларда өрнек жабыстыру. Шыршалы безендіру «Кішкене шам» дайындау. Қағаз жолақтарын бүктеме сызығы бойынша аяғына дейін жеткізбей кесу. Бүктеу және жеке композициялар жолы арқылы, бір бөлшектен орындалған, жалаулардан грильянда дайындау;</w:t>
      </w:r>
      <w:r>
        <w:br/>
      </w:r>
      <w:r>
        <w:rPr>
          <w:rFonts w:ascii="Times New Roman"/>
          <w:b w:val="false"/>
          <w:i w:val="false"/>
          <w:color w:val="000000"/>
          <w:sz w:val="28"/>
        </w:rPr>
        <w:t>
      2) аппликациялар. Шаршыда үлгі бойынша, өрнек элементтерін қолданып, қазақ нақышын орындау. Үлгі бойынша дөңгелекте өрнекті дайындау (3 -тен көп емес, шаршы, үш бұрыш, тік бұрыш);</w:t>
      </w:r>
      <w:r>
        <w:br/>
      </w:r>
      <w:r>
        <w:rPr>
          <w:rFonts w:ascii="Times New Roman"/>
          <w:b w:val="false"/>
          <w:i w:val="false"/>
          <w:color w:val="000000"/>
          <w:sz w:val="28"/>
        </w:rPr>
        <w:t>
      3) үлгі бойынша, жолақта, дөңгелекте, шаршыда өсімдікті нақышты дайындау. Түсі, пішіні, бойынша кезектестірілген, қазақ нақышын құрастыру.</w:t>
      </w:r>
      <w:r>
        <w:br/>
      </w:r>
      <w:r>
        <w:rPr>
          <w:rFonts w:ascii="Times New Roman"/>
          <w:b w:val="false"/>
          <w:i w:val="false"/>
          <w:color w:val="000000"/>
          <w:sz w:val="28"/>
        </w:rPr>
        <w:t>
</w:t>
      </w:r>
      <w:r>
        <w:rPr>
          <w:rFonts w:ascii="Times New Roman"/>
          <w:b w:val="false"/>
          <w:i w:val="false"/>
          <w:color w:val="000000"/>
          <w:sz w:val="28"/>
        </w:rPr>
        <w:t>
      20. Жіппен жұмыс (8 с.). Іс-тәжірибелік жұмыстар:</w:t>
      </w:r>
      <w:r>
        <w:br/>
      </w:r>
      <w:r>
        <w:rPr>
          <w:rFonts w:ascii="Times New Roman"/>
          <w:b w:val="false"/>
          <w:i w:val="false"/>
          <w:color w:val="000000"/>
          <w:sz w:val="28"/>
        </w:rPr>
        <w:t>
      1) әр-түрлі ұзындықтағы және қалыңдықтағы жіптерді кесуге жаттығулар. Түрлі –түсті жіптен шәпкіге бау дайындау. Жүнді тоқыма жіппен тоқу;</w:t>
      </w:r>
      <w:r>
        <w:br/>
      </w:r>
      <w:r>
        <w:rPr>
          <w:rFonts w:ascii="Times New Roman"/>
          <w:b w:val="false"/>
          <w:i w:val="false"/>
          <w:color w:val="000000"/>
          <w:sz w:val="28"/>
        </w:rPr>
        <w:t>
      2) сыған инесіне жіпті өткізу жаттығуы. «Ине жоғары – төмен» тесік әдісі бойынша тігу. Геометриялық фигуралар тесігі бойынша тігу. Пішінді түрлі–түсті қарындаштармен бояу.</w:t>
      </w:r>
    </w:p>
    <w:bookmarkEnd w:id="1100"/>
    <w:bookmarkStart w:name="z3955" w:id="1101"/>
    <w:p>
      <w:pPr>
        <w:spacing w:after="0"/>
        <w:ind w:left="0"/>
        <w:jc w:val="left"/>
      </w:pPr>
      <w:r>
        <w:rPr>
          <w:rFonts w:ascii="Times New Roman"/>
          <w:b/>
          <w:i w:val="false"/>
          <w:color w:val="000000"/>
        </w:rPr>
        <w:t xml:space="preserve"> 
4. Оқу пәнінің 2-сыныптағы базалық білім мазмұны</w:t>
      </w:r>
    </w:p>
    <w:bookmarkEnd w:id="1101"/>
    <w:bookmarkStart w:name="z3956" w:id="1102"/>
    <w:p>
      <w:pPr>
        <w:spacing w:after="0"/>
        <w:ind w:left="0"/>
        <w:jc w:val="both"/>
      </w:pPr>
      <w:r>
        <w:rPr>
          <w:rFonts w:ascii="Times New Roman"/>
          <w:b w:val="false"/>
          <w:i w:val="false"/>
          <w:color w:val="000000"/>
          <w:sz w:val="28"/>
        </w:rPr>
        <w:t>
      21. Қол еңбегі пәнінің мазмұны келесі бөлімдерден тұрады.</w:t>
      </w:r>
      <w:r>
        <w:br/>
      </w:r>
      <w:r>
        <w:rPr>
          <w:rFonts w:ascii="Times New Roman"/>
          <w:b w:val="false"/>
          <w:i w:val="false"/>
          <w:color w:val="000000"/>
          <w:sz w:val="28"/>
        </w:rPr>
        <w:t>
</w:t>
      </w:r>
      <w:r>
        <w:rPr>
          <w:rFonts w:ascii="Times New Roman"/>
          <w:b w:val="false"/>
          <w:i w:val="false"/>
          <w:color w:val="000000"/>
          <w:sz w:val="28"/>
        </w:rPr>
        <w:t>
      22. Саз және ермексазбен жұмыс (24 с.). Іс-тәжірибелік жұмыстар:</w:t>
      </w:r>
      <w:r>
        <w:br/>
      </w:r>
      <w:r>
        <w:rPr>
          <w:rFonts w:ascii="Times New Roman"/>
          <w:b w:val="false"/>
          <w:i w:val="false"/>
          <w:color w:val="000000"/>
          <w:sz w:val="28"/>
        </w:rPr>
        <w:t>
      1) геометриялық денелерді тегіс қалыпқа құю (текше, діңгек). Төсенішті қолданумен дидактикалық материал дайындау: үлкен, кішкентай төртбұрыш және кесек биік, аласа;</w:t>
      </w:r>
      <w:r>
        <w:br/>
      </w:r>
      <w:r>
        <w:rPr>
          <w:rFonts w:ascii="Times New Roman"/>
          <w:b w:val="false"/>
          <w:i w:val="false"/>
          <w:color w:val="000000"/>
          <w:sz w:val="28"/>
        </w:rPr>
        <w:t>
      2) жабыстырылған бөлшектерден үй, башня құрастыру. Цилиндрлік пішіндегі заттарды илеу: гүл ыдысының шелекгі. Үлгі бойынша стильденген құс, жануарлар фигураларын илеу;</w:t>
      </w:r>
      <w:r>
        <w:br/>
      </w:r>
      <w:r>
        <w:rPr>
          <w:rFonts w:ascii="Times New Roman"/>
          <w:b w:val="false"/>
          <w:i w:val="false"/>
          <w:color w:val="000000"/>
          <w:sz w:val="28"/>
        </w:rPr>
        <w:t>
      3) шынайы ойыншық үлгісінен қзбеттілі илеу. «Көктем» тақырыбы бойынша жіңішке бағанамен контур бойынша илеу (үй, күн, ағаштар жапырақтарымен, шөптер, гүлдер).</w:t>
      </w:r>
      <w:r>
        <w:br/>
      </w:r>
      <w:r>
        <w:rPr>
          <w:rFonts w:ascii="Times New Roman"/>
          <w:b w:val="false"/>
          <w:i w:val="false"/>
          <w:color w:val="000000"/>
          <w:sz w:val="28"/>
        </w:rPr>
        <w:t>
</w:t>
      </w:r>
      <w:r>
        <w:rPr>
          <w:rFonts w:ascii="Times New Roman"/>
          <w:b w:val="false"/>
          <w:i w:val="false"/>
          <w:color w:val="000000"/>
          <w:sz w:val="28"/>
        </w:rPr>
        <w:t>
      23. Табиғи заттармен жұмыс (16 с.). Іс-тәжірибелік жұмыстар:</w:t>
      </w:r>
      <w:r>
        <w:br/>
      </w:r>
      <w:r>
        <w:rPr>
          <w:rFonts w:ascii="Times New Roman"/>
          <w:b w:val="false"/>
          <w:i w:val="false"/>
          <w:color w:val="000000"/>
          <w:sz w:val="28"/>
        </w:rPr>
        <w:t>
      1) табиғи материалдарды жинау мақсатында табиғатқа саяхат. Үлгі бойынша емен жаңғағынан, шаған қанаттарынан қоянды дайындау; өрік сүйегінен тасбақаны; қайың шыршасынан, жапырақтарынан, қабыршықтарынан үйрек пен балапандарын дайындау. «Көлдегі құстар» композициясын қосымша табиғи материалдарды– жапырақтар, шөптер, гүлдерді және т.б қолданып дайындау;</w:t>
      </w:r>
      <w:r>
        <w:br/>
      </w:r>
      <w:r>
        <w:rPr>
          <w:rFonts w:ascii="Times New Roman"/>
          <w:b w:val="false"/>
          <w:i w:val="false"/>
          <w:color w:val="000000"/>
          <w:sz w:val="28"/>
        </w:rPr>
        <w:t>
      2) үлгі бойынша кептірілген жапырақтардан композицияны құру (макеттер); «Жыл басы» әңгімесіне ұжыммен макетті дайындау. Табиғи материалдардан онымен бірге қолда бар дайын материалды (таяқшалар, клей және т.б) қолданып жәй жануарлар фигураларын дайындау.</w:t>
      </w:r>
      <w:r>
        <w:br/>
      </w:r>
      <w:r>
        <w:rPr>
          <w:rFonts w:ascii="Times New Roman"/>
          <w:b w:val="false"/>
          <w:i w:val="false"/>
          <w:color w:val="000000"/>
          <w:sz w:val="28"/>
        </w:rPr>
        <w:t>
</w:t>
      </w:r>
      <w:r>
        <w:rPr>
          <w:rFonts w:ascii="Times New Roman"/>
          <w:b w:val="false"/>
          <w:i w:val="false"/>
          <w:color w:val="000000"/>
          <w:sz w:val="28"/>
        </w:rPr>
        <w:t>
      24. Қағаз және қатырмақағазбен жұмыс (16 с.). Іс-тәжірибелік жұмыстар:</w:t>
      </w:r>
      <w:r>
        <w:br/>
      </w:r>
      <w:r>
        <w:rPr>
          <w:rFonts w:ascii="Times New Roman"/>
          <w:b w:val="false"/>
          <w:i w:val="false"/>
          <w:color w:val="000000"/>
          <w:sz w:val="28"/>
        </w:rPr>
        <w:t>
      1) дәнек, тұқымды сақтауға қағаздан сөмке дайындау. Оны ұлттық өрнек «гулмен» аппликациялау бойынша безендіру. Үлгі бойынша жұқа қатырмақағаздан ажыратпа затын орындау. Қайшымен тік және қисық сызық бойынша кесу;</w:t>
      </w:r>
      <w:r>
        <w:br/>
      </w:r>
      <w:r>
        <w:rPr>
          <w:rFonts w:ascii="Times New Roman"/>
          <w:b w:val="false"/>
          <w:i w:val="false"/>
          <w:color w:val="000000"/>
          <w:sz w:val="28"/>
        </w:rPr>
        <w:t>
      2) кітаптың арасына салғышты дайындау. Қатырмақағаздан шырша ойыншықтарын дайындау (көкөністер, жемістер, жануарлар фигураларын). Қатырмақағазды бір жағына түрлі –түсті қағазды жабыстыру;</w:t>
      </w:r>
      <w:r>
        <w:br/>
      </w:r>
      <w:r>
        <w:rPr>
          <w:rFonts w:ascii="Times New Roman"/>
          <w:b w:val="false"/>
          <w:i w:val="false"/>
          <w:color w:val="000000"/>
          <w:sz w:val="28"/>
        </w:rPr>
        <w:t>
      3) аппликациялар дайындау және оны кітаптың арасына салғышқа жабыстыру; үш бұрыш пішініндегі «тумарша» дайындау, оның бір жағына түрлі –түсті қағазды жабыстыру. Тұмарды ұзын жіппен бекіту.</w:t>
      </w:r>
      <w:r>
        <w:br/>
      </w:r>
      <w:r>
        <w:rPr>
          <w:rFonts w:ascii="Times New Roman"/>
          <w:b w:val="false"/>
          <w:i w:val="false"/>
          <w:color w:val="000000"/>
          <w:sz w:val="28"/>
        </w:rPr>
        <w:t>
</w:t>
      </w:r>
      <w:r>
        <w:rPr>
          <w:rFonts w:ascii="Times New Roman"/>
          <w:b w:val="false"/>
          <w:i w:val="false"/>
          <w:color w:val="000000"/>
          <w:sz w:val="28"/>
        </w:rPr>
        <w:t>
      25. Тоқыма мата материалдарымен жумыс (12 с.). Іс-тәжірибелік жұмыстар:</w:t>
      </w:r>
      <w:r>
        <w:br/>
      </w:r>
      <w:r>
        <w:rPr>
          <w:rFonts w:ascii="Times New Roman"/>
          <w:b w:val="false"/>
          <w:i w:val="false"/>
          <w:color w:val="000000"/>
          <w:sz w:val="28"/>
        </w:rPr>
        <w:t>
      1) шоқ жіптен, қатты жіп, тесьмадан фигураларды (қыз баланы, ұл баланы) дайындау;</w:t>
      </w:r>
      <w:r>
        <w:br/>
      </w:r>
      <w:r>
        <w:rPr>
          <w:rFonts w:ascii="Times New Roman"/>
          <w:b w:val="false"/>
          <w:i w:val="false"/>
          <w:color w:val="000000"/>
          <w:sz w:val="28"/>
        </w:rPr>
        <w:t>
      2) дайын пішін бойынша шаршы немесе тік бұрышты матада пішу жаттығуы. Ішкі және сыртқы жағы нақты айқындалған маталар жиынтығын құрастыру;</w:t>
      </w:r>
      <w:r>
        <w:br/>
      </w:r>
      <w:r>
        <w:rPr>
          <w:rFonts w:ascii="Times New Roman"/>
          <w:b w:val="false"/>
          <w:i w:val="false"/>
          <w:color w:val="000000"/>
          <w:sz w:val="28"/>
        </w:rPr>
        <w:t>
      3) «Бауды» шаншып тігуді орындау: шақпақ қаға сызындағы жаттығулар. Селдір матадан немесе ірі өрімді матадан белгі бау орындау. Белгі баудың аяғын безендіру.</w:t>
      </w:r>
    </w:p>
    <w:bookmarkEnd w:id="1102"/>
    <w:bookmarkStart w:name="z3961" w:id="1103"/>
    <w:p>
      <w:pPr>
        <w:spacing w:after="0"/>
        <w:ind w:left="0"/>
        <w:jc w:val="left"/>
      </w:pPr>
      <w:r>
        <w:rPr>
          <w:rFonts w:ascii="Times New Roman"/>
          <w:b/>
          <w:i w:val="false"/>
          <w:color w:val="000000"/>
        </w:rPr>
        <w:t xml:space="preserve"> 
5. Оқу пәнінің 3–сыныптағы базалық білім мазмұны</w:t>
      </w:r>
    </w:p>
    <w:bookmarkEnd w:id="1103"/>
    <w:bookmarkStart w:name="z3962" w:id="1104"/>
    <w:p>
      <w:pPr>
        <w:spacing w:after="0"/>
        <w:ind w:left="0"/>
        <w:jc w:val="both"/>
      </w:pPr>
      <w:r>
        <w:rPr>
          <w:rFonts w:ascii="Times New Roman"/>
          <w:b w:val="false"/>
          <w:i w:val="false"/>
          <w:color w:val="000000"/>
          <w:sz w:val="28"/>
        </w:rPr>
        <w:t>
      26. Қол еңбегі пәнінің мазмұны келесі бөлімдерден тұрады.</w:t>
      </w:r>
      <w:r>
        <w:br/>
      </w:r>
      <w:r>
        <w:rPr>
          <w:rFonts w:ascii="Times New Roman"/>
          <w:b w:val="false"/>
          <w:i w:val="false"/>
          <w:color w:val="000000"/>
          <w:sz w:val="28"/>
        </w:rPr>
        <w:t>
</w:t>
      </w:r>
      <w:r>
        <w:rPr>
          <w:rFonts w:ascii="Times New Roman"/>
          <w:b w:val="false"/>
          <w:i w:val="false"/>
          <w:color w:val="000000"/>
          <w:sz w:val="28"/>
        </w:rPr>
        <w:t>
      27. Табиғи заттармен жұмыс (12 с). Іс-тәжірибелік жұмыстар:</w:t>
      </w:r>
      <w:r>
        <w:br/>
      </w:r>
      <w:r>
        <w:rPr>
          <w:rFonts w:ascii="Times New Roman"/>
          <w:b w:val="false"/>
          <w:i w:val="false"/>
          <w:color w:val="000000"/>
          <w:sz w:val="28"/>
        </w:rPr>
        <w:t>
      1) табиғи материалдарды жинау мақсатында табиғатқа саяхат;</w:t>
      </w:r>
      <w:r>
        <w:br/>
      </w:r>
      <w:r>
        <w:rPr>
          <w:rFonts w:ascii="Times New Roman"/>
          <w:b w:val="false"/>
          <w:i w:val="false"/>
          <w:color w:val="000000"/>
          <w:sz w:val="28"/>
        </w:rPr>
        <w:t>
      2) өзбеттімен жүгерінің дәнінен, жаңғақтың сыртынан, сым, ермексаз, арша шышкалары, күнбағыс дәнегінен: үкі, өрмекші, керік, шегіртке дайындау;</w:t>
      </w:r>
      <w:r>
        <w:br/>
      </w:r>
      <w:r>
        <w:rPr>
          <w:rFonts w:ascii="Times New Roman"/>
          <w:b w:val="false"/>
          <w:i w:val="false"/>
          <w:color w:val="000000"/>
          <w:sz w:val="28"/>
        </w:rPr>
        <w:t>
      3) түрлі материалдардан ойластыру бойынша көлемді бұйымдарды дайындау (экскурсиядан кейін, кітапты оқығаннан кейін, кинобейне көргеннен кейін). Ойластыру бойынша «Бәйге» қазақтың ұлттық ойыны тақырыбына композиция дайындау: жануарлар фигуралары – жылқыларды; адамдарды.</w:t>
      </w:r>
      <w:r>
        <w:br/>
      </w:r>
      <w:r>
        <w:rPr>
          <w:rFonts w:ascii="Times New Roman"/>
          <w:b w:val="false"/>
          <w:i w:val="false"/>
          <w:color w:val="000000"/>
          <w:sz w:val="28"/>
        </w:rPr>
        <w:t>
</w:t>
      </w:r>
      <w:r>
        <w:rPr>
          <w:rFonts w:ascii="Times New Roman"/>
          <w:b w:val="false"/>
          <w:i w:val="false"/>
          <w:color w:val="000000"/>
          <w:sz w:val="28"/>
        </w:rPr>
        <w:t>
      28. Қағаз және қатырмақағазбен жұмыс (26 с.). Іс-тәжірибелік жұмыстар:</w:t>
      </w:r>
      <w:r>
        <w:br/>
      </w:r>
      <w:r>
        <w:rPr>
          <w:rFonts w:ascii="Times New Roman"/>
          <w:b w:val="false"/>
          <w:i w:val="false"/>
          <w:color w:val="000000"/>
          <w:sz w:val="28"/>
        </w:rPr>
        <w:t>
      1) қатырмақағазды қағаз және парақ жолақтарымен рамалау. Тегіс табиға материалдарды орнатуға арналған үлгі бойынша шаршы және тік бұрышты формадағы астына қойңышты дайындау;</w:t>
      </w:r>
      <w:r>
        <w:br/>
      </w:r>
      <w:r>
        <w:rPr>
          <w:rFonts w:ascii="Times New Roman"/>
          <w:b w:val="false"/>
          <w:i w:val="false"/>
          <w:color w:val="000000"/>
          <w:sz w:val="28"/>
        </w:rPr>
        <w:t>
      2) қатты түрлі-түсті қағаздан көлемді пішіндегі әсемдеуіш заттарды дайындау: екіге бөлінген, үш немесе төрт шеңберден тұратын қалта шамын; екі бөлшектен саңырауқұлықты, үш бөлшектен ракета. Жаңа-жыл кешіне маскалар мен жартылай маскалар дайындау. Күрделі конфигурациядан тұратын үлгі бойынша қатырмақағазды және қағазды ажырату. Күрделі конфигурациядағы қазақ өрнектердің жеке бөлшектерін қатырмақағаздан және қағаздан дайындау: «сынық мүйіз», «түйе-табан». Қалдықты материалдардан шырша ойыншықтарын дайындау. Жіңішке қатырмақағаздан ашық қобдиша дайындау;</w:t>
      </w:r>
      <w:r>
        <w:br/>
      </w:r>
      <w:r>
        <w:rPr>
          <w:rFonts w:ascii="Times New Roman"/>
          <w:b w:val="false"/>
          <w:i w:val="false"/>
          <w:color w:val="000000"/>
          <w:sz w:val="28"/>
        </w:rPr>
        <w:t>
      3) шаблон және сызғыш бойынша қорабшаның қабын бөлу. Қорабшаны екі әдіспен жабыстыру: қағаз жолағымен жабыстыру және түйістіру. Жұмыс үлгі, мұғалім жұмысының жеке тәсілдерін көрсету бойынша орындалады.</w:t>
      </w:r>
      <w:r>
        <w:br/>
      </w:r>
      <w:r>
        <w:rPr>
          <w:rFonts w:ascii="Times New Roman"/>
          <w:b w:val="false"/>
          <w:i w:val="false"/>
          <w:color w:val="000000"/>
          <w:sz w:val="28"/>
        </w:rPr>
        <w:t>
</w:t>
      </w:r>
      <w:r>
        <w:rPr>
          <w:rFonts w:ascii="Times New Roman"/>
          <w:b w:val="false"/>
          <w:i w:val="false"/>
          <w:color w:val="000000"/>
          <w:sz w:val="28"/>
        </w:rPr>
        <w:t>
      29. Сыммен жұмыс (6 с.). Іс-тәжірибелік жұмыстар:</w:t>
      </w:r>
      <w:r>
        <w:br/>
      </w:r>
      <w:r>
        <w:rPr>
          <w:rFonts w:ascii="Times New Roman"/>
          <w:b w:val="false"/>
          <w:i w:val="false"/>
          <w:color w:val="000000"/>
          <w:sz w:val="28"/>
        </w:rPr>
        <w:t>
      1) тізбекті жұмсақ түсті сымнан дайындау. Бұйымдарды мұғалімнің жұмыс тәсілдерін көрету арқылы орындау: өзекке жұмсақ сымды өру және бөлшектеп сақиналар кесу, сақиналардан моншақ теру;</w:t>
      </w:r>
      <w:r>
        <w:br/>
      </w:r>
      <w:r>
        <w:rPr>
          <w:rFonts w:ascii="Times New Roman"/>
          <w:b w:val="false"/>
          <w:i w:val="false"/>
          <w:color w:val="000000"/>
          <w:sz w:val="28"/>
        </w:rPr>
        <w:t>
      2) үлгі және контурлы сурет бойынша балық, құстар, жануарлар фигураларын дайындау.</w:t>
      </w:r>
      <w:r>
        <w:br/>
      </w:r>
      <w:r>
        <w:rPr>
          <w:rFonts w:ascii="Times New Roman"/>
          <w:b w:val="false"/>
          <w:i w:val="false"/>
          <w:color w:val="000000"/>
          <w:sz w:val="28"/>
        </w:rPr>
        <w:t>
</w:t>
      </w:r>
      <w:r>
        <w:rPr>
          <w:rFonts w:ascii="Times New Roman"/>
          <w:b w:val="false"/>
          <w:i w:val="false"/>
          <w:color w:val="000000"/>
          <w:sz w:val="28"/>
        </w:rPr>
        <w:t>
      30. Тоқыма мата материалдарымен жумыс. Жіппен жұмыс (18 с.). Іс-тәжірибелік жұмыстар:</w:t>
      </w:r>
      <w:r>
        <w:br/>
      </w:r>
      <w:r>
        <w:rPr>
          <w:rFonts w:ascii="Times New Roman"/>
          <w:b w:val="false"/>
          <w:i w:val="false"/>
          <w:color w:val="000000"/>
          <w:sz w:val="28"/>
        </w:rPr>
        <w:t>
      1) бірнеше жіптен тоқылған орама дайындау. Көкөністерді, жемістерді, гүлдерді алдын ала тесу бойынша тігу. Түрлі-түсті қарындаштармен бояу;</w:t>
      </w:r>
      <w:r>
        <w:br/>
      </w:r>
      <w:r>
        <w:rPr>
          <w:rFonts w:ascii="Times New Roman"/>
          <w:b w:val="false"/>
          <w:i w:val="false"/>
          <w:color w:val="000000"/>
          <w:sz w:val="28"/>
        </w:rPr>
        <w:t>
      2) қисық шаншып тігумен таныстыру. Жұқа қатырмақағаз жолағында дайын тесіктер бойынша тігуді жаттығу;</w:t>
      </w:r>
      <w:r>
        <w:br/>
      </w:r>
      <w:r>
        <w:rPr>
          <w:rFonts w:ascii="Times New Roman"/>
          <w:b w:val="false"/>
          <w:i w:val="false"/>
          <w:color w:val="000000"/>
          <w:sz w:val="28"/>
        </w:rPr>
        <w:t>
      3) қазақтың өрнектерін алдын ала тесу бойынша шаршы түріндегі қағазды тігу. («сынық мүйіз», «түйе-табан»). Түрлі-түсті қарындашпен бояу.</w:t>
      </w:r>
      <w:r>
        <w:br/>
      </w:r>
      <w:r>
        <w:rPr>
          <w:rFonts w:ascii="Times New Roman"/>
          <w:b w:val="false"/>
          <w:i w:val="false"/>
          <w:color w:val="000000"/>
          <w:sz w:val="28"/>
        </w:rPr>
        <w:t>
</w:t>
      </w:r>
      <w:r>
        <w:rPr>
          <w:rFonts w:ascii="Times New Roman"/>
          <w:b w:val="false"/>
          <w:i w:val="false"/>
          <w:color w:val="000000"/>
          <w:sz w:val="28"/>
        </w:rPr>
        <w:t>
      31. Саз және ермексазбен жұмыс (6 с.). Іс-тәжірибелік жұмыстар: ермексаздан қатырмақағаздан түрлі түсті шарлармен жануарлар контурын қою (көбелек, қоңыз, қолтырауын, керік).</w:t>
      </w:r>
    </w:p>
    <w:bookmarkEnd w:id="1104"/>
    <w:bookmarkStart w:name="z3968" w:id="1105"/>
    <w:p>
      <w:pPr>
        <w:spacing w:after="0"/>
        <w:ind w:left="0"/>
        <w:jc w:val="left"/>
      </w:pPr>
      <w:r>
        <w:rPr>
          <w:rFonts w:ascii="Times New Roman"/>
          <w:b/>
          <w:i w:val="false"/>
          <w:color w:val="000000"/>
        </w:rPr>
        <w:t xml:space="preserve"> 
6. Дайындық сынып оқушыларының дайындық деңгейіне қойылатын талаптар</w:t>
      </w:r>
    </w:p>
    <w:bookmarkEnd w:id="1105"/>
    <w:bookmarkStart w:name="z3969" w:id="1106"/>
    <w:p>
      <w:pPr>
        <w:spacing w:after="0"/>
        <w:ind w:left="0"/>
        <w:jc w:val="both"/>
      </w:pPr>
      <w:r>
        <w:rPr>
          <w:rFonts w:ascii="Times New Roman"/>
          <w:b w:val="false"/>
          <w:i w:val="false"/>
          <w:color w:val="000000"/>
          <w:sz w:val="28"/>
        </w:rPr>
        <w:t>
      32. Пәндік нәтижелер. Оқушылар білуі керек:</w:t>
      </w:r>
      <w:r>
        <w:br/>
      </w:r>
      <w:r>
        <w:rPr>
          <w:rFonts w:ascii="Times New Roman"/>
          <w:b w:val="false"/>
          <w:i w:val="false"/>
          <w:color w:val="000000"/>
          <w:sz w:val="28"/>
        </w:rPr>
        <w:t>
      1) құрылыс материалдарымен құрастыру бөлімі бойынша техникалық білімдер: «Құрылысшы» жиынтығының әр-түрлі түрлерімен танысу; материалмен (ағаш) оның қасиеттермен, мөлшерімен, бөлшек конструкциясымен, түсімен таныстыру. Құрылыс жиынтығының әр-түрлі түрлері туралы мәліметті бекіту. Ағаштан құрылыс жиынтығының әр-түрлі түрлері туралы жәй мәліметтер;</w:t>
      </w:r>
      <w:r>
        <w:br/>
      </w:r>
      <w:r>
        <w:rPr>
          <w:rFonts w:ascii="Times New Roman"/>
          <w:b w:val="false"/>
          <w:i w:val="false"/>
          <w:color w:val="000000"/>
          <w:sz w:val="28"/>
        </w:rPr>
        <w:t>
      2) техникалық білімдер. Материалдың аталуы – ермексаз. Ермексаз қасиеттерімен танысу. Ермексазбен жұмыс істеу ережелері. Ермексаз түсі: қызыл, көк. Ермексазды жұмысқа дайындау тәсілдері: жылыты және езу. Бөлшектерді жағу бойынша біріктіру. Жәй композицияларды орындау. Заттарды үйкекке белгілі бір кезектілік бойынша орналасу туралы түсінік. Заттарды жасауда ермексазды қолдану. Илеуді орындауға арналған жұмыс орнын ұйымдастыру. Илеу кезінде санитарлы –гигиеналық талаптарды орындау. Жасанды заттарды атау. Үлгі мөлшерімен ермексаз кесегінің көлемін сәйкестендіру. Өрнекті орындау кезінде қолданылған, материалдар түрлері. Илеу кезінде санитарлы –гигиеналық талаптарды орындау;</w:t>
      </w:r>
      <w:r>
        <w:br/>
      </w:r>
      <w:r>
        <w:rPr>
          <w:rFonts w:ascii="Times New Roman"/>
          <w:b w:val="false"/>
          <w:i w:val="false"/>
          <w:color w:val="000000"/>
          <w:sz w:val="28"/>
        </w:rPr>
        <w:t>
      3) техникалық білімдер. Табиғи материалдар туралы жәй түсініктер. Табиғи материалдардың ерекшелігі: түсі, көлемі, пішіні, кептірілген гүлдер мен жапырақтардың нәзіктілігі. Аппликация түсінігі. Ермексаз және қатырғышты қолдану аясы;</w:t>
      </w:r>
      <w:r>
        <w:br/>
      </w:r>
      <w:r>
        <w:rPr>
          <w:rFonts w:ascii="Times New Roman"/>
          <w:b w:val="false"/>
          <w:i w:val="false"/>
          <w:color w:val="000000"/>
          <w:sz w:val="28"/>
        </w:rPr>
        <w:t>
      4) техникалық білімдер. Материалдарды атау: қағаз, қағаздың ерекшелігі: бүгіледі, қыртыстанады, жыртылады, дымқылды сіңіреді онымен қаттылығын жоғалтады. Қағаздың негізгі түстері. Қағаздың қасиеті- жабысады. Өрнек және орнамент түсініктері. Геометриялық және өсімдік әліптес бедерлер өрнегі. Өрнек, орнаменттерді құру ережелері, кезектестіру қағидасы;</w:t>
      </w:r>
      <w:r>
        <w:br/>
      </w:r>
      <w:r>
        <w:rPr>
          <w:rFonts w:ascii="Times New Roman"/>
          <w:b w:val="false"/>
          <w:i w:val="false"/>
          <w:color w:val="000000"/>
          <w:sz w:val="28"/>
        </w:rPr>
        <w:t>
      5) жіппен жұмыс. Техникалық білімдер.Жіпті қолдану. Жіптің ерекшелігі мен қасиеті: жіңішке, қалың, қалың, шатасады, байланысады, жыртылады, әр-түрлі түстерге боялады;</w:t>
      </w:r>
      <w:r>
        <w:br/>
      </w:r>
      <w:r>
        <w:rPr>
          <w:rFonts w:ascii="Times New Roman"/>
          <w:b w:val="false"/>
          <w:i w:val="false"/>
          <w:color w:val="000000"/>
          <w:sz w:val="28"/>
        </w:rPr>
        <w:t>
      6) сыммен жұмыс бөлімі бойынша техникалық білімдер. Материалдың аталуы, ерекшеліктері, түрлері. Сыммен жұмыс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33. Оқушылар жасай алу керек:</w:t>
      </w:r>
      <w:r>
        <w:br/>
      </w:r>
      <w:r>
        <w:rPr>
          <w:rFonts w:ascii="Times New Roman"/>
          <w:b w:val="false"/>
          <w:i w:val="false"/>
          <w:color w:val="000000"/>
          <w:sz w:val="28"/>
        </w:rPr>
        <w:t>
      1) екі бөлшектен тұратын еліктеу арқылы кейбір жәй құрылымдарды орындауды; түстерді қабылдауды дамыту және құрылыс жиынтығының бөлшектерін ажырату, айқындау, пішіні, түсі бойынша сәкестендіру біліктілігін дамыту жаттығуларын орындату;</w:t>
      </w:r>
      <w:r>
        <w:br/>
      </w:r>
      <w:r>
        <w:rPr>
          <w:rFonts w:ascii="Times New Roman"/>
          <w:b w:val="false"/>
          <w:i w:val="false"/>
          <w:color w:val="000000"/>
          <w:sz w:val="28"/>
        </w:rPr>
        <w:t>
      2) үлгі бойынша жәй құрылысты орындау. Үлгілер бойынша құрылыс элементтерін іріктеу. Қажет болағанда бір элементтерді басқалардың орнына қолдана білу. Мұғалімнің әрекетінен кейін үлгі бойынша қуыршақ бөлмесінің жиһаздарын орналастыру. Қуыршақ бөлмесінде мұғалім көмегімен жоспарға сәйкес жиһаздардың орнын ауыстыру. Жиһаздың жеке заттардың мұғалімнің әрекетіне еліктеу және үлгі бойынша орнын ауыстыру. Екі бөлме жоспарын салыстыру (бөлмеде нені ауыстырды?, орындық өай жерде тұрды?, орындық енді қай жерде тұр?, Төсекті енді қай жерге қойды?);</w:t>
      </w:r>
      <w:r>
        <w:br/>
      </w:r>
      <w:r>
        <w:rPr>
          <w:rFonts w:ascii="Times New Roman"/>
          <w:b w:val="false"/>
          <w:i w:val="false"/>
          <w:color w:val="000000"/>
          <w:sz w:val="28"/>
        </w:rPr>
        <w:t>
      3) мұғалімге еліктеу бойынша ермексазды екі қолымен жібіту, жаю және илеу. Ермексазды алақанда және таяқшада жан-жаққа домалату. Бөлшектерді желімдеп жапсыру. Ермексаз бағаналарының майысуын орындау. Мұғалімнің көмегімен композицияларды орындау. Бөлшектерді тұтасқа біріктіру. Илеуде заттардың негізгі қасиеттерін жеткізе білу және оларды атау (домалақ, үлкен- кіші, ең кіші, астында-үстінде). Дайын ермексаз кесектерін илеу. Илеудің негізігі тәсілдерін меңгеру. Бұйымның үлгісін жасандымен салыстыру. Дайындаманы ермексазбен біркелкі қаптау;</w:t>
      </w:r>
      <w:r>
        <w:br/>
      </w:r>
      <w:r>
        <w:rPr>
          <w:rFonts w:ascii="Times New Roman"/>
          <w:b w:val="false"/>
          <w:i w:val="false"/>
          <w:color w:val="000000"/>
          <w:sz w:val="28"/>
        </w:rPr>
        <w:t>
      4) дайындаманы табиғи материалмен қаптау.табиғи материалдардың түрлерін ажырату, табиғи материалды сұрыптау. Жұмысқа қажетті, табиғи материалды іріктеу. Оқытушының көмегімен жұмысты орындай білу. Мұғалімнің көмегімен жұмысты орындай алу. Композиция бөлшектерін кезектілі жабыстыру. Бастыру бойыша кептіру. Оқытушы таңдауы бойынша табиғи материалдардан бұйымдарды жинау;</w:t>
      </w:r>
      <w:r>
        <w:br/>
      </w:r>
      <w:r>
        <w:rPr>
          <w:rFonts w:ascii="Times New Roman"/>
          <w:b w:val="false"/>
          <w:i w:val="false"/>
          <w:color w:val="000000"/>
          <w:sz w:val="28"/>
        </w:rPr>
        <w:t>
      5) қағазды бүктеу, үтіктеуді қолдау. Бүктеме сызығы бойынша қағазды жырту. Қағаз жолақшаларын түстері бойынша іріктеу. Мұғалімнің көмегімен бөлшектерді біріктіруді орындау. Мұғалімнің басшылығымен жабыстыратын қарындаштың көмегімен қағаз жолақшаларын жинау. Қағазды түсіне қарай іріктей білу. Қағаздың тік бұрышын қайыру арқылы екіге бөліп, негізгісіне жабыстыр. Қағаз жолақшасында өрнекті орындау. Заттарды пішіні, түсі, көлемі бойынша кезектестіру. Мұғаліммен бірге кезектесіп жұмысты орындау;</w:t>
      </w:r>
      <w:r>
        <w:br/>
      </w:r>
      <w:r>
        <w:rPr>
          <w:rFonts w:ascii="Times New Roman"/>
          <w:b w:val="false"/>
          <w:i w:val="false"/>
          <w:color w:val="000000"/>
          <w:sz w:val="28"/>
        </w:rPr>
        <w:t>
      6) жіп коллекциясын құрастыру. Бір жіптен бау тігу;</w:t>
      </w:r>
      <w:r>
        <w:br/>
      </w:r>
      <w:r>
        <w:rPr>
          <w:rFonts w:ascii="Times New Roman"/>
          <w:b w:val="false"/>
          <w:i w:val="false"/>
          <w:color w:val="000000"/>
          <w:sz w:val="28"/>
        </w:rPr>
        <w:t>
      7) мұғалімнің көмегімен сымды бүгу. Геометриялық фигуралардың сылбаларын алу.</w:t>
      </w:r>
    </w:p>
    <w:bookmarkEnd w:id="1106"/>
    <w:bookmarkStart w:name="z3971" w:id="1107"/>
    <w:p>
      <w:pPr>
        <w:spacing w:after="0"/>
        <w:ind w:left="0"/>
        <w:jc w:val="left"/>
      </w:pPr>
      <w:r>
        <w:rPr>
          <w:rFonts w:ascii="Times New Roman"/>
          <w:b/>
          <w:i w:val="false"/>
          <w:color w:val="000000"/>
        </w:rPr>
        <w:t xml:space="preserve"> 
7. 1-сынып оқушыларының дайындық деңгейіне қойылатын талаптар</w:t>
      </w:r>
    </w:p>
    <w:bookmarkEnd w:id="1107"/>
    <w:bookmarkStart w:name="z3972" w:id="1108"/>
    <w:p>
      <w:pPr>
        <w:spacing w:after="0"/>
        <w:ind w:left="0"/>
        <w:jc w:val="both"/>
      </w:pPr>
      <w:r>
        <w:rPr>
          <w:rFonts w:ascii="Times New Roman"/>
          <w:b w:val="false"/>
          <w:i w:val="false"/>
          <w:color w:val="000000"/>
          <w:sz w:val="28"/>
        </w:rPr>
        <w:t>
      34. Пәндік нәтижелер. Оқушылар білу керек:</w:t>
      </w:r>
      <w:r>
        <w:br/>
      </w:r>
      <w:r>
        <w:rPr>
          <w:rFonts w:ascii="Times New Roman"/>
          <w:b w:val="false"/>
          <w:i w:val="false"/>
          <w:color w:val="000000"/>
          <w:sz w:val="28"/>
        </w:rPr>
        <w:t>
      1) техникалық білімдер. Қағаз жолағынан домалақ пішіндегі жасанды затты құру ережелерімен танысу;</w:t>
      </w:r>
      <w:r>
        <w:br/>
      </w:r>
      <w:r>
        <w:rPr>
          <w:rFonts w:ascii="Times New Roman"/>
          <w:b w:val="false"/>
          <w:i w:val="false"/>
          <w:color w:val="000000"/>
          <w:sz w:val="28"/>
        </w:rPr>
        <w:t>
      2) техникалық білімдер. Бөлшектерді жағу мен қысу арқылы біріктіру. Ермексаздың ерекшелігін. Ермексаздың әр – түрлі түстерін. Ермексазды жұмысқа дайындауды. Жұмыс орнын ұйымдастыру және санитарлы-гигиеналық талаптарды орындауды. Илеудің түрлерін: тегіс (рельеф). Илеуде қолданылатын жабдықтар, олардың аталулары және атқаратын қызметін. Жұмыс орнында материалдар мен құрал –жабдықтардың орналасуын. Илеуді орындау кезінде санитарлы–гигиеналық талаптарды орындауды. Заттарды кезектілікпен бір заттың үстіне орналастыру туралы түсінік қалыптастыру;</w:t>
      </w:r>
      <w:r>
        <w:br/>
      </w:r>
      <w:r>
        <w:rPr>
          <w:rFonts w:ascii="Times New Roman"/>
          <w:b w:val="false"/>
          <w:i w:val="false"/>
          <w:color w:val="000000"/>
          <w:sz w:val="28"/>
        </w:rPr>
        <w:t>
      3) техникалық білімдер. Табиғи материалдардың ерекшеліктері. Кептірілген жапырақтар мен гүлдердің нәзіктілігі. Жинау және сақтау. Жұмыс кезінде қолданылатын, табиғи материалдардың ерекшеліктері: түсі, пішіні, қаттылығы және жұмсақтығы, сыртының ерекшеліктері;</w:t>
      </w:r>
      <w:r>
        <w:br/>
      </w:r>
      <w:r>
        <w:rPr>
          <w:rFonts w:ascii="Times New Roman"/>
          <w:b w:val="false"/>
          <w:i w:val="false"/>
          <w:color w:val="000000"/>
          <w:sz w:val="28"/>
        </w:rPr>
        <w:t>
      4) техникалық білімдер. Бүгу сызығы түсінігі. Қағаздың негізгі түстері мен түрлері (газетті, сурет салуға арналған қағаз, түрлі-түсті). Қайшымен қауіпсіздікті сақтау ережелері. Қағазбен жұмыс кезінде жұмыс орнын ұйымдастыру және санитарлы-гигиеналық талаптарды орындау. Мерекеге бөлме безендірулері. Кесетін құрал-жабдықтармен және клеймен жұмыстың қауіпсіздік ережелері. Қағаздан жасалған бөлшектерді клейдің көмегімен біріктіру. Қазақтың ою-өрнектерінің элементтерінің символикалық аталулары мен мәні. Ою-өрнек мәнерін құрастыру ережелері, кезектестіру қағидалары. Қалып бойынша белгілеуде қағазды үнемді қолдану. Түсініктер: қию, ажырату. Нышанда қағаз түстерінің сәйкестіктері;</w:t>
      </w:r>
      <w:r>
        <w:br/>
      </w:r>
      <w:r>
        <w:rPr>
          <w:rFonts w:ascii="Times New Roman"/>
          <w:b w:val="false"/>
          <w:i w:val="false"/>
          <w:color w:val="000000"/>
          <w:sz w:val="28"/>
        </w:rPr>
        <w:t>
      5) техникалық білімдер. Бұйымдардың аталуын білу. Түс сәйкестіктері туралы жәй түсініктері. Жіпті қолдану және оның қызметі. Жіптің ерекшеліктері: қалыңдығы, жеңіл кесіледі, түсі. Жіппен жұмыс істеуге арналған құралдар және олардың атқаратын қызметі. Қайшы, ине. Пішінді бояуға арналған қарындаштың және жіптің түстерінің сәйкес келуі.</w:t>
      </w:r>
      <w:r>
        <w:br/>
      </w:r>
      <w:r>
        <w:rPr>
          <w:rFonts w:ascii="Times New Roman"/>
          <w:b w:val="false"/>
          <w:i w:val="false"/>
          <w:color w:val="000000"/>
          <w:sz w:val="28"/>
        </w:rPr>
        <w:t>
</w:t>
      </w:r>
      <w:r>
        <w:rPr>
          <w:rFonts w:ascii="Times New Roman"/>
          <w:b w:val="false"/>
          <w:i w:val="false"/>
          <w:color w:val="000000"/>
          <w:sz w:val="28"/>
        </w:rPr>
        <w:t>
      35. Оқушылар жасай алу керек:</w:t>
      </w:r>
      <w:r>
        <w:br/>
      </w:r>
      <w:r>
        <w:rPr>
          <w:rFonts w:ascii="Times New Roman"/>
          <w:b w:val="false"/>
          <w:i w:val="false"/>
          <w:color w:val="000000"/>
          <w:sz w:val="28"/>
        </w:rPr>
        <w:t>
      1) түрлі –түсті қағаздан (1 см) тік сызық бойынша жолақты қия алу. Клей жағып, жеке бөлшектерді дөнгелек (көбелектер, қояндар) түріне жабыстыру. Ойыншықтарды нұсқау және мұғалімнің үлгісі бойынша құру;</w:t>
      </w:r>
      <w:r>
        <w:br/>
      </w:r>
      <w:r>
        <w:rPr>
          <w:rFonts w:ascii="Times New Roman"/>
          <w:b w:val="false"/>
          <w:i w:val="false"/>
          <w:color w:val="000000"/>
          <w:sz w:val="28"/>
        </w:rPr>
        <w:t>
      2) ермексазды домалату және жаю. Заттарды илеу, композициялар құрастыру. 2-3 бөліктен пирамида бөлшектерін домалатып жасау, түрлі көлемдегі 3 шардан ақ-қаланы жасау;</w:t>
      </w:r>
      <w:r>
        <w:br/>
      </w:r>
      <w:r>
        <w:rPr>
          <w:rFonts w:ascii="Times New Roman"/>
          <w:b w:val="false"/>
          <w:i w:val="false"/>
          <w:color w:val="000000"/>
          <w:sz w:val="28"/>
        </w:rPr>
        <w:t>
      3) тақтайшада рельефті бейнелерді илеу (сандар мен әріптер). Жануарлар бөліктерін домалатып жасау. Оларды майлап жағу бойынша біріктіру. Жануарларды тақтайшаға бекіту;</w:t>
      </w:r>
      <w:r>
        <w:br/>
      </w:r>
      <w:r>
        <w:rPr>
          <w:rFonts w:ascii="Times New Roman"/>
          <w:b w:val="false"/>
          <w:i w:val="false"/>
          <w:color w:val="000000"/>
          <w:sz w:val="28"/>
        </w:rPr>
        <w:t>
      4) мұғалімнің көмегімен жасанды заттың үлгісіне сүйене отырып өзінің жұмысын ұйымдастыру, мұғалімнің ауызша нұсқауына операцияларды орындау. Араластырып жағу бойынша ермексазбен табиғи материалды біріктіру. Табиғи материалдардың бөлшектерін ермексазға енгізу. Көлемді табиғи материалдардан бұйымдарды, ермексазды біріктіру және сылау, енгізуді қолдану арқылы орындау;</w:t>
      </w:r>
      <w:r>
        <w:br/>
      </w:r>
      <w:r>
        <w:rPr>
          <w:rFonts w:ascii="Times New Roman"/>
          <w:b w:val="false"/>
          <w:i w:val="false"/>
          <w:color w:val="000000"/>
          <w:sz w:val="28"/>
        </w:rPr>
        <w:t>
      5) бүктеу сызығы бойынша қағазды қию. Қағаздың негізгі түрлерін ажырату. Екі қолдың синхронды жұмысы: оң қол қайшымен - кеседі, сол қол беріп тұрады, ыңғайлап. Түзу сызық бойынша қайшымен кесу. Қағаз жолақтарын бүктеме сызығы бойынша аяғына дейін жеткізбей кесу. Тік сызық бойынша кесу (жолақ). Үлгіге сүйену арқылы қосымша бөлшектерді біріктіру;</w:t>
      </w:r>
      <w:r>
        <w:br/>
      </w:r>
      <w:r>
        <w:rPr>
          <w:rFonts w:ascii="Times New Roman"/>
          <w:b w:val="false"/>
          <w:i w:val="false"/>
          <w:color w:val="000000"/>
          <w:sz w:val="28"/>
        </w:rPr>
        <w:t>
      6) шаршы және шеңберде нақышты құру кезінде үлгіні қолдану. Мұғалім үлгісіне сүйене отырып қию және жабыстыру. Қағаз тегістігі және бір- біріне қатысты аппликация бөлшектерін орналастыру. Өсімдік нақышына түсі бойынша қағаз таңдау. Мұғалімнің көмегімен орналастыру. Өсімдікті нақыштың жәй бөлшектерін өзбеттілі кесу. Аппликация бөліктерін жабыстыру;</w:t>
      </w:r>
      <w:r>
        <w:br/>
      </w:r>
      <w:r>
        <w:rPr>
          <w:rFonts w:ascii="Times New Roman"/>
          <w:b w:val="false"/>
          <w:i w:val="false"/>
          <w:color w:val="000000"/>
          <w:sz w:val="28"/>
        </w:rPr>
        <w:t>
      7) жіпті қатырма қағазға кесу, орау және қыл қаламды жасағанда байлау. Жіпті инеге өткізуді. «Ине жоғары – төмен» тесік әдісі бойынша тігуді, геометриялық фигураларды бояй алу керек.</w:t>
      </w:r>
    </w:p>
    <w:bookmarkEnd w:id="1108"/>
    <w:bookmarkStart w:name="z3974" w:id="1109"/>
    <w:p>
      <w:pPr>
        <w:spacing w:after="0"/>
        <w:ind w:left="0"/>
        <w:jc w:val="left"/>
      </w:pPr>
      <w:r>
        <w:rPr>
          <w:rFonts w:ascii="Times New Roman"/>
          <w:b/>
          <w:i w:val="false"/>
          <w:color w:val="000000"/>
        </w:rPr>
        <w:t xml:space="preserve"> 
8. 2-сынып оқушыларының дайындық деңгейіне қойылатын талаптар</w:t>
      </w:r>
    </w:p>
    <w:bookmarkEnd w:id="1109"/>
    <w:bookmarkStart w:name="z3975" w:id="1110"/>
    <w:p>
      <w:pPr>
        <w:spacing w:after="0"/>
        <w:ind w:left="0"/>
        <w:jc w:val="both"/>
      </w:pPr>
      <w:r>
        <w:rPr>
          <w:rFonts w:ascii="Times New Roman"/>
          <w:b w:val="false"/>
          <w:i w:val="false"/>
          <w:color w:val="000000"/>
          <w:sz w:val="28"/>
        </w:rPr>
        <w:t>
      36. Пәндік нәтижелер. Оқушылар білуі керек:</w:t>
      </w:r>
      <w:r>
        <w:br/>
      </w:r>
      <w:r>
        <w:rPr>
          <w:rFonts w:ascii="Times New Roman"/>
          <w:b w:val="false"/>
          <w:i w:val="false"/>
          <w:color w:val="000000"/>
          <w:sz w:val="28"/>
        </w:rPr>
        <w:t>
      1) техникалық білімдер. Түсініктер - геометриялық денелер (текше, діңгек). Тану және атау. Жұмыста қолданылатын құрал-жабдықтар: сызғыштар, төсемелер. Жұмыстың қауіпсіздікті сақтау техникасы. Оқушыларды керамикалық бұйымдармен, декорды ыдыс-аяқпен таныстыру. Қазақ елінің үйге қажетті керек-жарақтарымен таныстыру; құстар мен жануарлардың пропорциялары;</w:t>
      </w:r>
      <w:r>
        <w:br/>
      </w:r>
      <w:r>
        <w:rPr>
          <w:rFonts w:ascii="Times New Roman"/>
          <w:b w:val="false"/>
          <w:i w:val="false"/>
          <w:color w:val="000000"/>
          <w:sz w:val="28"/>
        </w:rPr>
        <w:t>
      2) техникалық білімдер. Ермексаз көмегімен бөлшектерді біріктіру тәсілі. Операцияларды атау (біріктіру, ендіру). Бөлшектерді жабыстыруға, ендіруге қолданылатын, материал: ермексаз. Кептірілген жапырақтардың, гүлдердің, шөптердің ерекшеліктері; макетті құру ережесі. Қосымша материалдардың көмегімен бөлшектерді ендіру тәсілдерін бекіту;</w:t>
      </w:r>
      <w:r>
        <w:br/>
      </w:r>
      <w:r>
        <w:rPr>
          <w:rFonts w:ascii="Times New Roman"/>
          <w:b w:val="false"/>
          <w:i w:val="false"/>
          <w:color w:val="000000"/>
          <w:sz w:val="28"/>
        </w:rPr>
        <w:t>
      3) техникалық білімдер. Қатырмақағазды қолдану және оның қызметі. Қатырмақағаздың қасиетері мен ерекшеліктері. Қағаз және қатырмақағазбен жұмысқа арналған жабыстыратын құрамдар. Қатырмақағазбен жұмыс кезінде қолданылатын құралдар, олардың атқаратын қызметі: қайшы, үттіктеуіш, үлгі. Қатырмақағаздың түрлері туралы мәліметтер. Түстердің сәйкестіктері. Пропорцияларды ұстану. Материалдарды ұқыптылықпен қолдану; түрлі материалдарды (жіп – тесьманы) түрлі –түсті қағаз және қатырмақағазбен сәйкестікте қолдану;</w:t>
      </w:r>
      <w:r>
        <w:br/>
      </w:r>
      <w:r>
        <w:rPr>
          <w:rFonts w:ascii="Times New Roman"/>
          <w:b w:val="false"/>
          <w:i w:val="false"/>
          <w:color w:val="000000"/>
          <w:sz w:val="28"/>
        </w:rPr>
        <w:t>
      4) техникалық білімдер. Жіптерді қолдану және олардың қыметін. Адамдардың өміріндегі маталарды қолданулары және олардың тағайындалуы. Қолмен орындалатын өңдемелі шаншып тігудің түрлері: сметалы және «бау». Маталармен жұмыс кезінде қолданылатын құрал-жабдықтарды. Қауіпсіз жұмыстың ережелерін.</w:t>
      </w:r>
      <w:r>
        <w:br/>
      </w:r>
      <w:r>
        <w:rPr>
          <w:rFonts w:ascii="Times New Roman"/>
          <w:b w:val="false"/>
          <w:i w:val="false"/>
          <w:color w:val="000000"/>
          <w:sz w:val="28"/>
        </w:rPr>
        <w:t>
</w:t>
      </w:r>
      <w:r>
        <w:rPr>
          <w:rFonts w:ascii="Times New Roman"/>
          <w:b w:val="false"/>
          <w:i w:val="false"/>
          <w:color w:val="000000"/>
          <w:sz w:val="28"/>
        </w:rPr>
        <w:t>
      37. Оқушылар жасай алу керек:</w:t>
      </w:r>
      <w:r>
        <w:br/>
      </w:r>
      <w:r>
        <w:rPr>
          <w:rFonts w:ascii="Times New Roman"/>
          <w:b w:val="false"/>
          <w:i w:val="false"/>
          <w:color w:val="000000"/>
          <w:sz w:val="28"/>
        </w:rPr>
        <w:t>
      1) тік бұрышты түрдегі дидактикалық материалды илеуді. Заттарды қысу және қопырсыту жолы арқылы илеу. Натураға қарап илеу кезінде пропорцияларды сақтау, материалды қолмен және төсеуіштің көмегімен өңдеу біліктілігін бекіту. Ермексаз арқылы бұйымдардың өзіндік ерекшеліктерін жеткізе алу. Макет бөлшектерінің бөлімдері мен мөлшеріндегі пропорцияны сақтау. Композицияның сырт көрінісін және түсін анықтау;</w:t>
      </w:r>
      <w:r>
        <w:br/>
      </w:r>
      <w:r>
        <w:rPr>
          <w:rFonts w:ascii="Times New Roman"/>
          <w:b w:val="false"/>
          <w:i w:val="false"/>
          <w:color w:val="000000"/>
          <w:sz w:val="28"/>
        </w:rPr>
        <w:t>
      2) ермексаздың көмегімен бөлшектерді жалғау. Үлгі және кептірілген өсімдіктер бойынша композицияларды құрастыру; композиция фигураларын дайындау, ендіру;</w:t>
      </w:r>
      <w:r>
        <w:br/>
      </w:r>
      <w:r>
        <w:rPr>
          <w:rFonts w:ascii="Times New Roman"/>
          <w:b w:val="false"/>
          <w:i w:val="false"/>
          <w:color w:val="000000"/>
          <w:sz w:val="28"/>
        </w:rPr>
        <w:t>
      3) берілген сызық бойынша қағазды бүктеу. Бұйымдарды қазақтың өрнектерімен безендендіруді. Қатырмақағазбен жұмыс істеу алуды. Үлгіні жүргізуді. Қайшымен тік және қисық сызық бойынша кесуді, оларды жабыстыруды. Мтапсырманы орындауда жоспарды ұстануды, қажетті бақылау әрекеттерін іске асыруды (теңістіру, сызғышпен өлшеу). Сызық бойымен, үлгі және тарфарет бойынша тұмардың бөлшектерін орналастыруды. Тұмарды дайындау;</w:t>
      </w:r>
      <w:r>
        <w:br/>
      </w:r>
      <w:r>
        <w:rPr>
          <w:rFonts w:ascii="Times New Roman"/>
          <w:b w:val="false"/>
          <w:i w:val="false"/>
          <w:color w:val="000000"/>
          <w:sz w:val="28"/>
        </w:rPr>
        <w:t>
      4) қалың жіпті орау (ширатпа жіп, айылқияқ, синтетикалық жіптен), мұғалімнің басшылығымен жіпті түзету, қайшымен байлау. Дайын үлгі бойынша матаны пішуді. Материалды үнемдеп қолдануды. Сметалы шаншып тігуді орындауды. Белгі бауды ірі өрім, «бау» шаншып тігу бойынша матадан немесе селдір матадан тігу.</w:t>
      </w:r>
    </w:p>
    <w:bookmarkEnd w:id="1110"/>
    <w:bookmarkStart w:name="z3977" w:id="1111"/>
    <w:p>
      <w:pPr>
        <w:spacing w:after="0"/>
        <w:ind w:left="0"/>
        <w:jc w:val="left"/>
      </w:pPr>
      <w:r>
        <w:rPr>
          <w:rFonts w:ascii="Times New Roman"/>
          <w:b/>
          <w:i w:val="false"/>
          <w:color w:val="000000"/>
        </w:rPr>
        <w:t xml:space="preserve"> 
10. 3-сынып оқушыларының дайындық деңгейіне қойылатын талаптар</w:t>
      </w:r>
    </w:p>
    <w:bookmarkEnd w:id="1111"/>
    <w:bookmarkStart w:name="z3978" w:id="1112"/>
    <w:p>
      <w:pPr>
        <w:spacing w:after="0"/>
        <w:ind w:left="0"/>
        <w:jc w:val="both"/>
      </w:pPr>
      <w:r>
        <w:rPr>
          <w:rFonts w:ascii="Times New Roman"/>
          <w:b w:val="false"/>
          <w:i w:val="false"/>
          <w:color w:val="000000"/>
          <w:sz w:val="28"/>
        </w:rPr>
        <w:t>
      38. Пәндік нәтижелер. Оқушылар білуі керек:</w:t>
      </w:r>
      <w:r>
        <w:br/>
      </w:r>
      <w:r>
        <w:rPr>
          <w:rFonts w:ascii="Times New Roman"/>
          <w:b w:val="false"/>
          <w:i w:val="false"/>
          <w:color w:val="000000"/>
          <w:sz w:val="28"/>
        </w:rPr>
        <w:t>
      1) техникалық білімдер. Жұмыста қолданылатын материалдардың ерекшеліктері: түс, пішін, көлем. Біріктіру түрлері. Құрал-жабдықтар: пышақ, шоқ. Жабыстырғыш құрамдар: клейдің түрлері;</w:t>
      </w:r>
      <w:r>
        <w:br/>
      </w:r>
      <w:r>
        <w:rPr>
          <w:rFonts w:ascii="Times New Roman"/>
          <w:b w:val="false"/>
          <w:i w:val="false"/>
          <w:color w:val="000000"/>
          <w:sz w:val="28"/>
        </w:rPr>
        <w:t>
      2) техникалық білімдер. Материалдардың қызметі, қатырмақағаздан жасалатын бұйымдарды өңдеменің түрлерін. Қатырмақағаздың және түрлі-түсті қағаздың ерекшеліктері. Безендіру жұмысында қолданатын, қатырмақағаз түрлерін. Қатырмақағаздың ерекшеліктері мен атқаратын қызметтерін;</w:t>
      </w:r>
      <w:r>
        <w:br/>
      </w:r>
      <w:r>
        <w:rPr>
          <w:rFonts w:ascii="Times New Roman"/>
          <w:b w:val="false"/>
          <w:i w:val="false"/>
          <w:color w:val="000000"/>
          <w:sz w:val="28"/>
        </w:rPr>
        <w:t>
      3) техникалық білімдер. Сымды қолдану және ерекшеліктері туралы жәй түсініктер;</w:t>
      </w:r>
      <w:r>
        <w:br/>
      </w:r>
      <w:r>
        <w:rPr>
          <w:rFonts w:ascii="Times New Roman"/>
          <w:b w:val="false"/>
          <w:i w:val="false"/>
          <w:color w:val="000000"/>
          <w:sz w:val="28"/>
        </w:rPr>
        <w:t>
      4) техникалық білімдер. Адамдардың тұрмыстық бейнелеу әрекеттерінің тарихында өрудің маңыздылығы. Қисық шаншып тігудің қызметі. Тұрмыстық бұйымдарды безендіруде өрнектің маңыздылығы.</w:t>
      </w:r>
      <w:r>
        <w:br/>
      </w:r>
      <w:r>
        <w:rPr>
          <w:rFonts w:ascii="Times New Roman"/>
          <w:b w:val="false"/>
          <w:i w:val="false"/>
          <w:color w:val="000000"/>
          <w:sz w:val="28"/>
        </w:rPr>
        <w:t>
</w:t>
      </w:r>
      <w:r>
        <w:rPr>
          <w:rFonts w:ascii="Times New Roman"/>
          <w:b w:val="false"/>
          <w:i w:val="false"/>
          <w:color w:val="000000"/>
          <w:sz w:val="28"/>
        </w:rPr>
        <w:t>
      39. Оқушылар жасай алу керек:</w:t>
      </w:r>
      <w:r>
        <w:br/>
      </w:r>
      <w:r>
        <w:rPr>
          <w:rFonts w:ascii="Times New Roman"/>
          <w:b w:val="false"/>
          <w:i w:val="false"/>
          <w:color w:val="000000"/>
          <w:sz w:val="28"/>
        </w:rPr>
        <w:t>
      1) ермексаз, клей, таяқшалар көмегімен бөлшектерді біріктіруді. Жасанды заттарды үлгі және сурет бойынша дайындай білу. Ойластырылғанға сүйене келе, заттар бейнесін шығаруды орындау;</w:t>
      </w:r>
      <w:r>
        <w:br/>
      </w:r>
      <w:r>
        <w:rPr>
          <w:rFonts w:ascii="Times New Roman"/>
          <w:b w:val="false"/>
          <w:i w:val="false"/>
          <w:color w:val="000000"/>
          <w:sz w:val="28"/>
        </w:rPr>
        <w:t>
      2) мұғалімнің көмегімен және өзбеттілі жұмыстың жоспарына сүйене отырып, бұйымдарды орындау. Жұмыстарды алдын ала дайындама бойынша, үлгі және өлшеуіштер бойынша орындау. Жұмсты заттық – операциялау бойынша жоспарлау және оларды орындау;</w:t>
      </w:r>
      <w:r>
        <w:br/>
      </w:r>
      <w:r>
        <w:rPr>
          <w:rFonts w:ascii="Times New Roman"/>
          <w:b w:val="false"/>
          <w:i w:val="false"/>
          <w:color w:val="000000"/>
          <w:sz w:val="28"/>
        </w:rPr>
        <w:t>
      3) мұғалімнің көмегімен өзекке сымды орау. Моншақ жинау. Үлгі бойынша жануарлардың фигураларын дайындау;</w:t>
      </w:r>
      <w:r>
        <w:br/>
      </w:r>
      <w:r>
        <w:rPr>
          <w:rFonts w:ascii="Times New Roman"/>
          <w:b w:val="false"/>
          <w:i w:val="false"/>
          <w:color w:val="000000"/>
          <w:sz w:val="28"/>
        </w:rPr>
        <w:t>
      4) түсі бойынша жіптерді таңдау және олардан орау, браслет тоқу. Өзбеттілі тапсырмаларда, жіптердің түстерінде, қарындаштарда бағдарлану. Жұмысты орындау. Үлгі бойынша өрнектерді орындау және бояу;</w:t>
      </w:r>
      <w:r>
        <w:br/>
      </w:r>
      <w:r>
        <w:rPr>
          <w:rFonts w:ascii="Times New Roman"/>
          <w:b w:val="false"/>
          <w:i w:val="false"/>
          <w:color w:val="000000"/>
          <w:sz w:val="28"/>
        </w:rPr>
        <w:t>
      5) жануарлар бөлшектерін бөліктер мен көлемдер пропорцияларын сақтау. Оларды парақта дұрыс орналастыру.</w:t>
      </w:r>
      <w:r>
        <w:br/>
      </w:r>
      <w:r>
        <w:rPr>
          <w:rFonts w:ascii="Times New Roman"/>
          <w:b w:val="false"/>
          <w:i w:val="false"/>
          <w:color w:val="000000"/>
          <w:sz w:val="28"/>
        </w:rPr>
        <w:t>
</w:t>
      </w:r>
      <w:r>
        <w:rPr>
          <w:rFonts w:ascii="Times New Roman"/>
          <w:b w:val="false"/>
          <w:i w:val="false"/>
          <w:color w:val="000000"/>
          <w:sz w:val="28"/>
        </w:rPr>
        <w:t>
      40. Тұлғалық нәтижелер. Оқушылардың:</w:t>
      </w:r>
      <w:r>
        <w:br/>
      </w:r>
      <w:r>
        <w:rPr>
          <w:rFonts w:ascii="Times New Roman"/>
          <w:b w:val="false"/>
          <w:i w:val="false"/>
          <w:color w:val="000000"/>
          <w:sz w:val="28"/>
        </w:rPr>
        <w:t>
      1) ойыншықтар, жасанды заттар және аппликациялар жасауда қауіпсіздік техникасын және санитарлы-гигиеналық талаптарды білуінен;</w:t>
      </w:r>
      <w:r>
        <w:br/>
      </w:r>
      <w:r>
        <w:rPr>
          <w:rFonts w:ascii="Times New Roman"/>
          <w:b w:val="false"/>
          <w:i w:val="false"/>
          <w:color w:val="000000"/>
          <w:sz w:val="28"/>
        </w:rPr>
        <w:t>
      2) сабақтарда өзара қарым-қатынасты құра білуінен;</w:t>
      </w:r>
      <w:r>
        <w:br/>
      </w:r>
      <w:r>
        <w:rPr>
          <w:rFonts w:ascii="Times New Roman"/>
          <w:b w:val="false"/>
          <w:i w:val="false"/>
          <w:color w:val="000000"/>
          <w:sz w:val="28"/>
        </w:rPr>
        <w:t>
      3) еңбекке деген қызығушылығын көрсете білуінен;</w:t>
      </w:r>
      <w:r>
        <w:br/>
      </w:r>
      <w:r>
        <w:rPr>
          <w:rFonts w:ascii="Times New Roman"/>
          <w:b w:val="false"/>
          <w:i w:val="false"/>
          <w:color w:val="000000"/>
          <w:sz w:val="28"/>
        </w:rPr>
        <w:t>
      4) қазақ елінің мәдениеті мен дәстүрлерін сыйлауынан;</w:t>
      </w:r>
      <w:r>
        <w:br/>
      </w:r>
      <w:r>
        <w:rPr>
          <w:rFonts w:ascii="Times New Roman"/>
          <w:b w:val="false"/>
          <w:i w:val="false"/>
          <w:color w:val="000000"/>
          <w:sz w:val="28"/>
        </w:rPr>
        <w:t>
      5) ұлттық әуенді құрал-жабдықтарды және қазақ елінің тұрмыстық заттарын білуінен көрініс табады.</w:t>
      </w:r>
      <w:r>
        <w:br/>
      </w:r>
      <w:r>
        <w:rPr>
          <w:rFonts w:ascii="Times New Roman"/>
          <w:b w:val="false"/>
          <w:i w:val="false"/>
          <w:color w:val="000000"/>
          <w:sz w:val="28"/>
        </w:rPr>
        <w:t>
      41. Жүйелі –әрекеттік нәтижелер:</w:t>
      </w:r>
      <w:r>
        <w:br/>
      </w:r>
      <w:r>
        <w:rPr>
          <w:rFonts w:ascii="Times New Roman"/>
          <w:b w:val="false"/>
          <w:i w:val="false"/>
          <w:color w:val="000000"/>
          <w:sz w:val="28"/>
        </w:rPr>
        <w:t>
      1) бұйымдарды құрастырудың жәй тәсілдерін білуімен;</w:t>
      </w:r>
      <w:r>
        <w:br/>
      </w:r>
      <w:r>
        <w:rPr>
          <w:rFonts w:ascii="Times New Roman"/>
          <w:b w:val="false"/>
          <w:i w:val="false"/>
          <w:color w:val="000000"/>
          <w:sz w:val="28"/>
        </w:rPr>
        <w:t>
      2) құрал-жабдықтармен материалдарды дұрыс қолдануымен;</w:t>
      </w:r>
      <w:r>
        <w:br/>
      </w:r>
      <w:r>
        <w:rPr>
          <w:rFonts w:ascii="Times New Roman"/>
          <w:b w:val="false"/>
          <w:i w:val="false"/>
          <w:color w:val="000000"/>
          <w:sz w:val="28"/>
        </w:rPr>
        <w:t>
      3) бұйымдарды дайындауда әрекеттері кезектілікпен орындауымен айқындалады.</w:t>
      </w:r>
    </w:p>
    <w:bookmarkEnd w:id="1112"/>
    <w:bookmarkStart w:name="z3981" w:id="1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62–қосымша </w:t>
      </w:r>
    </w:p>
    <w:bookmarkEnd w:id="11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167-қосымша </w:t>
      </w:r>
    </w:p>
    <w:bookmarkStart w:name="z3982" w:id="1114"/>
    <w:p>
      <w:pPr>
        <w:spacing w:after="0"/>
        <w:ind w:left="0"/>
        <w:jc w:val="left"/>
      </w:pPr>
      <w:r>
        <w:rPr>
          <w:rFonts w:ascii="Times New Roman"/>
          <w:b/>
          <w:i w:val="false"/>
          <w:color w:val="000000"/>
        </w:rPr>
        <w:t xml:space="preserve"> 
Жеңіл ақыл-ой кемістігі бар оқушыларға арналған бастауыш білім беру деңгейінің 0-4 сыныптары үшін «Түзету ырғағы» пәнінен типтік оқу бағдарламасы</w:t>
      </w:r>
    </w:p>
    <w:bookmarkEnd w:id="1114"/>
    <w:bookmarkStart w:name="z3983" w:id="1115"/>
    <w:p>
      <w:pPr>
        <w:spacing w:after="0"/>
        <w:ind w:left="0"/>
        <w:jc w:val="left"/>
      </w:pPr>
      <w:r>
        <w:rPr>
          <w:rFonts w:ascii="Times New Roman"/>
          <w:b/>
          <w:i w:val="false"/>
          <w:color w:val="000000"/>
        </w:rPr>
        <w:t xml:space="preserve"> 
1. Түсінік хат</w:t>
      </w:r>
    </w:p>
    <w:bookmarkEnd w:id="1115"/>
    <w:bookmarkStart w:name="z3984" w:id="1116"/>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Осы бағдарлама зияты зақымдалған оқушылардың жас ерекшелік және психофизикалық даму ерекшеліктерін олардың білім және біліктілік деңгейлерін ескере отырып құрастырылған.</w:t>
      </w:r>
      <w:r>
        <w:br/>
      </w:r>
      <w:r>
        <w:rPr>
          <w:rFonts w:ascii="Times New Roman"/>
          <w:b w:val="false"/>
          <w:i w:val="false"/>
          <w:color w:val="000000"/>
          <w:sz w:val="28"/>
        </w:rPr>
        <w:t>
</w:t>
      </w:r>
      <w:r>
        <w:rPr>
          <w:rFonts w:ascii="Times New Roman"/>
          <w:b w:val="false"/>
          <w:i w:val="false"/>
          <w:color w:val="000000"/>
          <w:sz w:val="28"/>
        </w:rPr>
        <w:t>
      3. Оқу пәнінің мақсаты кіші зияты зақымдалған оқушылардың жалпы дамуына жәрдемдесу, физикалық дамуының, жалпы және сөйлеу тіл моторикасының, ерікті-көңіл күй саласын түзетуге; тұлғалық жағымды сапасын (дисциплинарлық, ұжымдық, достыққа ықылас білдіру), эстетикалық тәрбиелеуге жәрдемдеседі.</w:t>
      </w:r>
      <w:r>
        <w:br/>
      </w:r>
      <w:r>
        <w:rPr>
          <w:rFonts w:ascii="Times New Roman"/>
          <w:b w:val="false"/>
          <w:i w:val="false"/>
          <w:color w:val="000000"/>
          <w:sz w:val="28"/>
        </w:rPr>
        <w:t>
</w:t>
      </w:r>
      <w:r>
        <w:rPr>
          <w:rFonts w:ascii="Times New Roman"/>
          <w:b w:val="false"/>
          <w:i w:val="false"/>
          <w:color w:val="000000"/>
          <w:sz w:val="28"/>
        </w:rPr>
        <w:t>
      4. Түзету ырғағы сабақтарының негізгі міндеттері:</w:t>
      </w:r>
      <w:r>
        <w:br/>
      </w:r>
      <w:r>
        <w:rPr>
          <w:rFonts w:ascii="Times New Roman"/>
          <w:b w:val="false"/>
          <w:i w:val="false"/>
          <w:color w:val="000000"/>
          <w:sz w:val="28"/>
        </w:rPr>
        <w:t>
      1) қимыл-қозғалыс саласын дамыту: қимыл-қозғалыстардың ұйымдасқандығы, мақсаттыбағытталғандығы, саздылығын және жатықтылығын;</w:t>
      </w:r>
      <w:r>
        <w:br/>
      </w:r>
      <w:r>
        <w:rPr>
          <w:rFonts w:ascii="Times New Roman"/>
          <w:b w:val="false"/>
          <w:i w:val="false"/>
          <w:color w:val="000000"/>
          <w:sz w:val="28"/>
        </w:rPr>
        <w:t>
      2) ырғақ сабақтарына жағымды көз- қарасты қалыптастыру;</w:t>
      </w:r>
      <w:r>
        <w:br/>
      </w:r>
      <w:r>
        <w:rPr>
          <w:rFonts w:ascii="Times New Roman"/>
          <w:b w:val="false"/>
          <w:i w:val="false"/>
          <w:color w:val="000000"/>
          <w:sz w:val="28"/>
        </w:rPr>
        <w:t>
      3) ырғақ сезімін қалыптастыру;</w:t>
      </w:r>
      <w:r>
        <w:br/>
      </w:r>
      <w:r>
        <w:rPr>
          <w:rFonts w:ascii="Times New Roman"/>
          <w:b w:val="false"/>
          <w:i w:val="false"/>
          <w:color w:val="000000"/>
          <w:sz w:val="28"/>
        </w:rPr>
        <w:t>
      4) балаларда музыкамен сазды және ырғақты қимылдай алу, қимылды музыканың қарқынымен және ырғағымен сәйкестендіре алу қабілетін дамыту;</w:t>
      </w:r>
      <w:r>
        <w:br/>
      </w:r>
      <w:r>
        <w:rPr>
          <w:rFonts w:ascii="Times New Roman"/>
          <w:b w:val="false"/>
          <w:i w:val="false"/>
          <w:color w:val="000000"/>
          <w:sz w:val="28"/>
        </w:rPr>
        <w:t>
      5) ептілікті, тепе тендікті сақтау сезімін, кеңістікте бағдарлай алуын, қимыл-қозғалыс координациясын қалыптастыру;</w:t>
      </w:r>
      <w:r>
        <w:br/>
      </w:r>
      <w:r>
        <w:rPr>
          <w:rFonts w:ascii="Times New Roman"/>
          <w:b w:val="false"/>
          <w:i w:val="false"/>
          <w:color w:val="000000"/>
          <w:sz w:val="28"/>
        </w:rPr>
        <w:t>
      6) би қимылдарын үйрету;</w:t>
      </w:r>
      <w:r>
        <w:br/>
      </w:r>
      <w:r>
        <w:rPr>
          <w:rFonts w:ascii="Times New Roman"/>
          <w:b w:val="false"/>
          <w:i w:val="false"/>
          <w:color w:val="000000"/>
          <w:sz w:val="28"/>
        </w:rPr>
        <w:t>
      7) қимылдың айқындылығы бойынша және бейнені жеткізе білуі бойынша жұмыс;</w:t>
      </w:r>
      <w:r>
        <w:br/>
      </w:r>
      <w:r>
        <w:rPr>
          <w:rFonts w:ascii="Times New Roman"/>
          <w:b w:val="false"/>
          <w:i w:val="false"/>
          <w:color w:val="000000"/>
          <w:sz w:val="28"/>
        </w:rPr>
        <w:t>
      8) музыкаға деген көңіл-күйлікпен жауап беруін, жоғарлығы, күші, ұзақтығы, тембрі, сипаты бойынша ажыратуды үйрету;</w:t>
      </w:r>
      <w:r>
        <w:br/>
      </w:r>
      <w:r>
        <w:rPr>
          <w:rFonts w:ascii="Times New Roman"/>
          <w:b w:val="false"/>
          <w:i w:val="false"/>
          <w:color w:val="000000"/>
          <w:sz w:val="28"/>
        </w:rPr>
        <w:t>
      9) қимылды есте сақтауын дамыту;</w:t>
      </w:r>
      <w:r>
        <w:br/>
      </w:r>
      <w:r>
        <w:rPr>
          <w:rFonts w:ascii="Times New Roman"/>
          <w:b w:val="false"/>
          <w:i w:val="false"/>
          <w:color w:val="000000"/>
          <w:sz w:val="28"/>
        </w:rPr>
        <w:t>
      10) тәртіптілікті, достық сүйгіштікті, ұжымдық сезімін тәрбиелеу.</w:t>
      </w:r>
      <w:r>
        <w:br/>
      </w:r>
      <w:r>
        <w:rPr>
          <w:rFonts w:ascii="Times New Roman"/>
          <w:b w:val="false"/>
          <w:i w:val="false"/>
          <w:color w:val="000000"/>
          <w:sz w:val="28"/>
        </w:rPr>
        <w:t>
</w:t>
      </w:r>
      <w:r>
        <w:rPr>
          <w:rFonts w:ascii="Times New Roman"/>
          <w:b w:val="false"/>
          <w:i w:val="false"/>
          <w:color w:val="000000"/>
          <w:sz w:val="28"/>
        </w:rPr>
        <w:t>
      5. Музыка және ырғақ сабақтары жеңіл ақыл-ой кемістігі бар балаларға арналған бастауыш сыныптардың типтік оқу жоспарына дайындық сыныбынан бастап 4 сыныпқа дейін – аптасына 1 сағаттан қарастырылған. Бір жылда дайындық және 1-ші сыныпта 33 сағатты, 2-4 сыныпта 34 сағатты құрайды.</w:t>
      </w:r>
      <w:r>
        <w:br/>
      </w:r>
      <w:r>
        <w:rPr>
          <w:rFonts w:ascii="Times New Roman"/>
          <w:b w:val="false"/>
          <w:i w:val="false"/>
          <w:color w:val="000000"/>
          <w:sz w:val="28"/>
        </w:rPr>
        <w:t>
</w:t>
      </w:r>
      <w:r>
        <w:rPr>
          <w:rFonts w:ascii="Times New Roman"/>
          <w:b w:val="false"/>
          <w:i w:val="false"/>
          <w:color w:val="000000"/>
          <w:sz w:val="28"/>
        </w:rPr>
        <w:t>
      6. Ырғақ бойынша бағдарлама бес бөліктен тұрады:</w:t>
      </w:r>
      <w:r>
        <w:br/>
      </w:r>
      <w:r>
        <w:rPr>
          <w:rFonts w:ascii="Times New Roman"/>
          <w:b w:val="false"/>
          <w:i w:val="false"/>
          <w:color w:val="000000"/>
          <w:sz w:val="28"/>
        </w:rPr>
        <w:t>
      1) кеңістікте бағдарлай алуға бағытталған жаттығулар;</w:t>
      </w:r>
      <w:r>
        <w:br/>
      </w:r>
      <w:r>
        <w:rPr>
          <w:rFonts w:ascii="Times New Roman"/>
          <w:b w:val="false"/>
          <w:i w:val="false"/>
          <w:color w:val="000000"/>
          <w:sz w:val="28"/>
        </w:rPr>
        <w:t>
      2) ырғақ-гимнастикалықжаттығулар;</w:t>
      </w:r>
      <w:r>
        <w:br/>
      </w:r>
      <w:r>
        <w:rPr>
          <w:rFonts w:ascii="Times New Roman"/>
          <w:b w:val="false"/>
          <w:i w:val="false"/>
          <w:color w:val="000000"/>
          <w:sz w:val="28"/>
        </w:rPr>
        <w:t>
      3) балалардың музыкалық аспаптарымен орындалатын жаттығулар;</w:t>
      </w:r>
      <w:r>
        <w:br/>
      </w:r>
      <w:r>
        <w:rPr>
          <w:rFonts w:ascii="Times New Roman"/>
          <w:b w:val="false"/>
          <w:i w:val="false"/>
          <w:color w:val="000000"/>
          <w:sz w:val="28"/>
        </w:rPr>
        <w:t>
      4) музыканың сүйемелдеуімен орындалатын ойындар;</w:t>
      </w:r>
      <w:r>
        <w:br/>
      </w:r>
      <w:r>
        <w:rPr>
          <w:rFonts w:ascii="Times New Roman"/>
          <w:b w:val="false"/>
          <w:i w:val="false"/>
          <w:color w:val="000000"/>
          <w:sz w:val="28"/>
        </w:rPr>
        <w:t>
      5) би жаттығулары.</w:t>
      </w:r>
      <w:r>
        <w:br/>
      </w:r>
      <w:r>
        <w:rPr>
          <w:rFonts w:ascii="Times New Roman"/>
          <w:b w:val="false"/>
          <w:i w:val="false"/>
          <w:color w:val="000000"/>
          <w:sz w:val="28"/>
        </w:rPr>
        <w:t>
</w:t>
      </w:r>
      <w:r>
        <w:rPr>
          <w:rFonts w:ascii="Times New Roman"/>
          <w:b w:val="false"/>
          <w:i w:val="false"/>
          <w:color w:val="000000"/>
          <w:sz w:val="28"/>
        </w:rPr>
        <w:t>
      7. Оқыту процесінде пәндер арасында пәнаралық байланыстар жүзеге асырылады: «Емдік дене тәрбиесі», «Дене тәрбиесіне бейімдеу», «Психомоториканы және сенсорлы үрдістерді дамыту».</w:t>
      </w:r>
    </w:p>
    <w:bookmarkEnd w:id="1116"/>
    <w:bookmarkStart w:name="z3991" w:id="1117"/>
    <w:p>
      <w:pPr>
        <w:spacing w:after="0"/>
        <w:ind w:left="0"/>
        <w:jc w:val="left"/>
      </w:pPr>
      <w:r>
        <w:rPr>
          <w:rFonts w:ascii="Times New Roman"/>
          <w:b/>
          <w:i w:val="false"/>
          <w:color w:val="000000"/>
        </w:rPr>
        <w:t xml:space="preserve"> 
2. Оқу пәнінің дайындық сыныптағы базалық білім мазмұны</w:t>
      </w:r>
    </w:p>
    <w:bookmarkEnd w:id="1117"/>
    <w:bookmarkStart w:name="z3992" w:id="1118"/>
    <w:p>
      <w:pPr>
        <w:spacing w:after="0"/>
        <w:ind w:left="0"/>
        <w:jc w:val="both"/>
      </w:pPr>
      <w:r>
        <w:rPr>
          <w:rFonts w:ascii="Times New Roman"/>
          <w:b w:val="false"/>
          <w:i w:val="false"/>
          <w:color w:val="000000"/>
          <w:sz w:val="28"/>
        </w:rPr>
        <w:t>
      8. Кеңістікте бағдарлауға арналған жаттығулар:</w:t>
      </w:r>
      <w:r>
        <w:br/>
      </w:r>
      <w:r>
        <w:rPr>
          <w:rFonts w:ascii="Times New Roman"/>
          <w:b w:val="false"/>
          <w:i w:val="false"/>
          <w:color w:val="000000"/>
          <w:sz w:val="28"/>
        </w:rPr>
        <w:t>
      1) жүру мен жүгірудің дұрыс дағдыларын қалыптастыру: қолды бос жіберіп, аяқты кең басып жүру; бірінің артынан бірі, қосарланып, шашыраңқы, бөлменің барлық кеңістігін қолданып, бір-біріне кедергі келтірмей жеңіл, ырғақты жүгіру. Заттар арасымен сап бойынша жүру және жүгіру. Бір бірінің қолдарын ұстап, шеңбер құрып жүру және жүгіру; аяқтың ұшымен және өшкемен жүру;</w:t>
      </w:r>
      <w:r>
        <w:br/>
      </w:r>
      <w:r>
        <w:rPr>
          <w:rFonts w:ascii="Times New Roman"/>
          <w:b w:val="false"/>
          <w:i w:val="false"/>
          <w:color w:val="000000"/>
          <w:sz w:val="28"/>
        </w:rPr>
        <w:t>
      2) жүру кезінде педагогтың белгі беруі бойынша бұрылуларды (онға, солға, алдыға, артқа) орындау. Түрлі адым (жәй, тез, нақты, спортты, серпінді) бойынша шеңбер жасап сап бойынша жүру;</w:t>
      </w:r>
      <w:r>
        <w:br/>
      </w:r>
      <w:r>
        <w:rPr>
          <w:rFonts w:ascii="Times New Roman"/>
          <w:b w:val="false"/>
          <w:i w:val="false"/>
          <w:color w:val="000000"/>
          <w:sz w:val="28"/>
        </w:rPr>
        <w:t>
      3) музыкалық сүйемелдеудің сипатының ауысуына байланысты адым мен қимыл-қозғалысты өзгерту. Басында педагог қимыл-қозғалыстың алмасуын қол соғу, сылдырмақ дыбысын қолданып айтып отырады;</w:t>
      </w:r>
      <w:r>
        <w:br/>
      </w:r>
      <w:r>
        <w:rPr>
          <w:rFonts w:ascii="Times New Roman"/>
          <w:b w:val="false"/>
          <w:i w:val="false"/>
          <w:color w:val="000000"/>
          <w:sz w:val="28"/>
        </w:rPr>
        <w:t>
      4) жүріс кезінде қолмен әр-түрлі қимылды (заттармен және затсыз) орындау. Балалар шеңбер бойынан шығып кетпеулерін қадағалау керек. Оңға немесе солға бұрылу арқылы саптан, бір қатар құруға алмаса алуын үйрету;</w:t>
      </w:r>
      <w:r>
        <w:br/>
      </w:r>
      <w:r>
        <w:rPr>
          <w:rFonts w:ascii="Times New Roman"/>
          <w:b w:val="false"/>
          <w:i w:val="false"/>
          <w:color w:val="000000"/>
          <w:sz w:val="28"/>
        </w:rPr>
        <w:t>
      5) кеңістікте бағдарлана алуын, оқытушымен берілген бағыт бойынша қимылдың бағытын және жылдамдығын орындай алуы біліктілігін жетілдіру. Жүру және жүгіру кезінде қатар тұру, сап құру, бағана құру, шеңбер құру, дұрыс бастапқы қалыпты ала білулері керек.</w:t>
      </w:r>
      <w:r>
        <w:br/>
      </w:r>
      <w:r>
        <w:rPr>
          <w:rFonts w:ascii="Times New Roman"/>
          <w:b w:val="false"/>
          <w:i w:val="false"/>
          <w:color w:val="000000"/>
          <w:sz w:val="28"/>
        </w:rPr>
        <w:t>
</w:t>
      </w:r>
      <w:r>
        <w:rPr>
          <w:rFonts w:ascii="Times New Roman"/>
          <w:b w:val="false"/>
          <w:i w:val="false"/>
          <w:color w:val="000000"/>
          <w:sz w:val="28"/>
        </w:rPr>
        <w:t>
      9. Ырғақты -гимнастикалық жаттығулар:</w:t>
      </w:r>
      <w:r>
        <w:br/>
      </w:r>
      <w:r>
        <w:rPr>
          <w:rFonts w:ascii="Times New Roman"/>
          <w:b w:val="false"/>
          <w:i w:val="false"/>
          <w:color w:val="000000"/>
          <w:sz w:val="28"/>
        </w:rPr>
        <w:t>
      1) дайындық сыныпта ырғақты-гимнастикалық жаттығуларда–жалау, таяқша, бет орамал, сылдырмақ, жасанды гүлдер, шеңбер,және тағыда басқа түрлі заттарды жиі қолдану арқылы өткізген жөн;</w:t>
      </w:r>
      <w:r>
        <w:br/>
      </w:r>
      <w:r>
        <w:rPr>
          <w:rFonts w:ascii="Times New Roman"/>
          <w:b w:val="false"/>
          <w:i w:val="false"/>
          <w:color w:val="000000"/>
          <w:sz w:val="28"/>
        </w:rPr>
        <w:t>
      2) қимыл координациясын дамыту. Қол қимылдарын аяқ және дене қимылдарымен үйлестіре білуін үйрету.</w:t>
      </w:r>
      <w:r>
        <w:br/>
      </w:r>
      <w:r>
        <w:rPr>
          <w:rFonts w:ascii="Times New Roman"/>
          <w:b w:val="false"/>
          <w:i w:val="false"/>
          <w:color w:val="000000"/>
          <w:sz w:val="28"/>
        </w:rPr>
        <w:t>
</w:t>
      </w:r>
      <w:r>
        <w:rPr>
          <w:rFonts w:ascii="Times New Roman"/>
          <w:b w:val="false"/>
          <w:i w:val="false"/>
          <w:color w:val="000000"/>
          <w:sz w:val="28"/>
        </w:rPr>
        <w:t>
      10. Бұлшық еттердің жеке бөліктерін дамытуға жәрдемдесетін, жаттығулар. Иық бөлігінің бұлшық етіне арналған жаттығулар: қолдың затпен және затсыз, алдыға, артқа, жоғарыға қарай қимылдары; тұрып, еденде отырып, орындықта отыру қалыпында жаттығуларды орындау; таяқшаларды жоғары көтеру, иыққа түсіру, қолды алдыға, артқа сермеу, өзінің алдына артына шапалақ соғу; қолды кеуде алдындағы қалыптан екі жаққа сермеу және қайта бүгу; қолмен кезектестіріп және бірге шеңберлі қимыл орындау; отырған орнынан тұру, бір уақытта қолды жоғары көтеріп, аяқтың өкшесіне тұру.</w:t>
      </w:r>
      <w:r>
        <w:br/>
      </w:r>
      <w:r>
        <w:rPr>
          <w:rFonts w:ascii="Times New Roman"/>
          <w:b w:val="false"/>
          <w:i w:val="false"/>
          <w:color w:val="000000"/>
          <w:sz w:val="28"/>
        </w:rPr>
        <w:t>
</w:t>
      </w:r>
      <w:r>
        <w:rPr>
          <w:rFonts w:ascii="Times New Roman"/>
          <w:b w:val="false"/>
          <w:i w:val="false"/>
          <w:color w:val="000000"/>
          <w:sz w:val="28"/>
        </w:rPr>
        <w:t>
      11. Аяқтың бұлшық етіне арналған жаттығулар. Кезектестіріп аяқты алдыға немесе жанына өкшелеп қою; тізеге қайрылған қалыптан оң және сол аяқты кезектестіріп көтеру, тізе астында шапалақ соғу; тізені қолмен, таяқшамен, шеңбермен қамту; аяқтың ұшына тұру; қолдың тіреуісіз, бір қолымен орындықтың арқасынан ұстап тұрып,отырып тұру қимылын орындау; заттарды қолданып, отырып тұру жаттығуын орындау.</w:t>
      </w:r>
      <w:r>
        <w:br/>
      </w:r>
      <w:r>
        <w:rPr>
          <w:rFonts w:ascii="Times New Roman"/>
          <w:b w:val="false"/>
          <w:i w:val="false"/>
          <w:color w:val="000000"/>
          <w:sz w:val="28"/>
        </w:rPr>
        <w:t>
</w:t>
      </w:r>
      <w:r>
        <w:rPr>
          <w:rFonts w:ascii="Times New Roman"/>
          <w:b w:val="false"/>
          <w:i w:val="false"/>
          <w:color w:val="000000"/>
          <w:sz w:val="28"/>
        </w:rPr>
        <w:t>
      12. Дене бұлшық еттеріне арналған жаттығулар. Еденде отырып, аяқты бірге қойып, оңға және солға бұрылу. Аяқты иық енімен бірдей деңгейге қойып, дененің алдыға, төменге және екі жанға иілуі, қолмен аяқ ұшына тию; заттарды алдына және жанына қою, оларды алу; арқаға жатқан күйде аяқты кезектестіріп көтеру және төмен түсіру:</w:t>
      </w:r>
      <w:r>
        <w:br/>
      </w:r>
      <w:r>
        <w:rPr>
          <w:rFonts w:ascii="Times New Roman"/>
          <w:b w:val="false"/>
          <w:i w:val="false"/>
          <w:color w:val="000000"/>
          <w:sz w:val="28"/>
        </w:rPr>
        <w:t>
      1) арқаны тік ұстауды (сымбаттылық) үйретуге арналған жаттығулар. Босансытатын жаттығулар;</w:t>
      </w:r>
      <w:r>
        <w:br/>
      </w:r>
      <w:r>
        <w:rPr>
          <w:rFonts w:ascii="Times New Roman"/>
          <w:b w:val="false"/>
          <w:i w:val="false"/>
          <w:color w:val="000000"/>
          <w:sz w:val="28"/>
        </w:rPr>
        <w:t>
      2) ырғақты-гимнастикалық жаттығуларды орындау барысында қимылдардың музыканың дыбысталуымен бір уақытта басталуын және оның аяқталуымен парапар келуін қадағалауға ерекше көңіл бөлінеді. Егер музыкаға кіріспе болса, ол қимылды орындауға даярлық кезі болып қолданылады. Даярлық сыныптарда музыка кенетті кереғар болуы керек.</w:t>
      </w:r>
      <w:r>
        <w:br/>
      </w:r>
      <w:r>
        <w:rPr>
          <w:rFonts w:ascii="Times New Roman"/>
          <w:b w:val="false"/>
          <w:i w:val="false"/>
          <w:color w:val="000000"/>
          <w:sz w:val="28"/>
        </w:rPr>
        <w:t>
</w:t>
      </w:r>
      <w:r>
        <w:rPr>
          <w:rFonts w:ascii="Times New Roman"/>
          <w:b w:val="false"/>
          <w:i w:val="false"/>
          <w:color w:val="000000"/>
          <w:sz w:val="28"/>
        </w:rPr>
        <w:t>
      13. Балаларға арналған музыкалық аспаптармен орындалатын жаттығулар: кейбір музыкалық аспаптардың (дабыра, шылдырмақ) дыбысталуымен танысу өткізу. Дабыраны қолдануды үйрену. Музыкалық туындылардың жеңіл және қатты бөліктерін дабыра, шылдырмақтарды қолданып жеткізу. Дабыра және шылдырмақта ұынылған ырғақты бейнені қайталай алуды үйрету.</w:t>
      </w:r>
      <w:r>
        <w:br/>
      </w:r>
      <w:r>
        <w:rPr>
          <w:rFonts w:ascii="Times New Roman"/>
          <w:b w:val="false"/>
          <w:i w:val="false"/>
          <w:color w:val="000000"/>
          <w:sz w:val="28"/>
        </w:rPr>
        <w:t>
</w:t>
      </w:r>
      <w:r>
        <w:rPr>
          <w:rFonts w:ascii="Times New Roman"/>
          <w:b w:val="false"/>
          <w:i w:val="false"/>
          <w:color w:val="000000"/>
          <w:sz w:val="28"/>
        </w:rPr>
        <w:t>
      14. Музыканың орындалуымен бірге ойналатын ойындар:</w:t>
      </w:r>
      <w:r>
        <w:br/>
      </w:r>
      <w:r>
        <w:rPr>
          <w:rFonts w:ascii="Times New Roman"/>
          <w:b w:val="false"/>
          <w:i w:val="false"/>
          <w:color w:val="000000"/>
          <w:sz w:val="28"/>
        </w:rPr>
        <w:t>
      1) зиятының бұзылыстары бар даярлық сыныптың балаларының қабылдай алу деңгейлеріне сай келетін, ырғақты әуенге еркін және табиғи түрде қимылдай алуын үйрету;</w:t>
      </w:r>
      <w:r>
        <w:br/>
      </w:r>
      <w:r>
        <w:rPr>
          <w:rFonts w:ascii="Times New Roman"/>
          <w:b w:val="false"/>
          <w:i w:val="false"/>
          <w:color w:val="000000"/>
          <w:sz w:val="28"/>
        </w:rPr>
        <w:t>
      2) түрлі қимылдарды әр-түрлі қарқындылықта, ырғақта орындау. Музыкалық сүйемелдеуді қолданып, музыканың орташа, тез қарқынын шапалақ ұру арқылы жеткізе білу;</w:t>
      </w:r>
      <w:r>
        <w:br/>
      </w:r>
      <w:r>
        <w:rPr>
          <w:rFonts w:ascii="Times New Roman"/>
          <w:b w:val="false"/>
          <w:i w:val="false"/>
          <w:color w:val="000000"/>
          <w:sz w:val="28"/>
        </w:rPr>
        <w:t>
      3) музыканың түрлі сипатына, динамикасына (дыбысты қатайту, азайту) сай қимылдау, қимылда екпіндерді, күрделі емес ырғақты бейнені белгілей алу. Музыка бойынша орындалатын ойындар. Заттарды қолданып ойналатын ойын-эстафеталары. Ән айту ойындары.</w:t>
      </w:r>
      <w:r>
        <w:br/>
      </w:r>
      <w:r>
        <w:rPr>
          <w:rFonts w:ascii="Times New Roman"/>
          <w:b w:val="false"/>
          <w:i w:val="false"/>
          <w:color w:val="000000"/>
          <w:sz w:val="28"/>
        </w:rPr>
        <w:t>
</w:t>
      </w:r>
      <w:r>
        <w:rPr>
          <w:rFonts w:ascii="Times New Roman"/>
          <w:b w:val="false"/>
          <w:i w:val="false"/>
          <w:color w:val="000000"/>
          <w:sz w:val="28"/>
        </w:rPr>
        <w:t>
      15. Би жаттығулары: бидің жәй элементтерімен және жәй би қимылдарымен танысу: жәй қадам – жұмсақ, домаланбалы, жамбасты жоғары көтеру, жартылай саусақта, толық табанмен топырлату, жарты саусақта жүгіру, бір аяқпен секіру шапалақ соғумен қатар; оң иық арқылы айналу, жұп бойынша айналу. Қыздарға- қолға орамал ұстап би қимылдарын орындау. Қайталанбалы қимылдардан тұратын жәй билерді үйрену.</w:t>
      </w:r>
      <w:r>
        <w:br/>
      </w:r>
      <w:r>
        <w:rPr>
          <w:rFonts w:ascii="Times New Roman"/>
          <w:b w:val="false"/>
          <w:i w:val="false"/>
          <w:color w:val="000000"/>
          <w:sz w:val="28"/>
        </w:rPr>
        <w:t>
</w:t>
      </w:r>
      <w:r>
        <w:rPr>
          <w:rFonts w:ascii="Times New Roman"/>
          <w:b w:val="false"/>
          <w:i w:val="false"/>
          <w:color w:val="000000"/>
          <w:sz w:val="28"/>
        </w:rPr>
        <w:t>
      16. Би және көңілді би:</w:t>
      </w:r>
      <w:r>
        <w:br/>
      </w:r>
      <w:r>
        <w:rPr>
          <w:rFonts w:ascii="Times New Roman"/>
          <w:b w:val="false"/>
          <w:i w:val="false"/>
          <w:color w:val="000000"/>
          <w:sz w:val="28"/>
        </w:rPr>
        <w:t>
      1) «Кел, билейiк» әуені Б.Байқадамовтікі;</w:t>
      </w:r>
      <w:r>
        <w:br/>
      </w:r>
      <w:r>
        <w:rPr>
          <w:rFonts w:ascii="Times New Roman"/>
          <w:b w:val="false"/>
          <w:i w:val="false"/>
          <w:color w:val="000000"/>
          <w:sz w:val="28"/>
        </w:rPr>
        <w:t>
      2) «Қаскыр. Қақпан» әуені К.Қуатбаевтікі;</w:t>
      </w:r>
      <w:r>
        <w:br/>
      </w:r>
      <w:r>
        <w:rPr>
          <w:rFonts w:ascii="Times New Roman"/>
          <w:b w:val="false"/>
          <w:i w:val="false"/>
          <w:color w:val="000000"/>
          <w:sz w:val="28"/>
        </w:rPr>
        <w:t>
      3) «Түлкi мен қаздар» әуені К.Қуатбаевтікі;</w:t>
      </w:r>
      <w:r>
        <w:br/>
      </w:r>
      <w:r>
        <w:rPr>
          <w:rFonts w:ascii="Times New Roman"/>
          <w:b w:val="false"/>
          <w:i w:val="false"/>
          <w:color w:val="000000"/>
          <w:sz w:val="28"/>
        </w:rPr>
        <w:t>
      4) «Айгөлек» қазақтың халық әні. Өңдеме Б.Байқадамов;</w:t>
      </w:r>
      <w:r>
        <w:br/>
      </w:r>
      <w:r>
        <w:rPr>
          <w:rFonts w:ascii="Times New Roman"/>
          <w:b w:val="false"/>
          <w:i w:val="false"/>
          <w:color w:val="000000"/>
          <w:sz w:val="28"/>
        </w:rPr>
        <w:t>
      5) «Жалаушалармен билеу». Қазақтың халық әуені. Өңдеме Е.Брусиловский;</w:t>
      </w:r>
      <w:r>
        <w:br/>
      </w:r>
      <w:r>
        <w:rPr>
          <w:rFonts w:ascii="Times New Roman"/>
          <w:b w:val="false"/>
          <w:i w:val="false"/>
          <w:color w:val="000000"/>
          <w:sz w:val="28"/>
        </w:rPr>
        <w:t>
      6) «Гуляем и пляшем» әуені М. Раухвергердікі;</w:t>
      </w:r>
      <w:r>
        <w:br/>
      </w:r>
      <w:r>
        <w:rPr>
          <w:rFonts w:ascii="Times New Roman"/>
          <w:b w:val="false"/>
          <w:i w:val="false"/>
          <w:color w:val="000000"/>
          <w:sz w:val="28"/>
        </w:rPr>
        <w:t>
      7) «Маленький танец» әуені Н. Александровтікі;</w:t>
      </w:r>
      <w:r>
        <w:br/>
      </w:r>
      <w:r>
        <w:rPr>
          <w:rFonts w:ascii="Times New Roman"/>
          <w:b w:val="false"/>
          <w:i w:val="false"/>
          <w:color w:val="000000"/>
          <w:sz w:val="28"/>
        </w:rPr>
        <w:t>
      8) «По улице мостовой» орыстың ұлттық әуені;</w:t>
      </w:r>
      <w:r>
        <w:br/>
      </w:r>
      <w:r>
        <w:rPr>
          <w:rFonts w:ascii="Times New Roman"/>
          <w:b w:val="false"/>
          <w:i w:val="false"/>
          <w:color w:val="000000"/>
          <w:sz w:val="28"/>
        </w:rPr>
        <w:t>
      9) «Танец с воздушными шарами» әуені М. Раухвергердікі;</w:t>
      </w:r>
      <w:r>
        <w:br/>
      </w:r>
      <w:r>
        <w:rPr>
          <w:rFonts w:ascii="Times New Roman"/>
          <w:b w:val="false"/>
          <w:i w:val="false"/>
          <w:color w:val="000000"/>
          <w:sz w:val="28"/>
        </w:rPr>
        <w:t>
      10) «Пойду ль я, выйду ль я» орыстың ұлттық әуені.</w:t>
      </w:r>
    </w:p>
    <w:bookmarkEnd w:id="1118"/>
    <w:bookmarkStart w:name="z4001" w:id="1119"/>
    <w:p>
      <w:pPr>
        <w:spacing w:after="0"/>
        <w:ind w:left="0"/>
        <w:jc w:val="left"/>
      </w:pPr>
      <w:r>
        <w:rPr>
          <w:rFonts w:ascii="Times New Roman"/>
          <w:b/>
          <w:i w:val="false"/>
          <w:color w:val="000000"/>
        </w:rPr>
        <w:t xml:space="preserve"> 
3. Оқу пәнінің 1–сыныптағы базалық білім мазмұны</w:t>
      </w:r>
    </w:p>
    <w:bookmarkEnd w:id="1119"/>
    <w:bookmarkStart w:name="z4002" w:id="1120"/>
    <w:p>
      <w:pPr>
        <w:spacing w:after="0"/>
        <w:ind w:left="0"/>
        <w:jc w:val="both"/>
      </w:pPr>
      <w:r>
        <w:rPr>
          <w:rFonts w:ascii="Times New Roman"/>
          <w:b w:val="false"/>
          <w:i w:val="false"/>
          <w:color w:val="000000"/>
          <w:sz w:val="28"/>
        </w:rPr>
        <w:t>
      17. Кеңістікте бағдарлауға арналған жаттығулар: дұрыс бастапқы қалып. Жүру және жүгіру: тізені қатты жоғары көтеру, тік аяқты алдыға сілтеу және аяқтың ұшын тарту арқылы. Қатарланып тұру қалпынан шеңберленіп тұру қалпына өту. Қимылдардың бағыттылығына бейімделу- алдыға, артқа, оңға, солға, шеңберге, шеңберден. Жәй заттарды қолданып жүру кезінде жәй қимылдарды орындау.</w:t>
      </w:r>
      <w:r>
        <w:br/>
      </w:r>
      <w:r>
        <w:rPr>
          <w:rFonts w:ascii="Times New Roman"/>
          <w:b w:val="false"/>
          <w:i w:val="false"/>
          <w:color w:val="000000"/>
          <w:sz w:val="28"/>
        </w:rPr>
        <w:t>
</w:t>
      </w:r>
      <w:r>
        <w:rPr>
          <w:rFonts w:ascii="Times New Roman"/>
          <w:b w:val="false"/>
          <w:i w:val="false"/>
          <w:color w:val="000000"/>
          <w:sz w:val="28"/>
        </w:rPr>
        <w:t>
      18. Ырғақты-гимнастикалық жаттығулар. Жалпыдамытушы жаттығулар: еңкею, басты тік ұстау және бұру, иықпен шеңберлі қимылдар (паровоз) орындау. Заттарды қолданумен және қолданбаумен (жалау, сылдырмақ, ленталар) қолдың түрлі бағытында қолдың қимылы. Дененің оңға, солға бұрылуы, еңкеюі (заттарды көтеру, алдына және жанына қою). Заттармен, тіреуішсіз және тіреумен (дөңгелек, таяқша, жалау) тырып тұру. Жоғарға көтеру қалыпында аяқты бүгу, табанды ішке, сыртқа келтіру, жартылай саусаққа тұру. Арқаны тік ұстауды үйретуге арналған жаттығулар.</w:t>
      </w:r>
      <w:r>
        <w:br/>
      </w:r>
      <w:r>
        <w:rPr>
          <w:rFonts w:ascii="Times New Roman"/>
          <w:b w:val="false"/>
          <w:i w:val="false"/>
          <w:color w:val="000000"/>
          <w:sz w:val="28"/>
        </w:rPr>
        <w:t>
</w:t>
      </w:r>
      <w:r>
        <w:rPr>
          <w:rFonts w:ascii="Times New Roman"/>
          <w:b w:val="false"/>
          <w:i w:val="false"/>
          <w:color w:val="000000"/>
          <w:sz w:val="28"/>
        </w:rPr>
        <w:t>
      19. Қимыл-қозғалыс координациясына арналған жаттығулар. Қолды кезектестіріп көтеру және төмен түсіру (он қол жоғары – сол қол төмен). Оң қолды жоғары, сол қолды –жанғабір уақытта қимылдату; оң қолды алдыға, солды –жоғарға қарай бір уақытта қимылдату. Сол аяқты алдыға, оң қолды алдына қою; оң аяғын жанға, сол қолын жанға және т.б. Қол қалыптарын (позицияларын) үйрену; қол позицияларын жеке және екеі қолмен бір уақытта орындау; қол қимылын баспен, көз қараспен шығарып салу: ырғақтылық бейнелерді тарсылдату, шапалақ ұру, аяқпен топырлату.</w:t>
      </w:r>
      <w:r>
        <w:br/>
      </w:r>
      <w:r>
        <w:rPr>
          <w:rFonts w:ascii="Times New Roman"/>
          <w:b w:val="false"/>
          <w:i w:val="false"/>
          <w:color w:val="000000"/>
          <w:sz w:val="28"/>
        </w:rPr>
        <w:t>
</w:t>
      </w:r>
      <w:r>
        <w:rPr>
          <w:rFonts w:ascii="Times New Roman"/>
          <w:b w:val="false"/>
          <w:i w:val="false"/>
          <w:color w:val="000000"/>
          <w:sz w:val="28"/>
        </w:rPr>
        <w:t>
      20. Бұлшық етті босансытуға арналған жаттығулар. Кішкене алдыға еңкейе келе қолды екі жаққа көтеріп, оқытушының белгісі немесе музыканың ырғағына қарай қолды төмен түсіру; қолды сермеу қимылын үзбей орындау (суды саусақтардан қағу еліктеуі); иықты барынша жоғары көтеріп, оларға қайтадан қалпына жайлап оралуы. Қолдың еркін айналмалы қимылы. Өкшеден дененің ауырлығын аяқтың ұшына және қайта бастапқы қалыпқа (шамшырақ) ауыстыру.</w:t>
      </w:r>
      <w:r>
        <w:br/>
      </w:r>
      <w:r>
        <w:rPr>
          <w:rFonts w:ascii="Times New Roman"/>
          <w:b w:val="false"/>
          <w:i w:val="false"/>
          <w:color w:val="000000"/>
          <w:sz w:val="28"/>
        </w:rPr>
        <w:t>
</w:t>
      </w:r>
      <w:r>
        <w:rPr>
          <w:rFonts w:ascii="Times New Roman"/>
          <w:b w:val="false"/>
          <w:i w:val="false"/>
          <w:color w:val="000000"/>
          <w:sz w:val="28"/>
        </w:rPr>
        <w:t>
      21. Балаларға арналған музыкалық аспаптармен орындалатын жаттығулар:</w:t>
      </w:r>
      <w:r>
        <w:br/>
      </w:r>
      <w:r>
        <w:rPr>
          <w:rFonts w:ascii="Times New Roman"/>
          <w:b w:val="false"/>
          <w:i w:val="false"/>
          <w:color w:val="000000"/>
          <w:sz w:val="28"/>
        </w:rPr>
        <w:t>
      1) түрлі бағыттағы қол білегінің қимылы. Музыканың жылдамдығының өзгеруімен қол саусақтарын кезектесіп және бір уақыттағы жұдырыққа бууы. Музыкадағы әр екпінге бірінші саусақтың басқаларына сәкестендіруі. Бір қолдың және екі қолдың саусақтарын ашып, жабу,бөлу. Қол саусақтарының ерекшеленуі. Балалар күйсандығында орындалатын қол саусақтарына арналған жаттығулар;</w:t>
      </w:r>
      <w:r>
        <w:br/>
      </w:r>
      <w:r>
        <w:rPr>
          <w:rFonts w:ascii="Times New Roman"/>
          <w:b w:val="false"/>
          <w:i w:val="false"/>
          <w:color w:val="000000"/>
          <w:sz w:val="28"/>
        </w:rPr>
        <w:t>
      2) жеке орташа жылдамдықта оң немесе сол қолымен бір октаваның бес нотасы көлемінде жоғарлату және бәсеңдету гаммасын орындау. Дабылда екі таяқшамен бір уақытта және әр қайсысын жеке оқытушының санағы бойынша, тақпақты айтумен және айтпаусыз, жәй ырғақтық дыбысты шығару.</w:t>
      </w:r>
      <w:r>
        <w:br/>
      </w:r>
      <w:r>
        <w:rPr>
          <w:rFonts w:ascii="Times New Roman"/>
          <w:b w:val="false"/>
          <w:i w:val="false"/>
          <w:color w:val="000000"/>
          <w:sz w:val="28"/>
        </w:rPr>
        <w:t>
</w:t>
      </w:r>
      <w:r>
        <w:rPr>
          <w:rFonts w:ascii="Times New Roman"/>
          <w:b w:val="false"/>
          <w:i w:val="false"/>
          <w:color w:val="000000"/>
          <w:sz w:val="28"/>
        </w:rPr>
        <w:t>
      22. Музыканың орындалуымен бірге ойналатын ойындар:</w:t>
      </w:r>
      <w:r>
        <w:br/>
      </w:r>
      <w:r>
        <w:rPr>
          <w:rFonts w:ascii="Times New Roman"/>
          <w:b w:val="false"/>
          <w:i w:val="false"/>
          <w:color w:val="000000"/>
          <w:sz w:val="28"/>
        </w:rPr>
        <w:t>
      1) музыканың сипатымен, динамикасына сәйкес (дауыстап, ақырын) ырғақтылық қимылдарды орындау. Регистрлер бойынша (жоғары, төмен). Музыкадағы өзгерістерге сай би қимылдарының, жүру, жүгіру, секірудің бағытының өзгеруі (жеңіл, билі жүгіру қарқынды спорттыққа ауысады; жеңіл ойналмалы секіру-ауыр және т.б);</w:t>
      </w:r>
      <w:r>
        <w:br/>
      </w:r>
      <w:r>
        <w:rPr>
          <w:rFonts w:ascii="Times New Roman"/>
          <w:b w:val="false"/>
          <w:i w:val="false"/>
          <w:color w:val="000000"/>
          <w:sz w:val="28"/>
        </w:rPr>
        <w:t>
      2) белгілі бір музыканың эмоциональды және динамикалық сипатына сәйкес, балаға жақсы таныс, нақты бейнелерге еліктеуге негізделген, еліктеушілік жатығулар және ойындарды орындау (жануарлардың, құстардың әрекеті, көліктің жүрісі, адамның іс-әрекеті);</w:t>
      </w:r>
      <w:r>
        <w:br/>
      </w:r>
      <w:r>
        <w:rPr>
          <w:rFonts w:ascii="Times New Roman"/>
          <w:b w:val="false"/>
          <w:i w:val="false"/>
          <w:color w:val="000000"/>
          <w:sz w:val="28"/>
        </w:rPr>
        <w:t>
      3) музыкадағы кенеттік акценттерді шапалақ соғу, топырлату және т.б қимылмен жеткізу. Заттармен бірге орындалатын музыкалық ойындар. Ән айту немесе ауыз екі сөйлеу тілмен сүйемелденетін ойындар.</w:t>
      </w:r>
      <w:r>
        <w:br/>
      </w:r>
      <w:r>
        <w:rPr>
          <w:rFonts w:ascii="Times New Roman"/>
          <w:b w:val="false"/>
          <w:i w:val="false"/>
          <w:color w:val="000000"/>
          <w:sz w:val="28"/>
        </w:rPr>
        <w:t>
</w:t>
      </w:r>
      <w:r>
        <w:rPr>
          <w:rFonts w:ascii="Times New Roman"/>
          <w:b w:val="false"/>
          <w:i w:val="false"/>
          <w:color w:val="000000"/>
          <w:sz w:val="28"/>
        </w:rPr>
        <w:t>
      23. Би жаттығулары:</w:t>
      </w:r>
      <w:r>
        <w:br/>
      </w:r>
      <w:r>
        <w:rPr>
          <w:rFonts w:ascii="Times New Roman"/>
          <w:b w:val="false"/>
          <w:i w:val="false"/>
          <w:color w:val="000000"/>
          <w:sz w:val="28"/>
        </w:rPr>
        <w:t>
      1) би қимылдарымен танысу. Сергек, биязы, топырлатушы қадам. Жүгіру жеңіл, жарты саусақта орындалатын. Екі аяқта секіру. Тік шоқырақ. Қолды серпу қимылдары. Көңілді орыс биінің элементтері: жәй хор айту адымы, жерге толық табанын тигізетін қадам (қыздарға орамалмен қимылдар орындау);</w:t>
      </w:r>
      <w:r>
        <w:br/>
      </w:r>
      <w:r>
        <w:rPr>
          <w:rFonts w:ascii="Times New Roman"/>
          <w:b w:val="false"/>
          <w:i w:val="false"/>
          <w:color w:val="000000"/>
          <w:sz w:val="28"/>
        </w:rPr>
        <w:t>
      2) бір аяқпен және кезектесіп топырлату, аяқтың ұшына өкшесіне тұру. Қосарланған қимылдар: жүгіру, жүру, бір орында тұрып айналу. Шеңберде хор айту, топырлату, айналу, шапалақ соғу бойынша орыс көңілді биін орындау.</w:t>
      </w:r>
      <w:r>
        <w:br/>
      </w:r>
      <w:r>
        <w:rPr>
          <w:rFonts w:ascii="Times New Roman"/>
          <w:b w:val="false"/>
          <w:i w:val="false"/>
          <w:color w:val="000000"/>
          <w:sz w:val="28"/>
        </w:rPr>
        <w:t>
</w:t>
      </w:r>
      <w:r>
        <w:rPr>
          <w:rFonts w:ascii="Times New Roman"/>
          <w:b w:val="false"/>
          <w:i w:val="false"/>
          <w:color w:val="000000"/>
          <w:sz w:val="28"/>
        </w:rPr>
        <w:t>
      24. Би мен көңілді би:</w:t>
      </w:r>
      <w:r>
        <w:br/>
      </w:r>
      <w:r>
        <w:rPr>
          <w:rFonts w:ascii="Times New Roman"/>
          <w:b w:val="false"/>
          <w:i w:val="false"/>
          <w:color w:val="000000"/>
          <w:sz w:val="28"/>
        </w:rPr>
        <w:t>
      1) «Қоян би». Қазақша би. Әуені Курмангазы. өңдеме. В.Питерцевтікі;</w:t>
      </w:r>
      <w:r>
        <w:br/>
      </w:r>
      <w:r>
        <w:rPr>
          <w:rFonts w:ascii="Times New Roman"/>
          <w:b w:val="false"/>
          <w:i w:val="false"/>
          <w:color w:val="000000"/>
          <w:sz w:val="28"/>
        </w:rPr>
        <w:t>
      2) «Танец рыбок». Әуені Е.Брусиловскийдікі;</w:t>
      </w:r>
      <w:r>
        <w:br/>
      </w:r>
      <w:r>
        <w:rPr>
          <w:rFonts w:ascii="Times New Roman"/>
          <w:b w:val="false"/>
          <w:i w:val="false"/>
          <w:color w:val="000000"/>
          <w:sz w:val="28"/>
        </w:rPr>
        <w:t>
      3) «Балдырғандар полькасы». Әуені А.Менжанованікі;</w:t>
      </w:r>
      <w:r>
        <w:br/>
      </w:r>
      <w:r>
        <w:rPr>
          <w:rFonts w:ascii="Times New Roman"/>
          <w:b w:val="false"/>
          <w:i w:val="false"/>
          <w:color w:val="000000"/>
          <w:sz w:val="28"/>
        </w:rPr>
        <w:t>
      4) «Балдырған маршы». Әуені Б.Гизатовтікі;</w:t>
      </w:r>
      <w:r>
        <w:br/>
      </w:r>
      <w:r>
        <w:rPr>
          <w:rFonts w:ascii="Times New Roman"/>
          <w:b w:val="false"/>
          <w:i w:val="false"/>
          <w:color w:val="000000"/>
          <w:sz w:val="28"/>
        </w:rPr>
        <w:t>
      5) «Маусымжан». Қазақтың ұлттық әні;</w:t>
      </w:r>
      <w:r>
        <w:br/>
      </w:r>
      <w:r>
        <w:rPr>
          <w:rFonts w:ascii="Times New Roman"/>
          <w:b w:val="false"/>
          <w:i w:val="false"/>
          <w:color w:val="000000"/>
          <w:sz w:val="28"/>
        </w:rPr>
        <w:t>
      6) «Пальчики и ручки». Орыстың ұлттық әуені «Ой, на горе-то»;</w:t>
      </w:r>
      <w:r>
        <w:br/>
      </w:r>
      <w:r>
        <w:rPr>
          <w:rFonts w:ascii="Times New Roman"/>
          <w:b w:val="false"/>
          <w:i w:val="false"/>
          <w:color w:val="000000"/>
          <w:sz w:val="28"/>
        </w:rPr>
        <w:t>
      7) «Стукалка». Украиндік ұлттық әуен;</w:t>
      </w:r>
      <w:r>
        <w:br/>
      </w:r>
      <w:r>
        <w:rPr>
          <w:rFonts w:ascii="Times New Roman"/>
          <w:b w:val="false"/>
          <w:i w:val="false"/>
          <w:color w:val="000000"/>
          <w:sz w:val="28"/>
        </w:rPr>
        <w:t>
      8) «Подружились». Әуені Т.Вилькорейскаянікі;</w:t>
      </w:r>
      <w:r>
        <w:br/>
      </w:r>
      <w:r>
        <w:rPr>
          <w:rFonts w:ascii="Times New Roman"/>
          <w:b w:val="false"/>
          <w:i w:val="false"/>
          <w:color w:val="000000"/>
          <w:sz w:val="28"/>
        </w:rPr>
        <w:t>
      9) «Пляска с султанчиками». Украиндік ұлттық әуен;</w:t>
      </w:r>
      <w:r>
        <w:br/>
      </w:r>
      <w:r>
        <w:rPr>
          <w:rFonts w:ascii="Times New Roman"/>
          <w:b w:val="false"/>
          <w:i w:val="false"/>
          <w:color w:val="000000"/>
          <w:sz w:val="28"/>
        </w:rPr>
        <w:t>
      10) «Жұппен билеу». Литаның ұлттық әуені;</w:t>
      </w:r>
      <w:r>
        <w:br/>
      </w:r>
      <w:r>
        <w:rPr>
          <w:rFonts w:ascii="Times New Roman"/>
          <w:b w:val="false"/>
          <w:i w:val="false"/>
          <w:color w:val="000000"/>
          <w:sz w:val="28"/>
        </w:rPr>
        <w:t>
      11) «Пляска с притопами». Гопак. Украиндік ұлттық әуені.</w:t>
      </w:r>
    </w:p>
    <w:bookmarkEnd w:id="1120"/>
    <w:bookmarkStart w:name="z4010" w:id="1121"/>
    <w:p>
      <w:pPr>
        <w:spacing w:after="0"/>
        <w:ind w:left="0"/>
        <w:jc w:val="left"/>
      </w:pPr>
      <w:r>
        <w:rPr>
          <w:rFonts w:ascii="Times New Roman"/>
          <w:b/>
          <w:i w:val="false"/>
          <w:color w:val="000000"/>
        </w:rPr>
        <w:t xml:space="preserve"> 
4. Оқу пәнінің 2-сыныптағы базалық білім мазмұны</w:t>
      </w:r>
    </w:p>
    <w:bookmarkEnd w:id="1121"/>
    <w:bookmarkStart w:name="z4011" w:id="1122"/>
    <w:p>
      <w:pPr>
        <w:spacing w:after="0"/>
        <w:ind w:left="0"/>
        <w:jc w:val="both"/>
      </w:pPr>
      <w:r>
        <w:rPr>
          <w:rFonts w:ascii="Times New Roman"/>
          <w:b w:val="false"/>
          <w:i w:val="false"/>
          <w:color w:val="000000"/>
          <w:sz w:val="28"/>
        </w:rPr>
        <w:t>
      25. Кеңістікте бағдарлауға арналған жаттығулар:</w:t>
      </w:r>
      <w:r>
        <w:br/>
      </w:r>
      <w:r>
        <w:rPr>
          <w:rFonts w:ascii="Times New Roman"/>
          <w:b w:val="false"/>
          <w:i w:val="false"/>
          <w:color w:val="000000"/>
          <w:sz w:val="28"/>
        </w:rPr>
        <w:t>
      1) жүру мен жүгіру дағдыларын жетілдіру. Бөлме бұрыштарында нақты бұрылуды орындаумен қабырғаның бойымен жүру;</w:t>
      </w:r>
      <w:r>
        <w:br/>
      </w:r>
      <w:r>
        <w:rPr>
          <w:rFonts w:ascii="Times New Roman"/>
          <w:b w:val="false"/>
          <w:i w:val="false"/>
          <w:color w:val="000000"/>
          <w:sz w:val="28"/>
        </w:rPr>
        <w:t>
      2) қатарға тұру, сапқа тұру, тізбектеп тұру, шеңбер жасап тұру, қосарланып тұру. Сапқа екіден тұру, қосарланған қатардан бірден құралған сапқа тұру. Қатардан және шашыранқы қалыптан сапқа тұру;</w:t>
      </w:r>
      <w:r>
        <w:br/>
      </w:r>
      <w:r>
        <w:rPr>
          <w:rFonts w:ascii="Times New Roman"/>
          <w:b w:val="false"/>
          <w:i w:val="false"/>
          <w:color w:val="000000"/>
          <w:sz w:val="28"/>
        </w:rPr>
        <w:t>
      3) жүру және жүгіру кезінде заттармен жәй қимылдарды орындау: оларды айналып жүгіру, теру, бір-біріне беру, бір орыннан екінші орынға ауыстырып қою.</w:t>
      </w:r>
      <w:r>
        <w:br/>
      </w:r>
      <w:r>
        <w:rPr>
          <w:rFonts w:ascii="Times New Roman"/>
          <w:b w:val="false"/>
          <w:i w:val="false"/>
          <w:color w:val="000000"/>
          <w:sz w:val="28"/>
        </w:rPr>
        <w:t>
</w:t>
      </w:r>
      <w:r>
        <w:rPr>
          <w:rFonts w:ascii="Times New Roman"/>
          <w:b w:val="false"/>
          <w:i w:val="false"/>
          <w:color w:val="000000"/>
          <w:sz w:val="28"/>
        </w:rPr>
        <w:t>
      26. Ырғақты-гимнастикалық жаттығулар:</w:t>
      </w:r>
      <w:r>
        <w:br/>
      </w:r>
      <w:r>
        <w:rPr>
          <w:rFonts w:ascii="Times New Roman"/>
          <w:b w:val="false"/>
          <w:i w:val="false"/>
          <w:color w:val="000000"/>
          <w:sz w:val="28"/>
        </w:rPr>
        <w:t>
      1) жалпы дамытушы жаттығулар. Қолды екі жаққа бағыттау, оны алдыға бағыттау, шеңберлі қимылдар, ленталармен орындалатын жаттығулар. Басты алдыға, артқа, жанына бұру, айналдыру. Денені тізені бүгіп, бүкпей иілуі. Дененің қолдың жоғары, екі жаққа, белге қойылуы бойынша қимылына сәйкес дененің бұрылуы және иілуі. Дененің затты берубойынша(жалау, доп) бұрылу қимылдары;</w:t>
      </w:r>
      <w:r>
        <w:br/>
      </w:r>
      <w:r>
        <w:rPr>
          <w:rFonts w:ascii="Times New Roman"/>
          <w:b w:val="false"/>
          <w:i w:val="false"/>
          <w:color w:val="000000"/>
          <w:sz w:val="28"/>
        </w:rPr>
        <w:t>
      2) өзінің алдында тұрған, жанындағы заттарды тізені бүкпей төмен түсіру және жоғары көтеру. Оң және сол аяқты кезектіріп алдыға, артқа, жанына, бастапқы қалыпқа қою;</w:t>
      </w:r>
      <w:r>
        <w:br/>
      </w:r>
      <w:r>
        <w:rPr>
          <w:rFonts w:ascii="Times New Roman"/>
          <w:b w:val="false"/>
          <w:i w:val="false"/>
          <w:color w:val="000000"/>
          <w:sz w:val="28"/>
        </w:rPr>
        <w:t>
      3) бірден аяқты тізеге бүгу, марштау кезіндегідей. Тұрып немесе отырып табанды қимылдату. Арқаның тіктігіне арналған жаттығулар.</w:t>
      </w:r>
      <w:r>
        <w:br/>
      </w:r>
      <w:r>
        <w:rPr>
          <w:rFonts w:ascii="Times New Roman"/>
          <w:b w:val="false"/>
          <w:i w:val="false"/>
          <w:color w:val="000000"/>
          <w:sz w:val="28"/>
        </w:rPr>
        <w:t>
</w:t>
      </w:r>
      <w:r>
        <w:rPr>
          <w:rFonts w:ascii="Times New Roman"/>
          <w:b w:val="false"/>
          <w:i w:val="false"/>
          <w:color w:val="000000"/>
          <w:sz w:val="28"/>
        </w:rPr>
        <w:t>
      27. Қимыл координациясына арналған жаттығулар:</w:t>
      </w:r>
      <w:r>
        <w:br/>
      </w:r>
      <w:r>
        <w:rPr>
          <w:rFonts w:ascii="Times New Roman"/>
          <w:b w:val="false"/>
          <w:i w:val="false"/>
          <w:color w:val="000000"/>
          <w:sz w:val="28"/>
        </w:rPr>
        <w:t>
      1) оң қолдың жоғары- төмен қимылдары бір уақытта сол қолдың кеудеге қарай бүгу қимылымен орындалуы (қолды ауыстыру). Оң аяқ пен сол қолдың, сол аяқ пен оң қолдың әртүрлі қиылысты қозғалыстары (оң аяқты жанына шығару және бір уақытта сол қолды иыққа бүгу мен босату қалпына келу);</w:t>
      </w:r>
      <w:r>
        <w:br/>
      </w:r>
      <w:r>
        <w:rPr>
          <w:rFonts w:ascii="Times New Roman"/>
          <w:b w:val="false"/>
          <w:i w:val="false"/>
          <w:color w:val="000000"/>
          <w:sz w:val="28"/>
        </w:rPr>
        <w:t>
      2) оң аяғының және сол қолының, сол аяғының оң қолының қиылысып орындалуы. Жаттығулар ырғақты музыканың орындалуы бойынша орындалады. Қимылдардың тездетілуі мен бәсеңдетілуі музыкалы сүйемелдеудің өзгерісіне сәйкес орындалады. Берілген жылдамдықта немесе музыканы тоқтатқаннан кейін қимылдарды орындау.</w:t>
      </w:r>
      <w:r>
        <w:br/>
      </w:r>
      <w:r>
        <w:rPr>
          <w:rFonts w:ascii="Times New Roman"/>
          <w:b w:val="false"/>
          <w:i w:val="false"/>
          <w:color w:val="000000"/>
          <w:sz w:val="28"/>
        </w:rPr>
        <w:t>
</w:t>
      </w:r>
      <w:r>
        <w:rPr>
          <w:rFonts w:ascii="Times New Roman"/>
          <w:b w:val="false"/>
          <w:i w:val="false"/>
          <w:color w:val="000000"/>
          <w:sz w:val="28"/>
        </w:rPr>
        <w:t>
      28. Бұлшық етті босаңсытуға арналған жаттығулар. Қолдың бастапқы қалыптан жанына немесе алдына қарай еркін орындалуы. Қолды кезектестіріп және алдыға, артқа, жанына немесе кеуде тұсына серпу. Білекпен серпу (суды саусақтан сілку, жел соққанда жапырақтардың қимылдарына еліктеуі). Бірде оң, бірде сол аяғын алдыға лақтыру (футбол ойыны кезіндегідей).</w:t>
      </w:r>
      <w:r>
        <w:br/>
      </w:r>
      <w:r>
        <w:rPr>
          <w:rFonts w:ascii="Times New Roman"/>
          <w:b w:val="false"/>
          <w:i w:val="false"/>
          <w:color w:val="000000"/>
          <w:sz w:val="28"/>
        </w:rPr>
        <w:t>
</w:t>
      </w:r>
      <w:r>
        <w:rPr>
          <w:rFonts w:ascii="Times New Roman"/>
          <w:b w:val="false"/>
          <w:i w:val="false"/>
          <w:color w:val="000000"/>
          <w:sz w:val="28"/>
        </w:rPr>
        <w:t>
      29. Балаларға арналған музыкалық аспаптармен орындалатын жаттығулар: білекпен айналмалы қимылдар (күш салу және еркін орындалатын). Біртіндеп жылдамдатылған, жәй қырқынмен бір уақытта бір қолдың саусақтарын жұдырыққа түю, ал басқасын жұдырық күйінен босату. Бірінші саусақтың басқаларымен сәйкестендіру және бір қол саусақтарын екінші қол саусақтарына қарама-қарсы қоып сәкестендіру.</w:t>
      </w:r>
      <w:r>
        <w:br/>
      </w:r>
      <w:r>
        <w:rPr>
          <w:rFonts w:ascii="Times New Roman"/>
          <w:b w:val="false"/>
          <w:i w:val="false"/>
          <w:color w:val="000000"/>
          <w:sz w:val="28"/>
        </w:rPr>
        <w:t>
</w:t>
      </w:r>
      <w:r>
        <w:rPr>
          <w:rFonts w:ascii="Times New Roman"/>
          <w:b w:val="false"/>
          <w:i w:val="false"/>
          <w:color w:val="000000"/>
          <w:sz w:val="28"/>
        </w:rPr>
        <w:t>
      30. Балалар музыкалық аспаптарында орындалатын жаттығулар. Балалар күй сандығында орташа қарқында, екі қолмен бір уақытта, бес нота денгейінде жоғарғы және бәсеңдеуші гамманы орындау, баян аспабында бір актава деңгейінде гамманы үйрену. Екі таяқпен әр түрлі вариацияда бірдей және кезектесіп дабыл және сылдырмақпен жәй ритмикалық суреттерді орындау.</w:t>
      </w:r>
      <w:r>
        <w:br/>
      </w:r>
      <w:r>
        <w:rPr>
          <w:rFonts w:ascii="Times New Roman"/>
          <w:b w:val="false"/>
          <w:i w:val="false"/>
          <w:color w:val="000000"/>
          <w:sz w:val="28"/>
        </w:rPr>
        <w:t>
</w:t>
      </w:r>
      <w:r>
        <w:rPr>
          <w:rFonts w:ascii="Times New Roman"/>
          <w:b w:val="false"/>
          <w:i w:val="false"/>
          <w:color w:val="000000"/>
          <w:sz w:val="28"/>
        </w:rPr>
        <w:t>
      31. Музыканың орындалуымен бірге ойналатын ойындар:</w:t>
      </w:r>
      <w:r>
        <w:br/>
      </w:r>
      <w:r>
        <w:rPr>
          <w:rFonts w:ascii="Times New Roman"/>
          <w:b w:val="false"/>
          <w:i w:val="false"/>
          <w:color w:val="000000"/>
          <w:sz w:val="28"/>
        </w:rPr>
        <w:t>
      1) қимылдарды музыканың түрлі сипатына, динамикасына (қатты, орташа, жәй), көресткішіне (жоғарғы, орташа, төмен) сәйкес орындау;</w:t>
      </w:r>
      <w:r>
        <w:br/>
      </w:r>
      <w:r>
        <w:rPr>
          <w:rFonts w:ascii="Times New Roman"/>
          <w:b w:val="false"/>
          <w:i w:val="false"/>
          <w:color w:val="000000"/>
          <w:sz w:val="28"/>
        </w:rPr>
        <w:t>
      2) музыкада қарқындылық, динамикалық және әуенділік өзгерістерді өз бетімен ажырата алуға және олардың қимылдан бейнеленуін үйретуге арналған жаттығулар. Қимылда екі бөлімді музыканың айырмашылықтарын жеткізу. Еркін орыстың көңілді биінде таныс қимылдарды айқындылықпен орындау. Қимылдарда ойын бейнелерін және әннің мазмұнын эмоциялы түрде және айқын етіп жеткізу. Музыкалы-қимылды бейнені өзбеттілі құрастыру;</w:t>
      </w:r>
      <w:r>
        <w:br/>
      </w:r>
      <w:r>
        <w:rPr>
          <w:rFonts w:ascii="Times New Roman"/>
          <w:b w:val="false"/>
          <w:i w:val="false"/>
          <w:color w:val="000000"/>
          <w:sz w:val="28"/>
        </w:rPr>
        <w:t>
      3) затттарды пайдаланып орындалатын әуенді ойындар. Ән айтумен және сөйлеу тілімен сүйемелденентін ойындар. Қолжетімді әндерді сахналау. Дыбысталған әннің ырғақты көрінісін шапалақтау.</w:t>
      </w:r>
      <w:r>
        <w:br/>
      </w:r>
      <w:r>
        <w:rPr>
          <w:rFonts w:ascii="Times New Roman"/>
          <w:b w:val="false"/>
          <w:i w:val="false"/>
          <w:color w:val="000000"/>
          <w:sz w:val="28"/>
        </w:rPr>
        <w:t>
</w:t>
      </w:r>
      <w:r>
        <w:rPr>
          <w:rFonts w:ascii="Times New Roman"/>
          <w:b w:val="false"/>
          <w:i w:val="false"/>
          <w:color w:val="000000"/>
          <w:sz w:val="28"/>
        </w:rPr>
        <w:t>
      32. Би жаттығулары:</w:t>
      </w:r>
      <w:r>
        <w:br/>
      </w:r>
      <w:r>
        <w:rPr>
          <w:rFonts w:ascii="Times New Roman"/>
          <w:b w:val="false"/>
          <w:i w:val="false"/>
          <w:color w:val="000000"/>
          <w:sz w:val="28"/>
        </w:rPr>
        <w:t>
      1) 1-сыныпқа арналған бағдарлама бойынша би элементтерін қайталау. Жәй жүріс, жоғарғы аттам. Жұмсақ секірмелі қадам. Асықтырылмаған билі жүгіру, қарқынды жүгіру. Бір аяқтан екінші аяққа секіру, жеңіл секіру. Ауыспалы топырлату. Аяқты алдыға лақтыру бойынша секіру;</w:t>
      </w:r>
      <w:r>
        <w:br/>
      </w:r>
      <w:r>
        <w:rPr>
          <w:rFonts w:ascii="Times New Roman"/>
          <w:b w:val="false"/>
          <w:i w:val="false"/>
          <w:color w:val="000000"/>
          <w:sz w:val="28"/>
        </w:rPr>
        <w:t>
      2) көңілді би элементтері: бір қадам топырлатумен, бір қадам секірумен, ауыспалы қадам; қол дене бойымен еркін қалыпта, кеуде жаққа айқастырылған; бір қолымен жантайып, екіншісі орамалмен жанға жоғары қарай көтерілген, шамалы ілекке иіліккен (қыздарға арналған).</w:t>
      </w:r>
      <w:r>
        <w:br/>
      </w:r>
      <w:r>
        <w:rPr>
          <w:rFonts w:ascii="Times New Roman"/>
          <w:b w:val="false"/>
          <w:i w:val="false"/>
          <w:color w:val="000000"/>
          <w:sz w:val="28"/>
        </w:rPr>
        <w:t>
</w:t>
      </w:r>
      <w:r>
        <w:rPr>
          <w:rFonts w:ascii="Times New Roman"/>
          <w:b w:val="false"/>
          <w:i w:val="false"/>
          <w:color w:val="000000"/>
          <w:sz w:val="28"/>
        </w:rPr>
        <w:t>
      33. Билер мен көңілді билер:</w:t>
      </w:r>
      <w:r>
        <w:br/>
      </w:r>
      <w:r>
        <w:rPr>
          <w:rFonts w:ascii="Times New Roman"/>
          <w:b w:val="false"/>
          <w:i w:val="false"/>
          <w:color w:val="000000"/>
          <w:sz w:val="28"/>
        </w:rPr>
        <w:t>
      1) «Сергек жүрiс». Әуені А.Байдильдаевтікі;</w:t>
      </w:r>
      <w:r>
        <w:br/>
      </w:r>
      <w:r>
        <w:rPr>
          <w:rFonts w:ascii="Times New Roman"/>
          <w:b w:val="false"/>
          <w:i w:val="false"/>
          <w:color w:val="000000"/>
          <w:sz w:val="28"/>
        </w:rPr>
        <w:t>
      2) «Көлеңке». Әуені К.Куатбаевтікі;</w:t>
      </w:r>
      <w:r>
        <w:br/>
      </w:r>
      <w:r>
        <w:rPr>
          <w:rFonts w:ascii="Times New Roman"/>
          <w:b w:val="false"/>
          <w:i w:val="false"/>
          <w:color w:val="000000"/>
          <w:sz w:val="28"/>
        </w:rPr>
        <w:t>
      3) «Балықшы». Әуені А.Еспаевтікі;</w:t>
      </w:r>
      <w:r>
        <w:br/>
      </w:r>
      <w:r>
        <w:rPr>
          <w:rFonts w:ascii="Times New Roman"/>
          <w:b w:val="false"/>
          <w:i w:val="false"/>
          <w:color w:val="000000"/>
          <w:sz w:val="28"/>
        </w:rPr>
        <w:t>
      4) «Ел, балалар, ойнайық». Әуені А.Еспаевтікі;</w:t>
      </w:r>
      <w:r>
        <w:br/>
      </w:r>
      <w:r>
        <w:rPr>
          <w:rFonts w:ascii="Times New Roman"/>
          <w:b w:val="false"/>
          <w:i w:val="false"/>
          <w:color w:val="000000"/>
          <w:sz w:val="28"/>
        </w:rPr>
        <w:t>
      5) «Қаз қатар». Қазақтың ұлттық биі. Өңдеме. А.Зацепиндікі;</w:t>
      </w:r>
      <w:r>
        <w:br/>
      </w:r>
      <w:r>
        <w:rPr>
          <w:rFonts w:ascii="Times New Roman"/>
          <w:b w:val="false"/>
          <w:i w:val="false"/>
          <w:color w:val="000000"/>
          <w:sz w:val="28"/>
        </w:rPr>
        <w:t>
      6) «Зеркало». Орыстың ұлттық әуені «Ой, хмель, мой хмелек»;</w:t>
      </w:r>
      <w:r>
        <w:br/>
      </w:r>
      <w:r>
        <w:rPr>
          <w:rFonts w:ascii="Times New Roman"/>
          <w:b w:val="false"/>
          <w:i w:val="false"/>
          <w:color w:val="000000"/>
          <w:sz w:val="28"/>
        </w:rPr>
        <w:t>
      7) «Парная пляска». Чехтің ұлттық биі;</w:t>
      </w:r>
      <w:r>
        <w:br/>
      </w:r>
      <w:r>
        <w:rPr>
          <w:rFonts w:ascii="Times New Roman"/>
          <w:b w:val="false"/>
          <w:i w:val="false"/>
          <w:color w:val="000000"/>
          <w:sz w:val="28"/>
        </w:rPr>
        <w:t>
      8) «Веселые дети». Литвалық ұлттық би;</w:t>
      </w:r>
      <w:r>
        <w:br/>
      </w:r>
      <w:r>
        <w:rPr>
          <w:rFonts w:ascii="Times New Roman"/>
          <w:b w:val="false"/>
          <w:i w:val="false"/>
          <w:color w:val="000000"/>
          <w:sz w:val="28"/>
        </w:rPr>
        <w:t>
      9) «Хлопки». Полька. Әуені Ю.Слоновтікі;</w:t>
      </w:r>
      <w:r>
        <w:br/>
      </w:r>
      <w:r>
        <w:rPr>
          <w:rFonts w:ascii="Times New Roman"/>
          <w:b w:val="false"/>
          <w:i w:val="false"/>
          <w:color w:val="000000"/>
          <w:sz w:val="28"/>
        </w:rPr>
        <w:t>
      10) «Русская хороводная пляска». Орыстың ұлттық әуені «Выйду ль я на реченьку».</w:t>
      </w:r>
    </w:p>
    <w:bookmarkEnd w:id="1122"/>
    <w:bookmarkStart w:name="z4020" w:id="1123"/>
    <w:p>
      <w:pPr>
        <w:spacing w:after="0"/>
        <w:ind w:left="0"/>
        <w:jc w:val="left"/>
      </w:pPr>
      <w:r>
        <w:rPr>
          <w:rFonts w:ascii="Times New Roman"/>
          <w:b/>
          <w:i w:val="false"/>
          <w:color w:val="000000"/>
        </w:rPr>
        <w:t xml:space="preserve"> 
5. Оқу пәнінің 3-сыныптағы базалық білім мазмұны</w:t>
      </w:r>
    </w:p>
    <w:bookmarkEnd w:id="1123"/>
    <w:bookmarkStart w:name="z4021" w:id="1124"/>
    <w:p>
      <w:pPr>
        <w:spacing w:after="0"/>
        <w:ind w:left="0"/>
        <w:jc w:val="both"/>
      </w:pPr>
      <w:r>
        <w:rPr>
          <w:rFonts w:ascii="Times New Roman"/>
          <w:b w:val="false"/>
          <w:i w:val="false"/>
          <w:color w:val="000000"/>
          <w:sz w:val="28"/>
        </w:rPr>
        <w:t>
      34. Кеңістікте бағдарлануына арналған жаттығулар:</w:t>
      </w:r>
      <w:r>
        <w:br/>
      </w:r>
      <w:r>
        <w:rPr>
          <w:rFonts w:ascii="Times New Roman"/>
          <w:b w:val="false"/>
          <w:i w:val="false"/>
          <w:color w:val="000000"/>
          <w:sz w:val="28"/>
        </w:rPr>
        <w:t>
      1) метрлік тамырдың соғуына сәйкес жүру; арқаны тік ұстаған қалыпта, отырып тұру, тізені бүгу, аяқтың ұшымен жүру, аяқтың өкшесімен кең және қысқа адымдаумен кезектестіріп ауыстырып отырыпжүруді орындау;</w:t>
      </w:r>
      <w:r>
        <w:br/>
      </w:r>
      <w:r>
        <w:rPr>
          <w:rFonts w:ascii="Times New Roman"/>
          <w:b w:val="false"/>
          <w:i w:val="false"/>
          <w:color w:val="000000"/>
          <w:sz w:val="28"/>
        </w:rPr>
        <w:t>
      2) қатарға үштен тұру. Бір топ балаларының бір қадам алдыға шығуы, басқасы бір қадам артқа шығуы бойынша, бір шеңберден екеу құрау, үш жеке кішкентай шеңбер және шоғырласқан шеңберлер құру. Ортақ шеңберден екі немесе үш қадам шығып шеңбер жасау және қайтып ортақ шеңберге оралу;</w:t>
      </w:r>
      <w:r>
        <w:br/>
      </w:r>
      <w:r>
        <w:rPr>
          <w:rFonts w:ascii="Times New Roman"/>
          <w:b w:val="false"/>
          <w:i w:val="false"/>
          <w:color w:val="000000"/>
          <w:sz w:val="28"/>
        </w:rPr>
        <w:t>
      3) алдыңғы сыныптарға қарағанда күрделірек заттармен қимылдарды орындау.</w:t>
      </w:r>
      <w:r>
        <w:br/>
      </w:r>
      <w:r>
        <w:rPr>
          <w:rFonts w:ascii="Times New Roman"/>
          <w:b w:val="false"/>
          <w:i w:val="false"/>
          <w:color w:val="000000"/>
          <w:sz w:val="28"/>
        </w:rPr>
        <w:t>
</w:t>
      </w:r>
      <w:r>
        <w:rPr>
          <w:rFonts w:ascii="Times New Roman"/>
          <w:b w:val="false"/>
          <w:i w:val="false"/>
          <w:color w:val="000000"/>
          <w:sz w:val="28"/>
        </w:rPr>
        <w:t>
      35. Ырғақты-гимнастикалық жаттығулар:</w:t>
      </w:r>
      <w:r>
        <w:br/>
      </w:r>
      <w:r>
        <w:rPr>
          <w:rFonts w:ascii="Times New Roman"/>
          <w:b w:val="false"/>
          <w:i w:val="false"/>
          <w:color w:val="000000"/>
          <w:sz w:val="28"/>
        </w:rPr>
        <w:t>
      1) жалпыдамытушы жаттығулар: бастың еңкеюі, жанға бұрылуы, айналмалы қимылдары;</w:t>
      </w:r>
      <w:r>
        <w:br/>
      </w:r>
      <w:r>
        <w:rPr>
          <w:rFonts w:ascii="Times New Roman"/>
          <w:b w:val="false"/>
          <w:i w:val="false"/>
          <w:color w:val="000000"/>
          <w:sz w:val="28"/>
        </w:rPr>
        <w:t>
      2) қолдың түрлі бағыттағы қимылдары: қолды екі жаққа бағыттау, иықты қамтып кеуде жаққа екі қолды айқастыру; күштеумен қалды екі жаққа созу (резинаны созу);</w:t>
      </w:r>
      <w:r>
        <w:br/>
      </w:r>
      <w:r>
        <w:rPr>
          <w:rFonts w:ascii="Times New Roman"/>
          <w:b w:val="false"/>
          <w:i w:val="false"/>
          <w:color w:val="000000"/>
          <w:sz w:val="28"/>
        </w:rPr>
        <w:t>
      3) дененің еңкеюге сәйкес бұрылуы; қолдың қимылымен бірге дененің алдыға, жанға бұрылуы;</w:t>
      </w:r>
      <w:r>
        <w:br/>
      </w:r>
      <w:r>
        <w:rPr>
          <w:rFonts w:ascii="Times New Roman"/>
          <w:b w:val="false"/>
          <w:i w:val="false"/>
          <w:color w:val="000000"/>
          <w:sz w:val="28"/>
        </w:rPr>
        <w:t>
      4) күшейту арқылы тізені жанға бағыттап жәй отырып тұру, жәй бастапқы қалыпқа оралу. Аяқтың ұшына тұрып жартылай отырып тұру. Табанның шеңберлі қимылдары. Аяқты алдыға, жанға қою арқылы отырып тұру қимылын орындау;</w:t>
      </w:r>
      <w:r>
        <w:br/>
      </w:r>
      <w:r>
        <w:rPr>
          <w:rFonts w:ascii="Times New Roman"/>
          <w:b w:val="false"/>
          <w:i w:val="false"/>
          <w:color w:val="000000"/>
          <w:sz w:val="28"/>
        </w:rPr>
        <w:t>
      5) таяқша арқылы өрілген қолдардың арасынан өту. Тік арқаны қалыптастыруға арналған жаттығулар.</w:t>
      </w:r>
      <w:r>
        <w:br/>
      </w:r>
      <w:r>
        <w:rPr>
          <w:rFonts w:ascii="Times New Roman"/>
          <w:b w:val="false"/>
          <w:i w:val="false"/>
          <w:color w:val="000000"/>
          <w:sz w:val="28"/>
        </w:rPr>
        <w:t>
</w:t>
      </w:r>
      <w:r>
        <w:rPr>
          <w:rFonts w:ascii="Times New Roman"/>
          <w:b w:val="false"/>
          <w:i w:val="false"/>
          <w:color w:val="000000"/>
          <w:sz w:val="28"/>
        </w:rPr>
        <w:t>
      36. Қимыл координациясына арналған жаттығулар:</w:t>
      </w:r>
      <w:r>
        <w:br/>
      </w:r>
      <w:r>
        <w:rPr>
          <w:rFonts w:ascii="Times New Roman"/>
          <w:b w:val="false"/>
          <w:i w:val="false"/>
          <w:color w:val="000000"/>
          <w:sz w:val="28"/>
        </w:rPr>
        <w:t>
      1) оң аяғын бірден жанға қарай бағыттау және қолды жанға жоғары қарай көтеру, шапалақ соғу, басты жанға бұру. Оң қолдың айналмалы қимылдарына сәйкестендіріп сол аяқтың айналмалы қимылдары;</w:t>
      </w:r>
      <w:r>
        <w:br/>
      </w:r>
      <w:r>
        <w:rPr>
          <w:rFonts w:ascii="Times New Roman"/>
          <w:b w:val="false"/>
          <w:i w:val="false"/>
          <w:color w:val="000000"/>
          <w:sz w:val="28"/>
        </w:rPr>
        <w:t>
      2) заттарды қолдану (ту, доп, дөнгелек, скакалка) арқылы қимылдың күрделі координациясына арналған жаттығулар. Дабыл, сылдырмақ сияқты музыкалық сүйемелдеумен орташа және тездетілген жылдамдықта жәй ырғақты көріністерді бір уақытта шапалақтау және топырлату;</w:t>
      </w:r>
      <w:r>
        <w:br/>
      </w:r>
      <w:r>
        <w:rPr>
          <w:rFonts w:ascii="Times New Roman"/>
          <w:b w:val="false"/>
          <w:i w:val="false"/>
          <w:color w:val="000000"/>
          <w:sz w:val="28"/>
        </w:rPr>
        <w:t>
      3) жәй ырғақты көріністерді өзбеттілі құрастыру. Оқытушы шапалақ соққанды топырлатын көрсету және керісінше.</w:t>
      </w:r>
      <w:r>
        <w:br/>
      </w:r>
      <w:r>
        <w:rPr>
          <w:rFonts w:ascii="Times New Roman"/>
          <w:b w:val="false"/>
          <w:i w:val="false"/>
          <w:color w:val="000000"/>
          <w:sz w:val="28"/>
        </w:rPr>
        <w:t>
</w:t>
      </w:r>
      <w:r>
        <w:rPr>
          <w:rFonts w:ascii="Times New Roman"/>
          <w:b w:val="false"/>
          <w:i w:val="false"/>
          <w:color w:val="000000"/>
          <w:sz w:val="28"/>
        </w:rPr>
        <w:t>
      37. Бұлшық етті босаңсытуға арналған жаттығулар. Буында қолды түзеу және иықтан саусақ ұшына дейін барлық бұлшық еттің қатаюы; қолды жібермей тұрып, иыққа, саусаққа пассивті бүгілуге мүмкіндік беріп, күштемді азайту (қолдар жұмсақ жастыққа жатқызылған қалыпта сияқты) Қолды жоғары көтеру, барлық денені тіктеу- жарты саусақта тұрып, тездетілген қимылмен бұратылып, тізерлеп отыру (үлкендер және кішкентайлар). Аяқтан аяққа, бір жанынан екінші жанға дене ауырлығын алмастыру.</w:t>
      </w:r>
      <w:r>
        <w:br/>
      </w:r>
      <w:r>
        <w:rPr>
          <w:rFonts w:ascii="Times New Roman"/>
          <w:b w:val="false"/>
          <w:i w:val="false"/>
          <w:color w:val="000000"/>
          <w:sz w:val="28"/>
        </w:rPr>
        <w:t>
</w:t>
      </w:r>
      <w:r>
        <w:rPr>
          <w:rFonts w:ascii="Times New Roman"/>
          <w:b w:val="false"/>
          <w:i w:val="false"/>
          <w:color w:val="000000"/>
          <w:sz w:val="28"/>
        </w:rPr>
        <w:t>
      38. Балалар музыкалық аспаптарымен орындалатын жаттығулар:</w:t>
      </w:r>
      <w:r>
        <w:br/>
      </w:r>
      <w:r>
        <w:rPr>
          <w:rFonts w:ascii="Times New Roman"/>
          <w:b w:val="false"/>
          <w:i w:val="false"/>
          <w:color w:val="000000"/>
          <w:sz w:val="28"/>
        </w:rPr>
        <w:t>
      1) қол саусақтарын жұмылдыру, ашу, сілку, айналдыру, жұдырық тию және босату. Қол саусақтарына арналған дабылды таяқшалар жаттығуы;</w:t>
      </w:r>
      <w:r>
        <w:br/>
      </w:r>
      <w:r>
        <w:rPr>
          <w:rFonts w:ascii="Times New Roman"/>
          <w:b w:val="false"/>
          <w:i w:val="false"/>
          <w:color w:val="000000"/>
          <w:sz w:val="28"/>
        </w:rPr>
        <w:t>
      2) балалар күй сандығында, баянда тездетілген жылдамдықта бір актава деңгейінде гамманы орындау. Жәй мелодияларды жаттау. Дабыл және сылдырмақтармен түрлі ырғақталуды орындау.</w:t>
      </w:r>
      <w:r>
        <w:br/>
      </w:r>
      <w:r>
        <w:rPr>
          <w:rFonts w:ascii="Times New Roman"/>
          <w:b w:val="false"/>
          <w:i w:val="false"/>
          <w:color w:val="000000"/>
          <w:sz w:val="28"/>
        </w:rPr>
        <w:t>
</w:t>
      </w:r>
      <w:r>
        <w:rPr>
          <w:rFonts w:ascii="Times New Roman"/>
          <w:b w:val="false"/>
          <w:i w:val="false"/>
          <w:color w:val="000000"/>
          <w:sz w:val="28"/>
        </w:rPr>
        <w:t>
      39. Музыканың орындалуымен бірге ойналатын ойындар:</w:t>
      </w:r>
      <w:r>
        <w:br/>
      </w:r>
      <w:r>
        <w:rPr>
          <w:rFonts w:ascii="Times New Roman"/>
          <w:b w:val="false"/>
          <w:i w:val="false"/>
          <w:color w:val="000000"/>
          <w:sz w:val="28"/>
        </w:rPr>
        <w:t>
      1) қимылдарда музыкалық туындылар бөлімдерін жеткізе білу, музыкалық фразаларды алмастыру. Музыкадаға динамикалық көңілді, тактінің күшті бөлгін қимыл-қозғалыста көрсете білу;</w:t>
      </w:r>
      <w:r>
        <w:br/>
      </w:r>
      <w:r>
        <w:rPr>
          <w:rFonts w:ascii="Times New Roman"/>
          <w:b w:val="false"/>
          <w:i w:val="false"/>
          <w:color w:val="000000"/>
          <w:sz w:val="28"/>
        </w:rPr>
        <w:t>
      2) түрлі қимылдардың өзбеттілі жылдамдатылуы және баяулатылуы;</w:t>
      </w:r>
      <w:r>
        <w:br/>
      </w:r>
      <w:r>
        <w:rPr>
          <w:rFonts w:ascii="Times New Roman"/>
          <w:b w:val="false"/>
          <w:i w:val="false"/>
          <w:color w:val="000000"/>
          <w:sz w:val="28"/>
        </w:rPr>
        <w:t>
      3) бидің және қимылдардың таныс элементтерін қолданып, қимылдарды серпілмелі, жәй, кең ауқымда орындау;</w:t>
      </w:r>
      <w:r>
        <w:br/>
      </w:r>
      <w:r>
        <w:rPr>
          <w:rFonts w:ascii="Times New Roman"/>
          <w:b w:val="false"/>
          <w:i w:val="false"/>
          <w:color w:val="000000"/>
          <w:sz w:val="28"/>
        </w:rPr>
        <w:t>
      4) әнді сахналау кезінде ойын кейіпкерлерін сомдау жаттығулары. Қимылмен музыкалы әңгіменің сюжетін жеткізу;</w:t>
      </w:r>
      <w:r>
        <w:br/>
      </w:r>
      <w:r>
        <w:rPr>
          <w:rFonts w:ascii="Times New Roman"/>
          <w:b w:val="false"/>
          <w:i w:val="false"/>
          <w:color w:val="000000"/>
          <w:sz w:val="28"/>
        </w:rPr>
        <w:t>
      5) импровизацияда ролдермен алмасу. Ойын мен көңілді билерге варианттарды ойлап шығару;</w:t>
      </w:r>
      <w:r>
        <w:br/>
      </w:r>
      <w:r>
        <w:rPr>
          <w:rFonts w:ascii="Times New Roman"/>
          <w:b w:val="false"/>
          <w:i w:val="false"/>
          <w:color w:val="000000"/>
          <w:sz w:val="28"/>
        </w:rPr>
        <w:t>
      6) бейнелі заттармен іс-әрекеттеу. Ән айтумен бірге орындалатын қимылды ойындар.</w:t>
      </w:r>
      <w:r>
        <w:br/>
      </w:r>
      <w:r>
        <w:rPr>
          <w:rFonts w:ascii="Times New Roman"/>
          <w:b w:val="false"/>
          <w:i w:val="false"/>
          <w:color w:val="000000"/>
          <w:sz w:val="28"/>
        </w:rPr>
        <w:t>
</w:t>
      </w:r>
      <w:r>
        <w:rPr>
          <w:rFonts w:ascii="Times New Roman"/>
          <w:b w:val="false"/>
          <w:i w:val="false"/>
          <w:color w:val="000000"/>
          <w:sz w:val="28"/>
        </w:rPr>
        <w:t>
      40. Би жаттығулары: 2-сынып бағдарламасы бойынша би элементтерін қайталау. Аяқтың ұшымен қадам, полька қадамы. Қатты секірулер. Көңілді би элементтері; бір аяқты алдыға қойып отырып, тұру, өкшеде тұрып жартылай отырып, тұру. Жұп бойынша қимылдарды орындау: бір орында және жүру арқылы бүйірлі шоқырақ, жартылай отыру. Ұлттық билердің негізгі қимылдары.</w:t>
      </w:r>
      <w:r>
        <w:br/>
      </w:r>
      <w:r>
        <w:rPr>
          <w:rFonts w:ascii="Times New Roman"/>
          <w:b w:val="false"/>
          <w:i w:val="false"/>
          <w:color w:val="000000"/>
          <w:sz w:val="28"/>
        </w:rPr>
        <w:t>
</w:t>
      </w:r>
      <w:r>
        <w:rPr>
          <w:rFonts w:ascii="Times New Roman"/>
          <w:b w:val="false"/>
          <w:i w:val="false"/>
          <w:color w:val="000000"/>
          <w:sz w:val="28"/>
        </w:rPr>
        <w:t>
      41. Билер мен көңілді билер:</w:t>
      </w:r>
      <w:r>
        <w:br/>
      </w:r>
      <w:r>
        <w:rPr>
          <w:rFonts w:ascii="Times New Roman"/>
          <w:b w:val="false"/>
          <w:i w:val="false"/>
          <w:color w:val="000000"/>
          <w:sz w:val="28"/>
        </w:rPr>
        <w:t>
      1) «Гүлдер-айым». Қазақтың ұлттық әні;</w:t>
      </w:r>
      <w:r>
        <w:br/>
      </w:r>
      <w:r>
        <w:rPr>
          <w:rFonts w:ascii="Times New Roman"/>
          <w:b w:val="false"/>
          <w:i w:val="false"/>
          <w:color w:val="000000"/>
          <w:sz w:val="28"/>
        </w:rPr>
        <w:t>
      2) «Көктем». Әуені Б.Байкадамовтікі;</w:t>
      </w:r>
      <w:r>
        <w:br/>
      </w:r>
      <w:r>
        <w:rPr>
          <w:rFonts w:ascii="Times New Roman"/>
          <w:b w:val="false"/>
          <w:i w:val="false"/>
          <w:color w:val="000000"/>
          <w:sz w:val="28"/>
        </w:rPr>
        <w:t>
      3) «Қазақ биі». Ұлттық күй «Келіншек». өңдеме. Л.Хамиди;</w:t>
      </w:r>
      <w:r>
        <w:br/>
      </w:r>
      <w:r>
        <w:rPr>
          <w:rFonts w:ascii="Times New Roman"/>
          <w:b w:val="false"/>
          <w:i w:val="false"/>
          <w:color w:val="000000"/>
          <w:sz w:val="28"/>
        </w:rPr>
        <w:t>
      4) «Балалар вальсі». Әуені И.Нусупбаевтікі;</w:t>
      </w:r>
      <w:r>
        <w:br/>
      </w:r>
      <w:r>
        <w:rPr>
          <w:rFonts w:ascii="Times New Roman"/>
          <w:b w:val="false"/>
          <w:i w:val="false"/>
          <w:color w:val="000000"/>
          <w:sz w:val="28"/>
        </w:rPr>
        <w:t>
      5) «Дружные тройки». Полька. Әуені И.Штраус;</w:t>
      </w:r>
      <w:r>
        <w:br/>
      </w:r>
      <w:r>
        <w:rPr>
          <w:rFonts w:ascii="Times New Roman"/>
          <w:b w:val="false"/>
          <w:i w:val="false"/>
          <w:color w:val="000000"/>
          <w:sz w:val="28"/>
        </w:rPr>
        <w:t>
      6) «Украинская пляска», «Коло». Украиндікұлттық әуен;</w:t>
      </w:r>
      <w:r>
        <w:br/>
      </w:r>
      <w:r>
        <w:rPr>
          <w:rFonts w:ascii="Times New Roman"/>
          <w:b w:val="false"/>
          <w:i w:val="false"/>
          <w:color w:val="000000"/>
          <w:sz w:val="28"/>
        </w:rPr>
        <w:t>
      7) «Жұп пляскасы». Чехтік ұлттық әуен;</w:t>
      </w:r>
      <w:r>
        <w:br/>
      </w:r>
      <w:r>
        <w:rPr>
          <w:rFonts w:ascii="Times New Roman"/>
          <w:b w:val="false"/>
          <w:i w:val="false"/>
          <w:color w:val="000000"/>
          <w:sz w:val="28"/>
        </w:rPr>
        <w:t>
      8) «Пляска мальчиков», «Чеботуха».Орыстың ұлттық әуені;</w:t>
      </w:r>
      <w:r>
        <w:br/>
      </w:r>
      <w:r>
        <w:rPr>
          <w:rFonts w:ascii="Times New Roman"/>
          <w:b w:val="false"/>
          <w:i w:val="false"/>
          <w:color w:val="000000"/>
          <w:sz w:val="28"/>
        </w:rPr>
        <w:t>
      9) «Шапалақ соғу бойынша би билеу». Карельдік ұлттық әуені.</w:t>
      </w:r>
    </w:p>
    <w:bookmarkEnd w:id="1124"/>
    <w:bookmarkStart w:name="z4029" w:id="1125"/>
    <w:p>
      <w:pPr>
        <w:spacing w:after="0"/>
        <w:ind w:left="0"/>
        <w:jc w:val="left"/>
      </w:pPr>
      <w:r>
        <w:rPr>
          <w:rFonts w:ascii="Times New Roman"/>
          <w:b/>
          <w:i w:val="false"/>
          <w:color w:val="000000"/>
        </w:rPr>
        <w:t xml:space="preserve"> 
6. Оқу пәнінің 4-сыныптағы базалық білім мазмұны</w:t>
      </w:r>
    </w:p>
    <w:bookmarkEnd w:id="1125"/>
    <w:bookmarkStart w:name="z4030" w:id="1126"/>
    <w:p>
      <w:pPr>
        <w:spacing w:after="0"/>
        <w:ind w:left="0"/>
        <w:jc w:val="both"/>
      </w:pPr>
      <w:r>
        <w:rPr>
          <w:rFonts w:ascii="Times New Roman"/>
          <w:b w:val="false"/>
          <w:i w:val="false"/>
          <w:color w:val="000000"/>
          <w:sz w:val="28"/>
        </w:rPr>
        <w:t>
      42. Кеңістікте бағдарлануына арналған жаттығулар:</w:t>
      </w:r>
      <w:r>
        <w:br/>
      </w:r>
      <w:r>
        <w:rPr>
          <w:rFonts w:ascii="Times New Roman"/>
          <w:b w:val="false"/>
          <w:i w:val="false"/>
          <w:color w:val="000000"/>
          <w:sz w:val="28"/>
        </w:rPr>
        <w:t>
      1) қатардан шахматты тәртіпке ауысу. Бірнеше қатардан бірнеше шеңбер құрып тұру, құрған шеңберді кішірейту және кеңейту.Жәй және шоғырласқан шеңбер құрудан «жұлдызша», «әткеншек» құру;</w:t>
      </w:r>
      <w:r>
        <w:br/>
      </w:r>
      <w:r>
        <w:rPr>
          <w:rFonts w:ascii="Times New Roman"/>
          <w:b w:val="false"/>
          <w:i w:val="false"/>
          <w:color w:val="000000"/>
          <w:sz w:val="28"/>
        </w:rPr>
        <w:t>
      2) бөлме ортасымен жүру, бір бұрыштан екінші бұрышқа диагональды сызықты белгілей алуды үйрету. Сапта тұрудың барлық түрлерінде, бау, шеңбер, секірмекті қолдану арқылы, дұрыс ара-қашықтықты сақтау;</w:t>
      </w:r>
      <w:r>
        <w:br/>
      </w:r>
      <w:r>
        <w:rPr>
          <w:rFonts w:ascii="Times New Roman"/>
          <w:b w:val="false"/>
          <w:i w:val="false"/>
          <w:color w:val="000000"/>
          <w:sz w:val="28"/>
        </w:rPr>
        <w:t>
      3) алдынғы сыныптарға қарағанда, анағұрлым күрделірек заттармен орындалатын жаттығулар.</w:t>
      </w:r>
      <w:r>
        <w:br/>
      </w:r>
      <w:r>
        <w:rPr>
          <w:rFonts w:ascii="Times New Roman"/>
          <w:b w:val="false"/>
          <w:i w:val="false"/>
          <w:color w:val="000000"/>
          <w:sz w:val="28"/>
        </w:rPr>
        <w:t>
</w:t>
      </w:r>
      <w:r>
        <w:rPr>
          <w:rFonts w:ascii="Times New Roman"/>
          <w:b w:val="false"/>
          <w:i w:val="false"/>
          <w:color w:val="000000"/>
          <w:sz w:val="28"/>
        </w:rPr>
        <w:t>
      43. Ырғақты-гимнастикалық жаттығулар:</w:t>
      </w:r>
      <w:r>
        <w:br/>
      </w:r>
      <w:r>
        <w:rPr>
          <w:rFonts w:ascii="Times New Roman"/>
          <w:b w:val="false"/>
          <w:i w:val="false"/>
          <w:color w:val="000000"/>
          <w:sz w:val="28"/>
        </w:rPr>
        <w:t>
      1) жалпы дамытушы жаттығулар. Басты әр бағытта алдыға, артқа қимылдату, айналдыру. Қолдан иыққа қалыптан, қолды алдыға, жанға, жоғары қарай лақтыру. Білектің байсалды, жылдам, кенеттен орындалатын қимылдары. Заттарды беру бойынша, тұрып, отырып орындалатын дененің айналмалы қимылдары. Дененің қолды екі жаққа соумен, басына қоюмен, беліне қоюмен орындалатын шеңберлі қимылдар;</w:t>
      </w:r>
      <w:r>
        <w:br/>
      </w:r>
      <w:r>
        <w:rPr>
          <w:rFonts w:ascii="Times New Roman"/>
          <w:b w:val="false"/>
          <w:i w:val="false"/>
          <w:color w:val="000000"/>
          <w:sz w:val="28"/>
        </w:rPr>
        <w:t>
      2) аяқ қимылының мүмкін болатын сәйкестіктері: аяқты алдыға, артқа, жанға шығару, тізе бүгу, айналмалы қимылдар, табанның ішкі жағымен жүру;</w:t>
      </w:r>
      <w:r>
        <w:br/>
      </w:r>
      <w:r>
        <w:rPr>
          <w:rFonts w:ascii="Times New Roman"/>
          <w:b w:val="false"/>
          <w:i w:val="false"/>
          <w:color w:val="000000"/>
          <w:sz w:val="28"/>
        </w:rPr>
        <w:t>
      3) денені тік ұстауды қалыптастыруға арналған жаттығулар.</w:t>
      </w:r>
      <w:r>
        <w:br/>
      </w:r>
      <w:r>
        <w:rPr>
          <w:rFonts w:ascii="Times New Roman"/>
          <w:b w:val="false"/>
          <w:i w:val="false"/>
          <w:color w:val="000000"/>
          <w:sz w:val="28"/>
        </w:rPr>
        <w:t>
</w:t>
      </w:r>
      <w:r>
        <w:rPr>
          <w:rFonts w:ascii="Times New Roman"/>
          <w:b w:val="false"/>
          <w:i w:val="false"/>
          <w:color w:val="000000"/>
          <w:sz w:val="28"/>
        </w:rPr>
        <w:t>
      44. Қимыл-қозғалыс координациясына арналған жаттығулар. Бір уақытта орындалатын қол, аяқ, дене, білек қимылдарының түрлі сәйкестіктері. Біртіндеп жылдамдатылатын, бірден ауысатын қимыл темпіндегі, музыкамен орындалатын жаттығуларды орындау. Бастың үстінен, кеудеде, өзінің алдында, оң жақта, сол жақта, тізеде кезектесіп шапалақ соғу. Заттармен (сылдырмақ, дабыл, дағыра), шапалақ соғу және топырлатумен сәйкес келетін, жәй ырғақты суретті өз бетінше құру.</w:t>
      </w:r>
      <w:r>
        <w:br/>
      </w:r>
      <w:r>
        <w:rPr>
          <w:rFonts w:ascii="Times New Roman"/>
          <w:b w:val="false"/>
          <w:i w:val="false"/>
          <w:color w:val="000000"/>
          <w:sz w:val="28"/>
        </w:rPr>
        <w:t>
</w:t>
      </w:r>
      <w:r>
        <w:rPr>
          <w:rFonts w:ascii="Times New Roman"/>
          <w:b w:val="false"/>
          <w:i w:val="false"/>
          <w:color w:val="000000"/>
          <w:sz w:val="28"/>
        </w:rPr>
        <w:t>
      45. Бұлшық етті босаңсытуға арналған жаттығулар. Қолың салбырап тұрғандағы және бастың төмен қарағандағы қалыппен, бір уақытта жұмсақ босансыған тізе мен денемен бірге орындалатын екі аяқта тұрып секіру («петрушка»). Бас иілулі, аяқтың ұшымен тізе бүгіп отырып-тұру қалпынан біртіндеп басты, денені, қолды жан-жаққа көтеру (ашылып жатқан гүл). Сол қимыл керісінше бағытта (солып жатқан гүл имитациясы).</w:t>
      </w:r>
      <w:r>
        <w:br/>
      </w:r>
      <w:r>
        <w:rPr>
          <w:rFonts w:ascii="Times New Roman"/>
          <w:b w:val="false"/>
          <w:i w:val="false"/>
          <w:color w:val="000000"/>
          <w:sz w:val="28"/>
        </w:rPr>
        <w:t>
</w:t>
      </w:r>
      <w:r>
        <w:rPr>
          <w:rFonts w:ascii="Times New Roman"/>
          <w:b w:val="false"/>
          <w:i w:val="false"/>
          <w:color w:val="000000"/>
          <w:sz w:val="28"/>
        </w:rPr>
        <w:t>
      46. Балалар музыкалық аспаптарымен орындалатын жаттығулар:</w:t>
      </w:r>
      <w:r>
        <w:br/>
      </w:r>
      <w:r>
        <w:rPr>
          <w:rFonts w:ascii="Times New Roman"/>
          <w:b w:val="false"/>
          <w:i w:val="false"/>
          <w:color w:val="000000"/>
          <w:sz w:val="28"/>
        </w:rPr>
        <w:t>
      1) білекпен айналмалы қимылдар (саусақтар жұдырыққа түйілген күйде). Бір саусақты қалғандарына қарама-қайшы қою. Түрлі қарқындылықтағы: баяу, орташа, жылдам, біртіндеп жылдамдату, шапшандылықтың немесе баптылықтың бірден өзгеруі бойынша білек және қол саусақтарының қимыл-қозғалысы;</w:t>
      </w:r>
      <w:r>
        <w:br/>
      </w:r>
      <w:r>
        <w:rPr>
          <w:rFonts w:ascii="Times New Roman"/>
          <w:b w:val="false"/>
          <w:i w:val="false"/>
          <w:color w:val="000000"/>
          <w:sz w:val="28"/>
        </w:rPr>
        <w:t>
      2) балалар күй сандығында, баян, аккардионда ойнаумен қатар жәй жаттығуларды, әндерді орындау. Таныс әннің музыкалы аспаптарда негізгі ырғағын жеткізу және берілген ырғақ бойынша таныс әндер әуенін анықтау жаттығулары.</w:t>
      </w:r>
      <w:r>
        <w:br/>
      </w:r>
      <w:r>
        <w:rPr>
          <w:rFonts w:ascii="Times New Roman"/>
          <w:b w:val="false"/>
          <w:i w:val="false"/>
          <w:color w:val="000000"/>
          <w:sz w:val="28"/>
        </w:rPr>
        <w:t>
</w:t>
      </w:r>
      <w:r>
        <w:rPr>
          <w:rFonts w:ascii="Times New Roman"/>
          <w:b w:val="false"/>
          <w:i w:val="false"/>
          <w:color w:val="000000"/>
          <w:sz w:val="28"/>
        </w:rPr>
        <w:t>
      47. Музыканың орындалуымен бірге ойналатын ойындар:</w:t>
      </w:r>
      <w:r>
        <w:br/>
      </w:r>
      <w:r>
        <w:rPr>
          <w:rFonts w:ascii="Times New Roman"/>
          <w:b w:val="false"/>
          <w:i w:val="false"/>
          <w:color w:val="000000"/>
          <w:sz w:val="28"/>
        </w:rPr>
        <w:t>
      1) қимылда метр, ритмикалық суретті, акцентті, музыкадағы қарқындылық және динамикалық өзгерістерді өзбетімен жеткізе білуге арналған жаттығулар. Бөлімдер, музыкалы сөйлемнің ауысуына сәйкес қимылды өзбетінше ауыстыру;</w:t>
      </w:r>
      <w:r>
        <w:br/>
      </w:r>
      <w:r>
        <w:rPr>
          <w:rFonts w:ascii="Times New Roman"/>
          <w:b w:val="false"/>
          <w:i w:val="false"/>
          <w:color w:val="000000"/>
          <w:sz w:val="28"/>
        </w:rPr>
        <w:t>
      2) кіріспе әуеннен кейін қимыл-қозғалысты бастай білу дағдысын қалыптастыруға арналған жаттығулар. Ойынның, би қимылдарының элементтерінің жаңа нұсқасын ойлап шығаруды, оларды үйлестіруді, жәй би композицияларын құруды үйрену. Ән айту, ауыз екі сөйлеу тілді сүйемелдеумен орындалатын ойындар. Музыкалы әңгіме, әндерді сахналау.</w:t>
      </w:r>
      <w:r>
        <w:br/>
      </w:r>
      <w:r>
        <w:rPr>
          <w:rFonts w:ascii="Times New Roman"/>
          <w:b w:val="false"/>
          <w:i w:val="false"/>
          <w:color w:val="000000"/>
          <w:sz w:val="28"/>
        </w:rPr>
        <w:t>
</w:t>
      </w:r>
      <w:r>
        <w:rPr>
          <w:rFonts w:ascii="Times New Roman"/>
          <w:b w:val="false"/>
          <w:i w:val="false"/>
          <w:color w:val="000000"/>
          <w:sz w:val="28"/>
        </w:rPr>
        <w:t>
      48. Би жаттығулары:</w:t>
      </w:r>
      <w:r>
        <w:br/>
      </w:r>
      <w:r>
        <w:rPr>
          <w:rFonts w:ascii="Times New Roman"/>
          <w:b w:val="false"/>
          <w:i w:val="false"/>
          <w:color w:val="000000"/>
          <w:sz w:val="28"/>
        </w:rPr>
        <w:t>
      1) 3-сыныпта үйретілген би және көңілді би элементтерін орындау. Қыздарға арналған «Қамажай» қазақ биінің элементтері;</w:t>
      </w:r>
      <w:r>
        <w:br/>
      </w:r>
      <w:r>
        <w:rPr>
          <w:rFonts w:ascii="Times New Roman"/>
          <w:b w:val="false"/>
          <w:i w:val="false"/>
          <w:color w:val="000000"/>
          <w:sz w:val="28"/>
        </w:rPr>
        <w:t>
      2) ұл балаларға арналған «Қара жорға» қазақ биінің элементтері. Түрлі халықтың билерінің элементтерін ажырата білуді үйретуге арналған жаттығулар;</w:t>
      </w:r>
      <w:r>
        <w:br/>
      </w:r>
      <w:r>
        <w:rPr>
          <w:rFonts w:ascii="Times New Roman"/>
          <w:b w:val="false"/>
          <w:i w:val="false"/>
          <w:color w:val="000000"/>
          <w:sz w:val="28"/>
        </w:rPr>
        <w:t>
      3) жұптасып биленетін би: үш жәй қадам және бір сырғанамалы қадам, аяқтың ұшы созылған. Серпілі жүгіру. Артқа (арқамен) секірмелі жүру. Толық табанда және жартылай саусақта жылдамдатылған ұсақ қадамдар. Ұлттық билерді орындауды үйрену.</w:t>
      </w:r>
      <w:r>
        <w:br/>
      </w:r>
      <w:r>
        <w:rPr>
          <w:rFonts w:ascii="Times New Roman"/>
          <w:b w:val="false"/>
          <w:i w:val="false"/>
          <w:color w:val="000000"/>
          <w:sz w:val="28"/>
        </w:rPr>
        <w:t>
</w:t>
      </w:r>
      <w:r>
        <w:rPr>
          <w:rFonts w:ascii="Times New Roman"/>
          <w:b w:val="false"/>
          <w:i w:val="false"/>
          <w:color w:val="000000"/>
          <w:sz w:val="28"/>
        </w:rPr>
        <w:t>
      49. Билер мен көңілді билер:</w:t>
      </w:r>
      <w:r>
        <w:br/>
      </w:r>
      <w:r>
        <w:rPr>
          <w:rFonts w:ascii="Times New Roman"/>
          <w:b w:val="false"/>
          <w:i w:val="false"/>
          <w:color w:val="000000"/>
          <w:sz w:val="28"/>
        </w:rPr>
        <w:t>
      1) «Көктем». Әуені Б.Ерзаковичтікі;</w:t>
      </w:r>
      <w:r>
        <w:br/>
      </w:r>
      <w:r>
        <w:rPr>
          <w:rFonts w:ascii="Times New Roman"/>
          <w:b w:val="false"/>
          <w:i w:val="false"/>
          <w:color w:val="000000"/>
          <w:sz w:val="28"/>
        </w:rPr>
        <w:t>
      2) «Қамажай». Қазақ биі;</w:t>
      </w:r>
      <w:r>
        <w:br/>
      </w:r>
      <w:r>
        <w:rPr>
          <w:rFonts w:ascii="Times New Roman"/>
          <w:b w:val="false"/>
          <w:i w:val="false"/>
          <w:color w:val="000000"/>
          <w:sz w:val="28"/>
        </w:rPr>
        <w:t>
      3) «Қара жорға». Қазақтың ұлттық күйі. өңдеме. Л.Хамиди;</w:t>
      </w:r>
      <w:r>
        <w:br/>
      </w:r>
      <w:r>
        <w:rPr>
          <w:rFonts w:ascii="Times New Roman"/>
          <w:b w:val="false"/>
          <w:i w:val="false"/>
          <w:color w:val="000000"/>
          <w:sz w:val="28"/>
        </w:rPr>
        <w:t>
      4) «Ұйғыр биі». Өңдеме. К.Шилдебаевтікі;</w:t>
      </w:r>
      <w:r>
        <w:br/>
      </w:r>
      <w:r>
        <w:rPr>
          <w:rFonts w:ascii="Times New Roman"/>
          <w:b w:val="false"/>
          <w:i w:val="false"/>
          <w:color w:val="000000"/>
          <w:sz w:val="28"/>
        </w:rPr>
        <w:t>
      5) «Круговой галоп». Венгер ұлттық әуені;</w:t>
      </w:r>
      <w:r>
        <w:br/>
      </w:r>
      <w:r>
        <w:rPr>
          <w:rFonts w:ascii="Times New Roman"/>
          <w:b w:val="false"/>
          <w:i w:val="false"/>
          <w:color w:val="000000"/>
          <w:sz w:val="28"/>
        </w:rPr>
        <w:t>
      6) «Кадриль». Орыстың ұлттық әуені;</w:t>
      </w:r>
      <w:r>
        <w:br/>
      </w:r>
      <w:r>
        <w:rPr>
          <w:rFonts w:ascii="Times New Roman"/>
          <w:b w:val="false"/>
          <w:i w:val="false"/>
          <w:color w:val="000000"/>
          <w:sz w:val="28"/>
        </w:rPr>
        <w:t>
      7) «Бульба». Белорустік ұлттық әуені;</w:t>
      </w:r>
      <w:r>
        <w:br/>
      </w:r>
      <w:r>
        <w:rPr>
          <w:rFonts w:ascii="Times New Roman"/>
          <w:b w:val="false"/>
          <w:i w:val="false"/>
          <w:color w:val="000000"/>
          <w:sz w:val="28"/>
        </w:rPr>
        <w:t>
      8) «Веселый танец». Украиндік ұлттық әуені;</w:t>
      </w:r>
      <w:r>
        <w:br/>
      </w:r>
      <w:r>
        <w:rPr>
          <w:rFonts w:ascii="Times New Roman"/>
          <w:b w:val="false"/>
          <w:i w:val="false"/>
          <w:color w:val="000000"/>
          <w:sz w:val="28"/>
        </w:rPr>
        <w:t>
      9) «Өзбек биі». Әуені Р.Глиэрдікі.</w:t>
      </w:r>
      <w:r>
        <w:br/>
      </w:r>
      <w:r>
        <w:rPr>
          <w:rFonts w:ascii="Times New Roman"/>
          <w:b w:val="false"/>
          <w:i w:val="false"/>
          <w:color w:val="000000"/>
          <w:sz w:val="28"/>
        </w:rPr>
        <w:t>
      10) «Лезгинка» Грузияның ұлттық биі.</w:t>
      </w:r>
    </w:p>
    <w:bookmarkEnd w:id="1126"/>
    <w:bookmarkStart w:name="z4038" w:id="1127"/>
    <w:p>
      <w:pPr>
        <w:spacing w:after="0"/>
        <w:ind w:left="0"/>
        <w:jc w:val="left"/>
      </w:pPr>
      <w:r>
        <w:rPr>
          <w:rFonts w:ascii="Times New Roman"/>
          <w:b/>
          <w:i w:val="false"/>
          <w:color w:val="000000"/>
        </w:rPr>
        <w:t xml:space="preserve"> 
7. 1–сынып оқушыларының дайындық деңгейіне қойылатын талаптар</w:t>
      </w:r>
    </w:p>
    <w:bookmarkEnd w:id="1127"/>
    <w:bookmarkStart w:name="z4039" w:id="1128"/>
    <w:p>
      <w:pPr>
        <w:spacing w:after="0"/>
        <w:ind w:left="0"/>
        <w:jc w:val="both"/>
      </w:pPr>
      <w:r>
        <w:rPr>
          <w:rFonts w:ascii="Times New Roman"/>
          <w:b w:val="false"/>
          <w:i w:val="false"/>
          <w:color w:val="000000"/>
          <w:sz w:val="28"/>
        </w:rPr>
        <w:t>
      50. Пәндік нәтижелер. Оқушылар сапқа тұру және қайта сапты түзудің негізгі қимыл-әрекеттерін; гимнастикалық жаттығулар, салтанатты марштың, билердің негізгі қимылдарын білу керек.</w:t>
      </w:r>
      <w:r>
        <w:br/>
      </w:r>
      <w:r>
        <w:rPr>
          <w:rFonts w:ascii="Times New Roman"/>
          <w:b w:val="false"/>
          <w:i w:val="false"/>
          <w:color w:val="000000"/>
          <w:sz w:val="28"/>
        </w:rPr>
        <w:t>
</w:t>
      </w:r>
      <w:r>
        <w:rPr>
          <w:rFonts w:ascii="Times New Roman"/>
          <w:b w:val="false"/>
          <w:i w:val="false"/>
          <w:color w:val="000000"/>
          <w:sz w:val="28"/>
        </w:rPr>
        <w:t>
      51. Тұлғалық нәтижелер. Оқушылардың түзету ритмика бағыттарында өзін ұстау ережелерін орындауынан, сабақтарға дайындалуынан, сапқа бір-бірлеп тұруынан, қатардан өзінің орнын таба білу және сахнаға әуен бойынша ұйымдасқан түрде шыға білуінен, оқытушымен сәлемдесуінен көрініс табады.</w:t>
      </w:r>
      <w:r>
        <w:br/>
      </w:r>
      <w:r>
        <w:rPr>
          <w:rFonts w:ascii="Times New Roman"/>
          <w:b w:val="false"/>
          <w:i w:val="false"/>
          <w:color w:val="000000"/>
          <w:sz w:val="28"/>
        </w:rPr>
        <w:t>
</w:t>
      </w:r>
      <w:r>
        <w:rPr>
          <w:rFonts w:ascii="Times New Roman"/>
          <w:b w:val="false"/>
          <w:i w:val="false"/>
          <w:color w:val="000000"/>
          <w:sz w:val="28"/>
        </w:rPr>
        <w:t>
      52. Жүйелі-әрекеттік нәтижелер. Оқушылардың:</w:t>
      </w:r>
      <w:r>
        <w:br/>
      </w:r>
      <w:r>
        <w:rPr>
          <w:rFonts w:ascii="Times New Roman"/>
          <w:b w:val="false"/>
          <w:i w:val="false"/>
          <w:color w:val="000000"/>
          <w:sz w:val="28"/>
        </w:rPr>
        <w:t>
      1) дұрыс бастапқы қалыпымен;</w:t>
      </w:r>
      <w:r>
        <w:br/>
      </w:r>
      <w:r>
        <w:rPr>
          <w:rFonts w:ascii="Times New Roman"/>
          <w:b w:val="false"/>
          <w:i w:val="false"/>
          <w:color w:val="000000"/>
          <w:sz w:val="28"/>
        </w:rPr>
        <w:t>
      2) еркін шынайы қадаммен жүру, бөлмеде түрлі бағыт бойынша қозғалу, бір-біріне кедергі келтірмеуімен;</w:t>
      </w:r>
      <w:r>
        <w:br/>
      </w:r>
      <w:r>
        <w:rPr>
          <w:rFonts w:ascii="Times New Roman"/>
          <w:b w:val="false"/>
          <w:i w:val="false"/>
          <w:color w:val="000000"/>
          <w:sz w:val="28"/>
        </w:rPr>
        <w:t>
      3) дұрыс ара-қашықтықты сақтай отырып шеңбер бойынша жүре және жүгіре алуын; қол және аяқпен күрделі емес қимылдарды ырғақты орындай алуымен;</w:t>
      </w:r>
      <w:r>
        <w:br/>
      </w:r>
      <w:r>
        <w:rPr>
          <w:rFonts w:ascii="Times New Roman"/>
          <w:b w:val="false"/>
          <w:i w:val="false"/>
          <w:color w:val="000000"/>
          <w:sz w:val="28"/>
        </w:rPr>
        <w:t>
      4) қимыл темпін музыкалық туынды темпімен сәйкестендіре алуымен;</w:t>
      </w:r>
      <w:r>
        <w:br/>
      </w:r>
      <w:r>
        <w:rPr>
          <w:rFonts w:ascii="Times New Roman"/>
          <w:b w:val="false"/>
          <w:i w:val="false"/>
          <w:color w:val="000000"/>
          <w:sz w:val="28"/>
        </w:rPr>
        <w:t>
      5) ойынды және көңілді билер қимылдарын орындауымен;</w:t>
      </w:r>
      <w:r>
        <w:br/>
      </w:r>
      <w:r>
        <w:rPr>
          <w:rFonts w:ascii="Times New Roman"/>
          <w:b w:val="false"/>
          <w:i w:val="false"/>
          <w:color w:val="000000"/>
          <w:sz w:val="28"/>
        </w:rPr>
        <w:t>
      6) тапсырмаларды оқытушының сөздік нұсқасы және көрсетуі бойынша орындауымен;</w:t>
      </w:r>
      <w:r>
        <w:br/>
      </w:r>
      <w:r>
        <w:rPr>
          <w:rFonts w:ascii="Times New Roman"/>
          <w:b w:val="false"/>
          <w:i w:val="false"/>
          <w:color w:val="000000"/>
          <w:sz w:val="28"/>
        </w:rPr>
        <w:t>
      7) музыканың дыбысталуына сәйкес қимылдарды бастау және аяқтай білуімен айқындалады.</w:t>
      </w:r>
    </w:p>
    <w:bookmarkEnd w:id="1128"/>
    <w:bookmarkStart w:name="z4042" w:id="1129"/>
    <w:p>
      <w:pPr>
        <w:spacing w:after="0"/>
        <w:ind w:left="0"/>
        <w:jc w:val="left"/>
      </w:pPr>
      <w:r>
        <w:rPr>
          <w:rFonts w:ascii="Times New Roman"/>
          <w:b/>
          <w:i w:val="false"/>
          <w:color w:val="000000"/>
        </w:rPr>
        <w:t xml:space="preserve"> 
8. 2-сынып оқушыларының дайындық деңгейіне қойылатын талаптар</w:t>
      </w:r>
    </w:p>
    <w:bookmarkEnd w:id="1129"/>
    <w:bookmarkStart w:name="z4043" w:id="1130"/>
    <w:p>
      <w:pPr>
        <w:spacing w:after="0"/>
        <w:ind w:left="0"/>
        <w:jc w:val="both"/>
      </w:pPr>
      <w:r>
        <w:rPr>
          <w:rFonts w:ascii="Times New Roman"/>
          <w:b w:val="false"/>
          <w:i w:val="false"/>
          <w:color w:val="000000"/>
          <w:sz w:val="28"/>
        </w:rPr>
        <w:t>
      53. Пәндік нәтижелер. Оқушылар сапқа тұруды және жұп бойынша қатарға тұру ережесін; би қимылдарын білулері және оларды нақты орындай білуі керек.</w:t>
      </w:r>
      <w:r>
        <w:br/>
      </w:r>
      <w:r>
        <w:rPr>
          <w:rFonts w:ascii="Times New Roman"/>
          <w:b w:val="false"/>
          <w:i w:val="false"/>
          <w:color w:val="000000"/>
          <w:sz w:val="28"/>
        </w:rPr>
        <w:t>
</w:t>
      </w:r>
      <w:r>
        <w:rPr>
          <w:rFonts w:ascii="Times New Roman"/>
          <w:b w:val="false"/>
          <w:i w:val="false"/>
          <w:color w:val="000000"/>
          <w:sz w:val="28"/>
        </w:rPr>
        <w:t>
      54. Тұлғалық нәтижелер. Оқушылардың оқытушы талаптарын орындауларынан; би жұбына зейінді және жақсы қатынаста болуынан көрініс табады.</w:t>
      </w:r>
      <w:r>
        <w:br/>
      </w:r>
      <w:r>
        <w:rPr>
          <w:rFonts w:ascii="Times New Roman"/>
          <w:b w:val="false"/>
          <w:i w:val="false"/>
          <w:color w:val="000000"/>
          <w:sz w:val="28"/>
        </w:rPr>
        <w:t>
</w:t>
      </w:r>
      <w:r>
        <w:rPr>
          <w:rFonts w:ascii="Times New Roman"/>
          <w:b w:val="false"/>
          <w:i w:val="false"/>
          <w:color w:val="000000"/>
          <w:sz w:val="28"/>
        </w:rPr>
        <w:t>
      55. Жүйелі-әрекеттік нәтижелер. Оқушылардың:</w:t>
      </w:r>
      <w:r>
        <w:br/>
      </w:r>
      <w:r>
        <w:rPr>
          <w:rFonts w:ascii="Times New Roman"/>
          <w:b w:val="false"/>
          <w:i w:val="false"/>
          <w:color w:val="000000"/>
          <w:sz w:val="28"/>
        </w:rPr>
        <w:t>
      1) музыка және қимыл ерекшеліктеріне және мазмұнына сай дұрыс бастапқы қалыпты ұстануды; ұйымдасқан түрде қатарға тұруымен (тез және нақты);</w:t>
      </w:r>
      <w:r>
        <w:br/>
      </w:r>
      <w:r>
        <w:rPr>
          <w:rFonts w:ascii="Times New Roman"/>
          <w:b w:val="false"/>
          <w:i w:val="false"/>
          <w:color w:val="000000"/>
          <w:sz w:val="28"/>
        </w:rPr>
        <w:t>
      2) жұп бойынша сапта дұрыс ара-қашықтықты сақтай алуымен;</w:t>
      </w:r>
      <w:r>
        <w:br/>
      </w:r>
      <w:r>
        <w:rPr>
          <w:rFonts w:ascii="Times New Roman"/>
          <w:b w:val="false"/>
          <w:i w:val="false"/>
          <w:color w:val="000000"/>
          <w:sz w:val="28"/>
        </w:rPr>
        <w:t>
      3) оқытушының сөздік нұсқауын, дыбыстық және музыкалық белгісі бойынша керекті қимылдың бағытын өзбетімен анықтай алуымен;</w:t>
      </w:r>
      <w:r>
        <w:br/>
      </w:r>
      <w:r>
        <w:rPr>
          <w:rFonts w:ascii="Times New Roman"/>
          <w:b w:val="false"/>
          <w:i w:val="false"/>
          <w:color w:val="000000"/>
          <w:sz w:val="28"/>
        </w:rPr>
        <w:t>
      4) музыкаға көңіл бөліп, қимыл темпін орындап, барлық ойындық және көңілді би қимылдарын орындай алумен;</w:t>
      </w:r>
      <w:r>
        <w:br/>
      </w:r>
      <w:r>
        <w:rPr>
          <w:rFonts w:ascii="Times New Roman"/>
          <w:b w:val="false"/>
          <w:i w:val="false"/>
          <w:color w:val="000000"/>
          <w:sz w:val="28"/>
        </w:rPr>
        <w:t>
      5) контрастілі құрылған екі бөлімді түрде музыкалық туындының бөлімдерінің ауысуын сезінуімен айқындалады.</w:t>
      </w:r>
    </w:p>
    <w:bookmarkEnd w:id="1130"/>
    <w:bookmarkStart w:name="z4046" w:id="1131"/>
    <w:p>
      <w:pPr>
        <w:spacing w:after="0"/>
        <w:ind w:left="0"/>
        <w:jc w:val="left"/>
      </w:pPr>
      <w:r>
        <w:rPr>
          <w:rFonts w:ascii="Times New Roman"/>
          <w:b/>
          <w:i w:val="false"/>
          <w:color w:val="000000"/>
        </w:rPr>
        <w:t xml:space="preserve"> 
9. 3-сынып оқушыларының дайындық деңгейіне қойылатын талаптар</w:t>
      </w:r>
    </w:p>
    <w:bookmarkEnd w:id="1131"/>
    <w:bookmarkStart w:name="z4047" w:id="1132"/>
    <w:p>
      <w:pPr>
        <w:spacing w:after="0"/>
        <w:ind w:left="0"/>
        <w:jc w:val="both"/>
      </w:pPr>
      <w:r>
        <w:rPr>
          <w:rFonts w:ascii="Times New Roman"/>
          <w:b w:val="false"/>
          <w:i w:val="false"/>
          <w:color w:val="000000"/>
          <w:sz w:val="28"/>
        </w:rPr>
        <w:t>
      56. Пәндік нәтижелер. Оқушылар үштен сапқа тұру, қайта тұру ережелерін білу керек; музыканың негізгі ойнамалы, қарқынды, бапты ерекшеліктерін білу және ажырата алу керек; би, көңілді би қимылдарын білу керек.</w:t>
      </w:r>
      <w:r>
        <w:br/>
      </w:r>
      <w:r>
        <w:rPr>
          <w:rFonts w:ascii="Times New Roman"/>
          <w:b w:val="false"/>
          <w:i w:val="false"/>
          <w:color w:val="000000"/>
          <w:sz w:val="28"/>
        </w:rPr>
        <w:t>
</w:t>
      </w:r>
      <w:r>
        <w:rPr>
          <w:rFonts w:ascii="Times New Roman"/>
          <w:b w:val="false"/>
          <w:i w:val="false"/>
          <w:color w:val="000000"/>
          <w:sz w:val="28"/>
        </w:rPr>
        <w:t>
      57. Тұлғалық нәтижелер. Оқушылардың:</w:t>
      </w:r>
      <w:r>
        <w:br/>
      </w:r>
      <w:r>
        <w:rPr>
          <w:rFonts w:ascii="Times New Roman"/>
          <w:b w:val="false"/>
          <w:i w:val="false"/>
          <w:color w:val="000000"/>
          <w:sz w:val="28"/>
        </w:rPr>
        <w:t>
      1) оқытушы талабын орындауынан;</w:t>
      </w:r>
      <w:r>
        <w:br/>
      </w:r>
      <w:r>
        <w:rPr>
          <w:rFonts w:ascii="Times New Roman"/>
          <w:b w:val="false"/>
          <w:i w:val="false"/>
          <w:color w:val="000000"/>
          <w:sz w:val="28"/>
        </w:rPr>
        <w:t>
      2) сабақта дисциплинаны сақтауынан;</w:t>
      </w:r>
      <w:r>
        <w:br/>
      </w:r>
      <w:r>
        <w:rPr>
          <w:rFonts w:ascii="Times New Roman"/>
          <w:b w:val="false"/>
          <w:i w:val="false"/>
          <w:color w:val="000000"/>
          <w:sz w:val="28"/>
        </w:rPr>
        <w:t>
      3) би бойынша жұбына зейінмен көңіл бөлуінен;</w:t>
      </w:r>
      <w:r>
        <w:br/>
      </w:r>
      <w:r>
        <w:rPr>
          <w:rFonts w:ascii="Times New Roman"/>
          <w:b w:val="false"/>
          <w:i w:val="false"/>
          <w:color w:val="000000"/>
          <w:sz w:val="28"/>
        </w:rPr>
        <w:t>
      4) ұжымдық іс-әрекеттері нақты орындай, музыкалы сүйемелдеудің сипатын эмоционалды жеткізуінен көрініс табады.</w:t>
      </w:r>
      <w:r>
        <w:br/>
      </w:r>
      <w:r>
        <w:rPr>
          <w:rFonts w:ascii="Times New Roman"/>
          <w:b w:val="false"/>
          <w:i w:val="false"/>
          <w:color w:val="000000"/>
          <w:sz w:val="28"/>
        </w:rPr>
        <w:t>
</w:t>
      </w:r>
      <w:r>
        <w:rPr>
          <w:rFonts w:ascii="Times New Roman"/>
          <w:b w:val="false"/>
          <w:i w:val="false"/>
          <w:color w:val="000000"/>
          <w:sz w:val="28"/>
        </w:rPr>
        <w:t>
      58. Жүйелі-әрекеттік нәтижелер:</w:t>
      </w:r>
      <w:r>
        <w:br/>
      </w:r>
      <w:r>
        <w:rPr>
          <w:rFonts w:ascii="Times New Roman"/>
          <w:b w:val="false"/>
          <w:i w:val="false"/>
          <w:color w:val="000000"/>
          <w:sz w:val="28"/>
        </w:rPr>
        <w:t>
      1) оқушылар үш қатарға, сапқа тұра алу үшін бірінші, екінші, үшінші деп саналана алуын; шоғырланған шеңберде үш қатарда дұрыс ара-қашықтықты дұрыс орындай білуімен;</w:t>
      </w:r>
      <w:r>
        <w:br/>
      </w:r>
      <w:r>
        <w:rPr>
          <w:rFonts w:ascii="Times New Roman"/>
          <w:b w:val="false"/>
          <w:i w:val="false"/>
          <w:color w:val="000000"/>
          <w:sz w:val="28"/>
        </w:rPr>
        <w:t>
      2) музыканы басшылыққа алып, қимылдардың талап етілген қарқын мен бағытының ауысуын өзбеттілі орындай білуімен;</w:t>
      </w:r>
      <w:r>
        <w:br/>
      </w:r>
      <w:r>
        <w:rPr>
          <w:rFonts w:ascii="Times New Roman"/>
          <w:b w:val="false"/>
          <w:i w:val="false"/>
          <w:color w:val="000000"/>
          <w:sz w:val="28"/>
        </w:rPr>
        <w:t>
      3) азконтрастілі құрылымды екі бөлімді түрде музыкалық туындының бөлімдерінің ауысуын сезіне білуімен;</w:t>
      </w:r>
      <w:r>
        <w:br/>
      </w:r>
      <w:r>
        <w:rPr>
          <w:rFonts w:ascii="Times New Roman"/>
          <w:b w:val="false"/>
          <w:i w:val="false"/>
          <w:color w:val="000000"/>
          <w:sz w:val="28"/>
        </w:rPr>
        <w:t>
      4) ойын және көңілді би қимылдарында музыканың түрлі қырларын-баптылығын, қарқынын, ойыншылдығын және т.б жеткізе білу; шапалақ соғумен ырғақты суретті жеткізе білуімен;</w:t>
      </w:r>
      <w:r>
        <w:br/>
      </w:r>
      <w:r>
        <w:rPr>
          <w:rFonts w:ascii="Times New Roman"/>
          <w:b w:val="false"/>
          <w:i w:val="false"/>
          <w:color w:val="000000"/>
          <w:sz w:val="28"/>
        </w:rPr>
        <w:t>
      5) оқытушымен ұсынылған, кез-келген ырғақты қайталай алуымен;</w:t>
      </w:r>
      <w:r>
        <w:br/>
      </w:r>
      <w:r>
        <w:rPr>
          <w:rFonts w:ascii="Times New Roman"/>
          <w:b w:val="false"/>
          <w:i w:val="false"/>
          <w:color w:val="000000"/>
          <w:sz w:val="28"/>
        </w:rPr>
        <w:t>
      6) өзі сыныптастарына ырғақты ұсына алуын және оның орындалуының дұрыстығын тексеруімен (шапалақтау немесе аяқпен тарсылдату) айқындалады.</w:t>
      </w:r>
    </w:p>
    <w:bookmarkEnd w:id="1132"/>
    <w:bookmarkStart w:name="z4050" w:id="1133"/>
    <w:p>
      <w:pPr>
        <w:spacing w:after="0"/>
        <w:ind w:left="0"/>
        <w:jc w:val="left"/>
      </w:pPr>
      <w:r>
        <w:rPr>
          <w:rFonts w:ascii="Times New Roman"/>
          <w:b/>
          <w:i w:val="false"/>
          <w:color w:val="000000"/>
        </w:rPr>
        <w:t xml:space="preserve"> 
10. 4-сынып оқушыларының дайындық деңгейіне қойылатын талаптар</w:t>
      </w:r>
    </w:p>
    <w:bookmarkEnd w:id="1133"/>
    <w:bookmarkStart w:name="z4051" w:id="1134"/>
    <w:p>
      <w:pPr>
        <w:spacing w:after="0"/>
        <w:ind w:left="0"/>
        <w:jc w:val="both"/>
      </w:pPr>
      <w:r>
        <w:rPr>
          <w:rFonts w:ascii="Times New Roman"/>
          <w:b w:val="false"/>
          <w:i w:val="false"/>
          <w:color w:val="000000"/>
          <w:sz w:val="28"/>
        </w:rPr>
        <w:t>
      59. Пәндік нәтижелер. Оқушылар музыкада екібөлікті және үш бөлікті түрлерді білулері; кейбір ұлттық билердің негізгі өзіндік қимылдарын білулері керек.</w:t>
      </w:r>
      <w:r>
        <w:br/>
      </w:r>
      <w:r>
        <w:rPr>
          <w:rFonts w:ascii="Times New Roman"/>
          <w:b w:val="false"/>
          <w:i w:val="false"/>
          <w:color w:val="000000"/>
          <w:sz w:val="28"/>
        </w:rPr>
        <w:t>
</w:t>
      </w:r>
      <w:r>
        <w:rPr>
          <w:rFonts w:ascii="Times New Roman"/>
          <w:b w:val="false"/>
          <w:i w:val="false"/>
          <w:color w:val="000000"/>
          <w:sz w:val="28"/>
        </w:rPr>
        <w:t>
      60. Тұлғалық нәтижелер. Оқушылардың:</w:t>
      </w:r>
      <w:r>
        <w:br/>
      </w:r>
      <w:r>
        <w:rPr>
          <w:rFonts w:ascii="Times New Roman"/>
          <w:b w:val="false"/>
          <w:i w:val="false"/>
          <w:color w:val="000000"/>
          <w:sz w:val="28"/>
        </w:rPr>
        <w:t>
      1) ұлттық бидің музыкалық көңіл-күйін эмоциональды түрде көрсете алуынан;</w:t>
      </w:r>
      <w:r>
        <w:br/>
      </w:r>
      <w:r>
        <w:rPr>
          <w:rFonts w:ascii="Times New Roman"/>
          <w:b w:val="false"/>
          <w:i w:val="false"/>
          <w:color w:val="000000"/>
          <w:sz w:val="28"/>
        </w:rPr>
        <w:t>
      2) түзету ырғақ сабақтарында алынған біліктілік пен дағдыларды күнделікті өмірде қолдана алуынан;</w:t>
      </w:r>
      <w:r>
        <w:br/>
      </w:r>
      <w:r>
        <w:rPr>
          <w:rFonts w:ascii="Times New Roman"/>
          <w:b w:val="false"/>
          <w:i w:val="false"/>
          <w:color w:val="000000"/>
          <w:sz w:val="28"/>
        </w:rPr>
        <w:t>
      3) ашық сабақтарда дұрыс және әдемі билей алуын, сынып және мектептің өзбетімен шығармашылық шараларына белсенді қатысуларынан көрініс табады.</w:t>
      </w:r>
      <w:r>
        <w:br/>
      </w:r>
      <w:r>
        <w:rPr>
          <w:rFonts w:ascii="Times New Roman"/>
          <w:b w:val="false"/>
          <w:i w:val="false"/>
          <w:color w:val="000000"/>
          <w:sz w:val="28"/>
        </w:rPr>
        <w:t>
</w:t>
      </w:r>
      <w:r>
        <w:rPr>
          <w:rFonts w:ascii="Times New Roman"/>
          <w:b w:val="false"/>
          <w:i w:val="false"/>
          <w:color w:val="000000"/>
          <w:sz w:val="28"/>
        </w:rPr>
        <w:t>
      61. Жүйелі-әрекеттік нәтижелер. Оқушылардың:</w:t>
      </w:r>
      <w:r>
        <w:br/>
      </w:r>
      <w:r>
        <w:rPr>
          <w:rFonts w:ascii="Times New Roman"/>
          <w:b w:val="false"/>
          <w:i w:val="false"/>
          <w:color w:val="000000"/>
          <w:sz w:val="28"/>
        </w:rPr>
        <w:t>
      1) музыкалық үзінді сипаты және құрылуы сипатына қарай жүру және жүгірудің керекті темпін дұрыс және тез таба алуымен;</w:t>
      </w:r>
      <w:r>
        <w:br/>
      </w:r>
      <w:r>
        <w:rPr>
          <w:rFonts w:ascii="Times New Roman"/>
          <w:b w:val="false"/>
          <w:i w:val="false"/>
          <w:color w:val="000000"/>
          <w:sz w:val="28"/>
        </w:rPr>
        <w:t>
      2) музыкадағы екі бөлімді және үш бөлімді түрлерді ажырата білуімен;</w:t>
      </w:r>
      <w:r>
        <w:br/>
      </w:r>
      <w:r>
        <w:rPr>
          <w:rFonts w:ascii="Times New Roman"/>
          <w:b w:val="false"/>
          <w:i w:val="false"/>
          <w:color w:val="000000"/>
          <w:sz w:val="28"/>
        </w:rPr>
        <w:t>
      3) қимыл-қозғалыста метр, ырғақты сурет, акцентті белгілей алуынан, музыкалық фразалардың ауысуына сәйкес өзбеттілі қимылдарды ауыстыра алуынан;</w:t>
      </w:r>
      <w:r>
        <w:br/>
      </w:r>
      <w:r>
        <w:rPr>
          <w:rFonts w:ascii="Times New Roman"/>
          <w:b w:val="false"/>
          <w:i w:val="false"/>
          <w:color w:val="000000"/>
          <w:sz w:val="28"/>
        </w:rPr>
        <w:t>
      4) нақты, ұйымдасқанды түрде бейімделу, көңілді би болса да әуеннің «бұйрығына» бірден жауап беруімен;</w:t>
      </w:r>
      <w:r>
        <w:br/>
      </w:r>
      <w:r>
        <w:rPr>
          <w:rFonts w:ascii="Times New Roman"/>
          <w:b w:val="false"/>
          <w:i w:val="false"/>
          <w:color w:val="000000"/>
          <w:sz w:val="28"/>
        </w:rPr>
        <w:t>
      5) кейбір ұлттық билердің қимылдарын ажыратуымен айқындалады.</w:t>
      </w:r>
    </w:p>
    <w:bookmarkEnd w:id="1134"/>
    <w:bookmarkStart w:name="z4054" w:id="1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63–қосымша </w:t>
      </w:r>
    </w:p>
    <w:bookmarkEnd w:id="113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168-қосымша </w:t>
      </w:r>
    </w:p>
    <w:bookmarkStart w:name="z4055" w:id="1136"/>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«Қазақ тілі, оқу және тіл дамыту» пәнінен типтік оқу бағдарламасы</w:t>
      </w:r>
      <w:r>
        <w:br/>
      </w:r>
      <w:r>
        <w:rPr>
          <w:rFonts w:ascii="Times New Roman"/>
          <w:b/>
          <w:i w:val="false"/>
          <w:color w:val="000000"/>
        </w:rPr>
        <w:t>
(оқыту қазақ тілінде жүргізілетін мектептер үшін)</w:t>
      </w:r>
    </w:p>
    <w:bookmarkEnd w:id="1136"/>
    <w:bookmarkStart w:name="z4056" w:id="1137"/>
    <w:p>
      <w:pPr>
        <w:spacing w:after="0"/>
        <w:ind w:left="0"/>
        <w:jc w:val="left"/>
      </w:pPr>
      <w:r>
        <w:rPr>
          <w:rFonts w:ascii="Times New Roman"/>
          <w:b/>
          <w:i w:val="false"/>
          <w:color w:val="000000"/>
        </w:rPr>
        <w:t xml:space="preserve"> 
1. Түсінік хат</w:t>
      </w:r>
    </w:p>
    <w:bookmarkEnd w:id="1137"/>
    <w:bookmarkStart w:name="z4057" w:id="1138"/>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 </w:t>
      </w:r>
      <w:r>
        <w:br/>
      </w:r>
      <w:r>
        <w:rPr>
          <w:rFonts w:ascii="Times New Roman"/>
          <w:b w:val="false"/>
          <w:i w:val="false"/>
          <w:color w:val="000000"/>
          <w:sz w:val="28"/>
        </w:rPr>
        <w:t>
</w:t>
      </w:r>
      <w:r>
        <w:rPr>
          <w:rFonts w:ascii="Times New Roman"/>
          <w:b w:val="false"/>
          <w:i w:val="false"/>
          <w:color w:val="000000"/>
          <w:sz w:val="28"/>
        </w:rPr>
        <w:t>
      2. Бағдарлама негізіне зерде дамуы бұзылған балалардың ерік-жігер сферасы мен танымдық әрекеттерін дамытуға бағытталған оқыту жүйесі алынды.</w:t>
      </w:r>
      <w:r>
        <w:br/>
      </w:r>
      <w:r>
        <w:rPr>
          <w:rFonts w:ascii="Times New Roman"/>
          <w:b w:val="false"/>
          <w:i w:val="false"/>
          <w:color w:val="000000"/>
          <w:sz w:val="28"/>
        </w:rPr>
        <w:t>
</w:t>
      </w:r>
      <w:r>
        <w:rPr>
          <w:rFonts w:ascii="Times New Roman"/>
          <w:b w:val="false"/>
          <w:i w:val="false"/>
          <w:color w:val="000000"/>
          <w:sz w:val="28"/>
        </w:rPr>
        <w:t>
      3. Сауаттылықты меңгеру (оқу мен жазудың бастапқы дағдылары) – күрделі психофизиологиялық үдеріс. Оны жүзеге асыру үшін көру, сөйлеу қимыл-қозғалыстық, сөйлеу-есту және кинестетикалық анализаторлар қатысады. Сауаттылықты табысты меңгеру үшін баланың психикалық үдеріс деңгейінде қабылдау, зейін, есте сақтау, ойлау, сөйлеу тілі үдерістерінің ерікті реттелуін қамтамасыз етуін болжайды.</w:t>
      </w:r>
      <w:r>
        <w:br/>
      </w:r>
      <w:r>
        <w:rPr>
          <w:rFonts w:ascii="Times New Roman"/>
          <w:b w:val="false"/>
          <w:i w:val="false"/>
          <w:color w:val="000000"/>
          <w:sz w:val="28"/>
        </w:rPr>
        <w:t>
</w:t>
      </w:r>
      <w:r>
        <w:rPr>
          <w:rFonts w:ascii="Times New Roman"/>
          <w:b w:val="false"/>
          <w:i w:val="false"/>
          <w:color w:val="000000"/>
          <w:sz w:val="28"/>
        </w:rPr>
        <w:t>
      4. «Қазақ тілі, оқу және тіл дамыту элементтерін дамыту» сабағының негізгі мақсаты – балаларда қол жетерлік қарым-қатынас құралдарын (тілдік және және тілдік емес), жақсы мінез-құлықты, оқудың қарапайым дағдыларын қалыптастыру болып табылады. Оқытудың қарым-қатынастық бағыттылығы, шынайы жағдайларды сезінуі сөйлеу тілін және сауаттылық элементтерін дамыту сабағының бағдарламалық және әдістемелік қамтамасыздандырудың негізгі қағидаларының бірі болуы тиіс.</w:t>
      </w:r>
      <w:r>
        <w:br/>
      </w:r>
      <w:r>
        <w:rPr>
          <w:rFonts w:ascii="Times New Roman"/>
          <w:b w:val="false"/>
          <w:i w:val="false"/>
          <w:color w:val="000000"/>
          <w:sz w:val="28"/>
        </w:rPr>
        <w:t>
</w:t>
      </w:r>
      <w:r>
        <w:rPr>
          <w:rFonts w:ascii="Times New Roman"/>
          <w:b w:val="false"/>
          <w:i w:val="false"/>
          <w:color w:val="000000"/>
          <w:sz w:val="28"/>
        </w:rPr>
        <w:t>
      5. Мұғалім бағдарламалық материалды іріктеу барысында әрбір баланың танымдық мүмкіндіктерін және қалыптасатын білімдердің өз бетінше күнделікті өміріне пайдалана алуын ескеру қажет: кейбір балалар жеке сөздер мен сөйлемдерді жазудың қарапайым дағдыларын, кейбір балалар әріптер мен сөздерді, графикалық белгілерді танып білуді және көшіріп жазу дағдыларын үйренеді.</w:t>
      </w:r>
      <w:r>
        <w:br/>
      </w:r>
      <w:r>
        <w:rPr>
          <w:rFonts w:ascii="Times New Roman"/>
          <w:b w:val="false"/>
          <w:i w:val="false"/>
          <w:color w:val="000000"/>
          <w:sz w:val="28"/>
        </w:rPr>
        <w:t>
</w:t>
      </w:r>
      <w:r>
        <w:rPr>
          <w:rFonts w:ascii="Times New Roman"/>
          <w:b w:val="false"/>
          <w:i w:val="false"/>
          <w:color w:val="000000"/>
          <w:sz w:val="28"/>
        </w:rPr>
        <w:t>
      6. Бағдарлама материалдары шартты түрде сыныптарға бөлінген. Алайда, оқу барысында мұғалім балалардың ерекшеліктерін ескеріп, оқу материалын кезеңдерге бөлуіне болады (1-кезең: 1-4 сыныптар, 2-кезең: 5-7 сыныптар; 3-кезең: 8-9 сыныптар).</w:t>
      </w:r>
      <w:r>
        <w:br/>
      </w:r>
      <w:r>
        <w:rPr>
          <w:rFonts w:ascii="Times New Roman"/>
          <w:b w:val="false"/>
          <w:i w:val="false"/>
          <w:color w:val="000000"/>
          <w:sz w:val="28"/>
        </w:rPr>
        <w:t>
</w:t>
      </w:r>
      <w:r>
        <w:rPr>
          <w:rFonts w:ascii="Times New Roman"/>
          <w:b w:val="false"/>
          <w:i w:val="false"/>
          <w:color w:val="000000"/>
          <w:sz w:val="28"/>
        </w:rPr>
        <w:t xml:space="preserve">
      7. Әр кезеңнің мазмұны құрылымды түрде өзара байланысуы керек. Бағдарламада ұсынылған материалды берілген кезеңде барлық оқушылардың меңгермеуі де мүмкін. Бұндай жағдайда меңгерілмеген кезең тақырыптары келесі кезеңде өтіледі. </w:t>
      </w:r>
      <w:r>
        <w:br/>
      </w:r>
      <w:r>
        <w:rPr>
          <w:rFonts w:ascii="Times New Roman"/>
          <w:b w:val="false"/>
          <w:i w:val="false"/>
          <w:color w:val="000000"/>
          <w:sz w:val="28"/>
        </w:rPr>
        <w:t>
</w:t>
      </w:r>
      <w:r>
        <w:rPr>
          <w:rFonts w:ascii="Times New Roman"/>
          <w:b w:val="false"/>
          <w:i w:val="false"/>
          <w:color w:val="000000"/>
          <w:sz w:val="28"/>
        </w:rPr>
        <w:t xml:space="preserve">
      8. Сөйлеу тілі және сауаттылық элементтерін дамыту сабағын өткен материалды көп рет қайталау қажеттілігін, өткен тақырыптарға біртіндеп жаңа элементтерді енгізуді ескеріп жоспарлау қажет. Оқытудың барысына қарай, әр оқушының жеке ерекшеліктеріне байланысты материалды өту қарқыны баяулайды немесе көбейе түседі. </w:t>
      </w:r>
      <w:r>
        <w:br/>
      </w:r>
      <w:r>
        <w:rPr>
          <w:rFonts w:ascii="Times New Roman"/>
          <w:b w:val="false"/>
          <w:i w:val="false"/>
          <w:color w:val="000000"/>
          <w:sz w:val="28"/>
        </w:rPr>
        <w:t>
</w:t>
      </w:r>
      <w:r>
        <w:rPr>
          <w:rFonts w:ascii="Times New Roman"/>
          <w:b w:val="false"/>
          <w:i w:val="false"/>
          <w:color w:val="000000"/>
          <w:sz w:val="28"/>
        </w:rPr>
        <w:t xml:space="preserve">
      9. Оқытудың бастапқы кезеңінде зерде бұзылысы бар балалардың жеке ерекшеліктерін ескеріп, сөйлеу тілін дамытуға, танымдық әрекеттерін белсендіруге, оқу мен жазудың эелементтерін қалыптастыруға бағытталған сөйлеу тілі және сауаттылық элементтерін дамытужәне оқу сабақтарын бірегей кіріктірілген сабаққа біріктіру керек. Сонымен қатар, «Қоршаған әлем», «Әлеуметтік-тұрмыстық бағдарлану», «Өзіне-өзі қызмет ету», «Еңбек және бейнелеу өнері» сабақтарымен де өзара байланыс орнату қажет. </w:t>
      </w:r>
      <w:r>
        <w:br/>
      </w:r>
      <w:r>
        <w:rPr>
          <w:rFonts w:ascii="Times New Roman"/>
          <w:b w:val="false"/>
          <w:i w:val="false"/>
          <w:color w:val="000000"/>
          <w:sz w:val="28"/>
        </w:rPr>
        <w:t>
</w:t>
      </w:r>
      <w:r>
        <w:rPr>
          <w:rFonts w:ascii="Times New Roman"/>
          <w:b w:val="false"/>
          <w:i w:val="false"/>
          <w:color w:val="000000"/>
          <w:sz w:val="28"/>
        </w:rPr>
        <w:t>
      10. Мұғалім игерілетін материал кезектілігін өзгертуге, оны жылдар (сыныптар) мен оқыту кезеңдеріне қайта бөліп қарастыруға, күрделендіруге немесе жетілдіруге, әрбір оқушыға оқытудың жеке бағдарламаларын жасап шығаруға, оқу жоспары аясында игеретін материал уақытын анықтауға мүмкіндік беріледі. Бір сыныпта оқитын оқушылар бағдарламалық материалдағы оқутыдың әртүрлі кезеңдерінде (сыныптарында) бола отырып, мұғалім жасаған және білім беру мекемесінің кеңесі бекіткен жеке бағдарламалармен және жоспарлармен жұмыс жасай алады.</w:t>
      </w:r>
      <w:r>
        <w:br/>
      </w:r>
      <w:r>
        <w:rPr>
          <w:rFonts w:ascii="Times New Roman"/>
          <w:b w:val="false"/>
          <w:i w:val="false"/>
          <w:color w:val="000000"/>
          <w:sz w:val="28"/>
        </w:rPr>
        <w:t>
</w:t>
      </w:r>
      <w:r>
        <w:rPr>
          <w:rFonts w:ascii="Times New Roman"/>
          <w:b w:val="false"/>
          <w:i w:val="false"/>
          <w:color w:val="000000"/>
          <w:sz w:val="28"/>
        </w:rPr>
        <w:t>
      11. Сыныпта оқушылардың жеке ерекшеліктерін ескеріп, оқу материалының мазмұнын бірінші кезеңнен үшінші кезеңге дейін кеңейтіп, оқуды келесі тақырыптар бойынша ұйымдастыру ұсынылады:</w:t>
      </w:r>
      <w:r>
        <w:br/>
      </w:r>
      <w:r>
        <w:rPr>
          <w:rFonts w:ascii="Times New Roman"/>
          <w:b w:val="false"/>
          <w:i w:val="false"/>
          <w:color w:val="000000"/>
          <w:sz w:val="28"/>
        </w:rPr>
        <w:t>
      1) «Мен»;</w:t>
      </w:r>
      <w:r>
        <w:br/>
      </w:r>
      <w:r>
        <w:rPr>
          <w:rFonts w:ascii="Times New Roman"/>
          <w:b w:val="false"/>
          <w:i w:val="false"/>
          <w:color w:val="000000"/>
          <w:sz w:val="28"/>
        </w:rPr>
        <w:t>
      2) «Менің отбасым»;</w:t>
      </w:r>
      <w:r>
        <w:br/>
      </w:r>
      <w:r>
        <w:rPr>
          <w:rFonts w:ascii="Times New Roman"/>
          <w:b w:val="false"/>
          <w:i w:val="false"/>
          <w:color w:val="000000"/>
          <w:sz w:val="28"/>
        </w:rPr>
        <w:t>
      3) «Менің үйім»;</w:t>
      </w:r>
      <w:r>
        <w:br/>
      </w:r>
      <w:r>
        <w:rPr>
          <w:rFonts w:ascii="Times New Roman"/>
          <w:b w:val="false"/>
          <w:i w:val="false"/>
          <w:color w:val="000000"/>
          <w:sz w:val="28"/>
        </w:rPr>
        <w:t>
      4) «Менің ойыншықтарым»;</w:t>
      </w:r>
      <w:r>
        <w:br/>
      </w:r>
      <w:r>
        <w:rPr>
          <w:rFonts w:ascii="Times New Roman"/>
          <w:b w:val="false"/>
          <w:i w:val="false"/>
          <w:color w:val="000000"/>
          <w:sz w:val="28"/>
        </w:rPr>
        <w:t>
      5) «Менің мектебім»;</w:t>
      </w:r>
      <w:r>
        <w:br/>
      </w:r>
      <w:r>
        <w:rPr>
          <w:rFonts w:ascii="Times New Roman"/>
          <w:b w:val="false"/>
          <w:i w:val="false"/>
          <w:color w:val="000000"/>
          <w:sz w:val="28"/>
        </w:rPr>
        <w:t>
      6) «Мен қоршаған ортаны танимын»;</w:t>
      </w:r>
      <w:r>
        <w:br/>
      </w:r>
      <w:r>
        <w:rPr>
          <w:rFonts w:ascii="Times New Roman"/>
          <w:b w:val="false"/>
          <w:i w:val="false"/>
          <w:color w:val="000000"/>
          <w:sz w:val="28"/>
        </w:rPr>
        <w:t>
      7) «Жануарлар әлемі»;</w:t>
      </w:r>
      <w:r>
        <w:br/>
      </w:r>
      <w:r>
        <w:rPr>
          <w:rFonts w:ascii="Times New Roman"/>
          <w:b w:val="false"/>
          <w:i w:val="false"/>
          <w:color w:val="000000"/>
          <w:sz w:val="28"/>
        </w:rPr>
        <w:t>
      8) «Өсімдіктер әлемі»;</w:t>
      </w:r>
      <w:r>
        <w:br/>
      </w:r>
      <w:r>
        <w:rPr>
          <w:rFonts w:ascii="Times New Roman"/>
          <w:b w:val="false"/>
          <w:i w:val="false"/>
          <w:color w:val="000000"/>
          <w:sz w:val="28"/>
        </w:rPr>
        <w:t>
      9) «Табиғат құбылыстары».</w:t>
      </w:r>
      <w:r>
        <w:br/>
      </w:r>
      <w:r>
        <w:rPr>
          <w:rFonts w:ascii="Times New Roman"/>
          <w:b w:val="false"/>
          <w:i w:val="false"/>
          <w:color w:val="000000"/>
          <w:sz w:val="28"/>
        </w:rPr>
        <w:t>
</w:t>
      </w:r>
      <w:r>
        <w:rPr>
          <w:rFonts w:ascii="Times New Roman"/>
          <w:b w:val="false"/>
          <w:i w:val="false"/>
          <w:color w:val="000000"/>
          <w:sz w:val="28"/>
        </w:rPr>
        <w:t>
      12. Қазақ тілі, оқу және тіл дамыту элементтерін дамыту бойынша жүргізілетін жұмыс келесідей міндеттері шешуді болжайды:</w:t>
      </w:r>
      <w:r>
        <w:br/>
      </w:r>
      <w:r>
        <w:rPr>
          <w:rFonts w:ascii="Times New Roman"/>
          <w:b w:val="false"/>
          <w:i w:val="false"/>
          <w:color w:val="000000"/>
          <w:sz w:val="28"/>
        </w:rPr>
        <w:t>
      1) көріп қабылдауын және естіп қабылдауын дамыту;</w:t>
      </w:r>
      <w:r>
        <w:br/>
      </w:r>
      <w:r>
        <w:rPr>
          <w:rFonts w:ascii="Times New Roman"/>
          <w:b w:val="false"/>
          <w:i w:val="false"/>
          <w:color w:val="000000"/>
          <w:sz w:val="28"/>
        </w:rPr>
        <w:t>
      2) қимыл-қозғалыс координациясын, ұсақ қол бұлшықеттерін дамыту;</w:t>
      </w:r>
      <w:r>
        <w:br/>
      </w:r>
      <w:r>
        <w:rPr>
          <w:rFonts w:ascii="Times New Roman"/>
          <w:b w:val="false"/>
          <w:i w:val="false"/>
          <w:color w:val="000000"/>
          <w:sz w:val="28"/>
        </w:rPr>
        <w:t>
      3) артикуляциялық моторикасын дамыту;</w:t>
      </w:r>
      <w:r>
        <w:br/>
      </w:r>
      <w:r>
        <w:rPr>
          <w:rFonts w:ascii="Times New Roman"/>
          <w:b w:val="false"/>
          <w:i w:val="false"/>
          <w:color w:val="000000"/>
          <w:sz w:val="28"/>
        </w:rPr>
        <w:t>
      4) сөйлеу тілін түсінуін дамыту;</w:t>
      </w:r>
      <w:r>
        <w:br/>
      </w:r>
      <w:r>
        <w:rPr>
          <w:rFonts w:ascii="Times New Roman"/>
          <w:b w:val="false"/>
          <w:i w:val="false"/>
          <w:color w:val="000000"/>
          <w:sz w:val="28"/>
        </w:rPr>
        <w:t>
      5) балаларда қол жетерлік қарым-қатынас құралдарын қалыптастыру;</w:t>
      </w:r>
      <w:r>
        <w:br/>
      </w:r>
      <w:r>
        <w:rPr>
          <w:rFonts w:ascii="Times New Roman"/>
          <w:b w:val="false"/>
          <w:i w:val="false"/>
          <w:color w:val="000000"/>
          <w:sz w:val="28"/>
        </w:rPr>
        <w:t>
      6) фонематикалық есту қабілетін дамыту.</w:t>
      </w:r>
      <w:r>
        <w:br/>
      </w:r>
      <w:r>
        <w:rPr>
          <w:rFonts w:ascii="Times New Roman"/>
          <w:b w:val="false"/>
          <w:i w:val="false"/>
          <w:color w:val="000000"/>
          <w:sz w:val="28"/>
        </w:rPr>
        <w:t>
</w:t>
      </w:r>
      <w:r>
        <w:rPr>
          <w:rFonts w:ascii="Times New Roman"/>
          <w:b w:val="false"/>
          <w:i w:val="false"/>
          <w:color w:val="000000"/>
          <w:sz w:val="28"/>
        </w:rPr>
        <w:t xml:space="preserve">
      13. Бағдарлама оқушылардың танымдық іс-әрекетіндегі ерекшеліктерді және сөйлеу тілі дамуының деңгейін есепке ала отырып құрастырылған және оқытудың қарапайым практикалық-бағыттылығын болжайды. Мұғалім қалыптасқан қимыл дағдыларын ескеріп, жалпы моторикасын дамытуға, сондай-ақ қол саусақтары мен білезіктерінің топтастырылған қозғалыстарын дамытуға арналған жаттығуларды іріктеп алуға тиісті. </w:t>
      </w:r>
      <w:r>
        <w:br/>
      </w:r>
      <w:r>
        <w:rPr>
          <w:rFonts w:ascii="Times New Roman"/>
          <w:b w:val="false"/>
          <w:i w:val="false"/>
          <w:color w:val="000000"/>
          <w:sz w:val="28"/>
        </w:rPr>
        <w:t>
</w:t>
      </w:r>
      <w:r>
        <w:rPr>
          <w:rFonts w:ascii="Times New Roman"/>
          <w:b w:val="false"/>
          <w:i w:val="false"/>
          <w:color w:val="000000"/>
          <w:sz w:val="28"/>
        </w:rPr>
        <w:t xml:space="preserve">
      14. Зерде бұзылыстары бар бұл топтағы оқушылардың сөйлеу тілі әр түрлі дейгейде дамыған: кейбір балалар тілдік емес сөйлеу тілін, былдырлауды қолданады, ал кейбіреулері қарым-қатынастың тілдік дағдыларын меңгерген. Балалардың белсенді сөйлеу тілін белсендіруді ойын кезінде, көрнекі-бейнелі жағдайларда, баланың затпен практикалық іс-әрекетке түсуі барысында жүзеге асыру керек. </w:t>
      </w:r>
      <w:r>
        <w:br/>
      </w:r>
      <w:r>
        <w:rPr>
          <w:rFonts w:ascii="Times New Roman"/>
          <w:b w:val="false"/>
          <w:i w:val="false"/>
          <w:color w:val="000000"/>
          <w:sz w:val="28"/>
        </w:rPr>
        <w:t>
</w:t>
      </w:r>
      <w:r>
        <w:rPr>
          <w:rFonts w:ascii="Times New Roman"/>
          <w:b w:val="false"/>
          <w:i w:val="false"/>
          <w:color w:val="000000"/>
          <w:sz w:val="28"/>
        </w:rPr>
        <w:t>
      15. Сөйлеу тілін дамыту және қоршаған ортаны танып білу біртұтастықты құрайды. Баланың сөйлеу тілін айналасындағы қоршаған заттарды пайдаланбай дамыту мүмкін емес. Сонымен қатар, заттардың атауын атамай, олармен жасалатын іс-әрекетті көрсету мүмкін емес. Сөйлеу тілін дамытуда оқытудың бастапқы кезеңінің басты міндеті – қоршаған әлемдегі заттардың атауларын, заттармен әрекеттесуін білдіретін сөздермен оқушылардың сөздік қорын байыту. Балаларды сабақ кезінде ойыншықтардың, таныс заттардың, іс-әрекеттің, белгілердің аттарын атауға, өз қалау-тілектерін өздеріне ыңғайлы дыбыстық немесе белгілік (ишара, пиктограмма және т.б.) түрде жеткізуге итермелеу қажет.</w:t>
      </w:r>
      <w:r>
        <w:br/>
      </w:r>
      <w:r>
        <w:rPr>
          <w:rFonts w:ascii="Times New Roman"/>
          <w:b w:val="false"/>
          <w:i w:val="false"/>
          <w:color w:val="000000"/>
          <w:sz w:val="28"/>
        </w:rPr>
        <w:t>
</w:t>
      </w:r>
      <w:r>
        <w:rPr>
          <w:rFonts w:ascii="Times New Roman"/>
          <w:b w:val="false"/>
          <w:i w:val="false"/>
          <w:color w:val="000000"/>
          <w:sz w:val="28"/>
        </w:rPr>
        <w:t>
      16. Оқытуды көрнекіліктер мен практикалық іс-әрекеттер негізінде сақталған анализаторларға сүйене отырып, жүзеге асыру ұсынылады. Сөздік ережелер қарапайым, қол жетерлік, біркелкі кезектілікпен бірнеше рет қайталануы, әр түрлі дауыс ырғағымен айтылуы шарт.</w:t>
      </w:r>
      <w:r>
        <w:br/>
      </w:r>
      <w:r>
        <w:rPr>
          <w:rFonts w:ascii="Times New Roman"/>
          <w:b w:val="false"/>
          <w:i w:val="false"/>
          <w:color w:val="000000"/>
          <w:sz w:val="28"/>
        </w:rPr>
        <w:t>
</w:t>
      </w:r>
      <w:r>
        <w:rPr>
          <w:rFonts w:ascii="Times New Roman"/>
          <w:b w:val="false"/>
          <w:i w:val="false"/>
          <w:color w:val="000000"/>
          <w:sz w:val="28"/>
        </w:rPr>
        <w:t xml:space="preserve">
      17. Мұғалімге сабақта түсінгенін дамытуға және грамматикалық түрлер мен тіл категорияларын практикалық түрде игертуге арналған жұмыстар жүргізу ұсынылады. Сөйлеу тілінің грамматикалық құрылымын меңгеру сөздік қорын байытумен және сөйлемді сөйлеу тілінің бірлігі ретінде практикалық таныстыруымен қатар жүреді. Балаларды жұрнақ-жалғауларды дұрыс қолдана білуге үйрету өте маңызды. </w:t>
      </w:r>
      <w:r>
        <w:br/>
      </w:r>
      <w:r>
        <w:rPr>
          <w:rFonts w:ascii="Times New Roman"/>
          <w:b w:val="false"/>
          <w:i w:val="false"/>
          <w:color w:val="000000"/>
          <w:sz w:val="28"/>
        </w:rPr>
        <w:t>
</w:t>
      </w:r>
      <w:r>
        <w:rPr>
          <w:rFonts w:ascii="Times New Roman"/>
          <w:b w:val="false"/>
          <w:i w:val="false"/>
          <w:color w:val="000000"/>
          <w:sz w:val="28"/>
        </w:rPr>
        <w:t>
      18. Мұғалімнің міндеті сабақта баланың айналадағы тұлғалармен, мұғаліммен қарым-қатынасқа түсуге қажеттілігін және өз қалауын келтіретіндей жағдай туғызу болып табылады. Мұғалім сыныпта жағымды эмоционалды көңіл-күйді, әрбір балаға зейін аударуды, мейірімділік аясын қалыптастыруға ұмтылуы керек.</w:t>
      </w:r>
    </w:p>
    <w:bookmarkEnd w:id="1138"/>
    <w:bookmarkStart w:name="z4075" w:id="1139"/>
    <w:p>
      <w:pPr>
        <w:spacing w:after="0"/>
        <w:ind w:left="0"/>
        <w:jc w:val="left"/>
      </w:pPr>
      <w:r>
        <w:rPr>
          <w:rFonts w:ascii="Times New Roman"/>
          <w:b/>
          <w:i w:val="false"/>
          <w:color w:val="000000"/>
        </w:rPr>
        <w:t xml:space="preserve"> 
2. Оқу пәнінің 1-сыныптағы базалық білім мазмұны</w:t>
      </w:r>
    </w:p>
    <w:bookmarkEnd w:id="1139"/>
    <w:bookmarkStart w:name="z4076" w:id="1140"/>
    <w:p>
      <w:pPr>
        <w:spacing w:after="0"/>
        <w:ind w:left="0"/>
        <w:jc w:val="both"/>
      </w:pPr>
      <w:r>
        <w:rPr>
          <w:rFonts w:ascii="Times New Roman"/>
          <w:b w:val="false"/>
          <w:i w:val="false"/>
          <w:color w:val="000000"/>
          <w:sz w:val="28"/>
        </w:rPr>
        <w:t>
      19. Жағымды көңіл-күйді қалыптастыру:</w:t>
      </w:r>
      <w:r>
        <w:br/>
      </w:r>
      <w:r>
        <w:rPr>
          <w:rFonts w:ascii="Times New Roman"/>
          <w:b w:val="false"/>
          <w:i w:val="false"/>
          <w:color w:val="000000"/>
          <w:sz w:val="28"/>
        </w:rPr>
        <w:t>
      1) дидиактикалық ойындар мен заттық-ойындық әрекеттерді пайдаланып, бала мен ересектің арасындағы жағымды көңіл-күйді орнату үшін жағдай жасау;</w:t>
      </w:r>
      <w:r>
        <w:br/>
      </w:r>
      <w:r>
        <w:rPr>
          <w:rFonts w:ascii="Times New Roman"/>
          <w:b w:val="false"/>
          <w:i w:val="false"/>
          <w:color w:val="000000"/>
          <w:sz w:val="28"/>
        </w:rPr>
        <w:t>
      2) бала мен ересектің арасында орындалатын жұмысты бірге жасау қабілетін қалыптастыру.</w:t>
      </w:r>
      <w:r>
        <w:br/>
      </w:r>
      <w:r>
        <w:rPr>
          <w:rFonts w:ascii="Times New Roman"/>
          <w:b w:val="false"/>
          <w:i w:val="false"/>
          <w:color w:val="000000"/>
          <w:sz w:val="28"/>
        </w:rPr>
        <w:t>
</w:t>
      </w:r>
      <w:r>
        <w:rPr>
          <w:rFonts w:ascii="Times New Roman"/>
          <w:b w:val="false"/>
          <w:i w:val="false"/>
          <w:color w:val="000000"/>
          <w:sz w:val="28"/>
        </w:rPr>
        <w:t>
      20. Балалардың зейінін, көру және есте сақтау анализаторларын дамыту:</w:t>
      </w:r>
      <w:r>
        <w:br/>
      </w:r>
      <w:r>
        <w:rPr>
          <w:rFonts w:ascii="Times New Roman"/>
          <w:b w:val="false"/>
          <w:i w:val="false"/>
          <w:color w:val="000000"/>
          <w:sz w:val="28"/>
        </w:rPr>
        <w:t>
      1) ересек адамның бетіне тура қарауды, заттарға көз тоқтатуды, қозғалып жатқан заттарға қарауға, объектінің пайда болуына және жоғалуына зейін аударуға үйрету.</w:t>
      </w:r>
      <w:r>
        <w:br/>
      </w:r>
      <w:r>
        <w:rPr>
          <w:rFonts w:ascii="Times New Roman"/>
          <w:b w:val="false"/>
          <w:i w:val="false"/>
          <w:color w:val="000000"/>
          <w:sz w:val="28"/>
        </w:rPr>
        <w:t>
</w:t>
      </w:r>
      <w:r>
        <w:rPr>
          <w:rFonts w:ascii="Times New Roman"/>
          <w:b w:val="false"/>
          <w:i w:val="false"/>
          <w:color w:val="000000"/>
          <w:sz w:val="28"/>
        </w:rPr>
        <w:t>
      21. Қимыл-қозғалыс, ұсақ моторика және қол саусақтарының координациясын дамыту:</w:t>
      </w:r>
      <w:r>
        <w:br/>
      </w:r>
      <w:r>
        <w:rPr>
          <w:rFonts w:ascii="Times New Roman"/>
          <w:b w:val="false"/>
          <w:i w:val="false"/>
          <w:color w:val="000000"/>
          <w:sz w:val="28"/>
        </w:rPr>
        <w:t>
      1) педагогтың нұсқауы бойынша музыкалық ойыншық-аспаптарды алуға;</w:t>
      </w:r>
      <w:r>
        <w:br/>
      </w:r>
      <w:r>
        <w:rPr>
          <w:rFonts w:ascii="Times New Roman"/>
          <w:b w:val="false"/>
          <w:i w:val="false"/>
          <w:color w:val="000000"/>
          <w:sz w:val="28"/>
        </w:rPr>
        <w:t>
      2) қол саусақтарына арналған арнайы жаттығуларды қолдануға («Сақина», «Құстар ұшты», «Саусақтар амандасты» және т.б.) үйрету.</w:t>
      </w:r>
      <w:r>
        <w:br/>
      </w:r>
      <w:r>
        <w:rPr>
          <w:rFonts w:ascii="Times New Roman"/>
          <w:b w:val="false"/>
          <w:i w:val="false"/>
          <w:color w:val="000000"/>
          <w:sz w:val="28"/>
        </w:rPr>
        <w:t>
</w:t>
      </w:r>
      <w:r>
        <w:rPr>
          <w:rFonts w:ascii="Times New Roman"/>
          <w:b w:val="false"/>
          <w:i w:val="false"/>
          <w:color w:val="000000"/>
          <w:sz w:val="28"/>
        </w:rPr>
        <w:t>
      22. Сөйлеу тілін түсінуді дамыту:</w:t>
      </w:r>
      <w:r>
        <w:br/>
      </w:r>
      <w:r>
        <w:rPr>
          <w:rFonts w:ascii="Times New Roman"/>
          <w:b w:val="false"/>
          <w:i w:val="false"/>
          <w:color w:val="000000"/>
          <w:sz w:val="28"/>
        </w:rPr>
        <w:t>
      1) әртүрлі дыбыс шығаратын заттарға қатысты балада ізденіс әрекетін ұйымдастыру;</w:t>
      </w:r>
      <w:r>
        <w:br/>
      </w:r>
      <w:r>
        <w:rPr>
          <w:rFonts w:ascii="Times New Roman"/>
          <w:b w:val="false"/>
          <w:i w:val="false"/>
          <w:color w:val="000000"/>
          <w:sz w:val="28"/>
        </w:rPr>
        <w:t>
      2) тілдік және тілдік емес дыбыстарды ажырата білуді үйрету;</w:t>
      </w:r>
      <w:r>
        <w:br/>
      </w:r>
      <w:r>
        <w:rPr>
          <w:rFonts w:ascii="Times New Roman"/>
          <w:b w:val="false"/>
          <w:i w:val="false"/>
          <w:color w:val="000000"/>
          <w:sz w:val="28"/>
        </w:rPr>
        <w:t>
      3) баламен қарым-қатынасқа түсіп тұрған адамға зейінін тоқтату, тыңдау, қарау дағдысын дамыту.</w:t>
      </w:r>
      <w:r>
        <w:br/>
      </w:r>
      <w:r>
        <w:rPr>
          <w:rFonts w:ascii="Times New Roman"/>
          <w:b w:val="false"/>
          <w:i w:val="false"/>
          <w:color w:val="000000"/>
          <w:sz w:val="28"/>
        </w:rPr>
        <w:t>
</w:t>
      </w:r>
      <w:r>
        <w:rPr>
          <w:rFonts w:ascii="Times New Roman"/>
          <w:b w:val="false"/>
          <w:i w:val="false"/>
          <w:color w:val="000000"/>
          <w:sz w:val="28"/>
        </w:rPr>
        <w:t>
      23. Балаларға қолжетімді қарым-қатынас амалдарын қалыптастыру:</w:t>
      </w:r>
      <w:r>
        <w:br/>
      </w:r>
      <w:r>
        <w:rPr>
          <w:rFonts w:ascii="Times New Roman"/>
          <w:b w:val="false"/>
          <w:i w:val="false"/>
          <w:color w:val="000000"/>
          <w:sz w:val="28"/>
        </w:rPr>
        <w:t>
      1) қарым-қатынас кезінде жауапты жағымды эмоционалды (күлімдеу, күлкі) және сөздік (дыбысқа еліктеу) жауап қайтаруды үйрету;</w:t>
      </w:r>
      <w:r>
        <w:br/>
      </w:r>
      <w:r>
        <w:rPr>
          <w:rFonts w:ascii="Times New Roman"/>
          <w:b w:val="false"/>
          <w:i w:val="false"/>
          <w:color w:val="000000"/>
          <w:sz w:val="28"/>
        </w:rPr>
        <w:t>
      2) ишарамен, дене қозғалыстарымен әрекеттерді көрсетуді үйрету (соғады, жүреді, ұйықтайды, секіреді және т.б.);</w:t>
      </w:r>
      <w:r>
        <w:br/>
      </w:r>
      <w:r>
        <w:rPr>
          <w:rFonts w:ascii="Times New Roman"/>
          <w:b w:val="false"/>
          <w:i w:val="false"/>
          <w:color w:val="000000"/>
          <w:sz w:val="28"/>
        </w:rPr>
        <w:t>
      3) өзінің қажеттіліктері мен тілектерін әрекеттер мен дыбыстармен айтуды дамыту.</w:t>
      </w:r>
      <w:r>
        <w:br/>
      </w:r>
      <w:r>
        <w:rPr>
          <w:rFonts w:ascii="Times New Roman"/>
          <w:b w:val="false"/>
          <w:i w:val="false"/>
          <w:color w:val="000000"/>
          <w:sz w:val="28"/>
        </w:rPr>
        <w:t>
</w:t>
      </w:r>
      <w:r>
        <w:rPr>
          <w:rFonts w:ascii="Times New Roman"/>
          <w:b w:val="false"/>
          <w:i w:val="false"/>
          <w:color w:val="000000"/>
          <w:sz w:val="28"/>
        </w:rPr>
        <w:t>
      24. Естіп қабылдауы мен естуін дамыту:</w:t>
      </w:r>
      <w:r>
        <w:br/>
      </w:r>
      <w:r>
        <w:rPr>
          <w:rFonts w:ascii="Times New Roman"/>
          <w:b w:val="false"/>
          <w:i w:val="false"/>
          <w:color w:val="000000"/>
          <w:sz w:val="28"/>
        </w:rPr>
        <w:t>
      1) түрлі заттар шығаратын дыбыстармен оқушыларды таныстыру;</w:t>
      </w:r>
      <w:r>
        <w:br/>
      </w:r>
      <w:r>
        <w:rPr>
          <w:rFonts w:ascii="Times New Roman"/>
          <w:b w:val="false"/>
          <w:i w:val="false"/>
          <w:color w:val="000000"/>
          <w:sz w:val="28"/>
        </w:rPr>
        <w:t>
      2) сынып ішіндегі, терезе сыртындағы, өзге бөлмеден шығатын дыбыстарды тыңдай білуге үйрету.</w:t>
      </w:r>
      <w:r>
        <w:br/>
      </w:r>
      <w:r>
        <w:rPr>
          <w:rFonts w:ascii="Times New Roman"/>
          <w:b w:val="false"/>
          <w:i w:val="false"/>
          <w:color w:val="000000"/>
          <w:sz w:val="28"/>
        </w:rPr>
        <w:t>
</w:t>
      </w:r>
      <w:r>
        <w:rPr>
          <w:rFonts w:ascii="Times New Roman"/>
          <w:b w:val="false"/>
          <w:i w:val="false"/>
          <w:color w:val="000000"/>
          <w:sz w:val="28"/>
        </w:rPr>
        <w:t>
      25. Артикуляциялық моторикасын дамыту: дыбыстарға еліктеу қабілетін дамыту.</w:t>
      </w:r>
      <w:r>
        <w:br/>
      </w:r>
      <w:r>
        <w:rPr>
          <w:rFonts w:ascii="Times New Roman"/>
          <w:b w:val="false"/>
          <w:i w:val="false"/>
          <w:color w:val="000000"/>
          <w:sz w:val="28"/>
        </w:rPr>
        <w:t>
</w:t>
      </w:r>
      <w:r>
        <w:rPr>
          <w:rFonts w:ascii="Times New Roman"/>
          <w:b w:val="false"/>
          <w:i w:val="false"/>
          <w:color w:val="000000"/>
          <w:sz w:val="28"/>
        </w:rPr>
        <w:t>
      26. Белсенді сөйлеу тілін жетілдіру және дамыту, сөйлеу тілі қарым-қатынасының тәжірибесін және меңгеру тәсілдерін жинақтау:</w:t>
      </w:r>
      <w:r>
        <w:br/>
      </w:r>
      <w:r>
        <w:rPr>
          <w:rFonts w:ascii="Times New Roman"/>
          <w:b w:val="false"/>
          <w:i w:val="false"/>
          <w:color w:val="000000"/>
          <w:sz w:val="28"/>
        </w:rPr>
        <w:t>
      1) өлеңнің сөздерін тыңдауға, оларды ишарамен сипаттауға, ересекке қарап, ойындық іс-әрекеттерді, жеңіл би қозғалыстарынорындауға (қолымен бұлғау, отыру, аяғын басу, алақанымен өлең ырғағына сәйкес шапалақтау және т.б.) үйрету;</w:t>
      </w:r>
      <w:r>
        <w:br/>
      </w:r>
      <w:r>
        <w:rPr>
          <w:rFonts w:ascii="Times New Roman"/>
          <w:b w:val="false"/>
          <w:i w:val="false"/>
          <w:color w:val="000000"/>
          <w:sz w:val="28"/>
        </w:rPr>
        <w:t>
      2) еліктеуге үйрету керек:</w:t>
      </w:r>
      <w:r>
        <w:br/>
      </w:r>
      <w:r>
        <w:rPr>
          <w:rFonts w:ascii="Times New Roman"/>
          <w:b w:val="false"/>
          <w:i w:val="false"/>
          <w:color w:val="000000"/>
          <w:sz w:val="28"/>
        </w:rPr>
        <w:t>
      жануарлардың дыбыстарына (ав-ав, му-му, мяу, ку-ку және т.б.);</w:t>
      </w:r>
      <w:r>
        <w:br/>
      </w:r>
      <w:r>
        <w:rPr>
          <w:rFonts w:ascii="Times New Roman"/>
          <w:b w:val="false"/>
          <w:i w:val="false"/>
          <w:color w:val="000000"/>
          <w:sz w:val="28"/>
        </w:rPr>
        <w:t>
      көлік дыбыстарына (би-би, ту-ту, уу және т.б.);</w:t>
      </w:r>
      <w:r>
        <w:br/>
      </w:r>
      <w:r>
        <w:rPr>
          <w:rFonts w:ascii="Times New Roman"/>
          <w:b w:val="false"/>
          <w:i w:val="false"/>
          <w:color w:val="000000"/>
          <w:sz w:val="28"/>
        </w:rPr>
        <w:t>
      музыкалық аспаптар мен ойыншықтарға (ду-ду, бом-бом және т.б.).</w:t>
      </w:r>
    </w:p>
    <w:bookmarkEnd w:id="1140"/>
    <w:bookmarkStart w:name="z4084" w:id="1141"/>
    <w:p>
      <w:pPr>
        <w:spacing w:after="0"/>
        <w:ind w:left="0"/>
        <w:jc w:val="left"/>
      </w:pPr>
      <w:r>
        <w:rPr>
          <w:rFonts w:ascii="Times New Roman"/>
          <w:b/>
          <w:i w:val="false"/>
          <w:color w:val="000000"/>
        </w:rPr>
        <w:t xml:space="preserve"> 
3. Оқу пәнінің 2-сыныптағы базалық білім мазмұны</w:t>
      </w:r>
    </w:p>
    <w:bookmarkEnd w:id="1141"/>
    <w:bookmarkStart w:name="z4085" w:id="1142"/>
    <w:p>
      <w:pPr>
        <w:spacing w:after="0"/>
        <w:ind w:left="0"/>
        <w:jc w:val="both"/>
      </w:pPr>
      <w:r>
        <w:rPr>
          <w:rFonts w:ascii="Times New Roman"/>
          <w:b w:val="false"/>
          <w:i w:val="false"/>
          <w:color w:val="000000"/>
          <w:sz w:val="28"/>
        </w:rPr>
        <w:t>
      27. Жағымды көңіл-күйді қалыптастыру: сабаққа жағымды көңіл-күйді орнату.</w:t>
      </w:r>
      <w:r>
        <w:br/>
      </w:r>
      <w:r>
        <w:rPr>
          <w:rFonts w:ascii="Times New Roman"/>
          <w:b w:val="false"/>
          <w:i w:val="false"/>
          <w:color w:val="000000"/>
          <w:sz w:val="28"/>
        </w:rPr>
        <w:t>
</w:t>
      </w:r>
      <w:r>
        <w:rPr>
          <w:rFonts w:ascii="Times New Roman"/>
          <w:b w:val="false"/>
          <w:i w:val="false"/>
          <w:color w:val="000000"/>
          <w:sz w:val="28"/>
        </w:rPr>
        <w:t>
      28. Балалардың зейінін, көру және есте сақтау анализаторларын дамыту: объектінің пайда болуына және жоқ болуына зейін аудара білуге үйрету.</w:t>
      </w:r>
      <w:r>
        <w:br/>
      </w:r>
      <w:r>
        <w:rPr>
          <w:rFonts w:ascii="Times New Roman"/>
          <w:b w:val="false"/>
          <w:i w:val="false"/>
          <w:color w:val="000000"/>
          <w:sz w:val="28"/>
        </w:rPr>
        <w:t>
</w:t>
      </w:r>
      <w:r>
        <w:rPr>
          <w:rFonts w:ascii="Times New Roman"/>
          <w:b w:val="false"/>
          <w:i w:val="false"/>
          <w:color w:val="000000"/>
          <w:sz w:val="28"/>
        </w:rPr>
        <w:t>
      29. Қимыл-қозғалыс, ұсақ моторика және қол саусақтарының координациясын дамыту:</w:t>
      </w:r>
      <w:r>
        <w:br/>
      </w:r>
      <w:r>
        <w:rPr>
          <w:rFonts w:ascii="Times New Roman"/>
          <w:b w:val="false"/>
          <w:i w:val="false"/>
          <w:color w:val="000000"/>
          <w:sz w:val="28"/>
        </w:rPr>
        <w:t>
      1) допты және басқа әртүрлі көлемдегі заттарды алуды (ұстауды, қайта қоюды, тасуды, лақтыруды), оларды алдыға, артқа, жоғарыға, төменге екі (бір) қолымен лақтыруды үйрету;</w:t>
      </w:r>
      <w:r>
        <w:br/>
      </w:r>
      <w:r>
        <w:rPr>
          <w:rFonts w:ascii="Times New Roman"/>
          <w:b w:val="false"/>
          <w:i w:val="false"/>
          <w:color w:val="000000"/>
          <w:sz w:val="28"/>
        </w:rPr>
        <w:t>
      2) әртүрлі көлемдегі және пішіндегі түймелерді жіпке, сымға тағуды және шешуді үйрету;</w:t>
      </w:r>
      <w:r>
        <w:br/>
      </w:r>
      <w:r>
        <w:rPr>
          <w:rFonts w:ascii="Times New Roman"/>
          <w:b w:val="false"/>
          <w:i w:val="false"/>
          <w:color w:val="000000"/>
          <w:sz w:val="28"/>
        </w:rPr>
        <w:t>
      3) кішкентай затты үлкен заттың ішінен алуды немесе салуды үйрету.</w:t>
      </w:r>
      <w:r>
        <w:br/>
      </w:r>
      <w:r>
        <w:rPr>
          <w:rFonts w:ascii="Times New Roman"/>
          <w:b w:val="false"/>
          <w:i w:val="false"/>
          <w:color w:val="000000"/>
          <w:sz w:val="28"/>
        </w:rPr>
        <w:t>
</w:t>
      </w:r>
      <w:r>
        <w:rPr>
          <w:rFonts w:ascii="Times New Roman"/>
          <w:b w:val="false"/>
          <w:i w:val="false"/>
          <w:color w:val="000000"/>
          <w:sz w:val="28"/>
        </w:rPr>
        <w:t>
      30. Сөйлеу тілін түсінуді дамыту:</w:t>
      </w:r>
      <w:r>
        <w:br/>
      </w:r>
      <w:r>
        <w:rPr>
          <w:rFonts w:ascii="Times New Roman"/>
          <w:b w:val="false"/>
          <w:i w:val="false"/>
          <w:color w:val="000000"/>
          <w:sz w:val="28"/>
        </w:rPr>
        <w:t>
      1) күн тәртібіндегі, заттық-практикалық әрекеттердегі қимыл-қозғалыстарды, арнайы жаттығуларды орындау барысында сөйлеу тілін түсінуді дамыту;</w:t>
      </w:r>
      <w:r>
        <w:br/>
      </w:r>
      <w:r>
        <w:rPr>
          <w:rFonts w:ascii="Times New Roman"/>
          <w:b w:val="false"/>
          <w:i w:val="false"/>
          <w:color w:val="000000"/>
          <w:sz w:val="28"/>
        </w:rPr>
        <w:t>
      2) адамдардың есімімен таныстыру. Белгілі есімді нақты бір адамға қарасты айтуды және түсінуді үйрету;</w:t>
      </w:r>
      <w:r>
        <w:br/>
      </w:r>
      <w:r>
        <w:rPr>
          <w:rFonts w:ascii="Times New Roman"/>
          <w:b w:val="false"/>
          <w:i w:val="false"/>
          <w:color w:val="000000"/>
          <w:sz w:val="28"/>
        </w:rPr>
        <w:t>
      3) өз есіміне жауап беруді үйрету.</w:t>
      </w:r>
      <w:r>
        <w:br/>
      </w:r>
      <w:r>
        <w:rPr>
          <w:rFonts w:ascii="Times New Roman"/>
          <w:b w:val="false"/>
          <w:i w:val="false"/>
          <w:color w:val="000000"/>
          <w:sz w:val="28"/>
        </w:rPr>
        <w:t>
</w:t>
      </w:r>
      <w:r>
        <w:rPr>
          <w:rFonts w:ascii="Times New Roman"/>
          <w:b w:val="false"/>
          <w:i w:val="false"/>
          <w:color w:val="000000"/>
          <w:sz w:val="28"/>
        </w:rPr>
        <w:t>
      31. Балаларға қолжетімді қарым-қатынас амалдарын қалыптастыру:</w:t>
      </w:r>
      <w:r>
        <w:br/>
      </w:r>
      <w:r>
        <w:rPr>
          <w:rFonts w:ascii="Times New Roman"/>
          <w:b w:val="false"/>
          <w:i w:val="false"/>
          <w:color w:val="000000"/>
          <w:sz w:val="28"/>
        </w:rPr>
        <w:t>
      1) өзінің көңіл-күй жағдайын, ауру сезімдерін, жағымсыз халін ауырып тұрған жерін көрсетіп, ишара, ым-ишара, былдырлау, демеулік шылау (ай, ой, ух, тәй-тәй) көмегімен айтуды үйрету;</w:t>
      </w:r>
      <w:r>
        <w:br/>
      </w:r>
      <w:r>
        <w:rPr>
          <w:rFonts w:ascii="Times New Roman"/>
          <w:b w:val="false"/>
          <w:i w:val="false"/>
          <w:color w:val="000000"/>
          <w:sz w:val="28"/>
        </w:rPr>
        <w:t>
      2) аморфты сөздерді (ма, па, та, дя, де және т.б.) шақырту.</w:t>
      </w:r>
      <w:r>
        <w:br/>
      </w:r>
      <w:r>
        <w:rPr>
          <w:rFonts w:ascii="Times New Roman"/>
          <w:b w:val="false"/>
          <w:i w:val="false"/>
          <w:color w:val="000000"/>
          <w:sz w:val="28"/>
        </w:rPr>
        <w:t>
</w:t>
      </w:r>
      <w:r>
        <w:rPr>
          <w:rFonts w:ascii="Times New Roman"/>
          <w:b w:val="false"/>
          <w:i w:val="false"/>
          <w:color w:val="000000"/>
          <w:sz w:val="28"/>
        </w:rPr>
        <w:t>
      32. Естіп қабылдауы мен естуін қабілетін дамыту:</w:t>
      </w:r>
      <w:r>
        <w:br/>
      </w:r>
      <w:r>
        <w:rPr>
          <w:rFonts w:ascii="Times New Roman"/>
          <w:b w:val="false"/>
          <w:i w:val="false"/>
          <w:color w:val="000000"/>
          <w:sz w:val="28"/>
        </w:rPr>
        <w:t>
      1) әртүрлі дыбыс шығаратын заттарға қатысты балада ізденіс әрекетін ұйымдастыру;</w:t>
      </w:r>
      <w:r>
        <w:br/>
      </w:r>
      <w:r>
        <w:rPr>
          <w:rFonts w:ascii="Times New Roman"/>
          <w:b w:val="false"/>
          <w:i w:val="false"/>
          <w:color w:val="000000"/>
          <w:sz w:val="28"/>
        </w:rPr>
        <w:t>
      2) өзге бөлмеден келетін, сыныпта, терезеден естілетін және т.б. дыбыстарды анықтай білуді үйрету.</w:t>
      </w:r>
      <w:r>
        <w:br/>
      </w:r>
      <w:r>
        <w:rPr>
          <w:rFonts w:ascii="Times New Roman"/>
          <w:b w:val="false"/>
          <w:i w:val="false"/>
          <w:color w:val="000000"/>
          <w:sz w:val="28"/>
        </w:rPr>
        <w:t>
</w:t>
      </w:r>
      <w:r>
        <w:rPr>
          <w:rFonts w:ascii="Times New Roman"/>
          <w:b w:val="false"/>
          <w:i w:val="false"/>
          <w:color w:val="000000"/>
          <w:sz w:val="28"/>
        </w:rPr>
        <w:t>
      33. Артикуляциялық моторикасын дамыту:</w:t>
      </w:r>
      <w:r>
        <w:br/>
      </w:r>
      <w:r>
        <w:rPr>
          <w:rFonts w:ascii="Times New Roman"/>
          <w:b w:val="false"/>
          <w:i w:val="false"/>
          <w:color w:val="000000"/>
          <w:sz w:val="28"/>
        </w:rPr>
        <w:t>
      1) дыбыстарға еліктеу қабілетіне үйрету;</w:t>
      </w:r>
      <w:r>
        <w:br/>
      </w:r>
      <w:r>
        <w:rPr>
          <w:rFonts w:ascii="Times New Roman"/>
          <w:b w:val="false"/>
          <w:i w:val="false"/>
          <w:color w:val="000000"/>
          <w:sz w:val="28"/>
        </w:rPr>
        <w:t>
      2) ерінге, төменгі жаққа, бет ишарасына арналған арнайы жаттығуларды пайдаланып артикуляциялық моториканы дамыту.</w:t>
      </w:r>
      <w:r>
        <w:br/>
      </w:r>
      <w:r>
        <w:rPr>
          <w:rFonts w:ascii="Times New Roman"/>
          <w:b w:val="false"/>
          <w:i w:val="false"/>
          <w:color w:val="000000"/>
          <w:sz w:val="28"/>
        </w:rPr>
        <w:t>
</w:t>
      </w:r>
      <w:r>
        <w:rPr>
          <w:rFonts w:ascii="Times New Roman"/>
          <w:b w:val="false"/>
          <w:i w:val="false"/>
          <w:color w:val="000000"/>
          <w:sz w:val="28"/>
        </w:rPr>
        <w:t>
      34. Белсенді сөйлеу тілін жетілдіру және дамыту, сөйлеу тілі қарым-қатынасының тәжірибесін және меңгеру тәсілдерін жинақтау:</w:t>
      </w:r>
      <w:r>
        <w:br/>
      </w:r>
      <w:r>
        <w:rPr>
          <w:rFonts w:ascii="Times New Roman"/>
          <w:b w:val="false"/>
          <w:i w:val="false"/>
          <w:color w:val="000000"/>
          <w:sz w:val="28"/>
        </w:rPr>
        <w:t>
      1) дыбысқа еліктеу және дауысты дыбыстар (а, о, у, и, ы, э) мен дауыссыз дыбыстарды (м, п, б, т, д, к, в, ф, н, г, х, й) дұрыс айтуға еліктету арқылы үйрету.</w:t>
      </w:r>
      <w:r>
        <w:br/>
      </w:r>
      <w:r>
        <w:rPr>
          <w:rFonts w:ascii="Times New Roman"/>
          <w:b w:val="false"/>
          <w:i w:val="false"/>
          <w:color w:val="000000"/>
          <w:sz w:val="28"/>
        </w:rPr>
        <w:t>
</w:t>
      </w:r>
      <w:r>
        <w:rPr>
          <w:rFonts w:ascii="Times New Roman"/>
          <w:b w:val="false"/>
          <w:i w:val="false"/>
          <w:color w:val="000000"/>
          <w:sz w:val="28"/>
        </w:rPr>
        <w:t>
      35. Оқу техникасына және оқығаннан ақпарат алуды үйрету:</w:t>
      </w:r>
      <w:r>
        <w:br/>
      </w:r>
      <w:r>
        <w:rPr>
          <w:rFonts w:ascii="Times New Roman"/>
          <w:b w:val="false"/>
          <w:i w:val="false"/>
          <w:color w:val="000000"/>
          <w:sz w:val="28"/>
        </w:rPr>
        <w:t>
      1) бала тұрмыста, мектепте қолданылатын заттардың (қасық, кесе, табақ, үстел, орындық, дәптер, қалам және т.б.), киім, аяқ-киім, ыдыс, жиһаз, жануарлар, басқа да заттардың және қоршаған табиғаттың құбылыстарының (күн, шөп, су, аспан, жел, бөлме, үй және т.б.) атау-сөздерімен таныстыру;</w:t>
      </w:r>
      <w:r>
        <w:br/>
      </w:r>
      <w:r>
        <w:rPr>
          <w:rFonts w:ascii="Times New Roman"/>
          <w:b w:val="false"/>
          <w:i w:val="false"/>
          <w:color w:val="000000"/>
          <w:sz w:val="28"/>
        </w:rPr>
        <w:t>
      2) баланың айналасындағы заттардың, құбылыстардың, әрекеттердің, заттар белігісінің (көшедегі, ауладағы, бөлмедегі) атау-сөздерімен таныстыру;</w:t>
      </w:r>
      <w:r>
        <w:br/>
      </w:r>
      <w:r>
        <w:rPr>
          <w:rFonts w:ascii="Times New Roman"/>
          <w:b w:val="false"/>
          <w:i w:val="false"/>
          <w:color w:val="000000"/>
          <w:sz w:val="28"/>
        </w:rPr>
        <w:t>
      3) педагог нұсқауы бойынша бірнеше заттардың ішінен бір затты табуды үйрету;</w:t>
      </w:r>
      <w:r>
        <w:br/>
      </w:r>
      <w:r>
        <w:rPr>
          <w:rFonts w:ascii="Times New Roman"/>
          <w:b w:val="false"/>
          <w:i w:val="false"/>
          <w:color w:val="000000"/>
          <w:sz w:val="28"/>
        </w:rPr>
        <w:t>
      4) бағыты бойынша заттарды тануды (Тісіңді ысу үшін саған не қажет? Сүтті сен неден ішесің? және т.б.) үйрету.</w:t>
      </w:r>
      <w:r>
        <w:br/>
      </w:r>
      <w:r>
        <w:rPr>
          <w:rFonts w:ascii="Times New Roman"/>
          <w:b w:val="false"/>
          <w:i w:val="false"/>
          <w:color w:val="000000"/>
          <w:sz w:val="28"/>
        </w:rPr>
        <w:t>
</w:t>
      </w:r>
      <w:r>
        <w:rPr>
          <w:rFonts w:ascii="Times New Roman"/>
          <w:b w:val="false"/>
          <w:i w:val="false"/>
          <w:color w:val="000000"/>
          <w:sz w:val="28"/>
        </w:rPr>
        <w:t>
      36. Қарапайым жазу дағдыларын дамыту:</w:t>
      </w:r>
      <w:r>
        <w:br/>
      </w:r>
      <w:r>
        <w:rPr>
          <w:rFonts w:ascii="Times New Roman"/>
          <w:b w:val="false"/>
          <w:i w:val="false"/>
          <w:color w:val="000000"/>
          <w:sz w:val="28"/>
        </w:rPr>
        <w:t>
      1) моншақтарды, дөңгелектерді, түймелерді сымға, жіпке тағуды, тізуді үйрету;</w:t>
      </w:r>
      <w:r>
        <w:br/>
      </w:r>
      <w:r>
        <w:rPr>
          <w:rFonts w:ascii="Times New Roman"/>
          <w:b w:val="false"/>
          <w:i w:val="false"/>
          <w:color w:val="000000"/>
          <w:sz w:val="28"/>
        </w:rPr>
        <w:t>
      2) пунктир бойынша сызықтарды (түзу, қисайған, ирек) саусағымен, бояумен, қарындашпен, фломастермен ең алдымен ересектің көмегімен, содан соң өзі жүргізуді үйрету;</w:t>
      </w:r>
      <w:r>
        <w:br/>
      </w:r>
      <w:r>
        <w:rPr>
          <w:rFonts w:ascii="Times New Roman"/>
          <w:b w:val="false"/>
          <w:i w:val="false"/>
          <w:color w:val="000000"/>
          <w:sz w:val="28"/>
        </w:rPr>
        <w:t>
      3) белгілі арақашықтықта орналасқан екі заттың сызықтарын қосуды үйрету;</w:t>
      </w:r>
      <w:r>
        <w:br/>
      </w:r>
      <w:r>
        <w:rPr>
          <w:rFonts w:ascii="Times New Roman"/>
          <w:b w:val="false"/>
          <w:i w:val="false"/>
          <w:color w:val="000000"/>
          <w:sz w:val="28"/>
        </w:rPr>
        <w:t>
      4) серуендеу кезінде балаларды құмда, қарда, асфальтта сызықтар сызуға ынталандыру.</w:t>
      </w:r>
    </w:p>
    <w:bookmarkEnd w:id="1142"/>
    <w:bookmarkStart w:name="z4095" w:id="1143"/>
    <w:p>
      <w:pPr>
        <w:spacing w:after="0"/>
        <w:ind w:left="0"/>
        <w:jc w:val="left"/>
      </w:pPr>
      <w:r>
        <w:rPr>
          <w:rFonts w:ascii="Times New Roman"/>
          <w:b/>
          <w:i w:val="false"/>
          <w:color w:val="000000"/>
        </w:rPr>
        <w:t xml:space="preserve"> 
4. Оқу пәнінің 3-сыныптағы базалық білім мазмұны</w:t>
      </w:r>
    </w:p>
    <w:bookmarkEnd w:id="1143"/>
    <w:bookmarkStart w:name="z4096" w:id="1144"/>
    <w:p>
      <w:pPr>
        <w:spacing w:after="0"/>
        <w:ind w:left="0"/>
        <w:jc w:val="both"/>
      </w:pPr>
      <w:r>
        <w:rPr>
          <w:rFonts w:ascii="Times New Roman"/>
          <w:b w:val="false"/>
          <w:i w:val="false"/>
          <w:color w:val="000000"/>
          <w:sz w:val="28"/>
        </w:rPr>
        <w:t>
      37. Жағымды көңіл-күйді қалыптастыру:</w:t>
      </w:r>
      <w:r>
        <w:br/>
      </w:r>
      <w:r>
        <w:rPr>
          <w:rFonts w:ascii="Times New Roman"/>
          <w:b w:val="false"/>
          <w:i w:val="false"/>
          <w:color w:val="000000"/>
          <w:sz w:val="28"/>
        </w:rPr>
        <w:t>
      1) күлімсіреуге, адамның көзіне қарауға, қолын созуға, басын июге, қолын бұлғауға, қолын ұстауға, «Сәлем. Сау бол. Сәлеметсіз бе. Сау болыңыз және т.б.» сөздерді айтуға үйрету.</w:t>
      </w:r>
      <w:r>
        <w:br/>
      </w:r>
      <w:r>
        <w:rPr>
          <w:rFonts w:ascii="Times New Roman"/>
          <w:b w:val="false"/>
          <w:i w:val="false"/>
          <w:color w:val="000000"/>
          <w:sz w:val="28"/>
        </w:rPr>
        <w:t>
</w:t>
      </w:r>
      <w:r>
        <w:rPr>
          <w:rFonts w:ascii="Times New Roman"/>
          <w:b w:val="false"/>
          <w:i w:val="false"/>
          <w:color w:val="000000"/>
          <w:sz w:val="28"/>
        </w:rPr>
        <w:t>
      38. Балалардың зейінін, көру және есте сақтау анализаторларын дамыту:</w:t>
      </w:r>
      <w:r>
        <w:br/>
      </w:r>
      <w:r>
        <w:rPr>
          <w:rFonts w:ascii="Times New Roman"/>
          <w:b w:val="false"/>
          <w:i w:val="false"/>
          <w:color w:val="000000"/>
          <w:sz w:val="28"/>
        </w:rPr>
        <w:t xml:space="preserve">
      1) қоршаған ортаның түрлі дыбыстарын, адамдардың сөйлеу тіліне, әуенге, дыбыс шығаратын заттарды тыңдауға үйрету. </w:t>
      </w:r>
      <w:r>
        <w:br/>
      </w:r>
      <w:r>
        <w:rPr>
          <w:rFonts w:ascii="Times New Roman"/>
          <w:b w:val="false"/>
          <w:i w:val="false"/>
          <w:color w:val="000000"/>
          <w:sz w:val="28"/>
        </w:rPr>
        <w:t>
</w:t>
      </w:r>
      <w:r>
        <w:rPr>
          <w:rFonts w:ascii="Times New Roman"/>
          <w:b w:val="false"/>
          <w:i w:val="false"/>
          <w:color w:val="000000"/>
          <w:sz w:val="28"/>
        </w:rPr>
        <w:t>
      39. Қимыл-қозғалыс, ұсақ моторика және қол саусақтарының координациясын дамыту:</w:t>
      </w:r>
      <w:r>
        <w:br/>
      </w:r>
      <w:r>
        <w:rPr>
          <w:rFonts w:ascii="Times New Roman"/>
          <w:b w:val="false"/>
          <w:i w:val="false"/>
          <w:color w:val="000000"/>
          <w:sz w:val="28"/>
        </w:rPr>
        <w:t>
      1) қораптарды ашуды (жабуды), ойыншықтарды орындарына қоюды, дөңгелектерді сырғытуды, оларды шелекке жинауды, қорапқа жинауды, пирамидаға сақиналарын кигізуді және алуды үйрету;</w:t>
      </w:r>
      <w:r>
        <w:br/>
      </w:r>
      <w:r>
        <w:rPr>
          <w:rFonts w:ascii="Times New Roman"/>
          <w:b w:val="false"/>
          <w:i w:val="false"/>
          <w:color w:val="000000"/>
          <w:sz w:val="28"/>
        </w:rPr>
        <w:t>
      2) ұcақ заттарды (түймелер, дәндер, бұршақ және т.б.) алып, қораптарға орындарына салуды үйрету.</w:t>
      </w:r>
      <w:r>
        <w:br/>
      </w:r>
      <w:r>
        <w:rPr>
          <w:rFonts w:ascii="Times New Roman"/>
          <w:b w:val="false"/>
          <w:i w:val="false"/>
          <w:color w:val="000000"/>
          <w:sz w:val="28"/>
        </w:rPr>
        <w:t>
</w:t>
      </w:r>
      <w:r>
        <w:rPr>
          <w:rFonts w:ascii="Times New Roman"/>
          <w:b w:val="false"/>
          <w:i w:val="false"/>
          <w:color w:val="000000"/>
          <w:sz w:val="28"/>
        </w:rPr>
        <w:t>
      40. Сөйлеу тілін түсінуді дамыту:</w:t>
      </w:r>
      <w:r>
        <w:br/>
      </w:r>
      <w:r>
        <w:rPr>
          <w:rFonts w:ascii="Times New Roman"/>
          <w:b w:val="false"/>
          <w:i w:val="false"/>
          <w:color w:val="000000"/>
          <w:sz w:val="28"/>
        </w:rPr>
        <w:t>
      1) объекті мен сөз арасындағы байланысты орнатуға итермелейтін ізденіс әрекеттерін жасау (Ана қайда? Апа қайда? Қасық қайда? және т.б.);</w:t>
      </w:r>
      <w:r>
        <w:br/>
      </w:r>
      <w:r>
        <w:rPr>
          <w:rFonts w:ascii="Times New Roman"/>
          <w:b w:val="false"/>
          <w:i w:val="false"/>
          <w:color w:val="000000"/>
          <w:sz w:val="28"/>
        </w:rPr>
        <w:t>
      2) ересектің қимыл-қозғалысына және әрекеттеріне баланың зейінін аударту, олардың бағыттылығын түсінуді үйрету;</w:t>
      </w:r>
      <w:r>
        <w:br/>
      </w:r>
      <w:r>
        <w:rPr>
          <w:rFonts w:ascii="Times New Roman"/>
          <w:b w:val="false"/>
          <w:i w:val="false"/>
          <w:color w:val="000000"/>
          <w:sz w:val="28"/>
        </w:rPr>
        <w:t>
      3) аталған затқа, әрекетке, сапасына баланың зейінін бағыттау.</w:t>
      </w:r>
      <w:r>
        <w:br/>
      </w:r>
      <w:r>
        <w:rPr>
          <w:rFonts w:ascii="Times New Roman"/>
          <w:b w:val="false"/>
          <w:i w:val="false"/>
          <w:color w:val="000000"/>
          <w:sz w:val="28"/>
        </w:rPr>
        <w:t>
</w:t>
      </w:r>
      <w:r>
        <w:rPr>
          <w:rFonts w:ascii="Times New Roman"/>
          <w:b w:val="false"/>
          <w:i w:val="false"/>
          <w:color w:val="000000"/>
          <w:sz w:val="28"/>
        </w:rPr>
        <w:t>
      41. Балаларға қолжетімді қарым-қатынас амалдарын қалыптастыру:</w:t>
      </w:r>
      <w:r>
        <w:br/>
      </w:r>
      <w:r>
        <w:rPr>
          <w:rFonts w:ascii="Times New Roman"/>
          <w:b w:val="false"/>
          <w:i w:val="false"/>
          <w:color w:val="000000"/>
          <w:sz w:val="28"/>
        </w:rPr>
        <w:t>
      1) балалармен, ересектермен қарым-қатынасқа түсуден алшақтау, қорқыныш, қарым-қатынасқа түсе алмау сезімдерінен аулақ болуға үйрету;</w:t>
      </w:r>
      <w:r>
        <w:br/>
      </w:r>
      <w:r>
        <w:rPr>
          <w:rFonts w:ascii="Times New Roman"/>
          <w:b w:val="false"/>
          <w:i w:val="false"/>
          <w:color w:val="000000"/>
          <w:sz w:val="28"/>
        </w:rPr>
        <w:t>
      2) балада өзі меңгерген тілдік (дыбысқа еліктеу, таң қалу, жеке буындарды, сөз бөліктерін және т.б.) және тілдік емес (ишара, дене тұрысы, пикторграмма) амалдардың көмегімен ересектермен қарым-қатынасқа түсу қажеттілігін қалыптастыру.</w:t>
      </w:r>
      <w:r>
        <w:br/>
      </w:r>
      <w:r>
        <w:rPr>
          <w:rFonts w:ascii="Times New Roman"/>
          <w:b w:val="false"/>
          <w:i w:val="false"/>
          <w:color w:val="000000"/>
          <w:sz w:val="28"/>
        </w:rPr>
        <w:t>
</w:t>
      </w:r>
      <w:r>
        <w:rPr>
          <w:rFonts w:ascii="Times New Roman"/>
          <w:b w:val="false"/>
          <w:i w:val="false"/>
          <w:color w:val="000000"/>
          <w:sz w:val="28"/>
        </w:rPr>
        <w:t>
      42. Естіп қабылдауы мен естуін қабілетін дамыту:</w:t>
      </w:r>
      <w:r>
        <w:br/>
      </w:r>
      <w:r>
        <w:rPr>
          <w:rFonts w:ascii="Times New Roman"/>
          <w:b w:val="false"/>
          <w:i w:val="false"/>
          <w:color w:val="000000"/>
          <w:sz w:val="28"/>
        </w:rPr>
        <w:t>
      1) музыкалық дыбыстарға қызығушылығын тәрбиелеу;</w:t>
      </w:r>
      <w:r>
        <w:br/>
      </w:r>
      <w:r>
        <w:rPr>
          <w:rFonts w:ascii="Times New Roman"/>
          <w:b w:val="false"/>
          <w:i w:val="false"/>
          <w:color w:val="000000"/>
          <w:sz w:val="28"/>
        </w:rPr>
        <w:t>
      2) музыкалық ойыншық-аспаптармен, дыбыс шығаратын ойыншықтармен таныстыру;</w:t>
      </w:r>
      <w:r>
        <w:br/>
      </w:r>
      <w:r>
        <w:rPr>
          <w:rFonts w:ascii="Times New Roman"/>
          <w:b w:val="false"/>
          <w:i w:val="false"/>
          <w:color w:val="000000"/>
          <w:sz w:val="28"/>
        </w:rPr>
        <w:t>
      3) әртүрлі музыкалық аспаптарда ойналатын әуендерге назар аударту.</w:t>
      </w:r>
      <w:r>
        <w:br/>
      </w:r>
      <w:r>
        <w:rPr>
          <w:rFonts w:ascii="Times New Roman"/>
          <w:b w:val="false"/>
          <w:i w:val="false"/>
          <w:color w:val="000000"/>
          <w:sz w:val="28"/>
        </w:rPr>
        <w:t>
</w:t>
      </w:r>
      <w:r>
        <w:rPr>
          <w:rFonts w:ascii="Times New Roman"/>
          <w:b w:val="false"/>
          <w:i w:val="false"/>
          <w:color w:val="000000"/>
          <w:sz w:val="28"/>
        </w:rPr>
        <w:t>
      43. Артикуляциялық моторикасын дамыту: сөйлеу тілдік тыныс алуын дамыту.</w:t>
      </w:r>
      <w:r>
        <w:br/>
      </w:r>
      <w:r>
        <w:rPr>
          <w:rFonts w:ascii="Times New Roman"/>
          <w:b w:val="false"/>
          <w:i w:val="false"/>
          <w:color w:val="000000"/>
          <w:sz w:val="28"/>
        </w:rPr>
        <w:t>
</w:t>
      </w:r>
      <w:r>
        <w:rPr>
          <w:rFonts w:ascii="Times New Roman"/>
          <w:b w:val="false"/>
          <w:i w:val="false"/>
          <w:color w:val="000000"/>
          <w:sz w:val="28"/>
        </w:rPr>
        <w:t>
      44. Белсенді сөйлеу тілін жетілдіру және дамыту, сөйлеу тілі қарым-қатынасының тәжірибесін және меңгеру тәсілдерін жинақтау:</w:t>
      </w:r>
      <w:r>
        <w:br/>
      </w:r>
      <w:r>
        <w:rPr>
          <w:rFonts w:ascii="Times New Roman"/>
          <w:b w:val="false"/>
          <w:i w:val="false"/>
          <w:color w:val="000000"/>
          <w:sz w:val="28"/>
        </w:rPr>
        <w:t>
      1) балалардың белсенді сөздік қорын дамыту. Сөйлеу тіліне еліктеу жағдайлар (ойын кезінде, заттармен практикалық әрекеттер жасағанда, көрнекі жағдайлар барысында және т.б.) жасау. Балаларда ересектің сөзіне еліктеу қабілетін ояту;</w:t>
      </w:r>
      <w:r>
        <w:br/>
      </w:r>
      <w:r>
        <w:rPr>
          <w:rFonts w:ascii="Times New Roman"/>
          <w:b w:val="false"/>
          <w:i w:val="false"/>
          <w:color w:val="000000"/>
          <w:sz w:val="28"/>
        </w:rPr>
        <w:t>
      2) өзінің қажеттіліктері мен тілектерін (қарным ашты, ұйқым келді, су бер және т.б.) сөзбен айтуды үйрету;</w:t>
      </w:r>
      <w:r>
        <w:br/>
      </w:r>
      <w:r>
        <w:rPr>
          <w:rFonts w:ascii="Times New Roman"/>
          <w:b w:val="false"/>
          <w:i w:val="false"/>
          <w:color w:val="000000"/>
          <w:sz w:val="28"/>
        </w:rPr>
        <w:t>
      3) ересекке еліктеу дағдыларын дамыту, сөйлеу кезінде бірізділікті сақтау (ишаралау, дыбыс шығарып еліктеуді, ересекпен бірге кезектесіп сөздерді айту).</w:t>
      </w:r>
      <w:r>
        <w:br/>
      </w:r>
      <w:r>
        <w:rPr>
          <w:rFonts w:ascii="Times New Roman"/>
          <w:b w:val="false"/>
          <w:i w:val="false"/>
          <w:color w:val="000000"/>
          <w:sz w:val="28"/>
        </w:rPr>
        <w:t>
</w:t>
      </w:r>
      <w:r>
        <w:rPr>
          <w:rFonts w:ascii="Times New Roman"/>
          <w:b w:val="false"/>
          <w:i w:val="false"/>
          <w:color w:val="000000"/>
          <w:sz w:val="28"/>
        </w:rPr>
        <w:t>
      45. Оқу техникасына және оқығаннан ақпарат алуды үйрету:</w:t>
      </w:r>
      <w:r>
        <w:br/>
      </w:r>
      <w:r>
        <w:rPr>
          <w:rFonts w:ascii="Times New Roman"/>
          <w:b w:val="false"/>
          <w:i w:val="false"/>
          <w:color w:val="000000"/>
          <w:sz w:val="28"/>
        </w:rPr>
        <w:t>
      1) заттарды түрлі анализаторлардың көмегімен олардың қасиеттерімен сапасын анықтау мақсатымен тексеруді үйрету;</w:t>
      </w:r>
      <w:r>
        <w:br/>
      </w:r>
      <w:r>
        <w:rPr>
          <w:rFonts w:ascii="Times New Roman"/>
          <w:b w:val="false"/>
          <w:i w:val="false"/>
          <w:color w:val="000000"/>
          <w:sz w:val="28"/>
        </w:rPr>
        <w:t>
      2) заттардың белгілерінің атау-сөздерін (үлкен-кіші, суық-ыстық, қатты-жұмсақ, түсі, пішіні, мөлшері бойынша және т.б.) түсінуді үйрету;</w:t>
      </w:r>
      <w:r>
        <w:br/>
      </w:r>
      <w:r>
        <w:rPr>
          <w:rFonts w:ascii="Times New Roman"/>
          <w:b w:val="false"/>
          <w:i w:val="false"/>
          <w:color w:val="000000"/>
          <w:sz w:val="28"/>
        </w:rPr>
        <w:t>
      3) зат есімнің жекеше және көпше жағының грамматикалық түрлерін (кітап-кітаптар), бір адамға немесе бірнеше адамға қатысты (тыңда-тыңдаңыздар), зат есімнің кішірейтілген түрде (ботақан) айтылған сөздерді түсінуді және практикалық түрде ажырата білуді үйрету;</w:t>
      </w:r>
      <w:r>
        <w:br/>
      </w:r>
      <w:r>
        <w:rPr>
          <w:rFonts w:ascii="Times New Roman"/>
          <w:b w:val="false"/>
          <w:i w:val="false"/>
          <w:color w:val="000000"/>
          <w:sz w:val="28"/>
        </w:rPr>
        <w:t>
      4) бұл кім? Бұл не? Не істеп отыр? сұрақтарын түсінуді үйрету және оларға ишараны, дыбыстап еліктеуді, сөздерді пайдаланып жауап беруді үйрету.</w:t>
      </w:r>
      <w:r>
        <w:br/>
      </w:r>
      <w:r>
        <w:rPr>
          <w:rFonts w:ascii="Times New Roman"/>
          <w:b w:val="false"/>
          <w:i w:val="false"/>
          <w:color w:val="000000"/>
          <w:sz w:val="28"/>
        </w:rPr>
        <w:t>
</w:t>
      </w:r>
      <w:r>
        <w:rPr>
          <w:rFonts w:ascii="Times New Roman"/>
          <w:b w:val="false"/>
          <w:i w:val="false"/>
          <w:color w:val="000000"/>
          <w:sz w:val="28"/>
        </w:rPr>
        <w:t>
      46. Қарапайым жазу дағдыларын дамыту:</w:t>
      </w:r>
      <w:r>
        <w:br/>
      </w:r>
      <w:r>
        <w:rPr>
          <w:rFonts w:ascii="Times New Roman"/>
          <w:b w:val="false"/>
          <w:i w:val="false"/>
          <w:color w:val="000000"/>
          <w:sz w:val="28"/>
        </w:rPr>
        <w:t>
      1) затты контурлы бейнесі бойынша тануды, түрлі түсті бейнелерді табуды, контурлы бейнесінің үстіне қоюды үйрету;</w:t>
      </w:r>
      <w:r>
        <w:br/>
      </w:r>
      <w:r>
        <w:rPr>
          <w:rFonts w:ascii="Times New Roman"/>
          <w:b w:val="false"/>
          <w:i w:val="false"/>
          <w:color w:val="000000"/>
          <w:sz w:val="28"/>
        </w:rPr>
        <w:t>
      2) мұғаліммен бірлесіп, шаблондарды, жай геометриялық пішіндердің және таныс заттарды айналдыра сызу, одан кейін үлгі бойынша өзі сызуды үйрету. Құрылыс материалдарымен ойындарды, ермексазбен жапсыруды, мозайкамен, аппликациямен және т.б. жұмыстарды қолдану.</w:t>
      </w:r>
    </w:p>
    <w:bookmarkEnd w:id="1144"/>
    <w:bookmarkStart w:name="z4106" w:id="1145"/>
    <w:p>
      <w:pPr>
        <w:spacing w:after="0"/>
        <w:ind w:left="0"/>
        <w:jc w:val="left"/>
      </w:pPr>
      <w:r>
        <w:rPr>
          <w:rFonts w:ascii="Times New Roman"/>
          <w:b/>
          <w:i w:val="false"/>
          <w:color w:val="000000"/>
        </w:rPr>
        <w:t xml:space="preserve"> 
5. Оқу пәнінің 4-сыныптағы базалық білім мазмұны</w:t>
      </w:r>
    </w:p>
    <w:bookmarkEnd w:id="1145"/>
    <w:bookmarkStart w:name="z4107" w:id="1146"/>
    <w:p>
      <w:pPr>
        <w:spacing w:after="0"/>
        <w:ind w:left="0"/>
        <w:jc w:val="both"/>
      </w:pPr>
      <w:r>
        <w:rPr>
          <w:rFonts w:ascii="Times New Roman"/>
          <w:b w:val="false"/>
          <w:i w:val="false"/>
          <w:color w:val="000000"/>
          <w:sz w:val="28"/>
        </w:rPr>
        <w:t>
      47. Жағымды көңіл-күйді қалыптастыру: құрбыларын қабыл алуға, олармен өзара әрекеттесуге үйрету (көргенде қуану, ойыншықтарымен бөлісу, амандасу, қоштасу, бірге ойнау және т.б.).</w:t>
      </w:r>
      <w:r>
        <w:br/>
      </w:r>
      <w:r>
        <w:rPr>
          <w:rFonts w:ascii="Times New Roman"/>
          <w:b w:val="false"/>
          <w:i w:val="false"/>
          <w:color w:val="000000"/>
          <w:sz w:val="28"/>
        </w:rPr>
        <w:t>
</w:t>
      </w:r>
      <w:r>
        <w:rPr>
          <w:rFonts w:ascii="Times New Roman"/>
          <w:b w:val="false"/>
          <w:i w:val="false"/>
          <w:color w:val="000000"/>
          <w:sz w:val="28"/>
        </w:rPr>
        <w:t>
      48. Балалардың зейінін, көру және есте сақтау анализаторларын дамыту:</w:t>
      </w:r>
      <w:r>
        <w:br/>
      </w:r>
      <w:r>
        <w:rPr>
          <w:rFonts w:ascii="Times New Roman"/>
          <w:b w:val="false"/>
          <w:i w:val="false"/>
          <w:color w:val="000000"/>
          <w:sz w:val="28"/>
        </w:rPr>
        <w:t>
      1) сөйлеп тұрған адамның дауысын естіп, сол дауысқа мән беруге және өзге дыбысты іздеп табуға ынталандыруға үйрету.</w:t>
      </w:r>
      <w:r>
        <w:br/>
      </w:r>
      <w:r>
        <w:rPr>
          <w:rFonts w:ascii="Times New Roman"/>
          <w:b w:val="false"/>
          <w:i w:val="false"/>
          <w:color w:val="000000"/>
          <w:sz w:val="28"/>
        </w:rPr>
        <w:t>
</w:t>
      </w:r>
      <w:r>
        <w:rPr>
          <w:rFonts w:ascii="Times New Roman"/>
          <w:b w:val="false"/>
          <w:i w:val="false"/>
          <w:color w:val="000000"/>
          <w:sz w:val="28"/>
        </w:rPr>
        <w:t>
      49. Қимыл-қозғалыс, ұсақ моторика және қол саусақтарының координациясын дамыту:</w:t>
      </w:r>
      <w:r>
        <w:br/>
      </w:r>
      <w:r>
        <w:rPr>
          <w:rFonts w:ascii="Times New Roman"/>
          <w:b w:val="false"/>
          <w:i w:val="false"/>
          <w:color w:val="000000"/>
          <w:sz w:val="28"/>
        </w:rPr>
        <w:t>
      1) қимыл-қозғалыс пен заттардың белгілі дыбыстармен және сөздермен сипатталатын жағдайлар жасау;</w:t>
      </w:r>
      <w:r>
        <w:br/>
      </w:r>
      <w:r>
        <w:rPr>
          <w:rFonts w:ascii="Times New Roman"/>
          <w:b w:val="false"/>
          <w:i w:val="false"/>
          <w:color w:val="000000"/>
          <w:sz w:val="28"/>
        </w:rPr>
        <w:t>
      2) қағазда түрлі бағыттағы сызықтар салу: тігінен, көлденеңінен сызықтарды салуды үйрету.</w:t>
      </w:r>
      <w:r>
        <w:br/>
      </w:r>
      <w:r>
        <w:rPr>
          <w:rFonts w:ascii="Times New Roman"/>
          <w:b w:val="false"/>
          <w:i w:val="false"/>
          <w:color w:val="000000"/>
          <w:sz w:val="28"/>
        </w:rPr>
        <w:t>
</w:t>
      </w:r>
      <w:r>
        <w:rPr>
          <w:rFonts w:ascii="Times New Roman"/>
          <w:b w:val="false"/>
          <w:i w:val="false"/>
          <w:color w:val="000000"/>
          <w:sz w:val="28"/>
        </w:rPr>
        <w:t>
      50. Сөйлеу тілін түсінуді дамыту:</w:t>
      </w:r>
      <w:r>
        <w:br/>
      </w:r>
      <w:r>
        <w:rPr>
          <w:rFonts w:ascii="Times New Roman"/>
          <w:b w:val="false"/>
          <w:i w:val="false"/>
          <w:color w:val="000000"/>
          <w:sz w:val="28"/>
        </w:rPr>
        <w:t>
      1) оқушыны объектілерді, заттарды, суреттерді, заттар мен әрекеттерді орындауды бірге қарастыруға шақыру, болып жатқан әрекеттерді бақылауға баулу;</w:t>
      </w:r>
      <w:r>
        <w:br/>
      </w:r>
      <w:r>
        <w:rPr>
          <w:rFonts w:ascii="Times New Roman"/>
          <w:b w:val="false"/>
          <w:i w:val="false"/>
          <w:color w:val="000000"/>
          <w:sz w:val="28"/>
        </w:rPr>
        <w:t>
      2) оқушының өзі (ойнайды, тамақ ішеді, ұйықтайды, жүреді, жуынады, сурет салады және т.б.), оның жақын адамдары (кір жуады, сыпырады, оқиды, тігеді және т.б.) орындайтын әрекеттердің, баланың айналасындағы (көшедегі, үйдегі, бөлмедегі және т.б.), орындалып жатқан әрекеттердің (ұшады, тарсылдайды, шырылдайды және т.б.) атау-сөздерін түсінуді үйрету;</w:t>
      </w:r>
      <w:r>
        <w:br/>
      </w:r>
      <w:r>
        <w:rPr>
          <w:rFonts w:ascii="Times New Roman"/>
          <w:b w:val="false"/>
          <w:i w:val="false"/>
          <w:color w:val="000000"/>
          <w:sz w:val="28"/>
        </w:rPr>
        <w:t>
      3) мұғалімнің айтқан нұсқауы бойынша балаға түсінікті жай қимыл-қозғалыстарды (Тұр. Отыр. Бер. Ал. Қой. Көрсет және т.б.) түсінуді және орындауды үйрету.</w:t>
      </w:r>
      <w:r>
        <w:br/>
      </w:r>
      <w:r>
        <w:rPr>
          <w:rFonts w:ascii="Times New Roman"/>
          <w:b w:val="false"/>
          <w:i w:val="false"/>
          <w:color w:val="000000"/>
          <w:sz w:val="28"/>
        </w:rPr>
        <w:t>
</w:t>
      </w:r>
      <w:r>
        <w:rPr>
          <w:rFonts w:ascii="Times New Roman"/>
          <w:b w:val="false"/>
          <w:i w:val="false"/>
          <w:color w:val="000000"/>
          <w:sz w:val="28"/>
        </w:rPr>
        <w:t>
      51. Балаларға қолжетімді қарым-қатынас амалдарын қалыптастыру:</w:t>
      </w:r>
      <w:r>
        <w:br/>
      </w:r>
      <w:r>
        <w:rPr>
          <w:rFonts w:ascii="Times New Roman"/>
          <w:b w:val="false"/>
          <w:i w:val="false"/>
          <w:color w:val="000000"/>
          <w:sz w:val="28"/>
        </w:rPr>
        <w:t>
      1) қарым-қатынасқа түсу ынтасын дамыту;</w:t>
      </w:r>
      <w:r>
        <w:br/>
      </w:r>
      <w:r>
        <w:rPr>
          <w:rFonts w:ascii="Times New Roman"/>
          <w:b w:val="false"/>
          <w:i w:val="false"/>
          <w:color w:val="000000"/>
          <w:sz w:val="28"/>
        </w:rPr>
        <w:t>
      2) адамдармен ым-ишараны, белгілерді, дыбыстарды, буындарды, меңгерілген сөздерді пайдаланып, белсенді қарым-қатынасқа түсуді үйрету;</w:t>
      </w:r>
      <w:r>
        <w:br/>
      </w:r>
      <w:r>
        <w:rPr>
          <w:rFonts w:ascii="Times New Roman"/>
          <w:b w:val="false"/>
          <w:i w:val="false"/>
          <w:color w:val="000000"/>
          <w:sz w:val="28"/>
        </w:rPr>
        <w:t>
      3) ишара, сөз бөліктерін пайдаланып, кездескенде амандасу, қоштасқанда сау бол деп қоштасуды үйрету.</w:t>
      </w:r>
      <w:r>
        <w:br/>
      </w:r>
      <w:r>
        <w:rPr>
          <w:rFonts w:ascii="Times New Roman"/>
          <w:b w:val="false"/>
          <w:i w:val="false"/>
          <w:color w:val="000000"/>
          <w:sz w:val="28"/>
        </w:rPr>
        <w:t>
</w:t>
      </w:r>
      <w:r>
        <w:rPr>
          <w:rFonts w:ascii="Times New Roman"/>
          <w:b w:val="false"/>
          <w:i w:val="false"/>
          <w:color w:val="000000"/>
          <w:sz w:val="28"/>
        </w:rPr>
        <w:t>
      52. Естіп қабылдауы мен естуі қабілетін дамыту:</w:t>
      </w:r>
      <w:r>
        <w:br/>
      </w:r>
      <w:r>
        <w:rPr>
          <w:rFonts w:ascii="Times New Roman"/>
          <w:b w:val="false"/>
          <w:i w:val="false"/>
          <w:color w:val="000000"/>
          <w:sz w:val="28"/>
        </w:rPr>
        <w:t>
      1) дауысы бойынша ойыншықты, музыкалық аспапты табуды үйрету;</w:t>
      </w:r>
      <w:r>
        <w:br/>
      </w:r>
      <w:r>
        <w:rPr>
          <w:rFonts w:ascii="Times New Roman"/>
          <w:b w:val="false"/>
          <w:i w:val="false"/>
          <w:color w:val="000000"/>
          <w:sz w:val="28"/>
        </w:rPr>
        <w:t>
      2) екі музыкалық аспаптың, дыбыс шығаратын ойыншықтардың ойынын естіп ажырата білуді үйрету: педагогтың нұсқауы бойынша екеуінің бірін табу (аспаптар, ойыншықтар, заттық суреттер ішішнен).</w:t>
      </w:r>
      <w:r>
        <w:br/>
      </w:r>
      <w:r>
        <w:rPr>
          <w:rFonts w:ascii="Times New Roman"/>
          <w:b w:val="false"/>
          <w:i w:val="false"/>
          <w:color w:val="000000"/>
          <w:sz w:val="28"/>
        </w:rPr>
        <w:t>
</w:t>
      </w:r>
      <w:r>
        <w:rPr>
          <w:rFonts w:ascii="Times New Roman"/>
          <w:b w:val="false"/>
          <w:i w:val="false"/>
          <w:color w:val="000000"/>
          <w:sz w:val="28"/>
        </w:rPr>
        <w:t>
      53. Артикуляциялық моторикасын дамыту:</w:t>
      </w:r>
      <w:r>
        <w:br/>
      </w:r>
      <w:r>
        <w:rPr>
          <w:rFonts w:ascii="Times New Roman"/>
          <w:b w:val="false"/>
          <w:i w:val="false"/>
          <w:color w:val="000000"/>
          <w:sz w:val="28"/>
        </w:rPr>
        <w:t>
      1) тыныс алуға арналған гимнастиканы, ойыншықтарды пайдаланып, балаларды ұзақ бірқалыпты тыныс шығаруға үйрету;</w:t>
      </w:r>
      <w:r>
        <w:br/>
      </w:r>
      <w:r>
        <w:rPr>
          <w:rFonts w:ascii="Times New Roman"/>
          <w:b w:val="false"/>
          <w:i w:val="false"/>
          <w:color w:val="000000"/>
          <w:sz w:val="28"/>
        </w:rPr>
        <w:t>
      2) дұрыс дыбыс шығаруға үйрету.</w:t>
      </w:r>
      <w:r>
        <w:br/>
      </w:r>
      <w:r>
        <w:rPr>
          <w:rFonts w:ascii="Times New Roman"/>
          <w:b w:val="false"/>
          <w:i w:val="false"/>
          <w:color w:val="000000"/>
          <w:sz w:val="28"/>
        </w:rPr>
        <w:t>
</w:t>
      </w:r>
      <w:r>
        <w:rPr>
          <w:rFonts w:ascii="Times New Roman"/>
          <w:b w:val="false"/>
          <w:i w:val="false"/>
          <w:color w:val="000000"/>
          <w:sz w:val="28"/>
        </w:rPr>
        <w:t>
      54. Белсенді сөйлеу тілін жетілдіру және дамыту, сөйлеу тілі қарым-қатынасының тәжірибесін және меңгеру тәсілдерін жинақтау:</w:t>
      </w:r>
      <w:r>
        <w:br/>
      </w:r>
      <w:r>
        <w:rPr>
          <w:rFonts w:ascii="Times New Roman"/>
          <w:b w:val="false"/>
          <w:i w:val="false"/>
          <w:color w:val="000000"/>
          <w:sz w:val="28"/>
        </w:rPr>
        <w:t>
      1) қандайда болмасын дыбыстық көріністегі балалардың сөйлеу тілінің еліктегіш әрекеттерін ояту;</w:t>
      </w:r>
      <w:r>
        <w:br/>
      </w:r>
      <w:r>
        <w:rPr>
          <w:rFonts w:ascii="Times New Roman"/>
          <w:b w:val="false"/>
          <w:i w:val="false"/>
          <w:color w:val="000000"/>
          <w:sz w:val="28"/>
        </w:rPr>
        <w:t>
      2) басқа заттар мен құбылыстар шығаратын дыбыстарға (дүңк-дүңк, тасыр-тұсыр және т.б.) еліктеуді үйрету;</w:t>
      </w:r>
      <w:r>
        <w:br/>
      </w:r>
      <w:r>
        <w:rPr>
          <w:rFonts w:ascii="Times New Roman"/>
          <w:b w:val="false"/>
          <w:i w:val="false"/>
          <w:color w:val="000000"/>
          <w:sz w:val="28"/>
        </w:rPr>
        <w:t>
      3) балалардың жауапты және өз ынтасымен айтылатын сөйлеу тілін тудыратын жағдайларды жасау;</w:t>
      </w:r>
      <w:r>
        <w:br/>
      </w:r>
      <w:r>
        <w:rPr>
          <w:rFonts w:ascii="Times New Roman"/>
          <w:b w:val="false"/>
          <w:i w:val="false"/>
          <w:color w:val="000000"/>
          <w:sz w:val="28"/>
        </w:rPr>
        <w:t>
      4) практикалық әрекет барысында ишараны, дыбыс шығаруды, еліктеуді, сөздерді пайдаланып керек затын сұрауды, өзіне қажет адамды шақыруды және т.с.с. дағдыларын үйтеру;</w:t>
      </w:r>
      <w:r>
        <w:br/>
      </w:r>
      <w:r>
        <w:rPr>
          <w:rFonts w:ascii="Times New Roman"/>
          <w:b w:val="false"/>
          <w:i w:val="false"/>
          <w:color w:val="000000"/>
          <w:sz w:val="28"/>
        </w:rPr>
        <w:t>
      5) ересектен кейін заттардың (әрекеттердің, белгілердің) атын қайталау;</w:t>
      </w:r>
      <w:r>
        <w:br/>
      </w:r>
      <w:r>
        <w:rPr>
          <w:rFonts w:ascii="Times New Roman"/>
          <w:b w:val="false"/>
          <w:i w:val="false"/>
          <w:color w:val="000000"/>
          <w:sz w:val="28"/>
        </w:rPr>
        <w:t>
      6) өз бетінше таныс ойыншықтардың атын, заттарды, заттық суреттерді, бейнелерді қайталауды үйрету;</w:t>
      </w:r>
      <w:r>
        <w:br/>
      </w:r>
      <w:r>
        <w:rPr>
          <w:rFonts w:ascii="Times New Roman"/>
          <w:b w:val="false"/>
          <w:i w:val="false"/>
          <w:color w:val="000000"/>
          <w:sz w:val="28"/>
        </w:rPr>
        <w:t>
      7) дыбыстап айтатын сөздерін (тәй-тәй) біртіндеп қоғамда қалыптасқан сөздермен (жүру) алмастыру;</w:t>
      </w:r>
      <w:r>
        <w:br/>
      </w:r>
      <w:r>
        <w:rPr>
          <w:rFonts w:ascii="Times New Roman"/>
          <w:b w:val="false"/>
          <w:i w:val="false"/>
          <w:color w:val="000000"/>
          <w:sz w:val="28"/>
        </w:rPr>
        <w:t>
      8) сөйлеу тілінде жай фразаны екі ишараны қолданып, ишара мен жыбыстап еліктеуді, екі дыбыстап еліктеуді қолданып айтуды үйрету;</w:t>
      </w:r>
      <w:r>
        <w:br/>
      </w:r>
      <w:r>
        <w:rPr>
          <w:rFonts w:ascii="Times New Roman"/>
          <w:b w:val="false"/>
          <w:i w:val="false"/>
          <w:color w:val="000000"/>
          <w:sz w:val="28"/>
        </w:rPr>
        <w:t>
      9) жеке сөздерді айтуды үйрету, сурет және мұғалімнің сұрағы бойынша 2-3 сөздерден жай сөйлемдер құрастыруды үйрету (Мынау аю. Аю отыр. Анау қоян. Апа, бер. Ата келді. Айжанда қарындаш. Апа сүт құйды және т.б.).</w:t>
      </w:r>
      <w:r>
        <w:br/>
      </w:r>
      <w:r>
        <w:rPr>
          <w:rFonts w:ascii="Times New Roman"/>
          <w:b w:val="false"/>
          <w:i w:val="false"/>
          <w:color w:val="000000"/>
          <w:sz w:val="28"/>
        </w:rPr>
        <w:t>
</w:t>
      </w:r>
      <w:r>
        <w:rPr>
          <w:rFonts w:ascii="Times New Roman"/>
          <w:b w:val="false"/>
          <w:i w:val="false"/>
          <w:color w:val="000000"/>
          <w:sz w:val="28"/>
        </w:rPr>
        <w:t>
      55. Оқу техникасына және оқығаннан ақпарат алуды үйрету:</w:t>
      </w:r>
      <w:r>
        <w:br/>
      </w:r>
      <w:r>
        <w:rPr>
          <w:rFonts w:ascii="Times New Roman"/>
          <w:b w:val="false"/>
          <w:i w:val="false"/>
          <w:color w:val="000000"/>
          <w:sz w:val="28"/>
        </w:rPr>
        <w:t>
      1) дыбыстарды буындарда, сөздерде, сөйлемдерде айтуды бекіту;</w:t>
      </w:r>
      <w:r>
        <w:br/>
      </w:r>
      <w:r>
        <w:rPr>
          <w:rFonts w:ascii="Times New Roman"/>
          <w:b w:val="false"/>
          <w:i w:val="false"/>
          <w:color w:val="000000"/>
          <w:sz w:val="28"/>
        </w:rPr>
        <w:t>
      2) буындарды оқуды үйрету. Тура және кері буындарды оқу дағдыларын қалыптастыру;</w:t>
      </w:r>
      <w:r>
        <w:br/>
      </w:r>
      <w:r>
        <w:rPr>
          <w:rFonts w:ascii="Times New Roman"/>
          <w:b w:val="false"/>
          <w:i w:val="false"/>
          <w:color w:val="000000"/>
          <w:sz w:val="28"/>
        </w:rPr>
        <w:t>
      3) нақты заттар мен заттық суреттерге сүйеніп, өткен әріптерден сөздер құрастыру, оқыту және оларды түсінуді үйрету;</w:t>
      </w:r>
      <w:r>
        <w:br/>
      </w:r>
      <w:r>
        <w:rPr>
          <w:rFonts w:ascii="Times New Roman"/>
          <w:b w:val="false"/>
          <w:i w:val="false"/>
          <w:color w:val="000000"/>
          <w:sz w:val="28"/>
        </w:rPr>
        <w:t>
      4) мазмұны бойынша қысқа, жай тақпақтарды, өлеңдерді, әңгімелерді, ертегілерді оқып беру және түсіне білуді үйрету;</w:t>
      </w:r>
      <w:r>
        <w:br/>
      </w:r>
      <w:r>
        <w:rPr>
          <w:rFonts w:ascii="Times New Roman"/>
          <w:b w:val="false"/>
          <w:i w:val="false"/>
          <w:color w:val="000000"/>
          <w:sz w:val="28"/>
        </w:rPr>
        <w:t>
      5) оқуды мазмұнына сай заттармен, әрекеттермен, ойыншықтармен бірге көрсету;</w:t>
      </w:r>
      <w:r>
        <w:br/>
      </w:r>
      <w:r>
        <w:rPr>
          <w:rFonts w:ascii="Times New Roman"/>
          <w:b w:val="false"/>
          <w:i w:val="false"/>
          <w:color w:val="000000"/>
          <w:sz w:val="28"/>
        </w:rPr>
        <w:t>
      6) ересек адамның жеке сөздерді, сөйлемдерді, жай мәтіндерді оқуы барысында ең алдымен мұғаліммен бірге, сосын өзі заттармен, ойыншықтармен, заттық суреттермен әрекеттер жасауды үйрету;</w:t>
      </w:r>
      <w:r>
        <w:br/>
      </w:r>
      <w:r>
        <w:rPr>
          <w:rFonts w:ascii="Times New Roman"/>
          <w:b w:val="false"/>
          <w:i w:val="false"/>
          <w:color w:val="000000"/>
          <w:sz w:val="28"/>
        </w:rPr>
        <w:t>
      7) көру қабілетіне сүйеніп, ересек оқып тұрған төрт шумақ өлеңдегі, жаңылтпаштағы таныс дыбыстық еліктеуді, буындарды, сөздерді аяғына дейін айтуды үйрету;</w:t>
      </w:r>
      <w:r>
        <w:br/>
      </w:r>
      <w:r>
        <w:rPr>
          <w:rFonts w:ascii="Times New Roman"/>
          <w:b w:val="false"/>
          <w:i w:val="false"/>
          <w:color w:val="000000"/>
          <w:sz w:val="28"/>
        </w:rPr>
        <w:t>
      8) мұғалімнің сұрағына жауап бере отырып, суреттер бойынша сөйлемдер құрастыруды үйрету.</w:t>
      </w:r>
      <w:r>
        <w:br/>
      </w:r>
      <w:r>
        <w:rPr>
          <w:rFonts w:ascii="Times New Roman"/>
          <w:b w:val="false"/>
          <w:i w:val="false"/>
          <w:color w:val="000000"/>
          <w:sz w:val="28"/>
        </w:rPr>
        <w:t>
</w:t>
      </w:r>
      <w:r>
        <w:rPr>
          <w:rFonts w:ascii="Times New Roman"/>
          <w:b w:val="false"/>
          <w:i w:val="false"/>
          <w:color w:val="000000"/>
          <w:sz w:val="28"/>
        </w:rPr>
        <w:t>
      56. Қарапайым жазу дағдыларын дамыту:</w:t>
      </w:r>
      <w:r>
        <w:br/>
      </w:r>
      <w:r>
        <w:rPr>
          <w:rFonts w:ascii="Times New Roman"/>
          <w:b w:val="false"/>
          <w:i w:val="false"/>
          <w:color w:val="000000"/>
          <w:sz w:val="28"/>
        </w:rPr>
        <w:t>
      1) пунктир, нүкте бойынша жай (күрделі емес) заттарды сызуды; заттық бейнелерді бояуды, штрихтауды үйрету;</w:t>
      </w:r>
      <w:r>
        <w:br/>
      </w:r>
      <w:r>
        <w:rPr>
          <w:rFonts w:ascii="Times New Roman"/>
          <w:b w:val="false"/>
          <w:i w:val="false"/>
          <w:color w:val="000000"/>
          <w:sz w:val="28"/>
        </w:rPr>
        <w:t>
      2) әріптерді сипап-сезу арқылы тануды үйрету (мұғалім әріпті саусақпен, қарындашпен баланың қолында, маңдайында, арқасында, аяғында «салады»);</w:t>
      </w:r>
      <w:r>
        <w:br/>
      </w:r>
      <w:r>
        <w:rPr>
          <w:rFonts w:ascii="Times New Roman"/>
          <w:b w:val="false"/>
          <w:i w:val="false"/>
          <w:color w:val="000000"/>
          <w:sz w:val="28"/>
        </w:rPr>
        <w:t>
      3) есеп таяқшаларынан, түрлі-түсті қағаздан қиылған сызықшалардан, мозайкадан әріптерді құрастыру. Ермексаздан (иленген наннан) жапсыру;</w:t>
      </w:r>
      <w:r>
        <w:br/>
      </w:r>
      <w:r>
        <w:rPr>
          <w:rFonts w:ascii="Times New Roman"/>
          <w:b w:val="false"/>
          <w:i w:val="false"/>
          <w:color w:val="000000"/>
          <w:sz w:val="28"/>
        </w:rPr>
        <w:t>
      4) әріптерді жіптен, сымнан, бұршақтан, өзге де заттар мен материалдардан жасауды үйрету;</w:t>
      </w:r>
      <w:r>
        <w:br/>
      </w:r>
      <w:r>
        <w:rPr>
          <w:rFonts w:ascii="Times New Roman"/>
          <w:b w:val="false"/>
          <w:i w:val="false"/>
          <w:color w:val="000000"/>
          <w:sz w:val="28"/>
        </w:rPr>
        <w:t>
      5) саусақпен ауады, әйнекте, сумен (түрлі-түсті бормен тақтада, аяқпен еденде және т.б. жерлерде «салады»);</w:t>
      </w:r>
      <w:r>
        <w:br/>
      </w:r>
      <w:r>
        <w:rPr>
          <w:rFonts w:ascii="Times New Roman"/>
          <w:b w:val="false"/>
          <w:i w:val="false"/>
          <w:color w:val="000000"/>
          <w:sz w:val="28"/>
        </w:rPr>
        <w:t>
      6) әріпті аяғына дейін салуды, штрихтауды, бояумен, фломастермен, қарындашпен бояуды, нүкте, сызықтар бойынша жазуды қағаз бетінде (дәптерлерінде) үйрету.</w:t>
      </w:r>
    </w:p>
    <w:bookmarkEnd w:id="1146"/>
    <w:bookmarkStart w:name="z4117" w:id="1147"/>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1147"/>
    <w:bookmarkStart w:name="z4118" w:id="1148"/>
    <w:p>
      <w:pPr>
        <w:spacing w:after="0"/>
        <w:ind w:left="0"/>
        <w:jc w:val="both"/>
      </w:pPr>
      <w:r>
        <w:rPr>
          <w:rFonts w:ascii="Times New Roman"/>
          <w:b w:val="false"/>
          <w:i w:val="false"/>
          <w:color w:val="000000"/>
          <w:sz w:val="28"/>
        </w:rPr>
        <w:t>
      57. Пәндік нәтижелер:</w:t>
      </w:r>
      <w:r>
        <w:br/>
      </w:r>
      <w:r>
        <w:rPr>
          <w:rFonts w:ascii="Times New Roman"/>
          <w:b w:val="false"/>
          <w:i w:val="false"/>
          <w:color w:val="000000"/>
          <w:sz w:val="28"/>
        </w:rPr>
        <w:t xml:space="preserve">
      1) дыбыстарға еліктеу қабілетін меңгеруінен; </w:t>
      </w:r>
      <w:r>
        <w:br/>
      </w:r>
      <w:r>
        <w:rPr>
          <w:rFonts w:ascii="Times New Roman"/>
          <w:b w:val="false"/>
          <w:i w:val="false"/>
          <w:color w:val="000000"/>
          <w:sz w:val="28"/>
        </w:rPr>
        <w:t xml:space="preserve">
      2) нұсқау бойынша музыкалық ойыншық аспаптарды табу және алуы үйренуінен; </w:t>
      </w:r>
      <w:r>
        <w:br/>
      </w:r>
      <w:r>
        <w:rPr>
          <w:rFonts w:ascii="Times New Roman"/>
          <w:b w:val="false"/>
          <w:i w:val="false"/>
          <w:color w:val="000000"/>
          <w:sz w:val="28"/>
        </w:rPr>
        <w:t>
      3) объектіге зейінін шоғырландыруынан көрініс табады.</w:t>
      </w:r>
      <w:r>
        <w:br/>
      </w:r>
      <w:r>
        <w:rPr>
          <w:rFonts w:ascii="Times New Roman"/>
          <w:b w:val="false"/>
          <w:i w:val="false"/>
          <w:color w:val="000000"/>
          <w:sz w:val="28"/>
        </w:rPr>
        <w:t>
</w:t>
      </w:r>
      <w:r>
        <w:rPr>
          <w:rFonts w:ascii="Times New Roman"/>
          <w:b w:val="false"/>
          <w:i w:val="false"/>
          <w:color w:val="000000"/>
          <w:sz w:val="28"/>
        </w:rPr>
        <w:t>
      58. Тұлғалық нәтижелер:</w:t>
      </w:r>
      <w:r>
        <w:br/>
      </w:r>
      <w:r>
        <w:rPr>
          <w:rFonts w:ascii="Times New Roman"/>
          <w:b w:val="false"/>
          <w:i w:val="false"/>
          <w:color w:val="000000"/>
          <w:sz w:val="28"/>
        </w:rPr>
        <w:t xml:space="preserve">
      1) жай өлеңдерді тыңдай білуден; </w:t>
      </w:r>
      <w:r>
        <w:br/>
      </w:r>
      <w:r>
        <w:rPr>
          <w:rFonts w:ascii="Times New Roman"/>
          <w:b w:val="false"/>
          <w:i w:val="false"/>
          <w:color w:val="000000"/>
          <w:sz w:val="28"/>
        </w:rPr>
        <w:t xml:space="preserve">
      2) дыбысқа қатысты ізденіс әрекеттерін ұйымдастырудан; </w:t>
      </w:r>
      <w:r>
        <w:br/>
      </w:r>
      <w:r>
        <w:rPr>
          <w:rFonts w:ascii="Times New Roman"/>
          <w:b w:val="false"/>
          <w:i w:val="false"/>
          <w:color w:val="000000"/>
          <w:sz w:val="28"/>
        </w:rPr>
        <w:t>
      3) түрлі әдістермен дыбыс шығарудан көрініс табады.</w:t>
      </w:r>
      <w:r>
        <w:br/>
      </w:r>
      <w:r>
        <w:rPr>
          <w:rFonts w:ascii="Times New Roman"/>
          <w:b w:val="false"/>
          <w:i w:val="false"/>
          <w:color w:val="000000"/>
          <w:sz w:val="28"/>
        </w:rPr>
        <w:t>
</w:t>
      </w:r>
      <w:r>
        <w:rPr>
          <w:rFonts w:ascii="Times New Roman"/>
          <w:b w:val="false"/>
          <w:i w:val="false"/>
          <w:color w:val="000000"/>
          <w:sz w:val="28"/>
        </w:rPr>
        <w:t>
      59. Жүйелік-әрекеттік нәтижелер:</w:t>
      </w:r>
      <w:r>
        <w:br/>
      </w:r>
      <w:r>
        <w:rPr>
          <w:rFonts w:ascii="Times New Roman"/>
          <w:b w:val="false"/>
          <w:i w:val="false"/>
          <w:color w:val="000000"/>
          <w:sz w:val="28"/>
        </w:rPr>
        <w:t xml:space="preserve">
      1) дидактикалық ойындар барысында эмоционалды жағымды қарым-қатынасқа түсуінен; </w:t>
      </w:r>
      <w:r>
        <w:br/>
      </w:r>
      <w:r>
        <w:rPr>
          <w:rFonts w:ascii="Times New Roman"/>
          <w:b w:val="false"/>
          <w:i w:val="false"/>
          <w:color w:val="000000"/>
          <w:sz w:val="28"/>
        </w:rPr>
        <w:t>
      2) сабаққа жағымды көңіл-күй орнатуынан көрінеді.</w:t>
      </w:r>
    </w:p>
    <w:bookmarkEnd w:id="1148"/>
    <w:bookmarkStart w:name="z4121" w:id="1149"/>
    <w:p>
      <w:pPr>
        <w:spacing w:after="0"/>
        <w:ind w:left="0"/>
        <w:jc w:val="left"/>
      </w:pPr>
      <w:r>
        <w:rPr>
          <w:rFonts w:ascii="Times New Roman"/>
          <w:b/>
          <w:i w:val="false"/>
          <w:color w:val="000000"/>
        </w:rPr>
        <w:t xml:space="preserve"> 
7. 2-сынып оқушыларының дайындық деңгейіне қойылатын талаптар</w:t>
      </w:r>
    </w:p>
    <w:bookmarkEnd w:id="1149"/>
    <w:bookmarkStart w:name="z4122" w:id="1150"/>
    <w:p>
      <w:pPr>
        <w:spacing w:after="0"/>
        <w:ind w:left="0"/>
        <w:jc w:val="both"/>
      </w:pPr>
      <w:r>
        <w:rPr>
          <w:rFonts w:ascii="Times New Roman"/>
          <w:b w:val="false"/>
          <w:i w:val="false"/>
          <w:color w:val="000000"/>
          <w:sz w:val="28"/>
        </w:rPr>
        <w:t>
      60. Пәндік нәтижелер:</w:t>
      </w:r>
      <w:r>
        <w:br/>
      </w:r>
      <w:r>
        <w:rPr>
          <w:rFonts w:ascii="Times New Roman"/>
          <w:b w:val="false"/>
          <w:i w:val="false"/>
          <w:color w:val="000000"/>
          <w:sz w:val="28"/>
        </w:rPr>
        <w:t xml:space="preserve">
      1) сызықтарды (түзу, қисайған, ирек) саусағымен, бояумен, қаламмен ересекпен бірлесіп өзі сызуынан; </w:t>
      </w:r>
      <w:r>
        <w:br/>
      </w:r>
      <w:r>
        <w:rPr>
          <w:rFonts w:ascii="Times New Roman"/>
          <w:b w:val="false"/>
          <w:i w:val="false"/>
          <w:color w:val="000000"/>
          <w:sz w:val="28"/>
        </w:rPr>
        <w:t xml:space="preserve">
      2) сабақ барысында сөйлеу тілін түсінуді меңгеруінен; </w:t>
      </w:r>
      <w:r>
        <w:br/>
      </w:r>
      <w:r>
        <w:rPr>
          <w:rFonts w:ascii="Times New Roman"/>
          <w:b w:val="false"/>
          <w:i w:val="false"/>
          <w:color w:val="000000"/>
          <w:sz w:val="28"/>
        </w:rPr>
        <w:t>
      3) дыбыстарды естігенде және айтқанда, оны басқа дыбыстардан ажырата білуінен көрініс табады.</w:t>
      </w:r>
      <w:r>
        <w:br/>
      </w:r>
      <w:r>
        <w:rPr>
          <w:rFonts w:ascii="Times New Roman"/>
          <w:b w:val="false"/>
          <w:i w:val="false"/>
          <w:color w:val="000000"/>
          <w:sz w:val="28"/>
        </w:rPr>
        <w:t>
</w:t>
      </w:r>
      <w:r>
        <w:rPr>
          <w:rFonts w:ascii="Times New Roman"/>
          <w:b w:val="false"/>
          <w:i w:val="false"/>
          <w:color w:val="000000"/>
          <w:sz w:val="28"/>
        </w:rPr>
        <w:t>
      61. Тұлғалық нәтижелер:</w:t>
      </w:r>
      <w:r>
        <w:br/>
      </w:r>
      <w:r>
        <w:rPr>
          <w:rFonts w:ascii="Times New Roman"/>
          <w:b w:val="false"/>
          <w:i w:val="false"/>
          <w:color w:val="000000"/>
          <w:sz w:val="28"/>
        </w:rPr>
        <w:t xml:space="preserve">
      1) объекті мен сөздің арасында байланыс орнатуынан; </w:t>
      </w:r>
      <w:r>
        <w:br/>
      </w:r>
      <w:r>
        <w:rPr>
          <w:rFonts w:ascii="Times New Roman"/>
          <w:b w:val="false"/>
          <w:i w:val="false"/>
          <w:color w:val="000000"/>
          <w:sz w:val="28"/>
        </w:rPr>
        <w:t xml:space="preserve">
      2) өзінің есіміне назар аударуынан; </w:t>
      </w:r>
      <w:r>
        <w:br/>
      </w:r>
      <w:r>
        <w:rPr>
          <w:rFonts w:ascii="Times New Roman"/>
          <w:b w:val="false"/>
          <w:i w:val="false"/>
          <w:color w:val="000000"/>
          <w:sz w:val="28"/>
        </w:rPr>
        <w:t>
      3) сұраққа жауап қайтаруынан көрінеді.</w:t>
      </w:r>
      <w:r>
        <w:br/>
      </w:r>
      <w:r>
        <w:rPr>
          <w:rFonts w:ascii="Times New Roman"/>
          <w:b w:val="false"/>
          <w:i w:val="false"/>
          <w:color w:val="000000"/>
          <w:sz w:val="28"/>
        </w:rPr>
        <w:t>
</w:t>
      </w:r>
      <w:r>
        <w:rPr>
          <w:rFonts w:ascii="Times New Roman"/>
          <w:b w:val="false"/>
          <w:i w:val="false"/>
          <w:color w:val="000000"/>
          <w:sz w:val="28"/>
        </w:rPr>
        <w:t>
      62. Жүйелік-әрекеттік нәтижелер:</w:t>
      </w:r>
      <w:r>
        <w:br/>
      </w:r>
      <w:r>
        <w:rPr>
          <w:rFonts w:ascii="Times New Roman"/>
          <w:b w:val="false"/>
          <w:i w:val="false"/>
          <w:color w:val="000000"/>
          <w:sz w:val="28"/>
        </w:rPr>
        <w:t>
      1) әрекеттерді бақылаудан;</w:t>
      </w:r>
      <w:r>
        <w:br/>
      </w:r>
      <w:r>
        <w:rPr>
          <w:rFonts w:ascii="Times New Roman"/>
          <w:b w:val="false"/>
          <w:i w:val="false"/>
          <w:color w:val="000000"/>
          <w:sz w:val="28"/>
        </w:rPr>
        <w:t xml:space="preserve">
      2) ересектердің қозғалыстарына назар аудара білуінен; </w:t>
      </w:r>
      <w:r>
        <w:br/>
      </w:r>
      <w:r>
        <w:rPr>
          <w:rFonts w:ascii="Times New Roman"/>
          <w:b w:val="false"/>
          <w:i w:val="false"/>
          <w:color w:val="000000"/>
          <w:sz w:val="28"/>
        </w:rPr>
        <w:t>
      3) тұрмыста қолданылатын заттардың атау-сөздерін білуінен көрініс табады.</w:t>
      </w:r>
    </w:p>
    <w:bookmarkEnd w:id="1150"/>
    <w:bookmarkStart w:name="z4125" w:id="1151"/>
    <w:p>
      <w:pPr>
        <w:spacing w:after="0"/>
        <w:ind w:left="0"/>
        <w:jc w:val="left"/>
      </w:pPr>
      <w:r>
        <w:rPr>
          <w:rFonts w:ascii="Times New Roman"/>
          <w:b/>
          <w:i w:val="false"/>
          <w:color w:val="000000"/>
        </w:rPr>
        <w:t xml:space="preserve"> 
8. 3 сынып оқушыларының дайындық деңгейіне қойылатын талаптар</w:t>
      </w:r>
    </w:p>
    <w:bookmarkEnd w:id="1151"/>
    <w:bookmarkStart w:name="z4126" w:id="1152"/>
    <w:p>
      <w:pPr>
        <w:spacing w:after="0"/>
        <w:ind w:left="0"/>
        <w:jc w:val="both"/>
      </w:pPr>
      <w:r>
        <w:rPr>
          <w:rFonts w:ascii="Times New Roman"/>
          <w:b w:val="false"/>
          <w:i w:val="false"/>
          <w:color w:val="000000"/>
          <w:sz w:val="28"/>
        </w:rPr>
        <w:t xml:space="preserve">
      63. Пәндік нәтижелер: </w:t>
      </w:r>
      <w:r>
        <w:br/>
      </w:r>
      <w:r>
        <w:rPr>
          <w:rFonts w:ascii="Times New Roman"/>
          <w:b w:val="false"/>
          <w:i w:val="false"/>
          <w:color w:val="000000"/>
          <w:sz w:val="28"/>
        </w:rPr>
        <w:t xml:space="preserve">
      1) қоршаған ортадағы әрекеттердің атау-сөздерін түсінуінен; </w:t>
      </w:r>
      <w:r>
        <w:br/>
      </w:r>
      <w:r>
        <w:rPr>
          <w:rFonts w:ascii="Times New Roman"/>
          <w:b w:val="false"/>
          <w:i w:val="false"/>
          <w:color w:val="000000"/>
          <w:sz w:val="28"/>
        </w:rPr>
        <w:t xml:space="preserve">
      2) дене қозғалыстарымен әрекеттерді көрсетуінен; </w:t>
      </w:r>
      <w:r>
        <w:br/>
      </w:r>
      <w:r>
        <w:rPr>
          <w:rFonts w:ascii="Times New Roman"/>
          <w:b w:val="false"/>
          <w:i w:val="false"/>
          <w:color w:val="000000"/>
          <w:sz w:val="28"/>
        </w:rPr>
        <w:t>
      3) өзіне қатысты қимыл-қозғалыстарды түсінуінен, орындауынан көрініс табады.</w:t>
      </w:r>
      <w:r>
        <w:br/>
      </w:r>
      <w:r>
        <w:rPr>
          <w:rFonts w:ascii="Times New Roman"/>
          <w:b w:val="false"/>
          <w:i w:val="false"/>
          <w:color w:val="000000"/>
          <w:sz w:val="28"/>
        </w:rPr>
        <w:t>
</w:t>
      </w:r>
      <w:r>
        <w:rPr>
          <w:rFonts w:ascii="Times New Roman"/>
          <w:b w:val="false"/>
          <w:i w:val="false"/>
          <w:color w:val="000000"/>
          <w:sz w:val="28"/>
        </w:rPr>
        <w:t xml:space="preserve">
      64. Тұлғалық нәтижелер: </w:t>
      </w:r>
      <w:r>
        <w:br/>
      </w:r>
      <w:r>
        <w:rPr>
          <w:rFonts w:ascii="Times New Roman"/>
          <w:b w:val="false"/>
          <w:i w:val="false"/>
          <w:color w:val="000000"/>
          <w:sz w:val="28"/>
        </w:rPr>
        <w:t xml:space="preserve">
      1) дауысты және дауыссыз дыбыстарды дұрыс айтуынан; </w:t>
      </w:r>
      <w:r>
        <w:br/>
      </w:r>
      <w:r>
        <w:rPr>
          <w:rFonts w:ascii="Times New Roman"/>
          <w:b w:val="false"/>
          <w:i w:val="false"/>
          <w:color w:val="000000"/>
          <w:sz w:val="28"/>
        </w:rPr>
        <w:t xml:space="preserve">
      2) сөздерді дыбыстық құрамына қарай, кеспе әліппенің әріптері мен буындарынан сөз құрай білуінен; </w:t>
      </w:r>
      <w:r>
        <w:br/>
      </w:r>
      <w:r>
        <w:rPr>
          <w:rFonts w:ascii="Times New Roman"/>
          <w:b w:val="false"/>
          <w:i w:val="false"/>
          <w:color w:val="000000"/>
          <w:sz w:val="28"/>
        </w:rPr>
        <w:t>
      3) қойылған тіл дыбыстарын дұрыс айта алуынан көрініс табады.</w:t>
      </w:r>
      <w:r>
        <w:br/>
      </w:r>
      <w:r>
        <w:rPr>
          <w:rFonts w:ascii="Times New Roman"/>
          <w:b w:val="false"/>
          <w:i w:val="false"/>
          <w:color w:val="000000"/>
          <w:sz w:val="28"/>
        </w:rPr>
        <w:t>
</w:t>
      </w:r>
      <w:r>
        <w:rPr>
          <w:rFonts w:ascii="Times New Roman"/>
          <w:b w:val="false"/>
          <w:i w:val="false"/>
          <w:color w:val="000000"/>
          <w:sz w:val="28"/>
        </w:rPr>
        <w:t xml:space="preserve">
      65. Жүйелік-әрекеттік нәтижелер: </w:t>
      </w:r>
      <w:r>
        <w:br/>
      </w:r>
      <w:r>
        <w:rPr>
          <w:rFonts w:ascii="Times New Roman"/>
          <w:b w:val="false"/>
          <w:i w:val="false"/>
          <w:color w:val="000000"/>
          <w:sz w:val="28"/>
        </w:rPr>
        <w:t xml:space="preserve">
      1) артикуляциялық моториканы жаттықтыруынан; </w:t>
      </w:r>
      <w:r>
        <w:br/>
      </w:r>
      <w:r>
        <w:rPr>
          <w:rFonts w:ascii="Times New Roman"/>
          <w:b w:val="false"/>
          <w:i w:val="false"/>
          <w:color w:val="000000"/>
          <w:sz w:val="28"/>
        </w:rPr>
        <w:t xml:space="preserve">
      2) ұзақ баяу тыныс шығаруынан; </w:t>
      </w:r>
      <w:r>
        <w:br/>
      </w:r>
      <w:r>
        <w:rPr>
          <w:rFonts w:ascii="Times New Roman"/>
          <w:b w:val="false"/>
          <w:i w:val="false"/>
          <w:color w:val="000000"/>
          <w:sz w:val="28"/>
        </w:rPr>
        <w:t>
      3) ересектің сөзіне еліктеуінен көрініс табады.</w:t>
      </w:r>
    </w:p>
    <w:bookmarkEnd w:id="1152"/>
    <w:bookmarkStart w:name="z4129" w:id="1153"/>
    <w:p>
      <w:pPr>
        <w:spacing w:after="0"/>
        <w:ind w:left="0"/>
        <w:jc w:val="left"/>
      </w:pPr>
      <w:r>
        <w:rPr>
          <w:rFonts w:ascii="Times New Roman"/>
          <w:b/>
          <w:i w:val="false"/>
          <w:color w:val="000000"/>
        </w:rPr>
        <w:t xml:space="preserve"> 
9. 4 сынып оқушыларының дайындық деңгейіне қойылатын талаптар</w:t>
      </w:r>
    </w:p>
    <w:bookmarkEnd w:id="1153"/>
    <w:bookmarkStart w:name="z4130" w:id="1154"/>
    <w:p>
      <w:pPr>
        <w:spacing w:after="0"/>
        <w:ind w:left="0"/>
        <w:jc w:val="both"/>
      </w:pPr>
      <w:r>
        <w:rPr>
          <w:rFonts w:ascii="Times New Roman"/>
          <w:b w:val="false"/>
          <w:i w:val="false"/>
          <w:color w:val="000000"/>
          <w:sz w:val="28"/>
        </w:rPr>
        <w:t>
      66. Пәндік нәтижелер:</w:t>
      </w:r>
      <w:r>
        <w:br/>
      </w:r>
      <w:r>
        <w:rPr>
          <w:rFonts w:ascii="Times New Roman"/>
          <w:b w:val="false"/>
          <w:i w:val="false"/>
          <w:color w:val="000000"/>
          <w:sz w:val="28"/>
        </w:rPr>
        <w:t xml:space="preserve">
      1) өтілген дыбыстар мен әріптердің орнын анықтау, сөз құрауынан; </w:t>
      </w:r>
      <w:r>
        <w:br/>
      </w:r>
      <w:r>
        <w:rPr>
          <w:rFonts w:ascii="Times New Roman"/>
          <w:b w:val="false"/>
          <w:i w:val="false"/>
          <w:color w:val="000000"/>
          <w:sz w:val="28"/>
        </w:rPr>
        <w:t>
      2) бас және кіші әріптерді жазуынан көрініс табады.</w:t>
      </w:r>
      <w:r>
        <w:br/>
      </w:r>
      <w:r>
        <w:rPr>
          <w:rFonts w:ascii="Times New Roman"/>
          <w:b w:val="false"/>
          <w:i w:val="false"/>
          <w:color w:val="000000"/>
          <w:sz w:val="28"/>
        </w:rPr>
        <w:t>
</w:t>
      </w:r>
      <w:r>
        <w:rPr>
          <w:rFonts w:ascii="Times New Roman"/>
          <w:b w:val="false"/>
          <w:i w:val="false"/>
          <w:color w:val="000000"/>
          <w:sz w:val="28"/>
        </w:rPr>
        <w:t xml:space="preserve">
      67. Тұлғалық нәтижелер: </w:t>
      </w:r>
      <w:r>
        <w:br/>
      </w:r>
      <w:r>
        <w:rPr>
          <w:rFonts w:ascii="Times New Roman"/>
          <w:b w:val="false"/>
          <w:i w:val="false"/>
          <w:color w:val="000000"/>
          <w:sz w:val="28"/>
        </w:rPr>
        <w:t>
      1) сөздерді дыбыстық құрамына қарай, кеспе әліппенің әріптері мен буындарынан сөз құрай білуінен көрініс табады.</w:t>
      </w:r>
      <w:r>
        <w:br/>
      </w:r>
      <w:r>
        <w:rPr>
          <w:rFonts w:ascii="Times New Roman"/>
          <w:b w:val="false"/>
          <w:i w:val="false"/>
          <w:color w:val="000000"/>
          <w:sz w:val="28"/>
        </w:rPr>
        <w:t>
</w:t>
      </w:r>
      <w:r>
        <w:rPr>
          <w:rFonts w:ascii="Times New Roman"/>
          <w:b w:val="false"/>
          <w:i w:val="false"/>
          <w:color w:val="000000"/>
          <w:sz w:val="28"/>
        </w:rPr>
        <w:t xml:space="preserve">
      68. Жүйелік-әрекеттік нәтижелер: </w:t>
      </w:r>
      <w:r>
        <w:br/>
      </w:r>
      <w:r>
        <w:rPr>
          <w:rFonts w:ascii="Times New Roman"/>
          <w:b w:val="false"/>
          <w:i w:val="false"/>
          <w:color w:val="000000"/>
          <w:sz w:val="28"/>
        </w:rPr>
        <w:t xml:space="preserve">
      1) қарым-қатынасқа түсуде сөздік қатынастарды пайдаланып амандасу, қоштасуынан; </w:t>
      </w:r>
      <w:r>
        <w:br/>
      </w:r>
      <w:r>
        <w:rPr>
          <w:rFonts w:ascii="Times New Roman"/>
          <w:b w:val="false"/>
          <w:i w:val="false"/>
          <w:color w:val="000000"/>
          <w:sz w:val="28"/>
        </w:rPr>
        <w:t>
      2) талдаған, оқыған сөздер мен жай сөйлемдерді тақтадан, әліппеден көшіріп жазудан; әдептің жай түрлерін меңгеру, үйренуінен көрініс табады.</w:t>
      </w:r>
    </w:p>
    <w:bookmarkEnd w:id="1154"/>
    <w:bookmarkStart w:name="z4133" w:id="11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64–қосымша </w:t>
      </w:r>
    </w:p>
    <w:bookmarkEnd w:id="115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169-қосымша </w:t>
      </w:r>
    </w:p>
    <w:bookmarkStart w:name="z4134" w:id="1156"/>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«Қазақ тілі, оқу және тіл дамыту» пәнінен типтік оқу бағдарламасы</w:t>
      </w:r>
      <w:r>
        <w:br/>
      </w:r>
      <w:r>
        <w:rPr>
          <w:rFonts w:ascii="Times New Roman"/>
          <w:b/>
          <w:i w:val="false"/>
          <w:color w:val="000000"/>
        </w:rPr>
        <w:t>
(оқыту орыс тілінде жүргізілетін мектептер үшін)</w:t>
      </w:r>
    </w:p>
    <w:bookmarkEnd w:id="1156"/>
    <w:bookmarkStart w:name="z4135" w:id="1157"/>
    <w:p>
      <w:pPr>
        <w:spacing w:after="0"/>
        <w:ind w:left="0"/>
        <w:jc w:val="left"/>
      </w:pPr>
      <w:r>
        <w:rPr>
          <w:rFonts w:ascii="Times New Roman"/>
          <w:b/>
          <w:i w:val="false"/>
          <w:color w:val="000000"/>
        </w:rPr>
        <w:t xml:space="preserve"> 
1. Пояснительная записка </w:t>
      </w:r>
    </w:p>
    <w:bookmarkEnd w:id="1157"/>
    <w:bookmarkStart w:name="z4136" w:id="1158"/>
    <w:p>
      <w:pPr>
        <w:spacing w:after="0"/>
        <w:ind w:left="0"/>
        <w:jc w:val="both"/>
      </w:pPr>
      <w:r>
        <w:rPr>
          <w:rFonts w:ascii="Times New Roman"/>
          <w:b w:val="false"/>
          <w:i w:val="false"/>
          <w:color w:val="000000"/>
          <w:sz w:val="28"/>
        </w:rPr>
        <w:t>
      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августа 2012 года № 1080 и с учетом необходимости удовлетворять особые образовательные потребности учащихся с умеренной умственной отсталостью.</w:t>
      </w:r>
      <w:r>
        <w:br/>
      </w:r>
      <w:r>
        <w:rPr>
          <w:rFonts w:ascii="Times New Roman"/>
          <w:b w:val="false"/>
          <w:i w:val="false"/>
          <w:color w:val="000000"/>
          <w:sz w:val="28"/>
        </w:rPr>
        <w:t>
</w:t>
      </w:r>
      <w:r>
        <w:rPr>
          <w:rFonts w:ascii="Times New Roman"/>
          <w:b w:val="false"/>
          <w:i w:val="false"/>
          <w:color w:val="000000"/>
          <w:sz w:val="28"/>
        </w:rPr>
        <w:t>
      2. Программа по предмету «Письмо, чтение и развитие речи» предназначена для обучения детей с интеллектуальной недостаточностью (умеренной формой умственной отсталости), обучающихся во вспомогательных школах (2-ое отделение).</w:t>
      </w:r>
      <w:r>
        <w:br/>
      </w:r>
      <w:r>
        <w:rPr>
          <w:rFonts w:ascii="Times New Roman"/>
          <w:b w:val="false"/>
          <w:i w:val="false"/>
          <w:color w:val="000000"/>
          <w:sz w:val="28"/>
        </w:rPr>
        <w:t>
</w:t>
      </w:r>
      <w:r>
        <w:rPr>
          <w:rFonts w:ascii="Times New Roman"/>
          <w:b w:val="false"/>
          <w:i w:val="false"/>
          <w:color w:val="000000"/>
          <w:sz w:val="28"/>
        </w:rPr>
        <w:t xml:space="preserve">
      3. У детей с умеренной умственной отсталостью наблюдается глубокое недоразвитие познавательной деятельности, что создает серьезные трудности при овладении ими грамотой (первоначальными навыками чтения и письма). В его акте принимают участие зрительный, речи двигательный, речеслуховой и кинестетический анализаторы. Несформированность названных психических процессов у детей с умеренной степенью умственной отсталости значительно затрудняет процесс формирования знаний, умений и навыков, необходимых для овладения грамотой. </w:t>
      </w:r>
      <w:r>
        <w:br/>
      </w:r>
      <w:r>
        <w:rPr>
          <w:rFonts w:ascii="Times New Roman"/>
          <w:b w:val="false"/>
          <w:i w:val="false"/>
          <w:color w:val="000000"/>
          <w:sz w:val="28"/>
        </w:rPr>
        <w:t>
</w:t>
      </w:r>
      <w:r>
        <w:rPr>
          <w:rFonts w:ascii="Times New Roman"/>
          <w:b w:val="false"/>
          <w:i w:val="false"/>
          <w:color w:val="000000"/>
          <w:sz w:val="28"/>
        </w:rPr>
        <w:t>
      4. Все учебные предметы для учащихся с умеренной умственной отсталостью имеют практическую направленность и максимально индивидуализированы, именно поэтому, деление содержательного материала по классам условные. Обучение направлено, прежде всего, на решение вопроса развития речи, как еҰ регулирующей, так и коммуникативной функций.</w:t>
      </w:r>
      <w:r>
        <w:br/>
      </w:r>
      <w:r>
        <w:rPr>
          <w:rFonts w:ascii="Times New Roman"/>
          <w:b w:val="false"/>
          <w:i w:val="false"/>
          <w:color w:val="000000"/>
          <w:sz w:val="28"/>
        </w:rPr>
        <w:t>
</w:t>
      </w:r>
      <w:r>
        <w:rPr>
          <w:rFonts w:ascii="Times New Roman"/>
          <w:b w:val="false"/>
          <w:i w:val="false"/>
          <w:color w:val="000000"/>
          <w:sz w:val="28"/>
        </w:rPr>
        <w:t>
      5. Цель учебного предмета «Письмо, чтение и развитие речи» - формировать у детей доступные (невербальные и вербальные) средства общения, правильное поведение, элементарные навыки чтения, которые помогут им наилучшим образом адаптироваться в быту, овладеть доступной хозяйственно-трудовой деятельностью, осознавать реальные ситуации, общаться с одноклассниками и взрослыми, узнавать предметы, предметные картинки, графические символы.</w:t>
      </w:r>
      <w:r>
        <w:br/>
      </w:r>
      <w:r>
        <w:rPr>
          <w:rFonts w:ascii="Times New Roman"/>
          <w:b w:val="false"/>
          <w:i w:val="false"/>
          <w:color w:val="000000"/>
          <w:sz w:val="28"/>
        </w:rPr>
        <w:t>
</w:t>
      </w:r>
      <w:r>
        <w:rPr>
          <w:rFonts w:ascii="Times New Roman"/>
          <w:b w:val="false"/>
          <w:i w:val="false"/>
          <w:color w:val="000000"/>
          <w:sz w:val="28"/>
        </w:rPr>
        <w:t>
      6. Основные задачи:</w:t>
      </w:r>
      <w:r>
        <w:br/>
      </w:r>
      <w:r>
        <w:rPr>
          <w:rFonts w:ascii="Times New Roman"/>
          <w:b w:val="false"/>
          <w:i w:val="false"/>
          <w:color w:val="000000"/>
          <w:sz w:val="28"/>
        </w:rPr>
        <w:t>
      1) развитие зрительного и слухового восприятия;</w:t>
      </w:r>
      <w:r>
        <w:br/>
      </w:r>
      <w:r>
        <w:rPr>
          <w:rFonts w:ascii="Times New Roman"/>
          <w:b w:val="false"/>
          <w:i w:val="false"/>
          <w:color w:val="000000"/>
          <w:sz w:val="28"/>
        </w:rPr>
        <w:t>
      2) развитие координации движений, мелкой моторики кистей и пальцев рук;</w:t>
      </w:r>
      <w:r>
        <w:br/>
      </w:r>
      <w:r>
        <w:rPr>
          <w:rFonts w:ascii="Times New Roman"/>
          <w:b w:val="false"/>
          <w:i w:val="false"/>
          <w:color w:val="000000"/>
          <w:sz w:val="28"/>
        </w:rPr>
        <w:t>
      3) развитие артикуляционной моторики;</w:t>
      </w:r>
      <w:r>
        <w:br/>
      </w:r>
      <w:r>
        <w:rPr>
          <w:rFonts w:ascii="Times New Roman"/>
          <w:b w:val="false"/>
          <w:i w:val="false"/>
          <w:color w:val="000000"/>
          <w:sz w:val="28"/>
        </w:rPr>
        <w:t>
      4) развитие понимания речи;</w:t>
      </w:r>
      <w:r>
        <w:br/>
      </w:r>
      <w:r>
        <w:rPr>
          <w:rFonts w:ascii="Times New Roman"/>
          <w:b w:val="false"/>
          <w:i w:val="false"/>
          <w:color w:val="000000"/>
          <w:sz w:val="28"/>
        </w:rPr>
        <w:t>
      5) формирование средств общения доступных детям;</w:t>
      </w:r>
      <w:r>
        <w:br/>
      </w:r>
      <w:r>
        <w:rPr>
          <w:rFonts w:ascii="Times New Roman"/>
          <w:b w:val="false"/>
          <w:i w:val="false"/>
          <w:color w:val="000000"/>
          <w:sz w:val="28"/>
        </w:rPr>
        <w:t>
      6) развитие фонематического слуха;</w:t>
      </w:r>
      <w:r>
        <w:br/>
      </w:r>
      <w:r>
        <w:rPr>
          <w:rFonts w:ascii="Times New Roman"/>
          <w:b w:val="false"/>
          <w:i w:val="false"/>
          <w:color w:val="000000"/>
          <w:sz w:val="28"/>
        </w:rPr>
        <w:t>
      7) развитие и совершенствование активной речи, усвоение способов и накопление опыта речевого общения;</w:t>
      </w:r>
      <w:r>
        <w:br/>
      </w:r>
      <w:r>
        <w:rPr>
          <w:rFonts w:ascii="Times New Roman"/>
          <w:b w:val="false"/>
          <w:i w:val="false"/>
          <w:color w:val="000000"/>
          <w:sz w:val="28"/>
        </w:rPr>
        <w:t>
      8) формирование положительных эмоций, связанных с процессом обучения чтению, создание мотивации;</w:t>
      </w:r>
      <w:r>
        <w:br/>
      </w:r>
      <w:r>
        <w:rPr>
          <w:rFonts w:ascii="Times New Roman"/>
          <w:b w:val="false"/>
          <w:i w:val="false"/>
          <w:color w:val="000000"/>
          <w:sz w:val="28"/>
        </w:rPr>
        <w:t>
      9) развитие навыков элементарного чтения и письма;</w:t>
      </w:r>
      <w:r>
        <w:br/>
      </w:r>
      <w:r>
        <w:rPr>
          <w:rFonts w:ascii="Times New Roman"/>
          <w:b w:val="false"/>
          <w:i w:val="false"/>
          <w:color w:val="000000"/>
          <w:sz w:val="28"/>
        </w:rPr>
        <w:t>
      10) использование полученные умений и навыков элементарного чтения и письма в жизненных ситуациях;</w:t>
      </w:r>
      <w:r>
        <w:br/>
      </w:r>
      <w:r>
        <w:rPr>
          <w:rFonts w:ascii="Times New Roman"/>
          <w:b w:val="false"/>
          <w:i w:val="false"/>
          <w:color w:val="000000"/>
          <w:sz w:val="28"/>
        </w:rPr>
        <w:t>
      11) формирование и развитие предметно-практической деятельности, моторной ловкости, положительных эмоционально-волевых качеств, познавательной сферы;</w:t>
      </w:r>
      <w:r>
        <w:br/>
      </w:r>
      <w:r>
        <w:rPr>
          <w:rFonts w:ascii="Times New Roman"/>
          <w:b w:val="false"/>
          <w:i w:val="false"/>
          <w:color w:val="000000"/>
          <w:sz w:val="28"/>
        </w:rPr>
        <w:t>
      12) развитие интереса к занятиям, умения взаимодействовать с другими детьми и взрослыми.</w:t>
      </w:r>
      <w:r>
        <w:br/>
      </w:r>
      <w:r>
        <w:rPr>
          <w:rFonts w:ascii="Times New Roman"/>
          <w:b w:val="false"/>
          <w:i w:val="false"/>
          <w:color w:val="000000"/>
          <w:sz w:val="28"/>
        </w:rPr>
        <w:t>
</w:t>
      </w:r>
      <w:r>
        <w:rPr>
          <w:rFonts w:ascii="Times New Roman"/>
          <w:b w:val="false"/>
          <w:i w:val="false"/>
          <w:color w:val="000000"/>
          <w:sz w:val="28"/>
        </w:rPr>
        <w:t>
      7. Объем учебной нагрузки по учебному предмету «Письмо, чтение и развитие речи» в соответствии с Типовым учебным планом начального образования школьников с легкой умственной отсталостью, утвержденным </w:t>
      </w:r>
      <w:r>
        <w:rPr>
          <w:rFonts w:ascii="Times New Roman"/>
          <w:b w:val="false"/>
          <w:i w:val="false"/>
          <w:color w:val="000000"/>
          <w:sz w:val="28"/>
        </w:rPr>
        <w:t>Приказом</w:t>
      </w:r>
      <w:r>
        <w:rPr>
          <w:rFonts w:ascii="Times New Roman"/>
          <w:b w:val="false"/>
          <w:i w:val="false"/>
          <w:color w:val="000000"/>
          <w:sz w:val="28"/>
        </w:rPr>
        <w:t xml:space="preserve"> МОН РК от 8 ноября 2012 года № 500, составляет:</w:t>
      </w:r>
      <w:r>
        <w:br/>
      </w:r>
      <w:r>
        <w:rPr>
          <w:rFonts w:ascii="Times New Roman"/>
          <w:b w:val="false"/>
          <w:i w:val="false"/>
          <w:color w:val="000000"/>
          <w:sz w:val="28"/>
        </w:rPr>
        <w:t>
      1) 1 класс – 4 часа в неделю, 132 часа в учебном году;</w:t>
      </w:r>
      <w:r>
        <w:br/>
      </w:r>
      <w:r>
        <w:rPr>
          <w:rFonts w:ascii="Times New Roman"/>
          <w:b w:val="false"/>
          <w:i w:val="false"/>
          <w:color w:val="000000"/>
          <w:sz w:val="28"/>
        </w:rPr>
        <w:t>
      2) 1 класс – 5 часов в неделю, 170 часов в учебном году;</w:t>
      </w:r>
      <w:r>
        <w:br/>
      </w:r>
      <w:r>
        <w:rPr>
          <w:rFonts w:ascii="Times New Roman"/>
          <w:b w:val="false"/>
          <w:i w:val="false"/>
          <w:color w:val="000000"/>
          <w:sz w:val="28"/>
        </w:rPr>
        <w:t>
      3) 2 класс – 5 часов в неделю, 170 часов в учебном году;</w:t>
      </w:r>
      <w:r>
        <w:br/>
      </w:r>
      <w:r>
        <w:rPr>
          <w:rFonts w:ascii="Times New Roman"/>
          <w:b w:val="false"/>
          <w:i w:val="false"/>
          <w:color w:val="000000"/>
          <w:sz w:val="28"/>
        </w:rPr>
        <w:t>
      4) 3 класс – 5 часов в неделю, 170 часов в учебном году;</w:t>
      </w:r>
      <w:r>
        <w:br/>
      </w:r>
      <w:r>
        <w:rPr>
          <w:rFonts w:ascii="Times New Roman"/>
          <w:b w:val="false"/>
          <w:i w:val="false"/>
          <w:color w:val="000000"/>
          <w:sz w:val="28"/>
        </w:rPr>
        <w:t>
      5) 4 класс –5 часов в неделю, 170 часов в учебном году.</w:t>
      </w:r>
      <w:r>
        <w:br/>
      </w:r>
      <w:r>
        <w:rPr>
          <w:rFonts w:ascii="Times New Roman"/>
          <w:b w:val="false"/>
          <w:i w:val="false"/>
          <w:color w:val="000000"/>
          <w:sz w:val="28"/>
        </w:rPr>
        <w:t>
</w:t>
      </w:r>
      <w:r>
        <w:rPr>
          <w:rFonts w:ascii="Times New Roman"/>
          <w:b w:val="false"/>
          <w:i w:val="false"/>
          <w:color w:val="000000"/>
          <w:sz w:val="28"/>
        </w:rPr>
        <w:t>
      8. Программный материал распределен на три периода обучения, с учетом уровня развития ребенка, «готовности» к обучению:</w:t>
      </w:r>
      <w:r>
        <w:br/>
      </w:r>
      <w:r>
        <w:rPr>
          <w:rFonts w:ascii="Times New Roman"/>
          <w:b w:val="false"/>
          <w:i w:val="false"/>
          <w:color w:val="000000"/>
          <w:sz w:val="28"/>
        </w:rPr>
        <w:t>
      1) первый период охватывает первые четыре года обучения (1–4 классы);</w:t>
      </w:r>
      <w:r>
        <w:br/>
      </w:r>
      <w:r>
        <w:rPr>
          <w:rFonts w:ascii="Times New Roman"/>
          <w:b w:val="false"/>
          <w:i w:val="false"/>
          <w:color w:val="000000"/>
          <w:sz w:val="28"/>
        </w:rPr>
        <w:t xml:space="preserve">
      2) второй период – три года обучения (5–7 классы); </w:t>
      </w:r>
      <w:r>
        <w:br/>
      </w:r>
      <w:r>
        <w:rPr>
          <w:rFonts w:ascii="Times New Roman"/>
          <w:b w:val="false"/>
          <w:i w:val="false"/>
          <w:color w:val="000000"/>
          <w:sz w:val="28"/>
        </w:rPr>
        <w:t>
      3) третий период – два года обучения (8–9 классы).</w:t>
      </w:r>
      <w:r>
        <w:br/>
      </w:r>
      <w:r>
        <w:rPr>
          <w:rFonts w:ascii="Times New Roman"/>
          <w:b w:val="false"/>
          <w:i w:val="false"/>
          <w:color w:val="000000"/>
          <w:sz w:val="28"/>
        </w:rPr>
        <w:t>
</w:t>
      </w:r>
      <w:r>
        <w:rPr>
          <w:rFonts w:ascii="Times New Roman"/>
          <w:b w:val="false"/>
          <w:i w:val="false"/>
          <w:color w:val="000000"/>
          <w:sz w:val="28"/>
        </w:rPr>
        <w:t xml:space="preserve">
      9. Распределение программного материала по периодам обучения не означает, что предлагаемый материал может быть усвоен в течение одного периода обучения. Предлагаемое распределение учебного материала по периодам (классам) является примерным. </w:t>
      </w:r>
      <w:r>
        <w:br/>
      </w:r>
      <w:r>
        <w:rPr>
          <w:rFonts w:ascii="Times New Roman"/>
          <w:b w:val="false"/>
          <w:i w:val="false"/>
          <w:color w:val="000000"/>
          <w:sz w:val="28"/>
        </w:rPr>
        <w:t>
</w:t>
      </w:r>
      <w:r>
        <w:rPr>
          <w:rFonts w:ascii="Times New Roman"/>
          <w:b w:val="false"/>
          <w:i w:val="false"/>
          <w:color w:val="000000"/>
          <w:sz w:val="28"/>
        </w:rPr>
        <w:t>
      10. Материал каждого этапа является законченным и систематизированным, логически связанным с материалом предыдущего и последующего этапов. Сложность и объем увеличиваются постепенно.</w:t>
      </w:r>
      <w:r>
        <w:br/>
      </w:r>
      <w:r>
        <w:rPr>
          <w:rFonts w:ascii="Times New Roman"/>
          <w:b w:val="false"/>
          <w:i w:val="false"/>
          <w:color w:val="000000"/>
          <w:sz w:val="28"/>
        </w:rPr>
        <w:t>
</w:t>
      </w:r>
      <w:r>
        <w:rPr>
          <w:rFonts w:ascii="Times New Roman"/>
          <w:b w:val="false"/>
          <w:i w:val="false"/>
          <w:color w:val="000000"/>
          <w:sz w:val="28"/>
        </w:rPr>
        <w:t>
      11. На новый этап обучения детей переводят по мере закрепления навыков предыдущего этапа. Учитель самостоятельно определит период времени, необходимый для формирования у учащихся его класса умений и навыков, определенных для каждого этапа обучения. Учитель должен работать с детьми на материале доступного уровня сложности и объема. Это обеспечит результативность в обучении.</w:t>
      </w:r>
      <w:r>
        <w:br/>
      </w:r>
      <w:r>
        <w:rPr>
          <w:rFonts w:ascii="Times New Roman"/>
          <w:b w:val="false"/>
          <w:i w:val="false"/>
          <w:color w:val="000000"/>
          <w:sz w:val="28"/>
        </w:rPr>
        <w:t>
</w:t>
      </w:r>
      <w:r>
        <w:rPr>
          <w:rFonts w:ascii="Times New Roman"/>
          <w:b w:val="false"/>
          <w:i w:val="false"/>
          <w:color w:val="000000"/>
          <w:sz w:val="28"/>
        </w:rPr>
        <w:t>
      12. В процессе работы с учащимися в рамках предмета устанавливаются межпредметные связи с предметами: «Счет», «Мир вокруг», «Предметно-практическая деятельность», «Самообслуживание», «Рисование», коррекционным курсом «Развитие психомоторики и сенсорных процессов», особенно в пропедевтическом периоде.</w:t>
      </w:r>
      <w:r>
        <w:br/>
      </w:r>
      <w:r>
        <w:rPr>
          <w:rFonts w:ascii="Times New Roman"/>
          <w:b w:val="false"/>
          <w:i w:val="false"/>
          <w:color w:val="000000"/>
          <w:sz w:val="28"/>
        </w:rPr>
        <w:t>
</w:t>
      </w:r>
      <w:r>
        <w:rPr>
          <w:rFonts w:ascii="Times New Roman"/>
          <w:b w:val="false"/>
          <w:i w:val="false"/>
          <w:color w:val="000000"/>
          <w:sz w:val="28"/>
        </w:rPr>
        <w:t>
      13. Учителю дается право изменять последовательность изучения материала, перераспределять его по классам и периодам обучения, усложнять или упрощать, разрабатывать индивидуальные программы обучения, определять время изучения материала в рамках часов учебного плана. Ученики одного и того же класса могут работать с программным материалом разных периодов (классов) обучения, по индивидуальным программам и планам, разработанным учителем и утвержденным директором учреждения образования.</w:t>
      </w:r>
    </w:p>
    <w:bookmarkEnd w:id="1158"/>
    <w:bookmarkStart w:name="z4149" w:id="1159"/>
    <w:p>
      <w:pPr>
        <w:spacing w:after="0"/>
        <w:ind w:left="0"/>
        <w:jc w:val="left"/>
      </w:pPr>
      <w:r>
        <w:rPr>
          <w:rFonts w:ascii="Times New Roman"/>
          <w:b/>
          <w:i w:val="false"/>
          <w:color w:val="000000"/>
        </w:rPr>
        <w:t xml:space="preserve"> 
2. Базовое содержание учебного предмета 1-4 классов</w:t>
      </w:r>
    </w:p>
    <w:bookmarkEnd w:id="1159"/>
    <w:bookmarkStart w:name="z4150" w:id="1160"/>
    <w:p>
      <w:pPr>
        <w:spacing w:after="0"/>
        <w:ind w:left="0"/>
        <w:jc w:val="both"/>
      </w:pPr>
      <w:r>
        <w:rPr>
          <w:rFonts w:ascii="Times New Roman"/>
          <w:b w:val="false"/>
          <w:i w:val="false"/>
          <w:color w:val="000000"/>
          <w:sz w:val="28"/>
        </w:rPr>
        <w:t xml:space="preserve">
      14. Дети с умеренной степенью нарушения интеллекта, воспитанники вспомогательной школы имеют разный уровень речевого развития: дети, не говорящие, дети с лепетной речью, дети говорящие. </w:t>
      </w:r>
      <w:r>
        <w:br/>
      </w:r>
      <w:r>
        <w:rPr>
          <w:rFonts w:ascii="Times New Roman"/>
          <w:b w:val="false"/>
          <w:i w:val="false"/>
          <w:color w:val="000000"/>
          <w:sz w:val="28"/>
        </w:rPr>
        <w:t>
</w:t>
      </w:r>
      <w:r>
        <w:rPr>
          <w:rFonts w:ascii="Times New Roman"/>
          <w:b w:val="false"/>
          <w:i w:val="false"/>
          <w:color w:val="000000"/>
          <w:sz w:val="28"/>
        </w:rPr>
        <w:t xml:space="preserve">
      15. Речь детей с умеренной степенью нарушения интеллекта исключительно скудна и дефектна. Главным ее недостатком является нарушение сенсорной стороны. Они не понимают обращенной к ним речи и словесной инструкции. Их собственные высказывания отличаются крайней бедностью. В разговоре они ограничиваются выражением самых простых своих нужд и ощущений, употребляя короткие слова и фразы. Для их устной речи характерен резкий аграмматизм, то есть ошибки в грамматическом оформлении активной речи и в понимании значения грамматических конструкций. Имея в запасе небольшое число слов, они часто повторяют их, или вторят чужим словам, от этого их речь получается с однообразными, повторными оборотами. </w:t>
      </w:r>
      <w:r>
        <w:br/>
      </w:r>
      <w:r>
        <w:rPr>
          <w:rFonts w:ascii="Times New Roman"/>
          <w:b w:val="false"/>
          <w:i w:val="false"/>
          <w:color w:val="000000"/>
          <w:sz w:val="28"/>
        </w:rPr>
        <w:t>
</w:t>
      </w:r>
      <w:r>
        <w:rPr>
          <w:rFonts w:ascii="Times New Roman"/>
          <w:b w:val="false"/>
          <w:i w:val="false"/>
          <w:color w:val="000000"/>
          <w:sz w:val="28"/>
        </w:rPr>
        <w:t>
      16. Работу по развитию речи рекомендуется начинать с выявления знаний и умений ребенка. Эти сведения заносятся в индивидуальную карту развития ребенка, где отмечаются все данные о развитии речи ребенка (понимание слов и инструкций, возможности речевого подражания, состояние звукопроизношения, самостоятельные высказывания и т.д.), на основании которых планируется дальнейшая работа.</w:t>
      </w:r>
      <w:r>
        <w:br/>
      </w:r>
      <w:r>
        <w:rPr>
          <w:rFonts w:ascii="Times New Roman"/>
          <w:b w:val="false"/>
          <w:i w:val="false"/>
          <w:color w:val="000000"/>
          <w:sz w:val="28"/>
        </w:rPr>
        <w:t>
</w:t>
      </w:r>
      <w:r>
        <w:rPr>
          <w:rFonts w:ascii="Times New Roman"/>
          <w:b w:val="false"/>
          <w:i w:val="false"/>
          <w:color w:val="000000"/>
          <w:sz w:val="28"/>
        </w:rPr>
        <w:t xml:space="preserve">
      17. Занятия по развитию речи начинают с развития зрительного и слухового восприятия ребенка. Детей учат слушать речь педагога, фиксировать взгляд на лице говорящего, смотреть в лицо собеседника. Достигается это постоянным разговором учителя с детьми. Даже в тех случаях, когда ребенок сам не говорит, с ним необходимо проводить работу по развитию импрессивной речи (понимание простых просьб, поручений, инструкций, слов и т.д.). </w:t>
      </w:r>
      <w:r>
        <w:br/>
      </w:r>
      <w:r>
        <w:rPr>
          <w:rFonts w:ascii="Times New Roman"/>
          <w:b w:val="false"/>
          <w:i w:val="false"/>
          <w:color w:val="000000"/>
          <w:sz w:val="28"/>
        </w:rPr>
        <w:t>
</w:t>
      </w:r>
      <w:r>
        <w:rPr>
          <w:rFonts w:ascii="Times New Roman"/>
          <w:b w:val="false"/>
          <w:i w:val="false"/>
          <w:color w:val="000000"/>
          <w:sz w:val="28"/>
        </w:rPr>
        <w:t>
      18. Разговор с ребенком необходимо проводить эмоционально, в игровой форме. Важным моментом в работе с «безречевыми детьми» является создание потребности подражать слову взрослого. Подражательные речевые реакции могут выражаться в любых звуковых комплексах. Педагогу необходимо создать условия, в которых у ребенка появилось бы желание неоднократно повторять (самостоятельно произносить) звукосочетания, слоги, слова.</w:t>
      </w:r>
      <w:r>
        <w:br/>
      </w:r>
      <w:r>
        <w:rPr>
          <w:rFonts w:ascii="Times New Roman"/>
          <w:b w:val="false"/>
          <w:i w:val="false"/>
          <w:color w:val="000000"/>
          <w:sz w:val="28"/>
        </w:rPr>
        <w:t>
</w:t>
      </w:r>
      <w:r>
        <w:rPr>
          <w:rFonts w:ascii="Times New Roman"/>
          <w:b w:val="false"/>
          <w:i w:val="false"/>
          <w:color w:val="000000"/>
          <w:sz w:val="28"/>
        </w:rPr>
        <w:t>
      19. Активизацию речи детей необходимо осуществлять в ходе практической деятельности ребенка с предметами в игре, наглядной ситуации. Развитие речи и познание окружающего мира составляют единое целое. Невозможно развивать речь ребенка в отрыве от окружающих его предметов, невозможно показывать действия с предметами, не называя их.</w:t>
      </w:r>
      <w:r>
        <w:br/>
      </w:r>
      <w:r>
        <w:rPr>
          <w:rFonts w:ascii="Times New Roman"/>
          <w:b w:val="false"/>
          <w:i w:val="false"/>
          <w:color w:val="000000"/>
          <w:sz w:val="28"/>
        </w:rPr>
        <w:t>
</w:t>
      </w:r>
      <w:r>
        <w:rPr>
          <w:rFonts w:ascii="Times New Roman"/>
          <w:b w:val="false"/>
          <w:i w:val="false"/>
          <w:color w:val="000000"/>
          <w:sz w:val="28"/>
        </w:rPr>
        <w:t>
      20. Общей задачей обучения развитию речи на начальном этапе является обогащение словаря учащихся словами-названиями предметов окружающего мира, словами-названиями действий с предметами, словами-названиями признаков предметов. На уроках необходимо побуждать детей называть игрушки, знакомые предметы, действия, признаки, выражать свои желания в доступной для них звуковой или знаковой (жесты, пиктограммы) форме.</w:t>
      </w:r>
      <w:r>
        <w:br/>
      </w:r>
      <w:r>
        <w:rPr>
          <w:rFonts w:ascii="Times New Roman"/>
          <w:b w:val="false"/>
          <w:i w:val="false"/>
          <w:color w:val="000000"/>
          <w:sz w:val="28"/>
        </w:rPr>
        <w:t>
</w:t>
      </w:r>
      <w:r>
        <w:rPr>
          <w:rFonts w:ascii="Times New Roman"/>
          <w:b w:val="false"/>
          <w:i w:val="false"/>
          <w:color w:val="000000"/>
          <w:sz w:val="28"/>
        </w:rPr>
        <w:t>
      21. При работе по формированию пассивного и активного словаря рекомендуется использовать следующую последовательность.</w:t>
      </w:r>
      <w:r>
        <w:br/>
      </w:r>
      <w:r>
        <w:rPr>
          <w:rFonts w:ascii="Times New Roman"/>
          <w:b w:val="false"/>
          <w:i w:val="false"/>
          <w:color w:val="000000"/>
          <w:sz w:val="28"/>
        </w:rPr>
        <w:t>
</w:t>
      </w:r>
      <w:r>
        <w:rPr>
          <w:rFonts w:ascii="Times New Roman"/>
          <w:b w:val="false"/>
          <w:i w:val="false"/>
          <w:color w:val="000000"/>
          <w:sz w:val="28"/>
        </w:rPr>
        <w:t>
      22. При знакомстве со словами - предметами:</w:t>
      </w:r>
      <w:r>
        <w:br/>
      </w:r>
      <w:r>
        <w:rPr>
          <w:rFonts w:ascii="Times New Roman"/>
          <w:b w:val="false"/>
          <w:i w:val="false"/>
          <w:color w:val="000000"/>
          <w:sz w:val="28"/>
        </w:rPr>
        <w:t>
      1) показать ребенку предмет или предметную картинку;</w:t>
      </w:r>
      <w:r>
        <w:br/>
      </w:r>
      <w:r>
        <w:rPr>
          <w:rFonts w:ascii="Times New Roman"/>
          <w:b w:val="false"/>
          <w:i w:val="false"/>
          <w:color w:val="000000"/>
          <w:sz w:val="28"/>
        </w:rPr>
        <w:t>
      2) назвать предмет (с учетом возможностей детей: звукоподражание, жест или слово например «мяч»);</w:t>
      </w:r>
      <w:r>
        <w:br/>
      </w:r>
      <w:r>
        <w:rPr>
          <w:rFonts w:ascii="Times New Roman"/>
          <w:b w:val="false"/>
          <w:i w:val="false"/>
          <w:color w:val="000000"/>
          <w:sz w:val="28"/>
        </w:rPr>
        <w:t>
      3) составить предложение с предметом («Это мяч»);</w:t>
      </w:r>
      <w:r>
        <w:br/>
      </w:r>
      <w:r>
        <w:rPr>
          <w:rFonts w:ascii="Times New Roman"/>
          <w:b w:val="false"/>
          <w:i w:val="false"/>
          <w:color w:val="000000"/>
          <w:sz w:val="28"/>
        </w:rPr>
        <w:t>
      4) назвать предмет («мяч»);</w:t>
      </w:r>
      <w:r>
        <w:br/>
      </w:r>
      <w:r>
        <w:rPr>
          <w:rFonts w:ascii="Times New Roman"/>
          <w:b w:val="false"/>
          <w:i w:val="false"/>
          <w:color w:val="000000"/>
          <w:sz w:val="28"/>
        </w:rPr>
        <w:t>
      5) познакомить с назначением предмета;</w:t>
      </w:r>
      <w:r>
        <w:br/>
      </w:r>
      <w:r>
        <w:rPr>
          <w:rFonts w:ascii="Times New Roman"/>
          <w:b w:val="false"/>
          <w:i w:val="false"/>
          <w:color w:val="000000"/>
          <w:sz w:val="28"/>
        </w:rPr>
        <w:t>
      6) организовать игру или практическую деятельность в ходе, которой неоднократно называть предмет;</w:t>
      </w:r>
      <w:r>
        <w:br/>
      </w:r>
      <w:r>
        <w:rPr>
          <w:rFonts w:ascii="Times New Roman"/>
          <w:b w:val="false"/>
          <w:i w:val="false"/>
          <w:color w:val="000000"/>
          <w:sz w:val="28"/>
        </w:rPr>
        <w:t>
      7) по инструкции педагога находить предмет среди других предметов (выбор осуществлять вначале из двух предметов, постепенно их количество увеличивать);</w:t>
      </w:r>
      <w:r>
        <w:br/>
      </w:r>
      <w:r>
        <w:rPr>
          <w:rFonts w:ascii="Times New Roman"/>
          <w:b w:val="false"/>
          <w:i w:val="false"/>
          <w:color w:val="000000"/>
          <w:sz w:val="28"/>
        </w:rPr>
        <w:t>
      8) находить аналогичные предметы, но отличающиеся цветом, величиной и т.д.;</w:t>
      </w:r>
      <w:r>
        <w:br/>
      </w:r>
      <w:r>
        <w:rPr>
          <w:rFonts w:ascii="Times New Roman"/>
          <w:b w:val="false"/>
          <w:i w:val="false"/>
          <w:color w:val="000000"/>
          <w:sz w:val="28"/>
        </w:rPr>
        <w:t>
      9) использовать название предмета в играх, практической деятельности, стихах, рассказах;</w:t>
      </w:r>
      <w:r>
        <w:br/>
      </w:r>
      <w:r>
        <w:rPr>
          <w:rFonts w:ascii="Times New Roman"/>
          <w:b w:val="false"/>
          <w:i w:val="false"/>
          <w:color w:val="000000"/>
          <w:sz w:val="28"/>
        </w:rPr>
        <w:t>
      10) находить предмет на предметной и сюжетной картинке, показывать его;</w:t>
      </w:r>
      <w:r>
        <w:br/>
      </w:r>
      <w:r>
        <w:rPr>
          <w:rFonts w:ascii="Times New Roman"/>
          <w:b w:val="false"/>
          <w:i w:val="false"/>
          <w:color w:val="000000"/>
          <w:sz w:val="28"/>
        </w:rPr>
        <w:t>
      11) самостоятельно называть предмет в доступной для ребенка форме.</w:t>
      </w:r>
      <w:r>
        <w:br/>
      </w:r>
      <w:r>
        <w:rPr>
          <w:rFonts w:ascii="Times New Roman"/>
          <w:b w:val="false"/>
          <w:i w:val="false"/>
          <w:color w:val="000000"/>
          <w:sz w:val="28"/>
        </w:rPr>
        <w:t>
</w:t>
      </w:r>
      <w:r>
        <w:rPr>
          <w:rFonts w:ascii="Times New Roman"/>
          <w:b w:val="false"/>
          <w:i w:val="false"/>
          <w:color w:val="000000"/>
          <w:sz w:val="28"/>
        </w:rPr>
        <w:t>
      23. При знакомстве с глаголами:</w:t>
      </w:r>
      <w:r>
        <w:br/>
      </w:r>
      <w:r>
        <w:rPr>
          <w:rFonts w:ascii="Times New Roman"/>
          <w:b w:val="false"/>
          <w:i w:val="false"/>
          <w:color w:val="000000"/>
          <w:sz w:val="28"/>
        </w:rPr>
        <w:t>
      1) совершить действие;</w:t>
      </w:r>
      <w:r>
        <w:br/>
      </w:r>
      <w:r>
        <w:rPr>
          <w:rFonts w:ascii="Times New Roman"/>
          <w:b w:val="false"/>
          <w:i w:val="false"/>
          <w:color w:val="000000"/>
          <w:sz w:val="28"/>
        </w:rPr>
        <w:t>
      2) назвать действие («кушает»);</w:t>
      </w:r>
      <w:r>
        <w:br/>
      </w:r>
      <w:r>
        <w:rPr>
          <w:rFonts w:ascii="Times New Roman"/>
          <w:b w:val="false"/>
          <w:i w:val="false"/>
          <w:color w:val="000000"/>
          <w:sz w:val="28"/>
        </w:rPr>
        <w:t>
      3) составить предложение с этим глаголом («Шолпан кушает»);</w:t>
      </w:r>
      <w:r>
        <w:br/>
      </w:r>
      <w:r>
        <w:rPr>
          <w:rFonts w:ascii="Times New Roman"/>
          <w:b w:val="false"/>
          <w:i w:val="false"/>
          <w:color w:val="000000"/>
          <w:sz w:val="28"/>
        </w:rPr>
        <w:t>
      4) назвать отдельно глагол («кушает»;</w:t>
      </w:r>
      <w:r>
        <w:br/>
      </w:r>
      <w:r>
        <w:rPr>
          <w:rFonts w:ascii="Times New Roman"/>
          <w:b w:val="false"/>
          <w:i w:val="false"/>
          <w:color w:val="000000"/>
          <w:sz w:val="28"/>
        </w:rPr>
        <w:t>
      5) организовать игру с многократным обыгрыванием и называнием действия («Кукла кушает». «Мишка кушает». «Ансар кушает»);</w:t>
      </w:r>
      <w:r>
        <w:br/>
      </w:r>
      <w:r>
        <w:rPr>
          <w:rFonts w:ascii="Times New Roman"/>
          <w:b w:val="false"/>
          <w:i w:val="false"/>
          <w:color w:val="000000"/>
          <w:sz w:val="28"/>
        </w:rPr>
        <w:t>
      6) по инструкции педагога выбирать одно действие из двух (и более);</w:t>
      </w:r>
      <w:r>
        <w:br/>
      </w:r>
      <w:r>
        <w:rPr>
          <w:rFonts w:ascii="Times New Roman"/>
          <w:b w:val="false"/>
          <w:i w:val="false"/>
          <w:color w:val="000000"/>
          <w:sz w:val="28"/>
        </w:rPr>
        <w:t>
      7) включить слово-действие в игры, бытовые ситуации, рассказы, стихи;</w:t>
      </w:r>
      <w:r>
        <w:br/>
      </w:r>
      <w:r>
        <w:rPr>
          <w:rFonts w:ascii="Times New Roman"/>
          <w:b w:val="false"/>
          <w:i w:val="false"/>
          <w:color w:val="000000"/>
          <w:sz w:val="28"/>
        </w:rPr>
        <w:t>
      8) находить предметы, совершающие это действие на сюжетных картинках, показывать их;</w:t>
      </w:r>
      <w:r>
        <w:br/>
      </w:r>
      <w:r>
        <w:rPr>
          <w:rFonts w:ascii="Times New Roman"/>
          <w:b w:val="false"/>
          <w:i w:val="false"/>
          <w:color w:val="000000"/>
          <w:sz w:val="28"/>
        </w:rPr>
        <w:t>
      9) самостоятельно называть действия предмета.</w:t>
      </w:r>
      <w:r>
        <w:br/>
      </w:r>
      <w:r>
        <w:rPr>
          <w:rFonts w:ascii="Times New Roman"/>
          <w:b w:val="false"/>
          <w:i w:val="false"/>
          <w:color w:val="000000"/>
          <w:sz w:val="28"/>
        </w:rPr>
        <w:t>
</w:t>
      </w:r>
      <w:r>
        <w:rPr>
          <w:rFonts w:ascii="Times New Roman"/>
          <w:b w:val="false"/>
          <w:i w:val="false"/>
          <w:color w:val="000000"/>
          <w:sz w:val="28"/>
        </w:rPr>
        <w:t>
      24. При знакомстве с прилагательными:</w:t>
      </w:r>
      <w:r>
        <w:br/>
      </w:r>
      <w:r>
        <w:rPr>
          <w:rFonts w:ascii="Times New Roman"/>
          <w:b w:val="false"/>
          <w:i w:val="false"/>
          <w:color w:val="000000"/>
          <w:sz w:val="28"/>
        </w:rPr>
        <w:t>
      1) показать ребенку большой и маленький предмет;</w:t>
      </w:r>
      <w:r>
        <w:br/>
      </w:r>
      <w:r>
        <w:rPr>
          <w:rFonts w:ascii="Times New Roman"/>
          <w:b w:val="false"/>
          <w:i w:val="false"/>
          <w:color w:val="000000"/>
          <w:sz w:val="28"/>
        </w:rPr>
        <w:t>
      2) назвать прилагательное (показать большой мяч и сказать «большой»);</w:t>
      </w:r>
      <w:r>
        <w:br/>
      </w:r>
      <w:r>
        <w:rPr>
          <w:rFonts w:ascii="Times New Roman"/>
          <w:b w:val="false"/>
          <w:i w:val="false"/>
          <w:color w:val="000000"/>
          <w:sz w:val="28"/>
        </w:rPr>
        <w:t>
      3) составить предложение с этим прилагательным («Этот мяч большой»);</w:t>
      </w:r>
      <w:r>
        <w:br/>
      </w:r>
      <w:r>
        <w:rPr>
          <w:rFonts w:ascii="Times New Roman"/>
          <w:b w:val="false"/>
          <w:i w:val="false"/>
          <w:color w:val="000000"/>
          <w:sz w:val="28"/>
        </w:rPr>
        <w:t>
      4) назвать отдельно прилагательное («большой»);</w:t>
      </w:r>
      <w:r>
        <w:br/>
      </w:r>
      <w:r>
        <w:rPr>
          <w:rFonts w:ascii="Times New Roman"/>
          <w:b w:val="false"/>
          <w:i w:val="false"/>
          <w:color w:val="000000"/>
          <w:sz w:val="28"/>
        </w:rPr>
        <w:t>
      5) в ходе игры, практической деятельности неоднократно называть прилагательное;</w:t>
      </w:r>
      <w:r>
        <w:br/>
      </w:r>
      <w:r>
        <w:rPr>
          <w:rFonts w:ascii="Times New Roman"/>
          <w:b w:val="false"/>
          <w:i w:val="false"/>
          <w:color w:val="000000"/>
          <w:sz w:val="28"/>
        </w:rPr>
        <w:t>
      6) по инструкции педагога находить предмет с данным признаком среди двух и более предметов и признаков;</w:t>
      </w:r>
      <w:r>
        <w:br/>
      </w:r>
      <w:r>
        <w:rPr>
          <w:rFonts w:ascii="Times New Roman"/>
          <w:b w:val="false"/>
          <w:i w:val="false"/>
          <w:color w:val="000000"/>
          <w:sz w:val="28"/>
        </w:rPr>
        <w:t>
      7) находить аналогичные по признаку предметы, но отличающиеся цветом формой и т.д.;</w:t>
      </w:r>
      <w:r>
        <w:br/>
      </w:r>
      <w:r>
        <w:rPr>
          <w:rFonts w:ascii="Times New Roman"/>
          <w:b w:val="false"/>
          <w:i w:val="false"/>
          <w:color w:val="000000"/>
          <w:sz w:val="28"/>
        </w:rPr>
        <w:t>
      8) название признака предмета использовать в играх, практической деятельности, рассказах, стихах и т.д.;</w:t>
      </w:r>
      <w:r>
        <w:br/>
      </w:r>
      <w:r>
        <w:rPr>
          <w:rFonts w:ascii="Times New Roman"/>
          <w:b w:val="false"/>
          <w:i w:val="false"/>
          <w:color w:val="000000"/>
          <w:sz w:val="28"/>
        </w:rPr>
        <w:t>
      9) находить предметы с данным признаком на предметной, сюжетной картинке, показывать их;</w:t>
      </w:r>
      <w:r>
        <w:br/>
      </w:r>
      <w:r>
        <w:rPr>
          <w:rFonts w:ascii="Times New Roman"/>
          <w:b w:val="false"/>
          <w:i w:val="false"/>
          <w:color w:val="000000"/>
          <w:sz w:val="28"/>
        </w:rPr>
        <w:t xml:space="preserve">
      10) самостоятельно называть прилагательное в доступной для ребенка форме. </w:t>
      </w:r>
      <w:r>
        <w:br/>
      </w:r>
      <w:r>
        <w:rPr>
          <w:rFonts w:ascii="Times New Roman"/>
          <w:b w:val="false"/>
          <w:i w:val="false"/>
          <w:color w:val="000000"/>
          <w:sz w:val="28"/>
        </w:rPr>
        <w:t>
</w:t>
      </w:r>
      <w:r>
        <w:rPr>
          <w:rFonts w:ascii="Times New Roman"/>
          <w:b w:val="false"/>
          <w:i w:val="false"/>
          <w:color w:val="000000"/>
          <w:sz w:val="28"/>
        </w:rPr>
        <w:t xml:space="preserve">
      25. Обучение рекомендуется осуществлять на основе наглядности и практической деятельности с опорой на сохранные анализаторы. Речевые инструкции должны быть простыми, доступными, повторяющимися несколько раз в одной и той же последовательности, голосом разной громкости. </w:t>
      </w:r>
      <w:r>
        <w:br/>
      </w:r>
      <w:r>
        <w:rPr>
          <w:rFonts w:ascii="Times New Roman"/>
          <w:b w:val="false"/>
          <w:i w:val="false"/>
          <w:color w:val="000000"/>
          <w:sz w:val="28"/>
        </w:rPr>
        <w:t>
</w:t>
      </w:r>
      <w:r>
        <w:rPr>
          <w:rFonts w:ascii="Times New Roman"/>
          <w:b w:val="false"/>
          <w:i w:val="false"/>
          <w:color w:val="000000"/>
          <w:sz w:val="28"/>
        </w:rPr>
        <w:t>
      26. На уроках педагогу рекомендуется проводить работу над развитием понимания и практическим усвоением грамматических форм и категорий языка. Овладение грамматическим строем речи идет одновременно с обогащением словаря и практическим знакомством с предложением как единицей речи. Необходимо учить детей правильно использовать в речи предлоги. Задача учителя создавать на занятиях ситуации, вызывающие у ребенка необходимость и желание общаться с педагогом и окружающими. Учитель стремиться к созданию в классе положительного эмоционального настроя, обстановки доброжелательности, внимания к каждому ребенку.</w:t>
      </w:r>
      <w:r>
        <w:br/>
      </w:r>
      <w:r>
        <w:rPr>
          <w:rFonts w:ascii="Times New Roman"/>
          <w:b w:val="false"/>
          <w:i w:val="false"/>
          <w:color w:val="000000"/>
          <w:sz w:val="28"/>
        </w:rPr>
        <w:t>
</w:t>
      </w:r>
      <w:r>
        <w:rPr>
          <w:rFonts w:ascii="Times New Roman"/>
          <w:b w:val="false"/>
          <w:i w:val="false"/>
          <w:color w:val="000000"/>
          <w:sz w:val="28"/>
        </w:rPr>
        <w:t xml:space="preserve">
      27. Формирование навыка чтения предусматривает использование различных методов работы: синтетического, комбинированного, метода «глобального чтения». </w:t>
      </w:r>
      <w:r>
        <w:br/>
      </w:r>
      <w:r>
        <w:rPr>
          <w:rFonts w:ascii="Times New Roman"/>
          <w:b w:val="false"/>
          <w:i w:val="false"/>
          <w:color w:val="000000"/>
          <w:sz w:val="28"/>
        </w:rPr>
        <w:t>
</w:t>
      </w:r>
      <w:r>
        <w:rPr>
          <w:rFonts w:ascii="Times New Roman"/>
          <w:b w:val="false"/>
          <w:i w:val="false"/>
          <w:color w:val="000000"/>
          <w:sz w:val="28"/>
        </w:rPr>
        <w:t xml:space="preserve">
      28. Авторами метода «глобального чтения» (который родился примерно в 50-годы XX века) можно считать американского нейрофизиолога Глена Домана и японского педагога Шиничи Сузуки. Суть метода состоит в том, что ребенок на протяжении длительного времени регулярно воспринимает зрительно и на слух написанные целиком слова, словосочетания, короткие предложения и в результате обработанной мозгом информации, ребенком самостоятельно выводится технология чтения любых слов и текстов. </w:t>
      </w:r>
      <w:r>
        <w:br/>
      </w:r>
      <w:r>
        <w:rPr>
          <w:rFonts w:ascii="Times New Roman"/>
          <w:b w:val="false"/>
          <w:i w:val="false"/>
          <w:color w:val="000000"/>
          <w:sz w:val="28"/>
        </w:rPr>
        <w:t>
</w:t>
      </w:r>
      <w:r>
        <w:rPr>
          <w:rFonts w:ascii="Times New Roman"/>
          <w:b w:val="false"/>
          <w:i w:val="false"/>
          <w:color w:val="000000"/>
          <w:sz w:val="28"/>
        </w:rPr>
        <w:t>
      29. Обучение чтению глобальным способом происходит «с другого конца», в более естественной форме – примерно по таким же законам, как обучение устной речи.</w:t>
      </w:r>
      <w:r>
        <w:br/>
      </w:r>
      <w:r>
        <w:rPr>
          <w:rFonts w:ascii="Times New Roman"/>
          <w:b w:val="false"/>
          <w:i w:val="false"/>
          <w:color w:val="000000"/>
          <w:sz w:val="28"/>
        </w:rPr>
        <w:t>
</w:t>
      </w:r>
      <w:r>
        <w:rPr>
          <w:rFonts w:ascii="Times New Roman"/>
          <w:b w:val="false"/>
          <w:i w:val="false"/>
          <w:color w:val="000000"/>
          <w:sz w:val="28"/>
        </w:rPr>
        <w:t>
      30. Глобальное чтение позволяет выяснить, насколько неговорящий ребенок понимает обращенную речь, позволяет ему преодолеть негативное отношение к занятиям, дает уверенность в себе.</w:t>
      </w:r>
      <w:r>
        <w:br/>
      </w:r>
      <w:r>
        <w:rPr>
          <w:rFonts w:ascii="Times New Roman"/>
          <w:b w:val="false"/>
          <w:i w:val="false"/>
          <w:color w:val="000000"/>
          <w:sz w:val="28"/>
        </w:rPr>
        <w:t>
</w:t>
      </w:r>
      <w:r>
        <w:rPr>
          <w:rFonts w:ascii="Times New Roman"/>
          <w:b w:val="false"/>
          <w:i w:val="false"/>
          <w:color w:val="000000"/>
          <w:sz w:val="28"/>
        </w:rPr>
        <w:t>
      31. Обучение проводится при помощи карточек. Карточки должны быть большие - шрифт высотой 10 см, красного цвета. Карточки делаются из белой плотной бумаги. Желательно ламинированные. Работа проводится в три этапа.</w:t>
      </w:r>
      <w:r>
        <w:br/>
      </w:r>
      <w:r>
        <w:rPr>
          <w:rFonts w:ascii="Times New Roman"/>
          <w:b w:val="false"/>
          <w:i w:val="false"/>
          <w:color w:val="000000"/>
          <w:sz w:val="28"/>
        </w:rPr>
        <w:t>
</w:t>
      </w:r>
      <w:r>
        <w:rPr>
          <w:rFonts w:ascii="Times New Roman"/>
          <w:b w:val="false"/>
          <w:i w:val="false"/>
          <w:color w:val="000000"/>
          <w:sz w:val="28"/>
        </w:rPr>
        <w:t>
      32. 1 этап. Чтение знакомых и родных слов – существительные (типа мама, папа, баба, деда, братик, тетя, дядя, имя самого ребенка должно быть обязательно, имена родителей, сестер, братьев, друзей, кошек, собак, которые в доме живут и т.д.) мяч, мишка (любимые игрушки), предметы, которые окружают дома (стол, стул, пианино, телевизор и т.д., одежда и другое:</w:t>
      </w:r>
      <w:r>
        <w:br/>
      </w:r>
      <w:r>
        <w:rPr>
          <w:rFonts w:ascii="Times New Roman"/>
          <w:b w:val="false"/>
          <w:i w:val="false"/>
          <w:color w:val="000000"/>
          <w:sz w:val="28"/>
        </w:rPr>
        <w:t>
      1) затем глаголы в неопределенной форме: читать, играть, есть, пить, спать, гулять, одевать и т.д.;</w:t>
      </w:r>
      <w:r>
        <w:br/>
      </w:r>
      <w:r>
        <w:rPr>
          <w:rFonts w:ascii="Times New Roman"/>
          <w:b w:val="false"/>
          <w:i w:val="false"/>
          <w:color w:val="000000"/>
          <w:sz w:val="28"/>
        </w:rPr>
        <w:t>
      2) затем прилагательные: сначала цвета: красный, зеленый, синий.</w:t>
      </w:r>
      <w:r>
        <w:br/>
      </w:r>
      <w:r>
        <w:rPr>
          <w:rFonts w:ascii="Times New Roman"/>
          <w:b w:val="false"/>
          <w:i w:val="false"/>
          <w:color w:val="000000"/>
          <w:sz w:val="28"/>
        </w:rPr>
        <w:t>
</w:t>
      </w:r>
      <w:r>
        <w:rPr>
          <w:rFonts w:ascii="Times New Roman"/>
          <w:b w:val="false"/>
          <w:i w:val="false"/>
          <w:color w:val="000000"/>
          <w:sz w:val="28"/>
        </w:rPr>
        <w:t xml:space="preserve">
      33. 2 этап: чтение словосочетаний: красное яблоко, зеленая шапка. Сначала словосочетания с названиями цветов (естественно, словосочетания составляются из уже знакомых слов или хотя бы одно слово должно быть знакомым). Потом проходятся опять прилагательные – противоположности, типа – мягкий - твердый, холодный - горячий и т.д. Затем словосочетания с этими прилагательными: «холодная вода» - хорошо составлять так, чтобы одно слово было знакомое, а второе - новое. Словосочетания из двух существительных - типа - шум ветра... </w:t>
      </w:r>
      <w:r>
        <w:br/>
      </w:r>
      <w:r>
        <w:rPr>
          <w:rFonts w:ascii="Times New Roman"/>
          <w:b w:val="false"/>
          <w:i w:val="false"/>
          <w:color w:val="000000"/>
          <w:sz w:val="28"/>
        </w:rPr>
        <w:t>
</w:t>
      </w:r>
      <w:r>
        <w:rPr>
          <w:rFonts w:ascii="Times New Roman"/>
          <w:b w:val="false"/>
          <w:i w:val="false"/>
          <w:color w:val="000000"/>
          <w:sz w:val="28"/>
        </w:rPr>
        <w:t>
      34. 3 этап: короткие предложения. Я ем. Я играю. Мама читает. Папа спит: далее делаются книжки. Разворот - на одной стороне картинка, на другой - короткое предложение.</w:t>
      </w:r>
      <w:r>
        <w:br/>
      </w:r>
      <w:r>
        <w:rPr>
          <w:rFonts w:ascii="Times New Roman"/>
          <w:b w:val="false"/>
          <w:i w:val="false"/>
          <w:color w:val="000000"/>
          <w:sz w:val="28"/>
        </w:rPr>
        <w:t>
</w:t>
      </w:r>
      <w:r>
        <w:rPr>
          <w:rFonts w:ascii="Times New Roman"/>
          <w:b w:val="false"/>
          <w:i w:val="false"/>
          <w:color w:val="000000"/>
          <w:sz w:val="28"/>
        </w:rPr>
        <w:t xml:space="preserve">
      35. Виды работ: </w:t>
      </w:r>
      <w:r>
        <w:br/>
      </w:r>
      <w:r>
        <w:rPr>
          <w:rFonts w:ascii="Times New Roman"/>
          <w:b w:val="false"/>
          <w:i w:val="false"/>
          <w:color w:val="000000"/>
          <w:sz w:val="28"/>
        </w:rPr>
        <w:t>
      1) чтение автоматизированных энграмм (имя ребенка, имена его близких, клички домашних животных). Удобно использовать семейный фотоальбом как дидактический материал, снабдив его соответствующими печатными надписями. На отдельных карточках надписи дублируются. Ребенок учится подбирать одинаковые слова, затем подписи к фотографиям или рисункам в альбоме закрываются. От ученика требуется по памяти «узнать» необходимую надпись на карточке и положить ее к рисунку Закрытое слово открывается и сличается с выбранной подписью;</w:t>
      </w:r>
      <w:r>
        <w:br/>
      </w:r>
      <w:r>
        <w:rPr>
          <w:rFonts w:ascii="Times New Roman"/>
          <w:b w:val="false"/>
          <w:i w:val="false"/>
          <w:color w:val="000000"/>
          <w:sz w:val="28"/>
        </w:rPr>
        <w:t xml:space="preserve">
      2) чтение слов. Подбираются картинки по всем основным лексическим темам (игрушки, посуда, мебель, транспорт, домашние и дикие животные, птицы, насекомые, овощи, фрукты, одежда, продукты, цветы) и снабжаются подписями. Таблички к игрушкам или к картинкам мы начинаем подкладывать сами, говоря, что на них написано. Затем предлагаем ребенку положить табличку к нужной картинке или игрушке самостоятельно. </w:t>
      </w:r>
      <w:r>
        <w:br/>
      </w:r>
      <w:r>
        <w:rPr>
          <w:rFonts w:ascii="Times New Roman"/>
          <w:b w:val="false"/>
          <w:i w:val="false"/>
          <w:color w:val="000000"/>
          <w:sz w:val="28"/>
        </w:rPr>
        <w:t>
</w:t>
      </w:r>
      <w:r>
        <w:rPr>
          <w:rFonts w:ascii="Times New Roman"/>
          <w:b w:val="false"/>
          <w:i w:val="false"/>
          <w:color w:val="000000"/>
          <w:sz w:val="28"/>
        </w:rPr>
        <w:t xml:space="preserve">
      36. После запоминания двух табличек начинаем постепенно добавлять следующие. Порядок введения новых лексических тем произволен, так как в основном мы ориентируемся на интерес ребенка. </w:t>
      </w:r>
      <w:r>
        <w:br/>
      </w:r>
      <w:r>
        <w:rPr>
          <w:rFonts w:ascii="Times New Roman"/>
          <w:b w:val="false"/>
          <w:i w:val="false"/>
          <w:color w:val="000000"/>
          <w:sz w:val="28"/>
        </w:rPr>
        <w:t>
</w:t>
      </w:r>
      <w:r>
        <w:rPr>
          <w:rFonts w:ascii="Times New Roman"/>
          <w:b w:val="false"/>
          <w:i w:val="false"/>
          <w:color w:val="000000"/>
          <w:sz w:val="28"/>
        </w:rPr>
        <w:t xml:space="preserve">
      37. Понимание письменных инструкций. Составляются предложения, в которых используются разные существительные и один и тот же глагол. </w:t>
      </w:r>
      <w:r>
        <w:br/>
      </w:r>
      <w:r>
        <w:rPr>
          <w:rFonts w:ascii="Times New Roman"/>
          <w:b w:val="false"/>
          <w:i w:val="false"/>
          <w:color w:val="000000"/>
          <w:sz w:val="28"/>
        </w:rPr>
        <w:t>
</w:t>
      </w:r>
      <w:r>
        <w:rPr>
          <w:rFonts w:ascii="Times New Roman"/>
          <w:b w:val="false"/>
          <w:i w:val="false"/>
          <w:color w:val="000000"/>
          <w:sz w:val="28"/>
        </w:rPr>
        <w:t xml:space="preserve">
      38. Тематика предложений: </w:t>
      </w:r>
      <w:r>
        <w:br/>
      </w:r>
      <w:r>
        <w:rPr>
          <w:rFonts w:ascii="Times New Roman"/>
          <w:b w:val="false"/>
          <w:i w:val="false"/>
          <w:color w:val="000000"/>
          <w:sz w:val="28"/>
        </w:rPr>
        <w:t xml:space="preserve">
      1) схема тела («Покажи нос», «Покажи глаза», «Покажи руки» и т. д. — здесь удобно работать перед зеркалом); </w:t>
      </w:r>
      <w:r>
        <w:br/>
      </w:r>
      <w:r>
        <w:rPr>
          <w:rFonts w:ascii="Times New Roman"/>
          <w:b w:val="false"/>
          <w:i w:val="false"/>
          <w:color w:val="000000"/>
          <w:sz w:val="28"/>
        </w:rPr>
        <w:t xml:space="preserve">
      2) план комнаты («Подойди к двери», «Подойди к окну», «Подойди к шкафу» и т. д.). Предъявляя карточки, обращаем внимание ребенка на различное написание вторых слов в предложениях; </w:t>
      </w:r>
      <w:r>
        <w:br/>
      </w:r>
      <w:r>
        <w:rPr>
          <w:rFonts w:ascii="Times New Roman"/>
          <w:b w:val="false"/>
          <w:i w:val="false"/>
          <w:color w:val="000000"/>
          <w:sz w:val="28"/>
        </w:rPr>
        <w:t>
      3) чтение предложений. Составляются предложения к серии сюжетных картинок, на которых одно действующее лицо выполняет разные действия. (Кошка сидит. Кошка спит. Кошка бежит).</w:t>
      </w:r>
      <w:r>
        <w:br/>
      </w:r>
      <w:r>
        <w:rPr>
          <w:rFonts w:ascii="Times New Roman"/>
          <w:b w:val="false"/>
          <w:i w:val="false"/>
          <w:color w:val="000000"/>
          <w:sz w:val="28"/>
        </w:rPr>
        <w:t>
</w:t>
      </w:r>
      <w:r>
        <w:rPr>
          <w:rFonts w:ascii="Times New Roman"/>
          <w:b w:val="false"/>
          <w:i w:val="false"/>
          <w:color w:val="000000"/>
          <w:sz w:val="28"/>
        </w:rPr>
        <w:t xml:space="preserve">
      39. Очень полезны упражнения, сочетающие в себе элементы глобального и побуквенного чтения. Изготавливаются карточки (удобный формат — половина альбомного листа) с картинками и соответствующими им словами. Слова печатаются шрифтом, по размеру совпадающим с высотой пластмассовых букв. Ребенок смотрит на слово под картинкой и накладывает сверху такие же пластмассовые буквы. Педагог четко прочитывает слово. Затем собранное из букв слово сдвигается с карточки на стол, напечатанное на бумаге название картинки закрывается, а ребенку предлагается определить, под какой картинкой такое же слово, как и у него на столе. Сначала ребенок делает выбор из двух карточек, потом из 3—4. Когда выбор сделан, слово под картинкой открывается и сравнивается с образцом на столе. Слова подбираются по принципу увеличения количества букв: </w:t>
      </w:r>
      <w:r>
        <w:br/>
      </w:r>
      <w:r>
        <w:rPr>
          <w:rFonts w:ascii="Times New Roman"/>
          <w:b w:val="false"/>
          <w:i w:val="false"/>
          <w:color w:val="000000"/>
          <w:sz w:val="28"/>
        </w:rPr>
        <w:t xml:space="preserve">
      1) на первых карточках используются звукоподражательные слова из одной буквы («а» — плач ребенка, «у» — гудение поезда, «о» — жалобный стон, «э» — укоризненное восклицание, «ф» — лопнувший шарик, «т» — стук колес, «в» — завывание ветра, «р» — рычание собаки, «б-б» — чайник кипит и гремит крышкой, «с» — льется вода из крана, «ш» — шипение змеи и т.п.); </w:t>
      </w:r>
      <w:r>
        <w:br/>
      </w:r>
      <w:r>
        <w:rPr>
          <w:rFonts w:ascii="Times New Roman"/>
          <w:b w:val="false"/>
          <w:i w:val="false"/>
          <w:color w:val="000000"/>
          <w:sz w:val="28"/>
        </w:rPr>
        <w:t xml:space="preserve">
      2) слова из двух букв («иа», «на», «га-га», «но», «пи-пи», «би-би», «ме», «бе», «ку-ку», «гу-гу», «ду-ду», «ту-ту», «ай-ай», «ой-ой» и т.п.); </w:t>
      </w:r>
      <w:r>
        <w:br/>
      </w:r>
      <w:r>
        <w:rPr>
          <w:rFonts w:ascii="Times New Roman"/>
          <w:b w:val="false"/>
          <w:i w:val="false"/>
          <w:color w:val="000000"/>
          <w:sz w:val="28"/>
        </w:rPr>
        <w:t xml:space="preserve">
      3) слова из трех букв («шар», «бах», «кап», «ква», «рак», «мак», «дай», «бам», «лак», «дом», «пол», «кот», «сок», «бом», «лом», «сом», «мох», «ток», «нос», «цок», «гол», «оса», «том», «лук», «жук», «сук», «дул», «душ», «тук», «дым», «сыр», «пых», «кря», «мяу», «тяф», «мяч» и т.п.); </w:t>
      </w:r>
      <w:r>
        <w:br/>
      </w:r>
      <w:r>
        <w:rPr>
          <w:rFonts w:ascii="Times New Roman"/>
          <w:b w:val="false"/>
          <w:i w:val="false"/>
          <w:color w:val="000000"/>
          <w:sz w:val="28"/>
        </w:rPr>
        <w:t>
      4) слова из четырех букв («утка», «мост», «миша», «сани», «рыба», «рыбы», «ваза», «вазы», «коза», «козы» и т.п.).</w:t>
      </w:r>
      <w:r>
        <w:br/>
      </w:r>
      <w:r>
        <w:rPr>
          <w:rFonts w:ascii="Times New Roman"/>
          <w:b w:val="false"/>
          <w:i w:val="false"/>
          <w:color w:val="000000"/>
          <w:sz w:val="28"/>
        </w:rPr>
        <w:t>
</w:t>
      </w:r>
      <w:r>
        <w:rPr>
          <w:rFonts w:ascii="Times New Roman"/>
          <w:b w:val="false"/>
          <w:i w:val="false"/>
          <w:color w:val="000000"/>
          <w:sz w:val="28"/>
        </w:rPr>
        <w:t xml:space="preserve">
      40. Важно научить детей понимать смысл прочитанного, соотносить прочитанное слово с реальным предметом (предметной картинкой, сюжетом и т.д.). </w:t>
      </w:r>
      <w:r>
        <w:br/>
      </w:r>
      <w:r>
        <w:rPr>
          <w:rFonts w:ascii="Times New Roman"/>
          <w:b w:val="false"/>
          <w:i w:val="false"/>
          <w:color w:val="000000"/>
          <w:sz w:val="28"/>
        </w:rPr>
        <w:t>
</w:t>
      </w:r>
      <w:r>
        <w:rPr>
          <w:rFonts w:ascii="Times New Roman"/>
          <w:b w:val="false"/>
          <w:i w:val="false"/>
          <w:color w:val="000000"/>
          <w:sz w:val="28"/>
        </w:rPr>
        <w:t xml:space="preserve">
      41. В период обучения детей чтению необходимо уделять внимание развитию фонематического слуха, совершенствованию моторики речевого аппарата, выработке отчетливого и правильного произношения звуков, слогов, слов. </w:t>
      </w:r>
      <w:r>
        <w:br/>
      </w:r>
      <w:r>
        <w:rPr>
          <w:rFonts w:ascii="Times New Roman"/>
          <w:b w:val="false"/>
          <w:i w:val="false"/>
          <w:color w:val="000000"/>
          <w:sz w:val="28"/>
        </w:rPr>
        <w:t>
</w:t>
      </w:r>
      <w:r>
        <w:rPr>
          <w:rFonts w:ascii="Times New Roman"/>
          <w:b w:val="false"/>
          <w:i w:val="false"/>
          <w:color w:val="000000"/>
          <w:sz w:val="28"/>
        </w:rPr>
        <w:t>
      42. Работа над развитием навыков элементарного письма представляет значительные трудности, особенно при наличии нарушений в двигательной сфере. Рекомендуется учить детей писать печатным шрифтом, так как он легче усваивается и хорошо связывается с чтением слов.</w:t>
      </w:r>
      <w:r>
        <w:br/>
      </w:r>
      <w:r>
        <w:rPr>
          <w:rFonts w:ascii="Times New Roman"/>
          <w:b w:val="false"/>
          <w:i w:val="false"/>
          <w:color w:val="000000"/>
          <w:sz w:val="28"/>
        </w:rPr>
        <w:t>
</w:t>
      </w:r>
      <w:r>
        <w:rPr>
          <w:rFonts w:ascii="Times New Roman"/>
          <w:b w:val="false"/>
          <w:i w:val="false"/>
          <w:color w:val="000000"/>
          <w:sz w:val="28"/>
        </w:rPr>
        <w:t>
      43. С целью облегчения формирования навыка письма, возможности пользоваться ручкой (карандашом) рекомендуется их утолстить, надев на них резиновую трубку или кольцо.</w:t>
      </w:r>
      <w:r>
        <w:br/>
      </w:r>
      <w:r>
        <w:rPr>
          <w:rFonts w:ascii="Times New Roman"/>
          <w:b w:val="false"/>
          <w:i w:val="false"/>
          <w:color w:val="000000"/>
          <w:sz w:val="28"/>
        </w:rPr>
        <w:t>
</w:t>
      </w:r>
      <w:r>
        <w:rPr>
          <w:rFonts w:ascii="Times New Roman"/>
          <w:b w:val="false"/>
          <w:i w:val="false"/>
          <w:color w:val="000000"/>
          <w:sz w:val="28"/>
        </w:rPr>
        <w:t xml:space="preserve">
      44. Детям предлагаются посильные задания, соответствующие их возможностям, при необходимости оказывается своевременная дозированная помощь с привлечением наглядности, организацией совместной деятельности, доступного объяснения, показа и т.д. </w:t>
      </w:r>
      <w:r>
        <w:br/>
      </w:r>
      <w:r>
        <w:rPr>
          <w:rFonts w:ascii="Times New Roman"/>
          <w:b w:val="false"/>
          <w:i w:val="false"/>
          <w:color w:val="000000"/>
          <w:sz w:val="28"/>
        </w:rPr>
        <w:t>
</w:t>
      </w:r>
      <w:r>
        <w:rPr>
          <w:rFonts w:ascii="Times New Roman"/>
          <w:b w:val="false"/>
          <w:i w:val="false"/>
          <w:color w:val="000000"/>
          <w:sz w:val="28"/>
        </w:rPr>
        <w:t>
      45. Учитель оценивает деятельность каждого учащегося сообразно его индивидуальным возможностям и способностям, отмечаются даже незначительные успехи учащихся. На положительную оценку может рассчитывать каждый ребенок. При выполнении учебных задач учитель выражает одобрение и поощрение успехов ребенка словом, жестом, фишками, игрушками, знаками и символами. В речь учителя включаются слова стимулирующие деятельность учащихся, их собственно личностные достижения («Молодец», «Правильно» и т.п.). Обязательно поощряется и хорошее поведение ребенка.</w:t>
      </w:r>
      <w:r>
        <w:br/>
      </w:r>
      <w:r>
        <w:rPr>
          <w:rFonts w:ascii="Times New Roman"/>
          <w:b w:val="false"/>
          <w:i w:val="false"/>
          <w:color w:val="000000"/>
          <w:sz w:val="28"/>
        </w:rPr>
        <w:t>
</w:t>
      </w:r>
      <w:r>
        <w:rPr>
          <w:rFonts w:ascii="Times New Roman"/>
          <w:b w:val="false"/>
          <w:i w:val="false"/>
          <w:color w:val="000000"/>
          <w:sz w:val="28"/>
        </w:rPr>
        <w:t>
      46. Первый период обучения (1–4 классы).</w:t>
      </w:r>
      <w:r>
        <w:br/>
      </w:r>
      <w:r>
        <w:rPr>
          <w:rFonts w:ascii="Times New Roman"/>
          <w:b w:val="false"/>
          <w:i w:val="false"/>
          <w:color w:val="000000"/>
          <w:sz w:val="28"/>
        </w:rPr>
        <w:t>
</w:t>
      </w:r>
      <w:r>
        <w:rPr>
          <w:rFonts w:ascii="Times New Roman"/>
          <w:b w:val="false"/>
          <w:i w:val="false"/>
          <w:color w:val="000000"/>
          <w:sz w:val="28"/>
        </w:rPr>
        <w:t xml:space="preserve">
      47. Обучение грамоте, чтению и письму направлено на решение чисто практической задачи. Учащиеся должны научиться читать и понимать несложные тексты, инструкции, вывески, некоторые деловые бумаги, выполнять необходимые действия в определенной последовательности. Они должны научиться ставить свою подпись, писать полностью свою фамилию, инициалы или полное имя и отчество, делать несложные записи. </w:t>
      </w:r>
      <w:r>
        <w:br/>
      </w:r>
      <w:r>
        <w:rPr>
          <w:rFonts w:ascii="Times New Roman"/>
          <w:b w:val="false"/>
          <w:i w:val="false"/>
          <w:color w:val="000000"/>
          <w:sz w:val="28"/>
        </w:rPr>
        <w:t>
</w:t>
      </w:r>
      <w:r>
        <w:rPr>
          <w:rFonts w:ascii="Times New Roman"/>
          <w:b w:val="false"/>
          <w:i w:val="false"/>
          <w:color w:val="000000"/>
          <w:sz w:val="28"/>
        </w:rPr>
        <w:t>
      48. Развитие зрительное и слуховое сосредоточение, внимание:</w:t>
      </w:r>
      <w:r>
        <w:br/>
      </w:r>
      <w:r>
        <w:rPr>
          <w:rFonts w:ascii="Times New Roman"/>
          <w:b w:val="false"/>
          <w:i w:val="false"/>
          <w:color w:val="000000"/>
          <w:sz w:val="28"/>
        </w:rPr>
        <w:t xml:space="preserve">
      1) всматриваться в лицо взрослого, останавливать взгляд на предметах, следить взором за передвигающимися предметами; </w:t>
      </w:r>
      <w:r>
        <w:br/>
      </w:r>
      <w:r>
        <w:rPr>
          <w:rFonts w:ascii="Times New Roman"/>
          <w:b w:val="false"/>
          <w:i w:val="false"/>
          <w:color w:val="000000"/>
          <w:sz w:val="28"/>
        </w:rPr>
        <w:t>
      2) обращать внимание на появление и исчезновение объекта;</w:t>
      </w:r>
      <w:r>
        <w:br/>
      </w:r>
      <w:r>
        <w:rPr>
          <w:rFonts w:ascii="Times New Roman"/>
          <w:b w:val="false"/>
          <w:i w:val="false"/>
          <w:color w:val="000000"/>
          <w:sz w:val="28"/>
        </w:rPr>
        <w:t xml:space="preserve">
      3) прислушиваться к различным звукам окружающего мира, к речи взрослого, пению, звучащим предметам; </w:t>
      </w:r>
      <w:r>
        <w:br/>
      </w:r>
      <w:r>
        <w:rPr>
          <w:rFonts w:ascii="Times New Roman"/>
          <w:b w:val="false"/>
          <w:i w:val="false"/>
          <w:color w:val="000000"/>
          <w:sz w:val="28"/>
        </w:rPr>
        <w:t>
      4) побуждать искать взором говорящего и другой источник звука.</w:t>
      </w:r>
      <w:r>
        <w:br/>
      </w:r>
      <w:r>
        <w:rPr>
          <w:rFonts w:ascii="Times New Roman"/>
          <w:b w:val="false"/>
          <w:i w:val="false"/>
          <w:color w:val="000000"/>
          <w:sz w:val="28"/>
        </w:rPr>
        <w:t>
</w:t>
      </w:r>
      <w:r>
        <w:rPr>
          <w:rFonts w:ascii="Times New Roman"/>
          <w:b w:val="false"/>
          <w:i w:val="false"/>
          <w:color w:val="000000"/>
          <w:sz w:val="28"/>
        </w:rPr>
        <w:t>
      49. Узнавать и различать неречевые и речевые звуки:</w:t>
      </w:r>
      <w:r>
        <w:br/>
      </w:r>
      <w:r>
        <w:rPr>
          <w:rFonts w:ascii="Times New Roman"/>
          <w:b w:val="false"/>
          <w:i w:val="false"/>
          <w:color w:val="000000"/>
          <w:sz w:val="28"/>
        </w:rPr>
        <w:t xml:space="preserve">
      1) знакомить детей со звуками, которые издают различные предметы; </w:t>
      </w:r>
      <w:r>
        <w:br/>
      </w:r>
      <w:r>
        <w:rPr>
          <w:rFonts w:ascii="Times New Roman"/>
          <w:b w:val="false"/>
          <w:i w:val="false"/>
          <w:color w:val="000000"/>
          <w:sz w:val="28"/>
        </w:rPr>
        <w:t>
      2) слушать звуки в классе, за окном, в коридоре, соседней комнате и т.д.;</w:t>
      </w:r>
      <w:r>
        <w:br/>
      </w:r>
      <w:r>
        <w:rPr>
          <w:rFonts w:ascii="Times New Roman"/>
          <w:b w:val="false"/>
          <w:i w:val="false"/>
          <w:color w:val="000000"/>
          <w:sz w:val="28"/>
        </w:rPr>
        <w:t>
      3) организовывать поисковую деятельность ребенка по отношению к разным источникам звуков;</w:t>
      </w:r>
      <w:r>
        <w:br/>
      </w:r>
      <w:r>
        <w:rPr>
          <w:rFonts w:ascii="Times New Roman"/>
          <w:b w:val="false"/>
          <w:i w:val="false"/>
          <w:color w:val="000000"/>
          <w:sz w:val="28"/>
        </w:rPr>
        <w:t>
      4) определять какие звуки доносятся из коридора, другого класса, из-за окна и т.д. подражать звукам;</w:t>
      </w:r>
      <w:r>
        <w:br/>
      </w:r>
      <w:r>
        <w:rPr>
          <w:rFonts w:ascii="Times New Roman"/>
          <w:b w:val="false"/>
          <w:i w:val="false"/>
          <w:color w:val="000000"/>
          <w:sz w:val="28"/>
        </w:rPr>
        <w:t>
      5) воспитывать интерес к музыкальному звучанию;</w:t>
      </w:r>
      <w:r>
        <w:br/>
      </w:r>
      <w:r>
        <w:rPr>
          <w:rFonts w:ascii="Times New Roman"/>
          <w:b w:val="false"/>
          <w:i w:val="false"/>
          <w:color w:val="000000"/>
          <w:sz w:val="28"/>
        </w:rPr>
        <w:t>
      6) знакомить с музыкальными игрушками–инструментами, звучащими игрушками;</w:t>
      </w:r>
      <w:r>
        <w:br/>
      </w:r>
      <w:r>
        <w:rPr>
          <w:rFonts w:ascii="Times New Roman"/>
          <w:b w:val="false"/>
          <w:i w:val="false"/>
          <w:color w:val="000000"/>
          <w:sz w:val="28"/>
        </w:rPr>
        <w:t>
      7) развивать умение брать музыкальные игрушки-инструменты по сигналу педагога;</w:t>
      </w:r>
      <w:r>
        <w:br/>
      </w:r>
      <w:r>
        <w:rPr>
          <w:rFonts w:ascii="Times New Roman"/>
          <w:b w:val="false"/>
          <w:i w:val="false"/>
          <w:color w:val="000000"/>
          <w:sz w:val="28"/>
        </w:rPr>
        <w:t>
      8) создавать зрительно-слуховой образ данных звучащих предметов;</w:t>
      </w:r>
      <w:r>
        <w:br/>
      </w:r>
      <w:r>
        <w:rPr>
          <w:rFonts w:ascii="Times New Roman"/>
          <w:b w:val="false"/>
          <w:i w:val="false"/>
          <w:color w:val="000000"/>
          <w:sz w:val="28"/>
        </w:rPr>
        <w:t>
      9) привлекать внимание к звучанию мелодий, исполняемых на разных музыкальных инструментах;</w:t>
      </w:r>
      <w:r>
        <w:br/>
      </w:r>
      <w:r>
        <w:rPr>
          <w:rFonts w:ascii="Times New Roman"/>
          <w:b w:val="false"/>
          <w:i w:val="false"/>
          <w:color w:val="000000"/>
          <w:sz w:val="28"/>
        </w:rPr>
        <w:t>
      10) учить извлекать звуки разными способами (погремушку, колокольчик – трясти; в бубен, барабан – бить; в дудочку – дуть; гармошку – растягивать и т.д.);</w:t>
      </w:r>
      <w:r>
        <w:br/>
      </w:r>
      <w:r>
        <w:rPr>
          <w:rFonts w:ascii="Times New Roman"/>
          <w:b w:val="false"/>
          <w:i w:val="false"/>
          <w:color w:val="000000"/>
          <w:sz w:val="28"/>
        </w:rPr>
        <w:t>
      11) учить находить музыкальный инструмент, игрушку по звуку;</w:t>
      </w:r>
      <w:r>
        <w:br/>
      </w:r>
      <w:r>
        <w:rPr>
          <w:rFonts w:ascii="Times New Roman"/>
          <w:b w:val="false"/>
          <w:i w:val="false"/>
          <w:color w:val="000000"/>
          <w:sz w:val="28"/>
        </w:rPr>
        <w:t>
      12) учить различать на слух звучание двух контрастных музыкальных инструментов, звучащих игрушек; выбирать один из двух по инструкции педагога (среди инструментов, игрушек, предметных картинок). Приучать слушать простые песенки;</w:t>
      </w:r>
      <w:r>
        <w:br/>
      </w:r>
      <w:r>
        <w:rPr>
          <w:rFonts w:ascii="Times New Roman"/>
          <w:b w:val="false"/>
          <w:i w:val="false"/>
          <w:color w:val="000000"/>
          <w:sz w:val="28"/>
        </w:rPr>
        <w:t>
      13) учить эмоционально, откликаться на пение и музыку веселого, спокойного характера;</w:t>
      </w:r>
      <w:r>
        <w:br/>
      </w:r>
      <w:r>
        <w:rPr>
          <w:rFonts w:ascii="Times New Roman"/>
          <w:b w:val="false"/>
          <w:i w:val="false"/>
          <w:color w:val="000000"/>
          <w:sz w:val="28"/>
        </w:rPr>
        <w:t>
      14) учить вслушиваться в слова песни, сопровождать их жестами, выполнять игровые действия, несложные плясовые движения, подражая взрослому (махать руками, приседать, топать ногами, хлопать в ладоши в такт музыке и т.п.).</w:t>
      </w:r>
      <w:r>
        <w:br/>
      </w:r>
      <w:r>
        <w:rPr>
          <w:rFonts w:ascii="Times New Roman"/>
          <w:b w:val="false"/>
          <w:i w:val="false"/>
          <w:color w:val="000000"/>
          <w:sz w:val="28"/>
        </w:rPr>
        <w:t>
</w:t>
      </w:r>
      <w:r>
        <w:rPr>
          <w:rFonts w:ascii="Times New Roman"/>
          <w:b w:val="false"/>
          <w:i w:val="false"/>
          <w:color w:val="000000"/>
          <w:sz w:val="28"/>
        </w:rPr>
        <w:t xml:space="preserve">
      50. Развивать коммуникативные возможности: </w:t>
      </w:r>
      <w:r>
        <w:br/>
      </w:r>
      <w:r>
        <w:rPr>
          <w:rFonts w:ascii="Times New Roman"/>
          <w:b w:val="false"/>
          <w:i w:val="false"/>
          <w:color w:val="000000"/>
          <w:sz w:val="28"/>
        </w:rPr>
        <w:t xml:space="preserve">
      1) создавать условия для установления положительного эмоционального контакта ребенка и взрослого, используя дидактические игры и предметно-игровые действия; </w:t>
      </w:r>
      <w:r>
        <w:br/>
      </w:r>
      <w:r>
        <w:rPr>
          <w:rFonts w:ascii="Times New Roman"/>
          <w:b w:val="false"/>
          <w:i w:val="false"/>
          <w:color w:val="000000"/>
          <w:sz w:val="28"/>
        </w:rPr>
        <w:t>
      2) формировать сотрудничество ребенка и взрослого;</w:t>
      </w:r>
      <w:r>
        <w:br/>
      </w:r>
      <w:r>
        <w:rPr>
          <w:rFonts w:ascii="Times New Roman"/>
          <w:b w:val="false"/>
          <w:i w:val="false"/>
          <w:color w:val="000000"/>
          <w:sz w:val="28"/>
        </w:rPr>
        <w:t>
      3) вырабатывать положительную эмоциональную реакцию на занятие;</w:t>
      </w:r>
      <w:r>
        <w:br/>
      </w:r>
      <w:r>
        <w:rPr>
          <w:rFonts w:ascii="Times New Roman"/>
          <w:b w:val="false"/>
          <w:i w:val="false"/>
          <w:color w:val="000000"/>
          <w:sz w:val="28"/>
        </w:rPr>
        <w:t>
      4) развивать умение концентрировать внимание, слушать, смотреть, реагировать на обращающегося к ребенку человека;</w:t>
      </w:r>
      <w:r>
        <w:br/>
      </w:r>
      <w:r>
        <w:rPr>
          <w:rFonts w:ascii="Times New Roman"/>
          <w:b w:val="false"/>
          <w:i w:val="false"/>
          <w:color w:val="000000"/>
          <w:sz w:val="28"/>
        </w:rPr>
        <w:t>
      5) учить определять удобную позу для занятия (на ковре, стуле, в кресле, за партой, в коляске и т.п.).</w:t>
      </w:r>
      <w:r>
        <w:br/>
      </w:r>
      <w:r>
        <w:rPr>
          <w:rFonts w:ascii="Times New Roman"/>
          <w:b w:val="false"/>
          <w:i w:val="false"/>
          <w:color w:val="000000"/>
          <w:sz w:val="28"/>
        </w:rPr>
        <w:t>
</w:t>
      </w:r>
      <w:r>
        <w:rPr>
          <w:rFonts w:ascii="Times New Roman"/>
          <w:b w:val="false"/>
          <w:i w:val="false"/>
          <w:color w:val="000000"/>
          <w:sz w:val="28"/>
        </w:rPr>
        <w:t>
      51. Развивать мелкую моторику пальцев рук:</w:t>
      </w:r>
      <w:r>
        <w:br/>
      </w:r>
      <w:r>
        <w:rPr>
          <w:rFonts w:ascii="Times New Roman"/>
          <w:b w:val="false"/>
          <w:i w:val="false"/>
          <w:color w:val="000000"/>
          <w:sz w:val="28"/>
        </w:rPr>
        <w:t>
      1) хлопать в ладоши;</w:t>
      </w:r>
      <w:r>
        <w:br/>
      </w:r>
      <w:r>
        <w:rPr>
          <w:rFonts w:ascii="Times New Roman"/>
          <w:b w:val="false"/>
          <w:i w:val="false"/>
          <w:color w:val="000000"/>
          <w:sz w:val="28"/>
        </w:rPr>
        <w:t>
      2) сжимать и разжимать руку в кулак;</w:t>
      </w:r>
      <w:r>
        <w:br/>
      </w:r>
      <w:r>
        <w:rPr>
          <w:rFonts w:ascii="Times New Roman"/>
          <w:b w:val="false"/>
          <w:i w:val="false"/>
          <w:color w:val="000000"/>
          <w:sz w:val="28"/>
        </w:rPr>
        <w:t>
      3) поочередно сгибать и разгибать пальцы на руке (обеих руках). использовать специальные упражнения для пальчиковой гимнастики («Колечко», «Коза», «Замочек», «Птички улетают», «Кулачки–ладошки», «Пальчики здороваются» и др.);</w:t>
      </w:r>
      <w:r>
        <w:br/>
      </w:r>
      <w:r>
        <w:rPr>
          <w:rFonts w:ascii="Times New Roman"/>
          <w:b w:val="false"/>
          <w:i w:val="false"/>
          <w:color w:val="000000"/>
          <w:sz w:val="28"/>
        </w:rPr>
        <w:t xml:space="preserve">
      4) брать (держать, переносить, собирать) мяч (мячи) и другие предметы разных размеров, катать их, бросать в корзину, вперед, вверх, вниз двумя (одной) руками; </w:t>
      </w:r>
      <w:r>
        <w:br/>
      </w:r>
      <w:r>
        <w:rPr>
          <w:rFonts w:ascii="Times New Roman"/>
          <w:b w:val="false"/>
          <w:i w:val="false"/>
          <w:color w:val="000000"/>
          <w:sz w:val="28"/>
        </w:rPr>
        <w:t xml:space="preserve">
      5) застегивать и расстегивать пуговицы разной формы и величины; </w:t>
      </w:r>
      <w:r>
        <w:br/>
      </w:r>
      <w:r>
        <w:rPr>
          <w:rFonts w:ascii="Times New Roman"/>
          <w:b w:val="false"/>
          <w:i w:val="false"/>
          <w:color w:val="000000"/>
          <w:sz w:val="28"/>
        </w:rPr>
        <w:t>
      6) вынимать (вкладывать) маленький предмет из (в) большого (большой), открывать (закрывать) коробки, расставлять игрушки по местам, катать шарики, собирать их в ведро, складывать в корзину, надевать и снимать кольца пирамидки. Учить захватывать пальцами и раскладывать по коробкам мелкие предметы (пуговицы, зерна, горох и т.д.);</w:t>
      </w:r>
      <w:r>
        <w:br/>
      </w:r>
      <w:r>
        <w:rPr>
          <w:rFonts w:ascii="Times New Roman"/>
          <w:b w:val="false"/>
          <w:i w:val="false"/>
          <w:color w:val="000000"/>
          <w:sz w:val="28"/>
        </w:rPr>
        <w:t xml:space="preserve">
      7) нанизывать бусы, колечки, пуговицы на проволоку, нитку. Учить проводить линии (прямые, наклонные, волнистые) по пунктиру пальцем, краской, карандашом, фломастером сначала с помощью взрослого, затем самостоятельно; </w:t>
      </w:r>
      <w:r>
        <w:br/>
      </w:r>
      <w:r>
        <w:rPr>
          <w:rFonts w:ascii="Times New Roman"/>
          <w:b w:val="false"/>
          <w:i w:val="false"/>
          <w:color w:val="000000"/>
          <w:sz w:val="28"/>
        </w:rPr>
        <w:t>
      8) соединять линией два предмета, расположенных на расстоянии;</w:t>
      </w:r>
      <w:r>
        <w:br/>
      </w:r>
      <w:r>
        <w:rPr>
          <w:rFonts w:ascii="Times New Roman"/>
          <w:b w:val="false"/>
          <w:i w:val="false"/>
          <w:color w:val="000000"/>
          <w:sz w:val="28"/>
        </w:rPr>
        <w:t>
      9) побуждать детей к черчению линий на песке, снегу, асфальте во время прогулок;</w:t>
      </w:r>
      <w:r>
        <w:br/>
      </w:r>
      <w:r>
        <w:rPr>
          <w:rFonts w:ascii="Times New Roman"/>
          <w:b w:val="false"/>
          <w:i w:val="false"/>
          <w:color w:val="000000"/>
          <w:sz w:val="28"/>
        </w:rPr>
        <w:t>
      10) узнавать предмет по контурному изображению, находить и накладывать цветные изображения на контурные;</w:t>
      </w:r>
      <w:r>
        <w:br/>
      </w:r>
      <w:r>
        <w:rPr>
          <w:rFonts w:ascii="Times New Roman"/>
          <w:b w:val="false"/>
          <w:i w:val="false"/>
          <w:color w:val="000000"/>
          <w:sz w:val="28"/>
        </w:rPr>
        <w:t>
      11) развивать умение обводить шаблоны, контуры простейших геометрических фигур и знакомых предметов сначала путем совместных действий с педагогом, затем по образцу и самостоятельно;</w:t>
      </w:r>
      <w:r>
        <w:br/>
      </w:r>
      <w:r>
        <w:rPr>
          <w:rFonts w:ascii="Times New Roman"/>
          <w:b w:val="false"/>
          <w:i w:val="false"/>
          <w:color w:val="000000"/>
          <w:sz w:val="28"/>
        </w:rPr>
        <w:t xml:space="preserve">
      12) использовать игры со строительным материалом, лепку из пластилина, работу с мозаикой, аппликацию и т.д.; </w:t>
      </w:r>
      <w:r>
        <w:br/>
      </w:r>
      <w:r>
        <w:rPr>
          <w:rFonts w:ascii="Times New Roman"/>
          <w:b w:val="false"/>
          <w:i w:val="false"/>
          <w:color w:val="000000"/>
          <w:sz w:val="28"/>
        </w:rPr>
        <w:t>
      13) рисовать простые предметы по пунктиру, точкам; раскрашивать, штриховать предметные изображения;</w:t>
      </w:r>
      <w:r>
        <w:br/>
      </w:r>
      <w:r>
        <w:rPr>
          <w:rFonts w:ascii="Times New Roman"/>
          <w:b w:val="false"/>
          <w:i w:val="false"/>
          <w:color w:val="000000"/>
          <w:sz w:val="28"/>
        </w:rPr>
        <w:t>
      14) развивать понимание речи в процессе специальных занятий, выполнения режимных моментов, предметно-практической деятельности;</w:t>
      </w:r>
      <w:r>
        <w:br/>
      </w:r>
      <w:r>
        <w:rPr>
          <w:rFonts w:ascii="Times New Roman"/>
          <w:b w:val="false"/>
          <w:i w:val="false"/>
          <w:color w:val="000000"/>
          <w:sz w:val="28"/>
        </w:rPr>
        <w:t>
      15) знакомить детей с именами людей. Учить понимать и относить конкретное имя к определенному человеку. Учить реагировать на свое имя. Вызывать поисковые движения, способствовать установлению связи между объектом и словом (Где мама? Где Аня? Где зайка? и т.п.). В процессе общения вызывать ответные положительные эмоциональные (улыбку, смех) и речевые (звукоподражание) реакции;</w:t>
      </w:r>
      <w:r>
        <w:br/>
      </w:r>
      <w:r>
        <w:rPr>
          <w:rFonts w:ascii="Times New Roman"/>
          <w:b w:val="false"/>
          <w:i w:val="false"/>
          <w:color w:val="000000"/>
          <w:sz w:val="28"/>
        </w:rPr>
        <w:t>
      16) обращать внимание ребенка на движения и действия взрослого; учить понимать их значение. Направлять внимание ребенка на называемый предмет, действие, качество. Привлекать ребенка к совместному рассматриванию объектов, предметов, картинок, выполнению действий с предметами, наблюдению за происходящим;</w:t>
      </w:r>
      <w:r>
        <w:br/>
      </w:r>
      <w:r>
        <w:rPr>
          <w:rFonts w:ascii="Times New Roman"/>
          <w:b w:val="false"/>
          <w:i w:val="false"/>
          <w:color w:val="000000"/>
          <w:sz w:val="28"/>
        </w:rPr>
        <w:t xml:space="preserve">
      17) знакомить со словами-названиями игрушек, частей тела (своих, куклы, животных и т.п.), предметов туалета (мыло, зубная щетка, расческа, полотенце и т.д.), предметов обихода, которыми ребенок пользуется в быту, в школе (чашка, ложка, ручка, стол, стул и т.д.), предметов одежды, обуви, посуды, мебели, животных и других предметов и явлений окружающей ребенка среды (солнце, трава, вода, небо, дом и т.д.); </w:t>
      </w:r>
      <w:r>
        <w:br/>
      </w:r>
      <w:r>
        <w:rPr>
          <w:rFonts w:ascii="Times New Roman"/>
          <w:b w:val="false"/>
          <w:i w:val="false"/>
          <w:color w:val="000000"/>
          <w:sz w:val="28"/>
        </w:rPr>
        <w:t>
      18) знакомить со словами-названиями предметов, явлений, действий и признаков предметов, которые находятся и происходят в непосредственно близком и в более далеком (во дворе, в саду, в лесу, на улице) окружении;</w:t>
      </w:r>
      <w:r>
        <w:br/>
      </w:r>
      <w:r>
        <w:rPr>
          <w:rFonts w:ascii="Times New Roman"/>
          <w:b w:val="false"/>
          <w:i w:val="false"/>
          <w:color w:val="000000"/>
          <w:sz w:val="28"/>
        </w:rPr>
        <w:t xml:space="preserve">
      19) учить находить по слову педагога один предмет среди нескольких; </w:t>
      </w:r>
      <w:r>
        <w:br/>
      </w:r>
      <w:r>
        <w:rPr>
          <w:rFonts w:ascii="Times New Roman"/>
          <w:b w:val="false"/>
          <w:i w:val="false"/>
          <w:color w:val="000000"/>
          <w:sz w:val="28"/>
        </w:rPr>
        <w:t>
      20) учить узнавать предметы по их назначению (Что тебе нужно, чтобы чистить зубы? (есть суп, копать песок?) Из чего ты пьешь молоко? и т.д.;</w:t>
      </w:r>
      <w:r>
        <w:br/>
      </w:r>
      <w:r>
        <w:rPr>
          <w:rFonts w:ascii="Times New Roman"/>
          <w:b w:val="false"/>
          <w:i w:val="false"/>
          <w:color w:val="000000"/>
          <w:sz w:val="28"/>
        </w:rPr>
        <w:t>
      21) учить понимать слова-названия действий предметов, которые совершает сам ребенок (играет, ест, спит, идет, умывается, рисует и т.д.), которые совершают близкие ему люди (стирает, подметает, читает, шьет, копает, рубит и т.д.), которые совершаются в ближайшем окружении ребенка (на улице, дома и т.д.) (летит, гудит, звонит и т.д.);</w:t>
      </w:r>
      <w:r>
        <w:br/>
      </w:r>
      <w:r>
        <w:rPr>
          <w:rFonts w:ascii="Times New Roman"/>
          <w:b w:val="false"/>
          <w:i w:val="false"/>
          <w:color w:val="000000"/>
          <w:sz w:val="28"/>
        </w:rPr>
        <w:t>
      22) учить показывать действия жестами, телодвижениями (стучит, идет, пилит, спит, лепит, рисует и т.д.). Учить понимать и выполнять по слову педагога простые действия, понятные ребенку, просьбы, поручения (Встань. Сядь. Дай. Возьми. На. Иди. Положи. Покажи и т.д.);</w:t>
      </w:r>
      <w:r>
        <w:br/>
      </w:r>
      <w:r>
        <w:rPr>
          <w:rFonts w:ascii="Times New Roman"/>
          <w:b w:val="false"/>
          <w:i w:val="false"/>
          <w:color w:val="000000"/>
          <w:sz w:val="28"/>
        </w:rPr>
        <w:t>
      23) учить обследовать предметы с помощью различных анализаторов с целью выделения их свойств и качеств. Учить понимать слова-названия признаков предметов (холодный – горячий, сладкий, кислый, твердый – мягкий, большой – маленький, цвет, форму, размер и т.д.);</w:t>
      </w:r>
      <w:r>
        <w:br/>
      </w:r>
      <w:r>
        <w:rPr>
          <w:rFonts w:ascii="Times New Roman"/>
          <w:b w:val="false"/>
          <w:i w:val="false"/>
          <w:color w:val="000000"/>
          <w:sz w:val="28"/>
        </w:rPr>
        <w:t>
      24) учить понимать и практически различать грамматические формы единственного и множественного числа имен существительных (карандаш - карандаши), единственного и множественного числа глаголов (сидит- сидят), единственного и множественного числа имен прилагательных (красный- красные), обращение к одному или нескольким лицам (сядь - сядьте), уменьшительно-ласкательные формы имен существительных;</w:t>
      </w:r>
      <w:r>
        <w:br/>
      </w:r>
      <w:r>
        <w:rPr>
          <w:rFonts w:ascii="Times New Roman"/>
          <w:b w:val="false"/>
          <w:i w:val="false"/>
          <w:color w:val="000000"/>
          <w:sz w:val="28"/>
        </w:rPr>
        <w:t>
      25) развивать артикуляционную моторику, используя специальные упражнения для губ, языка, нижней челюсти, мимики лица;</w:t>
      </w:r>
      <w:r>
        <w:br/>
      </w:r>
      <w:r>
        <w:rPr>
          <w:rFonts w:ascii="Times New Roman"/>
          <w:b w:val="false"/>
          <w:i w:val="false"/>
          <w:color w:val="000000"/>
          <w:sz w:val="28"/>
        </w:rPr>
        <w:t>
      26) развивать речевое дыхание, фонематический слух;</w:t>
      </w:r>
      <w:r>
        <w:br/>
      </w:r>
      <w:r>
        <w:rPr>
          <w:rFonts w:ascii="Times New Roman"/>
          <w:b w:val="false"/>
          <w:i w:val="false"/>
          <w:color w:val="000000"/>
          <w:sz w:val="28"/>
        </w:rPr>
        <w:t>
      27) обучать детей длительному плавному выдоху, используя упражнения для дыхательной гимнастики, игрушки (губная гармошка, надувные шары, вертушка и т.д.);</w:t>
      </w:r>
      <w:r>
        <w:br/>
      </w:r>
      <w:r>
        <w:rPr>
          <w:rFonts w:ascii="Times New Roman"/>
          <w:b w:val="false"/>
          <w:i w:val="false"/>
          <w:color w:val="000000"/>
          <w:sz w:val="28"/>
        </w:rPr>
        <w:t>
      28) обучать правильному произнесению звуков;</w:t>
      </w:r>
      <w:r>
        <w:br/>
      </w:r>
      <w:r>
        <w:rPr>
          <w:rFonts w:ascii="Times New Roman"/>
          <w:b w:val="false"/>
          <w:i w:val="false"/>
          <w:color w:val="000000"/>
          <w:sz w:val="28"/>
        </w:rPr>
        <w:t>
      29) вызывать путем звукоподражания и отрабатывать правильный уклад гласных (а, о, у, и, ы, э) и согласных (м, п, б, т, д, к, в, ф, н, г, х, й) звуков;</w:t>
      </w:r>
      <w:r>
        <w:br/>
      </w:r>
      <w:r>
        <w:rPr>
          <w:rFonts w:ascii="Times New Roman"/>
          <w:b w:val="false"/>
          <w:i w:val="false"/>
          <w:color w:val="000000"/>
          <w:sz w:val="28"/>
        </w:rPr>
        <w:t>
      30) развивать активную речь детей. Создавать условия для речевого подражания (в игре, практической деятельности с предметами, наглядной ситуации и т.д.) и вызывать у детей потребность подражать слову взрослого;</w:t>
      </w:r>
      <w:r>
        <w:br/>
      </w:r>
      <w:r>
        <w:rPr>
          <w:rFonts w:ascii="Times New Roman"/>
          <w:b w:val="false"/>
          <w:i w:val="false"/>
          <w:color w:val="000000"/>
          <w:sz w:val="28"/>
        </w:rPr>
        <w:t>
      31) вызывать подражательную речевую деятельность детей в форме любых звуковых проявлений;</w:t>
      </w:r>
      <w:r>
        <w:br/>
      </w:r>
      <w:r>
        <w:rPr>
          <w:rFonts w:ascii="Times New Roman"/>
          <w:b w:val="false"/>
          <w:i w:val="false"/>
          <w:color w:val="000000"/>
          <w:sz w:val="28"/>
        </w:rPr>
        <w:t>
      32) учить подражать: крикам животных (ав–ав, му–му, мяу, ко–ко, ква–ква, ку–ку и т.д.); транспортным средствам (би–би, у–у, ту–ту и т.д.); музыкальным игрушкам и инструментам (ду–ду, ля–ля, бом–бом и др.); другим звукам, производимыми предметами и явлениями (кап–кап, топ–топ, бух, тук–тук, ш–ш, х–х и т.д.), создавая ситуации, в которых движения и действия предметов сопровождаются определенными звуками и словами: баюкаем куклу: баю–бай; позови животное: кис–кис, цып–цып; дети танцуют: гоп-гоп;</w:t>
      </w:r>
      <w:r>
        <w:br/>
      </w:r>
      <w:r>
        <w:rPr>
          <w:rFonts w:ascii="Times New Roman"/>
          <w:b w:val="false"/>
          <w:i w:val="false"/>
          <w:color w:val="000000"/>
          <w:sz w:val="28"/>
        </w:rPr>
        <w:t>
      33) стимулировать развитие у ребенка движений и звуковых реакций для выражения своих желаний;</w:t>
      </w:r>
      <w:r>
        <w:br/>
      </w:r>
      <w:r>
        <w:rPr>
          <w:rFonts w:ascii="Times New Roman"/>
          <w:b w:val="false"/>
          <w:i w:val="false"/>
          <w:color w:val="000000"/>
          <w:sz w:val="28"/>
        </w:rPr>
        <w:t>
      34) учить выражать свое состояние, сообщать о болевых ощущениях, дискомфорте с помощью мимики, жестов, указывая на больное место, лепетных слов, междометий (ай, ой, ух, ох, бо–бо и т.д.);</w:t>
      </w:r>
      <w:r>
        <w:br/>
      </w:r>
      <w:r>
        <w:rPr>
          <w:rFonts w:ascii="Times New Roman"/>
          <w:b w:val="false"/>
          <w:i w:val="false"/>
          <w:color w:val="000000"/>
          <w:sz w:val="28"/>
        </w:rPr>
        <w:t>
      35) вызывать аморфные слова (ма. па, да, дя, де и т.д.);</w:t>
      </w:r>
      <w:r>
        <w:br/>
      </w:r>
      <w:r>
        <w:rPr>
          <w:rFonts w:ascii="Times New Roman"/>
          <w:b w:val="false"/>
          <w:i w:val="false"/>
          <w:color w:val="000000"/>
          <w:sz w:val="28"/>
        </w:rPr>
        <w:t>
      36) преодолевать у ребенка отчужденность, боязнь и неумение общаться со взрослыми и детьми;</w:t>
      </w:r>
      <w:r>
        <w:br/>
      </w:r>
      <w:r>
        <w:rPr>
          <w:rFonts w:ascii="Times New Roman"/>
          <w:b w:val="false"/>
          <w:i w:val="false"/>
          <w:color w:val="000000"/>
          <w:sz w:val="28"/>
        </w:rPr>
        <w:t>
      37) создавать мотивацию общения практическим взаимодействием;</w:t>
      </w:r>
      <w:r>
        <w:br/>
      </w:r>
      <w:r>
        <w:rPr>
          <w:rFonts w:ascii="Times New Roman"/>
          <w:b w:val="false"/>
          <w:i w:val="false"/>
          <w:color w:val="000000"/>
          <w:sz w:val="28"/>
        </w:rPr>
        <w:t>
      38) формировать потребность общаться со взрослым с помощью доступных ребенку неречевых (жест, мимика, поза, пиктограмма) и речевых (восклицаний, звукоподражаний, отдельных слогов, обрывков слов и т.д.) средств. Развивать желание вступать в контакт;</w:t>
      </w:r>
      <w:r>
        <w:br/>
      </w:r>
      <w:r>
        <w:rPr>
          <w:rFonts w:ascii="Times New Roman"/>
          <w:b w:val="false"/>
          <w:i w:val="false"/>
          <w:color w:val="000000"/>
          <w:sz w:val="28"/>
        </w:rPr>
        <w:t>
      39) развивать умение активно обращаться к окружающим (педагогу, товарищу и т.д.), используя жесты, мимику, символы, звуки, слоги, усвоенные слова;</w:t>
      </w:r>
      <w:r>
        <w:br/>
      </w:r>
      <w:r>
        <w:rPr>
          <w:rFonts w:ascii="Times New Roman"/>
          <w:b w:val="false"/>
          <w:i w:val="false"/>
          <w:color w:val="000000"/>
          <w:sz w:val="28"/>
        </w:rPr>
        <w:t xml:space="preserve">
      40) создавать ситуации побуждающие ответную и инициативную речь детей. В процессе практической деятельности отрабатывать умение просить нужный предмет, подзывать нужного человека и т.д., используя жест, звукоподражание, слово; </w:t>
      </w:r>
      <w:r>
        <w:br/>
      </w:r>
      <w:r>
        <w:rPr>
          <w:rFonts w:ascii="Times New Roman"/>
          <w:b w:val="false"/>
          <w:i w:val="false"/>
          <w:color w:val="000000"/>
          <w:sz w:val="28"/>
        </w:rPr>
        <w:t>
      41) учить выражать словесно свои желания и потребности (дай пить, хочу есть и т.д.). Развивать умения подражать взрослому, учить соблюдать очередность в речи (жестикулировать, произносить звукоподражания, слова по очереди со взрослым). Побуждать повторять за взрослым названия предметов (действий, признаков); учить называть самостоятельно знакомые игрушки, предметы, лица, предметные картинки;</w:t>
      </w:r>
      <w:r>
        <w:br/>
      </w:r>
      <w:r>
        <w:rPr>
          <w:rFonts w:ascii="Times New Roman"/>
          <w:b w:val="false"/>
          <w:i w:val="false"/>
          <w:color w:val="000000"/>
          <w:sz w:val="28"/>
        </w:rPr>
        <w:t>
      42) поощрять постепенную замену звукоподражательных слов (би–би) общеупотребительными (машина);</w:t>
      </w:r>
      <w:r>
        <w:br/>
      </w:r>
      <w:r>
        <w:rPr>
          <w:rFonts w:ascii="Times New Roman"/>
          <w:b w:val="false"/>
          <w:i w:val="false"/>
          <w:color w:val="000000"/>
          <w:sz w:val="28"/>
        </w:rPr>
        <w:t>
      43) учить использовать в речи простую фразу, соединяя два жеста, жест и звукоподражание, 2 звукоподражания. Учить произносить отдельные слова, практически составлять простые предложения из 2–3 слов по картинкам и вопросам учителя (Это кукла. Кукла спит. Вот мяч. Тут кот. Мама дай. Папа идет. У Ани кукла. Мама варит суп и т.д.);</w:t>
      </w:r>
      <w:r>
        <w:br/>
      </w:r>
      <w:r>
        <w:rPr>
          <w:rFonts w:ascii="Times New Roman"/>
          <w:b w:val="false"/>
          <w:i w:val="false"/>
          <w:color w:val="000000"/>
          <w:sz w:val="28"/>
        </w:rPr>
        <w:t>
      44) учить понимать вопросы Кто это? Что это? Что делает? и отвечать на них, используя по подражанию жесты, звукоподражания, слова;</w:t>
      </w:r>
      <w:r>
        <w:br/>
      </w:r>
      <w:r>
        <w:rPr>
          <w:rFonts w:ascii="Times New Roman"/>
          <w:b w:val="false"/>
          <w:i w:val="false"/>
          <w:color w:val="000000"/>
          <w:sz w:val="28"/>
        </w:rPr>
        <w:t>
      45) обучать элементарным формам этикета;</w:t>
      </w:r>
      <w:r>
        <w:br/>
      </w:r>
      <w:r>
        <w:rPr>
          <w:rFonts w:ascii="Times New Roman"/>
          <w:b w:val="false"/>
          <w:i w:val="false"/>
          <w:color w:val="000000"/>
          <w:sz w:val="28"/>
        </w:rPr>
        <w:t>
      46) учить здороваться при встрече, прощаться при расставании, используя мимику, жест, словесное обращение;</w:t>
      </w:r>
      <w:r>
        <w:br/>
      </w:r>
      <w:r>
        <w:rPr>
          <w:rFonts w:ascii="Times New Roman"/>
          <w:b w:val="false"/>
          <w:i w:val="false"/>
          <w:color w:val="000000"/>
          <w:sz w:val="28"/>
        </w:rPr>
        <w:t>
      47) учить улыбаться, смотреть в глаза, протягивать руку, кивать головой, махать рукой, пожимать руку, произносить слова: «Привет. Пока. Здравствуй. До свидания и т.д.». Учить воспринимать сверстников рядом, взаимодействовать с ними (радоваться при встрече, делиться игрушками, здороваться, прощаться, вместе играть и т.д.);</w:t>
      </w:r>
      <w:r>
        <w:br/>
      </w:r>
      <w:r>
        <w:rPr>
          <w:rFonts w:ascii="Times New Roman"/>
          <w:b w:val="false"/>
          <w:i w:val="false"/>
          <w:color w:val="000000"/>
          <w:sz w:val="28"/>
        </w:rPr>
        <w:t>
      48) закреплять произношение звуков в слогах, словах, предложениях. Знакомить с заглавными и строчными печатными буквами А, О, У, М. Учить соотносить звук и букву, находить заданную букву на картинке, среди других букв, не сходных по написанию. Узнавать букву по части, по контурному, пунктирному изображению, буквы перевернутые, перечеркнутые, спрятавшиеся в предмете (с учетом возможностей детей);</w:t>
      </w:r>
      <w:r>
        <w:br/>
      </w:r>
      <w:r>
        <w:rPr>
          <w:rFonts w:ascii="Times New Roman"/>
          <w:b w:val="false"/>
          <w:i w:val="false"/>
          <w:color w:val="000000"/>
          <w:sz w:val="28"/>
        </w:rPr>
        <w:t>
      49) учить конструировать букву из счетных палочек, полосок цветной бумаги, мозаики, лепить из пластилина (теста), делать из ниток, проволоки, веревки, гороха, фасоли, других предметов и материалов;</w:t>
      </w:r>
      <w:r>
        <w:br/>
      </w:r>
      <w:r>
        <w:rPr>
          <w:rFonts w:ascii="Times New Roman"/>
          <w:b w:val="false"/>
          <w:i w:val="false"/>
          <w:color w:val="000000"/>
          <w:sz w:val="28"/>
        </w:rPr>
        <w:t>
      50) учить узнавать букву по тактильному ощущению (педагог «рисует» букву пальцем, карандашом на руке, щеке, спине, ноге ребенка);</w:t>
      </w:r>
      <w:r>
        <w:br/>
      </w:r>
      <w:r>
        <w:rPr>
          <w:rFonts w:ascii="Times New Roman"/>
          <w:b w:val="false"/>
          <w:i w:val="false"/>
          <w:color w:val="000000"/>
          <w:sz w:val="28"/>
        </w:rPr>
        <w:t>
      51) учить «рисовать» букву пальцем в воздухе, на запотевшем стекле, водой (цветным мелом) на доске, ногой на полу и т.д.;</w:t>
      </w:r>
      <w:r>
        <w:br/>
      </w:r>
      <w:r>
        <w:rPr>
          <w:rFonts w:ascii="Times New Roman"/>
          <w:b w:val="false"/>
          <w:i w:val="false"/>
          <w:color w:val="000000"/>
          <w:sz w:val="28"/>
        </w:rPr>
        <w:t>
      52) учить держать карандаш, фломастер, ручку, мел. Формировать правильный захват этих предметов;</w:t>
      </w:r>
      <w:r>
        <w:br/>
      </w:r>
      <w:r>
        <w:rPr>
          <w:rFonts w:ascii="Times New Roman"/>
          <w:b w:val="false"/>
          <w:i w:val="false"/>
          <w:color w:val="000000"/>
          <w:sz w:val="28"/>
        </w:rPr>
        <w:t>
      53) учить дорисовывать букву, штриховать, закрашивать краской, фломастером, карандашом, писать букву по точкам, пунктиру, пробовать самостоятельно на листе бумаги (в тетради);</w:t>
      </w:r>
      <w:r>
        <w:br/>
      </w:r>
      <w:r>
        <w:rPr>
          <w:rFonts w:ascii="Times New Roman"/>
          <w:b w:val="false"/>
          <w:i w:val="false"/>
          <w:color w:val="000000"/>
          <w:sz w:val="28"/>
        </w:rPr>
        <w:t>
      54) учить образовывать слоги из усвоенных звуков и букв (ау, уа, ма, ам);</w:t>
      </w:r>
      <w:r>
        <w:br/>
      </w:r>
      <w:r>
        <w:rPr>
          <w:rFonts w:ascii="Times New Roman"/>
          <w:b w:val="false"/>
          <w:i w:val="false"/>
          <w:color w:val="000000"/>
          <w:sz w:val="28"/>
        </w:rPr>
        <w:t>
      55) учить складывать слоги из букв разрезной азбуки, кубиков и т.д.;</w:t>
      </w:r>
      <w:r>
        <w:br/>
      </w:r>
      <w:r>
        <w:rPr>
          <w:rFonts w:ascii="Times New Roman"/>
          <w:b w:val="false"/>
          <w:i w:val="false"/>
          <w:color w:val="000000"/>
          <w:sz w:val="28"/>
        </w:rPr>
        <w:t>
      56) учить читать слоги. Формировать навык чтения прямых и обратных слогов;</w:t>
      </w:r>
      <w:r>
        <w:br/>
      </w:r>
      <w:r>
        <w:rPr>
          <w:rFonts w:ascii="Times New Roman"/>
          <w:b w:val="false"/>
          <w:i w:val="false"/>
          <w:color w:val="000000"/>
          <w:sz w:val="28"/>
        </w:rPr>
        <w:t>
      57) учить составлять, читать слова из пройденных букв, понимать их значение с опорой на реальные предметы и предметные картинки;</w:t>
      </w:r>
      <w:r>
        <w:br/>
      </w:r>
      <w:r>
        <w:rPr>
          <w:rFonts w:ascii="Times New Roman"/>
          <w:b w:val="false"/>
          <w:i w:val="false"/>
          <w:color w:val="000000"/>
          <w:sz w:val="28"/>
        </w:rPr>
        <w:t>
      58) читать детям и развивать понимание коротких, простых по содержанию потешек, стихотворений, сказок, рассказов. Чтение сопровождать показом соответствующих предметов, игрушек, картинок, действий;</w:t>
      </w:r>
      <w:r>
        <w:br/>
      </w:r>
      <w:r>
        <w:rPr>
          <w:rFonts w:ascii="Times New Roman"/>
          <w:b w:val="false"/>
          <w:i w:val="false"/>
          <w:color w:val="000000"/>
          <w:sz w:val="28"/>
        </w:rPr>
        <w:t>
      59) учить выполнять сначала совместно с педагогом, а затем и самостоятельно действия с предметами, игрушками, предметными картинками в процессе чтения взрослым отдельных слов, предложений, элементарных текстов;</w:t>
      </w:r>
      <w:r>
        <w:br/>
      </w:r>
      <w:r>
        <w:rPr>
          <w:rFonts w:ascii="Times New Roman"/>
          <w:b w:val="false"/>
          <w:i w:val="false"/>
          <w:color w:val="000000"/>
          <w:sz w:val="28"/>
        </w:rPr>
        <w:t>
      60) учить договаривать знакомые звукоподражания, слоги, слова в читаемые взрослым четверостишия, потешки со зрительной опорой;</w:t>
      </w:r>
      <w:r>
        <w:br/>
      </w:r>
      <w:r>
        <w:rPr>
          <w:rFonts w:ascii="Times New Roman"/>
          <w:b w:val="false"/>
          <w:i w:val="false"/>
          <w:color w:val="000000"/>
          <w:sz w:val="28"/>
        </w:rPr>
        <w:t>
      61) учить совместно с педагогом проговаривать, заучивать наизусть простые двустишия (Ав–ав, кто там? Му–му – молока кому? и т.д.);</w:t>
      </w:r>
      <w:r>
        <w:br/>
      </w:r>
      <w:r>
        <w:rPr>
          <w:rFonts w:ascii="Times New Roman"/>
          <w:b w:val="false"/>
          <w:i w:val="false"/>
          <w:color w:val="000000"/>
          <w:sz w:val="28"/>
        </w:rPr>
        <w:t>
      62) учить составлять предложения по картинкам, отвечая на вопросы педагога.</w:t>
      </w:r>
    </w:p>
    <w:bookmarkEnd w:id="1160"/>
    <w:bookmarkStart w:name="z4188" w:id="1161"/>
    <w:p>
      <w:pPr>
        <w:spacing w:after="0"/>
        <w:ind w:left="0"/>
        <w:jc w:val="left"/>
      </w:pPr>
      <w:r>
        <w:rPr>
          <w:rFonts w:ascii="Times New Roman"/>
          <w:b/>
          <w:i w:val="false"/>
          <w:color w:val="000000"/>
        </w:rPr>
        <w:t xml:space="preserve"> 
3. Базовое содержание учебного предмета в пропедевтическом</w:t>
      </w:r>
      <w:r>
        <w:br/>
      </w:r>
      <w:r>
        <w:rPr>
          <w:rFonts w:ascii="Times New Roman"/>
          <w:b/>
          <w:i w:val="false"/>
          <w:color w:val="000000"/>
        </w:rPr>
        <w:t>
периоде (безпредметное обучение) 1-2 классы</w:t>
      </w:r>
    </w:p>
    <w:bookmarkEnd w:id="1161"/>
    <w:bookmarkStart w:name="z4189" w:id="1162"/>
    <w:p>
      <w:pPr>
        <w:spacing w:after="0"/>
        <w:ind w:left="0"/>
        <w:jc w:val="both"/>
      </w:pPr>
      <w:r>
        <w:rPr>
          <w:rFonts w:ascii="Times New Roman"/>
          <w:b w:val="false"/>
          <w:i w:val="false"/>
          <w:color w:val="000000"/>
          <w:sz w:val="28"/>
        </w:rPr>
        <w:t xml:space="preserve">
      52. Социальное развитие. </w:t>
      </w:r>
      <w:r>
        <w:br/>
      </w:r>
      <w:r>
        <w:rPr>
          <w:rFonts w:ascii="Times New Roman"/>
          <w:b w:val="false"/>
          <w:i w:val="false"/>
          <w:color w:val="000000"/>
          <w:sz w:val="28"/>
        </w:rPr>
        <w:t>
</w:t>
      </w:r>
      <w:r>
        <w:rPr>
          <w:rFonts w:ascii="Times New Roman"/>
          <w:b w:val="false"/>
          <w:i w:val="false"/>
          <w:color w:val="000000"/>
          <w:sz w:val="28"/>
        </w:rPr>
        <w:t>
      53. Цель: формирование самосознания, ориентировки в ближайшем окружении, навыков самообслуживания.</w:t>
      </w:r>
      <w:r>
        <w:br/>
      </w:r>
      <w:r>
        <w:rPr>
          <w:rFonts w:ascii="Times New Roman"/>
          <w:b w:val="false"/>
          <w:i w:val="false"/>
          <w:color w:val="000000"/>
          <w:sz w:val="28"/>
        </w:rPr>
        <w:t>
</w:t>
      </w:r>
      <w:r>
        <w:rPr>
          <w:rFonts w:ascii="Times New Roman"/>
          <w:b w:val="false"/>
          <w:i w:val="false"/>
          <w:color w:val="000000"/>
          <w:sz w:val="28"/>
        </w:rPr>
        <w:t>
      54. Задачи:</w:t>
      </w:r>
      <w:r>
        <w:br/>
      </w:r>
      <w:r>
        <w:rPr>
          <w:rFonts w:ascii="Times New Roman"/>
          <w:b w:val="false"/>
          <w:i w:val="false"/>
          <w:color w:val="000000"/>
          <w:sz w:val="28"/>
        </w:rPr>
        <w:t>
      1) учить самостоятельному и аккуратному приему пищи;</w:t>
      </w:r>
      <w:r>
        <w:br/>
      </w:r>
      <w:r>
        <w:rPr>
          <w:rFonts w:ascii="Times New Roman"/>
          <w:b w:val="false"/>
          <w:i w:val="false"/>
          <w:color w:val="000000"/>
          <w:sz w:val="28"/>
        </w:rPr>
        <w:t>
      2) формировать умения ухода за своим телом, выполнения гигиенических процедур;</w:t>
      </w:r>
      <w:r>
        <w:br/>
      </w:r>
      <w:r>
        <w:rPr>
          <w:rFonts w:ascii="Times New Roman"/>
          <w:b w:val="false"/>
          <w:i w:val="false"/>
          <w:color w:val="000000"/>
          <w:sz w:val="28"/>
        </w:rPr>
        <w:t>
      3) учить самостоятельному одеванию-раздеванию.</w:t>
      </w:r>
      <w:r>
        <w:br/>
      </w:r>
      <w:r>
        <w:rPr>
          <w:rFonts w:ascii="Times New Roman"/>
          <w:b w:val="false"/>
          <w:i w:val="false"/>
          <w:color w:val="000000"/>
          <w:sz w:val="28"/>
        </w:rPr>
        <w:t>
</w:t>
      </w:r>
      <w:r>
        <w:rPr>
          <w:rFonts w:ascii="Times New Roman"/>
          <w:b w:val="false"/>
          <w:i w:val="false"/>
          <w:color w:val="000000"/>
          <w:sz w:val="28"/>
        </w:rPr>
        <w:t>
      55. Примерное содержание:</w:t>
      </w:r>
      <w:r>
        <w:br/>
      </w:r>
      <w:r>
        <w:rPr>
          <w:rFonts w:ascii="Times New Roman"/>
          <w:b w:val="false"/>
          <w:i w:val="false"/>
          <w:color w:val="000000"/>
          <w:sz w:val="28"/>
        </w:rPr>
        <w:t>
      1) представления о себе и ближайшем окружении: я – мальчик, я- девочка, мое тело, мои вещи, моя любимая игрушка, моя семья, мой дом, мой класс, моя школа, я умею, я учусь;</w:t>
      </w:r>
      <w:r>
        <w:br/>
      </w:r>
      <w:r>
        <w:rPr>
          <w:rFonts w:ascii="Times New Roman"/>
          <w:b w:val="false"/>
          <w:i w:val="false"/>
          <w:color w:val="000000"/>
          <w:sz w:val="28"/>
        </w:rPr>
        <w:t>
      2) санитарно-гигиенические навыки: утренние и вечерние гигиенические процедуры, пользование туалетными принадлежностями, правила хранения туалетных принадлежностей, умение обозначить необходимость помощи (жестом, словом, знаком) в физиологических потребностях; пользование носовым платком; выражение благодарности за оказываемые виды помощи;</w:t>
      </w:r>
      <w:r>
        <w:br/>
      </w:r>
      <w:r>
        <w:rPr>
          <w:rFonts w:ascii="Times New Roman"/>
          <w:b w:val="false"/>
          <w:i w:val="false"/>
          <w:color w:val="000000"/>
          <w:sz w:val="28"/>
        </w:rPr>
        <w:t>
      3) прием пищи: порядок и последовательность приема пищи, пользование ложкой, чашкой, соломинкой для питья; опрятность приема пищи, пользование салфеткой; умение выразить благодарность после приема пищи; различение пищи (жидкая-твердая, холодная -горячая), названия продуктов питания и блюд (суп, каша, чай, сок, молоко, хлеб, картошка, помидор, огурец и т.п.);</w:t>
      </w:r>
      <w:r>
        <w:br/>
      </w:r>
      <w:r>
        <w:rPr>
          <w:rFonts w:ascii="Times New Roman"/>
          <w:b w:val="false"/>
          <w:i w:val="false"/>
          <w:color w:val="000000"/>
          <w:sz w:val="28"/>
        </w:rPr>
        <w:t>
      4) навыки одевания-раздевания: узнавание предметов одежды и обуви; дифференциация одежды по функциональному использованию; последовательность одевания-раздевания; знание места хранения одежды; выбор одежды по погоде, по сезону; навыки обращения с пуговицами, шнурками, замками, липучками и пр.; оказание помощи сверстнику в одевании (раздевании); умение контролировать опрятность своего внешнего вида.</w:t>
      </w:r>
      <w:r>
        <w:br/>
      </w:r>
      <w:r>
        <w:rPr>
          <w:rFonts w:ascii="Times New Roman"/>
          <w:b w:val="false"/>
          <w:i w:val="false"/>
          <w:color w:val="000000"/>
          <w:sz w:val="28"/>
        </w:rPr>
        <w:t>
</w:t>
      </w:r>
      <w:r>
        <w:rPr>
          <w:rFonts w:ascii="Times New Roman"/>
          <w:b w:val="false"/>
          <w:i w:val="false"/>
          <w:color w:val="000000"/>
          <w:sz w:val="28"/>
        </w:rPr>
        <w:t xml:space="preserve">
      56. Двигательное развитие. </w:t>
      </w:r>
      <w:r>
        <w:br/>
      </w:r>
      <w:r>
        <w:rPr>
          <w:rFonts w:ascii="Times New Roman"/>
          <w:b w:val="false"/>
          <w:i w:val="false"/>
          <w:color w:val="000000"/>
          <w:sz w:val="28"/>
        </w:rPr>
        <w:t>
</w:t>
      </w:r>
      <w:r>
        <w:rPr>
          <w:rFonts w:ascii="Times New Roman"/>
          <w:b w:val="false"/>
          <w:i w:val="false"/>
          <w:color w:val="000000"/>
          <w:sz w:val="28"/>
        </w:rPr>
        <w:t xml:space="preserve">
      57. Цель: стимуляция и коррекция движений с учетом индивидуальных показателей развития детей. </w:t>
      </w:r>
      <w:r>
        <w:br/>
      </w:r>
      <w:r>
        <w:rPr>
          <w:rFonts w:ascii="Times New Roman"/>
          <w:b w:val="false"/>
          <w:i w:val="false"/>
          <w:color w:val="000000"/>
          <w:sz w:val="28"/>
        </w:rPr>
        <w:t>
</w:t>
      </w:r>
      <w:r>
        <w:rPr>
          <w:rFonts w:ascii="Times New Roman"/>
          <w:b w:val="false"/>
          <w:i w:val="false"/>
          <w:color w:val="000000"/>
          <w:sz w:val="28"/>
        </w:rPr>
        <w:t>
      58. Задачи:</w:t>
      </w:r>
      <w:r>
        <w:br/>
      </w:r>
      <w:r>
        <w:rPr>
          <w:rFonts w:ascii="Times New Roman"/>
          <w:b w:val="false"/>
          <w:i w:val="false"/>
          <w:color w:val="000000"/>
          <w:sz w:val="28"/>
        </w:rPr>
        <w:t>
      1) развивать и совершенствовать двигательный опыт детей;</w:t>
      </w:r>
      <w:r>
        <w:br/>
      </w:r>
      <w:r>
        <w:rPr>
          <w:rFonts w:ascii="Times New Roman"/>
          <w:b w:val="false"/>
          <w:i w:val="false"/>
          <w:color w:val="000000"/>
          <w:sz w:val="28"/>
        </w:rPr>
        <w:t>
      2) формировать представления о собственном теле, его частях и их функциях;</w:t>
      </w:r>
      <w:r>
        <w:br/>
      </w:r>
      <w:r>
        <w:rPr>
          <w:rFonts w:ascii="Times New Roman"/>
          <w:b w:val="false"/>
          <w:i w:val="false"/>
          <w:color w:val="000000"/>
          <w:sz w:val="28"/>
        </w:rPr>
        <w:t>
      3) учить выполнять движения по подражанию, по словесной инструкции;</w:t>
      </w:r>
      <w:r>
        <w:br/>
      </w:r>
      <w:r>
        <w:rPr>
          <w:rFonts w:ascii="Times New Roman"/>
          <w:b w:val="false"/>
          <w:i w:val="false"/>
          <w:color w:val="000000"/>
          <w:sz w:val="28"/>
        </w:rPr>
        <w:t>
      4) развивать согласованность, выразительность, ритмичность движений в ходе игр, игровых физических упражнений сидя, лежа, стоя, в ходьбе и т.д.</w:t>
      </w:r>
      <w:r>
        <w:br/>
      </w:r>
      <w:r>
        <w:rPr>
          <w:rFonts w:ascii="Times New Roman"/>
          <w:b w:val="false"/>
          <w:i w:val="false"/>
          <w:color w:val="000000"/>
          <w:sz w:val="28"/>
        </w:rPr>
        <w:t>
</w:t>
      </w:r>
      <w:r>
        <w:rPr>
          <w:rFonts w:ascii="Times New Roman"/>
          <w:b w:val="false"/>
          <w:i w:val="false"/>
          <w:color w:val="000000"/>
          <w:sz w:val="28"/>
        </w:rPr>
        <w:t>
      59. Познавательное развитие.</w:t>
      </w:r>
      <w:r>
        <w:br/>
      </w:r>
      <w:r>
        <w:rPr>
          <w:rFonts w:ascii="Times New Roman"/>
          <w:b w:val="false"/>
          <w:i w:val="false"/>
          <w:color w:val="000000"/>
          <w:sz w:val="28"/>
        </w:rPr>
        <w:t>
</w:t>
      </w:r>
      <w:r>
        <w:rPr>
          <w:rFonts w:ascii="Times New Roman"/>
          <w:b w:val="false"/>
          <w:i w:val="false"/>
          <w:color w:val="000000"/>
          <w:sz w:val="28"/>
        </w:rPr>
        <w:t>
      60. Восприятие пространства и временных отношений.</w:t>
      </w:r>
      <w:r>
        <w:br/>
      </w:r>
      <w:r>
        <w:rPr>
          <w:rFonts w:ascii="Times New Roman"/>
          <w:b w:val="false"/>
          <w:i w:val="false"/>
          <w:color w:val="000000"/>
          <w:sz w:val="28"/>
        </w:rPr>
        <w:t>
</w:t>
      </w:r>
      <w:r>
        <w:rPr>
          <w:rFonts w:ascii="Times New Roman"/>
          <w:b w:val="false"/>
          <w:i w:val="false"/>
          <w:color w:val="000000"/>
          <w:sz w:val="28"/>
        </w:rPr>
        <w:t>
      61. Цель: Привлечь внимание детей к временным и пространственным характеристикам явлений и предметов ближайшего окружения.</w:t>
      </w:r>
      <w:r>
        <w:br/>
      </w:r>
      <w:r>
        <w:rPr>
          <w:rFonts w:ascii="Times New Roman"/>
          <w:b w:val="false"/>
          <w:i w:val="false"/>
          <w:color w:val="000000"/>
          <w:sz w:val="28"/>
        </w:rPr>
        <w:t>
</w:t>
      </w:r>
      <w:r>
        <w:rPr>
          <w:rFonts w:ascii="Times New Roman"/>
          <w:b w:val="false"/>
          <w:i w:val="false"/>
          <w:color w:val="000000"/>
          <w:sz w:val="28"/>
        </w:rPr>
        <w:t>
      62. Задачи:</w:t>
      </w:r>
      <w:r>
        <w:br/>
      </w:r>
      <w:r>
        <w:rPr>
          <w:rFonts w:ascii="Times New Roman"/>
          <w:b w:val="false"/>
          <w:i w:val="false"/>
          <w:color w:val="000000"/>
          <w:sz w:val="28"/>
        </w:rPr>
        <w:t>
      1) учить осознавать настоящее, прошедшее и будущее на примерах личного опыта (что уже было, что есть сейчас, что будет потом);</w:t>
      </w:r>
      <w:r>
        <w:br/>
      </w:r>
      <w:r>
        <w:rPr>
          <w:rFonts w:ascii="Times New Roman"/>
          <w:b w:val="false"/>
          <w:i w:val="false"/>
          <w:color w:val="000000"/>
          <w:sz w:val="28"/>
        </w:rPr>
        <w:t>
      2) формировать практические представления о частях суток на основе выполнения режимных моментов дня;</w:t>
      </w:r>
      <w:r>
        <w:br/>
      </w:r>
      <w:r>
        <w:rPr>
          <w:rFonts w:ascii="Times New Roman"/>
          <w:b w:val="false"/>
          <w:i w:val="false"/>
          <w:color w:val="000000"/>
          <w:sz w:val="28"/>
        </w:rPr>
        <w:t>
      3) практическое ознакомление с пространственным расположением предметов в ближайшем окружении, понимание предлогов и слов, для обозначения пространственных отношений;</w:t>
      </w:r>
      <w:r>
        <w:br/>
      </w:r>
      <w:r>
        <w:rPr>
          <w:rFonts w:ascii="Times New Roman"/>
          <w:b w:val="false"/>
          <w:i w:val="false"/>
          <w:color w:val="000000"/>
          <w:sz w:val="28"/>
        </w:rPr>
        <w:t>
      4) учить использованию в речи (в соответствии с уровнем ее развития, слов обозначающих пространственные и временные отношения).</w:t>
      </w:r>
      <w:r>
        <w:br/>
      </w:r>
      <w:r>
        <w:rPr>
          <w:rFonts w:ascii="Times New Roman"/>
          <w:b w:val="false"/>
          <w:i w:val="false"/>
          <w:color w:val="000000"/>
          <w:sz w:val="28"/>
        </w:rPr>
        <w:t>
</w:t>
      </w:r>
      <w:r>
        <w:rPr>
          <w:rFonts w:ascii="Times New Roman"/>
          <w:b w:val="false"/>
          <w:i w:val="false"/>
          <w:color w:val="000000"/>
          <w:sz w:val="28"/>
        </w:rPr>
        <w:t>
      63. Развитие речи и коммуникативных навыков.</w:t>
      </w:r>
      <w:r>
        <w:br/>
      </w:r>
      <w:r>
        <w:rPr>
          <w:rFonts w:ascii="Times New Roman"/>
          <w:b w:val="false"/>
          <w:i w:val="false"/>
          <w:color w:val="000000"/>
          <w:sz w:val="28"/>
        </w:rPr>
        <w:t>
</w:t>
      </w:r>
      <w:r>
        <w:rPr>
          <w:rFonts w:ascii="Times New Roman"/>
          <w:b w:val="false"/>
          <w:i w:val="false"/>
          <w:color w:val="000000"/>
          <w:sz w:val="28"/>
        </w:rPr>
        <w:t xml:space="preserve">
      64. Цель: развитие потребности в коммуникативном взаимодействии детей в игре, в практических видах деятельности на основе речи и невербальных средств общения. </w:t>
      </w:r>
      <w:r>
        <w:br/>
      </w:r>
      <w:r>
        <w:rPr>
          <w:rFonts w:ascii="Times New Roman"/>
          <w:b w:val="false"/>
          <w:i w:val="false"/>
          <w:color w:val="000000"/>
          <w:sz w:val="28"/>
        </w:rPr>
        <w:t>
</w:t>
      </w:r>
      <w:r>
        <w:rPr>
          <w:rFonts w:ascii="Times New Roman"/>
          <w:b w:val="false"/>
          <w:i w:val="false"/>
          <w:color w:val="000000"/>
          <w:sz w:val="28"/>
        </w:rPr>
        <w:t>
      65. Задачи:</w:t>
      </w:r>
      <w:r>
        <w:br/>
      </w:r>
      <w:r>
        <w:rPr>
          <w:rFonts w:ascii="Times New Roman"/>
          <w:b w:val="false"/>
          <w:i w:val="false"/>
          <w:color w:val="000000"/>
          <w:sz w:val="28"/>
        </w:rPr>
        <w:t>
      1) формировать доверительное отношение учащихся к педагогу;</w:t>
      </w:r>
      <w:r>
        <w:br/>
      </w:r>
      <w:r>
        <w:rPr>
          <w:rFonts w:ascii="Times New Roman"/>
          <w:b w:val="false"/>
          <w:i w:val="false"/>
          <w:color w:val="000000"/>
          <w:sz w:val="28"/>
        </w:rPr>
        <w:t>
      2) формировать положительное эмоциональное восприятие сверстников;</w:t>
      </w:r>
      <w:r>
        <w:br/>
      </w:r>
      <w:r>
        <w:rPr>
          <w:rFonts w:ascii="Times New Roman"/>
          <w:b w:val="false"/>
          <w:i w:val="false"/>
          <w:color w:val="000000"/>
          <w:sz w:val="28"/>
        </w:rPr>
        <w:t>
      3) вызывать реакцию на обращение, просьбы, интонации, жесты;</w:t>
      </w:r>
      <w:r>
        <w:br/>
      </w:r>
      <w:r>
        <w:rPr>
          <w:rFonts w:ascii="Times New Roman"/>
          <w:b w:val="false"/>
          <w:i w:val="false"/>
          <w:color w:val="000000"/>
          <w:sz w:val="28"/>
        </w:rPr>
        <w:t>
      4) учить сопровождать деятельность доступными видами речи: вокализациями, звук комплексами, словами, простой фразой;</w:t>
      </w:r>
      <w:r>
        <w:br/>
      </w:r>
      <w:r>
        <w:rPr>
          <w:rFonts w:ascii="Times New Roman"/>
          <w:b w:val="false"/>
          <w:i w:val="false"/>
          <w:color w:val="000000"/>
          <w:sz w:val="28"/>
        </w:rPr>
        <w:t>
      5) учить отвечать на вопросы, выражать просьбу или желание с помощью речи или знаковых заместителей (фотографии, рисунки, пиктограммы);</w:t>
      </w:r>
      <w:r>
        <w:br/>
      </w:r>
      <w:r>
        <w:rPr>
          <w:rFonts w:ascii="Times New Roman"/>
          <w:b w:val="false"/>
          <w:i w:val="false"/>
          <w:color w:val="000000"/>
          <w:sz w:val="28"/>
        </w:rPr>
        <w:t>
      6) учить давать отчет о выполненном действии, используя однословные и простые предложения.</w:t>
      </w:r>
      <w:r>
        <w:br/>
      </w:r>
      <w:r>
        <w:rPr>
          <w:rFonts w:ascii="Times New Roman"/>
          <w:b w:val="false"/>
          <w:i w:val="false"/>
          <w:color w:val="000000"/>
          <w:sz w:val="28"/>
        </w:rPr>
        <w:t>
</w:t>
      </w:r>
      <w:r>
        <w:rPr>
          <w:rFonts w:ascii="Times New Roman"/>
          <w:b w:val="false"/>
          <w:i w:val="false"/>
          <w:color w:val="000000"/>
          <w:sz w:val="28"/>
        </w:rPr>
        <w:t>
      66. Развитие деятельности.</w:t>
      </w:r>
      <w:r>
        <w:br/>
      </w:r>
      <w:r>
        <w:rPr>
          <w:rFonts w:ascii="Times New Roman"/>
          <w:b w:val="false"/>
          <w:i w:val="false"/>
          <w:color w:val="000000"/>
          <w:sz w:val="28"/>
        </w:rPr>
        <w:t>
</w:t>
      </w:r>
      <w:r>
        <w:rPr>
          <w:rFonts w:ascii="Times New Roman"/>
          <w:b w:val="false"/>
          <w:i w:val="false"/>
          <w:color w:val="000000"/>
          <w:sz w:val="28"/>
        </w:rPr>
        <w:t>
      67. Цель: развитие интереса к предметно-практической, до изобразительной и простой изобразительной, конструктивной, трудовой и игровой деятельности.</w:t>
      </w:r>
      <w:r>
        <w:br/>
      </w:r>
      <w:r>
        <w:rPr>
          <w:rFonts w:ascii="Times New Roman"/>
          <w:b w:val="false"/>
          <w:i w:val="false"/>
          <w:color w:val="000000"/>
          <w:sz w:val="28"/>
        </w:rPr>
        <w:t>
</w:t>
      </w:r>
      <w:r>
        <w:rPr>
          <w:rFonts w:ascii="Times New Roman"/>
          <w:b w:val="false"/>
          <w:i w:val="false"/>
          <w:color w:val="000000"/>
          <w:sz w:val="28"/>
        </w:rPr>
        <w:t>
      68. Задачи:</w:t>
      </w:r>
      <w:r>
        <w:br/>
      </w:r>
      <w:r>
        <w:rPr>
          <w:rFonts w:ascii="Times New Roman"/>
          <w:b w:val="false"/>
          <w:i w:val="false"/>
          <w:color w:val="000000"/>
          <w:sz w:val="28"/>
        </w:rPr>
        <w:t>
      1) формировать умения пользоваться инструментами и приспособлениями, необходимыми материалами и атрибутами для каждого из видов детской деятельности;</w:t>
      </w:r>
      <w:r>
        <w:br/>
      </w:r>
      <w:r>
        <w:rPr>
          <w:rFonts w:ascii="Times New Roman"/>
          <w:b w:val="false"/>
          <w:i w:val="false"/>
          <w:color w:val="000000"/>
          <w:sz w:val="28"/>
        </w:rPr>
        <w:t>
      2) обучить доступным приемам работы с различными материалами.</w:t>
      </w:r>
    </w:p>
    <w:bookmarkEnd w:id="1162"/>
    <w:bookmarkStart w:name="z4206" w:id="1163"/>
    <w:p>
      <w:pPr>
        <w:spacing w:after="0"/>
        <w:ind w:left="0"/>
        <w:jc w:val="left"/>
      </w:pPr>
      <w:r>
        <w:rPr>
          <w:rFonts w:ascii="Times New Roman"/>
          <w:b/>
          <w:i w:val="false"/>
          <w:color w:val="000000"/>
        </w:rPr>
        <w:t xml:space="preserve"> 
4. Базовое содержание учебного предмета 3 класса</w:t>
      </w:r>
    </w:p>
    <w:bookmarkEnd w:id="1163"/>
    <w:bookmarkStart w:name="z4207" w:id="1164"/>
    <w:p>
      <w:pPr>
        <w:spacing w:after="0"/>
        <w:ind w:left="0"/>
        <w:jc w:val="both"/>
      </w:pPr>
      <w:r>
        <w:rPr>
          <w:rFonts w:ascii="Times New Roman"/>
          <w:b w:val="false"/>
          <w:i w:val="false"/>
          <w:color w:val="000000"/>
          <w:sz w:val="28"/>
        </w:rPr>
        <w:t>
      69. Развитие речи.</w:t>
      </w:r>
      <w:r>
        <w:br/>
      </w:r>
      <w:r>
        <w:rPr>
          <w:rFonts w:ascii="Times New Roman"/>
          <w:b w:val="false"/>
          <w:i w:val="false"/>
          <w:color w:val="000000"/>
          <w:sz w:val="28"/>
        </w:rPr>
        <w:t>
</w:t>
      </w:r>
      <w:r>
        <w:rPr>
          <w:rFonts w:ascii="Times New Roman"/>
          <w:b w:val="false"/>
          <w:i w:val="false"/>
          <w:color w:val="000000"/>
          <w:sz w:val="28"/>
        </w:rPr>
        <w:t>
      70. Задачей предмета является формирование умения называть своҰ имя и имя учителя, воспитателя, по произнесенному имени показывать учеников своего класса, соотносить названия предметов с реальными предметами, находящимися в классе, в школе, дома; развитие мотивации на высказывание и повторение отдельных слов, обозначающих просьбы и действия; формирование понимания смысла коротких простых сюжетов (сказок, потешок и т.д.); проговаривание вслед за учителем чистоговорок; обучение детей высказываться предложением, состоящим из одного слова, из двух слов, постепенно усложняя фразу.</w:t>
      </w:r>
      <w:r>
        <w:br/>
      </w:r>
      <w:r>
        <w:rPr>
          <w:rFonts w:ascii="Times New Roman"/>
          <w:b w:val="false"/>
          <w:i w:val="false"/>
          <w:color w:val="000000"/>
          <w:sz w:val="28"/>
        </w:rPr>
        <w:t>
</w:t>
      </w:r>
      <w:r>
        <w:rPr>
          <w:rFonts w:ascii="Times New Roman"/>
          <w:b w:val="false"/>
          <w:i w:val="false"/>
          <w:color w:val="000000"/>
          <w:sz w:val="28"/>
        </w:rPr>
        <w:t xml:space="preserve">
      71. Тематика: </w:t>
      </w:r>
      <w:r>
        <w:br/>
      </w:r>
      <w:r>
        <w:rPr>
          <w:rFonts w:ascii="Times New Roman"/>
          <w:b w:val="false"/>
          <w:i w:val="false"/>
          <w:color w:val="000000"/>
          <w:sz w:val="28"/>
        </w:rPr>
        <w:t>
      1) игрушки (пирамидка, кубики, мяч, кукла, мишка, машина, лопатка, ведерко);</w:t>
      </w:r>
      <w:r>
        <w:br/>
      </w:r>
      <w:r>
        <w:rPr>
          <w:rFonts w:ascii="Times New Roman"/>
          <w:b w:val="false"/>
          <w:i w:val="false"/>
          <w:color w:val="000000"/>
          <w:sz w:val="28"/>
        </w:rPr>
        <w:t>
      2) я сам, мое тело (уметь показывать части тела у себя и товарища: руки, ноги, голова, туловище, пальцы и т.д.);</w:t>
      </w:r>
      <w:r>
        <w:br/>
      </w:r>
      <w:r>
        <w:rPr>
          <w:rFonts w:ascii="Times New Roman"/>
          <w:b w:val="false"/>
          <w:i w:val="false"/>
          <w:color w:val="000000"/>
          <w:sz w:val="28"/>
        </w:rPr>
        <w:t>
      3) элементарные наблюдения за погодой (тепло, холодно, осадки, ветер);</w:t>
      </w:r>
      <w:r>
        <w:br/>
      </w:r>
      <w:r>
        <w:rPr>
          <w:rFonts w:ascii="Times New Roman"/>
          <w:b w:val="false"/>
          <w:i w:val="false"/>
          <w:color w:val="000000"/>
          <w:sz w:val="28"/>
        </w:rPr>
        <w:t>
      4) временные представления (утро, день, ночь);</w:t>
      </w:r>
      <w:r>
        <w:br/>
      </w:r>
      <w:r>
        <w:rPr>
          <w:rFonts w:ascii="Times New Roman"/>
          <w:b w:val="false"/>
          <w:i w:val="false"/>
          <w:color w:val="000000"/>
          <w:sz w:val="28"/>
        </w:rPr>
        <w:t>
      5) экскурсии по школе, на школьный двор (элементарные наблюдения за живой природой);</w:t>
      </w:r>
      <w:r>
        <w:br/>
      </w:r>
      <w:r>
        <w:rPr>
          <w:rFonts w:ascii="Times New Roman"/>
          <w:b w:val="false"/>
          <w:i w:val="false"/>
          <w:color w:val="000000"/>
          <w:sz w:val="28"/>
        </w:rPr>
        <w:t>
      6) одежда (платье, брюки, рубашка);</w:t>
      </w:r>
      <w:r>
        <w:br/>
      </w:r>
      <w:r>
        <w:rPr>
          <w:rFonts w:ascii="Times New Roman"/>
          <w:b w:val="false"/>
          <w:i w:val="false"/>
          <w:color w:val="000000"/>
          <w:sz w:val="28"/>
        </w:rPr>
        <w:t>
      7) обувь (туфли, тапочки, ботинки).</w:t>
      </w:r>
      <w:r>
        <w:br/>
      </w:r>
      <w:r>
        <w:rPr>
          <w:rFonts w:ascii="Times New Roman"/>
          <w:b w:val="false"/>
          <w:i w:val="false"/>
          <w:color w:val="000000"/>
          <w:sz w:val="28"/>
        </w:rPr>
        <w:t>
</w:t>
      </w:r>
      <w:r>
        <w:rPr>
          <w:rFonts w:ascii="Times New Roman"/>
          <w:b w:val="false"/>
          <w:i w:val="false"/>
          <w:color w:val="000000"/>
          <w:sz w:val="28"/>
        </w:rPr>
        <w:t>
      72. Чтение.</w:t>
      </w:r>
      <w:r>
        <w:br/>
      </w:r>
      <w:r>
        <w:rPr>
          <w:rFonts w:ascii="Times New Roman"/>
          <w:b w:val="false"/>
          <w:i w:val="false"/>
          <w:color w:val="000000"/>
          <w:sz w:val="28"/>
        </w:rPr>
        <w:t>
</w:t>
      </w:r>
      <w:r>
        <w:rPr>
          <w:rFonts w:ascii="Times New Roman"/>
          <w:b w:val="false"/>
          <w:i w:val="false"/>
          <w:color w:val="000000"/>
          <w:sz w:val="28"/>
        </w:rPr>
        <w:t xml:space="preserve">
      73. Задачей предмета является: </w:t>
      </w:r>
      <w:r>
        <w:br/>
      </w:r>
      <w:r>
        <w:rPr>
          <w:rFonts w:ascii="Times New Roman"/>
          <w:b w:val="false"/>
          <w:i w:val="false"/>
          <w:color w:val="000000"/>
          <w:sz w:val="28"/>
        </w:rPr>
        <w:t>
      1) развитие у детей слухового внимания и способности к звукоподражанию, привитие навыков правильно сидеть, вставать, слушать учителя, воспитателя и обращаться с просьбами. Вся работа должна проводиться в виде игр и игровых упражнений;</w:t>
      </w:r>
      <w:r>
        <w:br/>
      </w:r>
      <w:r>
        <w:rPr>
          <w:rFonts w:ascii="Times New Roman"/>
          <w:b w:val="false"/>
          <w:i w:val="false"/>
          <w:color w:val="000000"/>
          <w:sz w:val="28"/>
        </w:rPr>
        <w:t>
      2) развитие слухового внимания;</w:t>
      </w:r>
      <w:r>
        <w:br/>
      </w:r>
      <w:r>
        <w:rPr>
          <w:rFonts w:ascii="Times New Roman"/>
          <w:b w:val="false"/>
          <w:i w:val="false"/>
          <w:color w:val="000000"/>
          <w:sz w:val="28"/>
        </w:rPr>
        <w:t>
      3) различение звуков окружающей действительности;</w:t>
      </w:r>
      <w:r>
        <w:br/>
      </w:r>
      <w:r>
        <w:rPr>
          <w:rFonts w:ascii="Times New Roman"/>
          <w:b w:val="false"/>
          <w:i w:val="false"/>
          <w:color w:val="000000"/>
          <w:sz w:val="28"/>
        </w:rPr>
        <w:t>
      4) игры с движениями, направленные на подведение к восприятию звуков речи (едет машина, плачет ребенок, летит самолет, едет поезд, скачет лошадка);</w:t>
      </w:r>
      <w:r>
        <w:br/>
      </w:r>
      <w:r>
        <w:rPr>
          <w:rFonts w:ascii="Times New Roman"/>
          <w:b w:val="false"/>
          <w:i w:val="false"/>
          <w:color w:val="000000"/>
          <w:sz w:val="28"/>
        </w:rPr>
        <w:t>
      5) дыхательная гимнастика и артикуляционные упражнения;</w:t>
      </w:r>
      <w:r>
        <w:br/>
      </w:r>
      <w:r>
        <w:rPr>
          <w:rFonts w:ascii="Times New Roman"/>
          <w:b w:val="false"/>
          <w:i w:val="false"/>
          <w:color w:val="000000"/>
          <w:sz w:val="28"/>
        </w:rPr>
        <w:t>
      6) специальные упражнения для всех артикуляционных органов (статические, динамические);</w:t>
      </w:r>
      <w:r>
        <w:br/>
      </w:r>
      <w:r>
        <w:rPr>
          <w:rFonts w:ascii="Times New Roman"/>
          <w:b w:val="false"/>
          <w:i w:val="false"/>
          <w:color w:val="000000"/>
          <w:sz w:val="28"/>
        </w:rPr>
        <w:t>
      7) работа над звукопроизношением;</w:t>
      </w:r>
      <w:r>
        <w:br/>
      </w:r>
      <w:r>
        <w:rPr>
          <w:rFonts w:ascii="Times New Roman"/>
          <w:b w:val="false"/>
          <w:i w:val="false"/>
          <w:color w:val="000000"/>
          <w:sz w:val="28"/>
        </w:rPr>
        <w:t>
      8) отработка всех гласных звуков и простых по артикуляции согласных;</w:t>
      </w:r>
      <w:r>
        <w:br/>
      </w:r>
      <w:r>
        <w:rPr>
          <w:rFonts w:ascii="Times New Roman"/>
          <w:b w:val="false"/>
          <w:i w:val="false"/>
          <w:color w:val="000000"/>
          <w:sz w:val="28"/>
        </w:rPr>
        <w:t>
      9) фронтальная отработка трудных для произношения звуков.</w:t>
      </w:r>
      <w:r>
        <w:br/>
      </w:r>
      <w:r>
        <w:rPr>
          <w:rFonts w:ascii="Times New Roman"/>
          <w:b w:val="false"/>
          <w:i w:val="false"/>
          <w:color w:val="000000"/>
          <w:sz w:val="28"/>
        </w:rPr>
        <w:t>
</w:t>
      </w:r>
      <w:r>
        <w:rPr>
          <w:rFonts w:ascii="Times New Roman"/>
          <w:b w:val="false"/>
          <w:i w:val="false"/>
          <w:color w:val="000000"/>
          <w:sz w:val="28"/>
        </w:rPr>
        <w:t>
      74. Письмо: На занятиях решаются задачи:</w:t>
      </w:r>
      <w:r>
        <w:br/>
      </w:r>
      <w:r>
        <w:rPr>
          <w:rFonts w:ascii="Times New Roman"/>
          <w:b w:val="false"/>
          <w:i w:val="false"/>
          <w:color w:val="000000"/>
          <w:sz w:val="28"/>
        </w:rPr>
        <w:t>
      1) развития и коррекции мелкой моторики; развития зрительного восприятия и пространственной ориентировки; привитие навыков правильно сидеть, вставать, слушать учителя, воспитателя и выполнять их инструкции; формирование умения пользоваться карандашом и ручкой;</w:t>
      </w:r>
      <w:r>
        <w:br/>
      </w:r>
      <w:r>
        <w:rPr>
          <w:rFonts w:ascii="Times New Roman"/>
          <w:b w:val="false"/>
          <w:i w:val="false"/>
          <w:color w:val="000000"/>
          <w:sz w:val="28"/>
        </w:rPr>
        <w:t>
      2) развитие зрительного восприятия и пространственной ориентировки;</w:t>
      </w:r>
      <w:r>
        <w:br/>
      </w:r>
      <w:r>
        <w:rPr>
          <w:rFonts w:ascii="Times New Roman"/>
          <w:b w:val="false"/>
          <w:i w:val="false"/>
          <w:color w:val="000000"/>
          <w:sz w:val="28"/>
        </w:rPr>
        <w:t>
      3) учить узнавать предмет по контуру и соотносить его с реальным предметом (мяч, кубик, один и несколько);</w:t>
      </w:r>
      <w:r>
        <w:br/>
      </w:r>
      <w:r>
        <w:rPr>
          <w:rFonts w:ascii="Times New Roman"/>
          <w:b w:val="false"/>
          <w:i w:val="false"/>
          <w:color w:val="000000"/>
          <w:sz w:val="28"/>
        </w:rPr>
        <w:t xml:space="preserve">
      4) узнавать «зашумленные», заштрихованные предметы; </w:t>
      </w:r>
      <w:r>
        <w:br/>
      </w:r>
      <w:r>
        <w:rPr>
          <w:rFonts w:ascii="Times New Roman"/>
          <w:b w:val="false"/>
          <w:i w:val="false"/>
          <w:color w:val="000000"/>
          <w:sz w:val="28"/>
        </w:rPr>
        <w:t>
      5) определять начало-конец строчки, верх-низ страницы тетради, учебника;</w:t>
      </w:r>
      <w:r>
        <w:br/>
      </w:r>
      <w:r>
        <w:rPr>
          <w:rFonts w:ascii="Times New Roman"/>
          <w:b w:val="false"/>
          <w:i w:val="false"/>
          <w:color w:val="000000"/>
          <w:sz w:val="28"/>
        </w:rPr>
        <w:t>
      6) учить различать цвета: черный, синий, красный, белый, зеленый;</w:t>
      </w:r>
      <w:r>
        <w:br/>
      </w:r>
      <w:r>
        <w:rPr>
          <w:rFonts w:ascii="Times New Roman"/>
          <w:b w:val="false"/>
          <w:i w:val="false"/>
          <w:color w:val="000000"/>
          <w:sz w:val="28"/>
        </w:rPr>
        <w:t>
      7) работать с разрезными картинками из 2-3 частей;</w:t>
      </w:r>
      <w:r>
        <w:br/>
      </w:r>
      <w:r>
        <w:rPr>
          <w:rFonts w:ascii="Times New Roman"/>
          <w:b w:val="false"/>
          <w:i w:val="false"/>
          <w:color w:val="000000"/>
          <w:sz w:val="28"/>
        </w:rPr>
        <w:t>
      8) развитие мелкой моторики рук (подготовка к письму). Проводить специальные упражнения для развития и укрепления мелкой моторики на вытянутых и согнутых руках, статически и в динамике. Обводить по шаблону или трафарету геометрические фигуры, по возможности раскрашивать или штриховать их. Работать с мозаикой, с «сухим бассейном», сортировать фасоль и горох. Складывать геометрические фигуры из палочек, составлять орнамент из геометрических фигур. Шнуровать. Работать с проволокой и тесьмой по нарисованному контуру. Развивать тактильное восприятие: игры на распознавание мягкого-твердого, холодного-теплого, большого-маленького.</w:t>
      </w:r>
    </w:p>
    <w:bookmarkEnd w:id="1164"/>
    <w:bookmarkStart w:name="z4213" w:id="1165"/>
    <w:p>
      <w:pPr>
        <w:spacing w:after="0"/>
        <w:ind w:left="0"/>
        <w:jc w:val="left"/>
      </w:pPr>
      <w:r>
        <w:rPr>
          <w:rFonts w:ascii="Times New Roman"/>
          <w:b/>
          <w:i w:val="false"/>
          <w:color w:val="000000"/>
        </w:rPr>
        <w:t xml:space="preserve"> 
5. Базовое содержание учебного предмета 4 класса </w:t>
      </w:r>
    </w:p>
    <w:bookmarkEnd w:id="1165"/>
    <w:bookmarkStart w:name="z4214" w:id="1166"/>
    <w:p>
      <w:pPr>
        <w:spacing w:after="0"/>
        <w:ind w:left="0"/>
        <w:jc w:val="both"/>
      </w:pPr>
      <w:r>
        <w:rPr>
          <w:rFonts w:ascii="Times New Roman"/>
          <w:b w:val="false"/>
          <w:i w:val="false"/>
          <w:color w:val="000000"/>
          <w:sz w:val="28"/>
        </w:rPr>
        <w:t xml:space="preserve">
      75. Чтение и письмо. </w:t>
      </w:r>
      <w:r>
        <w:br/>
      </w:r>
      <w:r>
        <w:rPr>
          <w:rFonts w:ascii="Times New Roman"/>
          <w:b w:val="false"/>
          <w:i w:val="false"/>
          <w:color w:val="000000"/>
          <w:sz w:val="28"/>
        </w:rPr>
        <w:t>
</w:t>
      </w:r>
      <w:r>
        <w:rPr>
          <w:rFonts w:ascii="Times New Roman"/>
          <w:b w:val="false"/>
          <w:i w:val="false"/>
          <w:color w:val="000000"/>
          <w:sz w:val="28"/>
        </w:rPr>
        <w:t>
      76. Обучение грамоте умственно отсталых детей ведется по звуковому аналитико - синтетическому методу. Порядок изучения звуков и букв диктуется данными фонетики с учетом специфических особенностей познавательной деятельности умственно отсталых детей. Прежде чем знакомить учащихся с той или иной буквой, необходимо провести большую работу по распознаванию соответствующего звука (выделение и различение его, правильное произношение).</w:t>
      </w:r>
      <w:r>
        <w:br/>
      </w:r>
      <w:r>
        <w:rPr>
          <w:rFonts w:ascii="Times New Roman"/>
          <w:b w:val="false"/>
          <w:i w:val="false"/>
          <w:color w:val="000000"/>
          <w:sz w:val="28"/>
        </w:rPr>
        <w:t>
</w:t>
      </w:r>
      <w:r>
        <w:rPr>
          <w:rFonts w:ascii="Times New Roman"/>
          <w:b w:val="false"/>
          <w:i w:val="false"/>
          <w:color w:val="000000"/>
          <w:sz w:val="28"/>
        </w:rPr>
        <w:t xml:space="preserve">
      77. На первых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 </w:t>
      </w:r>
      <w:r>
        <w:br/>
      </w:r>
      <w:r>
        <w:rPr>
          <w:rFonts w:ascii="Times New Roman"/>
          <w:b w:val="false"/>
          <w:i w:val="false"/>
          <w:color w:val="000000"/>
          <w:sz w:val="28"/>
        </w:rPr>
        <w:t>
</w:t>
      </w:r>
      <w:r>
        <w:rPr>
          <w:rFonts w:ascii="Times New Roman"/>
          <w:b w:val="false"/>
          <w:i w:val="false"/>
          <w:color w:val="000000"/>
          <w:sz w:val="28"/>
        </w:rPr>
        <w:t xml:space="preserve">
      78. 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обучения грамоте широко используются такие дидактические пособия, как подвижная азбука, карточки со слогами, букварные настенные таблицы. </w:t>
      </w:r>
      <w:r>
        <w:br/>
      </w:r>
      <w:r>
        <w:rPr>
          <w:rFonts w:ascii="Times New Roman"/>
          <w:b w:val="false"/>
          <w:i w:val="false"/>
          <w:color w:val="000000"/>
          <w:sz w:val="28"/>
        </w:rPr>
        <w:t>
</w:t>
      </w:r>
      <w:r>
        <w:rPr>
          <w:rFonts w:ascii="Times New Roman"/>
          <w:b w:val="false"/>
          <w:i w:val="false"/>
          <w:color w:val="000000"/>
          <w:sz w:val="28"/>
        </w:rPr>
        <w:t xml:space="preserve">
      79. Особенности первых занятий по обучению письму заключаются в том, что одновременно даются как технические навыки (умение правильно держать карандаш, правильно пользоваться им при проведении линии и т.д.), так и умения в изображении отдельных элементов букв. Письмо букв следует проводить параллельно с прохождением алфавита. С первых лет обучения следует систематически практиковать зрительные и слуховые диктанты отдельных букв, слогов и, по возможности, предложений. </w:t>
      </w:r>
      <w:r>
        <w:br/>
      </w:r>
      <w:r>
        <w:rPr>
          <w:rFonts w:ascii="Times New Roman"/>
          <w:b w:val="false"/>
          <w:i w:val="false"/>
          <w:color w:val="000000"/>
          <w:sz w:val="28"/>
        </w:rPr>
        <w:t>
</w:t>
      </w:r>
      <w:r>
        <w:rPr>
          <w:rFonts w:ascii="Times New Roman"/>
          <w:b w:val="false"/>
          <w:i w:val="false"/>
          <w:color w:val="000000"/>
          <w:sz w:val="28"/>
        </w:rPr>
        <w:t xml:space="preserve">
      80. При обучении чтению и письму следует учитывать неоднородность состава класса (группы) и осуществлять индивидуальный подход к учащимся. Обучение письму детей с умеренной умственной отсталостью носит сугубо практическую направленность, требующую от учащихся усвоения только элементарных правил правописания. </w:t>
      </w:r>
      <w:r>
        <w:br/>
      </w:r>
      <w:r>
        <w:rPr>
          <w:rFonts w:ascii="Times New Roman"/>
          <w:b w:val="false"/>
          <w:i w:val="false"/>
          <w:color w:val="000000"/>
          <w:sz w:val="28"/>
        </w:rPr>
        <w:t>
</w:t>
      </w:r>
      <w:r>
        <w:rPr>
          <w:rFonts w:ascii="Times New Roman"/>
          <w:b w:val="false"/>
          <w:i w:val="false"/>
          <w:color w:val="000000"/>
          <w:sz w:val="28"/>
        </w:rPr>
        <w:t>
      81. Конечная цель обучения письму и чтению заключается в том, чтобы научить более способных детей списывать с печатного текста, писать самостоятельно на слух, по памяти слова, короткие предложения из 2-4 слов, уметь писать свое имя, фамилию, читать несложный текст (печатный или письменный), ответить на заданные вопросы.</w:t>
      </w:r>
      <w:r>
        <w:br/>
      </w:r>
      <w:r>
        <w:rPr>
          <w:rFonts w:ascii="Times New Roman"/>
          <w:b w:val="false"/>
          <w:i w:val="false"/>
          <w:color w:val="000000"/>
          <w:sz w:val="28"/>
        </w:rPr>
        <w:t>
</w:t>
      </w:r>
      <w:r>
        <w:rPr>
          <w:rFonts w:ascii="Times New Roman"/>
          <w:b w:val="false"/>
          <w:i w:val="false"/>
          <w:color w:val="000000"/>
          <w:sz w:val="28"/>
        </w:rPr>
        <w:t>
      82. Добукварный период (4 месяца).</w:t>
      </w:r>
      <w:r>
        <w:br/>
      </w:r>
      <w:r>
        <w:rPr>
          <w:rFonts w:ascii="Times New Roman"/>
          <w:b w:val="false"/>
          <w:i w:val="false"/>
          <w:color w:val="000000"/>
          <w:sz w:val="28"/>
        </w:rPr>
        <w:t>
</w:t>
      </w:r>
      <w:r>
        <w:rPr>
          <w:rFonts w:ascii="Times New Roman"/>
          <w:b w:val="false"/>
          <w:i w:val="false"/>
          <w:color w:val="000000"/>
          <w:sz w:val="28"/>
        </w:rPr>
        <w:t>
      83. Задачи курса:</w:t>
      </w:r>
      <w:r>
        <w:br/>
      </w:r>
      <w:r>
        <w:rPr>
          <w:rFonts w:ascii="Times New Roman"/>
          <w:b w:val="false"/>
          <w:i w:val="false"/>
          <w:color w:val="000000"/>
          <w:sz w:val="28"/>
        </w:rPr>
        <w:t>
      1) привитие учащимся навыков учебной деятельности: умение правильно сидеть за партой, вставать, слушать объяснения и указания учителя, поднимать руку при желании что то сказать, просить разрешения выйти из класса;</w:t>
      </w:r>
      <w:r>
        <w:br/>
      </w:r>
      <w:r>
        <w:rPr>
          <w:rFonts w:ascii="Times New Roman"/>
          <w:b w:val="false"/>
          <w:i w:val="false"/>
          <w:color w:val="000000"/>
          <w:sz w:val="28"/>
        </w:rPr>
        <w:t>
      2) развитие органов артикуляционного аппарата, постановка дыхания и голоса, исправление дефектов речи и специальная логопедическая работа (проводится логопедом и закрепляется на уроках учителем);</w:t>
      </w:r>
      <w:r>
        <w:br/>
      </w:r>
      <w:r>
        <w:rPr>
          <w:rFonts w:ascii="Times New Roman"/>
          <w:b w:val="false"/>
          <w:i w:val="false"/>
          <w:color w:val="000000"/>
          <w:sz w:val="28"/>
        </w:rPr>
        <w:t>
      3) развитие речевого слуха, различение звуков окружающей действительности (стук, звон, гудение, жужжание и т.д.) уточнение и развитие слухового восприятия учащихся;</w:t>
      </w:r>
      <w:r>
        <w:br/>
      </w:r>
      <w:r>
        <w:rPr>
          <w:rFonts w:ascii="Times New Roman"/>
          <w:b w:val="false"/>
          <w:i w:val="false"/>
          <w:color w:val="000000"/>
          <w:sz w:val="28"/>
        </w:rPr>
        <w:t>
      4) правильное произнесение за учителем слов, состоящих их одного звука (у-у); двух звуков (ау, ах, му, уа); 3-4 звуков (там, мама и т.д.);</w:t>
      </w:r>
      <w:r>
        <w:br/>
      </w:r>
      <w:r>
        <w:rPr>
          <w:rFonts w:ascii="Times New Roman"/>
          <w:b w:val="false"/>
          <w:i w:val="false"/>
          <w:color w:val="000000"/>
          <w:sz w:val="28"/>
        </w:rPr>
        <w:t>
      5) называние слов по предъявленным предметным картинкам;</w:t>
      </w:r>
      <w:r>
        <w:br/>
      </w:r>
      <w:r>
        <w:rPr>
          <w:rFonts w:ascii="Times New Roman"/>
          <w:b w:val="false"/>
          <w:i w:val="false"/>
          <w:color w:val="000000"/>
          <w:sz w:val="28"/>
        </w:rPr>
        <w:t xml:space="preserve">
      6) составление простых предложений из 2-3 слов (безречевые дети вместо называния слов и действий должны изображать действия по предложенной картинке и вопросам учителя); </w:t>
      </w:r>
      <w:r>
        <w:br/>
      </w:r>
      <w:r>
        <w:rPr>
          <w:rFonts w:ascii="Times New Roman"/>
          <w:b w:val="false"/>
          <w:i w:val="false"/>
          <w:color w:val="000000"/>
          <w:sz w:val="28"/>
        </w:rPr>
        <w:t>
      7) уточнение и развитие зрительного восприятия учащихся, выработка умения показывать и называть изображения предметов в последовательном порядке (слева направо);</w:t>
      </w:r>
      <w:r>
        <w:br/>
      </w:r>
      <w:r>
        <w:rPr>
          <w:rFonts w:ascii="Times New Roman"/>
          <w:b w:val="false"/>
          <w:i w:val="false"/>
          <w:color w:val="000000"/>
          <w:sz w:val="28"/>
        </w:rPr>
        <w:t>
      8) специальная подготовка к обучению письму: привитие навыков правильно сидеть за партой во время письма, правильно располагать на парте тетрадь и пользоваться карандашом. Развитие движений кисти и пальцев рук. Обведение карандашом простейших фигур по трафаретам, закраска и штриховка их, рисование прямых линий и несложных предметов;</w:t>
      </w:r>
      <w:r>
        <w:br/>
      </w:r>
      <w:r>
        <w:rPr>
          <w:rFonts w:ascii="Times New Roman"/>
          <w:b w:val="false"/>
          <w:i w:val="false"/>
          <w:color w:val="000000"/>
          <w:sz w:val="28"/>
        </w:rPr>
        <w:t>
      9) письмо основных элементов прописных букв.</w:t>
      </w:r>
      <w:r>
        <w:br/>
      </w:r>
      <w:r>
        <w:rPr>
          <w:rFonts w:ascii="Times New Roman"/>
          <w:b w:val="false"/>
          <w:i w:val="false"/>
          <w:color w:val="000000"/>
          <w:sz w:val="28"/>
        </w:rPr>
        <w:t>
</w:t>
      </w:r>
      <w:r>
        <w:rPr>
          <w:rFonts w:ascii="Times New Roman"/>
          <w:b w:val="false"/>
          <w:i w:val="false"/>
          <w:color w:val="000000"/>
          <w:sz w:val="28"/>
        </w:rPr>
        <w:t>
      84. Букварный период (1 этап):</w:t>
      </w:r>
      <w:r>
        <w:br/>
      </w:r>
      <w:r>
        <w:rPr>
          <w:rFonts w:ascii="Times New Roman"/>
          <w:b w:val="false"/>
          <w:i w:val="false"/>
          <w:color w:val="000000"/>
          <w:sz w:val="28"/>
        </w:rPr>
        <w:t>
      1) последовательное изучение звуков и букв, усвоение основных слоговых структур;</w:t>
      </w:r>
      <w:r>
        <w:br/>
      </w:r>
      <w:r>
        <w:rPr>
          <w:rFonts w:ascii="Times New Roman"/>
          <w:b w:val="false"/>
          <w:i w:val="false"/>
          <w:color w:val="000000"/>
          <w:sz w:val="28"/>
        </w:rPr>
        <w:t>
      2) изучение звуков и букв: а, у, о, м, с, х; правильное и отчетливое произнесение их в изолированной позиции, а также различение их в начале или в конце слова (в зависимости от того, в каком положении этот звук легче выделяется). Образование из усвоенных звуков и букв слов (ау, уа, ах, ух), чтение этих слов с протяжным произношением;</w:t>
      </w:r>
      <w:r>
        <w:br/>
      </w:r>
      <w:r>
        <w:rPr>
          <w:rFonts w:ascii="Times New Roman"/>
          <w:b w:val="false"/>
          <w:i w:val="false"/>
          <w:color w:val="000000"/>
          <w:sz w:val="28"/>
        </w:rPr>
        <w:t>
      3) образование и чтение прямых и обратных слогов (ау, уа, ам, ум, ма, му, ах, ох, ух, ха, хо, ас, ос, ус, са, со, су), сравнение их. Составление слов с этими слогами из букв разрезной азбуки, чтение их;</w:t>
      </w:r>
      <w:r>
        <w:br/>
      </w:r>
      <w:r>
        <w:rPr>
          <w:rFonts w:ascii="Times New Roman"/>
          <w:b w:val="false"/>
          <w:i w:val="false"/>
          <w:color w:val="000000"/>
          <w:sz w:val="28"/>
        </w:rPr>
        <w:t>
      4) коллективное заучивание вслух чисто говорок по изучаемым буквам и слогам, типа: Са- са- са - вот летит оса.</w:t>
      </w:r>
      <w:r>
        <w:br/>
      </w:r>
      <w:r>
        <w:rPr>
          <w:rFonts w:ascii="Times New Roman"/>
          <w:b w:val="false"/>
          <w:i w:val="false"/>
          <w:color w:val="000000"/>
          <w:sz w:val="28"/>
        </w:rPr>
        <w:t>
</w:t>
      </w:r>
      <w:r>
        <w:rPr>
          <w:rFonts w:ascii="Times New Roman"/>
          <w:b w:val="false"/>
          <w:i w:val="false"/>
          <w:color w:val="000000"/>
          <w:sz w:val="28"/>
        </w:rPr>
        <w:t xml:space="preserve">
      85. Письмо: Усвоение рукописного начертания изучаемых строчных и прописных букв Аа, Уу, Оо, Мм, Сс, Хх. </w:t>
      </w:r>
      <w:r>
        <w:br/>
      </w:r>
      <w:r>
        <w:rPr>
          <w:rFonts w:ascii="Times New Roman"/>
          <w:b w:val="false"/>
          <w:i w:val="false"/>
          <w:color w:val="000000"/>
          <w:sz w:val="28"/>
        </w:rPr>
        <w:t>
</w:t>
      </w:r>
      <w:r>
        <w:rPr>
          <w:rFonts w:ascii="Times New Roman"/>
          <w:b w:val="false"/>
          <w:i w:val="false"/>
          <w:color w:val="000000"/>
          <w:sz w:val="28"/>
        </w:rPr>
        <w:t>
      86. Письмо по обводке и по образцу, данному учителем.</w:t>
      </w:r>
      <w:r>
        <w:br/>
      </w:r>
      <w:r>
        <w:rPr>
          <w:rFonts w:ascii="Times New Roman"/>
          <w:b w:val="false"/>
          <w:i w:val="false"/>
          <w:color w:val="000000"/>
          <w:sz w:val="28"/>
        </w:rPr>
        <w:t>
</w:t>
      </w:r>
      <w:r>
        <w:rPr>
          <w:rFonts w:ascii="Times New Roman"/>
          <w:b w:val="false"/>
          <w:i w:val="false"/>
          <w:color w:val="000000"/>
          <w:sz w:val="28"/>
        </w:rPr>
        <w:t>
      87. Письмо под диктовку изученных букв, по возможности, отдельных слогов и слов.</w:t>
      </w:r>
      <w:r>
        <w:br/>
      </w:r>
      <w:r>
        <w:rPr>
          <w:rFonts w:ascii="Times New Roman"/>
          <w:b w:val="false"/>
          <w:i w:val="false"/>
          <w:color w:val="000000"/>
          <w:sz w:val="28"/>
        </w:rPr>
        <w:t>
</w:t>
      </w:r>
      <w:r>
        <w:rPr>
          <w:rFonts w:ascii="Times New Roman"/>
          <w:b w:val="false"/>
          <w:i w:val="false"/>
          <w:color w:val="000000"/>
          <w:sz w:val="28"/>
        </w:rPr>
        <w:t>
      88. Предполагаемые результаты обучения учащихся.</w:t>
      </w:r>
      <w:r>
        <w:br/>
      </w:r>
      <w:r>
        <w:rPr>
          <w:rFonts w:ascii="Times New Roman"/>
          <w:b w:val="false"/>
          <w:i w:val="false"/>
          <w:color w:val="000000"/>
          <w:sz w:val="28"/>
        </w:rPr>
        <w:t>
</w:t>
      </w:r>
      <w:r>
        <w:rPr>
          <w:rFonts w:ascii="Times New Roman"/>
          <w:b w:val="false"/>
          <w:i w:val="false"/>
          <w:color w:val="000000"/>
          <w:sz w:val="28"/>
        </w:rPr>
        <w:t xml:space="preserve">
      89. В результате обучения на первом периоде (1 – 4 классы) ожидается, что учащиеся будут уметь: </w:t>
      </w:r>
      <w:r>
        <w:br/>
      </w:r>
      <w:r>
        <w:rPr>
          <w:rFonts w:ascii="Times New Roman"/>
          <w:b w:val="false"/>
          <w:i w:val="false"/>
          <w:color w:val="000000"/>
          <w:sz w:val="28"/>
        </w:rPr>
        <w:t>
      1) реагировать на свое имя, знать имена родных и одноклассников, отыскивать свое имя среди карточек по образцу, по названию;</w:t>
      </w:r>
      <w:r>
        <w:br/>
      </w:r>
      <w:r>
        <w:rPr>
          <w:rFonts w:ascii="Times New Roman"/>
          <w:b w:val="false"/>
          <w:i w:val="false"/>
          <w:color w:val="000000"/>
          <w:sz w:val="28"/>
        </w:rPr>
        <w:t>
      2) различать на слух музыкальные инструменты, играть на них простые ритмические рисунки, различать и воспроизводить отдельные звуки, звукоподражания, короткие слова;</w:t>
      </w:r>
      <w:r>
        <w:br/>
      </w:r>
      <w:r>
        <w:rPr>
          <w:rFonts w:ascii="Times New Roman"/>
          <w:b w:val="false"/>
          <w:i w:val="false"/>
          <w:color w:val="000000"/>
          <w:sz w:val="28"/>
        </w:rPr>
        <w:t>
      3) читать отдельные слова, словосочетания и короткие предложения, методом глобального чтения;</w:t>
      </w:r>
      <w:r>
        <w:br/>
      </w:r>
      <w:r>
        <w:rPr>
          <w:rFonts w:ascii="Times New Roman"/>
          <w:b w:val="false"/>
          <w:i w:val="false"/>
          <w:color w:val="000000"/>
          <w:sz w:val="28"/>
        </w:rPr>
        <w:t>
      4) выкладывать из счетных палочек буквы, из букв составлять свои имена, отдельные слова;</w:t>
      </w:r>
      <w:r>
        <w:br/>
      </w:r>
      <w:r>
        <w:rPr>
          <w:rFonts w:ascii="Times New Roman"/>
          <w:b w:val="false"/>
          <w:i w:val="false"/>
          <w:color w:val="000000"/>
          <w:sz w:val="28"/>
        </w:rPr>
        <w:t>
      5) печатать свое имя по образцу;</w:t>
      </w:r>
      <w:r>
        <w:br/>
      </w:r>
      <w:r>
        <w:rPr>
          <w:rFonts w:ascii="Times New Roman"/>
          <w:b w:val="false"/>
          <w:i w:val="false"/>
          <w:color w:val="000000"/>
          <w:sz w:val="28"/>
        </w:rPr>
        <w:t>
      6) выполнять простые упражнения пальчиковой гимнастики, выполнять простые шнуровки;</w:t>
      </w:r>
      <w:r>
        <w:br/>
      </w:r>
      <w:r>
        <w:rPr>
          <w:rFonts w:ascii="Times New Roman"/>
          <w:b w:val="false"/>
          <w:i w:val="false"/>
          <w:color w:val="000000"/>
          <w:sz w:val="28"/>
        </w:rPr>
        <w:t>
      7) рисовать простые узоры, из 2-3 элементов, палочки, кружочки, клубочки. Точки.</w:t>
      </w:r>
      <w:r>
        <w:br/>
      </w:r>
      <w:r>
        <w:rPr>
          <w:rFonts w:ascii="Times New Roman"/>
          <w:b w:val="false"/>
          <w:i w:val="false"/>
          <w:color w:val="000000"/>
          <w:sz w:val="28"/>
        </w:rPr>
        <w:t>
</w:t>
      </w:r>
      <w:r>
        <w:rPr>
          <w:rFonts w:ascii="Times New Roman"/>
          <w:b w:val="false"/>
          <w:i w:val="false"/>
          <w:color w:val="000000"/>
          <w:sz w:val="28"/>
        </w:rPr>
        <w:t>
      90. Личностные результаты. Проявлять:</w:t>
      </w:r>
      <w:r>
        <w:br/>
      </w:r>
      <w:r>
        <w:rPr>
          <w:rFonts w:ascii="Times New Roman"/>
          <w:b w:val="false"/>
          <w:i w:val="false"/>
          <w:color w:val="000000"/>
          <w:sz w:val="28"/>
        </w:rPr>
        <w:t>
      1) активно общаться со сверстниками и взрослыми, посильными средствами (речь, жесты, карточки…);</w:t>
      </w:r>
      <w:r>
        <w:br/>
      </w:r>
      <w:r>
        <w:rPr>
          <w:rFonts w:ascii="Times New Roman"/>
          <w:b w:val="false"/>
          <w:i w:val="false"/>
          <w:color w:val="000000"/>
          <w:sz w:val="28"/>
        </w:rPr>
        <w:t>
      2) активность, аккуратность, умение довести начатую работу до конца, умение преодолевать посильные трудности;</w:t>
      </w:r>
      <w:r>
        <w:br/>
      </w:r>
      <w:r>
        <w:rPr>
          <w:rFonts w:ascii="Times New Roman"/>
          <w:b w:val="false"/>
          <w:i w:val="false"/>
          <w:color w:val="000000"/>
          <w:sz w:val="28"/>
        </w:rPr>
        <w:t>
      3) навыки культурного поведения на занятиях, сотрудничества со взрослыми и сверстниками;</w:t>
      </w:r>
      <w:r>
        <w:br/>
      </w:r>
      <w:r>
        <w:rPr>
          <w:rFonts w:ascii="Times New Roman"/>
          <w:b w:val="false"/>
          <w:i w:val="false"/>
          <w:color w:val="000000"/>
          <w:sz w:val="28"/>
        </w:rPr>
        <w:t>
      4) интерес к занятиям, к предлагаемым видам деятельности.</w:t>
      </w:r>
      <w:r>
        <w:br/>
      </w:r>
      <w:r>
        <w:rPr>
          <w:rFonts w:ascii="Times New Roman"/>
          <w:b w:val="false"/>
          <w:i w:val="false"/>
          <w:color w:val="000000"/>
          <w:sz w:val="28"/>
        </w:rPr>
        <w:t>
</w:t>
      </w:r>
      <w:r>
        <w:rPr>
          <w:rFonts w:ascii="Times New Roman"/>
          <w:b w:val="false"/>
          <w:i w:val="false"/>
          <w:color w:val="000000"/>
          <w:sz w:val="28"/>
        </w:rPr>
        <w:t>
      91. Системно-деятельностные результаты. Проявлять: умения применять элементарные речевые навыки в жизненных ситуациях.</w:t>
      </w:r>
    </w:p>
    <w:bookmarkEnd w:id="1166"/>
    <w:bookmarkStart w:name="z4231" w:id="11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65–қосымша </w:t>
      </w:r>
    </w:p>
    <w:bookmarkEnd w:id="116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170-қосымша</w:t>
      </w:r>
    </w:p>
    <w:bookmarkStart w:name="z4232" w:id="1168"/>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«Санау» пәнінен типтік оқу бағдарламасы</w:t>
      </w:r>
    </w:p>
    <w:bookmarkEnd w:id="1168"/>
    <w:bookmarkStart w:name="z4233" w:id="1169"/>
    <w:p>
      <w:pPr>
        <w:spacing w:after="0"/>
        <w:ind w:left="0"/>
        <w:jc w:val="left"/>
      </w:pPr>
      <w:r>
        <w:rPr>
          <w:rFonts w:ascii="Times New Roman"/>
          <w:b/>
          <w:i w:val="false"/>
          <w:color w:val="000000"/>
        </w:rPr>
        <w:t xml:space="preserve"> 
1. Түсінік хат</w:t>
      </w:r>
    </w:p>
    <w:bookmarkEnd w:id="1169"/>
    <w:bookmarkStart w:name="z4234" w:id="1170"/>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Ақыл-ойы орта деңгейде кешеуілдеген балаларда танымдық әрекеттерінің терең жетіспеушілігі байқалып, есептеу әрекетін игеруге күрделі қиындықтар келтіреді. Сондықтан оқушыларды оқыту едәуір дайындық кезеңінен басталып, ұзақтығы 2 жылға дейін созылуы мүмкін. Дайындық кезеңінде оқу үрдісі пәнсіз оқыту негізінде ұйымдастырылады. Барлық сабақтар кіріктендіре оқылып оқушылардың жалпы дамуына (қарым-қатынас, қимыл-қозғалыс, сөйлеу, сезімдік) бағытталған. Оқушылардың жеке дара дамуына қарай, оқу үрдісіндегі жағымды өзгеріс байқалған жағдайда пәндік оқытуға ауысады.</w:t>
      </w:r>
      <w:r>
        <w:br/>
      </w:r>
      <w:r>
        <w:rPr>
          <w:rFonts w:ascii="Times New Roman"/>
          <w:b w:val="false"/>
          <w:i w:val="false"/>
          <w:color w:val="000000"/>
          <w:sz w:val="28"/>
        </w:rPr>
        <w:t>
</w:t>
      </w:r>
      <w:r>
        <w:rPr>
          <w:rFonts w:ascii="Times New Roman"/>
          <w:b w:val="false"/>
          <w:i w:val="false"/>
          <w:color w:val="000000"/>
          <w:sz w:val="28"/>
        </w:rPr>
        <w:t>
      3. «Санау» оқу пәнінің мақсаты – оқушылардың тұрмыста бейімделуге және қолжетімді шаруашылық-еңбекті меңгеруге қажетті қарапайым математикалық түсініктерді, икем және дағдыларды қалыптастыру.</w:t>
      </w:r>
      <w:r>
        <w:br/>
      </w:r>
      <w:r>
        <w:rPr>
          <w:rFonts w:ascii="Times New Roman"/>
          <w:b w:val="false"/>
          <w:i w:val="false"/>
          <w:color w:val="000000"/>
          <w:sz w:val="28"/>
        </w:rPr>
        <w:t>
</w:t>
      </w:r>
      <w:r>
        <w:rPr>
          <w:rFonts w:ascii="Times New Roman"/>
          <w:b w:val="false"/>
          <w:i w:val="false"/>
          <w:color w:val="000000"/>
          <w:sz w:val="28"/>
        </w:rPr>
        <w:t>
      4. Негізгі міндеттері:</w:t>
      </w:r>
      <w:r>
        <w:br/>
      </w:r>
      <w:r>
        <w:rPr>
          <w:rFonts w:ascii="Times New Roman"/>
          <w:b w:val="false"/>
          <w:i w:val="false"/>
          <w:color w:val="000000"/>
          <w:sz w:val="28"/>
        </w:rPr>
        <w:t>
      1) қарапайым есептеу әрекетін меңгерген икем-дағдыларын күнделікті өмірде қолдануды үйрету;</w:t>
      </w:r>
      <w:r>
        <w:br/>
      </w:r>
      <w:r>
        <w:rPr>
          <w:rFonts w:ascii="Times New Roman"/>
          <w:b w:val="false"/>
          <w:i w:val="false"/>
          <w:color w:val="000000"/>
          <w:sz w:val="28"/>
        </w:rPr>
        <w:t>
      2) танымдық аймағын, жағымды сезімдік-еріктік қасиеттерін, қозғалыс ептілігін, заттық-тәжірибелік әрекеттерін дамытып, алыптастыруға ықпалдасу;</w:t>
      </w:r>
      <w:r>
        <w:br/>
      </w:r>
      <w:r>
        <w:rPr>
          <w:rFonts w:ascii="Times New Roman"/>
          <w:b w:val="false"/>
          <w:i w:val="false"/>
          <w:color w:val="000000"/>
          <w:sz w:val="28"/>
        </w:rPr>
        <w:t>
      3) сабаққа қызығушылығын арттыру, басқа балалармен және ересектермен қарым-қатынас орната білуін дамыту.</w:t>
      </w:r>
      <w:r>
        <w:br/>
      </w:r>
      <w:r>
        <w:rPr>
          <w:rFonts w:ascii="Times New Roman"/>
          <w:b w:val="false"/>
          <w:i w:val="false"/>
          <w:color w:val="000000"/>
          <w:sz w:val="28"/>
        </w:rPr>
        <w:t>
</w:t>
      </w:r>
      <w:r>
        <w:rPr>
          <w:rFonts w:ascii="Times New Roman"/>
          <w:b w:val="false"/>
          <w:i w:val="false"/>
          <w:color w:val="000000"/>
          <w:sz w:val="28"/>
        </w:rPr>
        <w:t>
      5. Сағат саны: 1 сыныпта – аптасына 3 сағат, бір жылда - 99 сағат, 2-4 сыныптарда аптасына 3 сағаттан, жалпы бір жылда әр сыныпта 102 сағат.</w:t>
      </w:r>
      <w:r>
        <w:br/>
      </w:r>
      <w:r>
        <w:rPr>
          <w:rFonts w:ascii="Times New Roman"/>
          <w:b w:val="false"/>
          <w:i w:val="false"/>
          <w:color w:val="000000"/>
          <w:sz w:val="28"/>
        </w:rPr>
        <w:t>
</w:t>
      </w:r>
      <w:r>
        <w:rPr>
          <w:rFonts w:ascii="Times New Roman"/>
          <w:b w:val="false"/>
          <w:i w:val="false"/>
          <w:color w:val="000000"/>
          <w:sz w:val="28"/>
        </w:rPr>
        <w:t>
      6. Ұсынылып отырған бағдарламада дайындық кезеңінде (пәнсіз оқыту кезеңі) және «Санау» пәні бойынша мұғалімнің жеке оқыту бағдарламасын құрастырғанда қолданатын оқу материалының үлгілі тізімі берілген. Бағдарлама мазмұны ұсыныс ретінде беріледі, сондықтан мұғалім әр оқушының мүмкіндігін және ерекше қажеттіліктерін ескере отырып оқыту мазмұнына өзгерістер енгізуге құқылы.</w:t>
      </w:r>
      <w:r>
        <w:br/>
      </w:r>
      <w:r>
        <w:rPr>
          <w:rFonts w:ascii="Times New Roman"/>
          <w:b w:val="false"/>
          <w:i w:val="false"/>
          <w:color w:val="000000"/>
          <w:sz w:val="28"/>
        </w:rPr>
        <w:t>
</w:t>
      </w:r>
      <w:r>
        <w:rPr>
          <w:rFonts w:ascii="Times New Roman"/>
          <w:b w:val="false"/>
          <w:i w:val="false"/>
          <w:color w:val="000000"/>
          <w:sz w:val="28"/>
        </w:rPr>
        <w:t>
      7. Бағдарламадағы оқу материалдары оқу кезеңдеріне сәйкес бөлінген. Әр кезеңнің материалы аяқталған және жүйеленген, алдыңғы және келесі кезеңдегі материалмен логикалық байланыста. Қиындығы және көлемі біртіндеп арта береді.</w:t>
      </w:r>
      <w:r>
        <w:br/>
      </w:r>
      <w:r>
        <w:rPr>
          <w:rFonts w:ascii="Times New Roman"/>
          <w:b w:val="false"/>
          <w:i w:val="false"/>
          <w:color w:val="000000"/>
          <w:sz w:val="28"/>
        </w:rPr>
        <w:t>
</w:t>
      </w:r>
      <w:r>
        <w:rPr>
          <w:rFonts w:ascii="Times New Roman"/>
          <w:b w:val="false"/>
          <w:i w:val="false"/>
          <w:color w:val="000000"/>
          <w:sz w:val="28"/>
        </w:rPr>
        <w:t>
      8. Балаларды оқытудың жаңа кезеңіне алдыңғы кезеңдегі дағдыларды бекіткеннен кейін ауыстырады. Әр деңгейдің икем-дағдыларын қалыптастыруға қажетті уақытты сыныптағы оқушыларға мұғалім өзі білгілейді. Мұғалім оқушыларымен қиындығы және көлемі қолжетімді деңгейдегі материалмен жұмыс жүргізу керек. Бұл оқудағы нәтижені қамтамасыз етеді.</w:t>
      </w:r>
      <w:r>
        <w:br/>
      </w:r>
      <w:r>
        <w:rPr>
          <w:rFonts w:ascii="Times New Roman"/>
          <w:b w:val="false"/>
          <w:i w:val="false"/>
          <w:color w:val="000000"/>
          <w:sz w:val="28"/>
        </w:rPr>
        <w:t>
</w:t>
      </w:r>
      <w:r>
        <w:rPr>
          <w:rFonts w:ascii="Times New Roman"/>
          <w:b w:val="false"/>
          <w:i w:val="false"/>
          <w:color w:val="000000"/>
          <w:sz w:val="28"/>
        </w:rPr>
        <w:t>
      9. Оқушылармен жұмыс жүргізу кезінде пән шеңберінде келесі пәндермен пәнаралық байланыс орнатылады: «Дүниетану», «Заттық-практикалық әрекет», «Өзі-өзіне қызмет көрсету», «Бейнелеу», «Психомотрика және сенсорлы үрдістерді дамыту» түзету курсымен әсіресе дайындық кезеңінде. Дайындық кезеңіндегі және қарапайым математикалық түсініктерді қалыптастыру кезеңіндегі сабақтарда оқушылардың іс-әрекетін ұйымдастыру барысында аталған оқу пәндерінің мазмұнын пайдалануы мүмкін.</w:t>
      </w:r>
    </w:p>
    <w:bookmarkEnd w:id="1170"/>
    <w:bookmarkStart w:name="z4243" w:id="1171"/>
    <w:p>
      <w:pPr>
        <w:spacing w:after="0"/>
        <w:ind w:left="0"/>
        <w:jc w:val="left"/>
      </w:pPr>
      <w:r>
        <w:rPr>
          <w:rFonts w:ascii="Times New Roman"/>
          <w:b/>
          <w:i w:val="false"/>
          <w:color w:val="000000"/>
        </w:rPr>
        <w:t xml:space="preserve"> 
2. Оқу пәнінің дайындық кезеңіндегі базалық білім мазмұны (пәнсіз оқыту)</w:t>
      </w:r>
    </w:p>
    <w:bookmarkEnd w:id="1171"/>
    <w:bookmarkStart w:name="z4244" w:id="1172"/>
    <w:p>
      <w:pPr>
        <w:spacing w:after="0"/>
        <w:ind w:left="0"/>
        <w:jc w:val="both"/>
      </w:pPr>
      <w:r>
        <w:rPr>
          <w:rFonts w:ascii="Times New Roman"/>
          <w:b w:val="false"/>
          <w:i w:val="false"/>
          <w:color w:val="000000"/>
          <w:sz w:val="28"/>
        </w:rPr>
        <w:t>
      10. Әлеуметтік даму.</w:t>
      </w:r>
      <w:r>
        <w:br/>
      </w:r>
      <w:r>
        <w:rPr>
          <w:rFonts w:ascii="Times New Roman"/>
          <w:b w:val="false"/>
          <w:i w:val="false"/>
          <w:color w:val="000000"/>
          <w:sz w:val="28"/>
        </w:rPr>
        <w:t>
</w:t>
      </w:r>
      <w:r>
        <w:rPr>
          <w:rFonts w:ascii="Times New Roman"/>
          <w:b w:val="false"/>
          <w:i w:val="false"/>
          <w:color w:val="000000"/>
          <w:sz w:val="28"/>
        </w:rPr>
        <w:t>
      11. Мақсаты: сана сезімін, жақын қоршаған аймақта бағдарлауды, өзіне-өзі қызмет көрсету дағдыларын қалыптастыру.</w:t>
      </w:r>
      <w:r>
        <w:br/>
      </w:r>
      <w:r>
        <w:rPr>
          <w:rFonts w:ascii="Times New Roman"/>
          <w:b w:val="false"/>
          <w:i w:val="false"/>
          <w:color w:val="000000"/>
          <w:sz w:val="28"/>
        </w:rPr>
        <w:t>
</w:t>
      </w:r>
      <w:r>
        <w:rPr>
          <w:rFonts w:ascii="Times New Roman"/>
          <w:b w:val="false"/>
          <w:i w:val="false"/>
          <w:color w:val="000000"/>
          <w:sz w:val="28"/>
        </w:rPr>
        <w:t>
      12. Міндеттері:</w:t>
      </w:r>
      <w:r>
        <w:br/>
      </w:r>
      <w:r>
        <w:rPr>
          <w:rFonts w:ascii="Times New Roman"/>
          <w:b w:val="false"/>
          <w:i w:val="false"/>
          <w:color w:val="000000"/>
          <w:sz w:val="28"/>
        </w:rPr>
        <w:t>
      1) өздігімен және ұқыпты тамақтануды үйрету;</w:t>
      </w:r>
      <w:r>
        <w:br/>
      </w:r>
      <w:r>
        <w:rPr>
          <w:rFonts w:ascii="Times New Roman"/>
          <w:b w:val="false"/>
          <w:i w:val="false"/>
          <w:color w:val="000000"/>
          <w:sz w:val="28"/>
        </w:rPr>
        <w:t>
      2) өз денесін күте білуді қалыптастыру, тазалық ережелерін орындау;</w:t>
      </w:r>
      <w:r>
        <w:br/>
      </w:r>
      <w:r>
        <w:rPr>
          <w:rFonts w:ascii="Times New Roman"/>
          <w:b w:val="false"/>
          <w:i w:val="false"/>
          <w:color w:val="000000"/>
          <w:sz w:val="28"/>
        </w:rPr>
        <w:t>
      3) өзі киініп-шешінуді үйрету;</w:t>
      </w:r>
      <w:r>
        <w:br/>
      </w:r>
      <w:r>
        <w:rPr>
          <w:rFonts w:ascii="Times New Roman"/>
          <w:b w:val="false"/>
          <w:i w:val="false"/>
          <w:color w:val="000000"/>
          <w:sz w:val="28"/>
        </w:rPr>
        <w:t>
</w:t>
      </w:r>
      <w:r>
        <w:rPr>
          <w:rFonts w:ascii="Times New Roman"/>
          <w:b w:val="false"/>
          <w:i w:val="false"/>
          <w:color w:val="000000"/>
          <w:sz w:val="28"/>
        </w:rPr>
        <w:t>
      13. Үлгілік мазмұны:</w:t>
      </w:r>
      <w:r>
        <w:br/>
      </w:r>
      <w:r>
        <w:rPr>
          <w:rFonts w:ascii="Times New Roman"/>
          <w:b w:val="false"/>
          <w:i w:val="false"/>
          <w:color w:val="000000"/>
          <w:sz w:val="28"/>
        </w:rPr>
        <w:t>
      1) өзі және жақын қоршаған орта туралы түсінік: мен – ұл, мен – қыз, менің денем, менің заттарым, менің сүйікті ойыншығым, менің отбасым, менің үйім, менің сыныбым, менің мектебім, мен... жасай аламын, мен... үйреніп жүрмін;</w:t>
      </w:r>
      <w:r>
        <w:br/>
      </w:r>
      <w:r>
        <w:rPr>
          <w:rFonts w:ascii="Times New Roman"/>
          <w:b w:val="false"/>
          <w:i w:val="false"/>
          <w:color w:val="000000"/>
          <w:sz w:val="28"/>
        </w:rPr>
        <w:t>
      2) санитарлық-гигиеналық дағдылары: таңғы және кешкі тазалық процедуралары, тазалық заттарын пайдалану, тазалық заттарын сақтау тәртібі, физиологиялық қажеттіліктерді өтеуге керек көмек белгісін көрсете білу (қолымен, сөзбен, белгімен); бет орамалды қолдану; көрсетілген көмек түріне алғыс айту;</w:t>
      </w:r>
      <w:r>
        <w:br/>
      </w:r>
      <w:r>
        <w:rPr>
          <w:rFonts w:ascii="Times New Roman"/>
          <w:b w:val="false"/>
          <w:i w:val="false"/>
          <w:color w:val="000000"/>
          <w:sz w:val="28"/>
        </w:rPr>
        <w:t>
      3) тамақтану: тамақты қабылдауда тәртіп және кезеңділік, қасық, шыны, сұйықтық ішуге арналған сабанша; тамақтану ұқыптылығы, майлықты пайдалану; тамақтанғаннан кейін алғыс айту; тамақты ажырату (сұйық-қатты, суық-ыстық), тағамдардың және азық-түліктің аттарын айту (сорпа, ботқа, шай, шырын, сүт, нан, картоп, қызанақ, қияр және т.с.);</w:t>
      </w:r>
      <w:r>
        <w:br/>
      </w:r>
      <w:r>
        <w:rPr>
          <w:rFonts w:ascii="Times New Roman"/>
          <w:b w:val="false"/>
          <w:i w:val="false"/>
          <w:color w:val="000000"/>
          <w:sz w:val="28"/>
        </w:rPr>
        <w:t>
      4) киініп-шешіну дағдылары: киімді және аяқ-киімді тану; киімді пайдалану қызметіне қарай ажырату; киініп-шешіну кезеңдігі, киімді сақтау орнын білу; ауа-райына және жыл мезгіліне қарай киім таңдау; түйме, баулар, замоктар, жапсырмаларды қолдану дағдылары; құрбысына киінуде (шешіну) көмектесу; сырт киімінің тазалығын бақылай білу.</w:t>
      </w:r>
      <w:r>
        <w:br/>
      </w:r>
      <w:r>
        <w:rPr>
          <w:rFonts w:ascii="Times New Roman"/>
          <w:b w:val="false"/>
          <w:i w:val="false"/>
          <w:color w:val="000000"/>
          <w:sz w:val="28"/>
        </w:rPr>
        <w:t>
</w:t>
      </w:r>
      <w:r>
        <w:rPr>
          <w:rFonts w:ascii="Times New Roman"/>
          <w:b w:val="false"/>
          <w:i w:val="false"/>
          <w:color w:val="000000"/>
          <w:sz w:val="28"/>
        </w:rPr>
        <w:t>
      14. Қимыл-қозғалыс дамуы.</w:t>
      </w:r>
      <w:r>
        <w:br/>
      </w:r>
      <w:r>
        <w:rPr>
          <w:rFonts w:ascii="Times New Roman"/>
          <w:b w:val="false"/>
          <w:i w:val="false"/>
          <w:color w:val="000000"/>
          <w:sz w:val="28"/>
        </w:rPr>
        <w:t>
</w:t>
      </w:r>
      <w:r>
        <w:rPr>
          <w:rFonts w:ascii="Times New Roman"/>
          <w:b w:val="false"/>
          <w:i w:val="false"/>
          <w:color w:val="000000"/>
          <w:sz w:val="28"/>
        </w:rPr>
        <w:t>
      15. Мақсаты: Балалар дамуының жеке көрсеткіштерін ескере отырып қозғалыстарын түзетіп және белсенділігін арттыру.</w:t>
      </w:r>
      <w:r>
        <w:br/>
      </w:r>
      <w:r>
        <w:rPr>
          <w:rFonts w:ascii="Times New Roman"/>
          <w:b w:val="false"/>
          <w:i w:val="false"/>
          <w:color w:val="000000"/>
          <w:sz w:val="28"/>
        </w:rPr>
        <w:t>
</w:t>
      </w:r>
      <w:r>
        <w:rPr>
          <w:rFonts w:ascii="Times New Roman"/>
          <w:b w:val="false"/>
          <w:i w:val="false"/>
          <w:color w:val="000000"/>
          <w:sz w:val="28"/>
        </w:rPr>
        <w:t>
      16. Міндеттері:</w:t>
      </w:r>
      <w:r>
        <w:br/>
      </w:r>
      <w:r>
        <w:rPr>
          <w:rFonts w:ascii="Times New Roman"/>
          <w:b w:val="false"/>
          <w:i w:val="false"/>
          <w:color w:val="000000"/>
          <w:sz w:val="28"/>
        </w:rPr>
        <w:t>
      1) балалардың қозғалыс тәжірибесін даму және жетілдіру;</w:t>
      </w:r>
      <w:r>
        <w:br/>
      </w:r>
      <w:r>
        <w:rPr>
          <w:rFonts w:ascii="Times New Roman"/>
          <w:b w:val="false"/>
          <w:i w:val="false"/>
          <w:color w:val="000000"/>
          <w:sz w:val="28"/>
        </w:rPr>
        <w:t>
      2) өз денесі, оның бөлшектері және олардың қызметі туралы түсініктерін қалыптастыру;</w:t>
      </w:r>
      <w:r>
        <w:br/>
      </w:r>
      <w:r>
        <w:rPr>
          <w:rFonts w:ascii="Times New Roman"/>
          <w:b w:val="false"/>
          <w:i w:val="false"/>
          <w:color w:val="000000"/>
          <w:sz w:val="28"/>
        </w:rPr>
        <w:t>
      3) қайталау, сөзбен тапсырма беру арқылы қимылдарды қайталауды үйрету;</w:t>
      </w:r>
      <w:r>
        <w:br/>
      </w:r>
      <w:r>
        <w:rPr>
          <w:rFonts w:ascii="Times New Roman"/>
          <w:b w:val="false"/>
          <w:i w:val="false"/>
          <w:color w:val="000000"/>
          <w:sz w:val="28"/>
        </w:rPr>
        <w:t>
      4) ойын және ойын жаттығулары барысында отырғанда, жатқанда, тұрғанда, жүргенде және т.б. қозғалыста келісімділік, нақтылықты дамыту.</w:t>
      </w:r>
      <w:r>
        <w:br/>
      </w:r>
      <w:r>
        <w:rPr>
          <w:rFonts w:ascii="Times New Roman"/>
          <w:b w:val="false"/>
          <w:i w:val="false"/>
          <w:color w:val="000000"/>
          <w:sz w:val="28"/>
        </w:rPr>
        <w:t>
</w:t>
      </w:r>
      <w:r>
        <w:rPr>
          <w:rFonts w:ascii="Times New Roman"/>
          <w:b w:val="false"/>
          <w:i w:val="false"/>
          <w:color w:val="000000"/>
          <w:sz w:val="28"/>
        </w:rPr>
        <w:t>
      17. Үлгілік мазмұны:</w:t>
      </w:r>
      <w:r>
        <w:br/>
      </w:r>
      <w:r>
        <w:rPr>
          <w:rFonts w:ascii="Times New Roman"/>
          <w:b w:val="false"/>
          <w:i w:val="false"/>
          <w:color w:val="000000"/>
          <w:sz w:val="28"/>
        </w:rPr>
        <w:t>
      1) қол, жіп, шеңбер ұстап берілген бағытта жүру; түзу, қисық жолда жүгіру; кірпіш, ағаш, жұмсақ төсемелер және т.б. төселген жолда жүру және жүгіру; қарқынын өзгертіп жүру және жүгіру (тез-баяу);</w:t>
      </w:r>
      <w:r>
        <w:br/>
      </w:r>
      <w:r>
        <w:rPr>
          <w:rFonts w:ascii="Times New Roman"/>
          <w:b w:val="false"/>
          <w:i w:val="false"/>
          <w:color w:val="000000"/>
          <w:sz w:val="28"/>
        </w:rPr>
        <w:t>
      2) шеңберде қозғалу (қол ұстасып билеу);</w:t>
      </w:r>
      <w:r>
        <w:br/>
      </w:r>
      <w:r>
        <w:rPr>
          <w:rFonts w:ascii="Times New Roman"/>
          <w:b w:val="false"/>
          <w:i w:val="false"/>
          <w:color w:val="000000"/>
          <w:sz w:val="28"/>
        </w:rPr>
        <w:t>
      3) төмен орналасқан бөгеттерден қолдау арқылы және өздігімен аттау;</w:t>
      </w:r>
      <w:r>
        <w:br/>
      </w:r>
      <w:r>
        <w:rPr>
          <w:rFonts w:ascii="Times New Roman"/>
          <w:b w:val="false"/>
          <w:i w:val="false"/>
          <w:color w:val="000000"/>
          <w:sz w:val="28"/>
        </w:rPr>
        <w:t>
      4) доппен ойнау: лақтыру, аунату, қақпаға домалату, қайта лақтыру; ойын мақсатына еңбектеп, төртаяқтап жету, бөгеттің астынан өту;</w:t>
      </w:r>
      <w:r>
        <w:br/>
      </w:r>
      <w:r>
        <w:rPr>
          <w:rFonts w:ascii="Times New Roman"/>
          <w:b w:val="false"/>
          <w:i w:val="false"/>
          <w:color w:val="000000"/>
          <w:sz w:val="28"/>
        </w:rPr>
        <w:t>
      5) биік емес қоршаулардан аттап (секіріп) өту; екі аяғымен секіру; екі аяғымен, бір аяғымен сызықтан секіру; баспалдақпен жоғары шығу, түсу және т.б.;</w:t>
      </w:r>
      <w:r>
        <w:br/>
      </w:r>
      <w:r>
        <w:rPr>
          <w:rFonts w:ascii="Times New Roman"/>
          <w:b w:val="false"/>
          <w:i w:val="false"/>
          <w:color w:val="000000"/>
          <w:sz w:val="28"/>
        </w:rPr>
        <w:t>
      6) сумен, құммен ойнау.</w:t>
      </w:r>
      <w:r>
        <w:br/>
      </w:r>
      <w:r>
        <w:rPr>
          <w:rFonts w:ascii="Times New Roman"/>
          <w:b w:val="false"/>
          <w:i w:val="false"/>
          <w:color w:val="000000"/>
          <w:sz w:val="28"/>
        </w:rPr>
        <w:t>
</w:t>
      </w:r>
      <w:r>
        <w:rPr>
          <w:rFonts w:ascii="Times New Roman"/>
          <w:b w:val="false"/>
          <w:i w:val="false"/>
          <w:color w:val="000000"/>
          <w:sz w:val="28"/>
        </w:rPr>
        <w:t>
      18. Танымдық дамуы:</w:t>
      </w:r>
      <w:r>
        <w:br/>
      </w:r>
      <w:r>
        <w:rPr>
          <w:rFonts w:ascii="Times New Roman"/>
          <w:b w:val="false"/>
          <w:i w:val="false"/>
          <w:color w:val="000000"/>
          <w:sz w:val="28"/>
        </w:rPr>
        <w:t>
      1) сенсорлық тәжірибенің дамуы.</w:t>
      </w:r>
      <w:r>
        <w:br/>
      </w:r>
      <w:r>
        <w:rPr>
          <w:rFonts w:ascii="Times New Roman"/>
          <w:b w:val="false"/>
          <w:i w:val="false"/>
          <w:color w:val="000000"/>
          <w:sz w:val="28"/>
        </w:rPr>
        <w:t>
</w:t>
      </w:r>
      <w:r>
        <w:rPr>
          <w:rFonts w:ascii="Times New Roman"/>
          <w:b w:val="false"/>
          <w:i w:val="false"/>
          <w:color w:val="000000"/>
          <w:sz w:val="28"/>
        </w:rPr>
        <w:t>
      19. Мақсаты: заттық (зерттеулік) әрекет негізінде түйсік және қабылдауды дамыту.</w:t>
      </w:r>
      <w:r>
        <w:br/>
      </w:r>
      <w:r>
        <w:rPr>
          <w:rFonts w:ascii="Times New Roman"/>
          <w:b w:val="false"/>
          <w:i w:val="false"/>
          <w:color w:val="000000"/>
          <w:sz w:val="28"/>
        </w:rPr>
        <w:t>
</w:t>
      </w:r>
      <w:r>
        <w:rPr>
          <w:rFonts w:ascii="Times New Roman"/>
          <w:b w:val="false"/>
          <w:i w:val="false"/>
          <w:color w:val="000000"/>
          <w:sz w:val="28"/>
        </w:rPr>
        <w:t>
      20. Міндеттері:</w:t>
      </w:r>
      <w:r>
        <w:br/>
      </w:r>
      <w:r>
        <w:rPr>
          <w:rFonts w:ascii="Times New Roman"/>
          <w:b w:val="false"/>
          <w:i w:val="false"/>
          <w:color w:val="000000"/>
          <w:sz w:val="28"/>
        </w:rPr>
        <w:t>
      1) көру және тактильді (дене мүшелерімен сезу) анализаторларын «Дәл сондай» нұсқауын пайдаланып затты мөлшерлерінен (үлкен-кіші), түсінен, пішінінен (доп, текше, шеңбер, төртбұрыш) тану;</w:t>
      </w:r>
      <w:r>
        <w:br/>
      </w:r>
      <w:r>
        <w:rPr>
          <w:rFonts w:ascii="Times New Roman"/>
          <w:b w:val="false"/>
          <w:i w:val="false"/>
          <w:color w:val="000000"/>
          <w:sz w:val="28"/>
        </w:rPr>
        <w:t>
      2) дыбыстық зейінін қалыптастыру, заттарды дыбысы және әрекеті бойынша ажырата білу: ойыншық шиқылдайды, қағаз сытырлайды, су ағады, тамшылайды, музыка ойнайды және т.б.;</w:t>
      </w:r>
      <w:r>
        <w:br/>
      </w:r>
      <w:r>
        <w:rPr>
          <w:rFonts w:ascii="Times New Roman"/>
          <w:b w:val="false"/>
          <w:i w:val="false"/>
          <w:color w:val="000000"/>
          <w:sz w:val="28"/>
        </w:rPr>
        <w:t>
      3) қол қимылының тепе-теңдігін және тактильді (дене мүшелерімен сезу) түйсігін қалыптастыру.</w:t>
      </w:r>
      <w:r>
        <w:br/>
      </w:r>
      <w:r>
        <w:rPr>
          <w:rFonts w:ascii="Times New Roman"/>
          <w:b w:val="false"/>
          <w:i w:val="false"/>
          <w:color w:val="000000"/>
          <w:sz w:val="28"/>
        </w:rPr>
        <w:t>
</w:t>
      </w:r>
      <w:r>
        <w:rPr>
          <w:rFonts w:ascii="Times New Roman"/>
          <w:b w:val="false"/>
          <w:i w:val="false"/>
          <w:color w:val="000000"/>
          <w:sz w:val="28"/>
        </w:rPr>
        <w:t>
      21. Үлгілік мазмұндар:</w:t>
      </w:r>
      <w:r>
        <w:br/>
      </w:r>
      <w:r>
        <w:rPr>
          <w:rFonts w:ascii="Times New Roman"/>
          <w:b w:val="false"/>
          <w:i w:val="false"/>
          <w:color w:val="000000"/>
          <w:sz w:val="28"/>
        </w:rPr>
        <w:t>
      1) көру арқылы қабылдау: қоршаған заттық ортада (Бұл не? Бұл не үшін?) балалардың зерттеу әрекеттерін (қарастыру, бақылау, ізденіс) ұйымдастыру; жақын ортадағы заттардың аттарын қайталау, таныс заттарды тану, олардың белгілерін анықтау (түс, пішін, мөлшер); белгілері бойынша заттарды топтастыру. Зат пен оның фотосуреттегі бейнесін сәйкестендіру. Өзін және таныс адамдарын суреттен тану;</w:t>
      </w:r>
      <w:r>
        <w:br/>
      </w:r>
      <w:r>
        <w:rPr>
          <w:rFonts w:ascii="Times New Roman"/>
          <w:b w:val="false"/>
          <w:i w:val="false"/>
          <w:color w:val="000000"/>
          <w:sz w:val="28"/>
        </w:rPr>
        <w:t>
      2) есту арқылы қабылдау: дыбыстардың әртүрлі шығуына қарай:адамның дауысы, тарсыл, шылдыр, сыбдыр, музыка, сытыр, сағаттың тықылдауы және т.б. есту зейінін дамыту; дыбыстың шығуын табуға арналған ойындар; дыбысты шығаруға арналған ойындар (шапалақтау, таптау, дабыл, музыкалық аспаптар және т.б.; музыкаға сәйкес қозғалысты дамыту); дыбыстарды тану және нақты бейнемен сәйкестендіру;</w:t>
      </w:r>
      <w:r>
        <w:br/>
      </w:r>
      <w:r>
        <w:rPr>
          <w:rFonts w:ascii="Times New Roman"/>
          <w:b w:val="false"/>
          <w:i w:val="false"/>
          <w:color w:val="000000"/>
          <w:sz w:val="28"/>
        </w:rPr>
        <w:t>
      3) тактильді (дене мүшелерімен қабылдау) түйсік және қол және саусақтар қимылының тепе-теңдігі: қол тигізгенге жағымды сезімді дамыту, саусақтармен ойнау; қасықты, тіс щеткасын, сабынды, тарақты, басқа заттарды ұстауды, ұстап тұруды үйрету; ұсақ заттарды пинцет және қысқаш тәрізді ұстауға үйрету; әртүрлі заттармен зерттеу ойындары; қатты және жұмсақ қойылмалы заттармен мозаикалармен, көп қуыршақтармен ойын әрекеттері; сумен, құммен, қабыршықтармен ойын әрекеттері, құрғақ бассейнде ойындар; үрлемелі, жүзбелі ойыншықтармен ойындар; түймені, замоктарды, жапсырмаларды, қыстырғыштарды ашып-жабу әрекеттері; жүзікті, түймелерді, моншақтарды жіпке ілу, әртүрлі ұсақ заттарды кішкене тесікке кіргізу әрекеттері. (Жарманы, құмды және басқа құйылмалы материалдарды түрлі бейімделген заттардың көмегімен) қайта құю, елеу, жапқышты ашып-жабу, майлықтарды, дастарханды жинап жаю. Мозайка, пазл, конструктор құрастыру;</w:t>
      </w:r>
      <w:r>
        <w:br/>
      </w:r>
      <w:r>
        <w:rPr>
          <w:rFonts w:ascii="Times New Roman"/>
          <w:b w:val="false"/>
          <w:i w:val="false"/>
          <w:color w:val="000000"/>
          <w:sz w:val="28"/>
        </w:rPr>
        <w:t>
      4) дәм түйсіктері: сөз негізінде түйсікті топтастыру: ыстық-суық, тәтті-қышқыл, тұзды, ашты, қатты-сұйық.</w:t>
      </w:r>
      <w:r>
        <w:br/>
      </w:r>
      <w:r>
        <w:rPr>
          <w:rFonts w:ascii="Times New Roman"/>
          <w:b w:val="false"/>
          <w:i w:val="false"/>
          <w:color w:val="000000"/>
          <w:sz w:val="28"/>
        </w:rPr>
        <w:t>
</w:t>
      </w:r>
      <w:r>
        <w:rPr>
          <w:rFonts w:ascii="Times New Roman"/>
          <w:b w:val="false"/>
          <w:i w:val="false"/>
          <w:color w:val="000000"/>
          <w:sz w:val="28"/>
        </w:rPr>
        <w:t>
      22. Кеңістікті қабылдау және уақыт қатынасы.</w:t>
      </w:r>
      <w:r>
        <w:br/>
      </w:r>
      <w:r>
        <w:rPr>
          <w:rFonts w:ascii="Times New Roman"/>
          <w:b w:val="false"/>
          <w:i w:val="false"/>
          <w:color w:val="000000"/>
          <w:sz w:val="28"/>
        </w:rPr>
        <w:t>
</w:t>
      </w:r>
      <w:r>
        <w:rPr>
          <w:rFonts w:ascii="Times New Roman"/>
          <w:b w:val="false"/>
          <w:i w:val="false"/>
          <w:color w:val="000000"/>
          <w:sz w:val="28"/>
        </w:rPr>
        <w:t>
      23. Мақсаты: жақын қоршаған ортадағы заттар мен құбылыстардың уақыттық және кеңістік сипатына балалардың назарын аудару.</w:t>
      </w:r>
      <w:r>
        <w:br/>
      </w:r>
      <w:r>
        <w:rPr>
          <w:rFonts w:ascii="Times New Roman"/>
          <w:b w:val="false"/>
          <w:i w:val="false"/>
          <w:color w:val="000000"/>
          <w:sz w:val="28"/>
        </w:rPr>
        <w:t>
</w:t>
      </w:r>
      <w:r>
        <w:rPr>
          <w:rFonts w:ascii="Times New Roman"/>
          <w:b w:val="false"/>
          <w:i w:val="false"/>
          <w:color w:val="000000"/>
          <w:sz w:val="28"/>
        </w:rPr>
        <w:t>
      24. Міндеттері:</w:t>
      </w:r>
      <w:r>
        <w:br/>
      </w:r>
      <w:r>
        <w:rPr>
          <w:rFonts w:ascii="Times New Roman"/>
          <w:b w:val="false"/>
          <w:i w:val="false"/>
          <w:color w:val="000000"/>
          <w:sz w:val="28"/>
        </w:rPr>
        <w:t>
      1) өз тәжірибесі (бұл болды, бұл қазір болуда, бұдан кейін болады) мысалдарымен өткен, осы және келер шақтарды түйсіну;</w:t>
      </w:r>
      <w:r>
        <w:br/>
      </w:r>
      <w:r>
        <w:rPr>
          <w:rFonts w:ascii="Times New Roman"/>
          <w:b w:val="false"/>
          <w:i w:val="false"/>
          <w:color w:val="000000"/>
          <w:sz w:val="28"/>
        </w:rPr>
        <w:t>
      2) күн тәртібін орындау негізінде тәулік бөлігі туралы түсініктерін қалыптастыру;</w:t>
      </w:r>
      <w:r>
        <w:br/>
      </w:r>
      <w:r>
        <w:rPr>
          <w:rFonts w:ascii="Times New Roman"/>
          <w:b w:val="false"/>
          <w:i w:val="false"/>
          <w:color w:val="000000"/>
          <w:sz w:val="28"/>
        </w:rPr>
        <w:t>
      3) қоршаған ортадағы заттардың кеңістікте орналасуымен таныстыру, кеңістікте оранласуды белгілейтін сөздерді және қысқа сөздерді түсінуі;</w:t>
      </w:r>
      <w:r>
        <w:br/>
      </w:r>
      <w:r>
        <w:rPr>
          <w:rFonts w:ascii="Times New Roman"/>
          <w:b w:val="false"/>
          <w:i w:val="false"/>
          <w:color w:val="000000"/>
          <w:sz w:val="28"/>
        </w:rPr>
        <w:t>
      4) сөйлеу барысында қолдануды үйрету (кеңістік және уақыт қатынастарын білдіретін сөздерді даму деңгейіне сәйкес).</w:t>
      </w:r>
      <w:r>
        <w:br/>
      </w:r>
      <w:r>
        <w:rPr>
          <w:rFonts w:ascii="Times New Roman"/>
          <w:b w:val="false"/>
          <w:i w:val="false"/>
          <w:color w:val="000000"/>
          <w:sz w:val="28"/>
        </w:rPr>
        <w:t>
</w:t>
      </w:r>
      <w:r>
        <w:rPr>
          <w:rFonts w:ascii="Times New Roman"/>
          <w:b w:val="false"/>
          <w:i w:val="false"/>
          <w:color w:val="000000"/>
          <w:sz w:val="28"/>
        </w:rPr>
        <w:t>
      25. Үлгілік мазмұны:</w:t>
      </w:r>
      <w:r>
        <w:br/>
      </w:r>
      <w:r>
        <w:rPr>
          <w:rFonts w:ascii="Times New Roman"/>
          <w:b w:val="false"/>
          <w:i w:val="false"/>
          <w:color w:val="000000"/>
          <w:sz w:val="28"/>
        </w:rPr>
        <w:t>
      1) өміріндегі жағдайларды «алғашқыда», «кейін», «кеше», «бүгін», «ертең» ұғымдарымен сәйкестендіру;</w:t>
      </w:r>
      <w:r>
        <w:br/>
      </w:r>
      <w:r>
        <w:rPr>
          <w:rFonts w:ascii="Times New Roman"/>
          <w:b w:val="false"/>
          <w:i w:val="false"/>
          <w:color w:val="000000"/>
          <w:sz w:val="28"/>
        </w:rPr>
        <w:t>
      2) кеңістіктегі заттарды қайталау арқылы, үлгі бойынша «осында», «ана жерде», «қасында», «алыс», «жақын», «үстінде», «ішінде», «артында», «арасында», «астында», «алдында», «артында», «жоғарыда», «төменде» ұғымдарына сәйкес орналастыру.</w:t>
      </w:r>
      <w:r>
        <w:br/>
      </w:r>
      <w:r>
        <w:rPr>
          <w:rFonts w:ascii="Times New Roman"/>
          <w:b w:val="false"/>
          <w:i w:val="false"/>
          <w:color w:val="000000"/>
          <w:sz w:val="28"/>
        </w:rPr>
        <w:t>
</w:t>
      </w:r>
      <w:r>
        <w:rPr>
          <w:rFonts w:ascii="Times New Roman"/>
          <w:b w:val="false"/>
          <w:i w:val="false"/>
          <w:color w:val="000000"/>
          <w:sz w:val="28"/>
        </w:rPr>
        <w:t>
      26. Сөйлеу тілі және қарым-қатынас дағдыларын дамыту.</w:t>
      </w:r>
      <w:r>
        <w:br/>
      </w:r>
      <w:r>
        <w:rPr>
          <w:rFonts w:ascii="Times New Roman"/>
          <w:b w:val="false"/>
          <w:i w:val="false"/>
          <w:color w:val="000000"/>
          <w:sz w:val="28"/>
        </w:rPr>
        <w:t>
</w:t>
      </w:r>
      <w:r>
        <w:rPr>
          <w:rFonts w:ascii="Times New Roman"/>
          <w:b w:val="false"/>
          <w:i w:val="false"/>
          <w:color w:val="000000"/>
          <w:sz w:val="28"/>
        </w:rPr>
        <w:t>
      27. Мақсаты: сөйлеу тілі және сөзсіз қатынас орнату негізінде ойында, практикалық әрекет түрінде балалардың қарым-қатынас орнату қажеттілігін дамыту.</w:t>
      </w:r>
      <w:r>
        <w:br/>
      </w:r>
      <w:r>
        <w:rPr>
          <w:rFonts w:ascii="Times New Roman"/>
          <w:b w:val="false"/>
          <w:i w:val="false"/>
          <w:color w:val="000000"/>
          <w:sz w:val="28"/>
        </w:rPr>
        <w:t>
</w:t>
      </w:r>
      <w:r>
        <w:rPr>
          <w:rFonts w:ascii="Times New Roman"/>
          <w:b w:val="false"/>
          <w:i w:val="false"/>
          <w:color w:val="000000"/>
          <w:sz w:val="28"/>
        </w:rPr>
        <w:t>
      28. Міндеттері:</w:t>
      </w:r>
      <w:r>
        <w:br/>
      </w:r>
      <w:r>
        <w:rPr>
          <w:rFonts w:ascii="Times New Roman"/>
          <w:b w:val="false"/>
          <w:i w:val="false"/>
          <w:color w:val="000000"/>
          <w:sz w:val="28"/>
        </w:rPr>
        <w:t>
      1) оқушылардың мұғалімге деген сенімін қалыптастыру;</w:t>
      </w:r>
      <w:r>
        <w:br/>
      </w:r>
      <w:r>
        <w:rPr>
          <w:rFonts w:ascii="Times New Roman"/>
          <w:b w:val="false"/>
          <w:i w:val="false"/>
          <w:color w:val="000000"/>
          <w:sz w:val="28"/>
        </w:rPr>
        <w:t>
      2) құрдастарын жағымды сезіммен қабылдауды қалыптастыру;</w:t>
      </w:r>
      <w:r>
        <w:br/>
      </w:r>
      <w:r>
        <w:rPr>
          <w:rFonts w:ascii="Times New Roman"/>
          <w:b w:val="false"/>
          <w:i w:val="false"/>
          <w:color w:val="000000"/>
          <w:sz w:val="28"/>
        </w:rPr>
        <w:t>
      3) қаратпа сөзге, өтініштерге, дауыс ырғағына, ым-ишараға назар аудару;</w:t>
      </w:r>
      <w:r>
        <w:br/>
      </w:r>
      <w:r>
        <w:rPr>
          <w:rFonts w:ascii="Times New Roman"/>
          <w:b w:val="false"/>
          <w:i w:val="false"/>
          <w:color w:val="000000"/>
          <w:sz w:val="28"/>
        </w:rPr>
        <w:t>
      4) әрекетті қолжетімді сөйлеу тілімен жеткізу: дауыс ырғағының ауысуы, дыбыс кешендері, сөздермен, жай сөйлеммен;</w:t>
      </w:r>
      <w:r>
        <w:br/>
      </w:r>
      <w:r>
        <w:rPr>
          <w:rFonts w:ascii="Times New Roman"/>
          <w:b w:val="false"/>
          <w:i w:val="false"/>
          <w:color w:val="000000"/>
          <w:sz w:val="28"/>
        </w:rPr>
        <w:t>
      5) сұрақтарға жауап беруді үйрету, өтінішті немесе тілегін сөздің көмегімен немесе белгілер арқылы жеткізу (фотосуреттер, суреттер, таңбалар);</w:t>
      </w:r>
      <w:r>
        <w:br/>
      </w:r>
      <w:r>
        <w:rPr>
          <w:rFonts w:ascii="Times New Roman"/>
          <w:b w:val="false"/>
          <w:i w:val="false"/>
          <w:color w:val="000000"/>
          <w:sz w:val="28"/>
        </w:rPr>
        <w:t>
      6) бір сөзді және жай сөйлемдерді пайдалану арқылы аяқалған әрекетке есеп беру.</w:t>
      </w:r>
      <w:r>
        <w:br/>
      </w:r>
      <w:r>
        <w:rPr>
          <w:rFonts w:ascii="Times New Roman"/>
          <w:b w:val="false"/>
          <w:i w:val="false"/>
          <w:color w:val="000000"/>
          <w:sz w:val="28"/>
        </w:rPr>
        <w:t>
</w:t>
      </w:r>
      <w:r>
        <w:rPr>
          <w:rFonts w:ascii="Times New Roman"/>
          <w:b w:val="false"/>
          <w:i w:val="false"/>
          <w:color w:val="000000"/>
          <w:sz w:val="28"/>
        </w:rPr>
        <w:t>
      29. Үлгілік мазмұны: Ойыншықтарды қолдану арқылы дауыс ырғағын ауыстыру, дауысқа еліктеу. Дыбыстарды, дауыстарды, шуларды тану және шығуымен сәйкестендіру. Қоршаған ортадағы заттардың атын білдіретін сөздерді; зерттейтін заттардың қасиеттерін сипаттайтын және олармен өткізетін әрекетерді білдіретін сөздерді: жұмсақ-қатты, үлбіреуік-тегіс, ыстық-суық, сулы-құрғақ, кіші-үлкен, ал, сал, қапта, бер, таста, алып бер, беріп жібер, қойып қой, дөңгелет, сырғанат және т.б. түсінуін дамыту (мүмкіндігінше айтуды). Дыбысты қабылдау арқылы естуді дамыту, айту, өздігімен сөйлеу тілі (жеке дара дамуын ескере).</w:t>
      </w:r>
      <w:r>
        <w:br/>
      </w:r>
      <w:r>
        <w:rPr>
          <w:rFonts w:ascii="Times New Roman"/>
          <w:b w:val="false"/>
          <w:i w:val="false"/>
          <w:color w:val="000000"/>
          <w:sz w:val="28"/>
        </w:rPr>
        <w:t>
</w:t>
      </w:r>
      <w:r>
        <w:rPr>
          <w:rFonts w:ascii="Times New Roman"/>
          <w:b w:val="false"/>
          <w:i w:val="false"/>
          <w:color w:val="000000"/>
          <w:sz w:val="28"/>
        </w:rPr>
        <w:t>
      30. Әрекеттің дамуы.</w:t>
      </w:r>
      <w:r>
        <w:br/>
      </w:r>
      <w:r>
        <w:rPr>
          <w:rFonts w:ascii="Times New Roman"/>
          <w:b w:val="false"/>
          <w:i w:val="false"/>
          <w:color w:val="000000"/>
          <w:sz w:val="28"/>
        </w:rPr>
        <w:t>
</w:t>
      </w:r>
      <w:r>
        <w:rPr>
          <w:rFonts w:ascii="Times New Roman"/>
          <w:b w:val="false"/>
          <w:i w:val="false"/>
          <w:color w:val="000000"/>
          <w:sz w:val="28"/>
        </w:rPr>
        <w:t>
      31. Мақсаты: заттық-тәжірибелік, бейнелеуге дейінгі және қарапайым бейнелеу, құрылымдық, еңбектік және ойын әрекеттеріне қызығушылығын арттыру.</w:t>
      </w:r>
      <w:r>
        <w:br/>
      </w:r>
      <w:r>
        <w:rPr>
          <w:rFonts w:ascii="Times New Roman"/>
          <w:b w:val="false"/>
          <w:i w:val="false"/>
          <w:color w:val="000000"/>
          <w:sz w:val="28"/>
        </w:rPr>
        <w:t>
</w:t>
      </w:r>
      <w:r>
        <w:rPr>
          <w:rFonts w:ascii="Times New Roman"/>
          <w:b w:val="false"/>
          <w:i w:val="false"/>
          <w:color w:val="000000"/>
          <w:sz w:val="28"/>
        </w:rPr>
        <w:t>
      32. Міндеттері:</w:t>
      </w:r>
      <w:r>
        <w:br/>
      </w:r>
      <w:r>
        <w:rPr>
          <w:rFonts w:ascii="Times New Roman"/>
          <w:b w:val="false"/>
          <w:i w:val="false"/>
          <w:color w:val="000000"/>
          <w:sz w:val="28"/>
        </w:rPr>
        <w:t>
      1) балалар әрекеттерінің барлық түрлеріне арналған қажетті материалдар мен аспаптармен, бейімделген заттарды қолдана білуді қалыптастыру;</w:t>
      </w:r>
      <w:r>
        <w:br/>
      </w:r>
      <w:r>
        <w:rPr>
          <w:rFonts w:ascii="Times New Roman"/>
          <w:b w:val="false"/>
          <w:i w:val="false"/>
          <w:color w:val="000000"/>
          <w:sz w:val="28"/>
        </w:rPr>
        <w:t>
      2) түрлі материалдармен жұмыстың қолжетімді әдіс-тәсілдерін үйрету.</w:t>
      </w:r>
      <w:r>
        <w:br/>
      </w:r>
      <w:r>
        <w:rPr>
          <w:rFonts w:ascii="Times New Roman"/>
          <w:b w:val="false"/>
          <w:i w:val="false"/>
          <w:color w:val="000000"/>
          <w:sz w:val="28"/>
        </w:rPr>
        <w:t>
</w:t>
      </w:r>
      <w:r>
        <w:rPr>
          <w:rFonts w:ascii="Times New Roman"/>
          <w:b w:val="false"/>
          <w:i w:val="false"/>
          <w:color w:val="000000"/>
          <w:sz w:val="28"/>
        </w:rPr>
        <w:t>
      33. Үлгілік мазмұны:</w:t>
      </w:r>
      <w:r>
        <w:br/>
      </w:r>
      <w:r>
        <w:rPr>
          <w:rFonts w:ascii="Times New Roman"/>
          <w:b w:val="false"/>
          <w:i w:val="false"/>
          <w:color w:val="000000"/>
          <w:sz w:val="28"/>
        </w:rPr>
        <w:t>
      1) ермексаз илеу: материалдармен танысу және жұмысқа дайындық, бөлшектерге бөлу, материалды жағу, оқтаудың көмегімен жаю. Пішіннің көмегімен жасалған бұйымдарды шағару. Ермексаз, балшық, қамыр, қардан бұйымдар жасау;</w:t>
      </w:r>
      <w:r>
        <w:br/>
      </w:r>
      <w:r>
        <w:rPr>
          <w:rFonts w:ascii="Times New Roman"/>
          <w:b w:val="false"/>
          <w:i w:val="false"/>
          <w:color w:val="000000"/>
          <w:sz w:val="28"/>
        </w:rPr>
        <w:t>
      2) аппликация: материалдармен танысу, жабыстыратын материалдар және аспаптармен таныстыру (желім, қамыр, скотч). Қағазбен (бүгу, жырту, мыжырайту), желіммен (ашу, жабу, бет жағынна жағу), қайшымен жұмыс жасау дағдылары. Жинау және желімдеу;</w:t>
      </w:r>
      <w:r>
        <w:br/>
      </w:r>
      <w:r>
        <w:rPr>
          <w:rFonts w:ascii="Times New Roman"/>
          <w:b w:val="false"/>
          <w:i w:val="false"/>
          <w:color w:val="000000"/>
          <w:sz w:val="28"/>
        </w:rPr>
        <w:t>
      3) сурет салу: сурет салуға арналған құралдар мен материалдар (қарындаштар, фломастерлер, бояулар, бор, бояу жаққыштар, ысқыш және т.б) және оларды қолдану әдістерімен таныстыру. Қағазда, тақтада қарындаштың, фломастердің, бордың, бояу жаққыштың, ысқыштың көмегімен із қалдыру. Қалыптың, трафареттің, дайын контурлы сызықтар мен тіректі нүктелердің көмегімен заттың суретін салу. Қағаз парағында бағдарлану. Сурет салуда түстерді пайдалану;</w:t>
      </w:r>
      <w:r>
        <w:br/>
      </w:r>
      <w:r>
        <w:rPr>
          <w:rFonts w:ascii="Times New Roman"/>
          <w:b w:val="false"/>
          <w:i w:val="false"/>
          <w:color w:val="000000"/>
          <w:sz w:val="28"/>
        </w:rPr>
        <w:t>
      4) қарапайым еңбек әрекеті: щетка және крем қолдану арқылы киім және аяқ киімге күту; жұмыс орнын (заттарды өз орнына реттестіру, шаң сүрту,щетка және қалақтың көмегімен ұсақ қоқысты жинау) және сынып бөлмесін жинастыру, бөлмедегі гүлдерді күту;</w:t>
      </w:r>
      <w:r>
        <w:br/>
      </w:r>
      <w:r>
        <w:rPr>
          <w:rFonts w:ascii="Times New Roman"/>
          <w:b w:val="false"/>
          <w:i w:val="false"/>
          <w:color w:val="000000"/>
          <w:sz w:val="28"/>
        </w:rPr>
        <w:t>
      5) ойын әрекеті: ойыншыққа деген қызығушылығы негізінде тұындаған пәндік-ойын әрекеттері, желісті-қайталау ойыны, ертегілерді сахналау, қозғалысты ойындар; қолжетімді үстелдік ойындар.</w:t>
      </w:r>
    </w:p>
    <w:bookmarkEnd w:id="1172"/>
    <w:bookmarkStart w:name="z4268" w:id="1173"/>
    <w:p>
      <w:pPr>
        <w:spacing w:after="0"/>
        <w:ind w:left="0"/>
        <w:jc w:val="left"/>
      </w:pPr>
      <w:r>
        <w:rPr>
          <w:rFonts w:ascii="Times New Roman"/>
          <w:b/>
          <w:i w:val="false"/>
          <w:color w:val="000000"/>
        </w:rPr>
        <w:t xml:space="preserve"> 
3. Оқу пәнінің бірінші кезеңдегі базалық білім мазмұны: санауға дейінгі кезең</w:t>
      </w:r>
    </w:p>
    <w:bookmarkEnd w:id="1173"/>
    <w:bookmarkStart w:name="z4269" w:id="1174"/>
    <w:p>
      <w:pPr>
        <w:spacing w:after="0"/>
        <w:ind w:left="0"/>
        <w:jc w:val="both"/>
      </w:pPr>
      <w:r>
        <w:rPr>
          <w:rFonts w:ascii="Times New Roman"/>
          <w:b w:val="false"/>
          <w:i w:val="false"/>
          <w:color w:val="000000"/>
          <w:sz w:val="28"/>
        </w:rPr>
        <w:t>
      34. Мөлшер туралы түсініктер: Үлкен-кіші (көп-аз, бірдей мөлшерде), ұзын-қысқа (ұзындау-қысқарақ, ұзындығы бірдей), кең-тар (кеңірек-тарлау, кеңдігі бірдей), биік-аласа (биіктігі бердей), жуан-жіңішке (жуанырақ-жіңішкерек, жуандығы бірдей).</w:t>
      </w:r>
      <w:r>
        <w:br/>
      </w:r>
      <w:r>
        <w:rPr>
          <w:rFonts w:ascii="Times New Roman"/>
          <w:b w:val="false"/>
          <w:i w:val="false"/>
          <w:color w:val="000000"/>
          <w:sz w:val="28"/>
        </w:rPr>
        <w:t>
</w:t>
      </w:r>
      <w:r>
        <w:rPr>
          <w:rFonts w:ascii="Times New Roman"/>
          <w:b w:val="false"/>
          <w:i w:val="false"/>
          <w:color w:val="000000"/>
          <w:sz w:val="28"/>
        </w:rPr>
        <w:t>
      35. Салмақ туралы түсініктер: ауыр-жеңіл (ауырлау-жеңілірек, салмағы бірдей).</w:t>
      </w:r>
      <w:r>
        <w:br/>
      </w:r>
      <w:r>
        <w:rPr>
          <w:rFonts w:ascii="Times New Roman"/>
          <w:b w:val="false"/>
          <w:i w:val="false"/>
          <w:color w:val="000000"/>
          <w:sz w:val="28"/>
        </w:rPr>
        <w:t>
</w:t>
      </w:r>
      <w:r>
        <w:rPr>
          <w:rFonts w:ascii="Times New Roman"/>
          <w:b w:val="false"/>
          <w:i w:val="false"/>
          <w:color w:val="000000"/>
          <w:sz w:val="28"/>
        </w:rPr>
        <w:t>
      36. Сандық түсініктері: Қанша? Көп, аз, біреу, бір де біреу емес, көп емес, бос, сондай (сондай ақ). Сөздерді түсіну: салыстыр, артық, жетпейді, аз-көп, болған, болады, болды, бірге, қалды.</w:t>
      </w:r>
      <w:r>
        <w:br/>
      </w:r>
      <w:r>
        <w:rPr>
          <w:rFonts w:ascii="Times New Roman"/>
          <w:b w:val="false"/>
          <w:i w:val="false"/>
          <w:color w:val="000000"/>
          <w:sz w:val="28"/>
        </w:rPr>
        <w:t>
</w:t>
      </w:r>
      <w:r>
        <w:rPr>
          <w:rFonts w:ascii="Times New Roman"/>
          <w:b w:val="false"/>
          <w:i w:val="false"/>
          <w:color w:val="000000"/>
          <w:sz w:val="28"/>
        </w:rPr>
        <w:t>
      37. Кеңістік түсініктері: жоғарыда-төмен, биігірек-аласа, жоғарғы-төменгі, оң-сол, алдында-артында, алыс-жақын, қасында, тусынла, осында, ана жақта, үстінде.</w:t>
      </w:r>
      <w:r>
        <w:br/>
      </w:r>
      <w:r>
        <w:rPr>
          <w:rFonts w:ascii="Times New Roman"/>
          <w:b w:val="false"/>
          <w:i w:val="false"/>
          <w:color w:val="000000"/>
          <w:sz w:val="28"/>
        </w:rPr>
        <w:t>
</w:t>
      </w:r>
      <w:r>
        <w:rPr>
          <w:rFonts w:ascii="Times New Roman"/>
          <w:b w:val="false"/>
          <w:i w:val="false"/>
          <w:color w:val="000000"/>
          <w:sz w:val="28"/>
        </w:rPr>
        <w:t>
      38. Көрнекті құралдар, дидактикалық материал:</w:t>
      </w:r>
      <w:r>
        <w:br/>
      </w:r>
      <w:r>
        <w:rPr>
          <w:rFonts w:ascii="Times New Roman"/>
          <w:b w:val="false"/>
          <w:i w:val="false"/>
          <w:color w:val="000000"/>
          <w:sz w:val="28"/>
        </w:rPr>
        <w:t>
      1) ойыншық, тұрмыстық заттар, түрлі мөлшердегі, салмақтағы оқу құралдары. Табиғи материал, ұсақ ойыншықтар. Кезекшілік күнтізбесі;</w:t>
      </w:r>
      <w:r>
        <w:br/>
      </w:r>
      <w:r>
        <w:rPr>
          <w:rFonts w:ascii="Times New Roman"/>
          <w:b w:val="false"/>
          <w:i w:val="false"/>
          <w:color w:val="000000"/>
          <w:sz w:val="28"/>
        </w:rPr>
        <w:t>
      2) балалардың фотосуреттері - сынып оқушыларының. Шардың, текшенің, шеңбердің, төртбұрыштың, үшбұрыштың үлгілері. Монтессори-материалдар: қызғылт мұнара, қоңыр баспалдақ, қызыл штангалар, салмақ кестелері, геометриялық тартпа;</w:t>
      </w:r>
      <w:r>
        <w:br/>
      </w:r>
      <w:r>
        <w:rPr>
          <w:rFonts w:ascii="Times New Roman"/>
          <w:b w:val="false"/>
          <w:i w:val="false"/>
          <w:color w:val="000000"/>
          <w:sz w:val="28"/>
        </w:rPr>
        <w:t>
      3) оқушыларды оқытудың ұсынылатын нәтижелері.</w:t>
      </w:r>
    </w:p>
    <w:bookmarkEnd w:id="1174"/>
    <w:bookmarkStart w:name="z4274" w:id="1175"/>
    <w:p>
      <w:pPr>
        <w:spacing w:after="0"/>
        <w:ind w:left="0"/>
        <w:jc w:val="left"/>
      </w:pPr>
      <w:r>
        <w:rPr>
          <w:rFonts w:ascii="Times New Roman"/>
          <w:b/>
          <w:i w:val="false"/>
          <w:color w:val="000000"/>
        </w:rPr>
        <w:t xml:space="preserve"> 
4. Оқушыларды оқытудың дайындық кезеңінен күтілетін нәтижелер:</w:t>
      </w:r>
    </w:p>
    <w:bookmarkEnd w:id="1175"/>
    <w:bookmarkStart w:name="z4275" w:id="1176"/>
    <w:p>
      <w:pPr>
        <w:spacing w:after="0"/>
        <w:ind w:left="0"/>
        <w:jc w:val="both"/>
      </w:pPr>
      <w:r>
        <w:rPr>
          <w:rFonts w:ascii="Times New Roman"/>
          <w:b w:val="false"/>
          <w:i w:val="false"/>
          <w:color w:val="000000"/>
          <w:sz w:val="28"/>
        </w:rPr>
        <w:t>      1) заттарды көлемін бойынша үстіне, қасына қойып салыстыру тәсілін қолдануы;</w:t>
      </w:r>
      <w:r>
        <w:br/>
      </w:r>
      <w:r>
        <w:rPr>
          <w:rFonts w:ascii="Times New Roman"/>
          <w:b w:val="false"/>
          <w:i w:val="false"/>
          <w:color w:val="000000"/>
          <w:sz w:val="28"/>
        </w:rPr>
        <w:t>
      2) заттардың көлемін ойында, тұрмыста, заттық әрекеттерде ескеруі;</w:t>
      </w:r>
      <w:r>
        <w:br/>
      </w:r>
      <w:r>
        <w:rPr>
          <w:rFonts w:ascii="Times New Roman"/>
          <w:b w:val="false"/>
          <w:i w:val="false"/>
          <w:color w:val="000000"/>
          <w:sz w:val="28"/>
        </w:rPr>
        <w:t>
      3) заттардың салмағын қолда ұстап өлшеуді салыстыру;</w:t>
      </w:r>
      <w:r>
        <w:br/>
      </w:r>
      <w:r>
        <w:rPr>
          <w:rFonts w:ascii="Times New Roman"/>
          <w:b w:val="false"/>
          <w:i w:val="false"/>
          <w:color w:val="000000"/>
          <w:sz w:val="28"/>
        </w:rPr>
        <w:t>
      4) екі топтағы заттардың санын салыстырғанда жұппен сәйкестендіру тәсілін қолдану;</w:t>
      </w:r>
      <w:r>
        <w:br/>
      </w:r>
      <w:r>
        <w:rPr>
          <w:rFonts w:ascii="Times New Roman"/>
          <w:b w:val="false"/>
          <w:i w:val="false"/>
          <w:color w:val="000000"/>
          <w:sz w:val="28"/>
        </w:rPr>
        <w:t>
      5) топтағы заттардың санын теңестіргенде жетіспейтін және артық затты қосу және алу тәсілін қолдану;</w:t>
      </w:r>
      <w:r>
        <w:br/>
      </w:r>
      <w:r>
        <w:rPr>
          <w:rFonts w:ascii="Times New Roman"/>
          <w:b w:val="false"/>
          <w:i w:val="false"/>
          <w:color w:val="000000"/>
          <w:sz w:val="28"/>
        </w:rPr>
        <w:t>
      6) заттардың, сұйықтық және төгілетін нәрселердің санын көбейтуге, азайтуға арналған әрекеттерді қолдану;</w:t>
      </w:r>
      <w:r>
        <w:br/>
      </w:r>
      <w:r>
        <w:rPr>
          <w:rFonts w:ascii="Times New Roman"/>
          <w:b w:val="false"/>
          <w:i w:val="false"/>
          <w:color w:val="000000"/>
          <w:sz w:val="28"/>
        </w:rPr>
        <w:t>
      7) өз денесінің бөлшектерінде және оның орналасуында бағдарлануы: жоғарыда -бас, мойын, кеуде; төменде - аяқ, алдында – бет, төс, қарын; артында – желке, арқа; оң – сол қол, аяқ, көз, құлақ, бет;</w:t>
      </w:r>
      <w:r>
        <w:br/>
      </w:r>
      <w:r>
        <w:rPr>
          <w:rFonts w:ascii="Times New Roman"/>
          <w:b w:val="false"/>
          <w:i w:val="false"/>
          <w:color w:val="000000"/>
          <w:sz w:val="28"/>
        </w:rPr>
        <w:t>
      8) өзінен алғанда қошаған жақын аймақта бағдарлау: алыс-жақын, қасында, жанында, ана жерде, осы жерде;</w:t>
      </w:r>
      <w:r>
        <w:br/>
      </w:r>
      <w:r>
        <w:rPr>
          <w:rFonts w:ascii="Times New Roman"/>
          <w:b w:val="false"/>
          <w:i w:val="false"/>
          <w:color w:val="000000"/>
          <w:sz w:val="28"/>
        </w:rPr>
        <w:t>
      9) өз өмірінің жарқын сәттерін «кеше», «бүгін», «ертең» түсініктерімен сәйкестендіру;</w:t>
      </w:r>
      <w:r>
        <w:br/>
      </w:r>
      <w:r>
        <w:rPr>
          <w:rFonts w:ascii="Times New Roman"/>
          <w:b w:val="false"/>
          <w:i w:val="false"/>
          <w:color w:val="000000"/>
          <w:sz w:val="28"/>
        </w:rPr>
        <w:t>
      10) заттардың, оыншықтардың арасынан шар және текшені үлгі бойынша, аталуымен, қолымен ұстап табу;</w:t>
      </w:r>
      <w:r>
        <w:br/>
      </w:r>
      <w:r>
        <w:rPr>
          <w:rFonts w:ascii="Times New Roman"/>
          <w:b w:val="false"/>
          <w:i w:val="false"/>
          <w:color w:val="000000"/>
          <w:sz w:val="28"/>
        </w:rPr>
        <w:t>
      11) геометриялық пішіндердің үлгілері арасынан шеңбер, төртбұрыш, үшбұрышты үлгімен, аталуымен табу;</w:t>
      </w:r>
      <w:r>
        <w:br/>
      </w:r>
      <w:r>
        <w:rPr>
          <w:rFonts w:ascii="Times New Roman"/>
          <w:b w:val="false"/>
          <w:i w:val="false"/>
          <w:color w:val="000000"/>
          <w:sz w:val="28"/>
        </w:rPr>
        <w:t>
      12) шеңбер, төртбұрыш, үшбұрыш сызбаларын мұғалімнің көмегімен, өздігімен бастыру. Алынған пішінді бояу.</w:t>
      </w:r>
      <w:r>
        <w:br/>
      </w:r>
      <w:r>
        <w:rPr>
          <w:rFonts w:ascii="Times New Roman"/>
          <w:b w:val="false"/>
          <w:i w:val="false"/>
          <w:color w:val="000000"/>
          <w:sz w:val="28"/>
        </w:rPr>
        <w:t>
      39. Бірінші бестіктің сандары:</w:t>
      </w:r>
      <w:r>
        <w:br/>
      </w:r>
      <w:r>
        <w:rPr>
          <w:rFonts w:ascii="Times New Roman"/>
          <w:b w:val="false"/>
          <w:i w:val="false"/>
          <w:color w:val="000000"/>
          <w:sz w:val="28"/>
        </w:rPr>
        <w:t>
      1) 1 ден 5 дейінгі сандарды белгілеу: заттық-тәжірибелік әрекеттерде +1, -1 тәсілімен сандардың жасалуы. 1, 2, 3, 4, 5 сандары. Сан есім, заттардың саны, цифрдың сәйкестігі. 5 көлемінде тік және кері санау. Санның сандық қатардағы орны. 2, 3, 4, 5 сандарын басқа екі кішкене саннан заттық-тәжірибелік әрекетте құру;</w:t>
      </w:r>
      <w:r>
        <w:br/>
      </w:r>
      <w:r>
        <w:rPr>
          <w:rFonts w:ascii="Times New Roman"/>
          <w:b w:val="false"/>
          <w:i w:val="false"/>
          <w:color w:val="000000"/>
          <w:sz w:val="28"/>
        </w:rPr>
        <w:t>
      2) 5 көлемінде алу және қосу: Алу және қосудың нақты мәні. «+» (қосу), «-» (алу), «=» белгілері. Нақты материалдармен 5 көлемінде қосу және алу;</w:t>
      </w:r>
      <w:r>
        <w:br/>
      </w:r>
      <w:r>
        <w:rPr>
          <w:rFonts w:ascii="Times New Roman"/>
          <w:b w:val="false"/>
          <w:i w:val="false"/>
          <w:color w:val="000000"/>
          <w:sz w:val="28"/>
        </w:rPr>
        <w:t>
      3) ашық нәтижемен қосындыны және қалдықты табуға арналған көрсетілетін-есептер, суреттеме-есептер;</w:t>
      </w:r>
      <w:r>
        <w:br/>
      </w:r>
      <w:r>
        <w:rPr>
          <w:rFonts w:ascii="Times New Roman"/>
          <w:b w:val="false"/>
          <w:i w:val="false"/>
          <w:color w:val="000000"/>
          <w:sz w:val="28"/>
        </w:rPr>
        <w:t>
      4) баға өлшемі: 1 тг. 5 тг. Тиындар;</w:t>
      </w:r>
      <w:r>
        <w:br/>
      </w:r>
      <w:r>
        <w:rPr>
          <w:rFonts w:ascii="Times New Roman"/>
          <w:b w:val="false"/>
          <w:i w:val="false"/>
          <w:color w:val="000000"/>
          <w:sz w:val="28"/>
        </w:rPr>
        <w:t>
      5) уақыт түсініктері: таң, күн, кеш, түн;</w:t>
      </w:r>
      <w:r>
        <w:br/>
      </w:r>
      <w:r>
        <w:rPr>
          <w:rFonts w:ascii="Times New Roman"/>
          <w:b w:val="false"/>
          <w:i w:val="false"/>
          <w:color w:val="000000"/>
          <w:sz w:val="28"/>
        </w:rPr>
        <w:t>
      6) кеңістік түсініктері: алдында, артында, қарсыда, оң жақта- сол жақта, алға-артқа, шетке, жоғарыға-төменге, оңға-солға;</w:t>
      </w:r>
      <w:r>
        <w:br/>
      </w:r>
      <w:r>
        <w:rPr>
          <w:rFonts w:ascii="Times New Roman"/>
          <w:b w:val="false"/>
          <w:i w:val="false"/>
          <w:color w:val="000000"/>
          <w:sz w:val="28"/>
        </w:rPr>
        <w:t>
      7) геометриялық түсініктер: текше, шар, төртбұрыш, шеңбер, үшбұрыш.</w:t>
      </w:r>
      <w:r>
        <w:br/>
      </w:r>
      <w:r>
        <w:rPr>
          <w:rFonts w:ascii="Times New Roman"/>
          <w:b w:val="false"/>
          <w:i w:val="false"/>
          <w:color w:val="000000"/>
          <w:sz w:val="28"/>
        </w:rPr>
        <w:t>
</w:t>
      </w:r>
      <w:r>
        <w:rPr>
          <w:rFonts w:ascii="Times New Roman"/>
          <w:b w:val="false"/>
          <w:i w:val="false"/>
          <w:color w:val="000000"/>
          <w:sz w:val="28"/>
        </w:rPr>
        <w:t>
      40. Көрнекі құралдар, дидактикалық материал:</w:t>
      </w:r>
      <w:r>
        <w:br/>
      </w:r>
      <w:r>
        <w:rPr>
          <w:rFonts w:ascii="Times New Roman"/>
          <w:b w:val="false"/>
          <w:i w:val="false"/>
          <w:color w:val="000000"/>
          <w:sz w:val="28"/>
        </w:rPr>
        <w:t>
      1) ойыншық, ұсақ заттар, табиғи материал;</w:t>
      </w:r>
      <w:r>
        <w:br/>
      </w:r>
      <w:r>
        <w:rPr>
          <w:rFonts w:ascii="Times New Roman"/>
          <w:b w:val="false"/>
          <w:i w:val="false"/>
          <w:color w:val="000000"/>
          <w:sz w:val="28"/>
        </w:rPr>
        <w:t>
      2) сыныптың және жеке цифр кассалары, цифрлар жиынтығы;</w:t>
      </w:r>
      <w:r>
        <w:br/>
      </w:r>
      <w:r>
        <w:rPr>
          <w:rFonts w:ascii="Times New Roman"/>
          <w:b w:val="false"/>
          <w:i w:val="false"/>
          <w:color w:val="000000"/>
          <w:sz w:val="28"/>
        </w:rPr>
        <w:t xml:space="preserve">
      3) сандық пішіндер. 5 көлемінде топтық заттар саны бейнеленген суреттер. Сыныптық және жеке шоттар, санау арналған таяқшалар; </w:t>
      </w:r>
      <w:r>
        <w:br/>
      </w:r>
      <w:r>
        <w:rPr>
          <w:rFonts w:ascii="Times New Roman"/>
          <w:b w:val="false"/>
          <w:i w:val="false"/>
          <w:color w:val="000000"/>
          <w:sz w:val="28"/>
        </w:rPr>
        <w:t>
      4) тәуліктік үй. Геометриялық пішіндердің үлгілері. Нумикон жүйелік дидактикалық материалы. Монтессори-материалдары: қызыл-көк штангалар, ұршыктар, сандар, бұжыр сандар.</w:t>
      </w:r>
      <w:r>
        <w:br/>
      </w:r>
      <w:r>
        <w:rPr>
          <w:rFonts w:ascii="Times New Roman"/>
          <w:b w:val="false"/>
          <w:i w:val="false"/>
          <w:color w:val="000000"/>
          <w:sz w:val="28"/>
        </w:rPr>
        <w:t>
</w:t>
      </w:r>
      <w:r>
        <w:rPr>
          <w:rFonts w:ascii="Times New Roman"/>
          <w:b w:val="false"/>
          <w:i w:val="false"/>
          <w:color w:val="000000"/>
          <w:sz w:val="28"/>
        </w:rPr>
        <w:t>
      41. Оқушыларды оқытудың ұсынылатын нәтижелері.</w:t>
      </w:r>
    </w:p>
    <w:bookmarkEnd w:id="1176"/>
    <w:bookmarkStart w:name="z4278" w:id="1177"/>
    <w:p>
      <w:pPr>
        <w:spacing w:after="0"/>
        <w:ind w:left="0"/>
        <w:jc w:val="left"/>
      </w:pPr>
      <w:r>
        <w:rPr>
          <w:rFonts w:ascii="Times New Roman"/>
          <w:b/>
          <w:i w:val="false"/>
          <w:color w:val="000000"/>
        </w:rPr>
        <w:t xml:space="preserve"> 
5. Оқушыларды оқытудың бірінші кезеңінен күтілетін нәтижелер:</w:t>
      </w:r>
    </w:p>
    <w:bookmarkEnd w:id="1177"/>
    <w:bookmarkStart w:name="z4279" w:id="1178"/>
    <w:p>
      <w:pPr>
        <w:spacing w:after="0"/>
        <w:ind w:left="0"/>
        <w:jc w:val="both"/>
      </w:pPr>
      <w:r>
        <w:rPr>
          <w:rFonts w:ascii="Times New Roman"/>
          <w:b w:val="false"/>
          <w:i w:val="false"/>
          <w:color w:val="000000"/>
          <w:sz w:val="28"/>
        </w:rPr>
        <w:t>      1) заттардың санын саусақтар санымен, сан есіммен және цифрмен сәйкестендіру;</w:t>
      </w:r>
      <w:r>
        <w:br/>
      </w:r>
      <w:r>
        <w:rPr>
          <w:rFonts w:ascii="Times New Roman"/>
          <w:b w:val="false"/>
          <w:i w:val="false"/>
          <w:color w:val="000000"/>
          <w:sz w:val="28"/>
        </w:rPr>
        <w:t>
      2) берілген цифрды үлгімен және аталуы бойынша цифрлер кассадан табу;</w:t>
      </w:r>
      <w:r>
        <w:br/>
      </w:r>
      <w:r>
        <w:rPr>
          <w:rFonts w:ascii="Times New Roman"/>
          <w:b w:val="false"/>
          <w:i w:val="false"/>
          <w:color w:val="000000"/>
          <w:sz w:val="28"/>
        </w:rPr>
        <w:t>
      3) топтағы заттардың сандарын анықтау (сан түрінен) қайта санаусыз, яғни санды тұтас қабылдау;</w:t>
      </w:r>
      <w:r>
        <w:br/>
      </w:r>
      <w:r>
        <w:rPr>
          <w:rFonts w:ascii="Times New Roman"/>
          <w:b w:val="false"/>
          <w:i w:val="false"/>
          <w:color w:val="000000"/>
          <w:sz w:val="28"/>
        </w:rPr>
        <w:t>
      4) заттардың топтарын жұпатастыру, қайта санау арқылы салыстыру;</w:t>
      </w:r>
      <w:r>
        <w:br/>
      </w:r>
      <w:r>
        <w:rPr>
          <w:rFonts w:ascii="Times New Roman"/>
          <w:b w:val="false"/>
          <w:i w:val="false"/>
          <w:color w:val="000000"/>
          <w:sz w:val="28"/>
        </w:rPr>
        <w:t>
      5) заттардың екі тобын қосу және кейбір бөліктерін топтан алу. Осы практикалық әрекеттерді «+» және «-» амалдарымен сәйкестендіру;</w:t>
      </w:r>
      <w:r>
        <w:br/>
      </w:r>
      <w:r>
        <w:rPr>
          <w:rFonts w:ascii="Times New Roman"/>
          <w:b w:val="false"/>
          <w:i w:val="false"/>
          <w:color w:val="000000"/>
          <w:sz w:val="28"/>
        </w:rPr>
        <w:t>
      6) цифрлар мен белгілерден қосу және азайту амалдарына заттық-тәжірибелік әрекеттің артынан мысалдар келтіру. Осы мысалдарды оқу;</w:t>
      </w:r>
      <w:r>
        <w:br/>
      </w:r>
      <w:r>
        <w:rPr>
          <w:rFonts w:ascii="Times New Roman"/>
          <w:b w:val="false"/>
          <w:i w:val="false"/>
          <w:color w:val="000000"/>
          <w:sz w:val="28"/>
        </w:rPr>
        <w:t>
      7) санап отырып, топтағы заттардың санын анықтау (5 көлемінде). «Қанша?» деген сұраққа жауар беру;</w:t>
      </w:r>
      <w:r>
        <w:br/>
      </w:r>
      <w:r>
        <w:rPr>
          <w:rFonts w:ascii="Times New Roman"/>
          <w:b w:val="false"/>
          <w:i w:val="false"/>
          <w:color w:val="000000"/>
          <w:sz w:val="28"/>
        </w:rPr>
        <w:t>
      8) ашық нәтижемен қосындыны және қалдықты табуға арналған көрсетілетін-есептер, суреттеме-есептер шығару, кейіннен содан аталуы жоқ мысал құру;</w:t>
      </w:r>
      <w:r>
        <w:br/>
      </w:r>
      <w:r>
        <w:rPr>
          <w:rFonts w:ascii="Times New Roman"/>
          <w:b w:val="false"/>
          <w:i w:val="false"/>
          <w:color w:val="000000"/>
          <w:sz w:val="28"/>
        </w:rPr>
        <w:t>
      9) қосу және азайту амалдарының нәтижелерін, және есепке қойылған сұраққа жауапты тізбектеп санау амалдарымен табу;</w:t>
      </w:r>
      <w:r>
        <w:br/>
      </w:r>
      <w:r>
        <w:rPr>
          <w:rFonts w:ascii="Times New Roman"/>
          <w:b w:val="false"/>
          <w:i w:val="false"/>
          <w:color w:val="000000"/>
          <w:sz w:val="28"/>
        </w:rPr>
        <w:t>
      10) тиындарды ойында және жаттығуларда тану;</w:t>
      </w:r>
      <w:r>
        <w:br/>
      </w:r>
      <w:r>
        <w:rPr>
          <w:rFonts w:ascii="Times New Roman"/>
          <w:b w:val="false"/>
          <w:i w:val="false"/>
          <w:color w:val="000000"/>
          <w:sz w:val="28"/>
        </w:rPr>
        <w:t>
      11) 5 теңге тиынын майдалау;</w:t>
      </w:r>
      <w:r>
        <w:br/>
      </w:r>
      <w:r>
        <w:rPr>
          <w:rFonts w:ascii="Times New Roman"/>
          <w:b w:val="false"/>
          <w:i w:val="false"/>
          <w:color w:val="000000"/>
          <w:sz w:val="28"/>
        </w:rPr>
        <w:t>
      12) 1 теңгелік 5 тиынды 5 теңгелік тиынмен алмастыру;</w:t>
      </w:r>
      <w:r>
        <w:br/>
      </w:r>
      <w:r>
        <w:rPr>
          <w:rFonts w:ascii="Times New Roman"/>
          <w:b w:val="false"/>
          <w:i w:val="false"/>
          <w:color w:val="000000"/>
          <w:sz w:val="28"/>
        </w:rPr>
        <w:t>
      13) жеке күн тізбегін тәулік бөліктерімен сәйкестендіру;</w:t>
      </w:r>
      <w:r>
        <w:br/>
      </w:r>
      <w:r>
        <w:rPr>
          <w:rFonts w:ascii="Times New Roman"/>
          <w:b w:val="false"/>
          <w:i w:val="false"/>
          <w:color w:val="000000"/>
          <w:sz w:val="28"/>
        </w:rPr>
        <w:t>
      14) күн тәртібінің сәттерінің кезеңділігін анықтау;</w:t>
      </w:r>
      <w:r>
        <w:br/>
      </w:r>
      <w:r>
        <w:rPr>
          <w:rFonts w:ascii="Times New Roman"/>
          <w:b w:val="false"/>
          <w:i w:val="false"/>
          <w:color w:val="000000"/>
          <w:sz w:val="28"/>
        </w:rPr>
        <w:t>
      15) саусақпен сезу, көрген үлгісі, сөздік нұсқау арқылы шар мен текшені табу («Ғажайып дорба» ойыны);</w:t>
      </w:r>
      <w:r>
        <w:br/>
      </w:r>
      <w:r>
        <w:rPr>
          <w:rFonts w:ascii="Times New Roman"/>
          <w:b w:val="false"/>
          <w:i w:val="false"/>
          <w:color w:val="000000"/>
          <w:sz w:val="28"/>
        </w:rPr>
        <w:t>
      16) түпнұсқаға, үлгіге қарап геометриялық пішіндерден қарапайым аппликациялар құрастыру.</w:t>
      </w:r>
      <w:r>
        <w:br/>
      </w:r>
      <w:r>
        <w:rPr>
          <w:rFonts w:ascii="Times New Roman"/>
          <w:b w:val="false"/>
          <w:i w:val="false"/>
          <w:color w:val="000000"/>
          <w:sz w:val="28"/>
        </w:rPr>
        <w:t>
      42. Тұлғалық нәтижелер:</w:t>
      </w:r>
      <w:r>
        <w:br/>
      </w:r>
      <w:r>
        <w:rPr>
          <w:rFonts w:ascii="Times New Roman"/>
          <w:b w:val="false"/>
          <w:i w:val="false"/>
          <w:color w:val="000000"/>
          <w:sz w:val="28"/>
        </w:rPr>
        <w:t>
      1) белсенділік, ұқыптылық, бастаған жұмысын аяқтау, қиындықтарды жеңуден;</w:t>
      </w:r>
      <w:r>
        <w:br/>
      </w:r>
      <w:r>
        <w:rPr>
          <w:rFonts w:ascii="Times New Roman"/>
          <w:b w:val="false"/>
          <w:i w:val="false"/>
          <w:color w:val="000000"/>
          <w:sz w:val="28"/>
        </w:rPr>
        <w:t>
      2) сабақта тәртіпті болу, үлкендермен және құрбыларымен ықпалдастық орнату дағдыларынан;</w:t>
      </w:r>
      <w:r>
        <w:br/>
      </w:r>
      <w:r>
        <w:rPr>
          <w:rFonts w:ascii="Times New Roman"/>
          <w:b w:val="false"/>
          <w:i w:val="false"/>
          <w:color w:val="000000"/>
          <w:sz w:val="28"/>
        </w:rPr>
        <w:t>
      3) сабаққа, ұсынылған әрекет түрлеріне қызығушылық танытуынан көрініс табады.</w:t>
      </w:r>
      <w:r>
        <w:br/>
      </w:r>
      <w:r>
        <w:rPr>
          <w:rFonts w:ascii="Times New Roman"/>
          <w:b w:val="false"/>
          <w:i w:val="false"/>
          <w:color w:val="000000"/>
          <w:sz w:val="28"/>
        </w:rPr>
        <w:t>
</w:t>
      </w:r>
      <w:r>
        <w:rPr>
          <w:rFonts w:ascii="Times New Roman"/>
          <w:b w:val="false"/>
          <w:i w:val="false"/>
          <w:color w:val="000000"/>
          <w:sz w:val="28"/>
        </w:rPr>
        <w:t>
      43. Жүйелі-әрекеттік нәтижелер:</w:t>
      </w:r>
      <w:r>
        <w:br/>
      </w:r>
      <w:r>
        <w:rPr>
          <w:rFonts w:ascii="Times New Roman"/>
          <w:b w:val="false"/>
          <w:i w:val="false"/>
          <w:color w:val="000000"/>
          <w:sz w:val="28"/>
        </w:rPr>
        <w:t>
      1) амалдың нәтижесін анықтау үшін заттық әрекеттік амалды қолдануымен, калькуляторды пайдалануымен;</w:t>
      </w:r>
      <w:r>
        <w:br/>
      </w:r>
      <w:r>
        <w:rPr>
          <w:rFonts w:ascii="Times New Roman"/>
          <w:b w:val="false"/>
          <w:i w:val="false"/>
          <w:color w:val="000000"/>
          <w:sz w:val="28"/>
        </w:rPr>
        <w:t>
      2) күнделікті өмірде қарапайым математикалық дағдыларды қолдануымен айқындалады.</w:t>
      </w:r>
    </w:p>
    <w:bookmarkEnd w:id="1178"/>
    <w:bookmarkStart w:name="z4281" w:id="11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66–қосымша </w:t>
      </w:r>
    </w:p>
    <w:bookmarkEnd w:id="117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 115 бұйрығына 171-қосымша</w:t>
      </w:r>
    </w:p>
    <w:bookmarkStart w:name="z4282" w:id="1180"/>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«Айналамен танысу» пәнінен типтік оқу бағдарламасы</w:t>
      </w:r>
    </w:p>
    <w:bookmarkEnd w:id="1180"/>
    <w:bookmarkStart w:name="z4283" w:id="1181"/>
    <w:p>
      <w:pPr>
        <w:spacing w:after="0"/>
        <w:ind w:left="0"/>
        <w:jc w:val="left"/>
      </w:pPr>
      <w:r>
        <w:rPr>
          <w:rFonts w:ascii="Times New Roman"/>
          <w:b/>
          <w:i w:val="false"/>
          <w:color w:val="000000"/>
        </w:rPr>
        <w:t xml:space="preserve"> 
1. Түсінік хат</w:t>
      </w:r>
    </w:p>
    <w:bookmarkEnd w:id="1181"/>
    <w:bookmarkStart w:name="z4284" w:id="118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«Айналамен танысу» пәні оқушыларда бар психофизикалық дамудың бұзылыстарын, өмірде қажетті білімді, біліктілік және дағдыларды меңгерудегі қиындықтарын түзету немесе деңгейлестіруге бағытталған, коррекциялық пәндердің циклына кіреді.</w:t>
      </w:r>
      <w:r>
        <w:br/>
      </w:r>
      <w:r>
        <w:rPr>
          <w:rFonts w:ascii="Times New Roman"/>
          <w:b w:val="false"/>
          <w:i w:val="false"/>
          <w:color w:val="000000"/>
          <w:sz w:val="28"/>
        </w:rPr>
        <w:t>
</w:t>
      </w:r>
      <w:r>
        <w:rPr>
          <w:rFonts w:ascii="Times New Roman"/>
          <w:b w:val="false"/>
          <w:i w:val="false"/>
          <w:color w:val="000000"/>
          <w:sz w:val="28"/>
        </w:rPr>
        <w:t>
      3. Оқу пәнінің мақсаты – балалардың табиғат туралы жәй түсініктерді меңгерулері, олардың жақын қоршаған орта құбылыстары және заттары туралы түсініктерінің толысуы және жүйеленуі, сонымен қатар дұрыс жүріс-тұрыс дағдыларын қалыптастыру.</w:t>
      </w:r>
      <w:r>
        <w:br/>
      </w:r>
      <w:r>
        <w:rPr>
          <w:rFonts w:ascii="Times New Roman"/>
          <w:b w:val="false"/>
          <w:i w:val="false"/>
          <w:color w:val="000000"/>
          <w:sz w:val="28"/>
        </w:rPr>
        <w:t>
</w:t>
      </w:r>
      <w:r>
        <w:rPr>
          <w:rFonts w:ascii="Times New Roman"/>
          <w:b w:val="false"/>
          <w:i w:val="false"/>
          <w:color w:val="000000"/>
          <w:sz w:val="28"/>
        </w:rPr>
        <w:t>
      4. Сабақтардың негізгі міндеті:</w:t>
      </w:r>
      <w:r>
        <w:br/>
      </w:r>
      <w:r>
        <w:rPr>
          <w:rFonts w:ascii="Times New Roman"/>
          <w:b w:val="false"/>
          <w:i w:val="false"/>
          <w:color w:val="000000"/>
          <w:sz w:val="28"/>
        </w:rPr>
        <w:t>
      1) қоршаған әлемде іс жүзінде бағдарлауға арналған қажетті икемділіктер мен дағдыларды қалыптастыру;</w:t>
      </w:r>
      <w:r>
        <w:br/>
      </w:r>
      <w:r>
        <w:rPr>
          <w:rFonts w:ascii="Times New Roman"/>
          <w:b w:val="false"/>
          <w:i w:val="false"/>
          <w:color w:val="000000"/>
          <w:sz w:val="28"/>
        </w:rPr>
        <w:t>
      2) әлеуметтік дағдылар мен құзыреттілікті дамыту және қалыптастыру;</w:t>
      </w:r>
      <w:r>
        <w:br/>
      </w:r>
      <w:r>
        <w:rPr>
          <w:rFonts w:ascii="Times New Roman"/>
          <w:b w:val="false"/>
          <w:i w:val="false"/>
          <w:color w:val="000000"/>
          <w:sz w:val="28"/>
        </w:rPr>
        <w:t>
      3) заттардың қолданыс түрін есепке ала отырып, олармен іс-әрекеттердің тәсілдерін қалыптастыру;</w:t>
      </w:r>
      <w:r>
        <w:br/>
      </w:r>
      <w:r>
        <w:rPr>
          <w:rFonts w:ascii="Times New Roman"/>
          <w:b w:val="false"/>
          <w:i w:val="false"/>
          <w:color w:val="000000"/>
          <w:sz w:val="28"/>
        </w:rPr>
        <w:t>
      4) айналасындағы адамдармен сқйлеу тілінің және басқа да қарым-қатынас түрлерінің көмегімен түсінісе білу қабілетін қалыптастыру;</w:t>
      </w:r>
      <w:r>
        <w:br/>
      </w:r>
      <w:r>
        <w:rPr>
          <w:rFonts w:ascii="Times New Roman"/>
          <w:b w:val="false"/>
          <w:i w:val="false"/>
          <w:color w:val="000000"/>
          <w:sz w:val="28"/>
        </w:rPr>
        <w:t>
      5) мәдени, әлеуметтік және қоғамда қабылданған ережеге қарай бейімдеу;</w:t>
      </w:r>
      <w:r>
        <w:br/>
      </w:r>
      <w:r>
        <w:rPr>
          <w:rFonts w:ascii="Times New Roman"/>
          <w:b w:val="false"/>
          <w:i w:val="false"/>
          <w:color w:val="000000"/>
          <w:sz w:val="28"/>
        </w:rPr>
        <w:t>
      6) жақын арада орналасқан әлеуметтік –мәдени орталықтармен танысу мүмкіндігін тудыру;</w:t>
      </w:r>
      <w:r>
        <w:br/>
      </w:r>
      <w:r>
        <w:rPr>
          <w:rFonts w:ascii="Times New Roman"/>
          <w:b w:val="false"/>
          <w:i w:val="false"/>
          <w:color w:val="000000"/>
          <w:sz w:val="28"/>
        </w:rPr>
        <w:t>
      7) табиғатты зерттеу мүмкіндігін тудыру және табиғатқа деген жауапты қатынасты қалыптастыру.</w:t>
      </w:r>
      <w:r>
        <w:br/>
      </w:r>
      <w:r>
        <w:rPr>
          <w:rFonts w:ascii="Times New Roman"/>
          <w:b w:val="false"/>
          <w:i w:val="false"/>
          <w:color w:val="000000"/>
          <w:sz w:val="28"/>
        </w:rPr>
        <w:t>
</w:t>
      </w:r>
      <w:r>
        <w:rPr>
          <w:rFonts w:ascii="Times New Roman"/>
          <w:b w:val="false"/>
          <w:i w:val="false"/>
          <w:color w:val="000000"/>
          <w:sz w:val="28"/>
        </w:rPr>
        <w:t>
      5. «Айналамен танысу» оқу пәні 1-ден 4 сыныптарда орташа зияты зақымдалған балаларға арналған типтік оқу жоспарына ендірілген. Бір жылда 1 сыныпта 66 сағатты, 2 сыныпта 68 сағатты, 3 және 4 сыныпта -102 сағатты құрайды.</w:t>
      </w:r>
      <w:r>
        <w:br/>
      </w:r>
      <w:r>
        <w:rPr>
          <w:rFonts w:ascii="Times New Roman"/>
          <w:b w:val="false"/>
          <w:i w:val="false"/>
          <w:color w:val="000000"/>
          <w:sz w:val="28"/>
        </w:rPr>
        <w:t>
</w:t>
      </w:r>
      <w:r>
        <w:rPr>
          <w:rFonts w:ascii="Times New Roman"/>
          <w:b w:val="false"/>
          <w:i w:val="false"/>
          <w:color w:val="000000"/>
          <w:sz w:val="28"/>
        </w:rPr>
        <w:t>
      6. Орташа зияты зақымдалған балалардың қоршаған әлем туралы түсініктері тым кедей, сондықтан «Айналамен танысу» бағдарламасының бөлімі бойынша сабақтардың негізгі тағайындалуы оқушыларға тірі және өлі табиғат, жылдың әр түрлі мерзіміндегі адамдардың қызметтері, жергілікті қоршаған ортаның кейбір өсімдіктері, үй және жабайы жануарлар туралы түсінік беру қарастырылған, табиғатта мерзімдік құбылыстарды бақылау ұйымдастырылады.</w:t>
      </w:r>
      <w:r>
        <w:br/>
      </w:r>
      <w:r>
        <w:rPr>
          <w:rFonts w:ascii="Times New Roman"/>
          <w:b w:val="false"/>
          <w:i w:val="false"/>
          <w:color w:val="000000"/>
          <w:sz w:val="28"/>
        </w:rPr>
        <w:t>
</w:t>
      </w:r>
      <w:r>
        <w:rPr>
          <w:rFonts w:ascii="Times New Roman"/>
          <w:b w:val="false"/>
          <w:i w:val="false"/>
          <w:color w:val="000000"/>
          <w:sz w:val="28"/>
        </w:rPr>
        <w:t>
      7. Оқытушы жұмыстың әр кезеңінде, жоспарлаудан бастап, жүмыстың әдістері және түрлерін өз бетінше таңдайды. Бұл жағдайда ол келесі дидактикалық қағидаларды пайдаланады:</w:t>
      </w:r>
      <w:r>
        <w:br/>
      </w:r>
      <w:r>
        <w:rPr>
          <w:rFonts w:ascii="Times New Roman"/>
          <w:b w:val="false"/>
          <w:i w:val="false"/>
          <w:color w:val="000000"/>
          <w:sz w:val="28"/>
        </w:rPr>
        <w:t>
      1) баланың жан-жақты білімі және оған тиімді де, арнайы көмек көрсету;</w:t>
      </w:r>
      <w:r>
        <w:br/>
      </w:r>
      <w:r>
        <w:rPr>
          <w:rFonts w:ascii="Times New Roman"/>
          <w:b w:val="false"/>
          <w:i w:val="false"/>
          <w:color w:val="000000"/>
          <w:sz w:val="28"/>
        </w:rPr>
        <w:t>
      2) педагогикалық тәсілдерді оқушылардың мүмкіндіктері мен қажеттіліктеріне және қоршаған орта жағдайына қарай бейімдеу;</w:t>
      </w:r>
      <w:r>
        <w:br/>
      </w:r>
      <w:r>
        <w:rPr>
          <w:rFonts w:ascii="Times New Roman"/>
          <w:b w:val="false"/>
          <w:i w:val="false"/>
          <w:color w:val="000000"/>
          <w:sz w:val="28"/>
        </w:rPr>
        <w:t>
      3) әдістерді, дидактикалық тәсілдерді, жұмыс жылдамдылығын индивидуализациялау;</w:t>
      </w:r>
      <w:r>
        <w:br/>
      </w:r>
      <w:r>
        <w:rPr>
          <w:rFonts w:ascii="Times New Roman"/>
          <w:b w:val="false"/>
          <w:i w:val="false"/>
          <w:color w:val="000000"/>
          <w:sz w:val="28"/>
        </w:rPr>
        <w:t>
      4) оқытылатын материалдың қолжетімділігі;</w:t>
      </w:r>
      <w:r>
        <w:br/>
      </w:r>
      <w:r>
        <w:rPr>
          <w:rFonts w:ascii="Times New Roman"/>
          <w:b w:val="false"/>
          <w:i w:val="false"/>
          <w:color w:val="000000"/>
          <w:sz w:val="28"/>
        </w:rPr>
        <w:t>
      5) қиындықтардың біртіндеп өсуі;</w:t>
      </w:r>
      <w:r>
        <w:br/>
      </w:r>
      <w:r>
        <w:rPr>
          <w:rFonts w:ascii="Times New Roman"/>
          <w:b w:val="false"/>
          <w:i w:val="false"/>
          <w:color w:val="000000"/>
          <w:sz w:val="28"/>
        </w:rPr>
        <w:t>
      6) үйрену-оқыту үдерісіндегі баланың белсенді және саналы түрде қатысуы;</w:t>
      </w:r>
      <w:r>
        <w:br/>
      </w:r>
      <w:r>
        <w:rPr>
          <w:rFonts w:ascii="Times New Roman"/>
          <w:b w:val="false"/>
          <w:i w:val="false"/>
          <w:color w:val="000000"/>
          <w:sz w:val="28"/>
        </w:rPr>
        <w:t>
      7) көрнекілік пен мысалдардың жан-жақтылығы;</w:t>
      </w:r>
      <w:r>
        <w:br/>
      </w:r>
      <w:r>
        <w:rPr>
          <w:rFonts w:ascii="Times New Roman"/>
          <w:b w:val="false"/>
          <w:i w:val="false"/>
          <w:color w:val="000000"/>
          <w:sz w:val="28"/>
        </w:rPr>
        <w:t>
      8) интегралды әсер ету (ішкі және пәнаралық байланыстар, мамандардың өзара бірлесе іс-әрекет жасауы);</w:t>
      </w:r>
      <w:r>
        <w:br/>
      </w:r>
      <w:r>
        <w:rPr>
          <w:rFonts w:ascii="Times New Roman"/>
          <w:b w:val="false"/>
          <w:i w:val="false"/>
          <w:color w:val="000000"/>
          <w:sz w:val="28"/>
        </w:rPr>
        <w:t>
      9) тұрақты жетістіктерді және оларды пайдалана білуді қалыптастыру (материалды қисынды орналастыру, алынған білім мен дағдыларды үнемі бекітіп отыру, оларды күнделікті өмірде қолдану).</w:t>
      </w:r>
      <w:r>
        <w:br/>
      </w:r>
      <w:r>
        <w:rPr>
          <w:rFonts w:ascii="Times New Roman"/>
          <w:b w:val="false"/>
          <w:i w:val="false"/>
          <w:color w:val="000000"/>
          <w:sz w:val="28"/>
        </w:rPr>
        <w:t>
</w:t>
      </w:r>
      <w:r>
        <w:rPr>
          <w:rFonts w:ascii="Times New Roman"/>
          <w:b w:val="false"/>
          <w:i w:val="false"/>
          <w:color w:val="000000"/>
          <w:sz w:val="28"/>
        </w:rPr>
        <w:t>
      8. Бағдарламаның оқу материалы зиятының орташа деңгейде бұзылған балаларда өмірде қажетті икемділіктерді және дағдыларды қалыптастыруға бағытталған. Қоршаған ортада бағдарлау, көрсетілген санаттағы балалар үшін көкейкесті болып саналатын әлеуметтік бейімдеу бойынша жұмыстың бір бағыты болып табылады. Оқыту практикалық түрде жүреді. Қалыптастырылатын икемділіктер қажеттіліктерді қанағаттандырумен және күнделікті өмірмен байланысты болады.</w:t>
      </w:r>
      <w:r>
        <w:br/>
      </w:r>
      <w:r>
        <w:rPr>
          <w:rFonts w:ascii="Times New Roman"/>
          <w:b w:val="false"/>
          <w:i w:val="false"/>
          <w:color w:val="000000"/>
          <w:sz w:val="28"/>
        </w:rPr>
        <w:t>
</w:t>
      </w:r>
      <w:r>
        <w:rPr>
          <w:rFonts w:ascii="Times New Roman"/>
          <w:b w:val="false"/>
          <w:i w:val="false"/>
          <w:color w:val="000000"/>
          <w:sz w:val="28"/>
        </w:rPr>
        <w:t>
      9. Берілген курстың басты міндеті-қоршаған шынайы орта заттарымен, құбылыстарымен танысу негізінде ауызекі сөйлеу тілін дамыту. Сөйлеу тілінің реттеуіш, сол сияқты қатынас қызметі де дамиды. Балаларды айтылған сөзді түсінуге, қажетті нұсқауларды орындауға, өзінің іс-әрекетін мұғалімнің талабына бағындыруға үйретеді. Қатынас құралы ретінде сөйлеу тіліне үйрету, баланың ересек адамдармен, құрдастарымен қарым-қатынас жасай білуді қалыптастыруды көздейді. Мүмкіншілікке қарай сөйлеу тілінің лексикалық, синтаксистік жағы, зияты орташа деңгейде дамымаған балалардың байланыстырылған ауызекі сөйлеу тілі дамиды.</w:t>
      </w:r>
      <w:r>
        <w:br/>
      </w:r>
      <w:r>
        <w:rPr>
          <w:rFonts w:ascii="Times New Roman"/>
          <w:b w:val="false"/>
          <w:i w:val="false"/>
          <w:color w:val="000000"/>
          <w:sz w:val="28"/>
        </w:rPr>
        <w:t>
</w:t>
      </w:r>
      <w:r>
        <w:rPr>
          <w:rFonts w:ascii="Times New Roman"/>
          <w:b w:val="false"/>
          <w:i w:val="false"/>
          <w:color w:val="000000"/>
          <w:sz w:val="28"/>
        </w:rPr>
        <w:t>
      10. Сабақта сөйлеу тіліне ынталандыруды жоғарылатуға арналған жағдай тудыру, бірқатар әдістемелік тәсілдер мен жұмыс түрлерін пайдалануды талап етеді: заттармен орындалатын әр-түрлі іс-әрекеттер, заттық-тәжірибелік қызмет, сан алуан оқиғалы-рөлдік ойындарды өткізу, табиғат күнтізбесімен және табиғатты бақылау күнделігімен жұмыс, бақылау негізіндегі жоспар бойынша, оқиғалы суреттер бойынша әңгіме құру және т.б.</w:t>
      </w:r>
      <w:r>
        <w:br/>
      </w:r>
      <w:r>
        <w:rPr>
          <w:rFonts w:ascii="Times New Roman"/>
          <w:b w:val="false"/>
          <w:i w:val="false"/>
          <w:color w:val="000000"/>
          <w:sz w:val="28"/>
        </w:rPr>
        <w:t>
</w:t>
      </w:r>
      <w:r>
        <w:rPr>
          <w:rFonts w:ascii="Times New Roman"/>
          <w:b w:val="false"/>
          <w:i w:val="false"/>
          <w:color w:val="000000"/>
          <w:sz w:val="28"/>
        </w:rPr>
        <w:t>
      11. «Айналамен танысу» пәнін оқытудағы маңызды жағдай ондағы оқу материалын балалардың өнімді қызметі барысында меңгеруі болып табылады. Заттық-практикалық қызмет әрбір баланың қажеттілігі болып табылады деп есептеледі. Оқытушы осы мақсатпен тақырыптарды жоспарлағанда практикалық тапсырмаларды анықтайды, ал сабақта олардың маңызын ашып, олардың қажеттіліктерін басып көрсетеді.</w:t>
      </w:r>
      <w:r>
        <w:br/>
      </w:r>
      <w:r>
        <w:rPr>
          <w:rFonts w:ascii="Times New Roman"/>
          <w:b w:val="false"/>
          <w:i w:val="false"/>
          <w:color w:val="000000"/>
          <w:sz w:val="28"/>
        </w:rPr>
        <w:t>
</w:t>
      </w:r>
      <w:r>
        <w:rPr>
          <w:rFonts w:ascii="Times New Roman"/>
          <w:b w:val="false"/>
          <w:i w:val="false"/>
          <w:color w:val="000000"/>
          <w:sz w:val="28"/>
        </w:rPr>
        <w:t>
      12. 1-сыныптың бағдарламалық материалына келесі тараулар енеді: «Мектеп. Оқушы», «Мен және менің жанұям. Менің достарым», «Менің үйім», «Оқу заттары мен ойыншықтар», «Жыл мезгілдері, табиғаттағы маусымдық өзгерістер», «Көкөністер мен жемістер», «Үй және жабайы жануарлар», «Құстар», «Жәндіктер».</w:t>
      </w:r>
      <w:r>
        <w:br/>
      </w:r>
      <w:r>
        <w:rPr>
          <w:rFonts w:ascii="Times New Roman"/>
          <w:b w:val="false"/>
          <w:i w:val="false"/>
          <w:color w:val="000000"/>
          <w:sz w:val="28"/>
        </w:rPr>
        <w:t>
</w:t>
      </w:r>
      <w:r>
        <w:rPr>
          <w:rFonts w:ascii="Times New Roman"/>
          <w:b w:val="false"/>
          <w:i w:val="false"/>
          <w:color w:val="000000"/>
          <w:sz w:val="28"/>
        </w:rPr>
        <w:t>
      13. 2- сыныпта осы тарауларға «Менің қалам, ауылым» тақырыбы қосылады. Бұл тараудың мазмұнына балаларды жақын маңдағы қоршаған ортамен-көшемен, сквермен, қала (ауыл) саябағымен, басты мекемелермен, спорт және мәдени құрылыстармен таныстыру жатады. 3-сыныпта «Транспорт» тарауы ендіріледі.</w:t>
      </w:r>
      <w:r>
        <w:br/>
      </w:r>
      <w:r>
        <w:rPr>
          <w:rFonts w:ascii="Times New Roman"/>
          <w:b w:val="false"/>
          <w:i w:val="false"/>
          <w:color w:val="000000"/>
          <w:sz w:val="28"/>
        </w:rPr>
        <w:t>
</w:t>
      </w:r>
      <w:r>
        <w:rPr>
          <w:rFonts w:ascii="Times New Roman"/>
          <w:b w:val="false"/>
          <w:i w:val="false"/>
          <w:color w:val="000000"/>
          <w:sz w:val="28"/>
        </w:rPr>
        <w:t>
      14. Берілген тақырыптар бірізділікпен емес, оқудың әр-бір кезеңінде бір тақырып бірнеше рет қайталап оқытылады. Жұмыстың бұлай орындалуы түсініктермен, оларды білдіретін сөздермен ал,ашқы таныстықта, оқушылардан оларды толық та жан-жақты түсінуді және есте сақтауды қажет етпейтіндігіне байланысты өте маңызды. Сөз алдымен шектелген, бірбелгілік мағынада беріледі. Арықарайғы жұмыс барысында ол жаңа мазмұнмен толықтырылып, оның мағынасы кеңейеді. Бірнеше жыл барысында бір тақырыпқа қайта-қайта оралу хабарланған білімді, оларды молайтуға және дамыту үшін өте қажет.</w:t>
      </w:r>
      <w:r>
        <w:br/>
      </w:r>
      <w:r>
        <w:rPr>
          <w:rFonts w:ascii="Times New Roman"/>
          <w:b w:val="false"/>
          <w:i w:val="false"/>
          <w:color w:val="000000"/>
          <w:sz w:val="28"/>
        </w:rPr>
        <w:t>
</w:t>
      </w:r>
      <w:r>
        <w:rPr>
          <w:rFonts w:ascii="Times New Roman"/>
          <w:b w:val="false"/>
          <w:i w:val="false"/>
          <w:color w:val="000000"/>
          <w:sz w:val="28"/>
        </w:rPr>
        <w:t>
      15. «Айналамен танысу» бағдарламасының мазмұны тоқсандықтарға бөлінбейді. Оқытушы жергілікті жердің табиғат жағдайына ұарай тақырыптарды оқыту дәйектілігін өзгертіп отырады. Бір немесе қандай да болмасын тақырыпты оқуға арналған уақытты бөлу оқу материалын оқушылардың сапалы түрде меңгеруін қамтамасыз етуге міндетті.</w:t>
      </w:r>
      <w:r>
        <w:br/>
      </w:r>
      <w:r>
        <w:rPr>
          <w:rFonts w:ascii="Times New Roman"/>
          <w:b w:val="false"/>
          <w:i w:val="false"/>
          <w:color w:val="000000"/>
          <w:sz w:val="28"/>
        </w:rPr>
        <w:t>
</w:t>
      </w:r>
      <w:r>
        <w:rPr>
          <w:rFonts w:ascii="Times New Roman"/>
          <w:b w:val="false"/>
          <w:i w:val="false"/>
          <w:color w:val="000000"/>
          <w:sz w:val="28"/>
        </w:rPr>
        <w:t>
      16. Төртінші тоқсанның басым уақытын жыл бойы қткедерді бекітуге ұсынылады. Қайталау сабақтарын өткізу оқу материалын берік меңгеруді қамтамасыз етеді және оқытушыға тапсырмаларды балаларға өзгерген, жаңа жағдайда орындауды ұсынуға мүмкіндік береді. Балалар тәжірибені меңгерген материал негізінде жинайды. Бала өз қызметінде шынайы жағдаймен қатынасқа түседі.</w:t>
      </w:r>
      <w:r>
        <w:br/>
      </w:r>
      <w:r>
        <w:rPr>
          <w:rFonts w:ascii="Times New Roman"/>
          <w:b w:val="false"/>
          <w:i w:val="false"/>
          <w:color w:val="000000"/>
          <w:sz w:val="28"/>
        </w:rPr>
        <w:t>
</w:t>
      </w:r>
      <w:r>
        <w:rPr>
          <w:rFonts w:ascii="Times New Roman"/>
          <w:b w:val="false"/>
          <w:i w:val="false"/>
          <w:color w:val="000000"/>
          <w:sz w:val="28"/>
        </w:rPr>
        <w:t>
      17. Баланың шынайы жағдайды меңгеруі баланың қоршаған әлеммен өзара әрекеттес болуын қамтамасыз ететін және қолдайтын ересек адамның басшылығымен жүретін белсенді үдеріс барысында орындалады. Ең алдымен қоршаған әлемде және әлеуметтік ортада іс-жүзінде бағдарлауға қажет қызмет тәсілдері, икемділіктер қалыптасады. Тәжірибе көрсеткендей зиятының орташа бұзылысы бар балалар оларды жақын қоршаған ортаға бейімделуге қабілеттілігін көрсетеді, ал бұл олардың жалпы психологиялық дамудың көрсеткіші мен нәтижесі болып табылады.</w:t>
      </w:r>
      <w:r>
        <w:br/>
      </w:r>
      <w:r>
        <w:rPr>
          <w:rFonts w:ascii="Times New Roman"/>
          <w:b w:val="false"/>
          <w:i w:val="false"/>
          <w:color w:val="000000"/>
          <w:sz w:val="28"/>
        </w:rPr>
        <w:t>
</w:t>
      </w:r>
      <w:r>
        <w:rPr>
          <w:rFonts w:ascii="Times New Roman"/>
          <w:b w:val="false"/>
          <w:i w:val="false"/>
          <w:color w:val="000000"/>
          <w:sz w:val="28"/>
        </w:rPr>
        <w:t>
      18. Оқытушылардың кейбір балаларды мектеп бағдарламасы бойынша пәндерді оқыту табысты болмауы мүмкін, сондықтан зиятының орташа дамымаған балалардың белгілі бір бөлігінің оқуға қабілеттілігін бағалау сындықтары педагогикалық үдірістер аясындағы оқыту технологиясының нәтижелілігіне емес, олардың қоршаған әлемді заттық және сезімдік бейнелеуін, адамдар қоғамындағы өзін өзі тұлғалық сезінуін дамыту негіз болатын олардың әлеуметтік алға жылжу тәжірибесіне бағытталады.</w:t>
      </w:r>
      <w:r>
        <w:br/>
      </w:r>
      <w:r>
        <w:rPr>
          <w:rFonts w:ascii="Times New Roman"/>
          <w:b w:val="false"/>
          <w:i w:val="false"/>
          <w:color w:val="000000"/>
          <w:sz w:val="28"/>
        </w:rPr>
        <w:t>
</w:t>
      </w:r>
      <w:r>
        <w:rPr>
          <w:rFonts w:ascii="Times New Roman"/>
          <w:b w:val="false"/>
          <w:i w:val="false"/>
          <w:color w:val="000000"/>
          <w:sz w:val="28"/>
        </w:rPr>
        <w:t>
      19. Қажет болған жағдайда берілген бағдарлама жеке дамыту бағдарламасын әзірлеуге негіз бола алады.</w:t>
      </w:r>
      <w:r>
        <w:br/>
      </w:r>
      <w:r>
        <w:rPr>
          <w:rFonts w:ascii="Times New Roman"/>
          <w:b w:val="false"/>
          <w:i w:val="false"/>
          <w:color w:val="000000"/>
          <w:sz w:val="28"/>
        </w:rPr>
        <w:t>
</w:t>
      </w:r>
      <w:r>
        <w:rPr>
          <w:rFonts w:ascii="Times New Roman"/>
          <w:b w:val="false"/>
          <w:i w:val="false"/>
          <w:color w:val="000000"/>
          <w:sz w:val="28"/>
        </w:rPr>
        <w:t>
      20. «Айналамен танысу» пәні бойынша орташа зияты зақымдалған оқушыларды оқыту барысында күтілетін нәтижелер шегарасын және оларды алдын-ала бағдарлау мүмкін емес. Әр оқушыда дамудың жылдамдығы, қабілеттері мен шектеулері өзіндік ерекшелікте. Оқушы дамитын бағытты болжай алуға болады. Зиятының орташа бұзылысы бар оқушыларды жалпыға ортақ шәкілге сай бағалауға болмайды. Жетістік деңгейін, дамуды оқушы жетістіктерінің өзіндік ерекшелігі бар педагогикалық диагноз болып табылатын, сипаттаушы бағалау көмегімен баға берген орынды.</w:t>
      </w:r>
      <w:r>
        <w:br/>
      </w:r>
      <w:r>
        <w:rPr>
          <w:rFonts w:ascii="Times New Roman"/>
          <w:b w:val="false"/>
          <w:i w:val="false"/>
          <w:color w:val="000000"/>
          <w:sz w:val="28"/>
        </w:rPr>
        <w:t>
</w:t>
      </w:r>
      <w:r>
        <w:rPr>
          <w:rFonts w:ascii="Times New Roman"/>
          <w:b w:val="false"/>
          <w:i w:val="false"/>
          <w:color w:val="000000"/>
          <w:sz w:val="28"/>
        </w:rPr>
        <w:t>
      21. Сипаттаушы бағалау келесі ажыратылмалы ерекшеліктерден тұруы керек:</w:t>
      </w:r>
      <w:r>
        <w:br/>
      </w:r>
      <w:r>
        <w:rPr>
          <w:rFonts w:ascii="Times New Roman"/>
          <w:b w:val="false"/>
          <w:i w:val="false"/>
          <w:color w:val="000000"/>
          <w:sz w:val="28"/>
        </w:rPr>
        <w:t>
      1) ол жалпылама бола алмайды және белгілі бір кезеңдегі оқушының нақты жұмысының қорытындысын шығарылуы болуы тиіс (сонымен қатар жұмыс мақсатының қысқаша сипатынан мазмұндау керек);</w:t>
      </w:r>
      <w:r>
        <w:br/>
      </w:r>
      <w:r>
        <w:rPr>
          <w:rFonts w:ascii="Times New Roman"/>
          <w:b w:val="false"/>
          <w:i w:val="false"/>
          <w:color w:val="000000"/>
          <w:sz w:val="28"/>
        </w:rPr>
        <w:t>
      2) сызбаға ұқсас болмай, индивидуальды болуы керек;</w:t>
      </w:r>
      <w:r>
        <w:br/>
      </w:r>
      <w:r>
        <w:rPr>
          <w:rFonts w:ascii="Times New Roman"/>
          <w:b w:val="false"/>
          <w:i w:val="false"/>
          <w:color w:val="000000"/>
          <w:sz w:val="28"/>
        </w:rPr>
        <w:t>
      3) оның алдында бағаланған, деңгеймен салыстырғанда қол жеткізілген деңгейдің сипатын мазмұндау керек (яғни, оқушы бұрынғысынша функциялайды ма әлде жақсарды ма, немесе регресс пайда болды ма);</w:t>
      </w:r>
      <w:r>
        <w:br/>
      </w:r>
      <w:r>
        <w:rPr>
          <w:rFonts w:ascii="Times New Roman"/>
          <w:b w:val="false"/>
          <w:i w:val="false"/>
          <w:color w:val="000000"/>
          <w:sz w:val="28"/>
        </w:rPr>
        <w:t>
      4) оқушының мүмкіндіктеріне қатысты оқудағы жетістіктерінің барысын бағалайтын, құжат болуы тиіс (оқушы оған жоспарланған материалды қалай меңгергендігі туралы пікір мазмұндалуы керек);</w:t>
      </w:r>
      <w:r>
        <w:br/>
      </w:r>
      <w:r>
        <w:rPr>
          <w:rFonts w:ascii="Times New Roman"/>
          <w:b w:val="false"/>
          <w:i w:val="false"/>
          <w:color w:val="000000"/>
          <w:sz w:val="28"/>
        </w:rPr>
        <w:t>
      5) салмақты (жағымды) сараптау болуы тиіс (жетістіктерінің болмауы жағымсыз бағаланбауы керек), бірақ өзінің баласы туралы жансақ пікірде болмауы үшін, оқушы объективті түрде бағалануы керек.</w:t>
      </w:r>
      <w:r>
        <w:br/>
      </w:r>
      <w:r>
        <w:rPr>
          <w:rFonts w:ascii="Times New Roman"/>
          <w:b w:val="false"/>
          <w:i w:val="false"/>
          <w:color w:val="000000"/>
          <w:sz w:val="28"/>
        </w:rPr>
        <w:t>
</w:t>
      </w:r>
      <w:r>
        <w:rPr>
          <w:rFonts w:ascii="Times New Roman"/>
          <w:b w:val="false"/>
          <w:i w:val="false"/>
          <w:color w:val="000000"/>
          <w:sz w:val="28"/>
        </w:rPr>
        <w:t>
      22. «Айналамен танысу» сабақтарында 2- бөлімнің балаларында қалыптастырылатын, оқуға қатысты біліктілік пен дағдылар.</w:t>
      </w:r>
      <w:r>
        <w:br/>
      </w:r>
      <w:r>
        <w:rPr>
          <w:rFonts w:ascii="Times New Roman"/>
          <w:b w:val="false"/>
          <w:i w:val="false"/>
          <w:color w:val="000000"/>
          <w:sz w:val="28"/>
        </w:rPr>
        <w:t>
</w:t>
      </w:r>
      <w:r>
        <w:rPr>
          <w:rFonts w:ascii="Times New Roman"/>
          <w:b w:val="false"/>
          <w:i w:val="false"/>
          <w:color w:val="000000"/>
          <w:sz w:val="28"/>
        </w:rPr>
        <w:t>
      23. Оқу-ұйымдастырушылық:</w:t>
      </w:r>
      <w:r>
        <w:br/>
      </w:r>
      <w:r>
        <w:rPr>
          <w:rFonts w:ascii="Times New Roman"/>
          <w:b w:val="false"/>
          <w:i w:val="false"/>
          <w:color w:val="000000"/>
          <w:sz w:val="28"/>
        </w:rPr>
        <w:t>
      1) оқудың міндеттерін дұрыс түсіну;</w:t>
      </w:r>
      <w:r>
        <w:br/>
      </w:r>
      <w:r>
        <w:rPr>
          <w:rFonts w:ascii="Times New Roman"/>
          <w:b w:val="false"/>
          <w:i w:val="false"/>
          <w:color w:val="000000"/>
          <w:sz w:val="28"/>
        </w:rPr>
        <w:t>
      2) сабақ жүргізетін оқу орынын дайындау;</w:t>
      </w:r>
      <w:r>
        <w:br/>
      </w:r>
      <w:r>
        <w:rPr>
          <w:rFonts w:ascii="Times New Roman"/>
          <w:b w:val="false"/>
          <w:i w:val="false"/>
          <w:color w:val="000000"/>
          <w:sz w:val="28"/>
        </w:rPr>
        <w:t>
      3) денесін тік ұстап, дұрыс отыруын қадағалау.</w:t>
      </w:r>
      <w:r>
        <w:br/>
      </w:r>
      <w:r>
        <w:rPr>
          <w:rFonts w:ascii="Times New Roman"/>
          <w:b w:val="false"/>
          <w:i w:val="false"/>
          <w:color w:val="000000"/>
          <w:sz w:val="28"/>
        </w:rPr>
        <w:t>
</w:t>
      </w:r>
      <w:r>
        <w:rPr>
          <w:rFonts w:ascii="Times New Roman"/>
          <w:b w:val="false"/>
          <w:i w:val="false"/>
          <w:color w:val="000000"/>
          <w:sz w:val="28"/>
        </w:rPr>
        <w:t>
      24. Оқу-ақпараттық:</w:t>
      </w:r>
      <w:r>
        <w:br/>
      </w:r>
      <w:r>
        <w:rPr>
          <w:rFonts w:ascii="Times New Roman"/>
          <w:b w:val="false"/>
          <w:i w:val="false"/>
          <w:color w:val="000000"/>
          <w:sz w:val="28"/>
        </w:rPr>
        <w:t>
      1) мұғалім ұсынатын суреттерді қарау;</w:t>
      </w:r>
      <w:r>
        <w:br/>
      </w:r>
      <w:r>
        <w:rPr>
          <w:rFonts w:ascii="Times New Roman"/>
          <w:b w:val="false"/>
          <w:i w:val="false"/>
          <w:color w:val="000000"/>
          <w:sz w:val="28"/>
        </w:rPr>
        <w:t>
      2) мұғалім жетекшілігімен қоғамдық өмір мен табиғат құбылыстарын бақылау;</w:t>
      </w:r>
      <w:r>
        <w:br/>
      </w:r>
      <w:r>
        <w:rPr>
          <w:rFonts w:ascii="Times New Roman"/>
          <w:b w:val="false"/>
          <w:i w:val="false"/>
          <w:color w:val="000000"/>
          <w:sz w:val="28"/>
        </w:rPr>
        <w:t>
      3) мұғалімнің түсіндіргенін, әңгімені тыңдау және түсіну;</w:t>
      </w:r>
      <w:r>
        <w:br/>
      </w:r>
      <w:r>
        <w:rPr>
          <w:rFonts w:ascii="Times New Roman"/>
          <w:b w:val="false"/>
          <w:i w:val="false"/>
          <w:color w:val="000000"/>
          <w:sz w:val="28"/>
        </w:rPr>
        <w:t>
      4) «Айналамен танысту» сабақтарында оқытылатын заттар мен олардың белгілерін білдіретін, сөйлеу тілінде қолданылатын сөздерді білу және қолдану.</w:t>
      </w:r>
      <w:r>
        <w:br/>
      </w:r>
      <w:r>
        <w:rPr>
          <w:rFonts w:ascii="Times New Roman"/>
          <w:b w:val="false"/>
          <w:i w:val="false"/>
          <w:color w:val="000000"/>
          <w:sz w:val="28"/>
        </w:rPr>
        <w:t>
</w:t>
      </w:r>
      <w:r>
        <w:rPr>
          <w:rFonts w:ascii="Times New Roman"/>
          <w:b w:val="false"/>
          <w:i w:val="false"/>
          <w:color w:val="000000"/>
          <w:sz w:val="28"/>
        </w:rPr>
        <w:t>
      25. Оқу-коммуникативтік:</w:t>
      </w:r>
      <w:r>
        <w:br/>
      </w:r>
      <w:r>
        <w:rPr>
          <w:rFonts w:ascii="Times New Roman"/>
          <w:b w:val="false"/>
          <w:i w:val="false"/>
          <w:color w:val="000000"/>
          <w:sz w:val="28"/>
        </w:rPr>
        <w:t>
      1) мұғалімнің сұрақтарына жауап беру;</w:t>
      </w:r>
      <w:r>
        <w:br/>
      </w:r>
      <w:r>
        <w:rPr>
          <w:rFonts w:ascii="Times New Roman"/>
          <w:b w:val="false"/>
          <w:i w:val="false"/>
          <w:color w:val="000000"/>
          <w:sz w:val="28"/>
        </w:rPr>
        <w:t>
      2) өз достарының жауабын тыңдау;</w:t>
      </w:r>
      <w:r>
        <w:br/>
      </w:r>
      <w:r>
        <w:rPr>
          <w:rFonts w:ascii="Times New Roman"/>
          <w:b w:val="false"/>
          <w:i w:val="false"/>
          <w:color w:val="000000"/>
          <w:sz w:val="28"/>
        </w:rPr>
        <w:t>
      3) мұғалім артынан қысқа тақпақтарды қайталау;</w:t>
      </w:r>
      <w:r>
        <w:br/>
      </w:r>
      <w:r>
        <w:rPr>
          <w:rFonts w:ascii="Times New Roman"/>
          <w:b w:val="false"/>
          <w:i w:val="false"/>
          <w:color w:val="000000"/>
          <w:sz w:val="28"/>
        </w:rPr>
        <w:t>
      4) көрсету бойынша қолға арналған жаттығуларды орындау;</w:t>
      </w:r>
      <w:r>
        <w:br/>
      </w:r>
      <w:r>
        <w:rPr>
          <w:rFonts w:ascii="Times New Roman"/>
          <w:b w:val="false"/>
          <w:i w:val="false"/>
          <w:color w:val="000000"/>
          <w:sz w:val="28"/>
        </w:rPr>
        <w:t>
      5) көрсету бойынша артикуляциялық жаттығуларды орындау;</w:t>
      </w:r>
      <w:r>
        <w:br/>
      </w:r>
      <w:r>
        <w:rPr>
          <w:rFonts w:ascii="Times New Roman"/>
          <w:b w:val="false"/>
          <w:i w:val="false"/>
          <w:color w:val="000000"/>
          <w:sz w:val="28"/>
        </w:rPr>
        <w:t>
      6) бақыланған құбылыс, іс-әрекет, сурет бойынша әңгімелейтін шағын сөйлемдерді құрастыру;</w:t>
      </w:r>
      <w:r>
        <w:br/>
      </w:r>
      <w:r>
        <w:rPr>
          <w:rFonts w:ascii="Times New Roman"/>
          <w:b w:val="false"/>
          <w:i w:val="false"/>
          <w:color w:val="000000"/>
          <w:sz w:val="28"/>
        </w:rPr>
        <w:t>
      7) жолдастарымен керекті құралдар мен мен аспаптарды бөлісу;</w:t>
      </w:r>
      <w:r>
        <w:br/>
      </w:r>
      <w:r>
        <w:rPr>
          <w:rFonts w:ascii="Times New Roman"/>
          <w:b w:val="false"/>
          <w:i w:val="false"/>
          <w:color w:val="000000"/>
          <w:sz w:val="28"/>
        </w:rPr>
        <w:t>
      8) сыныптастарының жанында жұмыс істей білуге үйрену;</w:t>
      </w:r>
      <w:r>
        <w:br/>
      </w:r>
      <w:r>
        <w:rPr>
          <w:rFonts w:ascii="Times New Roman"/>
          <w:b w:val="false"/>
          <w:i w:val="false"/>
          <w:color w:val="000000"/>
          <w:sz w:val="28"/>
        </w:rPr>
        <w:t>
      9) парталас жолдасының ауысуына сабырлықпен қарау;</w:t>
      </w:r>
      <w:r>
        <w:br/>
      </w:r>
      <w:r>
        <w:rPr>
          <w:rFonts w:ascii="Times New Roman"/>
          <w:b w:val="false"/>
          <w:i w:val="false"/>
          <w:color w:val="000000"/>
          <w:sz w:val="28"/>
        </w:rPr>
        <w:t>
      10) жұмыс орнының ауысуына сабырлықпен қарау.</w:t>
      </w:r>
    </w:p>
    <w:bookmarkEnd w:id="1182"/>
    <w:bookmarkStart w:name="z4309" w:id="1183"/>
    <w:p>
      <w:pPr>
        <w:spacing w:after="0"/>
        <w:ind w:left="0"/>
        <w:jc w:val="left"/>
      </w:pPr>
      <w:r>
        <w:rPr>
          <w:rFonts w:ascii="Times New Roman"/>
          <w:b/>
          <w:i w:val="false"/>
          <w:color w:val="000000"/>
        </w:rPr>
        <w:t xml:space="preserve"> 
2. Оқу пәнінің 1-сыныптағы базалық білім мазмұны</w:t>
      </w:r>
    </w:p>
    <w:bookmarkEnd w:id="1183"/>
    <w:bookmarkStart w:name="z4310" w:id="1184"/>
    <w:p>
      <w:pPr>
        <w:spacing w:after="0"/>
        <w:ind w:left="0"/>
        <w:jc w:val="both"/>
      </w:pPr>
      <w:r>
        <w:rPr>
          <w:rFonts w:ascii="Times New Roman"/>
          <w:b w:val="false"/>
          <w:i w:val="false"/>
          <w:color w:val="000000"/>
          <w:sz w:val="28"/>
        </w:rPr>
        <w:t>
      26. Мен және менің жанұям. Менің достарым. Баланың тегі және аты. Туысқандық қатынасы: апа, әке, әже, ата, аға, әпке. Жақын достарының есімдері.</w:t>
      </w:r>
      <w:r>
        <w:br/>
      </w:r>
      <w:r>
        <w:rPr>
          <w:rFonts w:ascii="Times New Roman"/>
          <w:b w:val="false"/>
          <w:i w:val="false"/>
          <w:color w:val="000000"/>
          <w:sz w:val="28"/>
        </w:rPr>
        <w:t>
</w:t>
      </w:r>
      <w:r>
        <w:rPr>
          <w:rFonts w:ascii="Times New Roman"/>
          <w:b w:val="false"/>
          <w:i w:val="false"/>
          <w:color w:val="000000"/>
          <w:sz w:val="28"/>
        </w:rPr>
        <w:t>
      27. Менің үйім. Бала тұратын аулдың, қаланың аты. Тұрғын бөлмелердің атулары: асхана, жататын бөлме, ас үй, жуынатын бөлме, дәретхана.</w:t>
      </w:r>
      <w:r>
        <w:br/>
      </w:r>
      <w:r>
        <w:rPr>
          <w:rFonts w:ascii="Times New Roman"/>
          <w:b w:val="false"/>
          <w:i w:val="false"/>
          <w:color w:val="000000"/>
          <w:sz w:val="28"/>
        </w:rPr>
        <w:t>
</w:t>
      </w:r>
      <w:r>
        <w:rPr>
          <w:rFonts w:ascii="Times New Roman"/>
          <w:b w:val="false"/>
          <w:i w:val="false"/>
          <w:color w:val="000000"/>
          <w:sz w:val="28"/>
        </w:rPr>
        <w:t>
      28. Мектеп. Оқушы. Мектеп жайлары: сыныптар, дәліздер, асхана, дәретхана, дәрігердің, логопедтің, психологтың, директордың бөлмелері. Мектеп террирориясы. Мектептегі тәртіп ережелері, оқушының күн тәртібі және оның міндеттері.</w:t>
      </w:r>
      <w:r>
        <w:br/>
      </w:r>
      <w:r>
        <w:rPr>
          <w:rFonts w:ascii="Times New Roman"/>
          <w:b w:val="false"/>
          <w:i w:val="false"/>
          <w:color w:val="000000"/>
          <w:sz w:val="28"/>
        </w:rPr>
        <w:t>
</w:t>
      </w:r>
      <w:r>
        <w:rPr>
          <w:rFonts w:ascii="Times New Roman"/>
          <w:b w:val="false"/>
          <w:i w:val="false"/>
          <w:color w:val="000000"/>
          <w:sz w:val="28"/>
        </w:rPr>
        <w:t>
      29. Оқу құралдары мен ойыншықтар. Оқу құралдары: кітап, дәптер, қарындаш, қалам және т.б Ойыншықтар: доп, мшина, қуыршақ, жұмсақ ойыншықтар, конструкторлар,пирамидка және т.б. Олардың атқаратын қызметі, рөльдік ойындарда пайдалану.</w:t>
      </w:r>
      <w:r>
        <w:br/>
      </w:r>
      <w:r>
        <w:rPr>
          <w:rFonts w:ascii="Times New Roman"/>
          <w:b w:val="false"/>
          <w:i w:val="false"/>
          <w:color w:val="000000"/>
          <w:sz w:val="28"/>
        </w:rPr>
        <w:t>
</w:t>
      </w:r>
      <w:r>
        <w:rPr>
          <w:rFonts w:ascii="Times New Roman"/>
          <w:b w:val="false"/>
          <w:i w:val="false"/>
          <w:color w:val="000000"/>
          <w:sz w:val="28"/>
        </w:rPr>
        <w:t>
      30. Жыл мезгілдері, табиғаттағы маусымдық өзгерістер. Жыл мезгілдері туралы түсінік: көктем, жаз, күз, қыс. Ауа-райының сипаттамалары (жылы, суық, аяз, күн, жел, жаңбыр, қар). Жыл бойы ай атаулары. Апта күндері.</w:t>
      </w:r>
      <w:r>
        <w:br/>
      </w:r>
      <w:r>
        <w:rPr>
          <w:rFonts w:ascii="Times New Roman"/>
          <w:b w:val="false"/>
          <w:i w:val="false"/>
          <w:color w:val="000000"/>
          <w:sz w:val="28"/>
        </w:rPr>
        <w:t>
</w:t>
      </w:r>
      <w:r>
        <w:rPr>
          <w:rFonts w:ascii="Times New Roman"/>
          <w:b w:val="false"/>
          <w:i w:val="false"/>
          <w:color w:val="000000"/>
          <w:sz w:val="28"/>
        </w:rPr>
        <w:t>
      31. Көкөністер мен жемістер. Көкөністер (сәбіз, қияр, картоп, қызанақ және т.б); жемістер (алма, алмұрт). Суретте оларды тану. Көкөністер мен жемістер атаулары.</w:t>
      </w:r>
      <w:r>
        <w:br/>
      </w:r>
      <w:r>
        <w:rPr>
          <w:rFonts w:ascii="Times New Roman"/>
          <w:b w:val="false"/>
          <w:i w:val="false"/>
          <w:color w:val="000000"/>
          <w:sz w:val="28"/>
        </w:rPr>
        <w:t>
</w:t>
      </w:r>
      <w:r>
        <w:rPr>
          <w:rFonts w:ascii="Times New Roman"/>
          <w:b w:val="false"/>
          <w:i w:val="false"/>
          <w:color w:val="000000"/>
          <w:sz w:val="28"/>
        </w:rPr>
        <w:t>
      32. Жануарлар. Үй жануарлары (ит, мысық, сиыр, жылқы және т.б); жабайы жануарлар (қасқыр, аю, қоян және т.б). Суретте оларды тану. Жануарларды атау.</w:t>
      </w:r>
      <w:r>
        <w:br/>
      </w:r>
      <w:r>
        <w:rPr>
          <w:rFonts w:ascii="Times New Roman"/>
          <w:b w:val="false"/>
          <w:i w:val="false"/>
          <w:color w:val="000000"/>
          <w:sz w:val="28"/>
        </w:rPr>
        <w:t>
</w:t>
      </w:r>
      <w:r>
        <w:rPr>
          <w:rFonts w:ascii="Times New Roman"/>
          <w:b w:val="false"/>
          <w:i w:val="false"/>
          <w:color w:val="000000"/>
          <w:sz w:val="28"/>
        </w:rPr>
        <w:t>
      33. Құстар. Үй құстары (тауық, қаз, үйрек және т.б); Жабайы құстар (сауысқан, қарға және т.б). Суретте оларды тану. Құстарды атау.</w:t>
      </w:r>
      <w:r>
        <w:br/>
      </w:r>
      <w:r>
        <w:rPr>
          <w:rFonts w:ascii="Times New Roman"/>
          <w:b w:val="false"/>
          <w:i w:val="false"/>
          <w:color w:val="000000"/>
          <w:sz w:val="28"/>
        </w:rPr>
        <w:t>
</w:t>
      </w:r>
      <w:r>
        <w:rPr>
          <w:rFonts w:ascii="Times New Roman"/>
          <w:b w:val="false"/>
          <w:i w:val="false"/>
          <w:color w:val="000000"/>
          <w:sz w:val="28"/>
        </w:rPr>
        <w:t>
      34. Жәндіктер. Қоңыз, көбелек. Суретте оларды тану. Жіндіктерді атау.</w:t>
      </w:r>
    </w:p>
    <w:bookmarkEnd w:id="1184"/>
    <w:bookmarkStart w:name="z4319" w:id="1185"/>
    <w:p>
      <w:pPr>
        <w:spacing w:after="0"/>
        <w:ind w:left="0"/>
        <w:jc w:val="left"/>
      </w:pPr>
      <w:r>
        <w:rPr>
          <w:rFonts w:ascii="Times New Roman"/>
          <w:b/>
          <w:i w:val="false"/>
          <w:color w:val="000000"/>
        </w:rPr>
        <w:t xml:space="preserve"> 
3. Оқу пәнінің 2-сыныптағы базалық білім мазмұны</w:t>
      </w:r>
    </w:p>
    <w:bookmarkEnd w:id="1185"/>
    <w:bookmarkStart w:name="z4320" w:id="1186"/>
    <w:p>
      <w:pPr>
        <w:spacing w:after="0"/>
        <w:ind w:left="0"/>
        <w:jc w:val="both"/>
      </w:pPr>
      <w:r>
        <w:rPr>
          <w:rFonts w:ascii="Times New Roman"/>
          <w:b w:val="false"/>
          <w:i w:val="false"/>
          <w:color w:val="000000"/>
          <w:sz w:val="28"/>
        </w:rPr>
        <w:t>
      35. Мен және менің жанұям. Оқушының аты, тегі, от басы мүшелерінің аттары, өзінің туылған күні. Ауызша сөйлеу тілінде есімдіктерді қолдану (мен, ол, біз, сіз, олар).</w:t>
      </w:r>
      <w:r>
        <w:br/>
      </w:r>
      <w:r>
        <w:rPr>
          <w:rFonts w:ascii="Times New Roman"/>
          <w:b w:val="false"/>
          <w:i w:val="false"/>
          <w:color w:val="000000"/>
          <w:sz w:val="28"/>
        </w:rPr>
        <w:t>
</w:t>
      </w:r>
      <w:r>
        <w:rPr>
          <w:rFonts w:ascii="Times New Roman"/>
          <w:b w:val="false"/>
          <w:i w:val="false"/>
          <w:color w:val="000000"/>
          <w:sz w:val="28"/>
        </w:rPr>
        <w:t>
      36. Менің үйім. Өзінің мекенжайы: көшенің атуы, үй, пәтер номері. Үй жиhаздары: үстел, кереует, және т.б. Үйдегі тәртіп ережелері, отбасының тапсырыстары.</w:t>
      </w:r>
      <w:r>
        <w:br/>
      </w:r>
      <w:r>
        <w:rPr>
          <w:rFonts w:ascii="Times New Roman"/>
          <w:b w:val="false"/>
          <w:i w:val="false"/>
          <w:color w:val="000000"/>
          <w:sz w:val="28"/>
        </w:rPr>
        <w:t>
</w:t>
      </w:r>
      <w:r>
        <w:rPr>
          <w:rFonts w:ascii="Times New Roman"/>
          <w:b w:val="false"/>
          <w:i w:val="false"/>
          <w:color w:val="000000"/>
          <w:sz w:val="28"/>
        </w:rPr>
        <w:t>
      37. Мектеп. Оқушы. Сынып бөлмесіндігі заттар: қабырға, төбе, еден, есік, терезелер, тақта, парта, үстел. Сабақтағы оқушының міндеттері. Сынып кезекшісінің міндеттері.</w:t>
      </w:r>
      <w:r>
        <w:br/>
      </w:r>
      <w:r>
        <w:rPr>
          <w:rFonts w:ascii="Times New Roman"/>
          <w:b w:val="false"/>
          <w:i w:val="false"/>
          <w:color w:val="000000"/>
          <w:sz w:val="28"/>
        </w:rPr>
        <w:t>
</w:t>
      </w:r>
      <w:r>
        <w:rPr>
          <w:rFonts w:ascii="Times New Roman"/>
          <w:b w:val="false"/>
          <w:i w:val="false"/>
          <w:color w:val="000000"/>
          <w:sz w:val="28"/>
        </w:rPr>
        <w:t>
      38. Оқу құралдары мен ойыншықтар. Оқу құралдары, олардың атқаратын қызметі. Оқу заттары мен ойыншықтар: олардың атқаратын қызметі бойынша ажырату және салыстыру және оларды пайдалана білу.</w:t>
      </w:r>
      <w:r>
        <w:br/>
      </w:r>
      <w:r>
        <w:rPr>
          <w:rFonts w:ascii="Times New Roman"/>
          <w:b w:val="false"/>
          <w:i w:val="false"/>
          <w:color w:val="000000"/>
          <w:sz w:val="28"/>
        </w:rPr>
        <w:t>
</w:t>
      </w:r>
      <w:r>
        <w:rPr>
          <w:rFonts w:ascii="Times New Roman"/>
          <w:b w:val="false"/>
          <w:i w:val="false"/>
          <w:color w:val="000000"/>
          <w:sz w:val="28"/>
        </w:rPr>
        <w:t>
      39. Менің қалам (ауылым). Оқушылар тұратын қаланың, ауылдың атауы. Басты алаңдар мен көшелердің атауы. Көшелердің мерекелік безендірулері.</w:t>
      </w:r>
      <w:r>
        <w:br/>
      </w:r>
      <w:r>
        <w:rPr>
          <w:rFonts w:ascii="Times New Roman"/>
          <w:b w:val="false"/>
          <w:i w:val="false"/>
          <w:color w:val="000000"/>
          <w:sz w:val="28"/>
        </w:rPr>
        <w:t>
</w:t>
      </w:r>
      <w:r>
        <w:rPr>
          <w:rFonts w:ascii="Times New Roman"/>
          <w:b w:val="false"/>
          <w:i w:val="false"/>
          <w:color w:val="000000"/>
          <w:sz w:val="28"/>
        </w:rPr>
        <w:t>
      40. Жыл мезгілдері, табиғаттағы маусымдық өзгерістер. Жыл мезгілдері: көктем, жаз, күз, қыс. Ауа-райының сипаттамалары (жылы, суық, аяз, күн, жел, жаңбыр, қар).</w:t>
      </w:r>
      <w:r>
        <w:br/>
      </w:r>
      <w:r>
        <w:rPr>
          <w:rFonts w:ascii="Times New Roman"/>
          <w:b w:val="false"/>
          <w:i w:val="false"/>
          <w:color w:val="000000"/>
          <w:sz w:val="28"/>
        </w:rPr>
        <w:t>
</w:t>
      </w:r>
      <w:r>
        <w:rPr>
          <w:rFonts w:ascii="Times New Roman"/>
          <w:b w:val="false"/>
          <w:i w:val="false"/>
          <w:color w:val="000000"/>
          <w:sz w:val="28"/>
        </w:rPr>
        <w:t>
      41. Кешегі және бүгінгі ауа-райы. Күзгі айлардағы табиғаттағы өзгерістер: жапырақтардың түсуі, құстардың ұшып кетуі, суыту, жаңбырлы күндер /экскурсия/. Қыс айлардағы табиғаттағы өзгерістер: суық, қар, мұз, жапырақсыз ағаштар, жеміссіз ағаштар, аяз. Көктем айларындағы табиғаттағы өзгерістер: күннің жылуы, мұз сүңгілері, құстардың ұшып келуі, ағаштардың бүршік жаруы.</w:t>
      </w:r>
      <w:r>
        <w:br/>
      </w:r>
      <w:r>
        <w:rPr>
          <w:rFonts w:ascii="Times New Roman"/>
          <w:b w:val="false"/>
          <w:i w:val="false"/>
          <w:color w:val="000000"/>
          <w:sz w:val="28"/>
        </w:rPr>
        <w:t>
</w:t>
      </w:r>
      <w:r>
        <w:rPr>
          <w:rFonts w:ascii="Times New Roman"/>
          <w:b w:val="false"/>
          <w:i w:val="false"/>
          <w:color w:val="000000"/>
          <w:sz w:val="28"/>
        </w:rPr>
        <w:t>
      42. Өсімдіктер. Сыныпта өсетін, бөлме гүлдері. Бөлме өсімдіктерін күту және суғару.</w:t>
      </w:r>
      <w:r>
        <w:br/>
      </w:r>
      <w:r>
        <w:rPr>
          <w:rFonts w:ascii="Times New Roman"/>
          <w:b w:val="false"/>
          <w:i w:val="false"/>
          <w:color w:val="000000"/>
          <w:sz w:val="28"/>
        </w:rPr>
        <w:t>
</w:t>
      </w:r>
      <w:r>
        <w:rPr>
          <w:rFonts w:ascii="Times New Roman"/>
          <w:b w:val="false"/>
          <w:i w:val="false"/>
          <w:color w:val="000000"/>
          <w:sz w:val="28"/>
        </w:rPr>
        <w:t>
      43. Көкөністер. Қызанақ, қияр, сәбіз. Көлемі, түсі, пішіні, дәмі, иісі бойынша ажырату. Көкөністердің пайдасы. Шикі және піскен көкөністерді салыстыру. Көкөністен даярланатын негізгі тамақ. «Тұқымы мен сабағы» дидактикалық ойыны.</w:t>
      </w:r>
      <w:r>
        <w:br/>
      </w:r>
      <w:r>
        <w:rPr>
          <w:rFonts w:ascii="Times New Roman"/>
          <w:b w:val="false"/>
          <w:i w:val="false"/>
          <w:color w:val="000000"/>
          <w:sz w:val="28"/>
        </w:rPr>
        <w:t>
</w:t>
      </w:r>
      <w:r>
        <w:rPr>
          <w:rFonts w:ascii="Times New Roman"/>
          <w:b w:val="false"/>
          <w:i w:val="false"/>
          <w:color w:val="000000"/>
          <w:sz w:val="28"/>
        </w:rPr>
        <w:t>
      44. Жемістер. Алма, алмұрт. Көлемі, түсі, пішіні, дәмі, иісі бойынша ажырату:</w:t>
      </w:r>
      <w:r>
        <w:br/>
      </w:r>
      <w:r>
        <w:rPr>
          <w:rFonts w:ascii="Times New Roman"/>
          <w:b w:val="false"/>
          <w:i w:val="false"/>
          <w:color w:val="000000"/>
          <w:sz w:val="28"/>
        </w:rPr>
        <w:t>
      1) жемістерді тамаққа пайдалану, олардың пайдасы. Компот дайындау.</w:t>
      </w:r>
      <w:r>
        <w:br/>
      </w:r>
      <w:r>
        <w:rPr>
          <w:rFonts w:ascii="Times New Roman"/>
          <w:b w:val="false"/>
          <w:i w:val="false"/>
          <w:color w:val="000000"/>
          <w:sz w:val="28"/>
        </w:rPr>
        <w:t>
</w:t>
      </w:r>
      <w:r>
        <w:rPr>
          <w:rFonts w:ascii="Times New Roman"/>
          <w:b w:val="false"/>
          <w:i w:val="false"/>
          <w:color w:val="000000"/>
          <w:sz w:val="28"/>
        </w:rPr>
        <w:t>
      45. Жидектер. Құлпынай, таңқурай. Дәмі, көлемі, өңі бойынша салыстыру:</w:t>
      </w:r>
      <w:r>
        <w:br/>
      </w:r>
      <w:r>
        <w:rPr>
          <w:rFonts w:ascii="Times New Roman"/>
          <w:b w:val="false"/>
          <w:i w:val="false"/>
          <w:color w:val="000000"/>
          <w:sz w:val="28"/>
        </w:rPr>
        <w:t>
      1) жидектерді тамаққа пайдалану, олардың пайдасы. Жидектерден қайнатылған тосап.</w:t>
      </w:r>
      <w:r>
        <w:br/>
      </w:r>
      <w:r>
        <w:rPr>
          <w:rFonts w:ascii="Times New Roman"/>
          <w:b w:val="false"/>
          <w:i w:val="false"/>
          <w:color w:val="000000"/>
          <w:sz w:val="28"/>
        </w:rPr>
        <w:t>
</w:t>
      </w:r>
      <w:r>
        <w:rPr>
          <w:rFonts w:ascii="Times New Roman"/>
          <w:b w:val="false"/>
          <w:i w:val="false"/>
          <w:color w:val="000000"/>
          <w:sz w:val="28"/>
        </w:rPr>
        <w:t>
      46. Үй жануарлары. Мысық, ит, сиыр, жылқы, қой, ешкі. Үй жануарларын атау. Cыртқы түрі, тамақтануы, жүріс–тұрыстары, үй жануарлардың пайдасы.</w:t>
      </w:r>
      <w:r>
        <w:br/>
      </w:r>
      <w:r>
        <w:rPr>
          <w:rFonts w:ascii="Times New Roman"/>
          <w:b w:val="false"/>
          <w:i w:val="false"/>
          <w:color w:val="000000"/>
          <w:sz w:val="28"/>
        </w:rPr>
        <w:t>
</w:t>
      </w:r>
      <w:r>
        <w:rPr>
          <w:rFonts w:ascii="Times New Roman"/>
          <w:b w:val="false"/>
          <w:i w:val="false"/>
          <w:color w:val="000000"/>
          <w:sz w:val="28"/>
        </w:rPr>
        <w:t>
      47. Жабайы жануарлар. Қасқар, түлкі, қоян. Жабайы жануарлардың өмір салты, сыртқы түрі, тамақтануы.</w:t>
      </w:r>
      <w:r>
        <w:br/>
      </w:r>
      <w:r>
        <w:rPr>
          <w:rFonts w:ascii="Times New Roman"/>
          <w:b w:val="false"/>
          <w:i w:val="false"/>
          <w:color w:val="000000"/>
          <w:sz w:val="28"/>
        </w:rPr>
        <w:t>
</w:t>
      </w:r>
      <w:r>
        <w:rPr>
          <w:rFonts w:ascii="Times New Roman"/>
          <w:b w:val="false"/>
          <w:i w:val="false"/>
          <w:color w:val="000000"/>
          <w:sz w:val="28"/>
        </w:rPr>
        <w:t>
      48. Үй құстары. Тауықтар мен қаздар. Үй құстарының сыртқы түрі, адамдарға пайдасы, құстарды күту және қамқорлау.</w:t>
      </w:r>
      <w:r>
        <w:br/>
      </w:r>
      <w:r>
        <w:rPr>
          <w:rFonts w:ascii="Times New Roman"/>
          <w:b w:val="false"/>
          <w:i w:val="false"/>
          <w:color w:val="000000"/>
          <w:sz w:val="28"/>
        </w:rPr>
        <w:t>
</w:t>
      </w:r>
      <w:r>
        <w:rPr>
          <w:rFonts w:ascii="Times New Roman"/>
          <w:b w:val="false"/>
          <w:i w:val="false"/>
          <w:color w:val="000000"/>
          <w:sz w:val="28"/>
        </w:rPr>
        <w:t>
      49. Жабайы құстар. Торғайлар, қарға. Сыртқы түрі, тамақтануы, тигізетін пайдасы.</w:t>
      </w:r>
      <w:r>
        <w:br/>
      </w:r>
      <w:r>
        <w:rPr>
          <w:rFonts w:ascii="Times New Roman"/>
          <w:b w:val="false"/>
          <w:i w:val="false"/>
          <w:color w:val="000000"/>
          <w:sz w:val="28"/>
        </w:rPr>
        <w:t>
</w:t>
      </w:r>
      <w:r>
        <w:rPr>
          <w:rFonts w:ascii="Times New Roman"/>
          <w:b w:val="false"/>
          <w:i w:val="false"/>
          <w:color w:val="000000"/>
          <w:sz w:val="28"/>
        </w:rPr>
        <w:t>
      50. Жәндіктер. Ара. Құмырсқа. Сыртқы түрі, адамдарға пайдасы.</w:t>
      </w:r>
    </w:p>
    <w:bookmarkEnd w:id="1186"/>
    <w:bookmarkStart w:name="z4336" w:id="1187"/>
    <w:p>
      <w:pPr>
        <w:spacing w:after="0"/>
        <w:ind w:left="0"/>
        <w:jc w:val="left"/>
      </w:pPr>
      <w:r>
        <w:rPr>
          <w:rFonts w:ascii="Times New Roman"/>
          <w:b/>
          <w:i w:val="false"/>
          <w:color w:val="000000"/>
        </w:rPr>
        <w:t xml:space="preserve"> 
4. Оқу пәнінің 3-сыныптағы базалық білім мазмұны</w:t>
      </w:r>
    </w:p>
    <w:bookmarkEnd w:id="1187"/>
    <w:bookmarkStart w:name="z4337" w:id="1188"/>
    <w:p>
      <w:pPr>
        <w:spacing w:after="0"/>
        <w:ind w:left="0"/>
        <w:jc w:val="both"/>
      </w:pPr>
      <w:r>
        <w:rPr>
          <w:rFonts w:ascii="Times New Roman"/>
          <w:b w:val="false"/>
          <w:i w:val="false"/>
          <w:color w:val="000000"/>
          <w:sz w:val="28"/>
        </w:rPr>
        <w:t>
      51. Мен және менің жанұям. Оқушының аты-жөні, тегі. Туылған күні. Ата-анасының аты-жөні. Сыныпта және ауладағы жақын достарының аты-жөні. Мектептің және үйдің мекен-жайы. От басы мүшелерінің үй ішілік міндеттері.</w:t>
      </w:r>
      <w:r>
        <w:br/>
      </w:r>
      <w:r>
        <w:rPr>
          <w:rFonts w:ascii="Times New Roman"/>
          <w:b w:val="false"/>
          <w:i w:val="false"/>
          <w:color w:val="000000"/>
          <w:sz w:val="28"/>
        </w:rPr>
        <w:t>
</w:t>
      </w:r>
      <w:r>
        <w:rPr>
          <w:rFonts w:ascii="Times New Roman"/>
          <w:b w:val="false"/>
          <w:i w:val="false"/>
          <w:color w:val="000000"/>
          <w:sz w:val="28"/>
        </w:rPr>
        <w:t>
      52. Мектеп. Мектептің бөлмелеріжәнерекреациялары. Акт залы, кітапхана, шеберхана, гараж, спорттық алаң. Мектептің негізгі бөлмелерінің қызметі.</w:t>
      </w:r>
      <w:r>
        <w:br/>
      </w:r>
      <w:r>
        <w:rPr>
          <w:rFonts w:ascii="Times New Roman"/>
          <w:b w:val="false"/>
          <w:i w:val="false"/>
          <w:color w:val="000000"/>
          <w:sz w:val="28"/>
        </w:rPr>
        <w:t>
</w:t>
      </w:r>
      <w:r>
        <w:rPr>
          <w:rFonts w:ascii="Times New Roman"/>
          <w:b w:val="false"/>
          <w:i w:val="false"/>
          <w:color w:val="000000"/>
          <w:sz w:val="28"/>
        </w:rPr>
        <w:t>
      53. Көлік. Жол ережелері. Көлік: автобус, троллейбус т.б. Мектеппен үйге баратын жол. Көшені жер асты жолы арқылы өтудің және бағдаршамның жасыл түсіне өту ережелері.</w:t>
      </w:r>
      <w:r>
        <w:br/>
      </w:r>
      <w:r>
        <w:rPr>
          <w:rFonts w:ascii="Times New Roman"/>
          <w:b w:val="false"/>
          <w:i w:val="false"/>
          <w:color w:val="000000"/>
          <w:sz w:val="28"/>
        </w:rPr>
        <w:t>
</w:t>
      </w:r>
      <w:r>
        <w:rPr>
          <w:rFonts w:ascii="Times New Roman"/>
          <w:b w:val="false"/>
          <w:i w:val="false"/>
          <w:color w:val="000000"/>
          <w:sz w:val="28"/>
        </w:rPr>
        <w:t>
      54. Менің қалам (ауылым). Республика, қала, ауыл атауы:</w:t>
      </w:r>
      <w:r>
        <w:br/>
      </w:r>
      <w:r>
        <w:rPr>
          <w:rFonts w:ascii="Times New Roman"/>
          <w:b w:val="false"/>
          <w:i w:val="false"/>
          <w:color w:val="000000"/>
          <w:sz w:val="28"/>
        </w:rPr>
        <w:t>
      1) баланың тұратын жерінің маңызды, көрнекті жерлерін (өзен, көл, таулар және т.б). Мерекелер: жаңа-жыл, 8-наурыз, 22-наурыз.</w:t>
      </w:r>
      <w:r>
        <w:br/>
      </w:r>
      <w:r>
        <w:rPr>
          <w:rFonts w:ascii="Times New Roman"/>
          <w:b w:val="false"/>
          <w:i w:val="false"/>
          <w:color w:val="000000"/>
          <w:sz w:val="28"/>
        </w:rPr>
        <w:t>
</w:t>
      </w:r>
      <w:r>
        <w:rPr>
          <w:rFonts w:ascii="Times New Roman"/>
          <w:b w:val="false"/>
          <w:i w:val="false"/>
          <w:color w:val="000000"/>
          <w:sz w:val="28"/>
        </w:rPr>
        <w:t>
      55. Жыл мезгілдері, табиғаттағы маусымдық өзгерістер. Табиғатта, өсімдіктер және жануарлар өміріндегі, маусымдық өзгерістер. Күзгі айлардағы суыту, жаңбырлы күндер, суық желдер, жапырақтардың түсуі, шөптердің, гүлдердің қурауы. Құстардың ұшып кетуі. Қыста – суық, аяз, қар, мұз, тайғақ. Көктемде: күннің жылуы, қардың еруі, құстардың ұшып келуі, ағаштардың бүршік жаруы, гүлдену. Ауа-райы (ашық, бұлтты, суық, күн шуақты, қар, бұршақ). Күнделікті ауа-райы.</w:t>
      </w:r>
      <w:r>
        <w:br/>
      </w:r>
      <w:r>
        <w:rPr>
          <w:rFonts w:ascii="Times New Roman"/>
          <w:b w:val="false"/>
          <w:i w:val="false"/>
          <w:color w:val="000000"/>
          <w:sz w:val="28"/>
        </w:rPr>
        <w:t>
</w:t>
      </w:r>
      <w:r>
        <w:rPr>
          <w:rFonts w:ascii="Times New Roman"/>
          <w:b w:val="false"/>
          <w:i w:val="false"/>
          <w:color w:val="000000"/>
          <w:sz w:val="28"/>
        </w:rPr>
        <w:t>
      56. Өсімдіктер. Көкөністер. Сәбіз, пияз, қырыққабат. Оларды түсі, пішіні, иісі бойынша ажырату. Көкөністердің пайдасы.</w:t>
      </w:r>
      <w:r>
        <w:br/>
      </w:r>
      <w:r>
        <w:rPr>
          <w:rFonts w:ascii="Times New Roman"/>
          <w:b w:val="false"/>
          <w:i w:val="false"/>
          <w:color w:val="000000"/>
          <w:sz w:val="28"/>
        </w:rPr>
        <w:t>
</w:t>
      </w:r>
      <w:r>
        <w:rPr>
          <w:rFonts w:ascii="Times New Roman"/>
          <w:b w:val="false"/>
          <w:i w:val="false"/>
          <w:color w:val="000000"/>
          <w:sz w:val="28"/>
        </w:rPr>
        <w:t xml:space="preserve">
      57. Жемістер. Лимон, апельсин және т.б. Оларды түсі, пішіні, иісі бойынша ажырату: </w:t>
      </w:r>
      <w:r>
        <w:br/>
      </w:r>
      <w:r>
        <w:rPr>
          <w:rFonts w:ascii="Times New Roman"/>
          <w:b w:val="false"/>
          <w:i w:val="false"/>
          <w:color w:val="000000"/>
          <w:sz w:val="28"/>
        </w:rPr>
        <w:t>
      1) көкөністердің пайдасы. Көкөністер мен жемістер. Салыстыру. «Бақшада не өседі?» дидактикалық ойын. Көрнекі бейнесі бойынша көкөністер мен жемістердің классификациясы, жалпылама сқздерді қолдану.</w:t>
      </w:r>
      <w:r>
        <w:br/>
      </w:r>
      <w:r>
        <w:rPr>
          <w:rFonts w:ascii="Times New Roman"/>
          <w:b w:val="false"/>
          <w:i w:val="false"/>
          <w:color w:val="000000"/>
          <w:sz w:val="28"/>
        </w:rPr>
        <w:t>
</w:t>
      </w:r>
      <w:r>
        <w:rPr>
          <w:rFonts w:ascii="Times New Roman"/>
          <w:b w:val="false"/>
          <w:i w:val="false"/>
          <w:color w:val="000000"/>
          <w:sz w:val="28"/>
        </w:rPr>
        <w:t>
      58. Жидектер. Өрік, алхоры, бүрген, шие. Жергілікті жидек түрлері:</w:t>
      </w:r>
      <w:r>
        <w:br/>
      </w:r>
      <w:r>
        <w:rPr>
          <w:rFonts w:ascii="Times New Roman"/>
          <w:b w:val="false"/>
          <w:i w:val="false"/>
          <w:color w:val="000000"/>
          <w:sz w:val="28"/>
        </w:rPr>
        <w:t>
      1) түсі, пішіні, дәмі, иісі бойынша ажырату. Жидектердің пайдалы қасиеттері.</w:t>
      </w:r>
      <w:r>
        <w:br/>
      </w:r>
      <w:r>
        <w:rPr>
          <w:rFonts w:ascii="Times New Roman"/>
          <w:b w:val="false"/>
          <w:i w:val="false"/>
          <w:color w:val="000000"/>
          <w:sz w:val="28"/>
        </w:rPr>
        <w:t>
</w:t>
      </w:r>
      <w:r>
        <w:rPr>
          <w:rFonts w:ascii="Times New Roman"/>
          <w:b w:val="false"/>
          <w:i w:val="false"/>
          <w:color w:val="000000"/>
          <w:sz w:val="28"/>
        </w:rPr>
        <w:t>
      59. Ағаштар. Жергілікті ағаштар: қайың, үйеңкі, шегіршін, емен және т.б (экскурсия).</w:t>
      </w:r>
      <w:r>
        <w:br/>
      </w:r>
      <w:r>
        <w:rPr>
          <w:rFonts w:ascii="Times New Roman"/>
          <w:b w:val="false"/>
          <w:i w:val="false"/>
          <w:color w:val="000000"/>
          <w:sz w:val="28"/>
        </w:rPr>
        <w:t>
</w:t>
      </w:r>
      <w:r>
        <w:rPr>
          <w:rFonts w:ascii="Times New Roman"/>
          <w:b w:val="false"/>
          <w:i w:val="false"/>
          <w:color w:val="000000"/>
          <w:sz w:val="28"/>
        </w:rPr>
        <w:t>
      60. Бөлме өсімдіктері. Сыныптағы бөлме өсімдіктері. Бөлме өсімдіктерін күту (гүл саутты, сауыттың астына қоятын ыдысты жуу, жапырақтың шаңын сүрту). Гүлдер: раушангүл, қалампыр. Құмыраға салынған гүлдерді күту.</w:t>
      </w:r>
      <w:r>
        <w:br/>
      </w:r>
      <w:r>
        <w:rPr>
          <w:rFonts w:ascii="Times New Roman"/>
          <w:b w:val="false"/>
          <w:i w:val="false"/>
          <w:color w:val="000000"/>
          <w:sz w:val="28"/>
        </w:rPr>
        <w:t>
</w:t>
      </w:r>
      <w:r>
        <w:rPr>
          <w:rFonts w:ascii="Times New Roman"/>
          <w:b w:val="false"/>
          <w:i w:val="false"/>
          <w:color w:val="000000"/>
          <w:sz w:val="28"/>
        </w:rPr>
        <w:t>
      61. Үй жануарлары. Сиыр және шошқа. Сыртқы түрі, денеенің негізгі бөліктері, адамдарға тигізетін пайдасы.</w:t>
      </w:r>
      <w:r>
        <w:br/>
      </w:r>
      <w:r>
        <w:rPr>
          <w:rFonts w:ascii="Times New Roman"/>
          <w:b w:val="false"/>
          <w:i w:val="false"/>
          <w:color w:val="000000"/>
          <w:sz w:val="28"/>
        </w:rPr>
        <w:t>
</w:t>
      </w:r>
      <w:r>
        <w:rPr>
          <w:rFonts w:ascii="Times New Roman"/>
          <w:b w:val="false"/>
          <w:i w:val="false"/>
          <w:color w:val="000000"/>
          <w:sz w:val="28"/>
        </w:rPr>
        <w:t>
      62. Жабайы жануарлар. Аю, ақ бөкен. Сыртқы түрі, жүріс-тұрысы, қоректенуі, мекен ету аясы.</w:t>
      </w:r>
      <w:r>
        <w:br/>
      </w:r>
      <w:r>
        <w:rPr>
          <w:rFonts w:ascii="Times New Roman"/>
          <w:b w:val="false"/>
          <w:i w:val="false"/>
          <w:color w:val="000000"/>
          <w:sz w:val="28"/>
        </w:rPr>
        <w:t>
</w:t>
      </w:r>
      <w:r>
        <w:rPr>
          <w:rFonts w:ascii="Times New Roman"/>
          <w:b w:val="false"/>
          <w:i w:val="false"/>
          <w:color w:val="000000"/>
          <w:sz w:val="28"/>
        </w:rPr>
        <w:t>
      63. Құстар. Сауысқан, тоқылдақжәне жергілікті құстар. Сыртқы түрі, жүріс-тұрысы, қоректенуі, мекені. Құстар мен жәндіктерді салыстыру.</w:t>
      </w:r>
    </w:p>
    <w:bookmarkEnd w:id="1188"/>
    <w:bookmarkStart w:name="z4350" w:id="1189"/>
    <w:p>
      <w:pPr>
        <w:spacing w:after="0"/>
        <w:ind w:left="0"/>
        <w:jc w:val="left"/>
      </w:pPr>
      <w:r>
        <w:rPr>
          <w:rFonts w:ascii="Times New Roman"/>
          <w:b/>
          <w:i w:val="false"/>
          <w:color w:val="000000"/>
        </w:rPr>
        <w:t xml:space="preserve"> 
5. Оқу пәнінің 4-сыныптағы базалық білім мазмұны</w:t>
      </w:r>
    </w:p>
    <w:bookmarkEnd w:id="1189"/>
    <w:bookmarkStart w:name="z4351" w:id="1190"/>
    <w:p>
      <w:pPr>
        <w:spacing w:after="0"/>
        <w:ind w:left="0"/>
        <w:jc w:val="both"/>
      </w:pPr>
      <w:r>
        <w:rPr>
          <w:rFonts w:ascii="Times New Roman"/>
          <w:b w:val="false"/>
          <w:i w:val="false"/>
          <w:color w:val="000000"/>
          <w:sz w:val="28"/>
        </w:rPr>
        <w:t>
      64. Менің үйім. Мекен -жайы, мектепке баратын жол. Отбасындағы сөйлеу мәдениеті:</w:t>
      </w:r>
      <w:r>
        <w:br/>
      </w:r>
      <w:r>
        <w:rPr>
          <w:rFonts w:ascii="Times New Roman"/>
          <w:b w:val="false"/>
          <w:i w:val="false"/>
          <w:color w:val="000000"/>
          <w:sz w:val="28"/>
        </w:rPr>
        <w:t>
      1) үйдегі бөлмелердің және жататын бөлме, асхана, ас бөлмелеріндегі жиhаздың (үстел, орындық, диван, төсек, шкаф) атаулары. Ересектер мен балалардың отбасындағы еңбегі.</w:t>
      </w:r>
      <w:r>
        <w:br/>
      </w:r>
      <w:r>
        <w:rPr>
          <w:rFonts w:ascii="Times New Roman"/>
          <w:b w:val="false"/>
          <w:i w:val="false"/>
          <w:color w:val="000000"/>
          <w:sz w:val="28"/>
        </w:rPr>
        <w:t>
</w:t>
      </w:r>
      <w:r>
        <w:rPr>
          <w:rFonts w:ascii="Times New Roman"/>
          <w:b w:val="false"/>
          <w:i w:val="false"/>
          <w:color w:val="000000"/>
          <w:sz w:val="28"/>
        </w:rPr>
        <w:t>
      65. Көлік. Жол ережелері. Жол жүру ережелері, көшеден өту ережелері, бағдаршам белгілері. Балалардың көшеде, көлікте қоғамдық орындарда өзін ұстау ережелері.</w:t>
      </w:r>
      <w:r>
        <w:br/>
      </w:r>
      <w:r>
        <w:rPr>
          <w:rFonts w:ascii="Times New Roman"/>
          <w:b w:val="false"/>
          <w:i w:val="false"/>
          <w:color w:val="000000"/>
          <w:sz w:val="28"/>
        </w:rPr>
        <w:t>
</w:t>
      </w:r>
      <w:r>
        <w:rPr>
          <w:rFonts w:ascii="Times New Roman"/>
          <w:b w:val="false"/>
          <w:i w:val="false"/>
          <w:color w:val="000000"/>
          <w:sz w:val="28"/>
        </w:rPr>
        <w:t>
      66. Менің қалам (ауылым). Қала, ауылдың басты көшелері. Қала, ауылдың негізгі мекемелері (әкімшілік, емхана, мектеп, мәдениет орталығы, мұражай, вокзал).</w:t>
      </w:r>
      <w:r>
        <w:br/>
      </w:r>
      <w:r>
        <w:rPr>
          <w:rFonts w:ascii="Times New Roman"/>
          <w:b w:val="false"/>
          <w:i w:val="false"/>
          <w:color w:val="000000"/>
          <w:sz w:val="28"/>
        </w:rPr>
        <w:t>
</w:t>
      </w:r>
      <w:r>
        <w:rPr>
          <w:rFonts w:ascii="Times New Roman"/>
          <w:b w:val="false"/>
          <w:i w:val="false"/>
          <w:color w:val="000000"/>
          <w:sz w:val="28"/>
        </w:rPr>
        <w:t>
      67. Жыл мезгілдері, табиғаттағы маусымдық өзгерістер. Жыл мезгілдерінің белгілері, жыл мезгілдеріне қарай өсімдіктер және жануарлар өміріндегі өзгерістер. Қыста табиғаттың маусымдық өзгерістері: түннің ұзаруы, аяз, қар, боран, жапырақсыз ағаштар. Қыстап қалатын құстарды бақылау және тамақтандыру. Көктем айларындағы табиғаттағы өзгерістер: күннің ұзаруы, жылуы, мұз бен қардың еруі, мұз сүңгілері, көктемнің алғашқы гүлдері, ала кеуім жерлер, ағаштардың бүршік жаруы және бірінші жапырақтар, құстардың ұшып келуі, бірінші найзағай. Жаз айларындағы табиғат өзгерістерін бақылау: құрғақ, ыстық ауа-райы, жылы жаңбыр, шөптің гүлденуі. Жазғы өнімді жинау. Бақ және бақшада жүргізілетін күздік, көктемдік жұмыстар.</w:t>
      </w:r>
      <w:r>
        <w:br/>
      </w:r>
      <w:r>
        <w:rPr>
          <w:rFonts w:ascii="Times New Roman"/>
          <w:b w:val="false"/>
          <w:i w:val="false"/>
          <w:color w:val="000000"/>
          <w:sz w:val="28"/>
        </w:rPr>
        <w:t>
</w:t>
      </w:r>
      <w:r>
        <w:rPr>
          <w:rFonts w:ascii="Times New Roman"/>
          <w:b w:val="false"/>
          <w:i w:val="false"/>
          <w:color w:val="000000"/>
          <w:sz w:val="28"/>
        </w:rPr>
        <w:t>
      68. Көкөністер. Осы мекенде көп таралған көкөністерді білу. Қызылша, бұрыш, асқабақ. Тәжірибелік жұмыс: пиязды терезе алдында өсіру, өсуін бақылау және күту.</w:t>
      </w:r>
      <w:r>
        <w:br/>
      </w:r>
      <w:r>
        <w:rPr>
          <w:rFonts w:ascii="Times New Roman"/>
          <w:b w:val="false"/>
          <w:i w:val="false"/>
          <w:color w:val="000000"/>
          <w:sz w:val="28"/>
        </w:rPr>
        <w:t>
</w:t>
      </w:r>
      <w:r>
        <w:rPr>
          <w:rFonts w:ascii="Times New Roman"/>
          <w:b w:val="false"/>
          <w:i w:val="false"/>
          <w:color w:val="000000"/>
          <w:sz w:val="28"/>
        </w:rPr>
        <w:t>
      69. Жемістер. Осы мекенде көп таралған жемістер. Құрма мен анар. Түсі, пішіні, дәмі және иісі бойынша салыстыру. Бақшалық өсімдіктер қарбыз, қауын, оларды түсіне, пішініне, дәміне қарай ажырату.</w:t>
      </w:r>
      <w:r>
        <w:br/>
      </w:r>
      <w:r>
        <w:rPr>
          <w:rFonts w:ascii="Times New Roman"/>
          <w:b w:val="false"/>
          <w:i w:val="false"/>
          <w:color w:val="000000"/>
          <w:sz w:val="28"/>
        </w:rPr>
        <w:t>
</w:t>
      </w:r>
      <w:r>
        <w:rPr>
          <w:rFonts w:ascii="Times New Roman"/>
          <w:b w:val="false"/>
          <w:i w:val="false"/>
          <w:color w:val="000000"/>
          <w:sz w:val="28"/>
        </w:rPr>
        <w:t>
      70. Жидектер. Жергілікті жидектер. Таңқурай, құлпынай, қарақат:</w:t>
      </w:r>
      <w:r>
        <w:br/>
      </w:r>
      <w:r>
        <w:rPr>
          <w:rFonts w:ascii="Times New Roman"/>
          <w:b w:val="false"/>
          <w:i w:val="false"/>
          <w:color w:val="000000"/>
          <w:sz w:val="28"/>
        </w:rPr>
        <w:t>
      1) түсі, пішіні, дәмі және иісі бойынша салыстыру. Жидектерден дайындалған тосап.</w:t>
      </w:r>
      <w:r>
        <w:br/>
      </w:r>
      <w:r>
        <w:rPr>
          <w:rFonts w:ascii="Times New Roman"/>
          <w:b w:val="false"/>
          <w:i w:val="false"/>
          <w:color w:val="000000"/>
          <w:sz w:val="28"/>
        </w:rPr>
        <w:t>
</w:t>
      </w:r>
      <w:r>
        <w:rPr>
          <w:rFonts w:ascii="Times New Roman"/>
          <w:b w:val="false"/>
          <w:i w:val="false"/>
          <w:color w:val="000000"/>
          <w:sz w:val="28"/>
        </w:rPr>
        <w:t>
      71. Бұталар. Қарақат, таңқурай бұталары. Бұталарды ағаштармен салыстыру.</w:t>
      </w:r>
      <w:r>
        <w:br/>
      </w:r>
      <w:r>
        <w:rPr>
          <w:rFonts w:ascii="Times New Roman"/>
          <w:b w:val="false"/>
          <w:i w:val="false"/>
          <w:color w:val="000000"/>
          <w:sz w:val="28"/>
        </w:rPr>
        <w:t>
</w:t>
      </w:r>
      <w:r>
        <w:rPr>
          <w:rFonts w:ascii="Times New Roman"/>
          <w:b w:val="false"/>
          <w:i w:val="false"/>
          <w:color w:val="000000"/>
          <w:sz w:val="28"/>
        </w:rPr>
        <w:t>
      72. Ағаштар. Бұл мекенде жиі кездесетін ағаштар:</w:t>
      </w:r>
      <w:r>
        <w:br/>
      </w:r>
      <w:r>
        <w:rPr>
          <w:rFonts w:ascii="Times New Roman"/>
          <w:b w:val="false"/>
          <w:i w:val="false"/>
          <w:color w:val="000000"/>
          <w:sz w:val="28"/>
        </w:rPr>
        <w:t>
      1) ағаштың құрылымы: тамыр, діңгек, бұтақтар, ағаштың ұшар басы.</w:t>
      </w:r>
      <w:r>
        <w:br/>
      </w:r>
      <w:r>
        <w:rPr>
          <w:rFonts w:ascii="Times New Roman"/>
          <w:b w:val="false"/>
          <w:i w:val="false"/>
          <w:color w:val="000000"/>
          <w:sz w:val="28"/>
        </w:rPr>
        <w:t>
</w:t>
      </w:r>
      <w:r>
        <w:rPr>
          <w:rFonts w:ascii="Times New Roman"/>
          <w:b w:val="false"/>
          <w:i w:val="false"/>
          <w:color w:val="000000"/>
          <w:sz w:val="28"/>
        </w:rPr>
        <w:t>
      73. Бөлме өсімдіктері. Үлкен жапырақты бөлме өсімдіктері: фикус, бегония. Тәжірибе жұмысы: оларды күту (суару, жапырақтың шаңын сүрту). Салыстыру, ажырату және атау: ағаштар, бұталар, гүлдер.</w:t>
      </w:r>
      <w:r>
        <w:br/>
      </w:r>
      <w:r>
        <w:rPr>
          <w:rFonts w:ascii="Times New Roman"/>
          <w:b w:val="false"/>
          <w:i w:val="false"/>
          <w:color w:val="000000"/>
          <w:sz w:val="28"/>
        </w:rPr>
        <w:t>
</w:t>
      </w:r>
      <w:r>
        <w:rPr>
          <w:rFonts w:ascii="Times New Roman"/>
          <w:b w:val="false"/>
          <w:i w:val="false"/>
          <w:color w:val="000000"/>
          <w:sz w:val="28"/>
        </w:rPr>
        <w:t>
      74. Үй жануарлары. Үй жануарларының төлдерін атау, «үй қояны» тірі табиғат бұрышындағы жануарлар: дененің негізгі бөліктері, қоректенуі, қозғалысы.</w:t>
      </w:r>
      <w:r>
        <w:br/>
      </w:r>
      <w:r>
        <w:rPr>
          <w:rFonts w:ascii="Times New Roman"/>
          <w:b w:val="false"/>
          <w:i w:val="false"/>
          <w:color w:val="000000"/>
          <w:sz w:val="28"/>
        </w:rPr>
        <w:t>
</w:t>
      </w:r>
      <w:r>
        <w:rPr>
          <w:rFonts w:ascii="Times New Roman"/>
          <w:b w:val="false"/>
          <w:i w:val="false"/>
          <w:color w:val="000000"/>
          <w:sz w:val="28"/>
        </w:rPr>
        <w:t>
      75. Жабайы жануарлар. Жолбарыс, архар. Сыртқы түрі, дене мүшелері, өмір сүру салты, қоректенуі, қозғалысы.</w:t>
      </w:r>
      <w:r>
        <w:br/>
      </w:r>
      <w:r>
        <w:rPr>
          <w:rFonts w:ascii="Times New Roman"/>
          <w:b w:val="false"/>
          <w:i w:val="false"/>
          <w:color w:val="000000"/>
          <w:sz w:val="28"/>
        </w:rPr>
        <w:t>
</w:t>
      </w:r>
      <w:r>
        <w:rPr>
          <w:rFonts w:ascii="Times New Roman"/>
          <w:b w:val="false"/>
          <w:i w:val="false"/>
          <w:color w:val="000000"/>
          <w:sz w:val="28"/>
        </w:rPr>
        <w:t>
      76. Құстар. Қараторғай, ұзақ. Сыртқы түрі, дене мүшелері, дененің қауырсындары. Адамдарға тигізетін пайдасы. Қыста тамақтандыру, көктемде құстарды қарсы алуға дайындау. Үйдің қасында құстарды бақылау және құстарға арналған жемшашар.</w:t>
      </w:r>
      <w:r>
        <w:br/>
      </w:r>
      <w:r>
        <w:rPr>
          <w:rFonts w:ascii="Times New Roman"/>
          <w:b w:val="false"/>
          <w:i w:val="false"/>
          <w:color w:val="000000"/>
          <w:sz w:val="28"/>
        </w:rPr>
        <w:t>
</w:t>
      </w:r>
      <w:r>
        <w:rPr>
          <w:rFonts w:ascii="Times New Roman"/>
          <w:b w:val="false"/>
          <w:i w:val="false"/>
          <w:color w:val="000000"/>
          <w:sz w:val="28"/>
        </w:rPr>
        <w:t>
      77. Жәндіктер. Шыбын, қанқыз, маса. Аталуы, сыртқы түрі, мекені.</w:t>
      </w:r>
      <w:r>
        <w:br/>
      </w:r>
      <w:r>
        <w:rPr>
          <w:rFonts w:ascii="Times New Roman"/>
          <w:b w:val="false"/>
          <w:i w:val="false"/>
          <w:color w:val="000000"/>
          <w:sz w:val="28"/>
        </w:rPr>
        <w:t>
</w:t>
      </w:r>
      <w:r>
        <w:rPr>
          <w:rFonts w:ascii="Times New Roman"/>
          <w:b w:val="false"/>
          <w:i w:val="false"/>
          <w:color w:val="000000"/>
          <w:sz w:val="28"/>
        </w:rPr>
        <w:t>
      78. Балықтар. Бұл мекенде жиі кездесетін балықтар. Сазан, алабұға. Сыртқы түрі, дене мүшелері, мекені, қоректенуі, қозғалысы:</w:t>
      </w:r>
      <w:r>
        <w:br/>
      </w:r>
      <w:r>
        <w:rPr>
          <w:rFonts w:ascii="Times New Roman"/>
          <w:b w:val="false"/>
          <w:i w:val="false"/>
          <w:color w:val="000000"/>
          <w:sz w:val="28"/>
        </w:rPr>
        <w:t>
      1) сыртқы түрі, мөлшері, әрекеті, жануарлар, құстар, жәндіктер, балықтар ортасының мекені бойынша салыстыру.</w:t>
      </w:r>
    </w:p>
    <w:bookmarkEnd w:id="1190"/>
    <w:bookmarkStart w:name="z4366" w:id="1191"/>
    <w:p>
      <w:pPr>
        <w:spacing w:after="0"/>
        <w:ind w:left="0"/>
        <w:jc w:val="both"/>
      </w:pPr>
      <w:r>
        <w:rPr>
          <w:rFonts w:ascii="Times New Roman"/>
          <w:b w:val="false"/>
          <w:i w:val="false"/>
          <w:color w:val="000000"/>
          <w:sz w:val="28"/>
        </w:rPr>
        <w:t>
</w:t>
      </w:r>
      <w:r>
        <w:rPr>
          <w:rFonts w:ascii="Times New Roman"/>
          <w:b/>
          <w:i w:val="false"/>
          <w:color w:val="000000"/>
          <w:sz w:val="28"/>
        </w:rPr>
        <w:t>6. 1-сынып оқушыларының дайындық деңгейіне қойылатын талаптар</w:t>
      </w:r>
    </w:p>
    <w:bookmarkEnd w:id="1191"/>
    <w:bookmarkStart w:name="z4367" w:id="1192"/>
    <w:p>
      <w:pPr>
        <w:spacing w:after="0"/>
        <w:ind w:left="0"/>
        <w:jc w:val="both"/>
      </w:pPr>
      <w:r>
        <w:rPr>
          <w:rFonts w:ascii="Times New Roman"/>
          <w:b w:val="false"/>
          <w:i w:val="false"/>
          <w:color w:val="000000"/>
          <w:sz w:val="28"/>
        </w:rPr>
        <w:t>
      79. Пәндік нәтижелер. Оқушылар:</w:t>
      </w:r>
      <w:r>
        <w:br/>
      </w:r>
      <w:r>
        <w:rPr>
          <w:rFonts w:ascii="Times New Roman"/>
          <w:b w:val="false"/>
          <w:i w:val="false"/>
          <w:color w:val="000000"/>
          <w:sz w:val="28"/>
        </w:rPr>
        <w:t>
      1) өзінің аты-жөнін, тегін және отбасы мүшелерінің аттарын, жақын достарының аттарын;</w:t>
      </w:r>
      <w:r>
        <w:br/>
      </w:r>
      <w:r>
        <w:rPr>
          <w:rFonts w:ascii="Times New Roman"/>
          <w:b w:val="false"/>
          <w:i w:val="false"/>
          <w:color w:val="000000"/>
          <w:sz w:val="28"/>
        </w:rPr>
        <w:t>
      2) негізгі оқытушы, тәрбиешілердің аты мен тегін; туған қала, ауылдың аталуын;</w:t>
      </w:r>
      <w:r>
        <w:br/>
      </w:r>
      <w:r>
        <w:rPr>
          <w:rFonts w:ascii="Times New Roman"/>
          <w:b w:val="false"/>
          <w:i w:val="false"/>
          <w:color w:val="000000"/>
          <w:sz w:val="28"/>
        </w:rPr>
        <w:t>
      3) суретте жыл мезгілдерін тани;</w:t>
      </w:r>
      <w:r>
        <w:br/>
      </w:r>
      <w:r>
        <w:rPr>
          <w:rFonts w:ascii="Times New Roman"/>
          <w:b w:val="false"/>
          <w:i w:val="false"/>
          <w:color w:val="000000"/>
          <w:sz w:val="28"/>
        </w:rPr>
        <w:t>
      4) оқу құралдарының атауларын;</w:t>
      </w:r>
      <w:r>
        <w:br/>
      </w:r>
      <w:r>
        <w:rPr>
          <w:rFonts w:ascii="Times New Roman"/>
          <w:b w:val="false"/>
          <w:i w:val="false"/>
          <w:color w:val="000000"/>
          <w:sz w:val="28"/>
        </w:rPr>
        <w:t>
      5) тамақта қолданылатын, көкөністер мен жемістер атауларын білуі керек.</w:t>
      </w:r>
      <w:r>
        <w:br/>
      </w:r>
      <w:r>
        <w:rPr>
          <w:rFonts w:ascii="Times New Roman"/>
          <w:b w:val="false"/>
          <w:i w:val="false"/>
          <w:color w:val="000000"/>
          <w:sz w:val="28"/>
        </w:rPr>
        <w:t>
</w:t>
      </w:r>
      <w:r>
        <w:rPr>
          <w:rFonts w:ascii="Times New Roman"/>
          <w:b w:val="false"/>
          <w:i w:val="false"/>
          <w:color w:val="000000"/>
          <w:sz w:val="28"/>
        </w:rPr>
        <w:t>
      80. Тұлғалық нәтижелер. Оқушылардың:</w:t>
      </w:r>
      <w:r>
        <w:br/>
      </w:r>
      <w:r>
        <w:rPr>
          <w:rFonts w:ascii="Times New Roman"/>
          <w:b w:val="false"/>
          <w:i w:val="false"/>
          <w:color w:val="000000"/>
          <w:sz w:val="28"/>
        </w:rPr>
        <w:t>
      1) мектептегі және сабақтағы ережелерді орындауынан; күн тіртібін орындауынан;</w:t>
      </w:r>
      <w:r>
        <w:br/>
      </w:r>
      <w:r>
        <w:rPr>
          <w:rFonts w:ascii="Times New Roman"/>
          <w:b w:val="false"/>
          <w:i w:val="false"/>
          <w:color w:val="000000"/>
          <w:sz w:val="28"/>
        </w:rPr>
        <w:t xml:space="preserve">
      2) жыл мезгілдеріне сай киіне білуінен көрініс табады. </w:t>
      </w:r>
      <w:r>
        <w:br/>
      </w:r>
      <w:r>
        <w:rPr>
          <w:rFonts w:ascii="Times New Roman"/>
          <w:b w:val="false"/>
          <w:i w:val="false"/>
          <w:color w:val="000000"/>
          <w:sz w:val="28"/>
        </w:rPr>
        <w:t>
</w:t>
      </w:r>
      <w:r>
        <w:rPr>
          <w:rFonts w:ascii="Times New Roman"/>
          <w:b w:val="false"/>
          <w:i w:val="false"/>
          <w:color w:val="000000"/>
          <w:sz w:val="28"/>
        </w:rPr>
        <w:t xml:space="preserve">
      81. Жүйелі-әрекеттік нәтижелер. Оқушылардың: </w:t>
      </w:r>
      <w:r>
        <w:br/>
      </w:r>
      <w:r>
        <w:rPr>
          <w:rFonts w:ascii="Times New Roman"/>
          <w:b w:val="false"/>
          <w:i w:val="false"/>
          <w:color w:val="000000"/>
          <w:sz w:val="28"/>
        </w:rPr>
        <w:t>
      1) өзінің от басы мүшелерінің барлығын аттарымен атап, оларды фотоальбомда көрсете алуымен;</w:t>
      </w:r>
      <w:r>
        <w:br/>
      </w:r>
      <w:r>
        <w:rPr>
          <w:rFonts w:ascii="Times New Roman"/>
          <w:b w:val="false"/>
          <w:i w:val="false"/>
          <w:color w:val="000000"/>
          <w:sz w:val="28"/>
        </w:rPr>
        <w:t>
      2) оқу құралдарымен дұрыс пайдала алуымен;</w:t>
      </w:r>
      <w:r>
        <w:br/>
      </w:r>
      <w:r>
        <w:rPr>
          <w:rFonts w:ascii="Times New Roman"/>
          <w:b w:val="false"/>
          <w:i w:val="false"/>
          <w:color w:val="000000"/>
          <w:sz w:val="28"/>
        </w:rPr>
        <w:t>
      3) табиғаттағы өзгерістерді бақылай алуымен;</w:t>
      </w:r>
      <w:r>
        <w:br/>
      </w:r>
      <w:r>
        <w:rPr>
          <w:rFonts w:ascii="Times New Roman"/>
          <w:b w:val="false"/>
          <w:i w:val="false"/>
          <w:color w:val="000000"/>
          <w:sz w:val="28"/>
        </w:rPr>
        <w:t>
      4) республиканың ән ұраны орындалғанда қолдарын кеуделеріне қойып, дұрыс тұра білуімен;</w:t>
      </w:r>
      <w:r>
        <w:br/>
      </w:r>
      <w:r>
        <w:rPr>
          <w:rFonts w:ascii="Times New Roman"/>
          <w:b w:val="false"/>
          <w:i w:val="false"/>
          <w:color w:val="000000"/>
          <w:sz w:val="28"/>
        </w:rPr>
        <w:t>
      5) көкөністер мен жемістерді түсі, пішіні, дәмі бойынша ажырата білулері керек. Заттар атаулары мен табиғат құбылыстарын дұрыс айта алуымен айқындалады.</w:t>
      </w:r>
    </w:p>
    <w:bookmarkEnd w:id="1192"/>
    <w:bookmarkStart w:name="z4370" w:id="1193"/>
    <w:p>
      <w:pPr>
        <w:spacing w:after="0"/>
        <w:ind w:left="0"/>
        <w:jc w:val="left"/>
      </w:pPr>
      <w:r>
        <w:rPr>
          <w:rFonts w:ascii="Times New Roman"/>
          <w:b/>
          <w:i w:val="false"/>
          <w:color w:val="000000"/>
        </w:rPr>
        <w:t xml:space="preserve"> 
7. 2-сынып оқушыларының дайындық деңгейіне қойылатын талаптар</w:t>
      </w:r>
    </w:p>
    <w:bookmarkEnd w:id="1193"/>
    <w:bookmarkStart w:name="z4371" w:id="1194"/>
    <w:p>
      <w:pPr>
        <w:spacing w:after="0"/>
        <w:ind w:left="0"/>
        <w:jc w:val="both"/>
      </w:pPr>
      <w:r>
        <w:rPr>
          <w:rFonts w:ascii="Times New Roman"/>
          <w:b w:val="false"/>
          <w:i w:val="false"/>
          <w:color w:val="000000"/>
          <w:sz w:val="28"/>
        </w:rPr>
        <w:t>
      82. Пәндік нәтижелер. Оқушылар:</w:t>
      </w:r>
      <w:r>
        <w:br/>
      </w:r>
      <w:r>
        <w:rPr>
          <w:rFonts w:ascii="Times New Roman"/>
          <w:b w:val="false"/>
          <w:i w:val="false"/>
          <w:color w:val="000000"/>
          <w:sz w:val="28"/>
        </w:rPr>
        <w:t>
      1) сабақ барысында және үзілістегі кезекші оқушының міндеттерін; оқушының мектептегі ережесін; мектеп құралдарын, олардың атқаратын қызметін; өз үйінің мекен-жайын;</w:t>
      </w:r>
      <w:r>
        <w:br/>
      </w:r>
      <w:r>
        <w:rPr>
          <w:rFonts w:ascii="Times New Roman"/>
          <w:b w:val="false"/>
          <w:i w:val="false"/>
          <w:color w:val="000000"/>
          <w:sz w:val="28"/>
        </w:rPr>
        <w:t>
      2) негізгі көкөністер мен жемістерді, олардың сыртқы түрін;</w:t>
      </w:r>
      <w:r>
        <w:br/>
      </w:r>
      <w:r>
        <w:rPr>
          <w:rFonts w:ascii="Times New Roman"/>
          <w:b w:val="false"/>
          <w:i w:val="false"/>
          <w:color w:val="000000"/>
          <w:sz w:val="28"/>
        </w:rPr>
        <w:t>
      3) бағдарлама бойынша үй және жабайы жануарларды;</w:t>
      </w:r>
      <w:r>
        <w:br/>
      </w:r>
      <w:r>
        <w:rPr>
          <w:rFonts w:ascii="Times New Roman"/>
          <w:b w:val="false"/>
          <w:i w:val="false"/>
          <w:color w:val="000000"/>
          <w:sz w:val="28"/>
        </w:rPr>
        <w:t>
      4) бағдарлама бойынша құстар мен жәндіктерді білуі тиіс.</w:t>
      </w:r>
      <w:r>
        <w:br/>
      </w:r>
      <w:r>
        <w:rPr>
          <w:rFonts w:ascii="Times New Roman"/>
          <w:b w:val="false"/>
          <w:i w:val="false"/>
          <w:color w:val="000000"/>
          <w:sz w:val="28"/>
        </w:rPr>
        <w:t>
</w:t>
      </w:r>
      <w:r>
        <w:rPr>
          <w:rFonts w:ascii="Times New Roman"/>
          <w:b w:val="false"/>
          <w:i w:val="false"/>
          <w:color w:val="000000"/>
          <w:sz w:val="28"/>
        </w:rPr>
        <w:t>
      83. Тұлғалық нәтижелер. Оқушылардың:</w:t>
      </w:r>
      <w:r>
        <w:br/>
      </w:r>
      <w:r>
        <w:rPr>
          <w:rFonts w:ascii="Times New Roman"/>
          <w:b w:val="false"/>
          <w:i w:val="false"/>
          <w:color w:val="000000"/>
          <w:sz w:val="28"/>
        </w:rPr>
        <w:t>
      1) мектептегі және сыныптағы ережелерді орындауларынан;</w:t>
      </w:r>
      <w:r>
        <w:br/>
      </w:r>
      <w:r>
        <w:rPr>
          <w:rFonts w:ascii="Times New Roman"/>
          <w:b w:val="false"/>
          <w:i w:val="false"/>
          <w:color w:val="000000"/>
          <w:sz w:val="28"/>
        </w:rPr>
        <w:t xml:space="preserve">
      2) оқытушының берген тапсырмаларын орындай алуынан; </w:t>
      </w:r>
      <w:r>
        <w:br/>
      </w:r>
      <w:r>
        <w:rPr>
          <w:rFonts w:ascii="Times New Roman"/>
          <w:b w:val="false"/>
          <w:i w:val="false"/>
          <w:color w:val="000000"/>
          <w:sz w:val="28"/>
        </w:rPr>
        <w:t xml:space="preserve">
      3) пәтерде, үй ауласында, сыныпта тазалықты сақтауынан; </w:t>
      </w:r>
      <w:r>
        <w:br/>
      </w:r>
      <w:r>
        <w:rPr>
          <w:rFonts w:ascii="Times New Roman"/>
          <w:b w:val="false"/>
          <w:i w:val="false"/>
          <w:color w:val="000000"/>
          <w:sz w:val="28"/>
        </w:rPr>
        <w:t xml:space="preserve">
      4) бөлме өсімдіктерін күте білуінен көрініс табады. </w:t>
      </w:r>
      <w:r>
        <w:br/>
      </w:r>
      <w:r>
        <w:rPr>
          <w:rFonts w:ascii="Times New Roman"/>
          <w:b w:val="false"/>
          <w:i w:val="false"/>
          <w:color w:val="000000"/>
          <w:sz w:val="28"/>
        </w:rPr>
        <w:t>
</w:t>
      </w:r>
      <w:r>
        <w:rPr>
          <w:rFonts w:ascii="Times New Roman"/>
          <w:b w:val="false"/>
          <w:i w:val="false"/>
          <w:color w:val="000000"/>
          <w:sz w:val="28"/>
        </w:rPr>
        <w:t xml:space="preserve">
      84. Жүйелі-әрекеттік нәтижелер. Оқушылардың: </w:t>
      </w:r>
      <w:r>
        <w:br/>
      </w:r>
      <w:r>
        <w:rPr>
          <w:rFonts w:ascii="Times New Roman"/>
          <w:b w:val="false"/>
          <w:i w:val="false"/>
          <w:color w:val="000000"/>
          <w:sz w:val="28"/>
        </w:rPr>
        <w:t xml:space="preserve">
      1) мектеп ғимаратында бейімделуімен; </w:t>
      </w:r>
      <w:r>
        <w:br/>
      </w:r>
      <w:r>
        <w:rPr>
          <w:rFonts w:ascii="Times New Roman"/>
          <w:b w:val="false"/>
          <w:i w:val="false"/>
          <w:color w:val="000000"/>
          <w:sz w:val="28"/>
        </w:rPr>
        <w:t>
      2) отбасы мүшелерін дерексіз суреттен атау және ажыратуымен: ана, әке, апа, ата, аға және әпке (үлкен, кіші);</w:t>
      </w:r>
      <w:r>
        <w:br/>
      </w:r>
      <w:r>
        <w:rPr>
          <w:rFonts w:ascii="Times New Roman"/>
          <w:b w:val="false"/>
          <w:i w:val="false"/>
          <w:color w:val="000000"/>
          <w:sz w:val="28"/>
        </w:rPr>
        <w:t>
      3) үлкендер мен балаларға өтініш, қалауларды, сәлемдесуді білдіруімен;</w:t>
      </w:r>
      <w:r>
        <w:br/>
      </w:r>
      <w:r>
        <w:rPr>
          <w:rFonts w:ascii="Times New Roman"/>
          <w:b w:val="false"/>
          <w:i w:val="false"/>
          <w:color w:val="000000"/>
          <w:sz w:val="28"/>
        </w:rPr>
        <w:t xml:space="preserve">
      4) оқу құралдарын және ойыншық заттарын салыстырумен; </w:t>
      </w:r>
      <w:r>
        <w:br/>
      </w:r>
      <w:r>
        <w:rPr>
          <w:rFonts w:ascii="Times New Roman"/>
          <w:b w:val="false"/>
          <w:i w:val="false"/>
          <w:color w:val="000000"/>
          <w:sz w:val="28"/>
        </w:rPr>
        <w:t>
      5) әр-түрлі жыл мезгілдерінде өсімдіктер мен жануарлар өміріндегі өзгерістерді бақылауымен;</w:t>
      </w:r>
      <w:r>
        <w:br/>
      </w:r>
      <w:r>
        <w:rPr>
          <w:rFonts w:ascii="Times New Roman"/>
          <w:b w:val="false"/>
          <w:i w:val="false"/>
          <w:color w:val="000000"/>
          <w:sz w:val="28"/>
        </w:rPr>
        <w:t>
      6) көкөністер мен жемістерді, үй жануарлары мен жабайы жануарларды салыстыруды. Заттар мен табиғат құбылыстарын дұрыс атай алуымен айқындалады.</w:t>
      </w:r>
    </w:p>
    <w:bookmarkEnd w:id="1194"/>
    <w:bookmarkStart w:name="z4374" w:id="1195"/>
    <w:p>
      <w:pPr>
        <w:spacing w:after="0"/>
        <w:ind w:left="0"/>
        <w:jc w:val="left"/>
      </w:pPr>
      <w:r>
        <w:rPr>
          <w:rFonts w:ascii="Times New Roman"/>
          <w:b/>
          <w:i w:val="false"/>
          <w:color w:val="000000"/>
        </w:rPr>
        <w:t xml:space="preserve"> 
8. 3-сынып оқушыларының дайындық деңгейіне қойылатын талаптар</w:t>
      </w:r>
    </w:p>
    <w:bookmarkEnd w:id="1195"/>
    <w:bookmarkStart w:name="z4375" w:id="1196"/>
    <w:p>
      <w:pPr>
        <w:spacing w:after="0"/>
        <w:ind w:left="0"/>
        <w:jc w:val="both"/>
      </w:pPr>
      <w:r>
        <w:rPr>
          <w:rFonts w:ascii="Times New Roman"/>
          <w:b w:val="false"/>
          <w:i w:val="false"/>
          <w:color w:val="000000"/>
          <w:sz w:val="28"/>
        </w:rPr>
        <w:t>
      85. Пәндік нәтижелер. Оқушылар:</w:t>
      </w:r>
      <w:r>
        <w:br/>
      </w:r>
      <w:r>
        <w:rPr>
          <w:rFonts w:ascii="Times New Roman"/>
          <w:b w:val="false"/>
          <w:i w:val="false"/>
          <w:color w:val="000000"/>
          <w:sz w:val="28"/>
        </w:rPr>
        <w:t>
      1) өзінің аты-жөнін, тегін, ата-анасының аты-жөнін, жақын достарының аты-жөндерін; отбасындағы балалардың міндеттерін; өзінің туылған күнін; мекен жайын;</w:t>
      </w:r>
      <w:r>
        <w:br/>
      </w:r>
      <w:r>
        <w:rPr>
          <w:rFonts w:ascii="Times New Roman"/>
          <w:b w:val="false"/>
          <w:i w:val="false"/>
          <w:color w:val="000000"/>
          <w:sz w:val="28"/>
        </w:rPr>
        <w:t>
      2) бала тұратын республика, қала, ауылдың, негізгі көрнекі жерлерінің (өзен, тау т.б) атауларын;</w:t>
      </w:r>
      <w:r>
        <w:br/>
      </w:r>
      <w:r>
        <w:rPr>
          <w:rFonts w:ascii="Times New Roman"/>
          <w:b w:val="false"/>
          <w:i w:val="false"/>
          <w:color w:val="000000"/>
          <w:sz w:val="28"/>
        </w:rPr>
        <w:t>
      3) Наурыз, Жаңа- жыл, 8-наурыз мерекелерін; гүлдерді атау-раушангүл, қалампырды білуі тиіс.</w:t>
      </w:r>
      <w:r>
        <w:br/>
      </w:r>
      <w:r>
        <w:rPr>
          <w:rFonts w:ascii="Times New Roman"/>
          <w:b w:val="false"/>
          <w:i w:val="false"/>
          <w:color w:val="000000"/>
          <w:sz w:val="28"/>
        </w:rPr>
        <w:t>
</w:t>
      </w:r>
      <w:r>
        <w:rPr>
          <w:rFonts w:ascii="Times New Roman"/>
          <w:b w:val="false"/>
          <w:i w:val="false"/>
          <w:color w:val="000000"/>
          <w:sz w:val="28"/>
        </w:rPr>
        <w:t>
      86. Тұлғалық нәтижелер:</w:t>
      </w:r>
      <w:r>
        <w:br/>
      </w:r>
      <w:r>
        <w:rPr>
          <w:rFonts w:ascii="Times New Roman"/>
          <w:b w:val="false"/>
          <w:i w:val="false"/>
          <w:color w:val="000000"/>
          <w:sz w:val="28"/>
        </w:rPr>
        <w:t xml:space="preserve">
      1) оқушылар мектепте және сабақтардағы ережелерді орындауынан; </w:t>
      </w:r>
      <w:r>
        <w:br/>
      </w:r>
      <w:r>
        <w:rPr>
          <w:rFonts w:ascii="Times New Roman"/>
          <w:b w:val="false"/>
          <w:i w:val="false"/>
          <w:color w:val="000000"/>
          <w:sz w:val="28"/>
        </w:rPr>
        <w:t>
      2) үй шаруасы бойынша қолдан келетін міндеттерді орындауынан;</w:t>
      </w:r>
      <w:r>
        <w:br/>
      </w:r>
      <w:r>
        <w:rPr>
          <w:rFonts w:ascii="Times New Roman"/>
          <w:b w:val="false"/>
          <w:i w:val="false"/>
          <w:color w:val="000000"/>
          <w:sz w:val="28"/>
        </w:rPr>
        <w:t>
      3) сынып оқушылары арасындағы жақсы қарым-қатынаста болу, үлкендер мен сыныптастарына сыйласымдық қатынаста болуынан көрініс табады.</w:t>
      </w:r>
      <w:r>
        <w:br/>
      </w:r>
      <w:r>
        <w:rPr>
          <w:rFonts w:ascii="Times New Roman"/>
          <w:b w:val="false"/>
          <w:i w:val="false"/>
          <w:color w:val="000000"/>
          <w:sz w:val="28"/>
        </w:rPr>
        <w:t>
</w:t>
      </w:r>
      <w:r>
        <w:rPr>
          <w:rFonts w:ascii="Times New Roman"/>
          <w:b w:val="false"/>
          <w:i w:val="false"/>
          <w:color w:val="000000"/>
          <w:sz w:val="28"/>
        </w:rPr>
        <w:t>
      87. Жүйелі-әрекеттік нәтижелер. Оқушылар:</w:t>
      </w:r>
      <w:r>
        <w:br/>
      </w:r>
      <w:r>
        <w:rPr>
          <w:rFonts w:ascii="Times New Roman"/>
          <w:b w:val="false"/>
          <w:i w:val="false"/>
          <w:color w:val="000000"/>
          <w:sz w:val="28"/>
        </w:rPr>
        <w:t>
      1) жақын қоршаған ортаға бағдарлана білу: маңайындағы көшелердің атын білу, қоғамдық көлікте өзін дұрыс ұстауды; бөлме өсімдіктерін күтуді (гүл сауытты, сауыттың астына салынатын ыдысты жуу, жапырақтардың шаңын сүрту), гүлдерді сауытқа қоюды, сауыттағы суды ауыстыруды; көкөністер мен жемістерді түсі, пішіні, көлемі, дәмі, иісі бойынша атау және ажыратуды; бағдарлама бойынша үй және жабайы жануарларды, құстарды, жәндіктерді тану және салыстыра білу керек.</w:t>
      </w:r>
    </w:p>
    <w:bookmarkEnd w:id="1196"/>
    <w:bookmarkStart w:name="z4378" w:id="1197"/>
    <w:p>
      <w:pPr>
        <w:spacing w:after="0"/>
        <w:ind w:left="0"/>
        <w:jc w:val="left"/>
      </w:pPr>
      <w:r>
        <w:rPr>
          <w:rFonts w:ascii="Times New Roman"/>
          <w:b/>
          <w:i w:val="false"/>
          <w:color w:val="000000"/>
        </w:rPr>
        <w:t xml:space="preserve"> 
9. 4-сынып оқушыларының дайындық деңгейіне қойылатын талаптар</w:t>
      </w:r>
    </w:p>
    <w:bookmarkEnd w:id="1197"/>
    <w:bookmarkStart w:name="z4379" w:id="1198"/>
    <w:p>
      <w:pPr>
        <w:spacing w:after="0"/>
        <w:ind w:left="0"/>
        <w:jc w:val="both"/>
      </w:pPr>
      <w:r>
        <w:rPr>
          <w:rFonts w:ascii="Times New Roman"/>
          <w:b w:val="false"/>
          <w:i w:val="false"/>
          <w:color w:val="000000"/>
          <w:sz w:val="28"/>
        </w:rPr>
        <w:t>
      88. Пәндік нәтижелер. Оқушылар:</w:t>
      </w:r>
      <w:r>
        <w:br/>
      </w:r>
      <w:r>
        <w:rPr>
          <w:rFonts w:ascii="Times New Roman"/>
          <w:b w:val="false"/>
          <w:i w:val="false"/>
          <w:color w:val="000000"/>
          <w:sz w:val="28"/>
        </w:rPr>
        <w:t>
      1) үйінің мекен-жайын, мектепке баратын жолды;</w:t>
      </w:r>
      <w:r>
        <w:br/>
      </w:r>
      <w:r>
        <w:rPr>
          <w:rFonts w:ascii="Times New Roman"/>
          <w:b w:val="false"/>
          <w:i w:val="false"/>
          <w:color w:val="000000"/>
          <w:sz w:val="28"/>
        </w:rPr>
        <w:t>
      2) бөлмелердің және асхана, жататын бөлме жиһаздарының аталуларын, балалардың көшеде, көлікте, қоғамдық орындарда жүру ережелерін;</w:t>
      </w:r>
      <w:r>
        <w:br/>
      </w:r>
      <w:r>
        <w:rPr>
          <w:rFonts w:ascii="Times New Roman"/>
          <w:b w:val="false"/>
          <w:i w:val="false"/>
          <w:color w:val="000000"/>
          <w:sz w:val="28"/>
        </w:rPr>
        <w:t>
      3) қала, аулдың бастапқы көшелерін;</w:t>
      </w:r>
      <w:r>
        <w:br/>
      </w:r>
      <w:r>
        <w:rPr>
          <w:rFonts w:ascii="Times New Roman"/>
          <w:b w:val="false"/>
          <w:i w:val="false"/>
          <w:color w:val="000000"/>
          <w:sz w:val="28"/>
        </w:rPr>
        <w:t>
      4) жыл мезгілдерінің белгілерін; жыл мезгілдеріне қарай өсімдіктер мен жануарлардың өмірлеріндегі өзгерістерінің тәуелділіктерін; осы мекенде көп таралған көкөністер, жемістер, жидектер; бағдарлама бойынша қарастырылған жануарлардың сыртқы түрлерін; үй және жабайы жануарлар арасындағы айырмашылықтарды;</w:t>
      </w:r>
      <w:r>
        <w:br/>
      </w:r>
      <w:r>
        <w:rPr>
          <w:rFonts w:ascii="Times New Roman"/>
          <w:b w:val="false"/>
          <w:i w:val="false"/>
          <w:color w:val="000000"/>
          <w:sz w:val="28"/>
        </w:rPr>
        <w:t>
      5) жануарлар, құстар, жәндіктер және балықтардың мекенін.</w:t>
      </w:r>
      <w:r>
        <w:br/>
      </w:r>
      <w:r>
        <w:rPr>
          <w:rFonts w:ascii="Times New Roman"/>
          <w:b w:val="false"/>
          <w:i w:val="false"/>
          <w:color w:val="000000"/>
          <w:sz w:val="28"/>
        </w:rPr>
        <w:t>
</w:t>
      </w:r>
      <w:r>
        <w:rPr>
          <w:rFonts w:ascii="Times New Roman"/>
          <w:b w:val="false"/>
          <w:i w:val="false"/>
          <w:color w:val="000000"/>
          <w:sz w:val="28"/>
        </w:rPr>
        <w:t>
      89. Тұлғалық нәтижелер. Оқушылардың:</w:t>
      </w:r>
      <w:r>
        <w:br/>
      </w:r>
      <w:r>
        <w:rPr>
          <w:rFonts w:ascii="Times New Roman"/>
          <w:b w:val="false"/>
          <w:i w:val="false"/>
          <w:color w:val="000000"/>
          <w:sz w:val="28"/>
        </w:rPr>
        <w:t>
      1) ата-аналарына, ересектерге қалаулары, сұраулары, тапсырыстары бойынша жүгіне білулері керек және үлкендерге, сыныптастарына сыйластықпен қарау, олардың сөздерін бөлмеуінен;</w:t>
      </w:r>
      <w:r>
        <w:br/>
      </w:r>
      <w:r>
        <w:rPr>
          <w:rFonts w:ascii="Times New Roman"/>
          <w:b w:val="false"/>
          <w:i w:val="false"/>
          <w:color w:val="000000"/>
          <w:sz w:val="28"/>
        </w:rPr>
        <w:t>
      2) ересектердің еңбегін сыйлай білуінен, отбасындағы тапсырмаларды орындай білуінен; көшеден өту ережелерін, қоғамдық жерлерде жүру ережелерін орындай білуінен көрініс табады.</w:t>
      </w:r>
      <w:r>
        <w:br/>
      </w:r>
      <w:r>
        <w:rPr>
          <w:rFonts w:ascii="Times New Roman"/>
          <w:b w:val="false"/>
          <w:i w:val="false"/>
          <w:color w:val="000000"/>
          <w:sz w:val="28"/>
        </w:rPr>
        <w:t>
      90. Жүйелі-әрекеттік нәтижелер. Оқушылардың:</w:t>
      </w:r>
      <w:r>
        <w:br/>
      </w:r>
      <w:r>
        <w:rPr>
          <w:rFonts w:ascii="Times New Roman"/>
          <w:b w:val="false"/>
          <w:i w:val="false"/>
          <w:color w:val="000000"/>
          <w:sz w:val="28"/>
        </w:rPr>
        <w:t>
      1) табиғаттағы маусымдық өзгерістерге бақылау жүргізуімен;</w:t>
      </w:r>
      <w:r>
        <w:br/>
      </w:r>
      <w:r>
        <w:rPr>
          <w:rFonts w:ascii="Times New Roman"/>
          <w:b w:val="false"/>
          <w:i w:val="false"/>
          <w:color w:val="000000"/>
          <w:sz w:val="28"/>
        </w:rPr>
        <w:t>
      2) сыртқы көрінісі және дәмі бойынша көкөністер мен жемістерді ажыратуды; терезенің жанында пиязды өсіруімен;</w:t>
      </w:r>
      <w:r>
        <w:br/>
      </w:r>
      <w:r>
        <w:rPr>
          <w:rFonts w:ascii="Times New Roman"/>
          <w:b w:val="false"/>
          <w:i w:val="false"/>
          <w:color w:val="000000"/>
          <w:sz w:val="28"/>
        </w:rPr>
        <w:t>
      3) бөлме өсімдіктерін және мектеп алаңындағы өсімдіктерді күтуімен;</w:t>
      </w:r>
      <w:r>
        <w:br/>
      </w:r>
      <w:r>
        <w:rPr>
          <w:rFonts w:ascii="Times New Roman"/>
          <w:b w:val="false"/>
          <w:i w:val="false"/>
          <w:color w:val="000000"/>
          <w:sz w:val="28"/>
        </w:rPr>
        <w:t>
      4) ағаштарды, бұталарды, гүлдерді салыстыру және ажыратуымен; үй жануарларын күтуімен; бағдарламада берілген үй жануарларын, құстар, жәндіктер, балықтарды атаумен және салыстырумен айқындалады.</w:t>
      </w:r>
    </w:p>
    <w:bookmarkEnd w:id="1198"/>
    <w:bookmarkStart w:name="z4481" w:id="11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67–қосымша </w:t>
      </w:r>
    </w:p>
    <w:bookmarkEnd w:id="119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172-қосымша </w:t>
      </w:r>
    </w:p>
    <w:bookmarkStart w:name="z4482" w:id="1200"/>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«Музыка және ырғақ» пәнінен типтік оқу бағдарламасы</w:t>
      </w:r>
    </w:p>
    <w:bookmarkEnd w:id="1200"/>
    <w:bookmarkStart w:name="z4483" w:id="1201"/>
    <w:p>
      <w:pPr>
        <w:spacing w:after="0"/>
        <w:ind w:left="0"/>
        <w:jc w:val="left"/>
      </w:pPr>
      <w:r>
        <w:rPr>
          <w:rFonts w:ascii="Times New Roman"/>
          <w:b/>
          <w:i w:val="false"/>
          <w:color w:val="000000"/>
        </w:rPr>
        <w:t xml:space="preserve"> 
1. Түсінік хат</w:t>
      </w:r>
    </w:p>
    <w:bookmarkEnd w:id="1201"/>
    <w:bookmarkStart w:name="z4484" w:id="120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Аталған бағдарламаның негізіне эмоциялық сфераның және танымдық іс-әрекетінің жетіспеушіліктерді түзетуге бағытталған музыка сабақтарының жүйесі салынған.</w:t>
      </w:r>
      <w:r>
        <w:br/>
      </w:r>
      <w:r>
        <w:rPr>
          <w:rFonts w:ascii="Times New Roman"/>
          <w:b w:val="false"/>
          <w:i w:val="false"/>
          <w:color w:val="000000"/>
          <w:sz w:val="28"/>
        </w:rPr>
        <w:t>
</w:t>
      </w:r>
      <w:r>
        <w:rPr>
          <w:rFonts w:ascii="Times New Roman"/>
          <w:b w:val="false"/>
          <w:i w:val="false"/>
          <w:color w:val="000000"/>
          <w:sz w:val="28"/>
        </w:rPr>
        <w:t>
      3. Оқу пәнінің мақсаты кіші жастағы зияты зақымдалған оқушылардың жалпы дамуына, дене даму жетіспеушіліктерін түзетуге, жалпы және сөйлеу тіл моторикасына, эмоциялық-ерік жігер сферасына, тұлғалық сапаларды дұрыс тәрбелеуге ықпал етеді. (достықтық, тәртіпшілдік, ұжымшылдық).</w:t>
      </w:r>
      <w:r>
        <w:br/>
      </w:r>
      <w:r>
        <w:rPr>
          <w:rFonts w:ascii="Times New Roman"/>
          <w:b w:val="false"/>
          <w:i w:val="false"/>
          <w:color w:val="000000"/>
          <w:sz w:val="28"/>
        </w:rPr>
        <w:t>
</w:t>
      </w:r>
      <w:r>
        <w:rPr>
          <w:rFonts w:ascii="Times New Roman"/>
          <w:b w:val="false"/>
          <w:i w:val="false"/>
          <w:color w:val="000000"/>
          <w:sz w:val="28"/>
        </w:rPr>
        <w:t>
      4. Музыка және ырғақ сабағының негізгі міндеттері болып:</w:t>
      </w:r>
      <w:r>
        <w:br/>
      </w:r>
      <w:r>
        <w:rPr>
          <w:rFonts w:ascii="Times New Roman"/>
          <w:b w:val="false"/>
          <w:i w:val="false"/>
          <w:color w:val="000000"/>
          <w:sz w:val="28"/>
        </w:rPr>
        <w:t>
      1) музыкалық сабақтарға және олардың мазмұнына оң қарым-қатынастарды қалыптастыру;</w:t>
      </w:r>
      <w:r>
        <w:br/>
      </w:r>
      <w:r>
        <w:rPr>
          <w:rFonts w:ascii="Times New Roman"/>
          <w:b w:val="false"/>
          <w:i w:val="false"/>
          <w:color w:val="000000"/>
          <w:sz w:val="28"/>
        </w:rPr>
        <w:t>
      2) тембрі, ұзақтылығы, күші бойынша ажырату, музыкаға эмоциалық ықыластықты тәрбиелеу;</w:t>
      </w:r>
      <w:r>
        <w:br/>
      </w:r>
      <w:r>
        <w:rPr>
          <w:rFonts w:ascii="Times New Roman"/>
          <w:b w:val="false"/>
          <w:i w:val="false"/>
          <w:color w:val="000000"/>
          <w:sz w:val="28"/>
        </w:rPr>
        <w:t>
      3) сезім ырғақтылығын қалыптастыру;</w:t>
      </w:r>
      <w:r>
        <w:br/>
      </w:r>
      <w:r>
        <w:rPr>
          <w:rFonts w:ascii="Times New Roman"/>
          <w:b w:val="false"/>
          <w:i w:val="false"/>
          <w:color w:val="000000"/>
          <w:sz w:val="28"/>
        </w:rPr>
        <w:t>
      4) музыкалық есте сақтауын дамыту;</w:t>
      </w:r>
      <w:r>
        <w:br/>
      </w:r>
      <w:r>
        <w:rPr>
          <w:rFonts w:ascii="Times New Roman"/>
          <w:b w:val="false"/>
          <w:i w:val="false"/>
          <w:color w:val="000000"/>
          <w:sz w:val="28"/>
        </w:rPr>
        <w:t>
      5) балаларда қоршаған орта әрекеттерінің ақиқаттылығын және жаңа музыкалық елестерді қалыптастыру;</w:t>
      </w:r>
      <w:r>
        <w:br/>
      </w:r>
      <w:r>
        <w:rPr>
          <w:rFonts w:ascii="Times New Roman"/>
          <w:b w:val="false"/>
          <w:i w:val="false"/>
          <w:color w:val="000000"/>
          <w:sz w:val="28"/>
        </w:rPr>
        <w:t>
      6) балаларда музыкаға ырғақтап және анық қимылдау қабілеттерін дамыту, қимыл-қозғалысты қарқынмен және ырғақпен сәйкестендіру;</w:t>
      </w:r>
      <w:r>
        <w:br/>
      </w:r>
      <w:r>
        <w:rPr>
          <w:rFonts w:ascii="Times New Roman"/>
          <w:b w:val="false"/>
          <w:i w:val="false"/>
          <w:color w:val="000000"/>
          <w:sz w:val="28"/>
        </w:rPr>
        <w:t>
      7) ептілік, тепе-теңдік сезімін, кеңістікте бағдарлауын, қимыл-қозғалысты координациялауды қалдыптастыру;</w:t>
      </w:r>
      <w:r>
        <w:br/>
      </w:r>
      <w:r>
        <w:rPr>
          <w:rFonts w:ascii="Times New Roman"/>
          <w:b w:val="false"/>
          <w:i w:val="false"/>
          <w:color w:val="000000"/>
          <w:sz w:val="28"/>
        </w:rPr>
        <w:t>
      8) би қозғалыстарын үйрету;</w:t>
      </w:r>
      <w:r>
        <w:br/>
      </w:r>
      <w:r>
        <w:rPr>
          <w:rFonts w:ascii="Times New Roman"/>
          <w:b w:val="false"/>
          <w:i w:val="false"/>
          <w:color w:val="000000"/>
          <w:sz w:val="28"/>
        </w:rPr>
        <w:t>
      9) қимыл-қозғалыстың анықтығын және бейнені көрсетумен жұмыс.</w:t>
      </w:r>
      <w:r>
        <w:br/>
      </w:r>
      <w:r>
        <w:rPr>
          <w:rFonts w:ascii="Times New Roman"/>
          <w:b w:val="false"/>
          <w:i w:val="false"/>
          <w:color w:val="000000"/>
          <w:sz w:val="28"/>
        </w:rPr>
        <w:t>
</w:t>
      </w:r>
      <w:r>
        <w:rPr>
          <w:rFonts w:ascii="Times New Roman"/>
          <w:b w:val="false"/>
          <w:i w:val="false"/>
          <w:color w:val="000000"/>
          <w:sz w:val="28"/>
        </w:rPr>
        <w:t>
      5. Орташа ақыл-ойы кем балаларға арналған типтік оқу жоспарына сәйкес музыка және ырғақ сабақтары 1 - 4 сыныптарда – аптасына 2 сағаттан қосылған. Сағат саны 1 сыныпта жылына 66 сағатты, 2-4 сыныптарда 68 сағатты құрайды.</w:t>
      </w:r>
      <w:r>
        <w:br/>
      </w:r>
      <w:r>
        <w:rPr>
          <w:rFonts w:ascii="Times New Roman"/>
          <w:b w:val="false"/>
          <w:i w:val="false"/>
          <w:color w:val="000000"/>
          <w:sz w:val="28"/>
        </w:rPr>
        <w:t>
</w:t>
      </w:r>
      <w:r>
        <w:rPr>
          <w:rFonts w:ascii="Times New Roman"/>
          <w:b w:val="false"/>
          <w:i w:val="false"/>
          <w:color w:val="000000"/>
          <w:sz w:val="28"/>
        </w:rPr>
        <w:t>
      6. Музыкаға тәрбиелеу сабағының бағдарламасы өзіне келесі бөлімдерді қосады:</w:t>
      </w:r>
      <w:r>
        <w:br/>
      </w:r>
      <w:r>
        <w:rPr>
          <w:rFonts w:ascii="Times New Roman"/>
          <w:b w:val="false"/>
          <w:i w:val="false"/>
          <w:color w:val="000000"/>
          <w:sz w:val="28"/>
        </w:rPr>
        <w:t>
      1) ән айту;</w:t>
      </w:r>
      <w:r>
        <w:br/>
      </w:r>
      <w:r>
        <w:rPr>
          <w:rFonts w:ascii="Times New Roman"/>
          <w:b w:val="false"/>
          <w:i w:val="false"/>
          <w:color w:val="000000"/>
          <w:sz w:val="28"/>
        </w:rPr>
        <w:t>
      2) музыка тыңдау;</w:t>
      </w:r>
      <w:r>
        <w:br/>
      </w:r>
      <w:r>
        <w:rPr>
          <w:rFonts w:ascii="Times New Roman"/>
          <w:b w:val="false"/>
          <w:i w:val="false"/>
          <w:color w:val="000000"/>
          <w:sz w:val="28"/>
        </w:rPr>
        <w:t>
      3) музыкалық-ырғақтық жаттығулар;</w:t>
      </w:r>
      <w:r>
        <w:br/>
      </w:r>
      <w:r>
        <w:rPr>
          <w:rFonts w:ascii="Times New Roman"/>
          <w:b w:val="false"/>
          <w:i w:val="false"/>
          <w:color w:val="000000"/>
          <w:sz w:val="28"/>
        </w:rPr>
        <w:t>
      4) музыкалық-дидактикалық ойындар;</w:t>
      </w:r>
      <w:r>
        <w:br/>
      </w:r>
      <w:r>
        <w:rPr>
          <w:rFonts w:ascii="Times New Roman"/>
          <w:b w:val="false"/>
          <w:i w:val="false"/>
          <w:color w:val="000000"/>
          <w:sz w:val="28"/>
        </w:rPr>
        <w:t>
      5) балаларға арналған музыкалық аспаптарындағы ойындар.</w:t>
      </w:r>
      <w:r>
        <w:br/>
      </w:r>
      <w:r>
        <w:rPr>
          <w:rFonts w:ascii="Times New Roman"/>
          <w:b w:val="false"/>
          <w:i w:val="false"/>
          <w:color w:val="000000"/>
          <w:sz w:val="28"/>
        </w:rPr>
        <w:t>
</w:t>
      </w:r>
      <w:r>
        <w:rPr>
          <w:rFonts w:ascii="Times New Roman"/>
          <w:b w:val="false"/>
          <w:i w:val="false"/>
          <w:color w:val="000000"/>
          <w:sz w:val="28"/>
        </w:rPr>
        <w:t>
      7. Ән айту – зияты зақымдалған балаларға музыкалық іс-әрекеттің қолжетімді және түсінікті түрі. Ән айтуға деген қызығушылығын және сүйіспеншілігін дағдыландыру қиыншылықты тудырмайды. Әндерді орындай, олар музыканы тереңірек қабылдап, өзінің қобалжуларын және сезімдерін белсенді түрде көрсетеді.</w:t>
      </w:r>
      <w:r>
        <w:br/>
      </w:r>
      <w:r>
        <w:rPr>
          <w:rFonts w:ascii="Times New Roman"/>
          <w:b w:val="false"/>
          <w:i w:val="false"/>
          <w:color w:val="000000"/>
          <w:sz w:val="28"/>
        </w:rPr>
        <w:t>
</w:t>
      </w:r>
      <w:r>
        <w:rPr>
          <w:rFonts w:ascii="Times New Roman"/>
          <w:b w:val="false"/>
          <w:i w:val="false"/>
          <w:color w:val="000000"/>
          <w:sz w:val="28"/>
        </w:rPr>
        <w:t>
      8. Ән айту барысында балаларда музыкалық қабілеттері музыкалық есту қабілеті, есте сақтауы, серпіндік сезімдер дамиды. Ән айту сөйлеу тіліне ықпал етеді. Музыка және сөз ұйымдастырушылық сезімдерін дағдыландырады. Ең маңызды емдік тәсілі бар хормен ән айту болып табылады. Әндердің мазмұны және әуендердің әдемілігі қызығушылықты, ән айтушыларды ынталандырып, олардың эмоциялық қобалжуларын байытады. Мұндай психологиялық күйде теріс комплектсер азаяды, ал осының арқасында сөйлеу тілі қиыншылықтары оңай ұсынылады. Ән айту өкпе және барлық дауыс аппараттарын дамытуға ықпал етеді.</w:t>
      </w:r>
      <w:r>
        <w:br/>
      </w:r>
      <w:r>
        <w:rPr>
          <w:rFonts w:ascii="Times New Roman"/>
          <w:b w:val="false"/>
          <w:i w:val="false"/>
          <w:color w:val="000000"/>
          <w:sz w:val="28"/>
        </w:rPr>
        <w:t>
</w:t>
      </w:r>
      <w:r>
        <w:rPr>
          <w:rFonts w:ascii="Times New Roman"/>
          <w:b w:val="false"/>
          <w:i w:val="false"/>
          <w:color w:val="000000"/>
          <w:sz w:val="28"/>
        </w:rPr>
        <w:t>
      9. Әр сабақтың мазмұнына музыка тыңдау кіреді. Музыка тыңдау оған деген сүйіспеншілігін, музыкалық өресін кеңейтеді, музыкалық ұғымдылығын жоғарлатады, эмоционалдылығын, музыкалық қызығушылығын дамытады.</w:t>
      </w:r>
      <w:r>
        <w:br/>
      </w:r>
      <w:r>
        <w:rPr>
          <w:rFonts w:ascii="Times New Roman"/>
          <w:b w:val="false"/>
          <w:i w:val="false"/>
          <w:color w:val="000000"/>
          <w:sz w:val="28"/>
        </w:rPr>
        <w:t>
</w:t>
      </w:r>
      <w:r>
        <w:rPr>
          <w:rFonts w:ascii="Times New Roman"/>
          <w:b w:val="false"/>
          <w:i w:val="false"/>
          <w:color w:val="000000"/>
          <w:sz w:val="28"/>
        </w:rPr>
        <w:t>
      10. Әнді тыңдауға және әнді айтуға тек жоғарыкөркемді, әуендік, өзінің әдемі туындыларымен, әуендерімен, анық формада айтылатындай үйлесімділіктер таңдалып алынады. Осының барлығы әр түрлі зақымдылықтарға орташа зияты зақымдалған балалардың психофизикалық сферасына жалпыпедагогикалық ықпалға әсер етеді (өте қозғыш балаларға сабыр сақтатып және баяу қозғалатын балаларды белсендіру, дұрыс емес және артық қимыл-қозғалыстарды ретке келтіру).</w:t>
      </w:r>
      <w:r>
        <w:br/>
      </w:r>
      <w:r>
        <w:rPr>
          <w:rFonts w:ascii="Times New Roman"/>
          <w:b w:val="false"/>
          <w:i w:val="false"/>
          <w:color w:val="000000"/>
          <w:sz w:val="28"/>
        </w:rPr>
        <w:t>
</w:t>
      </w:r>
      <w:r>
        <w:rPr>
          <w:rFonts w:ascii="Times New Roman"/>
          <w:b w:val="false"/>
          <w:i w:val="false"/>
          <w:color w:val="000000"/>
          <w:sz w:val="28"/>
        </w:rPr>
        <w:t>
      11. Тыңдауға арналған музыкалық туындылар, қысқа болуы керек. Орташа зияты зақымдалған балаларға тез шаршау, жаңғалақтық, зейінін ұзақ уақытқа сақтай алмау, сондықтан әр туынды 5 минуттан аспау керек. Ұзақ музыкалық туындыларды бөлімдерге бөлу қажет.</w:t>
      </w:r>
      <w:r>
        <w:br/>
      </w:r>
      <w:r>
        <w:rPr>
          <w:rFonts w:ascii="Times New Roman"/>
          <w:b w:val="false"/>
          <w:i w:val="false"/>
          <w:color w:val="000000"/>
          <w:sz w:val="28"/>
        </w:rPr>
        <w:t>
</w:t>
      </w:r>
      <w:r>
        <w:rPr>
          <w:rFonts w:ascii="Times New Roman"/>
          <w:b w:val="false"/>
          <w:i w:val="false"/>
          <w:color w:val="000000"/>
          <w:sz w:val="28"/>
        </w:rPr>
        <w:t>
      12. Музыкалық-ырғақтық қимыл-қозғалыстар. Коррекциалық ырғақ – бұл музыкалық-ырғақтық-қозғалыс синтез әрекеті негізінде жатқан белсенді музыкалық терапия және кинезитерапияның түрі. Арнайы музыкалық-қимыл-қозғалыс сабақтарын ұйымдастыру зияты және сөйлеу тілі зақымдалған балалардың сенсорикалық қабілеттіліктерін, қимыл-қозғалыс сферасын дамытуға және түзетуге әсер етеді, орташа зияты зақымдалған балалардың әлеуметтік оңалтуда сөйлеу тіл және қимыл-қозғалыс зақымдылықтарын жоюға ықпал етеді.</w:t>
      </w:r>
      <w:r>
        <w:br/>
      </w:r>
      <w:r>
        <w:rPr>
          <w:rFonts w:ascii="Times New Roman"/>
          <w:b w:val="false"/>
          <w:i w:val="false"/>
          <w:color w:val="000000"/>
          <w:sz w:val="28"/>
        </w:rPr>
        <w:t>
</w:t>
      </w:r>
      <w:r>
        <w:rPr>
          <w:rFonts w:ascii="Times New Roman"/>
          <w:b w:val="false"/>
          <w:i w:val="false"/>
          <w:color w:val="000000"/>
          <w:sz w:val="28"/>
        </w:rPr>
        <w:t>
      13. «Музыкалық-ырғақтық қимыл-қозғалыстар» бөлімі музыкалық ойындар арқылы ырғақтық сезімдерін қалыптастыруды, би қимылдарын, музыкалық аспаптардағы ойындардың тура бағытталуын болжайды.</w:t>
      </w:r>
      <w:r>
        <w:br/>
      </w:r>
      <w:r>
        <w:rPr>
          <w:rFonts w:ascii="Times New Roman"/>
          <w:b w:val="false"/>
          <w:i w:val="false"/>
          <w:color w:val="000000"/>
          <w:sz w:val="28"/>
        </w:rPr>
        <w:t>
</w:t>
      </w:r>
      <w:r>
        <w:rPr>
          <w:rFonts w:ascii="Times New Roman"/>
          <w:b w:val="false"/>
          <w:i w:val="false"/>
          <w:color w:val="000000"/>
          <w:sz w:val="28"/>
        </w:rPr>
        <w:t>
      14. Оқытудың міндеттері:</w:t>
      </w:r>
      <w:r>
        <w:br/>
      </w:r>
      <w:r>
        <w:rPr>
          <w:rFonts w:ascii="Times New Roman"/>
          <w:b w:val="false"/>
          <w:i w:val="false"/>
          <w:color w:val="000000"/>
          <w:sz w:val="28"/>
        </w:rPr>
        <w:t>
      1) айқын көрінетін музыкаға сай қимыл-қозғалыстарды үйрету;</w:t>
      </w:r>
      <w:r>
        <w:br/>
      </w:r>
      <w:r>
        <w:rPr>
          <w:rFonts w:ascii="Times New Roman"/>
          <w:b w:val="false"/>
          <w:i w:val="false"/>
          <w:color w:val="000000"/>
          <w:sz w:val="28"/>
        </w:rPr>
        <w:t>
      2) музыкалық туындыларда метрикалық бөліктердің пульсациясын бақылау;</w:t>
      </w:r>
      <w:r>
        <w:br/>
      </w:r>
      <w:r>
        <w:rPr>
          <w:rFonts w:ascii="Times New Roman"/>
          <w:b w:val="false"/>
          <w:i w:val="false"/>
          <w:color w:val="000000"/>
          <w:sz w:val="28"/>
        </w:rPr>
        <w:t>
      3) музыкада, қимыл-қозғалыстарда күшті және әлсіз бөліктерді белсенді және айқын көрсету.</w:t>
      </w:r>
      <w:r>
        <w:br/>
      </w:r>
      <w:r>
        <w:rPr>
          <w:rFonts w:ascii="Times New Roman"/>
          <w:b w:val="false"/>
          <w:i w:val="false"/>
          <w:color w:val="000000"/>
          <w:sz w:val="28"/>
        </w:rPr>
        <w:t>
</w:t>
      </w:r>
      <w:r>
        <w:rPr>
          <w:rFonts w:ascii="Times New Roman"/>
          <w:b w:val="false"/>
          <w:i w:val="false"/>
          <w:color w:val="000000"/>
          <w:sz w:val="28"/>
        </w:rPr>
        <w:t>
      15. Музыка және ән айту сабақтарының бағдарламасына сонымен қатар балаларға арналған музыкалық аспаптардағы ойын қосылған. Музыкалық ойыншықтарға және балалардың соқпалы музыкалық аспаптарына ереше назар аударылады, себебі олар балаларды музыка саласына ынталандырады, олардың шығармашылық қабілеттерін дамытуға және музыкалық сауаттылықтың жеке элементтерімен таныстыруға көмек көрсетеді.</w:t>
      </w:r>
      <w:r>
        <w:br/>
      </w:r>
      <w:r>
        <w:rPr>
          <w:rFonts w:ascii="Times New Roman"/>
          <w:b w:val="false"/>
          <w:i w:val="false"/>
          <w:color w:val="000000"/>
          <w:sz w:val="28"/>
        </w:rPr>
        <w:t>
</w:t>
      </w:r>
      <w:r>
        <w:rPr>
          <w:rFonts w:ascii="Times New Roman"/>
          <w:b w:val="false"/>
          <w:i w:val="false"/>
          <w:color w:val="000000"/>
          <w:sz w:val="28"/>
        </w:rPr>
        <w:t>
      16. Музыкалық аспаптар күрделі және дидактикалық ойындарда қолданылады. Музыка және ырғақ сабақтарында түрлі музыкалық аспаптарды қолдануға болады: ксилофондар, металлофондар, цитралар, ұлттық аспаптар, аккордеон, пианино және мүмкіндігінше синтезаторлар, электромузыкалық аспаптар. Одан басқа, соқпалы және даңғырлатып ойнайтын аспаптар – сылдырмақ, дабыл, үшбұрыштар, қасықтар, таяқшалар, пандейрлер, маракастар, тәрелкелер (хай-хет), барабандар жиынтығы, тамтамдарды кең түрде қолдануға болады.</w:t>
      </w:r>
      <w:r>
        <w:br/>
      </w:r>
      <w:r>
        <w:rPr>
          <w:rFonts w:ascii="Times New Roman"/>
          <w:b w:val="false"/>
          <w:i w:val="false"/>
          <w:color w:val="000000"/>
          <w:sz w:val="28"/>
        </w:rPr>
        <w:t>
</w:t>
      </w:r>
      <w:r>
        <w:rPr>
          <w:rFonts w:ascii="Times New Roman"/>
          <w:b w:val="false"/>
          <w:i w:val="false"/>
          <w:color w:val="000000"/>
          <w:sz w:val="28"/>
        </w:rPr>
        <w:t>
      17. Мұғалімнің міндеті балаларды қызықтыру үшін музыканы ұйымдастыру болып табылады. Бастапқы кезеңде балаларға қарапайым ырғақтық суреттерді түрлі музыкалық аспаптарды ұсынып, педагогпен бірге қайталатуға болады.</w:t>
      </w:r>
      <w:r>
        <w:br/>
      </w:r>
      <w:r>
        <w:rPr>
          <w:rFonts w:ascii="Times New Roman"/>
          <w:b w:val="false"/>
          <w:i w:val="false"/>
          <w:color w:val="000000"/>
          <w:sz w:val="28"/>
        </w:rPr>
        <w:t>
</w:t>
      </w:r>
      <w:r>
        <w:rPr>
          <w:rFonts w:ascii="Times New Roman"/>
          <w:b w:val="false"/>
          <w:i w:val="false"/>
          <w:color w:val="000000"/>
          <w:sz w:val="28"/>
        </w:rPr>
        <w:t>
      18. Музыкамен ойын өткізу барысында мұғалімнің алдында оқушыларды музыкалық-қимыл-қозғалыс бейнелерін құруға үйрету міндеті тұр. Ақыл-ойы кем оқушылардың көпшілгі өзінің қарым-қатынасын музыкада қимыл-қозғалыстарын көрсете алмайды. Оларда музыка ойнаған кезде қимылдауға деген құштарлығын ояту қажет. Ол үшін оларға аталған бейнеге тән әуенмен еліктеу түріндегі тапсырмаларды ұсынған жөн. Бірден орындаудың анықтылығына және нақтылығына көптеген талаптарды қоюға болмайды. Бұл дағдыларды оқушылар түрлі қимыл-қозғалыс жаттығуларын меңгеру барысында бірте-бірте иеленеді.</w:t>
      </w:r>
      <w:r>
        <w:br/>
      </w:r>
      <w:r>
        <w:rPr>
          <w:rFonts w:ascii="Times New Roman"/>
          <w:b w:val="false"/>
          <w:i w:val="false"/>
          <w:color w:val="000000"/>
          <w:sz w:val="28"/>
        </w:rPr>
        <w:t>
</w:t>
      </w:r>
      <w:r>
        <w:rPr>
          <w:rFonts w:ascii="Times New Roman"/>
          <w:b w:val="false"/>
          <w:i w:val="false"/>
          <w:color w:val="000000"/>
          <w:sz w:val="28"/>
        </w:rPr>
        <w:t>
      19. Зияты зақымдалған балаларды биге үйрету бидің элементтерінің және жеке қимыл-қозғалыстардың айқындылығын және нақтылығын дағдыландыру бойынша жұмысты алдын алу. Әр жаттығуға қимыл-қозғалыстың ерекшелігі көрінетін әуен таңдалып алынады. Мысалы, хормен қадам тыныш орыс әуенімен, ал дүрсілдетіп билеу – көңілді бимен байланысты. Қолдарына ту ұстап жүру кеңінен жүруге мәжбүрлейді. Ашық түсті орамал қызықты және еркін, байсалды және жеңіл билеуге көмектеседі. Байсалды қимыл-қозғалыстарды дағдыландыру қазақ билерін үйренуге ықпал жасайды («Қамажай»).</w:t>
      </w:r>
      <w:r>
        <w:br/>
      </w:r>
      <w:r>
        <w:rPr>
          <w:rFonts w:ascii="Times New Roman"/>
          <w:b w:val="false"/>
          <w:i w:val="false"/>
          <w:color w:val="000000"/>
          <w:sz w:val="28"/>
        </w:rPr>
        <w:t>
</w:t>
      </w:r>
      <w:r>
        <w:rPr>
          <w:rFonts w:ascii="Times New Roman"/>
          <w:b w:val="false"/>
          <w:i w:val="false"/>
          <w:color w:val="000000"/>
          <w:sz w:val="28"/>
        </w:rPr>
        <w:t>
      20. Бұл бөлімнің тапсырмалары тек дамытушылық сипат емес, сонымен қатар танымдық сипатқа ие болу керек. Қарапайым биге және көңілді биге үйрене, оқушылар олардың атауларымен (полька, гопак, қол ұстасып билеу, жұптасып билеу, вальс), сонымен қатар бидің негізгі элементтерімен танысады (тапылдату, шоқырақ, қадам, полька, ауыспалы қадам, отырып-тұру, қазақ билерінің қимыл-қозғалыстары және Қазақстан ұлтының ұлттық билері). Әр халықтың билерін орындау балаларды халықтық мәдениетке тартады, түрлі ұлттардың билеріне тән ерекшеліктерді табуға, барлық ұлттардың теңдігін мойындау сезімін тәрбиелейді.</w:t>
      </w:r>
      <w:r>
        <w:br/>
      </w:r>
      <w:r>
        <w:rPr>
          <w:rFonts w:ascii="Times New Roman"/>
          <w:b w:val="false"/>
          <w:i w:val="false"/>
          <w:color w:val="000000"/>
          <w:sz w:val="28"/>
        </w:rPr>
        <w:t>
</w:t>
      </w:r>
      <w:r>
        <w:rPr>
          <w:rFonts w:ascii="Times New Roman"/>
          <w:b w:val="false"/>
          <w:i w:val="false"/>
          <w:color w:val="000000"/>
          <w:sz w:val="28"/>
        </w:rPr>
        <w:t>
      21. Көмекші мектептің 2 бөлімінде бір оқу жылында 2-3 биден көп емес биді үйрену ұсынылады. Оқытудың алғашқы кезеңінде балалармен ерте жаттықтырылғанбилерде және көңілді билердеқайталанатын қимыл-қозғалыстарды нақты таңдау керек. Музыка және ырғақ сабақтарының барлық кезеңдерінде қазақстандық және шетелдік композиторлардың туындыларын музыкамен сүйемелдеу ретінде қолдану қажет.</w:t>
      </w:r>
      <w:r>
        <w:br/>
      </w:r>
      <w:r>
        <w:rPr>
          <w:rFonts w:ascii="Times New Roman"/>
          <w:b w:val="false"/>
          <w:i w:val="false"/>
          <w:color w:val="000000"/>
          <w:sz w:val="28"/>
        </w:rPr>
        <w:t>
</w:t>
      </w:r>
      <w:r>
        <w:rPr>
          <w:rFonts w:ascii="Times New Roman"/>
          <w:b w:val="false"/>
          <w:i w:val="false"/>
          <w:color w:val="000000"/>
          <w:sz w:val="28"/>
        </w:rPr>
        <w:t>
      22. Сөйлеу тілінің ырғағымен жұмыс сабақтың жеке кезеңіне бөлінбейді, бірақ түрлі іс-әрекеттердің үйлесімділігімен педагогпен қарастырылады. Мысалы, ырғақтық-гимнастикалық жаттығулар, балалардың музыкалық аспаптарында ойнау аздап әндетумен, («Лесенка», «Андрей-воробей» және т.б.), қол ұстасып, әндетіп ойын ойнаумен орындалады. Музыкалық ырғақты сезінуін дамыту тақпақ ырғағымен ұйқасуы мүмкін.</w:t>
      </w:r>
      <w:r>
        <w:br/>
      </w:r>
      <w:r>
        <w:rPr>
          <w:rFonts w:ascii="Times New Roman"/>
          <w:b w:val="false"/>
          <w:i w:val="false"/>
          <w:color w:val="000000"/>
          <w:sz w:val="28"/>
        </w:rPr>
        <w:t>
</w:t>
      </w:r>
      <w:r>
        <w:rPr>
          <w:rFonts w:ascii="Times New Roman"/>
          <w:b w:val="false"/>
          <w:i w:val="false"/>
          <w:color w:val="000000"/>
          <w:sz w:val="28"/>
        </w:rPr>
        <w:t>
      23. Музыка сабағындағы ең бастысы әр баланың шығармашылық белсенділігіне қол жеткізуге қойылатын талаптар болып табылады.</w:t>
      </w:r>
      <w:r>
        <w:br/>
      </w:r>
      <w:r>
        <w:rPr>
          <w:rFonts w:ascii="Times New Roman"/>
          <w:b w:val="false"/>
          <w:i w:val="false"/>
          <w:color w:val="000000"/>
          <w:sz w:val="28"/>
        </w:rPr>
        <w:t>
</w:t>
      </w:r>
      <w:r>
        <w:rPr>
          <w:rFonts w:ascii="Times New Roman"/>
          <w:b w:val="false"/>
          <w:i w:val="false"/>
          <w:color w:val="000000"/>
          <w:sz w:val="28"/>
        </w:rPr>
        <w:t>
      24. Шығармашылық фантазия, әр балаға тән ойынға деген әуестік сияқты, сондықтан бұл табиғи нышандарды үлкен жетістіктермен дамытуға болады. Осы мақсатпен музыкалық сабақтарға музыкалық суырып салмалықты енгізу қажет. Музыкалық суырып салмалықтың құндылығы өте үлкен: олар балалардың шығармашылық қабілеттерін, соның ішінде орындаушылық дағдыларын, сонымен қатар музыкаға деген қабілеттілігін дамытады. Балаларды өздері жаттығуларды құрастыра алады деген ойға бағыттап, оларды бейнелі елестерменен байланыстыра оларға ырғақпен, екпінмен қалай «ойнау» керек екендігін көрсету керек. Бұл ойындардың негізінде бейнелі немесе сюжетті ойлар жатыр. Олар ұжымдық суырып салмалықты және есту қабілетін жаттықтыру үшінеркіндік беруі керек.</w:t>
      </w:r>
      <w:r>
        <w:br/>
      </w:r>
      <w:r>
        <w:rPr>
          <w:rFonts w:ascii="Times New Roman"/>
          <w:b w:val="false"/>
          <w:i w:val="false"/>
          <w:color w:val="000000"/>
          <w:sz w:val="28"/>
        </w:rPr>
        <w:t>
</w:t>
      </w:r>
      <w:r>
        <w:rPr>
          <w:rFonts w:ascii="Times New Roman"/>
          <w:b w:val="false"/>
          <w:i w:val="false"/>
          <w:color w:val="000000"/>
          <w:sz w:val="28"/>
        </w:rPr>
        <w:t>
      25. Қимыл-қозғалыс ойындары, ән айтумен ойындар, драматизациялық ойындар, музыкалық ертегілер, көңілді билер, қол ұстасып әндетіп ойын ойнау, билер, әндер, мейрамдарда, мейрамдық концерттердіөткізуде, шығармашылық байқау-конкурстарында және т.б. қолдану керек.</w:t>
      </w:r>
      <w:r>
        <w:br/>
      </w:r>
      <w:r>
        <w:rPr>
          <w:rFonts w:ascii="Times New Roman"/>
          <w:b w:val="false"/>
          <w:i w:val="false"/>
          <w:color w:val="000000"/>
          <w:sz w:val="28"/>
        </w:rPr>
        <w:t>
</w:t>
      </w:r>
      <w:r>
        <w:rPr>
          <w:rFonts w:ascii="Times New Roman"/>
          <w:b w:val="false"/>
          <w:i w:val="false"/>
          <w:color w:val="000000"/>
          <w:sz w:val="28"/>
        </w:rPr>
        <w:t>
      26. Сонымен, барлық музыкалық-ырғақтық тәсілдер сабақтарының жүйесі баланың физикалық зақымдылықтарына, қимыл-қозғалыс сферасының жағдайына байланысты, музыкалық-педагогикалық жұмыстың әр кезеңінің коррекциалық міндетімен, музыкалық сабақтардың мақсаты және міндеттерімен түрлендіріледі. Музыкалық-ырғақтық тәсілдерді түрлі үйлесімдіктерде көптеген түрін қолдану орташа ақыл-ойы кем балаларды әлеуметтік оңалту мақсатымен шартталған.</w:t>
      </w:r>
      <w:r>
        <w:br/>
      </w:r>
      <w:r>
        <w:rPr>
          <w:rFonts w:ascii="Times New Roman"/>
          <w:b w:val="false"/>
          <w:i w:val="false"/>
          <w:color w:val="000000"/>
          <w:sz w:val="28"/>
        </w:rPr>
        <w:t>
</w:t>
      </w:r>
      <w:r>
        <w:rPr>
          <w:rFonts w:ascii="Times New Roman"/>
          <w:b w:val="false"/>
          <w:i w:val="false"/>
          <w:color w:val="000000"/>
          <w:sz w:val="28"/>
        </w:rPr>
        <w:t>
      27. Музыка және ырғақ сабақтарын қажетті құрал-жабдықтармен жабдықталған кең залда өткізу керек: мұғалімге арналған музыкалық аспап, күйтабақ жиынтығымен күйтабақ ойнатқышы, үнжазба, әр оқушы жаттығуды орындауға арналған заттар (түрлі-түсті жалаушалар, шарлар, ленталар, таяқшалар, шеңберлер, доптар, секіргіштер, сылдырмақтар, барабандар), балалар музыкалық аспаптары (ксилофон, металлофон, пианино, аккордеон, барабандар,үрлеп ойнайтын аспапатар,дабылдар және т.б.). Залда сонымен қатар балалардың музыкалық аспаптарына арналған орындықтар және тіреуіштер болуы керек. Сабаққа ұлдар спорттық киім киіп келулеріне, ал қыздар жеңіл жейде және шалбар киіп, ал аяқтарына жұмсақ шәрке киіп келулеріне болады.</w:t>
      </w:r>
      <w:r>
        <w:br/>
      </w:r>
      <w:r>
        <w:rPr>
          <w:rFonts w:ascii="Times New Roman"/>
          <w:b w:val="false"/>
          <w:i w:val="false"/>
          <w:color w:val="000000"/>
          <w:sz w:val="28"/>
        </w:rPr>
        <w:t>
</w:t>
      </w:r>
      <w:r>
        <w:rPr>
          <w:rFonts w:ascii="Times New Roman"/>
          <w:b w:val="false"/>
          <w:i w:val="false"/>
          <w:color w:val="000000"/>
          <w:sz w:val="28"/>
        </w:rPr>
        <w:t>
      28. Залға кіру ұйымдастырылған түрде болуы керек. Оқушылар бір қатарға тұрып мұғаліммен сәлемдеседі: ұлдар-бастарын сәл иіп, қыздар-жартылай тізерлей отырып.</w:t>
      </w:r>
      <w:r>
        <w:br/>
      </w:r>
      <w:r>
        <w:rPr>
          <w:rFonts w:ascii="Times New Roman"/>
          <w:b w:val="false"/>
          <w:i w:val="false"/>
          <w:color w:val="000000"/>
          <w:sz w:val="28"/>
        </w:rPr>
        <w:t>
</w:t>
      </w:r>
      <w:r>
        <w:rPr>
          <w:rFonts w:ascii="Times New Roman"/>
          <w:b w:val="false"/>
          <w:i w:val="false"/>
          <w:color w:val="000000"/>
          <w:sz w:val="28"/>
        </w:rPr>
        <w:t>
      29. Сабақта дәрігердің ұсыныстарын ескере отырып, әр баланың физикалық және қимыл-қозғалысқа түсетін күшін реттей, жеке ықпал жасау қажет.</w:t>
      </w:r>
      <w:r>
        <w:br/>
      </w:r>
      <w:r>
        <w:rPr>
          <w:rFonts w:ascii="Times New Roman"/>
          <w:b w:val="false"/>
          <w:i w:val="false"/>
          <w:color w:val="000000"/>
          <w:sz w:val="28"/>
        </w:rPr>
        <w:t>
</w:t>
      </w:r>
      <w:r>
        <w:rPr>
          <w:rFonts w:ascii="Times New Roman"/>
          <w:b w:val="false"/>
          <w:i w:val="false"/>
          <w:color w:val="000000"/>
          <w:sz w:val="28"/>
        </w:rPr>
        <w:t>
      30. Музыка және ырғақ сабақтары коррекциалық бағыттағы сипатқа ие, ал оқытудың нәтижелері орташа ақыл-ойы кем балалардың жеке музыкалық-ырғақтық мүмкіншіліктеріне байланыстыболады, бұл сабақтарда дәстүрлі бесбалды бағалармен бағаланбайды. Балаларды бағалау сөзбен мадақтаумен және ынталандырумен орындалады.</w:t>
      </w:r>
    </w:p>
    <w:bookmarkEnd w:id="1202"/>
    <w:bookmarkStart w:name="z4514" w:id="1203"/>
    <w:p>
      <w:pPr>
        <w:spacing w:after="0"/>
        <w:ind w:left="0"/>
        <w:jc w:val="left"/>
      </w:pPr>
      <w:r>
        <w:rPr>
          <w:rFonts w:ascii="Times New Roman"/>
          <w:b/>
          <w:i w:val="false"/>
          <w:color w:val="000000"/>
        </w:rPr>
        <w:t xml:space="preserve"> 
2. Оқу пәнінің 1-сыныптағы базалық білім мазмұны</w:t>
      </w:r>
    </w:p>
    <w:bookmarkEnd w:id="1203"/>
    <w:bookmarkStart w:name="z4515" w:id="1204"/>
    <w:p>
      <w:pPr>
        <w:spacing w:after="0"/>
        <w:ind w:left="0"/>
        <w:jc w:val="both"/>
      </w:pPr>
      <w:r>
        <w:rPr>
          <w:rFonts w:ascii="Times New Roman"/>
          <w:b w:val="false"/>
          <w:i w:val="false"/>
          <w:color w:val="000000"/>
          <w:sz w:val="28"/>
        </w:rPr>
        <w:t>
      31. Балалардың музыка туралы білімін, олардың қызығушылықтарын, музыкалық дайындық деңгейін анықтау. Балаларда музыка және ырғық сабақтарына, музыкаға және муызкалық-ырғақтық қимыл-қозғалыстарға эмоционалдық ықыластығын, музыканы тыңдау икемділіктерін, қарапайым әуенді есте сақтауын, оны тануға деген қызығушылықтарынояту. Балаларды ән айтуға қызықтыру, ән айтуды ырғақтық қимыл-қозғалыстарменен сүйемелдеу.</w:t>
      </w:r>
      <w:r>
        <w:br/>
      </w:r>
      <w:r>
        <w:rPr>
          <w:rFonts w:ascii="Times New Roman"/>
          <w:b w:val="false"/>
          <w:i w:val="false"/>
          <w:color w:val="000000"/>
          <w:sz w:val="28"/>
        </w:rPr>
        <w:t>
</w:t>
      </w:r>
      <w:r>
        <w:rPr>
          <w:rFonts w:ascii="Times New Roman"/>
          <w:b w:val="false"/>
          <w:i w:val="false"/>
          <w:color w:val="000000"/>
          <w:sz w:val="28"/>
        </w:rPr>
        <w:t>
      32. Балаларды музыкалық дыбыстардың әр түрлілігімен, оның өмірмен байланысытуралы елестерін қалыптастыру, музыка шынайы ақиқаттылықты білдіруші болып табылады, балаларды түрлі музыканың мәнерлігімен, дыбыстардың дыбыстануының жоғарлығы және күшінің өзгеруі бойынша таныстырады. Аспаптар – пианино, барабан.</w:t>
      </w:r>
      <w:r>
        <w:br/>
      </w:r>
      <w:r>
        <w:rPr>
          <w:rFonts w:ascii="Times New Roman"/>
          <w:b w:val="false"/>
          <w:i w:val="false"/>
          <w:color w:val="000000"/>
          <w:sz w:val="28"/>
        </w:rPr>
        <w:t>
</w:t>
      </w:r>
      <w:r>
        <w:rPr>
          <w:rFonts w:ascii="Times New Roman"/>
          <w:b w:val="false"/>
          <w:i w:val="false"/>
          <w:color w:val="000000"/>
          <w:sz w:val="28"/>
        </w:rPr>
        <w:t>
      33. Залда жүру кезінде кеңістікте бағдарлауға үйрету, бір-біріне кедергі жасамау, музыкалық белгі бойынша жиналу және тарқау. Өз араларында бірдей қашықтықты ұстап шеңберге тұрып қозғалып үйрену.</w:t>
      </w:r>
      <w:r>
        <w:br/>
      </w:r>
      <w:r>
        <w:rPr>
          <w:rFonts w:ascii="Times New Roman"/>
          <w:b w:val="false"/>
          <w:i w:val="false"/>
          <w:color w:val="000000"/>
          <w:sz w:val="28"/>
        </w:rPr>
        <w:t>
</w:t>
      </w:r>
      <w:r>
        <w:rPr>
          <w:rFonts w:ascii="Times New Roman"/>
          <w:b w:val="false"/>
          <w:i w:val="false"/>
          <w:color w:val="000000"/>
          <w:sz w:val="28"/>
        </w:rPr>
        <w:t>
      34. Музыкамен қарапайым қимыл-қозғалыстарды орындау:</w:t>
      </w:r>
      <w:r>
        <w:br/>
      </w:r>
      <w:r>
        <w:rPr>
          <w:rFonts w:ascii="Times New Roman"/>
          <w:b w:val="false"/>
          <w:i w:val="false"/>
          <w:color w:val="000000"/>
          <w:sz w:val="28"/>
        </w:rPr>
        <w:t>
      1) бір аяқпен секіріп және қарапайым ырғақты суреттерді алақандарын соғып шапалақтау керек;</w:t>
      </w:r>
      <w:r>
        <w:br/>
      </w:r>
      <w:r>
        <w:rPr>
          <w:rFonts w:ascii="Times New Roman"/>
          <w:b w:val="false"/>
          <w:i w:val="false"/>
          <w:color w:val="000000"/>
          <w:sz w:val="28"/>
        </w:rPr>
        <w:t>
      2) заттармен қимыл-қозғалыс: орамалдармен, сылдырмақпен, жалаушалармен, ленталармен және т.с.с. Қимыл-қозғалыстарды музыканың басталуымен және аяқталуымен қиыстыру керек (педагогтың көрсетуі бойынша).</w:t>
      </w:r>
      <w:r>
        <w:br/>
      </w:r>
      <w:r>
        <w:rPr>
          <w:rFonts w:ascii="Times New Roman"/>
          <w:b w:val="false"/>
          <w:i w:val="false"/>
          <w:color w:val="000000"/>
          <w:sz w:val="28"/>
        </w:rPr>
        <w:t>
</w:t>
      </w:r>
      <w:r>
        <w:rPr>
          <w:rFonts w:ascii="Times New Roman"/>
          <w:b w:val="false"/>
          <w:i w:val="false"/>
          <w:color w:val="000000"/>
          <w:sz w:val="28"/>
        </w:rPr>
        <w:t>
      35. Музыкалық ойындар барысында кейіпкерлердің қимыл-қозғалыстарына тән негізгі қимыл-қозғалыстарды көрсетіп беруге үйрету (аю, қоян, ойыншық қораз, құлыншақ және т.б.), осы кезде музыкалық сүйемелдеуде сол немесе басқа қимылдарды еске түсіретін өлеңдер болуы мүмкін. Балаларды залға кіруге, орындықтарға отырғызуға, педагогтың қойған талаптарын тыңдауға және орындауға үйрету.</w:t>
      </w:r>
      <w:r>
        <w:br/>
      </w:r>
      <w:r>
        <w:rPr>
          <w:rFonts w:ascii="Times New Roman"/>
          <w:b w:val="false"/>
          <w:i w:val="false"/>
          <w:color w:val="000000"/>
          <w:sz w:val="28"/>
        </w:rPr>
        <w:t>
</w:t>
      </w:r>
      <w:r>
        <w:rPr>
          <w:rFonts w:ascii="Times New Roman"/>
          <w:b w:val="false"/>
          <w:i w:val="false"/>
          <w:color w:val="000000"/>
          <w:sz w:val="28"/>
        </w:rPr>
        <w:t>
      36. Музыкалық репертуар.</w:t>
      </w:r>
      <w:r>
        <w:br/>
      </w:r>
      <w:r>
        <w:rPr>
          <w:rFonts w:ascii="Times New Roman"/>
          <w:b w:val="false"/>
          <w:i w:val="false"/>
          <w:color w:val="000000"/>
          <w:sz w:val="28"/>
        </w:rPr>
        <w:t>
</w:t>
      </w:r>
      <w:r>
        <w:rPr>
          <w:rFonts w:ascii="Times New Roman"/>
          <w:b w:val="false"/>
          <w:i w:val="false"/>
          <w:color w:val="000000"/>
          <w:sz w:val="28"/>
        </w:rPr>
        <w:t>
      37. Музыканың тыңдалуы:</w:t>
      </w:r>
      <w:r>
        <w:br/>
      </w:r>
      <w:r>
        <w:rPr>
          <w:rFonts w:ascii="Times New Roman"/>
          <w:b w:val="false"/>
          <w:i w:val="false"/>
          <w:color w:val="000000"/>
          <w:sz w:val="28"/>
        </w:rPr>
        <w:t>
      1) «Қасқыр. Қақпан» әні К.Қуатбаевтікі, «Түлкі мен қаздар» әні К.Қуатбаевтікі, «Айгөлек» қазақтың халық әні Б.Байқадамовтікі, «Заинька» және «Медвежата» әні М.Красевтікі, «Лошадка» әні Е.Тиличееваныкі, «Собачка»әні М.Раухвегердікі, «Серенькая кошечка»әні Витлактікі, «Кукла» әні М.Старокадамскийдікі, «Осенняя песенка» әні А.Александровтікі, «Зима пришла» әні Метловтікі, «Дождик»әні Г.Лобочевтікі, «Воробышки» әні М.Красевтікі;</w:t>
      </w:r>
      <w:r>
        <w:br/>
      </w:r>
      <w:r>
        <w:rPr>
          <w:rFonts w:ascii="Times New Roman"/>
          <w:b w:val="false"/>
          <w:i w:val="false"/>
          <w:color w:val="000000"/>
          <w:sz w:val="28"/>
        </w:rPr>
        <w:t>
      2) ән айту: «Кір басқан» әні Л.Гауктікі, сөзі Ж.Қашқыновтікі, «Сұр қоян» әні К.Куатбаевтікі, «Қуыршақ» әні М.Мангитаевтікі, «Сылдырмақ» әні Л.Гауктікі, сөзі Ж.Смаковтікі және т.б.;</w:t>
      </w:r>
      <w:r>
        <w:br/>
      </w:r>
      <w:r>
        <w:rPr>
          <w:rFonts w:ascii="Times New Roman"/>
          <w:b w:val="false"/>
          <w:i w:val="false"/>
          <w:color w:val="000000"/>
          <w:sz w:val="28"/>
        </w:rPr>
        <w:t>
      3) би, көңілді билер: «Кел, билейік» әні Б.Байқадамовтікі, Е.Брусиловскиймен өңделген, қазақтың халық әуені «Танец с флажками», «Марш» әні Л.Хамидидікі, «Биші болам өскенде» әні Т.Тайбековтікі, сөзі К.Бұгыбаеваныкі, «Гуляем и пляшем» әні М.Раухвегердікі, «Праздничная пляска» әні М.Красевтікі.</w:t>
      </w:r>
    </w:p>
    <w:bookmarkEnd w:id="1204"/>
    <w:bookmarkStart w:name="z4522" w:id="1205"/>
    <w:p>
      <w:pPr>
        <w:spacing w:after="0"/>
        <w:ind w:left="0"/>
        <w:jc w:val="left"/>
      </w:pPr>
      <w:r>
        <w:rPr>
          <w:rFonts w:ascii="Times New Roman"/>
          <w:b/>
          <w:i w:val="false"/>
          <w:color w:val="000000"/>
        </w:rPr>
        <w:t xml:space="preserve"> 
3. Оқу пәнінің 2-сыныптағы базалық білім мазмұны</w:t>
      </w:r>
    </w:p>
    <w:bookmarkEnd w:id="1205"/>
    <w:bookmarkStart w:name="z4523" w:id="1206"/>
    <w:p>
      <w:pPr>
        <w:spacing w:after="0"/>
        <w:ind w:left="0"/>
        <w:jc w:val="both"/>
      </w:pPr>
      <w:r>
        <w:rPr>
          <w:rFonts w:ascii="Times New Roman"/>
          <w:b w:val="false"/>
          <w:i w:val="false"/>
          <w:color w:val="000000"/>
          <w:sz w:val="28"/>
        </w:rPr>
        <w:t>
      38. Балаларды ән тыңдауға, өлең айтуға, би билеуге деген құмарлығын арттыру. Әуенге деген эмоционалдық ықыластығын дамыту, ырғақтық сезімді дамыту:</w:t>
      </w:r>
      <w:r>
        <w:br/>
      </w:r>
      <w:r>
        <w:rPr>
          <w:rFonts w:ascii="Times New Roman"/>
          <w:b w:val="false"/>
          <w:i w:val="false"/>
          <w:color w:val="000000"/>
          <w:sz w:val="28"/>
        </w:rPr>
        <w:t>
      1) балаларды бар дауыспен ән айтуға, әуеннің бастапқы және соңғы дыбысталуына жауап қайтаруға үйрету, ән айтуды уақытында бастау және аяқтауды үйрету. Мүмкіндігінше әннің мәтінін толықтай айту, әннің сипатын екпінмен көрсету;</w:t>
      </w:r>
      <w:r>
        <w:br/>
      </w:r>
      <w:r>
        <w:rPr>
          <w:rFonts w:ascii="Times New Roman"/>
          <w:b w:val="false"/>
          <w:i w:val="false"/>
          <w:color w:val="000000"/>
          <w:sz w:val="28"/>
        </w:rPr>
        <w:t>
      2) балаларды музыкалық шапшаңдықты ажыратуға үйрету – «шапшаң-баяу», сипаты «көңілді-көңілсіз», регистрлердің қарама-қарсылығы– «жоғары –төмен», дыбыстанудың ұзақтығы – «қысқа-ұзын». Екі бөлікті формалы музыка сипатының өзгеруіне өз бетінше жауап қайтаруды үйрету. Балаларда инструменталды әуенге деген оңтайлы көзқарас тәрбиелеу. Аспаптар-домбыра, труба;</w:t>
      </w:r>
      <w:r>
        <w:br/>
      </w:r>
      <w:r>
        <w:rPr>
          <w:rFonts w:ascii="Times New Roman"/>
          <w:b w:val="false"/>
          <w:i w:val="false"/>
          <w:color w:val="000000"/>
          <w:sz w:val="28"/>
        </w:rPr>
        <w:t>
      3) балаларды музыкамен қоса билеп қозғалуға үйрету. Оларды екіге бөлінуге үйрету және залдың ішінде бірдей арақашықтықта қозғалуға үйрету. Бір-біріне сүйенбей, жеңіл жүгіруге үйрету. Музыкалық-ырғақтық қимыл-қозғалыстарды заттармен орындау, осы кезде қимыл-қозғалыстың анықтылығына назар аудару керек. Сөзі жоқ музыкалық пьесаның атымен сәйкес келетін қимыл-қозғалыс жасау-аю жүреді, қоян секіреді, ұшақ ұшады, қар жауады.</w:t>
      </w:r>
      <w:r>
        <w:br/>
      </w:r>
      <w:r>
        <w:rPr>
          <w:rFonts w:ascii="Times New Roman"/>
          <w:b w:val="false"/>
          <w:i w:val="false"/>
          <w:color w:val="000000"/>
          <w:sz w:val="28"/>
        </w:rPr>
        <w:t>
</w:t>
      </w:r>
      <w:r>
        <w:rPr>
          <w:rFonts w:ascii="Times New Roman"/>
          <w:b w:val="false"/>
          <w:i w:val="false"/>
          <w:color w:val="000000"/>
          <w:sz w:val="28"/>
        </w:rPr>
        <w:t>
      39. Музыкалық репертуар.</w:t>
      </w:r>
      <w:r>
        <w:br/>
      </w:r>
      <w:r>
        <w:rPr>
          <w:rFonts w:ascii="Times New Roman"/>
          <w:b w:val="false"/>
          <w:i w:val="false"/>
          <w:color w:val="000000"/>
          <w:sz w:val="28"/>
        </w:rPr>
        <w:t>
</w:t>
      </w:r>
      <w:r>
        <w:rPr>
          <w:rFonts w:ascii="Times New Roman"/>
          <w:b w:val="false"/>
          <w:i w:val="false"/>
          <w:color w:val="000000"/>
          <w:sz w:val="28"/>
        </w:rPr>
        <w:t>
      40. Музыканың тыңдалуы:</w:t>
      </w:r>
      <w:r>
        <w:br/>
      </w:r>
      <w:r>
        <w:rPr>
          <w:rFonts w:ascii="Times New Roman"/>
          <w:b w:val="false"/>
          <w:i w:val="false"/>
          <w:color w:val="000000"/>
          <w:sz w:val="28"/>
        </w:rPr>
        <w:t>
      1) «Айналада ақша қар» әні М.Бестібаевтікі, сөзі К.Ыдырысовтікі, «Балдырғандарполькасы» әні А.Менжановтікі «Әже» әні М.Аубакировтікі, сөзі С. Қалиевтікі, «Крошка Енот» мультфилмінен «Улыбка» әні В.Шаинскийдікі, сөзі М.Пляцковскийдікі, «Вместе весело шагать» әні В.Шаинскийдікі, «Весело-грустно» әні Л.Бетховендікі, «Грустная музыка» әні П.Чайковскийдікі, «Слон», «Куры и петухи», «Черепахи» сюитадан «Карнавал животных» әні К.Сен-Санса, «Зайка» әні М.Краевтікі, «Медвежата» әні М.Краевтікі, «Дождик» әні Г.Лобачевтікі;</w:t>
      </w:r>
      <w:r>
        <w:br/>
      </w:r>
      <w:r>
        <w:rPr>
          <w:rFonts w:ascii="Times New Roman"/>
          <w:b w:val="false"/>
          <w:i w:val="false"/>
          <w:color w:val="000000"/>
          <w:sz w:val="28"/>
        </w:rPr>
        <w:t>
      2) ән айту: «Айгөлек» қазақтың халық әні, Б.Байкадамовтікі, «Апорт дегентәттiалма» әні Д.Ботбаевтікі, сөзі Н.Алимкуловтікі. «Елка жыры» әні Л.Хамиди, сөзі А.Дүйсенбиевтікі, «Айналайын анашым» әні А.Байдильдаевтікі, сөзі Ш.Сариевтікі және т.б.;</w:t>
      </w:r>
      <w:r>
        <w:br/>
      </w:r>
      <w:r>
        <w:rPr>
          <w:rFonts w:ascii="Times New Roman"/>
          <w:b w:val="false"/>
          <w:i w:val="false"/>
          <w:color w:val="000000"/>
          <w:sz w:val="28"/>
        </w:rPr>
        <w:t>
      3) би, көңілді билер: «Қасқыр. Қақпан» әні К.Қуатбаевтікі,«Тулкi мен қаздар» әні К.Қуатбаевтікі, «Айгөлек» қазақтың ұлттық әні, Б.Байкадамовпен өңделген, «Танец с флажками» қазақтың халық әуені Е.Брусиловскиймен өңделген. «Парный танец» әні Е.Тиличееваныкі, «Полька» әні М.Глинкидікі, «Итальянская полька» әні С.Рахманиновтікі, «Маленький танец» әні Н.Александровтікі, «Танец с воздушными шарами» әні М.Раухвергердікі.</w:t>
      </w:r>
    </w:p>
    <w:bookmarkEnd w:id="1206"/>
    <w:bookmarkStart w:name="z4526" w:id="1207"/>
    <w:p>
      <w:pPr>
        <w:spacing w:after="0"/>
        <w:ind w:left="0"/>
        <w:jc w:val="left"/>
      </w:pPr>
      <w:r>
        <w:rPr>
          <w:rFonts w:ascii="Times New Roman"/>
          <w:b/>
          <w:i w:val="false"/>
          <w:color w:val="000000"/>
        </w:rPr>
        <w:t xml:space="preserve"> 
4. Оқу пәнінің 3-сыныптағы базалық білім мазмұны</w:t>
      </w:r>
    </w:p>
    <w:bookmarkEnd w:id="1207"/>
    <w:bookmarkStart w:name="z4527" w:id="1208"/>
    <w:p>
      <w:pPr>
        <w:spacing w:after="0"/>
        <w:ind w:left="0"/>
        <w:jc w:val="both"/>
      </w:pPr>
      <w:r>
        <w:rPr>
          <w:rFonts w:ascii="Times New Roman"/>
          <w:b w:val="false"/>
          <w:i w:val="false"/>
          <w:color w:val="000000"/>
          <w:sz w:val="28"/>
        </w:rPr>
        <w:t>
      41. Балаларды музыканы зейін қойып тыңдауға, тыныш отыруға, бір орыннан екінші орынға ауысуға болмайтындығына, сөйлемеуге үйрету керек. Балаларға музыка адамның көңіл-күйін көрсететінін түсіндіру керек: қуаныш және қайғыны, табиғаттың суретін және өмірдегі түрлі басқа құбылыстарды суреттей алады. Музыкалық туындылардың әдемілігін түсінуге үйрету керек. Балалардың жақсы музыкаға қызығушылықтарын дамыту, музыкалық ортасын кеңейту керек. Музыканы эмоциалық түрде жоғары қабылдауына ықпал ету. Музыкалық елестердің мазмұнын түсінуін тереңдету. Жеке музыкалық жанрларды ажыратуға үйрету (марш, би, бесік жыры). Жоғары, орташа және төмен регистрлерді ажыратуға үйрету; шапшаң, орташа, біркелкітемп. Музыкалық туындылардың екі бөлімді формаларын ажыратуға үйрету.</w:t>
      </w:r>
      <w:r>
        <w:br/>
      </w:r>
      <w:r>
        <w:rPr>
          <w:rFonts w:ascii="Times New Roman"/>
          <w:b w:val="false"/>
          <w:i w:val="false"/>
          <w:color w:val="000000"/>
          <w:sz w:val="28"/>
        </w:rPr>
        <w:t>
</w:t>
      </w:r>
      <w:r>
        <w:rPr>
          <w:rFonts w:ascii="Times New Roman"/>
          <w:b w:val="false"/>
          <w:i w:val="false"/>
          <w:color w:val="000000"/>
          <w:sz w:val="28"/>
        </w:rPr>
        <w:t>
      42. Мәдени ән айтулардың дағдыларын қалыптастыру. Мүмкіндігінше нақты интонациялауды, анықтылықты, дұрыс артикуляцияны, хорда ән айтуға үйрету. Дирижерлық қимылдарды түсіну: зейін, тыныс алу, әннің басталуы, әннің аяқталуы. Иықтарын көтермеген кезде тыныс алуы тыныш. Өлеңді айқайлап айтудан алдын алу. Өлең айтқан кезде дұрыс қалыпты ұстауға үйрету. Өлең мәтіндерін дұрыс түсіну. Дыбыстарды жоғары түрде қабылдауын дамыту. Әр түрлі аспаптардың тембрін дифференциациалау.</w:t>
      </w:r>
      <w:r>
        <w:br/>
      </w:r>
      <w:r>
        <w:rPr>
          <w:rFonts w:ascii="Times New Roman"/>
          <w:b w:val="false"/>
          <w:i w:val="false"/>
          <w:color w:val="000000"/>
          <w:sz w:val="28"/>
        </w:rPr>
        <w:t>
</w:t>
      </w:r>
      <w:r>
        <w:rPr>
          <w:rFonts w:ascii="Times New Roman"/>
          <w:b w:val="false"/>
          <w:i w:val="false"/>
          <w:color w:val="000000"/>
          <w:sz w:val="28"/>
        </w:rPr>
        <w:t>
      43. Аспаптар – скрипка, балалайка.</w:t>
      </w:r>
      <w:r>
        <w:br/>
      </w:r>
      <w:r>
        <w:rPr>
          <w:rFonts w:ascii="Times New Roman"/>
          <w:b w:val="false"/>
          <w:i w:val="false"/>
          <w:color w:val="000000"/>
          <w:sz w:val="28"/>
        </w:rPr>
        <w:t>
</w:t>
      </w:r>
      <w:r>
        <w:rPr>
          <w:rFonts w:ascii="Times New Roman"/>
          <w:b w:val="false"/>
          <w:i w:val="false"/>
          <w:color w:val="000000"/>
          <w:sz w:val="28"/>
        </w:rPr>
        <w:t>
      44. Балаларда музыкалық-ырғақтық қимыл-қозғалыстар техникасын машықтандыру. Үш түрлі темпте жүру. Шығармашылық белсенділігін дамыту. Музыкалық туындалардың бейнелі-сюжетті мазмұнын қимыл-қозғалыста көрсете білуге үйрету. Өзбетімен түрлі сипаттағы музыканың бөлімдерін ажыратуға және осыған сәйкес қимыл-қозғалыстар жасауға үйрету. Қимыл-қозғалыста тікелей шоқырақтауларды жаттықтыру. Марш қимыл-қозғалыстарын ажыратуға және орындауға үйрету – ойыншықтық, парадтық, спорттық. Полька-биі.</w:t>
      </w:r>
      <w:r>
        <w:br/>
      </w:r>
      <w:r>
        <w:rPr>
          <w:rFonts w:ascii="Times New Roman"/>
          <w:b w:val="false"/>
          <w:i w:val="false"/>
          <w:color w:val="000000"/>
          <w:sz w:val="28"/>
        </w:rPr>
        <w:t>
</w:t>
      </w:r>
      <w:r>
        <w:rPr>
          <w:rFonts w:ascii="Times New Roman"/>
          <w:b w:val="false"/>
          <w:i w:val="false"/>
          <w:color w:val="000000"/>
          <w:sz w:val="28"/>
        </w:rPr>
        <w:t>
      45. Музыкалық репертуар:</w:t>
      </w:r>
      <w:r>
        <w:br/>
      </w:r>
      <w:r>
        <w:rPr>
          <w:rFonts w:ascii="Times New Roman"/>
          <w:b w:val="false"/>
          <w:i w:val="false"/>
          <w:color w:val="000000"/>
          <w:sz w:val="28"/>
        </w:rPr>
        <w:t>
      1) музыканың тыңдалуы: «Марш» әні Л.Хамиди, «Қоянби» (қазақ биі) әні Құрманғазыныкі В.Питерцевтің өңдеуімен, «Три подружки» әні Д.Кабалевскийдікі, «Танец маленьких лебедей», «Марш деревянных солдатиков» әні П.Чайковскийдікі, «Спортивный марш» әні М.Дунаевскийдікі, «Марш» әні С.Прокофьевтікі, «Болезнь куклы», «Новая кукла» әні П.Чайковскийдікі, «Пойду ль я, выйду ль я» орыстың халық әні;</w:t>
      </w:r>
      <w:r>
        <w:br/>
      </w:r>
      <w:r>
        <w:rPr>
          <w:rFonts w:ascii="Times New Roman"/>
          <w:b w:val="false"/>
          <w:i w:val="false"/>
          <w:color w:val="000000"/>
          <w:sz w:val="28"/>
        </w:rPr>
        <w:t>
      2) ән айту: «Анадайасылмектебiм» әні И.Нусiпбаевтікі, «Айналада ақша қар» әні М.Бестибаевтікі, сөзі К.Ыдырысовтікі, «Әже» әні М.Аубакировтікі, сөзі С. Калиевтікі, «Ақ бидай» әні Д.Қозмағамбетовтікі, «Бишiболам өскенде» әні Т.Тайбековтікі, өзіҚ.Бұғыбаевтікі;</w:t>
      </w:r>
      <w:r>
        <w:br/>
      </w:r>
      <w:r>
        <w:rPr>
          <w:rFonts w:ascii="Times New Roman"/>
          <w:b w:val="false"/>
          <w:i w:val="false"/>
          <w:color w:val="000000"/>
          <w:sz w:val="28"/>
        </w:rPr>
        <w:t>
      3) би, көңілді билер: «Балдырғандарполькасы» әні А.Менжановтыкі. «Балдырған маршы» әні Б.Гизатовтікі. «Пляска с султанчиками» украин халқының әуені. «Подружись» әні Т.Вилькорейскийдікі. «Танец рыбок» әні Е.Брусиловскийдікі. «Қоянби» (қазақ биі) әні Құрманғазыныкі В.Питерцевтің өңдеуімен. «Пляска парами» литва халқының әуені. «Пляска с притопами. Гопак» украиндық әуен.</w:t>
      </w:r>
    </w:p>
    <w:bookmarkEnd w:id="1208"/>
    <w:bookmarkStart w:name="z4532" w:id="1209"/>
    <w:p>
      <w:pPr>
        <w:spacing w:after="0"/>
        <w:ind w:left="0"/>
        <w:jc w:val="left"/>
      </w:pPr>
      <w:r>
        <w:rPr>
          <w:rFonts w:ascii="Times New Roman"/>
          <w:b/>
          <w:i w:val="false"/>
          <w:color w:val="000000"/>
        </w:rPr>
        <w:t xml:space="preserve"> 
5. Оқу пәнінің 4-сыныптағы базалық білім мазмұны</w:t>
      </w:r>
    </w:p>
    <w:bookmarkEnd w:id="1209"/>
    <w:bookmarkStart w:name="z4533" w:id="1210"/>
    <w:p>
      <w:pPr>
        <w:spacing w:after="0"/>
        <w:ind w:left="0"/>
        <w:jc w:val="both"/>
      </w:pPr>
      <w:r>
        <w:rPr>
          <w:rFonts w:ascii="Times New Roman"/>
          <w:b w:val="false"/>
          <w:i w:val="false"/>
          <w:color w:val="000000"/>
          <w:sz w:val="28"/>
        </w:rPr>
        <w:t>
      46. Музыканы толықтай қабылдауға үйрету. Музыкаға деген эмоционалдық қайырымдылық деңгейін көтеру. Музыка тыңдауға деген қажеттілігін қалыптатыру. Балаларды музыканы байсалды тыңдауын дамыту, музыканың дыбысталуын тыңдауға, музыкалық туындыларға адекватты түрде назар аудару. Музыкалық есте сақтауын дамыту. Таныс әуендерді фрагмент және кіріспесі бойынша тани білу.</w:t>
      </w:r>
      <w:r>
        <w:br/>
      </w:r>
      <w:r>
        <w:rPr>
          <w:rFonts w:ascii="Times New Roman"/>
          <w:b w:val="false"/>
          <w:i w:val="false"/>
          <w:color w:val="000000"/>
          <w:sz w:val="28"/>
        </w:rPr>
        <w:t>
</w:t>
      </w:r>
      <w:r>
        <w:rPr>
          <w:rFonts w:ascii="Times New Roman"/>
          <w:b w:val="false"/>
          <w:i w:val="false"/>
          <w:color w:val="000000"/>
          <w:sz w:val="28"/>
        </w:rPr>
        <w:t>
      47. Қысқаша қайырмалы ән айтуда дыбыссыз, терең тыныс алуға және тыныс алуды бірдей бөлу икемділіктерін дамыту. Дыбысталуға табиғи күш түспеген кездегі дағдының тұрақтылығын қалыптастыру. Ән айту кезінде жылдам дыбыстардан аулақ болу. Бір қалыпты түрде ән айту темпі және дауысының қаттылығы, байсалдылығы, күш түспеген, ән айту диапозоны ми1-ля1 шамасында оны біртіндеп кеңейту. Жеке және хорда ән айтумен таныстыру.</w:t>
      </w:r>
      <w:r>
        <w:br/>
      </w:r>
      <w:r>
        <w:rPr>
          <w:rFonts w:ascii="Times New Roman"/>
          <w:b w:val="false"/>
          <w:i w:val="false"/>
          <w:color w:val="000000"/>
          <w:sz w:val="28"/>
        </w:rPr>
        <w:t>
</w:t>
      </w:r>
      <w:r>
        <w:rPr>
          <w:rFonts w:ascii="Times New Roman"/>
          <w:b w:val="false"/>
          <w:i w:val="false"/>
          <w:color w:val="000000"/>
          <w:sz w:val="28"/>
        </w:rPr>
        <w:t>
      48. Аспаптар – қобыз, аккордеон.</w:t>
      </w:r>
      <w:r>
        <w:br/>
      </w:r>
      <w:r>
        <w:rPr>
          <w:rFonts w:ascii="Times New Roman"/>
          <w:b w:val="false"/>
          <w:i w:val="false"/>
          <w:color w:val="000000"/>
          <w:sz w:val="28"/>
        </w:rPr>
        <w:t>
</w:t>
      </w:r>
      <w:r>
        <w:rPr>
          <w:rFonts w:ascii="Times New Roman"/>
          <w:b w:val="false"/>
          <w:i w:val="false"/>
          <w:color w:val="000000"/>
          <w:sz w:val="28"/>
        </w:rPr>
        <w:t>
      49. Полька биінің қимылдарын қайталау. Музыкалық қимыл-қозғалыс дағдыларын арттыру. Таныс би қимылдарын және көңілді би қимыл-қозғалыстарын бекіту. Қимыл-қозғалыстарды музыкамен, оларды музыканың сипатының өзгеруі бойынша байланыстыру. Би-ойын қимыл-қозғалыстарын анық көрсетуіне қолжеткізу. Қазақ және орыс билеріндегі қимыл-қозғалыстарды ажырата білуге үйрету. 2/4 өлшемімен таныстыру. 2/4 дирижердің қимылын түсінуге үйрету: күшті бөлігі – жер (қолдар төмен қарайды), әлсіз бөлігі – апан (қолдар жоғары көтеріледі). Сонымен қатар бейнелі түрде түсіндірудіқолдануға болады. Мысалы, доп ойнау: күшті бөлікке жоғары лақтыру немесе еденге ұру, әлсіз бөлікке-допты қағып алу.</w:t>
      </w:r>
      <w:r>
        <w:br/>
      </w:r>
      <w:r>
        <w:rPr>
          <w:rFonts w:ascii="Times New Roman"/>
          <w:b w:val="false"/>
          <w:i w:val="false"/>
          <w:color w:val="000000"/>
          <w:sz w:val="28"/>
        </w:rPr>
        <w:t>
</w:t>
      </w:r>
      <w:r>
        <w:rPr>
          <w:rFonts w:ascii="Times New Roman"/>
          <w:b w:val="false"/>
          <w:i w:val="false"/>
          <w:color w:val="000000"/>
          <w:sz w:val="28"/>
        </w:rPr>
        <w:t>
      50. Музыкалық репертуар:</w:t>
      </w:r>
      <w:r>
        <w:br/>
      </w:r>
      <w:r>
        <w:rPr>
          <w:rFonts w:ascii="Times New Roman"/>
          <w:b w:val="false"/>
          <w:i w:val="false"/>
          <w:color w:val="000000"/>
          <w:sz w:val="28"/>
        </w:rPr>
        <w:t>
      1) музыканың тыңдалуы: «Көкем-ай» қазақтың халық әні, «Қараторғай» әні Ақан серiнікі, «Еркем-ай» қазақтың халық әні, «Айгөлек» әні Б.Байқадамовтікі, «Казақ вальсі» әні Л.Хамидидікі, «Таң» (Утро) әні Қ.Қуатбаевтікі, «Кеш» (Вечер) әні Қ.Қуатбаевтікі, «Бұл-бұл» әні Л.Хамидидікі, «Ақсақ-Құлан» қазақтың халықтық күйі, «Маусымжан» қазақтың халық әні, «Песенка о лете» мультфилімінен «Дед Мороз и лето» әні Е.Крылатовтікі, сөзі Ю.Энтиндікі, «Клоуны. Труба и барабан» әні Д.Кабалевскийдікі, «Сказочка» әні С.Прокофьевтікі, «Танец маленьких лебедей», «Лебединое озеро» балетінен П.Чайковскийдікі. «Гопак» «Сорочинская ярмарка» операсынан М.Мусогорскийдікі;</w:t>
      </w:r>
      <w:r>
        <w:br/>
      </w:r>
      <w:r>
        <w:rPr>
          <w:rFonts w:ascii="Times New Roman"/>
          <w:b w:val="false"/>
          <w:i w:val="false"/>
          <w:color w:val="000000"/>
          <w:sz w:val="28"/>
        </w:rPr>
        <w:t>
      2) ән айту: «Тентек күшiк» әні Ф Бүшiкованыкі, сөзі Ш.Смаханұлыныкі, «Жаңа жыл» әні Л.Гаук, өзі М.Дусекеевтікі, «Менiң достарым» әні А.Бүшікованыкі, сөзі О.Акыпбековтыкі «Ақ ботам» әні А.Бүшікованыкі, сөзі Н.Айтовтыкі, «Әншiбалапан» әні Д.Қозмағамбеттыкі және т.б.;</w:t>
      </w:r>
      <w:r>
        <w:br/>
      </w:r>
      <w:r>
        <w:rPr>
          <w:rFonts w:ascii="Times New Roman"/>
          <w:b w:val="false"/>
          <w:i w:val="false"/>
          <w:color w:val="000000"/>
          <w:sz w:val="28"/>
        </w:rPr>
        <w:t>
      3) би, көңілді билер: «Сергекжүрiс» әні А.Байдильдаевтыкі, «Көленке» әні Қ.Куатбаевтыкі, «Балықшы» әні А.Еспаевтыкі «Кел, балалар, ойнайық» әні А.Еспаевтыкі, «Қаз қатар» қазақтың халық биі А.Зацепиннің өңдеуімен, «Ой, хмель, мой хмелек» орыстың халық әуені, «Парная пляска» чех халқының әуені, «Веселые дети» литва халқының әуені, «Хлопки» полька әні Ю.Слоновтыкі, «Выйду ль я на реченьку» орыстың халықтық әуені.</w:t>
      </w:r>
    </w:p>
    <w:bookmarkEnd w:id="1210"/>
    <w:bookmarkStart w:name="z4538" w:id="1211"/>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1211"/>
    <w:bookmarkStart w:name="z4539" w:id="1212"/>
    <w:p>
      <w:pPr>
        <w:spacing w:after="0"/>
        <w:ind w:left="0"/>
        <w:jc w:val="both"/>
      </w:pPr>
      <w:r>
        <w:rPr>
          <w:rFonts w:ascii="Times New Roman"/>
          <w:b w:val="false"/>
          <w:i w:val="false"/>
          <w:color w:val="000000"/>
          <w:sz w:val="28"/>
        </w:rPr>
        <w:t>
      51. Пәндік нәтижелер. Оқушылар:</w:t>
      </w:r>
      <w:r>
        <w:br/>
      </w:r>
      <w:r>
        <w:rPr>
          <w:rFonts w:ascii="Times New Roman"/>
          <w:b w:val="false"/>
          <w:i w:val="false"/>
          <w:color w:val="000000"/>
          <w:sz w:val="28"/>
        </w:rPr>
        <w:t>
      1) қарапайым өлеңдерді педагогпен бірге орындай;</w:t>
      </w:r>
      <w:r>
        <w:br/>
      </w:r>
      <w:r>
        <w:rPr>
          <w:rFonts w:ascii="Times New Roman"/>
          <w:b w:val="false"/>
          <w:i w:val="false"/>
          <w:color w:val="000000"/>
          <w:sz w:val="28"/>
        </w:rPr>
        <w:t>
      2) пианино және барабанның дыбысталуын тани білуі тиіс.</w:t>
      </w:r>
      <w:r>
        <w:br/>
      </w:r>
      <w:r>
        <w:rPr>
          <w:rFonts w:ascii="Times New Roman"/>
          <w:b w:val="false"/>
          <w:i w:val="false"/>
          <w:color w:val="000000"/>
          <w:sz w:val="28"/>
        </w:rPr>
        <w:t>
</w:t>
      </w:r>
      <w:r>
        <w:rPr>
          <w:rFonts w:ascii="Times New Roman"/>
          <w:b w:val="false"/>
          <w:i w:val="false"/>
          <w:color w:val="000000"/>
          <w:sz w:val="28"/>
        </w:rPr>
        <w:t>
      52. Тұлғалық нәтижелер. Оқушылардың:</w:t>
      </w:r>
      <w:r>
        <w:br/>
      </w:r>
      <w:r>
        <w:rPr>
          <w:rFonts w:ascii="Times New Roman"/>
          <w:b w:val="false"/>
          <w:i w:val="false"/>
          <w:color w:val="000000"/>
          <w:sz w:val="28"/>
        </w:rPr>
        <w:t>
      1) музыка болмыстың шынайылығы екенін түсінуінен;</w:t>
      </w:r>
      <w:r>
        <w:br/>
      </w:r>
      <w:r>
        <w:rPr>
          <w:rFonts w:ascii="Times New Roman"/>
          <w:b w:val="false"/>
          <w:i w:val="false"/>
          <w:color w:val="000000"/>
          <w:sz w:val="28"/>
        </w:rPr>
        <w:t>
      2) кейіпкерлерге тән негізгі қимыл-қозғалыстарды көрсете білуінен көрініс табады.</w:t>
      </w:r>
      <w:r>
        <w:br/>
      </w:r>
      <w:r>
        <w:rPr>
          <w:rFonts w:ascii="Times New Roman"/>
          <w:b w:val="false"/>
          <w:i w:val="false"/>
          <w:color w:val="000000"/>
          <w:sz w:val="28"/>
        </w:rPr>
        <w:t>
</w:t>
      </w:r>
      <w:r>
        <w:rPr>
          <w:rFonts w:ascii="Times New Roman"/>
          <w:b w:val="false"/>
          <w:i w:val="false"/>
          <w:color w:val="000000"/>
          <w:sz w:val="28"/>
        </w:rPr>
        <w:t>
      53. Жүйелі-әрекеттік нәтижелер. Оқушылардың:</w:t>
      </w:r>
      <w:r>
        <w:br/>
      </w:r>
      <w:r>
        <w:rPr>
          <w:rFonts w:ascii="Times New Roman"/>
          <w:b w:val="false"/>
          <w:i w:val="false"/>
          <w:color w:val="000000"/>
          <w:sz w:val="28"/>
        </w:rPr>
        <w:t>
      1) музыкаға дене қимыл-қозғалыстарымен, шапалақпен, аяқпен дүрсілдету мен әрекет жасауымен; музыка тыңдау, қарапайым әуенді есте сақтау және оны тануымен;</w:t>
      </w:r>
      <w:r>
        <w:br/>
      </w:r>
      <w:r>
        <w:rPr>
          <w:rFonts w:ascii="Times New Roman"/>
          <w:b w:val="false"/>
          <w:i w:val="false"/>
          <w:color w:val="000000"/>
          <w:sz w:val="28"/>
        </w:rPr>
        <w:t>
      2) өз араларында бірдей қашықтықты ұстай залдың ішінде жүруімен; заттармен және заттарсыз музыкамен қарапайым қимылдарды орындауымен; уақытылы әуеннің дыбысталуымен қимыл-қозғалыстарды бастап, аяқтауымен айқындалады.</w:t>
      </w:r>
    </w:p>
    <w:bookmarkEnd w:id="1212"/>
    <w:bookmarkStart w:name="z4542" w:id="1213"/>
    <w:p>
      <w:pPr>
        <w:spacing w:after="0"/>
        <w:ind w:left="0"/>
        <w:jc w:val="left"/>
      </w:pPr>
      <w:r>
        <w:rPr>
          <w:rFonts w:ascii="Times New Roman"/>
          <w:b/>
          <w:i w:val="false"/>
          <w:color w:val="000000"/>
        </w:rPr>
        <w:t xml:space="preserve"> 
7. 2-сынып оқушыларының дайындық деңгейіне қойылатын талаптар</w:t>
      </w:r>
    </w:p>
    <w:bookmarkEnd w:id="1213"/>
    <w:bookmarkStart w:name="z4543" w:id="1214"/>
    <w:p>
      <w:pPr>
        <w:spacing w:after="0"/>
        <w:ind w:left="0"/>
        <w:jc w:val="both"/>
      </w:pPr>
      <w:r>
        <w:rPr>
          <w:rFonts w:ascii="Times New Roman"/>
          <w:b w:val="false"/>
          <w:i w:val="false"/>
          <w:color w:val="000000"/>
          <w:sz w:val="28"/>
        </w:rPr>
        <w:t>
      54. Пәндік нәтижелер:</w:t>
      </w:r>
      <w:r>
        <w:br/>
      </w:r>
      <w:r>
        <w:rPr>
          <w:rFonts w:ascii="Times New Roman"/>
          <w:b w:val="false"/>
          <w:i w:val="false"/>
          <w:color w:val="000000"/>
          <w:sz w:val="28"/>
        </w:rPr>
        <w:t>
      1) оқушылар әннің мәтінін дұрыс дайындап, әнді айта; бидің қарапайым қимылдарын есте сақтай;</w:t>
      </w:r>
      <w:r>
        <w:br/>
      </w:r>
      <w:r>
        <w:rPr>
          <w:rFonts w:ascii="Times New Roman"/>
          <w:b w:val="false"/>
          <w:i w:val="false"/>
          <w:color w:val="000000"/>
          <w:sz w:val="28"/>
        </w:rPr>
        <w:t>
      2) домбыра мен трубаның дыбысталуын ажырата; музыкалық темпті ажырата – «шапшаң-баяу»; сипаттамасы «көңілді-көңілсіз»; регистрлер қарама-қарсылығы «жоғары-төмен», дыбысталудың ұзақтығы –«қысқа-ұзақ» білуі тиіс.</w:t>
      </w:r>
      <w:r>
        <w:br/>
      </w:r>
      <w:r>
        <w:rPr>
          <w:rFonts w:ascii="Times New Roman"/>
          <w:b w:val="false"/>
          <w:i w:val="false"/>
          <w:color w:val="000000"/>
          <w:sz w:val="28"/>
        </w:rPr>
        <w:t>
</w:t>
      </w:r>
      <w:r>
        <w:rPr>
          <w:rFonts w:ascii="Times New Roman"/>
          <w:b w:val="false"/>
          <w:i w:val="false"/>
          <w:color w:val="000000"/>
          <w:sz w:val="28"/>
        </w:rPr>
        <w:t>
      55. Тұлғалық нәтижелер. Оқушылардың:</w:t>
      </w:r>
      <w:r>
        <w:br/>
      </w:r>
      <w:r>
        <w:rPr>
          <w:rFonts w:ascii="Times New Roman"/>
          <w:b w:val="false"/>
          <w:i w:val="false"/>
          <w:color w:val="000000"/>
          <w:sz w:val="28"/>
        </w:rPr>
        <w:t>
      1) әннің сипаттамасына қарай эмоционалды айтуынан;</w:t>
      </w:r>
      <w:r>
        <w:br/>
      </w:r>
      <w:r>
        <w:rPr>
          <w:rFonts w:ascii="Times New Roman"/>
          <w:b w:val="false"/>
          <w:i w:val="false"/>
          <w:color w:val="000000"/>
          <w:sz w:val="28"/>
        </w:rPr>
        <w:t>
      2) музыканың әуезділігіне сай қимылдарынан (нақты қадам, жүріс, жүгіру, бидің ырғақтылығы және т.б.) көрініс табады.</w:t>
      </w:r>
      <w:r>
        <w:br/>
      </w:r>
      <w:r>
        <w:rPr>
          <w:rFonts w:ascii="Times New Roman"/>
          <w:b w:val="false"/>
          <w:i w:val="false"/>
          <w:color w:val="000000"/>
          <w:sz w:val="28"/>
        </w:rPr>
        <w:t>
</w:t>
      </w:r>
      <w:r>
        <w:rPr>
          <w:rFonts w:ascii="Times New Roman"/>
          <w:b w:val="false"/>
          <w:i w:val="false"/>
          <w:color w:val="000000"/>
          <w:sz w:val="28"/>
        </w:rPr>
        <w:t>
      56. Жүйелі-әрекеттік нәтижелер. Оқушылардың:</w:t>
      </w:r>
      <w:r>
        <w:br/>
      </w:r>
      <w:r>
        <w:rPr>
          <w:rFonts w:ascii="Times New Roman"/>
          <w:b w:val="false"/>
          <w:i w:val="false"/>
          <w:color w:val="000000"/>
          <w:sz w:val="28"/>
        </w:rPr>
        <w:t>
      1) толық, бар дауысымен әнді айтуымен; өз уақытында әнді бастап, өз уақытында аяқтауымен;</w:t>
      </w:r>
      <w:r>
        <w:br/>
      </w:r>
      <w:r>
        <w:rPr>
          <w:rFonts w:ascii="Times New Roman"/>
          <w:b w:val="false"/>
          <w:i w:val="false"/>
          <w:color w:val="000000"/>
          <w:sz w:val="28"/>
        </w:rPr>
        <w:t>
      2) бірдей қашықтықты сақтай отырып, жұпта тұруымен және залда жұптасып қозғалуымен айқындалады.</w:t>
      </w:r>
    </w:p>
    <w:bookmarkEnd w:id="1214"/>
    <w:bookmarkStart w:name="z4546" w:id="1215"/>
    <w:p>
      <w:pPr>
        <w:spacing w:after="0"/>
        <w:ind w:left="0"/>
        <w:jc w:val="left"/>
      </w:pPr>
      <w:r>
        <w:rPr>
          <w:rFonts w:ascii="Times New Roman"/>
          <w:b/>
          <w:i w:val="false"/>
          <w:color w:val="000000"/>
        </w:rPr>
        <w:t xml:space="preserve"> 
8. 3-сынып оқушыларының дайындық деңгейіне қойылатын талаптар</w:t>
      </w:r>
    </w:p>
    <w:bookmarkEnd w:id="1215"/>
    <w:bookmarkStart w:name="z4547" w:id="1216"/>
    <w:p>
      <w:pPr>
        <w:spacing w:after="0"/>
        <w:ind w:left="0"/>
        <w:jc w:val="both"/>
      </w:pPr>
      <w:r>
        <w:rPr>
          <w:rFonts w:ascii="Times New Roman"/>
          <w:b w:val="false"/>
          <w:i w:val="false"/>
          <w:color w:val="000000"/>
          <w:sz w:val="28"/>
        </w:rPr>
        <w:t>
      57. Пәндік нәтижелер. Оқушылар:</w:t>
      </w:r>
      <w:r>
        <w:br/>
      </w:r>
      <w:r>
        <w:rPr>
          <w:rFonts w:ascii="Times New Roman"/>
          <w:b w:val="false"/>
          <w:i w:val="false"/>
          <w:color w:val="000000"/>
          <w:sz w:val="28"/>
        </w:rPr>
        <w:t>
      1) дирижердің қимылдарын түсіне: зейін, тыныс алу, өлеңнің басталуын, аяқталуын;</w:t>
      </w:r>
      <w:r>
        <w:br/>
      </w:r>
      <w:r>
        <w:rPr>
          <w:rFonts w:ascii="Times New Roman"/>
          <w:b w:val="false"/>
          <w:i w:val="false"/>
          <w:color w:val="000000"/>
          <w:sz w:val="28"/>
        </w:rPr>
        <w:t>
      2) пианиноның, барабанның, домбыраның, трубаның, скрипканың, балалайканың дыбысталуларын ажырата білуі тиіс.</w:t>
      </w:r>
      <w:r>
        <w:br/>
      </w:r>
      <w:r>
        <w:rPr>
          <w:rFonts w:ascii="Times New Roman"/>
          <w:b w:val="false"/>
          <w:i w:val="false"/>
          <w:color w:val="000000"/>
          <w:sz w:val="28"/>
        </w:rPr>
        <w:t>
</w:t>
      </w:r>
      <w:r>
        <w:rPr>
          <w:rFonts w:ascii="Times New Roman"/>
          <w:b w:val="false"/>
          <w:i w:val="false"/>
          <w:color w:val="000000"/>
          <w:sz w:val="28"/>
        </w:rPr>
        <w:t>
      58. Тұлғалық нәтижелер. Оқушылардың:</w:t>
      </w:r>
      <w:r>
        <w:br/>
      </w:r>
      <w:r>
        <w:rPr>
          <w:rFonts w:ascii="Times New Roman"/>
          <w:b w:val="false"/>
          <w:i w:val="false"/>
          <w:color w:val="000000"/>
          <w:sz w:val="28"/>
        </w:rPr>
        <w:t>
      1) музыка адамның көңіл-күйін көрсететінін түсінулерінен: қуаныш және қайғыны, жайдарлық пен мұңдылықты, табиғаттың суретін және өмірдегі түрлі басқа құбылыстарды суреттей алуынан, жеке музыкалық жанрларды ажырата алуынан (марш, би, бесікжыры) көрініс табады.</w:t>
      </w:r>
      <w:r>
        <w:br/>
      </w:r>
      <w:r>
        <w:rPr>
          <w:rFonts w:ascii="Times New Roman"/>
          <w:b w:val="false"/>
          <w:i w:val="false"/>
          <w:color w:val="000000"/>
          <w:sz w:val="28"/>
        </w:rPr>
        <w:t>
</w:t>
      </w:r>
      <w:r>
        <w:rPr>
          <w:rFonts w:ascii="Times New Roman"/>
          <w:b w:val="false"/>
          <w:i w:val="false"/>
          <w:color w:val="000000"/>
          <w:sz w:val="28"/>
        </w:rPr>
        <w:t>
      59. Жүйелі-әрекеттік нәтижелер:</w:t>
      </w:r>
      <w:r>
        <w:br/>
      </w:r>
      <w:r>
        <w:rPr>
          <w:rFonts w:ascii="Times New Roman"/>
          <w:b w:val="false"/>
          <w:i w:val="false"/>
          <w:color w:val="000000"/>
          <w:sz w:val="28"/>
        </w:rPr>
        <w:t>
      1) оқушылар жоғары, орташа, төменгі регистрлерді ажырата білуімен: шапшаң, оратша, біркелкі темп;</w:t>
      </w:r>
      <w:r>
        <w:br/>
      </w:r>
      <w:r>
        <w:rPr>
          <w:rFonts w:ascii="Times New Roman"/>
          <w:b w:val="false"/>
          <w:i w:val="false"/>
          <w:color w:val="000000"/>
          <w:sz w:val="28"/>
        </w:rPr>
        <w:t>
      2) музыкалық туындылардың екі бөлікті формасын ажырата білуімен, (шумақ және қайырмасы);</w:t>
      </w:r>
      <w:r>
        <w:br/>
      </w:r>
      <w:r>
        <w:rPr>
          <w:rFonts w:ascii="Times New Roman"/>
          <w:b w:val="false"/>
          <w:i w:val="false"/>
          <w:color w:val="000000"/>
          <w:sz w:val="28"/>
        </w:rPr>
        <w:t>
      3) түрлі сипаттағы музыканың бөлімдерін ажырату және осы сипатқа сай қимылдауымен; марш және көңілді би қимылдарын ажыратуымен және орындауымен айқындалады.</w:t>
      </w:r>
    </w:p>
    <w:bookmarkEnd w:id="1216"/>
    <w:bookmarkStart w:name="z4550" w:id="1217"/>
    <w:p>
      <w:pPr>
        <w:spacing w:after="0"/>
        <w:ind w:left="0"/>
        <w:jc w:val="left"/>
      </w:pPr>
      <w:r>
        <w:rPr>
          <w:rFonts w:ascii="Times New Roman"/>
          <w:b/>
          <w:i w:val="false"/>
          <w:color w:val="000000"/>
        </w:rPr>
        <w:t xml:space="preserve"> 
9. 4-сынып оқушыларының дайындық деңгейіне қойылатын талаптар</w:t>
      </w:r>
    </w:p>
    <w:bookmarkEnd w:id="1217"/>
    <w:bookmarkStart w:name="z4551" w:id="1218"/>
    <w:p>
      <w:pPr>
        <w:spacing w:after="0"/>
        <w:ind w:left="0"/>
        <w:jc w:val="both"/>
      </w:pPr>
      <w:r>
        <w:rPr>
          <w:rFonts w:ascii="Times New Roman"/>
          <w:b w:val="false"/>
          <w:i w:val="false"/>
          <w:color w:val="000000"/>
          <w:sz w:val="28"/>
        </w:rPr>
        <w:t>
      60. Пәндік нәтижелер. Оқушылар:</w:t>
      </w:r>
      <w:r>
        <w:br/>
      </w:r>
      <w:r>
        <w:rPr>
          <w:rFonts w:ascii="Times New Roman"/>
          <w:b w:val="false"/>
          <w:i w:val="false"/>
          <w:color w:val="000000"/>
          <w:sz w:val="28"/>
        </w:rPr>
        <w:t>
      1) ми1-ля1 диапазонында өлең айта;</w:t>
      </w:r>
      <w:r>
        <w:br/>
      </w:r>
      <w:r>
        <w:rPr>
          <w:rFonts w:ascii="Times New Roman"/>
          <w:b w:val="false"/>
          <w:i w:val="false"/>
          <w:color w:val="000000"/>
          <w:sz w:val="28"/>
        </w:rPr>
        <w:t>
      2) фрагмент және кіріспесі бойынша таныс әуендерді тани, қобыз, аккордеон аспаптарының дыбысталуларын ажырата;</w:t>
      </w:r>
      <w:r>
        <w:br/>
      </w:r>
      <w:r>
        <w:rPr>
          <w:rFonts w:ascii="Times New Roman"/>
          <w:b w:val="false"/>
          <w:i w:val="false"/>
          <w:color w:val="000000"/>
          <w:sz w:val="28"/>
        </w:rPr>
        <w:t>
      3) қазақ және орыс билеріндегі қимыл-қозғалыстарды ажырата білуі тиіс.</w:t>
      </w:r>
      <w:r>
        <w:br/>
      </w:r>
      <w:r>
        <w:rPr>
          <w:rFonts w:ascii="Times New Roman"/>
          <w:b w:val="false"/>
          <w:i w:val="false"/>
          <w:color w:val="000000"/>
          <w:sz w:val="28"/>
        </w:rPr>
        <w:t>
</w:t>
      </w:r>
      <w:r>
        <w:rPr>
          <w:rFonts w:ascii="Times New Roman"/>
          <w:b w:val="false"/>
          <w:i w:val="false"/>
          <w:color w:val="000000"/>
          <w:sz w:val="28"/>
        </w:rPr>
        <w:t>
      61. Тұлғалық нәтижелер. Оқушылардың:</w:t>
      </w:r>
      <w:r>
        <w:br/>
      </w:r>
      <w:r>
        <w:rPr>
          <w:rFonts w:ascii="Times New Roman"/>
          <w:b w:val="false"/>
          <w:i w:val="false"/>
          <w:color w:val="000000"/>
          <w:sz w:val="28"/>
        </w:rPr>
        <w:t>
      1) музыканы байсалды тыңдауынан, музыкалық дыбысталуды тыңдауынан, музыкалық туындылар сипатын адекватты сезінуінен;</w:t>
      </w:r>
      <w:r>
        <w:br/>
      </w:r>
      <w:r>
        <w:rPr>
          <w:rFonts w:ascii="Times New Roman"/>
          <w:b w:val="false"/>
          <w:i w:val="false"/>
          <w:color w:val="000000"/>
          <w:sz w:val="28"/>
        </w:rPr>
        <w:t>
      2) музыканың сипатын би мен ойын қозғалыстарында жеткізе алуынан көрініс табады.</w:t>
      </w:r>
      <w:r>
        <w:br/>
      </w:r>
      <w:r>
        <w:rPr>
          <w:rFonts w:ascii="Times New Roman"/>
          <w:b w:val="false"/>
          <w:i w:val="false"/>
          <w:color w:val="000000"/>
          <w:sz w:val="28"/>
        </w:rPr>
        <w:t>
</w:t>
      </w:r>
      <w:r>
        <w:rPr>
          <w:rFonts w:ascii="Times New Roman"/>
          <w:b w:val="false"/>
          <w:i w:val="false"/>
          <w:color w:val="000000"/>
          <w:sz w:val="28"/>
        </w:rPr>
        <w:t>
      62. Жүйелі-әрекеттік нәтижелер. Оқушылардың:</w:t>
      </w:r>
      <w:r>
        <w:br/>
      </w:r>
      <w:r>
        <w:rPr>
          <w:rFonts w:ascii="Times New Roman"/>
          <w:b w:val="false"/>
          <w:i w:val="false"/>
          <w:color w:val="000000"/>
          <w:sz w:val="28"/>
        </w:rPr>
        <w:t>
      1) өлең айту барысында дұрыс тыныс алуымен;</w:t>
      </w:r>
      <w:r>
        <w:br/>
      </w:r>
      <w:r>
        <w:rPr>
          <w:rFonts w:ascii="Times New Roman"/>
          <w:b w:val="false"/>
          <w:i w:val="false"/>
          <w:color w:val="000000"/>
          <w:sz w:val="28"/>
        </w:rPr>
        <w:t>
      2) музыкамен қимыл-қозғалысты оларды музыка сипатының өзгеруіне байланысты қиыстыруымен айқындалады.</w:t>
      </w:r>
    </w:p>
    <w:bookmarkEnd w:id="1218"/>
    <w:bookmarkStart w:name="z4554" w:id="12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68–қосымша </w:t>
      </w:r>
    </w:p>
    <w:bookmarkEnd w:id="12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173-қосымша </w:t>
      </w:r>
    </w:p>
    <w:bookmarkStart w:name="z4555" w:id="1220"/>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«Өзіне қызмет көрсету» пәнінен типтік оқу бағдарламасы</w:t>
      </w:r>
    </w:p>
    <w:bookmarkEnd w:id="1220"/>
    <w:bookmarkStart w:name="z4556" w:id="1221"/>
    <w:p>
      <w:pPr>
        <w:spacing w:after="0"/>
        <w:ind w:left="0"/>
        <w:jc w:val="left"/>
      </w:pPr>
      <w:r>
        <w:rPr>
          <w:rFonts w:ascii="Times New Roman"/>
          <w:b/>
          <w:i w:val="false"/>
          <w:color w:val="000000"/>
        </w:rPr>
        <w:t xml:space="preserve"> 
1. Түсінік хат</w:t>
      </w:r>
    </w:p>
    <w:bookmarkEnd w:id="1221"/>
    <w:bookmarkStart w:name="z4557" w:id="122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Пәннің негізігі ерекшелігі – өздері туралы және қоршаған әлемнің өзара әректтілігін және өзара байланысы туралы білімдерін қалыптастыру. Өзіне қызмет көрсету зияты орташа зақымдалған баланың тұлғалық дамуына әсер ететін негізгі фактор болып табылады.</w:t>
      </w:r>
      <w:r>
        <w:br/>
      </w:r>
      <w:r>
        <w:rPr>
          <w:rFonts w:ascii="Times New Roman"/>
          <w:b w:val="false"/>
          <w:i w:val="false"/>
          <w:color w:val="000000"/>
          <w:sz w:val="28"/>
        </w:rPr>
        <w:t>
</w:t>
      </w:r>
      <w:r>
        <w:rPr>
          <w:rFonts w:ascii="Times New Roman"/>
          <w:b w:val="false"/>
          <w:i w:val="false"/>
          <w:color w:val="000000"/>
          <w:sz w:val="28"/>
        </w:rPr>
        <w:t>
      3. Өзіне қызмет көрсету пәнінің мақсаты 1-4 сыныптарда:</w:t>
      </w:r>
      <w:r>
        <w:br/>
      </w:r>
      <w:r>
        <w:rPr>
          <w:rFonts w:ascii="Times New Roman"/>
          <w:b w:val="false"/>
          <w:i w:val="false"/>
          <w:color w:val="000000"/>
          <w:sz w:val="28"/>
        </w:rPr>
        <w:t>
      1) оқушыларда адамның тұрмыстық іс-әрекетін, тәжірибелік, тұрмыстық, еңбек дағдыларын қалыптастыру.</w:t>
      </w:r>
      <w:r>
        <w:br/>
      </w:r>
      <w:r>
        <w:rPr>
          <w:rFonts w:ascii="Times New Roman"/>
          <w:b w:val="false"/>
          <w:i w:val="false"/>
          <w:color w:val="000000"/>
          <w:sz w:val="28"/>
        </w:rPr>
        <w:t>
</w:t>
      </w:r>
      <w:r>
        <w:rPr>
          <w:rFonts w:ascii="Times New Roman"/>
          <w:b w:val="false"/>
          <w:i w:val="false"/>
          <w:color w:val="000000"/>
          <w:sz w:val="28"/>
        </w:rPr>
        <w:t>
      4. Бұл келесі міндеттерді шешуге мүмкіндік береді:</w:t>
      </w:r>
      <w:r>
        <w:br/>
      </w:r>
      <w:r>
        <w:rPr>
          <w:rFonts w:ascii="Times New Roman"/>
          <w:b w:val="false"/>
          <w:i w:val="false"/>
          <w:color w:val="000000"/>
          <w:sz w:val="28"/>
        </w:rPr>
        <w:t>
      1) оқушыларда тұрмыстық еңбек дағдыларын: жеке бас тазалығы, тамақтануды ұйымдастыру, тұрған жерді, киімді, аяқ киімді және басқа да құрал-жабдықтарды таза ұстауды қалыптастыру;</w:t>
      </w:r>
      <w:r>
        <w:br/>
      </w:r>
      <w:r>
        <w:rPr>
          <w:rFonts w:ascii="Times New Roman"/>
          <w:b w:val="false"/>
          <w:i w:val="false"/>
          <w:color w:val="000000"/>
          <w:sz w:val="28"/>
        </w:rPr>
        <w:t>
      2) тұрмыстық-экономикалық дағдыларын (қоршаған заттарға, өзінің киіміне, аяқ қиіміне, дайындалған тамақтарға және азық-түлікке, суға, электр қуаттарына т.б аялап қарауын) қалыптастыру;</w:t>
      </w:r>
      <w:r>
        <w:br/>
      </w:r>
      <w:r>
        <w:rPr>
          <w:rFonts w:ascii="Times New Roman"/>
          <w:b w:val="false"/>
          <w:i w:val="false"/>
          <w:color w:val="000000"/>
          <w:sz w:val="28"/>
        </w:rPr>
        <w:t>
      3) әр түрлі қызмет қөрсету кәсіпорындарымен және мекемелерде (сауда, мәдениет орталықтары, медециналық мекемелер), бағдарлануды үйрету;</w:t>
      </w:r>
      <w:r>
        <w:br/>
      </w:r>
      <w:r>
        <w:rPr>
          <w:rFonts w:ascii="Times New Roman"/>
          <w:b w:val="false"/>
          <w:i w:val="false"/>
          <w:color w:val="000000"/>
          <w:sz w:val="28"/>
        </w:rPr>
        <w:t>
      4) қоғамдық көліктердің қызметтерін қолдану дағдыларын қалыптастыру;</w:t>
      </w:r>
      <w:r>
        <w:br/>
      </w:r>
      <w:r>
        <w:rPr>
          <w:rFonts w:ascii="Times New Roman"/>
          <w:b w:val="false"/>
          <w:i w:val="false"/>
          <w:color w:val="000000"/>
          <w:sz w:val="28"/>
        </w:rPr>
        <w:t>
      5) таныс, таныс емес кісілермен, үлкен және кіші, өзімен жасты құрдастармен өзін дұрыс ұстауын және бағдарлауды үйрету;</w:t>
      </w:r>
      <w:r>
        <w:br/>
      </w:r>
      <w:r>
        <w:rPr>
          <w:rFonts w:ascii="Times New Roman"/>
          <w:b w:val="false"/>
          <w:i w:val="false"/>
          <w:color w:val="000000"/>
          <w:sz w:val="28"/>
        </w:rPr>
        <w:t>
      6) мектеп оқушыларының танымдық іс-әректінің даму жетіспеушілігін түзету.</w:t>
      </w:r>
      <w:r>
        <w:br/>
      </w:r>
      <w:r>
        <w:rPr>
          <w:rFonts w:ascii="Times New Roman"/>
          <w:b w:val="false"/>
          <w:i w:val="false"/>
          <w:color w:val="000000"/>
          <w:sz w:val="28"/>
        </w:rPr>
        <w:t>
</w:t>
      </w:r>
      <w:r>
        <w:rPr>
          <w:rFonts w:ascii="Times New Roman"/>
          <w:b w:val="false"/>
          <w:i w:val="false"/>
          <w:color w:val="000000"/>
          <w:sz w:val="28"/>
        </w:rPr>
        <w:t>
      5. Осы бағдарлама баланың зияты бұзылудың орташа деңгейдегі даму ерекшелігін психофизологиялық және жасерекшелік дамуын ескере отырып құрастырылған. Сонымен қатар, осы деңгейдегі оқушылардың деңгейін есере отырып, жалпы білім беретін пәндерге сәйкес режимдік сәттердің орындалуы.</w:t>
      </w:r>
      <w:r>
        <w:br/>
      </w:r>
      <w:r>
        <w:rPr>
          <w:rFonts w:ascii="Times New Roman"/>
          <w:b w:val="false"/>
          <w:i w:val="false"/>
          <w:color w:val="000000"/>
          <w:sz w:val="28"/>
        </w:rPr>
        <w:t>
</w:t>
      </w:r>
      <w:r>
        <w:rPr>
          <w:rFonts w:ascii="Times New Roman"/>
          <w:b w:val="false"/>
          <w:i w:val="false"/>
          <w:color w:val="000000"/>
          <w:sz w:val="28"/>
        </w:rPr>
        <w:t>
      6. Бағдарламада зияты зақымдалудың орташа деңгейіндегі балалар Қазақстан Республикасында өмір сүре отырып, өз елінің азаматы ретінде және мейрам күндерін білуді қарастырады.</w:t>
      </w:r>
      <w:r>
        <w:br/>
      </w:r>
      <w:r>
        <w:rPr>
          <w:rFonts w:ascii="Times New Roman"/>
          <w:b w:val="false"/>
          <w:i w:val="false"/>
          <w:color w:val="000000"/>
          <w:sz w:val="28"/>
        </w:rPr>
        <w:t>
</w:t>
      </w:r>
      <w:r>
        <w:rPr>
          <w:rFonts w:ascii="Times New Roman"/>
          <w:b w:val="false"/>
          <w:i w:val="false"/>
          <w:color w:val="000000"/>
          <w:sz w:val="28"/>
        </w:rPr>
        <w:t>
      7. Жүйелілік қағидасын және кезектілігін ұстана отырып, бағдарлама межеге келтірілген. Балалардың жалпы дамуы туралы ақпарат ала отырып, қандай біліктіліктері мен дағдыларын қалыптастыру керек екендігін және тәжірибелік жұмыстар және жаттығулар арқылы керек дағдыларды қалыптастыру. Сондықтан да, кез келген оқушы өзінің физикалық және зияткерлік мүмкіндігіне қарамастан, өзінің тұрмыстық дағдыларын ұйымдастыру, өз өзіне қызмет көрсетудің негізгі дағдыларын игеруі қажет.</w:t>
      </w:r>
      <w:r>
        <w:br/>
      </w:r>
      <w:r>
        <w:rPr>
          <w:rFonts w:ascii="Times New Roman"/>
          <w:b w:val="false"/>
          <w:i w:val="false"/>
          <w:color w:val="000000"/>
          <w:sz w:val="28"/>
        </w:rPr>
        <w:t>
</w:t>
      </w:r>
      <w:r>
        <w:rPr>
          <w:rFonts w:ascii="Times New Roman"/>
          <w:b w:val="false"/>
          <w:i w:val="false"/>
          <w:color w:val="000000"/>
          <w:sz w:val="28"/>
        </w:rPr>
        <w:t>
      8. Осы курс бойынша бағадарлама келесі бөлімдерден тұрады:</w:t>
      </w:r>
      <w:r>
        <w:br/>
      </w:r>
      <w:r>
        <w:rPr>
          <w:rFonts w:ascii="Times New Roman"/>
          <w:b w:val="false"/>
          <w:i w:val="false"/>
          <w:color w:val="000000"/>
          <w:sz w:val="28"/>
        </w:rPr>
        <w:t>
      1) денсаулық, оны қалай сақтау керек;</w:t>
      </w:r>
      <w:r>
        <w:br/>
      </w:r>
      <w:r>
        <w:rPr>
          <w:rFonts w:ascii="Times New Roman"/>
          <w:b w:val="false"/>
          <w:i w:val="false"/>
          <w:color w:val="000000"/>
          <w:sz w:val="28"/>
        </w:rPr>
        <w:t>
      2) киім және аяқ киім;</w:t>
      </w:r>
      <w:r>
        <w:br/>
      </w:r>
      <w:r>
        <w:rPr>
          <w:rFonts w:ascii="Times New Roman"/>
          <w:b w:val="false"/>
          <w:i w:val="false"/>
          <w:color w:val="000000"/>
          <w:sz w:val="28"/>
        </w:rPr>
        <w:t>
      3) тамақтану;</w:t>
      </w:r>
      <w:r>
        <w:br/>
      </w:r>
      <w:r>
        <w:rPr>
          <w:rFonts w:ascii="Times New Roman"/>
          <w:b w:val="false"/>
          <w:i w:val="false"/>
          <w:color w:val="000000"/>
          <w:sz w:val="28"/>
        </w:rPr>
        <w:t>
      4) менің үйім, мектеп;</w:t>
      </w:r>
      <w:r>
        <w:br/>
      </w:r>
      <w:r>
        <w:rPr>
          <w:rFonts w:ascii="Times New Roman"/>
          <w:b w:val="false"/>
          <w:i w:val="false"/>
          <w:color w:val="000000"/>
          <w:sz w:val="28"/>
        </w:rPr>
        <w:t>
      5) менің қалам;</w:t>
      </w:r>
      <w:r>
        <w:br/>
      </w:r>
      <w:r>
        <w:rPr>
          <w:rFonts w:ascii="Times New Roman"/>
          <w:b w:val="false"/>
          <w:i w:val="false"/>
          <w:color w:val="000000"/>
          <w:sz w:val="28"/>
        </w:rPr>
        <w:t>
      6) менің айналамдағы әлем;</w:t>
      </w:r>
      <w:r>
        <w:br/>
      </w:r>
      <w:r>
        <w:rPr>
          <w:rFonts w:ascii="Times New Roman"/>
          <w:b w:val="false"/>
          <w:i w:val="false"/>
          <w:color w:val="000000"/>
          <w:sz w:val="28"/>
        </w:rPr>
        <w:t>
      7) дүкендер;</w:t>
      </w:r>
      <w:r>
        <w:br/>
      </w:r>
      <w:r>
        <w:rPr>
          <w:rFonts w:ascii="Times New Roman"/>
          <w:b w:val="false"/>
          <w:i w:val="false"/>
          <w:color w:val="000000"/>
          <w:sz w:val="28"/>
        </w:rPr>
        <w:t>
      8) мен және басқа адамдар;</w:t>
      </w:r>
      <w:r>
        <w:br/>
      </w:r>
      <w:r>
        <w:rPr>
          <w:rFonts w:ascii="Times New Roman"/>
          <w:b w:val="false"/>
          <w:i w:val="false"/>
          <w:color w:val="000000"/>
          <w:sz w:val="28"/>
        </w:rPr>
        <w:t>
      9) менің бос уақытым;</w:t>
      </w:r>
      <w:r>
        <w:br/>
      </w:r>
      <w:r>
        <w:rPr>
          <w:rFonts w:ascii="Times New Roman"/>
          <w:b w:val="false"/>
          <w:i w:val="false"/>
          <w:color w:val="000000"/>
          <w:sz w:val="28"/>
        </w:rPr>
        <w:t>
      10) мейрамдар.</w:t>
      </w:r>
      <w:r>
        <w:br/>
      </w:r>
      <w:r>
        <w:rPr>
          <w:rFonts w:ascii="Times New Roman"/>
          <w:b w:val="false"/>
          <w:i w:val="false"/>
          <w:color w:val="000000"/>
          <w:sz w:val="28"/>
        </w:rPr>
        <w:t>
</w:t>
      </w:r>
      <w:r>
        <w:rPr>
          <w:rFonts w:ascii="Times New Roman"/>
          <w:b w:val="false"/>
          <w:i w:val="false"/>
          <w:color w:val="000000"/>
          <w:sz w:val="28"/>
        </w:rPr>
        <w:t>
      9. «Өзіне қызмет көрсету» пәнінің оқу жүктемесі типтік оқу жоспарына сәйкес:</w:t>
      </w:r>
      <w:r>
        <w:br/>
      </w:r>
      <w:r>
        <w:rPr>
          <w:rFonts w:ascii="Times New Roman"/>
          <w:b w:val="false"/>
          <w:i w:val="false"/>
          <w:color w:val="000000"/>
          <w:sz w:val="28"/>
        </w:rPr>
        <w:t>
      1) 1 сынып – аптасына 2 сағат, барлығы – 66 сағат;</w:t>
      </w:r>
      <w:r>
        <w:br/>
      </w:r>
      <w:r>
        <w:rPr>
          <w:rFonts w:ascii="Times New Roman"/>
          <w:b w:val="false"/>
          <w:i w:val="false"/>
          <w:color w:val="000000"/>
          <w:sz w:val="28"/>
        </w:rPr>
        <w:t>
      2) 2-4 сыныптар – апатасына 2 сағаттан, 68 сағатты құрайды. Барлық оқу курсына 168 оқу сағаты бөлінеді.</w:t>
      </w:r>
      <w:r>
        <w:br/>
      </w:r>
      <w:r>
        <w:rPr>
          <w:rFonts w:ascii="Times New Roman"/>
          <w:b w:val="false"/>
          <w:i w:val="false"/>
          <w:color w:val="000000"/>
          <w:sz w:val="28"/>
        </w:rPr>
        <w:t>
</w:t>
      </w:r>
      <w:r>
        <w:rPr>
          <w:rFonts w:ascii="Times New Roman"/>
          <w:b w:val="false"/>
          <w:i w:val="false"/>
          <w:color w:val="000000"/>
          <w:sz w:val="28"/>
        </w:rPr>
        <w:t>
      10. Басқа пәндерден алынған біліктіліктер мен дағдыларды қолдана отырып, пәнаралық байланыстар орнату жазу, сауат ашу және тіл дамыту, есеп, заттық-тәжірибелік іс-әрекет, бейнелеу.</w:t>
      </w:r>
    </w:p>
    <w:bookmarkEnd w:id="1222"/>
    <w:bookmarkStart w:name="z4567" w:id="1223"/>
    <w:p>
      <w:pPr>
        <w:spacing w:after="0"/>
        <w:ind w:left="0"/>
        <w:jc w:val="left"/>
      </w:pPr>
      <w:r>
        <w:rPr>
          <w:rFonts w:ascii="Times New Roman"/>
          <w:b/>
          <w:i w:val="false"/>
          <w:color w:val="000000"/>
        </w:rPr>
        <w:t xml:space="preserve"> 
2. Оқу пәнінің 1–сыныптағы базалық білім мазмұны</w:t>
      </w:r>
    </w:p>
    <w:bookmarkEnd w:id="1223"/>
    <w:bookmarkStart w:name="z4568" w:id="1224"/>
    <w:p>
      <w:pPr>
        <w:spacing w:after="0"/>
        <w:ind w:left="0"/>
        <w:jc w:val="both"/>
      </w:pPr>
      <w:r>
        <w:rPr>
          <w:rFonts w:ascii="Times New Roman"/>
          <w:b w:val="false"/>
          <w:i w:val="false"/>
          <w:color w:val="000000"/>
          <w:sz w:val="28"/>
        </w:rPr>
        <w:t>
      11. Кіріспе сабақтар:</w:t>
      </w:r>
      <w:r>
        <w:br/>
      </w:r>
      <w:r>
        <w:rPr>
          <w:rFonts w:ascii="Times New Roman"/>
          <w:b w:val="false"/>
          <w:i w:val="false"/>
          <w:color w:val="000000"/>
          <w:sz w:val="28"/>
        </w:rPr>
        <w:t>
      1) өзіне қызмет көрсету пәнінің мағынасы және мазмұны жайында әңгімелесу;</w:t>
      </w:r>
      <w:r>
        <w:br/>
      </w:r>
      <w:r>
        <w:rPr>
          <w:rFonts w:ascii="Times New Roman"/>
          <w:b w:val="false"/>
          <w:i w:val="false"/>
          <w:color w:val="000000"/>
          <w:sz w:val="28"/>
        </w:rPr>
        <w:t>
      2) өзіне қызмет көрсету талабы бойынша альбом (дәптер) бастау қажет;</w:t>
      </w:r>
      <w:r>
        <w:br/>
      </w:r>
      <w:r>
        <w:rPr>
          <w:rFonts w:ascii="Times New Roman"/>
          <w:b w:val="false"/>
          <w:i w:val="false"/>
          <w:color w:val="000000"/>
          <w:sz w:val="28"/>
        </w:rPr>
        <w:t>
      3) сабақ барысында, бөлмемен таныстыру, санитарлық-гигиеналық тазалық нормаларын және техникалық қауіпсіздік ережелерін сақтау керек.</w:t>
      </w:r>
      <w:r>
        <w:br/>
      </w:r>
      <w:r>
        <w:rPr>
          <w:rFonts w:ascii="Times New Roman"/>
          <w:b w:val="false"/>
          <w:i w:val="false"/>
          <w:color w:val="000000"/>
          <w:sz w:val="28"/>
        </w:rPr>
        <w:t>
</w:t>
      </w:r>
      <w:r>
        <w:rPr>
          <w:rFonts w:ascii="Times New Roman"/>
          <w:b w:val="false"/>
          <w:i w:val="false"/>
          <w:color w:val="000000"/>
          <w:sz w:val="28"/>
        </w:rPr>
        <w:t>
      12. Денсаулық, оны қалай сақтау керек – 18 сағат:</w:t>
      </w:r>
      <w:r>
        <w:br/>
      </w:r>
      <w:r>
        <w:rPr>
          <w:rFonts w:ascii="Times New Roman"/>
          <w:b w:val="false"/>
          <w:i w:val="false"/>
          <w:color w:val="000000"/>
          <w:sz w:val="28"/>
        </w:rPr>
        <w:t>
      1) адам денесінің мүшелері;</w:t>
      </w:r>
      <w:r>
        <w:br/>
      </w:r>
      <w:r>
        <w:rPr>
          <w:rFonts w:ascii="Times New Roman"/>
          <w:b w:val="false"/>
          <w:i w:val="false"/>
          <w:color w:val="000000"/>
          <w:sz w:val="28"/>
        </w:rPr>
        <w:t>
      2) тазалық сақтау заттары;</w:t>
      </w:r>
      <w:r>
        <w:br/>
      </w:r>
      <w:r>
        <w:rPr>
          <w:rFonts w:ascii="Times New Roman"/>
          <w:b w:val="false"/>
          <w:i w:val="false"/>
          <w:color w:val="000000"/>
          <w:sz w:val="28"/>
        </w:rPr>
        <w:t>
      3) менің таңым (қол жуу, тіс тазалау, жуыну, орамалмен сүртіну);</w:t>
      </w:r>
      <w:r>
        <w:br/>
      </w:r>
      <w:r>
        <w:rPr>
          <w:rFonts w:ascii="Times New Roman"/>
          <w:b w:val="false"/>
          <w:i w:val="false"/>
          <w:color w:val="000000"/>
          <w:sz w:val="28"/>
        </w:rPr>
        <w:t>
      4) ұйықтауға дайындалу;</w:t>
      </w:r>
      <w:r>
        <w:br/>
      </w:r>
      <w:r>
        <w:rPr>
          <w:rFonts w:ascii="Times New Roman"/>
          <w:b w:val="false"/>
          <w:i w:val="false"/>
          <w:color w:val="000000"/>
          <w:sz w:val="28"/>
        </w:rPr>
        <w:t>
      5) сынып бөлмесі;</w:t>
      </w:r>
      <w:r>
        <w:br/>
      </w:r>
      <w:r>
        <w:rPr>
          <w:rFonts w:ascii="Times New Roman"/>
          <w:b w:val="false"/>
          <w:i w:val="false"/>
          <w:color w:val="000000"/>
          <w:sz w:val="28"/>
        </w:rPr>
        <w:t>
      6) сынып жиһазы;</w:t>
      </w:r>
      <w:r>
        <w:br/>
      </w:r>
      <w:r>
        <w:rPr>
          <w:rFonts w:ascii="Times New Roman"/>
          <w:b w:val="false"/>
          <w:i w:val="false"/>
          <w:color w:val="000000"/>
          <w:sz w:val="28"/>
        </w:rPr>
        <w:t>
      7) партада қалай дұрыс отыру керек.</w:t>
      </w:r>
      <w:r>
        <w:br/>
      </w:r>
      <w:r>
        <w:rPr>
          <w:rFonts w:ascii="Times New Roman"/>
          <w:b w:val="false"/>
          <w:i w:val="false"/>
          <w:color w:val="000000"/>
          <w:sz w:val="28"/>
        </w:rPr>
        <w:t>
</w:t>
      </w:r>
      <w:r>
        <w:rPr>
          <w:rFonts w:ascii="Times New Roman"/>
          <w:b w:val="false"/>
          <w:i w:val="false"/>
          <w:color w:val="000000"/>
          <w:sz w:val="28"/>
        </w:rPr>
        <w:t>
      13. Киім және аяқ киім - 12 сағат:</w:t>
      </w:r>
      <w:r>
        <w:br/>
      </w:r>
      <w:r>
        <w:rPr>
          <w:rFonts w:ascii="Times New Roman"/>
          <w:b w:val="false"/>
          <w:i w:val="false"/>
          <w:color w:val="000000"/>
          <w:sz w:val="28"/>
        </w:rPr>
        <w:t>
      1) маусымдық киім және аяқ киім: жазға, қысқа арналған киім, көктемдік және күздік киім. Мақсаты және ерекшеліктері;</w:t>
      </w:r>
      <w:r>
        <w:br/>
      </w:r>
      <w:r>
        <w:rPr>
          <w:rFonts w:ascii="Times New Roman"/>
          <w:b w:val="false"/>
          <w:i w:val="false"/>
          <w:color w:val="000000"/>
          <w:sz w:val="28"/>
        </w:rPr>
        <w:t>
      2) киімді дұрыс күту;</w:t>
      </w:r>
      <w:r>
        <w:br/>
      </w:r>
      <w:r>
        <w:rPr>
          <w:rFonts w:ascii="Times New Roman"/>
          <w:b w:val="false"/>
          <w:i w:val="false"/>
          <w:color w:val="000000"/>
          <w:sz w:val="28"/>
        </w:rPr>
        <w:t>
      3) аяқ киімді дұрыс күту.</w:t>
      </w:r>
      <w:r>
        <w:br/>
      </w:r>
      <w:r>
        <w:rPr>
          <w:rFonts w:ascii="Times New Roman"/>
          <w:b w:val="false"/>
          <w:i w:val="false"/>
          <w:color w:val="000000"/>
          <w:sz w:val="28"/>
        </w:rPr>
        <w:t>
</w:t>
      </w:r>
      <w:r>
        <w:rPr>
          <w:rFonts w:ascii="Times New Roman"/>
          <w:b w:val="false"/>
          <w:i w:val="false"/>
          <w:color w:val="000000"/>
          <w:sz w:val="28"/>
        </w:rPr>
        <w:t>
      14. Тамақтану – 8 сағат:</w:t>
      </w:r>
      <w:r>
        <w:br/>
      </w:r>
      <w:r>
        <w:rPr>
          <w:rFonts w:ascii="Times New Roman"/>
          <w:b w:val="false"/>
          <w:i w:val="false"/>
          <w:color w:val="000000"/>
          <w:sz w:val="28"/>
        </w:rPr>
        <w:t>
      1) азық-түлік және олардың адам денсаулығына маңыздылығы;</w:t>
      </w:r>
      <w:r>
        <w:br/>
      </w:r>
      <w:r>
        <w:rPr>
          <w:rFonts w:ascii="Times New Roman"/>
          <w:b w:val="false"/>
          <w:i w:val="false"/>
          <w:color w:val="000000"/>
          <w:sz w:val="28"/>
        </w:rPr>
        <w:t>
      2) тамақтану тәртібі;</w:t>
      </w:r>
      <w:r>
        <w:br/>
      </w:r>
      <w:r>
        <w:rPr>
          <w:rFonts w:ascii="Times New Roman"/>
          <w:b w:val="false"/>
          <w:i w:val="false"/>
          <w:color w:val="000000"/>
          <w:sz w:val="28"/>
        </w:rPr>
        <w:t>
      3) шай ішуге арналған ыдыстар және олардың мақсаты;</w:t>
      </w:r>
      <w:r>
        <w:br/>
      </w:r>
      <w:r>
        <w:rPr>
          <w:rFonts w:ascii="Times New Roman"/>
          <w:b w:val="false"/>
          <w:i w:val="false"/>
          <w:color w:val="000000"/>
          <w:sz w:val="28"/>
        </w:rPr>
        <w:t>
      4) тамақтануға азық-түліктерді дайындау (қораптарын ашу).</w:t>
      </w:r>
      <w:r>
        <w:br/>
      </w:r>
      <w:r>
        <w:rPr>
          <w:rFonts w:ascii="Times New Roman"/>
          <w:b w:val="false"/>
          <w:i w:val="false"/>
          <w:color w:val="000000"/>
          <w:sz w:val="28"/>
        </w:rPr>
        <w:t>
</w:t>
      </w:r>
      <w:r>
        <w:rPr>
          <w:rFonts w:ascii="Times New Roman"/>
          <w:b w:val="false"/>
          <w:i w:val="false"/>
          <w:color w:val="000000"/>
          <w:sz w:val="28"/>
        </w:rPr>
        <w:t>
      15. Менің үйім, мектеп - 8 сағат:</w:t>
      </w:r>
      <w:r>
        <w:br/>
      </w:r>
      <w:r>
        <w:rPr>
          <w:rFonts w:ascii="Times New Roman"/>
          <w:b w:val="false"/>
          <w:i w:val="false"/>
          <w:color w:val="000000"/>
          <w:sz w:val="28"/>
        </w:rPr>
        <w:t>
      1) жеке үй және оның бөлімдері: аула, бақ, бақша, гүлзар;</w:t>
      </w:r>
      <w:r>
        <w:br/>
      </w:r>
      <w:r>
        <w:rPr>
          <w:rFonts w:ascii="Times New Roman"/>
          <w:b w:val="false"/>
          <w:i w:val="false"/>
          <w:color w:val="000000"/>
          <w:sz w:val="28"/>
        </w:rPr>
        <w:t>
      2) көпқабатты үйдегі пәтер;</w:t>
      </w:r>
      <w:r>
        <w:br/>
      </w:r>
      <w:r>
        <w:rPr>
          <w:rFonts w:ascii="Times New Roman"/>
          <w:b w:val="false"/>
          <w:i w:val="false"/>
          <w:color w:val="000000"/>
          <w:sz w:val="28"/>
        </w:rPr>
        <w:t>
      3) пәтердегі бөлмелердің атаулары;</w:t>
      </w:r>
      <w:r>
        <w:br/>
      </w:r>
      <w:r>
        <w:rPr>
          <w:rFonts w:ascii="Times New Roman"/>
          <w:b w:val="false"/>
          <w:i w:val="false"/>
          <w:color w:val="000000"/>
          <w:sz w:val="28"/>
        </w:rPr>
        <w:t>
      4) мектеп, сынып, тақта, стол, орындық.</w:t>
      </w:r>
      <w:r>
        <w:br/>
      </w:r>
      <w:r>
        <w:rPr>
          <w:rFonts w:ascii="Times New Roman"/>
          <w:b w:val="false"/>
          <w:i w:val="false"/>
          <w:color w:val="000000"/>
          <w:sz w:val="28"/>
        </w:rPr>
        <w:t>
</w:t>
      </w:r>
      <w:r>
        <w:rPr>
          <w:rFonts w:ascii="Times New Roman"/>
          <w:b w:val="false"/>
          <w:i w:val="false"/>
          <w:color w:val="000000"/>
          <w:sz w:val="28"/>
        </w:rPr>
        <w:t>
      16. Менің қалам - 8 сағат:</w:t>
      </w:r>
      <w:r>
        <w:br/>
      </w:r>
      <w:r>
        <w:rPr>
          <w:rFonts w:ascii="Times New Roman"/>
          <w:b w:val="false"/>
          <w:i w:val="false"/>
          <w:color w:val="000000"/>
          <w:sz w:val="28"/>
        </w:rPr>
        <w:t>
      1) көліктердің түрі. Олардың мақсаты;</w:t>
      </w:r>
      <w:r>
        <w:br/>
      </w:r>
      <w:r>
        <w:rPr>
          <w:rFonts w:ascii="Times New Roman"/>
          <w:b w:val="false"/>
          <w:i w:val="false"/>
          <w:color w:val="000000"/>
          <w:sz w:val="28"/>
        </w:rPr>
        <w:t>
      2) қала. Қала көшелері. Көше бөліктері;</w:t>
      </w:r>
      <w:r>
        <w:br/>
      </w:r>
      <w:r>
        <w:rPr>
          <w:rFonts w:ascii="Times New Roman"/>
          <w:b w:val="false"/>
          <w:i w:val="false"/>
          <w:color w:val="000000"/>
          <w:sz w:val="28"/>
        </w:rPr>
        <w:t>
      3) бағдаршам. Бағдаршам белгілері.</w:t>
      </w:r>
      <w:r>
        <w:br/>
      </w:r>
      <w:r>
        <w:rPr>
          <w:rFonts w:ascii="Times New Roman"/>
          <w:b w:val="false"/>
          <w:i w:val="false"/>
          <w:color w:val="000000"/>
          <w:sz w:val="28"/>
        </w:rPr>
        <w:t>
</w:t>
      </w:r>
      <w:r>
        <w:rPr>
          <w:rFonts w:ascii="Times New Roman"/>
          <w:b w:val="false"/>
          <w:i w:val="false"/>
          <w:color w:val="000000"/>
          <w:sz w:val="28"/>
        </w:rPr>
        <w:t>
      17. Менің айналамдағы әлем– 6 сағат:</w:t>
      </w:r>
      <w:r>
        <w:br/>
      </w:r>
      <w:r>
        <w:rPr>
          <w:rFonts w:ascii="Times New Roman"/>
          <w:b w:val="false"/>
          <w:i w:val="false"/>
          <w:color w:val="000000"/>
          <w:sz w:val="28"/>
        </w:rPr>
        <w:t>
      1) оқулықтар және оларды күтіп ұстау (мұқабасы);</w:t>
      </w:r>
      <w:r>
        <w:br/>
      </w:r>
      <w:r>
        <w:rPr>
          <w:rFonts w:ascii="Times New Roman"/>
          <w:b w:val="false"/>
          <w:i w:val="false"/>
          <w:color w:val="000000"/>
          <w:sz w:val="28"/>
        </w:rPr>
        <w:t>
      2) телефон. Телефонды қолданудың жалпы ережелері.</w:t>
      </w:r>
      <w:r>
        <w:br/>
      </w:r>
      <w:r>
        <w:rPr>
          <w:rFonts w:ascii="Times New Roman"/>
          <w:b w:val="false"/>
          <w:i w:val="false"/>
          <w:color w:val="000000"/>
          <w:sz w:val="28"/>
        </w:rPr>
        <w:t>
</w:t>
      </w:r>
      <w:r>
        <w:rPr>
          <w:rFonts w:ascii="Times New Roman"/>
          <w:b w:val="false"/>
          <w:i w:val="false"/>
          <w:color w:val="000000"/>
          <w:sz w:val="28"/>
        </w:rPr>
        <w:t>
      18. Мен және басқа адамдар – 2 сағат:</w:t>
      </w:r>
      <w:r>
        <w:br/>
      </w:r>
      <w:r>
        <w:rPr>
          <w:rFonts w:ascii="Times New Roman"/>
          <w:b w:val="false"/>
          <w:i w:val="false"/>
          <w:color w:val="000000"/>
          <w:sz w:val="28"/>
        </w:rPr>
        <w:t>
      1) танысу. Осы кездегі бет бейнесі.</w:t>
      </w:r>
      <w:r>
        <w:br/>
      </w:r>
      <w:r>
        <w:rPr>
          <w:rFonts w:ascii="Times New Roman"/>
          <w:b w:val="false"/>
          <w:i w:val="false"/>
          <w:color w:val="000000"/>
          <w:sz w:val="28"/>
        </w:rPr>
        <w:t>
</w:t>
      </w:r>
      <w:r>
        <w:rPr>
          <w:rFonts w:ascii="Times New Roman"/>
          <w:b w:val="false"/>
          <w:i w:val="false"/>
          <w:color w:val="000000"/>
          <w:sz w:val="28"/>
        </w:rPr>
        <w:t>
      19. Мейрамдар – 4 сағат:</w:t>
      </w:r>
      <w:r>
        <w:br/>
      </w:r>
      <w:r>
        <w:rPr>
          <w:rFonts w:ascii="Times New Roman"/>
          <w:b w:val="false"/>
          <w:i w:val="false"/>
          <w:color w:val="000000"/>
          <w:sz w:val="28"/>
        </w:rPr>
        <w:t>
      1) туған күн. 8 Наурыз;</w:t>
      </w:r>
      <w:r>
        <w:br/>
      </w:r>
      <w:r>
        <w:rPr>
          <w:rFonts w:ascii="Times New Roman"/>
          <w:b w:val="false"/>
          <w:i w:val="false"/>
          <w:color w:val="000000"/>
          <w:sz w:val="28"/>
        </w:rPr>
        <w:t>
      2) жаңа жыл. Жаңа жылға дайындық.</w:t>
      </w:r>
    </w:p>
    <w:bookmarkEnd w:id="1224"/>
    <w:bookmarkStart w:name="z4577" w:id="1225"/>
    <w:p>
      <w:pPr>
        <w:spacing w:after="0"/>
        <w:ind w:left="0"/>
        <w:jc w:val="left"/>
      </w:pPr>
      <w:r>
        <w:rPr>
          <w:rFonts w:ascii="Times New Roman"/>
          <w:b/>
          <w:i w:val="false"/>
          <w:color w:val="000000"/>
        </w:rPr>
        <w:t xml:space="preserve"> 
3. Оқу пәнінің 2-сыныптағы базалық білім мазмұны</w:t>
      </w:r>
    </w:p>
    <w:bookmarkEnd w:id="1225"/>
    <w:bookmarkStart w:name="z4578" w:id="1226"/>
    <w:p>
      <w:pPr>
        <w:spacing w:after="0"/>
        <w:ind w:left="0"/>
        <w:jc w:val="both"/>
      </w:pPr>
      <w:r>
        <w:rPr>
          <w:rFonts w:ascii="Times New Roman"/>
          <w:b w:val="false"/>
          <w:i w:val="false"/>
          <w:color w:val="000000"/>
          <w:sz w:val="28"/>
        </w:rPr>
        <w:t>
      20. Денсаулық, оны қалай сақтау керек – 10 сағат:</w:t>
      </w:r>
      <w:r>
        <w:br/>
      </w:r>
      <w:r>
        <w:rPr>
          <w:rFonts w:ascii="Times New Roman"/>
          <w:b w:val="false"/>
          <w:i w:val="false"/>
          <w:color w:val="000000"/>
          <w:sz w:val="28"/>
        </w:rPr>
        <w:t>
      1) күн (тәулік), күннің бөлімдері: түн, таң, күндіз, кешке;</w:t>
      </w:r>
      <w:r>
        <w:br/>
      </w:r>
      <w:r>
        <w:rPr>
          <w:rFonts w:ascii="Times New Roman"/>
          <w:b w:val="false"/>
          <w:i w:val="false"/>
          <w:color w:val="000000"/>
          <w:sz w:val="28"/>
        </w:rPr>
        <w:t>
      2) күн тәртібі;</w:t>
      </w:r>
      <w:r>
        <w:br/>
      </w:r>
      <w:r>
        <w:rPr>
          <w:rFonts w:ascii="Times New Roman"/>
          <w:b w:val="false"/>
          <w:i w:val="false"/>
          <w:color w:val="000000"/>
          <w:sz w:val="28"/>
        </w:rPr>
        <w:t>
      3) қолды күту тәртібі;</w:t>
      </w:r>
      <w:r>
        <w:br/>
      </w:r>
      <w:r>
        <w:rPr>
          <w:rFonts w:ascii="Times New Roman"/>
          <w:b w:val="false"/>
          <w:i w:val="false"/>
          <w:color w:val="000000"/>
          <w:sz w:val="28"/>
        </w:rPr>
        <w:t>
      4) жуу және сүрту ережелері;</w:t>
      </w:r>
      <w:r>
        <w:br/>
      </w:r>
      <w:r>
        <w:rPr>
          <w:rFonts w:ascii="Times New Roman"/>
          <w:b w:val="false"/>
          <w:i w:val="false"/>
          <w:color w:val="000000"/>
          <w:sz w:val="28"/>
        </w:rPr>
        <w:t>
      5) аяқты күту тәртібі;</w:t>
      </w:r>
      <w:r>
        <w:br/>
      </w:r>
      <w:r>
        <w:rPr>
          <w:rFonts w:ascii="Times New Roman"/>
          <w:b w:val="false"/>
          <w:i w:val="false"/>
          <w:color w:val="000000"/>
          <w:sz w:val="28"/>
        </w:rPr>
        <w:t>
      6) жуу және сүрту ережелері.</w:t>
      </w:r>
      <w:r>
        <w:br/>
      </w:r>
      <w:r>
        <w:rPr>
          <w:rFonts w:ascii="Times New Roman"/>
          <w:b w:val="false"/>
          <w:i w:val="false"/>
          <w:color w:val="000000"/>
          <w:sz w:val="28"/>
        </w:rPr>
        <w:t>
</w:t>
      </w:r>
      <w:r>
        <w:rPr>
          <w:rFonts w:ascii="Times New Roman"/>
          <w:b w:val="false"/>
          <w:i w:val="false"/>
          <w:color w:val="000000"/>
          <w:sz w:val="28"/>
        </w:rPr>
        <w:t>
      21. Киім және аяқ киім - 10 сағат:</w:t>
      </w:r>
      <w:r>
        <w:br/>
      </w:r>
      <w:r>
        <w:rPr>
          <w:rFonts w:ascii="Times New Roman"/>
          <w:b w:val="false"/>
          <w:i w:val="false"/>
          <w:color w:val="000000"/>
          <w:sz w:val="28"/>
        </w:rPr>
        <w:t>
      1) мектеп формасы және оны күту (шкафта дұрыс сақтау, құрғақ тазалау);</w:t>
      </w:r>
      <w:r>
        <w:br/>
      </w:r>
      <w:r>
        <w:rPr>
          <w:rFonts w:ascii="Times New Roman"/>
          <w:b w:val="false"/>
          <w:i w:val="false"/>
          <w:color w:val="000000"/>
          <w:sz w:val="28"/>
        </w:rPr>
        <w:t>
      2) сабақтан кейін киетін ауыстыратын киім, оны күту және сақтау;</w:t>
      </w:r>
      <w:r>
        <w:br/>
      </w:r>
      <w:r>
        <w:rPr>
          <w:rFonts w:ascii="Times New Roman"/>
          <w:b w:val="false"/>
          <w:i w:val="false"/>
          <w:color w:val="000000"/>
          <w:sz w:val="28"/>
        </w:rPr>
        <w:t>
      3) қыздарға арналған киім;</w:t>
      </w:r>
      <w:r>
        <w:br/>
      </w:r>
      <w:r>
        <w:rPr>
          <w:rFonts w:ascii="Times New Roman"/>
          <w:b w:val="false"/>
          <w:i w:val="false"/>
          <w:color w:val="000000"/>
          <w:sz w:val="28"/>
        </w:rPr>
        <w:t>
      4) ұлдарға арналған киім;</w:t>
      </w:r>
      <w:r>
        <w:br/>
      </w:r>
      <w:r>
        <w:rPr>
          <w:rFonts w:ascii="Times New Roman"/>
          <w:b w:val="false"/>
          <w:i w:val="false"/>
          <w:color w:val="000000"/>
          <w:sz w:val="28"/>
        </w:rPr>
        <w:t>
      5) мақсатқа арналған аяқ киім. Мектеп аяқ киімі (туфли, бәтеңке), үйге киетін аяқ қиім (шәркейлер), спорттық (кроссовки, кеды). Аяқкиімді дұрыс күту.</w:t>
      </w:r>
      <w:r>
        <w:br/>
      </w:r>
      <w:r>
        <w:rPr>
          <w:rFonts w:ascii="Times New Roman"/>
          <w:b w:val="false"/>
          <w:i w:val="false"/>
          <w:color w:val="000000"/>
          <w:sz w:val="28"/>
        </w:rPr>
        <w:t>
</w:t>
      </w:r>
      <w:r>
        <w:rPr>
          <w:rFonts w:ascii="Times New Roman"/>
          <w:b w:val="false"/>
          <w:i w:val="false"/>
          <w:color w:val="000000"/>
          <w:sz w:val="28"/>
        </w:rPr>
        <w:t>
      22. Тамақтану - 14 сағат:</w:t>
      </w:r>
      <w:r>
        <w:br/>
      </w:r>
      <w:r>
        <w:rPr>
          <w:rFonts w:ascii="Times New Roman"/>
          <w:b w:val="false"/>
          <w:i w:val="false"/>
          <w:color w:val="000000"/>
          <w:sz w:val="28"/>
        </w:rPr>
        <w:t>
      1) тамақтану тәртібі: таңғы ас, түскі ас, кешкі ас. Үстел үстінде өзін ұстау тәртібі;</w:t>
      </w:r>
      <w:r>
        <w:br/>
      </w:r>
      <w:r>
        <w:rPr>
          <w:rFonts w:ascii="Times New Roman"/>
          <w:b w:val="false"/>
          <w:i w:val="false"/>
          <w:color w:val="000000"/>
          <w:sz w:val="28"/>
        </w:rPr>
        <w:t>
      2) асханалық ыдыс, оның мақсаты (тәрелке, шұңғыл тәрелке, нан салатын ыдыс);</w:t>
      </w:r>
      <w:r>
        <w:br/>
      </w:r>
      <w:r>
        <w:rPr>
          <w:rFonts w:ascii="Times New Roman"/>
          <w:b w:val="false"/>
          <w:i w:val="false"/>
          <w:color w:val="000000"/>
          <w:sz w:val="28"/>
        </w:rPr>
        <w:t>
      3) асхана аспаптары олардың мақсаты, (сұйық тағамға арналған қасық, шанышқы, асханалық пышақ);</w:t>
      </w:r>
      <w:r>
        <w:br/>
      </w:r>
      <w:r>
        <w:rPr>
          <w:rFonts w:ascii="Times New Roman"/>
          <w:b w:val="false"/>
          <w:i w:val="false"/>
          <w:color w:val="000000"/>
          <w:sz w:val="28"/>
        </w:rPr>
        <w:t>
      4) асханалық жаймалар (скатерть, асханалық сүлгілері, майлық). Оларды қолдану тәртібі;</w:t>
      </w:r>
      <w:r>
        <w:br/>
      </w:r>
      <w:r>
        <w:rPr>
          <w:rFonts w:ascii="Times New Roman"/>
          <w:b w:val="false"/>
          <w:i w:val="false"/>
          <w:color w:val="000000"/>
          <w:sz w:val="28"/>
        </w:rPr>
        <w:t>
      5) азық-түлік тағамдары: сүт және сүт тағамдары, нан өнімдері;</w:t>
      </w:r>
      <w:r>
        <w:br/>
      </w:r>
      <w:r>
        <w:rPr>
          <w:rFonts w:ascii="Times New Roman"/>
          <w:b w:val="false"/>
          <w:i w:val="false"/>
          <w:color w:val="000000"/>
          <w:sz w:val="28"/>
        </w:rPr>
        <w:t>
      6) түстік ас. Үстелді түстік асқа жабдықтау.</w:t>
      </w:r>
      <w:r>
        <w:br/>
      </w:r>
      <w:r>
        <w:rPr>
          <w:rFonts w:ascii="Times New Roman"/>
          <w:b w:val="false"/>
          <w:i w:val="false"/>
          <w:color w:val="000000"/>
          <w:sz w:val="28"/>
        </w:rPr>
        <w:t>
</w:t>
      </w:r>
      <w:r>
        <w:rPr>
          <w:rFonts w:ascii="Times New Roman"/>
          <w:b w:val="false"/>
          <w:i w:val="false"/>
          <w:color w:val="000000"/>
          <w:sz w:val="28"/>
        </w:rPr>
        <w:t>
      23. Менің үйім, мектеп - 4сағат:</w:t>
      </w:r>
      <w:r>
        <w:br/>
      </w:r>
      <w:r>
        <w:rPr>
          <w:rFonts w:ascii="Times New Roman"/>
          <w:b w:val="false"/>
          <w:i w:val="false"/>
          <w:color w:val="000000"/>
          <w:sz w:val="28"/>
        </w:rPr>
        <w:t>
      1) менің бөлмем, жиһаз (төсек, үстел, орындық, шкаф);</w:t>
      </w:r>
      <w:r>
        <w:br/>
      </w:r>
      <w:r>
        <w:rPr>
          <w:rFonts w:ascii="Times New Roman"/>
          <w:b w:val="false"/>
          <w:i w:val="false"/>
          <w:color w:val="000000"/>
          <w:sz w:val="28"/>
        </w:rPr>
        <w:t>
      2) бөлмеде тазалық жүргізу тәртібі;</w:t>
      </w:r>
      <w:r>
        <w:br/>
      </w:r>
      <w:r>
        <w:rPr>
          <w:rFonts w:ascii="Times New Roman"/>
          <w:b w:val="false"/>
          <w:i w:val="false"/>
          <w:color w:val="000000"/>
          <w:sz w:val="28"/>
        </w:rPr>
        <w:t>
      3) менің сыныбым, жиһаз (шкаф, парта, орындық), оқу жабдықтары.</w:t>
      </w:r>
      <w:r>
        <w:br/>
      </w:r>
      <w:r>
        <w:rPr>
          <w:rFonts w:ascii="Times New Roman"/>
          <w:b w:val="false"/>
          <w:i w:val="false"/>
          <w:color w:val="000000"/>
          <w:sz w:val="28"/>
        </w:rPr>
        <w:t>
</w:t>
      </w:r>
      <w:r>
        <w:rPr>
          <w:rFonts w:ascii="Times New Roman"/>
          <w:b w:val="false"/>
          <w:i w:val="false"/>
          <w:color w:val="000000"/>
          <w:sz w:val="28"/>
        </w:rPr>
        <w:t>
      24. Менің қалам - 4 сағат:</w:t>
      </w:r>
      <w:r>
        <w:br/>
      </w:r>
      <w:r>
        <w:rPr>
          <w:rFonts w:ascii="Times New Roman"/>
          <w:b w:val="false"/>
          <w:i w:val="false"/>
          <w:color w:val="000000"/>
          <w:sz w:val="28"/>
        </w:rPr>
        <w:t>
      1) біз жаяу жүргіншілерміз. Көшеде жүру тәртібі;</w:t>
      </w:r>
      <w:r>
        <w:br/>
      </w:r>
      <w:r>
        <w:rPr>
          <w:rFonts w:ascii="Times New Roman"/>
          <w:b w:val="false"/>
          <w:i w:val="false"/>
          <w:color w:val="000000"/>
          <w:sz w:val="28"/>
        </w:rPr>
        <w:t>
      2) біз жолаушылармыз. Қоғамдық көлікте өзін ұстау тәртібі.</w:t>
      </w:r>
      <w:r>
        <w:br/>
      </w:r>
      <w:r>
        <w:rPr>
          <w:rFonts w:ascii="Times New Roman"/>
          <w:b w:val="false"/>
          <w:i w:val="false"/>
          <w:color w:val="000000"/>
          <w:sz w:val="28"/>
        </w:rPr>
        <w:t>
</w:t>
      </w:r>
      <w:r>
        <w:rPr>
          <w:rFonts w:ascii="Times New Roman"/>
          <w:b w:val="false"/>
          <w:i w:val="false"/>
          <w:color w:val="000000"/>
          <w:sz w:val="28"/>
        </w:rPr>
        <w:t>
      25. Менің айналамдағы әлем– 4 сағат:</w:t>
      </w:r>
      <w:r>
        <w:br/>
      </w:r>
      <w:r>
        <w:rPr>
          <w:rFonts w:ascii="Times New Roman"/>
          <w:b w:val="false"/>
          <w:i w:val="false"/>
          <w:color w:val="000000"/>
          <w:sz w:val="28"/>
        </w:rPr>
        <w:t>
      1) теледидар. Оны өшіру және қосу тәртібі. Теле бағдарламаларды көру кезіндегі тазалық сақтау талаптары;</w:t>
      </w:r>
      <w:r>
        <w:br/>
      </w:r>
      <w:r>
        <w:rPr>
          <w:rFonts w:ascii="Times New Roman"/>
          <w:b w:val="false"/>
          <w:i w:val="false"/>
          <w:color w:val="000000"/>
          <w:sz w:val="28"/>
        </w:rPr>
        <w:t>
      2) телефонмен сөйлесу тәртібі.</w:t>
      </w:r>
      <w:r>
        <w:br/>
      </w:r>
      <w:r>
        <w:rPr>
          <w:rFonts w:ascii="Times New Roman"/>
          <w:b w:val="false"/>
          <w:i w:val="false"/>
          <w:color w:val="000000"/>
          <w:sz w:val="28"/>
        </w:rPr>
        <w:t>
</w:t>
      </w:r>
      <w:r>
        <w:rPr>
          <w:rFonts w:ascii="Times New Roman"/>
          <w:b w:val="false"/>
          <w:i w:val="false"/>
          <w:color w:val="000000"/>
          <w:sz w:val="28"/>
        </w:rPr>
        <w:t>
      26. Дүкендер – 4 сағат:</w:t>
      </w:r>
      <w:r>
        <w:br/>
      </w:r>
      <w:r>
        <w:rPr>
          <w:rFonts w:ascii="Times New Roman"/>
          <w:b w:val="false"/>
          <w:i w:val="false"/>
          <w:color w:val="000000"/>
          <w:sz w:val="28"/>
        </w:rPr>
        <w:t>
      1) азық-түлік дүкені;</w:t>
      </w:r>
      <w:r>
        <w:br/>
      </w:r>
      <w:r>
        <w:rPr>
          <w:rFonts w:ascii="Times New Roman"/>
          <w:b w:val="false"/>
          <w:i w:val="false"/>
          <w:color w:val="000000"/>
          <w:sz w:val="28"/>
        </w:rPr>
        <w:t>
      2) біз сатып алушылармыз;</w:t>
      </w:r>
      <w:r>
        <w:br/>
      </w:r>
      <w:r>
        <w:rPr>
          <w:rFonts w:ascii="Times New Roman"/>
          <w:b w:val="false"/>
          <w:i w:val="false"/>
          <w:color w:val="000000"/>
          <w:sz w:val="28"/>
        </w:rPr>
        <w:t>
      3) дүкенде өзін ұстау тәртібі.</w:t>
      </w:r>
      <w:r>
        <w:br/>
      </w:r>
      <w:r>
        <w:rPr>
          <w:rFonts w:ascii="Times New Roman"/>
          <w:b w:val="false"/>
          <w:i w:val="false"/>
          <w:color w:val="000000"/>
          <w:sz w:val="28"/>
        </w:rPr>
        <w:t>
</w:t>
      </w:r>
      <w:r>
        <w:rPr>
          <w:rFonts w:ascii="Times New Roman"/>
          <w:b w:val="false"/>
          <w:i w:val="false"/>
          <w:color w:val="000000"/>
          <w:sz w:val="28"/>
        </w:rPr>
        <w:t>
      27. Мен және басқа адамдар – 10 сағат:</w:t>
      </w:r>
      <w:r>
        <w:br/>
      </w:r>
      <w:r>
        <w:rPr>
          <w:rFonts w:ascii="Times New Roman"/>
          <w:b w:val="false"/>
          <w:i w:val="false"/>
          <w:color w:val="000000"/>
          <w:sz w:val="28"/>
        </w:rPr>
        <w:t>
      1) сыпайы сөздер. Олардың адам өміріндегі маңыздылығы;</w:t>
      </w:r>
      <w:r>
        <w:br/>
      </w:r>
      <w:r>
        <w:rPr>
          <w:rFonts w:ascii="Times New Roman"/>
          <w:b w:val="false"/>
          <w:i w:val="false"/>
          <w:color w:val="000000"/>
          <w:sz w:val="28"/>
        </w:rPr>
        <w:t>
      2) үзіліс кезінде және сабақ барысында сыныпта өзін ұстау тәртібі;</w:t>
      </w:r>
      <w:r>
        <w:br/>
      </w:r>
      <w:r>
        <w:rPr>
          <w:rFonts w:ascii="Times New Roman"/>
          <w:b w:val="false"/>
          <w:i w:val="false"/>
          <w:color w:val="000000"/>
          <w:sz w:val="28"/>
        </w:rPr>
        <w:t>
      3) менің достарым. Достық қарым-қатынасты қолдау тәртібі.</w:t>
      </w:r>
      <w:r>
        <w:br/>
      </w:r>
      <w:r>
        <w:rPr>
          <w:rFonts w:ascii="Times New Roman"/>
          <w:b w:val="false"/>
          <w:i w:val="false"/>
          <w:color w:val="000000"/>
          <w:sz w:val="28"/>
        </w:rPr>
        <w:t>
</w:t>
      </w:r>
      <w:r>
        <w:rPr>
          <w:rFonts w:ascii="Times New Roman"/>
          <w:b w:val="false"/>
          <w:i w:val="false"/>
          <w:color w:val="000000"/>
          <w:sz w:val="28"/>
        </w:rPr>
        <w:t>
      28. Менің бос уақытым – 4 сағат:</w:t>
      </w:r>
      <w:r>
        <w:br/>
      </w:r>
      <w:r>
        <w:rPr>
          <w:rFonts w:ascii="Times New Roman"/>
          <w:b w:val="false"/>
          <w:i w:val="false"/>
          <w:color w:val="000000"/>
          <w:sz w:val="28"/>
        </w:rPr>
        <w:t>
      1) балаларға арналған кітаптар, журналдар. Оларды дұрыс ұстау тәртібі;</w:t>
      </w:r>
      <w:r>
        <w:br/>
      </w:r>
      <w:r>
        <w:rPr>
          <w:rFonts w:ascii="Times New Roman"/>
          <w:b w:val="false"/>
          <w:i w:val="false"/>
          <w:color w:val="000000"/>
          <w:sz w:val="28"/>
        </w:rPr>
        <w:t>
      2) үстел үстіне арналған ойын түрлері (кубиктер, пирамидалар, мозаика). Ойын орнын таза ұстау тәртібі.</w:t>
      </w:r>
      <w:r>
        <w:br/>
      </w:r>
      <w:r>
        <w:rPr>
          <w:rFonts w:ascii="Times New Roman"/>
          <w:b w:val="false"/>
          <w:i w:val="false"/>
          <w:color w:val="000000"/>
          <w:sz w:val="28"/>
        </w:rPr>
        <w:t>
</w:t>
      </w:r>
      <w:r>
        <w:rPr>
          <w:rFonts w:ascii="Times New Roman"/>
          <w:b w:val="false"/>
          <w:i w:val="false"/>
          <w:color w:val="000000"/>
          <w:sz w:val="28"/>
        </w:rPr>
        <w:t>
      29. Мейрамдар – 4 сағат:</w:t>
      </w:r>
      <w:r>
        <w:br/>
      </w:r>
      <w:r>
        <w:rPr>
          <w:rFonts w:ascii="Times New Roman"/>
          <w:b w:val="false"/>
          <w:i w:val="false"/>
          <w:color w:val="000000"/>
          <w:sz w:val="28"/>
        </w:rPr>
        <w:t>
      1) 8 наурыз мейрамы. Құттықтаулар, сыйлықтар.</w:t>
      </w:r>
    </w:p>
    <w:bookmarkEnd w:id="1226"/>
    <w:bookmarkStart w:name="z4588" w:id="1227"/>
    <w:p>
      <w:pPr>
        <w:spacing w:after="0"/>
        <w:ind w:left="0"/>
        <w:jc w:val="left"/>
      </w:pPr>
      <w:r>
        <w:rPr>
          <w:rFonts w:ascii="Times New Roman"/>
          <w:b/>
          <w:i w:val="false"/>
          <w:color w:val="000000"/>
        </w:rPr>
        <w:t xml:space="preserve"> 
4. Оқу пәнінің 3-сыныптағы базалық білім мазмұны</w:t>
      </w:r>
    </w:p>
    <w:bookmarkEnd w:id="1227"/>
    <w:bookmarkStart w:name="z4589" w:id="1228"/>
    <w:p>
      <w:pPr>
        <w:spacing w:after="0"/>
        <w:ind w:left="0"/>
        <w:jc w:val="both"/>
      </w:pPr>
      <w:r>
        <w:rPr>
          <w:rFonts w:ascii="Times New Roman"/>
          <w:b w:val="false"/>
          <w:i w:val="false"/>
          <w:color w:val="000000"/>
          <w:sz w:val="28"/>
        </w:rPr>
        <w:t>
      30. Денсаулық, оны қалай сақтау керек – 10 сағат:</w:t>
      </w:r>
      <w:r>
        <w:br/>
      </w:r>
      <w:r>
        <w:rPr>
          <w:rFonts w:ascii="Times New Roman"/>
          <w:b w:val="false"/>
          <w:i w:val="false"/>
          <w:color w:val="000000"/>
          <w:sz w:val="28"/>
        </w:rPr>
        <w:t>
      1) адамның дене мүшелері. Бас. Бас бөлімдері. Шашты күту. Бетті күту;</w:t>
      </w:r>
      <w:r>
        <w:br/>
      </w:r>
      <w:r>
        <w:rPr>
          <w:rFonts w:ascii="Times New Roman"/>
          <w:b w:val="false"/>
          <w:i w:val="false"/>
          <w:color w:val="000000"/>
          <w:sz w:val="28"/>
        </w:rPr>
        <w:t>
      2) мектептегі медпункт.</w:t>
      </w:r>
      <w:r>
        <w:br/>
      </w:r>
      <w:r>
        <w:rPr>
          <w:rFonts w:ascii="Times New Roman"/>
          <w:b w:val="false"/>
          <w:i w:val="false"/>
          <w:color w:val="000000"/>
          <w:sz w:val="28"/>
        </w:rPr>
        <w:t>
</w:t>
      </w:r>
      <w:r>
        <w:rPr>
          <w:rFonts w:ascii="Times New Roman"/>
          <w:b w:val="false"/>
          <w:i w:val="false"/>
          <w:color w:val="000000"/>
          <w:sz w:val="28"/>
        </w:rPr>
        <w:t>
      31. Киім және аяқкиім - 10 сағат:</w:t>
      </w:r>
      <w:r>
        <w:br/>
      </w:r>
      <w:r>
        <w:rPr>
          <w:rFonts w:ascii="Times New Roman"/>
          <w:b w:val="false"/>
          <w:i w:val="false"/>
          <w:color w:val="000000"/>
          <w:sz w:val="28"/>
        </w:rPr>
        <w:t>
      1) адамдар үшін киімнің маңыздылығы. Киім, аяқ киім, бас киім (маусымдық);</w:t>
      </w:r>
      <w:r>
        <w:br/>
      </w:r>
      <w:r>
        <w:rPr>
          <w:rFonts w:ascii="Times New Roman"/>
          <w:b w:val="false"/>
          <w:i w:val="false"/>
          <w:color w:val="000000"/>
          <w:sz w:val="28"/>
        </w:rPr>
        <w:t>
      2) киімді күнделікті дұрыс күту;</w:t>
      </w:r>
      <w:r>
        <w:br/>
      </w:r>
      <w:r>
        <w:rPr>
          <w:rFonts w:ascii="Times New Roman"/>
          <w:b w:val="false"/>
          <w:i w:val="false"/>
          <w:color w:val="000000"/>
          <w:sz w:val="28"/>
        </w:rPr>
        <w:t>
      3) киім-кешек түрлері, олардың белгіленуі: іш киім, төсек орын тыстары, асхана киімі. Киім-кешектерді шкафта сақтау ережелері.</w:t>
      </w:r>
      <w:r>
        <w:br/>
      </w:r>
      <w:r>
        <w:rPr>
          <w:rFonts w:ascii="Times New Roman"/>
          <w:b w:val="false"/>
          <w:i w:val="false"/>
          <w:color w:val="000000"/>
          <w:sz w:val="28"/>
        </w:rPr>
        <w:t>
</w:t>
      </w:r>
      <w:r>
        <w:rPr>
          <w:rFonts w:ascii="Times New Roman"/>
          <w:b w:val="false"/>
          <w:i w:val="false"/>
          <w:color w:val="000000"/>
          <w:sz w:val="28"/>
        </w:rPr>
        <w:t>
      32. Тамақтану - 12 сағат:</w:t>
      </w:r>
      <w:r>
        <w:br/>
      </w:r>
      <w:r>
        <w:rPr>
          <w:rFonts w:ascii="Times New Roman"/>
          <w:b w:val="false"/>
          <w:i w:val="false"/>
          <w:color w:val="000000"/>
          <w:sz w:val="28"/>
        </w:rPr>
        <w:t>
      1) асханалық жиһаз, жабдықтар: қол жуғыш, пеш, тоңазытқыш. Үстелде және сөрелерде тазалықты қолдау;</w:t>
      </w:r>
      <w:r>
        <w:br/>
      </w:r>
      <w:r>
        <w:rPr>
          <w:rFonts w:ascii="Times New Roman"/>
          <w:b w:val="false"/>
          <w:i w:val="false"/>
          <w:color w:val="000000"/>
          <w:sz w:val="28"/>
        </w:rPr>
        <w:t>
      2) асханаға арналған киім және оның мақсаты. Тамақты дайындау кезіндегі гигиеналық тазалықты сақтау;</w:t>
      </w:r>
      <w:r>
        <w:br/>
      </w:r>
      <w:r>
        <w:rPr>
          <w:rFonts w:ascii="Times New Roman"/>
          <w:b w:val="false"/>
          <w:i w:val="false"/>
          <w:color w:val="000000"/>
          <w:sz w:val="28"/>
        </w:rPr>
        <w:t>
      3) асханалық ыдыс және оның мақсаты;</w:t>
      </w:r>
      <w:r>
        <w:br/>
      </w:r>
      <w:r>
        <w:rPr>
          <w:rFonts w:ascii="Times New Roman"/>
          <w:b w:val="false"/>
          <w:i w:val="false"/>
          <w:color w:val="000000"/>
          <w:sz w:val="28"/>
        </w:rPr>
        <w:t>
      4) азық-түлік тағамдары – жемістер, көкөністер. Олардың денсаулыққа маңыздылығы. Шырындар, салаттар. Оларды дайындаудың жалпы ақпараттары.</w:t>
      </w:r>
      <w:r>
        <w:br/>
      </w:r>
      <w:r>
        <w:rPr>
          <w:rFonts w:ascii="Times New Roman"/>
          <w:b w:val="false"/>
          <w:i w:val="false"/>
          <w:color w:val="000000"/>
          <w:sz w:val="28"/>
        </w:rPr>
        <w:t>
</w:t>
      </w:r>
      <w:r>
        <w:rPr>
          <w:rFonts w:ascii="Times New Roman"/>
          <w:b w:val="false"/>
          <w:i w:val="false"/>
          <w:color w:val="000000"/>
          <w:sz w:val="28"/>
        </w:rPr>
        <w:t>
      33. Менің үйім, мектеп - 10 сағат:</w:t>
      </w:r>
      <w:r>
        <w:br/>
      </w:r>
      <w:r>
        <w:rPr>
          <w:rFonts w:ascii="Times New Roman"/>
          <w:b w:val="false"/>
          <w:i w:val="false"/>
          <w:color w:val="000000"/>
          <w:sz w:val="28"/>
        </w:rPr>
        <w:t>
      1) Қазақстан Республикасы. Менің туған қалам. Мен тұратын көше;</w:t>
      </w:r>
      <w:r>
        <w:br/>
      </w:r>
      <w:r>
        <w:rPr>
          <w:rFonts w:ascii="Times New Roman"/>
          <w:b w:val="false"/>
          <w:i w:val="false"/>
          <w:color w:val="000000"/>
          <w:sz w:val="28"/>
        </w:rPr>
        <w:t>
      2) мен оқитын мектеп;</w:t>
      </w:r>
      <w:r>
        <w:br/>
      </w:r>
      <w:r>
        <w:rPr>
          <w:rFonts w:ascii="Times New Roman"/>
          <w:b w:val="false"/>
          <w:i w:val="false"/>
          <w:color w:val="000000"/>
          <w:sz w:val="28"/>
        </w:rPr>
        <w:t>
      3) көшені өту ережесі;</w:t>
      </w:r>
      <w:r>
        <w:br/>
      </w:r>
      <w:r>
        <w:rPr>
          <w:rFonts w:ascii="Times New Roman"/>
          <w:b w:val="false"/>
          <w:i w:val="false"/>
          <w:color w:val="000000"/>
          <w:sz w:val="28"/>
        </w:rPr>
        <w:t>
      4) тұратын бөлмеге қойылатын гигиеналық талаптар. Бөлмені және сыныпты құрғақ және ылғалды тазалау.</w:t>
      </w:r>
      <w:r>
        <w:br/>
      </w:r>
      <w:r>
        <w:rPr>
          <w:rFonts w:ascii="Times New Roman"/>
          <w:b w:val="false"/>
          <w:i w:val="false"/>
          <w:color w:val="000000"/>
          <w:sz w:val="28"/>
        </w:rPr>
        <w:t>
</w:t>
      </w:r>
      <w:r>
        <w:rPr>
          <w:rFonts w:ascii="Times New Roman"/>
          <w:b w:val="false"/>
          <w:i w:val="false"/>
          <w:color w:val="000000"/>
          <w:sz w:val="28"/>
        </w:rPr>
        <w:t>
      34. Менің қалам - 8 сағат:</w:t>
      </w:r>
      <w:r>
        <w:br/>
      </w:r>
      <w:r>
        <w:rPr>
          <w:rFonts w:ascii="Times New Roman"/>
          <w:b w:val="false"/>
          <w:i w:val="false"/>
          <w:color w:val="000000"/>
          <w:sz w:val="28"/>
        </w:rPr>
        <w:t>
      1) көлік құралдарының түрлері;</w:t>
      </w:r>
      <w:r>
        <w:br/>
      </w:r>
      <w:r>
        <w:rPr>
          <w:rFonts w:ascii="Times New Roman"/>
          <w:b w:val="false"/>
          <w:i w:val="false"/>
          <w:color w:val="000000"/>
          <w:sz w:val="28"/>
        </w:rPr>
        <w:t>
      2) қала көшелері. Көше бөліктері, олардың мақсаттары;</w:t>
      </w:r>
      <w:r>
        <w:br/>
      </w:r>
      <w:r>
        <w:rPr>
          <w:rFonts w:ascii="Times New Roman"/>
          <w:b w:val="false"/>
          <w:i w:val="false"/>
          <w:color w:val="000000"/>
          <w:sz w:val="28"/>
        </w:rPr>
        <w:t>
      3) жол қозғалысы кезінде өзін дұрыс ұстау ережесі. Жолды қалай дұрыс өту керек.</w:t>
      </w:r>
      <w:r>
        <w:br/>
      </w:r>
      <w:r>
        <w:rPr>
          <w:rFonts w:ascii="Times New Roman"/>
          <w:b w:val="false"/>
          <w:i w:val="false"/>
          <w:color w:val="000000"/>
          <w:sz w:val="28"/>
        </w:rPr>
        <w:t>
</w:t>
      </w:r>
      <w:r>
        <w:rPr>
          <w:rFonts w:ascii="Times New Roman"/>
          <w:b w:val="false"/>
          <w:i w:val="false"/>
          <w:color w:val="000000"/>
          <w:sz w:val="28"/>
        </w:rPr>
        <w:t>
      35. Менің айналамдағы әлем - 4 сағат:</w:t>
      </w:r>
      <w:r>
        <w:br/>
      </w:r>
      <w:r>
        <w:rPr>
          <w:rFonts w:ascii="Times New Roman"/>
          <w:b w:val="false"/>
          <w:i w:val="false"/>
          <w:color w:val="000000"/>
          <w:sz w:val="28"/>
        </w:rPr>
        <w:t>
      1) маңдайшалар (дүкен, дәріхана, банк, емхана т.б.), олардың маңыздылығы. Жарнама.</w:t>
      </w:r>
      <w:r>
        <w:br/>
      </w:r>
      <w:r>
        <w:rPr>
          <w:rFonts w:ascii="Times New Roman"/>
          <w:b w:val="false"/>
          <w:i w:val="false"/>
          <w:color w:val="000000"/>
          <w:sz w:val="28"/>
        </w:rPr>
        <w:t>
</w:t>
      </w:r>
      <w:r>
        <w:rPr>
          <w:rFonts w:ascii="Times New Roman"/>
          <w:b w:val="false"/>
          <w:i w:val="false"/>
          <w:color w:val="000000"/>
          <w:sz w:val="28"/>
        </w:rPr>
        <w:t>
      36. Дүкендер – 6 сағат:</w:t>
      </w:r>
      <w:r>
        <w:br/>
      </w:r>
      <w:r>
        <w:rPr>
          <w:rFonts w:ascii="Times New Roman"/>
          <w:b w:val="false"/>
          <w:i w:val="false"/>
          <w:color w:val="000000"/>
          <w:sz w:val="28"/>
        </w:rPr>
        <w:t>
      1) дүкендер олардың түрлері (азық-түліктер, промо тауарлар);</w:t>
      </w:r>
      <w:r>
        <w:br/>
      </w:r>
      <w:r>
        <w:rPr>
          <w:rFonts w:ascii="Times New Roman"/>
          <w:b w:val="false"/>
          <w:i w:val="false"/>
          <w:color w:val="000000"/>
          <w:sz w:val="28"/>
        </w:rPr>
        <w:t>
      2) арнайы азықтық дүкендер: «Нан», «Сүт»;</w:t>
      </w:r>
      <w:r>
        <w:br/>
      </w:r>
      <w:r>
        <w:rPr>
          <w:rFonts w:ascii="Times New Roman"/>
          <w:b w:val="false"/>
          <w:i w:val="false"/>
          <w:color w:val="000000"/>
          <w:sz w:val="28"/>
        </w:rPr>
        <w:t>
      3) сату кезінде алынған тауарларды «сөрелерге» реттеу.</w:t>
      </w:r>
      <w:r>
        <w:br/>
      </w:r>
      <w:r>
        <w:rPr>
          <w:rFonts w:ascii="Times New Roman"/>
          <w:b w:val="false"/>
          <w:i w:val="false"/>
          <w:color w:val="000000"/>
          <w:sz w:val="28"/>
        </w:rPr>
        <w:t>
</w:t>
      </w:r>
      <w:r>
        <w:rPr>
          <w:rFonts w:ascii="Times New Roman"/>
          <w:b w:val="false"/>
          <w:i w:val="false"/>
          <w:color w:val="000000"/>
          <w:sz w:val="28"/>
        </w:rPr>
        <w:t>
      37. Мен және басқа адамдар – 4 сағат:</w:t>
      </w:r>
      <w:r>
        <w:br/>
      </w:r>
      <w:r>
        <w:rPr>
          <w:rFonts w:ascii="Times New Roman"/>
          <w:b w:val="false"/>
          <w:i w:val="false"/>
          <w:color w:val="000000"/>
          <w:sz w:val="28"/>
        </w:rPr>
        <w:t>
      1) оқушылардың отбасы мүшелері (отбасы мүшелерінің есімдері). Туыстық қатынастар.</w:t>
      </w:r>
      <w:r>
        <w:br/>
      </w:r>
      <w:r>
        <w:rPr>
          <w:rFonts w:ascii="Times New Roman"/>
          <w:b w:val="false"/>
          <w:i w:val="false"/>
          <w:color w:val="000000"/>
          <w:sz w:val="28"/>
        </w:rPr>
        <w:t>
</w:t>
      </w:r>
      <w:r>
        <w:rPr>
          <w:rFonts w:ascii="Times New Roman"/>
          <w:b w:val="false"/>
          <w:i w:val="false"/>
          <w:color w:val="000000"/>
          <w:sz w:val="28"/>
        </w:rPr>
        <w:t>
      38. Менің бос уақытым – 2 сағат:</w:t>
      </w:r>
      <w:r>
        <w:br/>
      </w:r>
      <w:r>
        <w:rPr>
          <w:rFonts w:ascii="Times New Roman"/>
          <w:b w:val="false"/>
          <w:i w:val="false"/>
          <w:color w:val="000000"/>
          <w:sz w:val="28"/>
        </w:rPr>
        <w:t>
      1) сенің сүйікті ойыншықтарың. Олардың мақсаттары. Оларды сақтау реті.</w:t>
      </w:r>
      <w:r>
        <w:br/>
      </w:r>
      <w:r>
        <w:rPr>
          <w:rFonts w:ascii="Times New Roman"/>
          <w:b w:val="false"/>
          <w:i w:val="false"/>
          <w:color w:val="000000"/>
          <w:sz w:val="28"/>
        </w:rPr>
        <w:t>
</w:t>
      </w:r>
      <w:r>
        <w:rPr>
          <w:rFonts w:ascii="Times New Roman"/>
          <w:b w:val="false"/>
          <w:i w:val="false"/>
          <w:color w:val="000000"/>
          <w:sz w:val="28"/>
        </w:rPr>
        <w:t>
      39. Мейрамдар – 2 сағат:</w:t>
      </w:r>
      <w:r>
        <w:br/>
      </w:r>
      <w:r>
        <w:rPr>
          <w:rFonts w:ascii="Times New Roman"/>
          <w:b w:val="false"/>
          <w:i w:val="false"/>
          <w:color w:val="000000"/>
          <w:sz w:val="28"/>
        </w:rPr>
        <w:t>
      1) 1 қыркүйек – Білім күні;</w:t>
      </w:r>
      <w:r>
        <w:br/>
      </w:r>
      <w:r>
        <w:rPr>
          <w:rFonts w:ascii="Times New Roman"/>
          <w:b w:val="false"/>
          <w:i w:val="false"/>
          <w:color w:val="000000"/>
          <w:sz w:val="28"/>
        </w:rPr>
        <w:t>
      2) мейрамды өткізу дәстүрі.</w:t>
      </w:r>
    </w:p>
    <w:bookmarkEnd w:id="1228"/>
    <w:bookmarkStart w:name="z4599" w:id="1229"/>
    <w:p>
      <w:pPr>
        <w:spacing w:after="0"/>
        <w:ind w:left="0"/>
        <w:jc w:val="left"/>
      </w:pPr>
      <w:r>
        <w:rPr>
          <w:rFonts w:ascii="Times New Roman"/>
          <w:b/>
          <w:i w:val="false"/>
          <w:color w:val="000000"/>
        </w:rPr>
        <w:t xml:space="preserve"> 
5. Оқу пәнінің 4-сыныптағы базалық білім мазмұны</w:t>
      </w:r>
    </w:p>
    <w:bookmarkEnd w:id="1229"/>
    <w:bookmarkStart w:name="z4600" w:id="1230"/>
    <w:p>
      <w:pPr>
        <w:spacing w:after="0"/>
        <w:ind w:left="0"/>
        <w:jc w:val="both"/>
      </w:pPr>
      <w:r>
        <w:rPr>
          <w:rFonts w:ascii="Times New Roman"/>
          <w:b w:val="false"/>
          <w:i w:val="false"/>
          <w:color w:val="000000"/>
          <w:sz w:val="28"/>
        </w:rPr>
        <w:t>
      40. Денсаулық, оны қалай сақтау керек (10 сағат):</w:t>
      </w:r>
      <w:r>
        <w:br/>
      </w:r>
      <w:r>
        <w:rPr>
          <w:rFonts w:ascii="Times New Roman"/>
          <w:b w:val="false"/>
          <w:i w:val="false"/>
          <w:color w:val="000000"/>
          <w:sz w:val="28"/>
        </w:rPr>
        <w:t>
      1) адам. Күн тәртібі, денсаулықты сақтаудағы оның маңызы;</w:t>
      </w:r>
      <w:r>
        <w:br/>
      </w:r>
      <w:r>
        <w:rPr>
          <w:rFonts w:ascii="Times New Roman"/>
          <w:b w:val="false"/>
          <w:i w:val="false"/>
          <w:color w:val="000000"/>
          <w:sz w:val="28"/>
        </w:rPr>
        <w:t>
      2) көз. Көздің маңызы, көзді қалай сақтау керек;</w:t>
      </w:r>
      <w:r>
        <w:br/>
      </w:r>
      <w:r>
        <w:rPr>
          <w:rFonts w:ascii="Times New Roman"/>
          <w:b w:val="false"/>
          <w:i w:val="false"/>
          <w:color w:val="000000"/>
          <w:sz w:val="28"/>
        </w:rPr>
        <w:t>
      3) тістер. Тістердің маңызы,тістерді қалай сақтау керек.</w:t>
      </w:r>
      <w:r>
        <w:br/>
      </w:r>
      <w:r>
        <w:rPr>
          <w:rFonts w:ascii="Times New Roman"/>
          <w:b w:val="false"/>
          <w:i w:val="false"/>
          <w:color w:val="000000"/>
          <w:sz w:val="28"/>
        </w:rPr>
        <w:t>
</w:t>
      </w:r>
      <w:r>
        <w:rPr>
          <w:rFonts w:ascii="Times New Roman"/>
          <w:b w:val="false"/>
          <w:i w:val="false"/>
          <w:color w:val="000000"/>
          <w:sz w:val="28"/>
        </w:rPr>
        <w:t>
      41. Киім және аяқ киім (10 сағат):</w:t>
      </w:r>
      <w:r>
        <w:br/>
      </w:r>
      <w:r>
        <w:rPr>
          <w:rFonts w:ascii="Times New Roman"/>
          <w:b w:val="false"/>
          <w:i w:val="false"/>
          <w:color w:val="000000"/>
          <w:sz w:val="28"/>
        </w:rPr>
        <w:t>
      1) керектілігіне байланысты киімнің, аяқ киімнің, бас киімнің түрлері (мектеп, үй, мереке, жұмыс, спорттық). Киімдерді шкафта сақтау ережелері;</w:t>
      </w:r>
      <w:r>
        <w:br/>
      </w:r>
      <w:r>
        <w:rPr>
          <w:rFonts w:ascii="Times New Roman"/>
          <w:b w:val="false"/>
          <w:i w:val="false"/>
          <w:color w:val="000000"/>
          <w:sz w:val="28"/>
        </w:rPr>
        <w:t>
      2) аяқ киім түрлері: теріден жасалған, резеңкелі, текстильді. Аяқ киім күтімі;</w:t>
      </w:r>
      <w:r>
        <w:br/>
      </w:r>
      <w:r>
        <w:rPr>
          <w:rFonts w:ascii="Times New Roman"/>
          <w:b w:val="false"/>
          <w:i w:val="false"/>
          <w:color w:val="000000"/>
          <w:sz w:val="28"/>
        </w:rPr>
        <w:t>
      3) жуу заттары: үй шаруашылық сабын, ұнтақ.</w:t>
      </w:r>
      <w:r>
        <w:br/>
      </w:r>
      <w:r>
        <w:rPr>
          <w:rFonts w:ascii="Times New Roman"/>
          <w:b w:val="false"/>
          <w:i w:val="false"/>
          <w:color w:val="000000"/>
          <w:sz w:val="28"/>
        </w:rPr>
        <w:t>
</w:t>
      </w:r>
      <w:r>
        <w:rPr>
          <w:rFonts w:ascii="Times New Roman"/>
          <w:b w:val="false"/>
          <w:i w:val="false"/>
          <w:color w:val="000000"/>
          <w:sz w:val="28"/>
        </w:rPr>
        <w:t>
      42. Тамақтану (12 сағат):</w:t>
      </w:r>
      <w:r>
        <w:br/>
      </w:r>
      <w:r>
        <w:rPr>
          <w:rFonts w:ascii="Times New Roman"/>
          <w:b w:val="false"/>
          <w:i w:val="false"/>
          <w:color w:val="000000"/>
          <w:sz w:val="28"/>
        </w:rPr>
        <w:t>
      1) дұрыс тамақтану принциптері: тамақтану тәртібі, азық түліктің түрлілігі;</w:t>
      </w:r>
      <w:r>
        <w:br/>
      </w:r>
      <w:r>
        <w:rPr>
          <w:rFonts w:ascii="Times New Roman"/>
          <w:b w:val="false"/>
          <w:i w:val="false"/>
          <w:color w:val="000000"/>
          <w:sz w:val="28"/>
        </w:rPr>
        <w:t>
      2) үстел және шай ыдыстары. Олардың күтімі, ыдысқа арналған күтім заттары;</w:t>
      </w:r>
      <w:r>
        <w:br/>
      </w:r>
      <w:r>
        <w:rPr>
          <w:rFonts w:ascii="Times New Roman"/>
          <w:b w:val="false"/>
          <w:i w:val="false"/>
          <w:color w:val="000000"/>
          <w:sz w:val="28"/>
        </w:rPr>
        <w:t>
      3) ас-үй ыдыстары, құралдары және пайдалану. Ас-үй ыдыстарына ерекше күтім, оларды сақтау;</w:t>
      </w:r>
      <w:r>
        <w:br/>
      </w:r>
      <w:r>
        <w:rPr>
          <w:rFonts w:ascii="Times New Roman"/>
          <w:b w:val="false"/>
          <w:i w:val="false"/>
          <w:color w:val="000000"/>
          <w:sz w:val="28"/>
        </w:rPr>
        <w:t>
      4) таңғы ас. Таңғы асқа үстелді дайындау. Үстел үстінде өз өзін ұстай алу ережелері;</w:t>
      </w:r>
      <w:r>
        <w:br/>
      </w:r>
      <w:r>
        <w:rPr>
          <w:rFonts w:ascii="Times New Roman"/>
          <w:b w:val="false"/>
          <w:i w:val="false"/>
          <w:color w:val="000000"/>
          <w:sz w:val="28"/>
        </w:rPr>
        <w:t>
      5) жартылай фабрикаттардан тағам жасау, пакеттегі шай, «Ролтон» кеспесі, «Царь» ботқасы.</w:t>
      </w:r>
      <w:r>
        <w:br/>
      </w:r>
      <w:r>
        <w:rPr>
          <w:rFonts w:ascii="Times New Roman"/>
          <w:b w:val="false"/>
          <w:i w:val="false"/>
          <w:color w:val="000000"/>
          <w:sz w:val="28"/>
        </w:rPr>
        <w:t>
</w:t>
      </w:r>
      <w:r>
        <w:rPr>
          <w:rFonts w:ascii="Times New Roman"/>
          <w:b w:val="false"/>
          <w:i w:val="false"/>
          <w:color w:val="000000"/>
          <w:sz w:val="28"/>
        </w:rPr>
        <w:t>
      43. Менің үйім, мектеп (10 сағат):</w:t>
      </w:r>
      <w:r>
        <w:br/>
      </w:r>
      <w:r>
        <w:rPr>
          <w:rFonts w:ascii="Times New Roman"/>
          <w:b w:val="false"/>
          <w:i w:val="false"/>
          <w:color w:val="000000"/>
          <w:sz w:val="28"/>
        </w:rPr>
        <w:t>
      1) мектеп интернат және үй орналасқан көше;</w:t>
      </w:r>
      <w:r>
        <w:br/>
      </w:r>
      <w:r>
        <w:rPr>
          <w:rFonts w:ascii="Times New Roman"/>
          <w:b w:val="false"/>
          <w:i w:val="false"/>
          <w:color w:val="000000"/>
          <w:sz w:val="28"/>
        </w:rPr>
        <w:t>
      2) мектеп тапсырмасы. Оқу корпусы: сыныптар, шеберхана, дәліздер, асхана, спортзал, кітапхана;</w:t>
      </w:r>
      <w:r>
        <w:br/>
      </w:r>
      <w:r>
        <w:rPr>
          <w:rFonts w:ascii="Times New Roman"/>
          <w:b w:val="false"/>
          <w:i w:val="false"/>
          <w:color w:val="000000"/>
          <w:sz w:val="28"/>
        </w:rPr>
        <w:t>
      3) жатын корпус: жатын орындар, ойын бөлмелері, тазалық бөлмелері;</w:t>
      </w:r>
      <w:r>
        <w:br/>
      </w:r>
      <w:r>
        <w:rPr>
          <w:rFonts w:ascii="Times New Roman"/>
          <w:b w:val="false"/>
          <w:i w:val="false"/>
          <w:color w:val="000000"/>
          <w:sz w:val="28"/>
        </w:rPr>
        <w:t>
      4) сынып бөлмесі, жиһаз, жиһаз күтімі;</w:t>
      </w:r>
      <w:r>
        <w:br/>
      </w:r>
      <w:r>
        <w:rPr>
          <w:rFonts w:ascii="Times New Roman"/>
          <w:b w:val="false"/>
          <w:i w:val="false"/>
          <w:color w:val="000000"/>
          <w:sz w:val="28"/>
        </w:rPr>
        <w:t>
      5) сыныпты күн сайын тазалау. Оны жүргізіп отыру маңызды іс.</w:t>
      </w:r>
      <w:r>
        <w:br/>
      </w:r>
      <w:r>
        <w:rPr>
          <w:rFonts w:ascii="Times New Roman"/>
          <w:b w:val="false"/>
          <w:i w:val="false"/>
          <w:color w:val="000000"/>
          <w:sz w:val="28"/>
        </w:rPr>
        <w:t>
</w:t>
      </w:r>
      <w:r>
        <w:rPr>
          <w:rFonts w:ascii="Times New Roman"/>
          <w:b w:val="false"/>
          <w:i w:val="false"/>
          <w:color w:val="000000"/>
          <w:sz w:val="28"/>
        </w:rPr>
        <w:t>
      44. Менің қалам (8 сағат):</w:t>
      </w:r>
      <w:r>
        <w:br/>
      </w:r>
      <w:r>
        <w:rPr>
          <w:rFonts w:ascii="Times New Roman"/>
          <w:b w:val="false"/>
          <w:i w:val="false"/>
          <w:color w:val="000000"/>
          <w:sz w:val="28"/>
        </w:rPr>
        <w:t>
      1) қаланың көлік атаулары (автобус, троллейбус, трамвай). Көлікте өз өзін ұстау ережесі;</w:t>
      </w:r>
      <w:r>
        <w:br/>
      </w:r>
      <w:r>
        <w:rPr>
          <w:rFonts w:ascii="Times New Roman"/>
          <w:b w:val="false"/>
          <w:i w:val="false"/>
          <w:color w:val="000000"/>
          <w:sz w:val="28"/>
        </w:rPr>
        <w:t>
      2) жол қозғалысының ережесі. Жол белгілері: «Жер асты өткелі», «Абайлаңдар, балалар!»;</w:t>
      </w:r>
      <w:r>
        <w:br/>
      </w:r>
      <w:r>
        <w:rPr>
          <w:rFonts w:ascii="Times New Roman"/>
          <w:b w:val="false"/>
          <w:i w:val="false"/>
          <w:color w:val="000000"/>
          <w:sz w:val="28"/>
        </w:rPr>
        <w:t>
      3) аула – балалардың көшеде ойнайтын орны.</w:t>
      </w:r>
      <w:r>
        <w:br/>
      </w:r>
      <w:r>
        <w:rPr>
          <w:rFonts w:ascii="Times New Roman"/>
          <w:b w:val="false"/>
          <w:i w:val="false"/>
          <w:color w:val="000000"/>
          <w:sz w:val="28"/>
        </w:rPr>
        <w:t>
</w:t>
      </w:r>
      <w:r>
        <w:rPr>
          <w:rFonts w:ascii="Times New Roman"/>
          <w:b w:val="false"/>
          <w:i w:val="false"/>
          <w:color w:val="000000"/>
          <w:sz w:val="28"/>
        </w:rPr>
        <w:t>
      45. Мені қоршап тұрған әлем (4 сағат):</w:t>
      </w:r>
      <w:r>
        <w:br/>
      </w:r>
      <w:r>
        <w:rPr>
          <w:rFonts w:ascii="Times New Roman"/>
          <w:b w:val="false"/>
          <w:i w:val="false"/>
          <w:color w:val="000000"/>
          <w:sz w:val="28"/>
        </w:rPr>
        <w:t>
      1) құттықтау парақшасы және оны өз қолымен сәндеу, безендіру.</w:t>
      </w:r>
      <w:r>
        <w:br/>
      </w:r>
      <w:r>
        <w:rPr>
          <w:rFonts w:ascii="Times New Roman"/>
          <w:b w:val="false"/>
          <w:i w:val="false"/>
          <w:color w:val="000000"/>
          <w:sz w:val="28"/>
        </w:rPr>
        <w:t>
</w:t>
      </w:r>
      <w:r>
        <w:rPr>
          <w:rFonts w:ascii="Times New Roman"/>
          <w:b w:val="false"/>
          <w:i w:val="false"/>
          <w:color w:val="000000"/>
          <w:sz w:val="28"/>
        </w:rPr>
        <w:t>
      46. Дүкендер (6 сағат):</w:t>
      </w:r>
      <w:r>
        <w:br/>
      </w:r>
      <w:r>
        <w:rPr>
          <w:rFonts w:ascii="Times New Roman"/>
          <w:b w:val="false"/>
          <w:i w:val="false"/>
          <w:color w:val="000000"/>
          <w:sz w:val="28"/>
        </w:rPr>
        <w:t>
      1) «Сөре арқылы» сауда жасау кезінде, тұтынушылардың сауда дүкендерінде өз өзін ұстау ережелері: дүкенде даналап (штучный) сатылатын заттар түрлілігі: сүт, нан, жемістер, көкөністер;</w:t>
      </w:r>
      <w:r>
        <w:br/>
      </w:r>
      <w:r>
        <w:rPr>
          <w:rFonts w:ascii="Times New Roman"/>
          <w:b w:val="false"/>
          <w:i w:val="false"/>
          <w:color w:val="000000"/>
          <w:sz w:val="28"/>
        </w:rPr>
        <w:t>
      2) сауда дүкендеріндегі тауарлардың түрлілігі.</w:t>
      </w:r>
      <w:r>
        <w:br/>
      </w:r>
      <w:r>
        <w:rPr>
          <w:rFonts w:ascii="Times New Roman"/>
          <w:b w:val="false"/>
          <w:i w:val="false"/>
          <w:color w:val="000000"/>
          <w:sz w:val="28"/>
        </w:rPr>
        <w:t>
</w:t>
      </w:r>
      <w:r>
        <w:rPr>
          <w:rFonts w:ascii="Times New Roman"/>
          <w:b w:val="false"/>
          <w:i w:val="false"/>
          <w:color w:val="000000"/>
          <w:sz w:val="28"/>
        </w:rPr>
        <w:t>
      47. Мен және өзге адамдар (4 сағат):</w:t>
      </w:r>
      <w:r>
        <w:br/>
      </w:r>
      <w:r>
        <w:rPr>
          <w:rFonts w:ascii="Times New Roman"/>
          <w:b w:val="false"/>
          <w:i w:val="false"/>
          <w:color w:val="000000"/>
          <w:sz w:val="28"/>
        </w:rPr>
        <w:t>
      1) үлкендермен қатынас. Сөйлесу, әңгіме кезіндегі өз өзін ұстау ережелері. Сәлемдесу және қоштасу формалары;</w:t>
      </w:r>
      <w:r>
        <w:br/>
      </w:r>
      <w:r>
        <w:rPr>
          <w:rFonts w:ascii="Times New Roman"/>
          <w:b w:val="false"/>
          <w:i w:val="false"/>
          <w:color w:val="000000"/>
          <w:sz w:val="28"/>
        </w:rPr>
        <w:t>
      2) азаматтармен, таныстармен, құрдастармен қатынас. Сәлемдесу және қоштасу формалары.</w:t>
      </w:r>
      <w:r>
        <w:br/>
      </w:r>
      <w:r>
        <w:rPr>
          <w:rFonts w:ascii="Times New Roman"/>
          <w:b w:val="false"/>
          <w:i w:val="false"/>
          <w:color w:val="000000"/>
          <w:sz w:val="28"/>
        </w:rPr>
        <w:t>
</w:t>
      </w:r>
      <w:r>
        <w:rPr>
          <w:rFonts w:ascii="Times New Roman"/>
          <w:b w:val="false"/>
          <w:i w:val="false"/>
          <w:color w:val="000000"/>
          <w:sz w:val="28"/>
        </w:rPr>
        <w:t>
      48. Менің бос уақытым (2 сағат):</w:t>
      </w:r>
      <w:r>
        <w:br/>
      </w:r>
      <w:r>
        <w:rPr>
          <w:rFonts w:ascii="Times New Roman"/>
          <w:b w:val="false"/>
          <w:i w:val="false"/>
          <w:color w:val="000000"/>
          <w:sz w:val="28"/>
        </w:rPr>
        <w:t>
      1) қозғалмалы, жылжымалы ойындар. Олардың маңыздылығы, керектілігі. Жүргізілу тәртібі.</w:t>
      </w:r>
      <w:r>
        <w:br/>
      </w:r>
      <w:r>
        <w:rPr>
          <w:rFonts w:ascii="Times New Roman"/>
          <w:b w:val="false"/>
          <w:i w:val="false"/>
          <w:color w:val="000000"/>
          <w:sz w:val="28"/>
        </w:rPr>
        <w:t>
</w:t>
      </w:r>
      <w:r>
        <w:rPr>
          <w:rFonts w:ascii="Times New Roman"/>
          <w:b w:val="false"/>
          <w:i w:val="false"/>
          <w:color w:val="000000"/>
          <w:sz w:val="28"/>
        </w:rPr>
        <w:t>
      49. Мейрамдар (2 сағат):</w:t>
      </w:r>
      <w:r>
        <w:br/>
      </w:r>
      <w:r>
        <w:rPr>
          <w:rFonts w:ascii="Times New Roman"/>
          <w:b w:val="false"/>
          <w:i w:val="false"/>
          <w:color w:val="000000"/>
          <w:sz w:val="28"/>
        </w:rPr>
        <w:t>
      1) 1 Қазан – мұғалімдер күні. Мұғалімдер мен тәрбиешілерді құттықтау.</w:t>
      </w:r>
    </w:p>
    <w:bookmarkEnd w:id="1230"/>
    <w:bookmarkStart w:name="z4610" w:id="1231"/>
    <w:p>
      <w:pPr>
        <w:spacing w:after="0"/>
        <w:ind w:left="0"/>
        <w:jc w:val="left"/>
      </w:pPr>
      <w:r>
        <w:rPr>
          <w:rFonts w:ascii="Times New Roman"/>
          <w:b/>
          <w:i w:val="false"/>
          <w:color w:val="000000"/>
        </w:rPr>
        <w:t xml:space="preserve"> 
6. 1-сынып оқушыларының дайындық деңгейіне қойылатын талаптар</w:t>
      </w:r>
    </w:p>
    <w:bookmarkEnd w:id="1231"/>
    <w:bookmarkStart w:name="z4611" w:id="1232"/>
    <w:p>
      <w:pPr>
        <w:spacing w:after="0"/>
        <w:ind w:left="0"/>
        <w:jc w:val="both"/>
      </w:pPr>
      <w:r>
        <w:rPr>
          <w:rFonts w:ascii="Times New Roman"/>
          <w:b w:val="false"/>
          <w:i w:val="false"/>
          <w:color w:val="000000"/>
          <w:sz w:val="28"/>
        </w:rPr>
        <w:t>
      50. Пәндік нәтижелер. Оқушылар:</w:t>
      </w:r>
      <w:r>
        <w:br/>
      </w:r>
      <w:r>
        <w:rPr>
          <w:rFonts w:ascii="Times New Roman"/>
          <w:b w:val="false"/>
          <w:i w:val="false"/>
          <w:color w:val="000000"/>
          <w:sz w:val="28"/>
        </w:rPr>
        <w:t>
      1) денсаулық, оны қалай сақтау керек – дене мүшелерін атай;</w:t>
      </w:r>
      <w:r>
        <w:br/>
      </w:r>
      <w:r>
        <w:rPr>
          <w:rFonts w:ascii="Times New Roman"/>
          <w:b w:val="false"/>
          <w:i w:val="false"/>
          <w:color w:val="000000"/>
          <w:sz w:val="28"/>
        </w:rPr>
        <w:t xml:space="preserve">
      2) тазалыққа арналаған заттардың атаулары және мақсаттарын; қол жуу, тіс тазалау, жуыну, орамалды қолдану ережелерін; </w:t>
      </w:r>
      <w:r>
        <w:br/>
      </w:r>
      <w:r>
        <w:rPr>
          <w:rFonts w:ascii="Times New Roman"/>
          <w:b w:val="false"/>
          <w:i w:val="false"/>
          <w:color w:val="000000"/>
          <w:sz w:val="28"/>
        </w:rPr>
        <w:t>
      3) ұйқыға дайындалу тәртібін;</w:t>
      </w:r>
      <w:r>
        <w:br/>
      </w:r>
      <w:r>
        <w:rPr>
          <w:rFonts w:ascii="Times New Roman"/>
          <w:b w:val="false"/>
          <w:i w:val="false"/>
          <w:color w:val="000000"/>
          <w:sz w:val="28"/>
        </w:rPr>
        <w:t>
      4) мектеп мекемесіндегі сынып бөлмелерінің орналасуы; сабақ кезінде партада отыру тәртібін;</w:t>
      </w:r>
      <w:r>
        <w:br/>
      </w:r>
      <w:r>
        <w:rPr>
          <w:rFonts w:ascii="Times New Roman"/>
          <w:b w:val="false"/>
          <w:i w:val="false"/>
          <w:color w:val="000000"/>
          <w:sz w:val="28"/>
        </w:rPr>
        <w:t>
      5) киім және аяқ киім – киімдердің маусымдық атауларын;</w:t>
      </w:r>
      <w:r>
        <w:br/>
      </w:r>
      <w:r>
        <w:rPr>
          <w:rFonts w:ascii="Times New Roman"/>
          <w:b w:val="false"/>
          <w:i w:val="false"/>
          <w:color w:val="000000"/>
          <w:sz w:val="28"/>
        </w:rPr>
        <w:t>
      6) киімді, аяқ киімді дұрыс күту ережелерін;</w:t>
      </w:r>
      <w:r>
        <w:br/>
      </w:r>
      <w:r>
        <w:rPr>
          <w:rFonts w:ascii="Times New Roman"/>
          <w:b w:val="false"/>
          <w:i w:val="false"/>
          <w:color w:val="000000"/>
          <w:sz w:val="28"/>
        </w:rPr>
        <w:t>
      7) тамақтану – азық-түлік атауларын;</w:t>
      </w:r>
      <w:r>
        <w:br/>
      </w:r>
      <w:r>
        <w:rPr>
          <w:rFonts w:ascii="Times New Roman"/>
          <w:b w:val="false"/>
          <w:i w:val="false"/>
          <w:color w:val="000000"/>
          <w:sz w:val="28"/>
        </w:rPr>
        <w:t>
      8) тамақтану тәртібін; шайға арналған ыдыстардың атаулары және олардың мақсаттарын;</w:t>
      </w:r>
      <w:r>
        <w:br/>
      </w:r>
      <w:r>
        <w:rPr>
          <w:rFonts w:ascii="Times New Roman"/>
          <w:b w:val="false"/>
          <w:i w:val="false"/>
          <w:color w:val="000000"/>
          <w:sz w:val="28"/>
        </w:rPr>
        <w:t>
      9) асты қолдануда азық-түлікті дайындау кезектілігін;</w:t>
      </w:r>
      <w:r>
        <w:br/>
      </w:r>
      <w:r>
        <w:rPr>
          <w:rFonts w:ascii="Times New Roman"/>
          <w:b w:val="false"/>
          <w:i w:val="false"/>
          <w:color w:val="000000"/>
          <w:sz w:val="28"/>
        </w:rPr>
        <w:t>
      10) менің үйім, мектеп – үй бөлімдерінің атауларын: (аула, бақ, бақша, гүлзардың) мақсаттарын; мектеп бөлімдерін атау: (аула, бақ) мақсаттарын;</w:t>
      </w:r>
      <w:r>
        <w:br/>
      </w:r>
      <w:r>
        <w:rPr>
          <w:rFonts w:ascii="Times New Roman"/>
          <w:b w:val="false"/>
          <w:i w:val="false"/>
          <w:color w:val="000000"/>
          <w:sz w:val="28"/>
        </w:rPr>
        <w:t>
      11) менің қалам – көліктердің атауларын; өзі тұратын қалалардың атауларын; көше бөліктері, бағдаршам белгілерін;</w:t>
      </w:r>
      <w:r>
        <w:br/>
      </w:r>
      <w:r>
        <w:rPr>
          <w:rFonts w:ascii="Times New Roman"/>
          <w:b w:val="false"/>
          <w:i w:val="false"/>
          <w:color w:val="000000"/>
          <w:sz w:val="28"/>
        </w:rPr>
        <w:t>
      12) менің айналамдағы әлем – оқулықтарды қалай ұстау керек, оның бастапқы қалпын сақтай; телефонды қолдану тәртібін;</w:t>
      </w:r>
      <w:r>
        <w:br/>
      </w:r>
      <w:r>
        <w:rPr>
          <w:rFonts w:ascii="Times New Roman"/>
          <w:b w:val="false"/>
          <w:i w:val="false"/>
          <w:color w:val="000000"/>
          <w:sz w:val="28"/>
        </w:rPr>
        <w:t>
      13) мен және басқа адамдар – танысу барысында өзінің атын айта.</w:t>
      </w:r>
      <w:r>
        <w:br/>
      </w:r>
      <w:r>
        <w:rPr>
          <w:rFonts w:ascii="Times New Roman"/>
          <w:b w:val="false"/>
          <w:i w:val="false"/>
          <w:color w:val="000000"/>
          <w:sz w:val="28"/>
        </w:rPr>
        <w:t>
      14) мейрамдар – өзінің жасын; үстел үстіндегі кейбір тәртіп ережелерін білуі тиіс.</w:t>
      </w:r>
      <w:r>
        <w:br/>
      </w:r>
      <w:r>
        <w:rPr>
          <w:rFonts w:ascii="Times New Roman"/>
          <w:b w:val="false"/>
          <w:i w:val="false"/>
          <w:color w:val="000000"/>
          <w:sz w:val="28"/>
        </w:rPr>
        <w:t>
</w:t>
      </w:r>
      <w:r>
        <w:rPr>
          <w:rFonts w:ascii="Times New Roman"/>
          <w:b w:val="false"/>
          <w:i w:val="false"/>
          <w:color w:val="000000"/>
          <w:sz w:val="28"/>
        </w:rPr>
        <w:t>
      51. Оқушылар:</w:t>
      </w:r>
      <w:r>
        <w:br/>
      </w:r>
      <w:r>
        <w:rPr>
          <w:rFonts w:ascii="Times New Roman"/>
          <w:b w:val="false"/>
          <w:i w:val="false"/>
          <w:color w:val="000000"/>
          <w:sz w:val="28"/>
        </w:rPr>
        <w:t>
      1) денсаулық, оны қалай сақтау керек – дене мүшелерін көрсетуді және атауды;</w:t>
      </w:r>
      <w:r>
        <w:br/>
      </w:r>
      <w:r>
        <w:rPr>
          <w:rFonts w:ascii="Times New Roman"/>
          <w:b w:val="false"/>
          <w:i w:val="false"/>
          <w:color w:val="000000"/>
          <w:sz w:val="28"/>
        </w:rPr>
        <w:t>
      2) гигиеналық тазалықты сақтау кезінде тазалық заттарды қолдануды; тазалыққа арналған заттарды сақтау реттілігін; ұйықтауға дайындық кезектілігін;</w:t>
      </w:r>
      <w:r>
        <w:br/>
      </w:r>
      <w:r>
        <w:rPr>
          <w:rFonts w:ascii="Times New Roman"/>
          <w:b w:val="false"/>
          <w:i w:val="false"/>
          <w:color w:val="000000"/>
          <w:sz w:val="28"/>
        </w:rPr>
        <w:t>
      3) киім және аяқ киім – киім мен аяқкиімді маусымға бөлуді;</w:t>
      </w:r>
      <w:r>
        <w:br/>
      </w:r>
      <w:r>
        <w:rPr>
          <w:rFonts w:ascii="Times New Roman"/>
          <w:b w:val="false"/>
          <w:i w:val="false"/>
          <w:color w:val="000000"/>
          <w:sz w:val="28"/>
        </w:rPr>
        <w:t>
      4) тамақтану – тамақтануға арналған азық-түлікті атауды; үстел үстіндегі тәртіп ережелерін сақтауды;</w:t>
      </w:r>
      <w:r>
        <w:br/>
      </w:r>
      <w:r>
        <w:rPr>
          <w:rFonts w:ascii="Times New Roman"/>
          <w:b w:val="false"/>
          <w:i w:val="false"/>
          <w:color w:val="000000"/>
          <w:sz w:val="28"/>
        </w:rPr>
        <w:t>
      5) менің үйім, мектеп – суретте үйдің, мектептің бөлімдерін көрсетуді;</w:t>
      </w:r>
      <w:r>
        <w:br/>
      </w:r>
      <w:r>
        <w:rPr>
          <w:rFonts w:ascii="Times New Roman"/>
          <w:b w:val="false"/>
          <w:i w:val="false"/>
          <w:color w:val="000000"/>
          <w:sz w:val="28"/>
        </w:rPr>
        <w:t>
      6) менің қалам – суретте көлік құралдарын табу, альбомде қарандашпен контур бойымен бастыру және түрлі-түсті қарындаштармен бояуды;</w:t>
      </w:r>
      <w:r>
        <w:br/>
      </w:r>
      <w:r>
        <w:rPr>
          <w:rFonts w:ascii="Times New Roman"/>
          <w:b w:val="false"/>
          <w:i w:val="false"/>
          <w:color w:val="000000"/>
          <w:sz w:val="28"/>
        </w:rPr>
        <w:t>
      7) менің айналамдағы әлем – телефонмен сөйлесу кезінде сұрақтарға жауап беруді;</w:t>
      </w:r>
      <w:r>
        <w:br/>
      </w:r>
      <w:r>
        <w:rPr>
          <w:rFonts w:ascii="Times New Roman"/>
          <w:b w:val="false"/>
          <w:i w:val="false"/>
          <w:color w:val="000000"/>
          <w:sz w:val="28"/>
        </w:rPr>
        <w:t>
      8) мен және басқа адамдар – қарым-қатынасқа түсуді;</w:t>
      </w:r>
      <w:r>
        <w:br/>
      </w:r>
      <w:r>
        <w:rPr>
          <w:rFonts w:ascii="Times New Roman"/>
          <w:b w:val="false"/>
          <w:i w:val="false"/>
          <w:color w:val="000000"/>
          <w:sz w:val="28"/>
        </w:rPr>
        <w:t>
      9) мейрамдар – үстел үстінде өзін тәртіпті ұстауды көрсете білуі керек.</w:t>
      </w:r>
      <w:r>
        <w:br/>
      </w:r>
      <w:r>
        <w:rPr>
          <w:rFonts w:ascii="Times New Roman"/>
          <w:b w:val="false"/>
          <w:i w:val="false"/>
          <w:color w:val="000000"/>
          <w:sz w:val="28"/>
        </w:rPr>
        <w:t>
</w:t>
      </w:r>
      <w:r>
        <w:rPr>
          <w:rFonts w:ascii="Times New Roman"/>
          <w:b w:val="false"/>
          <w:i w:val="false"/>
          <w:color w:val="000000"/>
          <w:sz w:val="28"/>
        </w:rPr>
        <w:t>
      52. Оқушылар:</w:t>
      </w:r>
      <w:r>
        <w:br/>
      </w:r>
      <w:r>
        <w:rPr>
          <w:rFonts w:ascii="Times New Roman"/>
          <w:b w:val="false"/>
          <w:i w:val="false"/>
          <w:color w:val="000000"/>
          <w:sz w:val="28"/>
        </w:rPr>
        <w:t>
      1) мақсаттарына сәйкес жиһаздарды қолдана білу;</w:t>
      </w:r>
      <w:r>
        <w:br/>
      </w:r>
      <w:r>
        <w:rPr>
          <w:rFonts w:ascii="Times New Roman"/>
          <w:b w:val="false"/>
          <w:i w:val="false"/>
          <w:color w:val="000000"/>
          <w:sz w:val="28"/>
        </w:rPr>
        <w:t>
      2) сабақ барысында партада дұрыс отыру;</w:t>
      </w:r>
      <w:r>
        <w:br/>
      </w:r>
      <w:r>
        <w:rPr>
          <w:rFonts w:ascii="Times New Roman"/>
          <w:b w:val="false"/>
          <w:i w:val="false"/>
          <w:color w:val="000000"/>
          <w:sz w:val="28"/>
        </w:rPr>
        <w:t>
      3) киім және аяқкимді ұстау;</w:t>
      </w:r>
      <w:r>
        <w:br/>
      </w:r>
      <w:r>
        <w:rPr>
          <w:rFonts w:ascii="Times New Roman"/>
          <w:b w:val="false"/>
          <w:i w:val="false"/>
          <w:color w:val="000000"/>
          <w:sz w:val="28"/>
        </w:rPr>
        <w:t>
      4) азық-түлікті дайындау;</w:t>
      </w:r>
      <w:r>
        <w:br/>
      </w:r>
      <w:r>
        <w:rPr>
          <w:rFonts w:ascii="Times New Roman"/>
          <w:b w:val="false"/>
          <w:i w:val="false"/>
          <w:color w:val="000000"/>
          <w:sz w:val="28"/>
        </w:rPr>
        <w:t>
      5) көше бөліктерін ажырату; бағдаршам түсін ажырату; оқулықтарға аялап қарау;</w:t>
      </w:r>
      <w:r>
        <w:br/>
      </w:r>
      <w:r>
        <w:rPr>
          <w:rFonts w:ascii="Times New Roman"/>
          <w:b w:val="false"/>
          <w:i w:val="false"/>
          <w:color w:val="000000"/>
          <w:sz w:val="28"/>
        </w:rPr>
        <w:t>
      6) телефондық кіріс қоңырауларына жауап беру дағдыларын меңгеруі керек.</w:t>
      </w:r>
    </w:p>
    <w:bookmarkEnd w:id="1232"/>
    <w:bookmarkStart w:name="z4614" w:id="1233"/>
    <w:p>
      <w:pPr>
        <w:spacing w:after="0"/>
        <w:ind w:left="0"/>
        <w:jc w:val="left"/>
      </w:pPr>
      <w:r>
        <w:rPr>
          <w:rFonts w:ascii="Times New Roman"/>
          <w:b/>
          <w:i w:val="false"/>
          <w:color w:val="000000"/>
        </w:rPr>
        <w:t xml:space="preserve"> 
7. 2-сынып оқушыларының дайындық деңгейіне қойылатын талаптар</w:t>
      </w:r>
    </w:p>
    <w:bookmarkEnd w:id="1233"/>
    <w:bookmarkStart w:name="z4615" w:id="1234"/>
    <w:p>
      <w:pPr>
        <w:spacing w:after="0"/>
        <w:ind w:left="0"/>
        <w:jc w:val="both"/>
      </w:pPr>
      <w:r>
        <w:rPr>
          <w:rFonts w:ascii="Times New Roman"/>
          <w:b w:val="false"/>
          <w:i w:val="false"/>
          <w:color w:val="000000"/>
          <w:sz w:val="28"/>
        </w:rPr>
        <w:t>
      53. Пәндік нәтижелер. Оқушылар:</w:t>
      </w:r>
      <w:r>
        <w:br/>
      </w:r>
      <w:r>
        <w:rPr>
          <w:rFonts w:ascii="Times New Roman"/>
          <w:b w:val="false"/>
          <w:i w:val="false"/>
          <w:color w:val="000000"/>
          <w:sz w:val="28"/>
        </w:rPr>
        <w:t>
      1) денсаулық, оны қалай сақтау керек - қолды, аяқты сүрту және жуу тәртібін;</w:t>
      </w:r>
      <w:r>
        <w:br/>
      </w:r>
      <w:r>
        <w:rPr>
          <w:rFonts w:ascii="Times New Roman"/>
          <w:b w:val="false"/>
          <w:i w:val="false"/>
          <w:color w:val="000000"/>
          <w:sz w:val="28"/>
        </w:rPr>
        <w:t>
      2) киім және аяқ киім - мектеп формасының мақсаты және оны күтудің негізгі тәртібін;</w:t>
      </w:r>
      <w:r>
        <w:br/>
      </w:r>
      <w:r>
        <w:rPr>
          <w:rFonts w:ascii="Times New Roman"/>
          <w:b w:val="false"/>
          <w:i w:val="false"/>
          <w:color w:val="000000"/>
          <w:sz w:val="28"/>
        </w:rPr>
        <w:t>
      3) тамақтану - күні бойы тамақтану тағамының атай; денсаулықты сақтаудағы тамақтану ретін; үстелде өзін ұстау тәртібін; асханалық сервиз, аспаптардың атауларын; нан өнімдерінің және сүт тағамдарының атауларын; тамақтану тәртібі және үстелді дайындау ережесін;</w:t>
      </w:r>
      <w:r>
        <w:br/>
      </w:r>
      <w:r>
        <w:rPr>
          <w:rFonts w:ascii="Times New Roman"/>
          <w:b w:val="false"/>
          <w:i w:val="false"/>
          <w:color w:val="000000"/>
          <w:sz w:val="28"/>
        </w:rPr>
        <w:t>
      4) менің үйім, мектеп - жиһаздардың атаулары, бөлмеде, сыныпта тазалықты ұстау тәртібін;</w:t>
      </w:r>
      <w:r>
        <w:br/>
      </w:r>
      <w:r>
        <w:rPr>
          <w:rFonts w:ascii="Times New Roman"/>
          <w:b w:val="false"/>
          <w:i w:val="false"/>
          <w:color w:val="000000"/>
          <w:sz w:val="28"/>
        </w:rPr>
        <w:t>
      5) менің қалам - көшеде өзін ұстау тәртібін; қоғамдық көлікте өзін тәртіпті ұстау ережелерін;</w:t>
      </w:r>
      <w:r>
        <w:br/>
      </w:r>
      <w:r>
        <w:rPr>
          <w:rFonts w:ascii="Times New Roman"/>
          <w:b w:val="false"/>
          <w:i w:val="false"/>
          <w:color w:val="000000"/>
          <w:sz w:val="28"/>
        </w:rPr>
        <w:t>
      6) менің айналамдағы әлем - теледидарды көру тәртібін, оны қалай өшіру және қосу тәртібін; телефонмен сөйлесу тәртібін;</w:t>
      </w:r>
      <w:r>
        <w:br/>
      </w:r>
      <w:r>
        <w:rPr>
          <w:rFonts w:ascii="Times New Roman"/>
          <w:b w:val="false"/>
          <w:i w:val="false"/>
          <w:color w:val="000000"/>
          <w:sz w:val="28"/>
        </w:rPr>
        <w:t>
      7) дүкендер - адамға арналған тағамдар және олардың маңыздылығын, дүкенде өзін ұстау тәртібін;</w:t>
      </w:r>
      <w:r>
        <w:br/>
      </w:r>
      <w:r>
        <w:rPr>
          <w:rFonts w:ascii="Times New Roman"/>
          <w:b w:val="false"/>
          <w:i w:val="false"/>
          <w:color w:val="000000"/>
          <w:sz w:val="28"/>
        </w:rPr>
        <w:t>
      8) мен және басқа адамдар - сыпайы сөздер, үзіліс кезінде және сабақ барысында, сыныпта, мектеп дәлізінде өзін ұстау тәртібі, достық қарым-қатынасты қалай қолдау керектігін;</w:t>
      </w:r>
      <w:r>
        <w:br/>
      </w:r>
      <w:r>
        <w:rPr>
          <w:rFonts w:ascii="Times New Roman"/>
          <w:b w:val="false"/>
          <w:i w:val="false"/>
          <w:color w:val="000000"/>
          <w:sz w:val="28"/>
        </w:rPr>
        <w:t>
      9) менің бос уақытым - балаларға арналған кітаптар мен журналдарды дұрыс ұстау тәртібін; ойын кезінде және одан кейін өзін ұстау тәртібін;</w:t>
      </w:r>
      <w:r>
        <w:br/>
      </w:r>
      <w:r>
        <w:rPr>
          <w:rFonts w:ascii="Times New Roman"/>
          <w:b w:val="false"/>
          <w:i w:val="false"/>
          <w:color w:val="000000"/>
          <w:sz w:val="28"/>
        </w:rPr>
        <w:t>
      10) мейрамдар - 8 наурыз мейрамында кімді құттықтау керектігін білуі тиіс.</w:t>
      </w:r>
      <w:r>
        <w:br/>
      </w:r>
      <w:r>
        <w:rPr>
          <w:rFonts w:ascii="Times New Roman"/>
          <w:b w:val="false"/>
          <w:i w:val="false"/>
          <w:color w:val="000000"/>
          <w:sz w:val="28"/>
        </w:rPr>
        <w:t>
</w:t>
      </w:r>
      <w:r>
        <w:rPr>
          <w:rFonts w:ascii="Times New Roman"/>
          <w:b w:val="false"/>
          <w:i w:val="false"/>
          <w:color w:val="000000"/>
          <w:sz w:val="28"/>
        </w:rPr>
        <w:t>
      54. Оқушылар:</w:t>
      </w:r>
      <w:r>
        <w:br/>
      </w:r>
      <w:r>
        <w:rPr>
          <w:rFonts w:ascii="Times New Roman"/>
          <w:b w:val="false"/>
          <w:i w:val="false"/>
          <w:color w:val="000000"/>
          <w:sz w:val="28"/>
        </w:rPr>
        <w:t>
      1) денсаулық, оны қалай сақтау керек - үлкендердің басқаруымен режимді орындауын;</w:t>
      </w:r>
      <w:r>
        <w:br/>
      </w:r>
      <w:r>
        <w:rPr>
          <w:rFonts w:ascii="Times New Roman"/>
          <w:b w:val="false"/>
          <w:i w:val="false"/>
          <w:color w:val="000000"/>
          <w:sz w:val="28"/>
        </w:rPr>
        <w:t>
      2) киім және аяқкиім - мектеп формасын шкафка салуды, тазалауды және ілуді;</w:t>
      </w:r>
      <w:r>
        <w:br/>
      </w:r>
      <w:r>
        <w:rPr>
          <w:rFonts w:ascii="Times New Roman"/>
          <w:b w:val="false"/>
          <w:i w:val="false"/>
          <w:color w:val="000000"/>
          <w:sz w:val="28"/>
        </w:rPr>
        <w:t>
      3) тамақтану - тамақтану кезінде үстел үстінде өзін мәдениетті ұстау тәртібі, асхана ыдыстарын және аспаптарды көрсетуді және атауды;</w:t>
      </w:r>
      <w:r>
        <w:br/>
      </w:r>
      <w:r>
        <w:rPr>
          <w:rFonts w:ascii="Times New Roman"/>
          <w:b w:val="false"/>
          <w:i w:val="false"/>
          <w:color w:val="000000"/>
          <w:sz w:val="28"/>
        </w:rPr>
        <w:t>
      4) менің үйім, мектеп - қоршаған ортада, сурет бойынша үй мен мектеп жиһаздарын көрсетуді және атауды;</w:t>
      </w:r>
      <w:r>
        <w:br/>
      </w:r>
      <w:r>
        <w:rPr>
          <w:rFonts w:ascii="Times New Roman"/>
          <w:b w:val="false"/>
          <w:i w:val="false"/>
          <w:color w:val="000000"/>
          <w:sz w:val="28"/>
        </w:rPr>
        <w:t>
      5) менің қалам - қоғамдық көлікте және көшеде өзін ұстауын;</w:t>
      </w:r>
      <w:r>
        <w:br/>
      </w:r>
      <w:r>
        <w:rPr>
          <w:rFonts w:ascii="Times New Roman"/>
          <w:b w:val="false"/>
          <w:i w:val="false"/>
          <w:color w:val="000000"/>
          <w:sz w:val="28"/>
        </w:rPr>
        <w:t>
      6) менің айналамдағы әлем - телефонға үлкенді шақыру, телефон қоңырауларына жауап беруді;</w:t>
      </w:r>
      <w:r>
        <w:br/>
      </w:r>
      <w:r>
        <w:rPr>
          <w:rFonts w:ascii="Times New Roman"/>
          <w:b w:val="false"/>
          <w:i w:val="false"/>
          <w:color w:val="000000"/>
          <w:sz w:val="28"/>
        </w:rPr>
        <w:t>
      7) дүкендер – өзін дүкенде дұрыс ұстау тәртібін;</w:t>
      </w:r>
      <w:r>
        <w:br/>
      </w:r>
      <w:r>
        <w:rPr>
          <w:rFonts w:ascii="Times New Roman"/>
          <w:b w:val="false"/>
          <w:i w:val="false"/>
          <w:color w:val="000000"/>
          <w:sz w:val="28"/>
        </w:rPr>
        <w:t>
      8) мен және басқа адамдар - күнделікті өмірде сыпайы сөздерді қолдануды;</w:t>
      </w:r>
      <w:r>
        <w:br/>
      </w:r>
      <w:r>
        <w:rPr>
          <w:rFonts w:ascii="Times New Roman"/>
          <w:b w:val="false"/>
          <w:i w:val="false"/>
          <w:color w:val="000000"/>
          <w:sz w:val="28"/>
        </w:rPr>
        <w:t>
      9) менің бос уақытым - бос уақытта өзін ойыншықтармен және ойынмен қамтамасыз ету, ойын барысында өзара конфликтісіз қатынас орнатуды;</w:t>
      </w:r>
      <w:r>
        <w:br/>
      </w:r>
      <w:r>
        <w:rPr>
          <w:rFonts w:ascii="Times New Roman"/>
          <w:b w:val="false"/>
          <w:i w:val="false"/>
          <w:color w:val="000000"/>
          <w:sz w:val="28"/>
        </w:rPr>
        <w:t>
      10) мейрамдар – құттықтау сөздерін айтуды көрсете білуі керек.</w:t>
      </w:r>
      <w:r>
        <w:br/>
      </w:r>
      <w:r>
        <w:rPr>
          <w:rFonts w:ascii="Times New Roman"/>
          <w:b w:val="false"/>
          <w:i w:val="false"/>
          <w:color w:val="000000"/>
          <w:sz w:val="28"/>
        </w:rPr>
        <w:t>
</w:t>
      </w:r>
      <w:r>
        <w:rPr>
          <w:rFonts w:ascii="Times New Roman"/>
          <w:b w:val="false"/>
          <w:i w:val="false"/>
          <w:color w:val="000000"/>
          <w:sz w:val="28"/>
        </w:rPr>
        <w:t>
      55. Оқушылар:</w:t>
      </w:r>
      <w:r>
        <w:br/>
      </w:r>
      <w:r>
        <w:rPr>
          <w:rFonts w:ascii="Times New Roman"/>
          <w:b w:val="false"/>
          <w:i w:val="false"/>
          <w:color w:val="000000"/>
          <w:sz w:val="28"/>
        </w:rPr>
        <w:t>
      1) үлкендердің басқаруымен қолды, аяқты жуу және сүртуді игерулері керек; аяқ киімді және киімді бүктеу және сөрелерге қою;</w:t>
      </w:r>
      <w:r>
        <w:br/>
      </w:r>
      <w:r>
        <w:rPr>
          <w:rFonts w:ascii="Times New Roman"/>
          <w:b w:val="false"/>
          <w:i w:val="false"/>
          <w:color w:val="000000"/>
          <w:sz w:val="28"/>
        </w:rPr>
        <w:t>
      2) азық-түлік тағамдарының қораптарын ашу; түстік асқа үстелді дайындау; бөлмеде тазалықты жүргізу; теледидарды қосу және өшіру; басқа адамның көмегінсіз қоғамдық көлікке кіру және шығу;</w:t>
      </w:r>
      <w:r>
        <w:br/>
      </w:r>
      <w:r>
        <w:rPr>
          <w:rFonts w:ascii="Times New Roman"/>
          <w:b w:val="false"/>
          <w:i w:val="false"/>
          <w:color w:val="000000"/>
          <w:sz w:val="28"/>
        </w:rPr>
        <w:t>
      3) сөрелерден тауарларды алу; мектеп дәлізінде өзін дұрыс ұстауы, басқалармен ойыншықтарымен басқа да заттарымен бөлісу; ойыннан кейін орынды жинастыру; құттықтау сөздерін айту және сыйлықтар беру дағдыларын меңгеруі керек.</w:t>
      </w:r>
    </w:p>
    <w:bookmarkEnd w:id="1234"/>
    <w:bookmarkStart w:name="z4618" w:id="1235"/>
    <w:p>
      <w:pPr>
        <w:spacing w:after="0"/>
        <w:ind w:left="0"/>
        <w:jc w:val="left"/>
      </w:pPr>
      <w:r>
        <w:rPr>
          <w:rFonts w:ascii="Times New Roman"/>
          <w:b/>
          <w:i w:val="false"/>
          <w:color w:val="000000"/>
        </w:rPr>
        <w:t xml:space="preserve"> 
8. 3-сынып оқушыларының дайындық деңгейіне қойылатын талаптар</w:t>
      </w:r>
    </w:p>
    <w:bookmarkEnd w:id="1235"/>
    <w:bookmarkStart w:name="z4619" w:id="1236"/>
    <w:p>
      <w:pPr>
        <w:spacing w:after="0"/>
        <w:ind w:left="0"/>
        <w:jc w:val="both"/>
      </w:pPr>
      <w:r>
        <w:rPr>
          <w:rFonts w:ascii="Times New Roman"/>
          <w:b w:val="false"/>
          <w:i w:val="false"/>
          <w:color w:val="000000"/>
          <w:sz w:val="28"/>
        </w:rPr>
        <w:t>
      56. Пәндік нәтижелер. Оқушылар:</w:t>
      </w:r>
      <w:r>
        <w:br/>
      </w:r>
      <w:r>
        <w:rPr>
          <w:rFonts w:ascii="Times New Roman"/>
          <w:b w:val="false"/>
          <w:i w:val="false"/>
          <w:color w:val="000000"/>
          <w:sz w:val="28"/>
        </w:rPr>
        <w:t>
      1) денсаулық оны қалай сақтау керек - адамның негізгі дене мүшелері, оны мұғалімнің сұрағы бойынша атай; басты, бетті жуу ережелерін; дәрігерге арызбен қалай дұрыс баруды;</w:t>
      </w:r>
      <w:r>
        <w:br/>
      </w:r>
      <w:r>
        <w:rPr>
          <w:rFonts w:ascii="Times New Roman"/>
          <w:b w:val="false"/>
          <w:i w:val="false"/>
          <w:color w:val="000000"/>
          <w:sz w:val="28"/>
        </w:rPr>
        <w:t>
      2) киім және аяқкиім - бас киім, аяқкиім, киімнің бөлімдерін атай; киімді күтудің күнделікті негізгі әдістерін; дастарханның түрлері көрсете және атай; оны шкафта сақтау тәртібін;</w:t>
      </w:r>
      <w:r>
        <w:br/>
      </w:r>
      <w:r>
        <w:rPr>
          <w:rFonts w:ascii="Times New Roman"/>
          <w:b w:val="false"/>
          <w:i w:val="false"/>
          <w:color w:val="000000"/>
          <w:sz w:val="28"/>
        </w:rPr>
        <w:t>
      3) тамақтану - тұратын бөлмедегі жабдықтар және асханалық жиһаздарды атай; үстелде және сөрелерде реттілікті қолдау тәртібін; асхана ыдыстарының атаулары және мақсаттарын; салаттарды дайындаудың реттілігін;</w:t>
      </w:r>
      <w:r>
        <w:br/>
      </w:r>
      <w:r>
        <w:rPr>
          <w:rFonts w:ascii="Times New Roman"/>
          <w:b w:val="false"/>
          <w:i w:val="false"/>
          <w:color w:val="000000"/>
          <w:sz w:val="28"/>
        </w:rPr>
        <w:t>
      4) менің үйім, мектебім – біз қай республикада тұрамыз, өз қаласын атай; бағдаршам бойынша жолдан өту ережесін; тұрғын үйге қойылатын гигиеналық талаптарды және оларды қамтамасыз ету бойынша шараларды;</w:t>
      </w:r>
      <w:r>
        <w:br/>
      </w:r>
      <w:r>
        <w:rPr>
          <w:rFonts w:ascii="Times New Roman"/>
          <w:b w:val="false"/>
          <w:i w:val="false"/>
          <w:color w:val="000000"/>
          <w:sz w:val="28"/>
        </w:rPr>
        <w:t>
      5) менің қалам – қозғалыс амалдарының көліктік атаулары, оны айыруды; көше бөлімдерін; жаяу жүргіншілердің жиекте жүру ержелерін; жол жүру ережелерін (таңдаулы, мұғалімнің қарауы бойынша);</w:t>
      </w:r>
      <w:r>
        <w:br/>
      </w:r>
      <w:r>
        <w:rPr>
          <w:rFonts w:ascii="Times New Roman"/>
          <w:b w:val="false"/>
          <w:i w:val="false"/>
          <w:color w:val="000000"/>
          <w:sz w:val="28"/>
        </w:rPr>
        <w:t>
      6) мені қоршап тұрған әлем – тақтайшалардың орналасқан орны, олардың мәнін;</w:t>
      </w:r>
      <w:r>
        <w:br/>
      </w:r>
      <w:r>
        <w:rPr>
          <w:rFonts w:ascii="Times New Roman"/>
          <w:b w:val="false"/>
          <w:i w:val="false"/>
          <w:color w:val="000000"/>
          <w:sz w:val="28"/>
        </w:rPr>
        <w:t>
      7) дүкендер – сатылатын тауарларға байланысты дүкендер түрлерін; нан дүкенінің түрлілігін;</w:t>
      </w:r>
      <w:r>
        <w:br/>
      </w:r>
      <w:r>
        <w:rPr>
          <w:rFonts w:ascii="Times New Roman"/>
          <w:b w:val="false"/>
          <w:i w:val="false"/>
          <w:color w:val="000000"/>
          <w:sz w:val="28"/>
        </w:rPr>
        <w:t>
      8) мен және басқа адамдар – өз отбасының құрамы, ата анасының есімдерін;</w:t>
      </w:r>
      <w:r>
        <w:br/>
      </w:r>
      <w:r>
        <w:rPr>
          <w:rFonts w:ascii="Times New Roman"/>
          <w:b w:val="false"/>
          <w:i w:val="false"/>
          <w:color w:val="000000"/>
          <w:sz w:val="28"/>
        </w:rPr>
        <w:t>
      9) менің бос уақытым – ойыншықтардың атауларын және олардың керектілігін;</w:t>
      </w:r>
      <w:r>
        <w:br/>
      </w:r>
      <w:r>
        <w:rPr>
          <w:rFonts w:ascii="Times New Roman"/>
          <w:b w:val="false"/>
          <w:i w:val="false"/>
          <w:color w:val="000000"/>
          <w:sz w:val="28"/>
        </w:rPr>
        <w:t>
      10) мейрамдар – бұл мейрам не үшін аталып отырғанын білуі тиіс.</w:t>
      </w:r>
      <w:r>
        <w:br/>
      </w:r>
      <w:r>
        <w:rPr>
          <w:rFonts w:ascii="Times New Roman"/>
          <w:b w:val="false"/>
          <w:i w:val="false"/>
          <w:color w:val="000000"/>
          <w:sz w:val="28"/>
        </w:rPr>
        <w:t>
</w:t>
      </w:r>
      <w:r>
        <w:rPr>
          <w:rFonts w:ascii="Times New Roman"/>
          <w:b w:val="false"/>
          <w:i w:val="false"/>
          <w:color w:val="000000"/>
          <w:sz w:val="28"/>
        </w:rPr>
        <w:t>
      57. Оқушылар:</w:t>
      </w:r>
      <w:r>
        <w:br/>
      </w:r>
      <w:r>
        <w:rPr>
          <w:rFonts w:ascii="Times New Roman"/>
          <w:b w:val="false"/>
          <w:i w:val="false"/>
          <w:color w:val="000000"/>
          <w:sz w:val="28"/>
        </w:rPr>
        <w:t>
      1) денсаулық және оны қалай сақтау керек – өз дене бөлімдерін көрсету, басын және бетін жуғанда сабынды қолдануды;</w:t>
      </w:r>
      <w:r>
        <w:br/>
      </w:r>
      <w:r>
        <w:rPr>
          <w:rFonts w:ascii="Times New Roman"/>
          <w:b w:val="false"/>
          <w:i w:val="false"/>
          <w:color w:val="000000"/>
          <w:sz w:val="28"/>
        </w:rPr>
        <w:t>
      2) киім және аяқ киім – өз киіміне күтім жасауды;</w:t>
      </w:r>
      <w:r>
        <w:br/>
      </w:r>
      <w:r>
        <w:rPr>
          <w:rFonts w:ascii="Times New Roman"/>
          <w:b w:val="false"/>
          <w:i w:val="false"/>
          <w:color w:val="000000"/>
          <w:sz w:val="28"/>
        </w:rPr>
        <w:t>
      3) тамақтану – ас үй ыдыстарын және үстел үсті тазалығын сақтауды;</w:t>
      </w:r>
      <w:r>
        <w:br/>
      </w:r>
      <w:r>
        <w:rPr>
          <w:rFonts w:ascii="Times New Roman"/>
          <w:b w:val="false"/>
          <w:i w:val="false"/>
          <w:color w:val="000000"/>
          <w:sz w:val="28"/>
        </w:rPr>
        <w:t>
      4) менің үйім, мектеп – қайда тұратынына, қайда оқитынына жауап беруді, жолдың арғы бетіне өту, жиһаз шаңын сүрту, ылғал және құрғақ сыпыртқымен сыпыруды;</w:t>
      </w:r>
      <w:r>
        <w:br/>
      </w:r>
      <w:r>
        <w:rPr>
          <w:rFonts w:ascii="Times New Roman"/>
          <w:b w:val="false"/>
          <w:i w:val="false"/>
          <w:color w:val="000000"/>
          <w:sz w:val="28"/>
        </w:rPr>
        <w:t>
      5) жиhаздағы шаңды сүртуді, кебу және ылғал сыпырғышпен сыпыруды;</w:t>
      </w:r>
      <w:r>
        <w:br/>
      </w:r>
      <w:r>
        <w:rPr>
          <w:rFonts w:ascii="Times New Roman"/>
          <w:b w:val="false"/>
          <w:i w:val="false"/>
          <w:color w:val="000000"/>
          <w:sz w:val="28"/>
        </w:rPr>
        <w:t>
      6) менің қалам – жол жиегінде дұрыстап жүруді, жолдан өтіп жатқанда жол жүру ережелерін пайдалануды;</w:t>
      </w:r>
      <w:r>
        <w:br/>
      </w:r>
      <w:r>
        <w:rPr>
          <w:rFonts w:ascii="Times New Roman"/>
          <w:b w:val="false"/>
          <w:i w:val="false"/>
          <w:color w:val="000000"/>
          <w:sz w:val="28"/>
        </w:rPr>
        <w:t>
      7) мені қоршаған әлем – маңызды ақпаратты қабылдай отырып жарнамалық тақтайшаларды қарауды, қадағалауды;</w:t>
      </w:r>
      <w:r>
        <w:br/>
      </w:r>
      <w:r>
        <w:rPr>
          <w:rFonts w:ascii="Times New Roman"/>
          <w:b w:val="false"/>
          <w:i w:val="false"/>
          <w:color w:val="000000"/>
          <w:sz w:val="28"/>
        </w:rPr>
        <w:t>
      8) дүкендер – азық түлік және промтауарлар дүкендерін айыра білуді, маңызды сауданы жоспарлауды, нан тоқаш сатып алуды, сауда жұмысшыларына сұрақпен, өтінішпен қатынас жасауды;</w:t>
      </w:r>
      <w:r>
        <w:br/>
      </w:r>
      <w:r>
        <w:rPr>
          <w:rFonts w:ascii="Times New Roman"/>
          <w:b w:val="false"/>
          <w:i w:val="false"/>
          <w:color w:val="000000"/>
          <w:sz w:val="28"/>
        </w:rPr>
        <w:t>
      9) мен және басқа адамдар – отбасы мүшелерін атап өтуді, отбасы мүшелерінің есімдерін атауды, отбасы мүшелерінің үлкендеріне сыпайы әрі сыйластық арқылы қатынас жасауды, кіші іні-қарындастарды ренжітпеуді;</w:t>
      </w:r>
      <w:r>
        <w:br/>
      </w:r>
      <w:r>
        <w:rPr>
          <w:rFonts w:ascii="Times New Roman"/>
          <w:b w:val="false"/>
          <w:i w:val="false"/>
          <w:color w:val="000000"/>
          <w:sz w:val="28"/>
        </w:rPr>
        <w:t>
      10) менің бос уақытым – ойыншықтарды реттеп сақтауды, оларды бұзбай сындырмай ойнауды;</w:t>
      </w:r>
      <w:r>
        <w:br/>
      </w:r>
      <w:r>
        <w:rPr>
          <w:rFonts w:ascii="Times New Roman"/>
          <w:b w:val="false"/>
          <w:i w:val="false"/>
          <w:color w:val="000000"/>
          <w:sz w:val="28"/>
        </w:rPr>
        <w:t>
      11) мейрамдар – үлкендерді және қатарластарын осы мейраммен құттықтауды көрсете білуі тиіс.</w:t>
      </w:r>
      <w:r>
        <w:br/>
      </w:r>
      <w:r>
        <w:rPr>
          <w:rFonts w:ascii="Times New Roman"/>
          <w:b w:val="false"/>
          <w:i w:val="false"/>
          <w:color w:val="000000"/>
          <w:sz w:val="28"/>
        </w:rPr>
        <w:t>
</w:t>
      </w:r>
      <w:r>
        <w:rPr>
          <w:rFonts w:ascii="Times New Roman"/>
          <w:b w:val="false"/>
          <w:i w:val="false"/>
          <w:color w:val="000000"/>
          <w:sz w:val="28"/>
        </w:rPr>
        <w:t>
      58. Оқушылар:</w:t>
      </w:r>
      <w:r>
        <w:br/>
      </w:r>
      <w:r>
        <w:rPr>
          <w:rFonts w:ascii="Times New Roman"/>
          <w:b w:val="false"/>
          <w:i w:val="false"/>
          <w:color w:val="000000"/>
          <w:sz w:val="28"/>
        </w:rPr>
        <w:t>
      1) үлкендердің басқаруы бойынша басын және бетін жуа білу;</w:t>
      </w:r>
      <w:r>
        <w:br/>
      </w:r>
      <w:r>
        <w:rPr>
          <w:rFonts w:ascii="Times New Roman"/>
          <w:b w:val="false"/>
          <w:i w:val="false"/>
          <w:color w:val="000000"/>
          <w:sz w:val="28"/>
        </w:rPr>
        <w:t>
      2) төсек жабдықтарын шкафқа жинай білумен; үстел үстін дайындап және алдын ала кесілген азық-түліктерді салатқа салып араластыру; сыпыртқымен керек бағытқа қарай сыпыру (өзінен); ойыншыққа арналған шкафты реттеу дағдыларын меңгеруі керек.</w:t>
      </w:r>
    </w:p>
    <w:bookmarkEnd w:id="1236"/>
    <w:bookmarkStart w:name="z4622" w:id="1237"/>
    <w:p>
      <w:pPr>
        <w:spacing w:after="0"/>
        <w:ind w:left="0"/>
        <w:jc w:val="left"/>
      </w:pPr>
      <w:r>
        <w:rPr>
          <w:rFonts w:ascii="Times New Roman"/>
          <w:b/>
          <w:i w:val="false"/>
          <w:color w:val="000000"/>
        </w:rPr>
        <w:t xml:space="preserve"> 
9. 4 сынып оқушыларының дайындық деңгейіне қойылатын талаптар</w:t>
      </w:r>
    </w:p>
    <w:bookmarkEnd w:id="1237"/>
    <w:bookmarkStart w:name="z4623" w:id="1238"/>
    <w:p>
      <w:pPr>
        <w:spacing w:after="0"/>
        <w:ind w:left="0"/>
        <w:jc w:val="both"/>
      </w:pPr>
      <w:r>
        <w:rPr>
          <w:rFonts w:ascii="Times New Roman"/>
          <w:b w:val="false"/>
          <w:i w:val="false"/>
          <w:color w:val="000000"/>
          <w:sz w:val="28"/>
        </w:rPr>
        <w:t>
      59. Пәндік нәтижелер. Оқушылар:</w:t>
      </w:r>
      <w:r>
        <w:br/>
      </w:r>
      <w:r>
        <w:rPr>
          <w:rFonts w:ascii="Times New Roman"/>
          <w:b w:val="false"/>
          <w:i w:val="false"/>
          <w:color w:val="000000"/>
          <w:sz w:val="28"/>
        </w:rPr>
        <w:t>
      1) денсаулық және оны қалай сақтау керек – денсаулықты сақтаудағы күн тәртібінің маңызы (еңбек,демалыс), бет бөліктері, оларды атау, көру мен тістерді қалай сақтау керектігін;</w:t>
      </w:r>
      <w:r>
        <w:br/>
      </w:r>
      <w:r>
        <w:rPr>
          <w:rFonts w:ascii="Times New Roman"/>
          <w:b w:val="false"/>
          <w:i w:val="false"/>
          <w:color w:val="000000"/>
          <w:sz w:val="28"/>
        </w:rPr>
        <w:t>
      2) киім және аяқ киім – киім,аяқ киім және бас киім түрлері, олардың қолданыс барысын;</w:t>
      </w:r>
      <w:r>
        <w:br/>
      </w:r>
      <w:r>
        <w:rPr>
          <w:rFonts w:ascii="Times New Roman"/>
          <w:b w:val="false"/>
          <w:i w:val="false"/>
          <w:color w:val="000000"/>
          <w:sz w:val="28"/>
        </w:rPr>
        <w:t>
      3) киімдерді, аяқ киімдерді және бас киімдерді шкафта сақтау ережелерін, материалына байланысты аяқ киімді күту ережелерін, жуу құралдары және оларды қолдана алу ережелерін;</w:t>
      </w:r>
      <w:r>
        <w:br/>
      </w:r>
      <w:r>
        <w:rPr>
          <w:rFonts w:ascii="Times New Roman"/>
          <w:b w:val="false"/>
          <w:i w:val="false"/>
          <w:color w:val="000000"/>
          <w:sz w:val="28"/>
        </w:rPr>
        <w:t>
      4) тамақтану – дұрыс тамақтану принциптерін: тамақтану тәртібі, ыдыс аяқ атаулары және қолдану барысын, ыдыс аяқты күту ережелерін, таңғы асқа үстелді дайындау, үстел үстінде өз өзін ұстау ережелерін, жартылай фабрикаттардан тағам дайындау тәртібін;</w:t>
      </w:r>
      <w:r>
        <w:br/>
      </w:r>
      <w:r>
        <w:rPr>
          <w:rFonts w:ascii="Times New Roman"/>
          <w:b w:val="false"/>
          <w:i w:val="false"/>
          <w:color w:val="000000"/>
          <w:sz w:val="28"/>
        </w:rPr>
        <w:t>
      5) менің үйім, мектеп – біздің үй, үйдің номері, үйдің бөлмелері, олардың маңызын, үй жиһазын атау және оның күтімі, үйді күнделікті тазалау тәртібін; оқу бөлмелері мен шеберханалардың аты, сынып бөлмелерінің маңызы, сынып жиһазын атау және оның күтімі, сынып бөлмесін күнделікті тазалау тәртібін;</w:t>
      </w:r>
      <w:r>
        <w:br/>
      </w:r>
      <w:r>
        <w:rPr>
          <w:rFonts w:ascii="Times New Roman"/>
          <w:b w:val="false"/>
          <w:i w:val="false"/>
          <w:color w:val="000000"/>
          <w:sz w:val="28"/>
        </w:rPr>
        <w:t>
      6) менің қалам – көлік атауларын атау, оларды түрлері бойынша айыра білу, кейбір жол белгілерінің мағынасын білуді;</w:t>
      </w:r>
      <w:r>
        <w:br/>
      </w:r>
      <w:r>
        <w:rPr>
          <w:rFonts w:ascii="Times New Roman"/>
          <w:b w:val="false"/>
          <w:i w:val="false"/>
          <w:color w:val="000000"/>
          <w:sz w:val="28"/>
        </w:rPr>
        <w:t>
      7) мені қоршап тұрған әлем – құттықтау парақшаларының (открытка) мағынасы туралын;</w:t>
      </w:r>
      <w:r>
        <w:br/>
      </w:r>
      <w:r>
        <w:rPr>
          <w:rFonts w:ascii="Times New Roman"/>
          <w:b w:val="false"/>
          <w:i w:val="false"/>
          <w:color w:val="000000"/>
          <w:sz w:val="28"/>
        </w:rPr>
        <w:t>
      8) дүкендер – сауда жасау кезінде, тұтынушылардың сауда дүкендерінде өз өзін ұстау ережелерін: дүкенде даналап (штучный) сатылатын тауарлар түрлілігін;</w:t>
      </w:r>
      <w:r>
        <w:br/>
      </w:r>
      <w:r>
        <w:rPr>
          <w:rFonts w:ascii="Times New Roman"/>
          <w:b w:val="false"/>
          <w:i w:val="false"/>
          <w:color w:val="000000"/>
          <w:sz w:val="28"/>
        </w:rPr>
        <w:t>
      9) мен және өзге адамдар – үлкендермен құрдастармен сөйлесу, әңгіме кезіндегі өз өзін ұстау ережелерін. Сәлемдесу және қоштасу формаларын;</w:t>
      </w:r>
      <w:r>
        <w:br/>
      </w:r>
      <w:r>
        <w:rPr>
          <w:rFonts w:ascii="Times New Roman"/>
          <w:b w:val="false"/>
          <w:i w:val="false"/>
          <w:color w:val="000000"/>
          <w:sz w:val="28"/>
        </w:rPr>
        <w:t>
      10) менің бос уақытым – қозғалмалы, жылжымалы ойындар. Олардың маңыздылығын, керектілігін. Жүргізілу тәртібін;</w:t>
      </w:r>
      <w:r>
        <w:br/>
      </w:r>
      <w:r>
        <w:rPr>
          <w:rFonts w:ascii="Times New Roman"/>
          <w:b w:val="false"/>
          <w:i w:val="false"/>
          <w:color w:val="000000"/>
          <w:sz w:val="28"/>
        </w:rPr>
        <w:t>
      11) мейрамдар – мұғалімдер мен тәрбиешілерді қалай құттықтау керектігін білуі тиіс.</w:t>
      </w:r>
      <w:r>
        <w:br/>
      </w:r>
      <w:r>
        <w:rPr>
          <w:rFonts w:ascii="Times New Roman"/>
          <w:b w:val="false"/>
          <w:i w:val="false"/>
          <w:color w:val="000000"/>
          <w:sz w:val="28"/>
        </w:rPr>
        <w:t>
</w:t>
      </w:r>
      <w:r>
        <w:rPr>
          <w:rFonts w:ascii="Times New Roman"/>
          <w:b w:val="false"/>
          <w:i w:val="false"/>
          <w:color w:val="000000"/>
          <w:sz w:val="28"/>
        </w:rPr>
        <w:t>
      60. Оқушылар:</w:t>
      </w:r>
      <w:r>
        <w:br/>
      </w:r>
      <w:r>
        <w:rPr>
          <w:rFonts w:ascii="Times New Roman"/>
          <w:b w:val="false"/>
          <w:i w:val="false"/>
          <w:color w:val="000000"/>
          <w:sz w:val="28"/>
        </w:rPr>
        <w:t>
      1) денсаулық және оны қалай сақтау керек – өз бетінің және жолдастарының бет бөліктерін көрсетіп атау, сүлгіні, орамалды дұрыс қолдану, жеке гигиена заттарын орнымен қолдануды;</w:t>
      </w:r>
      <w:r>
        <w:br/>
      </w:r>
      <w:r>
        <w:rPr>
          <w:rFonts w:ascii="Times New Roman"/>
          <w:b w:val="false"/>
          <w:i w:val="false"/>
          <w:color w:val="000000"/>
          <w:sz w:val="28"/>
        </w:rPr>
        <w:t>
      2) киім және аяқ киім – киім, аяқ киім және бас киім түрлері, олардың қолданыс барысы. Киімдерді, аяқ киімдерді және бас киімдерді шкафта сақтау ережелері, материалына байланысты аяқ киімді күту ережелері, жуу құралдары және оларды қолдана алу ережелері, ұнтақты кір жуғыш машинада көпіргенше салуды;</w:t>
      </w:r>
      <w:r>
        <w:br/>
      </w:r>
      <w:r>
        <w:rPr>
          <w:rFonts w:ascii="Times New Roman"/>
          <w:b w:val="false"/>
          <w:i w:val="false"/>
          <w:color w:val="000000"/>
          <w:sz w:val="28"/>
        </w:rPr>
        <w:t>
      3) тамақтану – таңғы асқа үстелді дайындау, үстел үстінде өз-өзін ұстау ережелері, жылдам дайындалатын кеспелер мен ботқаларды, пакеттегі шайды дайындауды;</w:t>
      </w:r>
      <w:r>
        <w:br/>
      </w:r>
      <w:r>
        <w:rPr>
          <w:rFonts w:ascii="Times New Roman"/>
          <w:b w:val="false"/>
          <w:i w:val="false"/>
          <w:color w:val="000000"/>
          <w:sz w:val="28"/>
        </w:rPr>
        <w:t>
      4) менің үйім, мектеп – мектеп ғимараттарын аңғара алу, мектеп жиһазының шаңын сүртуді; үйде бағдарлануы және үй жиһазының шаңын сүрту; менің қалам - көлікте өз өзін ұстау ережесі, жол жүру ережелерін сақтауды;</w:t>
      </w:r>
      <w:r>
        <w:br/>
      </w:r>
      <w:r>
        <w:rPr>
          <w:rFonts w:ascii="Times New Roman"/>
          <w:b w:val="false"/>
          <w:i w:val="false"/>
          <w:color w:val="000000"/>
          <w:sz w:val="28"/>
        </w:rPr>
        <w:t>
      5) мені қоршап тұрған әлем – құттықтау парақшасы және оны өз қолымен сәндеуді, безендіруді (сурет, аппликация);</w:t>
      </w:r>
      <w:r>
        <w:br/>
      </w:r>
      <w:r>
        <w:rPr>
          <w:rFonts w:ascii="Times New Roman"/>
          <w:b w:val="false"/>
          <w:i w:val="false"/>
          <w:color w:val="000000"/>
          <w:sz w:val="28"/>
        </w:rPr>
        <w:t>
      6) дүкендер – керегі бойынша азық түлік алу, сауда орын сатушыларына өтінішпен, сұрақпен қатынас жасауды;</w:t>
      </w:r>
      <w:r>
        <w:br/>
      </w:r>
      <w:r>
        <w:rPr>
          <w:rFonts w:ascii="Times New Roman"/>
          <w:b w:val="false"/>
          <w:i w:val="false"/>
          <w:color w:val="000000"/>
          <w:sz w:val="28"/>
        </w:rPr>
        <w:t>
      7) мен және өзге адамдар – үлкендермен құрдастармен сөйлесу, әңгіме кезіндегі өз өзін ұстау ережелерін. Сәлемдесу және қоштасу формаларын;</w:t>
      </w:r>
      <w:r>
        <w:br/>
      </w:r>
      <w:r>
        <w:rPr>
          <w:rFonts w:ascii="Times New Roman"/>
          <w:b w:val="false"/>
          <w:i w:val="false"/>
          <w:color w:val="000000"/>
          <w:sz w:val="28"/>
        </w:rPr>
        <w:t>
      8) менің бос уақытым – ойын ойнау барысында ережелерді сақтауды;</w:t>
      </w:r>
      <w:r>
        <w:br/>
      </w:r>
      <w:r>
        <w:rPr>
          <w:rFonts w:ascii="Times New Roman"/>
          <w:b w:val="false"/>
          <w:i w:val="false"/>
          <w:color w:val="000000"/>
          <w:sz w:val="28"/>
        </w:rPr>
        <w:t>
      9) мейрамдар – педагогтарды құттықтау сөзбен жеткізуді көрсете білуі тиіс.</w:t>
      </w:r>
      <w:r>
        <w:br/>
      </w:r>
      <w:r>
        <w:rPr>
          <w:rFonts w:ascii="Times New Roman"/>
          <w:b w:val="false"/>
          <w:i w:val="false"/>
          <w:color w:val="000000"/>
          <w:sz w:val="28"/>
        </w:rPr>
        <w:t>
</w:t>
      </w:r>
      <w:r>
        <w:rPr>
          <w:rFonts w:ascii="Times New Roman"/>
          <w:b w:val="false"/>
          <w:i w:val="false"/>
          <w:color w:val="000000"/>
          <w:sz w:val="28"/>
        </w:rPr>
        <w:t>
      61. Оқушылар:</w:t>
      </w:r>
      <w:r>
        <w:br/>
      </w:r>
      <w:r>
        <w:rPr>
          <w:rFonts w:ascii="Times New Roman"/>
          <w:b w:val="false"/>
          <w:i w:val="false"/>
          <w:color w:val="000000"/>
          <w:sz w:val="28"/>
        </w:rPr>
        <w:t>
      1) тісін жуып аузын шаю; киім ілгішке киімдерін ілу; шкаф полкасына киімдерін реттеп қою; аяқ киімді күту; кішігірім заттарды сабынмен жуу (шұлық, бет орамал);</w:t>
      </w:r>
      <w:r>
        <w:br/>
      </w:r>
      <w:r>
        <w:rPr>
          <w:rFonts w:ascii="Times New Roman"/>
          <w:b w:val="false"/>
          <w:i w:val="false"/>
          <w:color w:val="000000"/>
          <w:sz w:val="28"/>
        </w:rPr>
        <w:t>
      2) таңғы асқа үстелді дайындау; шай демдеу; кеспе, ботқа, ыдысты қолданып болғасын жуу;</w:t>
      </w:r>
      <w:r>
        <w:br/>
      </w:r>
      <w:r>
        <w:rPr>
          <w:rFonts w:ascii="Times New Roman"/>
          <w:b w:val="false"/>
          <w:i w:val="false"/>
          <w:color w:val="000000"/>
          <w:sz w:val="28"/>
        </w:rPr>
        <w:t>
      3) үлкендердің басқаруы бойынша мектеп ішінде жүру, шкаф шаңын сүрту дағдыларын меңгеру керек.</w:t>
      </w:r>
      <w:r>
        <w:br/>
      </w:r>
      <w:r>
        <w:rPr>
          <w:rFonts w:ascii="Times New Roman"/>
          <w:b w:val="false"/>
          <w:i w:val="false"/>
          <w:color w:val="000000"/>
          <w:sz w:val="28"/>
        </w:rPr>
        <w:t>
</w:t>
      </w:r>
      <w:r>
        <w:rPr>
          <w:rFonts w:ascii="Times New Roman"/>
          <w:b w:val="false"/>
          <w:i w:val="false"/>
          <w:color w:val="000000"/>
          <w:sz w:val="28"/>
        </w:rPr>
        <w:t>
      62. Тұлғалық нәтижелер. Оқушылардың:</w:t>
      </w:r>
      <w:r>
        <w:br/>
      </w:r>
      <w:r>
        <w:rPr>
          <w:rFonts w:ascii="Times New Roman"/>
          <w:b w:val="false"/>
          <w:i w:val="false"/>
          <w:color w:val="000000"/>
          <w:sz w:val="28"/>
        </w:rPr>
        <w:t>
      1) өз өзіне қызмет жасау және тамақ дайындау кезінде санитарлық гигиеналық талаптарды білуінен;</w:t>
      </w:r>
      <w:r>
        <w:br/>
      </w:r>
      <w:r>
        <w:rPr>
          <w:rFonts w:ascii="Times New Roman"/>
          <w:b w:val="false"/>
          <w:i w:val="false"/>
          <w:color w:val="000000"/>
          <w:sz w:val="28"/>
        </w:rPr>
        <w:t>
      2) сабақта түсіністік қатынасты орната білуінен;</w:t>
      </w:r>
      <w:r>
        <w:br/>
      </w:r>
      <w:r>
        <w:rPr>
          <w:rFonts w:ascii="Times New Roman"/>
          <w:b w:val="false"/>
          <w:i w:val="false"/>
          <w:color w:val="000000"/>
          <w:sz w:val="28"/>
        </w:rPr>
        <w:t>
      3) мұғалімнің басқаруымен практикалық амалдарды орындау қабілетінен;</w:t>
      </w:r>
      <w:r>
        <w:br/>
      </w:r>
      <w:r>
        <w:rPr>
          <w:rFonts w:ascii="Times New Roman"/>
          <w:b w:val="false"/>
          <w:i w:val="false"/>
          <w:color w:val="000000"/>
          <w:sz w:val="28"/>
        </w:rPr>
        <w:t>
      4) өздерімен ішін ара түсіністік қатынас кезінде керісусіз жүріс тұрыстарынан;</w:t>
      </w:r>
      <w:r>
        <w:br/>
      </w:r>
      <w:r>
        <w:rPr>
          <w:rFonts w:ascii="Times New Roman"/>
          <w:b w:val="false"/>
          <w:i w:val="false"/>
          <w:color w:val="000000"/>
          <w:sz w:val="28"/>
        </w:rPr>
        <w:t>
      5) үлкен жолдастарына сыйластықпен қарауынан көрініс табады.</w:t>
      </w:r>
      <w:r>
        <w:br/>
      </w:r>
      <w:r>
        <w:rPr>
          <w:rFonts w:ascii="Times New Roman"/>
          <w:b w:val="false"/>
          <w:i w:val="false"/>
          <w:color w:val="000000"/>
          <w:sz w:val="28"/>
        </w:rPr>
        <w:t>
</w:t>
      </w:r>
      <w:r>
        <w:rPr>
          <w:rFonts w:ascii="Times New Roman"/>
          <w:b w:val="false"/>
          <w:i w:val="false"/>
          <w:color w:val="000000"/>
          <w:sz w:val="28"/>
        </w:rPr>
        <w:t>
      63. Жүйелі-әрекеттік нәтижелер. Оқушылардың:</w:t>
      </w:r>
      <w:r>
        <w:br/>
      </w:r>
      <w:r>
        <w:rPr>
          <w:rFonts w:ascii="Times New Roman"/>
          <w:b w:val="false"/>
          <w:i w:val="false"/>
          <w:color w:val="000000"/>
          <w:sz w:val="28"/>
        </w:rPr>
        <w:t>
      1) жиі қайталанатын амалдарда манипуляцияның қолжетімді амалдарын қолданумен;</w:t>
      </w:r>
      <w:r>
        <w:br/>
      </w:r>
      <w:r>
        <w:rPr>
          <w:rFonts w:ascii="Times New Roman"/>
          <w:b w:val="false"/>
          <w:i w:val="false"/>
          <w:color w:val="000000"/>
          <w:sz w:val="28"/>
        </w:rPr>
        <w:t>
      2) өз өзіне қызмет жасау кезінде қарапайым тәсілдерді білумен;</w:t>
      </w:r>
      <w:r>
        <w:br/>
      </w:r>
      <w:r>
        <w:rPr>
          <w:rFonts w:ascii="Times New Roman"/>
          <w:b w:val="false"/>
          <w:i w:val="false"/>
          <w:color w:val="000000"/>
          <w:sz w:val="28"/>
        </w:rPr>
        <w:t>
      3) тамақ дайындау және үстелді дайындау кезінде құралдарды қолдана білу қабілетімен;</w:t>
      </w:r>
      <w:r>
        <w:br/>
      </w:r>
      <w:r>
        <w:rPr>
          <w:rFonts w:ascii="Times New Roman"/>
          <w:b w:val="false"/>
          <w:i w:val="false"/>
          <w:color w:val="000000"/>
          <w:sz w:val="28"/>
        </w:rPr>
        <w:t>
      4) киімге және аяқ киімге күтім жасаумен;</w:t>
      </w:r>
      <w:r>
        <w:br/>
      </w:r>
      <w:r>
        <w:rPr>
          <w:rFonts w:ascii="Times New Roman"/>
          <w:b w:val="false"/>
          <w:i w:val="false"/>
          <w:color w:val="000000"/>
          <w:sz w:val="28"/>
        </w:rPr>
        <w:t>
      5) кеңістікті немесе бөлмені реттеу кезінде кезекті амалдарды орындай алу қабілетімен айқындалады.</w:t>
      </w:r>
    </w:p>
    <w:bookmarkEnd w:id="1238"/>
    <w:bookmarkStart w:name="z4628" w:id="12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18 маусымдағы  </w:t>
      </w:r>
      <w:r>
        <w:br/>
      </w:r>
      <w:r>
        <w:rPr>
          <w:rFonts w:ascii="Times New Roman"/>
          <w:b w:val="false"/>
          <w:i w:val="false"/>
          <w:color w:val="000000"/>
          <w:sz w:val="28"/>
        </w:rPr>
        <w:t xml:space="preserve">
№ 393 бұйрығына 69–қосымша </w:t>
      </w:r>
    </w:p>
    <w:bookmarkEnd w:id="123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2013 жылғы 3 сәуірдегі   </w:t>
      </w:r>
      <w:r>
        <w:br/>
      </w:r>
      <w:r>
        <w:rPr>
          <w:rFonts w:ascii="Times New Roman"/>
          <w:b w:val="false"/>
          <w:i w:val="false"/>
          <w:color w:val="000000"/>
          <w:sz w:val="28"/>
        </w:rPr>
        <w:t xml:space="preserve">
№ 115 бұйрығына 174-қосымша </w:t>
      </w:r>
    </w:p>
    <w:bookmarkStart w:name="z4629" w:id="1240"/>
    <w:p>
      <w:pPr>
        <w:spacing w:after="0"/>
        <w:ind w:left="0"/>
        <w:jc w:val="left"/>
      </w:pPr>
      <w:r>
        <w:rPr>
          <w:rFonts w:ascii="Times New Roman"/>
          <w:b/>
          <w:i w:val="false"/>
          <w:color w:val="000000"/>
        </w:rPr>
        <w:t xml:space="preserve"> 
Орташа ақыл-ой кемістігі бар оқушыларға арналған бастауыш білім беру деңгейінің 1-4 сыныптары үшін «Психомоториканы және сенсорлы үрдістерді дамыту» пәнінен типтік оқу бағдарламасы</w:t>
      </w:r>
    </w:p>
    <w:bookmarkEnd w:id="1240"/>
    <w:bookmarkStart w:name="z4630" w:id="1241"/>
    <w:p>
      <w:pPr>
        <w:spacing w:after="0"/>
        <w:ind w:left="0"/>
        <w:jc w:val="left"/>
      </w:pPr>
      <w:r>
        <w:rPr>
          <w:rFonts w:ascii="Times New Roman"/>
          <w:b/>
          <w:i w:val="false"/>
          <w:color w:val="000000"/>
        </w:rPr>
        <w:t xml:space="preserve"> 
Түсінік хат</w:t>
      </w:r>
    </w:p>
    <w:bookmarkEnd w:id="1241"/>
    <w:bookmarkStart w:name="z4631" w:id="1242"/>
    <w:p>
      <w:pPr>
        <w:spacing w:after="0"/>
        <w:ind w:left="0"/>
        <w:jc w:val="both"/>
      </w:pPr>
      <w:r>
        <w:rPr>
          <w:rFonts w:ascii="Times New Roman"/>
          <w:b w:val="false"/>
          <w:i w:val="false"/>
          <w:color w:val="000000"/>
          <w:sz w:val="28"/>
        </w:rPr>
        <w:t>
      1. Оқу бағдарламасы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 білім берудің (бастауыш, негізгі орта, жалпы орта білім беру) мемлекеттік жалпыға міндетті стандартына сәйкес және орташа ақыл-ой кемістігі бар балаларды оқытуға қажетті ерекше талаптарды қанағаттандыру мақсатымен құрастырылды.</w:t>
      </w:r>
      <w:r>
        <w:br/>
      </w:r>
      <w:r>
        <w:rPr>
          <w:rFonts w:ascii="Times New Roman"/>
          <w:b w:val="false"/>
          <w:i w:val="false"/>
          <w:color w:val="000000"/>
          <w:sz w:val="28"/>
        </w:rPr>
        <w:t>
</w:t>
      </w:r>
      <w:r>
        <w:rPr>
          <w:rFonts w:ascii="Times New Roman"/>
          <w:b w:val="false"/>
          <w:i w:val="false"/>
          <w:color w:val="000000"/>
          <w:sz w:val="28"/>
        </w:rPr>
        <w:t>
      2. Зияты зақымдалған оқушыларды гуманды және жекешелендіріп тәрбиелеу және оқыту тапсырмалары олардың толыққанды дамуына керекті жағдайларын, оқу жұмыстарының субъектісі болып қалыптасуын талап етеді.</w:t>
      </w:r>
      <w:r>
        <w:br/>
      </w:r>
      <w:r>
        <w:rPr>
          <w:rFonts w:ascii="Times New Roman"/>
          <w:b w:val="false"/>
          <w:i w:val="false"/>
          <w:color w:val="000000"/>
          <w:sz w:val="28"/>
        </w:rPr>
        <w:t>
</w:t>
      </w:r>
      <w:r>
        <w:rPr>
          <w:rFonts w:ascii="Times New Roman"/>
          <w:b w:val="false"/>
          <w:i w:val="false"/>
          <w:color w:val="000000"/>
          <w:sz w:val="28"/>
        </w:rPr>
        <w:t>
      3. Түзету жұмыстарының берілген бағдарламаның теориялық негізі Л.С.Выготскийдің тұжырымдамалық теориялық жағдайы:</w:t>
      </w:r>
      <w:r>
        <w:br/>
      </w:r>
      <w:r>
        <w:rPr>
          <w:rFonts w:ascii="Times New Roman"/>
          <w:b w:val="false"/>
          <w:i w:val="false"/>
          <w:color w:val="000000"/>
          <w:sz w:val="28"/>
        </w:rPr>
        <w:t>
      1) ауытқумен және қалыпты дамып жатқан балалардың ортақ даму заңдылықтары;</w:t>
      </w:r>
      <w:r>
        <w:br/>
      </w:r>
      <w:r>
        <w:rPr>
          <w:rFonts w:ascii="Times New Roman"/>
          <w:b w:val="false"/>
          <w:i w:val="false"/>
          <w:color w:val="000000"/>
          <w:sz w:val="28"/>
        </w:rPr>
        <w:t>
      2) оның орын басу мүмкіндіктері мен кемістіктің құрылымы;</w:t>
      </w:r>
      <w:r>
        <w:br/>
      </w:r>
      <w:r>
        <w:rPr>
          <w:rFonts w:ascii="Times New Roman"/>
          <w:b w:val="false"/>
          <w:i w:val="false"/>
          <w:color w:val="000000"/>
          <w:sz w:val="28"/>
        </w:rPr>
        <w:t>
      3) ақауы бар баланы зерттеуде жүйелі жол табу қолданысы;</w:t>
      </w:r>
      <w:r>
        <w:br/>
      </w:r>
      <w:r>
        <w:rPr>
          <w:rFonts w:ascii="Times New Roman"/>
          <w:b w:val="false"/>
          <w:i w:val="false"/>
          <w:color w:val="000000"/>
          <w:sz w:val="28"/>
        </w:rPr>
        <w:t>
      4) психологиялық көмек ұйымдастыруда оның өзекті және жақын даму аймағы;</w:t>
      </w:r>
      <w:r>
        <w:br/>
      </w:r>
      <w:r>
        <w:rPr>
          <w:rFonts w:ascii="Times New Roman"/>
          <w:b w:val="false"/>
          <w:i w:val="false"/>
          <w:color w:val="000000"/>
          <w:sz w:val="28"/>
        </w:rPr>
        <w:t>
      5) психологиялық-педагогикалық түзету бағдарламасын іске асыру барысында балаларға жеке және саралауға үйрету болып табылады.</w:t>
      </w:r>
      <w:r>
        <w:br/>
      </w:r>
      <w:r>
        <w:rPr>
          <w:rFonts w:ascii="Times New Roman"/>
          <w:b w:val="false"/>
          <w:i w:val="false"/>
          <w:color w:val="000000"/>
          <w:sz w:val="28"/>
        </w:rPr>
        <w:t>
</w:t>
      </w:r>
      <w:r>
        <w:rPr>
          <w:rFonts w:ascii="Times New Roman"/>
          <w:b w:val="false"/>
          <w:i w:val="false"/>
          <w:color w:val="000000"/>
          <w:sz w:val="28"/>
        </w:rPr>
        <w:t>
      4. Оқу пәнінің мақсаты «Психомоторика мен сенсорлы үдерістің дамуы» - баламен әр түрлі сенсорлық құрамның біртұтас объектілерін, сапасымен белгісін танып білуде тиімді шарттың қалыптасуы болып табылады; баланың қоғамда тиімді әлеуметтеніп және психикасының дамуына әсер ететін қоршаған орта жайлы көпқырлы дұрыс көріністі беру.</w:t>
      </w:r>
      <w:r>
        <w:br/>
      </w:r>
      <w:r>
        <w:rPr>
          <w:rFonts w:ascii="Times New Roman"/>
          <w:b w:val="false"/>
          <w:i w:val="false"/>
          <w:color w:val="000000"/>
          <w:sz w:val="28"/>
        </w:rPr>
        <w:t>
</w:t>
      </w:r>
      <w:r>
        <w:rPr>
          <w:rFonts w:ascii="Times New Roman"/>
          <w:b w:val="false"/>
          <w:i w:val="false"/>
          <w:color w:val="000000"/>
          <w:sz w:val="28"/>
        </w:rPr>
        <w:t>
      5. Негізгі міндеттер. Мақсатқа жету үшін келесі тапсырмаларды орындаумен шектеледі:</w:t>
      </w:r>
      <w:r>
        <w:br/>
      </w:r>
      <w:r>
        <w:rPr>
          <w:rFonts w:ascii="Times New Roman"/>
          <w:b w:val="false"/>
          <w:i w:val="false"/>
          <w:color w:val="000000"/>
          <w:sz w:val="28"/>
        </w:rPr>
        <w:t>
      1) бақылау, салыстыру, заттардың белгілерімен еліктеулерді және оларды сөйлеу тілі кезінде жеткізе білу есте сақтау барысында психологиялық процесстердің дамуы, ойлауы, сөйлеу тілі, қабылдауы;</w:t>
      </w:r>
      <w:r>
        <w:br/>
      </w:r>
      <w:r>
        <w:rPr>
          <w:rFonts w:ascii="Times New Roman"/>
          <w:b w:val="false"/>
          <w:i w:val="false"/>
          <w:color w:val="000000"/>
          <w:sz w:val="28"/>
        </w:rPr>
        <w:t>
      2) сезім мүшелерінің дамуын қалыптастыру қоршаған ортадаға барлық жағдайларды қабылдау, кемістіктерді түзету заттардың ерекше белгілерін, түстерін олардың орнын, қоршаған ортаны уақыт бірліктерін ажырату;</w:t>
      </w:r>
      <w:r>
        <w:br/>
      </w:r>
      <w:r>
        <w:rPr>
          <w:rFonts w:ascii="Times New Roman"/>
          <w:b w:val="false"/>
          <w:i w:val="false"/>
          <w:color w:val="000000"/>
          <w:sz w:val="28"/>
        </w:rPr>
        <w:t>
      3) қоршаған ортаға бейімделу;</w:t>
      </w:r>
      <w:r>
        <w:br/>
      </w:r>
      <w:r>
        <w:rPr>
          <w:rFonts w:ascii="Times New Roman"/>
          <w:b w:val="false"/>
          <w:i w:val="false"/>
          <w:color w:val="000000"/>
          <w:sz w:val="28"/>
        </w:rPr>
        <w:t>
      4) есту және сөйлеу ерекшеліктерін дамыту;</w:t>
      </w:r>
      <w:r>
        <w:br/>
      </w:r>
      <w:r>
        <w:rPr>
          <w:rFonts w:ascii="Times New Roman"/>
          <w:b w:val="false"/>
          <w:i w:val="false"/>
          <w:color w:val="000000"/>
          <w:sz w:val="28"/>
        </w:rPr>
        <w:t>
      5) эстетикалық қабілетті дамыту (түс, дәм, иіс, дыбыс, ырғақ);</w:t>
      </w:r>
      <w:r>
        <w:br/>
      </w:r>
      <w:r>
        <w:rPr>
          <w:rFonts w:ascii="Times New Roman"/>
          <w:b w:val="false"/>
          <w:i w:val="false"/>
          <w:color w:val="000000"/>
          <w:sz w:val="28"/>
        </w:rPr>
        <w:t>
      6) сенсорлы қызметтің дамуы;</w:t>
      </w:r>
      <w:r>
        <w:br/>
      </w:r>
      <w:r>
        <w:rPr>
          <w:rFonts w:ascii="Times New Roman"/>
          <w:b w:val="false"/>
          <w:i w:val="false"/>
          <w:color w:val="000000"/>
          <w:sz w:val="28"/>
        </w:rPr>
        <w:t>
      7) сөйлеу аппаратын дамыту;</w:t>
      </w:r>
      <w:r>
        <w:br/>
      </w:r>
      <w:r>
        <w:rPr>
          <w:rFonts w:ascii="Times New Roman"/>
          <w:b w:val="false"/>
          <w:i w:val="false"/>
          <w:color w:val="000000"/>
          <w:sz w:val="28"/>
        </w:rPr>
        <w:t>
      8) моторикадағы кемшіліктерді түзету, көру-қимыл ерекшеліктерін, қозғалыспен іс-әрекеттегі тұрақтылығын дамыту;</w:t>
      </w:r>
      <w:r>
        <w:br/>
      </w:r>
      <w:r>
        <w:rPr>
          <w:rFonts w:ascii="Times New Roman"/>
          <w:b w:val="false"/>
          <w:i w:val="false"/>
          <w:color w:val="000000"/>
          <w:sz w:val="28"/>
        </w:rPr>
        <w:t>
      9) ерік-жігерлік этикалық өлшемдерді дамыту, әдеби шығармаларды қабылдау;</w:t>
      </w:r>
      <w:r>
        <w:br/>
      </w:r>
      <w:r>
        <w:rPr>
          <w:rFonts w:ascii="Times New Roman"/>
          <w:b w:val="false"/>
          <w:i w:val="false"/>
          <w:color w:val="000000"/>
          <w:sz w:val="28"/>
        </w:rPr>
        <w:t>
      10) назар аударуымен есте сақтауын дамыту (ойындар, назар аударуға арналған жаттығулар, есептеуіштерді жаттау).</w:t>
      </w:r>
      <w:r>
        <w:br/>
      </w:r>
      <w:r>
        <w:rPr>
          <w:rFonts w:ascii="Times New Roman"/>
          <w:b w:val="false"/>
          <w:i w:val="false"/>
          <w:color w:val="000000"/>
          <w:sz w:val="28"/>
        </w:rPr>
        <w:t>
</w:t>
      </w:r>
      <w:r>
        <w:rPr>
          <w:rFonts w:ascii="Times New Roman"/>
          <w:b w:val="false"/>
          <w:i w:val="false"/>
          <w:color w:val="000000"/>
          <w:sz w:val="28"/>
        </w:rPr>
        <w:t>
      6. Оқу тәрбиелеу, түзету дамыту жұмыстары барысында кіші мектеп жасында ойын әрекеті негізгі рөлді алады.</w:t>
      </w:r>
      <w:r>
        <w:br/>
      </w:r>
      <w:r>
        <w:rPr>
          <w:rFonts w:ascii="Times New Roman"/>
          <w:b w:val="false"/>
          <w:i w:val="false"/>
          <w:color w:val="000000"/>
          <w:sz w:val="28"/>
        </w:rPr>
        <w:t>
</w:t>
      </w:r>
      <w:r>
        <w:rPr>
          <w:rFonts w:ascii="Times New Roman"/>
          <w:b w:val="false"/>
          <w:i w:val="false"/>
          <w:color w:val="000000"/>
          <w:sz w:val="28"/>
        </w:rPr>
        <w:t>
      7. Түзеу жұмыстары келесі бөлімдерден құрылады:</w:t>
      </w:r>
      <w:r>
        <w:br/>
      </w:r>
      <w:r>
        <w:rPr>
          <w:rFonts w:ascii="Times New Roman"/>
          <w:b w:val="false"/>
          <w:i w:val="false"/>
          <w:color w:val="000000"/>
          <w:sz w:val="28"/>
        </w:rPr>
        <w:t>
      1) психомотрлы процестердің және диагностиканың жағдайы;</w:t>
      </w:r>
      <w:r>
        <w:br/>
      </w:r>
      <w:r>
        <w:rPr>
          <w:rFonts w:ascii="Times New Roman"/>
          <w:b w:val="false"/>
          <w:i w:val="false"/>
          <w:color w:val="000000"/>
          <w:sz w:val="28"/>
        </w:rPr>
        <w:t>
      2) дене моторикасы ұсақ моториканы және қол саусақ моторикасын дамыту;</w:t>
      </w:r>
      <w:r>
        <w:br/>
      </w:r>
      <w:r>
        <w:rPr>
          <w:rFonts w:ascii="Times New Roman"/>
          <w:b w:val="false"/>
          <w:i w:val="false"/>
          <w:color w:val="000000"/>
          <w:sz w:val="28"/>
        </w:rPr>
        <w:t>
      3) қозғалыс әрекетін дамыту;</w:t>
      </w:r>
      <w:r>
        <w:br/>
      </w:r>
      <w:r>
        <w:rPr>
          <w:rFonts w:ascii="Times New Roman"/>
          <w:b w:val="false"/>
          <w:i w:val="false"/>
          <w:color w:val="000000"/>
          <w:sz w:val="28"/>
        </w:rPr>
        <w:t>
      4) кинестикалық және кинетикалық даму;</w:t>
      </w:r>
      <w:r>
        <w:br/>
      </w:r>
      <w:r>
        <w:rPr>
          <w:rFonts w:ascii="Times New Roman"/>
          <w:b w:val="false"/>
          <w:i w:val="false"/>
          <w:color w:val="000000"/>
          <w:sz w:val="28"/>
        </w:rPr>
        <w:t>
      5) көлемді, түрді, түсті және заттардың құрылымын ажырату;</w:t>
      </w:r>
      <w:r>
        <w:br/>
      </w:r>
      <w:r>
        <w:rPr>
          <w:rFonts w:ascii="Times New Roman"/>
          <w:b w:val="false"/>
          <w:i w:val="false"/>
          <w:color w:val="000000"/>
          <w:sz w:val="28"/>
        </w:rPr>
        <w:t>
      6) заттардың ерекше белгілерін қабылдау;</w:t>
      </w:r>
      <w:r>
        <w:br/>
      </w:r>
      <w:r>
        <w:rPr>
          <w:rFonts w:ascii="Times New Roman"/>
          <w:b w:val="false"/>
          <w:i w:val="false"/>
          <w:color w:val="000000"/>
          <w:sz w:val="28"/>
        </w:rPr>
        <w:t>
      7) көру арқылы есте сақтау барысында көру қабылдауын дамыту;</w:t>
      </w:r>
      <w:r>
        <w:br/>
      </w:r>
      <w:r>
        <w:rPr>
          <w:rFonts w:ascii="Times New Roman"/>
          <w:b w:val="false"/>
          <w:i w:val="false"/>
          <w:color w:val="000000"/>
          <w:sz w:val="28"/>
        </w:rPr>
        <w:t>
      8) есту арқылы есту қабілетін дамыту;</w:t>
      </w:r>
      <w:r>
        <w:br/>
      </w:r>
      <w:r>
        <w:rPr>
          <w:rFonts w:ascii="Times New Roman"/>
          <w:b w:val="false"/>
          <w:i w:val="false"/>
          <w:color w:val="000000"/>
          <w:sz w:val="28"/>
        </w:rPr>
        <w:t>
      9) қоршаған ортаны қабылдау және түсіну;</w:t>
      </w:r>
      <w:r>
        <w:br/>
      </w:r>
      <w:r>
        <w:rPr>
          <w:rFonts w:ascii="Times New Roman"/>
          <w:b w:val="false"/>
          <w:i w:val="false"/>
          <w:color w:val="000000"/>
          <w:sz w:val="28"/>
        </w:rPr>
        <w:t>
      10) уақытты қабылдау.</w:t>
      </w:r>
      <w:r>
        <w:br/>
      </w:r>
      <w:r>
        <w:rPr>
          <w:rFonts w:ascii="Times New Roman"/>
          <w:b w:val="false"/>
          <w:i w:val="false"/>
          <w:color w:val="000000"/>
          <w:sz w:val="28"/>
        </w:rPr>
        <w:t>
</w:t>
      </w:r>
      <w:r>
        <w:rPr>
          <w:rFonts w:ascii="Times New Roman"/>
          <w:b w:val="false"/>
          <w:i w:val="false"/>
          <w:color w:val="000000"/>
          <w:sz w:val="28"/>
        </w:rPr>
        <w:t>
      8. Пәнді оқытуда сағат саны:</w:t>
      </w:r>
      <w:r>
        <w:br/>
      </w:r>
      <w:r>
        <w:rPr>
          <w:rFonts w:ascii="Times New Roman"/>
          <w:b w:val="false"/>
          <w:i w:val="false"/>
          <w:color w:val="000000"/>
          <w:sz w:val="28"/>
        </w:rPr>
        <w:t>
      1) 1-ші сыныпта аптасына 2 сағат, жылына 66 сағат;</w:t>
      </w:r>
      <w:r>
        <w:br/>
      </w:r>
      <w:r>
        <w:rPr>
          <w:rFonts w:ascii="Times New Roman"/>
          <w:b w:val="false"/>
          <w:i w:val="false"/>
          <w:color w:val="000000"/>
          <w:sz w:val="28"/>
        </w:rPr>
        <w:t>
      2) 2-4 сыныптарда аптасына 2 сағат жылына 68 сағаттан;</w:t>
      </w:r>
      <w:r>
        <w:br/>
      </w:r>
      <w:r>
        <w:rPr>
          <w:rFonts w:ascii="Times New Roman"/>
          <w:b w:val="false"/>
          <w:i w:val="false"/>
          <w:color w:val="000000"/>
          <w:sz w:val="28"/>
        </w:rPr>
        <w:t>
      3) 4 жылдық қорытынды бойынша 270 сағат.</w:t>
      </w:r>
      <w:r>
        <w:br/>
      </w:r>
      <w:r>
        <w:rPr>
          <w:rFonts w:ascii="Times New Roman"/>
          <w:b w:val="false"/>
          <w:i w:val="false"/>
          <w:color w:val="000000"/>
          <w:sz w:val="28"/>
        </w:rPr>
        <w:t>
</w:t>
      </w:r>
      <w:r>
        <w:rPr>
          <w:rFonts w:ascii="Times New Roman"/>
          <w:b w:val="false"/>
          <w:i w:val="false"/>
          <w:color w:val="000000"/>
          <w:sz w:val="28"/>
        </w:rPr>
        <w:t>
      9. Түзету жұмыстарын сабақтың 1-ші және 2-ші бөлімінде жүргізуге болады. Жүргізілетін жұмыс 30-35 минутты құрайды. Әрбір сыныпқа аптасына 2 сағаттан бөлінген. Жеке жұмыстардың көлемін психолог оқу бағдарламасына сәйкес және оқушының қажеттіліктеріне сәйкес енгізеді. Оқушыларды диагностикалық тексеруден өткізу оқу жылының басында және соңында жүргізіледі.</w:t>
      </w:r>
      <w:r>
        <w:br/>
      </w:r>
      <w:r>
        <w:rPr>
          <w:rFonts w:ascii="Times New Roman"/>
          <w:b w:val="false"/>
          <w:i w:val="false"/>
          <w:color w:val="000000"/>
          <w:sz w:val="28"/>
        </w:rPr>
        <w:t>
</w:t>
      </w:r>
      <w:r>
        <w:rPr>
          <w:rFonts w:ascii="Times New Roman"/>
          <w:b w:val="false"/>
          <w:i w:val="false"/>
          <w:color w:val="000000"/>
          <w:sz w:val="28"/>
        </w:rPr>
        <w:t>
      10. Оқу процесі кезінде пән аралық байланыс оның ішінде мәдениеттану, әлеуметтану, бейімделу және еңбек дайындығы қарастырылады:</w:t>
      </w:r>
      <w:r>
        <w:br/>
      </w:r>
      <w:r>
        <w:rPr>
          <w:rFonts w:ascii="Times New Roman"/>
          <w:b w:val="false"/>
          <w:i w:val="false"/>
          <w:color w:val="000000"/>
          <w:sz w:val="28"/>
        </w:rPr>
        <w:t>
      1) «Қоршаған орта»;</w:t>
      </w:r>
      <w:r>
        <w:br/>
      </w:r>
      <w:r>
        <w:rPr>
          <w:rFonts w:ascii="Times New Roman"/>
          <w:b w:val="false"/>
          <w:i w:val="false"/>
          <w:color w:val="000000"/>
          <w:sz w:val="28"/>
        </w:rPr>
        <w:t>
      2) «Сурет салу»;</w:t>
      </w:r>
      <w:r>
        <w:br/>
      </w:r>
      <w:r>
        <w:rPr>
          <w:rFonts w:ascii="Times New Roman"/>
          <w:b w:val="false"/>
          <w:i w:val="false"/>
          <w:color w:val="000000"/>
          <w:sz w:val="28"/>
        </w:rPr>
        <w:t>
      3) «Әуендік және ырғақтық»;</w:t>
      </w:r>
      <w:r>
        <w:br/>
      </w:r>
      <w:r>
        <w:rPr>
          <w:rFonts w:ascii="Times New Roman"/>
          <w:b w:val="false"/>
          <w:i w:val="false"/>
          <w:color w:val="000000"/>
          <w:sz w:val="28"/>
        </w:rPr>
        <w:t>
      4) «Пәндік және тәжірибелік қызмет»;</w:t>
      </w:r>
      <w:r>
        <w:br/>
      </w:r>
      <w:r>
        <w:rPr>
          <w:rFonts w:ascii="Times New Roman"/>
          <w:b w:val="false"/>
          <w:i w:val="false"/>
          <w:color w:val="000000"/>
          <w:sz w:val="28"/>
        </w:rPr>
        <w:t>
      5) «Емдеу және физикалық тәрбие».</w:t>
      </w:r>
    </w:p>
    <w:bookmarkEnd w:id="1242"/>
    <w:bookmarkStart w:name="z4641" w:id="1243"/>
    <w:p>
      <w:pPr>
        <w:spacing w:after="0"/>
        <w:ind w:left="0"/>
        <w:jc w:val="left"/>
      </w:pPr>
      <w:r>
        <w:rPr>
          <w:rFonts w:ascii="Times New Roman"/>
          <w:b/>
          <w:i w:val="false"/>
          <w:color w:val="000000"/>
        </w:rPr>
        <w:t xml:space="preserve"> 
2. Оқу пәнінің 1-сыныптағы базалық білім мазмұны</w:t>
      </w:r>
    </w:p>
    <w:bookmarkEnd w:id="1243"/>
    <w:bookmarkStart w:name="z4642" w:id="1244"/>
    <w:p>
      <w:pPr>
        <w:spacing w:after="0"/>
        <w:ind w:left="0"/>
        <w:jc w:val="both"/>
      </w:pPr>
      <w:r>
        <w:rPr>
          <w:rFonts w:ascii="Times New Roman"/>
          <w:b w:val="false"/>
          <w:i w:val="false"/>
          <w:color w:val="000000"/>
          <w:sz w:val="28"/>
        </w:rPr>
        <w:t>
      11. Тақырыптарды орналастырудың үлгісі (бөлім бойынша) - 66 сағат.</w:t>
      </w:r>
      <w:r>
        <w:br/>
      </w:r>
      <w:r>
        <w:rPr>
          <w:rFonts w:ascii="Times New Roman"/>
          <w:b w:val="false"/>
          <w:i w:val="false"/>
          <w:color w:val="000000"/>
          <w:sz w:val="28"/>
        </w:rPr>
        <w:t>
</w:t>
      </w:r>
      <w:r>
        <w:rPr>
          <w:rFonts w:ascii="Times New Roman"/>
          <w:b w:val="false"/>
          <w:i w:val="false"/>
          <w:color w:val="000000"/>
          <w:sz w:val="28"/>
        </w:rPr>
        <w:t>
      12. 1 тоқсан (17 сағат). Ірі және ұсақ моториканы дамыту қол-қимыл моторикасын дамыту.</w:t>
      </w:r>
      <w:r>
        <w:br/>
      </w:r>
      <w:r>
        <w:rPr>
          <w:rFonts w:ascii="Times New Roman"/>
          <w:b w:val="false"/>
          <w:i w:val="false"/>
          <w:color w:val="000000"/>
          <w:sz w:val="28"/>
        </w:rPr>
        <w:t>
</w:t>
      </w:r>
      <w:r>
        <w:rPr>
          <w:rFonts w:ascii="Times New Roman"/>
          <w:b w:val="false"/>
          <w:i w:val="false"/>
          <w:color w:val="000000"/>
          <w:sz w:val="28"/>
        </w:rPr>
        <w:t>
      13. Моторикалық және графамоторикалық дағдыларды дамыту:</w:t>
      </w:r>
      <w:r>
        <w:br/>
      </w:r>
      <w:r>
        <w:rPr>
          <w:rFonts w:ascii="Times New Roman"/>
          <w:b w:val="false"/>
          <w:i w:val="false"/>
          <w:color w:val="000000"/>
          <w:sz w:val="28"/>
        </w:rPr>
        <w:t>
      1) сабақ өткізуге арналған топтарды бөлу;</w:t>
      </w:r>
      <w:r>
        <w:br/>
      </w:r>
      <w:r>
        <w:rPr>
          <w:rFonts w:ascii="Times New Roman"/>
          <w:b w:val="false"/>
          <w:i w:val="false"/>
          <w:color w:val="000000"/>
          <w:sz w:val="28"/>
        </w:rPr>
        <w:t>
      2) ірі моториканы дамыту (мұғалімнің нұсқауына сәйкес тапсырмаларды орындау);</w:t>
      </w:r>
      <w:r>
        <w:br/>
      </w:r>
      <w:r>
        <w:rPr>
          <w:rFonts w:ascii="Times New Roman"/>
          <w:b w:val="false"/>
          <w:i w:val="false"/>
          <w:color w:val="000000"/>
          <w:sz w:val="28"/>
        </w:rPr>
        <w:t>
      3) тепе-теңдік қалпын сақтау. Дене мүшелердің үйлесімді қызметі (қол-қимылы, жүру бағытын өзгертіп қозғалыс жасау);</w:t>
      </w:r>
      <w:r>
        <w:br/>
      </w:r>
      <w:r>
        <w:rPr>
          <w:rFonts w:ascii="Times New Roman"/>
          <w:b w:val="false"/>
          <w:i w:val="false"/>
          <w:color w:val="000000"/>
          <w:sz w:val="28"/>
        </w:rPr>
        <w:t>
      4) қол саусақтары ұсақ моторикасын дамыту, саусақ жатығулары. Үлгімен жүріп өту;</w:t>
      </w:r>
      <w:r>
        <w:br/>
      </w:r>
      <w:r>
        <w:rPr>
          <w:rFonts w:ascii="Times New Roman"/>
          <w:b w:val="false"/>
          <w:i w:val="false"/>
          <w:color w:val="000000"/>
          <w:sz w:val="28"/>
        </w:rPr>
        <w:t>
      5) қолдың және көру мүшесінің ерекшелігін дамыту;</w:t>
      </w:r>
      <w:r>
        <w:br/>
      </w:r>
      <w:r>
        <w:rPr>
          <w:rFonts w:ascii="Times New Roman"/>
          <w:b w:val="false"/>
          <w:i w:val="false"/>
          <w:color w:val="000000"/>
          <w:sz w:val="28"/>
        </w:rPr>
        <w:t>
      6) жапсыру жұмыс техникасы, майысқан қағаздарды тігінен қию.</w:t>
      </w:r>
      <w:r>
        <w:br/>
      </w:r>
      <w:r>
        <w:rPr>
          <w:rFonts w:ascii="Times New Roman"/>
          <w:b w:val="false"/>
          <w:i w:val="false"/>
          <w:color w:val="000000"/>
          <w:sz w:val="28"/>
        </w:rPr>
        <w:t>
</w:t>
      </w:r>
      <w:r>
        <w:rPr>
          <w:rFonts w:ascii="Times New Roman"/>
          <w:b w:val="false"/>
          <w:i w:val="false"/>
          <w:color w:val="000000"/>
          <w:sz w:val="28"/>
        </w:rPr>
        <w:t>
      14. Түйсіну – қимылдарын қабылдауы:</w:t>
      </w:r>
      <w:r>
        <w:br/>
      </w:r>
      <w:r>
        <w:rPr>
          <w:rFonts w:ascii="Times New Roman"/>
          <w:b w:val="false"/>
          <w:i w:val="false"/>
          <w:color w:val="000000"/>
          <w:sz w:val="28"/>
        </w:rPr>
        <w:t>
      1) заттың көлемі бойынша көлемін түсіну (үлкен, кіші, өте үлкен). Дидактикалық ойындар «Сиқырлы қап»;</w:t>
      </w:r>
      <w:r>
        <w:br/>
      </w:r>
      <w:r>
        <w:rPr>
          <w:rFonts w:ascii="Times New Roman"/>
          <w:b w:val="false"/>
          <w:i w:val="false"/>
          <w:color w:val="000000"/>
          <w:sz w:val="28"/>
        </w:rPr>
        <w:t>
      2) тік пішіндерді және заттарды ажырату.</w:t>
      </w:r>
      <w:r>
        <w:br/>
      </w:r>
      <w:r>
        <w:rPr>
          <w:rFonts w:ascii="Times New Roman"/>
          <w:b w:val="false"/>
          <w:i w:val="false"/>
          <w:color w:val="000000"/>
          <w:sz w:val="28"/>
        </w:rPr>
        <w:t>
</w:t>
      </w:r>
      <w:r>
        <w:rPr>
          <w:rFonts w:ascii="Times New Roman"/>
          <w:b w:val="false"/>
          <w:i w:val="false"/>
          <w:color w:val="000000"/>
          <w:sz w:val="28"/>
        </w:rPr>
        <w:t>
      15. 2 тоқсан (16 сағат).</w:t>
      </w:r>
      <w:r>
        <w:br/>
      </w:r>
      <w:r>
        <w:rPr>
          <w:rFonts w:ascii="Times New Roman"/>
          <w:b w:val="false"/>
          <w:i w:val="false"/>
          <w:color w:val="000000"/>
          <w:sz w:val="28"/>
        </w:rPr>
        <w:t>
</w:t>
      </w:r>
      <w:r>
        <w:rPr>
          <w:rFonts w:ascii="Times New Roman"/>
          <w:b w:val="false"/>
          <w:i w:val="false"/>
          <w:color w:val="000000"/>
          <w:sz w:val="28"/>
        </w:rPr>
        <w:t>
      16. Ермексазбен жұмыс.</w:t>
      </w:r>
      <w:r>
        <w:br/>
      </w:r>
      <w:r>
        <w:rPr>
          <w:rFonts w:ascii="Times New Roman"/>
          <w:b w:val="false"/>
          <w:i w:val="false"/>
          <w:color w:val="000000"/>
          <w:sz w:val="28"/>
        </w:rPr>
        <w:t>
</w:t>
      </w:r>
      <w:r>
        <w:rPr>
          <w:rFonts w:ascii="Times New Roman"/>
          <w:b w:val="false"/>
          <w:i w:val="false"/>
          <w:color w:val="000000"/>
          <w:sz w:val="28"/>
        </w:rPr>
        <w:t>
      17. Ірі мозайкамен жұмыс.</w:t>
      </w:r>
      <w:r>
        <w:br/>
      </w:r>
      <w:r>
        <w:rPr>
          <w:rFonts w:ascii="Times New Roman"/>
          <w:b w:val="false"/>
          <w:i w:val="false"/>
          <w:color w:val="000000"/>
          <w:sz w:val="28"/>
        </w:rPr>
        <w:t>
</w:t>
      </w:r>
      <w:r>
        <w:rPr>
          <w:rFonts w:ascii="Times New Roman"/>
          <w:b w:val="false"/>
          <w:i w:val="false"/>
          <w:color w:val="000000"/>
          <w:sz w:val="28"/>
        </w:rPr>
        <w:t>
      18. Кинестикалық және кинетикалық даму:</w:t>
      </w:r>
      <w:r>
        <w:br/>
      </w:r>
      <w:r>
        <w:rPr>
          <w:rFonts w:ascii="Times New Roman"/>
          <w:b w:val="false"/>
          <w:i w:val="false"/>
          <w:color w:val="000000"/>
          <w:sz w:val="28"/>
        </w:rPr>
        <w:t>
      1) дененің әр түрлі қалпын қалыптастыру;</w:t>
      </w:r>
      <w:r>
        <w:br/>
      </w:r>
      <w:r>
        <w:rPr>
          <w:rFonts w:ascii="Times New Roman"/>
          <w:b w:val="false"/>
          <w:i w:val="false"/>
          <w:color w:val="000000"/>
          <w:sz w:val="28"/>
        </w:rPr>
        <w:t>
      2) дидактикалық ойындар «Өзен теңселіп жатыр» дененің жоғарғы және төмен бөліктерінің қозғалысы;</w:t>
      </w:r>
      <w:r>
        <w:br/>
      </w:r>
      <w:r>
        <w:rPr>
          <w:rFonts w:ascii="Times New Roman"/>
          <w:b w:val="false"/>
          <w:i w:val="false"/>
          <w:color w:val="000000"/>
          <w:sz w:val="28"/>
        </w:rPr>
        <w:t>
      3) бас қалпының қозғалысы.</w:t>
      </w:r>
      <w:r>
        <w:br/>
      </w:r>
      <w:r>
        <w:rPr>
          <w:rFonts w:ascii="Times New Roman"/>
          <w:b w:val="false"/>
          <w:i w:val="false"/>
          <w:color w:val="000000"/>
          <w:sz w:val="28"/>
        </w:rPr>
        <w:t>
</w:t>
      </w:r>
      <w:r>
        <w:rPr>
          <w:rFonts w:ascii="Times New Roman"/>
          <w:b w:val="false"/>
          <w:i w:val="false"/>
          <w:color w:val="000000"/>
          <w:sz w:val="28"/>
        </w:rPr>
        <w:t>
      19. Заттардың түрін, түсін, құрылымын қабылдау:</w:t>
      </w:r>
      <w:r>
        <w:br/>
      </w:r>
      <w:r>
        <w:rPr>
          <w:rFonts w:ascii="Times New Roman"/>
          <w:b w:val="false"/>
          <w:i w:val="false"/>
          <w:color w:val="000000"/>
          <w:sz w:val="28"/>
        </w:rPr>
        <w:t>
      1) сенсорикалық үлгідегі геометриялық пішіндер (дөңгелек, төртбұрыш, тік бұрыш, үшбұрыш);</w:t>
      </w:r>
      <w:r>
        <w:br/>
      </w:r>
      <w:r>
        <w:rPr>
          <w:rFonts w:ascii="Times New Roman"/>
          <w:b w:val="false"/>
          <w:i w:val="false"/>
          <w:color w:val="000000"/>
          <w:sz w:val="28"/>
        </w:rPr>
        <w:t>
      2) заттарды түрін ажырату;</w:t>
      </w:r>
      <w:r>
        <w:br/>
      </w:r>
      <w:r>
        <w:rPr>
          <w:rFonts w:ascii="Times New Roman"/>
          <w:b w:val="false"/>
          <w:i w:val="false"/>
          <w:color w:val="000000"/>
          <w:sz w:val="28"/>
        </w:rPr>
        <w:t>
      3) заттарды топтастыру (түріне, түсіне сәйкес);</w:t>
      </w:r>
      <w:r>
        <w:br/>
      </w:r>
      <w:r>
        <w:rPr>
          <w:rFonts w:ascii="Times New Roman"/>
          <w:b w:val="false"/>
          <w:i w:val="false"/>
          <w:color w:val="000000"/>
          <w:sz w:val="28"/>
        </w:rPr>
        <w:t>
      4) дидактикалық ойындар. «Пішіндерге сәйкес заттарды біріктіру».</w:t>
      </w:r>
      <w:r>
        <w:br/>
      </w:r>
      <w:r>
        <w:rPr>
          <w:rFonts w:ascii="Times New Roman"/>
          <w:b w:val="false"/>
          <w:i w:val="false"/>
          <w:color w:val="000000"/>
          <w:sz w:val="28"/>
        </w:rPr>
        <w:t>
</w:t>
      </w:r>
      <w:r>
        <w:rPr>
          <w:rFonts w:ascii="Times New Roman"/>
          <w:b w:val="false"/>
          <w:i w:val="false"/>
          <w:color w:val="000000"/>
          <w:sz w:val="28"/>
        </w:rPr>
        <w:t>
      20. 3 тоқсан (17 сағат):</w:t>
      </w:r>
      <w:r>
        <w:br/>
      </w:r>
      <w:r>
        <w:rPr>
          <w:rFonts w:ascii="Times New Roman"/>
          <w:b w:val="false"/>
          <w:i w:val="false"/>
          <w:color w:val="000000"/>
          <w:sz w:val="28"/>
        </w:rPr>
        <w:t>
      1) заттардың көлеміне сәйкес ажырату (үлкен, кіші);</w:t>
      </w:r>
      <w:r>
        <w:br/>
      </w:r>
      <w:r>
        <w:rPr>
          <w:rFonts w:ascii="Times New Roman"/>
          <w:b w:val="false"/>
          <w:i w:val="false"/>
          <w:color w:val="000000"/>
          <w:sz w:val="28"/>
        </w:rPr>
        <w:t>
      2) ұзындығына және биіктігіне сәйкес 2 затты ажырату;</w:t>
      </w:r>
      <w:r>
        <w:br/>
      </w:r>
      <w:r>
        <w:rPr>
          <w:rFonts w:ascii="Times New Roman"/>
          <w:b w:val="false"/>
          <w:i w:val="false"/>
          <w:color w:val="000000"/>
          <w:sz w:val="28"/>
        </w:rPr>
        <w:t>
      3) ені мен қалыңдығына сәйкес 2 затты ажырату;</w:t>
      </w:r>
      <w:r>
        <w:br/>
      </w:r>
      <w:r>
        <w:rPr>
          <w:rFonts w:ascii="Times New Roman"/>
          <w:b w:val="false"/>
          <w:i w:val="false"/>
          <w:color w:val="000000"/>
          <w:sz w:val="28"/>
        </w:rPr>
        <w:t>
      4) геометриялық пішіндерді құрастыру;</w:t>
      </w:r>
      <w:r>
        <w:br/>
      </w:r>
      <w:r>
        <w:rPr>
          <w:rFonts w:ascii="Times New Roman"/>
          <w:b w:val="false"/>
          <w:i w:val="false"/>
          <w:color w:val="000000"/>
          <w:sz w:val="28"/>
        </w:rPr>
        <w:t>
      5) негізгі түстермен танысу (қызыл, сары, жасыл, көк, ақ). Дидактикалық ойындар «Заттың түсін айт» көлемді заттардың құрылымы (2-3 зат);</w:t>
      </w:r>
      <w:r>
        <w:br/>
      </w:r>
      <w:r>
        <w:rPr>
          <w:rFonts w:ascii="Times New Roman"/>
          <w:b w:val="false"/>
          <w:i w:val="false"/>
          <w:color w:val="000000"/>
          <w:sz w:val="28"/>
        </w:rPr>
        <w:t>
      6) көру арқылы көру қабілетін дамыту: талдау және жинақтау әдісі; заттарды салыстыру; дидактикалық ойындар «Қай зат жетіспейді» (столдың аяқтары жоқ болады, орындықтың арқашасы жоқ, шелектің құлағы жоқ). Дидактикалық ойындар «Не өзгерді?» (2-3 зат); алдына алу және көруді түзетуге арналған жаттығулар;</w:t>
      </w:r>
      <w:r>
        <w:br/>
      </w:r>
      <w:r>
        <w:rPr>
          <w:rFonts w:ascii="Times New Roman"/>
          <w:b w:val="false"/>
          <w:i w:val="false"/>
          <w:color w:val="000000"/>
          <w:sz w:val="28"/>
        </w:rPr>
        <w:t>
      7) заттардың ерекше белгілерін қабылдау: заттың температурасын ажырату; дәмдік сапаларды айыра білу (қышқыл, тәтті, тұзды). Дидактикалық ойындар «Дәмін тат».</w:t>
      </w:r>
      <w:r>
        <w:br/>
      </w:r>
      <w:r>
        <w:rPr>
          <w:rFonts w:ascii="Times New Roman"/>
          <w:b w:val="false"/>
          <w:i w:val="false"/>
          <w:color w:val="000000"/>
          <w:sz w:val="28"/>
        </w:rPr>
        <w:t>
</w:t>
      </w:r>
      <w:r>
        <w:rPr>
          <w:rFonts w:ascii="Times New Roman"/>
          <w:b w:val="false"/>
          <w:i w:val="false"/>
          <w:color w:val="000000"/>
          <w:sz w:val="28"/>
        </w:rPr>
        <w:t>
      21. 4 тоқсан (16 сағат):</w:t>
      </w:r>
      <w:r>
        <w:br/>
      </w:r>
      <w:r>
        <w:rPr>
          <w:rFonts w:ascii="Times New Roman"/>
          <w:b w:val="false"/>
          <w:i w:val="false"/>
          <w:color w:val="000000"/>
          <w:sz w:val="28"/>
        </w:rPr>
        <w:t>
      1) есту арқылы есту қабілетін дамыту: қоршаған орта дыбыстарын ажырату және тану. Дидактикалық ойындар;</w:t>
      </w:r>
      <w:r>
        <w:br/>
      </w:r>
      <w:r>
        <w:rPr>
          <w:rFonts w:ascii="Times New Roman"/>
          <w:b w:val="false"/>
          <w:i w:val="false"/>
          <w:color w:val="000000"/>
          <w:sz w:val="28"/>
        </w:rPr>
        <w:t>
      2) есту арқылы танымын, түрлі әуендік дыбыстарды, қоршаған орта дыбыстарын ажырату;</w:t>
      </w:r>
      <w:r>
        <w:br/>
      </w:r>
      <w:r>
        <w:rPr>
          <w:rFonts w:ascii="Times New Roman"/>
          <w:b w:val="false"/>
          <w:i w:val="false"/>
          <w:color w:val="000000"/>
          <w:sz w:val="28"/>
        </w:rPr>
        <w:t>
      3) қоршаған ортаны қабылдау:</w:t>
      </w:r>
      <w:r>
        <w:br/>
      </w:r>
      <w:r>
        <w:rPr>
          <w:rFonts w:ascii="Times New Roman"/>
          <w:b w:val="false"/>
          <w:i w:val="false"/>
          <w:color w:val="000000"/>
          <w:sz w:val="28"/>
        </w:rPr>
        <w:t>
      өз дене мүшесінде бейімделу (оң жақ, сол жақ, қол-аяқ);</w:t>
      </w:r>
      <w:r>
        <w:br/>
      </w:r>
      <w:r>
        <w:rPr>
          <w:rFonts w:ascii="Times New Roman"/>
          <w:b w:val="false"/>
          <w:i w:val="false"/>
          <w:color w:val="000000"/>
          <w:sz w:val="28"/>
        </w:rPr>
        <w:t>
      мектеп ішіне бейімделу (алға, артқа);</w:t>
      </w:r>
      <w:r>
        <w:br/>
      </w:r>
      <w:r>
        <w:rPr>
          <w:rFonts w:ascii="Times New Roman"/>
          <w:b w:val="false"/>
          <w:i w:val="false"/>
          <w:color w:val="000000"/>
          <w:sz w:val="28"/>
        </w:rPr>
        <w:t>
      сызық бойымен тұруға бейімделу;</w:t>
      </w:r>
      <w:r>
        <w:br/>
      </w:r>
      <w:r>
        <w:rPr>
          <w:rFonts w:ascii="Times New Roman"/>
          <w:b w:val="false"/>
          <w:i w:val="false"/>
          <w:color w:val="000000"/>
          <w:sz w:val="28"/>
        </w:rPr>
        <w:t>
      дәптер парақшасына бейімделу (ортасы, жоғары, оң жақ, сол жақ, жиегі);</w:t>
      </w:r>
      <w:r>
        <w:br/>
      </w:r>
      <w:r>
        <w:rPr>
          <w:rFonts w:ascii="Times New Roman"/>
          <w:b w:val="false"/>
          <w:i w:val="false"/>
          <w:color w:val="000000"/>
          <w:sz w:val="28"/>
        </w:rPr>
        <w:t>
      4) уақытты қабылдау:</w:t>
      </w:r>
      <w:r>
        <w:br/>
      </w:r>
      <w:r>
        <w:rPr>
          <w:rFonts w:ascii="Times New Roman"/>
          <w:b w:val="false"/>
          <w:i w:val="false"/>
          <w:color w:val="000000"/>
          <w:sz w:val="28"/>
        </w:rPr>
        <w:t>
      тәулік. Тәулік бөліктері (таңертең, күндіз, кеш, түн), тәуліктің графикалық моделі; іс-әрекеттің кезектілігі;</w:t>
      </w:r>
      <w:r>
        <w:br/>
      </w:r>
      <w:r>
        <w:rPr>
          <w:rFonts w:ascii="Times New Roman"/>
          <w:b w:val="false"/>
          <w:i w:val="false"/>
          <w:color w:val="000000"/>
          <w:sz w:val="28"/>
        </w:rPr>
        <w:t>
      бүгін, кеше түсініктерін қалыптастыру; апта. Жеті күн, күндердің кезектілігі;</w:t>
      </w:r>
      <w:r>
        <w:br/>
      </w:r>
      <w:r>
        <w:rPr>
          <w:rFonts w:ascii="Times New Roman"/>
          <w:b w:val="false"/>
          <w:i w:val="false"/>
          <w:color w:val="000000"/>
          <w:sz w:val="28"/>
        </w:rPr>
        <w:t>
      дидактикалық ойындар «Көңілді апта»;</w:t>
      </w:r>
      <w:r>
        <w:br/>
      </w:r>
      <w:r>
        <w:rPr>
          <w:rFonts w:ascii="Times New Roman"/>
          <w:b w:val="false"/>
          <w:i w:val="false"/>
          <w:color w:val="000000"/>
          <w:sz w:val="28"/>
        </w:rPr>
        <w:t>
      таным процестеріне сәйкес бақылау диагностикасы.</w:t>
      </w:r>
    </w:p>
    <w:bookmarkEnd w:id="1244"/>
    <w:bookmarkStart w:name="z4653" w:id="1245"/>
    <w:p>
      <w:pPr>
        <w:spacing w:after="0"/>
        <w:ind w:left="0"/>
        <w:jc w:val="left"/>
      </w:pPr>
      <w:r>
        <w:rPr>
          <w:rFonts w:ascii="Times New Roman"/>
          <w:b/>
          <w:i w:val="false"/>
          <w:color w:val="000000"/>
        </w:rPr>
        <w:t xml:space="preserve"> 
3. Оқу пәнінің 2-сыныптағы базалық білім мазмұны</w:t>
      </w:r>
    </w:p>
    <w:bookmarkEnd w:id="1245"/>
    <w:bookmarkStart w:name="z4654" w:id="1246"/>
    <w:p>
      <w:pPr>
        <w:spacing w:after="0"/>
        <w:ind w:left="0"/>
        <w:jc w:val="both"/>
      </w:pPr>
      <w:r>
        <w:rPr>
          <w:rFonts w:ascii="Times New Roman"/>
          <w:b w:val="false"/>
          <w:i w:val="false"/>
          <w:color w:val="000000"/>
          <w:sz w:val="28"/>
        </w:rPr>
        <w:t>
      22. Тақырыптарды орналастырудың үлгісі (бөлім бойынша) - 68сағат.</w:t>
      </w:r>
      <w:r>
        <w:br/>
      </w:r>
      <w:r>
        <w:rPr>
          <w:rFonts w:ascii="Times New Roman"/>
          <w:b w:val="false"/>
          <w:i w:val="false"/>
          <w:color w:val="000000"/>
          <w:sz w:val="28"/>
        </w:rPr>
        <w:t>
</w:t>
      </w:r>
      <w:r>
        <w:rPr>
          <w:rFonts w:ascii="Times New Roman"/>
          <w:b w:val="false"/>
          <w:i w:val="false"/>
          <w:color w:val="000000"/>
          <w:sz w:val="28"/>
        </w:rPr>
        <w:t>
      23. 1 тоқсан (17 сағат).</w:t>
      </w:r>
      <w:r>
        <w:br/>
      </w:r>
      <w:r>
        <w:rPr>
          <w:rFonts w:ascii="Times New Roman"/>
          <w:b w:val="false"/>
          <w:i w:val="false"/>
          <w:color w:val="000000"/>
          <w:sz w:val="28"/>
        </w:rPr>
        <w:t>
</w:t>
      </w:r>
      <w:r>
        <w:rPr>
          <w:rFonts w:ascii="Times New Roman"/>
          <w:b w:val="false"/>
          <w:i w:val="false"/>
          <w:color w:val="000000"/>
          <w:sz w:val="28"/>
        </w:rPr>
        <w:t>
      24. Балаларды зерттеу, түзету жұмыстарға топтарды іріктеу, жинақтау.</w:t>
      </w:r>
      <w:r>
        <w:br/>
      </w:r>
      <w:r>
        <w:rPr>
          <w:rFonts w:ascii="Times New Roman"/>
          <w:b w:val="false"/>
          <w:i w:val="false"/>
          <w:color w:val="000000"/>
          <w:sz w:val="28"/>
        </w:rPr>
        <w:t>
</w:t>
      </w:r>
      <w:r>
        <w:rPr>
          <w:rFonts w:ascii="Times New Roman"/>
          <w:b w:val="false"/>
          <w:i w:val="false"/>
          <w:color w:val="000000"/>
          <w:sz w:val="28"/>
        </w:rPr>
        <w:t>
      25. Моторикалық және графамоторикалық дағдыларды дамыту:</w:t>
      </w:r>
      <w:r>
        <w:br/>
      </w:r>
      <w:r>
        <w:rPr>
          <w:rFonts w:ascii="Times New Roman"/>
          <w:b w:val="false"/>
          <w:i w:val="false"/>
          <w:color w:val="000000"/>
          <w:sz w:val="28"/>
        </w:rPr>
        <w:t>
      1) қимыл нақтылығының дамуы (көзделген орынға допты сілтеу және оны лақтыру, «Шеңберге лақтырғыш»); қимыл үйлестігі (доппен ойнау, шеңберді айналдыру);</w:t>
      </w:r>
      <w:r>
        <w:br/>
      </w:r>
      <w:r>
        <w:rPr>
          <w:rFonts w:ascii="Times New Roman"/>
          <w:b w:val="false"/>
          <w:i w:val="false"/>
          <w:color w:val="000000"/>
          <w:sz w:val="28"/>
        </w:rPr>
        <w:t>
      2) мұғалімнің екі буынды нұсқауы бойынша мақсатты бағытталған оқыту амалдары (2 қадам алға – оңға бұрыл, т.б.);</w:t>
      </w:r>
      <w:r>
        <w:br/>
      </w:r>
      <w:r>
        <w:rPr>
          <w:rFonts w:ascii="Times New Roman"/>
          <w:b w:val="false"/>
          <w:i w:val="false"/>
          <w:color w:val="000000"/>
          <w:sz w:val="28"/>
        </w:rPr>
        <w:t>
      3) сөздік нұсқау арқылы жүргізіліп отыратын саусақ жаттығулары;</w:t>
      </w:r>
      <w:r>
        <w:br/>
      </w:r>
      <w:r>
        <w:rPr>
          <w:rFonts w:ascii="Times New Roman"/>
          <w:b w:val="false"/>
          <w:i w:val="false"/>
          <w:color w:val="000000"/>
          <w:sz w:val="28"/>
        </w:rPr>
        <w:t>
      4) екі қолмен бірдей орындалатын жаттығулар (баумен жұмыс, моншақтарды жіпке өткізу);</w:t>
      </w:r>
      <w:r>
        <w:br/>
      </w:r>
      <w:r>
        <w:rPr>
          <w:rFonts w:ascii="Times New Roman"/>
          <w:b w:val="false"/>
          <w:i w:val="false"/>
          <w:color w:val="000000"/>
          <w:sz w:val="28"/>
        </w:rPr>
        <w:t>
      5) әр түрлі бағытта штрихтау және үлгі бойынша сурет салу; үлгідегі геометриялық пішіндердер бойынша берілген оюды жиектеу;</w:t>
      </w:r>
      <w:r>
        <w:br/>
      </w:r>
      <w:r>
        <w:rPr>
          <w:rFonts w:ascii="Times New Roman"/>
          <w:b w:val="false"/>
          <w:i w:val="false"/>
          <w:color w:val="000000"/>
          <w:sz w:val="28"/>
        </w:rPr>
        <w:t>
      6) қол мен көздің қимыл үйлестігінің дамуы (мұғалім нұсқауы бойынша);</w:t>
      </w:r>
      <w:r>
        <w:br/>
      </w:r>
      <w:r>
        <w:rPr>
          <w:rFonts w:ascii="Times New Roman"/>
          <w:b w:val="false"/>
          <w:i w:val="false"/>
          <w:color w:val="000000"/>
          <w:sz w:val="28"/>
        </w:rPr>
        <w:t>
      7) графикалық диктант (көрініс бойынша);</w:t>
      </w:r>
      <w:r>
        <w:br/>
      </w:r>
      <w:r>
        <w:rPr>
          <w:rFonts w:ascii="Times New Roman"/>
          <w:b w:val="false"/>
          <w:i w:val="false"/>
          <w:color w:val="000000"/>
          <w:sz w:val="28"/>
        </w:rPr>
        <w:t>
      8) үлгі бойынша тіктөртбұрышты, төртбұрышты, үшбұрышты пішіндерді қайшымен қию;</w:t>
      </w:r>
      <w:r>
        <w:br/>
      </w:r>
      <w:r>
        <w:rPr>
          <w:rFonts w:ascii="Times New Roman"/>
          <w:b w:val="false"/>
          <w:i w:val="false"/>
          <w:color w:val="000000"/>
          <w:sz w:val="28"/>
        </w:rPr>
        <w:t>
      9) «Көлемді жапсыру» техникасымен жұмыс.</w:t>
      </w:r>
      <w:r>
        <w:br/>
      </w:r>
      <w:r>
        <w:rPr>
          <w:rFonts w:ascii="Times New Roman"/>
          <w:b w:val="false"/>
          <w:i w:val="false"/>
          <w:color w:val="000000"/>
          <w:sz w:val="28"/>
        </w:rPr>
        <w:t>
</w:t>
      </w:r>
      <w:r>
        <w:rPr>
          <w:rFonts w:ascii="Times New Roman"/>
          <w:b w:val="false"/>
          <w:i w:val="false"/>
          <w:color w:val="000000"/>
          <w:sz w:val="28"/>
        </w:rPr>
        <w:t>
      26. Түйсіну – қимылдарын қабылдауы:</w:t>
      </w:r>
      <w:r>
        <w:br/>
      </w:r>
      <w:r>
        <w:rPr>
          <w:rFonts w:ascii="Times New Roman"/>
          <w:b w:val="false"/>
          <w:i w:val="false"/>
          <w:color w:val="000000"/>
          <w:sz w:val="28"/>
        </w:rPr>
        <w:t>
      1) әр түрлі құрамдағы заттарды түртіп, сипап байқау, анықтау (жұмсақ, қатты, суық, жылы);</w:t>
      </w:r>
      <w:r>
        <w:br/>
      </w:r>
      <w:r>
        <w:rPr>
          <w:rFonts w:ascii="Times New Roman"/>
          <w:b w:val="false"/>
          <w:i w:val="false"/>
          <w:color w:val="000000"/>
          <w:sz w:val="28"/>
        </w:rPr>
        <w:t>
      2) заттарды түртіп, сипап байқау, анықтау. «Сыйқырлы қап» дидактикалық ойыны.</w:t>
      </w:r>
      <w:r>
        <w:br/>
      </w:r>
      <w:r>
        <w:rPr>
          <w:rFonts w:ascii="Times New Roman"/>
          <w:b w:val="false"/>
          <w:i w:val="false"/>
          <w:color w:val="000000"/>
          <w:sz w:val="28"/>
        </w:rPr>
        <w:t>
</w:t>
      </w:r>
      <w:r>
        <w:rPr>
          <w:rFonts w:ascii="Times New Roman"/>
          <w:b w:val="false"/>
          <w:i w:val="false"/>
          <w:color w:val="000000"/>
          <w:sz w:val="28"/>
        </w:rPr>
        <w:t>
      27. 2 тоқсан (17 сағат).</w:t>
      </w:r>
      <w:r>
        <w:br/>
      </w:r>
      <w:r>
        <w:rPr>
          <w:rFonts w:ascii="Times New Roman"/>
          <w:b w:val="false"/>
          <w:i w:val="false"/>
          <w:color w:val="000000"/>
          <w:sz w:val="28"/>
        </w:rPr>
        <w:t>
</w:t>
      </w:r>
      <w:r>
        <w:rPr>
          <w:rFonts w:ascii="Times New Roman"/>
          <w:b w:val="false"/>
          <w:i w:val="false"/>
          <w:color w:val="000000"/>
          <w:sz w:val="28"/>
        </w:rPr>
        <w:t>
      28. Ермексазбен және саз балшықпен жұмыс (қатты және жұмсақ жағдайда).</w:t>
      </w:r>
      <w:r>
        <w:br/>
      </w:r>
      <w:r>
        <w:rPr>
          <w:rFonts w:ascii="Times New Roman"/>
          <w:b w:val="false"/>
          <w:i w:val="false"/>
          <w:color w:val="000000"/>
          <w:sz w:val="28"/>
        </w:rPr>
        <w:t>
</w:t>
      </w:r>
      <w:r>
        <w:rPr>
          <w:rFonts w:ascii="Times New Roman"/>
          <w:b w:val="false"/>
          <w:i w:val="false"/>
          <w:color w:val="000000"/>
          <w:sz w:val="28"/>
        </w:rPr>
        <w:t>
      29. Орта мозайкамен ойын.</w:t>
      </w:r>
      <w:r>
        <w:br/>
      </w:r>
      <w:r>
        <w:rPr>
          <w:rFonts w:ascii="Times New Roman"/>
          <w:b w:val="false"/>
          <w:i w:val="false"/>
          <w:color w:val="000000"/>
          <w:sz w:val="28"/>
        </w:rPr>
        <w:t>
</w:t>
      </w:r>
      <w:r>
        <w:rPr>
          <w:rFonts w:ascii="Times New Roman"/>
          <w:b w:val="false"/>
          <w:i w:val="false"/>
          <w:color w:val="000000"/>
          <w:sz w:val="28"/>
        </w:rPr>
        <w:t>
      30. Кинестетикалық және кинетикалық даму:</w:t>
      </w:r>
      <w:r>
        <w:br/>
      </w:r>
      <w:r>
        <w:rPr>
          <w:rFonts w:ascii="Times New Roman"/>
          <w:b w:val="false"/>
          <w:i w:val="false"/>
          <w:color w:val="000000"/>
          <w:sz w:val="28"/>
        </w:rPr>
        <w:t>
      1) жоғарғы және төменгі буындардың қимылдары мен қозғалыстары (мұғалімнің нұсқауы бойынша жаттығулар); бастың қимылдары мен қозғалу ерекшеліктері (мұғалімнің нұсқауы бойынша);</w:t>
      </w:r>
      <w:r>
        <w:br/>
      </w:r>
      <w:r>
        <w:rPr>
          <w:rFonts w:ascii="Times New Roman"/>
          <w:b w:val="false"/>
          <w:i w:val="false"/>
          <w:color w:val="000000"/>
          <w:sz w:val="28"/>
        </w:rPr>
        <w:t>
      2) өзіндік әсерлерді сөзбен айтып жеткізу;</w:t>
      </w:r>
      <w:r>
        <w:br/>
      </w:r>
      <w:r>
        <w:rPr>
          <w:rFonts w:ascii="Times New Roman"/>
          <w:b w:val="false"/>
          <w:i w:val="false"/>
          <w:color w:val="000000"/>
          <w:sz w:val="28"/>
        </w:rPr>
        <w:t>
      3) бүкіл дененің қимылдары мен қозғалу ерекшеліктері. Дидактикалық ойын «Айна»; қимылдардың және қозғалыстардың ұқсастығы (жануарлар қимыл әдеттері, табиғат құбылыстары).</w:t>
      </w:r>
      <w:r>
        <w:br/>
      </w:r>
      <w:r>
        <w:rPr>
          <w:rFonts w:ascii="Times New Roman"/>
          <w:b w:val="false"/>
          <w:i w:val="false"/>
          <w:color w:val="000000"/>
          <w:sz w:val="28"/>
        </w:rPr>
        <w:t>
</w:t>
      </w:r>
      <w:r>
        <w:rPr>
          <w:rFonts w:ascii="Times New Roman"/>
          <w:b w:val="false"/>
          <w:i w:val="false"/>
          <w:color w:val="000000"/>
          <w:sz w:val="28"/>
        </w:rPr>
        <w:t>
      31. Түс, көлем, формасын қабылдау және заттарды құрастыру:</w:t>
      </w:r>
      <w:r>
        <w:br/>
      </w:r>
      <w:r>
        <w:rPr>
          <w:rFonts w:ascii="Times New Roman"/>
          <w:b w:val="false"/>
          <w:i w:val="false"/>
          <w:color w:val="000000"/>
          <w:sz w:val="28"/>
        </w:rPr>
        <w:t>
      1) көлемді геометриялық пішіндерді құрылымдау (шар, төртбұрыш); формасы бойынша заттарды топстастыру (көлемді және жіңішкерек);</w:t>
      </w:r>
      <w:r>
        <w:br/>
      </w:r>
      <w:r>
        <w:rPr>
          <w:rFonts w:ascii="Times New Roman"/>
          <w:b w:val="false"/>
          <w:i w:val="false"/>
          <w:color w:val="000000"/>
          <w:sz w:val="28"/>
        </w:rPr>
        <w:t>
      2) биіктігі және қалыңдығы бойынша 2-3 заттарды салыстыру; ұзындығы және ені бойынша 2-3 заттарды салыстыру;</w:t>
      </w:r>
      <w:r>
        <w:br/>
      </w:r>
      <w:r>
        <w:rPr>
          <w:rFonts w:ascii="Times New Roman"/>
          <w:b w:val="false"/>
          <w:i w:val="false"/>
          <w:color w:val="000000"/>
          <w:sz w:val="28"/>
        </w:rPr>
        <w:t>
      3) мұғалімнің нұсқауы бойынша заттарды формасы мен көлемі бойынша топтастыру;</w:t>
      </w:r>
      <w:r>
        <w:br/>
      </w:r>
      <w:r>
        <w:rPr>
          <w:rFonts w:ascii="Times New Roman"/>
          <w:b w:val="false"/>
          <w:i w:val="false"/>
          <w:color w:val="000000"/>
          <w:sz w:val="28"/>
        </w:rPr>
        <w:t>
      4) берілген белгі-сипаты бойынша көлемге байланысты 3-4 заттық сериацондық қатар құрастыру.</w:t>
      </w:r>
      <w:r>
        <w:br/>
      </w:r>
      <w:r>
        <w:rPr>
          <w:rFonts w:ascii="Times New Roman"/>
          <w:b w:val="false"/>
          <w:i w:val="false"/>
          <w:color w:val="000000"/>
          <w:sz w:val="28"/>
        </w:rPr>
        <w:t>
</w:t>
      </w:r>
      <w:r>
        <w:rPr>
          <w:rFonts w:ascii="Times New Roman"/>
          <w:b w:val="false"/>
          <w:i w:val="false"/>
          <w:color w:val="000000"/>
          <w:sz w:val="28"/>
        </w:rPr>
        <w:t>
      32. 3 тоқсан (17 сағат):</w:t>
      </w:r>
      <w:r>
        <w:br/>
      </w:r>
      <w:r>
        <w:rPr>
          <w:rFonts w:ascii="Times New Roman"/>
          <w:b w:val="false"/>
          <w:i w:val="false"/>
          <w:color w:val="000000"/>
          <w:sz w:val="28"/>
        </w:rPr>
        <w:t>
      1) түстер мен бояуларды ажырату;</w:t>
      </w:r>
      <w:r>
        <w:br/>
      </w:r>
      <w:r>
        <w:rPr>
          <w:rFonts w:ascii="Times New Roman"/>
          <w:b w:val="false"/>
          <w:i w:val="false"/>
          <w:color w:val="000000"/>
          <w:sz w:val="28"/>
        </w:rPr>
        <w:t>
      2) негізгі түстерге бояуларды таңдау. Дидактикалық ойын «Аталған түстегі заттарды жинақта»;</w:t>
      </w:r>
      <w:r>
        <w:br/>
      </w:r>
      <w:r>
        <w:rPr>
          <w:rFonts w:ascii="Times New Roman"/>
          <w:b w:val="false"/>
          <w:i w:val="false"/>
          <w:color w:val="000000"/>
          <w:sz w:val="28"/>
        </w:rPr>
        <w:t>
      3) геометриялық пішіндерден заттарды құрастыру (2-4 бөлшек);</w:t>
      </w:r>
      <w:r>
        <w:br/>
      </w:r>
      <w:r>
        <w:rPr>
          <w:rFonts w:ascii="Times New Roman"/>
          <w:b w:val="false"/>
          <w:i w:val="false"/>
          <w:color w:val="000000"/>
          <w:sz w:val="28"/>
        </w:rPr>
        <w:t>
      4) таныс заттардың бөліктерін бөлу және айыру (орындық-арқасы, аяқтары, шкаф-есіктері, қабырғалары т.б.);</w:t>
      </w:r>
      <w:r>
        <w:br/>
      </w:r>
      <w:r>
        <w:rPr>
          <w:rFonts w:ascii="Times New Roman"/>
          <w:b w:val="false"/>
          <w:i w:val="false"/>
          <w:color w:val="000000"/>
          <w:sz w:val="28"/>
        </w:rPr>
        <w:t>
      5) қырқылған, кесілген бөліктерден бір бүтін құрастыру (3-4 бөлшек).</w:t>
      </w:r>
      <w:r>
        <w:br/>
      </w:r>
      <w:r>
        <w:rPr>
          <w:rFonts w:ascii="Times New Roman"/>
          <w:b w:val="false"/>
          <w:i w:val="false"/>
          <w:color w:val="000000"/>
          <w:sz w:val="28"/>
        </w:rPr>
        <w:t>
</w:t>
      </w:r>
      <w:r>
        <w:rPr>
          <w:rFonts w:ascii="Times New Roman"/>
          <w:b w:val="false"/>
          <w:i w:val="false"/>
          <w:color w:val="000000"/>
          <w:sz w:val="28"/>
        </w:rPr>
        <w:t>
      33. Көріп қабылдау және көріп есте сақтауының дамуы:</w:t>
      </w:r>
      <w:r>
        <w:br/>
      </w:r>
      <w:r>
        <w:rPr>
          <w:rFonts w:ascii="Times New Roman"/>
          <w:b w:val="false"/>
          <w:i w:val="false"/>
          <w:color w:val="000000"/>
          <w:sz w:val="28"/>
        </w:rPr>
        <w:t>
      1) 3-4 бөліктен тұратын көру анализінің және заттардың синтезінің құрылымдық қабілеті (мұғалімнің нұсқауы бойынша);</w:t>
      </w:r>
      <w:r>
        <w:br/>
      </w:r>
      <w:r>
        <w:rPr>
          <w:rFonts w:ascii="Times New Roman"/>
          <w:b w:val="false"/>
          <w:i w:val="false"/>
          <w:color w:val="000000"/>
          <w:sz w:val="28"/>
        </w:rPr>
        <w:t>
      2) көрнекі құралдардан айырмашылықты табу (2 суретті салыстыру);</w:t>
      </w:r>
      <w:r>
        <w:br/>
      </w:r>
      <w:r>
        <w:rPr>
          <w:rFonts w:ascii="Times New Roman"/>
          <w:b w:val="false"/>
          <w:i w:val="false"/>
          <w:color w:val="000000"/>
          <w:sz w:val="28"/>
        </w:rPr>
        <w:t>
      3) көріп есте сақтауының дамуы. Дидактикалық ойын «Не өзгерді?» (4-5 заттардан);</w:t>
      </w:r>
      <w:r>
        <w:br/>
      </w:r>
      <w:r>
        <w:rPr>
          <w:rFonts w:ascii="Times New Roman"/>
          <w:b w:val="false"/>
          <w:i w:val="false"/>
          <w:color w:val="000000"/>
          <w:sz w:val="28"/>
        </w:rPr>
        <w:t>
      4) салынған суреттегі заттарды айыра білу (2-3 сурет);</w:t>
      </w:r>
      <w:r>
        <w:br/>
      </w:r>
      <w:r>
        <w:rPr>
          <w:rFonts w:ascii="Times New Roman"/>
          <w:b w:val="false"/>
          <w:i w:val="false"/>
          <w:color w:val="000000"/>
          <w:sz w:val="28"/>
        </w:rPr>
        <w:t>
      5) көруді алдын ала емдеу және түзетуге арналған жаттығулар.</w:t>
      </w:r>
      <w:r>
        <w:br/>
      </w:r>
      <w:r>
        <w:rPr>
          <w:rFonts w:ascii="Times New Roman"/>
          <w:b w:val="false"/>
          <w:i w:val="false"/>
          <w:color w:val="000000"/>
          <w:sz w:val="28"/>
        </w:rPr>
        <w:t>
</w:t>
      </w:r>
      <w:r>
        <w:rPr>
          <w:rFonts w:ascii="Times New Roman"/>
          <w:b w:val="false"/>
          <w:i w:val="false"/>
          <w:color w:val="000000"/>
          <w:sz w:val="28"/>
        </w:rPr>
        <w:t>
      34. Ерекше құрамдағы заттарды қабылдау:</w:t>
      </w:r>
      <w:r>
        <w:br/>
      </w:r>
      <w:r>
        <w:rPr>
          <w:rFonts w:ascii="Times New Roman"/>
          <w:b w:val="false"/>
          <w:i w:val="false"/>
          <w:color w:val="000000"/>
          <w:sz w:val="28"/>
        </w:rPr>
        <w:t>
      1) сипап сезуінің дамуы (температуралық сезімдер). Температураны өлшеуге арналған құрал жабдықтар (градусниктер);</w:t>
      </w:r>
      <w:r>
        <w:br/>
      </w:r>
      <w:r>
        <w:rPr>
          <w:rFonts w:ascii="Times New Roman"/>
          <w:b w:val="false"/>
          <w:i w:val="false"/>
          <w:color w:val="000000"/>
          <w:sz w:val="28"/>
        </w:rPr>
        <w:t>
      2) дәмдік сапаларды айыра білу (ащы-тәтті, піскен-шикі). Дидактикалық ойын «Дәмін біл»;</w:t>
      </w:r>
      <w:r>
        <w:br/>
      </w:r>
      <w:r>
        <w:rPr>
          <w:rFonts w:ascii="Times New Roman"/>
          <w:b w:val="false"/>
          <w:i w:val="false"/>
          <w:color w:val="000000"/>
          <w:sz w:val="28"/>
        </w:rPr>
        <w:t>
      3) иіскеп білу дамуы (өткір-жұмсақ, тағамның иістері);</w:t>
      </w:r>
      <w:r>
        <w:br/>
      </w:r>
      <w:r>
        <w:rPr>
          <w:rFonts w:ascii="Times New Roman"/>
          <w:b w:val="false"/>
          <w:i w:val="false"/>
          <w:color w:val="000000"/>
          <w:sz w:val="28"/>
        </w:rPr>
        <w:t>
      4) әр түрлі заттардың қатты жұмсақты сезімін қабылдау (мақта, шегелер, т.б.).</w:t>
      </w:r>
      <w:r>
        <w:br/>
      </w:r>
      <w:r>
        <w:rPr>
          <w:rFonts w:ascii="Times New Roman"/>
          <w:b w:val="false"/>
          <w:i w:val="false"/>
          <w:color w:val="000000"/>
          <w:sz w:val="28"/>
        </w:rPr>
        <w:t>
</w:t>
      </w:r>
      <w:r>
        <w:rPr>
          <w:rFonts w:ascii="Times New Roman"/>
          <w:b w:val="false"/>
          <w:i w:val="false"/>
          <w:color w:val="000000"/>
          <w:sz w:val="28"/>
        </w:rPr>
        <w:t>
      34. Естіп қабылдауы мен естіп есте сақтауын дамыту:</w:t>
      </w:r>
      <w:r>
        <w:br/>
      </w:r>
      <w:r>
        <w:rPr>
          <w:rFonts w:ascii="Times New Roman"/>
          <w:b w:val="false"/>
          <w:i w:val="false"/>
          <w:color w:val="000000"/>
          <w:sz w:val="28"/>
        </w:rPr>
        <w:t>
      1) әртүрлі даңғырлақ және әуендік аспаптардың дыбысы (сылдырмақ, дауылпаз, қоңырау, дабыл, гармон);</w:t>
      </w:r>
      <w:r>
        <w:br/>
      </w:r>
      <w:r>
        <w:rPr>
          <w:rFonts w:ascii="Times New Roman"/>
          <w:b w:val="false"/>
          <w:i w:val="false"/>
          <w:color w:val="000000"/>
          <w:sz w:val="28"/>
        </w:rPr>
        <w:t>
      2) дауыс қаттылығы мен ұзақтығына сипаттама (шу, музыкалық және сөздік дыбыстар);</w:t>
      </w:r>
      <w:r>
        <w:br/>
      </w:r>
      <w:r>
        <w:rPr>
          <w:rFonts w:ascii="Times New Roman"/>
          <w:b w:val="false"/>
          <w:i w:val="false"/>
          <w:color w:val="000000"/>
          <w:sz w:val="28"/>
        </w:rPr>
        <w:t>
      3) әуенді сипаты бойынша ажырату (көңілді, мұңды). Әуендік шығармаларды тыңдау.</w:t>
      </w:r>
      <w:r>
        <w:br/>
      </w:r>
      <w:r>
        <w:rPr>
          <w:rFonts w:ascii="Times New Roman"/>
          <w:b w:val="false"/>
          <w:i w:val="false"/>
          <w:color w:val="000000"/>
          <w:sz w:val="28"/>
        </w:rPr>
        <w:t>
</w:t>
      </w:r>
      <w:r>
        <w:rPr>
          <w:rFonts w:ascii="Times New Roman"/>
          <w:b w:val="false"/>
          <w:i w:val="false"/>
          <w:color w:val="000000"/>
          <w:sz w:val="28"/>
        </w:rPr>
        <w:t>
      35. 4 тоқсан (17 сағат):</w:t>
      </w:r>
      <w:r>
        <w:br/>
      </w:r>
      <w:r>
        <w:rPr>
          <w:rFonts w:ascii="Times New Roman"/>
          <w:b w:val="false"/>
          <w:i w:val="false"/>
          <w:color w:val="000000"/>
          <w:sz w:val="28"/>
        </w:rPr>
        <w:t>
      1) дыбыстық еліктеу (айналадағы дыбыстарға еліктеу);</w:t>
      </w:r>
      <w:r>
        <w:br/>
      </w:r>
      <w:r>
        <w:rPr>
          <w:rFonts w:ascii="Times New Roman"/>
          <w:b w:val="false"/>
          <w:i w:val="false"/>
          <w:color w:val="000000"/>
          <w:sz w:val="28"/>
        </w:rPr>
        <w:t>
      2) дидактикалық ойын «Сені кім шақырғанын айт» (дауысы бойынша ажырату).</w:t>
      </w:r>
      <w:r>
        <w:br/>
      </w:r>
      <w:r>
        <w:rPr>
          <w:rFonts w:ascii="Times New Roman"/>
          <w:b w:val="false"/>
          <w:i w:val="false"/>
          <w:color w:val="000000"/>
          <w:sz w:val="28"/>
        </w:rPr>
        <w:t>
</w:t>
      </w:r>
      <w:r>
        <w:rPr>
          <w:rFonts w:ascii="Times New Roman"/>
          <w:b w:val="false"/>
          <w:i w:val="false"/>
          <w:color w:val="000000"/>
          <w:sz w:val="28"/>
        </w:rPr>
        <w:t>
      36. Кеңістікті қабылдау:</w:t>
      </w:r>
      <w:r>
        <w:br/>
      </w:r>
      <w:r>
        <w:rPr>
          <w:rFonts w:ascii="Times New Roman"/>
          <w:b w:val="false"/>
          <w:i w:val="false"/>
          <w:color w:val="000000"/>
          <w:sz w:val="28"/>
        </w:rPr>
        <w:t>
      1) ғимаратты бағдарлау, берілген бағыт бойынша қозғалу; қозғалыс бағыттары сөздерінің мағынасы; мектеп ғимаратында бағдарлау;</w:t>
      </w:r>
      <w:r>
        <w:br/>
      </w:r>
      <w:r>
        <w:rPr>
          <w:rFonts w:ascii="Times New Roman"/>
          <w:b w:val="false"/>
          <w:i w:val="false"/>
          <w:color w:val="000000"/>
          <w:sz w:val="28"/>
        </w:rPr>
        <w:t>
      2) «жақын» және «алыс» ұғымдары;</w:t>
      </w:r>
      <w:r>
        <w:br/>
      </w:r>
      <w:r>
        <w:rPr>
          <w:rFonts w:ascii="Times New Roman"/>
          <w:b w:val="false"/>
          <w:i w:val="false"/>
          <w:color w:val="000000"/>
          <w:sz w:val="28"/>
        </w:rPr>
        <w:t>
      3) парақты бағдарлау (барлық бұрыштарын белгілеу); парақтың тік бағытына жазық және көлемді заттарды орналастыру; парақтың көлденең бағытына жазық және көлемді заттарды орналастыру; заттар арасындағы кеңістіктік түсініктерді сөздік түрді сипаттау;</w:t>
      </w:r>
      <w:r>
        <w:br/>
      </w:r>
      <w:r>
        <w:rPr>
          <w:rFonts w:ascii="Times New Roman"/>
          <w:b w:val="false"/>
          <w:i w:val="false"/>
          <w:color w:val="000000"/>
          <w:sz w:val="28"/>
        </w:rPr>
        <w:t>
      4) партаның жоғарғы жағын кеңістіктік бағдарлау;</w:t>
      </w:r>
      <w:r>
        <w:br/>
      </w:r>
      <w:r>
        <w:rPr>
          <w:rFonts w:ascii="Times New Roman"/>
          <w:b w:val="false"/>
          <w:i w:val="false"/>
          <w:color w:val="000000"/>
          <w:sz w:val="28"/>
        </w:rPr>
        <w:t>
      5) дидактикалық ойын «Заттың орнын анықта».</w:t>
      </w:r>
      <w:r>
        <w:br/>
      </w:r>
      <w:r>
        <w:rPr>
          <w:rFonts w:ascii="Times New Roman"/>
          <w:b w:val="false"/>
          <w:i w:val="false"/>
          <w:color w:val="000000"/>
          <w:sz w:val="28"/>
        </w:rPr>
        <w:t>
</w:t>
      </w:r>
      <w:r>
        <w:rPr>
          <w:rFonts w:ascii="Times New Roman"/>
          <w:b w:val="false"/>
          <w:i w:val="false"/>
          <w:color w:val="000000"/>
          <w:sz w:val="28"/>
        </w:rPr>
        <w:t>
      37. Уақытты бағдарлау:</w:t>
      </w:r>
      <w:r>
        <w:br/>
      </w:r>
      <w:r>
        <w:rPr>
          <w:rFonts w:ascii="Times New Roman"/>
          <w:b w:val="false"/>
          <w:i w:val="false"/>
          <w:color w:val="000000"/>
          <w:sz w:val="28"/>
        </w:rPr>
        <w:t>
      1) жыл айларын реттеу; жыл мезгілдері. «Жыл мезгілдері» графикалық модельімен жұмыс жасау;</w:t>
      </w:r>
      <w:r>
        <w:br/>
      </w:r>
      <w:r>
        <w:rPr>
          <w:rFonts w:ascii="Times New Roman"/>
          <w:b w:val="false"/>
          <w:i w:val="false"/>
          <w:color w:val="000000"/>
          <w:sz w:val="28"/>
        </w:rPr>
        <w:t>
      2) сағатпен танысу (циферблат, тілдік); уақыт өлшемдері (секунд, минут, сағат, тәулік); сағат бойынша уақытты анықтау. Ойын «Сағат модельдері»;</w:t>
      </w:r>
      <w:r>
        <w:br/>
      </w:r>
      <w:r>
        <w:rPr>
          <w:rFonts w:ascii="Times New Roman"/>
          <w:b w:val="false"/>
          <w:i w:val="false"/>
          <w:color w:val="000000"/>
          <w:sz w:val="28"/>
        </w:rPr>
        <w:t>
      3) таным процесстерін бақылау диагностикасы.</w:t>
      </w:r>
    </w:p>
    <w:bookmarkEnd w:id="1246"/>
    <w:bookmarkStart w:name="z4671" w:id="1247"/>
    <w:p>
      <w:pPr>
        <w:spacing w:after="0"/>
        <w:ind w:left="0"/>
        <w:jc w:val="left"/>
      </w:pPr>
      <w:r>
        <w:rPr>
          <w:rFonts w:ascii="Times New Roman"/>
          <w:b/>
          <w:i w:val="false"/>
          <w:color w:val="000000"/>
        </w:rPr>
        <w:t xml:space="preserve"> 
4. Оқу пәнінің 3-сыныптағы базалық білім мазмұны</w:t>
      </w:r>
    </w:p>
    <w:bookmarkEnd w:id="1247"/>
    <w:bookmarkStart w:name="z4672" w:id="1248"/>
    <w:p>
      <w:pPr>
        <w:spacing w:after="0"/>
        <w:ind w:left="0"/>
        <w:jc w:val="both"/>
      </w:pPr>
      <w:r>
        <w:rPr>
          <w:rFonts w:ascii="Times New Roman"/>
          <w:b w:val="false"/>
          <w:i w:val="false"/>
          <w:color w:val="000000"/>
          <w:sz w:val="28"/>
        </w:rPr>
        <w:t>
      38. Тақырыптарды орналастырудың үлгісі (бөлім бойынша) – 68 сағат.</w:t>
      </w:r>
      <w:r>
        <w:br/>
      </w:r>
      <w:r>
        <w:rPr>
          <w:rFonts w:ascii="Times New Roman"/>
          <w:b w:val="false"/>
          <w:i w:val="false"/>
          <w:color w:val="000000"/>
          <w:sz w:val="28"/>
        </w:rPr>
        <w:t>
</w:t>
      </w:r>
      <w:r>
        <w:rPr>
          <w:rFonts w:ascii="Times New Roman"/>
          <w:b w:val="false"/>
          <w:i w:val="false"/>
          <w:color w:val="000000"/>
          <w:sz w:val="28"/>
        </w:rPr>
        <w:t>
      39. 1 тоқсан (17 сағат). Қабылданған балаларды тексеру.</w:t>
      </w:r>
      <w:r>
        <w:br/>
      </w:r>
      <w:r>
        <w:rPr>
          <w:rFonts w:ascii="Times New Roman"/>
          <w:b w:val="false"/>
          <w:i w:val="false"/>
          <w:color w:val="000000"/>
          <w:sz w:val="28"/>
        </w:rPr>
        <w:t>
</w:t>
      </w:r>
      <w:r>
        <w:rPr>
          <w:rFonts w:ascii="Times New Roman"/>
          <w:b w:val="false"/>
          <w:i w:val="false"/>
          <w:color w:val="000000"/>
          <w:sz w:val="28"/>
        </w:rPr>
        <w:t>
      40. Моторикалық және графамоторикалық дағдыларды дамыту:</w:t>
      </w:r>
      <w:r>
        <w:br/>
      </w:r>
      <w:r>
        <w:rPr>
          <w:rFonts w:ascii="Times New Roman"/>
          <w:b w:val="false"/>
          <w:i w:val="false"/>
          <w:color w:val="000000"/>
          <w:sz w:val="28"/>
        </w:rPr>
        <w:t>
      1) нақты бір заттармен белгілерді дамытуға арналған жаттығулар («Керік», «Жолбарыс»);</w:t>
      </w:r>
      <w:r>
        <w:br/>
      </w:r>
      <w:r>
        <w:rPr>
          <w:rFonts w:ascii="Times New Roman"/>
          <w:b w:val="false"/>
          <w:i w:val="false"/>
          <w:color w:val="000000"/>
          <w:sz w:val="28"/>
        </w:rPr>
        <w:t>
      2) әртүрлі бұлшық еттердің қозғалысына сәйкес дамыту жұмыстарын жасау (мұғалімнің нұсқауы бойынша);</w:t>
      </w:r>
      <w:r>
        <w:br/>
      </w:r>
      <w:r>
        <w:rPr>
          <w:rFonts w:ascii="Times New Roman"/>
          <w:b w:val="false"/>
          <w:i w:val="false"/>
          <w:color w:val="000000"/>
          <w:sz w:val="28"/>
        </w:rPr>
        <w:t>
      3) мұғалім екі-үш құрылымды тапсырмаларды мақсатты түрде орындауға үйрету (екі адым алға – оңға бұрыл – бір адым артқа);</w:t>
      </w:r>
      <w:r>
        <w:br/>
      </w:r>
      <w:r>
        <w:rPr>
          <w:rFonts w:ascii="Times New Roman"/>
          <w:b w:val="false"/>
          <w:i w:val="false"/>
          <w:color w:val="000000"/>
          <w:sz w:val="28"/>
        </w:rPr>
        <w:t>
      4) сөздік қолдау арқылы саусақ жаттығулары;</w:t>
      </w:r>
      <w:r>
        <w:br/>
      </w:r>
      <w:r>
        <w:rPr>
          <w:rFonts w:ascii="Times New Roman"/>
          <w:b w:val="false"/>
          <w:i w:val="false"/>
          <w:color w:val="000000"/>
          <w:sz w:val="28"/>
        </w:rPr>
        <w:t>
      5) қолдың ұсақ қимылдарының дәлдігін жүзеге асыру (байлау, шешеу, бау байлау); заттық суреттердің шетін айналдыра орау, әртүрлі бағытта сызықтау. Үлгі бойынша салу; графикалық диктант; заттық суреттердің жиегі бойынша парақты қайшымен қию; «Көлемді» және «үзілген» жапсыру жұмыстарын жасау.</w:t>
      </w:r>
      <w:r>
        <w:br/>
      </w:r>
      <w:r>
        <w:rPr>
          <w:rFonts w:ascii="Times New Roman"/>
          <w:b w:val="false"/>
          <w:i w:val="false"/>
          <w:color w:val="000000"/>
          <w:sz w:val="28"/>
        </w:rPr>
        <w:t>
</w:t>
      </w:r>
      <w:r>
        <w:rPr>
          <w:rFonts w:ascii="Times New Roman"/>
          <w:b w:val="false"/>
          <w:i w:val="false"/>
          <w:color w:val="000000"/>
          <w:sz w:val="28"/>
        </w:rPr>
        <w:t>
      41. Түйсіну – қимылдарын қабылдауы:</w:t>
      </w:r>
      <w:r>
        <w:br/>
      </w:r>
      <w:r>
        <w:rPr>
          <w:rFonts w:ascii="Times New Roman"/>
          <w:b w:val="false"/>
          <w:i w:val="false"/>
          <w:color w:val="000000"/>
          <w:sz w:val="28"/>
        </w:rPr>
        <w:t>
      1) сипап сезу арқылы заттарды тану; әртүрлі қасиеттерін ажырату (жұмсақ және қатты, үлкен және кіші); бетін сипап сезу арқылы анықтау (тегіс, қатпарлы, тікенекті, үлпілдек). Дидактикалық ойыны «Қалай болады?»;</w:t>
      </w:r>
      <w:r>
        <w:br/>
      </w:r>
      <w:r>
        <w:rPr>
          <w:rFonts w:ascii="Times New Roman"/>
          <w:b w:val="false"/>
          <w:i w:val="false"/>
          <w:color w:val="000000"/>
          <w:sz w:val="28"/>
        </w:rPr>
        <w:t>
      2) сазбен немесе ермексазбен жұмыс (жаймалап жазу, домалату, қысу). «Жемістер» жасау.</w:t>
      </w:r>
      <w:r>
        <w:br/>
      </w:r>
      <w:r>
        <w:rPr>
          <w:rFonts w:ascii="Times New Roman"/>
          <w:b w:val="false"/>
          <w:i w:val="false"/>
          <w:color w:val="000000"/>
          <w:sz w:val="28"/>
        </w:rPr>
        <w:t>
</w:t>
      </w:r>
      <w:r>
        <w:rPr>
          <w:rFonts w:ascii="Times New Roman"/>
          <w:b w:val="false"/>
          <w:i w:val="false"/>
          <w:color w:val="000000"/>
          <w:sz w:val="28"/>
        </w:rPr>
        <w:t>
      42. 2 тоқсан (17 сағат). Сюжеттік ойындар.</w:t>
      </w:r>
      <w:r>
        <w:br/>
      </w:r>
      <w:r>
        <w:rPr>
          <w:rFonts w:ascii="Times New Roman"/>
          <w:b w:val="false"/>
          <w:i w:val="false"/>
          <w:color w:val="000000"/>
          <w:sz w:val="28"/>
        </w:rPr>
        <w:t>
</w:t>
      </w:r>
      <w:r>
        <w:rPr>
          <w:rFonts w:ascii="Times New Roman"/>
          <w:b w:val="false"/>
          <w:i w:val="false"/>
          <w:color w:val="000000"/>
          <w:sz w:val="28"/>
        </w:rPr>
        <w:t>
      43. Кинестетикалық және кинетикалық даму:</w:t>
      </w:r>
      <w:r>
        <w:br/>
      </w:r>
      <w:r>
        <w:rPr>
          <w:rFonts w:ascii="Times New Roman"/>
          <w:b w:val="false"/>
          <w:i w:val="false"/>
          <w:color w:val="000000"/>
          <w:sz w:val="28"/>
        </w:rPr>
        <w:t>
      1) дене бөліктерінің (көз, ауыз, саусақтар) статикалық және динамикалық әртүрлі қалыптарының дамуын сезіну;</w:t>
      </w:r>
      <w:r>
        <w:br/>
      </w:r>
      <w:r>
        <w:rPr>
          <w:rFonts w:ascii="Times New Roman"/>
          <w:b w:val="false"/>
          <w:i w:val="false"/>
          <w:color w:val="000000"/>
          <w:sz w:val="28"/>
        </w:rPr>
        <w:t>
      2) өзіндік сезімдерін сөзбен жеткізу.</w:t>
      </w:r>
      <w:r>
        <w:br/>
      </w:r>
      <w:r>
        <w:rPr>
          <w:rFonts w:ascii="Times New Roman"/>
          <w:b w:val="false"/>
          <w:i w:val="false"/>
          <w:color w:val="000000"/>
          <w:sz w:val="28"/>
        </w:rPr>
        <w:t>
</w:t>
      </w:r>
      <w:r>
        <w:rPr>
          <w:rFonts w:ascii="Times New Roman"/>
          <w:b w:val="false"/>
          <w:i w:val="false"/>
          <w:color w:val="000000"/>
          <w:sz w:val="28"/>
        </w:rPr>
        <w:t>
      44. Қимылдың бейнелілігі (жануарларды салу, мектептегі шараларда сахналау).</w:t>
      </w:r>
      <w:r>
        <w:br/>
      </w:r>
      <w:r>
        <w:rPr>
          <w:rFonts w:ascii="Times New Roman"/>
          <w:b w:val="false"/>
          <w:i w:val="false"/>
          <w:color w:val="000000"/>
          <w:sz w:val="28"/>
        </w:rPr>
        <w:t>
</w:t>
      </w:r>
      <w:r>
        <w:rPr>
          <w:rFonts w:ascii="Times New Roman"/>
          <w:b w:val="false"/>
          <w:i w:val="false"/>
          <w:color w:val="000000"/>
          <w:sz w:val="28"/>
        </w:rPr>
        <w:t>
      45. Түс, көлем, формасын қабылдау және заттарды құрастыру:</w:t>
      </w:r>
      <w:r>
        <w:br/>
      </w:r>
      <w:r>
        <w:rPr>
          <w:rFonts w:ascii="Times New Roman"/>
          <w:b w:val="false"/>
          <w:i w:val="false"/>
          <w:color w:val="000000"/>
          <w:sz w:val="28"/>
        </w:rPr>
        <w:t>
      1) заттарды салыстыру және оның қалпын сөзбен түсіндіру (3-4 зат); «Сопақ» сөзінің мағынасы. Домалақ пен сопақты салыстыруға арналған жаттығулар;</w:t>
      </w:r>
      <w:r>
        <w:br/>
      </w:r>
      <w:r>
        <w:rPr>
          <w:rFonts w:ascii="Times New Roman"/>
          <w:b w:val="false"/>
          <w:i w:val="false"/>
          <w:color w:val="000000"/>
          <w:sz w:val="28"/>
        </w:rPr>
        <w:t>
      2) геометриялық құрастырғыш бойынша әртүрлі қалыптардың кешенділігі;</w:t>
      </w:r>
      <w:r>
        <w:br/>
      </w:r>
      <w:r>
        <w:rPr>
          <w:rFonts w:ascii="Times New Roman"/>
          <w:b w:val="false"/>
          <w:i w:val="false"/>
          <w:color w:val="000000"/>
          <w:sz w:val="28"/>
        </w:rPr>
        <w:t>
      3) заттардың көлемінің екі жағынан салыстыру және сөздік мағынасы (ұзын және кең, жіңішке және қысқа, т.б.);</w:t>
      </w:r>
      <w:r>
        <w:br/>
      </w:r>
      <w:r>
        <w:rPr>
          <w:rFonts w:ascii="Times New Roman"/>
          <w:b w:val="false"/>
          <w:i w:val="false"/>
          <w:color w:val="000000"/>
          <w:sz w:val="28"/>
        </w:rPr>
        <w:t>
      4) дидактикалық ойын «Бөлік және толықтық»; 4-5 заттың көлемі жағынан бөлім реттіліктің құрылуы;</w:t>
      </w:r>
      <w:r>
        <w:br/>
      </w:r>
      <w:r>
        <w:rPr>
          <w:rFonts w:ascii="Times New Roman"/>
          <w:b w:val="false"/>
          <w:i w:val="false"/>
          <w:color w:val="000000"/>
          <w:sz w:val="28"/>
        </w:rPr>
        <w:t>
      5) пәндердің өзіндік ерекшеленген белгілері бойынша топтастыру; түстік спектр. Жылы және суық түстер; бір түстің әр түрлі қанықтығы бойынша 4-5 айналымнан бөлім реттілігінің құрылуы. Дидактикалық ойын «Жеті түсті гүл».</w:t>
      </w:r>
      <w:r>
        <w:br/>
      </w:r>
      <w:r>
        <w:rPr>
          <w:rFonts w:ascii="Times New Roman"/>
          <w:b w:val="false"/>
          <w:i w:val="false"/>
          <w:color w:val="000000"/>
          <w:sz w:val="28"/>
        </w:rPr>
        <w:t>
</w:t>
      </w:r>
      <w:r>
        <w:rPr>
          <w:rFonts w:ascii="Times New Roman"/>
          <w:b w:val="false"/>
          <w:i w:val="false"/>
          <w:color w:val="000000"/>
          <w:sz w:val="28"/>
        </w:rPr>
        <w:t>
      46. 3 тоқсан (17сағат):</w:t>
      </w:r>
      <w:r>
        <w:br/>
      </w:r>
      <w:r>
        <w:rPr>
          <w:rFonts w:ascii="Times New Roman"/>
          <w:b w:val="false"/>
          <w:i w:val="false"/>
          <w:color w:val="000000"/>
          <w:sz w:val="28"/>
        </w:rPr>
        <w:t>
      1) заттарды олардың жеке бөліктері арқылы білу. Таныс заттардың бітпеген суреттерін аяқтау; заттарды немес ұсақ бөлшекті құраманы құрастыру (пазлдар, едендік «Лего»).</w:t>
      </w:r>
      <w:r>
        <w:br/>
      </w:r>
      <w:r>
        <w:rPr>
          <w:rFonts w:ascii="Times New Roman"/>
          <w:b w:val="false"/>
          <w:i w:val="false"/>
          <w:color w:val="000000"/>
          <w:sz w:val="28"/>
        </w:rPr>
        <w:t>
</w:t>
      </w:r>
      <w:r>
        <w:rPr>
          <w:rFonts w:ascii="Times New Roman"/>
          <w:b w:val="false"/>
          <w:i w:val="false"/>
          <w:color w:val="000000"/>
          <w:sz w:val="28"/>
        </w:rPr>
        <w:t>
      47. Көріп қабылдау мен көріп есте сақтауды дамыту:</w:t>
      </w:r>
      <w:r>
        <w:br/>
      </w:r>
      <w:r>
        <w:rPr>
          <w:rFonts w:ascii="Times New Roman"/>
          <w:b w:val="false"/>
          <w:i w:val="false"/>
          <w:color w:val="000000"/>
          <w:sz w:val="28"/>
        </w:rPr>
        <w:t>
      1) көріп-қимылдаудың қол және көз координациясы бойынша жүзеге асыру. Көрнекілік үлгі бойынша жиектас сызу;</w:t>
      </w:r>
      <w:r>
        <w:br/>
      </w:r>
      <w:r>
        <w:rPr>
          <w:rFonts w:ascii="Times New Roman"/>
          <w:b w:val="false"/>
          <w:i w:val="false"/>
          <w:color w:val="000000"/>
          <w:sz w:val="28"/>
        </w:rPr>
        <w:t>
      2) көрнекілік мәліметтің жалпы және ерекшеленетін белгілерін табу (2 суретті салыстыру);</w:t>
      </w:r>
      <w:r>
        <w:br/>
      </w:r>
      <w:r>
        <w:rPr>
          <w:rFonts w:ascii="Times New Roman"/>
          <w:b w:val="false"/>
          <w:i w:val="false"/>
          <w:color w:val="000000"/>
          <w:sz w:val="28"/>
        </w:rPr>
        <w:t>
      3) заттарды ажырамас қасиеттері мен сипаты бойынша салыстыру;</w:t>
      </w:r>
      <w:r>
        <w:br/>
      </w:r>
      <w:r>
        <w:rPr>
          <w:rFonts w:ascii="Times New Roman"/>
          <w:b w:val="false"/>
          <w:i w:val="false"/>
          <w:color w:val="000000"/>
          <w:sz w:val="28"/>
        </w:rPr>
        <w:t>
      4) көріп есте сақтауға арналған жаттығулар. Дидактикалық ойын «Не өзгерді?». Дидактикалық ойын. « Өрнекті қайтала»;</w:t>
      </w:r>
      <w:r>
        <w:br/>
      </w:r>
      <w:r>
        <w:rPr>
          <w:rFonts w:ascii="Times New Roman"/>
          <w:b w:val="false"/>
          <w:i w:val="false"/>
          <w:color w:val="000000"/>
          <w:sz w:val="28"/>
        </w:rPr>
        <w:t>
      5) көруді алдын ала емдеу және түзетуге арналған жаттығулар.</w:t>
      </w:r>
      <w:r>
        <w:br/>
      </w:r>
      <w:r>
        <w:rPr>
          <w:rFonts w:ascii="Times New Roman"/>
          <w:b w:val="false"/>
          <w:i w:val="false"/>
          <w:color w:val="000000"/>
          <w:sz w:val="28"/>
        </w:rPr>
        <w:t>
</w:t>
      </w:r>
      <w:r>
        <w:rPr>
          <w:rFonts w:ascii="Times New Roman"/>
          <w:b w:val="false"/>
          <w:i w:val="false"/>
          <w:color w:val="000000"/>
          <w:sz w:val="28"/>
        </w:rPr>
        <w:t>
      48. Заттардың жеке қасиеттері бойынша қабылдау:</w:t>
      </w:r>
      <w:r>
        <w:br/>
      </w:r>
      <w:r>
        <w:rPr>
          <w:rFonts w:ascii="Times New Roman"/>
          <w:b w:val="false"/>
          <w:i w:val="false"/>
          <w:color w:val="000000"/>
          <w:sz w:val="28"/>
        </w:rPr>
        <w:t>
      1) сипап сезуін дамыту (жылырақ – салқынырақ);</w:t>
      </w:r>
      <w:r>
        <w:br/>
      </w:r>
      <w:r>
        <w:rPr>
          <w:rFonts w:ascii="Times New Roman"/>
          <w:b w:val="false"/>
          <w:i w:val="false"/>
          <w:color w:val="000000"/>
          <w:sz w:val="28"/>
        </w:rPr>
        <w:t>
      2) сөздік мағынасы. Заттардың температурасын контраст бойынша анықтау (жылытқыш, үтік, шәйнек);</w:t>
      </w:r>
      <w:r>
        <w:br/>
      </w:r>
      <w:r>
        <w:rPr>
          <w:rFonts w:ascii="Times New Roman"/>
          <w:b w:val="false"/>
          <w:i w:val="false"/>
          <w:color w:val="000000"/>
          <w:sz w:val="28"/>
        </w:rPr>
        <w:t>
      3) тағамдық иіс пен дәмді ажырату және олардың сөздік мағынасы; заттардың әр түрлі сипаттарын анықтау (қатты, ұнтақ, ерігіштік);</w:t>
      </w:r>
      <w:r>
        <w:br/>
      </w:r>
      <w:r>
        <w:rPr>
          <w:rFonts w:ascii="Times New Roman"/>
          <w:b w:val="false"/>
          <w:i w:val="false"/>
          <w:color w:val="000000"/>
          <w:sz w:val="28"/>
        </w:rPr>
        <w:t>
      4) дифференциялды ауырлық сезімінің дамуы (ауырлау-жеңілдеу); алақанда өлшеу, «көз мөлшерімен» салмағын анықтау.</w:t>
      </w:r>
      <w:r>
        <w:br/>
      </w:r>
      <w:r>
        <w:rPr>
          <w:rFonts w:ascii="Times New Roman"/>
          <w:b w:val="false"/>
          <w:i w:val="false"/>
          <w:color w:val="000000"/>
          <w:sz w:val="28"/>
        </w:rPr>
        <w:t>
</w:t>
      </w:r>
      <w:r>
        <w:rPr>
          <w:rFonts w:ascii="Times New Roman"/>
          <w:b w:val="false"/>
          <w:i w:val="false"/>
          <w:color w:val="000000"/>
          <w:sz w:val="28"/>
        </w:rPr>
        <w:t>
      49. Естіп қабылдау мен естіп есте сақтауды дамыту:</w:t>
      </w:r>
      <w:r>
        <w:br/>
      </w:r>
      <w:r>
        <w:rPr>
          <w:rFonts w:ascii="Times New Roman"/>
          <w:b w:val="false"/>
          <w:i w:val="false"/>
          <w:color w:val="000000"/>
          <w:sz w:val="28"/>
        </w:rPr>
        <w:t>
      1) кеңістіктегі дыбыстың бағытын анықтау (оң жақтан – сол жақтан – алдыңғы жақтан – артқы жақтан). Дидактикалық ойын «Дыбыс қайдан шығады?»;</w:t>
      </w:r>
      <w:r>
        <w:br/>
      </w:r>
      <w:r>
        <w:rPr>
          <w:rFonts w:ascii="Times New Roman"/>
          <w:b w:val="false"/>
          <w:i w:val="false"/>
          <w:color w:val="000000"/>
          <w:sz w:val="28"/>
        </w:rPr>
        <w:t>
      2) дыбыстық белгі арқылы әрекеттерді жасау (басты белгілі градусқа бұру). Дидактикалық ойын «Үзілген әуен»;</w:t>
      </w:r>
      <w:r>
        <w:br/>
      </w:r>
      <w:r>
        <w:rPr>
          <w:rFonts w:ascii="Times New Roman"/>
          <w:b w:val="false"/>
          <w:i w:val="false"/>
          <w:color w:val="000000"/>
          <w:sz w:val="28"/>
        </w:rPr>
        <w:t>
      3) әуендік және тілдік дыбыстардың тонның жоғарылығы арқылы ажырату.</w:t>
      </w:r>
      <w:r>
        <w:br/>
      </w:r>
      <w:r>
        <w:rPr>
          <w:rFonts w:ascii="Times New Roman"/>
          <w:b w:val="false"/>
          <w:i w:val="false"/>
          <w:color w:val="000000"/>
          <w:sz w:val="28"/>
        </w:rPr>
        <w:t>
</w:t>
      </w:r>
      <w:r>
        <w:rPr>
          <w:rFonts w:ascii="Times New Roman"/>
          <w:b w:val="false"/>
          <w:i w:val="false"/>
          <w:color w:val="000000"/>
          <w:sz w:val="28"/>
        </w:rPr>
        <w:t>
      50. 4 тоқсан (17 сағат):</w:t>
      </w:r>
      <w:r>
        <w:br/>
      </w:r>
      <w:r>
        <w:rPr>
          <w:rFonts w:ascii="Times New Roman"/>
          <w:b w:val="false"/>
          <w:i w:val="false"/>
          <w:color w:val="000000"/>
          <w:sz w:val="28"/>
        </w:rPr>
        <w:t>
      1) ырғақ бойынша әуендерді ажырату; әуендік үзінділер тыңдау;</w:t>
      </w:r>
      <w:r>
        <w:br/>
      </w:r>
      <w:r>
        <w:rPr>
          <w:rFonts w:ascii="Times New Roman"/>
          <w:b w:val="false"/>
          <w:i w:val="false"/>
          <w:color w:val="000000"/>
          <w:sz w:val="28"/>
        </w:rPr>
        <w:t>
      2) ырғақ сезімдерін дамыту. Дидактикалық ойыны «Біз барабаншымыз».</w:t>
      </w:r>
      <w:r>
        <w:br/>
      </w:r>
      <w:r>
        <w:rPr>
          <w:rFonts w:ascii="Times New Roman"/>
          <w:b w:val="false"/>
          <w:i w:val="false"/>
          <w:color w:val="000000"/>
          <w:sz w:val="28"/>
        </w:rPr>
        <w:t>
</w:t>
      </w:r>
      <w:r>
        <w:rPr>
          <w:rFonts w:ascii="Times New Roman"/>
          <w:b w:val="false"/>
          <w:i w:val="false"/>
          <w:color w:val="000000"/>
          <w:sz w:val="28"/>
        </w:rPr>
        <w:t>
      51. Кеңістікті қабылдау:</w:t>
      </w:r>
      <w:r>
        <w:br/>
      </w:r>
      <w:r>
        <w:rPr>
          <w:rFonts w:ascii="Times New Roman"/>
          <w:b w:val="false"/>
          <w:i w:val="false"/>
          <w:color w:val="000000"/>
          <w:sz w:val="28"/>
        </w:rPr>
        <w:t>
      1) кеңістікте бағдар алу (бөлмеде және көшеде); кеңістіктегі қарым – қатынасты сөйлемдерді пайдалану арқылы сөзбен жеткізу;</w:t>
      </w:r>
      <w:r>
        <w:br/>
      </w:r>
      <w:r>
        <w:rPr>
          <w:rFonts w:ascii="Times New Roman"/>
          <w:b w:val="false"/>
          <w:i w:val="false"/>
          <w:color w:val="000000"/>
          <w:sz w:val="28"/>
        </w:rPr>
        <w:t>
      кеңістік тәжрибесін дамыту. Орындалған тапсырманың сөздік есебі;</w:t>
      </w:r>
      <w:r>
        <w:br/>
      </w:r>
      <w:r>
        <w:rPr>
          <w:rFonts w:ascii="Times New Roman"/>
          <w:b w:val="false"/>
          <w:i w:val="false"/>
          <w:color w:val="000000"/>
          <w:sz w:val="28"/>
        </w:rPr>
        <w:t>
      2) дидактикалық ойын «Қайда барасың, соны табасың»; бөлмедегі жиһаздардың орналасуын кеңістікте модельдеу. Дидактикалық ойын «Бөлмені жабдықтайық»;</w:t>
      </w:r>
      <w:r>
        <w:br/>
      </w:r>
      <w:r>
        <w:rPr>
          <w:rFonts w:ascii="Times New Roman"/>
          <w:b w:val="false"/>
          <w:i w:val="false"/>
          <w:color w:val="000000"/>
          <w:sz w:val="28"/>
        </w:rPr>
        <w:t>
      3) қағазды «көзбен» тең 2 және 4 бөлікке бөлу; қағаздың тік және көлденең жиектеріне заттарды орналастыру; тақтаға жапсырылған түрлі көлемдегі қағазға бағдар жасау (қағаздың көлденең орналасуы).</w:t>
      </w:r>
    </w:p>
    <w:bookmarkEnd w:id="1248"/>
    <w:bookmarkStart w:name="z4686" w:id="1249"/>
    <w:p>
      <w:pPr>
        <w:spacing w:after="0"/>
        <w:ind w:left="0"/>
        <w:jc w:val="left"/>
      </w:pPr>
      <w:r>
        <w:rPr>
          <w:rFonts w:ascii="Times New Roman"/>
          <w:b/>
          <w:i w:val="false"/>
          <w:color w:val="000000"/>
        </w:rPr>
        <w:t xml:space="preserve"> 
5. Оқу пәнінің 4-сыныптағы базалық білім мазмұны</w:t>
      </w:r>
    </w:p>
    <w:bookmarkEnd w:id="1249"/>
    <w:bookmarkStart w:name="z4687" w:id="1250"/>
    <w:p>
      <w:pPr>
        <w:spacing w:after="0"/>
        <w:ind w:left="0"/>
        <w:jc w:val="both"/>
      </w:pPr>
      <w:r>
        <w:rPr>
          <w:rFonts w:ascii="Times New Roman"/>
          <w:b w:val="false"/>
          <w:i w:val="false"/>
          <w:color w:val="000000"/>
          <w:sz w:val="28"/>
        </w:rPr>
        <w:t>
      52. Тақырыптарды орналастырудың үлгісі (бөлім бойынша) – 68 сағат.</w:t>
      </w:r>
      <w:r>
        <w:br/>
      </w:r>
      <w:r>
        <w:rPr>
          <w:rFonts w:ascii="Times New Roman"/>
          <w:b w:val="false"/>
          <w:i w:val="false"/>
          <w:color w:val="000000"/>
          <w:sz w:val="28"/>
        </w:rPr>
        <w:t>
</w:t>
      </w:r>
      <w:r>
        <w:rPr>
          <w:rFonts w:ascii="Times New Roman"/>
          <w:b w:val="false"/>
          <w:i w:val="false"/>
          <w:color w:val="000000"/>
          <w:sz w:val="28"/>
        </w:rPr>
        <w:t>
      53. 1 тоқсан (17 сағат). Қабылданған балаларды тексеру.</w:t>
      </w:r>
      <w:r>
        <w:br/>
      </w:r>
      <w:r>
        <w:rPr>
          <w:rFonts w:ascii="Times New Roman"/>
          <w:b w:val="false"/>
          <w:i w:val="false"/>
          <w:color w:val="000000"/>
          <w:sz w:val="28"/>
        </w:rPr>
        <w:t>
</w:t>
      </w:r>
      <w:r>
        <w:rPr>
          <w:rFonts w:ascii="Times New Roman"/>
          <w:b w:val="false"/>
          <w:i w:val="false"/>
          <w:color w:val="000000"/>
          <w:sz w:val="28"/>
        </w:rPr>
        <w:t>
      54. Моторикалық және графамоторикалық дағдыларды дамыту:</w:t>
      </w:r>
      <w:r>
        <w:br/>
      </w:r>
      <w:r>
        <w:rPr>
          <w:rFonts w:ascii="Times New Roman"/>
          <w:b w:val="false"/>
          <w:i w:val="false"/>
          <w:color w:val="000000"/>
          <w:sz w:val="28"/>
        </w:rPr>
        <w:t>
      1) бұлшық еттің түрлі топтарын дамыту қимылдары (мұғалімнің нұсқауымен); қимылдардың дыбыстық белгімен сай келуі (бір шапалық ұрғанда жүгіресің, екі шапалақ ұрғанда кері жүгіресің және т.б.);</w:t>
      </w:r>
      <w:r>
        <w:br/>
      </w:r>
      <w:r>
        <w:rPr>
          <w:rFonts w:ascii="Times New Roman"/>
          <w:b w:val="false"/>
          <w:i w:val="false"/>
          <w:color w:val="000000"/>
          <w:sz w:val="28"/>
        </w:rPr>
        <w:t>
      2) мұғалімнің нұсқауы бойынша мақсатты қимылдарды орындау (оңға бұрыл – екі қадам алға – бір қадам артқа): орындалуы жөнінде сөздік есеп беру;</w:t>
      </w:r>
      <w:r>
        <w:br/>
      </w:r>
      <w:r>
        <w:rPr>
          <w:rFonts w:ascii="Times New Roman"/>
          <w:b w:val="false"/>
          <w:i w:val="false"/>
          <w:color w:val="000000"/>
          <w:sz w:val="28"/>
        </w:rPr>
        <w:t>
      3) қолдың ұсақ қимылдарының дәлдігін жетілдіру (ұсақ мозайка «Лего» сақиналарды шынжырға тізу); күрделі тапсырмалары бар графикалық диктант; геометрикалық пішіндерді сызу (шеңбер, төртбұрыш, үшбұрыш); суреттердің симметриялық жалғасын толықтырып салу; заттардың бейнесін «көз өлшеммен» қайшымен кесу (алмұрт, доп).</w:t>
      </w:r>
      <w:r>
        <w:br/>
      </w:r>
      <w:r>
        <w:rPr>
          <w:rFonts w:ascii="Times New Roman"/>
          <w:b w:val="false"/>
          <w:i w:val="false"/>
          <w:color w:val="000000"/>
          <w:sz w:val="28"/>
        </w:rPr>
        <w:t>
</w:t>
      </w:r>
      <w:r>
        <w:rPr>
          <w:rFonts w:ascii="Times New Roman"/>
          <w:b w:val="false"/>
          <w:i w:val="false"/>
          <w:color w:val="000000"/>
          <w:sz w:val="28"/>
        </w:rPr>
        <w:t>
      55. Түйсіну – қимылдарын қабылдауы:</w:t>
      </w:r>
      <w:r>
        <w:br/>
      </w:r>
      <w:r>
        <w:rPr>
          <w:rFonts w:ascii="Times New Roman"/>
          <w:b w:val="false"/>
          <w:i w:val="false"/>
          <w:color w:val="000000"/>
          <w:sz w:val="28"/>
        </w:rPr>
        <w:t>
      1) заттардың түрлі қасиеттері мен сапаларын сипап білу арқылы ажырату (майысқан, ағаш, ыстық, тікенді);</w:t>
      </w:r>
      <w:r>
        <w:br/>
      </w:r>
      <w:r>
        <w:rPr>
          <w:rFonts w:ascii="Times New Roman"/>
          <w:b w:val="false"/>
          <w:i w:val="false"/>
          <w:color w:val="000000"/>
          <w:sz w:val="28"/>
        </w:rPr>
        <w:t>
      2) ермексаз және сазбалшықпен жұмыс кезінде сипап түйсінуді дамыту; «Ғажайып дорба» ойыны (ұсақ заттармен);</w:t>
      </w:r>
      <w:r>
        <w:br/>
      </w:r>
      <w:r>
        <w:rPr>
          <w:rFonts w:ascii="Times New Roman"/>
          <w:b w:val="false"/>
          <w:i w:val="false"/>
          <w:color w:val="000000"/>
          <w:sz w:val="28"/>
        </w:rPr>
        <w:t>
      3) ұсақ мозайкамен ойын.</w:t>
      </w:r>
      <w:r>
        <w:br/>
      </w:r>
      <w:r>
        <w:rPr>
          <w:rFonts w:ascii="Times New Roman"/>
          <w:b w:val="false"/>
          <w:i w:val="false"/>
          <w:color w:val="000000"/>
          <w:sz w:val="28"/>
        </w:rPr>
        <w:t>
</w:t>
      </w:r>
      <w:r>
        <w:rPr>
          <w:rFonts w:ascii="Times New Roman"/>
          <w:b w:val="false"/>
          <w:i w:val="false"/>
          <w:color w:val="000000"/>
          <w:sz w:val="28"/>
        </w:rPr>
        <w:t>
      56. Кинестетикалық және кинетикалық даму:</w:t>
      </w:r>
      <w:r>
        <w:br/>
      </w:r>
      <w:r>
        <w:rPr>
          <w:rFonts w:ascii="Times New Roman"/>
          <w:b w:val="false"/>
          <w:i w:val="false"/>
          <w:color w:val="000000"/>
          <w:sz w:val="28"/>
        </w:rPr>
        <w:t>
      1) қимыл мен дененің түрлі мүшелерінің қалпының сай келуі (мұғалімнің нұсқауымен);</w:t>
      </w:r>
      <w:r>
        <w:br/>
      </w:r>
      <w:r>
        <w:rPr>
          <w:rFonts w:ascii="Times New Roman"/>
          <w:b w:val="false"/>
          <w:i w:val="false"/>
          <w:color w:val="000000"/>
          <w:sz w:val="28"/>
        </w:rPr>
        <w:t>
      2) қимыл мен іс-әрекетті сөйлеу арқылы орыдау.</w:t>
      </w:r>
      <w:r>
        <w:br/>
      </w:r>
      <w:r>
        <w:rPr>
          <w:rFonts w:ascii="Times New Roman"/>
          <w:b w:val="false"/>
          <w:i w:val="false"/>
          <w:color w:val="000000"/>
          <w:sz w:val="28"/>
        </w:rPr>
        <w:t>
</w:t>
      </w:r>
      <w:r>
        <w:rPr>
          <w:rFonts w:ascii="Times New Roman"/>
          <w:b w:val="false"/>
          <w:i w:val="false"/>
          <w:color w:val="000000"/>
          <w:sz w:val="28"/>
        </w:rPr>
        <w:t>
      57. 2 тоқсан (17 сағат):</w:t>
      </w:r>
      <w:r>
        <w:br/>
      </w:r>
      <w:r>
        <w:rPr>
          <w:rFonts w:ascii="Times New Roman"/>
          <w:b w:val="false"/>
          <w:i w:val="false"/>
          <w:color w:val="000000"/>
          <w:sz w:val="28"/>
        </w:rPr>
        <w:t>
      1) бұлшықеттерді босаңсытуға арналған жаттығулар;</w:t>
      </w:r>
      <w:r>
        <w:br/>
      </w:r>
      <w:r>
        <w:rPr>
          <w:rFonts w:ascii="Times New Roman"/>
          <w:b w:val="false"/>
          <w:i w:val="false"/>
          <w:color w:val="000000"/>
          <w:sz w:val="28"/>
        </w:rPr>
        <w:t>
      2) ой арқылы елестету қимылдары (допты лақтыру, ағашты жару, киімді жуу).</w:t>
      </w:r>
      <w:r>
        <w:br/>
      </w:r>
      <w:r>
        <w:rPr>
          <w:rFonts w:ascii="Times New Roman"/>
          <w:b w:val="false"/>
          <w:i w:val="false"/>
          <w:color w:val="000000"/>
          <w:sz w:val="28"/>
        </w:rPr>
        <w:t>
</w:t>
      </w:r>
      <w:r>
        <w:rPr>
          <w:rFonts w:ascii="Times New Roman"/>
          <w:b w:val="false"/>
          <w:i w:val="false"/>
          <w:color w:val="000000"/>
          <w:sz w:val="28"/>
        </w:rPr>
        <w:t>
      58. Түс, көлем, формасын қабылдау және заттарды құрастыру:</w:t>
      </w:r>
      <w:r>
        <w:br/>
      </w:r>
      <w:r>
        <w:rPr>
          <w:rFonts w:ascii="Times New Roman"/>
          <w:b w:val="false"/>
          <w:i w:val="false"/>
          <w:color w:val="000000"/>
          <w:sz w:val="28"/>
        </w:rPr>
        <w:t xml:space="preserve">
      1) заттарды екі белгісі бойынша өз бетінше топтастыру; сөзбен толықтыру; </w:t>
      </w:r>
      <w:r>
        <w:br/>
      </w:r>
      <w:r>
        <w:rPr>
          <w:rFonts w:ascii="Times New Roman"/>
          <w:b w:val="false"/>
          <w:i w:val="false"/>
          <w:color w:val="000000"/>
          <w:sz w:val="28"/>
        </w:rPr>
        <w:t>
      2) заттарды көлемі, түсі, формасы бойынша топтастыру және салыстыру;</w:t>
      </w:r>
      <w:r>
        <w:br/>
      </w:r>
      <w:r>
        <w:rPr>
          <w:rFonts w:ascii="Times New Roman"/>
          <w:b w:val="false"/>
          <w:i w:val="false"/>
          <w:color w:val="000000"/>
          <w:sz w:val="28"/>
        </w:rPr>
        <w:t>
      3) заттардың жекелеген параметрлерін өлшеу және салыстыру үшін қарапайым өлшемдерді қолдану (ұзындығы, ені, биіктігі бойынша);</w:t>
      </w:r>
      <w:r>
        <w:br/>
      </w:r>
      <w:r>
        <w:rPr>
          <w:rFonts w:ascii="Times New Roman"/>
          <w:b w:val="false"/>
          <w:i w:val="false"/>
          <w:color w:val="000000"/>
          <w:sz w:val="28"/>
        </w:rPr>
        <w:t>
      4) түстер спектрі. Түстердің араласуы; түстерді анықтау. Дидактикалық ойын «Түсті ата»;</w:t>
      </w:r>
      <w:r>
        <w:br/>
      </w:r>
      <w:r>
        <w:rPr>
          <w:rFonts w:ascii="Times New Roman"/>
          <w:b w:val="false"/>
          <w:i w:val="false"/>
          <w:color w:val="000000"/>
          <w:sz w:val="28"/>
        </w:rPr>
        <w:t>
      5) күрделі үлгідегі заттарды құрастыру («Техникалық құрастыру», ұсақ пазл);</w:t>
      </w:r>
      <w:r>
        <w:br/>
      </w:r>
      <w:r>
        <w:rPr>
          <w:rFonts w:ascii="Times New Roman"/>
          <w:b w:val="false"/>
          <w:i w:val="false"/>
          <w:color w:val="000000"/>
          <w:sz w:val="28"/>
        </w:rPr>
        <w:t>
      6) бір элемент бойынша заттарды тану; заттарды сөзбен сипаттау арқылы тану. Дидактикалық ойын «Сипаты бойынша таны».</w:t>
      </w:r>
      <w:r>
        <w:br/>
      </w:r>
      <w:r>
        <w:rPr>
          <w:rFonts w:ascii="Times New Roman"/>
          <w:b w:val="false"/>
          <w:i w:val="false"/>
          <w:color w:val="000000"/>
          <w:sz w:val="28"/>
        </w:rPr>
        <w:t>
</w:t>
      </w:r>
      <w:r>
        <w:rPr>
          <w:rFonts w:ascii="Times New Roman"/>
          <w:b w:val="false"/>
          <w:i w:val="false"/>
          <w:color w:val="000000"/>
          <w:sz w:val="28"/>
        </w:rPr>
        <w:t>
      59. 3 тоқсан (17 сағат).</w:t>
      </w:r>
      <w:r>
        <w:br/>
      </w:r>
      <w:r>
        <w:rPr>
          <w:rFonts w:ascii="Times New Roman"/>
          <w:b w:val="false"/>
          <w:i w:val="false"/>
          <w:color w:val="000000"/>
          <w:sz w:val="28"/>
        </w:rPr>
        <w:t>
</w:t>
      </w:r>
      <w:r>
        <w:rPr>
          <w:rFonts w:ascii="Times New Roman"/>
          <w:b w:val="false"/>
          <w:i w:val="false"/>
          <w:color w:val="000000"/>
          <w:sz w:val="28"/>
        </w:rPr>
        <w:t>
      60. Көру арқылы қабылдау мен көру арқылы есте сақтауды дамыту:</w:t>
      </w:r>
      <w:r>
        <w:br/>
      </w:r>
      <w:r>
        <w:rPr>
          <w:rFonts w:ascii="Times New Roman"/>
          <w:b w:val="false"/>
          <w:i w:val="false"/>
          <w:color w:val="000000"/>
          <w:sz w:val="28"/>
        </w:rPr>
        <w:t>
      1) көрнекі материалдан ерекше және ұқсас белгілерді табу (2-3 заттық, сюжетті суреттерді салыстыру). Суреттерден «Сәйкессіздікті» табу;</w:t>
      </w:r>
      <w:r>
        <w:br/>
      </w:r>
      <w:r>
        <w:rPr>
          <w:rFonts w:ascii="Times New Roman"/>
          <w:b w:val="false"/>
          <w:i w:val="false"/>
          <w:color w:val="000000"/>
          <w:sz w:val="28"/>
        </w:rPr>
        <w:t>
      2) көру арқылы есте сақтауды дамыту. «Есіңде қалғанын бейнеле»; көруді алдына алу. Көзге арналған жаттығулар.</w:t>
      </w:r>
      <w:r>
        <w:br/>
      </w:r>
      <w:r>
        <w:rPr>
          <w:rFonts w:ascii="Times New Roman"/>
          <w:b w:val="false"/>
          <w:i w:val="false"/>
          <w:color w:val="000000"/>
          <w:sz w:val="28"/>
        </w:rPr>
        <w:t>
</w:t>
      </w:r>
      <w:r>
        <w:rPr>
          <w:rFonts w:ascii="Times New Roman"/>
          <w:b w:val="false"/>
          <w:i w:val="false"/>
          <w:color w:val="000000"/>
          <w:sz w:val="28"/>
        </w:rPr>
        <w:t>
      61. Заттардың ерекше қасиеттерін қабылдау:</w:t>
      </w:r>
      <w:r>
        <w:br/>
      </w:r>
      <w:r>
        <w:rPr>
          <w:rFonts w:ascii="Times New Roman"/>
          <w:b w:val="false"/>
          <w:i w:val="false"/>
          <w:color w:val="000000"/>
          <w:sz w:val="28"/>
        </w:rPr>
        <w:t>
      1) сипап сезу сезімінің айырмашылығын дамыту (құрғақ-ылғал-дымқыл); олардың ауызша анықтамасы;</w:t>
      </w:r>
      <w:r>
        <w:br/>
      </w:r>
      <w:r>
        <w:rPr>
          <w:rFonts w:ascii="Times New Roman"/>
          <w:b w:val="false"/>
          <w:i w:val="false"/>
          <w:color w:val="000000"/>
          <w:sz w:val="28"/>
        </w:rPr>
        <w:t>
      2) температура. Дененің, судың, ауаның температурасын өлшеуге арналған құралдар;</w:t>
      </w:r>
      <w:r>
        <w:br/>
      </w:r>
      <w:r>
        <w:rPr>
          <w:rFonts w:ascii="Times New Roman"/>
          <w:b w:val="false"/>
          <w:i w:val="false"/>
          <w:color w:val="000000"/>
          <w:sz w:val="28"/>
        </w:rPr>
        <w:t>
      3) дәм сезу сезімінің айырмашылығын дамыту (тәтті-тәттірек, қышқыл-қышқылырақ);</w:t>
      </w:r>
      <w:r>
        <w:br/>
      </w:r>
      <w:r>
        <w:rPr>
          <w:rFonts w:ascii="Times New Roman"/>
          <w:b w:val="false"/>
          <w:i w:val="false"/>
          <w:color w:val="000000"/>
          <w:sz w:val="28"/>
        </w:rPr>
        <w:t>
      4) ауызша анықтамасы;</w:t>
      </w:r>
      <w:r>
        <w:br/>
      </w:r>
      <w:r>
        <w:rPr>
          <w:rFonts w:ascii="Times New Roman"/>
          <w:b w:val="false"/>
          <w:i w:val="false"/>
          <w:color w:val="000000"/>
          <w:sz w:val="28"/>
        </w:rPr>
        <w:t>
      5) иістердің айырмашылығын қабылдау (жеміс, гүл, иіссу иістері). «Затты иісінен тап» дидактикалық ойыны;</w:t>
      </w:r>
      <w:r>
        <w:br/>
      </w:r>
      <w:r>
        <w:rPr>
          <w:rFonts w:ascii="Times New Roman"/>
          <w:b w:val="false"/>
          <w:i w:val="false"/>
          <w:color w:val="000000"/>
          <w:sz w:val="28"/>
        </w:rPr>
        <w:t>
      6) заттарды таразыда өлшеуге арналған жаттығулар;</w:t>
      </w:r>
      <w:r>
        <w:br/>
      </w:r>
      <w:r>
        <w:rPr>
          <w:rFonts w:ascii="Times New Roman"/>
          <w:b w:val="false"/>
          <w:i w:val="false"/>
          <w:color w:val="000000"/>
          <w:sz w:val="28"/>
        </w:rPr>
        <w:t>
      7) заттардың қарама-қарсы қасиеттерін анықтау (таза-кір, жарық-қараңғы); заттармен жасалынатын қарама-қарсы әрекеттерді анықтау (ашу-жабу, түймелеу-ағыту, киіндіру-шешіндіру).</w:t>
      </w:r>
      <w:r>
        <w:br/>
      </w:r>
      <w:r>
        <w:rPr>
          <w:rFonts w:ascii="Times New Roman"/>
          <w:b w:val="false"/>
          <w:i w:val="false"/>
          <w:color w:val="000000"/>
          <w:sz w:val="28"/>
        </w:rPr>
        <w:t>
</w:t>
      </w:r>
      <w:r>
        <w:rPr>
          <w:rFonts w:ascii="Times New Roman"/>
          <w:b w:val="false"/>
          <w:i w:val="false"/>
          <w:color w:val="000000"/>
          <w:sz w:val="28"/>
        </w:rPr>
        <w:t>
      62. Естіп қабылдау мен естіп есте сақтауды дамыту: дыбыстардың ұзақтығы мен қаттылығына қарай ажырату (сөйлеу кезіндегі, әуендік).</w:t>
      </w:r>
      <w:r>
        <w:br/>
      </w:r>
      <w:r>
        <w:rPr>
          <w:rFonts w:ascii="Times New Roman"/>
          <w:b w:val="false"/>
          <w:i w:val="false"/>
          <w:color w:val="000000"/>
          <w:sz w:val="28"/>
        </w:rPr>
        <w:t>
</w:t>
      </w:r>
      <w:r>
        <w:rPr>
          <w:rFonts w:ascii="Times New Roman"/>
          <w:b w:val="false"/>
          <w:i w:val="false"/>
          <w:color w:val="000000"/>
          <w:sz w:val="28"/>
        </w:rPr>
        <w:t>
      63. 4 тоқсан (17 сағат):</w:t>
      </w:r>
      <w:r>
        <w:br/>
      </w:r>
      <w:r>
        <w:rPr>
          <w:rFonts w:ascii="Times New Roman"/>
          <w:b w:val="false"/>
          <w:i w:val="false"/>
          <w:color w:val="000000"/>
          <w:sz w:val="28"/>
        </w:rPr>
        <w:t>
      1) есту моторлық үйлестілігін дамыту. Дидактикалық ойын «Тыйым салынған дыбыс»;</w:t>
      </w:r>
      <w:r>
        <w:br/>
      </w:r>
      <w:r>
        <w:rPr>
          <w:rFonts w:ascii="Times New Roman"/>
          <w:b w:val="false"/>
          <w:i w:val="false"/>
          <w:color w:val="000000"/>
          <w:sz w:val="28"/>
        </w:rPr>
        <w:t>
      2) есту арқылы түрлі әуендік аспаптардың дыбысталуын анықтау. «Бұл ненің дыбысы, тап»;</w:t>
      </w:r>
      <w:r>
        <w:br/>
      </w:r>
      <w:r>
        <w:rPr>
          <w:rFonts w:ascii="Times New Roman"/>
          <w:b w:val="false"/>
          <w:i w:val="false"/>
          <w:color w:val="000000"/>
          <w:sz w:val="28"/>
        </w:rPr>
        <w:t>
      3) ырғақты сезінуді дамыту. Ойын жаттығулары.</w:t>
      </w:r>
      <w:r>
        <w:br/>
      </w:r>
      <w:r>
        <w:rPr>
          <w:rFonts w:ascii="Times New Roman"/>
          <w:b w:val="false"/>
          <w:i w:val="false"/>
          <w:color w:val="000000"/>
          <w:sz w:val="28"/>
        </w:rPr>
        <w:t>
</w:t>
      </w:r>
      <w:r>
        <w:rPr>
          <w:rFonts w:ascii="Times New Roman"/>
          <w:b w:val="false"/>
          <w:i w:val="false"/>
          <w:color w:val="000000"/>
          <w:sz w:val="28"/>
        </w:rPr>
        <w:t>
      64. Кеңістікті қабылдау:</w:t>
      </w:r>
      <w:r>
        <w:br/>
      </w:r>
      <w:r>
        <w:rPr>
          <w:rFonts w:ascii="Times New Roman"/>
          <w:b w:val="false"/>
          <w:i w:val="false"/>
          <w:color w:val="000000"/>
          <w:sz w:val="28"/>
        </w:rPr>
        <w:t>
      1) ауызша нұсқау бойынша көшедегі ғимараттарды бағдарлау;</w:t>
      </w:r>
      <w:r>
        <w:br/>
      </w:r>
      <w:r>
        <w:rPr>
          <w:rFonts w:ascii="Times New Roman"/>
          <w:b w:val="false"/>
          <w:i w:val="false"/>
          <w:color w:val="000000"/>
          <w:sz w:val="28"/>
        </w:rPr>
        <w:t>
      2) жақын және алыс кеңістікте заттардың орналасуын анықтау;</w:t>
      </w:r>
      <w:r>
        <w:br/>
      </w:r>
      <w:r>
        <w:rPr>
          <w:rFonts w:ascii="Times New Roman"/>
          <w:b w:val="false"/>
          <w:i w:val="false"/>
          <w:color w:val="000000"/>
          <w:sz w:val="28"/>
        </w:rPr>
        <w:t>
      3) заттардың кеңістікте орналасуын модельдеу; кеңістіктік қатынастарды сөзбен жеткізу;</w:t>
      </w:r>
      <w:r>
        <w:br/>
      </w:r>
      <w:r>
        <w:rPr>
          <w:rFonts w:ascii="Times New Roman"/>
          <w:b w:val="false"/>
          <w:i w:val="false"/>
          <w:color w:val="000000"/>
          <w:sz w:val="28"/>
        </w:rPr>
        <w:t>
      4) мұғалімнің нұсқауы бойынша кеңістіктегі жағдайларды модельдеу (қуыршақтар бөлмесіне жиһаздар қою);</w:t>
      </w:r>
      <w:r>
        <w:br/>
      </w:r>
      <w:r>
        <w:rPr>
          <w:rFonts w:ascii="Times New Roman"/>
          <w:b w:val="false"/>
          <w:i w:val="false"/>
          <w:color w:val="000000"/>
          <w:sz w:val="28"/>
        </w:rPr>
        <w:t>
      5) түрлі үлгідегі (дәптер, альбом, ватман) және түрліше орналасқан (тігінен, көлденеңінен, қырынан) қағаздарға бағдарлану.</w:t>
      </w:r>
      <w:r>
        <w:br/>
      </w:r>
      <w:r>
        <w:rPr>
          <w:rFonts w:ascii="Times New Roman"/>
          <w:b w:val="false"/>
          <w:i w:val="false"/>
          <w:color w:val="000000"/>
          <w:sz w:val="28"/>
        </w:rPr>
        <w:t>
</w:t>
      </w:r>
      <w:r>
        <w:rPr>
          <w:rFonts w:ascii="Times New Roman"/>
          <w:b w:val="false"/>
          <w:i w:val="false"/>
          <w:color w:val="000000"/>
          <w:sz w:val="28"/>
        </w:rPr>
        <w:t>
      65. Уақытты қабылдау:</w:t>
      </w:r>
      <w:r>
        <w:br/>
      </w:r>
      <w:r>
        <w:rPr>
          <w:rFonts w:ascii="Times New Roman"/>
          <w:b w:val="false"/>
          <w:i w:val="false"/>
          <w:color w:val="000000"/>
          <w:sz w:val="28"/>
        </w:rPr>
        <w:t>
      1) сағаттан уақытты анықтау; уақыт аралықтарының ұзақтығы. Дидактикалық ойын «Минутты сақта»;</w:t>
      </w:r>
      <w:r>
        <w:br/>
      </w:r>
      <w:r>
        <w:rPr>
          <w:rFonts w:ascii="Times New Roman"/>
          <w:b w:val="false"/>
          <w:i w:val="false"/>
          <w:color w:val="000000"/>
          <w:sz w:val="28"/>
        </w:rPr>
        <w:t>
      2) күнтізбемен және жылдық күнтізбе үлгісімен жұмыс. Дидактикалық ойыны «Бұл қашан болады»;</w:t>
      </w:r>
      <w:r>
        <w:br/>
      </w:r>
      <w:r>
        <w:rPr>
          <w:rFonts w:ascii="Times New Roman"/>
          <w:b w:val="false"/>
          <w:i w:val="false"/>
          <w:color w:val="000000"/>
          <w:sz w:val="28"/>
        </w:rPr>
        <w:t>
      3) негізгі өмірлік оқиғалардың реттілігі. Адамдардың жасы;</w:t>
      </w:r>
      <w:r>
        <w:br/>
      </w:r>
      <w:r>
        <w:rPr>
          <w:rFonts w:ascii="Times New Roman"/>
          <w:b w:val="false"/>
          <w:i w:val="false"/>
          <w:color w:val="000000"/>
          <w:sz w:val="28"/>
        </w:rPr>
        <w:t>
      4) танымдық әрекеттердің бақылау диагностикасы.</w:t>
      </w:r>
    </w:p>
    <w:bookmarkEnd w:id="1250"/>
    <w:bookmarkStart w:name="z4701" w:id="1251"/>
    <w:p>
      <w:pPr>
        <w:spacing w:after="0"/>
        <w:ind w:left="0"/>
        <w:jc w:val="left"/>
      </w:pPr>
      <w:r>
        <w:rPr>
          <w:rFonts w:ascii="Times New Roman"/>
          <w:b/>
          <w:i w:val="false"/>
          <w:color w:val="000000"/>
        </w:rPr>
        <w:t xml:space="preserve"> 
6. 1 сынып оқушыларының дайындық деңгейіне қойылатын талаптар</w:t>
      </w:r>
    </w:p>
    <w:bookmarkEnd w:id="1251"/>
    <w:bookmarkStart w:name="z4702" w:id="1252"/>
    <w:p>
      <w:pPr>
        <w:spacing w:after="0"/>
        <w:ind w:left="0"/>
        <w:jc w:val="both"/>
      </w:pPr>
      <w:r>
        <w:rPr>
          <w:rFonts w:ascii="Times New Roman"/>
          <w:b w:val="false"/>
          <w:i w:val="false"/>
          <w:color w:val="000000"/>
          <w:sz w:val="28"/>
        </w:rPr>
        <w:t>
      66. Пәндік нәтижелер. 1 сыныптың оқушыларында психомоторлы және сенсорлы процестерін мақсатты түрде бағытталған қызметінде төмендегілерді:</w:t>
      </w:r>
      <w:r>
        <w:br/>
      </w:r>
      <w:r>
        <w:rPr>
          <w:rFonts w:ascii="Times New Roman"/>
          <w:b w:val="false"/>
          <w:i w:val="false"/>
          <w:color w:val="000000"/>
          <w:sz w:val="28"/>
        </w:rPr>
        <w:t>
      1) мұғалімнің нұсқаулары мен мақсатты іс-әрекетті орындай;</w:t>
      </w:r>
      <w:r>
        <w:br/>
      </w:r>
      <w:r>
        <w:rPr>
          <w:rFonts w:ascii="Times New Roman"/>
          <w:b w:val="false"/>
          <w:i w:val="false"/>
          <w:color w:val="000000"/>
          <w:sz w:val="28"/>
        </w:rPr>
        <w:t>
      2) жазу жабдықтарын дұрыс қолдай;</w:t>
      </w:r>
      <w:r>
        <w:br/>
      </w:r>
      <w:r>
        <w:rPr>
          <w:rFonts w:ascii="Times New Roman"/>
          <w:b w:val="false"/>
          <w:i w:val="false"/>
          <w:color w:val="000000"/>
          <w:sz w:val="28"/>
        </w:rPr>
        <w:t>
      3) қиын емес суреттерді көшіре;</w:t>
      </w:r>
      <w:r>
        <w:br/>
      </w:r>
      <w:r>
        <w:rPr>
          <w:rFonts w:ascii="Times New Roman"/>
          <w:b w:val="false"/>
          <w:i w:val="false"/>
          <w:color w:val="000000"/>
          <w:sz w:val="28"/>
        </w:rPr>
        <w:t>
      4) пәндегі көрсетілген белгіні салыстырып талдау шығара: нысан, көлем, түс; маңызды суретті атап ажырата;</w:t>
      </w:r>
      <w:r>
        <w:br/>
      </w:r>
      <w:r>
        <w:rPr>
          <w:rFonts w:ascii="Times New Roman"/>
          <w:b w:val="false"/>
          <w:i w:val="false"/>
          <w:color w:val="000000"/>
          <w:sz w:val="28"/>
        </w:rPr>
        <w:t>
      5) геометриялық пішіндерді топтастыра;</w:t>
      </w:r>
      <w:r>
        <w:br/>
      </w:r>
      <w:r>
        <w:rPr>
          <w:rFonts w:ascii="Times New Roman"/>
          <w:b w:val="false"/>
          <w:i w:val="false"/>
          <w:color w:val="000000"/>
          <w:sz w:val="28"/>
        </w:rPr>
        <w:t>
      6) пән 2-3 құрамнан құралуын; жақсы танитын көлемді заттарды сипау арқылы анықтай;</w:t>
      </w:r>
      <w:r>
        <w:br/>
      </w:r>
      <w:r>
        <w:rPr>
          <w:rFonts w:ascii="Times New Roman"/>
          <w:b w:val="false"/>
          <w:i w:val="false"/>
          <w:color w:val="000000"/>
          <w:sz w:val="28"/>
        </w:rPr>
        <w:t>
      7) жалпы 2 заттарды көзбен анықтау және айыруды;</w:t>
      </w:r>
      <w:r>
        <w:br/>
      </w:r>
      <w:r>
        <w:rPr>
          <w:rFonts w:ascii="Times New Roman"/>
          <w:b w:val="false"/>
          <w:i w:val="false"/>
          <w:color w:val="000000"/>
          <w:sz w:val="28"/>
        </w:rPr>
        <w:t>
      8) таныс сенсорлы үлгідегі суреттерді пәндік арқылы топтастыруды, қарапайым жалпылама жүргізуді;</w:t>
      </w:r>
      <w:r>
        <w:br/>
      </w:r>
      <w:r>
        <w:rPr>
          <w:rFonts w:ascii="Times New Roman"/>
          <w:b w:val="false"/>
          <w:i w:val="false"/>
          <w:color w:val="000000"/>
          <w:sz w:val="28"/>
        </w:rPr>
        <w:t>
      9) тілдік және тілдік емес дыбыстарды ажырата;</w:t>
      </w:r>
      <w:r>
        <w:br/>
      </w:r>
      <w:r>
        <w:rPr>
          <w:rFonts w:ascii="Times New Roman"/>
          <w:b w:val="false"/>
          <w:i w:val="false"/>
          <w:color w:val="000000"/>
          <w:sz w:val="28"/>
        </w:rPr>
        <w:t>
      10) жазық беттік қағазға ерекше нәрселерді бағдарлай;</w:t>
      </w:r>
      <w:r>
        <w:br/>
      </w:r>
      <w:r>
        <w:rPr>
          <w:rFonts w:ascii="Times New Roman"/>
          <w:b w:val="false"/>
          <w:i w:val="false"/>
          <w:color w:val="000000"/>
          <w:sz w:val="28"/>
        </w:rPr>
        <w:t>
      11) уақыт өлшемдерін ретілігімен анықтай білуі тиіс.</w:t>
      </w:r>
      <w:r>
        <w:br/>
      </w:r>
      <w:r>
        <w:rPr>
          <w:rFonts w:ascii="Times New Roman"/>
          <w:b w:val="false"/>
          <w:i w:val="false"/>
          <w:color w:val="000000"/>
          <w:sz w:val="28"/>
        </w:rPr>
        <w:t>
</w:t>
      </w:r>
      <w:r>
        <w:rPr>
          <w:rFonts w:ascii="Times New Roman"/>
          <w:b w:val="false"/>
          <w:i w:val="false"/>
          <w:color w:val="000000"/>
          <w:sz w:val="28"/>
        </w:rPr>
        <w:t>
      67. Тұлғалық нәтижелер. Оқушылардың:</w:t>
      </w:r>
      <w:r>
        <w:br/>
      </w:r>
      <w:r>
        <w:rPr>
          <w:rFonts w:ascii="Times New Roman"/>
          <w:b w:val="false"/>
          <w:i w:val="false"/>
          <w:color w:val="000000"/>
          <w:sz w:val="28"/>
        </w:rPr>
        <w:t>
      1) үлкендерге, табиғат пен халыққа, Қазақстан Республикасының шекарасында өмір сүрушілерге құрметпен қарауды үйренуінен;</w:t>
      </w:r>
      <w:r>
        <w:br/>
      </w:r>
      <w:r>
        <w:rPr>
          <w:rFonts w:ascii="Times New Roman"/>
          <w:b w:val="false"/>
          <w:i w:val="false"/>
          <w:color w:val="000000"/>
          <w:sz w:val="28"/>
        </w:rPr>
        <w:t>
      2) түзету жұмыстары кезінде өзінің және қасындағы құрдастарының қауіпсіздігін қорғауынан көрініс табады.</w:t>
      </w:r>
      <w:r>
        <w:br/>
      </w:r>
      <w:r>
        <w:rPr>
          <w:rFonts w:ascii="Times New Roman"/>
          <w:b w:val="false"/>
          <w:i w:val="false"/>
          <w:color w:val="000000"/>
          <w:sz w:val="28"/>
        </w:rPr>
        <w:t>
</w:t>
      </w:r>
      <w:r>
        <w:rPr>
          <w:rFonts w:ascii="Times New Roman"/>
          <w:b w:val="false"/>
          <w:i w:val="false"/>
          <w:color w:val="000000"/>
          <w:sz w:val="28"/>
        </w:rPr>
        <w:t>
      68. Жүйелі-әрекеттік нәтижелер. Оқушылардың:</w:t>
      </w:r>
      <w:r>
        <w:br/>
      </w:r>
      <w:r>
        <w:rPr>
          <w:rFonts w:ascii="Times New Roman"/>
          <w:b w:val="false"/>
          <w:i w:val="false"/>
          <w:color w:val="000000"/>
          <w:sz w:val="28"/>
        </w:rPr>
        <w:t>
      1) мұғалімнің нұсқауларын дұрыс орындап, жазу жабдықтарын дұрыс қолдануымен;</w:t>
      </w:r>
      <w:r>
        <w:br/>
      </w:r>
      <w:r>
        <w:rPr>
          <w:rFonts w:ascii="Times New Roman"/>
          <w:b w:val="false"/>
          <w:i w:val="false"/>
          <w:color w:val="000000"/>
          <w:sz w:val="28"/>
        </w:rPr>
        <w:t>
      2) апталық күндерді бағдарлауымен айқындалады.</w:t>
      </w:r>
    </w:p>
    <w:bookmarkEnd w:id="1252"/>
    <w:bookmarkStart w:name="z4705" w:id="1253"/>
    <w:p>
      <w:pPr>
        <w:spacing w:after="0"/>
        <w:ind w:left="0"/>
        <w:jc w:val="left"/>
      </w:pPr>
      <w:r>
        <w:rPr>
          <w:rFonts w:ascii="Times New Roman"/>
          <w:b/>
          <w:i w:val="false"/>
          <w:color w:val="000000"/>
        </w:rPr>
        <w:t xml:space="preserve"> 
7. 2 сынып оқушыларының дайындық деңгейіне қойылатын талаптар</w:t>
      </w:r>
    </w:p>
    <w:bookmarkEnd w:id="1253"/>
    <w:bookmarkStart w:name="z4706" w:id="1254"/>
    <w:p>
      <w:pPr>
        <w:spacing w:after="0"/>
        <w:ind w:left="0"/>
        <w:jc w:val="both"/>
      </w:pPr>
      <w:r>
        <w:rPr>
          <w:rFonts w:ascii="Times New Roman"/>
          <w:b w:val="false"/>
          <w:i w:val="false"/>
          <w:color w:val="000000"/>
          <w:sz w:val="28"/>
        </w:rPr>
        <w:t>
      69. Пәндік нәтижелер. 2 сыныптың оқушыларында психомоторлы және сенсорлы процестерін мақсатты түрде бағытталған қызметінде төмендегілерді:</w:t>
      </w:r>
      <w:r>
        <w:br/>
      </w:r>
      <w:r>
        <w:rPr>
          <w:rFonts w:ascii="Times New Roman"/>
          <w:b w:val="false"/>
          <w:i w:val="false"/>
          <w:color w:val="000000"/>
          <w:sz w:val="28"/>
        </w:rPr>
        <w:t>
      1) мұғалімнің 3 нұсқауын дәлме-дәл қимылдар арқылы көрсету, бейнелі іс-қимылдарды;</w:t>
      </w:r>
      <w:r>
        <w:br/>
      </w:r>
      <w:r>
        <w:rPr>
          <w:rFonts w:ascii="Times New Roman"/>
          <w:b w:val="false"/>
          <w:i w:val="false"/>
          <w:color w:val="000000"/>
          <w:sz w:val="28"/>
        </w:rPr>
        <w:t>
      2) екі қолмен, қол және көздің қимылдарын үйлестіру, үлгіні белгілеу, салу және штрих түсіру, үлгідегі заттардың көлемін, түсін ажыратып атай, сөздерді көрсете;</w:t>
      </w:r>
      <w:r>
        <w:br/>
      </w:r>
      <w:r>
        <w:rPr>
          <w:rFonts w:ascii="Times New Roman"/>
          <w:b w:val="false"/>
          <w:i w:val="false"/>
          <w:color w:val="000000"/>
          <w:sz w:val="28"/>
        </w:rPr>
        <w:t>
      3) реңі мен түсін айыра;</w:t>
      </w:r>
      <w:r>
        <w:br/>
      </w:r>
      <w:r>
        <w:rPr>
          <w:rFonts w:ascii="Times New Roman"/>
          <w:b w:val="false"/>
          <w:i w:val="false"/>
          <w:color w:val="000000"/>
          <w:sz w:val="28"/>
        </w:rPr>
        <w:t>
      4) 3-4 геометриялық пішіндерді құрастыра, заттарды бөліктермен бөле; заттардың ерекшелігін анықтай және атай (жоғарыға, салмағына, температурасына);</w:t>
      </w:r>
      <w:r>
        <w:br/>
      </w:r>
      <w:r>
        <w:rPr>
          <w:rFonts w:ascii="Times New Roman"/>
          <w:b w:val="false"/>
          <w:i w:val="false"/>
          <w:color w:val="000000"/>
          <w:sz w:val="28"/>
        </w:rPr>
        <w:t>
      5) 2 сюжеттік тәрізді суреттердің айырмашылығы мен ұқсастықтарын таба;</w:t>
      </w:r>
      <w:r>
        <w:br/>
      </w:r>
      <w:r>
        <w:rPr>
          <w:rFonts w:ascii="Times New Roman"/>
          <w:b w:val="false"/>
          <w:i w:val="false"/>
          <w:color w:val="000000"/>
          <w:sz w:val="28"/>
        </w:rPr>
        <w:t>
      6) суреттердің оңай түрін жалпылауда салыстырып сапасын ажырата;</w:t>
      </w:r>
      <w:r>
        <w:br/>
      </w:r>
      <w:r>
        <w:rPr>
          <w:rFonts w:ascii="Times New Roman"/>
          <w:b w:val="false"/>
          <w:i w:val="false"/>
          <w:color w:val="000000"/>
          <w:sz w:val="28"/>
        </w:rPr>
        <w:t>
      7) дыбыстың ұзақтылығы мен әуендік дауысын салыстыра;</w:t>
      </w:r>
      <w:r>
        <w:br/>
      </w:r>
      <w:r>
        <w:rPr>
          <w:rFonts w:ascii="Times New Roman"/>
          <w:b w:val="false"/>
          <w:i w:val="false"/>
          <w:color w:val="000000"/>
          <w:sz w:val="28"/>
        </w:rPr>
        <w:t>
      8) бағыт қозғалысының орналасуын бағдарлай;</w:t>
      </w:r>
      <w:r>
        <w:br/>
      </w:r>
      <w:r>
        <w:rPr>
          <w:rFonts w:ascii="Times New Roman"/>
          <w:b w:val="false"/>
          <w:i w:val="false"/>
          <w:color w:val="000000"/>
          <w:sz w:val="28"/>
        </w:rPr>
        <w:t>
      9) жыл мен ай аттарының арақатынасын түсіндіре білуі тиіс.</w:t>
      </w:r>
      <w:r>
        <w:br/>
      </w:r>
      <w:r>
        <w:rPr>
          <w:rFonts w:ascii="Times New Roman"/>
          <w:b w:val="false"/>
          <w:i w:val="false"/>
          <w:color w:val="000000"/>
          <w:sz w:val="28"/>
        </w:rPr>
        <w:t>
</w:t>
      </w:r>
      <w:r>
        <w:rPr>
          <w:rFonts w:ascii="Times New Roman"/>
          <w:b w:val="false"/>
          <w:i w:val="false"/>
          <w:color w:val="000000"/>
          <w:sz w:val="28"/>
        </w:rPr>
        <w:t>
      70. Тұлғалық нәтижелер. Оқушылардың:</w:t>
      </w:r>
      <w:r>
        <w:br/>
      </w:r>
      <w:r>
        <w:rPr>
          <w:rFonts w:ascii="Times New Roman"/>
          <w:b w:val="false"/>
          <w:i w:val="false"/>
          <w:color w:val="000000"/>
          <w:sz w:val="28"/>
        </w:rPr>
        <w:t>
      1) 2 сынып оқушылары туған жердің табиғатын қорғауынан;</w:t>
      </w:r>
      <w:r>
        <w:br/>
      </w:r>
      <w:r>
        <w:rPr>
          <w:rFonts w:ascii="Times New Roman"/>
          <w:b w:val="false"/>
          <w:i w:val="false"/>
          <w:color w:val="000000"/>
          <w:sz w:val="28"/>
        </w:rPr>
        <w:t>
      2) қоршаған ортада бауырмалдық қарым-қатынас, жақсылық көрсетуінен;</w:t>
      </w:r>
      <w:r>
        <w:br/>
      </w:r>
      <w:r>
        <w:rPr>
          <w:rFonts w:ascii="Times New Roman"/>
          <w:b w:val="false"/>
          <w:i w:val="false"/>
          <w:color w:val="000000"/>
          <w:sz w:val="28"/>
        </w:rPr>
        <w:t>
      3) сенсорлық дамыту арқылы барлық адамның көңіл-күйін сезуінен көрініс табады.</w:t>
      </w:r>
      <w:r>
        <w:br/>
      </w:r>
      <w:r>
        <w:rPr>
          <w:rFonts w:ascii="Times New Roman"/>
          <w:b w:val="false"/>
          <w:i w:val="false"/>
          <w:color w:val="000000"/>
          <w:sz w:val="28"/>
        </w:rPr>
        <w:t>
</w:t>
      </w:r>
      <w:r>
        <w:rPr>
          <w:rFonts w:ascii="Times New Roman"/>
          <w:b w:val="false"/>
          <w:i w:val="false"/>
          <w:color w:val="000000"/>
          <w:sz w:val="28"/>
        </w:rPr>
        <w:t>
      71. Жүйелі-әрекеттік нәтижелер. Оқушылардың:</w:t>
      </w:r>
      <w:r>
        <w:br/>
      </w:r>
      <w:r>
        <w:rPr>
          <w:rFonts w:ascii="Times New Roman"/>
          <w:b w:val="false"/>
          <w:i w:val="false"/>
          <w:color w:val="000000"/>
          <w:sz w:val="28"/>
        </w:rPr>
        <w:t>
      1) 2 сынып оқушылары мұғалімнің 3 нұсқауын дәлме-дәл орындауымен;</w:t>
      </w:r>
      <w:r>
        <w:br/>
      </w:r>
      <w:r>
        <w:rPr>
          <w:rFonts w:ascii="Times New Roman"/>
          <w:b w:val="false"/>
          <w:i w:val="false"/>
          <w:color w:val="000000"/>
          <w:sz w:val="28"/>
        </w:rPr>
        <w:t>
      2) әуендік дыбыстарды қабылдауын құрастыруды және трафаретке сурет салуды үйренуімен айқындалады.</w:t>
      </w:r>
    </w:p>
    <w:bookmarkEnd w:id="1254"/>
    <w:bookmarkStart w:name="z4709" w:id="1255"/>
    <w:p>
      <w:pPr>
        <w:spacing w:after="0"/>
        <w:ind w:left="0"/>
        <w:jc w:val="left"/>
      </w:pPr>
      <w:r>
        <w:rPr>
          <w:rFonts w:ascii="Times New Roman"/>
          <w:b/>
          <w:i w:val="false"/>
          <w:color w:val="000000"/>
        </w:rPr>
        <w:t xml:space="preserve"> 
8. 3 сынып оқушыларының дайындық деңгейіне қойылатын талаптар</w:t>
      </w:r>
    </w:p>
    <w:bookmarkEnd w:id="1255"/>
    <w:bookmarkStart w:name="z4710" w:id="1256"/>
    <w:p>
      <w:pPr>
        <w:spacing w:after="0"/>
        <w:ind w:left="0"/>
        <w:jc w:val="both"/>
      </w:pPr>
      <w:r>
        <w:rPr>
          <w:rFonts w:ascii="Times New Roman"/>
          <w:b w:val="false"/>
          <w:i w:val="false"/>
          <w:color w:val="000000"/>
          <w:sz w:val="28"/>
        </w:rPr>
        <w:t>
      72. Пәндік нәтижелер. 3 сынып оқушыларының психомотрика және сенсорлық үрдістерін дамыту бойынша сабақтарында мақсатты қызметінде келесілерді:</w:t>
      </w:r>
      <w:r>
        <w:br/>
      </w:r>
      <w:r>
        <w:rPr>
          <w:rFonts w:ascii="Times New Roman"/>
          <w:b w:val="false"/>
          <w:i w:val="false"/>
          <w:color w:val="000000"/>
          <w:sz w:val="28"/>
        </w:rPr>
        <w:t>
      1) мұғалімнің үш және төртбуынды нұсқаулығы бойынша әрекеттерді мақсатты орындай;</w:t>
      </w:r>
      <w:r>
        <w:br/>
      </w:r>
      <w:r>
        <w:rPr>
          <w:rFonts w:ascii="Times New Roman"/>
          <w:b w:val="false"/>
          <w:i w:val="false"/>
          <w:color w:val="000000"/>
          <w:sz w:val="28"/>
        </w:rPr>
        <w:t>
      2) бітпей қалған суреттерді салуды аяқтай;</w:t>
      </w:r>
      <w:r>
        <w:br/>
      </w:r>
      <w:r>
        <w:rPr>
          <w:rFonts w:ascii="Times New Roman"/>
          <w:b w:val="false"/>
          <w:i w:val="false"/>
          <w:color w:val="000000"/>
          <w:sz w:val="28"/>
        </w:rPr>
        <w:t>
      3) заттарды формасы, шамасы және түсінің берілген екі қасиеттері бойынша топтастыру, оларды сөзбен белгілеуді;</w:t>
      </w:r>
      <w:r>
        <w:br/>
      </w:r>
      <w:r>
        <w:rPr>
          <w:rFonts w:ascii="Times New Roman"/>
          <w:b w:val="false"/>
          <w:i w:val="false"/>
          <w:color w:val="000000"/>
          <w:sz w:val="28"/>
        </w:rPr>
        <w:t>
      4) түрлі түстердің суық түстен ашық реңдікке дейін түс гаммасын құруды;</w:t>
      </w:r>
      <w:r>
        <w:br/>
      </w:r>
      <w:r>
        <w:rPr>
          <w:rFonts w:ascii="Times New Roman"/>
          <w:b w:val="false"/>
          <w:i w:val="false"/>
          <w:color w:val="000000"/>
          <w:sz w:val="28"/>
        </w:rPr>
        <w:t>
      5) геометриялық пішіндерден 5-6 бөлшектерінен заттарды құрастыра;</w:t>
      </w:r>
      <w:r>
        <w:br/>
      </w:r>
      <w:r>
        <w:rPr>
          <w:rFonts w:ascii="Times New Roman"/>
          <w:b w:val="false"/>
          <w:i w:val="false"/>
          <w:color w:val="000000"/>
          <w:sz w:val="28"/>
        </w:rPr>
        <w:t>
      6) сипап сезу арқылы заттардың беткі қабатын анықтай, сөзбен заттардың сапасы мен қасиеттерін белгілей;</w:t>
      </w:r>
      <w:r>
        <w:br/>
      </w:r>
      <w:r>
        <w:rPr>
          <w:rFonts w:ascii="Times New Roman"/>
          <w:b w:val="false"/>
          <w:i w:val="false"/>
          <w:color w:val="000000"/>
          <w:sz w:val="28"/>
        </w:rPr>
        <w:t>
      7) қатты көзге түспейтін қасиеттері бойынша көру арқылы 2-3 затты ажырату, оларды сөзбен анықтауды;</w:t>
      </w:r>
      <w:r>
        <w:br/>
      </w:r>
      <w:r>
        <w:rPr>
          <w:rFonts w:ascii="Times New Roman"/>
          <w:b w:val="false"/>
          <w:i w:val="false"/>
          <w:color w:val="000000"/>
          <w:sz w:val="28"/>
        </w:rPr>
        <w:t>
      8) бөліп көрсетілген сапасы мен қасиеттері негізінде заттар мен құбылыстарды топтастыра;</w:t>
      </w:r>
      <w:r>
        <w:br/>
      </w:r>
      <w:r>
        <w:rPr>
          <w:rFonts w:ascii="Times New Roman"/>
          <w:b w:val="false"/>
          <w:i w:val="false"/>
          <w:color w:val="000000"/>
          <w:sz w:val="28"/>
        </w:rPr>
        <w:t>
      9) иіс және дәмдік қасиеттерді ажырату, оларды атай;</w:t>
      </w:r>
      <w:r>
        <w:br/>
      </w:r>
      <w:r>
        <w:rPr>
          <w:rFonts w:ascii="Times New Roman"/>
          <w:b w:val="false"/>
          <w:i w:val="false"/>
          <w:color w:val="000000"/>
          <w:sz w:val="28"/>
        </w:rPr>
        <w:t>
      10) қолмен өлшеу арқылы заттардың ауырлығын көз мөлшерімен анықтай;</w:t>
      </w:r>
      <w:r>
        <w:br/>
      </w:r>
      <w:r>
        <w:rPr>
          <w:rFonts w:ascii="Times New Roman"/>
          <w:b w:val="false"/>
          <w:i w:val="false"/>
          <w:color w:val="000000"/>
          <w:sz w:val="28"/>
        </w:rPr>
        <w:t>
      11) дыбыс сигналы бойынша әрекет етуді;</w:t>
      </w:r>
      <w:r>
        <w:br/>
      </w:r>
      <w:r>
        <w:rPr>
          <w:rFonts w:ascii="Times New Roman"/>
          <w:b w:val="false"/>
          <w:i w:val="false"/>
          <w:color w:val="000000"/>
          <w:sz w:val="28"/>
        </w:rPr>
        <w:t>
      12) жазықтықта және кеңістікте сәйкесінше бейімделе;</w:t>
      </w:r>
      <w:r>
        <w:br/>
      </w:r>
      <w:r>
        <w:rPr>
          <w:rFonts w:ascii="Times New Roman"/>
          <w:b w:val="false"/>
          <w:i w:val="false"/>
          <w:color w:val="000000"/>
          <w:sz w:val="28"/>
        </w:rPr>
        <w:t>
      13) көмекші сөздер көмегімен кеңістіктік қатынасын айқындай;</w:t>
      </w:r>
      <w:r>
        <w:br/>
      </w:r>
      <w:r>
        <w:rPr>
          <w:rFonts w:ascii="Times New Roman"/>
          <w:b w:val="false"/>
          <w:i w:val="false"/>
          <w:color w:val="000000"/>
          <w:sz w:val="28"/>
        </w:rPr>
        <w:t>
      14) сағат бойынша уақытты анықтай білуі тиіс.</w:t>
      </w:r>
      <w:r>
        <w:br/>
      </w:r>
      <w:r>
        <w:rPr>
          <w:rFonts w:ascii="Times New Roman"/>
          <w:b w:val="false"/>
          <w:i w:val="false"/>
          <w:color w:val="000000"/>
          <w:sz w:val="28"/>
        </w:rPr>
        <w:t>
</w:t>
      </w:r>
      <w:r>
        <w:rPr>
          <w:rFonts w:ascii="Times New Roman"/>
          <w:b w:val="false"/>
          <w:i w:val="false"/>
          <w:color w:val="000000"/>
          <w:sz w:val="28"/>
        </w:rPr>
        <w:t>
      73. Тұлғалық нәтижелер. Оқушылардың:</w:t>
      </w:r>
      <w:r>
        <w:br/>
      </w:r>
      <w:r>
        <w:rPr>
          <w:rFonts w:ascii="Times New Roman"/>
          <w:b w:val="false"/>
          <w:i w:val="false"/>
          <w:color w:val="000000"/>
          <w:sz w:val="28"/>
        </w:rPr>
        <w:t>
      1) қоғамдағы этикалық шама тәртіптерінен (мысалы, адамдармен амандасу және қоштасу; уақытты сағат бойынша анықтай біле отырып, кешікпеу);</w:t>
      </w:r>
      <w:r>
        <w:br/>
      </w:r>
      <w:r>
        <w:rPr>
          <w:rFonts w:ascii="Times New Roman"/>
          <w:b w:val="false"/>
          <w:i w:val="false"/>
          <w:color w:val="000000"/>
          <w:sz w:val="28"/>
        </w:rPr>
        <w:t>
      2) әлемді оның объектілерінің қасиеттері мен нышандарының түрлілігімен (түстерімен, дәмдерімен, иістерімен, дыбыстарымен, ритмдерімен) қоршаған ортаны эстетикалық тұрғыда қабылдауынан көрініс табады.</w:t>
      </w:r>
      <w:r>
        <w:br/>
      </w:r>
      <w:r>
        <w:rPr>
          <w:rFonts w:ascii="Times New Roman"/>
          <w:b w:val="false"/>
          <w:i w:val="false"/>
          <w:color w:val="000000"/>
          <w:sz w:val="28"/>
        </w:rPr>
        <w:t>
</w:t>
      </w:r>
      <w:r>
        <w:rPr>
          <w:rFonts w:ascii="Times New Roman"/>
          <w:b w:val="false"/>
          <w:i w:val="false"/>
          <w:color w:val="000000"/>
          <w:sz w:val="28"/>
        </w:rPr>
        <w:t>
      74. Жүйелі-әрекеттік нәтижелер. Оқушылардың:</w:t>
      </w:r>
      <w:r>
        <w:br/>
      </w:r>
      <w:r>
        <w:rPr>
          <w:rFonts w:ascii="Times New Roman"/>
          <w:b w:val="false"/>
          <w:i w:val="false"/>
          <w:color w:val="000000"/>
          <w:sz w:val="28"/>
        </w:rPr>
        <w:t>
      1) мұғалімнің үш және төрт буындық нұсқалықтарын орындап үйренулерімен;</w:t>
      </w:r>
      <w:r>
        <w:br/>
      </w:r>
      <w:r>
        <w:rPr>
          <w:rFonts w:ascii="Times New Roman"/>
          <w:b w:val="false"/>
          <w:i w:val="false"/>
          <w:color w:val="000000"/>
          <w:sz w:val="28"/>
        </w:rPr>
        <w:t>
      2) сипап сезу арқылы заттардың бетін анықтауды үйренуімен;</w:t>
      </w:r>
      <w:r>
        <w:br/>
      </w:r>
      <w:r>
        <w:rPr>
          <w:rFonts w:ascii="Times New Roman"/>
          <w:b w:val="false"/>
          <w:i w:val="false"/>
          <w:color w:val="000000"/>
          <w:sz w:val="28"/>
        </w:rPr>
        <w:t>
      3) әуенді дыбыстарды, иістерді және дәмдік қасиеттерді ажырата білуімен айқындалады.</w:t>
      </w:r>
    </w:p>
    <w:bookmarkEnd w:id="1256"/>
    <w:bookmarkStart w:name="z4713" w:id="1257"/>
    <w:p>
      <w:pPr>
        <w:spacing w:after="0"/>
        <w:ind w:left="0"/>
        <w:jc w:val="left"/>
      </w:pPr>
      <w:r>
        <w:rPr>
          <w:rFonts w:ascii="Times New Roman"/>
          <w:b/>
          <w:i w:val="false"/>
          <w:color w:val="000000"/>
        </w:rPr>
        <w:t xml:space="preserve"> 
9. 4 сынып оқушыларының дайындық деңгейіне қойылатын талаптар</w:t>
      </w:r>
    </w:p>
    <w:bookmarkEnd w:id="1257"/>
    <w:bookmarkStart w:name="z4714" w:id="1258"/>
    <w:p>
      <w:pPr>
        <w:spacing w:after="0"/>
        <w:ind w:left="0"/>
        <w:jc w:val="both"/>
      </w:pPr>
      <w:r>
        <w:rPr>
          <w:rFonts w:ascii="Times New Roman"/>
          <w:b w:val="false"/>
          <w:i w:val="false"/>
          <w:color w:val="000000"/>
          <w:sz w:val="28"/>
        </w:rPr>
        <w:t>
      75. Пәндік нәтижелер. 4 сынып оқушыларының психомотрикасын және сенсорлық үрдістерін дамыту бойынша сабақтарында мақсатты қызметтерін:</w:t>
      </w:r>
      <w:r>
        <w:br/>
      </w:r>
      <w:r>
        <w:rPr>
          <w:rFonts w:ascii="Times New Roman"/>
          <w:b w:val="false"/>
          <w:i w:val="false"/>
          <w:color w:val="000000"/>
          <w:sz w:val="28"/>
        </w:rPr>
        <w:t>
      1) мұғалімнің төрт буынды нұсқаулығы бойынша әрекеттерді мақсатты орындау, әрекет ету жоспарын құруды;</w:t>
      </w:r>
      <w:r>
        <w:br/>
      </w:r>
      <w:r>
        <w:rPr>
          <w:rFonts w:ascii="Times New Roman"/>
          <w:b w:val="false"/>
          <w:i w:val="false"/>
          <w:color w:val="000000"/>
          <w:sz w:val="28"/>
        </w:rPr>
        <w:t>
      2) екі қолмен штрихтау кезінде дәл қимылдар жасауды;</w:t>
      </w:r>
      <w:r>
        <w:br/>
      </w:r>
      <w:r>
        <w:rPr>
          <w:rFonts w:ascii="Times New Roman"/>
          <w:b w:val="false"/>
          <w:i w:val="false"/>
          <w:color w:val="000000"/>
          <w:sz w:val="28"/>
        </w:rPr>
        <w:t>
      3) босаңсу элементтерін пайдалануды;</w:t>
      </w:r>
      <w:r>
        <w:br/>
      </w:r>
      <w:r>
        <w:rPr>
          <w:rFonts w:ascii="Times New Roman"/>
          <w:b w:val="false"/>
          <w:i w:val="false"/>
          <w:color w:val="000000"/>
          <w:sz w:val="28"/>
        </w:rPr>
        <w:t>
      4) екі өзіндік қасиеттері бойынша берілген заттарды топтау, оларды сөзбен белгілей;</w:t>
      </w:r>
      <w:r>
        <w:br/>
      </w:r>
      <w:r>
        <w:rPr>
          <w:rFonts w:ascii="Times New Roman"/>
          <w:b w:val="false"/>
          <w:i w:val="false"/>
          <w:color w:val="000000"/>
          <w:sz w:val="28"/>
        </w:rPr>
        <w:t>
      5) түстерді арластыру, оларды атай;</w:t>
      </w:r>
      <w:r>
        <w:br/>
      </w:r>
      <w:r>
        <w:rPr>
          <w:rFonts w:ascii="Times New Roman"/>
          <w:b w:val="false"/>
          <w:i w:val="false"/>
          <w:color w:val="000000"/>
          <w:sz w:val="28"/>
        </w:rPr>
        <w:t>
      6) 6-8 элементтерден күрделі пішіндерді құрастыра;</w:t>
      </w:r>
      <w:r>
        <w:br/>
      </w:r>
      <w:r>
        <w:rPr>
          <w:rFonts w:ascii="Times New Roman"/>
          <w:b w:val="false"/>
          <w:i w:val="false"/>
          <w:color w:val="000000"/>
          <w:sz w:val="28"/>
        </w:rPr>
        <w:t>
      7) оғаш суреттердің шынайы емес элементтерін таба;</w:t>
      </w:r>
      <w:r>
        <w:br/>
      </w:r>
      <w:r>
        <w:rPr>
          <w:rFonts w:ascii="Times New Roman"/>
          <w:b w:val="false"/>
          <w:i w:val="false"/>
          <w:color w:val="000000"/>
          <w:sz w:val="28"/>
        </w:rPr>
        <w:t>
      8) заттардың қарама қайшы сапалары мен қасиеттерін анықтай;</w:t>
      </w:r>
      <w:r>
        <w:br/>
      </w:r>
      <w:r>
        <w:rPr>
          <w:rFonts w:ascii="Times New Roman"/>
          <w:b w:val="false"/>
          <w:i w:val="false"/>
          <w:color w:val="000000"/>
          <w:sz w:val="28"/>
        </w:rPr>
        <w:t>
      9) заттарды түрлі қасиеттері бойынша өз бетімен топтастыра;</w:t>
      </w:r>
      <w:r>
        <w:br/>
      </w:r>
      <w:r>
        <w:rPr>
          <w:rFonts w:ascii="Times New Roman"/>
          <w:b w:val="false"/>
          <w:i w:val="false"/>
          <w:color w:val="000000"/>
          <w:sz w:val="28"/>
        </w:rPr>
        <w:t>
      10) заттарды иісі, шамасы, температурасы, беткі қабаты бойынша, азық-түлік өнімдерін иісі және дәмі бойынша анықтай;</w:t>
      </w:r>
      <w:r>
        <w:br/>
      </w:r>
      <w:r>
        <w:rPr>
          <w:rFonts w:ascii="Times New Roman"/>
          <w:b w:val="false"/>
          <w:i w:val="false"/>
          <w:color w:val="000000"/>
          <w:sz w:val="28"/>
        </w:rPr>
        <w:t>
      11) түрлі әуендік аспаптарының дыбысын есту арқылы анықтай;</w:t>
      </w:r>
      <w:r>
        <w:br/>
      </w:r>
      <w:r>
        <w:rPr>
          <w:rFonts w:ascii="Times New Roman"/>
          <w:b w:val="false"/>
          <w:i w:val="false"/>
          <w:color w:val="000000"/>
          <w:sz w:val="28"/>
        </w:rPr>
        <w:t>
      12) берілген кеңістіктегі заттардың орналасуын модельдеуді;</w:t>
      </w:r>
      <w:r>
        <w:br/>
      </w:r>
      <w:r>
        <w:rPr>
          <w:rFonts w:ascii="Times New Roman"/>
          <w:b w:val="false"/>
          <w:i w:val="false"/>
          <w:color w:val="000000"/>
          <w:sz w:val="28"/>
        </w:rPr>
        <w:t>
      13) адамдардың жас мөлшерін анықтай білуі тиіс.</w:t>
      </w:r>
      <w:r>
        <w:br/>
      </w:r>
      <w:r>
        <w:rPr>
          <w:rFonts w:ascii="Times New Roman"/>
          <w:b w:val="false"/>
          <w:i w:val="false"/>
          <w:color w:val="000000"/>
          <w:sz w:val="28"/>
        </w:rPr>
        <w:t>
</w:t>
      </w:r>
      <w:r>
        <w:rPr>
          <w:rFonts w:ascii="Times New Roman"/>
          <w:b w:val="false"/>
          <w:i w:val="false"/>
          <w:color w:val="000000"/>
          <w:sz w:val="28"/>
        </w:rPr>
        <w:t>
      76. Тұлғалық нәтижелер. Оқушылардың:</w:t>
      </w:r>
      <w:r>
        <w:br/>
      </w:r>
      <w:r>
        <w:rPr>
          <w:rFonts w:ascii="Times New Roman"/>
          <w:b w:val="false"/>
          <w:i w:val="false"/>
          <w:color w:val="000000"/>
          <w:sz w:val="28"/>
        </w:rPr>
        <w:t>
      1) түзету сабақтарын жүргізу барысында сабаққа психологиялық икемделуінен;</w:t>
      </w:r>
      <w:r>
        <w:br/>
      </w:r>
      <w:r>
        <w:rPr>
          <w:rFonts w:ascii="Times New Roman"/>
          <w:b w:val="false"/>
          <w:i w:val="false"/>
          <w:color w:val="000000"/>
          <w:sz w:val="28"/>
        </w:rPr>
        <w:t>
      2) босаңси және мобилизациялана алуынан;</w:t>
      </w:r>
      <w:r>
        <w:br/>
      </w:r>
      <w:r>
        <w:rPr>
          <w:rFonts w:ascii="Times New Roman"/>
          <w:b w:val="false"/>
          <w:i w:val="false"/>
          <w:color w:val="000000"/>
          <w:sz w:val="28"/>
        </w:rPr>
        <w:t>
      3) туған табиғатының және түрлі әуендік аспаптардың дыбысын ажырата білуінен;</w:t>
      </w:r>
      <w:r>
        <w:br/>
      </w:r>
      <w:r>
        <w:rPr>
          <w:rFonts w:ascii="Times New Roman"/>
          <w:b w:val="false"/>
          <w:i w:val="false"/>
          <w:color w:val="000000"/>
          <w:sz w:val="28"/>
        </w:rPr>
        <w:t>
      4) өз халқының тарихы мен мәдениетін сыйлай білуінен көрініс табады.</w:t>
      </w:r>
      <w:r>
        <w:br/>
      </w:r>
      <w:r>
        <w:rPr>
          <w:rFonts w:ascii="Times New Roman"/>
          <w:b w:val="false"/>
          <w:i w:val="false"/>
          <w:color w:val="000000"/>
          <w:sz w:val="28"/>
        </w:rPr>
        <w:t>
</w:t>
      </w:r>
      <w:r>
        <w:rPr>
          <w:rFonts w:ascii="Times New Roman"/>
          <w:b w:val="false"/>
          <w:i w:val="false"/>
          <w:color w:val="000000"/>
          <w:sz w:val="28"/>
        </w:rPr>
        <w:t>
      77. Жүйелі-әрекеттік нәтижелер. Оқушылардың:</w:t>
      </w:r>
      <w:r>
        <w:br/>
      </w:r>
      <w:r>
        <w:rPr>
          <w:rFonts w:ascii="Times New Roman"/>
          <w:b w:val="false"/>
          <w:i w:val="false"/>
          <w:color w:val="000000"/>
          <w:sz w:val="28"/>
        </w:rPr>
        <w:t>
      1) өздерінің сенсомоторикалық функцияларын дамыту үшін түрлі функционалды-бағытталған ойындарды пайдалануды үйренуімен;</w:t>
      </w:r>
      <w:r>
        <w:br/>
      </w:r>
      <w:r>
        <w:rPr>
          <w:rFonts w:ascii="Times New Roman"/>
          <w:b w:val="false"/>
          <w:i w:val="false"/>
          <w:color w:val="000000"/>
          <w:sz w:val="28"/>
        </w:rPr>
        <w:t>
      2) сабақ үстінде педагогикалық терапиялардың алуан түрін қолдана білуімен;</w:t>
      </w:r>
      <w:r>
        <w:br/>
      </w:r>
      <w:r>
        <w:rPr>
          <w:rFonts w:ascii="Times New Roman"/>
          <w:b w:val="false"/>
          <w:i w:val="false"/>
          <w:color w:val="000000"/>
          <w:sz w:val="28"/>
        </w:rPr>
        <w:t>
      3) арттерапия, құм терапиясы, музыкатерапиясы және т.б., барлық сенсорлы және сөйлеу дағдыларын білуімен айқындалады.</w:t>
      </w:r>
    </w:p>
    <w:bookmarkEnd w:id="1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