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2b8d9" w14:textId="512b8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 машиналары мен механизмдерiн, жүрiп өту мүмкiндiгi жоғары арнайы машиналарды кепiлге қоюды мемлекеттiк тiркеу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30 наурыздағы № 4-3/268 бұйрығы. Қазақстан Республикасының Әділет министрлігінде 2015 жылы 21 шілдеде № 11708 болып тіркелді.</w:t>
      </w:r>
    </w:p>
    <w:p>
      <w:pPr>
        <w:spacing w:after="0"/>
        <w:ind w:left="0"/>
        <w:jc w:val="both"/>
      </w:pPr>
      <w:bookmarkStart w:name="z1"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6-бабы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21.12.2021 </w:t>
      </w:r>
      <w:r>
        <w:rPr>
          <w:rFonts w:ascii="Times New Roman"/>
          <w:b w:val="false"/>
          <w:i w:val="false"/>
          <w:color w:val="000000"/>
          <w:sz w:val="28"/>
        </w:rPr>
        <w:t>№ 384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 машиналары мен механизмдерiн, жүрiп өту мүмкiндiгi жоғары арнайы машиналарды кепiлге қоюды мемлекеттiк тiркеу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өңдеу және фитосанитариялық қауіпсіздік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 Ә. Исекешев   </w:t>
      </w:r>
    </w:p>
    <w:p>
      <w:pPr>
        <w:spacing w:after="0"/>
        <w:ind w:left="0"/>
        <w:jc w:val="both"/>
      </w:pPr>
      <w:r>
        <w:rPr>
          <w:rFonts w:ascii="Times New Roman"/>
          <w:b w:val="false"/>
          <w:i w:val="false"/>
          <w:color w:val="000000"/>
          <w:sz w:val="28"/>
        </w:rPr>
        <w:t>
      2015 жылғы "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 Е. Досаев   </w:t>
      </w:r>
    </w:p>
    <w:p>
      <w:pPr>
        <w:spacing w:after="0"/>
        <w:ind w:left="0"/>
        <w:jc w:val="both"/>
      </w:pPr>
      <w:r>
        <w:rPr>
          <w:rFonts w:ascii="Times New Roman"/>
          <w:b w:val="false"/>
          <w:i w:val="false"/>
          <w:color w:val="000000"/>
          <w:sz w:val="28"/>
        </w:rPr>
        <w:t>
      2015 жылғы "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4-3/268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 машиналары мен механизмдерін, жүріп өту мүмкiндiгi жоғары арнайы машиналарды кепілге қоюды мемлекеттік тіркеу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Ауыл шаруашылығы министрінің 09.07.2020 </w:t>
      </w:r>
      <w:r>
        <w:rPr>
          <w:rFonts w:ascii="Times New Roman"/>
          <w:b w:val="false"/>
          <w:i w:val="false"/>
          <w:color w:val="ff0000"/>
          <w:sz w:val="28"/>
        </w:rPr>
        <w:t>№ 217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7" w:id="9"/>
    <w:p>
      <w:pPr>
        <w:spacing w:after="0"/>
        <w:ind w:left="0"/>
        <w:jc w:val="left"/>
      </w:pPr>
      <w:r>
        <w:rPr>
          <w:rFonts w:ascii="Times New Roman"/>
          <w:b/>
          <w:i w:val="false"/>
          <w:color w:val="000000"/>
        </w:rPr>
        <w:t xml:space="preserve"> 1-тарау. Жалпы ережелер</w:t>
      </w:r>
    </w:p>
    <w:bookmarkEnd w:id="9"/>
    <w:bookmarkStart w:name="z13" w:id="10"/>
    <w:p>
      <w:pPr>
        <w:spacing w:after="0"/>
        <w:ind w:left="0"/>
        <w:jc w:val="both"/>
      </w:pPr>
      <w:r>
        <w:rPr>
          <w:rFonts w:ascii="Times New Roman"/>
          <w:b w:val="false"/>
          <w:i w:val="false"/>
          <w:color w:val="000000"/>
          <w:sz w:val="28"/>
        </w:rPr>
        <w:t xml:space="preserve">
      1. Осы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кепілге қоюды мемлекеттік тіркеу қағидалары (бұдан әрі – Қағидалар) "Агроөнеркәсіптік кешенді және ауылдық аумақтарды дамытуды мемлекеттік реттеу туралы" Қазақстан Республикасы Заңының 6-бабы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"Мемлекеттік көрсетілетін қызметтер туралы"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w:t>
      </w:r>
      <w:r>
        <w:rPr>
          <w:rFonts w:ascii="Times New Roman"/>
          <w:b w:val="false"/>
          <w:i w:val="false"/>
          <w:color w:val="000000"/>
          <w:sz w:val="28"/>
        </w:rPr>
        <w:t xml:space="preserve"> 1) тармақшасына және "Жылжымалы мүлік кепілін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21.12.2021 </w:t>
      </w:r>
      <w:r>
        <w:rPr>
          <w:rFonts w:ascii="Times New Roman"/>
          <w:b w:val="false"/>
          <w:i w:val="false"/>
          <w:color w:val="000000"/>
          <w:sz w:val="28"/>
        </w:rPr>
        <w:t>№ 384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2. Осы Қағидалар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 шаруашылығы, мелиорациялық және жол-құрылыс машиналары мен механизмдерін, жүріп өту мүмкiндiгi жоғары арнайы машиналарды (бұдан – әрі машина) кепілге қоюды мемлекеттік тіркеу және "Тракторлардың және олардың базасында жасалған өздігінен жүретін шассилер мен механизмдердің,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жүріп өту мүмкіндігі жоғары арнайы машиналардың кепілін мемлекеттік тіркеу (тіркеуден алу), өзгерiстер мен толықтыруларды (оның iшiнде, меншiк құқығының басқа адамға ауысуы, талап ету құқығын басқаға беру, кейіннен кепілге (қайталама кепілге) салу) тіркеу және тіркелген кепілдің қолданысын тоқтату, сондай-ақ кепілді мемлекеттік тіркеу туралы куәлікті немесе телнұсқаны беру" мемлекеттік қызметін (бұдан әрі – мемлекеттік көрсетілетін қызмет) көрсету тәртібін айқындайды.</w:t>
      </w:r>
    </w:p>
    <w:bookmarkEnd w:id="11"/>
    <w:bookmarkStart w:name="z15" w:id="12"/>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2"/>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кепілді электрондық тіркеу – бірыңғай тізілім арқылы электрондық нысандағы өтініш негізінде жүзеге асырылатын машиналар кепілін тіркеу;</w:t>
      </w:r>
    </w:p>
    <w:p>
      <w:pPr>
        <w:spacing w:after="0"/>
        <w:ind w:left="0"/>
        <w:jc w:val="both"/>
      </w:pPr>
      <w:r>
        <w:rPr>
          <w:rFonts w:ascii="Times New Roman"/>
          <w:b w:val="false"/>
          <w:i w:val="false"/>
          <w:color w:val="000000"/>
          <w:sz w:val="28"/>
        </w:rPr>
        <w:t>
      3) тіркеуші орган – машиналардың кепілін тіркеуді, сондай-ақ осы Қағидаларда көзделген іс-қимылдарды жүзеге асыратын облыстың, республикалық маңызы бар қаланың, астананың, ауданның және облыстық маңызы бар қаланың жергілікті атқарушы органның құрылымдық бөлімшесі (бұдан әрі – тіркеуші орган (көрсетілетін қызметті беруші)).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Ауыл шаруашылығы министрінің 27.02.2024 </w:t>
      </w:r>
      <w:r>
        <w:rPr>
          <w:rFonts w:ascii="Times New Roman"/>
          <w:b w:val="false"/>
          <w:i w:val="false"/>
          <w:color w:val="000000"/>
          <w:sz w:val="28"/>
        </w:rPr>
        <w:t>№ 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6" w:id="13"/>
    <w:p>
      <w:pPr>
        <w:spacing w:after="0"/>
        <w:ind w:left="0"/>
        <w:jc w:val="left"/>
      </w:pPr>
      <w:r>
        <w:rPr>
          <w:rFonts w:ascii="Times New Roman"/>
          <w:b/>
          <w:i w:val="false"/>
          <w:color w:val="000000"/>
        </w:rPr>
        <w:t xml:space="preserve"> 2-тарау. Мемлекеттік қызметті көрсету тәртібі</w:t>
      </w:r>
    </w:p>
    <w:bookmarkEnd w:id="13"/>
    <w:bookmarkStart w:name="z17" w:id="14"/>
    <w:p>
      <w:pPr>
        <w:spacing w:after="0"/>
        <w:ind w:left="0"/>
        <w:jc w:val="both"/>
      </w:pPr>
      <w:r>
        <w:rPr>
          <w:rFonts w:ascii="Times New Roman"/>
          <w:b w:val="false"/>
          <w:i w:val="false"/>
          <w:color w:val="000000"/>
          <w:sz w:val="28"/>
        </w:rPr>
        <w:t>
      4. Мемлекеттік қызмет жеке және заңды тұлғаларға (бұдан әрі – көрсетілетін қызметті алушы) электрондық (ішінара автоматтандырылған) немесе қағаз нысанында көрсетіледі.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Ауыл шаруашылығы министрінің 21.12.2021 </w:t>
      </w:r>
      <w:r>
        <w:rPr>
          <w:rFonts w:ascii="Times New Roman"/>
          <w:b w:val="false"/>
          <w:i w:val="false"/>
          <w:color w:val="000000"/>
          <w:sz w:val="28"/>
        </w:rPr>
        <w:t>№ 384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xml:space="preserve">
      5. Машиналардың кепілін мемлекеттік тіркеу (тіркеуден алу), машиналар кепілін мемлекеттік тіркеу туралы куәлікті немесе телнұсқаны алу үшін көрсетілетін қызметті алушы тіркеуші органға (көрсетілетін қызметті берушіге) "электрондық үкіметтің" веб-порталы (бұдан әрі – портал) не Мемлекеттік корпорация не тіркеуші органның (көрсетілетін қызметті берушінің) кеңсесі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15"/>
    <w:p>
      <w:pPr>
        <w:spacing w:after="0"/>
        <w:ind w:left="0"/>
        <w:jc w:val="both"/>
      </w:pPr>
      <w:r>
        <w:rPr>
          <w:rFonts w:ascii="Times New Roman"/>
          <w:b w:val="false"/>
          <w:i w:val="false"/>
          <w:color w:val="000000"/>
          <w:sz w:val="28"/>
        </w:rPr>
        <w:t xml:space="preserve">
      Өзгерiстер мен толықтыруларды (оның iшiнде, меншiк құқығының басқа адамға ауысуы, талап ету құқығын басқаға беру, кейіннен кепілге (қайталама кепілге) салу) және тіркелген кепілдің қолданысын тоқтатуды тіркеу үшін көрсетілетін қызметті алушы тіркеуші органға (көрсетілетін қызметті берушіге) портал не Мемлекеттік корпорация арқылы не тіркеуші органның (көрсетілетін қызметті берушінің) кеңсесі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береді.</w:t>
      </w:r>
    </w:p>
    <w:p>
      <w:pPr>
        <w:spacing w:after="0"/>
        <w:ind w:left="0"/>
        <w:jc w:val="both"/>
      </w:pPr>
      <w:r>
        <w:rPr>
          <w:rFonts w:ascii="Times New Roman"/>
          <w:b w:val="false"/>
          <w:i w:val="false"/>
          <w:color w:val="000000"/>
          <w:sz w:val="28"/>
        </w:rPr>
        <w:t xml:space="preserve">
      "Тракторлардың және олардың базасында жасалған өздігінен жүретін шассилер мен механизмдердің,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жүріп өту мүмкіндігі жоғары арнайы машиналардың кепілін мемлекеттік тіркеу (тіркеуден алу), өзгерiстер мен толықтыруларды (оның iшiнде, меншiк құқығының басқа адамға ауысуы, талап ету құқығын басқаға беру, кейіннен кепілге (қайталама кепілге) салу) және тіркелген кепілдің қолданысын тоқтатуды тіркеу, сондай-ақ кепілді мемлекеттік тіркеу туралы куәлікті немесе телнұсқаны беру" мемлекеттік қызметін көрсетуге қойылатын негізгі талаптардың тізбесі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жазылған.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Ауыл шаруашылығы министрінің 27.02.2024 </w:t>
      </w:r>
      <w:r>
        <w:rPr>
          <w:rFonts w:ascii="Times New Roman"/>
          <w:b w:val="false"/>
          <w:i w:val="false"/>
          <w:color w:val="000000"/>
          <w:sz w:val="28"/>
        </w:rPr>
        <w:t>№ 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6. Мемлекеттік қызметті көрсету тіркеуші орган (көрсетілетін қызметті беруші) өтініш қабылданған сәттен бастап 2 (екі) жұмыс күні ішінде жүзеге асырылады.</w:t>
      </w:r>
    </w:p>
    <w:bookmarkEnd w:id="16"/>
    <w:bookmarkStart w:name="z20" w:id="17"/>
    <w:p>
      <w:pPr>
        <w:spacing w:after="0"/>
        <w:ind w:left="0"/>
        <w:jc w:val="both"/>
      </w:pPr>
      <w:r>
        <w:rPr>
          <w:rFonts w:ascii="Times New Roman"/>
          <w:b w:val="false"/>
          <w:i w:val="false"/>
          <w:color w:val="000000"/>
          <w:sz w:val="28"/>
        </w:rPr>
        <w:t>
      7. Көрсетілетін қызметті алушы Мемлекеттік корпорация арқылы жүгінген жағдайда, Мемлекеттік корпорация жұмыскері ұсынылған құжаттар мен өтініште қамтылған мәліметтердің толықтығын тексереді.</w:t>
      </w:r>
    </w:p>
    <w:bookmarkEnd w:id="17"/>
    <w:p>
      <w:pPr>
        <w:spacing w:after="0"/>
        <w:ind w:left="0"/>
        <w:jc w:val="both"/>
      </w:pPr>
      <w:r>
        <w:rPr>
          <w:rFonts w:ascii="Times New Roman"/>
          <w:b w:val="false"/>
          <w:i w:val="false"/>
          <w:color w:val="000000"/>
          <w:sz w:val="28"/>
        </w:rPr>
        <w:t xml:space="preserve">
      Ұсынылған құжаттардың толық болмау фактісі, сондай-ақ қолданылу мерзімі өткен құжаттар анықталған жағдайда, Мемлекеттік корпорация жұмыскері өтінішті қабылдаудан бас тартады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Мемлекеттік корпорация арқылы құжаттар қабылданғанда, көрсетілетін қызметті алушыға құжаттар қабылданғаны туралы қол хат беріледі.</w:t>
      </w:r>
    </w:p>
    <w:p>
      <w:pPr>
        <w:spacing w:after="0"/>
        <w:ind w:left="0"/>
        <w:jc w:val="both"/>
      </w:pPr>
      <w:r>
        <w:rPr>
          <w:rFonts w:ascii="Times New Roman"/>
          <w:b w:val="false"/>
          <w:i w:val="false"/>
          <w:color w:val="000000"/>
          <w:sz w:val="28"/>
        </w:rPr>
        <w:t xml:space="preserve">
      Қабылданған құжаттар Қазақстан Республикасы Инвестициялар және даму министрінің 2016 жылғы 22 қаңтардағы № 52 бұйрығымен (Нормативтік құқықтық актілерді мемлекеттік тіркеу тізілімінде № 13248 болып тіркелген) бекітілген "Азаматтарға арналған үкімет" мемлекеттік корпорациясы қызметінің </w:t>
      </w:r>
      <w:r>
        <w:rPr>
          <w:rFonts w:ascii="Times New Roman"/>
          <w:b w:val="false"/>
          <w:i w:val="false"/>
          <w:color w:val="000000"/>
          <w:sz w:val="28"/>
        </w:rPr>
        <w:t>қағидаларына</w:t>
      </w:r>
      <w:r>
        <w:rPr>
          <w:rFonts w:ascii="Times New Roman"/>
          <w:b w:val="false"/>
          <w:i w:val="false"/>
          <w:color w:val="000000"/>
          <w:sz w:val="28"/>
        </w:rPr>
        <w:t xml:space="preserve"> сәйкес тіркеуші органға жіберіледі.</w:t>
      </w:r>
    </w:p>
    <w:p>
      <w:pPr>
        <w:spacing w:after="0"/>
        <w:ind w:left="0"/>
        <w:jc w:val="both"/>
      </w:pPr>
      <w:r>
        <w:rPr>
          <w:rFonts w:ascii="Times New Roman"/>
          <w:b w:val="false"/>
          <w:i w:val="false"/>
          <w:color w:val="000000"/>
          <w:sz w:val="28"/>
        </w:rPr>
        <w:t>
      Көрсетілетін қызметті алушы Мемлекеттік корпорацияға жүгінген жағдайда, құжаттарды қабылдаған күн мемлекеттік қызметті көрсету мерзіміне кірмейді.</w:t>
      </w:r>
    </w:p>
    <w:bookmarkStart w:name="z21" w:id="18"/>
    <w:p>
      <w:pPr>
        <w:spacing w:after="0"/>
        <w:ind w:left="0"/>
        <w:jc w:val="both"/>
      </w:pPr>
      <w:r>
        <w:rPr>
          <w:rFonts w:ascii="Times New Roman"/>
          <w:b w:val="false"/>
          <w:i w:val="false"/>
          <w:color w:val="000000"/>
          <w:sz w:val="28"/>
        </w:rPr>
        <w:t>
      8. Тіркеуші орган (көрсетілетін қызметті беруші) кеңсесінің қызметкері құжаттар келіп түскен күні оларды қабылдауды және тіркеуді жүзеге асырады.</w:t>
      </w:r>
    </w:p>
    <w:bookmarkEnd w:id="18"/>
    <w:p>
      <w:pPr>
        <w:spacing w:after="0"/>
        <w:ind w:left="0"/>
        <w:jc w:val="both"/>
      </w:pPr>
      <w:r>
        <w:rPr>
          <w:rFonts w:ascii="Times New Roman"/>
          <w:b w:val="false"/>
          <w:i w:val="false"/>
          <w:color w:val="000000"/>
          <w:sz w:val="28"/>
        </w:rPr>
        <w:t xml:space="preserve">
      Көрсетілетін қызметті алушы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жұмыс уақыты аяқталғаннан кейін, демалыс және мейрам күндері жүгінгенде, жолданымдарды қабылдау және мемлекеттік қызметті көрсету нәтижелерін беру келесі жақын арадағы жұмыс күні жүзеге асырылады.</w:t>
      </w:r>
    </w:p>
    <w:p>
      <w:pPr>
        <w:spacing w:after="0"/>
        <w:ind w:left="0"/>
        <w:jc w:val="both"/>
      </w:pPr>
      <w:r>
        <w:rPr>
          <w:rFonts w:ascii="Times New Roman"/>
          <w:b w:val="false"/>
          <w:i w:val="false"/>
          <w:color w:val="000000"/>
          <w:sz w:val="28"/>
        </w:rPr>
        <w:t>
      Тіркеуші органның (көрсетілетін қызметті берушінің) кеңсесінде қағаз тасығыштағы өтініштің көшірмесінде күні, уақыты (сағаты, минуты), өтінішті қабылдаған тұлғаның тегі және аты-жөні, лауазымы көрсетіле отырып, тіркелгені туралы белгі оның қабылданғанын растау болып табылады.</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ұсынбаған, сондай-ақ қолданылу мерзімі өткен құжаттарды ұсынған жағдайда, тіркеуші орган (көрсетілетін қызметті беруші) кеңсесінің қызметкері өтінішті қабылдаудан бас тартады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Көрсетілетін қызметті алушы портал арқылы жүгінген жағдайда, көрсетілетін қызметті алушының "жеке кабинетінде" мемлекеттік қызмет көрсету үшін сұрамның қабылданғаны туралы мәртебе, сондай-ақ мемлекеттік көрсетілетінқызмет нәтижесін алу күні мен уақыты көрсетілген хабарлама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Ауыл шаруашылығы министрінің 21.12.2021 </w:t>
      </w:r>
      <w:r>
        <w:rPr>
          <w:rFonts w:ascii="Times New Roman"/>
          <w:b w:val="false"/>
          <w:i w:val="false"/>
          <w:color w:val="000000"/>
          <w:sz w:val="28"/>
        </w:rPr>
        <w:t>№ 384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9. Көрсетілетін қызметті алушы портал арқылы жүгінген жағдайда, тіркеуші орган (көрсетілетін қызметті беруші) құжаттарды қабылдаған күні ұсынылған құжаттардың толықтығын және/немесе өтініште қамтылған мәліметтердің толықтығын тексереді және өтінім беруші толық емес құжаттарды, сондай-ақ қолданылу мерзімі өткен құжаттарды ұсынған жағдайда, электрондық нысанда тіркеуші орган (көрсетілетін қызметті беруші) басшысының электрондық цифрлық қолтаңбасы (бұдан әрі – ЭЦҚ) қойылған мемлекеттік қызмет көрсетуден бас тарту туралы уәжді жауап дайындайды және көрсетілетін қызметті алушының "жеке кабинетінде" жолдайды.</w:t>
      </w:r>
    </w:p>
    <w:bookmarkEnd w:id="19"/>
    <w:bookmarkStart w:name="z23" w:id="20"/>
    <w:p>
      <w:pPr>
        <w:spacing w:after="0"/>
        <w:ind w:left="0"/>
        <w:jc w:val="both"/>
      </w:pPr>
      <w:r>
        <w:rPr>
          <w:rFonts w:ascii="Times New Roman"/>
          <w:b w:val="false"/>
          <w:i w:val="false"/>
          <w:color w:val="000000"/>
          <w:sz w:val="28"/>
        </w:rPr>
        <w:t>
      10. Көрсетілетін қызметті алушы құжаттардың толық топтамасын ұсынған кезде тіркеуші органның (көрсетілетін қызметті берушінің) басшысы құжаттарды қабылдаған күні тіркеуші органның (көрсетілетін қызметті берушінің) жауапты орындаушысын (бұдан әрі – инженер-инспектор) анықтайды.</w:t>
      </w:r>
    </w:p>
    <w:bookmarkEnd w:id="20"/>
    <w:p>
      <w:pPr>
        <w:spacing w:after="0"/>
        <w:ind w:left="0"/>
        <w:jc w:val="both"/>
      </w:pPr>
      <w:r>
        <w:rPr>
          <w:rFonts w:ascii="Times New Roman"/>
          <w:b w:val="false"/>
          <w:i w:val="false"/>
          <w:color w:val="000000"/>
          <w:sz w:val="28"/>
        </w:rPr>
        <w:t xml:space="preserve">
      Инженер-инспектор өтініш қабылданған сәттен бастап 1 (бір) жұмыс күні ішінде көрсетілетін қызметті алушының мемлекеттік көрсетілетін қызметті алу үшін ұсынған құжаттарының және (немесе) оларда қамтылған деректердің (мәліметтердің) дұрыстығын және өтініштің Заңның </w:t>
      </w:r>
      <w:r>
        <w:rPr>
          <w:rFonts w:ascii="Times New Roman"/>
          <w:b w:val="false"/>
          <w:i w:val="false"/>
          <w:color w:val="000000"/>
          <w:sz w:val="28"/>
        </w:rPr>
        <w:t>9-бабында</w:t>
      </w:r>
      <w:r>
        <w:rPr>
          <w:rFonts w:ascii="Times New Roman"/>
          <w:b w:val="false"/>
          <w:i w:val="false"/>
          <w:color w:val="000000"/>
          <w:sz w:val="28"/>
        </w:rPr>
        <w:t xml:space="preserve"> белгіленген талаптарға сәйкестігін тексереді.</w:t>
      </w:r>
    </w:p>
    <w:p>
      <w:pPr>
        <w:spacing w:after="0"/>
        <w:ind w:left="0"/>
        <w:jc w:val="both"/>
      </w:pPr>
      <w:r>
        <w:rPr>
          <w:rFonts w:ascii="Times New Roman"/>
          <w:b w:val="false"/>
          <w:i w:val="false"/>
          <w:color w:val="000000"/>
          <w:sz w:val="28"/>
        </w:rPr>
        <w:t xml:space="preserve">
      Инженер-инспектор өтініштегі мәліметтерді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машиналар кепілінің тізіліміне енгізеді,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мемлекеттік қызмет көрсету нәтижесін – машиналардың кепілін тіркеу туралы куәлікті немесе машиналардың кепілін тіркеу туралы куәліктің көшірмесін немесе кепілді тіркеу (тіркеуден алу), өзгерістерді, толықтыруларды (оның ішінде, меншік құқығының басқа адамға ауысуы, талап ету құқығын басқаға беру, кейіннен кепілге (қайталама кепілге) салу), тіркелген кепілдің қолданысын тоқтатуды тіркеу туралы хабарламаны немесе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мемлекеттік қызмет көрсетуден бас тарту туралы уәжді жауапты ресімдейді және мемлекеттік қызмет көрсету нәтижесін көрсетілетін қызметті алушыға не Мемлекеттік корпорацияға жібереді.</w:t>
      </w:r>
    </w:p>
    <w:p>
      <w:pPr>
        <w:spacing w:after="0"/>
        <w:ind w:left="0"/>
        <w:jc w:val="both"/>
      </w:pPr>
      <w:r>
        <w:rPr>
          <w:rFonts w:ascii="Times New Roman"/>
          <w:b w:val="false"/>
          <w:i w:val="false"/>
          <w:color w:val="000000"/>
          <w:sz w:val="28"/>
        </w:rPr>
        <w:t>
      Көрсетілетін қызметті алушы портал арқылы жүгінген жағдайда, мемлекеттік қызмет көрсету нәтижесі көрсетілетін қызметті алушының "жеке кабинетіне" тіркеуші орган (көрсетілетін қызметті беруші) басшысының ЭЦҚ-сы қойылған электрондық құжат нысанда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Ауыл шаруашылығы министрінің 21.12.2021 </w:t>
      </w:r>
      <w:r>
        <w:rPr>
          <w:rFonts w:ascii="Times New Roman"/>
          <w:b w:val="false"/>
          <w:i w:val="false"/>
          <w:color w:val="000000"/>
          <w:sz w:val="28"/>
        </w:rPr>
        <w:t>№ 384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11. Жүргізілген электрондық тіркеу туралы ақпарат кепіл ұстаушының, тіркеуші органның (көрсетілетін қызметті берушінің) ақпараттық жүйелерінде сақталады және құжаттамалық растауды қажет етпейді.</w:t>
      </w:r>
    </w:p>
    <w:bookmarkEnd w:id="21"/>
    <w:bookmarkStart w:name="z25" w:id="22"/>
    <w:p>
      <w:pPr>
        <w:spacing w:after="0"/>
        <w:ind w:left="0"/>
        <w:jc w:val="both"/>
      </w:pPr>
      <w:r>
        <w:rPr>
          <w:rFonts w:ascii="Times New Roman"/>
          <w:b w:val="false"/>
          <w:i w:val="false"/>
          <w:color w:val="000000"/>
          <w:sz w:val="28"/>
        </w:rPr>
        <w:t>
      12. Мемлекеттік қызметті көрсетуден бас тартуға мыналар негіз болып табылады:</w:t>
      </w:r>
    </w:p>
    <w:bookmarkEnd w:id="22"/>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p>
    <w:p>
      <w:pPr>
        <w:spacing w:after="0"/>
        <w:ind w:left="0"/>
        <w:jc w:val="both"/>
      </w:pPr>
      <w:r>
        <w:rPr>
          <w:rFonts w:ascii="Times New Roman"/>
          <w:b w:val="false"/>
          <w:i w:val="false"/>
          <w:color w:val="000000"/>
          <w:sz w:val="28"/>
        </w:rPr>
        <w:t xml:space="preserve">
      2) кепiлдi тiркеу туралы өтiнiштің Заңның </w:t>
      </w:r>
      <w:r>
        <w:rPr>
          <w:rFonts w:ascii="Times New Roman"/>
          <w:b w:val="false"/>
          <w:i w:val="false"/>
          <w:color w:val="000000"/>
          <w:sz w:val="28"/>
        </w:rPr>
        <w:t>9-бабының</w:t>
      </w:r>
      <w:r>
        <w:rPr>
          <w:rFonts w:ascii="Times New Roman"/>
          <w:b w:val="false"/>
          <w:i w:val="false"/>
          <w:color w:val="000000"/>
          <w:sz w:val="28"/>
        </w:rPr>
        <w:t xml:space="preserve"> талаптарына сәйкес келмеуі;</w:t>
      </w:r>
    </w:p>
    <w:p>
      <w:pPr>
        <w:spacing w:after="0"/>
        <w:ind w:left="0"/>
        <w:jc w:val="both"/>
      </w:pPr>
      <w:r>
        <w:rPr>
          <w:rFonts w:ascii="Times New Roman"/>
          <w:b w:val="false"/>
          <w:i w:val="false"/>
          <w:color w:val="000000"/>
          <w:sz w:val="28"/>
        </w:rPr>
        <w:t>
      3) кепілді тіркеу туралы өтінішпен тиісті емес адамның жүгінуі;</w:t>
      </w:r>
    </w:p>
    <w:p>
      <w:pPr>
        <w:spacing w:after="0"/>
        <w:ind w:left="0"/>
        <w:jc w:val="both"/>
      </w:pPr>
      <w:r>
        <w:rPr>
          <w:rFonts w:ascii="Times New Roman"/>
          <w:b w:val="false"/>
          <w:i w:val="false"/>
          <w:color w:val="000000"/>
          <w:sz w:val="28"/>
        </w:rPr>
        <w:t>
      4) жылжымалы мүлік кепілін мемлекеттік тіркегені үшін бюджетке алым төленгенін растайтын құжаттың болмауы.</w:t>
      </w:r>
    </w:p>
    <w:bookmarkStart w:name="z26" w:id="23"/>
    <w:p>
      <w:pPr>
        <w:spacing w:after="0"/>
        <w:ind w:left="0"/>
        <w:jc w:val="both"/>
      </w:pPr>
      <w:r>
        <w:rPr>
          <w:rFonts w:ascii="Times New Roman"/>
          <w:b w:val="false"/>
          <w:i w:val="false"/>
          <w:color w:val="000000"/>
          <w:sz w:val="28"/>
        </w:rPr>
        <w:t>
      13. Кепіл шартының қолданылуын тоқтатуды тіркеуді тіркеуші орган (көрсетілетін қызметті беруші) машиналар кепілі тізілімінде кепіл туралы жазбаны жою жолымен жүргізеді.</w:t>
      </w:r>
    </w:p>
    <w:bookmarkEnd w:id="23"/>
    <w:bookmarkStart w:name="z27" w:id="24"/>
    <w:p>
      <w:pPr>
        <w:spacing w:after="0"/>
        <w:ind w:left="0"/>
        <w:jc w:val="both"/>
      </w:pPr>
      <w:r>
        <w:rPr>
          <w:rFonts w:ascii="Times New Roman"/>
          <w:b w:val="false"/>
          <w:i w:val="false"/>
          <w:color w:val="000000"/>
          <w:sz w:val="28"/>
        </w:rPr>
        <w:t>
      14. Машиналар кепілін мемлекеттік тіркеу туралы куәлік жойылған (жоғалған, бүлінген) жағдайда, машиналар кепілі тізілімінде тиісті мәліметтер енгізіле отырып, телнұсқа беріледі.</w:t>
      </w:r>
    </w:p>
    <w:bookmarkEnd w:id="24"/>
    <w:bookmarkStart w:name="z28" w:id="25"/>
    <w:p>
      <w:pPr>
        <w:spacing w:after="0"/>
        <w:ind w:left="0"/>
        <w:jc w:val="both"/>
      </w:pPr>
      <w:r>
        <w:rPr>
          <w:rFonts w:ascii="Times New Roman"/>
          <w:b w:val="false"/>
          <w:i w:val="false"/>
          <w:color w:val="000000"/>
          <w:sz w:val="28"/>
        </w:rPr>
        <w:t xml:space="preserve">
      15. Машиналардың кепілін тіркеу (тіркеуден алу), өзгерiстер мен толықтыруларды және тіркелген кепілдің қолданысын тоқтатуды тіркеу туралы мәліметтердің қолжетімділігін және ақпараттың берілуін Заңның </w:t>
      </w:r>
      <w:r>
        <w:rPr>
          <w:rFonts w:ascii="Times New Roman"/>
          <w:b w:val="false"/>
          <w:i w:val="false"/>
          <w:color w:val="000000"/>
          <w:sz w:val="28"/>
        </w:rPr>
        <w:t>18-бабына</w:t>
      </w:r>
      <w:r>
        <w:rPr>
          <w:rFonts w:ascii="Times New Roman"/>
          <w:b w:val="false"/>
          <w:i w:val="false"/>
          <w:color w:val="000000"/>
          <w:sz w:val="28"/>
        </w:rPr>
        <w:t xml:space="preserve"> сәйкес тіркеуші орган (көрсетілетін қызметті беруші) қамтамасыз етеді.</w:t>
      </w:r>
    </w:p>
    <w:bookmarkEnd w:id="25"/>
    <w:bookmarkStart w:name="z29" w:id="26"/>
    <w:p>
      <w:pPr>
        <w:spacing w:after="0"/>
        <w:ind w:left="0"/>
        <w:jc w:val="both"/>
      </w:pPr>
      <w:r>
        <w:rPr>
          <w:rFonts w:ascii="Times New Roman"/>
          <w:b w:val="false"/>
          <w:i w:val="false"/>
          <w:color w:val="000000"/>
          <w:sz w:val="28"/>
        </w:rPr>
        <w:t>
      16. Тіркеуші орган (көрсетілетін қызметті беруші) машиналар кепілін мемлекеттік тіркеу туралы куәліктің телнұсқасын беру, өзгерiстер мен толықтыруларды және тіркелген кепілдің қолданысын тоқтатуды тіркеу кезінде машиналар кепілі тізіліміне, оның ішінде бірыңғай тізілімге тиісті мәліметті енгізеді.</w:t>
      </w:r>
    </w:p>
    <w:bookmarkEnd w:id="26"/>
    <w:bookmarkStart w:name="z30" w:id="27"/>
    <w:p>
      <w:pPr>
        <w:spacing w:after="0"/>
        <w:ind w:left="0"/>
        <w:jc w:val="both"/>
      </w:pPr>
      <w:r>
        <w:rPr>
          <w:rFonts w:ascii="Times New Roman"/>
          <w:b w:val="false"/>
          <w:i w:val="false"/>
          <w:color w:val="000000"/>
          <w:sz w:val="28"/>
        </w:rPr>
        <w:t xml:space="preserve">
      17. Тіркеуші орган (көрсетілетін қызметті беруші) Мемлекеттік көрсетілетін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қызметті көрсету сатысы туралы деректердің мемлекеттік қызметтерді көрсету мониторингінің ақпараттық жүйесіне енгізілуін қамтамасыз етеді.</w:t>
      </w:r>
    </w:p>
    <w:bookmarkEnd w:id="27"/>
    <w:bookmarkStart w:name="z31" w:id="28"/>
    <w:p>
      <w:pPr>
        <w:spacing w:after="0"/>
        <w:ind w:left="0"/>
        <w:jc w:val="left"/>
      </w:pPr>
      <w:r>
        <w:rPr>
          <w:rFonts w:ascii="Times New Roman"/>
          <w:b/>
          <w:i w:val="false"/>
          <w:color w:val="000000"/>
        </w:rPr>
        <w:t xml:space="preserve"> 3-тарау. Мемлекеттік қызмет көрсету мәселелері бойынша тіркеуші органның (көрсетілетін қызметті берушінің) және (немесе) оның лауазымды адамының, Мемлекеттік корпорацияның және (немесе) оның жұмыскерінің шешімдеріне, әрекеттеріне (әрекетсіздігіне) шағымдану тәртібі</w:t>
      </w:r>
    </w:p>
    <w:bookmarkEnd w:id="28"/>
    <w:bookmarkStart w:name="z32" w:id="29"/>
    <w:p>
      <w:pPr>
        <w:spacing w:after="0"/>
        <w:ind w:left="0"/>
        <w:jc w:val="both"/>
      </w:pPr>
      <w:r>
        <w:rPr>
          <w:rFonts w:ascii="Times New Roman"/>
          <w:b w:val="false"/>
          <w:i w:val="false"/>
          <w:color w:val="000000"/>
          <w:sz w:val="28"/>
        </w:rPr>
        <w:t>
      18. Мемлекеттік қызметтерді көрсету мәселелері бойынша шағымды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қарайды.</w:t>
      </w:r>
    </w:p>
    <w:bookmarkEnd w:id="29"/>
    <w:p>
      <w:pPr>
        <w:spacing w:after="0"/>
        <w:ind w:left="0"/>
        <w:jc w:val="both"/>
      </w:pPr>
      <w:r>
        <w:rPr>
          <w:rFonts w:ascii="Times New Roman"/>
          <w:b w:val="false"/>
          <w:i w:val="false"/>
          <w:color w:val="000000"/>
          <w:sz w:val="28"/>
        </w:rPr>
        <w:t>
      Шағым шешіміне, әрекетіне (әрекетсіздігіне) шағым жасалып отырған тіркеуші органға (көрсетілетін қызметті берушіге) және (немесе) лауазымды адамға беріледі.</w:t>
      </w:r>
    </w:p>
    <w:p>
      <w:pPr>
        <w:spacing w:after="0"/>
        <w:ind w:left="0"/>
        <w:jc w:val="both"/>
      </w:pPr>
      <w:r>
        <w:rPr>
          <w:rFonts w:ascii="Times New Roman"/>
          <w:b w:val="false"/>
          <w:i w:val="false"/>
          <w:color w:val="000000"/>
          <w:sz w:val="28"/>
        </w:rPr>
        <w:t xml:space="preserve">
      Шағым Қазақстан Республикасы Әкімшілік рәсімдік-процестік кодексінің (бұдан әрі – ҚР ӘРПК) 91-бабы </w:t>
      </w:r>
      <w:r>
        <w:rPr>
          <w:rFonts w:ascii="Times New Roman"/>
          <w:b w:val="false"/>
          <w:i w:val="false"/>
          <w:color w:val="000000"/>
          <w:sz w:val="28"/>
        </w:rPr>
        <w:t>4-тармағына</w:t>
      </w:r>
      <w:r>
        <w:rPr>
          <w:rFonts w:ascii="Times New Roman"/>
          <w:b w:val="false"/>
          <w:i w:val="false"/>
          <w:color w:val="000000"/>
          <w:sz w:val="28"/>
        </w:rPr>
        <w:t xml:space="preserve"> сәйкес келіп түскен жағдайда тіркеуші орган (көрсетілетін қызметті беруші) оны келіп түскен күннен бастап 3 (үш) жұмыс күні ішінде шағымды қарайтын органға жібереді. Тіркеуші орган (көрсетілетін қызметті беруші) шағымда көрсетілген талаптарды толық қанағаттандыратын, қолайлы акт қабылданған, әкімшілік әрекет жасалған жағдайда, шағымды қарайтын органға шағымды жібермейді.</w:t>
      </w:r>
    </w:p>
    <w:p>
      <w:pPr>
        <w:spacing w:after="0"/>
        <w:ind w:left="0"/>
        <w:jc w:val="both"/>
      </w:pPr>
      <w:r>
        <w:rPr>
          <w:rFonts w:ascii="Times New Roman"/>
          <w:b w:val="false"/>
          <w:i w:val="false"/>
          <w:color w:val="000000"/>
          <w:sz w:val="28"/>
        </w:rPr>
        <w:t xml:space="preserve">
      Көрсетілетін қызметті алушының шағымын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жергілікті атқарушы орган тіркелген күнінен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тіркелген күнінен бастап 15 (он бес) жұмыс күні ішінде қарауы тиіс.</w:t>
      </w:r>
    </w:p>
    <w:p>
      <w:pPr>
        <w:spacing w:after="0"/>
        <w:ind w:left="0"/>
        <w:jc w:val="both"/>
      </w:pPr>
      <w:r>
        <w:rPr>
          <w:rFonts w:ascii="Times New Roman"/>
          <w:b w:val="false"/>
          <w:i w:val="false"/>
          <w:color w:val="000000"/>
          <w:sz w:val="28"/>
        </w:rPr>
        <w:t xml:space="preserve">
      Тіркеуші органның (көрсетілетін қызметті берушінің),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 </w:t>
      </w:r>
      <w:r>
        <w:rPr>
          <w:rFonts w:ascii="Times New Roman"/>
          <w:b w:val="false"/>
          <w:i w:val="false"/>
          <w:color w:val="000000"/>
          <w:sz w:val="28"/>
        </w:rPr>
        <w:t>4-тармағына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xml:space="preserve">
      Егер заңда өзгеше көзделмесе, ҚР ӘРПК 91-бабы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сотқа жүгінуге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Ауыл шаруашылығы министрінің 21.12.2021 </w:t>
      </w:r>
      <w:r>
        <w:rPr>
          <w:rFonts w:ascii="Times New Roman"/>
          <w:b w:val="false"/>
          <w:i w:val="false"/>
          <w:color w:val="000000"/>
          <w:sz w:val="28"/>
        </w:rPr>
        <w:t>№ 384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 олардың</w:t>
            </w:r>
            <w:r>
              <w:br/>
            </w:r>
            <w:r>
              <w:rPr>
                <w:rFonts w:ascii="Times New Roman"/>
                <w:b w:val="false"/>
                <w:i w:val="false"/>
                <w:color w:val="000000"/>
                <w:sz w:val="20"/>
              </w:rPr>
              <w:t>базасында жасалған өздiгiнен</w:t>
            </w:r>
            <w:r>
              <w:br/>
            </w:r>
            <w:r>
              <w:rPr>
                <w:rFonts w:ascii="Times New Roman"/>
                <w:b w:val="false"/>
                <w:i w:val="false"/>
                <w:color w:val="000000"/>
                <w:sz w:val="20"/>
              </w:rPr>
              <w:t>жүретiн шассилер мен</w:t>
            </w:r>
            <w:r>
              <w:br/>
            </w:r>
            <w:r>
              <w:rPr>
                <w:rFonts w:ascii="Times New Roman"/>
                <w:b w:val="false"/>
                <w:i w:val="false"/>
                <w:color w:val="000000"/>
                <w:sz w:val="20"/>
              </w:rPr>
              <w:t>механизмдердi, монтаждалған</w:t>
            </w:r>
            <w:r>
              <w:br/>
            </w:r>
            <w:r>
              <w:rPr>
                <w:rFonts w:ascii="Times New Roman"/>
                <w:b w:val="false"/>
                <w:i w:val="false"/>
                <w:color w:val="000000"/>
                <w:sz w:val="20"/>
              </w:rPr>
              <w:t>арнаулы жабдығы бар</w:t>
            </w:r>
            <w:r>
              <w:br/>
            </w:r>
            <w:r>
              <w:rPr>
                <w:rFonts w:ascii="Times New Roman"/>
                <w:b w:val="false"/>
                <w:i w:val="false"/>
                <w:color w:val="000000"/>
                <w:sz w:val="20"/>
              </w:rPr>
              <w:t>тiркемелердi қоса алғанда,</w:t>
            </w:r>
            <w:r>
              <w:br/>
            </w:r>
            <w:r>
              <w:rPr>
                <w:rFonts w:ascii="Times New Roman"/>
                <w:b w:val="false"/>
                <w:i w:val="false"/>
                <w:color w:val="000000"/>
                <w:sz w:val="20"/>
              </w:rPr>
              <w:t>олардың тiркемелерiн, өздiгiнен</w:t>
            </w:r>
            <w:r>
              <w:br/>
            </w:r>
            <w:r>
              <w:rPr>
                <w:rFonts w:ascii="Times New Roman"/>
                <w:b w:val="false"/>
                <w:i w:val="false"/>
                <w:color w:val="000000"/>
                <w:sz w:val="20"/>
              </w:rPr>
              <w:t>жүретiн ауылшаруашылық,</w:t>
            </w:r>
            <w:r>
              <w:br/>
            </w:r>
            <w:r>
              <w:rPr>
                <w:rFonts w:ascii="Times New Roman"/>
                <w:b w:val="false"/>
                <w:i w:val="false"/>
                <w:color w:val="000000"/>
                <w:sz w:val="20"/>
              </w:rPr>
              <w:t>мелиорациялық және</w:t>
            </w:r>
            <w:r>
              <w:br/>
            </w:r>
            <w:r>
              <w:rPr>
                <w:rFonts w:ascii="Times New Roman"/>
                <w:b w:val="false"/>
                <w:i w:val="false"/>
                <w:color w:val="000000"/>
                <w:sz w:val="20"/>
              </w:rPr>
              <w:t>жол-құрылыс машиналары мен</w:t>
            </w:r>
            <w:r>
              <w:br/>
            </w:r>
            <w:r>
              <w:rPr>
                <w:rFonts w:ascii="Times New Roman"/>
                <w:b w:val="false"/>
                <w:i w:val="false"/>
                <w:color w:val="000000"/>
                <w:sz w:val="20"/>
              </w:rPr>
              <w:t>механизмдерiн, жүрiп өту</w:t>
            </w:r>
            <w:r>
              <w:br/>
            </w:r>
            <w:r>
              <w:rPr>
                <w:rFonts w:ascii="Times New Roman"/>
                <w:b w:val="false"/>
                <w:i w:val="false"/>
                <w:color w:val="000000"/>
                <w:sz w:val="20"/>
              </w:rPr>
              <w:t>мүмкiндiгi жоғары арнайы</w:t>
            </w:r>
            <w:r>
              <w:br/>
            </w:r>
            <w:r>
              <w:rPr>
                <w:rFonts w:ascii="Times New Roman"/>
                <w:b w:val="false"/>
                <w:i w:val="false"/>
                <w:color w:val="000000"/>
                <w:sz w:val="20"/>
              </w:rPr>
              <w:t>машиналарды кепілге қоюды</w:t>
            </w:r>
            <w:r>
              <w:br/>
            </w:r>
            <w:r>
              <w:rPr>
                <w:rFonts w:ascii="Times New Roman"/>
                <w:b w:val="false"/>
                <w:i w:val="false"/>
                <w:color w:val="000000"/>
                <w:sz w:val="20"/>
              </w:rPr>
              <w:t>мемлекеттік тіркеу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(тіркеуші органның атауы)</w:t>
      </w:r>
    </w:p>
    <w:bookmarkStart w:name="z34" w:id="30"/>
    <w:p>
      <w:pPr>
        <w:spacing w:after="0"/>
        <w:ind w:left="0"/>
        <w:jc w:val="left"/>
      </w:pPr>
      <w:r>
        <w:rPr>
          <w:rFonts w:ascii="Times New Roman"/>
          <w:b/>
          <w:i w:val="false"/>
          <w:color w:val="000000"/>
        </w:rPr>
        <w:t xml:space="preserve"> Өтініш</w:t>
      </w:r>
    </w:p>
    <w:bookmarkEnd w:id="30"/>
    <w:p>
      <w:pPr>
        <w:spacing w:after="0"/>
        <w:ind w:left="0"/>
        <w:jc w:val="both"/>
      </w:pPr>
      <w:r>
        <w:rPr>
          <w:rFonts w:ascii="Times New Roman"/>
          <w:b w:val="false"/>
          <w:i w:val="false"/>
          <w:color w:val="000000"/>
          <w:sz w:val="28"/>
        </w:rPr>
        <w:t>
      Кепіл беруші___________________________________________________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(жеке тұлғаның жеке сәйкестендіру нөмірі (бұдан әрі - ЖСН), аты, әкесінің аты </w:t>
      </w:r>
    </w:p>
    <w:p>
      <w:pPr>
        <w:spacing w:after="0"/>
        <w:ind w:left="0"/>
        <w:jc w:val="both"/>
      </w:pPr>
      <w:r>
        <w:rPr>
          <w:rFonts w:ascii="Times New Roman"/>
          <w:b w:val="false"/>
          <w:i w:val="false"/>
          <w:color w:val="000000"/>
          <w:sz w:val="28"/>
        </w:rPr>
        <w:t xml:space="preserve">
      (бар болса),тегі, тұрғылықты жерінің мекенжайы); заңды тұлғаның бизнес сәйкестендіру </w:t>
      </w:r>
    </w:p>
    <w:p>
      <w:pPr>
        <w:spacing w:after="0"/>
        <w:ind w:left="0"/>
        <w:jc w:val="both"/>
      </w:pPr>
      <w:r>
        <w:rPr>
          <w:rFonts w:ascii="Times New Roman"/>
          <w:b w:val="false"/>
          <w:i w:val="false"/>
          <w:color w:val="000000"/>
          <w:sz w:val="28"/>
        </w:rPr>
        <w:t>
      нөмірі (бұдан әрі - БСН), атауы, орналасқан жерінің мекенжайы)</w:t>
      </w:r>
    </w:p>
    <w:p>
      <w:pPr>
        <w:spacing w:after="0"/>
        <w:ind w:left="0"/>
        <w:jc w:val="both"/>
      </w:pPr>
      <w:r>
        <w:rPr>
          <w:rFonts w:ascii="Times New Roman"/>
          <w:b w:val="false"/>
          <w:i w:val="false"/>
          <w:color w:val="000000"/>
          <w:sz w:val="28"/>
        </w:rPr>
        <w:t>
      Кепіл ұстаушы 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(жеке тұлғаның ЖСН-сы, аты, әкесінің аты (бар болса), тегі, тұрғылықты жерінің </w:t>
      </w:r>
    </w:p>
    <w:p>
      <w:pPr>
        <w:spacing w:after="0"/>
        <w:ind w:left="0"/>
        <w:jc w:val="both"/>
      </w:pPr>
      <w:r>
        <w:rPr>
          <w:rFonts w:ascii="Times New Roman"/>
          <w:b w:val="false"/>
          <w:i w:val="false"/>
          <w:color w:val="000000"/>
          <w:sz w:val="28"/>
        </w:rPr>
        <w:t>
      мекенжайы; заңды тұлғаның БСН-сы, атауы, орналасқан жерінің мекенжайы)</w:t>
      </w:r>
    </w:p>
    <w:p>
      <w:pPr>
        <w:spacing w:after="0"/>
        <w:ind w:left="0"/>
        <w:jc w:val="both"/>
      </w:pPr>
      <w:r>
        <w:rPr>
          <w:rFonts w:ascii="Times New Roman"/>
          <w:b w:val="false"/>
          <w:i w:val="false"/>
          <w:color w:val="000000"/>
          <w:sz w:val="28"/>
        </w:rPr>
        <w:t xml:space="preserve">
      ____________________________________________________________сұраймын </w:t>
      </w:r>
    </w:p>
    <w:p>
      <w:pPr>
        <w:spacing w:after="0"/>
        <w:ind w:left="0"/>
        <w:jc w:val="both"/>
      </w:pPr>
      <w:r>
        <w:rPr>
          <w:rFonts w:ascii="Times New Roman"/>
          <w:b w:val="false"/>
          <w:i w:val="false"/>
          <w:color w:val="000000"/>
          <w:sz w:val="28"/>
        </w:rPr>
        <w:t xml:space="preserve">
      (кепілді мемлекеттік тіркеуді, машиналар кепілін мемлекеттік тіркеу туралы куәлікті немесе </w:t>
      </w:r>
    </w:p>
    <w:p>
      <w:pPr>
        <w:spacing w:after="0"/>
        <w:ind w:left="0"/>
        <w:jc w:val="both"/>
      </w:pPr>
      <w:r>
        <w:rPr>
          <w:rFonts w:ascii="Times New Roman"/>
          <w:b w:val="false"/>
          <w:i w:val="false"/>
          <w:color w:val="000000"/>
          <w:sz w:val="28"/>
        </w:rPr>
        <w:t>
      куәліктің телнұсқасын беруді жүзеге асыруды)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(шарттың нөмірі, кепіл туралы шарттың немесе кепіл туралы талаптарды қамтыған өзге де </w:t>
      </w:r>
    </w:p>
    <w:p>
      <w:pPr>
        <w:spacing w:after="0"/>
        <w:ind w:left="0"/>
        <w:jc w:val="both"/>
      </w:pPr>
      <w:r>
        <w:rPr>
          <w:rFonts w:ascii="Times New Roman"/>
          <w:b w:val="false"/>
          <w:i w:val="false"/>
          <w:color w:val="000000"/>
          <w:sz w:val="28"/>
        </w:rPr>
        <w:t>
      шарттың жасалған күні мен орны)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(кепіл заты болып табылатын жылжымалы мүліктің тізбесі (машиналар тізімі) және сипаттауы </w:t>
      </w:r>
    </w:p>
    <w:p>
      <w:pPr>
        <w:spacing w:after="0"/>
        <w:ind w:left="0"/>
        <w:jc w:val="both"/>
      </w:pPr>
      <w:r>
        <w:rPr>
          <w:rFonts w:ascii="Times New Roman"/>
          <w:b w:val="false"/>
          <w:i w:val="false"/>
          <w:color w:val="000000"/>
          <w:sz w:val="28"/>
        </w:rPr>
        <w:t xml:space="preserve">
      (машинаның маркасы, тіркеу құжатының нөмірі және сериясы, МТНБ) немесе кепіл туралы </w:t>
      </w:r>
    </w:p>
    <w:p>
      <w:pPr>
        <w:spacing w:after="0"/>
        <w:ind w:left="0"/>
        <w:jc w:val="both"/>
      </w:pPr>
      <w:r>
        <w:rPr>
          <w:rFonts w:ascii="Times New Roman"/>
          <w:b w:val="false"/>
          <w:i w:val="false"/>
          <w:color w:val="000000"/>
          <w:sz w:val="28"/>
        </w:rPr>
        <w:t xml:space="preserve">
      шарт тараптарының келісімінде көзделген кепілді қамтамасыз етудің нақты сипаттауы талап </w:t>
      </w:r>
    </w:p>
    <w:p>
      <w:pPr>
        <w:spacing w:after="0"/>
        <w:ind w:left="0"/>
        <w:jc w:val="both"/>
      </w:pPr>
      <w:r>
        <w:rPr>
          <w:rFonts w:ascii="Times New Roman"/>
          <w:b w:val="false"/>
          <w:i w:val="false"/>
          <w:color w:val="000000"/>
          <w:sz w:val="28"/>
        </w:rPr>
        <w:t>
      етілмей кепіл затының жалпы сипаттауы)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(кепілмен қамтамасыз етілген міндеттеменің ақшалай баламасы)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(міндеттеме кепілімен қамтамасыз етілген қолданылу мерзімі)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(кепілге салынған мүліктің қай тарапта екенін көрсету, оны пайдалануға жол беру және қайта </w:t>
      </w:r>
    </w:p>
    <w:p>
      <w:pPr>
        <w:spacing w:after="0"/>
        <w:ind w:left="0"/>
        <w:jc w:val="both"/>
      </w:pPr>
      <w:r>
        <w:rPr>
          <w:rFonts w:ascii="Times New Roman"/>
          <w:b w:val="false"/>
          <w:i w:val="false"/>
          <w:color w:val="000000"/>
          <w:sz w:val="28"/>
        </w:rPr>
        <w:t>
      кепілге салу туралы мәліметтер).</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электрондық почтасының мекенжайы (бар болса))</w:t>
      </w:r>
    </w:p>
    <w:p>
      <w:pPr>
        <w:spacing w:after="0"/>
        <w:ind w:left="0"/>
        <w:jc w:val="both"/>
      </w:pPr>
      <w:r>
        <w:rPr>
          <w:rFonts w:ascii="Times New Roman"/>
          <w:b w:val="false"/>
          <w:i w:val="false"/>
          <w:color w:val="000000"/>
          <w:sz w:val="28"/>
        </w:rPr>
        <w:t>
      Осы өтінішке қоса берілетін құжаттардың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Көрсетілетін қызметті алушының немесе оның өкілінің қолы/электрондық цифрлық </w:t>
      </w:r>
    </w:p>
    <w:p>
      <w:pPr>
        <w:spacing w:after="0"/>
        <w:ind w:left="0"/>
        <w:jc w:val="both"/>
      </w:pPr>
      <w:r>
        <w:rPr>
          <w:rFonts w:ascii="Times New Roman"/>
          <w:b w:val="false"/>
          <w:i w:val="false"/>
          <w:color w:val="000000"/>
          <w:sz w:val="28"/>
        </w:rPr>
        <w:t>
      қолтаңбасы ___________________________________________________</w:t>
      </w:r>
    </w:p>
    <w:p>
      <w:pPr>
        <w:spacing w:after="0"/>
        <w:ind w:left="0"/>
        <w:jc w:val="both"/>
      </w:pPr>
      <w:r>
        <w:rPr>
          <w:rFonts w:ascii="Times New Roman"/>
          <w:b w:val="false"/>
          <w:i w:val="false"/>
          <w:color w:val="000000"/>
          <w:sz w:val="28"/>
        </w:rPr>
        <w:t>
      Өтініш беру күні: 20__жылғы ________________</w:t>
      </w:r>
    </w:p>
    <w:p>
      <w:pPr>
        <w:spacing w:after="0"/>
        <w:ind w:left="0"/>
        <w:jc w:val="both"/>
      </w:pPr>
      <w:r>
        <w:rPr>
          <w:rFonts w:ascii="Times New Roman"/>
          <w:b w:val="false"/>
          <w:i w:val="false"/>
          <w:color w:val="000000"/>
          <w:sz w:val="28"/>
        </w:rPr>
        <w:t>
      Өтінішті қабылдау күні: 20__жылғы________________</w:t>
      </w:r>
    </w:p>
    <w:p>
      <w:pPr>
        <w:spacing w:after="0"/>
        <w:ind w:left="0"/>
        <w:jc w:val="both"/>
      </w:pPr>
      <w:r>
        <w:rPr>
          <w:rFonts w:ascii="Times New Roman"/>
          <w:b w:val="false"/>
          <w:i w:val="false"/>
          <w:color w:val="000000"/>
          <w:sz w:val="28"/>
        </w:rPr>
        <w:t>
      Ұсынылған ақпараттың дұрыстығын растаймын және Қазақстан Республикасының заңнамасына сәйкес дұрыс емес мәліметтер ұсынғаным үшін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Көрсетілетін қызметті алушының немесе оның өкілінің қолы/электрондық цифрлық қолтаңбасы ___________________________________________________ </w:t>
      </w:r>
    </w:p>
    <w:p>
      <w:pPr>
        <w:spacing w:after="0"/>
        <w:ind w:left="0"/>
        <w:jc w:val="both"/>
      </w:pPr>
      <w:r>
        <w:rPr>
          <w:rFonts w:ascii="Times New Roman"/>
          <w:b w:val="false"/>
          <w:i w:val="false"/>
          <w:color w:val="000000"/>
          <w:sz w:val="28"/>
        </w:rPr>
        <w:t>
      Уақыты: ___ сағат_____ минут</w:t>
      </w:r>
    </w:p>
    <w:p>
      <w:pPr>
        <w:spacing w:after="0"/>
        <w:ind w:left="0"/>
        <w:jc w:val="both"/>
      </w:pPr>
      <w:r>
        <w:rPr>
          <w:rFonts w:ascii="Times New Roman"/>
          <w:b w:val="false"/>
          <w:i w:val="false"/>
          <w:color w:val="000000"/>
          <w:sz w:val="28"/>
        </w:rPr>
        <w:t>
      Тіркеушінің қолы/электрондық цифрлық қолтаңбасы 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Өтінішке "электрондық үкіметтің" төлем шлюзі арқылы төлеуді қоспағанда, жылжымалы мүлік кепілін мемлекеттік тіркегені үшін бюджетке алым төленгенін растайтын құжат қоса беріледі.</w:t>
      </w:r>
    </w:p>
    <w:p>
      <w:pPr>
        <w:spacing w:after="0"/>
        <w:ind w:left="0"/>
        <w:jc w:val="both"/>
      </w:pPr>
      <w:r>
        <w:rPr>
          <w:rFonts w:ascii="Times New Roman"/>
          <w:b w:val="false"/>
          <w:i w:val="false"/>
          <w:color w:val="000000"/>
          <w:sz w:val="28"/>
        </w:rPr>
        <w:t>
      Көрсетілетін қызметті алушы өтінішті тіркеуші органға және (немесе) "Азаматтарға арналған үкімет" мемлекеттік корпорациясына берген кезде жеке басын куәландыратын құжатты, ал тұлғаның өкілі – оның өкілеттігін растайтын құжатты, сондай-ақ жеке басын куәландыратын құжатты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 олардың</w:t>
            </w:r>
            <w:r>
              <w:br/>
            </w:r>
            <w:r>
              <w:rPr>
                <w:rFonts w:ascii="Times New Roman"/>
                <w:b w:val="false"/>
                <w:i w:val="false"/>
                <w:color w:val="000000"/>
                <w:sz w:val="20"/>
              </w:rPr>
              <w:t>базасында жасалған өздiгiнен</w:t>
            </w:r>
            <w:r>
              <w:br/>
            </w:r>
            <w:r>
              <w:rPr>
                <w:rFonts w:ascii="Times New Roman"/>
                <w:b w:val="false"/>
                <w:i w:val="false"/>
                <w:color w:val="000000"/>
                <w:sz w:val="20"/>
              </w:rPr>
              <w:t>жүретiн шассилер мен</w:t>
            </w:r>
            <w:r>
              <w:br/>
            </w:r>
            <w:r>
              <w:rPr>
                <w:rFonts w:ascii="Times New Roman"/>
                <w:b w:val="false"/>
                <w:i w:val="false"/>
                <w:color w:val="000000"/>
                <w:sz w:val="20"/>
              </w:rPr>
              <w:t>механизмдердi, монтаждалған</w:t>
            </w:r>
            <w:r>
              <w:br/>
            </w:r>
            <w:r>
              <w:rPr>
                <w:rFonts w:ascii="Times New Roman"/>
                <w:b w:val="false"/>
                <w:i w:val="false"/>
                <w:color w:val="000000"/>
                <w:sz w:val="20"/>
              </w:rPr>
              <w:t>арнаулы жабдығы бар</w:t>
            </w:r>
            <w:r>
              <w:br/>
            </w:r>
            <w:r>
              <w:rPr>
                <w:rFonts w:ascii="Times New Roman"/>
                <w:b w:val="false"/>
                <w:i w:val="false"/>
                <w:color w:val="000000"/>
                <w:sz w:val="20"/>
              </w:rPr>
              <w:t>тiркемелердi қоса алғанда,</w:t>
            </w:r>
            <w:r>
              <w:br/>
            </w:r>
            <w:r>
              <w:rPr>
                <w:rFonts w:ascii="Times New Roman"/>
                <w:b w:val="false"/>
                <w:i w:val="false"/>
                <w:color w:val="000000"/>
                <w:sz w:val="20"/>
              </w:rPr>
              <w:t>олардың тiркемелерiн, өздiгiнен</w:t>
            </w:r>
            <w:r>
              <w:br/>
            </w:r>
            <w:r>
              <w:rPr>
                <w:rFonts w:ascii="Times New Roman"/>
                <w:b w:val="false"/>
                <w:i w:val="false"/>
                <w:color w:val="000000"/>
                <w:sz w:val="20"/>
              </w:rPr>
              <w:t>жүретiн ауылшаруашылық,</w:t>
            </w:r>
            <w:r>
              <w:br/>
            </w:r>
            <w:r>
              <w:rPr>
                <w:rFonts w:ascii="Times New Roman"/>
                <w:b w:val="false"/>
                <w:i w:val="false"/>
                <w:color w:val="000000"/>
                <w:sz w:val="20"/>
              </w:rPr>
              <w:t>мелиорациялық және</w:t>
            </w:r>
            <w:r>
              <w:br/>
            </w:r>
            <w:r>
              <w:rPr>
                <w:rFonts w:ascii="Times New Roman"/>
                <w:b w:val="false"/>
                <w:i w:val="false"/>
                <w:color w:val="000000"/>
                <w:sz w:val="20"/>
              </w:rPr>
              <w:t>жол-құрылыс машиналары мен</w:t>
            </w:r>
            <w:r>
              <w:br/>
            </w:r>
            <w:r>
              <w:rPr>
                <w:rFonts w:ascii="Times New Roman"/>
                <w:b w:val="false"/>
                <w:i w:val="false"/>
                <w:color w:val="000000"/>
                <w:sz w:val="20"/>
              </w:rPr>
              <w:t>механизмдерiн, жүрiп өту</w:t>
            </w:r>
            <w:r>
              <w:br/>
            </w:r>
            <w:r>
              <w:rPr>
                <w:rFonts w:ascii="Times New Roman"/>
                <w:b w:val="false"/>
                <w:i w:val="false"/>
                <w:color w:val="000000"/>
                <w:sz w:val="20"/>
              </w:rPr>
              <w:t>мүмкiндiгi жоғары арнайы</w:t>
            </w:r>
            <w:r>
              <w:br/>
            </w:r>
            <w:r>
              <w:rPr>
                <w:rFonts w:ascii="Times New Roman"/>
                <w:b w:val="false"/>
                <w:i w:val="false"/>
                <w:color w:val="000000"/>
                <w:sz w:val="20"/>
              </w:rPr>
              <w:t>машиналарды кепілге қоюды</w:t>
            </w:r>
            <w:r>
              <w:br/>
            </w:r>
            <w:r>
              <w:rPr>
                <w:rFonts w:ascii="Times New Roman"/>
                <w:b w:val="false"/>
                <w:i w:val="false"/>
                <w:color w:val="000000"/>
                <w:sz w:val="20"/>
              </w:rPr>
              <w:t>мемлекеттік тіркеу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(тіркеуші органның атауы)</w:t>
      </w:r>
    </w:p>
    <w:bookmarkStart w:name="z36" w:id="31"/>
    <w:p>
      <w:pPr>
        <w:spacing w:after="0"/>
        <w:ind w:left="0"/>
        <w:jc w:val="left"/>
      </w:pPr>
      <w:r>
        <w:rPr>
          <w:rFonts w:ascii="Times New Roman"/>
          <w:b/>
          <w:i w:val="false"/>
          <w:color w:val="000000"/>
        </w:rPr>
        <w:t xml:space="preserve"> Өтініш</w:t>
      </w:r>
    </w:p>
    <w:bookmarkEnd w:id="31"/>
    <w:p>
      <w:pPr>
        <w:spacing w:after="0"/>
        <w:ind w:left="0"/>
        <w:jc w:val="both"/>
      </w:pPr>
      <w:r>
        <w:rPr>
          <w:rFonts w:ascii="Times New Roman"/>
          <w:b w:val="false"/>
          <w:i w:val="false"/>
          <w:color w:val="000000"/>
          <w:sz w:val="28"/>
        </w:rPr>
        <w:t xml:space="preserve">
      Кепіл беруші___________________________________________________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(жеке тұлғаның жеке сәйкестендіру нөмірі (бұдан әрі - ЖСН), аты, әкесінің аты </w:t>
      </w:r>
    </w:p>
    <w:p>
      <w:pPr>
        <w:spacing w:after="0"/>
        <w:ind w:left="0"/>
        <w:jc w:val="both"/>
      </w:pPr>
      <w:r>
        <w:rPr>
          <w:rFonts w:ascii="Times New Roman"/>
          <w:b w:val="false"/>
          <w:i w:val="false"/>
          <w:color w:val="000000"/>
          <w:sz w:val="28"/>
        </w:rPr>
        <w:t xml:space="preserve">
      (бар болса),тегі, тұрғылықты жерінің мекенжайы); заңды тұлғаның бизнес сәйкестендіру </w:t>
      </w:r>
    </w:p>
    <w:p>
      <w:pPr>
        <w:spacing w:after="0"/>
        <w:ind w:left="0"/>
        <w:jc w:val="both"/>
      </w:pPr>
      <w:r>
        <w:rPr>
          <w:rFonts w:ascii="Times New Roman"/>
          <w:b w:val="false"/>
          <w:i w:val="false"/>
          <w:color w:val="000000"/>
          <w:sz w:val="28"/>
        </w:rPr>
        <w:t>
      нөмірі (бұдан әрі - БСН), атауы, орналасқан жерінің мекенжайы)</w:t>
      </w:r>
    </w:p>
    <w:p>
      <w:pPr>
        <w:spacing w:after="0"/>
        <w:ind w:left="0"/>
        <w:jc w:val="both"/>
      </w:pPr>
      <w:r>
        <w:rPr>
          <w:rFonts w:ascii="Times New Roman"/>
          <w:b w:val="false"/>
          <w:i w:val="false"/>
          <w:color w:val="000000"/>
          <w:sz w:val="28"/>
        </w:rPr>
        <w:t xml:space="preserve">
      Кепіл ұстаушы 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(жеке тұлғаның ЖСН, аты, әкесінің аты (бар болса), тегі, тұрғылықты жерінің мекенжайы; </w:t>
      </w:r>
    </w:p>
    <w:p>
      <w:pPr>
        <w:spacing w:after="0"/>
        <w:ind w:left="0"/>
        <w:jc w:val="both"/>
      </w:pPr>
      <w:r>
        <w:rPr>
          <w:rFonts w:ascii="Times New Roman"/>
          <w:b w:val="false"/>
          <w:i w:val="false"/>
          <w:color w:val="000000"/>
          <w:sz w:val="28"/>
        </w:rPr>
        <w:t>
      заңды тұлғаның БСН, атауы, орналасқан жерінің мекенжайы)</w:t>
      </w:r>
    </w:p>
    <w:p>
      <w:pPr>
        <w:spacing w:after="0"/>
        <w:ind w:left="0"/>
        <w:jc w:val="both"/>
      </w:pPr>
      <w:r>
        <w:rPr>
          <w:rFonts w:ascii="Times New Roman"/>
          <w:b w:val="false"/>
          <w:i w:val="false"/>
          <w:color w:val="000000"/>
          <w:sz w:val="28"/>
        </w:rPr>
        <w:t xml:space="preserve">
      ____________________________________________________________сұраймын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(өзгерістер мен толықтыруларды (оның ішінде меншік құқығының басқаға ауысуы, талап ету </w:t>
      </w:r>
    </w:p>
    <w:p>
      <w:pPr>
        <w:spacing w:after="0"/>
        <w:ind w:left="0"/>
        <w:jc w:val="both"/>
      </w:pPr>
      <w:r>
        <w:rPr>
          <w:rFonts w:ascii="Times New Roman"/>
          <w:b w:val="false"/>
          <w:i w:val="false"/>
          <w:color w:val="000000"/>
          <w:sz w:val="28"/>
        </w:rPr>
        <w:t xml:space="preserve">
      құқығын басқаға беру, одан кейінгі кепіл (кепілге қайта салу)) тіркеу және тіркелген кепілдің </w:t>
      </w:r>
    </w:p>
    <w:p>
      <w:pPr>
        <w:spacing w:after="0"/>
        <w:ind w:left="0"/>
        <w:jc w:val="both"/>
      </w:pPr>
      <w:r>
        <w:rPr>
          <w:rFonts w:ascii="Times New Roman"/>
          <w:b w:val="false"/>
          <w:i w:val="false"/>
          <w:color w:val="000000"/>
          <w:sz w:val="28"/>
        </w:rPr>
        <w:t>
      қолданысын тоқтату)</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(бастапқы тіркелген кепілге нұсқау, кепіл туралы шартқа өзгерістер мен толықтыруларды </w:t>
      </w:r>
    </w:p>
    <w:p>
      <w:pPr>
        <w:spacing w:after="0"/>
        <w:ind w:left="0"/>
        <w:jc w:val="both"/>
      </w:pPr>
      <w:r>
        <w:rPr>
          <w:rFonts w:ascii="Times New Roman"/>
          <w:b w:val="false"/>
          <w:i w:val="false"/>
          <w:color w:val="000000"/>
          <w:sz w:val="28"/>
        </w:rPr>
        <w:t xml:space="preserve">
      сипаттау (меншік құқығының басқа тұлғаға ауысуы, талап ету құқығын басқаға беру және </w:t>
      </w:r>
    </w:p>
    <w:p>
      <w:pPr>
        <w:spacing w:after="0"/>
        <w:ind w:left="0"/>
        <w:jc w:val="both"/>
      </w:pPr>
      <w:r>
        <w:rPr>
          <w:rFonts w:ascii="Times New Roman"/>
          <w:b w:val="false"/>
          <w:i w:val="false"/>
          <w:color w:val="000000"/>
          <w:sz w:val="28"/>
        </w:rPr>
        <w:t>
      кейіннен кепілге салу (кепілге қайта салу), тіркелген кепілдің қолданылуын тоқтату негіздері)</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(кепіл талаптарына өзгерістер мен толықтырулар енгізу туралы шарттың не кепіл бойынша </w:t>
      </w:r>
    </w:p>
    <w:p>
      <w:pPr>
        <w:spacing w:after="0"/>
        <w:ind w:left="0"/>
        <w:jc w:val="both"/>
      </w:pPr>
      <w:r>
        <w:rPr>
          <w:rFonts w:ascii="Times New Roman"/>
          <w:b w:val="false"/>
          <w:i w:val="false"/>
          <w:color w:val="000000"/>
          <w:sz w:val="28"/>
        </w:rPr>
        <w:t xml:space="preserve">
      құқықтарды (талаптарды) басқаға беру туралы шарттың (оның ішінде активтер мен </w:t>
      </w:r>
    </w:p>
    <w:p>
      <w:pPr>
        <w:spacing w:after="0"/>
        <w:ind w:left="0"/>
        <w:jc w:val="both"/>
      </w:pPr>
      <w:r>
        <w:rPr>
          <w:rFonts w:ascii="Times New Roman"/>
          <w:b w:val="false"/>
          <w:i w:val="false"/>
          <w:color w:val="000000"/>
          <w:sz w:val="28"/>
        </w:rPr>
        <w:t xml:space="preserve">
      міндеттемелерді бір мезгілде беру туралы шарттың) қол қойылған күні және нөмірі)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(активтер мен міндеттемелерді бір мезгілде беру туралы шарт негізінде өзгерістер мен </w:t>
      </w:r>
    </w:p>
    <w:p>
      <w:pPr>
        <w:spacing w:after="0"/>
        <w:ind w:left="0"/>
        <w:jc w:val="both"/>
      </w:pPr>
      <w:r>
        <w:rPr>
          <w:rFonts w:ascii="Times New Roman"/>
          <w:b w:val="false"/>
          <w:i w:val="false"/>
          <w:color w:val="000000"/>
          <w:sz w:val="28"/>
        </w:rPr>
        <w:t xml:space="preserve">
      толықтыруларды тіркеу жағдайларын қоспағанда, тіркеуші орган берген жылжымалы мүлік </w:t>
      </w:r>
    </w:p>
    <w:p>
      <w:pPr>
        <w:spacing w:after="0"/>
        <w:ind w:left="0"/>
        <w:jc w:val="both"/>
      </w:pPr>
      <w:r>
        <w:rPr>
          <w:rFonts w:ascii="Times New Roman"/>
          <w:b w:val="false"/>
          <w:i w:val="false"/>
          <w:color w:val="000000"/>
          <w:sz w:val="28"/>
        </w:rPr>
        <w:t>
      кепілінің тіркеу нөмірі)</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(енгізілетін өзгерістер мен толықтырулардың мәліметтері мен сипаттауы </w:t>
      </w:r>
    </w:p>
    <w:p>
      <w:pPr>
        <w:spacing w:after="0"/>
        <w:ind w:left="0"/>
        <w:jc w:val="both"/>
      </w:pPr>
      <w:r>
        <w:rPr>
          <w:rFonts w:ascii="Times New Roman"/>
          <w:b w:val="false"/>
          <w:i w:val="false"/>
          <w:color w:val="000000"/>
          <w:sz w:val="28"/>
        </w:rPr>
        <w:t xml:space="preserve">
      (машина маркасын, тіркеу құжатының нөмірі мен сериясын және МТНБ көрсете отырып))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(алдыңғы кепіл ұстаушылардың келісімі туралы мәліметтер (кейіннен машиналарды кепілге </w:t>
      </w:r>
    </w:p>
    <w:p>
      <w:pPr>
        <w:spacing w:after="0"/>
        <w:ind w:left="0"/>
        <w:jc w:val="both"/>
      </w:pPr>
      <w:r>
        <w:rPr>
          <w:rFonts w:ascii="Times New Roman"/>
          <w:b w:val="false"/>
          <w:i w:val="false"/>
          <w:color w:val="000000"/>
          <w:sz w:val="28"/>
        </w:rPr>
        <w:t>
      (қайта кепілге) салған жағдайда))</w:t>
      </w:r>
    </w:p>
    <w:p>
      <w:pPr>
        <w:spacing w:after="0"/>
        <w:ind w:left="0"/>
        <w:jc w:val="both"/>
      </w:pPr>
      <w:r>
        <w:rPr>
          <w:rFonts w:ascii="Times New Roman"/>
          <w:b w:val="false"/>
          <w:i w:val="false"/>
          <w:color w:val="000000"/>
          <w:sz w:val="28"/>
        </w:rPr>
        <w:t>
      Кепіл берушінің немесе оның өкілінің қолы/электрондық цифрлық қолтаңбасы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Кепіл ұстаушының немесе оның өкілінің қолы/электрондық цифрлық қолтаңбасы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 Кепіл шарттары бойынша құқықтарды (талаптарды) басқаға беру кезінде – жаңа кепіл </w:t>
      </w:r>
    </w:p>
    <w:p>
      <w:pPr>
        <w:spacing w:after="0"/>
        <w:ind w:left="0"/>
        <w:jc w:val="both"/>
      </w:pPr>
      <w:r>
        <w:rPr>
          <w:rFonts w:ascii="Times New Roman"/>
          <w:b w:val="false"/>
          <w:i w:val="false"/>
          <w:color w:val="000000"/>
          <w:sz w:val="28"/>
        </w:rPr>
        <w:t xml:space="preserve">
      ұстаушының қолы/электрондық цифрлық қолтаңбасы ғана, сондай-ақ құқықты (талапты) </w:t>
      </w:r>
    </w:p>
    <w:p>
      <w:pPr>
        <w:spacing w:after="0"/>
        <w:ind w:left="0"/>
        <w:jc w:val="both"/>
      </w:pPr>
      <w:r>
        <w:rPr>
          <w:rFonts w:ascii="Times New Roman"/>
          <w:b w:val="false"/>
          <w:i w:val="false"/>
          <w:color w:val="000000"/>
          <w:sz w:val="28"/>
        </w:rPr>
        <w:t>
      басқаға берген кепіл ұстаушы қол қойған келісім.</w:t>
      </w:r>
    </w:p>
    <w:p>
      <w:pPr>
        <w:spacing w:after="0"/>
        <w:ind w:left="0"/>
        <w:jc w:val="both"/>
      </w:pPr>
      <w:r>
        <w:rPr>
          <w:rFonts w:ascii="Times New Roman"/>
          <w:b w:val="false"/>
          <w:i w:val="false"/>
          <w:color w:val="000000"/>
          <w:sz w:val="28"/>
        </w:rPr>
        <w:t xml:space="preserve">
      Өтініш беру күні: 20__ жылғы__________________ </w:t>
      </w:r>
    </w:p>
    <w:p>
      <w:pPr>
        <w:spacing w:after="0"/>
        <w:ind w:left="0"/>
        <w:jc w:val="both"/>
      </w:pPr>
      <w:r>
        <w:rPr>
          <w:rFonts w:ascii="Times New Roman"/>
          <w:b w:val="false"/>
          <w:i w:val="false"/>
          <w:color w:val="000000"/>
          <w:sz w:val="28"/>
        </w:rPr>
        <w:t>
      Өтінішті қабылдау күні: 20__ жылғы__________________</w:t>
      </w:r>
    </w:p>
    <w:p>
      <w:pPr>
        <w:spacing w:after="0"/>
        <w:ind w:left="0"/>
        <w:jc w:val="both"/>
      </w:pPr>
      <w:r>
        <w:rPr>
          <w:rFonts w:ascii="Times New Roman"/>
          <w:b w:val="false"/>
          <w:i w:val="false"/>
          <w:color w:val="000000"/>
          <w:sz w:val="28"/>
        </w:rPr>
        <w:t>
      Ұсынылған ақпараттың дұрыстығын растаймын және Қазақстан Республикасының заңнамасына сәйкес дұрыс емес мәліметтер ұсынғаным үшін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 берушінің немесе оның өкілінің қолы/электрондық цифрлық қолтаңбасы _____________Уақыты: ___ сағат_____ минут</w:t>
      </w:r>
    </w:p>
    <w:p>
      <w:pPr>
        <w:spacing w:after="0"/>
        <w:ind w:left="0"/>
        <w:jc w:val="both"/>
      </w:pPr>
      <w:r>
        <w:rPr>
          <w:rFonts w:ascii="Times New Roman"/>
          <w:b w:val="false"/>
          <w:i w:val="false"/>
          <w:color w:val="000000"/>
          <w:sz w:val="28"/>
        </w:rPr>
        <w:t xml:space="preserve">
      Тіркеушінің қолы/электрондық цифрлық қолтаңбасы 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Өтінішке "электрондық үкіметтің" төлем шлюзі арқылы төлеуді қоспағанда, жылжымалы мүлік кепілін мемлекеттік тіркегені үшін бюджетке алым төленгенін растайтын құжат қоса беріледі.</w:t>
      </w:r>
    </w:p>
    <w:p>
      <w:pPr>
        <w:spacing w:after="0"/>
        <w:ind w:left="0"/>
        <w:jc w:val="both"/>
      </w:pPr>
      <w:r>
        <w:rPr>
          <w:rFonts w:ascii="Times New Roman"/>
          <w:b w:val="false"/>
          <w:i w:val="false"/>
          <w:color w:val="000000"/>
          <w:sz w:val="28"/>
        </w:rPr>
        <w:t>
      Тіркеуші органға (көрсетілетін қызметті берушіге) және (немесе) "Азаматтарға арналған үкімет" мемлекеттік корпорациясына өтініш берген кезде көрсетілетін қызметті алушы жеке басын куәландыратын құжатты, ал тұлғаның өкілі – оның өкілеттігін растайтын құжатты, сондай-ақ жеке басын куәландыратын құжатты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Тракторларды және олардың </w:t>
            </w:r>
            <w:r>
              <w:br/>
            </w:r>
            <w:r>
              <w:rPr>
                <w:rFonts w:ascii="Times New Roman"/>
                <w:b w:val="false"/>
                <w:i w:val="false"/>
                <w:color w:val="000000"/>
                <w:sz w:val="20"/>
              </w:rPr>
              <w:t xml:space="preserve">базасында жасалған өздігінен </w:t>
            </w:r>
            <w:r>
              <w:br/>
            </w:r>
            <w:r>
              <w:rPr>
                <w:rFonts w:ascii="Times New Roman"/>
                <w:b w:val="false"/>
                <w:i w:val="false"/>
                <w:color w:val="000000"/>
                <w:sz w:val="20"/>
              </w:rPr>
              <w:t xml:space="preserve">жүретін шассилер мен </w:t>
            </w:r>
            <w:r>
              <w:br/>
            </w:r>
            <w:r>
              <w:rPr>
                <w:rFonts w:ascii="Times New Roman"/>
                <w:b w:val="false"/>
                <w:i w:val="false"/>
                <w:color w:val="000000"/>
                <w:sz w:val="20"/>
              </w:rPr>
              <w:t xml:space="preserve">механизмдерді, монтаждалған </w:t>
            </w:r>
            <w:r>
              <w:br/>
            </w:r>
            <w:r>
              <w:rPr>
                <w:rFonts w:ascii="Times New Roman"/>
                <w:b w:val="false"/>
                <w:i w:val="false"/>
                <w:color w:val="000000"/>
                <w:sz w:val="20"/>
              </w:rPr>
              <w:t xml:space="preserve">арнаулы жабдығы бар </w:t>
            </w:r>
            <w:r>
              <w:br/>
            </w:r>
            <w:r>
              <w:rPr>
                <w:rFonts w:ascii="Times New Roman"/>
                <w:b w:val="false"/>
                <w:i w:val="false"/>
                <w:color w:val="000000"/>
                <w:sz w:val="20"/>
              </w:rPr>
              <w:t xml:space="preserve">тіркемелерді қоса алғанда, </w:t>
            </w:r>
            <w:r>
              <w:br/>
            </w:r>
            <w:r>
              <w:rPr>
                <w:rFonts w:ascii="Times New Roman"/>
                <w:b w:val="false"/>
                <w:i w:val="false"/>
                <w:color w:val="000000"/>
                <w:sz w:val="20"/>
              </w:rPr>
              <w:t xml:space="preserve">олардың тіркемелерін, өздігінен </w:t>
            </w:r>
            <w:r>
              <w:br/>
            </w:r>
            <w:r>
              <w:rPr>
                <w:rFonts w:ascii="Times New Roman"/>
                <w:b w:val="false"/>
                <w:i w:val="false"/>
                <w:color w:val="000000"/>
                <w:sz w:val="20"/>
              </w:rPr>
              <w:t xml:space="preserve">жүретін ауылшаруашылық, </w:t>
            </w:r>
            <w:r>
              <w:br/>
            </w:r>
            <w:r>
              <w:rPr>
                <w:rFonts w:ascii="Times New Roman"/>
                <w:b w:val="false"/>
                <w:i w:val="false"/>
                <w:color w:val="000000"/>
                <w:sz w:val="20"/>
              </w:rPr>
              <w:t>мелиорациялық және жол-</w:t>
            </w:r>
            <w:r>
              <w:br/>
            </w:r>
            <w:r>
              <w:rPr>
                <w:rFonts w:ascii="Times New Roman"/>
                <w:b w:val="false"/>
                <w:i w:val="false"/>
                <w:color w:val="000000"/>
                <w:sz w:val="20"/>
              </w:rPr>
              <w:t xml:space="preserve">құрылыс машиналары мен </w:t>
            </w:r>
            <w:r>
              <w:br/>
            </w:r>
            <w:r>
              <w:rPr>
                <w:rFonts w:ascii="Times New Roman"/>
                <w:b w:val="false"/>
                <w:i w:val="false"/>
                <w:color w:val="000000"/>
                <w:sz w:val="20"/>
              </w:rPr>
              <w:t xml:space="preserve">механизмдерін, жүріп өту </w:t>
            </w:r>
            <w:r>
              <w:br/>
            </w:r>
            <w:r>
              <w:rPr>
                <w:rFonts w:ascii="Times New Roman"/>
                <w:b w:val="false"/>
                <w:i w:val="false"/>
                <w:color w:val="000000"/>
                <w:sz w:val="20"/>
              </w:rPr>
              <w:t xml:space="preserve">мүмкіндігі жоғары арнайы </w:t>
            </w:r>
            <w:r>
              <w:br/>
            </w:r>
            <w:r>
              <w:rPr>
                <w:rFonts w:ascii="Times New Roman"/>
                <w:b w:val="false"/>
                <w:i w:val="false"/>
                <w:color w:val="000000"/>
                <w:sz w:val="20"/>
              </w:rPr>
              <w:t xml:space="preserve">машиналарды кепілге қоюды </w:t>
            </w:r>
            <w:r>
              <w:br/>
            </w:r>
            <w:r>
              <w:rPr>
                <w:rFonts w:ascii="Times New Roman"/>
                <w:b w:val="false"/>
                <w:i w:val="false"/>
                <w:color w:val="000000"/>
                <w:sz w:val="20"/>
              </w:rPr>
              <w:t xml:space="preserve">мемлекеттік тіркеу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38" w:id="32"/>
    <w:p>
      <w:pPr>
        <w:spacing w:after="0"/>
        <w:ind w:left="0"/>
        <w:jc w:val="left"/>
      </w:pPr>
      <w:r>
        <w:rPr>
          <w:rFonts w:ascii="Times New Roman"/>
          <w:b/>
          <w:i w:val="false"/>
          <w:color w:val="000000"/>
        </w:rPr>
        <w:t xml:space="preserve"> "Тракторлардың және олардың базасында жасалған өздігінен жүретін шассилер мен механизмдердің,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жүріп өту мүмкіндігі жоғары арнайы машиналардың кепілін мемлекеттік тіркеу (тіркеуден алу), өзгерістер мен толықтыруларды (оның ішінде, меншік құқығының басқа адамға ауысуы, талап ету құқығын басқаға беру, кейіннен кепілге (қайталама кепілге) салу) тіркеу және тіркелген кепілдің қолданысын тоқтату, сондай-ақ кепілді мемлекеттік тіркеу туралы куәлікті немесе телнұсқаны беру" мемлекеттік қызметін көрсетуге қойылатын негізгі талаптар тізбесі</w:t>
      </w:r>
    </w:p>
    <w:bookmarkEnd w:id="32"/>
    <w:p>
      <w:pPr>
        <w:spacing w:after="0"/>
        <w:ind w:left="0"/>
        <w:jc w:val="both"/>
      </w:pPr>
      <w:r>
        <w:rPr>
          <w:rFonts w:ascii="Times New Roman"/>
          <w:b w:val="false"/>
          <w:i w:val="false"/>
          <w:color w:val="ff0000"/>
          <w:sz w:val="28"/>
        </w:rPr>
        <w:t xml:space="preserve">
      Ескерту. 3-қосымша жаңа редакцияда - ҚР Ауыл шаруашылығы министрінің 27.02.2024 </w:t>
      </w:r>
      <w:r>
        <w:rPr>
          <w:rFonts w:ascii="Times New Roman"/>
          <w:b w:val="false"/>
          <w:i w:val="false"/>
          <w:color w:val="ff0000"/>
          <w:sz w:val="28"/>
        </w:rPr>
        <w:t>№ 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"Тракторлардың және олардың базасында жасалған өздігінен жүретін шассилер мен механизмдердің,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жүріп өту мүмкіндігі жоғары арнайы машиналардың кепілін мемлекеттік тіркеу (тіркеуден алу), өзгерістер мен толықтыруларды (оның ішінде, меншік құқығының басқа адамға ауысуы, талап ету құқығын басқаға беру, кейіннен кепілге (қайталама кепілге) салу) тіркеу және тіркелген кепілдің қолданысын тоқтату, сондай-ақ кепілді мемлекеттік тіркеу туралы куәлікті немесе телнұсқаны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аудандардың және облыстық маңызы бар қалалардың жергілікті атқарушы органы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"Азаматтарға арналған үкімет" мемлекеттік корпорациясы (бұдан әрі – Мемлекеттік корпорация);</w:t>
            </w:r>
          </w:p>
          <w:p>
            <w:pPr>
              <w:spacing w:after="20"/>
              <w:ind w:left="20"/>
              <w:jc w:val="both"/>
            </w:pPr>
            <w:r>
              <w:rPr>
                <w:rFonts w:ascii="Times New Roman"/>
                <w:b w:val="false"/>
                <w:i w:val="false"/>
                <w:color w:val="000000"/>
                <w:sz w:val="20"/>
              </w:rPr>
              <w:t>
3) "электрондық үкіметтің" www. egov. 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кепілін мемлекеттік тіркеу туралы куәлікті немесе телнұсқаны беру немесе кепілді мемлекеттік тіркеу (тіркеуден алу), өзгерістер мен толықтыруларды (оның ішінде, меншік құқығының басқа адамға ауысуы, талап ету құқығын басқаға беру, кейіннен кепілге (қайталама кепілге) салу) тіркеу, тіркелген кепілдің қолданысын тоқтату туралы хабарламаны не мемлекеттік қызметті көрсетуден бас тарту туралы уәжді жауапты беру. Мемлекеттік қызметті көрсету нысаны: электрондық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ақылы негізде көрсетіледі. Мемлекеттік қызмет көрсету кезінде көрсетілетін қызметті алушы алым төлейді, ол "Салық және бюджетке төленетін басқа да міндетті төлемдер туралы (Салық кодексі)" Қазақстан Республикасы Кодексінің (бұдан әрі – Салық кодексі) </w:t>
            </w:r>
            <w:r>
              <w:rPr>
                <w:rFonts w:ascii="Times New Roman"/>
                <w:b w:val="false"/>
                <w:i w:val="false"/>
                <w:color w:val="000000"/>
                <w:sz w:val="20"/>
              </w:rPr>
              <w:t>553-бабына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1) жеке тұлғалардан – 1 айлық есептік көрсеткішті (бұдан әрі – АЕК));</w:t>
            </w:r>
          </w:p>
          <w:p>
            <w:pPr>
              <w:spacing w:after="20"/>
              <w:ind w:left="20"/>
              <w:jc w:val="both"/>
            </w:pPr>
            <w:r>
              <w:rPr>
                <w:rFonts w:ascii="Times New Roman"/>
                <w:b w:val="false"/>
                <w:i w:val="false"/>
                <w:color w:val="000000"/>
                <w:sz w:val="20"/>
              </w:rPr>
              <w:t>
2) заңды тұлғалардан – 5 АЕК-ні;</w:t>
            </w:r>
          </w:p>
          <w:p>
            <w:pPr>
              <w:spacing w:after="20"/>
              <w:ind w:left="20"/>
              <w:jc w:val="both"/>
            </w:pPr>
            <w:r>
              <w:rPr>
                <w:rFonts w:ascii="Times New Roman"/>
                <w:b w:val="false"/>
                <w:i w:val="false"/>
                <w:color w:val="000000"/>
                <w:sz w:val="20"/>
              </w:rPr>
              <w:t>
3) кепілдің тіркелгенін куәландыратын құжаттың телнұсқасын беру үшін – 0,5 АЕК-ні құрайды. Тіркеу алымын төлеу қолма-қол және қолма-қол ақшасыз нысында екінші деңгейдегі банктер және банк операцияларының жекелеген түрлерін жүзеге асыратын ұйымдар арқылы, сондай-ақ қолма-қол ақшасыз нысында "электрондық үкіметтің" төлем шлюзі (бұдан әрі – ЭҮТШ)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Қазақстан Республикасы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дүйсенбі-жұма аралығында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Мемлекеттік корпорацияның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белгіленген жұмыс графигіне сәйкес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күндері сағат 9.00-ден 13.00-ге дейін. Құжаттарды қабылдау жеделдетіп қызмет көрсетусіз "электрондық кезек" тәртібімен жүзеге асырылады, электрондық кезекті портал арқылы брондауға жол беріледі;</w:t>
            </w:r>
          </w:p>
          <w:p>
            <w:pPr>
              <w:spacing w:after="20"/>
              <w:ind w:left="20"/>
              <w:jc w:val="both"/>
            </w:pPr>
            <w:r>
              <w:rPr>
                <w:rFonts w:ascii="Times New Roman"/>
                <w:b w:val="false"/>
                <w:i w:val="false"/>
                <w:color w:val="000000"/>
                <w:sz w:val="20"/>
              </w:rPr>
              <w:t xml:space="preserve">
3) порталдың – жөндеу жұмыстарын жүргізуге байланысты техникалық үзілістерді қоспағанда, тәулік бойы. Көрсетілетін қызметті алушы жұмыс уақыты аяқталғаннан кейін,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мейрам күндері жүгінгенде жолданымдарды қабылдау және мемлекеттік қызметтің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мынадай құжаттарды ұсынады:</w:t>
            </w:r>
          </w:p>
          <w:p>
            <w:pPr>
              <w:spacing w:after="20"/>
              <w:ind w:left="20"/>
              <w:jc w:val="both"/>
            </w:pPr>
            <w:r>
              <w:rPr>
                <w:rFonts w:ascii="Times New Roman"/>
                <w:b w:val="false"/>
                <w:i w:val="false"/>
                <w:color w:val="000000"/>
                <w:sz w:val="20"/>
              </w:rPr>
              <w:t xml:space="preserve">
1) көрсетілетін қызметті берушіге және/немесе Мемлекеттік корпорацияға жүгінген кезде: нысан бойынша өтініш; көрсетілетін қызметті алушының не өкілдің жеке басын куәландыратын құжат, сондай-ақ өкілдің өкілеттігін растайтын құжат не цифрлық құжаттар сервисінен электрондық құжат (бірдейлендіру үшін); Салық </w:t>
            </w:r>
            <w:r>
              <w:rPr>
                <w:rFonts w:ascii="Times New Roman"/>
                <w:b w:val="false"/>
                <w:i w:val="false"/>
                <w:color w:val="000000"/>
                <w:sz w:val="20"/>
              </w:rPr>
              <w:t>кодексіне</w:t>
            </w:r>
            <w:r>
              <w:rPr>
                <w:rFonts w:ascii="Times New Roman"/>
                <w:b w:val="false"/>
                <w:i w:val="false"/>
                <w:color w:val="000000"/>
                <w:sz w:val="20"/>
              </w:rPr>
              <w:t xml:space="preserve"> сәйкес кепілді тіркеу үшін бюджетке алым төленгенін растайтын құжат;</w:t>
            </w:r>
          </w:p>
          <w:p>
            <w:pPr>
              <w:spacing w:after="20"/>
              <w:ind w:left="20"/>
              <w:jc w:val="both"/>
            </w:pPr>
            <w:r>
              <w:rPr>
                <w:rFonts w:ascii="Times New Roman"/>
                <w:b w:val="false"/>
                <w:i w:val="false"/>
                <w:color w:val="000000"/>
                <w:sz w:val="20"/>
              </w:rPr>
              <w:t xml:space="preserve">
2) порталға жүгінген кезде: көрсетілетін қызметті алушының электрондық цифрлық қолтаңбасы қойылған, электрондық құжат нысанындағы өтініш; кепілді тіркеу үшін бюджетке Салық </w:t>
            </w:r>
            <w:r>
              <w:rPr>
                <w:rFonts w:ascii="Times New Roman"/>
                <w:b w:val="false"/>
                <w:i w:val="false"/>
                <w:color w:val="000000"/>
                <w:sz w:val="20"/>
              </w:rPr>
              <w:t>кодексіне</w:t>
            </w:r>
            <w:r>
              <w:rPr>
                <w:rFonts w:ascii="Times New Roman"/>
                <w:b w:val="false"/>
                <w:i w:val="false"/>
                <w:color w:val="000000"/>
                <w:sz w:val="20"/>
              </w:rPr>
              <w:t xml:space="preserve"> сәйкес алым төленгенін растайтын құжаттың электрондық көшірмесі ЭҮТШ арқылы төленген жағдайды қоспағанда). Жеке басын куәландыратын құжат туралы, заңды тұлғаны тіркеу (қайта тіркеу) туралы, дара кәсіпкерді тіркеу туралы не дара кәсіпкер ретінде қызметінің басталғаны туралы мәліметтерді, сондай-ақ ЭҮТШ арқылы төлеген жағдайда, кепілді тіркеу үшін бюджетке алым төленгені туралы мәліметтерді көрсетілетін қызметті беруші "электрондық үкіметтің" шлюзі арқылы тиісті мемлекеттік ақпараттық жүйелерден алады. Ақпараттық жүйелерден алынуы мүмкін құжаттарды көрсетілетін қызметті алушылардан талап етуге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p>
          <w:p>
            <w:pPr>
              <w:spacing w:after="20"/>
              <w:ind w:left="20"/>
              <w:jc w:val="both"/>
            </w:pPr>
            <w:r>
              <w:rPr>
                <w:rFonts w:ascii="Times New Roman"/>
                <w:b w:val="false"/>
                <w:i w:val="false"/>
                <w:color w:val="000000"/>
                <w:sz w:val="20"/>
              </w:rPr>
              <w:t xml:space="preserve">
2) кепілді тіркеу туралы өтініштің "Жылжымалы мүлік кепілін тіркеу туралы" Қазақстан Республикасы Заңының </w:t>
            </w:r>
            <w:r>
              <w:rPr>
                <w:rFonts w:ascii="Times New Roman"/>
                <w:b w:val="false"/>
                <w:i w:val="false"/>
                <w:color w:val="000000"/>
                <w:sz w:val="20"/>
              </w:rPr>
              <w:t>9-бабының</w:t>
            </w:r>
            <w:r>
              <w:rPr>
                <w:rFonts w:ascii="Times New Roman"/>
                <w:b w:val="false"/>
                <w:i w:val="false"/>
                <w:color w:val="000000"/>
                <w:sz w:val="20"/>
              </w:rPr>
              <w:t xml:space="preserve"> талаптарына сәйкес келмеуі;</w:t>
            </w:r>
          </w:p>
          <w:p>
            <w:pPr>
              <w:spacing w:after="20"/>
              <w:ind w:left="20"/>
              <w:jc w:val="both"/>
            </w:pPr>
            <w:r>
              <w:rPr>
                <w:rFonts w:ascii="Times New Roman"/>
                <w:b w:val="false"/>
                <w:i w:val="false"/>
                <w:color w:val="000000"/>
                <w:sz w:val="20"/>
              </w:rPr>
              <w:t>
3) кепілді тіркеу туралы өтінішпен тиісті емес адамның жүгінуі;</w:t>
            </w:r>
          </w:p>
          <w:p>
            <w:pPr>
              <w:spacing w:after="20"/>
              <w:ind w:left="20"/>
              <w:jc w:val="both"/>
            </w:pPr>
            <w:r>
              <w:rPr>
                <w:rFonts w:ascii="Times New Roman"/>
                <w:b w:val="false"/>
                <w:i w:val="false"/>
                <w:color w:val="000000"/>
                <w:sz w:val="20"/>
              </w:rPr>
              <w:t>
4) жылжымалы мүлік кепілін мемлекеттік тіркегені үшін бюджетке алым төленгенін растайтын құжаттың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құжаттар сервисі мобильді қосымшада авторизацияланған пайдаланушылар үшін қолжетімді. Цифрлық құжатты пайдалану үшін электрондық-цифрлық қолтаңбаны немесе бір реттік құпиясөзді пайдалана отырып, мобильді қосымшада авторизацияландырудан өту, одан әрі "Цифрлық құжаттар" бөліміне өтіп, қажетті құжатты таңдау қажет.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 мүмкіндігі бар. Мемлекеттік қызмет көрсету мәселелері жөніндегі анықтамалық қызметтердің байланыс телефондары www. gov. kz мемлекеттік органдардың бірыңғай платформасындағы интернет-ресурста көрсетілген.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Тракторларды және олардың </w:t>
            </w:r>
            <w:r>
              <w:br/>
            </w:r>
            <w:r>
              <w:rPr>
                <w:rFonts w:ascii="Times New Roman"/>
                <w:b w:val="false"/>
                <w:i w:val="false"/>
                <w:color w:val="000000"/>
                <w:sz w:val="20"/>
              </w:rPr>
              <w:t xml:space="preserve">базасында жасалған өздігінен </w:t>
            </w:r>
            <w:r>
              <w:br/>
            </w:r>
            <w:r>
              <w:rPr>
                <w:rFonts w:ascii="Times New Roman"/>
                <w:b w:val="false"/>
                <w:i w:val="false"/>
                <w:color w:val="000000"/>
                <w:sz w:val="20"/>
              </w:rPr>
              <w:t xml:space="preserve">жүретін шассилер мен </w:t>
            </w:r>
            <w:r>
              <w:br/>
            </w:r>
            <w:r>
              <w:rPr>
                <w:rFonts w:ascii="Times New Roman"/>
                <w:b w:val="false"/>
                <w:i w:val="false"/>
                <w:color w:val="000000"/>
                <w:sz w:val="20"/>
              </w:rPr>
              <w:t xml:space="preserve">механизмдерді, монтаждалған </w:t>
            </w:r>
            <w:r>
              <w:br/>
            </w:r>
            <w:r>
              <w:rPr>
                <w:rFonts w:ascii="Times New Roman"/>
                <w:b w:val="false"/>
                <w:i w:val="false"/>
                <w:color w:val="000000"/>
                <w:sz w:val="20"/>
              </w:rPr>
              <w:t xml:space="preserve">арнаулы жабдығы бар </w:t>
            </w:r>
            <w:r>
              <w:br/>
            </w:r>
            <w:r>
              <w:rPr>
                <w:rFonts w:ascii="Times New Roman"/>
                <w:b w:val="false"/>
                <w:i w:val="false"/>
                <w:color w:val="000000"/>
                <w:sz w:val="20"/>
              </w:rPr>
              <w:t xml:space="preserve">тіркемелерді қоса алғанда, </w:t>
            </w:r>
            <w:r>
              <w:br/>
            </w:r>
            <w:r>
              <w:rPr>
                <w:rFonts w:ascii="Times New Roman"/>
                <w:b w:val="false"/>
                <w:i w:val="false"/>
                <w:color w:val="000000"/>
                <w:sz w:val="20"/>
              </w:rPr>
              <w:t xml:space="preserve">олардың тіркемелерін, өздігінен </w:t>
            </w:r>
            <w:r>
              <w:br/>
            </w:r>
            <w:r>
              <w:rPr>
                <w:rFonts w:ascii="Times New Roman"/>
                <w:b w:val="false"/>
                <w:i w:val="false"/>
                <w:color w:val="000000"/>
                <w:sz w:val="20"/>
              </w:rPr>
              <w:t xml:space="preserve">жүретін ауылшаруашылық, </w:t>
            </w:r>
            <w:r>
              <w:br/>
            </w:r>
            <w:r>
              <w:rPr>
                <w:rFonts w:ascii="Times New Roman"/>
                <w:b w:val="false"/>
                <w:i w:val="false"/>
                <w:color w:val="000000"/>
                <w:sz w:val="20"/>
              </w:rPr>
              <w:t>мелиорациялық және жол-</w:t>
            </w:r>
            <w:r>
              <w:br/>
            </w:r>
            <w:r>
              <w:rPr>
                <w:rFonts w:ascii="Times New Roman"/>
                <w:b w:val="false"/>
                <w:i w:val="false"/>
                <w:color w:val="000000"/>
                <w:sz w:val="20"/>
              </w:rPr>
              <w:t xml:space="preserve">құрылыс машиналары мен </w:t>
            </w:r>
            <w:r>
              <w:br/>
            </w:r>
            <w:r>
              <w:rPr>
                <w:rFonts w:ascii="Times New Roman"/>
                <w:b w:val="false"/>
                <w:i w:val="false"/>
                <w:color w:val="000000"/>
                <w:sz w:val="20"/>
              </w:rPr>
              <w:t xml:space="preserve">механизмдерін, жүріп өту </w:t>
            </w:r>
            <w:r>
              <w:br/>
            </w:r>
            <w:r>
              <w:rPr>
                <w:rFonts w:ascii="Times New Roman"/>
                <w:b w:val="false"/>
                <w:i w:val="false"/>
                <w:color w:val="000000"/>
                <w:sz w:val="20"/>
              </w:rPr>
              <w:t xml:space="preserve">мүмкіндігі жоғары арнайы </w:t>
            </w:r>
            <w:r>
              <w:br/>
            </w:r>
            <w:r>
              <w:rPr>
                <w:rFonts w:ascii="Times New Roman"/>
                <w:b w:val="false"/>
                <w:i w:val="false"/>
                <w:color w:val="000000"/>
                <w:sz w:val="20"/>
              </w:rPr>
              <w:t xml:space="preserve">машиналарды кепілге қоюды </w:t>
            </w:r>
            <w:r>
              <w:br/>
            </w:r>
            <w:r>
              <w:rPr>
                <w:rFonts w:ascii="Times New Roman"/>
                <w:b w:val="false"/>
                <w:i w:val="false"/>
                <w:color w:val="000000"/>
                <w:sz w:val="20"/>
              </w:rPr>
              <w:t xml:space="preserve">мемлекеттік тіркеу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 w:id="33"/>
    <w:p>
      <w:pPr>
        <w:spacing w:after="0"/>
        <w:ind w:left="0"/>
        <w:jc w:val="left"/>
      </w:pPr>
      <w:r>
        <w:rPr>
          <w:rFonts w:ascii="Times New Roman"/>
          <w:b/>
          <w:i w:val="false"/>
          <w:color w:val="000000"/>
        </w:rPr>
        <w:t xml:space="preserve"> Құжаттарды қабылдаудан бас тарту туралы қолхат</w:t>
      </w:r>
    </w:p>
    <w:bookmarkEnd w:id="33"/>
    <w:p>
      <w:pPr>
        <w:spacing w:after="0"/>
        <w:ind w:left="0"/>
        <w:jc w:val="both"/>
      </w:pPr>
      <w:r>
        <w:rPr>
          <w:rFonts w:ascii="Times New Roman"/>
          <w:b w:val="false"/>
          <w:i w:val="false"/>
          <w:color w:val="ff0000"/>
          <w:sz w:val="28"/>
        </w:rPr>
        <w:t xml:space="preserve">
      Ескерту. 4-қосымша жаңа редакцияда – ҚР Ауыл шаруашылығы министрінің 21.12.2021 </w:t>
      </w:r>
      <w:r>
        <w:rPr>
          <w:rFonts w:ascii="Times New Roman"/>
          <w:b w:val="false"/>
          <w:i w:val="false"/>
          <w:color w:val="ff0000"/>
          <w:sz w:val="28"/>
        </w:rPr>
        <w:t>№ 384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2-тармағын басшылыққа ала отырып, тіркеуші орган _________ және (немесе) "Азаматтарға арналған үкімет" мемлекеттік корпорациясының (бұдан әрі – Мемлекеттік корпорация) ____________________ мекенжайы бойынша орналасқан №_______ филиалының бөлімі Сіздің Қазақстан Республикасы Ауыл шаруашылығы министрінің 2015 жылғы 30 наурыздағы № 4-3/268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11708 болып тіркелген) бекітілген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кепілге қоюды мемлекеттік тіркеу қағидаларына 3-қосымшаға сәйкес мемлекеттік қызмет көрсетуге қажетті құжаттар тізбесінде көрсетілген құжаттардың толық топтамасын, атап айтқанда:</w:t>
      </w:r>
    </w:p>
    <w:p>
      <w:pPr>
        <w:spacing w:after="0"/>
        <w:ind w:left="0"/>
        <w:jc w:val="both"/>
      </w:pPr>
      <w:r>
        <w:rPr>
          <w:rFonts w:ascii="Times New Roman"/>
          <w:b w:val="false"/>
          <w:i w:val="false"/>
          <w:color w:val="000000"/>
          <w:sz w:val="28"/>
        </w:rPr>
        <w:t>
      1) _________________________________________;</w:t>
      </w:r>
    </w:p>
    <w:p>
      <w:pPr>
        <w:spacing w:after="0"/>
        <w:ind w:left="0"/>
        <w:jc w:val="both"/>
      </w:pPr>
      <w:r>
        <w:rPr>
          <w:rFonts w:ascii="Times New Roman"/>
          <w:b w:val="false"/>
          <w:i w:val="false"/>
          <w:color w:val="000000"/>
          <w:sz w:val="28"/>
        </w:rPr>
        <w:t>
      2) _________________________________________;</w:t>
      </w:r>
    </w:p>
    <w:p>
      <w:pPr>
        <w:spacing w:after="0"/>
        <w:ind w:left="0"/>
        <w:jc w:val="both"/>
      </w:pPr>
      <w:r>
        <w:rPr>
          <w:rFonts w:ascii="Times New Roman"/>
          <w:b w:val="false"/>
          <w:i w:val="false"/>
          <w:color w:val="000000"/>
          <w:sz w:val="28"/>
        </w:rPr>
        <w:t>
      3) _________________________________________</w:t>
      </w:r>
    </w:p>
    <w:p>
      <w:pPr>
        <w:spacing w:after="0"/>
        <w:ind w:left="0"/>
        <w:jc w:val="both"/>
      </w:pPr>
      <w:r>
        <w:rPr>
          <w:rFonts w:ascii="Times New Roman"/>
          <w:b w:val="false"/>
          <w:i w:val="false"/>
          <w:color w:val="000000"/>
          <w:sz w:val="28"/>
        </w:rPr>
        <w:t>
      ұсынбауыңызға байланысты "Тракторлардың және олардың базасында жасалған өздігінен жүретін шассилер мен механизмдердің,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жүріп өту мүмкіндігі жоғары арнайы машиналардың кепілін мемлекеттік тіркеу (тіркеуден алу), өзгерістерді, толықтыруларды (оның ішінде, меншік құқығының басқа адамға ауысуы, талап ету құқығын басқаға беру, кейіннен кепілге (қайталама кепілге) салу) тіркеу және тіркелген кепілдің қолданысын тоқтату, сондай-ақ кепілді мемлекеттік тіркеу туралы куәлікті немесе телнұсқаны беру" мемлекеттік қызметті көрсетуге құжаттарды қабылдаудан бас тартады.</w:t>
      </w:r>
    </w:p>
    <w:p>
      <w:pPr>
        <w:spacing w:after="0"/>
        <w:ind w:left="0"/>
        <w:jc w:val="both"/>
      </w:pPr>
      <w:r>
        <w:rPr>
          <w:rFonts w:ascii="Times New Roman"/>
          <w:b w:val="false"/>
          <w:i w:val="false"/>
          <w:color w:val="000000"/>
          <w:sz w:val="28"/>
        </w:rPr>
        <w:t>
      Осы қолхат әр тарап үшін бір-бір данадан 2 данада жасалды.</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(тіркеуші органның және (немесе) Мемлекеттік корпорация қызметкерінің аты, </w:t>
      </w:r>
    </w:p>
    <w:p>
      <w:pPr>
        <w:spacing w:after="0"/>
        <w:ind w:left="0"/>
        <w:jc w:val="both"/>
      </w:pPr>
      <w:r>
        <w:rPr>
          <w:rFonts w:ascii="Times New Roman"/>
          <w:b w:val="false"/>
          <w:i w:val="false"/>
          <w:color w:val="000000"/>
          <w:sz w:val="28"/>
        </w:rPr>
        <w:t>
      әкесінің аты (бар болса), тегі, қолы)</w:t>
      </w:r>
    </w:p>
    <w:p>
      <w:pPr>
        <w:spacing w:after="0"/>
        <w:ind w:left="0"/>
        <w:jc w:val="both"/>
      </w:pPr>
      <w:r>
        <w:rPr>
          <w:rFonts w:ascii="Times New Roman"/>
          <w:b w:val="false"/>
          <w:i w:val="false"/>
          <w:color w:val="000000"/>
          <w:sz w:val="28"/>
        </w:rPr>
        <w:t xml:space="preserve">
      Орындаушы: 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Телефоны ________________</w:t>
      </w:r>
    </w:p>
    <w:p>
      <w:pPr>
        <w:spacing w:after="0"/>
        <w:ind w:left="0"/>
        <w:jc w:val="both"/>
      </w:pPr>
      <w:r>
        <w:rPr>
          <w:rFonts w:ascii="Times New Roman"/>
          <w:b w:val="false"/>
          <w:i w:val="false"/>
          <w:color w:val="000000"/>
          <w:sz w:val="28"/>
        </w:rPr>
        <w:t xml:space="preserve">
      Алдым: ___________________________________________________________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аты, әкесінің аты (бар болса), тегі, қолы)</w:t>
      </w:r>
    </w:p>
    <w:p>
      <w:pPr>
        <w:spacing w:after="0"/>
        <w:ind w:left="0"/>
        <w:jc w:val="both"/>
      </w:pPr>
      <w:r>
        <w:rPr>
          <w:rFonts w:ascii="Times New Roman"/>
          <w:b w:val="false"/>
          <w:i w:val="false"/>
          <w:color w:val="000000"/>
          <w:sz w:val="28"/>
        </w:rPr>
        <w:t>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 олардың</w:t>
            </w:r>
            <w:r>
              <w:br/>
            </w:r>
            <w:r>
              <w:rPr>
                <w:rFonts w:ascii="Times New Roman"/>
                <w:b w:val="false"/>
                <w:i w:val="false"/>
                <w:color w:val="000000"/>
                <w:sz w:val="20"/>
              </w:rPr>
              <w:t>базасында жасалған өздiгiнен</w:t>
            </w:r>
            <w:r>
              <w:br/>
            </w:r>
            <w:r>
              <w:rPr>
                <w:rFonts w:ascii="Times New Roman"/>
                <w:b w:val="false"/>
                <w:i w:val="false"/>
                <w:color w:val="000000"/>
                <w:sz w:val="20"/>
              </w:rPr>
              <w:t>жүретiн шассилер мен</w:t>
            </w:r>
            <w:r>
              <w:br/>
            </w:r>
            <w:r>
              <w:rPr>
                <w:rFonts w:ascii="Times New Roman"/>
                <w:b w:val="false"/>
                <w:i w:val="false"/>
                <w:color w:val="000000"/>
                <w:sz w:val="20"/>
              </w:rPr>
              <w:t>механизмдердi, монтаждалған</w:t>
            </w:r>
            <w:r>
              <w:br/>
            </w:r>
            <w:r>
              <w:rPr>
                <w:rFonts w:ascii="Times New Roman"/>
                <w:b w:val="false"/>
                <w:i w:val="false"/>
                <w:color w:val="000000"/>
                <w:sz w:val="20"/>
              </w:rPr>
              <w:t>арнаулы жабдығы бар</w:t>
            </w:r>
            <w:r>
              <w:br/>
            </w:r>
            <w:r>
              <w:rPr>
                <w:rFonts w:ascii="Times New Roman"/>
                <w:b w:val="false"/>
                <w:i w:val="false"/>
                <w:color w:val="000000"/>
                <w:sz w:val="20"/>
              </w:rPr>
              <w:t>тiркемелердi қоса алғанда,</w:t>
            </w:r>
            <w:r>
              <w:br/>
            </w:r>
            <w:r>
              <w:rPr>
                <w:rFonts w:ascii="Times New Roman"/>
                <w:b w:val="false"/>
                <w:i w:val="false"/>
                <w:color w:val="000000"/>
                <w:sz w:val="20"/>
              </w:rPr>
              <w:t>олардың тiркемелерiн, өздiгiнен</w:t>
            </w:r>
            <w:r>
              <w:br/>
            </w:r>
            <w:r>
              <w:rPr>
                <w:rFonts w:ascii="Times New Roman"/>
                <w:b w:val="false"/>
                <w:i w:val="false"/>
                <w:color w:val="000000"/>
                <w:sz w:val="20"/>
              </w:rPr>
              <w:t>жүретiн ауылшаруашылық,</w:t>
            </w:r>
            <w:r>
              <w:br/>
            </w:r>
            <w:r>
              <w:rPr>
                <w:rFonts w:ascii="Times New Roman"/>
                <w:b w:val="false"/>
                <w:i w:val="false"/>
                <w:color w:val="000000"/>
                <w:sz w:val="20"/>
              </w:rPr>
              <w:t>мелиорациялық және</w:t>
            </w:r>
            <w:r>
              <w:br/>
            </w:r>
            <w:r>
              <w:rPr>
                <w:rFonts w:ascii="Times New Roman"/>
                <w:b w:val="false"/>
                <w:i w:val="false"/>
                <w:color w:val="000000"/>
                <w:sz w:val="20"/>
              </w:rPr>
              <w:t>жол-құрылыс машиналары мен</w:t>
            </w:r>
            <w:r>
              <w:br/>
            </w:r>
            <w:r>
              <w:rPr>
                <w:rFonts w:ascii="Times New Roman"/>
                <w:b w:val="false"/>
                <w:i w:val="false"/>
                <w:color w:val="000000"/>
                <w:sz w:val="20"/>
              </w:rPr>
              <w:t>механизмдерiн, жүрiп өту</w:t>
            </w:r>
            <w:r>
              <w:br/>
            </w:r>
            <w:r>
              <w:rPr>
                <w:rFonts w:ascii="Times New Roman"/>
                <w:b w:val="false"/>
                <w:i w:val="false"/>
                <w:color w:val="000000"/>
                <w:sz w:val="20"/>
              </w:rPr>
              <w:t>мүмкiндiгi жоғары арнайы</w:t>
            </w:r>
            <w:r>
              <w:br/>
            </w:r>
            <w:r>
              <w:rPr>
                <w:rFonts w:ascii="Times New Roman"/>
                <w:b w:val="false"/>
                <w:i w:val="false"/>
                <w:color w:val="000000"/>
                <w:sz w:val="20"/>
              </w:rPr>
              <w:t>машиналарды кепілге қоюды</w:t>
            </w:r>
            <w:r>
              <w:br/>
            </w:r>
            <w:r>
              <w:rPr>
                <w:rFonts w:ascii="Times New Roman"/>
                <w:b w:val="false"/>
                <w:i w:val="false"/>
                <w:color w:val="000000"/>
                <w:sz w:val="20"/>
              </w:rPr>
              <w:t>мемлекеттік тіркеу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 парақ</w:t>
      </w:r>
    </w:p>
    <w:p>
      <w:pPr>
        <w:spacing w:after="0"/>
        <w:ind w:left="0"/>
        <w:jc w:val="both"/>
      </w:pPr>
      <w:r>
        <w:rPr>
          <w:rFonts w:ascii="Times New Roman"/>
          <w:b w:val="false"/>
          <w:i w:val="false"/>
          <w:color w:val="000000"/>
          <w:sz w:val="28"/>
        </w:rPr>
        <w:t>
      №_________ тіркеу ісі</w:t>
      </w:r>
    </w:p>
    <w:bookmarkStart w:name="z42" w:id="34"/>
    <w:p>
      <w:pPr>
        <w:spacing w:after="0"/>
        <w:ind w:left="0"/>
        <w:jc w:val="left"/>
      </w:pPr>
      <w:r>
        <w:rPr>
          <w:rFonts w:ascii="Times New Roman"/>
          <w:b/>
          <w:i w:val="false"/>
          <w:color w:val="000000"/>
        </w:rPr>
        <w:t xml:space="preserve"> Машиналар кепілінің тізілімі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нысанасы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ұстаушы</w:t>
            </w:r>
          </w:p>
          <w:p>
            <w:pPr>
              <w:spacing w:after="20"/>
              <w:ind w:left="20"/>
              <w:jc w:val="both"/>
            </w:pPr>
            <w:r>
              <w:rPr>
                <w:rFonts w:ascii="Times New Roman"/>
                <w:b w:val="false"/>
                <w:i w:val="false"/>
                <w:color w:val="000000"/>
                <w:sz w:val="20"/>
              </w:rPr>
              <w:t>
Жеке тұлғаның аты, әкесінің аты (бар болса), тегі, тұрғылықты жері, туған күні мен жылы; заңды тұлғаның орналасқан жері және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беруші</w:t>
            </w:r>
          </w:p>
          <w:p>
            <w:pPr>
              <w:spacing w:after="20"/>
              <w:ind w:left="20"/>
              <w:jc w:val="both"/>
            </w:pPr>
            <w:r>
              <w:rPr>
                <w:rFonts w:ascii="Times New Roman"/>
                <w:b w:val="false"/>
                <w:i w:val="false"/>
                <w:color w:val="000000"/>
                <w:sz w:val="20"/>
              </w:rPr>
              <w:t>
Жеке тұлғаның аты, әкесінің аты (бар болса), тегі, тұрғылықты жері, туған күні мен, жылы; заңды тұлғаның орналасқан жері және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Ауыртпалықтың пайда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Ауыртпалықтың тоқтатылуы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Тіркеушінің ерекше белгілері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мен нөмірі, тіркеу нөмірі, тіркеушінің аты, әкесінің аты (бар болса), тегі, және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уақыты (сағаты мен минуты)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мен нөмірі, тіркеу нөмірі, тіркеушінің аты, әкесінің аты (бар болса), тегі және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уақыты (сағаты мен минуты)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Тіркеу парағын жабу/жалғастыру туралы жазба 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Жазбаларды жалғастыруды (жалғастыру кезінде) тоқтату үшін негіз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Көшірілген (жабу кезінде) немесе соңғы жазбалар (жалғастыру кезінде) тізбесі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уақыты (сағаты, минуты)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Тіркеушінің аты, әкесінің аты (бар болса), тегі және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 олардың</w:t>
            </w:r>
            <w:r>
              <w:br/>
            </w:r>
            <w:r>
              <w:rPr>
                <w:rFonts w:ascii="Times New Roman"/>
                <w:b w:val="false"/>
                <w:i w:val="false"/>
                <w:color w:val="000000"/>
                <w:sz w:val="20"/>
              </w:rPr>
              <w:t>базасында жасалған өздiгiнен</w:t>
            </w:r>
            <w:r>
              <w:br/>
            </w:r>
            <w:r>
              <w:rPr>
                <w:rFonts w:ascii="Times New Roman"/>
                <w:b w:val="false"/>
                <w:i w:val="false"/>
                <w:color w:val="000000"/>
                <w:sz w:val="20"/>
              </w:rPr>
              <w:t>жүретiн шассилер мен</w:t>
            </w:r>
            <w:r>
              <w:br/>
            </w:r>
            <w:r>
              <w:rPr>
                <w:rFonts w:ascii="Times New Roman"/>
                <w:b w:val="false"/>
                <w:i w:val="false"/>
                <w:color w:val="000000"/>
                <w:sz w:val="20"/>
              </w:rPr>
              <w:t>механизмдердi, монтаждалған</w:t>
            </w:r>
            <w:r>
              <w:br/>
            </w:r>
            <w:r>
              <w:rPr>
                <w:rFonts w:ascii="Times New Roman"/>
                <w:b w:val="false"/>
                <w:i w:val="false"/>
                <w:color w:val="000000"/>
                <w:sz w:val="20"/>
              </w:rPr>
              <w:t>арнаулы жабдығы бар</w:t>
            </w:r>
            <w:r>
              <w:br/>
            </w:r>
            <w:r>
              <w:rPr>
                <w:rFonts w:ascii="Times New Roman"/>
                <w:b w:val="false"/>
                <w:i w:val="false"/>
                <w:color w:val="000000"/>
                <w:sz w:val="20"/>
              </w:rPr>
              <w:t>тiркемелердi қоса алғанда,</w:t>
            </w:r>
            <w:r>
              <w:br/>
            </w:r>
            <w:r>
              <w:rPr>
                <w:rFonts w:ascii="Times New Roman"/>
                <w:b w:val="false"/>
                <w:i w:val="false"/>
                <w:color w:val="000000"/>
                <w:sz w:val="20"/>
              </w:rPr>
              <w:t>олардың тiркемелерiн, өздiгiнен</w:t>
            </w:r>
            <w:r>
              <w:br/>
            </w:r>
            <w:r>
              <w:rPr>
                <w:rFonts w:ascii="Times New Roman"/>
                <w:b w:val="false"/>
                <w:i w:val="false"/>
                <w:color w:val="000000"/>
                <w:sz w:val="20"/>
              </w:rPr>
              <w:t>жүретiн ауылшаруашылық,</w:t>
            </w:r>
            <w:r>
              <w:br/>
            </w:r>
            <w:r>
              <w:rPr>
                <w:rFonts w:ascii="Times New Roman"/>
                <w:b w:val="false"/>
                <w:i w:val="false"/>
                <w:color w:val="000000"/>
                <w:sz w:val="20"/>
              </w:rPr>
              <w:t>мелиорациялық және</w:t>
            </w:r>
            <w:r>
              <w:br/>
            </w:r>
            <w:r>
              <w:rPr>
                <w:rFonts w:ascii="Times New Roman"/>
                <w:b w:val="false"/>
                <w:i w:val="false"/>
                <w:color w:val="000000"/>
                <w:sz w:val="20"/>
              </w:rPr>
              <w:t>жол-құрылыс машиналары мен</w:t>
            </w:r>
            <w:r>
              <w:br/>
            </w:r>
            <w:r>
              <w:rPr>
                <w:rFonts w:ascii="Times New Roman"/>
                <w:b w:val="false"/>
                <w:i w:val="false"/>
                <w:color w:val="000000"/>
                <w:sz w:val="20"/>
              </w:rPr>
              <w:t>механизмдерiн, жүрiп өту</w:t>
            </w:r>
            <w:r>
              <w:br/>
            </w:r>
            <w:r>
              <w:rPr>
                <w:rFonts w:ascii="Times New Roman"/>
                <w:b w:val="false"/>
                <w:i w:val="false"/>
                <w:color w:val="000000"/>
                <w:sz w:val="20"/>
              </w:rPr>
              <w:t>мүмкiндiгi жоғары арнайы</w:t>
            </w:r>
            <w:r>
              <w:br/>
            </w:r>
            <w:r>
              <w:rPr>
                <w:rFonts w:ascii="Times New Roman"/>
                <w:b w:val="false"/>
                <w:i w:val="false"/>
                <w:color w:val="000000"/>
                <w:sz w:val="20"/>
              </w:rPr>
              <w:t>машиналарды кепілге қоюды</w:t>
            </w:r>
            <w:r>
              <w:br/>
            </w:r>
            <w:r>
              <w:rPr>
                <w:rFonts w:ascii="Times New Roman"/>
                <w:b w:val="false"/>
                <w:i w:val="false"/>
                <w:color w:val="000000"/>
                <w:sz w:val="20"/>
              </w:rPr>
              <w:t>мемлекеттік тіркеу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(тіркеуші органның атауы)</w:t>
      </w:r>
    </w:p>
    <w:bookmarkStart w:name="z44" w:id="35"/>
    <w:p>
      <w:pPr>
        <w:spacing w:after="0"/>
        <w:ind w:left="0"/>
        <w:jc w:val="left"/>
      </w:pPr>
      <w:r>
        <w:rPr>
          <w:rFonts w:ascii="Times New Roman"/>
          <w:b/>
          <w:i w:val="false"/>
          <w:color w:val="000000"/>
        </w:rPr>
        <w:t xml:space="preserve"> Машиналардың кепілін мемлекеттік тіркеу туралы куәлік 20 ____ жылғы "___" _____________ №_________</w:t>
      </w:r>
    </w:p>
    <w:bookmarkEnd w:id="35"/>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(кепіл ұстаушының немесе кепіл ұстаушының уәкілетті өкілінің деректемелері)</w:t>
      </w:r>
    </w:p>
    <w:p>
      <w:pPr>
        <w:spacing w:after="0"/>
        <w:ind w:left="0"/>
        <w:jc w:val="both"/>
      </w:pPr>
      <w:r>
        <w:rPr>
          <w:rFonts w:ascii="Times New Roman"/>
          <w:b w:val="false"/>
          <w:i w:val="false"/>
          <w:color w:val="000000"/>
          <w:sz w:val="28"/>
        </w:rPr>
        <w:t>
      ___________________________________________________________ берілді</w:t>
      </w:r>
    </w:p>
    <w:p>
      <w:pPr>
        <w:spacing w:after="0"/>
        <w:ind w:left="0"/>
        <w:jc w:val="both"/>
      </w:pPr>
      <w:r>
        <w:rPr>
          <w:rFonts w:ascii="Times New Roman"/>
          <w:b w:val="false"/>
          <w:i w:val="false"/>
          <w:color w:val="000000"/>
          <w:sz w:val="28"/>
        </w:rPr>
        <w:t>
      Жылжымалы мүлікке қатысты растау: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нысанасының сипаты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____________________________________________________кепілі тіркелді</w:t>
      </w:r>
    </w:p>
    <w:p>
      <w:pPr>
        <w:spacing w:after="0"/>
        <w:ind w:left="0"/>
        <w:jc w:val="both"/>
      </w:pPr>
      <w:r>
        <w:rPr>
          <w:rFonts w:ascii="Times New Roman"/>
          <w:b w:val="false"/>
          <w:i w:val="false"/>
          <w:color w:val="000000"/>
          <w:sz w:val="28"/>
        </w:rPr>
        <w:t>
      __________________________________________________ кепіл ұстаушының</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(жеке тұлғаның жеке сәйкестендіру нөмірі, аты, әкесінің аты (бар болса),тегі, тұрғылықты жерінің мекенжайы); заңды тұлғаның бизнес сәйкестендіру нөмірі, атауы, орналасқан жерінің мекенжайы)</w:t>
      </w:r>
    </w:p>
    <w:p>
      <w:pPr>
        <w:spacing w:after="0"/>
        <w:ind w:left="0"/>
        <w:jc w:val="both"/>
      </w:pPr>
      <w:r>
        <w:rPr>
          <w:rFonts w:ascii="Times New Roman"/>
          <w:b w:val="false"/>
          <w:i w:val="false"/>
          <w:color w:val="000000"/>
          <w:sz w:val="28"/>
        </w:rPr>
        <w:t xml:space="preserve">
      құқығы____________________________________________________________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(кепіл нысанасының сипаты)</w:t>
      </w:r>
    </w:p>
    <w:p>
      <w:pPr>
        <w:spacing w:after="0"/>
        <w:ind w:left="0"/>
        <w:jc w:val="both"/>
      </w:pPr>
      <w:r>
        <w:rPr>
          <w:rFonts w:ascii="Times New Roman"/>
          <w:b w:val="false"/>
          <w:i w:val="false"/>
          <w:color w:val="000000"/>
          <w:sz w:val="28"/>
        </w:rPr>
        <w:t>
      _______________________________ тіркелген және мынадай негізгі</w:t>
      </w:r>
    </w:p>
    <w:p>
      <w:pPr>
        <w:spacing w:after="0"/>
        <w:ind w:left="0"/>
        <w:jc w:val="both"/>
      </w:pPr>
      <w:r>
        <w:rPr>
          <w:rFonts w:ascii="Times New Roman"/>
          <w:b w:val="false"/>
          <w:i w:val="false"/>
          <w:color w:val="000000"/>
          <w:sz w:val="28"/>
        </w:rPr>
        <w:t>
      (тіркелген күні және нөмірі)</w:t>
      </w:r>
    </w:p>
    <w:p>
      <w:pPr>
        <w:spacing w:after="0"/>
        <w:ind w:left="0"/>
        <w:jc w:val="both"/>
      </w:pPr>
      <w:r>
        <w:rPr>
          <w:rFonts w:ascii="Times New Roman"/>
          <w:b w:val="false"/>
          <w:i w:val="false"/>
          <w:color w:val="000000"/>
          <w:sz w:val="28"/>
        </w:rPr>
        <w:t xml:space="preserve">
      шарттарды қамтитын 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(негізгі міндеттеменің мөлшері, орындау мерзімі және кепілдің басқа да шарттары)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(шарттың жасалған күні)</w:t>
      </w:r>
    </w:p>
    <w:p>
      <w:pPr>
        <w:spacing w:after="0"/>
        <w:ind w:left="0"/>
        <w:jc w:val="both"/>
      </w:pPr>
      <w:r>
        <w:rPr>
          <w:rFonts w:ascii="Times New Roman"/>
          <w:b w:val="false"/>
          <w:i w:val="false"/>
          <w:color w:val="000000"/>
          <w:sz w:val="28"/>
        </w:rPr>
        <w:t>
      кепіл туралы шарт негізінде туындады.</w:t>
      </w:r>
    </w:p>
    <w:p>
      <w:pPr>
        <w:spacing w:after="0"/>
        <w:ind w:left="0"/>
        <w:jc w:val="both"/>
      </w:pPr>
      <w:r>
        <w:rPr>
          <w:rFonts w:ascii="Times New Roman"/>
          <w:b w:val="false"/>
          <w:i w:val="false"/>
          <w:color w:val="000000"/>
          <w:sz w:val="28"/>
        </w:rPr>
        <w:t xml:space="preserve">
      Кепіл берушінің ____________________________________ </w:t>
      </w:r>
    </w:p>
    <w:p>
      <w:pPr>
        <w:spacing w:after="0"/>
        <w:ind w:left="0"/>
        <w:jc w:val="both"/>
      </w:pPr>
      <w:r>
        <w:rPr>
          <w:rFonts w:ascii="Times New Roman"/>
          <w:b w:val="false"/>
          <w:i w:val="false"/>
          <w:color w:val="000000"/>
          <w:sz w:val="28"/>
        </w:rPr>
        <w:t xml:space="preserve">
      құқығы_________________________________________________________ </w:t>
      </w:r>
    </w:p>
    <w:p>
      <w:pPr>
        <w:spacing w:after="0"/>
        <w:ind w:left="0"/>
        <w:jc w:val="both"/>
      </w:pPr>
      <w:r>
        <w:rPr>
          <w:rFonts w:ascii="Times New Roman"/>
          <w:b w:val="false"/>
          <w:i w:val="false"/>
          <w:color w:val="000000"/>
          <w:sz w:val="28"/>
        </w:rPr>
        <w:t xml:space="preserve">
      құқық түрі_______________________________________________________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(жеке тұлғаның аты, әкесінің аты (бар болса), тегі, тұрғылықты жерінің мекенжайы, жеке сәйкестендіру нөмірі)</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(заңды тұлғаның орналасқан жерінің мекенжайы, атауы және бизнес сәйкестендіру нөмірі расталды)</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(атауы, қабылданған күні, тіркеу нөмірі мен күні)</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(кепіл нысанасына құқық белгілеу құжаты)</w:t>
      </w:r>
    </w:p>
    <w:p>
      <w:pPr>
        <w:spacing w:after="0"/>
        <w:ind w:left="0"/>
        <w:jc w:val="both"/>
      </w:pPr>
      <w:r>
        <w:rPr>
          <w:rFonts w:ascii="Times New Roman"/>
          <w:b w:val="false"/>
          <w:i w:val="false"/>
          <w:color w:val="000000"/>
          <w:sz w:val="28"/>
        </w:rPr>
        <w:t xml:space="preserve">
      Тіркеуші 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 қолы/электрондық цифрлық қолтаңбасы)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Тракторларды және олардың </w:t>
            </w:r>
            <w:r>
              <w:br/>
            </w:r>
            <w:r>
              <w:rPr>
                <w:rFonts w:ascii="Times New Roman"/>
                <w:b w:val="false"/>
                <w:i w:val="false"/>
                <w:color w:val="000000"/>
                <w:sz w:val="20"/>
              </w:rPr>
              <w:t xml:space="preserve">базасында жасалған өздігінен </w:t>
            </w:r>
            <w:r>
              <w:br/>
            </w:r>
            <w:r>
              <w:rPr>
                <w:rFonts w:ascii="Times New Roman"/>
                <w:b w:val="false"/>
                <w:i w:val="false"/>
                <w:color w:val="000000"/>
                <w:sz w:val="20"/>
              </w:rPr>
              <w:t xml:space="preserve">жүретін шассилер мен </w:t>
            </w:r>
            <w:r>
              <w:br/>
            </w:r>
            <w:r>
              <w:rPr>
                <w:rFonts w:ascii="Times New Roman"/>
                <w:b w:val="false"/>
                <w:i w:val="false"/>
                <w:color w:val="000000"/>
                <w:sz w:val="20"/>
              </w:rPr>
              <w:t xml:space="preserve">механизмдерді, монтаждалған </w:t>
            </w:r>
            <w:r>
              <w:br/>
            </w:r>
            <w:r>
              <w:rPr>
                <w:rFonts w:ascii="Times New Roman"/>
                <w:b w:val="false"/>
                <w:i w:val="false"/>
                <w:color w:val="000000"/>
                <w:sz w:val="20"/>
              </w:rPr>
              <w:t xml:space="preserve">арнаулы жабдығы бар </w:t>
            </w:r>
            <w:r>
              <w:br/>
            </w:r>
            <w:r>
              <w:rPr>
                <w:rFonts w:ascii="Times New Roman"/>
                <w:b w:val="false"/>
                <w:i w:val="false"/>
                <w:color w:val="000000"/>
                <w:sz w:val="20"/>
              </w:rPr>
              <w:t xml:space="preserve">тіркемелерді қоса алғанда, </w:t>
            </w:r>
            <w:r>
              <w:br/>
            </w:r>
            <w:r>
              <w:rPr>
                <w:rFonts w:ascii="Times New Roman"/>
                <w:b w:val="false"/>
                <w:i w:val="false"/>
                <w:color w:val="000000"/>
                <w:sz w:val="20"/>
              </w:rPr>
              <w:t xml:space="preserve">олардың тіркемелерін, өздігінен </w:t>
            </w:r>
            <w:r>
              <w:br/>
            </w:r>
            <w:r>
              <w:rPr>
                <w:rFonts w:ascii="Times New Roman"/>
                <w:b w:val="false"/>
                <w:i w:val="false"/>
                <w:color w:val="000000"/>
                <w:sz w:val="20"/>
              </w:rPr>
              <w:t xml:space="preserve">жүретін ауылшаруашылық, </w:t>
            </w:r>
            <w:r>
              <w:br/>
            </w:r>
            <w:r>
              <w:rPr>
                <w:rFonts w:ascii="Times New Roman"/>
                <w:b w:val="false"/>
                <w:i w:val="false"/>
                <w:color w:val="000000"/>
                <w:sz w:val="20"/>
              </w:rPr>
              <w:t>мелиорациялық және жол-</w:t>
            </w:r>
            <w:r>
              <w:br/>
            </w:r>
            <w:r>
              <w:rPr>
                <w:rFonts w:ascii="Times New Roman"/>
                <w:b w:val="false"/>
                <w:i w:val="false"/>
                <w:color w:val="000000"/>
                <w:sz w:val="20"/>
              </w:rPr>
              <w:t xml:space="preserve">құрылыс машиналары мен </w:t>
            </w:r>
            <w:r>
              <w:br/>
            </w:r>
            <w:r>
              <w:rPr>
                <w:rFonts w:ascii="Times New Roman"/>
                <w:b w:val="false"/>
                <w:i w:val="false"/>
                <w:color w:val="000000"/>
                <w:sz w:val="20"/>
              </w:rPr>
              <w:t xml:space="preserve">механизмдерін, жүріп өту </w:t>
            </w:r>
            <w:r>
              <w:br/>
            </w:r>
            <w:r>
              <w:rPr>
                <w:rFonts w:ascii="Times New Roman"/>
                <w:b w:val="false"/>
                <w:i w:val="false"/>
                <w:color w:val="000000"/>
                <w:sz w:val="20"/>
              </w:rPr>
              <w:t xml:space="preserve">мүмкіндігі жоғары арнайы </w:t>
            </w:r>
            <w:r>
              <w:br/>
            </w:r>
            <w:r>
              <w:rPr>
                <w:rFonts w:ascii="Times New Roman"/>
                <w:b w:val="false"/>
                <w:i w:val="false"/>
                <w:color w:val="000000"/>
                <w:sz w:val="20"/>
              </w:rPr>
              <w:t xml:space="preserve">машиналарды кепілге қоюды </w:t>
            </w:r>
            <w:r>
              <w:br/>
            </w:r>
            <w:r>
              <w:rPr>
                <w:rFonts w:ascii="Times New Roman"/>
                <w:b w:val="false"/>
                <w:i w:val="false"/>
                <w:color w:val="000000"/>
                <w:sz w:val="20"/>
              </w:rPr>
              <w:t xml:space="preserve">мемлекеттік тіркеу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атауы және мекенжайы)</w:t>
      </w:r>
    </w:p>
    <w:bookmarkStart w:name="z46" w:id="36"/>
    <w:p>
      <w:pPr>
        <w:spacing w:after="0"/>
        <w:ind w:left="0"/>
        <w:jc w:val="left"/>
      </w:pPr>
      <w:r>
        <w:rPr>
          <w:rFonts w:ascii="Times New Roman"/>
          <w:b/>
          <w:i w:val="false"/>
          <w:color w:val="000000"/>
        </w:rPr>
        <w:t xml:space="preserve"> Мемлекеттік қызметті көрсетуден бас тарту туралы уәжді жауап</w:t>
      </w:r>
    </w:p>
    <w:bookmarkEnd w:id="36"/>
    <w:p>
      <w:pPr>
        <w:spacing w:after="0"/>
        <w:ind w:left="0"/>
        <w:jc w:val="both"/>
      </w:pPr>
      <w:r>
        <w:rPr>
          <w:rFonts w:ascii="Times New Roman"/>
          <w:b w:val="false"/>
          <w:i w:val="false"/>
          <w:color w:val="ff0000"/>
          <w:sz w:val="28"/>
        </w:rPr>
        <w:t xml:space="preserve">
      Ескерту. 7-қосымша жаңа редакцияда – ҚР Ауыл шаруашылығы министрінің 21.12.2021 </w:t>
      </w:r>
      <w:r>
        <w:rPr>
          <w:rFonts w:ascii="Times New Roman"/>
          <w:b w:val="false"/>
          <w:i w:val="false"/>
          <w:color w:val="ff0000"/>
          <w:sz w:val="28"/>
        </w:rPr>
        <w:t>№ 384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5-бабы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сәйкес тіркеуші орган</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(атауы мен мекенжайы көрсетіледі)</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(мемлекеттік көрсетілетін қызметтің атауы көрсетіледі)</w:t>
      </w:r>
    </w:p>
    <w:p>
      <w:pPr>
        <w:spacing w:after="0"/>
        <w:ind w:left="0"/>
        <w:jc w:val="both"/>
      </w:pPr>
      <w:r>
        <w:rPr>
          <w:rFonts w:ascii="Times New Roman"/>
          <w:b w:val="false"/>
          <w:i w:val="false"/>
          <w:color w:val="000000"/>
          <w:sz w:val="28"/>
        </w:rPr>
        <w:t>
      мемлекеттік қызметті көрсетуден бас тартады.</w:t>
      </w:r>
    </w:p>
    <w:p>
      <w:pPr>
        <w:spacing w:after="0"/>
        <w:ind w:left="0"/>
        <w:jc w:val="both"/>
      </w:pPr>
      <w:r>
        <w:rPr>
          <w:rFonts w:ascii="Times New Roman"/>
          <w:b w:val="false"/>
          <w:i w:val="false"/>
          <w:color w:val="000000"/>
          <w:sz w:val="28"/>
        </w:rPr>
        <w:t>
      Бас тарту үшін негіздер: 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(тіркеуші орган басшысының аты, әкесінің аты (бар болса), тегі, қолы/ </w:t>
      </w:r>
    </w:p>
    <w:p>
      <w:pPr>
        <w:spacing w:after="0"/>
        <w:ind w:left="0"/>
        <w:jc w:val="both"/>
      </w:pPr>
      <w:r>
        <w:rPr>
          <w:rFonts w:ascii="Times New Roman"/>
          <w:b w:val="false"/>
          <w:i w:val="false"/>
          <w:color w:val="000000"/>
          <w:sz w:val="28"/>
        </w:rPr>
        <w:t>
      электрондық цифрлық қолтаңбасы)</w:t>
      </w:r>
    </w:p>
    <w:p>
      <w:pPr>
        <w:spacing w:after="0"/>
        <w:ind w:left="0"/>
        <w:jc w:val="both"/>
      </w:pPr>
      <w:r>
        <w:rPr>
          <w:rFonts w:ascii="Times New Roman"/>
          <w:b w:val="false"/>
          <w:i w:val="false"/>
          <w:color w:val="000000"/>
          <w:sz w:val="28"/>
        </w:rPr>
        <w:t>
      20__ жылғы "___" 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