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e393" w14:textId="5a9e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көшіп келушіге рұқсаттар беру, ұзарту және қайтарып алу, сондай-ақ еңбекші көшіп келушілерді тіркеу, олардың дактилоскопиялық, фотоесептерін қалыптастыру және жүргізу қағидасын бекіту туралы" Қазақстан Республикасы Ішкі істер Министрінің 2014 жылғы 8 ақпандағы № 76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18 маусымдағы № 545 бұйрығы. Қазақстан Республикасының Әділет министрлігінде 2015 жылы 21 шілдеде № 11709 тіркелді. Күші жойылды - Қазақстан Республикасы Еңбек және халықты әлеуметтік қорғау министрінің 2022 жылғы 15 сәуірдегі № 123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Еңбек және халықты әлеуметтік қорғау министрінің 15.04.2022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Республикасының Заңы 43-2-бабының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көшіп-келушіге рұқсаттар беру, ұзарту және қайтарып алу, сондай-ақ еңбекші көшіп-келушілерді тіркеу, олардың дактилоскопиялық, фотоесептерін қалыптастыру және жүргізу қағидасын бекіту туралы" Қазақстан Республикасы Ішкі істер министрінің 2014 жылғы 8 ақпандағы № 76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9200 болып тіркелген, "Казахстанская правда" газетінің 2014 жылғы 2 сәуірдегі № 63 (27684), "Егемен Қазақстан" газетінің 2014 жылғы 2 сәуірдегі № 63 (28287) сандарында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Еңбекші көшіп-келушіге рұқсаттар беру, ұзарту және қайтарып алу, сондай-ақ еңбекші көшіп-келушілерді тіркеу, олардың дактилоскопиялық, фотоесептерін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Қағиданың 5-тармағында көрсетілген құжаттарды қабылдаған көші-қон полициясы бөлінісінің қызметкері (бұдан әрі - қызметкер) "Халықтың көші-қоны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сәйкестігіне салыстыра тексеруді жүзеге асырады,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сауалнама-өтініштің сұрақтарына жауаптардың мазмұнын жеке басты куәландыратын құжаттардың (ұлттық паспорты) деректерімен және шетелдікпен әңгімелесу барысында алынған мәліметтермен "Бүркіт" бірыңғай ақпараттық жүйесінің (бұдан әрі – "Бүркіт" БАЖ) деректері бойынша және басқа да көздер арқылы салыстырады;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шетелдіктің азаматтығын Қазақстан Республикасында кемінде үш ай мерзімге визасыз болу мүмкіндігін көздейтін, Қазақстан Республикасы кірудің және болудың визасыз тәртібі туралы келісімдер жасасқан елдердің тізімдерімен салыстыра тексереді;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кіріс салығы бойынша алдын ала төлемнің төленген сомасы сауалнама-өтініште көрсетілген еңбекші көшіп-келуші рұқсатының жарамдылық мерзіміне сәйкес келуін тексереді;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ішкі істер органдарының және Қазақстан Республикасы Бас прокуратурасы Құқықтық статистика және арнайы есепке алу жөнiндегi комитетiтінің деректер базалары бойынша соттылығының бар-жоғына және іздестіруде жүрген/жүрмегеніне тексеруді жүзеге асырады, тексеріс нәтижелері материалдарға қоса тігіледі.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көшіп-келушіге рұқсат беру (ұзарту) туралы сауалнама-өтініштің, дактилоскопиялау және суретке түсіру туралы анықтаманың және көші-қон карточкасының түпнұсқасы, жеке кіріс салығы бойынша алдын ала төлемді төлегені туралы түбіртектің, жеке басты куәландыратын құжаттың көшірмелерін еңбекші көшіп-келушіге басталатын жинақтау материалдарына (бұдан әрі - материалдар) қоса тігеді.";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"Тексеріс нәтижесі оң болған кезде қызметкер "Бүркіт" БАЖ "Жұмыс істеуге арналған рұқсат" ақпараттық объектісіне (бұдан әрі - АО) шетелдік Мемлекеттік шекараны кесіп өткен кезде "Бүркіт" БАЖ-да есептік жазбаның жүйелі нөмірін енгізеді. Бұл ретте "Бүркіт" БАЖ: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шетелдіктің елімізде болуының заңдылығын (Қазақстан Республикасының Мемлекеттік шекарасын кесіп өткен күнін, бастапқы тіркеуді ресімдеуді);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орындалмаған сот міндеттемелерінің, сол сияқты қылмыстық теріс қылықтардың жоқтығын (көрсетілген фактілер болған кезде рұқсат беруден бас тарту шығарылады);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берілген рұқсаттардың бар-жоғын, олардың жарамдылық мерзімі өткеннен кейін шетелдіктің Қазақстан Республикасынан уақтылы шығуын, сондай-ақ бұрынғы рұқсаттың жарамдылық мерзімі өткен күннен бастап күнтізбелік 30-дан астам күн өткенін растауды автоматты режимде тексеруді жүзеге асырады.";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"Рұқсатты ұзарту үшін еңбекші көшіп-келуші Қазақстан Республикасының аумағында уақытша тіркелген жері бойынша көші-қон полициясы бөлінісіне мынадай құжаттарды: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Қағиданың 5-бабының 1) және 2) тармақшаларында көрсетілген құжаттарды;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көшіп-келушіге бұрын берілген рұқсат – түпнұсқасы мен көшірмесін;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Еңбек кодексіне сәйкес жұмыс беруші мен көшіп-келуші арасында жасалған еңбек шартын;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еңбекші көшіп-келуші рұқсатының жарамдылық мерзімі өткеннен кейін Қазақстан Республикасының аумағынан шығу үшін қажетті қаражатты көрсете отырып, төлемге қабілеттілігін растайтын құжат – түпнұсқасы мен көшірмесін;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бұйрығына сәйкес нысан бойынша медициналық анықтаманы;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медициналық сақтандыру – түпнұсқасы мен көшірмесін;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сауалнама-өтініштің түпнұсқасын, жеке кіріс салығы бойынша алдын ала төлемді төлегені туралы түбіртектің, көші-қон карточкасының, бұрын берілген рұқсаттың, еңбек шартының, төлемге қабілеттігін растайтын құжаттың, соттылығының бар болуы немесе болмауы туралы анықтаманың, медициналық анықтаманың және сақтандырудың көшірмелерін материалдарға қоса тігеді.";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"Мыналар: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 беруші – жеке тұлғаларда үй жұмыскерлері ретінде үй шаруашылығында жұмыстар орындаумен (қызметтер көрсетумен) байланысты емес еңбек қызметін жүзеге асыру;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көшіп-келушіде еңбек шартында көрсетілген, таңдаған мамандығы бойынша еңбек қызметіне кедергі келтіретін ауруының болуы;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еңбекші көшіп-келушінің Қазақстан Республикасының қолданыстағы заңнамасын бұзуы еңбекші көшіп-келушіден рұқсатты қайтарып алу үшін негіздер болып табылады.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көшіп-келушіден рұқсатты қайтарып алу туралы ақпарат қайтарып алу негіздерін көрсете отырып, "Бүркіт" БАЖ-ға енгізіледі.".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веб-порталына орналастыруды қамтамасыз етсін."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министрінің орынбасары Е.З. Тургумбаевқа және Қазақстан Республикасы Ішкі істер министрлігінің Көші-қон полициясы департаментіне (С.С.Сайынов) жүктелсін. </w:t>
      </w:r>
    </w:p>
    <w:bookmarkEnd w:id="30"/>
    <w:bookmarkStart w:name="z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генерал-полковнигі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