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54cb" w14:textId="e4d5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 ескере отырып, есептілікті жинау, қорыту және талдау қағидасын бекіту туралы" Қазақстан Республикасы Премьер-Министрінің орынбасары - Қазақстан Республикасы Қаржы Министрінің 2014 жылғы 26 ақпандағы № 77 бұйрығына өзгерістер мен толықтыруды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22 маусымдағы № 372 бұйрығы. Қазақстан Республикасының Әділет министрлігінде 2015 жылы 22 шілдеде № 11713 тіркелді. Күші жойылды - Қазақстан Республикасы Қаржы министрінің 2015 жылғы 28 желтоқсандағы № 693 бұйрығымен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Қаржы министрінің 2015 жылғы 28 желтоқсандағы № 693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қолданысқа енгiзiледi).</w:t>
      </w:r>
    </w:p>
    <w:bookmarkEnd w:id="0"/>
    <w:bookmarkStart w:name="z2" w:id="1"/>
    <w:p>
      <w:pPr>
        <w:spacing w:after="0"/>
        <w:ind w:left="0"/>
        <w:jc w:val="both"/>
      </w:pP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1.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 ескере отырып, есептілікті жинау, қорыту және талдау қағидасын бекіту туралы» Қазақстан Республикасы Премьер-Министрінің орынбасары - Қазақстан Республикасы Қаржы Министрінің 2014 жылғы 26 ақпандағы № 77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2014 жылы 28 наурызда № 9280 тіркелді, «Әділет» ақпараттық-құқықтық жүйесінде 2014 жылғы 24 сәуірде жарияланды)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«Мемлекеттік сатып алу туралы» Қазақстан Республикасының 2007 жылғы 21 шілдедегі Заңының 14-бабының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 ескере отырып, есептілікті жинау, қорыту және талдау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 ескере отырып, есептілікті жинау, қорыту және талдау қағидалары (бұдан әрі – Қағидалар) «Мемлекеттік сатып алу туралы» Қазақстан Республикасы Заңының 14-бабының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Өткізілген тауарларды, жұмыстарды және көрсетілетін қызметтерді мемлекеттік сатып алу туралы есептер мен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көлемдері туралы ақпарат осы Қағидаларға тиісінше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29-қосымшаларға</w:t>
      </w:r>
      <w:r>
        <w:rPr>
          <w:rFonts w:ascii="Times New Roman"/>
          <w:b w:val="false"/>
          <w:i w:val="false"/>
          <w:color w:val="000000"/>
          <w:sz w:val="28"/>
        </w:rPr>
        <w:t xml:space="preserve"> сәйкес нысан бойынша мемлекеттік сатып алу веб-порталында автоматты режимде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Мемлекеттік сатып алу жүйесінің субъектілері ұсынған есептік деректер автоматты режимде қорытындыланады және мемлекеттік сатып алудың веб-порталында осы Қағидаларға 1–29-қосымшаларға сәйкес жиынтық есептілік түрінде қалыптастырылады.»;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Уәкілетті орган, одан әрі мүдделі органдарға ұсыну және Қазақстан Республикасы Қаржы министрлігінің статистикалық бюллетенінде жариялау мақсатында жинау, қорыту және талдау жолымен өткізілген тауарларды, жұмыстарды және көрсетілетін қызметтерді мемлекеттік сатып алу туралы есептер мен Қазақстан Республикасының  индустриалдық-инновациялық қызметін мемлекеттік қолдау туралы заңнамасында көзделген, мемлекеттік сатып алу веб-порталымен интеграцияланған тауарлар, жұмыстар, көрсетілетін қызметтер мен оларды жеткізушілердің дерекқорына енгізілген отандық тауар өндірушілерден сатып алу туралы ақпараттың жиынтық деректерін қалыптастырады.»;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осы бұйрыққа 5–29-қосымшаларға сәйкес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29-қосымшалармен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Мемлекеттiк сатып алу заңнамасы департаментi (С.М.Ахметов) заңнамада белгiленген тәртiппен: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бұйрықтың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қолданысқа енгiзiледi.</w:t>
      </w:r>
    </w:p>
    <w:bookmarkEnd w:id="1"/>
    <w:p>
      <w:pPr>
        <w:spacing w:after="0"/>
        <w:ind w:left="0"/>
        <w:jc w:val="both"/>
      </w:pPr>
      <w:r>
        <w:rPr>
          <w:rFonts w:ascii="Times New Roman"/>
          <w:b w:val="false"/>
          <w:i/>
          <w:color w:val="000000"/>
          <w:sz w:val="28"/>
        </w:rPr>
        <w:t>      Министр                                             Б.Сұлтанов</w:t>
      </w:r>
    </w:p>
    <w:bookmarkStart w:name="z1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1-қосымша       </w:t>
      </w:r>
    </w:p>
    <w:bookmarkEnd w:id="2"/>
    <w:bookmarkStart w:name="z17" w:id="3"/>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Нысан</w:t>
      </w:r>
    </w:p>
    <w:bookmarkStart w:name="z18" w:id="4"/>
    <w:p>
      <w:pPr>
        <w:spacing w:after="0"/>
        <w:ind w:left="0"/>
        <w:jc w:val="left"/>
      </w:pPr>
      <w:r>
        <w:rPr>
          <w:rFonts w:ascii="Times New Roman"/>
          <w:b/>
          <w:i w:val="false"/>
          <w:color w:val="000000"/>
        </w:rPr>
        <w:t xml:space="preserve"> 
___ жылғы _____ тоқсанда өткізілген тауарларды, жұмыстарды және</w:t>
      </w:r>
      <w:r>
        <w:br/>
      </w:r>
      <w:r>
        <w:rPr>
          <w:rFonts w:ascii="Times New Roman"/>
          <w:b/>
          <w:i w:val="false"/>
          <w:color w:val="000000"/>
        </w:rPr>
        <w:t>
көрсетілетін қызметтерді мемлекеттік сатып алу туралы есеп</w:t>
      </w:r>
      <w:r>
        <w:br/>
      </w:r>
      <w:r>
        <w:rPr>
          <w:rFonts w:ascii="Times New Roman"/>
          <w:b/>
          <w:i w:val="false"/>
          <w:color w:val="000000"/>
        </w:rPr>
        <w:t>
______________________________________________________</w:t>
      </w:r>
      <w:r>
        <w:br/>
      </w:r>
      <w:r>
        <w:rPr>
          <w:rFonts w:ascii="Times New Roman"/>
          <w:b/>
          <w:i w:val="false"/>
          <w:color w:val="000000"/>
        </w:rPr>
        <w:t>
      (тапсырыс берушінің атауы)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7"/>
        <w:gridCol w:w="374"/>
        <w:gridCol w:w="581"/>
        <w:gridCol w:w="650"/>
        <w:gridCol w:w="581"/>
        <w:gridCol w:w="526"/>
        <w:gridCol w:w="526"/>
        <w:gridCol w:w="498"/>
        <w:gridCol w:w="526"/>
        <w:gridCol w:w="623"/>
        <w:gridCol w:w="705"/>
        <w:gridCol w:w="691"/>
        <w:gridCol w:w="553"/>
        <w:gridCol w:w="567"/>
        <w:gridCol w:w="567"/>
        <w:gridCol w:w="567"/>
        <w:gridCol w:w="567"/>
        <w:gridCol w:w="830"/>
        <w:gridCol w:w="830"/>
        <w:gridCol w:w="871"/>
      </w:tblGrid>
      <w:tr>
        <w:trPr>
          <w:trHeight w:val="255" w:hRule="atLeast"/>
        </w:trPr>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(теңге)</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жалпы көлемі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 көлемі (теңге):</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алудан шартты үнемдеу (теңге)</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алудан шартты үнемдеу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сатып алу </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жеңімпаз өнім берушілер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жеңімпаз - өнім берушілер: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кезеңдік рәсімдерді пайдалана отырып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ерекше тәртіппен өткізілген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арнайы тәртіппен өткізілген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конкурс тәсілімен мемлекеттік сатып алу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аукцион тәсілімен мемлекеттік сатып алу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баға ұсыныстарын сұрату тәсілімен мемлекеттік сатып алу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қолдағы тауарларды, жабдықты, технологияны, жұмыстарды немесе көрсетілетін қызметтерді біріздендіру, стандарттау немесе үйлесімдікті қамтамасыз ету мақсатында мемлекеттік кәсіпорындардың, дауыс беретін акцияларының (жарғылық капиталға қатысу үлестерінің) елу және одан астам проценті мемлекетке тиесілі заңды тұлғалардың және олармен үлестес заңды тұлғалар өткізетін мемлекеттік сатып алу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конкурс не аукцион тәсiлiмен мемлекеттiк сатып алу қорытындылары шығарылғанға және мемлекеттiк сатып алу туралы шарт күшiне енгенге дейiнгi кезеңге күнделiктi және (немесе) апта сайынғы қажеттiлiктi мемлекеттiк сатып алу қажет болған жағдайда өткізілетін мемлекеттік сатып алу бойынша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 Барлығы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егер мемлекеттік сатып алудың жылдық жоспарында көзделген жалпы жылдық сома айлық есептік көрсеткіштің екі мың еселенген мөлшерінен аспайтын болса,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Қазақстан Республикасының заңнамасында белгіленген бағалар, тарифтер, алымдар және төлемдер бойынша тауарларды, жұмыстарды, көрсетілетін қызметтерді сатып алу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жедел-іздестіру қызметін, сондай-ақ Қазақстан Республикасының заңнамасына сәйкес тергеу іс-қимылдарын жүзеге асыруға уәкілетті органдардың оларды жүзеге асыру үшін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табиғатты пайдалану құқығын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стратегиялық маңызы бар өнеркәсіптер үшін шикізат ресурсы болып табылатын, Қазақстан Республикасының аумағында өндірілмейтін және Қазақстан Республикасының Үкіметі бекіткен тауарлар тізбесі бойынша шетелден сатып алынатын тауарларды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кәсіпорындардың, дауыс беретін акцияларының (жарғылық капиталға қатысу үлестерінің) елу және одан астам проценті мемлекетке тиесілі заңды тұлғалардың және олармен үлестес заңды тұлғалардың Қазақстан Республикасының Үкіметі бекітетін тізбе бойынша тауарларды кейіннен өңдеу мақсатында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онң ішінде өкілдік шығыстарға байланысты тауарларды,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көрмелердің, семинарлардың, конференциялардың, кеңестердің, форумдардың, симпозиумдардың, тренингтердің материалдарын сатып алу, сондай-ақ аталған іс-шараларға қатысқаны үшін ақы төлеуге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қағаздағы және (немесе) электрондық жеткізгіштердегі мерзiмдi баспасөз басылымдарын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бұқаралық ақпарат құралдарында ақпаратты орналастыру бойынша көрсетілетін қызметтерді, сондай-ақ интернет-ресурстарда орналастырылған ақпаратты беру бойынша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қызметкерлерді шетелде даярлау, қайта даярлау және олардың біліктілігін арттыру жөнінде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рейтингтiк агенттiктер көрсететiн қызметтердi, егер жеке тұлға кредиттік (банктік) ұйымды өзі анықтаса, алушылардың (жеке тұлғалардың) шоттарына жалақыны есептегені үшін қызметтер көрсету бөлігінде, сондай-ақ жеке тұлғалардың қолма-қол ақша қаражаты бойынша операциялар бөлігінде қаржылық қызмет көрсетулерді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банк қызметімен байланысты қаржылық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зағип және көзі нашар көретін азаматтар үшін мамандандырылған кiтапханалардың көрсететін қызметтерін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лизинг қызметін жүзеге асыру кезінде тауарларды кейіннен лизингке беру үшін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бағалы қағаздарды, заңды тұлғалардың жарғылық капиталындағы үлесті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сайлау туралы заңнамасында көзделген тауарлар мен көрсетілетін қызметтерді Қазақстан Республикасының Үкіметі бекіткен тізбе бойынша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 (оның ішінде қызметтік және дипломатиялық) және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айқындаған өнім берушілерден Қазақстан Республикасының Үкіметі бекіткен тізбе бойынша арнайы дәрежеде қорғауды талап ететін баспа өнімдерін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9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халықаралық шарттарына сәйкес, Қазақстан Республикасының Үкіметі бекіткен тізбе бойынша, сондай-ақ Қазақстан Республикасы мүшесі болып табылатын халықаралық қаржы ұйымдары қаржыландыратын инвестициялық жобаларды іске асыру шеңберінде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иелікке алудың өзге рәсiмдерi көзделген жағдайларда, осы гранттарды бiрлесіп қаржыландыруға бөлiнген ақшаны пайдаланумен байланысты тауарларды, жұмыстарды, көрсетілетін қызметтердi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тұлғалар үшін мемлекеттiк бiлiм беру тапсырысына байланысты көрсетілетін қызметтердi сатып алу (егер жеке тұлға білім беру ұйымын өзі таңдаған жағдайда)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ауыр жұмыстарда, еңбек жағдайлары зиянды (ерекше зиянды) және (немесе) қауіпті жұмыстарда, сондай-ақ ерекше қауіпті жұмыстармен, машиналармен және тетіктермен байланысты жұмыстарда істейтін қызметкерлерді міндетті медициналық тексеру жөніндегі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тегiн медициналық көмектiң кепiлдiк берілген көлемiн көрсету, эпидемиологиялық ауруларды емдеу және олардың профилактикасы үшiн медициналық техника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азаматтарын шетелде емдеу, сондай-ақ оларды тасымалдау әрі олармен бірге жүру жөніндегі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іссапар шығыстарын жүзеге асыруға байланысты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тарих және мәдениет ескерткіштері ретінде мемлекет қорғауына алған және мемлекеттік мұражай, кітапхана, мұрағат қорларын, кино-, фотосурет 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мұражай заттары мен мұражай коллекцияларын, сондай-ақ көшірмелерін қоса алғанда, сирек кездесетін және құнды басылымдарды, қолжазбаларды, мұрағат құжаттарын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сатып алынатын тауарларға, көрсетілетін қызметтерге қатысты ерекше құқықтары бар тұлғадан зияткерлік меншік объектілері болып табылатын тауарларды,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табиғи монополия субъектілерінен реттелетін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монополия субъектісінен мемлекеттік монополияға жатқызылған қызмет бойынша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еңсерілмейтін күштің туындауы салдарынан, оның ішінде төтенше жағдайлардың салдарын оқшаулау және (немесе) жою үшiн, электр энергетикасы объектiлерiндегi, тiршiлiктi қамтамасыз ететiн коммуникациялық жүйелердегi, темiржол, әуе, автомобиль, теңiз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бөлшектердiң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шетелдегі мекемелерінің, сондай-ақ олардың атынан жұмыс істейтін тапсырыс берушілердің оқшауланған бөлімшелерінің шет мемлекеттің аумағында өз қызметін қамтамасыз ету үшін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дамуға ресми көмек шеңберінде шет мемлекеттер аумағында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халықаралық ақпарат ұйымдарының ақпарат ұсыну жөніндегі көрсетілетін қызметтерін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органның тауарларды, жұмыстарды, көрсетілетін қызметтерді Қазақстан Республикасының заңдарымен, Қазақстан Республикасы Президентінің Жарлықтарымен тиісті өкілеттіктер белгіленген дауыс беретін акцияларының (жарғылық капиталға қатысу үлестерінің) жүз пайызы мемлекетке тиесілі акционерлік қоғамдардан және шаруашылығы шектеулі серіктестіктерден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органның тауарларды, жұмыстарды, көрсетілетін қызметтерді Қазақстан Республикасының мемлекеттік мүлік туралы заңнамасына сәйкес оларға қатысты мемлекеттік кәсіпорындардан өзі басқаруды жүзеге асыратын осындай сатып алу Қазақстан Республикасының заңдарында, Қазақстан Республикасы Президентінің Жарлықтарында көзделген жағдайларда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оларға қатысты басқаруды өзі жүзеге асыратын мемлекеттік кәсіпорындардан мұндай мемлекеттік кәсіпорындар қызметінің негізгі нысанасы бойынша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Қазақстан Республикасы Президентін, өзге де күзетілетін тұлғаларды және күзетілетін тұлғалардың келуіне арналған объектілерді күзетуге және олардың қауіпсіздігін қамтамасыз етуге қажетті тауарларды, жұмыстарды, көрсетілетін қызметтерді, сондай-ақ Қазақстан Республикасы Президентінің қызметіне бейне мұрағат қалыптастыру және ақпараттық қызмет көрсету жөніндегі қызметтерді сатып алу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 Президентінің және өзге де күзетілетін тұлғалардың қызметін қамтамасыз ету, Қазақстан Республикасы Президентіне және өзге де күзетілетін тұлғаларға қызмет көрсетуге арналған мемлекеттік резиденцияларды, автокөлік құралдарын және әуе кемелерін 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 Президентінің және өзге де күзетілетін тұлғалардың қатысуымен іс-шаралар өткізу үшін қажетті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халықаралық төрелікте немесе халықаралық коммерциялық төрелікте және шетелдік сот органдарында мемлекеттің не тапсырыс берушілердің мүдделерін қорғау мен білдіру жөніндегі консультациялық және заң қызметтерін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заңнамасында айқындалған тұлғадан мүлікті сенімгерлік басқару жөніндегі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заңдарында айқындалған тұлғадан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шетелдік депозитарийлердің және өзге де қаржы ұйымдарының көрсетілетін қызметтерін сатып алуды қоса алғанда, депозитарлық қызметті жүзеге асыру үшін қажетті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мамандандырылған ұйымының (агенттің) отандық өнім өндірушілерден азық-түлік тауарларын, сондай-ақ оларды сақтау, өңдеу және тасымалдау жөніндегі көрсетілетін қызметтерді сатып алу. Мамандандырылған ұйымдардың (агенттердің) тізбесін Қазақстан Республикасының Үкіметі бекітеді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статистикалық бақылаулар деректерін өңдеу жөніндегі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атқарушылық іс жүргізу туралы заңнамасына сәйкес сот орындаушылары өткізетін; Қазақстан Республикасының банкроттық туралы заңнамасына сәйкес өткізілетін; Қазақстан Республикасының жер заңнамасына сәйкес өткізілетін; мемлекеттік мүлікті жекешелендіру кезіндегі сауда-саттықта (аукциондарда) сатылатын мүліктерді (активтерді)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адвокаттардың Қазақстан Республикасының заңдарына сәйкес оған ақы төлеуден босатылған адамдарға көрсететін қызметтерін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қылмыстық-атқару жүйесі органдарының түзеу мекемелерiнiң мемлекеттiк кәсiпорындары өндiретiн, орындайтын, көрсететiн тауарларды, жұмыстарды, қызметтердi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қорғаныстық тапсырыстың құрамына кіретін әскери және қосарланған мақсаттағы (қолданыстағы) тауарларды, жұмыстарды, көрсетілетін қызметтерді отандық тауар өндірушілер мен жұмыстарды, көрсетілетін қызметтерді отандық берушілерден және (немесе) Қазақстан Республикасының Үкіметі айқындаған уәкілетті ұйымнан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электр энергиясын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дауыс беретін акцияларының (жарғылық капиталға қатысу үлестерінің) елу және одан астам проценті мемлекетке тиесілі заңды тұлғалардың және олармен үлестес заңды тұлғалардың табиғи газды, уранды және оның қосылыстарын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нарыққа реттеушілік әсер ету үшін мемлекеттік материалдық резервке тауарлар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жұмылдыру тапсырыстарын орындайтын ұйымдардан жұмылдыру резервінің материалдық құндылықтарын сақтау жөнінде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отандық тауар өндірушілердің — мемлекеттік қорғаныстық тапсырысты орындаушылардың "Мемлекеттік қорғаныстық тапсырыс туралы" Қазақстан Республикасының Заңында айқындалған мемлекеттік қорғаныстық тапсырыстың құрамына кіретін өнімдерді өндіру үшін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айқындаған уәкілетті ұйымның мемлекеттің әскери қауіпсіздігін қамтамасыз ету үшін қажетті әскери және қосарланған мақсаттағы (қолданыстағы) тауарларды (өнімдерді), жұмыстар мен көрсетілетін қызметтерді сатып алуы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ғарышкерлерді даярлау және ғарышкерлердің ғарышқа ұшуын жүзеге асыруды ұйымдастыру жөнінде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кәсіпорындардың, дауыс беретін акцияларының (жарғылық капиталға қатысу үлестерінің) елу және одан астам проценті мемлекетке тиесілі заңды тұлғалардың және мемлекеттік сатып алу бойынша өнім беруші ретінде айқындалған, олармен үлестес заңды тұлғалардың мемлекеттік сатып алу туралы жасалған шарттар шеңберінде белгіленген өздерінің шарттық міндеттемелерін орындау үшін қажетті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мамандандырылған авиажөндеу кәсіпорындарында авиациялық техниканы жөндеу қызметін көрсетуді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Республикасының саяси, экономикалық және әлеуметтік тұрақтылығына немесе оның әкімшілік-аумақтық бірлігіне қауіп төндіретін ахуал туындаған жағдайларда, Қазақстан Республикасы Үкіметінің шұғыл шығындарға арналған резервінен бөлінген ақша есебінен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егер мұндай біртекті тауарлардың, жұмыстардың, көрсетілетiн қызметтердің құндық мәндегі жылдық көлемі тиісті қаржы жылына республикалық бюджет туралы заңмен белгіленген жүз еселенген айлық есептік көрсеткіш мөлшерінен аспаса, біртекті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зообаққа, театрға, кинотеатрға, концертке, циркке, мұражайға, көрмеге және спорттық іс-шараға баруға тапсырыс орналастыру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олардың реконструкциясы мен күрделі жөндеуін авторлық қадағалау жөніндегі қызмет көрсетулерін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театрдың, филармонияның, мұражай мен мәдени-демалыс ұйымының сахналық көрсетілімдерді және көпшілік алдында өнер туындыларын орындауды жүзеге асыру үшін тауарлар мен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тауарды, жұмысты, көрсетілетін қызметті Қазақстан Республикасы Президентінің шешімі (тапсырмасы) бойынша Қазақстан Республикасының Үкіметі айқындаған тұлғадан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ведомстволары Қазақстан Республикасының мемлекеттік мүлік туралы заңнамасына сәйкес оларға қатысты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мектепке дейінгі білім беру ұйымдарында тәрбиеленетін және білім алатын балаларды тамақтандыруды қамтамасыз етумен байланысты тауарларды, жұмыстарды, көрсетілетін қызметтерді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түрлері бойынша спортшыларды ұстауға, қамтамасыз етуге, даярлауға және олардың спорттық іс-шараларға қатысуына, оның ішінде спорттық іс-шараларды ұйымдастыруға және өткізуге байланысты көрсетілетін қызметтерді сатып алу оларға қатысты дене шынықтыру және спорт саласындағы уәкілетті орган немесе жергілікті атқарушы орган Қазақстан Республикасының мемлекеттік мүлік туралы заңнамасына сәйкес басқаруды жүзеге асыратын мемлекеттік кәсіпорындарда жүзеге асырылады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ашық тауар биржалары арқылы өткізілген мемлекеттік сатып алу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2-қосымша       </w:t>
      </w:r>
    </w:p>
    <w:bookmarkEnd w:id="5"/>
    <w:bookmarkStart w:name="z20" w:id="6"/>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xml:space="preserve">
заңнамасында көзделген, мемлекеттік сатып алу </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xml:space="preserve">
жұмыстар, көрсетілетін қызметтер мен оларды  </w:t>
      </w:r>
      <w:r>
        <w:br/>
      </w:r>
      <w:r>
        <w:rPr>
          <w:rFonts w:ascii="Times New Roman"/>
          <w:b w:val="false"/>
          <w:i w:val="false"/>
          <w:color w:val="000000"/>
          <w:sz w:val="28"/>
        </w:rPr>
        <w:t xml:space="preserve">
жеткізушілердің дерекқорына енгізілген отандық </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xml:space="preserve">
ескере отырып, есептілікті жинау, қорыту және </w:t>
      </w:r>
      <w:r>
        <w:br/>
      </w:r>
      <w:r>
        <w:rPr>
          <w:rFonts w:ascii="Times New Roman"/>
          <w:b w:val="false"/>
          <w:i w:val="false"/>
          <w:color w:val="000000"/>
          <w:sz w:val="28"/>
        </w:rPr>
        <w:t xml:space="preserve">
талдау қағидаларына 2-қосымша        </w:t>
      </w:r>
    </w:p>
    <w:bookmarkEnd w:id="6"/>
    <w:p>
      <w:pPr>
        <w:spacing w:after="0"/>
        <w:ind w:left="0"/>
        <w:jc w:val="both"/>
      </w:pPr>
      <w:r>
        <w:rPr>
          <w:rFonts w:ascii="Times New Roman"/>
          <w:b w:val="false"/>
          <w:i w:val="false"/>
          <w:color w:val="000000"/>
          <w:sz w:val="28"/>
        </w:rPr>
        <w:t>Нысан</w:t>
      </w:r>
    </w:p>
    <w:bookmarkStart w:name="z21" w:id="7"/>
    <w:p>
      <w:pPr>
        <w:spacing w:after="0"/>
        <w:ind w:left="0"/>
        <w:jc w:val="left"/>
      </w:pPr>
      <w:r>
        <w:rPr>
          <w:rFonts w:ascii="Times New Roman"/>
          <w:b/>
          <w:i w:val="false"/>
          <w:color w:val="000000"/>
        </w:rPr>
        <w:t xml:space="preserve"> 
___ жылғы шағын кәсіпкерлік субъектілерінен тауарларды,</w:t>
      </w:r>
      <w:r>
        <w:br/>
      </w:r>
      <w:r>
        <w:rPr>
          <w:rFonts w:ascii="Times New Roman"/>
          <w:b/>
          <w:i w:val="false"/>
          <w:color w:val="000000"/>
        </w:rPr>
        <w:t>
жұмыстарды және көрсетілетін қызметтерді мемлекеттік сатып алу</w:t>
      </w:r>
      <w:r>
        <w:br/>
      </w:r>
      <w:r>
        <w:rPr>
          <w:rFonts w:ascii="Times New Roman"/>
          <w:b/>
          <w:i w:val="false"/>
          <w:color w:val="000000"/>
        </w:rPr>
        <w:t>
туралы есеп</w:t>
      </w:r>
      <w:r>
        <w:br/>
      </w:r>
      <w:r>
        <w:rPr>
          <w:rFonts w:ascii="Times New Roman"/>
          <w:b/>
          <w:i w:val="false"/>
          <w:color w:val="000000"/>
        </w:rPr>
        <w:t>
______________________________________________________</w:t>
      </w:r>
      <w:r>
        <w:br/>
      </w:r>
      <w:r>
        <w:rPr>
          <w:rFonts w:ascii="Times New Roman"/>
          <w:b/>
          <w:i w:val="false"/>
          <w:color w:val="000000"/>
        </w:rPr>
        <w:t>
(тапсырыс берушінің атауы)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4848"/>
        <w:gridCol w:w="840"/>
        <w:gridCol w:w="1131"/>
        <w:gridCol w:w="1131"/>
        <w:gridCol w:w="1132"/>
        <w:gridCol w:w="1132"/>
        <w:gridCol w:w="1132"/>
        <w:gridCol w:w="1634"/>
      </w:tblGrid>
      <w:tr>
        <w:trPr>
          <w:trHeight w:val="405"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 №</w:t>
            </w:r>
          </w:p>
        </w:tc>
        <w:tc>
          <w:tcPr>
            <w:tcW w:w="4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r>
      <w:tr>
        <w:trPr>
          <w:trHeight w:val="24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көрсетілетін қызметтерді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шағын кәсіпкерлік субъектілерінен сатып алудың жалпы көлемі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8"/>
        <w:gridCol w:w="2195"/>
        <w:gridCol w:w="1734"/>
        <w:gridCol w:w="1737"/>
        <w:gridCol w:w="1737"/>
        <w:gridCol w:w="1737"/>
        <w:gridCol w:w="1739"/>
        <w:gridCol w:w="1603"/>
      </w:tblGrid>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50" w:hRule="atLeast"/>
        </w:trPr>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Туарлар, барлығы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барлығы (теңге)</w:t>
            </w:r>
          </w:p>
        </w:tc>
      </w:tr>
      <w:tr>
        <w:trPr>
          <w:trHeight w:val="2715" w:hRule="atLeast"/>
        </w:trPr>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c>
          <w:tcPr>
            <w:tcW w:w="0" w:type="auto"/>
            <w:vMerge/>
            <w:tcBorders>
              <w:top w:val="nil"/>
              <w:left w:val="single" w:color="cfcfcf" w:sz="5"/>
              <w:bottom w:val="single" w:color="cfcfcf" w:sz="5"/>
              <w:right w:val="single" w:color="cfcfcf" w:sz="5"/>
            </w:tcBorders>
          </w:tcPr>
          <w:p/>
        </w:tc>
      </w:tr>
      <w:tr>
        <w:trPr>
          <w:trHeight w:val="24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993"/>
        <w:gridCol w:w="994"/>
        <w:gridCol w:w="994"/>
        <w:gridCol w:w="994"/>
        <w:gridCol w:w="994"/>
        <w:gridCol w:w="1098"/>
        <w:gridCol w:w="976"/>
        <w:gridCol w:w="1191"/>
        <w:gridCol w:w="977"/>
        <w:gridCol w:w="1408"/>
        <w:gridCol w:w="977"/>
        <w:gridCol w:w="1412"/>
      </w:tblGrid>
      <w:tr>
        <w:trPr>
          <w:trHeight w:val="40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барлығы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r>
      <w:tr>
        <w:trPr>
          <w:trHeight w:val="271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c>
          <w:tcPr>
            <w:tcW w:w="0" w:type="auto"/>
            <w:vMerge/>
            <w:tcBorders>
              <w:top w:val="nil"/>
              <w:left w:val="single" w:color="cfcfcf" w:sz="5"/>
              <w:bottom w:val="single" w:color="cfcfcf" w:sz="5"/>
              <w:right w:val="single" w:color="cfcfcf" w:sz="5"/>
            </w:tcBorders>
          </w:tcP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r>
      <w:tr>
        <w:trPr>
          <w:trHeight w:val="24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3-қосымша        </w:t>
      </w:r>
    </w:p>
    <w:bookmarkEnd w:id="8"/>
    <w:bookmarkStart w:name="z23" w:id="9"/>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3-қосымша       </w:t>
      </w:r>
    </w:p>
    <w:bookmarkEnd w:id="9"/>
    <w:p>
      <w:pPr>
        <w:spacing w:after="0"/>
        <w:ind w:left="0"/>
        <w:jc w:val="both"/>
      </w:pPr>
      <w:r>
        <w:rPr>
          <w:rFonts w:ascii="Times New Roman"/>
          <w:b w:val="false"/>
          <w:i w:val="false"/>
          <w:color w:val="000000"/>
          <w:sz w:val="28"/>
        </w:rPr>
        <w:t>Нысан</w:t>
      </w:r>
    </w:p>
    <w:bookmarkStart w:name="z24" w:id="10"/>
    <w:p>
      <w:pPr>
        <w:spacing w:after="0"/>
        <w:ind w:left="0"/>
        <w:jc w:val="left"/>
      </w:pPr>
      <w:r>
        <w:rPr>
          <w:rFonts w:ascii="Times New Roman"/>
          <w:b/>
          <w:i w:val="false"/>
          <w:color w:val="000000"/>
        </w:rPr>
        <w:t xml:space="preserve"> 
___ жылғы орта кәсіпкерлік субъектілерінен тауарларды,</w:t>
      </w:r>
      <w:r>
        <w:br/>
      </w:r>
      <w:r>
        <w:rPr>
          <w:rFonts w:ascii="Times New Roman"/>
          <w:b/>
          <w:i w:val="false"/>
          <w:color w:val="000000"/>
        </w:rPr>
        <w:t>
жұмыстарды және көрсетілетін қызметтерді мемлекеттік сатып алу</w:t>
      </w:r>
      <w:r>
        <w:br/>
      </w:r>
      <w:r>
        <w:rPr>
          <w:rFonts w:ascii="Times New Roman"/>
          <w:b/>
          <w:i w:val="false"/>
          <w:color w:val="000000"/>
        </w:rPr>
        <w:t>
туралы есеп</w:t>
      </w:r>
      <w:r>
        <w:br/>
      </w:r>
      <w:r>
        <w:rPr>
          <w:rFonts w:ascii="Times New Roman"/>
          <w:b/>
          <w:i w:val="false"/>
          <w:color w:val="000000"/>
        </w:rPr>
        <w:t>
______________________________________________________</w:t>
      </w:r>
      <w:r>
        <w:br/>
      </w:r>
      <w:r>
        <w:rPr>
          <w:rFonts w:ascii="Times New Roman"/>
          <w:b/>
          <w:i w:val="false"/>
          <w:color w:val="000000"/>
        </w:rPr>
        <w:t>
(тапсырыс берушінің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4555"/>
        <w:gridCol w:w="1025"/>
        <w:gridCol w:w="1240"/>
        <w:gridCol w:w="1140"/>
        <w:gridCol w:w="1140"/>
        <w:gridCol w:w="1140"/>
        <w:gridCol w:w="1140"/>
        <w:gridCol w:w="1143"/>
      </w:tblGrid>
      <w:tr>
        <w:trPr>
          <w:trHeight w:val="405"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w:t>
            </w:r>
          </w:p>
          <w:p>
            <w:pPr>
              <w:spacing w:after="20"/>
              <w:ind w:left="20"/>
              <w:jc w:val="both"/>
            </w:pPr>
            <w:r>
              <w:rPr>
                <w:rFonts w:ascii="Times New Roman"/>
                <w:b w:val="false"/>
                <w:i w:val="false"/>
                <w:color w:val="000000"/>
                <w:sz w:val="20"/>
              </w:rPr>
              <w:t>№</w:t>
            </w:r>
          </w:p>
        </w:tc>
        <w:tc>
          <w:tcPr>
            <w:tcW w:w="4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r>
      <w:tr>
        <w:trPr>
          <w:trHeight w:val="24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және көрсетілетін қызметтерді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орта кәсіпкерлік субъектілерінен сатып алудың жалпы көлемі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1784"/>
        <w:gridCol w:w="1787"/>
        <w:gridCol w:w="1787"/>
        <w:gridCol w:w="1789"/>
        <w:gridCol w:w="1789"/>
        <w:gridCol w:w="1790"/>
        <w:gridCol w:w="1639"/>
      </w:tblGrid>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50" w:hRule="atLeast"/>
        </w:trPr>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Туарлар, барлығы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барлығы (теңге)</w:t>
            </w:r>
          </w:p>
        </w:tc>
      </w:tr>
      <w:tr>
        <w:trPr>
          <w:trHeight w:val="2490" w:hRule="atLeast"/>
        </w:trPr>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c>
          <w:tcPr>
            <w:tcW w:w="0" w:type="auto"/>
            <w:vMerge/>
            <w:tcBorders>
              <w:top w:val="nil"/>
              <w:left w:val="single" w:color="cfcfcf" w:sz="5"/>
              <w:bottom w:val="single" w:color="cfcfcf" w:sz="5"/>
              <w:right w:val="single" w:color="cfcfcf" w:sz="5"/>
            </w:tcBorders>
          </w:tcPr>
          <w:p/>
        </w:tc>
      </w:tr>
      <w:tr>
        <w:trPr>
          <w:trHeight w:val="24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85"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949"/>
        <w:gridCol w:w="949"/>
        <w:gridCol w:w="949"/>
        <w:gridCol w:w="950"/>
        <w:gridCol w:w="950"/>
        <w:gridCol w:w="1206"/>
        <w:gridCol w:w="969"/>
        <w:gridCol w:w="969"/>
        <w:gridCol w:w="969"/>
        <w:gridCol w:w="1012"/>
        <w:gridCol w:w="1400"/>
        <w:gridCol w:w="1359"/>
      </w:tblGrid>
      <w:tr>
        <w:trPr>
          <w:trHeight w:val="40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барлығы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өнім берушілерден сатып алу:</w:t>
            </w:r>
          </w:p>
        </w:tc>
      </w:tr>
      <w:tr>
        <w:trPr>
          <w:trHeight w:val="24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 Республикасы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 Республикасы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 Республикасы</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шет елдер</w:t>
            </w:r>
          </w:p>
        </w:tc>
      </w:tr>
      <w:tr>
        <w:trPr>
          <w:trHeight w:val="24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4-қосымша        </w:t>
      </w:r>
    </w:p>
    <w:bookmarkEnd w:id="11"/>
    <w:bookmarkStart w:name="z26" w:id="12"/>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4-қосымша         </w:t>
      </w:r>
    </w:p>
    <w:bookmarkEnd w:id="12"/>
    <w:p>
      <w:pPr>
        <w:spacing w:after="0"/>
        <w:ind w:left="0"/>
        <w:jc w:val="both"/>
      </w:pPr>
      <w:r>
        <w:rPr>
          <w:rFonts w:ascii="Times New Roman"/>
          <w:b w:val="false"/>
          <w:i w:val="false"/>
          <w:color w:val="000000"/>
          <w:sz w:val="28"/>
        </w:rPr>
        <w:t>Нысан</w:t>
      </w:r>
    </w:p>
    <w:bookmarkStart w:name="z27" w:id="13"/>
    <w:p>
      <w:pPr>
        <w:spacing w:after="0"/>
        <w:ind w:left="0"/>
        <w:jc w:val="left"/>
      </w:pPr>
      <w:r>
        <w:rPr>
          <w:rFonts w:ascii="Times New Roman"/>
          <w:b/>
          <w:i w:val="false"/>
          <w:color w:val="000000"/>
        </w:rPr>
        <w:t xml:space="preserve"> 
Қазақстан Республикасының индустриалдық-инновациялық қызметін</w:t>
      </w:r>
      <w:r>
        <w:br/>
      </w:r>
      <w:r>
        <w:rPr>
          <w:rFonts w:ascii="Times New Roman"/>
          <w:b/>
          <w:i w:val="false"/>
          <w:color w:val="000000"/>
        </w:rPr>
        <w:t>
мемлекеттік қолдау туралы заңнамасында көзделген, мемлекеттік</w:t>
      </w:r>
      <w:r>
        <w:br/>
      </w:r>
      <w:r>
        <w:rPr>
          <w:rFonts w:ascii="Times New Roman"/>
          <w:b/>
          <w:i w:val="false"/>
          <w:color w:val="000000"/>
        </w:rPr>
        <w:t>
сатып алу веб-порталымен интеграцияланған тауарлар, жұмыстар,</w:t>
      </w:r>
      <w:r>
        <w:br/>
      </w:r>
      <w:r>
        <w:rPr>
          <w:rFonts w:ascii="Times New Roman"/>
          <w:b/>
          <w:i w:val="false"/>
          <w:color w:val="000000"/>
        </w:rPr>
        <w:t>
көрсетілетін қызметтер мен оларды жеткізушілердің дерекқорына</w:t>
      </w:r>
      <w:r>
        <w:br/>
      </w:r>
      <w:r>
        <w:rPr>
          <w:rFonts w:ascii="Times New Roman"/>
          <w:b/>
          <w:i w:val="false"/>
          <w:color w:val="000000"/>
        </w:rPr>
        <w:t>
енгізілген отандық тауар өндірушілерден сатып алу көлемдері</w:t>
      </w:r>
      <w:r>
        <w:br/>
      </w:r>
      <w:r>
        <w:rPr>
          <w:rFonts w:ascii="Times New Roman"/>
          <w:b/>
          <w:i w:val="false"/>
          <w:color w:val="000000"/>
        </w:rPr>
        <w:t>
туралы ақпарат</w:t>
      </w:r>
      <w:r>
        <w:br/>
      </w:r>
      <w:r>
        <w:rPr>
          <w:rFonts w:ascii="Times New Roman"/>
          <w:b/>
          <w:i w:val="false"/>
          <w:color w:val="000000"/>
        </w:rPr>
        <w:t>
_____ жылдың ____ айына ___________________________________</w:t>
      </w:r>
      <w:r>
        <w:br/>
      </w:r>
      <w:r>
        <w:rPr>
          <w:rFonts w:ascii="Times New Roman"/>
          <w:b/>
          <w:i w:val="false"/>
          <w:color w:val="000000"/>
        </w:rPr>
        <w:t>
                             (тапсырыс берушінің атауы)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157"/>
        <w:gridCol w:w="1233"/>
        <w:gridCol w:w="1386"/>
        <w:gridCol w:w="537"/>
        <w:gridCol w:w="575"/>
        <w:gridCol w:w="809"/>
        <w:gridCol w:w="946"/>
        <w:gridCol w:w="946"/>
        <w:gridCol w:w="575"/>
        <w:gridCol w:w="809"/>
        <w:gridCol w:w="946"/>
        <w:gridCol w:w="575"/>
        <w:gridCol w:w="946"/>
        <w:gridCol w:w="1386"/>
        <w:gridCol w:w="712"/>
      </w:tblGrid>
      <w:tr>
        <w:trPr>
          <w:trHeight w:val="375"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орындалған шарттарының көлемі</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орындалған шарттарының сомасы, теңге</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теңге</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мәнінің көлімі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тауар өндірушілері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отандық тауар өндірушілері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сомасы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отандық тауар өндірушілері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мазмұны,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5-қосымша       </w:t>
      </w:r>
    </w:p>
    <w:bookmarkEnd w:id="14"/>
    <w:bookmarkStart w:name="z29" w:id="15"/>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5-қосымша                   </w:t>
      </w:r>
    </w:p>
    <w:bookmarkEnd w:id="15"/>
    <w:p>
      <w:pPr>
        <w:spacing w:after="0"/>
        <w:ind w:left="0"/>
        <w:jc w:val="both"/>
      </w:pPr>
      <w:r>
        <w:rPr>
          <w:rFonts w:ascii="Times New Roman"/>
          <w:b w:val="false"/>
          <w:i w:val="false"/>
          <w:color w:val="000000"/>
          <w:sz w:val="28"/>
        </w:rPr>
        <w:t>Нысан</w:t>
      </w:r>
    </w:p>
    <w:bookmarkStart w:name="z30" w:id="16"/>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 туралы мәліметтер тәсілдер бөлігінде</w:t>
      </w:r>
      <w:r>
        <w:br/>
      </w:r>
      <w:r>
        <w:rPr>
          <w:rFonts w:ascii="Times New Roman"/>
          <w:b/>
          <w:i w:val="false"/>
          <w:color w:val="000000"/>
        </w:rPr>
        <w:t>
(бекітілген мемлекеттік сатып алудың жылдық жоспары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3105"/>
        <w:gridCol w:w="1533"/>
        <w:gridCol w:w="2645"/>
        <w:gridCol w:w="721"/>
        <w:gridCol w:w="1478"/>
        <w:gridCol w:w="2737"/>
        <w:gridCol w:w="850"/>
      </w:tblGrid>
      <w:tr>
        <w:trPr>
          <w:trHeight w:val="255"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жоспарланған сатып алулардың сомасы, теңге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жоспарланған сатып алулардың сомасы, теңге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 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кезеңдік рәсімдер пайдалана отырып</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ерекше тәртіппен өткізілетін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арнайы тәртіппен өткізілетін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 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конкурс тәсілімен мемлекеттік сатып алу бойынша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аукцион тәсілімен мемлекеттік сатып алу бойынша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баға ұсыныстарын сұрату тәсілімен мемлекеттік сатып алу бойынша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ашық тауар биржалары арқылы өткізілген мемлекеттік сатып алу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22 маусымдағы </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6-қосымша        </w:t>
      </w:r>
    </w:p>
    <w:bookmarkEnd w:id="17"/>
    <w:bookmarkStart w:name="z32" w:id="18"/>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6-қосымша                   </w:t>
      </w:r>
    </w:p>
    <w:bookmarkEnd w:id="18"/>
    <w:p>
      <w:pPr>
        <w:spacing w:after="0"/>
        <w:ind w:left="0"/>
        <w:jc w:val="both"/>
      </w:pPr>
      <w:r>
        <w:rPr>
          <w:rFonts w:ascii="Times New Roman"/>
          <w:b w:val="false"/>
          <w:i w:val="false"/>
          <w:color w:val="000000"/>
          <w:sz w:val="28"/>
        </w:rPr>
        <w:t>Нысан</w:t>
      </w:r>
    </w:p>
    <w:bookmarkStart w:name="z33" w:id="19"/>
    <w:p>
      <w:pPr>
        <w:spacing w:after="0"/>
        <w:ind w:left="0"/>
        <w:jc w:val="left"/>
      </w:pPr>
      <w:r>
        <w:rPr>
          <w:rFonts w:ascii="Times New Roman"/>
          <w:b/>
          <w:i w:val="false"/>
          <w:color w:val="000000"/>
        </w:rPr>
        <w:t xml:space="preserve"> 
Сатып алу тәсілдері бөлігінде тауарларды, жұмыстарды және</w:t>
      </w:r>
      <w:r>
        <w:br/>
      </w:r>
      <w:r>
        <w:rPr>
          <w:rFonts w:ascii="Times New Roman"/>
          <w:b/>
          <w:i w:val="false"/>
          <w:color w:val="000000"/>
        </w:rPr>
        <w:t>
көрсетілетін қызметтерді мемлекеттік сатып алу туралы</w:t>
      </w:r>
      <w:r>
        <w:br/>
      </w:r>
      <w:r>
        <w:rPr>
          <w:rFonts w:ascii="Times New Roman"/>
          <w:b/>
          <w:i w:val="false"/>
          <w:color w:val="000000"/>
        </w:rPr>
        <w:t>
мәліметтер (өткізілген мемлекеттік сатып алулар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3216"/>
        <w:gridCol w:w="1542"/>
        <w:gridCol w:w="2660"/>
        <w:gridCol w:w="723"/>
        <w:gridCol w:w="1486"/>
        <w:gridCol w:w="2753"/>
        <w:gridCol w:w="686"/>
      </w:tblGrid>
      <w:tr>
        <w:trPr>
          <w:trHeight w:val="255"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сомасы, теңге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сомасы, теңге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 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кезеңдік рәсімдер пайдалана отырып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ерекше тәртіппен өткізілетін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арнайы тәртіппен өткізілетін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 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конкурс тәсілімен мемлекеттік сатып алу бойынша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аукцион тәсілімен мемлекеттік сатып алу бойынша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баға ұсыныстарын сұрату тәсілімен мемлекеттік сатып алу бойынша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ашық тауар биржалары арқылы өткізілген мемлекеттік сатып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7-қосымша        </w:t>
      </w:r>
    </w:p>
    <w:bookmarkEnd w:id="20"/>
    <w:bookmarkStart w:name="z35" w:id="21"/>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7-қосымша                   </w:t>
      </w:r>
    </w:p>
    <w:bookmarkEnd w:id="21"/>
    <w:p>
      <w:pPr>
        <w:spacing w:after="0"/>
        <w:ind w:left="0"/>
        <w:jc w:val="both"/>
      </w:pPr>
      <w:r>
        <w:rPr>
          <w:rFonts w:ascii="Times New Roman"/>
          <w:b w:val="false"/>
          <w:i w:val="false"/>
          <w:color w:val="000000"/>
          <w:sz w:val="28"/>
        </w:rPr>
        <w:t>Нысан</w:t>
      </w:r>
    </w:p>
    <w:bookmarkStart w:name="z36" w:id="22"/>
    <w:p>
      <w:pPr>
        <w:spacing w:after="0"/>
        <w:ind w:left="0"/>
        <w:jc w:val="left"/>
      </w:pPr>
      <w:r>
        <w:rPr>
          <w:rFonts w:ascii="Times New Roman"/>
          <w:b/>
          <w:i w:val="false"/>
          <w:color w:val="000000"/>
        </w:rPr>
        <w:t xml:space="preserve"> 
Сатып алу тәсілдері бөлігінде тауарларды, жұмыстарды және</w:t>
      </w:r>
      <w:r>
        <w:br/>
      </w:r>
      <w:r>
        <w:rPr>
          <w:rFonts w:ascii="Times New Roman"/>
          <w:b/>
          <w:i w:val="false"/>
          <w:color w:val="000000"/>
        </w:rPr>
        <w:t>
көрсетілетін қызметтерді мемлекеттік сатып алу туралы</w:t>
      </w:r>
      <w:r>
        <w:br/>
      </w:r>
      <w:r>
        <w:rPr>
          <w:rFonts w:ascii="Times New Roman"/>
          <w:b/>
          <w:i w:val="false"/>
          <w:color w:val="000000"/>
        </w:rPr>
        <w:t>
мәліметтер (жасасқан мемлекеттік сатып алу шарттары бойынша)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919"/>
        <w:gridCol w:w="1423"/>
        <w:gridCol w:w="2454"/>
        <w:gridCol w:w="691"/>
        <w:gridCol w:w="1372"/>
        <w:gridCol w:w="2540"/>
        <w:gridCol w:w="810"/>
      </w:tblGrid>
      <w:tr>
        <w:trPr>
          <w:trHeight w:val="255"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сомасы, теңге</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сомасы, теңге</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 барлығы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кезеңдік рәсімдер пайдалана отырып</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ерекше тәртіппен өткізілетін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арнайы тәртіппен өткізілетін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 Барлығы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конкурс тәсілімен мемлекеттік сатып алу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аукцион тәсілімен мемлекеттік сатып алу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баға ұсыныстарын сұрату тәсілімен мемлекеттік сатып алу бойынша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 биржалары арқылы өткізілген мемлекеттік сатып алу</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8-қосымша       </w:t>
      </w:r>
    </w:p>
    <w:bookmarkEnd w:id="23"/>
    <w:bookmarkStart w:name="z38" w:id="24"/>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8-қосымша                   </w:t>
      </w:r>
    </w:p>
    <w:bookmarkEnd w:id="24"/>
    <w:p>
      <w:pPr>
        <w:spacing w:after="0"/>
        <w:ind w:left="0"/>
        <w:jc w:val="both"/>
      </w:pPr>
      <w:r>
        <w:rPr>
          <w:rFonts w:ascii="Times New Roman"/>
          <w:b w:val="false"/>
          <w:i w:val="false"/>
          <w:color w:val="000000"/>
          <w:sz w:val="28"/>
        </w:rPr>
        <w:t>Нысан</w:t>
      </w:r>
    </w:p>
    <w:bookmarkStart w:name="z39" w:id="25"/>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 көлемдері</w:t>
      </w:r>
      <w:r>
        <w:br/>
      </w:r>
      <w:r>
        <w:rPr>
          <w:rFonts w:ascii="Times New Roman"/>
          <w:b/>
          <w:i w:val="false"/>
          <w:color w:val="000000"/>
        </w:rPr>
        <w:t>
(мемлекеттік сатып алудың бекітілген жылдық жоспарлары бойынша, жасасқан мемлекеттік сатып алу шарттары бойынша, өткізілген мемлекеттік сатып алу қорытындылары бойынша)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872"/>
        <w:gridCol w:w="2975"/>
        <w:gridCol w:w="1237"/>
        <w:gridCol w:w="5288"/>
        <w:gridCol w:w="1815"/>
      </w:tblGrid>
      <w:tr>
        <w:trPr>
          <w:trHeight w:val="9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жоспарланған сатып алулардың сомасы, теңге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жоспарланған сатып алулардың сомасы,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сомасы, теңге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сомасы,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сомасы, теңге</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сомасы, теңге</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9-қосымша       </w:t>
      </w:r>
    </w:p>
    <w:bookmarkEnd w:id="26"/>
    <w:bookmarkStart w:name="z41" w:id="27"/>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9-қосымша                   </w:t>
      </w:r>
    </w:p>
    <w:bookmarkEnd w:id="27"/>
    <w:p>
      <w:pPr>
        <w:spacing w:after="0"/>
        <w:ind w:left="0"/>
        <w:jc w:val="both"/>
      </w:pPr>
      <w:r>
        <w:rPr>
          <w:rFonts w:ascii="Times New Roman"/>
          <w:b w:val="false"/>
          <w:i w:val="false"/>
          <w:color w:val="000000"/>
          <w:sz w:val="28"/>
        </w:rPr>
        <w:t>Нысан</w:t>
      </w:r>
    </w:p>
    <w:bookmarkStart w:name="z42" w:id="28"/>
    <w:p>
      <w:pPr>
        <w:spacing w:after="0"/>
        <w:ind w:left="0"/>
        <w:jc w:val="left"/>
      </w:pPr>
      <w:r>
        <w:rPr>
          <w:rFonts w:ascii="Times New Roman"/>
          <w:b/>
          <w:i w:val="false"/>
          <w:color w:val="000000"/>
        </w:rPr>
        <w:t xml:space="preserve"> 
Тауарлар, жұмыстар, көрсетілетін қызметтер және сатып алу</w:t>
      </w:r>
      <w:r>
        <w:br/>
      </w:r>
      <w:r>
        <w:rPr>
          <w:rFonts w:ascii="Times New Roman"/>
          <w:b/>
          <w:i w:val="false"/>
          <w:color w:val="000000"/>
        </w:rPr>
        <w:t>
тәсілдері бөлігінде мемлекеттік сатып алу көлемдері</w:t>
      </w:r>
      <w:r>
        <w:br/>
      </w:r>
      <w:r>
        <w:rPr>
          <w:rFonts w:ascii="Times New Roman"/>
          <w:b/>
          <w:i w:val="false"/>
          <w:color w:val="000000"/>
        </w:rPr>
        <w:t>
(мемлекеттік сатып алудың бекітілген жылдық жоспарлары бойынша)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217"/>
        <w:gridCol w:w="1212"/>
        <w:gridCol w:w="3209"/>
        <w:gridCol w:w="919"/>
        <w:gridCol w:w="3004"/>
        <w:gridCol w:w="993"/>
      </w:tblGrid>
      <w:tr>
        <w:trPr>
          <w:trHeight w:val="30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бекітілген сатып алулардың сомасы,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бекітілген сатып алулардың сомасы,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 биржалары арқылы өткізілген мемлекеттік сатып алу</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10-қосымша       </w:t>
      </w:r>
    </w:p>
    <w:bookmarkEnd w:id="29"/>
    <w:bookmarkStart w:name="z44" w:id="30"/>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10-қосымша                   </w:t>
      </w:r>
    </w:p>
    <w:bookmarkEnd w:id="30"/>
    <w:p>
      <w:pPr>
        <w:spacing w:after="0"/>
        <w:ind w:left="0"/>
        <w:jc w:val="both"/>
      </w:pPr>
      <w:r>
        <w:rPr>
          <w:rFonts w:ascii="Times New Roman"/>
          <w:b w:val="false"/>
          <w:i w:val="false"/>
          <w:color w:val="000000"/>
          <w:sz w:val="28"/>
        </w:rPr>
        <w:t>Нысан</w:t>
      </w:r>
    </w:p>
    <w:bookmarkStart w:name="z45" w:id="31"/>
    <w:p>
      <w:pPr>
        <w:spacing w:after="0"/>
        <w:ind w:left="0"/>
        <w:jc w:val="left"/>
      </w:pPr>
      <w:r>
        <w:rPr>
          <w:rFonts w:ascii="Times New Roman"/>
          <w:b/>
          <w:i w:val="false"/>
          <w:color w:val="000000"/>
        </w:rPr>
        <w:t xml:space="preserve"> 
Тауарлар, жұмыстар, көрсетілетін қызметтер және сатып алу</w:t>
      </w:r>
      <w:r>
        <w:br/>
      </w:r>
      <w:r>
        <w:rPr>
          <w:rFonts w:ascii="Times New Roman"/>
          <w:b/>
          <w:i w:val="false"/>
          <w:color w:val="000000"/>
        </w:rPr>
        <w:t>
тәсілдері бөлігінде мемлекеттік сатып алу көлемдері</w:t>
      </w:r>
      <w:r>
        <w:br/>
      </w:r>
      <w:r>
        <w:rPr>
          <w:rFonts w:ascii="Times New Roman"/>
          <w:b/>
          <w:i w:val="false"/>
          <w:color w:val="000000"/>
        </w:rPr>
        <w:t>
(өткізілген мемлекеттік сатып алу қорытындылары бойынша)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266"/>
        <w:gridCol w:w="1206"/>
        <w:gridCol w:w="3042"/>
        <w:gridCol w:w="1131"/>
        <w:gridCol w:w="2777"/>
        <w:gridCol w:w="1131"/>
      </w:tblGrid>
      <w:tr>
        <w:trPr>
          <w:trHeight w:val="30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сомасы,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сомасы,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 биржалары арқылы өткізілген мемлекеттік сатып алу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11-қосымша       </w:t>
      </w:r>
    </w:p>
    <w:bookmarkEnd w:id="32"/>
    <w:bookmarkStart w:name="z47" w:id="33"/>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xml:space="preserve">
жұмыстар, көрсетілетін қызметтер мен оларды  </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11-қосымша                   </w:t>
      </w:r>
    </w:p>
    <w:bookmarkEnd w:id="33"/>
    <w:p>
      <w:pPr>
        <w:spacing w:after="0"/>
        <w:ind w:left="0"/>
        <w:jc w:val="both"/>
      </w:pPr>
      <w:r>
        <w:rPr>
          <w:rFonts w:ascii="Times New Roman"/>
          <w:b w:val="false"/>
          <w:i w:val="false"/>
          <w:color w:val="000000"/>
          <w:sz w:val="28"/>
        </w:rPr>
        <w:t>Нысан</w:t>
      </w:r>
    </w:p>
    <w:bookmarkStart w:name="z48" w:id="34"/>
    <w:p>
      <w:pPr>
        <w:spacing w:after="0"/>
        <w:ind w:left="0"/>
        <w:jc w:val="left"/>
      </w:pPr>
      <w:r>
        <w:rPr>
          <w:rFonts w:ascii="Times New Roman"/>
          <w:b/>
          <w:i w:val="false"/>
          <w:color w:val="000000"/>
        </w:rPr>
        <w:t xml:space="preserve"> 
Тауарлар, жұмыстар, көрсетілетін қызметтер және сатып алу</w:t>
      </w:r>
      <w:r>
        <w:br/>
      </w:r>
      <w:r>
        <w:rPr>
          <w:rFonts w:ascii="Times New Roman"/>
          <w:b/>
          <w:i w:val="false"/>
          <w:color w:val="000000"/>
        </w:rPr>
        <w:t>
тәсілдері бөлігінде мемлекеттік сатып алу көлемдері</w:t>
      </w:r>
      <w:r>
        <w:br/>
      </w:r>
      <w:r>
        <w:rPr>
          <w:rFonts w:ascii="Times New Roman"/>
          <w:b/>
          <w:i w:val="false"/>
          <w:color w:val="000000"/>
        </w:rPr>
        <w:t>
(жасасқан мемлекеттік сатып алу шарттары бойынша)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4207"/>
        <w:gridCol w:w="1190"/>
        <w:gridCol w:w="3002"/>
        <w:gridCol w:w="1295"/>
        <w:gridCol w:w="2740"/>
        <w:gridCol w:w="1120"/>
      </w:tblGrid>
      <w:tr>
        <w:trPr>
          <w:trHeight w:val="30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сомасы, теңге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сомасы, теңге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 биржалары арқылы өткізілген мемлекеттік сатып алу</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3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12-қосымша       </w:t>
      </w:r>
    </w:p>
    <w:bookmarkEnd w:id="35"/>
    <w:bookmarkStart w:name="z50" w:id="36"/>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xml:space="preserve">
заңнамасында көзделген, мемлекеттік сатып алу </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xml:space="preserve">
жұмыстар, көрсетілетін қызметтер мен оларды  </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12-қосымша                   </w:t>
      </w:r>
    </w:p>
    <w:bookmarkEnd w:id="36"/>
    <w:p>
      <w:pPr>
        <w:spacing w:after="0"/>
        <w:ind w:left="0"/>
        <w:jc w:val="both"/>
      </w:pPr>
      <w:r>
        <w:rPr>
          <w:rFonts w:ascii="Times New Roman"/>
          <w:b w:val="false"/>
          <w:i w:val="false"/>
          <w:color w:val="000000"/>
          <w:sz w:val="28"/>
        </w:rPr>
        <w:t>Нысан</w:t>
      </w:r>
    </w:p>
    <w:bookmarkStart w:name="z51" w:id="37"/>
    <w:p>
      <w:pPr>
        <w:spacing w:after="0"/>
        <w:ind w:left="0"/>
        <w:jc w:val="left"/>
      </w:pPr>
      <w:r>
        <w:rPr>
          <w:rFonts w:ascii="Times New Roman"/>
          <w:b/>
          <w:i w:val="false"/>
          <w:color w:val="000000"/>
        </w:rPr>
        <w:t xml:space="preserve"> 
Мемлекеттік сатып алу веб-порталында тіркелген тапсырыс</w:t>
      </w:r>
      <w:r>
        <w:br/>
      </w:r>
      <w:r>
        <w:rPr>
          <w:rFonts w:ascii="Times New Roman"/>
          <w:b/>
          <w:i w:val="false"/>
          <w:color w:val="000000"/>
        </w:rPr>
        <w:t>
берушілер туралы ақпарат</w:t>
      </w:r>
      <w:r>
        <w:br/>
      </w:r>
      <w:r>
        <w:rPr>
          <w:rFonts w:ascii="Times New Roman"/>
          <w:b/>
          <w:i w:val="false"/>
          <w:color w:val="000000"/>
        </w:rPr>
        <w:t>
(жасасқан мемлекеттік сатып алу шарттары бойынша)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4857"/>
        <w:gridCol w:w="1388"/>
        <w:gridCol w:w="1406"/>
        <w:gridCol w:w="1447"/>
        <w:gridCol w:w="1388"/>
        <w:gridCol w:w="1406"/>
        <w:gridCol w:w="1712"/>
      </w:tblGrid>
      <w:tr>
        <w:trPr>
          <w:trHeight w:val="36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шарттардың жалпы сомасынан үлес, %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шарттардың жалпы сомасынан үлес, %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берушілердің саны. Барлығы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мекемелер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кәсіпорындар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акционерлік қоғамдар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жауапкершілігі шектеулі серіктестер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да ұйымдық-құқықтық нысандар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13-қосымша       </w:t>
      </w:r>
    </w:p>
    <w:bookmarkEnd w:id="38"/>
    <w:bookmarkStart w:name="z53" w:id="39"/>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13-қосымша                   </w:t>
      </w:r>
    </w:p>
    <w:bookmarkEnd w:id="39"/>
    <w:p>
      <w:pPr>
        <w:spacing w:after="0"/>
        <w:ind w:left="0"/>
        <w:jc w:val="both"/>
      </w:pPr>
      <w:r>
        <w:rPr>
          <w:rFonts w:ascii="Times New Roman"/>
          <w:b w:val="false"/>
          <w:i w:val="false"/>
          <w:color w:val="000000"/>
          <w:sz w:val="28"/>
        </w:rPr>
        <w:t>Нысан</w:t>
      </w:r>
    </w:p>
    <w:bookmarkStart w:name="z54" w:id="40"/>
    <w:p>
      <w:pPr>
        <w:spacing w:after="0"/>
        <w:ind w:left="0"/>
        <w:jc w:val="left"/>
      </w:pPr>
      <w:r>
        <w:rPr>
          <w:rFonts w:ascii="Times New Roman"/>
          <w:b/>
          <w:i w:val="false"/>
          <w:color w:val="000000"/>
        </w:rPr>
        <w:t xml:space="preserve"> 
Мемлекеттік сатып алу веб-порталында тіркелген әлеуетті өнім</w:t>
      </w:r>
      <w:r>
        <w:br/>
      </w:r>
      <w:r>
        <w:rPr>
          <w:rFonts w:ascii="Times New Roman"/>
          <w:b/>
          <w:i w:val="false"/>
          <w:color w:val="000000"/>
        </w:rPr>
        <w:t>
берушілер туралы ақпарат</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5599"/>
        <w:gridCol w:w="1997"/>
        <w:gridCol w:w="1631"/>
        <w:gridCol w:w="2140"/>
        <w:gridCol w:w="1631"/>
      </w:tblGrid>
      <w:tr>
        <w:trPr>
          <w:trHeight w:val="315"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22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Барлығы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мемлекеттік кәсіпорындар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акционерлік қоғамдар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жауапкершілігі шектеулі серіктестер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да ұйымдық-құқықтық нысандар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 Барлығы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жеке кәсіпкерлер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кәсіпкерлік қызмет субъектілері болып табылмайтын жеке тұлғалар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кәсіпкерлер субъектілер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кәсіпкерлік субъектілер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кәсіпкерлік субъектілер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өнім берушілер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14-қосымша       </w:t>
      </w:r>
    </w:p>
    <w:bookmarkEnd w:id="41"/>
    <w:bookmarkStart w:name="z56" w:id="42"/>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14-қосымша                   </w:t>
      </w:r>
    </w:p>
    <w:bookmarkEnd w:id="42"/>
    <w:p>
      <w:pPr>
        <w:spacing w:after="0"/>
        <w:ind w:left="0"/>
        <w:jc w:val="both"/>
      </w:pPr>
      <w:r>
        <w:rPr>
          <w:rFonts w:ascii="Times New Roman"/>
          <w:b w:val="false"/>
          <w:i w:val="false"/>
          <w:color w:val="000000"/>
          <w:sz w:val="28"/>
        </w:rPr>
        <w:t>Нысан</w:t>
      </w:r>
    </w:p>
    <w:bookmarkStart w:name="z57" w:id="43"/>
    <w:p>
      <w:pPr>
        <w:spacing w:after="0"/>
        <w:ind w:left="0"/>
        <w:jc w:val="left"/>
      </w:pPr>
      <w:r>
        <w:rPr>
          <w:rFonts w:ascii="Times New Roman"/>
          <w:b/>
          <w:i w:val="false"/>
          <w:color w:val="000000"/>
        </w:rPr>
        <w:t xml:space="preserve"> 
Мемлекеттік сатып алу веб-порталында тіркелген (тіркелмеген)</w:t>
      </w:r>
      <w:r>
        <w:br/>
      </w:r>
      <w:r>
        <w:rPr>
          <w:rFonts w:ascii="Times New Roman"/>
          <w:b/>
          <w:i w:val="false"/>
          <w:color w:val="000000"/>
        </w:rPr>
        <w:t>
резиденттер емес өнім берушілер туралы ақпарат</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2"/>
        <w:gridCol w:w="2581"/>
        <w:gridCol w:w="2552"/>
        <w:gridCol w:w="2330"/>
        <w:gridCol w:w="3025"/>
      </w:tblGrid>
      <w:tr>
        <w:trPr>
          <w:trHeight w:val="300" w:hRule="atLeast"/>
        </w:trPr>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Резиденттер емес өнім берушілер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300" w:hRule="atLeast"/>
        </w:trPr>
        <w:tc>
          <w:tcPr>
            <w:tcW w:w="0" w:type="auto"/>
            <w:vMerge/>
            <w:tcBorders>
              <w:top w:val="nil"/>
              <w:left w:val="single" w:color="cfcfcf" w:sz="5"/>
              <w:bottom w:val="single" w:color="cfcfcf" w:sz="5"/>
              <w:right w:val="single" w:color="cfcfcf" w:sz="5"/>
            </w:tcBorders>
          </w:tcP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Тіркелмеген</w:t>
            </w:r>
          </w:p>
        </w:tc>
      </w:tr>
      <w:tr>
        <w:trPr>
          <w:trHeight w:val="30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Республикасы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Республикасы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басқалар</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2015 жылғы 22 маусымдағы </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15-қосымша       </w:t>
      </w:r>
    </w:p>
    <w:bookmarkEnd w:id="44"/>
    <w:bookmarkStart w:name="z59" w:id="45"/>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15-қосымша                   </w:t>
      </w:r>
    </w:p>
    <w:bookmarkEnd w:id="45"/>
    <w:p>
      <w:pPr>
        <w:spacing w:after="0"/>
        <w:ind w:left="0"/>
        <w:jc w:val="both"/>
      </w:pPr>
      <w:r>
        <w:rPr>
          <w:rFonts w:ascii="Times New Roman"/>
          <w:b w:val="false"/>
          <w:i w:val="false"/>
          <w:color w:val="000000"/>
          <w:sz w:val="28"/>
        </w:rPr>
        <w:t>Нысан</w:t>
      </w:r>
    </w:p>
    <w:bookmarkStart w:name="z60" w:id="46"/>
    <w:p>
      <w:pPr>
        <w:spacing w:after="0"/>
        <w:ind w:left="0"/>
        <w:jc w:val="left"/>
      </w:pPr>
      <w:r>
        <w:rPr>
          <w:rFonts w:ascii="Times New Roman"/>
          <w:b/>
          <w:i w:val="false"/>
          <w:color w:val="000000"/>
        </w:rPr>
        <w:t xml:space="preserve"> 
Өнім берушілер және олармен жасасқан мемлекеттік сатып алулар туралы ақпарат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1927"/>
        <w:gridCol w:w="1523"/>
        <w:gridCol w:w="719"/>
        <w:gridCol w:w="1301"/>
        <w:gridCol w:w="660"/>
        <w:gridCol w:w="1152"/>
        <w:gridCol w:w="660"/>
        <w:gridCol w:w="1256"/>
        <w:gridCol w:w="660"/>
        <w:gridCol w:w="1256"/>
        <w:gridCol w:w="660"/>
        <w:gridCol w:w="1153"/>
        <w:gridCol w:w="749"/>
      </w:tblGrid>
      <w:tr>
        <w:trPr>
          <w:trHeight w:val="30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алуларды қатысқан өнім берушілердің саны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Жеңімпаз болып танылған өнім берушілердің саны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шарттардың жалпы сомасы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алуда қатысқан өнім берушілердің саны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Жеңімпаз болып танылған өнім берушілердің саны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шарттардың жалпы сомасы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w:t>
            </w:r>
          </w:p>
          <w:p>
            <w:pPr>
              <w:spacing w:after="20"/>
              <w:ind w:left="20"/>
              <w:jc w:val="both"/>
            </w:pPr>
            <w:r>
              <w:rPr>
                <w:rFonts w:ascii="Times New Roman"/>
                <w:b w:val="false"/>
                <w:i w:val="false"/>
                <w:color w:val="000000"/>
                <w:sz w:val="20"/>
              </w:rPr>
              <w:t>%</w:t>
            </w:r>
          </w:p>
        </w:tc>
      </w:tr>
      <w:tr>
        <w:trPr>
          <w:trHeight w:val="34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Республикасы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Республикасы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елдер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4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16-қосымша       </w:t>
      </w:r>
    </w:p>
    <w:bookmarkEnd w:id="47"/>
    <w:bookmarkStart w:name="z62" w:id="48"/>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16-қосымша                   </w:t>
      </w:r>
    </w:p>
    <w:bookmarkEnd w:id="48"/>
    <w:p>
      <w:pPr>
        <w:spacing w:after="0"/>
        <w:ind w:left="0"/>
        <w:jc w:val="both"/>
      </w:pPr>
      <w:r>
        <w:rPr>
          <w:rFonts w:ascii="Times New Roman"/>
          <w:b w:val="false"/>
          <w:i w:val="false"/>
          <w:color w:val="000000"/>
          <w:sz w:val="28"/>
        </w:rPr>
        <w:t>Нысан</w:t>
      </w:r>
    </w:p>
    <w:bookmarkStart w:name="z63" w:id="49"/>
    <w:p>
      <w:pPr>
        <w:spacing w:after="0"/>
        <w:ind w:left="0"/>
        <w:jc w:val="left"/>
      </w:pPr>
      <w:r>
        <w:rPr>
          <w:rFonts w:ascii="Times New Roman"/>
          <w:b/>
          <w:i w:val="false"/>
          <w:color w:val="000000"/>
        </w:rPr>
        <w:t xml:space="preserve"> 
____жыл мемлекеттік сатып алуға жосықсыз қатысушылардың</w:t>
      </w:r>
      <w:r>
        <w:br/>
      </w:r>
      <w:r>
        <w:rPr>
          <w:rFonts w:ascii="Times New Roman"/>
          <w:b/>
          <w:i w:val="false"/>
          <w:color w:val="000000"/>
        </w:rPr>
        <w:t>
тізіліміне (бұдан әрі - ЖҚТ) қосылған өнім берушілер туралы</w:t>
      </w:r>
      <w:r>
        <w:br/>
      </w:r>
      <w:r>
        <w:rPr>
          <w:rFonts w:ascii="Times New Roman"/>
          <w:b/>
          <w:i w:val="false"/>
          <w:color w:val="000000"/>
        </w:rPr>
        <w:t>
ақпарат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3859"/>
        <w:gridCol w:w="1204"/>
        <w:gridCol w:w="1204"/>
        <w:gridCol w:w="1632"/>
        <w:gridCol w:w="1514"/>
        <w:gridCol w:w="1337"/>
        <w:gridCol w:w="1204"/>
        <w:gridCol w:w="1169"/>
        <w:gridCol w:w="554"/>
      </w:tblGrid>
      <w:tr>
        <w:trPr>
          <w:trHeight w:val="12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ЖҚТ-ға өнім берушілерді қосудың негіздемелері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 биржалары арқылы өткізілген мемлекеттік сатып алу</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 ЖҚТ-ға қосудың негіздемелердің жиыны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әлеуетті өнім беруші біліктілік талаптар бойынша анық емес ақпарат берсе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әлеуетті өнім беруші Мемлекеттік сатып алу туралы Заңның  </w:t>
            </w:r>
            <w:r>
              <w:rPr>
                <w:rFonts w:ascii="Times New Roman"/>
                <w:b w:val="false"/>
                <w:i w:val="false"/>
                <w:color w:val="000000"/>
                <w:sz w:val="20"/>
              </w:rPr>
              <w:t>6-баптың</w:t>
            </w:r>
            <w:r>
              <w:rPr>
                <w:rFonts w:ascii="Times New Roman"/>
                <w:b w:val="false"/>
                <w:i w:val="false"/>
                <w:color w:val="000000"/>
                <w:sz w:val="20"/>
              </w:rPr>
              <w:t>талаптарының бұзылуына жол берсе</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егер әлеуетті өнім беруші мемлекеттік сатып алу туралы шарт жасасудан жалтарса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өнім беруші мемлекеттік сатып алу туралы өздерімен жасасқан шарттар бойынша өз міндеттемелерін орындамаған не тиісті түрде орындамаған болса</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5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17-қосымша      </w:t>
      </w:r>
    </w:p>
    <w:bookmarkEnd w:id="50"/>
    <w:bookmarkStart w:name="z65" w:id="51"/>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17-қосымша                   </w:t>
      </w:r>
    </w:p>
    <w:bookmarkEnd w:id="51"/>
    <w:p>
      <w:pPr>
        <w:spacing w:after="0"/>
        <w:ind w:left="0"/>
        <w:jc w:val="both"/>
      </w:pPr>
      <w:r>
        <w:rPr>
          <w:rFonts w:ascii="Times New Roman"/>
          <w:b w:val="false"/>
          <w:i w:val="false"/>
          <w:color w:val="000000"/>
          <w:sz w:val="28"/>
        </w:rPr>
        <w:t>Нысан</w:t>
      </w:r>
    </w:p>
    <w:bookmarkStart w:name="z66" w:id="52"/>
    <w:p>
      <w:pPr>
        <w:spacing w:after="0"/>
        <w:ind w:left="0"/>
        <w:jc w:val="left"/>
      </w:pPr>
      <w:r>
        <w:rPr>
          <w:rFonts w:ascii="Times New Roman"/>
          <w:b/>
          <w:i w:val="false"/>
          <w:color w:val="000000"/>
        </w:rPr>
        <w:t xml:space="preserve"> 
_____ жылғы бюджеттік бағдарламалардың әкімшілері бөлігінде</w:t>
      </w:r>
      <w:r>
        <w:br/>
      </w:r>
      <w:r>
        <w:rPr>
          <w:rFonts w:ascii="Times New Roman"/>
          <w:b/>
          <w:i w:val="false"/>
          <w:color w:val="000000"/>
        </w:rPr>
        <w:t>
тауарларды, жұмыстарды және көрсетілетін қызметтерді</w:t>
      </w:r>
      <w:r>
        <w:br/>
      </w:r>
      <w:r>
        <w:rPr>
          <w:rFonts w:ascii="Times New Roman"/>
          <w:b/>
          <w:i w:val="false"/>
          <w:color w:val="000000"/>
        </w:rPr>
        <w:t>
мемлекеттік сатып алу туарлы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1677"/>
        <w:gridCol w:w="4027"/>
        <w:gridCol w:w="1678"/>
        <w:gridCol w:w="2117"/>
        <w:gridCol w:w="2001"/>
        <w:gridCol w:w="2092"/>
      </w:tblGrid>
      <w:tr>
        <w:trPr>
          <w:trHeight w:val="13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 саны</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бөлінген сома (бекітілген жылдық жоспар), теңге</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алулардың көлемі (жасасқан шарттар бойынша), теңге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үнемдеудің үлесі, %</w:t>
            </w:r>
          </w:p>
        </w:tc>
      </w:tr>
      <w:tr>
        <w:trPr>
          <w:trHeight w:val="2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бюджеттік бағдарламалардың әкімшілері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бағдарламалардың әкімшілері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18-қосымша       </w:t>
      </w:r>
    </w:p>
    <w:bookmarkEnd w:id="53"/>
    <w:bookmarkStart w:name="z68" w:id="54"/>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xml:space="preserve">
заңнамасында көзделген, мемлекеттік сатып алу </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xml:space="preserve">
жұмыстар, көрсетілетін қызметтер мен оларды  </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18-қосымша                   </w:t>
      </w:r>
    </w:p>
    <w:bookmarkEnd w:id="54"/>
    <w:p>
      <w:pPr>
        <w:spacing w:after="0"/>
        <w:ind w:left="0"/>
        <w:jc w:val="both"/>
      </w:pPr>
      <w:r>
        <w:rPr>
          <w:rFonts w:ascii="Times New Roman"/>
          <w:b w:val="false"/>
          <w:i w:val="false"/>
          <w:color w:val="000000"/>
          <w:sz w:val="28"/>
        </w:rPr>
        <w:t>Нысан</w:t>
      </w:r>
    </w:p>
    <w:bookmarkStart w:name="z69" w:id="55"/>
    <w:p>
      <w:pPr>
        <w:spacing w:after="0"/>
        <w:ind w:left="0"/>
        <w:jc w:val="left"/>
      </w:pPr>
      <w:r>
        <w:rPr>
          <w:rFonts w:ascii="Times New Roman"/>
          <w:b/>
          <w:i w:val="false"/>
          <w:color w:val="000000"/>
        </w:rPr>
        <w:t xml:space="preserve"> 
Тауарларды, жұмыстарды және көрсетілетін қызметтерді</w:t>
      </w:r>
      <w:r>
        <w:br/>
      </w:r>
      <w:r>
        <w:rPr>
          <w:rFonts w:ascii="Times New Roman"/>
          <w:b/>
          <w:i w:val="false"/>
          <w:color w:val="000000"/>
        </w:rPr>
        <w:t>
мемлекеттік сатып алу туралы мәліметтер оның ішінде бір көзден</w:t>
      </w:r>
      <w:r>
        <w:br/>
      </w:r>
      <w:r>
        <w:rPr>
          <w:rFonts w:ascii="Times New Roman"/>
          <w:b/>
          <w:i w:val="false"/>
          <w:color w:val="000000"/>
        </w:rPr>
        <w:t>
алу тәсілімен __ ________ ____ жылғы жағдайы бойынша</w:t>
      </w:r>
      <w:r>
        <w:br/>
      </w:r>
      <w:r>
        <w:rPr>
          <w:rFonts w:ascii="Times New Roman"/>
          <w:b/>
          <w:i w:val="false"/>
          <w:color w:val="000000"/>
        </w:rPr>
        <w:t>
(өткізілген мемлекеттік сатып алулар бойынша)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1211"/>
        <w:gridCol w:w="978"/>
        <w:gridCol w:w="834"/>
        <w:gridCol w:w="993"/>
        <w:gridCol w:w="1212"/>
        <w:gridCol w:w="978"/>
        <w:gridCol w:w="834"/>
        <w:gridCol w:w="993"/>
        <w:gridCol w:w="1213"/>
        <w:gridCol w:w="714"/>
        <w:gridCol w:w="834"/>
        <w:gridCol w:w="1022"/>
      </w:tblGrid>
      <w:tr>
        <w:trPr>
          <w:trHeight w:val="765" w:hRule="atLeast"/>
        </w:trPr>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өткізілген сатып алулар (лоттар)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өткізілген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бір көзден алу тәсілімен өткізілген мемлекеттік сатып алу өткізілмегендер бойынша</w:t>
            </w:r>
          </w:p>
        </w:tc>
      </w:tr>
      <w:tr>
        <w:trPr>
          <w:trHeight w:val="765" w:hRule="atLeast"/>
        </w:trPr>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76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19-қосымша       </w:t>
      </w:r>
    </w:p>
    <w:bookmarkEnd w:id="56"/>
    <w:bookmarkStart w:name="z71" w:id="57"/>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19-қосымша                   </w:t>
      </w:r>
    </w:p>
    <w:bookmarkEnd w:id="57"/>
    <w:p>
      <w:pPr>
        <w:spacing w:after="0"/>
        <w:ind w:left="0"/>
        <w:jc w:val="both"/>
      </w:pPr>
      <w:r>
        <w:rPr>
          <w:rFonts w:ascii="Times New Roman"/>
          <w:b w:val="false"/>
          <w:i w:val="false"/>
          <w:color w:val="000000"/>
          <w:sz w:val="28"/>
        </w:rPr>
        <w:t>Нысан</w:t>
      </w:r>
    </w:p>
    <w:bookmarkStart w:name="z72" w:id="58"/>
    <w:p>
      <w:pPr>
        <w:spacing w:after="0"/>
        <w:ind w:left="0"/>
        <w:jc w:val="left"/>
      </w:pPr>
      <w:r>
        <w:rPr>
          <w:rFonts w:ascii="Times New Roman"/>
          <w:b/>
          <w:i w:val="false"/>
          <w:color w:val="000000"/>
        </w:rPr>
        <w:t xml:space="preserve"> 
Бір көзден алу шарттарын жасасу негіздемелері туралы мәліметтер (конкурстан, аукционнан, баға ұсыныстарын сұратудан кейін)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6"/>
        <w:gridCol w:w="1267"/>
        <w:gridCol w:w="1040"/>
        <w:gridCol w:w="1242"/>
        <w:gridCol w:w="1382"/>
        <w:gridCol w:w="1141"/>
        <w:gridCol w:w="1242"/>
      </w:tblGrid>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102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теңге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 (санынан)</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 (санынан)</w:t>
            </w:r>
          </w:p>
        </w:tc>
      </w:tr>
      <w:tr>
        <w:trPr>
          <w:trHeight w:val="25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 конкурстан кейін: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конкурсқа қатысуға ұсынылған өтінімдердің болмауы;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конкурсқа қатысуға екеуден аз өтінімнің ұсынылуы;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конкурсқа қатысуға бір де бір әлеуетті өнім берушіге рұқсат берілмеуі;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конкурсқа қатысуға бір әлеуетті өнім берушіге рұқсат берілуі;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конкурсқа қатысушылар ұсынған конкурстық баға ұсыныстарының болмауы;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конкурсқа қатысушылардың екеуден аз конкурстық баға ұсынысын ұсынуы;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Заңның 26-1-бабының </w:t>
            </w:r>
            <w:r>
              <w:rPr>
                <w:rFonts w:ascii="Times New Roman"/>
                <w:b w:val="false"/>
                <w:i w:val="false"/>
                <w:color w:val="000000"/>
                <w:sz w:val="20"/>
              </w:rPr>
              <w:t>4-тармағында</w:t>
            </w:r>
            <w:r>
              <w:rPr>
                <w:rFonts w:ascii="Times New Roman"/>
                <w:b w:val="false"/>
                <w:i w:val="false"/>
                <w:color w:val="000000"/>
                <w:sz w:val="20"/>
              </w:rPr>
              <w:t xml:space="preserve"> көзделген жағдайларда конкурсқа қатысушылардың конкурстық баға ұсыныстары қабылданбағаннан кейін конкурсқа қатысушылардың екеуден аз конкурстық баға ұсынысының бағалануға және салыстыруға жатқызылуы;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конкурс жеңімпазының мемлекеттік сатып алу туралы шарт жасасудан жалтаруы.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аукционнан кейін:</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егер аукцион тәсiлiмен мемлекеттiк сатып алуға қатысуға екеуден аз өтінім берілген жағдайда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«Мемлекеттік сатып алу» Заңның 35-6-бабының </w:t>
            </w:r>
            <w:r>
              <w:rPr>
                <w:rFonts w:ascii="Times New Roman"/>
                <w:b w:val="false"/>
                <w:i w:val="false"/>
                <w:color w:val="000000"/>
                <w:sz w:val="20"/>
              </w:rPr>
              <w:t>10-тармағында</w:t>
            </w:r>
            <w:r>
              <w:rPr>
                <w:rFonts w:ascii="Times New Roman"/>
                <w:b w:val="false"/>
                <w:i w:val="false"/>
                <w:color w:val="000000"/>
                <w:sz w:val="20"/>
              </w:rPr>
              <w:t>, 35-7-бабының  </w:t>
            </w:r>
            <w:r>
              <w:rPr>
                <w:rFonts w:ascii="Times New Roman"/>
                <w:b w:val="false"/>
                <w:i w:val="false"/>
                <w:color w:val="000000"/>
                <w:sz w:val="20"/>
              </w:rPr>
              <w:t>9-тармағында</w:t>
            </w:r>
            <w:r>
              <w:rPr>
                <w:rFonts w:ascii="Times New Roman"/>
                <w:b w:val="false"/>
                <w:i w:val="false"/>
                <w:color w:val="000000"/>
                <w:sz w:val="20"/>
              </w:rPr>
              <w:t> </w:t>
            </w:r>
            <w:r>
              <w:rPr>
                <w:rFonts w:ascii="Times New Roman"/>
                <w:b w:val="false"/>
                <w:i w:val="false"/>
                <w:color w:val="000000"/>
                <w:sz w:val="20"/>
              </w:rPr>
              <w:t>және 35-8-бабының </w:t>
            </w:r>
            <w:r>
              <w:rPr>
                <w:rFonts w:ascii="Times New Roman"/>
                <w:b w:val="false"/>
                <w:i w:val="false"/>
                <w:color w:val="000000"/>
                <w:sz w:val="20"/>
              </w:rPr>
              <w:t>6-тармағында</w:t>
            </w:r>
            <w:r>
              <w:rPr>
                <w:rFonts w:ascii="Times New Roman"/>
                <w:b w:val="false"/>
                <w:i w:val="false"/>
                <w:color w:val="000000"/>
                <w:sz w:val="20"/>
              </w:rPr>
              <w:t> </w:t>
            </w:r>
            <w:r>
              <w:rPr>
                <w:rFonts w:ascii="Times New Roman"/>
                <w:b w:val="false"/>
                <w:i w:val="false"/>
                <w:color w:val="000000"/>
                <w:sz w:val="20"/>
              </w:rPr>
              <w:t>көзделген жағдайларда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егер аукцион жеңімпазы мемлекеттік сатып алу туралы шарт жасасудан жалтарса және тапсырыс беруші осы «Мемлекеттік сатып алу» Заңның 35-8-бабының </w:t>
            </w:r>
            <w:r>
              <w:rPr>
                <w:rFonts w:ascii="Times New Roman"/>
                <w:b w:val="false"/>
                <w:i w:val="false"/>
                <w:color w:val="000000"/>
                <w:sz w:val="20"/>
              </w:rPr>
              <w:t>10</w:t>
            </w:r>
            <w:r>
              <w:rPr>
                <w:rFonts w:ascii="Times New Roman"/>
                <w:b w:val="false"/>
                <w:i w:val="false"/>
                <w:color w:val="000000"/>
                <w:sz w:val="20"/>
              </w:rPr>
              <w:t xml:space="preserve"> және </w:t>
            </w:r>
            <w:r>
              <w:rPr>
                <w:rFonts w:ascii="Times New Roman"/>
                <w:b w:val="false"/>
                <w:i w:val="false"/>
                <w:color w:val="000000"/>
                <w:sz w:val="20"/>
              </w:rPr>
              <w:t>11-тармақтарында</w:t>
            </w:r>
            <w:r>
              <w:rPr>
                <w:rFonts w:ascii="Times New Roman"/>
                <w:b w:val="false"/>
                <w:i w:val="false"/>
                <w:color w:val="000000"/>
                <w:sz w:val="20"/>
              </w:rPr>
              <w:t xml:space="preserve"> көзделген құқықты пайдаланбаса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егер «Мемлекеттік сатып алу» Заңның 35-8-бабының </w:t>
            </w:r>
            <w:r>
              <w:rPr>
                <w:rFonts w:ascii="Times New Roman"/>
                <w:b w:val="false"/>
                <w:i w:val="false"/>
                <w:color w:val="000000"/>
                <w:sz w:val="20"/>
              </w:rPr>
              <w:t>9-тармағына</w:t>
            </w:r>
            <w:r>
              <w:rPr>
                <w:rFonts w:ascii="Times New Roman"/>
                <w:b w:val="false"/>
                <w:i w:val="false"/>
                <w:color w:val="000000"/>
                <w:sz w:val="20"/>
              </w:rPr>
              <w:t xml:space="preserve"> сәйкес мемлекеттік сатып алу туралы шарт жасасуға үміткермен мемлекеттік сатып алу туралы шарт жасасылмаса, өтпеді деп танылады.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баға ұсыныстарын сұратудан кейін</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сатып алуға қатысуға ұсынылған өтінімдердің болмауы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сатып алуға қатысуға екеуден аз өтінімнің ұсынылуы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егер «Мемлекеттік сатып алу» Заңының 31-бабының 10-тармағының </w:t>
            </w:r>
            <w:r>
              <w:rPr>
                <w:rFonts w:ascii="Times New Roman"/>
                <w:b w:val="false"/>
                <w:i w:val="false"/>
                <w:color w:val="000000"/>
                <w:sz w:val="20"/>
              </w:rPr>
              <w:t>1) тармақшасына</w:t>
            </w:r>
            <w:r>
              <w:rPr>
                <w:rFonts w:ascii="Times New Roman"/>
                <w:b w:val="false"/>
                <w:i w:val="false"/>
                <w:color w:val="000000"/>
                <w:sz w:val="20"/>
              </w:rPr>
              <w:t xml:space="preserve"> сәйкес мемлекеттік сатып алу туралы шартты осындай баға ұсынысын ұсынған әлеуетті өнім берушімен, ал мұндай әлеуетті өнім беруші болмаған кезде баға ұсынысы мемлекеттік сатып алу туралы шарт жасасудан жалтарған әлеуетті өнім беруші ұсынған бағадан кейін ең төмен болып табылатын әлеуетті өнім берушімен жасалмаса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20-қосымша        </w:t>
      </w:r>
    </w:p>
    <w:bookmarkEnd w:id="59"/>
    <w:bookmarkStart w:name="z74" w:id="60"/>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20-қосымша                   </w:t>
      </w:r>
    </w:p>
    <w:bookmarkEnd w:id="60"/>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1592"/>
        <w:gridCol w:w="1073"/>
        <w:gridCol w:w="1293"/>
        <w:gridCol w:w="1664"/>
        <w:gridCol w:w="1637"/>
        <w:gridCol w:w="1235"/>
        <w:gridCol w:w="1308"/>
        <w:gridCol w:w="1590"/>
      </w:tblGrid>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өнім берушілер бөлігінде өткізілген мемлекеттік сатып алулар бойынша өтінімдер саны туралы ақпарат</w:t>
            </w:r>
          </w:p>
        </w:tc>
      </w:tr>
      <w:tr>
        <w:trPr>
          <w:trHeight w:val="300" w:hRule="atLeast"/>
        </w:trPr>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810" w:hRule="atLeast"/>
        </w:trPr>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 (лоттар)</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өтінімдер</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 (берілген өтінімдер)</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лотқа қатысушылардың орташа саны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 (лоттар)</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өтінімдер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 (берілген өтінімдер)</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лотқа қатысушылардың орташа саны</w:t>
            </w:r>
          </w:p>
        </w:tc>
      </w:tr>
      <w:tr>
        <w:trPr>
          <w:trHeight w:val="76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21-қосымша      </w:t>
      </w:r>
    </w:p>
    <w:bookmarkEnd w:id="61"/>
    <w:bookmarkStart w:name="z76" w:id="62"/>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21-қосымша                   </w:t>
      </w:r>
    </w:p>
    <w:bookmarkEnd w:id="62"/>
    <w:p>
      <w:pPr>
        <w:spacing w:after="0"/>
        <w:ind w:left="0"/>
        <w:jc w:val="both"/>
      </w:pPr>
      <w:r>
        <w:rPr>
          <w:rFonts w:ascii="Times New Roman"/>
          <w:b w:val="false"/>
          <w:i w:val="false"/>
          <w:color w:val="000000"/>
          <w:sz w:val="28"/>
        </w:rPr>
        <w:t>Нысан</w:t>
      </w:r>
    </w:p>
    <w:bookmarkStart w:name="z77" w:id="63"/>
    <w:p>
      <w:pPr>
        <w:spacing w:after="0"/>
        <w:ind w:left="0"/>
        <w:jc w:val="left"/>
      </w:pPr>
      <w:r>
        <w:rPr>
          <w:rFonts w:ascii="Times New Roman"/>
          <w:b/>
          <w:i w:val="false"/>
          <w:color w:val="000000"/>
        </w:rPr>
        <w:t xml:space="preserve"> 
Мемлекеттік сатып алуға қатысуға рұқсат берілген өнім берушілердің</w:t>
      </w:r>
      <w:r>
        <w:br/>
      </w:r>
      <w:r>
        <w:rPr>
          <w:rFonts w:ascii="Times New Roman"/>
          <w:b/>
          <w:i w:val="false"/>
          <w:color w:val="000000"/>
        </w:rPr>
        <w:t>
саны туралы ақпарат</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2875"/>
        <w:gridCol w:w="1491"/>
        <w:gridCol w:w="1655"/>
        <w:gridCol w:w="1729"/>
        <w:gridCol w:w="1788"/>
        <w:gridCol w:w="2204"/>
        <w:gridCol w:w="1816"/>
      </w:tblGrid>
      <w:tr>
        <w:trPr>
          <w:trHeight w:val="115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саны</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Лоттар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Қатысқан өнім берушілердің саны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алуға қатысуға рұқсат берілген өнім берушілердің саны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Конкурсқа қатысуға рұқсат берілген өнім берушілердің үлесі, % </w:t>
            </w:r>
          </w:p>
        </w:tc>
      </w:tr>
      <w:tr>
        <w:trPr>
          <w:trHeight w:val="21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 тәсілімен өткізілген мемлекеттік сатып алу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алдынғы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22-қосымша      </w:t>
      </w:r>
    </w:p>
    <w:bookmarkEnd w:id="64"/>
    <w:bookmarkStart w:name="z79" w:id="65"/>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22-қосымша                   </w:t>
      </w:r>
    </w:p>
    <w:bookmarkEnd w:id="65"/>
    <w:p>
      <w:pPr>
        <w:spacing w:after="0"/>
        <w:ind w:left="0"/>
        <w:jc w:val="both"/>
      </w:pPr>
      <w:r>
        <w:rPr>
          <w:rFonts w:ascii="Times New Roman"/>
          <w:b w:val="false"/>
          <w:i w:val="false"/>
          <w:color w:val="000000"/>
          <w:sz w:val="28"/>
        </w:rPr>
        <w:t>Нысан</w:t>
      </w:r>
    </w:p>
    <w:bookmarkStart w:name="z80" w:id="66"/>
    <w:p>
      <w:pPr>
        <w:spacing w:after="0"/>
        <w:ind w:left="0"/>
        <w:jc w:val="left"/>
      </w:pPr>
      <w:r>
        <w:rPr>
          <w:rFonts w:ascii="Times New Roman"/>
          <w:b/>
          <w:i w:val="false"/>
          <w:color w:val="000000"/>
        </w:rPr>
        <w:t xml:space="preserve"> 
Мемлекеттік сатып алуларды жариялаудың айлық серпіні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760"/>
        <w:gridCol w:w="430"/>
        <w:gridCol w:w="469"/>
        <w:gridCol w:w="461"/>
        <w:gridCol w:w="469"/>
        <w:gridCol w:w="430"/>
        <w:gridCol w:w="469"/>
        <w:gridCol w:w="430"/>
        <w:gridCol w:w="469"/>
        <w:gridCol w:w="430"/>
        <w:gridCol w:w="469"/>
        <w:gridCol w:w="446"/>
        <w:gridCol w:w="485"/>
        <w:gridCol w:w="431"/>
        <w:gridCol w:w="469"/>
        <w:gridCol w:w="431"/>
        <w:gridCol w:w="469"/>
        <w:gridCol w:w="583"/>
        <w:gridCol w:w="500"/>
        <w:gridCol w:w="477"/>
        <w:gridCol w:w="469"/>
        <w:gridCol w:w="431"/>
        <w:gridCol w:w="470"/>
        <w:gridCol w:w="583"/>
        <w:gridCol w:w="606"/>
        <w:gridCol w:w="431"/>
        <w:gridCol w:w="1032"/>
      </w:tblGrid>
      <w:tr>
        <w:trPr>
          <w:trHeight w:val="180"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бойынша</w:t>
            </w:r>
          </w:p>
        </w:tc>
      </w:tr>
      <w:tr>
        <w:trPr>
          <w:trHeight w:val="555" w:hRule="atLeast"/>
        </w:trPr>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 (бекітілген жылдық жоспарынан)</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бойынша (теңге)</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23-қосымша      </w:t>
      </w:r>
    </w:p>
    <w:bookmarkEnd w:id="67"/>
    <w:bookmarkStart w:name="z82" w:id="68"/>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23-қосымша                 </w:t>
      </w:r>
    </w:p>
    <w:bookmarkEnd w:id="68"/>
    <w:p>
      <w:pPr>
        <w:spacing w:after="0"/>
        <w:ind w:left="0"/>
        <w:jc w:val="both"/>
      </w:pPr>
      <w:r>
        <w:rPr>
          <w:rFonts w:ascii="Times New Roman"/>
          <w:b w:val="false"/>
          <w:i w:val="false"/>
          <w:color w:val="000000"/>
          <w:sz w:val="28"/>
        </w:rPr>
        <w:t>Нысан</w:t>
      </w:r>
    </w:p>
    <w:bookmarkStart w:name="z83" w:id="69"/>
    <w:p>
      <w:pPr>
        <w:spacing w:after="0"/>
        <w:ind w:left="0"/>
        <w:jc w:val="left"/>
      </w:pPr>
      <w:r>
        <w:rPr>
          <w:rFonts w:ascii="Times New Roman"/>
          <w:b/>
          <w:i w:val="false"/>
          <w:color w:val="000000"/>
        </w:rPr>
        <w:t xml:space="preserve"> 
______ жыл ішінде бюджеттік бағдарламардың әкімшілері бөлігінде</w:t>
      </w:r>
      <w:r>
        <w:br/>
      </w:r>
      <w:r>
        <w:rPr>
          <w:rFonts w:ascii="Times New Roman"/>
          <w:b/>
          <w:i w:val="false"/>
          <w:color w:val="000000"/>
        </w:rPr>
        <w:t>
мемлекеттік сатып алуларды жариялаудың айлық серпіні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1252"/>
        <w:gridCol w:w="1"/>
        <w:gridCol w:w="343"/>
        <w:gridCol w:w="579"/>
        <w:gridCol w:w="528"/>
        <w:gridCol w:w="456"/>
        <w:gridCol w:w="374"/>
        <w:gridCol w:w="580"/>
        <w:gridCol w:w="374"/>
        <w:gridCol w:w="425"/>
        <w:gridCol w:w="374"/>
        <w:gridCol w:w="580"/>
        <w:gridCol w:w="374"/>
        <w:gridCol w:w="1"/>
        <w:gridCol w:w="564"/>
        <w:gridCol w:w="374"/>
        <w:gridCol w:w="425"/>
        <w:gridCol w:w="236"/>
        <w:gridCol w:w="410"/>
        <w:gridCol w:w="1"/>
        <w:gridCol w:w="375"/>
        <w:gridCol w:w="425"/>
        <w:gridCol w:w="375"/>
        <w:gridCol w:w="425"/>
        <w:gridCol w:w="529"/>
        <w:gridCol w:w="580"/>
        <w:gridCol w:w="390"/>
        <w:gridCol w:w="426"/>
        <w:gridCol w:w="375"/>
        <w:gridCol w:w="1291"/>
      </w:tblGrid>
      <w:tr>
        <w:trPr>
          <w:trHeight w:val="255"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бойынша</w:t>
            </w:r>
          </w:p>
        </w:tc>
      </w:tr>
      <w:tr>
        <w:trPr>
          <w:trHeight w:val="25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 (бекітілген нақты жылдық жоспарынан)</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бойынша (теңге)</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7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24-қосымша       </w:t>
      </w:r>
    </w:p>
    <w:bookmarkEnd w:id="70"/>
    <w:bookmarkStart w:name="z85" w:id="71"/>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24-қосымша                 </w:t>
      </w:r>
    </w:p>
    <w:bookmarkEnd w:id="71"/>
    <w:p>
      <w:pPr>
        <w:spacing w:after="0"/>
        <w:ind w:left="0"/>
        <w:jc w:val="both"/>
      </w:pPr>
      <w:r>
        <w:rPr>
          <w:rFonts w:ascii="Times New Roman"/>
          <w:b w:val="false"/>
          <w:i w:val="false"/>
          <w:color w:val="000000"/>
          <w:sz w:val="28"/>
        </w:rPr>
        <w:t>Нысан</w:t>
      </w:r>
    </w:p>
    <w:bookmarkStart w:name="z86" w:id="72"/>
    <w:p>
      <w:pPr>
        <w:spacing w:after="0"/>
        <w:ind w:left="0"/>
        <w:jc w:val="left"/>
      </w:pPr>
      <w:r>
        <w:rPr>
          <w:rFonts w:ascii="Times New Roman"/>
          <w:b/>
          <w:i w:val="false"/>
          <w:color w:val="000000"/>
        </w:rPr>
        <w:t xml:space="preserve"> 
______ жыл ішінде тәсілдер бөлігінде тауарларды, жұмыстарды</w:t>
      </w:r>
      <w:r>
        <w:br/>
      </w:r>
      <w:r>
        <w:rPr>
          <w:rFonts w:ascii="Times New Roman"/>
          <w:b/>
          <w:i w:val="false"/>
          <w:color w:val="000000"/>
        </w:rPr>
        <w:t>
және көрсетілетін қызметтерді мемлекеттік сатып алуды өткізуден</w:t>
      </w:r>
      <w:r>
        <w:br/>
      </w:r>
      <w:r>
        <w:rPr>
          <w:rFonts w:ascii="Times New Roman"/>
          <w:b/>
          <w:i w:val="false"/>
          <w:color w:val="000000"/>
        </w:rPr>
        <w:t>
бас тарту туралы мәліметтер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0"/>
        <w:gridCol w:w="1147"/>
        <w:gridCol w:w="943"/>
        <w:gridCol w:w="1147"/>
        <w:gridCol w:w="850"/>
        <w:gridCol w:w="943"/>
        <w:gridCol w:w="880"/>
        <w:gridCol w:w="1147"/>
        <w:gridCol w:w="747"/>
        <w:gridCol w:w="1047"/>
        <w:gridCol w:w="939"/>
      </w:tblGrid>
      <w:tr>
        <w:trPr>
          <w:trHeight w:val="300" w:hRule="atLeast"/>
        </w:trPr>
        <w:tc>
          <w:tcPr>
            <w:tcW w:w="4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мемлекеттік сатып алу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өткізуден бас тарту негіздемесі тауарларды, жұмыстарды, көрсетілетін қызметтерді сатып алуға арналған шығыстар қысқарту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алуды өткізуден бас тарту негіздемесі стратегиялық жоспарына, бюджетіне (бизнес-жоспарына, кірістер мен шығыстар сметасына) өзгерістер енгізілген жағдайларда </w:t>
            </w:r>
          </w:p>
        </w:tc>
      </w:tr>
      <w:tr>
        <w:trPr>
          <w:trHeight w:val="900" w:hRule="atLeast"/>
        </w:trPr>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w:t>
            </w:r>
          </w:p>
        </w:tc>
      </w:tr>
      <w:tr>
        <w:trPr>
          <w:trHeight w:val="55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тәсілімен өткізілген мемлекеттік сатып алу. 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екі кезеңдік рәсімдер пайдалана отырып</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ерекше тәртіппен өткізілетін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арнайы тәртіппен өткізілетін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 тәсілімен өткізілген мемлекеттік сатып алу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 тәсілімен өткізілген мемлекеттік сатып алу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 тәсілімен өткізілген мемлекеттік сатып алу. Барлығы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конкурс тәсілімен мемлекеттік сатып алу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аукцион тәсілімен мемлекеттік сатып алу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өтпеді деп танылған баға ұсыныстарын сұрату тәсілімен мемлекеттік сатып алу бойынша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нормаларын қолданбай жүзеге асырылған мемлекеттік сатып алу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тауар биржалары арқылы өткізілген мемлекеттік сатып алу</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25-қосымша       </w:t>
      </w:r>
    </w:p>
    <w:bookmarkEnd w:id="73"/>
    <w:bookmarkStart w:name="z88" w:id="74"/>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25-қосымша                 </w:t>
      </w:r>
    </w:p>
    <w:bookmarkEnd w:id="74"/>
    <w:p>
      <w:pPr>
        <w:spacing w:after="0"/>
        <w:ind w:left="0"/>
        <w:jc w:val="both"/>
      </w:pPr>
      <w:r>
        <w:rPr>
          <w:rFonts w:ascii="Times New Roman"/>
          <w:b w:val="false"/>
          <w:i w:val="false"/>
          <w:color w:val="000000"/>
          <w:sz w:val="28"/>
        </w:rPr>
        <w:t>Нысан</w:t>
      </w:r>
    </w:p>
    <w:bookmarkStart w:name="z89" w:id="75"/>
    <w:p>
      <w:pPr>
        <w:spacing w:after="0"/>
        <w:ind w:left="0"/>
        <w:jc w:val="left"/>
      </w:pPr>
      <w:r>
        <w:rPr>
          <w:rFonts w:ascii="Times New Roman"/>
          <w:b/>
          <w:i w:val="false"/>
          <w:color w:val="000000"/>
        </w:rPr>
        <w:t xml:space="preserve"> 
______ жыл ішінде бюджеттік бағдарламалар әкімшілері бөлігінде</w:t>
      </w:r>
      <w:r>
        <w:br/>
      </w:r>
      <w:r>
        <w:rPr>
          <w:rFonts w:ascii="Times New Roman"/>
          <w:b/>
          <w:i w:val="false"/>
          <w:color w:val="000000"/>
        </w:rPr>
        <w:t>
тауарларды, жұмыстарды және көрсетілетін қызметтерді</w:t>
      </w:r>
      <w:r>
        <w:br/>
      </w:r>
      <w:r>
        <w:rPr>
          <w:rFonts w:ascii="Times New Roman"/>
          <w:b/>
          <w:i w:val="false"/>
          <w:color w:val="000000"/>
        </w:rPr>
        <w:t>
мемлекеттік сатып алуды өткізуден бас тарту туралы мәліметтер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978"/>
        <w:gridCol w:w="1244"/>
        <w:gridCol w:w="808"/>
        <w:gridCol w:w="1169"/>
        <w:gridCol w:w="716"/>
        <w:gridCol w:w="823"/>
        <w:gridCol w:w="958"/>
        <w:gridCol w:w="1169"/>
        <w:gridCol w:w="1155"/>
        <w:gridCol w:w="1169"/>
        <w:gridCol w:w="1305"/>
      </w:tblGrid>
      <w:tr>
        <w:trPr>
          <w:trHeight w:val="30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өткізуден бас тарту негіздемесі тауарларды, жұмыстарды, көрсетілетін қызметтерді сатып алуға арналған шығыстар қысқарту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алуды өткізуден бас тарту негіздемесі стратегиялық жоспарына, бюджетіне (бизнес-жоспарына, кірістер мен шығыстар сметасына) өзгерістер енгізілген жағдайларда </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26-қосымша       </w:t>
      </w:r>
    </w:p>
    <w:bookmarkEnd w:id="76"/>
    <w:bookmarkStart w:name="z91" w:id="77"/>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26-қосымша                 </w:t>
      </w:r>
    </w:p>
    <w:bookmarkEnd w:id="77"/>
    <w:p>
      <w:pPr>
        <w:spacing w:after="0"/>
        <w:ind w:left="0"/>
        <w:jc w:val="both"/>
      </w:pPr>
      <w:r>
        <w:rPr>
          <w:rFonts w:ascii="Times New Roman"/>
          <w:b w:val="false"/>
          <w:i w:val="false"/>
          <w:color w:val="000000"/>
          <w:sz w:val="28"/>
        </w:rPr>
        <w:t>Нысан</w:t>
      </w:r>
    </w:p>
    <w:bookmarkStart w:name="z92" w:id="78"/>
    <w:p>
      <w:pPr>
        <w:spacing w:after="0"/>
        <w:ind w:left="0"/>
        <w:jc w:val="left"/>
      </w:pPr>
      <w:r>
        <w:rPr>
          <w:rFonts w:ascii="Times New Roman"/>
          <w:b/>
          <w:i w:val="false"/>
          <w:color w:val="000000"/>
        </w:rPr>
        <w:t xml:space="preserve"> 
_______жыл ішінде тауарларды, жұмыстарды және көрсетілетін</w:t>
      </w:r>
      <w:r>
        <w:br/>
      </w:r>
      <w:r>
        <w:rPr>
          <w:rFonts w:ascii="Times New Roman"/>
          <w:b/>
          <w:i w:val="false"/>
          <w:color w:val="000000"/>
        </w:rPr>
        <w:t>
қызметтерді мемлекеттік сатып алуды ең көп жеңген 100 өнім</w:t>
      </w:r>
      <w:r>
        <w:br/>
      </w:r>
      <w:r>
        <w:rPr>
          <w:rFonts w:ascii="Times New Roman"/>
          <w:b/>
          <w:i w:val="false"/>
          <w:color w:val="000000"/>
        </w:rPr>
        <w:t>
берушінің рейтингі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295"/>
        <w:gridCol w:w="1599"/>
        <w:gridCol w:w="1523"/>
        <w:gridCol w:w="1585"/>
        <w:gridCol w:w="841"/>
        <w:gridCol w:w="856"/>
        <w:gridCol w:w="1402"/>
        <w:gridCol w:w="1235"/>
        <w:gridCol w:w="947"/>
        <w:gridCol w:w="1220"/>
      </w:tblGrid>
      <w:tr>
        <w:trPr>
          <w:trHeight w:val="465"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Жеңген сома бойынша рейтингтегі орын</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атауы</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берушінің ЖСН</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Жеңген сатып алулардың саны</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Жеңген сатып алулардың сомасы,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тәсілдермен, (теңге):</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нормаларын қолданбай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арқылы</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27-қосымша       </w:t>
      </w:r>
    </w:p>
    <w:bookmarkEnd w:id="79"/>
    <w:bookmarkStart w:name="z94" w:id="80"/>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xml:space="preserve">
заңнамасында көзделген, мемлекеттік сатып алу </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xml:space="preserve">
жұмыстар, көрсетілетін қызметтер мен оларды  </w:t>
      </w:r>
      <w:r>
        <w:br/>
      </w:r>
      <w:r>
        <w:rPr>
          <w:rFonts w:ascii="Times New Roman"/>
          <w:b w:val="false"/>
          <w:i w:val="false"/>
          <w:color w:val="000000"/>
          <w:sz w:val="28"/>
        </w:rPr>
        <w:t xml:space="preserve">
жеткізушілердің дерекқорына енгізілген отандық </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27-қосымша                  </w:t>
      </w:r>
    </w:p>
    <w:bookmarkEnd w:id="80"/>
    <w:p>
      <w:pPr>
        <w:spacing w:after="0"/>
        <w:ind w:left="0"/>
        <w:jc w:val="both"/>
      </w:pPr>
      <w:r>
        <w:rPr>
          <w:rFonts w:ascii="Times New Roman"/>
          <w:b w:val="false"/>
          <w:i w:val="false"/>
          <w:color w:val="000000"/>
          <w:sz w:val="28"/>
        </w:rPr>
        <w:t>Нысан</w:t>
      </w:r>
    </w:p>
    <w:bookmarkStart w:name="z95" w:id="81"/>
    <w:p>
      <w:pPr>
        <w:spacing w:after="0"/>
        <w:ind w:left="0"/>
        <w:jc w:val="left"/>
      </w:pPr>
      <w:r>
        <w:rPr>
          <w:rFonts w:ascii="Times New Roman"/>
          <w:b/>
          <w:i w:val="false"/>
          <w:color w:val="000000"/>
        </w:rPr>
        <w:t xml:space="preserve">        
_______ жыл ішінде мемлекеттік сатып алу сомасы ең көп 100 тапсырыс берушінің рейтингі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567"/>
        <w:gridCol w:w="676"/>
        <w:gridCol w:w="1568"/>
        <w:gridCol w:w="1426"/>
        <w:gridCol w:w="535"/>
        <w:gridCol w:w="535"/>
        <w:gridCol w:w="535"/>
        <w:gridCol w:w="504"/>
        <w:gridCol w:w="770"/>
        <w:gridCol w:w="817"/>
        <w:gridCol w:w="645"/>
        <w:gridCol w:w="566"/>
        <w:gridCol w:w="645"/>
        <w:gridCol w:w="472"/>
        <w:gridCol w:w="598"/>
        <w:gridCol w:w="613"/>
      </w:tblGrid>
      <w:tr>
        <w:trPr>
          <w:trHeight w:val="465" w:hRule="atLeast"/>
        </w:trPr>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Ұтыс сомасы бойынша рейтингтегі орны</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сатып алулардың саны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Жасасқан шарттар бойынша сома, теңге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тәсілдермен, (теңге):</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сұрату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нормаларын қолданбай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көзден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арқылы</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28-қосымша       </w:t>
      </w:r>
    </w:p>
    <w:bookmarkEnd w:id="82"/>
    <w:bookmarkStart w:name="z97" w:id="83"/>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xml:space="preserve">
заңнамасында көзделген, мемлекеттік сатып алу </w:t>
      </w:r>
      <w:r>
        <w:br/>
      </w:r>
      <w:r>
        <w:rPr>
          <w:rFonts w:ascii="Times New Roman"/>
          <w:b w:val="false"/>
          <w:i w:val="false"/>
          <w:color w:val="000000"/>
          <w:sz w:val="28"/>
        </w:rPr>
        <w:t xml:space="preserve">
веб-порталымен интеграцияланған тауарлар,   </w:t>
      </w:r>
      <w:r>
        <w:br/>
      </w:r>
      <w:r>
        <w:rPr>
          <w:rFonts w:ascii="Times New Roman"/>
          <w:b w:val="false"/>
          <w:i w:val="false"/>
          <w:color w:val="000000"/>
          <w:sz w:val="28"/>
        </w:rPr>
        <w:t xml:space="preserve">
жұмыстар, көрсетілетін қызметтер мен оларды  </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28-қосымша                 </w:t>
      </w:r>
    </w:p>
    <w:bookmarkEnd w:id="83"/>
    <w:p>
      <w:pPr>
        <w:spacing w:after="0"/>
        <w:ind w:left="0"/>
        <w:jc w:val="both"/>
      </w:pPr>
      <w:r>
        <w:rPr>
          <w:rFonts w:ascii="Times New Roman"/>
          <w:b w:val="false"/>
          <w:i w:val="false"/>
          <w:color w:val="000000"/>
          <w:sz w:val="28"/>
        </w:rPr>
        <w:t>Нысан</w:t>
      </w:r>
    </w:p>
    <w:bookmarkStart w:name="z98" w:id="84"/>
    <w:p>
      <w:pPr>
        <w:spacing w:after="0"/>
        <w:ind w:left="0"/>
        <w:jc w:val="left"/>
      </w:pPr>
      <w:r>
        <w:rPr>
          <w:rFonts w:ascii="Times New Roman"/>
          <w:b/>
          <w:i w:val="false"/>
          <w:color w:val="000000"/>
        </w:rPr>
        <w:t xml:space="preserve"> 
______ жыл ішінде жиі сатып алынатын тауарлар, жұмыстар,</w:t>
      </w:r>
      <w:r>
        <w:br/>
      </w:r>
      <w:r>
        <w:rPr>
          <w:rFonts w:ascii="Times New Roman"/>
          <w:b/>
          <w:i w:val="false"/>
          <w:color w:val="000000"/>
        </w:rPr>
        <w:t>
көрсетілетін қызметтер туралы мәліметтер</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
        <w:gridCol w:w="2431"/>
        <w:gridCol w:w="2907"/>
        <w:gridCol w:w="2774"/>
        <w:gridCol w:w="1494"/>
        <w:gridCol w:w="1524"/>
        <w:gridCol w:w="1630"/>
      </w:tblGrid>
      <w:tr>
        <w:trPr>
          <w:trHeight w:val="76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тәсілі</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сыныптауыш коды</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сыныптауыш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жұмыстың, көрсетілетін қызметтің сыныптауыш бойынша қысқаша мінездемесі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жоспарланған сома, теңге</w:t>
            </w:r>
          </w:p>
        </w:tc>
      </w:tr>
      <w:tr>
        <w:trPr>
          <w:trHeight w:val="37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8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2015 жылғы 22 маусымдағы</w:t>
      </w:r>
      <w:r>
        <w:br/>
      </w:r>
      <w:r>
        <w:rPr>
          <w:rFonts w:ascii="Times New Roman"/>
          <w:b w:val="false"/>
          <w:i w:val="false"/>
          <w:color w:val="000000"/>
          <w:sz w:val="28"/>
        </w:rPr>
        <w:t xml:space="preserve">
№ 372 бұйрығына    </w:t>
      </w:r>
      <w:r>
        <w:br/>
      </w:r>
      <w:r>
        <w:rPr>
          <w:rFonts w:ascii="Times New Roman"/>
          <w:b w:val="false"/>
          <w:i w:val="false"/>
          <w:color w:val="000000"/>
          <w:sz w:val="28"/>
        </w:rPr>
        <w:t xml:space="preserve">
29-қосымша       </w:t>
      </w:r>
    </w:p>
    <w:bookmarkEnd w:id="85"/>
    <w:bookmarkStart w:name="z100" w:id="86"/>
    <w:p>
      <w:pPr>
        <w:spacing w:after="0"/>
        <w:ind w:left="0"/>
        <w:jc w:val="both"/>
      </w:pPr>
      <w:r>
        <w:rPr>
          <w:rFonts w:ascii="Times New Roman"/>
          <w:b w:val="false"/>
          <w:i w:val="false"/>
          <w:color w:val="000000"/>
          <w:sz w:val="28"/>
        </w:rPr>
        <w:t xml:space="preserve">
Қазақстан Республикасының индустриалдық-   </w:t>
      </w:r>
      <w:r>
        <w:br/>
      </w:r>
      <w:r>
        <w:rPr>
          <w:rFonts w:ascii="Times New Roman"/>
          <w:b w:val="false"/>
          <w:i w:val="false"/>
          <w:color w:val="000000"/>
          <w:sz w:val="28"/>
        </w:rPr>
        <w:t>
инновациялық қызметін мемлекеттік қолдау туралы</w:t>
      </w:r>
      <w:r>
        <w:br/>
      </w:r>
      <w:r>
        <w:rPr>
          <w:rFonts w:ascii="Times New Roman"/>
          <w:b w:val="false"/>
          <w:i w:val="false"/>
          <w:color w:val="000000"/>
          <w:sz w:val="28"/>
        </w:rPr>
        <w:t>
заңнамасында көзделген, мемлекеттік сатып алу</w:t>
      </w:r>
      <w:r>
        <w:br/>
      </w:r>
      <w:r>
        <w:rPr>
          <w:rFonts w:ascii="Times New Roman"/>
          <w:b w:val="false"/>
          <w:i w:val="false"/>
          <w:color w:val="000000"/>
          <w:sz w:val="28"/>
        </w:rPr>
        <w:t>
веб-порталымен интеграцияланған тауарлар,</w:t>
      </w:r>
      <w:r>
        <w:br/>
      </w:r>
      <w:r>
        <w:rPr>
          <w:rFonts w:ascii="Times New Roman"/>
          <w:b w:val="false"/>
          <w:i w:val="false"/>
          <w:color w:val="000000"/>
          <w:sz w:val="28"/>
        </w:rPr>
        <w:t>
жұмыстар, көрсетілетін қызметтер мен оларды</w:t>
      </w:r>
      <w:r>
        <w:br/>
      </w:r>
      <w:r>
        <w:rPr>
          <w:rFonts w:ascii="Times New Roman"/>
          <w:b w:val="false"/>
          <w:i w:val="false"/>
          <w:color w:val="000000"/>
          <w:sz w:val="28"/>
        </w:rPr>
        <w:t>
жеткізушілердің дерекқорына енгізілген отандық</w:t>
      </w:r>
      <w:r>
        <w:br/>
      </w:r>
      <w:r>
        <w:rPr>
          <w:rFonts w:ascii="Times New Roman"/>
          <w:b w:val="false"/>
          <w:i w:val="false"/>
          <w:color w:val="000000"/>
          <w:sz w:val="28"/>
        </w:rPr>
        <w:t>
тауар өндірушілерден сатып алу туралы ақпаратты</w:t>
      </w:r>
      <w:r>
        <w:br/>
      </w:r>
      <w:r>
        <w:rPr>
          <w:rFonts w:ascii="Times New Roman"/>
          <w:b w:val="false"/>
          <w:i w:val="false"/>
          <w:color w:val="000000"/>
          <w:sz w:val="28"/>
        </w:rPr>
        <w:t>
ескере отырып, есептілікті жинау, қорыту және</w:t>
      </w:r>
      <w:r>
        <w:br/>
      </w:r>
      <w:r>
        <w:rPr>
          <w:rFonts w:ascii="Times New Roman"/>
          <w:b w:val="false"/>
          <w:i w:val="false"/>
          <w:color w:val="000000"/>
          <w:sz w:val="28"/>
        </w:rPr>
        <w:t xml:space="preserve">
талдау қағидаларына           </w:t>
      </w:r>
      <w:r>
        <w:br/>
      </w:r>
      <w:r>
        <w:rPr>
          <w:rFonts w:ascii="Times New Roman"/>
          <w:b w:val="false"/>
          <w:i w:val="false"/>
          <w:color w:val="000000"/>
          <w:sz w:val="28"/>
        </w:rPr>
        <w:t xml:space="preserve">
29-қосымша                 </w:t>
      </w:r>
    </w:p>
    <w:bookmarkEnd w:id="86"/>
    <w:p>
      <w:pPr>
        <w:spacing w:after="0"/>
        <w:ind w:left="0"/>
        <w:jc w:val="both"/>
      </w:pPr>
      <w:r>
        <w:rPr>
          <w:rFonts w:ascii="Times New Roman"/>
          <w:b w:val="false"/>
          <w:i w:val="false"/>
          <w:color w:val="000000"/>
          <w:sz w:val="28"/>
        </w:rPr>
        <w:t>Нысан</w:t>
      </w:r>
    </w:p>
    <w:bookmarkStart w:name="z101" w:id="87"/>
    <w:p>
      <w:pPr>
        <w:spacing w:after="0"/>
        <w:ind w:left="0"/>
        <w:jc w:val="left"/>
      </w:pPr>
      <w:r>
        <w:rPr>
          <w:rFonts w:ascii="Times New Roman"/>
          <w:b/>
          <w:i w:val="false"/>
          <w:color w:val="000000"/>
        </w:rPr>
        <w:t xml:space="preserve"> 
Жоспарлаған және өткізілген тауарлар, жұмыстар, көрсетілетін</w:t>
      </w:r>
      <w:r>
        <w:br/>
      </w:r>
      <w:r>
        <w:rPr>
          <w:rFonts w:ascii="Times New Roman"/>
          <w:b/>
          <w:i w:val="false"/>
          <w:color w:val="000000"/>
        </w:rPr>
        <w:t>
қызметтерді мемлекеттік сатып алу туралы мәліметтер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243"/>
        <w:gridCol w:w="860"/>
        <w:gridCol w:w="693"/>
        <w:gridCol w:w="692"/>
        <w:gridCol w:w="800"/>
        <w:gridCol w:w="662"/>
        <w:gridCol w:w="830"/>
        <w:gridCol w:w="860"/>
        <w:gridCol w:w="830"/>
        <w:gridCol w:w="861"/>
        <w:gridCol w:w="831"/>
        <w:gridCol w:w="861"/>
        <w:gridCol w:w="831"/>
        <w:gridCol w:w="861"/>
        <w:gridCol w:w="1136"/>
      </w:tblGrid>
      <w:tr>
        <w:trPr>
          <w:trHeight w:val="24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әкімшінің коды</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есептік кезеңге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өткізу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қорытындыларын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жасасу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орындау</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