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bea67" w14:textId="c6bea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23 маусымдағы № 379 бұйрығы. Қазақстан Республикасының Әділет министрлігінде 2015 жылы 23 шілдеде № 11733 тіркелді. Күші жойылды - Қазақстан Республикасы Қаржы министрінің 2016 жылғы 16 наурыздағы № 128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16.03.2016 </w:t>
      </w:r>
      <w:r>
        <w:rPr>
          <w:rFonts w:ascii="Times New Roman"/>
          <w:b w:val="false"/>
          <w:i w:val="false"/>
          <w:color w:val="ff0000"/>
          <w:sz w:val="28"/>
        </w:rPr>
        <w:t>№ 128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«Мемлекеттік сатып алу туралы» 2007 жылғы 21 шілдедегі Қазақстан Республикасының Заңы 14-бабының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және </w:t>
      </w:r>
      <w:r>
        <w:rPr>
          <w:rFonts w:ascii="Times New Roman"/>
          <w:b w:val="false"/>
          <w:i w:val="false"/>
          <w:color w:val="000000"/>
          <w:sz w:val="28"/>
        </w:rPr>
        <w:t>13)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Мемлекеттiк сатып алуды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министрлiгiнiң Мемлекеттiк сатып алу заңнамасы департаментi (С.М. Ахметов) заңнамада белгіленген тәртіппен:</w:t>
      </w:r>
      <w:r>
        <w:br/>
      </w:r>
      <w:r>
        <w:rPr>
          <w:rFonts w:ascii="Times New Roman"/>
          <w:b w:val="false"/>
          <w:i w:val="false"/>
          <w:color w:val="000000"/>
          <w:sz w:val="28"/>
        </w:rPr>
        <w:t>
      1) осы бұйрықты Қазақстан Республикасы Әдiлет министрлiгiнде мемлекеттiк тіркеуді;</w:t>
      </w:r>
      <w:r>
        <w:br/>
      </w: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он күнтiзбелiк күн өткен соң қолданысқа енгiзiледi.</w:t>
      </w:r>
    </w:p>
    <w:bookmarkEnd w:id="0"/>
    <w:p>
      <w:pPr>
        <w:spacing w:after="0"/>
        <w:ind w:left="0"/>
        <w:jc w:val="both"/>
      </w:pPr>
      <w:r>
        <w:rPr>
          <w:rFonts w:ascii="Times New Roman"/>
          <w:b w:val="false"/>
          <w:i/>
          <w:color w:val="000000"/>
          <w:sz w:val="28"/>
        </w:rPr>
        <w:t>      Министр                                    Б. Сұлтанов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23 маусымдағы</w:t>
      </w:r>
      <w:r>
        <w:br/>
      </w:r>
      <w:r>
        <w:rPr>
          <w:rFonts w:ascii="Times New Roman"/>
          <w:b w:val="false"/>
          <w:i w:val="false"/>
          <w:color w:val="000000"/>
          <w:sz w:val="28"/>
        </w:rPr>
        <w:t xml:space="preserve">
№ 379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Мемлекеттік сатып алуды жүзеге асыру қағидалары</w:t>
      </w:r>
    </w:p>
    <w:bookmarkEnd w:id="2"/>
    <w:p>
      <w:pPr>
        <w:spacing w:after="0"/>
        <w:ind w:left="0"/>
        <w:jc w:val="both"/>
      </w:pPr>
      <w:r>
        <w:rPr>
          <w:rFonts w:ascii="Times New Roman"/>
          <w:b w:val="false"/>
          <w:i w:val="false"/>
          <w:color w:val="000000"/>
          <w:sz w:val="28"/>
        </w:rPr>
        <w:t>      Осы Мемлекеттік сатып алуды жүзеге асыру қағидалары (бұдан әрі – Қағида) «Мемлекеттік сатып алу туралы» Қазақстан Республикасының 2007 жылғы 21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тауарларды, жұмыстарды, көрсетілетін қызметтерді мемлекеттік сатып алуды жүзеге асыру тәртібін анықтайды.</w:t>
      </w:r>
    </w:p>
    <w:bookmarkStart w:name="z7" w:id="3"/>
    <w:p>
      <w:pPr>
        <w:spacing w:after="0"/>
        <w:ind w:left="0"/>
        <w:jc w:val="left"/>
      </w:pPr>
      <w:r>
        <w:rPr>
          <w:rFonts w:ascii="Times New Roman"/>
          <w:b/>
          <w:i w:val="false"/>
          <w:color w:val="000000"/>
        </w:rPr>
        <w:t xml:space="preserve"> 
1. Тауарларды, жұмыстарды, көрсетілетін қызметтерді</w:t>
      </w:r>
      <w:r>
        <w:br/>
      </w:r>
      <w:r>
        <w:rPr>
          <w:rFonts w:ascii="Times New Roman"/>
          <w:b/>
          <w:i w:val="false"/>
          <w:color w:val="000000"/>
        </w:rPr>
        <w:t>
мемлекеттік сатып алуды жоспарлау</w:t>
      </w:r>
    </w:p>
    <w:bookmarkEnd w:id="3"/>
    <w:bookmarkStart w:name="z8" w:id="4"/>
    <w:p>
      <w:pPr>
        <w:spacing w:after="0"/>
        <w:ind w:left="0"/>
        <w:jc w:val="both"/>
      </w:pPr>
      <w:r>
        <w:rPr>
          <w:rFonts w:ascii="Times New Roman"/>
          <w:b w:val="false"/>
          <w:i w:val="false"/>
          <w:color w:val="000000"/>
          <w:sz w:val="28"/>
        </w:rPr>
        <w:t>
      1. Осы Қағиданың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көзделген жағдайларды қоспағанда, мемлекеттік сатып алуды жүзеге асыру туралы шешімді тапсырыс беруші мемлекеттік сатып алудың бекітілген не нақтыланған жылдық жоспарының негізінде ғана қабылдайды.</w:t>
      </w:r>
      <w:r>
        <w:br/>
      </w:r>
      <w:r>
        <w:rPr>
          <w:rFonts w:ascii="Times New Roman"/>
          <w:b w:val="false"/>
          <w:i w:val="false"/>
          <w:color w:val="000000"/>
          <w:sz w:val="28"/>
        </w:rPr>
        <w:t>
</w:t>
      </w:r>
      <w:r>
        <w:rPr>
          <w:rFonts w:ascii="Times New Roman"/>
          <w:b w:val="false"/>
          <w:i w:val="false"/>
          <w:color w:val="000000"/>
          <w:sz w:val="28"/>
        </w:rPr>
        <w:t>
      2. Тапсырыс беруші тиісті бюджеттің (бизнес-жоспардың, кірістер мен шығыстар сметасының) негізінде мемлекеттік сатып алудың жылдық жоспарын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әзірлейді және бекітеді.</w:t>
      </w:r>
      <w:r>
        <w:br/>
      </w:r>
      <w:r>
        <w:rPr>
          <w:rFonts w:ascii="Times New Roman"/>
          <w:b w:val="false"/>
          <w:i w:val="false"/>
          <w:color w:val="000000"/>
          <w:sz w:val="28"/>
        </w:rPr>
        <w:t>
      Тапсырыс беруші мәліметтері мемлекеттік құпияларды және Қазақстан Республикасының Үкіметі айқындайтын таралуы шектеулі қызметтік ақпаратты қамтитын тауарларды, жұмыстарды, көрсетілетін қызметтерді мемлекеттік сатып алудың жеке жылдық жоспарын әзірлейді және бекітеді.</w:t>
      </w:r>
      <w:r>
        <w:br/>
      </w:r>
      <w:r>
        <w:rPr>
          <w:rFonts w:ascii="Times New Roman"/>
          <w:b w:val="false"/>
          <w:i w:val="false"/>
          <w:color w:val="000000"/>
          <w:sz w:val="28"/>
        </w:rPr>
        <w:t>
      Мемлекеттік сатып алудың жылдық жоспарын тапсырыс беруші тиісті бюджетті (бизнес-жоспарды, кірістер мен шығыстар сметасын) бекіткен күннен бастап он жұмыс күні ішінде бекітеді және ол мынадай мәліметтерді қамтуы тиіс:</w:t>
      </w:r>
      <w:r>
        <w:br/>
      </w:r>
      <w:r>
        <w:rPr>
          <w:rFonts w:ascii="Times New Roman"/>
          <w:b w:val="false"/>
          <w:i w:val="false"/>
          <w:color w:val="000000"/>
          <w:sz w:val="28"/>
        </w:rPr>
        <w:t>
      1) қосылған құн салығын есепке алмағанда, мемлекеттік сатып алуды жүзеге асыру үшін жылдар бойынша үш жылдық кезеңге бөлінген соманы қоса алғанда, тауарлардың, жұмыстардың, көрсетілетін қызметтердің анықтамалығына сәйкес тауарлардың, жұмыстардың, көрсетілетін қызметтердің номенклатурасы. Тиісті бюджетте бекітілген сома болмаған жағдайда, болжамды сома көрсетіледі;</w:t>
      </w:r>
      <w:r>
        <w:br/>
      </w:r>
      <w:r>
        <w:rPr>
          <w:rFonts w:ascii="Times New Roman"/>
          <w:b w:val="false"/>
          <w:i w:val="false"/>
          <w:color w:val="000000"/>
          <w:sz w:val="28"/>
        </w:rPr>
        <w:t>
      2) Заңның </w:t>
      </w:r>
      <w:r>
        <w:rPr>
          <w:rFonts w:ascii="Times New Roman"/>
          <w:b w:val="false"/>
          <w:i w:val="false"/>
          <w:color w:val="000000"/>
          <w:sz w:val="28"/>
        </w:rPr>
        <w:t>4-бабында</w:t>
      </w:r>
      <w:r>
        <w:rPr>
          <w:rFonts w:ascii="Times New Roman"/>
          <w:b w:val="false"/>
          <w:i w:val="false"/>
          <w:color w:val="000000"/>
          <w:sz w:val="28"/>
        </w:rPr>
        <w:t xml:space="preserve"> көрсетілген жағдайларды қоспағанда, мемлекеттік сатып алуды жүзеге асыру тәсілі мен мерзімдері;</w:t>
      </w:r>
      <w:r>
        <w:br/>
      </w:r>
      <w:r>
        <w:rPr>
          <w:rFonts w:ascii="Times New Roman"/>
          <w:b w:val="false"/>
          <w:i w:val="false"/>
          <w:color w:val="000000"/>
          <w:sz w:val="28"/>
        </w:rPr>
        <w:t>
      3) тауарларды жеткізудің, жұмыстарды орындаудың, қызметтерді көрсетудің жоспарланған мерзімдері және орны;</w:t>
      </w:r>
      <w:r>
        <w:br/>
      </w:r>
      <w:r>
        <w:rPr>
          <w:rFonts w:ascii="Times New Roman"/>
          <w:b w:val="false"/>
          <w:i w:val="false"/>
          <w:color w:val="000000"/>
          <w:sz w:val="28"/>
        </w:rPr>
        <w:t>
      4) Заңның </w:t>
      </w:r>
      <w:r>
        <w:rPr>
          <w:rFonts w:ascii="Times New Roman"/>
          <w:b w:val="false"/>
          <w:i w:val="false"/>
          <w:color w:val="000000"/>
          <w:sz w:val="28"/>
        </w:rPr>
        <w:t>37-бабында</w:t>
      </w:r>
      <w:r>
        <w:rPr>
          <w:rFonts w:ascii="Times New Roman"/>
          <w:b w:val="false"/>
          <w:i w:val="false"/>
          <w:color w:val="000000"/>
          <w:sz w:val="28"/>
        </w:rPr>
        <w:t xml:space="preserve"> көзделген жағдайларда бөлінген және әрбір қаржы жылына көзделген сома шегінде кестеге сәйкес және жылдар бойынша бөле отырып, тауарларды жеткізудің, жұмыстарды орындаудың, қызметтерді көрсетудің жоспарланған мерзімдері.</w:t>
      </w:r>
      <w:r>
        <w:br/>
      </w:r>
      <w:r>
        <w:rPr>
          <w:rFonts w:ascii="Times New Roman"/>
          <w:b w:val="false"/>
          <w:i w:val="false"/>
          <w:color w:val="000000"/>
          <w:sz w:val="28"/>
        </w:rPr>
        <w:t>
      Қазақстан Республикасының Бюджет кодексі 79-бабының 2-тармағы екінші бөлігінің </w:t>
      </w:r>
      <w:r>
        <w:rPr>
          <w:rFonts w:ascii="Times New Roman"/>
          <w:b w:val="false"/>
          <w:i w:val="false"/>
          <w:color w:val="000000"/>
          <w:sz w:val="28"/>
        </w:rPr>
        <w:t>2-1) тармақшасында</w:t>
      </w:r>
      <w:r>
        <w:rPr>
          <w:rFonts w:ascii="Times New Roman"/>
          <w:b w:val="false"/>
          <w:i w:val="false"/>
          <w:color w:val="000000"/>
          <w:sz w:val="28"/>
        </w:rPr>
        <w:t xml:space="preserve"> көзделген жағдайларда осы тармақтың 1), 2), 3) және 4) тармақшаларында көрсетілген мемлекеттік сатып алу туралы мәліметтерді тапсырыс беруші мемлекеттік сатып алудың жылдық жоспарында бекітеді. Тапсырыс беруші мемлекеттік сатып алудың жылдық жоспарын Қазақстан Республикасының Бюджет кодексі 153-бабының </w:t>
      </w:r>
      <w:r>
        <w:rPr>
          <w:rFonts w:ascii="Times New Roman"/>
          <w:b w:val="false"/>
          <w:i w:val="false"/>
          <w:color w:val="000000"/>
          <w:sz w:val="28"/>
        </w:rPr>
        <w:t>7-тармағын</w:t>
      </w:r>
      <w:r>
        <w:rPr>
          <w:rFonts w:ascii="Times New Roman"/>
          <w:b w:val="false"/>
          <w:i w:val="false"/>
          <w:color w:val="000000"/>
          <w:sz w:val="28"/>
        </w:rPr>
        <w:t xml:space="preserve"> орындаған күннен бастап он жұмыс күні ішінде бекітеді.</w:t>
      </w:r>
      <w:r>
        <w:br/>
      </w:r>
      <w:r>
        <w:rPr>
          <w:rFonts w:ascii="Times New Roman"/>
          <w:b w:val="false"/>
          <w:i w:val="false"/>
          <w:color w:val="000000"/>
          <w:sz w:val="28"/>
        </w:rPr>
        <w:t>
      Заңның 4-бабы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және </w:t>
      </w:r>
      <w:r>
        <w:rPr>
          <w:rFonts w:ascii="Times New Roman"/>
          <w:b w:val="false"/>
          <w:i w:val="false"/>
          <w:color w:val="000000"/>
          <w:sz w:val="28"/>
        </w:rPr>
        <w:t>33-1) тармақшаларына</w:t>
      </w:r>
      <w:r>
        <w:rPr>
          <w:rFonts w:ascii="Times New Roman"/>
          <w:b w:val="false"/>
          <w:i w:val="false"/>
          <w:color w:val="000000"/>
          <w:sz w:val="28"/>
        </w:rPr>
        <w:t xml:space="preserve"> сәйкес жүзеге асырылатын мемлекеттік сатып алу туралы мәліметтер мемлекеттік сатып алудың жылдық жоспарына енгізуге жатпайды.</w:t>
      </w:r>
      <w:r>
        <w:br/>
      </w:r>
      <w:r>
        <w:rPr>
          <w:rFonts w:ascii="Times New Roman"/>
          <w:b w:val="false"/>
          <w:i w:val="false"/>
          <w:color w:val="000000"/>
          <w:sz w:val="28"/>
        </w:rPr>
        <w:t>
</w:t>
      </w:r>
      <w:r>
        <w:rPr>
          <w:rFonts w:ascii="Times New Roman"/>
          <w:b w:val="false"/>
          <w:i w:val="false"/>
          <w:color w:val="000000"/>
          <w:sz w:val="28"/>
        </w:rPr>
        <w:t>
      3. Тапсырыс беруші мемлекеттік сатып алудың жылдық жоспары бекітілген күнінен бастап бес жұмыс күні ішінде уәкілетті органға мемлекеттік сатып алу веб-порталын пайдаланусыз берілетін Қазақстан Республикасының мемлекеттік құпиялар туралы заңнамасына сәйкес мемлекеттік құпияларды құрайтын мәліметтерді және (немесе) Қазақстан Республикасының Үкіметі айқындайтын, таралуы шектеулі қызметтік ақпаратты қамтитын мәліметтерді қоспағанда, оны мемлекеттік сатып алу веб-порталында орналастырады.</w:t>
      </w:r>
      <w:r>
        <w:br/>
      </w:r>
      <w:r>
        <w:rPr>
          <w:rFonts w:ascii="Times New Roman"/>
          <w:b w:val="false"/>
          <w:i w:val="false"/>
          <w:color w:val="000000"/>
          <w:sz w:val="28"/>
        </w:rPr>
        <w:t>
      Мемлекеттiк сатып алудың жылдық жоспарына тапсырыс берушінің бiрiншi басшысы не жауапты хатшысы немесе жауапты хатшының өкiлеттiгiн жүзеге асыратын өзге де лауазымды тұлға не оның мiндетiн атқаратын тұлға қол қояды.</w:t>
      </w:r>
      <w:r>
        <w:br/>
      </w:r>
      <w:r>
        <w:rPr>
          <w:rFonts w:ascii="Times New Roman"/>
          <w:b w:val="false"/>
          <w:i w:val="false"/>
          <w:color w:val="000000"/>
          <w:sz w:val="28"/>
        </w:rPr>
        <w:t>
</w:t>
      </w:r>
      <w:r>
        <w:rPr>
          <w:rFonts w:ascii="Times New Roman"/>
          <w:b w:val="false"/>
          <w:i w:val="false"/>
          <w:color w:val="000000"/>
          <w:sz w:val="28"/>
        </w:rPr>
        <w:t>
      4. Тапсырыс беруші мемлекеттік сатып алудың жылдық жоспарына өзгерістер және (немесе) толықтырулар енгізу туралы шешім қабылданған күнінен бастап бес жұмыс күні ішінде уәкілетті органға мемлекеттік сатып алу веб-порталын пайдаланусыз берілетін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айқындайтын таралуы шектеулі қызметтік ақпаратты қамтитын мәліметтерді қоспағанда, оны мемлекеттік сатып алу веб-порталында енгізілген өзгерістерді және (немесе) толықтыруларды орналастырады.</w:t>
      </w:r>
      <w:r>
        <w:br/>
      </w:r>
      <w:r>
        <w:rPr>
          <w:rFonts w:ascii="Times New Roman"/>
          <w:b w:val="false"/>
          <w:i w:val="false"/>
          <w:color w:val="000000"/>
          <w:sz w:val="28"/>
        </w:rPr>
        <w:t>
      Көрсетілген шешімге тапсырыс берушінің бiрiншi басшысы не жауапты хатшысы немесе жауапты хатшының өкiлеттiгiн жүзеге асыратын өзге де лауазымды тұлға не оның мiндетiн атқаратын тұлға қол қояды.</w:t>
      </w:r>
      <w:r>
        <w:br/>
      </w:r>
      <w:r>
        <w:rPr>
          <w:rFonts w:ascii="Times New Roman"/>
          <w:b w:val="false"/>
          <w:i w:val="false"/>
          <w:color w:val="000000"/>
          <w:sz w:val="28"/>
        </w:rPr>
        <w:t>
</w:t>
      </w:r>
      <w:r>
        <w:rPr>
          <w:rFonts w:ascii="Times New Roman"/>
          <w:b w:val="false"/>
          <w:i w:val="false"/>
          <w:color w:val="000000"/>
          <w:sz w:val="28"/>
        </w:rPr>
        <w:t>
      5. Заңның 4-бабы 1-тармағының 3), 28) және 33-1) тармақшаларына сәйкес тауарларды, жұмыстарды, көрсетілетін қызметтерді сатып алуды қоспағанда, бекітілген мемлекеттік сатып алудың жылдық жоспарында (мемлекеттік сатып алудың нақтыланған жылдық жоспарында) көзделмеген тауарларды, жұмыстарды, көрсетілетін қызметтерді сатып алуға жол берілмейді.</w:t>
      </w:r>
      <w:r>
        <w:br/>
      </w:r>
      <w:r>
        <w:rPr>
          <w:rFonts w:ascii="Times New Roman"/>
          <w:b w:val="false"/>
          <w:i w:val="false"/>
          <w:color w:val="000000"/>
          <w:sz w:val="28"/>
        </w:rPr>
        <w:t>
</w:t>
      </w:r>
      <w:r>
        <w:rPr>
          <w:rFonts w:ascii="Times New Roman"/>
          <w:b w:val="false"/>
          <w:i w:val="false"/>
          <w:color w:val="000000"/>
          <w:sz w:val="28"/>
        </w:rPr>
        <w:t>
      6. Тапсырыс беруші мемлекеттік сатып алуды екі кезеңді рәсімді пайдаланып, конкурс тәсілімен өткізген жағдайда ғана бюджет бекітілгенге дейін мемлекеттік сатып алуды жүзеге асыру туралы шешім қабылдай алады.</w:t>
      </w:r>
    </w:p>
    <w:bookmarkEnd w:id="4"/>
    <w:bookmarkStart w:name="z14" w:id="5"/>
    <w:p>
      <w:pPr>
        <w:spacing w:after="0"/>
        <w:ind w:left="0"/>
        <w:jc w:val="left"/>
      </w:pPr>
      <w:r>
        <w:rPr>
          <w:rFonts w:ascii="Times New Roman"/>
          <w:b/>
          <w:i w:val="false"/>
          <w:color w:val="000000"/>
        </w:rPr>
        <w:t xml:space="preserve"> 
2. Жалпы ережелер</w:t>
      </w:r>
    </w:p>
    <w:bookmarkEnd w:id="5"/>
    <w:bookmarkStart w:name="z15" w:id="6"/>
    <w:p>
      <w:pPr>
        <w:spacing w:after="0"/>
        <w:ind w:left="0"/>
        <w:jc w:val="both"/>
      </w:pPr>
      <w:r>
        <w:rPr>
          <w:rFonts w:ascii="Times New Roman"/>
          <w:b w:val="false"/>
          <w:i w:val="false"/>
          <w:color w:val="000000"/>
          <w:sz w:val="28"/>
        </w:rPr>
        <w:t>
      7. Мемлекеттік сатып алуды ұйымдастыру және өткізу рәсімдерін орындау үшін тапсырыс беруші Заңның </w:t>
      </w:r>
      <w:r>
        <w:rPr>
          <w:rFonts w:ascii="Times New Roman"/>
          <w:b w:val="false"/>
          <w:i w:val="false"/>
          <w:color w:val="000000"/>
          <w:sz w:val="28"/>
        </w:rPr>
        <w:t>7-бабына</w:t>
      </w:r>
      <w:r>
        <w:rPr>
          <w:rFonts w:ascii="Times New Roman"/>
          <w:b w:val="false"/>
          <w:i w:val="false"/>
          <w:color w:val="000000"/>
          <w:sz w:val="28"/>
        </w:rPr>
        <w:t xml:space="preserve"> сәйкес мемлекеттік сатып алуды ұйымдастырушыны анықтайды.</w:t>
      </w:r>
      <w:r>
        <w:br/>
      </w:r>
      <w:r>
        <w:rPr>
          <w:rFonts w:ascii="Times New Roman"/>
          <w:b w:val="false"/>
          <w:i w:val="false"/>
          <w:color w:val="000000"/>
          <w:sz w:val="28"/>
        </w:rPr>
        <w:t>
</w:t>
      </w:r>
      <w:r>
        <w:rPr>
          <w:rFonts w:ascii="Times New Roman"/>
          <w:b w:val="false"/>
          <w:i w:val="false"/>
          <w:color w:val="000000"/>
          <w:sz w:val="28"/>
        </w:rPr>
        <w:t>
      8. Егер тапсырыс беруші өзінің мемлекеттік сатып алуды ұйымдастыру және өткізу рәсімдерін орындауға жауапты құрылымдық бөлімшесінің атынан мемлекеттік сатып алуды ұйымдастырушы болған жағдайда әрекет еткен жағдайда тапсырыс беруші өзінің бұйрығымен оны мемлекеттік сатып алуды ұйымдастыруға және өткізуге жауапты етіп анықтайды.</w:t>
      </w:r>
      <w:r>
        <w:br/>
      </w:r>
      <w:r>
        <w:rPr>
          <w:rFonts w:ascii="Times New Roman"/>
          <w:b w:val="false"/>
          <w:i w:val="false"/>
          <w:color w:val="000000"/>
          <w:sz w:val="28"/>
        </w:rPr>
        <w:t>
      Егер тапсырыс берушінің құрылымдық бөлімшесі заңды тұлға болып табылған жағдайда тапсырыс беруші бұйрықпен оны мемлекеттік сатып алуды ұйымдастыруға және өткізуге жауап етіп айқындайды.</w:t>
      </w:r>
      <w:r>
        <w:br/>
      </w:r>
      <w:r>
        <w:rPr>
          <w:rFonts w:ascii="Times New Roman"/>
          <w:b w:val="false"/>
          <w:i w:val="false"/>
          <w:color w:val="000000"/>
          <w:sz w:val="28"/>
        </w:rPr>
        <w:t>
      Бұл ретте мемлекеттік сатып алуды ұйымдастырушы тапсырыс беруші мен мемлекеттік сатып алуды ұйымдастырушы бір тараптан әрекет ететін жағдайларды қоспағанда, оны тапсырыс берушімен, әлеуетті өнім берушілермен, тиісті комиссиялармен және сарапшымен өзара қарым-қатынаста білдіретін лауазымды тұлғаны анықтайды. Мемлекеттік сатып алуды ұйымдастырушының өкілі мемлекеттік сатып алуды ұйымдастыру және өткізу рәсімдерін орындауға жауапты құрылымдық бөлімше қызметкерлерінің қатарынан анықталады.</w:t>
      </w:r>
      <w:r>
        <w:br/>
      </w:r>
      <w:r>
        <w:rPr>
          <w:rFonts w:ascii="Times New Roman"/>
          <w:b w:val="false"/>
          <w:i w:val="false"/>
          <w:color w:val="000000"/>
          <w:sz w:val="28"/>
        </w:rPr>
        <w:t>
</w:t>
      </w:r>
      <w:r>
        <w:rPr>
          <w:rFonts w:ascii="Times New Roman"/>
          <w:b w:val="false"/>
          <w:i w:val="false"/>
          <w:color w:val="000000"/>
          <w:sz w:val="28"/>
        </w:rPr>
        <w:t>
      9. Тапсырыс беруші тапсырыс беруші мен мемлекеттік сатып алудың ұйымдастырушысы бір тараптан әрекет ететін жағдайларды қоспағанда, алдағы мемлекеттік сатып алуларда оның мүддесін білдіретін тапсырыс берушінің лауазымды тұлғасын анықтайды.</w:t>
      </w:r>
      <w:r>
        <w:br/>
      </w:r>
      <w:r>
        <w:rPr>
          <w:rFonts w:ascii="Times New Roman"/>
          <w:b w:val="false"/>
          <w:i w:val="false"/>
          <w:color w:val="000000"/>
          <w:sz w:val="28"/>
        </w:rPr>
        <w:t>
</w:t>
      </w:r>
      <w:r>
        <w:rPr>
          <w:rFonts w:ascii="Times New Roman"/>
          <w:b w:val="false"/>
          <w:i w:val="false"/>
          <w:color w:val="000000"/>
          <w:sz w:val="28"/>
        </w:rPr>
        <w:t>
      10. Бюджеттік бағдарламаның әкімшісі оған ведомстволық бағыныстағы мемлекеттік мекеме, оған қатысты мемлекеттік басқару органы болып әрекет ететін заңды тұлға не оған қатысты бюджеттік бағдарламаның әкімшісі мемлекеттік басқару органы болып әрекет ететін заңды тұлғамен үлестес тұлға үшін мемлекеттік сатып алуды ұйымдастырушы ретінде әрекет етуге құқылы.</w:t>
      </w:r>
      <w:r>
        <w:br/>
      </w:r>
      <w:r>
        <w:rPr>
          <w:rFonts w:ascii="Times New Roman"/>
          <w:b w:val="false"/>
          <w:i w:val="false"/>
          <w:color w:val="000000"/>
          <w:sz w:val="28"/>
        </w:rPr>
        <w:t>
      Мемлекеттік кәсіпорын онымен үлестес тұлғалар үшін мемлекеттік сатып алуды ұйымдастырушы ретінде әрекет етуге құқылы.</w:t>
      </w:r>
      <w:r>
        <w:br/>
      </w:r>
      <w:r>
        <w:rPr>
          <w:rFonts w:ascii="Times New Roman"/>
          <w:b w:val="false"/>
          <w:i w:val="false"/>
          <w:color w:val="000000"/>
          <w:sz w:val="28"/>
        </w:rPr>
        <w:t>
      Дауыс беретін акцияларының (жарғылық капиталдағы қатысу үлестерінің) елу және одан астам пайызы мемлекетке тиесілі заңды тұлға өздерімен үлестес тұлғалар үшін мемлекеттік сатып алуды ұйымдастырушы болып әрекет етуге құқылы.</w:t>
      </w:r>
      <w:r>
        <w:br/>
      </w:r>
      <w:r>
        <w:rPr>
          <w:rFonts w:ascii="Times New Roman"/>
          <w:b w:val="false"/>
          <w:i w:val="false"/>
          <w:color w:val="000000"/>
          <w:sz w:val="28"/>
        </w:rPr>
        <w:t>
</w:t>
      </w:r>
      <w:r>
        <w:rPr>
          <w:rFonts w:ascii="Times New Roman"/>
          <w:b w:val="false"/>
          <w:i w:val="false"/>
          <w:color w:val="000000"/>
          <w:sz w:val="28"/>
        </w:rPr>
        <w:t>
      11. Бірыңғай мемлекеттік сатып алуды өткізу мақсатында:</w:t>
      </w:r>
      <w:r>
        <w:br/>
      </w:r>
      <w:r>
        <w:rPr>
          <w:rFonts w:ascii="Times New Roman"/>
          <w:b w:val="false"/>
          <w:i w:val="false"/>
          <w:color w:val="000000"/>
          <w:sz w:val="28"/>
        </w:rPr>
        <w:t>
      1) тапсырыс беруші тапсырыс берушіге ведомстволық бағынысты бірнеше мемлекеттік мекеме немесе онымен үлестес тұлғалар үшін мемлекеттік сатып алудың бірыңғай ұйымдастырушысы ретінде әрекет етуге құқылы;</w:t>
      </w:r>
      <w:r>
        <w:br/>
      </w:r>
      <w:r>
        <w:rPr>
          <w:rFonts w:ascii="Times New Roman"/>
          <w:b w:val="false"/>
          <w:i w:val="false"/>
          <w:color w:val="000000"/>
          <w:sz w:val="28"/>
        </w:rPr>
        <w:t>
      2) тапсырыс беруші тапсырыс берушіге ведомстволық бағынысты бірнеше мемлекеттік мекеме немесе онымен үлестес тұлғалар үшін олардың арасынан мемлекеттік сатып алудың бірыңғай ұйымдастырушысын белгілеуге құқылы.</w:t>
      </w:r>
      <w:r>
        <w:br/>
      </w:r>
      <w:r>
        <w:rPr>
          <w:rFonts w:ascii="Times New Roman"/>
          <w:b w:val="false"/>
          <w:i w:val="false"/>
          <w:color w:val="000000"/>
          <w:sz w:val="28"/>
        </w:rPr>
        <w:t>
</w:t>
      </w:r>
      <w:r>
        <w:rPr>
          <w:rFonts w:ascii="Times New Roman"/>
          <w:b w:val="false"/>
          <w:i w:val="false"/>
          <w:color w:val="000000"/>
          <w:sz w:val="28"/>
        </w:rPr>
        <w:t>
      12. Осы Қағиданың </w:t>
      </w:r>
      <w:r>
        <w:rPr>
          <w:rFonts w:ascii="Times New Roman"/>
          <w:b w:val="false"/>
          <w:i w:val="false"/>
          <w:color w:val="000000"/>
          <w:sz w:val="28"/>
        </w:rPr>
        <w:t>10-тармағына</w:t>
      </w:r>
      <w:r>
        <w:rPr>
          <w:rFonts w:ascii="Times New Roman"/>
          <w:b w:val="false"/>
          <w:i w:val="false"/>
          <w:color w:val="000000"/>
          <w:sz w:val="28"/>
        </w:rPr>
        <w:t xml:space="preserve"> сәйкес ұйымдастырушыны не осы Қағиданың </w:t>
      </w:r>
      <w:r>
        <w:rPr>
          <w:rFonts w:ascii="Times New Roman"/>
          <w:b w:val="false"/>
          <w:i w:val="false"/>
          <w:color w:val="000000"/>
          <w:sz w:val="28"/>
        </w:rPr>
        <w:t>11-тармағының</w:t>
      </w:r>
      <w:r>
        <w:rPr>
          <w:rFonts w:ascii="Times New Roman"/>
          <w:b w:val="false"/>
          <w:i w:val="false"/>
          <w:color w:val="000000"/>
          <w:sz w:val="28"/>
        </w:rPr>
        <w:t xml:space="preserve"> 1) және 2)-тармақшаларында айқындалған бірыңғай мемлекеттік сатып алуды ұйымдастырушыны (бұдан әрі – бірыңғай ұйымдастырушы) айқындаған жағдайда, тапсырыс берушілер ұйымдастырушыға не мемлекеттік сатып алуды бірыңғай ұйымдастырушыға олар белгілеген мерзімде конкурсты ұйымдастыру және өткізу үшін қажет ақпаратты, оның ішінде:</w:t>
      </w:r>
      <w:r>
        <w:br/>
      </w:r>
      <w:r>
        <w:rPr>
          <w:rFonts w:ascii="Times New Roman"/>
          <w:b w:val="false"/>
          <w:i w:val="false"/>
          <w:color w:val="000000"/>
          <w:sz w:val="28"/>
        </w:rPr>
        <w:t>
      1) сатып алынатын тауарлар, жұмыстар, көрсетілетін қызметтер бойынша мемлекеттік сатып алудың жылдық жоспарынан үзінді көшірмені;</w:t>
      </w:r>
      <w:r>
        <w:br/>
      </w:r>
      <w:r>
        <w:rPr>
          <w:rFonts w:ascii="Times New Roman"/>
          <w:b w:val="false"/>
          <w:i w:val="false"/>
          <w:color w:val="000000"/>
          <w:sz w:val="28"/>
        </w:rPr>
        <w:t>
      2) тапсырыс берушінің басшысы не оның міндеттерін атқаратын адам қол қойған және әр бетін дәйектеген сатып алынатын тауарлардың, жұмыстардың, көрсетілетін қызметтердің тізбесін және техникалық ерекшелігін;</w:t>
      </w:r>
      <w:r>
        <w:br/>
      </w:r>
      <w:r>
        <w:rPr>
          <w:rFonts w:ascii="Times New Roman"/>
          <w:b w:val="false"/>
          <w:i w:val="false"/>
          <w:color w:val="000000"/>
          <w:sz w:val="28"/>
        </w:rPr>
        <w:t>
      3) конкурстық және сараптау комиссияларының құрамына енгізу үшін кандидатураны (сарапшыны);</w:t>
      </w:r>
      <w:r>
        <w:br/>
      </w:r>
      <w:r>
        <w:rPr>
          <w:rFonts w:ascii="Times New Roman"/>
          <w:b w:val="false"/>
          <w:i w:val="false"/>
          <w:color w:val="000000"/>
          <w:sz w:val="28"/>
        </w:rPr>
        <w:t>
      4) мемлекеттік сатып алуды жүргізу жөніндегі рәсімдерге қатысу үшін тапсырыс берушінің уәкілетті өкілдері туралы мәліметтерді;</w:t>
      </w:r>
      <w:r>
        <w:br/>
      </w:r>
      <w:r>
        <w:rPr>
          <w:rFonts w:ascii="Times New Roman"/>
          <w:b w:val="false"/>
          <w:i w:val="false"/>
          <w:color w:val="000000"/>
          <w:sz w:val="28"/>
        </w:rPr>
        <w:t>
      5) құрылыс жұмыстарын сатып алған кезде құрылыс объектісіне жобалау-сметалық құжаттаманы;</w:t>
      </w:r>
      <w:r>
        <w:br/>
      </w:r>
      <w:r>
        <w:rPr>
          <w:rFonts w:ascii="Times New Roman"/>
          <w:b w:val="false"/>
          <w:i w:val="false"/>
          <w:color w:val="000000"/>
          <w:sz w:val="28"/>
        </w:rPr>
        <w:t>
      6) елеулі шарттарды көрсете отырып, мемлекеттік сатып алу туралы шарт жобасын ұсынады.</w:t>
      </w:r>
      <w:r>
        <w:br/>
      </w:r>
      <w:r>
        <w:rPr>
          <w:rFonts w:ascii="Times New Roman"/>
          <w:b w:val="false"/>
          <w:i w:val="false"/>
          <w:color w:val="000000"/>
          <w:sz w:val="28"/>
        </w:rPr>
        <w:t>
</w:t>
      </w:r>
      <w:r>
        <w:rPr>
          <w:rFonts w:ascii="Times New Roman"/>
          <w:b w:val="false"/>
          <w:i w:val="false"/>
          <w:color w:val="000000"/>
          <w:sz w:val="28"/>
        </w:rPr>
        <w:t>
      13. Жабық рәсімдерді қолдана отырып, конкурс тәсілімен ерекше тәртіпті пайдалана отырып, мемлекеттік сатып алуды жүзеге асырған жағдайда, тапсырыс беруші (тапсырыс берушілер) мемлекеттік сатып алуды ұйымдастырушыға/бірыңғай ұйымдастырушыға тапсырыс берушінің бірінші басшысы не оның міндеттерін атқарушы адам немесе басшынынын бірінші орынбасары бекіткен әлеуетті өнім берушілердің тізімін ұсынады.</w:t>
      </w:r>
      <w:r>
        <w:br/>
      </w:r>
      <w:r>
        <w:rPr>
          <w:rFonts w:ascii="Times New Roman"/>
          <w:b w:val="false"/>
          <w:i w:val="false"/>
          <w:color w:val="000000"/>
          <w:sz w:val="28"/>
        </w:rPr>
        <w:t>
</w:t>
      </w:r>
      <w:r>
        <w:rPr>
          <w:rFonts w:ascii="Times New Roman"/>
          <w:b w:val="false"/>
          <w:i w:val="false"/>
          <w:color w:val="000000"/>
          <w:sz w:val="28"/>
        </w:rPr>
        <w:t>
      14. Осы Қағиданың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көзделген ақпарат өзгерген жағдайда, тапсырыс беруші (тапсырыс берушілер) бұл туралы мемлекеттік сатып алуды ұйымдастырушыны/бірыңғай ұйымдастырушыны дереу хабардар етуі тиіс.</w:t>
      </w:r>
      <w:r>
        <w:br/>
      </w:r>
      <w:r>
        <w:rPr>
          <w:rFonts w:ascii="Times New Roman"/>
          <w:b w:val="false"/>
          <w:i w:val="false"/>
          <w:color w:val="000000"/>
          <w:sz w:val="28"/>
        </w:rPr>
        <w:t>
      Ұйымдастырушы/бірыңғай ұйымдастырушы өткізген конкурс қорытындылары бойынша тапсырыс беруші (тапсырыс берушілер) жеңімпаздармен тауарларды, жұмыстарды, көрсетілетін қызметтерді мемлекеттік сатып алу туралы шарт жасасады.</w:t>
      </w:r>
      <w:r>
        <w:br/>
      </w:r>
      <w:r>
        <w:rPr>
          <w:rFonts w:ascii="Times New Roman"/>
          <w:b w:val="false"/>
          <w:i w:val="false"/>
          <w:color w:val="000000"/>
          <w:sz w:val="28"/>
        </w:rPr>
        <w:t>
</w:t>
      </w:r>
      <w:r>
        <w:rPr>
          <w:rFonts w:ascii="Times New Roman"/>
          <w:b w:val="false"/>
          <w:i w:val="false"/>
          <w:color w:val="000000"/>
          <w:sz w:val="28"/>
        </w:rPr>
        <w:t>
      15. Мемлекеттік сатып алуға заңды тұлғалардың уақытша бірлестіктері (консорциум) қатысқан жағдайда, осы консорциумның қатысушылары болып табылатын заңды тұлғалар өз біліктілік талаптарын растау үшін осы Қағидада белгіленген құжаттармен қатар мынадай құжаттарды беруге тиіс:</w:t>
      </w:r>
      <w:r>
        <w:br/>
      </w:r>
      <w:r>
        <w:rPr>
          <w:rFonts w:ascii="Times New Roman"/>
          <w:b w:val="false"/>
          <w:i w:val="false"/>
          <w:color w:val="000000"/>
          <w:sz w:val="28"/>
        </w:rPr>
        <w:t>
      1) заңды тұлғалардың (консорциумның) мүшелері арасында жасалған нотариалды куәландырылған ортақ жауапкершілік шарты;</w:t>
      </w:r>
      <w:r>
        <w:br/>
      </w:r>
      <w:r>
        <w:rPr>
          <w:rFonts w:ascii="Times New Roman"/>
          <w:b w:val="false"/>
          <w:i w:val="false"/>
          <w:color w:val="000000"/>
          <w:sz w:val="28"/>
        </w:rPr>
        <w:t>
      2) бiрлескен шаруашылық қызметi туралы шартта көзделген қызмет бөлiгiнде тауарды беру, жұмыстарды орындау, қызметтерді көрсету құқығына арналған тиiстi лицензиялардың нотариалды куәландырылған көшірмелері не электрондық құжаттың қағаз көшірмесі түріндегі лицензиялар.</w:t>
      </w:r>
      <w:r>
        <w:br/>
      </w:r>
      <w:r>
        <w:rPr>
          <w:rFonts w:ascii="Times New Roman"/>
          <w:b w:val="false"/>
          <w:i w:val="false"/>
          <w:color w:val="000000"/>
          <w:sz w:val="28"/>
        </w:rPr>
        <w:t>
      Конкурсқа консорциум қатысқан жағдайда, конкурстық баға ұсынысына әсер ететін критерийлерді есептеу заңды тұлғалар қандай да бір ресурстарды біріктіретін және нақты шаруашылық міндеттерін шешу үшін күш-жігерді үйлестіретін бірлескен шаруашылық қызметі туралы шарт жасасқан сәттен бастап консорциумға қатысты қолданылады.</w:t>
      </w:r>
    </w:p>
    <w:bookmarkEnd w:id="6"/>
    <w:bookmarkStart w:name="z24" w:id="7"/>
    <w:p>
      <w:pPr>
        <w:spacing w:after="0"/>
        <w:ind w:left="0"/>
        <w:jc w:val="left"/>
      </w:pPr>
      <w:r>
        <w:rPr>
          <w:rFonts w:ascii="Times New Roman"/>
          <w:b/>
          <w:i w:val="false"/>
          <w:color w:val="000000"/>
        </w:rPr>
        <w:t xml:space="preserve"> 
3. Конкурс тәсілімен жүзеге асырылатын тауарларды,</w:t>
      </w:r>
      <w:r>
        <w:br/>
      </w:r>
      <w:r>
        <w:rPr>
          <w:rFonts w:ascii="Times New Roman"/>
          <w:b/>
          <w:i w:val="false"/>
          <w:color w:val="000000"/>
        </w:rPr>
        <w:t>
жұмыстарды, көрсетілетін қызметтерді мемлекеттік сатып алуды ұйымдастыру және өткізу</w:t>
      </w:r>
    </w:p>
    <w:bookmarkEnd w:id="7"/>
    <w:bookmarkStart w:name="z25" w:id="8"/>
    <w:p>
      <w:pPr>
        <w:spacing w:after="0"/>
        <w:ind w:left="0"/>
        <w:jc w:val="both"/>
      </w:pPr>
      <w:r>
        <w:rPr>
          <w:rFonts w:ascii="Times New Roman"/>
          <w:b w:val="false"/>
          <w:i w:val="false"/>
          <w:color w:val="000000"/>
          <w:sz w:val="28"/>
        </w:rPr>
        <w:t>
      16. Конкурс тәсілімен жүзеге асырылатын тауарларды, жұмыстарды, көрсетілетін қызметтерді мемлекеттік сатып алуды ұйымдастыру және өткізу мынадай дәйекті іс-шаралардың орындалуын көздейді:</w:t>
      </w:r>
      <w:r>
        <w:br/>
      </w:r>
      <w:r>
        <w:rPr>
          <w:rFonts w:ascii="Times New Roman"/>
          <w:b w:val="false"/>
          <w:i w:val="false"/>
          <w:color w:val="000000"/>
          <w:sz w:val="28"/>
        </w:rPr>
        <w:t>
      1) тапсырыс берушінің мемлекеттік сатып алуды ұйымдастырушыны, тапсырыс берушінің уәкілетті өкілін белгілеуі;</w:t>
      </w:r>
      <w:r>
        <w:br/>
      </w:r>
      <w:r>
        <w:rPr>
          <w:rFonts w:ascii="Times New Roman"/>
          <w:b w:val="false"/>
          <w:i w:val="false"/>
          <w:color w:val="000000"/>
          <w:sz w:val="28"/>
        </w:rPr>
        <w:t>
      2) мемлекеттік сатып алуды ұйымдастырушының мемлекеттік сатып алуды ұйымдастырушының уәкілетті өкілін анықтауы;</w:t>
      </w:r>
      <w:r>
        <w:br/>
      </w:r>
      <w:r>
        <w:rPr>
          <w:rFonts w:ascii="Times New Roman"/>
          <w:b w:val="false"/>
          <w:i w:val="false"/>
          <w:color w:val="000000"/>
          <w:sz w:val="28"/>
        </w:rPr>
        <w:t>
      3) мемлекеттік сатып алуды ұйымдастырушының конкурстық құжаттаманы әзірлеуі, сондай-ақ қажет болған кезде сараптау комиссиясының құрамын (сарапшыны) қалыптастыруы және бекітуі;</w:t>
      </w:r>
      <w:r>
        <w:br/>
      </w:r>
      <w:r>
        <w:rPr>
          <w:rFonts w:ascii="Times New Roman"/>
          <w:b w:val="false"/>
          <w:i w:val="false"/>
          <w:color w:val="000000"/>
          <w:sz w:val="28"/>
        </w:rPr>
        <w:t>
      4) мемлекеттік сатып алуды ұйымдастырушының конкурстық комиссияның құрамын, конкурстық комиссияның хатшысын қалыптастыруы және оны бекітуге ұсынуы;</w:t>
      </w:r>
      <w:r>
        <w:br/>
      </w:r>
      <w:r>
        <w:rPr>
          <w:rFonts w:ascii="Times New Roman"/>
          <w:b w:val="false"/>
          <w:i w:val="false"/>
          <w:color w:val="000000"/>
          <w:sz w:val="28"/>
        </w:rPr>
        <w:t>
      5) тапсырыс берушінің конкурстық құжаттаманы бекітуі;</w:t>
      </w:r>
      <w:r>
        <w:br/>
      </w:r>
      <w:r>
        <w:rPr>
          <w:rFonts w:ascii="Times New Roman"/>
          <w:b w:val="false"/>
          <w:i w:val="false"/>
          <w:color w:val="000000"/>
          <w:sz w:val="28"/>
        </w:rPr>
        <w:t>
      6) мемлекеттік сатып алуды ұйымдастырушының конкурс тәсілімен тауарларды, жұмыстарды, көрсетілетін қызметтерді мемлекеттік сатып алуды жүзеге асыру туралы хабарлауы;</w:t>
      </w:r>
      <w:r>
        <w:br/>
      </w:r>
      <w:r>
        <w:rPr>
          <w:rFonts w:ascii="Times New Roman"/>
          <w:b w:val="false"/>
          <w:i w:val="false"/>
          <w:color w:val="000000"/>
          <w:sz w:val="28"/>
        </w:rPr>
        <w:t>
      7) мемлекеттік сатып алуды ұйымдастырушының конкурс тәсілімен тауарларды, жұмыстарды, көрсетілетін қызметтерді мемлекеттік сатып алуға қатысуға ниет білдірген әлеуетті өнім берушілерге конкурстық құжаттаманың көшірмесін ұсынуы, сондай-ақ осындай әлеуетті өнім берушілер туралы мәліметтерді конкурстық құжаттаманы алған тұлғаларды тіркеу журналына енгізуі;</w:t>
      </w:r>
      <w:r>
        <w:br/>
      </w:r>
      <w:r>
        <w:rPr>
          <w:rFonts w:ascii="Times New Roman"/>
          <w:b w:val="false"/>
          <w:i w:val="false"/>
          <w:color w:val="000000"/>
          <w:sz w:val="28"/>
        </w:rPr>
        <w:t>
      8) мемлекеттік сатып алуды ұйымдастырушының осы Қағиданың 43-45-тармақтарында көзделген жағдайларда оның көшірмесін алған әлеуетті өнім берушілерге конкурстық құжаттаманың ережелерін түсіндіруі;</w:t>
      </w:r>
      <w:r>
        <w:br/>
      </w:r>
      <w:r>
        <w:rPr>
          <w:rFonts w:ascii="Times New Roman"/>
          <w:b w:val="false"/>
          <w:i w:val="false"/>
          <w:color w:val="000000"/>
          <w:sz w:val="28"/>
        </w:rPr>
        <w:t>
      9) мемлекеттік сатып алуды ұйымдастырушының конкурсқа қатысуға арналған өтінімдерді тіркеу журналына тіркеуі;</w:t>
      </w:r>
      <w:r>
        <w:br/>
      </w:r>
      <w:r>
        <w:rPr>
          <w:rFonts w:ascii="Times New Roman"/>
          <w:b w:val="false"/>
          <w:i w:val="false"/>
          <w:color w:val="000000"/>
          <w:sz w:val="28"/>
        </w:rPr>
        <w:t>
      10) конкурстық комиссияның конкурсқа қатысуға өтінімдер салынған конверттерді ашуы, сондай-ақ конкурстық комиссия отырысының тиісті хаттамасын ресімдеуі;</w:t>
      </w:r>
      <w:r>
        <w:br/>
      </w:r>
      <w:r>
        <w:rPr>
          <w:rFonts w:ascii="Times New Roman"/>
          <w:b w:val="false"/>
          <w:i w:val="false"/>
          <w:color w:val="000000"/>
          <w:sz w:val="28"/>
        </w:rPr>
        <w:t>
      11) мемлекеттік сатып алуды ұйымдастырушының мемлекеттік сатып алуға қатысуға өтінімдер салынған конверттерді ашу хаттамасының көшірмесін әлеуетті өнім берушілерге не олар туралы мәліметтер конкурсқа қатысуға өтінімдерді тіркеу журналына енгізілген олардың уәкілетті өкілдеріне жіберуі;</w:t>
      </w:r>
      <w:r>
        <w:br/>
      </w:r>
      <w:r>
        <w:rPr>
          <w:rFonts w:ascii="Times New Roman"/>
          <w:b w:val="false"/>
          <w:i w:val="false"/>
          <w:color w:val="000000"/>
          <w:sz w:val="28"/>
        </w:rPr>
        <w:t>
      12) конкурстық комиссияның біліктілік талаптарға және конкурстық құжаттама талаптарына сәйкес келетін әлеуетті өнім берушілерді анықтау үшін конкурсқа қатысуға өтінімдерді қарауы;</w:t>
      </w:r>
      <w:r>
        <w:br/>
      </w:r>
      <w:r>
        <w:rPr>
          <w:rFonts w:ascii="Times New Roman"/>
          <w:b w:val="false"/>
          <w:i w:val="false"/>
          <w:color w:val="000000"/>
          <w:sz w:val="28"/>
        </w:rPr>
        <w:t>
      13) конкурстық комиссияның конкурсқа қатысуға рұқсат етілген әлеуетті өнім берушілердің тізбесін қалыптастыруы және жіберу туралы тиісті хаттаманы ресімдеуі;</w:t>
      </w:r>
      <w:r>
        <w:br/>
      </w:r>
      <w:r>
        <w:rPr>
          <w:rFonts w:ascii="Times New Roman"/>
          <w:b w:val="false"/>
          <w:i w:val="false"/>
          <w:color w:val="000000"/>
          <w:sz w:val="28"/>
        </w:rPr>
        <w:t>
      14) мемлекеттік сатып алуды ұйымдастырушының конкурсқа қатысуға ниет білдірген әлеуетті өнім берушілерге рұқсат беру туралы хаттаманың көшірмелерін жіберуі;</w:t>
      </w:r>
      <w:r>
        <w:br/>
      </w:r>
      <w:r>
        <w:rPr>
          <w:rFonts w:ascii="Times New Roman"/>
          <w:b w:val="false"/>
          <w:i w:val="false"/>
          <w:color w:val="000000"/>
          <w:sz w:val="28"/>
        </w:rPr>
        <w:t>
      15) мемлекеттік сатып алуды ұйымдастырушының конкурстық баға ұсыныстары бар конверттерді конкурсқа қатысуға жіберілген әлеуетті өнім берушілер ұсынған конкурстық баға ұсыныстарын тіркеу журналында мәліметтерді тіркеуі;</w:t>
      </w:r>
      <w:r>
        <w:br/>
      </w:r>
      <w:r>
        <w:rPr>
          <w:rFonts w:ascii="Times New Roman"/>
          <w:b w:val="false"/>
          <w:i w:val="false"/>
          <w:color w:val="000000"/>
          <w:sz w:val="28"/>
        </w:rPr>
        <w:t>
      16) конкурсқа қатысушылардың баға ұсыныстары салынған конверттерді ашу, конкурстық комиссияның конкурстық баға ұсыныстарын бағалауы және салыстыруы (конкурс тәсілімен мемлекеттік сатып алудың қорытындыларын шығару);</w:t>
      </w:r>
      <w:r>
        <w:br/>
      </w:r>
      <w:r>
        <w:rPr>
          <w:rFonts w:ascii="Times New Roman"/>
          <w:b w:val="false"/>
          <w:i w:val="false"/>
          <w:color w:val="000000"/>
          <w:sz w:val="28"/>
        </w:rPr>
        <w:t>
      17) конкурстық комиссияның конкурс тәсілімен мемлекеттік сатып алудың қорытындылары туралы хаттаманы ресімдеуі және оған қол қоюы және Заңның </w:t>
      </w:r>
      <w:r>
        <w:rPr>
          <w:rFonts w:ascii="Times New Roman"/>
          <w:b w:val="false"/>
          <w:i w:val="false"/>
          <w:color w:val="000000"/>
          <w:sz w:val="28"/>
        </w:rPr>
        <w:t>27-бабына</w:t>
      </w:r>
      <w:r>
        <w:rPr>
          <w:rFonts w:ascii="Times New Roman"/>
          <w:b w:val="false"/>
          <w:i w:val="false"/>
          <w:color w:val="000000"/>
          <w:sz w:val="28"/>
        </w:rPr>
        <w:t xml:space="preserve"> сәйкес оны мемлекеттік сатып алуды ұйымдастырушының жіберуі;</w:t>
      </w:r>
      <w:r>
        <w:br/>
      </w:r>
      <w:r>
        <w:rPr>
          <w:rFonts w:ascii="Times New Roman"/>
          <w:b w:val="false"/>
          <w:i w:val="false"/>
          <w:color w:val="000000"/>
          <w:sz w:val="28"/>
        </w:rPr>
        <w:t>
      18) мемлекеттік сатып алуды ұйымдастырушы жүргізген конкурстың қорытындылары бойынша тапсырыс беруші конкурстың жеңімпазымен тауарларды, жұмыстарды, көрсетілетін қызметтерді мемлекеттік сатып алу туралы шарт жасасады.</w:t>
      </w:r>
      <w:r>
        <w:br/>
      </w:r>
      <w:r>
        <w:rPr>
          <w:rFonts w:ascii="Times New Roman"/>
          <w:b w:val="false"/>
          <w:i w:val="false"/>
          <w:color w:val="000000"/>
          <w:sz w:val="28"/>
        </w:rPr>
        <w:t>
</w:t>
      </w:r>
      <w:r>
        <w:rPr>
          <w:rFonts w:ascii="Times New Roman"/>
          <w:b w:val="false"/>
          <w:i w:val="false"/>
          <w:color w:val="000000"/>
          <w:sz w:val="28"/>
        </w:rPr>
        <w:t>
      17. Тапсырыс беруші Заңның 5-бабының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мемлекеттік сатып алуды жүзеге асырудан бас тартуға құқылы.</w:t>
      </w:r>
      <w:r>
        <w:br/>
      </w:r>
      <w:r>
        <w:rPr>
          <w:rFonts w:ascii="Times New Roman"/>
          <w:b w:val="false"/>
          <w:i w:val="false"/>
          <w:color w:val="000000"/>
          <w:sz w:val="28"/>
        </w:rPr>
        <w:t>
      Мұндай жағдайда тапсырыс беруші не мемлекеттік сатып алуды ұйымдастырушы тапсырыс берушінің мемлекеттік сатып алуды жүзеге асырудан бас тарту туралы шешімі қабылданған күннен бастап, бес жұмыс күні ішінде:</w:t>
      </w:r>
      <w:r>
        <w:br/>
      </w:r>
      <w:r>
        <w:rPr>
          <w:rFonts w:ascii="Times New Roman"/>
          <w:b w:val="false"/>
          <w:i w:val="false"/>
          <w:color w:val="000000"/>
          <w:sz w:val="28"/>
        </w:rPr>
        <w:t>
      1) өткізілетін мемлекеттік сатып алуға қатысатын адамдарды қабылдаған шешім туралы хабардар етуге;</w:t>
      </w:r>
      <w:r>
        <w:br/>
      </w:r>
      <w:r>
        <w:rPr>
          <w:rFonts w:ascii="Times New Roman"/>
          <w:b w:val="false"/>
          <w:i w:val="false"/>
          <w:color w:val="000000"/>
          <w:sz w:val="28"/>
        </w:rPr>
        <w:t>
      2) конкурсқа қатысуға енгізілген өтінімдерді қамтамасыз етуді және (немесе) мемлекеттік сатып алу туралы шарттың орындалуын қамтамасыз етуді қайтаруға міндетті.</w:t>
      </w:r>
    </w:p>
    <w:bookmarkEnd w:id="8"/>
    <w:bookmarkStart w:name="z27" w:id="9"/>
    <w:p>
      <w:pPr>
        <w:spacing w:after="0"/>
        <w:ind w:left="0"/>
        <w:jc w:val="left"/>
      </w:pPr>
      <w:r>
        <w:rPr>
          <w:rFonts w:ascii="Times New Roman"/>
          <w:b/>
          <w:i w:val="false"/>
          <w:color w:val="000000"/>
        </w:rPr>
        <w:t xml:space="preserve"> 
1. Параграф. Конкурстық құжаттаманы әзірлеу, келісу және бекіту</w:t>
      </w:r>
    </w:p>
    <w:bookmarkEnd w:id="9"/>
    <w:bookmarkStart w:name="z28" w:id="10"/>
    <w:p>
      <w:pPr>
        <w:spacing w:after="0"/>
        <w:ind w:left="0"/>
        <w:jc w:val="both"/>
      </w:pPr>
      <w:r>
        <w:rPr>
          <w:rFonts w:ascii="Times New Roman"/>
          <w:b w:val="false"/>
          <w:i w:val="false"/>
          <w:color w:val="000000"/>
          <w:sz w:val="28"/>
        </w:rPr>
        <w:t>
      18. Мемлекеттік сатып алуды ұйымдастырушы, осы Қағиданың 192-тармағында көрсетілген сатып алу жағдайларын қоспағанда, конкурс тәсілімен мемлекеттік сатып алу өткізудің талаптары мен тәртібін айқындау үшін мемлекттік құпиялар туралы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 ескере отырып,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конкурстық құжаттама негізінде қазақ және орыс тілдерде конкурстық құжаттаманы әзірлейді және оны тапсырыс берушімен келіседі.</w:t>
      </w:r>
      <w:r>
        <w:br/>
      </w:r>
      <w:r>
        <w:rPr>
          <w:rFonts w:ascii="Times New Roman"/>
          <w:b w:val="false"/>
          <w:i w:val="false"/>
          <w:color w:val="000000"/>
          <w:sz w:val="28"/>
        </w:rPr>
        <w:t>
</w:t>
      </w:r>
      <w:r>
        <w:rPr>
          <w:rFonts w:ascii="Times New Roman"/>
          <w:b w:val="false"/>
          <w:i w:val="false"/>
          <w:color w:val="000000"/>
          <w:sz w:val="28"/>
        </w:rPr>
        <w:t>
      19. Конкурстық құжаттама мыналарды қамтуы тиіс:</w:t>
      </w:r>
      <w:r>
        <w:br/>
      </w:r>
      <w:r>
        <w:rPr>
          <w:rFonts w:ascii="Times New Roman"/>
          <w:b w:val="false"/>
          <w:i w:val="false"/>
          <w:color w:val="000000"/>
          <w:sz w:val="28"/>
        </w:rPr>
        <w:t>
      1) әлеуетті өнім беруші өзінің (және олар тартатын қосалқы мердігерлердің (бірлесіп орындаушылардың) жалпы біліктілік талаптарға сәйкестігін растауға ұсынатын құжаттардың тізбесі;</w:t>
      </w:r>
      <w:r>
        <w:br/>
      </w:r>
      <w:r>
        <w:rPr>
          <w:rFonts w:ascii="Times New Roman"/>
          <w:b w:val="false"/>
          <w:i w:val="false"/>
          <w:color w:val="000000"/>
          <w:sz w:val="28"/>
        </w:rPr>
        <w:t>
      құқықтық қабілеттілігін (заңды тұлғалар үшін), жеке тұлғалар үшін азаматтық әрекетке қабілеттілігін растайтын нотариалды куәландырылған құжаттар (кәсіпкерлік субъектісі ретінде тіркелгені туралы құжат, жеке куәлігінің көшірмесі);</w:t>
      </w:r>
      <w:r>
        <w:br/>
      </w:r>
      <w:r>
        <w:rPr>
          <w:rFonts w:ascii="Times New Roman"/>
          <w:b w:val="false"/>
          <w:i w:val="false"/>
          <w:color w:val="000000"/>
          <w:sz w:val="28"/>
        </w:rPr>
        <w:t>
      заңды тұлға қызметті </w:t>
      </w:r>
      <w:r>
        <w:rPr>
          <w:rFonts w:ascii="Times New Roman"/>
          <w:b w:val="false"/>
          <w:i w:val="false"/>
          <w:color w:val="000000"/>
          <w:sz w:val="28"/>
        </w:rPr>
        <w:t>үлгі жарғының</w:t>
      </w:r>
      <w:r>
        <w:rPr>
          <w:rFonts w:ascii="Times New Roman"/>
          <w:b w:val="false"/>
          <w:i w:val="false"/>
          <w:color w:val="000000"/>
          <w:sz w:val="28"/>
        </w:rPr>
        <w:t xml:space="preserve"> негізінде жүзеге асыратын жағдайларды қоспағанда, заңды тұлға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бекітілген жарғының нотариалдық куәландырылған көшірмесін ұсынады. Қазақстан Республикасының резидент еместері қазақ және (немесе) орыс тiлдерiне аудара отырып, нотариалдық куәландырылған сауда тiзiлiмiнен жария етiлген үзiндiні ұсынады;</w:t>
      </w:r>
      <w:r>
        <w:br/>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патенттердің, куәліктердің, сертификаттардың, рұқсаттардың, әлеуетті өнім берушінің сатып алынатын тауарларды өндіруге, қайта өңдеуге, жеткізуге және өткізуге, Қазақстан Республикасының заңнамасында көзделген жұмыстарды орындауға, қызметтерді көрсетуге құқығын растайтын басқа да құжаттардың нотариалды куәландырылған көшірмелері;</w:t>
      </w:r>
      <w:r>
        <w:br/>
      </w:r>
      <w:r>
        <w:rPr>
          <w:rFonts w:ascii="Times New Roman"/>
          <w:b w:val="false"/>
          <w:i w:val="false"/>
          <w:color w:val="000000"/>
          <w:sz w:val="28"/>
        </w:rPr>
        <w:t>
      заңды тұлғаны мемлекеттік тіркеу (қайта тіркеу) туралы куәліктің* немесе анықтаманың нотариалды куәландырылған көшірмесі. Егер заңды тұлға қызметін Қазақстан Республикасының заңнамасында белгіленген тәртіппен бекітілген Үлгі жарғының негізінде жүзеге асырса, онда мемлекеттік тіркеу туралы өтінішінің нотариалды куәландырылған көшірмесі.</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құрылтайшы немесе құрылтайшылардың құрамы туралы мәлiметтердi қамтитын құрылтай құжаттарынан нотариалдық куәландырылған үзiндiсін (егер жарғыда құрылтайшылар немесе құрылтайшылардың құрамы туралы мәлiметтер қамтылмаған жағдайда) не конверттердi ашатын күннiң алдындағы бiр айдан кешiктiрiлмей берiлген, белгіленген тәртіппен қол қойылған және мөрмен расталған акцияларды ұстаушылардың тiзiлiмiнен үзіндінің тұпнұсқасын;</w:t>
      </w:r>
      <w:r>
        <w:br/>
      </w:r>
      <w:r>
        <w:rPr>
          <w:rFonts w:ascii="Times New Roman"/>
          <w:b w:val="false"/>
          <w:i w:val="false"/>
          <w:color w:val="000000"/>
          <w:sz w:val="28"/>
        </w:rPr>
        <w:t>
      төлем қабілеттілігін растайтын құжаттар:</w:t>
      </w:r>
      <w:r>
        <w:br/>
      </w:r>
      <w:r>
        <w:rPr>
          <w:rFonts w:ascii="Times New Roman"/>
          <w:b w:val="false"/>
          <w:i w:val="false"/>
          <w:color w:val="000000"/>
          <w:sz w:val="28"/>
        </w:rPr>
        <w:t>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r>
        <w:br/>
      </w:r>
      <w:r>
        <w:rPr>
          <w:rFonts w:ascii="Times New Roman"/>
          <w:b w:val="false"/>
          <w:i w:val="false"/>
          <w:color w:val="000000"/>
          <w:sz w:val="28"/>
        </w:rPr>
        <w:t>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конкурсқа қатысуға өтініммен бірге әлеуетті өнім берушінің өткізілетін мемлекеттік сатып алу сомасының бір жүз пайызына тең мөлшерде Қазақстан Республикасының бір не бірнеше резидент банктерінің банктік кепілдігі түрінде шарттың орындалуын қамтамасыз етуді ұсыну арқылы төлем қабілеттілігі туралы жалпы біліктілік талабына сәйкестігін растау құқығы туралы ақпаратты қамтуы тиіс. Мемлекеттік сатып алу туралы шарттың орындалуын қамтамасыз етуді мемлекеттік сатып алу туралы шарт бойынша міндеттемелердің толық орындалуы үшін конкурстық құжаттамада белгіленген мерзімге әлеуетті өнім беруші ұсынады;</w:t>
      </w:r>
      <w:r>
        <w:br/>
      </w:r>
      <w:r>
        <w:rPr>
          <w:rFonts w:ascii="Times New Roman"/>
          <w:b w:val="false"/>
          <w:i w:val="false"/>
          <w:color w:val="000000"/>
          <w:sz w:val="28"/>
        </w:rPr>
        <w:t>
      2) әлеуетті өнім беруші өзінің арнайы біліктілік талаптарына сәйкестігін растау үшін беретін құжаттар тізбесі:</w:t>
      </w:r>
      <w:r>
        <w:br/>
      </w:r>
      <w:r>
        <w:rPr>
          <w:rFonts w:ascii="Times New Roman"/>
          <w:b w:val="false"/>
          <w:i w:val="false"/>
          <w:color w:val="000000"/>
          <w:sz w:val="28"/>
        </w:rPr>
        <w:t>
      Үлгі конкурстық құжаттамаға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8-қосымшаларға</w:t>
      </w:r>
      <w:r>
        <w:rPr>
          <w:rFonts w:ascii="Times New Roman"/>
          <w:b w:val="false"/>
          <w:i w:val="false"/>
          <w:color w:val="000000"/>
          <w:sz w:val="28"/>
        </w:rPr>
        <w:t xml:space="preserve"> сәйкес мемлекеттік сатып алу процесіне қатысу үшін біліктілік туралы мәліметтерді;</w:t>
      </w:r>
      <w:r>
        <w:br/>
      </w:r>
      <w:r>
        <w:rPr>
          <w:rFonts w:ascii="Times New Roman"/>
          <w:b w:val="false"/>
          <w:i w:val="false"/>
          <w:color w:val="000000"/>
          <w:sz w:val="28"/>
        </w:rPr>
        <w:t>
      3) мемлекеттік сатып алуды ұйымдастырушының атауы және орналасқан жері;</w:t>
      </w:r>
      <w:r>
        <w:br/>
      </w:r>
      <w:r>
        <w:rPr>
          <w:rFonts w:ascii="Times New Roman"/>
          <w:b w:val="false"/>
          <w:i w:val="false"/>
          <w:color w:val="000000"/>
          <w:sz w:val="28"/>
        </w:rPr>
        <w:t>
      4) сатып алынатын тауарлардың, жұмыстардың, көрсетілетін қызметтердің сипаты мен талап етілетін функционалдық, техникалық, сапалық және пайдалану сипаттамалары, ұлттық стандартты немесе болған кезде Қазақстан Республикасы өндірушілерінің коммерциялық емес ұйымдары бекіткен үкіметтік емес стандартты көрсете отырып, ал қажет болған кезде Үлгі конкурстық құжаттамаға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нормативтік-техникалық құжаттаманы көрсете отырып, техникалық ерекшеліктер.</w:t>
      </w:r>
      <w:r>
        <w:br/>
      </w:r>
      <w:r>
        <w:rPr>
          <w:rFonts w:ascii="Times New Roman"/>
          <w:b w:val="false"/>
          <w:i w:val="false"/>
          <w:color w:val="000000"/>
          <w:sz w:val="28"/>
        </w:rPr>
        <w:t>
      Жобалау-сметалық құжаттаманы талап ететін жұмыстарды мемлекеттік сатып алуды жүзеге асырған кезде сатып алынатын жұмыстардың сипаттамасы мен талап етілетін функционалдық, техникалық, сапалық және пайдалану сипаттамаларының орнына конкурстық құжаттамада белгіленген тәртіппен бекітілген жобалау-сметалық құжаттама қамтылуы тиіс;</w:t>
      </w:r>
      <w:r>
        <w:br/>
      </w:r>
      <w:r>
        <w:rPr>
          <w:rFonts w:ascii="Times New Roman"/>
          <w:b w:val="false"/>
          <w:i w:val="false"/>
          <w:color w:val="000000"/>
          <w:sz w:val="28"/>
        </w:rPr>
        <w:t>
      5) лот нөмірін, өлшем бірлігін, жеткізу санын, шарттарын, жеткізу мерзімі мен орнын, төлем шарттарын және сатып алуға бөлінген соманы көрсете отырып, Үлгі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сатып алынатын тауарлардың, жұмыстар мен көрсетілетін қызметтердің тізбесі;</w:t>
      </w:r>
      <w:r>
        <w:br/>
      </w:r>
      <w:r>
        <w:rPr>
          <w:rFonts w:ascii="Times New Roman"/>
          <w:b w:val="false"/>
          <w:i w:val="false"/>
          <w:color w:val="000000"/>
          <w:sz w:val="28"/>
        </w:rPr>
        <w:t>
      6) осы Қағидаға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үлгі шарттың негізінде әзірленетін елеулі шарттарын көрсете отырып, мемлекеттік сатып алу туралы шарт жобасы;</w:t>
      </w:r>
      <w:r>
        <w:br/>
      </w:r>
      <w:r>
        <w:rPr>
          <w:rFonts w:ascii="Times New Roman"/>
          <w:b w:val="false"/>
          <w:i w:val="false"/>
          <w:color w:val="000000"/>
          <w:sz w:val="28"/>
        </w:rPr>
        <w:t>
      7) бағаны қоспағанда, оның негізінде конкурс жеңімпазы анықталатын өлшемдер, оның ішінде осындай өлшемдердің әрқайсысының салыстырмалы мәні және шартты бағаны есептеу әдісі;</w:t>
      </w:r>
      <w:r>
        <w:br/>
      </w:r>
      <w:r>
        <w:rPr>
          <w:rFonts w:ascii="Times New Roman"/>
          <w:b w:val="false"/>
          <w:i w:val="false"/>
          <w:color w:val="000000"/>
          <w:sz w:val="28"/>
        </w:rPr>
        <w:t>
      8) конкурстық баға ұсынысының мазмұнына қойылатын талаптар, оның ішінде сатып алынатын тауарлардың, жұмыстардың, көрсетілетін қызметтердің бағасынан басқа, оларды тасымалдауға және сақтандыруға, кеден баждарын, салықтарды және алымдарды төлеуге арналған шығыстарды, сондай-ақ тауарларды жеткізу, жұмыстарды орындау шарттарында көзделген өзге шығыстарды, сондай-ақ Үлгі конкурстық құжаттамаға </w:t>
      </w:r>
      <w:r>
        <w:rPr>
          <w:rFonts w:ascii="Times New Roman"/>
          <w:b w:val="false"/>
          <w:i w:val="false"/>
          <w:color w:val="000000"/>
          <w:sz w:val="28"/>
        </w:rPr>
        <w:t>12-қосымшаға</w:t>
      </w:r>
      <w:r>
        <w:rPr>
          <w:rFonts w:ascii="Times New Roman"/>
          <w:b w:val="false"/>
          <w:i w:val="false"/>
          <w:color w:val="000000"/>
          <w:sz w:val="28"/>
        </w:rPr>
        <w:t xml:space="preserve"> сәйкес баға ұсынысын беру нысанын көрсету;</w:t>
      </w:r>
      <w:r>
        <w:br/>
      </w:r>
      <w:r>
        <w:rPr>
          <w:rFonts w:ascii="Times New Roman"/>
          <w:b w:val="false"/>
          <w:i w:val="false"/>
          <w:color w:val="000000"/>
          <w:sz w:val="28"/>
        </w:rPr>
        <w:t>
      9) конкурсқа қатысушының баға ұсынысы көрсетілуге тиіс валюта немесе валюталар және оларды салыстыру мен бағалау мақсатында шартты бағаны бірыңғай валютаға келтіру үшін қолданылатын бағам;</w:t>
      </w:r>
      <w:r>
        <w:br/>
      </w:r>
      <w:r>
        <w:rPr>
          <w:rFonts w:ascii="Times New Roman"/>
          <w:b w:val="false"/>
          <w:i w:val="false"/>
          <w:color w:val="000000"/>
          <w:sz w:val="28"/>
        </w:rPr>
        <w:t>
      10) Қазақстан Республикасының тіл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конкурсқа қатысуға конкурстық өтінімдерді жасау және ұсыну тіліне қойылатын талаптар, мемлекеттік сатып алу туралы шарттар;</w:t>
      </w:r>
      <w:r>
        <w:br/>
      </w:r>
      <w:r>
        <w:rPr>
          <w:rFonts w:ascii="Times New Roman"/>
          <w:b w:val="false"/>
          <w:i w:val="false"/>
          <w:color w:val="000000"/>
          <w:sz w:val="28"/>
        </w:rPr>
        <w:t>
      11) конкурсқа қатысуға конкурстық өтінімді енгізу шарттары, мазмұны және қамтамасыз ету түрлері;</w:t>
      </w:r>
      <w:r>
        <w:br/>
      </w:r>
      <w:r>
        <w:rPr>
          <w:rFonts w:ascii="Times New Roman"/>
          <w:b w:val="false"/>
          <w:i w:val="false"/>
          <w:color w:val="000000"/>
          <w:sz w:val="28"/>
        </w:rPr>
        <w:t>
      12) әлеуетті өнім берушінің конкурсқа қатысуға өзінің өтінімін оларды берудің соңғы мерзімі біткенге дейін өзгерту немесе қайтарып алу құқығына нұсқама;</w:t>
      </w:r>
      <w:r>
        <w:br/>
      </w:r>
      <w:r>
        <w:rPr>
          <w:rFonts w:ascii="Times New Roman"/>
          <w:b w:val="false"/>
          <w:i w:val="false"/>
          <w:color w:val="000000"/>
          <w:sz w:val="28"/>
        </w:rPr>
        <w:t>
      13) конкурсқа қатысуға өтiнiм салынған конверттi ұсыну тәртiбi, тәсiлi, орны және соңғы мерзiмi (бiрақ жұмыс күнiнiң жергiлiктi уақытпен он алты сағатынан кешiктiрмей) және конкурсқа қатысуға өтiнiмдердiң талап етiлетiн қолданылу мерзiмi (тауарларды, жұмыстарды және көрсетiлетiн қызметтердi мемлекеттiк сатып алу жөнiндегi конкурсқа қатысу үшiн әлеуеттi өнiм берушi ұсынатын конкурстық өтiнiмнiң қолданылу мерзiмi конкурстық өтiнiмдер ашылатын күннен бастап кемiнде 35 күнді құрайды. Конкурстық құжаттамада көрсетiлгеннен қолданылу мерзiмi неғұрлым қысқа конкурстық өтiнiм кері қайтарылады);</w:t>
      </w:r>
      <w:r>
        <w:br/>
      </w:r>
      <w:r>
        <w:rPr>
          <w:rFonts w:ascii="Times New Roman"/>
          <w:b w:val="false"/>
          <w:i w:val="false"/>
          <w:color w:val="000000"/>
          <w:sz w:val="28"/>
        </w:rPr>
        <w:t>
      14) оның көмегімен әлеуетті өнім берушілер конкурстық құжаттаманың мазмұны жөнінде түсіндірулер, сондай-ақ конкурстық құжаттаманың ережелерін түсіндіру бойынша әлеуетті өнім берушілермен кездесу өткізу орнын, күнін және уақытын сұратуы мүмкін тәсілдер;</w:t>
      </w:r>
      <w:r>
        <w:br/>
      </w:r>
      <w:r>
        <w:rPr>
          <w:rFonts w:ascii="Times New Roman"/>
          <w:b w:val="false"/>
          <w:i w:val="false"/>
          <w:color w:val="000000"/>
          <w:sz w:val="28"/>
        </w:rPr>
        <w:t>
      15) конкурсқа қатысуға өтінімдер салынған конверттерді ашу орны, күні мен уақыты (конкурсқа қатысуға өтінімдер салынған конверттерді берудің соңғы мерзімінен кейін екі сағаттан кешіктірмей);</w:t>
      </w:r>
      <w:r>
        <w:br/>
      </w:r>
      <w:r>
        <w:rPr>
          <w:rFonts w:ascii="Times New Roman"/>
          <w:b w:val="false"/>
          <w:i w:val="false"/>
          <w:color w:val="000000"/>
          <w:sz w:val="28"/>
        </w:rPr>
        <w:t>
      16) конкурс тәсілімен алдағы мемлекеттік сатып алуларда білдіруге уәкілетті тапсырыс берушінің және мемлекеттік сатып алуды ұйымдастырушының өкілдері туралы мәліметтер;</w:t>
      </w:r>
      <w:r>
        <w:br/>
      </w:r>
      <w:r>
        <w:rPr>
          <w:rFonts w:ascii="Times New Roman"/>
          <w:b w:val="false"/>
          <w:i w:val="false"/>
          <w:color w:val="000000"/>
          <w:sz w:val="28"/>
        </w:rPr>
        <w:t>
      17) осы Қағиданың 135-тармағында анықталған жағдайларда мемлекеттік сатып алу туралы шарттың орындалуын қамтамасыз етуді енгізу шарттары, түрлері, көлемі мен тәсілі;</w:t>
      </w:r>
      <w:r>
        <w:br/>
      </w:r>
      <w:r>
        <w:rPr>
          <w:rFonts w:ascii="Times New Roman"/>
          <w:b w:val="false"/>
          <w:i w:val="false"/>
          <w:color w:val="000000"/>
          <w:sz w:val="28"/>
        </w:rPr>
        <w:t>
      18) конкурс тәсілімен өткізілетін мемлекеттік сатып алудың мәні болып табылатын тауарларды, жұмыстарды, көрсетілетін қызметтерді сатып алуға бөлінген сома туралы мәліметтер (әрбір лот бойынша);</w:t>
      </w:r>
      <w:r>
        <w:br/>
      </w:r>
      <w:r>
        <w:rPr>
          <w:rFonts w:ascii="Times New Roman"/>
          <w:b w:val="false"/>
          <w:i w:val="false"/>
          <w:color w:val="000000"/>
          <w:sz w:val="28"/>
        </w:rPr>
        <w:t>
      19) жариялануға тиіс ақпаратты орналастыру жоспарланатын тапсырыс берушінің интернет-ресурсының электрондық мекен-жайы;</w:t>
      </w:r>
      <w:r>
        <w:br/>
      </w:r>
      <w:r>
        <w:rPr>
          <w:rFonts w:ascii="Times New Roman"/>
          <w:b w:val="false"/>
          <w:i w:val="false"/>
          <w:color w:val="000000"/>
          <w:sz w:val="28"/>
        </w:rPr>
        <w:t>
      20) Үлгі конкурстық құжаттамаға </w:t>
      </w:r>
      <w:r>
        <w:rPr>
          <w:rFonts w:ascii="Times New Roman"/>
          <w:b w:val="false"/>
          <w:i w:val="false"/>
          <w:color w:val="000000"/>
          <w:sz w:val="28"/>
        </w:rPr>
        <w:t>11-қосымшаға</w:t>
      </w:r>
      <w:r>
        <w:rPr>
          <w:rFonts w:ascii="Times New Roman"/>
          <w:b w:val="false"/>
          <w:i w:val="false"/>
          <w:color w:val="000000"/>
          <w:sz w:val="28"/>
        </w:rPr>
        <w:t xml:space="preserve"> сәйкес конкурста сатып алу мәні болып табылатын жұмыстарды орындау жөніндегі қосалқы мердігерлер туралы және:</w:t>
      </w:r>
      <w:r>
        <w:br/>
      </w:r>
      <w:r>
        <w:rPr>
          <w:rFonts w:ascii="Times New Roman"/>
          <w:b w:val="false"/>
          <w:i w:val="false"/>
          <w:color w:val="000000"/>
          <w:sz w:val="28"/>
        </w:rPr>
        <w:t>
      әлеуетті өнім берушінің қосалқы мердігерлерге (қоса орындаушыларға) қосалқы мердігерлікке жиынтығы жұмыстар (құрылыс құнының), көрсетілетін қызметтер көлемінің үштен екісінен астамын беруге тыйым салу шарттары туралы мәліметтер.</w:t>
      </w:r>
      <w:r>
        <w:br/>
      </w:r>
      <w:r>
        <w:rPr>
          <w:rFonts w:ascii="Times New Roman"/>
          <w:b w:val="false"/>
          <w:i w:val="false"/>
          <w:color w:val="000000"/>
          <w:sz w:val="28"/>
        </w:rPr>
        <w:t>
</w:t>
      </w:r>
      <w:r>
        <w:rPr>
          <w:rFonts w:ascii="Times New Roman"/>
          <w:b w:val="false"/>
          <w:i w:val="false"/>
          <w:color w:val="000000"/>
          <w:sz w:val="28"/>
        </w:rPr>
        <w:t>
      20. Неғұрлым сапалы тауарды, жұмысты, көрсетілетін қызметтерді ұсынған конкурсқа қатысушыны айқындау және отандық кәсіпкерлерді қолдау үшін мемлекеттік сатып алуды ұйымдастырушы конкурсқа қатысушылардың конкурстық баға ұсыныстарына ықпал ететін мынандай критерийлерді көздеуге міндетті:</w:t>
      </w:r>
      <w:r>
        <w:br/>
      </w:r>
      <w:r>
        <w:rPr>
          <w:rFonts w:ascii="Times New Roman"/>
          <w:b w:val="false"/>
          <w:i w:val="false"/>
          <w:color w:val="000000"/>
          <w:sz w:val="28"/>
        </w:rPr>
        <w:t>
      1) әлеуетті өнім берушіде:</w:t>
      </w:r>
      <w:r>
        <w:br/>
      </w:r>
      <w:r>
        <w:rPr>
          <w:rFonts w:ascii="Times New Roman"/>
          <w:b w:val="false"/>
          <w:i w:val="false"/>
          <w:color w:val="000000"/>
          <w:sz w:val="28"/>
        </w:rPr>
        <w:t>
      өткізіліп жатқан мемлекеттік сатып алудың мәні болып табылатын тауарлар, жұмыстар, көрсетілетін қызметтер нарығындағы жұмыс тәжірибесінің;</w:t>
      </w:r>
      <w:r>
        <w:br/>
      </w:r>
      <w:r>
        <w:rPr>
          <w:rFonts w:ascii="Times New Roman"/>
          <w:b w:val="false"/>
          <w:i w:val="false"/>
          <w:color w:val="000000"/>
          <w:sz w:val="28"/>
        </w:rPr>
        <w:t>
      техникалық реттеу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отандық тауар өндіруші үшін ұсынылатын тауарларды ерікті сертификаттау өткізілгендігін растайтын құжаттың;</w:t>
      </w:r>
      <w:r>
        <w:br/>
      </w:r>
      <w:r>
        <w:rPr>
          <w:rFonts w:ascii="Times New Roman"/>
          <w:b w:val="false"/>
          <w:i w:val="false"/>
          <w:color w:val="000000"/>
          <w:sz w:val="28"/>
        </w:rPr>
        <w:t>
      сатып алынатын тауарлар, жұмыстар, көрсетiлетiн қызметтер бойынша ұлттық стандарттардың талаптарына сәйкес сапа менеджментiнiң сертификатталған жүйесiнiң (сертификатталған жүйелерiнiң);</w:t>
      </w:r>
      <w:r>
        <w:br/>
      </w:r>
      <w:r>
        <w:rPr>
          <w:rFonts w:ascii="Times New Roman"/>
          <w:b w:val="false"/>
          <w:i w:val="false"/>
          <w:color w:val="000000"/>
          <w:sz w:val="28"/>
        </w:rPr>
        <w:t>
      Ұлттық стандарттардың талаптарына сәйкес қоршаған ортаны басқару менеджментiнiң және (немесе) Қазақстан Республикасының техникалық реттеу туралы заңнамасына сәйкес экологиялық таза өнiм стандартына сәйкестiгiн растаудың сертификатталған жүйесiнiң (сертификатталған жүйелерiнiң);</w:t>
      </w:r>
      <w:r>
        <w:br/>
      </w:r>
      <w:r>
        <w:rPr>
          <w:rFonts w:ascii="Times New Roman"/>
          <w:b w:val="false"/>
          <w:i w:val="false"/>
          <w:color w:val="000000"/>
          <w:sz w:val="28"/>
        </w:rPr>
        <w:t>
      2) тауарлардың функционалдық, техникалық, сапалық сипаттамаларының және (немесе) сатып алынатын тауарларды пайдалануға, техникалық қызмет көрсетуге және жөндеуге арналған шығыстардың;</w:t>
      </w:r>
      <w:r>
        <w:br/>
      </w:r>
      <w:r>
        <w:rPr>
          <w:rFonts w:ascii="Times New Roman"/>
          <w:b w:val="false"/>
          <w:i w:val="false"/>
          <w:color w:val="000000"/>
          <w:sz w:val="28"/>
        </w:rPr>
        <w:t>
</w:t>
      </w:r>
      <w:r>
        <w:rPr>
          <w:rFonts w:ascii="Times New Roman"/>
          <w:b w:val="false"/>
          <w:i w:val="false"/>
          <w:color w:val="000000"/>
          <w:sz w:val="28"/>
        </w:rPr>
        <w:t>
      21. Конкурстық құжаттама өзінің, сондай-ақ тартылатын қосалқы мердігерлердің (бірлесіп орындаушылардың) мынадай құжаттардың біреуін беру арқылы жалпы біліктілік талаптарға сәйкестігін растауға құқығын көздеуі тиіс:</w:t>
      </w:r>
      <w:r>
        <w:br/>
      </w:r>
      <w:r>
        <w:rPr>
          <w:rFonts w:ascii="Times New Roman"/>
          <w:b w:val="false"/>
          <w:i w:val="false"/>
          <w:color w:val="000000"/>
          <w:sz w:val="28"/>
        </w:rPr>
        <w:t>
      1) әлеуетті өнім берушіге халықаралық рейтинг ұйымының рейтингін беруді растайтын құжат;</w:t>
      </w:r>
      <w:r>
        <w:br/>
      </w:r>
      <w:r>
        <w:rPr>
          <w:rFonts w:ascii="Times New Roman"/>
          <w:b w:val="false"/>
          <w:i w:val="false"/>
          <w:color w:val="000000"/>
          <w:sz w:val="28"/>
        </w:rPr>
        <w:t>
      2) әлеуеттi өнiм берушiнi ресми биржа листингiне енгiзу туралы қор биржасынан үзiндi көшiрме;</w:t>
      </w:r>
      <w:r>
        <w:br/>
      </w:r>
      <w:r>
        <w:rPr>
          <w:rFonts w:ascii="Times New Roman"/>
          <w:b w:val="false"/>
          <w:i w:val="false"/>
          <w:color w:val="000000"/>
          <w:sz w:val="28"/>
        </w:rPr>
        <w:t>
</w:t>
      </w:r>
      <w:r>
        <w:rPr>
          <w:rFonts w:ascii="Times New Roman"/>
          <w:b w:val="false"/>
          <w:i w:val="false"/>
          <w:color w:val="000000"/>
          <w:sz w:val="28"/>
        </w:rPr>
        <w:t>
      22. Егер әлеуетті өнім беруші Қазақстан Республикасының резиденті болмаған жағдайда, онда оның біліктілік талаптарына сәйкестігін растау үшін Қазақстан Республикасының резиденттері беретін құжаттар не нотариус куәландырған конкурстық құжаттама тілдеріне аудармасы бар Қазақстан Республикасының резиденті емес әлеуетті өнім берушінің біліктілігі туралы ұқсас мәліметтерді қамтитын құжаттар ұсынылады.</w:t>
      </w:r>
      <w:r>
        <w:br/>
      </w:r>
      <w:r>
        <w:rPr>
          <w:rFonts w:ascii="Times New Roman"/>
          <w:b w:val="false"/>
          <w:i w:val="false"/>
          <w:color w:val="000000"/>
          <w:sz w:val="28"/>
        </w:rPr>
        <w:t>
</w:t>
      </w:r>
      <w:r>
        <w:rPr>
          <w:rFonts w:ascii="Times New Roman"/>
          <w:b w:val="false"/>
          <w:i w:val="false"/>
          <w:color w:val="000000"/>
          <w:sz w:val="28"/>
        </w:rPr>
        <w:t>
      23. Мемлекеттік сатып алуды ұйымдастырушы әзірлеген конкурстық құжаттаманы тапсырыс берушінің бірінші басшысы не жауапты хатшысы немесе жауапты хатшы өкілеттігін жүзеге асыратын өзге де лауазымды тұлға не оның міндетін атқаратын тұлға бекітеді.</w:t>
      </w:r>
      <w:r>
        <w:br/>
      </w:r>
      <w:r>
        <w:rPr>
          <w:rFonts w:ascii="Times New Roman"/>
          <w:b w:val="false"/>
          <w:i w:val="false"/>
          <w:color w:val="000000"/>
          <w:sz w:val="28"/>
        </w:rPr>
        <w:t>
      Мемлекеттік сатып алуды бірыңғай ұйымдастырушы әзірлеген конкурстық құжаттаманы тапсырыс берушінің бірінші басшылары не жауапты хатшылары немесе жауапты хатшы өкілеттігін жүзеге асыратын өзге де лауазымды тұлғалар не олардың міндетін атқаратын тұлғалар бекітеді.</w:t>
      </w:r>
      <w:r>
        <w:br/>
      </w:r>
      <w:r>
        <w:rPr>
          <w:rFonts w:ascii="Times New Roman"/>
          <w:b w:val="false"/>
          <w:i w:val="false"/>
          <w:color w:val="000000"/>
          <w:sz w:val="28"/>
        </w:rPr>
        <w:t>
</w:t>
      </w:r>
      <w:r>
        <w:rPr>
          <w:rFonts w:ascii="Times New Roman"/>
          <w:b w:val="false"/>
          <w:i w:val="false"/>
          <w:color w:val="000000"/>
          <w:sz w:val="28"/>
        </w:rPr>
        <w:t>
      24. Әр түрлі тауарларды, жұмыстар мен көрсетілетін қызметтерді сатып алу жөніндегі конкурсты ұйымдастыру кезінде мемлекеттік сатып алуды ұйымдастырушы конкурстық құжаттамада осындай тауарларды, жұмыстарды, көрсетілетін қызметтерді олардың біртекті түрлері бойынша лоттарға, ал лоттарға біртекті тауарларды, жұмыстарды, көрсетілетін қызметтерді оларды жеткізу (жұмыстарды орындау, қызметтер көрсету) орны бойынша ұйымдастырады және бөледі.</w:t>
      </w:r>
    </w:p>
    <w:bookmarkEnd w:id="10"/>
    <w:bookmarkStart w:name="z35" w:id="11"/>
    <w:p>
      <w:pPr>
        <w:spacing w:after="0"/>
        <w:ind w:left="0"/>
        <w:jc w:val="left"/>
      </w:pPr>
      <w:r>
        <w:rPr>
          <w:rFonts w:ascii="Times New Roman"/>
          <w:b/>
          <w:i w:val="false"/>
          <w:color w:val="000000"/>
        </w:rPr>
        <w:t xml:space="preserve"> 
2. Параграф. Конкурстық комиссияны, сарапшыны</w:t>
      </w:r>
      <w:r>
        <w:br/>
      </w:r>
      <w:r>
        <w:rPr>
          <w:rFonts w:ascii="Times New Roman"/>
          <w:b/>
          <w:i w:val="false"/>
          <w:color w:val="000000"/>
        </w:rPr>
        <w:t>
(сараптау комиссиясын) бекіту</w:t>
      </w:r>
    </w:p>
    <w:bookmarkEnd w:id="11"/>
    <w:bookmarkStart w:name="z36" w:id="12"/>
    <w:p>
      <w:pPr>
        <w:spacing w:after="0"/>
        <w:ind w:left="0"/>
        <w:jc w:val="both"/>
      </w:pPr>
      <w:r>
        <w:rPr>
          <w:rFonts w:ascii="Times New Roman"/>
          <w:b w:val="false"/>
          <w:i w:val="false"/>
          <w:color w:val="000000"/>
          <w:sz w:val="28"/>
        </w:rPr>
        <w:t>
      25. Конкурс тәсілімен тауарларды, жұмыстарды, көрсетілетін қызметтерді мемлекеттік сатып алуды өткізу рәсімдерін орындау үшін мемлекеттік сатып алуды ұйымдастырушы әрбір конкурсқа жеке конкурстық комиссия құрады және конкурстық комиссияның хатшысын анықтайды.</w:t>
      </w:r>
      <w:r>
        <w:br/>
      </w:r>
      <w:r>
        <w:rPr>
          <w:rFonts w:ascii="Times New Roman"/>
          <w:b w:val="false"/>
          <w:i w:val="false"/>
          <w:color w:val="000000"/>
          <w:sz w:val="28"/>
        </w:rPr>
        <w:t>
      Конкурстық комиссия құру және конкурстық комиссияның хатшысын анықтау туралы шешімді тапсырыс берушінің бірінші басшысы не жауапты хатшысы немесе жауапты хатшы өкілеттігін жүзеге асыратын өзге де лауазымды тұлға не оның міндетін атқаратын тұлға қабылдайды.</w:t>
      </w:r>
      <w:r>
        <w:br/>
      </w:r>
      <w:r>
        <w:rPr>
          <w:rFonts w:ascii="Times New Roman"/>
          <w:b w:val="false"/>
          <w:i w:val="false"/>
          <w:color w:val="000000"/>
          <w:sz w:val="28"/>
        </w:rPr>
        <w:t>
      Егер сатып алуды ұйымдастырушы болып тікелей тапсырыс берушінің өзі не мемлекеттік сатып алуды ұйымдастыру рәсімдерін орындауға және өткізуге жауапты өзінің құрылымдық бөлімшесінің атынан әрекет ететін болса, конкурстық комиссия құру және конкурстық комиссияның хатшысын анықтау туралы шешімді тапсырыс берушінің бірінші басшысы не жауапты хатшысы немесе жауапты хатшы өкілеттігін жүзеге асыратын өзге де лауазымды тұлға не оның міндетін атқаратын тұлға қабылдайды.</w:t>
      </w:r>
      <w:r>
        <w:br/>
      </w:r>
      <w:r>
        <w:rPr>
          <w:rFonts w:ascii="Times New Roman"/>
          <w:b w:val="false"/>
          <w:i w:val="false"/>
          <w:color w:val="000000"/>
          <w:sz w:val="28"/>
        </w:rPr>
        <w:t>
      Жұмыстарды мемлекеттік сатып алуды жүзеге асырған жағдайда мемлекеттік сатып алуды ұйымдастырушы конкурстық комиссияның құрамына онымен келісім бойынша тиісті қызмет саласындағы уәкілетті органның өкілдерін енгізе алады.</w:t>
      </w:r>
      <w:r>
        <w:br/>
      </w:r>
      <w:r>
        <w:rPr>
          <w:rFonts w:ascii="Times New Roman"/>
          <w:b w:val="false"/>
          <w:i w:val="false"/>
          <w:color w:val="000000"/>
          <w:sz w:val="28"/>
        </w:rPr>
        <w:t>
      Сатып алынатын тауарлардың, жұмыстардың, көрсетілетін қызметтердің техникалық тапсырмасын және (немесе) техникалық ерекшелігін әзірлеу үшін мемлекеттік сатып алуды ұйымдастырушы конкурстық құжаттаманы әзірлеу кезеңінде сараптау комиссиясын құра (сарапшыны тарта) алады.</w:t>
      </w:r>
      <w:r>
        <w:br/>
      </w:r>
      <w:r>
        <w:rPr>
          <w:rFonts w:ascii="Times New Roman"/>
          <w:b w:val="false"/>
          <w:i w:val="false"/>
          <w:color w:val="000000"/>
          <w:sz w:val="28"/>
        </w:rPr>
        <w:t>
</w:t>
      </w:r>
      <w:r>
        <w:rPr>
          <w:rFonts w:ascii="Times New Roman"/>
          <w:b w:val="false"/>
          <w:i w:val="false"/>
          <w:color w:val="000000"/>
          <w:sz w:val="28"/>
        </w:rPr>
        <w:t>
      26. Конкурстық комиссияның мүшелері конкурстық комиссияның төрағасы, төрағасының орынбасары және мүшелерi болып табылады. Төраға болмаған уақытта оның функцияларын оны алмастыратын адам орындайды. Конкурстық комиссия мүшелерiнiң жалпы саны тақ санды құрауға және кемiнде үш адам болуға тиiс.</w:t>
      </w:r>
      <w:r>
        <w:br/>
      </w:r>
      <w:r>
        <w:rPr>
          <w:rFonts w:ascii="Times New Roman"/>
          <w:b w:val="false"/>
          <w:i w:val="false"/>
          <w:color w:val="000000"/>
          <w:sz w:val="28"/>
        </w:rPr>
        <w:t>
      Конкурстық комиссияның төрағасы болып мемлекеттік сатып алуды ұйымдастырушының бірінші басшысының орынбасарынан төмен емес лауазымды адам айқындалуы тиіс. Егер мемлекеттік сатып алуды ұйымдастырушы болып тапсырыс беруші өзі әрекет ететін болса, конкурстық комиссияның төрағасы болып тапсырыс берушінің бірінші басшысының орынбасарынан төмен емес лауазымды адам айқындалуы тиіс. Егер мемлекеттік сатып алуды ұйымдастырушы болып мемлекеттік сатып алуды ұйымдастыру рәсімдерін орындауға және өткізуге жауапты өзінің құрылымдық бөлімшесінің атынан тапсырыс беруші әрекет ететін болса, конкурстық комиссияның төрағасы тапсырыс берушінің осы құрылымдық бөлімшесінің басшысынан төмен емес лауазымды адам анықталуы тиіс.</w:t>
      </w:r>
      <w:r>
        <w:br/>
      </w:r>
      <w:r>
        <w:rPr>
          <w:rFonts w:ascii="Times New Roman"/>
          <w:b w:val="false"/>
          <w:i w:val="false"/>
          <w:color w:val="000000"/>
          <w:sz w:val="28"/>
        </w:rPr>
        <w:t>
</w:t>
      </w:r>
      <w:r>
        <w:rPr>
          <w:rFonts w:ascii="Times New Roman"/>
          <w:b w:val="false"/>
          <w:i w:val="false"/>
          <w:color w:val="000000"/>
          <w:sz w:val="28"/>
        </w:rPr>
        <w:t>
      27. Конкурстық комиссияның төрағасы:</w:t>
      </w:r>
      <w:r>
        <w:br/>
      </w:r>
      <w:r>
        <w:rPr>
          <w:rFonts w:ascii="Times New Roman"/>
          <w:b w:val="false"/>
          <w:i w:val="false"/>
          <w:color w:val="000000"/>
          <w:sz w:val="28"/>
        </w:rPr>
        <w:t>
      1) конкурстық комиссияның жұмысын жоспарлауға және қызметіне басшылық жасауға;</w:t>
      </w:r>
      <w:r>
        <w:br/>
      </w:r>
      <w:r>
        <w:rPr>
          <w:rFonts w:ascii="Times New Roman"/>
          <w:b w:val="false"/>
          <w:i w:val="false"/>
          <w:color w:val="000000"/>
          <w:sz w:val="28"/>
        </w:rPr>
        <w:t>
      2) конкурстық комиссияның отырыстарында төрағалық етуге;</w:t>
      </w:r>
      <w:r>
        <w:br/>
      </w:r>
      <w:r>
        <w:rPr>
          <w:rFonts w:ascii="Times New Roman"/>
          <w:b w:val="false"/>
          <w:i w:val="false"/>
          <w:color w:val="000000"/>
          <w:sz w:val="28"/>
        </w:rPr>
        <w:t>
      3) осы Қағидада көзделген өзге функцияларды жүзеге асыруға міндетті.</w:t>
      </w:r>
      <w:r>
        <w:br/>
      </w:r>
      <w:r>
        <w:rPr>
          <w:rFonts w:ascii="Times New Roman"/>
          <w:b w:val="false"/>
          <w:i w:val="false"/>
          <w:color w:val="000000"/>
          <w:sz w:val="28"/>
        </w:rPr>
        <w:t>
</w:t>
      </w:r>
      <w:r>
        <w:rPr>
          <w:rFonts w:ascii="Times New Roman"/>
          <w:b w:val="false"/>
          <w:i w:val="false"/>
          <w:color w:val="000000"/>
          <w:sz w:val="28"/>
        </w:rPr>
        <w:t>
      28. Конкурстық комиссия оны құру туралы шешім күшіне енген күннен бастап әрекет етеді және конкурс тәсілімен тауарларды, жұмыстарды, көрсетілетін қызметтерді мемлекеттік сатып алу туралы шарт жасасқан күннен бастап өз қызметін тоқтатады.</w:t>
      </w:r>
      <w:r>
        <w:br/>
      </w:r>
      <w:r>
        <w:rPr>
          <w:rFonts w:ascii="Times New Roman"/>
          <w:b w:val="false"/>
          <w:i w:val="false"/>
          <w:color w:val="000000"/>
          <w:sz w:val="28"/>
        </w:rPr>
        <w:t>
</w:t>
      </w:r>
      <w:r>
        <w:rPr>
          <w:rFonts w:ascii="Times New Roman"/>
          <w:b w:val="false"/>
          <w:i w:val="false"/>
          <w:color w:val="000000"/>
          <w:sz w:val="28"/>
        </w:rPr>
        <w:t>
      29. Конкурстық комиссияның отырысы конкурстық комиссия мүшелерiнiң жалпы санының жай көпшiлiгiнің қатысуы шартымен өткізіледі және конкурстық комиссияның қатысып отырған мүшелерi және конкурстық комиссияның хатшысы қол қоятын хаттамамен ресiмделедi. Конкурстық комиссияның қандай да бiр мүшесi болмаған жағдайда конкурстық комиссия отырысының хаттамасында аталған фактіні растайтын құжатты қоса бере отырып, оның болмау себебi көрсетiледi.</w:t>
      </w:r>
      <w:r>
        <w:br/>
      </w:r>
      <w:r>
        <w:rPr>
          <w:rFonts w:ascii="Times New Roman"/>
          <w:b w:val="false"/>
          <w:i w:val="false"/>
          <w:color w:val="000000"/>
          <w:sz w:val="28"/>
        </w:rPr>
        <w:t>
</w:t>
      </w:r>
      <w:r>
        <w:rPr>
          <w:rFonts w:ascii="Times New Roman"/>
          <w:b w:val="false"/>
          <w:i w:val="false"/>
          <w:color w:val="000000"/>
          <w:sz w:val="28"/>
        </w:rPr>
        <w:t>
      30. Конкурстық комиссияның шешімі ашық дауыс берумен қабылданады және егер оған конкурстық комиссияның отырысқа қатысып отырған мүшелерінің жалпы санының көпшілік даусы берілген болса, қабылданған болып саналады. Дауыстар тең болған жағдайда конкурстық комиссияның төрағасы немесе ол болмаған жағдайда төрағаның орынбасары дауыс берген шешім қабылданған болып саналады. Конкурстық комиссияның шешімімен келіспеген жағдайда осы конкурстық комиссияның кез келген мүшесі ерекше пікір білдіруге құқығы бар, ол жазбаша түрде айтылуы және конкурстық комиссия отырысының хаттамасына қоса берілуге тиіс.</w:t>
      </w:r>
      <w:r>
        <w:br/>
      </w:r>
      <w:r>
        <w:rPr>
          <w:rFonts w:ascii="Times New Roman"/>
          <w:b w:val="false"/>
          <w:i w:val="false"/>
          <w:color w:val="000000"/>
          <w:sz w:val="28"/>
        </w:rPr>
        <w:t>
</w:t>
      </w:r>
      <w:r>
        <w:rPr>
          <w:rFonts w:ascii="Times New Roman"/>
          <w:b w:val="false"/>
          <w:i w:val="false"/>
          <w:color w:val="000000"/>
          <w:sz w:val="28"/>
        </w:rPr>
        <w:t>
      31. Конкурстық комиссияның ұйымдастыру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 құқығы жоқ.</w:t>
      </w:r>
      <w:r>
        <w:br/>
      </w:r>
      <w:r>
        <w:rPr>
          <w:rFonts w:ascii="Times New Roman"/>
          <w:b w:val="false"/>
          <w:i w:val="false"/>
          <w:color w:val="000000"/>
          <w:sz w:val="28"/>
        </w:rPr>
        <w:t>
      Конкурстық комиссияның хатшысы мемлекеттік сатып алуды ұйымдастыру мен өткізуге жауапты мемлекеттік сатып алуды ұйымдастырушының құрылымдық бөлімшесі лауазымды адамдарының қатарынан белгіленеді.</w:t>
      </w:r>
      <w:r>
        <w:br/>
      </w:r>
      <w:r>
        <w:rPr>
          <w:rFonts w:ascii="Times New Roman"/>
          <w:b w:val="false"/>
          <w:i w:val="false"/>
          <w:color w:val="000000"/>
          <w:sz w:val="28"/>
        </w:rPr>
        <w:t>
      Конкурстық комиссияның хатшысы:</w:t>
      </w:r>
      <w:r>
        <w:br/>
      </w:r>
      <w:r>
        <w:rPr>
          <w:rFonts w:ascii="Times New Roman"/>
          <w:b w:val="false"/>
          <w:i w:val="false"/>
          <w:color w:val="000000"/>
          <w:sz w:val="28"/>
        </w:rPr>
        <w:t>
      1) конкурстық комиссия отырысының күн тәртібін қалыптастырады, конкурстық комиссияны қажетті құжаттармен қамтамасыз етеді, конкурстық комиссияның отырысын өткізуді ұйымдастырады;</w:t>
      </w:r>
      <w:r>
        <w:br/>
      </w:r>
      <w:r>
        <w:rPr>
          <w:rFonts w:ascii="Times New Roman"/>
          <w:b w:val="false"/>
          <w:i w:val="false"/>
          <w:color w:val="000000"/>
          <w:sz w:val="28"/>
        </w:rPr>
        <w:t>
      2) конкурстық өтінімдер салынған конверттерді ашу хаттамасын, конкурсқа қатысуға рұқсат беру туралы хаттаманы, конкурс қорытындылары туралы хаттаманы, сондай-ақ конкурстық комиссия отырыстарының басқа да хаттамаларын ресімдейді және оларға қол қояды;</w:t>
      </w:r>
      <w:r>
        <w:br/>
      </w:r>
      <w:r>
        <w:rPr>
          <w:rFonts w:ascii="Times New Roman"/>
          <w:b w:val="false"/>
          <w:i w:val="false"/>
          <w:color w:val="000000"/>
          <w:sz w:val="28"/>
        </w:rPr>
        <w:t>
      3) мемлекеттік сатып алуды ұйымдастырушыға конкурстық комиссия қол қойған отырыстар хаттамаларын, сараптаманың (сараптау комиссиясының) қорытындысын жібереді;</w:t>
      </w:r>
      <w:r>
        <w:br/>
      </w:r>
      <w:r>
        <w:rPr>
          <w:rFonts w:ascii="Times New Roman"/>
          <w:b w:val="false"/>
          <w:i w:val="false"/>
          <w:color w:val="000000"/>
          <w:sz w:val="28"/>
        </w:rPr>
        <w:t>
      4) конкурстық өтінімдерді ашқан сәттен бастап конкурс тәсілімен тауарларды, жұмыстарды, көрсетілетін қызметтерді мемлекеттік сатып алу құжаттарының және материалдардың сақталуын қамтамасыз етеді;</w:t>
      </w:r>
      <w:r>
        <w:br/>
      </w:r>
      <w:r>
        <w:rPr>
          <w:rFonts w:ascii="Times New Roman"/>
          <w:b w:val="false"/>
          <w:i w:val="false"/>
          <w:color w:val="000000"/>
          <w:sz w:val="28"/>
        </w:rPr>
        <w:t>
      5) осы Қағидада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32. Мемлекеттік сатып алуды ұйымдастырушыда әлеуетті өнім берушілер ұсынатын тауарлардың, жұмыстардың, көрсетілетін қызметтердің конкурстық құжаттаманың талаптарына сәйкестігін анықтау үшін тиісті бейіндегі мамандар болмаған жағдайда мемлекеттік сатып алуды ұйымдастырушы сарапшылар ретінде мемлекеттік қызметшілерді өтеусіз негізде, ал өзге мамандарды тараптардың уағдаластығы бойынша ақылы, сондай-ақ өтеусіз негізде тартуы мүмкін.</w:t>
      </w:r>
      <w:r>
        <w:br/>
      </w:r>
      <w:r>
        <w:rPr>
          <w:rFonts w:ascii="Times New Roman"/>
          <w:b w:val="false"/>
          <w:i w:val="false"/>
          <w:color w:val="000000"/>
          <w:sz w:val="28"/>
        </w:rPr>
        <w:t>
      Сарапшы ретінде қандай да бір адамды тарту үшін мемлекеттік сатып алу мәніне оның қызмет бейінінің сәйкестігі міндетті шарт болып табылады.</w:t>
      </w:r>
      <w:r>
        <w:br/>
      </w:r>
      <w:r>
        <w:rPr>
          <w:rFonts w:ascii="Times New Roman"/>
          <w:b w:val="false"/>
          <w:i w:val="false"/>
          <w:color w:val="000000"/>
          <w:sz w:val="28"/>
        </w:rPr>
        <w:t>
      Мемлекеттік сатып алуды ұйымдастырған кезде жабық рәсімдерді қолдана отырып, ерекше тәртіппен мемлекеттік сатып алуды ұйымдастырушы сарапшылар ретінде тапсырыс берушінің, мемлекеттік сатып алуды ұйымдастырушының, бірыңғай ұйымдастырушының не ведомстволық бағынысты мекемелердің мамандарын тарта алады.</w:t>
      </w:r>
      <w:r>
        <w:br/>
      </w:r>
      <w:r>
        <w:rPr>
          <w:rFonts w:ascii="Times New Roman"/>
          <w:b w:val="false"/>
          <w:i w:val="false"/>
          <w:color w:val="000000"/>
          <w:sz w:val="28"/>
        </w:rPr>
        <w:t>
      Сарапшыны ақылы негізде таңдауды мемлекеттік сатып алуды ұйымдастырушы Заңға сәйкес жүзеге асырады.</w:t>
      </w:r>
      <w:r>
        <w:br/>
      </w:r>
      <w:r>
        <w:rPr>
          <w:rFonts w:ascii="Times New Roman"/>
          <w:b w:val="false"/>
          <w:i w:val="false"/>
          <w:color w:val="000000"/>
          <w:sz w:val="28"/>
        </w:rPr>
        <w:t>
</w:t>
      </w:r>
      <w:r>
        <w:rPr>
          <w:rFonts w:ascii="Times New Roman"/>
          <w:b w:val="false"/>
          <w:i w:val="false"/>
          <w:color w:val="000000"/>
          <w:sz w:val="28"/>
        </w:rPr>
        <w:t>
      33. Бірнеше сарапшыны тартқан жағдайда мемлекеттік сатып алуды ұйымдастырушы тартылған сарапшылардың қатарынан сараптау комиссиясын құрады және олардың арасынан сараптау комиссиясының басшысын анықтайды.</w:t>
      </w:r>
      <w:r>
        <w:br/>
      </w:r>
      <w:r>
        <w:rPr>
          <w:rFonts w:ascii="Times New Roman"/>
          <w:b w:val="false"/>
          <w:i w:val="false"/>
          <w:color w:val="000000"/>
          <w:sz w:val="28"/>
        </w:rPr>
        <w:t>
</w:t>
      </w:r>
      <w:r>
        <w:rPr>
          <w:rFonts w:ascii="Times New Roman"/>
          <w:b w:val="false"/>
          <w:i w:val="false"/>
          <w:color w:val="000000"/>
          <w:sz w:val="28"/>
        </w:rPr>
        <w:t>
      34. Сарапшылар (сараптау комиссиясы) әлеуетті өнім берушілер ұсынатын тауарлардың, жұмыстардың, көрсетілетін қызметтердің конкурстық құжаттаманың талаптарына сәйкестігі мәніне сараптамалық қорытынды береді және конкурстық комиссия шешім қабылдаған кезде дауыс беру құқығы жоқ. Сарапшылардың (сараптау комиссиясының) қорытындысын, егер ол конкурстық құжаттамада көзделген талаптар шегінде жасалған болса ғана оны конкурстық комиссия міндетті түрде ескереді. Сараптамалық қорытынды жазбаша түрде ресімделеді, оған сарапшылар (сараптау комиссиясының мүшелері) қол қояды және конкурсқа қатысуға рұқсат туралы хаттамаға қоса беріледі.</w:t>
      </w:r>
      <w:r>
        <w:br/>
      </w:r>
      <w:r>
        <w:rPr>
          <w:rFonts w:ascii="Times New Roman"/>
          <w:b w:val="false"/>
          <w:i w:val="false"/>
          <w:color w:val="000000"/>
          <w:sz w:val="28"/>
        </w:rPr>
        <w:t>
      Сарапшы сараптау комиссиясының қорытындысымен келіспеген жағдайда, осындай сарапшы жазбаша түрде ерекше пікір білдіреді, ол сараптау комиссиясының қорытындысына қоса беріледі және оның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35. Конкурс тәсілімен тауарларды, жұмыстарды, көрсетілетін қызметтерді мемлекеттік сатып алуды өткізу басталғанға дейін конкурстық комиссияның мүшелері, конкурстық комиссияның хатшысы, сондай-ақ сарапшы (сараптау комиссиясы) бекітілген конкурстық құжаттамамен және оған қосымшалармен танысуға тиіс.</w:t>
      </w:r>
    </w:p>
    <w:bookmarkEnd w:id="12"/>
    <w:bookmarkStart w:name="z47" w:id="13"/>
    <w:p>
      <w:pPr>
        <w:spacing w:after="0"/>
        <w:ind w:left="0"/>
        <w:jc w:val="left"/>
      </w:pPr>
      <w:r>
        <w:rPr>
          <w:rFonts w:ascii="Times New Roman"/>
          <w:b/>
          <w:i w:val="false"/>
          <w:color w:val="000000"/>
        </w:rPr>
        <w:t xml:space="preserve"> 
3. Параграф. Әлеуетті өнім берушілерді конкурс тәсілімен</w:t>
      </w:r>
      <w:r>
        <w:br/>
      </w:r>
      <w:r>
        <w:rPr>
          <w:rFonts w:ascii="Times New Roman"/>
          <w:b/>
          <w:i w:val="false"/>
          <w:color w:val="000000"/>
        </w:rPr>
        <w:t>
тауарларды, жұмыстарды, көрсетілетін қызметтерді</w:t>
      </w:r>
      <w:r>
        <w:br/>
      </w:r>
      <w:r>
        <w:rPr>
          <w:rFonts w:ascii="Times New Roman"/>
          <w:b/>
          <w:i w:val="false"/>
          <w:color w:val="000000"/>
        </w:rPr>
        <w:t>
мемлекеттік сатып алуды жүзеге асыру туралы хабардар ету</w:t>
      </w:r>
    </w:p>
    <w:bookmarkEnd w:id="13"/>
    <w:bookmarkStart w:name="z48" w:id="14"/>
    <w:p>
      <w:pPr>
        <w:spacing w:after="0"/>
        <w:ind w:left="0"/>
        <w:jc w:val="both"/>
      </w:pPr>
      <w:r>
        <w:rPr>
          <w:rFonts w:ascii="Times New Roman"/>
          <w:b w:val="false"/>
          <w:i w:val="false"/>
          <w:color w:val="000000"/>
          <w:sz w:val="28"/>
        </w:rPr>
        <w:t>
      36. Мемлекеттiк сатып алуды ұйымдастырушы конкурстық құжаттама бекiтiлген күннен бастап үш жұмыс күнiнен кешiктiрмей, бiрақ әлеуетті өнім берушілердің конкурсқа қатысуға өтiнiмдерді табыс етуінің соңғы күніне дейiн кемiнде күнтiзбелiк отыз күн бұрын:</w:t>
      </w:r>
      <w:r>
        <w:br/>
      </w:r>
      <w:r>
        <w:rPr>
          <w:rFonts w:ascii="Times New Roman"/>
          <w:b w:val="false"/>
          <w:i w:val="false"/>
          <w:color w:val="000000"/>
          <w:sz w:val="28"/>
        </w:rPr>
        <w:t>
      1) конкурс тәсiлiмен мемлекеттiк сатып алуды жүзеге асыру туралы хабарландырудың мәтiнiн, сондай-ақ бекiтiлген конкурстық құжаттаманы тапсырыс берушінiң интернет-ресурсында жариялауға;</w:t>
      </w:r>
      <w:r>
        <w:br/>
      </w:r>
      <w:r>
        <w:rPr>
          <w:rFonts w:ascii="Times New Roman"/>
          <w:b w:val="false"/>
          <w:i w:val="false"/>
          <w:color w:val="000000"/>
          <w:sz w:val="28"/>
        </w:rPr>
        <w:t>
      2) конкурс тәсiлiмен мемлекеттiк сатып алуды жүзеге асыру туралы хабарландырудың мәтiнiн мемлекеттiк сатып алу веб-порталында жариялауға;</w:t>
      </w:r>
      <w:r>
        <w:br/>
      </w:r>
      <w:r>
        <w:rPr>
          <w:rFonts w:ascii="Times New Roman"/>
          <w:b w:val="false"/>
          <w:i w:val="false"/>
          <w:color w:val="000000"/>
          <w:sz w:val="28"/>
        </w:rPr>
        <w:t>
      3) тапсырыс берушінің интернет-ресурсында хронологиялық тәртіппен конкурстық құжаттаманы алған адамның орналасқан жерi, почталық және электрондық мекенжайлары туралы мәлiметтердi, сондай-ақ ол туралы басқа да мәлiметтердi көрсете отырып, бекiтiлген конкурстық құжаттаманы табыс ету фактiсiн тiркеудi қамтамасыз етуге мiндеттi.</w:t>
      </w:r>
      <w:r>
        <w:br/>
      </w:r>
      <w:r>
        <w:rPr>
          <w:rFonts w:ascii="Times New Roman"/>
          <w:b w:val="false"/>
          <w:i w:val="false"/>
          <w:color w:val="000000"/>
          <w:sz w:val="28"/>
        </w:rPr>
        <w:t>
      Конкурс тәсiлiмен мемлекеттiк сатып алуды қайтадан жүзеге асырған жағдайда, мемлекеттiк сатып алуды ұйымдастырушы конкурстық құжаттама бекiтiлген күннен бастап үш жұмыс күнiнен кешiктiрмей, бiрақ конкурсқа қатысуға өтiнiмдерді табыс етудің соңғы күнiне дейiн кемiнде күнтiзбелiк он бес күн бұрын осы тармақтың 1), 2) және 3) тармақшаларында көзделген талаптарды орындауға мiндеттi.</w:t>
      </w:r>
      <w:r>
        <w:br/>
      </w:r>
      <w:r>
        <w:rPr>
          <w:rFonts w:ascii="Times New Roman"/>
          <w:b w:val="false"/>
          <w:i w:val="false"/>
          <w:color w:val="000000"/>
          <w:sz w:val="28"/>
        </w:rPr>
        <w:t>
      Мемлекеттік сатып алуды ұйымдастырушының хабарландыруында қамтылған мәліметтер конкурстық құжаттамада көрсетілген мәліметтерге сәйкес келуге тиіс.</w:t>
      </w:r>
      <w:r>
        <w:br/>
      </w:r>
      <w:r>
        <w:rPr>
          <w:rFonts w:ascii="Times New Roman"/>
          <w:b w:val="false"/>
          <w:i w:val="false"/>
          <w:color w:val="000000"/>
          <w:sz w:val="28"/>
        </w:rPr>
        <w:t>
</w:t>
      </w:r>
      <w:r>
        <w:rPr>
          <w:rFonts w:ascii="Times New Roman"/>
          <w:b w:val="false"/>
          <w:i w:val="false"/>
          <w:color w:val="000000"/>
          <w:sz w:val="28"/>
        </w:rPr>
        <w:t>
      37. Конкурс тәсілімен мемлекеттік сатып алуды жүзеге асыру туралы хабарландыру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ресімделеді және мынадай мәліметтерді қамтуға тиіс:</w:t>
      </w:r>
      <w:r>
        <w:br/>
      </w:r>
      <w:r>
        <w:rPr>
          <w:rFonts w:ascii="Times New Roman"/>
          <w:b w:val="false"/>
          <w:i w:val="false"/>
          <w:color w:val="000000"/>
          <w:sz w:val="28"/>
        </w:rPr>
        <w:t>
      1) мемлекеттік сатып алуды ұйымдастырушының толық атауы, электрондық және почта мекен-жайы;</w:t>
      </w:r>
      <w:r>
        <w:br/>
      </w:r>
      <w:r>
        <w:rPr>
          <w:rFonts w:ascii="Times New Roman"/>
          <w:b w:val="false"/>
          <w:i w:val="false"/>
          <w:color w:val="000000"/>
          <w:sz w:val="28"/>
        </w:rPr>
        <w:t>
      2) жүзеге асырылатын тауарларды, жұмыстарды, көрсетілетін қызметтерді мемлекеттік сатып алудың атауы;</w:t>
      </w:r>
      <w:r>
        <w:br/>
      </w:r>
      <w:r>
        <w:rPr>
          <w:rFonts w:ascii="Times New Roman"/>
          <w:b w:val="false"/>
          <w:i w:val="false"/>
          <w:color w:val="000000"/>
          <w:sz w:val="28"/>
        </w:rPr>
        <w:t>
      3) мемлекеттік сатып алуды ұйымдастырушы уәкілетті өкілінің тегі, аты, әкесінің аты, оның лауазымы және байланыс телефоны, ал тапсырыс беруші мен мемлекеттік сатып алуды ұйымдастырушы бір тараптан әрекет еткен жағдайда – конкурстық комиссияның хатшысы;</w:t>
      </w:r>
      <w:r>
        <w:br/>
      </w:r>
      <w:r>
        <w:rPr>
          <w:rFonts w:ascii="Times New Roman"/>
          <w:b w:val="false"/>
          <w:i w:val="false"/>
          <w:color w:val="000000"/>
          <w:sz w:val="28"/>
        </w:rPr>
        <w:t>
      4) тауарларды жіберудің, жұмыстарды орындаудың, қызметтер көрсетудің атауы, сондай-ақ талап етілетін көлемі, орны мен мерзімі;</w:t>
      </w:r>
      <w:r>
        <w:br/>
      </w:r>
      <w:r>
        <w:rPr>
          <w:rFonts w:ascii="Times New Roman"/>
          <w:b w:val="false"/>
          <w:i w:val="false"/>
          <w:color w:val="000000"/>
          <w:sz w:val="28"/>
        </w:rPr>
        <w:t>
      5) конкурстық құжаттаманың көшірмесін алу орны мен тәсілдері;</w:t>
      </w:r>
      <w:r>
        <w:br/>
      </w:r>
      <w:r>
        <w:rPr>
          <w:rFonts w:ascii="Times New Roman"/>
          <w:b w:val="false"/>
          <w:i w:val="false"/>
          <w:color w:val="000000"/>
          <w:sz w:val="28"/>
        </w:rPr>
        <w:t>
      6) конкурсқа қатысуға өтінімдер беру орны және түпкілікті мерзімі, сондай-ақ конкурсқа қатысуға өтінімдер салынған конверттерді ашу күні, уақыты мен орны;</w:t>
      </w:r>
      <w:r>
        <w:br/>
      </w:r>
      <w:r>
        <w:rPr>
          <w:rFonts w:ascii="Times New Roman"/>
          <w:b w:val="false"/>
          <w:i w:val="false"/>
          <w:color w:val="000000"/>
          <w:sz w:val="28"/>
        </w:rPr>
        <w:t>
      7) әлеуетті өнім берушінің егер осындай төлем конкурстық құжаттамада көзделген жағдайда мемлекеттік сатып алуды ұйымдастырушының конкурстық құжаттаманың көшірмесін бергені үшін төлемді енгізуіне арналған мемлекеттік сатып алуды ұйымдастырушының деректемелері;</w:t>
      </w:r>
      <w:r>
        <w:br/>
      </w:r>
      <w:r>
        <w:rPr>
          <w:rFonts w:ascii="Times New Roman"/>
          <w:b w:val="false"/>
          <w:i w:val="false"/>
          <w:color w:val="000000"/>
          <w:sz w:val="28"/>
        </w:rPr>
        <w:t>
      8) әлеуетті өнім берушінің өкілінде конкурстық құжаттаманың көшірмелерін алу жөніндегі өкілеттіктердің болу шарты.</w:t>
      </w:r>
    </w:p>
    <w:bookmarkEnd w:id="14"/>
    <w:bookmarkStart w:name="z50" w:id="15"/>
    <w:p>
      <w:pPr>
        <w:spacing w:after="0"/>
        <w:ind w:left="0"/>
        <w:jc w:val="left"/>
      </w:pPr>
      <w:r>
        <w:rPr>
          <w:rFonts w:ascii="Times New Roman"/>
          <w:b/>
          <w:i w:val="false"/>
          <w:color w:val="000000"/>
        </w:rPr>
        <w:t xml:space="preserve"> 
4. Параграф. Әлеуетті өнім берушілерге конкурстық</w:t>
      </w:r>
      <w:r>
        <w:br/>
      </w:r>
      <w:r>
        <w:rPr>
          <w:rFonts w:ascii="Times New Roman"/>
          <w:b/>
          <w:i w:val="false"/>
          <w:color w:val="000000"/>
        </w:rPr>
        <w:t>
құжаттаманың көшірмесін беру</w:t>
      </w:r>
    </w:p>
    <w:bookmarkEnd w:id="15"/>
    <w:bookmarkStart w:name="z51" w:id="16"/>
    <w:p>
      <w:pPr>
        <w:spacing w:after="0"/>
        <w:ind w:left="0"/>
        <w:jc w:val="both"/>
      </w:pPr>
      <w:r>
        <w:rPr>
          <w:rFonts w:ascii="Times New Roman"/>
          <w:b w:val="false"/>
          <w:i w:val="false"/>
          <w:color w:val="000000"/>
          <w:sz w:val="28"/>
        </w:rPr>
        <w:t>
      38. Конкурс тәсiлiмен тауарларды, жұмыстарды, көрсетiлетiн қызметтердi мемлекеттiк сатып алуды жүзеге асыру туралы хабарланған күннен бастап мемлекеттiк сатып алуды ұйымдастырушының уәкiлеттi өкiлi, ал тапсырыс берушi мен мемлекеттiк сатып алуды ұйымдастырушы бiр тараптан әрекет еткен жағдайда – конкурстық комиссияның хатшысы осы Қағиданың </w:t>
      </w:r>
      <w:r>
        <w:rPr>
          <w:rFonts w:ascii="Times New Roman"/>
          <w:b w:val="false"/>
          <w:i w:val="false"/>
          <w:color w:val="000000"/>
          <w:sz w:val="28"/>
        </w:rPr>
        <w:t>36-тармағының</w:t>
      </w:r>
      <w:r>
        <w:rPr>
          <w:rFonts w:ascii="Times New Roman"/>
          <w:b w:val="false"/>
          <w:i w:val="false"/>
          <w:color w:val="000000"/>
          <w:sz w:val="28"/>
        </w:rPr>
        <w:t xml:space="preserve"> 3) тармақшасында белгiленген талаптарды ескере отырып, қағаз жеткізгіште не бекiтiлген конкурстық құжаттаманы тапсырыс берушiнiң интернет-ресурсына орналастыру арқылы конкурстық құжаттаманың көшiрмесiн әлеуеттi өнiм берушiге (оның уәкiлеттi өкiлiне) әлеуетті өнім беруші жүгінген күнінен бастап үш жұмыс күнінен кешіктірмей береді (жібереді).</w:t>
      </w:r>
      <w:r>
        <w:br/>
      </w:r>
      <w:r>
        <w:rPr>
          <w:rFonts w:ascii="Times New Roman"/>
          <w:b w:val="false"/>
          <w:i w:val="false"/>
          <w:color w:val="000000"/>
          <w:sz w:val="28"/>
        </w:rPr>
        <w:t>
</w:t>
      </w:r>
      <w:r>
        <w:rPr>
          <w:rFonts w:ascii="Times New Roman"/>
          <w:b w:val="false"/>
          <w:i w:val="false"/>
          <w:color w:val="000000"/>
          <w:sz w:val="28"/>
        </w:rPr>
        <w:t>
      39. Мемлекеттік сатып алуды ұйымдастырушының уәкілетті өкілі, ал тапсырыс беруші мен мемлекеттік сатып алуды ұйымдастырушы бір тараптан әрекет еткен жағдайда – конкурстық комиссияның хатшысы:</w:t>
      </w:r>
      <w:r>
        <w:br/>
      </w:r>
      <w:r>
        <w:rPr>
          <w:rFonts w:ascii="Times New Roman"/>
          <w:b w:val="false"/>
          <w:i w:val="false"/>
          <w:color w:val="000000"/>
          <w:sz w:val="28"/>
        </w:rPr>
        <w:t>
      1) конкурстық құжаттаманың көшірмесін алуға әлеуетті өнім беруші өкілінің тиісті түрде ресімделген өкілеттіктерін құжатты растаманың болуын тексереді;</w:t>
      </w:r>
      <w:r>
        <w:br/>
      </w:r>
      <w:r>
        <w:rPr>
          <w:rFonts w:ascii="Times New Roman"/>
          <w:b w:val="false"/>
          <w:i w:val="false"/>
          <w:color w:val="000000"/>
          <w:sz w:val="28"/>
        </w:rPr>
        <w:t>
      2) әлеуетті өнім берушінің не оның уәкілетті өкілінің конкурстық құжаттаманың көшірмесін бергені үшін төлемді енгізу туралы құжатты растаманың болуын тексереді;</w:t>
      </w:r>
      <w:r>
        <w:br/>
      </w:r>
      <w:r>
        <w:rPr>
          <w:rFonts w:ascii="Times New Roman"/>
          <w:b w:val="false"/>
          <w:i w:val="false"/>
          <w:color w:val="000000"/>
          <w:sz w:val="28"/>
        </w:rPr>
        <w:t>
      3) конкурстық құжаттаманың көшірмесін алған адамдарды тіркеу журналына осы Қағиданың </w:t>
      </w:r>
      <w:r>
        <w:rPr>
          <w:rFonts w:ascii="Times New Roman"/>
          <w:b w:val="false"/>
          <w:i w:val="false"/>
          <w:color w:val="000000"/>
          <w:sz w:val="28"/>
        </w:rPr>
        <w:t>40-тармағының</w:t>
      </w:r>
      <w:r>
        <w:rPr>
          <w:rFonts w:ascii="Times New Roman"/>
          <w:b w:val="false"/>
          <w:i w:val="false"/>
          <w:color w:val="000000"/>
          <w:sz w:val="28"/>
        </w:rPr>
        <w:t xml:space="preserve"> 3), 4), 5), 6) тармақшаларында көрсетілген мәліметтерді енгізеді;</w:t>
      </w:r>
      <w:r>
        <w:br/>
      </w:r>
      <w:r>
        <w:rPr>
          <w:rFonts w:ascii="Times New Roman"/>
          <w:b w:val="false"/>
          <w:i w:val="false"/>
          <w:color w:val="000000"/>
          <w:sz w:val="28"/>
        </w:rPr>
        <w:t>
      4) әлеуетті өнім берушінің уәкілетті өкіліне қол қойғызып, конкурстық құжаттаманың көшірмесін береді не почта байланысын пайдалана отырып жібереді;</w:t>
      </w:r>
      <w:r>
        <w:br/>
      </w:r>
      <w:r>
        <w:rPr>
          <w:rFonts w:ascii="Times New Roman"/>
          <w:b w:val="false"/>
          <w:i w:val="false"/>
          <w:color w:val="000000"/>
          <w:sz w:val="28"/>
        </w:rPr>
        <w:t>
      5) осы Қағиданың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70-тармақтарында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40. Конкурстық құжаттаманың көшірмесін алған адамдарды тіркеу журналында мынадай мәліметтер көрсетілуге тиіс:</w:t>
      </w:r>
      <w:r>
        <w:br/>
      </w:r>
      <w:r>
        <w:rPr>
          <w:rFonts w:ascii="Times New Roman"/>
          <w:b w:val="false"/>
          <w:i w:val="false"/>
          <w:color w:val="000000"/>
          <w:sz w:val="28"/>
        </w:rPr>
        <w:t>
      1) конкурс тәсілімен тауарларды, жұмыстарды, көрсетілетін қызметтерді мемлекеттік сатып алуды өткізудің атауы мен мерзімі;</w:t>
      </w:r>
      <w:r>
        <w:br/>
      </w:r>
      <w:r>
        <w:rPr>
          <w:rFonts w:ascii="Times New Roman"/>
          <w:b w:val="false"/>
          <w:i w:val="false"/>
          <w:color w:val="000000"/>
          <w:sz w:val="28"/>
        </w:rPr>
        <w:t>
      2) тапсырыс беруші мен мемлекеттік сатып алуды ұйымдастырушының атауы, олардың орналасқан жері;</w:t>
      </w:r>
      <w:r>
        <w:br/>
      </w:r>
      <w:r>
        <w:rPr>
          <w:rFonts w:ascii="Times New Roman"/>
          <w:b w:val="false"/>
          <w:i w:val="false"/>
          <w:color w:val="000000"/>
          <w:sz w:val="28"/>
        </w:rPr>
        <w:t>
      3) әлеуетті өнім берушінің уәкілетті өкілінің тегі, аты, әкесінің аты, оның жеке басын куәландыратын құжаттың деректері;</w:t>
      </w:r>
      <w:r>
        <w:br/>
      </w:r>
      <w:r>
        <w:rPr>
          <w:rFonts w:ascii="Times New Roman"/>
          <w:b w:val="false"/>
          <w:i w:val="false"/>
          <w:color w:val="000000"/>
          <w:sz w:val="28"/>
        </w:rPr>
        <w:t>
      4) әлеуетті өнім берушінің толық атауы, орналасқан жері және байланыс телефоны;</w:t>
      </w:r>
      <w:r>
        <w:br/>
      </w:r>
      <w:r>
        <w:rPr>
          <w:rFonts w:ascii="Times New Roman"/>
          <w:b w:val="false"/>
          <w:i w:val="false"/>
          <w:color w:val="000000"/>
          <w:sz w:val="28"/>
        </w:rPr>
        <w:t>
      5) конкурстық құжаттаманың көшірмесін әлеуетті өнім берушінің уәкілетті өкілі алған уақыт пен күн;</w:t>
      </w:r>
      <w:r>
        <w:br/>
      </w:r>
      <w:r>
        <w:rPr>
          <w:rFonts w:ascii="Times New Roman"/>
          <w:b w:val="false"/>
          <w:i w:val="false"/>
          <w:color w:val="000000"/>
          <w:sz w:val="28"/>
        </w:rPr>
        <w:t>
      6) егер осындай төлемді алу туралы нұсқама конкурс тәсілімен тауарларды, жұмыстарды, көрсетілетін қызметтерді мемлекеттік сатып алуды жүзеге асыру туралы хабарламада қамтылған болса, конкурстық құжаттаманың көшірмесін бергені үшін төлемнің енгізілу фактісі.</w:t>
      </w:r>
      <w:r>
        <w:br/>
      </w:r>
      <w:r>
        <w:rPr>
          <w:rFonts w:ascii="Times New Roman"/>
          <w:b w:val="false"/>
          <w:i w:val="false"/>
          <w:color w:val="000000"/>
          <w:sz w:val="28"/>
        </w:rPr>
        <w:t>
</w:t>
      </w:r>
      <w:r>
        <w:rPr>
          <w:rFonts w:ascii="Times New Roman"/>
          <w:b w:val="false"/>
          <w:i w:val="false"/>
          <w:color w:val="000000"/>
          <w:sz w:val="28"/>
        </w:rPr>
        <w:t>
      41. Конкурстық құжаттаманың көшірмесін алған адамдарды тіркеу журналы тігілуі, беттері нөмірленуі және оған мемлекеттік сатып алуды ұйымдастырушының уәкілетті өкілі, ал тапсырыс беруші мен мемлекеттік сатып алуды ұйымдастырушы бір тараптан әрекет еткен жағдайда - конкурстық комиссияның хатшысы алдын ала қол қоюы тиіс. Конкурстық құжаттаманың көшірмесін алған адамдарды тіркеу журналының соңғы беті мемлекеттік сатып алуды ұйымдастырушының мөрімен бекітілуге тиіс. Бір қаржы жылының ішінде конкурс тәсілімен барлық тауарларды, жұмыстарды, көрсетілетін қызметтерді мемлекеттік сатып алу бойынша конкурстық құжаттаманың көшірмесін алған адамдарды бірыңғай тіркеу журналын жүргізуге жол беріледі.</w:t>
      </w:r>
      <w:r>
        <w:br/>
      </w:r>
      <w:r>
        <w:rPr>
          <w:rFonts w:ascii="Times New Roman"/>
          <w:b w:val="false"/>
          <w:i w:val="false"/>
          <w:color w:val="000000"/>
          <w:sz w:val="28"/>
        </w:rPr>
        <w:t>
</w:t>
      </w:r>
      <w:r>
        <w:rPr>
          <w:rFonts w:ascii="Times New Roman"/>
          <w:b w:val="false"/>
          <w:i w:val="false"/>
          <w:color w:val="000000"/>
          <w:sz w:val="28"/>
        </w:rPr>
        <w:t>
      42. Конкурс тәсілімен тауарларды, жұмыстарды, көрсетілетін қызметтерді мемлекеттік сатып алуды жүзеге асыру туралы хабарландыру жарияланғанға дейін конкурстық құжаттаманың көшірмесін беруге жол берілмейді.</w:t>
      </w:r>
    </w:p>
    <w:bookmarkEnd w:id="16"/>
    <w:bookmarkStart w:name="z56" w:id="17"/>
    <w:p>
      <w:pPr>
        <w:spacing w:after="0"/>
        <w:ind w:left="0"/>
        <w:jc w:val="left"/>
      </w:pPr>
      <w:r>
        <w:rPr>
          <w:rFonts w:ascii="Times New Roman"/>
          <w:b/>
          <w:i w:val="false"/>
          <w:color w:val="000000"/>
        </w:rPr>
        <w:t xml:space="preserve"> 
5. Параграф. Конкурстық құжаттаманың ережелерін түсіндіру</w:t>
      </w:r>
    </w:p>
    <w:bookmarkEnd w:id="17"/>
    <w:bookmarkStart w:name="z57" w:id="18"/>
    <w:p>
      <w:pPr>
        <w:spacing w:after="0"/>
        <w:ind w:left="0"/>
        <w:jc w:val="both"/>
      </w:pPr>
      <w:r>
        <w:rPr>
          <w:rFonts w:ascii="Times New Roman"/>
          <w:b w:val="false"/>
          <w:i w:val="false"/>
          <w:color w:val="000000"/>
          <w:sz w:val="28"/>
        </w:rPr>
        <w:t>
      43. Конкурстық құжаттаманың ережелерін түсіндіруді, конкурстық құжаттама ережелерін түсіндіру жөніндегі кездесулерді ұйымдастыруды, түсіндірулер мәтіндерін жіберуді мемлекеттік сатып алуды ұйымдастырушы жүргізеді.</w:t>
      </w:r>
      <w:r>
        <w:br/>
      </w:r>
      <w:r>
        <w:rPr>
          <w:rFonts w:ascii="Times New Roman"/>
          <w:b w:val="false"/>
          <w:i w:val="false"/>
          <w:color w:val="000000"/>
          <w:sz w:val="28"/>
        </w:rPr>
        <w:t>
      Мемлекеттік сатып алуды ұйымдастырушы конкурсқа қатысуға өтiнiмдi ұсынудың соңғы күні өткенге дейінгі күнтізбелік бес күн бұрын өз бастамасы бойынша немесе адамдардың сұрау салуларына жауап ретінде конкурстық құжаттамаға өзгерістер мен (немесе) толықтырулар енгізуге құқылы.</w:t>
      </w:r>
      <w:r>
        <w:br/>
      </w:r>
      <w:r>
        <w:rPr>
          <w:rFonts w:ascii="Times New Roman"/>
          <w:b w:val="false"/>
          <w:i w:val="false"/>
          <w:color w:val="000000"/>
          <w:sz w:val="28"/>
        </w:rPr>
        <w:t>
      Мемлекеттік сатып алуды ұйымдастырушы конкурстық құжаттамаға өзгерістер мен (немесе) толықтырулар енгізу туралы шешім қабылданған күннен бастап бір жұмыс күнінен кешіктірмей, енгізілген өзгерістер мен (немесе) толықтырулардың мәтінін осы Қағиданың </w:t>
      </w:r>
      <w:r>
        <w:rPr>
          <w:rFonts w:ascii="Times New Roman"/>
          <w:b w:val="false"/>
          <w:i w:val="false"/>
          <w:color w:val="000000"/>
          <w:sz w:val="28"/>
        </w:rPr>
        <w:t>38-тармағында</w:t>
      </w:r>
      <w:r>
        <w:rPr>
          <w:rFonts w:ascii="Times New Roman"/>
          <w:b w:val="false"/>
          <w:i w:val="false"/>
          <w:color w:val="000000"/>
          <w:sz w:val="28"/>
        </w:rPr>
        <w:t xml:space="preserve"> көзделген тіркеу журналына олар туралы мәліметтер енгізілген адамдарға өтеусіз негізде жібереді.</w:t>
      </w:r>
      <w:r>
        <w:br/>
      </w:r>
      <w:r>
        <w:rPr>
          <w:rFonts w:ascii="Times New Roman"/>
          <w:b w:val="false"/>
          <w:i w:val="false"/>
          <w:color w:val="000000"/>
          <w:sz w:val="28"/>
        </w:rPr>
        <w:t>
      Конкурсқа қатысуға өтiнiмдi ұсынудың соңғы мерзімі кемінде күнтізбелік он күнге ұзартылуға тиіс.</w:t>
      </w:r>
      <w:r>
        <w:br/>
      </w:r>
      <w:r>
        <w:rPr>
          <w:rFonts w:ascii="Times New Roman"/>
          <w:b w:val="false"/>
          <w:i w:val="false"/>
          <w:color w:val="000000"/>
          <w:sz w:val="28"/>
        </w:rPr>
        <w:t>
      Өздері туралы мәліметтер тіркеу журналына енгізілген адамдар мемлекеттік сатып алуды ұйымдастырушыға конкурстық құжаттама ережелерін түсіндіру туралы сұрау салумен, бірақ конкурсқа қатысуға өтiнiмдi ұсынудың соңғы мерзіміне дейінгі күнтізбелік он күннен кешіктірмей жүгінуге құқылы. Конкурстық құжаттама ережелерін түсіндіру туралы сұрау салу мемлекеттік сатып алуды ұйымдастырушыға конкурстық құжаттамада көрсетілген тәсілдермен жіберілуге тиіс.</w:t>
      </w:r>
      <w:r>
        <w:br/>
      </w:r>
      <w:r>
        <w:rPr>
          <w:rFonts w:ascii="Times New Roman"/>
          <w:b w:val="false"/>
          <w:i w:val="false"/>
          <w:color w:val="000000"/>
          <w:sz w:val="28"/>
        </w:rPr>
        <w:t>
      Мемлекеттік сатып алуды ұйымдастырушы сұрау салуды алған күннен бастап үш жұмыс күні ішінде оған жауап беруге және сұрау салу кімнен түскенін көрсетпей, олар туралы мәліметтер осы Қағиданың 38-тармағында көзделген тіркеу журналына енгізілген адамдарға конкурстық құжаттама ережелерін түсіндіруді жіберуге міндетті.</w:t>
      </w:r>
      <w:r>
        <w:br/>
      </w:r>
      <w:r>
        <w:rPr>
          <w:rFonts w:ascii="Times New Roman"/>
          <w:b w:val="false"/>
          <w:i w:val="false"/>
          <w:color w:val="000000"/>
          <w:sz w:val="28"/>
        </w:rPr>
        <w:t>
      Мемлекеттік сатып алуды ұйымдастырушы олар туралы мәліметтер осы Қағиданың 38-тармағында көзделген тіркеу журналына енгізілген адамдардың уәкілетті өкілдерімен белгілі бір жерде және конкурстық құжаттамада көрсетілген тиісті уақытта конкурстық құжаттама ережелерін түсіндіру үшін кездесу ұйымдастыруға құқылы. Мемлекеттік сатып алуды ұйымдастырушы мүдделі адамдармен көрсетілген кездесу өткізілген күннен бастап бір жұмыс күнінен кешіктірмей осы Қағидаға 8-қосымшаға сәйкес хаттаманы ресiмдейдi және онда мыналар:</w:t>
      </w:r>
      <w:r>
        <w:br/>
      </w:r>
      <w:r>
        <w:rPr>
          <w:rFonts w:ascii="Times New Roman"/>
          <w:b w:val="false"/>
          <w:i w:val="false"/>
          <w:color w:val="000000"/>
          <w:sz w:val="28"/>
        </w:rPr>
        <w:t>
      1) мемлекеттiк сатып алуды ұйымдастырушының уәкiлеттi өкiлi, сондай-ақ олардың тегiн, атын, әкесiнiң атын көрсете отырып, мемлекеттiк сатып алуды ұйымдастырушының өзге де мамандары және ол тартқан, әлеуеттi өнiм берушiлермен кездесуде мемлекеттiк сатып алуды ұйымдастырушыны білдірген сарапшылар туралы ақпарат;</w:t>
      </w:r>
      <w:r>
        <w:br/>
      </w:r>
      <w:r>
        <w:rPr>
          <w:rFonts w:ascii="Times New Roman"/>
          <w:b w:val="false"/>
          <w:i w:val="false"/>
          <w:color w:val="000000"/>
          <w:sz w:val="28"/>
        </w:rPr>
        <w:t>
      2) олардың тегін, атын, әкесінің атын, сондай-ақ осындай адамның әлеуеттi өнiм берушiнi конкурстық құжаттаманың ережелерін түсіндіру бойынша мемлекеттiк сатып алуды ұйымдастырушымен кездесуде білдіру өкiлеттiгiн растайтын құжатты көрсете отырып, әлеуетті өнім берушілер не мемлекеттік сатып алуды ұйымдастырушымен кездесуге қатысқан олардың уәкілетті өкілдері туралы ақпарат;</w:t>
      </w:r>
      <w:r>
        <w:br/>
      </w:r>
      <w:r>
        <w:rPr>
          <w:rFonts w:ascii="Times New Roman"/>
          <w:b w:val="false"/>
          <w:i w:val="false"/>
          <w:color w:val="000000"/>
          <w:sz w:val="28"/>
        </w:rPr>
        <w:t>
      3) олардың дереккөзiн көрсетпестен, конкурстық құжаттаманың ережелерiн түсiндiру туралы берілген сұрақтар;</w:t>
      </w:r>
      <w:r>
        <w:br/>
      </w:r>
      <w:r>
        <w:rPr>
          <w:rFonts w:ascii="Times New Roman"/>
          <w:b w:val="false"/>
          <w:i w:val="false"/>
          <w:color w:val="000000"/>
          <w:sz w:val="28"/>
        </w:rPr>
        <w:t>
      4) әлеуеттi өнiм берушiлердiң сұрақтарына мемлекеттiк сатып алуды ұйымдастырушының жауаптары;</w:t>
      </w:r>
      <w:r>
        <w:br/>
      </w:r>
      <w:r>
        <w:rPr>
          <w:rFonts w:ascii="Times New Roman"/>
          <w:b w:val="false"/>
          <w:i w:val="false"/>
          <w:color w:val="000000"/>
          <w:sz w:val="28"/>
        </w:rPr>
        <w:t>
      5) бекiтiлген конкурстық құжаттамаға өзгерiстер және (немесе) толықтырулар енгiзу қажеттiлiгiне не қажеттiлiктiң жоқтығына нұсқау қамтылуға тиiс.</w:t>
      </w:r>
      <w:r>
        <w:br/>
      </w:r>
      <w:r>
        <w:rPr>
          <w:rFonts w:ascii="Times New Roman"/>
          <w:b w:val="false"/>
          <w:i w:val="false"/>
          <w:color w:val="000000"/>
          <w:sz w:val="28"/>
        </w:rPr>
        <w:t>
      Мемлекеттік сатып алуды ұйымдастырушы конкурстық құжаттама ережелерін түсіндіру туралы хаттама ресімделген және оған қол қойылған күннен бастап бір жұмыс күнінен кешіктірмей, конкурстық комиссияға, сондай-ақ олар туралы мәліметтер осы Қағиданың 38-тармағында көзделген тіркеу журналына енгізілген адамдарға көрсетілген хаттаманың көшірмесін жіберуге міндетті.</w:t>
      </w:r>
      <w:r>
        <w:br/>
      </w:r>
      <w:r>
        <w:rPr>
          <w:rFonts w:ascii="Times New Roman"/>
          <w:b w:val="false"/>
          <w:i w:val="false"/>
          <w:color w:val="000000"/>
          <w:sz w:val="28"/>
        </w:rPr>
        <w:t>
</w:t>
      </w:r>
      <w:r>
        <w:rPr>
          <w:rFonts w:ascii="Times New Roman"/>
          <w:b w:val="false"/>
          <w:i w:val="false"/>
          <w:color w:val="000000"/>
          <w:sz w:val="28"/>
        </w:rPr>
        <w:t>
      44. Әлеуетті өнім берушілермен кездесудің хаттамасына мемлекеттік сатып алуды ұйымдастырушыны ұсынған адамдар, сондай-ақ әлеуетті өнім берушілер немесе олар уәкілеттік берген өкілдер қол қоюға тиіс.</w:t>
      </w:r>
      <w:r>
        <w:br/>
      </w:r>
      <w:r>
        <w:rPr>
          <w:rFonts w:ascii="Times New Roman"/>
          <w:b w:val="false"/>
          <w:i w:val="false"/>
          <w:color w:val="000000"/>
          <w:sz w:val="28"/>
        </w:rPr>
        <w:t>
</w:t>
      </w:r>
      <w:r>
        <w:rPr>
          <w:rFonts w:ascii="Times New Roman"/>
          <w:b w:val="false"/>
          <w:i w:val="false"/>
          <w:color w:val="000000"/>
          <w:sz w:val="28"/>
        </w:rPr>
        <w:t>
      45. Егер конкурстық құжаттаманың ережелерін түсіндіру бойынша әлеуетті өнім берушілермен кездесу конкурстық құжаттамада тағайындалған кездесу өтетін күн мен уақытта әлеуетті өнім берушілердің немесе олардың уәкілетті өкілдерінің келмеуі себебінен өтпеген болса, мемлекеттік сатып алуды ұйымдастырушы көрсетілген күннен бастап бір жұмыс күні ішінде конкурстық комиссияға осындай факт туралы жазбаша түрде хабарлайды.</w:t>
      </w:r>
    </w:p>
    <w:bookmarkEnd w:id="18"/>
    <w:bookmarkStart w:name="z60" w:id="19"/>
    <w:p>
      <w:pPr>
        <w:spacing w:after="0"/>
        <w:ind w:left="0"/>
        <w:jc w:val="left"/>
      </w:pPr>
      <w:r>
        <w:rPr>
          <w:rFonts w:ascii="Times New Roman"/>
          <w:b/>
          <w:i w:val="false"/>
          <w:color w:val="000000"/>
        </w:rPr>
        <w:t xml:space="preserve"> 
6. Параграф. Конкурсқа қатысуға өтінімдердің мазмұны</w:t>
      </w:r>
      <w:r>
        <w:br/>
      </w:r>
      <w:r>
        <w:rPr>
          <w:rFonts w:ascii="Times New Roman"/>
          <w:b/>
          <w:i w:val="false"/>
          <w:color w:val="000000"/>
        </w:rPr>
        <w:t>
және оларды беру</w:t>
      </w:r>
    </w:p>
    <w:bookmarkEnd w:id="19"/>
    <w:bookmarkStart w:name="z61" w:id="20"/>
    <w:p>
      <w:pPr>
        <w:spacing w:after="0"/>
        <w:ind w:left="0"/>
        <w:jc w:val="both"/>
      </w:pPr>
      <w:r>
        <w:rPr>
          <w:rFonts w:ascii="Times New Roman"/>
          <w:b w:val="false"/>
          <w:i w:val="false"/>
          <w:color w:val="000000"/>
          <w:sz w:val="28"/>
        </w:rPr>
        <w:t>
      46. Конкурсқа қатысуға өтінім конкурсқа қатысуға ниет білдірген әлеуетті өнім берушінің конкурстық құжаттамада көзделген талаптар мен шарттарға сәйкес тауарды беруді (жұмыстарды орындауды, қызметтер көрсетуді) жүзеге асыруға келісімін білдіру нысаны болып табылады.</w:t>
      </w:r>
      <w:r>
        <w:br/>
      </w:r>
      <w:r>
        <w:rPr>
          <w:rFonts w:ascii="Times New Roman"/>
          <w:b w:val="false"/>
          <w:i w:val="false"/>
          <w:color w:val="000000"/>
          <w:sz w:val="28"/>
        </w:rPr>
        <w:t>
</w:t>
      </w:r>
      <w:r>
        <w:rPr>
          <w:rFonts w:ascii="Times New Roman"/>
          <w:b w:val="false"/>
          <w:i w:val="false"/>
          <w:color w:val="000000"/>
          <w:sz w:val="28"/>
        </w:rPr>
        <w:t>
      47. Конкурсқа қатысуға ниет білдірген әлеуетті өнім беруші мемлекеттік сатып алуды ұйымдастырушыға ұсынатын конкурсқа қатысуға өтінім:</w:t>
      </w:r>
      <w:r>
        <w:br/>
      </w:r>
      <w:r>
        <w:rPr>
          <w:rFonts w:ascii="Times New Roman"/>
          <w:b w:val="false"/>
          <w:i w:val="false"/>
          <w:color w:val="000000"/>
          <w:sz w:val="28"/>
        </w:rPr>
        <w:t>
      1) Үлгі конкурстық құжаттамаға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әлеуетті өнім беруші толтырған және қол қойған өтінімді;</w:t>
      </w:r>
      <w:r>
        <w:br/>
      </w:r>
      <w:r>
        <w:rPr>
          <w:rFonts w:ascii="Times New Roman"/>
          <w:b w:val="false"/>
          <w:i w:val="false"/>
          <w:color w:val="000000"/>
          <w:sz w:val="28"/>
        </w:rPr>
        <w:t>
      2) әлеуетті өнім берушінің жалпы біліктілік талаптарға сәйкестігін растау үшін ол ұсынатын құжаттардың тізбесін;</w:t>
      </w:r>
      <w:r>
        <w:br/>
      </w:r>
      <w:r>
        <w:rPr>
          <w:rFonts w:ascii="Times New Roman"/>
          <w:b w:val="false"/>
          <w:i w:val="false"/>
          <w:color w:val="000000"/>
          <w:sz w:val="28"/>
        </w:rPr>
        <w:t>
      құқылық қабілетін (заңды тұлғалар үшін), азаматтық әрекетке қабілетін (жеке тұлғалар үшін) растайтын нотариалды куәландырылған құжаттарды;</w:t>
      </w:r>
      <w:r>
        <w:br/>
      </w:r>
      <w:r>
        <w:rPr>
          <w:rFonts w:ascii="Times New Roman"/>
          <w:b w:val="false"/>
          <w:i w:val="false"/>
          <w:color w:val="000000"/>
          <w:sz w:val="28"/>
        </w:rPr>
        <w:t>
      заңды тұлға қызметті үлгі жарғының негізінде жүзеге асыратын жағдайды қоспағанда, заңды тұлға заңнамада белгiленген тәртiппен бекiтiлген жарғының нотариалды куәландырылған көшiрмесiн ұсынады. Қазақстан Республикасының резидент еместерi қазақ және (немесе) орыс тiлдерiне аудара отырып нотариалды куәландырылған сауда тiзiлiмiнен жария етiлген көшiрменi ұсынады;</w:t>
      </w:r>
      <w:r>
        <w:br/>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патенттердің, куәліктердің, сертификаттардың, рұқсаттардың, әлеуетті өнім берушінің сатып алынатын тауарларды өндіруге, қайта өңдеуге, жеткізуге және өткізуге, Қазақстан Республикасының заңнамасында көзделген жұмыстарды орындауға, қызметтерді көрсетуге құқығын растайтын басқа да құжаттардың нотариалды куәландырылған көшірмелері;</w:t>
      </w:r>
      <w:r>
        <w:br/>
      </w:r>
      <w:r>
        <w:rPr>
          <w:rFonts w:ascii="Times New Roman"/>
          <w:b w:val="false"/>
          <w:i w:val="false"/>
          <w:color w:val="000000"/>
          <w:sz w:val="28"/>
        </w:rPr>
        <w:t>
      заңды тұлғаны мемлекеттік тіркеу (қайта тіркеу) туралы куәліктің* немесе анықтаманың нотариалды куәландырылған көшірмесін. Егер заңды тұлға қызметін Қазақстан Республикасының заңнамасында белгіленген тәртіппен бекітілген Үлгілік жарғының негізінде жүзеге асырған жағдайда, мемлекеттік тіркеу туралы өтініштің нотариалды куәландырылған көшірмесін.</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құрылтайшы немесе құрылтайшылардың құрамы туралы мәліметтерді қамтитын құрылтай құжаттарынан (егер жарғыда құрылтайшылар немесе құрылтайшылардың құрамы қамтылмаған жағдайда) нотариалдық куәландырылған үзіндісін не конверттерді ашу күнінің алдындағы бір айдан кеш емес берілген акция ұстаушылардың тілімінен белгіленген тәртіппен қол қойылған және куәландырылған үзіндінің түпнұсқасын;</w:t>
      </w:r>
      <w:r>
        <w:br/>
      </w:r>
      <w:r>
        <w:rPr>
          <w:rFonts w:ascii="Times New Roman"/>
          <w:b w:val="false"/>
          <w:i w:val="false"/>
          <w:color w:val="000000"/>
          <w:sz w:val="28"/>
        </w:rPr>
        <w:t>
      төлем қабілеттілігін растайтын құжаттарды:</w:t>
      </w:r>
      <w:r>
        <w:br/>
      </w:r>
      <w:r>
        <w:rPr>
          <w:rFonts w:ascii="Times New Roman"/>
          <w:b w:val="false"/>
          <w:i w:val="false"/>
          <w:color w:val="000000"/>
          <w:sz w:val="28"/>
        </w:rPr>
        <w:t>
      конкурстық құжаттаманың электрондық нысанына </w:t>
      </w:r>
      <w:r>
        <w:rPr>
          <w:rFonts w:ascii="Times New Roman"/>
          <w:b w:val="false"/>
          <w:i w:val="false"/>
          <w:color w:val="000000"/>
          <w:sz w:val="28"/>
        </w:rPr>
        <w:t>8-қосымшаға</w:t>
      </w:r>
      <w:r>
        <w:rPr>
          <w:rFonts w:ascii="Times New Roman"/>
          <w:b w:val="false"/>
          <w:i w:val="false"/>
          <w:color w:val="000000"/>
          <w:sz w:val="28"/>
        </w:rPr>
        <w:t xml:space="preserve"> сәйкес әлеуетті өнім берушіге қызмет көрсетілетін банктің немесе банк филиалының қолы және мөрі бар, Қазақстан Республикасының Әділет министрлігінде 2011 жылы 28 ақпанда № 6793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сәйкес банктің немесе банк филиалының алдындағы міндеттемелерінің барлық түрлері бойынша әлеуетті өнім берушінің анықтама берілген күннің алдындағы үш айдан астам созылған мерзімі өткен берешегінің жоқтығы туралы конкурс жарияланған күннен кейін берілген анықтаманың электрондық көшірмесі (егер әлеуетті өнім беруші екінші деңгейдегі бірнеше банктің немесе филиалдардың, сондай-ақ шетелдік банктің клиенті болып табылса, осы анықтама осындай банктердің әрқайсысынан ұсынылады).</w:t>
      </w:r>
      <w:r>
        <w:br/>
      </w:r>
      <w:r>
        <w:rPr>
          <w:rFonts w:ascii="Times New Roman"/>
          <w:b w:val="false"/>
          <w:i w:val="false"/>
          <w:color w:val="000000"/>
          <w:sz w:val="28"/>
        </w:rPr>
        <w:t>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r>
        <w:br/>
      </w:r>
      <w:r>
        <w:rPr>
          <w:rFonts w:ascii="Times New Roman"/>
          <w:b w:val="false"/>
          <w:i w:val="false"/>
          <w:color w:val="000000"/>
          <w:sz w:val="28"/>
        </w:rPr>
        <w:t>
      3) әлеуетті өнім берушінің арнайы біліктілік талаптарына сәйкестігін растайтын құжаттар:</w:t>
      </w:r>
      <w:r>
        <w:br/>
      </w:r>
      <w:r>
        <w:rPr>
          <w:rFonts w:ascii="Times New Roman"/>
          <w:b w:val="false"/>
          <w:i w:val="false"/>
          <w:color w:val="000000"/>
          <w:sz w:val="28"/>
        </w:rPr>
        <w:t>
      Үлгі конкурстық құжаттамаға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8-қосымшаларға</w:t>
      </w:r>
      <w:r>
        <w:rPr>
          <w:rFonts w:ascii="Times New Roman"/>
          <w:b w:val="false"/>
          <w:i w:val="false"/>
          <w:color w:val="000000"/>
          <w:sz w:val="28"/>
        </w:rPr>
        <w:t xml:space="preserve"> сәйкес мемлекеттік сатып алу процесіне қатысу үшін біліктілігі туралы мәліметтер.</w:t>
      </w:r>
      <w:r>
        <w:br/>
      </w:r>
      <w:r>
        <w:rPr>
          <w:rFonts w:ascii="Times New Roman"/>
          <w:b w:val="false"/>
          <w:i w:val="false"/>
          <w:color w:val="000000"/>
          <w:sz w:val="28"/>
        </w:rPr>
        <w:t>
      Егер әлеуетті өнім беруші жұмыстардың не көрсетілетін қызметтердің қосалқы мердігерлерін (бірлесіп орындаушыларын) тартуды көздеген жағдайда, әлеуетті өнім беруші мемлекеттік сатып алуды ұйымдастырушыға тартылатын қосалқы мердігерлердің (бірлесіп орындаушылардың) жалпы және арнайы біліктілік талаптарға сәйкестігін растайтын құжаттарды беруге тиіс.</w:t>
      </w:r>
      <w:r>
        <w:br/>
      </w:r>
      <w:r>
        <w:rPr>
          <w:rFonts w:ascii="Times New Roman"/>
          <w:b w:val="false"/>
          <w:i w:val="false"/>
          <w:color w:val="000000"/>
          <w:sz w:val="28"/>
        </w:rPr>
        <w:t>
      Өтінім сондай-ақ осындайлар болған жағдайда конкурсқа қатысушылардың конкурстық баға ұсынысына әсер ететін өлшемдерді растайтын құжаттарды қамтуға тиіс.</w:t>
      </w:r>
      <w:r>
        <w:br/>
      </w:r>
      <w:r>
        <w:rPr>
          <w:rFonts w:ascii="Times New Roman"/>
          <w:b w:val="false"/>
          <w:i w:val="false"/>
          <w:color w:val="000000"/>
          <w:sz w:val="28"/>
        </w:rPr>
        <w:t>
      Өтінім сондай-ақ Үлгі конкурстық құжаттамаға </w:t>
      </w:r>
      <w:r>
        <w:rPr>
          <w:rFonts w:ascii="Times New Roman"/>
          <w:b w:val="false"/>
          <w:i w:val="false"/>
          <w:color w:val="000000"/>
          <w:sz w:val="28"/>
        </w:rPr>
        <w:t>11-қосымшаға</w:t>
      </w:r>
      <w:r>
        <w:rPr>
          <w:rFonts w:ascii="Times New Roman"/>
          <w:b w:val="false"/>
          <w:i w:val="false"/>
          <w:color w:val="000000"/>
          <w:sz w:val="28"/>
        </w:rPr>
        <w:t xml:space="preserve"> сәйкес конкурста сатып алу мәні болып табылатын жұмыстарды орындау жөнінде қосалқы мердігерлер (қызметтер көрсету кезінде бірлесіп орындаушылар) туралы және әлеуетті өнім берушінің қосалқы мердігерлерге (қоса орындаушыларға) қосалқы мердігерлікке (қоса орындауға) жұмыстардың (құрылыс құнының), көрсетілетін қызметтер көлемінің жиынтығында үштен екісінен астамын беруге тыйым салу шарттары туралы мәліметтерді қамтуға тиіс.</w:t>
      </w:r>
      <w:r>
        <w:br/>
      </w:r>
      <w:r>
        <w:rPr>
          <w:rFonts w:ascii="Times New Roman"/>
          <w:b w:val="false"/>
          <w:i w:val="false"/>
          <w:color w:val="000000"/>
          <w:sz w:val="28"/>
        </w:rPr>
        <w:t>
      4) ұсынылатын тауарлардың атауын, олардың шыққан жерін, шығарылған жылын, болған кезде үлгісін, сондай-ақ тауарлардың, жұмыстардың, көрсетiлетiн қызметтердiң функционалдық, техникалық, сапалық және пайдалану сипаттамаларын сипаттай отырып, тауарларды жеткізу, жұмыстарды орындау, қызметтердi көрсету, тауарларға қызмет көрсетуге, тауарды пайдалануға жұмсалатын шығыстарға сапа кепiлдiгiн беру мерзiмдерiн және (немесе) көлемдерiн, тауарларды жеткізу, жұмыстарды орындау, қызметтердi көрсету шарттарын көрсете отырып, техникалық ерекшелiкті;</w:t>
      </w:r>
      <w:r>
        <w:br/>
      </w:r>
      <w:r>
        <w:rPr>
          <w:rFonts w:ascii="Times New Roman"/>
          <w:b w:val="false"/>
          <w:i w:val="false"/>
          <w:color w:val="000000"/>
          <w:sz w:val="28"/>
        </w:rPr>
        <w:t>
      5) банк кепілдігі не мемлекеттік сатып алуды ұйымдастырушының банктік шотында орналастырылатын кепілдік берілген ақша жарнасын растайтын төлем құжаты түрінде Заңда белгіленген мөлшерде конкурсқа қатысуға өтінімді қамтамасыз ету;</w:t>
      </w:r>
      <w:r>
        <w:br/>
      </w:r>
      <w:r>
        <w:rPr>
          <w:rFonts w:ascii="Times New Roman"/>
          <w:b w:val="false"/>
          <w:i w:val="false"/>
          <w:color w:val="000000"/>
          <w:sz w:val="28"/>
        </w:rPr>
        <w:t>
      6) конкурста қатысуға және конкурстық комиссияның отырыстарында қатысуға өтінімдерге қол қою құқығына әлеуетті өнім берушінің жарғысына сәйкес сенімхатсыз қол қою құқығы бар әлеуетті өнім берушінің бірінші басшысын қоспағанда, әлеуетті өнім берушінің мүддесін білдіретін тұлғаға (тұлғаларға) сенімхат.</w:t>
      </w:r>
      <w:r>
        <w:br/>
      </w:r>
      <w:r>
        <w:rPr>
          <w:rFonts w:ascii="Times New Roman"/>
          <w:b w:val="false"/>
          <w:i w:val="false"/>
          <w:color w:val="000000"/>
          <w:sz w:val="28"/>
        </w:rPr>
        <w:t>
      Әлеуетті өнім берушінің – кәсіпкерлік қызметті жүзеге асыратын жеке тұлғаның өтінімінде тиісті мемлекеттік орган берген заңды тұлға құрмастан кәсіпкерлік қызметті жүзеге асыру құқығын беретін құжаттың нотариалдық куәландырылған көшірмесін (мемлекеттік сатып алу туралы шарт жасасу үшін азаматтық құқық қабілеттігін растау үшін) қамтуы тиіс.</w:t>
      </w:r>
      <w:r>
        <w:br/>
      </w:r>
      <w:r>
        <w:rPr>
          <w:rFonts w:ascii="Times New Roman"/>
          <w:b w:val="false"/>
          <w:i w:val="false"/>
          <w:color w:val="000000"/>
          <w:sz w:val="28"/>
        </w:rPr>
        <w:t>
</w:t>
      </w:r>
      <w:r>
        <w:rPr>
          <w:rFonts w:ascii="Times New Roman"/>
          <w:b w:val="false"/>
          <w:i w:val="false"/>
          <w:color w:val="000000"/>
          <w:sz w:val="28"/>
        </w:rPr>
        <w:t>
      48. Конкурсқа қатысуға өтінімді әлеуетті өнім беруші сатып алуды ұйымдастырушыға тігілген түрде, нөмірленген беттермен береді және соңғы беті оның қолымен және мөрімен (жеке тұлға үшін егер осындай болса) расталады.</w:t>
      </w:r>
      <w:r>
        <w:br/>
      </w:r>
      <w:r>
        <w:rPr>
          <w:rFonts w:ascii="Times New Roman"/>
          <w:b w:val="false"/>
          <w:i w:val="false"/>
          <w:color w:val="000000"/>
          <w:sz w:val="28"/>
        </w:rPr>
        <w:t>
      Конкурсқа қатысуға өтінімнің техникалық ерекшелігі тігілген түрде, нөмірленген беттермен, соңғы беті әлеуетті өнім берушінің қолымен және мөрімен расталған (жеке тұлға үшін егер осындай болса) және конкурста қатысуға өтінімді қамтамасыз етуді растайтын құжаттың түпнұсқасы жеке беріледі.</w:t>
      </w:r>
      <w:r>
        <w:br/>
      </w:r>
      <w:r>
        <w:rPr>
          <w:rFonts w:ascii="Times New Roman"/>
          <w:b w:val="false"/>
          <w:i w:val="false"/>
          <w:color w:val="000000"/>
          <w:sz w:val="28"/>
        </w:rPr>
        <w:t>
</w:t>
      </w:r>
      <w:r>
        <w:rPr>
          <w:rFonts w:ascii="Times New Roman"/>
          <w:b w:val="false"/>
          <w:i w:val="false"/>
          <w:color w:val="000000"/>
          <w:sz w:val="28"/>
        </w:rPr>
        <w:t>
      49. Конкурсқа қатысуға өтінімнің нысаны басып шығарылуы немесе өшірілмейтін сиямен жазылуы және оған әлеуетті өнім беруші қол қоюы және мөрмен расталуы (жеке тұлға үшін егер осындай болса) тиіс.</w:t>
      </w:r>
      <w:r>
        <w:br/>
      </w:r>
      <w:r>
        <w:rPr>
          <w:rFonts w:ascii="Times New Roman"/>
          <w:b w:val="false"/>
          <w:i w:val="false"/>
          <w:color w:val="000000"/>
          <w:sz w:val="28"/>
        </w:rPr>
        <w:t>
</w:t>
      </w:r>
      <w:r>
        <w:rPr>
          <w:rFonts w:ascii="Times New Roman"/>
          <w:b w:val="false"/>
          <w:i w:val="false"/>
          <w:color w:val="000000"/>
          <w:sz w:val="28"/>
        </w:rPr>
        <w:t>
      50. Конкурстық өтінімде әлеуетті өнім беруші грамматикалық немесе арифметикалық қателерді жөндеу қажет жағдайларды қоспағанда, жолдар арасында ешқандай кірістірмелер, өшірулер немесе қосымша жазулар болмауға тиіс.</w:t>
      </w:r>
      <w:r>
        <w:br/>
      </w:r>
      <w:r>
        <w:rPr>
          <w:rFonts w:ascii="Times New Roman"/>
          <w:b w:val="false"/>
          <w:i w:val="false"/>
          <w:color w:val="000000"/>
          <w:sz w:val="28"/>
        </w:rPr>
        <w:t>
</w:t>
      </w:r>
      <w:r>
        <w:rPr>
          <w:rFonts w:ascii="Times New Roman"/>
          <w:b w:val="false"/>
          <w:i w:val="false"/>
          <w:color w:val="000000"/>
          <w:sz w:val="28"/>
        </w:rPr>
        <w:t>
      51. Конкурс тәсілімен тауарларды, жұмыстарды, көрсетілетін қызметтерді мемлекеттік сатып алуға ниет білдірген әлеуетті өнім беруші конкурсқа қатысуға өтінімді оларды берудің соңғы мерзімі аяқталғанға дейін желімделген конвертте береді, оның сыртқы бетінде әлеуетті өнім берушінің толық атауы мен почталық мекен-жайы (егер ол «кешіккен» болып жарияланатын болса, конкурсқа қатысуға өтінімді ашпай қайтару мақсатында), мемлекеттік сатып алуды ұйымдастырушының толық атауы мен почталық мекен-жайы, конкурс тәсілімен мемлекеттік сатып алудың атауы, сондай-ақ мынадай мазмұндағы мәтін: «Сатп алу жөніндегі конкурс (конкурстың атауы көрсетіледі)» және «Дейін ашпаңыз (конкурсқа қатысуға өтінімді ашатын күн мен уақыт көрсетіледі)».</w:t>
      </w:r>
      <w:r>
        <w:br/>
      </w:r>
      <w:r>
        <w:rPr>
          <w:rFonts w:ascii="Times New Roman"/>
          <w:b w:val="false"/>
          <w:i w:val="false"/>
          <w:color w:val="000000"/>
          <w:sz w:val="28"/>
        </w:rPr>
        <w:t>
</w:t>
      </w:r>
      <w:r>
        <w:rPr>
          <w:rFonts w:ascii="Times New Roman"/>
          <w:b w:val="false"/>
          <w:i w:val="false"/>
          <w:color w:val="000000"/>
          <w:sz w:val="28"/>
        </w:rPr>
        <w:t>
      52. Белгіленген мерзім біткеннен кейін берілген конкурсқа қатысуға өтінімдер салынған конверттер конкурсқа қатысуға өтінімдерді тіркеу журналына тіркелмейді, ашылмайды және әлеуетті өнім берушіге қайтарылады.</w:t>
      </w:r>
      <w:r>
        <w:br/>
      </w:r>
      <w:r>
        <w:rPr>
          <w:rFonts w:ascii="Times New Roman"/>
          <w:b w:val="false"/>
          <w:i w:val="false"/>
          <w:color w:val="000000"/>
          <w:sz w:val="28"/>
        </w:rPr>
        <w:t>
</w:t>
      </w:r>
      <w:r>
        <w:rPr>
          <w:rFonts w:ascii="Times New Roman"/>
          <w:b w:val="false"/>
          <w:i w:val="false"/>
          <w:color w:val="000000"/>
          <w:sz w:val="28"/>
        </w:rPr>
        <w:t>
      53. Конкурстық құжаттамада белгіленген мерзім ішінде мемлекеттік сатып алуды ұйымдастырушы конкурсқа қатысуға өтінімдер салынған конверттерді қабылдайды.</w:t>
      </w:r>
      <w:r>
        <w:br/>
      </w:r>
      <w:r>
        <w:rPr>
          <w:rFonts w:ascii="Times New Roman"/>
          <w:b w:val="false"/>
          <w:i w:val="false"/>
          <w:color w:val="000000"/>
          <w:sz w:val="28"/>
        </w:rPr>
        <w:t>
</w:t>
      </w:r>
      <w:r>
        <w:rPr>
          <w:rFonts w:ascii="Times New Roman"/>
          <w:b w:val="false"/>
          <w:i w:val="false"/>
          <w:color w:val="000000"/>
          <w:sz w:val="28"/>
        </w:rPr>
        <w:t>
      54. Мемлекеттік сатып алуды ұйымдастырушы:</w:t>
      </w:r>
      <w:r>
        <w:br/>
      </w:r>
      <w:r>
        <w:rPr>
          <w:rFonts w:ascii="Times New Roman"/>
          <w:b w:val="false"/>
          <w:i w:val="false"/>
          <w:color w:val="000000"/>
          <w:sz w:val="28"/>
        </w:rPr>
        <w:t>
      1) әлеуетті өнім берушінің атынан конкурсқа қатысуға өтінім салынған конвертті ұсынған әлеуетті өнім беруші өкілінің өкілеттіктеріне құжаттамалық растаманың болуын тексереді;</w:t>
      </w:r>
      <w:r>
        <w:br/>
      </w:r>
      <w:r>
        <w:rPr>
          <w:rFonts w:ascii="Times New Roman"/>
          <w:b w:val="false"/>
          <w:i w:val="false"/>
          <w:color w:val="000000"/>
          <w:sz w:val="28"/>
        </w:rPr>
        <w:t>
      2) конкурсқа қатысуға өтінімдер салынған конверттерде осы Қағиданың </w:t>
      </w:r>
      <w:r>
        <w:rPr>
          <w:rFonts w:ascii="Times New Roman"/>
          <w:b w:val="false"/>
          <w:i w:val="false"/>
          <w:color w:val="000000"/>
          <w:sz w:val="28"/>
        </w:rPr>
        <w:t>51-тармағында</w:t>
      </w:r>
      <w:r>
        <w:rPr>
          <w:rFonts w:ascii="Times New Roman"/>
          <w:b w:val="false"/>
          <w:i w:val="false"/>
          <w:color w:val="000000"/>
          <w:sz w:val="28"/>
        </w:rPr>
        <w:t xml:space="preserve"> көзделген мәліметтердің болуын тексереді. Осы Қағиданың 51-тармағының талаптарын бұзып ресімделген конкурсқа қатысуға өтінімдер салынған конверттер тіркеуге жатпайды және оларды:</w:t>
      </w:r>
      <w:r>
        <w:br/>
      </w:r>
      <w:r>
        <w:rPr>
          <w:rFonts w:ascii="Times New Roman"/>
          <w:b w:val="false"/>
          <w:i w:val="false"/>
          <w:color w:val="000000"/>
          <w:sz w:val="28"/>
        </w:rPr>
        <w:t>
      конкурсқа қатысуға өтінімдер салынған конвертті почта байланысы арқылы алған күннен бастап бір жұмыс күнінен кешіктірмей әлеуетті өнім берушілерге;</w:t>
      </w:r>
      <w:r>
        <w:br/>
      </w:r>
      <w:r>
        <w:rPr>
          <w:rFonts w:ascii="Times New Roman"/>
          <w:b w:val="false"/>
          <w:i w:val="false"/>
          <w:color w:val="000000"/>
          <w:sz w:val="28"/>
        </w:rPr>
        <w:t>
      конкурсқа қатысуға өтінім салынған конвертті ұсынған әлеуетті өнім берушінің уәкілетті өкіліне тез арада қайтарады;</w:t>
      </w:r>
      <w:r>
        <w:br/>
      </w:r>
      <w:r>
        <w:rPr>
          <w:rFonts w:ascii="Times New Roman"/>
          <w:b w:val="false"/>
          <w:i w:val="false"/>
          <w:color w:val="000000"/>
          <w:sz w:val="28"/>
        </w:rPr>
        <w:t>
      3) тиісті түрде ресімделген конкурсқа қатысуға өтінім салынған конверттерді қабылдайды және осы тармақта көзделген мәліметтерді конкурсқа қатысуға өтінімдерді тіркеу журналына енгізеді;</w:t>
      </w:r>
      <w:r>
        <w:br/>
      </w:r>
      <w:r>
        <w:rPr>
          <w:rFonts w:ascii="Times New Roman"/>
          <w:b w:val="false"/>
          <w:i w:val="false"/>
          <w:color w:val="000000"/>
          <w:sz w:val="28"/>
        </w:rPr>
        <w:t>
      4) конкурсқа қатысуға өтінім берудің соңғы мерзімі біткенге дейін конкурсқа қатысуға енгізілген өтінімге өзгерістер мен толықтыруларды қабылдайды;</w:t>
      </w:r>
      <w:r>
        <w:br/>
      </w:r>
      <w:r>
        <w:rPr>
          <w:rFonts w:ascii="Times New Roman"/>
          <w:b w:val="false"/>
          <w:i w:val="false"/>
          <w:color w:val="000000"/>
          <w:sz w:val="28"/>
        </w:rPr>
        <w:t>
      5) конкурсқа қатысуға өтінім берудің соңғы мерзімі біткенге дейін оны қайтарып алған жағдайда конкурсқа қатысуға өтінімдерді қайтаруды қамтамасыз етеді.</w:t>
      </w:r>
      <w:r>
        <w:br/>
      </w:r>
      <w:r>
        <w:rPr>
          <w:rFonts w:ascii="Times New Roman"/>
          <w:b w:val="false"/>
          <w:i w:val="false"/>
          <w:color w:val="000000"/>
          <w:sz w:val="28"/>
        </w:rPr>
        <w:t>
      Конкурсқа қатысуға өтінім салынған конверт оларды берудің соңғы мерзімі біткеннен кейін тіркелуге жатпайды және осы тармақтың 2) тармақшасында көзделген тәртіппен және мерзімде қайтарылады.</w:t>
      </w:r>
      <w:r>
        <w:br/>
      </w:r>
      <w:r>
        <w:rPr>
          <w:rFonts w:ascii="Times New Roman"/>
          <w:b w:val="false"/>
          <w:i w:val="false"/>
          <w:color w:val="000000"/>
          <w:sz w:val="28"/>
        </w:rPr>
        <w:t>
      Әлеуетті өнім берушінің толық атауын және почталық мекен-жайын көрсетпей берілген конкурсқа қатысуға өтінімі бар конверт тіркеуге және ашуға жатпайды, бірақ күнтізбелік жыл ішінде сақтауға жатады.</w:t>
      </w:r>
      <w:r>
        <w:br/>
      </w:r>
      <w:r>
        <w:rPr>
          <w:rFonts w:ascii="Times New Roman"/>
          <w:b w:val="false"/>
          <w:i w:val="false"/>
          <w:color w:val="000000"/>
          <w:sz w:val="28"/>
        </w:rPr>
        <w:t>
</w:t>
      </w:r>
      <w:r>
        <w:rPr>
          <w:rFonts w:ascii="Times New Roman"/>
          <w:b w:val="false"/>
          <w:i w:val="false"/>
          <w:color w:val="000000"/>
          <w:sz w:val="28"/>
        </w:rPr>
        <w:t>
      55. Мемлекеттік сатып алуды ұйымдастырушы конкурсқа қатысуға өтінімдерді тіркеу журналында мынадай мәліметтерді көрсетеді:</w:t>
      </w:r>
      <w:r>
        <w:br/>
      </w:r>
      <w:r>
        <w:rPr>
          <w:rFonts w:ascii="Times New Roman"/>
          <w:b w:val="false"/>
          <w:i w:val="false"/>
          <w:color w:val="000000"/>
          <w:sz w:val="28"/>
        </w:rPr>
        <w:t>
      1) конкурс тәсілімен тауарларды, жұмыстарды, көрсетілетін қызметтерді мемлекеттік сатып алудың атауы мен өткізілетін мерзімін; 2) тапсырыс беруші мен мемлекеттік сатып алуды ұйымдастырушының толық атауын, олардың почталық мекен-жайын;</w:t>
      </w:r>
      <w:r>
        <w:br/>
      </w:r>
      <w:r>
        <w:rPr>
          <w:rFonts w:ascii="Times New Roman"/>
          <w:b w:val="false"/>
          <w:i w:val="false"/>
          <w:color w:val="000000"/>
          <w:sz w:val="28"/>
        </w:rPr>
        <w:t>
      3) әлеуетті өнім берушінің уәкілетті өкілінің тегін, атын, әкесінің атын;</w:t>
      </w:r>
      <w:r>
        <w:br/>
      </w:r>
      <w:r>
        <w:rPr>
          <w:rFonts w:ascii="Times New Roman"/>
          <w:b w:val="false"/>
          <w:i w:val="false"/>
          <w:color w:val="000000"/>
          <w:sz w:val="28"/>
        </w:rPr>
        <w:t>
      4) әлеуетті өнім берушінің толық атауы мен пошталық мекенжайын, оның ЖСН-ін немесе БСН-ін;</w:t>
      </w:r>
      <w:r>
        <w:br/>
      </w:r>
      <w:r>
        <w:rPr>
          <w:rFonts w:ascii="Times New Roman"/>
          <w:b w:val="false"/>
          <w:i w:val="false"/>
          <w:color w:val="000000"/>
          <w:sz w:val="28"/>
        </w:rPr>
        <w:t>
      5) конкурсқа қатысуға өтінімдер салынған конвертті тіркейтін күн мен уақытты;</w:t>
      </w:r>
      <w:r>
        <w:br/>
      </w:r>
      <w:r>
        <w:rPr>
          <w:rFonts w:ascii="Times New Roman"/>
          <w:b w:val="false"/>
          <w:i w:val="false"/>
          <w:color w:val="000000"/>
          <w:sz w:val="28"/>
        </w:rPr>
        <w:t>
      6) әлеуетті өнім берушінің конкурсқа қатысуға өтінімге енгізген өзгерістер мен (немесе) толықтырулар туралы ақпаратты.</w:t>
      </w:r>
      <w:r>
        <w:br/>
      </w:r>
      <w:r>
        <w:rPr>
          <w:rFonts w:ascii="Times New Roman"/>
          <w:b w:val="false"/>
          <w:i w:val="false"/>
          <w:color w:val="000000"/>
          <w:sz w:val="28"/>
        </w:rPr>
        <w:t>
      Конкурсқа қатысуға өтінімдердің тіркеу журналына мемлекеттік сатып алуды ұйымдастырушы осындай бас тартудың себебін айта отырып, конкурсқа қатысуға өтінімдерін тіркеуден бас тартылған әлеуетті өнім берушілерді көрсетеді.</w:t>
      </w:r>
      <w:r>
        <w:br/>
      </w:r>
      <w:r>
        <w:rPr>
          <w:rFonts w:ascii="Times New Roman"/>
          <w:b w:val="false"/>
          <w:i w:val="false"/>
          <w:color w:val="000000"/>
          <w:sz w:val="28"/>
        </w:rPr>
        <w:t>
      Конкурсқа қатысуға өтінімдердің тіркеу журналы тігілген, беттері нөмірленген және оған мемлекеттік сатып алуды ұйымдастырушының уәкілетті өкілі, ал тапсырыс беруші мен мемлекеттік сатып алуды ұйымдастырушы бір тараптан әрекет еткен жағдайда - конкурстық комиссияның хатшысы бұрыштама соғуы тиіс, конкурсқа қатысуға өтінімдерді тіркеу журналының соңғы беті мемлекеттік сатып алуды ұйымдастырушының мөрімен бекітілген болуға тиіс. Бір қаржы жылы ішінде конкурс тәсілімен тауарларды, жұмыстарды, көрсетілетін қызметтерді барлық мемлекеттік сатып алу бойынша конкурсқа қатысуға өтінімдерді тіркеудің бірыңғай журналын жүргізуге рұқсат етіледі.</w:t>
      </w:r>
      <w:r>
        <w:br/>
      </w:r>
      <w:r>
        <w:rPr>
          <w:rFonts w:ascii="Times New Roman"/>
          <w:b w:val="false"/>
          <w:i w:val="false"/>
          <w:color w:val="000000"/>
          <w:sz w:val="28"/>
        </w:rPr>
        <w:t>
      Әлеуетті өнім беруші өзі енгізген конкурсқа қатысуға өтінімді қамтамасыз етуді қайтаруға құқықтарын жоғалтпай, конкурстық өтінімдер берудің соңғы мерзімі біткенге дейін конкурсқа қатысуға өзінің өтінімін өзгертуі немесе қайтарып алуы мүмкін. Өзгерістер енгізу конкурсқа қатысуға өтінімнің өзі сияқты дайындалуға, мөр басылуға және ұсынылуға тиіс.</w:t>
      </w:r>
      <w:r>
        <w:br/>
      </w:r>
      <w:r>
        <w:rPr>
          <w:rFonts w:ascii="Times New Roman"/>
          <w:b w:val="false"/>
          <w:i w:val="false"/>
          <w:color w:val="000000"/>
          <w:sz w:val="28"/>
        </w:rPr>
        <w:t>
</w:t>
      </w:r>
      <w:r>
        <w:rPr>
          <w:rFonts w:ascii="Times New Roman"/>
          <w:b w:val="false"/>
          <w:i w:val="false"/>
          <w:color w:val="000000"/>
          <w:sz w:val="28"/>
        </w:rPr>
        <w:t>
      56. Конкурсқа қатысуға өтінімді қайтарып алу туралы хабарлама мемлекеттік сатып алуды ұйымдастырушының атына әлеуетті өнім берушінің қолы қойылған және мөрмен бекітілген (жеке тұлға үшін егер осындай болса) еркін өтініш түрінде ресімделеді.</w:t>
      </w:r>
      <w:r>
        <w:br/>
      </w:r>
      <w:r>
        <w:rPr>
          <w:rFonts w:ascii="Times New Roman"/>
          <w:b w:val="false"/>
          <w:i w:val="false"/>
          <w:color w:val="000000"/>
          <w:sz w:val="28"/>
        </w:rPr>
        <w:t>
</w:t>
      </w:r>
      <w:r>
        <w:rPr>
          <w:rFonts w:ascii="Times New Roman"/>
          <w:b w:val="false"/>
          <w:i w:val="false"/>
          <w:color w:val="000000"/>
          <w:sz w:val="28"/>
        </w:rPr>
        <w:t>
      57. Конкурсқа қатысуға өтінімге өзгеріс енгізу не конкурсқа қатысуға өтінімді қайтарып алу, егер оларды мемлекеттік сатып алуды ұйымдастырушы конкурсқа қатысуға өтінімдерді берудің соңғы мерзімі біткенге дейін алса, жарамды болып табылады.</w:t>
      </w:r>
      <w:r>
        <w:br/>
      </w:r>
      <w:r>
        <w:rPr>
          <w:rFonts w:ascii="Times New Roman"/>
          <w:b w:val="false"/>
          <w:i w:val="false"/>
          <w:color w:val="000000"/>
          <w:sz w:val="28"/>
        </w:rPr>
        <w:t>
      Конкурсқа қатысуға өтінімге оларды берудің соңғы мерзімі біткеннен кейін ешқандай өзгерістер енгізілмеуге тиіс.</w:t>
      </w:r>
    </w:p>
    <w:bookmarkEnd w:id="20"/>
    <w:bookmarkStart w:name="z73" w:id="21"/>
    <w:p>
      <w:pPr>
        <w:spacing w:after="0"/>
        <w:ind w:left="0"/>
        <w:jc w:val="left"/>
      </w:pPr>
      <w:r>
        <w:rPr>
          <w:rFonts w:ascii="Times New Roman"/>
          <w:b/>
          <w:i w:val="false"/>
          <w:color w:val="000000"/>
        </w:rPr>
        <w:t xml:space="preserve"> 
7. параграф. Конкурсқа қатысуға өтінімді қамтамасыз ету</w:t>
      </w:r>
    </w:p>
    <w:bookmarkEnd w:id="21"/>
    <w:bookmarkStart w:name="z74" w:id="22"/>
    <w:p>
      <w:pPr>
        <w:spacing w:after="0"/>
        <w:ind w:left="0"/>
        <w:jc w:val="both"/>
      </w:pPr>
      <w:r>
        <w:rPr>
          <w:rFonts w:ascii="Times New Roman"/>
          <w:b w:val="false"/>
          <w:i w:val="false"/>
          <w:color w:val="000000"/>
          <w:sz w:val="28"/>
        </w:rPr>
        <w:t>
      58. Конкурсқа қатысуға өтінімді қамтамасыз етуді тауарларды, жұмыстарды, көрсетілетін қызметтерді сатып алу үшін конкурсқа (лотқа) бөлінген соманың бір пайызы мөлшерінде әлеуетті өнім беруші енгізеді. Әлеуетті өнім беруші конкурстық өтінім берілетін лоттарға ғана конкурсқа қатысуға өтінімді қамсыздандыруды енгізеді.</w:t>
      </w:r>
      <w:r>
        <w:br/>
      </w:r>
      <w:r>
        <w:rPr>
          <w:rFonts w:ascii="Times New Roman"/>
          <w:b w:val="false"/>
          <w:i w:val="false"/>
          <w:color w:val="000000"/>
          <w:sz w:val="28"/>
        </w:rPr>
        <w:t>
      Өтінімдер конкурстың барлық лотына берілмеген кезде лоттардан тұратын конкурсқа бөлінген жалпы сомаға конкурсқа қатысуға арналған өтiнiмге қамтамасыз етуді енгізуге жол беріледі.</w:t>
      </w:r>
      <w:r>
        <w:br/>
      </w:r>
      <w:r>
        <w:rPr>
          <w:rFonts w:ascii="Times New Roman"/>
          <w:b w:val="false"/>
          <w:i w:val="false"/>
          <w:color w:val="000000"/>
          <w:sz w:val="28"/>
        </w:rPr>
        <w:t>
</w:t>
      </w:r>
      <w:r>
        <w:rPr>
          <w:rFonts w:ascii="Times New Roman"/>
          <w:b w:val="false"/>
          <w:i w:val="false"/>
          <w:color w:val="000000"/>
          <w:sz w:val="28"/>
        </w:rPr>
        <w:t>
      59. Әлеуетті өнім беруші конкурстық өтінімді қамтамасыз етуді:</w:t>
      </w:r>
      <w:r>
        <w:br/>
      </w:r>
      <w:r>
        <w:rPr>
          <w:rFonts w:ascii="Times New Roman"/>
          <w:b w:val="false"/>
          <w:i w:val="false"/>
          <w:color w:val="000000"/>
          <w:sz w:val="28"/>
        </w:rPr>
        <w:t>
      мемлекеттік сатып алуды ұйымдастырушының банк шотына не мемлекеттік органдар және мемлекеттік мекемелер болып табылатын мемлекеттік сатып алуды ұйымдастырушылар үшін Қазақстан Республикасының бюджет заңнамасында көзделген шотқа енгізілетін кепілдікті ақшалай жарна;</w:t>
      </w:r>
      <w:r>
        <w:br/>
      </w:r>
      <w:r>
        <w:rPr>
          <w:rFonts w:ascii="Times New Roman"/>
          <w:b w:val="false"/>
          <w:i w:val="false"/>
          <w:color w:val="000000"/>
          <w:sz w:val="28"/>
        </w:rPr>
        <w:t>
      Үлгі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банктік кепілдік түрінде енгізеді.</w:t>
      </w:r>
      <w:r>
        <w:br/>
      </w:r>
      <w:r>
        <w:rPr>
          <w:rFonts w:ascii="Times New Roman"/>
          <w:b w:val="false"/>
          <w:i w:val="false"/>
          <w:color w:val="000000"/>
          <w:sz w:val="28"/>
        </w:rPr>
        <w:t>
</w:t>
      </w:r>
      <w:r>
        <w:rPr>
          <w:rFonts w:ascii="Times New Roman"/>
          <w:b w:val="false"/>
          <w:i w:val="false"/>
          <w:color w:val="000000"/>
          <w:sz w:val="28"/>
        </w:rPr>
        <w:t>
      60. Банктік кепілдіктің қолданылу мерзімі конкурстық өтінімнің өзінің қолданылу мерзімінен кем болмауға тиіс. Әлеуетті өнім берушінің өтінімнің өзін ұзарту мерзіміне банк кепілдігінің әрекет ету мерзімін ұзартуына жол беріледі.</w:t>
      </w:r>
      <w:r>
        <w:br/>
      </w:r>
      <w:r>
        <w:rPr>
          <w:rFonts w:ascii="Times New Roman"/>
          <w:b w:val="false"/>
          <w:i w:val="false"/>
          <w:color w:val="000000"/>
          <w:sz w:val="28"/>
        </w:rPr>
        <w:t>
</w:t>
      </w:r>
      <w:r>
        <w:rPr>
          <w:rFonts w:ascii="Times New Roman"/>
          <w:b w:val="false"/>
          <w:i w:val="false"/>
          <w:color w:val="000000"/>
          <w:sz w:val="28"/>
        </w:rPr>
        <w:t>
      61. Әлеуетті өнім беруші конкурсқа қатысуға өтінімді қамсыздандыруды, егер ол екі сатылы рәсімдерді пайдалана отырып, конкурс тәсілімен мемлекеттік сатып алудың бірінші сатысында;</w:t>
      </w:r>
      <w:r>
        <w:br/>
      </w:r>
      <w:r>
        <w:rPr>
          <w:rFonts w:ascii="Times New Roman"/>
          <w:b w:val="false"/>
          <w:i w:val="false"/>
          <w:color w:val="000000"/>
          <w:sz w:val="28"/>
        </w:rPr>
        <w:t>
</w:t>
      </w:r>
      <w:r>
        <w:rPr>
          <w:rFonts w:ascii="Times New Roman"/>
          <w:b w:val="false"/>
          <w:i w:val="false"/>
          <w:color w:val="000000"/>
          <w:sz w:val="28"/>
        </w:rPr>
        <w:t>
      62. Конкурстық өтiнiмдi қамтамасыз етуi жоқ конкурстық өтiнiмдердiң барлығын конкурстық комиссия конкурстық құжаттаманың талаптарына сай келмейтіндер ретiнде кері қайтарады.</w:t>
      </w:r>
      <w:r>
        <w:br/>
      </w:r>
      <w:r>
        <w:rPr>
          <w:rFonts w:ascii="Times New Roman"/>
          <w:b w:val="false"/>
          <w:i w:val="false"/>
          <w:color w:val="000000"/>
          <w:sz w:val="28"/>
        </w:rPr>
        <w:t>
</w:t>
      </w:r>
      <w:r>
        <w:rPr>
          <w:rFonts w:ascii="Times New Roman"/>
          <w:b w:val="false"/>
          <w:i w:val="false"/>
          <w:color w:val="000000"/>
          <w:sz w:val="28"/>
        </w:rPr>
        <w:t>
      63. Мемлекеттiк сатып алуды ұйымдастырушы мынадай:</w:t>
      </w:r>
      <w:r>
        <w:br/>
      </w:r>
      <w:r>
        <w:rPr>
          <w:rFonts w:ascii="Times New Roman"/>
          <w:b w:val="false"/>
          <w:i w:val="false"/>
          <w:color w:val="000000"/>
          <w:sz w:val="28"/>
        </w:rPr>
        <w:t>
      1) әлеуеттi өнiм берушi конкурсқа қатысуға өтiнiмдердi ұсынудың түпкiлiктi мерзiмi өткеннен кейiн конкурсқа қатысуға арналған өтiнiмдi керi қайтарып алған не өзгерткен және (немесе) толықтырған;</w:t>
      </w:r>
      <w:r>
        <w:br/>
      </w:r>
      <w:r>
        <w:rPr>
          <w:rFonts w:ascii="Times New Roman"/>
          <w:b w:val="false"/>
          <w:i w:val="false"/>
          <w:color w:val="000000"/>
          <w:sz w:val="28"/>
        </w:rPr>
        <w:t>
      2) конкурсқа қатысушы деп танылған әлеуеттi өнiм берушi өзiнiң конкурстық баға ұсынысын белгiленген мерзiмде табыс етпеген не керi қайтарып алған;</w:t>
      </w:r>
      <w:r>
        <w:br/>
      </w:r>
      <w:r>
        <w:rPr>
          <w:rFonts w:ascii="Times New Roman"/>
          <w:b w:val="false"/>
          <w:i w:val="false"/>
          <w:color w:val="000000"/>
          <w:sz w:val="28"/>
        </w:rPr>
        <w:t>
      3) конкурстың жеңiмпазы деп айқындалған әлеуеттi өнiм берушi мемлекеттiк сатып алу туралы шарт жасасудан жалтарған;</w:t>
      </w:r>
      <w:r>
        <w:br/>
      </w:r>
      <w:r>
        <w:rPr>
          <w:rFonts w:ascii="Times New Roman"/>
          <w:b w:val="false"/>
          <w:i w:val="false"/>
          <w:color w:val="000000"/>
          <w:sz w:val="28"/>
        </w:rPr>
        <w:t>
      4) конкурстың жеңiмпазы мемлекеттiк сатып алу туралы шарт жасасып, конкурстық құжаттамада белгiленген, мемлекеттiк сатып алу туралы шарттың орындалуын қамтамасыз етудi енгiзу және (немесе) енгiзу мерзiмдерi туралы талаптарды орындамаған не уақтылы орындамаған жағдайлардың бірі басталған кезде конкурсқа қатысуға өтiнiмдi қамтамасыз етудi қайтармайды.</w:t>
      </w:r>
      <w:r>
        <w:br/>
      </w:r>
      <w:r>
        <w:rPr>
          <w:rFonts w:ascii="Times New Roman"/>
          <w:b w:val="false"/>
          <w:i w:val="false"/>
          <w:color w:val="000000"/>
          <w:sz w:val="28"/>
        </w:rPr>
        <w:t>
      Осы тармақта көзделген жағдайлардың бірі басталған кезде конкурсқа қатысуға арналған өтiнiмдi қамтамасыз етудiң сомасы тиісті бюджеттің кірісіне есепке жатқызылады.</w:t>
      </w:r>
      <w:r>
        <w:br/>
      </w:r>
      <w:r>
        <w:rPr>
          <w:rFonts w:ascii="Times New Roman"/>
          <w:b w:val="false"/>
          <w:i w:val="false"/>
          <w:color w:val="000000"/>
          <w:sz w:val="28"/>
        </w:rPr>
        <w:t>
</w:t>
      </w:r>
      <w:r>
        <w:rPr>
          <w:rFonts w:ascii="Times New Roman"/>
          <w:b w:val="false"/>
          <w:i w:val="false"/>
          <w:color w:val="000000"/>
          <w:sz w:val="28"/>
        </w:rPr>
        <w:t>
      64. Конкурсқа қатысуға арналған өтiнiмдi қамтамасыз ету мынадай:</w:t>
      </w:r>
      <w:r>
        <w:br/>
      </w:r>
      <w:r>
        <w:rPr>
          <w:rFonts w:ascii="Times New Roman"/>
          <w:b w:val="false"/>
          <w:i w:val="false"/>
          <w:color w:val="000000"/>
          <w:sz w:val="28"/>
        </w:rPr>
        <w:t>
      1) осы әлеуеттi өнiм берушi өзiнiң конкурсқа қатысуға арналған өтiнiмiн конкурсқа қатысуға арналған өтiнiмдердi ұсынудың түпкiлiктi мерзiмi өткенге дейiн керi қайтарып алған;</w:t>
      </w:r>
      <w:r>
        <w:br/>
      </w:r>
      <w:r>
        <w:rPr>
          <w:rFonts w:ascii="Times New Roman"/>
          <w:b w:val="false"/>
          <w:i w:val="false"/>
          <w:color w:val="000000"/>
          <w:sz w:val="28"/>
        </w:rPr>
        <w:t>
      2) конкурсқа қатысуға рұқсат беру туралы хаттамаға қол қойылған. Аталған жағдай конкурсқа қатысушылар деп танылған әлеуеттi өнiм берушiлерге қолданылмайды;</w:t>
      </w:r>
      <w:r>
        <w:br/>
      </w:r>
      <w:r>
        <w:rPr>
          <w:rFonts w:ascii="Times New Roman"/>
          <w:b w:val="false"/>
          <w:i w:val="false"/>
          <w:color w:val="000000"/>
          <w:sz w:val="28"/>
        </w:rPr>
        <w:t>
      3) конкурс тәсiлiмен мемлекеттiк сатып алудың нәтижелерi туралы хаттамаға қол қойылған. Аталған жағдай конкурс жеңiмпазы деп айқындалған конкурсқа қатысушыға қолданылмайды;</w:t>
      </w:r>
      <w:r>
        <w:br/>
      </w:r>
      <w:r>
        <w:rPr>
          <w:rFonts w:ascii="Times New Roman"/>
          <w:b w:val="false"/>
          <w:i w:val="false"/>
          <w:color w:val="000000"/>
          <w:sz w:val="28"/>
        </w:rPr>
        <w:t>
      4) мемлекеттiк сатып алу туралы шарт күшiне енген және конкурс жеңiмпазы конкурстық құжаттамада көзделген мемлекеттiк сатып алу туралы шарттың орындалуын қамтамасыз етудi енгiзген;</w:t>
      </w:r>
      <w:r>
        <w:br/>
      </w:r>
      <w:r>
        <w:rPr>
          <w:rFonts w:ascii="Times New Roman"/>
          <w:b w:val="false"/>
          <w:i w:val="false"/>
          <w:color w:val="000000"/>
          <w:sz w:val="28"/>
        </w:rPr>
        <w:t>
      5) әлеуеттi өнiм берушiнiң конкурсқа қатысуға өтiнiмiнiң қолданылу мерзiмi өткен жағдайлардың бірі басталған күннен бастап үш жұмыс күнi iшiнде қайтарылады.</w:t>
      </w:r>
    </w:p>
    <w:bookmarkEnd w:id="22"/>
    <w:bookmarkStart w:name="z81" w:id="23"/>
    <w:p>
      <w:pPr>
        <w:spacing w:after="0"/>
        <w:ind w:left="0"/>
        <w:jc w:val="left"/>
      </w:pPr>
      <w:r>
        <w:rPr>
          <w:rFonts w:ascii="Times New Roman"/>
          <w:b/>
          <w:i w:val="false"/>
          <w:color w:val="000000"/>
        </w:rPr>
        <w:t xml:space="preserve"> 
8. Параграф. Конкурс тәсілімен тауарларды, жұмыстарды,</w:t>
      </w:r>
      <w:r>
        <w:br/>
      </w:r>
      <w:r>
        <w:rPr>
          <w:rFonts w:ascii="Times New Roman"/>
          <w:b/>
          <w:i w:val="false"/>
          <w:color w:val="000000"/>
        </w:rPr>
        <w:t>
көрсетілетін қызметтерді мемлекеттік сатып алуды өткізу</w:t>
      </w:r>
      <w:r>
        <w:br/>
      </w:r>
      <w:r>
        <w:rPr>
          <w:rFonts w:ascii="Times New Roman"/>
          <w:b/>
          <w:i w:val="false"/>
          <w:color w:val="000000"/>
        </w:rPr>
        <w:t>
Конкурсқа қатысуға өтінімдер салынған конверттерді ашу</w:t>
      </w:r>
    </w:p>
    <w:bookmarkEnd w:id="23"/>
    <w:bookmarkStart w:name="z82" w:id="24"/>
    <w:p>
      <w:pPr>
        <w:spacing w:after="0"/>
        <w:ind w:left="0"/>
        <w:jc w:val="both"/>
      </w:pPr>
      <w:r>
        <w:rPr>
          <w:rFonts w:ascii="Times New Roman"/>
          <w:b w:val="false"/>
          <w:i w:val="false"/>
          <w:color w:val="000000"/>
          <w:sz w:val="28"/>
        </w:rPr>
        <w:t>
      65. Конкурстық комиссия, конкурсқа қатысуға өтінімдер салынған конверттерді ашуды конкурстық құжаттамада мемлекеттік сатып алуды ұйымдастырушы көрсеткен күні, уақытта және орында конкурстық комиссияның қарапайым көпшілігінің, мемлекеттік сатып алуды ұйымдастырушының уәкілетті өкілінің қатысуымен жүргізеді.</w:t>
      </w:r>
      <w:r>
        <w:br/>
      </w:r>
      <w:r>
        <w:rPr>
          <w:rFonts w:ascii="Times New Roman"/>
          <w:b w:val="false"/>
          <w:i w:val="false"/>
          <w:color w:val="000000"/>
          <w:sz w:val="28"/>
        </w:rPr>
        <w:t>
      Конкурсқа қатысуға өтінім ұсынған әлеуетті өнім беруші және (немесе) оның уәкілетті өкілі конкурсқа қатысуға өтінімдер салынған конверттерді ашу кезінде қатысуға құқылы.</w:t>
      </w:r>
      <w:r>
        <w:br/>
      </w:r>
      <w:r>
        <w:rPr>
          <w:rFonts w:ascii="Times New Roman"/>
          <w:b w:val="false"/>
          <w:i w:val="false"/>
          <w:color w:val="000000"/>
          <w:sz w:val="28"/>
        </w:rPr>
        <w:t>
      Конкурстық комиссияның отырысында қатысып отырған адамдардың конкурстық комиссия қызметіне араласуға құқығы жоқ.</w:t>
      </w:r>
      <w:r>
        <w:br/>
      </w:r>
      <w:r>
        <w:rPr>
          <w:rFonts w:ascii="Times New Roman"/>
          <w:b w:val="false"/>
          <w:i w:val="false"/>
          <w:color w:val="000000"/>
          <w:sz w:val="28"/>
        </w:rPr>
        <w:t>
</w:t>
      </w:r>
      <w:r>
        <w:rPr>
          <w:rFonts w:ascii="Times New Roman"/>
          <w:b w:val="false"/>
          <w:i w:val="false"/>
          <w:color w:val="000000"/>
          <w:sz w:val="28"/>
        </w:rPr>
        <w:t>
      66. Егер конкурсқа қатысуға өтінімдер салынған конверттерді ашудың тағайындалған күні конкурстық комиссия мүшелерінің қажетті саны, конкурстық комиссияның хатшысы болмаса, онда конкурстық комиссияның төрағасы, ал ол болмаған жағдайда конкурстық комиссия төрағасының орынбасары конверттерді ашудың тағайындалған уақытына дейін үш сағаттан кешіктірмей бұл туралы мемлекеттік сатып алуды ұйымдастырушыны жазбаша не ауызша хабардар етеді, ол конверттерді ашу рәсімі басталғанға дейін осындай алмастырудың себебін көрсете отырып, конкурстық комиссияның жоқ мүшелерін, конкурстық комиссияның хатшысын алмастыру бөлігінде конкурстық комиссияның құрамына өзгерістер енгізу туралы шешім қабылдайды.</w:t>
      </w:r>
      <w:r>
        <w:br/>
      </w:r>
      <w:r>
        <w:rPr>
          <w:rFonts w:ascii="Times New Roman"/>
          <w:b w:val="false"/>
          <w:i w:val="false"/>
          <w:color w:val="000000"/>
          <w:sz w:val="28"/>
        </w:rPr>
        <w:t>
</w:t>
      </w:r>
      <w:r>
        <w:rPr>
          <w:rFonts w:ascii="Times New Roman"/>
          <w:b w:val="false"/>
          <w:i w:val="false"/>
          <w:color w:val="000000"/>
          <w:sz w:val="28"/>
        </w:rPr>
        <w:t>
      67. Конкурстық комиссияның отырысы басталғанға дейін конкурстық комиссияның хатшысы конкурсқа қатысуға өтінімдер салынған конверттерді ашу рәсімін жүзеге асыру кезінде әлеуетті өнім берушілердің мүдделерін білдіруге әлеуетті өнім берушілер өкілдерінің құжатты түрде ресімделген өкілеттігін тексереді.</w:t>
      </w:r>
      <w:r>
        <w:br/>
      </w:r>
      <w:r>
        <w:rPr>
          <w:rFonts w:ascii="Times New Roman"/>
          <w:b w:val="false"/>
          <w:i w:val="false"/>
          <w:color w:val="000000"/>
          <w:sz w:val="28"/>
        </w:rPr>
        <w:t>
</w:t>
      </w:r>
      <w:r>
        <w:rPr>
          <w:rFonts w:ascii="Times New Roman"/>
          <w:b w:val="false"/>
          <w:i w:val="false"/>
          <w:color w:val="000000"/>
          <w:sz w:val="28"/>
        </w:rPr>
        <w:t>
      68. Мемлекеттік сатып алуды ұйымдастырушының хабарламасында және конкурстық құжаттамада белгіленген мерзімде берілген конкурсқа қатысуға өтінімдер салынған конверттер ашылуға жатады.</w:t>
      </w:r>
      <w:r>
        <w:br/>
      </w:r>
      <w:r>
        <w:rPr>
          <w:rFonts w:ascii="Times New Roman"/>
          <w:b w:val="false"/>
          <w:i w:val="false"/>
          <w:color w:val="000000"/>
          <w:sz w:val="28"/>
        </w:rPr>
        <w:t>
</w:t>
      </w:r>
      <w:r>
        <w:rPr>
          <w:rFonts w:ascii="Times New Roman"/>
          <w:b w:val="false"/>
          <w:i w:val="false"/>
          <w:color w:val="000000"/>
          <w:sz w:val="28"/>
        </w:rPr>
        <w:t>
      69. Егер конкурсқа (лотқа) конкурсқа (лотқа) қатысуға бір ғана өтінім ұсынылған жағдайда да конкурсқа қатысуға өтінім осы Қағидаға сәйкес ашылады және қаралады.</w:t>
      </w:r>
      <w:r>
        <w:br/>
      </w:r>
      <w:r>
        <w:rPr>
          <w:rFonts w:ascii="Times New Roman"/>
          <w:b w:val="false"/>
          <w:i w:val="false"/>
          <w:color w:val="000000"/>
          <w:sz w:val="28"/>
        </w:rPr>
        <w:t>
</w:t>
      </w:r>
      <w:r>
        <w:rPr>
          <w:rFonts w:ascii="Times New Roman"/>
          <w:b w:val="false"/>
          <w:i w:val="false"/>
          <w:color w:val="000000"/>
          <w:sz w:val="28"/>
        </w:rPr>
        <w:t>
      70. Конкурстық комиссияның көрсетілген отырысында:</w:t>
      </w:r>
      <w:r>
        <w:br/>
      </w:r>
      <w:r>
        <w:rPr>
          <w:rFonts w:ascii="Times New Roman"/>
          <w:b w:val="false"/>
          <w:i w:val="false"/>
          <w:color w:val="000000"/>
          <w:sz w:val="28"/>
        </w:rPr>
        <w:t>
      1) мемлекеттік сатып алуды ұйымдастырушының уәкілетті өкілі, ал тапсырыс беруші мен мемлекеттік сатып алуды ұйымдастырушы бір мемлекеттік сатып алуды ұйымдастырушының уәкілетті өкілі еткен жағдайда - конкурстық комиссияның хатшысы қатысушыларды:</w:t>
      </w:r>
      <w:r>
        <w:br/>
      </w:r>
      <w:r>
        <w:rPr>
          <w:rFonts w:ascii="Times New Roman"/>
          <w:b w:val="false"/>
          <w:i w:val="false"/>
          <w:color w:val="000000"/>
          <w:sz w:val="28"/>
        </w:rPr>
        <w:t>
      конкурстық комиссияның, конкурстық комиссия хатшысының құрамы;</w:t>
      </w:r>
      <w:r>
        <w:br/>
      </w:r>
      <w:r>
        <w:rPr>
          <w:rFonts w:ascii="Times New Roman"/>
          <w:b w:val="false"/>
          <w:i w:val="false"/>
          <w:color w:val="000000"/>
          <w:sz w:val="28"/>
        </w:rPr>
        <w:t>
      конкурстық құжаттаманың көшірмесін алған әлеуетті өнім берушілердің саны;</w:t>
      </w:r>
      <w:r>
        <w:br/>
      </w:r>
      <w:r>
        <w:rPr>
          <w:rFonts w:ascii="Times New Roman"/>
          <w:b w:val="false"/>
          <w:i w:val="false"/>
          <w:color w:val="000000"/>
          <w:sz w:val="28"/>
        </w:rPr>
        <w:t>
      әлеуетті өнім берушілердің сұрау салуларының болуы не болмауы, сондай-ақ мемлекеттік сатып алуды ұйымдастырушының конкурстық құжаттаманың ережелерін түсіндіру бойынша әлеуетті өнім берушілермен кездесу өткізуі;</w:t>
      </w:r>
      <w:r>
        <w:br/>
      </w:r>
      <w:r>
        <w:rPr>
          <w:rFonts w:ascii="Times New Roman"/>
          <w:b w:val="false"/>
          <w:i w:val="false"/>
          <w:color w:val="000000"/>
          <w:sz w:val="28"/>
        </w:rPr>
        <w:t>
      конкурстық құжаттамаға өзгерістер мен толықтырулар енгізу фактісінің болуы немесе болмауы, сондай-ақ себептері;</w:t>
      </w:r>
      <w:r>
        <w:br/>
      </w:r>
      <w:r>
        <w:rPr>
          <w:rFonts w:ascii="Times New Roman"/>
          <w:b w:val="false"/>
          <w:i w:val="false"/>
          <w:color w:val="000000"/>
          <w:sz w:val="28"/>
        </w:rPr>
        <w:t>
      белгіленген мерзімде конкурсқа қатысуға өтінімдерді тіркеу журналында тіркелген конкурсқа қатысуға өтінімдер берген әлеуетті өтінім берушілер туралы ақпараттандырады;</w:t>
      </w:r>
      <w:r>
        <w:br/>
      </w:r>
      <w:r>
        <w:rPr>
          <w:rFonts w:ascii="Times New Roman"/>
          <w:b w:val="false"/>
          <w:i w:val="false"/>
          <w:color w:val="000000"/>
          <w:sz w:val="28"/>
        </w:rPr>
        <w:t>
      хронологиялық тәртіппен конкурсқа қатысуға өтінім берген әрбір әлеуетті өнім беруші туралы конкурсқа қатысуға өтінімдерді тіркеу журналына енгізілген мәліметтерді жария етеді;</w:t>
      </w:r>
      <w:r>
        <w:br/>
      </w:r>
      <w:r>
        <w:rPr>
          <w:rFonts w:ascii="Times New Roman"/>
          <w:b w:val="false"/>
          <w:i w:val="false"/>
          <w:color w:val="000000"/>
          <w:sz w:val="28"/>
        </w:rPr>
        <w:t>
      осы конкурс бойынша өзге де ақпаратты жария етеді;</w:t>
      </w:r>
      <w:r>
        <w:br/>
      </w:r>
      <w:r>
        <w:rPr>
          <w:rFonts w:ascii="Times New Roman"/>
          <w:b w:val="false"/>
          <w:i w:val="false"/>
          <w:color w:val="000000"/>
          <w:sz w:val="28"/>
        </w:rPr>
        <w:t>
      2) төраға не конкурстық комиссия мүшелерінің қатарынан төраға анықтаған адам:</w:t>
      </w:r>
      <w:r>
        <w:br/>
      </w:r>
      <w:r>
        <w:rPr>
          <w:rFonts w:ascii="Times New Roman"/>
          <w:b w:val="false"/>
          <w:i w:val="false"/>
          <w:color w:val="000000"/>
          <w:sz w:val="28"/>
        </w:rPr>
        <w:t>
      конкурсқа қатысуға өтінімдер салынған конверттерді ашады және өтінімде қамтылған құжаттардың тізбесін және олардың қысқаша мазмұнын жария етеді;</w:t>
      </w:r>
      <w:r>
        <w:br/>
      </w:r>
      <w:r>
        <w:rPr>
          <w:rFonts w:ascii="Times New Roman"/>
          <w:b w:val="false"/>
          <w:i w:val="false"/>
          <w:color w:val="000000"/>
          <w:sz w:val="28"/>
        </w:rPr>
        <w:t>
      3) конкурстық комиссияның хатшысы:</w:t>
      </w:r>
      <w:r>
        <w:br/>
      </w:r>
      <w:r>
        <w:rPr>
          <w:rFonts w:ascii="Times New Roman"/>
          <w:b w:val="false"/>
          <w:i w:val="false"/>
          <w:color w:val="000000"/>
          <w:sz w:val="28"/>
        </w:rPr>
        <w:t>
      осы Қағидаға 9-қосымшаға сәйкес өтінімдер салынған конверттерді ашудың тиісті хаттамасын ресімдейді;</w:t>
      </w:r>
      <w:r>
        <w:br/>
      </w:r>
      <w:r>
        <w:rPr>
          <w:rFonts w:ascii="Times New Roman"/>
          <w:b w:val="false"/>
          <w:i w:val="false"/>
          <w:color w:val="000000"/>
          <w:sz w:val="28"/>
        </w:rPr>
        <w:t>
      әлеуетті өнім берушілерді немесе олардың уәкілетті өкілдерін конкурстық комиссия отырысының көрсетілген хаттамасының көшірмесін ала алатын мерзім туралы ақпараттандырады.</w:t>
      </w:r>
      <w:r>
        <w:br/>
      </w:r>
      <w:r>
        <w:rPr>
          <w:rFonts w:ascii="Times New Roman"/>
          <w:b w:val="false"/>
          <w:i w:val="false"/>
          <w:color w:val="000000"/>
          <w:sz w:val="28"/>
        </w:rPr>
        <w:t>
</w:t>
      </w:r>
      <w:r>
        <w:rPr>
          <w:rFonts w:ascii="Times New Roman"/>
          <w:b w:val="false"/>
          <w:i w:val="false"/>
          <w:color w:val="000000"/>
          <w:sz w:val="28"/>
        </w:rPr>
        <w:t>
      71. Конкурсқа қатысуға өтiнiмдер салынған конверттердi ашу хаттамасына отырысқа қатысушы конкурстық комиссияның барлық мүшелерi, сондай-ақ конкурстық комиссияның хатшысы қол қояды және әр бетiне бұрыштама соғады.</w:t>
      </w:r>
      <w:r>
        <w:br/>
      </w:r>
      <w:r>
        <w:rPr>
          <w:rFonts w:ascii="Times New Roman"/>
          <w:b w:val="false"/>
          <w:i w:val="false"/>
          <w:color w:val="000000"/>
          <w:sz w:val="28"/>
        </w:rPr>
        <w:t>
</w:t>
      </w:r>
      <w:r>
        <w:rPr>
          <w:rFonts w:ascii="Times New Roman"/>
          <w:b w:val="false"/>
          <w:i w:val="false"/>
          <w:color w:val="000000"/>
          <w:sz w:val="28"/>
        </w:rPr>
        <w:t>
      72. Көрсетілген хаттаманың көшірмесі конкурстық комиссияның көрсетілген отырысы күнінен кейінгі екі жұмыс күнінен кешіктірмей әлеуетті өнім берушілерге немесе конкурсқа қатысуға өтінімдер салынған конверттерді ашу жөніндегі конкурстық комиссияның отырысына қатысқан олардың уәкілетті өкілдеріне, ал болмағандарға - сұрау салуды алған күннен бастап екі жұмыс күнінен кешіктірмейтін мерзімде олардың жазбаша сұрау салуы бойынша беріледі.</w:t>
      </w:r>
      <w:r>
        <w:br/>
      </w:r>
      <w:r>
        <w:rPr>
          <w:rFonts w:ascii="Times New Roman"/>
          <w:b w:val="false"/>
          <w:i w:val="false"/>
          <w:color w:val="000000"/>
          <w:sz w:val="28"/>
        </w:rPr>
        <w:t>
</w:t>
      </w:r>
      <w:r>
        <w:rPr>
          <w:rFonts w:ascii="Times New Roman"/>
          <w:b w:val="false"/>
          <w:i w:val="false"/>
          <w:color w:val="000000"/>
          <w:sz w:val="28"/>
        </w:rPr>
        <w:t>
      73. Конкурстық комиссияның көрсетілген отырысы күнінен кейінгі екі жұмыс күнінен кешіктірмей мемлекеттік сатып алуды ұйымдастырушы конкурсқа қатысуға өтінімдер салынған конверттерді ашудың қол қойылған хаттамасының мәтінін тапсырыс берушінің интернет-ресурсына жариялайды.</w:t>
      </w:r>
    </w:p>
    <w:bookmarkEnd w:id="24"/>
    <w:bookmarkStart w:name="z91" w:id="25"/>
    <w:p>
      <w:pPr>
        <w:spacing w:after="0"/>
        <w:ind w:left="0"/>
        <w:jc w:val="left"/>
      </w:pPr>
      <w:r>
        <w:rPr>
          <w:rFonts w:ascii="Times New Roman"/>
          <w:b/>
          <w:i w:val="false"/>
          <w:color w:val="000000"/>
        </w:rPr>
        <w:t xml:space="preserve"> 
9. Параграф. Конкурсқа қатысуға өтінімдерді қарау,</w:t>
      </w:r>
      <w:r>
        <w:br/>
      </w:r>
      <w:r>
        <w:rPr>
          <w:rFonts w:ascii="Times New Roman"/>
          <w:b/>
          <w:i w:val="false"/>
          <w:color w:val="000000"/>
        </w:rPr>
        <w:t>
конкурсқа қатысуға рұқсат беру</w:t>
      </w:r>
    </w:p>
    <w:bookmarkEnd w:id="25"/>
    <w:bookmarkStart w:name="z92" w:id="26"/>
    <w:p>
      <w:pPr>
        <w:spacing w:after="0"/>
        <w:ind w:left="0"/>
        <w:jc w:val="both"/>
      </w:pPr>
      <w:r>
        <w:rPr>
          <w:rFonts w:ascii="Times New Roman"/>
          <w:b w:val="false"/>
          <w:i w:val="false"/>
          <w:color w:val="000000"/>
          <w:sz w:val="28"/>
        </w:rPr>
        <w:t>
      74. Конкурстық комиссия конкурсқа қатысуға өтінімдерді қарайды және конкурсқа қатысуға өтінімдер салынған конверттерді ашқан күннен бастап он жұмыс күні ішінде (күрделі техникалық сипаттамалары мен ерекшелігі бар тауарларды, жұмыстарды, көрсетілетін қызметтерді күрделі мемлекеттік сатып алуды жүргізген жағдайда осындай өтінімдер конкурсқа қатысуға өтінімдер салынған конверттерді ашқан күннен бастап жиырма күнтізбелік күн ішінде қаралады) әлеуетті өнім берушілерді конкурсқа қатысуға рұқсат беру туралы шешім қабылдайды (конкурсқа қатысушы деп таниды).</w:t>
      </w:r>
      <w:r>
        <w:br/>
      </w:r>
      <w:r>
        <w:rPr>
          <w:rFonts w:ascii="Times New Roman"/>
          <w:b w:val="false"/>
          <w:i w:val="false"/>
          <w:color w:val="000000"/>
          <w:sz w:val="28"/>
        </w:rPr>
        <w:t>
      Конкурсқа қатысуға рұқсат беру туралы хаттама осы Қағидаға 10-қосымшаға сәйкес ресiмделедi, отырысқа қатысқан барлық мүшелер, сондай-ақ конкурстық комиссияның хатшысы әлеуеттi өнiм берушiлердiң конкурсқа қатысуына рұқсат беру (конкурс қатысушысы деп тану) туралы шешiм қабылданған күннен бастап екi жұмыс күнiнен кешiктiрмей қол қояды, әрбiр бетке бұрыштама қояды. Конкурсқа қатысуға рұқсат беру туралы хаттамаға болған кезде сараптамалық қорытынды не конкурстық комиссия мүшесiнiң ерекше пiкiрi, сарапшының (сараптама комиссиясы мүшесiнiң) ерекше пiкiрi қоса тiркелуi мүмкiн.</w:t>
      </w:r>
      <w:r>
        <w:br/>
      </w:r>
      <w:r>
        <w:rPr>
          <w:rFonts w:ascii="Times New Roman"/>
          <w:b w:val="false"/>
          <w:i w:val="false"/>
          <w:color w:val="000000"/>
          <w:sz w:val="28"/>
        </w:rPr>
        <w:t>
</w:t>
      </w:r>
      <w:r>
        <w:rPr>
          <w:rFonts w:ascii="Times New Roman"/>
          <w:b w:val="false"/>
          <w:i w:val="false"/>
          <w:color w:val="000000"/>
          <w:sz w:val="28"/>
        </w:rPr>
        <w:t>
      75. Конкурсқа қатысуға өтінімдер салынған конверттерді ашқан күннен бастап бір жұмыс күнінен кешіктірмей конкурстық комиссияның хатшысы:</w:t>
      </w:r>
      <w:r>
        <w:br/>
      </w:r>
      <w:r>
        <w:rPr>
          <w:rFonts w:ascii="Times New Roman"/>
          <w:b w:val="false"/>
          <w:i w:val="false"/>
          <w:color w:val="000000"/>
          <w:sz w:val="28"/>
        </w:rPr>
        <w:t>
      1) төрағамен, ал ол болмаған жағдайда конкурстық комиссия төрағасының орынбасарымен конкурсқа қатысуға өтінімдерді қарау жөніндегі конкурстық комиссияның отырысы өткізілетін күн мен уақытты келіседі;</w:t>
      </w:r>
      <w:r>
        <w:br/>
      </w:r>
      <w:r>
        <w:rPr>
          <w:rFonts w:ascii="Times New Roman"/>
          <w:b w:val="false"/>
          <w:i w:val="false"/>
          <w:color w:val="000000"/>
          <w:sz w:val="28"/>
        </w:rPr>
        <w:t>
      2) конкурстық комиссияның мүшелерін конкурсқа қатысуға өтінімдерді қарау жөніндегі конкурстық комиссияның отырысы өткізілетін күн мен уақыт туралы хабардар етеді;</w:t>
      </w:r>
      <w:r>
        <w:br/>
      </w:r>
      <w:r>
        <w:rPr>
          <w:rFonts w:ascii="Times New Roman"/>
          <w:b w:val="false"/>
          <w:i w:val="false"/>
          <w:color w:val="000000"/>
          <w:sz w:val="28"/>
        </w:rPr>
        <w:t>
      3) конкурстық комиссияның қарауына әлеуетті өнім берушінің конкурстық құжаттамада көзделген біліктілік талаптарға сәйкестігін растайтын құжаттарды, сондай-ақ әлеуетті өнім берушілердің өтінімдерін уақытша беру журналында қол қоя отырып, әлеуетті өнім берушінің конкурсқа қатысуға өтінімді қамтамасыз етуді енгізуін растайтын құжаттарды береді;</w:t>
      </w:r>
      <w:r>
        <w:br/>
      </w:r>
      <w:r>
        <w:rPr>
          <w:rFonts w:ascii="Times New Roman"/>
          <w:b w:val="false"/>
          <w:i w:val="false"/>
          <w:color w:val="000000"/>
          <w:sz w:val="28"/>
        </w:rPr>
        <w:t>
      4) сарапшыны (сараптау комиссиясын) тартқан жағдайда әлеуетті өнім берушілердің өтінімдерін уақытша беру журналында қол қоя отырып, әлеуетті өнім беруші ұсынатын тауарлардың, жұмыстардың, көрсетілетін қызметтердің конкурстық құжаттаманың талаптарына сәйкестігін растайтын құжаттарды ұсынуға тиіс.</w:t>
      </w:r>
      <w:r>
        <w:br/>
      </w:r>
      <w:r>
        <w:rPr>
          <w:rFonts w:ascii="Times New Roman"/>
          <w:b w:val="false"/>
          <w:i w:val="false"/>
          <w:color w:val="000000"/>
          <w:sz w:val="28"/>
        </w:rPr>
        <w:t>
</w:t>
      </w:r>
      <w:r>
        <w:rPr>
          <w:rFonts w:ascii="Times New Roman"/>
          <w:b w:val="false"/>
          <w:i w:val="false"/>
          <w:color w:val="000000"/>
          <w:sz w:val="28"/>
        </w:rPr>
        <w:t>
      76. Әлеуетті өнім берушілердің өтінімдерін уақытша беру журналы мыналарды:</w:t>
      </w:r>
      <w:r>
        <w:br/>
      </w:r>
      <w:r>
        <w:rPr>
          <w:rFonts w:ascii="Times New Roman"/>
          <w:b w:val="false"/>
          <w:i w:val="false"/>
          <w:color w:val="000000"/>
          <w:sz w:val="28"/>
        </w:rPr>
        <w:t>
      конкурсқа қатысуға өтінімді құрайтын құжаттардың дестесіне кіретін құжаттың атауын;</w:t>
      </w:r>
      <w:r>
        <w:br/>
      </w:r>
      <w:r>
        <w:rPr>
          <w:rFonts w:ascii="Times New Roman"/>
          <w:b w:val="false"/>
          <w:i w:val="false"/>
          <w:color w:val="000000"/>
          <w:sz w:val="28"/>
        </w:rPr>
        <w:t>
      бет сандарын;</w:t>
      </w:r>
      <w:r>
        <w:br/>
      </w:r>
      <w:r>
        <w:rPr>
          <w:rFonts w:ascii="Times New Roman"/>
          <w:b w:val="false"/>
          <w:i w:val="false"/>
          <w:color w:val="000000"/>
          <w:sz w:val="28"/>
        </w:rPr>
        <w:t>
      конкурстық өтінім құжаттарын алған адамның тегін, аты-жөнін және қолын, оларды алу күнін;</w:t>
      </w:r>
      <w:r>
        <w:br/>
      </w:r>
      <w:r>
        <w:rPr>
          <w:rFonts w:ascii="Times New Roman"/>
          <w:b w:val="false"/>
          <w:i w:val="false"/>
          <w:color w:val="000000"/>
          <w:sz w:val="28"/>
        </w:rPr>
        <w:t>
      конкурстық өтінім құжаттарын кері алу туралы куәландыратын конкурстық комиссия хатшысының тегін, аты-жөнін және қолын, оларды алу күнін қамтуға тиіс.</w:t>
      </w:r>
      <w:r>
        <w:br/>
      </w:r>
      <w:r>
        <w:rPr>
          <w:rFonts w:ascii="Times New Roman"/>
          <w:b w:val="false"/>
          <w:i w:val="false"/>
          <w:color w:val="000000"/>
          <w:sz w:val="28"/>
        </w:rPr>
        <w:t>
</w:t>
      </w:r>
      <w:r>
        <w:rPr>
          <w:rFonts w:ascii="Times New Roman"/>
          <w:b w:val="false"/>
          <w:i w:val="false"/>
          <w:color w:val="000000"/>
          <w:sz w:val="28"/>
        </w:rPr>
        <w:t>
      77. Конкурстық комиссияның мүшелері, сарапшы (сараптау комиссиясының жетекшісі) конкурстық комиссияның хатшысына қайтарғанға дейін оларды қарау уақытында әлеуетті өнім берушілердің конкурстық өтінімі құжаттарының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78. Өтінімдерді қарау жөніндегі конкурстық комиссияның отырысы осындай комиссия мүшелерінің қарапайым көпшілігінің қатысуымен өткізіледі.</w:t>
      </w:r>
      <w:r>
        <w:br/>
      </w:r>
      <w:r>
        <w:rPr>
          <w:rFonts w:ascii="Times New Roman"/>
          <w:b w:val="false"/>
          <w:i w:val="false"/>
          <w:color w:val="000000"/>
          <w:sz w:val="28"/>
        </w:rPr>
        <w:t>
</w:t>
      </w:r>
      <w:r>
        <w:rPr>
          <w:rFonts w:ascii="Times New Roman"/>
          <w:b w:val="false"/>
          <w:i w:val="false"/>
          <w:color w:val="000000"/>
          <w:sz w:val="28"/>
        </w:rPr>
        <w:t>
      79. Конкурстық комиссия отырысын өткізбей конкурсқа қатысуға өтінімдерді қарауға жол берілмейді.</w:t>
      </w:r>
      <w:r>
        <w:br/>
      </w:r>
      <w:r>
        <w:rPr>
          <w:rFonts w:ascii="Times New Roman"/>
          <w:b w:val="false"/>
          <w:i w:val="false"/>
          <w:color w:val="000000"/>
          <w:sz w:val="28"/>
        </w:rPr>
        <w:t>
</w:t>
      </w:r>
      <w:r>
        <w:rPr>
          <w:rFonts w:ascii="Times New Roman"/>
          <w:b w:val="false"/>
          <w:i w:val="false"/>
          <w:color w:val="000000"/>
          <w:sz w:val="28"/>
        </w:rPr>
        <w:t>
      80. Конкурстық комиссия:</w:t>
      </w:r>
      <w:r>
        <w:br/>
      </w:r>
      <w:r>
        <w:rPr>
          <w:rFonts w:ascii="Times New Roman"/>
          <w:b w:val="false"/>
          <w:i w:val="false"/>
          <w:color w:val="000000"/>
          <w:sz w:val="28"/>
        </w:rPr>
        <w:t>
      1) әлеуетті өнім берушілердің конкурсқа қатысуға өтінімдерін құрайтын құжаттар бумасының толықтығы мен тиісінше ресімделу мәніне қарайды;</w:t>
      </w:r>
      <w:r>
        <w:br/>
      </w:r>
      <w:r>
        <w:rPr>
          <w:rFonts w:ascii="Times New Roman"/>
          <w:b w:val="false"/>
          <w:i w:val="false"/>
          <w:color w:val="000000"/>
          <w:sz w:val="28"/>
        </w:rPr>
        <w:t>
      2) құжаттардың толық емес тізбесін ұсынған және (немесе) тиісті түрде ресімделмеген құжаттарды ұсынған әлеуетті өнім берушілерді анықтайды;</w:t>
      </w:r>
      <w:r>
        <w:br/>
      </w:r>
      <w:r>
        <w:rPr>
          <w:rFonts w:ascii="Times New Roman"/>
          <w:b w:val="false"/>
          <w:i w:val="false"/>
          <w:color w:val="000000"/>
          <w:sz w:val="28"/>
        </w:rPr>
        <w:t>
      3) жазбаша нысанда конкурсқа қатысуға өтінім берген әлеуетті өнім берушілерден конкурсқа қатысуға өтінімдердің қаралуын, оларды бағалауды және салыстыруды жеңілдету үшін олардың өтінімдеріне байланысты материалдар мен түсіндірулерді сұратады;</w:t>
      </w:r>
      <w:r>
        <w:br/>
      </w:r>
      <w:r>
        <w:rPr>
          <w:rFonts w:ascii="Times New Roman"/>
          <w:b w:val="false"/>
          <w:i w:val="false"/>
          <w:color w:val="000000"/>
          <w:sz w:val="28"/>
        </w:rPr>
        <w:t>
      4) конкурсқа қатысуға өтінімдерде бар мәліметтерді нақтылау мақсатында конкурстық комиссия тиісті мемлекеттік органдардан, жеке және заңды тұлғалардан жазбаша нысанда қажетті ақпаратты сұратады. Конкурстық комиссияның конкурсқа қатысуға өтінімді конкурстық құжаттаманың талаптарына сәйкес келтіруге байланысты сұраулары мен өзге де әрекеттеріне жол берілмейді. Конкурсқа қатысуға өтінімді конкурстық құжаттамаға сәйкес келтіру деп конкурстық комиссияның конкурсқа қатысуға өтінімді жеткіліксіз құжаттармен толықтыруға, конкурсқа қатысуға өтінімде ұсынылған құжаттарды ауыстыруға, тиісті түрде ресімделмеген құжаттарды сәйкес келтіруге бағытталған әрекеттері түсініледі;</w:t>
      </w:r>
      <w:r>
        <w:br/>
      </w:r>
      <w:r>
        <w:rPr>
          <w:rFonts w:ascii="Times New Roman"/>
          <w:b w:val="false"/>
          <w:i w:val="false"/>
          <w:color w:val="000000"/>
          <w:sz w:val="28"/>
        </w:rPr>
        <w:t>
      5) біліктілік талаптарына және конкурстық құжаттаманың өзге талаптарына сәйкес келетін әлеуетті өнім берушілерді анықтайды және конкурстың қатысушылары деп таниды.</w:t>
      </w:r>
      <w:r>
        <w:br/>
      </w:r>
      <w:r>
        <w:rPr>
          <w:rFonts w:ascii="Times New Roman"/>
          <w:b w:val="false"/>
          <w:i w:val="false"/>
          <w:color w:val="000000"/>
          <w:sz w:val="28"/>
        </w:rPr>
        <w:t>
      Әлеуеттi өнiм берушiлердiң жалпы бiлiктiлiк талаптарына олардың банкроттау рәсiмiне қатысы жоқтығы және (немесе) атқарушы құжаттар бойынша орындалмаған және тиісті тізілімге енгізілмеген міндеттемелердің болмауы бөлiгiнде сәйкес келуiн нақтылау мақсатында конкурстық комиссия банкроттау рәсiмдерiнiң жүргiзiлуiн бақылауды жүзеге асыратын уәкiлеттi органның интернет-ресурсына және атқарушы құжаттарды орындауды қамтамасыз ету саласындағы уәкілетті органның интернет-ресурсына орналастырылған ақпаратты қарайды.</w:t>
      </w:r>
      <w:r>
        <w:br/>
      </w:r>
      <w:r>
        <w:rPr>
          <w:rFonts w:ascii="Times New Roman"/>
          <w:b w:val="false"/>
          <w:i w:val="false"/>
          <w:color w:val="000000"/>
          <w:sz w:val="28"/>
        </w:rPr>
        <w:t>
</w:t>
      </w:r>
      <w:r>
        <w:rPr>
          <w:rFonts w:ascii="Times New Roman"/>
          <w:b w:val="false"/>
          <w:i w:val="false"/>
          <w:color w:val="000000"/>
          <w:sz w:val="28"/>
        </w:rPr>
        <w:t>
      81. Конкурстық комиссия конкурсқа қатысуға өтінімді енгізілген қамтамасыз етуді мынадай жағдайда конкурстық құжаттаманың талаптарына сәйкес келмейді деп таниды:</w:t>
      </w:r>
      <w:r>
        <w:br/>
      </w:r>
      <w:r>
        <w:rPr>
          <w:rFonts w:ascii="Times New Roman"/>
          <w:b w:val="false"/>
          <w:i w:val="false"/>
          <w:color w:val="000000"/>
          <w:sz w:val="28"/>
        </w:rPr>
        <w:t>
      1) банктік кепілдік түрінде берілген конкурсқа қатысуға өтiнiмдi қамтамасыз етудiң қолданылу мерзiмi жеткiлiксiз болғанда;</w:t>
      </w:r>
      <w:r>
        <w:br/>
      </w:r>
      <w:r>
        <w:rPr>
          <w:rFonts w:ascii="Times New Roman"/>
          <w:b w:val="false"/>
          <w:i w:val="false"/>
          <w:color w:val="000000"/>
          <w:sz w:val="28"/>
        </w:rPr>
        <w:t>
      2) конкурстық комиссияға:</w:t>
      </w:r>
      <w:r>
        <w:br/>
      </w:r>
      <w:r>
        <w:rPr>
          <w:rFonts w:ascii="Times New Roman"/>
          <w:b w:val="false"/>
          <w:i w:val="false"/>
          <w:color w:val="000000"/>
          <w:sz w:val="28"/>
        </w:rPr>
        <w:t>
      конкурсқа қатысуға өтінімді қамтамасыз етуді берген адамды;</w:t>
      </w:r>
      <w:r>
        <w:br/>
      </w:r>
      <w:r>
        <w:rPr>
          <w:rFonts w:ascii="Times New Roman"/>
          <w:b w:val="false"/>
          <w:i w:val="false"/>
          <w:color w:val="000000"/>
          <w:sz w:val="28"/>
        </w:rPr>
        <w:t>
      өтінімді қамтамасыз етуге қол қойған лауазымды адамның өкілеттігін растайтын құжаттың болмауы мұндай әлеуетті өнім берушіні конкурстық құжаттама талаптарына сай емес деп тану үшін негіз болып табылмайды;</w:t>
      </w:r>
      <w:r>
        <w:br/>
      </w:r>
      <w:r>
        <w:rPr>
          <w:rFonts w:ascii="Times New Roman"/>
          <w:b w:val="false"/>
          <w:i w:val="false"/>
          <w:color w:val="000000"/>
          <w:sz w:val="28"/>
        </w:rPr>
        <w:t>
      олардың қатысу үшiн банктік кепілдік түрінде берілген өтiнiмдi қамтамасыз ету енгiзiлетiн конкурс тәсiлiмен тауарларды, жұмыстарды, қызметтердi мемлекеттiк сатып алудың атауын;</w:t>
      </w:r>
      <w:r>
        <w:br/>
      </w:r>
      <w:r>
        <w:rPr>
          <w:rFonts w:ascii="Times New Roman"/>
          <w:b w:val="false"/>
          <w:i w:val="false"/>
          <w:color w:val="000000"/>
          <w:sz w:val="28"/>
        </w:rPr>
        <w:t>
      банктік кепілдік түрінде берілген конкурсқа қатысуға өтінімді қамтамасыз етудің қолданылу мерзімін және (немесе) өтiнiмдi қамтамасыз ету сомасын, сондай-ақ оны беру шарттарын;</w:t>
      </w:r>
      <w:r>
        <w:br/>
      </w:r>
      <w:r>
        <w:rPr>
          <w:rFonts w:ascii="Times New Roman"/>
          <w:b w:val="false"/>
          <w:i w:val="false"/>
          <w:color w:val="000000"/>
          <w:sz w:val="28"/>
        </w:rPr>
        <w:t>
      конкурсқа қатысуға өтінімді қамтамасыз ету берілген адамды;</w:t>
      </w:r>
      <w:r>
        <w:br/>
      </w:r>
      <w:r>
        <w:rPr>
          <w:rFonts w:ascii="Times New Roman"/>
          <w:b w:val="false"/>
          <w:i w:val="false"/>
          <w:color w:val="000000"/>
          <w:sz w:val="28"/>
        </w:rPr>
        <w:t>
      оның пайдасына конкурсқа қатысуға өтінімді қамтамасыз ету енгізілетін адамды анықтауға мүмкіндік бермейтін мәліметтердің болмауымен көрінетін конкурсқа қатысуға өтінімді қамтамасыз ету тиесілі ресімделмегенде;</w:t>
      </w:r>
      <w:r>
        <w:br/>
      </w:r>
      <w:r>
        <w:rPr>
          <w:rFonts w:ascii="Times New Roman"/>
          <w:b w:val="false"/>
          <w:i w:val="false"/>
          <w:color w:val="000000"/>
          <w:sz w:val="28"/>
        </w:rPr>
        <w:t>
      3) конкурстық өтінімді қамсыздандыруға конкурсқа (лотқа) бөлінген соманың бір пайыздан кем мөлшерінде енгізілсе.</w:t>
      </w:r>
      <w:r>
        <w:br/>
      </w:r>
      <w:r>
        <w:rPr>
          <w:rFonts w:ascii="Times New Roman"/>
          <w:b w:val="false"/>
          <w:i w:val="false"/>
          <w:color w:val="000000"/>
          <w:sz w:val="28"/>
        </w:rPr>
        <w:t>
</w:t>
      </w:r>
      <w:r>
        <w:rPr>
          <w:rFonts w:ascii="Times New Roman"/>
          <w:b w:val="false"/>
          <w:i w:val="false"/>
          <w:color w:val="000000"/>
          <w:sz w:val="28"/>
        </w:rPr>
        <w:t>
      82. Заңды тұлға болып табылатын әлеуетті өнім беруші (конкурс қатысушысы деп танылған), егер:</w:t>
      </w:r>
      <w:r>
        <w:br/>
      </w:r>
      <w:r>
        <w:rPr>
          <w:rFonts w:ascii="Times New Roman"/>
          <w:b w:val="false"/>
          <w:i w:val="false"/>
          <w:color w:val="000000"/>
          <w:sz w:val="28"/>
        </w:rPr>
        <w:t>
      1) ол және (немесе) қосалқы мердігер не бірлесіп атқарушы мынадай:</w:t>
      </w:r>
      <w:r>
        <w:br/>
      </w:r>
      <w:r>
        <w:rPr>
          <w:rFonts w:ascii="Times New Roman"/>
          <w:b w:val="false"/>
          <w:i w:val="false"/>
          <w:color w:val="000000"/>
          <w:sz w:val="28"/>
        </w:rPr>
        <w:t>
      әлеуетті өнім беруші қызметті Үлгі жарғының негізінде жүзеге асыратын жағдайларды қоспағанда, заңнамада белгiленген тәртiппен бекітiлген жарғының нотариалдық куәландырылған көшiрмесiн және сауда тiзiлiмiнен заңдастырылған көшiрмесiн бермеу, қазақ және (немесе) орыс тiлдерiне аудара отырып нотариалдық куәландырылған (және) сауда тiзiлiмiнен жария етiлген үзiндi көшiрмесiн бермеу;</w:t>
      </w:r>
      <w:r>
        <w:br/>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патенттердің, куәліктердің, сертификаттардың, рұқсаттардың, әлеуетті өнім берушінің сатып алынатын тауарларды өндіруге, қайта өңдеуге, жеткізуге және өткізуге, Қазақстан Республикасының заңнамасында көзделген жұмыстарды орындауға, қызметтерді көрсетуге құқығын растайтын басқа да құжаттардың нотариалды куәландырылған көшірмелерін бермеу;</w:t>
      </w:r>
      <w:r>
        <w:br/>
      </w:r>
      <w:r>
        <w:rPr>
          <w:rFonts w:ascii="Times New Roman"/>
          <w:b w:val="false"/>
          <w:i w:val="false"/>
          <w:color w:val="000000"/>
          <w:sz w:val="28"/>
        </w:rPr>
        <w:t>
      лицензияны электрондық құжаттың қағаз көшірмесі түрінде берген кезде, мемлекеттік ақпараттық жүйеде мәліметтердің болмауы;</w:t>
      </w:r>
      <w:r>
        <w:br/>
      </w:r>
      <w:r>
        <w:rPr>
          <w:rFonts w:ascii="Times New Roman"/>
          <w:b w:val="false"/>
          <w:i w:val="false"/>
          <w:color w:val="000000"/>
          <w:sz w:val="28"/>
        </w:rPr>
        <w:t>
      заңды тұлғаны мемлекеттік тіркеу (қайта тіркеу) туралы куәліктің* немесе анықтаманың нотариалды куәландырылған көшірмесін не егер заңды тұлға қызметін Үлгілік жарғының негізінде жүзеге асырған жағдайда, мемлекеттік тіркеу туралы өтініштің нотариалды куәландырылған көшірмесін бермеу.</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құрылтайшы немесе құрылтайшылардың құрамы туралы мәліметтерді қамтитын құрылтай құжаттарынан (егер жарғыда құрылтайшылар немесе құрылтайшылардың құрамы қамтылмаған жағдайда) нотариалдық куәландырылған үзіндісін не конверттерді ашу күнінің алдындағы бір айдан ерте емес берілген акция ұстаушылардың тізілімінен белгіленген тәртіппен қол қойылған және куәландырылған үзіндінің түпнұсқасын ұсынбау;</w:t>
      </w:r>
      <w:r>
        <w:br/>
      </w:r>
      <w:r>
        <w:rPr>
          <w:rFonts w:ascii="Times New Roman"/>
          <w:b w:val="false"/>
          <w:i w:val="false"/>
          <w:color w:val="000000"/>
          <w:sz w:val="28"/>
        </w:rPr>
        <w:t>
      конкурстық құжаттаманың электрондық нысанына 8-қосымшаға сәйкес әлеуетті өнім берушіге қызмет көрсетілетін банктің немесе банк филиалының қолы және мөрі бар, Қазақстан Республикасының Әділет министрлігінде 2011 жылы 28 ақпанда № 6793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сәйкес банктің немесе банк филиалының алдындағы міндеттемелерінің барлық түрлері бойынша әлеуетті өнім берушінің анықтама берілген күннің алдындағы үш айдан астам созылған мерзімі өткен берешегінің жоқтығы туралы конкурс жарияланған күннен кейін берілген анықтаманың электрондық көшірмесі (егер әлеуетті өнім беруші екінші деңгейдегі бірнеше банктің немесе филиалдардың, сондай-ақ шетелдік банктің клиенті болып табылса, осы анықтама осындай банктердің әрқайсысынан ұсынылады);</w:t>
      </w:r>
      <w:r>
        <w:br/>
      </w:r>
      <w:r>
        <w:rPr>
          <w:rFonts w:ascii="Times New Roman"/>
          <w:b w:val="false"/>
          <w:i w:val="false"/>
          <w:color w:val="000000"/>
          <w:sz w:val="28"/>
        </w:rPr>
        <w:t>
      банк немесе банк филиалы анықтамасының түпнұсқасында әлеуетті өнім берушінің осы анықтама берілген күннің алдындағы үш айдан астам созылған мерзімі өткен берешектің болуы;</w:t>
      </w:r>
      <w:r>
        <w:br/>
      </w:r>
      <w:r>
        <w:rPr>
          <w:rFonts w:ascii="Times New Roman"/>
          <w:b w:val="false"/>
          <w:i w:val="false"/>
          <w:color w:val="000000"/>
          <w:sz w:val="28"/>
        </w:rPr>
        <w:t>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r>
        <w:br/>
      </w:r>
      <w:r>
        <w:rPr>
          <w:rFonts w:ascii="Times New Roman"/>
          <w:b w:val="false"/>
          <w:i w:val="false"/>
          <w:color w:val="000000"/>
          <w:sz w:val="28"/>
        </w:rPr>
        <w:t>
      тиісті мемлекеттік кірістер органының мәліметтерінде (төлем мерзімі Қазақстан Республикасының заңнамасына сәйкес ұзартылған жағдайларды қоспағанда)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берешегінің бар екендігі туралы ақпараттың болуы;</w:t>
      </w:r>
      <w:r>
        <w:br/>
      </w:r>
      <w:r>
        <w:rPr>
          <w:rFonts w:ascii="Times New Roman"/>
          <w:b w:val="false"/>
          <w:i w:val="false"/>
          <w:color w:val="000000"/>
          <w:sz w:val="28"/>
        </w:rPr>
        <w:t>
      Үлгі конкурстық құжаттамаға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біліктілік туралы мәліметтерді бермеу;</w:t>
      </w:r>
      <w:r>
        <w:br/>
      </w:r>
      <w:r>
        <w:rPr>
          <w:rFonts w:ascii="Times New Roman"/>
          <w:b w:val="false"/>
          <w:i w:val="false"/>
          <w:color w:val="000000"/>
          <w:sz w:val="28"/>
        </w:rPr>
        <w:t>
      біліктілігі туралы мәліметтерде әлеуетті өнім берушілердің телефон нөмірлері туралы ақпараттың, тауарларды жеткізу, жұмыстарды орындау, қызметтерді көрсету күнінің көрсетілмеуі өтінімді кері қайтару үшін негіз болмайды. Бұл ретте, конкурстық комиссия мұндай әлеуетті өнім берушіге жұмыс тәжірибесі бойынша конкурстық баға ұсынысын шартты азайтуды қолданбайды;</w:t>
      </w:r>
      <w:r>
        <w:br/>
      </w:r>
      <w:r>
        <w:rPr>
          <w:rFonts w:ascii="Times New Roman"/>
          <w:b w:val="false"/>
          <w:i w:val="false"/>
          <w:color w:val="000000"/>
          <w:sz w:val="28"/>
        </w:rPr>
        <w:t>
      әлеуетті өнім берушінің конкурстық құжаттамада көрсетілген арнайы біліктілік талаптарға сәйкес келмеу негіздемелері бойынша біліктілік талаптарына сәйкес болмауы;</w:t>
      </w:r>
      <w:r>
        <w:br/>
      </w:r>
      <w:r>
        <w:rPr>
          <w:rFonts w:ascii="Times New Roman"/>
          <w:b w:val="false"/>
          <w:i w:val="false"/>
          <w:color w:val="000000"/>
          <w:sz w:val="28"/>
        </w:rPr>
        <w:t>
      біліктілік талаптары бойынша дұрыс емес ақпарат беру фактісі анықталса;</w:t>
      </w:r>
      <w:r>
        <w:br/>
      </w:r>
      <w:r>
        <w:rPr>
          <w:rFonts w:ascii="Times New Roman"/>
          <w:b w:val="false"/>
          <w:i w:val="false"/>
          <w:color w:val="000000"/>
          <w:sz w:val="28"/>
        </w:rPr>
        <w:t>
      ол банкроттық рәсіміне не таратуға жатады;</w:t>
      </w:r>
      <w:r>
        <w:br/>
      </w:r>
      <w:r>
        <w:rPr>
          <w:rFonts w:ascii="Times New Roman"/>
          <w:b w:val="false"/>
          <w:i w:val="false"/>
          <w:color w:val="000000"/>
          <w:sz w:val="28"/>
        </w:rPr>
        <w:t>
      2) егер оның конкурсқа қатысуға арналған өтінімі мына:</w:t>
      </w:r>
      <w:r>
        <w:br/>
      </w:r>
      <w:r>
        <w:rPr>
          <w:rFonts w:ascii="Times New Roman"/>
          <w:b w:val="false"/>
          <w:i w:val="false"/>
          <w:color w:val="000000"/>
          <w:sz w:val="28"/>
        </w:rPr>
        <w:t>
      Үлгі конкурстық құжаттамаға </w:t>
      </w:r>
      <w:r>
        <w:rPr>
          <w:rFonts w:ascii="Times New Roman"/>
          <w:b w:val="false"/>
          <w:i w:val="false"/>
          <w:color w:val="000000"/>
          <w:sz w:val="28"/>
        </w:rPr>
        <w:t>4-қосымшаға</w:t>
      </w:r>
      <w:r>
        <w:rPr>
          <w:rFonts w:ascii="Times New Roman"/>
          <w:b w:val="false"/>
          <w:i w:val="false"/>
          <w:color w:val="000000"/>
          <w:sz w:val="28"/>
        </w:rPr>
        <w:t xml:space="preserve"> сәйкес конкурсқа қатысуға өтінім ұсынбау;</w:t>
      </w:r>
      <w:r>
        <w:br/>
      </w:r>
      <w:r>
        <w:rPr>
          <w:rFonts w:ascii="Times New Roman"/>
          <w:b w:val="false"/>
          <w:i w:val="false"/>
          <w:color w:val="000000"/>
          <w:sz w:val="28"/>
        </w:rPr>
        <w:t>
      өтінімді қамтамасыз етуге қол қойған лауазымды адамның өкілеттігін растайтын құжаттың болмауы осындай әлеуетті өнім берушіні конкурстық құжаттама талаптарға сай емес деп тануға негіз болып табылмайды;</w:t>
      </w:r>
      <w:r>
        <w:br/>
      </w:r>
      <w:r>
        <w:rPr>
          <w:rFonts w:ascii="Times New Roman"/>
          <w:b w:val="false"/>
          <w:i w:val="false"/>
          <w:color w:val="000000"/>
          <w:sz w:val="28"/>
        </w:rPr>
        <w:t>
      техникалық ерекшелікті ұсынбау;</w:t>
      </w:r>
      <w:r>
        <w:br/>
      </w:r>
      <w:r>
        <w:rPr>
          <w:rFonts w:ascii="Times New Roman"/>
          <w:b w:val="false"/>
          <w:i w:val="false"/>
          <w:color w:val="000000"/>
          <w:sz w:val="28"/>
        </w:rPr>
        <w:t>
      әлеуетті өнім берушінің неғұрлым жақсы техникалық, сапалы және пайдалану сипаты бар техникалық ерекшеліктерді беру жағдайларын қоспағанда, конкурстық құжаттаманың техникалық ерекшелігінде белгіленген талаптарға сәйкес келмейтін ерекшелікті беруі;</w:t>
      </w:r>
      <w:r>
        <w:br/>
      </w:r>
      <w:r>
        <w:rPr>
          <w:rFonts w:ascii="Times New Roman"/>
          <w:b w:val="false"/>
          <w:i w:val="false"/>
          <w:color w:val="000000"/>
          <w:sz w:val="28"/>
        </w:rPr>
        <w:t>
      Үлгі конкурстық құжаттамаға </w:t>
      </w:r>
      <w:r>
        <w:rPr>
          <w:rFonts w:ascii="Times New Roman"/>
          <w:b w:val="false"/>
          <w:i w:val="false"/>
          <w:color w:val="000000"/>
          <w:sz w:val="28"/>
        </w:rPr>
        <w:t>11-қосымшаға</w:t>
      </w:r>
      <w:r>
        <w:rPr>
          <w:rFonts w:ascii="Times New Roman"/>
          <w:b w:val="false"/>
          <w:i w:val="false"/>
          <w:color w:val="000000"/>
          <w:sz w:val="28"/>
        </w:rPr>
        <w:t xml:space="preserve"> сәйкес конкурста сатып алу мәні болып табылатын жұмыстарды, сондай-ақ әлеуетті өнім берушінің қосалқы мердігерге (бірлесіп орындаушыларға) беретін (әлеуетті өнім беруші қосалқы мердігерлерді (бірлесіп орындаушыларды) тартқан жағдайда) жұмыстар мен қызмет түрлерін орындау жөніндегі қосалқы мердігерлер туралы мәліметтер берілмеген;</w:t>
      </w:r>
      <w:r>
        <w:br/>
      </w:r>
      <w:r>
        <w:rPr>
          <w:rFonts w:ascii="Times New Roman"/>
          <w:b w:val="false"/>
          <w:i w:val="false"/>
          <w:color w:val="000000"/>
          <w:sz w:val="28"/>
        </w:rPr>
        <w:t>
      қосалқы мердігерлер туралы мәліметтер берген жағдайда, әлеуетті өнім берушінің қосалқы мердігерлерге (бірлесіп орындаушыларға) қосалқы мердігерлікке жиынтығы жұмыстар (құрылыс құнының), көрсетілетін қызметтер көлемінің үштен екісінен астамын беру;</w:t>
      </w:r>
      <w:r>
        <w:br/>
      </w:r>
      <w:r>
        <w:rPr>
          <w:rFonts w:ascii="Times New Roman"/>
          <w:b w:val="false"/>
          <w:i w:val="false"/>
          <w:color w:val="000000"/>
          <w:sz w:val="28"/>
        </w:rPr>
        <w:t>
      конкурстық құжаттаманың талаптарына сәйкес конкурсқа қатысуға өтінімнің қамтамасыз етілуін ұсынбау негіздемелері бойынша конкурстық құжаттаманың талаптарына сәйкес келмейді деп анықталса;</w:t>
      </w:r>
      <w:r>
        <w:br/>
      </w:r>
      <w:r>
        <w:rPr>
          <w:rFonts w:ascii="Times New Roman"/>
          <w:b w:val="false"/>
          <w:i w:val="false"/>
          <w:color w:val="000000"/>
          <w:sz w:val="28"/>
        </w:rPr>
        <w:t>
      3) Заңның 6-бабының талаптарын бұзса не ол тартқан қосалқы мердiгер (бірлесіп орындаушы) Заңның 6-бабы 1-тармағының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және </w:t>
      </w:r>
      <w:r>
        <w:rPr>
          <w:rFonts w:ascii="Times New Roman"/>
          <w:b w:val="false"/>
          <w:i w:val="false"/>
          <w:color w:val="000000"/>
          <w:sz w:val="28"/>
        </w:rPr>
        <w:t>7) тармақшаларының</w:t>
      </w:r>
      <w:r>
        <w:rPr>
          <w:rFonts w:ascii="Times New Roman"/>
          <w:b w:val="false"/>
          <w:i w:val="false"/>
          <w:color w:val="000000"/>
          <w:sz w:val="28"/>
        </w:rPr>
        <w:t xml:space="preserve"> талаптарын бұзса, конкурсқа қатысуға жiберiлмейдi.</w:t>
      </w:r>
      <w:r>
        <w:br/>
      </w:r>
      <w:r>
        <w:rPr>
          <w:rFonts w:ascii="Times New Roman"/>
          <w:b w:val="false"/>
          <w:i w:val="false"/>
          <w:color w:val="000000"/>
          <w:sz w:val="28"/>
        </w:rPr>
        <w:t>
</w:t>
      </w:r>
      <w:r>
        <w:rPr>
          <w:rFonts w:ascii="Times New Roman"/>
          <w:b w:val="false"/>
          <w:i w:val="false"/>
          <w:color w:val="000000"/>
          <w:sz w:val="28"/>
        </w:rPr>
        <w:t>
      83. Кәсіпкерлік қызметті жүзеге асыратын жеке тұлға болып табылатын әлеуетті өнім беруші (конкурс қатысушысы болып танылған), егер:</w:t>
      </w:r>
      <w:r>
        <w:br/>
      </w:r>
      <w:r>
        <w:rPr>
          <w:rFonts w:ascii="Times New Roman"/>
          <w:b w:val="false"/>
          <w:i w:val="false"/>
          <w:color w:val="000000"/>
          <w:sz w:val="28"/>
        </w:rPr>
        <w:t>
      1) ол және (немесе) оның қосалқы мердігері не бірлесіп орындаушы мынадай:</w:t>
      </w:r>
      <w:r>
        <w:br/>
      </w:r>
      <w:r>
        <w:rPr>
          <w:rFonts w:ascii="Times New Roman"/>
          <w:b w:val="false"/>
          <w:i w:val="false"/>
          <w:color w:val="000000"/>
          <w:sz w:val="28"/>
        </w:rPr>
        <w:t>
      тиісті мемлекеттік орган берген заңды тұлға құрмай-ақ кәсіпкерлік қызметті жүзеге асыруға құқық беретін құжаттың нотариалдық куәландырылған көшірмесін бермеу;</w:t>
      </w:r>
      <w:r>
        <w:br/>
      </w:r>
      <w:r>
        <w:rPr>
          <w:rFonts w:ascii="Times New Roman"/>
          <w:b w:val="false"/>
          <w:i w:val="false"/>
          <w:color w:val="000000"/>
          <w:sz w:val="28"/>
        </w:rPr>
        <w:t>
      жеке куәліктің (паспорт) нотариалдық куәландырылған көшірмесін бермеу;</w:t>
      </w:r>
      <w:r>
        <w:br/>
      </w:r>
      <w:r>
        <w:rPr>
          <w:rFonts w:ascii="Times New Roman"/>
          <w:b w:val="false"/>
          <w:i w:val="false"/>
          <w:color w:val="000000"/>
          <w:sz w:val="28"/>
        </w:rPr>
        <w:t>
      лицензияның не электрондық құжаттың қағаз көшірмесі түріндегі лицензияның және (немесе) патенттердiң, куәлiктердiң, сертификаттардың, рұқсаттардың, әлеуетті өнім берушiнiң сатып алынатын тауарларды өндiруге, қайта өңдеуге, жеткізуге және өткiзуге, жұмыстарды орындауға және қызметтердi көрсетуге құқығын растайтын басқа да құжаттардың нотариалды куәландырылған көшiрмелерiн бермеу;</w:t>
      </w:r>
      <w:r>
        <w:br/>
      </w:r>
      <w:r>
        <w:rPr>
          <w:rFonts w:ascii="Times New Roman"/>
          <w:b w:val="false"/>
          <w:i w:val="false"/>
          <w:color w:val="000000"/>
          <w:sz w:val="28"/>
        </w:rPr>
        <w:t>
      лицензияны электрондық құжаттың қағаз көшірмесі түрінде берген кезде, мемлекеттік ақпараттық жүйеде мәліметтердің болмауы;</w:t>
      </w:r>
      <w:r>
        <w:br/>
      </w:r>
      <w:r>
        <w:rPr>
          <w:rFonts w:ascii="Times New Roman"/>
          <w:b w:val="false"/>
          <w:i w:val="false"/>
          <w:color w:val="000000"/>
          <w:sz w:val="28"/>
        </w:rPr>
        <w:t>
      конкурстық құжаттаманың электрондық нысанына </w:t>
      </w:r>
      <w:r>
        <w:rPr>
          <w:rFonts w:ascii="Times New Roman"/>
          <w:b w:val="false"/>
          <w:i w:val="false"/>
          <w:color w:val="000000"/>
          <w:sz w:val="28"/>
        </w:rPr>
        <w:t>8-қосымшаға</w:t>
      </w:r>
      <w:r>
        <w:rPr>
          <w:rFonts w:ascii="Times New Roman"/>
          <w:b w:val="false"/>
          <w:i w:val="false"/>
          <w:color w:val="000000"/>
          <w:sz w:val="28"/>
        </w:rPr>
        <w:t xml:space="preserve"> сәйкес әлеуетті өнім берушіге қызмет көрсетілетін банктің немесе банк филиалының қолы және мөрі бар, Қазақстан Республикасының Әділет министрлігінде 2011 жылы 28 ақпанда № 6793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сәйкес банктің немесе банк филиалының алдындағы міндеттемелерінің барлық түрлері бойынша әлеуетті өнім берушінің анықтама берілген күннің алдындағы үш айдан астам созылған мерзімі өткен берешегінің жоқтығы туралы конкурс жарияланған күннен кейін берілген анықтаманың электрондық көшірмесі (егер әлеуетті өнім беруші екінші деңгейдегі бірнеше банктің немесе филиалдардың, сондай-ақ шетелдік банктің клиенті болып табылса, осы анықтама осындай банктердің әрқайсысынан ұсынылады);</w:t>
      </w:r>
      <w:r>
        <w:br/>
      </w:r>
      <w:r>
        <w:rPr>
          <w:rFonts w:ascii="Times New Roman"/>
          <w:b w:val="false"/>
          <w:i w:val="false"/>
          <w:color w:val="000000"/>
          <w:sz w:val="28"/>
        </w:rPr>
        <w:t>
      банктің немесе банк филиалының қолы және мөрі қойылған анықтаманың түпнұсқасында әлеуетті өнім берушінің осы анықтама берілген күннің алдындағы үш айдан астам созылған мерзімі өткен берешектің болуы;</w:t>
      </w:r>
      <w:r>
        <w:br/>
      </w:r>
      <w:r>
        <w:rPr>
          <w:rFonts w:ascii="Times New Roman"/>
          <w:b w:val="false"/>
          <w:i w:val="false"/>
          <w:color w:val="000000"/>
          <w:sz w:val="28"/>
        </w:rPr>
        <w:t>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r>
        <w:br/>
      </w:r>
      <w:r>
        <w:rPr>
          <w:rFonts w:ascii="Times New Roman"/>
          <w:b w:val="false"/>
          <w:i w:val="false"/>
          <w:color w:val="000000"/>
          <w:sz w:val="28"/>
        </w:rPr>
        <w:t>
      тиісті мемлекеттік кірістер органының мәліметтерінде (төлем мерзімі Қазақстан Республикасының заңнамасына сәйкес ұзартылған жағдайларды қоспағанда)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берешегінің бар екендігі туралы ақпараттың болуы;</w:t>
      </w:r>
      <w:r>
        <w:br/>
      </w:r>
      <w:r>
        <w:rPr>
          <w:rFonts w:ascii="Times New Roman"/>
          <w:b w:val="false"/>
          <w:i w:val="false"/>
          <w:color w:val="000000"/>
          <w:sz w:val="28"/>
        </w:rPr>
        <w:t>
      Үлгі конкурстық құжаттамаға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біліктілік туралы мәліметтердің ұсынылмауы;</w:t>
      </w:r>
      <w:r>
        <w:br/>
      </w:r>
      <w:r>
        <w:rPr>
          <w:rFonts w:ascii="Times New Roman"/>
          <w:b w:val="false"/>
          <w:i w:val="false"/>
          <w:color w:val="000000"/>
          <w:sz w:val="28"/>
        </w:rPr>
        <w:t>
      әлеуетті өнім берушінің конкурстық құжаттамада көрсетілген арнайы біліктілік талаптарға сәйкес келмеу негіздемелері бойынша біліктілік талаптарға сәйкес болмауы;</w:t>
      </w:r>
      <w:r>
        <w:br/>
      </w:r>
      <w:r>
        <w:rPr>
          <w:rFonts w:ascii="Times New Roman"/>
          <w:b w:val="false"/>
          <w:i w:val="false"/>
          <w:color w:val="000000"/>
          <w:sz w:val="28"/>
        </w:rPr>
        <w:t>
      біліктілік талаптары бойынша дұрыс емес ақпарат беру фактісі анықталса;</w:t>
      </w:r>
      <w:r>
        <w:br/>
      </w:r>
      <w:r>
        <w:rPr>
          <w:rFonts w:ascii="Times New Roman"/>
          <w:b w:val="false"/>
          <w:i w:val="false"/>
          <w:color w:val="000000"/>
          <w:sz w:val="28"/>
        </w:rPr>
        <w:t>
      біліктілігі туралы мәліметтерде әлеуетті өнім берушінің телефон нөмірлері туралы ақпараттың, тауарларды жеткізу, жұмыстарды орындау, қызметтерді көрсету күнінің көрсетілмеуі өтінімді кері қайтару үшін негіз болып табылмайды. Бұл ретте, конкурстық комиссия мұндай әлеуеттi өнiм берушiге жұмыс тәжірибесі бойынша конкурстық баға ұсынысын шартты азайтуды қолданбайды;</w:t>
      </w:r>
      <w:r>
        <w:br/>
      </w:r>
      <w:r>
        <w:rPr>
          <w:rFonts w:ascii="Times New Roman"/>
          <w:b w:val="false"/>
          <w:i w:val="false"/>
          <w:color w:val="000000"/>
          <w:sz w:val="28"/>
        </w:rPr>
        <w:t>
      ол банкроттық рәсіміне не таратуға жатады;</w:t>
      </w:r>
      <w:r>
        <w:br/>
      </w:r>
      <w:r>
        <w:rPr>
          <w:rFonts w:ascii="Times New Roman"/>
          <w:b w:val="false"/>
          <w:i w:val="false"/>
          <w:color w:val="000000"/>
          <w:sz w:val="28"/>
        </w:rPr>
        <w:t>
      2) егер оның конкурсқа қатысуға өтінім мынадай негіздер бойынша конкурстық құжаттама талаптарына сәйкес келмейтін болып анықталса:</w:t>
      </w:r>
      <w:r>
        <w:br/>
      </w:r>
      <w:r>
        <w:rPr>
          <w:rFonts w:ascii="Times New Roman"/>
          <w:b w:val="false"/>
          <w:i w:val="false"/>
          <w:color w:val="000000"/>
          <w:sz w:val="28"/>
        </w:rPr>
        <w:t>
      Үлгі конкурстық құжаттамаға </w:t>
      </w:r>
      <w:r>
        <w:rPr>
          <w:rFonts w:ascii="Times New Roman"/>
          <w:b w:val="false"/>
          <w:i w:val="false"/>
          <w:color w:val="000000"/>
          <w:sz w:val="28"/>
        </w:rPr>
        <w:t>5-қосымшаға</w:t>
      </w:r>
      <w:r>
        <w:rPr>
          <w:rFonts w:ascii="Times New Roman"/>
          <w:b w:val="false"/>
          <w:i w:val="false"/>
          <w:color w:val="000000"/>
          <w:sz w:val="28"/>
        </w:rPr>
        <w:t xml:space="preserve"> сәйкес конкурсқа қатысуға өтінім ұсынылмаса;</w:t>
      </w:r>
      <w:r>
        <w:br/>
      </w:r>
      <w:r>
        <w:rPr>
          <w:rFonts w:ascii="Times New Roman"/>
          <w:b w:val="false"/>
          <w:i w:val="false"/>
          <w:color w:val="000000"/>
          <w:sz w:val="28"/>
        </w:rPr>
        <w:t>
      техникалық ерекшеліктер ұсынылмаса;</w:t>
      </w:r>
      <w:r>
        <w:br/>
      </w:r>
      <w:r>
        <w:rPr>
          <w:rFonts w:ascii="Times New Roman"/>
          <w:b w:val="false"/>
          <w:i w:val="false"/>
          <w:color w:val="000000"/>
          <w:sz w:val="28"/>
        </w:rPr>
        <w:t>
      аса жақсырақ техникалық, сапалы және пайдалануға беру сипаттары бар техникалық ерекшелікті ұсыну жағдайларын қоспағанда конкурстық құжаттаманың техникалық ерекшеліктерінде белгіленген талаптарға сәйкес емес техникалық ерекшеліктерді әлеуетті өнім беруші ұсынса;</w:t>
      </w:r>
      <w:r>
        <w:br/>
      </w:r>
      <w:r>
        <w:rPr>
          <w:rFonts w:ascii="Times New Roman"/>
          <w:b w:val="false"/>
          <w:i w:val="false"/>
          <w:color w:val="000000"/>
          <w:sz w:val="28"/>
        </w:rPr>
        <w:t>
      конкурста сатып алу мәні болып табылатын жұмысты орындау бойынша мердігерлер туралы (қызметті көрсету кезінде мәліметтің берілмеуі (қызметті көрсету кезінде қоса орындаушылар), сондай-ақ Үлгі конкурстық құжаттамаға </w:t>
      </w:r>
      <w:r>
        <w:rPr>
          <w:rFonts w:ascii="Times New Roman"/>
          <w:b w:val="false"/>
          <w:i w:val="false"/>
          <w:color w:val="000000"/>
          <w:sz w:val="28"/>
        </w:rPr>
        <w:t>11-қосымшаға</w:t>
      </w:r>
      <w:r>
        <w:rPr>
          <w:rFonts w:ascii="Times New Roman"/>
          <w:b w:val="false"/>
          <w:i w:val="false"/>
          <w:color w:val="000000"/>
          <w:sz w:val="28"/>
        </w:rPr>
        <w:t xml:space="preserve"> сәйкес әлеуетті өнім берушінің қосалқы мердігерлерге беретін жұмыстар мен қызметтердің түрі (әлеуетті өнім беруші қосалқы мердігерлерді тартқан жағдайда (бірлесіп орындаушылар);</w:t>
      </w:r>
      <w:r>
        <w:br/>
      </w:r>
      <w:r>
        <w:rPr>
          <w:rFonts w:ascii="Times New Roman"/>
          <w:b w:val="false"/>
          <w:i w:val="false"/>
          <w:color w:val="000000"/>
          <w:sz w:val="28"/>
        </w:rPr>
        <w:t>
      әлеуетті өнім берушілердің қосалқы мердігерге қоса алғанда жұмыстың екіден үш көлемін (құрылыс бағасын) мердігерлікке (бірлесіп орындауға), қосалқы мердігерлер туралы мәліметтер ұсынылған жағдайда қызметтерді беруі;</w:t>
      </w:r>
      <w:r>
        <w:br/>
      </w:r>
      <w:r>
        <w:rPr>
          <w:rFonts w:ascii="Times New Roman"/>
          <w:b w:val="false"/>
          <w:i w:val="false"/>
          <w:color w:val="000000"/>
          <w:sz w:val="28"/>
        </w:rPr>
        <w:t>
      конкурстық құжаттама талаптарына сәйкес конкурсқа қатысуға өтінімді қамсыздандыруды ұсынбаса;</w:t>
      </w:r>
      <w:r>
        <w:br/>
      </w:r>
      <w:r>
        <w:rPr>
          <w:rFonts w:ascii="Times New Roman"/>
          <w:b w:val="false"/>
          <w:i w:val="false"/>
          <w:color w:val="000000"/>
          <w:sz w:val="28"/>
        </w:rPr>
        <w:t>
      3) Заңның 6-бабының талаптарын бұзса не ол тартқан қосалқы мердігер (бірлесіп орындаушы) Заңның 6-бабы 1-тармағының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және </w:t>
      </w:r>
      <w:r>
        <w:rPr>
          <w:rFonts w:ascii="Times New Roman"/>
          <w:b w:val="false"/>
          <w:i w:val="false"/>
          <w:color w:val="000000"/>
          <w:sz w:val="28"/>
        </w:rPr>
        <w:t>7) тармақшаларының</w:t>
      </w:r>
      <w:r>
        <w:rPr>
          <w:rFonts w:ascii="Times New Roman"/>
          <w:b w:val="false"/>
          <w:i w:val="false"/>
          <w:color w:val="000000"/>
          <w:sz w:val="28"/>
        </w:rPr>
        <w:t xml:space="preserve"> талаптарын бұзса, конкурсқа қатысуға жіберілмейді.</w:t>
      </w:r>
      <w:r>
        <w:br/>
      </w:r>
      <w:r>
        <w:rPr>
          <w:rFonts w:ascii="Times New Roman"/>
          <w:b w:val="false"/>
          <w:i w:val="false"/>
          <w:color w:val="000000"/>
          <w:sz w:val="28"/>
        </w:rPr>
        <w:t>
</w:t>
      </w:r>
      <w:r>
        <w:rPr>
          <w:rFonts w:ascii="Times New Roman"/>
          <w:b w:val="false"/>
          <w:i w:val="false"/>
          <w:color w:val="000000"/>
          <w:sz w:val="28"/>
        </w:rPr>
        <w:t>
      84. Сарапшы не сараптама комиссиясы төраға белгілеген мерзімде, бірақ конкурсқа қатысуға өтінімді қарау мерзімінен кешіктірмей:</w:t>
      </w:r>
      <w:r>
        <w:br/>
      </w:r>
      <w:r>
        <w:rPr>
          <w:rFonts w:ascii="Times New Roman"/>
          <w:b w:val="false"/>
          <w:i w:val="false"/>
          <w:color w:val="000000"/>
          <w:sz w:val="28"/>
        </w:rPr>
        <w:t>
      1) олар ұсынатын тауарлардың, жұмыстардың, көрсетілетін қызметтердің конкурстық құжаттаманың талаптарына сәйкестігін растау үшін әлеуетті өнім берушілер ұсынған құжаттардың толықтығы және тиесілі ресімделуі мәніне қарайды және өз құзыреті шегінде зерделейді;</w:t>
      </w:r>
      <w:r>
        <w:br/>
      </w:r>
      <w:r>
        <w:rPr>
          <w:rFonts w:ascii="Times New Roman"/>
          <w:b w:val="false"/>
          <w:i w:val="false"/>
          <w:color w:val="000000"/>
          <w:sz w:val="28"/>
        </w:rPr>
        <w:t>
      2) әлеуетті өнім берушілер ұсынатын тауарлардың, жұмыстардың, көрсетілетін қызметтердің, конкурстық құжаттаманың ажыратылмас бөлігі болып табылатын техникалық ерекшелік қызметтерінің сәйкестігі не сәйкес келмеуі туралы сараптау қорытындысын ресімдейді және оған қол қояды;</w:t>
      </w:r>
      <w:r>
        <w:br/>
      </w:r>
      <w:r>
        <w:rPr>
          <w:rFonts w:ascii="Times New Roman"/>
          <w:b w:val="false"/>
          <w:i w:val="false"/>
          <w:color w:val="000000"/>
          <w:sz w:val="28"/>
        </w:rPr>
        <w:t>
      3) тиесілі түрде ресімделген сараптамалық қорытынды ұсынады, сондай-ақ әлеуетті өнім берушілердің құжаттарын конкурстық комиссияның хатшысына береді.</w:t>
      </w:r>
      <w:r>
        <w:br/>
      </w:r>
      <w:r>
        <w:rPr>
          <w:rFonts w:ascii="Times New Roman"/>
          <w:b w:val="false"/>
          <w:i w:val="false"/>
          <w:color w:val="000000"/>
          <w:sz w:val="28"/>
        </w:rPr>
        <w:t>
</w:t>
      </w:r>
      <w:r>
        <w:rPr>
          <w:rFonts w:ascii="Times New Roman"/>
          <w:b w:val="false"/>
          <w:i w:val="false"/>
          <w:color w:val="000000"/>
          <w:sz w:val="28"/>
        </w:rPr>
        <w:t>
      85. Сарапшының (сараптау комиссиясының) қорытындысына сарапшы ерекше пікір білдіретін жағдайларды қоспағанда, барлық сарапшылар әр бетіне қол қояды және бұрыштама соғады.</w:t>
      </w:r>
      <w:r>
        <w:br/>
      </w:r>
      <w:r>
        <w:rPr>
          <w:rFonts w:ascii="Times New Roman"/>
          <w:b w:val="false"/>
          <w:i w:val="false"/>
          <w:color w:val="000000"/>
          <w:sz w:val="28"/>
        </w:rPr>
        <w:t>
</w:t>
      </w:r>
      <w:r>
        <w:rPr>
          <w:rFonts w:ascii="Times New Roman"/>
          <w:b w:val="false"/>
          <w:i w:val="false"/>
          <w:color w:val="000000"/>
          <w:sz w:val="28"/>
        </w:rPr>
        <w:t>
      86. Сарапшының (сараптама комиссиясының) қорытындысын алғаннан кейін конкурстық комиссияның хатшысы:</w:t>
      </w:r>
      <w:r>
        <w:br/>
      </w:r>
      <w:r>
        <w:rPr>
          <w:rFonts w:ascii="Times New Roman"/>
          <w:b w:val="false"/>
          <w:i w:val="false"/>
          <w:color w:val="000000"/>
          <w:sz w:val="28"/>
        </w:rPr>
        <w:t>
      1) бұл туралы төрағаға, ал ол болмаған жағдайда конкурстық комиссия төрағасының орынбасарына хабардар етеді және онымен конкурсқа қатысуға өтінімдерді қарау қорытындыларын шығару үшін конкурстық комиссия отырысы өткізілетін күн мен уақытты келіседі;</w:t>
      </w:r>
      <w:r>
        <w:br/>
      </w:r>
      <w:r>
        <w:rPr>
          <w:rFonts w:ascii="Times New Roman"/>
          <w:b w:val="false"/>
          <w:i w:val="false"/>
          <w:color w:val="000000"/>
          <w:sz w:val="28"/>
        </w:rPr>
        <w:t>
      2) конкурстық комиссияның мүшелеріне, сондай-ақ сарапшыға (сараптама комиссиясына) конкурстық комиссия отырысы өткізілетін белгіленген күн мен уақыт туралы хабардар етеді.</w:t>
      </w:r>
      <w:r>
        <w:br/>
      </w:r>
      <w:r>
        <w:rPr>
          <w:rFonts w:ascii="Times New Roman"/>
          <w:b w:val="false"/>
          <w:i w:val="false"/>
          <w:color w:val="000000"/>
          <w:sz w:val="28"/>
        </w:rPr>
        <w:t>
</w:t>
      </w:r>
      <w:r>
        <w:rPr>
          <w:rFonts w:ascii="Times New Roman"/>
          <w:b w:val="false"/>
          <w:i w:val="false"/>
          <w:color w:val="000000"/>
          <w:sz w:val="28"/>
        </w:rPr>
        <w:t>
      87. Конкурстық комиссияның көрсетілген отырысында:</w:t>
      </w:r>
      <w:r>
        <w:br/>
      </w:r>
      <w:r>
        <w:rPr>
          <w:rFonts w:ascii="Times New Roman"/>
          <w:b w:val="false"/>
          <w:i w:val="false"/>
          <w:color w:val="000000"/>
          <w:sz w:val="28"/>
        </w:rPr>
        <w:t>
      1) конкурстық комиссияның хатшысы конкурстық комиссияның мүшелерін сарапшының (сараптама комиссиясының) сараптамалық қорытындысының көшірмесімен қамтамасыз етеді;</w:t>
      </w:r>
      <w:r>
        <w:br/>
      </w:r>
      <w:r>
        <w:rPr>
          <w:rFonts w:ascii="Times New Roman"/>
          <w:b w:val="false"/>
          <w:i w:val="false"/>
          <w:color w:val="000000"/>
          <w:sz w:val="28"/>
        </w:rPr>
        <w:t>
      2) сараптама комиссиясының сарапшысы не басшысы негізделген қорытындылармен, оның ішінде сараптама комиссиясы сарапшысының ерекше пікірі бар қорытындылармен (егер осындайлар болса) бірге сараптамалық қорытынды жариялайды, қажет болған кезде конкурстық комиссияның мүшелеріне сараптамалық қорытындының қорытындыларын түсіндіреді;</w:t>
      </w:r>
      <w:r>
        <w:br/>
      </w:r>
      <w:r>
        <w:rPr>
          <w:rFonts w:ascii="Times New Roman"/>
          <w:b w:val="false"/>
          <w:i w:val="false"/>
          <w:color w:val="000000"/>
          <w:sz w:val="28"/>
        </w:rPr>
        <w:t>
      3) конкурстық комиссия конкурсқа қатысуға өтінім берген әрбір әлеуетті өнім берушіге қолданылатын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конкурстық құжаттамада көзделген өлшемдердің пайыздық шамасын есептейді;</w:t>
      </w:r>
      <w:r>
        <w:br/>
      </w:r>
      <w:r>
        <w:rPr>
          <w:rFonts w:ascii="Times New Roman"/>
          <w:b w:val="false"/>
          <w:i w:val="false"/>
          <w:color w:val="000000"/>
          <w:sz w:val="28"/>
        </w:rPr>
        <w:t>
      4) конкурстық комиссия сарапшының (сараптау комиссиясының) қорытындысын ескере отырып, конкурсқа қатысуға өтінімдерді қарау қорытындыларын шығарады;</w:t>
      </w:r>
      <w:r>
        <w:br/>
      </w:r>
      <w:r>
        <w:rPr>
          <w:rFonts w:ascii="Times New Roman"/>
          <w:b w:val="false"/>
          <w:i w:val="false"/>
          <w:color w:val="000000"/>
          <w:sz w:val="28"/>
        </w:rPr>
        <w:t>
      5) конкурсқа қатысуға рұқсат беру туралы хаттаманы ресімдейді.</w:t>
      </w:r>
      <w:r>
        <w:br/>
      </w:r>
      <w:r>
        <w:rPr>
          <w:rFonts w:ascii="Times New Roman"/>
          <w:b w:val="false"/>
          <w:i w:val="false"/>
          <w:color w:val="000000"/>
          <w:sz w:val="28"/>
        </w:rPr>
        <w:t>
</w:t>
      </w:r>
      <w:r>
        <w:rPr>
          <w:rFonts w:ascii="Times New Roman"/>
          <w:b w:val="false"/>
          <w:i w:val="false"/>
          <w:color w:val="000000"/>
          <w:sz w:val="28"/>
        </w:rPr>
        <w:t>
      88. Конкурсқа қатысуға өтінім, егер онда ұсынылған өтінімнің мәніне тиіспей жөндеуге болатын грамматикалық немесе арифметикалық қателер болғанда конкурстық құжаттаманың талаптарына жауап береді деп танылады.</w:t>
      </w:r>
      <w:r>
        <w:br/>
      </w:r>
      <w:r>
        <w:rPr>
          <w:rFonts w:ascii="Times New Roman"/>
          <w:b w:val="false"/>
          <w:i w:val="false"/>
          <w:color w:val="000000"/>
          <w:sz w:val="28"/>
        </w:rPr>
        <w:t>
</w:t>
      </w:r>
      <w:r>
        <w:rPr>
          <w:rFonts w:ascii="Times New Roman"/>
          <w:b w:val="false"/>
          <w:i w:val="false"/>
          <w:color w:val="000000"/>
          <w:sz w:val="28"/>
        </w:rPr>
        <w:t>
      89. Егер неғұрлым үздік функционалдық және басқа да сипаттамалары бар тауарлар мен көрсетілетін қызметтер ұсынылса, сондай-ақ неғұрлым үздік технологиялық шешімдер және (немесе) жақсы материалдардан жұмыстарды орынды ұсынылса әлеуетті өнім берушінің техникалық ерекшелігінің конкурстық құжаттамада көрсетілген техникалық ерекшелікке сәйкес келмеуіне жол беріледі.</w:t>
      </w:r>
      <w:r>
        <w:br/>
      </w:r>
      <w:r>
        <w:rPr>
          <w:rFonts w:ascii="Times New Roman"/>
          <w:b w:val="false"/>
          <w:i w:val="false"/>
          <w:color w:val="000000"/>
          <w:sz w:val="28"/>
        </w:rPr>
        <w:t>
</w:t>
      </w:r>
      <w:r>
        <w:rPr>
          <w:rFonts w:ascii="Times New Roman"/>
          <w:b w:val="false"/>
          <w:i w:val="false"/>
          <w:color w:val="000000"/>
          <w:sz w:val="28"/>
        </w:rPr>
        <w:t>
      90. Конкурсқа қатысуға бір конкурстық өтінім берілген жағдайларды қоспағанда, конкурстық комиссия барлық ұсынылған конкурстық өтiнiмдердi бағалау және салыстыру кезiнде Заңның 17-бабының 4-тармағында санамаланған, конкурстық құжаттамада айтылған өлшемдердi ескередi және оларды тең мөлшерде барлық конкурстық өтiнiмдерге қолданады.</w:t>
      </w:r>
      <w:r>
        <w:br/>
      </w:r>
      <w:r>
        <w:rPr>
          <w:rFonts w:ascii="Times New Roman"/>
          <w:b w:val="false"/>
          <w:i w:val="false"/>
          <w:color w:val="000000"/>
          <w:sz w:val="28"/>
        </w:rPr>
        <w:t>
      Әлеуетті өнім беруші конкурстық баға ұсынысына әсер ететін өлшемді растайтын құжаттарды ұсынбаған жағдайда, конкурстық комиссия мұндай әлеуетті өнім берушіге конкурстық баға ұсынымын шартты азайтуды қолданбайды. Конкурстық баға ұсынымын шартты азайтуды қолдану үшін әлеуетті өнім беруші ұсынған шарттар мемлекеттік сатып алу туралы шартқа енгізілуі тиіс.</w:t>
      </w:r>
      <w:r>
        <w:br/>
      </w:r>
      <w:r>
        <w:rPr>
          <w:rFonts w:ascii="Times New Roman"/>
          <w:b w:val="false"/>
          <w:i w:val="false"/>
          <w:color w:val="000000"/>
          <w:sz w:val="28"/>
        </w:rPr>
        <w:t>
</w:t>
      </w:r>
      <w:r>
        <w:rPr>
          <w:rFonts w:ascii="Times New Roman"/>
          <w:b w:val="false"/>
          <w:i w:val="false"/>
          <w:color w:val="000000"/>
          <w:sz w:val="28"/>
        </w:rPr>
        <w:t>
      91. Тауарларды, жұмыстарды, көрсетілетін қызметтерді мемлекеттік сатып алу жөніндегі конкурсқа қатысатын әлеуетті өнім берушінің жұмыс тәжірибесінің болуы мәселесін қараған кезде конкурстық комиссия осы конкурста сатып алынатын тауарларды беру, жұмыстарды орындау және қызметтерді көрсету нарығында ғана жұмыс тәжірибесін қарайды. Бұл ретте конкурстық комиссия конкурстық өтінімнің бағасын шартты түрде әлеуетті өнім берушінің бір жылдан бастап, сатып алынатын тауарлардың, жұмыстардың, көрсетілетін қызметтердің нарықтағы жұмыс тәжірибесінің болған әрбір жылға жарты пайызға (0,5%), бірақ бес проценттен аспай азайтады. Бір жылға дейін жұмыс тәжірибесі болған немесе ол болмаған жағдайда осындай процент белгіленбейді. Осы өлшемнің конкурстық өтінімінің шартты бағасына жиынтық пайыздық әсер бес пайыздан аспауға тиіс.</w:t>
      </w:r>
      <w:r>
        <w:br/>
      </w:r>
      <w:r>
        <w:rPr>
          <w:rFonts w:ascii="Times New Roman"/>
          <w:b w:val="false"/>
          <w:i w:val="false"/>
          <w:color w:val="000000"/>
          <w:sz w:val="28"/>
        </w:rPr>
        <w:t>
</w:t>
      </w:r>
      <w:r>
        <w:rPr>
          <w:rFonts w:ascii="Times New Roman"/>
          <w:b w:val="false"/>
          <w:i w:val="false"/>
          <w:color w:val="000000"/>
          <w:sz w:val="28"/>
        </w:rPr>
        <w:t>
      92. Конкурстық комиссия пайдалану шығыстарының, сатып алынатын тауарларға техникалық қызмет көрсету мен жөндеудiң ең аз құны бар конкурстық өтiнiмдi айқындайды және осындай конкурстық өтiнiмнiң бағасын шартты түрде екi пайызға азайтады. Осы өлшемнiң конкурстық өтiнiмнiң бағасына жиынтық пайыздық әсерi екi пайыздан аспауы тиiс.</w:t>
      </w:r>
      <w:r>
        <w:br/>
      </w:r>
      <w:r>
        <w:rPr>
          <w:rFonts w:ascii="Times New Roman"/>
          <w:b w:val="false"/>
          <w:i w:val="false"/>
          <w:color w:val="000000"/>
          <w:sz w:val="28"/>
        </w:rPr>
        <w:t>
</w:t>
      </w:r>
      <w:r>
        <w:rPr>
          <w:rFonts w:ascii="Times New Roman"/>
          <w:b w:val="false"/>
          <w:i w:val="false"/>
          <w:color w:val="000000"/>
          <w:sz w:val="28"/>
        </w:rPr>
        <w:t>
      93. Техникалық реттеу туралы Қазақстан Республикасының заңнамасына сәйкес ұсынылған тауарларды ерікті сертификаттауды жүргізуді растайтын құжат болған кезде конкурстық комиссия осындай конкурстық өтінімнің бағасын шартты түрде екі пайызға азайтады.</w:t>
      </w:r>
      <w:r>
        <w:br/>
      </w:r>
      <w:r>
        <w:rPr>
          <w:rFonts w:ascii="Times New Roman"/>
          <w:b w:val="false"/>
          <w:i w:val="false"/>
          <w:color w:val="000000"/>
          <w:sz w:val="28"/>
        </w:rPr>
        <w:t>
</w:t>
      </w:r>
      <w:r>
        <w:rPr>
          <w:rFonts w:ascii="Times New Roman"/>
          <w:b w:val="false"/>
          <w:i w:val="false"/>
          <w:color w:val="000000"/>
          <w:sz w:val="28"/>
        </w:rPr>
        <w:t>
      94. Сатып алынатын тауарларды, жұмыстар, көрсетiлетiн қызметтер бойынша ұлттық стандарттардың талаптарына сәйкес сапа менеджментiнің жүйесiн сертификаттауды растайтын құжат болған кезде конкурстық комиссия осындай конкурстық өтiнiмнің бағасын шартты түрде үш пайызға азайтады.</w:t>
      </w:r>
      <w:r>
        <w:br/>
      </w:r>
      <w:r>
        <w:rPr>
          <w:rFonts w:ascii="Times New Roman"/>
          <w:b w:val="false"/>
          <w:i w:val="false"/>
          <w:color w:val="000000"/>
          <w:sz w:val="28"/>
        </w:rPr>
        <w:t>
</w:t>
      </w:r>
      <w:r>
        <w:rPr>
          <w:rFonts w:ascii="Times New Roman"/>
          <w:b w:val="false"/>
          <w:i w:val="false"/>
          <w:color w:val="000000"/>
          <w:sz w:val="28"/>
        </w:rPr>
        <w:t>
      95. Ұлттық стандарттардың талаптарына сәйкес қоршаған ортаны басқару менеджментiнің жүйесiн сертификаттауды растайтын және (немесе) сатып алынатын тауарлар, жұмыстар, көрсетiлетiн қызметтер бойынша Қазақстан Республикасының техникалық реттеу туралы заңнамасына сәйкес экологиялық таза өнiм стандартына сәйкестiгiн растайтын құжат болған кезде конкурстық комиссия осындай конкурстық өтiнiмнің бағасын шартты түрде екi пайызға азайтады.</w:t>
      </w:r>
      <w:r>
        <w:br/>
      </w:r>
      <w:r>
        <w:rPr>
          <w:rFonts w:ascii="Times New Roman"/>
          <w:b w:val="false"/>
          <w:i w:val="false"/>
          <w:color w:val="000000"/>
          <w:sz w:val="28"/>
        </w:rPr>
        <w:t>
</w:t>
      </w:r>
      <w:r>
        <w:rPr>
          <w:rFonts w:ascii="Times New Roman"/>
          <w:b w:val="false"/>
          <w:i w:val="false"/>
          <w:color w:val="000000"/>
          <w:sz w:val="28"/>
        </w:rPr>
        <w:t>
      96. Конкурстық комиссия ұсынылатын тауарлардың ең үздік функционалдық сипаттамалары бар конкурстық өтінімді айқындаған кезде осындай конкурстық өтінімнің бағасын шартты түрде жарты пайызға (0,5%) азайтады.</w:t>
      </w:r>
      <w:r>
        <w:br/>
      </w:r>
      <w:r>
        <w:rPr>
          <w:rFonts w:ascii="Times New Roman"/>
          <w:b w:val="false"/>
          <w:i w:val="false"/>
          <w:color w:val="000000"/>
          <w:sz w:val="28"/>
        </w:rPr>
        <w:t>
</w:t>
      </w:r>
      <w:r>
        <w:rPr>
          <w:rFonts w:ascii="Times New Roman"/>
          <w:b w:val="false"/>
          <w:i w:val="false"/>
          <w:color w:val="000000"/>
          <w:sz w:val="28"/>
        </w:rPr>
        <w:t>
      97. Конкурстық комиссия ұсынылатын тауарлардың ең үздік техникалық сипаттамалары бар конкурстық өтінімді айқындаған кезде осындай конкурстық өтінімнің бағасын шартты түрде жарты пайызға (0,5%) азайтады.</w:t>
      </w:r>
      <w:r>
        <w:br/>
      </w:r>
      <w:r>
        <w:rPr>
          <w:rFonts w:ascii="Times New Roman"/>
          <w:b w:val="false"/>
          <w:i w:val="false"/>
          <w:color w:val="000000"/>
          <w:sz w:val="28"/>
        </w:rPr>
        <w:t>
</w:t>
      </w:r>
      <w:r>
        <w:rPr>
          <w:rFonts w:ascii="Times New Roman"/>
          <w:b w:val="false"/>
          <w:i w:val="false"/>
          <w:color w:val="000000"/>
          <w:sz w:val="28"/>
        </w:rPr>
        <w:t>
      98. Конкурстық комиссия ұсынылатын тауарлардың, ең үздік сапалық сипаттамалары бар конкурстық өтінімді анықтаған кезде осындай конкурстық өтінімнің бағасын шартты түрде үш пайызға азайтады.</w:t>
      </w:r>
      <w:r>
        <w:br/>
      </w:r>
      <w:r>
        <w:rPr>
          <w:rFonts w:ascii="Times New Roman"/>
          <w:b w:val="false"/>
          <w:i w:val="false"/>
          <w:color w:val="000000"/>
          <w:sz w:val="28"/>
        </w:rPr>
        <w:t>
</w:t>
      </w:r>
      <w:r>
        <w:rPr>
          <w:rFonts w:ascii="Times New Roman"/>
          <w:b w:val="false"/>
          <w:i w:val="false"/>
          <w:color w:val="000000"/>
          <w:sz w:val="28"/>
        </w:rPr>
        <w:t>
      99. Отандық тауар өндіруші мәртебесінің болуына қойылатын критерий мемлекеттік кәсіпорындар, дауыс беретін акцияларының (жарғылық капиталға қатысу үлестерінің) елу және одан көп пайызы мемлекетке тиесілі заңды тұлғалар жүзеге асыратын мемлекеттік сатып алуға қатысатын әлеуетті өнім берушінің конкурсқа қатысуға арналған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100. Конкурстық комиссияның хатшысы конкурсқа қатысуға рұқсат беру туралы хаттамаға қол қойылған күнінен бастап бір жұмыс күні ішінде көрсетілген хаттаманың көшірмесін конкурсқа қатысуға өтінім берген барлық әлеуетті өнім берушілерге конкурстық құжаттамада белгіленген мерзімде:</w:t>
      </w:r>
      <w:r>
        <w:br/>
      </w:r>
      <w:r>
        <w:rPr>
          <w:rFonts w:ascii="Times New Roman"/>
          <w:b w:val="false"/>
          <w:i w:val="false"/>
          <w:color w:val="000000"/>
          <w:sz w:val="28"/>
        </w:rPr>
        <w:t>
      1) конкурсқа қатысуға рұқсат беру туралы хаттаманың көшірмесін олар туралы мәліметтер конкурсқа қатысуға өтінімдерді тіркеу журналына енгізілген әлеуетті өнім берушілердің мекен-жайына беру не жіберу;</w:t>
      </w:r>
      <w:r>
        <w:br/>
      </w:r>
      <w:r>
        <w:rPr>
          <w:rFonts w:ascii="Times New Roman"/>
          <w:b w:val="false"/>
          <w:i w:val="false"/>
          <w:color w:val="000000"/>
          <w:sz w:val="28"/>
        </w:rPr>
        <w:t>
      2) қол қойылған хаттама мәтінінің тапсырыс берушінің интернет-ресурсында орналастырылуы.</w:t>
      </w:r>
    </w:p>
    <w:bookmarkEnd w:id="26"/>
    <w:bookmarkStart w:name="z119" w:id="27"/>
    <w:p>
      <w:pPr>
        <w:spacing w:after="0"/>
        <w:ind w:left="0"/>
        <w:jc w:val="left"/>
      </w:pPr>
      <w:r>
        <w:rPr>
          <w:rFonts w:ascii="Times New Roman"/>
          <w:b/>
          <w:i w:val="false"/>
          <w:color w:val="000000"/>
        </w:rPr>
        <w:t xml:space="preserve"> 
10. Параграф. Конкурстық баға ұсыныстарын (конкурс)</w:t>
      </w:r>
      <w:r>
        <w:br/>
      </w:r>
      <w:r>
        <w:rPr>
          <w:rFonts w:ascii="Times New Roman"/>
          <w:b/>
          <w:i w:val="false"/>
          <w:color w:val="000000"/>
        </w:rPr>
        <w:t>
бағалау және салыстыру</w:t>
      </w:r>
    </w:p>
    <w:bookmarkEnd w:id="27"/>
    <w:bookmarkStart w:name="z120" w:id="28"/>
    <w:p>
      <w:pPr>
        <w:spacing w:after="0"/>
        <w:ind w:left="0"/>
        <w:jc w:val="both"/>
      </w:pPr>
      <w:r>
        <w:rPr>
          <w:rFonts w:ascii="Times New Roman"/>
          <w:b w:val="false"/>
          <w:i w:val="false"/>
          <w:color w:val="000000"/>
          <w:sz w:val="28"/>
        </w:rPr>
        <w:t>
      101. Конкурсқа қатысуға жіберілген әлеуетті өнім беруші (конкурсқа қатысушы) конкурсқа қатысуға рұқсат беру туралы хаттамада көрсетілген мерзімнен кешіктірмей мемлекеттік сатып алуды ұйымдастырушыға конкурстық баға ұсынысы салынған конвертті беруге тиіс.</w:t>
      </w:r>
      <w:r>
        <w:br/>
      </w:r>
      <w:r>
        <w:rPr>
          <w:rFonts w:ascii="Times New Roman"/>
          <w:b w:val="false"/>
          <w:i w:val="false"/>
          <w:color w:val="000000"/>
          <w:sz w:val="28"/>
        </w:rPr>
        <w:t>
</w:t>
      </w:r>
      <w:r>
        <w:rPr>
          <w:rFonts w:ascii="Times New Roman"/>
          <w:b w:val="false"/>
          <w:i w:val="false"/>
          <w:color w:val="000000"/>
          <w:sz w:val="28"/>
        </w:rPr>
        <w:t>
      102. Конкурсқа қатысуға рұқсат беру туралы хаттамада белгіленген күні, уақытта және орында конкурстық комиссия конкурсқа қатысушылардың конкурстық баға ұсыныстарын бағалау және салыстыру жөнінде отырыс өткізеді.</w:t>
      </w:r>
      <w:r>
        <w:br/>
      </w:r>
      <w:r>
        <w:rPr>
          <w:rFonts w:ascii="Times New Roman"/>
          <w:b w:val="false"/>
          <w:i w:val="false"/>
          <w:color w:val="000000"/>
          <w:sz w:val="28"/>
        </w:rPr>
        <w:t>
</w:t>
      </w:r>
      <w:r>
        <w:rPr>
          <w:rFonts w:ascii="Times New Roman"/>
          <w:b w:val="false"/>
          <w:i w:val="false"/>
          <w:color w:val="000000"/>
          <w:sz w:val="28"/>
        </w:rPr>
        <w:t>
      103. Конкурсқа қатысуға рұқсат беру туралы хаттамада белгіленген мерзім ішінде конкурстық комиссияның хатшысы:</w:t>
      </w:r>
      <w:r>
        <w:br/>
      </w:r>
      <w:r>
        <w:rPr>
          <w:rFonts w:ascii="Times New Roman"/>
          <w:b w:val="false"/>
          <w:i w:val="false"/>
          <w:color w:val="000000"/>
          <w:sz w:val="28"/>
        </w:rPr>
        <w:t>
      1) конкурстық баға ұсыныстары салынған конверттерді беру және конкурстық комиссияның отырысына қатысу үшін конкурсқа қатысушылардың өкілдерінде өкілеттіктерінің құжаттамалық расталуының болуына көз жеткізеді;</w:t>
      </w:r>
      <w:r>
        <w:br/>
      </w:r>
      <w:r>
        <w:rPr>
          <w:rFonts w:ascii="Times New Roman"/>
          <w:b w:val="false"/>
          <w:i w:val="false"/>
          <w:color w:val="000000"/>
          <w:sz w:val="28"/>
        </w:rPr>
        <w:t>
      2) конкурстық баға ұсыныстарын тіркеу журналына конкурсқа қатысушылар не олардың уәкілетті өкілдері туралы мәліметтерді енгізеді.</w:t>
      </w:r>
      <w:r>
        <w:br/>
      </w:r>
      <w:r>
        <w:rPr>
          <w:rFonts w:ascii="Times New Roman"/>
          <w:b w:val="false"/>
          <w:i w:val="false"/>
          <w:color w:val="000000"/>
          <w:sz w:val="28"/>
        </w:rPr>
        <w:t>
</w:t>
      </w:r>
      <w:r>
        <w:rPr>
          <w:rFonts w:ascii="Times New Roman"/>
          <w:b w:val="false"/>
          <w:i w:val="false"/>
          <w:color w:val="000000"/>
          <w:sz w:val="28"/>
        </w:rPr>
        <w:t>
      104. Конкурсқа қатысуға рұқсат беру туралы хаттамада белгіленген уақыт өткеннен кейін ұсынылған конкурстық баға ұсыныстары салынған конверттер бағалауға және салыстыруға қабылданбайды.</w:t>
      </w:r>
      <w:r>
        <w:br/>
      </w:r>
      <w:r>
        <w:rPr>
          <w:rFonts w:ascii="Times New Roman"/>
          <w:b w:val="false"/>
          <w:i w:val="false"/>
          <w:color w:val="000000"/>
          <w:sz w:val="28"/>
        </w:rPr>
        <w:t>
</w:t>
      </w:r>
      <w:r>
        <w:rPr>
          <w:rFonts w:ascii="Times New Roman"/>
          <w:b w:val="false"/>
          <w:i w:val="false"/>
          <w:color w:val="000000"/>
          <w:sz w:val="28"/>
        </w:rPr>
        <w:t>
      105. Конкурстық баға ұсыныстарын тіркеу журналына конкурстық комиссияның хатшысы осындай бас тартудың себебін баяндай отырып, конкурсқа қатысушылардың тізімін көрсетеді.</w:t>
      </w:r>
      <w:r>
        <w:br/>
      </w:r>
      <w:r>
        <w:rPr>
          <w:rFonts w:ascii="Times New Roman"/>
          <w:b w:val="false"/>
          <w:i w:val="false"/>
          <w:color w:val="000000"/>
          <w:sz w:val="28"/>
        </w:rPr>
        <w:t>
</w:t>
      </w:r>
      <w:r>
        <w:rPr>
          <w:rFonts w:ascii="Times New Roman"/>
          <w:b w:val="false"/>
          <w:i w:val="false"/>
          <w:color w:val="000000"/>
          <w:sz w:val="28"/>
        </w:rPr>
        <w:t>
      106. Конкурстық комиссияның отырысында:</w:t>
      </w:r>
      <w:r>
        <w:br/>
      </w:r>
      <w:r>
        <w:rPr>
          <w:rFonts w:ascii="Times New Roman"/>
          <w:b w:val="false"/>
          <w:i w:val="false"/>
          <w:color w:val="000000"/>
          <w:sz w:val="28"/>
        </w:rPr>
        <w:t>
      1) конкурстық комиссияның төрағасы не конкурстық комиссия мүшелерінің арасынан төраға белгілеген адам:</w:t>
      </w:r>
      <w:r>
        <w:br/>
      </w:r>
      <w:r>
        <w:rPr>
          <w:rFonts w:ascii="Times New Roman"/>
          <w:b w:val="false"/>
          <w:i w:val="false"/>
          <w:color w:val="000000"/>
          <w:sz w:val="28"/>
        </w:rPr>
        <w:t xml:space="preserve">
      конкурсқа қатысушылардың конкурстық баға ұсыныстары салынған конверттерді оларды тіркеудің хронологиялық тәртібімен ашады; </w:t>
      </w:r>
      <w:r>
        <w:br/>
      </w:r>
      <w:r>
        <w:rPr>
          <w:rFonts w:ascii="Times New Roman"/>
          <w:b w:val="false"/>
          <w:i w:val="false"/>
          <w:color w:val="000000"/>
          <w:sz w:val="28"/>
        </w:rPr>
        <w:t>
      конкурстық баға ұсыныстарын ұсынған конкурсқа қатысушылардың конкурстық баға ұсыныстарын тіркеудің хронологиялық тәртібімен жариялайды;</w:t>
      </w:r>
      <w:r>
        <w:br/>
      </w:r>
      <w:r>
        <w:rPr>
          <w:rFonts w:ascii="Times New Roman"/>
          <w:b w:val="false"/>
          <w:i w:val="false"/>
          <w:color w:val="000000"/>
          <w:sz w:val="28"/>
        </w:rPr>
        <w:t>
      конкурстық комиссияның төрағасына конкурстық баға ұсыныстары бар ашылған конверттерді береді;</w:t>
      </w:r>
      <w:r>
        <w:br/>
      </w:r>
      <w:r>
        <w:rPr>
          <w:rFonts w:ascii="Times New Roman"/>
          <w:b w:val="false"/>
          <w:i w:val="false"/>
          <w:color w:val="000000"/>
          <w:sz w:val="28"/>
        </w:rPr>
        <w:t>
      2) конкурстық комиссия:</w:t>
      </w:r>
      <w:r>
        <w:br/>
      </w:r>
      <w:r>
        <w:rPr>
          <w:rFonts w:ascii="Times New Roman"/>
          <w:b w:val="false"/>
          <w:i w:val="false"/>
          <w:color w:val="000000"/>
          <w:sz w:val="28"/>
        </w:rPr>
        <w:t>
      конкурсқа қатысушылардың осы тауарларды, жұмыстарды, көрсетілетін қызметтерді мемлекеттік сатып алуды конкурс тәсілімен жүзеге асыру үшін бөлінген сомадан асып түсетін конкурстық баға ұсыныстарын қабылдамайды;</w:t>
      </w:r>
      <w:r>
        <w:br/>
      </w:r>
      <w:r>
        <w:rPr>
          <w:rFonts w:ascii="Times New Roman"/>
          <w:b w:val="false"/>
          <w:i w:val="false"/>
          <w:color w:val="000000"/>
          <w:sz w:val="28"/>
        </w:rPr>
        <w:t>
      осы Қағидада белгіленген жағдайда демпингтік бағаны айқындайды және демпингтік болып табылатын конкурсқа қатысушының конкурстық баға ұсынысын қабылдамайды;</w:t>
      </w:r>
      <w:r>
        <w:br/>
      </w:r>
      <w:r>
        <w:rPr>
          <w:rFonts w:ascii="Times New Roman"/>
          <w:b w:val="false"/>
          <w:i w:val="false"/>
          <w:color w:val="000000"/>
          <w:sz w:val="28"/>
        </w:rPr>
        <w:t>
      егер осы тармақшада көрсетілген негіздемелер бойынша конкурстық баға ұсыныстары қабылданбағаннан кейін конкурсқа қатысушылардың екі және одан да көп конкурстық баға ұсыныстары конкурсқа қатысқан жағдайда, конкурсқа қатысушылардың шартты бағасын конкурсқа қатысушылардың қабылданған конкурстық баға ұсыныстарына қатысты конкурсқа қатысуға рұқсат беру туралы хаттамада көрсетілген өлшемдердің пайыздық мәнін қолдану арқылы айқындайды;</w:t>
      </w:r>
      <w:r>
        <w:br/>
      </w:r>
      <w:r>
        <w:rPr>
          <w:rFonts w:ascii="Times New Roman"/>
          <w:b w:val="false"/>
          <w:i w:val="false"/>
          <w:color w:val="000000"/>
          <w:sz w:val="28"/>
        </w:rPr>
        <w:t>
      конкурсқа қатысушылардың шартты бағасын салыстырады және олардың ішінен ең төменгі шартты баға негізінде конкурстың жеңімпазын айқындайды;</w:t>
      </w:r>
      <w:r>
        <w:br/>
      </w:r>
      <w:r>
        <w:rPr>
          <w:rFonts w:ascii="Times New Roman"/>
          <w:b w:val="false"/>
          <w:i w:val="false"/>
          <w:color w:val="000000"/>
          <w:sz w:val="28"/>
        </w:rPr>
        <w:t>
      әлеуетті өнім берушілердің конкурстық баға ұсыныстарының шартты бағасы тең болған кезде конкурс нысанасы болып табылатын сатылып алынатын тауарлар, жұмыстар, көрсетілетін қызметтер нарығында көбірек тәжірибесі бар әлеуетті өнім беруші жеңімпаз болып танылады.</w:t>
      </w:r>
      <w:r>
        <w:br/>
      </w:r>
      <w:r>
        <w:rPr>
          <w:rFonts w:ascii="Times New Roman"/>
          <w:b w:val="false"/>
          <w:i w:val="false"/>
          <w:color w:val="000000"/>
          <w:sz w:val="28"/>
        </w:rPr>
        <w:t>
</w:t>
      </w:r>
      <w:r>
        <w:rPr>
          <w:rFonts w:ascii="Times New Roman"/>
          <w:b w:val="false"/>
          <w:i w:val="false"/>
          <w:color w:val="000000"/>
          <w:sz w:val="28"/>
        </w:rPr>
        <w:t>
      107. Конкурсқа қатысушылардың конкурстық баға ұсыныстарын бағалау және салыстыру жөніндегі конкурстық комиссия отырыстарының нәтижелері бойынша:</w:t>
      </w:r>
      <w:r>
        <w:br/>
      </w:r>
      <w:r>
        <w:rPr>
          <w:rFonts w:ascii="Times New Roman"/>
          <w:b w:val="false"/>
          <w:i w:val="false"/>
          <w:color w:val="000000"/>
          <w:sz w:val="28"/>
        </w:rPr>
        <w:t>
      1) конкурстық комиссияның төрағасы, ал ол болмаған жағдайда төрағаның орынбасары конкурстық баға ұсыныстарын бағалауды және салыстыруды жүргізу күні:</w:t>
      </w:r>
      <w:r>
        <w:br/>
      </w:r>
      <w:r>
        <w:rPr>
          <w:rFonts w:ascii="Times New Roman"/>
          <w:b w:val="false"/>
          <w:i w:val="false"/>
          <w:color w:val="000000"/>
          <w:sz w:val="28"/>
        </w:rPr>
        <w:t>
      конкурстық комиссияның отырыстарына қатысып отырған адамдарға конкурс тәсілімен жүргізілген тауарларды, жұмыстарды, көрсетілетін қызметтерді мемлекеттік сатып алудың нәтижелерін жариялайды және қатысушыларға конкурс жеңімпазын хабарлайды;</w:t>
      </w:r>
      <w:r>
        <w:br/>
      </w:r>
      <w:r>
        <w:rPr>
          <w:rFonts w:ascii="Times New Roman"/>
          <w:b w:val="false"/>
          <w:i w:val="false"/>
          <w:color w:val="000000"/>
          <w:sz w:val="28"/>
        </w:rPr>
        <w:t>
      конкурс жеңімпазына конкурстық комиссияның төрағасы не оның міндетін атқарушы адам қол қойған жазбаша хабарламаны береді;</w:t>
      </w:r>
      <w:r>
        <w:br/>
      </w:r>
      <w:r>
        <w:rPr>
          <w:rFonts w:ascii="Times New Roman"/>
          <w:b w:val="false"/>
          <w:i w:val="false"/>
          <w:color w:val="000000"/>
          <w:sz w:val="28"/>
        </w:rPr>
        <w:t>
      конкурсқа қатысушыларға не олардың уәкілетті өкілдеріне конкурс тәсілімен жүргізілген тауарларды, жұмыстарды, көрсетілетін қызметтерді мемлекеттік сатып алудың қорытындылары туралы хаттаманың көшірмесі ұсынылатын күн, уақыт пен орын туралы ақпарат береді;</w:t>
      </w:r>
      <w:r>
        <w:br/>
      </w:r>
      <w:r>
        <w:rPr>
          <w:rFonts w:ascii="Times New Roman"/>
          <w:b w:val="false"/>
          <w:i w:val="false"/>
          <w:color w:val="000000"/>
          <w:sz w:val="28"/>
        </w:rPr>
        <w:t>
      2) конкурстық комиссияның хатшысы:</w:t>
      </w:r>
      <w:r>
        <w:br/>
      </w:r>
      <w:r>
        <w:rPr>
          <w:rFonts w:ascii="Times New Roman"/>
          <w:b w:val="false"/>
          <w:i w:val="false"/>
          <w:color w:val="000000"/>
          <w:sz w:val="28"/>
        </w:rPr>
        <w:t>
      конкурсқа қатысушылардың конкурстық баға ұсыныстарын бағалау және салыстыру жөніндегі конкурстық комиссия отырысы өткізілген күннен бастап екі жұмыс күнінен кешіктірмей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тауарларды, жұмыстарды, көрсетілетін қызметтерді мемлекеттік сатып алудың қорытындылары туралы хаттаманың жобасын жасайды және оған отырысқа қатысқан конкурстық комиссияның барлық мүшелерінің, сондай-ақ конкурстық комиссияның хатшысының қол қоюын және әрбір бетке бұрыштама қоюын қамтамасыз етеді;</w:t>
      </w:r>
      <w:r>
        <w:br/>
      </w:r>
      <w:r>
        <w:rPr>
          <w:rFonts w:ascii="Times New Roman"/>
          <w:b w:val="false"/>
          <w:i w:val="false"/>
          <w:color w:val="000000"/>
          <w:sz w:val="28"/>
        </w:rPr>
        <w:t>
      ол туралы мәліметтер конкурсқа қатысуға өтінімдерді тіркеу журналына енгізілген конкурсқа қатысуға өтінім берген кез келген әлеуетті өнім берушінің талап етуі бойынша осындай жазбаша сұрау салуды алған күннен бастап бір жұмыс күні ішінде осындай әлеуетті өнім берушілердің уәкілетті өкілдеріне жүргізілген тауарларды, жұмыстарды, көрсетілетін қызметтерді мемлекеттік сатып алу қорытындылары туралы хаттаманың көшірмесін өтеусіз негізде жібереді не ұсынады;</w:t>
      </w:r>
      <w:r>
        <w:br/>
      </w:r>
      <w:r>
        <w:rPr>
          <w:rFonts w:ascii="Times New Roman"/>
          <w:b w:val="false"/>
          <w:i w:val="false"/>
          <w:color w:val="000000"/>
          <w:sz w:val="28"/>
        </w:rPr>
        <w:t>
      конкурс тәсілімен жүргізілген тауарларды, жұмыстарды, көрсетілетін қызметтерді мемлекеттік сатып алу қорытындылары туралы хаттамаға қол қойылған күннен бастап екі жұмыс күні ішінде тапсырыс берушіге көрсетілген хаттаманың көшірмесін ұсынуды қамтамасыз етеді.</w:t>
      </w:r>
      <w:r>
        <w:br/>
      </w:r>
      <w:r>
        <w:rPr>
          <w:rFonts w:ascii="Times New Roman"/>
          <w:b w:val="false"/>
          <w:i w:val="false"/>
          <w:color w:val="000000"/>
          <w:sz w:val="28"/>
        </w:rPr>
        <w:t>
</w:t>
      </w:r>
      <w:r>
        <w:rPr>
          <w:rFonts w:ascii="Times New Roman"/>
          <w:b w:val="false"/>
          <w:i w:val="false"/>
          <w:color w:val="000000"/>
          <w:sz w:val="28"/>
        </w:rPr>
        <w:t>
      108. Сатып алуды ұйымдастырушы конкурс тәсілімен тауарларды, жұмыстарды, көрсетілетін қызметтерді мемлекеттік сатып алу қорытындылары туралы хаттамаға қол қойылған күннен бастап екі жұмыс күні ішінде:</w:t>
      </w:r>
      <w:r>
        <w:br/>
      </w:r>
      <w:r>
        <w:rPr>
          <w:rFonts w:ascii="Times New Roman"/>
          <w:b w:val="false"/>
          <w:i w:val="false"/>
          <w:color w:val="000000"/>
          <w:sz w:val="28"/>
        </w:rPr>
        <w:t>
      1) хаттаманың мәтінін тапсырыс берушінің интернет-ресурсына орналастыруға;</w:t>
      </w:r>
      <w:r>
        <w:br/>
      </w:r>
      <w:r>
        <w:rPr>
          <w:rFonts w:ascii="Times New Roman"/>
          <w:b w:val="false"/>
          <w:i w:val="false"/>
          <w:color w:val="000000"/>
          <w:sz w:val="28"/>
        </w:rPr>
        <w:t>
      2) мемлекеттік сатып алу веб-порталында конкурс тәсілімен өткізілген мемлекеттік сатып алу қорытындылары туралы ақпаратты орналастыру.</w:t>
      </w:r>
      <w:r>
        <w:br/>
      </w:r>
      <w:r>
        <w:rPr>
          <w:rFonts w:ascii="Times New Roman"/>
          <w:b w:val="false"/>
          <w:i w:val="false"/>
          <w:color w:val="000000"/>
          <w:sz w:val="28"/>
        </w:rPr>
        <w:t>
      Олар туралы мәліметтер мемлекеттік құпиялар мен Қазақстан Республикасының Үкіметі айқындаған таратылуы шектеулі қызметтік ақпаратты қамтитын мәліметтерді құрайтын тауарларды, жұмыстарды, көрсетілетін қызметтерді мемлекеттік сатып алуды жүзеге асыру жағдайында әлеуетті өнім берушілерге мемлекеттік сатып алудың қорытындылары туралы хабарлама жіберіледі.</w:t>
      </w:r>
      <w:r>
        <w:br/>
      </w:r>
      <w:r>
        <w:rPr>
          <w:rFonts w:ascii="Times New Roman"/>
          <w:b w:val="false"/>
          <w:i w:val="false"/>
          <w:color w:val="000000"/>
          <w:sz w:val="28"/>
        </w:rPr>
        <w:t>
</w:t>
      </w:r>
      <w:r>
        <w:rPr>
          <w:rFonts w:ascii="Times New Roman"/>
          <w:b w:val="false"/>
          <w:i w:val="false"/>
          <w:color w:val="000000"/>
          <w:sz w:val="28"/>
        </w:rPr>
        <w:t>
      109. Конкурс тәсілімен мемлекеттік сатып алу қорытындылары туралы хаттамадағы және тапсырыс берушінің интернет-ресурсына орналастырылған мәліметтер барлық қызығушылық білдірген адамдарға ақы алынбастан танысу үшін қол жетімді болуға тиіс.</w:t>
      </w:r>
    </w:p>
    <w:bookmarkEnd w:id="28"/>
    <w:bookmarkStart w:name="z129" w:id="29"/>
    <w:p>
      <w:pPr>
        <w:spacing w:after="0"/>
        <w:ind w:left="0"/>
        <w:jc w:val="left"/>
      </w:pPr>
      <w:r>
        <w:rPr>
          <w:rFonts w:ascii="Times New Roman"/>
          <w:b/>
          <w:i w:val="false"/>
          <w:color w:val="000000"/>
        </w:rPr>
        <w:t xml:space="preserve"> 
11. Параграф. Конкурстық өтінімнің демпингтік бағасын</w:t>
      </w:r>
      <w:r>
        <w:br/>
      </w:r>
      <w:r>
        <w:rPr>
          <w:rFonts w:ascii="Times New Roman"/>
          <w:b/>
          <w:i w:val="false"/>
          <w:color w:val="000000"/>
        </w:rPr>
        <w:t>
айқындау тәртібі</w:t>
      </w:r>
    </w:p>
    <w:bookmarkEnd w:id="29"/>
    <w:bookmarkStart w:name="z130" w:id="30"/>
    <w:p>
      <w:pPr>
        <w:spacing w:after="0"/>
        <w:ind w:left="0"/>
        <w:jc w:val="both"/>
      </w:pPr>
      <w:r>
        <w:rPr>
          <w:rFonts w:ascii="Times New Roman"/>
          <w:b w:val="false"/>
          <w:i w:val="false"/>
          <w:color w:val="000000"/>
          <w:sz w:val="28"/>
        </w:rPr>
        <w:t>
      110. Егер әлеуеттi өнiм берушiнiң жұмыстарға арналған конкурсқа қатысу өтiнiмiнiң бағасы техникалық-экономикалық негiздемеде (жобалау-сметалық құжаттаманы даярлау үшiн) және Қазақстан Республикасының заңнамасына сәйкес сараптамадан өткен жобалау-сметалық құжаттамада көрсетілген бағадан бес пайыздан астам төмен болған жағдайда, ол демпингтiк болып танылады.</w:t>
      </w:r>
      <w:r>
        <w:br/>
      </w:r>
      <w:r>
        <w:rPr>
          <w:rFonts w:ascii="Times New Roman"/>
          <w:b w:val="false"/>
          <w:i w:val="false"/>
          <w:color w:val="000000"/>
          <w:sz w:val="28"/>
        </w:rPr>
        <w:t>
      Егер әлеуеттi өнiм берушiнiң техникалық-экономикалық негiздемені және жобалау-сметалық (үлгілік жобалау-сметалық) құжаттаманы әзірлеу бойынша конкурсқа қатысу өтiнiмiнiң бағасы Қазақстан Республикасының сәулет, қала құрылысы және құрылыс қызметi саласындағы уәкілетті орган бекіткен мемлекеттік нормативтерге сәйкес тапсырыс беруші есептеген бағадан бес пайыздан астам төмен болған жағдайда, ол демпингтiк болып танылады.</w:t>
      </w:r>
      <w:r>
        <w:br/>
      </w:r>
      <w:r>
        <w:rPr>
          <w:rFonts w:ascii="Times New Roman"/>
          <w:b w:val="false"/>
          <w:i w:val="false"/>
          <w:color w:val="000000"/>
          <w:sz w:val="28"/>
        </w:rPr>
        <w:t>
      Егер әлеуетті өнім берушінің сәулет, қала құрылысы және құрылыс қызметі саласында инжинирингтік қызметтер(техникалық қадағалау) көрсетугеарналғанконкурстық өтінімінің бағасы бекітілген мемлекеттік нормативтерге сәйкес есептелген бағадан бес пайыздан астамға төмен болған жағдайда,ол демпингтік деп танылады.</w:t>
      </w:r>
      <w:r>
        <w:br/>
      </w:r>
      <w:r>
        <w:rPr>
          <w:rFonts w:ascii="Times New Roman"/>
          <w:b w:val="false"/>
          <w:i w:val="false"/>
          <w:color w:val="000000"/>
          <w:sz w:val="28"/>
        </w:rPr>
        <w:t>
</w:t>
      </w:r>
      <w:r>
        <w:rPr>
          <w:rFonts w:ascii="Times New Roman"/>
          <w:b w:val="false"/>
          <w:i w:val="false"/>
          <w:color w:val="000000"/>
          <w:sz w:val="28"/>
        </w:rPr>
        <w:t>
      111. Егер әлеуеттi өнiм берушiнiң консультациялық қызметтерге арналған конкурсқа қатысу өтiнiмiнiң бағасы конкурсқа қатысушылардың қабылданған конкурстық баға ұсыныстарының орташа арифметикалық бағасынан жетпiс пайыздан астам төмен болған жағдайда, ол демпингтiк деп танылады.</w:t>
      </w:r>
      <w:r>
        <w:br/>
      </w:r>
      <w:r>
        <w:rPr>
          <w:rFonts w:ascii="Times New Roman"/>
          <w:b w:val="false"/>
          <w:i w:val="false"/>
          <w:color w:val="000000"/>
          <w:sz w:val="28"/>
        </w:rPr>
        <w:t>
</w:t>
      </w:r>
      <w:r>
        <w:rPr>
          <w:rFonts w:ascii="Times New Roman"/>
          <w:b w:val="false"/>
          <w:i w:val="false"/>
          <w:color w:val="000000"/>
          <w:sz w:val="28"/>
        </w:rPr>
        <w:t>
      112. Конкурстық комиссия әлеуетті өнім берушілердің конкурсқа қатысуға ұсынылатын конкурстық өтінімдердің демпингтік бағасын ұсыну фактісін анықтаған кезде конкурстық комиссия конкурстың қорытындылары туралы хаттамаға конкурстық өтінімдерді қабылдамау себебін көрсету мақсатында мынадай ақпаратты қамтиды:</w:t>
      </w:r>
      <w:r>
        <w:br/>
      </w:r>
      <w:r>
        <w:rPr>
          <w:rFonts w:ascii="Times New Roman"/>
          <w:b w:val="false"/>
          <w:i w:val="false"/>
          <w:color w:val="000000"/>
          <w:sz w:val="28"/>
        </w:rPr>
        <w:t>
      1) конкурстық өтінімнің орташа арифметикалық бағасын есептеу тәртібі;</w:t>
      </w:r>
      <w:r>
        <w:br/>
      </w:r>
      <w:r>
        <w:rPr>
          <w:rFonts w:ascii="Times New Roman"/>
          <w:b w:val="false"/>
          <w:i w:val="false"/>
          <w:color w:val="000000"/>
          <w:sz w:val="28"/>
        </w:rPr>
        <w:t>
      2) конкурстық өтінімнің орташа арифметикалық бағасы;</w:t>
      </w:r>
      <w:r>
        <w:br/>
      </w:r>
      <w:r>
        <w:rPr>
          <w:rFonts w:ascii="Times New Roman"/>
          <w:b w:val="false"/>
          <w:i w:val="false"/>
          <w:color w:val="000000"/>
          <w:sz w:val="28"/>
        </w:rPr>
        <w:t>
      3) бағасы демпингтік деп айқындалған конкурстық өтінімдер.</w:t>
      </w:r>
    </w:p>
    <w:bookmarkEnd w:id="30"/>
    <w:bookmarkStart w:name="z133" w:id="31"/>
    <w:p>
      <w:pPr>
        <w:spacing w:after="0"/>
        <w:ind w:left="0"/>
        <w:jc w:val="left"/>
      </w:pPr>
      <w:r>
        <w:rPr>
          <w:rFonts w:ascii="Times New Roman"/>
          <w:b/>
          <w:i w:val="false"/>
          <w:color w:val="000000"/>
        </w:rPr>
        <w:t xml:space="preserve"> 
12. Параграф. Екі кезеңді рәсімдер пайдаланылатын</w:t>
      </w:r>
      <w:r>
        <w:br/>
      </w:r>
      <w:r>
        <w:rPr>
          <w:rFonts w:ascii="Times New Roman"/>
          <w:b/>
          <w:i w:val="false"/>
          <w:color w:val="000000"/>
        </w:rPr>
        <w:t>
конкурсты өткізу</w:t>
      </w:r>
    </w:p>
    <w:bookmarkEnd w:id="31"/>
    <w:bookmarkStart w:name="z134" w:id="32"/>
    <w:p>
      <w:pPr>
        <w:spacing w:after="0"/>
        <w:ind w:left="0"/>
        <w:jc w:val="both"/>
      </w:pPr>
      <w:r>
        <w:rPr>
          <w:rFonts w:ascii="Times New Roman"/>
          <w:b w:val="false"/>
          <w:i w:val="false"/>
          <w:color w:val="000000"/>
          <w:sz w:val="28"/>
        </w:rPr>
        <w:t>
      113. Екі кезеңді рәсімдер пайдаланылатын конкурс тәсілімен мемлекеттік сатып алу мынадай жағдайларда жүргізілуі мүмкін:</w:t>
      </w:r>
      <w:r>
        <w:br/>
      </w:r>
      <w:r>
        <w:rPr>
          <w:rFonts w:ascii="Times New Roman"/>
          <w:b w:val="false"/>
          <w:i w:val="false"/>
          <w:color w:val="000000"/>
          <w:sz w:val="28"/>
        </w:rPr>
        <w:t>
      1) тауарлардың, жұмыстардың, көрсетілетін қызметтердің егжей-тегжейлі ерекшеліктерін тұжырымдау және олардың техникалық және осы сипаттамаларын анықтау күрделі және (немесе) әлеуетті өнім берушілерден ұсыныстар сұрату не туындаған мәселелер бойынша олармен келіссөздер жүргізу қажет болғанда;</w:t>
      </w:r>
      <w:r>
        <w:br/>
      </w:r>
      <w:r>
        <w:rPr>
          <w:rFonts w:ascii="Times New Roman"/>
          <w:b w:val="false"/>
          <w:i w:val="false"/>
          <w:color w:val="000000"/>
          <w:sz w:val="28"/>
        </w:rPr>
        <w:t>
      2) ғылыми зерттеулер, сынақтар, іздестірулер немесе әзірлемелер жүргізу қажет болғанда.</w:t>
      </w:r>
      <w:r>
        <w:br/>
      </w:r>
      <w:r>
        <w:rPr>
          <w:rFonts w:ascii="Times New Roman"/>
          <w:b w:val="false"/>
          <w:i w:val="false"/>
          <w:color w:val="000000"/>
          <w:sz w:val="28"/>
        </w:rPr>
        <w:t>
</w:t>
      </w:r>
      <w:r>
        <w:rPr>
          <w:rFonts w:ascii="Times New Roman"/>
          <w:b w:val="false"/>
          <w:i w:val="false"/>
          <w:color w:val="000000"/>
          <w:sz w:val="28"/>
        </w:rPr>
        <w:t>
      114. Екі кезеңді рәсімдерді пайдалана отырып конкурс тәсілімен мемлекеттік сатып алу мынадай тізбекті кезеңдердің жиынтығын білдіреді:</w:t>
      </w:r>
      <w:r>
        <w:br/>
      </w:r>
      <w:r>
        <w:rPr>
          <w:rFonts w:ascii="Times New Roman"/>
          <w:b w:val="false"/>
          <w:i w:val="false"/>
          <w:color w:val="000000"/>
          <w:sz w:val="28"/>
        </w:rPr>
        <w:t>
      1) бірінші кезеңде мынадай іс-шаралар жүзеге асырылады:</w:t>
      </w:r>
      <w:r>
        <w:br/>
      </w:r>
      <w:r>
        <w:rPr>
          <w:rFonts w:ascii="Times New Roman"/>
          <w:b w:val="false"/>
          <w:i w:val="false"/>
          <w:color w:val="000000"/>
          <w:sz w:val="28"/>
        </w:rPr>
        <w:t>
      тапсырыс берушінің мемлекеттік сатып алуды ұйымдастырушыны анықтауы;</w:t>
      </w:r>
      <w:r>
        <w:br/>
      </w:r>
      <w:r>
        <w:rPr>
          <w:rFonts w:ascii="Times New Roman"/>
          <w:b w:val="false"/>
          <w:i w:val="false"/>
          <w:color w:val="000000"/>
          <w:sz w:val="28"/>
        </w:rPr>
        <w:t>
      мемлекеттік сатып алуды ұйымдастырушының сараптау комиссиясын құруы немесе сарапшыны анықтауы;</w:t>
      </w:r>
      <w:r>
        <w:br/>
      </w:r>
      <w:r>
        <w:rPr>
          <w:rFonts w:ascii="Times New Roman"/>
          <w:b w:val="false"/>
          <w:i w:val="false"/>
          <w:color w:val="000000"/>
          <w:sz w:val="28"/>
        </w:rPr>
        <w:t>
      тапсырыс берушінің қажеттілігі негізінде сараптау комиссиясының не сарапшының сатып алынатын тауарларға, жұмыстарға, көрсетілетін қызметтерге техникалық тапсырманы қалыптастыруы;</w:t>
      </w:r>
      <w:r>
        <w:br/>
      </w:r>
      <w:r>
        <w:rPr>
          <w:rFonts w:ascii="Times New Roman"/>
          <w:b w:val="false"/>
          <w:i w:val="false"/>
          <w:color w:val="000000"/>
          <w:sz w:val="28"/>
        </w:rPr>
        <w:t>
      тапсырыс берушінің интернет-ресурсын анықтау және уәкілетті органды осындай интернет-ресурстың электрондық мекен-жайы туралы хабардар ету;</w:t>
      </w:r>
      <w:r>
        <w:br/>
      </w:r>
      <w:r>
        <w:rPr>
          <w:rFonts w:ascii="Times New Roman"/>
          <w:b w:val="false"/>
          <w:i w:val="false"/>
          <w:color w:val="000000"/>
          <w:sz w:val="28"/>
        </w:rPr>
        <w:t>
      тапсырыс берушінің интернет-ресурсында екі кезеңді рәсімдерді пайдалана отырып, конкурс тәсілімен мемлекеттік сатып алуды өткізу туралы хабарландыру жариялау;</w:t>
      </w:r>
      <w:r>
        <w:br/>
      </w:r>
      <w:r>
        <w:rPr>
          <w:rFonts w:ascii="Times New Roman"/>
          <w:b w:val="false"/>
          <w:i w:val="false"/>
          <w:color w:val="000000"/>
          <w:sz w:val="28"/>
        </w:rPr>
        <w:t>
      мемлекеттік сатып алуды ұйымдастырушының екі кезеңді рәсімдер пайдалана отырып, конкурс тәсілімен мемлекеттік сатып алудың бірінші кезеңіне қатысуға мүдделі адамдарға техникалық тапсырма беру;</w:t>
      </w:r>
      <w:r>
        <w:br/>
      </w:r>
      <w:r>
        <w:rPr>
          <w:rFonts w:ascii="Times New Roman"/>
          <w:b w:val="false"/>
          <w:i w:val="false"/>
          <w:color w:val="000000"/>
          <w:sz w:val="28"/>
        </w:rPr>
        <w:t>
      әлеуетті өнім берушілердің техникалық тапсырмаға сәйкес әзірленген техникалық ұсыныстарды беруі;</w:t>
      </w:r>
      <w:r>
        <w:br/>
      </w:r>
      <w:r>
        <w:rPr>
          <w:rFonts w:ascii="Times New Roman"/>
          <w:b w:val="false"/>
          <w:i w:val="false"/>
          <w:color w:val="000000"/>
          <w:sz w:val="28"/>
        </w:rPr>
        <w:t>
      сараптау комиссиясының не сарапшының әлеуетті өнім берушілердің техникалық ұсыныстарын қарауы және олармен сатып алынатын тауарлардың, жұмыстардың көрсетілетін қызметтердің техникалық, сапалық және (немесе) өзге сипаттамаларына қатысты мәселелерді, оларды берудің (орындаудың, көрсетудің) шарт талаптарын талқылау;</w:t>
      </w:r>
      <w:r>
        <w:br/>
      </w:r>
      <w:r>
        <w:rPr>
          <w:rFonts w:ascii="Times New Roman"/>
          <w:b w:val="false"/>
          <w:i w:val="false"/>
          <w:color w:val="000000"/>
          <w:sz w:val="28"/>
        </w:rPr>
        <w:t>
      сараптау комиссиясының не сарапшының сатып алынатын тауарлардың, жұмыстардың, көрсетілетін қызметтердің техникалық ерекшелігін әзірлеуі;</w:t>
      </w:r>
      <w:r>
        <w:br/>
      </w:r>
      <w:r>
        <w:rPr>
          <w:rFonts w:ascii="Times New Roman"/>
          <w:b w:val="false"/>
          <w:i w:val="false"/>
          <w:color w:val="000000"/>
          <w:sz w:val="28"/>
        </w:rPr>
        <w:t>
      мемлекеттік сатып алуды ұйымдастырушының конкурстық құжаттаманы әзірлеуі және оны тапсырыс берушінің бірінші басшысының не жауапты хатшысының немесе жауапты хатшы өкілеттігін жүзеге асыратын өзге де лауазымды тұлғаның не оның міндетін атқаратын тұлғаның бекітуі;</w:t>
      </w:r>
      <w:r>
        <w:br/>
      </w:r>
      <w:r>
        <w:rPr>
          <w:rFonts w:ascii="Times New Roman"/>
          <w:b w:val="false"/>
          <w:i w:val="false"/>
          <w:color w:val="000000"/>
          <w:sz w:val="28"/>
        </w:rPr>
        <w:t>
      мемлекеттік сатып алуды ұйымдастырушының бірінші кезеңде техникалық ұсыныстар берген әлеуетті өнім берушілерге екі кезеңді рәсімдерді пайдалана отырып, конкурс тәсілімен мемлекеттік сатып алудың екінші кезеңіне қатысуға шақырулар жіберу;</w:t>
      </w:r>
      <w:r>
        <w:br/>
      </w:r>
      <w:r>
        <w:rPr>
          <w:rFonts w:ascii="Times New Roman"/>
          <w:b w:val="false"/>
          <w:i w:val="false"/>
          <w:color w:val="000000"/>
          <w:sz w:val="28"/>
        </w:rPr>
        <w:t>
      2) екінші кезеңде конкурс тәсілімен мемлекеттік сатып алуды өткізу үшін көзделген іс-шаралар жүзеге асырылады.</w:t>
      </w:r>
      <w:r>
        <w:br/>
      </w:r>
      <w:r>
        <w:rPr>
          <w:rFonts w:ascii="Times New Roman"/>
          <w:b w:val="false"/>
          <w:i w:val="false"/>
          <w:color w:val="000000"/>
          <w:sz w:val="28"/>
        </w:rPr>
        <w:t>
</w:t>
      </w:r>
      <w:r>
        <w:rPr>
          <w:rFonts w:ascii="Times New Roman"/>
          <w:b w:val="false"/>
          <w:i w:val="false"/>
          <w:color w:val="000000"/>
          <w:sz w:val="28"/>
        </w:rPr>
        <w:t>
      115. Екі кезеңді рәсімдер пайдалана отырып, конкурсты өткізу кезінде конкурстық комиссия конверттерді ашу және конкурстың әрбір кезеңіне конкурстың қорытындылары туралы хаттамалар жасайды.</w:t>
      </w:r>
      <w:r>
        <w:br/>
      </w:r>
      <w:r>
        <w:rPr>
          <w:rFonts w:ascii="Times New Roman"/>
          <w:b w:val="false"/>
          <w:i w:val="false"/>
          <w:color w:val="000000"/>
          <w:sz w:val="28"/>
        </w:rPr>
        <w:t>
</w:t>
      </w:r>
      <w:r>
        <w:rPr>
          <w:rFonts w:ascii="Times New Roman"/>
          <w:b w:val="false"/>
          <w:i w:val="false"/>
          <w:color w:val="000000"/>
          <w:sz w:val="28"/>
        </w:rPr>
        <w:t>
      116. Конкурс тәсілімен екі кезеңдік рәсімдерді пайдалана отырып, мемлекеттік сатып алудың екінші кезеңінде конкурстық комиссияның конкурсқа қатысуға арналған өтінімдерді қарау нәтижелері бойынша мыналар:</w:t>
      </w:r>
      <w:r>
        <w:br/>
      </w:r>
      <w:r>
        <w:rPr>
          <w:rFonts w:ascii="Times New Roman"/>
          <w:b w:val="false"/>
          <w:i w:val="false"/>
          <w:color w:val="000000"/>
          <w:sz w:val="28"/>
        </w:rPr>
        <w:t>
      1) конкурсқа қатысуға алдын ала рұқсат беру хаттамасы;</w:t>
      </w:r>
      <w:r>
        <w:br/>
      </w:r>
      <w:r>
        <w:rPr>
          <w:rFonts w:ascii="Times New Roman"/>
          <w:b w:val="false"/>
          <w:i w:val="false"/>
          <w:color w:val="000000"/>
          <w:sz w:val="28"/>
        </w:rPr>
        <w:t>
      2) конкурсқа қатысуға рұқсат беру хаттамасы ресімделеді.</w:t>
      </w:r>
      <w:r>
        <w:br/>
      </w:r>
      <w:r>
        <w:rPr>
          <w:rFonts w:ascii="Times New Roman"/>
          <w:b w:val="false"/>
          <w:i w:val="false"/>
          <w:color w:val="000000"/>
          <w:sz w:val="28"/>
        </w:rPr>
        <w:t>
      Конкурстық комиссия біліктілік талаптарына және конкурстық құжаттаманың талаптарына сай келмейтін әлеуетті өнім берушілерді анықтаған жағдайда, мұндай әлеуетті өнім берушілерге конкурсқа қатысуға алдын ала рұқсат беру хаттамасы жарияланған күннен бастап үш жұмыс күні ішінде конкурсқа қатысуға арналған өтінімдерді біліктілік талаптарына және конкурстық құжаттаманың талаптарына сәйкес келтіру құқығын береді.</w:t>
      </w:r>
      <w:r>
        <w:br/>
      </w:r>
      <w:r>
        <w:rPr>
          <w:rFonts w:ascii="Times New Roman"/>
          <w:b w:val="false"/>
          <w:i w:val="false"/>
          <w:color w:val="000000"/>
          <w:sz w:val="28"/>
        </w:rPr>
        <w:t>
      Конкурсқа қатысуға алдын ала рұқсат беру хаттамасы мынадай ақпаратты қамтуы тиіс:</w:t>
      </w:r>
      <w:r>
        <w:br/>
      </w:r>
      <w:r>
        <w:rPr>
          <w:rFonts w:ascii="Times New Roman"/>
          <w:b w:val="false"/>
          <w:i w:val="false"/>
          <w:color w:val="000000"/>
          <w:sz w:val="28"/>
        </w:rPr>
        <w:t>
      1) біліктілік талаптарына және конкурстық құжаттама талаптарына сәйкес келмейтін әлеуетті өнім берушілердің тізбесі;</w:t>
      </w:r>
      <w:r>
        <w:br/>
      </w:r>
      <w:r>
        <w:rPr>
          <w:rFonts w:ascii="Times New Roman"/>
          <w:b w:val="false"/>
          <w:i w:val="false"/>
          <w:color w:val="000000"/>
          <w:sz w:val="28"/>
        </w:rPr>
        <w:t>
      2) конкурсқа қатысуға арналған өтінімді біліктілік талаптарына және конкурстық құжаттама талаптарына сәйкес келтіру үшін әлеуетті өнім беруші ұсынуы және біліктілік талаптарына және конкурстық құжаттама талаптарына сәйкес қажет құжаттардың тізбесі.</w:t>
      </w:r>
      <w:r>
        <w:br/>
      </w:r>
      <w:r>
        <w:rPr>
          <w:rFonts w:ascii="Times New Roman"/>
          <w:b w:val="false"/>
          <w:i w:val="false"/>
          <w:color w:val="000000"/>
          <w:sz w:val="28"/>
        </w:rPr>
        <w:t>
      Конкурстық комиссияның әлеуетті өнім берушілерді конкурсқа қатысуға алдын ала рұқсат беру туралы шешімі конкурсқа қатысуға өтінімдер ашылған күннен бастап күнтізбелік он күн ішінде қабылданады және конкурстық комиссияның хатшысы конкурсқа қатысуға алдын ала рұқсат беру туралы шешім қабылданған күні интернет-ресурста жариялайды.</w:t>
      </w:r>
      <w:r>
        <w:br/>
      </w:r>
      <w:r>
        <w:rPr>
          <w:rFonts w:ascii="Times New Roman"/>
          <w:b w:val="false"/>
          <w:i w:val="false"/>
          <w:color w:val="000000"/>
          <w:sz w:val="28"/>
        </w:rPr>
        <w:t>
      Конкурсқа қатысуға алдын ала рұқсат беру туралы хаттамаға конкурстық комиссияның барлық мүшелері қол қояды.</w:t>
      </w:r>
      <w:r>
        <w:br/>
      </w: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мүшесінің ерекше пікір айтуға құқығы бар, ол конкурсқа қатысуға алдын ала рұқсат беру туралы хаттамаға қоса беріледі.</w:t>
      </w:r>
      <w:r>
        <w:br/>
      </w:r>
      <w:r>
        <w:rPr>
          <w:rFonts w:ascii="Times New Roman"/>
          <w:b w:val="false"/>
          <w:i w:val="false"/>
          <w:color w:val="000000"/>
          <w:sz w:val="28"/>
        </w:rPr>
        <w:t>
      Конкурсқа қатысуға алдын ала рұқсат беру хаттамасы әлеуетті өнім берушілер біліктілік талаптарына және конкурстық құжаттама талаптарына сәйкес келген жағдайда ресімделмейді.</w:t>
      </w:r>
      <w:r>
        <w:br/>
      </w:r>
      <w:r>
        <w:rPr>
          <w:rFonts w:ascii="Times New Roman"/>
          <w:b w:val="false"/>
          <w:i w:val="false"/>
          <w:color w:val="000000"/>
          <w:sz w:val="28"/>
        </w:rPr>
        <w:t>
      Конкурстық комиссияның біліктілік талаптарына және конкурстық құжаттама талаптарына сәйкес келтірілген конкурсқа қатысуға өтінімдерді қайта қараған кезде:</w:t>
      </w:r>
      <w:r>
        <w:br/>
      </w:r>
      <w:r>
        <w:rPr>
          <w:rFonts w:ascii="Times New Roman"/>
          <w:b w:val="false"/>
          <w:i w:val="false"/>
          <w:color w:val="000000"/>
          <w:sz w:val="28"/>
        </w:rPr>
        <w:t>
      1) конкурсқа қатысуға алдын ала рұқсат беру хаттамасында бар, біліктілік талаптарына және конкурстық құжаттама талаптарына сәйкес келмейтін әлеуетті өнім берушілер тізбесіне кірмеген;</w:t>
      </w:r>
      <w:r>
        <w:br/>
      </w:r>
      <w:r>
        <w:rPr>
          <w:rFonts w:ascii="Times New Roman"/>
          <w:b w:val="false"/>
          <w:i w:val="false"/>
          <w:color w:val="000000"/>
          <w:sz w:val="28"/>
        </w:rPr>
        <w:t>
      2) конкурсқа қатысуға алдын ала рұқсат беру хаттамасының құжаттар тізбесінде жоқ, өтінімді біліктілік талаптарына және конкурстық құжаттама талаптарына сәйкес келтіру үшін құжаттар ұсынбаған әлеуетті өнім берушілерді өткізбеуге (конкурсқа қатысушылар деп танымауға) жол берілмейді.</w:t>
      </w:r>
      <w:r>
        <w:br/>
      </w:r>
      <w:r>
        <w:rPr>
          <w:rFonts w:ascii="Times New Roman"/>
          <w:b w:val="false"/>
          <w:i w:val="false"/>
          <w:color w:val="000000"/>
          <w:sz w:val="28"/>
        </w:rPr>
        <w:t>
      Біліктілік талаптарына және конкурстық құжаттама талаптарына сәйкес келтірілген конкурсқа қатысуға өтінімдерді қайта қарау нәтижелері бойынша, әлеуетті өнім берушілердің біліктілік талаптарына және конкурстық құжаттама талаптарына сәйкес келтірілген конкурсқа қатысуға өтінімдерді қайта ұсынудың соңғы күнінен бастап күнтізбелік бес күн ішінде конкурсқа қатысуға рұқсат беру туралы хаттама ресімделеді.</w:t>
      </w:r>
      <w:r>
        <w:br/>
      </w:r>
      <w:r>
        <w:rPr>
          <w:rFonts w:ascii="Times New Roman"/>
          <w:b w:val="false"/>
          <w:i w:val="false"/>
          <w:color w:val="000000"/>
          <w:sz w:val="28"/>
        </w:rPr>
        <w:t>
</w:t>
      </w:r>
      <w:r>
        <w:rPr>
          <w:rFonts w:ascii="Times New Roman"/>
          <w:b w:val="false"/>
          <w:i w:val="false"/>
          <w:color w:val="000000"/>
          <w:sz w:val="28"/>
        </w:rPr>
        <w:t>
      117. Егер осы Қағидада өзгеше көзделмесе, екі кезеңді рәсімдерді пайдалана отырып, тауарларды, жұмыстар мен көрсетілетін қызметтерді сатып алу жөніндегі конкурсты өткізу кезінде де өткізу кезіндегі рәсімдер мен ереже пайдаланылады.</w:t>
      </w:r>
    </w:p>
    <w:bookmarkEnd w:id="32"/>
    <w:bookmarkStart w:name="z139" w:id="33"/>
    <w:p>
      <w:pPr>
        <w:spacing w:after="0"/>
        <w:ind w:left="0"/>
        <w:jc w:val="left"/>
      </w:pPr>
      <w:r>
        <w:rPr>
          <w:rFonts w:ascii="Times New Roman"/>
          <w:b/>
          <w:i w:val="false"/>
          <w:color w:val="000000"/>
        </w:rPr>
        <w:t xml:space="preserve"> 
13. Параграф. Конкурс тәсілімен мемлекеттік сатып алуды</w:t>
      </w:r>
      <w:r>
        <w:br/>
      </w:r>
      <w:r>
        <w:rPr>
          <w:rFonts w:ascii="Times New Roman"/>
          <w:b/>
          <w:i w:val="false"/>
          <w:color w:val="000000"/>
        </w:rPr>
        <w:t>
өтпей қалды деп тануға негіздемелер</w:t>
      </w:r>
    </w:p>
    <w:bookmarkEnd w:id="33"/>
    <w:bookmarkStart w:name="z140" w:id="34"/>
    <w:p>
      <w:pPr>
        <w:spacing w:after="0"/>
        <w:ind w:left="0"/>
        <w:jc w:val="both"/>
      </w:pPr>
      <w:r>
        <w:rPr>
          <w:rFonts w:ascii="Times New Roman"/>
          <w:b w:val="false"/>
          <w:i w:val="false"/>
          <w:color w:val="000000"/>
          <w:sz w:val="28"/>
        </w:rPr>
        <w:t>
      118. Конкурс тәсілімен мемлекеттік сатып алуды мынадай жағдайларда өтпей қалды деп таниды:</w:t>
      </w:r>
      <w:r>
        <w:br/>
      </w:r>
      <w:r>
        <w:rPr>
          <w:rFonts w:ascii="Times New Roman"/>
          <w:b w:val="false"/>
          <w:i w:val="false"/>
          <w:color w:val="000000"/>
          <w:sz w:val="28"/>
        </w:rPr>
        <w:t>
      1) берілген өтінімдер болмағанда;</w:t>
      </w:r>
      <w:r>
        <w:br/>
      </w:r>
      <w:r>
        <w:rPr>
          <w:rFonts w:ascii="Times New Roman"/>
          <w:b w:val="false"/>
          <w:i w:val="false"/>
          <w:color w:val="000000"/>
          <w:sz w:val="28"/>
        </w:rPr>
        <w:t>
      2) екіден кем өтінім берілгенде;</w:t>
      </w:r>
      <w:r>
        <w:br/>
      </w:r>
      <w:r>
        <w:rPr>
          <w:rFonts w:ascii="Times New Roman"/>
          <w:b w:val="false"/>
          <w:i w:val="false"/>
          <w:color w:val="000000"/>
          <w:sz w:val="28"/>
        </w:rPr>
        <w:t>
      3) конкурсқа қатысуға бірде-бір әлеуетті өнім беруші жіберілмесе;</w:t>
      </w:r>
      <w:r>
        <w:br/>
      </w:r>
      <w:r>
        <w:rPr>
          <w:rFonts w:ascii="Times New Roman"/>
          <w:b w:val="false"/>
          <w:i w:val="false"/>
          <w:color w:val="000000"/>
          <w:sz w:val="28"/>
        </w:rPr>
        <w:t>
      4) конкурсқа қатысуға бір әлеуетті өнім беруші жіберілсе;</w:t>
      </w:r>
      <w:r>
        <w:br/>
      </w:r>
      <w:r>
        <w:rPr>
          <w:rFonts w:ascii="Times New Roman"/>
          <w:b w:val="false"/>
          <w:i w:val="false"/>
          <w:color w:val="000000"/>
          <w:sz w:val="28"/>
        </w:rPr>
        <w:t>
      5) конкурсқа қатысушының бір ғана конкурстық баға ұсынысы қалса;</w:t>
      </w:r>
      <w:r>
        <w:br/>
      </w:r>
      <w:r>
        <w:rPr>
          <w:rFonts w:ascii="Times New Roman"/>
          <w:b w:val="false"/>
          <w:i w:val="false"/>
          <w:color w:val="000000"/>
          <w:sz w:val="28"/>
        </w:rPr>
        <w:t>
      6) конкурстың жеңімпазы мемлекеттік сатып алу туралы шарт жасасудан жалтарса.</w:t>
      </w:r>
      <w:r>
        <w:br/>
      </w:r>
      <w:r>
        <w:rPr>
          <w:rFonts w:ascii="Times New Roman"/>
          <w:b w:val="false"/>
          <w:i w:val="false"/>
          <w:color w:val="000000"/>
          <w:sz w:val="28"/>
        </w:rPr>
        <w:t>
</w:t>
      </w:r>
      <w:r>
        <w:rPr>
          <w:rFonts w:ascii="Times New Roman"/>
          <w:b w:val="false"/>
          <w:i w:val="false"/>
          <w:color w:val="000000"/>
          <w:sz w:val="28"/>
        </w:rPr>
        <w:t>
      119. Арнайы тәртіпті қолдана отырып, конкурс тәсілімен мемлекеттік сатып алу мынадай жағдайларда өткізілмеді деп танылады:</w:t>
      </w:r>
      <w:r>
        <w:br/>
      </w:r>
      <w:r>
        <w:rPr>
          <w:rFonts w:ascii="Times New Roman"/>
          <w:b w:val="false"/>
          <w:i w:val="false"/>
          <w:color w:val="000000"/>
          <w:sz w:val="28"/>
        </w:rPr>
        <w:t>
      1) ұсынылған конкурстық баға ұсыныстарының болмаса;</w:t>
      </w:r>
      <w:r>
        <w:br/>
      </w:r>
      <w:r>
        <w:rPr>
          <w:rFonts w:ascii="Times New Roman"/>
          <w:b w:val="false"/>
          <w:i w:val="false"/>
          <w:color w:val="000000"/>
          <w:sz w:val="28"/>
        </w:rPr>
        <w:t>
      2) конкурсқа қатысушылардың қабылданған конкурстық баға ұсыныстарының тек біреуі қалса;</w:t>
      </w:r>
      <w:r>
        <w:br/>
      </w:r>
      <w:r>
        <w:rPr>
          <w:rFonts w:ascii="Times New Roman"/>
          <w:b w:val="false"/>
          <w:i w:val="false"/>
          <w:color w:val="000000"/>
          <w:sz w:val="28"/>
        </w:rPr>
        <w:t>
      3) арнайы тәртіпті қолдана отырып, конкурстың жеңімпазы мемлекеттік сатып алу туралы шарт жасасудан бас тартса.</w:t>
      </w:r>
    </w:p>
    <w:bookmarkEnd w:id="34"/>
    <w:bookmarkStart w:name="z142" w:id="35"/>
    <w:p>
      <w:pPr>
        <w:spacing w:after="0"/>
        <w:ind w:left="0"/>
        <w:jc w:val="left"/>
      </w:pPr>
      <w:r>
        <w:rPr>
          <w:rFonts w:ascii="Times New Roman"/>
          <w:b/>
          <w:i w:val="false"/>
          <w:color w:val="000000"/>
        </w:rPr>
        <w:t xml:space="preserve"> 
4. Баға ұсыныстарына сұрау салу тәсілімен тауарларды,</w:t>
      </w:r>
      <w:r>
        <w:br/>
      </w:r>
      <w:r>
        <w:rPr>
          <w:rFonts w:ascii="Times New Roman"/>
          <w:b/>
          <w:i w:val="false"/>
          <w:color w:val="000000"/>
        </w:rPr>
        <w:t>
жұмыстарды, көрсетілетін қызметтерді мемлекеттік</w:t>
      </w:r>
      <w:r>
        <w:br/>
      </w:r>
      <w:r>
        <w:rPr>
          <w:rFonts w:ascii="Times New Roman"/>
          <w:b/>
          <w:i w:val="false"/>
          <w:color w:val="000000"/>
        </w:rPr>
        <w:t>
сатып алуды ұйымдастыру және өткізу</w:t>
      </w:r>
    </w:p>
    <w:bookmarkEnd w:id="35"/>
    <w:bookmarkStart w:name="z143" w:id="36"/>
    <w:p>
      <w:pPr>
        <w:spacing w:after="0"/>
        <w:ind w:left="0"/>
        <w:jc w:val="both"/>
      </w:pPr>
      <w:r>
        <w:rPr>
          <w:rFonts w:ascii="Times New Roman"/>
          <w:b w:val="false"/>
          <w:i w:val="false"/>
          <w:color w:val="000000"/>
          <w:sz w:val="28"/>
        </w:rPr>
        <w:t>
      120. Бір көзден сатып алу тәсілімен тауарларды, жұмыстарды, көрсетілетін қызметтерді мемлекеттік сатып алуды жүзеге асыру туралы шешімді тапсырыс беруші Заңның </w:t>
      </w:r>
      <w:r>
        <w:rPr>
          <w:rFonts w:ascii="Times New Roman"/>
          <w:b w:val="false"/>
          <w:i w:val="false"/>
          <w:color w:val="000000"/>
          <w:sz w:val="28"/>
        </w:rPr>
        <w:t>32-бабында</w:t>
      </w:r>
      <w:r>
        <w:rPr>
          <w:rFonts w:ascii="Times New Roman"/>
          <w:b w:val="false"/>
          <w:i w:val="false"/>
          <w:color w:val="000000"/>
          <w:sz w:val="28"/>
        </w:rPr>
        <w:t xml:space="preserve"> белгіленген жағдайда қабылдайды.</w:t>
      </w:r>
      <w:r>
        <w:br/>
      </w:r>
      <w:r>
        <w:rPr>
          <w:rFonts w:ascii="Times New Roman"/>
          <w:b w:val="false"/>
          <w:i w:val="false"/>
          <w:color w:val="000000"/>
          <w:sz w:val="28"/>
        </w:rPr>
        <w:t>
</w:t>
      </w:r>
      <w:r>
        <w:rPr>
          <w:rFonts w:ascii="Times New Roman"/>
          <w:b w:val="false"/>
          <w:i w:val="false"/>
          <w:color w:val="000000"/>
          <w:sz w:val="28"/>
        </w:rPr>
        <w:t>
      121. Бір көзден сатып алу тәсілімен тауарларды, жұмыстарды, көрсетілетін қызметтерді мемлекеттік сатып алуды ұйымдастыру және өткізу мынадай дәйекті іс-шараларды орындауды көздейді:</w:t>
      </w:r>
      <w:r>
        <w:br/>
      </w:r>
      <w:r>
        <w:rPr>
          <w:rFonts w:ascii="Times New Roman"/>
          <w:b w:val="false"/>
          <w:i w:val="false"/>
          <w:color w:val="000000"/>
          <w:sz w:val="28"/>
        </w:rPr>
        <w:t>
      1) тапсырыс берушінің мемлекеттік сатып алудың осы тәсілін қолдануды негіздей отырып, бір көзден сатып алу тәсілімен тауарларды, жұмыстарды, көрсетілетін қызметтерді мемлекеттік сатып алуды өткізу туралы шешім қабылдауы;</w:t>
      </w:r>
      <w:r>
        <w:br/>
      </w:r>
      <w:r>
        <w:rPr>
          <w:rFonts w:ascii="Times New Roman"/>
          <w:b w:val="false"/>
          <w:i w:val="false"/>
          <w:color w:val="000000"/>
          <w:sz w:val="28"/>
        </w:rPr>
        <w:t>
      2) тапсырыс берушінің бір көзден сатып алу тәсілімен тауарларды, жұмыстарды, көрсетілетін қызметтерді мемлекеттік сатып алуды ұйымдастыру және өткізу үшін мемлекеттік сатып алуды ұйымдастырушыны анықтауы;</w:t>
      </w:r>
      <w:r>
        <w:br/>
      </w:r>
      <w:r>
        <w:rPr>
          <w:rFonts w:ascii="Times New Roman"/>
          <w:b w:val="false"/>
          <w:i w:val="false"/>
          <w:color w:val="000000"/>
          <w:sz w:val="28"/>
        </w:rPr>
        <w:t>
      3) мемлекеттік сатып алуды ұйымдастырушының сатып алынатын тауарлардың, жұмыстардың, көрсетілетін қызметтердің техникалық ерекшелігін, тауарларды жеткізу, жұмыстарды орындау, қызметтерді көрсету шарттарын, орны мен мерзімдерін, ақы төлеу шарттары мен мерзімдерін әзірлеуі;</w:t>
      </w:r>
      <w:r>
        <w:br/>
      </w:r>
      <w:r>
        <w:rPr>
          <w:rFonts w:ascii="Times New Roman"/>
          <w:b w:val="false"/>
          <w:i w:val="false"/>
          <w:color w:val="000000"/>
          <w:sz w:val="28"/>
        </w:rPr>
        <w:t>
      4) тапсырыс берушінің сатып алынатын тауарлардың, жұмыстардың, көрсетілетін қызметтердің техникалық ерекшелігін, сондай-ақ тауарларды жеткізу, жұмыстарды орындау, қызметтерді көрсету шарттарын, орны мен мерзімдерін, оларға ақы төлеу шарттары мен мерзімдерін бекітуі;</w:t>
      </w:r>
      <w:r>
        <w:br/>
      </w:r>
      <w:r>
        <w:rPr>
          <w:rFonts w:ascii="Times New Roman"/>
          <w:b w:val="false"/>
          <w:i w:val="false"/>
          <w:color w:val="000000"/>
          <w:sz w:val="28"/>
        </w:rPr>
        <w:t>
      5) мемлекеттік сатып алуды ұйымдастырушының әлеуетті өнім берушіге Заңның 33-бабының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мәліметтерді көрсете отырып, мемлекеттік сатып алуға қатысуға жазбаша шақыру жіберуі;</w:t>
      </w:r>
      <w:r>
        <w:br/>
      </w:r>
      <w:r>
        <w:rPr>
          <w:rFonts w:ascii="Times New Roman"/>
          <w:b w:val="false"/>
          <w:i w:val="false"/>
          <w:color w:val="000000"/>
          <w:sz w:val="28"/>
        </w:rPr>
        <w:t>
      6) бір көзден алу тәсілімен мемлекеттік сатып алу Заңның 32-бабы </w:t>
      </w:r>
      <w:r>
        <w:rPr>
          <w:rFonts w:ascii="Times New Roman"/>
          <w:b w:val="false"/>
          <w:i w:val="false"/>
          <w:color w:val="000000"/>
          <w:sz w:val="28"/>
        </w:rPr>
        <w:t>4) тармақшасының</w:t>
      </w:r>
      <w:r>
        <w:rPr>
          <w:rFonts w:ascii="Times New Roman"/>
          <w:b w:val="false"/>
          <w:i w:val="false"/>
          <w:color w:val="000000"/>
          <w:sz w:val="28"/>
        </w:rPr>
        <w:t xml:space="preserve"> негізінде жүзеге асырылатын жағдайларды қоспағанда, мемлекеттiк сатып алуды ұйымдастырушының әлеуеттi өнiм берушi ұсынған әлеуеттi өнiм берушiнiң бiлiктiлiк талаптарына сәйкестiгiн, бiр көзден алу тәсiлiмен мемлекеттiк сатып алуға қатысуға ол ұсынатын бағаны негiздеудi растайтын құжаттарды қарауы;</w:t>
      </w:r>
      <w:r>
        <w:br/>
      </w:r>
      <w:r>
        <w:rPr>
          <w:rFonts w:ascii="Times New Roman"/>
          <w:b w:val="false"/>
          <w:i w:val="false"/>
          <w:color w:val="000000"/>
          <w:sz w:val="28"/>
        </w:rPr>
        <w:t>
      7) мемлекеттік сатып алуды ұйымдастырушының осы Қағидада </w:t>
      </w:r>
      <w:r>
        <w:rPr>
          <w:rFonts w:ascii="Times New Roman"/>
          <w:b w:val="false"/>
          <w:i w:val="false"/>
          <w:color w:val="000000"/>
          <w:sz w:val="28"/>
        </w:rPr>
        <w:t>12-қосымшаға</w:t>
      </w:r>
      <w:r>
        <w:rPr>
          <w:rFonts w:ascii="Times New Roman"/>
          <w:b w:val="false"/>
          <w:i w:val="false"/>
          <w:color w:val="000000"/>
          <w:sz w:val="28"/>
        </w:rPr>
        <w:t xml:space="preserve"> сәйкес бір көзден сатып алу тәсілімен мемлекеттік сатып алу қорытындылары туралы хаттаманы ресімдеуі;</w:t>
      </w:r>
      <w:r>
        <w:br/>
      </w:r>
      <w:r>
        <w:rPr>
          <w:rFonts w:ascii="Times New Roman"/>
          <w:b w:val="false"/>
          <w:i w:val="false"/>
          <w:color w:val="000000"/>
          <w:sz w:val="28"/>
        </w:rPr>
        <w:t>
      8) мемлекеттік сатып алуды ұйымдастырушының бір көзден сатып алу тәсілімен тауарларды, жұмыстарды, көрсетілетін қызметтерді мемлекеттік сатып алуды жүзеге асыру қорытындылары туралы хаттаманы тапсырыс берушіге ұсынуы.</w:t>
      </w:r>
      <w:r>
        <w:br/>
      </w:r>
      <w:r>
        <w:rPr>
          <w:rFonts w:ascii="Times New Roman"/>
          <w:b w:val="false"/>
          <w:i w:val="false"/>
          <w:color w:val="000000"/>
          <w:sz w:val="28"/>
        </w:rPr>
        <w:t>
      Заңның 32-бабының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негіздер бойынша бір көзден алу тәсілімен мемлекеттік сатып алуды жүзеге асырған кезде мемлекеттік сатып алуды ұйымдастырушының сатып алынатын тауарлардың, жұмыстардың, көрсетілетін қызметтердің техникалық ерекшелігін әзірлеуі және тапсырыс берушінің бекітуі талап етілмейді. Мұндай жағдайда сатып алынатын тауарлардың, жұмыстардың, көрсетілетін қызметтердің техникалық ерекшелігі, сондай-ақ конкурс және (немесе) өтпеді деп танылған аукцион тәсілімен мемлекеттік сатып алудың конкурстық және (немесе) аукциондық құжаттамасында көзделген тауарды жеткізудің, жұмыстарды орындаудың, қызметтерді көрсетудің шарттары, орны мен мерзімі және оларға ақы төлеу шарттары қолданылады.</w:t>
      </w:r>
      <w:r>
        <w:br/>
      </w:r>
      <w:r>
        <w:rPr>
          <w:rFonts w:ascii="Times New Roman"/>
          <w:b w:val="false"/>
          <w:i w:val="false"/>
          <w:color w:val="000000"/>
          <w:sz w:val="28"/>
        </w:rPr>
        <w:t>
</w:t>
      </w:r>
      <w:r>
        <w:rPr>
          <w:rFonts w:ascii="Times New Roman"/>
          <w:b w:val="false"/>
          <w:i w:val="false"/>
          <w:color w:val="000000"/>
          <w:sz w:val="28"/>
        </w:rPr>
        <w:t>
      122. Сатып алынатын тауарлардың, жұмыстардың, көрсетілетін қызметтердің техникалық ерекшелігін әзірлеу үшін мемлекеттік сатып алуды ұйымдастырушы сарапшыны не сараптама комиссиясын тартуға құқылы. Сарапшыны не сараптама комиссиясын тарту осы Қағиданың 35-тармағында белгіленген шарттарда және тәртіппен жүзеге асырылады.</w:t>
      </w:r>
      <w:r>
        <w:br/>
      </w:r>
      <w:r>
        <w:rPr>
          <w:rFonts w:ascii="Times New Roman"/>
          <w:b w:val="false"/>
          <w:i w:val="false"/>
          <w:color w:val="000000"/>
          <w:sz w:val="28"/>
        </w:rPr>
        <w:t>
</w:t>
      </w:r>
      <w:r>
        <w:rPr>
          <w:rFonts w:ascii="Times New Roman"/>
          <w:b w:val="false"/>
          <w:i w:val="false"/>
          <w:color w:val="000000"/>
          <w:sz w:val="28"/>
        </w:rPr>
        <w:t>
      123. Мемлекеттік сатып алуды ұйымдастырушы тапсырыс берушінің бір көзден сатып алу тәсілімен мемлекеттік сатып алуды жүзеге асыру туралы шешімін қабылдаған күннен бастап үш жұмыс күні ішінде әлеуетті өнім берушіге жазбаша нысанда Заңның 33-бабының </w:t>
      </w:r>
      <w:r>
        <w:rPr>
          <w:rFonts w:ascii="Times New Roman"/>
          <w:b w:val="false"/>
          <w:i w:val="false"/>
          <w:color w:val="000000"/>
          <w:sz w:val="28"/>
        </w:rPr>
        <w:t>1-тармағына</w:t>
      </w:r>
      <w:r>
        <w:rPr>
          <w:rFonts w:ascii="Times New Roman"/>
          <w:b w:val="false"/>
          <w:i w:val="false"/>
          <w:color w:val="000000"/>
          <w:sz w:val="28"/>
        </w:rPr>
        <w:t xml:space="preserve"> сәйкес ақпаратты қамтитын мемлекеттік сатып алуға қатысуға шақыру жібереді.</w:t>
      </w:r>
      <w:r>
        <w:br/>
      </w:r>
      <w:r>
        <w:rPr>
          <w:rFonts w:ascii="Times New Roman"/>
          <w:b w:val="false"/>
          <w:i w:val="false"/>
          <w:color w:val="000000"/>
          <w:sz w:val="28"/>
        </w:rPr>
        <w:t>
</w:t>
      </w:r>
      <w:r>
        <w:rPr>
          <w:rFonts w:ascii="Times New Roman"/>
          <w:b w:val="false"/>
          <w:i w:val="false"/>
          <w:color w:val="000000"/>
          <w:sz w:val="28"/>
        </w:rPr>
        <w:t>
      124. Осы Қағиданың </w:t>
      </w:r>
      <w:r>
        <w:rPr>
          <w:rFonts w:ascii="Times New Roman"/>
          <w:b w:val="false"/>
          <w:i w:val="false"/>
          <w:color w:val="000000"/>
          <w:sz w:val="28"/>
        </w:rPr>
        <w:t>118-тармағының</w:t>
      </w:r>
      <w:r>
        <w:rPr>
          <w:rFonts w:ascii="Times New Roman"/>
          <w:b w:val="false"/>
          <w:i w:val="false"/>
          <w:color w:val="000000"/>
          <w:sz w:val="28"/>
        </w:rPr>
        <w:t xml:space="preserve"> 1) және 2) тармақшаларында және Қазақстан Республикасының Үкіметі айқындайтын Электрондық мемлекеттік сатып алу жүргізу қағидаларының 73-бабының 1) және 2)тармақшаларында көзделген жағдайларда сұрау салу жіберілетін әлеуетті өнім берушіні мемлекеттік сатып алуды ұйымдастырушы айқындайды.</w:t>
      </w:r>
      <w:r>
        <w:br/>
      </w:r>
      <w:r>
        <w:rPr>
          <w:rFonts w:ascii="Times New Roman"/>
          <w:b w:val="false"/>
          <w:i w:val="false"/>
          <w:color w:val="000000"/>
          <w:sz w:val="28"/>
        </w:rPr>
        <w:t>
      Осы Қағиданың 118-тармағының 2) тармақшасында көзделген жағдайда конкурстық өтінімді ұсынған әлеуетті өнім берушіге сұрау салу жіберіледі.</w:t>
      </w:r>
      <w:r>
        <w:br/>
      </w:r>
      <w:r>
        <w:rPr>
          <w:rFonts w:ascii="Times New Roman"/>
          <w:b w:val="false"/>
          <w:i w:val="false"/>
          <w:color w:val="000000"/>
          <w:sz w:val="28"/>
        </w:rPr>
        <w:t>
      Осы Қағиданың 118-тармағының 3) тармақшасында және Қазақстан Республикасының Үкіметі айқындайтын Электрондық мемлекеттік сатып алу жүргізу қағидаларының 73-бабының 3) тармақшасында көзделген жағдайларда мемлекеттік сатып алуды ұйымдастырушы Заңның 6-тармағының талаптарын бұзған адамды қоспағанда, рұқсат беру туралы хаттамаға сәйкес конкурстық өтінім берген әлеуетті өнім берушіге ең жоғары шартты жеңілдікпен сұрау салу жібереді.</w:t>
      </w:r>
      <w:r>
        <w:br/>
      </w:r>
      <w:r>
        <w:rPr>
          <w:rFonts w:ascii="Times New Roman"/>
          <w:b w:val="false"/>
          <w:i w:val="false"/>
          <w:color w:val="000000"/>
          <w:sz w:val="28"/>
        </w:rPr>
        <w:t>
</w:t>
      </w:r>
      <w:r>
        <w:rPr>
          <w:rFonts w:ascii="Times New Roman"/>
          <w:b w:val="false"/>
          <w:i w:val="false"/>
          <w:color w:val="000000"/>
          <w:sz w:val="28"/>
        </w:rPr>
        <w:t>
      125. Осы Қағиданың 118-тармағының 4) және 5) тармақшаларында және Қазақстан Республикасының Үкіметі айқындайтын Электрондық мемлекеттік сатып алу жүргізу қағидаларының 73-тармағының 4) және 5) тармақшаларында көзделген жағдайларда мемлекеттік сатып алуды ұйымдастырушы конкурстық баға ұсынысы жалғыз қабылданған болып табылатын конкурсқа қатысуға рұқсат етілген әлеуетті өнім берушіге не конкурсқа қатысушыға сұрау салу жібереді.</w:t>
      </w:r>
      <w:r>
        <w:br/>
      </w:r>
      <w:r>
        <w:rPr>
          <w:rFonts w:ascii="Times New Roman"/>
          <w:b w:val="false"/>
          <w:i w:val="false"/>
          <w:color w:val="000000"/>
          <w:sz w:val="28"/>
        </w:rPr>
        <w:t>
</w:t>
      </w:r>
      <w:r>
        <w:rPr>
          <w:rFonts w:ascii="Times New Roman"/>
          <w:b w:val="false"/>
          <w:i w:val="false"/>
          <w:color w:val="000000"/>
          <w:sz w:val="28"/>
        </w:rPr>
        <w:t>
      126. Қазақстан Республикасының Үкіметі айқындайтын Электрондық мемлекеттік сатып алу жүргізу қағидаларының 155-бабының 1) тармақшасында көзделген жағдайда сұрау салу жіберілетін әлеуетті өнім берушіні мемлекеттік сатып алуды ұйымдастырушы айқындайды.</w:t>
      </w:r>
      <w:r>
        <w:br/>
      </w:r>
      <w:r>
        <w:rPr>
          <w:rFonts w:ascii="Times New Roman"/>
          <w:b w:val="false"/>
          <w:i w:val="false"/>
          <w:color w:val="000000"/>
          <w:sz w:val="28"/>
        </w:rPr>
        <w:t>
</w:t>
      </w:r>
      <w:r>
        <w:rPr>
          <w:rFonts w:ascii="Times New Roman"/>
          <w:b w:val="false"/>
          <w:i w:val="false"/>
          <w:color w:val="000000"/>
          <w:sz w:val="28"/>
        </w:rPr>
        <w:t>
      127. Әлеуетті өнім берушіге жіберілетін конкурс немесе аукцион тәсілімен мемлекеттік сатып алуды өткізілмеген деп танудың негізінде бір көзден сатып алу шарты туралы ақпарат өткізілмеген деп танылған конкурстың немесе аукционның конкурстық немесе аукциондық құжаттамасына сәйкес болуы тиіс.</w:t>
      </w:r>
      <w:r>
        <w:br/>
      </w:r>
      <w:r>
        <w:rPr>
          <w:rFonts w:ascii="Times New Roman"/>
          <w:b w:val="false"/>
          <w:i w:val="false"/>
          <w:color w:val="000000"/>
          <w:sz w:val="28"/>
        </w:rPr>
        <w:t>
      Бұл ретте, әлеуетті өнім беруші жіберілетін ақпаратта бір көзден сатып алу шарттарында тауарларды жеткізу, қызметтерді көрсету,  жұмыстарды орындау мерзімдерін қамтуы тиіс. Осы мерзімдер конкурстық құжаттамада және мемлекеттік сатып алу туралы шарт жобасында белгіленген мерзімдерден асуы мүмкін, бірақ күнтізбелік он бес күннен артық емес.</w:t>
      </w:r>
      <w:r>
        <w:br/>
      </w:r>
      <w:r>
        <w:rPr>
          <w:rFonts w:ascii="Times New Roman"/>
          <w:b w:val="false"/>
          <w:i w:val="false"/>
          <w:color w:val="000000"/>
          <w:sz w:val="28"/>
        </w:rPr>
        <w:t>
</w:t>
      </w:r>
      <w:r>
        <w:rPr>
          <w:rFonts w:ascii="Times New Roman"/>
          <w:b w:val="false"/>
          <w:i w:val="false"/>
          <w:color w:val="000000"/>
          <w:sz w:val="28"/>
        </w:rPr>
        <w:t>
      128. Тауарларды жеткізу, жұмыстарды орындау, қызметтерді көрсету туралы ұсынысты қабылдаған жағдайда, әлеуетті өнім беруші он күнтізбелік күн ішінде мемлекеттік сатып алуды ұйымдастырушыға оның осы Қағиданың 47-тармағының 2) және 3) тармақшаларында көзделген жалпы және арнайы біліктілік талаптарына сәйкестігін, тауарларды, жұмыстарды, көрсетілетін қызметтерді мемлекеттік сатып алу процесіне байланысты шектеулердің жоқтығын растайтын құжаттарды, ұсынылып отырған тауарлардың, жұмыстардың, көрсетілетін қызметтердің техникалық ерекшелік талаптарына сәйкестігін растайтын құжаттарды қоса бере отырып, өзінің жазбаша келісімін, сондай-ақ жеткізілетін тауарлар, орындалатын жұмыстар, көрсетілетін қызметтер үшін әлеуетті өнім беруші ұсынатын бағаны оның негіздемесімен жібереді, талап етілетін құжаттарды ұсыну мерзімі мемлекеттік сатып алуға қатысуға шақыру алған күнен бастап, үш жұмыс күнінен аспауы тиіс.</w:t>
      </w:r>
      <w:r>
        <w:br/>
      </w:r>
      <w:r>
        <w:rPr>
          <w:rFonts w:ascii="Times New Roman"/>
          <w:b w:val="false"/>
          <w:i w:val="false"/>
          <w:color w:val="000000"/>
          <w:sz w:val="28"/>
        </w:rPr>
        <w:t>
      Баға негіздемесі әлеуеттi өнiм берушiнiң тасымалдауға, сақтандыруға, кеден бажын, ҚҚС және басқа да салықтарды, төлемдер мен алымдарды, жинақтаушы бөлшектер мен мiндеттi қосалқы бөлшектер құнын, бiр өлшем бiрлiгiне пайдаланудың бастапқы мерзiмi iшiнде қызмет көрсетуге арналған барлық шығыстарды, басқа да шығыстарды қоса алғанда, тауарларды, жұмыстарды, көрсетілетін қызметтерді жеткізуге ұсынатын құнның есебін қамтуы тиіс.</w:t>
      </w:r>
      <w:r>
        <w:br/>
      </w:r>
      <w:r>
        <w:rPr>
          <w:rFonts w:ascii="Times New Roman"/>
          <w:b w:val="false"/>
          <w:i w:val="false"/>
          <w:color w:val="000000"/>
          <w:sz w:val="28"/>
        </w:rPr>
        <w:t>
      Заңның 32-бабының </w:t>
      </w:r>
      <w:r>
        <w:rPr>
          <w:rFonts w:ascii="Times New Roman"/>
          <w:b w:val="false"/>
          <w:i w:val="false"/>
          <w:color w:val="000000"/>
          <w:sz w:val="28"/>
        </w:rPr>
        <w:t>4) тармақшасының</w:t>
      </w:r>
      <w:r>
        <w:rPr>
          <w:rFonts w:ascii="Times New Roman"/>
          <w:b w:val="false"/>
          <w:i w:val="false"/>
          <w:color w:val="000000"/>
          <w:sz w:val="28"/>
        </w:rPr>
        <w:t xml:space="preserve"> негізінде мемлекеттік сатып алу бір көзден сатып алу тәсілімен жүзеге асырылған жағдайда әлеуетті өнім берушіден мемлекеттік сатып алуды ұйымдастырушыға өзінің жалпы және арнайы біліктілік талаптарына сәйкестігін растайтын құжаттарды ұсыну талап етілмейді.</w:t>
      </w:r>
      <w:r>
        <w:br/>
      </w:r>
      <w:r>
        <w:rPr>
          <w:rFonts w:ascii="Times New Roman"/>
          <w:b w:val="false"/>
          <w:i w:val="false"/>
          <w:color w:val="000000"/>
          <w:sz w:val="28"/>
        </w:rPr>
        <w:t>
      Егер неғұрлым жақсы функционалдық және басқа да сипаттамалары бар тауарлар мен көрсетілетін қызметтер ұсынылса, сондай-ақ неғұрлым үздік технологиялық шешімдер және (немесе) жақсы материалдардан жұмыстарды орындау ұсынылса әлеуетті өнім берушінің техникалық ерекшелігінің мемлекеттік сатып алуды ұйымдастырушы ұсынған техникалық ерекшелікке сәйкес келмеуіне жол беріледі.</w:t>
      </w:r>
      <w:r>
        <w:br/>
      </w:r>
      <w:r>
        <w:rPr>
          <w:rFonts w:ascii="Times New Roman"/>
          <w:b w:val="false"/>
          <w:i w:val="false"/>
          <w:color w:val="000000"/>
          <w:sz w:val="28"/>
        </w:rPr>
        <w:t>
</w:t>
      </w:r>
      <w:r>
        <w:rPr>
          <w:rFonts w:ascii="Times New Roman"/>
          <w:b w:val="false"/>
          <w:i w:val="false"/>
          <w:color w:val="000000"/>
          <w:sz w:val="28"/>
        </w:rPr>
        <w:t>
      129. Мемлекеттік сатып алуды ұйымдастырушы тапсырыс берушіге қол қою үшін берілетін бір көзден сатып алу тәсілімен мемлекеттік сатып алуды жүзеге асыру қорытындылары туралы хаттаманы ресімдейді, онда мынадай ақпарат қамтылуға тиіс:</w:t>
      </w:r>
      <w:r>
        <w:br/>
      </w:r>
      <w:r>
        <w:rPr>
          <w:rFonts w:ascii="Times New Roman"/>
          <w:b w:val="false"/>
          <w:i w:val="false"/>
          <w:color w:val="000000"/>
          <w:sz w:val="28"/>
        </w:rPr>
        <w:t>
      1) бір көзден сатып алу тәсілімен тауарларды, жұмыстарды, көрсетілетін қызметтерді мемлекеттік сатып алуды қолдану негіздемесі;</w:t>
      </w:r>
      <w:r>
        <w:br/>
      </w:r>
      <w:r>
        <w:rPr>
          <w:rFonts w:ascii="Times New Roman"/>
          <w:b w:val="false"/>
          <w:i w:val="false"/>
          <w:color w:val="000000"/>
          <w:sz w:val="28"/>
        </w:rPr>
        <w:t>
      2) бір көзден сатып алу тәсілімен сатып алынатын тауарлардың, жұмыстардың, көрсетілетін қызметтердің қысқаша сипаттамасы;</w:t>
      </w:r>
      <w:r>
        <w:br/>
      </w:r>
      <w:r>
        <w:rPr>
          <w:rFonts w:ascii="Times New Roman"/>
          <w:b w:val="false"/>
          <w:i w:val="false"/>
          <w:color w:val="000000"/>
          <w:sz w:val="28"/>
        </w:rPr>
        <w:t>
      3) бір көзден алу тәсілімен мемлекеттік сатып алу Заңның 32-бабының 4) тармақшасының негізінде жүзеге асырылатын жағдайларды қоспағанда, әлеуеттi өнiм берушiнiң бiлiктiлiк талаптарға сәйкестiгi туралы;</w:t>
      </w:r>
      <w:r>
        <w:br/>
      </w:r>
      <w:r>
        <w:rPr>
          <w:rFonts w:ascii="Times New Roman"/>
          <w:b w:val="false"/>
          <w:i w:val="false"/>
          <w:color w:val="000000"/>
          <w:sz w:val="28"/>
        </w:rPr>
        <w:t>
      4) тауарларды, жұмыстарды, көрсетілетін қызметтерді мемлекеттік сатып алу туралы шарт жасалатын өнім берушінің атауы мен орналасқан жері және осындай шарттың бағасы.</w:t>
      </w:r>
      <w:r>
        <w:br/>
      </w:r>
      <w:r>
        <w:rPr>
          <w:rFonts w:ascii="Times New Roman"/>
          <w:b w:val="false"/>
          <w:i w:val="false"/>
          <w:color w:val="000000"/>
          <w:sz w:val="28"/>
        </w:rPr>
        <w:t>
      Бiр дерекпеннен тәсiлі арқылы мемлекеттiк сатып алулардың қорытындылары туралы хаттама бiрiншi жетекшiнi орынбасары төмен емес лауазымды адаммен, ұйымдастырушының белгiлi бiрiншi жетекшiсiмен жазылады.</w:t>
      </w:r>
      <w:r>
        <w:br/>
      </w:r>
      <w:r>
        <w:rPr>
          <w:rFonts w:ascii="Times New Roman"/>
          <w:b w:val="false"/>
          <w:i w:val="false"/>
          <w:color w:val="000000"/>
          <w:sz w:val="28"/>
        </w:rPr>
        <w:t>
</w:t>
      </w:r>
      <w:r>
        <w:rPr>
          <w:rFonts w:ascii="Times New Roman"/>
          <w:b w:val="false"/>
          <w:i w:val="false"/>
          <w:color w:val="000000"/>
          <w:sz w:val="28"/>
        </w:rPr>
        <w:t>
      130. Егер бір көзден сатып алу тәсілімен тауарларды, жұмыстарды, көрсетілетін қызметтерді мемлекеттік сатып алуды жүзеге асыру үшін сараптама комиссиясы не сарапшы бекітілген жағдайда, тауарларды, жұмыстарды, көрсетілетін қызметтерді сатып алу қорытындылары туралы хаттамаға сараптамалық қорытынды қоса тіркеледі.</w:t>
      </w:r>
      <w:r>
        <w:br/>
      </w:r>
      <w:r>
        <w:rPr>
          <w:rFonts w:ascii="Times New Roman"/>
          <w:b w:val="false"/>
          <w:i w:val="false"/>
          <w:color w:val="000000"/>
          <w:sz w:val="28"/>
        </w:rPr>
        <w:t>
</w:t>
      </w:r>
      <w:r>
        <w:rPr>
          <w:rFonts w:ascii="Times New Roman"/>
          <w:b w:val="false"/>
          <w:i w:val="false"/>
          <w:color w:val="000000"/>
          <w:sz w:val="28"/>
        </w:rPr>
        <w:t>
      131. Тапсырыс беруші бір көзден сатып алу тәсілімен мемлекеттік сатып алу қорытындылары туралы хаттамаға қол қойылған күнінен бастап екі жұмыс күнінен кешіктірмей хаттаманың мәтінін тапсырыс берушінің интернет-ресурсына орналастыруға тиіс.</w:t>
      </w:r>
      <w:r>
        <w:br/>
      </w:r>
      <w:r>
        <w:rPr>
          <w:rFonts w:ascii="Times New Roman"/>
          <w:b w:val="false"/>
          <w:i w:val="false"/>
          <w:color w:val="000000"/>
          <w:sz w:val="28"/>
        </w:rPr>
        <w:t>
</w:t>
      </w:r>
      <w:r>
        <w:rPr>
          <w:rFonts w:ascii="Times New Roman"/>
          <w:b w:val="false"/>
          <w:i w:val="false"/>
          <w:color w:val="000000"/>
          <w:sz w:val="28"/>
        </w:rPr>
        <w:t>
      132. 131-тармақтың талабы олар туралы мәліметтер мемлекеттік құпияны және Қазақстан Республикасының Үкіметі айқындаған таратылуы шектелген қызметтік ақпаратты қамтитын мәліметтерді құрайтын тауарларды, жұмыстарды, көрсетілетін қызметтерді бір көзден сатып алу тәсілімен мемлекеттік сатып алуға қолданылмайды.</w:t>
      </w:r>
      <w:r>
        <w:br/>
      </w:r>
      <w:r>
        <w:rPr>
          <w:rFonts w:ascii="Times New Roman"/>
          <w:b w:val="false"/>
          <w:i w:val="false"/>
          <w:color w:val="000000"/>
          <w:sz w:val="28"/>
        </w:rPr>
        <w:t>
</w:t>
      </w:r>
      <w:r>
        <w:rPr>
          <w:rFonts w:ascii="Times New Roman"/>
          <w:b w:val="false"/>
          <w:i w:val="false"/>
          <w:color w:val="000000"/>
          <w:sz w:val="28"/>
        </w:rPr>
        <w:t>
      133. Бір көзден алу тәсілімен мемлекеттік сатып алу:</w:t>
      </w:r>
      <w:r>
        <w:br/>
      </w:r>
      <w:r>
        <w:rPr>
          <w:rFonts w:ascii="Times New Roman"/>
          <w:b w:val="false"/>
          <w:i w:val="false"/>
          <w:color w:val="000000"/>
          <w:sz w:val="28"/>
        </w:rPr>
        <w:t>
      1) егер әлеуеттi өнiм берушi ұсынған тауарлардың, жұмыстардың, көрсетiлетiн қызметтердiң бағасы осы сатып алуды жүзеге асыру үшiн бөлiнген сомадан асып түскен;</w:t>
      </w:r>
      <w:r>
        <w:br/>
      </w:r>
      <w:r>
        <w:rPr>
          <w:rFonts w:ascii="Times New Roman"/>
          <w:b w:val="false"/>
          <w:i w:val="false"/>
          <w:color w:val="000000"/>
          <w:sz w:val="28"/>
        </w:rPr>
        <w:t>
      2) егер әлеуетті өнім беруші мемлекеттік сатып алу Заңның 32-бабы 4) тармақшасының негізінде бір көзден алу тәсілімен жүзеге асырылатын жағдайларды қоспағанда, әлеуетті өнім беруші біліктілік талаптарына сәйкес келмеген;</w:t>
      </w:r>
      <w:r>
        <w:br/>
      </w:r>
      <w:r>
        <w:rPr>
          <w:rFonts w:ascii="Times New Roman"/>
          <w:b w:val="false"/>
          <w:i w:val="false"/>
          <w:color w:val="000000"/>
          <w:sz w:val="28"/>
        </w:rPr>
        <w:t>
      3) егер әлеуетті өнім беруші қатысудан бас тартқан;</w:t>
      </w:r>
      <w:r>
        <w:br/>
      </w:r>
      <w:r>
        <w:rPr>
          <w:rFonts w:ascii="Times New Roman"/>
          <w:b w:val="false"/>
          <w:i w:val="false"/>
          <w:color w:val="000000"/>
          <w:sz w:val="28"/>
        </w:rPr>
        <w:t>
      4) егер әлеуетті өнім беруші неғұрлым жақсы техникалық, сапалық және функционалдық сипаттамалары бар техникалық ерекшелікті ұсыну жағдайларын қоспағанда, тапсырыс берушінің техникалық ерекшелігінде белгіленген талаптарға сәйкес келмейтін техникалық ерекшелікті ұсынған жағдайларда өтпеді деп танылады.</w:t>
      </w:r>
    </w:p>
    <w:bookmarkEnd w:id="36"/>
    <w:bookmarkStart w:name="z157" w:id="37"/>
    <w:p>
      <w:pPr>
        <w:spacing w:after="0"/>
        <w:ind w:left="0"/>
        <w:jc w:val="left"/>
      </w:pPr>
      <w:r>
        <w:rPr>
          <w:rFonts w:ascii="Times New Roman"/>
          <w:b/>
          <w:i w:val="false"/>
          <w:color w:val="000000"/>
        </w:rPr>
        <w:t xml:space="preserve"> 
5. Мемлекеттік сатып алу туралы шарт</w:t>
      </w:r>
    </w:p>
    <w:bookmarkEnd w:id="37"/>
    <w:bookmarkStart w:name="z158" w:id="38"/>
    <w:p>
      <w:pPr>
        <w:spacing w:after="0"/>
        <w:ind w:left="0"/>
        <w:jc w:val="left"/>
      </w:pPr>
      <w:r>
        <w:rPr>
          <w:rFonts w:ascii="Times New Roman"/>
          <w:b/>
          <w:i w:val="false"/>
          <w:color w:val="000000"/>
        </w:rPr>
        <w:t xml:space="preserve"> 
1. Параграф. Тауарларды, жұмыстарды, көрсетілетін қызметтерді</w:t>
      </w:r>
      <w:r>
        <w:br/>
      </w:r>
      <w:r>
        <w:rPr>
          <w:rFonts w:ascii="Times New Roman"/>
          <w:b/>
          <w:i w:val="false"/>
          <w:color w:val="000000"/>
        </w:rPr>
        <w:t>
мемлекеттік сатып алу туралы шарт жасасу</w:t>
      </w:r>
    </w:p>
    <w:bookmarkEnd w:id="38"/>
    <w:bookmarkStart w:name="z159" w:id="39"/>
    <w:p>
      <w:pPr>
        <w:spacing w:after="0"/>
        <w:ind w:left="0"/>
        <w:jc w:val="both"/>
      </w:pPr>
      <w:r>
        <w:rPr>
          <w:rFonts w:ascii="Times New Roman"/>
          <w:b w:val="false"/>
          <w:i w:val="false"/>
          <w:color w:val="000000"/>
          <w:sz w:val="28"/>
        </w:rPr>
        <w:t>
      134. Тапсырыс беруші қол қоюға және тапсырыс берушінің уәкілетті өкілі әр бетіне бұрыштама соғуға тиіс осы Қағидаға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сай үлгі шарттарға сәйкес жасалған мемлекеттік сатып алу туралы шарт жобасының екі данасын тапсырыс беруші өнім берушіге жібереді.</w:t>
      </w:r>
      <w:r>
        <w:br/>
      </w:r>
      <w:r>
        <w:rPr>
          <w:rFonts w:ascii="Times New Roman"/>
          <w:b w:val="false"/>
          <w:i w:val="false"/>
          <w:color w:val="000000"/>
          <w:sz w:val="28"/>
        </w:rPr>
        <w:t>
      Конкурс тәсілімен мемлекеттік сатып алу қорытындылары шығарылған жағдайда, тапсырыс беруші конкурс жеңімпазына қорытындылар туралы хаттаманың бір данасын жібереді.</w:t>
      </w:r>
      <w:r>
        <w:br/>
      </w:r>
      <w:r>
        <w:rPr>
          <w:rFonts w:ascii="Times New Roman"/>
          <w:b w:val="false"/>
          <w:i w:val="false"/>
          <w:color w:val="000000"/>
          <w:sz w:val="28"/>
        </w:rPr>
        <w:t>
</w:t>
      </w:r>
      <w:r>
        <w:rPr>
          <w:rFonts w:ascii="Times New Roman"/>
          <w:b w:val="false"/>
          <w:i w:val="false"/>
          <w:color w:val="000000"/>
          <w:sz w:val="28"/>
        </w:rPr>
        <w:t>
      135. Өнім беруші мемлекеттік сатып алу туралы шарт жасасқан күнінен бастап он жұмыс күні ішінде мемлекеттік сатып алу туралы шарттың орындалуын қамтамасыз етуді енгізеді.</w:t>
      </w:r>
      <w:r>
        <w:br/>
      </w:r>
      <w:r>
        <w:rPr>
          <w:rFonts w:ascii="Times New Roman"/>
          <w:b w:val="false"/>
          <w:i w:val="false"/>
          <w:color w:val="000000"/>
          <w:sz w:val="28"/>
        </w:rPr>
        <w:t>
      Мемлекеттік сатып алу туралы шарттың орындалуын қамтамасыз ету осы Қағиданың 192-тармағында көзделген тәртіппен өткізілген конкурс қорытындысы бойынша мемлекеттік сатып алу туралы шарт жасасқан жағдайда енгізілмейді.</w:t>
      </w:r>
      <w:r>
        <w:br/>
      </w:r>
      <w:r>
        <w:rPr>
          <w:rFonts w:ascii="Times New Roman"/>
          <w:b w:val="false"/>
          <w:i w:val="false"/>
          <w:color w:val="000000"/>
          <w:sz w:val="28"/>
        </w:rPr>
        <w:t>
</w:t>
      </w:r>
      <w:r>
        <w:rPr>
          <w:rFonts w:ascii="Times New Roman"/>
          <w:b w:val="false"/>
          <w:i w:val="false"/>
          <w:color w:val="000000"/>
          <w:sz w:val="28"/>
        </w:rPr>
        <w:t>
      136. Мемлекеттік сатып алу туралы шарттың орындалуын қамтамасыз етуді өнім беруші мемлекеттік сатып алу туралы онымен жасалған шарт бойынша өз міндеттемелерін уақтылы, толық және тиісті түрде орындауға кепілдік ретінде енгізеді.</w:t>
      </w:r>
      <w:r>
        <w:br/>
      </w:r>
      <w:r>
        <w:rPr>
          <w:rFonts w:ascii="Times New Roman"/>
          <w:b w:val="false"/>
          <w:i w:val="false"/>
          <w:color w:val="000000"/>
          <w:sz w:val="28"/>
        </w:rPr>
        <w:t>
</w:t>
      </w:r>
      <w:r>
        <w:rPr>
          <w:rFonts w:ascii="Times New Roman"/>
          <w:b w:val="false"/>
          <w:i w:val="false"/>
          <w:color w:val="000000"/>
          <w:sz w:val="28"/>
        </w:rPr>
        <w:t>
      137. Шарттың орындалуын қамтамасыз ету мөлшерін ұйымдастырушы мемлекеттік сатып алу туралы шарттың жалпы сомасының үш пайызы мөлшерінде белгілейді.</w:t>
      </w:r>
      <w:r>
        <w:br/>
      </w:r>
      <w:r>
        <w:rPr>
          <w:rFonts w:ascii="Times New Roman"/>
          <w:b w:val="false"/>
          <w:i w:val="false"/>
          <w:color w:val="000000"/>
          <w:sz w:val="28"/>
        </w:rPr>
        <w:t>
      Егер мемлекеттік сатып алу туралы шартта аванс төленуі көзделген жағдайда, әлеуетті өнім беруші шартты орындауды қамтамасыз етумен бірге авансқа тең мөлшерде авансты қамтамасыз етуді енгізеді. Бұл ретте, әлеуетті өнiм беруші авансты төлеуден бас тартуға құқығы   бар.</w:t>
      </w:r>
      <w:r>
        <w:br/>
      </w:r>
      <w:r>
        <w:rPr>
          <w:rFonts w:ascii="Times New Roman"/>
          <w:b w:val="false"/>
          <w:i w:val="false"/>
          <w:color w:val="000000"/>
          <w:sz w:val="28"/>
        </w:rPr>
        <w:t>
      Мемлекеттiк сатып алу туралы шарт бойынша міндеттемелерді орындау шамасына қарай Тапсырыс беруші өнім берушінің жазбаша хабарламасы бойынша авансты орындауды қамтамасыз ету мөлшерін мемлекеттiк сатып алу туралы шартта көзделген орындалған міндеттемелерге барабар азайтады.</w:t>
      </w:r>
      <w:r>
        <w:br/>
      </w:r>
      <w:r>
        <w:rPr>
          <w:rFonts w:ascii="Times New Roman"/>
          <w:b w:val="false"/>
          <w:i w:val="false"/>
          <w:color w:val="000000"/>
          <w:sz w:val="28"/>
        </w:rPr>
        <w:t>
</w:t>
      </w:r>
      <w:r>
        <w:rPr>
          <w:rFonts w:ascii="Times New Roman"/>
          <w:b w:val="false"/>
          <w:i w:val="false"/>
          <w:color w:val="000000"/>
          <w:sz w:val="28"/>
        </w:rPr>
        <w:t>
      138. Өнім беруші мемлекеттік сатып алу туралы шарттың орындалуын қамтамасыз етудің мынадай түрлерінің бірін:</w:t>
      </w:r>
      <w:r>
        <w:br/>
      </w:r>
      <w:r>
        <w:rPr>
          <w:rFonts w:ascii="Times New Roman"/>
          <w:b w:val="false"/>
          <w:i w:val="false"/>
          <w:color w:val="000000"/>
          <w:sz w:val="28"/>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жарнаны;</w:t>
      </w:r>
      <w:r>
        <w:br/>
      </w:r>
      <w:r>
        <w:rPr>
          <w:rFonts w:ascii="Times New Roman"/>
          <w:b w:val="false"/>
          <w:i w:val="false"/>
          <w:color w:val="000000"/>
          <w:sz w:val="28"/>
        </w:rPr>
        <w:t>
      2)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банк кепілдігін таңдауға құқылы.</w:t>
      </w:r>
      <w:r>
        <w:br/>
      </w:r>
      <w:r>
        <w:rPr>
          <w:rFonts w:ascii="Times New Roman"/>
          <w:b w:val="false"/>
          <w:i w:val="false"/>
          <w:color w:val="000000"/>
          <w:sz w:val="28"/>
        </w:rPr>
        <w:t>
</w:t>
      </w:r>
      <w:r>
        <w:rPr>
          <w:rFonts w:ascii="Times New Roman"/>
          <w:b w:val="false"/>
          <w:i w:val="false"/>
          <w:color w:val="000000"/>
          <w:sz w:val="28"/>
        </w:rPr>
        <w:t>
      139.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w:t>
      </w:r>
      <w:r>
        <w:br/>
      </w:r>
      <w:r>
        <w:rPr>
          <w:rFonts w:ascii="Times New Roman"/>
          <w:b w:val="false"/>
          <w:i w:val="false"/>
          <w:color w:val="000000"/>
          <w:sz w:val="28"/>
        </w:rPr>
        <w:t>
</w:t>
      </w:r>
      <w:r>
        <w:rPr>
          <w:rFonts w:ascii="Times New Roman"/>
          <w:b w:val="false"/>
          <w:i w:val="false"/>
          <w:color w:val="000000"/>
          <w:sz w:val="28"/>
        </w:rPr>
        <w:t>
      140. Тапсырыс берушінің өнім беруші енгізген кепілдік ақшалай жарнаны Заңда көзделмеген мақсатқа пайдалануына жол берілмейді.</w:t>
      </w:r>
      <w:r>
        <w:br/>
      </w:r>
      <w:r>
        <w:rPr>
          <w:rFonts w:ascii="Times New Roman"/>
          <w:b w:val="false"/>
          <w:i w:val="false"/>
          <w:color w:val="000000"/>
          <w:sz w:val="28"/>
        </w:rPr>
        <w:t>
</w:t>
      </w:r>
      <w:r>
        <w:rPr>
          <w:rFonts w:ascii="Times New Roman"/>
          <w:b w:val="false"/>
          <w:i w:val="false"/>
          <w:color w:val="000000"/>
          <w:sz w:val="28"/>
        </w:rPr>
        <w:t>
      141. Мемлекеттік сатып алу туралы шарттың орындалуын қамтамасыз етуді енгізу туралы талап баға ұсыныстарын сұрату тәсілімен мемлекеттік сатып aлу қорытындысы бойынша тауар биржалары арқылы айқындалған өнім берушілерге, сондай-ақ оны Заңның 8-бабының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жағдайда берген өнім берушілерге қолданылмайды.</w:t>
      </w:r>
      <w:r>
        <w:br/>
      </w:r>
      <w:r>
        <w:rPr>
          <w:rFonts w:ascii="Times New Roman"/>
          <w:b w:val="false"/>
          <w:i w:val="false"/>
          <w:color w:val="000000"/>
          <w:sz w:val="28"/>
        </w:rPr>
        <w:t>
</w:t>
      </w:r>
      <w:r>
        <w:rPr>
          <w:rFonts w:ascii="Times New Roman"/>
          <w:b w:val="false"/>
          <w:i w:val="false"/>
          <w:color w:val="000000"/>
          <w:sz w:val="28"/>
        </w:rPr>
        <w:t>
      142. Тапсырыс беруші енгізілген мемлекеттік сатып алу туралы шарттың орындалуын қамтамасыз етуді шартта көрсетілген мерзімде немесе өнім беруші шарт бойынша өз міндеттемелерін толық және тиісінше орындаған сәттен бастап бес жұмыс күні ішінде өнім берушіге қайтарады.</w:t>
      </w:r>
      <w:r>
        <w:br/>
      </w:r>
      <w:r>
        <w:rPr>
          <w:rFonts w:ascii="Times New Roman"/>
          <w:b w:val="false"/>
          <w:i w:val="false"/>
          <w:color w:val="000000"/>
          <w:sz w:val="28"/>
        </w:rPr>
        <w:t>
      Өнім беруші мемлекеттік сатып алу туралы шарт бойынша қабылданған міндеттемелерді тиісінше орындамаған жағдайда, тапсырыс беруші тұрақсыздық айыбын тиісті бюджет, мемлекеттік кәсіпорын, дауыс  беретiн акцияларының (жарғылық капиталдағы қатысу үлестерiнiң) елу және одан астам пайызы мемлекетке тиесiлi заңды тұлға немесе олармен үлестес тұлғалар кірісіне төлеу фактісі анықталған күннен бастап бес жұмыс күні ішінде енгізілген мемлекеттік сатып алу туралы шарттың орындалуын қамтамасыз етуді қайтарады.</w:t>
      </w:r>
      <w:r>
        <w:br/>
      </w:r>
      <w:r>
        <w:rPr>
          <w:rFonts w:ascii="Times New Roman"/>
          <w:b w:val="false"/>
          <w:i w:val="false"/>
          <w:color w:val="000000"/>
          <w:sz w:val="28"/>
        </w:rPr>
        <w:t>
</w:t>
      </w:r>
      <w:r>
        <w:rPr>
          <w:rFonts w:ascii="Times New Roman"/>
          <w:b w:val="false"/>
          <w:i w:val="false"/>
          <w:color w:val="000000"/>
          <w:sz w:val="28"/>
        </w:rPr>
        <w:t>
      143. Егер мемлекеттік сатып алу туралы шарт тауарларды, жұмыстарды, көрсетілетін қызметтерді өнім берушінің шарттық міндеттемелерді орындамауына байланысты бұзылса, тапсырыс беруші шарттың орындалуын қамтамасыз етуді қайтармайды.</w:t>
      </w:r>
      <w:r>
        <w:br/>
      </w:r>
      <w:r>
        <w:rPr>
          <w:rFonts w:ascii="Times New Roman"/>
          <w:b w:val="false"/>
          <w:i w:val="false"/>
          <w:color w:val="000000"/>
          <w:sz w:val="28"/>
        </w:rPr>
        <w:t>
</w:t>
      </w:r>
      <w:r>
        <w:rPr>
          <w:rFonts w:ascii="Times New Roman"/>
          <w:b w:val="false"/>
          <w:i w:val="false"/>
          <w:color w:val="000000"/>
          <w:sz w:val="28"/>
        </w:rPr>
        <w:t>
      144. Тауарларды мемлекеттік сатып алу жөніндегі конкурстың тауарда жергілікті қамтудың болғаны үшін өз конкурстық өтінімінде шартты азайтуы бар жеңімпазы мемлекеттік сатып алу туралы шарт жасасу кезінде тапсырыс берушіге жеткізілетін тауардың бүкіл партиясына CT-KZ нысанындағы тауардың шығуы туралы сертификатты ұсынады.</w:t>
      </w:r>
      <w:r>
        <w:br/>
      </w:r>
      <w:r>
        <w:rPr>
          <w:rFonts w:ascii="Times New Roman"/>
          <w:b w:val="false"/>
          <w:i w:val="false"/>
          <w:color w:val="000000"/>
          <w:sz w:val="28"/>
        </w:rPr>
        <w:t>
</w:t>
      </w:r>
      <w:r>
        <w:rPr>
          <w:rFonts w:ascii="Times New Roman"/>
          <w:b w:val="false"/>
          <w:i w:val="false"/>
          <w:color w:val="000000"/>
          <w:sz w:val="28"/>
        </w:rPr>
        <w:t>
      145. Мемлекеттік сатып алу туралы шарт Қазақстан Республикасы салық заңнамасының, Кеден одағы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қамтуы тиіс.</w:t>
      </w:r>
      <w:r>
        <w:br/>
      </w:r>
      <w:r>
        <w:rPr>
          <w:rFonts w:ascii="Times New Roman"/>
          <w:b w:val="false"/>
          <w:i w:val="false"/>
          <w:color w:val="000000"/>
          <w:sz w:val="28"/>
        </w:rPr>
        <w:t>
</w:t>
      </w:r>
      <w:r>
        <w:rPr>
          <w:rFonts w:ascii="Times New Roman"/>
          <w:b w:val="false"/>
          <w:i w:val="false"/>
          <w:color w:val="000000"/>
          <w:sz w:val="28"/>
        </w:rPr>
        <w:t>
      146. Мемлекеттік сатып алу жеңімпазымен жасасқан тауарларды, жұмыстарды, көрсетілетін қызметтерді мемлекеттік сатып алу туралы шарт өзіне жұмыстарды орындау бойынша қосалқы мердігерлермен не мемлекеттік сатып алу жеңімпазы конкурсқа/аукционға қатысуға өтінімінде көрсеткен қызметтерді көрсету бойынша бірлесіп орындаушылармен жасалған шарттардың көшірмелерін тапсырыс берушіге ұсыну туралы талапты қамтуға тиіс.</w:t>
      </w:r>
    </w:p>
    <w:bookmarkEnd w:id="39"/>
    <w:bookmarkStart w:name="z172" w:id="40"/>
    <w:p>
      <w:pPr>
        <w:spacing w:after="0"/>
        <w:ind w:left="0"/>
        <w:jc w:val="left"/>
      </w:pPr>
      <w:r>
        <w:rPr>
          <w:rFonts w:ascii="Times New Roman"/>
          <w:b/>
          <w:i w:val="false"/>
          <w:color w:val="000000"/>
        </w:rPr>
        <w:t xml:space="preserve"> 
2. Параграф. Тауарларды, жұмыстарды, көрсетілетін қызметтерді</w:t>
      </w:r>
      <w:r>
        <w:br/>
      </w:r>
      <w:r>
        <w:rPr>
          <w:rFonts w:ascii="Times New Roman"/>
          <w:b/>
          <w:i w:val="false"/>
          <w:color w:val="000000"/>
        </w:rPr>
        <w:t>
мемлекеттік сатып алу туралы шартты орындау</w:t>
      </w:r>
    </w:p>
    <w:bookmarkEnd w:id="40"/>
    <w:bookmarkStart w:name="z173" w:id="41"/>
    <w:p>
      <w:pPr>
        <w:spacing w:after="0"/>
        <w:ind w:left="0"/>
        <w:jc w:val="both"/>
      </w:pPr>
      <w:r>
        <w:rPr>
          <w:rFonts w:ascii="Times New Roman"/>
          <w:b w:val="false"/>
          <w:i w:val="false"/>
          <w:color w:val="000000"/>
          <w:sz w:val="28"/>
        </w:rPr>
        <w:t>
      147. Мемлекеттік сатып алу туралы шартты орындау кезінде тауарлардың (жұмыстардың, көрсетілетін қызметтердің) атауы, саны, сапасы, техникалық ерекшелігі, құны, оларды жеткізу (жұмыстарды орындау, қызметтерді көрсету) орны мен мерзімі мемлекеттік сатып алу туралы шарттың мазмұнына сәйкес келуге тиіс.</w:t>
      </w:r>
      <w:r>
        <w:br/>
      </w:r>
      <w:r>
        <w:rPr>
          <w:rFonts w:ascii="Times New Roman"/>
          <w:b w:val="false"/>
          <w:i w:val="false"/>
          <w:color w:val="000000"/>
          <w:sz w:val="28"/>
        </w:rPr>
        <w:t>
</w:t>
      </w:r>
      <w:r>
        <w:rPr>
          <w:rFonts w:ascii="Times New Roman"/>
          <w:b w:val="false"/>
          <w:i w:val="false"/>
          <w:color w:val="000000"/>
          <w:sz w:val="28"/>
        </w:rPr>
        <w:t>
      148. Тапсырыс беруші мен өнім беруші көрсетілген шарт бойынша қабылдаған міндеттемелерін толық орындаған жағдайда шарт орындалды деп есептеледі.</w:t>
      </w:r>
    </w:p>
    <w:bookmarkEnd w:id="41"/>
    <w:bookmarkStart w:name="z175" w:id="42"/>
    <w:p>
      <w:pPr>
        <w:spacing w:after="0"/>
        <w:ind w:left="0"/>
        <w:jc w:val="left"/>
      </w:pPr>
      <w:r>
        <w:rPr>
          <w:rFonts w:ascii="Times New Roman"/>
          <w:b/>
          <w:i w:val="false"/>
          <w:color w:val="000000"/>
        </w:rPr>
        <w:t xml:space="preserve"> 
6. Конкурс тәсілімен мемлекеттік сатып алуды</w:t>
      </w:r>
      <w:r>
        <w:br/>
      </w:r>
      <w:r>
        <w:rPr>
          <w:rFonts w:ascii="Times New Roman"/>
          <w:b/>
          <w:i w:val="false"/>
          <w:color w:val="000000"/>
        </w:rPr>
        <w:t>
жүзеге асырудың арнайы тәртібіне қойылатын үлгі талаптар</w:t>
      </w:r>
    </w:p>
    <w:bookmarkEnd w:id="42"/>
    <w:bookmarkStart w:name="z176" w:id="43"/>
    <w:p>
      <w:pPr>
        <w:spacing w:after="0"/>
        <w:ind w:left="0"/>
        <w:jc w:val="left"/>
      </w:pPr>
      <w:r>
        <w:rPr>
          <w:rFonts w:ascii="Times New Roman"/>
          <w:b/>
          <w:i w:val="false"/>
          <w:color w:val="000000"/>
        </w:rPr>
        <w:t xml:space="preserve"> 
1. Параграф. Әлеуетті өнім берушілерді біліктілігі бойынша</w:t>
      </w:r>
      <w:r>
        <w:br/>
      </w:r>
      <w:r>
        <w:rPr>
          <w:rFonts w:ascii="Times New Roman"/>
          <w:b/>
          <w:i w:val="false"/>
          <w:color w:val="000000"/>
        </w:rPr>
        <w:t>
алдын ала іріктеуді тұрақты негізде жүргізу тәртібіне</w:t>
      </w:r>
      <w:r>
        <w:br/>
      </w:r>
      <w:r>
        <w:rPr>
          <w:rFonts w:ascii="Times New Roman"/>
          <w:b/>
          <w:i w:val="false"/>
          <w:color w:val="000000"/>
        </w:rPr>
        <w:t>
қойылатын талаптар</w:t>
      </w:r>
    </w:p>
    <w:bookmarkEnd w:id="43"/>
    <w:bookmarkStart w:name="z177" w:id="44"/>
    <w:p>
      <w:pPr>
        <w:spacing w:after="0"/>
        <w:ind w:left="0"/>
        <w:jc w:val="both"/>
      </w:pPr>
      <w:r>
        <w:rPr>
          <w:rFonts w:ascii="Times New Roman"/>
          <w:b w:val="false"/>
          <w:i w:val="false"/>
          <w:color w:val="000000"/>
          <w:sz w:val="28"/>
        </w:rPr>
        <w:t>
      149. Арнайы тәртіпті Заңның 42-бабының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тапсырыс берушілердің басқару органдары бекітеді және мыналарға:</w:t>
      </w:r>
      <w:r>
        <w:br/>
      </w:r>
      <w:r>
        <w:rPr>
          <w:rFonts w:ascii="Times New Roman"/>
          <w:b w:val="false"/>
          <w:i w:val="false"/>
          <w:color w:val="000000"/>
          <w:sz w:val="28"/>
        </w:rPr>
        <w:t>
      1) әлеуетті өнім берушілерді біліктілігі бойынша алдын ала іріктеуді тұрақты негізде жүргізу тәртібіне;</w:t>
      </w:r>
      <w:r>
        <w:br/>
      </w:r>
      <w:r>
        <w:rPr>
          <w:rFonts w:ascii="Times New Roman"/>
          <w:b w:val="false"/>
          <w:i w:val="false"/>
          <w:color w:val="000000"/>
          <w:sz w:val="28"/>
        </w:rPr>
        <w:t>
      2) біліктілік талаптарын белгілеуге;</w:t>
      </w:r>
      <w:r>
        <w:br/>
      </w:r>
      <w:r>
        <w:rPr>
          <w:rFonts w:ascii="Times New Roman"/>
          <w:b w:val="false"/>
          <w:i w:val="false"/>
          <w:color w:val="000000"/>
          <w:sz w:val="28"/>
        </w:rPr>
        <w:t>
      3) білікті әлеуетті өнім берушілердің тізбесін қалыптастыру тәртібіне;</w:t>
      </w:r>
      <w:r>
        <w:br/>
      </w:r>
      <w:r>
        <w:rPr>
          <w:rFonts w:ascii="Times New Roman"/>
          <w:b w:val="false"/>
          <w:i w:val="false"/>
          <w:color w:val="000000"/>
          <w:sz w:val="28"/>
        </w:rPr>
        <w:t>
      4) осы тармақтың 1) тармақшасына сәйкес біліктілігі бойынша алдын ала іріктеуден өткен әлеуетті өнім берушілердің баға ұсыныстарына сұрау салу және олармен мемлекеттік сатып алу туралы шарт жасасу негізінде өнім берушіні таңдау рәсімдеріне және мерзіміне;</w:t>
      </w:r>
      <w:r>
        <w:br/>
      </w:r>
      <w:r>
        <w:rPr>
          <w:rFonts w:ascii="Times New Roman"/>
          <w:b w:val="false"/>
          <w:i w:val="false"/>
          <w:color w:val="000000"/>
          <w:sz w:val="28"/>
        </w:rPr>
        <w:t>
      5) отандық тауар өндірушілерге, жұмыстарды, қызмет көрсетулерді берушілерге қолдау көрсету тәртібіне қойылатын талаптарды қамтиды.</w:t>
      </w:r>
      <w:r>
        <w:br/>
      </w:r>
      <w:r>
        <w:rPr>
          <w:rFonts w:ascii="Times New Roman"/>
          <w:b w:val="false"/>
          <w:i w:val="false"/>
          <w:color w:val="000000"/>
          <w:sz w:val="28"/>
        </w:rPr>
        <w:t>
</w:t>
      </w:r>
      <w:r>
        <w:rPr>
          <w:rFonts w:ascii="Times New Roman"/>
          <w:b w:val="false"/>
          <w:i w:val="false"/>
          <w:color w:val="000000"/>
          <w:sz w:val="28"/>
        </w:rPr>
        <w:t>
      150. Білікті әлеуетті өнім берушілер тізбесіне (бұдан әрі - Тізбе) енгізу үшін әлеуетті өнім берушілерге біліктілігі бойынша іріктеуге қатысуға арналған құжаттарды қабылдау күнін, сондай-ақ Тізбеге енгізу үшін біліктігі бойынша іріктеуді жүргізу туралы әлеуетті өнім берушілерге берілетін хабарлама (бұдан әрі – Хабарлама) мәтінін директорлар кеңесі не бірінші басшы бекітеді.</w:t>
      </w:r>
      <w:r>
        <w:br/>
      </w:r>
      <w:r>
        <w:rPr>
          <w:rFonts w:ascii="Times New Roman"/>
          <w:b w:val="false"/>
          <w:i w:val="false"/>
          <w:color w:val="000000"/>
          <w:sz w:val="28"/>
        </w:rPr>
        <w:t>
</w:t>
      </w:r>
      <w:r>
        <w:rPr>
          <w:rFonts w:ascii="Times New Roman"/>
          <w:b w:val="false"/>
          <w:i w:val="false"/>
          <w:color w:val="000000"/>
          <w:sz w:val="28"/>
        </w:rPr>
        <w:t>
      151. Хабарлама мәтінінде бұлардан басқа, тапсырыс берушінің басқару органы белгілеген әлеуетті өнім берушінің біліктілік талаптарына сәйкестігін растайтын құжаттар сұрау салу болуға тиіс.</w:t>
      </w:r>
      <w:r>
        <w:br/>
      </w:r>
      <w:r>
        <w:rPr>
          <w:rFonts w:ascii="Times New Roman"/>
          <w:b w:val="false"/>
          <w:i w:val="false"/>
          <w:color w:val="000000"/>
          <w:sz w:val="28"/>
        </w:rPr>
        <w:t>
</w:t>
      </w:r>
      <w:r>
        <w:rPr>
          <w:rFonts w:ascii="Times New Roman"/>
          <w:b w:val="false"/>
          <w:i w:val="false"/>
          <w:color w:val="000000"/>
          <w:sz w:val="28"/>
        </w:rPr>
        <w:t>
      152. Тауарларды, жұмыстарды, көрсетілетін қызметтерді әлеуетті берушілердің арасында біліктілігі бойынша іріктеуді жүргізу туралы Хабарлама беруді жүзеге асырған кезде мемлекеттік сатып алуды ұйымдастырушы:</w:t>
      </w:r>
      <w:r>
        <w:br/>
      </w:r>
      <w:r>
        <w:rPr>
          <w:rFonts w:ascii="Times New Roman"/>
          <w:b w:val="false"/>
          <w:i w:val="false"/>
          <w:color w:val="000000"/>
          <w:sz w:val="28"/>
        </w:rPr>
        <w:t>
      1) тапсырыс берушінің интернет-ресурсында Біліктілігі бойынша іріктеуді жүргізу туралы хабарландырудың мәтінін орналастыруға;</w:t>
      </w:r>
      <w:r>
        <w:br/>
      </w:r>
      <w:r>
        <w:rPr>
          <w:rFonts w:ascii="Times New Roman"/>
          <w:b w:val="false"/>
          <w:i w:val="false"/>
          <w:color w:val="000000"/>
          <w:sz w:val="28"/>
        </w:rPr>
        <w:t>
      2) уәкілетті органға Біліктілігі бойынша іріктеуді жүргізу туралы хабарландырудың мәтіні орналастырылған тапсырыс берушінің интернет-ресурсының электрондық мекен-жайын жіберуге;</w:t>
      </w:r>
      <w:r>
        <w:br/>
      </w:r>
      <w:r>
        <w:rPr>
          <w:rFonts w:ascii="Times New Roman"/>
          <w:b w:val="false"/>
          <w:i w:val="false"/>
          <w:color w:val="000000"/>
          <w:sz w:val="28"/>
        </w:rPr>
        <w:t>
      3) тапсырыс берушінің интернет-ресурсында хронологиялық тәртіппен Хабарлама алған адамның орналасқан жері, почталық және электрондық мекен-жайлары туралы мәліметтерді, сондай-ақ ол туралы басқа да мәліметтерді көрсете отырып, Біліктілігі бойынша іріктеуді жүргізу туралы хабарламаны табыс ету фактісінің тіркелуін қамтамасыз етуге тиіс.</w:t>
      </w:r>
      <w:r>
        <w:br/>
      </w:r>
      <w:r>
        <w:rPr>
          <w:rFonts w:ascii="Times New Roman"/>
          <w:b w:val="false"/>
          <w:i w:val="false"/>
          <w:color w:val="000000"/>
          <w:sz w:val="28"/>
        </w:rPr>
        <w:t>
      Біліктілігі бойынша іріктеуді жүргізу туралы хабарламаны қайта жүзеге асырған жағдайда мемлекеттік сатып алуды ұйымдастырушы осы тармақтың 1), 2), 3) және 4) тармақшаларында көзделген талаптарды орындауға тиіс.</w:t>
      </w:r>
      <w:r>
        <w:br/>
      </w:r>
      <w:r>
        <w:rPr>
          <w:rFonts w:ascii="Times New Roman"/>
          <w:b w:val="false"/>
          <w:i w:val="false"/>
          <w:color w:val="000000"/>
          <w:sz w:val="28"/>
        </w:rPr>
        <w:t>
</w:t>
      </w:r>
      <w:r>
        <w:rPr>
          <w:rFonts w:ascii="Times New Roman"/>
          <w:b w:val="false"/>
          <w:i w:val="false"/>
          <w:color w:val="000000"/>
          <w:sz w:val="28"/>
        </w:rPr>
        <w:t>
      153. Білікті әлеуетті өнім берушілер тізбесіне енгізу үшін әлеуетті өнім берушілерді біліктілігі бойынша іріктеуге қатысуға әлеуетті өнім берушілердің өтінімдерін (бұдан әрі – Өтінім) қарау директорлар кеңесі не бірінші басшы белгілеген мерзімде жүргізіледі.</w:t>
      </w:r>
      <w:r>
        <w:br/>
      </w:r>
      <w:r>
        <w:rPr>
          <w:rFonts w:ascii="Times New Roman"/>
          <w:b w:val="false"/>
          <w:i w:val="false"/>
          <w:color w:val="000000"/>
          <w:sz w:val="28"/>
        </w:rPr>
        <w:t>
</w:t>
      </w:r>
      <w:r>
        <w:rPr>
          <w:rFonts w:ascii="Times New Roman"/>
          <w:b w:val="false"/>
          <w:i w:val="false"/>
          <w:color w:val="000000"/>
          <w:sz w:val="28"/>
        </w:rPr>
        <w:t>
      154. Әлеуетті өнім берушілер Хабарламада сұрау салынатын құжаттардың толық тізбесін ұсынуға тиіс.</w:t>
      </w:r>
      <w:r>
        <w:br/>
      </w:r>
      <w:r>
        <w:rPr>
          <w:rFonts w:ascii="Times New Roman"/>
          <w:b w:val="false"/>
          <w:i w:val="false"/>
          <w:color w:val="000000"/>
          <w:sz w:val="28"/>
        </w:rPr>
        <w:t>
</w:t>
      </w:r>
      <w:r>
        <w:rPr>
          <w:rFonts w:ascii="Times New Roman"/>
          <w:b w:val="false"/>
          <w:i w:val="false"/>
          <w:color w:val="000000"/>
          <w:sz w:val="28"/>
        </w:rPr>
        <w:t>
      155. Әлеуетті өнім берушілердің Өтінімдері тапсырыс берушінің басқару органы белгілеген біліктілік талаптарына сәйкестігі тұрғысынан қаралады.</w:t>
      </w:r>
      <w:r>
        <w:br/>
      </w:r>
      <w:r>
        <w:rPr>
          <w:rFonts w:ascii="Times New Roman"/>
          <w:b w:val="false"/>
          <w:i w:val="false"/>
          <w:color w:val="000000"/>
          <w:sz w:val="28"/>
        </w:rPr>
        <w:t>
</w:t>
      </w:r>
      <w:r>
        <w:rPr>
          <w:rFonts w:ascii="Times New Roman"/>
          <w:b w:val="false"/>
          <w:i w:val="false"/>
          <w:color w:val="000000"/>
          <w:sz w:val="28"/>
        </w:rPr>
        <w:t>
      156. Тізбеге енгізуге өтінімдерді қарауды директорлар кеңесі не бірінші басшы құрған комиссия жүзеге асырады.</w:t>
      </w:r>
      <w:r>
        <w:br/>
      </w:r>
      <w:r>
        <w:rPr>
          <w:rFonts w:ascii="Times New Roman"/>
          <w:b w:val="false"/>
          <w:i w:val="false"/>
          <w:color w:val="000000"/>
          <w:sz w:val="28"/>
        </w:rPr>
        <w:t>
</w:t>
      </w:r>
      <w:r>
        <w:rPr>
          <w:rFonts w:ascii="Times New Roman"/>
          <w:b w:val="false"/>
          <w:i w:val="false"/>
          <w:color w:val="000000"/>
          <w:sz w:val="28"/>
        </w:rPr>
        <w:t>
      157. Өтінімдерді қарау кезінде комиссия жазбаша нысанда мыналарды:</w:t>
      </w:r>
      <w:r>
        <w:br/>
      </w:r>
      <w:r>
        <w:rPr>
          <w:rFonts w:ascii="Times New Roman"/>
          <w:b w:val="false"/>
          <w:i w:val="false"/>
          <w:color w:val="000000"/>
          <w:sz w:val="28"/>
        </w:rPr>
        <w:t>
      1) Өтінімдерді қарауды жеңілдету үшін әлеуетті өнім берушілерден олардың Өтінімдеріне байланысты материалдарды және түсіндірмелерді;</w:t>
      </w:r>
      <w:r>
        <w:br/>
      </w:r>
      <w:r>
        <w:rPr>
          <w:rFonts w:ascii="Times New Roman"/>
          <w:b w:val="false"/>
          <w:i w:val="false"/>
          <w:color w:val="000000"/>
          <w:sz w:val="28"/>
        </w:rPr>
        <w:t>
      2) Өтінімдерде бар мәліметтерді нақтылау мақсатында тиісті мемлекеттік органдардан, жеке және заңды тұлғалардан қажетті ақпаратты сұратады.</w:t>
      </w:r>
      <w:r>
        <w:br/>
      </w:r>
      <w:r>
        <w:rPr>
          <w:rFonts w:ascii="Times New Roman"/>
          <w:b w:val="false"/>
          <w:i w:val="false"/>
          <w:color w:val="000000"/>
          <w:sz w:val="28"/>
        </w:rPr>
        <w:t>
      Өтінімді жетіспей тұрған құжаттармен толықтырудан, Өтінімде ұсынылған құжаттарды ауыстырудан, тиісті түрде ресімделмеген құжаттарды сәйкес келтіруге орай Өтінімді Хабарламаның талаптарына сәйкес келтіруге байланысты комиссияның сауал жіберуіне және өзге де іс-әрекеттеріне жол берілмейді.</w:t>
      </w:r>
      <w:r>
        <w:br/>
      </w:r>
      <w:r>
        <w:rPr>
          <w:rFonts w:ascii="Times New Roman"/>
          <w:b w:val="false"/>
          <w:i w:val="false"/>
          <w:color w:val="000000"/>
          <w:sz w:val="28"/>
        </w:rPr>
        <w:t>
</w:t>
      </w:r>
      <w:r>
        <w:rPr>
          <w:rFonts w:ascii="Times New Roman"/>
          <w:b w:val="false"/>
          <w:i w:val="false"/>
          <w:color w:val="000000"/>
          <w:sz w:val="28"/>
        </w:rPr>
        <w:t>
      158. Комиссия Өтінім, егер Өтінімде берілген мәнді қозғамай түзетуге болатын грамматикалық немесе арифметикалық қателер болса, Хабардың талаптарына сай келетін ретінде қарайды.</w:t>
      </w:r>
      <w:r>
        <w:br/>
      </w:r>
      <w:r>
        <w:rPr>
          <w:rFonts w:ascii="Times New Roman"/>
          <w:b w:val="false"/>
          <w:i w:val="false"/>
          <w:color w:val="000000"/>
          <w:sz w:val="28"/>
        </w:rPr>
        <w:t>
</w:t>
      </w:r>
      <w:r>
        <w:rPr>
          <w:rFonts w:ascii="Times New Roman"/>
          <w:b w:val="false"/>
          <w:i w:val="false"/>
          <w:color w:val="000000"/>
          <w:sz w:val="28"/>
        </w:rPr>
        <w:t>
      159. Комиссияның отырысына әлеуетті өнім беруші және (немесе) оның уәкілетті өкілдері аудиожазба және бейнетүсірілімдерді жүргізу құқығымен қатыса алады.</w:t>
      </w:r>
      <w:r>
        <w:br/>
      </w:r>
      <w:r>
        <w:rPr>
          <w:rFonts w:ascii="Times New Roman"/>
          <w:b w:val="false"/>
          <w:i w:val="false"/>
          <w:color w:val="000000"/>
          <w:sz w:val="28"/>
        </w:rPr>
        <w:t>
</w:t>
      </w:r>
      <w:r>
        <w:rPr>
          <w:rFonts w:ascii="Times New Roman"/>
          <w:b w:val="false"/>
          <w:i w:val="false"/>
          <w:color w:val="000000"/>
          <w:sz w:val="28"/>
        </w:rPr>
        <w:t>
      160. Әлеуетті өнім беруші, егер:</w:t>
      </w:r>
      <w:r>
        <w:br/>
      </w:r>
      <w:r>
        <w:rPr>
          <w:rFonts w:ascii="Times New Roman"/>
          <w:b w:val="false"/>
          <w:i w:val="false"/>
          <w:color w:val="000000"/>
          <w:sz w:val="28"/>
        </w:rPr>
        <w:t>
      1) оның және (немесе) оның қосалқы мердігерінің не бірлескен орындаушысының тапсырыс берушінің басқару органы белгілеген біліктілік талаптарына сәйкес келмейтіндігі айқындалса;</w:t>
      </w:r>
      <w:r>
        <w:br/>
      </w:r>
      <w:r>
        <w:rPr>
          <w:rFonts w:ascii="Times New Roman"/>
          <w:b w:val="false"/>
          <w:i w:val="false"/>
          <w:color w:val="000000"/>
          <w:sz w:val="28"/>
        </w:rPr>
        <w:t>
      2) Заңның 6-бабының талаптарын бұзса;</w:t>
      </w:r>
      <w:r>
        <w:br/>
      </w:r>
      <w:r>
        <w:rPr>
          <w:rFonts w:ascii="Times New Roman"/>
          <w:b w:val="false"/>
          <w:i w:val="false"/>
          <w:color w:val="000000"/>
          <w:sz w:val="28"/>
        </w:rPr>
        <w:t>
      3) оның Өтінімі Хабарламаның талаптарына сәйкес келмейді деп айқындалса, Тізбеге енгізілмейді.</w:t>
      </w:r>
      <w:r>
        <w:br/>
      </w:r>
      <w:r>
        <w:rPr>
          <w:rFonts w:ascii="Times New Roman"/>
          <w:b w:val="false"/>
          <w:i w:val="false"/>
          <w:color w:val="000000"/>
          <w:sz w:val="28"/>
        </w:rPr>
        <w:t>
</w:t>
      </w:r>
      <w:r>
        <w:rPr>
          <w:rFonts w:ascii="Times New Roman"/>
          <w:b w:val="false"/>
          <w:i w:val="false"/>
          <w:color w:val="000000"/>
          <w:sz w:val="28"/>
        </w:rPr>
        <w:t>
      161. Егер әлеуетті өнім беруші Тізбеге енгізілмеген жағдайда, онда Тізбеге енгізу туралы хаттамада Өтінімді қайтарудың негіздемесі көрсетіледі.</w:t>
      </w:r>
      <w:r>
        <w:br/>
      </w:r>
      <w:r>
        <w:rPr>
          <w:rFonts w:ascii="Times New Roman"/>
          <w:b w:val="false"/>
          <w:i w:val="false"/>
          <w:color w:val="000000"/>
          <w:sz w:val="28"/>
        </w:rPr>
        <w:t>
</w:t>
      </w:r>
      <w:r>
        <w:rPr>
          <w:rFonts w:ascii="Times New Roman"/>
          <w:b w:val="false"/>
          <w:i w:val="false"/>
          <w:color w:val="000000"/>
          <w:sz w:val="28"/>
        </w:rPr>
        <w:t>
      162.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бұзған әлеуетті өнім беруші туралы мәліметтер мемлекеттік сатып алуға теріс пиғылды қатысушылардың тізіліміне енгізілу үшін уәкілетті органға жіберілуге тиіс.</w:t>
      </w:r>
      <w:r>
        <w:br/>
      </w:r>
      <w:r>
        <w:rPr>
          <w:rFonts w:ascii="Times New Roman"/>
          <w:b w:val="false"/>
          <w:i w:val="false"/>
          <w:color w:val="000000"/>
          <w:sz w:val="28"/>
        </w:rPr>
        <w:t>
</w:t>
      </w:r>
      <w:r>
        <w:rPr>
          <w:rFonts w:ascii="Times New Roman"/>
          <w:b w:val="false"/>
          <w:i w:val="false"/>
          <w:color w:val="000000"/>
          <w:sz w:val="28"/>
        </w:rPr>
        <w:t>
      163. Комиссия Өтінімдерді қарау нәтижелері бойынша біліктілік талаптарына және Хабарламаның өзге де талаптарына сай келетін әлеуетті өнім берушілерді айқындайды және оларды Тізбеге енгізеді.</w:t>
      </w:r>
      <w:r>
        <w:br/>
      </w:r>
      <w:r>
        <w:rPr>
          <w:rFonts w:ascii="Times New Roman"/>
          <w:b w:val="false"/>
          <w:i w:val="false"/>
          <w:color w:val="000000"/>
          <w:sz w:val="28"/>
        </w:rPr>
        <w:t>
</w:t>
      </w:r>
      <w:r>
        <w:rPr>
          <w:rFonts w:ascii="Times New Roman"/>
          <w:b w:val="false"/>
          <w:i w:val="false"/>
          <w:color w:val="000000"/>
          <w:sz w:val="28"/>
        </w:rPr>
        <w:t>
      164. Тізбеге енгізу туралы хаттамаға отырысқа қатысқан барлық комиссия мүшелері, сондай-ақ комиссия хатшысы іріктеуден өткен әлеуетті өнім берушілерді Тізбеге енгізу туралы шешім қабылдаған күннен бастап екі жұмыс күнінен кешіктірмей қол қойды.</w:t>
      </w:r>
      <w:r>
        <w:br/>
      </w:r>
      <w:r>
        <w:rPr>
          <w:rFonts w:ascii="Times New Roman"/>
          <w:b w:val="false"/>
          <w:i w:val="false"/>
          <w:color w:val="000000"/>
          <w:sz w:val="28"/>
        </w:rPr>
        <w:t>
</w:t>
      </w:r>
      <w:r>
        <w:rPr>
          <w:rFonts w:ascii="Times New Roman"/>
          <w:b w:val="false"/>
          <w:i w:val="false"/>
          <w:color w:val="000000"/>
          <w:sz w:val="28"/>
        </w:rPr>
        <w:t>
      165. Мемлекеттік сатып алуды ұйымдастырушы Тізбеге енгізу туралы хаттамаға қол қойылған күннен кейінгі бір жұмыс күнінен кешіктірмей Өтінім берген әлеуетті өнім берушілерді комиссияның қабылдаған шешімі туралы:</w:t>
      </w:r>
      <w:r>
        <w:br/>
      </w:r>
      <w:r>
        <w:rPr>
          <w:rFonts w:ascii="Times New Roman"/>
          <w:b w:val="false"/>
          <w:i w:val="false"/>
          <w:color w:val="000000"/>
          <w:sz w:val="28"/>
        </w:rPr>
        <w:t>
      1) Тізбеге енгізу туралы хаттаманың көшірмесін беру не жіберу;</w:t>
      </w:r>
      <w:r>
        <w:br/>
      </w:r>
      <w:r>
        <w:rPr>
          <w:rFonts w:ascii="Times New Roman"/>
          <w:b w:val="false"/>
          <w:i w:val="false"/>
          <w:color w:val="000000"/>
          <w:sz w:val="28"/>
        </w:rPr>
        <w:t>
      2) қол қойылған хаттама мәтінін тапсырыс берушінің интернет-ресурсында орналастыру арқылы хабарлауға тиіс.</w:t>
      </w:r>
      <w:r>
        <w:br/>
      </w:r>
      <w:r>
        <w:rPr>
          <w:rFonts w:ascii="Times New Roman"/>
          <w:b w:val="false"/>
          <w:i w:val="false"/>
          <w:color w:val="000000"/>
          <w:sz w:val="28"/>
        </w:rPr>
        <w:t>
</w:t>
      </w:r>
      <w:r>
        <w:rPr>
          <w:rFonts w:ascii="Times New Roman"/>
          <w:b w:val="false"/>
          <w:i w:val="false"/>
          <w:color w:val="000000"/>
          <w:sz w:val="28"/>
        </w:rPr>
        <w:t>
      166. Комиссияның Тізбеге енгізу туралы шешіміне Заңның 45-бабында белгіленген тәртіппен шағым жасалуы мүмкін.</w:t>
      </w:r>
    </w:p>
    <w:bookmarkEnd w:id="44"/>
    <w:bookmarkStart w:name="z195" w:id="45"/>
    <w:p>
      <w:pPr>
        <w:spacing w:after="0"/>
        <w:ind w:left="0"/>
        <w:jc w:val="left"/>
      </w:pPr>
      <w:r>
        <w:rPr>
          <w:rFonts w:ascii="Times New Roman"/>
          <w:b/>
          <w:i w:val="false"/>
          <w:color w:val="000000"/>
        </w:rPr>
        <w:t xml:space="preserve"> 
2. Параграф. Білікті әлеуетті өнім берушілердің тізбесін</w:t>
      </w:r>
      <w:r>
        <w:br/>
      </w:r>
      <w:r>
        <w:rPr>
          <w:rFonts w:ascii="Times New Roman"/>
          <w:b/>
          <w:i w:val="false"/>
          <w:color w:val="000000"/>
        </w:rPr>
        <w:t>
қалыптастыру тәртібіне қойылатын талаптар</w:t>
      </w:r>
    </w:p>
    <w:bookmarkEnd w:id="45"/>
    <w:bookmarkStart w:name="z196" w:id="46"/>
    <w:p>
      <w:pPr>
        <w:spacing w:after="0"/>
        <w:ind w:left="0"/>
        <w:jc w:val="both"/>
      </w:pPr>
      <w:r>
        <w:rPr>
          <w:rFonts w:ascii="Times New Roman"/>
          <w:b w:val="false"/>
          <w:i w:val="false"/>
          <w:color w:val="000000"/>
          <w:sz w:val="28"/>
        </w:rPr>
        <w:t>
      167. Мемлекеттік сатып алуды ұйымдастырушы Тізбеге енгізу туралы хаттамаға қол қойылған күннен бастап үш жұмыс күнінен аспайтын мерзімде Тізбені қалыптастырады.</w:t>
      </w:r>
      <w:r>
        <w:br/>
      </w:r>
      <w:r>
        <w:rPr>
          <w:rFonts w:ascii="Times New Roman"/>
          <w:b w:val="false"/>
          <w:i w:val="false"/>
          <w:color w:val="000000"/>
          <w:sz w:val="28"/>
        </w:rPr>
        <w:t>
</w:t>
      </w:r>
      <w:r>
        <w:rPr>
          <w:rFonts w:ascii="Times New Roman"/>
          <w:b w:val="false"/>
          <w:i w:val="false"/>
          <w:color w:val="000000"/>
          <w:sz w:val="28"/>
        </w:rPr>
        <w:t>
      168. Директорлар кеңесі не бірінші басшы бекіткен мерзімде мемлекеттік сатып алуды ұйымдастырушы:</w:t>
      </w:r>
      <w:r>
        <w:br/>
      </w:r>
      <w:r>
        <w:rPr>
          <w:rFonts w:ascii="Times New Roman"/>
          <w:b w:val="false"/>
          <w:i w:val="false"/>
          <w:color w:val="000000"/>
          <w:sz w:val="28"/>
        </w:rPr>
        <w:t>
      1) Тізбенің мәтінін тапсырыс берушінің интернет-ресурсында орналастыруға;</w:t>
      </w:r>
      <w:r>
        <w:br/>
      </w:r>
      <w:r>
        <w:rPr>
          <w:rFonts w:ascii="Times New Roman"/>
          <w:b w:val="false"/>
          <w:i w:val="false"/>
          <w:color w:val="000000"/>
          <w:sz w:val="28"/>
        </w:rPr>
        <w:t>
      2) мемлекеттік сатып алу веб-порталына тізбе мәтінін орналастыруға тиіс.</w:t>
      </w:r>
      <w:r>
        <w:br/>
      </w:r>
      <w:r>
        <w:rPr>
          <w:rFonts w:ascii="Times New Roman"/>
          <w:b w:val="false"/>
          <w:i w:val="false"/>
          <w:color w:val="000000"/>
          <w:sz w:val="28"/>
        </w:rPr>
        <w:t>
</w:t>
      </w:r>
      <w:r>
        <w:rPr>
          <w:rFonts w:ascii="Times New Roman"/>
          <w:b w:val="false"/>
          <w:i w:val="false"/>
          <w:color w:val="000000"/>
          <w:sz w:val="28"/>
        </w:rPr>
        <w:t>
      169. Тізбе директорлар кеңесі не бірінші басшы белгілеген білікті әлеуетті өнім берушілердің ең аз санынан тұруға тиіс.</w:t>
      </w:r>
      <w:r>
        <w:br/>
      </w:r>
      <w:r>
        <w:rPr>
          <w:rFonts w:ascii="Times New Roman"/>
          <w:b w:val="false"/>
          <w:i w:val="false"/>
          <w:color w:val="000000"/>
          <w:sz w:val="28"/>
        </w:rPr>
        <w:t>
      Мемлекеттік сатып алуды ұйымдастырушы тоқсан сайын Тізбені жаңартып отыруға тиіс. Тізбеге енгізілген әлеуетті өнім берушілер директорлар кеңесі не бірінші басшы бекіткен мерзімде олардың тапсырыс берушінің басқару органы белгілеген біліктілік талаптарына және Хабарламада көрсетілген талаптарға сәйкестігін растауды беруге тиіс. Осындай талаптарға сәйкестігі расталмаған жағдайда, көрсетілген әлеуетті өнім беруші директорлар кеңесі немесе бірінші басшы бекіткен мерзімде Тізбеден шығарылады. Мемлекеттік сатып алуды ұйымдастырушы осындай жағдай болған кезде осы Қағиданың </w:t>
      </w:r>
      <w:r>
        <w:rPr>
          <w:rFonts w:ascii="Times New Roman"/>
          <w:b w:val="false"/>
          <w:i w:val="false"/>
          <w:color w:val="000000"/>
          <w:sz w:val="28"/>
        </w:rPr>
        <w:t>165-тармағының</w:t>
      </w:r>
      <w:r>
        <w:rPr>
          <w:rFonts w:ascii="Times New Roman"/>
          <w:b w:val="false"/>
          <w:i w:val="false"/>
          <w:color w:val="000000"/>
          <w:sz w:val="28"/>
        </w:rPr>
        <w:t xml:space="preserve"> 2) және 3) тармақшаларында көзделген талаптарды орындауға тиіс.</w:t>
      </w:r>
    </w:p>
    <w:bookmarkEnd w:id="46"/>
    <w:bookmarkStart w:name="z199" w:id="47"/>
    <w:p>
      <w:pPr>
        <w:spacing w:after="0"/>
        <w:ind w:left="0"/>
        <w:jc w:val="left"/>
      </w:pPr>
      <w:r>
        <w:rPr>
          <w:rFonts w:ascii="Times New Roman"/>
          <w:b/>
          <w:i w:val="false"/>
          <w:color w:val="000000"/>
        </w:rPr>
        <w:t xml:space="preserve"> 
3. Параграф. Біліктілігі бойынша алдын ала іріктеуден өткен</w:t>
      </w:r>
      <w:r>
        <w:br/>
      </w:r>
      <w:r>
        <w:rPr>
          <w:rFonts w:ascii="Times New Roman"/>
          <w:b/>
          <w:i w:val="false"/>
          <w:color w:val="000000"/>
        </w:rPr>
        <w:t>
әлеуетті өнім берушілердің баға ұсыныстарына сұрау салу</w:t>
      </w:r>
      <w:r>
        <w:br/>
      </w:r>
      <w:r>
        <w:rPr>
          <w:rFonts w:ascii="Times New Roman"/>
          <w:b/>
          <w:i w:val="false"/>
          <w:color w:val="000000"/>
        </w:rPr>
        <w:t>
негізінде өнім берушіні таңдау рәсімдеріне және мерзіміне</w:t>
      </w:r>
      <w:r>
        <w:br/>
      </w:r>
      <w:r>
        <w:rPr>
          <w:rFonts w:ascii="Times New Roman"/>
          <w:b/>
          <w:i w:val="false"/>
          <w:color w:val="000000"/>
        </w:rPr>
        <w:t>
қойылатын талаптар және олармен мемлекеттік сатып алу туралы</w:t>
      </w:r>
      <w:r>
        <w:br/>
      </w:r>
      <w:r>
        <w:rPr>
          <w:rFonts w:ascii="Times New Roman"/>
          <w:b/>
          <w:i w:val="false"/>
          <w:color w:val="000000"/>
        </w:rPr>
        <w:t>
шарт жасасу</w:t>
      </w:r>
    </w:p>
    <w:bookmarkEnd w:id="47"/>
    <w:bookmarkStart w:name="z200" w:id="48"/>
    <w:p>
      <w:pPr>
        <w:spacing w:after="0"/>
        <w:ind w:left="0"/>
        <w:jc w:val="both"/>
      </w:pPr>
      <w:r>
        <w:rPr>
          <w:rFonts w:ascii="Times New Roman"/>
          <w:b w:val="false"/>
          <w:i w:val="false"/>
          <w:color w:val="000000"/>
          <w:sz w:val="28"/>
        </w:rPr>
        <w:t>
      170. Сатып алуды ұйымдастыру және өткізу мерзімін директорлар кеңесі не бірінші басшы бекітеді.</w:t>
      </w:r>
      <w:r>
        <w:br/>
      </w:r>
      <w:r>
        <w:rPr>
          <w:rFonts w:ascii="Times New Roman"/>
          <w:b w:val="false"/>
          <w:i w:val="false"/>
          <w:color w:val="000000"/>
          <w:sz w:val="28"/>
        </w:rPr>
        <w:t>
</w:t>
      </w:r>
      <w:r>
        <w:rPr>
          <w:rFonts w:ascii="Times New Roman"/>
          <w:b w:val="false"/>
          <w:i w:val="false"/>
          <w:color w:val="000000"/>
          <w:sz w:val="28"/>
        </w:rPr>
        <w:t>
      171. Мемлекеттік сатып алуды ұйымдастырушы техникалық тапсырманы, техникалық ерекшелікті, шарттың орындалуын қамтамасыз етуді, шарттың елеулі талаптарын, сондай-ақ өнім берушілер ұсынатын тауарлардың, жұмыстардың, көрсетілетін қызметтердің басқа да талаптарын қамтитын сатып алу шартын (бұдан әрі - Талаптар) әзірлейді және тапсырыс берушіге бекітуге ұсынады.</w:t>
      </w:r>
      <w:r>
        <w:br/>
      </w:r>
      <w:r>
        <w:rPr>
          <w:rFonts w:ascii="Times New Roman"/>
          <w:b w:val="false"/>
          <w:i w:val="false"/>
          <w:color w:val="000000"/>
          <w:sz w:val="28"/>
        </w:rPr>
        <w:t>
</w:t>
      </w:r>
      <w:r>
        <w:rPr>
          <w:rFonts w:ascii="Times New Roman"/>
          <w:b w:val="false"/>
          <w:i w:val="false"/>
          <w:color w:val="000000"/>
          <w:sz w:val="28"/>
        </w:rPr>
        <w:t>
      172. Мемлекеттік сатып алуды ұйымдастырушы тапсырыс беруші Талаптарды бекіткеннен кейін олардың сатып алу затын жеткізуге Өтінімдер беру мерзімі мен тәртібін, сондай-ақ мұндай өтінімдерді қарау тәртібін көрсете отырып, оларды Тізбеге енгізілген әлеуетті өнім берушілерге жібереді.</w:t>
      </w:r>
      <w:r>
        <w:br/>
      </w:r>
      <w:r>
        <w:rPr>
          <w:rFonts w:ascii="Times New Roman"/>
          <w:b w:val="false"/>
          <w:i w:val="false"/>
          <w:color w:val="000000"/>
          <w:sz w:val="28"/>
        </w:rPr>
        <w:t>
</w:t>
      </w:r>
      <w:r>
        <w:rPr>
          <w:rFonts w:ascii="Times New Roman"/>
          <w:b w:val="false"/>
          <w:i w:val="false"/>
          <w:color w:val="000000"/>
          <w:sz w:val="28"/>
        </w:rPr>
        <w:t>
      173. Конкурстық баға ұсыныстарын бағалау мен салыстыру жөніндегі конкурстық комиссияның отырысы Талаптарда көрсетілген күні, уақыты мен орнында өткізіледі. Конкурстық баға ұсыныстарын бағалау мен салыстыру жөніндегі конкурстық комиссияның отырысына әлеуетті өнім беруші және (немесе) аудиожазба және бейнетүсірілімдерді жүргізуге құқығы бар оның уәкілетті өкілі қатысуға тиіс.</w:t>
      </w:r>
      <w:r>
        <w:br/>
      </w:r>
      <w:r>
        <w:rPr>
          <w:rFonts w:ascii="Times New Roman"/>
          <w:b w:val="false"/>
          <w:i w:val="false"/>
          <w:color w:val="000000"/>
          <w:sz w:val="28"/>
        </w:rPr>
        <w:t>
</w:t>
      </w:r>
      <w:r>
        <w:rPr>
          <w:rFonts w:ascii="Times New Roman"/>
          <w:b w:val="false"/>
          <w:i w:val="false"/>
          <w:color w:val="000000"/>
          <w:sz w:val="28"/>
        </w:rPr>
        <w:t>
      174. Әлеуетті өнім берушілер немесе олардың уәкілетті өкілдері конкурстық комиссияға Талаптарда көрсетілген мерзімнен кешіктірмей конкурстық баға ұсыныстары салынған конверттерді табыс етеді.</w:t>
      </w:r>
      <w:r>
        <w:br/>
      </w:r>
      <w:r>
        <w:rPr>
          <w:rFonts w:ascii="Times New Roman"/>
          <w:b w:val="false"/>
          <w:i w:val="false"/>
          <w:color w:val="000000"/>
          <w:sz w:val="28"/>
        </w:rPr>
        <w:t>
</w:t>
      </w:r>
      <w:r>
        <w:rPr>
          <w:rFonts w:ascii="Times New Roman"/>
          <w:b w:val="false"/>
          <w:i w:val="false"/>
          <w:color w:val="000000"/>
          <w:sz w:val="28"/>
        </w:rPr>
        <w:t>
      175. Әлеуетті өнім берушінің бір конкурстық баға ұсынысынан артық баға ұсынысын табыс етуіне, сол сияқты конкурстық баға ұсынысын кері қайтарып алуына не ұсынылған конкурстық баға ұсынысына өзгерістер және (немесе) толықтырулар енгізуіне жол берілмейді.</w:t>
      </w:r>
      <w:r>
        <w:br/>
      </w:r>
      <w:r>
        <w:rPr>
          <w:rFonts w:ascii="Times New Roman"/>
          <w:b w:val="false"/>
          <w:i w:val="false"/>
          <w:color w:val="000000"/>
          <w:sz w:val="28"/>
        </w:rPr>
        <w:t>
</w:t>
      </w:r>
      <w:r>
        <w:rPr>
          <w:rFonts w:ascii="Times New Roman"/>
          <w:b w:val="false"/>
          <w:i w:val="false"/>
          <w:color w:val="000000"/>
          <w:sz w:val="28"/>
        </w:rPr>
        <w:t>
      176. Конкурстық комиссия хронологиялық тәртіппен конкурстық баға ұсыныстарын тіркеу журналына конкурстық баға ұсыныстары салынған конверттерді ұсынған әлеуетті өнім берушілер туралы мәліметтерді Талаптарда белгіленген мерзім өткенге дейін енгізеді.</w:t>
      </w:r>
      <w:r>
        <w:br/>
      </w:r>
      <w:r>
        <w:rPr>
          <w:rFonts w:ascii="Times New Roman"/>
          <w:b w:val="false"/>
          <w:i w:val="false"/>
          <w:color w:val="000000"/>
          <w:sz w:val="28"/>
        </w:rPr>
        <w:t>
</w:t>
      </w:r>
      <w:r>
        <w:rPr>
          <w:rFonts w:ascii="Times New Roman"/>
          <w:b w:val="false"/>
          <w:i w:val="false"/>
          <w:color w:val="000000"/>
          <w:sz w:val="28"/>
        </w:rPr>
        <w:t>
      177. Конкурстық комиссия конкурстық баға ұсыныстары салынған конверттерді әлеуетті өнім берушілер және (немесе) олардың уәкілетті өкілдерінің қатысуымен ашады және оларға әрбір конкурстық баға ұсынысын жариялайды.</w:t>
      </w:r>
      <w:r>
        <w:br/>
      </w:r>
      <w:r>
        <w:rPr>
          <w:rFonts w:ascii="Times New Roman"/>
          <w:b w:val="false"/>
          <w:i w:val="false"/>
          <w:color w:val="000000"/>
          <w:sz w:val="28"/>
        </w:rPr>
        <w:t>
</w:t>
      </w:r>
      <w:r>
        <w:rPr>
          <w:rFonts w:ascii="Times New Roman"/>
          <w:b w:val="false"/>
          <w:i w:val="false"/>
          <w:color w:val="000000"/>
          <w:sz w:val="28"/>
        </w:rPr>
        <w:t>
      178. Әлеуетті өнім берушілер және (немесе) олардың уәкілетті өкілдері конкурстық баға ұсыныстары салынған конверттердің мазмұнымен танысуға құқылы.</w:t>
      </w:r>
      <w:r>
        <w:br/>
      </w:r>
      <w:r>
        <w:rPr>
          <w:rFonts w:ascii="Times New Roman"/>
          <w:b w:val="false"/>
          <w:i w:val="false"/>
          <w:color w:val="000000"/>
          <w:sz w:val="28"/>
        </w:rPr>
        <w:t>
</w:t>
      </w:r>
      <w:r>
        <w:rPr>
          <w:rFonts w:ascii="Times New Roman"/>
          <w:b w:val="false"/>
          <w:i w:val="false"/>
          <w:color w:val="000000"/>
          <w:sz w:val="28"/>
        </w:rPr>
        <w:t>
      179. Конкурстық комиссия әлеуетті өнім берушілердің конкурстық баға ұсыныстарын мынадай жағдайларда, егер:</w:t>
      </w:r>
      <w:r>
        <w:br/>
      </w:r>
      <w:r>
        <w:rPr>
          <w:rFonts w:ascii="Times New Roman"/>
          <w:b w:val="false"/>
          <w:i w:val="false"/>
          <w:color w:val="000000"/>
          <w:sz w:val="28"/>
        </w:rPr>
        <w:t>
      1) конкурстық баға ұсынысының бағасы демпингтік болып табылған жағдайда қабылдамайды. Демпингтік бағаны есептеу тәртібі осы Қағидада айқындалады;</w:t>
      </w:r>
      <w:r>
        <w:br/>
      </w:r>
      <w:r>
        <w:rPr>
          <w:rFonts w:ascii="Times New Roman"/>
          <w:b w:val="false"/>
          <w:i w:val="false"/>
          <w:color w:val="000000"/>
          <w:sz w:val="28"/>
        </w:rPr>
        <w:t>
      2) конкурстық баға ұсынысы осы тауарларды, жұмыстарды, көрсетілетін қызметтерді сатып алу үшін бөлінген сомадан артық болған жағдайда қабылдамай тастайды.</w:t>
      </w:r>
      <w:r>
        <w:br/>
      </w:r>
      <w:r>
        <w:rPr>
          <w:rFonts w:ascii="Times New Roman"/>
          <w:b w:val="false"/>
          <w:i w:val="false"/>
          <w:color w:val="000000"/>
          <w:sz w:val="28"/>
        </w:rPr>
        <w:t>
</w:t>
      </w:r>
      <w:r>
        <w:rPr>
          <w:rFonts w:ascii="Times New Roman"/>
          <w:b w:val="false"/>
          <w:i w:val="false"/>
          <w:color w:val="000000"/>
          <w:sz w:val="28"/>
        </w:rPr>
        <w:t>
      180. Конкурстық комиссия конкурстық баға ұсыныстарын бағалау және салыстыру жүргізілген күні қатысушыларға конкурс жеңімпазын жариялайды және оған конкурстық комиссияның төрағасы не оның міндетін атқарушы адам қол қойған жазбаша хабарламаны береді.</w:t>
      </w:r>
      <w:r>
        <w:br/>
      </w:r>
      <w:r>
        <w:rPr>
          <w:rFonts w:ascii="Times New Roman"/>
          <w:b w:val="false"/>
          <w:i w:val="false"/>
          <w:color w:val="000000"/>
          <w:sz w:val="28"/>
        </w:rPr>
        <w:t>
</w:t>
      </w:r>
      <w:r>
        <w:rPr>
          <w:rFonts w:ascii="Times New Roman"/>
          <w:b w:val="false"/>
          <w:i w:val="false"/>
          <w:color w:val="000000"/>
          <w:sz w:val="28"/>
        </w:rPr>
        <w:t>
      181. Конкурстық комиссия конкурс жеңімпазын анықтаған күнінен бастап екі жұмыс күнінен кешіктірмей конкурс тәсілімен мемлекеттік сатып алу қорытындысы туралы хаттаманы ресімдейді, оған отырысқа қатысқан барлық конкурстық комиссия мүшелері, сондай-ақ конкурстық комиссия хатшысы қол қояды.</w:t>
      </w:r>
      <w:r>
        <w:br/>
      </w:r>
      <w:r>
        <w:rPr>
          <w:rFonts w:ascii="Times New Roman"/>
          <w:b w:val="false"/>
          <w:i w:val="false"/>
          <w:color w:val="000000"/>
          <w:sz w:val="28"/>
        </w:rPr>
        <w:t>
</w:t>
      </w:r>
      <w:r>
        <w:rPr>
          <w:rFonts w:ascii="Times New Roman"/>
          <w:b w:val="false"/>
          <w:i w:val="false"/>
          <w:color w:val="000000"/>
          <w:sz w:val="28"/>
        </w:rPr>
        <w:t>
      182. Егер конкурс тәсілімен мемлекеттік сатып алу лоттардан тұратын жағдайда, конкурстық комиссия конкурс тәсілімен мемлекеттік сатып алу қорытындылары туралы жалпы хаттаманы ресімдейді және оған қол қояды, онда әрбір лот бойынша конкурс жеңімпаздары көрсетіледі.</w:t>
      </w:r>
      <w:r>
        <w:br/>
      </w:r>
      <w:r>
        <w:rPr>
          <w:rFonts w:ascii="Times New Roman"/>
          <w:b w:val="false"/>
          <w:i w:val="false"/>
          <w:color w:val="000000"/>
          <w:sz w:val="28"/>
        </w:rPr>
        <w:t>
</w:t>
      </w:r>
      <w:r>
        <w:rPr>
          <w:rFonts w:ascii="Times New Roman"/>
          <w:b w:val="false"/>
          <w:i w:val="false"/>
          <w:color w:val="000000"/>
          <w:sz w:val="28"/>
        </w:rPr>
        <w:t>
      183. Мемлекеттік сатып алуды ұйымдастырушы конкурс тәсілімен мемлекеттік сатып алу қорытындылары туралы хаттамаға қол қойылған күннен бастап екі жұмыс күнінен кешіктірмей:</w:t>
      </w:r>
      <w:r>
        <w:br/>
      </w:r>
      <w:r>
        <w:rPr>
          <w:rFonts w:ascii="Times New Roman"/>
          <w:b w:val="false"/>
          <w:i w:val="false"/>
          <w:color w:val="000000"/>
          <w:sz w:val="28"/>
        </w:rPr>
        <w:t>
      1) хаттаманың мәтінін тапсырыс берушінің интернет-ресурсында орналастыруға;</w:t>
      </w:r>
      <w:r>
        <w:br/>
      </w:r>
      <w:r>
        <w:rPr>
          <w:rFonts w:ascii="Times New Roman"/>
          <w:b w:val="false"/>
          <w:i w:val="false"/>
          <w:color w:val="000000"/>
          <w:sz w:val="28"/>
        </w:rPr>
        <w:t>
      2) мемлекеттік сатып алу веб-порталына конкурс тәсілімен өткізілген мемлекеттік сатып алу қорытындылары туралы ақпаратты орналастыруға тиіс.</w:t>
      </w:r>
      <w:r>
        <w:br/>
      </w:r>
      <w:r>
        <w:rPr>
          <w:rFonts w:ascii="Times New Roman"/>
          <w:b w:val="false"/>
          <w:i w:val="false"/>
          <w:color w:val="000000"/>
          <w:sz w:val="28"/>
        </w:rPr>
        <w:t>
</w:t>
      </w:r>
      <w:r>
        <w:rPr>
          <w:rFonts w:ascii="Times New Roman"/>
          <w:b w:val="false"/>
          <w:i w:val="false"/>
          <w:color w:val="000000"/>
          <w:sz w:val="28"/>
        </w:rPr>
        <w:t>
      184. Мемлекеттік сатып алуды ұйымдастырушы конкурсқа қатысуға өтінімдерді тіркеу журналына өзі туралы мәліметтер енгізілген әлеуетті өнім берушінің жазбаша сауалын алған күннен бастап бір жұмыс күнінен кешіктірмей оған конкурс тәсілімен мемлекеттік сатып алу қорытындылары туралы хаттаманың көшірмесін өтемсіз негізде табыс етуге тиіс.</w:t>
      </w:r>
      <w:r>
        <w:br/>
      </w:r>
      <w:r>
        <w:rPr>
          <w:rFonts w:ascii="Times New Roman"/>
          <w:b w:val="false"/>
          <w:i w:val="false"/>
          <w:color w:val="000000"/>
          <w:sz w:val="28"/>
        </w:rPr>
        <w:t>
</w:t>
      </w:r>
      <w:r>
        <w:rPr>
          <w:rFonts w:ascii="Times New Roman"/>
          <w:b w:val="false"/>
          <w:i w:val="false"/>
          <w:color w:val="000000"/>
          <w:sz w:val="28"/>
        </w:rPr>
        <w:t>
      185. Тапсырыс беруші мемлекеттік сатып алу қорытындылары туралы хаттамаға қол қойылған күннен бастап бес жұмыс күні ішінде осы Қағидада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үлгі шарттарға сәйкес жасалған мемлекеттік сатып алу туралы шарттың жобасына қол қояды және оны әлеуетті өнім берушіге жібереді.</w:t>
      </w:r>
    </w:p>
    <w:bookmarkEnd w:id="48"/>
    <w:bookmarkStart w:name="z216" w:id="49"/>
    <w:p>
      <w:pPr>
        <w:spacing w:after="0"/>
        <w:ind w:left="0"/>
        <w:jc w:val="left"/>
      </w:pPr>
      <w:r>
        <w:rPr>
          <w:rFonts w:ascii="Times New Roman"/>
          <w:b/>
          <w:i w:val="false"/>
          <w:color w:val="000000"/>
        </w:rPr>
        <w:t xml:space="preserve"> 
7. Конкурс тәсілімен мемлекеттік сатып алуды жүзеге</w:t>
      </w:r>
      <w:r>
        <w:br/>
      </w:r>
      <w:r>
        <w:rPr>
          <w:rFonts w:ascii="Times New Roman"/>
          <w:b/>
          <w:i w:val="false"/>
          <w:color w:val="000000"/>
        </w:rPr>
        <w:t>
асырудың ерекше тәртібі</w:t>
      </w:r>
    </w:p>
    <w:bookmarkEnd w:id="49"/>
    <w:bookmarkStart w:name="z217" w:id="50"/>
    <w:p>
      <w:pPr>
        <w:spacing w:after="0"/>
        <w:ind w:left="0"/>
        <w:jc w:val="both"/>
      </w:pPr>
      <w:r>
        <w:rPr>
          <w:rFonts w:ascii="Times New Roman"/>
          <w:b w:val="false"/>
          <w:i w:val="false"/>
          <w:color w:val="000000"/>
          <w:sz w:val="28"/>
        </w:rPr>
        <w:t>
      186. Арнайы тәртіпті қолдана отырып мемлекеттік сатып алу, біліктілік талаптарын белгілейтін, сондай-ақ Заңда көзделген мемлекеттік сатып алуды өткізудің рәсімдері мен мерзімдерін регламенттейтін нормаларды қоспағанда, Заңға сәйкес жүзеге асырылады.</w:t>
      </w:r>
    </w:p>
    <w:bookmarkEnd w:id="50"/>
    <w:bookmarkStart w:name="z218" w:id="51"/>
    <w:p>
      <w:pPr>
        <w:spacing w:after="0"/>
        <w:ind w:left="0"/>
        <w:jc w:val="left"/>
      </w:pPr>
      <w:r>
        <w:rPr>
          <w:rFonts w:ascii="Times New Roman"/>
          <w:b/>
          <w:i w:val="false"/>
          <w:color w:val="000000"/>
        </w:rPr>
        <w:t xml:space="preserve"> 
1. Параграф. Құқық тәртібі мен ұлттық қауіпсіздікті, құпиялылық</w:t>
      </w:r>
      <w:r>
        <w:br/>
      </w:r>
      <w:r>
        <w:rPr>
          <w:rFonts w:ascii="Times New Roman"/>
          <w:b/>
          <w:i w:val="false"/>
          <w:color w:val="000000"/>
        </w:rPr>
        <w:t>
режимінің сақталуын, сондай-ақ Қазақстан Республикасы ұлттық</w:t>
      </w:r>
      <w:r>
        <w:br/>
      </w:r>
      <w:r>
        <w:rPr>
          <w:rFonts w:ascii="Times New Roman"/>
          <w:b/>
          <w:i w:val="false"/>
          <w:color w:val="000000"/>
        </w:rPr>
        <w:t>
қауіпсіздігінің кепілдігін қамтамасыз ету үшін тауарларды,</w:t>
      </w:r>
      <w:r>
        <w:br/>
      </w:r>
      <w:r>
        <w:rPr>
          <w:rFonts w:ascii="Times New Roman"/>
          <w:b/>
          <w:i w:val="false"/>
          <w:color w:val="000000"/>
        </w:rPr>
        <w:t>
жұмыстарды, көрсетілетін қызметтерді мемлекеттік сатып алуды жүзеге асырудың ерекше тәртібі</w:t>
      </w:r>
    </w:p>
    <w:bookmarkEnd w:id="51"/>
    <w:bookmarkStart w:name="z219" w:id="52"/>
    <w:p>
      <w:pPr>
        <w:spacing w:after="0"/>
        <w:ind w:left="0"/>
        <w:jc w:val="both"/>
      </w:pPr>
      <w:r>
        <w:rPr>
          <w:rFonts w:ascii="Times New Roman"/>
          <w:b w:val="false"/>
          <w:i w:val="false"/>
          <w:color w:val="000000"/>
          <w:sz w:val="28"/>
        </w:rPr>
        <w:t>
      187. Ерекше тәртіпті қолдана отырып мемлекеттік сатып алу құпиялылық режимін сақтауды, сондай-ақ ұлттық қауіпсіздік кепілдігін қамтамасыз ететін мемлекеттік сатып алуды жүргізудің ерекше тәртібін белгілеу талап етілетін жағдайда, құқық тәртібі мен ұлттық қауіпсіздікті қамтамасыз ету мақсатында тауарларды, жұмыстарды, көрсетілетін қызметтерді, сондай-ақ олар туралы мәліметтер мемлекеттік құпияларды және Қазақстан Республикасының Үкіметі анықтайтын таратылуы шектеулі қызметтік ақпаратты қамтитын мәліметтер құрайтын тауарларды, жұмыстарды, көрсетілетін қызметтерді сатып алған жағдайда жүзеге асырылады.</w:t>
      </w:r>
      <w:r>
        <w:br/>
      </w:r>
      <w:r>
        <w:rPr>
          <w:rFonts w:ascii="Times New Roman"/>
          <w:b w:val="false"/>
          <w:i w:val="false"/>
          <w:color w:val="000000"/>
          <w:sz w:val="28"/>
        </w:rPr>
        <w:t>
      Ерекше тәртіп қолданылатын мемлекеттік сатып алу жабық рәсімдер қолданыла отырып, конкурс тәсілімен өткізіледі.</w:t>
      </w:r>
      <w:r>
        <w:br/>
      </w:r>
      <w:r>
        <w:rPr>
          <w:rFonts w:ascii="Times New Roman"/>
          <w:b w:val="false"/>
          <w:i w:val="false"/>
          <w:color w:val="000000"/>
          <w:sz w:val="28"/>
        </w:rPr>
        <w:t>
</w:t>
      </w:r>
      <w:r>
        <w:rPr>
          <w:rFonts w:ascii="Times New Roman"/>
          <w:b w:val="false"/>
          <w:i w:val="false"/>
          <w:color w:val="000000"/>
          <w:sz w:val="28"/>
        </w:rPr>
        <w:t>
      188. Жабық рәсімдерді қолдана отырып, конкурс тәсілімен мемлекеттік сатып алу мемлекеттік сатып алудың веб-порталында және тапсырыс берушілердің интернет-ресурстарында мемлекеттік сатып алудың конкурс тәсілімен жүзеге асырылатыны туралы хабарландыруды, конкурстық құжаттамалардың мәтіндерін, конкурсқа қатысуға өтінімдері бар конверттерді ашу, конкурста қатысуға жіберу туралы және конкурс тәсілімен мемлекеттік сатып алу қорытындылары туралы қол қойылған хаттамаларды орналастырмастан жүзеге асырылады.</w:t>
      </w:r>
      <w:r>
        <w:br/>
      </w:r>
      <w:r>
        <w:rPr>
          <w:rFonts w:ascii="Times New Roman"/>
          <w:b w:val="false"/>
          <w:i w:val="false"/>
          <w:color w:val="000000"/>
          <w:sz w:val="28"/>
        </w:rPr>
        <w:t>
</w:t>
      </w:r>
      <w:r>
        <w:rPr>
          <w:rFonts w:ascii="Times New Roman"/>
          <w:b w:val="false"/>
          <w:i w:val="false"/>
          <w:color w:val="000000"/>
          <w:sz w:val="28"/>
        </w:rPr>
        <w:t>
      189. Жабық рәсімдерді қолдана отырып, конкурс тәсілімен мемлекеттік сатып алуды өткізген кезде мемлекеттік сатып алуды ұйымдастырушы кемінде екі әлеуетті өнім берушінің атына мемлекеттік сатып алу жүзеге асырылатыны туралы хабарлама жібереді.</w:t>
      </w:r>
      <w:r>
        <w:br/>
      </w:r>
      <w:r>
        <w:rPr>
          <w:rFonts w:ascii="Times New Roman"/>
          <w:b w:val="false"/>
          <w:i w:val="false"/>
          <w:color w:val="000000"/>
          <w:sz w:val="28"/>
        </w:rPr>
        <w:t>
      Егер мемлекеттік құпияларды құрайтын мәліметтермен жұмыс істеуге сатып алынатын тауарлар, жұмыстар, көрсетілетін қызметтер бойынша тек бір ғана әлеуетті өнім берушінің рұқсаты болған жағдайда, мемлекеттік сатып алуды ұйымдастырушы мұндай әлеуетті өнім берушіге онымен мемлекеттік сатып алу туралы шарт жасасуға жазбаша шақыру жібереді.</w:t>
      </w:r>
      <w:r>
        <w:br/>
      </w:r>
      <w:r>
        <w:rPr>
          <w:rFonts w:ascii="Times New Roman"/>
          <w:b w:val="false"/>
          <w:i w:val="false"/>
          <w:color w:val="000000"/>
          <w:sz w:val="28"/>
        </w:rPr>
        <w:t>
</w:t>
      </w:r>
      <w:r>
        <w:rPr>
          <w:rFonts w:ascii="Times New Roman"/>
          <w:b w:val="false"/>
          <w:i w:val="false"/>
          <w:color w:val="000000"/>
          <w:sz w:val="28"/>
        </w:rPr>
        <w:t>
      190. Мемлекеттік сатып алуды жүзеге асыру кезінде мемлекеттік құпияларға жататын мәліметтер пайдаланылмайтын, бірақ Қазақстан Республикасының Үкіметі айқындаған, таратылуы шектелген қызметтік ақпаратты қамтитын мәліметтер пайдаланылатын жағдайларды қоспағанда, мемлекеттік сатып алу жүзеге асырылатыны туралы хабарлама жіберілетін әлеуетті өнім берушілердің мемлекеттік құпияларды құрайтын мәліметтерді пайдаланатын жұмыстарға Қазақстан Республикасы Ұлттық қауіпсіздік комитеті және оның органдары белгіленген тәртіппен беретін рұқсаты болуы тиіс.</w:t>
      </w:r>
      <w:r>
        <w:br/>
      </w:r>
      <w:r>
        <w:rPr>
          <w:rFonts w:ascii="Times New Roman"/>
          <w:b w:val="false"/>
          <w:i w:val="false"/>
          <w:color w:val="000000"/>
          <w:sz w:val="28"/>
        </w:rPr>
        <w:t>
</w:t>
      </w:r>
      <w:r>
        <w:rPr>
          <w:rFonts w:ascii="Times New Roman"/>
          <w:b w:val="false"/>
          <w:i w:val="false"/>
          <w:color w:val="000000"/>
          <w:sz w:val="28"/>
        </w:rPr>
        <w:t>
      191. Мемлекеттік сатып алуды ұйымдастырушы азық-түлік тауарларын сатып алу кезінде жабық рәсімдер қолданылатын конкурсқа қатысу үшін шақыруды отандық тауар өндірушілерге және/немесе отандық кәсіпкерлерге жібереді.</w:t>
      </w:r>
      <w:r>
        <w:br/>
      </w:r>
      <w:r>
        <w:rPr>
          <w:rFonts w:ascii="Times New Roman"/>
          <w:b w:val="false"/>
          <w:i w:val="false"/>
          <w:color w:val="000000"/>
          <w:sz w:val="28"/>
        </w:rPr>
        <w:t>
      Мемлекеттік сатып алуды ұйымдастырушы тамақтандыруды ұйымдастыру жөніндегі көрсетілетін қызметтерді сатып алу кезінде жабық рәсімдер қолданылатын конкурсқа қатысу үшін жазбаша шақыруды отандық кәсіпкерлерге жібереді.</w:t>
      </w:r>
      <w:r>
        <w:br/>
      </w:r>
      <w:r>
        <w:rPr>
          <w:rFonts w:ascii="Times New Roman"/>
          <w:b w:val="false"/>
          <w:i w:val="false"/>
          <w:color w:val="000000"/>
          <w:sz w:val="28"/>
        </w:rPr>
        <w:t>
      Отандық тауар өндірушілерге және/немесе отандық кәсіпкерлерге жабық рәсімдер қолданылатын конкурсқа қатысу үшін жазбаша шақыруды жіберген кезде мемлекеттік сатып алуды ұйымдастырушы олардың отандық өндірістің азық-түлік тауарларын жеткізу шартын көрсетеді.</w:t>
      </w:r>
      <w:r>
        <w:br/>
      </w:r>
      <w:r>
        <w:rPr>
          <w:rFonts w:ascii="Times New Roman"/>
          <w:b w:val="false"/>
          <w:i w:val="false"/>
          <w:color w:val="000000"/>
          <w:sz w:val="28"/>
        </w:rPr>
        <w:t>
</w:t>
      </w:r>
      <w:r>
        <w:rPr>
          <w:rFonts w:ascii="Times New Roman"/>
          <w:b w:val="false"/>
          <w:i w:val="false"/>
          <w:color w:val="000000"/>
          <w:sz w:val="28"/>
        </w:rPr>
        <w:t>
      192. Аттарына хабарлама жіберілетін әлеуетті өнім берушілердің тізімін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ескере отырып, тапсырыс беруші жасайды және тапсырыс берушінің бірінші басшысы не жауапты хатшысы немесе жауапты хатшы өкілеттігін жүзеге асыратын өзге лауазымды адам не оның міндетін атқаратын адам немесе басшысынын бірінші орынбасары бекітеді.</w:t>
      </w:r>
      <w:r>
        <w:br/>
      </w:r>
      <w:r>
        <w:rPr>
          <w:rFonts w:ascii="Times New Roman"/>
          <w:b w:val="false"/>
          <w:i w:val="false"/>
          <w:color w:val="000000"/>
          <w:sz w:val="28"/>
        </w:rPr>
        <w:t>
      Конкурсты бірыңғай ұйымдастырушы өткізген жағдайда, әлеуетті өнім берушілердің тізімін бірыңғай ұйымдастырушының бірінші басшысы не жауапты хатшысы немесе жауапты хатшы өкілеттігін жүзеге асыратын өзге лауазымды адам не оның міндетін атқаратын адам немесе басшысынын бірінші орынбасары бекітеді.</w:t>
      </w:r>
      <w:r>
        <w:br/>
      </w:r>
      <w:r>
        <w:rPr>
          <w:rFonts w:ascii="Times New Roman"/>
          <w:b w:val="false"/>
          <w:i w:val="false"/>
          <w:color w:val="000000"/>
          <w:sz w:val="28"/>
        </w:rPr>
        <w:t>
      Оларды өндіруге, қайта өңдеуге, жеткізуге және өткізуге әлеуетті өнім берушінің оларды өндіруге, қайта өңдеуге, жеткізуге және өткізуге құқығы талап етілетін тауарларды, жұмыстарды, көрсетілетін қызметтерді мемлекеттік сатып алу бойынша тапсырыс беруші тиісті құқықтары бар әлеуетті өнім берушілердің ішінен конкурсқа қатысуға шақырылатын әлеуетті өнім берушілердің тізімін қалыптастыруға міндетті.</w:t>
      </w:r>
      <w:r>
        <w:br/>
      </w:r>
      <w:r>
        <w:rPr>
          <w:rFonts w:ascii="Times New Roman"/>
          <w:b w:val="false"/>
          <w:i w:val="false"/>
          <w:color w:val="000000"/>
          <w:sz w:val="28"/>
        </w:rPr>
        <w:t>
</w:t>
      </w:r>
      <w:r>
        <w:rPr>
          <w:rFonts w:ascii="Times New Roman"/>
          <w:b w:val="false"/>
          <w:i w:val="false"/>
          <w:color w:val="000000"/>
          <w:sz w:val="28"/>
        </w:rPr>
        <w:t>
      193. Егер белгілі бір тауарды не белгілі бір жұмысты, көрсетілетін қызметті мемлекеттік сатып алудың жылдық көлемі құндық мәнінде тиісті қаржы жылына арналған республикалық бюджет туралы заңда белгіленген айлық есептік көрсеткіштің төрт мың еселенген мөлшерінен аспаса, онда жабық рәсімдер қолданылатын конкурс мынадай тәртіппен жүзеге асырылады:</w:t>
      </w:r>
      <w:r>
        <w:br/>
      </w:r>
      <w:r>
        <w:rPr>
          <w:rFonts w:ascii="Times New Roman"/>
          <w:b w:val="false"/>
          <w:i w:val="false"/>
          <w:color w:val="000000"/>
          <w:sz w:val="28"/>
        </w:rPr>
        <w:t>
      1) тапсырыс берушінің бірінші басшысының не жауапты хатшысының немесе жауапты хатшы өкілеттігін жүзеге асыратын өзге де лауазымды адамның не бірінші басшының міндетін атқаратын адамның шешімімен конкурстық комиссияның құрамы бекітіледі, қажет болған кезде сараптамалық комиссия құрылады не сарапшы анықталады, конкурстық комиссияның хатшысы анықталады;</w:t>
      </w:r>
      <w:r>
        <w:br/>
      </w:r>
      <w:r>
        <w:rPr>
          <w:rFonts w:ascii="Times New Roman"/>
          <w:b w:val="false"/>
          <w:i w:val="false"/>
          <w:color w:val="000000"/>
          <w:sz w:val="28"/>
        </w:rPr>
        <w:t>
      Мемлекеттік сатып алуды ұйымдастырушы бір қаржы жылына тұрақты негізде бір конкурстық комиссия құрамын бекітуге, конкурстық комиссияның хатшысын айқындауға, сондай-ақ қажет болған кезде, құндық мәнде тиісті қаржы жылына арналған республикалық бюджет туралы заңда белгіленген төрт мың еселенген айлық есептік көрсеткіш мөлшерінен аспайтын белгілі бір тауарды не белгілі бір жұмысты, көрсетілетін қызметті мемлекеттік сатып алу бойынша сараптамалық комиссия құруға не сарапшыны айқындауға құқылы;</w:t>
      </w:r>
      <w:r>
        <w:br/>
      </w:r>
      <w:r>
        <w:rPr>
          <w:rFonts w:ascii="Times New Roman"/>
          <w:b w:val="false"/>
          <w:i w:val="false"/>
          <w:color w:val="000000"/>
          <w:sz w:val="28"/>
        </w:rPr>
        <w:t>
      2) конкурстық өтінімдерді ұсыну мерзімі аяқталғанға дейін бес жұмыс күнінен кешіктірмей кемінде екі әлеуетті өнім берушіге мемлекеттік сатып алу жүзеге асырылатыны туралы хабарлама жіберіледі. Конкурстық құжаттама, елеулі талаптар және конурстық өтінімді ұсыну нысаны көрсетілген шарттың жобасын қоса бере отырып, сатып алуды ұйымдастырушының уәкілетті лауазымды адамы қол қойған жазбаша сұрау салу түрінде ресімделеді. Сұрау салу мынадай:</w:t>
      </w:r>
      <w:r>
        <w:br/>
      </w:r>
      <w:r>
        <w:rPr>
          <w:rFonts w:ascii="Times New Roman"/>
          <w:b w:val="false"/>
          <w:i w:val="false"/>
          <w:color w:val="000000"/>
          <w:sz w:val="28"/>
        </w:rPr>
        <w:t>
      мемлекеттік сатып алу үшін бөлінген сомаларды көрсете отырып, өткізілетін мемлекеттік сатып алудың мәні болып табылатын тауарлардың саны туралы, орындалатын жұмыстардың, көрсетілетін қызметтердің көлемі туралы;</w:t>
      </w:r>
      <w:r>
        <w:br/>
      </w:r>
      <w:r>
        <w:rPr>
          <w:rFonts w:ascii="Times New Roman"/>
          <w:b w:val="false"/>
          <w:i w:val="false"/>
          <w:color w:val="000000"/>
          <w:sz w:val="28"/>
        </w:rPr>
        <w:t>
      сатып алынатын тауарлардың, жұмыстардың, көрсетілетін қызметтердің техникалық ерекшелігін;</w:t>
      </w:r>
      <w:r>
        <w:br/>
      </w:r>
      <w:r>
        <w:rPr>
          <w:rFonts w:ascii="Times New Roman"/>
          <w:b w:val="false"/>
          <w:i w:val="false"/>
          <w:color w:val="000000"/>
          <w:sz w:val="28"/>
        </w:rPr>
        <w:t>
      тауарларды беру, жұмыстарды орындау, қызметтерді көрсету орны;</w:t>
      </w:r>
      <w:r>
        <w:br/>
      </w:r>
      <w:r>
        <w:rPr>
          <w:rFonts w:ascii="Times New Roman"/>
          <w:b w:val="false"/>
          <w:i w:val="false"/>
          <w:color w:val="000000"/>
          <w:sz w:val="28"/>
        </w:rPr>
        <w:t>
      тауарларды берудің, жұмыстарды орындаудың, қызметтерді көрсетудің талап етілетін мерзімдері;</w:t>
      </w:r>
      <w:r>
        <w:br/>
      </w:r>
      <w:r>
        <w:rPr>
          <w:rFonts w:ascii="Times New Roman"/>
          <w:b w:val="false"/>
          <w:i w:val="false"/>
          <w:color w:val="000000"/>
          <w:sz w:val="28"/>
        </w:rPr>
        <w:t>
      әлеуетті өнім берушілердің конкурстық өтінімдерін ұсынуды бастау және аяқтау мерзімі туралы мәліметтерді қамтуы тиіс.</w:t>
      </w:r>
      <w:r>
        <w:br/>
      </w:r>
      <w:r>
        <w:rPr>
          <w:rFonts w:ascii="Times New Roman"/>
          <w:b w:val="false"/>
          <w:i w:val="false"/>
          <w:color w:val="000000"/>
          <w:sz w:val="28"/>
        </w:rPr>
        <w:t>
      Әлеуетті өнім берушілерден біліктілік талаптарына сәйкестігін, сондай-ақ конкурстық өтінімді қамтамасыз етуді растайтын құжаттар сұратылмайды.</w:t>
      </w:r>
      <w:r>
        <w:br/>
      </w:r>
      <w:r>
        <w:rPr>
          <w:rFonts w:ascii="Times New Roman"/>
          <w:b w:val="false"/>
          <w:i w:val="false"/>
          <w:color w:val="000000"/>
          <w:sz w:val="28"/>
        </w:rPr>
        <w:t>
      Әлеуетті өнім берушінің Үлгі конкурстық құжаттамаға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 xml:space="preserve">5-қосымшаларға </w:t>
      </w:r>
      <w:r>
        <w:rPr>
          <w:rFonts w:ascii="Times New Roman"/>
          <w:b w:val="false"/>
          <w:i w:val="false"/>
          <w:color w:val="000000"/>
          <w:sz w:val="28"/>
        </w:rPr>
        <w:t>сәйкес берілетін конкурсқа қатысуға өтінімі әлеуетті өнім беруші ретінде конкурс тәсілімен мемлекеттік сатып алуға қатысу ниетін білдіру және тауар(лар)ды жеткізуді, жұмыс(тар)ды орындауды, қызмет(тер)ді көрсетуді конкурстық құжаттамада көзделген талаптар мен шарттарға сәйкес жүзеге асыруға келісімін білдіру нысаны болып табылады;</w:t>
      </w:r>
      <w:r>
        <w:br/>
      </w:r>
      <w:r>
        <w:rPr>
          <w:rFonts w:ascii="Times New Roman"/>
          <w:b w:val="false"/>
          <w:i w:val="false"/>
          <w:color w:val="000000"/>
          <w:sz w:val="28"/>
        </w:rPr>
        <w:t>
      3) сатып алуды ұйымдастырушының сұрау салуында көрсетілген мерзім аяқталғанға дейін ұсынылған конкурстық өтінімдер олардың ұсынылуына қарай хронологиялық тәртіппен конкурстық өтінімдері бар конверттерді тіркеу журналына енгізуге жатады;</w:t>
      </w:r>
      <w:r>
        <w:br/>
      </w:r>
      <w:r>
        <w:rPr>
          <w:rFonts w:ascii="Times New Roman"/>
          <w:b w:val="false"/>
          <w:i w:val="false"/>
          <w:color w:val="000000"/>
          <w:sz w:val="28"/>
        </w:rPr>
        <w:t>
      4) әлеуетті өнім берушілердің конкурстық өтінімдері бар конверттерді конкурстық комиссия конкурстық өтінімдері бар конверттерді ұсыну аяқталған күнінен бастап бір жұмыс күнінен кешіктірмей ашады және жазбаша сұрау салу талаптарына сәйкес келетін әлеуетті өнім берушілерді анықтау үшін әлеуетті өнім берушілердің конкурстық өтінімдерін қарауды жүзеге асырады және конкурстық өтінімі жазбаша сұрау салу талаптарына сәйкес келетін және ең аз баға ұсынысын ұсынған әлеуетті өнім берушіні конкурс жеңімпазы деп айқындайды.</w:t>
      </w:r>
      <w:r>
        <w:br/>
      </w:r>
      <w:r>
        <w:rPr>
          <w:rFonts w:ascii="Times New Roman"/>
          <w:b w:val="false"/>
          <w:i w:val="false"/>
          <w:color w:val="000000"/>
          <w:sz w:val="28"/>
        </w:rPr>
        <w:t>
      Егер ең төмен конкурстық баға ұсынысын бірнеше әлеуетті өнім беруші ұсынған жағдайда, конкурстық баға ұсынысы басқа әлеуетті өнім берушілердің конкурстық баға ұсыныстарынан бұрын келіп түскен әлеуетті өнім беруші жеңімпаз болып танылады;</w:t>
      </w:r>
      <w:r>
        <w:br/>
      </w:r>
      <w:r>
        <w:rPr>
          <w:rFonts w:ascii="Times New Roman"/>
          <w:b w:val="false"/>
          <w:i w:val="false"/>
          <w:color w:val="000000"/>
          <w:sz w:val="28"/>
        </w:rPr>
        <w:t>
      5) Конкурстық өтініш ауытқуды жатады егер:</w:t>
      </w:r>
      <w:r>
        <w:br/>
      </w:r>
      <w:r>
        <w:rPr>
          <w:rFonts w:ascii="Times New Roman"/>
          <w:b w:val="false"/>
          <w:i w:val="false"/>
          <w:color w:val="000000"/>
          <w:sz w:val="28"/>
        </w:rPr>
        <w:t>
      ол осы тауарларды, жұмыстарды, көрсетілетін қызметтерді сатып алу үшін бөлінген сомадан асатын болса;</w:t>
      </w:r>
      <w:r>
        <w:br/>
      </w:r>
      <w:r>
        <w:rPr>
          <w:rFonts w:ascii="Times New Roman"/>
          <w:b w:val="false"/>
          <w:i w:val="false"/>
          <w:color w:val="000000"/>
          <w:sz w:val="28"/>
        </w:rPr>
        <w:t>
      әлеуетті өнім беруші мемлекеттік сатып алу туралы шарт жобасының талаптарымен келіспесе не өзгертуді және (немесе) маңызды талаптармен толықтыруды ұсынса;</w:t>
      </w:r>
      <w:r>
        <w:br/>
      </w:r>
      <w:r>
        <w:rPr>
          <w:rFonts w:ascii="Times New Roman"/>
          <w:b w:val="false"/>
          <w:i w:val="false"/>
          <w:color w:val="000000"/>
          <w:sz w:val="28"/>
        </w:rPr>
        <w:t>
      әлеуетті өнім беруші біреуден артық конкурстық баға ұсынысын ұсынса;</w:t>
      </w:r>
      <w:r>
        <w:br/>
      </w:r>
      <w:r>
        <w:rPr>
          <w:rFonts w:ascii="Times New Roman"/>
          <w:b w:val="false"/>
          <w:i w:val="false"/>
          <w:color w:val="000000"/>
          <w:sz w:val="28"/>
        </w:rPr>
        <w:t>
      неғұрлым жақсы техникалық, сапалық және пайдалану сипаттамалары бар техникалық ерекшелікті ұсыну жағдайларын қоспағанда, әлеуетті өнім беруші конкурстық құжаттаманың талаптарына сәйкес келмейтiн техникалық ерекшелік ұсынса немесе техникалық ерекше берілмеген, әлеуетті өнім берушінің конкурстық өтінімі кері қайтарылуға жатады;</w:t>
      </w:r>
      <w:r>
        <w:br/>
      </w:r>
      <w:r>
        <w:rPr>
          <w:rFonts w:ascii="Times New Roman"/>
          <w:b w:val="false"/>
          <w:i w:val="false"/>
          <w:color w:val="000000"/>
          <w:sz w:val="28"/>
        </w:rPr>
        <w:t>
      конкурстық өтінімдерді өзге негіздемелер бойынша кері қайтаруға жол берілмейді;</w:t>
      </w:r>
      <w:r>
        <w:br/>
      </w:r>
      <w:r>
        <w:rPr>
          <w:rFonts w:ascii="Times New Roman"/>
          <w:b w:val="false"/>
          <w:i w:val="false"/>
          <w:color w:val="000000"/>
          <w:sz w:val="28"/>
        </w:rPr>
        <w:t>
      6) конкурстың қорытындылары туралы шешім мынадай:</w:t>
      </w:r>
      <w:r>
        <w:br/>
      </w:r>
      <w:r>
        <w:rPr>
          <w:rFonts w:ascii="Times New Roman"/>
          <w:b w:val="false"/>
          <w:i w:val="false"/>
          <w:color w:val="000000"/>
          <w:sz w:val="28"/>
        </w:rPr>
        <w:t>
      тапсырыс беруші мен мемлекеттік сатып алуды ұйымдастырушының толық атауы, олардың почталық мекенжайы;</w:t>
      </w:r>
      <w:r>
        <w:br/>
      </w:r>
      <w:r>
        <w:rPr>
          <w:rFonts w:ascii="Times New Roman"/>
          <w:b w:val="false"/>
          <w:i w:val="false"/>
          <w:color w:val="000000"/>
          <w:sz w:val="28"/>
        </w:rPr>
        <w:t>
      өткізілген тауарларды, жұмыстарды, көрсетілетін қызметтерді мемлекеттік сатып алудың атауы;</w:t>
      </w:r>
      <w:r>
        <w:br/>
      </w:r>
      <w:r>
        <w:rPr>
          <w:rFonts w:ascii="Times New Roman"/>
          <w:b w:val="false"/>
          <w:i w:val="false"/>
          <w:color w:val="000000"/>
          <w:sz w:val="28"/>
        </w:rPr>
        <w:t>
      конкурстық өтінімдерді ұсынудың соңғы мерзімі біткенге дейін конкурстық өтінімдерін ұсынған әлеуетті өнім берушілердің толық атауы, олардың тауарларға, жұмыстарға, көрсетілетін қызметтерге мәлімдеген бағалары;</w:t>
      </w:r>
      <w:r>
        <w:br/>
      </w:r>
      <w:r>
        <w:rPr>
          <w:rFonts w:ascii="Times New Roman"/>
          <w:b w:val="false"/>
          <w:i w:val="false"/>
          <w:color w:val="000000"/>
          <w:sz w:val="28"/>
        </w:rPr>
        <w:t>
      кері қайтару себептерінің негіздемесін бере отырып, кері қайтарылған конкурстық өтінімдер туралы;</w:t>
      </w:r>
      <w:r>
        <w:br/>
      </w:r>
      <w:r>
        <w:rPr>
          <w:rFonts w:ascii="Times New Roman"/>
          <w:b w:val="false"/>
          <w:i w:val="false"/>
          <w:color w:val="000000"/>
          <w:sz w:val="28"/>
        </w:rPr>
        <w:t>
      конкурс жеңімпазы туралы мәліметтерді көрсете отырып, жазбаша түрде ресімделеді;</w:t>
      </w:r>
      <w:r>
        <w:br/>
      </w:r>
      <w:r>
        <w:rPr>
          <w:rFonts w:ascii="Times New Roman"/>
          <w:b w:val="false"/>
          <w:i w:val="false"/>
          <w:color w:val="000000"/>
          <w:sz w:val="28"/>
        </w:rPr>
        <w:t>
      7) конкурстық өтінімдерді ұсыну мерзімі аяқталған күннен бастап бес жұмыс күнінен кешіктірмей, сатып алуды ұйымдастырушы хабарлама жіберу арқылы конкурстық өтінімдерін ұсынған барлық әлеуетті өнім берушілерді конкурстың қорытындылары туралы хабардар етуі тиіс.</w:t>
      </w:r>
      <w:r>
        <w:br/>
      </w:r>
      <w:r>
        <w:rPr>
          <w:rFonts w:ascii="Times New Roman"/>
          <w:b w:val="false"/>
          <w:i w:val="false"/>
          <w:color w:val="000000"/>
          <w:sz w:val="28"/>
        </w:rPr>
        <w:t>
</w:t>
      </w:r>
      <w:r>
        <w:rPr>
          <w:rFonts w:ascii="Times New Roman"/>
          <w:b w:val="false"/>
          <w:i w:val="false"/>
          <w:color w:val="000000"/>
          <w:sz w:val="28"/>
        </w:rPr>
        <w:t>
      194. Осы тарауда реттелмеген жағдайларда тапсырыс берушілер, мемлекеттік сатып алуды ұйымдастырушылар мен конкурстық комиссияның мүшелері Заңды және осы Қағиданы басшылыққа алады.</w:t>
      </w:r>
    </w:p>
    <w:bookmarkEnd w:id="52"/>
    <w:bookmarkStart w:name="z227" w:id="53"/>
    <w:p>
      <w:pPr>
        <w:spacing w:after="0"/>
        <w:ind w:left="0"/>
        <w:jc w:val="left"/>
      </w:pPr>
      <w:r>
        <w:rPr>
          <w:rFonts w:ascii="Times New Roman"/>
          <w:b/>
          <w:i w:val="false"/>
          <w:color w:val="000000"/>
        </w:rPr>
        <w:t xml:space="preserve"> 
2. Параграф. Кәсіпкерлік қызмет субъектісі болып табылмайтын</w:t>
      </w:r>
      <w:r>
        <w:br/>
      </w:r>
      <w:r>
        <w:rPr>
          <w:rFonts w:ascii="Times New Roman"/>
          <w:b/>
          <w:i w:val="false"/>
          <w:color w:val="000000"/>
        </w:rPr>
        <w:t>
жеке тұлғаға жеке меншік құқығында тиесілі тұрғын үйді</w:t>
      </w:r>
      <w:r>
        <w:br/>
      </w:r>
      <w:r>
        <w:rPr>
          <w:rFonts w:ascii="Times New Roman"/>
          <w:b/>
          <w:i w:val="false"/>
          <w:color w:val="000000"/>
        </w:rPr>
        <w:t>
мемлекеттік сатып алуды жүзеге асырудың ерекше тәртібі</w:t>
      </w:r>
    </w:p>
    <w:bookmarkEnd w:id="53"/>
    <w:bookmarkStart w:name="z228" w:id="54"/>
    <w:p>
      <w:pPr>
        <w:spacing w:after="0"/>
        <w:ind w:left="0"/>
        <w:jc w:val="both"/>
      </w:pPr>
      <w:r>
        <w:rPr>
          <w:rFonts w:ascii="Times New Roman"/>
          <w:b w:val="false"/>
          <w:i w:val="false"/>
          <w:color w:val="000000"/>
          <w:sz w:val="28"/>
        </w:rPr>
        <w:t>
      195. Хабарландыру жарияланған және тапсырыс берушінің интернет-ресурсында мемлекеттік сатып алуды ұйымдастырушының тұрғын үйді мемлекеттік сатып алуды жүзеге асыру туралы ақпаратты орналастырған күннен бастап күнтізбелік отыз күннен кешіктірмейтін мерзімде әлеуетті өнім берушілер жабық конверттерге салынған мынадай құжаттарды беруге тиіс:</w:t>
      </w:r>
      <w:r>
        <w:br/>
      </w:r>
      <w:r>
        <w:rPr>
          <w:rFonts w:ascii="Times New Roman"/>
          <w:b w:val="false"/>
          <w:i w:val="false"/>
          <w:color w:val="000000"/>
          <w:sz w:val="28"/>
        </w:rPr>
        <w:t>
      1) жеке тұлға үшін жеке куәлігінің нотариалды куәландырылған көшірмелері;</w:t>
      </w:r>
      <w:r>
        <w:br/>
      </w:r>
      <w:r>
        <w:rPr>
          <w:rFonts w:ascii="Times New Roman"/>
          <w:b w:val="false"/>
          <w:i w:val="false"/>
          <w:color w:val="000000"/>
          <w:sz w:val="28"/>
        </w:rPr>
        <w:t>
      2) тұрғын үйге құқығын белгілейтін құжаттар;</w:t>
      </w:r>
      <w:r>
        <w:br/>
      </w:r>
      <w:r>
        <w:rPr>
          <w:rFonts w:ascii="Times New Roman"/>
          <w:b w:val="false"/>
          <w:i w:val="false"/>
          <w:color w:val="000000"/>
          <w:sz w:val="28"/>
        </w:rPr>
        <w:t>
      3) мемлекеттік сатып алуды жүзеге асыру туралы хабарлама жарияланған күннен кейін берілген тұрғын үйге ауыртпалықтың болмауы туралы құжат;</w:t>
      </w:r>
      <w:r>
        <w:br/>
      </w:r>
      <w:r>
        <w:rPr>
          <w:rFonts w:ascii="Times New Roman"/>
          <w:b w:val="false"/>
          <w:i w:val="false"/>
          <w:color w:val="000000"/>
          <w:sz w:val="28"/>
        </w:rPr>
        <w:t>
      4) тұрғын үйді сатуға құқық иеленушісі берген нотариалды куәландырылған құжат.</w:t>
      </w:r>
      <w:r>
        <w:br/>
      </w:r>
      <w:r>
        <w:rPr>
          <w:rFonts w:ascii="Times New Roman"/>
          <w:b w:val="false"/>
          <w:i w:val="false"/>
          <w:color w:val="000000"/>
          <w:sz w:val="28"/>
        </w:rPr>
        <w:t>
</w:t>
      </w:r>
      <w:r>
        <w:rPr>
          <w:rFonts w:ascii="Times New Roman"/>
          <w:b w:val="false"/>
          <w:i w:val="false"/>
          <w:color w:val="000000"/>
          <w:sz w:val="28"/>
        </w:rPr>
        <w:t>
      196. Конверттерді тіркеу осы Қағидаға сәйкес жүргізіледі. Конверттерді конкурстық комиссия белгіленген мерзімде келген өнім берушілердің және (немесе) олардың уәкілетті өкілдерінің қатысуымен ашады.</w:t>
      </w:r>
      <w:r>
        <w:br/>
      </w:r>
      <w:r>
        <w:rPr>
          <w:rFonts w:ascii="Times New Roman"/>
          <w:b w:val="false"/>
          <w:i w:val="false"/>
          <w:color w:val="000000"/>
          <w:sz w:val="28"/>
        </w:rPr>
        <w:t>
</w:t>
      </w:r>
      <w:r>
        <w:rPr>
          <w:rFonts w:ascii="Times New Roman"/>
          <w:b w:val="false"/>
          <w:i w:val="false"/>
          <w:color w:val="000000"/>
          <w:sz w:val="28"/>
        </w:rPr>
        <w:t>
      197. Құжаттарды қарау әлеуетті өнім берушілердің және (немесе) олардың уәкілетті өкілдерінің қатысуымен жүргізіледі. Әлеуетті өнім берушілер құжаттарды қарау барысында өз баға ұсыныстарын азайта алады.</w:t>
      </w:r>
    </w:p>
    <w:bookmarkEnd w:id="54"/>
    <w:bookmarkStart w:name="z231" w:id="55"/>
    <w:p>
      <w:pPr>
        <w:spacing w:after="0"/>
        <w:ind w:left="0"/>
        <w:jc w:val="left"/>
      </w:pPr>
      <w:r>
        <w:rPr>
          <w:rFonts w:ascii="Times New Roman"/>
          <w:b/>
          <w:i w:val="false"/>
          <w:color w:val="000000"/>
        </w:rPr>
        <w:t xml:space="preserve"> 
3. Параграф. Мемлекеттік әлеуметтік тапсырыста көзделген</w:t>
      </w:r>
      <w:r>
        <w:br/>
      </w:r>
      <w:r>
        <w:rPr>
          <w:rFonts w:ascii="Times New Roman"/>
          <w:b/>
          <w:i w:val="false"/>
          <w:color w:val="000000"/>
        </w:rPr>
        <w:t>
көрсетілетін қызметтерді мемлекеттік сатып алуды жүзеге</w:t>
      </w:r>
      <w:r>
        <w:br/>
      </w:r>
      <w:r>
        <w:rPr>
          <w:rFonts w:ascii="Times New Roman"/>
          <w:b/>
          <w:i w:val="false"/>
          <w:color w:val="000000"/>
        </w:rPr>
        <w:t>
асырудың ерекше тәртібі</w:t>
      </w:r>
    </w:p>
    <w:bookmarkEnd w:id="55"/>
    <w:bookmarkStart w:name="z232" w:id="56"/>
    <w:p>
      <w:pPr>
        <w:spacing w:after="0"/>
        <w:ind w:left="0"/>
        <w:jc w:val="both"/>
      </w:pPr>
      <w:r>
        <w:rPr>
          <w:rFonts w:ascii="Times New Roman"/>
          <w:b w:val="false"/>
          <w:i w:val="false"/>
          <w:color w:val="000000"/>
          <w:sz w:val="28"/>
        </w:rPr>
        <w:t>
      198. Конкурс тәсілімен мемлекеттік сатып алуды жүзеге асырудың ерекше тәртібін (бұдан әрі – ерекше тәртіп) жедел басқару құқығындағы мемлекеттік органдар, мемлекеттік мекемелер мен мемлекеттік кәсіпорындар болып табылатын тапсырыс берушілер қолданады.</w:t>
      </w:r>
      <w:r>
        <w:br/>
      </w:r>
      <w:r>
        <w:rPr>
          <w:rFonts w:ascii="Times New Roman"/>
          <w:b w:val="false"/>
          <w:i w:val="false"/>
          <w:color w:val="000000"/>
          <w:sz w:val="28"/>
        </w:rPr>
        <w:t>
</w:t>
      </w:r>
      <w:r>
        <w:rPr>
          <w:rFonts w:ascii="Times New Roman"/>
          <w:b w:val="false"/>
          <w:i w:val="false"/>
          <w:color w:val="000000"/>
          <w:sz w:val="28"/>
        </w:rPr>
        <w:t>
      199. Ерекше тәртіпті қолдана отырып, мемлекеттік сатып алу біліктілік талаптарын белгілейтін, сондай-ақ Заңда көзделген мемлекеттік сатып алуды өткізу рәсімдері мен мерзімін регламенттейтін нормаларды қоспағанда,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200. Ерекше тәртіпті қолдана отырып мемлекеттік сатып алу мемлекеттік әлеуметтік тапсырыста көзделген көрсетілетін қызметтерді сатып алған жағдайларда жүзеге асырылады. Бұл ретте мемлекеттік сатып алу 2005 жылғы 12 сәуірдегі «Мемлекеттік әлеуметтік тапсырыс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Мемлекеттік әлеуметтік тапсырыста көзделген көрсетілетін қызметтерді мемлекеттік сатып алу бойынша конкурста қызметтерін 2005 жылғы 12 сәуірдегі «Мемлекеттік әлеуметтік тапсырыс туралы» Қазақстан 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көзделген бағыттар бойынша жарғылық мақсаттарына сәйкес жүзеге асыратын Қазақстан Республикасының үкіметтік емес ұйымдары қатысады.</w:t>
      </w:r>
      <w:r>
        <w:br/>
      </w:r>
      <w:r>
        <w:rPr>
          <w:rFonts w:ascii="Times New Roman"/>
          <w:b w:val="false"/>
          <w:i w:val="false"/>
          <w:color w:val="000000"/>
          <w:sz w:val="28"/>
        </w:rPr>
        <w:t>
</w:t>
      </w:r>
      <w:r>
        <w:rPr>
          <w:rFonts w:ascii="Times New Roman"/>
          <w:b w:val="false"/>
          <w:i w:val="false"/>
          <w:color w:val="000000"/>
          <w:sz w:val="28"/>
        </w:rPr>
        <w:t>
      201. Заңда және осы Қағидада көзделген талаптардан басқа, бір қаржылық жылдан асатын мерзімге мемлекеттік әлеуметтік тапсырысты іске асыру бойынша қызметтерді мемлекеттік сатып алу кезінде конкурстық құжаттама мынадай мәліметтерді қамтуға тиіс:</w:t>
      </w:r>
      <w:r>
        <w:br/>
      </w:r>
      <w:r>
        <w:rPr>
          <w:rFonts w:ascii="Times New Roman"/>
          <w:b w:val="false"/>
          <w:i w:val="false"/>
          <w:color w:val="000000"/>
          <w:sz w:val="28"/>
        </w:rPr>
        <w:t>
      1) әлеуетті өнім берушінің материалдық-техникалық базасының және оның қызметкерлері біліктілігінің сипаттамасы және оларға қойылатын талаптар;</w:t>
      </w:r>
      <w:r>
        <w:br/>
      </w:r>
      <w:r>
        <w:rPr>
          <w:rFonts w:ascii="Times New Roman"/>
          <w:b w:val="false"/>
          <w:i w:val="false"/>
          <w:color w:val="000000"/>
          <w:sz w:val="28"/>
        </w:rPr>
        <w:t>
      2) қызметтермен қамтылатын жеке және (немесе) заңды тұлғалардың саны туралы ақпарат.</w:t>
      </w:r>
      <w:r>
        <w:br/>
      </w:r>
      <w:r>
        <w:rPr>
          <w:rFonts w:ascii="Times New Roman"/>
          <w:b w:val="false"/>
          <w:i w:val="false"/>
          <w:color w:val="000000"/>
          <w:sz w:val="28"/>
        </w:rPr>
        <w:t>
</w:t>
      </w:r>
      <w:r>
        <w:rPr>
          <w:rFonts w:ascii="Times New Roman"/>
          <w:b w:val="false"/>
          <w:i w:val="false"/>
          <w:color w:val="000000"/>
          <w:sz w:val="28"/>
        </w:rPr>
        <w:t>
      202. Бір қаржылық жылдан асатын мерзімге мемлекеттік әлеуметтік тапсырысты іске асыру бойынша қызметтерді мемлекеттік сатып алуды өткізу жөніндегі конкурсқа қатысуға арналған өтінімдерді қарау кезінде конкурстық комиссия, егер әлеуетті өнім берушінің конкурстық өтінімі конкурстық құжаттаманың талаптарына, оның ішінде осы Қағиданың 305-1-тармағында көрсетілген талаптарға сәйкес келмесе, конкурстық өтінімді қабылдамайды.</w:t>
      </w:r>
      <w:r>
        <w:br/>
      </w:r>
      <w:r>
        <w:rPr>
          <w:rFonts w:ascii="Times New Roman"/>
          <w:b w:val="false"/>
          <w:i w:val="false"/>
          <w:color w:val="000000"/>
          <w:sz w:val="28"/>
        </w:rPr>
        <w:t>
</w:t>
      </w:r>
      <w:r>
        <w:rPr>
          <w:rFonts w:ascii="Times New Roman"/>
          <w:b w:val="false"/>
          <w:i w:val="false"/>
          <w:color w:val="000000"/>
          <w:sz w:val="28"/>
        </w:rPr>
        <w:t>
      203. Мемлекеттік әлеуметтік тапсырысты іске асыру бойынша қызметтерді мемлекеттік сатып алу кезінде мемлекеттік сатып алуды ұйымдастырушы әлеуетті өнім берушілер ұсынған техникалық ерекшеліктерді бағалау үшін конкурстық құжаттамада мынадай критерийлерді көздеуге міндетті:</w:t>
      </w:r>
      <w:r>
        <w:br/>
      </w:r>
      <w:r>
        <w:rPr>
          <w:rFonts w:ascii="Times New Roman"/>
          <w:b w:val="false"/>
          <w:i w:val="false"/>
          <w:color w:val="000000"/>
          <w:sz w:val="28"/>
        </w:rPr>
        <w:t>
      1) жобаның тапсырыс беруші қойған мақсаттар мен тақырыпқа сәйкестігі;</w:t>
      </w:r>
      <w:r>
        <w:br/>
      </w:r>
      <w:r>
        <w:rPr>
          <w:rFonts w:ascii="Times New Roman"/>
          <w:b w:val="false"/>
          <w:i w:val="false"/>
          <w:color w:val="000000"/>
          <w:sz w:val="28"/>
        </w:rPr>
        <w:t>
      2) ұсынылған жобаның ұйымның миссиясына (жарғылық мақсаттарына) сәйкестігі;</w:t>
      </w:r>
      <w:r>
        <w:br/>
      </w:r>
      <w:r>
        <w:rPr>
          <w:rFonts w:ascii="Times New Roman"/>
          <w:b w:val="false"/>
          <w:i w:val="false"/>
          <w:color w:val="000000"/>
          <w:sz w:val="28"/>
        </w:rPr>
        <w:t>
      3) ұйым миссиясының тапсырыс берушінің салалық мамандануына сәйкестігі;</w:t>
      </w:r>
      <w:r>
        <w:br/>
      </w:r>
      <w:r>
        <w:rPr>
          <w:rFonts w:ascii="Times New Roman"/>
          <w:b w:val="false"/>
          <w:i w:val="false"/>
          <w:color w:val="000000"/>
          <w:sz w:val="28"/>
        </w:rPr>
        <w:t>
      4) тапсырыс беруші қойған мақсаттарға қол жеткізуге арналған егжей-тегжейлі іс-шаралар жоспарының (іс-шараның атауы мен нысаны, нысаналы топ, өткізілетін мерзімі, елді мекенді, халықтың қамтылуын көрсете отырып, өткізілетін жері) болуы;</w:t>
      </w:r>
      <w:r>
        <w:br/>
      </w:r>
      <w:r>
        <w:rPr>
          <w:rFonts w:ascii="Times New Roman"/>
          <w:b w:val="false"/>
          <w:i w:val="false"/>
          <w:color w:val="000000"/>
          <w:sz w:val="28"/>
        </w:rPr>
        <w:t>
      5) жобаны іске асыру шеңберінде көрсетілетін қызметтерді әлеуетті алушылардың саны;</w:t>
      </w:r>
      <w:r>
        <w:br/>
      </w:r>
      <w:r>
        <w:rPr>
          <w:rFonts w:ascii="Times New Roman"/>
          <w:b w:val="false"/>
          <w:i w:val="false"/>
          <w:color w:val="000000"/>
          <w:sz w:val="28"/>
        </w:rPr>
        <w:t>
      6) әрбір іс-шара бойынша, конкурстық құжаттама талаптарына сәйкес келетін шығыстар сметасының болуы;</w:t>
      </w:r>
      <w:r>
        <w:br/>
      </w:r>
      <w:r>
        <w:rPr>
          <w:rFonts w:ascii="Times New Roman"/>
          <w:b w:val="false"/>
          <w:i w:val="false"/>
          <w:color w:val="000000"/>
          <w:sz w:val="28"/>
        </w:rPr>
        <w:t>
      7) жобаны іске асыру нәтижелерінің тиімділігін бағалау бойынша өлшемді критерийлердің болуы;</w:t>
      </w:r>
      <w:r>
        <w:br/>
      </w:r>
      <w:r>
        <w:rPr>
          <w:rFonts w:ascii="Times New Roman"/>
          <w:b w:val="false"/>
          <w:i w:val="false"/>
          <w:color w:val="000000"/>
          <w:sz w:val="28"/>
        </w:rPr>
        <w:t>
      8) жобаны іске асыруға бюджеттен тыс көздерден қосымша қаражат тарту мүмкіндігі;</w:t>
      </w:r>
      <w:r>
        <w:br/>
      </w:r>
      <w:r>
        <w:rPr>
          <w:rFonts w:ascii="Times New Roman"/>
          <w:b w:val="false"/>
          <w:i w:val="false"/>
          <w:color w:val="000000"/>
          <w:sz w:val="28"/>
        </w:rPr>
        <w:t>
      9) жобаны іске асыруға жоғары білікті мамандарды тарту мүмкіндігі;</w:t>
      </w:r>
      <w:r>
        <w:br/>
      </w:r>
      <w:r>
        <w:rPr>
          <w:rFonts w:ascii="Times New Roman"/>
          <w:b w:val="false"/>
          <w:i w:val="false"/>
          <w:color w:val="000000"/>
          <w:sz w:val="28"/>
        </w:rPr>
        <w:t>
      10) әлеуетті өнім беруші туралы мәліметтердің «Мемлекеттік әлеуметтік тапсырыс өнім берушілерінің тізілімінде» болуы.</w:t>
      </w:r>
      <w:r>
        <w:br/>
      </w:r>
      <w:r>
        <w:rPr>
          <w:rFonts w:ascii="Times New Roman"/>
          <w:b w:val="false"/>
          <w:i w:val="false"/>
          <w:color w:val="000000"/>
          <w:sz w:val="28"/>
        </w:rPr>
        <w:t>
      1) – 9) тармақшаларда көзделген критерийлерді конкурстық комиссия 0-ден бастап 1 балға дейін бағалайды;</w:t>
      </w:r>
      <w:r>
        <w:br/>
      </w:r>
      <w:r>
        <w:rPr>
          <w:rFonts w:ascii="Times New Roman"/>
          <w:b w:val="false"/>
          <w:i w:val="false"/>
          <w:color w:val="000000"/>
          <w:sz w:val="28"/>
        </w:rPr>
        <w:t>
      10) тармақшаларда көзделген критерийлерді конкурстық комиссия 0-ден бастап 5 балға дейін бағалайды.</w:t>
      </w:r>
      <w:r>
        <w:br/>
      </w:r>
      <w:r>
        <w:rPr>
          <w:rFonts w:ascii="Times New Roman"/>
          <w:b w:val="false"/>
          <w:i w:val="false"/>
          <w:color w:val="000000"/>
          <w:sz w:val="28"/>
        </w:rPr>
        <w:t>
</w:t>
      </w:r>
      <w:r>
        <w:rPr>
          <w:rFonts w:ascii="Times New Roman"/>
          <w:b w:val="false"/>
          <w:i w:val="false"/>
          <w:color w:val="000000"/>
          <w:sz w:val="28"/>
        </w:rPr>
        <w:t>
      Мемлекеттік әлеуметтік тапсырысты іске асыру бойынша көрсетілетін қызметтерді мемлекеттік сатып алуды өткізу бойынша конкурсқа қатысуға өтінімдерді қарау кезінде комиссия төраға белгілеген мерзімдерде, бірақ конкурсқа қатысуға өтінімдерді қарау мерзімінен кешіктірмей:</w:t>
      </w:r>
      <w:r>
        <w:br/>
      </w:r>
      <w:r>
        <w:rPr>
          <w:rFonts w:ascii="Times New Roman"/>
          <w:b w:val="false"/>
          <w:i w:val="false"/>
          <w:color w:val="000000"/>
          <w:sz w:val="28"/>
        </w:rPr>
        <w:t>
      1) өз құзыретi шегiнде, олар ұсынатын қызметтердiң конкурстық құжаттаманың талаптарына сәйкестiгiн растау үшiн әлеуеттi өнiм берушiлер ұсынған құжаттардың толықтығы және тиесiлi ресiмделуi тұрғысынан қарайды.</w:t>
      </w:r>
      <w:r>
        <w:br/>
      </w:r>
      <w:r>
        <w:rPr>
          <w:rFonts w:ascii="Times New Roman"/>
          <w:b w:val="false"/>
          <w:i w:val="false"/>
          <w:color w:val="000000"/>
          <w:sz w:val="28"/>
        </w:rPr>
        <w:t>
      Комиссия мүшелері әлеуеттi өнiм берушiлер ұсынатын қызметтердiң конкурстық құжаттама талаптарына сәйкестiгi тұрғысынан қорытынды бередi және осы Қағиданың </w:t>
      </w:r>
      <w:r>
        <w:rPr>
          <w:rFonts w:ascii="Times New Roman"/>
          <w:b w:val="false"/>
          <w:i w:val="false"/>
          <w:color w:val="000000"/>
          <w:sz w:val="28"/>
        </w:rPr>
        <w:t>202-тармағында</w:t>
      </w:r>
      <w:r>
        <w:rPr>
          <w:rFonts w:ascii="Times New Roman"/>
          <w:b w:val="false"/>
          <w:i w:val="false"/>
          <w:color w:val="000000"/>
          <w:sz w:val="28"/>
        </w:rPr>
        <w:t xml:space="preserve"> көзделген критерийлер бойынша бағалау жүргізеді;</w:t>
      </w:r>
      <w:r>
        <w:br/>
      </w:r>
      <w:r>
        <w:rPr>
          <w:rFonts w:ascii="Times New Roman"/>
          <w:b w:val="false"/>
          <w:i w:val="false"/>
          <w:color w:val="000000"/>
          <w:sz w:val="28"/>
        </w:rPr>
        <w:t>
      2) комиссия әрбір техникалық ерекшелік жөнінде әрбір көзделген критерий бойынша 0-ден 5-ке дейін балдарды көрсете отырып, бағалау парағын жасайды.</w:t>
      </w:r>
      <w:r>
        <w:br/>
      </w:r>
      <w:r>
        <w:rPr>
          <w:rFonts w:ascii="Times New Roman"/>
          <w:b w:val="false"/>
          <w:i w:val="false"/>
          <w:color w:val="000000"/>
          <w:sz w:val="28"/>
        </w:rPr>
        <w:t>
      Әрбір техникалық ерекшелікті зерделеу нәтижелері бойынша әрбір жобалық ұсыныс жөнінде комиссия әрбір критерий бойынша бағалау парағына балл қойып шығады;</w:t>
      </w:r>
      <w:r>
        <w:br/>
      </w:r>
      <w:r>
        <w:rPr>
          <w:rFonts w:ascii="Times New Roman"/>
          <w:b w:val="false"/>
          <w:i w:val="false"/>
          <w:color w:val="000000"/>
          <w:sz w:val="28"/>
        </w:rPr>
        <w:t>
      3) әлеуеттi өнiм берушiлер ұсынатын қызметтердiң конкурстық құжаттаманың ажырамас бөлiгi болып табылатын техникалық ерекшелiкке сәйкестiгi не сәйкес еместігі туралы қорытындыны ресiмдейдi және оған қол қояды;</w:t>
      </w:r>
      <w:r>
        <w:br/>
      </w:r>
      <w:r>
        <w:rPr>
          <w:rFonts w:ascii="Times New Roman"/>
          <w:b w:val="false"/>
          <w:i w:val="false"/>
          <w:color w:val="000000"/>
          <w:sz w:val="28"/>
        </w:rPr>
        <w:t>
      4) тиесiлi түрде ресiмделген қорытындыны ұсынады, сондай-ақ әлеуеттi өнiм берушiлердiң құжаттарын конкурстық комиссияның хатшысына бередi;</w:t>
      </w:r>
      <w:r>
        <w:br/>
      </w:r>
      <w:r>
        <w:rPr>
          <w:rFonts w:ascii="Times New Roman"/>
          <w:b w:val="false"/>
          <w:i w:val="false"/>
          <w:color w:val="000000"/>
          <w:sz w:val="28"/>
        </w:rPr>
        <w:t>
      5) конкурстық комиссия аталған қорытындыны ескере отырып, конкурсқа қатысуға өтiнiмдердi қарау қорытындыларын шығарады.</w:t>
      </w:r>
      <w:r>
        <w:br/>
      </w:r>
      <w:r>
        <w:rPr>
          <w:rFonts w:ascii="Times New Roman"/>
          <w:b w:val="false"/>
          <w:i w:val="false"/>
          <w:color w:val="000000"/>
          <w:sz w:val="28"/>
        </w:rPr>
        <w:t>
      Комиссияның әрбір мүшесінің барлық критерийлер бойынша қойған баллдары жинақталады және алынған сома жобалық ұсыныстың бағасы болып саналады.</w:t>
      </w:r>
      <w:r>
        <w:br/>
      </w:r>
      <w:r>
        <w:rPr>
          <w:rFonts w:ascii="Times New Roman"/>
          <w:b w:val="false"/>
          <w:i w:val="false"/>
          <w:color w:val="000000"/>
          <w:sz w:val="28"/>
        </w:rPr>
        <w:t>
      Конкурстық комиссияның жобалық ұсынысқа қорытынды бағалары (баллдары) кемуі тәртібімен жалпы тізімге енгізіледі.</w:t>
      </w:r>
      <w:r>
        <w:br/>
      </w:r>
      <w:r>
        <w:rPr>
          <w:rFonts w:ascii="Times New Roman"/>
          <w:b w:val="false"/>
          <w:i w:val="false"/>
          <w:color w:val="000000"/>
          <w:sz w:val="28"/>
        </w:rPr>
        <w:t>
      Конкурстық комисияның шешімімен ең көп балл санын (кемінде 28) жинаған жобалық ұсынысты немесе ең жоғары баллдың бірдей санын (кемінде 28) жинаған жобалық өтінімдер конкурстың баға ұсыныстары кезеңіне дейін жіберіледі;</w:t>
      </w:r>
      <w:r>
        <w:br/>
      </w:r>
      <w:r>
        <w:rPr>
          <w:rFonts w:ascii="Times New Roman"/>
          <w:b w:val="false"/>
          <w:i w:val="false"/>
          <w:color w:val="000000"/>
          <w:sz w:val="28"/>
        </w:rPr>
        <w:t>
      28 баллдан кем жинаған жобалық ұсыныс конкурсқа қатысуға жіберілмейді.</w:t>
      </w:r>
      <w:r>
        <w:br/>
      </w:r>
      <w:r>
        <w:rPr>
          <w:rFonts w:ascii="Times New Roman"/>
          <w:b w:val="false"/>
          <w:i w:val="false"/>
          <w:color w:val="000000"/>
          <w:sz w:val="28"/>
        </w:rPr>
        <w:t>
      Конкурстық комиссияның шешімімен ең көп балл санын жинаған жобалық ұсыныс немесе ең жоғары баллдың бірдей санын жинаған жобалық өтінімдер конкурстың баға ұсыныстары кезеңіне жіберіледі;</w:t>
      </w:r>
      <w:r>
        <w:br/>
      </w:r>
      <w:r>
        <w:rPr>
          <w:rFonts w:ascii="Times New Roman"/>
          <w:b w:val="false"/>
          <w:i w:val="false"/>
          <w:color w:val="000000"/>
          <w:sz w:val="28"/>
        </w:rPr>
        <w:t>
      6) егер баға ұсыныстары конкурсына бір өтінім жіберілген жағдайда, конкурс өтті деп танылады және өтінімді одан әрі қарау Қағидаға сәйкес жүзеге асырылады;</w:t>
      </w:r>
      <w:r>
        <w:br/>
      </w:r>
      <w:r>
        <w:rPr>
          <w:rFonts w:ascii="Times New Roman"/>
          <w:b w:val="false"/>
          <w:i w:val="false"/>
          <w:color w:val="000000"/>
          <w:sz w:val="28"/>
        </w:rPr>
        <w:t>
      7) егер баға ұсыныстары конкурсына тең балл санын жинаған бірнеше өтінім жіберілген жағдайда, конкурс жеңімпазы деп ең төмен баға ұсынысын ұсынған әлеуетті өнім беруші танылады.</w:t>
      </w:r>
      <w:r>
        <w:br/>
      </w:r>
      <w:r>
        <w:rPr>
          <w:rFonts w:ascii="Times New Roman"/>
          <w:b w:val="false"/>
          <w:i w:val="false"/>
          <w:color w:val="000000"/>
          <w:sz w:val="28"/>
        </w:rPr>
        <w:t>
      Ұсынылған баға ұсыныстары тең болған жағдайда, осы конкурста сатып алынатын қызметтер көрсету саласында ең көп жұмыс тәжірибесі бар әлеуетті өнім беруші жеңімпаз деп танылады;</w:t>
      </w:r>
      <w:r>
        <w:br/>
      </w:r>
      <w:r>
        <w:rPr>
          <w:rFonts w:ascii="Times New Roman"/>
          <w:b w:val="false"/>
          <w:i w:val="false"/>
          <w:color w:val="000000"/>
          <w:sz w:val="28"/>
        </w:rPr>
        <w:t>
      8) конкурс қорытындылары туралы хаттаманы ресімдейді.</w:t>
      </w:r>
      <w:r>
        <w:br/>
      </w:r>
      <w:r>
        <w:rPr>
          <w:rFonts w:ascii="Times New Roman"/>
          <w:b w:val="false"/>
          <w:i w:val="false"/>
          <w:color w:val="000000"/>
          <w:sz w:val="28"/>
        </w:rPr>
        <w:t>
      Әлеуеттi өнiм берушiлер ұсынатын қызметтердiң конкурстық құжаттаманың талаптарына сәйкестiгi тұрғысынан қарау үшін сарапшы (сарапшылар) тартылған жағдайда, жоғарыда тізбеленген іс-қимылдарды сараптау комиссиясы (сарапшы) жүргізеді.</w:t>
      </w:r>
      <w:r>
        <w:br/>
      </w:r>
      <w:r>
        <w:rPr>
          <w:rFonts w:ascii="Times New Roman"/>
          <w:b w:val="false"/>
          <w:i w:val="false"/>
          <w:color w:val="000000"/>
          <w:sz w:val="28"/>
        </w:rPr>
        <w:t>
</w:t>
      </w:r>
      <w:r>
        <w:rPr>
          <w:rFonts w:ascii="Times New Roman"/>
          <w:b w:val="false"/>
          <w:i w:val="false"/>
          <w:color w:val="000000"/>
          <w:sz w:val="28"/>
        </w:rPr>
        <w:t>
      205. Мемлекеттік әлеуметтік тапсырыста көзделген көрсетілетін қызметтерді мемлекеттік сатып алу кезінде әлеуетті өнім берушілерге мынадай біліктілік талаптары қолданылмайды:</w:t>
      </w:r>
      <w:r>
        <w:br/>
      </w:r>
      <w:r>
        <w:rPr>
          <w:rFonts w:ascii="Times New Roman"/>
          <w:b w:val="false"/>
          <w:i w:val="false"/>
          <w:color w:val="000000"/>
          <w:sz w:val="28"/>
        </w:rPr>
        <w:t>
      1) төлем қабілетінің болуы;</w:t>
      </w:r>
      <w:r>
        <w:br/>
      </w:r>
      <w:r>
        <w:rPr>
          <w:rFonts w:ascii="Times New Roman"/>
          <w:b w:val="false"/>
          <w:i w:val="false"/>
          <w:color w:val="000000"/>
          <w:sz w:val="28"/>
        </w:rPr>
        <w:t>
      2) мемлекеттік сатып алу туралы шарт бойынша міндеттемелерді орындау үшін жеткілікті материалдық және қаржы ресурстарына ие болу.</w:t>
      </w:r>
      <w:r>
        <w:br/>
      </w:r>
      <w:r>
        <w:rPr>
          <w:rFonts w:ascii="Times New Roman"/>
          <w:b w:val="false"/>
          <w:i w:val="false"/>
          <w:color w:val="000000"/>
          <w:sz w:val="28"/>
        </w:rPr>
        <w:t>
      Осы тармақтың 2) тармақшасында көзделген норма бір қаржылық жылдан асатын мерзімге мемлекеттік әлеуметтік тапсырысты іске асыру бойынша қызметтерді мемлекеттік сатып алуды өткізу жөніндегі конкурсқа қатысатын әлеуетті өнім берушілерге қолданылмайды.</w:t>
      </w:r>
      <w:r>
        <w:br/>
      </w:r>
      <w:r>
        <w:rPr>
          <w:rFonts w:ascii="Times New Roman"/>
          <w:b w:val="false"/>
          <w:i w:val="false"/>
          <w:color w:val="000000"/>
          <w:sz w:val="28"/>
        </w:rPr>
        <w:t>
      Мемлекеттік әлеуметтік тапсырыста көзделген көрсетілетін қызметтерді мемлекеттік сатып алуды өткізген кезде әлеуетті өнім берушілерге қағаз жеткізгіште хаттамалар ұсыну бойынша рәсімдер, конкурстық құжаттаманың көшірмесін алған адамдарды тіркеу журналын жүргізу және Заңда және осы Қағидада көзделген конкурстық құжаттаманың ережелерін түсіндіру бойынша жауап мәтінін қағаз жеткізгіште әлеуетті өнім берушілерге жіберу қолданылмайды.</w:t>
      </w:r>
      <w:r>
        <w:br/>
      </w:r>
      <w:r>
        <w:rPr>
          <w:rFonts w:ascii="Times New Roman"/>
          <w:b w:val="false"/>
          <w:i w:val="false"/>
          <w:color w:val="000000"/>
          <w:sz w:val="28"/>
        </w:rPr>
        <w:t>
</w:t>
      </w:r>
      <w:r>
        <w:rPr>
          <w:rFonts w:ascii="Times New Roman"/>
          <w:b w:val="false"/>
          <w:i w:val="false"/>
          <w:color w:val="000000"/>
          <w:sz w:val="28"/>
        </w:rPr>
        <w:t>
      206. Мемлекеттік әлеуметтік тапсырыста көзделген көрсетілетін қызметтерді мемлекеттік сатып алу кезінде әлеуетті өнім беруші конкурсқа қатысуға арналған өтінімді қамтамасыз етуді енгізбейді және төлемге қабілеттілігін растайтын құжаттарды ұсынбайды.</w:t>
      </w:r>
      <w:r>
        <w:br/>
      </w:r>
      <w:r>
        <w:rPr>
          <w:rFonts w:ascii="Times New Roman"/>
          <w:b w:val="false"/>
          <w:i w:val="false"/>
          <w:color w:val="000000"/>
          <w:sz w:val="28"/>
        </w:rPr>
        <w:t>
      Мемлекеттік әлеуметтік тапсырыста көзделген көрсетілетін қызметтерді мемлекеттік сатып алу кезінде өнім беруші мемлекетік сатып алу туралы шарттың орындалуын қамтамасыз етуді енгізбейді.</w:t>
      </w:r>
      <w:r>
        <w:br/>
      </w:r>
      <w:r>
        <w:rPr>
          <w:rFonts w:ascii="Times New Roman"/>
          <w:b w:val="false"/>
          <w:i w:val="false"/>
          <w:color w:val="000000"/>
          <w:sz w:val="28"/>
        </w:rPr>
        <w:t>
      Мемлекеттік әлеуметтік тапсырыста көзделген көрсетілетін қызметтерді мемлекеттік сатып алу бойынша конкурс өткізген кезде конкурстық комиссия конкурсқа қатысушылардың конкурстық баға ұсынысына әсер ететін критерийлердің пайыздық мәнін қолданбайды.</w:t>
      </w:r>
      <w:r>
        <w:br/>
      </w:r>
      <w:r>
        <w:rPr>
          <w:rFonts w:ascii="Times New Roman"/>
          <w:b w:val="false"/>
          <w:i w:val="false"/>
          <w:color w:val="000000"/>
          <w:sz w:val="28"/>
        </w:rPr>
        <w:t>
</w:t>
      </w:r>
      <w:r>
        <w:rPr>
          <w:rFonts w:ascii="Times New Roman"/>
          <w:b w:val="false"/>
          <w:i w:val="false"/>
          <w:color w:val="000000"/>
          <w:sz w:val="28"/>
        </w:rPr>
        <w:t>
      207. Конкурстық комиссия отырысының конкурсқа қатысуға өтінімдер салынған конверттерді ашу жөніндегі хаттамасының көшірмесі әлеуетті өнім берушілерге немесе конкурстық комиссияның отырысына қатысқан олардың уәкілетті өкілдеріне конкурстық комиссияның көрсетілген отырысы күнінен кейінгі төрт жұмыс күнінен кешіктірілмей беріледі, сондай-ақ тапсырыс берушінің интернет-ресурсында конкурсқа қатысуға өтінімдер салынған конверттерді ашудың қол қойылған хаттаманың мәтіні жарияланады.</w:t>
      </w:r>
      <w:r>
        <w:br/>
      </w:r>
      <w:r>
        <w:rPr>
          <w:rFonts w:ascii="Times New Roman"/>
          <w:b w:val="false"/>
          <w:i w:val="false"/>
          <w:color w:val="000000"/>
          <w:sz w:val="28"/>
        </w:rPr>
        <w:t>
</w:t>
      </w:r>
      <w:r>
        <w:rPr>
          <w:rFonts w:ascii="Times New Roman"/>
          <w:b w:val="false"/>
          <w:i w:val="false"/>
          <w:color w:val="000000"/>
          <w:sz w:val="28"/>
        </w:rPr>
        <w:t>
      208. Конкурсқа қатысуға өтінімдерді конкурстық комиссия конкурсқа қатысуға өтінімдер салынған конверттерді ашқан күннен бастап он жұмыс күнінің ішінде қарайды (күрделі техникалық сипаттамалары мен ерекшеліктері бар тауарларды, жұмыстарды, көрсетілетін қызметтерді мемлекеттік сатып алуды жүргізген жағдайда, сондай-ақ мемлекеттік әлеуметтік тапсырыста көзделген көрсетілетін қызметтерді сатып алған жағдайда осындай өтінімдерді қарау мерзімі конкурсқа қатысуға өтінімдер салынған конверттерді ашқан күннен бастап отыз күнтізбелік күнге дейінді құрауы мүмкін). Конкурстық комиссия өтінімдерді қарау қорытындыларын шығарады және жоғарыда көрсетілген мерзімде тиісінше конкурсқа қатысуға рұқсат ету хаттамасын жасайды.</w:t>
      </w:r>
    </w:p>
    <w:bookmarkEnd w:id="56"/>
    <w:bookmarkStart w:name="z243" w:id="57"/>
    <w:p>
      <w:pPr>
        <w:spacing w:after="0"/>
        <w:ind w:left="0"/>
        <w:jc w:val="left"/>
      </w:pPr>
      <w:r>
        <w:rPr>
          <w:rFonts w:ascii="Times New Roman"/>
          <w:b/>
          <w:i w:val="false"/>
          <w:color w:val="000000"/>
        </w:rPr>
        <w:t xml:space="preserve"> 
4. Параграф. Арнаулы әлеуметтік қызметтердің кепілді көлемін</w:t>
      </w:r>
      <w:r>
        <w:br/>
      </w:r>
      <w:r>
        <w:rPr>
          <w:rFonts w:ascii="Times New Roman"/>
          <w:b/>
          <w:i w:val="false"/>
          <w:color w:val="000000"/>
        </w:rPr>
        <w:t>
ұсыну бойынша арнаулы әлеуметтік қызметтерді мемлекеттік сатып</w:t>
      </w:r>
      <w:r>
        <w:br/>
      </w:r>
      <w:r>
        <w:rPr>
          <w:rFonts w:ascii="Times New Roman"/>
          <w:b/>
          <w:i w:val="false"/>
          <w:color w:val="000000"/>
        </w:rPr>
        <w:t>
алуды өткізудің ерекше тәртібі</w:t>
      </w:r>
    </w:p>
    <w:bookmarkEnd w:id="57"/>
    <w:bookmarkStart w:name="z244" w:id="58"/>
    <w:p>
      <w:pPr>
        <w:spacing w:after="0"/>
        <w:ind w:left="0"/>
        <w:jc w:val="both"/>
      </w:pPr>
      <w:r>
        <w:rPr>
          <w:rFonts w:ascii="Times New Roman"/>
          <w:b w:val="false"/>
          <w:i w:val="false"/>
          <w:color w:val="000000"/>
          <w:sz w:val="28"/>
        </w:rPr>
        <w:t>
      209. Жергілікті атқарушы органдар арнаулы әлеуметтік қызметтердің кепілді көлемінде көзделген арнаулы әлеуметтік қызметтерді (бұдан әрі – арнаулы әлеуметтік қызметтер) мемлекеттік сатып алуға тапсырыс берушілер болып табылады.</w:t>
      </w:r>
      <w:r>
        <w:br/>
      </w:r>
      <w:r>
        <w:rPr>
          <w:rFonts w:ascii="Times New Roman"/>
          <w:b w:val="false"/>
          <w:i w:val="false"/>
          <w:color w:val="000000"/>
          <w:sz w:val="28"/>
        </w:rPr>
        <w:t>
</w:t>
      </w:r>
      <w:r>
        <w:rPr>
          <w:rFonts w:ascii="Times New Roman"/>
          <w:b w:val="false"/>
          <w:i w:val="false"/>
          <w:color w:val="000000"/>
          <w:sz w:val="28"/>
        </w:rPr>
        <w:t>
      210. Ерекше тәртіп қолданылатын мемлекеттік сатып алу Заңға сәйкес конкурс тәсілімен, осы тарауда көзделген нормалар ескеріле отырып өткізіледі.</w:t>
      </w:r>
      <w:r>
        <w:br/>
      </w:r>
      <w:r>
        <w:rPr>
          <w:rFonts w:ascii="Times New Roman"/>
          <w:b w:val="false"/>
          <w:i w:val="false"/>
          <w:color w:val="000000"/>
          <w:sz w:val="28"/>
        </w:rPr>
        <w:t>
</w:t>
      </w:r>
      <w:r>
        <w:rPr>
          <w:rFonts w:ascii="Times New Roman"/>
          <w:b w:val="false"/>
          <w:i w:val="false"/>
          <w:color w:val="000000"/>
          <w:sz w:val="28"/>
        </w:rPr>
        <w:t>
      211. Өмірлік қиын жағдайда жүрген адамға (отбасына) арнаулы әлеуметтік қызметтерді жыл басынан бастап үздіксіз көрсету үшін келесі жылға арнаулы әлеуметтік қызметтерді сатып алу бойынша конкурс ағымдағы жылы келесі жылға арналған бюджет бекітілгеннен кейін өткізіледі.</w:t>
      </w:r>
      <w:r>
        <w:br/>
      </w:r>
      <w:r>
        <w:rPr>
          <w:rFonts w:ascii="Times New Roman"/>
          <w:b w:val="false"/>
          <w:i w:val="false"/>
          <w:color w:val="000000"/>
          <w:sz w:val="28"/>
        </w:rPr>
        <w:t>
</w:t>
      </w:r>
      <w:r>
        <w:rPr>
          <w:rFonts w:ascii="Times New Roman"/>
          <w:b w:val="false"/>
          <w:i w:val="false"/>
          <w:color w:val="000000"/>
          <w:sz w:val="28"/>
        </w:rPr>
        <w:t>
      212. Арнаулы әлеуметтік қызметтерді конкурс тәсілімен сатып алуды өткізу туралы хабарлау Заңға және осы Қағидаға сәйкес жүзеге асырылады.</w:t>
      </w:r>
      <w:r>
        <w:br/>
      </w:r>
      <w:r>
        <w:rPr>
          <w:rFonts w:ascii="Times New Roman"/>
          <w:b w:val="false"/>
          <w:i w:val="false"/>
          <w:color w:val="000000"/>
          <w:sz w:val="28"/>
        </w:rPr>
        <w:t>
</w:t>
      </w:r>
      <w:r>
        <w:rPr>
          <w:rFonts w:ascii="Times New Roman"/>
          <w:b w:val="false"/>
          <w:i w:val="false"/>
          <w:color w:val="000000"/>
          <w:sz w:val="28"/>
        </w:rPr>
        <w:t>
      213. Конкурстық құжаттамада мынадай деректер:</w:t>
      </w:r>
      <w:r>
        <w:br/>
      </w:r>
      <w:r>
        <w:rPr>
          <w:rFonts w:ascii="Times New Roman"/>
          <w:b w:val="false"/>
          <w:i w:val="false"/>
          <w:color w:val="000000"/>
          <w:sz w:val="28"/>
        </w:rPr>
        <w:t>
      1) мемлекеттік сатып алуды ұйымдастырушының атауы мен орналасқан жері;</w:t>
      </w:r>
      <w:r>
        <w:br/>
      </w:r>
      <w:r>
        <w:rPr>
          <w:rFonts w:ascii="Times New Roman"/>
          <w:b w:val="false"/>
          <w:i w:val="false"/>
          <w:color w:val="000000"/>
          <w:sz w:val="28"/>
        </w:rPr>
        <w:t>
      2) сатып алынатын қызметтердің тізбесі;</w:t>
      </w:r>
      <w:r>
        <w:br/>
      </w:r>
      <w:r>
        <w:rPr>
          <w:rFonts w:ascii="Times New Roman"/>
          <w:b w:val="false"/>
          <w:i w:val="false"/>
          <w:color w:val="000000"/>
          <w:sz w:val="28"/>
        </w:rPr>
        <w:t>
      3) Үлгі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қызметтердің сипаттамасы мен талап етілетін сапалық сипаттамасы;</w:t>
      </w:r>
      <w:r>
        <w:br/>
      </w:r>
      <w:r>
        <w:rPr>
          <w:rFonts w:ascii="Times New Roman"/>
          <w:b w:val="false"/>
          <w:i w:val="false"/>
          <w:color w:val="000000"/>
          <w:sz w:val="28"/>
        </w:rPr>
        <w:t>
      4) арнаулы әлеуметтік қызметтерді ұсынудың түпкілікті сапалы нәтиже алуға бағытталған шарттары көрсетілген техникалық айрықшалылығы;</w:t>
      </w:r>
      <w:r>
        <w:br/>
      </w:r>
      <w:r>
        <w:rPr>
          <w:rFonts w:ascii="Times New Roman"/>
          <w:b w:val="false"/>
          <w:i w:val="false"/>
          <w:color w:val="000000"/>
          <w:sz w:val="28"/>
        </w:rPr>
        <w:t>
      5) арнаулы әлеуметтік қызметтер көрсетілуі қажет адамдардың (отбасылардың) саны;</w:t>
      </w:r>
      <w:r>
        <w:br/>
      </w:r>
      <w:r>
        <w:rPr>
          <w:rFonts w:ascii="Times New Roman"/>
          <w:b w:val="false"/>
          <w:i w:val="false"/>
          <w:color w:val="000000"/>
          <w:sz w:val="28"/>
        </w:rPr>
        <w:t>
      6) қызметтер көрсетілетін орны;</w:t>
      </w:r>
      <w:r>
        <w:br/>
      </w:r>
      <w:r>
        <w:rPr>
          <w:rFonts w:ascii="Times New Roman"/>
          <w:b w:val="false"/>
          <w:i w:val="false"/>
          <w:color w:val="000000"/>
          <w:sz w:val="28"/>
        </w:rPr>
        <w:t>
      7) қызметтер көрсетудің талап етілетін мерзімдері;</w:t>
      </w:r>
      <w:r>
        <w:br/>
      </w:r>
      <w:r>
        <w:rPr>
          <w:rFonts w:ascii="Times New Roman"/>
          <w:b w:val="false"/>
          <w:i w:val="false"/>
          <w:color w:val="000000"/>
          <w:sz w:val="28"/>
        </w:rPr>
        <w:t>
      8) төлем шарттары мен елеулі жағдайлары көрсетілген мемлекеттік сатып алу туралы шарттың жобасы;</w:t>
      </w:r>
      <w:r>
        <w:br/>
      </w:r>
      <w:r>
        <w:rPr>
          <w:rFonts w:ascii="Times New Roman"/>
          <w:b w:val="false"/>
          <w:i w:val="false"/>
          <w:color w:val="000000"/>
          <w:sz w:val="28"/>
        </w:rPr>
        <w:t>
      9) өзінің (және өзі тартатын қоса орындаушылардың) біліктілік талаптарына сәйкестігін растау үшін әлеуетті өнім беруші ұсынатын құжаттардың тізбесі;</w:t>
      </w:r>
      <w:r>
        <w:br/>
      </w:r>
      <w:r>
        <w:rPr>
          <w:rFonts w:ascii="Times New Roman"/>
          <w:b w:val="false"/>
          <w:i w:val="false"/>
          <w:color w:val="000000"/>
          <w:sz w:val="28"/>
        </w:rPr>
        <w:t>
      10) жиынтығы шарт бойынша қызметтердің жалпы көлемінің 40 %-нан артығын қоса орындаушыларға беруге тыйым салу туралы ақпарат;</w:t>
      </w:r>
      <w:r>
        <w:br/>
      </w:r>
      <w:r>
        <w:rPr>
          <w:rFonts w:ascii="Times New Roman"/>
          <w:b w:val="false"/>
          <w:i w:val="false"/>
          <w:color w:val="000000"/>
          <w:sz w:val="28"/>
        </w:rPr>
        <w:t>
      11) конкурсқа қатысуға берілген өтінім мен конкурстық баға ұсыныстары салынған конвертті ұсынудың тәртібі, тәсілі, орны және соңғы мерзімі, сондай-ақ конкурсқа қатысу өтінімдерінің талап етілетін қолданылу мерзімі;</w:t>
      </w:r>
      <w:r>
        <w:br/>
      </w:r>
      <w:r>
        <w:rPr>
          <w:rFonts w:ascii="Times New Roman"/>
          <w:b w:val="false"/>
          <w:i w:val="false"/>
          <w:color w:val="000000"/>
          <w:sz w:val="28"/>
        </w:rPr>
        <w:t>
      12) конкурстық құжаттаманың мазмұны бойынша әлеуетті өнім берушілер солардың көмегімен түсіндіру, сондай-ақ конкурстық құжаттаманың ережелерін түсіндіру жөнінде әлеуетті өнім берушілермен кездесу өткізілетін орнын, күні мен уақытын сұрата алатын тәсілдері;</w:t>
      </w:r>
      <w:r>
        <w:br/>
      </w:r>
      <w:r>
        <w:rPr>
          <w:rFonts w:ascii="Times New Roman"/>
          <w:b w:val="false"/>
          <w:i w:val="false"/>
          <w:color w:val="000000"/>
          <w:sz w:val="28"/>
        </w:rPr>
        <w:t>
      13) конкурсқа қатысуға берілген өтінімдер мен конкурстық баға ұсыныстары салынған конверттің ашылатын орны, күні мен уақыты (жұмыс күнінің жергілікті уақыт бойынша он бір сағатынан кешіктірмей);</w:t>
      </w:r>
      <w:r>
        <w:br/>
      </w:r>
      <w:r>
        <w:rPr>
          <w:rFonts w:ascii="Times New Roman"/>
          <w:b w:val="false"/>
          <w:i w:val="false"/>
          <w:color w:val="000000"/>
          <w:sz w:val="28"/>
        </w:rPr>
        <w:t>
      14) конвертті ашу рәсімінің, конкурсқа қатысуға берілген өтінімдерді қарау, конкурстық баға ұсыныстарын бағалау және салыстыру сипаттамасы;</w:t>
      </w:r>
      <w:r>
        <w:br/>
      </w:r>
      <w:r>
        <w:rPr>
          <w:rFonts w:ascii="Times New Roman"/>
          <w:b w:val="false"/>
          <w:i w:val="false"/>
          <w:color w:val="000000"/>
          <w:sz w:val="28"/>
        </w:rPr>
        <w:t>
      15) соның негізінде конкурс жеңімпазы анықталатын бағадан басқа, барлық өлшемдердің, оның ішінде осындай әрбір өлшемнің салыстырмалы мәні мен шартты баға есебі әдістемесінің сипаттамасы;</w:t>
      </w:r>
      <w:r>
        <w:br/>
      </w:r>
      <w:r>
        <w:rPr>
          <w:rFonts w:ascii="Times New Roman"/>
          <w:b w:val="false"/>
          <w:i w:val="false"/>
          <w:color w:val="000000"/>
          <w:sz w:val="28"/>
        </w:rPr>
        <w:t>
      16) өткізілетін мемлекеттік сатып алудың нысаны болып табылатын қызметтерді (әр лот бойынша) сатып алуға бөлінген сомалар туралы мәліметтер қамтылуға тиіс.</w:t>
      </w:r>
      <w:r>
        <w:br/>
      </w:r>
      <w:r>
        <w:rPr>
          <w:rFonts w:ascii="Times New Roman"/>
          <w:b w:val="false"/>
          <w:i w:val="false"/>
          <w:color w:val="000000"/>
          <w:sz w:val="28"/>
        </w:rPr>
        <w:t>
</w:t>
      </w:r>
      <w:r>
        <w:rPr>
          <w:rFonts w:ascii="Times New Roman"/>
          <w:b w:val="false"/>
          <w:i w:val="false"/>
          <w:color w:val="000000"/>
          <w:sz w:val="28"/>
        </w:rPr>
        <w:t>
      214. Конкурстық құжаттамада әлеуетті өнім берушілердің өткізілетін мемлекеттік сатып алудың шарттары туралы анағұрлым толық ақпарат алуына мүмкіндік беретін басқа да қосымша мәліметтер қамтылуы мүмкін.</w:t>
      </w:r>
      <w:r>
        <w:br/>
      </w:r>
      <w:r>
        <w:rPr>
          <w:rFonts w:ascii="Times New Roman"/>
          <w:b w:val="false"/>
          <w:i w:val="false"/>
          <w:color w:val="000000"/>
          <w:sz w:val="28"/>
        </w:rPr>
        <w:t>
</w:t>
      </w:r>
      <w:r>
        <w:rPr>
          <w:rFonts w:ascii="Times New Roman"/>
          <w:b w:val="false"/>
          <w:i w:val="false"/>
          <w:color w:val="000000"/>
          <w:sz w:val="28"/>
        </w:rPr>
        <w:t>
      215. Конкурстық құжаттамада заңды тұлғаның құқықтық нысанына нұсқамалардың және қызметтердің жеке әлеуетті өнім берушіге тиістілігін айқындайтын өзге де сипаттамалардың болуына жол берілмейді.</w:t>
      </w:r>
      <w:r>
        <w:br/>
      </w:r>
      <w:r>
        <w:rPr>
          <w:rFonts w:ascii="Times New Roman"/>
          <w:b w:val="false"/>
          <w:i w:val="false"/>
          <w:color w:val="000000"/>
          <w:sz w:val="28"/>
        </w:rPr>
        <w:t>
</w:t>
      </w:r>
      <w:r>
        <w:rPr>
          <w:rFonts w:ascii="Times New Roman"/>
          <w:b w:val="false"/>
          <w:i w:val="false"/>
          <w:color w:val="000000"/>
          <w:sz w:val="28"/>
        </w:rPr>
        <w:t>
      216. Біртектес немесе бір тектес арнаулы әлеуметтік қызметтердің бірнеше түрін мемлекеттік сатып алуды жүзеге асыру кезінде, мемлекеттік сатып алуды ұйымдастырушы бір тектес қызметтерді конкурстық құжаттамада арнаулы әлеуметтік қызметтерді алушылардың санаттары мен оларды ұсыну шарттары бойынша лоттарға бөлуге міндетті.</w:t>
      </w:r>
      <w:r>
        <w:br/>
      </w:r>
      <w:r>
        <w:rPr>
          <w:rFonts w:ascii="Times New Roman"/>
          <w:b w:val="false"/>
          <w:i w:val="false"/>
          <w:color w:val="000000"/>
          <w:sz w:val="28"/>
        </w:rPr>
        <w:t>
      Осы тармақта көзделген жағдайларда, конкурсқа қатысуға өтінімдерді қарау, конкурсқа қатысушылардың конкурстық бағалық ұсыныстарын бағалау және салыстыру, сондай-ақ, конкурстың жеңімпазын анықтау конкурстық құжаттамада көзделген әрбір лот бойынша жүзеге асырылады.</w:t>
      </w:r>
      <w:r>
        <w:br/>
      </w:r>
      <w:r>
        <w:rPr>
          <w:rFonts w:ascii="Times New Roman"/>
          <w:b w:val="false"/>
          <w:i w:val="false"/>
          <w:color w:val="000000"/>
          <w:sz w:val="28"/>
        </w:rPr>
        <w:t>
</w:t>
      </w:r>
      <w:r>
        <w:rPr>
          <w:rFonts w:ascii="Times New Roman"/>
          <w:b w:val="false"/>
          <w:i w:val="false"/>
          <w:color w:val="000000"/>
          <w:sz w:val="28"/>
        </w:rPr>
        <w:t>
      217. Конкурсқа қатысуға тілек білдірген әлеуетті өнім беруші мемлекеттік сатып алуды ұйымдастырушыға ұсынатын конкурсқа қатысуға арналған өтінім:</w:t>
      </w:r>
      <w:r>
        <w:br/>
      </w:r>
      <w:r>
        <w:rPr>
          <w:rFonts w:ascii="Times New Roman"/>
          <w:b w:val="false"/>
          <w:i w:val="false"/>
          <w:color w:val="000000"/>
          <w:sz w:val="28"/>
        </w:rPr>
        <w:t>
      1) Үлгі конкурстық құжаттамаға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әлеуетті өнім беруші толтырған және қол қойған өтінімді;</w:t>
      </w:r>
      <w:r>
        <w:br/>
      </w:r>
      <w:r>
        <w:rPr>
          <w:rFonts w:ascii="Times New Roman"/>
          <w:b w:val="false"/>
          <w:i w:val="false"/>
          <w:color w:val="000000"/>
          <w:sz w:val="28"/>
        </w:rPr>
        <w:t>
      2) өзінің жалпы біліктілік талаптарына сәйкестігін растау үшін әлеуетті өнім беруші ұсынатын құжаттардың тізбесін:</w:t>
      </w:r>
      <w:r>
        <w:br/>
      </w:r>
      <w:r>
        <w:rPr>
          <w:rFonts w:ascii="Times New Roman"/>
          <w:b w:val="false"/>
          <w:i w:val="false"/>
          <w:color w:val="000000"/>
          <w:sz w:val="28"/>
        </w:rPr>
        <w:t>
      құқықтық қабілеттілігін (заңды тұлғалар үшін), азаматтық іс-әрекетке қабілеттілігін (жеке тұлғалар үшін) растайтын, нотариалды куәландырылған құжаттарды;</w:t>
      </w:r>
      <w:r>
        <w:br/>
      </w:r>
      <w:r>
        <w:rPr>
          <w:rFonts w:ascii="Times New Roman"/>
          <w:b w:val="false"/>
          <w:i w:val="false"/>
          <w:color w:val="000000"/>
          <w:sz w:val="28"/>
        </w:rPr>
        <w:t>
      заңды тұлға заңнамада белгiленген тәртiппен бекiтiлген жарғының нотариалды куәландырылған көшiрмесiн ұсынады. Қазақстан Республикасының резидентi еместері сауда тiзiлiмiнiң нотариалды куәландырылған заңды үзiндi көшiрмесiн қазақ және (немесе) орыс тiлiне аудармасымен қоса ұсынады;</w:t>
      </w:r>
      <w:r>
        <w:br/>
      </w:r>
      <w:r>
        <w:rPr>
          <w:rFonts w:ascii="Times New Roman"/>
          <w:b w:val="false"/>
          <w:i w:val="false"/>
          <w:color w:val="000000"/>
          <w:sz w:val="28"/>
        </w:rPr>
        <w:t>
      заңды тұлғаны мемлекеттік тіркеу (қайта тіркеу) туралы куәліктің* немесе анықтаманың нотариалды куәландырылған көшірмесін.</w:t>
      </w:r>
      <w:r>
        <w:br/>
      </w:r>
      <w:r>
        <w:rPr>
          <w:rFonts w:ascii="Times New Roman"/>
          <w:b w:val="false"/>
          <w:i w:val="false"/>
          <w:color w:val="000000"/>
          <w:sz w:val="28"/>
        </w:rPr>
        <w:t>
      Заңды тұлға өз қызметін Қазақстан Республикасының заңнамасында белгіленген тәртіппен бекітілген Үлгі жарғы негізінде жүзеге асырған жағдайда, мемлекеттік тіркеу туралы өтініштің нотариалды куәландырылған көшірмесін.</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лицензиялардың не электрондық құжаттың қағаз көшірмесі түріндегі лицензияның және/немесе патенттердiң, куәлiктердiң, сертификаттардың, дипломдардың, рұқсаттардың әлеуеттi өнiм берушiнiң сатып алынатын қызметтердi көрсетуге құқығын растайтын басқа да құжаттардың нотариалды куәландырылған көшiрмелерi;</w:t>
      </w:r>
      <w:r>
        <w:br/>
      </w:r>
      <w:r>
        <w:rPr>
          <w:rFonts w:ascii="Times New Roman"/>
          <w:b w:val="false"/>
          <w:i w:val="false"/>
          <w:color w:val="000000"/>
          <w:sz w:val="28"/>
        </w:rPr>
        <w:t>
      төлем қабілеттілігін растайтын құжаттарды:</w:t>
      </w:r>
      <w:r>
        <w:br/>
      </w:r>
      <w:r>
        <w:rPr>
          <w:rFonts w:ascii="Times New Roman"/>
          <w:b w:val="false"/>
          <w:i w:val="false"/>
          <w:color w:val="000000"/>
          <w:sz w:val="28"/>
        </w:rPr>
        <w:t>
      конкурстық құжаттаманың электрондық нысанына 8-қосымшаға сәйкес әлеуетті өнім берушіге қызмет көрсетілетін банктің немесе банк филиалының қолы және мөрі бар, Қазақстан Республикасының Әділет министрлігінде 2011 жылы 28 ақпанда № 6793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сәйкес банктің немесе банк филиалының алдындағы міндеттемелерінің барлық түрлері бойынша әлеуетті өнім берушінің анықтама берілген күннің алдындағы үш айдан астам созылған мерзімі өткен берешегінің жоқтығы туралы конкурс жарияланған күннен кейін берілген анықтаманың электрондық көшірмесі (егер әлеуетті өнім беруші екінші деңгейдегі бірнеше банктің немесе филиалдардың, сондай-ақ шетелдік банктің клиенті болып табылса, осы анықтама осындай банктердің әрқайсысынан ұсынылады);</w:t>
      </w:r>
      <w:r>
        <w:br/>
      </w:r>
      <w:r>
        <w:rPr>
          <w:rFonts w:ascii="Times New Roman"/>
          <w:b w:val="false"/>
          <w:i w:val="false"/>
          <w:color w:val="000000"/>
          <w:sz w:val="28"/>
        </w:rPr>
        <w:t>
      конкурстық өтінімдері бар конверттерді ашу күнінің алдындағы бір айдан бұрын емес алынған салық берешегінің, міндетті зейнетақы жарналары, міндетті кәсіптік зейнетақы жарналары және әлеуметтік аударымдар бойынша берешегінің жоқ екендігі туралы мәліметтер;</w:t>
      </w:r>
      <w:r>
        <w:br/>
      </w:r>
      <w:r>
        <w:rPr>
          <w:rFonts w:ascii="Times New Roman"/>
          <w:b w:val="false"/>
          <w:i w:val="false"/>
          <w:color w:val="000000"/>
          <w:sz w:val="28"/>
        </w:rPr>
        <w:t>
      3) әлеуетті өнім берушінің және (немесе) онымен қоса орындаушылардың арнаулы біліктілік талаптарына сәйкестігін растайтын құжаттарды:</w:t>
      </w:r>
      <w:r>
        <w:br/>
      </w:r>
      <w:r>
        <w:rPr>
          <w:rFonts w:ascii="Times New Roman"/>
          <w:b w:val="false"/>
          <w:i w:val="false"/>
          <w:color w:val="000000"/>
          <w:sz w:val="28"/>
        </w:rPr>
        <w:t>
      Үлгі конкурстық құжаттамаға </w:t>
      </w:r>
      <w:r>
        <w:rPr>
          <w:rFonts w:ascii="Times New Roman"/>
          <w:b w:val="false"/>
          <w:i w:val="false"/>
          <w:color w:val="000000"/>
          <w:sz w:val="28"/>
        </w:rPr>
        <w:t>7-қосымшаға</w:t>
      </w:r>
      <w:r>
        <w:rPr>
          <w:rFonts w:ascii="Times New Roman"/>
          <w:b w:val="false"/>
          <w:i w:val="false"/>
          <w:color w:val="000000"/>
          <w:sz w:val="28"/>
        </w:rPr>
        <w:t xml:space="preserve"> сәйкес нысандар бойынша мемлекеттік сатып алу үдерісіне қатысу үшін біліктілігі туралы, әлеуетті өнім берушінің және оның қоса орындаушыларының арнаулы біліктілік талаптарына сәйкестігін растайтын құжаттар көрсетілген арнаулы біліктілік және өзге де талаптардың егжей-тегжейлі тізбесін қамтитын мәліметтерді қамтуға тиіс.</w:t>
      </w:r>
      <w:r>
        <w:br/>
      </w:r>
      <w:r>
        <w:rPr>
          <w:rFonts w:ascii="Times New Roman"/>
          <w:b w:val="false"/>
          <w:i w:val="false"/>
          <w:color w:val="000000"/>
          <w:sz w:val="28"/>
        </w:rPr>
        <w:t>
      Әлеуетті өнім беруші қызметтерді қоса атқарушыларды тартуды көздеген жағдайда, әлеуетті өнім беруші мемлекеттік сатып алуды ұйымдастырушыға тартылатын қоса орындаушылардың жалпы және арнаулы біліктілік талаптарына сәйкестігін растайтын құжаттарды ұсынуға тиіс.</w:t>
      </w:r>
      <w:r>
        <w:br/>
      </w:r>
      <w:r>
        <w:rPr>
          <w:rFonts w:ascii="Times New Roman"/>
          <w:b w:val="false"/>
          <w:i w:val="false"/>
          <w:color w:val="000000"/>
          <w:sz w:val="28"/>
        </w:rPr>
        <w:t>
      Сондай-ақ, конкурсқа қатысушылардың баға ұсынымына әсер етуші өлшемдер болған жағдайда, өтінімде оларды растаушы құжаттар да қамтылуға тиіс.</w:t>
      </w:r>
      <w:r>
        <w:br/>
      </w:r>
      <w:r>
        <w:rPr>
          <w:rFonts w:ascii="Times New Roman"/>
          <w:b w:val="false"/>
          <w:i w:val="false"/>
          <w:color w:val="000000"/>
          <w:sz w:val="28"/>
        </w:rPr>
        <w:t>
      Сондай-ақ, өтінім конкурста сатып алу нысаны болып табылатын қызметтерді көрсету кезінде, әлеуетті жеткізушінің қоса орындаушыға жалпы жиынтығында қызметтер көлемінің 40 %-нан артығын беруіне тыйым салу шарты туралы мәліметтерді қамтуға тиіс;</w:t>
      </w:r>
      <w:r>
        <w:br/>
      </w:r>
      <w:r>
        <w:rPr>
          <w:rFonts w:ascii="Times New Roman"/>
          <w:b w:val="false"/>
          <w:i w:val="false"/>
          <w:color w:val="000000"/>
          <w:sz w:val="28"/>
        </w:rPr>
        <w:t>
      4) көрсетілетін қызметтердің тізбесін (қатысатын лоттар көрсетілген), оның ішінде:</w:t>
      </w:r>
      <w:r>
        <w:br/>
      </w:r>
      <w:r>
        <w:rPr>
          <w:rFonts w:ascii="Times New Roman"/>
          <w:b w:val="false"/>
          <w:i w:val="false"/>
          <w:color w:val="000000"/>
          <w:sz w:val="28"/>
        </w:rPr>
        <w:t>
      қызметтердің сапалық сипаттамаларының сипатын (техникалық айрықшалықтар);</w:t>
      </w:r>
      <w:r>
        <w:br/>
      </w:r>
      <w:r>
        <w:rPr>
          <w:rFonts w:ascii="Times New Roman"/>
          <w:b w:val="false"/>
          <w:i w:val="false"/>
          <w:color w:val="000000"/>
          <w:sz w:val="28"/>
        </w:rPr>
        <w:t>
      көрсетілетін қызметтердің сандық көрсеткіштері;</w:t>
      </w:r>
      <w:r>
        <w:br/>
      </w:r>
      <w:r>
        <w:rPr>
          <w:rFonts w:ascii="Times New Roman"/>
          <w:b w:val="false"/>
          <w:i w:val="false"/>
          <w:color w:val="000000"/>
          <w:sz w:val="28"/>
        </w:rPr>
        <w:t>
      қызметтерді көрсету орны, жағдайы мен мерзімдері (кезеңдері);</w:t>
      </w:r>
      <w:r>
        <w:br/>
      </w:r>
      <w:r>
        <w:rPr>
          <w:rFonts w:ascii="Times New Roman"/>
          <w:b w:val="false"/>
          <w:i w:val="false"/>
          <w:color w:val="000000"/>
          <w:sz w:val="28"/>
        </w:rPr>
        <w:t>
      төлемнің балама шарттары (ондайлар бар болса);</w:t>
      </w:r>
      <w:r>
        <w:br/>
      </w:r>
      <w:r>
        <w:rPr>
          <w:rFonts w:ascii="Times New Roman"/>
          <w:b w:val="false"/>
          <w:i w:val="false"/>
          <w:color w:val="000000"/>
          <w:sz w:val="28"/>
        </w:rPr>
        <w:t>
      көрсетілетін қызметтердің шығыстар бойынша толық жазылған бағасын;</w:t>
      </w:r>
      <w:r>
        <w:br/>
      </w:r>
      <w:r>
        <w:rPr>
          <w:rFonts w:ascii="Times New Roman"/>
          <w:b w:val="false"/>
          <w:i w:val="false"/>
          <w:color w:val="000000"/>
          <w:sz w:val="28"/>
        </w:rPr>
        <w:t>
      5) мемлекеттік сатып алу туралы шарт заңды күшіне енген сәттен бастап, қызметтердің сапалық сипаттамасын және тиісті мемлекеттік және салалық стандарттар мен нормативтерді қоса алғанда, олардың конкурстық құжаттамаға сәйкестігін растайтын құжаттарды ұсыну туралы міндеттемені;</w:t>
      </w:r>
      <w:r>
        <w:br/>
      </w:r>
      <w:r>
        <w:rPr>
          <w:rFonts w:ascii="Times New Roman"/>
          <w:b w:val="false"/>
          <w:i w:val="false"/>
          <w:color w:val="000000"/>
          <w:sz w:val="28"/>
        </w:rPr>
        <w:t>
      6) әлеуетті өнім берушінің жарғысына сәйкес сенімхатсыз қол қою құқығы бар әлеуетті өнім берушінің бірінші басшысын қоспағанда, әлеуетті өнім берушінің мүддесін білдіретін тұлғаға (тұлғаларға) конкурсқа қатысуға арналған өтінімге қол қою және конкурстық комиссияның отырыстарына қатысу құқығына сенімхатты қамтиды.</w:t>
      </w:r>
      <w:r>
        <w:br/>
      </w:r>
      <w:r>
        <w:rPr>
          <w:rFonts w:ascii="Times New Roman"/>
          <w:b w:val="false"/>
          <w:i w:val="false"/>
          <w:color w:val="000000"/>
          <w:sz w:val="28"/>
        </w:rPr>
        <w:t>
      Кәсіпкерлік қызметті жүзеге асырушы әлеуетті өнім беруші - жеке тұлғаның өтінімі сондай-ақ тиісті мемлекеттік орган берген, заңды тұлға құрмай-ақ кәсіпкерлік қызметті жүзеге асыруға құқық беретін құжаттың нотариалды куәландырылған көшірмесін (мемлекеттік сатып алу туралы шарт жасасу үшін азаматтық құқықтық қабілетінің болуын растау үшін) қамтуға тиіс.</w:t>
      </w:r>
      <w:r>
        <w:br/>
      </w:r>
      <w:r>
        <w:rPr>
          <w:rFonts w:ascii="Times New Roman"/>
          <w:b w:val="false"/>
          <w:i w:val="false"/>
          <w:color w:val="000000"/>
          <w:sz w:val="28"/>
        </w:rPr>
        <w:t>
</w:t>
      </w:r>
      <w:r>
        <w:rPr>
          <w:rFonts w:ascii="Times New Roman"/>
          <w:b w:val="false"/>
          <w:i w:val="false"/>
          <w:color w:val="000000"/>
          <w:sz w:val="28"/>
        </w:rPr>
        <w:t>
      218. Әлеуетті өнім беруші конкурсқа қатысуға өтінімді және мемлекеттік сатып алу туралы шарттың орындалуын қамтамасыз етуді енгізбейді.</w:t>
      </w:r>
      <w:r>
        <w:br/>
      </w:r>
      <w:r>
        <w:rPr>
          <w:rFonts w:ascii="Times New Roman"/>
          <w:b w:val="false"/>
          <w:i w:val="false"/>
          <w:color w:val="000000"/>
          <w:sz w:val="28"/>
        </w:rPr>
        <w:t>
</w:t>
      </w:r>
      <w:r>
        <w:rPr>
          <w:rFonts w:ascii="Times New Roman"/>
          <w:b w:val="false"/>
          <w:i w:val="false"/>
          <w:color w:val="000000"/>
          <w:sz w:val="28"/>
        </w:rPr>
        <w:t>
      219. Конкурсқа қатысуға арналған өтінімдерді конкурстық комиссия конкурсқа қатысуға арналған өтінімдері бар конверттер ашылған күнінен бастап екі жұмыс күні ішінде қарайды. Конкурстық комиссия өтінімдерді қарау қорытындысын шығарады және жоғарыда көрсетілген мерзімдерде конкурсқа қатысуға жіберу туралы хаттама жасайды.</w:t>
      </w:r>
      <w:r>
        <w:br/>
      </w:r>
      <w:r>
        <w:rPr>
          <w:rFonts w:ascii="Times New Roman"/>
          <w:b w:val="false"/>
          <w:i w:val="false"/>
          <w:color w:val="000000"/>
          <w:sz w:val="28"/>
        </w:rPr>
        <w:t>
      Конкурсты ұйымдастырушы екінші жұмыс күнінің 16 сағатынан кешіктірмей жіберу хаттамасын барлық қатысушыларға жібереді және біліктілік талаптары бойынша іріктеуден өткен қатысушыларды конкурстық баға ұсыныстары салынған конверттердің ұсынылу және ашылу уақыты туралы (үшінші жұмыс күнгі сағат 11-ден кешіктірмей) хабардар етеді.</w:t>
      </w:r>
      <w:r>
        <w:br/>
      </w:r>
      <w:r>
        <w:rPr>
          <w:rFonts w:ascii="Times New Roman"/>
          <w:b w:val="false"/>
          <w:i w:val="false"/>
          <w:color w:val="000000"/>
          <w:sz w:val="28"/>
        </w:rPr>
        <w:t>
      Конкурстық баға ұсыныстары салынған конверттер ашылған күні конкурстық баға ұсыныстарын бағалау және салыстыру жөніндегі конкурстық комиссияның отырысы өткізіледі және конкурс қорытындысының хаттамасына қол қойылады.</w:t>
      </w:r>
      <w:r>
        <w:br/>
      </w:r>
      <w:r>
        <w:rPr>
          <w:rFonts w:ascii="Times New Roman"/>
          <w:b w:val="false"/>
          <w:i w:val="false"/>
          <w:color w:val="000000"/>
          <w:sz w:val="28"/>
        </w:rPr>
        <w:t>
</w:t>
      </w:r>
      <w:r>
        <w:rPr>
          <w:rFonts w:ascii="Times New Roman"/>
          <w:b w:val="false"/>
          <w:i w:val="false"/>
          <w:color w:val="000000"/>
          <w:sz w:val="28"/>
        </w:rPr>
        <w:t>
      220. Мемлекеттік сатып алуды ұйымдастырушы конкурстық өтінім ұсынған, конкурстық құжаттама талаптарына жауап беретін және сатып алуды жүзеге асыру үшін бөлінген сомадан аспайтын бағаны ұсынған ең болмаса бір әлеуетті өнім беруші болса, конкурс өткізілді деп таниды.</w:t>
      </w:r>
      <w:r>
        <w:br/>
      </w:r>
      <w:r>
        <w:rPr>
          <w:rFonts w:ascii="Times New Roman"/>
          <w:b w:val="false"/>
          <w:i w:val="false"/>
          <w:color w:val="000000"/>
          <w:sz w:val="28"/>
        </w:rPr>
        <w:t>
</w:t>
      </w:r>
      <w:r>
        <w:rPr>
          <w:rFonts w:ascii="Times New Roman"/>
          <w:b w:val="false"/>
          <w:i w:val="false"/>
          <w:color w:val="000000"/>
          <w:sz w:val="28"/>
        </w:rPr>
        <w:t>
      221. Арнаулы әлеуметтік қызметтерді сатып алудағы жеңімпазды анықтау кезінде, мемлекеттік сатып алуды ұйымдастырушы арнаулы әлеуметтік қызметтерді алған тұлғалардың пікірі мен ұсынымдарын ескеруге құқылы.</w:t>
      </w:r>
      <w:r>
        <w:br/>
      </w:r>
      <w:r>
        <w:rPr>
          <w:rFonts w:ascii="Times New Roman"/>
          <w:b w:val="false"/>
          <w:i w:val="false"/>
          <w:color w:val="000000"/>
          <w:sz w:val="28"/>
        </w:rPr>
        <w:t>
</w:t>
      </w:r>
      <w:r>
        <w:rPr>
          <w:rFonts w:ascii="Times New Roman"/>
          <w:b w:val="false"/>
          <w:i w:val="false"/>
          <w:color w:val="000000"/>
          <w:sz w:val="28"/>
        </w:rPr>
        <w:t>
      222. Конкурсты ұйымдастырушылар бюджеттік бағдарлама әкімшісінің міндеттемелері мен төлемдері бойынша бюджеттік бағдарламаларды (кіші бағдарламаларды) қаржыландыру жоспарларында көзделген қаражаттың шегінде, арнаулы әлеуметтік қызметтердің ұсынылған тізілімдерін салыстырып тексеру негізінде, орындалған жұмыстардың актілеріне сәйкес нақты көрсетілген қызметтер үшін, қызметтерді жеткізушілерге ай сайын шығындарды өтейді.</w:t>
      </w:r>
      <w:r>
        <w:br/>
      </w:r>
      <w:r>
        <w:rPr>
          <w:rFonts w:ascii="Times New Roman"/>
          <w:b w:val="false"/>
          <w:i w:val="false"/>
          <w:color w:val="000000"/>
          <w:sz w:val="28"/>
        </w:rPr>
        <w:t>
</w:t>
      </w:r>
      <w:r>
        <w:rPr>
          <w:rFonts w:ascii="Times New Roman"/>
          <w:b w:val="false"/>
          <w:i w:val="false"/>
          <w:color w:val="000000"/>
          <w:sz w:val="28"/>
        </w:rPr>
        <w:t>
      223. Осы тараумен реттелмеген жағдайларда тапсырыс берушілер, мемлекеттік сатып алуды ұйымдастырушылар мен конкурстық комиссиялардың мүшелері Заңды және осы Қағиданы басшылыққа алады.</w:t>
      </w:r>
    </w:p>
    <w:bookmarkEnd w:id="58"/>
    <w:bookmarkStart w:name="z259" w:id="59"/>
    <w:p>
      <w:pPr>
        <w:spacing w:after="0"/>
        <w:ind w:left="0"/>
        <w:jc w:val="both"/>
      </w:pPr>
      <w:r>
        <w:rPr>
          <w:rFonts w:ascii="Times New Roman"/>
          <w:b w:val="false"/>
          <w:i w:val="false"/>
          <w:color w:val="000000"/>
          <w:sz w:val="28"/>
        </w:rPr>
        <w:t>
Мемлекеттік сатып алуды</w:t>
      </w:r>
      <w:r>
        <w:br/>
      </w:r>
      <w:r>
        <w:rPr>
          <w:rFonts w:ascii="Times New Roman"/>
          <w:b w:val="false"/>
          <w:i w:val="false"/>
          <w:color w:val="000000"/>
          <w:sz w:val="28"/>
        </w:rPr>
        <w:t>
жүзеге асыру қағидасына</w:t>
      </w:r>
      <w:r>
        <w:br/>
      </w:r>
      <w:r>
        <w:rPr>
          <w:rFonts w:ascii="Times New Roman"/>
          <w:b w:val="false"/>
          <w:i w:val="false"/>
          <w:color w:val="000000"/>
          <w:sz w:val="28"/>
        </w:rPr>
        <w:t xml:space="preserve">
1-қосымша       </w:t>
      </w:r>
    </w:p>
    <w:bookmarkEnd w:id="59"/>
    <w:bookmarkStart w:name="z260" w:id="60"/>
    <w:p>
      <w:pPr>
        <w:spacing w:after="0"/>
        <w:ind w:left="0"/>
        <w:jc w:val="left"/>
      </w:pPr>
      <w:r>
        <w:rPr>
          <w:rFonts w:ascii="Times New Roman"/>
          <w:b/>
          <w:i w:val="false"/>
          <w:color w:val="000000"/>
        </w:rPr>
        <w:t xml:space="preserve"> 
Тауарларды, жұмыстарды және көрсетілетін қызметтерді</w:t>
      </w:r>
      <w:r>
        <w:br/>
      </w:r>
      <w:r>
        <w:rPr>
          <w:rFonts w:ascii="Times New Roman"/>
          <w:b/>
          <w:i w:val="false"/>
          <w:color w:val="000000"/>
        </w:rPr>
        <w:t>
мемлекеттік сатып алудың жылдық жоспары Жалпы мәліметтер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5"/>
        <w:gridCol w:w="1431"/>
        <w:gridCol w:w="1723"/>
        <w:gridCol w:w="3260"/>
        <w:gridCol w:w="2812"/>
        <w:gridCol w:w="2589"/>
      </w:tblGrid>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СТН</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 үшін</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 (мемлекеттік тілде)</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 (орыс тілінде)</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коды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w:t>
      </w:r>
      <w:r>
        <w:br/>
      </w:r>
      <w:r>
        <w:rPr>
          <w:rFonts w:ascii="Times New Roman"/>
          <w:b w:val="false"/>
          <w:i w:val="false"/>
          <w:color w:val="000000"/>
          <w:sz w:val="28"/>
        </w:rPr>
        <w:t>
(Тапсырыс берушінің толық атауы</w:t>
      </w:r>
      <w:r>
        <w:br/>
      </w:r>
      <w:r>
        <w:rPr>
          <w:rFonts w:ascii="Times New Roman"/>
          <w:b w:val="false"/>
          <w:i w:val="false"/>
          <w:color w:val="000000"/>
          <w:sz w:val="28"/>
        </w:rPr>
        <w:t xml:space="preserve">
және оның лауазымды     </w:t>
      </w:r>
      <w:r>
        <w:br/>
      </w:r>
      <w:r>
        <w:rPr>
          <w:rFonts w:ascii="Times New Roman"/>
          <w:b w:val="false"/>
          <w:i w:val="false"/>
          <w:color w:val="000000"/>
          <w:sz w:val="28"/>
        </w:rPr>
        <w:t>
тұлғасының Т.А.Ә. (бар болғанда)</w:t>
      </w:r>
      <w:r>
        <w:br/>
      </w:r>
      <w:r>
        <w:rPr>
          <w:rFonts w:ascii="Times New Roman"/>
          <w:b w:val="false"/>
          <w:i w:val="false"/>
          <w:color w:val="000000"/>
          <w:sz w:val="28"/>
        </w:rPr>
        <w:t>
көрсету қажет)</w:t>
      </w:r>
    </w:p>
    <w:bookmarkStart w:name="z261" w:id="61"/>
    <w:p>
      <w:pPr>
        <w:spacing w:after="0"/>
        <w:ind w:left="0"/>
        <w:jc w:val="left"/>
      </w:pPr>
      <w:r>
        <w:rPr>
          <w:rFonts w:ascii="Times New Roman"/>
          <w:b/>
          <w:i w:val="false"/>
          <w:color w:val="000000"/>
        </w:rPr>
        <w:t xml:space="preserve"> 
Тауарларды, жұмыстарды және көрсетілетін қызметтерді</w:t>
      </w:r>
      <w:r>
        <w:br/>
      </w:r>
      <w:r>
        <w:rPr>
          <w:rFonts w:ascii="Times New Roman"/>
          <w:b/>
          <w:i w:val="false"/>
          <w:color w:val="000000"/>
        </w:rPr>
        <w:t>
мемлекеттік сатып алудың жоспары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128"/>
        <w:gridCol w:w="1574"/>
        <w:gridCol w:w="2409"/>
        <w:gridCol w:w="2007"/>
        <w:gridCol w:w="1984"/>
        <w:gridCol w:w="2007"/>
        <w:gridCol w:w="1941"/>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тармағының түрі</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организатора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184"/>
        <w:gridCol w:w="2766"/>
        <w:gridCol w:w="2385"/>
        <w:gridCol w:w="2766"/>
        <w:gridCol w:w="2521"/>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мәнінің түрі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көрсетілетін қызметтің коды (ТЖҚС сәйкес*)</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тауарлардың, жұмыстардың, көрсетілетін қызметтердің мемлекеттік тілдегі атауы (ТЖҚС сәйкес*)</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тауарлардың, жұмыстардың, көрсетілетін қызметтердің орыс тіліндегі атауы (ТЖҚС сәйкес*)</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көрсетілетін қызметтердің мемлекеттік тілде қысқаша сипаттамасы (сипаттауы) (ТЖҚС сәйкес*)</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 характеристика</w:t>
            </w:r>
            <w:r>
              <w:br/>
            </w:r>
            <w:r>
              <w:rPr>
                <w:rFonts w:ascii="Times New Roman"/>
                <w:b w:val="false"/>
                <w:i w:val="false"/>
                <w:color w:val="000000"/>
                <w:sz w:val="20"/>
              </w:rPr>
              <w:t>
(описание) товаров, работ,</w:t>
            </w:r>
            <w:r>
              <w:br/>
            </w:r>
            <w:r>
              <w:rPr>
                <w:rFonts w:ascii="Times New Roman"/>
                <w:b w:val="false"/>
                <w:i w:val="false"/>
                <w:color w:val="000000"/>
                <w:sz w:val="20"/>
              </w:rPr>
              <w:t>
услуг на русском языке</w:t>
            </w:r>
            <w:r>
              <w:br/>
            </w:r>
            <w:r>
              <w:rPr>
                <w:rFonts w:ascii="Times New Roman"/>
                <w:b w:val="false"/>
                <w:i w:val="false"/>
                <w:color w:val="000000"/>
                <w:sz w:val="20"/>
              </w:rPr>
              <w:t>
(в соответствии с КТРУ*)</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2428"/>
        <w:gridCol w:w="1255"/>
        <w:gridCol w:w="1977"/>
        <w:gridCol w:w="1865"/>
        <w:gridCol w:w="1887"/>
        <w:gridCol w:w="2092"/>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сипаттамасы (сипаттауы) (мемлекеттік тілде)**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сипаттамасы (орыс тілінде)**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 (ТЖҚС сәйкес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бірлігі үшін баға***, теңге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үшін бекітілген жалпы сома ***, теңге</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1845"/>
        <w:gridCol w:w="1845"/>
        <w:gridCol w:w="2545"/>
        <w:gridCol w:w="1867"/>
        <w:gridCol w:w="2003"/>
        <w:gridCol w:w="1711"/>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жылғы кезеңнің бірінші жылына бекітілген сома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жылдық кезеңнің екінші жылына арналған болжамды сома ***, теңге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жылдық кезеңнің үшінші жылына арналған болжамды сома ***, теңге</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 жүзеге асырудың жоспарланған мерзімі (ай)</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жеткізу, жұмыстарды орындау, қызметтерді көрсету мерзімі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жеткізу, жұмыстарды орындау, қызметтерді көрсету (ӘАОС сәйкес елді мекеннің коды)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төлемнің мөлшері,</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bl>
    <w:p>
      <w:pPr>
        <w:spacing w:after="0"/>
        <w:ind w:left="0"/>
        <w:jc w:val="both"/>
      </w:pPr>
      <w:r>
        <w:rPr>
          <w:rFonts w:ascii="Times New Roman"/>
          <w:b w:val="false"/>
          <w:i w:val="false"/>
          <w:color w:val="000000"/>
          <w:sz w:val="28"/>
        </w:rPr>
        <w:t>      * ТЖҚС – тауарлардың, жұмыстардың және көрсетілетін қызметтердің сыныптауышы</w:t>
      </w:r>
      <w:r>
        <w:br/>
      </w:r>
      <w:r>
        <w:rPr>
          <w:rFonts w:ascii="Times New Roman"/>
          <w:b w:val="false"/>
          <w:i w:val="false"/>
          <w:color w:val="000000"/>
          <w:sz w:val="28"/>
        </w:rPr>
        <w:t>
      ** толтыру міндетті емес</w:t>
      </w:r>
      <w:r>
        <w:br/>
      </w:r>
      <w:r>
        <w:rPr>
          <w:rFonts w:ascii="Times New Roman"/>
          <w:b w:val="false"/>
          <w:i w:val="false"/>
          <w:color w:val="000000"/>
          <w:sz w:val="28"/>
        </w:rPr>
        <w:t>
      *** 2013 жылғы 1 қаңтардан бастап мемлекеттік органдар мен мемлекеттік мекемелер соманы ҚҚС есепке алусыз көрсетеді. Аталған талап 2014 жылғы 1 қаңтардан бастап мемлекеттік сатып алудың тапсырыс берушілері болып табылатын дауыс беретін акцияларының (жарғылық капиталға қатысу үлестерiнiң) елу және одан көп пайызы мемлекетке тиесілі мемлекеттік кәсіпорындар мен заңды тұлғалар немесе олармен үлестес заңды тұлғалар үшін міндетті болып табылады. Бұл ретте аталған дауыс беретін акцияларының (жарғылық капиталға қатысу үлестерiнiң) елу және одан көп пайызы мемлекетке тиесілі мемлекеттік кәсіпорындар мен заңды тұлғалар немесе олармен үлестес заңды тұлғалар 2013 жылға арналған жылдық жоспарда ҚҚС есепке алусыз тауардың, жұмыстың, көрсетілетін қызметтің бір бірлігі үшін бағаны көрсетуге құқылы.</w:t>
      </w:r>
    </w:p>
    <w:bookmarkStart w:name="z262" w:id="62"/>
    <w:p>
      <w:pPr>
        <w:spacing w:after="0"/>
        <w:ind w:left="0"/>
        <w:jc w:val="both"/>
      </w:pPr>
      <w:r>
        <w:rPr>
          <w:rFonts w:ascii="Times New Roman"/>
          <w:b w:val="false"/>
          <w:i w:val="false"/>
          <w:color w:val="000000"/>
          <w:sz w:val="28"/>
        </w:rPr>
        <w:t>
Мемлекеттік сатып алуды</w:t>
      </w:r>
      <w:r>
        <w:br/>
      </w:r>
      <w:r>
        <w:rPr>
          <w:rFonts w:ascii="Times New Roman"/>
          <w:b w:val="false"/>
          <w:i w:val="false"/>
          <w:color w:val="000000"/>
          <w:sz w:val="28"/>
        </w:rPr>
        <w:t>
жүзеге асыру қағидасына</w:t>
      </w:r>
      <w:r>
        <w:br/>
      </w:r>
      <w:r>
        <w:rPr>
          <w:rFonts w:ascii="Times New Roman"/>
          <w:b w:val="false"/>
          <w:i w:val="false"/>
          <w:color w:val="000000"/>
          <w:sz w:val="28"/>
        </w:rPr>
        <w:t xml:space="preserve">
2-қосымша       </w:t>
      </w:r>
    </w:p>
    <w:bookmarkEnd w:id="62"/>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(Тапсырыс берушінің толық атауы</w:t>
      </w:r>
      <w:r>
        <w:br/>
      </w:r>
      <w:r>
        <w:rPr>
          <w:rFonts w:ascii="Times New Roman"/>
          <w:b w:val="false"/>
          <w:i w:val="false"/>
          <w:color w:val="000000"/>
          <w:sz w:val="28"/>
        </w:rPr>
        <w:t>
және осы конкурстық құжаттаманы</w:t>
      </w:r>
      <w:r>
        <w:br/>
      </w:r>
      <w:r>
        <w:rPr>
          <w:rFonts w:ascii="Times New Roman"/>
          <w:b w:val="false"/>
          <w:i w:val="false"/>
          <w:color w:val="000000"/>
          <w:sz w:val="28"/>
        </w:rPr>
        <w:t xml:space="preserve">
бекіткен оның лауазымды     </w:t>
      </w:r>
      <w:r>
        <w:br/>
      </w:r>
      <w:r>
        <w:rPr>
          <w:rFonts w:ascii="Times New Roman"/>
          <w:b w:val="false"/>
          <w:i w:val="false"/>
          <w:color w:val="000000"/>
          <w:sz w:val="28"/>
        </w:rPr>
        <w:t>
тұлғасының Т.А.Ә. (бар болғанда)</w:t>
      </w:r>
      <w:r>
        <w:br/>
      </w:r>
      <w:r>
        <w:rPr>
          <w:rFonts w:ascii="Times New Roman"/>
          <w:b w:val="false"/>
          <w:i w:val="false"/>
          <w:color w:val="000000"/>
          <w:sz w:val="28"/>
        </w:rPr>
        <w:t xml:space="preserve">
көрсету қажет)         </w:t>
      </w:r>
      <w:r>
        <w:br/>
      </w:r>
      <w:r>
        <w:rPr>
          <w:rFonts w:ascii="Times New Roman"/>
          <w:b w:val="false"/>
          <w:i w:val="false"/>
          <w:color w:val="000000"/>
          <w:sz w:val="28"/>
        </w:rPr>
        <w:t>
200__жылғы «___» ______________</w:t>
      </w:r>
      <w:r>
        <w:br/>
      </w:r>
      <w:r>
        <w:rPr>
          <w:rFonts w:ascii="Times New Roman"/>
          <w:b w:val="false"/>
          <w:i w:val="false"/>
          <w:color w:val="000000"/>
          <w:sz w:val="28"/>
        </w:rPr>
        <w:t xml:space="preserve">
шешімнің № ________      </w:t>
      </w:r>
    </w:p>
    <w:bookmarkStart w:name="z263" w:id="63"/>
    <w:p>
      <w:pPr>
        <w:spacing w:after="0"/>
        <w:ind w:left="0"/>
        <w:jc w:val="left"/>
      </w:pPr>
      <w:r>
        <w:rPr>
          <w:rFonts w:ascii="Times New Roman"/>
          <w:b/>
          <w:i w:val="false"/>
          <w:color w:val="000000"/>
        </w:rPr>
        <w:t xml:space="preserve"> 
Мемлекеттік сатып алу бойынша үлгі конкурстық құжаттама</w:t>
      </w:r>
    </w:p>
    <w:bookmarkEnd w:id="6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(конкурс тәсілімен мемлекеттік сатып алудың атауын көрсету қажет)</w:t>
      </w:r>
      <w:r>
        <w:br/>
      </w:r>
      <w:r>
        <w:rPr>
          <w:rFonts w:ascii="Times New Roman"/>
          <w:b w:val="false"/>
          <w:i w:val="false"/>
          <w:color w:val="000000"/>
          <w:sz w:val="28"/>
        </w:rPr>
        <w:t>
Тапсырыс беруші _____________________________________________________</w:t>
      </w:r>
      <w:r>
        <w:br/>
      </w:r>
      <w:r>
        <w:rPr>
          <w:rFonts w:ascii="Times New Roman"/>
          <w:b w:val="false"/>
          <w:i w:val="false"/>
          <w:color w:val="000000"/>
          <w:sz w:val="28"/>
        </w:rPr>
        <w:t>
             (тапсырыс берушінің толық атауы, орналасқан жері, БСН-і,</w:t>
      </w:r>
      <w:r>
        <w:br/>
      </w:r>
      <w:r>
        <w:rPr>
          <w:rFonts w:ascii="Times New Roman"/>
          <w:b w:val="false"/>
          <w:i w:val="false"/>
          <w:color w:val="000000"/>
          <w:sz w:val="28"/>
        </w:rPr>
        <w:t>
банктік деректемелері көрсетілсін)</w:t>
      </w:r>
      <w:r>
        <w:br/>
      </w:r>
      <w:r>
        <w:rPr>
          <w:rFonts w:ascii="Times New Roman"/>
          <w:b w:val="false"/>
          <w:i w:val="false"/>
          <w:color w:val="000000"/>
          <w:sz w:val="28"/>
        </w:rPr>
        <w:t>
Тапсырыс берушінің өкілі_____________________________________________</w:t>
      </w:r>
      <w:r>
        <w:br/>
      </w:r>
      <w:r>
        <w:rPr>
          <w:rFonts w:ascii="Times New Roman"/>
          <w:b w:val="false"/>
          <w:i w:val="false"/>
          <w:color w:val="000000"/>
          <w:sz w:val="28"/>
        </w:rPr>
        <w:t>
(тапсырыс берушінің лауазымды тұлғасының - өкілінің Т.А.Ә.(бар</w:t>
      </w:r>
      <w:r>
        <w:br/>
      </w:r>
      <w:r>
        <w:rPr>
          <w:rFonts w:ascii="Times New Roman"/>
          <w:b w:val="false"/>
          <w:i w:val="false"/>
          <w:color w:val="000000"/>
          <w:sz w:val="28"/>
        </w:rPr>
        <w:t>
болғанда), байланыс телефондарын және болса электрондық почтасының</w:t>
      </w:r>
      <w:r>
        <w:br/>
      </w:r>
      <w:r>
        <w:rPr>
          <w:rFonts w:ascii="Times New Roman"/>
          <w:b w:val="false"/>
          <w:i w:val="false"/>
          <w:color w:val="000000"/>
          <w:sz w:val="28"/>
        </w:rPr>
        <w:t>
мекен-жайын көрсету қажет)</w:t>
      </w:r>
      <w:r>
        <w:br/>
      </w:r>
      <w:r>
        <w:rPr>
          <w:rFonts w:ascii="Times New Roman"/>
          <w:b w:val="false"/>
          <w:i w:val="false"/>
          <w:color w:val="000000"/>
          <w:sz w:val="28"/>
        </w:rPr>
        <w:t>
Мемлекеттік сатып алуды ұйымдастырушы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атауы, орналасқан жері, БСН-і, банктік деректемелері</w:t>
      </w:r>
      <w:r>
        <w:br/>
      </w:r>
      <w:r>
        <w:rPr>
          <w:rFonts w:ascii="Times New Roman"/>
          <w:b w:val="false"/>
          <w:i w:val="false"/>
          <w:color w:val="000000"/>
          <w:sz w:val="28"/>
        </w:rPr>
        <w:t>
көрсетілсін)</w:t>
      </w:r>
      <w:r>
        <w:br/>
      </w:r>
      <w:r>
        <w:rPr>
          <w:rFonts w:ascii="Times New Roman"/>
          <w:b w:val="false"/>
          <w:i w:val="false"/>
          <w:color w:val="000000"/>
          <w:sz w:val="28"/>
        </w:rPr>
        <w:t>
Мемлекеттік сатып алуды ұйымдастырушының өкілі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(лауазымын, байланыс телефондарын және болса электрондық почтасының</w:t>
      </w:r>
      <w:r>
        <w:br/>
      </w:r>
      <w:r>
        <w:rPr>
          <w:rFonts w:ascii="Times New Roman"/>
          <w:b w:val="false"/>
          <w:i w:val="false"/>
          <w:color w:val="000000"/>
          <w:sz w:val="28"/>
        </w:rPr>
        <w:t>
мекен-жайын қоса алғанда, мемлекеттік сатып алуды ұйымдастырушының</w:t>
      </w:r>
      <w:r>
        <w:br/>
      </w:r>
      <w:r>
        <w:rPr>
          <w:rFonts w:ascii="Times New Roman"/>
          <w:b w:val="false"/>
          <w:i w:val="false"/>
          <w:color w:val="000000"/>
          <w:sz w:val="28"/>
        </w:rPr>
        <w:t>
лауазымды тұлғасының – өкілінің Т.А.Ә. (бар болғанда) көрсету қажет)</w:t>
      </w:r>
      <w:r>
        <w:br/>
      </w:r>
      <w:r>
        <w:rPr>
          <w:rFonts w:ascii="Times New Roman"/>
          <w:b w:val="false"/>
          <w:i w:val="false"/>
          <w:color w:val="000000"/>
          <w:sz w:val="28"/>
        </w:rPr>
        <w:t>
Конкурстық құжаттаманың құны ________________________________________</w:t>
      </w:r>
      <w:r>
        <w:br/>
      </w:r>
      <w:r>
        <w:rPr>
          <w:rFonts w:ascii="Times New Roman"/>
          <w:b w:val="false"/>
          <w:i w:val="false"/>
          <w:color w:val="000000"/>
          <w:sz w:val="28"/>
        </w:rPr>
        <w:t>
(конкурстық құжаттаманың құнын теңгемен көрсету не егер конкурстық</w:t>
      </w:r>
      <w:r>
        <w:br/>
      </w:r>
      <w:r>
        <w:rPr>
          <w:rFonts w:ascii="Times New Roman"/>
          <w:b w:val="false"/>
          <w:i w:val="false"/>
          <w:color w:val="000000"/>
          <w:sz w:val="28"/>
        </w:rPr>
        <w:t>
құжаттаманы ұсынғаны үшін төлем алу көзделмесе немесе конкурстық</w:t>
      </w:r>
      <w:r>
        <w:br/>
      </w:r>
      <w:r>
        <w:rPr>
          <w:rFonts w:ascii="Times New Roman"/>
          <w:b w:val="false"/>
          <w:i w:val="false"/>
          <w:color w:val="000000"/>
          <w:sz w:val="28"/>
        </w:rPr>
        <w:t>
құжаттама Интернет желісінде электрондық түрде орналастырылса, онда</w:t>
      </w:r>
      <w:r>
        <w:br/>
      </w:r>
      <w:r>
        <w:rPr>
          <w:rFonts w:ascii="Times New Roman"/>
          <w:b w:val="false"/>
          <w:i w:val="false"/>
          <w:color w:val="000000"/>
          <w:sz w:val="28"/>
        </w:rPr>
        <w:t>
бұл тармақты мынадай редакцияда жазу қажет: «Конкурстық құжаттама</w:t>
      </w:r>
      <w:r>
        <w:br/>
      </w:r>
      <w:r>
        <w:rPr>
          <w:rFonts w:ascii="Times New Roman"/>
          <w:b w:val="false"/>
          <w:i w:val="false"/>
          <w:color w:val="000000"/>
          <w:sz w:val="28"/>
        </w:rPr>
        <w:t>
тегін ұсынылады»).</w:t>
      </w:r>
    </w:p>
    <w:bookmarkStart w:name="z264" w:id="64"/>
    <w:p>
      <w:pPr>
        <w:spacing w:after="0"/>
        <w:ind w:left="0"/>
        <w:jc w:val="left"/>
      </w:pPr>
      <w:r>
        <w:rPr>
          <w:rFonts w:ascii="Times New Roman"/>
          <w:b/>
          <w:i w:val="false"/>
          <w:color w:val="000000"/>
        </w:rPr>
        <w:t xml:space="preserve"> 
1. Жалпы ережелер</w:t>
      </w:r>
    </w:p>
    <w:bookmarkEnd w:id="64"/>
    <w:bookmarkStart w:name="z265" w:id="65"/>
    <w:p>
      <w:pPr>
        <w:spacing w:after="0"/>
        <w:ind w:left="0"/>
        <w:jc w:val="both"/>
      </w:pPr>
      <w:r>
        <w:rPr>
          <w:rFonts w:ascii="Times New Roman"/>
          <w:b w:val="false"/>
          <w:i w:val="false"/>
          <w:color w:val="000000"/>
          <w:sz w:val="28"/>
        </w:rPr>
        <w:t>
      1. Конкурс өнім берушіні(лерді) таңдау мақсатында өткізіледі (тауарлардың, жұмыстардың, көрсетілетін қызметтердің атауын көрсету қажет).</w:t>
      </w:r>
      <w:r>
        <w:br/>
      </w:r>
      <w:r>
        <w:rPr>
          <w:rFonts w:ascii="Times New Roman"/>
          <w:b w:val="false"/>
          <w:i w:val="false"/>
          <w:color w:val="000000"/>
          <w:sz w:val="28"/>
        </w:rPr>
        <w:t>
</w:t>
      </w:r>
      <w:r>
        <w:rPr>
          <w:rFonts w:ascii="Times New Roman"/>
          <w:b w:val="false"/>
          <w:i w:val="false"/>
          <w:color w:val="000000"/>
          <w:sz w:val="28"/>
        </w:rPr>
        <w:t>
      2. Тауарды (жұмыстарды, көрсетілетін қызметтерді) мемлекеттік сатып алу жөніндегі осы конкурс (лот) үшін бөлінген сома ____ теңгені құрайды (тауарларды, (жұмыстарды, көрсетілетін қызметтерді) лоттарға бөлген жағдайда әрбір лот үшін сома жеке көрсетіледі).</w:t>
      </w:r>
      <w:r>
        <w:br/>
      </w:r>
      <w:r>
        <w:rPr>
          <w:rFonts w:ascii="Times New Roman"/>
          <w:b w:val="false"/>
          <w:i w:val="false"/>
          <w:color w:val="000000"/>
          <w:sz w:val="28"/>
        </w:rPr>
        <w:t>
</w:t>
      </w:r>
      <w:r>
        <w:rPr>
          <w:rFonts w:ascii="Times New Roman"/>
          <w:b w:val="false"/>
          <w:i w:val="false"/>
          <w:color w:val="000000"/>
          <w:sz w:val="28"/>
        </w:rPr>
        <w:t>
      3. Осы конкурстық құжаттама мыналарды қамтиды:</w:t>
      </w:r>
      <w:r>
        <w:br/>
      </w:r>
      <w:r>
        <w:rPr>
          <w:rFonts w:ascii="Times New Roman"/>
          <w:b w:val="false"/>
          <w:i w:val="false"/>
          <w:color w:val="000000"/>
          <w:sz w:val="28"/>
        </w:rPr>
        <w:t>
      1) осы Үлгі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сатып алынатын тауарлардың (жұмыстардың, көрсетілетін қызметтердің) тізбесін;</w:t>
      </w:r>
      <w:r>
        <w:br/>
      </w:r>
      <w:r>
        <w:rPr>
          <w:rFonts w:ascii="Times New Roman"/>
          <w:b w:val="false"/>
          <w:i w:val="false"/>
          <w:color w:val="000000"/>
          <w:sz w:val="28"/>
        </w:rPr>
        <w:t>
      2) бар болса, ұлттық стандартты немесе Қазақстан Республикасының өндірушілерінің коммерциялық емес ұйымдары бекіткен үкіметтік емес стандартты көрсете отырып, ал қажет болған кезде, осы Үлгі конкурстық құжаттамаға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нормативтік-техникалық құжаттаманы көрсете отырып, белгіленген тәртіппен бекітілген жобалау-сметалық құжаттаманы, техникалық ерекшеліктерді қоса алғанда, сатып алынатын тауарлардың, жұмыстардың, көрсетілетін қызметтердің сипаты мен талап етілетін функционалдық, техникалық, сапалық және пайдалану сипаттамаларын.</w:t>
      </w:r>
      <w:r>
        <w:br/>
      </w: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сатып алынатын жұмыстардың сипаты мен талап етілетін функционалдық, техникалық, сапалық және пайдалану сипаттамаларының орнына конкурстық құжаттамада белгіленген тәртіппен бекітілген жобалау-сметалық құжаттама қамтылуы тиіс;</w:t>
      </w:r>
      <w:r>
        <w:br/>
      </w:r>
      <w:r>
        <w:rPr>
          <w:rFonts w:ascii="Times New Roman"/>
          <w:b w:val="false"/>
          <w:i w:val="false"/>
          <w:color w:val="000000"/>
          <w:sz w:val="28"/>
        </w:rPr>
        <w:t>
      3) осы Үлгі конкурстық құжаттамаға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заңды және жеке тұлғалар үшін конкурсқа қатысуға арналған өтінімдерді;</w:t>
      </w:r>
      <w:r>
        <w:br/>
      </w:r>
      <w:r>
        <w:rPr>
          <w:rFonts w:ascii="Times New Roman"/>
          <w:b w:val="false"/>
          <w:i w:val="false"/>
          <w:color w:val="000000"/>
          <w:sz w:val="28"/>
        </w:rPr>
        <w:t>
      4) осы Үлгі конкурстық құжаттамаға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тауарларды беру (жұмыстарды орындау, көрсетілетін қызметтер көрсету) үшін әлеуетті өнім берушінің біліктілігі туралы мәліметтерді;</w:t>
      </w:r>
      <w:r>
        <w:br/>
      </w:r>
      <w:r>
        <w:rPr>
          <w:rFonts w:ascii="Times New Roman"/>
          <w:b w:val="false"/>
          <w:i w:val="false"/>
          <w:color w:val="000000"/>
          <w:sz w:val="28"/>
        </w:rPr>
        <w:t>
      5) әрбір критерийдің пайыздық мәнін көрсете отырып, осы Қағидада сәйкес неғұрлым сапалы тауар, жұмыс, көрсетілетін қызметті ұсынатын конкурсқа қатысушыны айқындау мақсатында конкурсқа қатысушыны айқындау кезінде конкурстық комиссия есепке алатын міндетті критерийлердің тізбесін;</w:t>
      </w:r>
      <w:r>
        <w:br/>
      </w:r>
      <w:r>
        <w:rPr>
          <w:rFonts w:ascii="Times New Roman"/>
          <w:b w:val="false"/>
          <w:i w:val="false"/>
          <w:color w:val="000000"/>
          <w:sz w:val="28"/>
        </w:rPr>
        <w:t>
      6) объектілер салуға не оларды қайта жаңартуға байланысты жұмыстарды мемлекеттік сатып алуды жүзеге асыру кезінде мемлекеттік сатып алуды ұйымдастырушы конкурстық құжаттамада жұмыстарды орындау кезеңдерін, түрлерін және көлемдерін, сондай-ақ егер кіші жобалау құжаттамасына сәйкес оларды орындау мерзімі бір қаржы жылынан асатын болса, әрбір қаржы жылындағы осындай жұмыстарды мемлекеттік сатып алудың сомасын көрсетуі қажет.</w:t>
      </w:r>
      <w:r>
        <w:br/>
      </w:r>
      <w:r>
        <w:rPr>
          <w:rFonts w:ascii="Times New Roman"/>
          <w:b w:val="false"/>
          <w:i w:val="false"/>
          <w:color w:val="000000"/>
          <w:sz w:val="28"/>
        </w:rPr>
        <w:t>
</w:t>
      </w:r>
      <w:r>
        <w:rPr>
          <w:rFonts w:ascii="Times New Roman"/>
          <w:b w:val="false"/>
          <w:i w:val="false"/>
          <w:color w:val="000000"/>
          <w:sz w:val="28"/>
        </w:rPr>
        <w:t>
      4. Конкурсқа қатысуға ниет білдірген әлеуетті өнім беруші конкурсқа қатысуға өтініммен қоса тауарларды, жұмыстарды, көрсетілетін қызметтерді сатып алу үшін бөлінген соманың бір проценті мөлшерінде конкурсқа қатысуға арналған өтінімді қамтамасыз етуді төменде санамаланған нысандардың бірінде енгізеді:</w:t>
      </w:r>
      <w:r>
        <w:br/>
      </w:r>
      <w:r>
        <w:rPr>
          <w:rFonts w:ascii="Times New Roman"/>
          <w:b w:val="false"/>
          <w:i w:val="false"/>
          <w:color w:val="000000"/>
          <w:sz w:val="28"/>
        </w:rPr>
        <w:t>
      1) мынадай банктік шотқа орналастырылатын ақшаның кепілдік берілген ақшалай жарнасын______________ (тапсырыс берушінің не мемлекеттік сатып алуды ұйымдастырушының банктік шотының толық деректемелерін көрсету қажет);</w:t>
      </w:r>
      <w:r>
        <w:br/>
      </w:r>
      <w:r>
        <w:rPr>
          <w:rFonts w:ascii="Times New Roman"/>
          <w:b w:val="false"/>
          <w:i w:val="false"/>
          <w:color w:val="000000"/>
          <w:sz w:val="28"/>
        </w:rPr>
        <w:t>
      2) осы Үлгі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банктік кепілдік.</w:t>
      </w:r>
      <w:r>
        <w:br/>
      </w:r>
      <w:r>
        <w:rPr>
          <w:rFonts w:ascii="Times New Roman"/>
          <w:b w:val="false"/>
          <w:i w:val="false"/>
          <w:color w:val="000000"/>
          <w:sz w:val="28"/>
        </w:rPr>
        <w:t>
</w:t>
      </w:r>
      <w:r>
        <w:rPr>
          <w:rFonts w:ascii="Times New Roman"/>
          <w:b w:val="false"/>
          <w:i w:val="false"/>
          <w:color w:val="000000"/>
          <w:sz w:val="28"/>
        </w:rPr>
        <w:t>
      5. Конкурсқа қатысуға арналған өтінімді қамтамасыз етудің қолданылу мерзімі конкурсқа қатысуға арналған өтінімнің өзінің мерзімінен кем болмауға тиіс.</w:t>
      </w:r>
    </w:p>
    <w:bookmarkEnd w:id="65"/>
    <w:bookmarkStart w:name="z270" w:id="66"/>
    <w:p>
      <w:pPr>
        <w:spacing w:after="0"/>
        <w:ind w:left="0"/>
        <w:jc w:val="left"/>
      </w:pPr>
      <w:r>
        <w:rPr>
          <w:rFonts w:ascii="Times New Roman"/>
          <w:b/>
          <w:i w:val="false"/>
          <w:color w:val="000000"/>
        </w:rPr>
        <w:t xml:space="preserve"> 
2. Мемлекеттік сатып алуды ұйымдастырушының конкурстық</w:t>
      </w:r>
      <w:r>
        <w:br/>
      </w:r>
      <w:r>
        <w:rPr>
          <w:rFonts w:ascii="Times New Roman"/>
          <w:b/>
          <w:i w:val="false"/>
          <w:color w:val="000000"/>
        </w:rPr>
        <w:t>
құжаттаманың көшірмесін алған әлеуетті өнім берушілерге оның</w:t>
      </w:r>
      <w:r>
        <w:br/>
      </w:r>
      <w:r>
        <w:rPr>
          <w:rFonts w:ascii="Times New Roman"/>
          <w:b/>
          <w:i w:val="false"/>
          <w:color w:val="000000"/>
        </w:rPr>
        <w:t>
ережелерін түсіндіруі</w:t>
      </w:r>
    </w:p>
    <w:bookmarkEnd w:id="66"/>
    <w:bookmarkStart w:name="z271" w:id="67"/>
    <w:p>
      <w:pPr>
        <w:spacing w:after="0"/>
        <w:ind w:left="0"/>
        <w:jc w:val="both"/>
      </w:pPr>
      <w:r>
        <w:rPr>
          <w:rFonts w:ascii="Times New Roman"/>
          <w:b w:val="false"/>
          <w:i w:val="false"/>
          <w:color w:val="000000"/>
          <w:sz w:val="28"/>
        </w:rPr>
        <w:t>
      6. Конкурсқа қатысуға үміткер әлеуетті өнім беруші 20__жылғы «__»___________ _______ сағ.___ мин. кешіктірмей конкурстық құжаттаманың ережелерін түсіндіру туралы жазбаша сұрау салумен жүгінуге құқылы. Әлеуетті өнім берушілердің сұрау салуларын мемлекеттік сатып алуды ұйымдастырушының мынадай деректемелері бойынша жіберу қажет: (мемлекеттік сатып алуды ұйымдастырушының почталық мекен-жайын, сұрау салуларды қабылдау жүргізілетін бөлімшені және бөлме нөмірін көрсету қажет).</w:t>
      </w:r>
      <w:r>
        <w:br/>
      </w:r>
      <w:r>
        <w:rPr>
          <w:rFonts w:ascii="Times New Roman"/>
          <w:b w:val="false"/>
          <w:i w:val="false"/>
          <w:color w:val="000000"/>
          <w:sz w:val="28"/>
        </w:rPr>
        <w:t>
</w:t>
      </w:r>
      <w:r>
        <w:rPr>
          <w:rFonts w:ascii="Times New Roman"/>
          <w:b w:val="false"/>
          <w:i w:val="false"/>
          <w:color w:val="000000"/>
          <w:sz w:val="28"/>
        </w:rPr>
        <w:t>
      7. Мемлекеттік сатып алуды ұйымдастырушы сұрау салуды алған күннен бастап үш жұмыс күні ішінде оған жауап беруге және сұрау салу кімнен келіп түскенін көрсетусіз:</w:t>
      </w:r>
      <w:r>
        <w:br/>
      </w:r>
      <w:r>
        <w:rPr>
          <w:rFonts w:ascii="Times New Roman"/>
          <w:b w:val="false"/>
          <w:i w:val="false"/>
          <w:color w:val="000000"/>
          <w:sz w:val="28"/>
        </w:rPr>
        <w:t>
      1) олар туралы мәліметтер конкурстық құжаттаманы алған тұлғаларды тіркеу журналына енгізілген тұлғаларға конкурстық құжаттама ережелерін түсіндіруді жіберуге;</w:t>
      </w:r>
      <w:r>
        <w:br/>
      </w:r>
      <w:r>
        <w:rPr>
          <w:rFonts w:ascii="Times New Roman"/>
          <w:b w:val="false"/>
          <w:i w:val="false"/>
          <w:color w:val="000000"/>
          <w:sz w:val="28"/>
        </w:rPr>
        <w:t>
      2) конкурстық құжаттама ережелерін түсіндірулердің мәтінін тапсырыс берушінің интернет-ресурсында жариялауға міндетті.</w:t>
      </w:r>
      <w:r>
        <w:br/>
      </w:r>
      <w:r>
        <w:rPr>
          <w:rFonts w:ascii="Times New Roman"/>
          <w:b w:val="false"/>
          <w:i w:val="false"/>
          <w:color w:val="000000"/>
          <w:sz w:val="28"/>
        </w:rPr>
        <w:t>
</w:t>
      </w:r>
      <w:r>
        <w:rPr>
          <w:rFonts w:ascii="Times New Roman"/>
          <w:b w:val="false"/>
          <w:i w:val="false"/>
          <w:color w:val="000000"/>
          <w:sz w:val="28"/>
        </w:rPr>
        <w:t>
      8. Мемлекеттік сатып алуды ұйымдастырушы 200__жылғы «__»___________ _______ сағ.___ мин. мерзімнен кешіктірмей жеке бастамашылығы бойынша немесе мемлекеттік сатып алуды ұйымдастырушы конкурстық құжаттаманың көшірмесін берген әлеуетті өнім берушінің сұрауына жауап ретінде конкурстық құжаттамаға өзгерістер мен (немесе) толықтырулар енгізуге тиіс. Конкурстық құжаттамаға өзгерістер енгізу конкурстық құжаттаманы бекітудегі сияқты тәртіппен ресімделеді.</w:t>
      </w:r>
      <w:r>
        <w:br/>
      </w:r>
      <w:r>
        <w:rPr>
          <w:rFonts w:ascii="Times New Roman"/>
          <w:b w:val="false"/>
          <w:i w:val="false"/>
          <w:color w:val="000000"/>
          <w:sz w:val="28"/>
        </w:rPr>
        <w:t>
      Енгізілген өзгерістердің міндетті күші болады және мемлекеттік сатып алуды ұйымдастырушы оларды конкурстық құжаттамаға өзгерістер бекітілген күннен бастап бір жұмыс күнінен аспайтын мерзімде өтеусіз негізде конкурстық құжаттаманың көшірмесі берілген барлық әлеуетті өнім берушілерге жібереді. Бұл ретте конкурсқа қатысуға өтінімдерді берудің түпкілікті мерзімін мемлекеттік сатып алуды ұйымдастырушы конкурсқа қатысуға өтінімдерде осы өзгерістерді әлеуетті өнім берушілердің есепке алуы үшін кемінде кемінде он күнтізбелік күн мерзімге ұзартады.</w:t>
      </w:r>
      <w:r>
        <w:br/>
      </w:r>
      <w:r>
        <w:rPr>
          <w:rFonts w:ascii="Times New Roman"/>
          <w:b w:val="false"/>
          <w:i w:val="false"/>
          <w:color w:val="000000"/>
          <w:sz w:val="28"/>
        </w:rPr>
        <w:t>
      Ұйымдастырушы енгізілген өзгерістер мен (немесе) толықтыруларды көрсете отырып, нақтыланған конкурстық құжаттаманы тапсырыс берушінің интернет-ресурсында жариялайды.</w:t>
      </w:r>
      <w:r>
        <w:br/>
      </w:r>
      <w:r>
        <w:rPr>
          <w:rFonts w:ascii="Times New Roman"/>
          <w:b w:val="false"/>
          <w:i w:val="false"/>
          <w:color w:val="000000"/>
          <w:sz w:val="28"/>
        </w:rPr>
        <w:t>
</w:t>
      </w:r>
      <w:r>
        <w:rPr>
          <w:rFonts w:ascii="Times New Roman"/>
          <w:b w:val="false"/>
          <w:i w:val="false"/>
          <w:color w:val="000000"/>
          <w:sz w:val="28"/>
        </w:rPr>
        <w:t>
      9. Мемлекеттік сатып алуды ұйымдастырушы конкурстық құжаттаманың көшірмелері берілген әлеуетті өнім берушілермен не олардың уәкілетті өкілдерімен конкурстық құжаттаманың ережелерін түсіндіру үшін _____ (кездесу өтетін орынды, күні мен уақытын көрсету қажет) кездесу өткізеді.</w:t>
      </w:r>
      <w:r>
        <w:br/>
      </w:r>
      <w:r>
        <w:rPr>
          <w:rFonts w:ascii="Times New Roman"/>
          <w:b w:val="false"/>
          <w:i w:val="false"/>
          <w:color w:val="000000"/>
          <w:sz w:val="28"/>
        </w:rPr>
        <w:t>
</w:t>
      </w:r>
      <w:r>
        <w:rPr>
          <w:rFonts w:ascii="Times New Roman"/>
          <w:b w:val="false"/>
          <w:i w:val="false"/>
          <w:color w:val="000000"/>
          <w:sz w:val="28"/>
        </w:rPr>
        <w:t>
      10. Мемлекеттік сатып алуды ұйымдастырушы әлеуетті өнім берушілермен кездесудің хаттамасын жасайды, онда әлеуетті өнім берушілердің конкурстық құжаттаманы түсіндіру туралы олардың көздерін көрсетпестен, ұсынылған сұратулары, сондай-ақ осы сұратуларға жауаптар көрсетіледі. Хаттама әлеуетті өнім берушілермен кездесу өткізілген күннен бастап екі жұмыс күнінен кешіктірмей конкурстық комиссияға және мемлекеттік сатып алуды ұйымдастырушы конкурстық құжаттама алған әлеуетті өнім берушілерді тіркеу журналында көрсетілген почталық деректемелері бойынша конкурстық құжаттаманың көшірмесін берген барлық әлеуетті өнім берушілерге жіберіледі.</w:t>
      </w:r>
      <w:r>
        <w:br/>
      </w:r>
      <w:r>
        <w:rPr>
          <w:rFonts w:ascii="Times New Roman"/>
          <w:b w:val="false"/>
          <w:i w:val="false"/>
          <w:color w:val="000000"/>
          <w:sz w:val="28"/>
        </w:rPr>
        <w:t>
      Мемлекеттік сатып алуды ұйымдастырушы әлеуетті өнім берушілермен болған кездесу хаттамасының мәтінін тапсырыс берушінің интернет-ресурсында жариялайды.</w:t>
      </w:r>
    </w:p>
    <w:bookmarkEnd w:id="67"/>
    <w:bookmarkStart w:name="z276" w:id="68"/>
    <w:p>
      <w:pPr>
        <w:spacing w:after="0"/>
        <w:ind w:left="0"/>
        <w:jc w:val="left"/>
      </w:pPr>
      <w:r>
        <w:rPr>
          <w:rFonts w:ascii="Times New Roman"/>
          <w:b/>
          <w:i w:val="false"/>
          <w:color w:val="000000"/>
        </w:rPr>
        <w:t xml:space="preserve"> 
3. Конкурс тәсілімен мемлекеттік сатып алуға қатысуға өтінімді</w:t>
      </w:r>
      <w:r>
        <w:br/>
      </w:r>
      <w:r>
        <w:rPr>
          <w:rFonts w:ascii="Times New Roman"/>
          <w:b/>
          <w:i w:val="false"/>
          <w:color w:val="000000"/>
        </w:rPr>
        <w:t>
ресімдеуге қойылатын талаптар және конкурс тәсілімен</w:t>
      </w:r>
      <w:r>
        <w:br/>
      </w:r>
      <w:r>
        <w:rPr>
          <w:rFonts w:ascii="Times New Roman"/>
          <w:b/>
          <w:i w:val="false"/>
          <w:color w:val="000000"/>
        </w:rPr>
        <w:t>
мемлекеттік сатып алуға қатысуға өтінімдер салынған</w:t>
      </w:r>
      <w:r>
        <w:br/>
      </w:r>
      <w:r>
        <w:rPr>
          <w:rFonts w:ascii="Times New Roman"/>
          <w:b/>
          <w:i w:val="false"/>
          <w:color w:val="000000"/>
        </w:rPr>
        <w:t>
конверттерді әлеуетті өнім берушілердің ұсынуы</w:t>
      </w:r>
    </w:p>
    <w:bookmarkEnd w:id="68"/>
    <w:bookmarkStart w:name="z277" w:id="69"/>
    <w:p>
      <w:pPr>
        <w:spacing w:after="0"/>
        <w:ind w:left="0"/>
        <w:jc w:val="left"/>
      </w:pPr>
      <w:r>
        <w:rPr>
          <w:rFonts w:ascii="Times New Roman"/>
          <w:b/>
          <w:i w:val="false"/>
          <w:color w:val="000000"/>
        </w:rPr>
        <w:t xml:space="preserve"> 
1 Параграф. Конкурсқа қатысуға өтінім</w:t>
      </w:r>
    </w:p>
    <w:bookmarkEnd w:id="69"/>
    <w:bookmarkStart w:name="z278" w:id="70"/>
    <w:p>
      <w:pPr>
        <w:spacing w:after="0"/>
        <w:ind w:left="0"/>
        <w:jc w:val="both"/>
      </w:pPr>
      <w:r>
        <w:rPr>
          <w:rFonts w:ascii="Times New Roman"/>
          <w:b w:val="false"/>
          <w:i w:val="false"/>
          <w:color w:val="000000"/>
          <w:sz w:val="28"/>
        </w:rPr>
        <w:t>
      11. Конкурсқа қатысуға өтінім осы конкурстық құжаттамада көзделген талаптар мен шарттарға сәйкес тауарды беруді жүзеге асыруға (жұмысты орындауға, қызметтер көрсетуге) конкурсқа қатысуға үміткер әлеуетті өнім берушінің келісім білдіру нысаны болып табылады.</w:t>
      </w:r>
      <w:r>
        <w:br/>
      </w:r>
      <w:r>
        <w:rPr>
          <w:rFonts w:ascii="Times New Roman"/>
          <w:b w:val="false"/>
          <w:i w:val="false"/>
          <w:color w:val="000000"/>
          <w:sz w:val="28"/>
        </w:rPr>
        <w:t>
</w:t>
      </w:r>
      <w:r>
        <w:rPr>
          <w:rFonts w:ascii="Times New Roman"/>
          <w:b w:val="false"/>
          <w:i w:val="false"/>
          <w:color w:val="000000"/>
          <w:sz w:val="28"/>
        </w:rPr>
        <w:t>
      12. Конкурсқа қатысуға ниет білдірген әлеуетті өнім беруші мемлекеттік сатып алуды ұйымдастырушыға беретін конкурсқа қатысуға өтінім мыналарды қамтуға тиіс:</w:t>
      </w:r>
      <w:r>
        <w:br/>
      </w:r>
      <w:r>
        <w:rPr>
          <w:rFonts w:ascii="Times New Roman"/>
          <w:b w:val="false"/>
          <w:i w:val="false"/>
          <w:color w:val="000000"/>
          <w:sz w:val="28"/>
        </w:rPr>
        <w:t>
      1) әлеуетті өнім беруші осы Үлгі конкурстық құжаттамаға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толтырған және қол қойылған өтінімді;</w:t>
      </w:r>
      <w:r>
        <w:br/>
      </w:r>
      <w:r>
        <w:rPr>
          <w:rFonts w:ascii="Times New Roman"/>
          <w:b w:val="false"/>
          <w:i w:val="false"/>
          <w:color w:val="000000"/>
          <w:sz w:val="28"/>
        </w:rPr>
        <w:t>
      2) әлеуетті өнім беруші оның жалпы біліктілік талаптарына сәйкестігін растау ретінде ұсынатын құжаттардың тізбесін:</w:t>
      </w:r>
      <w:r>
        <w:br/>
      </w:r>
      <w:r>
        <w:rPr>
          <w:rFonts w:ascii="Times New Roman"/>
          <w:b w:val="false"/>
          <w:i w:val="false"/>
          <w:color w:val="000000"/>
          <w:sz w:val="28"/>
        </w:rPr>
        <w:t>
      құқықтық қабілеттілігін (заңды тұлғалар үшін), жеке тұлғалар үшін – азаматтық қабілеттілігін (кәсіпкерлік субъектісі ретінде тіркелгені туралы құжат, жеке басын растайтын куәлігінің көшірмесі) растайтын нотариалды куәландырылған құжаттарды;</w:t>
      </w:r>
      <w:r>
        <w:br/>
      </w:r>
      <w:r>
        <w:rPr>
          <w:rFonts w:ascii="Times New Roman"/>
          <w:b w:val="false"/>
          <w:i w:val="false"/>
          <w:color w:val="000000"/>
          <w:sz w:val="28"/>
        </w:rPr>
        <w:t>
      заңды тұлға қызметті Үлгі жарғының негізінде жүзеге асыратын жағдайда қоспағанда, заңды тұлға заңнамада белгiленген тәртiппен бекiтiлген жарғының нотариалды куәландырылған көшiрмесiн ұсынады. Қазақстан Республикасының резидент еместері қазақ және (немесе) орыс тiлдерiне аудармасымен сауда тiзiлiмiнен нотариалды куәландырылған, заңдастырылған үзiндi көшiрмесiн ұсынады;</w:t>
      </w:r>
      <w:r>
        <w:br/>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патенттердiң, куәлiктердiң, сертификаттардың, рұқсаттардың, әлеуеттi өнiм берушiнiң сатып алынатын тауарларды өндiруге, қайта өңдеуге, жеткізуге және өткiзуге, Қазақстан Республикасының заңнамасында көзделген, жұмыстарды орындауға және қызметтердi көрсетуге арналған құқығын растайтын басқа да құжаттардың нотариалды куәландырылған көшiрмелерiн;</w:t>
      </w:r>
      <w:r>
        <w:br/>
      </w:r>
      <w:r>
        <w:rPr>
          <w:rFonts w:ascii="Times New Roman"/>
          <w:b w:val="false"/>
          <w:i w:val="false"/>
          <w:color w:val="000000"/>
          <w:sz w:val="28"/>
        </w:rPr>
        <w:t>
      заңды тұлғаны мемлекеттік тіркеу (қайта тіркеу) туралы куәліктің немесе анықтаманың нотариалды куәландырылған көшірмесі.</w:t>
      </w:r>
      <w:r>
        <w:br/>
      </w:r>
      <w:r>
        <w:rPr>
          <w:rFonts w:ascii="Times New Roman"/>
          <w:b w:val="false"/>
          <w:i w:val="false"/>
          <w:color w:val="000000"/>
          <w:sz w:val="28"/>
        </w:rPr>
        <w:t>
      Егер заңды тұлға қызметін Қазақстан Республикасының заңнамасында белгіленген тәртіппен Үлгі жарғы негізінде жүзеге асыратын болса, онда мемлекеттік тіркеу туралы өтініштің нотариалды куәландырылған көшірмесі.</w:t>
      </w:r>
      <w:r>
        <w:br/>
      </w:r>
      <w:r>
        <w:rPr>
          <w:rFonts w:ascii="Times New Roman"/>
          <w:b w:val="false"/>
          <w:i w:val="false"/>
          <w:color w:val="000000"/>
          <w:sz w:val="28"/>
        </w:rPr>
        <w:t>
      құрылтайшы немесе құрылтайшылардың құрамы туралы мәліметтерді қамтитын құрылтай құжаттарынан (егер жарғыда құрылтайшылар немесе құрылтайшылардың құрамы қамтылмаған жағдайда) нотариалдық куәландырылған үзіндісін не конверттерді ашу күнінің алдындағы бір айдан кеш емес берілген акция ұстаушылардың тілімінен белгіленген тәртіппен қол қойылған және куәландырылған үзіндінің түпнұсқасын;</w:t>
      </w:r>
      <w:r>
        <w:br/>
      </w:r>
      <w:r>
        <w:rPr>
          <w:rFonts w:ascii="Times New Roman"/>
          <w:b w:val="false"/>
          <w:i w:val="false"/>
          <w:color w:val="000000"/>
          <w:sz w:val="28"/>
        </w:rPr>
        <w:t>
      төлем қабілетін растайтын құжаттарды:</w:t>
      </w:r>
      <w:r>
        <w:br/>
      </w:r>
      <w:r>
        <w:rPr>
          <w:rFonts w:ascii="Times New Roman"/>
          <w:b w:val="false"/>
          <w:i w:val="false"/>
          <w:color w:val="000000"/>
          <w:sz w:val="28"/>
        </w:rPr>
        <w:t>
      осы Үлгі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әлеуетті берушіге қызмет көрсететін банктің немесе банк филиалының қолы мен мөрі бар әлеуетті берушінің Қазақстан Республикасы Ұлттық Банкі Басқармасының қаулысымен бекітілген Екінші деңгейдегі банктердегі, кредиттік серіктестіктердегі және ипотекалық компаниялардағы бухгалтерлік есеп шоттарының үлгі жоспарына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берешектің жоқтығы туралы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 анықтама осындай банктердің әрқайсысынан ұсынылады). Анықтама конкурстық өтінімдер салынған конверттер ашылатын күннің алдындағы бір айдың ішінде берілуі тиіс;</w:t>
      </w:r>
      <w:r>
        <w:br/>
      </w:r>
      <w:r>
        <w:rPr>
          <w:rFonts w:ascii="Times New Roman"/>
          <w:b w:val="false"/>
          <w:i w:val="false"/>
          <w:color w:val="000000"/>
          <w:sz w:val="28"/>
        </w:rPr>
        <w:t>
      конкурстық өтінімдері бар конверттерді ашу күнінің алдындағы бір айдың ішінде берілген үш айдан астам (Қазақстан Республикасының заңнамасына сәйкес төлеу мерзімі кейінге қалдырылған кездегі жағдайларды қоспағанда) салық берешегінің және міндетті зейнетақы жарналары, міндетті кәсіптік зейнетақы жарналары және әлеуметтік аударымдар бойынша берешегінің жоқ екені туралы не бір теңгеден кем салық берешегінің және міндетті зейнетақы жарналары, міндетті кәсіптік зейнетақы жарналары мен әлеуметтік аударымдар бойынша берешегінің бар екені туралы тиісті салық органының белгіленген нысандағы анықтамасының түпнұсқасын.</w:t>
      </w:r>
      <w:r>
        <w:br/>
      </w:r>
      <w:r>
        <w:rPr>
          <w:rFonts w:ascii="Times New Roman"/>
          <w:b w:val="false"/>
          <w:i w:val="false"/>
          <w:color w:val="000000"/>
          <w:sz w:val="28"/>
        </w:rPr>
        <w:t>
      Конкурстық құжаттама әлеуетті өнім берушінің конкурсқа қатысуға өтініммен бірге жүргізілетін мемлекеттік сатып алу сомасының жүз процентіне тең мөлшерде Қазақстан Республикасының бір немесе бірнеше банк-резиденттердің банктік кепілдіктері түрінде шартты орындауды қамтамасыз ету арқылы төлем қабілеттілігі туралы жалпы біліктілік талабына сәйкестігін растау құқығы туралы ақпаратты қамтуы тиіс. Мемлекеттік сатып алу туралы шартты орындауды қамтамасыз ету әлеуетті өнім берушілерге мемлекеттік сатып алу туралы шарт бойынша міндеттемелерді толық орындау үшін конкурстық құжаттамада белгіленген мерзімге беріледі;</w:t>
      </w:r>
      <w:r>
        <w:br/>
      </w:r>
      <w:r>
        <w:rPr>
          <w:rFonts w:ascii="Times New Roman"/>
          <w:b w:val="false"/>
          <w:i w:val="false"/>
          <w:color w:val="000000"/>
          <w:sz w:val="28"/>
        </w:rPr>
        <w:t>
      3) әлеуеттi өнім берушiнiң арнайы бiлiктiлiк талаптарына сәйкестiгiн растайтын құжаттарды;</w:t>
      </w:r>
      <w:r>
        <w:br/>
      </w:r>
      <w:r>
        <w:rPr>
          <w:rFonts w:ascii="Times New Roman"/>
          <w:b w:val="false"/>
          <w:i w:val="false"/>
          <w:color w:val="000000"/>
          <w:sz w:val="28"/>
        </w:rPr>
        <w:t>
      осы Үлгi конкурстық құжаттамаға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8-қосымшаларға</w:t>
      </w:r>
      <w:r>
        <w:rPr>
          <w:rFonts w:ascii="Times New Roman"/>
          <w:b w:val="false"/>
          <w:i w:val="false"/>
          <w:color w:val="000000"/>
          <w:sz w:val="28"/>
        </w:rPr>
        <w:t xml:space="preserve"> сәйкес мемлекеттiк сатып алу процесiне қатысуға арналған бiлiктiлiгi туралы мәлiметтердi.</w:t>
      </w:r>
      <w:r>
        <w:br/>
      </w:r>
      <w:r>
        <w:rPr>
          <w:rFonts w:ascii="Times New Roman"/>
          <w:b w:val="false"/>
          <w:i w:val="false"/>
          <w:color w:val="000000"/>
          <w:sz w:val="28"/>
        </w:rPr>
        <w:t>
      Егер әлеуетті өнім беруші жұмыстардың не қызмет көрсетулердің қосалқы мердігерлерін (бірлесіп орындаушыларды) тартуды көздеген жағдайында әлеуетті өнім беруші мемлекеттік сатып алуды ұйымдастырушыға тартылатын қосалқы мердігерлердің (бірлесіп орындаушылардың) жалпы және арнайы біліктілік талаптарына сәйкестігін растайтын құжаттарды ұсынуы тиіс;</w:t>
      </w:r>
      <w:r>
        <w:br/>
      </w:r>
      <w:r>
        <w:rPr>
          <w:rFonts w:ascii="Times New Roman"/>
          <w:b w:val="false"/>
          <w:i w:val="false"/>
          <w:color w:val="000000"/>
          <w:sz w:val="28"/>
        </w:rPr>
        <w:t>
      осы Үлгі конкурстық құжаттамаға </w:t>
      </w:r>
      <w:r>
        <w:rPr>
          <w:rFonts w:ascii="Times New Roman"/>
          <w:b w:val="false"/>
          <w:i w:val="false"/>
          <w:color w:val="000000"/>
          <w:sz w:val="28"/>
        </w:rPr>
        <w:t>11-қосымшаға</w:t>
      </w:r>
      <w:r>
        <w:rPr>
          <w:rFonts w:ascii="Times New Roman"/>
          <w:b w:val="false"/>
          <w:i w:val="false"/>
          <w:color w:val="000000"/>
          <w:sz w:val="28"/>
        </w:rPr>
        <w:t xml:space="preserve"> сәйкес конкурста сатып алудың мәні болып табылатын жұмыстарды орындау жөніндегі қосалқы мердігерлер (қызметтер көрсету кезінде бірлесіп орындаушылар) туралы мәліметтерді және әлеуетті өнім берушінің жұмыстар (құрылыстың құны), қызмет көрсетулер көлемінің үштен екісінен астам жиынтығында қосалқы мердігерлікке беруге тыйым салу шартын;</w:t>
      </w:r>
      <w:r>
        <w:br/>
      </w:r>
      <w:r>
        <w:rPr>
          <w:rFonts w:ascii="Times New Roman"/>
          <w:b w:val="false"/>
          <w:i w:val="false"/>
          <w:color w:val="000000"/>
          <w:sz w:val="28"/>
        </w:rPr>
        <w:t>
      4) тауарлардың, жұмыстардың, көрсетiлетiн қызметтердiң техникалық, сапалық және пайдалану сипаттамаларын және (немесе) тауарларды беру, жұмыстарды орындау, қызметтердi көрсету көлемдерi мен сапасына, тауарға қызмет көрсетуге, тауарды пайдалануға арналған шығыстарға, қызмет көрсету шығыстарына кепiлдiк беру суреттелген техникалық ерекшелiктердi;</w:t>
      </w:r>
      <w:r>
        <w:br/>
      </w:r>
      <w:r>
        <w:rPr>
          <w:rFonts w:ascii="Times New Roman"/>
          <w:b w:val="false"/>
          <w:i w:val="false"/>
          <w:color w:val="000000"/>
          <w:sz w:val="28"/>
        </w:rPr>
        <w:t>
      5) банктік кепілдік не мемлекеттік сатып алуды ұйымдастырушының банктік шотына орналастырылатын кепілдік берілген ақшалай жарнаны растайтын төлем құжаты түрінде Заңда белгіленген мөлшерде конкурсқа қатысуға өтінімді қамтамасыз етуді;</w:t>
      </w:r>
      <w:r>
        <w:br/>
      </w:r>
      <w:r>
        <w:rPr>
          <w:rFonts w:ascii="Times New Roman"/>
          <w:b w:val="false"/>
          <w:i w:val="false"/>
          <w:color w:val="000000"/>
          <w:sz w:val="28"/>
        </w:rPr>
        <w:t>
      6) әлеуетті өнім берушінің жарғысына сәйкес сенімхатсыз қол қою құқығы бар әлеуетті өнім берушінің бірінші басшысын қоспағанда, әлеуетті өнім берушінің мүдделерін білдіретін адамға (адамдарға) конкурсқа қатысуға өтінімге қол қою және конкурстық комиссияның отырыстарына қатысу құқығына берілетін сенімхат.</w:t>
      </w:r>
    </w:p>
    <w:bookmarkEnd w:id="70"/>
    <w:bookmarkStart w:name="z280" w:id="71"/>
    <w:p>
      <w:pPr>
        <w:spacing w:after="0"/>
        <w:ind w:left="0"/>
        <w:jc w:val="left"/>
      </w:pPr>
      <w:r>
        <w:rPr>
          <w:rFonts w:ascii="Times New Roman"/>
          <w:b/>
          <w:i w:val="false"/>
          <w:color w:val="000000"/>
        </w:rPr>
        <w:t xml:space="preserve"> 
2 Параграф. Конкурсқа қатысуға өтінімді ресімдеуге қойылатын талаптар</w:t>
      </w:r>
    </w:p>
    <w:bookmarkEnd w:id="71"/>
    <w:bookmarkStart w:name="z281" w:id="72"/>
    <w:p>
      <w:pPr>
        <w:spacing w:after="0"/>
        <w:ind w:left="0"/>
        <w:jc w:val="both"/>
      </w:pPr>
      <w:r>
        <w:rPr>
          <w:rFonts w:ascii="Times New Roman"/>
          <w:b w:val="false"/>
          <w:i w:val="false"/>
          <w:color w:val="000000"/>
          <w:sz w:val="28"/>
        </w:rPr>
        <w:t>
      13. Конкурсқа қатысуға өтінімді әлеуетті өнім беруші мемлекеттік сатып алуды ұйымдастырушыға тігілген түрде, нөмірленген беттерімен береді және соңғы бетіне оның қолымен, ал заңды тұлға үшін – мөрімен (жеке тұлға үшін ондай бар болса) куәландырылады.</w:t>
      </w:r>
      <w:r>
        <w:br/>
      </w:r>
      <w:r>
        <w:rPr>
          <w:rFonts w:ascii="Times New Roman"/>
          <w:b w:val="false"/>
          <w:i w:val="false"/>
          <w:color w:val="000000"/>
          <w:sz w:val="28"/>
        </w:rPr>
        <w:t>
      Конкурсқа қатысуға өтінімнің техникалық бөлігі (тігілген түрде, нөмірленген беттерімен, соңғы беті әлеуетті өнім берушінің қолымен және мөрімен (жеке тұлға үшін ондай бар болса) куәландырылған түрде және конкурсқа қатысуға өтінімнің қамтамасыз етуін растайтын құжаттың түпнұсқасы жеке беріледі.</w:t>
      </w:r>
      <w:r>
        <w:br/>
      </w:r>
      <w:r>
        <w:rPr>
          <w:rFonts w:ascii="Times New Roman"/>
          <w:b w:val="false"/>
          <w:i w:val="false"/>
          <w:color w:val="000000"/>
          <w:sz w:val="28"/>
        </w:rPr>
        <w:t>
</w:t>
      </w:r>
      <w:r>
        <w:rPr>
          <w:rFonts w:ascii="Times New Roman"/>
          <w:b w:val="false"/>
          <w:i w:val="false"/>
          <w:color w:val="000000"/>
          <w:sz w:val="28"/>
        </w:rPr>
        <w:t>
      14. Конкурсқа қатысуға өтінімнің нысаны басылуы немесе өшірілмейтін сиямен жазылуы және оған әлеуетті өнім беруші қол қоюы, әлеуетті өнім берушінің мөрімен бекітілуі (жеке тұлға үшін ондай бар болса) тиіс.</w:t>
      </w:r>
      <w:r>
        <w:br/>
      </w:r>
      <w:r>
        <w:rPr>
          <w:rFonts w:ascii="Times New Roman"/>
          <w:b w:val="false"/>
          <w:i w:val="false"/>
          <w:color w:val="000000"/>
          <w:sz w:val="28"/>
        </w:rPr>
        <w:t>
</w:t>
      </w:r>
      <w:r>
        <w:rPr>
          <w:rFonts w:ascii="Times New Roman"/>
          <w:b w:val="false"/>
          <w:i w:val="false"/>
          <w:color w:val="000000"/>
          <w:sz w:val="28"/>
        </w:rPr>
        <w:t>
      15. Конкурстық өтінімде әлеуетті өнім берушінің грамматикалық немесе арифметикалық қателерді түзетуі қажет болатын жағдайларды қоспағанда, жолдар арасында ешқандай өндірме, өшірілген сөздер немесе толықтырулар болмауы тиіс.</w:t>
      </w:r>
      <w:r>
        <w:br/>
      </w:r>
      <w:r>
        <w:rPr>
          <w:rFonts w:ascii="Times New Roman"/>
          <w:b w:val="false"/>
          <w:i w:val="false"/>
          <w:color w:val="000000"/>
          <w:sz w:val="28"/>
        </w:rPr>
        <w:t>
</w:t>
      </w:r>
      <w:r>
        <w:rPr>
          <w:rFonts w:ascii="Times New Roman"/>
          <w:b w:val="false"/>
          <w:i w:val="false"/>
          <w:color w:val="000000"/>
          <w:sz w:val="28"/>
        </w:rPr>
        <w:t>
      16. Әлеуетті өнім беруші конкурсқа қатысуға өтінімді конвертке желімдейді, оның беткі жағында әлеуетті өнім берушінің толық атауы мен почталық мекен-жайы (егер ол «кешікті» деп жарияланса, конкурсқа қатысуға өтінімді ашпаған күйінде қайтару мақсатында), мемлекеттік сатып алуды ұйымдастырушының толық атауы мен почталық мекен-жайы, конкурс тәсілімен мемлекеттік сатып алудың дәл атауы, сондай-ақ мынадай мазмұндағы мәтін көрсетілуге тиіс: «Сатып алу жөніндегі конкурс (конкурстың дәл атауы көрсету қажет) және «Дейін ашпыңыз» (конкурсқа қатысуға өтінімдерді ашатын күн және уақыты көрсету қажет)».</w:t>
      </w:r>
    </w:p>
    <w:bookmarkEnd w:id="72"/>
    <w:bookmarkStart w:name="z285" w:id="73"/>
    <w:p>
      <w:pPr>
        <w:spacing w:after="0"/>
        <w:ind w:left="0"/>
        <w:jc w:val="left"/>
      </w:pPr>
      <w:r>
        <w:rPr>
          <w:rFonts w:ascii="Times New Roman"/>
          <w:b/>
          <w:i w:val="false"/>
          <w:color w:val="000000"/>
        </w:rPr>
        <w:t xml:space="preserve"> 
3 Параграф. Конкурсқа қатысуға өтінімді беру тәртібі</w:t>
      </w:r>
    </w:p>
    <w:bookmarkEnd w:id="73"/>
    <w:bookmarkStart w:name="z286" w:id="74"/>
    <w:p>
      <w:pPr>
        <w:spacing w:after="0"/>
        <w:ind w:left="0"/>
        <w:jc w:val="both"/>
      </w:pPr>
      <w:r>
        <w:rPr>
          <w:rFonts w:ascii="Times New Roman"/>
          <w:b w:val="false"/>
          <w:i w:val="false"/>
          <w:color w:val="000000"/>
          <w:sz w:val="28"/>
        </w:rPr>
        <w:t>
      17. Конкурсқа қатысуға өтінімдерді әлеуетті өнім берушілер не олардың уәкілетті өкілдері мемлекеттік сатып алуды ұйымдастырушыға қолма-қол немесе мекен-жайы бойынша тапсырысты почталық байланысты пайдалана отырып: сағаттан бастап (конкурстық өтінімдерді қабылдау аяқталатын дәл күн және уақыт көрсету қажет) қоса алғанда (мемлекеттік сатып алуды ұйымдастырушының толық почталық мекен-жайы, бөлме нөмірі, конкурсқа қатысуға өтінімді қабылдау мен тіркеуге жауапты адамның (дардың) Т.А.Ә. көрсету қажет) береді.</w:t>
      </w:r>
      <w:r>
        <w:br/>
      </w:r>
      <w:r>
        <w:rPr>
          <w:rFonts w:ascii="Times New Roman"/>
          <w:b w:val="false"/>
          <w:i w:val="false"/>
          <w:color w:val="000000"/>
          <w:sz w:val="28"/>
        </w:rPr>
        <w:t>
</w:t>
      </w:r>
      <w:r>
        <w:rPr>
          <w:rFonts w:ascii="Times New Roman"/>
          <w:b w:val="false"/>
          <w:i w:val="false"/>
          <w:color w:val="000000"/>
          <w:sz w:val="28"/>
        </w:rPr>
        <w:t>
      18. Мемлекеттік сатып алуды ұйымдастырушы конкурстық өтінімдерді берудің соңғы мерзімі біткеннен кейін алған барлық конкурстық өтінімдер ашылмайды және конкурсқа қатысуға өтінімдер салынған конверттерде көрсетілген деректемелер бойынша оларды ұсынған әлеуетті өнім берушілерге не алғаны туралы қолхатпен әлеуетті өнім берушілердің тиісті уәкілетті өкілдеріне жеке өздеріне қайтарылады.</w:t>
      </w:r>
      <w:r>
        <w:br/>
      </w:r>
      <w:r>
        <w:rPr>
          <w:rFonts w:ascii="Times New Roman"/>
          <w:b w:val="false"/>
          <w:i w:val="false"/>
          <w:color w:val="000000"/>
          <w:sz w:val="28"/>
        </w:rPr>
        <w:t>
</w:t>
      </w:r>
      <w:r>
        <w:rPr>
          <w:rFonts w:ascii="Times New Roman"/>
          <w:b w:val="false"/>
          <w:i w:val="false"/>
          <w:color w:val="000000"/>
          <w:sz w:val="28"/>
        </w:rPr>
        <w:t>
      19. Әлеуетті өнім берушілер немесе олардың уәкілетті өкілдері ұсынған конкурсқа қатысуға өтінімдерді мемлекеттік сатып алуды ұйымдастырушының жауапты адамы ал тапсырыс беруші және мемлекеттік сатып алуды ұйымдастырушы бір тараптан әрекет еткен жағдайларда конкурстық комиссияның хатшысы конкурсқа қатысуға өтінімдерді қабылдау күні мен уақытын көрсете отырып, тиісті журналға тіркейді.</w:t>
      </w:r>
      <w:r>
        <w:br/>
      </w:r>
      <w:r>
        <w:rPr>
          <w:rFonts w:ascii="Times New Roman"/>
          <w:b w:val="false"/>
          <w:i w:val="false"/>
          <w:color w:val="000000"/>
          <w:sz w:val="28"/>
        </w:rPr>
        <w:t>
</w:t>
      </w:r>
      <w:r>
        <w:rPr>
          <w:rFonts w:ascii="Times New Roman"/>
          <w:b w:val="false"/>
          <w:i w:val="false"/>
          <w:color w:val="000000"/>
          <w:sz w:val="28"/>
        </w:rPr>
        <w:t>
      20. Осы конкурстық құжаттамада көзделген конкурсқа қатысуға өтінімдерді ресімдеуге қойылатын талаптары бұзылған конкурсқа қатысуға өтінімдер салынған конверттер қабылданбайды және тіркелмейді.</w:t>
      </w:r>
    </w:p>
    <w:bookmarkEnd w:id="74"/>
    <w:bookmarkStart w:name="z290" w:id="75"/>
    <w:p>
      <w:pPr>
        <w:spacing w:after="0"/>
        <w:ind w:left="0"/>
        <w:jc w:val="left"/>
      </w:pPr>
      <w:r>
        <w:rPr>
          <w:rFonts w:ascii="Times New Roman"/>
          <w:b/>
          <w:i w:val="false"/>
          <w:color w:val="000000"/>
        </w:rPr>
        <w:t xml:space="preserve"> 
4 параграф. Конкурстық өтінімдерді өзгерту және</w:t>
      </w:r>
      <w:r>
        <w:br/>
      </w:r>
      <w:r>
        <w:rPr>
          <w:rFonts w:ascii="Times New Roman"/>
          <w:b/>
          <w:i w:val="false"/>
          <w:color w:val="000000"/>
        </w:rPr>
        <w:t>
оларды қайтарып алу</w:t>
      </w:r>
    </w:p>
    <w:bookmarkEnd w:id="75"/>
    <w:bookmarkStart w:name="z291" w:id="76"/>
    <w:p>
      <w:pPr>
        <w:spacing w:after="0"/>
        <w:ind w:left="0"/>
        <w:jc w:val="both"/>
      </w:pPr>
      <w:r>
        <w:rPr>
          <w:rFonts w:ascii="Times New Roman"/>
          <w:b w:val="false"/>
          <w:i w:val="false"/>
          <w:color w:val="000000"/>
          <w:sz w:val="28"/>
        </w:rPr>
        <w:t>
      21. Әлеуетті өнім беруші өзінің конкурсқа қатысуға өтінімін конкурстық өтінімдерді берудің соңғы мерзімі біткенге дейін өзі енгізген қамтамасыз етуді қайтарып алу құқығын жоғалтпастан, өзінің конкурсқа қатысуға өтінімін өзгертуі немесе қайтарып алуы мүмкін. Өзгеріс енгізу конкурсқа қатысуға өтінімнің өзі сияқты дайындалуы, желімделуі және ұсынылуы тиіс.</w:t>
      </w:r>
      <w:r>
        <w:br/>
      </w:r>
      <w:r>
        <w:rPr>
          <w:rFonts w:ascii="Times New Roman"/>
          <w:b w:val="false"/>
          <w:i w:val="false"/>
          <w:color w:val="000000"/>
          <w:sz w:val="28"/>
        </w:rPr>
        <w:t>
      Конкурсқа қатысуға өтінімді қайтарып алу туралы хабарлама, әлеуетті өнім беруші заңды тұлға болып табылған жағдайда әлеуетті өнім беруші қол қойған және мөрімен бекітілген сатып алуды ұйымдастырушының атына еркін түрде жазылған өтініш түрінде ресімделеді.</w:t>
      </w:r>
      <w:r>
        <w:br/>
      </w:r>
      <w:r>
        <w:rPr>
          <w:rFonts w:ascii="Times New Roman"/>
          <w:b w:val="false"/>
          <w:i w:val="false"/>
          <w:color w:val="000000"/>
          <w:sz w:val="28"/>
        </w:rPr>
        <w:t>
      Конкурсқа қатысуға өтінімге өзгеріс енгізу не конкурсқа қатысуға өтінімді қайтарып алу, егер оларды мемлекеттік сатып алуды ұйымдастырушы конкурсқа қатысуға өтінімдерді берудің түпкілікті мерзімі аяқталғанға дейін алған болса, жарамды болып табылады.</w:t>
      </w:r>
      <w:r>
        <w:br/>
      </w:r>
      <w:r>
        <w:rPr>
          <w:rFonts w:ascii="Times New Roman"/>
          <w:b w:val="false"/>
          <w:i w:val="false"/>
          <w:color w:val="000000"/>
          <w:sz w:val="28"/>
        </w:rPr>
        <w:t>
</w:t>
      </w:r>
      <w:r>
        <w:rPr>
          <w:rFonts w:ascii="Times New Roman"/>
          <w:b w:val="false"/>
          <w:i w:val="false"/>
          <w:color w:val="000000"/>
          <w:sz w:val="28"/>
        </w:rPr>
        <w:t>
      22. Конкурсқа қатысуға өтінім салынған конвертті ұсынудың түпкілікті мерзімі аяқталғаннан кейін конкурсқа қатысуға өтінімдерді қайтарып алу сияқты, оларға өзгерістер мен (немесе) толықтырулар енгізуге жол берілмейді.</w:t>
      </w:r>
      <w:r>
        <w:br/>
      </w:r>
      <w:r>
        <w:rPr>
          <w:rFonts w:ascii="Times New Roman"/>
          <w:b w:val="false"/>
          <w:i w:val="false"/>
          <w:color w:val="000000"/>
          <w:sz w:val="28"/>
        </w:rPr>
        <w:t>
</w:t>
      </w:r>
      <w:r>
        <w:rPr>
          <w:rFonts w:ascii="Times New Roman"/>
          <w:b w:val="false"/>
          <w:i w:val="false"/>
          <w:color w:val="000000"/>
          <w:sz w:val="28"/>
        </w:rPr>
        <w:t>
      23. Мемлекеттік сатып алуды ұйымдастырушы конкурстық құжаттамада белгіленген конкурсқа қатысуға өтінімдердің қолданылу мерзімі аяқталғанға дейін он күнтізбелік күннен кешіктірмей нақты уақыт кезеңіне арналған өтінімнің қолданылу мерзімін ұзарту туралы әлеуетті өнім берушілердің сұрау салуын жасауға құқылы. Әлеуетті өнім беруші мыналарды жоғалтпастан мұндай сұрау салудан бас тартуға құқылы:</w:t>
      </w:r>
      <w:r>
        <w:br/>
      </w:r>
      <w:r>
        <w:rPr>
          <w:rFonts w:ascii="Times New Roman"/>
          <w:b w:val="false"/>
          <w:i w:val="false"/>
          <w:color w:val="000000"/>
          <w:sz w:val="28"/>
        </w:rPr>
        <w:t>
      1) оның конкурсқа қатысуға өтінімінің мерзімі ішінде конкурс тәсілімен жүргізілетін мемлекеттік сатып алуға қатысу;</w:t>
      </w:r>
      <w:r>
        <w:br/>
      </w:r>
      <w:r>
        <w:rPr>
          <w:rFonts w:ascii="Times New Roman"/>
          <w:b w:val="false"/>
          <w:i w:val="false"/>
          <w:color w:val="000000"/>
          <w:sz w:val="28"/>
        </w:rPr>
        <w:t>
      2) осындай өтінімнің қолданылу мерзімі аяқталғаннан кейін ол енгізген конкурсқа қатысуға өтінімді қамтамасыз етуді қайтарып алу.</w:t>
      </w:r>
      <w:r>
        <w:br/>
      </w:r>
      <w:r>
        <w:rPr>
          <w:rFonts w:ascii="Times New Roman"/>
          <w:b w:val="false"/>
          <w:i w:val="false"/>
          <w:color w:val="000000"/>
          <w:sz w:val="28"/>
        </w:rPr>
        <w:t>
</w:t>
      </w:r>
      <w:r>
        <w:rPr>
          <w:rFonts w:ascii="Times New Roman"/>
          <w:b w:val="false"/>
          <w:i w:val="false"/>
          <w:color w:val="000000"/>
          <w:sz w:val="28"/>
        </w:rPr>
        <w:t>
      24. Әлеуетті өнім беруші конкурс тәсілімен мемлекеттік сатып алуға оның қатысуымен байланысты барлық шығыстарды көтереді. Тапсырыс беруші, мемлекеттік сатып алуды ұйымдастырушы, конкурстық комиссия, сараптама комиссиясы, сарапшы конкурс тәсілімен мемлекеттік сатып алудың нәтижелеріне қарамастан, осы шығыстарды өтеу жөніндегі міндеттемелерді көтермейді.</w:t>
      </w:r>
    </w:p>
    <w:bookmarkEnd w:id="76"/>
    <w:bookmarkStart w:name="z295" w:id="77"/>
    <w:p>
      <w:pPr>
        <w:spacing w:after="0"/>
        <w:ind w:left="0"/>
        <w:jc w:val="left"/>
      </w:pPr>
      <w:r>
        <w:rPr>
          <w:rFonts w:ascii="Times New Roman"/>
          <w:b/>
          <w:i w:val="false"/>
          <w:color w:val="000000"/>
        </w:rPr>
        <w:t xml:space="preserve"> 
4. Конкурс тәсілімен мемлекеттік сатып алуға қатысуға</w:t>
      </w:r>
      <w:r>
        <w:br/>
      </w:r>
      <w:r>
        <w:rPr>
          <w:rFonts w:ascii="Times New Roman"/>
          <w:b/>
          <w:i w:val="false"/>
          <w:color w:val="000000"/>
        </w:rPr>
        <w:t>
өтінімдер салынған конверттерді конкурстық комиссияның ашуы</w:t>
      </w:r>
    </w:p>
    <w:bookmarkEnd w:id="77"/>
    <w:bookmarkStart w:name="z296" w:id="78"/>
    <w:p>
      <w:pPr>
        <w:spacing w:after="0"/>
        <w:ind w:left="0"/>
        <w:jc w:val="both"/>
      </w:pPr>
      <w:r>
        <w:rPr>
          <w:rFonts w:ascii="Times New Roman"/>
          <w:b w:val="false"/>
          <w:i w:val="false"/>
          <w:color w:val="000000"/>
          <w:sz w:val="28"/>
        </w:rPr>
        <w:t>
      25. Конкурсқа қатысуға өтінімдер салынған конверттерді ашуды келген барлық әлеуетті өнім берушілердің немесе олардың уәкілетті өкілдерінің қатысуымен конкурстық комиссия жүргізеді (конкурстық өтінімдер ашылатын және конкурс өткізу туралы хабарландыруда (хабарламада) көрсетілген конкурстық комиссияның отырысы өткізілетін дәл күнін, уақытын және орнын көрсету қажет). Конкурстық өтінімдерді берудің соңғы мерзімі мен конкурсқа қатысуға өтінімдер салынған конверттерді ашу арасындағы кезең екі сағаттан аспауға тиіс.</w:t>
      </w:r>
      <w:r>
        <w:br/>
      </w:r>
      <w:r>
        <w:rPr>
          <w:rFonts w:ascii="Times New Roman"/>
          <w:b w:val="false"/>
          <w:i w:val="false"/>
          <w:color w:val="000000"/>
          <w:sz w:val="28"/>
        </w:rPr>
        <w:t>
      Мемлекеттік сатып алуды ұйымдастырушының хабарландыруында (хабарламасында) және осы конкурстық құжаттамада белгіленген мерзімде және тәртіппен ұсынылған әлеуетті өнім берушілердің өтінімдер салынған конверттер ашылуға жатады.</w:t>
      </w:r>
      <w:r>
        <w:br/>
      </w:r>
      <w:r>
        <w:rPr>
          <w:rFonts w:ascii="Times New Roman"/>
          <w:b w:val="false"/>
          <w:i w:val="false"/>
          <w:color w:val="000000"/>
          <w:sz w:val="28"/>
        </w:rPr>
        <w:t>
      Егер конкурсқа (лотқа) конкурсқа қатысуға бiр ғана өтiнiм ұсынылса, онда сондай-ақ конкурсқа қатысуға арналған осы өтiнiм ашылады және қаралады.</w:t>
      </w:r>
      <w:r>
        <w:br/>
      </w:r>
      <w:r>
        <w:rPr>
          <w:rFonts w:ascii="Times New Roman"/>
          <w:b w:val="false"/>
          <w:i w:val="false"/>
          <w:color w:val="000000"/>
          <w:sz w:val="28"/>
        </w:rPr>
        <w:t>
</w:t>
      </w:r>
      <w:r>
        <w:rPr>
          <w:rFonts w:ascii="Times New Roman"/>
          <w:b w:val="false"/>
          <w:i w:val="false"/>
          <w:color w:val="000000"/>
          <w:sz w:val="28"/>
        </w:rPr>
        <w:t>
      26. Конкурсқа қатысуға өтінімдер салынған конверттерді ашу рәсіміне қатысып отырған әлеуетті өнім берушілердің уәкілетті өкілдері өздерінің қатысуын растай отырып, олардың өкілеттіктерін растайтын құжаттарды көрсетуге және әлеуетті өнім берушілерді тіркеу журналына тіркелуге тиіс (тіркеу орнын, күнін және уақытын көрсету қажет, бұл уақыт конкурсқа қатысуға өтінімдер салынған конверттерді ашатын уақыттан бұрын болуға тиіс, ал тіркеу орны конкурсқа қатысуға өтінімдер салынған конверттерді ашу рәсімі өткізілетін орынмен бірдей болуға тиіс).</w:t>
      </w:r>
      <w:r>
        <w:br/>
      </w:r>
      <w:r>
        <w:rPr>
          <w:rFonts w:ascii="Times New Roman"/>
          <w:b w:val="false"/>
          <w:i w:val="false"/>
          <w:color w:val="000000"/>
          <w:sz w:val="28"/>
        </w:rPr>
        <w:t>
      Әлеуетті өнім берушілер мен олардың уәкілетті өкілдері конкурстық комиссияға конкурсқа қатысуға өтінімдер салынған конверттерді ашу рәсімін жазу үшін пайдалануға ниет етіп отырған аудио және бейне жазбаның техникалық құралдары туралы хабардар етуге тиіс.</w:t>
      </w:r>
      <w:r>
        <w:br/>
      </w:r>
      <w:r>
        <w:rPr>
          <w:rFonts w:ascii="Times New Roman"/>
          <w:b w:val="false"/>
          <w:i w:val="false"/>
          <w:color w:val="000000"/>
          <w:sz w:val="28"/>
        </w:rPr>
        <w:t>
</w:t>
      </w:r>
      <w:r>
        <w:rPr>
          <w:rFonts w:ascii="Times New Roman"/>
          <w:b w:val="false"/>
          <w:i w:val="false"/>
          <w:color w:val="000000"/>
          <w:sz w:val="28"/>
        </w:rPr>
        <w:t>
      27. Конкурсқа қатысуға өтінімдер салынған конверттерді ашу жөніндегі конкурстық комиссияның отырысына қатысып отырған әлеуетті өнім берушілердің және оның уәкілетті өкілдерінің мемлекеттік сатып алуды ұйымдастырушының уәкілетті өкілінің, конкурстық комиссияның, конкурстық комиссия хатшысының қызметіне араласуына жол берілмейді.</w:t>
      </w:r>
      <w:r>
        <w:br/>
      </w:r>
      <w:r>
        <w:rPr>
          <w:rFonts w:ascii="Times New Roman"/>
          <w:b w:val="false"/>
          <w:i w:val="false"/>
          <w:color w:val="000000"/>
          <w:sz w:val="28"/>
        </w:rPr>
        <w:t>
</w:t>
      </w:r>
      <w:r>
        <w:rPr>
          <w:rFonts w:ascii="Times New Roman"/>
          <w:b w:val="false"/>
          <w:i w:val="false"/>
          <w:color w:val="000000"/>
          <w:sz w:val="28"/>
        </w:rPr>
        <w:t>
      28. Конкурстық комиссияның көрсетілген отырысында:</w:t>
      </w:r>
      <w:r>
        <w:br/>
      </w:r>
      <w:r>
        <w:rPr>
          <w:rFonts w:ascii="Times New Roman"/>
          <w:b w:val="false"/>
          <w:i w:val="false"/>
          <w:color w:val="000000"/>
          <w:sz w:val="28"/>
        </w:rPr>
        <w:t>
      1) осы конкурстық құжаттамада ол туралы мәліметтер көрсетілген мемлекеттік сатып алуды ұйымдастырушының уәкілетті өкілі ал тапсырыс беруші және мемлекеттік сатып алуды ұйымдастырушы бір тараптан әрекет еткен жағдайларда конкурстық комиссияның хатшысы қатысушыларды мыналар туралы хабардар етеді:</w:t>
      </w:r>
      <w:r>
        <w:br/>
      </w:r>
      <w:r>
        <w:rPr>
          <w:rFonts w:ascii="Times New Roman"/>
          <w:b w:val="false"/>
          <w:i w:val="false"/>
          <w:color w:val="000000"/>
          <w:sz w:val="28"/>
        </w:rPr>
        <w:t>
      конкурстық комиссияның құрамы, конкурстық комиссияның хатшысы туралы;</w:t>
      </w:r>
      <w:r>
        <w:br/>
      </w:r>
      <w:r>
        <w:rPr>
          <w:rFonts w:ascii="Times New Roman"/>
          <w:b w:val="false"/>
          <w:i w:val="false"/>
          <w:color w:val="000000"/>
          <w:sz w:val="28"/>
        </w:rPr>
        <w:t>
      конкурстық құжаттаманың көшірмесін алған әлеуетті өнім берушілердің саны;</w:t>
      </w:r>
      <w:r>
        <w:br/>
      </w:r>
      <w:r>
        <w:rPr>
          <w:rFonts w:ascii="Times New Roman"/>
          <w:b w:val="false"/>
          <w:i w:val="false"/>
          <w:color w:val="000000"/>
          <w:sz w:val="28"/>
        </w:rPr>
        <w:t>
      әлеуетті өнім берушілердің бар немесе жоқ екендігі, сондай-ақ мемлекеттік сатып алуды ұйымдастырушының конкурстық құжаттаманың ережелерін түсіндіру жөніндегі әлеуетті өнім берушілермен кездесу өткізгені;</w:t>
      </w:r>
      <w:r>
        <w:br/>
      </w:r>
      <w:r>
        <w:rPr>
          <w:rFonts w:ascii="Times New Roman"/>
          <w:b w:val="false"/>
          <w:i w:val="false"/>
          <w:color w:val="000000"/>
          <w:sz w:val="28"/>
        </w:rPr>
        <w:t>
      конкурстық құжаттамаға өзгерістер мен толықтырулар енгізу фактісінің бар немесе жоқ екендігі, сондай-ақ себептері;</w:t>
      </w:r>
      <w:r>
        <w:br/>
      </w:r>
      <w:r>
        <w:rPr>
          <w:rFonts w:ascii="Times New Roman"/>
          <w:b w:val="false"/>
          <w:i w:val="false"/>
          <w:color w:val="000000"/>
          <w:sz w:val="28"/>
        </w:rPr>
        <w:t>
      тиісті тіркеу журналына тіркелген конкурсқа қатысуға өтінімдерді белгіленген мерзімде ұсынған әлеуетті өнім берушілер;</w:t>
      </w:r>
      <w:r>
        <w:br/>
      </w:r>
      <w:r>
        <w:rPr>
          <w:rFonts w:ascii="Times New Roman"/>
          <w:b w:val="false"/>
          <w:i w:val="false"/>
          <w:color w:val="000000"/>
          <w:sz w:val="28"/>
        </w:rPr>
        <w:t>
      2) конкурстық комиссияның өкілі не конкурстық комиссия мүшелерінің қатарынан төраға белгілеген тұлға:</w:t>
      </w:r>
      <w:r>
        <w:br/>
      </w:r>
      <w:r>
        <w:rPr>
          <w:rFonts w:ascii="Times New Roman"/>
          <w:b w:val="false"/>
          <w:i w:val="false"/>
          <w:color w:val="000000"/>
          <w:sz w:val="28"/>
        </w:rPr>
        <w:t>
      конкурсқа қатысуға өтінімдер салынған конверттерді ашады және өтінімде қамтылған құжаттардың тізбесін және олардың қысқаша мазмұнын жария етеді;</w:t>
      </w:r>
      <w:r>
        <w:br/>
      </w:r>
      <w:r>
        <w:rPr>
          <w:rFonts w:ascii="Times New Roman"/>
          <w:b w:val="false"/>
          <w:i w:val="false"/>
          <w:color w:val="000000"/>
          <w:sz w:val="28"/>
        </w:rPr>
        <w:t>
      3) конкурстық комиссияның хатшысы:</w:t>
      </w:r>
      <w:r>
        <w:br/>
      </w:r>
      <w:r>
        <w:rPr>
          <w:rFonts w:ascii="Times New Roman"/>
          <w:b w:val="false"/>
          <w:i w:val="false"/>
          <w:color w:val="000000"/>
          <w:sz w:val="28"/>
        </w:rPr>
        <w:t>
      тиісті конверттерді ашу хаттамасын ресімдейді;</w:t>
      </w:r>
      <w:r>
        <w:br/>
      </w:r>
      <w:r>
        <w:rPr>
          <w:rFonts w:ascii="Times New Roman"/>
          <w:b w:val="false"/>
          <w:i w:val="false"/>
          <w:color w:val="000000"/>
          <w:sz w:val="28"/>
        </w:rPr>
        <w:t>
      әлеуетті өнім берушінің уәкілетті өкілдерін конкурстық комиссия отырысының көрсетілген хаттамасының көшірмесін ала алатын мерзім туралы хабардар етеді.</w:t>
      </w:r>
      <w:r>
        <w:br/>
      </w:r>
      <w:r>
        <w:rPr>
          <w:rFonts w:ascii="Times New Roman"/>
          <w:b w:val="false"/>
          <w:i w:val="false"/>
          <w:color w:val="000000"/>
          <w:sz w:val="28"/>
        </w:rPr>
        <w:t>
      Конкурсқа қатысуға өтiнiмдер салынған конверттердi ашу жөнiндегi конкурстық комиссия отырысының хаттамасына конкурстық комиссияның отырысқа қатысып отырған барлық мүшелерi, сондай-ақ конкурстық комиссияның хатшысы әр бетiне қол қояды.</w:t>
      </w:r>
      <w:r>
        <w:br/>
      </w:r>
      <w:r>
        <w:rPr>
          <w:rFonts w:ascii="Times New Roman"/>
          <w:b w:val="false"/>
          <w:i w:val="false"/>
          <w:color w:val="000000"/>
          <w:sz w:val="28"/>
        </w:rPr>
        <w:t>
      Конкурстық комиссияның көрсетілген отырысы хаттамасының көшірмесін конкурсқа қатысуға өтінімдер салынған конверттерді ашу жөніндегі конкурстық комиссияның отырысына қатысқан әлеуетті өнім берушілерге немесе олардың уәкілетті өкіліне конкурстық комиссияның көрсетілген отырысы өткізілген күннен кейінгі екі жұмыс күнінен кешіктірмей, ал қатыспағандарға - олардың жазбаша сұрауы бойынша сұрау алынған күннен бастап екі жұмыс күнінен кешіктірмей ұсынылады.</w:t>
      </w:r>
    </w:p>
    <w:bookmarkEnd w:id="78"/>
    <w:bookmarkStart w:name="z300" w:id="79"/>
    <w:p>
      <w:pPr>
        <w:spacing w:after="0"/>
        <w:ind w:left="0"/>
        <w:jc w:val="left"/>
      </w:pPr>
      <w:r>
        <w:rPr>
          <w:rFonts w:ascii="Times New Roman"/>
          <w:b/>
          <w:i w:val="false"/>
          <w:color w:val="000000"/>
        </w:rPr>
        <w:t xml:space="preserve"> 
5. Конкурс тәсілімен мемлекеттік сатып алуға қатысуға</w:t>
      </w:r>
      <w:r>
        <w:br/>
      </w:r>
      <w:r>
        <w:rPr>
          <w:rFonts w:ascii="Times New Roman"/>
          <w:b/>
          <w:i w:val="false"/>
          <w:color w:val="000000"/>
        </w:rPr>
        <w:t>
өтінімдерді олардың конкурстық құжаттама талаптарына</w:t>
      </w:r>
      <w:r>
        <w:br/>
      </w:r>
      <w:r>
        <w:rPr>
          <w:rFonts w:ascii="Times New Roman"/>
          <w:b/>
          <w:i w:val="false"/>
          <w:color w:val="000000"/>
        </w:rPr>
        <w:t>
сәйкестігі мәніне конкурстық комиссияның қарауы және</w:t>
      </w:r>
      <w:r>
        <w:br/>
      </w:r>
      <w:r>
        <w:rPr>
          <w:rFonts w:ascii="Times New Roman"/>
          <w:b/>
          <w:i w:val="false"/>
          <w:color w:val="000000"/>
        </w:rPr>
        <w:t>
әлеуетті өнім берушілерді конкурсқа қатысуға жіберу</w:t>
      </w:r>
    </w:p>
    <w:bookmarkEnd w:id="79"/>
    <w:bookmarkStart w:name="z301" w:id="80"/>
    <w:p>
      <w:pPr>
        <w:spacing w:after="0"/>
        <w:ind w:left="0"/>
        <w:jc w:val="both"/>
      </w:pPr>
      <w:r>
        <w:rPr>
          <w:rFonts w:ascii="Times New Roman"/>
          <w:b w:val="false"/>
          <w:i w:val="false"/>
          <w:color w:val="000000"/>
          <w:sz w:val="28"/>
        </w:rPr>
        <w:t>
      29. Конкурсқа қатысуға өтінімдерді қарауды конкурсқа қатысуға үміткер әлеуетті өнім берушілердің арасынан біліктілік талаптарына және конкурстық құжаттама талаптарына сәйкес келетін әлеуетті өнім берушілерді анықтау және оларды конкурсқа қатысушы деп тану мақсатында конкурстық комиссия жүзеге асырады.</w:t>
      </w:r>
      <w:r>
        <w:br/>
      </w:r>
      <w:r>
        <w:rPr>
          <w:rFonts w:ascii="Times New Roman"/>
          <w:b w:val="false"/>
          <w:i w:val="false"/>
          <w:color w:val="000000"/>
          <w:sz w:val="28"/>
        </w:rPr>
        <w:t>
</w:t>
      </w:r>
      <w:r>
        <w:rPr>
          <w:rFonts w:ascii="Times New Roman"/>
          <w:b w:val="false"/>
          <w:i w:val="false"/>
          <w:color w:val="000000"/>
          <w:sz w:val="28"/>
        </w:rPr>
        <w:t>
      30. Конкурсқа қатысуға өтінімдерді қарау кезінде конкурстық комиссия:</w:t>
      </w:r>
      <w:r>
        <w:br/>
      </w:r>
      <w:r>
        <w:rPr>
          <w:rFonts w:ascii="Times New Roman"/>
          <w:b w:val="false"/>
          <w:i w:val="false"/>
          <w:color w:val="000000"/>
          <w:sz w:val="28"/>
        </w:rPr>
        <w:t>
      1) конкурсқа қатысуға үміткер әлеуетті өнім берушілерден конкурсқа қатысуға өтінімдерді қарауды, бағалауды және салыстыруды жеңілдету үшін олардың өтінімдеріне байланысты материалдар мен түсіндірулерді жазбаша нысанда сұратуға;</w:t>
      </w:r>
      <w:r>
        <w:br/>
      </w:r>
      <w:r>
        <w:rPr>
          <w:rFonts w:ascii="Times New Roman"/>
          <w:b w:val="false"/>
          <w:i w:val="false"/>
          <w:color w:val="000000"/>
          <w:sz w:val="28"/>
        </w:rPr>
        <w:t>
      2) конкурсқа қатысуға өтінімдерде қамтылған мәліметтерді нақтылау мақсатында тиісті мемлекеттік органдардан, жеке және заңды тұлғалардан қажетті ақпаратты жазбаша нысанда сұратуға құқылы.</w:t>
      </w:r>
      <w:r>
        <w:br/>
      </w:r>
      <w:r>
        <w:rPr>
          <w:rFonts w:ascii="Times New Roman"/>
          <w:b w:val="false"/>
          <w:i w:val="false"/>
          <w:color w:val="000000"/>
          <w:sz w:val="28"/>
        </w:rPr>
        <w:t>
      Конкурстық комиссияның конкурсқа қатысуға өтінімдерді конкурстық құжаттама талаптарына сәйкес келтіруге байланысты сұратулары мен өзге де әрекеттеріне жол берілмейді. Конкурсқа қатысуға өтінімдерді конкурстық құжаттама талаптарына сәйкес келтіру деп конкурстық комиссияның конкурсқа қатысуға өтінімді жеткіліксіз құжаттармен толықтыруға, конкурсқа қатысуға өтінімде ұсынылған құжаттарды ауыстыруға, тиісінше ресімделмеген құжаттарды сәйкес келтіруге бағытталған әрекеттері түсініледі.</w:t>
      </w:r>
      <w:r>
        <w:br/>
      </w: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деп қарайды.</w:t>
      </w:r>
      <w:r>
        <w:br/>
      </w:r>
      <w:r>
        <w:rPr>
          <w:rFonts w:ascii="Times New Roman"/>
          <w:b w:val="false"/>
          <w:i w:val="false"/>
          <w:color w:val="000000"/>
          <w:sz w:val="28"/>
        </w:rPr>
        <w:t>
</w:t>
      </w:r>
      <w:r>
        <w:rPr>
          <w:rFonts w:ascii="Times New Roman"/>
          <w:b w:val="false"/>
          <w:i w:val="false"/>
          <w:color w:val="000000"/>
          <w:sz w:val="28"/>
        </w:rPr>
        <w:t>
      31. Конкурстық комиссия мынадай жағдайларда әлеуетті өнім берушіні біліктілік талаптарына сәйкес емес деп таниды:</w:t>
      </w:r>
      <w:r>
        <w:br/>
      </w:r>
      <w:r>
        <w:rPr>
          <w:rFonts w:ascii="Times New Roman"/>
          <w:b w:val="false"/>
          <w:i w:val="false"/>
          <w:color w:val="000000"/>
          <w:sz w:val="28"/>
        </w:rPr>
        <w:t>
      1) әлеуетті өнім берушінің және ол тартқан қосалқы мердігердің (бірлесіп орындаушының) жұмыстары не көрсетілетін қызметтері біліктілік талаптарына сәйкес екенін растауға арналған құжатты (құжаттарды) әлеуетті өнім беруші ұсынбаған;</w:t>
      </w:r>
      <w:r>
        <w:br/>
      </w:r>
      <w:r>
        <w:rPr>
          <w:rFonts w:ascii="Times New Roman"/>
          <w:b w:val="false"/>
          <w:i w:val="false"/>
          <w:color w:val="000000"/>
          <w:sz w:val="28"/>
        </w:rPr>
        <w:t>
      2) оның сәйкестігін растауға арналған құжаттарда қамтылған ақпарат негізінде біліктілік талаптарына сәйкессіздік, сондай-ақ ол тартатын қосалқы мердігердің (бірлесіп орындаушының) біліктілік талаптарына сәйкессіздік фактісі анықталған;</w:t>
      </w:r>
      <w:r>
        <w:br/>
      </w:r>
      <w:r>
        <w:rPr>
          <w:rFonts w:ascii="Times New Roman"/>
          <w:b w:val="false"/>
          <w:i w:val="false"/>
          <w:color w:val="000000"/>
          <w:sz w:val="28"/>
        </w:rPr>
        <w:t>
      3) біліктілік талаптары жөнінде жалған ақпарат ұсынған.</w:t>
      </w:r>
      <w:r>
        <w:br/>
      </w:r>
      <w:r>
        <w:rPr>
          <w:rFonts w:ascii="Times New Roman"/>
          <w:b w:val="false"/>
          <w:i w:val="false"/>
          <w:color w:val="000000"/>
          <w:sz w:val="28"/>
        </w:rPr>
        <w:t>
      Әлеуеттi өнiм берушiнi Заңның 9-бабының </w:t>
      </w:r>
      <w:r>
        <w:rPr>
          <w:rFonts w:ascii="Times New Roman"/>
          <w:b w:val="false"/>
          <w:i w:val="false"/>
          <w:color w:val="000000"/>
          <w:sz w:val="28"/>
        </w:rPr>
        <w:t>1-тармағында</w:t>
      </w:r>
      <w:r>
        <w:rPr>
          <w:rFonts w:ascii="Times New Roman"/>
          <w:b w:val="false"/>
          <w:i w:val="false"/>
          <w:color w:val="000000"/>
          <w:sz w:val="28"/>
        </w:rPr>
        <w:t xml:space="preserve"> және осы Қағиданың 82 және 83-тармақтарында көзделмеген негiздемелер бойынша бiлiктiлiк талаптарына сәйкес емес деп тануға жол берiлмейдi.</w:t>
      </w:r>
      <w:r>
        <w:br/>
      </w:r>
      <w:r>
        <w:rPr>
          <w:rFonts w:ascii="Times New Roman"/>
          <w:b w:val="false"/>
          <w:i w:val="false"/>
          <w:color w:val="000000"/>
          <w:sz w:val="28"/>
        </w:rPr>
        <w:t>
      Конкурстық комиссия соманың бір процентінен астам мөлшерде өтінімді қамтамасыз ету енгізілген жағдайда, енгізілген конкурсқа қатысуға өтінімді осы конкурстық құжаттама талаптарына сәйкес келеді деп таниды.</w:t>
      </w:r>
      <w:r>
        <w:br/>
      </w:r>
      <w:r>
        <w:rPr>
          <w:rFonts w:ascii="Times New Roman"/>
          <w:b w:val="false"/>
          <w:i w:val="false"/>
          <w:color w:val="000000"/>
          <w:sz w:val="28"/>
        </w:rPr>
        <w:t>
</w:t>
      </w:r>
      <w:r>
        <w:rPr>
          <w:rFonts w:ascii="Times New Roman"/>
          <w:b w:val="false"/>
          <w:i w:val="false"/>
          <w:color w:val="000000"/>
          <w:sz w:val="28"/>
        </w:rPr>
        <w:t>
      32. Конкурстық комиссия мынадай жағдайларда енгізілген конкурсқа қатысуға өтінімді қамтамасыз етуді осы конкурстық құжаттама талаптарына сәйкес емес деп таниды:</w:t>
      </w:r>
      <w:r>
        <w:br/>
      </w:r>
      <w:r>
        <w:rPr>
          <w:rFonts w:ascii="Times New Roman"/>
          <w:b w:val="false"/>
          <w:i w:val="false"/>
          <w:color w:val="000000"/>
          <w:sz w:val="28"/>
        </w:rPr>
        <w:t>
      1) банктік кепілдік түрінде ұсынылған конкурсқа қатысуға өтiнiмдi қамтамасыз етудiң қолданылу мерзiмi жеткiлiксiз болса;</w:t>
      </w:r>
      <w:r>
        <w:br/>
      </w:r>
      <w:r>
        <w:rPr>
          <w:rFonts w:ascii="Times New Roman"/>
          <w:b w:val="false"/>
          <w:i w:val="false"/>
          <w:color w:val="000000"/>
          <w:sz w:val="28"/>
        </w:rPr>
        <w:t>
      2) конкурстық комиссияның:</w:t>
      </w:r>
      <w:r>
        <w:br/>
      </w:r>
      <w:r>
        <w:rPr>
          <w:rFonts w:ascii="Times New Roman"/>
          <w:b w:val="false"/>
          <w:i w:val="false"/>
          <w:color w:val="000000"/>
          <w:sz w:val="28"/>
        </w:rPr>
        <w:t>
      конкурсқа қатысуға өтінімді қамтамасыз етуді берген тұлғаны;</w:t>
      </w:r>
      <w:r>
        <w:br/>
      </w:r>
      <w:r>
        <w:rPr>
          <w:rFonts w:ascii="Times New Roman"/>
          <w:b w:val="false"/>
          <w:i w:val="false"/>
          <w:color w:val="000000"/>
          <w:sz w:val="28"/>
        </w:rPr>
        <w:t>
      қатысу үшiн банктік кепілдік түрінде ұсынылған өтiнiмдi қамтамасыз ету енгiзiлiп отырған конкурс тәсiлiмен тауарларды, жұмыстарды, көрсетiлетiн қызметтердi мемлекеттiк сатып алудың атауын;</w:t>
      </w:r>
      <w:r>
        <w:br/>
      </w:r>
      <w:r>
        <w:rPr>
          <w:rFonts w:ascii="Times New Roman"/>
          <w:b w:val="false"/>
          <w:i w:val="false"/>
          <w:color w:val="000000"/>
          <w:sz w:val="28"/>
        </w:rPr>
        <w:t>
      банктік кепілдік түрінде ұсынылған өтiнiмдi қамтамасыз етудiң қолданылу мерзiмiн және (немесе) сомасын, сондай-ақ оны ұсыну шарттарын;</w:t>
      </w:r>
      <w:r>
        <w:br/>
      </w:r>
      <w:r>
        <w:rPr>
          <w:rFonts w:ascii="Times New Roman"/>
          <w:b w:val="false"/>
          <w:i w:val="false"/>
          <w:color w:val="000000"/>
          <w:sz w:val="28"/>
        </w:rPr>
        <w:t>
      конкурсқа қатысуға өтінімді қамтамасыз ету белгілеген тұлғаны;</w:t>
      </w:r>
      <w:r>
        <w:br/>
      </w:r>
      <w:r>
        <w:rPr>
          <w:rFonts w:ascii="Times New Roman"/>
          <w:b w:val="false"/>
          <w:i w:val="false"/>
          <w:color w:val="000000"/>
          <w:sz w:val="28"/>
        </w:rPr>
        <w:t>
      конкурсқа қатысуға өтінімді қамтамасыз ету пайдасына енгізіліп отырған тұлғаны анықтауына мүмкіндік бермейтін мәліметтердің болмауынан көрініс табатын конкурсқа қатысуға өтінімді қамтамасыз ету тиісінше ресімделмеген.</w:t>
      </w:r>
      <w:r>
        <w:br/>
      </w:r>
      <w:r>
        <w:rPr>
          <w:rFonts w:ascii="Times New Roman"/>
          <w:b w:val="false"/>
          <w:i w:val="false"/>
          <w:color w:val="000000"/>
          <w:sz w:val="28"/>
        </w:rPr>
        <w:t>
      Конкурсқа қатысуға арналған өтінімге енгізілген, конкурстық құжаттаманың талаптарына сәйкес келмейтін қамтамасыз етуді өзге негіздер бойынша тануға жол берілмейді.</w:t>
      </w:r>
      <w:r>
        <w:br/>
      </w:r>
      <w:r>
        <w:rPr>
          <w:rFonts w:ascii="Times New Roman"/>
          <w:b w:val="false"/>
          <w:i w:val="false"/>
          <w:color w:val="000000"/>
          <w:sz w:val="28"/>
        </w:rPr>
        <w:t>
</w:t>
      </w:r>
      <w:r>
        <w:rPr>
          <w:rFonts w:ascii="Times New Roman"/>
          <w:b w:val="false"/>
          <w:i w:val="false"/>
          <w:color w:val="000000"/>
          <w:sz w:val="28"/>
        </w:rPr>
        <w:t>
      33. Конкурсқа қатысуға үміткер әлеуетті өнім беруші, егер:</w:t>
      </w:r>
      <w:r>
        <w:br/>
      </w:r>
      <w:r>
        <w:rPr>
          <w:rFonts w:ascii="Times New Roman"/>
          <w:b w:val="false"/>
          <w:i w:val="false"/>
          <w:color w:val="000000"/>
          <w:sz w:val="28"/>
        </w:rPr>
        <w:t>
      1) ол және (немесе) оның қосалқы мердігері не бірлесіп орындаушы біліктілік талаптарына сәйкес емес деп айқындалса;</w:t>
      </w:r>
      <w:r>
        <w:br/>
      </w:r>
      <w:r>
        <w:rPr>
          <w:rFonts w:ascii="Times New Roman"/>
          <w:b w:val="false"/>
          <w:i w:val="false"/>
          <w:color w:val="000000"/>
          <w:sz w:val="28"/>
        </w:rPr>
        <w:t>
      2)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бұзса не ол тартқан қосалқы мердігер (бірлесіп орындаушы) Заңның 6-бабының 1-тармағының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және </w:t>
      </w:r>
      <w:r>
        <w:rPr>
          <w:rFonts w:ascii="Times New Roman"/>
          <w:b w:val="false"/>
          <w:i w:val="false"/>
          <w:color w:val="000000"/>
          <w:sz w:val="28"/>
        </w:rPr>
        <w:t>7) тармақшаларының</w:t>
      </w:r>
      <w:r>
        <w:rPr>
          <w:rFonts w:ascii="Times New Roman"/>
          <w:b w:val="false"/>
          <w:i w:val="false"/>
          <w:color w:val="000000"/>
          <w:sz w:val="28"/>
        </w:rPr>
        <w:t xml:space="preserve"> талаптарын бұзса;</w:t>
      </w:r>
      <w:r>
        <w:br/>
      </w:r>
      <w:r>
        <w:rPr>
          <w:rFonts w:ascii="Times New Roman"/>
          <w:b w:val="false"/>
          <w:i w:val="false"/>
          <w:color w:val="000000"/>
          <w:sz w:val="28"/>
        </w:rPr>
        <w:t>
      3) конкурсқа қатысуға арналған оның өтінімі конкурстық құжаттаманың талаптарына сәйкес емес деп айқындалса, конкурсқа қатысуға жіберілмейді (конкурсқа қатысушы болып танылмайды).</w:t>
      </w:r>
      <w:r>
        <w:br/>
      </w:r>
      <w:r>
        <w:rPr>
          <w:rFonts w:ascii="Times New Roman"/>
          <w:b w:val="false"/>
          <w:i w:val="false"/>
          <w:color w:val="000000"/>
          <w:sz w:val="28"/>
        </w:rPr>
        <w:t>
      Егер әлеуетті өнім беруші осы тармақтың 2) тармақшасында көзделген негіздемелер бойынша конкурсқа қатысуға жіберілмесе, онда:</w:t>
      </w:r>
      <w:r>
        <w:br/>
      </w:r>
      <w:r>
        <w:rPr>
          <w:rFonts w:ascii="Times New Roman"/>
          <w:b w:val="false"/>
          <w:i w:val="false"/>
          <w:color w:val="000000"/>
          <w:sz w:val="28"/>
        </w:rPr>
        <w:t>
      конкурсқа қатысуға жіберу туралы хаттамада осындай әлеуетті өнім берушінің конкурсқа қатысуға өтінімін кейінге қалдыру негіздемесі көрсетіледі;</w:t>
      </w:r>
      <w:r>
        <w:br/>
      </w:r>
      <w:r>
        <w:rPr>
          <w:rFonts w:ascii="Times New Roman"/>
          <w:b w:val="false"/>
          <w:i w:val="false"/>
          <w:color w:val="000000"/>
          <w:sz w:val="28"/>
        </w:rPr>
        <w:t>
      Заңның 6-бабының талаптарын бұзған әлеуетті өнім беруші туралы мәліметтер белгіленген тәртіппен мемлекеттік сатып алудың жосықсыз қатысушыларының тізіліміне енгізілуге жатады.</w:t>
      </w:r>
      <w:r>
        <w:br/>
      </w:r>
      <w:r>
        <w:rPr>
          <w:rFonts w:ascii="Times New Roman"/>
          <w:b w:val="false"/>
          <w:i w:val="false"/>
          <w:color w:val="000000"/>
          <w:sz w:val="28"/>
        </w:rPr>
        <w:t>
</w:t>
      </w:r>
      <w:r>
        <w:rPr>
          <w:rFonts w:ascii="Times New Roman"/>
          <w:b w:val="false"/>
          <w:i w:val="false"/>
          <w:color w:val="000000"/>
          <w:sz w:val="28"/>
        </w:rPr>
        <w:t>
      34. Конкурсқа қатысуға өтінімдерді қарау нәтижелері бойынша конкурстық комиссия:</w:t>
      </w:r>
      <w:r>
        <w:br/>
      </w:r>
      <w:r>
        <w:rPr>
          <w:rFonts w:ascii="Times New Roman"/>
          <w:b w:val="false"/>
          <w:i w:val="false"/>
          <w:color w:val="000000"/>
          <w:sz w:val="28"/>
        </w:rPr>
        <w:t>
      1) біліктілік талаптарына және конкурсқа қатысуға жіберілетін (конкурсқа қатысушылар) конкурстық құжаттама талаптарына сәйкес келетін әлеуетті өнім берушілерді айқындайды;</w:t>
      </w:r>
      <w:r>
        <w:br/>
      </w:r>
      <w:r>
        <w:rPr>
          <w:rFonts w:ascii="Times New Roman"/>
          <w:b w:val="false"/>
          <w:i w:val="false"/>
          <w:color w:val="000000"/>
          <w:sz w:val="28"/>
        </w:rPr>
        <w:t>
      2) осы Қағидаға сәйкес конкурстық құжаттамада көзделген критерийлердің пайыздық мәнін қолданады;</w:t>
      </w:r>
      <w:r>
        <w:br/>
      </w:r>
      <w:r>
        <w:rPr>
          <w:rFonts w:ascii="Times New Roman"/>
          <w:b w:val="false"/>
          <w:i w:val="false"/>
          <w:color w:val="000000"/>
          <w:sz w:val="28"/>
        </w:rPr>
        <w:t>
      3) конкурсқа қатысуға рұқсат беру туралы хаттаманы ресімдейді және конкурсқа қатысуға жіберілген әлеуетті өнім берушілердің (конкурсқа қатысушылардың) мемлекеттік сатып алуды ұйымдастырушыға конкурстық баға ұсыныстарын беру күнін, уақытын, орнын белгілейді.</w:t>
      </w:r>
      <w:r>
        <w:br/>
      </w:r>
      <w:r>
        <w:rPr>
          <w:rFonts w:ascii="Times New Roman"/>
          <w:b w:val="false"/>
          <w:i w:val="false"/>
          <w:color w:val="000000"/>
          <w:sz w:val="28"/>
        </w:rPr>
        <w:t>
</w:t>
      </w:r>
      <w:r>
        <w:rPr>
          <w:rFonts w:ascii="Times New Roman"/>
          <w:b w:val="false"/>
          <w:i w:val="false"/>
          <w:color w:val="000000"/>
          <w:sz w:val="28"/>
        </w:rPr>
        <w:t>
      35. Конкурсқа қатысуға рұқсат беру туралы хаттамаға отырысқа қатысқан барлық мүшелері, сондай-ақ конкурстық комиссияның хатшысы қол қояды.</w:t>
      </w:r>
      <w:r>
        <w:br/>
      </w:r>
      <w:r>
        <w:rPr>
          <w:rFonts w:ascii="Times New Roman"/>
          <w:b w:val="false"/>
          <w:i w:val="false"/>
          <w:color w:val="000000"/>
          <w:sz w:val="28"/>
        </w:rPr>
        <w:t>
      Мемлекеттік сатып алуды ұйымдастырушы конкурсқа қатысуға рұқсат беру туралы хаттамаға қол қойылған күннен кейінгі бір жұмыс күні ішінде көрсетілген хаттаманың көшірмесін конкурсқа қатысуға өтінім берген барлық әлеуетті өнім берушілерге береді немесе жібереді, сондай-ақ қол қойылған хаттаманың мәтінін тапсырыс берушінің интернет-ресурсына орналастырады. Конкурстық комиссияның конкурсқа қатысуға жіберу туралы шешімі Заңның 45-бабында белгіленген тәртіппен шағымдалуы мүмкін.</w:t>
      </w:r>
    </w:p>
    <w:bookmarkEnd w:id="80"/>
    <w:bookmarkStart w:name="z308" w:id="81"/>
    <w:p>
      <w:pPr>
        <w:spacing w:after="0"/>
        <w:ind w:left="0"/>
        <w:jc w:val="left"/>
      </w:pPr>
      <w:r>
        <w:rPr>
          <w:rFonts w:ascii="Times New Roman"/>
          <w:b/>
          <w:i w:val="false"/>
          <w:color w:val="000000"/>
        </w:rPr>
        <w:t xml:space="preserve"> 
6. Конкурсқа қатысуға жіберілген әлеуетті өнім</w:t>
      </w:r>
      <w:r>
        <w:br/>
      </w:r>
      <w:r>
        <w:rPr>
          <w:rFonts w:ascii="Times New Roman"/>
          <w:b/>
          <w:i w:val="false"/>
          <w:color w:val="000000"/>
        </w:rPr>
        <w:t>
берушілердің конкурстық баға ұсыныстарын ресімдеуі</w:t>
      </w:r>
    </w:p>
    <w:bookmarkEnd w:id="81"/>
    <w:bookmarkStart w:name="z309" w:id="82"/>
    <w:p>
      <w:pPr>
        <w:spacing w:after="0"/>
        <w:ind w:left="0"/>
        <w:jc w:val="both"/>
      </w:pPr>
      <w:r>
        <w:rPr>
          <w:rFonts w:ascii="Times New Roman"/>
          <w:b w:val="false"/>
          <w:i w:val="false"/>
          <w:color w:val="000000"/>
          <w:sz w:val="28"/>
        </w:rPr>
        <w:t>
      36. Конкурсқа қатысуға жіберілген әлеуетті өнім берушілер (конкурсқа қатысушылар) ұсынатын конкурстық баға ұсыныстары мынадай түрде ресімделеді:</w:t>
      </w:r>
      <w:r>
        <w:br/>
      </w:r>
      <w:r>
        <w:rPr>
          <w:rFonts w:ascii="Times New Roman"/>
          <w:b w:val="false"/>
          <w:i w:val="false"/>
          <w:color w:val="000000"/>
          <w:sz w:val="28"/>
        </w:rPr>
        <w:t>
      1) конкурстық баға ұсынысының нысаны басылуы немесе өшірілмейтін сиямен жазылуы және оған әлеуетті өнім беруші қол қоюы және оның мөрімен (жеке тұлға үшін ондай бар болса) бекітілуі тиіс;</w:t>
      </w:r>
      <w:r>
        <w:br/>
      </w:r>
      <w:r>
        <w:rPr>
          <w:rFonts w:ascii="Times New Roman"/>
          <w:b w:val="false"/>
          <w:i w:val="false"/>
          <w:color w:val="000000"/>
          <w:sz w:val="28"/>
        </w:rPr>
        <w:t>
      2) конкурстық баға ұсынысында әлеуетті өнім берушінің грамматикалық қателерді түзетуі қажет болатын жағдайларды қоспағанда, жолдар арасында ешқандай өндірме, өшірілген сөздер немесе толықтырулар болмауға тиіс;</w:t>
      </w:r>
      <w:r>
        <w:br/>
      </w:r>
      <w:r>
        <w:rPr>
          <w:rFonts w:ascii="Times New Roman"/>
          <w:b w:val="false"/>
          <w:i w:val="false"/>
          <w:color w:val="000000"/>
          <w:sz w:val="28"/>
        </w:rPr>
        <w:t>
      3) отандық әлеуетті өнім берушілердің конкурстық баға ұсыныстары теңгемен берілуге тиіс.</w:t>
      </w:r>
      <w:r>
        <w:br/>
      </w:r>
      <w:r>
        <w:rPr>
          <w:rFonts w:ascii="Times New Roman"/>
          <w:b w:val="false"/>
          <w:i w:val="false"/>
          <w:color w:val="000000"/>
          <w:sz w:val="28"/>
        </w:rPr>
        <w:t>
</w:t>
      </w:r>
      <w:r>
        <w:rPr>
          <w:rFonts w:ascii="Times New Roman"/>
          <w:b w:val="false"/>
          <w:i w:val="false"/>
          <w:color w:val="000000"/>
          <w:sz w:val="28"/>
        </w:rPr>
        <w:t>
      37. Әлеуетті өнім беруші конкурстық баға ұсынысын конвертке желімдейді, оның беткі жағында әлеуетті өнім берушінің толық атауы, сондай-ақ мынадай мазмұндағы мәтін көрсетілуге тиіс: «Сатып алу жөніндегі конкурс (конкурстың атауын көрсету қажет) – (конкурстық баға ұсыныстарын ашатын күні мен уақытын көрсету қажет) дейін ашуға болмайды».</w:t>
      </w:r>
      <w:r>
        <w:br/>
      </w:r>
      <w:r>
        <w:rPr>
          <w:rFonts w:ascii="Times New Roman"/>
          <w:b w:val="false"/>
          <w:i w:val="false"/>
          <w:color w:val="000000"/>
          <w:sz w:val="28"/>
        </w:rPr>
        <w:t>
      Конкурсқа қатысушының конкурстық баға ұсынысын қайтарып алу не өзгерістер мен (немесе) толықтырулар енгізуі сияқты, бірден артық конкурстық баға ұсынысын беруіне жол берілмейді.</w:t>
      </w:r>
    </w:p>
    <w:bookmarkEnd w:id="82"/>
    <w:bookmarkStart w:name="z311" w:id="83"/>
    <w:p>
      <w:pPr>
        <w:spacing w:after="0"/>
        <w:ind w:left="0"/>
        <w:jc w:val="left"/>
      </w:pPr>
      <w:r>
        <w:rPr>
          <w:rFonts w:ascii="Times New Roman"/>
          <w:b/>
          <w:i w:val="false"/>
          <w:color w:val="000000"/>
        </w:rPr>
        <w:t xml:space="preserve"> 
7. Конкурсқа қатысушылардың конкурстық баға ұсыныстарын</w:t>
      </w:r>
      <w:r>
        <w:br/>
      </w:r>
      <w:r>
        <w:rPr>
          <w:rFonts w:ascii="Times New Roman"/>
          <w:b/>
          <w:i w:val="false"/>
          <w:color w:val="000000"/>
        </w:rPr>
        <w:t>
конкурстық комиссияның бағалауы мен салыстыруы және конкурс</w:t>
      </w:r>
      <w:r>
        <w:br/>
      </w:r>
      <w:r>
        <w:rPr>
          <w:rFonts w:ascii="Times New Roman"/>
          <w:b/>
          <w:i w:val="false"/>
          <w:color w:val="000000"/>
        </w:rPr>
        <w:t>
жеңімпазын анықтау</w:t>
      </w:r>
    </w:p>
    <w:bookmarkEnd w:id="83"/>
    <w:bookmarkStart w:name="z312" w:id="84"/>
    <w:p>
      <w:pPr>
        <w:spacing w:after="0"/>
        <w:ind w:left="0"/>
        <w:jc w:val="both"/>
      </w:pPr>
      <w:r>
        <w:rPr>
          <w:rFonts w:ascii="Times New Roman"/>
          <w:b w:val="false"/>
          <w:i w:val="false"/>
          <w:color w:val="000000"/>
          <w:sz w:val="28"/>
        </w:rPr>
        <w:t>
      38. Конкурсқа қатысуға жіберу туралы хаттамада белгіленген күні, уақытта және орында конкурстық комиссия конкурсқа қатысушылардың конкурстық баға ұсыныстарын бағалау және салыстыру бойынша отырыс өткізеді.</w:t>
      </w:r>
      <w:r>
        <w:br/>
      </w:r>
      <w:r>
        <w:rPr>
          <w:rFonts w:ascii="Times New Roman"/>
          <w:b w:val="false"/>
          <w:i w:val="false"/>
          <w:color w:val="000000"/>
          <w:sz w:val="28"/>
        </w:rPr>
        <w:t>
      Конкурстық комиссия конкурсқа қатысуға жіберу туралы хаттамада белгіленген мерзім аяқталғанға дейін конкурстық баға ұсыныстары бар конверттер ұсынған конкурсқа қатысушылар туралы мәліметтерді конкурстық баға ұсыныстарын тіркеу журналына хронологиялық тәртіппен енгізеді.</w:t>
      </w:r>
      <w:r>
        <w:br/>
      </w:r>
      <w:r>
        <w:rPr>
          <w:rFonts w:ascii="Times New Roman"/>
          <w:b w:val="false"/>
          <w:i w:val="false"/>
          <w:color w:val="000000"/>
          <w:sz w:val="28"/>
        </w:rPr>
        <w:t>
      Конкурстық комиссия отырысында конкурстық комиссия төрағасы не төраға конкурстық комиссия мүшелерінің қатарынан белгілеген тұлға:</w:t>
      </w:r>
      <w:r>
        <w:br/>
      </w:r>
      <w:r>
        <w:rPr>
          <w:rFonts w:ascii="Times New Roman"/>
          <w:b w:val="false"/>
          <w:i w:val="false"/>
          <w:color w:val="000000"/>
          <w:sz w:val="28"/>
        </w:rPr>
        <w:t>
      конкурсқа қатысушылардың конкурстық баға ұсыныстары бар конверттерді оларды тіркеудің хронология тәртібімен ашады;</w:t>
      </w:r>
      <w:r>
        <w:br/>
      </w:r>
      <w:r>
        <w:rPr>
          <w:rFonts w:ascii="Times New Roman"/>
          <w:b w:val="false"/>
          <w:i w:val="false"/>
          <w:color w:val="000000"/>
          <w:sz w:val="28"/>
        </w:rPr>
        <w:t>
      конкурстық баға ұсыныстарын ұсынған конкурсқа қатысушылардың конкурстық баға ұсыныстарын хронологиялық тәртібімен жария етеді;</w:t>
      </w:r>
      <w:r>
        <w:br/>
      </w:r>
      <w:r>
        <w:rPr>
          <w:rFonts w:ascii="Times New Roman"/>
          <w:b w:val="false"/>
          <w:i w:val="false"/>
          <w:color w:val="000000"/>
          <w:sz w:val="28"/>
        </w:rPr>
        <w:t>
      конкурстық комиссияның хатшысына ашылған конкурстық баға ұсыныстары салынған конверттерді береді.</w:t>
      </w:r>
      <w:r>
        <w:br/>
      </w:r>
      <w:r>
        <w:rPr>
          <w:rFonts w:ascii="Times New Roman"/>
          <w:b w:val="false"/>
          <w:i w:val="false"/>
          <w:color w:val="000000"/>
          <w:sz w:val="28"/>
        </w:rPr>
        <w:t>
</w:t>
      </w:r>
      <w:r>
        <w:rPr>
          <w:rFonts w:ascii="Times New Roman"/>
          <w:b w:val="false"/>
          <w:i w:val="false"/>
          <w:color w:val="000000"/>
          <w:sz w:val="28"/>
        </w:rPr>
        <w:t>
      39. Конкурсқа қатысушылар және (немесе) олардың уәкілетті өкілдері конкурстық баға ұсыныстары бар конверттердің мазмұнымен танысуға құқылы.</w:t>
      </w:r>
      <w:r>
        <w:br/>
      </w:r>
      <w:r>
        <w:rPr>
          <w:rFonts w:ascii="Times New Roman"/>
          <w:b w:val="false"/>
          <w:i w:val="false"/>
          <w:color w:val="000000"/>
          <w:sz w:val="28"/>
        </w:rPr>
        <w:t>
</w:t>
      </w:r>
      <w:r>
        <w:rPr>
          <w:rFonts w:ascii="Times New Roman"/>
          <w:b w:val="false"/>
          <w:i w:val="false"/>
          <w:color w:val="000000"/>
          <w:sz w:val="28"/>
        </w:rPr>
        <w:t>
      40. Конкурстық баға ұсыныстарын бағалау және салыстыру жөніндегі конкурстық комиссия отырысына конкурсқа қатысушылар және (немесе) олардың уәкілетті өкілдері аудио және бейне түсірілімдер жүргізу құқығымен қатысуға құқылы. Бұл ретте конкурсқа қатысушылар және (немесе) олардың уәкілетті өкілдері конкурстық комиссияны көрсетілген техникалық құралдарды қолдану туралы хабардар етуге тиіс.</w:t>
      </w:r>
      <w:r>
        <w:br/>
      </w:r>
      <w:r>
        <w:rPr>
          <w:rFonts w:ascii="Times New Roman"/>
          <w:b w:val="false"/>
          <w:i w:val="false"/>
          <w:color w:val="000000"/>
          <w:sz w:val="28"/>
        </w:rPr>
        <w:t>
</w:t>
      </w:r>
      <w:r>
        <w:rPr>
          <w:rFonts w:ascii="Times New Roman"/>
          <w:b w:val="false"/>
          <w:i w:val="false"/>
          <w:color w:val="000000"/>
          <w:sz w:val="28"/>
        </w:rPr>
        <w:t>
      41. Конкурстық баға ұсыныстарын бағалау мен салыстыру рәсімін жеңілдету үшін конкурстық комиссия әр түрлі валютада берілген конкурстық баға ұсыныстарының барлық бағаларын Қазақстан Республикасының валютасына - конкурстық баға ұсыныстарын бағалау және салыстыру жөніндегі конкурстық комиссияның отырысы болатын күнге Қазақстан Республикасы Ұлттық Банкі белгілеген ресми бағам бойынша теңгеге аударады.</w:t>
      </w:r>
      <w:r>
        <w:br/>
      </w:r>
      <w:r>
        <w:rPr>
          <w:rFonts w:ascii="Times New Roman"/>
          <w:b w:val="false"/>
          <w:i w:val="false"/>
          <w:color w:val="000000"/>
          <w:sz w:val="28"/>
        </w:rPr>
        <w:t>
</w:t>
      </w:r>
      <w:r>
        <w:rPr>
          <w:rFonts w:ascii="Times New Roman"/>
          <w:b w:val="false"/>
          <w:i w:val="false"/>
          <w:color w:val="000000"/>
          <w:sz w:val="28"/>
        </w:rPr>
        <w:t>
      42. Конкурстық комиссия:</w:t>
      </w:r>
      <w:r>
        <w:br/>
      </w:r>
      <w:r>
        <w:rPr>
          <w:rFonts w:ascii="Times New Roman"/>
          <w:b w:val="false"/>
          <w:i w:val="false"/>
          <w:color w:val="000000"/>
          <w:sz w:val="28"/>
        </w:rPr>
        <w:t>
      1) конкурсқа қатысушылардың конкурс тәсілімен тауарларды, жұмыстарды, көрсетілетін қызметтерді осы мемлекеттік сатып алуды жүзеге асыру үшін бөлінген сомадан асатын конкурстық баға ұсыныстарын кері қайтарады;</w:t>
      </w:r>
      <w:r>
        <w:br/>
      </w:r>
      <w:r>
        <w:rPr>
          <w:rFonts w:ascii="Times New Roman"/>
          <w:b w:val="false"/>
          <w:i w:val="false"/>
          <w:color w:val="000000"/>
          <w:sz w:val="28"/>
        </w:rPr>
        <w:t>
      2) егер оның бағасы демпингтік болып табылса, конкурсқа қатысушының конкурстық баға ұсынысын кері қайтарады;</w:t>
      </w:r>
      <w:r>
        <w:br/>
      </w:r>
      <w:r>
        <w:rPr>
          <w:rFonts w:ascii="Times New Roman"/>
          <w:b w:val="false"/>
          <w:i w:val="false"/>
          <w:color w:val="000000"/>
          <w:sz w:val="28"/>
        </w:rPr>
        <w:t>
      3) егер осы тармақтың 1) және 2) тармақшаларында көрсетілген негіздемелер бойынша конкурстық баға ұсыныстары кері қайтарылғаннан кейін конкурсқа қатысушылардың екі және одан көп конкурстық баға ұсыныстары конкурсқа қатысатын болса, конкурсқа қатысуға рұқсат беру туралы хаттамада белгіленген өлшемдердің проценттік мәнінің олардың конкурстық баға ұсыныстарына қатысты қолдану арқылы осы конкурсқа қатысушылардың шартты бағасын айқындайды;</w:t>
      </w:r>
      <w:r>
        <w:br/>
      </w:r>
      <w:r>
        <w:rPr>
          <w:rFonts w:ascii="Times New Roman"/>
          <w:b w:val="false"/>
          <w:i w:val="false"/>
          <w:color w:val="000000"/>
          <w:sz w:val="28"/>
        </w:rPr>
        <w:t>
      4) ең төмен шартты төмен шартты баға негізінде конкурстың жеңімпазын анықтайды.</w:t>
      </w:r>
      <w:r>
        <w:br/>
      </w:r>
      <w:r>
        <w:rPr>
          <w:rFonts w:ascii="Times New Roman"/>
          <w:b w:val="false"/>
          <w:i w:val="false"/>
          <w:color w:val="000000"/>
          <w:sz w:val="28"/>
        </w:rPr>
        <w:t>
</w:t>
      </w:r>
      <w:r>
        <w:rPr>
          <w:rFonts w:ascii="Times New Roman"/>
          <w:b w:val="false"/>
          <w:i w:val="false"/>
          <w:color w:val="000000"/>
          <w:sz w:val="28"/>
        </w:rPr>
        <w:t>
      43. Конкурсқа қатысушылардың конкурстық баға ұсыныстарын бағалау мен салыстыру және конкурс жеңiмпазын анықтау нәтижелерi бойынша конкурстық комиссия конкурс тәсiлiмен тауарларды, жұмыстарды, қызмет көрсетулердi мемлекеттiк сатып алу қорытындылары туралы хаттаманы ресiмдейдi. Тауарларды, жұмыстарды, қызмет көрсетулердi мемлекеттiк сатып алу нәтижелерi туралы хаттаманың әрбiр бетiне конкурстық комиссияның отырысына қатысқан барлық мүшелерi, сондай-ақ конкурстық комиссяның хатшысы қол қояды.</w:t>
      </w:r>
      <w:r>
        <w:br/>
      </w:r>
      <w:r>
        <w:rPr>
          <w:rFonts w:ascii="Times New Roman"/>
          <w:b w:val="false"/>
          <w:i w:val="false"/>
          <w:color w:val="000000"/>
          <w:sz w:val="28"/>
        </w:rPr>
        <w:t>
</w:t>
      </w:r>
      <w:r>
        <w:rPr>
          <w:rFonts w:ascii="Times New Roman"/>
          <w:b w:val="false"/>
          <w:i w:val="false"/>
          <w:color w:val="000000"/>
          <w:sz w:val="28"/>
        </w:rPr>
        <w:t>
      44. Мемлекеттік сатып алуды ұйымдастырушы ол туралы мәліметтер конкурсқа қатысуға өтінімдерді тіркеу журналына енгізілген әлеуетті өнім берушінің жазбаша сұрау салуын алған күннен бастап бір жұмыс күнінен кешіктірмей оған конкурс тәсілімен мемлекеттік сатып алу нәтижелері туралы хаттаманың көшірмесін қайтарусыз негізде ұсынуға міндетті.</w:t>
      </w:r>
    </w:p>
    <w:bookmarkEnd w:id="84"/>
    <w:bookmarkStart w:name="z319" w:id="85"/>
    <w:p>
      <w:pPr>
        <w:spacing w:after="0"/>
        <w:ind w:left="0"/>
        <w:jc w:val="left"/>
      </w:pPr>
      <w:r>
        <w:rPr>
          <w:rFonts w:ascii="Times New Roman"/>
          <w:b/>
          <w:i w:val="false"/>
          <w:color w:val="000000"/>
        </w:rPr>
        <w:t xml:space="preserve"> 
8. Конкурсқа қатысуға өтінімдерді қамтамасыз етуді қайтару</w:t>
      </w:r>
    </w:p>
    <w:bookmarkEnd w:id="85"/>
    <w:bookmarkStart w:name="z320" w:id="86"/>
    <w:p>
      <w:pPr>
        <w:spacing w:after="0"/>
        <w:ind w:left="0"/>
        <w:jc w:val="both"/>
      </w:pPr>
      <w:r>
        <w:rPr>
          <w:rFonts w:ascii="Times New Roman"/>
          <w:b w:val="false"/>
          <w:i w:val="false"/>
          <w:color w:val="000000"/>
          <w:sz w:val="28"/>
        </w:rPr>
        <w:t>
      45. Мемлекеттік сатып алуды ұйымдастырушы әлеуетті өнім берушіге енгізілген конкурсқа қатысуға өтінімді қамтамасыз етуді мынадай жағдайлардың бірі туындаған күннен бастап үш жұмыс күні ішінде қайтарып береді:</w:t>
      </w:r>
      <w:r>
        <w:br/>
      </w:r>
      <w:r>
        <w:rPr>
          <w:rFonts w:ascii="Times New Roman"/>
          <w:b w:val="false"/>
          <w:i w:val="false"/>
          <w:color w:val="000000"/>
          <w:sz w:val="28"/>
        </w:rPr>
        <w:t>
      1) осы әлеуетті өнім беруші өзінің конкурсқа қатысуға өтінімін конкурсқа қатысуға өтінімдерді ұсынудың түпкілікті мерзімі өткенге дейін кері қайтарып алған;</w:t>
      </w:r>
      <w:r>
        <w:br/>
      </w:r>
      <w:r>
        <w:rPr>
          <w:rFonts w:ascii="Times New Roman"/>
          <w:b w:val="false"/>
          <w:i w:val="false"/>
          <w:color w:val="000000"/>
          <w:sz w:val="28"/>
        </w:rPr>
        <w:t>
      2) конкурсқа қатысуға рұқсат беру туралы хаттамаға қол қойылған. Аталған жағдай конкурсқа қатысушылар деп танылған әлеуетті өнім берушілерге қолданылмайды;</w:t>
      </w:r>
      <w:r>
        <w:br/>
      </w:r>
      <w:r>
        <w:rPr>
          <w:rFonts w:ascii="Times New Roman"/>
          <w:b w:val="false"/>
          <w:i w:val="false"/>
          <w:color w:val="000000"/>
          <w:sz w:val="28"/>
        </w:rPr>
        <w:t>
      3) конкурс тәсілімен мемлекеттік сатып алудың нәтижелері туралы хаттамаға қол қойылған. Аталған жағдай конкурс жеңімпазы деп айқындалған конкурсқа қатысушыға қолданылмайды;</w:t>
      </w:r>
      <w:r>
        <w:br/>
      </w:r>
      <w:r>
        <w:rPr>
          <w:rFonts w:ascii="Times New Roman"/>
          <w:b w:val="false"/>
          <w:i w:val="false"/>
          <w:color w:val="000000"/>
          <w:sz w:val="28"/>
        </w:rPr>
        <w:t>
      4) мемлекеттік сатып алу туралы шарт күшіне енген және конкурс жеңімпазы конкурстық құжаттамада көзделген мемлекеттік сатып алу туралы шарттың орындалуын қамтамасыз етуді енгізген;</w:t>
      </w:r>
      <w:r>
        <w:br/>
      </w:r>
      <w:r>
        <w:rPr>
          <w:rFonts w:ascii="Times New Roman"/>
          <w:b w:val="false"/>
          <w:i w:val="false"/>
          <w:color w:val="000000"/>
          <w:sz w:val="28"/>
        </w:rPr>
        <w:t>
      5) әлеуетті өнім берушінің конкурсқа қатысуға өтінімінің қолданылу мерзімі өткен.</w:t>
      </w:r>
      <w:r>
        <w:br/>
      </w:r>
      <w:r>
        <w:rPr>
          <w:rFonts w:ascii="Times New Roman"/>
          <w:b w:val="false"/>
          <w:i w:val="false"/>
          <w:color w:val="000000"/>
          <w:sz w:val="28"/>
        </w:rPr>
        <w:t>
</w:t>
      </w:r>
      <w:r>
        <w:rPr>
          <w:rFonts w:ascii="Times New Roman"/>
          <w:b w:val="false"/>
          <w:i w:val="false"/>
          <w:color w:val="000000"/>
          <w:sz w:val="28"/>
        </w:rPr>
        <w:t>
      46. Мемлекеттік сатып алуды ұйымдастырушы конкурсқа қатысуға өтінімді қамтамасыз етуді мынадай жағдайларда:</w:t>
      </w:r>
      <w:r>
        <w:br/>
      </w:r>
      <w:r>
        <w:rPr>
          <w:rFonts w:ascii="Times New Roman"/>
          <w:b w:val="false"/>
          <w:i w:val="false"/>
          <w:color w:val="000000"/>
          <w:sz w:val="28"/>
        </w:rPr>
        <w:t>
      1) әлеуетті өнім беруші конкурсқа қатысуға өтінімдерді табыс етудің түпкілікті мерзімі өткеннен кейін конкурсқа қатысуға өтінімді кері қайтарып алса не өзгертсе және (немесе) толықтырса;</w:t>
      </w:r>
      <w:r>
        <w:br/>
      </w:r>
      <w:r>
        <w:rPr>
          <w:rFonts w:ascii="Times New Roman"/>
          <w:b w:val="false"/>
          <w:i w:val="false"/>
          <w:color w:val="000000"/>
          <w:sz w:val="28"/>
        </w:rPr>
        <w:t>
      2) конкурсқа қатысушы деп танылған әлеуетті өнім беруші өзінің конкурстық баға ұсынысын белгіленген мерзімде табыс етпесе не кері қайтарып алса;</w:t>
      </w:r>
      <w:r>
        <w:br/>
      </w:r>
      <w:r>
        <w:rPr>
          <w:rFonts w:ascii="Times New Roman"/>
          <w:b w:val="false"/>
          <w:i w:val="false"/>
          <w:color w:val="000000"/>
          <w:sz w:val="28"/>
        </w:rPr>
        <w:t>
      3) конкурстың жеңімпазы деп айқындалған әлеуетті өнім беруші мемлекеттік сатып алу туралы шарт жасасудан жалтарса;</w:t>
      </w:r>
      <w:r>
        <w:br/>
      </w:r>
      <w:r>
        <w:rPr>
          <w:rFonts w:ascii="Times New Roman"/>
          <w:b w:val="false"/>
          <w:i w:val="false"/>
          <w:color w:val="000000"/>
          <w:sz w:val="28"/>
        </w:rPr>
        <w:t>
      4) конкурстың жеңімпазы мемлекеттік сатып алу туралы шарт жасасып,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орындамаса не уақтылы орындамаса қайтармайды.</w:t>
      </w:r>
    </w:p>
    <w:bookmarkEnd w:id="86"/>
    <w:bookmarkStart w:name="z322" w:id="87"/>
    <w:p>
      <w:pPr>
        <w:spacing w:after="0"/>
        <w:ind w:left="0"/>
        <w:jc w:val="left"/>
      </w:pPr>
      <w:r>
        <w:rPr>
          <w:rFonts w:ascii="Times New Roman"/>
          <w:b/>
          <w:i w:val="false"/>
          <w:color w:val="000000"/>
        </w:rPr>
        <w:t xml:space="preserve"> 
9. Конкурс қорытындылары бойынша мемлекеттік сатып</w:t>
      </w:r>
      <w:r>
        <w:br/>
      </w:r>
      <w:r>
        <w:rPr>
          <w:rFonts w:ascii="Times New Roman"/>
          <w:b/>
          <w:i w:val="false"/>
          <w:color w:val="000000"/>
        </w:rPr>
        <w:t>
алу туралы шарт</w:t>
      </w:r>
    </w:p>
    <w:bookmarkEnd w:id="87"/>
    <w:bookmarkStart w:name="z323" w:id="88"/>
    <w:p>
      <w:pPr>
        <w:spacing w:after="0"/>
        <w:ind w:left="0"/>
        <w:jc w:val="both"/>
      </w:pPr>
      <w:r>
        <w:rPr>
          <w:rFonts w:ascii="Times New Roman"/>
          <w:b w:val="false"/>
          <w:i w:val="false"/>
          <w:color w:val="000000"/>
          <w:sz w:val="28"/>
        </w:rPr>
        <w:t>
      47. Конкурс тәсiлiмен мемлекеттiк сатып алу қорытындылары туралы хаттамаға қол қойылған күннен бастап бес жұмыс күнi iшiнде Заңның талаптарына сәйкес Жұмыстарды (тауарларды/көрсетiлетiн қызметтердi) мемлекеттiк сатып алу туралы үлгi шарт негiзiнде тауарларды, жұмыстарды, көрсетiлетiн қызметтердi мемлекеттiк сатып алу туралы шартқа тапсырыс беруші қол қояды және өнім берушіге жібереді.</w:t>
      </w:r>
      <w:r>
        <w:br/>
      </w:r>
      <w:r>
        <w:rPr>
          <w:rFonts w:ascii="Times New Roman"/>
          <w:b w:val="false"/>
          <w:i w:val="false"/>
          <w:color w:val="000000"/>
          <w:sz w:val="28"/>
        </w:rPr>
        <w:t>
</w:t>
      </w:r>
      <w:r>
        <w:rPr>
          <w:rFonts w:ascii="Times New Roman"/>
          <w:b w:val="false"/>
          <w:i w:val="false"/>
          <w:color w:val="000000"/>
          <w:sz w:val="28"/>
        </w:rPr>
        <w:t>
      48. Тапсырыс беруші шарт бойынша өз міндеттемелерін толық және тиісінше орындаған сәттен бастап бес жұмыс күні ішінде енгізілген мемлекеттік сатып алу туралы шарттың орындалуын қамтамасыз етуді қайтарады.</w:t>
      </w:r>
      <w:r>
        <w:br/>
      </w:r>
      <w:r>
        <w:rPr>
          <w:rFonts w:ascii="Times New Roman"/>
          <w:b w:val="false"/>
          <w:i w:val="false"/>
          <w:color w:val="000000"/>
          <w:sz w:val="28"/>
        </w:rPr>
        <w:t>
      Өнім беруші мемлекеттік сатып алу туралы шарт бойынша қабылданған міндеттемелерді тиісінше орындамаған жағдайда, тапсырыс беруші тұрақсыздық айыбын тиісті бюджет, мемлекеттік кәсіпорын, дауыс беретiн акцияларының (жарғылық капиталдағы қатысу үлестерiнiң) елу және одан астам пайызы мемлекетке тиесiлi заңды тұлға немесе олармен үлестес тұлғалар кірісіне төлеу фактісі анықталған күннен бастап бес жұмыс күні ішінде енгізілген мемлекеттік сатып алу туралы шарттың орындалуын қамтамасыз етуді қайтарады.</w:t>
      </w:r>
      <w:r>
        <w:br/>
      </w:r>
      <w:r>
        <w:rPr>
          <w:rFonts w:ascii="Times New Roman"/>
          <w:b w:val="false"/>
          <w:i w:val="false"/>
          <w:color w:val="000000"/>
          <w:sz w:val="28"/>
        </w:rPr>
        <w:t>
</w:t>
      </w:r>
      <w:r>
        <w:rPr>
          <w:rFonts w:ascii="Times New Roman"/>
          <w:b w:val="false"/>
          <w:i w:val="false"/>
          <w:color w:val="000000"/>
          <w:sz w:val="28"/>
        </w:rPr>
        <w:t>
      49. Заңның 37-бабының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жағдайларда шарт бiр қаржы жылынан артық мерзiмге оны жасасу туралы ережелердi қамтуы тиiс.</w:t>
      </w:r>
      <w:r>
        <w:br/>
      </w:r>
      <w:r>
        <w:rPr>
          <w:rFonts w:ascii="Times New Roman"/>
          <w:b w:val="false"/>
          <w:i w:val="false"/>
          <w:color w:val="000000"/>
          <w:sz w:val="28"/>
        </w:rPr>
        <w:t>
</w:t>
      </w:r>
      <w:r>
        <w:rPr>
          <w:rFonts w:ascii="Times New Roman"/>
          <w:b w:val="false"/>
          <w:i w:val="false"/>
          <w:color w:val="000000"/>
          <w:sz w:val="28"/>
        </w:rPr>
        <w:t>
      50. Шарт мемлекеттік сатып алу туралы шартқа өзгерістер енгізу туралы жағдайларды қамтуы тиіс.</w:t>
      </w:r>
      <w:r>
        <w:br/>
      </w:r>
      <w:r>
        <w:rPr>
          <w:rFonts w:ascii="Times New Roman"/>
          <w:b w:val="false"/>
          <w:i w:val="false"/>
          <w:color w:val="000000"/>
          <w:sz w:val="28"/>
        </w:rPr>
        <w:t>
</w:t>
      </w:r>
      <w:r>
        <w:rPr>
          <w:rFonts w:ascii="Times New Roman"/>
          <w:b w:val="false"/>
          <w:i w:val="false"/>
          <w:color w:val="000000"/>
          <w:sz w:val="28"/>
        </w:rPr>
        <w:t>
      51. Отандық тауар өндірушілермен және отандық жұмыстарды орындаушылармен, қызметтерді көрсетушілермен шарт алдын ала ақы төлеу және тауарларды жеткізгені, жұмыстарды орындағаны, қызметтерді көрсеткені үшін толық ақы төлеу шартын қамтуы тиіс. Бұл ретте толық ақы төлеу мерзімі осы шарт бойынша міндеттемелерді орындаған күннен бастап отыз күнтізбелік күннен аспауы тиіс.</w:t>
      </w:r>
      <w:r>
        <w:br/>
      </w:r>
      <w:r>
        <w:rPr>
          <w:rFonts w:ascii="Times New Roman"/>
          <w:b w:val="false"/>
          <w:i w:val="false"/>
          <w:color w:val="000000"/>
          <w:sz w:val="28"/>
        </w:rPr>
        <w:t>
</w:t>
      </w:r>
      <w:r>
        <w:rPr>
          <w:rFonts w:ascii="Times New Roman"/>
          <w:b w:val="false"/>
          <w:i w:val="false"/>
          <w:color w:val="000000"/>
          <w:sz w:val="28"/>
        </w:rPr>
        <w:t>
      52. Егер әлеуетті өнім беруші Заңда белгіленген мерзімде мемлекеттік сатып алу туралы шартты тапсырыс берушіге ұсынбаса немесе мемлекеттік сатып алу туралы шарт жасасып, конкурстық құжаттамада көзделген жағдайларда мемлекеттік сатып алу туралы шартты орындауды қамтамасыз етуді енгізбеген жағдайда мұндай әлеуетті өнім беруші мемлекеттік сатып алу туралы шартты жасасудан жалтарған болып саналады.</w:t>
      </w:r>
      <w:r>
        <w:br/>
      </w:r>
      <w:r>
        <w:rPr>
          <w:rFonts w:ascii="Times New Roman"/>
          <w:b w:val="false"/>
          <w:i w:val="false"/>
          <w:color w:val="000000"/>
          <w:sz w:val="28"/>
        </w:rPr>
        <w:t>
</w:t>
      </w:r>
      <w:r>
        <w:rPr>
          <w:rFonts w:ascii="Times New Roman"/>
          <w:b w:val="false"/>
          <w:i w:val="false"/>
          <w:color w:val="000000"/>
          <w:sz w:val="28"/>
        </w:rPr>
        <w:t>
      53. Әлеуетті өнім беруші мемлекеттік сатып алу туралы шарт жасасудан жалтарған деп танылған жағдайда тапсырыс беруші:</w:t>
      </w:r>
      <w:r>
        <w:br/>
      </w:r>
      <w:r>
        <w:rPr>
          <w:rFonts w:ascii="Times New Roman"/>
          <w:b w:val="false"/>
          <w:i w:val="false"/>
          <w:color w:val="000000"/>
          <w:sz w:val="28"/>
        </w:rPr>
        <w:t>
      1) ол конкурсқа қатысуға енгiзген өтiнiмдi қамтамасыз етудi ұстап қалады және мұндай әлеуеттi өнiм берушiнi мемлекеттiк сатып алудың теріс пиғылды қатысушысы деп тану туралы талап-арызбен сотқа жүгiнедi;</w:t>
      </w:r>
      <w:r>
        <w:br/>
      </w:r>
      <w:r>
        <w:rPr>
          <w:rFonts w:ascii="Times New Roman"/>
          <w:b w:val="false"/>
          <w:i w:val="false"/>
          <w:color w:val="000000"/>
          <w:sz w:val="28"/>
        </w:rPr>
        <w:t>
      2) мұндай әлеуетті өнім берушіні мемлекеттік сатып алу туралы шарт жасасуға мәжбүрлеу туралы, сондай-ақ мемлекеттік сатып алу туралы шарт жасасудан жалтаруымен келтірілген шығындарды өтеу туралы талап-арызбен сотқа жүгінуге құқылы.</w:t>
      </w:r>
    </w:p>
    <w:bookmarkEnd w:id="88"/>
    <w:bookmarkStart w:name="z330" w:id="89"/>
    <w:p>
      <w:pPr>
        <w:spacing w:after="0"/>
        <w:ind w:left="0"/>
        <w:jc w:val="both"/>
      </w:pPr>
      <w:r>
        <w:rPr>
          <w:rFonts w:ascii="Times New Roman"/>
          <w:b w:val="false"/>
          <w:i w:val="false"/>
          <w:color w:val="000000"/>
          <w:sz w:val="28"/>
        </w:rPr>
        <w:t xml:space="preserve">
Үлгі конкурстық   </w:t>
      </w:r>
      <w:r>
        <w:br/>
      </w:r>
      <w:r>
        <w:rPr>
          <w:rFonts w:ascii="Times New Roman"/>
          <w:b w:val="false"/>
          <w:i w:val="false"/>
          <w:color w:val="000000"/>
          <w:sz w:val="28"/>
        </w:rPr>
        <w:t>
құжаттамаға 1-қосымша</w:t>
      </w:r>
    </w:p>
    <w:bookmarkEnd w:id="89"/>
    <w:bookmarkStart w:name="z331" w:id="90"/>
    <w:p>
      <w:pPr>
        <w:spacing w:after="0"/>
        <w:ind w:left="0"/>
        <w:jc w:val="left"/>
      </w:pPr>
      <w:r>
        <w:rPr>
          <w:rFonts w:ascii="Times New Roman"/>
          <w:b/>
          <w:i w:val="false"/>
          <w:color w:val="000000"/>
        </w:rPr>
        <w:t xml:space="preserve"> 
Сатып алынатын тауарлардың, жұмыстар мен</w:t>
      </w:r>
      <w:r>
        <w:br/>
      </w:r>
      <w:r>
        <w:rPr>
          <w:rFonts w:ascii="Times New Roman"/>
          <w:b/>
          <w:i w:val="false"/>
          <w:color w:val="000000"/>
        </w:rPr>
        <w:t>
көрсетілетін қызметтердің тізбесі</w:t>
      </w:r>
    </w:p>
    <w:bookmarkEnd w:id="90"/>
    <w:p>
      <w:pPr>
        <w:spacing w:after="0"/>
        <w:ind w:left="0"/>
        <w:jc w:val="both"/>
      </w:pPr>
      <w:r>
        <w:rPr>
          <w:rFonts w:ascii="Times New Roman"/>
          <w:b w:val="false"/>
          <w:i w:val="false"/>
          <w:color w:val="000000"/>
          <w:sz w:val="28"/>
        </w:rPr>
        <w:t>Мемлекеттік сатып алу жөніндегі конкурс _____________________</w:t>
      </w:r>
      <w:r>
        <w:br/>
      </w:r>
      <w:r>
        <w:rPr>
          <w:rFonts w:ascii="Times New Roman"/>
          <w:b w:val="false"/>
          <w:i w:val="false"/>
          <w:color w:val="000000"/>
          <w:sz w:val="28"/>
        </w:rPr>
        <w:t>
                                (толық атауын көрсету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1114"/>
        <w:gridCol w:w="2603"/>
        <w:gridCol w:w="934"/>
        <w:gridCol w:w="710"/>
        <w:gridCol w:w="1967"/>
        <w:gridCol w:w="1294"/>
        <w:gridCol w:w="1114"/>
        <w:gridCol w:w="1406"/>
        <w:gridCol w:w="1946"/>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 шіні ң атау 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(жұмыстың, қызметтің) атауы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 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шарттары (ИНК ОТЕРМС 2000 сәйкес)</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беру, жұмыстар ды орындау, қызметте р көрсету мерзімі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беру, жұм ыстарды орындау, қызметте р көрсету орны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төлем мөлшері,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тәсіліме н мемлекет тік сатып алу үшін бөлінген сома (№ лот бойынша) , теңге</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 сипаттамалары техникалық ерекшеліктерінде көрсетілетін жағдайда бұл бағанда тауардың (жұмыстың не қызметтің) қысқаша атауы және әрбір ұстаным бойынша техникалық ерекшеліктің нақты бөліміне сілтеме көрсетіледі)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Тауарлардың, жұмыстардың, қызметтердің толық сипаты мен сипаттамасы</w:t>
      </w:r>
      <w:r>
        <w:br/>
      </w:r>
      <w:r>
        <w:rPr>
          <w:rFonts w:ascii="Times New Roman"/>
          <w:b w:val="false"/>
          <w:i w:val="false"/>
          <w:color w:val="000000"/>
          <w:sz w:val="28"/>
        </w:rPr>
        <w:t>
техникалық ерекшеліктерде көрсетіледі.</w:t>
      </w:r>
    </w:p>
    <w:p>
      <w:pPr>
        <w:spacing w:after="0"/>
        <w:ind w:left="0"/>
        <w:jc w:val="both"/>
      </w:pPr>
      <w:r>
        <w:rPr>
          <w:rFonts w:ascii="Times New Roman"/>
          <w:b w:val="false"/>
          <w:i w:val="false"/>
          <w:color w:val="000000"/>
          <w:sz w:val="28"/>
        </w:rPr>
        <w:t>Мемлекеттік сатып алуды                  Тапсырыс беруші</w:t>
      </w:r>
      <w:r>
        <w:br/>
      </w:r>
      <w:r>
        <w:rPr>
          <w:rFonts w:ascii="Times New Roman"/>
          <w:b w:val="false"/>
          <w:i w:val="false"/>
          <w:color w:val="000000"/>
          <w:sz w:val="28"/>
        </w:rPr>
        <w:t>
ұйымдастырушы                            басшысының лауазымы,</w:t>
      </w:r>
      <w:r>
        <w:br/>
      </w:r>
      <w:r>
        <w:rPr>
          <w:rFonts w:ascii="Times New Roman"/>
          <w:b w:val="false"/>
          <w:i w:val="false"/>
          <w:color w:val="000000"/>
          <w:sz w:val="28"/>
        </w:rPr>
        <w:t>
басшысының лауазымы,                     Т.А.Ә. және қолы</w:t>
      </w:r>
      <w:r>
        <w:br/>
      </w:r>
      <w:r>
        <w:rPr>
          <w:rFonts w:ascii="Times New Roman"/>
          <w:b w:val="false"/>
          <w:i w:val="false"/>
          <w:color w:val="000000"/>
          <w:sz w:val="28"/>
        </w:rPr>
        <w:t>
Т.А.Ә. және қолы</w:t>
      </w:r>
    </w:p>
    <w:p>
      <w:pPr>
        <w:spacing w:after="0"/>
        <w:ind w:left="0"/>
        <w:jc w:val="both"/>
      </w:pPr>
      <w:r>
        <w:rPr>
          <w:rFonts w:ascii="Times New Roman"/>
          <w:b w:val="false"/>
          <w:i w:val="false"/>
          <w:color w:val="000000"/>
          <w:sz w:val="28"/>
        </w:rPr>
        <w:t>_______________/___________/           _____________/______________/</w:t>
      </w:r>
      <w:r>
        <w:br/>
      </w:r>
      <w:r>
        <w:rPr>
          <w:rFonts w:ascii="Times New Roman"/>
          <w:b w:val="false"/>
          <w:i w:val="false"/>
          <w:color w:val="000000"/>
          <w:sz w:val="28"/>
        </w:rPr>
        <w:t>
Күні______________                     Күні______________</w:t>
      </w:r>
      <w:r>
        <w:br/>
      </w:r>
      <w:r>
        <w:rPr>
          <w:rFonts w:ascii="Times New Roman"/>
          <w:b w:val="false"/>
          <w:i w:val="false"/>
          <w:color w:val="000000"/>
          <w:sz w:val="28"/>
        </w:rPr>
        <w:t>
М.О.                                   М.О.</w:t>
      </w:r>
    </w:p>
    <w:bookmarkStart w:name="z332" w:id="91"/>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2-қосымша          </w:t>
      </w:r>
    </w:p>
    <w:bookmarkEnd w:id="91"/>
    <w:bookmarkStart w:name="z333" w:id="92"/>
    <w:p>
      <w:pPr>
        <w:spacing w:after="0"/>
        <w:ind w:left="0"/>
        <w:jc w:val="left"/>
      </w:pPr>
      <w:r>
        <w:rPr>
          <w:rFonts w:ascii="Times New Roman"/>
          <w:b/>
          <w:i w:val="false"/>
          <w:color w:val="000000"/>
        </w:rPr>
        <w:t xml:space="preserve"> 
Сатып алынатын тауарлардың (жұмыстардың, көрсетілетін</w:t>
      </w:r>
      <w:r>
        <w:br/>
      </w:r>
      <w:r>
        <w:rPr>
          <w:rFonts w:ascii="Times New Roman"/>
          <w:b/>
          <w:i w:val="false"/>
          <w:color w:val="000000"/>
        </w:rPr>
        <w:t>
қызметтердің) техникалық ерекшелігі</w:t>
      </w:r>
      <w:r>
        <w:br/>
      </w:r>
      <w:r>
        <w:rPr>
          <w:rFonts w:ascii="Times New Roman"/>
          <w:b/>
          <w:i w:val="false"/>
          <w:color w:val="000000"/>
        </w:rPr>
        <w:t>
(әрбір лотқа жеке беріледі)</w:t>
      </w:r>
    </w:p>
    <w:bookmarkEnd w:id="92"/>
    <w:p>
      <w:pPr>
        <w:spacing w:after="0"/>
        <w:ind w:left="0"/>
        <w:jc w:val="both"/>
      </w:pPr>
      <w:r>
        <w:rPr>
          <w:rFonts w:ascii="Times New Roman"/>
          <w:b w:val="false"/>
          <w:i w:val="false"/>
          <w:color w:val="000000"/>
          <w:sz w:val="28"/>
        </w:rPr>
        <w:t>      Конкурстың № __________________________________________________</w:t>
      </w:r>
      <w:r>
        <w:br/>
      </w:r>
      <w:r>
        <w:rPr>
          <w:rFonts w:ascii="Times New Roman"/>
          <w:b w:val="false"/>
          <w:i w:val="false"/>
          <w:color w:val="000000"/>
          <w:sz w:val="28"/>
        </w:rPr>
        <w:t>
      Конкурстың атауы ______________________________________________</w:t>
      </w:r>
      <w:r>
        <w:br/>
      </w:r>
      <w:r>
        <w:rPr>
          <w:rFonts w:ascii="Times New Roman"/>
          <w:b w:val="false"/>
          <w:i w:val="false"/>
          <w:color w:val="000000"/>
          <w:sz w:val="28"/>
        </w:rPr>
        <w:t>
      Лоттың № ______________________________________________________</w:t>
      </w:r>
      <w:r>
        <w:br/>
      </w:r>
      <w:r>
        <w:rPr>
          <w:rFonts w:ascii="Times New Roman"/>
          <w:b w:val="false"/>
          <w:i w:val="false"/>
          <w:color w:val="000000"/>
          <w:sz w:val="28"/>
        </w:rPr>
        <w:t>
      Лоттың атауы __________________________________________________</w:t>
      </w:r>
      <w:r>
        <w:br/>
      </w:r>
      <w:r>
        <w:rPr>
          <w:rFonts w:ascii="Times New Roman"/>
          <w:b w:val="false"/>
          <w:i w:val="false"/>
          <w:color w:val="000000"/>
          <w:sz w:val="28"/>
        </w:rPr>
        <w:t>
      Техникалық ерекшелікте қажетті ерекшеліктерді, жоспарларды, сызбаларды, эскиздерді қоса алғанда, сатып алынатын тауарлардың (жұмыстардың, көрсетілетін қызметтердің) толық сипаты және талап етілетін функционалдық, техникалық, сапалық сипаттамалары беріледі және жеткізілетін тауарлар (орындалатын жұмыстар, көрсетілетін қызметтер) сәйкес болуы тиіс халықаралық немесе ішкі стандарттар көрсетіледі.</w:t>
      </w:r>
      <w:r>
        <w:br/>
      </w:r>
      <w:r>
        <w:rPr>
          <w:rFonts w:ascii="Times New Roman"/>
          <w:b w:val="false"/>
          <w:i w:val="false"/>
          <w:color w:val="000000"/>
          <w:sz w:val="28"/>
        </w:rPr>
        <w:t>
      Тауарларға берілетін техникалық ерекшелікте функционалдық, техникалық, сапалық сипаттамаларын сипаттау функционалдық шектерді, техникалық сипаттама параметрлерін, үздік техникалық ерекшелікті айқындау мақсатында тауардың мақсатын қамтитын тиісті бөлімдерге бөлінуге тиіс.</w:t>
      </w:r>
      <w:r>
        <w:br/>
      </w:r>
      <w:r>
        <w:rPr>
          <w:rFonts w:ascii="Times New Roman"/>
          <w:b w:val="false"/>
          <w:i w:val="false"/>
          <w:color w:val="000000"/>
          <w:sz w:val="28"/>
        </w:rPr>
        <w:t>
      Қажет болған кезде, техникалық ерекшелікте тауарларды жеткізу кезінде тапсырыс берушіге қажетті ілеспе қызметтер (монтаждау, ретке келтіру, оқыту, тауарларды тексеру және сынақтан өткізу және т.б.) мен олар қай жерде шығарылуы керек екендігі, тауардың шыққан жылы, кепілдік мерзімі көрсетілуі тиіс.</w:t>
      </w:r>
      <w:r>
        <w:br/>
      </w:r>
      <w:r>
        <w:rPr>
          <w:rFonts w:ascii="Times New Roman"/>
          <w:b w:val="false"/>
          <w:i w:val="false"/>
          <w:color w:val="000000"/>
          <w:sz w:val="28"/>
        </w:rPr>
        <w:t>
      Көрсетілетін қызметтерге берілетін техникалық ерекшелікте техникалық және сапалық сипаттамаларын сипаттау техникалық сипаттама параметрлерін және үздік техникалық ерекшелікті айқындау мақсаттары үшін қызметтер көрсету мақсатын қамтитын тиісті бөлімдерге бөлінуі тиіс. Осындай қызметтерді тікелей көрсететін қызметкердің біліктілігіне байланысты көрсетілетін қызметтерді сатып алған жағдайда, техникалық ерекшелікте қызметкерге жүктелетін міндеттерді орындау үшін қажетті оның деңгейі мен кәсіби даярлық бейінін, жұмыс өтілін айқындайтын талаптардың сипаты беріледі.</w:t>
      </w:r>
      <w:r>
        <w:br/>
      </w:r>
      <w:r>
        <w:rPr>
          <w:rFonts w:ascii="Times New Roman"/>
          <w:b w:val="false"/>
          <w:i w:val="false"/>
          <w:color w:val="000000"/>
          <w:sz w:val="28"/>
        </w:rPr>
        <w:t>
      Техникалық ерекшелікте ұлттық стандарт немесе ол болған кезде Қазақстан Республикасы өндірушілерінің комммерциялық емес ұйымдары бекіткен үкіметтік емес стандарт көрсетілуі тиіс.</w:t>
      </w:r>
      <w:r>
        <w:br/>
      </w:r>
      <w:r>
        <w:rPr>
          <w:rFonts w:ascii="Times New Roman"/>
          <w:b w:val="false"/>
          <w:i w:val="false"/>
          <w:color w:val="000000"/>
          <w:sz w:val="28"/>
        </w:rPr>
        <w:t>
      Жобалау-сметалық құжаттаманы талап ететін жұмыстарды мемлекеттік сатып алуды жүзеге асырған кезде конкурстық құжаттамада техникалық ерекшеліктің орнына белгіленген тәртіппен бекітілген жобалау-сметалық құжаттама қамтылуы тиіс.</w:t>
      </w:r>
    </w:p>
    <w:bookmarkStart w:name="z334" w:id="93"/>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3-қосымша           </w:t>
      </w:r>
    </w:p>
    <w:bookmarkEnd w:id="93"/>
    <w:bookmarkStart w:name="z335" w:id="94"/>
    <w:p>
      <w:pPr>
        <w:spacing w:after="0"/>
        <w:ind w:left="0"/>
        <w:jc w:val="left"/>
      </w:pPr>
      <w:r>
        <w:rPr>
          <w:rFonts w:ascii="Times New Roman"/>
          <w:b/>
          <w:i w:val="false"/>
          <w:color w:val="000000"/>
        </w:rPr>
        <w:t xml:space="preserve"> 
Сатып алынатын жұмыстардың техникалық ерекшеліктері</w:t>
      </w:r>
    </w:p>
    <w:bookmarkEnd w:id="94"/>
    <w:p>
      <w:pPr>
        <w:spacing w:after="0"/>
        <w:ind w:left="0"/>
        <w:jc w:val="both"/>
      </w:pPr>
      <w:r>
        <w:rPr>
          <w:rFonts w:ascii="Times New Roman"/>
          <w:b w:val="false"/>
          <w:i w:val="false"/>
          <w:color w:val="000000"/>
          <w:sz w:val="28"/>
        </w:rPr>
        <w:t>Мемлекеттік сатып алу жөніндегі конкурс _____________________</w:t>
      </w:r>
      <w:r>
        <w:br/>
      </w:r>
      <w:r>
        <w:rPr>
          <w:rFonts w:ascii="Times New Roman"/>
          <w:b w:val="false"/>
          <w:i w:val="false"/>
          <w:color w:val="000000"/>
          <w:sz w:val="28"/>
        </w:rPr>
        <w:t>
                                 (толық атауын көрсету қажет)</w:t>
      </w:r>
    </w:p>
    <w:p>
      <w:pPr>
        <w:spacing w:after="0"/>
        <w:ind w:left="0"/>
        <w:jc w:val="both"/>
      </w:pPr>
      <w:r>
        <w:rPr>
          <w:rFonts w:ascii="Times New Roman"/>
          <w:b w:val="false"/>
          <w:i w:val="false"/>
          <w:color w:val="000000"/>
          <w:sz w:val="28"/>
        </w:rPr>
        <w:t>      Осы техникалық ерекшелікте мемлекеттік сатып алуды ұйымдастырушы қажетті ерекшеліктерді, жоспарларды, сызбаларды, эскиздерді қоса алғанда, сатып алынатын жұмыстардың толық сипатын және талап етілетін техникалық және сапалық сипаттамасын беруі тиіс және орындалатын жұмыстар, кепілдік мерзімі сәйкес болуға тиіс болатын халықаралық немесе ұлттық стандарттарды, көрсетуі тиіс. Қажет болған кезде тиісті нормативтік техникалық құжаттамаға сілтеме жасалған болуы тиіс.</w:t>
      </w:r>
      <w:r>
        <w:br/>
      </w:r>
      <w:r>
        <w:rPr>
          <w:rFonts w:ascii="Times New Roman"/>
          <w:b w:val="false"/>
          <w:i w:val="false"/>
          <w:color w:val="000000"/>
          <w:sz w:val="28"/>
        </w:rPr>
        <w:t>
      Сондай-ақ осы техникалық ерекшелікте мемлекеттік сатып алуды ұйымдастырушы құрылыс алаңының, географиялық, инженерлік-геологиялық және басқа да ерекше табиғи жағдайлардың қысқа сипатын, инфрақұрылым мен коммуникацияның бар-жоғын, жергілікті ресурстардың сипатын, стандарттар мен техникалық нормативтер жүйесін беруі тиіс және объектіні пайдалануға беру кезінде қайшылықтарды болдырмайтын объектінің толық құрамын, аумақты инженерлік дайындау, өндіріс технологиясы мен жабдық, инженерлік қамтамасыз ету, пайдаланылатын материалдар мен конструкциялар, объектіні жарақтандыру жөніндегі талаптарды көрсетуі тиіс.</w:t>
      </w:r>
    </w:p>
    <w:bookmarkStart w:name="z336" w:id="95"/>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4-қосымша        </w:t>
      </w:r>
    </w:p>
    <w:bookmarkEnd w:id="95"/>
    <w:bookmarkStart w:name="z337" w:id="96"/>
    <w:p>
      <w:pPr>
        <w:spacing w:after="0"/>
        <w:ind w:left="0"/>
        <w:jc w:val="left"/>
      </w:pPr>
      <w:r>
        <w:rPr>
          <w:rFonts w:ascii="Times New Roman"/>
          <w:b/>
          <w:i w:val="false"/>
          <w:color w:val="000000"/>
        </w:rPr>
        <w:t xml:space="preserve"> 
Конкурсқа қатысуға өтінім</w:t>
      </w:r>
      <w:r>
        <w:br/>
      </w:r>
      <w:r>
        <w:rPr>
          <w:rFonts w:ascii="Times New Roman"/>
          <w:b/>
          <w:i w:val="false"/>
          <w:color w:val="000000"/>
        </w:rPr>
        <w:t>
(заңды тұлғалар үшін)</w:t>
      </w:r>
    </w:p>
    <w:bookmarkEnd w:id="96"/>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(мемлекеттік сатып алуды ұйымдастырушының атауы көрсетіледі)</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(әлеуетті өнім берушінің толық атауы көрсетіледі)</w:t>
      </w:r>
    </w:p>
    <w:p>
      <w:pPr>
        <w:spacing w:after="0"/>
        <w:ind w:left="0"/>
        <w:jc w:val="both"/>
      </w:pPr>
      <w:r>
        <w:rPr>
          <w:rFonts w:ascii="Times New Roman"/>
          <w:b w:val="false"/>
          <w:i w:val="false"/>
          <w:color w:val="000000"/>
          <w:sz w:val="28"/>
        </w:rPr>
        <w:t>      1. Конкурсқа қатысуға үміткер заңды тұлға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9"/>
        <w:gridCol w:w="6431"/>
      </w:tblGrid>
      <w:tr>
        <w:trPr>
          <w:trHeight w:val="30" w:hRule="atLeast"/>
        </w:trPr>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Әлеуетті өнім берушінің заңды, почталық мекен-жайы және байланыс телефондары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банктік деректемелері (БСН, БСК, ЖСК), сондай-ақ заңды тұлғаға қызмет көрсететін банктің немесе оның филиалының толық атауы мен мекенжайы</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бірінші басшысының аты-жөні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2._________________ (заңды тұлғаның толық атауы көрсетіледі) осы өтініммен конкурс тәсілімен мемлекеттік сатып алуға (конкурстың толық атауын көрсету қажет) әлеуетті өнім беруші ретінде қатысуға ниет білдіреді және конкурстық құжаттамада көзделген талаптар мен шарттарға сәйкес (тауарды(ларды) беруді, жұмыстарды орындауды, қызметтер көрсетуді – қажетін көрсету керек) жүзеге асыруға келісім білдіреді.</w:t>
      </w:r>
      <w:r>
        <w:br/>
      </w:r>
      <w:r>
        <w:rPr>
          <w:rFonts w:ascii="Times New Roman"/>
          <w:b w:val="false"/>
          <w:i w:val="false"/>
          <w:color w:val="000000"/>
          <w:sz w:val="28"/>
        </w:rPr>
        <w:t>
      3. Әлеуетті өнім беруші осы өтініммен «Мемлекеттік сатып алу туралы» Қазақстан Республикасы Заңының (бұдан әрі – Заң)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шектеулердің бұзылуы жоқтығын растайды.</w:t>
      </w:r>
      <w:r>
        <w:br/>
      </w:r>
      <w:r>
        <w:rPr>
          <w:rFonts w:ascii="Times New Roman"/>
          <w:b w:val="false"/>
          <w:i w:val="false"/>
          <w:color w:val="000000"/>
          <w:sz w:val="28"/>
        </w:rPr>
        <w:t>
      Осымен әлеуетті өнім берушінің Қазақстан Республикасының заңдарында белгіленген тәртіппен Заңның 37-бабының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сатып алу (тауарды (ларды), жұмыстарды, көрсетілетін қызметтерді – қажеттісі көрсетілсін) туралы шартты бұзуға келісімі де білдіріледі.</w:t>
      </w:r>
      <w:r>
        <w:br/>
      </w:r>
      <w:r>
        <w:rPr>
          <w:rFonts w:ascii="Times New Roman"/>
          <w:b w:val="false"/>
          <w:i w:val="false"/>
          <w:color w:val="000000"/>
          <w:sz w:val="28"/>
        </w:rPr>
        <w:t>
      4. Әлеуетті өнім беруші конкурстық құжаттамамен танысқандығын және мемлекеттік сатып алуды ұйымдастырушыға және конкурстық комиссияға өзінің құқықтық қабілеттілігі, біліктілігі, сапалық және өзге де сипаттамалары туралы (берілетін тауарды(ларды), орындалатын жұмыстарды, көрсетілетін қызметтерді – қажетін көрсету керек) дұрыс емес ақпарат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етілгендігін растайды.</w:t>
      </w:r>
      <w:r>
        <w:br/>
      </w:r>
      <w:r>
        <w:rPr>
          <w:rFonts w:ascii="Times New Roman"/>
          <w:b w:val="false"/>
          <w:i w:val="false"/>
          <w:color w:val="000000"/>
          <w:sz w:val="28"/>
        </w:rPr>
        <w:t>
      Әлеуетті өнім беруші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r>
        <w:br/>
      </w:r>
      <w:r>
        <w:rPr>
          <w:rFonts w:ascii="Times New Roman"/>
          <w:b w:val="false"/>
          <w:i w:val="false"/>
          <w:color w:val="000000"/>
          <w:sz w:val="28"/>
        </w:rPr>
        <w:t>
      5. Осы конкурстық өтінім___күн ішінде қолданылады.</w:t>
      </w:r>
      <w:r>
        <w:br/>
      </w:r>
      <w:r>
        <w:rPr>
          <w:rFonts w:ascii="Times New Roman"/>
          <w:b w:val="false"/>
          <w:i w:val="false"/>
          <w:color w:val="000000"/>
          <w:sz w:val="28"/>
        </w:rPr>
        <w:t>
      6. Біздің конкурстық өтінім жеңді деп танылған жағдайда, біз мемлекеттік сатып алу туралы шарттың атқарылуын қамтамасыз етуді шарттың жалпы сомасының үш пайызын құрайтын сомада енгіземіз (егер де конкурстық құжаттамада шарттың атқарылуын қамтамасыз етуді енгізу көзделген болса көрсетіледі).</w:t>
      </w:r>
      <w:r>
        <w:br/>
      </w:r>
      <w:r>
        <w:rPr>
          <w:rFonts w:ascii="Times New Roman"/>
          <w:b w:val="false"/>
          <w:i w:val="false"/>
          <w:color w:val="000000"/>
          <w:sz w:val="28"/>
        </w:rPr>
        <w:t>
      Біздің конкурстық өтініміміз жеңді деп танылған жағдайда біз мемлекеттік сатып алу туралы шарттың орындалуын қамтамасыз етуді авансқа тең мөлшерде енгіземіз (егер шарттың орындалуын қамтамасыз етуді енгізу конкурстық құжаттамада мемлекеттік сатып алу туралы шарттың жалпы сомасының кемінде үш пайызына тең болуы тиіс авансқа тең мөлшерде көзделген болса, көрсетіледі).</w:t>
      </w:r>
      <w:r>
        <w:br/>
      </w:r>
      <w:r>
        <w:rPr>
          <w:rFonts w:ascii="Times New Roman"/>
          <w:b w:val="false"/>
          <w:i w:val="false"/>
          <w:color w:val="000000"/>
          <w:sz w:val="28"/>
        </w:rPr>
        <w:t>
      7. Мемлекеттік сатып алу туралы шартты жасасу сәтіне дейін конкурсқа қатысуға осы өтінім Сіздің оны жеңді деп тапқан хабарламаңызбен бірге біздің арамыздағы міндетті түрдегі шарт рөлін орындайтын болады.</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(Заңды тұлғаның - әлеуетті өнім берушінің лауазымы, Т.А.Ә.</w:t>
      </w:r>
      <w:r>
        <w:br/>
      </w:r>
      <w:r>
        <w:rPr>
          <w:rFonts w:ascii="Times New Roman"/>
          <w:b w:val="false"/>
          <w:i w:val="false"/>
          <w:color w:val="000000"/>
          <w:sz w:val="28"/>
        </w:rPr>
        <w:t>
(бар болғанда) және қолы)</w:t>
      </w:r>
    </w:p>
    <w:p>
      <w:pPr>
        <w:spacing w:after="0"/>
        <w:ind w:left="0"/>
        <w:jc w:val="both"/>
      </w:pPr>
      <w:r>
        <w:rPr>
          <w:rFonts w:ascii="Times New Roman"/>
          <w:b w:val="false"/>
          <w:i w:val="false"/>
          <w:color w:val="000000"/>
          <w:sz w:val="28"/>
        </w:rPr>
        <w:t>      Толтырылған күні _______________</w:t>
      </w:r>
      <w:r>
        <w:br/>
      </w:r>
      <w:r>
        <w:rPr>
          <w:rFonts w:ascii="Times New Roman"/>
          <w:b w:val="false"/>
          <w:i w:val="false"/>
          <w:color w:val="000000"/>
          <w:sz w:val="28"/>
        </w:rPr>
        <w:t>
      М.О.</w:t>
      </w:r>
    </w:p>
    <w:bookmarkStart w:name="z338" w:id="97"/>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5-қосымша        </w:t>
      </w:r>
    </w:p>
    <w:bookmarkEnd w:id="97"/>
    <w:bookmarkStart w:name="z339" w:id="98"/>
    <w:p>
      <w:pPr>
        <w:spacing w:after="0"/>
        <w:ind w:left="0"/>
        <w:jc w:val="left"/>
      </w:pPr>
      <w:r>
        <w:rPr>
          <w:rFonts w:ascii="Times New Roman"/>
          <w:b/>
          <w:i w:val="false"/>
          <w:color w:val="000000"/>
        </w:rPr>
        <w:t xml:space="preserve"> 
Конкурсқа қатысуға өтінім</w:t>
      </w:r>
      <w:r>
        <w:br/>
      </w:r>
      <w:r>
        <w:rPr>
          <w:rFonts w:ascii="Times New Roman"/>
          <w:b/>
          <w:i w:val="false"/>
          <w:color w:val="000000"/>
        </w:rPr>
        <w:t>
(жеке тұлға үшін)</w:t>
      </w:r>
    </w:p>
    <w:bookmarkEnd w:id="98"/>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(мемлекеттік сатып алуды ұйымдастырушының атауы көрсетіледі)</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(әлеуетті өнім берушінің атауы толық көрсетіледі)</w:t>
      </w:r>
      <w:r>
        <w:br/>
      </w:r>
      <w:r>
        <w:rPr>
          <w:rFonts w:ascii="Times New Roman"/>
          <w:b w:val="false"/>
          <w:i w:val="false"/>
          <w:color w:val="000000"/>
          <w:sz w:val="28"/>
        </w:rPr>
        <w:t>
      1. Конкурсқа қатысуға үміткер жеке тұлға (әлеуетті өнім беруші)</w:t>
      </w:r>
      <w:r>
        <w:br/>
      </w:r>
      <w:r>
        <w:rPr>
          <w:rFonts w:ascii="Times New Roman"/>
          <w:b w:val="false"/>
          <w:i w:val="false"/>
          <w:color w:val="000000"/>
          <w:sz w:val="28"/>
        </w:rPr>
        <w:t>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2"/>
        <w:gridCol w:w="6188"/>
      </w:tblGrid>
      <w:tr>
        <w:trPr>
          <w:trHeight w:val="30" w:hRule="atLeast"/>
        </w:trPr>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 әлеуетті өнім берушінің жеке басын куәландыратын құжатқа сәйкес Т.А.Ә. (бар болғанда)</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тұлғаның - әлеуетті өнім берушінің жеке басын куәландыратын құжат деректері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тұлғаның - әлеуетті өнім берушінің тіркелген мекен-жайы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тұлғаның - әлеуетті өнім берушінің іс жүзіндегі тұрғылықты мекен-жайы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туралы куәліктің, патенттің не Қазақстан Республикасының заңнамасына сәйкес конкурс мәніне сәйкес келетін кәсіпкерлік қызметпен </w:t>
            </w:r>
            <w:r>
              <w:br/>
            </w:r>
            <w:r>
              <w:rPr>
                <w:rFonts w:ascii="Times New Roman"/>
                <w:b w:val="false"/>
                <w:i w:val="false"/>
                <w:color w:val="000000"/>
                <w:sz w:val="20"/>
              </w:rPr>
              <w:t xml:space="preserve">
айналысуға құқық беретін өзге де </w:t>
            </w:r>
            <w:r>
              <w:br/>
            </w:r>
            <w:r>
              <w:rPr>
                <w:rFonts w:ascii="Times New Roman"/>
                <w:b w:val="false"/>
                <w:i w:val="false"/>
                <w:color w:val="000000"/>
                <w:sz w:val="20"/>
              </w:rPr>
              <w:t xml:space="preserve">
құжаттың нөмірі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 әлеуетті өнім берушінің банктік деректемелері (ЖСН, БСН, ЖСК), сондай-ақ жеке тұлғаға қызмет көрсететін банктің немесе оның филиалының толық атауы мен мекенжайы</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тұлғаның - әлеуетті өнім берушінің байланыс телефондары, почталық мекен-жайы мен электрондық почтасының мекен-жайы (ол болған </w:t>
            </w:r>
            <w:r>
              <w:br/>
            </w:r>
            <w:r>
              <w:rPr>
                <w:rFonts w:ascii="Times New Roman"/>
                <w:b w:val="false"/>
                <w:i w:val="false"/>
                <w:color w:val="000000"/>
                <w:sz w:val="20"/>
              </w:rPr>
              <w:t xml:space="preserve">
кезде)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___________ (жеке тұлғаның Т.А.Ә. (бар болғанда) көрсетіледі) осы өтініммен конкурс тәсілімен мемлекеттік сатып алуға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(тауарды(ларды) жеткізуді, жұмыстарды орындауды, қызметтер көрсетуді – қажеттісін көрсету керек) жүзеге асыруға келісім білдіреді.</w:t>
      </w:r>
      <w:r>
        <w:br/>
      </w:r>
      <w:r>
        <w:rPr>
          <w:rFonts w:ascii="Times New Roman"/>
          <w:b w:val="false"/>
          <w:i w:val="false"/>
          <w:color w:val="000000"/>
          <w:sz w:val="28"/>
        </w:rPr>
        <w:t>
      3. Әлеуетті өнім беруші осы өтініммен «Мемлекеттік сатып алу туралы» Қазақстан Республикасы Заңының (бұдан әрі – Заң)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шектеулердің бұзылуы жоқтығын растайды.</w:t>
      </w:r>
      <w:r>
        <w:br/>
      </w:r>
      <w:r>
        <w:rPr>
          <w:rFonts w:ascii="Times New Roman"/>
          <w:b w:val="false"/>
          <w:i w:val="false"/>
          <w:color w:val="000000"/>
          <w:sz w:val="28"/>
        </w:rPr>
        <w:t>
      Осымен әлеуетті өнім берушінің Қазақстан Республикасының заңдарында белгіленген тәртіппен Заңның 37-бабының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сатып алу (тауарды (ларды), жұмыстарды, көрсетілетін қызметтерді – қажеттісі көрсетілсін) туралы шартты бұзуға келісімін де білдіріледі.</w:t>
      </w:r>
      <w:r>
        <w:br/>
      </w:r>
      <w:r>
        <w:rPr>
          <w:rFonts w:ascii="Times New Roman"/>
          <w:b w:val="false"/>
          <w:i w:val="false"/>
          <w:color w:val="000000"/>
          <w:sz w:val="28"/>
        </w:rPr>
        <w:t>
      4. Әлеуетті өнім беруші конкурстық құжаттамамен танысқандығын және мемлекеттік сатып алуды ұйымдастырушыға және конкурстық комиссияға өзінің құқығы, біліктілігі, сапалық және өзге де сипаттамалары туралы (берілетін тауарды(ларды), орындалатын жұмыстарды, көрсетілетін қызметтерді - қажеттісін көрсету)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етілгендігін растайды.</w:t>
      </w:r>
      <w:r>
        <w:br/>
      </w:r>
      <w:r>
        <w:rPr>
          <w:rFonts w:ascii="Times New Roman"/>
          <w:b w:val="false"/>
          <w:i w:val="false"/>
          <w:color w:val="000000"/>
          <w:sz w:val="28"/>
        </w:rPr>
        <w:t>
      Әлеуетті өнім беруші осы конкурсқа қатысуға өтінімде және оған қоса берілетін құжаттарды мұндай дұрыс емес мәліметтер бергені үшін өзіне толық жауапкершілікті қабылдайды.</w:t>
      </w:r>
      <w:r>
        <w:br/>
      </w:r>
      <w:r>
        <w:rPr>
          <w:rFonts w:ascii="Times New Roman"/>
          <w:b w:val="false"/>
          <w:i w:val="false"/>
          <w:color w:val="000000"/>
          <w:sz w:val="28"/>
        </w:rPr>
        <w:t>
      5. Осы конкурстық өтінім___күн ішінде қолданылады.</w:t>
      </w:r>
      <w:r>
        <w:br/>
      </w:r>
      <w:r>
        <w:rPr>
          <w:rFonts w:ascii="Times New Roman"/>
          <w:b w:val="false"/>
          <w:i w:val="false"/>
          <w:color w:val="000000"/>
          <w:sz w:val="28"/>
        </w:rPr>
        <w:t>
      6. Біздің конкурстық өтінім жеңді деп танылған жағдайда, біз мемлекеттік сатып алу туралы шарттың атқарылуын қамтамасыз етуді шарттың жалпы сомасының үш пайызын құрайтын сомада енгіземіз (егер де конкурстық құжаттамада шарттың атқарылуын қамтамасыз етуді енгізу көзделген болса көрсетіледі).</w:t>
      </w:r>
      <w:r>
        <w:br/>
      </w:r>
      <w:r>
        <w:rPr>
          <w:rFonts w:ascii="Times New Roman"/>
          <w:b w:val="false"/>
          <w:i w:val="false"/>
          <w:color w:val="000000"/>
          <w:sz w:val="28"/>
        </w:rPr>
        <w:t>
      Біздің конкурстық өтініміміз жеңді деп танылған жағдайда біз авансты қамтамасыз етуді авансқа тең мөлшерде енгіземіз (егер авансты төлеу конкурстық құжаттамамен қарастырылған).</w:t>
      </w:r>
      <w:r>
        <w:br/>
      </w:r>
      <w:r>
        <w:rPr>
          <w:rFonts w:ascii="Times New Roman"/>
          <w:b w:val="false"/>
          <w:i w:val="false"/>
          <w:color w:val="000000"/>
          <w:sz w:val="28"/>
        </w:rPr>
        <w:t>
      7. Мемлекеттік сатып алу туралы шартты жасасу сәтіне дейін конкурсқа қатысуға осы өтінім Сіздің оны жеңді деп тапқан хабарламаңызбен бірге біздің арамыздағы міндетті түрдегі шарт рөлін орындайтын болады.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 әлеуетті өнім берушінің Т.А.Ә. (бар болғанда) және оның қолы)</w:t>
      </w:r>
    </w:p>
    <w:p>
      <w:pPr>
        <w:spacing w:after="0"/>
        <w:ind w:left="0"/>
        <w:jc w:val="both"/>
      </w:pPr>
      <w:r>
        <w:rPr>
          <w:rFonts w:ascii="Times New Roman"/>
          <w:b w:val="false"/>
          <w:i w:val="false"/>
          <w:color w:val="000000"/>
          <w:sz w:val="28"/>
        </w:rPr>
        <w:t>      Толтырылған күні ________________</w:t>
      </w:r>
    </w:p>
    <w:bookmarkStart w:name="z340" w:id="99"/>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6-қосымша         </w:t>
      </w:r>
    </w:p>
    <w:bookmarkEnd w:id="99"/>
    <w:bookmarkStart w:name="z341" w:id="100"/>
    <w:p>
      <w:pPr>
        <w:spacing w:after="0"/>
        <w:ind w:left="0"/>
        <w:jc w:val="left"/>
      </w:pPr>
      <w:r>
        <w:rPr>
          <w:rFonts w:ascii="Times New Roman"/>
          <w:b/>
          <w:i w:val="false"/>
          <w:color w:val="000000"/>
        </w:rPr>
        <w:t xml:space="preserve"> 
Біліктілігі туралы мәліметтер</w:t>
      </w:r>
      <w:r>
        <w:br/>
      </w:r>
      <w:r>
        <w:rPr>
          <w:rFonts w:ascii="Times New Roman"/>
          <w:b/>
          <w:i w:val="false"/>
          <w:color w:val="000000"/>
        </w:rPr>
        <w:t>
(әлеуетті өнім беруші жұмыстарды сатып алу кезінде толтырады)</w:t>
      </w:r>
    </w:p>
    <w:bookmarkEnd w:id="100"/>
    <w:p>
      <w:pPr>
        <w:spacing w:after="0"/>
        <w:ind w:left="0"/>
        <w:jc w:val="both"/>
      </w:pPr>
      <w:r>
        <w:rPr>
          <w:rFonts w:ascii="Times New Roman"/>
          <w:b w:val="false"/>
          <w:i w:val="false"/>
          <w:color w:val="000000"/>
          <w:sz w:val="28"/>
        </w:rPr>
        <w:t>      1. Әлеуетті өнім берушінің атауы 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2. Әлеуетті өнім берушінің соңғы он жылдың ішінде орындаған</w:t>
      </w:r>
      <w:r>
        <w:br/>
      </w:r>
      <w:r>
        <w:rPr>
          <w:rFonts w:ascii="Times New Roman"/>
          <w:b w:val="false"/>
          <w:i w:val="false"/>
          <w:color w:val="000000"/>
          <w:sz w:val="28"/>
        </w:rPr>
        <w:t>
жұмыс көлемі (болған кезде) 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 және тұрған жері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берушілердің атауы және олардың телефондарының нөмірлері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тұрпаты және объектінің аяқталу жылы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құны, теңге (көрсетпеуге болады)</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Жұмыстарды орындау үшін әлеуетті өнім берушіде растайтын</w:t>
      </w:r>
      <w:r>
        <w:br/>
      </w:r>
      <w:r>
        <w:rPr>
          <w:rFonts w:ascii="Times New Roman"/>
          <w:b w:val="false"/>
          <w:i w:val="false"/>
          <w:color w:val="000000"/>
          <w:sz w:val="28"/>
        </w:rPr>
        <w:t>
құжаттар қоса берілген мынандай жабдықтардың (құрылыс механизмдері,</w:t>
      </w:r>
      <w:r>
        <w:br/>
      </w:r>
      <w:r>
        <w:rPr>
          <w:rFonts w:ascii="Times New Roman"/>
          <w:b w:val="false"/>
          <w:i w:val="false"/>
          <w:color w:val="000000"/>
          <w:sz w:val="28"/>
        </w:rPr>
        <w:t>
машиналар) болуының елеулі маңызы бар. Әлеуетті өнім беруші төмендегі</w:t>
      </w:r>
      <w:r>
        <w:br/>
      </w:r>
      <w:r>
        <w:rPr>
          <w:rFonts w:ascii="Times New Roman"/>
          <w:b w:val="false"/>
          <w:i w:val="false"/>
          <w:color w:val="000000"/>
          <w:sz w:val="28"/>
        </w:rPr>
        <w:t>
кестеде берілген барлық сұрақтарға жауап беруі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(құрылыс механизмдерінің, машиналардың) түрі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бірліктердің саны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(жаңа, жақсы, жаман)</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жалға алынған (кімнен), сатып алынады (кімнен)</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Жұмыстарды, көрсетілетін қызметтерді орындау үшін қажетті</w:t>
      </w:r>
      <w:r>
        <w:br/>
      </w:r>
      <w:r>
        <w:rPr>
          <w:rFonts w:ascii="Times New Roman"/>
          <w:b w:val="false"/>
          <w:i w:val="false"/>
          <w:color w:val="000000"/>
          <w:sz w:val="28"/>
        </w:rPr>
        <w:t>
еңбек ресурстарының және Қазақстан Республикасының азаматтарын</w:t>
      </w:r>
      <w:r>
        <w:br/>
      </w:r>
      <w:r>
        <w:rPr>
          <w:rFonts w:ascii="Times New Roman"/>
          <w:b w:val="false"/>
          <w:i w:val="false"/>
          <w:color w:val="000000"/>
          <w:sz w:val="28"/>
        </w:rPr>
        <w:t>
еңбекақы төлеу қорының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2813"/>
        <w:gridCol w:w="2658"/>
        <w:gridCol w:w="2724"/>
        <w:gridCol w:w="3259"/>
      </w:tblGrid>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Т.А.Ә. (бар болғанда) (жеке куәлігінің № мен берілген күнін көрсету)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шартты орындау кезіндегі жалақысы</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ҚР азаматтарының еңбеқақысы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Қаржы ресурстарына қол жетімділігі туралы мәліметтер (ақша</w:t>
      </w:r>
      <w:r>
        <w:br/>
      </w:r>
      <w:r>
        <w:rPr>
          <w:rFonts w:ascii="Times New Roman"/>
          <w:b w:val="false"/>
          <w:i w:val="false"/>
          <w:color w:val="000000"/>
          <w:sz w:val="28"/>
        </w:rPr>
        <w:t>
қаражаты: меншікті, кредиттік және т.б.). Төменде санамалансын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Ұсынымдар туралы мәліметтер, олар болған кезде. Басқа заңды</w:t>
      </w:r>
      <w:r>
        <w:br/>
      </w:r>
      <w:r>
        <w:rPr>
          <w:rFonts w:ascii="Times New Roman"/>
          <w:b w:val="false"/>
          <w:i w:val="false"/>
          <w:color w:val="000000"/>
          <w:sz w:val="28"/>
        </w:rPr>
        <w:t>
және (немесе) жеке тұлғалардың ұсыным хаттары, пікірлері санамалансын</w:t>
      </w:r>
      <w:r>
        <w:br/>
      </w:r>
      <w:r>
        <w:rPr>
          <w:rFonts w:ascii="Times New Roman"/>
          <w:b w:val="false"/>
          <w:i w:val="false"/>
          <w:color w:val="000000"/>
          <w:sz w:val="28"/>
        </w:rPr>
        <w:t>
және қоса берілсін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Біліктілік туралы бүкіл мәліметтердің дұрыстығын растаймын.</w:t>
      </w:r>
      <w:r>
        <w:br/>
      </w:r>
      <w:r>
        <w:rPr>
          <w:rFonts w:ascii="Times New Roman"/>
          <w:b w:val="false"/>
          <w:i w:val="false"/>
          <w:color w:val="000000"/>
          <w:sz w:val="28"/>
        </w:rPr>
        <w:t>
      Қолы____________________</w:t>
      </w:r>
    </w:p>
    <w:bookmarkStart w:name="z342" w:id="101"/>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7-қосымша          </w:t>
      </w:r>
    </w:p>
    <w:bookmarkEnd w:id="101"/>
    <w:bookmarkStart w:name="z343" w:id="102"/>
    <w:p>
      <w:pPr>
        <w:spacing w:after="0"/>
        <w:ind w:left="0"/>
        <w:jc w:val="left"/>
      </w:pPr>
      <w:r>
        <w:rPr>
          <w:rFonts w:ascii="Times New Roman"/>
          <w:b/>
          <w:i w:val="false"/>
          <w:color w:val="000000"/>
        </w:rPr>
        <w:t xml:space="preserve"> 
Біліктілігі туралы мәліметтер</w:t>
      </w:r>
      <w:r>
        <w:br/>
      </w:r>
      <w:r>
        <w:rPr>
          <w:rFonts w:ascii="Times New Roman"/>
          <w:b/>
          <w:i w:val="false"/>
          <w:color w:val="000000"/>
        </w:rPr>
        <w:t>
(әлеуетті өнім беруші көрсетілетін қызметтерді сатып алу кезінде</w:t>
      </w:r>
      <w:r>
        <w:br/>
      </w:r>
      <w:r>
        <w:rPr>
          <w:rFonts w:ascii="Times New Roman"/>
          <w:b/>
          <w:i w:val="false"/>
          <w:color w:val="000000"/>
        </w:rPr>
        <w:t>
толтырады)</w:t>
      </w:r>
    </w:p>
    <w:bookmarkEnd w:id="102"/>
    <w:p>
      <w:pPr>
        <w:spacing w:after="0"/>
        <w:ind w:left="0"/>
        <w:jc w:val="both"/>
      </w:pPr>
      <w:r>
        <w:rPr>
          <w:rFonts w:ascii="Times New Roman"/>
          <w:b w:val="false"/>
          <w:i w:val="false"/>
          <w:color w:val="000000"/>
          <w:sz w:val="28"/>
        </w:rPr>
        <w:t>      1. Әлеуетті өнiм берушiнiң атауы ______________________________</w:t>
      </w:r>
      <w:r>
        <w:br/>
      </w:r>
      <w:r>
        <w:rPr>
          <w:rFonts w:ascii="Times New Roman"/>
          <w:b w:val="false"/>
          <w:i w:val="false"/>
          <w:color w:val="000000"/>
          <w:sz w:val="28"/>
        </w:rPr>
        <w:t>
      2. Соңғы он жыл ішінде әлеуеттi өнiм берушiнің көрсеткен</w:t>
      </w:r>
      <w:r>
        <w:br/>
      </w:r>
      <w:r>
        <w:rPr>
          <w:rFonts w:ascii="Times New Roman"/>
          <w:b w:val="false"/>
          <w:i w:val="false"/>
          <w:color w:val="000000"/>
          <w:sz w:val="28"/>
        </w:rPr>
        <w:t>
қызметтері конкурсында дәл осындай сатып алынатын қызметтердің</w:t>
      </w:r>
      <w:r>
        <w:br/>
      </w:r>
      <w:r>
        <w:rPr>
          <w:rFonts w:ascii="Times New Roman"/>
          <w:b w:val="false"/>
          <w:i w:val="false"/>
          <w:color w:val="000000"/>
          <w:sz w:val="28"/>
        </w:rPr>
        <w:t>
(олар болған кезде) көлемі, теңгемен______________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қызметтердiң атауы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берушiлердiң атауы мен олардың телефондарының нөмiрлерi</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көрсетiлген орны және жылы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құны, теңге (көрсетiлмесе де болады)</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Расталатын құжаттардың көшірмесін тіркеп, қызметтер көрсету</w:t>
      </w:r>
      <w:r>
        <w:br/>
      </w:r>
      <w:r>
        <w:rPr>
          <w:rFonts w:ascii="Times New Roman"/>
          <w:b w:val="false"/>
          <w:i w:val="false"/>
          <w:color w:val="000000"/>
          <w:sz w:val="28"/>
        </w:rPr>
        <w:t>
үшiн әлеуеттi өнiм берушiде мынадай жабдықтар (тетiктер, машиналар)</w:t>
      </w:r>
      <w:r>
        <w:br/>
      </w:r>
      <w:r>
        <w:rPr>
          <w:rFonts w:ascii="Times New Roman"/>
          <w:b w:val="false"/>
          <w:i w:val="false"/>
          <w:color w:val="000000"/>
          <w:sz w:val="28"/>
        </w:rPr>
        <w:t>
бiрлiгiнiң болуының елеулi мәнi бар. Әлеуеттi өнiм берушi төмендегi</w:t>
      </w:r>
      <w:r>
        <w:br/>
      </w:r>
      <w:r>
        <w:rPr>
          <w:rFonts w:ascii="Times New Roman"/>
          <w:b w:val="false"/>
          <w:i w:val="false"/>
          <w:color w:val="000000"/>
          <w:sz w:val="28"/>
        </w:rPr>
        <w:t>
кестеде санамаланған барлық сұрақтарға жауап беруі тиiс: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(тетiктердiң, машиналардың) түрi</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бiрлiктердiң саны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Жай-күйi (жаңа, жақсы, нашар)</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Жекеменшiк, жалға алынған (кiмнен), сатып алынады (кiмнен)</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Жұмыстарды, көрсетілетін қызметтерді орындау үшін қажетті</w:t>
      </w:r>
      <w:r>
        <w:br/>
      </w:r>
      <w:r>
        <w:rPr>
          <w:rFonts w:ascii="Times New Roman"/>
          <w:b w:val="false"/>
          <w:i w:val="false"/>
          <w:color w:val="000000"/>
          <w:sz w:val="28"/>
        </w:rPr>
        <w:t>
еңбек ресурстарының және Қазақстан Республикасының азаматтарын</w:t>
      </w:r>
      <w:r>
        <w:br/>
      </w:r>
      <w:r>
        <w:rPr>
          <w:rFonts w:ascii="Times New Roman"/>
          <w:b w:val="false"/>
          <w:i w:val="false"/>
          <w:color w:val="000000"/>
          <w:sz w:val="28"/>
        </w:rPr>
        <w:t>
еңбекақы төлеу қорының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2813"/>
        <w:gridCol w:w="2658"/>
        <w:gridCol w:w="2724"/>
        <w:gridCol w:w="3259"/>
      </w:tblGrid>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Қызметкерлердiң Т.А.Ә. (бар болғанда) (жеке куәлiк № және берiлген күнiн көрсету)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шартты орындау кезіндегі жалақысы</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ҚР азаматтарының еңбекақысы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Қаржы ресурстарына (ақша қаражаты: өзiндiк, кредиттiк және</w:t>
      </w:r>
      <w:r>
        <w:br/>
      </w:r>
      <w:r>
        <w:rPr>
          <w:rFonts w:ascii="Times New Roman"/>
          <w:b w:val="false"/>
          <w:i w:val="false"/>
          <w:color w:val="000000"/>
          <w:sz w:val="28"/>
        </w:rPr>
        <w:t>
т.б.) қол жеткізу туралы. Төменде санамалау.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Ұсынымдар туралы мәлімет, олар болған кезде Ұсыным хаттарды,</w:t>
      </w:r>
      <w:r>
        <w:br/>
      </w:r>
      <w:r>
        <w:rPr>
          <w:rFonts w:ascii="Times New Roman"/>
          <w:b w:val="false"/>
          <w:i w:val="false"/>
          <w:color w:val="000000"/>
          <w:sz w:val="28"/>
        </w:rPr>
        <w:t>
заңды және/немесе жеке тұлғалардың басқа да пікірлері санамаланған</w:t>
      </w:r>
      <w:r>
        <w:br/>
      </w:r>
      <w:r>
        <w:rPr>
          <w:rFonts w:ascii="Times New Roman"/>
          <w:b w:val="false"/>
          <w:i w:val="false"/>
          <w:color w:val="000000"/>
          <w:sz w:val="28"/>
        </w:rPr>
        <w:t>
және қоса берілген__________________________________________________.</w:t>
      </w:r>
      <w:r>
        <w:br/>
      </w:r>
      <w:r>
        <w:rPr>
          <w:rFonts w:ascii="Times New Roman"/>
          <w:b w:val="false"/>
          <w:i w:val="false"/>
          <w:color w:val="000000"/>
          <w:sz w:val="28"/>
        </w:rPr>
        <w:t>
      Бiлiктiлiгi туралы барлық мәлiметтердiң дұрыстығын растаймын.</w:t>
      </w:r>
    </w:p>
    <w:p>
      <w:pPr>
        <w:spacing w:after="0"/>
        <w:ind w:left="0"/>
        <w:jc w:val="both"/>
      </w:pPr>
      <w:r>
        <w:rPr>
          <w:rFonts w:ascii="Times New Roman"/>
          <w:b w:val="false"/>
          <w:i w:val="false"/>
          <w:color w:val="000000"/>
          <w:sz w:val="28"/>
        </w:rPr>
        <w:t>      Қолы____________________</w:t>
      </w:r>
    </w:p>
    <w:bookmarkStart w:name="z344" w:id="103"/>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8-қосымша        </w:t>
      </w:r>
    </w:p>
    <w:bookmarkEnd w:id="103"/>
    <w:bookmarkStart w:name="z345" w:id="104"/>
    <w:p>
      <w:pPr>
        <w:spacing w:after="0"/>
        <w:ind w:left="0"/>
        <w:jc w:val="left"/>
      </w:pPr>
      <w:r>
        <w:rPr>
          <w:rFonts w:ascii="Times New Roman"/>
          <w:b/>
          <w:i w:val="false"/>
          <w:color w:val="000000"/>
        </w:rPr>
        <w:t xml:space="preserve"> 
Біліктілігі туралы мәліметтер</w:t>
      </w:r>
      <w:r>
        <w:br/>
      </w:r>
      <w:r>
        <w:rPr>
          <w:rFonts w:ascii="Times New Roman"/>
          <w:b/>
          <w:i w:val="false"/>
          <w:color w:val="000000"/>
        </w:rPr>
        <w:t>
(әлеуетті өнім беруші тауарларды сатып алу кезінде толтырады)</w:t>
      </w:r>
    </w:p>
    <w:bookmarkEnd w:id="104"/>
    <w:p>
      <w:pPr>
        <w:spacing w:after="0"/>
        <w:ind w:left="0"/>
        <w:jc w:val="both"/>
      </w:pPr>
      <w:r>
        <w:rPr>
          <w:rFonts w:ascii="Times New Roman"/>
          <w:b w:val="false"/>
          <w:i w:val="false"/>
          <w:color w:val="000000"/>
          <w:sz w:val="28"/>
        </w:rPr>
        <w:t>      1. Әлеуеттi өнiм берушiнiң атауы 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Әлеуеттi өнiм берушi соңғы он жыл iшiнде (болған кезде)</w:t>
      </w:r>
      <w:r>
        <w:br/>
      </w:r>
      <w:r>
        <w:rPr>
          <w:rFonts w:ascii="Times New Roman"/>
          <w:b w:val="false"/>
          <w:i w:val="false"/>
          <w:color w:val="000000"/>
          <w:sz w:val="28"/>
        </w:rPr>
        <w:t>
жеткізілген (өндiрілген), конкурста сатып алынатындарға ұқсас</w:t>
      </w:r>
      <w:r>
        <w:br/>
      </w:r>
      <w:r>
        <w:rPr>
          <w:rFonts w:ascii="Times New Roman"/>
          <w:b w:val="false"/>
          <w:i w:val="false"/>
          <w:color w:val="000000"/>
          <w:sz w:val="28"/>
        </w:rPr>
        <w:t>
тауарлардың көлемi, теңгемен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 және тұрған жері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берушілердің атауы және олардың телефондарының нөмірлері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тұрпаты және объектінің аяқталу жылы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құны, теңге (көрсетпеуге болады)</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Қаржы ресурстарына қол жеткiзу туралы мәлiметтер (ақша</w:t>
      </w:r>
      <w:r>
        <w:br/>
      </w:r>
      <w:r>
        <w:rPr>
          <w:rFonts w:ascii="Times New Roman"/>
          <w:b w:val="false"/>
          <w:i w:val="false"/>
          <w:color w:val="000000"/>
          <w:sz w:val="28"/>
        </w:rPr>
        <w:t>
қаражаты: өзiндiк, кредиттiк және т.б.). Төменде санамалансын ______.</w:t>
      </w:r>
      <w:r>
        <w:br/>
      </w:r>
      <w:r>
        <w:rPr>
          <w:rFonts w:ascii="Times New Roman"/>
          <w:b w:val="false"/>
          <w:i w:val="false"/>
          <w:color w:val="000000"/>
          <w:sz w:val="28"/>
        </w:rPr>
        <w:t>
      4. Ұсынымдар туралы мәліметтер, олар болған кезде. Басқа заңды</w:t>
      </w:r>
      <w:r>
        <w:br/>
      </w:r>
      <w:r>
        <w:rPr>
          <w:rFonts w:ascii="Times New Roman"/>
          <w:b w:val="false"/>
          <w:i w:val="false"/>
          <w:color w:val="000000"/>
          <w:sz w:val="28"/>
        </w:rPr>
        <w:t>
және (немесе) жеке тұлғалардың ұсыным хаттары, пікірлері санамалансын</w:t>
      </w:r>
      <w:r>
        <w:br/>
      </w:r>
      <w:r>
        <w:rPr>
          <w:rFonts w:ascii="Times New Roman"/>
          <w:b w:val="false"/>
          <w:i w:val="false"/>
          <w:color w:val="000000"/>
          <w:sz w:val="28"/>
        </w:rPr>
        <w:t>
және қоса берілсін _________________________________________________.</w:t>
      </w:r>
      <w:r>
        <w:br/>
      </w:r>
      <w:r>
        <w:rPr>
          <w:rFonts w:ascii="Times New Roman"/>
          <w:b w:val="false"/>
          <w:i w:val="false"/>
          <w:color w:val="000000"/>
          <w:sz w:val="28"/>
        </w:rPr>
        <w:t>
      Біліктілік туралы бүкіл мәліметтердің дұрыстығын растаймын.</w:t>
      </w:r>
    </w:p>
    <w:p>
      <w:pPr>
        <w:spacing w:after="0"/>
        <w:ind w:left="0"/>
        <w:jc w:val="both"/>
      </w:pPr>
      <w:r>
        <w:rPr>
          <w:rFonts w:ascii="Times New Roman"/>
          <w:b w:val="false"/>
          <w:i w:val="false"/>
          <w:color w:val="000000"/>
          <w:sz w:val="28"/>
        </w:rPr>
        <w:t>      Қолы____________________</w:t>
      </w:r>
    </w:p>
    <w:bookmarkStart w:name="z346" w:id="105"/>
    <w:p>
      <w:pPr>
        <w:spacing w:after="0"/>
        <w:ind w:left="0"/>
        <w:jc w:val="both"/>
      </w:pPr>
      <w:r>
        <w:rPr>
          <w:rFonts w:ascii="Times New Roman"/>
          <w:b w:val="false"/>
          <w:i w:val="false"/>
          <w:color w:val="000000"/>
          <w:sz w:val="28"/>
        </w:rPr>
        <w:t xml:space="preserve">
Үлгі конкурстық құжаттамаға </w:t>
      </w:r>
      <w:r>
        <w:br/>
      </w:r>
      <w:r>
        <w:rPr>
          <w:rFonts w:ascii="Times New Roman"/>
          <w:b w:val="false"/>
          <w:i w:val="false"/>
          <w:color w:val="000000"/>
          <w:sz w:val="28"/>
        </w:rPr>
        <w:t xml:space="preserve">
9-қосымша         </w:t>
      </w:r>
    </w:p>
    <w:bookmarkEnd w:id="105"/>
    <w:bookmarkStart w:name="z347" w:id="106"/>
    <w:p>
      <w:pPr>
        <w:spacing w:after="0"/>
        <w:ind w:left="0"/>
        <w:jc w:val="left"/>
      </w:pPr>
      <w:r>
        <w:rPr>
          <w:rFonts w:ascii="Times New Roman"/>
          <w:b/>
          <w:i w:val="false"/>
          <w:color w:val="000000"/>
        </w:rPr>
        <w:t xml:space="preserve"> 
Банктік кепілдік</w:t>
      </w:r>
    </w:p>
    <w:bookmarkEnd w:id="106"/>
    <w:p>
      <w:pPr>
        <w:spacing w:after="0"/>
        <w:ind w:left="0"/>
        <w:jc w:val="both"/>
      </w:pPr>
      <w:r>
        <w:rPr>
          <w:rFonts w:ascii="Times New Roman"/>
          <w:b w:val="false"/>
          <w:i w:val="false"/>
          <w:color w:val="000000"/>
          <w:sz w:val="28"/>
        </w:rPr>
        <w:t>Банктің атауы:_______________________________________________________</w:t>
      </w:r>
      <w:r>
        <w:br/>
      </w:r>
      <w:r>
        <w:rPr>
          <w:rFonts w:ascii="Times New Roman"/>
          <w:b w:val="false"/>
          <w:i w:val="false"/>
          <w:color w:val="000000"/>
          <w:sz w:val="28"/>
        </w:rPr>
        <w:t>
                      (банктің атауы мен деректемелері)</w:t>
      </w:r>
      <w:r>
        <w:br/>
      </w:r>
      <w:r>
        <w:rPr>
          <w:rFonts w:ascii="Times New Roman"/>
          <w:b w:val="false"/>
          <w:i w:val="false"/>
          <w:color w:val="000000"/>
          <w:sz w:val="28"/>
        </w:rPr>
        <w:t>
Кімге:_______________________________________________________________</w:t>
      </w:r>
      <w:r>
        <w:br/>
      </w:r>
      <w:r>
        <w:rPr>
          <w:rFonts w:ascii="Times New Roman"/>
          <w:b w:val="false"/>
          <w:i w:val="false"/>
          <w:color w:val="000000"/>
          <w:sz w:val="28"/>
        </w:rPr>
        <w:t>
(мемлекеттік сатып алуды ұйымдастырушының атауы мен деректемелері)</w:t>
      </w:r>
      <w:r>
        <w:br/>
      </w:r>
      <w:r>
        <w:rPr>
          <w:rFonts w:ascii="Times New Roman"/>
          <w:b w:val="false"/>
          <w:i w:val="false"/>
          <w:color w:val="000000"/>
          <w:sz w:val="28"/>
        </w:rPr>
        <w:t>
№ _________кепілдік міндеттеме</w:t>
      </w:r>
      <w:r>
        <w:br/>
      </w:r>
      <w:r>
        <w:rPr>
          <w:rFonts w:ascii="Times New Roman"/>
          <w:b w:val="false"/>
          <w:i w:val="false"/>
          <w:color w:val="000000"/>
          <w:sz w:val="28"/>
        </w:rPr>
        <w:t>
______________________________ ____ж. «___»______________</w:t>
      </w:r>
      <w:r>
        <w:br/>
      </w:r>
      <w:r>
        <w:rPr>
          <w:rFonts w:ascii="Times New Roman"/>
          <w:b w:val="false"/>
          <w:i w:val="false"/>
          <w:color w:val="000000"/>
          <w:sz w:val="28"/>
        </w:rPr>
        <w:t>
      (орналасқан жері)</w:t>
      </w:r>
      <w:r>
        <w:br/>
      </w:r>
      <w:r>
        <w:rPr>
          <w:rFonts w:ascii="Times New Roman"/>
          <w:b w:val="false"/>
          <w:i w:val="false"/>
          <w:color w:val="000000"/>
          <w:sz w:val="28"/>
        </w:rPr>
        <w:t>
Біз бұдан әрі «Өнім беруші» деп аталатын,__________________________,</w:t>
      </w:r>
      <w:r>
        <w:br/>
      </w:r>
      <w:r>
        <w:rPr>
          <w:rFonts w:ascii="Times New Roman"/>
          <w:b w:val="false"/>
          <w:i w:val="false"/>
          <w:color w:val="000000"/>
          <w:sz w:val="28"/>
        </w:rPr>
        <w:t>
                                    (әлеуетті өнім берушінің атауы)</w:t>
      </w:r>
      <w:r>
        <w:br/>
      </w:r>
      <w:r>
        <w:rPr>
          <w:rFonts w:ascii="Times New Roman"/>
          <w:b w:val="false"/>
          <w:i w:val="false"/>
          <w:color w:val="000000"/>
          <w:sz w:val="28"/>
        </w:rPr>
        <w:t>
_______________________________ұйымдастырған_________________________</w:t>
      </w:r>
      <w:r>
        <w:br/>
      </w:r>
      <w:r>
        <w:rPr>
          <w:rFonts w:ascii="Times New Roman"/>
          <w:b w:val="false"/>
          <w:i w:val="false"/>
          <w:color w:val="000000"/>
          <w:sz w:val="28"/>
        </w:rPr>
        <w:t>
              (мемлекеттік сатып алуды ұйымдастырушының атауы)</w:t>
      </w:r>
      <w:r>
        <w:br/>
      </w:r>
      <w:r>
        <w:rPr>
          <w:rFonts w:ascii="Times New Roman"/>
          <w:b w:val="false"/>
          <w:i w:val="false"/>
          <w:color w:val="000000"/>
          <w:sz w:val="28"/>
        </w:rPr>
        <w:t>
              сатып алу жөніндегі конкурсқа қатысатындығынан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(тауарлардың, жұмыстардың, көрсетілетін қызметтердің конкурс</w:t>
      </w:r>
      <w:r>
        <w:br/>
      </w:r>
      <w:r>
        <w:rPr>
          <w:rFonts w:ascii="Times New Roman"/>
          <w:b w:val="false"/>
          <w:i w:val="false"/>
          <w:color w:val="000000"/>
          <w:sz w:val="28"/>
        </w:rPr>
        <w:t>
(лот/-тар)</w:t>
      </w:r>
      <w:r>
        <w:br/>
      </w:r>
      <w:r>
        <w:rPr>
          <w:rFonts w:ascii="Times New Roman"/>
          <w:b w:val="false"/>
          <w:i w:val="false"/>
          <w:color w:val="000000"/>
          <w:sz w:val="28"/>
        </w:rPr>
        <w:t>
бойынша атауын беруді (жұмыстарды орындауды, қызметтерді көрсетуді)</w:t>
      </w:r>
      <w:r>
        <w:br/>
      </w:r>
      <w:r>
        <w:rPr>
          <w:rFonts w:ascii="Times New Roman"/>
          <w:b w:val="false"/>
          <w:i w:val="false"/>
          <w:color w:val="000000"/>
          <w:sz w:val="28"/>
        </w:rPr>
        <w:t>
жүзеге асыруға дайындығынан хабардармыз.</w:t>
      </w:r>
      <w:r>
        <w:br/>
      </w:r>
      <w:r>
        <w:rPr>
          <w:rFonts w:ascii="Times New Roman"/>
          <w:b w:val="false"/>
          <w:i w:val="false"/>
          <w:color w:val="000000"/>
          <w:sz w:val="28"/>
        </w:rPr>
        <w:t>
________ж. «___»______________ жоғарыда аталған конкурсты өткізу</w:t>
      </w:r>
      <w:r>
        <w:br/>
      </w:r>
      <w:r>
        <w:rPr>
          <w:rFonts w:ascii="Times New Roman"/>
          <w:b w:val="false"/>
          <w:i w:val="false"/>
          <w:color w:val="000000"/>
          <w:sz w:val="28"/>
        </w:rPr>
        <w:t>
жөніндегі конкурстық құжаттамада әлеуетті өнім берушілердің банктік</w:t>
      </w:r>
      <w:r>
        <w:br/>
      </w:r>
      <w:r>
        <w:rPr>
          <w:rFonts w:ascii="Times New Roman"/>
          <w:b w:val="false"/>
          <w:i w:val="false"/>
          <w:color w:val="000000"/>
          <w:sz w:val="28"/>
        </w:rPr>
        <w:t>
кепілдік түрінде конкурстық өтінімді қамтамасыз етуді енгізуі</w:t>
      </w:r>
      <w:r>
        <w:br/>
      </w:r>
      <w:r>
        <w:rPr>
          <w:rFonts w:ascii="Times New Roman"/>
          <w:b w:val="false"/>
          <w:i w:val="false"/>
          <w:color w:val="000000"/>
          <w:sz w:val="28"/>
        </w:rPr>
        <w:t>
көзделген.</w:t>
      </w:r>
      <w:r>
        <w:br/>
      </w:r>
      <w:r>
        <w:rPr>
          <w:rFonts w:ascii="Times New Roman"/>
          <w:b w:val="false"/>
          <w:i w:val="false"/>
          <w:color w:val="000000"/>
          <w:sz w:val="28"/>
        </w:rPr>
        <w:t>
      Осыған байланысты біз_______________________осымен өзімізге</w:t>
      </w:r>
      <w:r>
        <w:br/>
      </w:r>
      <w:r>
        <w:rPr>
          <w:rFonts w:ascii="Times New Roman"/>
          <w:b w:val="false"/>
          <w:i w:val="false"/>
          <w:color w:val="000000"/>
          <w:sz w:val="28"/>
        </w:rPr>
        <w:t>
                               (банктің атауы)</w:t>
      </w:r>
      <w:r>
        <w:br/>
      </w:r>
      <w:r>
        <w:rPr>
          <w:rFonts w:ascii="Times New Roman"/>
          <w:b w:val="false"/>
          <w:i w:val="false"/>
          <w:color w:val="000000"/>
          <w:sz w:val="28"/>
        </w:rPr>
        <w:t>
Сіздің талап етуіңіз бойынша Сіздің ақы төлеуге жазбаша талабыңызды,</w:t>
      </w:r>
      <w:r>
        <w:br/>
      </w:r>
      <w:r>
        <w:rPr>
          <w:rFonts w:ascii="Times New Roman"/>
          <w:b w:val="false"/>
          <w:i w:val="false"/>
          <w:color w:val="000000"/>
          <w:sz w:val="28"/>
        </w:rPr>
        <w:t>
ондай-ақ Өнім беруші:</w:t>
      </w:r>
      <w:r>
        <w:br/>
      </w:r>
      <w:r>
        <w:rPr>
          <w:rFonts w:ascii="Times New Roman"/>
          <w:b w:val="false"/>
          <w:i w:val="false"/>
          <w:color w:val="000000"/>
          <w:sz w:val="28"/>
        </w:rPr>
        <w:t>
      конкурсқа қатысуға түпкілікті мерзім өткеннен кейін конкурсқа</w:t>
      </w:r>
      <w:r>
        <w:br/>
      </w:r>
      <w:r>
        <w:rPr>
          <w:rFonts w:ascii="Times New Roman"/>
          <w:b w:val="false"/>
          <w:i w:val="false"/>
          <w:color w:val="000000"/>
          <w:sz w:val="28"/>
        </w:rPr>
        <w:t>
қатысуға өтінімді кері қайтарып алғандығын не өзгерткендігін және</w:t>
      </w:r>
      <w:r>
        <w:br/>
      </w:r>
      <w:r>
        <w:rPr>
          <w:rFonts w:ascii="Times New Roman"/>
          <w:b w:val="false"/>
          <w:i w:val="false"/>
          <w:color w:val="000000"/>
          <w:sz w:val="28"/>
        </w:rPr>
        <w:t>
(немесе) толықтырғандығын;</w:t>
      </w:r>
      <w:r>
        <w:br/>
      </w:r>
      <w:r>
        <w:rPr>
          <w:rFonts w:ascii="Times New Roman"/>
          <w:b w:val="false"/>
          <w:i w:val="false"/>
          <w:color w:val="000000"/>
          <w:sz w:val="28"/>
        </w:rPr>
        <w:t>
      танылған конкурс қатысушысы өзінің конкурстық баға ұсынысын</w:t>
      </w:r>
      <w:r>
        <w:br/>
      </w:r>
      <w:r>
        <w:rPr>
          <w:rFonts w:ascii="Times New Roman"/>
          <w:b w:val="false"/>
          <w:i w:val="false"/>
          <w:color w:val="000000"/>
          <w:sz w:val="28"/>
        </w:rPr>
        <w:t>
белгіленген мерзімде тапсырмағандығын не кері қайтарып алғандығын;</w:t>
      </w:r>
      <w:r>
        <w:br/>
      </w:r>
      <w:r>
        <w:rPr>
          <w:rFonts w:ascii="Times New Roman"/>
          <w:b w:val="false"/>
          <w:i w:val="false"/>
          <w:color w:val="000000"/>
          <w:sz w:val="28"/>
        </w:rPr>
        <w:t>
      конкурстың жеңімпазы етіп анықталған қатысушы мемлекеттік сатып</w:t>
      </w:r>
      <w:r>
        <w:br/>
      </w:r>
      <w:r>
        <w:rPr>
          <w:rFonts w:ascii="Times New Roman"/>
          <w:b w:val="false"/>
          <w:i w:val="false"/>
          <w:color w:val="000000"/>
          <w:sz w:val="28"/>
        </w:rPr>
        <w:t>
алу туралы шарт жасасудан жалтарғандығын;</w:t>
      </w:r>
      <w:r>
        <w:br/>
      </w:r>
      <w:r>
        <w:rPr>
          <w:rFonts w:ascii="Times New Roman"/>
          <w:b w:val="false"/>
          <w:i w:val="false"/>
          <w:color w:val="000000"/>
          <w:sz w:val="28"/>
        </w:rPr>
        <w:t>
      мемлекеттік сатып алу туралы шарт жасасып, конкурстық</w:t>
      </w:r>
      <w:r>
        <w:br/>
      </w:r>
      <w:r>
        <w:rPr>
          <w:rFonts w:ascii="Times New Roman"/>
          <w:b w:val="false"/>
          <w:i w:val="false"/>
          <w:color w:val="000000"/>
          <w:sz w:val="28"/>
        </w:rPr>
        <w:t>
құжаттамада белгіленген мемлекеттік сатып алу туралы шартты орындауға</w:t>
      </w:r>
      <w:r>
        <w:br/>
      </w:r>
      <w:r>
        <w:rPr>
          <w:rFonts w:ascii="Times New Roman"/>
          <w:b w:val="false"/>
          <w:i w:val="false"/>
          <w:color w:val="000000"/>
          <w:sz w:val="28"/>
        </w:rPr>
        <w:t>
қамтамасыз етуді енгізу және (немесе) енгізу мерзімі туралы</w:t>
      </w:r>
      <w:r>
        <w:br/>
      </w:r>
      <w:r>
        <w:rPr>
          <w:rFonts w:ascii="Times New Roman"/>
          <w:b w:val="false"/>
          <w:i w:val="false"/>
          <w:color w:val="000000"/>
          <w:sz w:val="28"/>
        </w:rPr>
        <w:t>
талаптарды орындамағандығын не уақтылы орындамағандығын.</w:t>
      </w:r>
      <w:r>
        <w:br/>
      </w:r>
      <w:r>
        <w:rPr>
          <w:rFonts w:ascii="Times New Roman"/>
          <w:b w:val="false"/>
          <w:i w:val="false"/>
          <w:color w:val="000000"/>
          <w:sz w:val="28"/>
        </w:rPr>
        <w:t>
      Бұл кепілдік міндеттеме конкурстық өтінімдер бар конверттерді</w:t>
      </w:r>
      <w:r>
        <w:br/>
      </w:r>
      <w:r>
        <w:rPr>
          <w:rFonts w:ascii="Times New Roman"/>
          <w:b w:val="false"/>
          <w:i w:val="false"/>
          <w:color w:val="000000"/>
          <w:sz w:val="28"/>
        </w:rPr>
        <w:t>
ашқан күннен бастап күшіне енеді.</w:t>
      </w:r>
      <w:r>
        <w:br/>
      </w:r>
      <w:r>
        <w:rPr>
          <w:rFonts w:ascii="Times New Roman"/>
          <w:b w:val="false"/>
          <w:i w:val="false"/>
          <w:color w:val="000000"/>
          <w:sz w:val="28"/>
        </w:rPr>
        <w:t>
      Бұл кепілдік міндеттеме Өнім берушінің конкурсқа қатысуға</w:t>
      </w:r>
      <w:r>
        <w:br/>
      </w:r>
      <w:r>
        <w:rPr>
          <w:rFonts w:ascii="Times New Roman"/>
          <w:b w:val="false"/>
          <w:i w:val="false"/>
          <w:color w:val="000000"/>
          <w:sz w:val="28"/>
        </w:rPr>
        <w:t>
конкурстық өтінімінің қолданылуының соңғы мерзіміне дейін қолданылады</w:t>
      </w:r>
      <w:r>
        <w:br/>
      </w:r>
      <w:r>
        <w:rPr>
          <w:rFonts w:ascii="Times New Roman"/>
          <w:b w:val="false"/>
          <w:i w:val="false"/>
          <w:color w:val="000000"/>
          <w:sz w:val="28"/>
        </w:rPr>
        <w:t>
және, егер Сіздің жазбаша талабыңызды біз________ аяғына дейін</w:t>
      </w:r>
      <w:r>
        <w:br/>
      </w:r>
      <w:r>
        <w:rPr>
          <w:rFonts w:ascii="Times New Roman"/>
          <w:b w:val="false"/>
          <w:i w:val="false"/>
          <w:color w:val="000000"/>
          <w:sz w:val="28"/>
        </w:rPr>
        <w:t>
алмасақ, осы құжат бізге қайтарылатындығына немесе</w:t>
      </w:r>
      <w:r>
        <w:br/>
      </w:r>
      <w:r>
        <w:rPr>
          <w:rFonts w:ascii="Times New Roman"/>
          <w:b w:val="false"/>
          <w:i w:val="false"/>
          <w:color w:val="000000"/>
          <w:sz w:val="28"/>
        </w:rPr>
        <w:t>
қайтарылмайтындығына қарамастан, толық және автоматты түрде күшін</w:t>
      </w:r>
      <w:r>
        <w:br/>
      </w:r>
      <w:r>
        <w:rPr>
          <w:rFonts w:ascii="Times New Roman"/>
          <w:b w:val="false"/>
          <w:i w:val="false"/>
          <w:color w:val="000000"/>
          <w:sz w:val="28"/>
        </w:rPr>
        <w:t>
жояды. Егер конкурстық өтінімнің мерзімі ұзартылған болса, онда бұл</w:t>
      </w:r>
      <w:r>
        <w:br/>
      </w:r>
      <w:r>
        <w:rPr>
          <w:rFonts w:ascii="Times New Roman"/>
          <w:b w:val="false"/>
          <w:i w:val="false"/>
          <w:color w:val="000000"/>
          <w:sz w:val="28"/>
        </w:rPr>
        <w:t>
кепілдік міндеттеме сондай мерзімге ұзартылады.</w:t>
      </w:r>
      <w:r>
        <w:br/>
      </w:r>
      <w:r>
        <w:rPr>
          <w:rFonts w:ascii="Times New Roman"/>
          <w:b w:val="false"/>
          <w:i w:val="false"/>
          <w:color w:val="000000"/>
          <w:sz w:val="28"/>
        </w:rPr>
        <w:t>
      Осы кепілдік міндеттемеге байланысты туындайтын барлық құқықтар</w:t>
      </w:r>
      <w:r>
        <w:br/>
      </w:r>
      <w:r>
        <w:rPr>
          <w:rFonts w:ascii="Times New Roman"/>
          <w:b w:val="false"/>
          <w:i w:val="false"/>
          <w:color w:val="000000"/>
          <w:sz w:val="28"/>
        </w:rPr>
        <w:t>
мен міндеттемелер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Кепілгердің қолы мен мөрі                 Күні мен мекен-жайы</w:t>
      </w:r>
    </w:p>
    <w:bookmarkStart w:name="z348" w:id="107"/>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10-қосымша       </w:t>
      </w:r>
    </w:p>
    <w:bookmarkEnd w:id="107"/>
    <w:bookmarkStart w:name="z349" w:id="108"/>
    <w:p>
      <w:pPr>
        <w:spacing w:after="0"/>
        <w:ind w:left="0"/>
        <w:jc w:val="left"/>
      </w:pPr>
      <w:r>
        <w:rPr>
          <w:rFonts w:ascii="Times New Roman"/>
          <w:b/>
          <w:i w:val="false"/>
          <w:color w:val="000000"/>
        </w:rPr>
        <w:t xml:space="preserve"> 
Берешектің жоқтығы туралы анықтама</w:t>
      </w:r>
    </w:p>
    <w:bookmarkEnd w:id="108"/>
    <w:p>
      <w:pPr>
        <w:spacing w:after="0"/>
        <w:ind w:left="0"/>
        <w:jc w:val="both"/>
      </w:pPr>
      <w:r>
        <w:rPr>
          <w:rFonts w:ascii="Times New Roman"/>
          <w:b w:val="false"/>
          <w:i w:val="false"/>
          <w:color w:val="000000"/>
          <w:sz w:val="28"/>
        </w:rPr>
        <w:t>      Банк (атауы) ___________ жағдай бойынша Қазақстан Республикасы Ұлттық Банкi Басқармасының қаулысымен бекiтiлген Екiншi деңгейдегi банктердегi және ипотекалық компаниялардағы бухгалтерлiк есеп шоттарының үлгі жоспарына сәйкес осы Банкте қызмет көрсетілетіннің (заңды тұлғаның толық атауы, тел., мекенжайы, көрсетiлciн) банк алдында анықтама берiлген айдың алдындағы үш айдан артық созылған мерзiмi өткен берешегiнiң жоқтығын растайды.</w:t>
      </w:r>
    </w:p>
    <w:p>
      <w:pPr>
        <w:spacing w:after="0"/>
        <w:ind w:left="0"/>
        <w:jc w:val="both"/>
      </w:pPr>
      <w:r>
        <w:rPr>
          <w:rFonts w:ascii="Times New Roman"/>
          <w:b w:val="false"/>
          <w:i w:val="false"/>
          <w:color w:val="000000"/>
          <w:sz w:val="28"/>
        </w:rPr>
        <w:t>      Күнi</w:t>
      </w:r>
      <w:r>
        <w:br/>
      </w:r>
      <w:r>
        <w:rPr>
          <w:rFonts w:ascii="Times New Roman"/>
          <w:b w:val="false"/>
          <w:i w:val="false"/>
          <w:color w:val="000000"/>
          <w:sz w:val="28"/>
        </w:rPr>
        <w:t>
      Қолы</w:t>
      </w:r>
      <w:r>
        <w:br/>
      </w:r>
      <w:r>
        <w:rPr>
          <w:rFonts w:ascii="Times New Roman"/>
          <w:b w:val="false"/>
          <w:i w:val="false"/>
          <w:color w:val="000000"/>
          <w:sz w:val="28"/>
        </w:rPr>
        <w:t>
      М.О.</w:t>
      </w:r>
    </w:p>
    <w:bookmarkStart w:name="z350" w:id="109"/>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11-қосымша       </w:t>
      </w:r>
    </w:p>
    <w:bookmarkEnd w:id="109"/>
    <w:bookmarkStart w:name="z351" w:id="110"/>
    <w:p>
      <w:pPr>
        <w:spacing w:after="0"/>
        <w:ind w:left="0"/>
        <w:jc w:val="left"/>
      </w:pPr>
      <w:r>
        <w:rPr>
          <w:rFonts w:ascii="Times New Roman"/>
          <w:b/>
          <w:i w:val="false"/>
          <w:color w:val="000000"/>
        </w:rPr>
        <w:t xml:space="preserve"> 
Конкурста сатып алу мәні болып табылатын,</w:t>
      </w:r>
      <w:r>
        <w:br/>
      </w:r>
      <w:r>
        <w:rPr>
          <w:rFonts w:ascii="Times New Roman"/>
          <w:b/>
          <w:i w:val="false"/>
          <w:color w:val="000000"/>
        </w:rPr>
        <w:t>
жұмыстарды орындау жөніндегі қосалқы мердігерлер</w:t>
      </w:r>
      <w:r>
        <w:br/>
      </w:r>
      <w:r>
        <w:rPr>
          <w:rFonts w:ascii="Times New Roman"/>
          <w:b/>
          <w:i w:val="false"/>
          <w:color w:val="000000"/>
        </w:rPr>
        <w:t>
(қызметтер көрсету кезіндегі қоса орындаушылар)</w:t>
      </w:r>
      <w:r>
        <w:br/>
      </w:r>
      <w:r>
        <w:rPr>
          <w:rFonts w:ascii="Times New Roman"/>
          <w:b/>
          <w:i w:val="false"/>
          <w:color w:val="000000"/>
        </w:rPr>
        <w:t>
туралы мәліметтер, сондай-ақ әлеуетті өнім беруші қосалқы</w:t>
      </w:r>
      <w:r>
        <w:br/>
      </w:r>
      <w:r>
        <w:rPr>
          <w:rFonts w:ascii="Times New Roman"/>
          <w:b/>
          <w:i w:val="false"/>
          <w:color w:val="000000"/>
        </w:rPr>
        <w:t>
мердігерлерге (қоса орындаушыларға) беретін жұмыстар мен</w:t>
      </w:r>
      <w:r>
        <w:br/>
      </w:r>
      <w:r>
        <w:rPr>
          <w:rFonts w:ascii="Times New Roman"/>
          <w:b/>
          <w:i w:val="false"/>
          <w:color w:val="000000"/>
        </w:rPr>
        <w:t>
қызметтердің түрлері (конкурстың толық атауын көрсету қажет)</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013"/>
        <w:gridCol w:w="2893"/>
        <w:gridCol w:w="2153"/>
        <w:gridCol w:w="1213"/>
        <w:gridCol w:w="1476"/>
        <w:gridCol w:w="1113"/>
        <w:gridCol w:w="833"/>
        <w:gridCol w:w="129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мердігердің (қоса орындаушы) - заңды тұлғаның атауы не жеке тұлға болып табылатын қосалқы мердігердің (қоса орындаушының) - Т.А.Ә.</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мердігер (қоса орындаушы) бизнес-сәйкестендіру нөмірі, оның толық заңды және пошталық мекенжайы, байланыс телефоны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(көрсетілетін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(көрсетілетін қызметтердің) ақшалай мәндегі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ерекшелікке сәйкес орындалатын жұмыстардың (көрсетілетін қызметтердің) ақшалай мәндегі көлемі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қосалқы мердігер (қоса</w:t>
            </w:r>
            <w:r>
              <w:br/>
            </w:r>
            <w:r>
              <w:rPr>
                <w:rFonts w:ascii="Times New Roman"/>
                <w:b w:val="false"/>
                <w:i w:val="false"/>
                <w:color w:val="000000"/>
                <w:sz w:val="20"/>
              </w:rPr>
              <w:t>
орындаушы) бойынша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r>
              <w:br/>
            </w:r>
            <w:r>
              <w:rPr>
                <w:rFonts w:ascii="Times New Roman"/>
                <w:b w:val="false"/>
                <w:i w:val="false"/>
                <w:color w:val="000000"/>
                <w:sz w:val="20"/>
              </w:rPr>
              <w:t xml:space="preserve">
нің %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қосалқы мердігер (қоса </w:t>
            </w:r>
            <w:r>
              <w:br/>
            </w:r>
            <w:r>
              <w:rPr>
                <w:rFonts w:ascii="Times New Roman"/>
                <w:b w:val="false"/>
                <w:i w:val="false"/>
                <w:color w:val="000000"/>
                <w:sz w:val="20"/>
              </w:rPr>
              <w:t>
орындаушы) бойынша барлығы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r>
              <w:br/>
            </w:r>
            <w:r>
              <w:rPr>
                <w:rFonts w:ascii="Times New Roman"/>
                <w:b w:val="false"/>
                <w:i w:val="false"/>
                <w:color w:val="000000"/>
                <w:sz w:val="20"/>
              </w:rPr>
              <w:t xml:space="preserve">
нің %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қосалқы мердігерлер (қоса </w:t>
            </w:r>
            <w:r>
              <w:br/>
            </w:r>
            <w:r>
              <w:rPr>
                <w:rFonts w:ascii="Times New Roman"/>
                <w:b w:val="false"/>
                <w:i w:val="false"/>
                <w:color w:val="000000"/>
                <w:sz w:val="20"/>
              </w:rPr>
              <w:t>
орындаушылар) бойынша жиыны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көлемінің % </w:t>
            </w:r>
          </w:p>
        </w:tc>
      </w:tr>
    </w:tbl>
    <w:p>
      <w:pPr>
        <w:spacing w:after="0"/>
        <w:ind w:left="0"/>
        <w:jc w:val="both"/>
      </w:pPr>
      <w:r>
        <w:rPr>
          <w:rFonts w:ascii="Times New Roman"/>
          <w:b w:val="false"/>
          <w:i w:val="false"/>
          <w:color w:val="000000"/>
          <w:sz w:val="28"/>
        </w:rPr>
        <w:t>      Осымен конкурсқа (конкурстың толық атауын көрсету) қатысуға</w:t>
      </w:r>
      <w:r>
        <w:br/>
      </w:r>
      <w:r>
        <w:rPr>
          <w:rFonts w:ascii="Times New Roman"/>
          <w:b w:val="false"/>
          <w:i w:val="false"/>
          <w:color w:val="000000"/>
          <w:sz w:val="28"/>
        </w:rPr>
        <w:t>
өтінім беретін әлеуетті өнім берушінің қосалқы мердігері(лері) (қоса</w:t>
      </w:r>
      <w:r>
        <w:br/>
      </w:r>
      <w:r>
        <w:rPr>
          <w:rFonts w:ascii="Times New Roman"/>
          <w:b w:val="false"/>
          <w:i w:val="false"/>
          <w:color w:val="000000"/>
          <w:sz w:val="28"/>
        </w:rPr>
        <w:t>
орындаушысы(лары)) конкурс (конкурстың толық атауын көрсету)</w:t>
      </w:r>
      <w:r>
        <w:br/>
      </w:r>
      <w:r>
        <w:rPr>
          <w:rFonts w:ascii="Times New Roman"/>
          <w:b w:val="false"/>
          <w:i w:val="false"/>
          <w:color w:val="000000"/>
          <w:sz w:val="28"/>
        </w:rPr>
        <w:t>
тәсілімен мемлекеттік сатып алуға қатысудың шарттары туралы өзінің</w:t>
      </w:r>
      <w:r>
        <w:br/>
      </w:r>
      <w:r>
        <w:rPr>
          <w:rFonts w:ascii="Times New Roman"/>
          <w:b w:val="false"/>
          <w:i w:val="false"/>
          <w:color w:val="000000"/>
          <w:sz w:val="28"/>
        </w:rPr>
        <w:t>
хабардар екендігін білдіреді және әлеуетті өнім берушінің қосалқы</w:t>
      </w:r>
      <w:r>
        <w:br/>
      </w:r>
      <w:r>
        <w:rPr>
          <w:rFonts w:ascii="Times New Roman"/>
          <w:b w:val="false"/>
          <w:i w:val="false"/>
          <w:color w:val="000000"/>
          <w:sz w:val="28"/>
        </w:rPr>
        <w:t>
мердігерлеріне (қоса орындаушыларына) қатысты бөлігінде конкурстық</w:t>
      </w:r>
      <w:r>
        <w:br/>
      </w:r>
      <w:r>
        <w:rPr>
          <w:rFonts w:ascii="Times New Roman"/>
          <w:b w:val="false"/>
          <w:i w:val="false"/>
          <w:color w:val="000000"/>
          <w:sz w:val="28"/>
        </w:rPr>
        <w:t>
құжаттамада көзделген талаптарды бұзғаны үшін жауапкершілікті өзіне</w:t>
      </w:r>
      <w:r>
        <w:br/>
      </w:r>
      <w:r>
        <w:rPr>
          <w:rFonts w:ascii="Times New Roman"/>
          <w:b w:val="false"/>
          <w:i w:val="false"/>
          <w:color w:val="000000"/>
          <w:sz w:val="28"/>
        </w:rPr>
        <w:t>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мердігер </w:t>
            </w:r>
            <w:r>
              <w:br/>
            </w:r>
            <w:r>
              <w:rPr>
                <w:rFonts w:ascii="Times New Roman"/>
                <w:b w:val="false"/>
                <w:i w:val="false"/>
                <w:color w:val="000000"/>
                <w:sz w:val="20"/>
              </w:rPr>
              <w:t xml:space="preserve">
(қоса орындаушы) - </w:t>
            </w:r>
            <w:r>
              <w:br/>
            </w:r>
            <w:r>
              <w:rPr>
                <w:rFonts w:ascii="Times New Roman"/>
                <w:b w:val="false"/>
                <w:i w:val="false"/>
                <w:color w:val="000000"/>
                <w:sz w:val="20"/>
              </w:rPr>
              <w:t xml:space="preserve">
заңды тұлғаның атауы </w:t>
            </w:r>
            <w:r>
              <w:br/>
            </w:r>
            <w:r>
              <w:rPr>
                <w:rFonts w:ascii="Times New Roman"/>
                <w:b w:val="false"/>
                <w:i w:val="false"/>
                <w:color w:val="000000"/>
                <w:sz w:val="20"/>
              </w:rPr>
              <w:t xml:space="preserve">
не жеке тұлға болып </w:t>
            </w:r>
            <w:r>
              <w:br/>
            </w:r>
            <w:r>
              <w:rPr>
                <w:rFonts w:ascii="Times New Roman"/>
                <w:b w:val="false"/>
                <w:i w:val="false"/>
                <w:color w:val="000000"/>
                <w:sz w:val="20"/>
              </w:rPr>
              <w:t xml:space="preserve">
табылатын қосалқы </w:t>
            </w:r>
            <w:r>
              <w:br/>
            </w:r>
            <w:r>
              <w:rPr>
                <w:rFonts w:ascii="Times New Roman"/>
                <w:b w:val="false"/>
                <w:i w:val="false"/>
                <w:color w:val="000000"/>
                <w:sz w:val="20"/>
              </w:rPr>
              <w:t xml:space="preserve">
мердігер (қоса </w:t>
            </w:r>
            <w:r>
              <w:br/>
            </w:r>
            <w:r>
              <w:rPr>
                <w:rFonts w:ascii="Times New Roman"/>
                <w:b w:val="false"/>
                <w:i w:val="false"/>
                <w:color w:val="000000"/>
                <w:sz w:val="20"/>
              </w:rPr>
              <w:t xml:space="preserve">
орындаушы) Т.А.Ә.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мердігердің (қоса орындаушының) </w:t>
            </w:r>
            <w:r>
              <w:br/>
            </w:r>
            <w:r>
              <w:rPr>
                <w:rFonts w:ascii="Times New Roman"/>
                <w:b w:val="false"/>
                <w:i w:val="false"/>
                <w:color w:val="000000"/>
                <w:sz w:val="20"/>
              </w:rPr>
              <w:t xml:space="preserve">
уәкілетті өкілінің Т.А.Ә. (бар болғанда)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Әлеуетті өнім беруші қосалқы мердігерге (бірлесе орындаушыға)</w:t>
      </w:r>
      <w:r>
        <w:br/>
      </w:r>
      <w:r>
        <w:rPr>
          <w:rFonts w:ascii="Times New Roman"/>
          <w:b w:val="false"/>
          <w:i w:val="false"/>
          <w:color w:val="000000"/>
          <w:sz w:val="28"/>
        </w:rPr>
        <w:t>
беретін жұмыстар мен қызметтердің көлемі жұмыстар мен қызметтердің</w:t>
      </w:r>
      <w:r>
        <w:br/>
      </w:r>
      <w:r>
        <w:rPr>
          <w:rFonts w:ascii="Times New Roman"/>
          <w:b w:val="false"/>
          <w:i w:val="false"/>
          <w:color w:val="000000"/>
          <w:sz w:val="28"/>
        </w:rPr>
        <w:t>
жалпы көлемінің үштен екісінен аспауға тиіс.</w:t>
      </w:r>
    </w:p>
    <w:bookmarkStart w:name="z352" w:id="111"/>
    <w:p>
      <w:pPr>
        <w:spacing w:after="0"/>
        <w:ind w:left="0"/>
        <w:jc w:val="both"/>
      </w:pPr>
      <w:r>
        <w:rPr>
          <w:rFonts w:ascii="Times New Roman"/>
          <w:b w:val="false"/>
          <w:i w:val="false"/>
          <w:color w:val="000000"/>
          <w:sz w:val="28"/>
        </w:rPr>
        <w:t>
Үлгі конкурстық құжаттамаға</w:t>
      </w:r>
      <w:r>
        <w:br/>
      </w:r>
      <w:r>
        <w:rPr>
          <w:rFonts w:ascii="Times New Roman"/>
          <w:b w:val="false"/>
          <w:i w:val="false"/>
          <w:color w:val="000000"/>
          <w:sz w:val="28"/>
        </w:rPr>
        <w:t xml:space="preserve">
12-қосымша       </w:t>
      </w:r>
    </w:p>
    <w:bookmarkEnd w:id="111"/>
    <w:bookmarkStart w:name="z353" w:id="112"/>
    <w:p>
      <w:pPr>
        <w:spacing w:after="0"/>
        <w:ind w:left="0"/>
        <w:jc w:val="left"/>
      </w:pPr>
      <w:r>
        <w:rPr>
          <w:rFonts w:ascii="Times New Roman"/>
          <w:b/>
          <w:i w:val="false"/>
          <w:color w:val="000000"/>
        </w:rPr>
        <w:t xml:space="preserve"> 
______________________әлеуеттi өнiм берушi бағаларының кестесi</w:t>
      </w:r>
      <w:r>
        <w:br/>
      </w:r>
      <w:r>
        <w:rPr>
          <w:rFonts w:ascii="Times New Roman"/>
          <w:b/>
          <w:i w:val="false"/>
          <w:color w:val="000000"/>
        </w:rPr>
        <w:t>
(әлеуеттi өнiм берушiнiң атауы)</w:t>
      </w:r>
      <w:r>
        <w:br/>
      </w:r>
      <w:r>
        <w:rPr>
          <w:rFonts w:ascii="Times New Roman"/>
          <w:b/>
          <w:i w:val="false"/>
          <w:color w:val="000000"/>
        </w:rPr>
        <w:t>
(лоттың нөмірі көрсете отырып, әрбір лотқа жеке толтырылады)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8052"/>
        <w:gridCol w:w="4667"/>
      </w:tblGrid>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жұмыстардың, қызметтердің атауы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елi (жұмыстарды сатып алу кезiнде алынып тасталады)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 зауыт (жұмыстар мен қызметтердi сатып алу кезiнде алынып тасталады)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_______бiрлiктің бағасы ___________</w:t>
            </w:r>
            <w:r>
              <w:br/>
            </w:r>
            <w:r>
              <w:rPr>
                <w:rFonts w:ascii="Times New Roman"/>
                <w:b w:val="false"/>
                <w:i w:val="false"/>
                <w:color w:val="000000"/>
                <w:sz w:val="20"/>
              </w:rPr>
              <w:t>
ИНКОТЕРМС 2000 шарттары</w:t>
            </w:r>
            <w:r>
              <w:br/>
            </w:r>
            <w:r>
              <w:rPr>
                <w:rFonts w:ascii="Times New Roman"/>
                <w:b w:val="false"/>
                <w:i w:val="false"/>
                <w:color w:val="000000"/>
                <w:sz w:val="20"/>
              </w:rPr>
              <w:t>
бойынша _________</w:t>
            </w:r>
            <w:r>
              <w:br/>
            </w:r>
            <w:r>
              <w:rPr>
                <w:rFonts w:ascii="Times New Roman"/>
                <w:b w:val="false"/>
                <w:i w:val="false"/>
                <w:color w:val="000000"/>
                <w:sz w:val="20"/>
              </w:rPr>
              <w:t>
(межелі орны)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(көлемi)</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бағасы =__________</w:t>
            </w:r>
            <w:r>
              <w:br/>
            </w:r>
            <w:r>
              <w:rPr>
                <w:rFonts w:ascii="Times New Roman"/>
                <w:b w:val="false"/>
                <w:i w:val="false"/>
                <w:color w:val="000000"/>
                <w:sz w:val="20"/>
              </w:rPr>
              <w:t>
5-бет х 6-бет,</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бағасы,_________ИНКОТЕРМС</w:t>
            </w:r>
            <w:r>
              <w:br/>
            </w:r>
            <w:r>
              <w:rPr>
                <w:rFonts w:ascii="Times New Roman"/>
                <w:b w:val="false"/>
                <w:i w:val="false"/>
                <w:color w:val="000000"/>
                <w:sz w:val="20"/>
              </w:rPr>
              <w:t>
2000 шарттары бойынша __________</w:t>
            </w:r>
            <w:r>
              <w:br/>
            </w:r>
            <w:r>
              <w:rPr>
                <w:rFonts w:ascii="Times New Roman"/>
                <w:b w:val="false"/>
                <w:i w:val="false"/>
                <w:color w:val="000000"/>
                <w:sz w:val="20"/>
              </w:rPr>
              <w:t>
межелі орны, әлеуеттi</w:t>
            </w:r>
            <w:r>
              <w:br/>
            </w:r>
            <w:r>
              <w:rPr>
                <w:rFonts w:ascii="Times New Roman"/>
                <w:b w:val="false"/>
                <w:i w:val="false"/>
                <w:color w:val="000000"/>
                <w:sz w:val="20"/>
              </w:rPr>
              <w:t>
өнiм берушiнiң тасымалдауға</w:t>
            </w:r>
            <w:r>
              <w:br/>
            </w:r>
            <w:r>
              <w:rPr>
                <w:rFonts w:ascii="Times New Roman"/>
                <w:b w:val="false"/>
                <w:i w:val="false"/>
                <w:color w:val="000000"/>
                <w:sz w:val="20"/>
              </w:rPr>
              <w:t>
арналған, кеден бажын, ҚҚС және</w:t>
            </w:r>
            <w:r>
              <w:br/>
            </w:r>
            <w:r>
              <w:rPr>
                <w:rFonts w:ascii="Times New Roman"/>
                <w:b w:val="false"/>
                <w:i w:val="false"/>
                <w:color w:val="000000"/>
                <w:sz w:val="20"/>
              </w:rPr>
              <w:t>
басқа төлемдер мен алымдарды,</w:t>
            </w:r>
            <w:r>
              <w:br/>
            </w:r>
            <w:r>
              <w:rPr>
                <w:rFonts w:ascii="Times New Roman"/>
                <w:b w:val="false"/>
                <w:i w:val="false"/>
                <w:color w:val="000000"/>
                <w:sz w:val="20"/>
              </w:rPr>
              <w:t>
жинақтаушы бөлшектер мен</w:t>
            </w:r>
            <w:r>
              <w:br/>
            </w:r>
            <w:r>
              <w:rPr>
                <w:rFonts w:ascii="Times New Roman"/>
                <w:b w:val="false"/>
                <w:i w:val="false"/>
                <w:color w:val="000000"/>
                <w:sz w:val="20"/>
              </w:rPr>
              <w:t>
мiндеттi қосалқы бөлшектер</w:t>
            </w:r>
            <w:r>
              <w:br/>
            </w:r>
            <w:r>
              <w:rPr>
                <w:rFonts w:ascii="Times New Roman"/>
                <w:b w:val="false"/>
                <w:i w:val="false"/>
                <w:color w:val="000000"/>
                <w:sz w:val="20"/>
              </w:rPr>
              <w:t>
бағасын, бiр өлшем бiрлiгiне</w:t>
            </w:r>
            <w:r>
              <w:br/>
            </w:r>
            <w:r>
              <w:rPr>
                <w:rFonts w:ascii="Times New Roman"/>
                <w:b w:val="false"/>
                <w:i w:val="false"/>
                <w:color w:val="000000"/>
                <w:sz w:val="20"/>
              </w:rPr>
              <w:t>
пайдаланудың бастапқы мерзiмi</w:t>
            </w:r>
            <w:r>
              <w:br/>
            </w:r>
            <w:r>
              <w:rPr>
                <w:rFonts w:ascii="Times New Roman"/>
                <w:b w:val="false"/>
                <w:i w:val="false"/>
                <w:color w:val="000000"/>
                <w:sz w:val="20"/>
              </w:rPr>
              <w:t>
iшiнде қызмет көрсетуге арналған</w:t>
            </w:r>
            <w:r>
              <w:br/>
            </w:r>
            <w:r>
              <w:rPr>
                <w:rFonts w:ascii="Times New Roman"/>
                <w:b w:val="false"/>
                <w:i w:val="false"/>
                <w:color w:val="000000"/>
                <w:sz w:val="20"/>
              </w:rPr>
              <w:t>
барлық шығыстарды қоса алғанда,</w:t>
            </w:r>
            <w:r>
              <w:br/>
            </w:r>
            <w:r>
              <w:rPr>
                <w:rFonts w:ascii="Times New Roman"/>
                <w:b w:val="false"/>
                <w:i w:val="false"/>
                <w:color w:val="000000"/>
                <w:sz w:val="20"/>
              </w:rPr>
              <w:t>
басқа да шығыстар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Бiз Сiздердiң конкурстық құжаттамада айтылған төлем</w:t>
      </w:r>
      <w:r>
        <w:br/>
      </w:r>
      <w:r>
        <w:rPr>
          <w:rFonts w:ascii="Times New Roman"/>
          <w:b w:val="false"/>
          <w:i w:val="false"/>
          <w:color w:val="000000"/>
          <w:sz w:val="28"/>
        </w:rPr>
        <w:t>
шарттарыңызға келiсемiз</w:t>
      </w:r>
      <w:r>
        <w:br/>
      </w:r>
      <w:r>
        <w:rPr>
          <w:rFonts w:ascii="Times New Roman"/>
          <w:b w:val="false"/>
          <w:i w:val="false"/>
          <w:color w:val="000000"/>
          <w:sz w:val="28"/>
        </w:rPr>
        <w:t>
      _______________ _______________________________</w:t>
      </w:r>
      <w:r>
        <w:br/>
      </w:r>
      <w:r>
        <w:rPr>
          <w:rFonts w:ascii="Times New Roman"/>
          <w:b w:val="false"/>
          <w:i w:val="false"/>
          <w:color w:val="000000"/>
          <w:sz w:val="28"/>
        </w:rPr>
        <w:t>
        (Қолы)        (лауазымы, Т.А.Ә.(бар болғанда)</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Ескертпе: әлеуеттi өнiм берушi жалпы бағаның құрауыш бөлiктерiн</w:t>
      </w:r>
      <w:r>
        <w:br/>
      </w:r>
      <w:r>
        <w:rPr>
          <w:rFonts w:ascii="Times New Roman"/>
          <w:b w:val="false"/>
          <w:i w:val="false"/>
          <w:color w:val="000000"/>
          <w:sz w:val="28"/>
        </w:rPr>
        <w:t>
көрсетпеуi де мүмкiн, бұл ретте осы жолда көрсетiлген бағаны әлеуеттi</w:t>
      </w:r>
      <w:r>
        <w:br/>
      </w:r>
      <w:r>
        <w:rPr>
          <w:rFonts w:ascii="Times New Roman"/>
          <w:b w:val="false"/>
          <w:i w:val="false"/>
          <w:color w:val="000000"/>
          <w:sz w:val="28"/>
        </w:rPr>
        <w:t>
өнiм берушiнiң барлық шығындарын, болған кезде жеңілдіктерді ескере</w:t>
      </w:r>
      <w:r>
        <w:br/>
      </w:r>
      <w:r>
        <w:rPr>
          <w:rFonts w:ascii="Times New Roman"/>
          <w:b w:val="false"/>
          <w:i w:val="false"/>
          <w:color w:val="000000"/>
          <w:sz w:val="28"/>
        </w:rPr>
        <w:t>
отырып конкурстық комиссия қарайды және қайта қарауға жатпайды.</w:t>
      </w:r>
    </w:p>
    <w:bookmarkStart w:name="z354" w:id="113"/>
    <w:p>
      <w:pPr>
        <w:spacing w:after="0"/>
        <w:ind w:left="0"/>
        <w:jc w:val="both"/>
      </w:pPr>
      <w:r>
        <w:rPr>
          <w:rFonts w:ascii="Times New Roman"/>
          <w:b w:val="false"/>
          <w:i w:val="false"/>
          <w:color w:val="000000"/>
          <w:sz w:val="28"/>
        </w:rPr>
        <w:t>
Мемлекеттік сатып алуды</w:t>
      </w:r>
      <w:r>
        <w:br/>
      </w:r>
      <w:r>
        <w:rPr>
          <w:rFonts w:ascii="Times New Roman"/>
          <w:b w:val="false"/>
          <w:i w:val="false"/>
          <w:color w:val="000000"/>
          <w:sz w:val="28"/>
        </w:rPr>
        <w:t>
жүзеге асыру қағидасына</w:t>
      </w:r>
      <w:r>
        <w:br/>
      </w:r>
      <w:r>
        <w:rPr>
          <w:rFonts w:ascii="Times New Roman"/>
          <w:b w:val="false"/>
          <w:i w:val="false"/>
          <w:color w:val="000000"/>
          <w:sz w:val="28"/>
        </w:rPr>
        <w:t xml:space="preserve">
3-қосымша      </w:t>
      </w:r>
    </w:p>
    <w:bookmarkEnd w:id="113"/>
    <w:bookmarkStart w:name="z355" w:id="114"/>
    <w:p>
      <w:pPr>
        <w:spacing w:after="0"/>
        <w:ind w:left="0"/>
        <w:jc w:val="left"/>
      </w:pPr>
      <w:r>
        <w:rPr>
          <w:rFonts w:ascii="Times New Roman"/>
          <w:b/>
          <w:i w:val="false"/>
          <w:color w:val="000000"/>
        </w:rPr>
        <w:t xml:space="preserve"> 
Банктік кепілдік</w:t>
      </w:r>
      <w:r>
        <w:br/>
      </w:r>
      <w:r>
        <w:rPr>
          <w:rFonts w:ascii="Times New Roman"/>
          <w:b/>
          <w:i w:val="false"/>
          <w:color w:val="000000"/>
        </w:rPr>
        <w:t>
(мемлекеттік сатып алу туралы шарттың</w:t>
      </w:r>
      <w:r>
        <w:br/>
      </w:r>
      <w:r>
        <w:rPr>
          <w:rFonts w:ascii="Times New Roman"/>
          <w:b/>
          <w:i w:val="false"/>
          <w:color w:val="000000"/>
        </w:rPr>
        <w:t>
орындалуын қамтамасыз ету нысаны)</w:t>
      </w:r>
    </w:p>
    <w:bookmarkEnd w:id="114"/>
    <w:p>
      <w:pPr>
        <w:spacing w:after="0"/>
        <w:ind w:left="0"/>
        <w:jc w:val="both"/>
      </w:pPr>
      <w:r>
        <w:rPr>
          <w:rFonts w:ascii="Times New Roman"/>
          <w:b w:val="false"/>
          <w:i w:val="false"/>
          <w:color w:val="000000"/>
          <w:sz w:val="28"/>
        </w:rPr>
        <w:t>Банктің атауы:_______________________________________________________</w:t>
      </w:r>
      <w:r>
        <w:br/>
      </w:r>
      <w:r>
        <w:rPr>
          <w:rFonts w:ascii="Times New Roman"/>
          <w:b w:val="false"/>
          <w:i w:val="false"/>
          <w:color w:val="000000"/>
          <w:sz w:val="28"/>
        </w:rPr>
        <w:t>
                      (банктің атауы және деректемелері)</w:t>
      </w:r>
      <w:r>
        <w:br/>
      </w:r>
      <w:r>
        <w:rPr>
          <w:rFonts w:ascii="Times New Roman"/>
          <w:b w:val="false"/>
          <w:i w:val="false"/>
          <w:color w:val="000000"/>
          <w:sz w:val="28"/>
        </w:rPr>
        <w:t>
Кімге:_______________________________________________________________</w:t>
      </w:r>
      <w:r>
        <w:br/>
      </w:r>
      <w:r>
        <w:rPr>
          <w:rFonts w:ascii="Times New Roman"/>
          <w:b w:val="false"/>
          <w:i w:val="false"/>
          <w:color w:val="000000"/>
          <w:sz w:val="28"/>
        </w:rPr>
        <w:t>
            (тапсырыс берушінің атауы және деректемелері)</w:t>
      </w:r>
      <w:r>
        <w:br/>
      </w:r>
      <w:r>
        <w:rPr>
          <w:rFonts w:ascii="Times New Roman"/>
          <w:b w:val="false"/>
          <w:i w:val="false"/>
          <w:color w:val="000000"/>
          <w:sz w:val="28"/>
        </w:rPr>
        <w:t>
№______ кепілдік міндеттеме</w:t>
      </w:r>
      <w:r>
        <w:br/>
      </w:r>
      <w:r>
        <w:rPr>
          <w:rFonts w:ascii="Times New Roman"/>
          <w:b w:val="false"/>
          <w:i w:val="false"/>
          <w:color w:val="000000"/>
          <w:sz w:val="28"/>
        </w:rPr>
        <w:t>
_____________________ ________ж.»___» _______________</w:t>
      </w:r>
      <w:r>
        <w:br/>
      </w:r>
      <w:r>
        <w:rPr>
          <w:rFonts w:ascii="Times New Roman"/>
          <w:b w:val="false"/>
          <w:i w:val="false"/>
          <w:color w:val="000000"/>
          <w:sz w:val="28"/>
        </w:rPr>
        <w:t>
(орналасқан жері)</w:t>
      </w:r>
      <w:r>
        <w:br/>
      </w:r>
      <w:r>
        <w:rPr>
          <w:rFonts w:ascii="Times New Roman"/>
          <w:b w:val="false"/>
          <w:i w:val="false"/>
          <w:color w:val="000000"/>
          <w:sz w:val="28"/>
        </w:rPr>
        <w:t>
«Өнім беруші»________________________________________________________</w:t>
      </w:r>
      <w:r>
        <w:br/>
      </w:r>
      <w:r>
        <w:rPr>
          <w:rFonts w:ascii="Times New Roman"/>
          <w:b w:val="false"/>
          <w:i w:val="false"/>
          <w:color w:val="000000"/>
          <w:sz w:val="28"/>
        </w:rPr>
        <w:t>
                   (өнім берушінің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(тауарлардың, жұмыстардың немесе көрсетілетін қызметтердің</w:t>
      </w:r>
      <w:r>
        <w:br/>
      </w:r>
      <w:r>
        <w:rPr>
          <w:rFonts w:ascii="Times New Roman"/>
          <w:b w:val="false"/>
          <w:i w:val="false"/>
          <w:color w:val="000000"/>
          <w:sz w:val="28"/>
        </w:rPr>
        <w:t>
сипаттамасы) беруге (көрсетуге) ________ж. №_____ мемлекеттік сатып</w:t>
      </w:r>
      <w:r>
        <w:br/>
      </w:r>
      <w:r>
        <w:rPr>
          <w:rFonts w:ascii="Times New Roman"/>
          <w:b w:val="false"/>
          <w:i w:val="false"/>
          <w:color w:val="000000"/>
          <w:sz w:val="28"/>
        </w:rPr>
        <w:t>
алу туралы шарт жасасқандығын (жасасатындығын) және Сіз Шартта Өнім</w:t>
      </w:r>
      <w:r>
        <w:br/>
      </w:r>
      <w:r>
        <w:rPr>
          <w:rFonts w:ascii="Times New Roman"/>
          <w:b w:val="false"/>
          <w:i w:val="false"/>
          <w:color w:val="000000"/>
          <w:sz w:val="28"/>
        </w:rPr>
        <w:t>
берушінің жалпы сомасы_________ теңгеге банктік кепілдік түрінде оның</w:t>
      </w:r>
      <w:r>
        <w:br/>
      </w:r>
      <w:r>
        <w:rPr>
          <w:rFonts w:ascii="Times New Roman"/>
          <w:b w:val="false"/>
          <w:i w:val="false"/>
          <w:color w:val="000000"/>
          <w:sz w:val="28"/>
        </w:rPr>
        <w:t>
орындалуын қамтамасыз етуін енгізуді көздегендігіңізді назарға ала</w:t>
      </w:r>
      <w:r>
        <w:br/>
      </w:r>
      <w:r>
        <w:rPr>
          <w:rFonts w:ascii="Times New Roman"/>
          <w:b w:val="false"/>
          <w:i w:val="false"/>
          <w:color w:val="000000"/>
          <w:sz w:val="28"/>
        </w:rPr>
        <w:t>
отырып, осымен_______________________________________</w:t>
      </w:r>
      <w:r>
        <w:br/>
      </w:r>
      <w:r>
        <w:rPr>
          <w:rFonts w:ascii="Times New Roman"/>
          <w:b w:val="false"/>
          <w:i w:val="false"/>
          <w:color w:val="000000"/>
          <w:sz w:val="28"/>
        </w:rPr>
        <w:t>
                       (банктің атауы)</w:t>
      </w:r>
      <w:r>
        <w:br/>
      </w:r>
      <w:r>
        <w:rPr>
          <w:rFonts w:ascii="Times New Roman"/>
          <w:b w:val="false"/>
          <w:i w:val="false"/>
          <w:color w:val="000000"/>
          <w:sz w:val="28"/>
        </w:rPr>
        <w:t>
жоғарыда көрсетілген Шарт бойынша кепілгер болып табылатындығымызды</w:t>
      </w:r>
      <w:r>
        <w:br/>
      </w:r>
      <w:r>
        <w:rPr>
          <w:rFonts w:ascii="Times New Roman"/>
          <w:b w:val="false"/>
          <w:i w:val="false"/>
          <w:color w:val="000000"/>
          <w:sz w:val="28"/>
        </w:rPr>
        <w:t>
және Сіздің талап етуіңіз бойынша Сіздің төлеуге жазбаша талап етуді,</w:t>
      </w:r>
      <w:r>
        <w:br/>
      </w:r>
      <w:r>
        <w:rPr>
          <w:rFonts w:ascii="Times New Roman"/>
          <w:b w:val="false"/>
          <w:i w:val="false"/>
          <w:color w:val="000000"/>
          <w:sz w:val="28"/>
        </w:rPr>
        <w:t>
сондай-ақ Өнім беруші Шарт бойынша өз міндеттемелерін</w:t>
      </w:r>
      <w:r>
        <w:br/>
      </w:r>
      <w:r>
        <w:rPr>
          <w:rFonts w:ascii="Times New Roman"/>
          <w:b w:val="false"/>
          <w:i w:val="false"/>
          <w:color w:val="000000"/>
          <w:sz w:val="28"/>
        </w:rPr>
        <w:t>
орындамағандығын немесе тиісінше орындамағандығын жазбаша растауды</w:t>
      </w:r>
      <w:r>
        <w:br/>
      </w:r>
      <w:r>
        <w:rPr>
          <w:rFonts w:ascii="Times New Roman"/>
          <w:b w:val="false"/>
          <w:i w:val="false"/>
          <w:color w:val="000000"/>
          <w:sz w:val="28"/>
        </w:rPr>
        <w:t>
алғаннан кейін Сізге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(сомасы цифрлармен және жазумен)</w:t>
      </w:r>
      <w:r>
        <w:br/>
      </w:r>
      <w:r>
        <w:rPr>
          <w:rFonts w:ascii="Times New Roman"/>
          <w:b w:val="false"/>
          <w:i w:val="false"/>
          <w:color w:val="000000"/>
          <w:sz w:val="28"/>
        </w:rPr>
        <w:t>
тең соманы төлеуге өзімізге қайтарусыз міндеттеме аламыз.</w:t>
      </w:r>
      <w:r>
        <w:br/>
      </w:r>
      <w:r>
        <w:rPr>
          <w:rFonts w:ascii="Times New Roman"/>
          <w:b w:val="false"/>
          <w:i w:val="false"/>
          <w:color w:val="000000"/>
          <w:sz w:val="28"/>
        </w:rPr>
        <w:t>
Осы кепілдік міндеттемесі оған қол қойылған сәттен бастап күшіне</w:t>
      </w:r>
      <w:r>
        <w:br/>
      </w:r>
      <w:r>
        <w:rPr>
          <w:rFonts w:ascii="Times New Roman"/>
          <w:b w:val="false"/>
          <w:i w:val="false"/>
          <w:color w:val="000000"/>
          <w:sz w:val="28"/>
        </w:rPr>
        <w:t>
енеді және Өнім беруші Шарт бойынша өз міндеттемелерін толық</w:t>
      </w:r>
      <w:r>
        <w:br/>
      </w:r>
      <w:r>
        <w:rPr>
          <w:rFonts w:ascii="Times New Roman"/>
          <w:b w:val="false"/>
          <w:i w:val="false"/>
          <w:color w:val="000000"/>
          <w:sz w:val="28"/>
        </w:rPr>
        <w:t>
орындаған сәтке дейін әрекет етеді.</w:t>
      </w:r>
      <w:r>
        <w:br/>
      </w:r>
      <w:r>
        <w:rPr>
          <w:rFonts w:ascii="Times New Roman"/>
          <w:b w:val="false"/>
          <w:i w:val="false"/>
          <w:color w:val="000000"/>
          <w:sz w:val="28"/>
        </w:rPr>
        <w:t>
Осы кепілдік міндеттемесіне байланысты туындайтын барлық құқықтар мен</w:t>
      </w:r>
      <w:r>
        <w:br/>
      </w:r>
      <w:r>
        <w:rPr>
          <w:rFonts w:ascii="Times New Roman"/>
          <w:b w:val="false"/>
          <w:i w:val="false"/>
          <w:color w:val="000000"/>
          <w:sz w:val="28"/>
        </w:rPr>
        <w:t>
міндеттер Қазақстан Республикасының заңнамасымен реттеледі.</w:t>
      </w:r>
      <w:r>
        <w:br/>
      </w:r>
      <w:r>
        <w:rPr>
          <w:rFonts w:ascii="Times New Roman"/>
          <w:b w:val="false"/>
          <w:i w:val="false"/>
          <w:color w:val="000000"/>
          <w:sz w:val="28"/>
        </w:rPr>
        <w:t>
Кепілгерлердің қолы мен мөрі Күні және мекен-жайы</w:t>
      </w:r>
      <w:r>
        <w:br/>
      </w:r>
      <w:r>
        <w:rPr>
          <w:rFonts w:ascii="Times New Roman"/>
          <w:b w:val="false"/>
          <w:i w:val="false"/>
          <w:color w:val="000000"/>
          <w:sz w:val="28"/>
        </w:rPr>
        <w:t>
(банктің (банк филиалының) бірінші басшысы немесе оның орынбасары</w:t>
      </w:r>
      <w:r>
        <w:br/>
      </w:r>
      <w:r>
        <w:rPr>
          <w:rFonts w:ascii="Times New Roman"/>
          <w:b w:val="false"/>
          <w:i w:val="false"/>
          <w:color w:val="000000"/>
          <w:sz w:val="28"/>
        </w:rPr>
        <w:t>
және банктің бас бухгалтері)</w:t>
      </w:r>
      <w:r>
        <w:br/>
      </w:r>
      <w:r>
        <w:rPr>
          <w:rFonts w:ascii="Times New Roman"/>
          <w:b w:val="false"/>
          <w:i w:val="false"/>
          <w:color w:val="000000"/>
          <w:sz w:val="28"/>
        </w:rPr>
        <w:t>
___________________________  ______________________________</w:t>
      </w:r>
      <w:r>
        <w:br/>
      </w:r>
      <w:r>
        <w:rPr>
          <w:rFonts w:ascii="Times New Roman"/>
          <w:b w:val="false"/>
          <w:i w:val="false"/>
          <w:color w:val="000000"/>
          <w:sz w:val="28"/>
        </w:rPr>
        <w:t>
* Заңның 8-бабының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жағдайда</w:t>
      </w:r>
    </w:p>
    <w:bookmarkStart w:name="z356" w:id="115"/>
    <w:p>
      <w:pPr>
        <w:spacing w:after="0"/>
        <w:ind w:left="0"/>
        <w:jc w:val="both"/>
      </w:pPr>
      <w:r>
        <w:rPr>
          <w:rFonts w:ascii="Times New Roman"/>
          <w:b w:val="false"/>
          <w:i w:val="false"/>
          <w:color w:val="000000"/>
          <w:sz w:val="28"/>
        </w:rPr>
        <w:t>
Мемлекеттік сатып алуды</w:t>
      </w:r>
      <w:r>
        <w:br/>
      </w:r>
      <w:r>
        <w:rPr>
          <w:rFonts w:ascii="Times New Roman"/>
          <w:b w:val="false"/>
          <w:i w:val="false"/>
          <w:color w:val="000000"/>
          <w:sz w:val="28"/>
        </w:rPr>
        <w:t>
жүзеге асыру қағидасына</w:t>
      </w:r>
      <w:r>
        <w:br/>
      </w:r>
      <w:r>
        <w:rPr>
          <w:rFonts w:ascii="Times New Roman"/>
          <w:b w:val="false"/>
          <w:i w:val="false"/>
          <w:color w:val="000000"/>
          <w:sz w:val="28"/>
        </w:rPr>
        <w:t xml:space="preserve">
4-қосымша       </w:t>
      </w:r>
    </w:p>
    <w:bookmarkEnd w:id="115"/>
    <w:bookmarkStart w:name="z357" w:id="116"/>
    <w:p>
      <w:pPr>
        <w:spacing w:after="0"/>
        <w:ind w:left="0"/>
        <w:jc w:val="left"/>
      </w:pPr>
      <w:r>
        <w:rPr>
          <w:rFonts w:ascii="Times New Roman"/>
          <w:b/>
          <w:i w:val="false"/>
          <w:color w:val="000000"/>
        </w:rPr>
        <w:t xml:space="preserve"> 
Тауарларды мемлекеттік сатып алу туралы үлгі шарт</w:t>
      </w:r>
    </w:p>
    <w:bookmarkEnd w:id="116"/>
    <w:bookmarkStart w:name="z358" w:id="117"/>
    <w:p>
      <w:pPr>
        <w:spacing w:after="0"/>
        <w:ind w:left="0"/>
        <w:jc w:val="both"/>
      </w:pPr>
      <w:r>
        <w:rPr>
          <w:rFonts w:ascii="Times New Roman"/>
          <w:b w:val="false"/>
          <w:i w:val="false"/>
          <w:color w:val="000000"/>
          <w:sz w:val="28"/>
        </w:rPr>
        <w:t>      __________________ _________ ж. _____ _______________</w:t>
      </w:r>
      <w:r>
        <w:br/>
      </w:r>
      <w:r>
        <w:rPr>
          <w:rFonts w:ascii="Times New Roman"/>
          <w:b w:val="false"/>
          <w:i w:val="false"/>
          <w:color w:val="000000"/>
          <w:sz w:val="28"/>
        </w:rPr>
        <w:t>
      (Орналасқан жері)</w:t>
      </w:r>
      <w:r>
        <w:br/>
      </w:r>
      <w:r>
        <w:rPr>
          <w:rFonts w:ascii="Times New Roman"/>
          <w:b w:val="false"/>
          <w:i w:val="false"/>
          <w:color w:val="000000"/>
          <w:sz w:val="28"/>
        </w:rPr>
        <w:t>
      Бұдан әрі Тапсырыс беруші деп аталатын ________________________</w:t>
      </w:r>
      <w:r>
        <w:br/>
      </w:r>
      <w:r>
        <w:rPr>
          <w:rFonts w:ascii="Times New Roman"/>
          <w:b w:val="false"/>
          <w:i w:val="false"/>
          <w:color w:val="000000"/>
          <w:sz w:val="28"/>
        </w:rPr>
        <w:t>
                                     (Тапсырыс берушінің толық атауы)</w:t>
      </w:r>
      <w:r>
        <w:br/>
      </w:r>
      <w:r>
        <w:rPr>
          <w:rFonts w:ascii="Times New Roman"/>
          <w:b w:val="false"/>
          <w:i w:val="false"/>
          <w:color w:val="000000"/>
          <w:sz w:val="28"/>
        </w:rPr>
        <w:t>
атынан,______________________________________________________________</w:t>
      </w:r>
      <w:r>
        <w:br/>
      </w:r>
      <w:r>
        <w:rPr>
          <w:rFonts w:ascii="Times New Roman"/>
          <w:b w:val="false"/>
          <w:i w:val="false"/>
          <w:color w:val="000000"/>
          <w:sz w:val="28"/>
        </w:rPr>
        <w:t>
       (уәкілетті адамның лауазымы, тегі, аты, әкесінің аты)</w:t>
      </w:r>
      <w:r>
        <w:br/>
      </w:r>
      <w:r>
        <w:rPr>
          <w:rFonts w:ascii="Times New Roman"/>
          <w:b w:val="false"/>
          <w:i w:val="false"/>
          <w:color w:val="000000"/>
          <w:sz w:val="28"/>
        </w:rPr>
        <w:t>
бір тараптан және бұдан әрі Өнім беруші деп аталатын</w:t>
      </w:r>
      <w:r>
        <w:br/>
      </w:r>
      <w:r>
        <w:rPr>
          <w:rFonts w:ascii="Times New Roman"/>
          <w:b w:val="false"/>
          <w:i w:val="false"/>
          <w:color w:val="000000"/>
          <w:sz w:val="28"/>
        </w:rPr>
        <w:t>
_____________________________________________________________ атынан</w:t>
      </w:r>
      <w:r>
        <w:br/>
      </w:r>
      <w:r>
        <w:rPr>
          <w:rFonts w:ascii="Times New Roman"/>
          <w:b w:val="false"/>
          <w:i w:val="false"/>
          <w:color w:val="000000"/>
          <w:sz w:val="28"/>
        </w:rPr>
        <w:t>
      (өнім беруші - конкурс жеңімпазының толық атауы)</w:t>
      </w:r>
      <w:r>
        <w:br/>
      </w:r>
      <w:r>
        <w:rPr>
          <w:rFonts w:ascii="Times New Roman"/>
          <w:b w:val="false"/>
          <w:i w:val="false"/>
          <w:color w:val="000000"/>
          <w:sz w:val="28"/>
        </w:rPr>
        <w:t>
_____________________________________ негізінде әрекет ететін</w:t>
      </w:r>
      <w:r>
        <w:br/>
      </w:r>
      <w:r>
        <w:rPr>
          <w:rFonts w:ascii="Times New Roman"/>
          <w:b w:val="false"/>
          <w:i w:val="false"/>
          <w:color w:val="000000"/>
          <w:sz w:val="28"/>
        </w:rPr>
        <w:t>
      (Жарғының, Қағиданың және т.б.)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адамның лауазымы, тегі, аты, әкесінің аты)</w:t>
      </w:r>
      <w:r>
        <w:br/>
      </w:r>
      <w:r>
        <w:rPr>
          <w:rFonts w:ascii="Times New Roman"/>
          <w:b w:val="false"/>
          <w:i w:val="false"/>
          <w:color w:val="000000"/>
          <w:sz w:val="28"/>
        </w:rPr>
        <w:t>
      екінші тараптан, 2007 жылғы 21 шілдедегі «Мемлекеттік сатып алу туралы» </w:t>
      </w:r>
      <w:r>
        <w:rPr>
          <w:rFonts w:ascii="Times New Roman"/>
          <w:b w:val="false"/>
          <w:i w:val="false"/>
          <w:color w:val="000000"/>
          <w:sz w:val="28"/>
        </w:rPr>
        <w:t>Заңның</w:t>
      </w:r>
      <w:r>
        <w:rPr>
          <w:rFonts w:ascii="Times New Roman"/>
          <w:b w:val="false"/>
          <w:i w:val="false"/>
          <w:color w:val="000000"/>
          <w:sz w:val="28"/>
        </w:rPr>
        <w:t xml:space="preserve"> (бұдан әрі - Заң) және мемлекеттік сатып алу (конкурс, баға ұсыныстары, бір көзден алу тәсілімен) қорытындылары негізінде_____жылы___ _______ өткен осы Мемлекеттік сатып алу туралы шартты (бұдан әрі – Шарт) жасасты және мына төмендегілер туралы келісімге келді:</w:t>
      </w:r>
      <w:r>
        <w:br/>
      </w:r>
      <w:r>
        <w:rPr>
          <w:rFonts w:ascii="Times New Roman"/>
          <w:b w:val="false"/>
          <w:i w:val="false"/>
          <w:color w:val="000000"/>
          <w:sz w:val="28"/>
        </w:rPr>
        <w:t>
</w:t>
      </w:r>
      <w:r>
        <w:rPr>
          <w:rFonts w:ascii="Times New Roman"/>
          <w:b w:val="false"/>
          <w:i w:val="false"/>
          <w:color w:val="000000"/>
          <w:sz w:val="28"/>
        </w:rPr>
        <w:t>
      1. Өнім беруші (сомасы цифрлармен және жазумен көрсетілсін) мөлшердегі сомаға (бұдан әрі – Шарттың бағасы) тауарларды Тапсырыс берушіге жеткізуді міндетіне алды.</w:t>
      </w:r>
      <w:r>
        <w:br/>
      </w:r>
      <w:r>
        <w:rPr>
          <w:rFonts w:ascii="Times New Roman"/>
          <w:b w:val="false"/>
          <w:i w:val="false"/>
          <w:color w:val="000000"/>
          <w:sz w:val="28"/>
        </w:rPr>
        <w:t>
</w:t>
      </w:r>
      <w:r>
        <w:rPr>
          <w:rFonts w:ascii="Times New Roman"/>
          <w:b w:val="false"/>
          <w:i w:val="false"/>
          <w:color w:val="000000"/>
          <w:sz w:val="28"/>
        </w:rPr>
        <w:t>
      2. Осы Шартта төменде санамаланған ұғымдар мынадай түсіндірмені білдіретін болады:</w:t>
      </w:r>
      <w:r>
        <w:br/>
      </w:r>
      <w:r>
        <w:rPr>
          <w:rFonts w:ascii="Times New Roman"/>
          <w:b w:val="false"/>
          <w:i w:val="false"/>
          <w:color w:val="000000"/>
          <w:sz w:val="28"/>
        </w:rPr>
        <w:t>
      1) «Шарт» - Тапсырыс беруші мен Өнім беруші арасында Заңға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r>
        <w:br/>
      </w:r>
      <w:r>
        <w:rPr>
          <w:rFonts w:ascii="Times New Roman"/>
          <w:b w:val="false"/>
          <w:i w:val="false"/>
          <w:color w:val="000000"/>
          <w:sz w:val="28"/>
        </w:rPr>
        <w:t>
      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r>
        <w:br/>
      </w:r>
      <w:r>
        <w:rPr>
          <w:rFonts w:ascii="Times New Roman"/>
          <w:b w:val="false"/>
          <w:i w:val="false"/>
          <w:color w:val="000000"/>
          <w:sz w:val="28"/>
        </w:rPr>
        <w:t>
      3) «Тауарлар» нәрселерді (заттарды), оның ішінде жартылай фабрикаттарды немесе қатты, сұйық немесе газ тәріздес күйдегі шикізатты, электр және жылу энергиясын, шығармашылық зияткерлік қызметтің объектіленген нәтижелерін, сондай-ақ Өнім беруші Тапсырыс берушіге Шарт шеңберінде беруге тиіс Қазақстан Республикасының заңдарына сәйкес сатып алу-сату мәмілелерін жасасуға болатын заттық құқықтарды білдіреді;</w:t>
      </w:r>
      <w:r>
        <w:br/>
      </w:r>
      <w:r>
        <w:rPr>
          <w:rFonts w:ascii="Times New Roman"/>
          <w:b w:val="false"/>
          <w:i w:val="false"/>
          <w:color w:val="000000"/>
          <w:sz w:val="28"/>
        </w:rPr>
        <w:t>
      4) «Ілеспе» Тауарларды беруді қамтамасыз ететін мәселен, тасымалдау және сақтандыру және мәселен, монтаждау, іске қосу, техникалық жәрдем көрсету, оқыту қамтылатын кез келген басқа да көмекші және Өнім берушінің осы Шартта көзделген басқа да осыған ұқсас міндеттерін білдіреді;</w:t>
      </w:r>
      <w:r>
        <w:br/>
      </w:r>
      <w:r>
        <w:rPr>
          <w:rFonts w:ascii="Times New Roman"/>
          <w:b w:val="false"/>
          <w:i w:val="false"/>
          <w:color w:val="000000"/>
          <w:sz w:val="28"/>
        </w:rPr>
        <w:t>
      5) «Қызмет көрсету» - Тапсырыс берушінің мұқтажын қанағаттандыратын, заттық нәтижеге ие емес, қызмет;</w:t>
      </w:r>
      <w:r>
        <w:br/>
      </w:r>
      <w:r>
        <w:rPr>
          <w:rFonts w:ascii="Times New Roman"/>
          <w:b w:val="false"/>
          <w:i w:val="false"/>
          <w:color w:val="000000"/>
          <w:sz w:val="28"/>
        </w:rPr>
        <w:t>
      6) «Тапсырыс беруші» - мемлекеттік органдар, мемлекеттік мекемелер, сондай-ақ мемлекеттік кәсіпорындар, дауыс беретін акциялардың елу және одан астам пайызы мемлекетке тиесілі заңды тұлғалар және олармен үлестес заңды тұлғалар;</w:t>
      </w:r>
      <w:r>
        <w:br/>
      </w:r>
      <w:r>
        <w:rPr>
          <w:rFonts w:ascii="Times New Roman"/>
          <w:b w:val="false"/>
          <w:i w:val="false"/>
          <w:color w:val="000000"/>
          <w:sz w:val="28"/>
        </w:rPr>
        <w:t>
      7) «Өнім беруші» - кәсіпкерлік жүзеге асыратын жеке тұлға, Тапсырыс берушімен мемлекеттік сатып алу туралы жасасқан шартта оның агенті ретінде әрекет ететін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r>
        <w:br/>
      </w:r>
      <w:r>
        <w:rPr>
          <w:rFonts w:ascii="Times New Roman"/>
          <w:b w:val="false"/>
          <w:i w:val="false"/>
          <w:color w:val="000000"/>
          <w:sz w:val="28"/>
        </w:rPr>
        <w:t>
</w:t>
      </w:r>
      <w:r>
        <w:rPr>
          <w:rFonts w:ascii="Times New Roman"/>
          <w:b w:val="false"/>
          <w:i w:val="false"/>
          <w:color w:val="000000"/>
          <w:sz w:val="28"/>
        </w:rPr>
        <w:t>
      3. Төменде санамаланған құжаттар және оларда баяндалған талаптар осы Шартты құрайды және оның ажырамас бөлігі болып саналады, атап айтқанда:</w:t>
      </w:r>
      <w:r>
        <w:br/>
      </w:r>
      <w:r>
        <w:rPr>
          <w:rFonts w:ascii="Times New Roman"/>
          <w:b w:val="false"/>
          <w:i w:val="false"/>
          <w:color w:val="000000"/>
          <w:sz w:val="28"/>
        </w:rPr>
        <w:t>
      1) осы Шарт;</w:t>
      </w:r>
      <w:r>
        <w:br/>
      </w:r>
      <w:r>
        <w:rPr>
          <w:rFonts w:ascii="Times New Roman"/>
          <w:b w:val="false"/>
          <w:i w:val="false"/>
          <w:color w:val="000000"/>
          <w:sz w:val="28"/>
        </w:rPr>
        <w:t>
      2) сатып алынатын тауарлардың тізбесі;</w:t>
      </w:r>
      <w:r>
        <w:br/>
      </w:r>
      <w:r>
        <w:rPr>
          <w:rFonts w:ascii="Times New Roman"/>
          <w:b w:val="false"/>
          <w:i w:val="false"/>
          <w:color w:val="000000"/>
          <w:sz w:val="28"/>
        </w:rPr>
        <w:t>
      3) техникалық ерекшелік;</w:t>
      </w:r>
      <w:r>
        <w:br/>
      </w:r>
      <w:r>
        <w:rPr>
          <w:rFonts w:ascii="Times New Roman"/>
          <w:b w:val="false"/>
          <w:i w:val="false"/>
          <w:color w:val="000000"/>
          <w:sz w:val="28"/>
        </w:rPr>
        <w:t>
      4) Шарттың орындалуын қамтамасыз ету.</w:t>
      </w:r>
      <w:r>
        <w:br/>
      </w:r>
      <w:r>
        <w:rPr>
          <w:rFonts w:ascii="Times New Roman"/>
          <w:b w:val="false"/>
          <w:i w:val="false"/>
          <w:color w:val="000000"/>
          <w:sz w:val="28"/>
        </w:rPr>
        <w:t>
</w:t>
      </w:r>
      <w:r>
        <w:rPr>
          <w:rFonts w:ascii="Times New Roman"/>
          <w:b w:val="false"/>
          <w:i w:val="false"/>
          <w:color w:val="000000"/>
          <w:sz w:val="28"/>
        </w:rPr>
        <w:t>
      4. Қағиданың 137-тармағында көрсетiлген жағдайларда және мөлшерде Өнiм берушi Шарт жасасқан күнінен бастап он жұмыс күнi iшiнде Шарттың орындалуын қамтамасыз етудi енгiзеді. Өнiм берушi Шарттың орындалуын қамтамасыз етудiң мынадай түрлерiнiң бiрiн:</w:t>
      </w:r>
      <w:r>
        <w:br/>
      </w:r>
      <w:r>
        <w:rPr>
          <w:rFonts w:ascii="Times New Roman"/>
          <w:b w:val="false"/>
          <w:i w:val="false"/>
          <w:color w:val="000000"/>
          <w:sz w:val="28"/>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бюджеттік заңнамасында көзделген шотқа енгізілетін кепілдік ақшалай жарнаны;</w:t>
      </w:r>
      <w:r>
        <w:br/>
      </w:r>
      <w:r>
        <w:rPr>
          <w:rFonts w:ascii="Times New Roman"/>
          <w:b w:val="false"/>
          <w:i w:val="false"/>
          <w:color w:val="000000"/>
          <w:sz w:val="28"/>
        </w:rPr>
        <w:t>
      2) банктік кепілдікті таңдауға құқылы.</w:t>
      </w:r>
      <w:r>
        <w:br/>
      </w:r>
      <w:r>
        <w:rPr>
          <w:rFonts w:ascii="Times New Roman"/>
          <w:b w:val="false"/>
          <w:i w:val="false"/>
          <w:color w:val="000000"/>
          <w:sz w:val="28"/>
        </w:rPr>
        <w:t>
</w:t>
      </w:r>
      <w:r>
        <w:rPr>
          <w:rFonts w:ascii="Times New Roman"/>
          <w:b w:val="false"/>
          <w:i w:val="false"/>
          <w:color w:val="000000"/>
          <w:sz w:val="28"/>
        </w:rPr>
        <w:t>
      5.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 Тапсырыс берушінің өнім беруші енгізген кепілдік ақшалай жарнаны Заңда көзделмеген мақсатқа пайдалануына жол берілмейді.</w:t>
      </w:r>
      <w:r>
        <w:br/>
      </w:r>
      <w:r>
        <w:rPr>
          <w:rFonts w:ascii="Times New Roman"/>
          <w:b w:val="false"/>
          <w:i w:val="false"/>
          <w:color w:val="000000"/>
          <w:sz w:val="28"/>
        </w:rPr>
        <w:t>
</w:t>
      </w:r>
      <w:r>
        <w:rPr>
          <w:rFonts w:ascii="Times New Roman"/>
          <w:b w:val="false"/>
          <w:i w:val="false"/>
          <w:color w:val="000000"/>
          <w:sz w:val="28"/>
        </w:rPr>
        <w:t>
      6. Мемлекеттік органдар, мемлекеттік мекемелер және жедел басқару құқығындағы мемлекеттік кәсіпорындармен мемлекеттік сатып алу шарты бір қаржы жылынан астам мерзімге:</w:t>
      </w:r>
      <w:r>
        <w:br/>
      </w:r>
      <w:r>
        <w:rPr>
          <w:rFonts w:ascii="Times New Roman"/>
          <w:b w:val="false"/>
          <w:i w:val="false"/>
          <w:color w:val="000000"/>
          <w:sz w:val="28"/>
        </w:rPr>
        <w:t>
      1) дайындаудың технологиялық мерзімінің ұзақтығы, тауарларды келесі (кейінгі) қаржы жылында беруге себепші болатын тауарларды (мұндай фактіні растайтын әзірлеушінің анықтамасы болуға тиіс);</w:t>
      </w:r>
      <w:r>
        <w:br/>
      </w:r>
      <w:r>
        <w:rPr>
          <w:rFonts w:ascii="Times New Roman"/>
          <w:b w:val="false"/>
          <w:i w:val="false"/>
          <w:color w:val="000000"/>
          <w:sz w:val="28"/>
        </w:rPr>
        <w:t>
      2) Қазақстан Республикасының Қарулы Күштері мен басқа да әскери құралымдарының жеке құрамын тамақтандыруды ұйымдастыру жөніндегі сатып алған жағдайда мемлекеттік сатып алу туралы шарт жасасуы мүмкін. Мемлекеттік сатып алу туралы мұндай шарттың қолданылу мерзімі үш жылдан аспауға тиіс;</w:t>
      </w:r>
      <w:r>
        <w:br/>
      </w:r>
      <w:r>
        <w:rPr>
          <w:rFonts w:ascii="Times New Roman"/>
          <w:b w:val="false"/>
          <w:i w:val="false"/>
          <w:color w:val="000000"/>
          <w:sz w:val="28"/>
        </w:rPr>
        <w:t>
      3) Қазақстан Республикасының заңдарында белгіленген жағдайларда, бір қаржы жылынан асатын мерзімге сатып алған жағдайда мемлекеттік сатып алу туралы шарт жасасуы мүмкін.</w:t>
      </w:r>
      <w:r>
        <w:br/>
      </w:r>
      <w:r>
        <w:rPr>
          <w:rFonts w:ascii="Times New Roman"/>
          <w:b w:val="false"/>
          <w:i w:val="false"/>
          <w:color w:val="000000"/>
          <w:sz w:val="28"/>
        </w:rPr>
        <w:t>
      Бұл ретте жоғарыда көзделген жағдайларда бір қаржы жылынан астам қолдану мерзімімен мұндай мемлекеттік сатып алу туралы шартты бәсекелестік негізде жүргізілген мемлекеттік сатып алу қорытындылары бойынша белгіленген өнім берушілермен ғана жасасуға жол беріледі.</w:t>
      </w:r>
      <w:r>
        <w:br/>
      </w:r>
      <w:r>
        <w:rPr>
          <w:rFonts w:ascii="Times New Roman"/>
          <w:b w:val="false"/>
          <w:i w:val="false"/>
          <w:color w:val="000000"/>
          <w:sz w:val="28"/>
        </w:rPr>
        <w:t>
</w:t>
      </w:r>
      <w:r>
        <w:rPr>
          <w:rFonts w:ascii="Times New Roman"/>
          <w:b w:val="false"/>
          <w:i w:val="false"/>
          <w:color w:val="000000"/>
          <w:sz w:val="28"/>
        </w:rPr>
        <w:t>
      7. Шаруашылық жүргізу құқығындағы мемлекеттік кәсіпорындар, сондай-ақ дауыс беретін акциялардың елу және одан астам пайызы мемлекетке тиесілі заңды тұлғалар және олармен үлестес заңды тұлғалар даму жоспарында (бизнес-жоспарда) белгіленген, басқару органдары немесе аталған тұлғалардың жоғары органдары бекіткен келесі (кейінгі) қаржы жылында (жылдарында) аяқтау мерзімімен іс-шаралар жоспарын орындау үшін қажетті тауарларды, жұмыстарды мемлекеттік сатып алу туралы ұзақ мерзімді шарт жасасуы мүмкін.</w:t>
      </w:r>
      <w:r>
        <w:br/>
      </w:r>
      <w:r>
        <w:rPr>
          <w:rFonts w:ascii="Times New Roman"/>
          <w:b w:val="false"/>
          <w:i w:val="false"/>
          <w:color w:val="000000"/>
          <w:sz w:val="28"/>
        </w:rPr>
        <w:t>
</w:t>
      </w:r>
      <w:r>
        <w:rPr>
          <w:rFonts w:ascii="Times New Roman"/>
          <w:b w:val="false"/>
          <w:i w:val="false"/>
          <w:color w:val="000000"/>
          <w:sz w:val="28"/>
        </w:rPr>
        <w:t>
      8. Жылдық қаржы есептілігінің аудиті бойынша Мемлекеттік сатып алу туралы шарт үш жылдан аспайтын мерзімге жасалуы мүмкін.</w:t>
      </w:r>
      <w:r>
        <w:br/>
      </w:r>
      <w:r>
        <w:rPr>
          <w:rFonts w:ascii="Times New Roman"/>
          <w:b w:val="false"/>
          <w:i w:val="false"/>
          <w:color w:val="000000"/>
          <w:sz w:val="28"/>
        </w:rPr>
        <w:t>
</w:t>
      </w:r>
      <w:r>
        <w:rPr>
          <w:rFonts w:ascii="Times New Roman"/>
          <w:b w:val="false"/>
          <w:i w:val="false"/>
          <w:color w:val="000000"/>
          <w:sz w:val="28"/>
        </w:rPr>
        <w:t>
      9. Өнім беруші тауарды Өнім берушінің конкурстық өтініміне және осы Шарттың ажырамас бөлігі болып табылатын Тапсырыс берушінің (конкурсты ұйымдастырушының) конкурстық құжаттамасына сәйкес санда және сапада сатуды және беруді (көрсетуге), ал Тапсырыс беруші қабылдауды және төлеуді міндетіне алады. Ақы төлеу нысаны_______________________________________________________________</w:t>
      </w:r>
      <w:r>
        <w:br/>
      </w:r>
      <w:r>
        <w:rPr>
          <w:rFonts w:ascii="Times New Roman"/>
          <w:b w:val="false"/>
          <w:i w:val="false"/>
          <w:color w:val="000000"/>
          <w:sz w:val="28"/>
        </w:rPr>
        <w:t>
                 (аударым, қолма қол есеп айырысу, және т.б.)</w:t>
      </w:r>
      <w:r>
        <w:br/>
      </w:r>
      <w:r>
        <w:rPr>
          <w:rFonts w:ascii="Times New Roman"/>
          <w:b w:val="false"/>
          <w:i w:val="false"/>
          <w:color w:val="000000"/>
          <w:sz w:val="28"/>
        </w:rPr>
        <w:t>
</w:t>
      </w:r>
      <w:r>
        <w:rPr>
          <w:rFonts w:ascii="Times New Roman"/>
          <w:b w:val="false"/>
          <w:i w:val="false"/>
          <w:color w:val="000000"/>
          <w:sz w:val="28"/>
        </w:rPr>
        <w:t>
      10. Төлеу мерзімі______________________________________________</w:t>
      </w:r>
      <w:r>
        <w:br/>
      </w:r>
      <w:r>
        <w:rPr>
          <w:rFonts w:ascii="Times New Roman"/>
          <w:b w:val="false"/>
          <w:i w:val="false"/>
          <w:color w:val="000000"/>
          <w:sz w:val="28"/>
        </w:rPr>
        <w:t>
мысал: тауарды тағайындалған пунктте қабылдағаннан кейін % немесе алдын ала төлеу және т.б)</w:t>
      </w:r>
      <w:r>
        <w:br/>
      </w:r>
      <w:r>
        <w:rPr>
          <w:rFonts w:ascii="Times New Roman"/>
          <w:b w:val="false"/>
          <w:i w:val="false"/>
          <w:color w:val="000000"/>
          <w:sz w:val="28"/>
        </w:rPr>
        <w:t>
</w:t>
      </w:r>
      <w:r>
        <w:rPr>
          <w:rFonts w:ascii="Times New Roman"/>
          <w:b w:val="false"/>
          <w:i w:val="false"/>
          <w:color w:val="000000"/>
          <w:sz w:val="28"/>
        </w:rPr>
        <w:t>
      11. Ақы төлеу алдындағы қажеттi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(шот-фактура немесе қабылдау-беру актiсi немесе т.б.)</w:t>
      </w:r>
      <w:r>
        <w:br/>
      </w:r>
      <w:r>
        <w:rPr>
          <w:rFonts w:ascii="Times New Roman"/>
          <w:b w:val="false"/>
          <w:i w:val="false"/>
          <w:color w:val="000000"/>
          <w:sz w:val="28"/>
        </w:rPr>
        <w:t>
      Мемлекеттiк сатып алу туралы шарт Заңда көзделген жағдайларда мемлекеттiк сатып алу туралы шартқа өзгерiстер енгiзу талаптарын көздеуі тиiс.</w:t>
      </w:r>
      <w:r>
        <w:br/>
      </w:r>
      <w:r>
        <w:rPr>
          <w:rFonts w:ascii="Times New Roman"/>
          <w:b w:val="false"/>
          <w:i w:val="false"/>
          <w:color w:val="000000"/>
          <w:sz w:val="28"/>
        </w:rPr>
        <w:t>
      Мемлекеттiк сатып алу туралы шарттың жобасына не жасалған шартқа мемлекеттiк сатып алу шарттарының және (немесе) өнiм берушi таңдау үшiн негiз болған ұсыныстың мазмұнын өзгертетiн өзгерiстердi Заңның 39-бабының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көзделмеген негiздемелер бойынша енгiзуге жол берiлмейдi.</w:t>
      </w:r>
      <w:r>
        <w:br/>
      </w:r>
      <w:r>
        <w:rPr>
          <w:rFonts w:ascii="Times New Roman"/>
          <w:b w:val="false"/>
          <w:i w:val="false"/>
          <w:color w:val="000000"/>
          <w:sz w:val="28"/>
        </w:rPr>
        <w:t>
</w:t>
      </w:r>
      <w:r>
        <w:rPr>
          <w:rFonts w:ascii="Times New Roman"/>
          <w:b w:val="false"/>
          <w:i w:val="false"/>
          <w:color w:val="000000"/>
          <w:sz w:val="28"/>
        </w:rPr>
        <w:t>
      12. Осы Шарт шеңберінде берілетін тауарлар немесе көрсетілетін қызметтер техникалық ерекшелікте көрсетілген стандарттарға сәйкес келуге немесе олардан жоғары болуға тиіс.</w:t>
      </w:r>
      <w:r>
        <w:br/>
      </w:r>
      <w:r>
        <w:rPr>
          <w:rFonts w:ascii="Times New Roman"/>
          <w:b w:val="false"/>
          <w:i w:val="false"/>
          <w:color w:val="000000"/>
          <w:sz w:val="28"/>
        </w:rPr>
        <w:t>
</w:t>
      </w:r>
      <w:r>
        <w:rPr>
          <w:rFonts w:ascii="Times New Roman"/>
          <w:b w:val="false"/>
          <w:i w:val="false"/>
          <w:color w:val="000000"/>
          <w:sz w:val="28"/>
        </w:rPr>
        <w:t>
      13.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техникалық құжаттаманы, жоспарларды, сызбаларды, модельдерді, үлгілерді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r>
        <w:br/>
      </w:r>
      <w:r>
        <w:rPr>
          <w:rFonts w:ascii="Times New Roman"/>
          <w:b w:val="false"/>
          <w:i w:val="false"/>
          <w:color w:val="000000"/>
          <w:sz w:val="28"/>
        </w:rPr>
        <w:t>
</w:t>
      </w:r>
      <w:r>
        <w:rPr>
          <w:rFonts w:ascii="Times New Roman"/>
          <w:b w:val="false"/>
          <w:i w:val="false"/>
          <w:color w:val="000000"/>
          <w:sz w:val="28"/>
        </w:rPr>
        <w:t>
      14.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тиіс.</w:t>
      </w:r>
      <w:r>
        <w:br/>
      </w:r>
      <w:r>
        <w:rPr>
          <w:rFonts w:ascii="Times New Roman"/>
          <w:b w:val="false"/>
          <w:i w:val="false"/>
          <w:color w:val="000000"/>
          <w:sz w:val="28"/>
        </w:rPr>
        <w:t>
</w:t>
      </w:r>
      <w:r>
        <w:rPr>
          <w:rFonts w:ascii="Times New Roman"/>
          <w:b w:val="false"/>
          <w:i w:val="false"/>
          <w:color w:val="000000"/>
          <w:sz w:val="28"/>
        </w:rPr>
        <w:t>
      15. Тапсырыс беруші немесе оның өкілдері Тауарларға, егер бұл техникалық ерекшелікте айтылса, олардың техникалық ерекшелікке сәйкестігін растау үшін техникалық бақылау және/немесе сынақ жүргізуі мүмкін. Осы сынақтарға жұмсалатын барлық шығыстарды Өнім беруші жүктейді. Техникалық ерекшелікте Тапсырыс берушіге қандай түрдегі тексеру мен сынақ талап етілетіндігі, сондай-ақ олар қай жерде жүргізілуге тиіс екендігі көрсетіледі. Тапсырыс беруші Өнім берушіні осы мақсаттарға арналған өзінің өкілдері туралы жазбаша түрде және уақтылы хабардар етуге тиіс.</w:t>
      </w:r>
      <w:r>
        <w:br/>
      </w:r>
      <w:r>
        <w:rPr>
          <w:rFonts w:ascii="Times New Roman"/>
          <w:b w:val="false"/>
          <w:i w:val="false"/>
          <w:color w:val="000000"/>
          <w:sz w:val="28"/>
        </w:rPr>
        <w:t>
</w:t>
      </w:r>
      <w:r>
        <w:rPr>
          <w:rFonts w:ascii="Times New Roman"/>
          <w:b w:val="false"/>
          <w:i w:val="false"/>
          <w:color w:val="000000"/>
          <w:sz w:val="28"/>
        </w:rPr>
        <w:t>
      16. Техникалық бақылау мен сынақ Өнім берушінің немесе оның қосалқы мердігерінің (лерінің) аумағында, тауарларды жеткізу орнында және/немесе соңғы пунктінде жүргізілуі мүмкін. Егер олар Өнім берушінің немесе оның қосалқы мердігерінің (лерінің) аумағында жүргізілсе, Тапсырыс берушінің инспекторларына Тапсырыс берушінің тарапынан қандай да болмасын қосымша шығынсыз сызбаларға және өндірістік ақпаратқа қол жеткізуді қоса алғанда, барлық қажетті құралдар берілетін және жәрдем көрсетілетін болады.</w:t>
      </w:r>
      <w:r>
        <w:br/>
      </w:r>
      <w:r>
        <w:rPr>
          <w:rFonts w:ascii="Times New Roman"/>
          <w:b w:val="false"/>
          <w:i w:val="false"/>
          <w:color w:val="000000"/>
          <w:sz w:val="28"/>
        </w:rPr>
        <w:t>
</w:t>
      </w:r>
      <w:r>
        <w:rPr>
          <w:rFonts w:ascii="Times New Roman"/>
          <w:b w:val="false"/>
          <w:i w:val="false"/>
          <w:color w:val="000000"/>
          <w:sz w:val="28"/>
        </w:rPr>
        <w:t>
      17. Егер техникалық бақылаудан немесе сынақтан өткен тауарлар техникалық ерекшелікке жауап бермесе, Тапсырыс беруші олардан бас тарта алады және Өнім беруші ақаулы тауарды не алмастырады не Тапсырыс берушінің тарапынан қандай да болмасын қосымша шығынсыз техникалық ерекшеліктің талаптарына сәйкес қажетті өзгерістер енгізеді.</w:t>
      </w:r>
      <w:r>
        <w:br/>
      </w:r>
      <w:r>
        <w:rPr>
          <w:rFonts w:ascii="Times New Roman"/>
          <w:b w:val="false"/>
          <w:i w:val="false"/>
          <w:color w:val="000000"/>
          <w:sz w:val="28"/>
        </w:rPr>
        <w:t>
</w:t>
      </w:r>
      <w:r>
        <w:rPr>
          <w:rFonts w:ascii="Times New Roman"/>
          <w:b w:val="false"/>
          <w:i w:val="false"/>
          <w:color w:val="000000"/>
          <w:sz w:val="28"/>
        </w:rPr>
        <w:t>
      18. Жоғарыда көрсетілгендердің бір де бір тармағы Өнім берушіні осы Шарт бойынша кепілдіктерден немесе басқа да міндеттемелерден босатпайды.</w:t>
      </w:r>
      <w:r>
        <w:br/>
      </w:r>
      <w:r>
        <w:rPr>
          <w:rFonts w:ascii="Times New Roman"/>
          <w:b w:val="false"/>
          <w:i w:val="false"/>
          <w:color w:val="000000"/>
          <w:sz w:val="28"/>
        </w:rPr>
        <w:t>
</w:t>
      </w:r>
      <w:r>
        <w:rPr>
          <w:rFonts w:ascii="Times New Roman"/>
          <w:b w:val="false"/>
          <w:i w:val="false"/>
          <w:color w:val="000000"/>
          <w:sz w:val="28"/>
        </w:rPr>
        <w:t>
      19. Өнім беруші тауарларды оларды соңғы тағайындалған пунктіне тасымалдау кезінде зақымдануды немесе бұзылуды болдырмауға қабілетті орауға қамтамасыз етуі тиіс. Орам қандай да болмасын шектеулерсіз қарқынды көтергіш-көлік өңдеуіне және тасымалдау кезіндегі экстремалды температураның, тұз бен жауын-шашынның, сондай-ақ ашық сақтаудың әсеріне төзуге тиіс. 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көтергіш құралдардың болуы ескерілуі қажет.</w:t>
      </w:r>
      <w:r>
        <w:br/>
      </w:r>
      <w:r>
        <w:rPr>
          <w:rFonts w:ascii="Times New Roman"/>
          <w:b w:val="false"/>
          <w:i w:val="false"/>
          <w:color w:val="000000"/>
          <w:sz w:val="28"/>
        </w:rPr>
        <w:t>
</w:t>
      </w:r>
      <w:r>
        <w:rPr>
          <w:rFonts w:ascii="Times New Roman"/>
          <w:b w:val="false"/>
          <w:i w:val="false"/>
          <w:color w:val="000000"/>
          <w:sz w:val="28"/>
        </w:rPr>
        <w:t>
      20. Жәшіктерді орау мен таңбалау, сондай-ақ ішінен және сыртынан құжаттамалау Тапсырыс беруші белгілеген арнайы талаптарға қатаң сәйкес келуге тиіс.</w:t>
      </w:r>
      <w:r>
        <w:br/>
      </w:r>
      <w:r>
        <w:rPr>
          <w:rFonts w:ascii="Times New Roman"/>
          <w:b w:val="false"/>
          <w:i w:val="false"/>
          <w:color w:val="000000"/>
          <w:sz w:val="28"/>
        </w:rPr>
        <w:t>
</w:t>
      </w:r>
      <w:r>
        <w:rPr>
          <w:rFonts w:ascii="Times New Roman"/>
          <w:b w:val="false"/>
          <w:i w:val="false"/>
          <w:color w:val="000000"/>
          <w:sz w:val="28"/>
        </w:rPr>
        <w:t>
      21. Тауарларды беруді Өнім беруші сатып алынатын Тауарлардың тізбесінде айтылған Тапсырыс берушінің талаптарына сәйкес мынадай түрде жүзеге асырады:</w:t>
      </w:r>
      <w:r>
        <w:br/>
      </w:r>
      <w:r>
        <w:rPr>
          <w:rFonts w:ascii="Times New Roman"/>
          <w:b w:val="false"/>
          <w:i w:val="false"/>
          <w:color w:val="000000"/>
          <w:sz w:val="28"/>
        </w:rPr>
        <w:t>
      а) шетелден келетін Тауарлар үшін:</w:t>
      </w:r>
      <w:r>
        <w:br/>
      </w:r>
      <w:r>
        <w:rPr>
          <w:rFonts w:ascii="Times New Roman"/>
          <w:b w:val="false"/>
          <w:i w:val="false"/>
          <w:color w:val="000000"/>
          <w:sz w:val="28"/>
        </w:rPr>
        <w:t>
      Тауарды түсіргеннен кейін Өнім беруші Тапсырыс берушіге және сақтандыру компаниясына телекспен немесе факспен Шарттың нөмірін, тауарлардың сипаттамасын, санын, кемені, коносамент нөмірін және оның күнін, жөнелтілген портын және күнін, түсіру портын және т.б. қоса алғанда, тасымалдаудың барлық егжей-тегжейі туралы хабардар етуге тиіс:</w:t>
      </w:r>
      <w:r>
        <w:br/>
      </w:r>
      <w:r>
        <w:rPr>
          <w:rFonts w:ascii="Times New Roman"/>
          <w:b w:val="false"/>
          <w:i w:val="false"/>
          <w:color w:val="000000"/>
          <w:sz w:val="28"/>
        </w:rPr>
        <w:t>
      1) Тауарлардың сипаттамасымен, Тауардың санын, бірлігінің бағасын және жалпы сомасын көрсетіп, Өнім берушінің шот-фактурасының көшірмесі;</w:t>
      </w:r>
      <w:r>
        <w:br/>
      </w:r>
      <w:r>
        <w:rPr>
          <w:rFonts w:ascii="Times New Roman"/>
          <w:b w:val="false"/>
          <w:i w:val="false"/>
          <w:color w:val="000000"/>
          <w:sz w:val="28"/>
        </w:rPr>
        <w:t>
      2) көліктік жүк құжаттың түпнұсқасы мен 3 көшірмесі;</w:t>
      </w:r>
      <w:r>
        <w:br/>
      </w:r>
      <w:r>
        <w:rPr>
          <w:rFonts w:ascii="Times New Roman"/>
          <w:b w:val="false"/>
          <w:i w:val="false"/>
          <w:color w:val="000000"/>
          <w:sz w:val="28"/>
        </w:rPr>
        <w:t>
      3) әрбір орамның құрамын көрсетіп, орау парағының көшірмесі;</w:t>
      </w:r>
      <w:r>
        <w:br/>
      </w:r>
      <w:r>
        <w:rPr>
          <w:rFonts w:ascii="Times New Roman"/>
          <w:b w:val="false"/>
          <w:i w:val="false"/>
          <w:color w:val="000000"/>
          <w:sz w:val="28"/>
        </w:rPr>
        <w:t>
      4) сақтандыру Сертификаты;</w:t>
      </w:r>
      <w:r>
        <w:br/>
      </w:r>
      <w:r>
        <w:rPr>
          <w:rFonts w:ascii="Times New Roman"/>
          <w:b w:val="false"/>
          <w:i w:val="false"/>
          <w:color w:val="000000"/>
          <w:sz w:val="28"/>
        </w:rPr>
        <w:t>
      5) дайындаушының немесе өнім берушінің кепілдік сертификаты;</w:t>
      </w:r>
      <w:r>
        <w:br/>
      </w:r>
      <w:r>
        <w:rPr>
          <w:rFonts w:ascii="Times New Roman"/>
          <w:b w:val="false"/>
          <w:i w:val="false"/>
          <w:color w:val="000000"/>
          <w:sz w:val="28"/>
        </w:rPr>
        <w:t>
      6) уәкілетті инспекциялық қызмет берген техникалық бақылау өткізу туралы куәлік, сондай-ақ Өнім берушінің зауытында техникалық бақылау өткендігі туралы есеп (егер мұндайлар болса);</w:t>
      </w:r>
      <w:r>
        <w:br/>
      </w:r>
      <w:r>
        <w:rPr>
          <w:rFonts w:ascii="Times New Roman"/>
          <w:b w:val="false"/>
          <w:i w:val="false"/>
          <w:color w:val="000000"/>
          <w:sz w:val="28"/>
        </w:rPr>
        <w:t>
      7) тауардың шыққан жері туралы сертификат.</w:t>
      </w:r>
      <w:r>
        <w:br/>
      </w:r>
      <w:r>
        <w:rPr>
          <w:rFonts w:ascii="Times New Roman"/>
          <w:b w:val="false"/>
          <w:i w:val="false"/>
          <w:color w:val="000000"/>
          <w:sz w:val="28"/>
        </w:rPr>
        <w:t>
      Жоғарыда көрсетілген құжаттарды Тапсырыс беруші Тауарлар портқа немесе жеткізу пунктіне келгенге дейін ең болмағанда бір апта бұрын алуға тиіс және олар алынбаған жағдайда Өнім беруші осы шығыстарға байланысты жауапты болады.</w:t>
      </w:r>
      <w:r>
        <w:br/>
      </w:r>
      <w:r>
        <w:rPr>
          <w:rFonts w:ascii="Times New Roman"/>
          <w:b w:val="false"/>
          <w:i w:val="false"/>
          <w:color w:val="000000"/>
          <w:sz w:val="28"/>
        </w:rPr>
        <w:t>
      б) Жергілікті Тауарлар үшін:</w:t>
      </w:r>
      <w:r>
        <w:br/>
      </w:r>
      <w:r>
        <w:rPr>
          <w:rFonts w:ascii="Times New Roman"/>
          <w:b w:val="false"/>
          <w:i w:val="false"/>
          <w:color w:val="000000"/>
          <w:sz w:val="28"/>
        </w:rPr>
        <w:t>
      1) тауарлардың сипаттамасымен, тауарлардың санын, тауарларға бірлік бағаны және жалпы сомасын көрсетіп, Өнім берушінің шот-фактурасының көшірмесі;</w:t>
      </w:r>
      <w:r>
        <w:br/>
      </w:r>
      <w:r>
        <w:rPr>
          <w:rFonts w:ascii="Times New Roman"/>
          <w:b w:val="false"/>
          <w:i w:val="false"/>
          <w:color w:val="000000"/>
          <w:sz w:val="28"/>
        </w:rPr>
        <w:t>
      2) көліктік жүк құжат, темір жол түбіртегі немесе автожүк түбіртегі;</w:t>
      </w:r>
      <w:r>
        <w:br/>
      </w:r>
      <w:r>
        <w:rPr>
          <w:rFonts w:ascii="Times New Roman"/>
          <w:b w:val="false"/>
          <w:i w:val="false"/>
          <w:color w:val="000000"/>
          <w:sz w:val="28"/>
        </w:rPr>
        <w:t>
      3) Дайындаушының немесе Өнім берушінің кепілдік сертификаты;</w:t>
      </w:r>
      <w:r>
        <w:br/>
      </w:r>
      <w:r>
        <w:rPr>
          <w:rFonts w:ascii="Times New Roman"/>
          <w:b w:val="false"/>
          <w:i w:val="false"/>
          <w:color w:val="000000"/>
          <w:sz w:val="28"/>
        </w:rPr>
        <w:t>
      4) уәкілетті инспекциялық қызмет берген техникалық бақылау өткізу туралы куәлік, сондай-ақ Өнім берушінің зауытында техникалық бақылау өткендігі туралы есеп (егер мұндайлар болса);</w:t>
      </w:r>
      <w:r>
        <w:br/>
      </w:r>
      <w:r>
        <w:rPr>
          <w:rFonts w:ascii="Times New Roman"/>
          <w:b w:val="false"/>
          <w:i w:val="false"/>
          <w:color w:val="000000"/>
          <w:sz w:val="28"/>
        </w:rPr>
        <w:t>
      5) тауардың шыққан жері туралы сертификат.</w:t>
      </w:r>
      <w:r>
        <w:br/>
      </w:r>
      <w:r>
        <w:rPr>
          <w:rFonts w:ascii="Times New Roman"/>
          <w:b w:val="false"/>
          <w:i w:val="false"/>
          <w:color w:val="000000"/>
          <w:sz w:val="28"/>
        </w:rPr>
        <w:t>
</w:t>
      </w:r>
      <w:r>
        <w:rPr>
          <w:rFonts w:ascii="Times New Roman"/>
          <w:b w:val="false"/>
          <w:i w:val="false"/>
          <w:color w:val="000000"/>
          <w:sz w:val="28"/>
        </w:rPr>
        <w:t>
      22. Шартқа сәйкес берілетін тауарлар оларды дайындауға, сатып алуға, тасымалдауға, сақтауға және жеткізуге байланысты бүлінуден немесе бұзылудан теңгемен (немесе еркін айырбасталатын валютада) толық сақтандырылуға тиіс (қажетті сақтандыру түрін көрсету). Сақтандыру полисінде Тапсырыс беруші Өнім берушімен бірге сақтандыру компаниясынан өтемақы алатын тарап ретінде аталуға тиіс.</w:t>
      </w:r>
      <w:r>
        <w:br/>
      </w:r>
      <w:r>
        <w:rPr>
          <w:rFonts w:ascii="Times New Roman"/>
          <w:b w:val="false"/>
          <w:i w:val="false"/>
          <w:color w:val="000000"/>
          <w:sz w:val="28"/>
        </w:rPr>
        <w:t>
</w:t>
      </w:r>
      <w:r>
        <w:rPr>
          <w:rFonts w:ascii="Times New Roman"/>
          <w:b w:val="false"/>
          <w:i w:val="false"/>
          <w:color w:val="000000"/>
          <w:sz w:val="28"/>
        </w:rPr>
        <w:t>
      23. Сақтандыру әскери іс-қимылдарға және көтерілістерге байланысты қатерлерді қоса алғанда, «барлық қатерлерден» сақтандыру кезінде «қоймадан қоймаға» Шарт сомасының 110 % мөлшерінде болуға тиіс.</w:t>
      </w:r>
      <w:r>
        <w:br/>
      </w:r>
      <w:r>
        <w:rPr>
          <w:rFonts w:ascii="Times New Roman"/>
          <w:b w:val="false"/>
          <w:i w:val="false"/>
          <w:color w:val="000000"/>
          <w:sz w:val="28"/>
        </w:rPr>
        <w:t>
</w:t>
      </w:r>
      <w:r>
        <w:rPr>
          <w:rFonts w:ascii="Times New Roman"/>
          <w:b w:val="false"/>
          <w:i w:val="false"/>
          <w:color w:val="000000"/>
          <w:sz w:val="28"/>
        </w:rPr>
        <w:t>
      24. Өнім беруші Тауарларды тағайындалған пунктіне дейін беруге тиіс. Осы тауарларды тағайындалған пунктіне дейін тасымалдауды Өнім беруші жүзеге асырады және төлейді, ал оған байланысты шығыстар Шарттың бағасына қосылады.</w:t>
      </w:r>
      <w:r>
        <w:br/>
      </w:r>
      <w:r>
        <w:rPr>
          <w:rFonts w:ascii="Times New Roman"/>
          <w:b w:val="false"/>
          <w:i w:val="false"/>
          <w:color w:val="000000"/>
          <w:sz w:val="28"/>
        </w:rPr>
        <w:t>
</w:t>
      </w:r>
      <w:r>
        <w:rPr>
          <w:rFonts w:ascii="Times New Roman"/>
          <w:b w:val="false"/>
          <w:i w:val="false"/>
          <w:color w:val="000000"/>
          <w:sz w:val="28"/>
        </w:rPr>
        <w:t>
      25. Осы Шарттың шеңберінде Өнім беруші конкурстық құжаттамада көрсетуге тиіс.</w:t>
      </w:r>
      <w:r>
        <w:br/>
      </w:r>
      <w:r>
        <w:rPr>
          <w:rFonts w:ascii="Times New Roman"/>
          <w:b w:val="false"/>
          <w:i w:val="false"/>
          <w:color w:val="000000"/>
          <w:sz w:val="28"/>
        </w:rPr>
        <w:t>
</w:t>
      </w:r>
      <w:r>
        <w:rPr>
          <w:rFonts w:ascii="Times New Roman"/>
          <w:b w:val="false"/>
          <w:i w:val="false"/>
          <w:color w:val="000000"/>
          <w:sz w:val="28"/>
        </w:rPr>
        <w:t>
      26. Ілеспе қызметтерге баға Шарттың бағасына енгізілуге тиіс.</w:t>
      </w:r>
      <w:r>
        <w:br/>
      </w:r>
      <w:r>
        <w:rPr>
          <w:rFonts w:ascii="Times New Roman"/>
          <w:b w:val="false"/>
          <w:i w:val="false"/>
          <w:color w:val="000000"/>
          <w:sz w:val="28"/>
        </w:rPr>
        <w:t>
</w:t>
      </w:r>
      <w:r>
        <w:rPr>
          <w:rFonts w:ascii="Times New Roman"/>
          <w:b w:val="false"/>
          <w:i w:val="false"/>
          <w:color w:val="000000"/>
          <w:sz w:val="28"/>
        </w:rPr>
        <w:t>
      27. Тапсырыс беруші Өнім беруші дайындайтын немесе өткізетін қосалқы бөліктер туралы мынадай ақпаратты, атап айтқанда Тапсырыс беруші сатып алу үшін Өнім берушіден таңдай алатын және оларды кепілдік мерзімі өткеннен кейін пайдалана алатын қосалқы бөліктердің құны мен номенклатурасын беруді Өнім берушіден талап етуі мүмкін.</w:t>
      </w:r>
      <w:r>
        <w:br/>
      </w:r>
      <w:r>
        <w:rPr>
          <w:rFonts w:ascii="Times New Roman"/>
          <w:b w:val="false"/>
          <w:i w:val="false"/>
          <w:color w:val="000000"/>
          <w:sz w:val="28"/>
        </w:rPr>
        <w:t>
</w:t>
      </w:r>
      <w:r>
        <w:rPr>
          <w:rFonts w:ascii="Times New Roman"/>
          <w:b w:val="false"/>
          <w:i w:val="false"/>
          <w:color w:val="000000"/>
          <w:sz w:val="28"/>
        </w:rPr>
        <w:t>
      28. Өнім беруші қосалқы бөлшектерді шығаруға тоқтатқан жағдайда:</w:t>
      </w:r>
      <w:r>
        <w:br/>
      </w:r>
      <w:r>
        <w:rPr>
          <w:rFonts w:ascii="Times New Roman"/>
          <w:b w:val="false"/>
          <w:i w:val="false"/>
          <w:color w:val="000000"/>
          <w:sz w:val="28"/>
        </w:rPr>
        <w:t>
      а) Тапсырыс берушіні оған қажетті санда қажетті сатып алуды жүргізе алуына мүмкіндік беру үшін өндірістің алдағы уақыттағы тоқтауы туралы алдын ала хабарлауға;</w:t>
      </w:r>
      <w:r>
        <w:br/>
      </w:r>
      <w:r>
        <w:rPr>
          <w:rFonts w:ascii="Times New Roman"/>
          <w:b w:val="false"/>
          <w:i w:val="false"/>
          <w:color w:val="000000"/>
          <w:sz w:val="28"/>
        </w:rPr>
        <w:t>
      б) қажет болған жағдайда өндіріс тоқтағаннан кейін артынша Тапсырыс берушіге қосалқы бөліктерге жоспарларды, сызбалар мен техникалық құжаттаманы тегін беруге тиіс.</w:t>
      </w:r>
      <w:r>
        <w:br/>
      </w:r>
      <w:r>
        <w:rPr>
          <w:rFonts w:ascii="Times New Roman"/>
          <w:b w:val="false"/>
          <w:i w:val="false"/>
          <w:color w:val="000000"/>
          <w:sz w:val="28"/>
        </w:rPr>
        <w:t>
</w:t>
      </w:r>
      <w:r>
        <w:rPr>
          <w:rFonts w:ascii="Times New Roman"/>
          <w:b w:val="false"/>
          <w:i w:val="false"/>
          <w:color w:val="000000"/>
          <w:sz w:val="28"/>
        </w:rPr>
        <w:t>
      29.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әрі, осы Шарт бойынша берілген Тауарлар Тапсырыс берушінің елі үшін әдетте қолайлы жағдайларда берілген Тауарларды қалыпты пайдаланған кезде конструкцияларына, материалдары мен жұмысына байланысты ақаулары болмайтындығына бұдан әрі кепілдік береді. Тапсырыс беруші берген техникалық ерекшелікке қатаң сәйкестікте Өнім беруші дайындаған конструкцияларда, материалдарда ақау пайда болған жағдайда Өнім беруші Тапсырыс берушінің оның (Тапсырыс берушінің) техникалық ерекшелігінде жібергені үшін жауап бермейді.</w:t>
      </w:r>
      <w:r>
        <w:br/>
      </w:r>
      <w:r>
        <w:rPr>
          <w:rFonts w:ascii="Times New Roman"/>
          <w:b w:val="false"/>
          <w:i w:val="false"/>
          <w:color w:val="000000"/>
          <w:sz w:val="28"/>
        </w:rPr>
        <w:t>
</w:t>
      </w:r>
      <w:r>
        <w:rPr>
          <w:rFonts w:ascii="Times New Roman"/>
          <w:b w:val="false"/>
          <w:i w:val="false"/>
          <w:color w:val="000000"/>
          <w:sz w:val="28"/>
        </w:rPr>
        <w:t>
      30. Бұл кепілдік Тауарлардың бүкіл партиясын немесе оның бөлігін нақтылы жағдайға және оларды Шартта көрсетілген тағайындалған нақты пунктіне қабылдағанға орай ______________________________ішінде</w:t>
      </w:r>
      <w:r>
        <w:br/>
      </w:r>
      <w:r>
        <w:rPr>
          <w:rFonts w:ascii="Times New Roman"/>
          <w:b w:val="false"/>
          <w:i w:val="false"/>
          <w:color w:val="000000"/>
          <w:sz w:val="28"/>
        </w:rPr>
        <w:t>
                     (кепілдіктің талап етілетін мерзімі көрсетілсін)</w:t>
      </w:r>
      <w:r>
        <w:br/>
      </w:r>
      <w:r>
        <w:rPr>
          <w:rFonts w:ascii="Times New Roman"/>
          <w:b w:val="false"/>
          <w:i w:val="false"/>
          <w:color w:val="000000"/>
          <w:sz w:val="28"/>
        </w:rPr>
        <w:t>
жарамды.</w:t>
      </w:r>
      <w:r>
        <w:br/>
      </w:r>
      <w:r>
        <w:rPr>
          <w:rFonts w:ascii="Times New Roman"/>
          <w:b w:val="false"/>
          <w:i w:val="false"/>
          <w:color w:val="000000"/>
          <w:sz w:val="28"/>
        </w:rPr>
        <w:t>
</w:t>
      </w:r>
      <w:r>
        <w:rPr>
          <w:rFonts w:ascii="Times New Roman"/>
          <w:b w:val="false"/>
          <w:i w:val="false"/>
          <w:color w:val="000000"/>
          <w:sz w:val="28"/>
        </w:rPr>
        <w:t>
      31. Тапсырыс беруші Өнім берушіні осы кепілдікке байланысты барлық талап қоюлар туралы жазбаша түрде жедел хабардар етуге міндетті.</w:t>
      </w:r>
      <w:r>
        <w:br/>
      </w:r>
      <w:r>
        <w:rPr>
          <w:rFonts w:ascii="Times New Roman"/>
          <w:b w:val="false"/>
          <w:i w:val="false"/>
          <w:color w:val="000000"/>
          <w:sz w:val="28"/>
        </w:rPr>
        <w:t>
</w:t>
      </w:r>
      <w:r>
        <w:rPr>
          <w:rFonts w:ascii="Times New Roman"/>
          <w:b w:val="false"/>
          <w:i w:val="false"/>
          <w:color w:val="000000"/>
          <w:sz w:val="28"/>
        </w:rPr>
        <w:t>
      32. Осындай хабарламаны алғаннан кейін Өнім беруші ақау шыққан Тауарды немесе оның бөлігін Тапсырыс берушінің тарапынан қандай да болмасын шығынсыз жедел жөндеуге немесе алмастыруға тиіс.</w:t>
      </w:r>
      <w:r>
        <w:br/>
      </w:r>
      <w:r>
        <w:rPr>
          <w:rFonts w:ascii="Times New Roman"/>
          <w:b w:val="false"/>
          <w:i w:val="false"/>
          <w:color w:val="000000"/>
          <w:sz w:val="28"/>
        </w:rPr>
        <w:t>
</w:t>
      </w:r>
      <w:r>
        <w:rPr>
          <w:rFonts w:ascii="Times New Roman"/>
          <w:b w:val="false"/>
          <w:i w:val="false"/>
          <w:color w:val="000000"/>
          <w:sz w:val="28"/>
        </w:rPr>
        <w:t>
      33. Егер Өнім беруші хабарлама алып, Тапсырыс беруші талап еткен мерзімде ақауды(ларды)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w:t>
      </w:r>
      <w:r>
        <w:br/>
      </w:r>
      <w:r>
        <w:rPr>
          <w:rFonts w:ascii="Times New Roman"/>
          <w:b w:val="false"/>
          <w:i w:val="false"/>
          <w:color w:val="000000"/>
          <w:sz w:val="28"/>
        </w:rPr>
        <w:t>
</w:t>
      </w:r>
      <w:r>
        <w:rPr>
          <w:rFonts w:ascii="Times New Roman"/>
          <w:b w:val="false"/>
          <w:i w:val="false"/>
          <w:color w:val="000000"/>
          <w:sz w:val="28"/>
        </w:rPr>
        <w:t>
      34. Өнім берушіге берілген Тауарларға ақы төлеу осы Шарттың ____ және ________ -тармақтарында көрсетілген нысанда және мерзімде жүргізілетін болады.</w:t>
      </w:r>
      <w:r>
        <w:br/>
      </w:r>
      <w:r>
        <w:rPr>
          <w:rFonts w:ascii="Times New Roman"/>
          <w:b w:val="false"/>
          <w:i w:val="false"/>
          <w:color w:val="000000"/>
          <w:sz w:val="28"/>
        </w:rPr>
        <w:t>
</w:t>
      </w:r>
      <w:r>
        <w:rPr>
          <w:rFonts w:ascii="Times New Roman"/>
          <w:b w:val="false"/>
          <w:i w:val="false"/>
          <w:color w:val="000000"/>
          <w:sz w:val="28"/>
        </w:rPr>
        <w:t>
      35. Тапсырыс беруші Шартта көрсеткен баға Тапсырыс берушінің конкурстық өтінімінде ол көрсеткен бағаға сәйкес келуге тиіс.</w:t>
      </w:r>
      <w:r>
        <w:br/>
      </w:r>
      <w:r>
        <w:rPr>
          <w:rFonts w:ascii="Times New Roman"/>
          <w:b w:val="false"/>
          <w:i w:val="false"/>
          <w:color w:val="000000"/>
          <w:sz w:val="28"/>
        </w:rPr>
        <w:t>
</w:t>
      </w:r>
      <w:r>
        <w:rPr>
          <w:rFonts w:ascii="Times New Roman"/>
          <w:b w:val="false"/>
          <w:i w:val="false"/>
          <w:color w:val="000000"/>
          <w:sz w:val="28"/>
        </w:rPr>
        <w:t>
      36. Екі тарап қол қойған жазбаша өзгерістерді қоспағанда, Шарттың құжаттарына ешқандай ауытқулар немесе өзгерістер (сызбалар, жобалар немесе техникалық ерекшеліктер, тиеу, орау әдістері, жеткізу орны немесе өнім беруші және т.б.) Шарттың құжаттарына жіберілмейді.</w:t>
      </w:r>
      <w:r>
        <w:br/>
      </w:r>
      <w:r>
        <w:rPr>
          <w:rFonts w:ascii="Times New Roman"/>
          <w:b w:val="false"/>
          <w:i w:val="false"/>
          <w:color w:val="000000"/>
          <w:sz w:val="28"/>
        </w:rPr>
        <w:t>
</w:t>
      </w:r>
      <w:r>
        <w:rPr>
          <w:rFonts w:ascii="Times New Roman"/>
          <w:b w:val="false"/>
          <w:i w:val="false"/>
          <w:color w:val="000000"/>
          <w:sz w:val="28"/>
        </w:rPr>
        <w:t>
      37.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бағасы немесе беру кестесі немесе сол немесе өзгелері тиісті түрде түзетіледі, ал Шартқа тиісті түзетулер енгізіледі. Осы бап шеңберінде Өнім берушінің түзету жүргізуге барлық сауалдары Өнім беруші Тапсырыс берушіден өзгерістер туралы өкім алған күннен бастап 30 (отыз) күн ішінде көрсетілуге тиіс.</w:t>
      </w:r>
      <w:r>
        <w:br/>
      </w:r>
      <w:r>
        <w:rPr>
          <w:rFonts w:ascii="Times New Roman"/>
          <w:b w:val="false"/>
          <w:i w:val="false"/>
          <w:color w:val="000000"/>
          <w:sz w:val="28"/>
        </w:rPr>
        <w:t>
</w:t>
      </w:r>
      <w:r>
        <w:rPr>
          <w:rFonts w:ascii="Times New Roman"/>
          <w:b w:val="false"/>
          <w:i w:val="false"/>
          <w:color w:val="000000"/>
          <w:sz w:val="28"/>
        </w:rPr>
        <w:t>
      38.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тиіс.</w:t>
      </w:r>
      <w:r>
        <w:br/>
      </w:r>
      <w:r>
        <w:rPr>
          <w:rFonts w:ascii="Times New Roman"/>
          <w:b w:val="false"/>
          <w:i w:val="false"/>
          <w:color w:val="000000"/>
          <w:sz w:val="28"/>
        </w:rPr>
        <w:t>
      Бұл ретте, мемлекеттік сатып алу туралы шарт бойынша тауарларды жеткізудің ең аз мерзімі күнтізбелік он бес күннен кем болмауы тиіс.</w:t>
      </w:r>
      <w:r>
        <w:br/>
      </w:r>
      <w:r>
        <w:rPr>
          <w:rFonts w:ascii="Times New Roman"/>
          <w:b w:val="false"/>
          <w:i w:val="false"/>
          <w:color w:val="000000"/>
          <w:sz w:val="28"/>
        </w:rPr>
        <w:t>
</w:t>
      </w:r>
      <w:r>
        <w:rPr>
          <w:rFonts w:ascii="Times New Roman"/>
          <w:b w:val="false"/>
          <w:i w:val="false"/>
          <w:color w:val="000000"/>
          <w:sz w:val="28"/>
        </w:rPr>
        <w:t>
      39. Өнім беруші Тапсырыс берушіге, егер бұл конкурстық өтінімнің құжаттарында айтылса, осы Шарт шеңберінде жасалған барлық қосалқы мердігерлік шарттардың көшірмесін беруге тиіс. Қосалқы мердігерлердің болуы Өнім берушіні Шарт бойынша материалдық немесе басқа жауапкершіліктен босатпайды.</w:t>
      </w:r>
      <w:r>
        <w:br/>
      </w:r>
      <w:r>
        <w:rPr>
          <w:rFonts w:ascii="Times New Roman"/>
          <w:b w:val="false"/>
          <w:i w:val="false"/>
          <w:color w:val="000000"/>
          <w:sz w:val="28"/>
        </w:rPr>
        <w:t>
</w:t>
      </w:r>
      <w:r>
        <w:rPr>
          <w:rFonts w:ascii="Times New Roman"/>
          <w:b w:val="false"/>
          <w:i w:val="false"/>
          <w:color w:val="000000"/>
          <w:sz w:val="28"/>
        </w:rPr>
        <w:t>
      40. Форс-мажорлық мән-жайларды қоспағанда, Өнім беруші тарапынан Шарт бойынша Тауарды жеткізу не кемшілігін жою бойынша міндеттемелерін орындамағаны не тиісінше орындамағаны үшін Тапсырыс беруші Шарт шеңберіндегі өзінің басқа да құқықтарына зиян келтірместен, өнім беруші міндеттемені орындамаған жағдайда, мерзімі өткен әрбір күн үшін шарт сомасының 0,1 %-ы мөлшерінде не мерзімі өткен әрбір күн үшін тиісінше орындамаған міндеттеме сомасының 0,1 %-ы мөлшерінде тұрақсыздық айыбын (айыппұл, өсімпұл) өндіріп алады.</w:t>
      </w:r>
      <w:r>
        <w:br/>
      </w:r>
      <w:r>
        <w:rPr>
          <w:rFonts w:ascii="Times New Roman"/>
          <w:b w:val="false"/>
          <w:i w:val="false"/>
          <w:color w:val="000000"/>
          <w:sz w:val="28"/>
        </w:rPr>
        <w:t>
</w:t>
      </w:r>
      <w:r>
        <w:rPr>
          <w:rFonts w:ascii="Times New Roman"/>
          <w:b w:val="false"/>
          <w:i w:val="false"/>
          <w:color w:val="000000"/>
          <w:sz w:val="28"/>
        </w:rPr>
        <w:t>
      41. Тапсырыс беруші тарапынан беруді орындауды кешіктіру оған жүктелетін мынадай санкцияларға әкелуі мүмкін: Шартты орындауды қамтамасыз етуді ұстап немесе тұрақсыздық айыбын төлеп Шарттың күшін жою.</w:t>
      </w:r>
      <w:r>
        <w:br/>
      </w:r>
      <w:r>
        <w:rPr>
          <w:rFonts w:ascii="Times New Roman"/>
          <w:b w:val="false"/>
          <w:i w:val="false"/>
          <w:color w:val="000000"/>
          <w:sz w:val="28"/>
        </w:rPr>
        <w:t>
</w:t>
      </w:r>
      <w:r>
        <w:rPr>
          <w:rFonts w:ascii="Times New Roman"/>
          <w:b w:val="false"/>
          <w:i w:val="false"/>
          <w:color w:val="000000"/>
          <w:sz w:val="28"/>
        </w:rPr>
        <w:t>
      42. Форс-мажор жағдайларын қоспағанда, егер Өнім беруші тауарларды Шартта көзделген мерзімде бере алмайтын не көрсете алмайтын болса, Тапсырыс беруші өзінің басқа құқықтарына зиян келтірместен, шарт шеңберінде әрбір мерзімі өткен күн үшін Шарттың бағасынан 0,1 % соманы тұрақсыздық айыбы түрінде шегеріп тастайды.</w:t>
      </w:r>
      <w:r>
        <w:br/>
      </w:r>
      <w:r>
        <w:rPr>
          <w:rFonts w:ascii="Times New Roman"/>
          <w:b w:val="false"/>
          <w:i w:val="false"/>
          <w:color w:val="000000"/>
          <w:sz w:val="28"/>
        </w:rPr>
        <w:t>
</w:t>
      </w:r>
      <w:r>
        <w:rPr>
          <w:rFonts w:ascii="Times New Roman"/>
          <w:b w:val="false"/>
          <w:i w:val="false"/>
          <w:color w:val="000000"/>
          <w:sz w:val="28"/>
        </w:rPr>
        <w:t>
      43. Шарттың талаптарын бұзғаны үшін қандай да болмасын басқа санкцияларға зиян келтірместен, Тапсырыс беруші Өнім берушіге міндеттемелерді орындамағаны туралы жазбаша хабарлама жібере отырып, осы Шартты толық немесе ішінара бұза алады:</w:t>
      </w:r>
      <w:r>
        <w:br/>
      </w:r>
      <w:r>
        <w:rPr>
          <w:rFonts w:ascii="Times New Roman"/>
          <w:b w:val="false"/>
          <w:i w:val="false"/>
          <w:color w:val="000000"/>
          <w:sz w:val="28"/>
        </w:rPr>
        <w:t>
      а) егер Өнім беруші Тауардың бөлігін немесе барлығын Шартта көзделген мерзімде (дерде) немесе Тапсырыс беруші берген осы Шартты ұзарту кезеңі ішінде бере алмаса;</w:t>
      </w:r>
      <w:r>
        <w:br/>
      </w:r>
      <w:r>
        <w:rPr>
          <w:rFonts w:ascii="Times New Roman"/>
          <w:b w:val="false"/>
          <w:i w:val="false"/>
          <w:color w:val="000000"/>
          <w:sz w:val="28"/>
        </w:rPr>
        <w:t>
      б) егер Өнім беруші Шарт бойынша қандай да болмасын басқа да өзінің міндеттемелерін орындай алмаса.</w:t>
      </w:r>
      <w:r>
        <w:br/>
      </w:r>
      <w:r>
        <w:rPr>
          <w:rFonts w:ascii="Times New Roman"/>
          <w:b w:val="false"/>
          <w:i w:val="false"/>
          <w:color w:val="000000"/>
          <w:sz w:val="28"/>
        </w:rPr>
        <w:t>
</w:t>
      </w:r>
      <w:r>
        <w:rPr>
          <w:rFonts w:ascii="Times New Roman"/>
          <w:b w:val="false"/>
          <w:i w:val="false"/>
          <w:color w:val="000000"/>
          <w:sz w:val="28"/>
        </w:rPr>
        <w:t>
      44. Өнім беруші, егер Шартты орындауды кешіктіру форс-мажор жағдайларының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r>
        <w:br/>
      </w:r>
      <w:r>
        <w:rPr>
          <w:rFonts w:ascii="Times New Roman"/>
          <w:b w:val="false"/>
          <w:i w:val="false"/>
          <w:color w:val="000000"/>
          <w:sz w:val="28"/>
        </w:rPr>
        <w:t>
</w:t>
      </w:r>
      <w:r>
        <w:rPr>
          <w:rFonts w:ascii="Times New Roman"/>
          <w:b w:val="false"/>
          <w:i w:val="false"/>
          <w:color w:val="000000"/>
          <w:sz w:val="28"/>
        </w:rPr>
        <w:t>
      45. Тапсырыс беруші Заңның 5-бабының </w:t>
      </w:r>
      <w:r>
        <w:rPr>
          <w:rFonts w:ascii="Times New Roman"/>
          <w:b w:val="false"/>
          <w:i w:val="false"/>
          <w:color w:val="000000"/>
          <w:sz w:val="28"/>
        </w:rPr>
        <w:t>10-тармағына</w:t>
      </w:r>
      <w:r>
        <w:rPr>
          <w:rFonts w:ascii="Times New Roman"/>
          <w:b w:val="false"/>
          <w:i w:val="false"/>
          <w:color w:val="000000"/>
          <w:sz w:val="28"/>
        </w:rPr>
        <w:t xml:space="preserve"> сәйкес Шартты одан әрі орындау орынсыздығына байланысты, Өнім берушіге тиісті жазбаша хабарлама жібере отырып, оны кез келген уақытта бұза алады.</w:t>
      </w:r>
      <w:r>
        <w:br/>
      </w:r>
      <w:r>
        <w:rPr>
          <w:rFonts w:ascii="Times New Roman"/>
          <w:b w:val="false"/>
          <w:i w:val="false"/>
          <w:color w:val="000000"/>
          <w:sz w:val="28"/>
        </w:rPr>
        <w:t>
</w:t>
      </w:r>
      <w:r>
        <w:rPr>
          <w:rFonts w:ascii="Times New Roman"/>
          <w:b w:val="false"/>
          <w:i w:val="false"/>
          <w:color w:val="000000"/>
          <w:sz w:val="28"/>
        </w:rPr>
        <w:t>
      46.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тиіс.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w:t>
      </w:r>
      <w:r>
        <w:br/>
      </w:r>
      <w:r>
        <w:rPr>
          <w:rFonts w:ascii="Times New Roman"/>
          <w:b w:val="false"/>
          <w:i w:val="false"/>
          <w:color w:val="000000"/>
          <w:sz w:val="28"/>
        </w:rPr>
        <w:t>
</w:t>
      </w:r>
      <w:r>
        <w:rPr>
          <w:rFonts w:ascii="Times New Roman"/>
          <w:b w:val="false"/>
          <w:i w:val="false"/>
          <w:color w:val="000000"/>
          <w:sz w:val="28"/>
        </w:rPr>
        <w:t>
      47. Тапсырыс беруші, егер Өнім беруші банкрот немесе төлеуге қабілетсіз болса, Өнім берушіге тиісті жазбаша хабарлама жібере отырып, Шартты бұза алады. Бұл жағдайда бұзу тез арада жүзеге асады және Тапсырыс беруші, егер Шартты бұзу іс-әрекеттерді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r>
        <w:br/>
      </w:r>
      <w:r>
        <w:rPr>
          <w:rFonts w:ascii="Times New Roman"/>
          <w:b w:val="false"/>
          <w:i w:val="false"/>
          <w:color w:val="000000"/>
          <w:sz w:val="28"/>
        </w:rPr>
        <w:t>
</w:t>
      </w:r>
      <w:r>
        <w:rPr>
          <w:rFonts w:ascii="Times New Roman"/>
          <w:b w:val="false"/>
          <w:i w:val="false"/>
          <w:color w:val="000000"/>
          <w:sz w:val="28"/>
        </w:rPr>
        <w:t>
      48.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тиіс, күші жойылған шарттық міндеттемелердің көлемі, сондай-ақ Шарттың бұзылуы күшіне енген күн айтылуға тиіс.</w:t>
      </w:r>
      <w:r>
        <w:br/>
      </w:r>
      <w:r>
        <w:rPr>
          <w:rFonts w:ascii="Times New Roman"/>
          <w:b w:val="false"/>
          <w:i w:val="false"/>
          <w:color w:val="000000"/>
          <w:sz w:val="28"/>
        </w:rPr>
        <w:t>
</w:t>
      </w:r>
      <w:r>
        <w:rPr>
          <w:rFonts w:ascii="Times New Roman"/>
          <w:b w:val="false"/>
          <w:i w:val="false"/>
          <w:color w:val="000000"/>
          <w:sz w:val="28"/>
        </w:rPr>
        <w:t>
      49. Жоғарыда көрсетілген жағдаяттар негізінде Шарт жойылған кезде, Өнім беруші Шарт бойынша бұзуға байланысты оны бұзатын күнгі іс жүзіндегі шығындар үшін ғана ақы талап етуге құқылы.</w:t>
      </w:r>
      <w:r>
        <w:br/>
      </w:r>
      <w:r>
        <w:rPr>
          <w:rFonts w:ascii="Times New Roman"/>
          <w:b w:val="false"/>
          <w:i w:val="false"/>
          <w:color w:val="000000"/>
          <w:sz w:val="28"/>
        </w:rPr>
        <w:t>
</w:t>
      </w:r>
      <w:r>
        <w:rPr>
          <w:rFonts w:ascii="Times New Roman"/>
          <w:b w:val="false"/>
          <w:i w:val="false"/>
          <w:color w:val="000000"/>
          <w:sz w:val="28"/>
        </w:rPr>
        <w:t>
      50.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шектеулердің бұзылуы анықталған, сондай-ақ ұйымдастырушы Өнім берушіге Заңда көзделмеген жәрдем көрсеткен жағдайда Мемлекеттік сатып алу туралы шарт кез келген кезеңде бұзылуы мүмкін. Өнім берушіге мұндай негіздеме бойынша Шарттың бұзылуымен байланысты болған шығындар өтемін талап ету құқығына ие емес.</w:t>
      </w:r>
      <w:r>
        <w:br/>
      </w:r>
      <w:r>
        <w:rPr>
          <w:rFonts w:ascii="Times New Roman"/>
          <w:b w:val="false"/>
          <w:i w:val="false"/>
          <w:color w:val="000000"/>
          <w:sz w:val="28"/>
        </w:rPr>
        <w:t>
</w:t>
      </w:r>
      <w:r>
        <w:rPr>
          <w:rFonts w:ascii="Times New Roman"/>
          <w:b w:val="false"/>
          <w:i w:val="false"/>
          <w:color w:val="000000"/>
          <w:sz w:val="28"/>
        </w:rPr>
        <w:t>
      51.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жұмсауға тиіс.</w:t>
      </w:r>
      <w:r>
        <w:br/>
      </w:r>
      <w:r>
        <w:rPr>
          <w:rFonts w:ascii="Times New Roman"/>
          <w:b w:val="false"/>
          <w:i w:val="false"/>
          <w:color w:val="000000"/>
          <w:sz w:val="28"/>
        </w:rPr>
        <w:t>
</w:t>
      </w:r>
      <w:r>
        <w:rPr>
          <w:rFonts w:ascii="Times New Roman"/>
          <w:b w:val="false"/>
          <w:i w:val="false"/>
          <w:color w:val="000000"/>
          <w:sz w:val="28"/>
        </w:rPr>
        <w:t>
      52.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w:t>
      </w:r>
      <w:r>
        <w:br/>
      </w:r>
      <w:r>
        <w:rPr>
          <w:rFonts w:ascii="Times New Roman"/>
          <w:b w:val="false"/>
          <w:i w:val="false"/>
          <w:color w:val="000000"/>
          <w:sz w:val="28"/>
        </w:rPr>
        <w:t>
</w:t>
      </w:r>
      <w:r>
        <w:rPr>
          <w:rFonts w:ascii="Times New Roman"/>
          <w:b w:val="false"/>
          <w:i w:val="false"/>
          <w:color w:val="000000"/>
          <w:sz w:val="28"/>
        </w:rPr>
        <w:t>
      53. Отандық тауар өндірушілермен немесе отандық қызметтерді көрсетушілермен шарт жасалған жағдайда, шарт алдын ала ақы төлеу және тауарларды жеткізгені не көрсеткені үшін толық ақы төлеу туралы шартты қамтуы тиіс. Бұл ретте толық ақы төлеу мерзімі осы шарт бойынша міндеттемелерді орындаған күннен бастап отыз күнтізбелік күннен аспауы тиіс.</w:t>
      </w:r>
      <w:r>
        <w:br/>
      </w:r>
      <w:r>
        <w:rPr>
          <w:rFonts w:ascii="Times New Roman"/>
          <w:b w:val="false"/>
          <w:i w:val="false"/>
          <w:color w:val="000000"/>
          <w:sz w:val="28"/>
        </w:rPr>
        <w:t>
</w:t>
      </w:r>
      <w:r>
        <w:rPr>
          <w:rFonts w:ascii="Times New Roman"/>
          <w:b w:val="false"/>
          <w:i w:val="false"/>
          <w:color w:val="000000"/>
          <w:sz w:val="28"/>
        </w:rPr>
        <w:t>
      54. Мемлекеттік сатып алу туралы шарт Қазақстан Республикасы салық </w:t>
      </w:r>
      <w:r>
        <w:rPr>
          <w:rFonts w:ascii="Times New Roman"/>
          <w:b w:val="false"/>
          <w:i w:val="false"/>
          <w:color w:val="000000"/>
          <w:sz w:val="28"/>
        </w:rPr>
        <w:t>заңнамасының</w:t>
      </w:r>
      <w:r>
        <w:rPr>
          <w:rFonts w:ascii="Times New Roman"/>
          <w:b w:val="false"/>
          <w:i w:val="false"/>
          <w:color w:val="000000"/>
          <w:sz w:val="28"/>
        </w:rPr>
        <w:t>, Кеден одағы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қамтуы тиіс.</w:t>
      </w:r>
      <w:r>
        <w:br/>
      </w:r>
      <w:r>
        <w:rPr>
          <w:rFonts w:ascii="Times New Roman"/>
          <w:b w:val="false"/>
          <w:i w:val="false"/>
          <w:color w:val="000000"/>
          <w:sz w:val="28"/>
        </w:rPr>
        <w:t>
</w:t>
      </w:r>
      <w:r>
        <w:rPr>
          <w:rFonts w:ascii="Times New Roman"/>
          <w:b w:val="false"/>
          <w:i w:val="false"/>
          <w:color w:val="000000"/>
          <w:sz w:val="28"/>
        </w:rPr>
        <w:t>
      55. Мемлекеттік сатып алу туралы шартты Қазақстан Республикасының резиденті емеспен жасасқан жағдайларда мемлекеттік сатып алу туралы шартты Қазақстан Республикасы заңнамасының талаптарын ескере отырып, ол ұсынған нысанда ресімдеуге жол беріледі.</w:t>
      </w:r>
      <w:r>
        <w:br/>
      </w:r>
      <w:r>
        <w:rPr>
          <w:rFonts w:ascii="Times New Roman"/>
          <w:b w:val="false"/>
          <w:i w:val="false"/>
          <w:color w:val="000000"/>
          <w:sz w:val="28"/>
        </w:rPr>
        <w:t>
</w:t>
      </w:r>
      <w:r>
        <w:rPr>
          <w:rFonts w:ascii="Times New Roman"/>
          <w:b w:val="false"/>
          <w:i w:val="false"/>
          <w:color w:val="000000"/>
          <w:sz w:val="28"/>
        </w:rPr>
        <w:t>
      56. Шарт қазақ және/немесе орыс тiлдерiнде жасалады. Шартты төрелiкте қарау қажет болған жағдайда Шарттың қазақ және/немесе орыс тiлдерiндегi данасы қаралады. Шартқа қатысты барлық хат алмасу немесе тараптар алмасатын басқа құжаттама осы талаптарға сәйкес келуге тиiс.</w:t>
      </w:r>
      <w:r>
        <w:br/>
      </w:r>
      <w:r>
        <w:rPr>
          <w:rFonts w:ascii="Times New Roman"/>
          <w:b w:val="false"/>
          <w:i w:val="false"/>
          <w:color w:val="000000"/>
          <w:sz w:val="28"/>
        </w:rPr>
        <w:t>
</w:t>
      </w:r>
      <w:r>
        <w:rPr>
          <w:rFonts w:ascii="Times New Roman"/>
          <w:b w:val="false"/>
          <w:i w:val="false"/>
          <w:color w:val="000000"/>
          <w:sz w:val="28"/>
        </w:rPr>
        <w:t>
      57. Шарт Қазақстан Республикасының заңнамасына сәйкес жасалуға тиіс.</w:t>
      </w:r>
      <w:r>
        <w:br/>
      </w:r>
      <w:r>
        <w:rPr>
          <w:rFonts w:ascii="Times New Roman"/>
          <w:b w:val="false"/>
          <w:i w:val="false"/>
          <w:color w:val="000000"/>
          <w:sz w:val="28"/>
        </w:rPr>
        <w:t>
</w:t>
      </w:r>
      <w:r>
        <w:rPr>
          <w:rFonts w:ascii="Times New Roman"/>
          <w:b w:val="false"/>
          <w:i w:val="false"/>
          <w:color w:val="000000"/>
          <w:sz w:val="28"/>
        </w:rPr>
        <w:t>
      58. Шартқа сәйкес тараптардың бірі екінші тарапқа жіберетін кез келген хабарлама кейіннен түпнұсқасын бере отырып, хат, жеделхат, телекс немесе факс түрінде жіберіледі.</w:t>
      </w:r>
      <w:r>
        <w:br/>
      </w:r>
      <w:r>
        <w:rPr>
          <w:rFonts w:ascii="Times New Roman"/>
          <w:b w:val="false"/>
          <w:i w:val="false"/>
          <w:color w:val="000000"/>
          <w:sz w:val="28"/>
        </w:rPr>
        <w:t>
</w:t>
      </w:r>
      <w:r>
        <w:rPr>
          <w:rFonts w:ascii="Times New Roman"/>
          <w:b w:val="false"/>
          <w:i w:val="false"/>
          <w:color w:val="000000"/>
          <w:sz w:val="28"/>
        </w:rPr>
        <w:t>
      59. Хабарлама жеткізілгеннен кейін немесе күшіне ену көрсетілген күні (егер хабарламада көрсетілсе) күшіне енеді, ол бұл күндердің қайсысы кеш болатындығына байланысты.</w:t>
      </w:r>
      <w:r>
        <w:br/>
      </w:r>
      <w:r>
        <w:rPr>
          <w:rFonts w:ascii="Times New Roman"/>
          <w:b w:val="false"/>
          <w:i w:val="false"/>
          <w:color w:val="000000"/>
          <w:sz w:val="28"/>
        </w:rPr>
        <w:t>
</w:t>
      </w:r>
      <w:r>
        <w:rPr>
          <w:rFonts w:ascii="Times New Roman"/>
          <w:b w:val="false"/>
          <w:i w:val="false"/>
          <w:color w:val="000000"/>
          <w:sz w:val="28"/>
        </w:rPr>
        <w:t>
      60. Салық және бюджетке төленетін басқа да міндетті төлемдер Қазақстан Республикасының заңнамасына сәйкес төленуге тиіс.</w:t>
      </w:r>
      <w:r>
        <w:br/>
      </w:r>
      <w:r>
        <w:rPr>
          <w:rFonts w:ascii="Times New Roman"/>
          <w:b w:val="false"/>
          <w:i w:val="false"/>
          <w:color w:val="000000"/>
          <w:sz w:val="28"/>
        </w:rPr>
        <w:t>
</w:t>
      </w:r>
      <w:r>
        <w:rPr>
          <w:rFonts w:ascii="Times New Roman"/>
          <w:b w:val="false"/>
          <w:i w:val="false"/>
          <w:color w:val="000000"/>
          <w:sz w:val="28"/>
        </w:rPr>
        <w:t>
      61. Өнім беруші жеткізілетін тауардың барлық (бүкіл) партиясына (партияларына) СТ–КZ нысанында тауардың шығуы туралы сертификат беруге міндеттенеді.</w:t>
      </w:r>
      <w:r>
        <w:br/>
      </w:r>
      <w:r>
        <w:rPr>
          <w:rFonts w:ascii="Times New Roman"/>
          <w:b w:val="false"/>
          <w:i w:val="false"/>
          <w:color w:val="000000"/>
          <w:sz w:val="28"/>
        </w:rPr>
        <w:t>
      *Ескерту: осы нормалар мемлекеттік кәсіпорындар, дауыс беретін акцияларының (жарғылық капиталдағы қатысу үлестерінің) елу және одан астам пайызы мемлекетке тиесілі заңды тұлғалар және олармен үлестес заңды тұлғалар мемлекеттік сатып алуды өткізу кезінде қолданылады.</w:t>
      </w:r>
      <w:r>
        <w:br/>
      </w:r>
      <w:r>
        <w:rPr>
          <w:rFonts w:ascii="Times New Roman"/>
          <w:b w:val="false"/>
          <w:i w:val="false"/>
          <w:color w:val="000000"/>
          <w:sz w:val="28"/>
        </w:rPr>
        <w:t>
</w:t>
      </w:r>
      <w:r>
        <w:rPr>
          <w:rFonts w:ascii="Times New Roman"/>
          <w:b w:val="false"/>
          <w:i w:val="false"/>
          <w:color w:val="000000"/>
          <w:sz w:val="28"/>
        </w:rPr>
        <w:t>
      62. Өнім беруші жергілікті қамтуды конкурстық өтінімге (болған кезде) сәйкес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63. Өнім беруші жеткізілетін тауардың бүкіл (барлық) партиясына (партияларына) CT-KZ нысанындағы тауардың шығуы туралы сертификатты ұсынуға міндеттенеді.</w:t>
      </w:r>
      <w:r>
        <w:br/>
      </w:r>
      <w:r>
        <w:rPr>
          <w:rFonts w:ascii="Times New Roman"/>
          <w:b w:val="false"/>
          <w:i w:val="false"/>
          <w:color w:val="000000"/>
          <w:sz w:val="28"/>
        </w:rPr>
        <w:t>
</w:t>
      </w:r>
      <w:r>
        <w:rPr>
          <w:rFonts w:ascii="Times New Roman"/>
          <w:b w:val="false"/>
          <w:i w:val="false"/>
          <w:color w:val="000000"/>
          <w:sz w:val="28"/>
        </w:rPr>
        <w:t>
      64. Осы Шартта Тапсырыс беруші мен Өнім беруші белгіленген тәртіппен келісілген өзге де айыппұл санкциялары не Қазақстан Республикасының заңнамасына қайшы келмейтін өзге де шарттар көзделуі мүмкін.</w:t>
      </w:r>
      <w:r>
        <w:br/>
      </w:r>
      <w:r>
        <w:rPr>
          <w:rFonts w:ascii="Times New Roman"/>
          <w:b w:val="false"/>
          <w:i w:val="false"/>
          <w:color w:val="000000"/>
          <w:sz w:val="28"/>
        </w:rPr>
        <w:t>
</w:t>
      </w:r>
      <w:r>
        <w:rPr>
          <w:rFonts w:ascii="Times New Roman"/>
          <w:b w:val="false"/>
          <w:i w:val="false"/>
          <w:color w:val="000000"/>
          <w:sz w:val="28"/>
        </w:rPr>
        <w:t>
      65. Осы Шарт Тапсырыс беруші оны Қазақстан Республикасы Қаржы министрлігінің аумақтық қазынашылық бөлімшелерінде (мемлекеттік органдар мен мемлекеттік мекемелер үшін) тіркеуден өткізгеннен кейін және Өнім беруші осы Қағиданың 135-тармағында көрсетілген жағдайларда Шарттың орындалуын қамтамасыз етуді енгізгеннен кейін күшіне енеді.</w:t>
      </w:r>
      <w:r>
        <w:br/>
      </w:r>
      <w:r>
        <w:rPr>
          <w:rFonts w:ascii="Times New Roman"/>
          <w:b w:val="false"/>
          <w:i w:val="false"/>
          <w:color w:val="000000"/>
          <w:sz w:val="28"/>
        </w:rPr>
        <w:t>
</w:t>
      </w:r>
      <w:r>
        <w:rPr>
          <w:rFonts w:ascii="Times New Roman"/>
          <w:b w:val="false"/>
          <w:i w:val="false"/>
          <w:color w:val="000000"/>
          <w:sz w:val="28"/>
        </w:rPr>
        <w:t>
      63. Тараптардың мекен-жайлары мен деректемелері:</w:t>
      </w:r>
      <w:r>
        <w:br/>
      </w:r>
      <w:r>
        <w:rPr>
          <w:rFonts w:ascii="Times New Roman"/>
          <w:b w:val="false"/>
          <w:i w:val="false"/>
          <w:color w:val="000000"/>
          <w:sz w:val="28"/>
        </w:rPr>
        <w:t>
      Тапсырыс беруші Өнім беруші</w:t>
      </w:r>
      <w:r>
        <w:br/>
      </w:r>
      <w:r>
        <w:rPr>
          <w:rFonts w:ascii="Times New Roman"/>
          <w:b w:val="false"/>
          <w:i w:val="false"/>
          <w:color w:val="000000"/>
          <w:sz w:val="28"/>
        </w:rPr>
        <w:t>
      _____________________________          ________________________</w:t>
      </w:r>
      <w:r>
        <w:br/>
      </w:r>
      <w:r>
        <w:rPr>
          <w:rFonts w:ascii="Times New Roman"/>
          <w:b w:val="false"/>
          <w:i w:val="false"/>
          <w:color w:val="000000"/>
          <w:sz w:val="28"/>
        </w:rPr>
        <w:t>
           (толық атауы)                          (толық атауы)</w:t>
      </w:r>
      <w:r>
        <w:br/>
      </w:r>
      <w:r>
        <w:rPr>
          <w:rFonts w:ascii="Times New Roman"/>
          <w:b w:val="false"/>
          <w:i w:val="false"/>
          <w:color w:val="000000"/>
          <w:sz w:val="28"/>
        </w:rPr>
        <w:t>
      _____________________________          ________________________</w:t>
      </w:r>
      <w:r>
        <w:br/>
      </w:r>
      <w:r>
        <w:rPr>
          <w:rFonts w:ascii="Times New Roman"/>
          <w:b w:val="false"/>
          <w:i w:val="false"/>
          <w:color w:val="000000"/>
          <w:sz w:val="28"/>
        </w:rPr>
        <w:t>
      _____________________________          ________________________</w:t>
      </w:r>
      <w:r>
        <w:br/>
      </w:r>
      <w:r>
        <w:rPr>
          <w:rFonts w:ascii="Times New Roman"/>
          <w:b w:val="false"/>
          <w:i w:val="false"/>
          <w:color w:val="000000"/>
          <w:sz w:val="28"/>
        </w:rPr>
        <w:t>
      (мекен-жайы)                                (мекен-жайы)</w:t>
      </w:r>
      <w:r>
        <w:br/>
      </w:r>
      <w:r>
        <w:rPr>
          <w:rFonts w:ascii="Times New Roman"/>
          <w:b w:val="false"/>
          <w:i w:val="false"/>
          <w:color w:val="000000"/>
          <w:sz w:val="28"/>
        </w:rPr>
        <w:t>
      _____________________________          ________________________</w:t>
      </w:r>
      <w:r>
        <w:br/>
      </w:r>
      <w:r>
        <w:rPr>
          <w:rFonts w:ascii="Times New Roman"/>
          <w:b w:val="false"/>
          <w:i w:val="false"/>
          <w:color w:val="000000"/>
          <w:sz w:val="28"/>
        </w:rPr>
        <w:t>
      (телефоны, факсы)                          (телефоны, факсы)</w:t>
      </w:r>
      <w:r>
        <w:br/>
      </w:r>
      <w:r>
        <w:rPr>
          <w:rFonts w:ascii="Times New Roman"/>
          <w:b w:val="false"/>
          <w:i w:val="false"/>
          <w:color w:val="000000"/>
          <w:sz w:val="28"/>
        </w:rPr>
        <w:t>
      _____________________________          ________________________</w:t>
      </w:r>
      <w:r>
        <w:br/>
      </w:r>
      <w:r>
        <w:rPr>
          <w:rFonts w:ascii="Times New Roman"/>
          <w:b w:val="false"/>
          <w:i w:val="false"/>
          <w:color w:val="000000"/>
          <w:sz w:val="28"/>
        </w:rPr>
        <w:t>
      (Т.А.Ә.) бар болғанда                  (Т.А.Ә.) бар болғанда</w:t>
      </w:r>
      <w:r>
        <w:br/>
      </w:r>
      <w:r>
        <w:rPr>
          <w:rFonts w:ascii="Times New Roman"/>
          <w:b w:val="false"/>
          <w:i w:val="false"/>
          <w:color w:val="000000"/>
          <w:sz w:val="28"/>
        </w:rPr>
        <w:t>
      _____________________________          ________________________</w:t>
      </w:r>
      <w:r>
        <w:br/>
      </w:r>
      <w:r>
        <w:rPr>
          <w:rFonts w:ascii="Times New Roman"/>
          <w:b w:val="false"/>
          <w:i w:val="false"/>
          <w:color w:val="000000"/>
          <w:sz w:val="28"/>
        </w:rPr>
        <w:t>
               (қолы)                                  (қолы)</w:t>
      </w:r>
      <w:r>
        <w:br/>
      </w:r>
      <w:r>
        <w:rPr>
          <w:rFonts w:ascii="Times New Roman"/>
          <w:b w:val="false"/>
          <w:i w:val="false"/>
          <w:color w:val="000000"/>
          <w:sz w:val="28"/>
        </w:rPr>
        <w:t>
      ________ж."__"__________              _________ж."___" ________</w:t>
      </w:r>
    </w:p>
    <w:bookmarkEnd w:id="117"/>
    <w:p>
      <w:pPr>
        <w:spacing w:after="0"/>
        <w:ind w:left="0"/>
        <w:jc w:val="both"/>
      </w:pPr>
      <w:r>
        <w:rPr>
          <w:rFonts w:ascii="Times New Roman"/>
          <w:b w:val="false"/>
          <w:i w:val="false"/>
          <w:color w:val="000000"/>
          <w:sz w:val="28"/>
        </w:rPr>
        <w:t>       М.О.                                     М.О.</w:t>
      </w:r>
    </w:p>
    <w:p>
      <w:pPr>
        <w:spacing w:after="0"/>
        <w:ind w:left="0"/>
        <w:jc w:val="both"/>
      </w:pPr>
      <w:r>
        <w:rPr>
          <w:rFonts w:ascii="Times New Roman"/>
          <w:b w:val="false"/>
          <w:i w:val="false"/>
          <w:color w:val="000000"/>
          <w:sz w:val="28"/>
        </w:rPr>
        <w:t>      Аумақтық қазынашылық органында тіркеу үшін (мемлекеттік органдар мен мемлекеттік мекемелер үшін):____________________________</w:t>
      </w:r>
      <w:r>
        <w:br/>
      </w:r>
      <w:r>
        <w:rPr>
          <w:rFonts w:ascii="Times New Roman"/>
          <w:b w:val="false"/>
          <w:i w:val="false"/>
          <w:color w:val="000000"/>
          <w:sz w:val="28"/>
        </w:rPr>
        <w:t>
      Осы Тауарларды мемлекеттік сатып алу туралы шарт Тапсырыс берушінің тауарларды мемлекеттік сатып алуды жүзеге асыруы үдерісінде Тапсырыс беруші мен Өнім беруші арасында туындайтын құқықтық қатынастарды реттейді. Тапсырыс беруші осы Шартты пайдалана отырып, мемлекеттік сатып алу қорытындылары негізінде өзінің тауарларды мемлекеттік сатып алу туралы шартының жобасын әзірлеуге тиіс. Бұл ретте осы Шартқа енгізілетін кез келген өзгерістер мен толықтырулар Қазақстан Республикасының мемлекеттік сатып алу туралы заңнамасына, Тапсырыс берушінің конкурстық құжаттамасына, Өнім берушінің конкурстық өтініміне және Конкурстың қорытындылары туралы хаттамаға сәйкес келуге тиіс. Осы Шартта курсивпен бояп көрсетілген түсіндірмелерді Тапсырыс беруші толтыруға тиіс.</w:t>
      </w:r>
    </w:p>
    <w:bookmarkStart w:name="z424" w:id="118"/>
    <w:p>
      <w:pPr>
        <w:spacing w:after="0"/>
        <w:ind w:left="0"/>
        <w:jc w:val="both"/>
      </w:pPr>
      <w:r>
        <w:rPr>
          <w:rFonts w:ascii="Times New Roman"/>
          <w:b w:val="false"/>
          <w:i w:val="false"/>
          <w:color w:val="000000"/>
          <w:sz w:val="28"/>
        </w:rPr>
        <w:t>
Мемлекеттік сатып алуды</w:t>
      </w:r>
      <w:r>
        <w:br/>
      </w:r>
      <w:r>
        <w:rPr>
          <w:rFonts w:ascii="Times New Roman"/>
          <w:b w:val="false"/>
          <w:i w:val="false"/>
          <w:color w:val="000000"/>
          <w:sz w:val="28"/>
        </w:rPr>
        <w:t>
жүзеге асыру қағидасына</w:t>
      </w:r>
      <w:r>
        <w:br/>
      </w:r>
      <w:r>
        <w:rPr>
          <w:rFonts w:ascii="Times New Roman"/>
          <w:b w:val="false"/>
          <w:i w:val="false"/>
          <w:color w:val="000000"/>
          <w:sz w:val="28"/>
        </w:rPr>
        <w:t xml:space="preserve">
5-қосымша       </w:t>
      </w:r>
    </w:p>
    <w:bookmarkEnd w:id="118"/>
    <w:bookmarkStart w:name="z425" w:id="119"/>
    <w:p>
      <w:pPr>
        <w:spacing w:after="0"/>
        <w:ind w:left="0"/>
        <w:jc w:val="left"/>
      </w:pPr>
      <w:r>
        <w:rPr>
          <w:rFonts w:ascii="Times New Roman"/>
          <w:b/>
          <w:i w:val="false"/>
          <w:color w:val="000000"/>
        </w:rPr>
        <w:t xml:space="preserve"> 
Жұмыстарды мемлекеттік сатып алу туралы шарт</w:t>
      </w:r>
    </w:p>
    <w:bookmarkEnd w:id="119"/>
    <w:bookmarkStart w:name="z426" w:id="120"/>
    <w:p>
      <w:pPr>
        <w:spacing w:after="0"/>
        <w:ind w:left="0"/>
        <w:jc w:val="both"/>
      </w:pPr>
      <w:r>
        <w:rPr>
          <w:rFonts w:ascii="Times New Roman"/>
          <w:b w:val="false"/>
          <w:i w:val="false"/>
          <w:color w:val="000000"/>
          <w:sz w:val="28"/>
        </w:rPr>
        <w:t>_____________________________            _____ жылғы «___»__________</w:t>
      </w:r>
      <w:r>
        <w:br/>
      </w:r>
      <w:r>
        <w:rPr>
          <w:rFonts w:ascii="Times New Roman"/>
          <w:b w:val="false"/>
          <w:i w:val="false"/>
          <w:color w:val="000000"/>
          <w:sz w:val="28"/>
        </w:rPr>
        <w:t>
    (Орналасқан жері)</w:t>
      </w:r>
      <w:r>
        <w:br/>
      </w:r>
      <w:r>
        <w:rPr>
          <w:rFonts w:ascii="Times New Roman"/>
          <w:b w:val="false"/>
          <w:i w:val="false"/>
          <w:color w:val="000000"/>
          <w:sz w:val="28"/>
        </w:rPr>
        <w:t>
Бұдан әрі Тапсырыс беруші деп аталатын_______________________________</w:t>
      </w:r>
      <w:r>
        <w:br/>
      </w:r>
      <w:r>
        <w:rPr>
          <w:rFonts w:ascii="Times New Roman"/>
          <w:b w:val="false"/>
          <w:i w:val="false"/>
          <w:color w:val="000000"/>
          <w:sz w:val="28"/>
        </w:rPr>
        <w:t>
                                     (Тапсырыс берушінің толық атауы)</w:t>
      </w:r>
      <w:r>
        <w:br/>
      </w:r>
      <w:r>
        <w:rPr>
          <w:rFonts w:ascii="Times New Roman"/>
          <w:b w:val="false"/>
          <w:i w:val="false"/>
          <w:color w:val="000000"/>
          <w:sz w:val="28"/>
        </w:rPr>
        <w:t>
атынан______________________________________________________________,</w:t>
      </w:r>
      <w:r>
        <w:br/>
      </w:r>
      <w:r>
        <w:rPr>
          <w:rFonts w:ascii="Times New Roman"/>
          <w:b w:val="false"/>
          <w:i w:val="false"/>
          <w:color w:val="000000"/>
          <w:sz w:val="28"/>
        </w:rPr>
        <w:t>
      (уәкілетті адамның лауазымы, тегі, аты, әкесінің аты)</w:t>
      </w:r>
      <w:r>
        <w:br/>
      </w:r>
      <w:r>
        <w:rPr>
          <w:rFonts w:ascii="Times New Roman"/>
          <w:b w:val="false"/>
          <w:i w:val="false"/>
          <w:color w:val="000000"/>
          <w:sz w:val="28"/>
        </w:rPr>
        <w:t>
бір тараптан және бұдан әрі Өнім беруші деп аталатын,</w:t>
      </w:r>
      <w:r>
        <w:br/>
      </w:r>
      <w:r>
        <w:rPr>
          <w:rFonts w:ascii="Times New Roman"/>
          <w:b w:val="false"/>
          <w:i w:val="false"/>
          <w:color w:val="000000"/>
          <w:sz w:val="28"/>
        </w:rPr>
        <w:t>
____________________________________________________________ атынан</w:t>
      </w:r>
      <w:r>
        <w:br/>
      </w:r>
      <w:r>
        <w:rPr>
          <w:rFonts w:ascii="Times New Roman"/>
          <w:b w:val="false"/>
          <w:i w:val="false"/>
          <w:color w:val="000000"/>
          <w:sz w:val="28"/>
        </w:rPr>
        <w:t>
       (өнім беруші - конкурс жеңімпазының толық атауы)</w:t>
      </w:r>
      <w:r>
        <w:br/>
      </w:r>
      <w:r>
        <w:rPr>
          <w:rFonts w:ascii="Times New Roman"/>
          <w:b w:val="false"/>
          <w:i w:val="false"/>
          <w:color w:val="000000"/>
          <w:sz w:val="28"/>
        </w:rPr>
        <w:t>
___________________________________________ негізінде әрекет ететін</w:t>
      </w:r>
      <w:r>
        <w:br/>
      </w:r>
      <w:r>
        <w:rPr>
          <w:rFonts w:ascii="Times New Roman"/>
          <w:b w:val="false"/>
          <w:i w:val="false"/>
          <w:color w:val="000000"/>
          <w:sz w:val="28"/>
        </w:rPr>
        <w:t>
          (Жарғы, Ереже және т.с.с.)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адамның лауазымы, тегі, аты, әкесінің аты)</w:t>
      </w:r>
      <w:r>
        <w:br/>
      </w:r>
      <w:r>
        <w:rPr>
          <w:rFonts w:ascii="Times New Roman"/>
          <w:b w:val="false"/>
          <w:i w:val="false"/>
          <w:color w:val="000000"/>
          <w:sz w:val="28"/>
        </w:rPr>
        <w:t>
екінші тараптан, 2007 жылғы 21 шілдедегі «Мемлекеттік сатып алу туралы» </w:t>
      </w:r>
      <w:r>
        <w:rPr>
          <w:rFonts w:ascii="Times New Roman"/>
          <w:b w:val="false"/>
          <w:i w:val="false"/>
          <w:color w:val="000000"/>
          <w:sz w:val="28"/>
        </w:rPr>
        <w:t>Заңның</w:t>
      </w:r>
      <w:r>
        <w:rPr>
          <w:rFonts w:ascii="Times New Roman"/>
          <w:b w:val="false"/>
          <w:i w:val="false"/>
          <w:color w:val="000000"/>
          <w:sz w:val="28"/>
        </w:rPr>
        <w:t xml:space="preserve"> (бұдан әрі - Заң) және ___жылғы «__»_______ өткен Мемлекеттік сатып алу (конкурс, баға ұсыныстары, бір көзден тәсілімен) қорытындыларының негізінде осы Мемлекеттік сатып алу туралы шартты (бұдан әрі - Шарт) жасасты және мына төмендегі келісімге келді:</w:t>
      </w:r>
      <w:r>
        <w:br/>
      </w:r>
      <w:r>
        <w:rPr>
          <w:rFonts w:ascii="Times New Roman"/>
          <w:b w:val="false"/>
          <w:i w:val="false"/>
          <w:color w:val="000000"/>
          <w:sz w:val="28"/>
        </w:rPr>
        <w:t>
</w:t>
      </w:r>
      <w:r>
        <w:rPr>
          <w:rFonts w:ascii="Times New Roman"/>
          <w:b w:val="false"/>
          <w:i w:val="false"/>
          <w:color w:val="000000"/>
          <w:sz w:val="28"/>
        </w:rPr>
        <w:t>
      1. Мемлекеттік сатып алуды ұйымдастырушы - (мемлекеттік сатып алуды ұйымдастырушының атауы көрсетілсін) Тапсырыс беруші үшін мемлекеттік сатып алуды (жұмыстардың қысқаша сипаттамасы) жариялады және Мердігердің (сомасы сандармен және жазумен көрсетілсін) (бұдан әрі - Шарттың бағасы) мөлшерінде осы жұмыстарды орындауға конкурстық өтінімін қабылдады.</w:t>
      </w:r>
      <w:r>
        <w:br/>
      </w:r>
      <w:r>
        <w:rPr>
          <w:rFonts w:ascii="Times New Roman"/>
          <w:b w:val="false"/>
          <w:i w:val="false"/>
          <w:color w:val="000000"/>
          <w:sz w:val="28"/>
        </w:rPr>
        <w:t>
</w:t>
      </w:r>
      <w:r>
        <w:rPr>
          <w:rFonts w:ascii="Times New Roman"/>
          <w:b w:val="false"/>
          <w:i w:val="false"/>
          <w:color w:val="000000"/>
          <w:sz w:val="28"/>
        </w:rPr>
        <w:t>
      2. Жұмыстар Жоба бойынша орындалады (жобаның аты, объектінің атауы мен орналасқан жері)</w:t>
      </w:r>
      <w:r>
        <w:br/>
      </w:r>
      <w:r>
        <w:rPr>
          <w:rFonts w:ascii="Times New Roman"/>
          <w:b w:val="false"/>
          <w:i w:val="false"/>
          <w:color w:val="000000"/>
          <w:sz w:val="28"/>
        </w:rPr>
        <w:t>
      Бас жобалаушы (ұйымның атауы мен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Осы Шартта төменде санамаланған ұғымдарға мынадай түсінік беріледі:</w:t>
      </w:r>
      <w:r>
        <w:br/>
      </w:r>
      <w:r>
        <w:rPr>
          <w:rFonts w:ascii="Times New Roman"/>
          <w:b w:val="false"/>
          <w:i w:val="false"/>
          <w:color w:val="000000"/>
          <w:sz w:val="28"/>
        </w:rPr>
        <w:t>
      1) «Тапсырыс беруші» - мемлекеттік органдар, мемлекеттік мекемелер, сондай-ақ дауыс беретін акциялардың елу және одан астам пайызы мемлекетке тиесілі мемлекеттік кәсіпорындар, заңды тұлғалар және олармен үлестес заңды тұлғалар;</w:t>
      </w:r>
      <w:r>
        <w:br/>
      </w:r>
      <w:r>
        <w:rPr>
          <w:rFonts w:ascii="Times New Roman"/>
          <w:b w:val="false"/>
          <w:i w:val="false"/>
          <w:color w:val="000000"/>
          <w:sz w:val="28"/>
        </w:rPr>
        <w:t>
      2) «Бас мердігер» (бұдан әрі - Мердігер) - Тапсырыс берушімен жасалған мемлекеттік сатып алу туралы шартта оның контрагенті ретінде әрекет ететін заңды тұлға, сондай-ақ, консорциум (сатып алуды жүзеге асыру ережесінде көзделген жағдайларда);</w:t>
      </w:r>
      <w:r>
        <w:br/>
      </w:r>
      <w:r>
        <w:rPr>
          <w:rFonts w:ascii="Times New Roman"/>
          <w:b w:val="false"/>
          <w:i w:val="false"/>
          <w:color w:val="000000"/>
          <w:sz w:val="28"/>
        </w:rPr>
        <w:t>
      3) «Қосалқы мердігер (бірлескен орындаушы)» - Шарт бойынша учаскеде (объектіде) жұмыстардың бір бөлігін орындауға Мердігермен шарты және (немесе) келісімі бар адамды немесе ұйымды білдіреді;</w:t>
      </w:r>
      <w:r>
        <w:br/>
      </w:r>
      <w:r>
        <w:rPr>
          <w:rFonts w:ascii="Times New Roman"/>
          <w:b w:val="false"/>
          <w:i w:val="false"/>
          <w:color w:val="000000"/>
          <w:sz w:val="28"/>
        </w:rPr>
        <w:t>
      4)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адамды білдіреді;</w:t>
      </w:r>
      <w:r>
        <w:br/>
      </w:r>
      <w:r>
        <w:rPr>
          <w:rFonts w:ascii="Times New Roman"/>
          <w:b w:val="false"/>
          <w:i w:val="false"/>
          <w:color w:val="000000"/>
          <w:sz w:val="28"/>
        </w:rPr>
        <w:t>
      5) «Объект» - мемлекеттік сатып алуды ұйымдастырушы Мердігердің Шартта көзделген түрде құрылуға, қайта жаңартуға және Тапсырыс берушіге беруге тиіс деп анықтаған ғимарат, құрылым;</w:t>
      </w:r>
      <w:r>
        <w:br/>
      </w:r>
      <w:r>
        <w:rPr>
          <w:rFonts w:ascii="Times New Roman"/>
          <w:b w:val="false"/>
          <w:i w:val="false"/>
          <w:color w:val="000000"/>
          <w:sz w:val="28"/>
        </w:rPr>
        <w:t>
      6) «Учаске» - Объект құрылысын салуға немесе жұмыстарды жүргізуге бөлінген аумақты білдіреді;</w:t>
      </w:r>
      <w:r>
        <w:br/>
      </w:r>
      <w:r>
        <w:rPr>
          <w:rFonts w:ascii="Times New Roman"/>
          <w:b w:val="false"/>
          <w:i w:val="false"/>
          <w:color w:val="000000"/>
          <w:sz w:val="28"/>
        </w:rPr>
        <w:t>
      7) «Шарттың құны» - Шарттың Мердігер өзінің конкурстық өтінімінде көрсеткен және Тапсырыс беруші қабылдаған жалпы сомасын білдіреді;</w:t>
      </w:r>
      <w:r>
        <w:br/>
      </w:r>
      <w:r>
        <w:rPr>
          <w:rFonts w:ascii="Times New Roman"/>
          <w:b w:val="false"/>
          <w:i w:val="false"/>
          <w:color w:val="000000"/>
          <w:sz w:val="28"/>
        </w:rPr>
        <w:t>
      8) «Шарт» - «Мемлекеттік сатып алу туралы» Қазақстан Республикасының Заңына және Қазақстан Республикасының өзге де нормативтік құқықтық актілеріне сәйкес Тапсырыс беруші мен Мердігердің арасында ғимараттар мен құрылымдардың құрылысын салуға және жөндеу-құрылыс жұмыстарына жасалған азаматтық-құқықтық шарт. Шартқа оған қол қойылғаннан кейінгі барлық толықтырулар мен өзгерістер қабылдау жолымен жасалуы мүмкін. Шарт Жобалаушы мен Мердігер, Тапсырыс берушілер мен Қосалқы мердігерлер арасындағы қандай да бір шарттық қатынастар қалыптастыратындай түрде түсіндірілуге тиіс емес;</w:t>
      </w:r>
      <w:r>
        <w:br/>
      </w:r>
      <w:r>
        <w:rPr>
          <w:rFonts w:ascii="Times New Roman"/>
          <w:b w:val="false"/>
          <w:i w:val="false"/>
          <w:color w:val="000000"/>
          <w:sz w:val="28"/>
        </w:rPr>
        <w:t>
      9) «Уақытша құрылыстар» - Объектінің құрылысын салу мен жөндеу үшін қажетті, тұрғызылатын, орнатылатын және Объектінің құрылысын салуды аяқтағаннан кейін Мердігер алып тастайтын барлық уақытша ғимараттар мен құрылыстарды білдіреді;</w:t>
      </w:r>
      <w:r>
        <w:br/>
      </w:r>
      <w:r>
        <w:rPr>
          <w:rFonts w:ascii="Times New Roman"/>
          <w:b w:val="false"/>
          <w:i w:val="false"/>
          <w:color w:val="000000"/>
          <w:sz w:val="28"/>
        </w:rPr>
        <w:t>
      10) «Материалдар» - Объект құрылысын салу үшін Мердігер мен Қосалқы мердігер пайдаланатын барлық шығыс материалдарын білдіреді;</w:t>
      </w:r>
      <w:r>
        <w:br/>
      </w:r>
      <w:r>
        <w:rPr>
          <w:rFonts w:ascii="Times New Roman"/>
          <w:b w:val="false"/>
          <w:i w:val="false"/>
          <w:color w:val="000000"/>
          <w:sz w:val="28"/>
        </w:rPr>
        <w:t>
      11) «Жабдық» - Мердігер мен Қосалқы мердігердің Объектінің құрылысын салу үшін учаскеде уақытша тұрған барлық машиналары мен тетіктерін білдіреді;</w:t>
      </w:r>
      <w:r>
        <w:br/>
      </w:r>
      <w:r>
        <w:rPr>
          <w:rFonts w:ascii="Times New Roman"/>
          <w:b w:val="false"/>
          <w:i w:val="false"/>
          <w:color w:val="000000"/>
          <w:sz w:val="28"/>
        </w:rPr>
        <w:t>
      12) «Құрылыстың ұзақтық мерзімі» Мердігер Объектінің құрылысын салуды аяқтауға тиіс мерзімді білдіреді;</w:t>
      </w:r>
      <w:r>
        <w:br/>
      </w:r>
      <w:r>
        <w:rPr>
          <w:rFonts w:ascii="Times New Roman"/>
          <w:b w:val="false"/>
          <w:i w:val="false"/>
          <w:color w:val="000000"/>
          <w:sz w:val="28"/>
        </w:rPr>
        <w:t>
      13) «Күндер» - күнтізбелік күндер, «айлар» - күнтізбелік айлар;</w:t>
      </w:r>
      <w:r>
        <w:br/>
      </w:r>
      <w:r>
        <w:rPr>
          <w:rFonts w:ascii="Times New Roman"/>
          <w:b w:val="false"/>
          <w:i w:val="false"/>
          <w:color w:val="000000"/>
          <w:sz w:val="28"/>
        </w:rPr>
        <w:t>
      14) «Өзгерістер» - Тапсырыс беруші Шартқа қол қойылғаннан кейін берген өзгерістер;</w:t>
      </w:r>
      <w:r>
        <w:br/>
      </w:r>
      <w:r>
        <w:rPr>
          <w:rFonts w:ascii="Times New Roman"/>
          <w:b w:val="false"/>
          <w:i w:val="false"/>
          <w:color w:val="000000"/>
          <w:sz w:val="28"/>
        </w:rPr>
        <w:t>
      15) «Ақау» - жұмыстардың Шарт ережелерін бұзып орындалған бөлігі;</w:t>
      </w:r>
      <w:r>
        <w:br/>
      </w:r>
      <w:r>
        <w:rPr>
          <w:rFonts w:ascii="Times New Roman"/>
          <w:b w:val="false"/>
          <w:i w:val="false"/>
          <w:color w:val="000000"/>
          <w:sz w:val="28"/>
        </w:rPr>
        <w:t>
      16) «Шалалықтар мен ақауларды жою кезеңі» - жұмыстардың орындалуын тексеру үдерісінде табылған шалалықтар мен ақауларды жою кезеңі.</w:t>
      </w:r>
      <w:r>
        <w:br/>
      </w:r>
      <w:r>
        <w:rPr>
          <w:rFonts w:ascii="Times New Roman"/>
          <w:b w:val="false"/>
          <w:i w:val="false"/>
          <w:color w:val="000000"/>
          <w:sz w:val="28"/>
        </w:rPr>
        <w:t>
</w:t>
      </w:r>
      <w:r>
        <w:rPr>
          <w:rFonts w:ascii="Times New Roman"/>
          <w:b w:val="false"/>
          <w:i w:val="false"/>
          <w:color w:val="000000"/>
          <w:sz w:val="28"/>
        </w:rPr>
        <w:t>
      4. Төменде санамаланған құжаттар мен оларда айтылған талаптар осы Шартты құрайды және оның ажырамас бөлігі болып табылады, атап айтқанда:</w:t>
      </w:r>
      <w:r>
        <w:br/>
      </w:r>
      <w:r>
        <w:rPr>
          <w:rFonts w:ascii="Times New Roman"/>
          <w:b w:val="false"/>
          <w:i w:val="false"/>
          <w:color w:val="000000"/>
          <w:sz w:val="28"/>
        </w:rPr>
        <w:t>
      1) осы Шарт;</w:t>
      </w:r>
      <w:r>
        <w:br/>
      </w:r>
      <w:r>
        <w:rPr>
          <w:rFonts w:ascii="Times New Roman"/>
          <w:b w:val="false"/>
          <w:i w:val="false"/>
          <w:color w:val="000000"/>
          <w:sz w:val="28"/>
        </w:rPr>
        <w:t>
      2) Шарттың мәні/сатып алынатын жұмыстардың тізбесі;</w:t>
      </w:r>
      <w:r>
        <w:br/>
      </w:r>
      <w:r>
        <w:rPr>
          <w:rFonts w:ascii="Times New Roman"/>
          <w:b w:val="false"/>
          <w:i w:val="false"/>
          <w:color w:val="000000"/>
          <w:sz w:val="28"/>
        </w:rPr>
        <w:t>
      3) техникалық өзіндік ерекшелік;</w:t>
      </w:r>
      <w:r>
        <w:br/>
      </w:r>
      <w:r>
        <w:rPr>
          <w:rFonts w:ascii="Times New Roman"/>
          <w:b w:val="false"/>
          <w:i w:val="false"/>
          <w:color w:val="000000"/>
          <w:sz w:val="28"/>
        </w:rPr>
        <w:t>
      4) Қазақстан Республикасы салық заңнамасының, Кеден одағының кедендік заңнамасының және (немесе) Қазақстан Республикасының кедендік заңнамасының талаптарына сәйкес шарттың сомасы, қосылған құн салығының сомасы, акциздер сомасы;</w:t>
      </w:r>
      <w:r>
        <w:br/>
      </w:r>
      <w:r>
        <w:rPr>
          <w:rFonts w:ascii="Times New Roman"/>
          <w:b w:val="false"/>
          <w:i w:val="false"/>
          <w:color w:val="000000"/>
          <w:sz w:val="28"/>
        </w:rPr>
        <w:t>
      5) Шарттың орындалуын қамтамасыз ету (бұл тармақша, егер шарттың орындалуын қамтамасыз етуді енгізу конкурстық құжаттамада көзделген болса көрсетіледі);</w:t>
      </w:r>
      <w:r>
        <w:br/>
      </w:r>
      <w:r>
        <w:rPr>
          <w:rFonts w:ascii="Times New Roman"/>
          <w:b w:val="false"/>
          <w:i w:val="false"/>
          <w:color w:val="000000"/>
          <w:sz w:val="28"/>
        </w:rPr>
        <w:t>
      6) жобалау-сметалық құжаттама/жұмыс сызбалары (сызбалардың нөмірлері мен олардың күндері көрсетілсін):</w:t>
      </w:r>
      <w:r>
        <w:br/>
      </w:r>
      <w:r>
        <w:rPr>
          <w:rFonts w:ascii="Times New Roman"/>
          <w:b w:val="false"/>
          <w:i w:val="false"/>
          <w:color w:val="000000"/>
          <w:sz w:val="28"/>
        </w:rPr>
        <w:t>
      Құжат</w:t>
      </w:r>
      <w:r>
        <w:br/>
      </w:r>
      <w:r>
        <w:rPr>
          <w:rFonts w:ascii="Times New Roman"/>
          <w:b w:val="false"/>
          <w:i w:val="false"/>
          <w:color w:val="000000"/>
          <w:sz w:val="28"/>
        </w:rPr>
        <w:t>
      Атауы</w:t>
      </w:r>
      <w:r>
        <w:br/>
      </w:r>
      <w:r>
        <w:rPr>
          <w:rFonts w:ascii="Times New Roman"/>
          <w:b w:val="false"/>
          <w:i w:val="false"/>
          <w:color w:val="000000"/>
          <w:sz w:val="28"/>
        </w:rPr>
        <w:t>
      Нөмірі және күні</w:t>
      </w:r>
      <w:r>
        <w:br/>
      </w:r>
      <w:r>
        <w:rPr>
          <w:rFonts w:ascii="Times New Roman"/>
          <w:b w:val="false"/>
          <w:i w:val="false"/>
          <w:color w:val="000000"/>
          <w:sz w:val="28"/>
        </w:rPr>
        <w:t>
      6) Толықтырулар (осындайлар болса):</w:t>
      </w:r>
      <w:r>
        <w:br/>
      </w:r>
      <w:r>
        <w:rPr>
          <w:rFonts w:ascii="Times New Roman"/>
          <w:b w:val="false"/>
          <w:i w:val="false"/>
          <w:color w:val="000000"/>
          <w:sz w:val="28"/>
        </w:rPr>
        <w:t>
      Құжат</w:t>
      </w:r>
      <w:r>
        <w:br/>
      </w:r>
      <w:r>
        <w:rPr>
          <w:rFonts w:ascii="Times New Roman"/>
          <w:b w:val="false"/>
          <w:i w:val="false"/>
          <w:color w:val="000000"/>
          <w:sz w:val="28"/>
        </w:rPr>
        <w:t>
      Атауы</w:t>
      </w:r>
      <w:r>
        <w:br/>
      </w:r>
      <w:r>
        <w:rPr>
          <w:rFonts w:ascii="Times New Roman"/>
          <w:b w:val="false"/>
          <w:i w:val="false"/>
          <w:color w:val="000000"/>
          <w:sz w:val="28"/>
        </w:rPr>
        <w:t>
      Нөмірі мен күні</w:t>
      </w:r>
      <w:r>
        <w:br/>
      </w:r>
      <w:r>
        <w:rPr>
          <w:rFonts w:ascii="Times New Roman"/>
          <w:b w:val="false"/>
          <w:i w:val="false"/>
          <w:color w:val="000000"/>
          <w:sz w:val="28"/>
        </w:rPr>
        <w:t>
      7) Өзге де құжаттар: (Тапсырыс беруші Шарттың құжаттарына енгізгісі келетін қосымша құжаттар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 Қағиданың 137-тармағында көрсетiлген жағдайларда және мөлшерде Өнiм берушi Шарт жасасқан күнінен бастап он жұмыс күнi iшiнде Шарттың орындалуын қамтамасыз етудi енгiзеді. Өнiм берушi Шарттың орындалуын қамтамасыз етудiң мынадай түрлерiнiң бiрiн:</w:t>
      </w:r>
      <w:r>
        <w:br/>
      </w:r>
      <w:r>
        <w:rPr>
          <w:rFonts w:ascii="Times New Roman"/>
          <w:b w:val="false"/>
          <w:i w:val="false"/>
          <w:color w:val="000000"/>
          <w:sz w:val="28"/>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 ақшалай жарнаны;</w:t>
      </w:r>
      <w:r>
        <w:br/>
      </w:r>
      <w:r>
        <w:rPr>
          <w:rFonts w:ascii="Times New Roman"/>
          <w:b w:val="false"/>
          <w:i w:val="false"/>
          <w:color w:val="000000"/>
          <w:sz w:val="28"/>
        </w:rPr>
        <w:t>
      2) банктік кепілдікті таңдауға құқылы.</w:t>
      </w:r>
      <w:r>
        <w:br/>
      </w:r>
      <w:r>
        <w:rPr>
          <w:rFonts w:ascii="Times New Roman"/>
          <w:b w:val="false"/>
          <w:i w:val="false"/>
          <w:color w:val="000000"/>
          <w:sz w:val="28"/>
        </w:rPr>
        <w:t>
</w:t>
      </w:r>
      <w:r>
        <w:rPr>
          <w:rFonts w:ascii="Times New Roman"/>
          <w:b w:val="false"/>
          <w:i w:val="false"/>
          <w:color w:val="000000"/>
          <w:sz w:val="28"/>
        </w:rPr>
        <w:t>
      6. Өнім берушінің Шарт бойынша міндеттемелер толық орындалғанға дейін үшінші бір тұлғалардың енгізілген кепілдікті ақшалай жарнаға толығымен не бір бөлігінде талап ету құқықтарының туындауын келтіріп шығаратын іс-әрекеттер жасауына жол берілмейді. Тапсырыс берушінің Өнім беруші енгізген кепілді ақшалай жарнаны Заңда көзделмеген мақсаттарға пайдалануына жол берілмейді.</w:t>
      </w:r>
      <w:r>
        <w:br/>
      </w:r>
      <w:r>
        <w:rPr>
          <w:rFonts w:ascii="Times New Roman"/>
          <w:b w:val="false"/>
          <w:i w:val="false"/>
          <w:color w:val="000000"/>
          <w:sz w:val="28"/>
        </w:rPr>
        <w:t>
</w:t>
      </w:r>
      <w:r>
        <w:rPr>
          <w:rFonts w:ascii="Times New Roman"/>
          <w:b w:val="false"/>
          <w:i w:val="false"/>
          <w:color w:val="000000"/>
          <w:sz w:val="28"/>
        </w:rPr>
        <w:t>
      7. Мемлекеттік органдар, мемлекеттік мекемелер және жедел басқару құқығындағы мемлекеттік кәсіпорындармен мемлекеттік сатып алу шарты бір қаржы жылынан астам мерзімге мемлекеттік сараптамадан өткен жобалау-сметалық құжаттамада оларды аяқтау мерзімі келесі (кейінгі) қаржылық жылда (жылдарында) көзделген жұмыстарды сатып алған жағдайда жасалуы мүмкін.</w:t>
      </w:r>
      <w:r>
        <w:br/>
      </w:r>
      <w:r>
        <w:rPr>
          <w:rFonts w:ascii="Times New Roman"/>
          <w:b w:val="false"/>
          <w:i w:val="false"/>
          <w:color w:val="000000"/>
          <w:sz w:val="28"/>
        </w:rPr>
        <w:t>
      Бұл ретте, қолданылу мерзімі бір қаржы жылынан астам мемлекеттік сатып алу туралы мұндай шарттарға жоғарыда көзделген жағдайларда, бәсекелестік негізде өткізілген мемлекеттік сатып алу қорытындылары бойынша анықталған өнім берушілермен ғана рұқсат етіледі.</w:t>
      </w:r>
      <w:r>
        <w:br/>
      </w:r>
      <w:r>
        <w:rPr>
          <w:rFonts w:ascii="Times New Roman"/>
          <w:b w:val="false"/>
          <w:i w:val="false"/>
          <w:color w:val="000000"/>
          <w:sz w:val="28"/>
        </w:rPr>
        <w:t>
      Шаруашылық жүргізу құқығындағы мемлекеттік кәсіпорындар, сондай-ақ дауыс беретін акциялардың елу және одан астам пайызы мемлекетке тиесілі заңды тұлғалар және олармен үлестес заңды тұлғалар басқару органы немесе көрсетілген тұлғалардың жоғарғы органы бекіткен даму жоспарында (бизнес-жоспарда) оларды аяқтау мерзімі келесі (кейінгі) қаржылық жылға (жылдарына) белгіленген іс-шараларды орындау үшін қажетті жұмыстарды мемлекеттік сатып алу туралы ұзақ мерзімді шарт жасасулары мүмкін.</w:t>
      </w:r>
      <w:r>
        <w:br/>
      </w:r>
      <w:r>
        <w:rPr>
          <w:rFonts w:ascii="Times New Roman"/>
          <w:b w:val="false"/>
          <w:i w:val="false"/>
          <w:color w:val="000000"/>
          <w:sz w:val="28"/>
        </w:rPr>
        <w:t>
</w:t>
      </w:r>
      <w:r>
        <w:rPr>
          <w:rFonts w:ascii="Times New Roman"/>
          <w:b w:val="false"/>
          <w:i w:val="false"/>
          <w:color w:val="000000"/>
          <w:sz w:val="28"/>
        </w:rPr>
        <w:t>
      8. Мердігер осы Шартта көзделген барлық жұмыстардың орындалуын қамтамасыз етуді міндетіне алады.</w:t>
      </w:r>
      <w:r>
        <w:br/>
      </w:r>
      <w:r>
        <w:rPr>
          <w:rFonts w:ascii="Times New Roman"/>
          <w:b w:val="false"/>
          <w:i w:val="false"/>
          <w:color w:val="000000"/>
          <w:sz w:val="28"/>
        </w:rPr>
        <w:t>
</w:t>
      </w:r>
      <w:r>
        <w:rPr>
          <w:rFonts w:ascii="Times New Roman"/>
          <w:b w:val="false"/>
          <w:i w:val="false"/>
          <w:color w:val="000000"/>
          <w:sz w:val="28"/>
        </w:rPr>
        <w:t>
      9. Мемлекеттік сатып алу туралы шарт Қазақстан Республикасы салық заңнамасының, Кеден одағы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қамтуы тиіс.</w:t>
      </w:r>
      <w:r>
        <w:br/>
      </w:r>
      <w:r>
        <w:rPr>
          <w:rFonts w:ascii="Times New Roman"/>
          <w:b w:val="false"/>
          <w:i w:val="false"/>
          <w:color w:val="000000"/>
          <w:sz w:val="28"/>
        </w:rPr>
        <w:t>
      9. Мемлекеттік сатып алу туралы шартты Қазақстан Республикасының бейрезидентімен жасасқан жағдайларда мемлекеттік сатып алу туралы шартты Қазақстан Республикасы заңнамасының талаптарын ескере отырып, ол ұсынған нысанда ресімдеуге жол беріледі.</w:t>
      </w:r>
      <w:r>
        <w:br/>
      </w:r>
      <w:r>
        <w:rPr>
          <w:rFonts w:ascii="Times New Roman"/>
          <w:b w:val="false"/>
          <w:i w:val="false"/>
          <w:color w:val="000000"/>
          <w:sz w:val="28"/>
        </w:rPr>
        <w:t>
</w:t>
      </w:r>
      <w:r>
        <w:rPr>
          <w:rFonts w:ascii="Times New Roman"/>
          <w:b w:val="false"/>
          <w:i w:val="false"/>
          <w:color w:val="000000"/>
          <w:sz w:val="28"/>
        </w:rPr>
        <w:t>
      10. Шарт қазақ және/немесе орыс тiлдерiнде жасалады.</w:t>
      </w:r>
      <w:r>
        <w:br/>
      </w:r>
      <w:r>
        <w:rPr>
          <w:rFonts w:ascii="Times New Roman"/>
          <w:b w:val="false"/>
          <w:i w:val="false"/>
          <w:color w:val="000000"/>
          <w:sz w:val="28"/>
        </w:rPr>
        <w:t>
      Шартты төрелiк сотта қарау қажет болған жағдайда Шарттың қазақ және/немесе орыс тiлдерiндегi данасы қаралады. Шартқа қатысты тараптар алмасатын барлық хат алмасу мен басқа да құжаттама осы талаптарға сәйкес болуы тиiс.</w:t>
      </w:r>
      <w:r>
        <w:br/>
      </w:r>
      <w:r>
        <w:rPr>
          <w:rFonts w:ascii="Times New Roman"/>
          <w:b w:val="false"/>
          <w:i w:val="false"/>
          <w:color w:val="000000"/>
          <w:sz w:val="28"/>
        </w:rPr>
        <w:t>
</w:t>
      </w:r>
      <w:r>
        <w:rPr>
          <w:rFonts w:ascii="Times New Roman"/>
          <w:b w:val="false"/>
          <w:i w:val="false"/>
          <w:color w:val="000000"/>
          <w:sz w:val="28"/>
        </w:rPr>
        <w:t>
      11. Мемлекеттiк сатып алу туралы шарт Заңмен көзделген жағдайда мемлекеттiк сатып алу туралы шартқа өзгерiстер енгiзу шартын көздеуi тиiс.</w:t>
      </w:r>
      <w:r>
        <w:br/>
      </w:r>
      <w:r>
        <w:rPr>
          <w:rFonts w:ascii="Times New Roman"/>
          <w:b w:val="false"/>
          <w:i w:val="false"/>
          <w:color w:val="000000"/>
          <w:sz w:val="28"/>
        </w:rPr>
        <w:t>
      Мемлекеттiк сатып алу туралы шарттың жобасына не жасалған шартқа мемлекеттiк сатып алу шарттарының және (немесе) өнiм берушi таңдау үшiн негiз болған ұсыныстың мазмұнын өзгертетiн өзгерiстердi Заңның 39-бабының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көзделмеген негiздер бойынша енгiзуге жол берiлмейдi.</w:t>
      </w:r>
      <w:r>
        <w:br/>
      </w:r>
      <w:r>
        <w:rPr>
          <w:rFonts w:ascii="Times New Roman"/>
          <w:b w:val="false"/>
          <w:i w:val="false"/>
          <w:color w:val="000000"/>
          <w:sz w:val="28"/>
        </w:rPr>
        <w:t>
</w:t>
      </w:r>
      <w:r>
        <w:rPr>
          <w:rFonts w:ascii="Times New Roman"/>
          <w:b w:val="false"/>
          <w:i w:val="false"/>
          <w:color w:val="000000"/>
          <w:sz w:val="28"/>
        </w:rPr>
        <w:t>
      12. Тапсырыс беруші мен Мердігер арасындағы Объект құрылысын салу мәселелеріне қатысты ресми қатынас жазбаша түрде ғана күшке ие болады.</w:t>
      </w:r>
      <w:r>
        <w:br/>
      </w:r>
      <w:r>
        <w:rPr>
          <w:rFonts w:ascii="Times New Roman"/>
          <w:b w:val="false"/>
          <w:i w:val="false"/>
          <w:color w:val="000000"/>
          <w:sz w:val="28"/>
        </w:rPr>
        <w:t>
</w:t>
      </w:r>
      <w:r>
        <w:rPr>
          <w:rFonts w:ascii="Times New Roman"/>
          <w:b w:val="false"/>
          <w:i w:val="false"/>
          <w:color w:val="000000"/>
          <w:sz w:val="28"/>
        </w:rPr>
        <w:t>
      13. Мердігер қосалқы мердігерлік ұйымдармен жұмыстардың жалпы көлемінің (мердігерлік бағасының) 2/3 бөлігінен аспайтын Шарт жасаса алады, және Тапсырыс берушінің жазбаша рұқсатынсыз Шартты үшінші тұлғаға бере алмайды. Қосалқы мердігерлердің болуы Тапсырыс беруші мен Мердігер арасындағы Шарттың талаптарын өзгертпейді.</w:t>
      </w:r>
      <w:r>
        <w:br/>
      </w:r>
      <w:r>
        <w:rPr>
          <w:rFonts w:ascii="Times New Roman"/>
          <w:b w:val="false"/>
          <w:i w:val="false"/>
          <w:color w:val="000000"/>
          <w:sz w:val="28"/>
        </w:rPr>
        <w:t>
</w:t>
      </w:r>
      <w:r>
        <w:rPr>
          <w:rFonts w:ascii="Times New Roman"/>
          <w:b w:val="false"/>
          <w:i w:val="false"/>
          <w:color w:val="000000"/>
          <w:sz w:val="28"/>
        </w:rPr>
        <w:t>
      14. Учаскеде қосалқы мердігерлер бар болса Мердігер өзінің жұмыстарын олармен үйлестіріп отыруы тиіс.</w:t>
      </w:r>
      <w:r>
        <w:br/>
      </w:r>
      <w:r>
        <w:rPr>
          <w:rFonts w:ascii="Times New Roman"/>
          <w:b w:val="false"/>
          <w:i w:val="false"/>
          <w:color w:val="000000"/>
          <w:sz w:val="28"/>
        </w:rPr>
        <w:t>
</w:t>
      </w:r>
      <w:r>
        <w:rPr>
          <w:rFonts w:ascii="Times New Roman"/>
          <w:b w:val="false"/>
          <w:i w:val="false"/>
          <w:color w:val="000000"/>
          <w:sz w:val="28"/>
        </w:rPr>
        <w:t>
      15. Тапсырыс беруші Мердігерге объектінің құрылысын салуға (жөндеуге, қайта жаңартуға) жобалау-сметалық құжаттаманы береді (мемлекеттік сатып алу бойынша конкурс құрылысты «Дайын тапсыру» шартымен өткізілген кезде бұл талап осы Шартта ескерілуі тиіс).</w:t>
      </w:r>
      <w:r>
        <w:br/>
      </w:r>
      <w:r>
        <w:rPr>
          <w:rFonts w:ascii="Times New Roman"/>
          <w:b w:val="false"/>
          <w:i w:val="false"/>
          <w:color w:val="000000"/>
          <w:sz w:val="28"/>
        </w:rPr>
        <w:t>
</w:t>
      </w:r>
      <w:r>
        <w:rPr>
          <w:rFonts w:ascii="Times New Roman"/>
          <w:b w:val="false"/>
          <w:i w:val="false"/>
          <w:color w:val="000000"/>
          <w:sz w:val="28"/>
        </w:rPr>
        <w:t>
      16. Мердігер негізгі қызметтерге біліктілігі туралы мәліметтерде көрсетілген қызметкерлерді жалдайды. Бұл адамдарды басқасына ауыстырған кезде Мердігер мұндай ауыстыруға Тапсырыс берушінің келісімін алуы тиіс. Жаңа қызметкерлердің біліктілігі туралы мәліметтерде санамаланған қызметкерлердің біліктілігіне тең немесе одан жоғары болуы тиіс.</w:t>
      </w:r>
      <w:r>
        <w:br/>
      </w:r>
      <w:r>
        <w:rPr>
          <w:rFonts w:ascii="Times New Roman"/>
          <w:b w:val="false"/>
          <w:i w:val="false"/>
          <w:color w:val="000000"/>
          <w:sz w:val="28"/>
        </w:rPr>
        <w:t>
</w:t>
      </w:r>
      <w:r>
        <w:rPr>
          <w:rFonts w:ascii="Times New Roman"/>
          <w:b w:val="false"/>
          <w:i w:val="false"/>
          <w:color w:val="000000"/>
          <w:sz w:val="28"/>
        </w:rPr>
        <w:t>
      17. Егер Тапсырыс беруші Мердігерден Мердігердің немесе қосалқы мердігердің қызметкері болып табылатын адамды, себептерін көрсете отырып, Объектіде жұмыстарды орындаудан алыстатуды сұрайтын болса, Мердігер мұндай адамды 72 сағат ішінде құрылыс объектісінен кетіруге міндетті, одан кейін бұл адамның осы Шарт бойынша жұмыстарды орындаумен ешқандай байланысқа ие болмауы тиіс.</w:t>
      </w:r>
      <w:r>
        <w:br/>
      </w:r>
      <w:r>
        <w:rPr>
          <w:rFonts w:ascii="Times New Roman"/>
          <w:b w:val="false"/>
          <w:i w:val="false"/>
          <w:color w:val="000000"/>
          <w:sz w:val="28"/>
        </w:rPr>
        <w:t>
</w:t>
      </w:r>
      <w:r>
        <w:rPr>
          <w:rFonts w:ascii="Times New Roman"/>
          <w:b w:val="false"/>
          <w:i w:val="false"/>
          <w:color w:val="000000"/>
          <w:sz w:val="28"/>
        </w:rPr>
        <w:t>
      18. Мердігер Тапсырыс берушінің мүлкіне, меншігіне шығындар немесе залал келтірумен және өз қызметкерлерінің денсаулығына, сондай-ақ өз қызметкерлерінің мерт болуымен байланысты және Шартты орындау ағымында және салдарынан туындайтын барлық тәуекел үшін жауапты болады.</w:t>
      </w:r>
      <w:r>
        <w:br/>
      </w:r>
      <w:r>
        <w:rPr>
          <w:rFonts w:ascii="Times New Roman"/>
          <w:b w:val="false"/>
          <w:i w:val="false"/>
          <w:color w:val="000000"/>
          <w:sz w:val="28"/>
        </w:rPr>
        <w:t>
</w:t>
      </w:r>
      <w:r>
        <w:rPr>
          <w:rFonts w:ascii="Times New Roman"/>
          <w:b w:val="false"/>
          <w:i w:val="false"/>
          <w:color w:val="000000"/>
          <w:sz w:val="28"/>
        </w:rPr>
        <w:t>
      19. Тапсырыс беруші тәуекелдің ерекше түрлері, атап айтқанда: соғыс, көтеріліс, революция, азаматтық соғыс, бүліктер, тәртіпсіздіктер (егер онда Тапсырыс берушінің қызметкерлері қатысса) тәуекелі үшін жауапты болады. Сондай-ақ, Мердігер тапқан және конкурстық құжаттамада көрсетілмеген топырақтың уытты және жарылғыш нәрселермен улануы және егер осы табылғандар жұмыстардың орындалуына тікелей әсер ететін болса да Тапсырыс берушінің тәуекелі болып табылады.</w:t>
      </w:r>
      <w:r>
        <w:br/>
      </w:r>
      <w:r>
        <w:rPr>
          <w:rFonts w:ascii="Times New Roman"/>
          <w:b w:val="false"/>
          <w:i w:val="false"/>
          <w:color w:val="000000"/>
          <w:sz w:val="28"/>
        </w:rPr>
        <w:t>
</w:t>
      </w:r>
      <w:r>
        <w:rPr>
          <w:rFonts w:ascii="Times New Roman"/>
          <w:b w:val="false"/>
          <w:i w:val="false"/>
          <w:color w:val="000000"/>
          <w:sz w:val="28"/>
        </w:rPr>
        <w:t>
      20. Мердігер ақауларды жою кезеңін қоса алғанда, жұмыстар басталған күннен жұмыстар толық аяқталғанға дейінгі кезеңге Тапсырыс берушінің атына сақтандырумен жабуды қамтамасыз етеді.</w:t>
      </w:r>
      <w:r>
        <w:br/>
      </w:r>
      <w:r>
        <w:rPr>
          <w:rFonts w:ascii="Times New Roman"/>
          <w:b w:val="false"/>
          <w:i w:val="false"/>
          <w:color w:val="000000"/>
          <w:sz w:val="28"/>
        </w:rPr>
        <w:t>
      Сақтандыру объектілері және сомасы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(жабдықтар беруді сақтандыру, адамдарды және т.б. сақтандыру)</w:t>
      </w:r>
      <w:r>
        <w:br/>
      </w:r>
      <w:r>
        <w:rPr>
          <w:rFonts w:ascii="Times New Roman"/>
          <w:b w:val="false"/>
          <w:i w:val="false"/>
          <w:color w:val="000000"/>
          <w:sz w:val="28"/>
        </w:rPr>
        <w:t>
</w:t>
      </w:r>
      <w:r>
        <w:rPr>
          <w:rFonts w:ascii="Times New Roman"/>
          <w:b w:val="false"/>
          <w:i w:val="false"/>
          <w:color w:val="000000"/>
          <w:sz w:val="28"/>
        </w:rPr>
        <w:t>
      21. Мердігер сақтандыру полистері мен сертификаттарын Тапсырыс берушіге жұмыстар басталатын Күнге дейін ұсынуы тиіс.</w:t>
      </w:r>
      <w:r>
        <w:br/>
      </w:r>
      <w:r>
        <w:rPr>
          <w:rFonts w:ascii="Times New Roman"/>
          <w:b w:val="false"/>
          <w:i w:val="false"/>
          <w:color w:val="000000"/>
          <w:sz w:val="28"/>
        </w:rPr>
        <w:t>
</w:t>
      </w:r>
      <w:r>
        <w:rPr>
          <w:rFonts w:ascii="Times New Roman"/>
          <w:b w:val="false"/>
          <w:i w:val="false"/>
          <w:color w:val="000000"/>
          <w:sz w:val="28"/>
        </w:rPr>
        <w:t>
      22. Егер Мердігер талап етілетін сертификаттарды ұсынбаса, Тапсырыс беруші Мердігердің қамтамасыз етуі тиіс сақтандыруды жүргізуі және осы шығыстарды Шарттың құнынан ұстауы мүмкін.</w:t>
      </w:r>
      <w:r>
        <w:br/>
      </w:r>
      <w:r>
        <w:rPr>
          <w:rFonts w:ascii="Times New Roman"/>
          <w:b w:val="false"/>
          <w:i w:val="false"/>
          <w:color w:val="000000"/>
          <w:sz w:val="28"/>
        </w:rPr>
        <w:t>
</w:t>
      </w:r>
      <w:r>
        <w:rPr>
          <w:rFonts w:ascii="Times New Roman"/>
          <w:b w:val="false"/>
          <w:i w:val="false"/>
          <w:color w:val="000000"/>
          <w:sz w:val="28"/>
        </w:rPr>
        <w:t>
      23. Мердігер Тапсырыс берушінің келісімінсіз сақтандыру шарттарын ешқандай өзгерте алмайды.</w:t>
      </w:r>
      <w:r>
        <w:br/>
      </w:r>
      <w:r>
        <w:rPr>
          <w:rFonts w:ascii="Times New Roman"/>
          <w:b w:val="false"/>
          <w:i w:val="false"/>
          <w:color w:val="000000"/>
          <w:sz w:val="28"/>
        </w:rPr>
        <w:t>
</w:t>
      </w:r>
      <w:r>
        <w:rPr>
          <w:rFonts w:ascii="Times New Roman"/>
          <w:b w:val="false"/>
          <w:i w:val="false"/>
          <w:color w:val="000000"/>
          <w:sz w:val="28"/>
        </w:rPr>
        <w:t>
      24. Екі тарап та сақтандыру полистерінің барлық шарттарын сақтауға тиіс.</w:t>
      </w:r>
      <w:r>
        <w:br/>
      </w:r>
      <w:r>
        <w:rPr>
          <w:rFonts w:ascii="Times New Roman"/>
          <w:b w:val="false"/>
          <w:i w:val="false"/>
          <w:color w:val="000000"/>
          <w:sz w:val="28"/>
        </w:rPr>
        <w:t>
</w:t>
      </w:r>
      <w:r>
        <w:rPr>
          <w:rFonts w:ascii="Times New Roman"/>
          <w:b w:val="false"/>
          <w:i w:val="false"/>
          <w:color w:val="000000"/>
          <w:sz w:val="28"/>
        </w:rPr>
        <w:t>
      25. Тараптардың әрқайсысы олардың бірлескен іс-қимылдары немесе кемшіліктерінің нәтижелері болып табылған шығындар бойынша шығындар, шығыстар және талап-арыздар, адамдардың денсаулығына залал келтіргені және өлімі үшін жауап береді және оларды басқа тарапқа өтейді.</w:t>
      </w:r>
      <w:r>
        <w:br/>
      </w:r>
      <w:r>
        <w:rPr>
          <w:rFonts w:ascii="Times New Roman"/>
          <w:b w:val="false"/>
          <w:i w:val="false"/>
          <w:color w:val="000000"/>
          <w:sz w:val="28"/>
        </w:rPr>
        <w:t>
</w:t>
      </w:r>
      <w:r>
        <w:rPr>
          <w:rFonts w:ascii="Times New Roman"/>
          <w:b w:val="false"/>
          <w:i w:val="false"/>
          <w:color w:val="000000"/>
          <w:sz w:val="28"/>
        </w:rPr>
        <w:t>
      26. Мердігер Объектідегі жұмыстар өндірісінің қауіпсіздік техникасы үшін толығымен жауап береді.</w:t>
      </w:r>
      <w:r>
        <w:br/>
      </w:r>
      <w:r>
        <w:rPr>
          <w:rFonts w:ascii="Times New Roman"/>
          <w:b w:val="false"/>
          <w:i w:val="false"/>
          <w:color w:val="000000"/>
          <w:sz w:val="28"/>
        </w:rPr>
        <w:t>
</w:t>
      </w:r>
      <w:r>
        <w:rPr>
          <w:rFonts w:ascii="Times New Roman"/>
          <w:b w:val="false"/>
          <w:i w:val="false"/>
          <w:color w:val="000000"/>
          <w:sz w:val="28"/>
        </w:rPr>
        <w:t>
      27. Тапсырыс беруші Мердігердің объектінің құрылысын салуға бөлінген Учаскенің барлығын пайдалануға рұқсат етеді. Егер құрылысқа берілген Учаскенің бір бөлігі Учаске берілетін күнге берілмеген болса және осы себеппен жұмыстарды орындау кідіртілсе, онда бұл жағдайда Тапсырыс беруші жұмыстарды аяқтау мерзімін осы Учаскені беруді кідірткен мерзімге ұзартуы тиіс.</w:t>
      </w:r>
      <w:r>
        <w:br/>
      </w:r>
      <w:r>
        <w:rPr>
          <w:rFonts w:ascii="Times New Roman"/>
          <w:b w:val="false"/>
          <w:i w:val="false"/>
          <w:color w:val="000000"/>
          <w:sz w:val="28"/>
        </w:rPr>
        <w:t>
</w:t>
      </w:r>
      <w:r>
        <w:rPr>
          <w:rFonts w:ascii="Times New Roman"/>
          <w:b w:val="false"/>
          <w:i w:val="false"/>
          <w:color w:val="000000"/>
          <w:sz w:val="28"/>
        </w:rPr>
        <w:t>
      28. Тапсырыс беруші немесе оның уәкілетті тұлғасы, сондай-ақ жобалау-сметалық құжаттаманың әзірлеушілері Учаскеге немесе Шарт бойынша жұмыстар орындалып жатқан немесе орындалатын кез келген басқа орынға әрқашан рұқсаты болады.</w:t>
      </w:r>
      <w:r>
        <w:br/>
      </w:r>
      <w:r>
        <w:rPr>
          <w:rFonts w:ascii="Times New Roman"/>
          <w:b w:val="false"/>
          <w:i w:val="false"/>
          <w:color w:val="000000"/>
          <w:sz w:val="28"/>
        </w:rPr>
        <w:t>
</w:t>
      </w:r>
      <w:r>
        <w:rPr>
          <w:rFonts w:ascii="Times New Roman"/>
          <w:b w:val="false"/>
          <w:i w:val="false"/>
          <w:color w:val="000000"/>
          <w:sz w:val="28"/>
        </w:rPr>
        <w:t>
      29. Тапсырыс беруші мен Мердігер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r>
        <w:br/>
      </w:r>
      <w:r>
        <w:rPr>
          <w:rFonts w:ascii="Times New Roman"/>
          <w:b w:val="false"/>
          <w:i w:val="false"/>
          <w:color w:val="000000"/>
          <w:sz w:val="28"/>
        </w:rPr>
        <w:t>
</w:t>
      </w:r>
      <w:r>
        <w:rPr>
          <w:rFonts w:ascii="Times New Roman"/>
          <w:b w:val="false"/>
          <w:i w:val="false"/>
          <w:color w:val="000000"/>
          <w:sz w:val="28"/>
        </w:rPr>
        <w:t>
      30. Егер осындай ресми емес келіссөздер басталғанынан 21 (жиырма бір) күн ішінде Шарт бойынша дауды Тапсырыс беруші мен Өнім беруші бейбіт жолмен шеше алмайтын болса, Тараптардың кез келгені бұл мәселені Қазақстан Республикасының заңнамасына сәйкес шешуді талап етуі мүмкін.</w:t>
      </w:r>
      <w:r>
        <w:br/>
      </w:r>
      <w:r>
        <w:rPr>
          <w:rFonts w:ascii="Times New Roman"/>
          <w:b w:val="false"/>
          <w:i w:val="false"/>
          <w:color w:val="000000"/>
          <w:sz w:val="28"/>
        </w:rPr>
        <w:t>
</w:t>
      </w:r>
      <w:r>
        <w:rPr>
          <w:rFonts w:ascii="Times New Roman"/>
          <w:b w:val="false"/>
          <w:i w:val="false"/>
          <w:color w:val="000000"/>
          <w:sz w:val="28"/>
        </w:rPr>
        <w:t>
      31. Егер мердігер Шарттық құжаттардың талаптарын бұзып орындалған жұмыстарды түзету жөніндегі өз міндеттемелерін орындамаса, сондай-ақ егер Мердігер жобалау-смета құжаттамасына сәйкес жұмысты соңына дейін орындауға қабілетсіз болып шықса, Тапсырыс беруші жазбаша нұсқамамен Мердігерге жұмыстарды тұтастай немесе тоқтап қалу себептерін жойғанға дейін жұмыстардың бір бөлігін тоқтату туралы өкім бере алады.</w:t>
      </w:r>
      <w:r>
        <w:br/>
      </w:r>
      <w:r>
        <w:rPr>
          <w:rFonts w:ascii="Times New Roman"/>
          <w:b w:val="false"/>
          <w:i w:val="false"/>
          <w:color w:val="000000"/>
          <w:sz w:val="28"/>
        </w:rPr>
        <w:t>
</w:t>
      </w:r>
      <w:r>
        <w:rPr>
          <w:rFonts w:ascii="Times New Roman"/>
          <w:b w:val="false"/>
          <w:i w:val="false"/>
          <w:color w:val="000000"/>
          <w:sz w:val="28"/>
        </w:rPr>
        <w:t>
      32. Егер Мердігер жұмысты түзете алмаса немесе түзеткісі келмесе (оны жобалау-сметалық құжаттамаға сәйкестендіру) және тапсырыс берушіден бұл туралы жазбаша ескерту алғаннан кейін жеті күн ішінде жазбаша немесе әрекеттерімен жауап бермесе тапсырыс беруші көрсетілген жеті күн мерзім өткеннен кейін өзінің талабын қайталауға құқылы. Егер Мердігер келесі жеті күн мерзімі ішінде көрсетілген Ақауларды түзетуге жағдайы болмаса, Тапсырыс беруші өзінің басқадай әсер ету әдістерін қолдану құқығынан бас тартпастан, осы жұмысты өз күшімен орындай алады. Мұндай жағдайларда негізінде Мердігерге төленуі тиіс болған сомадан Тапсырыс берушінің қосымша қызметтер үшін мәжбүрлі шығындары өтемін қоса алғанда, көрсетілген Ақауларды түзету құны шегерілетін өзгерістер туралы тиісті бұйрық шығарылады. Егер Мердігерге төлеуге тиісті сома көрсетілген шығыстарды жабу үшін жеткіліксіз болса, Мердігер Тапсырыс берушіге айырманы өз қаражатынан төлеуге міндетті.</w:t>
      </w:r>
      <w:r>
        <w:br/>
      </w:r>
      <w:r>
        <w:rPr>
          <w:rFonts w:ascii="Times New Roman"/>
          <w:b w:val="false"/>
          <w:i w:val="false"/>
          <w:color w:val="000000"/>
          <w:sz w:val="28"/>
        </w:rPr>
        <w:t>
</w:t>
      </w:r>
      <w:r>
        <w:rPr>
          <w:rFonts w:ascii="Times New Roman"/>
          <w:b w:val="false"/>
          <w:i w:val="false"/>
          <w:color w:val="000000"/>
          <w:sz w:val="28"/>
        </w:rPr>
        <w:t>
      33. Мердігер_____________________ мерзім ішінде Тапсырыс берушіге Объектінің құрылысын салу бойынша жұмыстарды орындау тәртібі мен мерзімі, сондай-ақ Тапсырыс беруші тарапынан оның конкурстық өтініміне сәйкес төлемдерді жүргізу кестесі мазмұндалған жұмыстардың өндіріс кестесін бекітуге ұсынады.</w:t>
      </w:r>
      <w:r>
        <w:br/>
      </w:r>
      <w:r>
        <w:rPr>
          <w:rFonts w:ascii="Times New Roman"/>
          <w:b w:val="false"/>
          <w:i w:val="false"/>
          <w:color w:val="000000"/>
          <w:sz w:val="28"/>
        </w:rPr>
        <w:t>
</w:t>
      </w:r>
      <w:r>
        <w:rPr>
          <w:rFonts w:ascii="Times New Roman"/>
          <w:b w:val="false"/>
          <w:i w:val="false"/>
          <w:color w:val="000000"/>
          <w:sz w:val="28"/>
        </w:rPr>
        <w:t>
      34. Егер форс-мажорлық жағдайлар орын алса немесе ол ұсынған ауытқулар жұмыстарды орындау үшін қосымша мерзімдер талап етсе, сондай-ақ егер, жұмыстарды орындау үдерісінде қосымша еңбек шығындарын талап ететін жасырын Ақаулар анықталған жағдайларда Тапсырыс беруші жұмыстарды орындау мерзімін ұзартады. Бұл ретте Мердігер азаматтық заңнамада көрсетілген рәсімге сәйкес Тапсырыс берушіні жазбаша хабардар етуі тиіс.</w:t>
      </w:r>
      <w:r>
        <w:br/>
      </w:r>
      <w:r>
        <w:rPr>
          <w:rFonts w:ascii="Times New Roman"/>
          <w:b w:val="false"/>
          <w:i w:val="false"/>
          <w:color w:val="000000"/>
          <w:sz w:val="28"/>
        </w:rPr>
        <w:t>
</w:t>
      </w:r>
      <w:r>
        <w:rPr>
          <w:rFonts w:ascii="Times New Roman"/>
          <w:b w:val="false"/>
          <w:i w:val="false"/>
          <w:color w:val="000000"/>
          <w:sz w:val="28"/>
        </w:rPr>
        <w:t>
      35. Мердігер білімін және қолда бар барлық мүмкіндіктерін пайдалана отырып, жұмысты бақылап және бағыттап отыруға міндетті. Мердiгер құралдар, әдістер, техника, дәйектілік және жұмыстардың орындалу сапасын, сондай-ақ Шарт бойынша барлық жұмыстарды үйлестіру үшін толығымен жауапты және бақылауды жүзеге асырады.</w:t>
      </w:r>
      <w:r>
        <w:br/>
      </w:r>
      <w:r>
        <w:rPr>
          <w:rFonts w:ascii="Times New Roman"/>
          <w:b w:val="false"/>
          <w:i w:val="false"/>
          <w:color w:val="000000"/>
          <w:sz w:val="28"/>
        </w:rPr>
        <w:t>
</w:t>
      </w:r>
      <w:r>
        <w:rPr>
          <w:rFonts w:ascii="Times New Roman"/>
          <w:b w:val="false"/>
          <w:i w:val="false"/>
          <w:color w:val="000000"/>
          <w:sz w:val="28"/>
        </w:rPr>
        <w:t>
      36. Мердігер өз қызметкерлерінің, Қосалқы мердігердің (лердің), Қосалқы мердігердің (лердің) қызметкерлерімен сенім білдірілген адамдарының, сондай-ақ Мердігермен шарт негізінде Шарт шеңберіндегі жұмыстардың бір бөлігін орындайтын басқа да адамдардың іс-әрекеттері мен кемшіліктері үшін Тапсырыс беруші алдында жауапты болады.</w:t>
      </w:r>
      <w:r>
        <w:br/>
      </w:r>
      <w:r>
        <w:rPr>
          <w:rFonts w:ascii="Times New Roman"/>
          <w:b w:val="false"/>
          <w:i w:val="false"/>
          <w:color w:val="000000"/>
          <w:sz w:val="28"/>
        </w:rPr>
        <w:t>
</w:t>
      </w:r>
      <w:r>
        <w:rPr>
          <w:rFonts w:ascii="Times New Roman"/>
          <w:b w:val="false"/>
          <w:i w:val="false"/>
          <w:color w:val="000000"/>
          <w:sz w:val="28"/>
        </w:rPr>
        <w:t>
      37. Тапсырыс беруші жұмысты немесе конструкцияны тексеру үшін сынақ жүргізе алады. Егер тексеруден кейін тексерілген жұмыс немесе конструкция ақаулы болып шықса, Мердігер жұмыстардың Ақауын түзетеді және (немесе) конструкцияны алмастырады.</w:t>
      </w:r>
      <w:r>
        <w:br/>
      </w:r>
      <w:r>
        <w:rPr>
          <w:rFonts w:ascii="Times New Roman"/>
          <w:b w:val="false"/>
          <w:i w:val="false"/>
          <w:color w:val="000000"/>
          <w:sz w:val="28"/>
        </w:rPr>
        <w:t>
</w:t>
      </w:r>
      <w:r>
        <w:rPr>
          <w:rFonts w:ascii="Times New Roman"/>
          <w:b w:val="false"/>
          <w:i w:val="false"/>
          <w:color w:val="000000"/>
          <w:sz w:val="28"/>
        </w:rPr>
        <w:t>
      38. Тапсырыс беруші табылған кез келген Ақаулар туралы Ақауларды түзету мерзімін көрсете отырып, Мердігерді жазбаша түрде хабардар етеді.</w:t>
      </w:r>
      <w:r>
        <w:br/>
      </w:r>
      <w:r>
        <w:rPr>
          <w:rFonts w:ascii="Times New Roman"/>
          <w:b w:val="false"/>
          <w:i w:val="false"/>
          <w:color w:val="000000"/>
          <w:sz w:val="28"/>
        </w:rPr>
        <w:t>
</w:t>
      </w:r>
      <w:r>
        <w:rPr>
          <w:rFonts w:ascii="Times New Roman"/>
          <w:b w:val="false"/>
          <w:i w:val="false"/>
          <w:color w:val="000000"/>
          <w:sz w:val="28"/>
        </w:rPr>
        <w:t>
      39. Мердігер Ақаулар туралы хабарламаны алып, Ақауды Тапсырыс беруші көрсеткен уақыт кезеңі ішінде жоюға міндетті.</w:t>
      </w:r>
      <w:r>
        <w:br/>
      </w:r>
      <w:r>
        <w:rPr>
          <w:rFonts w:ascii="Times New Roman"/>
          <w:b w:val="false"/>
          <w:i w:val="false"/>
          <w:color w:val="000000"/>
          <w:sz w:val="28"/>
        </w:rPr>
        <w:t>
</w:t>
      </w:r>
      <w:r>
        <w:rPr>
          <w:rFonts w:ascii="Times New Roman"/>
          <w:b w:val="false"/>
          <w:i w:val="false"/>
          <w:color w:val="000000"/>
          <w:sz w:val="28"/>
        </w:rPr>
        <w:t>
      40. Ақы төлеу нысаны___________________________________________</w:t>
      </w:r>
      <w:r>
        <w:br/>
      </w:r>
      <w:r>
        <w:rPr>
          <w:rFonts w:ascii="Times New Roman"/>
          <w:b w:val="false"/>
          <w:i w:val="false"/>
          <w:color w:val="000000"/>
          <w:sz w:val="28"/>
        </w:rPr>
        <w:t>
                               (аудару, қолма-қол есептеу және т.б.)</w:t>
      </w:r>
      <w:r>
        <w:br/>
      </w:r>
      <w:r>
        <w:rPr>
          <w:rFonts w:ascii="Times New Roman"/>
          <w:b w:val="false"/>
          <w:i w:val="false"/>
          <w:color w:val="000000"/>
          <w:sz w:val="28"/>
        </w:rPr>
        <w:t>
</w:t>
      </w:r>
      <w:r>
        <w:rPr>
          <w:rFonts w:ascii="Times New Roman"/>
          <w:b w:val="false"/>
          <w:i w:val="false"/>
          <w:color w:val="000000"/>
          <w:sz w:val="28"/>
        </w:rPr>
        <w:t>
      41. Төлемдердің түрлері мен мерзімі____________________________</w:t>
      </w:r>
      <w:r>
        <w:br/>
      </w:r>
      <w:r>
        <w:rPr>
          <w:rFonts w:ascii="Times New Roman"/>
          <w:b w:val="false"/>
          <w:i w:val="false"/>
          <w:color w:val="000000"/>
          <w:sz w:val="28"/>
        </w:rPr>
        <w:t>
      (төлемдердің қалай жүргізілетіні және төлеу мерзімі көрсетілсін: аванстық төлем, ағымдағы төлемдер, соңғы төлемақы)</w:t>
      </w:r>
      <w:r>
        <w:br/>
      </w:r>
      <w:r>
        <w:rPr>
          <w:rFonts w:ascii="Times New Roman"/>
          <w:b w:val="false"/>
          <w:i w:val="false"/>
          <w:color w:val="000000"/>
          <w:sz w:val="28"/>
        </w:rPr>
        <w:t>
</w:t>
      </w:r>
      <w:r>
        <w:rPr>
          <w:rFonts w:ascii="Times New Roman"/>
          <w:b w:val="false"/>
          <w:i w:val="false"/>
          <w:color w:val="000000"/>
          <w:sz w:val="28"/>
        </w:rPr>
        <w:t>
      42. Ақы төлеу алдындағы қажетті құжаттар:______________________</w:t>
      </w:r>
      <w:r>
        <w:br/>
      </w:r>
      <w:r>
        <w:rPr>
          <w:rFonts w:ascii="Times New Roman"/>
          <w:b w:val="false"/>
          <w:i w:val="false"/>
          <w:color w:val="000000"/>
          <w:sz w:val="28"/>
        </w:rPr>
        <w:t>
шот-фактура немесе орындалған жұмыстарды қабылдап алу-беру актісі немесе т.с.с.)</w:t>
      </w:r>
      <w:r>
        <w:br/>
      </w:r>
      <w:r>
        <w:rPr>
          <w:rFonts w:ascii="Times New Roman"/>
          <w:b w:val="false"/>
          <w:i w:val="false"/>
          <w:color w:val="000000"/>
          <w:sz w:val="28"/>
        </w:rPr>
        <w:t>
</w:t>
      </w:r>
      <w:r>
        <w:rPr>
          <w:rFonts w:ascii="Times New Roman"/>
          <w:b w:val="false"/>
          <w:i w:val="false"/>
          <w:color w:val="000000"/>
          <w:sz w:val="28"/>
        </w:rPr>
        <w:t>
      43. Тапсырыс беруші Мердігерге___сомада аванстық төлем (алдын ала төлеу) жүргізуі мүмкін. Мердігер төленген авансты осы Шарт бойынша жұмыстарды орындау үшін талап етілетін материалдарға, жабдықтар мен еңбекақы төлеуге ғана пайдалануы тиіс.</w:t>
      </w:r>
      <w:r>
        <w:br/>
      </w:r>
      <w:r>
        <w:rPr>
          <w:rFonts w:ascii="Times New Roman"/>
          <w:b w:val="false"/>
          <w:i w:val="false"/>
          <w:color w:val="000000"/>
          <w:sz w:val="28"/>
        </w:rPr>
        <w:t>
</w:t>
      </w:r>
      <w:r>
        <w:rPr>
          <w:rFonts w:ascii="Times New Roman"/>
          <w:b w:val="false"/>
          <w:i w:val="false"/>
          <w:color w:val="000000"/>
          <w:sz w:val="28"/>
        </w:rPr>
        <w:t>
      44. Тапсырыс беруші аванстық төлемдерді жүзеге асырған жағдайда ай сайынғы төлемдерден____орындалған жұмыстардың көлеміне тепе-тең мөлшерде аванстық төлемдердің сомасын шегере отырып түзетіледі. Төлем мерзімі____.</w:t>
      </w:r>
      <w:r>
        <w:br/>
      </w:r>
      <w:r>
        <w:rPr>
          <w:rFonts w:ascii="Times New Roman"/>
          <w:b w:val="false"/>
          <w:i w:val="false"/>
          <w:color w:val="000000"/>
          <w:sz w:val="28"/>
        </w:rPr>
        <w:t>
</w:t>
      </w:r>
      <w:r>
        <w:rPr>
          <w:rFonts w:ascii="Times New Roman"/>
          <w:b w:val="false"/>
          <w:i w:val="false"/>
          <w:color w:val="000000"/>
          <w:sz w:val="28"/>
        </w:rPr>
        <w:t>
      45. Егер Тапсырыс беруші Мердігерге тиесілі соманы Шартта көрсетілген мерзімде төлемесе, онда бұл жағдайда ол Мердігерге мерзімі өткен әрбір күн үшін____тиесілі сомасының____0,1 %-ы мөлшерінде кідіртілген төлемдер бойынша тұрақсыздық айыбын төлейді. Тұрақсыздық айыбы келесі төлеммен жүргізіледі. Тұрақсыздық айыбының пайызы төлем жүргізілуі тиіс болған күннен бастап есептеледі және соңғы төлем жүргізілген кездегі күнмен аяқталады.</w:t>
      </w:r>
      <w:r>
        <w:br/>
      </w:r>
      <w:r>
        <w:rPr>
          <w:rFonts w:ascii="Times New Roman"/>
          <w:b w:val="false"/>
          <w:i w:val="false"/>
          <w:color w:val="000000"/>
          <w:sz w:val="28"/>
        </w:rPr>
        <w:t>
</w:t>
      </w:r>
      <w:r>
        <w:rPr>
          <w:rFonts w:ascii="Times New Roman"/>
          <w:b w:val="false"/>
          <w:i w:val="false"/>
          <w:color w:val="000000"/>
          <w:sz w:val="28"/>
        </w:rPr>
        <w:t>
      46. Мынадай оқиғалар жұмыстардың ұзақтығы мерзімін өзгертуге немесе Мердігерге ақшалай өтемақы төлеуге алып келеді:</w:t>
      </w:r>
      <w:r>
        <w:br/>
      </w:r>
      <w:r>
        <w:rPr>
          <w:rFonts w:ascii="Times New Roman"/>
          <w:b w:val="false"/>
          <w:i w:val="false"/>
          <w:color w:val="000000"/>
          <w:sz w:val="28"/>
        </w:rPr>
        <w:t>
      1) Тапсырыс беруші Объектінің барлық учаскелерін пайдалануға рұқсат етпесе, бұл жұмыстардың орындалуын кідіртеді. Бұл жағдайда Тапсырыс беруші осы Шарт бойынша жұмыстардың орындалу мерзімін ұзартуға міндетті;</w:t>
      </w:r>
      <w:r>
        <w:br/>
      </w:r>
      <w:r>
        <w:rPr>
          <w:rFonts w:ascii="Times New Roman"/>
          <w:b w:val="false"/>
          <w:i w:val="false"/>
          <w:color w:val="000000"/>
          <w:sz w:val="28"/>
        </w:rPr>
        <w:t>
      2) Тапсырыс беруші Мердігерге Шартта жоспарланбаған сынақтарды өткізу үшін жұмыстарды тоқтатуға нұсқама берсе. Егер осы сынақта қандай да бір ақауларға нұсқамаса, онда сынақ өткізу үшін жұмыстарды тоқтату уақыты жұмыстарды орындаудың шарттық мерзіміне қосылады;</w:t>
      </w:r>
      <w:r>
        <w:br/>
      </w:r>
      <w:r>
        <w:rPr>
          <w:rFonts w:ascii="Times New Roman"/>
          <w:b w:val="false"/>
          <w:i w:val="false"/>
          <w:color w:val="000000"/>
          <w:sz w:val="28"/>
        </w:rPr>
        <w:t>
      3) аванстық төлем кешіктірілсе;</w:t>
      </w:r>
      <w:r>
        <w:br/>
      </w:r>
      <w:r>
        <w:rPr>
          <w:rFonts w:ascii="Times New Roman"/>
          <w:b w:val="false"/>
          <w:i w:val="false"/>
          <w:color w:val="000000"/>
          <w:sz w:val="28"/>
        </w:rPr>
        <w:t>
      4) Объектіде бірнеше мердігерлер болса, Тапсырыс берушінің басқа мердігерлер үшін жасаған жұмыстар кестесі осы Шарт бойынша Мердігердің жұмыстарды орындау мерзіміне келеңсіз әсер етсе.</w:t>
      </w:r>
    </w:p>
    <w:bookmarkEnd w:id="120"/>
    <w:bookmarkStart w:name="z472" w:id="121"/>
    <w:p>
      <w:pPr>
        <w:spacing w:after="0"/>
        <w:ind w:left="0"/>
        <w:jc w:val="left"/>
      </w:pPr>
      <w:r>
        <w:rPr>
          <w:rFonts w:ascii="Times New Roman"/>
          <w:b/>
          <w:i w:val="false"/>
          <w:color w:val="000000"/>
        </w:rPr>
        <w:t xml:space="preserve"> 
Өтемақы сомасы Мердігермен келісіледі.</w:t>
      </w:r>
    </w:p>
    <w:bookmarkEnd w:id="121"/>
    <w:bookmarkStart w:name="z473" w:id="122"/>
    <w:p>
      <w:pPr>
        <w:spacing w:after="0"/>
        <w:ind w:left="0"/>
        <w:jc w:val="both"/>
      </w:pPr>
      <w:r>
        <w:rPr>
          <w:rFonts w:ascii="Times New Roman"/>
          <w:b w:val="false"/>
          <w:i w:val="false"/>
          <w:color w:val="000000"/>
          <w:sz w:val="28"/>
        </w:rPr>
        <w:t>
      47. Ақшалай өтемақы Мердігерге барлық жұмыстар аяқталғаннан кейін және шалалықтар мен Ақаулар тізбесі жойылғаннан кейін ғана төленеді.</w:t>
      </w:r>
      <w:r>
        <w:br/>
      </w:r>
      <w:r>
        <w:rPr>
          <w:rFonts w:ascii="Times New Roman"/>
          <w:b w:val="false"/>
          <w:i w:val="false"/>
          <w:color w:val="000000"/>
          <w:sz w:val="28"/>
        </w:rPr>
        <w:t>
</w:t>
      </w:r>
      <w:r>
        <w:rPr>
          <w:rFonts w:ascii="Times New Roman"/>
          <w:b w:val="false"/>
          <w:i w:val="false"/>
          <w:color w:val="000000"/>
          <w:sz w:val="28"/>
        </w:rPr>
        <w:t>
      48. Мердігер Тапсырыс берушіге шарт бойынша жеткізіп берілетін материалдар мен жабдықтардың техникалық өзіндік ерекшеліктер және жобалау-сметалық құжаттамаға сәйкес болуына, жұмыс оның сапасын жобалау-сметалық құжаттаманың талаптарына сәйкес келмейтін деңгейге дейін төмендететін ақауларсыз орындалатынына кепілдік береді. Осы талаптарға сәйкес келмейтін, жеткіліксіз негізделген және рұқсатсыз өзгертілген жұмыс ақаулы деп танылады.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Мердігер беретін кепілдіктерге кірмейді. Тапсырыс берушінің талап етуі бойынша Мердігер материалдар мен жабдықтар сапасының техникалық ерекшеліктерге және/немесе жобалау-сметалық құжаттамаға сәйкестігін куәландыратын құжаттарды беруге тиіс.</w:t>
      </w:r>
      <w:r>
        <w:br/>
      </w:r>
      <w:r>
        <w:rPr>
          <w:rFonts w:ascii="Times New Roman"/>
          <w:b w:val="false"/>
          <w:i w:val="false"/>
          <w:color w:val="000000"/>
          <w:sz w:val="28"/>
        </w:rPr>
        <w:t>
      Мердігер Тапсырыс берушіге пайдалануға кепілдікті____жыл мерзімге береді.</w:t>
      </w:r>
      <w:r>
        <w:br/>
      </w:r>
      <w:r>
        <w:rPr>
          <w:rFonts w:ascii="Times New Roman"/>
          <w:b w:val="false"/>
          <w:i w:val="false"/>
          <w:color w:val="000000"/>
          <w:sz w:val="28"/>
        </w:rPr>
        <w:t>
</w:t>
      </w:r>
      <w:r>
        <w:rPr>
          <w:rFonts w:ascii="Times New Roman"/>
          <w:b w:val="false"/>
          <w:i w:val="false"/>
          <w:color w:val="000000"/>
          <w:sz w:val="28"/>
        </w:rPr>
        <w:t>
      49. Егер басқа тарап Шартта көзделген қағидатты талаптардан айыратын Шарттың талаптарын едәуір бұзушылық жасаған болса, Тапсырыс беруші немесе Мердігер Шартта көрсетілген мерзімге дейін Шартты бұза алады.</w:t>
      </w:r>
      <w:r>
        <w:br/>
      </w:r>
      <w:r>
        <w:rPr>
          <w:rFonts w:ascii="Times New Roman"/>
          <w:b w:val="false"/>
          <w:i w:val="false"/>
          <w:color w:val="000000"/>
          <w:sz w:val="28"/>
        </w:rPr>
        <w:t>
</w:t>
      </w:r>
      <w:r>
        <w:rPr>
          <w:rFonts w:ascii="Times New Roman"/>
          <w:b w:val="false"/>
          <w:i w:val="false"/>
          <w:color w:val="000000"/>
          <w:sz w:val="28"/>
        </w:rPr>
        <w:t>
      50. Шарттың талаптарын едәуір бұзу мынаны қамтиды, бірақ санамаланғанмен шектеліп қалмайды:</w:t>
      </w:r>
      <w:r>
        <w:br/>
      </w:r>
      <w:r>
        <w:rPr>
          <w:rFonts w:ascii="Times New Roman"/>
          <w:b w:val="false"/>
          <w:i w:val="false"/>
          <w:color w:val="000000"/>
          <w:sz w:val="28"/>
        </w:rPr>
        <w:t>
      1) егер Мердігер жұмыстар кестесін орындау мерзімін бірнеше рет бұзса, Тапсырыс беруші Шартты бұза алады;</w:t>
      </w:r>
      <w:r>
        <w:br/>
      </w:r>
      <w:r>
        <w:rPr>
          <w:rFonts w:ascii="Times New Roman"/>
          <w:b w:val="false"/>
          <w:i w:val="false"/>
          <w:color w:val="000000"/>
          <w:sz w:val="28"/>
        </w:rPr>
        <w:t>
      2) Мердігер Тапсырыс берушінің тоқтатуға рұқсатын алмай мерзімі__________дейін жұмысты тоқтата тұрса;</w:t>
      </w:r>
      <w:r>
        <w:br/>
      </w:r>
      <w:r>
        <w:rPr>
          <w:rFonts w:ascii="Times New Roman"/>
          <w:b w:val="false"/>
          <w:i w:val="false"/>
          <w:color w:val="000000"/>
          <w:sz w:val="28"/>
        </w:rPr>
        <w:t>
      3) Мердігер Тапсырыс беруші белгілеген негізді уақыт кезеңі ішінде Тапсырыс беруші көрсеткен Ақауларды жоймаса;</w:t>
      </w:r>
      <w:r>
        <w:br/>
      </w:r>
      <w:r>
        <w:rPr>
          <w:rFonts w:ascii="Times New Roman"/>
          <w:b w:val="false"/>
          <w:i w:val="false"/>
          <w:color w:val="000000"/>
          <w:sz w:val="28"/>
        </w:rPr>
        <w:t>
      4) Тапсырыс беруші Мердігерге жұмыстар барысын кідіртуге нұсқама_______________ күн ішінде күшін жоймаса;</w:t>
      </w:r>
      <w:r>
        <w:br/>
      </w:r>
      <w:r>
        <w:rPr>
          <w:rFonts w:ascii="Times New Roman"/>
          <w:b w:val="false"/>
          <w:i w:val="false"/>
          <w:color w:val="000000"/>
          <w:sz w:val="28"/>
        </w:rPr>
        <w:t>
      5) не Тапсырыс беруші, не Мердігер оның қайта ұйымдастырылуын немесе бірлесуін қоспағанда, банкротқа ұшыраса немесе қандай да бір себептермен таратылса;</w:t>
      </w:r>
      <w:r>
        <w:br/>
      </w:r>
      <w:r>
        <w:rPr>
          <w:rFonts w:ascii="Times New Roman"/>
          <w:b w:val="false"/>
          <w:i w:val="false"/>
          <w:color w:val="000000"/>
          <w:sz w:val="28"/>
        </w:rPr>
        <w:t>
      6) Тапсырыс беруші Мердігерге Тапсырыс берушінің Техникалық бақылаушысы растаған соманы сома расталған күннен кейінгі күн ішінде төлемесе;</w:t>
      </w:r>
      <w:r>
        <w:br/>
      </w:r>
      <w:r>
        <w:rPr>
          <w:rFonts w:ascii="Times New Roman"/>
          <w:b w:val="false"/>
          <w:i w:val="false"/>
          <w:color w:val="000000"/>
          <w:sz w:val="28"/>
        </w:rPr>
        <w:t>
      7) Мердігер жобалау құжаттамасында және шарттық құжаттамада көрсетілген жұмыстарды жүргізу ережелерін, нұсқаулықтарын және ережелерін ескермейтін болса.</w:t>
      </w:r>
      <w:r>
        <w:br/>
      </w:r>
      <w:r>
        <w:rPr>
          <w:rFonts w:ascii="Times New Roman"/>
          <w:b w:val="false"/>
          <w:i w:val="false"/>
          <w:color w:val="000000"/>
          <w:sz w:val="28"/>
        </w:rPr>
        <w:t>
</w:t>
      </w:r>
      <w:r>
        <w:rPr>
          <w:rFonts w:ascii="Times New Roman"/>
          <w:b w:val="false"/>
          <w:i w:val="false"/>
          <w:color w:val="000000"/>
          <w:sz w:val="28"/>
        </w:rPr>
        <w:t>
      51. Егер Шарт Мердігердің Шартты едәуір бұзуы себебінен бұзылса, Тапсырыс беруші Тапсырыс берушінің жаңа Мердігерді таңдауына аванстар мен шығындарды шегере отырып, Мердігерге іс жүзінде орындалған жұмыстар үшін қалған соманы төлейді. Егер Тапсырыс берушінің Шартты бұзуға байланысты шығындарының жалпы сомасы Мердігерге тиесілі жалпы сомадан асып түссе, айырма Тапсырыс берушіге төленуге жататын борышты құрайды.</w:t>
      </w:r>
      <w:r>
        <w:br/>
      </w:r>
      <w:r>
        <w:rPr>
          <w:rFonts w:ascii="Times New Roman"/>
          <w:b w:val="false"/>
          <w:i w:val="false"/>
          <w:color w:val="000000"/>
          <w:sz w:val="28"/>
        </w:rPr>
        <w:t>
</w:t>
      </w:r>
      <w:r>
        <w:rPr>
          <w:rFonts w:ascii="Times New Roman"/>
          <w:b w:val="false"/>
          <w:i w:val="false"/>
          <w:color w:val="000000"/>
          <w:sz w:val="28"/>
        </w:rPr>
        <w:t>
      52. Тапсырыс беруші Заңның 5-бабының </w:t>
      </w:r>
      <w:r>
        <w:rPr>
          <w:rFonts w:ascii="Times New Roman"/>
          <w:b w:val="false"/>
          <w:i w:val="false"/>
          <w:color w:val="000000"/>
          <w:sz w:val="28"/>
        </w:rPr>
        <w:t>10-тармағына</w:t>
      </w:r>
      <w:r>
        <w:rPr>
          <w:rFonts w:ascii="Times New Roman"/>
          <w:b w:val="false"/>
          <w:i w:val="false"/>
          <w:color w:val="000000"/>
          <w:sz w:val="28"/>
        </w:rPr>
        <w:t xml:space="preserve"> сәйкес Шартты одан әрі орындаудың орынсыздығына байланысты Мердігерге тиісті жазбаша хабарлама жібере отырып, оны кез келген уақытта бұза алады. Хабарламада Шартты бұзудың себебі көрсетіледі, Шарттың күші жойылған жұмыстарының көлемі, сондай-ақ Шартты бұзудың күшіне енетін күні айтылады.</w:t>
      </w:r>
      <w:r>
        <w:br/>
      </w:r>
      <w:r>
        <w:rPr>
          <w:rFonts w:ascii="Times New Roman"/>
          <w:b w:val="false"/>
          <w:i w:val="false"/>
          <w:color w:val="000000"/>
          <w:sz w:val="28"/>
        </w:rPr>
        <w:t>
</w:t>
      </w:r>
      <w:r>
        <w:rPr>
          <w:rFonts w:ascii="Times New Roman"/>
          <w:b w:val="false"/>
          <w:i w:val="false"/>
          <w:color w:val="000000"/>
          <w:sz w:val="28"/>
        </w:rPr>
        <w:t>
      53. Мұндай жағдайларда Тапсырыс беруші барлық орындалған жұмыстардың құнын, сатып алынған жабдықтар үшін, Объектіден машиналар мен тетіктердің шығарылуына шығыстарды және Объектіні консервациялау құнын төлейді.</w:t>
      </w:r>
      <w:r>
        <w:br/>
      </w:r>
      <w:r>
        <w:rPr>
          <w:rFonts w:ascii="Times New Roman"/>
          <w:b w:val="false"/>
          <w:i w:val="false"/>
          <w:color w:val="000000"/>
          <w:sz w:val="28"/>
        </w:rPr>
        <w:t>
</w:t>
      </w:r>
      <w:r>
        <w:rPr>
          <w:rFonts w:ascii="Times New Roman"/>
          <w:b w:val="false"/>
          <w:i w:val="false"/>
          <w:color w:val="000000"/>
          <w:sz w:val="28"/>
        </w:rPr>
        <w:t>
      54. Жоғарыда санамаланған жағдаяттар негізінде Шарт жойылған кезде, Мердігер Шарт бойынша бұзуға байланысты оны бұзатын күнгі іс жүзіндегі шығындар үшін ғана ақы талап етуге құқылы.</w:t>
      </w:r>
      <w:r>
        <w:br/>
      </w:r>
      <w:r>
        <w:rPr>
          <w:rFonts w:ascii="Times New Roman"/>
          <w:b w:val="false"/>
          <w:i w:val="false"/>
          <w:color w:val="000000"/>
          <w:sz w:val="28"/>
        </w:rPr>
        <w:t>
</w:t>
      </w:r>
      <w:r>
        <w:rPr>
          <w:rFonts w:ascii="Times New Roman"/>
          <w:b w:val="false"/>
          <w:i w:val="false"/>
          <w:color w:val="000000"/>
          <w:sz w:val="28"/>
        </w:rPr>
        <w:t>
      55. Мына фактілердің бірі анықталған жағдайда мемлекеттік сатып алу туралы Шарт кез келген кезеңде бұзылады:</w:t>
      </w:r>
      <w:r>
        <w:br/>
      </w:r>
      <w:r>
        <w:rPr>
          <w:rFonts w:ascii="Times New Roman"/>
          <w:b w:val="false"/>
          <w:i w:val="false"/>
          <w:color w:val="000000"/>
          <w:sz w:val="28"/>
        </w:rPr>
        <w:t>
      1) Заңның </w:t>
      </w:r>
      <w:r>
        <w:rPr>
          <w:rFonts w:ascii="Times New Roman"/>
          <w:b w:val="false"/>
          <w:i w:val="false"/>
          <w:color w:val="000000"/>
          <w:sz w:val="28"/>
        </w:rPr>
        <w:t>6-бабында</w:t>
      </w:r>
      <w:r>
        <w:rPr>
          <w:rFonts w:ascii="Times New Roman"/>
          <w:b w:val="false"/>
          <w:i w:val="false"/>
          <w:color w:val="000000"/>
          <w:sz w:val="28"/>
        </w:rPr>
        <w:t xml:space="preserve"> қарастырылған шектеулердің бұзылуы;</w:t>
      </w:r>
      <w:r>
        <w:br/>
      </w:r>
      <w:r>
        <w:rPr>
          <w:rFonts w:ascii="Times New Roman"/>
          <w:b w:val="false"/>
          <w:i w:val="false"/>
          <w:color w:val="000000"/>
          <w:sz w:val="28"/>
        </w:rPr>
        <w:t>
      2) сатып алуды ұйымдастырушы әлеуетті өнім берушіге Заңда қарастырылмаған ықпал етулер көрсетсе;</w:t>
      </w:r>
      <w:r>
        <w:br/>
      </w:r>
      <w:r>
        <w:rPr>
          <w:rFonts w:ascii="Times New Roman"/>
          <w:b w:val="false"/>
          <w:i w:val="false"/>
          <w:color w:val="000000"/>
          <w:sz w:val="28"/>
        </w:rPr>
        <w:t>
      Егер Шарт бұзылса Мердігер дереу жұмысты тоқтатып, Объектіні консервациялауды және белгіленген тәртіппен оны Тапсырыс беруші тапсыруды қамтамасыз етеді.</w:t>
      </w:r>
      <w:r>
        <w:br/>
      </w:r>
      <w:r>
        <w:rPr>
          <w:rFonts w:ascii="Times New Roman"/>
          <w:b w:val="false"/>
          <w:i w:val="false"/>
          <w:color w:val="000000"/>
          <w:sz w:val="28"/>
        </w:rPr>
        <w:t>
</w:t>
      </w:r>
      <w:r>
        <w:rPr>
          <w:rFonts w:ascii="Times New Roman"/>
          <w:b w:val="false"/>
          <w:i w:val="false"/>
          <w:color w:val="000000"/>
          <w:sz w:val="28"/>
        </w:rPr>
        <w:t>
      56. Егер Мердігердің Шарт талаптарын едәуір бұзуы себебінен Шарт бұзылатын болса, Объектідегі барлық материалдар мен Жабдық, сондай-ақ уақытша құрылымдар мен орындалған құрылыс жұмыстары Тапсырыс берушінің меншігі болып саналады және Шартты бұзуға байланысты қаржылық талқылаулар шешілгенге дейін оның билігінде болады.</w:t>
      </w:r>
      <w:r>
        <w:br/>
      </w:r>
      <w:r>
        <w:rPr>
          <w:rFonts w:ascii="Times New Roman"/>
          <w:b w:val="false"/>
          <w:i w:val="false"/>
          <w:color w:val="000000"/>
          <w:sz w:val="28"/>
        </w:rPr>
        <w:t>
</w:t>
      </w:r>
      <w:r>
        <w:rPr>
          <w:rFonts w:ascii="Times New Roman"/>
          <w:b w:val="false"/>
          <w:i w:val="false"/>
          <w:color w:val="000000"/>
          <w:sz w:val="28"/>
        </w:rPr>
        <w:t>
      57. Егер дүлей апат, әскери іс-қимылдар немесе Тапсырыс беруші немесе Мердігер бақылай алмайтын қандай басқа бір басқа форс-мажорлық оқиға Шарттың орындалуын бұзса,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жұмысты тоқтатады. Тапсырыс беруші Мердігерге Объектіні тоқтатқан күнге дейін орындалған жұмыстардың барлық көлемі үшін және Объектіні консервациялауға байланысты жұмыстар үшін ақы төлеуді жүргізеді.</w:t>
      </w:r>
      <w:r>
        <w:br/>
      </w:r>
      <w:r>
        <w:rPr>
          <w:rFonts w:ascii="Times New Roman"/>
          <w:b w:val="false"/>
          <w:i w:val="false"/>
          <w:color w:val="000000"/>
          <w:sz w:val="28"/>
        </w:rPr>
        <w:t>
</w:t>
      </w:r>
      <w:r>
        <w:rPr>
          <w:rFonts w:ascii="Times New Roman"/>
          <w:b w:val="false"/>
          <w:i w:val="false"/>
          <w:color w:val="000000"/>
          <w:sz w:val="28"/>
        </w:rPr>
        <w:t>
      58. Мердігер орындалған жұмыстарды және жұмыстарға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 Мердігер өзінің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етуге тиіс. Мердігер жоғарыда айтылғандарға байланысты шеккен барлық шығындар Тапсырыс берушінің тарапынан қосымша өтелуге жатпайды.</w:t>
      </w:r>
      <w:r>
        <w:br/>
      </w:r>
      <w:r>
        <w:rPr>
          <w:rFonts w:ascii="Times New Roman"/>
          <w:b w:val="false"/>
          <w:i w:val="false"/>
          <w:color w:val="000000"/>
          <w:sz w:val="28"/>
        </w:rPr>
        <w:t>
</w:t>
      </w:r>
      <w:r>
        <w:rPr>
          <w:rFonts w:ascii="Times New Roman"/>
          <w:b w:val="false"/>
          <w:i w:val="false"/>
          <w:color w:val="000000"/>
          <w:sz w:val="28"/>
        </w:rPr>
        <w:t>
      59. Тапсырыс беруші Мердігердің жоғарыда айтылған себептермен оларды толық аяқтағанға және қабылдағанға дейін жұмыстардың қандай да бір зияны немесе зақымдануы үшін жауапкершілік көтермейді және Мердігер қосымша өтеусіз қандай да бір зиянды барлық түзетуді, қандай да бір зақымдануды және өзге де жоғары айтылғандар нәтижесінде өзге де ақауларды жүзеге асырады.</w:t>
      </w:r>
      <w:r>
        <w:br/>
      </w:r>
      <w:r>
        <w:rPr>
          <w:rFonts w:ascii="Times New Roman"/>
          <w:b w:val="false"/>
          <w:i w:val="false"/>
          <w:color w:val="000000"/>
          <w:sz w:val="28"/>
        </w:rPr>
        <w:t>
</w:t>
      </w:r>
      <w:r>
        <w:rPr>
          <w:rFonts w:ascii="Times New Roman"/>
          <w:b w:val="false"/>
          <w:i w:val="false"/>
          <w:color w:val="000000"/>
          <w:sz w:val="28"/>
        </w:rPr>
        <w:t>
      60. Мердігер өнім беруді ұйымдастыру, Мердігер беретін, Объектіге жеткізілуге тиіс барлық материалдар мен жабдықтарды тасымалдау, тиеу және сақтау үшін жауапты болады. Өнімді беру тек қана Мердігердің атына жүзеге асырылады. Ешқандай жағдайда да Тапсырыс беруші өнім беруге, өңдеуге, сақтауға және көлік құралдарының тоқтап тұруына ақы төлеуге байланысты шығыстар үшін жауап беруге тиіс емес. Ешқандай да өнім беру Тапсырыс берушінің атына жіберілмейді.</w:t>
      </w:r>
      <w:r>
        <w:br/>
      </w:r>
      <w:r>
        <w:rPr>
          <w:rFonts w:ascii="Times New Roman"/>
          <w:b w:val="false"/>
          <w:i w:val="false"/>
          <w:color w:val="000000"/>
          <w:sz w:val="28"/>
        </w:rPr>
        <w:t>
</w:t>
      </w:r>
      <w:r>
        <w:rPr>
          <w:rFonts w:ascii="Times New Roman"/>
          <w:b w:val="false"/>
          <w:i w:val="false"/>
          <w:color w:val="000000"/>
          <w:sz w:val="28"/>
        </w:rPr>
        <w:t>
      61. Мердігер Тапсырыс берушіге Учаскеде материалдар мен жабдықтар алу кестесін береді. Сақтау, төсеу немесе қатарлап жинау үшін Тапсырыс беруші рұқсат берген учаскелер ғана пайдаланылуы мүмкін. Егер Мердігер өзінің материалдары мен жабдықтарын тиеуді және сақтауды кідіртетін болса, және егер мұндай кідірту тұтастай алғанда жұмыстарды жүзеге асыруға зиян келтіретін болса, Тапсырыс беруші Мердігердің материалдары мен жабдықтарын тиеу мен сақтауды Мердігердің есебінен жүзеге асыруы мүмкін (бірақ құны жасауға міндетті емес). Бұл жағдайда Тапсырыс беруші кемінде бір жұмыс күні бұрын Мердігерді жұмыстардың басталған күнін және орнын көрсете отырып, мұндай жұмыстардың жүзеге асырылуы туралы хабардар етуге міндетті. Егер тиеуді немесе Тапсырыс жүзеге асыратын болса, жоғарыда айтылғанның зиянына немесе зақымдануына байланысты бүкіл тәуекелді Мердігер көтереді.</w:t>
      </w:r>
      <w:r>
        <w:br/>
      </w:r>
      <w:r>
        <w:rPr>
          <w:rFonts w:ascii="Times New Roman"/>
          <w:b w:val="false"/>
          <w:i w:val="false"/>
          <w:color w:val="000000"/>
          <w:sz w:val="28"/>
        </w:rPr>
        <w:t>
</w:t>
      </w:r>
      <w:r>
        <w:rPr>
          <w:rFonts w:ascii="Times New Roman"/>
          <w:b w:val="false"/>
          <w:i w:val="false"/>
          <w:color w:val="000000"/>
          <w:sz w:val="28"/>
        </w:rPr>
        <w:t>
      62. Тапсырыс беруші беретін материалдар мен жабдықтарды Тапсырыс беруші мен Мердігер бірлесіп қабылдайды және тексереді. Құрылыс алаңында тиеуді Мердігер жүзеге асырады. Мұндай қабылдау Мердігер дайындайтын қабылдау туралы жазбаша құжатпен куәландырылуға тиіс. Кез келген кем шығу немесе осындай материалдар мен жабдықтарға қолданылатын зақымдану қабылдау туралы жазбаша құжатта нақты белгіленуге тиіс. Осындай материалдар мен жабдықтарды қабылдағаннан кейін Мердігер осындай материалдар мен жабдықтардың өңделуі мен сақталуы үшін толық жауап береді және, жоғарыда көрсетілген жоғалған немесе зақымданған жағдайда толық жауап береді. Мердігер өзінің жұмыстарын аяқтағаннан кейін қалатын материалдардың немесе жабдықтардың кез келген артылғаны Тапсырыс берушіге қайтарылуға тиіс.</w:t>
      </w:r>
      <w:r>
        <w:br/>
      </w:r>
      <w:r>
        <w:rPr>
          <w:rFonts w:ascii="Times New Roman"/>
          <w:b w:val="false"/>
          <w:i w:val="false"/>
          <w:color w:val="000000"/>
          <w:sz w:val="28"/>
        </w:rPr>
        <w:t>
</w:t>
      </w:r>
      <w:r>
        <w:rPr>
          <w:rFonts w:ascii="Times New Roman"/>
          <w:b w:val="false"/>
          <w:i w:val="false"/>
          <w:color w:val="000000"/>
          <w:sz w:val="28"/>
        </w:rPr>
        <w:t>
      63. Егер Шартта Тапсырыс берушінің материалдарын немесе жабдықтарын беру көзделген болса, Мердігер Тапсырыс берушіні оларды беру үшін қажет болуы мүмкін мерзім туралы күні бұрын хабардар етуге тиіс. Бұл мерзімдер Мердігердің жұмыс кестесінде көзделген болуы тиіс.</w:t>
      </w:r>
      <w:r>
        <w:br/>
      </w:r>
      <w:r>
        <w:rPr>
          <w:rFonts w:ascii="Times New Roman"/>
          <w:b w:val="false"/>
          <w:i w:val="false"/>
          <w:color w:val="000000"/>
          <w:sz w:val="28"/>
        </w:rPr>
        <w:t>
</w:t>
      </w:r>
      <w:r>
        <w:rPr>
          <w:rFonts w:ascii="Times New Roman"/>
          <w:b w:val="false"/>
          <w:i w:val="false"/>
          <w:color w:val="000000"/>
          <w:sz w:val="28"/>
        </w:rPr>
        <w:t>
      64. Егер Шартқа сәйкес Тапсырыс беруші осы Шартта көзделген жұмыстарды орындау үшін негізді көлемде электр энергиясымен және сумен қамтамасыз етуге тиіс болса, Мердігер қосудың орындалуы үшін және су мен электр энергиясын Тапсырыс беруші белгілеген қосу нүктесінен бөлу үшін жауап береді. Осы қызметтермен қамтамасыз етудегі үзілістер жұмыстардың ұзақтығын өзгерту үшін негіз болып табылады.</w:t>
      </w:r>
      <w:r>
        <w:br/>
      </w:r>
      <w:r>
        <w:rPr>
          <w:rFonts w:ascii="Times New Roman"/>
          <w:b w:val="false"/>
          <w:i w:val="false"/>
          <w:color w:val="000000"/>
          <w:sz w:val="28"/>
        </w:rPr>
        <w:t>
</w:t>
      </w:r>
      <w:r>
        <w:rPr>
          <w:rFonts w:ascii="Times New Roman"/>
          <w:b w:val="false"/>
          <w:i w:val="false"/>
          <w:color w:val="000000"/>
          <w:sz w:val="28"/>
        </w:rPr>
        <w:t>
      65. Мердігер Учаскенің аумағын таза ұстайды. Мердігер Учаскеден барлық құрылыс қоқысын әкетуге және Учаскені жедел түрде тәртіпке келтіруге тиіс.</w:t>
      </w:r>
      <w:r>
        <w:br/>
      </w:r>
      <w:r>
        <w:rPr>
          <w:rFonts w:ascii="Times New Roman"/>
          <w:b w:val="false"/>
          <w:i w:val="false"/>
          <w:color w:val="000000"/>
          <w:sz w:val="28"/>
        </w:rPr>
        <w:t>
</w:t>
      </w:r>
      <w:r>
        <w:rPr>
          <w:rFonts w:ascii="Times New Roman"/>
          <w:b w:val="false"/>
          <w:i w:val="false"/>
          <w:color w:val="000000"/>
          <w:sz w:val="28"/>
        </w:rPr>
        <w:t>
      66. Егер Мердігер Учаскені осы Шарт талап ететіндей таза ұстауға жағдайы келмесе, Тапсырыс беруші шығыстарды Мердігердің есебіне жатқыза отырып, осы жұмысты орындауы мүмкін.</w:t>
      </w:r>
      <w:r>
        <w:br/>
      </w:r>
      <w:r>
        <w:rPr>
          <w:rFonts w:ascii="Times New Roman"/>
          <w:b w:val="false"/>
          <w:i w:val="false"/>
          <w:color w:val="000000"/>
          <w:sz w:val="28"/>
        </w:rPr>
        <w:t>
</w:t>
      </w:r>
      <w:r>
        <w:rPr>
          <w:rFonts w:ascii="Times New Roman"/>
          <w:b w:val="false"/>
          <w:i w:val="false"/>
          <w:color w:val="000000"/>
          <w:sz w:val="28"/>
        </w:rPr>
        <w:t>
      67. Мердігер Шартта айтылған барлық жұмыстар аяқталғаннан кейін Тапсырыс берушіге жұмыстардың аяқталғаны туралы хабарлама жібереді. Тапсырыс беруші жеті күн мерзімнен кешіктірмей Шартқа сәйкес жұмыстардың аяқталуын бағалау жөніндегі комиссияны (Жұмыс комиссиясы) тағайындайды.</w:t>
      </w:r>
      <w:r>
        <w:br/>
      </w:r>
      <w:r>
        <w:rPr>
          <w:rFonts w:ascii="Times New Roman"/>
          <w:b w:val="false"/>
          <w:i w:val="false"/>
          <w:color w:val="000000"/>
          <w:sz w:val="28"/>
        </w:rPr>
        <w:t>
</w:t>
      </w:r>
      <w:r>
        <w:rPr>
          <w:rFonts w:ascii="Times New Roman"/>
          <w:b w:val="false"/>
          <w:i w:val="false"/>
          <w:color w:val="000000"/>
          <w:sz w:val="28"/>
        </w:rPr>
        <w:t>
      68. Жұмыс комиссиясы Мердігердің қатысуымен өткізіледі.</w:t>
      </w:r>
      <w:r>
        <w:br/>
      </w:r>
      <w:r>
        <w:rPr>
          <w:rFonts w:ascii="Times New Roman"/>
          <w:b w:val="false"/>
          <w:i w:val="false"/>
          <w:color w:val="000000"/>
          <w:sz w:val="28"/>
        </w:rPr>
        <w:t>
</w:t>
      </w:r>
      <w:r>
        <w:rPr>
          <w:rFonts w:ascii="Times New Roman"/>
          <w:b w:val="false"/>
          <w:i w:val="false"/>
          <w:color w:val="000000"/>
          <w:sz w:val="28"/>
        </w:rPr>
        <w:t>
      69. Жұмыс комиссиясы актісінің күні жұмыстар аяқталған күн болып саналады.</w:t>
      </w:r>
      <w:r>
        <w:br/>
      </w:r>
      <w:r>
        <w:rPr>
          <w:rFonts w:ascii="Times New Roman"/>
          <w:b w:val="false"/>
          <w:i w:val="false"/>
          <w:color w:val="000000"/>
          <w:sz w:val="28"/>
        </w:rPr>
        <w:t>
</w:t>
      </w:r>
      <w:r>
        <w:rPr>
          <w:rFonts w:ascii="Times New Roman"/>
          <w:b w:val="false"/>
          <w:i w:val="false"/>
          <w:color w:val="000000"/>
          <w:sz w:val="28"/>
        </w:rPr>
        <w:t>
      70. Жұмыс комиссиясы шалалықтардың тізбесін жасайды және оларды жою мерзімін көрсетеді. Шалалықтарды жою күні Шарттың аяқталған күні болып саналады. Барлық шалалықтарды жою фактісі Объектіні пайдалануға түпкілікті қабылдау актісімен (Мемлекеттік комиссия актісімен) анықталады.</w:t>
      </w:r>
      <w:r>
        <w:br/>
      </w:r>
      <w:r>
        <w:rPr>
          <w:rFonts w:ascii="Times New Roman"/>
          <w:b w:val="false"/>
          <w:i w:val="false"/>
          <w:color w:val="000000"/>
          <w:sz w:val="28"/>
        </w:rPr>
        <w:t>
</w:t>
      </w:r>
      <w:r>
        <w:rPr>
          <w:rFonts w:ascii="Times New Roman"/>
          <w:b w:val="false"/>
          <w:i w:val="false"/>
          <w:color w:val="000000"/>
          <w:sz w:val="28"/>
        </w:rPr>
        <w:t>
      71. Форс-мажорлық мән-жайларды қоспағанда, Өнім беруші тарапынан Шарт бойынша Тауарды жеткізу не кемшіліктерін жою бойынша міндеттемелерін орындамағаны не тиісінше орындамағаны үшін Тапсырыс беруші міндеттемені орындамаған жағдайда, Шарт шеңберінде басқа да өзінің құқықтарына нұқсан келтірместен өнім беруші мерзімі өткен әрбір күн үшін Шарт сомасының 0,1 %-ы мөлшерінде не мерзімі өткен әрбір күн үшін тиісінше орындамаған міндеттеме сомасының 0,1 %-ы мөлшерінде тұрақсыздық айыбын (айыппұлды, өсімпұлды) өндіріп алады.</w:t>
      </w:r>
      <w:r>
        <w:br/>
      </w:r>
      <w:r>
        <w:rPr>
          <w:rFonts w:ascii="Times New Roman"/>
          <w:b w:val="false"/>
          <w:i w:val="false"/>
          <w:color w:val="000000"/>
          <w:sz w:val="28"/>
        </w:rPr>
        <w:t>
</w:t>
      </w:r>
      <w:r>
        <w:rPr>
          <w:rFonts w:ascii="Times New Roman"/>
          <w:b w:val="false"/>
          <w:i w:val="false"/>
          <w:color w:val="000000"/>
          <w:sz w:val="28"/>
        </w:rPr>
        <w:t>
      72. Осы Шарттың күніне енетін күні жұмыстардың басталған мерзімі болып саналады (не осы күн Шартта белгіленеді).</w:t>
      </w:r>
      <w:r>
        <w:br/>
      </w:r>
      <w:r>
        <w:rPr>
          <w:rFonts w:ascii="Times New Roman"/>
          <w:b w:val="false"/>
          <w:i w:val="false"/>
          <w:color w:val="000000"/>
          <w:sz w:val="28"/>
        </w:rPr>
        <w:t>
</w:t>
      </w:r>
      <w:r>
        <w:rPr>
          <w:rFonts w:ascii="Times New Roman"/>
          <w:b w:val="false"/>
          <w:i w:val="false"/>
          <w:color w:val="000000"/>
          <w:sz w:val="28"/>
        </w:rPr>
        <w:t>
      73. Мердігер осы Шарт бойынша жұмыстардың барлық түрлерін жұмыстар басталғаннан кейін (күн саны көрсетілген) күнтізбелік күннен кешіктірмей аяқтауды қамтамасыз етуге міндетті.</w:t>
      </w:r>
      <w:r>
        <w:br/>
      </w:r>
      <w:r>
        <w:rPr>
          <w:rFonts w:ascii="Times New Roman"/>
          <w:b w:val="false"/>
          <w:i w:val="false"/>
          <w:color w:val="000000"/>
          <w:sz w:val="28"/>
        </w:rPr>
        <w:t>
      Бұл ретте, мемлекеттік сатып алу туралы шарт бойынша жұмыстарды орындаудың ең аз мерзімі күнтізбелік он бес күннен кем болмауға тиіс.</w:t>
      </w:r>
      <w:r>
        <w:br/>
      </w:r>
      <w:r>
        <w:rPr>
          <w:rFonts w:ascii="Times New Roman"/>
          <w:b w:val="false"/>
          <w:i w:val="false"/>
          <w:color w:val="000000"/>
          <w:sz w:val="28"/>
        </w:rPr>
        <w:t>
</w:t>
      </w:r>
      <w:r>
        <w:rPr>
          <w:rFonts w:ascii="Times New Roman"/>
          <w:b w:val="false"/>
          <w:i w:val="false"/>
          <w:color w:val="000000"/>
          <w:sz w:val="28"/>
        </w:rPr>
        <w:t>
      74. Өнім беруші (мердігер) конкурстық өтінімге (ол бар болса) жергілікті қамтуды қамтамасыз етуге міндеттенеді*.</w:t>
      </w:r>
      <w:r>
        <w:br/>
      </w:r>
      <w:r>
        <w:rPr>
          <w:rFonts w:ascii="Times New Roman"/>
          <w:b w:val="false"/>
          <w:i w:val="false"/>
          <w:color w:val="000000"/>
          <w:sz w:val="28"/>
        </w:rPr>
        <w:t>
      *Ескертпе: осы норма мемлекеттік сатып алуды мемлекеттік кәсіпорындар, дауыс беретін акцияларының (жарғылық капиталға қатысу үлестерінің) елу және одан көп пайызы мемлекетке тиесілі заңды тұлғалар өткізген кезде қолданылады.</w:t>
      </w:r>
      <w:r>
        <w:br/>
      </w:r>
      <w:r>
        <w:rPr>
          <w:rFonts w:ascii="Times New Roman"/>
          <w:b w:val="false"/>
          <w:i w:val="false"/>
          <w:color w:val="000000"/>
          <w:sz w:val="28"/>
        </w:rPr>
        <w:t>
</w:t>
      </w:r>
      <w:r>
        <w:rPr>
          <w:rFonts w:ascii="Times New Roman"/>
          <w:b w:val="false"/>
          <w:i w:val="false"/>
          <w:color w:val="000000"/>
          <w:sz w:val="28"/>
        </w:rPr>
        <w:t>
      75. Тапсырыс беруші осы Шарт бойынша орындалған көлем үшін осы Шартта айтылған соманы төлеуге міндеттенеді.</w:t>
      </w:r>
      <w:r>
        <w:br/>
      </w:r>
      <w:r>
        <w:rPr>
          <w:rFonts w:ascii="Times New Roman"/>
          <w:b w:val="false"/>
          <w:i w:val="false"/>
          <w:color w:val="000000"/>
          <w:sz w:val="28"/>
        </w:rPr>
        <w:t>
</w:t>
      </w:r>
      <w:r>
        <w:rPr>
          <w:rFonts w:ascii="Times New Roman"/>
          <w:b w:val="false"/>
          <w:i w:val="false"/>
          <w:color w:val="000000"/>
          <w:sz w:val="28"/>
        </w:rPr>
        <w:t>
      75. Мердігер орындаған жұмыстардың сомасынан ай сайын (немесе басқа кезең көрсетілсін) Тапсырыс беруші барлық жұмыстар орындалғаннан және шалағайлықтар мен ақаулар тізбесін жойғаннан кейін Мердігерге төленетін орындалған жұмыстар құнының 5%-ын ұстап қалады (бұдан әрі – Түпкілікті ақы төлеу).</w:t>
      </w:r>
      <w:r>
        <w:br/>
      </w:r>
      <w:r>
        <w:rPr>
          <w:rFonts w:ascii="Times New Roman"/>
          <w:b w:val="false"/>
          <w:i w:val="false"/>
          <w:color w:val="000000"/>
          <w:sz w:val="28"/>
        </w:rPr>
        <w:t>
</w:t>
      </w:r>
      <w:r>
        <w:rPr>
          <w:rFonts w:ascii="Times New Roman"/>
          <w:b w:val="false"/>
          <w:i w:val="false"/>
          <w:color w:val="000000"/>
          <w:sz w:val="28"/>
        </w:rPr>
        <w:t>
      76. Осы Шарт бойынша Мердігерге түпкілікті ақы төлеуді Тапсырыс беруші Мердігер осы Шарт бойынша міндеттемелерді және Ақауларды түзету жөніндегі өзінің барлық міндеттемелерін толық орындаған жағдайда жүргізеді.</w:t>
      </w:r>
      <w:r>
        <w:br/>
      </w:r>
      <w:r>
        <w:rPr>
          <w:rFonts w:ascii="Times New Roman"/>
          <w:b w:val="false"/>
          <w:i w:val="false"/>
          <w:color w:val="000000"/>
          <w:sz w:val="28"/>
        </w:rPr>
        <w:t>
</w:t>
      </w:r>
      <w:r>
        <w:rPr>
          <w:rFonts w:ascii="Times New Roman"/>
          <w:b w:val="false"/>
          <w:i w:val="false"/>
          <w:color w:val="000000"/>
          <w:sz w:val="28"/>
        </w:rPr>
        <w:t>
      77. Осы Шартта Тапсырыс беруші мен Мердігер белгіленген тәртіппен келіскен өзге де айыппұл санкциялары не Қазақстан Республикасының заңнамасына қайшы келмейтін өзге де талаптар көзделуі мүмкін.</w:t>
      </w:r>
      <w:r>
        <w:br/>
      </w:r>
      <w:r>
        <w:rPr>
          <w:rFonts w:ascii="Times New Roman"/>
          <w:b w:val="false"/>
          <w:i w:val="false"/>
          <w:color w:val="000000"/>
          <w:sz w:val="28"/>
        </w:rPr>
        <w:t>
</w:t>
      </w:r>
      <w:r>
        <w:rPr>
          <w:rFonts w:ascii="Times New Roman"/>
          <w:b w:val="false"/>
          <w:i w:val="false"/>
          <w:color w:val="000000"/>
          <w:sz w:val="28"/>
        </w:rPr>
        <w:t>
      78. Мердігер конкурстық құжаттамада көзделген нысанда, көлемде және шарттарда Шарттың атқарылуын қамтамасыз етуді енгізуге міндетті (егер осындай қамтамасыз етуді енгізу конкурстық құжаттамада көзделсе).</w:t>
      </w:r>
      <w:r>
        <w:br/>
      </w:r>
      <w:r>
        <w:rPr>
          <w:rFonts w:ascii="Times New Roman"/>
          <w:b w:val="false"/>
          <w:i w:val="false"/>
          <w:color w:val="000000"/>
          <w:sz w:val="28"/>
        </w:rPr>
        <w:t>
</w:t>
      </w:r>
      <w:r>
        <w:rPr>
          <w:rFonts w:ascii="Times New Roman"/>
          <w:b w:val="false"/>
          <w:i w:val="false"/>
          <w:color w:val="000000"/>
          <w:sz w:val="28"/>
        </w:rPr>
        <w:t>
      79.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мекемелер үшін) және Мердігер Қағиданың 156-тармағында көрсетілген жағдайларда Шарттың атқарылуын қамтамасыз етуді енгізгеннен кейін күшіне енеді.</w:t>
      </w:r>
      <w:r>
        <w:br/>
      </w:r>
      <w:r>
        <w:rPr>
          <w:rFonts w:ascii="Times New Roman"/>
          <w:b w:val="false"/>
          <w:i w:val="false"/>
          <w:color w:val="000000"/>
          <w:sz w:val="28"/>
        </w:rPr>
        <w:t>
</w:t>
      </w:r>
      <w:r>
        <w:rPr>
          <w:rFonts w:ascii="Times New Roman"/>
          <w:b w:val="false"/>
          <w:i w:val="false"/>
          <w:color w:val="000000"/>
          <w:sz w:val="28"/>
        </w:rPr>
        <w:t>
      80. Тараптардың мекен-жайлары мен деректемелері:</w:t>
      </w:r>
    </w:p>
    <w:bookmarkEnd w:id="122"/>
    <w:p>
      <w:pPr>
        <w:spacing w:after="0"/>
        <w:ind w:left="0"/>
        <w:jc w:val="both"/>
      </w:pPr>
      <w:r>
        <w:rPr>
          <w:rFonts w:ascii="Times New Roman"/>
          <w:b w:val="false"/>
          <w:i w:val="false"/>
          <w:color w:val="000000"/>
          <w:sz w:val="28"/>
        </w:rPr>
        <w:t>      Тапсырыс беруші Өнім беруші</w:t>
      </w:r>
      <w:r>
        <w:br/>
      </w:r>
      <w:r>
        <w:rPr>
          <w:rFonts w:ascii="Times New Roman"/>
          <w:b w:val="false"/>
          <w:i w:val="false"/>
          <w:color w:val="000000"/>
          <w:sz w:val="28"/>
        </w:rPr>
        <w:t>
      _____________________________ ________________________</w:t>
      </w:r>
      <w:r>
        <w:br/>
      </w:r>
      <w:r>
        <w:rPr>
          <w:rFonts w:ascii="Times New Roman"/>
          <w:b w:val="false"/>
          <w:i w:val="false"/>
          <w:color w:val="000000"/>
          <w:sz w:val="28"/>
        </w:rPr>
        <w:t>
      (толық атауы)                       (толық атауы)</w:t>
      </w:r>
      <w:r>
        <w:br/>
      </w:r>
      <w:r>
        <w:rPr>
          <w:rFonts w:ascii="Times New Roman"/>
          <w:b w:val="false"/>
          <w:i w:val="false"/>
          <w:color w:val="000000"/>
          <w:sz w:val="28"/>
        </w:rPr>
        <w:t>
      _____________________________ ________________________</w:t>
      </w:r>
      <w:r>
        <w:br/>
      </w:r>
      <w:r>
        <w:rPr>
          <w:rFonts w:ascii="Times New Roman"/>
          <w:b w:val="false"/>
          <w:i w:val="false"/>
          <w:color w:val="000000"/>
          <w:sz w:val="28"/>
        </w:rPr>
        <w:t>
      _____________________________ ________________________</w:t>
      </w:r>
      <w:r>
        <w:br/>
      </w:r>
      <w:r>
        <w:rPr>
          <w:rFonts w:ascii="Times New Roman"/>
          <w:b w:val="false"/>
          <w:i w:val="false"/>
          <w:color w:val="000000"/>
          <w:sz w:val="28"/>
        </w:rPr>
        <w:t>
      (мекен-жайы)                        (мекен-жайы)</w:t>
      </w:r>
      <w:r>
        <w:br/>
      </w:r>
      <w:r>
        <w:rPr>
          <w:rFonts w:ascii="Times New Roman"/>
          <w:b w:val="false"/>
          <w:i w:val="false"/>
          <w:color w:val="000000"/>
          <w:sz w:val="28"/>
        </w:rPr>
        <w:t>
      _____________________________ ________________________</w:t>
      </w:r>
      <w:r>
        <w:br/>
      </w:r>
      <w:r>
        <w:rPr>
          <w:rFonts w:ascii="Times New Roman"/>
          <w:b w:val="false"/>
          <w:i w:val="false"/>
          <w:color w:val="000000"/>
          <w:sz w:val="28"/>
        </w:rPr>
        <w:t>
      (телефоны, факсы)                  (телефоны, факсы)</w:t>
      </w:r>
      <w:r>
        <w:br/>
      </w:r>
      <w:r>
        <w:rPr>
          <w:rFonts w:ascii="Times New Roman"/>
          <w:b w:val="false"/>
          <w:i w:val="false"/>
          <w:color w:val="000000"/>
          <w:sz w:val="28"/>
        </w:rPr>
        <w:t>
      _____________________________ ________________________</w:t>
      </w:r>
      <w:r>
        <w:br/>
      </w:r>
      <w:r>
        <w:rPr>
          <w:rFonts w:ascii="Times New Roman"/>
          <w:b w:val="false"/>
          <w:i w:val="false"/>
          <w:color w:val="000000"/>
          <w:sz w:val="28"/>
        </w:rPr>
        <w:t>
      (Т.А.Ә.) бар болғанда            (Т.А.Ә.) бар болғанда</w:t>
      </w:r>
      <w:r>
        <w:br/>
      </w:r>
      <w:r>
        <w:rPr>
          <w:rFonts w:ascii="Times New Roman"/>
          <w:b w:val="false"/>
          <w:i w:val="false"/>
          <w:color w:val="000000"/>
          <w:sz w:val="28"/>
        </w:rPr>
        <w:t>
      _____________________________ ________________________</w:t>
      </w:r>
      <w:r>
        <w:br/>
      </w:r>
      <w:r>
        <w:rPr>
          <w:rFonts w:ascii="Times New Roman"/>
          <w:b w:val="false"/>
          <w:i w:val="false"/>
          <w:color w:val="000000"/>
          <w:sz w:val="28"/>
        </w:rPr>
        <w:t>
      (қолы)                                   (қолы)</w:t>
      </w:r>
      <w:r>
        <w:br/>
      </w:r>
      <w:r>
        <w:rPr>
          <w:rFonts w:ascii="Times New Roman"/>
          <w:b w:val="false"/>
          <w:i w:val="false"/>
          <w:color w:val="000000"/>
          <w:sz w:val="28"/>
        </w:rPr>
        <w:t>
      ________ж.»__»__________      _________ж.»___» _______</w:t>
      </w:r>
      <w:r>
        <w:br/>
      </w:r>
      <w:r>
        <w:rPr>
          <w:rFonts w:ascii="Times New Roman"/>
          <w:b w:val="false"/>
          <w:i w:val="false"/>
          <w:color w:val="000000"/>
          <w:sz w:val="28"/>
        </w:rPr>
        <w:t>
            М.О.                              М.О.</w:t>
      </w:r>
      <w:r>
        <w:br/>
      </w:r>
      <w:r>
        <w:rPr>
          <w:rFonts w:ascii="Times New Roman"/>
          <w:b w:val="false"/>
          <w:i w:val="false"/>
          <w:color w:val="000000"/>
          <w:sz w:val="28"/>
        </w:rPr>
        <w:t>
      Аумақтық қазынашылық органында тіркелген күні (мемлекеттік органдар, мемлекеттік мекемелер үшін):_____________________.</w:t>
      </w:r>
      <w:r>
        <w:br/>
      </w:r>
      <w:r>
        <w:rPr>
          <w:rFonts w:ascii="Times New Roman"/>
          <w:b w:val="false"/>
          <w:i w:val="false"/>
          <w:color w:val="000000"/>
          <w:sz w:val="28"/>
        </w:rPr>
        <w:t>
      Осы Мемлекеттік сатып алу туралы үлгі шарт Тапсырыс берушінің жұмыстарды мемлекеттік сатып алуды жүзеге асыруы үдерісінде Тапсырыс беруші мен Мердігер арасында туындайтын құқықтық қатынастарды реттейді. Осы Шартты пайдалана отырып, Тапсырыс беруші конкурс қорытындылары негізінде жұмыстарды мемлекеттік сатып алу туралы шарттың өз жобасын әзірлеуге тиіс. Бұл ретте осы Шартқа енгізілетін кез келген өзгерістер мен толықтырулар Қазақстан Республикасының мемлекеттік сатып алу жөніндегі заңнамасына, Тапсырыс берушінің конкурстық құжаттамасына, Мердігердің конкурстық өтініміне және Конкурс қорытындылары туралы хаттамаға сәйкес болуы тиіс. Осы Шартта курсивпен бөліп көрсетілген түсіндірулерді Тапсырыс беруші толтыруға тиіс.</w:t>
      </w:r>
    </w:p>
    <w:bookmarkStart w:name="z508" w:id="123"/>
    <w:p>
      <w:pPr>
        <w:spacing w:after="0"/>
        <w:ind w:left="0"/>
        <w:jc w:val="both"/>
      </w:pPr>
      <w:r>
        <w:rPr>
          <w:rFonts w:ascii="Times New Roman"/>
          <w:b w:val="false"/>
          <w:i w:val="false"/>
          <w:color w:val="000000"/>
          <w:sz w:val="28"/>
        </w:rPr>
        <w:t>
Мемлекеттік сатып алуды</w:t>
      </w:r>
      <w:r>
        <w:br/>
      </w:r>
      <w:r>
        <w:rPr>
          <w:rFonts w:ascii="Times New Roman"/>
          <w:b w:val="false"/>
          <w:i w:val="false"/>
          <w:color w:val="000000"/>
          <w:sz w:val="28"/>
        </w:rPr>
        <w:t>
жүзеге асыру қағидасына</w:t>
      </w:r>
      <w:r>
        <w:br/>
      </w:r>
      <w:r>
        <w:rPr>
          <w:rFonts w:ascii="Times New Roman"/>
          <w:b w:val="false"/>
          <w:i w:val="false"/>
          <w:color w:val="000000"/>
          <w:sz w:val="28"/>
        </w:rPr>
        <w:t xml:space="preserve">
6-қосымша       </w:t>
      </w:r>
    </w:p>
    <w:bookmarkEnd w:id="123"/>
    <w:bookmarkStart w:name="z509" w:id="124"/>
    <w:p>
      <w:pPr>
        <w:spacing w:after="0"/>
        <w:ind w:left="0"/>
        <w:jc w:val="left"/>
      </w:pPr>
      <w:r>
        <w:rPr>
          <w:rFonts w:ascii="Times New Roman"/>
          <w:b/>
          <w:i w:val="false"/>
          <w:color w:val="000000"/>
        </w:rPr>
        <w:t xml:space="preserve"> 
Көрсетілетін қызметтерді мемлекеттік сатып алу туралы</w:t>
      </w:r>
      <w:r>
        <w:br/>
      </w:r>
      <w:r>
        <w:rPr>
          <w:rFonts w:ascii="Times New Roman"/>
          <w:b/>
          <w:i w:val="false"/>
          <w:color w:val="000000"/>
        </w:rPr>
        <w:t>
үлгілік шарт</w:t>
      </w:r>
    </w:p>
    <w:bookmarkEnd w:id="124"/>
    <w:bookmarkStart w:name="z510" w:id="125"/>
    <w:p>
      <w:pPr>
        <w:spacing w:after="0"/>
        <w:ind w:left="0"/>
        <w:jc w:val="both"/>
      </w:pPr>
      <w:r>
        <w:rPr>
          <w:rFonts w:ascii="Times New Roman"/>
          <w:b w:val="false"/>
          <w:i w:val="false"/>
          <w:color w:val="000000"/>
          <w:sz w:val="28"/>
        </w:rPr>
        <w:t>___________ (орналасқан жері) көрсетілетін қызметтерді мемлекеттік сатып алу туралы _____ жылғы «__» _________ үлгілік шарт</w:t>
      </w:r>
      <w:r>
        <w:br/>
      </w:r>
      <w:r>
        <w:rPr>
          <w:rFonts w:ascii="Times New Roman"/>
          <w:b w:val="false"/>
          <w:i w:val="false"/>
          <w:color w:val="000000"/>
          <w:sz w:val="28"/>
        </w:rPr>
        <w:t>
Бұдан әрі Тапсырыс беруші деп аталатын ______________________________</w:t>
      </w:r>
      <w:r>
        <w:br/>
      </w:r>
      <w:r>
        <w:rPr>
          <w:rFonts w:ascii="Times New Roman"/>
          <w:b w:val="false"/>
          <w:i w:val="false"/>
          <w:color w:val="000000"/>
          <w:sz w:val="28"/>
        </w:rPr>
        <w:t>
                                     (Тапсырыс берушінің толық атауы)</w:t>
      </w:r>
      <w:r>
        <w:br/>
      </w:r>
      <w:r>
        <w:rPr>
          <w:rFonts w:ascii="Times New Roman"/>
          <w:b w:val="false"/>
          <w:i w:val="false"/>
          <w:color w:val="000000"/>
          <w:sz w:val="28"/>
        </w:rPr>
        <w:t>
атынан _____________________________________________________________,</w:t>
      </w:r>
      <w:r>
        <w:br/>
      </w:r>
      <w:r>
        <w:rPr>
          <w:rFonts w:ascii="Times New Roman"/>
          <w:b w:val="false"/>
          <w:i w:val="false"/>
          <w:color w:val="000000"/>
          <w:sz w:val="28"/>
        </w:rPr>
        <w:t>
        (уәкілетті адамның лауазымы, тегі, аты, әкесінің аты)</w:t>
      </w:r>
      <w:r>
        <w:br/>
      </w:r>
      <w:r>
        <w:rPr>
          <w:rFonts w:ascii="Times New Roman"/>
          <w:b w:val="false"/>
          <w:i w:val="false"/>
          <w:color w:val="000000"/>
          <w:sz w:val="28"/>
        </w:rPr>
        <w:t>
бір тараптан және бұдан әрі Өнім беруші деп аталатын,</w:t>
      </w:r>
      <w:r>
        <w:br/>
      </w:r>
      <w:r>
        <w:rPr>
          <w:rFonts w:ascii="Times New Roman"/>
          <w:b w:val="false"/>
          <w:i w:val="false"/>
          <w:color w:val="000000"/>
          <w:sz w:val="28"/>
        </w:rPr>
        <w:t>
________________________________________________________ атынан</w:t>
      </w:r>
      <w:r>
        <w:br/>
      </w:r>
      <w:r>
        <w:rPr>
          <w:rFonts w:ascii="Times New Roman"/>
          <w:b w:val="false"/>
          <w:i w:val="false"/>
          <w:color w:val="000000"/>
          <w:sz w:val="28"/>
        </w:rPr>
        <w:t>
      (өнім беруші конкурс жеңімпазының толық атауы)</w:t>
      </w:r>
      <w:r>
        <w:br/>
      </w:r>
      <w:r>
        <w:rPr>
          <w:rFonts w:ascii="Times New Roman"/>
          <w:b w:val="false"/>
          <w:i w:val="false"/>
          <w:color w:val="000000"/>
          <w:sz w:val="28"/>
        </w:rPr>
        <w:t>
__________________________________________ негізінде әрекет ететін</w:t>
      </w:r>
      <w:r>
        <w:br/>
      </w:r>
      <w:r>
        <w:rPr>
          <w:rFonts w:ascii="Times New Roman"/>
          <w:b w:val="false"/>
          <w:i w:val="false"/>
          <w:color w:val="000000"/>
          <w:sz w:val="28"/>
        </w:rPr>
        <w:t>
        (Жарғы, Ереже және т.с.с.)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адамның лауазымы, тегі, аты, әкесінің аты)</w:t>
      </w:r>
      <w:r>
        <w:br/>
      </w:r>
      <w:r>
        <w:rPr>
          <w:rFonts w:ascii="Times New Roman"/>
          <w:b w:val="false"/>
          <w:i w:val="false"/>
          <w:color w:val="000000"/>
          <w:sz w:val="28"/>
        </w:rPr>
        <w:t>
      екінші тараптан, 2007 жылғы 21 шілдедегі «Мемлекеттік сатып алу туралы» </w:t>
      </w:r>
      <w:r>
        <w:rPr>
          <w:rFonts w:ascii="Times New Roman"/>
          <w:b w:val="false"/>
          <w:i w:val="false"/>
          <w:color w:val="000000"/>
          <w:sz w:val="28"/>
        </w:rPr>
        <w:t>Заңның</w:t>
      </w:r>
      <w:r>
        <w:rPr>
          <w:rFonts w:ascii="Times New Roman"/>
          <w:b w:val="false"/>
          <w:i w:val="false"/>
          <w:color w:val="000000"/>
          <w:sz w:val="28"/>
        </w:rPr>
        <w:t xml:space="preserve"> (бұдан әрі – Заң) және ___ жылғы «__» _______ өткен _____________ мемлекеттік сатып алу (конкурс, баға ұсыныстары, бір көзден алу тәсілімен) қорытындыларының негізінде осы Мемлекеттік сатып алу туралы шартты (бұдан әрі – Шарт) жасасты және төмендегілер туралы келісімге келді:</w:t>
      </w:r>
      <w:r>
        <w:br/>
      </w:r>
      <w:r>
        <w:rPr>
          <w:rFonts w:ascii="Times New Roman"/>
          <w:b w:val="false"/>
          <w:i w:val="false"/>
          <w:color w:val="000000"/>
          <w:sz w:val="28"/>
        </w:rPr>
        <w:t>
</w:t>
      </w:r>
      <w:r>
        <w:rPr>
          <w:rFonts w:ascii="Times New Roman"/>
          <w:b w:val="false"/>
          <w:i w:val="false"/>
          <w:color w:val="000000"/>
          <w:sz w:val="28"/>
        </w:rPr>
        <w:t>
      1. Өнім беруші Тапсырыс берушіге мөлшері (соманы цифрмен және жазбаша көрсету) сомаға (бұдан әрі – Шарттың бағасы) қызметтерді көрсетуге міндеттенеді.</w:t>
      </w:r>
      <w:r>
        <w:br/>
      </w:r>
      <w:r>
        <w:rPr>
          <w:rFonts w:ascii="Times New Roman"/>
          <w:b w:val="false"/>
          <w:i w:val="false"/>
          <w:color w:val="000000"/>
          <w:sz w:val="28"/>
        </w:rPr>
        <w:t>
      Бұл ретте, ҚҚС сомасы (соманы цифрмен және жазбаша көрсету), акциз сомасы (соманы цифрмен және жазбаша көрсету) құрайды.</w:t>
      </w:r>
      <w:r>
        <w:br/>
      </w:r>
      <w:r>
        <w:rPr>
          <w:rFonts w:ascii="Times New Roman"/>
          <w:b w:val="false"/>
          <w:i w:val="false"/>
          <w:color w:val="000000"/>
          <w:sz w:val="28"/>
        </w:rPr>
        <w:t>
</w:t>
      </w:r>
      <w:r>
        <w:rPr>
          <w:rFonts w:ascii="Times New Roman"/>
          <w:b w:val="false"/>
          <w:i w:val="false"/>
          <w:color w:val="000000"/>
          <w:sz w:val="28"/>
        </w:rPr>
        <w:t>
      2. Осы Шартта төменде тізбеленген ұғымдардың мынадай мағынасы болады:</w:t>
      </w:r>
      <w:r>
        <w:br/>
      </w:r>
      <w:r>
        <w:rPr>
          <w:rFonts w:ascii="Times New Roman"/>
          <w:b w:val="false"/>
          <w:i w:val="false"/>
          <w:color w:val="000000"/>
          <w:sz w:val="28"/>
        </w:rPr>
        <w:t>
      1) Шарт – Заңға және Қазақстан Республикасының өзге де нормативтік құқықтық актілеріне сәйкес Тапсырыс беруші мен Өнім берушінің арасында жасалған, жазбаша нысанда тіркелген, оған қоса берілетін барлық қосымшаларымен және толықтыруларымен бірге, сондай-ақ шартта оған сілтеме берілген бүкіл құжаттамамен бірге тараптар қол қойған азаматтық-құқықтық акт;</w:t>
      </w:r>
      <w:r>
        <w:br/>
      </w:r>
      <w:r>
        <w:rPr>
          <w:rFonts w:ascii="Times New Roman"/>
          <w:b w:val="false"/>
          <w:i w:val="false"/>
          <w:color w:val="000000"/>
          <w:sz w:val="28"/>
        </w:rPr>
        <w:t>
      2) Шарттың бағасы – Өнім берушіге Шарт шеңберінде өзінің шарттық міндеттемелерін толық орындағаны үшін Тапсырыс беруші төлеуі тиіс сома;</w:t>
      </w:r>
      <w:r>
        <w:br/>
      </w:r>
      <w:r>
        <w:rPr>
          <w:rFonts w:ascii="Times New Roman"/>
          <w:b w:val="false"/>
          <w:i w:val="false"/>
          <w:color w:val="000000"/>
          <w:sz w:val="28"/>
        </w:rPr>
        <w:t>
      3) Көрсетілетін қызметтер – Тапсырыс берушінің талаптарын қанағаттандыруға бағытталған, заттық нәтижесі жоқ қызмет;</w:t>
      </w:r>
      <w:r>
        <w:br/>
      </w:r>
      <w:r>
        <w:rPr>
          <w:rFonts w:ascii="Times New Roman"/>
          <w:b w:val="false"/>
          <w:i w:val="false"/>
          <w:color w:val="000000"/>
          <w:sz w:val="28"/>
        </w:rPr>
        <w:t>
      4) Тапсырыс беруші – мемлекеттік органдар, мемлекеттік мекемелер, сондай-ақ дауыс беретін акцияларының (үлестерінің) елу және одан астам пайызы мемлекетке тиесілі мемлекеттік кәсіпорындар, заңды тұлғалар және олармен үлестес заңды тұлғалар;</w:t>
      </w:r>
      <w:r>
        <w:br/>
      </w:r>
      <w:r>
        <w:rPr>
          <w:rFonts w:ascii="Times New Roman"/>
          <w:b w:val="false"/>
          <w:i w:val="false"/>
          <w:color w:val="000000"/>
          <w:sz w:val="28"/>
        </w:rPr>
        <w:t>
      5) Өнім беруші – кәсіпкерлік қызметті жүзеге асыратын жеке ұлға, заңды тұлға (егер Қазақстан Республикасының заңдарымен өзгеше белгіленсе, мемлекеттік мекемелер), Тапсырыс берушімен жасалған мемлекеттік сатып алу туралы шартта оның контрагенті ретінде әрекет ететін заңды тұлғалардың уақытша бірлестігі (консорциум).</w:t>
      </w:r>
      <w:r>
        <w:br/>
      </w:r>
      <w:r>
        <w:rPr>
          <w:rFonts w:ascii="Times New Roman"/>
          <w:b w:val="false"/>
          <w:i w:val="false"/>
          <w:color w:val="000000"/>
          <w:sz w:val="28"/>
        </w:rPr>
        <w:t>
</w:t>
      </w:r>
      <w:r>
        <w:rPr>
          <w:rFonts w:ascii="Times New Roman"/>
          <w:b w:val="false"/>
          <w:i w:val="false"/>
          <w:color w:val="000000"/>
          <w:sz w:val="28"/>
        </w:rPr>
        <w:t>
      3. Төменде тізбеленген құжаттар мен онда айтылған талаптар осы Шартты құрайды және оның ажырамас бөлігі болып табылады, атап айтқанда:</w:t>
      </w:r>
      <w:r>
        <w:br/>
      </w:r>
      <w:r>
        <w:rPr>
          <w:rFonts w:ascii="Times New Roman"/>
          <w:b w:val="false"/>
          <w:i w:val="false"/>
          <w:color w:val="000000"/>
          <w:sz w:val="28"/>
        </w:rPr>
        <w:t>
      1) осы Шарт;</w:t>
      </w:r>
      <w:r>
        <w:br/>
      </w:r>
      <w:r>
        <w:rPr>
          <w:rFonts w:ascii="Times New Roman"/>
          <w:b w:val="false"/>
          <w:i w:val="false"/>
          <w:color w:val="000000"/>
          <w:sz w:val="28"/>
        </w:rPr>
        <w:t>
      2) сатып алынатын көрсетілетін қызметтер тізбесі;</w:t>
      </w:r>
      <w:r>
        <w:br/>
      </w:r>
      <w:r>
        <w:rPr>
          <w:rFonts w:ascii="Times New Roman"/>
          <w:b w:val="false"/>
          <w:i w:val="false"/>
          <w:color w:val="000000"/>
          <w:sz w:val="28"/>
        </w:rPr>
        <w:t>
      3) техникалық ерекшелік;</w:t>
      </w:r>
      <w:r>
        <w:br/>
      </w:r>
      <w:r>
        <w:rPr>
          <w:rFonts w:ascii="Times New Roman"/>
          <w:b w:val="false"/>
          <w:i w:val="false"/>
          <w:color w:val="000000"/>
          <w:sz w:val="28"/>
        </w:rPr>
        <w:t>
      4) Шарттың орындалуын қамтамасыз ету.</w:t>
      </w:r>
      <w:r>
        <w:br/>
      </w:r>
      <w:r>
        <w:rPr>
          <w:rFonts w:ascii="Times New Roman"/>
          <w:b w:val="false"/>
          <w:i w:val="false"/>
          <w:color w:val="000000"/>
          <w:sz w:val="28"/>
        </w:rPr>
        <w:t>
</w:t>
      </w:r>
      <w:r>
        <w:rPr>
          <w:rFonts w:ascii="Times New Roman"/>
          <w:b w:val="false"/>
          <w:i w:val="false"/>
          <w:color w:val="000000"/>
          <w:sz w:val="28"/>
        </w:rPr>
        <w:t>
      4. Өнім беруші Шарт жасалған күннен бастап он жұмыс күні ішінде осы Қағиданың 137-тармағында көрсетілген жағдайларда және мөлшерде Шарттың орындалуын қамтамасыз етуді енгізеді.</w:t>
      </w:r>
      <w:r>
        <w:br/>
      </w:r>
      <w:r>
        <w:rPr>
          <w:rFonts w:ascii="Times New Roman"/>
          <w:b w:val="false"/>
          <w:i w:val="false"/>
          <w:color w:val="000000"/>
          <w:sz w:val="28"/>
        </w:rPr>
        <w:t>
      Өнiм берушi Шарттың орындалуын қамтамасыз етудiң мынадай түрлерiнiң бiрiн:</w:t>
      </w:r>
      <w:r>
        <w:br/>
      </w:r>
      <w:r>
        <w:rPr>
          <w:rFonts w:ascii="Times New Roman"/>
          <w:b w:val="false"/>
          <w:i w:val="false"/>
          <w:color w:val="000000"/>
          <w:sz w:val="28"/>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 ақшалай жарнаны;</w:t>
      </w:r>
      <w:r>
        <w:br/>
      </w:r>
      <w:r>
        <w:rPr>
          <w:rFonts w:ascii="Times New Roman"/>
          <w:b w:val="false"/>
          <w:i w:val="false"/>
          <w:color w:val="000000"/>
          <w:sz w:val="28"/>
        </w:rPr>
        <w:t>
      2) банктік кепілдікті таңдауға құқылы.</w:t>
      </w:r>
      <w:r>
        <w:br/>
      </w:r>
      <w:r>
        <w:rPr>
          <w:rFonts w:ascii="Times New Roman"/>
          <w:b w:val="false"/>
          <w:i w:val="false"/>
          <w:color w:val="000000"/>
          <w:sz w:val="28"/>
        </w:rPr>
        <w:t>
</w:t>
      </w:r>
      <w:r>
        <w:rPr>
          <w:rFonts w:ascii="Times New Roman"/>
          <w:b w:val="false"/>
          <w:i w:val="false"/>
          <w:color w:val="000000"/>
          <w:sz w:val="28"/>
        </w:rPr>
        <w:t>
      5. Өнім берушінің Шарт бойынша міндеттемелер толық орындалғанға дейін үшінші бір тұлғалардың енгізілген кепілдікті ақшалай жарнаға толығымен не бір бөлігінде талап ету құқықтарының туындауына әкеп соқтыратын іс-қимылдар жасауына жол берілмейді. Тапсырыс берушінің Өнім беруші енгізген кепілді ақшалай жарнаны Заңда көзделмеген мақсаттарға пайдалануына жол берілмейді.</w:t>
      </w:r>
      <w:r>
        <w:br/>
      </w:r>
      <w:r>
        <w:rPr>
          <w:rFonts w:ascii="Times New Roman"/>
          <w:b w:val="false"/>
          <w:i w:val="false"/>
          <w:color w:val="000000"/>
          <w:sz w:val="28"/>
        </w:rPr>
        <w:t>
</w:t>
      </w:r>
      <w:r>
        <w:rPr>
          <w:rFonts w:ascii="Times New Roman"/>
          <w:b w:val="false"/>
          <w:i w:val="false"/>
          <w:color w:val="000000"/>
          <w:sz w:val="28"/>
        </w:rPr>
        <w:t>
      6. Мемлекеттік органдар, мемлекеттік мекемелер және жедел басқару құқығындағы мемлекеттік кәсіпорындармен бір қаржы жылынан асатын мерзімге мемлекеттік сатып алу туралы шарт мынадай:</w:t>
      </w:r>
      <w:r>
        <w:br/>
      </w:r>
      <w:r>
        <w:rPr>
          <w:rFonts w:ascii="Times New Roman"/>
          <w:b w:val="false"/>
          <w:i w:val="false"/>
          <w:color w:val="000000"/>
          <w:sz w:val="28"/>
        </w:rPr>
        <w:t>
      1) Қазақстан Республикасының Қарулы Күштері мен басқа да әскери құралымдарының жеке құрамының тамақтануын ұйымдастыру жөніндегі көрсетілетін қызметтерді. Мұндай мемлекеттік сатып алу туралы шарттың қолданылу мерзімі үш жылдан аспауы тиіс;</w:t>
      </w:r>
      <w:r>
        <w:br/>
      </w:r>
      <w:r>
        <w:rPr>
          <w:rFonts w:ascii="Times New Roman"/>
          <w:b w:val="false"/>
          <w:i w:val="false"/>
          <w:color w:val="000000"/>
          <w:sz w:val="28"/>
        </w:rPr>
        <w:t>
      2) көрсетілетін қызметтерді Қазақстан Республикасының заңдарында белгіленген жағдайларда бір қаржы жылынан асатын мерзімге сатып алған жағдайда жасалады.</w:t>
      </w:r>
      <w:r>
        <w:br/>
      </w:r>
      <w:r>
        <w:rPr>
          <w:rFonts w:ascii="Times New Roman"/>
          <w:b w:val="false"/>
          <w:i w:val="false"/>
          <w:color w:val="000000"/>
          <w:sz w:val="28"/>
        </w:rPr>
        <w:t>
      Бұл ретте, қолданылу мерзімі бір қаржы жылынан асатын мемлекеттік сатып алу туралы мұндай шарттарды жоғарыда көзделген жағдайларда, бәсекелестік негізде өткізілген мемлекеттік сатып алу қорытындылары бойынша айқындалған өнім берушілермен жасасуға ғана рұқсат етіледі.</w:t>
      </w:r>
      <w:r>
        <w:br/>
      </w:r>
      <w:r>
        <w:rPr>
          <w:rFonts w:ascii="Times New Roman"/>
          <w:b w:val="false"/>
          <w:i w:val="false"/>
          <w:color w:val="000000"/>
          <w:sz w:val="28"/>
        </w:rPr>
        <w:t>
</w:t>
      </w:r>
      <w:r>
        <w:rPr>
          <w:rFonts w:ascii="Times New Roman"/>
          <w:b w:val="false"/>
          <w:i w:val="false"/>
          <w:color w:val="000000"/>
          <w:sz w:val="28"/>
        </w:rPr>
        <w:t>
      7. Шаруашылық жүргізу құқығындағы мемлекеттік кәсіпорындар, сондай-ақ дауыс беретін акцияларының (үлестерінің) елу және одан астам пайызы мемлекетке тиесілі заңды тұлғалар және олармен үлестес заңды тұлғалар көрсетілген тұлғалардың басқару органы немесе жоғарғы органы бекіткен даму жоспарында (бизнес-жоспарда) оларды аяқтау мерзімі келесі (кейінгі) қаржы жылына (жылдарына) белгіленген іс-шараларды орындау үшін қажетті тауарларды, көрсетілетін қызметтерді мемлекеттік сатып алу туралы ұзақ мерзімді шарт жасасуы мүмкін.</w:t>
      </w:r>
      <w:r>
        <w:br/>
      </w:r>
      <w:r>
        <w:rPr>
          <w:rFonts w:ascii="Times New Roman"/>
          <w:b w:val="false"/>
          <w:i w:val="false"/>
          <w:color w:val="000000"/>
          <w:sz w:val="28"/>
        </w:rPr>
        <w:t>
</w:t>
      </w:r>
      <w:r>
        <w:rPr>
          <w:rFonts w:ascii="Times New Roman"/>
          <w:b w:val="false"/>
          <w:i w:val="false"/>
          <w:color w:val="000000"/>
          <w:sz w:val="28"/>
        </w:rPr>
        <w:t>
      8. Жылдық қаржылық есептілік аудиті бойынша мемлекеттік сатып алу туралы шарт үш жылдан аспайтын мерзімге жасалуы мүмкін.</w:t>
      </w:r>
      <w:r>
        <w:br/>
      </w:r>
      <w:r>
        <w:rPr>
          <w:rFonts w:ascii="Times New Roman"/>
          <w:b w:val="false"/>
          <w:i w:val="false"/>
          <w:color w:val="000000"/>
          <w:sz w:val="28"/>
        </w:rPr>
        <w:t>
</w:t>
      </w:r>
      <w:r>
        <w:rPr>
          <w:rFonts w:ascii="Times New Roman"/>
          <w:b w:val="false"/>
          <w:i w:val="false"/>
          <w:color w:val="000000"/>
          <w:sz w:val="28"/>
        </w:rPr>
        <w:t>
      9. Өнім беруші қызметті көрсетуге, Тапсырыс беруші көрсетілетін қызметтердің саны мен сапасын Өнім берушінің конкурстық өтінімі мен Шарттың ажырамас бөлігі болып табылатын Тапсырыс берушінің конкурстық құжаттамасына сәйкес қабылдап алуға және ақысын төлеуге міндеттенеді.</w:t>
      </w:r>
      <w:r>
        <w:br/>
      </w:r>
      <w:r>
        <w:rPr>
          <w:rFonts w:ascii="Times New Roman"/>
          <w:b w:val="false"/>
          <w:i w:val="false"/>
          <w:color w:val="000000"/>
          <w:sz w:val="28"/>
        </w:rPr>
        <w:t>
      Ақы төлеу нысаны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(аудару, қолма-қол есеп айырысу және т.б.):</w:t>
      </w:r>
      <w:r>
        <w:br/>
      </w:r>
      <w:r>
        <w:rPr>
          <w:rFonts w:ascii="Times New Roman"/>
          <w:b w:val="false"/>
          <w:i w:val="false"/>
          <w:color w:val="000000"/>
          <w:sz w:val="28"/>
        </w:rPr>
        <w:t>
</w:t>
      </w:r>
      <w:r>
        <w:rPr>
          <w:rFonts w:ascii="Times New Roman"/>
          <w:b w:val="false"/>
          <w:i w:val="false"/>
          <w:color w:val="000000"/>
          <w:sz w:val="28"/>
        </w:rPr>
        <w:t>
      10. Төлемдердің мерзімі________________________________________</w:t>
      </w:r>
      <w:r>
        <w:br/>
      </w:r>
      <w:r>
        <w:rPr>
          <w:rFonts w:ascii="Times New Roman"/>
          <w:b w:val="false"/>
          <w:i w:val="false"/>
          <w:color w:val="000000"/>
          <w:sz w:val="28"/>
        </w:rPr>
        <w:t>
      (мысалы: межеленген пункттегі қызметтерді көрсеткеннен кейін % немесе алдын ала төлем және т.б.).</w:t>
      </w:r>
      <w:r>
        <w:br/>
      </w:r>
      <w:r>
        <w:rPr>
          <w:rFonts w:ascii="Times New Roman"/>
          <w:b w:val="false"/>
          <w:i w:val="false"/>
          <w:color w:val="000000"/>
          <w:sz w:val="28"/>
        </w:rPr>
        <w:t>
</w:t>
      </w:r>
      <w:r>
        <w:rPr>
          <w:rFonts w:ascii="Times New Roman"/>
          <w:b w:val="false"/>
          <w:i w:val="false"/>
          <w:color w:val="000000"/>
          <w:sz w:val="28"/>
        </w:rPr>
        <w:t>
      11. Ақы төлеу алдындағы қажетті құжаттар:______________________</w:t>
      </w:r>
      <w:r>
        <w:br/>
      </w:r>
      <w:r>
        <w:rPr>
          <w:rFonts w:ascii="Times New Roman"/>
          <w:b w:val="false"/>
          <w:i w:val="false"/>
          <w:color w:val="000000"/>
          <w:sz w:val="28"/>
        </w:rPr>
        <w:t>
      (шот-фактура немесе қабылдап алу-беру актісі немесе т.с.с.).</w:t>
      </w:r>
      <w:r>
        <w:br/>
      </w:r>
      <w:r>
        <w:rPr>
          <w:rFonts w:ascii="Times New Roman"/>
          <w:b w:val="false"/>
          <w:i w:val="false"/>
          <w:color w:val="000000"/>
          <w:sz w:val="28"/>
        </w:rPr>
        <w:t>
      Мемлекеттiк сатып алу туралы шарт Заңда көзделген жағдайларда мемлекеттік сатып алу туралы шартқа өзгерiстер енгiзу шартын көздеуi тиiс.</w:t>
      </w:r>
      <w:r>
        <w:br/>
      </w:r>
      <w:r>
        <w:rPr>
          <w:rFonts w:ascii="Times New Roman"/>
          <w:b w:val="false"/>
          <w:i w:val="false"/>
          <w:color w:val="000000"/>
          <w:sz w:val="28"/>
        </w:rPr>
        <w:t>
      Мемлекеттiк сатып алу туралы шарттың жобасына не жасалған шартқа өткізілген мемлекеттік сатып алу шарттарының мазмұнын өзгертуі мүмкін өзгерістер және (немесе) Заңның 39-бабының 1 және  2-тармақтарында көзделмеген негiздер бойынша өнiм берушi таңдау үшiн негiз болған ұсыныстарды енгiзуге жол берiлмейдi.</w:t>
      </w:r>
      <w:r>
        <w:br/>
      </w:r>
      <w:r>
        <w:rPr>
          <w:rFonts w:ascii="Times New Roman"/>
          <w:b w:val="false"/>
          <w:i w:val="false"/>
          <w:color w:val="000000"/>
          <w:sz w:val="28"/>
        </w:rPr>
        <w:t>
</w:t>
      </w:r>
      <w:r>
        <w:rPr>
          <w:rFonts w:ascii="Times New Roman"/>
          <w:b w:val="false"/>
          <w:i w:val="false"/>
          <w:color w:val="000000"/>
          <w:sz w:val="28"/>
        </w:rPr>
        <w:t>
      12. Осы Шарт шеңберінде көрсетілетін қызметтер техникалық ерекшелікте көрсетілген стандарттарға сәйкес немесе олардан жоғары болуы тиіс.</w:t>
      </w:r>
      <w:r>
        <w:br/>
      </w:r>
      <w:r>
        <w:rPr>
          <w:rFonts w:ascii="Times New Roman"/>
          <w:b w:val="false"/>
          <w:i w:val="false"/>
          <w:color w:val="000000"/>
          <w:sz w:val="28"/>
        </w:rPr>
        <w:t>
</w:t>
      </w:r>
      <w:r>
        <w:rPr>
          <w:rFonts w:ascii="Times New Roman"/>
          <w:b w:val="false"/>
          <w:i w:val="false"/>
          <w:color w:val="000000"/>
          <w:sz w:val="28"/>
        </w:rPr>
        <w:t>
      13. Өнім беруші Тапсырыс берушінің алдын ала жазбаша келісімінсіз Шарттың немесе оның қандай да бар ережелерінің, сондай-ақ техникалық құжаттаманың, жоспарлардың, сызбалардың, моделдердің, үлгілердің мазмұнын немесе осы Шартты орындау үшін Өнім беруші тартқан персоналды қоспағанда, Тапсырыс беруші немесе оның атынан басқа тұлғалар ұсынған ақпаратты ешкімге жария етпеуі тиіс.</w:t>
      </w:r>
      <w:r>
        <w:br/>
      </w:r>
      <w:r>
        <w:rPr>
          <w:rFonts w:ascii="Times New Roman"/>
          <w:b w:val="false"/>
          <w:i w:val="false"/>
          <w:color w:val="000000"/>
          <w:sz w:val="28"/>
        </w:rPr>
        <w:t>
      Көрсетілген ақпарат бұл персоналға құпия түрде және шарттық міндеттемелерді орындауға қажетті шамада ұсынылуы тиіс;</w:t>
      </w:r>
      <w:r>
        <w:br/>
      </w:r>
      <w:r>
        <w:rPr>
          <w:rFonts w:ascii="Times New Roman"/>
          <w:b w:val="false"/>
          <w:i w:val="false"/>
          <w:color w:val="000000"/>
          <w:sz w:val="28"/>
        </w:rPr>
        <w:t>
</w:t>
      </w:r>
      <w:r>
        <w:rPr>
          <w:rFonts w:ascii="Times New Roman"/>
          <w:b w:val="false"/>
          <w:i w:val="false"/>
          <w:color w:val="000000"/>
          <w:sz w:val="28"/>
        </w:rPr>
        <w:t>
      14. Өнім беруші Тапсырыс берушінің алдын ала жазбаша келісімінсіз жоғарыда көрсетілген құжаттардың немесе ақпараттың қандай да біреуін Шартты іске асыру мақсатынан басқа мақсатта пайдаланбауы тиіс.</w:t>
      </w:r>
      <w:r>
        <w:br/>
      </w:r>
      <w:r>
        <w:rPr>
          <w:rFonts w:ascii="Times New Roman"/>
          <w:b w:val="false"/>
          <w:i w:val="false"/>
          <w:color w:val="000000"/>
          <w:sz w:val="28"/>
        </w:rPr>
        <w:t>
</w:t>
      </w:r>
      <w:r>
        <w:rPr>
          <w:rFonts w:ascii="Times New Roman"/>
          <w:b w:val="false"/>
          <w:i w:val="false"/>
          <w:color w:val="000000"/>
          <w:sz w:val="28"/>
        </w:rPr>
        <w:t>
      15. Жоғарыда көрсетілгеннің бір де бір тармағы Өнім берушіні осы Шарт бойынша кепілдіктерден немесе басқа да міндеттемелерден босатпайды.</w:t>
      </w:r>
      <w:r>
        <w:br/>
      </w:r>
      <w:r>
        <w:rPr>
          <w:rFonts w:ascii="Times New Roman"/>
          <w:b w:val="false"/>
          <w:i w:val="false"/>
          <w:color w:val="000000"/>
          <w:sz w:val="28"/>
        </w:rPr>
        <w:t>
</w:t>
      </w:r>
      <w:r>
        <w:rPr>
          <w:rFonts w:ascii="Times New Roman"/>
          <w:b w:val="false"/>
          <w:i w:val="false"/>
          <w:color w:val="000000"/>
          <w:sz w:val="28"/>
        </w:rPr>
        <w:t>
      16. Осы Шарт шеңберінде Өнім беруші конкурстық құжаттамада көрсетілген қызметтерді көрсетуі тиіс.</w:t>
      </w:r>
      <w:r>
        <w:br/>
      </w:r>
      <w:r>
        <w:rPr>
          <w:rFonts w:ascii="Times New Roman"/>
          <w:b w:val="false"/>
          <w:i w:val="false"/>
          <w:color w:val="000000"/>
          <w:sz w:val="28"/>
        </w:rPr>
        <w:t>
</w:t>
      </w:r>
      <w:r>
        <w:rPr>
          <w:rFonts w:ascii="Times New Roman"/>
          <w:b w:val="false"/>
          <w:i w:val="false"/>
          <w:color w:val="000000"/>
          <w:sz w:val="28"/>
        </w:rPr>
        <w:t>
      17. Тапсырыс берушінің Шартта көрсеткен бағалары Өнім беруші өзінің конкурстық өтінімінде көрсеткен бағаларға сәйкес келуі тиіс.</w:t>
      </w:r>
      <w:r>
        <w:br/>
      </w:r>
      <w:r>
        <w:rPr>
          <w:rFonts w:ascii="Times New Roman"/>
          <w:b w:val="false"/>
          <w:i w:val="false"/>
          <w:color w:val="000000"/>
          <w:sz w:val="28"/>
        </w:rPr>
        <w:t>
</w:t>
      </w:r>
      <w:r>
        <w:rPr>
          <w:rFonts w:ascii="Times New Roman"/>
          <w:b w:val="false"/>
          <w:i w:val="false"/>
          <w:color w:val="000000"/>
          <w:sz w:val="28"/>
        </w:rPr>
        <w:t>
      18. Екі тарап та қол қойған жазбаша өзгерістерді қоспағанда, Шарттың құжаттарына (сызбалар, жобалар немесе техникалық ерекшеліктер, түсіру, орау әдісі, жеткізу орны немесе өнім беруші ұсынатын қызметтер және т.б.) ешқандай ауытқуларға немесе оларды өзгертуге жол берілмейді.</w:t>
      </w:r>
      <w:r>
        <w:br/>
      </w:r>
      <w:r>
        <w:rPr>
          <w:rFonts w:ascii="Times New Roman"/>
          <w:b w:val="false"/>
          <w:i w:val="false"/>
          <w:color w:val="000000"/>
          <w:sz w:val="28"/>
        </w:rPr>
        <w:t>
</w:t>
      </w:r>
      <w:r>
        <w:rPr>
          <w:rFonts w:ascii="Times New Roman"/>
          <w:b w:val="false"/>
          <w:i w:val="false"/>
          <w:color w:val="000000"/>
          <w:sz w:val="28"/>
        </w:rPr>
        <w:t>
      19. Егер кез келген өзгеріс Шарт бойынша Өнім берушінің қызмет көрсетуі үшін қажетті құнын немесе мерзімін азайтуға әкеп соқтыратын болса, онда Шарттың бағасы тиісінше түзетіледі, ал Шартқа тиісті өзгерістер енгізіледі.</w:t>
      </w:r>
      <w:r>
        <w:br/>
      </w:r>
      <w:r>
        <w:rPr>
          <w:rFonts w:ascii="Times New Roman"/>
          <w:b w:val="false"/>
          <w:i w:val="false"/>
          <w:color w:val="000000"/>
          <w:sz w:val="28"/>
        </w:rPr>
        <w:t>
      Осы баптың шеңберінде түзету жүргізуге Өнім берушінің барлық сұрау салулары Тапсырыс берушіден өзгерістер туралы өкімді Өнім беруші алған күннен бастап 30 (отыз) күн ішінде берілуі тиіс.</w:t>
      </w:r>
      <w:r>
        <w:br/>
      </w:r>
      <w:r>
        <w:rPr>
          <w:rFonts w:ascii="Times New Roman"/>
          <w:b w:val="false"/>
          <w:i w:val="false"/>
          <w:color w:val="000000"/>
          <w:sz w:val="28"/>
        </w:rPr>
        <w:t>
</w:t>
      </w:r>
      <w:r>
        <w:rPr>
          <w:rFonts w:ascii="Times New Roman"/>
          <w:b w:val="false"/>
          <w:i w:val="false"/>
          <w:color w:val="000000"/>
          <w:sz w:val="28"/>
        </w:rPr>
        <w:t>
      20. Өнім беруші Тапсырыс берушінің алдын ала жазбаша келісімінсіз осы Шарт бойынша өз міндеттемелерін не толығымен, не ішінара ешкімге бермеуі тиіс.</w:t>
      </w:r>
      <w:r>
        <w:br/>
      </w:r>
      <w:r>
        <w:rPr>
          <w:rFonts w:ascii="Times New Roman"/>
          <w:b w:val="false"/>
          <w:i w:val="false"/>
          <w:color w:val="000000"/>
          <w:sz w:val="28"/>
        </w:rPr>
        <w:t>
</w:t>
      </w:r>
      <w:r>
        <w:rPr>
          <w:rFonts w:ascii="Times New Roman"/>
          <w:b w:val="false"/>
          <w:i w:val="false"/>
          <w:color w:val="000000"/>
          <w:sz w:val="28"/>
        </w:rPr>
        <w:t>
      21. Егер бұл конкурстық өтінімнің құжаттарында айтылған болса, Өнім беруші Тапсырыс берушіге осы Шарт шеңберінде жасалған барлық қосалқы мердігерлік шарттардың көшірмелерін беруі тиіс.</w:t>
      </w:r>
      <w:r>
        <w:br/>
      </w:r>
      <w:r>
        <w:rPr>
          <w:rFonts w:ascii="Times New Roman"/>
          <w:b w:val="false"/>
          <w:i w:val="false"/>
          <w:color w:val="000000"/>
          <w:sz w:val="28"/>
        </w:rPr>
        <w:t>
      Қосалқы мердігерлердің болуы Өнім берушіні Шарт бойынша материалдық немесе басқа да жауапкершіліктен босатпайды.</w:t>
      </w:r>
      <w:r>
        <w:br/>
      </w:r>
      <w:r>
        <w:rPr>
          <w:rFonts w:ascii="Times New Roman"/>
          <w:b w:val="false"/>
          <w:i w:val="false"/>
          <w:color w:val="000000"/>
          <w:sz w:val="28"/>
        </w:rPr>
        <w:t>
</w:t>
      </w:r>
      <w:r>
        <w:rPr>
          <w:rFonts w:ascii="Times New Roman"/>
          <w:b w:val="false"/>
          <w:i w:val="false"/>
          <w:color w:val="000000"/>
          <w:sz w:val="28"/>
        </w:rPr>
        <w:t>
      22. Қызметтерді көрсетуді Өнім беруші кестеге сәйкес жүзеге асыруы тиіс.</w:t>
      </w:r>
      <w:r>
        <w:br/>
      </w:r>
      <w:r>
        <w:rPr>
          <w:rFonts w:ascii="Times New Roman"/>
          <w:b w:val="false"/>
          <w:i w:val="false"/>
          <w:color w:val="000000"/>
          <w:sz w:val="28"/>
        </w:rPr>
        <w:t>
      Бұл ретте, мемлекеттік сатып алу туралы шарт бойынша қызмет көрсетудің ең аз мерзімі күнтізбелік он бес күннен кем болмауы тиіс.</w:t>
      </w:r>
      <w:r>
        <w:br/>
      </w:r>
      <w:r>
        <w:rPr>
          <w:rFonts w:ascii="Times New Roman"/>
          <w:b w:val="false"/>
          <w:i w:val="false"/>
          <w:color w:val="000000"/>
          <w:sz w:val="28"/>
        </w:rPr>
        <w:t>
</w:t>
      </w:r>
      <w:r>
        <w:rPr>
          <w:rFonts w:ascii="Times New Roman"/>
          <w:b w:val="false"/>
          <w:i w:val="false"/>
          <w:color w:val="000000"/>
          <w:sz w:val="28"/>
        </w:rPr>
        <w:t>
      23. Өнім беруші тарапынан қызмет көрсетуді орындаудың кешіктірілуі оған жүктелетін мынадай санкцияларға:</w:t>
      </w:r>
      <w:r>
        <w:br/>
      </w:r>
      <w:r>
        <w:rPr>
          <w:rFonts w:ascii="Times New Roman"/>
          <w:b w:val="false"/>
          <w:i w:val="false"/>
          <w:color w:val="000000"/>
          <w:sz w:val="28"/>
        </w:rPr>
        <w:t>
      Шарттың орындалуын қамтамасыз етуді ұстап қала отырып, Тапсырыс берушінің Шартты бұзуына не уақтылы жеткізілмегені үшін тұрақсыздық айыбын төлеуге әкеп соқтыруы мүмкін.</w:t>
      </w:r>
      <w:r>
        <w:br/>
      </w:r>
      <w:r>
        <w:rPr>
          <w:rFonts w:ascii="Times New Roman"/>
          <w:b w:val="false"/>
          <w:i w:val="false"/>
          <w:color w:val="000000"/>
          <w:sz w:val="28"/>
        </w:rPr>
        <w:t>
</w:t>
      </w:r>
      <w:r>
        <w:rPr>
          <w:rFonts w:ascii="Times New Roman"/>
          <w:b w:val="false"/>
          <w:i w:val="false"/>
          <w:color w:val="000000"/>
          <w:sz w:val="28"/>
        </w:rPr>
        <w:t>
      24. Форс-мажорлық жағдайларды қоспағанда, Өнім берушінің тарапынан Шарт бойынша қызметтерді көрсету бойынша міндеттемелерді орындамаған немесе тиісінше орындамаған жағдайда,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 шарттың сомасынан 0,1 % мөлшерінде тұрақсыздық айыбын (айыппұл, өсімақы) өндіреді немесе мерзімі кешіктірілген әр күн үшін тиісінше орындалмаған міндеттеменің сомасына 0,1 % мөлшерінде тұрақсыздық айыбын (айыппұл, өсімақы) өндіріп алады.</w:t>
      </w:r>
      <w:r>
        <w:br/>
      </w:r>
      <w:r>
        <w:rPr>
          <w:rFonts w:ascii="Times New Roman"/>
          <w:b w:val="false"/>
          <w:i w:val="false"/>
          <w:color w:val="000000"/>
          <w:sz w:val="28"/>
        </w:rPr>
        <w:t>
</w:t>
      </w:r>
      <w:r>
        <w:rPr>
          <w:rFonts w:ascii="Times New Roman"/>
          <w:b w:val="false"/>
          <w:i w:val="false"/>
          <w:color w:val="000000"/>
          <w:sz w:val="28"/>
        </w:rPr>
        <w:t>
      25. Шарт талаптарын бұзғаны үшін қандай да бір санкцияларға зиян келтірместен, Тапсырыс беруші Өнім берушіге міндеттемелерін орындамағаны туралы жазбаша хабарлама жібере отырып:</w:t>
      </w:r>
      <w:r>
        <w:br/>
      </w:r>
      <w:r>
        <w:rPr>
          <w:rFonts w:ascii="Times New Roman"/>
          <w:b w:val="false"/>
          <w:i w:val="false"/>
          <w:color w:val="000000"/>
          <w:sz w:val="28"/>
        </w:rPr>
        <w:t>
      а) егер Өнім беруші көрсетілетін қызметтерді Шартта көзделген мерзімде немесе Тапсырыс беруші берген Шарттың ұзартылған кезеңі ішінде көрсете алмаса;</w:t>
      </w:r>
      <w:r>
        <w:br/>
      </w:r>
      <w:r>
        <w:rPr>
          <w:rFonts w:ascii="Times New Roman"/>
          <w:b w:val="false"/>
          <w:i w:val="false"/>
          <w:color w:val="000000"/>
          <w:sz w:val="28"/>
        </w:rPr>
        <w:t>
      б) егер Өнім беруші Шарт бойынша өзінің қандай да бір басқа міндеттемелерін орындай алмаса осы Шартты бұза алады.</w:t>
      </w:r>
      <w:r>
        <w:br/>
      </w:r>
      <w:r>
        <w:rPr>
          <w:rFonts w:ascii="Times New Roman"/>
          <w:b w:val="false"/>
          <w:i w:val="false"/>
          <w:color w:val="000000"/>
          <w:sz w:val="28"/>
        </w:rPr>
        <w:t>
</w:t>
      </w:r>
      <w:r>
        <w:rPr>
          <w:rFonts w:ascii="Times New Roman"/>
          <w:b w:val="false"/>
          <w:i w:val="false"/>
          <w:color w:val="000000"/>
          <w:sz w:val="28"/>
        </w:rPr>
        <w:t>
      26. Егер Шартты орындау бойынша кідіріс форс-мажорлық мән-жайлардың салдары болса, Өнім беруші Шарттың орындалуын өз қамтамасыз етуінен айырылмайды және тұрақсыздық айыбын төлеу үшін немесе Шарттың талаптарын орындамау себебінен оны бұзу үшін жауапты болмайды.</w:t>
      </w:r>
      <w:r>
        <w:br/>
      </w:r>
      <w:r>
        <w:rPr>
          <w:rFonts w:ascii="Times New Roman"/>
          <w:b w:val="false"/>
          <w:i w:val="false"/>
          <w:color w:val="000000"/>
          <w:sz w:val="28"/>
        </w:rPr>
        <w:t>
</w:t>
      </w:r>
      <w:r>
        <w:rPr>
          <w:rFonts w:ascii="Times New Roman"/>
          <w:b w:val="false"/>
          <w:i w:val="false"/>
          <w:color w:val="000000"/>
          <w:sz w:val="28"/>
        </w:rPr>
        <w:t>
      27. Осы Шарттың мақсаттары үшін «форс-мажор» Өнім берушінің тарапынан бақылауға бағынбайтын, Өнім берушінің қателігіне немесе ұқыпсыздығына байланысты емес және тосын сипатқа ие оқиғаны білдіреді.</w:t>
      </w:r>
      <w:r>
        <w:br/>
      </w:r>
      <w:r>
        <w:rPr>
          <w:rFonts w:ascii="Times New Roman"/>
          <w:b w:val="false"/>
          <w:i w:val="false"/>
          <w:color w:val="000000"/>
          <w:sz w:val="28"/>
        </w:rPr>
        <w:t>
      Мұндай оқиғалар мыналарды қамтуы мүмкін, бірақ соғыс іс-қимылдары, табиғи немесе дүлей апат, індет, тауарларды жеткізуге қойылатын карантин мен эмбарго сияқты іс-қимылдармен шектелмейді.</w:t>
      </w:r>
      <w:r>
        <w:br/>
      </w:r>
      <w:r>
        <w:rPr>
          <w:rFonts w:ascii="Times New Roman"/>
          <w:b w:val="false"/>
          <w:i w:val="false"/>
          <w:color w:val="000000"/>
          <w:sz w:val="28"/>
        </w:rPr>
        <w:t>
</w:t>
      </w:r>
      <w:r>
        <w:rPr>
          <w:rFonts w:ascii="Times New Roman"/>
          <w:b w:val="false"/>
          <w:i w:val="false"/>
          <w:color w:val="000000"/>
          <w:sz w:val="28"/>
        </w:rPr>
        <w:t>
      28. Форс-мажорлық мән-жайлар туындаған кезде кезінде Өнім беруші мұндай жағдайлар мен олардың себептері туралы Тапсырыс берушіге дереу жазбаша хабарлама жіберуі тиіс.</w:t>
      </w:r>
      <w:r>
        <w:br/>
      </w:r>
      <w:r>
        <w:rPr>
          <w:rFonts w:ascii="Times New Roman"/>
          <w:b w:val="false"/>
          <w:i w:val="false"/>
          <w:color w:val="000000"/>
          <w:sz w:val="28"/>
        </w:rPr>
        <w:t>
      Егер Тапсырыс берушіден өзге жазбаша нұсқаулықтар келіп түспесе, Өнім беруші Шарт бойынша өз міндеттемелерін қаншалықты орынды болса мүмкіндігінше орындауды жалғастырады және Шартты орындаудың форс-мажорлық мән-жайларға байланысты емес, баламалы әдістерін іздейді.</w:t>
      </w:r>
      <w:r>
        <w:br/>
      </w:r>
      <w:r>
        <w:rPr>
          <w:rFonts w:ascii="Times New Roman"/>
          <w:b w:val="false"/>
          <w:i w:val="false"/>
          <w:color w:val="000000"/>
          <w:sz w:val="28"/>
        </w:rPr>
        <w:t>
</w:t>
      </w:r>
      <w:r>
        <w:rPr>
          <w:rFonts w:ascii="Times New Roman"/>
          <w:b w:val="false"/>
          <w:i w:val="false"/>
          <w:color w:val="000000"/>
          <w:sz w:val="28"/>
        </w:rPr>
        <w:t>
      29. Егер Өнім беруші банкрот немесе төлеуге қабілетсіз болған жағдайда, Тапсырыс беруші кез келген уақытта Өнім берушіге тиісті жазбаша хабарлама жібере отырып, біржақты тәртіппен Шартты бұза  алады.</w:t>
      </w:r>
      <w:r>
        <w:br/>
      </w:r>
      <w:r>
        <w:rPr>
          <w:rFonts w:ascii="Times New Roman"/>
          <w:b w:val="false"/>
          <w:i w:val="false"/>
          <w:color w:val="000000"/>
          <w:sz w:val="28"/>
        </w:rPr>
        <w:t>
      Бұл жағдайда бұзу дереу жүзеге асырылады және Шарттың бұзылуы залал келтірмесе немесе іс-қимылдары жасауға немесе Тапсырыс берушіге қойылған немесе кейіннен қойылатын санкцияларды қолдануға қандай да бір құқықтарды қозғамаса, Тапсырыс берушінің Өнім берушіге қатысты ешқандай қаржылық жауапкершілігі болмайды.</w:t>
      </w:r>
      <w:r>
        <w:br/>
      </w:r>
      <w:r>
        <w:rPr>
          <w:rFonts w:ascii="Times New Roman"/>
          <w:b w:val="false"/>
          <w:i w:val="false"/>
          <w:color w:val="000000"/>
          <w:sz w:val="28"/>
        </w:rPr>
        <w:t>
</w:t>
      </w:r>
      <w:r>
        <w:rPr>
          <w:rFonts w:ascii="Times New Roman"/>
          <w:b w:val="false"/>
          <w:i w:val="false"/>
          <w:color w:val="000000"/>
          <w:sz w:val="28"/>
        </w:rPr>
        <w:t>
      30. Тапсырыс берушi Өнім берушіге тиiстi жазбаша хабарлама жiбере отырып, Заңның 5-бабының 10-тармағына сәйкес Шартты одан әрi орындаудың орынсыздығына байланысты оны кез келген уақытта бұза алады.</w:t>
      </w:r>
      <w:r>
        <w:br/>
      </w:r>
      <w:r>
        <w:rPr>
          <w:rFonts w:ascii="Times New Roman"/>
          <w:b w:val="false"/>
          <w:i w:val="false"/>
          <w:color w:val="000000"/>
          <w:sz w:val="28"/>
        </w:rPr>
        <w:t>
      Хабарламада Шартты бұзудың себебi көрсетiлуі, жойылған шарттық міндеттемелердің көлемi, сондай-ақ Шартты бұзудың күшiне енетiн күнi жазылуы тиіс.</w:t>
      </w:r>
      <w:r>
        <w:br/>
      </w:r>
      <w:r>
        <w:rPr>
          <w:rFonts w:ascii="Times New Roman"/>
          <w:b w:val="false"/>
          <w:i w:val="false"/>
          <w:color w:val="000000"/>
          <w:sz w:val="28"/>
        </w:rPr>
        <w:t>
</w:t>
      </w:r>
      <w:r>
        <w:rPr>
          <w:rFonts w:ascii="Times New Roman"/>
          <w:b w:val="false"/>
          <w:i w:val="false"/>
          <w:color w:val="000000"/>
          <w:sz w:val="28"/>
        </w:rPr>
        <w:t>
      31. Шарт жоғарыда көрсетілген мән-жайлар негiзiнде жойылған кезде, Өнім беруші Шарттың бұзылуына байланысты, бұзылған күндегі iс жүзiндегi шығындары үшiн ғана төлемақыны талап етуге құқылы.</w:t>
      </w:r>
      <w:r>
        <w:br/>
      </w:r>
      <w:r>
        <w:rPr>
          <w:rFonts w:ascii="Times New Roman"/>
          <w:b w:val="false"/>
          <w:i w:val="false"/>
          <w:color w:val="000000"/>
          <w:sz w:val="28"/>
        </w:rPr>
        <w:t>
</w:t>
      </w:r>
      <w:r>
        <w:rPr>
          <w:rFonts w:ascii="Times New Roman"/>
          <w:b w:val="false"/>
          <w:i w:val="false"/>
          <w:color w:val="000000"/>
          <w:sz w:val="28"/>
        </w:rPr>
        <w:t>
      32. Заңның 6-бабында көзделген шектеулердің бұзылуы, сондай-ақ мемлекеттік сатып алуды ұйымдастырушы Өнім берушіге Заңда көзделмеген жәрдемді көрсеткені анықталған жағдайда, Мемлекеттік сатып алу туралы шарт кез келген кезеңде бұзылуы мүмкін.</w:t>
      </w:r>
      <w:r>
        <w:br/>
      </w:r>
      <w:r>
        <w:rPr>
          <w:rFonts w:ascii="Times New Roman"/>
          <w:b w:val="false"/>
          <w:i w:val="false"/>
          <w:color w:val="000000"/>
          <w:sz w:val="28"/>
        </w:rPr>
        <w:t>
      Өнім берушінің осы негіздер бойынша Шарттың бұзылуына байланысты шығындары үшiн ғана төлемақы талап етуге құқығы жоқ.</w:t>
      </w:r>
      <w:r>
        <w:br/>
      </w:r>
      <w:r>
        <w:rPr>
          <w:rFonts w:ascii="Times New Roman"/>
          <w:b w:val="false"/>
          <w:i w:val="false"/>
          <w:color w:val="000000"/>
          <w:sz w:val="28"/>
        </w:rPr>
        <w:t>
</w:t>
      </w:r>
      <w:r>
        <w:rPr>
          <w:rFonts w:ascii="Times New Roman"/>
          <w:b w:val="false"/>
          <w:i w:val="false"/>
          <w:color w:val="000000"/>
          <w:sz w:val="28"/>
        </w:rPr>
        <w:t>
      33. Тапсырыс беруші мен Өнім беруші Шарт бойынша немесе оған байланысты барлық даулар мен келіспеушіліктерді тікелей келіссөздер жүргізу барысында шешу үшін барлық күштерін салуға тиіс.</w:t>
      </w:r>
      <w:r>
        <w:br/>
      </w:r>
      <w:r>
        <w:rPr>
          <w:rFonts w:ascii="Times New Roman"/>
          <w:b w:val="false"/>
          <w:i w:val="false"/>
          <w:color w:val="000000"/>
          <w:sz w:val="28"/>
        </w:rPr>
        <w:t>
</w:t>
      </w:r>
      <w:r>
        <w:rPr>
          <w:rFonts w:ascii="Times New Roman"/>
          <w:b w:val="false"/>
          <w:i w:val="false"/>
          <w:color w:val="000000"/>
          <w:sz w:val="28"/>
        </w:rPr>
        <w:t>
      34.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мәселенің Қазақстан Республикасының заңнамасына сәйкес шешілуін талап ете алады.</w:t>
      </w:r>
      <w:r>
        <w:br/>
      </w:r>
      <w:r>
        <w:rPr>
          <w:rFonts w:ascii="Times New Roman"/>
          <w:b w:val="false"/>
          <w:i w:val="false"/>
          <w:color w:val="000000"/>
          <w:sz w:val="28"/>
        </w:rPr>
        <w:t>
</w:t>
      </w:r>
      <w:r>
        <w:rPr>
          <w:rFonts w:ascii="Times New Roman"/>
          <w:b w:val="false"/>
          <w:i w:val="false"/>
          <w:color w:val="000000"/>
          <w:sz w:val="28"/>
        </w:rPr>
        <w:t>
      35. Мемлекеттік сатып алу туралы шартта Қазақстан Республикасы салық заңнамасының, Кеден одағының кедендік заңнамасының және (немесе) Қазақстан Республикасы кедендік заңнамасының талаптарына сәйкес қосылған құнға салынатын салықтар мен акциздердің төленуі туралы талаптар қамтылуы тиіс.</w:t>
      </w:r>
      <w:r>
        <w:br/>
      </w:r>
      <w:r>
        <w:rPr>
          <w:rFonts w:ascii="Times New Roman"/>
          <w:b w:val="false"/>
          <w:i w:val="false"/>
          <w:color w:val="000000"/>
          <w:sz w:val="28"/>
        </w:rPr>
        <w:t>
</w:t>
      </w:r>
      <w:r>
        <w:rPr>
          <w:rFonts w:ascii="Times New Roman"/>
          <w:b w:val="false"/>
          <w:i w:val="false"/>
          <w:color w:val="000000"/>
          <w:sz w:val="28"/>
        </w:rPr>
        <w:t>
      36. Мемлекеттiк сатып алу туралы шартты Қазақстан Республикасының резидентi емеспен жасасқан жағдайда, мемлекеттiк сатып алу туралы шартты Қазақстан Республикасы заңнамасының талаптарын ескере отырып, ол ұсынған нысанда ресiмдеуге жол берiледi.</w:t>
      </w:r>
      <w:r>
        <w:br/>
      </w:r>
      <w:r>
        <w:rPr>
          <w:rFonts w:ascii="Times New Roman"/>
          <w:b w:val="false"/>
          <w:i w:val="false"/>
          <w:color w:val="000000"/>
          <w:sz w:val="28"/>
        </w:rPr>
        <w:t>
</w:t>
      </w:r>
      <w:r>
        <w:rPr>
          <w:rFonts w:ascii="Times New Roman"/>
          <w:b w:val="false"/>
          <w:i w:val="false"/>
          <w:color w:val="000000"/>
          <w:sz w:val="28"/>
        </w:rPr>
        <w:t>
      37. Шарт қазақ және/немесе орыс тiлдерiнде жасалады. Шартты төрелiкте қарау қажет болған жағдайда, Шарттың қазақ және/немесе орыс тiлдерiндегi данасы қаралады. Шартқа қатысты барлық хат алмасу немесе тараптар алмасатын басқа құжаттама осы талаптарға сәйкес болуы тиiс.</w:t>
      </w:r>
      <w:r>
        <w:br/>
      </w:r>
      <w:r>
        <w:rPr>
          <w:rFonts w:ascii="Times New Roman"/>
          <w:b w:val="false"/>
          <w:i w:val="false"/>
          <w:color w:val="000000"/>
          <w:sz w:val="28"/>
        </w:rPr>
        <w:t>
</w:t>
      </w:r>
      <w:r>
        <w:rPr>
          <w:rFonts w:ascii="Times New Roman"/>
          <w:b w:val="false"/>
          <w:i w:val="false"/>
          <w:color w:val="000000"/>
          <w:sz w:val="28"/>
        </w:rPr>
        <w:t>
      38. Шарт Қазақстан Республикасының заңнамасына сәйкес жасалуы тиiс.</w:t>
      </w:r>
      <w:r>
        <w:br/>
      </w:r>
      <w:r>
        <w:rPr>
          <w:rFonts w:ascii="Times New Roman"/>
          <w:b w:val="false"/>
          <w:i w:val="false"/>
          <w:color w:val="000000"/>
          <w:sz w:val="28"/>
        </w:rPr>
        <w:t>
</w:t>
      </w:r>
      <w:r>
        <w:rPr>
          <w:rFonts w:ascii="Times New Roman"/>
          <w:b w:val="false"/>
          <w:i w:val="false"/>
          <w:color w:val="000000"/>
          <w:sz w:val="28"/>
        </w:rPr>
        <w:t>
      39. Шартқа сәйкес тараптардың бiрi екiншi тарапқа жiберетiн кез келген хабарлама кейiннен түпнұсқасын бере отырып, хат, жеделхат, телекс немесе факс түрiнде жiберiледi.</w:t>
      </w:r>
      <w:r>
        <w:br/>
      </w:r>
      <w:r>
        <w:rPr>
          <w:rFonts w:ascii="Times New Roman"/>
          <w:b w:val="false"/>
          <w:i w:val="false"/>
          <w:color w:val="000000"/>
          <w:sz w:val="28"/>
        </w:rPr>
        <w:t>
</w:t>
      </w:r>
      <w:r>
        <w:rPr>
          <w:rFonts w:ascii="Times New Roman"/>
          <w:b w:val="false"/>
          <w:i w:val="false"/>
          <w:color w:val="000000"/>
          <w:sz w:val="28"/>
        </w:rPr>
        <w:t>
      40. Хабарлама жеткiзiлгеннен кейiн немесе күшiне ену көрсетiлген күнi (егер хабарламада көрсетiлсе) күшiне енедi, ол бұл күндердiң қайсысы кеш болатынына байланысты болады.</w:t>
      </w:r>
      <w:r>
        <w:br/>
      </w:r>
      <w:r>
        <w:rPr>
          <w:rFonts w:ascii="Times New Roman"/>
          <w:b w:val="false"/>
          <w:i w:val="false"/>
          <w:color w:val="000000"/>
          <w:sz w:val="28"/>
        </w:rPr>
        <w:t>
</w:t>
      </w:r>
      <w:r>
        <w:rPr>
          <w:rFonts w:ascii="Times New Roman"/>
          <w:b w:val="false"/>
          <w:i w:val="false"/>
          <w:color w:val="000000"/>
          <w:sz w:val="28"/>
        </w:rPr>
        <w:t>
      41. Салық және бюджетке төленетiн басқа да мiндеттi төлемдер Қазақстан Республикасының салық заңнамасына сәйкес төленуге тиiс.</w:t>
      </w:r>
      <w:r>
        <w:br/>
      </w:r>
      <w:r>
        <w:rPr>
          <w:rFonts w:ascii="Times New Roman"/>
          <w:b w:val="false"/>
          <w:i w:val="false"/>
          <w:color w:val="000000"/>
          <w:sz w:val="28"/>
        </w:rPr>
        <w:t>
</w:t>
      </w:r>
      <w:r>
        <w:rPr>
          <w:rFonts w:ascii="Times New Roman"/>
          <w:b w:val="false"/>
          <w:i w:val="false"/>
          <w:color w:val="000000"/>
          <w:sz w:val="28"/>
        </w:rPr>
        <w:t>
      42. Өнiм берушi Шарттың орындалуын қамтамасыз етудi конкурстық құжаттамада көзделген нысанда, көлемде және шарттарда енгiзуге мiндеттi.</w:t>
      </w:r>
      <w:r>
        <w:br/>
      </w:r>
      <w:r>
        <w:rPr>
          <w:rFonts w:ascii="Times New Roman"/>
          <w:b w:val="false"/>
          <w:i w:val="false"/>
          <w:color w:val="000000"/>
          <w:sz w:val="28"/>
        </w:rPr>
        <w:t>
</w:t>
      </w:r>
      <w:r>
        <w:rPr>
          <w:rFonts w:ascii="Times New Roman"/>
          <w:b w:val="false"/>
          <w:i w:val="false"/>
          <w:color w:val="000000"/>
          <w:sz w:val="28"/>
        </w:rPr>
        <w:t>
      43. Осы Шартта Тапсырыс берушi мен Өнiм берушi белгiленген тәртiппен келiсiлген өзге де айыппұл санкциялары не Қазақстан Республикасының заңнамасына қайшы келмейтiн өзге де талаптар көзделуi мүмкiн.</w:t>
      </w:r>
      <w:r>
        <w:br/>
      </w:r>
      <w:r>
        <w:rPr>
          <w:rFonts w:ascii="Times New Roman"/>
          <w:b w:val="false"/>
          <w:i w:val="false"/>
          <w:color w:val="000000"/>
          <w:sz w:val="28"/>
        </w:rPr>
        <w:t>
</w:t>
      </w:r>
      <w:r>
        <w:rPr>
          <w:rFonts w:ascii="Times New Roman"/>
          <w:b w:val="false"/>
          <w:i w:val="false"/>
          <w:color w:val="000000"/>
          <w:sz w:val="28"/>
        </w:rPr>
        <w:t>
      44. Осы Шарт Тапсырыс берушi оны Қазақстан Республикасы Қаржы министрлiгiнiң аумақтық қазынашылық бөлiмшесiнде (мемлекеттiк органдар мен мемлекеттiк мекемелер үшiн) тiркеуден өткiзгеннен кейiн және Өнiм берушi осы Қағиданың 135-тармағында көрсетiлген жағдайларда Шарттың орындалуын қамтамасыз етудi енгiзгеннен кейiн күшiне енедi.</w:t>
      </w:r>
      <w:r>
        <w:br/>
      </w:r>
      <w:r>
        <w:rPr>
          <w:rFonts w:ascii="Times New Roman"/>
          <w:b w:val="false"/>
          <w:i w:val="false"/>
          <w:color w:val="000000"/>
          <w:sz w:val="28"/>
        </w:rPr>
        <w:t>
</w:t>
      </w:r>
      <w:r>
        <w:rPr>
          <w:rFonts w:ascii="Times New Roman"/>
          <w:b w:val="false"/>
          <w:i w:val="false"/>
          <w:color w:val="000000"/>
          <w:sz w:val="28"/>
        </w:rPr>
        <w:t>
      45. Тараптардың мекенжайлары мен деректемелерi:</w:t>
      </w:r>
      <w:r>
        <w:br/>
      </w:r>
      <w:r>
        <w:rPr>
          <w:rFonts w:ascii="Times New Roman"/>
          <w:b w:val="false"/>
          <w:i w:val="false"/>
          <w:color w:val="000000"/>
          <w:sz w:val="28"/>
        </w:rPr>
        <w:t>
      Тараптардың деректемелері</w:t>
      </w:r>
      <w:r>
        <w:br/>
      </w:r>
      <w:r>
        <w:rPr>
          <w:rFonts w:ascii="Times New Roman"/>
          <w:b w:val="false"/>
          <w:i w:val="false"/>
          <w:color w:val="000000"/>
          <w:sz w:val="28"/>
        </w:rPr>
        <w:t>
      Тапсырыс беруші: Өнім беруші:</w:t>
      </w:r>
      <w:r>
        <w:br/>
      </w:r>
      <w:r>
        <w:rPr>
          <w:rFonts w:ascii="Times New Roman"/>
          <w:b w:val="false"/>
          <w:i w:val="false"/>
          <w:color w:val="000000"/>
          <w:sz w:val="28"/>
        </w:rPr>
        <w:t>
      Тапсырыс берушінің толық атауы Өнім берушінің толық атауы Тапсырыс берушінің толық заңды Өнім берушінің толық заңды мекенжайы мекенжайы Тапсырыс берушінің БСН &lt;БСН&gt; Өнім берушінің «БСН/ЖСН/ТЕН» Тапсырыс берушінің БСН &lt;БСН&gt; Өнім берушінің БСН&gt;БСН Тапсырыс берушінің ЖСК &lt;ЖСК&gt; Өнім берушінің ЖСК&gt; ЖСК Банктің атауы Банктің атауы Тел.: &lt;Тапсырыс берушінің телефоны&gt; Тел.: &lt;Өнім берушінің телефоны&gt; &lt;Тапсырыс берушінің лауазымы&gt; &lt;Өнім берушінің лауазымы&gt; &lt;Тапсырыс берушінің Т.А.Ә. бар болғанда&gt; &lt;Өнім берушінің Т.А.Ә. бар болғанда&gt;</w:t>
      </w:r>
      <w:r>
        <w:br/>
      </w:r>
      <w:r>
        <w:rPr>
          <w:rFonts w:ascii="Times New Roman"/>
          <w:b w:val="false"/>
          <w:i w:val="false"/>
          <w:color w:val="000000"/>
          <w:sz w:val="28"/>
        </w:rPr>
        <w:t>
      Аумақтық қазынашылық органында тіркелген күні (мемлекеттік органдар мен мемлекеттік мекемелер үшін):_____________________</w:t>
      </w:r>
      <w:r>
        <w:br/>
      </w:r>
      <w:r>
        <w:rPr>
          <w:rFonts w:ascii="Times New Roman"/>
          <w:b w:val="false"/>
          <w:i w:val="false"/>
          <w:color w:val="000000"/>
          <w:sz w:val="28"/>
        </w:rPr>
        <w:t>
      Осы Мемлекеттік сатып алу туралы үлгі шарт Тапсырыс берушінің тауарларды/көрсетілетін қызметтерді мемлекеттік сатып алуды жүзеге асыру процесінде Тапсырыс беруші мен Өнім беруші арасында туындайтын құқықтық қатынастарды реттейді.</w:t>
      </w:r>
      <w:r>
        <w:br/>
      </w:r>
      <w:r>
        <w:rPr>
          <w:rFonts w:ascii="Times New Roman"/>
          <w:b w:val="false"/>
          <w:i w:val="false"/>
          <w:color w:val="000000"/>
          <w:sz w:val="28"/>
        </w:rPr>
        <w:t>
      Осы Шартты пайдалана отырып, Тапсырыс беруші мемлекеттік сатып алу қорытындылары негізінде тауарларды/көрсетілетін қызметтерді мемлекеттік сатып алу туралы шарттың түпкілікті жобасын әзірлеуі тиіс.</w:t>
      </w:r>
      <w:r>
        <w:br/>
      </w:r>
      <w:r>
        <w:rPr>
          <w:rFonts w:ascii="Times New Roman"/>
          <w:b w:val="false"/>
          <w:i w:val="false"/>
          <w:color w:val="000000"/>
          <w:sz w:val="28"/>
        </w:rPr>
        <w:t>
      Бұл ретте, осы Шартқа енгізілетін кез келген өзгерістер мен толықтырулар Қазақстан Республикасының заңнамасына, соның ішінде мемлекеттік сатып алу жөніндегі заңнамасына, тапсырыс берушінің конкурстық құжаттамасына, Өнім берушінің конкурстық өтініміне және Конкурс қорытындылары туралы хаттамаға сәйкес болуы тиіс. Осы Шартта курсивпен бөліп көрсетілген түсіндірулерді Тапсырыс беруші толтыруы тиіс.</w:t>
      </w:r>
    </w:p>
    <w:bookmarkEnd w:id="125"/>
    <w:bookmarkStart w:name="z555" w:id="126"/>
    <w:p>
      <w:pPr>
        <w:spacing w:after="0"/>
        <w:ind w:left="0"/>
        <w:jc w:val="both"/>
      </w:pPr>
      <w:r>
        <w:rPr>
          <w:rFonts w:ascii="Times New Roman"/>
          <w:b w:val="false"/>
          <w:i w:val="false"/>
          <w:color w:val="000000"/>
          <w:sz w:val="28"/>
        </w:rPr>
        <w:t>
Мемлекеттік сатып алуды</w:t>
      </w:r>
      <w:r>
        <w:br/>
      </w:r>
      <w:r>
        <w:rPr>
          <w:rFonts w:ascii="Times New Roman"/>
          <w:b w:val="false"/>
          <w:i w:val="false"/>
          <w:color w:val="000000"/>
          <w:sz w:val="28"/>
        </w:rPr>
        <w:t>
жүзеге асыру қағидасына</w:t>
      </w:r>
      <w:r>
        <w:br/>
      </w:r>
      <w:r>
        <w:rPr>
          <w:rFonts w:ascii="Times New Roman"/>
          <w:b w:val="false"/>
          <w:i w:val="false"/>
          <w:color w:val="000000"/>
          <w:sz w:val="28"/>
        </w:rPr>
        <w:t xml:space="preserve">
7-қосымша      </w:t>
      </w:r>
    </w:p>
    <w:bookmarkEnd w:id="126"/>
    <w:bookmarkStart w:name="z556" w:id="127"/>
    <w:p>
      <w:pPr>
        <w:spacing w:after="0"/>
        <w:ind w:left="0"/>
        <w:jc w:val="left"/>
      </w:pPr>
      <w:r>
        <w:rPr>
          <w:rFonts w:ascii="Times New Roman"/>
          <w:b/>
          <w:i w:val="false"/>
          <w:color w:val="000000"/>
        </w:rPr>
        <w:t xml:space="preserve"> 
Конкурс тәсілімен мемлекеттік сатып алуды жүзеге</w:t>
      </w:r>
      <w:r>
        <w:br/>
      </w:r>
      <w:r>
        <w:rPr>
          <w:rFonts w:ascii="Times New Roman"/>
          <w:b/>
          <w:i w:val="false"/>
          <w:color w:val="000000"/>
        </w:rPr>
        <w:t>
асыру туралы хабарландырудың нысаны</w:t>
      </w:r>
    </w:p>
    <w:bookmarkEnd w:id="12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(мемлекеттік сатып алуды ұйымдастырушының атауы, почталық</w:t>
      </w:r>
      <w:r>
        <w:br/>
      </w:r>
      <w:r>
        <w:rPr>
          <w:rFonts w:ascii="Times New Roman"/>
          <w:b w:val="false"/>
          <w:i w:val="false"/>
          <w:color w:val="000000"/>
          <w:sz w:val="28"/>
        </w:rPr>
        <w:t>
           және электрондық мекен-жайлары)</w:t>
      </w:r>
      <w:r>
        <w:br/>
      </w:r>
      <w:r>
        <w:rPr>
          <w:rFonts w:ascii="Times New Roman"/>
          <w:b w:val="false"/>
          <w:i w:val="false"/>
          <w:color w:val="000000"/>
          <w:sz w:val="28"/>
        </w:rPr>
        <w:t>
мынадай тауарларды (жұмыстарды, көрсетілетін қызметтерді) мемлекеттік</w:t>
      </w:r>
      <w:r>
        <w:br/>
      </w:r>
      <w:r>
        <w:rPr>
          <w:rFonts w:ascii="Times New Roman"/>
          <w:b w:val="false"/>
          <w:i w:val="false"/>
          <w:color w:val="000000"/>
          <w:sz w:val="28"/>
        </w:rPr>
        <w:t>
сатып алуды жүргізу туралы хабарлайды:_______________________________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(тауарларды, жұмыстарды, көрсетілетін қызметтерді беру орны және</w:t>
      </w:r>
      <w:r>
        <w:br/>
      </w:r>
      <w:r>
        <w:rPr>
          <w:rFonts w:ascii="Times New Roman"/>
          <w:b w:val="false"/>
          <w:i w:val="false"/>
          <w:color w:val="000000"/>
          <w:sz w:val="28"/>
        </w:rPr>
        <w:t>
олардың көлемі көрсетіледі) (мемлекеттік сатып алуды ұйымдастырушы</w:t>
      </w:r>
      <w:r>
        <w:br/>
      </w:r>
      <w:r>
        <w:rPr>
          <w:rFonts w:ascii="Times New Roman"/>
          <w:b w:val="false"/>
          <w:i w:val="false"/>
          <w:color w:val="000000"/>
          <w:sz w:val="28"/>
        </w:rPr>
        <w:t>
сатып алынатын тауарлардың, жұмыстардың, көрсетілетін қызметтердің</w:t>
      </w:r>
      <w:r>
        <w:br/>
      </w:r>
      <w:r>
        <w:rPr>
          <w:rFonts w:ascii="Times New Roman"/>
          <w:b w:val="false"/>
          <w:i w:val="false"/>
          <w:color w:val="000000"/>
          <w:sz w:val="28"/>
        </w:rPr>
        <w:t>
толық тізбесі, олардың саны мен егжей-тегжейлі өзіндік ерекшелігі</w:t>
      </w:r>
      <w:r>
        <w:br/>
      </w:r>
      <w:r>
        <w:rPr>
          <w:rFonts w:ascii="Times New Roman"/>
          <w:b w:val="false"/>
          <w:i w:val="false"/>
          <w:color w:val="000000"/>
          <w:sz w:val="28"/>
        </w:rPr>
        <w:t>
конкурстық құжаттамада көрсетілгеніне сілтеме жасауға құқылы).</w:t>
      </w:r>
      <w:r>
        <w:br/>
      </w:r>
      <w:r>
        <w:rPr>
          <w:rFonts w:ascii="Times New Roman"/>
          <w:b w:val="false"/>
          <w:i w:val="false"/>
          <w:color w:val="000000"/>
          <w:sz w:val="28"/>
        </w:rPr>
        <w:t>
      Тауарларды берудің (жұмыстарды орындаудың/қызметтерді</w:t>
      </w:r>
      <w:r>
        <w:br/>
      </w:r>
      <w:r>
        <w:rPr>
          <w:rFonts w:ascii="Times New Roman"/>
          <w:b w:val="false"/>
          <w:i w:val="false"/>
          <w:color w:val="000000"/>
          <w:sz w:val="28"/>
        </w:rPr>
        <w:t>
көрсетудің) талап етілетін мерзімі__________________________________.</w:t>
      </w:r>
      <w:r>
        <w:br/>
      </w:r>
      <w:r>
        <w:rPr>
          <w:rFonts w:ascii="Times New Roman"/>
          <w:b w:val="false"/>
          <w:i w:val="false"/>
          <w:color w:val="000000"/>
          <w:sz w:val="28"/>
        </w:rPr>
        <w:t>
      Конкурсқа «Мемлекеттік сатып алу туралы» Қазақстан Республикасы</w:t>
      </w:r>
      <w:r>
        <w:br/>
      </w:r>
      <w:r>
        <w:rPr>
          <w:rFonts w:ascii="Times New Roman"/>
          <w:b w:val="false"/>
          <w:i w:val="false"/>
          <w:color w:val="000000"/>
          <w:sz w:val="28"/>
        </w:rPr>
        <w:t>
Заңының 8-бабының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біліктілік талаптарына</w:t>
      </w:r>
      <w:r>
        <w:br/>
      </w:r>
      <w:r>
        <w:rPr>
          <w:rFonts w:ascii="Times New Roman"/>
          <w:b w:val="false"/>
          <w:i w:val="false"/>
          <w:color w:val="000000"/>
          <w:sz w:val="28"/>
        </w:rPr>
        <w:t>
жауап беретін барлық әлеуетті өнім берушілер жіберіледі.</w:t>
      </w:r>
      <w:r>
        <w:br/>
      </w:r>
      <w:r>
        <w:rPr>
          <w:rFonts w:ascii="Times New Roman"/>
          <w:b w:val="false"/>
          <w:i w:val="false"/>
          <w:color w:val="000000"/>
          <w:sz w:val="28"/>
        </w:rPr>
        <w:t>
      Конкурстық құжаттама көшірмесінің бумасын әлеуетті өнім беруші</w:t>
      </w:r>
      <w:r>
        <w:br/>
      </w:r>
      <w:r>
        <w:rPr>
          <w:rFonts w:ascii="Times New Roman"/>
          <w:b w:val="false"/>
          <w:i w:val="false"/>
          <w:color w:val="000000"/>
          <w:sz w:val="28"/>
        </w:rPr>
        <w:t>
конкурстық құжаттамаға ақы төлеу туралы құжатты (егер мұндай</w:t>
      </w:r>
      <w:r>
        <w:br/>
      </w:r>
      <w:r>
        <w:rPr>
          <w:rFonts w:ascii="Times New Roman"/>
          <w:b w:val="false"/>
          <w:i w:val="false"/>
          <w:color w:val="000000"/>
          <w:sz w:val="28"/>
        </w:rPr>
        <w:t>
конкурстық құжаттамада көзделген жағдайда) бергеннен кейін ___жылғы</w:t>
      </w:r>
      <w:r>
        <w:br/>
      </w:r>
      <w:r>
        <w:rPr>
          <w:rFonts w:ascii="Times New Roman"/>
          <w:b w:val="false"/>
          <w:i w:val="false"/>
          <w:color w:val="000000"/>
          <w:sz w:val="28"/>
        </w:rPr>
        <w:t>
«____»___________ дейінгі мерзімді қоса алғанда (конкурстық өтінімдер</w:t>
      </w:r>
      <w:r>
        <w:br/>
      </w:r>
      <w:r>
        <w:rPr>
          <w:rFonts w:ascii="Times New Roman"/>
          <w:b w:val="false"/>
          <w:i w:val="false"/>
          <w:color w:val="000000"/>
          <w:sz w:val="28"/>
        </w:rPr>
        <w:t>
салынған конверттерді ашқанға дейін 24 сағат бұрын уақыт пен күні</w:t>
      </w:r>
      <w:r>
        <w:br/>
      </w:r>
      <w:r>
        <w:rPr>
          <w:rFonts w:ascii="Times New Roman"/>
          <w:b w:val="false"/>
          <w:i w:val="false"/>
          <w:color w:val="000000"/>
          <w:sz w:val="28"/>
        </w:rPr>
        <w:t>
көрсетілсін) мына мекен-жай бойынша:________, бөлме</w:t>
      </w:r>
      <w:r>
        <w:br/>
      </w:r>
      <w:r>
        <w:rPr>
          <w:rFonts w:ascii="Times New Roman"/>
          <w:b w:val="false"/>
          <w:i w:val="false"/>
          <w:color w:val="000000"/>
          <w:sz w:val="28"/>
        </w:rPr>
        <w:t>
№__сағат____-дан____-ге дейін және/немесе мына мекен-жай</w:t>
      </w:r>
      <w:r>
        <w:br/>
      </w:r>
      <w:r>
        <w:rPr>
          <w:rFonts w:ascii="Times New Roman"/>
          <w:b w:val="false"/>
          <w:i w:val="false"/>
          <w:color w:val="000000"/>
          <w:sz w:val="28"/>
        </w:rPr>
        <w:t>
бойынша_______ электрондық почтамен алуға болады.</w:t>
      </w:r>
      <w:r>
        <w:br/>
      </w:r>
      <w:r>
        <w:rPr>
          <w:rFonts w:ascii="Times New Roman"/>
          <w:b w:val="false"/>
          <w:i w:val="false"/>
          <w:color w:val="000000"/>
          <w:sz w:val="28"/>
        </w:rPr>
        <w:t>
      Конкурстық құжаттаманың көшірмесі бумасының құны_______________</w:t>
      </w:r>
      <w:r>
        <w:br/>
      </w:r>
      <w:r>
        <w:rPr>
          <w:rFonts w:ascii="Times New Roman"/>
          <w:b w:val="false"/>
          <w:i w:val="false"/>
          <w:color w:val="000000"/>
          <w:sz w:val="28"/>
        </w:rPr>
        <w:t>
теңгені құрайды және_________________________________________________</w:t>
      </w:r>
      <w:r>
        <w:br/>
      </w:r>
      <w:r>
        <w:rPr>
          <w:rFonts w:ascii="Times New Roman"/>
          <w:b w:val="false"/>
          <w:i w:val="false"/>
          <w:color w:val="000000"/>
          <w:sz w:val="28"/>
        </w:rPr>
        <w:t>
            (мемлекеттік сатып алуды ұйымдастырушының тиісті шоты</w:t>
      </w:r>
      <w:r>
        <w:br/>
      </w:r>
      <w:r>
        <w:rPr>
          <w:rFonts w:ascii="Times New Roman"/>
          <w:b w:val="false"/>
          <w:i w:val="false"/>
          <w:color w:val="000000"/>
          <w:sz w:val="28"/>
        </w:rPr>
        <w:t>
көрсетілсін) шотына енгізіледі (егер төлем көзделмеген болса, осы</w:t>
      </w:r>
      <w:r>
        <w:br/>
      </w:r>
      <w:r>
        <w:rPr>
          <w:rFonts w:ascii="Times New Roman"/>
          <w:b w:val="false"/>
          <w:i w:val="false"/>
          <w:color w:val="000000"/>
          <w:sz w:val="28"/>
        </w:rPr>
        <w:t>
абзац алынып тасталады).</w:t>
      </w:r>
      <w:r>
        <w:br/>
      </w:r>
      <w:r>
        <w:rPr>
          <w:rFonts w:ascii="Times New Roman"/>
          <w:b w:val="false"/>
          <w:i w:val="false"/>
          <w:color w:val="000000"/>
          <w:sz w:val="28"/>
        </w:rPr>
        <w:t>
      Конвертке желімделген конкурсқа қатысуға конкурстық өтінімдерді</w:t>
      </w:r>
      <w:r>
        <w:br/>
      </w:r>
      <w:r>
        <w:rPr>
          <w:rFonts w:ascii="Times New Roman"/>
          <w:b w:val="false"/>
          <w:i w:val="false"/>
          <w:color w:val="000000"/>
          <w:sz w:val="28"/>
        </w:rPr>
        <w:t>
әлеуетті өнім берушілер______________________________________________</w:t>
      </w:r>
      <w:r>
        <w:br/>
      </w:r>
      <w:r>
        <w:rPr>
          <w:rFonts w:ascii="Times New Roman"/>
          <w:b w:val="false"/>
          <w:i w:val="false"/>
          <w:color w:val="000000"/>
          <w:sz w:val="28"/>
        </w:rPr>
        <w:t>
       (мемлекеттік сатып алуды ұйымдастырушының атауы көрсетілсін)</w:t>
      </w:r>
      <w:r>
        <w:br/>
      </w:r>
      <w:r>
        <w:rPr>
          <w:rFonts w:ascii="Times New Roman"/>
          <w:b w:val="false"/>
          <w:i w:val="false"/>
          <w:color w:val="000000"/>
          <w:sz w:val="28"/>
        </w:rPr>
        <w:t>
мына мекен-жай бойынша_______________________________________________</w:t>
      </w:r>
      <w:r>
        <w:br/>
      </w:r>
      <w:r>
        <w:rPr>
          <w:rFonts w:ascii="Times New Roman"/>
          <w:b w:val="false"/>
          <w:i w:val="false"/>
          <w:color w:val="000000"/>
          <w:sz w:val="28"/>
        </w:rPr>
        <w:t>
      (толық мекен-жайы, бөлменің № көрсетілсін)</w:t>
      </w:r>
      <w:r>
        <w:br/>
      </w:r>
      <w:r>
        <w:rPr>
          <w:rFonts w:ascii="Times New Roman"/>
          <w:b w:val="false"/>
          <w:i w:val="false"/>
          <w:color w:val="000000"/>
          <w:sz w:val="28"/>
        </w:rPr>
        <w:t>
      Конкурсқа қатысуға өтінімдерді берудің соңғы мерзімі___________</w:t>
      </w:r>
      <w:r>
        <w:br/>
      </w:r>
      <w:r>
        <w:rPr>
          <w:rFonts w:ascii="Times New Roman"/>
          <w:b w:val="false"/>
          <w:i w:val="false"/>
          <w:color w:val="000000"/>
          <w:sz w:val="28"/>
        </w:rPr>
        <w:t>
                                                   (уақыты мен күні</w:t>
      </w:r>
      <w:r>
        <w:br/>
      </w:r>
      <w:r>
        <w:rPr>
          <w:rFonts w:ascii="Times New Roman"/>
          <w:b w:val="false"/>
          <w:i w:val="false"/>
          <w:color w:val="000000"/>
          <w:sz w:val="28"/>
        </w:rPr>
        <w:t>
______________дейін.</w:t>
      </w:r>
      <w:r>
        <w:br/>
      </w:r>
      <w:r>
        <w:rPr>
          <w:rFonts w:ascii="Times New Roman"/>
          <w:b w:val="false"/>
          <w:i w:val="false"/>
          <w:color w:val="000000"/>
          <w:sz w:val="28"/>
        </w:rPr>
        <w:t>
көрсетілсін)</w:t>
      </w:r>
      <w:r>
        <w:br/>
      </w:r>
      <w:r>
        <w:rPr>
          <w:rFonts w:ascii="Times New Roman"/>
          <w:b w:val="false"/>
          <w:i w:val="false"/>
          <w:color w:val="000000"/>
          <w:sz w:val="28"/>
        </w:rPr>
        <w:t>
      Конкурсқа қатысуға өтінімдер салынған конверттер_______________</w:t>
      </w:r>
      <w:r>
        <w:br/>
      </w:r>
      <w:r>
        <w:rPr>
          <w:rFonts w:ascii="Times New Roman"/>
          <w:b w:val="false"/>
          <w:i w:val="false"/>
          <w:color w:val="000000"/>
          <w:sz w:val="28"/>
        </w:rPr>
        <w:t>
                                       (уақыты мен күні көрсетілсін)</w:t>
      </w:r>
      <w:r>
        <w:br/>
      </w:r>
      <w:r>
        <w:rPr>
          <w:rFonts w:ascii="Times New Roman"/>
          <w:b w:val="false"/>
          <w:i w:val="false"/>
          <w:color w:val="000000"/>
          <w:sz w:val="28"/>
        </w:rPr>
        <w:t>
мына мекен-жай бойынша_______________________________________ашылады.</w:t>
      </w:r>
      <w:r>
        <w:br/>
      </w:r>
      <w:r>
        <w:rPr>
          <w:rFonts w:ascii="Times New Roman"/>
          <w:b w:val="false"/>
          <w:i w:val="false"/>
          <w:color w:val="000000"/>
          <w:sz w:val="28"/>
        </w:rPr>
        <w:t>
                      (толық мекен-жайы, бөлменің № көрсетілсін)</w:t>
      </w:r>
      <w:r>
        <w:br/>
      </w:r>
      <w:r>
        <w:rPr>
          <w:rFonts w:ascii="Times New Roman"/>
          <w:b w:val="false"/>
          <w:i w:val="false"/>
          <w:color w:val="000000"/>
          <w:sz w:val="28"/>
        </w:rPr>
        <w:t>
Қосымша ақпарат пен анықтаманы мына телефон арқылы алуға</w:t>
      </w:r>
      <w:r>
        <w:br/>
      </w:r>
      <w:r>
        <w:rPr>
          <w:rFonts w:ascii="Times New Roman"/>
          <w:b w:val="false"/>
          <w:i w:val="false"/>
          <w:color w:val="000000"/>
          <w:sz w:val="28"/>
        </w:rPr>
        <w:t>
болады:______________________________________________________________</w:t>
      </w:r>
      <w:r>
        <w:br/>
      </w:r>
      <w:r>
        <w:rPr>
          <w:rFonts w:ascii="Times New Roman"/>
          <w:b w:val="false"/>
          <w:i w:val="false"/>
          <w:color w:val="000000"/>
          <w:sz w:val="28"/>
        </w:rPr>
        <w:t>
               (қаланың коды мен телефон нөмірі көрсетілсін)</w:t>
      </w:r>
      <w:r>
        <w:br/>
      </w:r>
      <w:r>
        <w:rPr>
          <w:rFonts w:ascii="Times New Roman"/>
          <w:b w:val="false"/>
          <w:i w:val="false"/>
          <w:color w:val="000000"/>
          <w:sz w:val="28"/>
        </w:rPr>
        <w:t>
Тауарларды, жұмыстарды, көрсетілетін қызметтерді мемлекеттік сатып</w:t>
      </w:r>
      <w:r>
        <w:br/>
      </w:r>
      <w:r>
        <w:rPr>
          <w:rFonts w:ascii="Times New Roman"/>
          <w:b w:val="false"/>
          <w:i w:val="false"/>
          <w:color w:val="000000"/>
          <w:sz w:val="28"/>
        </w:rPr>
        <w:t>
алуды ұйымдастырушының уәкілетті өкілі_______________________________</w:t>
      </w:r>
      <w:r>
        <w:br/>
      </w:r>
      <w:r>
        <w:rPr>
          <w:rFonts w:ascii="Times New Roman"/>
          <w:b w:val="false"/>
          <w:i w:val="false"/>
          <w:color w:val="000000"/>
          <w:sz w:val="28"/>
        </w:rPr>
        <w:t>
  (Т.А.Ә.(бар болғанда), лауазымы және байланыс телефоны көрсетіледі)</w:t>
      </w:r>
    </w:p>
    <w:bookmarkStart w:name="z557" w:id="128"/>
    <w:p>
      <w:pPr>
        <w:spacing w:after="0"/>
        <w:ind w:left="0"/>
        <w:jc w:val="both"/>
      </w:pPr>
      <w:r>
        <w:rPr>
          <w:rFonts w:ascii="Times New Roman"/>
          <w:b w:val="false"/>
          <w:i w:val="false"/>
          <w:color w:val="000000"/>
          <w:sz w:val="28"/>
        </w:rPr>
        <w:t>
Мемлекеттік сатып алуды</w:t>
      </w:r>
      <w:r>
        <w:br/>
      </w:r>
      <w:r>
        <w:rPr>
          <w:rFonts w:ascii="Times New Roman"/>
          <w:b w:val="false"/>
          <w:i w:val="false"/>
          <w:color w:val="000000"/>
          <w:sz w:val="28"/>
        </w:rPr>
        <w:t>
жүзеге асыру қағидасына</w:t>
      </w:r>
      <w:r>
        <w:br/>
      </w:r>
      <w:r>
        <w:rPr>
          <w:rFonts w:ascii="Times New Roman"/>
          <w:b w:val="false"/>
          <w:i w:val="false"/>
          <w:color w:val="000000"/>
          <w:sz w:val="28"/>
        </w:rPr>
        <w:t xml:space="preserve">
8-қосымша      </w:t>
      </w:r>
    </w:p>
    <w:bookmarkEnd w:id="128"/>
    <w:bookmarkStart w:name="z558" w:id="129"/>
    <w:p>
      <w:pPr>
        <w:spacing w:after="0"/>
        <w:ind w:left="0"/>
        <w:jc w:val="left"/>
      </w:pPr>
      <w:r>
        <w:rPr>
          <w:rFonts w:ascii="Times New Roman"/>
          <w:b/>
          <w:i w:val="false"/>
          <w:color w:val="000000"/>
        </w:rPr>
        <w:t xml:space="preserve"> 
Әлеуетті өнім берушілермен ________________________</w:t>
      </w:r>
      <w:r>
        <w:br/>
      </w:r>
      <w:r>
        <w:rPr>
          <w:rFonts w:ascii="Times New Roman"/>
          <w:b/>
          <w:i w:val="false"/>
          <w:color w:val="000000"/>
        </w:rPr>
        <w:t>
                              (конкурстың атауы)</w:t>
      </w:r>
      <w:r>
        <w:br/>
      </w:r>
      <w:r>
        <w:rPr>
          <w:rFonts w:ascii="Times New Roman"/>
          <w:b/>
          <w:i w:val="false"/>
          <w:color w:val="000000"/>
        </w:rPr>
        <w:t>
конкурстық құжаттамасын түсіндіру жөніндегі кездесу хаттамасы</w:t>
      </w:r>
    </w:p>
    <w:bookmarkEnd w:id="129"/>
    <w:p>
      <w:pPr>
        <w:spacing w:after="0"/>
        <w:ind w:left="0"/>
        <w:jc w:val="both"/>
      </w:pPr>
      <w:r>
        <w:rPr>
          <w:rFonts w:ascii="Times New Roman"/>
          <w:b w:val="false"/>
          <w:i w:val="false"/>
          <w:color w:val="000000"/>
          <w:sz w:val="28"/>
        </w:rPr>
        <w:t>__________________________                      ____________________</w:t>
      </w:r>
      <w:r>
        <w:br/>
      </w:r>
      <w:r>
        <w:rPr>
          <w:rFonts w:ascii="Times New Roman"/>
          <w:b w:val="false"/>
          <w:i w:val="false"/>
          <w:color w:val="000000"/>
          <w:sz w:val="28"/>
        </w:rPr>
        <w:t>
(Кездесу өтетін орын)                             (уақыты мен күні)</w:t>
      </w:r>
      <w:r>
        <w:br/>
      </w:r>
      <w:r>
        <w:rPr>
          <w:rFonts w:ascii="Times New Roman"/>
          <w:b w:val="false"/>
          <w:i w:val="false"/>
          <w:color w:val="000000"/>
          <w:sz w:val="28"/>
        </w:rPr>
        <w:t>
      1. Мемлекеттік сатып алуды ұйымдастырушыны білдіретін адамдар: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сатып алуды ұйымдастырушының уәкілетті өкілінің,</w:t>
      </w:r>
      <w:r>
        <w:br/>
      </w:r>
      <w:r>
        <w:rPr>
          <w:rFonts w:ascii="Times New Roman"/>
          <w:b w:val="false"/>
          <w:i w:val="false"/>
          <w:color w:val="000000"/>
          <w:sz w:val="28"/>
        </w:rPr>
        <w:t>
мемлекеттік сатып алуды ұйымдастырушының өзге де мамандарының және</w:t>
      </w:r>
      <w:r>
        <w:br/>
      </w:r>
      <w:r>
        <w:rPr>
          <w:rFonts w:ascii="Times New Roman"/>
          <w:b w:val="false"/>
          <w:i w:val="false"/>
          <w:color w:val="000000"/>
          <w:sz w:val="28"/>
        </w:rPr>
        <w:t>
әлеуетті өнім берушілермен кездесуде мемлекеттік сатып алуды</w:t>
      </w:r>
      <w:r>
        <w:br/>
      </w:r>
      <w:r>
        <w:rPr>
          <w:rFonts w:ascii="Times New Roman"/>
          <w:b w:val="false"/>
          <w:i w:val="false"/>
          <w:color w:val="000000"/>
          <w:sz w:val="28"/>
        </w:rPr>
        <w:t>
ұйымдастырушыны білдірген тартылған сарапшылардың Т.А.Ә.(бар</w:t>
      </w:r>
      <w:r>
        <w:br/>
      </w:r>
      <w:r>
        <w:rPr>
          <w:rFonts w:ascii="Times New Roman"/>
          <w:b w:val="false"/>
          <w:i w:val="false"/>
          <w:color w:val="000000"/>
          <w:sz w:val="28"/>
        </w:rPr>
        <w:t>
болғанда), байланыс телефондарын көрсете отырып)</w:t>
      </w:r>
      <w:r>
        <w:br/>
      </w:r>
      <w:r>
        <w:rPr>
          <w:rFonts w:ascii="Times New Roman"/>
          <w:b w:val="false"/>
          <w:i w:val="false"/>
          <w:color w:val="000000"/>
          <w:sz w:val="28"/>
        </w:rPr>
        <w:t>
мынадай адамдарға____________________________________________________</w:t>
      </w:r>
      <w:r>
        <w:br/>
      </w:r>
      <w:r>
        <w:rPr>
          <w:rFonts w:ascii="Times New Roman"/>
          <w:b w:val="false"/>
          <w:i w:val="false"/>
          <w:color w:val="000000"/>
          <w:sz w:val="28"/>
        </w:rPr>
        <w:t>
        (мемлекеттік сатып алуды ұйымдастырушымен кездесуге қатысқан</w:t>
      </w:r>
      <w:r>
        <w:br/>
      </w:r>
      <w:r>
        <w:rPr>
          <w:rFonts w:ascii="Times New Roman"/>
          <w:b w:val="false"/>
          <w:i w:val="false"/>
          <w:color w:val="000000"/>
          <w:sz w:val="28"/>
        </w:rPr>
        <w:t>
әлеуетті өнім берушілердің уәкілетті өкілдерінің Т.А.Ә.(бар</w:t>
      </w:r>
      <w:r>
        <w:br/>
      </w:r>
      <w:r>
        <w:rPr>
          <w:rFonts w:ascii="Times New Roman"/>
          <w:b w:val="false"/>
          <w:i w:val="false"/>
          <w:color w:val="000000"/>
          <w:sz w:val="28"/>
        </w:rPr>
        <w:t>
болғанда), сондай-ақ мемлекеттік сатып алуды ұйымдастырушымен</w:t>
      </w:r>
      <w:r>
        <w:br/>
      </w:r>
      <w:r>
        <w:rPr>
          <w:rFonts w:ascii="Times New Roman"/>
          <w:b w:val="false"/>
          <w:i w:val="false"/>
          <w:color w:val="000000"/>
          <w:sz w:val="28"/>
        </w:rPr>
        <w:t>
конкурстық құжаттаманың ережелерін түсіндіру жөніндегі кездесуде</w:t>
      </w:r>
      <w:r>
        <w:br/>
      </w:r>
      <w:r>
        <w:rPr>
          <w:rFonts w:ascii="Times New Roman"/>
          <w:b w:val="false"/>
          <w:i w:val="false"/>
          <w:color w:val="000000"/>
          <w:sz w:val="28"/>
        </w:rPr>
        <w:t>
әлеуетті өнім берушіні білдіретін осындай адамның өкілеттігін</w:t>
      </w:r>
      <w:r>
        <w:br/>
      </w:r>
      <w:r>
        <w:rPr>
          <w:rFonts w:ascii="Times New Roman"/>
          <w:b w:val="false"/>
          <w:i w:val="false"/>
          <w:color w:val="000000"/>
          <w:sz w:val="28"/>
        </w:rPr>
        <w:t>
растайтын құжатты көрсете отырып, олар туралы) конкурстық</w:t>
      </w:r>
      <w:r>
        <w:br/>
      </w:r>
      <w:r>
        <w:rPr>
          <w:rFonts w:ascii="Times New Roman"/>
          <w:b w:val="false"/>
          <w:i w:val="false"/>
          <w:color w:val="000000"/>
          <w:sz w:val="28"/>
        </w:rPr>
        <w:t>
құжаттаманың ережелерін түсіндіру жөнінде кездесу өткізді.</w:t>
      </w:r>
      <w:r>
        <w:br/>
      </w:r>
      <w:r>
        <w:rPr>
          <w:rFonts w:ascii="Times New Roman"/>
          <w:b w:val="false"/>
          <w:i w:val="false"/>
          <w:color w:val="000000"/>
          <w:sz w:val="28"/>
        </w:rPr>
        <w:t>
      2. Кездесуде конкурстық құжаттаманың ережелерін түсіндіру</w:t>
      </w:r>
      <w:r>
        <w:br/>
      </w:r>
      <w:r>
        <w:rPr>
          <w:rFonts w:ascii="Times New Roman"/>
          <w:b w:val="false"/>
          <w:i w:val="false"/>
          <w:color w:val="000000"/>
          <w:sz w:val="28"/>
        </w:rPr>
        <w:t>
жөнінде мынадай сұрақтар қойылды: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(қандай ережелер бойынша сұрақтар қойылды)</w:t>
      </w:r>
      <w:r>
        <w:br/>
      </w:r>
      <w:r>
        <w:rPr>
          <w:rFonts w:ascii="Times New Roman"/>
          <w:b w:val="false"/>
          <w:i w:val="false"/>
          <w:color w:val="000000"/>
          <w:sz w:val="28"/>
        </w:rPr>
        <w:t>
      3. Мемлекеттік сатып алуды ұйымдастырушының уәкілетті өкілдері</w:t>
      </w:r>
      <w:r>
        <w:br/>
      </w:r>
      <w:r>
        <w:rPr>
          <w:rFonts w:ascii="Times New Roman"/>
          <w:b w:val="false"/>
          <w:i w:val="false"/>
          <w:color w:val="000000"/>
          <w:sz w:val="28"/>
        </w:rPr>
        <w:t>
қойылған сұрақтарға мынадай жауаптар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сатып алуды ұйымдастырушының қатысқан өкілдерінің</w:t>
      </w:r>
      <w:r>
        <w:br/>
      </w:r>
      <w:r>
        <w:rPr>
          <w:rFonts w:ascii="Times New Roman"/>
          <w:b w:val="false"/>
          <w:i w:val="false"/>
          <w:color w:val="000000"/>
          <w:sz w:val="28"/>
        </w:rPr>
        <w:t>
Т.А.Ә., байланыс телефондарын көрсете отырып, олардың қайсысы жауап</w:t>
      </w:r>
      <w:r>
        <w:br/>
      </w:r>
      <w:r>
        <w:rPr>
          <w:rFonts w:ascii="Times New Roman"/>
          <w:b w:val="false"/>
          <w:i w:val="false"/>
          <w:color w:val="000000"/>
          <w:sz w:val="28"/>
        </w:rPr>
        <w:t>
бергені көрсетілсін).</w:t>
      </w:r>
      <w:r>
        <w:br/>
      </w:r>
      <w:r>
        <w:rPr>
          <w:rFonts w:ascii="Times New Roman"/>
          <w:b w:val="false"/>
          <w:i w:val="false"/>
          <w:color w:val="000000"/>
          <w:sz w:val="28"/>
        </w:rPr>
        <w:t>
      4. Мемлекеттік сатып алуды ұйымдастырушының өкілдері конкурстық</w:t>
      </w:r>
      <w:r>
        <w:br/>
      </w:r>
      <w:r>
        <w:rPr>
          <w:rFonts w:ascii="Times New Roman"/>
          <w:b w:val="false"/>
          <w:i w:val="false"/>
          <w:color w:val="000000"/>
          <w:sz w:val="28"/>
        </w:rPr>
        <w:t>
құжаттаманы түсіндіру жөніндегі кездесу нәтижесінде мынаны шешті:</w:t>
      </w:r>
      <w:r>
        <w:br/>
      </w:r>
      <w:r>
        <w:rPr>
          <w:rFonts w:ascii="Times New Roman"/>
          <w:b w:val="false"/>
          <w:i w:val="false"/>
          <w:color w:val="000000"/>
          <w:sz w:val="28"/>
        </w:rPr>
        <w:t>
      1) өзгерістер (толықтырулар) талап ететін конкурстық</w:t>
      </w:r>
      <w:r>
        <w:br/>
      </w:r>
      <w:r>
        <w:rPr>
          <w:rFonts w:ascii="Times New Roman"/>
          <w:b w:val="false"/>
          <w:i w:val="false"/>
          <w:color w:val="000000"/>
          <w:sz w:val="28"/>
        </w:rPr>
        <w:t>
құжаттаманы тану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(конкурстық құжаттаманың атап айтқанда қандай ережесін өзгерту</w:t>
      </w:r>
      <w:r>
        <w:br/>
      </w:r>
      <w:r>
        <w:rPr>
          <w:rFonts w:ascii="Times New Roman"/>
          <w:b w:val="false"/>
          <w:i w:val="false"/>
          <w:color w:val="000000"/>
          <w:sz w:val="28"/>
        </w:rPr>
        <w:t>
(толықтыру) қажеттігін көрсету)</w:t>
      </w:r>
      <w:r>
        <w:br/>
      </w:r>
      <w:r>
        <w:rPr>
          <w:rFonts w:ascii="Times New Roman"/>
          <w:b w:val="false"/>
          <w:i w:val="false"/>
          <w:color w:val="000000"/>
          <w:sz w:val="28"/>
        </w:rPr>
        <w:t>
      2) конкурстық құжаттамаға өзгерістер (толықтырулар) енгізу</w:t>
      </w:r>
      <w:r>
        <w:br/>
      </w:r>
      <w:r>
        <w:rPr>
          <w:rFonts w:ascii="Times New Roman"/>
          <w:b w:val="false"/>
          <w:i w:val="false"/>
          <w:color w:val="000000"/>
          <w:sz w:val="28"/>
        </w:rPr>
        <w:t>
қажеттігінің болмауын тану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сатып алуды ұйымдастырушымен кездесуге қатысқан</w:t>
      </w:r>
      <w:r>
        <w:br/>
      </w:r>
      <w:r>
        <w:rPr>
          <w:rFonts w:ascii="Times New Roman"/>
          <w:b w:val="false"/>
          <w:i w:val="false"/>
          <w:color w:val="000000"/>
          <w:sz w:val="28"/>
        </w:rPr>
        <w:t>
әлеуетті өнім берушінің уәкілетті өкілдерінің Т.А.Ә.(бар болғанда),</w:t>
      </w:r>
      <w:r>
        <w:br/>
      </w:r>
      <w:r>
        <w:rPr>
          <w:rFonts w:ascii="Times New Roman"/>
          <w:b w:val="false"/>
          <w:i w:val="false"/>
          <w:color w:val="000000"/>
          <w:sz w:val="28"/>
        </w:rPr>
        <w:t>
сондай-ақ мемлекеттік сатып алуды ұйымдастырушымен конкурстық</w:t>
      </w:r>
      <w:r>
        <w:br/>
      </w:r>
      <w:r>
        <w:rPr>
          <w:rFonts w:ascii="Times New Roman"/>
          <w:b w:val="false"/>
          <w:i w:val="false"/>
          <w:color w:val="000000"/>
          <w:sz w:val="28"/>
        </w:rPr>
        <w:t>
құжаттаманың ережелерін түсіндіру жөніндегі кездесуде әлеуетті өнім</w:t>
      </w:r>
      <w:r>
        <w:br/>
      </w:r>
      <w:r>
        <w:rPr>
          <w:rFonts w:ascii="Times New Roman"/>
          <w:b w:val="false"/>
          <w:i w:val="false"/>
          <w:color w:val="000000"/>
          <w:sz w:val="28"/>
        </w:rPr>
        <w:t>
берушіні білдіретін өкілеттігін растайтын құжатты көрсете отырып,</w:t>
      </w:r>
      <w:r>
        <w:br/>
      </w:r>
      <w:r>
        <w:rPr>
          <w:rFonts w:ascii="Times New Roman"/>
          <w:b w:val="false"/>
          <w:i w:val="false"/>
          <w:color w:val="000000"/>
          <w:sz w:val="28"/>
        </w:rPr>
        <w:t>
олардың қолдары)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сатып алуды ұйымдастырушының уәкілетті өкілінің,</w:t>
      </w:r>
      <w:r>
        <w:br/>
      </w:r>
      <w:r>
        <w:rPr>
          <w:rFonts w:ascii="Times New Roman"/>
          <w:b w:val="false"/>
          <w:i w:val="false"/>
          <w:color w:val="000000"/>
          <w:sz w:val="28"/>
        </w:rPr>
        <w:t>
сатып алуды ұйымдастырушының өзге де мамандарының және әлеуетті өнім</w:t>
      </w:r>
      <w:r>
        <w:br/>
      </w:r>
      <w:r>
        <w:rPr>
          <w:rFonts w:ascii="Times New Roman"/>
          <w:b w:val="false"/>
          <w:i w:val="false"/>
          <w:color w:val="000000"/>
          <w:sz w:val="28"/>
        </w:rPr>
        <w:t>
берушілермен кездесуде сатып алуды ұйымдастырушыны білдірген</w:t>
      </w:r>
      <w:r>
        <w:br/>
      </w:r>
      <w:r>
        <w:rPr>
          <w:rFonts w:ascii="Times New Roman"/>
          <w:b w:val="false"/>
          <w:i w:val="false"/>
          <w:color w:val="000000"/>
          <w:sz w:val="28"/>
        </w:rPr>
        <w:t>
тартылған сарапшылардың Т.А.Ә. (бар болғанда) көрсете отырып, олардың</w:t>
      </w:r>
      <w:r>
        <w:br/>
      </w:r>
      <w:r>
        <w:rPr>
          <w:rFonts w:ascii="Times New Roman"/>
          <w:b w:val="false"/>
          <w:i w:val="false"/>
          <w:color w:val="000000"/>
          <w:sz w:val="28"/>
        </w:rPr>
        <w:t>
қолдары)</w:t>
      </w:r>
    </w:p>
    <w:bookmarkStart w:name="z559" w:id="130"/>
    <w:p>
      <w:pPr>
        <w:spacing w:after="0"/>
        <w:ind w:left="0"/>
        <w:jc w:val="both"/>
      </w:pPr>
      <w:r>
        <w:rPr>
          <w:rFonts w:ascii="Times New Roman"/>
          <w:b w:val="false"/>
          <w:i w:val="false"/>
          <w:color w:val="000000"/>
          <w:sz w:val="28"/>
        </w:rPr>
        <w:t xml:space="preserve">
Мемлекеттік сатып алуды </w:t>
      </w:r>
      <w:r>
        <w:br/>
      </w:r>
      <w:r>
        <w:rPr>
          <w:rFonts w:ascii="Times New Roman"/>
          <w:b w:val="false"/>
          <w:i w:val="false"/>
          <w:color w:val="000000"/>
          <w:sz w:val="28"/>
        </w:rPr>
        <w:t xml:space="preserve">
жүзеге асыру қағидасына </w:t>
      </w:r>
      <w:r>
        <w:br/>
      </w:r>
      <w:r>
        <w:rPr>
          <w:rFonts w:ascii="Times New Roman"/>
          <w:b w:val="false"/>
          <w:i w:val="false"/>
          <w:color w:val="000000"/>
          <w:sz w:val="28"/>
        </w:rPr>
        <w:t xml:space="preserve">
9-қосымша        </w:t>
      </w:r>
    </w:p>
    <w:bookmarkEnd w:id="130"/>
    <w:bookmarkStart w:name="z560" w:id="131"/>
    <w:p>
      <w:pPr>
        <w:spacing w:after="0"/>
        <w:ind w:left="0"/>
        <w:jc w:val="left"/>
      </w:pPr>
      <w:r>
        <w:rPr>
          <w:rFonts w:ascii="Times New Roman"/>
          <w:b/>
          <w:i w:val="false"/>
          <w:color w:val="000000"/>
        </w:rPr>
        <w:t xml:space="preserve"> 
Тауарларды, жұмыстарды, көрсетілетін қызметтерді</w:t>
      </w:r>
      <w:r>
        <w:br/>
      </w:r>
      <w:r>
        <w:rPr>
          <w:rFonts w:ascii="Times New Roman"/>
          <w:b/>
          <w:i w:val="false"/>
          <w:color w:val="000000"/>
        </w:rPr>
        <w:t>
мемлекеттік сатып алу жөніндегі конкурсқа қатысуға</w:t>
      </w:r>
      <w:r>
        <w:br/>
      </w:r>
      <w:r>
        <w:rPr>
          <w:rFonts w:ascii="Times New Roman"/>
          <w:b/>
          <w:i w:val="false"/>
          <w:color w:val="000000"/>
        </w:rPr>
        <w:t>
өтінімдер бар конверттерді aшу хаттамасы</w:t>
      </w:r>
    </w:p>
    <w:bookmarkEnd w:id="13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(конкурстың атауы)</w:t>
      </w:r>
    </w:p>
    <w:p>
      <w:pPr>
        <w:spacing w:after="0"/>
        <w:ind w:left="0"/>
        <w:jc w:val="both"/>
      </w:pPr>
      <w:r>
        <w:rPr>
          <w:rFonts w:ascii="Times New Roman"/>
          <w:b w:val="false"/>
          <w:i w:val="false"/>
          <w:color w:val="000000"/>
          <w:sz w:val="28"/>
        </w:rPr>
        <w:t>      __________________________             _______________________</w:t>
      </w:r>
      <w:r>
        <w:br/>
      </w:r>
      <w:r>
        <w:rPr>
          <w:rFonts w:ascii="Times New Roman"/>
          <w:b w:val="false"/>
          <w:i w:val="false"/>
          <w:color w:val="000000"/>
          <w:sz w:val="28"/>
        </w:rPr>
        <w:t>
            (Ашу орны)                           (Уақыты мен күні)</w:t>
      </w:r>
      <w:r>
        <w:br/>
      </w:r>
      <w:r>
        <w:rPr>
          <w:rFonts w:ascii="Times New Roman"/>
          <w:b w:val="false"/>
          <w:i w:val="false"/>
          <w:color w:val="000000"/>
          <w:sz w:val="28"/>
        </w:rPr>
        <w:t>
      1. Мынадай құрамдағы конкурстық комиссия: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(конкурстық комиссия төрағасының, оның орынбасарының, мүшелерінің</w:t>
      </w:r>
      <w:r>
        <w:br/>
      </w:r>
      <w:r>
        <w:rPr>
          <w:rFonts w:ascii="Times New Roman"/>
          <w:b w:val="false"/>
          <w:i w:val="false"/>
          <w:color w:val="000000"/>
          <w:sz w:val="28"/>
        </w:rPr>
        <w:t>
Т.А.Ә.(бар болғанда), конкурсқа қатысуға өтінімдерді ашу күні, уақыты</w:t>
      </w:r>
      <w:r>
        <w:br/>
      </w:r>
      <w:r>
        <w:rPr>
          <w:rFonts w:ascii="Times New Roman"/>
          <w:b w:val="false"/>
          <w:i w:val="false"/>
          <w:color w:val="000000"/>
          <w:sz w:val="28"/>
        </w:rPr>
        <w:t>
мен орны көрсетіледі) конкурсқа қатысуға өтінімдер бар конверттерді</w:t>
      </w:r>
      <w:r>
        <w:br/>
      </w:r>
      <w:r>
        <w:rPr>
          <w:rFonts w:ascii="Times New Roman"/>
          <w:b w:val="false"/>
          <w:i w:val="false"/>
          <w:color w:val="000000"/>
          <w:sz w:val="28"/>
        </w:rPr>
        <w:t>
ашу рәсімін жүргізді.</w:t>
      </w:r>
      <w:r>
        <w:br/>
      </w:r>
      <w:r>
        <w:rPr>
          <w:rFonts w:ascii="Times New Roman"/>
          <w:b w:val="false"/>
          <w:i w:val="false"/>
          <w:color w:val="000000"/>
          <w:sz w:val="28"/>
        </w:rPr>
        <w:t>
      2. Конкурстық құжаттаманың көшірмесі мынадай әлеуетті өнім</w:t>
      </w:r>
      <w:r>
        <w:br/>
      </w:r>
      <w:r>
        <w:rPr>
          <w:rFonts w:ascii="Times New Roman"/>
          <w:b w:val="false"/>
          <w:i w:val="false"/>
          <w:color w:val="000000"/>
          <w:sz w:val="28"/>
        </w:rPr>
        <w:t>
берушілерге берілді:________________________________________________.</w:t>
      </w:r>
      <w:r>
        <w:br/>
      </w:r>
      <w:r>
        <w:rPr>
          <w:rFonts w:ascii="Times New Roman"/>
          <w:b w:val="false"/>
          <w:i w:val="false"/>
          <w:color w:val="000000"/>
          <w:sz w:val="28"/>
        </w:rPr>
        <w:t>
                   (конкурстық құжаттаманың көшірмесі берілген</w:t>
      </w:r>
      <w:r>
        <w:br/>
      </w:r>
      <w:r>
        <w:rPr>
          <w:rFonts w:ascii="Times New Roman"/>
          <w:b w:val="false"/>
          <w:i w:val="false"/>
          <w:color w:val="000000"/>
          <w:sz w:val="28"/>
        </w:rPr>
        <w:t>
барлық әлеуетті өнім берушілердің атауы, мекен-жайы)</w:t>
      </w:r>
      <w:r>
        <w:br/>
      </w:r>
      <w:r>
        <w:rPr>
          <w:rFonts w:ascii="Times New Roman"/>
          <w:b w:val="false"/>
          <w:i w:val="false"/>
          <w:color w:val="000000"/>
          <w:sz w:val="28"/>
        </w:rPr>
        <w:t>
      3. Мынадай әлеуетті өнім берушілердің конкурсқа қатысуға</w:t>
      </w:r>
      <w:r>
        <w:br/>
      </w:r>
      <w:r>
        <w:rPr>
          <w:rFonts w:ascii="Times New Roman"/>
          <w:b w:val="false"/>
          <w:i w:val="false"/>
          <w:color w:val="000000"/>
          <w:sz w:val="28"/>
        </w:rPr>
        <w:t>
өтінімдері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(конкурсқа қатысуға өтінімдерді берудің соңғы мерзімі өткеннен кейін</w:t>
      </w:r>
      <w:r>
        <w:br/>
      </w:r>
      <w:r>
        <w:rPr>
          <w:rFonts w:ascii="Times New Roman"/>
          <w:b w:val="false"/>
          <w:i w:val="false"/>
          <w:color w:val="000000"/>
          <w:sz w:val="28"/>
        </w:rPr>
        <w:t>
конкурсқа қатысуға өтінімдерді ұсынған барлық әлеуетті өнім</w:t>
      </w:r>
      <w:r>
        <w:br/>
      </w:r>
      <w:r>
        <w:rPr>
          <w:rFonts w:ascii="Times New Roman"/>
          <w:b w:val="false"/>
          <w:i w:val="false"/>
          <w:color w:val="000000"/>
          <w:sz w:val="28"/>
        </w:rPr>
        <w:t>
берушілердің атауы, мекен-жайы көрсетіледі)__________________________</w:t>
      </w:r>
      <w:r>
        <w:br/>
      </w:r>
      <w:r>
        <w:rPr>
          <w:rFonts w:ascii="Times New Roman"/>
          <w:b w:val="false"/>
          <w:i w:val="false"/>
          <w:color w:val="000000"/>
          <w:sz w:val="28"/>
        </w:rPr>
        <w:t>
негізінде ашылмай қайтарылды.</w:t>
      </w:r>
      <w:r>
        <w:br/>
      </w:r>
      <w:r>
        <w:rPr>
          <w:rFonts w:ascii="Times New Roman"/>
          <w:b w:val="false"/>
          <w:i w:val="false"/>
          <w:color w:val="000000"/>
          <w:sz w:val="28"/>
        </w:rPr>
        <w:t>
      4. Конкурсқа қатысуға өтінімдерді берудің соңғы мерзімі өткенге</w:t>
      </w:r>
      <w:r>
        <w:br/>
      </w:r>
      <w:r>
        <w:rPr>
          <w:rFonts w:ascii="Times New Roman"/>
          <w:b w:val="false"/>
          <w:i w:val="false"/>
          <w:color w:val="000000"/>
          <w:sz w:val="28"/>
        </w:rPr>
        <w:t>
дейін оларды белгіленген мерзімде ұсынған мынадай әлеуетті өнім</w:t>
      </w:r>
      <w:r>
        <w:br/>
      </w:r>
      <w:r>
        <w:rPr>
          <w:rFonts w:ascii="Times New Roman"/>
          <w:b w:val="false"/>
          <w:i w:val="false"/>
          <w:color w:val="000000"/>
          <w:sz w:val="28"/>
        </w:rPr>
        <w:t>
берушілердің конкурсқа қатысуға өтінімдері:__________________________</w:t>
      </w:r>
      <w:r>
        <w:br/>
      </w:r>
      <w:r>
        <w:rPr>
          <w:rFonts w:ascii="Times New Roman"/>
          <w:b w:val="false"/>
          <w:i w:val="false"/>
          <w:color w:val="000000"/>
          <w:sz w:val="28"/>
        </w:rPr>
        <w:t>
                                           (конкурстық өтінімдерді</w:t>
      </w:r>
      <w:r>
        <w:br/>
      </w:r>
      <w:r>
        <w:rPr>
          <w:rFonts w:ascii="Times New Roman"/>
          <w:b w:val="false"/>
          <w:i w:val="false"/>
          <w:color w:val="000000"/>
          <w:sz w:val="28"/>
        </w:rPr>
        <w:t>
берудің соңғы мерзімі өткенге дейін конкурстық өтінімдер ұсынған</w:t>
      </w:r>
      <w:r>
        <w:br/>
      </w:r>
      <w:r>
        <w:rPr>
          <w:rFonts w:ascii="Times New Roman"/>
          <w:b w:val="false"/>
          <w:i w:val="false"/>
          <w:color w:val="000000"/>
          <w:sz w:val="28"/>
        </w:rPr>
        <w:t>
барлық әлеуетті өнім берушілердің атауы, мекен-жайы, конкурсқа</w:t>
      </w:r>
      <w:r>
        <w:br/>
      </w:r>
      <w:r>
        <w:rPr>
          <w:rFonts w:ascii="Times New Roman"/>
          <w:b w:val="false"/>
          <w:i w:val="false"/>
          <w:color w:val="000000"/>
          <w:sz w:val="28"/>
        </w:rPr>
        <w:t>
қатысуға өтінімдерді беру уақыты конкурсқа қатысуға өтінімдерді</w:t>
      </w:r>
      <w:r>
        <w:br/>
      </w:r>
      <w:r>
        <w:rPr>
          <w:rFonts w:ascii="Times New Roman"/>
          <w:b w:val="false"/>
          <w:i w:val="false"/>
          <w:color w:val="000000"/>
          <w:sz w:val="28"/>
        </w:rPr>
        <w:t>
тіркеу журналына сәйкес хронологиялық тәртіппен) ашылды және</w:t>
      </w:r>
      <w:r>
        <w:br/>
      </w:r>
      <w:r>
        <w:rPr>
          <w:rFonts w:ascii="Times New Roman"/>
          <w:b w:val="false"/>
          <w:i w:val="false"/>
          <w:color w:val="000000"/>
          <w:sz w:val="28"/>
        </w:rPr>
        <w:t xml:space="preserve">
конкурсқа қатысуға өтінімдерді ашу кезінде барлық қатысушыларға </w:t>
      </w:r>
      <w:r>
        <w:br/>
      </w:r>
      <w:r>
        <w:rPr>
          <w:rFonts w:ascii="Times New Roman"/>
          <w:b w:val="false"/>
          <w:i w:val="false"/>
          <w:color w:val="000000"/>
          <w:sz w:val="28"/>
        </w:rPr>
        <w:t>
таныстырылған мыналарды қамтиды: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(өтінімдегі құжаттардың тізбесі, конкурсқа қатысуға өтінімдерді</w:t>
      </w:r>
      <w:r>
        <w:br/>
      </w:r>
      <w:r>
        <w:rPr>
          <w:rFonts w:ascii="Times New Roman"/>
          <w:b w:val="false"/>
          <w:i w:val="false"/>
          <w:color w:val="000000"/>
          <w:sz w:val="28"/>
        </w:rPr>
        <w:t>
кері қайтарып алу және өзгерту туралы ақпарат, конкурстық өтінім</w:t>
      </w:r>
      <w:r>
        <w:br/>
      </w:r>
      <w:r>
        <w:rPr>
          <w:rFonts w:ascii="Times New Roman"/>
          <w:b w:val="false"/>
          <w:i w:val="false"/>
          <w:color w:val="000000"/>
          <w:sz w:val="28"/>
        </w:rPr>
        <w:t>
құжаттарының парақ саны көрсетіледі).</w:t>
      </w:r>
      <w:r>
        <w:br/>
      </w:r>
      <w:r>
        <w:rPr>
          <w:rFonts w:ascii="Times New Roman"/>
          <w:b w:val="false"/>
          <w:i w:val="false"/>
          <w:color w:val="000000"/>
          <w:sz w:val="28"/>
        </w:rPr>
        <w:t>
      5. Конкурстық өтінімдерді ашқан кезде мынадай әлеуетті өнім</w:t>
      </w:r>
      <w:r>
        <w:br/>
      </w:r>
      <w:r>
        <w:rPr>
          <w:rFonts w:ascii="Times New Roman"/>
          <w:b w:val="false"/>
          <w:i w:val="false"/>
          <w:color w:val="000000"/>
          <w:sz w:val="28"/>
        </w:rPr>
        <w:t>
берушілер қатысты: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конкурсқа қатысуға өтінімдерді ашқан кезде қатысқан барлық</w:t>
      </w:r>
      <w:r>
        <w:br/>
      </w:r>
      <w:r>
        <w:rPr>
          <w:rFonts w:ascii="Times New Roman"/>
          <w:b w:val="false"/>
          <w:i w:val="false"/>
          <w:color w:val="000000"/>
          <w:sz w:val="28"/>
        </w:rPr>
        <w:t>
әлеуетті өнім берушілердің атауы, мекен-жайы, олардың уәкілетті</w:t>
      </w:r>
      <w:r>
        <w:br/>
      </w:r>
      <w:r>
        <w:rPr>
          <w:rFonts w:ascii="Times New Roman"/>
          <w:b w:val="false"/>
          <w:i w:val="false"/>
          <w:color w:val="000000"/>
          <w:sz w:val="28"/>
        </w:rPr>
        <w:t>
өкілдерінің Т.А.Ә.(бар болғанда)</w:t>
      </w:r>
    </w:p>
    <w:p>
      <w:pPr>
        <w:spacing w:after="0"/>
        <w:ind w:left="0"/>
        <w:jc w:val="both"/>
      </w:pPr>
      <w:r>
        <w:rPr>
          <w:rFonts w:ascii="Times New Roman"/>
          <w:b w:val="false"/>
          <w:i w:val="false"/>
          <w:color w:val="000000"/>
          <w:sz w:val="28"/>
        </w:rPr>
        <w:t>      Конкурстық комиссия төрағасының, мүшелерінің және хатшысының</w:t>
      </w:r>
      <w:r>
        <w:br/>
      </w:r>
      <w:r>
        <w:rPr>
          <w:rFonts w:ascii="Times New Roman"/>
          <w:b w:val="false"/>
          <w:i w:val="false"/>
          <w:color w:val="000000"/>
          <w:sz w:val="28"/>
        </w:rPr>
        <w:t>
Т.А.Ә.(бар болғанда), қолдары</w:t>
      </w:r>
    </w:p>
    <w:bookmarkStart w:name="z561" w:id="132"/>
    <w:p>
      <w:pPr>
        <w:spacing w:after="0"/>
        <w:ind w:left="0"/>
        <w:jc w:val="both"/>
      </w:pPr>
      <w:r>
        <w:rPr>
          <w:rFonts w:ascii="Times New Roman"/>
          <w:b w:val="false"/>
          <w:i w:val="false"/>
          <w:color w:val="000000"/>
          <w:sz w:val="28"/>
        </w:rPr>
        <w:t>
Мемлекеттік сатып алуды</w:t>
      </w:r>
      <w:r>
        <w:br/>
      </w:r>
      <w:r>
        <w:rPr>
          <w:rFonts w:ascii="Times New Roman"/>
          <w:b w:val="false"/>
          <w:i w:val="false"/>
          <w:color w:val="000000"/>
          <w:sz w:val="28"/>
        </w:rPr>
        <w:t>
жүзеге асыру қағидасына</w:t>
      </w:r>
      <w:r>
        <w:br/>
      </w:r>
      <w:r>
        <w:rPr>
          <w:rFonts w:ascii="Times New Roman"/>
          <w:b w:val="false"/>
          <w:i w:val="false"/>
          <w:color w:val="000000"/>
          <w:sz w:val="28"/>
        </w:rPr>
        <w:t xml:space="preserve">
10-қосымша        </w:t>
      </w:r>
    </w:p>
    <w:bookmarkEnd w:id="132"/>
    <w:bookmarkStart w:name="z562" w:id="133"/>
    <w:p>
      <w:pPr>
        <w:spacing w:after="0"/>
        <w:ind w:left="0"/>
        <w:jc w:val="left"/>
      </w:pPr>
      <w:r>
        <w:rPr>
          <w:rFonts w:ascii="Times New Roman"/>
          <w:b/>
          <w:i w:val="false"/>
          <w:color w:val="000000"/>
        </w:rPr>
        <w:t xml:space="preserve"> 
Конкурсқа қатысуға жіберу туралы хаттама</w:t>
      </w:r>
      <w:r>
        <w:br/>
      </w:r>
      <w:r>
        <w:rPr>
          <w:rFonts w:ascii="Times New Roman"/>
          <w:b/>
          <w:i w:val="false"/>
          <w:color w:val="000000"/>
        </w:rPr>
        <w:t>
_______________________сатып алу жөніндегі конкурс</w:t>
      </w:r>
      <w:r>
        <w:br/>
      </w:r>
      <w:r>
        <w:rPr>
          <w:rFonts w:ascii="Times New Roman"/>
          <w:b/>
          <w:i w:val="false"/>
          <w:color w:val="000000"/>
        </w:rPr>
        <w:t xml:space="preserve">
(конкурстың атауы)                      </w:t>
      </w:r>
    </w:p>
    <w:bookmarkEnd w:id="133"/>
    <w:p>
      <w:pPr>
        <w:spacing w:after="0"/>
        <w:ind w:left="0"/>
        <w:jc w:val="both"/>
      </w:pPr>
      <w:r>
        <w:rPr>
          <w:rFonts w:ascii="Times New Roman"/>
          <w:b w:val="false"/>
          <w:i w:val="false"/>
          <w:color w:val="000000"/>
          <w:sz w:val="28"/>
        </w:rPr>
        <w:t>      __________________________                 ____________________</w:t>
      </w:r>
      <w:r>
        <w:br/>
      </w:r>
      <w:r>
        <w:rPr>
          <w:rFonts w:ascii="Times New Roman"/>
          <w:b w:val="false"/>
          <w:i w:val="false"/>
          <w:color w:val="000000"/>
          <w:sz w:val="28"/>
        </w:rPr>
        <w:t>
        (Орналасқан жері)                          (Уақыты мен күні)</w:t>
      </w:r>
      <w:r>
        <w:br/>
      </w:r>
      <w:r>
        <w:rPr>
          <w:rFonts w:ascii="Times New Roman"/>
          <w:b w:val="false"/>
          <w:i w:val="false"/>
          <w:color w:val="000000"/>
          <w:sz w:val="28"/>
        </w:rPr>
        <w:t>
      1. Мынадай құрамдағы конкурстық комиссия: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(Конкурстық комиссияның құрамын көрсету)</w:t>
      </w:r>
      <w:r>
        <w:br/>
      </w:r>
      <w:r>
        <w:rPr>
          <w:rFonts w:ascii="Times New Roman"/>
          <w:b w:val="false"/>
          <w:i w:val="false"/>
          <w:color w:val="000000"/>
          <w:sz w:val="28"/>
        </w:rPr>
        <w:t>
      мемлекеттік сатып алу жөніндегі конкурсқа қатысуға өтінімдерді</w:t>
      </w:r>
      <w:r>
        <w:br/>
      </w:r>
      <w:r>
        <w:rPr>
          <w:rFonts w:ascii="Times New Roman"/>
          <w:b w:val="false"/>
          <w:i w:val="false"/>
          <w:color w:val="000000"/>
          <w:sz w:val="28"/>
        </w:rPr>
        <w:t>
қарады.</w:t>
      </w:r>
      <w:r>
        <w:br/>
      </w:r>
      <w:r>
        <w:rPr>
          <w:rFonts w:ascii="Times New Roman"/>
          <w:b w:val="false"/>
          <w:i w:val="false"/>
          <w:color w:val="000000"/>
          <w:sz w:val="28"/>
        </w:rPr>
        <w:t>
      2. Конкурсқа қатысуға өтінімдерде ұсынылған тауарлардың,</w:t>
      </w:r>
      <w:r>
        <w:br/>
      </w:r>
      <w:r>
        <w:rPr>
          <w:rFonts w:ascii="Times New Roman"/>
          <w:b w:val="false"/>
          <w:i w:val="false"/>
          <w:color w:val="000000"/>
          <w:sz w:val="28"/>
        </w:rPr>
        <w:t>
жұмыстардың, көрсетілетін қызметтердің техникалық ерекшелікке</w:t>
      </w:r>
      <w:r>
        <w:br/>
      </w:r>
      <w:r>
        <w:rPr>
          <w:rFonts w:ascii="Times New Roman"/>
          <w:b w:val="false"/>
          <w:i w:val="false"/>
          <w:color w:val="000000"/>
          <w:sz w:val="28"/>
        </w:rPr>
        <w:t>
сәйкестігі жөнінде қорытындыларды берген сарапшыларды тарту туралы</w:t>
      </w:r>
      <w:r>
        <w:br/>
      </w:r>
      <w:r>
        <w:rPr>
          <w:rFonts w:ascii="Times New Roman"/>
          <w:b w:val="false"/>
          <w:i w:val="false"/>
          <w:color w:val="000000"/>
          <w:sz w:val="28"/>
        </w:rPr>
        <w:t>
ақпарат.</w:t>
      </w:r>
      <w:r>
        <w:br/>
      </w:r>
      <w:r>
        <w:rPr>
          <w:rFonts w:ascii="Times New Roman"/>
          <w:b w:val="false"/>
          <w:i w:val="false"/>
          <w:color w:val="000000"/>
          <w:sz w:val="28"/>
        </w:rPr>
        <w:t>
      3. Конкурсқа қатысуға өтінімдер берудің соңғы мерзімі өткенге</w:t>
      </w:r>
      <w:r>
        <w:br/>
      </w:r>
      <w:r>
        <w:rPr>
          <w:rFonts w:ascii="Times New Roman"/>
          <w:b w:val="false"/>
          <w:i w:val="false"/>
          <w:color w:val="000000"/>
          <w:sz w:val="28"/>
        </w:rPr>
        <w:t>
дейін белгіленген мерзімде өтінім берген мынадай әлеуетті өнім</w:t>
      </w:r>
      <w:r>
        <w:br/>
      </w:r>
      <w:r>
        <w:rPr>
          <w:rFonts w:ascii="Times New Roman"/>
          <w:b w:val="false"/>
          <w:i w:val="false"/>
          <w:color w:val="000000"/>
          <w:sz w:val="28"/>
        </w:rPr>
        <w:t>
берушілердің конкурсқа қатысуға өтінімі:_____________________________</w:t>
      </w:r>
      <w:r>
        <w:br/>
      </w:r>
      <w:r>
        <w:rPr>
          <w:rFonts w:ascii="Times New Roman"/>
          <w:b w:val="false"/>
          <w:i w:val="false"/>
          <w:color w:val="000000"/>
          <w:sz w:val="28"/>
        </w:rPr>
        <w:t>
      (конкурсқа қатысуға өтінімдерді тіркеу журналына сәйкес</w:t>
      </w:r>
      <w:r>
        <w:br/>
      </w:r>
      <w:r>
        <w:rPr>
          <w:rFonts w:ascii="Times New Roman"/>
          <w:b w:val="false"/>
          <w:i w:val="false"/>
          <w:color w:val="000000"/>
          <w:sz w:val="28"/>
        </w:rPr>
        <w:t>
конкурстық өтінімдер берудің соңғы мерзімі өткенге дейін конкурстық</w:t>
      </w:r>
      <w:r>
        <w:br/>
      </w:r>
      <w:r>
        <w:rPr>
          <w:rFonts w:ascii="Times New Roman"/>
          <w:b w:val="false"/>
          <w:i w:val="false"/>
          <w:color w:val="000000"/>
          <w:sz w:val="28"/>
        </w:rPr>
        <w:t>
өтінімдер берген барлық әлеуетті өнім берушілердің атауы, мекен жайы,</w:t>
      </w:r>
      <w:r>
        <w:br/>
      </w:r>
      <w:r>
        <w:rPr>
          <w:rFonts w:ascii="Times New Roman"/>
          <w:b w:val="false"/>
          <w:i w:val="false"/>
          <w:color w:val="000000"/>
          <w:sz w:val="28"/>
        </w:rPr>
        <w:t>
конкурсқа қатысуға өтінім беру уақыты, өтінімде көрсетілген құжаттар</w:t>
      </w:r>
      <w:r>
        <w:br/>
      </w:r>
      <w:r>
        <w:rPr>
          <w:rFonts w:ascii="Times New Roman"/>
          <w:b w:val="false"/>
          <w:i w:val="false"/>
          <w:color w:val="000000"/>
          <w:sz w:val="28"/>
        </w:rPr>
        <w:t>
тізбесі, конкурстық құжаттамада көзделген қандай да бір құжаттың</w:t>
      </w:r>
      <w:r>
        <w:br/>
      </w:r>
      <w:r>
        <w:rPr>
          <w:rFonts w:ascii="Times New Roman"/>
          <w:b w:val="false"/>
          <w:i w:val="false"/>
          <w:color w:val="000000"/>
          <w:sz w:val="28"/>
        </w:rPr>
        <w:t>
жоқтығы туралы ақпарат, конкурсқа қатысуға өтінімдерді кері қайтарып</w:t>
      </w:r>
      <w:r>
        <w:br/>
      </w:r>
      <w:r>
        <w:rPr>
          <w:rFonts w:ascii="Times New Roman"/>
          <w:b w:val="false"/>
          <w:i w:val="false"/>
          <w:color w:val="000000"/>
          <w:sz w:val="28"/>
        </w:rPr>
        <w:t>
алу және оның өзгеруі туралы ақпарат және басқа ақпарат хронологиялық</w:t>
      </w:r>
      <w:r>
        <w:br/>
      </w:r>
      <w:r>
        <w:rPr>
          <w:rFonts w:ascii="Times New Roman"/>
          <w:b w:val="false"/>
          <w:i w:val="false"/>
          <w:color w:val="000000"/>
          <w:sz w:val="28"/>
        </w:rPr>
        <w:t>
тәртіппен көрсетіледі) конкурстық комиссия отырысының барлық</w:t>
      </w:r>
      <w:r>
        <w:br/>
      </w:r>
      <w:r>
        <w:rPr>
          <w:rFonts w:ascii="Times New Roman"/>
          <w:b w:val="false"/>
          <w:i w:val="false"/>
          <w:color w:val="000000"/>
          <w:sz w:val="28"/>
        </w:rPr>
        <w:t>
қатысушыларына жарияланған.</w:t>
      </w:r>
      <w:r>
        <w:br/>
      </w:r>
      <w:r>
        <w:rPr>
          <w:rFonts w:ascii="Times New Roman"/>
          <w:b w:val="false"/>
          <w:i w:val="false"/>
          <w:color w:val="000000"/>
          <w:sz w:val="28"/>
        </w:rPr>
        <w:t>
      4. Конкурсқа қатысуға арналған мынадай конкурстық өтінімдер</w:t>
      </w:r>
      <w:r>
        <w:br/>
      </w:r>
      <w:r>
        <w:rPr>
          <w:rFonts w:ascii="Times New Roman"/>
          <w:b w:val="false"/>
          <w:i w:val="false"/>
          <w:color w:val="000000"/>
          <w:sz w:val="28"/>
        </w:rPr>
        <w:t>
конкурсқа қатысуға жіберілмейді:_____________________________________</w:t>
      </w:r>
      <w:r>
        <w:br/>
      </w:r>
      <w:r>
        <w:rPr>
          <w:rFonts w:ascii="Times New Roman"/>
          <w:b w:val="false"/>
          <w:i w:val="false"/>
          <w:color w:val="000000"/>
          <w:sz w:val="28"/>
        </w:rPr>
        <w:t>
             (себебін көрсете отырып, конкурсқа қатысуға конкурстық</w:t>
      </w:r>
      <w:r>
        <w:br/>
      </w:r>
      <w:r>
        <w:rPr>
          <w:rFonts w:ascii="Times New Roman"/>
          <w:b w:val="false"/>
          <w:i w:val="false"/>
          <w:color w:val="000000"/>
          <w:sz w:val="28"/>
        </w:rPr>
        <w:t>
өтінімдері қабылданбаған әлеуетті өнім берушілер (оның деректемелері)</w:t>
      </w:r>
      <w:r>
        <w:br/>
      </w:r>
      <w:r>
        <w:rPr>
          <w:rFonts w:ascii="Times New Roman"/>
          <w:b w:val="false"/>
          <w:i w:val="false"/>
          <w:color w:val="000000"/>
          <w:sz w:val="28"/>
        </w:rPr>
        <w:t>
көрсетіледі: біліктілік талаптарына сәйкес келмейді; конкурстық</w:t>
      </w:r>
      <w:r>
        <w:br/>
      </w:r>
      <w:r>
        <w:rPr>
          <w:rFonts w:ascii="Times New Roman"/>
          <w:b w:val="false"/>
          <w:i w:val="false"/>
          <w:color w:val="000000"/>
          <w:sz w:val="28"/>
        </w:rPr>
        <w:t>
құжаттаманың талаптарына сәйкес келмейді, Заңның </w:t>
      </w:r>
      <w:r>
        <w:rPr>
          <w:rFonts w:ascii="Times New Roman"/>
          <w:b w:val="false"/>
          <w:i w:val="false"/>
          <w:color w:val="000000"/>
          <w:sz w:val="28"/>
        </w:rPr>
        <w:t>6-бабының</w:t>
      </w:r>
      <w:r>
        <w:rPr>
          <w:rFonts w:ascii="Times New Roman"/>
          <w:b w:val="false"/>
          <w:i w:val="false"/>
          <w:color w:val="000000"/>
          <w:sz w:val="28"/>
        </w:rPr>
        <w:t xml:space="preserve"> талаптары</w:t>
      </w:r>
      <w:r>
        <w:br/>
      </w:r>
      <w:r>
        <w:rPr>
          <w:rFonts w:ascii="Times New Roman"/>
          <w:b w:val="false"/>
          <w:i w:val="false"/>
          <w:color w:val="000000"/>
          <w:sz w:val="28"/>
        </w:rPr>
        <w:t>
бұзылған).</w:t>
      </w:r>
      <w:r>
        <w:br/>
      </w:r>
      <w:r>
        <w:rPr>
          <w:rFonts w:ascii="Times New Roman"/>
          <w:b w:val="false"/>
          <w:i w:val="false"/>
          <w:color w:val="000000"/>
          <w:sz w:val="28"/>
        </w:rPr>
        <w:t>
      5. Әлеуетті өнім берушілердің біліктілік талаптарына және</w:t>
      </w:r>
      <w:r>
        <w:br/>
      </w:r>
      <w:r>
        <w:rPr>
          <w:rFonts w:ascii="Times New Roman"/>
          <w:b w:val="false"/>
          <w:i w:val="false"/>
          <w:color w:val="000000"/>
          <w:sz w:val="28"/>
        </w:rPr>
        <w:t>
конкурстық құжаттаманың өзге де талаптарына сәйкес келетін конкурстық</w:t>
      </w:r>
      <w:r>
        <w:br/>
      </w:r>
      <w:r>
        <w:rPr>
          <w:rFonts w:ascii="Times New Roman"/>
          <w:b w:val="false"/>
          <w:i w:val="false"/>
          <w:color w:val="000000"/>
          <w:sz w:val="28"/>
        </w:rPr>
        <w:t>
өтінімдері_____________________________________________ (әрбір лот</w:t>
      </w:r>
      <w:r>
        <w:br/>
      </w:r>
      <w:r>
        <w:rPr>
          <w:rFonts w:ascii="Times New Roman"/>
          <w:b w:val="false"/>
          <w:i w:val="false"/>
          <w:color w:val="000000"/>
          <w:sz w:val="28"/>
        </w:rPr>
        <w:t>
бойынша әлеуетті өнім берушілердің тізбесі жеке көрсетіледі).</w:t>
      </w:r>
      <w:r>
        <w:br/>
      </w:r>
      <w:r>
        <w:rPr>
          <w:rFonts w:ascii="Times New Roman"/>
          <w:b w:val="false"/>
          <w:i w:val="false"/>
          <w:color w:val="000000"/>
          <w:sz w:val="28"/>
        </w:rPr>
        <w:t>
      6. Заңның 17-бабының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өлшемдердің осы</w:t>
      </w:r>
      <w:r>
        <w:br/>
      </w:r>
      <w:r>
        <w:rPr>
          <w:rFonts w:ascii="Times New Roman"/>
          <w:b w:val="false"/>
          <w:i w:val="false"/>
          <w:color w:val="000000"/>
          <w:sz w:val="28"/>
        </w:rPr>
        <w:t>
конкурсқа қатысуға берілген барлық өтінімдерге қатысты мәнін қолдану</w:t>
      </w:r>
      <w:r>
        <w:br/>
      </w:r>
      <w:r>
        <w:rPr>
          <w:rFonts w:ascii="Times New Roman"/>
          <w:b w:val="false"/>
          <w:i w:val="false"/>
          <w:color w:val="000000"/>
          <w:sz w:val="28"/>
        </w:rPr>
        <w:t>
нәтижелері туралы ақпарат.</w:t>
      </w:r>
      <w:r>
        <w:br/>
      </w:r>
      <w:r>
        <w:rPr>
          <w:rFonts w:ascii="Times New Roman"/>
          <w:b w:val="false"/>
          <w:i w:val="false"/>
          <w:color w:val="000000"/>
          <w:sz w:val="28"/>
        </w:rPr>
        <w:t>
      Әрбір лот бойынша конкурсқа қатысушыларды көрсеткен кезде</w:t>
      </w:r>
      <w:r>
        <w:br/>
      </w:r>
      <w:r>
        <w:rPr>
          <w:rFonts w:ascii="Times New Roman"/>
          <w:b w:val="false"/>
          <w:i w:val="false"/>
          <w:color w:val="000000"/>
          <w:sz w:val="28"/>
        </w:rPr>
        <w:t>
конкурсқа қатысуға жіберу туралы жалпы хаттаманы ресімдеуге жол</w:t>
      </w:r>
      <w:r>
        <w:br/>
      </w:r>
      <w:r>
        <w:rPr>
          <w:rFonts w:ascii="Times New Roman"/>
          <w:b w:val="false"/>
          <w:i w:val="false"/>
          <w:color w:val="000000"/>
          <w:sz w:val="28"/>
        </w:rPr>
        <w:t>
беріледі.</w:t>
      </w:r>
      <w:r>
        <w:br/>
      </w:r>
      <w:r>
        <w:rPr>
          <w:rFonts w:ascii="Times New Roman"/>
          <w:b w:val="false"/>
          <w:i w:val="false"/>
          <w:color w:val="000000"/>
          <w:sz w:val="28"/>
        </w:rPr>
        <w:t>
      Конкурстық комиссия конкурсқа қатысуға берілген өтінімдерді</w:t>
      </w:r>
      <w:r>
        <w:br/>
      </w:r>
      <w:r>
        <w:rPr>
          <w:rFonts w:ascii="Times New Roman"/>
          <w:b w:val="false"/>
          <w:i w:val="false"/>
          <w:color w:val="000000"/>
          <w:sz w:val="28"/>
        </w:rPr>
        <w:t>
қарау нәтижелері бойынша ашық дауыс беру жолымен былай деп шешті:</w:t>
      </w:r>
      <w:r>
        <w:br/>
      </w:r>
      <w:r>
        <w:rPr>
          <w:rFonts w:ascii="Times New Roman"/>
          <w:b w:val="false"/>
          <w:i w:val="false"/>
          <w:color w:val="000000"/>
          <w:sz w:val="28"/>
        </w:rPr>
        <w:t>
      1. Мынадай әлеуетті өнім берушілер конкурсқа қатысуға</w:t>
      </w:r>
      <w:r>
        <w:br/>
      </w:r>
      <w:r>
        <w:rPr>
          <w:rFonts w:ascii="Times New Roman"/>
          <w:b w:val="false"/>
          <w:i w:val="false"/>
          <w:color w:val="000000"/>
          <w:sz w:val="28"/>
        </w:rPr>
        <w:t>
жіберілсін:__________________________ (конкурсқа қатысуға жіберілген</w:t>
      </w:r>
      <w:r>
        <w:br/>
      </w:r>
      <w:r>
        <w:rPr>
          <w:rFonts w:ascii="Times New Roman"/>
          <w:b w:val="false"/>
          <w:i w:val="false"/>
          <w:color w:val="000000"/>
          <w:sz w:val="28"/>
        </w:rPr>
        <w:t>
әлеуетті өнім берушілердің тізбесін көрсету). Төменде көрсетілген</w:t>
      </w:r>
      <w:r>
        <w:br/>
      </w:r>
      <w:r>
        <w:rPr>
          <w:rFonts w:ascii="Times New Roman"/>
          <w:b w:val="false"/>
          <w:i w:val="false"/>
          <w:color w:val="000000"/>
          <w:sz w:val="28"/>
        </w:rPr>
        <w:t>
нысанға сәйкес Заңның 6-бабының талаптарын бұзған тұлғаны қоспағанда,</w:t>
      </w:r>
      <w:r>
        <w:br/>
      </w:r>
      <w:r>
        <w:rPr>
          <w:rFonts w:ascii="Times New Roman"/>
          <w:b w:val="false"/>
          <w:i w:val="false"/>
          <w:color w:val="000000"/>
          <w:sz w:val="28"/>
        </w:rPr>
        <w:t>
әлеуетті өнім берушілердің конкурстық өтінімдерін бағалау</w:t>
      </w:r>
      <w:r>
        <w:br/>
      </w:r>
      <w:r>
        <w:rPr>
          <w:rFonts w:ascii="Times New Roman"/>
          <w:b w:val="false"/>
          <w:i w:val="false"/>
          <w:color w:val="000000"/>
          <w:sz w:val="28"/>
        </w:rPr>
        <w:t>
өлшемдерінің келесідей мәні айқындалсын.</w:t>
      </w:r>
      <w:r>
        <w:br/>
      </w:r>
      <w:r>
        <w:rPr>
          <w:rFonts w:ascii="Times New Roman"/>
          <w:b w:val="false"/>
          <w:i w:val="false"/>
          <w:color w:val="000000"/>
          <w:sz w:val="28"/>
        </w:rPr>
        <w:t>
      2. Мынадай әлеуетті өнім берушілер конкурсқа қатысуға</w:t>
      </w:r>
      <w:r>
        <w:br/>
      </w:r>
      <w:r>
        <w:rPr>
          <w:rFonts w:ascii="Times New Roman"/>
          <w:b w:val="false"/>
          <w:i w:val="false"/>
          <w:color w:val="000000"/>
          <w:sz w:val="28"/>
        </w:rPr>
        <w:t>
жіберілмесін:________________________________________________________</w:t>
      </w:r>
      <w:r>
        <w:br/>
      </w:r>
      <w:r>
        <w:rPr>
          <w:rFonts w:ascii="Times New Roman"/>
          <w:b w:val="false"/>
          <w:i w:val="false"/>
          <w:color w:val="000000"/>
          <w:sz w:val="28"/>
        </w:rPr>
        <w:t>
      (конкурсқа қатысуға жіберілмеген әлеуетті өнім берушілердің</w:t>
      </w:r>
      <w:r>
        <w:br/>
      </w:r>
      <w:r>
        <w:rPr>
          <w:rFonts w:ascii="Times New Roman"/>
          <w:b w:val="false"/>
          <w:i w:val="false"/>
          <w:color w:val="000000"/>
          <w:sz w:val="28"/>
        </w:rPr>
        <w:t>
тізбесін көрсету).</w:t>
      </w:r>
      <w:r>
        <w:br/>
      </w:r>
      <w:r>
        <w:rPr>
          <w:rFonts w:ascii="Times New Roman"/>
          <w:b w:val="false"/>
          <w:i w:val="false"/>
          <w:color w:val="000000"/>
          <w:sz w:val="28"/>
        </w:rPr>
        <w:t>
      3. Конкурстық баға ұсыныстары бар конверттерді қабылдау орны,</w:t>
      </w:r>
      <w:r>
        <w:br/>
      </w:r>
      <w:r>
        <w:rPr>
          <w:rFonts w:ascii="Times New Roman"/>
          <w:b w:val="false"/>
          <w:i w:val="false"/>
          <w:color w:val="000000"/>
          <w:sz w:val="28"/>
        </w:rPr>
        <w:t>
күні, уақыты________________________________________ белгіленсін.</w:t>
      </w:r>
      <w:r>
        <w:br/>
      </w:r>
      <w:r>
        <w:rPr>
          <w:rFonts w:ascii="Times New Roman"/>
          <w:b w:val="false"/>
          <w:i w:val="false"/>
          <w:color w:val="000000"/>
          <w:sz w:val="28"/>
        </w:rPr>
        <w:t>
      4. Конкурстық баға ұсыныстарын бағалау және салыстыру жөніндегі</w:t>
      </w:r>
      <w:r>
        <w:br/>
      </w:r>
      <w:r>
        <w:rPr>
          <w:rFonts w:ascii="Times New Roman"/>
          <w:b w:val="false"/>
          <w:i w:val="false"/>
          <w:color w:val="000000"/>
          <w:sz w:val="28"/>
        </w:rPr>
        <w:t>
конкурстық комиссияның отырысы______________ белгіленсін.</w:t>
      </w:r>
      <w:r>
        <w:br/>
      </w:r>
      <w:r>
        <w:rPr>
          <w:rFonts w:ascii="Times New Roman"/>
          <w:b w:val="false"/>
          <w:i w:val="false"/>
          <w:color w:val="000000"/>
          <w:sz w:val="28"/>
        </w:rPr>
        <w:t>
      (конкурстық баға ұсыныстарын бағалау және салыстыру жөніндегі</w:t>
      </w:r>
      <w:r>
        <w:br/>
      </w:r>
      <w:r>
        <w:rPr>
          <w:rFonts w:ascii="Times New Roman"/>
          <w:b w:val="false"/>
          <w:i w:val="false"/>
          <w:color w:val="000000"/>
          <w:sz w:val="28"/>
        </w:rPr>
        <w:t>
конкурстық комиссияның отырысының уақытын, күнін, орнын көрсету,</w:t>
      </w:r>
      <w:r>
        <w:br/>
      </w:r>
      <w:r>
        <w:rPr>
          <w:rFonts w:ascii="Times New Roman"/>
          <w:b w:val="false"/>
          <w:i w:val="false"/>
          <w:color w:val="000000"/>
          <w:sz w:val="28"/>
        </w:rPr>
        <w:t>
бірақ мүдделі адамдарға хабарлаған күннен бастап үш жұмыс күнінен</w:t>
      </w:r>
      <w:r>
        <w:br/>
      </w:r>
      <w:r>
        <w:rPr>
          <w:rFonts w:ascii="Times New Roman"/>
          <w:b w:val="false"/>
          <w:i w:val="false"/>
          <w:color w:val="000000"/>
          <w:sz w:val="28"/>
        </w:rPr>
        <w:t>
ерте емес).</w:t>
      </w:r>
      <w:r>
        <w:br/>
      </w:r>
      <w:r>
        <w:rPr>
          <w:rFonts w:ascii="Times New Roman"/>
          <w:b w:val="false"/>
          <w:i w:val="false"/>
          <w:color w:val="000000"/>
          <w:sz w:val="28"/>
        </w:rPr>
        <w:t>
      5. Мемлекеттік сатып алуды ұйымдастырушы конкурсқа қатысуға</w:t>
      </w:r>
      <w:r>
        <w:br/>
      </w:r>
      <w:r>
        <w:rPr>
          <w:rFonts w:ascii="Times New Roman"/>
          <w:b w:val="false"/>
          <w:i w:val="false"/>
          <w:color w:val="000000"/>
          <w:sz w:val="28"/>
        </w:rPr>
        <w:t>
жіберу туралы осы хаттаманың көшірмелері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(олар туралы мәліметтер конкурсқа қатысуға өтінімдерді тіркеу</w:t>
      </w:r>
      <w:r>
        <w:br/>
      </w:r>
      <w:r>
        <w:rPr>
          <w:rFonts w:ascii="Times New Roman"/>
          <w:b w:val="false"/>
          <w:i w:val="false"/>
          <w:color w:val="000000"/>
          <w:sz w:val="28"/>
        </w:rPr>
        <w:t>
журналына енгізілген әлеуетті өнім берушілерді көрсету) берілсін</w:t>
      </w:r>
      <w:r>
        <w:br/>
      </w:r>
      <w:r>
        <w:rPr>
          <w:rFonts w:ascii="Times New Roman"/>
          <w:b w:val="false"/>
          <w:i w:val="false"/>
          <w:color w:val="000000"/>
          <w:sz w:val="28"/>
        </w:rPr>
        <w:t>
(жіберілсін) және осы хаттаманың мәтінін Тапсырыс берушінің</w:t>
      </w:r>
      <w:r>
        <w:br/>
      </w:r>
      <w:r>
        <w:rPr>
          <w:rFonts w:ascii="Times New Roman"/>
          <w:b w:val="false"/>
          <w:i w:val="false"/>
          <w:color w:val="000000"/>
          <w:sz w:val="28"/>
        </w:rPr>
        <w:t>
__________________________ интернет-ресурсына орналастырсын.</w:t>
      </w:r>
      <w:r>
        <w:br/>
      </w:r>
      <w:r>
        <w:rPr>
          <w:rFonts w:ascii="Times New Roman"/>
          <w:b w:val="false"/>
          <w:i w:val="false"/>
          <w:color w:val="000000"/>
          <w:sz w:val="28"/>
        </w:rPr>
        <w:t>
      Осы шешімге дауыс бергендер:</w:t>
      </w:r>
      <w:r>
        <w:br/>
      </w:r>
      <w:r>
        <w:rPr>
          <w:rFonts w:ascii="Times New Roman"/>
          <w:b w:val="false"/>
          <w:i w:val="false"/>
          <w:color w:val="000000"/>
          <w:sz w:val="28"/>
        </w:rPr>
        <w:t>
      Жақтаушы дауыс________(конкурстық комиссия мүшелерінің</w:t>
      </w:r>
      <w:r>
        <w:br/>
      </w:r>
      <w:r>
        <w:rPr>
          <w:rFonts w:ascii="Times New Roman"/>
          <w:b w:val="false"/>
          <w:i w:val="false"/>
          <w:color w:val="000000"/>
          <w:sz w:val="28"/>
        </w:rPr>
        <w:t>
Т.А.Ә.(бар болғанда)</w:t>
      </w:r>
      <w:r>
        <w:br/>
      </w:r>
      <w:r>
        <w:rPr>
          <w:rFonts w:ascii="Times New Roman"/>
          <w:b w:val="false"/>
          <w:i w:val="false"/>
          <w:color w:val="000000"/>
          <w:sz w:val="28"/>
        </w:rPr>
        <w:t>
      Қарсы дауыс __________(конкурстық комиссия мүшелерінің</w:t>
      </w:r>
      <w:r>
        <w:br/>
      </w:r>
      <w:r>
        <w:rPr>
          <w:rFonts w:ascii="Times New Roman"/>
          <w:b w:val="false"/>
          <w:i w:val="false"/>
          <w:color w:val="000000"/>
          <w:sz w:val="28"/>
        </w:rPr>
        <w:t>
Т.А.Ә.(бар болғанда)</w:t>
      </w:r>
      <w:r>
        <w:br/>
      </w:r>
      <w:r>
        <w:rPr>
          <w:rFonts w:ascii="Times New Roman"/>
          <w:b w:val="false"/>
          <w:i w:val="false"/>
          <w:color w:val="000000"/>
          <w:sz w:val="28"/>
        </w:rPr>
        <w:t>
      Әлеуеттi өнiм берушiнiң конкурстық өтiнiмiнiң шартты бағасына</w:t>
      </w:r>
      <w:r>
        <w:br/>
      </w:r>
      <w:r>
        <w:rPr>
          <w:rFonts w:ascii="Times New Roman"/>
          <w:b w:val="false"/>
          <w:i w:val="false"/>
          <w:color w:val="000000"/>
          <w:sz w:val="28"/>
        </w:rPr>
        <w:t>
пайыздық әсердi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3140"/>
        <w:gridCol w:w="2965"/>
        <w:gridCol w:w="6310"/>
      </w:tblGrid>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Әлеуеттi өнiм берушiнiң атауы</w:t>
            </w: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w:t>
            </w:r>
            <w:r>
              <w:br/>
            </w:r>
            <w:r>
              <w:rPr>
                <w:rFonts w:ascii="Times New Roman"/>
                <w:b w:val="false"/>
                <w:i w:val="false"/>
                <w:color w:val="000000"/>
                <w:sz w:val="20"/>
              </w:rPr>
              <w:t>
нөмiрi</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бағалау өлшемдерiн ескере отырып, әлеуеттi өнiм берушiнiң конкурстық өтiнiмiнiң шартты бағасына пайыздық әсерi,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Өткiзiлетiн мемлекеттiк сатып алудың мәнi болып табылатын тауарлар, жұмыстар, көрсетiлетiн қызметтер нарығындағы жұмыс тәжiрибесi</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6"/>
        <w:gridCol w:w="3975"/>
        <w:gridCol w:w="69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туралы Қазақстан Республикасының заңнамасына сәйкес отандық тауар өндіруші үшін тауарларды ерiктi сертификаттау туралы құжаттың болуы</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тауарлар, жұмыстар, көрсетiлетiн қызметтер бойынша ұлттық стандарттардың талаптарына сәйкес сапа менеджментiнiң сертификатталған жүйесiнiң (сертификатталған жүйелерiнiң) болуы</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стандарттардың талаптарына сәйкес қоршаған ортаны басқару менеджментiнiң сертификатталған жүйесiнiң (сертификатталған жүйелерiнiң болуы) және (немесе) Қазақстан Республикасының техникалық реттеу туралы заңнамасына экологиялық таза өнiм стандартына сәйкестігін растаудың болуы</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1395"/>
        <w:gridCol w:w="1493"/>
        <w:gridCol w:w="2139"/>
        <w:gridCol w:w="1793"/>
        <w:gridCol w:w="2230"/>
        <w:gridCol w:w="1250"/>
        <w:gridCol w:w="19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бағалау өлшемдерiн ескере отырып, әлеуеттi өнiм берушiнiң конкурстық өтiнiмiнiң шартты бағасына пайыздық әсерi, пайызбен</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өтiнiмiнiң шартты бағасына сомалық пайыздық әсерiнiң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ескере отырып, шартты бағаға пайыздық әсер, пайызбен</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 ың функциона лдық сипаттама лары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 ардың техникалық сипатт амалар 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дың сапалық сипаттам алары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ға, техникалық қызмет көрсетуге және жөндеуге арналған шығыстар</w:t>
            </w:r>
          </w:p>
        </w:tc>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тауар өндiрушiнiң, отандық жұмыстар, көрсетiлетiн қызметтер берушiнiң мәртебесi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мазмұн</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төрағасының, оның орынбасарының, мүшелерiнiң және хатшысының қолдары.</w:t>
      </w:r>
    </w:p>
    <w:bookmarkStart w:name="z563" w:id="134"/>
    <w:p>
      <w:pPr>
        <w:spacing w:after="0"/>
        <w:ind w:left="0"/>
        <w:jc w:val="both"/>
      </w:pPr>
      <w:r>
        <w:rPr>
          <w:rFonts w:ascii="Times New Roman"/>
          <w:b w:val="false"/>
          <w:i w:val="false"/>
          <w:color w:val="000000"/>
          <w:sz w:val="28"/>
        </w:rPr>
        <w:t>
Мемлекеттік сатып алуды</w:t>
      </w:r>
      <w:r>
        <w:br/>
      </w:r>
      <w:r>
        <w:rPr>
          <w:rFonts w:ascii="Times New Roman"/>
          <w:b w:val="false"/>
          <w:i w:val="false"/>
          <w:color w:val="000000"/>
          <w:sz w:val="28"/>
        </w:rPr>
        <w:t>
жүзеге асыру қағидасына</w:t>
      </w:r>
      <w:r>
        <w:br/>
      </w:r>
      <w:r>
        <w:rPr>
          <w:rFonts w:ascii="Times New Roman"/>
          <w:b w:val="false"/>
          <w:i w:val="false"/>
          <w:color w:val="000000"/>
          <w:sz w:val="28"/>
        </w:rPr>
        <w:t xml:space="preserve">
11-қосымша       </w:t>
      </w:r>
    </w:p>
    <w:bookmarkEnd w:id="134"/>
    <w:bookmarkStart w:name="z564" w:id="135"/>
    <w:p>
      <w:pPr>
        <w:spacing w:after="0"/>
        <w:ind w:left="0"/>
        <w:jc w:val="both"/>
      </w:pPr>
      <w:r>
        <w:rPr>
          <w:rFonts w:ascii="Times New Roman"/>
          <w:b w:val="false"/>
          <w:i w:val="false"/>
          <w:color w:val="000000"/>
          <w:sz w:val="28"/>
        </w:rPr>
        <w:t>
</w:t>
      </w:r>
      <w:r>
        <w:rPr>
          <w:rFonts w:ascii="Times New Roman"/>
          <w:b/>
          <w:i w:val="false"/>
          <w:color w:val="000000"/>
          <w:sz w:val="28"/>
        </w:rPr>
        <w:t>       _____________________ сатып алу жөніндегі конкурс</w:t>
      </w:r>
      <w:r>
        <w:br/>
      </w:r>
      <w:r>
        <w:rPr>
          <w:rFonts w:ascii="Times New Roman"/>
          <w:b w:val="false"/>
          <w:i w:val="false"/>
          <w:color w:val="000000"/>
          <w:sz w:val="28"/>
        </w:rPr>
        <w:t>
</w:t>
      </w:r>
      <w:r>
        <w:rPr>
          <w:rFonts w:ascii="Times New Roman"/>
          <w:b/>
          <w:i w:val="false"/>
          <w:color w:val="000000"/>
          <w:sz w:val="28"/>
        </w:rPr>
        <w:t>        (конкурстың атауы)</w:t>
      </w:r>
      <w:r>
        <w:br/>
      </w:r>
      <w:r>
        <w:rPr>
          <w:rFonts w:ascii="Times New Roman"/>
          <w:b w:val="false"/>
          <w:i w:val="false"/>
          <w:color w:val="000000"/>
          <w:sz w:val="28"/>
        </w:rPr>
        <w:t>
</w:t>
      </w:r>
      <w:r>
        <w:rPr>
          <w:rFonts w:ascii="Times New Roman"/>
          <w:b/>
          <w:i w:val="false"/>
          <w:color w:val="000000"/>
          <w:sz w:val="28"/>
        </w:rPr>
        <w:t xml:space="preserve">      тәсілімен </w:t>
      </w:r>
      <w:r>
        <w:rPr>
          <w:rFonts w:ascii="Times New Roman"/>
          <w:b/>
          <w:i w:val="false"/>
          <w:color w:val="000000"/>
          <w:sz w:val="28"/>
        </w:rPr>
        <w:t>мемлекеттік сатып алудың қорытындылары</w:t>
      </w:r>
      <w:r>
        <w:br/>
      </w:r>
      <w:r>
        <w:rPr>
          <w:rFonts w:ascii="Times New Roman"/>
          <w:b w:val="false"/>
          <w:i w:val="false"/>
          <w:color w:val="000000"/>
          <w:sz w:val="28"/>
        </w:rPr>
        <w:t>
</w:t>
      </w:r>
      <w:r>
        <w:rPr>
          <w:rFonts w:ascii="Times New Roman"/>
          <w:b/>
          <w:i w:val="false"/>
          <w:color w:val="000000"/>
          <w:sz w:val="28"/>
        </w:rPr>
        <w:t>                          туралы хаттама</w:t>
      </w:r>
    </w:p>
    <w:bookmarkEnd w:id="135"/>
    <w:p>
      <w:pPr>
        <w:spacing w:after="0"/>
        <w:ind w:left="0"/>
        <w:jc w:val="both"/>
      </w:pPr>
      <w:r>
        <w:rPr>
          <w:rFonts w:ascii="Times New Roman"/>
          <w:b w:val="false"/>
          <w:i w:val="false"/>
          <w:color w:val="000000"/>
          <w:sz w:val="28"/>
        </w:rPr>
        <w:t>      ___________________________           ________________________</w:t>
      </w:r>
      <w:r>
        <w:br/>
      </w:r>
      <w:r>
        <w:rPr>
          <w:rFonts w:ascii="Times New Roman"/>
          <w:b w:val="false"/>
          <w:i w:val="false"/>
          <w:color w:val="000000"/>
          <w:sz w:val="28"/>
        </w:rPr>
        <w:t>
         (Орналасқан жері)                       (Уақыты мен күні)</w:t>
      </w:r>
    </w:p>
    <w:p>
      <w:pPr>
        <w:spacing w:after="0"/>
        <w:ind w:left="0"/>
        <w:jc w:val="both"/>
      </w:pPr>
      <w:r>
        <w:rPr>
          <w:rFonts w:ascii="Times New Roman"/>
          <w:b w:val="false"/>
          <w:i w:val="false"/>
          <w:color w:val="000000"/>
          <w:sz w:val="28"/>
        </w:rPr>
        <w:t>      1. Мынадай құрамдағы конкурстық комиссия:______________________</w:t>
      </w:r>
      <w:r>
        <w:br/>
      </w:r>
      <w:r>
        <w:rPr>
          <w:rFonts w:ascii="Times New Roman"/>
          <w:b w:val="false"/>
          <w:i w:val="false"/>
          <w:color w:val="000000"/>
          <w:sz w:val="28"/>
        </w:rPr>
        <w:t>
(конкурстық комиссияның құрамын көрсету) мемлекеттік сатып алу</w:t>
      </w:r>
      <w:r>
        <w:br/>
      </w:r>
      <w:r>
        <w:rPr>
          <w:rFonts w:ascii="Times New Roman"/>
          <w:b w:val="false"/>
          <w:i w:val="false"/>
          <w:color w:val="000000"/>
          <w:sz w:val="28"/>
        </w:rPr>
        <w:t>
жөніндегі (сатып алынатын тауарларды, жұмыстарды, көрсетілетін</w:t>
      </w:r>
      <w:r>
        <w:br/>
      </w:r>
      <w:r>
        <w:rPr>
          <w:rFonts w:ascii="Times New Roman"/>
          <w:b w:val="false"/>
          <w:i w:val="false"/>
          <w:color w:val="000000"/>
          <w:sz w:val="28"/>
        </w:rPr>
        <w:t>
қызметтерді қысқаша сипаттау) конкурс екі кезеңді рәсімдерді</w:t>
      </w:r>
      <w:r>
        <w:br/>
      </w:r>
      <w:r>
        <w:rPr>
          <w:rFonts w:ascii="Times New Roman"/>
          <w:b w:val="false"/>
          <w:i w:val="false"/>
          <w:color w:val="000000"/>
          <w:sz w:val="28"/>
        </w:rPr>
        <w:t>
пайдалана отырып).</w:t>
      </w:r>
      <w:r>
        <w:br/>
      </w:r>
      <w:r>
        <w:rPr>
          <w:rFonts w:ascii="Times New Roman"/>
          <w:b w:val="false"/>
          <w:i w:val="false"/>
          <w:color w:val="000000"/>
          <w:sz w:val="28"/>
        </w:rPr>
        <w:t>
      2. Әрбір лот бойынша жеке сатып алу үшін теңгемен бөлінген сома</w:t>
      </w:r>
      <w:r>
        <w:br/>
      </w:r>
      <w:r>
        <w:rPr>
          <w:rFonts w:ascii="Times New Roman"/>
          <w:b w:val="false"/>
          <w:i w:val="false"/>
          <w:color w:val="000000"/>
          <w:sz w:val="28"/>
        </w:rPr>
        <w:t>
(соманы көрсету).</w:t>
      </w:r>
      <w:r>
        <w:br/>
      </w:r>
      <w:r>
        <w:rPr>
          <w:rFonts w:ascii="Times New Roman"/>
          <w:b w:val="false"/>
          <w:i w:val="false"/>
          <w:color w:val="000000"/>
          <w:sz w:val="28"/>
        </w:rPr>
        <w:t>
      3. Мынадай өтінімдер конкурсқа қатысуға жіберілді: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(рұқсат беру туралы хаттамаға сәйкес конкурсқа жіберілген</w:t>
      </w:r>
      <w:r>
        <w:br/>
      </w:r>
      <w:r>
        <w:rPr>
          <w:rFonts w:ascii="Times New Roman"/>
          <w:b w:val="false"/>
          <w:i w:val="false"/>
          <w:color w:val="000000"/>
          <w:sz w:val="28"/>
        </w:rPr>
        <w:t>
әлеуетті өнім берушілердің конкурсқа қатысуға өтінімдерін көрсету).</w:t>
      </w:r>
      <w:r>
        <w:br/>
      </w:r>
      <w:r>
        <w:rPr>
          <w:rFonts w:ascii="Times New Roman"/>
          <w:b w:val="false"/>
          <w:i w:val="false"/>
          <w:color w:val="000000"/>
          <w:sz w:val="28"/>
        </w:rPr>
        <w:t>
      4. Конкурстық баға ұсыныстарын тіркеу үшін соңғы уақыт өткеннен</w:t>
      </w:r>
      <w:r>
        <w:br/>
      </w:r>
      <w:r>
        <w:rPr>
          <w:rFonts w:ascii="Times New Roman"/>
          <w:b w:val="false"/>
          <w:i w:val="false"/>
          <w:color w:val="000000"/>
          <w:sz w:val="28"/>
        </w:rPr>
        <w:t>
кейін берілуіне байланысты бағалауға және салыстыруға қабылданбаған</w:t>
      </w:r>
      <w:r>
        <w:br/>
      </w:r>
      <w:r>
        <w:rPr>
          <w:rFonts w:ascii="Times New Roman"/>
          <w:b w:val="false"/>
          <w:i w:val="false"/>
          <w:color w:val="000000"/>
          <w:sz w:val="28"/>
        </w:rPr>
        <w:t>
әлеуетті өнім берушілердің___________________________________________</w:t>
      </w:r>
      <w:r>
        <w:br/>
      </w:r>
      <w:r>
        <w:rPr>
          <w:rFonts w:ascii="Times New Roman"/>
          <w:b w:val="false"/>
          <w:i w:val="false"/>
          <w:color w:val="000000"/>
          <w:sz w:val="28"/>
        </w:rPr>
        <w:t>
                    (әлеуетті өнім берушілердің атаулары көрсетіледі)</w:t>
      </w:r>
      <w:r>
        <w:br/>
      </w:r>
      <w:r>
        <w:rPr>
          <w:rFonts w:ascii="Times New Roman"/>
          <w:b w:val="false"/>
          <w:i w:val="false"/>
          <w:color w:val="000000"/>
          <w:sz w:val="28"/>
        </w:rPr>
        <w:t>
конкурстық баға ұсыныстары бар конверттері.</w:t>
      </w:r>
      <w:r>
        <w:br/>
      </w:r>
      <w:r>
        <w:rPr>
          <w:rFonts w:ascii="Times New Roman"/>
          <w:b w:val="false"/>
          <w:i w:val="false"/>
          <w:color w:val="000000"/>
          <w:sz w:val="28"/>
        </w:rPr>
        <w:t>
      5. Конкурстық комиссияның отырысына қатысуға конкурстық баға</w:t>
      </w:r>
      <w:r>
        <w:br/>
      </w:r>
      <w:r>
        <w:rPr>
          <w:rFonts w:ascii="Times New Roman"/>
          <w:b w:val="false"/>
          <w:i w:val="false"/>
          <w:color w:val="000000"/>
          <w:sz w:val="28"/>
        </w:rPr>
        <w:t>
ұсыныстарын тіркеу үшін соңғы уақыт өткенге дейін оларды берген</w:t>
      </w:r>
      <w:r>
        <w:br/>
      </w:r>
      <w:r>
        <w:rPr>
          <w:rFonts w:ascii="Times New Roman"/>
          <w:b w:val="false"/>
          <w:i w:val="false"/>
          <w:color w:val="000000"/>
          <w:sz w:val="28"/>
        </w:rPr>
        <w:t>
конкурсқа қатысушылардың конкурстық баға ұсыныстары:_________________</w:t>
      </w:r>
      <w:r>
        <w:br/>
      </w:r>
      <w:r>
        <w:rPr>
          <w:rFonts w:ascii="Times New Roman"/>
          <w:b w:val="false"/>
          <w:i w:val="false"/>
          <w:color w:val="000000"/>
          <w:sz w:val="28"/>
        </w:rPr>
        <w:t>
                 (конкурстық баға ұсыныстары бар конверттерді тіркеу</w:t>
      </w:r>
      <w:r>
        <w:br/>
      </w:r>
      <w:r>
        <w:rPr>
          <w:rFonts w:ascii="Times New Roman"/>
          <w:b w:val="false"/>
          <w:i w:val="false"/>
          <w:color w:val="000000"/>
          <w:sz w:val="28"/>
        </w:rPr>
        <w:t>
журналына сәйкес конкурсқа қатысушылардың не олардың уәкілетті</w:t>
      </w:r>
      <w:r>
        <w:br/>
      </w:r>
      <w:r>
        <w:rPr>
          <w:rFonts w:ascii="Times New Roman"/>
          <w:b w:val="false"/>
          <w:i w:val="false"/>
          <w:color w:val="000000"/>
          <w:sz w:val="28"/>
        </w:rPr>
        <w:t>
өкілдерінің Т.А.Ә. (бар болғанда) хронологиялық тәртіппен</w:t>
      </w:r>
      <w:r>
        <w:br/>
      </w:r>
      <w:r>
        <w:rPr>
          <w:rFonts w:ascii="Times New Roman"/>
          <w:b w:val="false"/>
          <w:i w:val="false"/>
          <w:color w:val="000000"/>
          <w:sz w:val="28"/>
        </w:rPr>
        <w:t>
көрсетіледі) ашылды және конкурсқа қатысушылардың конкурстық баға</w:t>
      </w:r>
      <w:r>
        <w:br/>
      </w:r>
      <w:r>
        <w:rPr>
          <w:rFonts w:ascii="Times New Roman"/>
          <w:b w:val="false"/>
          <w:i w:val="false"/>
          <w:color w:val="000000"/>
          <w:sz w:val="28"/>
        </w:rPr>
        <w:t>
ұсыныстары бар конверттерді ашу кезінде барлық қатысушыларға</w:t>
      </w:r>
      <w:r>
        <w:br/>
      </w:r>
      <w:r>
        <w:rPr>
          <w:rFonts w:ascii="Times New Roman"/>
          <w:b w:val="false"/>
          <w:i w:val="false"/>
          <w:color w:val="000000"/>
          <w:sz w:val="28"/>
        </w:rPr>
        <w:t>
жарияланған мыналарды қамтиды:_______________________________________</w:t>
      </w:r>
      <w:r>
        <w:br/>
      </w:r>
      <w:r>
        <w:rPr>
          <w:rFonts w:ascii="Times New Roman"/>
          <w:b w:val="false"/>
          <w:i w:val="false"/>
          <w:color w:val="000000"/>
          <w:sz w:val="28"/>
        </w:rPr>
        <w:t>
       (конкурстық баға ұсыныстары бар конверттерді тіркеу журналына</w:t>
      </w:r>
      <w:r>
        <w:br/>
      </w:r>
      <w:r>
        <w:rPr>
          <w:rFonts w:ascii="Times New Roman"/>
          <w:b w:val="false"/>
          <w:i w:val="false"/>
          <w:color w:val="000000"/>
          <w:sz w:val="28"/>
        </w:rPr>
        <w:t>
оларды тіркеудің хронологиялық тәртібімен конкурсқа қатысушылардың</w:t>
      </w:r>
      <w:r>
        <w:br/>
      </w:r>
      <w:r>
        <w:rPr>
          <w:rFonts w:ascii="Times New Roman"/>
          <w:b w:val="false"/>
          <w:i w:val="false"/>
          <w:color w:val="000000"/>
          <w:sz w:val="28"/>
        </w:rPr>
        <w:t>
конкурстық баға ұсыныстары көрсетіледі).</w:t>
      </w:r>
      <w:r>
        <w:br/>
      </w:r>
      <w:r>
        <w:rPr>
          <w:rFonts w:ascii="Times New Roman"/>
          <w:b w:val="false"/>
          <w:i w:val="false"/>
          <w:color w:val="000000"/>
          <w:sz w:val="28"/>
        </w:rPr>
        <w:t>
      6. Мыналардың конкурстық баға ұсыныстары қабылданбады: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(мынадай себептерді: конкурстық баға ұсынысы тауарларды, жұмыстарды,</w:t>
      </w:r>
      <w:r>
        <w:br/>
      </w:r>
      <w:r>
        <w:rPr>
          <w:rFonts w:ascii="Times New Roman"/>
          <w:b w:val="false"/>
          <w:i w:val="false"/>
          <w:color w:val="000000"/>
          <w:sz w:val="28"/>
        </w:rPr>
        <w:t>
көрсетілетін қызметтерді сатып алу үшін бөлінген сомадан асып түсуін;</w:t>
      </w:r>
      <w:r>
        <w:br/>
      </w:r>
      <w:r>
        <w:rPr>
          <w:rFonts w:ascii="Times New Roman"/>
          <w:b w:val="false"/>
          <w:i w:val="false"/>
          <w:color w:val="000000"/>
          <w:sz w:val="28"/>
        </w:rPr>
        <w:t>
демпингтік болып табылатын конкурстық баға ұсынысын көрсете отырып,</w:t>
      </w:r>
      <w:r>
        <w:br/>
      </w:r>
      <w:r>
        <w:rPr>
          <w:rFonts w:ascii="Times New Roman"/>
          <w:b w:val="false"/>
          <w:i w:val="false"/>
          <w:color w:val="000000"/>
          <w:sz w:val="28"/>
        </w:rPr>
        <w:t>
конкурстық баға ұсыныстары қабылданбаған конкурсқа қатысушылардың не</w:t>
      </w:r>
      <w:r>
        <w:br/>
      </w:r>
      <w:r>
        <w:rPr>
          <w:rFonts w:ascii="Times New Roman"/>
          <w:b w:val="false"/>
          <w:i w:val="false"/>
          <w:color w:val="000000"/>
          <w:sz w:val="28"/>
        </w:rPr>
        <w:t>
олардың уәкілетті өкілдерінің Т.А.Ә. көрсетіледі).</w:t>
      </w:r>
      <w:r>
        <w:br/>
      </w:r>
      <w:r>
        <w:rPr>
          <w:rFonts w:ascii="Times New Roman"/>
          <w:b w:val="false"/>
          <w:i w:val="false"/>
          <w:color w:val="000000"/>
          <w:sz w:val="28"/>
        </w:rPr>
        <w:t>
      7. Конкурсқа қатысушылардың шартты бағалары ___________________</w:t>
      </w:r>
      <w:r>
        <w:br/>
      </w:r>
      <w:r>
        <w:rPr>
          <w:rFonts w:ascii="Times New Roman"/>
          <w:b w:val="false"/>
          <w:i w:val="false"/>
          <w:color w:val="000000"/>
          <w:sz w:val="28"/>
        </w:rPr>
        <w:t>
(неғұрлым сапалы тауарларды, жұмыстарды, көрсетілетін қызметтерді</w:t>
      </w:r>
      <w:r>
        <w:br/>
      </w:r>
      <w:r>
        <w:rPr>
          <w:rFonts w:ascii="Times New Roman"/>
          <w:b w:val="false"/>
          <w:i w:val="false"/>
          <w:color w:val="000000"/>
          <w:sz w:val="28"/>
        </w:rPr>
        <w:t>
ұсынатын конкурсқа қатысушыны айқындау мақсатында, конкурстық</w:t>
      </w:r>
      <w:r>
        <w:br/>
      </w:r>
      <w:r>
        <w:rPr>
          <w:rFonts w:ascii="Times New Roman"/>
          <w:b w:val="false"/>
          <w:i w:val="false"/>
          <w:color w:val="000000"/>
          <w:sz w:val="28"/>
        </w:rPr>
        <w:t>
құжаттамада белгіленген өлшемдердің пайыздық мәнін ескере отырып,</w:t>
      </w:r>
      <w:r>
        <w:br/>
      </w:r>
      <w:r>
        <w:rPr>
          <w:rFonts w:ascii="Times New Roman"/>
          <w:b w:val="false"/>
          <w:i w:val="false"/>
          <w:color w:val="000000"/>
          <w:sz w:val="28"/>
        </w:rPr>
        <w:t>
конкурсқа қатысушылардың шартты бағасы көрсетіледі).</w:t>
      </w:r>
      <w:r>
        <w:br/>
      </w:r>
      <w:r>
        <w:rPr>
          <w:rFonts w:ascii="Times New Roman"/>
          <w:b w:val="false"/>
          <w:i w:val="false"/>
          <w:color w:val="000000"/>
          <w:sz w:val="28"/>
        </w:rPr>
        <w:t>
      Конкурстық комиссия бағалау және салыстыру нәтижелері бойынша</w:t>
      </w:r>
      <w:r>
        <w:br/>
      </w:r>
      <w:r>
        <w:rPr>
          <w:rFonts w:ascii="Times New Roman"/>
          <w:b w:val="false"/>
          <w:i w:val="false"/>
          <w:color w:val="000000"/>
          <w:sz w:val="28"/>
        </w:rPr>
        <w:t>
ашық дауыс беру жолымен былай деп шешті:</w:t>
      </w:r>
      <w:r>
        <w:br/>
      </w:r>
      <w:r>
        <w:rPr>
          <w:rFonts w:ascii="Times New Roman"/>
          <w:b w:val="false"/>
          <w:i w:val="false"/>
          <w:color w:val="000000"/>
          <w:sz w:val="28"/>
        </w:rPr>
        <w:t>
      1)_________________________________________________ конкурсқа</w:t>
      </w:r>
      <w:r>
        <w:br/>
      </w:r>
      <w:r>
        <w:rPr>
          <w:rFonts w:ascii="Times New Roman"/>
          <w:b w:val="false"/>
          <w:i w:val="false"/>
          <w:color w:val="000000"/>
          <w:sz w:val="28"/>
        </w:rPr>
        <w:t>
қатысушының (конкурсқа қатысушының атауы мен орналасқан жерін,</w:t>
      </w:r>
      <w:r>
        <w:br/>
      </w:r>
      <w:r>
        <w:rPr>
          <w:rFonts w:ascii="Times New Roman"/>
          <w:b w:val="false"/>
          <w:i w:val="false"/>
          <w:color w:val="000000"/>
          <w:sz w:val="28"/>
        </w:rPr>
        <w:t>
сондай-ақ ол жеңімпаз деп танылған шарттарды көрсету) конкурстық</w:t>
      </w:r>
      <w:r>
        <w:br/>
      </w:r>
      <w:r>
        <w:rPr>
          <w:rFonts w:ascii="Times New Roman"/>
          <w:b w:val="false"/>
          <w:i w:val="false"/>
          <w:color w:val="000000"/>
          <w:sz w:val="28"/>
        </w:rPr>
        <w:t>
өтінімі жеңімпаз деп танылсын немесе _________ мемлекеттік сатып алу</w:t>
      </w:r>
      <w:r>
        <w:br/>
      </w:r>
      <w:r>
        <w:rPr>
          <w:rFonts w:ascii="Times New Roman"/>
          <w:b w:val="false"/>
          <w:i w:val="false"/>
          <w:color w:val="000000"/>
          <w:sz w:val="28"/>
        </w:rPr>
        <w:t>
                                (конкурстың атауы)</w:t>
      </w:r>
      <w:r>
        <w:br/>
      </w:r>
      <w:r>
        <w:rPr>
          <w:rFonts w:ascii="Times New Roman"/>
          <w:b w:val="false"/>
          <w:i w:val="false"/>
          <w:color w:val="000000"/>
          <w:sz w:val="28"/>
        </w:rPr>
        <w:t>
жөніндегі конкурс (екі кезеңді рәсімді пайдалана отырып) өтпеді деп</w:t>
      </w:r>
      <w:r>
        <w:br/>
      </w:r>
      <w:r>
        <w:rPr>
          <w:rFonts w:ascii="Times New Roman"/>
          <w:b w:val="false"/>
          <w:i w:val="false"/>
          <w:color w:val="000000"/>
          <w:sz w:val="28"/>
        </w:rPr>
        <w:t>
танылсын.</w:t>
      </w:r>
      <w:r>
        <w:br/>
      </w:r>
      <w:r>
        <w:rPr>
          <w:rFonts w:ascii="Times New Roman"/>
          <w:b w:val="false"/>
          <w:i w:val="false"/>
          <w:color w:val="000000"/>
          <w:sz w:val="28"/>
        </w:rPr>
        <w:t>
      (Егер конкурсқа қатысушылардың конкурстық баға ұсыныстарын</w:t>
      </w:r>
      <w:r>
        <w:br/>
      </w:r>
      <w:r>
        <w:rPr>
          <w:rFonts w:ascii="Times New Roman"/>
          <w:b w:val="false"/>
          <w:i w:val="false"/>
          <w:color w:val="000000"/>
          <w:sz w:val="28"/>
        </w:rPr>
        <w:t>
қарау, бағалау және салыстыру кезінде конкурс жеңімпазы анықталмаса</w:t>
      </w:r>
      <w:r>
        <w:br/>
      </w:r>
      <w:r>
        <w:rPr>
          <w:rFonts w:ascii="Times New Roman"/>
          <w:b w:val="false"/>
          <w:i w:val="false"/>
          <w:color w:val="000000"/>
          <w:sz w:val="28"/>
        </w:rPr>
        <w:t>
немесе барлық конкурстық баға ұсыныстары қабылданбаса, тиісті себебін</w:t>
      </w:r>
      <w:r>
        <w:br/>
      </w:r>
      <w:r>
        <w:rPr>
          <w:rFonts w:ascii="Times New Roman"/>
          <w:b w:val="false"/>
          <w:i w:val="false"/>
          <w:color w:val="000000"/>
          <w:sz w:val="28"/>
        </w:rPr>
        <w:t>
көрсету)</w:t>
      </w:r>
      <w:r>
        <w:br/>
      </w:r>
      <w:r>
        <w:rPr>
          <w:rFonts w:ascii="Times New Roman"/>
          <w:b w:val="false"/>
          <w:i w:val="false"/>
          <w:color w:val="000000"/>
          <w:sz w:val="28"/>
        </w:rPr>
        <w:t>
      2) Тапсырыс беруші (тапсырыс берушілер)</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(әрбір тапсырыс берушінің атауын және орналасқан жерін көрсету)</w:t>
      </w:r>
      <w:r>
        <w:br/>
      </w:r>
      <w:r>
        <w:rPr>
          <w:rFonts w:ascii="Times New Roman"/>
          <w:b w:val="false"/>
          <w:i w:val="false"/>
          <w:color w:val="000000"/>
          <w:sz w:val="28"/>
        </w:rPr>
        <w:t>
______________________жылға дейінгі мерзімде______________________</w:t>
      </w:r>
      <w:r>
        <w:br/>
      </w:r>
      <w:r>
        <w:rPr>
          <w:rFonts w:ascii="Times New Roman"/>
          <w:b w:val="false"/>
          <w:i w:val="false"/>
          <w:color w:val="000000"/>
          <w:sz w:val="28"/>
        </w:rPr>
        <w:t>
(конкурс жеңімпазының атауын көрсету) -мен мемлекеттік сатып алу</w:t>
      </w:r>
      <w:r>
        <w:br/>
      </w:r>
      <w:r>
        <w:rPr>
          <w:rFonts w:ascii="Times New Roman"/>
          <w:b w:val="false"/>
          <w:i w:val="false"/>
          <w:color w:val="000000"/>
          <w:sz w:val="28"/>
        </w:rPr>
        <w:t>
туралы шарт жасассын.</w:t>
      </w:r>
      <w:r>
        <w:br/>
      </w:r>
      <w:r>
        <w:rPr>
          <w:rFonts w:ascii="Times New Roman"/>
          <w:b w:val="false"/>
          <w:i w:val="false"/>
          <w:color w:val="000000"/>
          <w:sz w:val="28"/>
        </w:rPr>
        <w:t xml:space="preserve">
      3) Мемлекеттік сатып алуды ұйымдастырушы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сатып алуды ұйымдастырушының атауын көрсету)</w:t>
      </w:r>
      <w:r>
        <w:br/>
      </w:r>
      <w:r>
        <w:rPr>
          <w:rFonts w:ascii="Times New Roman"/>
          <w:b w:val="false"/>
          <w:i w:val="false"/>
          <w:color w:val="000000"/>
          <w:sz w:val="28"/>
        </w:rPr>
        <w:t>
тауарларды, жұмыстарды, көрсетілетін қызметтерді мемлекеттік сатып</w:t>
      </w:r>
      <w:r>
        <w:br/>
      </w:r>
      <w:r>
        <w:rPr>
          <w:rFonts w:ascii="Times New Roman"/>
          <w:b w:val="false"/>
          <w:i w:val="false"/>
          <w:color w:val="000000"/>
          <w:sz w:val="28"/>
        </w:rPr>
        <w:t>
алу жөніндегі конкурстың қорытындылары туралы осы хаттаманың мәтінін</w:t>
      </w:r>
      <w:r>
        <w:br/>
      </w:r>
      <w:r>
        <w:rPr>
          <w:rFonts w:ascii="Times New Roman"/>
          <w:b w:val="false"/>
          <w:i w:val="false"/>
          <w:color w:val="000000"/>
          <w:sz w:val="28"/>
        </w:rPr>
        <w:t>
Тапсырыс берушінің интернет-ресурсына орналастырсын.</w:t>
      </w:r>
      <w:r>
        <w:br/>
      </w:r>
      <w:r>
        <w:rPr>
          <w:rFonts w:ascii="Times New Roman"/>
          <w:b w:val="false"/>
          <w:i w:val="false"/>
          <w:color w:val="000000"/>
          <w:sz w:val="28"/>
        </w:rPr>
        <w:t>
      Осы шешімге дауыс бергендер:</w:t>
      </w:r>
      <w:r>
        <w:br/>
      </w:r>
      <w:r>
        <w:rPr>
          <w:rFonts w:ascii="Times New Roman"/>
          <w:b w:val="false"/>
          <w:i w:val="false"/>
          <w:color w:val="000000"/>
          <w:sz w:val="28"/>
        </w:rPr>
        <w:t>
      Жақтаушы дауыс_______(конкурстық комиссия мүшелерінің Т.А.Ә.)</w:t>
      </w:r>
      <w:r>
        <w:br/>
      </w:r>
      <w:r>
        <w:rPr>
          <w:rFonts w:ascii="Times New Roman"/>
          <w:b w:val="false"/>
          <w:i w:val="false"/>
          <w:color w:val="000000"/>
          <w:sz w:val="28"/>
        </w:rPr>
        <w:t>
      Қарсы дауыс _________(конкурстық комиссия мүшелерінің Т.А.Ә.)</w:t>
      </w:r>
    </w:p>
    <w:p>
      <w:pPr>
        <w:spacing w:after="0"/>
        <w:ind w:left="0"/>
        <w:jc w:val="both"/>
      </w:pPr>
      <w:r>
        <w:rPr>
          <w:rFonts w:ascii="Times New Roman"/>
          <w:b w:val="false"/>
          <w:i w:val="false"/>
          <w:color w:val="000000"/>
          <w:sz w:val="28"/>
        </w:rPr>
        <w:t>      Конкурстық комиссия төрағасының, мүшелерінің және хатшысының қолдары</w:t>
      </w:r>
    </w:p>
    <w:bookmarkStart w:name="z565" w:id="136"/>
    <w:p>
      <w:pPr>
        <w:spacing w:after="0"/>
        <w:ind w:left="0"/>
        <w:jc w:val="both"/>
      </w:pPr>
      <w:r>
        <w:rPr>
          <w:rFonts w:ascii="Times New Roman"/>
          <w:b w:val="false"/>
          <w:i w:val="false"/>
          <w:color w:val="000000"/>
          <w:sz w:val="28"/>
        </w:rPr>
        <w:t>
Мемлекеттік сатып алуды</w:t>
      </w:r>
      <w:r>
        <w:br/>
      </w:r>
      <w:r>
        <w:rPr>
          <w:rFonts w:ascii="Times New Roman"/>
          <w:b w:val="false"/>
          <w:i w:val="false"/>
          <w:color w:val="000000"/>
          <w:sz w:val="28"/>
        </w:rPr>
        <w:t>
жүзеге асыру қағидасына</w:t>
      </w:r>
      <w:r>
        <w:br/>
      </w:r>
      <w:r>
        <w:rPr>
          <w:rFonts w:ascii="Times New Roman"/>
          <w:b w:val="false"/>
          <w:i w:val="false"/>
          <w:color w:val="000000"/>
          <w:sz w:val="28"/>
        </w:rPr>
        <w:t xml:space="preserve">
12-қосымша       </w:t>
      </w:r>
    </w:p>
    <w:bookmarkEnd w:id="136"/>
    <w:bookmarkStart w:name="z566" w:id="137"/>
    <w:p>
      <w:pPr>
        <w:spacing w:after="0"/>
        <w:ind w:left="0"/>
        <w:jc w:val="both"/>
      </w:pPr>
      <w:r>
        <w:rPr>
          <w:rFonts w:ascii="Times New Roman"/>
          <w:b w:val="false"/>
          <w:i w:val="false"/>
          <w:color w:val="000000"/>
          <w:sz w:val="28"/>
        </w:rPr>
        <w:t>
</w:t>
      </w:r>
      <w:r>
        <w:rPr>
          <w:rFonts w:ascii="Times New Roman"/>
          <w:b/>
          <w:i w:val="false"/>
          <w:color w:val="000000"/>
          <w:sz w:val="28"/>
        </w:rPr>
        <w:t>       Бір көзден алу тәсілімен мемлекеттік сатып алу</w:t>
      </w:r>
      <w:r>
        <w:br/>
      </w:r>
      <w:r>
        <w:rPr>
          <w:rFonts w:ascii="Times New Roman"/>
          <w:b w:val="false"/>
          <w:i w:val="false"/>
          <w:color w:val="000000"/>
          <w:sz w:val="28"/>
        </w:rPr>
        <w:t>
</w:t>
      </w:r>
      <w:r>
        <w:rPr>
          <w:rFonts w:ascii="Times New Roman"/>
          <w:b/>
          <w:i w:val="false"/>
          <w:color w:val="000000"/>
          <w:sz w:val="28"/>
        </w:rPr>
        <w:t>                   қорытындысы туралы хаттама</w:t>
      </w:r>
      <w:r>
        <w:br/>
      </w:r>
      <w:r>
        <w:rPr>
          <w:rFonts w:ascii="Times New Roman"/>
          <w:b w:val="false"/>
          <w:i w:val="false"/>
          <w:color w:val="000000"/>
          <w:sz w:val="28"/>
        </w:rPr>
        <w:t>
                   </w:t>
      </w:r>
      <w:r>
        <w:rPr>
          <w:rFonts w:ascii="Times New Roman"/>
          <w:b/>
          <w:i w:val="false"/>
          <w:color w:val="000000"/>
          <w:sz w:val="28"/>
        </w:rPr>
        <w:t>_______________________________</w:t>
      </w:r>
      <w:r>
        <w:br/>
      </w:r>
      <w:r>
        <w:rPr>
          <w:rFonts w:ascii="Times New Roman"/>
          <w:b w:val="false"/>
          <w:i w:val="false"/>
          <w:color w:val="000000"/>
          <w:sz w:val="28"/>
        </w:rPr>
        <w:t>
                           (конкурстың атауы)</w:t>
      </w:r>
    </w:p>
    <w:bookmarkEnd w:id="137"/>
    <w:p>
      <w:pPr>
        <w:spacing w:after="0"/>
        <w:ind w:left="0"/>
        <w:jc w:val="both"/>
      </w:pPr>
      <w:r>
        <w:rPr>
          <w:rFonts w:ascii="Times New Roman"/>
          <w:b w:val="false"/>
          <w:i w:val="false"/>
          <w:color w:val="000000"/>
          <w:sz w:val="28"/>
        </w:rPr>
        <w:t>_____________________________               _______________________</w:t>
      </w:r>
      <w:r>
        <w:br/>
      </w:r>
      <w:r>
        <w:rPr>
          <w:rFonts w:ascii="Times New Roman"/>
          <w:b w:val="false"/>
          <w:i w:val="false"/>
          <w:color w:val="000000"/>
          <w:sz w:val="28"/>
        </w:rPr>
        <w:t>
    (Орналасқан жері)                          (Уақыты мен күні)</w:t>
      </w:r>
      <w:r>
        <w:br/>
      </w:r>
      <w:r>
        <w:rPr>
          <w:rFonts w:ascii="Times New Roman"/>
          <w:b w:val="false"/>
          <w:i w:val="false"/>
          <w:color w:val="000000"/>
          <w:sz w:val="28"/>
        </w:rPr>
        <w:t>
      1. Мемлекеттік сатып алуды ұйымдастырушы: _____________________</w:t>
      </w:r>
      <w:r>
        <w:br/>
      </w:r>
      <w:r>
        <w:rPr>
          <w:rFonts w:ascii="Times New Roman"/>
          <w:b w:val="false"/>
          <w:i w:val="false"/>
          <w:color w:val="000000"/>
          <w:sz w:val="28"/>
        </w:rPr>
        <w:t>
                                                 (атауы,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(сатып алынатын тауарларды, жұмыстарды, көрсетілетін қызметтерді</w:t>
      </w:r>
      <w:r>
        <w:br/>
      </w:r>
      <w:r>
        <w:rPr>
          <w:rFonts w:ascii="Times New Roman"/>
          <w:b w:val="false"/>
          <w:i w:val="false"/>
          <w:color w:val="000000"/>
          <w:sz w:val="28"/>
        </w:rPr>
        <w:t>
қысқаша сипаттау) бір көзден алу тәсілімен сатып алуды жүргізді.</w:t>
      </w:r>
      <w:r>
        <w:br/>
      </w:r>
      <w:r>
        <w:rPr>
          <w:rFonts w:ascii="Times New Roman"/>
          <w:b w:val="false"/>
          <w:i w:val="false"/>
          <w:color w:val="000000"/>
          <w:sz w:val="28"/>
        </w:rPr>
        <w:t>
      2. Сатып алуға бөлінген сома (сомасы көрсетілсін) теңге.</w:t>
      </w:r>
      <w:r>
        <w:br/>
      </w:r>
      <w:r>
        <w:rPr>
          <w:rFonts w:ascii="Times New Roman"/>
          <w:b w:val="false"/>
          <w:i w:val="false"/>
          <w:color w:val="000000"/>
          <w:sz w:val="28"/>
        </w:rPr>
        <w:t>
      3. Осы тәсілді қолдануға негіздеме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(Тапсырыс берушінің бір көзден мемлекеттік сатып алуды жүзеге</w:t>
      </w:r>
      <w:r>
        <w:br/>
      </w:r>
      <w:r>
        <w:rPr>
          <w:rFonts w:ascii="Times New Roman"/>
          <w:b w:val="false"/>
          <w:i w:val="false"/>
          <w:color w:val="000000"/>
          <w:sz w:val="28"/>
        </w:rPr>
        <w:t>
асыру туралы шешімі, бұйрықтың нөмірі, күні қоса берілсін)</w:t>
      </w:r>
      <w:r>
        <w:br/>
      </w:r>
      <w:r>
        <w:rPr>
          <w:rFonts w:ascii="Times New Roman"/>
          <w:b w:val="false"/>
          <w:i w:val="false"/>
          <w:color w:val="000000"/>
          <w:sz w:val="28"/>
        </w:rPr>
        <w:t>
      4. Өнім берушінің біліктілік талаптарына сәйкес келуі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(Заңның 8-бабы </w:t>
      </w:r>
      <w:r>
        <w:rPr>
          <w:rFonts w:ascii="Times New Roman"/>
          <w:b w:val="false"/>
          <w:i w:val="false"/>
          <w:color w:val="000000"/>
          <w:sz w:val="28"/>
        </w:rPr>
        <w:t>1-тармағында</w:t>
      </w:r>
      <w:r>
        <w:rPr>
          <w:rFonts w:ascii="Times New Roman"/>
          <w:b w:val="false"/>
          <w:i w:val="false"/>
          <w:color w:val="000000"/>
          <w:sz w:val="28"/>
        </w:rPr>
        <w:t xml:space="preserve"> көзделген талаптарға сәйкестігі</w:t>
      </w:r>
      <w:r>
        <w:br/>
      </w:r>
      <w:r>
        <w:rPr>
          <w:rFonts w:ascii="Times New Roman"/>
          <w:b w:val="false"/>
          <w:i w:val="false"/>
          <w:color w:val="000000"/>
          <w:sz w:val="28"/>
        </w:rPr>
        <w:t>
немесе сәйкес келмеуі көрсетіледі)</w:t>
      </w:r>
      <w:r>
        <w:br/>
      </w:r>
      <w:r>
        <w:rPr>
          <w:rFonts w:ascii="Times New Roman"/>
          <w:b w:val="false"/>
          <w:i w:val="false"/>
          <w:color w:val="000000"/>
          <w:sz w:val="28"/>
        </w:rPr>
        <w:t>
      5. Шарт жасалатын өнім берушінің атауы және орналасқан жері</w:t>
      </w:r>
      <w:r>
        <w:br/>
      </w:r>
      <w:r>
        <w:rPr>
          <w:rFonts w:ascii="Times New Roman"/>
          <w:b w:val="false"/>
          <w:i w:val="false"/>
          <w:color w:val="000000"/>
          <w:sz w:val="28"/>
        </w:rPr>
        <w:t>
және осындай шарттың бағасы:_________________________________________</w:t>
      </w:r>
      <w:r>
        <w:br/>
      </w:r>
      <w:r>
        <w:rPr>
          <w:rFonts w:ascii="Times New Roman"/>
          <w:b w:val="false"/>
          <w:i w:val="false"/>
          <w:color w:val="000000"/>
          <w:sz w:val="28"/>
        </w:rPr>
        <w:t>
      6. Сарапшыларды тарту, олар ұсынған қорытындылар туралы</w:t>
      </w:r>
      <w:r>
        <w:br/>
      </w:r>
      <w:r>
        <w:rPr>
          <w:rFonts w:ascii="Times New Roman"/>
          <w:b w:val="false"/>
          <w:i w:val="false"/>
          <w:color w:val="000000"/>
          <w:sz w:val="28"/>
        </w:rPr>
        <w:t>
ақпарат.</w:t>
      </w:r>
      <w:r>
        <w:br/>
      </w:r>
      <w:r>
        <w:rPr>
          <w:rFonts w:ascii="Times New Roman"/>
          <w:b w:val="false"/>
          <w:i w:val="false"/>
          <w:color w:val="000000"/>
          <w:sz w:val="28"/>
        </w:rPr>
        <w:t>
      7. Мемлекеттік сатып алуды ұйымдастырушы осы бір көзден алу</w:t>
      </w:r>
      <w:r>
        <w:br/>
      </w:r>
      <w:r>
        <w:rPr>
          <w:rFonts w:ascii="Times New Roman"/>
          <w:b w:val="false"/>
          <w:i w:val="false"/>
          <w:color w:val="000000"/>
          <w:sz w:val="28"/>
        </w:rPr>
        <w:t>
тәсілімен сатып алу нәтижесі бойынша шешті:</w:t>
      </w:r>
      <w:r>
        <w:br/>
      </w:r>
      <w:r>
        <w:rPr>
          <w:rFonts w:ascii="Times New Roman"/>
          <w:b w:val="false"/>
          <w:i w:val="false"/>
          <w:color w:val="000000"/>
          <w:sz w:val="28"/>
        </w:rPr>
        <w:t>
      1) тауарлар (жұмыстар, көрсетілетін қызметтер)</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(өнім берушінің атауын және орналасқан жерін көрсету)</w:t>
      </w:r>
      <w:r>
        <w:br/>
      </w:r>
      <w:r>
        <w:rPr>
          <w:rFonts w:ascii="Times New Roman"/>
          <w:b w:val="false"/>
          <w:i w:val="false"/>
          <w:color w:val="000000"/>
          <w:sz w:val="28"/>
        </w:rPr>
        <w:t>
      өнім берушіден сатып алынсын.</w:t>
      </w:r>
      <w:r>
        <w:br/>
      </w:r>
      <w:r>
        <w:rPr>
          <w:rFonts w:ascii="Times New Roman"/>
          <w:b w:val="false"/>
          <w:i w:val="false"/>
          <w:color w:val="000000"/>
          <w:sz w:val="28"/>
        </w:rPr>
        <w:t>
      немесе бір көзден алу тәсілімен мемлекеттік сатып алу өтпеді</w:t>
      </w:r>
      <w:r>
        <w:br/>
      </w:r>
      <w:r>
        <w:rPr>
          <w:rFonts w:ascii="Times New Roman"/>
          <w:b w:val="false"/>
          <w:i w:val="false"/>
          <w:color w:val="000000"/>
          <w:sz w:val="28"/>
        </w:rPr>
        <w:t>
деп танылсын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(тиісті себебін көрсету)</w:t>
      </w:r>
      <w:r>
        <w:br/>
      </w:r>
      <w:r>
        <w:rPr>
          <w:rFonts w:ascii="Times New Roman"/>
          <w:b w:val="false"/>
          <w:i w:val="false"/>
          <w:color w:val="000000"/>
          <w:sz w:val="28"/>
        </w:rPr>
        <w:t>
      2) Тапсырыс берушіге (тапсырыс берушілерге)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(әрбір тапсырыс берушінің атауын және орналасқан жерін көрсету)</w:t>
      </w:r>
      <w:r>
        <w:br/>
      </w:r>
      <w:r>
        <w:rPr>
          <w:rFonts w:ascii="Times New Roman"/>
          <w:b w:val="false"/>
          <w:i w:val="false"/>
          <w:color w:val="000000"/>
          <w:sz w:val="28"/>
        </w:rPr>
        <w:t>
________________________________ жылға дейінгі мерзімде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(өнім берушінің атауын көрсету).</w:t>
      </w:r>
      <w:r>
        <w:br/>
      </w:r>
      <w:r>
        <w:rPr>
          <w:rFonts w:ascii="Times New Roman"/>
          <w:b w:val="false"/>
          <w:i w:val="false"/>
          <w:color w:val="000000"/>
          <w:sz w:val="28"/>
        </w:rPr>
        <w:t>
      3) Мемлекеттік сатып алуды ұйымдастырушы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(мемлекеттік сатып алуды ұйымдастырушының атауын көрсету) осы</w:t>
      </w:r>
      <w:r>
        <w:br/>
      </w:r>
      <w:r>
        <w:rPr>
          <w:rFonts w:ascii="Times New Roman"/>
          <w:b w:val="false"/>
          <w:i w:val="false"/>
          <w:color w:val="000000"/>
          <w:sz w:val="28"/>
        </w:rPr>
        <w:t>
хаттаманың мәтінін Тапсырыс берушінің интернет-ресурсына жіберсін.</w:t>
      </w:r>
      <w:r>
        <w:br/>
      </w:r>
      <w:r>
        <w:rPr>
          <w:rFonts w:ascii="Times New Roman"/>
          <w:b w:val="false"/>
          <w:i w:val="false"/>
          <w:color w:val="000000"/>
          <w:sz w:val="28"/>
        </w:rPr>
        <w:t>
      Мемлекеттік сатып алуды ұйымдастырушының уәкілетті өкілінің</w:t>
      </w:r>
      <w:r>
        <w:br/>
      </w:r>
      <w:r>
        <w:rPr>
          <w:rFonts w:ascii="Times New Roman"/>
          <w:b w:val="false"/>
          <w:i w:val="false"/>
          <w:color w:val="000000"/>
          <w:sz w:val="28"/>
        </w:rPr>
        <w:t>
және бірінші басшының не жауапты хатшының немесе жауапты хатшының</w:t>
      </w:r>
      <w:r>
        <w:br/>
      </w:r>
      <w:r>
        <w:rPr>
          <w:rFonts w:ascii="Times New Roman"/>
          <w:b w:val="false"/>
          <w:i w:val="false"/>
          <w:color w:val="000000"/>
          <w:sz w:val="28"/>
        </w:rPr>
        <w:t>
өкілетін жүзеге асыратын лауазымды тұлғаның, тапсырыс берушінің не</w:t>
      </w:r>
      <w:r>
        <w:br/>
      </w:r>
      <w:r>
        <w:rPr>
          <w:rFonts w:ascii="Times New Roman"/>
          <w:b w:val="false"/>
          <w:i w:val="false"/>
          <w:color w:val="000000"/>
          <w:sz w:val="28"/>
        </w:rPr>
        <w:t>
оның міндетін атқарушы тұлғаның қолдары.</w:t>
      </w:r>
    </w:p>
    <w:bookmarkStart w:name="z567" w:id="138"/>
    <w:p>
      <w:pPr>
        <w:spacing w:after="0"/>
        <w:ind w:left="0"/>
        <w:jc w:val="both"/>
      </w:pPr>
      <w:r>
        <w:rPr>
          <w:rFonts w:ascii="Times New Roman"/>
          <w:b w:val="false"/>
          <w:i w:val="false"/>
          <w:color w:val="000000"/>
          <w:sz w:val="28"/>
        </w:rPr>
        <w:t>
Мемлекеттік сатып алуды</w:t>
      </w:r>
      <w:r>
        <w:br/>
      </w:r>
      <w:r>
        <w:rPr>
          <w:rFonts w:ascii="Times New Roman"/>
          <w:b w:val="false"/>
          <w:i w:val="false"/>
          <w:color w:val="000000"/>
          <w:sz w:val="28"/>
        </w:rPr>
        <w:t>
жүзеге асыру қағидасына</w:t>
      </w:r>
      <w:r>
        <w:br/>
      </w:r>
      <w:r>
        <w:rPr>
          <w:rFonts w:ascii="Times New Roman"/>
          <w:b w:val="false"/>
          <w:i w:val="false"/>
          <w:color w:val="000000"/>
          <w:sz w:val="28"/>
        </w:rPr>
        <w:t xml:space="preserve">
13-қосымша       </w:t>
      </w:r>
    </w:p>
    <w:bookmarkEnd w:id="138"/>
    <w:bookmarkStart w:name="z568" w:id="139"/>
    <w:p>
      <w:pPr>
        <w:spacing w:after="0"/>
        <w:ind w:left="0"/>
        <w:jc w:val="both"/>
      </w:pPr>
      <w:r>
        <w:rPr>
          <w:rFonts w:ascii="Times New Roman"/>
          <w:b w:val="false"/>
          <w:i w:val="false"/>
          <w:color w:val="000000"/>
          <w:sz w:val="28"/>
        </w:rPr>
        <w:t>
</w:t>
      </w:r>
      <w:r>
        <w:rPr>
          <w:rFonts w:ascii="Times New Roman"/>
          <w:b/>
          <w:i w:val="false"/>
          <w:color w:val="000000"/>
          <w:sz w:val="28"/>
        </w:rPr>
        <w:t>           ___________________(конкурстың атауы)</w:t>
      </w:r>
      <w:r>
        <w:br/>
      </w:r>
      <w:r>
        <w:rPr>
          <w:rFonts w:ascii="Times New Roman"/>
          <w:b w:val="false"/>
          <w:i w:val="false"/>
          <w:color w:val="000000"/>
          <w:sz w:val="28"/>
        </w:rPr>
        <w:t>
</w:t>
      </w:r>
      <w:r>
        <w:rPr>
          <w:rFonts w:ascii="Times New Roman"/>
          <w:b/>
          <w:i w:val="false"/>
          <w:color w:val="000000"/>
          <w:sz w:val="28"/>
        </w:rPr>
        <w:t>       Ғылыми зерттеулер жүргізу жөніндегі көрсетілетін</w:t>
      </w:r>
      <w:r>
        <w:br/>
      </w:r>
      <w:r>
        <w:rPr>
          <w:rFonts w:ascii="Times New Roman"/>
          <w:b w:val="false"/>
          <w:i w:val="false"/>
          <w:color w:val="000000"/>
          <w:sz w:val="28"/>
        </w:rPr>
        <w:t>
 </w:t>
      </w:r>
      <w:r>
        <w:rPr>
          <w:rFonts w:ascii="Times New Roman"/>
          <w:b/>
          <w:i w:val="false"/>
          <w:color w:val="000000"/>
          <w:sz w:val="28"/>
        </w:rPr>
        <w:t>қызметтерді, сондай-ақ осы зерттеулерді жүргізу үшін қажетті</w:t>
      </w:r>
      <w:r>
        <w:br/>
      </w:r>
      <w:r>
        <w:rPr>
          <w:rFonts w:ascii="Times New Roman"/>
          <w:b w:val="false"/>
          <w:i w:val="false"/>
          <w:color w:val="000000"/>
          <w:sz w:val="28"/>
        </w:rPr>
        <w:t>
       </w:t>
      </w:r>
      <w:r>
        <w:rPr>
          <w:rFonts w:ascii="Times New Roman"/>
          <w:b/>
          <w:i w:val="false"/>
          <w:color w:val="000000"/>
          <w:sz w:val="28"/>
        </w:rPr>
        <w:t>нормативтік техникалық құжаттаманы әзірлеу жөніндегі</w:t>
      </w:r>
      <w:r>
        <w:br/>
      </w:r>
      <w:r>
        <w:rPr>
          <w:rFonts w:ascii="Times New Roman"/>
          <w:b w:val="false"/>
          <w:i w:val="false"/>
          <w:color w:val="000000"/>
          <w:sz w:val="28"/>
        </w:rPr>
        <w:t>
     </w:t>
      </w:r>
      <w:r>
        <w:rPr>
          <w:rFonts w:ascii="Times New Roman"/>
          <w:b/>
          <w:i w:val="false"/>
          <w:color w:val="000000"/>
          <w:sz w:val="28"/>
        </w:rPr>
        <w:t>көрсетілетін қызметтерді сатып алу жөніндегі конкурсқа</w:t>
      </w:r>
      <w:r>
        <w:br/>
      </w:r>
      <w:r>
        <w:rPr>
          <w:rFonts w:ascii="Times New Roman"/>
          <w:b w:val="false"/>
          <w:i w:val="false"/>
          <w:color w:val="000000"/>
          <w:sz w:val="28"/>
        </w:rPr>
        <w:t>
     </w:t>
      </w:r>
      <w:r>
        <w:rPr>
          <w:rFonts w:ascii="Times New Roman"/>
          <w:b/>
          <w:i w:val="false"/>
          <w:color w:val="000000"/>
          <w:sz w:val="28"/>
        </w:rPr>
        <w:t>қатысу үшін әлеуетті өнім берушілер ұсынған өтінімдер</w:t>
      </w:r>
      <w:r>
        <w:br/>
      </w:r>
      <w:r>
        <w:rPr>
          <w:rFonts w:ascii="Times New Roman"/>
          <w:b w:val="false"/>
          <w:i w:val="false"/>
          <w:color w:val="000000"/>
          <w:sz w:val="28"/>
        </w:rPr>
        <w:t>
                  </w:t>
      </w:r>
      <w:r>
        <w:rPr>
          <w:rFonts w:ascii="Times New Roman"/>
          <w:b/>
          <w:i w:val="false"/>
          <w:color w:val="000000"/>
          <w:sz w:val="28"/>
        </w:rPr>
        <w:t>бар конверттерді ашу хаттамасы</w:t>
      </w:r>
    </w:p>
    <w:bookmarkEnd w:id="139"/>
    <w:p>
      <w:pPr>
        <w:spacing w:after="0"/>
        <w:ind w:left="0"/>
        <w:jc w:val="both"/>
      </w:pPr>
      <w:r>
        <w:rPr>
          <w:rFonts w:ascii="Times New Roman"/>
          <w:b w:val="false"/>
          <w:i w:val="false"/>
          <w:color w:val="000000"/>
          <w:sz w:val="28"/>
        </w:rPr>
        <w:t>________________________          _______________________</w:t>
      </w:r>
      <w:r>
        <w:br/>
      </w:r>
      <w:r>
        <w:rPr>
          <w:rFonts w:ascii="Times New Roman"/>
          <w:b w:val="false"/>
          <w:i w:val="false"/>
          <w:color w:val="000000"/>
          <w:sz w:val="28"/>
        </w:rPr>
        <w:t>
      (Ашу орны)                    (Уақыты мен күні)</w:t>
      </w:r>
    </w:p>
    <w:p>
      <w:pPr>
        <w:spacing w:after="0"/>
        <w:ind w:left="0"/>
        <w:jc w:val="both"/>
      </w:pPr>
      <w:r>
        <w:rPr>
          <w:rFonts w:ascii="Times New Roman"/>
          <w:b w:val="false"/>
          <w:i w:val="false"/>
          <w:color w:val="000000"/>
          <w:sz w:val="28"/>
        </w:rPr>
        <w:t>      Мынадай құрамдағы конкурстық комиссия: (конкурстық комиссия төрағасының, оның орынбасарының, мүшелерінің тегі, аты, әкесінің аты, конкурстық өтінімдерді ашу күні, уақыты мен орны) конкурстық өтінімдері бар конверттерді ашу рәсімін жүргізді.</w:t>
      </w:r>
      <w:r>
        <w:br/>
      </w:r>
      <w:r>
        <w:rPr>
          <w:rFonts w:ascii="Times New Roman"/>
          <w:b w:val="false"/>
          <w:i w:val="false"/>
          <w:color w:val="000000"/>
          <w:sz w:val="28"/>
        </w:rPr>
        <w:t>
      Конкурстық құжаттама мынадай әлеуетті өнім берушілерге берілді: (конкурстық құжаттама берілген барлық әлеуетті өнім берушілердің атауы, мекен-жайы)</w:t>
      </w:r>
      <w:r>
        <w:br/>
      </w:r>
      <w:r>
        <w:rPr>
          <w:rFonts w:ascii="Times New Roman"/>
          <w:b w:val="false"/>
          <w:i w:val="false"/>
          <w:color w:val="000000"/>
          <w:sz w:val="28"/>
        </w:rPr>
        <w:t>
      Мынадай әлеуетті өнім берушілердің конкурстық өтінімдері (конкурстық өтінімдерді берудің соңғы мерзімі өткеннен кейін конкурстық өтінімдерді ұсынған барлық әлеуетті өнім берушілердің атауы, мекен-жайы) негізінде ашылмай қайтарылды (ашылмау себептері).</w:t>
      </w:r>
      <w:r>
        <w:br/>
      </w:r>
      <w:r>
        <w:rPr>
          <w:rFonts w:ascii="Times New Roman"/>
          <w:b w:val="false"/>
          <w:i w:val="false"/>
          <w:color w:val="000000"/>
          <w:sz w:val="28"/>
        </w:rPr>
        <w:t>
      Конкурстық өтінімдерді берудің соңғы мерзімі өткенге дейін белгіленген тәртіппен ұсынған мынадай әлеуетті өнім берушілердің конкурсқа қатысуға өтінімдері: (конкурстық өтінімдерді берудің соңғы мерзімі өткенге дейін конкурстық өтінімдер ұсынған барлық әлеуетті өнім берушілердің атауы, мекен-жайы, конкурстық өтінімді беру уақыты) осы қосымшаға </w:t>
      </w:r>
      <w:r>
        <w:rPr>
          <w:rFonts w:ascii="Times New Roman"/>
          <w:b w:val="false"/>
          <w:i w:val="false"/>
          <w:color w:val="000000"/>
          <w:sz w:val="28"/>
        </w:rPr>
        <w:t>1-қосымшаға</w:t>
      </w:r>
      <w:r>
        <w:rPr>
          <w:rFonts w:ascii="Times New Roman"/>
          <w:b w:val="false"/>
          <w:i w:val="false"/>
          <w:color w:val="000000"/>
          <w:sz w:val="28"/>
        </w:rPr>
        <w:t xml:space="preserve"> сәйкес ашылды және конкурстық өтінімдерді ашу кезінде барлық қатысушыларға таныстырылған, конкурстың одан әрі өтуіне комиссия рұқсат берген және осы қосымшаға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ғылыми-техникалық сараптауға жіберген мыналарды қамтиды: (көрсетілетін қызметтердің бағасы, конкурстық өтінімнің жалпы бағасы, әрбір конкурстық өтінімнің негізгі шарттары, конкурстық өтінімді қамтитын құжаттардың болуы немесе болмауы туралы ақпарат, кері қайтарып алу туралы және ашу кезінде жарияланған басқа ақпарат).</w:t>
      </w:r>
      <w:r>
        <w:br/>
      </w:r>
      <w:r>
        <w:rPr>
          <w:rFonts w:ascii="Times New Roman"/>
          <w:b w:val="false"/>
          <w:i w:val="false"/>
          <w:color w:val="000000"/>
          <w:sz w:val="28"/>
        </w:rPr>
        <w:t>
      Конкурстық өтінімдерді ашқан кезде мынадай әлеуетті өнім берушілер қатысты:</w:t>
      </w:r>
      <w:r>
        <w:br/>
      </w:r>
      <w:r>
        <w:rPr>
          <w:rFonts w:ascii="Times New Roman"/>
          <w:b w:val="false"/>
          <w:i w:val="false"/>
          <w:color w:val="000000"/>
          <w:sz w:val="28"/>
        </w:rPr>
        <w:t>
      (конкурстық өтінімдерді ашқан кезде қатысқан барлық әлеуетті өнім берушілердің атауы, мекен-жайы және олардың уәкілетті өкілдерінің тегі, аты, әкесінің аты).</w:t>
      </w:r>
      <w:r>
        <w:br/>
      </w:r>
      <w:r>
        <w:rPr>
          <w:rFonts w:ascii="Times New Roman"/>
          <w:b w:val="false"/>
          <w:i w:val="false"/>
          <w:color w:val="000000"/>
          <w:sz w:val="28"/>
        </w:rPr>
        <w:t>
      Конкурстық өтінімдері бар конверттерді ашу және ұсынылған құжаттардың формалдық белгілерін қарау нәтижелері бойынша Комиссия осы қосымшаға </w:t>
      </w:r>
      <w:r>
        <w:rPr>
          <w:rFonts w:ascii="Times New Roman"/>
          <w:b w:val="false"/>
          <w:i w:val="false"/>
          <w:color w:val="000000"/>
          <w:sz w:val="28"/>
        </w:rPr>
        <w:t>3-қосымшаға</w:t>
      </w:r>
      <w:r>
        <w:rPr>
          <w:rFonts w:ascii="Times New Roman"/>
          <w:b w:val="false"/>
          <w:i w:val="false"/>
          <w:color w:val="000000"/>
          <w:sz w:val="28"/>
        </w:rPr>
        <w:t xml:space="preserve"> сәйкес (өтінім саны) өтінімді кері қайтарды.</w:t>
      </w:r>
      <w:r>
        <w:br/>
      </w:r>
      <w:r>
        <w:rPr>
          <w:rFonts w:ascii="Times New Roman"/>
          <w:b w:val="false"/>
          <w:i w:val="false"/>
          <w:color w:val="000000"/>
          <w:sz w:val="28"/>
        </w:rPr>
        <w:t>
      Конкурстық комиссия төрағасының, оның орынбасарының, мүшелерінің және хатшысының Т.А.Ә.(бар болғанда), қолдары.</w:t>
      </w:r>
    </w:p>
    <w:bookmarkStart w:name="z569" w:id="140"/>
    <w:p>
      <w:pPr>
        <w:spacing w:after="0"/>
        <w:ind w:left="0"/>
        <w:jc w:val="both"/>
      </w:pPr>
      <w:r>
        <w:rPr>
          <w:rFonts w:ascii="Times New Roman"/>
          <w:b w:val="false"/>
          <w:i w:val="false"/>
          <w:color w:val="000000"/>
          <w:sz w:val="28"/>
        </w:rPr>
        <w:t>
13-қосымшаға 1-қосымша</w:t>
      </w:r>
    </w:p>
    <w:bookmarkEnd w:id="140"/>
    <w:bookmarkStart w:name="z570" w:id="141"/>
    <w:p>
      <w:pPr>
        <w:spacing w:after="0"/>
        <w:ind w:left="0"/>
        <w:jc w:val="both"/>
      </w:pPr>
      <w:r>
        <w:rPr>
          <w:rFonts w:ascii="Times New Roman"/>
          <w:b w:val="false"/>
          <w:i w:val="false"/>
          <w:color w:val="000000"/>
          <w:sz w:val="28"/>
        </w:rPr>
        <w:t>
</w:t>
      </w:r>
      <w:r>
        <w:rPr>
          <w:rFonts w:ascii="Times New Roman"/>
          <w:b/>
          <w:i w:val="false"/>
          <w:color w:val="000000"/>
          <w:sz w:val="28"/>
        </w:rPr>
        <w:t xml:space="preserve">_____________________жұмысты орындау үшін ғылыми зерттеулерді </w:t>
      </w:r>
      <w:r>
        <w:br/>
      </w:r>
      <w:r>
        <w:rPr>
          <w:rFonts w:ascii="Times New Roman"/>
          <w:b w:val="false"/>
          <w:i w:val="false"/>
          <w:color w:val="000000"/>
          <w:sz w:val="28"/>
        </w:rPr>
        <w:t>
</w:t>
      </w:r>
      <w:r>
        <w:rPr>
          <w:rFonts w:ascii="Times New Roman"/>
          <w:b/>
          <w:i w:val="false"/>
          <w:color w:val="000000"/>
          <w:sz w:val="28"/>
        </w:rPr>
        <w:t>         (конкурстың атауы) мемлекеттік сатып алу жөнінде</w:t>
      </w:r>
      <w:r>
        <w:br/>
      </w:r>
      <w:r>
        <w:rPr>
          <w:rFonts w:ascii="Times New Roman"/>
          <w:b w:val="false"/>
          <w:i w:val="false"/>
          <w:color w:val="000000"/>
          <w:sz w:val="28"/>
        </w:rPr>
        <w:t>
</w:t>
      </w:r>
      <w:r>
        <w:rPr>
          <w:rFonts w:ascii="Times New Roman"/>
          <w:b/>
          <w:i w:val="false"/>
          <w:color w:val="000000"/>
          <w:sz w:val="28"/>
        </w:rPr>
        <w:t>       конкурсқа әлеуетті өнім берушілер ұсынған конкурстық</w:t>
      </w:r>
      <w:r>
        <w:br/>
      </w:r>
      <w:r>
        <w:rPr>
          <w:rFonts w:ascii="Times New Roman"/>
          <w:b w:val="false"/>
          <w:i w:val="false"/>
          <w:color w:val="000000"/>
          <w:sz w:val="28"/>
        </w:rPr>
        <w:t>
</w:t>
      </w:r>
      <w:r>
        <w:rPr>
          <w:rFonts w:ascii="Times New Roman"/>
          <w:b/>
          <w:i w:val="false"/>
          <w:color w:val="000000"/>
          <w:sz w:val="28"/>
        </w:rPr>
        <w:t>                       өтінімдердің тізбесі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304"/>
        <w:gridCol w:w="1926"/>
        <w:gridCol w:w="1860"/>
        <w:gridCol w:w="2482"/>
        <w:gridCol w:w="2461"/>
        <w:gridCol w:w="1598"/>
        <w:gridCol w:w="1599"/>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 ұйым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 Т.А.Ә (бар болғанда)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қаржыландыру көлемі, мың теңге</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жылына</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571" w:id="142"/>
    <w:p>
      <w:pPr>
        <w:spacing w:after="0"/>
        <w:ind w:left="0"/>
        <w:jc w:val="both"/>
      </w:pPr>
      <w:r>
        <w:rPr>
          <w:rFonts w:ascii="Times New Roman"/>
          <w:b w:val="false"/>
          <w:i w:val="false"/>
          <w:color w:val="000000"/>
          <w:sz w:val="28"/>
        </w:rPr>
        <w:t>
13-қосымшаға 2-қосымша</w:t>
      </w:r>
    </w:p>
    <w:bookmarkEnd w:id="142"/>
    <w:bookmarkStart w:name="z572" w:id="143"/>
    <w:p>
      <w:pPr>
        <w:spacing w:after="0"/>
        <w:ind w:left="0"/>
        <w:jc w:val="both"/>
      </w:pPr>
      <w:r>
        <w:rPr>
          <w:rFonts w:ascii="Times New Roman"/>
          <w:b w:val="false"/>
          <w:i w:val="false"/>
          <w:color w:val="000000"/>
          <w:sz w:val="28"/>
        </w:rPr>
        <w:t>
</w:t>
      </w:r>
      <w:r>
        <w:rPr>
          <w:rFonts w:ascii="Times New Roman"/>
          <w:b/>
          <w:i w:val="false"/>
          <w:color w:val="000000"/>
          <w:sz w:val="28"/>
        </w:rPr>
        <w:t>       Мемлекеттік ғылыми-техникалық сараптамаға бағытталған</w:t>
      </w:r>
      <w:r>
        <w:br/>
      </w:r>
      <w:r>
        <w:rPr>
          <w:rFonts w:ascii="Times New Roman"/>
          <w:b w:val="false"/>
          <w:i w:val="false"/>
          <w:color w:val="000000"/>
          <w:sz w:val="28"/>
        </w:rPr>
        <w:t>
</w:t>
      </w:r>
      <w:r>
        <w:rPr>
          <w:rFonts w:ascii="Times New Roman"/>
          <w:b/>
          <w:i w:val="false"/>
          <w:color w:val="000000"/>
          <w:sz w:val="28"/>
        </w:rPr>
        <w:t>                    конкурстық өтінімдердің тізбесі</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1800"/>
        <w:gridCol w:w="1981"/>
        <w:gridCol w:w="2524"/>
        <w:gridCol w:w="2502"/>
        <w:gridCol w:w="1696"/>
        <w:gridCol w:w="1697"/>
      </w:tblGrid>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 ұйым</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 Т.А.Ә (бар болғанда)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қаржыландыру көлемі, мың теңге</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жылына 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573" w:id="144"/>
    <w:p>
      <w:pPr>
        <w:spacing w:after="0"/>
        <w:ind w:left="0"/>
        <w:jc w:val="both"/>
      </w:pPr>
      <w:r>
        <w:rPr>
          <w:rFonts w:ascii="Times New Roman"/>
          <w:b w:val="false"/>
          <w:i w:val="false"/>
          <w:color w:val="000000"/>
          <w:sz w:val="28"/>
        </w:rPr>
        <w:t>
13-қосымшаға 3-қосымша</w:t>
      </w:r>
    </w:p>
    <w:bookmarkEnd w:id="144"/>
    <w:bookmarkStart w:name="z574" w:id="145"/>
    <w:p>
      <w:pPr>
        <w:spacing w:after="0"/>
        <w:ind w:left="0"/>
        <w:jc w:val="both"/>
      </w:pPr>
      <w:r>
        <w:rPr>
          <w:rFonts w:ascii="Times New Roman"/>
          <w:b w:val="false"/>
          <w:i w:val="false"/>
          <w:color w:val="000000"/>
          <w:sz w:val="28"/>
        </w:rPr>
        <w:t>
</w:t>
      </w:r>
      <w:r>
        <w:rPr>
          <w:rFonts w:ascii="Times New Roman"/>
          <w:b/>
          <w:i w:val="false"/>
          <w:color w:val="000000"/>
          <w:sz w:val="28"/>
        </w:rPr>
        <w:t>   ___________________конкурстық өтінімдерді дайындау жөніндегі</w:t>
      </w:r>
      <w:r>
        <w:br/>
      </w:r>
      <w:r>
        <w:rPr>
          <w:rFonts w:ascii="Times New Roman"/>
          <w:b w:val="false"/>
          <w:i w:val="false"/>
          <w:color w:val="000000"/>
          <w:sz w:val="28"/>
        </w:rPr>
        <w:t>
</w:t>
      </w:r>
      <w:r>
        <w:rPr>
          <w:rFonts w:ascii="Times New Roman"/>
          <w:b/>
          <w:i w:val="false"/>
          <w:color w:val="000000"/>
          <w:sz w:val="28"/>
        </w:rPr>
        <w:t xml:space="preserve">     (конкурстың атауы)                                    </w:t>
      </w:r>
      <w:r>
        <w:br/>
      </w:r>
      <w:r>
        <w:rPr>
          <w:rFonts w:ascii="Times New Roman"/>
          <w:b w:val="false"/>
          <w:i w:val="false"/>
          <w:color w:val="000000"/>
          <w:sz w:val="28"/>
        </w:rPr>
        <w:t>
</w:t>
      </w:r>
      <w:r>
        <w:rPr>
          <w:rFonts w:ascii="Times New Roman"/>
          <w:b/>
          <w:i w:val="false"/>
          <w:color w:val="000000"/>
          <w:sz w:val="28"/>
        </w:rPr>
        <w:t>        нұсқаулықтың талаптарына сәйкес келмейтін ретінде</w:t>
      </w:r>
      <w:r>
        <w:br/>
      </w:r>
      <w:r>
        <w:rPr>
          <w:rFonts w:ascii="Times New Roman"/>
          <w:b w:val="false"/>
          <w:i w:val="false"/>
          <w:color w:val="000000"/>
          <w:sz w:val="28"/>
        </w:rPr>
        <w:t>
</w:t>
      </w:r>
      <w:r>
        <w:rPr>
          <w:rFonts w:ascii="Times New Roman"/>
          <w:b/>
          <w:i w:val="false"/>
          <w:color w:val="000000"/>
          <w:sz w:val="28"/>
        </w:rPr>
        <w:t xml:space="preserve">           конкурстық </w:t>
      </w:r>
      <w:r>
        <w:rPr>
          <w:rFonts w:ascii="Times New Roman"/>
          <w:b/>
          <w:i w:val="false"/>
          <w:color w:val="000000"/>
          <w:sz w:val="28"/>
        </w:rPr>
        <w:t>комиссия қабылдамаған конкурстық</w:t>
      </w:r>
      <w:r>
        <w:br/>
      </w:r>
      <w:r>
        <w:rPr>
          <w:rFonts w:ascii="Times New Roman"/>
          <w:b w:val="false"/>
          <w:i w:val="false"/>
          <w:color w:val="000000"/>
          <w:sz w:val="28"/>
        </w:rPr>
        <w:t>
</w:t>
      </w:r>
      <w:r>
        <w:rPr>
          <w:rFonts w:ascii="Times New Roman"/>
          <w:b/>
          <w:i w:val="false"/>
          <w:color w:val="000000"/>
          <w:sz w:val="28"/>
        </w:rPr>
        <w:t>                       өтінімдердің тізбесі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1149"/>
        <w:gridCol w:w="4286"/>
        <w:gridCol w:w="4687"/>
        <w:gridCol w:w="2796"/>
      </w:tblGrid>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 ұйым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себебі</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575" w:id="146"/>
    <w:p>
      <w:pPr>
        <w:spacing w:after="0"/>
        <w:ind w:left="0"/>
        <w:jc w:val="both"/>
      </w:pPr>
      <w:r>
        <w:rPr>
          <w:rFonts w:ascii="Times New Roman"/>
          <w:b w:val="false"/>
          <w:i w:val="false"/>
          <w:color w:val="000000"/>
          <w:sz w:val="28"/>
        </w:rPr>
        <w:t>
Мемлекеттік сатып алуды</w:t>
      </w:r>
      <w:r>
        <w:br/>
      </w:r>
      <w:r>
        <w:rPr>
          <w:rFonts w:ascii="Times New Roman"/>
          <w:b w:val="false"/>
          <w:i w:val="false"/>
          <w:color w:val="000000"/>
          <w:sz w:val="28"/>
        </w:rPr>
        <w:t>
жүзеге асыру қағидасына</w:t>
      </w:r>
      <w:r>
        <w:br/>
      </w:r>
      <w:r>
        <w:rPr>
          <w:rFonts w:ascii="Times New Roman"/>
          <w:b w:val="false"/>
          <w:i w:val="false"/>
          <w:color w:val="000000"/>
          <w:sz w:val="28"/>
        </w:rPr>
        <w:t xml:space="preserve">
14-қосымша      </w:t>
      </w:r>
    </w:p>
    <w:bookmarkEnd w:id="146"/>
    <w:bookmarkStart w:name="z576" w:id="147"/>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 (конкурстың атауы)</w:t>
      </w:r>
      <w:r>
        <w:br/>
      </w:r>
      <w:r>
        <w:rPr>
          <w:rFonts w:ascii="Times New Roman"/>
          <w:b w:val="false"/>
          <w:i w:val="false"/>
          <w:color w:val="000000"/>
          <w:sz w:val="28"/>
        </w:rPr>
        <w:t>
</w:t>
      </w:r>
      <w:r>
        <w:rPr>
          <w:rFonts w:ascii="Times New Roman"/>
          <w:b/>
          <w:i w:val="false"/>
          <w:color w:val="000000"/>
          <w:sz w:val="28"/>
        </w:rPr>
        <w:t>  Ғылыми зерттеулер жүргізу жөніндегі көрсетілетін қызметтерді,</w:t>
      </w:r>
      <w:r>
        <w:br/>
      </w:r>
      <w:r>
        <w:rPr>
          <w:rFonts w:ascii="Times New Roman"/>
          <w:b w:val="false"/>
          <w:i w:val="false"/>
          <w:color w:val="000000"/>
          <w:sz w:val="28"/>
        </w:rPr>
        <w:t>
</w:t>
      </w:r>
      <w:r>
        <w:rPr>
          <w:rFonts w:ascii="Times New Roman"/>
          <w:b/>
          <w:i w:val="false"/>
          <w:color w:val="000000"/>
          <w:sz w:val="28"/>
        </w:rPr>
        <w:t>   сондай-ақ осы зерттеулерді жүргізу үшін қажетті нормативтік</w:t>
      </w:r>
      <w:r>
        <w:br/>
      </w:r>
      <w:r>
        <w:rPr>
          <w:rFonts w:ascii="Times New Roman"/>
          <w:b w:val="false"/>
          <w:i w:val="false"/>
          <w:color w:val="000000"/>
          <w:sz w:val="28"/>
        </w:rPr>
        <w:t>
</w:t>
      </w:r>
      <w:r>
        <w:rPr>
          <w:rFonts w:ascii="Times New Roman"/>
          <w:b/>
          <w:i w:val="false"/>
          <w:color w:val="000000"/>
          <w:sz w:val="28"/>
        </w:rPr>
        <w:t>     техникалық құжаттамаларды әзірлеу жөніндегі көрсетілетін</w:t>
      </w:r>
      <w:r>
        <w:br/>
      </w:r>
      <w:r>
        <w:rPr>
          <w:rFonts w:ascii="Times New Roman"/>
          <w:b w:val="false"/>
          <w:i w:val="false"/>
          <w:color w:val="000000"/>
          <w:sz w:val="28"/>
        </w:rPr>
        <w:t>
</w:t>
      </w:r>
      <w:r>
        <w:rPr>
          <w:rFonts w:ascii="Times New Roman"/>
          <w:b/>
          <w:i w:val="false"/>
          <w:color w:val="000000"/>
          <w:sz w:val="28"/>
        </w:rPr>
        <w:t>     қызметтерді сатып алу жөніндегі конкурстың қорытындылары</w:t>
      </w:r>
      <w:r>
        <w:br/>
      </w:r>
      <w:r>
        <w:rPr>
          <w:rFonts w:ascii="Times New Roman"/>
          <w:b w:val="false"/>
          <w:i w:val="false"/>
          <w:color w:val="000000"/>
          <w:sz w:val="28"/>
        </w:rPr>
        <w:t>
</w:t>
      </w:r>
      <w:r>
        <w:rPr>
          <w:rFonts w:ascii="Times New Roman"/>
          <w:b/>
          <w:i w:val="false"/>
          <w:color w:val="000000"/>
          <w:sz w:val="28"/>
        </w:rPr>
        <w:t xml:space="preserve">                          туралы </w:t>
      </w:r>
      <w:r>
        <w:rPr>
          <w:rFonts w:ascii="Times New Roman"/>
          <w:b/>
          <w:i w:val="false"/>
          <w:color w:val="000000"/>
          <w:sz w:val="28"/>
        </w:rPr>
        <w:t>хаттама</w:t>
      </w:r>
    </w:p>
    <w:bookmarkEnd w:id="147"/>
    <w:p>
      <w:pPr>
        <w:spacing w:after="0"/>
        <w:ind w:left="0"/>
        <w:jc w:val="both"/>
      </w:pPr>
      <w:r>
        <w:rPr>
          <w:rFonts w:ascii="Times New Roman"/>
          <w:b w:val="false"/>
          <w:i w:val="false"/>
          <w:color w:val="000000"/>
          <w:sz w:val="28"/>
        </w:rPr>
        <w:t>_______________________                    ______________________</w:t>
      </w:r>
      <w:r>
        <w:br/>
      </w:r>
      <w:r>
        <w:rPr>
          <w:rFonts w:ascii="Times New Roman"/>
          <w:b w:val="false"/>
          <w:i w:val="false"/>
          <w:color w:val="000000"/>
          <w:sz w:val="28"/>
        </w:rPr>
        <w:t>
      (Ашу орны)                              (Уақыты мен күні)</w:t>
      </w:r>
    </w:p>
    <w:p>
      <w:pPr>
        <w:spacing w:after="0"/>
        <w:ind w:left="0"/>
        <w:jc w:val="both"/>
      </w:pPr>
      <w:r>
        <w:rPr>
          <w:rFonts w:ascii="Times New Roman"/>
          <w:b w:val="false"/>
          <w:i w:val="false"/>
          <w:color w:val="000000"/>
          <w:sz w:val="28"/>
        </w:rPr>
        <w:t>      1. Мынадай құрамдағы конкурстық комиссия (конкурстық комиссияның құрамын көрсету) (сатып алынатын жұмыстарды, көрсетілетін қызметтерді қысқаша сипаттау) мемлекеттік сатып алу жөніндегі (екі кезеңді рәсімдерді пайдалана отырып) конкурс өткізді.</w:t>
      </w:r>
      <w:r>
        <w:br/>
      </w:r>
      <w:r>
        <w:rPr>
          <w:rFonts w:ascii="Times New Roman"/>
          <w:b w:val="false"/>
          <w:i w:val="false"/>
          <w:color w:val="000000"/>
          <w:sz w:val="28"/>
        </w:rPr>
        <w:t>
      2. Әрбір ғылыми бағыт (егер бөлінген болса лот) бойынша жеке сатып алу үшін бөлінген сома (соманы көрсету) теңге.</w:t>
      </w:r>
      <w:r>
        <w:br/>
      </w:r>
      <w:r>
        <w:rPr>
          <w:rFonts w:ascii="Times New Roman"/>
          <w:b w:val="false"/>
          <w:i w:val="false"/>
          <w:color w:val="000000"/>
          <w:sz w:val="28"/>
        </w:rPr>
        <w:t>
      3. Конкурстық құжаттаманы сатып алды/алды (конкурстық құжаттаманы сатып алған/алған барлық әлеуетті өнім берушілердің атаулары мен орналасқан жерін, конкурстық құжаттаманы сатып алған/алған күнін көрсету).</w:t>
      </w:r>
      <w:r>
        <w:br/>
      </w:r>
      <w:r>
        <w:rPr>
          <w:rFonts w:ascii="Times New Roman"/>
          <w:b w:val="false"/>
          <w:i w:val="false"/>
          <w:color w:val="000000"/>
          <w:sz w:val="28"/>
        </w:rPr>
        <w:t>
      4. Әлеуетті өнім берушілерден конкурстық құжаттаманы түсіндіру туралы сауалдар түсті (егер болған жағдайда, осындай сауалдардың мазмұнын жазу) және оларға мынадай түсініктемелер берілді (сауалдарға берілген жауаптардың жалпы мазмұнын жазу).</w:t>
      </w:r>
      <w:r>
        <w:br/>
      </w:r>
      <w:r>
        <w:rPr>
          <w:rFonts w:ascii="Times New Roman"/>
          <w:b w:val="false"/>
          <w:i w:val="false"/>
          <w:color w:val="000000"/>
          <w:sz w:val="28"/>
        </w:rPr>
        <w:t>
      5. Конкурсқа қатысуға конкурстық өтінімді мынадай әлеуетті өнім берушілер берді, 13-қосымшаға </w:t>
      </w:r>
      <w:r>
        <w:rPr>
          <w:rFonts w:ascii="Times New Roman"/>
          <w:b w:val="false"/>
          <w:i w:val="false"/>
          <w:color w:val="000000"/>
          <w:sz w:val="28"/>
        </w:rPr>
        <w:t>1-қосымша</w:t>
      </w:r>
      <w:r>
        <w:rPr>
          <w:rFonts w:ascii="Times New Roman"/>
          <w:b w:val="false"/>
          <w:i w:val="false"/>
          <w:color w:val="000000"/>
          <w:sz w:val="28"/>
        </w:rPr>
        <w:t xml:space="preserve"> (конкурстық өтінім берген барлық әлеуетті өнім берушілердің атаулары мен орналасқан жерін, берген күнін көрсету).</w:t>
      </w:r>
      <w:r>
        <w:br/>
      </w:r>
      <w:r>
        <w:rPr>
          <w:rFonts w:ascii="Times New Roman"/>
          <w:b w:val="false"/>
          <w:i w:val="false"/>
          <w:color w:val="000000"/>
          <w:sz w:val="28"/>
        </w:rPr>
        <w:t>
      6. Мынадай конкурстық өтінімдер қабылданбады, 13-қосымшаға </w:t>
      </w:r>
      <w:r>
        <w:rPr>
          <w:rFonts w:ascii="Times New Roman"/>
          <w:b w:val="false"/>
          <w:i w:val="false"/>
          <w:color w:val="000000"/>
          <w:sz w:val="28"/>
        </w:rPr>
        <w:t>3-қосымша</w:t>
      </w:r>
      <w:r>
        <w:rPr>
          <w:rFonts w:ascii="Times New Roman"/>
          <w:b w:val="false"/>
          <w:i w:val="false"/>
          <w:color w:val="000000"/>
          <w:sz w:val="28"/>
        </w:rPr>
        <w:t xml:space="preserve"> (қабылданбаған конкурстық өтінімдер туралы толық ақпарат беру, олардың қабылданбаған барлық себептері мен негіздемелерін көрсету). Барлық конкурстық өтінімдер қабылданбаған жағдайда, тиісті себептерін де көрсету.</w:t>
      </w:r>
      <w:r>
        <w:br/>
      </w:r>
      <w:r>
        <w:rPr>
          <w:rFonts w:ascii="Times New Roman"/>
          <w:b w:val="false"/>
          <w:i w:val="false"/>
          <w:color w:val="000000"/>
          <w:sz w:val="28"/>
        </w:rPr>
        <w:t>
      7. Конкурсқа қатысуға жіберілген, біліктілік талаптарын қанағаттандыратын жобалардың әлеуетті өнім берушілері, 13-қосымшаға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8. (Әлеуетті өнім берушілердің біліктілік деректері туралы немесе мұндай деректердің болмауы туралы ақпаратты жазу).</w:t>
      </w:r>
      <w:r>
        <w:br/>
      </w:r>
      <w:r>
        <w:rPr>
          <w:rFonts w:ascii="Times New Roman"/>
          <w:b w:val="false"/>
          <w:i w:val="false"/>
          <w:color w:val="000000"/>
          <w:sz w:val="28"/>
        </w:rPr>
        <w:t>
      9. Әлеуетті өнім берушілер (жұмысты орындау, қызметтер көрсету) жөнінде мынадай ұсыныстар берді: (әлеуетті өнім беруші конкурстық өтінімін ұсынған ғылыми бағыттың (лоттың) атауын, жұмыс пен көрсетілетін қызметтің бір бірлігіне беретін бағаны, әрбір конкурстық өтінімнің жалпы бағасын және әрбір конкурстық өтінімнің басқа да негізгі шарттарының қысқаша мазмұнын көрсету).</w:t>
      </w:r>
      <w:r>
        <w:br/>
      </w:r>
      <w:r>
        <w:rPr>
          <w:rFonts w:ascii="Times New Roman"/>
          <w:b w:val="false"/>
          <w:i w:val="false"/>
          <w:color w:val="000000"/>
          <w:sz w:val="28"/>
        </w:rPr>
        <w:t>
      10. Конкурстық комиссия берілген конкурстық өтінімдерді қарау кезінде конкурстық өтінімдерді бағалау мен салыстырудың мынадай өлшемдеріне жүгінді: (бар болған жағдайда, мемлекеттік сатып алуды ұйымдастырушы дайындаған конкурстық құжаттамаға сәйкес конкурстық комиссия қолданатын конкурстық өтінімдерді бағалау мен салыстырудың өлшемдерін көрсету).</w:t>
      </w:r>
      <w:r>
        <w:br/>
      </w:r>
      <w:r>
        <w:rPr>
          <w:rFonts w:ascii="Times New Roman"/>
          <w:b w:val="false"/>
          <w:i w:val="false"/>
          <w:color w:val="000000"/>
          <w:sz w:val="28"/>
        </w:rPr>
        <w:t>
      11. Конкурсқа ұсынылған жобаларды бағалау мемлекеттік ғылыми-техникалық сараптаманың қорытындылары негізінде жүргізілді. Конкурстық жобалар жөніндегі мемлекеттік ғылыми-техникалық сараптама қорытындысының нәтижелері осы қосымшаға 1-қосымшада көрсетілген.</w:t>
      </w:r>
      <w:r>
        <w:br/>
      </w:r>
      <w:r>
        <w:rPr>
          <w:rFonts w:ascii="Times New Roman"/>
          <w:b w:val="false"/>
          <w:i w:val="false"/>
          <w:color w:val="000000"/>
          <w:sz w:val="28"/>
        </w:rPr>
        <w:t>
      12. Конкурстық комиссия бағалау және салыстыру нәтижелері бойынша ашық дауыс беру жолымен былай деп шешті:</w:t>
      </w:r>
      <w:r>
        <w:br/>
      </w:r>
      <w:r>
        <w:rPr>
          <w:rFonts w:ascii="Times New Roman"/>
          <w:b w:val="false"/>
          <w:i w:val="false"/>
          <w:color w:val="000000"/>
          <w:sz w:val="28"/>
        </w:rPr>
        <w:t>
      1) мемлекеттік ғылыми-техникалық сараптаманың ұсынымдарын ескере отырып, осы қосымшаға 2-қосымшаға сәйкес (осы конкурстық өтінімдерді берген әлеуетті өнім берушілердің атауы мен орналасқан жерін, сондай-ақ олар жеңімпаз деп танылған шарттарды көрсету) орындаушылардың конкурстық өтінімдері конкурстың жеңімпазы деп танылсын (егер конкурстық өтінімдерді қарау, бағалау және салыстыру кезінде конкурстың жеңімпазы анықталмаса немесе барлық конкурстық өтінімдер қабылданбаса, тиісті себебін көрсету);</w:t>
      </w:r>
      <w:r>
        <w:br/>
      </w:r>
      <w:r>
        <w:rPr>
          <w:rFonts w:ascii="Times New Roman"/>
          <w:b w:val="false"/>
          <w:i w:val="false"/>
          <w:color w:val="000000"/>
          <w:sz w:val="28"/>
        </w:rPr>
        <w:t>
      2) тапсырыс беруші_____жылғы__________ дейінгі мерзімде ғылыми зерттеулерді орындауға арналған конкурстың жеңімпазы болып танылған орындаушылармен қаржыландырудың ұсынылған көлеміне шарт жасассын;</w:t>
      </w:r>
      <w:r>
        <w:br/>
      </w:r>
      <w:r>
        <w:rPr>
          <w:rFonts w:ascii="Times New Roman"/>
          <w:b w:val="false"/>
          <w:i w:val="false"/>
          <w:color w:val="000000"/>
          <w:sz w:val="28"/>
        </w:rPr>
        <w:t>
      3) мемлекеттік сатып алуды ұйымдастырушы (мемлекеттік сатып алуды ұйымдастырушының атауын көрсету): бұқаралық ақпарат құралдарында өткізілген конкурстың қорытындыларын жарияласын.</w:t>
      </w:r>
      <w:r>
        <w:br/>
      </w:r>
      <w:r>
        <w:rPr>
          <w:rFonts w:ascii="Times New Roman"/>
          <w:b w:val="false"/>
          <w:i w:val="false"/>
          <w:color w:val="000000"/>
          <w:sz w:val="28"/>
        </w:rPr>
        <w:t>
      Конкурстық комиссия төрағасының, оның орынбасарының, мүшелерінің және хатшысының немесе хатшылықтан құжаттарға қол қоюға уәкілеттік берілген жауапты тұлғаның қолдары.</w:t>
      </w:r>
    </w:p>
    <w:bookmarkStart w:name="z577" w:id="148"/>
    <w:p>
      <w:pPr>
        <w:spacing w:after="0"/>
        <w:ind w:left="0"/>
        <w:jc w:val="both"/>
      </w:pPr>
      <w:r>
        <w:rPr>
          <w:rFonts w:ascii="Times New Roman"/>
          <w:b w:val="false"/>
          <w:i w:val="false"/>
          <w:color w:val="000000"/>
          <w:sz w:val="28"/>
        </w:rPr>
        <w:t>
14-қосымшаға 1-қосымша</w:t>
      </w:r>
    </w:p>
    <w:bookmarkEnd w:id="148"/>
    <w:bookmarkStart w:name="z578" w:id="149"/>
    <w:p>
      <w:pPr>
        <w:spacing w:after="0"/>
        <w:ind w:left="0"/>
        <w:jc w:val="both"/>
      </w:pPr>
      <w:r>
        <w:rPr>
          <w:rFonts w:ascii="Times New Roman"/>
          <w:b w:val="false"/>
          <w:i w:val="false"/>
          <w:color w:val="000000"/>
          <w:sz w:val="28"/>
        </w:rPr>
        <w:t>
</w:t>
      </w:r>
      <w:r>
        <w:rPr>
          <w:rFonts w:ascii="Times New Roman"/>
          <w:b/>
          <w:i w:val="false"/>
          <w:color w:val="000000"/>
          <w:sz w:val="28"/>
        </w:rPr>
        <w:t>       _____________________ұсынылған конкурстық жобалардың</w:t>
      </w:r>
      <w:r>
        <w:br/>
      </w:r>
      <w:r>
        <w:rPr>
          <w:rFonts w:ascii="Times New Roman"/>
          <w:b w:val="false"/>
          <w:i w:val="false"/>
          <w:color w:val="000000"/>
          <w:sz w:val="28"/>
        </w:rPr>
        <w:t>
</w:t>
      </w:r>
      <w:r>
        <w:rPr>
          <w:rFonts w:ascii="Times New Roman"/>
          <w:b/>
          <w:i w:val="false"/>
          <w:color w:val="000000"/>
          <w:sz w:val="28"/>
        </w:rPr>
        <w:t>         (конкурстың атауы)</w:t>
      </w:r>
      <w:r>
        <w:br/>
      </w:r>
      <w:r>
        <w:rPr>
          <w:rFonts w:ascii="Times New Roman"/>
          <w:b w:val="false"/>
          <w:i w:val="false"/>
          <w:color w:val="000000"/>
          <w:sz w:val="28"/>
        </w:rPr>
        <w:t>
</w:t>
      </w:r>
      <w:r>
        <w:rPr>
          <w:rFonts w:ascii="Times New Roman"/>
          <w:b/>
          <w:i w:val="false"/>
          <w:color w:val="000000"/>
          <w:sz w:val="28"/>
        </w:rPr>
        <w:t>        мемлекеттік ғылыми-техникалық сараптама нәтижелері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880"/>
        <w:gridCol w:w="2194"/>
        <w:gridCol w:w="2509"/>
        <w:gridCol w:w="3184"/>
        <w:gridCol w:w="2353"/>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 ұйым</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қаржыландыру көлемі, мың теңге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МҒТС қорытындысы</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bookmarkStart w:name="z579" w:id="150"/>
    <w:p>
      <w:pPr>
        <w:spacing w:after="0"/>
        <w:ind w:left="0"/>
        <w:jc w:val="both"/>
      </w:pPr>
      <w:r>
        <w:rPr>
          <w:rFonts w:ascii="Times New Roman"/>
          <w:b w:val="false"/>
          <w:i w:val="false"/>
          <w:color w:val="000000"/>
          <w:sz w:val="28"/>
        </w:rPr>
        <w:t>
14-қосымшаға 2-қосымша</w:t>
      </w:r>
    </w:p>
    <w:bookmarkEnd w:id="150"/>
    <w:bookmarkStart w:name="z580" w:id="151"/>
    <w:p>
      <w:pPr>
        <w:spacing w:after="0"/>
        <w:ind w:left="0"/>
        <w:jc w:val="both"/>
      </w:pPr>
      <w:r>
        <w:rPr>
          <w:rFonts w:ascii="Times New Roman"/>
          <w:b w:val="false"/>
          <w:i w:val="false"/>
          <w:color w:val="000000"/>
          <w:sz w:val="28"/>
        </w:rPr>
        <w:t>
</w:t>
      </w:r>
      <w:r>
        <w:rPr>
          <w:rFonts w:ascii="Times New Roman"/>
          <w:b/>
          <w:i w:val="false"/>
          <w:color w:val="000000"/>
          <w:sz w:val="28"/>
        </w:rPr>
        <w:t xml:space="preserve">    _____________________орындау үшін қаржыландыруға ұсынылған </w:t>
      </w:r>
      <w:r>
        <w:br/>
      </w:r>
      <w:r>
        <w:rPr>
          <w:rFonts w:ascii="Times New Roman"/>
          <w:b w:val="false"/>
          <w:i w:val="false"/>
          <w:color w:val="000000"/>
          <w:sz w:val="28"/>
        </w:rPr>
        <w:t>
</w:t>
      </w:r>
      <w:r>
        <w:rPr>
          <w:rFonts w:ascii="Times New Roman"/>
          <w:b/>
          <w:i w:val="false"/>
          <w:color w:val="000000"/>
          <w:sz w:val="28"/>
        </w:rPr>
        <w:t>       (конкурстың атауы)</w:t>
      </w:r>
      <w:r>
        <w:br/>
      </w:r>
      <w:r>
        <w:rPr>
          <w:rFonts w:ascii="Times New Roman"/>
          <w:b w:val="false"/>
          <w:i w:val="false"/>
          <w:color w:val="000000"/>
          <w:sz w:val="28"/>
        </w:rPr>
        <w:t>
</w:t>
      </w:r>
      <w:r>
        <w:rPr>
          <w:rFonts w:ascii="Times New Roman"/>
          <w:b/>
          <w:i w:val="false"/>
          <w:color w:val="000000"/>
          <w:sz w:val="28"/>
        </w:rPr>
        <w:t>                    ғылыми жобалардың тізбесі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713"/>
        <w:gridCol w:w="2861"/>
        <w:gridCol w:w="4052"/>
        <w:gridCol w:w="2249"/>
        <w:gridCol w:w="2251"/>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жылға бөлінген қаржыландыру көлемі,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