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5e3d6" w14:textId="f85e3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Бірегей және элиталық тұқымдар, бірінші, екінші және үшінші көбейтілген тұқым өндірушілерді, тұқым өткізушілерді аттестаттау қағидаларын бекiту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наурыздағы № 4-2/266 бұйрығы. Қазақстан Республикасының Әділет министрлігінде 2015 жылы 28 шілдеде № 11773 болып тіркелді.</w:t>
      </w:r>
    </w:p>
    <w:p>
      <w:pPr>
        <w:spacing w:after="0"/>
        <w:ind w:left="0"/>
        <w:jc w:val="both"/>
      </w:pPr>
      <w:bookmarkStart w:name="z1" w:id="0"/>
      <w:r>
        <w:rPr>
          <w:rFonts w:ascii="Times New Roman"/>
          <w:b w:val="false"/>
          <w:i w:val="false"/>
          <w:color w:val="000000"/>
          <w:sz w:val="28"/>
        </w:rPr>
        <w:t xml:space="preserve">
      "Тұқым шаруашылығы туралы" Қазақстан Республикасы Заңының 6-бабы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Бірегей және элиталық тұқымдар, бірінші, екінші және үшінші көбейтілген тұқым өндірушілерді, тұқым өткізушілерді аттестаттау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кейiн күнтiзбелiк жиырма бір күн өткен соң қолданысқа енгiзiледi.</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Ауыл шаруашылығы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 Ә. Исекешев   </w:t>
      </w:r>
    </w:p>
    <w:p>
      <w:pPr>
        <w:spacing w:after="0"/>
        <w:ind w:left="0"/>
        <w:jc w:val="both"/>
      </w:pPr>
      <w:r>
        <w:rPr>
          <w:rFonts w:ascii="Times New Roman"/>
          <w:b w:val="false"/>
          <w:i w:val="false"/>
          <w:color w:val="000000"/>
          <w:sz w:val="28"/>
        </w:rPr>
        <w:t>
      2015 жылғы 5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2015 жылғы 25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4-2/266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тұқым өткізушілерді аттестаттау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Ауыл шаруашылығы министрінің 06.05.2020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Бірегей және элиталық тұқымдар, бірінші, екінші және үшінші көбейтілген тұқым өндірушілерді, тұқым өткізушілерді аттестаттау қағидалары (бұдан әрі – Қағидалар) "Тұқым шаруашылығы туралы" Қазақстан Республикасы Заңының (бұдан әрі – Тұқым шаруашылығы туралы заң) 6-бабы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бірегей және элиталық тұқымдар, бірінші, екінші және үшінші көбейтілген тұқым өндірушілерді, тұқым өткізушілерді аттестаттау тәртібін, сондай-ақ "Бірегей, элиталық тұқымдар, бірінші, екінші және үшінші көбейтілген тұқым өндірушілерді және тұқым өткізушілерді аттестаттау" мемлекеттік қызметін (бұдан әрі – мемлекеттік көрсетілетін қызмет) көрсету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7" w:id="11"/>
    <w:p>
      <w:pPr>
        <w:spacing w:after="0"/>
        <w:ind w:left="0"/>
        <w:jc w:val="both"/>
      </w:pPr>
      <w:r>
        <w:rPr>
          <w:rFonts w:ascii="Times New Roman"/>
          <w:b w:val="false"/>
          <w:i w:val="false"/>
          <w:color w:val="000000"/>
          <w:sz w:val="28"/>
        </w:rPr>
        <w:t>
      1) аттестаттау туралы куәлiк - мемлекеттiң тұқым шаруашылығы саласындағы аттестатталған субъектiлердiң қызметiн тануын айғақтайтын, өз құзыреті шегінде облыстың (республикалық маңызы бар қаланың, астананың) жергiлiктi атқарушы органы берген құжат;</w:t>
      </w:r>
    </w:p>
    <w:bookmarkEnd w:id="11"/>
    <w:bookmarkStart w:name="z18" w:id="12"/>
    <w:p>
      <w:pPr>
        <w:spacing w:after="0"/>
        <w:ind w:left="0"/>
        <w:jc w:val="both"/>
      </w:pPr>
      <w:r>
        <w:rPr>
          <w:rFonts w:ascii="Times New Roman"/>
          <w:b w:val="false"/>
          <w:i w:val="false"/>
          <w:color w:val="000000"/>
          <w:sz w:val="28"/>
        </w:rPr>
        <w:t>
      2) бірегей тұқымдар - ауыл шаруашылығы өсімдігі сортының авторы, ол уәкілдік берген адам немесе сорттың оригинаторы өсіріп шығарған және элиталық тұқымдарды өндіруге арналған тұқым;</w:t>
      </w:r>
    </w:p>
    <w:bookmarkEnd w:id="12"/>
    <w:bookmarkStart w:name="z19" w:id="13"/>
    <w:p>
      <w:pPr>
        <w:spacing w:after="0"/>
        <w:ind w:left="0"/>
        <w:jc w:val="both"/>
      </w:pPr>
      <w:r>
        <w:rPr>
          <w:rFonts w:ascii="Times New Roman"/>
          <w:b w:val="false"/>
          <w:i w:val="false"/>
          <w:color w:val="000000"/>
          <w:sz w:val="28"/>
        </w:rPr>
        <w:t>
      3) бірінші, екінші және үшінші көбейтілген тұқымдар - элиталық тұқымдардың жылдар бойынша кейіннен көбейтілуі: бірінші жыл - бірінші көбейтілген тұқым, екінші жыл - екінші көбейтілген тұқым, үшінші жыл - үшінші көбейтілген тұқым;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5) өтініш беруші (бұдан әрі - өтініш беруші (көрсетілетін қызметті алушы)) - аттестаттаудан өту және аттестаттау туралы куәлік алу үшін "электрондық үкімет" веб-порталына (бұдан әрі - портал) өтініш берген жеке немесе заңды тұлға;</w:t>
      </w:r>
    </w:p>
    <w:bookmarkEnd w:id="14"/>
    <w:bookmarkStart w:name="z22" w:id="15"/>
    <w:p>
      <w:pPr>
        <w:spacing w:after="0"/>
        <w:ind w:left="0"/>
        <w:jc w:val="both"/>
      </w:pPr>
      <w:r>
        <w:rPr>
          <w:rFonts w:ascii="Times New Roman"/>
          <w:b w:val="false"/>
          <w:i w:val="false"/>
          <w:color w:val="000000"/>
          <w:sz w:val="28"/>
        </w:rPr>
        <w:t>
      6) суперэлиталық тұқымдар - тұқым шаруашылығы саласындағы ұлттық стандарттар мен өзге де нормативтік құжаттардың талаптарына сәйкес келетін және элиталық тұқым өндіруге арналған, көбейту питомнигі түсімінен алынатын бірегей тұқымдарға жататын тұқым;</w:t>
      </w:r>
    </w:p>
    <w:bookmarkEnd w:id="15"/>
    <w:bookmarkStart w:name="z23" w:id="16"/>
    <w:p>
      <w:pPr>
        <w:spacing w:after="0"/>
        <w:ind w:left="0"/>
        <w:jc w:val="both"/>
      </w:pPr>
      <w:r>
        <w:rPr>
          <w:rFonts w:ascii="Times New Roman"/>
          <w:b w:val="false"/>
          <w:i w:val="false"/>
          <w:color w:val="000000"/>
          <w:sz w:val="28"/>
        </w:rPr>
        <w:t>
      7) тұқым өндiрушiлер - Тұқым шаруашылығы туралы заңға сәйкес тұқым шаруашылығы саласындағы қызметтi жүзеге асыратын жеке және заңды тұлғалар;</w:t>
      </w:r>
    </w:p>
    <w:bookmarkEnd w:id="16"/>
    <w:bookmarkStart w:name="z24" w:id="17"/>
    <w:p>
      <w:pPr>
        <w:spacing w:after="0"/>
        <w:ind w:left="0"/>
        <w:jc w:val="both"/>
      </w:pPr>
      <w:r>
        <w:rPr>
          <w:rFonts w:ascii="Times New Roman"/>
          <w:b w:val="false"/>
          <w:i w:val="false"/>
          <w:color w:val="000000"/>
          <w:sz w:val="28"/>
        </w:rPr>
        <w:t>
      8) тұқым өсiру шаруашылығы - жергiлiктi атқарушы орган (көрсетілетін қызметті беруші) аттестаттаған, бiрiншi, екiншi және үшiншi көбейтiлген тұқымдарды өндiру мен өткізуді жүзеге асыратын шаруашылық жүргiзушi субъект;</w:t>
      </w:r>
    </w:p>
    <w:bookmarkEnd w:id="17"/>
    <w:bookmarkStart w:name="z25" w:id="18"/>
    <w:p>
      <w:pPr>
        <w:spacing w:after="0"/>
        <w:ind w:left="0"/>
        <w:jc w:val="both"/>
      </w:pPr>
      <w:r>
        <w:rPr>
          <w:rFonts w:ascii="Times New Roman"/>
          <w:b w:val="false"/>
          <w:i w:val="false"/>
          <w:color w:val="000000"/>
          <w:sz w:val="28"/>
        </w:rPr>
        <w:t>
      9) тұқым өткізуші - жергілікті атқарушы орган (көрсетілетін қызметті беруші) аттестаттаған, ауыл шаруашылығы өсімдіктері тұқымдарының партияларын өткізу және (немесе) тұқымдық несие беру жөніндегі қызметті жүзеге асыратын жеке немесе заңды тұлға;</w:t>
      </w:r>
    </w:p>
    <w:bookmarkEnd w:id="18"/>
    <w:bookmarkStart w:name="z26" w:id="19"/>
    <w:p>
      <w:pPr>
        <w:spacing w:after="0"/>
        <w:ind w:left="0"/>
        <w:jc w:val="both"/>
      </w:pPr>
      <w:r>
        <w:rPr>
          <w:rFonts w:ascii="Times New Roman"/>
          <w:b w:val="false"/>
          <w:i w:val="false"/>
          <w:color w:val="000000"/>
          <w:sz w:val="28"/>
        </w:rPr>
        <w:t>
      10) элиталық тұқымдар - бірегей немесе суперэлиталық тұқымнан алынған және Қазақстан Республикасының тұқым шаруашылығы туралы заңнамасының талаптарына сәйкес келетін ауыл шаруашылығы өсімдіктерінің тұқымдары;</w:t>
      </w:r>
    </w:p>
    <w:bookmarkEnd w:id="19"/>
    <w:bookmarkStart w:name="z27" w:id="20"/>
    <w:p>
      <w:pPr>
        <w:spacing w:after="0"/>
        <w:ind w:left="0"/>
        <w:jc w:val="both"/>
      </w:pPr>
      <w:r>
        <w:rPr>
          <w:rFonts w:ascii="Times New Roman"/>
          <w:b w:val="false"/>
          <w:i w:val="false"/>
          <w:color w:val="000000"/>
          <w:sz w:val="28"/>
        </w:rPr>
        <w:t>
      11) элиталық тұқым өсіру шаруашылығы - жергілікті атқарушы орган (көрсетілетін қызметті беруші) аттестаттаған, элиталық тұқымдарды өндіру мен өткізуді жүзеге асыратын шаруашылық жүргізуші субъект;</w:t>
      </w:r>
    </w:p>
    <w:bookmarkEnd w:id="20"/>
    <w:bookmarkStart w:name="z28" w:id="21"/>
    <w:p>
      <w:pPr>
        <w:spacing w:after="0"/>
        <w:ind w:left="0"/>
        <w:jc w:val="both"/>
      </w:pPr>
      <w:r>
        <w:rPr>
          <w:rFonts w:ascii="Times New Roman"/>
          <w:b w:val="false"/>
          <w:i w:val="false"/>
          <w:color w:val="000000"/>
          <w:sz w:val="28"/>
        </w:rPr>
        <w:t xml:space="preserve">
      12) "электрондық үкіметтің" ақпараттық-коммуникациялық инфрақұрылымының операторы (бұдан әрі – оператор) – өзіне бекітіп берілген "электрондық үкіметтің" ақпараттық-коммуникациялық инфрақұрылымының жұмыс істеуін қамтамасыз ету жүктелген, "Ақпараттандыру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 тармақшасына сәйкес Қазақстан Республикасының Үкіметі айқындайтын заңды тұлға;</w:t>
      </w:r>
    </w:p>
    <w:bookmarkEnd w:id="21"/>
    <w:bookmarkStart w:name="z29" w:id="22"/>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құрылған және электрондық құжаттың дұрыстығын, оның тиесілілігін және мазмұнының өзгермейтіндігін растайтын электрондық цифрлық таңбалар жиынтығы.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xml:space="preserve">
      3. Бірегей тұқым өндірушілерді, элиталық тұқым өсіру шаруашылықтарын, тұқым өсіру шаруашылықтарын, тұқым өткізушілерді аттестаттауды жергілікті атқарушы орган (көрсетілетін қызметті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мәлімделген қызмет түріне сәйкес аттестаттау туралы куәлік бере отырып жүргізеді.</w:t>
      </w:r>
    </w:p>
    <w:bookmarkEnd w:id="23"/>
    <w:bookmarkStart w:name="z31" w:id="24"/>
    <w:p>
      <w:pPr>
        <w:spacing w:after="0"/>
        <w:ind w:left="0"/>
        <w:jc w:val="both"/>
      </w:pPr>
      <w:r>
        <w:rPr>
          <w:rFonts w:ascii="Times New Roman"/>
          <w:b w:val="false"/>
          <w:i w:val="false"/>
          <w:color w:val="000000"/>
          <w:sz w:val="28"/>
        </w:rPr>
        <w:t>
      4. Бірегей тұқым өндірушілерге, элиталық тұқым өсіру шаруашылықтарына, тұқым өсіру шаруашылықтарына, тұқым өткізушілерге аттестаттау жүргізу үшін жергілікті атқарушы органның (көрсетілетін қызметті берушінің) қаулысымен құрамы кемінде бес адамнан (комиссияның төрағасы және төрт мүшесі) тұратын тұрақты жұмыс істейтін аттестаттау комиссиясы (бұдан әрі - комиссия) құрылады.</w:t>
      </w:r>
    </w:p>
    <w:bookmarkEnd w:id="24"/>
    <w:p>
      <w:pPr>
        <w:spacing w:after="0"/>
        <w:ind w:left="0"/>
        <w:jc w:val="both"/>
      </w:pPr>
      <w:r>
        <w:rPr>
          <w:rFonts w:ascii="Times New Roman"/>
          <w:b w:val="false"/>
          <w:i w:val="false"/>
          <w:color w:val="000000"/>
          <w:sz w:val="28"/>
        </w:rPr>
        <w:t>
      Ауыл шаруашылығы саласындағы функцияларды жүзеге асыратын жергілікті атқарушы органның (көрсетілетін қызметті берушінің) құрылымдық бөлімшесі комиссияның жұмыс органы (бұдан әрі - жұмыс органы) болып табылады.</w:t>
      </w:r>
    </w:p>
    <w:bookmarkStart w:name="z32" w:id="25"/>
    <w:p>
      <w:pPr>
        <w:spacing w:after="0"/>
        <w:ind w:left="0"/>
        <w:jc w:val="both"/>
      </w:pPr>
      <w:r>
        <w:rPr>
          <w:rFonts w:ascii="Times New Roman"/>
          <w:b w:val="false"/>
          <w:i w:val="false"/>
          <w:color w:val="000000"/>
          <w:sz w:val="28"/>
        </w:rPr>
        <w:t xml:space="preserve">
      5. Аттестаттау туралы куәлік өтініш беруші (көрсетілетін қызметті алушы)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бірегей тұқым өндiрушiлерге, элиталық тұқым өсіру шаруашылықтарына, тұқым өсіру шаруашылықтарына, тұқым өткізушілерге қойылатын талаптарға (бұдан әрі - талаптар) сәйкес келген жағдайда, қызметтің мәлімделген түріне сәйкес беріледі.</w:t>
      </w:r>
    </w:p>
    <w:bookmarkEnd w:id="25"/>
    <w:bookmarkStart w:name="z33" w:id="26"/>
    <w:p>
      <w:pPr>
        <w:spacing w:after="0"/>
        <w:ind w:left="0"/>
        <w:jc w:val="both"/>
      </w:pPr>
      <w:r>
        <w:rPr>
          <w:rFonts w:ascii="Times New Roman"/>
          <w:b w:val="false"/>
          <w:i w:val="false"/>
          <w:color w:val="000000"/>
          <w:sz w:val="28"/>
        </w:rPr>
        <w:t>
      6. Тұқым шаруашылығын аттестаттау туралы куәлік алған және элиталық тұқым өсіру шаруашылықтарына қойылатын талаптарға жауап беретін шаруашылық жүргізуші субъект элиталық тұқым өсіру шаруашылығын аттестаттау туралы куәлік алуға үміткер бола алады.</w:t>
      </w:r>
    </w:p>
    <w:bookmarkEnd w:id="26"/>
    <w:p>
      <w:pPr>
        <w:spacing w:after="0"/>
        <w:ind w:left="0"/>
        <w:jc w:val="both"/>
      </w:pPr>
      <w:r>
        <w:rPr>
          <w:rFonts w:ascii="Times New Roman"/>
          <w:b w:val="false"/>
          <w:i w:val="false"/>
          <w:color w:val="000000"/>
          <w:sz w:val="28"/>
        </w:rPr>
        <w:t>
      Бірегей тұқым өндірушілерге қойылатын талаптарға жауап беретін элиталық тұқым өсіру шаруашылығы бірегей тұқым өндірушіні аттестаттау туралы куәлік алуға үміткер бола алады.</w:t>
      </w:r>
    </w:p>
    <w:bookmarkStart w:name="z34" w:id="27"/>
    <w:p>
      <w:pPr>
        <w:spacing w:after="0"/>
        <w:ind w:left="0"/>
        <w:jc w:val="left"/>
      </w:pPr>
      <w:r>
        <w:rPr>
          <w:rFonts w:ascii="Times New Roman"/>
          <w:b/>
          <w:i w:val="false"/>
          <w:color w:val="000000"/>
        </w:rPr>
        <w:t xml:space="preserve"> 2-тарау. Бірегей тұқым өндірушілерді, элиталық тұқым өсіру шаруашылықтарын, тұқым өсіру шаруашылықтарын, тұқым өткізушілерді аттестаттау тәртібі</w:t>
      </w:r>
    </w:p>
    <w:bookmarkEnd w:id="27"/>
    <w:bookmarkStart w:name="z35" w:id="28"/>
    <w:p>
      <w:pPr>
        <w:spacing w:after="0"/>
        <w:ind w:left="0"/>
        <w:jc w:val="both"/>
      </w:pPr>
      <w:r>
        <w:rPr>
          <w:rFonts w:ascii="Times New Roman"/>
          <w:b w:val="false"/>
          <w:i w:val="false"/>
          <w:color w:val="000000"/>
          <w:sz w:val="28"/>
        </w:rPr>
        <w:t>
      7. Аттестаттаудан өту және аттестаттау туралы куәлікті алу үшін өтініш беруші (көрсетілетін қызметті алушы) электрондық түрде портал арқылы ЭЦҚ-ның көмегімен мынадай құжаттарды жолдайды:</w:t>
      </w:r>
    </w:p>
    <w:bookmarkEnd w:id="2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аттестаттау (қайта аттестаттау) жүргізу туралы өтініш (бұдан әрі – өтініш);</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бірегей тұқым өндірушілерге қойылатын талаптарға сәйкестігі туралы мәліметтер нысаны;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элиталық тұқым өсіру шаруашылықтарына қойылатын талаптарға сәйкестік туралы мәліметтер нысаны;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тұқым өсіру шаруашылықтарына қойылатын талаптарға сәйкестік туралы мәліметтер нысаны;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7-қосымшаларға</w:t>
      </w:r>
      <w:r>
        <w:rPr>
          <w:rFonts w:ascii="Times New Roman"/>
          <w:b w:val="false"/>
          <w:i w:val="false"/>
          <w:color w:val="000000"/>
          <w:sz w:val="28"/>
        </w:rPr>
        <w:t xml:space="preserve"> сәйкес тұқым өткізушілерге қойылатын талаптарға сәйкестік туралы мәліметтер нысаны.</w:t>
      </w:r>
    </w:p>
    <w:p>
      <w:pPr>
        <w:spacing w:after="0"/>
        <w:ind w:left="0"/>
        <w:jc w:val="both"/>
      </w:pPr>
      <w:r>
        <w:rPr>
          <w:rFonts w:ascii="Times New Roman"/>
          <w:b w:val="false"/>
          <w:i w:val="false"/>
          <w:color w:val="000000"/>
          <w:sz w:val="28"/>
        </w:rPr>
        <w:t>
      Заңды тұлғалардың филиалдары мен өкілдіктері өз бетінше өтініш береді.</w:t>
      </w:r>
    </w:p>
    <w:p>
      <w:pPr>
        <w:spacing w:after="0"/>
        <w:ind w:left="0"/>
        <w:jc w:val="both"/>
      </w:pPr>
      <w:r>
        <w:rPr>
          <w:rFonts w:ascii="Times New Roman"/>
          <w:b w:val="false"/>
          <w:i w:val="false"/>
          <w:color w:val="000000"/>
          <w:sz w:val="28"/>
        </w:rPr>
        <w:t>
      Өтініш беруші (көрсетілетін қызметті алушы) аумағында шаруашылық жүргізуші субъектінің жер учаскесі және материалдық-техникалық базасы орналасқан жергілікті атқарушы органның (көрсетілетін қызметті берушінің) атына өтініш береді.</w:t>
      </w:r>
    </w:p>
    <w:p>
      <w:pPr>
        <w:spacing w:after="0"/>
        <w:ind w:left="0"/>
        <w:jc w:val="both"/>
      </w:pPr>
      <w:r>
        <w:rPr>
          <w:rFonts w:ascii="Times New Roman"/>
          <w:b w:val="false"/>
          <w:i w:val="false"/>
          <w:color w:val="000000"/>
          <w:sz w:val="28"/>
        </w:rPr>
        <w:t xml:space="preserve">
      "Бірегей және элиталық тұқымдар, бірінші, екінші және үшінші репродукциялы тұқымдар өндірушілерді және тұқым өткізушілерді аттестаттау" мемлекеттік қызметін көрсетуге қойылатын негізгі талаптардың тізбесі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мәліметтерді жергілікті атқарушы орган (көрсетілетін қызметті беруші)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Өтініш беруші (көрсетілетін қызметті алушы) барлық қажетті құжаттарды тапсырған кезде өтініштің қабылданғанын растау ретінде өтініш берушінің (көрсетілетін қызметті алушының) "жеке кабинетінде" мемлекеттік қызметті көрсетуге арналған сұранымның қабылданғаны туралы мәртебе, сондай-ақ мемлекеттік қызметті көрсету нәтижесін алу күні мен уақыты көрсетілген хабарлама көрінеді.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6" w:id="29"/>
    <w:p>
      <w:pPr>
        <w:spacing w:after="0"/>
        <w:ind w:left="0"/>
        <w:jc w:val="both"/>
      </w:pPr>
      <w:r>
        <w:rPr>
          <w:rFonts w:ascii="Times New Roman"/>
          <w:b w:val="false"/>
          <w:i w:val="false"/>
          <w:color w:val="000000"/>
          <w:sz w:val="28"/>
        </w:rPr>
        <w:t>
      8. Аттестаттау туралы куәлік немесе мемлекеттік қызмет көрсетуден уәжді бас тарту өтініш тіркелген сәттен бастап 10 (он) жұмыс күні ішінде ресімделеді.</w:t>
      </w:r>
    </w:p>
    <w:bookmarkEnd w:id="29"/>
    <w:p>
      <w:pPr>
        <w:spacing w:after="0"/>
        <w:ind w:left="0"/>
        <w:jc w:val="both"/>
      </w:pPr>
      <w:r>
        <w:rPr>
          <w:rFonts w:ascii="Times New Roman"/>
          <w:b w:val="false"/>
          <w:i w:val="false"/>
          <w:color w:val="000000"/>
          <w:sz w:val="28"/>
        </w:rPr>
        <w:t>
      Өтініш беруші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одан кейінгі жақын жұмыс күні жүзеге асырылады.</w:t>
      </w:r>
    </w:p>
    <w:p>
      <w:pPr>
        <w:spacing w:after="0"/>
        <w:ind w:left="0"/>
        <w:jc w:val="both"/>
      </w:pPr>
      <w:r>
        <w:rPr>
          <w:rFonts w:ascii="Times New Roman"/>
          <w:b w:val="false"/>
          <w:i w:val="false"/>
          <w:color w:val="000000"/>
          <w:sz w:val="28"/>
        </w:rPr>
        <w:t>
      Өтініш беруші (көрсетілетін қызметті алушы) құжаттардың толық емес топтамасын ұсынған және (немесе) қолданылу мерзімі өтіп кеткен құжаттарды ұсынған жағдайларда, жергілікті атқарушы орган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8" w:id="30"/>
    <w:p>
      <w:pPr>
        <w:spacing w:after="0"/>
        <w:ind w:left="0"/>
        <w:jc w:val="both"/>
      </w:pPr>
      <w:r>
        <w:rPr>
          <w:rFonts w:ascii="Times New Roman"/>
          <w:b w:val="false"/>
          <w:i w:val="false"/>
          <w:color w:val="000000"/>
          <w:sz w:val="28"/>
        </w:rPr>
        <w:t>
      9. Жұмыс органы кеңсесінің қызметкері өтінішті ол келіп түскен сәттен бастап 30 (отыз) минут ішінде тіркеуді жүзеге асырады және жауапты орындаушыны тағайындайтын жұмыс органының басшысына жібереді.</w:t>
      </w:r>
    </w:p>
    <w:bookmarkEnd w:id="30"/>
    <w:bookmarkStart w:name="z49" w:id="31"/>
    <w:p>
      <w:pPr>
        <w:spacing w:after="0"/>
        <w:ind w:left="0"/>
        <w:jc w:val="both"/>
      </w:pPr>
      <w:r>
        <w:rPr>
          <w:rFonts w:ascii="Times New Roman"/>
          <w:b w:val="false"/>
          <w:i w:val="false"/>
          <w:color w:val="000000"/>
          <w:sz w:val="28"/>
        </w:rPr>
        <w:t>
      Жұмыс органының жауапты орындаушысы өтініш келіп түскен күні ұсынылған құжаттарды Комиссияның қарауына береді.</w:t>
      </w:r>
    </w:p>
    <w:bookmarkEnd w:id="31"/>
    <w:bookmarkStart w:name="z50" w:id="32"/>
    <w:p>
      <w:pPr>
        <w:spacing w:after="0"/>
        <w:ind w:left="0"/>
        <w:jc w:val="both"/>
      </w:pPr>
      <w:r>
        <w:rPr>
          <w:rFonts w:ascii="Times New Roman"/>
          <w:b w:val="false"/>
          <w:i w:val="false"/>
          <w:color w:val="000000"/>
          <w:sz w:val="28"/>
        </w:rPr>
        <w:t xml:space="preserve">
      Комиссия өтінішті тіркеген сәттен бастап 5 (бес) жұмыс күні ішінде ұсынылған мәліметтердің толықтығын тексереді және жергілікті жерге бара отырып, өтініш берушіге (көрсетілетін қызметті алушыға)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талаптарға сәйкестігі тұрғысынан (өтініш берушінің (көрсетілетін қызметті алушының) өтініште көрсеткен қызмет түріне сәйкес) зерттеп-қарау жүргізеді.</w:t>
      </w:r>
    </w:p>
    <w:bookmarkEnd w:id="32"/>
    <w:bookmarkStart w:name="z51" w:id="33"/>
    <w:p>
      <w:pPr>
        <w:spacing w:after="0"/>
        <w:ind w:left="0"/>
        <w:jc w:val="both"/>
      </w:pPr>
      <w:r>
        <w:rPr>
          <w:rFonts w:ascii="Times New Roman"/>
          <w:b w:val="false"/>
          <w:i w:val="false"/>
          <w:color w:val="000000"/>
          <w:sz w:val="28"/>
        </w:rPr>
        <w:t>
      Өтініш беруші (көрсетілетін қызметті алушы) мәліметтерді толық ұсынбаған жағдайда, жұмыс органының жауапты орындаушысы жергілікті атқарушы органның (көрсетілетін қызметті берушінің) уәкілетті тұлғасының ЭЦҚ-сы қойылған электрондық құжат нысанында өтінішті одан әрі қараудан уәжді бас тарту дайындайды және оны портал арқылы өтініш берушінің (көрсетілетін қызметті алушының) "жеке кабинетіне" жолдайды.</w:t>
      </w:r>
    </w:p>
    <w:bookmarkEnd w:id="33"/>
    <w:bookmarkStart w:name="z52" w:id="34"/>
    <w:p>
      <w:pPr>
        <w:spacing w:after="0"/>
        <w:ind w:left="0"/>
        <w:jc w:val="both"/>
      </w:pPr>
      <w:r>
        <w:rPr>
          <w:rFonts w:ascii="Times New Roman"/>
          <w:b w:val="false"/>
          <w:i w:val="false"/>
          <w:color w:val="000000"/>
          <w:sz w:val="28"/>
        </w:rPr>
        <w:t xml:space="preserve">
      10. Өтініш берушіні (көрсетілетін қызметті алушыны) зерттеп-қарау нәтижелері бойынша комиссия 1 (бір) жұмыс күні ішінде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бiрегей тұқым өндiрушілерге, элиталық тұқым өсіру шаруашылықтарына, тұқым өсіру шаруашылықтарына, тұқым өткізушілерге қойылатын талаптарға сәйкестікке зерттеп-қарау актісін (бұдан әрі - зерттеп-қарау актісі) екі данада жасайды. Бір данасы комиссияда қалады, екіншісі өтініш берушіге (көрсетілетін қызметті алушыға) беріледі.</w:t>
      </w:r>
    </w:p>
    <w:bookmarkEnd w:id="34"/>
    <w:bookmarkStart w:name="z53" w:id="35"/>
    <w:p>
      <w:pPr>
        <w:spacing w:after="0"/>
        <w:ind w:left="0"/>
        <w:jc w:val="both"/>
      </w:pPr>
      <w:r>
        <w:rPr>
          <w:rFonts w:ascii="Times New Roman"/>
          <w:b w:val="false"/>
          <w:i w:val="false"/>
          <w:color w:val="000000"/>
          <w:sz w:val="28"/>
        </w:rPr>
        <w:t>
      11. Комиссия тексеру актісінің негізінде 4 (төрт) жұмыс күні ішінде аттестаттау туралы куәлікті беру туралы не аттестаттау туралы куәлікті беруден бас тарту туралы шешім қабылдайды, ол хаттамамен ресімделеді және оған комиссияның барлық мүшелері қол қояды.</w:t>
      </w:r>
    </w:p>
    <w:bookmarkEnd w:id="35"/>
    <w:p>
      <w:pPr>
        <w:spacing w:after="0"/>
        <w:ind w:left="0"/>
        <w:jc w:val="both"/>
      </w:pPr>
      <w:r>
        <w:rPr>
          <w:rFonts w:ascii="Times New Roman"/>
          <w:b w:val="false"/>
          <w:i w:val="false"/>
          <w:color w:val="000000"/>
          <w:sz w:val="28"/>
        </w:rPr>
        <w:t>
      Аттестаттау туралы куәлікті беруден бас тарту туралы шешім шығарылған кезде жұмыс органының жауапты орындаушысы өтініш берушіге (көрсетілетін қызметті алушыға) аттестаттау туралы куәлікті беруден бас тарту туралы алдын ала шешім туралы, сондай-ақ өтініш берушіге (көрсетілетін қызметті алушыға) алдын ала шешім бойынша позициясын білдіру мүмкіндігі үшін тыңдалым өткізу уақыты мен орны (тәсілі) туралы хабарлайды.</w:t>
      </w:r>
    </w:p>
    <w:p>
      <w:pPr>
        <w:spacing w:after="0"/>
        <w:ind w:left="0"/>
        <w:jc w:val="both"/>
      </w:pPr>
      <w:r>
        <w:rPr>
          <w:rFonts w:ascii="Times New Roman"/>
          <w:b w:val="false"/>
          <w:i w:val="false"/>
          <w:color w:val="000000"/>
          <w:sz w:val="28"/>
        </w:rPr>
        <w:t>
      Тыңдалым туралы хабарлама мемлекеттік қызмет көрсету мерзімі аяқталғанға дейін 3 (үш) жұмыс күнінен кешіктірілмей жолданады. Тыңдалым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Тыңдалым нәтижелері бойынша комиссия аттестаттау туралы куәлікті беру туралы шешім қабылдайды не аттестаттау туралы куәлікті беруден уәжді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4" w:id="36"/>
    <w:p>
      <w:pPr>
        <w:spacing w:after="0"/>
        <w:ind w:left="0"/>
        <w:jc w:val="both"/>
      </w:pPr>
      <w:r>
        <w:rPr>
          <w:rFonts w:ascii="Times New Roman"/>
          <w:b w:val="false"/>
          <w:i w:val="false"/>
          <w:color w:val="000000"/>
          <w:sz w:val="28"/>
        </w:rPr>
        <w:t xml:space="preserve">
      12. Комиссия шешімінің негізінде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 ішінде өтініш берушінің (көрсетілетін қызметті алушының) "жеке кабинетіне" жергілікті атқарушы органның (көрсетілетін қызметті берушінің) уәкілетті адамының ЭЦҚ-сы қойылған электрондық құжат нысанында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туралы куәлік не мемлекеттік қызмет көрсетуден уәжді бас тарту жолданады.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Мемлекеттік қызметтерді көрсету үшін қажетті мәліметтерді қамтитын ақпараттық жүйе істен шыққан жағдайда, жұмыс органы техникалық істен шығу пайда болған сәттен бастап дереу бұл туралы операторды хабардар етеді.</w:t>
      </w:r>
    </w:p>
    <w:p>
      <w:pPr>
        <w:spacing w:after="0"/>
        <w:ind w:left="0"/>
        <w:jc w:val="both"/>
      </w:pPr>
      <w:r>
        <w:rPr>
          <w:rFonts w:ascii="Times New Roman"/>
          <w:b w:val="false"/>
          <w:i w:val="false"/>
          <w:color w:val="000000"/>
          <w:sz w:val="28"/>
        </w:rPr>
        <w:t>
      Бұл жағдайда оператор техникалық проблема туралы еркін нысанда хаттама жасайды және оған жұмыс органы қол қояды.</w:t>
      </w:r>
    </w:p>
    <w:p>
      <w:pPr>
        <w:spacing w:after="0"/>
        <w:ind w:left="0"/>
        <w:jc w:val="both"/>
      </w:pPr>
      <w:r>
        <w:rPr>
          <w:rFonts w:ascii="Times New Roman"/>
          <w:b w:val="false"/>
          <w:i w:val="false"/>
          <w:color w:val="000000"/>
          <w:sz w:val="28"/>
        </w:rPr>
        <w:t xml:space="preserve">
      Жұмыс органы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қызметтерді көрсету мониторингінің ақпараттық жүйесіне мемлекеттік қызметті көрсету сатысы туралы деректердің енгізілуін қамтамасыз етеді.</w:t>
      </w:r>
    </w:p>
    <w:p>
      <w:pPr>
        <w:spacing w:after="0"/>
        <w:ind w:left="0"/>
        <w:jc w:val="both"/>
      </w:pPr>
      <w:r>
        <w:rPr>
          <w:rFonts w:ascii="Times New Roman"/>
          <w:b w:val="false"/>
          <w:i w:val="false"/>
          <w:color w:val="000000"/>
          <w:sz w:val="28"/>
        </w:rPr>
        <w:t>
      Қазақстан Республикасы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жергілікті атқарушы органдарға (көрсетілетін қызметті берушіге), операторға және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12.07.2023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37"/>
    <w:p>
      <w:pPr>
        <w:spacing w:after="0"/>
        <w:ind w:left="0"/>
        <w:jc w:val="both"/>
      </w:pPr>
      <w:r>
        <w:rPr>
          <w:rFonts w:ascii="Times New Roman"/>
          <w:b w:val="false"/>
          <w:i w:val="false"/>
          <w:color w:val="000000"/>
          <w:sz w:val="28"/>
        </w:rPr>
        <w:t>
      14. Мемлекеттік қызметті көрсетуден бас тартуға мыналар негіз болып табылады:</w:t>
      </w:r>
    </w:p>
    <w:bookmarkEnd w:id="37"/>
    <w:bookmarkStart w:name="z59" w:id="38"/>
    <w:p>
      <w:pPr>
        <w:spacing w:after="0"/>
        <w:ind w:left="0"/>
        <w:jc w:val="both"/>
      </w:pPr>
      <w:r>
        <w:rPr>
          <w:rFonts w:ascii="Times New Roman"/>
          <w:b w:val="false"/>
          <w:i w:val="false"/>
          <w:color w:val="000000"/>
          <w:sz w:val="28"/>
        </w:rPr>
        <w:t>
      1) өтініш беруші (көрсетілетін қызметті алушы) аттестаттау жүргізу үшін ұсынған құжаттарын және (немесе) олардағы деректердің (мәліметтердің) дұрыс еместігінің анықталуы;</w:t>
      </w:r>
    </w:p>
    <w:bookmarkEnd w:id="38"/>
    <w:bookmarkStart w:name="z60" w:id="39"/>
    <w:p>
      <w:pPr>
        <w:spacing w:after="0"/>
        <w:ind w:left="0"/>
        <w:jc w:val="both"/>
      </w:pPr>
      <w:r>
        <w:rPr>
          <w:rFonts w:ascii="Times New Roman"/>
          <w:b w:val="false"/>
          <w:i w:val="false"/>
          <w:color w:val="000000"/>
          <w:sz w:val="28"/>
        </w:rPr>
        <w:t>
      2) өтініш берушінің (көрсетілетін қызметті алушының) және (немесе) аттестаттау жүргізу үшін қажетті ұсынылған материалдардың, объектілердің, деректердің және мәліметтердің белгіленген талаптарға сәйкес келмеуі;</w:t>
      </w:r>
    </w:p>
    <w:bookmarkEnd w:id="39"/>
    <w:bookmarkStart w:name="z61" w:id="40"/>
    <w:p>
      <w:pPr>
        <w:spacing w:after="0"/>
        <w:ind w:left="0"/>
        <w:jc w:val="both"/>
      </w:pPr>
      <w:r>
        <w:rPr>
          <w:rFonts w:ascii="Times New Roman"/>
          <w:b w:val="false"/>
          <w:i w:val="false"/>
          <w:color w:val="000000"/>
          <w:sz w:val="28"/>
        </w:rPr>
        <w:t>
      3) өтініш берушіге (көрсетілетін қызметті алушыға) қатысты оның аттестаттау жүргізу қызметіне тыйым салынғаны туралы соттың заңды күшіне енген шешімінің (үкімінің) болуы.</w:t>
      </w:r>
    </w:p>
    <w:bookmarkEnd w:id="40"/>
    <w:bookmarkStart w:name="z62" w:id="41"/>
    <w:p>
      <w:pPr>
        <w:spacing w:after="0"/>
        <w:ind w:left="0"/>
        <w:jc w:val="both"/>
      </w:pPr>
      <w:r>
        <w:rPr>
          <w:rFonts w:ascii="Times New Roman"/>
          <w:b w:val="false"/>
          <w:i w:val="false"/>
          <w:color w:val="000000"/>
          <w:sz w:val="28"/>
        </w:rPr>
        <w:t xml:space="preserve">
      15. Жергілікті атқарушы орган (көрсетілетін қызметті беруші) аттестаттау туралы куәлікті бергеннен кейін 2 (екі) жұмыс күні ішінде Қазақстан Республикасы Ауыл шаруашылығы министрлігіне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аттестатталған тұқым өндірушілер мен өткізушілер туралы ақпарат ұсынады.</w:t>
      </w:r>
    </w:p>
    <w:bookmarkEnd w:id="41"/>
    <w:bookmarkStart w:name="z63" w:id="42"/>
    <w:p>
      <w:pPr>
        <w:spacing w:after="0"/>
        <w:ind w:left="0"/>
        <w:jc w:val="both"/>
      </w:pPr>
      <w:r>
        <w:rPr>
          <w:rFonts w:ascii="Times New Roman"/>
          <w:b w:val="false"/>
          <w:i w:val="false"/>
          <w:color w:val="000000"/>
          <w:sz w:val="28"/>
        </w:rPr>
        <w:t>
      16. Аттестаттау туралы куәліктің қолданысы мынадай жағдайда мерзімінен бұрын тоқтатылады:</w:t>
      </w:r>
    </w:p>
    <w:bookmarkEnd w:id="42"/>
    <w:bookmarkStart w:name="z64" w:id="43"/>
    <w:p>
      <w:pPr>
        <w:spacing w:after="0"/>
        <w:ind w:left="0"/>
        <w:jc w:val="both"/>
      </w:pPr>
      <w:r>
        <w:rPr>
          <w:rFonts w:ascii="Times New Roman"/>
          <w:b w:val="false"/>
          <w:i w:val="false"/>
          <w:color w:val="000000"/>
          <w:sz w:val="28"/>
        </w:rPr>
        <w:t>
      1) өтініш берушінің (көрсетілетін қызметті алушының) аттестаттау туралы куәлікте көзделген қызмет түрінен бас тартуы;</w:t>
      </w:r>
    </w:p>
    <w:bookmarkEnd w:id="43"/>
    <w:bookmarkStart w:name="z65" w:id="44"/>
    <w:p>
      <w:pPr>
        <w:spacing w:after="0"/>
        <w:ind w:left="0"/>
        <w:jc w:val="both"/>
      </w:pPr>
      <w:r>
        <w:rPr>
          <w:rFonts w:ascii="Times New Roman"/>
          <w:b w:val="false"/>
          <w:i w:val="false"/>
          <w:color w:val="000000"/>
          <w:sz w:val="28"/>
        </w:rPr>
        <w:t>
      2) жеке тұлғаның қайтыс болуы. Жұмыс органы мүдделі адам ұсынған қайтыс болғаны туралы куәліктің негізінде аттестаттау туралы куәліктің қолданысын мерзімінен бұрын тоқтатады;</w:t>
      </w:r>
    </w:p>
    <w:bookmarkEnd w:id="44"/>
    <w:bookmarkStart w:name="z66" w:id="45"/>
    <w:p>
      <w:pPr>
        <w:spacing w:after="0"/>
        <w:ind w:left="0"/>
        <w:jc w:val="both"/>
      </w:pPr>
      <w:r>
        <w:rPr>
          <w:rFonts w:ascii="Times New Roman"/>
          <w:b w:val="false"/>
          <w:i w:val="false"/>
          <w:color w:val="000000"/>
          <w:sz w:val="28"/>
        </w:rPr>
        <w:t>
      3) заңды тұлғаның жойылуы.</w:t>
      </w:r>
    </w:p>
    <w:bookmarkEnd w:id="45"/>
    <w:bookmarkStart w:name="z67" w:id="46"/>
    <w:p>
      <w:pPr>
        <w:spacing w:after="0"/>
        <w:ind w:left="0"/>
        <w:jc w:val="both"/>
      </w:pPr>
      <w:r>
        <w:rPr>
          <w:rFonts w:ascii="Times New Roman"/>
          <w:b w:val="false"/>
          <w:i w:val="false"/>
          <w:color w:val="000000"/>
          <w:sz w:val="28"/>
        </w:rPr>
        <w:t>
      Өтініш беруші (көрсетілетін қызметті алушы) жергілікті атқарушы органға (көрсетілетін қызметті берушіге) аттестаттау туралы куәліктің қолданысын мерзімінен бұрын тоқтату туралы жазбаша хабарлама ұсынады.</w:t>
      </w:r>
    </w:p>
    <w:bookmarkEnd w:id="46"/>
    <w:bookmarkStart w:name="z68" w:id="47"/>
    <w:p>
      <w:pPr>
        <w:spacing w:after="0"/>
        <w:ind w:left="0"/>
        <w:jc w:val="left"/>
      </w:pPr>
      <w:r>
        <w:rPr>
          <w:rFonts w:ascii="Times New Roman"/>
          <w:b/>
          <w:i w:val="false"/>
          <w:color w:val="000000"/>
        </w:rPr>
        <w:t xml:space="preserve"> 3-тарау. Аттестаттау туралы куәлікті қайта ресімдеу және бірегей тұқым өндірушілерді, элиталық тұқым өсіру шаруашылықтарын, тұқым өсіру шаруашылықтарын, тұқым өткізушілерді қайта аттестаттауды жүргізу тәртібі</w:t>
      </w:r>
    </w:p>
    <w:bookmarkEnd w:id="47"/>
    <w:bookmarkStart w:name="z69" w:id="48"/>
    <w:p>
      <w:pPr>
        <w:spacing w:after="0"/>
        <w:ind w:left="0"/>
        <w:jc w:val="both"/>
      </w:pPr>
      <w:r>
        <w:rPr>
          <w:rFonts w:ascii="Times New Roman"/>
          <w:b w:val="false"/>
          <w:i w:val="false"/>
          <w:color w:val="000000"/>
          <w:sz w:val="28"/>
        </w:rPr>
        <w:t>
      17. Атауы, аты, әкесiнiң аты (бар болса), тегi не ұйымдық-құқықтық нысаны өзгерген жағдайда, сондай-ақ ауыл шаруашылығы өсімдіктерінің сорттары мен дақылдарының сорттарын ауыстыру және толықтыру кезінде бiрегей тұқым өндiрушi, элиталық тұқым өсіру шаруашылығы, тұқым өсіру шаруашылығы, тұқым өткізуші аттестаттау туралы куәлікті қайта ресімдеу үшін негіз болған өзгерістер туындаған сәттен бастап күнтізбелік 30 (отыз) портал арқылы электрондық түрде мынадай құжаттарды ЭЦҚ-ның көмегімен жібереді:</w:t>
      </w:r>
    </w:p>
    <w:bookmarkEnd w:id="48"/>
    <w:bookmarkStart w:name="z70" w:id="49"/>
    <w:p>
      <w:pPr>
        <w:spacing w:after="0"/>
        <w:ind w:left="0"/>
        <w:jc w:val="both"/>
      </w:pPr>
      <w:r>
        <w:rPr>
          <w:rFonts w:ascii="Times New Roman"/>
          <w:b w:val="false"/>
          <w:i w:val="false"/>
          <w:color w:val="000000"/>
          <w:sz w:val="28"/>
        </w:rPr>
        <w:t xml:space="preserve">
      1) өтініш берушінің (көрсетілетін қызметті алушының) ЭЦҚ-сымен куәландырылған электрондық құжат нысанында,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аттестаттау туралы куәлікті қайта ресімдеу туралы өтініш;</w:t>
      </w:r>
    </w:p>
    <w:bookmarkEnd w:id="49"/>
    <w:bookmarkStart w:name="z71" w:id="50"/>
    <w:p>
      <w:pPr>
        <w:spacing w:after="0"/>
        <w:ind w:left="0"/>
        <w:jc w:val="both"/>
      </w:pPr>
      <w:r>
        <w:rPr>
          <w:rFonts w:ascii="Times New Roman"/>
          <w:b w:val="false"/>
          <w:i w:val="false"/>
          <w:color w:val="000000"/>
          <w:sz w:val="28"/>
        </w:rPr>
        <w:t>
      2) мемлекеттік ақпараттық жүйелерде ақпараты қамтылған құжаттарды қоспағанда, аттестаттау туралы куәлікті қайта ресімдеу үшін негіз болған өзгерістер туралы ақпаратты қамтитын құжаттардың электрондық көшірмелері;</w:t>
      </w:r>
    </w:p>
    <w:bookmarkEnd w:id="50"/>
    <w:bookmarkStart w:name="z72" w:id="51"/>
    <w:p>
      <w:pPr>
        <w:spacing w:after="0"/>
        <w:ind w:left="0"/>
        <w:jc w:val="both"/>
      </w:pPr>
      <w:r>
        <w:rPr>
          <w:rFonts w:ascii="Times New Roman"/>
          <w:b w:val="false"/>
          <w:i w:val="false"/>
          <w:color w:val="000000"/>
          <w:sz w:val="28"/>
        </w:rPr>
        <w:t>
      3) аттестаттау туралы куәліктің электрондық көшірмесі.</w:t>
      </w:r>
    </w:p>
    <w:bookmarkEnd w:id="51"/>
    <w:bookmarkStart w:name="z73" w:id="52"/>
    <w:p>
      <w:pPr>
        <w:spacing w:after="0"/>
        <w:ind w:left="0"/>
        <w:jc w:val="both"/>
      </w:pPr>
      <w:r>
        <w:rPr>
          <w:rFonts w:ascii="Times New Roman"/>
          <w:b w:val="false"/>
          <w:i w:val="false"/>
          <w:color w:val="000000"/>
          <w:sz w:val="28"/>
        </w:rPr>
        <w:t xml:space="preserve">
      18. Комиссия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 алған сәттен бастап 1 (бір) жұмыс күні ішінде ұсынылған құжаттардың толықтығын тексереді және аттестаттау туралы куәлікті қайта ресімдеу не қайта ресімдеуден бас тарту туралы шешім қабылдайды, ол хаттамамен ресімделеді және оған комиссияның барлық мүшелері қол қояды.</w:t>
      </w:r>
    </w:p>
    <w:bookmarkEnd w:id="52"/>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 топтамасын толық ұсынбау аттестаттау туралы куәлікті қайта ресімдеуден бас тарту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4" w:id="53"/>
    <w:p>
      <w:pPr>
        <w:spacing w:after="0"/>
        <w:ind w:left="0"/>
        <w:jc w:val="both"/>
      </w:pPr>
      <w:r>
        <w:rPr>
          <w:rFonts w:ascii="Times New Roman"/>
          <w:b w:val="false"/>
          <w:i w:val="false"/>
          <w:color w:val="000000"/>
          <w:sz w:val="28"/>
        </w:rPr>
        <w:t xml:space="preserve">
      19. Комиссия шешімінің негізінде 1 (бір) жұмыс күні ішінде өтініш берушінің (көрсетілетін қызметті алушының) "жеке кабинетіне" жергілікті атқарушы органның (көрсетілетін қызметті берушінің) уәкілетті адамының ЭЦҚ-сы қойылған электрондық құжат нысанында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қайта ресімделген аттестаттау туралы куәлік не мемлекеттік қызмет көрсетуден уәжді бас тарту жолданады.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5" w:id="54"/>
    <w:p>
      <w:pPr>
        <w:spacing w:after="0"/>
        <w:ind w:left="0"/>
        <w:jc w:val="both"/>
      </w:pPr>
      <w:r>
        <w:rPr>
          <w:rFonts w:ascii="Times New Roman"/>
          <w:b w:val="false"/>
          <w:i w:val="false"/>
          <w:color w:val="000000"/>
          <w:sz w:val="28"/>
        </w:rPr>
        <w:t>
      20. Қайта ресімделген аттестаттау туралы куәлікке жаңа тіркеу нөмірі беріледі.</w:t>
      </w:r>
    </w:p>
    <w:bookmarkEnd w:id="54"/>
    <w:p>
      <w:pPr>
        <w:spacing w:after="0"/>
        <w:ind w:left="0"/>
        <w:jc w:val="both"/>
      </w:pPr>
      <w:r>
        <w:rPr>
          <w:rFonts w:ascii="Times New Roman"/>
          <w:b w:val="false"/>
          <w:i w:val="false"/>
          <w:color w:val="000000"/>
          <w:sz w:val="28"/>
        </w:rPr>
        <w:t>
      Қайта ресімделген аттестаттау туралы куәліктің қолданыс мерзімі бұрын берілген аттестаттау туралы куәліктің қолданыс мерзіміне тең күйінде қалады.</w:t>
      </w:r>
    </w:p>
    <w:bookmarkStart w:name="z76" w:id="55"/>
    <w:p>
      <w:pPr>
        <w:spacing w:after="0"/>
        <w:ind w:left="0"/>
        <w:jc w:val="both"/>
      </w:pPr>
      <w:r>
        <w:rPr>
          <w:rFonts w:ascii="Times New Roman"/>
          <w:b w:val="false"/>
          <w:i w:val="false"/>
          <w:color w:val="000000"/>
          <w:sz w:val="28"/>
        </w:rPr>
        <w:t>
      21. Аттестаттау туралы куәлікті қайта ресімдеуге арналған өтінішті қараудың жалпы мерзімі өтініш тіркелген кезден бастап 2 (екі) жұмыс күнін құрайды.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7" w:id="56"/>
    <w:p>
      <w:pPr>
        <w:spacing w:after="0"/>
        <w:ind w:left="0"/>
        <w:jc w:val="both"/>
      </w:pPr>
      <w:r>
        <w:rPr>
          <w:rFonts w:ascii="Times New Roman"/>
          <w:b w:val="false"/>
          <w:i w:val="false"/>
          <w:color w:val="000000"/>
          <w:sz w:val="28"/>
        </w:rPr>
        <w:t>
      22. Тұқым шаруашылығы субъектілерін қайта аттестаттау осы Қағидаларда белгіленген талаптарға сәйкес аттестаттаудың туралы куәліктің қолданыс мерзімі аяқталғаннан кейін:</w:t>
      </w:r>
    </w:p>
    <w:bookmarkEnd w:id="56"/>
    <w:p>
      <w:pPr>
        <w:spacing w:after="0"/>
        <w:ind w:left="0"/>
        <w:jc w:val="both"/>
      </w:pPr>
      <w:r>
        <w:rPr>
          <w:rFonts w:ascii="Times New Roman"/>
          <w:b w:val="false"/>
          <w:i w:val="false"/>
          <w:color w:val="000000"/>
          <w:sz w:val="28"/>
        </w:rPr>
        <w:t>
      бірегей тұқым өндірушілер үшін - бес жылда бір рет;</w:t>
      </w:r>
    </w:p>
    <w:p>
      <w:pPr>
        <w:spacing w:after="0"/>
        <w:ind w:left="0"/>
        <w:jc w:val="both"/>
      </w:pPr>
      <w:r>
        <w:rPr>
          <w:rFonts w:ascii="Times New Roman"/>
          <w:b w:val="false"/>
          <w:i w:val="false"/>
          <w:color w:val="000000"/>
          <w:sz w:val="28"/>
        </w:rPr>
        <w:t>
      элиталық тұқым өсіру шаруашылықтары үшін - үш жылда бір рет;</w:t>
      </w:r>
    </w:p>
    <w:p>
      <w:pPr>
        <w:spacing w:after="0"/>
        <w:ind w:left="0"/>
        <w:jc w:val="both"/>
      </w:pPr>
      <w:r>
        <w:rPr>
          <w:rFonts w:ascii="Times New Roman"/>
          <w:b w:val="false"/>
          <w:i w:val="false"/>
          <w:color w:val="000000"/>
          <w:sz w:val="28"/>
        </w:rPr>
        <w:t>
      тұқым өсіру шаруашылықтары үшін - үш жылда бір рет;</w:t>
      </w:r>
    </w:p>
    <w:p>
      <w:pPr>
        <w:spacing w:after="0"/>
        <w:ind w:left="0"/>
        <w:jc w:val="both"/>
      </w:pPr>
      <w:r>
        <w:rPr>
          <w:rFonts w:ascii="Times New Roman"/>
          <w:b w:val="false"/>
          <w:i w:val="false"/>
          <w:color w:val="000000"/>
          <w:sz w:val="28"/>
        </w:rPr>
        <w:t>
      тұқым өткізушілер үшін - екі жылда бір рет өткізіледі.</w:t>
      </w:r>
    </w:p>
    <w:bookmarkStart w:name="z78" w:id="57"/>
    <w:p>
      <w:pPr>
        <w:spacing w:after="0"/>
        <w:ind w:left="0"/>
        <w:jc w:val="both"/>
      </w:pPr>
      <w:r>
        <w:rPr>
          <w:rFonts w:ascii="Times New Roman"/>
          <w:b w:val="false"/>
          <w:i w:val="false"/>
          <w:color w:val="000000"/>
          <w:sz w:val="28"/>
        </w:rPr>
        <w:t xml:space="preserve">
      23.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қайта аттестаттауға арналған өтінішті бірегей тұқым өндіруші, элиталық тұқым өсіру шаруашылығы, тұқым өсіру шаруашылығы, тұқым өткізуші аттестаттау туралы куәліктің қолданыс мерзімінің аяқталуына күнтізбелік 30 (отыз) күн қалғанда береді.</w:t>
      </w:r>
    </w:p>
    <w:bookmarkEnd w:id="57"/>
    <w:bookmarkStart w:name="z167" w:id="58"/>
    <w:p>
      <w:pPr>
        <w:spacing w:after="0"/>
        <w:ind w:left="0"/>
        <w:jc w:val="both"/>
      </w:pPr>
      <w:r>
        <w:rPr>
          <w:rFonts w:ascii="Times New Roman"/>
          <w:b w:val="false"/>
          <w:i w:val="false"/>
          <w:color w:val="000000"/>
          <w:sz w:val="28"/>
        </w:rPr>
        <w:t>
      23-1. Қайта аттестаттау нәтижесінде берілген аттестаттау туралы куәліктің қолданылу мерзімі бұрын берілген аттестаттау туралы куәліктің қолданылу мерзімі өткен күннен басталады.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23-1-тармақпен толықтырылды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9" w:id="59"/>
    <w:p>
      <w:pPr>
        <w:spacing w:after="0"/>
        <w:ind w:left="0"/>
        <w:jc w:val="left"/>
      </w:pPr>
      <w:r>
        <w:rPr>
          <w:rFonts w:ascii="Times New Roman"/>
          <w:b/>
          <w:i w:val="false"/>
          <w:color w:val="000000"/>
        </w:rPr>
        <w:t xml:space="preserve"> 4-тарау. Жергілікті атқарушы органдардың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59"/>
    <w:bookmarkStart w:name="z80" w:id="60"/>
    <w:p>
      <w:pPr>
        <w:spacing w:after="0"/>
        <w:ind w:left="0"/>
        <w:jc w:val="both"/>
      </w:pPr>
      <w:r>
        <w:rPr>
          <w:rFonts w:ascii="Times New Roman"/>
          <w:b w:val="false"/>
          <w:i w:val="false"/>
          <w:color w:val="000000"/>
          <w:sz w:val="28"/>
        </w:rPr>
        <w:t>
      24. Жергілікті атқарушы органның (көрсетілетін қызметті берушінің), комиссияның мемлекеттік қызмет көрсету мәселелері жөніндегі шешіміне, әрекетіне (әрекетсіздігіне) шағым жергілікті атқарушы орган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60"/>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жергілікті атқарушы орган (көрсетілетін қызметті беруші) оны келіп түскен күнінен бастап 3 (үш) жұмыс күнінен кешіктірмей шағымды қарайтын органға жібереді. Шағымды жергілікті атқарушы орган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1" w:id="61"/>
    <w:p>
      <w:pPr>
        <w:spacing w:after="0"/>
        <w:ind w:left="0"/>
        <w:jc w:val="both"/>
      </w:pPr>
      <w:r>
        <w:rPr>
          <w:rFonts w:ascii="Times New Roman"/>
          <w:b w:val="false"/>
          <w:i w:val="false"/>
          <w:color w:val="000000"/>
          <w:sz w:val="28"/>
        </w:rPr>
        <w:t xml:space="preserve">
      25. Өтініш берушінің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61"/>
    <w:p>
      <w:pPr>
        <w:spacing w:after="0"/>
        <w:ind w:left="0"/>
        <w:jc w:val="both"/>
      </w:pPr>
      <w:r>
        <w:rPr>
          <w:rFonts w:ascii="Times New Roman"/>
          <w:b w:val="false"/>
          <w:i w:val="false"/>
          <w:color w:val="000000"/>
          <w:sz w:val="28"/>
        </w:rPr>
        <w:t>
      жергілікті атқарушы орган (көрсетілетін қызметті беруші)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2" w:id="62"/>
    <w:p>
      <w:pPr>
        <w:spacing w:after="0"/>
        <w:ind w:left="0"/>
        <w:jc w:val="both"/>
      </w:pPr>
      <w:r>
        <w:rPr>
          <w:rFonts w:ascii="Times New Roman"/>
          <w:b w:val="false"/>
          <w:i w:val="false"/>
          <w:color w:val="000000"/>
          <w:sz w:val="28"/>
        </w:rPr>
        <w:t xml:space="preserve">
      26. Шағымды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жергілікті атқарушы органның (көрсетілетін қызметті берушінің), мемлекеттік қызметтер көрсету сапасын бағалау және бақылау жөніндегі уәкілетті органның қарау мерзімі: </w:t>
      </w:r>
    </w:p>
    <w:bookmarkEnd w:id="6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берушіге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Егер заңда өзгеше көзделмесе, сотқа жүгінуге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Ауыл шаруашылығы министрінің 04.11.2022 </w:t>
      </w:r>
      <w:r>
        <w:rPr>
          <w:rFonts w:ascii="Times New Roman"/>
          <w:b w:val="false"/>
          <w:i w:val="false"/>
          <w:color w:val="00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 ____</w:t>
      </w:r>
    </w:p>
    <w:p>
      <w:pPr>
        <w:spacing w:after="0"/>
        <w:ind w:left="0"/>
        <w:jc w:val="left"/>
      </w:pPr>
      <w:r>
        <w:rPr>
          <w:rFonts w:ascii="Times New Roman"/>
          <w:b/>
          <w:i w:val="false"/>
          <w:color w:val="000000"/>
        </w:rPr>
        <w:t xml:space="preserve"> аттестаттау туралы куәлік</w:t>
      </w:r>
    </w:p>
    <w:p>
      <w:pPr>
        <w:spacing w:after="0"/>
        <w:ind w:left="0"/>
        <w:jc w:val="both"/>
      </w:pPr>
      <w:r>
        <w:rPr>
          <w:rFonts w:ascii="Times New Roman"/>
          <w:b w:val="false"/>
          <w:i w:val="false"/>
          <w:color w:val="000000"/>
          <w:sz w:val="28"/>
        </w:rPr>
        <w:t>
      (кімге)__________________________________________________________________________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немесе жеке тұлғаның аты, әкесiнiң аты (бар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болса), тегi)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(облыстардың, республикалық маңызы бар қалалардың, астананың жергілікті атқарушы </w:t>
      </w:r>
    </w:p>
    <w:p>
      <w:pPr>
        <w:spacing w:after="0"/>
        <w:ind w:left="0"/>
        <w:jc w:val="both"/>
      </w:pPr>
      <w:r>
        <w:rPr>
          <w:rFonts w:ascii="Times New Roman"/>
          <w:b w:val="false"/>
          <w:i w:val="false"/>
          <w:color w:val="000000"/>
          <w:sz w:val="28"/>
        </w:rPr>
        <w:t xml:space="preserve">
      органының толық атауы) </w:t>
      </w:r>
    </w:p>
    <w:p>
      <w:pPr>
        <w:spacing w:after="0"/>
        <w:ind w:left="0"/>
        <w:jc w:val="both"/>
      </w:pPr>
      <w:r>
        <w:rPr>
          <w:rFonts w:ascii="Times New Roman"/>
          <w:b w:val="false"/>
          <w:i w:val="false"/>
          <w:color w:val="000000"/>
          <w:sz w:val="28"/>
        </w:rPr>
        <w:t xml:space="preserve">
      аттестаттау комиссиясының 20__ жылғы "___" ____________ № _______ хаттамасы негізінде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(ауыл шаруашылығы өсiмдiгiнiң атауы, сорттардың атауы көрсетіледі)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бірегей тұқымдарын, элиталық тұқымдарын, бiрiншi, екiншi және үшiншi көбейтiлген </w:t>
      </w:r>
    </w:p>
    <w:p>
      <w:pPr>
        <w:spacing w:after="0"/>
        <w:ind w:left="0"/>
        <w:jc w:val="both"/>
      </w:pPr>
      <w:r>
        <w:rPr>
          <w:rFonts w:ascii="Times New Roman"/>
          <w:b w:val="false"/>
          <w:i w:val="false"/>
          <w:color w:val="000000"/>
          <w:sz w:val="28"/>
        </w:rPr>
        <w:t>
      тұқымдарын өндiру және өткізу (тұқым өткiзушiлер үшiн - тек өткізу) қызметін жүзеге асыруға берілді.</w:t>
      </w:r>
    </w:p>
    <w:p>
      <w:pPr>
        <w:spacing w:after="0"/>
        <w:ind w:left="0"/>
        <w:jc w:val="both"/>
      </w:pPr>
      <w:r>
        <w:rPr>
          <w:rFonts w:ascii="Times New Roman"/>
          <w:b w:val="false"/>
          <w:i w:val="false"/>
          <w:color w:val="000000"/>
          <w:sz w:val="28"/>
        </w:rPr>
        <w:t>
      Басшы ____________________________________________ ____________________</w:t>
      </w:r>
    </w:p>
    <w:p>
      <w:pPr>
        <w:spacing w:after="0"/>
        <w:ind w:left="0"/>
        <w:jc w:val="both"/>
      </w:pPr>
      <w:r>
        <w:rPr>
          <w:rFonts w:ascii="Times New Roman"/>
          <w:b w:val="false"/>
          <w:i w:val="false"/>
          <w:color w:val="000000"/>
          <w:sz w:val="28"/>
        </w:rPr>
        <w:t xml:space="preserve">
      (аты, әкесiнiң аты (бар болса), тегi)            (электрондық </w:t>
      </w:r>
    </w:p>
    <w:p>
      <w:pPr>
        <w:spacing w:after="0"/>
        <w:ind w:left="0"/>
        <w:jc w:val="both"/>
      </w:pPr>
      <w:r>
        <w:rPr>
          <w:rFonts w:ascii="Times New Roman"/>
          <w:b w:val="false"/>
          <w:i w:val="false"/>
          <w:color w:val="000000"/>
          <w:sz w:val="28"/>
        </w:rPr>
        <w:t>
      цифрлық қолтаңбасы)</w:t>
      </w:r>
    </w:p>
    <w:p>
      <w:pPr>
        <w:spacing w:after="0"/>
        <w:ind w:left="0"/>
        <w:jc w:val="both"/>
      </w:pPr>
      <w:r>
        <w:rPr>
          <w:rFonts w:ascii="Times New Roman"/>
          <w:b w:val="false"/>
          <w:i w:val="false"/>
          <w:color w:val="000000"/>
          <w:sz w:val="28"/>
        </w:rPr>
        <w:t>
      Берiлген күнi: 20__ жылғы "___" _______________.</w:t>
      </w:r>
    </w:p>
    <w:p>
      <w:pPr>
        <w:spacing w:after="0"/>
        <w:ind w:left="0"/>
        <w:jc w:val="both"/>
      </w:pPr>
      <w:r>
        <w:rPr>
          <w:rFonts w:ascii="Times New Roman"/>
          <w:b w:val="false"/>
          <w:i w:val="false"/>
          <w:color w:val="000000"/>
          <w:sz w:val="28"/>
        </w:rPr>
        <w:t>
      20__ жылғы "___" ___________________ дейiн жарамды.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w:t>
            </w:r>
            <w:r>
              <w:br/>
            </w:r>
            <w:r>
              <w:rPr>
                <w:rFonts w:ascii="Times New Roman"/>
                <w:b w:val="false"/>
                <w:i w:val="false"/>
                <w:color w:val="000000"/>
                <w:sz w:val="20"/>
              </w:rPr>
              <w:t>және үшiншi көбейтiлген</w:t>
            </w:r>
            <w:r>
              <w:br/>
            </w:r>
            <w:r>
              <w:rPr>
                <w:rFonts w:ascii="Times New Roman"/>
                <w:b w:val="false"/>
                <w:i w:val="false"/>
                <w:color w:val="000000"/>
                <w:sz w:val="20"/>
              </w:rPr>
              <w:t>тұқым 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Бірегей тұқым өндірушілерге, элиталық тұқым өсіру шаруашылықтарына, тұқым өсіру шаруашылықтарына, тұқым өткізушілерге қойылатын талаптар</w:t>
      </w:r>
    </w:p>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12.07.2023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8" w:id="63"/>
    <w:p>
      <w:pPr>
        <w:spacing w:after="0"/>
        <w:ind w:left="0"/>
        <w:jc w:val="both"/>
      </w:pPr>
      <w:r>
        <w:rPr>
          <w:rFonts w:ascii="Times New Roman"/>
          <w:b w:val="false"/>
          <w:i w:val="false"/>
          <w:color w:val="000000"/>
          <w:sz w:val="28"/>
        </w:rPr>
        <w:t>
      1. Бірегей тұқым өндірушілерге қойылатын талаптар мыналарды қамтиды:</w:t>
      </w:r>
    </w:p>
    <w:bookmarkEnd w:id="63"/>
    <w:p>
      <w:pPr>
        <w:spacing w:after="0"/>
        <w:ind w:left="0"/>
        <w:jc w:val="both"/>
      </w:pPr>
      <w:r>
        <w:rPr>
          <w:rFonts w:ascii="Times New Roman"/>
          <w:b w:val="false"/>
          <w:i w:val="false"/>
          <w:color w:val="000000"/>
          <w:sz w:val="28"/>
        </w:rPr>
        <w:t>
      1) бірегей тұқым өндіруді жүргізу үшін егістік алаңының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2)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3) жалпы егіс алаңының кемінде 25 пайызын құрайтын тұқым шаруашылығы егістерінің болуы;</w:t>
      </w:r>
    </w:p>
    <w:p>
      <w:pPr>
        <w:spacing w:after="0"/>
        <w:ind w:left="0"/>
        <w:jc w:val="both"/>
      </w:pPr>
      <w:r>
        <w:rPr>
          <w:rFonts w:ascii="Times New Roman"/>
          <w:b w:val="false"/>
          <w:i w:val="false"/>
          <w:color w:val="000000"/>
          <w:sz w:val="28"/>
        </w:rPr>
        <w:t>
      4)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w:t>
      </w:r>
    </w:p>
    <w:p>
      <w:pPr>
        <w:spacing w:after="0"/>
        <w:ind w:left="0"/>
        <w:jc w:val="both"/>
      </w:pPr>
      <w:r>
        <w:rPr>
          <w:rFonts w:ascii="Times New Roman"/>
          <w:b w:val="false"/>
          <w:i w:val="false"/>
          <w:color w:val="000000"/>
          <w:sz w:val="28"/>
        </w:rPr>
        <w:t>
      5)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p>
      <w:pPr>
        <w:spacing w:after="0"/>
        <w:ind w:left="0"/>
        <w:jc w:val="both"/>
      </w:pP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 өндірушінің аумағында аттестаттау сәтіне дейін кемінде үш жыл кезеңінде де болмауы тиіс;</w:t>
      </w:r>
    </w:p>
    <w:p>
      <w:pPr>
        <w:spacing w:after="0"/>
        <w:ind w:left="0"/>
        <w:jc w:val="both"/>
      </w:pPr>
      <w:r>
        <w:rPr>
          <w:rFonts w:ascii="Times New Roman"/>
          <w:b w:val="false"/>
          <w:i w:val="false"/>
          <w:color w:val="000000"/>
          <w:sz w:val="28"/>
        </w:rPr>
        <w:t>
      7) кемінде бес жыл жұмыс тәжірибесі бар кемінде дақыл жөніндегі бір маман-селекционердің болуы немесе ауыл шаруашылығы өсімдіктері селекциясы саласындағы ғылыми-зерттеу жұмыстарында тәжірибесі бар жеке немесе заңды тұлғамен бірегей тұқым өндіру бойынша бірлескен жұмысты жүзеге асыруға жасалған шарттың болуы;</w:t>
      </w:r>
    </w:p>
    <w:p>
      <w:pPr>
        <w:spacing w:after="0"/>
        <w:ind w:left="0"/>
        <w:jc w:val="both"/>
      </w:pPr>
      <w:r>
        <w:rPr>
          <w:rFonts w:ascii="Times New Roman"/>
          <w:b w:val="false"/>
          <w:i w:val="false"/>
          <w:color w:val="000000"/>
          <w:sz w:val="28"/>
        </w:rPr>
        <w:t>
      8) кемінде бір агрономның және әр дақыл бойынша маманның, сондай-ақ дақыл мен сұрыптың тұқым шаруашылығы бойынша жұмысының айрықша әдістерін меңгерген кемінде үш техникалық персонал адамының болуы;</w:t>
      </w:r>
    </w:p>
    <w:p>
      <w:pPr>
        <w:spacing w:after="0"/>
        <w:ind w:left="0"/>
        <w:jc w:val="both"/>
      </w:pPr>
      <w:r>
        <w:rPr>
          <w:rFonts w:ascii="Times New Roman"/>
          <w:b w:val="false"/>
          <w:i w:val="false"/>
          <w:color w:val="000000"/>
          <w:sz w:val="28"/>
        </w:rPr>
        <w:t>
      9) бірегей тұқым өндірудің дақыл мен сұрыптың биологиялық белгілері мен қасиеттерін ескеретін схемаларға қатаң сәйкестікте қамтамасыз етілуі;</w:t>
      </w:r>
    </w:p>
    <w:p>
      <w:pPr>
        <w:spacing w:after="0"/>
        <w:ind w:left="0"/>
        <w:jc w:val="both"/>
      </w:pPr>
      <w:r>
        <w:rPr>
          <w:rFonts w:ascii="Times New Roman"/>
          <w:b w:val="false"/>
          <w:i w:val="false"/>
          <w:color w:val="000000"/>
          <w:sz w:val="28"/>
        </w:rPr>
        <w:t>
      10) кейіннен элиталық тұқым өндіруді қамтамасыз ету мақсатында бірегей тұқымның жоспарланатын мөлшерін өндіруге қажетті түр-түрде және көлемде сұрыптың бастапқы тұқымдық материалының (жеміс, жидек дақылдарының, жаңғақжемісті дақылдардың және жүзімнің көшетін өндірушілер үшін аналық екпе ағаштардың) болуы;</w:t>
      </w:r>
    </w:p>
    <w:p>
      <w:pPr>
        <w:spacing w:after="0"/>
        <w:ind w:left="0"/>
        <w:jc w:val="both"/>
      </w:pPr>
      <w:r>
        <w:rPr>
          <w:rFonts w:ascii="Times New Roman"/>
          <w:b w:val="false"/>
          <w:i w:val="false"/>
          <w:color w:val="000000"/>
          <w:sz w:val="28"/>
        </w:rPr>
        <w:t>
      11) бастапқы буындарды отырғызу үшін 100 пайыз, суперэлита үшін 50 пайыз қажеттілікте тұқымдарды сақтандыру қорларының болуы;</w:t>
      </w:r>
    </w:p>
    <w:p>
      <w:pPr>
        <w:spacing w:after="0"/>
        <w:ind w:left="0"/>
        <w:jc w:val="both"/>
      </w:pPr>
      <w:r>
        <w:rPr>
          <w:rFonts w:ascii="Times New Roman"/>
          <w:b w:val="false"/>
          <w:i w:val="false"/>
          <w:color w:val="000000"/>
          <w:sz w:val="28"/>
        </w:rPr>
        <w:t>
      12)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жалдау құқығындағы не сенiмгерлiк басқарудағы мамандандырылған селекциялық және тұқым шаруашылығы техникасының болуы;</w:t>
      </w:r>
    </w:p>
    <w:p>
      <w:pPr>
        <w:spacing w:after="0"/>
        <w:ind w:left="0"/>
        <w:jc w:val="both"/>
      </w:pPr>
      <w:r>
        <w:rPr>
          <w:rFonts w:ascii="Times New Roman"/>
          <w:b w:val="false"/>
          <w:i w:val="false"/>
          <w:color w:val="000000"/>
          <w:sz w:val="28"/>
        </w:rPr>
        <w:t>
      13)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жаңғақжемісті дақылдардың және жүзiмге арналған көму алаңдарының болуы;</w:t>
      </w:r>
    </w:p>
    <w:p>
      <w:pPr>
        <w:spacing w:after="0"/>
        <w:ind w:left="0"/>
        <w:jc w:val="both"/>
      </w:pPr>
      <w:r>
        <w:rPr>
          <w:rFonts w:ascii="Times New Roman"/>
          <w:b w:val="false"/>
          <w:i w:val="false"/>
          <w:color w:val="000000"/>
          <w:sz w:val="28"/>
        </w:rPr>
        <w:t>
      14) бірегей тұқым өндіру жүргізілетін ауыл шаруашылығы өсімдіктерінің әр сұрыбы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сұрыптық,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 қол қоюы тиіс), тұқымдардың кондициялығы туралы куәліктер, тұқымдарға арналған аттестаттар) жүргізу;</w:t>
      </w:r>
    </w:p>
    <w:p>
      <w:pPr>
        <w:spacing w:after="0"/>
        <w:ind w:left="0"/>
        <w:jc w:val="both"/>
      </w:pPr>
      <w:r>
        <w:rPr>
          <w:rFonts w:ascii="Times New Roman"/>
          <w:b w:val="false"/>
          <w:i w:val="false"/>
          <w:color w:val="000000"/>
          <w:sz w:val="28"/>
        </w:rPr>
        <w:t>
      15) сұрыпты шығару әдісін, ата-аналық нысандар, сұрып белгілерінің ерекше сипаттамалары туралы мәліметтерді көрсететін сұрып жөніндегі құжаттаманы жүргізу;</w:t>
      </w:r>
    </w:p>
    <w:p>
      <w:pPr>
        <w:spacing w:after="0"/>
        <w:ind w:left="0"/>
        <w:jc w:val="both"/>
      </w:pPr>
      <w:r>
        <w:rPr>
          <w:rFonts w:ascii="Times New Roman"/>
          <w:b w:val="false"/>
          <w:i w:val="false"/>
          <w:color w:val="000000"/>
          <w:sz w:val="28"/>
        </w:rPr>
        <w:t>
      16) тұқым шаруашылығы жөніндегі есепке алу материалдарының кемінде бес жыл бойы сақталуын қамтамасыз ету.</w:t>
      </w:r>
    </w:p>
    <w:bookmarkStart w:name="z169" w:id="64"/>
    <w:p>
      <w:pPr>
        <w:spacing w:after="0"/>
        <w:ind w:left="0"/>
        <w:jc w:val="both"/>
      </w:pPr>
      <w:r>
        <w:rPr>
          <w:rFonts w:ascii="Times New Roman"/>
          <w:b w:val="false"/>
          <w:i w:val="false"/>
          <w:color w:val="000000"/>
          <w:sz w:val="28"/>
        </w:rPr>
        <w:t>
      2. Элиталық тұқым өсіру шаруашылықтарына қойылатын талаптар мыналарды қамтиды:</w:t>
      </w:r>
    </w:p>
    <w:bookmarkEnd w:id="64"/>
    <w:p>
      <w:pPr>
        <w:spacing w:after="0"/>
        <w:ind w:left="0"/>
        <w:jc w:val="both"/>
      </w:pPr>
      <w:r>
        <w:rPr>
          <w:rFonts w:ascii="Times New Roman"/>
          <w:b w:val="false"/>
          <w:i w:val="false"/>
          <w:color w:val="000000"/>
          <w:sz w:val="28"/>
        </w:rPr>
        <w:t>
      1)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2)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p>
      <w:pPr>
        <w:spacing w:after="0"/>
        <w:ind w:left="0"/>
        <w:jc w:val="both"/>
      </w:pPr>
      <w:r>
        <w:rPr>
          <w:rFonts w:ascii="Times New Roman"/>
          <w:b w:val="false"/>
          <w:i w:val="false"/>
          <w:color w:val="000000"/>
          <w:sz w:val="28"/>
        </w:rPr>
        <w:t>
      3) жалпы егіс алаңының кемінде 20 пайызын құрайтын тұқым шаруашылығы егістерінің болуы;</w:t>
      </w:r>
    </w:p>
    <w:p>
      <w:pPr>
        <w:spacing w:after="0"/>
        <w:ind w:left="0"/>
        <w:jc w:val="both"/>
      </w:pPr>
      <w:r>
        <w:rPr>
          <w:rFonts w:ascii="Times New Roman"/>
          <w:b w:val="false"/>
          <w:i w:val="false"/>
          <w:color w:val="000000"/>
          <w:sz w:val="28"/>
        </w:rPr>
        <w:t>
      4) соңғы үш жылдағы түсімділіктің орташа облыстық көрсеткіштен жоғары болуы.</w:t>
      </w:r>
    </w:p>
    <w:p>
      <w:pPr>
        <w:spacing w:after="0"/>
        <w:ind w:left="0"/>
        <w:jc w:val="both"/>
      </w:pPr>
      <w:r>
        <w:rPr>
          <w:rFonts w:ascii="Times New Roman"/>
          <w:b w:val="false"/>
          <w:i w:val="false"/>
          <w:color w:val="000000"/>
          <w:sz w:val="28"/>
        </w:rPr>
        <w:t>
      Осы тармақшаның бірінші бөлігінде көрсетілген талап картоп пен күнбағыс өндірушілеріне қолданылмайды;</w:t>
      </w:r>
    </w:p>
    <w:p>
      <w:pPr>
        <w:spacing w:after="0"/>
        <w:ind w:left="0"/>
        <w:jc w:val="both"/>
      </w:pPr>
      <w:r>
        <w:rPr>
          <w:rFonts w:ascii="Times New Roman"/>
          <w:b w:val="false"/>
          <w:i w:val="false"/>
          <w:color w:val="000000"/>
          <w:sz w:val="28"/>
        </w:rPr>
        <w:t>
      5)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w:t>
      </w:r>
    </w:p>
    <w:p>
      <w:pPr>
        <w:spacing w:after="0"/>
        <w:ind w:left="0"/>
        <w:jc w:val="both"/>
      </w:pPr>
      <w:r>
        <w:rPr>
          <w:rFonts w:ascii="Times New Roman"/>
          <w:b w:val="false"/>
          <w:i w:val="false"/>
          <w:color w:val="000000"/>
          <w:sz w:val="28"/>
        </w:rPr>
        <w:t>
      6) жалпы өндіріс көлеміндегі қызметтің негізгі түрінің (элиталық тұқым шаруашылығы) үлес салмағын кемінде 25 пайыз қамтамасыз ету;</w:t>
      </w:r>
    </w:p>
    <w:p>
      <w:pPr>
        <w:spacing w:after="0"/>
        <w:ind w:left="0"/>
        <w:jc w:val="both"/>
      </w:pPr>
      <w:r>
        <w:rPr>
          <w:rFonts w:ascii="Times New Roman"/>
          <w:b w:val="false"/>
          <w:i w:val="false"/>
          <w:color w:val="000000"/>
          <w:sz w:val="28"/>
        </w:rPr>
        <w:t>
      7) тұқым шаруашылығы жүргізілетін өңдеп-өсірілетін дақылдардың саны 5-тен көп болмауы;</w:t>
      </w:r>
    </w:p>
    <w:p>
      <w:pPr>
        <w:spacing w:after="0"/>
        <w:ind w:left="0"/>
        <w:jc w:val="both"/>
      </w:pPr>
      <w:r>
        <w:rPr>
          <w:rFonts w:ascii="Times New Roman"/>
          <w:b w:val="false"/>
          <w:i w:val="false"/>
          <w:color w:val="000000"/>
          <w:sz w:val="28"/>
        </w:rPr>
        <w:t>
      8) аттестаттау нысанасына сәйкес тұқым шаруашылығы жүргізілетін әр дақыл бойынша сұрыптардың саны 5-тен көп болмауы (жүгеріні қоспағанда), жүгері бойынша 9-дан көп болмауы;</w:t>
      </w:r>
    </w:p>
    <w:p>
      <w:pPr>
        <w:spacing w:after="0"/>
        <w:ind w:left="0"/>
        <w:jc w:val="both"/>
      </w:pPr>
      <w:r>
        <w:rPr>
          <w:rFonts w:ascii="Times New Roman"/>
          <w:b w:val="false"/>
          <w:i w:val="false"/>
          <w:color w:val="000000"/>
          <w:sz w:val="28"/>
        </w:rPr>
        <w:t>
      9) суперэлитаны егуге қажеттіліктің 50 пайызы мөлшерінде тұқымның сақтандыру қорларының болуы;</w:t>
      </w:r>
    </w:p>
    <w:p>
      <w:pPr>
        <w:spacing w:after="0"/>
        <w:ind w:left="0"/>
        <w:jc w:val="both"/>
      </w:pPr>
      <w:r>
        <w:rPr>
          <w:rFonts w:ascii="Times New Roman"/>
          <w:b w:val="false"/>
          <w:i w:val="false"/>
          <w:color w:val="000000"/>
          <w:sz w:val="28"/>
        </w:rPr>
        <w:t>
      10) дақылдар мен сұрыптар бойынша сұрып жаңарту жоспарының болуы;</w:t>
      </w:r>
    </w:p>
    <w:p>
      <w:pPr>
        <w:spacing w:after="0"/>
        <w:ind w:left="0"/>
        <w:jc w:val="both"/>
      </w:pPr>
      <w:r>
        <w:rPr>
          <w:rFonts w:ascii="Times New Roman"/>
          <w:b w:val="false"/>
          <w:i w:val="false"/>
          <w:color w:val="000000"/>
          <w:sz w:val="28"/>
        </w:rPr>
        <w:t xml:space="preserve">
      11) "Қазақстан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5759 болып тіркелген) (бұдан әрі – № 434 бұйрық) енгізілген сұрыптардың тұқымдарын өсіру жөніндегі схемалардың болуы;</w:t>
      </w:r>
    </w:p>
    <w:p>
      <w:pPr>
        <w:spacing w:after="0"/>
        <w:ind w:left="0"/>
        <w:jc w:val="both"/>
      </w:pPr>
      <w:r>
        <w:rPr>
          <w:rFonts w:ascii="Times New Roman"/>
          <w:b w:val="false"/>
          <w:i w:val="false"/>
          <w:color w:val="000000"/>
          <w:sz w:val="28"/>
        </w:rPr>
        <w:t>
      12) тұқым материалын өсіру жөніндегі жұмыстардың барлық түрлері мен оның сапалық көрсеткіштері көрсетілетін құжаттаманы есепке алу мен жүргізуді ұйымдастыру;</w:t>
      </w:r>
    </w:p>
    <w:p>
      <w:pPr>
        <w:spacing w:after="0"/>
        <w:ind w:left="0"/>
        <w:jc w:val="both"/>
      </w:pPr>
      <w:r>
        <w:rPr>
          <w:rFonts w:ascii="Times New Roman"/>
          <w:b w:val="false"/>
          <w:i w:val="false"/>
          <w:color w:val="000000"/>
          <w:sz w:val="28"/>
        </w:rPr>
        <w:t xml:space="preserve">
      13) элиталық тұқымның жоспарланған мөлшерін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бастапқы тұқымдық материалының (бірегей тұқымдардың) болуы;</w:t>
      </w:r>
    </w:p>
    <w:p>
      <w:pPr>
        <w:spacing w:after="0"/>
        <w:ind w:left="0"/>
        <w:jc w:val="both"/>
      </w:pPr>
      <w:r>
        <w:rPr>
          <w:rFonts w:ascii="Times New Roman"/>
          <w:b w:val="false"/>
          <w:i w:val="false"/>
          <w:color w:val="000000"/>
          <w:sz w:val="28"/>
        </w:rPr>
        <w:t xml:space="preserve">
      14) аттестаттауға өтініш берген сәттен бастап бірегей тұқым өндірушімен кемінде үш жыл мерзімге және (немесе) тұқым өткізушімен кемінде екі жыл мерзімге жасалған, элиталық тұқымның жоспарланған көлемін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бірегей тұқымдарын жеткізу туралы (бірінші ұрпақ будандарын өндірушілер үшін будандардың шыққан тегінің нысандарын, өздігінен тозаңданған топтар және будандардың жеке түрлерін жеткізу туралы) шарттың болу.</w:t>
      </w:r>
    </w:p>
    <w:p>
      <w:pPr>
        <w:spacing w:after="0"/>
        <w:ind w:left="0"/>
        <w:jc w:val="both"/>
      </w:pPr>
      <w:r>
        <w:rPr>
          <w:rFonts w:ascii="Times New Roman"/>
          <w:b w:val="false"/>
          <w:i w:val="false"/>
          <w:color w:val="000000"/>
          <w:sz w:val="28"/>
        </w:rPr>
        <w:t>
      Осы тармақшаның бірінші бөлігінде көрсетілген талап элиталық тұқымдарды (бірінші ұрпақ будандарының тұқымдарын) өндіруші бірегей тұқымдарды (будандардың шыққан тегінің нысандары, өздігінен тозаңданған топтар және будандардың жеке түрлері) өндіруге аттестатталған сұрыптарға қолданылмайды;</w:t>
      </w:r>
    </w:p>
    <w:p>
      <w:pPr>
        <w:spacing w:after="0"/>
        <w:ind w:left="0"/>
        <w:jc w:val="both"/>
      </w:pPr>
      <w:r>
        <w:rPr>
          <w:rFonts w:ascii="Times New Roman"/>
          <w:b w:val="false"/>
          <w:i w:val="false"/>
          <w:color w:val="000000"/>
          <w:sz w:val="28"/>
        </w:rPr>
        <w:t>
      15) ауыл шаруашылығы өсімдіктері селекциясы саласында ғылыми-зерттеу жұмыстарында тәжірибесі бар жеке немесе заңды тұлғамен жасалған элиталық тұқым өндіруді ғылыми сүйемелдеуге арналған шарттың болуы.</w:t>
      </w:r>
    </w:p>
    <w:p>
      <w:pPr>
        <w:spacing w:after="0"/>
        <w:ind w:left="0"/>
        <w:jc w:val="both"/>
      </w:pPr>
      <w:r>
        <w:rPr>
          <w:rFonts w:ascii="Times New Roman"/>
          <w:b w:val="false"/>
          <w:i w:val="false"/>
          <w:color w:val="000000"/>
          <w:sz w:val="28"/>
        </w:rPr>
        <w:t>
      Осы тармақшаның бірінші бөлігінде көрсетілген талап ғылыми қызметті жүзеге асыратын элиталық тұқым өсіру шаруашылықтарына қолданылмайды;</w:t>
      </w:r>
    </w:p>
    <w:p>
      <w:pPr>
        <w:spacing w:after="0"/>
        <w:ind w:left="0"/>
        <w:jc w:val="both"/>
      </w:pPr>
      <w:r>
        <w:rPr>
          <w:rFonts w:ascii="Times New Roman"/>
          <w:b w:val="false"/>
          <w:i w:val="false"/>
          <w:color w:val="000000"/>
          <w:sz w:val="28"/>
        </w:rPr>
        <w:t>
      16) тұқым тазалайтын техниканы және тұқымды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p>
      <w:pPr>
        <w:spacing w:after="0"/>
        <w:ind w:left="0"/>
        <w:jc w:val="both"/>
      </w:pPr>
      <w:r>
        <w:rPr>
          <w:rFonts w:ascii="Times New Roman"/>
          <w:b w:val="false"/>
          <w:i w:val="false"/>
          <w:color w:val="000000"/>
          <w:sz w:val="28"/>
        </w:rPr>
        <w:t>
      17) тұқым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жаңғақжемісті дақылдардың және жүзiмге арналған көму алаңдарының болуы;</w:t>
      </w:r>
    </w:p>
    <w:p>
      <w:pPr>
        <w:spacing w:after="0"/>
        <w:ind w:left="0"/>
        <w:jc w:val="both"/>
      </w:pPr>
      <w:r>
        <w:rPr>
          <w:rFonts w:ascii="Times New Roman"/>
          <w:b w:val="false"/>
          <w:i w:val="false"/>
          <w:color w:val="000000"/>
          <w:sz w:val="28"/>
        </w:rPr>
        <w:t>
      18)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тұқымдардың кондициялығы туралы куәліктер, тұқымдарды есепке алу журналын (ол нөмірленуі, тігілуі және оған тиісті жергілікті атқарушы органның тұқым шаруашылығы жөніндегі мемлекеттік инспекторы қол қоюы тиіс) жүргізу;</w:t>
      </w:r>
    </w:p>
    <w:p>
      <w:pPr>
        <w:spacing w:after="0"/>
        <w:ind w:left="0"/>
        <w:jc w:val="both"/>
      </w:pPr>
      <w:r>
        <w:rPr>
          <w:rFonts w:ascii="Times New Roman"/>
          <w:b w:val="false"/>
          <w:i w:val="false"/>
          <w:color w:val="000000"/>
          <w:sz w:val="28"/>
        </w:rPr>
        <w:t>
      19) тұқым шаруашылығы бойынша есепке алу материалдарының кемінде үш жыл бойы сақталуын ұйымдастыру;</w:t>
      </w:r>
    </w:p>
    <w:p>
      <w:pPr>
        <w:spacing w:after="0"/>
        <w:ind w:left="0"/>
        <w:jc w:val="both"/>
      </w:pPr>
      <w:r>
        <w:rPr>
          <w:rFonts w:ascii="Times New Roman"/>
          <w:b w:val="false"/>
          <w:i w:val="false"/>
          <w:color w:val="000000"/>
          <w:sz w:val="28"/>
        </w:rPr>
        <w:t>
      20) жоспарланған жұмыстар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w:t>
      </w:r>
    </w:p>
    <w:p>
      <w:pPr>
        <w:spacing w:after="0"/>
        <w:ind w:left="0"/>
        <w:jc w:val="both"/>
      </w:pPr>
      <w:r>
        <w:rPr>
          <w:rFonts w:ascii="Times New Roman"/>
          <w:b w:val="false"/>
          <w:i w:val="false"/>
          <w:color w:val="000000"/>
          <w:sz w:val="28"/>
        </w:rPr>
        <w:t>
      21)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аттестаттау сәтіне дейін кемінде үш жыл кезеңінде де болмауы тиіс;</w:t>
      </w:r>
    </w:p>
    <w:p>
      <w:pPr>
        <w:spacing w:after="0"/>
        <w:ind w:left="0"/>
        <w:jc w:val="both"/>
      </w:pPr>
      <w:r>
        <w:rPr>
          <w:rFonts w:ascii="Times New Roman"/>
          <w:b w:val="false"/>
          <w:i w:val="false"/>
          <w:color w:val="000000"/>
          <w:sz w:val="28"/>
        </w:rPr>
        <w:t>
      22) элиталық тұқым өндiруді жүргiзу үшiн егiстiк алаңының (суармалы жерлерде – сумен қамтамасыз етiлген ауыспалы егiстiктiң) болуы.</w:t>
      </w:r>
    </w:p>
    <w:bookmarkStart w:name="z170" w:id="65"/>
    <w:p>
      <w:pPr>
        <w:spacing w:after="0"/>
        <w:ind w:left="0"/>
        <w:jc w:val="both"/>
      </w:pPr>
      <w:r>
        <w:rPr>
          <w:rFonts w:ascii="Times New Roman"/>
          <w:b w:val="false"/>
          <w:i w:val="false"/>
          <w:color w:val="000000"/>
          <w:sz w:val="28"/>
        </w:rPr>
        <w:t>
      3. Тұқым өсіру шаруашылықтарына қойылатын талаптар мыналарды қамтиды:</w:t>
      </w:r>
    </w:p>
    <w:bookmarkEnd w:id="65"/>
    <w:p>
      <w:pPr>
        <w:spacing w:after="0"/>
        <w:ind w:left="0"/>
        <w:jc w:val="both"/>
      </w:pPr>
      <w:r>
        <w:rPr>
          <w:rFonts w:ascii="Times New Roman"/>
          <w:b w:val="false"/>
          <w:i w:val="false"/>
          <w:color w:val="000000"/>
          <w:sz w:val="28"/>
        </w:rPr>
        <w:t>
      1)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w:t>
      </w:r>
    </w:p>
    <w:p>
      <w:pPr>
        <w:spacing w:after="0"/>
        <w:ind w:left="0"/>
        <w:jc w:val="both"/>
      </w:pPr>
      <w:r>
        <w:rPr>
          <w:rFonts w:ascii="Times New Roman"/>
          <w:b w:val="false"/>
          <w:i w:val="false"/>
          <w:color w:val="000000"/>
          <w:sz w:val="28"/>
        </w:rPr>
        <w:t>
      2) бірінші, екінші және үшінші көбейтілген тұқымдарды өндіруді жүргізу үшін егістік алаңының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3) бірінші, екінші және үшінші көбейтілген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енгізілген тұқым шаруашылығы ауыспалы егістерінің болуы;</w:t>
      </w:r>
    </w:p>
    <w:p>
      <w:pPr>
        <w:spacing w:after="0"/>
        <w:ind w:left="0"/>
        <w:jc w:val="both"/>
      </w:pPr>
      <w:r>
        <w:rPr>
          <w:rFonts w:ascii="Times New Roman"/>
          <w:b w:val="false"/>
          <w:i w:val="false"/>
          <w:color w:val="000000"/>
          <w:sz w:val="28"/>
        </w:rPr>
        <w:t>
      4) жалпы егіс алаңының кемінде 15 пайызын құрайтын тұқым шаруашылығы егістерінің болуы;</w:t>
      </w:r>
    </w:p>
    <w:p>
      <w:pPr>
        <w:spacing w:after="0"/>
        <w:ind w:left="0"/>
        <w:jc w:val="both"/>
      </w:pPr>
      <w:r>
        <w:rPr>
          <w:rFonts w:ascii="Times New Roman"/>
          <w:b w:val="false"/>
          <w:i w:val="false"/>
          <w:color w:val="000000"/>
          <w:sz w:val="28"/>
        </w:rPr>
        <w:t>
      5) тұқым шаруашылығы жүргізілетін өңдеп-өсірілетін дақылдардың саны 4-тен көп болмауы;</w:t>
      </w:r>
    </w:p>
    <w:p>
      <w:pPr>
        <w:spacing w:after="0"/>
        <w:ind w:left="0"/>
        <w:jc w:val="both"/>
      </w:pPr>
      <w:r>
        <w:rPr>
          <w:rFonts w:ascii="Times New Roman"/>
          <w:b w:val="false"/>
          <w:i w:val="false"/>
          <w:color w:val="000000"/>
          <w:sz w:val="28"/>
        </w:rPr>
        <w:t>
      6) аттестаттау нысанасына сәйкес тұқым шаруашылығы жүргізілетін әр дақыл бойынша сұрыптардың саны 5-тен көп болмауы (жүгеріні қоспағанда), жүгері бойынша 9-дан көп болмауы;</w:t>
      </w:r>
    </w:p>
    <w:p>
      <w:pPr>
        <w:spacing w:after="0"/>
        <w:ind w:left="0"/>
        <w:jc w:val="both"/>
      </w:pPr>
      <w:r>
        <w:rPr>
          <w:rFonts w:ascii="Times New Roman"/>
          <w:b w:val="false"/>
          <w:i w:val="false"/>
          <w:color w:val="000000"/>
          <w:sz w:val="28"/>
        </w:rPr>
        <w:t xml:space="preserve">
      7) аттестаттауға өтініш берген сәттен бастап элиталық тұқым өсіру шаруашылығымен кемінде үш жыл мерзіміне және (немесе) тұқым өткізушімен кемінде екі жыл мерзіміне жасалған, бірінші, екінші және үшінші көбейтілген тұқымдарды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элиталық тұқымдарын жеткізу туралы шарттың болуы.</w:t>
      </w:r>
    </w:p>
    <w:p>
      <w:pPr>
        <w:spacing w:after="0"/>
        <w:ind w:left="0"/>
        <w:jc w:val="both"/>
      </w:pPr>
      <w:r>
        <w:rPr>
          <w:rFonts w:ascii="Times New Roman"/>
          <w:b w:val="false"/>
          <w:i w:val="false"/>
          <w:color w:val="000000"/>
          <w:sz w:val="28"/>
        </w:rPr>
        <w:t>
      Осы тармақшаның бірінші бөлігінде көрсетілген талап бірінші, екінші және үшінші репродукциялы тұқым өндірушісі элиталық тұқым өндіруге аттестатталған сорттарға қолданылмайды;</w:t>
      </w:r>
    </w:p>
    <w:p>
      <w:pPr>
        <w:spacing w:after="0"/>
        <w:ind w:left="0"/>
        <w:jc w:val="both"/>
      </w:pPr>
      <w:r>
        <w:rPr>
          <w:rFonts w:ascii="Times New Roman"/>
          <w:b w:val="false"/>
          <w:i w:val="false"/>
          <w:color w:val="000000"/>
          <w:sz w:val="28"/>
        </w:rPr>
        <w:t>
      8) ауыл шаруашылығы өсімдіктері селекциясы саласында ғылыми-зерттеу жұмыстарында тәжірибесі бар жеке немесе заңды тұлғамен жасалған бірінші, екінші және үшінші көбейтілген тұқым өндіруді ғылыми сүйемелдеуге арналған шарттың болуы.</w:t>
      </w:r>
    </w:p>
    <w:p>
      <w:pPr>
        <w:spacing w:after="0"/>
        <w:ind w:left="0"/>
        <w:jc w:val="both"/>
      </w:pPr>
      <w:r>
        <w:rPr>
          <w:rFonts w:ascii="Times New Roman"/>
          <w:b w:val="false"/>
          <w:i w:val="false"/>
          <w:color w:val="000000"/>
          <w:sz w:val="28"/>
        </w:rPr>
        <w:t>
      Осы тармақшаның бірінші бөлігінде көрсетілген талап ғылыми қызметті жүзеге асыратын тұқым өсіру шаруашылықтарына қолданылмайды;</w:t>
      </w:r>
    </w:p>
    <w:p>
      <w:pPr>
        <w:spacing w:after="0"/>
        <w:ind w:left="0"/>
        <w:jc w:val="both"/>
      </w:pPr>
      <w:r>
        <w:rPr>
          <w:rFonts w:ascii="Times New Roman"/>
          <w:b w:val="false"/>
          <w:i w:val="false"/>
          <w:color w:val="000000"/>
          <w:sz w:val="28"/>
        </w:rPr>
        <w:t>
      9) нақты агроэкологиялық аймақ үшін ұсынылған ауыл шаруашылығы өсімдіктерін өңдеп-өсіру агротехнологиясын сақтау;</w:t>
      </w:r>
    </w:p>
    <w:p>
      <w:pPr>
        <w:spacing w:after="0"/>
        <w:ind w:left="0"/>
        <w:jc w:val="both"/>
      </w:pP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аттестаттау сәтіне дейін кемінде үш жыл кезеңінде де болмауы тиіс;</w:t>
      </w:r>
    </w:p>
    <w:p>
      <w:pPr>
        <w:spacing w:after="0"/>
        <w:ind w:left="0"/>
        <w:jc w:val="both"/>
      </w:pPr>
      <w:r>
        <w:rPr>
          <w:rFonts w:ascii="Times New Roman"/>
          <w:b w:val="false"/>
          <w:i w:val="false"/>
          <w:color w:val="000000"/>
          <w:sz w:val="28"/>
        </w:rPr>
        <w:t>
      11) тиісті білімі (орта білімнен кейінгі немесе жоғары) бар кемінде бір агрономның болуы;</w:t>
      </w:r>
    </w:p>
    <w:p>
      <w:pPr>
        <w:spacing w:after="0"/>
        <w:ind w:left="0"/>
        <w:jc w:val="both"/>
      </w:pPr>
      <w:r>
        <w:rPr>
          <w:rFonts w:ascii="Times New Roman"/>
          <w:b w:val="false"/>
          <w:i w:val="false"/>
          <w:color w:val="000000"/>
          <w:sz w:val="28"/>
        </w:rPr>
        <w:t>
      12) дақылдар мен сұрыптар бойынша сұрып жаңарту жоспарының болуы;</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бірінші, екінші және үшінші репродукцияларының тұқымдарын өсіру схемаларының болуы;</w:t>
      </w:r>
    </w:p>
    <w:p>
      <w:pPr>
        <w:spacing w:after="0"/>
        <w:ind w:left="0"/>
        <w:jc w:val="both"/>
      </w:pPr>
      <w:r>
        <w:rPr>
          <w:rFonts w:ascii="Times New Roman"/>
          <w:b w:val="false"/>
          <w:i w:val="false"/>
          <w:color w:val="000000"/>
          <w:sz w:val="28"/>
        </w:rPr>
        <w:t xml:space="preserve">
      14) бірінші, екінші және үшінші көбейтілген тұқымның жоспарланатын мөлшерін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бастапқы тұқым материалының болуы;</w:t>
      </w:r>
    </w:p>
    <w:p>
      <w:pPr>
        <w:spacing w:after="0"/>
        <w:ind w:left="0"/>
        <w:jc w:val="both"/>
      </w:pPr>
      <w:r>
        <w:rPr>
          <w:rFonts w:ascii="Times New Roman"/>
          <w:b w:val="false"/>
          <w:i w:val="false"/>
          <w:color w:val="000000"/>
          <w:sz w:val="28"/>
        </w:rPr>
        <w:t>
      15)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p>
      <w:pPr>
        <w:spacing w:after="0"/>
        <w:ind w:left="0"/>
        <w:jc w:val="both"/>
      </w:pPr>
      <w:r>
        <w:rPr>
          <w:rFonts w:ascii="Times New Roman"/>
          <w:b w:val="false"/>
          <w:i w:val="false"/>
          <w:color w:val="000000"/>
          <w:sz w:val="28"/>
        </w:rPr>
        <w:t>
      16) тұқым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жаңғақжемісті дақылдары мен жүзiмге арналған көму алаңдарының болуы;</w:t>
      </w:r>
    </w:p>
    <w:p>
      <w:pPr>
        <w:spacing w:after="0"/>
        <w:ind w:left="0"/>
        <w:jc w:val="both"/>
      </w:pPr>
      <w:r>
        <w:rPr>
          <w:rFonts w:ascii="Times New Roman"/>
          <w:b w:val="false"/>
          <w:i w:val="false"/>
          <w:color w:val="000000"/>
          <w:sz w:val="28"/>
        </w:rPr>
        <w:t>
      17)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тұқымдарға арналған куәліктер, тұқымдардың кондициялығы туралы куәліктер, тұқымдарды есепке алу журналы (ол нөмірленуі, тігілуі, оған тиісті жергілікті атқарушы органның тұқым шаруашылығы жөніндегі мемлекеттік инспекторы қол қоюы тиіс) жүргізу;</w:t>
      </w:r>
    </w:p>
    <w:p>
      <w:pPr>
        <w:spacing w:after="0"/>
        <w:ind w:left="0"/>
        <w:jc w:val="both"/>
      </w:pPr>
      <w:r>
        <w:rPr>
          <w:rFonts w:ascii="Times New Roman"/>
          <w:b w:val="false"/>
          <w:i w:val="false"/>
          <w:color w:val="000000"/>
          <w:sz w:val="28"/>
        </w:rPr>
        <w:t>
      18) тұқым шаруашылығы бойынша есепке алу материалдарының кемінде бір жыл бойы сақталуын қамтамасыз ету.</w:t>
      </w:r>
    </w:p>
    <w:bookmarkStart w:name="z171" w:id="66"/>
    <w:p>
      <w:pPr>
        <w:spacing w:after="0"/>
        <w:ind w:left="0"/>
        <w:jc w:val="both"/>
      </w:pPr>
      <w:r>
        <w:rPr>
          <w:rFonts w:ascii="Times New Roman"/>
          <w:b w:val="false"/>
          <w:i w:val="false"/>
          <w:color w:val="000000"/>
          <w:sz w:val="28"/>
        </w:rPr>
        <w:t>
      4. Тұқым өткізушілерге қойылатын талаптар мыналарды қамтиды:</w:t>
      </w:r>
    </w:p>
    <w:bookmarkEnd w:id="66"/>
    <w:p>
      <w:pPr>
        <w:spacing w:after="0"/>
        <w:ind w:left="0"/>
        <w:jc w:val="both"/>
      </w:pPr>
      <w:r>
        <w:rPr>
          <w:rFonts w:ascii="Times New Roman"/>
          <w:b w:val="false"/>
          <w:i w:val="false"/>
          <w:color w:val="000000"/>
          <w:sz w:val="28"/>
        </w:rPr>
        <w:t>
      1) жоспарланған жұмыс көлемін білікті түрде орындау үшін тиісті білімі (орта білімнен кейінгі немесе жоғары) бар, штат кестесінде көзделген мамандар санының, оның ішінде кемінде бір агрономның болуы;</w:t>
      </w:r>
    </w:p>
    <w:p>
      <w:pPr>
        <w:spacing w:after="0"/>
        <w:ind w:left="0"/>
        <w:jc w:val="both"/>
      </w:pPr>
      <w:r>
        <w:rPr>
          <w:rFonts w:ascii="Times New Roman"/>
          <w:b w:val="false"/>
          <w:i w:val="false"/>
          <w:color w:val="000000"/>
          <w:sz w:val="28"/>
        </w:rPr>
        <w:t>
      2)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жыл сайын жасалатын шарттың болуы;</w:t>
      </w:r>
    </w:p>
    <w:p>
      <w:pPr>
        <w:spacing w:after="0"/>
        <w:ind w:left="0"/>
        <w:jc w:val="both"/>
      </w:pPr>
      <w:r>
        <w:rPr>
          <w:rFonts w:ascii="Times New Roman"/>
          <w:b w:val="false"/>
          <w:i w:val="false"/>
          <w:color w:val="000000"/>
          <w:sz w:val="28"/>
        </w:rPr>
        <w:t>
      3) тұқым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жемiс, жидек дақылдарының, жаңғақжемісті дақылдардың және жүзiмге арналған көму алаңдарының болуы;</w:t>
      </w:r>
    </w:p>
    <w:p>
      <w:pPr>
        <w:spacing w:after="0"/>
        <w:ind w:left="0"/>
        <w:jc w:val="both"/>
      </w:pPr>
      <w:r>
        <w:rPr>
          <w:rFonts w:ascii="Times New Roman"/>
          <w:b w:val="false"/>
          <w:i w:val="false"/>
          <w:color w:val="000000"/>
          <w:sz w:val="28"/>
        </w:rPr>
        <w:t>
      4) ауыл шаруашылығы өсiмдiктерiнiң тұқымдарын өңдеу, сақтау және өткiзу жөнiндегi барлық жұмыстар кешенiн қамтамасыз етуге арналған меншiк, лизинг немесе мүлiктiк жалға алу құқығындағы не сенiмгерлiк басқарудағы мамандандырылған техниканың болуы.</w:t>
      </w:r>
    </w:p>
    <w:p>
      <w:pPr>
        <w:spacing w:after="0"/>
        <w:ind w:left="0"/>
        <w:jc w:val="both"/>
      </w:pPr>
      <w:r>
        <w:rPr>
          <w:rFonts w:ascii="Times New Roman"/>
          <w:b w:val="false"/>
          <w:i w:val="false"/>
          <w:color w:val="000000"/>
          <w:sz w:val="28"/>
        </w:rPr>
        <w:t>
      Осы тармақшаның бірінші бөлігінде көрсетілген талап тұқымдарды ыдысқа салынған (буып-түйiлген) күйде өткізетін тұқым шаруашылығы субъектілеріне қолданылмайды;</w:t>
      </w:r>
    </w:p>
    <w:p>
      <w:pPr>
        <w:spacing w:after="0"/>
        <w:ind w:left="0"/>
        <w:jc w:val="both"/>
      </w:pPr>
      <w:r>
        <w:rPr>
          <w:rFonts w:ascii="Times New Roman"/>
          <w:b w:val="false"/>
          <w:i w:val="false"/>
          <w:color w:val="000000"/>
          <w:sz w:val="28"/>
        </w:rPr>
        <w:t>
      5) ауыл шаруашылығы өсімдіктері тұқымының әр партиясы бойынша өткізілетін тұқымның саны мен сапасы, шыққан тегін есепке алу, тұқымның құжатталуы жөніндегі тұқымды есепке алу журналын жүргізу, ол нөмірленуі, тігілуі және оған тиісті жергілікті атқарушы органның тұқым шаруашылығы жөніндегі мемлекеттік инспекторының қолы қойылуы тиіс;</w:t>
      </w:r>
    </w:p>
    <w:p>
      <w:pPr>
        <w:spacing w:after="0"/>
        <w:ind w:left="0"/>
        <w:jc w:val="both"/>
      </w:pPr>
      <w:r>
        <w:rPr>
          <w:rFonts w:ascii="Times New Roman"/>
          <w:b w:val="false"/>
          <w:i w:val="false"/>
          <w:color w:val="000000"/>
          <w:sz w:val="28"/>
        </w:rPr>
        <w:t>
      6) тұқымдарды сақтау және өткізу жөніндегі материалдардың кемінде екі жыл бойы сақталуын қамтамасыз ету;</w:t>
      </w:r>
    </w:p>
    <w:p>
      <w:pPr>
        <w:spacing w:after="0"/>
        <w:ind w:left="0"/>
        <w:jc w:val="both"/>
      </w:pPr>
      <w:r>
        <w:rPr>
          <w:rFonts w:ascii="Times New Roman"/>
          <w:b w:val="false"/>
          <w:i w:val="false"/>
          <w:color w:val="000000"/>
          <w:sz w:val="28"/>
        </w:rPr>
        <w:t xml:space="preserve">
      7) Қазақстан Республикасының өсімдіктердің қорғалатын сұрыптарының мемлекеттік тізіліміне енгізілген ауыл шаруашылығы өсімдіктері сұрыптарының тұқымдарын өткізу кезінде "Селекциялық жетістіктерді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p>
    <w:p>
      <w:pPr>
        <w:spacing w:after="0"/>
        <w:ind w:left="0"/>
        <w:jc w:val="both"/>
      </w:pP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bookmarkStart w:name="z172" w:id="67"/>
    <w:p>
      <w:pPr>
        <w:spacing w:after="0"/>
        <w:ind w:left="0"/>
        <w:jc w:val="both"/>
      </w:pPr>
      <w:r>
        <w:rPr>
          <w:rFonts w:ascii="Times New Roman"/>
          <w:b w:val="false"/>
          <w:i w:val="false"/>
          <w:color w:val="000000"/>
          <w:sz w:val="28"/>
        </w:rPr>
        <w:t>
      5. Осы Талаптардың 1-тармағының 2), 3) және 11) тармақшаларында, 2-тармағының 1), 3), 4), 6) және 9) тармақшаларында және 3-тармағының 3), 4), 5) және 6) тармақшаларында көрсетілген талаптар жеміс-жидек дақылдары, жаңғақ жемісті дақылдар мен жүзімнің көшеттерін өндірушілерге қолданылмайды.</w:t>
      </w:r>
    </w:p>
    <w:bookmarkEnd w:id="67"/>
    <w:bookmarkStart w:name="z173" w:id="68"/>
    <w:p>
      <w:pPr>
        <w:spacing w:after="0"/>
        <w:ind w:left="0"/>
        <w:jc w:val="both"/>
      </w:pPr>
      <w:r>
        <w:rPr>
          <w:rFonts w:ascii="Times New Roman"/>
          <w:b w:val="false"/>
          <w:i w:val="false"/>
          <w:color w:val="000000"/>
          <w:sz w:val="28"/>
        </w:rPr>
        <w:t>
      6. Осы Талаптардың 1-тармағының 4) тармақшасында, 2-тармағының 5) және 11) тармақшаларында және 3-тармағының 1) және 13) тармақшаларында көрсетілген талаптар жаңғақ жемісті дақылдардың көшеттерін өндірушілерге қолданылмайды.</w:t>
      </w:r>
    </w:p>
    <w:bookmarkEnd w:id="68"/>
    <w:bookmarkStart w:name="z174" w:id="69"/>
    <w:p>
      <w:pPr>
        <w:spacing w:after="0"/>
        <w:ind w:left="0"/>
        <w:jc w:val="both"/>
      </w:pPr>
      <w:r>
        <w:rPr>
          <w:rFonts w:ascii="Times New Roman"/>
          <w:b w:val="false"/>
          <w:i w:val="false"/>
          <w:color w:val="000000"/>
          <w:sz w:val="28"/>
        </w:rPr>
        <w:t>
      7. Осы Талаптардың 2-тармағының 7) және 8) тармақшаларында көрсетілген талаптар жеміс-жидек дақылдарының, жаңғақ жемісті дақылдардың және жүзімнің көшеттерін өндірушілерге, сондай-ақ бір мезгілде бірегей тұқым өндірушілер болып табылатын элиталық тұқым өсіру шаруашылықтарына қолданылмайды.</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Бірегей және элиталық </w:t>
            </w:r>
            <w:r>
              <w:br/>
            </w:r>
            <w:r>
              <w:rPr>
                <w:rFonts w:ascii="Times New Roman"/>
                <w:b w:val="false"/>
                <w:i w:val="false"/>
                <w:color w:val="000000"/>
                <w:sz w:val="20"/>
              </w:rPr>
              <w:t xml:space="preserve">тұқымдар, бiрiншi, екiншi және </w:t>
            </w:r>
            <w:r>
              <w:br/>
            </w:r>
            <w:r>
              <w:rPr>
                <w:rFonts w:ascii="Times New Roman"/>
                <w:b w:val="false"/>
                <w:i w:val="false"/>
                <w:color w:val="000000"/>
                <w:sz w:val="20"/>
              </w:rPr>
              <w:t xml:space="preserve">үшiншi көбейтiлген тұқым </w:t>
            </w:r>
            <w:r>
              <w:br/>
            </w:r>
            <w:r>
              <w:rPr>
                <w:rFonts w:ascii="Times New Roman"/>
                <w:b w:val="false"/>
                <w:i w:val="false"/>
                <w:color w:val="000000"/>
                <w:sz w:val="20"/>
              </w:rPr>
              <w:t xml:space="preserve">өндiрушiлердi, тұқым </w:t>
            </w:r>
            <w:r>
              <w:br/>
            </w:r>
            <w:r>
              <w:rPr>
                <w:rFonts w:ascii="Times New Roman"/>
                <w:b w:val="false"/>
                <w:i w:val="false"/>
                <w:color w:val="000000"/>
                <w:sz w:val="20"/>
              </w:rPr>
              <w:t xml:space="preserve">өткiзушiлердi аттестаттау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04.11.2022 </w:t>
      </w:r>
      <w:r>
        <w:rPr>
          <w:rFonts w:ascii="Times New Roman"/>
          <w:b w:val="false"/>
          <w:i w:val="false"/>
          <w:color w:val="ff0000"/>
          <w:sz w:val="28"/>
        </w:rPr>
        <w:t>№ 367</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(кімге)____________________________________________________________________ </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w:t>
      </w:r>
    </w:p>
    <w:p>
      <w:pPr>
        <w:spacing w:after="0"/>
        <w:ind w:left="0"/>
        <w:jc w:val="both"/>
      </w:pPr>
      <w:r>
        <w:rPr>
          <w:rFonts w:ascii="Times New Roman"/>
          <w:b w:val="false"/>
          <w:i w:val="false"/>
          <w:color w:val="000000"/>
          <w:sz w:val="28"/>
        </w:rPr>
        <w:t>
      жергiлiктi атқарушы органының атауы көрсетiледi)</w:t>
      </w:r>
    </w:p>
    <w:p>
      <w:pPr>
        <w:spacing w:after="0"/>
        <w:ind w:left="0"/>
        <w:jc w:val="both"/>
      </w:pPr>
      <w:r>
        <w:rPr>
          <w:rFonts w:ascii="Times New Roman"/>
          <w:b w:val="false"/>
          <w:i w:val="false"/>
          <w:color w:val="000000"/>
          <w:sz w:val="28"/>
        </w:rPr>
        <w:t xml:space="preserve">
      (кімнен)___________________________________________________________________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жеке тұлғаның аты, әкесiнiң аты (бар болса), </w:t>
      </w:r>
    </w:p>
    <w:p>
      <w:pPr>
        <w:spacing w:after="0"/>
        <w:ind w:left="0"/>
        <w:jc w:val="both"/>
      </w:pPr>
      <w:r>
        <w:rPr>
          <w:rFonts w:ascii="Times New Roman"/>
          <w:b w:val="false"/>
          <w:i w:val="false"/>
          <w:color w:val="000000"/>
          <w:sz w:val="28"/>
        </w:rPr>
        <w:t>
      тегi көрсетiледi (мәліметтер ақпараттық жүйеден тартылады))</w:t>
      </w:r>
    </w:p>
    <w:p>
      <w:pPr>
        <w:spacing w:after="0"/>
        <w:ind w:left="0"/>
        <w:jc w:val="left"/>
      </w:pPr>
      <w:r>
        <w:rPr>
          <w:rFonts w:ascii="Times New Roman"/>
          <w:b/>
          <w:i w:val="false"/>
          <w:color w:val="000000"/>
        </w:rPr>
        <w:t xml:space="preserve"> Аттестаттау (қайта аттестаттау) жүргізу туралы өтініш</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(ауыл шаруашылығы өсiмдiгiнiң атауы, сұрыптардың атауы көрсетiледi)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бірегей тұқымдарын, элиталық тұқымдарын, бiрiншi, екiншi және үшiншi көбейтiлген </w:t>
      </w:r>
    </w:p>
    <w:p>
      <w:pPr>
        <w:spacing w:after="0"/>
        <w:ind w:left="0"/>
        <w:jc w:val="both"/>
      </w:pPr>
      <w:r>
        <w:rPr>
          <w:rFonts w:ascii="Times New Roman"/>
          <w:b w:val="false"/>
          <w:i w:val="false"/>
          <w:color w:val="000000"/>
          <w:sz w:val="28"/>
        </w:rPr>
        <w:t xml:space="preserve">
      тұқымдарын өндiру және өткізу (тұқым өткiзушiлер үшiн тек өткізу) қызметін жүзеге </w:t>
      </w:r>
    </w:p>
    <w:p>
      <w:pPr>
        <w:spacing w:after="0"/>
        <w:ind w:left="0"/>
        <w:jc w:val="both"/>
      </w:pPr>
      <w:r>
        <w:rPr>
          <w:rFonts w:ascii="Times New Roman"/>
          <w:b w:val="false"/>
          <w:i w:val="false"/>
          <w:color w:val="000000"/>
          <w:sz w:val="28"/>
        </w:rPr>
        <w:t xml:space="preserve">
      асыруға аттестаттау (қайта аттестаттау) жүргізуді және аттестаттау туралы куәлік </w:t>
      </w:r>
    </w:p>
    <w:p>
      <w:pPr>
        <w:spacing w:after="0"/>
        <w:ind w:left="0"/>
        <w:jc w:val="both"/>
      </w:pPr>
      <w:r>
        <w:rPr>
          <w:rFonts w:ascii="Times New Roman"/>
          <w:b w:val="false"/>
          <w:i w:val="false"/>
          <w:color w:val="000000"/>
          <w:sz w:val="28"/>
        </w:rPr>
        <w:t xml:space="preserve">
      берудi сұраймын. </w:t>
      </w:r>
    </w:p>
    <w:p>
      <w:pPr>
        <w:spacing w:after="0"/>
        <w:ind w:left="0"/>
        <w:jc w:val="both"/>
      </w:pPr>
      <w:r>
        <w:rPr>
          <w:rFonts w:ascii="Times New Roman"/>
          <w:b w:val="false"/>
          <w:i w:val="false"/>
          <w:color w:val="000000"/>
          <w:sz w:val="28"/>
        </w:rPr>
        <w:t xml:space="preserve">
      Өтініш беруші туралы мәлiметтер: </w:t>
      </w:r>
    </w:p>
    <w:p>
      <w:pPr>
        <w:spacing w:after="0"/>
        <w:ind w:left="0"/>
        <w:jc w:val="both"/>
      </w:pPr>
      <w:r>
        <w:rPr>
          <w:rFonts w:ascii="Times New Roman"/>
          <w:b w:val="false"/>
          <w:i w:val="false"/>
          <w:color w:val="000000"/>
          <w:sz w:val="28"/>
        </w:rPr>
        <w:t xml:space="preserve">
      Жеке тұлға үшін: </w:t>
      </w:r>
    </w:p>
    <w:p>
      <w:pPr>
        <w:spacing w:after="0"/>
        <w:ind w:left="0"/>
        <w:jc w:val="both"/>
      </w:pPr>
      <w:r>
        <w:rPr>
          <w:rFonts w:ascii="Times New Roman"/>
          <w:b w:val="false"/>
          <w:i w:val="false"/>
          <w:color w:val="000000"/>
          <w:sz w:val="28"/>
        </w:rPr>
        <w:t xml:space="preserve">
      жеке куәлiгi ______________________________________________________________ </w:t>
      </w:r>
    </w:p>
    <w:p>
      <w:pPr>
        <w:spacing w:after="0"/>
        <w:ind w:left="0"/>
        <w:jc w:val="both"/>
      </w:pPr>
      <w:r>
        <w:rPr>
          <w:rFonts w:ascii="Times New Roman"/>
          <w:b w:val="false"/>
          <w:i w:val="false"/>
          <w:color w:val="000000"/>
          <w:sz w:val="28"/>
        </w:rPr>
        <w:t xml:space="preserve">
      (нөмiрi, кiм және қашан бергені көрсетiледi) </w:t>
      </w:r>
    </w:p>
    <w:p>
      <w:pPr>
        <w:spacing w:after="0"/>
        <w:ind w:left="0"/>
        <w:jc w:val="both"/>
      </w:pPr>
      <w:r>
        <w:rPr>
          <w:rFonts w:ascii="Times New Roman"/>
          <w:b w:val="false"/>
          <w:i w:val="false"/>
          <w:color w:val="000000"/>
          <w:sz w:val="28"/>
        </w:rPr>
        <w:t xml:space="preserve">
      Жеке сәйкестендiру нөмiрі ___________________________________________________ </w:t>
      </w:r>
    </w:p>
    <w:p>
      <w:pPr>
        <w:spacing w:after="0"/>
        <w:ind w:left="0"/>
        <w:jc w:val="both"/>
      </w:pPr>
      <w:r>
        <w:rPr>
          <w:rFonts w:ascii="Times New Roman"/>
          <w:b w:val="false"/>
          <w:i w:val="false"/>
          <w:color w:val="000000"/>
          <w:sz w:val="28"/>
        </w:rPr>
        <w:t xml:space="preserve">
      мекенжайы________________________________________________________________ </w:t>
      </w:r>
    </w:p>
    <w:p>
      <w:pPr>
        <w:spacing w:after="0"/>
        <w:ind w:left="0"/>
        <w:jc w:val="both"/>
      </w:pPr>
      <w:r>
        <w:rPr>
          <w:rFonts w:ascii="Times New Roman"/>
          <w:b w:val="false"/>
          <w:i w:val="false"/>
          <w:color w:val="000000"/>
          <w:sz w:val="28"/>
        </w:rPr>
        <w:t xml:space="preserve">
      (индексi, қаласы, ауданы, облысы, көшесi, үйдiң нөмiрi, телефоны,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факсы,электрондық мекенжайы) </w:t>
      </w:r>
    </w:p>
    <w:p>
      <w:pPr>
        <w:spacing w:after="0"/>
        <w:ind w:left="0"/>
        <w:jc w:val="both"/>
      </w:pPr>
      <w:r>
        <w:rPr>
          <w:rFonts w:ascii="Times New Roman"/>
          <w:b w:val="false"/>
          <w:i w:val="false"/>
          <w:color w:val="000000"/>
          <w:sz w:val="28"/>
        </w:rPr>
        <w:t xml:space="preserve">
      банктік деректемелерi _______________________________________________________ </w:t>
      </w:r>
    </w:p>
    <w:p>
      <w:pPr>
        <w:spacing w:after="0"/>
        <w:ind w:left="0"/>
        <w:jc w:val="both"/>
      </w:pPr>
      <w:r>
        <w:rPr>
          <w:rFonts w:ascii="Times New Roman"/>
          <w:b w:val="false"/>
          <w:i w:val="false"/>
          <w:color w:val="000000"/>
          <w:sz w:val="28"/>
        </w:rPr>
        <w:t xml:space="preserve">
      (шот нөмiрi, банктiң атауы және орналасқан жерi) </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xml:space="preserve">
      мемлекеттiк тiркеу (қайта тіркеу) туралы куәлiк немесе анықтама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(нөмiрi және күні көрсетiледi) </w:t>
      </w:r>
    </w:p>
    <w:p>
      <w:pPr>
        <w:spacing w:after="0"/>
        <w:ind w:left="0"/>
        <w:jc w:val="both"/>
      </w:pPr>
      <w:r>
        <w:rPr>
          <w:rFonts w:ascii="Times New Roman"/>
          <w:b w:val="false"/>
          <w:i w:val="false"/>
          <w:color w:val="000000"/>
          <w:sz w:val="28"/>
        </w:rPr>
        <w:t xml:space="preserve">
      Бизнес-сәйкестендiру нөмiрі _________________________________________________ </w:t>
      </w:r>
    </w:p>
    <w:p>
      <w:pPr>
        <w:spacing w:after="0"/>
        <w:ind w:left="0"/>
        <w:jc w:val="both"/>
      </w:pPr>
      <w:r>
        <w:rPr>
          <w:rFonts w:ascii="Times New Roman"/>
          <w:b w:val="false"/>
          <w:i w:val="false"/>
          <w:color w:val="000000"/>
          <w:sz w:val="28"/>
        </w:rPr>
        <w:t xml:space="preserve">
      мекенжайы ________________________________________________________________ </w:t>
      </w:r>
    </w:p>
    <w:p>
      <w:pPr>
        <w:spacing w:after="0"/>
        <w:ind w:left="0"/>
        <w:jc w:val="both"/>
      </w:pPr>
      <w:r>
        <w:rPr>
          <w:rFonts w:ascii="Times New Roman"/>
          <w:b w:val="false"/>
          <w:i w:val="false"/>
          <w:color w:val="000000"/>
          <w:sz w:val="28"/>
        </w:rPr>
        <w:t xml:space="preserve">
      (индексi, қаласы, ауданы, облысы, көшесi, үйдiң нөмiрi, телефоны,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факсы,электрондық мекенжайы) </w:t>
      </w:r>
    </w:p>
    <w:p>
      <w:pPr>
        <w:spacing w:after="0"/>
        <w:ind w:left="0"/>
        <w:jc w:val="both"/>
      </w:pPr>
      <w:r>
        <w:rPr>
          <w:rFonts w:ascii="Times New Roman"/>
          <w:b w:val="false"/>
          <w:i w:val="false"/>
          <w:color w:val="000000"/>
          <w:sz w:val="28"/>
        </w:rPr>
        <w:t xml:space="preserve">
      банктік деректемелерi _______________________________________________________ </w:t>
      </w:r>
    </w:p>
    <w:p>
      <w:pPr>
        <w:spacing w:after="0"/>
        <w:ind w:left="0"/>
        <w:jc w:val="both"/>
      </w:pPr>
      <w:r>
        <w:rPr>
          <w:rFonts w:ascii="Times New Roman"/>
          <w:b w:val="false"/>
          <w:i w:val="false"/>
          <w:color w:val="000000"/>
          <w:sz w:val="28"/>
        </w:rPr>
        <w:t xml:space="preserve">
      (шот нөмiрi, банктiң атауы және орналасқан жерi) </w:t>
      </w:r>
    </w:p>
    <w:p>
      <w:pPr>
        <w:spacing w:after="0"/>
        <w:ind w:left="0"/>
        <w:jc w:val="both"/>
      </w:pPr>
      <w:r>
        <w:rPr>
          <w:rFonts w:ascii="Times New Roman"/>
          <w:b w:val="false"/>
          <w:i w:val="false"/>
          <w:color w:val="000000"/>
          <w:sz w:val="28"/>
        </w:rPr>
        <w:t xml:space="preserve">
      Қоса берiлiп отырған құжаттар: 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w:t>
      </w:r>
    </w:p>
    <w:p>
      <w:pPr>
        <w:spacing w:after="0"/>
        <w:ind w:left="0"/>
        <w:jc w:val="both"/>
      </w:pPr>
      <w:r>
        <w:rPr>
          <w:rFonts w:ascii="Times New Roman"/>
          <w:b w:val="false"/>
          <w:i w:val="false"/>
          <w:color w:val="000000"/>
          <w:sz w:val="28"/>
        </w:rPr>
        <w:t xml:space="preserve">
      Басшы ___________________________________________________________ </w:t>
      </w:r>
    </w:p>
    <w:p>
      <w:pPr>
        <w:spacing w:after="0"/>
        <w:ind w:left="0"/>
        <w:jc w:val="both"/>
      </w:pPr>
      <w:r>
        <w:rPr>
          <w:rFonts w:ascii="Times New Roman"/>
          <w:b w:val="false"/>
          <w:i w:val="false"/>
          <w:color w:val="000000"/>
          <w:sz w:val="28"/>
        </w:rPr>
        <w:t xml:space="preserve">
      (аты, әкесiнiң аты (бар болса), тегi)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(электрондық цифрлық қолтаңбасы) </w:t>
      </w:r>
    </w:p>
    <w:p>
      <w:pPr>
        <w:spacing w:after="0"/>
        <w:ind w:left="0"/>
        <w:jc w:val="both"/>
      </w:pPr>
      <w:r>
        <w:rPr>
          <w:rFonts w:ascii="Times New Roman"/>
          <w:b w:val="false"/>
          <w:i w:val="false"/>
          <w:color w:val="000000"/>
          <w:sz w:val="28"/>
        </w:rPr>
        <w:t xml:space="preserve">
      20__ жылғы "___" _____________. </w:t>
      </w:r>
    </w:p>
    <w:p>
      <w:pPr>
        <w:spacing w:after="0"/>
        <w:ind w:left="0"/>
        <w:jc w:val="both"/>
      </w:pPr>
      <w:r>
        <w:rPr>
          <w:rFonts w:ascii="Times New Roman"/>
          <w:b w:val="false"/>
          <w:i w:val="false"/>
          <w:color w:val="000000"/>
          <w:sz w:val="28"/>
        </w:rPr>
        <w:t xml:space="preserve">
      Өтiнiш 20__ жылғы "___" ____________________ қарауға қабылданды.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(аты, әкесiнiң аты (бар болса), тегi)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(электрондық цифрлық қолтаңбасы)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w:t>
            </w:r>
            <w:r>
              <w:br/>
            </w:r>
            <w:r>
              <w:rPr>
                <w:rFonts w:ascii="Times New Roman"/>
                <w:b w:val="false"/>
                <w:i w:val="false"/>
                <w:color w:val="000000"/>
                <w:sz w:val="20"/>
              </w:rPr>
              <w:t>екiншi және үшiншi</w:t>
            </w:r>
            <w:r>
              <w:br/>
            </w:r>
            <w:r>
              <w:rPr>
                <w:rFonts w:ascii="Times New Roman"/>
                <w:b w:val="false"/>
                <w:i w:val="false"/>
                <w:color w:val="000000"/>
                <w:sz w:val="20"/>
              </w:rPr>
              <w:t xml:space="preserve">көбейтiлген тұқым </w:t>
            </w:r>
            <w:r>
              <w:br/>
            </w:r>
            <w:r>
              <w:rPr>
                <w:rFonts w:ascii="Times New Roman"/>
                <w:b w:val="false"/>
                <w:i w:val="false"/>
                <w:color w:val="000000"/>
                <w:sz w:val="20"/>
              </w:rPr>
              <w:t>өндiрушiлердi,</w:t>
            </w:r>
            <w:r>
              <w:br/>
            </w:r>
            <w:r>
              <w:rPr>
                <w:rFonts w:ascii="Times New Roman"/>
                <w:b w:val="false"/>
                <w:i w:val="false"/>
                <w:color w:val="000000"/>
                <w:sz w:val="20"/>
              </w:rPr>
              <w:t>тұқым өткiзушiлердi</w:t>
            </w:r>
            <w:r>
              <w:br/>
            </w:r>
            <w:r>
              <w:rPr>
                <w:rFonts w:ascii="Times New Roman"/>
                <w:b w:val="false"/>
                <w:i w:val="false"/>
                <w:color w:val="000000"/>
                <w:sz w:val="20"/>
              </w:rPr>
              <w:t>аттестаттау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Бірегей тұқым өндірушілерге қойылатын талаптарға сәйкестік туралы мәліметтер нысаны</w:t>
      </w:r>
    </w:p>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12.07.2023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xml:space="preserve">
      1. Заңды тұлғаның толық атауы немесе жеке тұлғаның аты, әкесiнiң аты (бар болса), тегi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 Бизнес-сәйкестендiру нөмiрі (бұдан әрі – БСН) / Жеке сәйкестендiру нөмiрі (бұдан әрі – ЖСН)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3. Телефоны __________________________________________________</w:t>
      </w:r>
      <w:r>
        <w:br/>
      </w:r>
      <w:r>
        <w:rPr>
          <w:rFonts w:ascii="Times New Roman"/>
          <w:b w:val="false"/>
          <w:i w:val="false"/>
          <w:color w:val="000000"/>
          <w:sz w:val="28"/>
        </w:rPr>
        <w:t>
      4. Электрондық почтасы ________________________________________</w:t>
      </w:r>
      <w:r>
        <w:br/>
      </w:r>
      <w:r>
        <w:rPr>
          <w:rFonts w:ascii="Times New Roman"/>
          <w:b w:val="false"/>
          <w:i w:val="false"/>
          <w:color w:val="000000"/>
          <w:sz w:val="28"/>
        </w:rPr>
        <w:t>
      5. Жер учаскесіне арналған сәйкестендіру құжаты __________________</w:t>
      </w:r>
      <w:r>
        <w:br/>
      </w:r>
      <w:r>
        <w:rPr>
          <w:rFonts w:ascii="Times New Roman"/>
          <w:b w:val="false"/>
          <w:i w:val="false"/>
          <w:color w:val="000000"/>
          <w:sz w:val="28"/>
        </w:rPr>
        <w:t>
      1) жерге арналған акт (құжаттың нөмірі) __________________________;</w:t>
      </w:r>
      <w:r>
        <w:br/>
      </w:r>
      <w:r>
        <w:rPr>
          <w:rFonts w:ascii="Times New Roman"/>
          <w:b w:val="false"/>
          <w:i w:val="false"/>
          <w:color w:val="000000"/>
          <w:sz w:val="28"/>
        </w:rPr>
        <w:t>
      2) жерге арналған актінің берілген күні ___________________________.</w:t>
      </w:r>
      <w:r>
        <w:br/>
      </w:r>
      <w:r>
        <w:rPr>
          <w:rFonts w:ascii="Times New Roman"/>
          <w:b w:val="false"/>
          <w:i w:val="false"/>
          <w:color w:val="000000"/>
          <w:sz w:val="28"/>
        </w:rPr>
        <w:t>
      6. Жер учаскесін жалдау шарты: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туындайтын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Жерлердің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қойылған шектеулер мен</w:t>
            </w:r>
          </w:p>
          <w:p>
            <w:pPr>
              <w:spacing w:after="20"/>
              <w:ind w:left="20"/>
              <w:jc w:val="both"/>
            </w:pPr>
            <w:r>
              <w:rPr>
                <w:rFonts w:ascii="Times New Roman"/>
                <w:b w:val="false"/>
                <w:i w:val="false"/>
                <w:color w:val="000000"/>
                <w:sz w:val="20"/>
              </w:rPr>
              <w:t>
</w:t>
            </w:r>
            <w:r>
              <w:rPr>
                <w:rFonts w:ascii="Times New Roman"/>
                <w:b/>
                <w:i w:val="false"/>
                <w:color w:val="000000"/>
                <w:sz w:val="20"/>
              </w:rPr>
              <w:t>ауыртпалықтар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бөлінетіндігі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 шекарасындағы бөгде жер учаскелері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Бірегей тұқым өндіруді жүргізу үшін егістік алаңының (суармалы жерлерде – сумен қамтамасыз етілген ауыспалы егістің) болуы.</w:t>
      </w:r>
    </w:p>
    <w:p>
      <w:pPr>
        <w:spacing w:after="0"/>
        <w:ind w:left="0"/>
        <w:jc w:val="both"/>
      </w:pPr>
      <w:r>
        <w:rPr>
          <w:rFonts w:ascii="Times New Roman"/>
          <w:b w:val="false"/>
          <w:i w:val="false"/>
          <w:color w:val="000000"/>
          <w:sz w:val="28"/>
        </w:rPr>
        <w:t>
      9. Бірегей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10. Жалпы егіс алаңының кемінде 25 пайызы тұқым шаруашылығы егістері болуы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11. Өндірілген бірегей тұқымдардың саны мен сапасын есепке алу құжаттарының болуымен растау жолымен бірегей тұқым өндіру (бастапқы тұқым шаруашылығы) бойынша кемінде бес жыл жұмыс тәжірибесінің болуы (бұл талап жаңғақ жемісті дақылдардың көшеттерін өндірушілерге қолданылмайды):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Бар-жоғы туралы мәліметтер (бар/жоқ)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кондициялығы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есепке алу журналы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p>
      <w:pPr>
        <w:spacing w:after="0"/>
        <w:ind w:left="0"/>
        <w:jc w:val="both"/>
      </w:pP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 өндірушінің аумағында карантиндік объектілердің болмауы, бұл ретте карантиндік объектілер бірегей тұқымдар өндірушінің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тұжырымы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14. Кемінде бес жыл жұмыс тәжірибесі бар дақыл жөніндегі кемінде бір маман-селекционердің болуы немесе ауыл шаруашылығы өсімдіктері селекциясы саласындағы ғылыми-зерттеу жұмыстарын жүзеге асыратын жеке немесе заңды тұлғамен жасалған бірегей тұқым өндіру жөніндегі бірлескен жұмысты жүзеге асыруға арналған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толық атауы/жеке тұлғаның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15. Кемінде бір агрономның және әр дақыл бойынша маманның, сондай-ақ дақыл мен сорттың тұқым шаруашылығы бойынша жұмысының айрықша әдістерін меңгерген кемінде үш техникалық персонал адамының болуы.</w:t>
      </w:r>
    </w:p>
    <w:p>
      <w:pPr>
        <w:spacing w:after="0"/>
        <w:ind w:left="0"/>
        <w:jc w:val="both"/>
      </w:pPr>
      <w:r>
        <w:rPr>
          <w:rFonts w:ascii="Times New Roman"/>
          <w:b w:val="false"/>
          <w:i w:val="false"/>
          <w:color w:val="000000"/>
          <w:sz w:val="28"/>
        </w:rPr>
        <w:t>
      16. Дақыл мен сорттың биологиялық белгілері мен қасиеттерін ескеретін схемаларға қатаң сәйкестікте бірегей тұқым өндірудің қамтамасыз етілуі.</w:t>
      </w:r>
    </w:p>
    <w:p>
      <w:pPr>
        <w:spacing w:after="0"/>
        <w:ind w:left="0"/>
        <w:jc w:val="both"/>
      </w:pPr>
      <w:r>
        <w:rPr>
          <w:rFonts w:ascii="Times New Roman"/>
          <w:b w:val="false"/>
          <w:i w:val="false"/>
          <w:color w:val="000000"/>
          <w:sz w:val="28"/>
        </w:rPr>
        <w:t>
      17. Кейіннен элиталық тұқым өндіруді қамтамасыз ету мақсатында бірегей тұқымның жоспарланатын көлемін өндіруге қажетті түр-түрде және көлемде сорттың бастапқы тұқымдық материалының (жеміс, жидек дақылдарының, жаңғақжемісті дақылдардың және жүзімнің көшетін өндірушілер үшін аналық екпе ағаштардың) болуы.</w:t>
      </w:r>
    </w:p>
    <w:p>
      <w:pPr>
        <w:spacing w:after="0"/>
        <w:ind w:left="0"/>
        <w:jc w:val="both"/>
      </w:pPr>
      <w:r>
        <w:rPr>
          <w:rFonts w:ascii="Times New Roman"/>
          <w:b w:val="false"/>
          <w:i w:val="false"/>
          <w:color w:val="000000"/>
          <w:sz w:val="28"/>
        </w:rPr>
        <w:t>
      18. Қажеттілік бойынша тұқым сақтандыру қорларының болуы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 бастапқы буындарды отырғызу үшін 100 пайыз;</w:t>
      </w:r>
    </w:p>
    <w:p>
      <w:pPr>
        <w:spacing w:after="0"/>
        <w:ind w:left="0"/>
        <w:jc w:val="both"/>
      </w:pPr>
      <w:r>
        <w:rPr>
          <w:rFonts w:ascii="Times New Roman"/>
          <w:b w:val="false"/>
          <w:i w:val="false"/>
          <w:color w:val="000000"/>
          <w:sz w:val="28"/>
        </w:rPr>
        <w:t>
      2) суперэлита үшін 50.</w:t>
      </w:r>
    </w:p>
    <w:p>
      <w:pPr>
        <w:spacing w:after="0"/>
        <w:ind w:left="0"/>
        <w:jc w:val="both"/>
      </w:pPr>
      <w:r>
        <w:rPr>
          <w:rFonts w:ascii="Times New Roman"/>
          <w:b w:val="false"/>
          <w:i w:val="false"/>
          <w:color w:val="000000"/>
          <w:sz w:val="28"/>
        </w:rPr>
        <w:t>
      19. Бiрегей тұқым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жалдау құқығындағы не сенiмгерлiк басқарудағы мамандандырылған селекциялық және тұқым шаруашылығы техникасының болуы.</w:t>
      </w:r>
    </w:p>
    <w:p>
      <w:pPr>
        <w:spacing w:after="0"/>
        <w:ind w:left="0"/>
        <w:jc w:val="both"/>
      </w:pPr>
      <w:r>
        <w:rPr>
          <w:rFonts w:ascii="Times New Roman"/>
          <w:b w:val="false"/>
          <w:i w:val="false"/>
          <w:color w:val="000000"/>
          <w:sz w:val="28"/>
        </w:rPr>
        <w:t>
      20.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 жемісті дақылдардың және жүзiмге арналған көму алаңдарының болуы.</w:t>
      </w:r>
    </w:p>
    <w:p>
      <w:pPr>
        <w:spacing w:after="0"/>
        <w:ind w:left="0"/>
        <w:jc w:val="both"/>
      </w:pPr>
      <w:r>
        <w:rPr>
          <w:rFonts w:ascii="Times New Roman"/>
          <w:b w:val="false"/>
          <w:i w:val="false"/>
          <w:color w:val="000000"/>
          <w:sz w:val="28"/>
        </w:rPr>
        <w:t>
      21. Бірегей тұқым өндіру жүргізілетін ауыл шаруашылығы өсімдіктерінің әр сорты бойынша өндірілген, өткізілген және өз шаруашылығында пайдаланылған бірегей тұқымның саны мен сапасын, шыққан тегін есепке алуды (себу, жарамсыз деп тану, сорттық, түрлік және фитопатологиялық отау (тазалау), егістерді қабылдау және (немесе) байқаудан өткізу, бірегей тұқымдарды жинау, кіріске алу, тазалау және өңдеу, өткізу актілері, тұқымдарды есепке алу журналы (ол нөмірленуі, тігілуі және оған тиісті жергілікті атқарушы органның тұқым шаруашылығы жөніндегі мемлекеттік инспекторының қолы қойылуы тиіс), тұқымдардың кондициялығы туралы куәліктер, тұқымдарға арналған аттестаттар) жүргізу.</w:t>
      </w:r>
    </w:p>
    <w:p>
      <w:pPr>
        <w:spacing w:after="0"/>
        <w:ind w:left="0"/>
        <w:jc w:val="both"/>
      </w:pPr>
      <w:r>
        <w:rPr>
          <w:rFonts w:ascii="Times New Roman"/>
          <w:b w:val="false"/>
          <w:i w:val="false"/>
          <w:color w:val="000000"/>
          <w:sz w:val="28"/>
        </w:rPr>
        <w:t>
      22. Сұрыпты шығару әдісін, ата-аналық тегінің нысандары, сұрып белгілерінің ерекше сипаттамалары туралы мәліметтерді көрсететін сұрып жөніндегі құжаттаманы жүргізу.</w:t>
      </w:r>
    </w:p>
    <w:p>
      <w:pPr>
        <w:spacing w:after="0"/>
        <w:ind w:left="0"/>
        <w:jc w:val="both"/>
      </w:pPr>
      <w:r>
        <w:rPr>
          <w:rFonts w:ascii="Times New Roman"/>
          <w:b w:val="false"/>
          <w:i w:val="false"/>
          <w:color w:val="000000"/>
          <w:sz w:val="28"/>
        </w:rPr>
        <w:t>
      23. Тұқым шаруашылығы жөніндегі есепке алу материалдарының бес жыл бойы сақталуын қамтамасыз ету.</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w:t>
            </w:r>
            <w:r>
              <w:br/>
            </w:r>
            <w:r>
              <w:rPr>
                <w:rFonts w:ascii="Times New Roman"/>
                <w:b w:val="false"/>
                <w:i w:val="false"/>
                <w:color w:val="000000"/>
                <w:sz w:val="20"/>
              </w:rPr>
              <w:t>екiншi және үшiншi</w:t>
            </w:r>
            <w:r>
              <w:br/>
            </w:r>
            <w:r>
              <w:rPr>
                <w:rFonts w:ascii="Times New Roman"/>
                <w:b w:val="false"/>
                <w:i w:val="false"/>
                <w:color w:val="000000"/>
                <w:sz w:val="20"/>
              </w:rPr>
              <w:t>көбейтiлген тұқым</w:t>
            </w:r>
            <w:r>
              <w:br/>
            </w:r>
            <w:r>
              <w:rPr>
                <w:rFonts w:ascii="Times New Roman"/>
                <w:b w:val="false"/>
                <w:i w:val="false"/>
                <w:color w:val="000000"/>
                <w:sz w:val="20"/>
              </w:rPr>
              <w:t>өндiрушiлердi,</w:t>
            </w:r>
            <w:r>
              <w:br/>
            </w:r>
            <w:r>
              <w:rPr>
                <w:rFonts w:ascii="Times New Roman"/>
                <w:b w:val="false"/>
                <w:i w:val="false"/>
                <w:color w:val="000000"/>
                <w:sz w:val="20"/>
              </w:rPr>
              <w:t>тұқым өткiзушiлердi</w:t>
            </w:r>
            <w:r>
              <w:br/>
            </w:r>
            <w:r>
              <w:rPr>
                <w:rFonts w:ascii="Times New Roman"/>
                <w:b w:val="false"/>
                <w:i w:val="false"/>
                <w:color w:val="000000"/>
                <w:sz w:val="20"/>
              </w:rPr>
              <w:t>аттестаттау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Элиталық тұқым өсіру шаруашылықтарына қойылатын талаптарға сәйкестік туралы мәліметтер нысаны</w:t>
      </w:r>
    </w:p>
    <w:p>
      <w:pPr>
        <w:spacing w:after="0"/>
        <w:ind w:left="0"/>
        <w:jc w:val="both"/>
      </w:pPr>
      <w:r>
        <w:rPr>
          <w:rFonts w:ascii="Times New Roman"/>
          <w:b w:val="false"/>
          <w:i w:val="false"/>
          <w:color w:val="ff0000"/>
          <w:sz w:val="28"/>
        </w:rPr>
        <w:t xml:space="preserve">
      Ескерту. 5-қосымша жаңа редакцияда – ҚР Ауыл шаруашылығы министрінің 12.07.2023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1. Заңды тұлғаның толық атауы немесе жеке тұлғаның аты, әкесiнiң аты (бар болса), тегi</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2. Бизнес-сәйкестендiру нөмiрі (бұдан әрі – БСН) / Жеке сәйкестендiру нөмiрі (бұдан әрі – ЖСН)</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3. Телефоны __________________________________________________</w:t>
      </w:r>
      <w:r>
        <w:br/>
      </w:r>
      <w:r>
        <w:rPr>
          <w:rFonts w:ascii="Times New Roman"/>
          <w:b w:val="false"/>
          <w:i w:val="false"/>
          <w:color w:val="000000"/>
          <w:sz w:val="28"/>
        </w:rPr>
        <w:t>
      4. Электрондық почтасы ________________________________________</w:t>
      </w:r>
      <w:r>
        <w:br/>
      </w:r>
      <w:r>
        <w:rPr>
          <w:rFonts w:ascii="Times New Roman"/>
          <w:b w:val="false"/>
          <w:i w:val="false"/>
          <w:color w:val="000000"/>
          <w:sz w:val="28"/>
        </w:rPr>
        <w:t>
      5. Жер учаскесіне арналған сәйкестендіру құжаты:</w:t>
      </w:r>
      <w:r>
        <w:br/>
      </w:r>
      <w:r>
        <w:rPr>
          <w:rFonts w:ascii="Times New Roman"/>
          <w:b w:val="false"/>
          <w:i w:val="false"/>
          <w:color w:val="000000"/>
          <w:sz w:val="28"/>
        </w:rPr>
        <w:t>
      1) жерге арналған акт (құжаттың нөмірі) __________________________;</w:t>
      </w:r>
      <w:r>
        <w:br/>
      </w:r>
      <w:r>
        <w:rPr>
          <w:rFonts w:ascii="Times New Roman"/>
          <w:b w:val="false"/>
          <w:i w:val="false"/>
          <w:color w:val="000000"/>
          <w:sz w:val="28"/>
        </w:rPr>
        <w:t>
      2) жерге арналған актінің берілген күні ___________________________.</w:t>
      </w:r>
      <w:r>
        <w:br/>
      </w:r>
      <w:r>
        <w:rPr>
          <w:rFonts w:ascii="Times New Roman"/>
          <w:b w:val="false"/>
          <w:i w:val="false"/>
          <w:color w:val="000000"/>
          <w:sz w:val="28"/>
        </w:rPr>
        <w:t>
      6. Жер учаскесін жалдау шарты: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туындайтын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Жерлердің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қойылған шектеулер мен ауыртпалықтар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бөлінетіндігі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 шекарасындағы бөгде жер учаскелері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Элиталық тұқым өндiруді жүргiзу үшiн егiстiк алаңының (суармалы жерлерде – сумен қамтамасыз етiлген ауыспалы егiстiктiң) болуы.</w:t>
      </w:r>
    </w:p>
    <w:p>
      <w:pPr>
        <w:spacing w:after="0"/>
        <w:ind w:left="0"/>
        <w:jc w:val="both"/>
      </w:pPr>
      <w:r>
        <w:rPr>
          <w:rFonts w:ascii="Times New Roman"/>
          <w:b w:val="false"/>
          <w:i w:val="false"/>
          <w:color w:val="000000"/>
          <w:sz w:val="28"/>
        </w:rPr>
        <w:t>
      9. Элиталық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10. Нақты топырақтық-климаттық аймаққа арналған ауыл шаруашылығы дақылдарын өңдеп-өсіру бойынша ғылыми негізделген ұсынымдарға сәйкес сұрыптық агротехниканың болуы.</w:t>
      </w:r>
    </w:p>
    <w:p>
      <w:pPr>
        <w:spacing w:after="0"/>
        <w:ind w:left="0"/>
        <w:jc w:val="both"/>
      </w:pPr>
      <w:r>
        <w:rPr>
          <w:rFonts w:ascii="Times New Roman"/>
          <w:b w:val="false"/>
          <w:i w:val="false"/>
          <w:color w:val="000000"/>
          <w:sz w:val="28"/>
        </w:rPr>
        <w:t>
      11. Жалпы егіс алаңының кемінде 20 пайызы тұқым шаруашылығы егістері болуы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12. Соңғы үш жылдағы түсімділіктің орташа облыстық көрсеткіштен жоғары болуы (бұл талап жеміс-жидек дақылдары, жаңғақ жемісті дақылдар мен жүзімнің көшеттерін, картоп пен күнбағыс өндірушілерге қолданылмайды).</w:t>
      </w:r>
    </w:p>
    <w:p>
      <w:pPr>
        <w:spacing w:after="0"/>
        <w:ind w:left="0"/>
        <w:jc w:val="both"/>
      </w:pPr>
      <w:r>
        <w:rPr>
          <w:rFonts w:ascii="Times New Roman"/>
          <w:b w:val="false"/>
          <w:i w:val="false"/>
          <w:color w:val="000000"/>
          <w:sz w:val="28"/>
        </w:rPr>
        <w:t>
      13. Өндірілген элиталық тұқымдардың саны мен сапасын есепке алу құжаттарының болуымен растау жолымен тұқым шаруашылығы бойынша кемінде үш жыл жұмыс тәжірибесінің болуы (бұл талап жаңғақ жемісті дақылдардың көшеттерін өндірушілерге қолданылмайды):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Бар-жоғы туралы мәліметтер (бар/жоқ)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кондициялығы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есепке алу журналы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Жалпы өндіріс көлеміндегі қызметтің негізгі түрінің (элиталық тұқым шаруашылығы) үлес салмағын қамтамасыз ету – кемінде 25 пайыз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15. Тұқым шаруашылығы жүргізілетін өңдеп-өсірілетін дақылдардың саны 5-тен көп болмауы (бұл талап жеміс-жидек дақылдарының, жаңғақ жемісті дақылдардың және жүзімнің көшеттерін өндірушілерге, сондай-ақ бір мезгілде бірегей тұқым өндірушілер болып табылатын элиталық тұқым өсіру шаруашылықтарына қолданылмайды).</w:t>
      </w:r>
    </w:p>
    <w:p>
      <w:pPr>
        <w:spacing w:after="0"/>
        <w:ind w:left="0"/>
        <w:jc w:val="both"/>
      </w:pPr>
      <w:r>
        <w:rPr>
          <w:rFonts w:ascii="Times New Roman"/>
          <w:b w:val="false"/>
          <w:i w:val="false"/>
          <w:color w:val="000000"/>
          <w:sz w:val="28"/>
        </w:rPr>
        <w:t>
      16.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(бұл талап жеміс-жидек дақылдарының, жаңғақ жемісті дақылдардың және жүзімнің көшеттерін өндірушілерге, сондай-ақ бір мезгілде бірегей тұқым өндірушілер болып табылатын элиталық тұқым өсіру шаруашылықтарына қолданылмайды).</w:t>
      </w:r>
    </w:p>
    <w:p>
      <w:pPr>
        <w:spacing w:after="0"/>
        <w:ind w:left="0"/>
        <w:jc w:val="both"/>
      </w:pPr>
      <w:r>
        <w:rPr>
          <w:rFonts w:ascii="Times New Roman"/>
          <w:b w:val="false"/>
          <w:i w:val="false"/>
          <w:color w:val="000000"/>
          <w:sz w:val="28"/>
        </w:rPr>
        <w:t>
      17. Суперэлитаны егуге арналған қажеттіліктің 50 пайызы мөлшерінде тұқымның сақтандыру қорларының болуы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18. Дақылдар мен сорттар бойынша сорт жаңарту жоспарының болуы.</w:t>
      </w:r>
    </w:p>
    <w:p>
      <w:pPr>
        <w:spacing w:after="0"/>
        <w:ind w:left="0"/>
        <w:jc w:val="both"/>
      </w:pPr>
      <w:r>
        <w:rPr>
          <w:rFonts w:ascii="Times New Roman"/>
          <w:b w:val="false"/>
          <w:i w:val="false"/>
          <w:color w:val="000000"/>
          <w:sz w:val="28"/>
        </w:rPr>
        <w:t xml:space="preserve">
      19. "Қазақстан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5759 болып тіркелген) (бұдан әрі – № 434 бұйрық) енгізілген сұрыптардың тұқымдарын өсіру жөніндегі схемалардың болуы (бұл талап жаңғақ жемісті дақылдардың көшеттерін өндірушілерге қолданылмайды).</w:t>
      </w:r>
    </w:p>
    <w:p>
      <w:pPr>
        <w:spacing w:after="0"/>
        <w:ind w:left="0"/>
        <w:jc w:val="both"/>
      </w:pPr>
      <w:r>
        <w:rPr>
          <w:rFonts w:ascii="Times New Roman"/>
          <w:b w:val="false"/>
          <w:i w:val="false"/>
          <w:color w:val="000000"/>
          <w:sz w:val="28"/>
        </w:rPr>
        <w:t>
      20. Тұқым материалын өңдеп-өсіру жөніндегі жұмыстардың барлық түрлері мен оның сапалық көрсеткіштерін есепке алуды ұйымдастыру және олар көрсетілетін құжаттаманы жүргізу.</w:t>
      </w:r>
    </w:p>
    <w:p>
      <w:pPr>
        <w:spacing w:after="0"/>
        <w:ind w:left="0"/>
        <w:jc w:val="both"/>
      </w:pPr>
      <w:r>
        <w:rPr>
          <w:rFonts w:ascii="Times New Roman"/>
          <w:b w:val="false"/>
          <w:i w:val="false"/>
          <w:color w:val="000000"/>
          <w:sz w:val="28"/>
        </w:rPr>
        <w:t xml:space="preserve">
      21. Элиталық тұқымның жоспарланған мөлшерін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бастапқы тұқым материалының (бірегей тұқымдардың) болуы.</w:t>
      </w:r>
    </w:p>
    <w:p>
      <w:pPr>
        <w:spacing w:after="0"/>
        <w:ind w:left="0"/>
        <w:jc w:val="both"/>
      </w:pPr>
      <w:r>
        <w:rPr>
          <w:rFonts w:ascii="Times New Roman"/>
          <w:b w:val="false"/>
          <w:i w:val="false"/>
          <w:color w:val="000000"/>
          <w:sz w:val="28"/>
        </w:rPr>
        <w:t xml:space="preserve">
      22. Аттестаттауға өтініш берген сәттен бастап бірегей тұқым өндірушімен кемінде үш жыл мерзімге және (немесе) тұқым өткізушімен кемінде екі жыл мерзімге жасалған, элиталық тұқымның жоспарланған көлемін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сорттардың бірегей тұқымдарын жеткізу туралы (бірінші ұрпақ будандарын өндірушілер үшін будандардың шыққан тегінің нысандарын, өздігінен тозаңданған топтарды және будандардың жеке түрлерін жеткізу туралы) шарттың болуы (бұл талап элиталық тұқымдарды (бірінші ұрпақ будандарының тұқымдарын) өндіруші бірегей тұқымдарды (будандардың шыққан тегінің нысандары, өздігінен тозаңданған топтар және будандардың жеке түрлері) өндіруге аттестатталған сұрыптарға қолданылмайды):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жеткізушінің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23. Ауыл шаруашылығы өсімдіктері селекциясы саласында ғылыми-зерттеу жұмыстарында тәжірибесі бар жеке немесе заңды тұлғамен жасалған элиталық тұқым өндіруді ғылыми сүйемелдеуге арналған шарттың болуы (бұл талап ғылыми қызметті жүзеге асыратын элиталық тұқым өсіру шаруашылықтарына қолданылмайды):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толық атауы/жеке тұлғаның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24. Тұқым тазалайтын техниканы және тұқым дәрiлеуге арналған техниканы қоса алғанда, элиталық тұқымның жоспарланған көлемiн өндiру жөнiндегi жұмыстар кешенiн қамтамасыз етуге арналған меншiк, лизинг немесе мүлiктiк жалдау құқығындағы не сенiмгерлiк басқарудағы ауыл шаруашылығы техникасының болуы.</w:t>
      </w:r>
    </w:p>
    <w:p>
      <w:pPr>
        <w:spacing w:after="0"/>
        <w:ind w:left="0"/>
        <w:jc w:val="both"/>
      </w:pPr>
      <w:r>
        <w:rPr>
          <w:rFonts w:ascii="Times New Roman"/>
          <w:b w:val="false"/>
          <w:i w:val="false"/>
          <w:color w:val="000000"/>
          <w:sz w:val="28"/>
        </w:rPr>
        <w:t>
      25.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жаңғақжемісті дақылдардың және жүзiмге арналған көму алаңдарының болуы.</w:t>
      </w:r>
    </w:p>
    <w:p>
      <w:pPr>
        <w:spacing w:after="0"/>
        <w:ind w:left="0"/>
        <w:jc w:val="both"/>
      </w:pPr>
      <w:r>
        <w:rPr>
          <w:rFonts w:ascii="Times New Roman"/>
          <w:b w:val="false"/>
          <w:i w:val="false"/>
          <w:color w:val="000000"/>
          <w:sz w:val="28"/>
        </w:rPr>
        <w:t>
      26.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тұқымдардың кондициялығы туралы куәліктер, тұқымдарды есепке алу журналын (ол нөмірленуі, тігілуі және оған тиісті жергілікті атқарушы органның тұқым шаруашылығы жөніндегі мемлекеттік инспекторының қолы қойылуы тиіс) жүргізу.</w:t>
      </w:r>
    </w:p>
    <w:p>
      <w:pPr>
        <w:spacing w:after="0"/>
        <w:ind w:left="0"/>
        <w:jc w:val="both"/>
      </w:pPr>
      <w:r>
        <w:rPr>
          <w:rFonts w:ascii="Times New Roman"/>
          <w:b w:val="false"/>
          <w:i w:val="false"/>
          <w:color w:val="000000"/>
          <w:sz w:val="28"/>
        </w:rPr>
        <w:t>
      27. Тұқым шаруашылығы бойынша есепке алу материалдарының кемінде үш жыл бойы сақталуын ұйымдастыру.</w:t>
      </w:r>
    </w:p>
    <w:p>
      <w:pPr>
        <w:spacing w:after="0"/>
        <w:ind w:left="0"/>
        <w:jc w:val="both"/>
      </w:pPr>
      <w:r>
        <w:rPr>
          <w:rFonts w:ascii="Times New Roman"/>
          <w:b w:val="false"/>
          <w:i w:val="false"/>
          <w:color w:val="000000"/>
          <w:sz w:val="28"/>
        </w:rPr>
        <w:t>
      28. Жоспарланған жұмыс көлемін білікті түрде орындау үшін тиісті білімі бар (орта білімнен кейінгі немесе жоғары), штат кестесінде көзделген мамандар санының, оның ішінде кемінде бір агрономның болуы.</w:t>
      </w:r>
    </w:p>
    <w:p>
      <w:pPr>
        <w:spacing w:after="0"/>
        <w:ind w:left="0"/>
        <w:jc w:val="both"/>
      </w:pPr>
      <w:r>
        <w:rPr>
          <w:rFonts w:ascii="Times New Roman"/>
          <w:b w:val="false"/>
          <w:i w:val="false"/>
          <w:color w:val="000000"/>
          <w:sz w:val="28"/>
        </w:rPr>
        <w:t>
      29.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тұжырымы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Тұқым өсіру шаруашылықтарына қойылатын талаптарға сәйкестік туралы мәліметтер нысаны</w:t>
      </w:r>
    </w:p>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12.07.2023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xml:space="preserve">
      1. Заңды тұлғаның толық атауы немесе жеке тұлғаның аты, әкесiнiң аты (бар болса), тегi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2. Бизнес-сәйкестендiру нөмiрі (бұдан әрі – БСН) / Жеке сәйкестендiру нөмiрі (бұдан әрі – ЖСН)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Телефоны _________________________________________________________</w:t>
      </w:r>
      <w:r>
        <w:br/>
      </w:r>
      <w:r>
        <w:rPr>
          <w:rFonts w:ascii="Times New Roman"/>
          <w:b w:val="false"/>
          <w:i w:val="false"/>
          <w:color w:val="000000"/>
          <w:sz w:val="28"/>
        </w:rPr>
        <w:t>
      4. Электрондық почтасы _______________________________________________</w:t>
      </w:r>
      <w:r>
        <w:br/>
      </w:r>
      <w:r>
        <w:rPr>
          <w:rFonts w:ascii="Times New Roman"/>
          <w:b w:val="false"/>
          <w:i w:val="false"/>
          <w:color w:val="000000"/>
          <w:sz w:val="28"/>
        </w:rPr>
        <w:t>
      5. Жер учаскесіне арналған сәйкестендіру құжаты:</w:t>
      </w:r>
      <w:r>
        <w:br/>
      </w:r>
      <w:r>
        <w:rPr>
          <w:rFonts w:ascii="Times New Roman"/>
          <w:b w:val="false"/>
          <w:i w:val="false"/>
          <w:color w:val="000000"/>
          <w:sz w:val="28"/>
        </w:rPr>
        <w:t>
      1) жерге арналған акт (құжаттың нөмірі) _________________________________;</w:t>
      </w:r>
      <w:r>
        <w:br/>
      </w:r>
      <w:r>
        <w:rPr>
          <w:rFonts w:ascii="Times New Roman"/>
          <w:b w:val="false"/>
          <w:i w:val="false"/>
          <w:color w:val="000000"/>
          <w:sz w:val="28"/>
        </w:rPr>
        <w:t>
      2) жерге арналған актінің берілген күні __________________________________.</w:t>
      </w:r>
      <w:r>
        <w:br/>
      </w:r>
      <w:r>
        <w:rPr>
          <w:rFonts w:ascii="Times New Roman"/>
          <w:b w:val="false"/>
          <w:i w:val="false"/>
          <w:color w:val="000000"/>
          <w:sz w:val="28"/>
        </w:rPr>
        <w:t>
      6. Жер учаскесін жалдау шарты: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 туындайтын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Жалдау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алаңы (гектар)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Жерлердің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қойылған шектеулер мен ауыртпалықтар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бөлінетіндігі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 шекарасындағы бөгде жер учаскелері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Өндірілген тұқымдардың саны мен сапасын есепке алу құжаттарының болуымен растау жолымен тұқым шаруашылығы бойынша кемінде бір жыл жұмыс тәжірибесінің болуы (бұл талап жаңғақ жемісті дақылдардың көшеттерін өндірушілерге қолданылмайды):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Құжаттың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Бар-жоғы туралы мәліметтер (бар/жоқ)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Егістерді байқаудан өткізу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актісі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кондициялылығы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есепке алу журналы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Бірінші, екінші және үшінші көбейтілген тұқым өндіруді жүргізу үшін егістік алаңының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10. Бірінші, екінші және үшінші көбейтілген тұқым өндіру жүргізілетін ауыл шаруашылығы өсімдігінің ерекшеліктерін ескере отырып, нақты топырақтық-климаттық аймаққа арналған ғылыми негізделген ұсынымдарға сәйкес енгізілген тұқым шаруашылығы ауыспалы егістерінің болуы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11. Жалпы егіс алаңының кемінде 15 пайызы тұқым шаруашылығы егістері болуы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12. Тұқым шаруашылығы жүргізілетін өңдеп-өсірілетін дақылдардың саны 4-тен көп болмауы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13. Аттестаттау нысанасына сәйкес тұқым шаруашылығы жүргізілетін әр дақыл бойынша сорттардың саны 5-тен көп болмауы (жүгеріні қоспағанда), жүгері бойынша 9-дан көп болмауы (бұл талап жеміс-жидек дақылдары, жаңғақ жемісті дақылдар мен жүзімнің көшеттерін өндірушілерге қолданылмайды).</w:t>
      </w:r>
    </w:p>
    <w:p>
      <w:pPr>
        <w:spacing w:after="0"/>
        <w:ind w:left="0"/>
        <w:jc w:val="both"/>
      </w:pPr>
      <w:r>
        <w:rPr>
          <w:rFonts w:ascii="Times New Roman"/>
          <w:b w:val="false"/>
          <w:i w:val="false"/>
          <w:color w:val="000000"/>
          <w:sz w:val="28"/>
        </w:rPr>
        <w:t xml:space="preserve">
      14. Аттестаттауға өтініш берген сәттен бастап элиталық тұқым өсіру шаруашылығымен кемінде үш жыл мерзімге және (немесе) тұқым өткізушімен кемінде екі жыл мерзімге жасалған, "Қазақстан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5759 болып тіркелген) (бұдан әрі – № 434 бұйрық) бірінші, екінші және үшінші көбейтілген тұқымдарды өндіру үшін түр-түрде және көлемде енгізілген сұрыптардың элиталық тұқымдарын жеткізу туралы шарттың болуы (бұл талап бірінші, екінші және үшінші репродукциялы тұқым өндірушісі элиталық тұқым өндіруге аттестатталған сорттарға қолданылмайды).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жеткізушінің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15. Ауыл шаруашылығы өсімдіктері селекциясы саласында ғылыми-зерттеу жұмыстарында тәжірибесі бар жеке немесе заңды тұлғалармен жасалған бірінші, екінші және үшінші көбейтілген тұқым өндіруді ғылыми сүйемелдеуге арналған шарттың болуы (бұл талап ғылыми қызметті жүзеге асыратын тұқым өсіру шаруашылықтарына қолданылмайды):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толық атауы/жеке тұлғаның аты, әкесінің аты (бар болса),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16. Нақты агроэкологиялық аймақ үшін ұсынылған ауыл шаруашылығы өсімдіктерін өңдеп-өсіру агротехнологиясын сақтау.</w:t>
      </w:r>
    </w:p>
    <w:p>
      <w:pPr>
        <w:spacing w:after="0"/>
        <w:ind w:left="0"/>
        <w:jc w:val="both"/>
      </w:pPr>
      <w:r>
        <w:rPr>
          <w:rFonts w:ascii="Times New Roman"/>
          <w:b w:val="false"/>
          <w:i w:val="false"/>
          <w:color w:val="000000"/>
          <w:sz w:val="28"/>
        </w:rPr>
        <w:t>
      17.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тұжырымы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18. Тиісті білімі (орта білімнен кейінгі немесе жоғары) бар кемінде бір агрономның болуы.</w:t>
      </w:r>
    </w:p>
    <w:p>
      <w:pPr>
        <w:spacing w:after="0"/>
        <w:ind w:left="0"/>
        <w:jc w:val="both"/>
      </w:pPr>
      <w:r>
        <w:rPr>
          <w:rFonts w:ascii="Times New Roman"/>
          <w:b w:val="false"/>
          <w:i w:val="false"/>
          <w:color w:val="000000"/>
          <w:sz w:val="28"/>
        </w:rPr>
        <w:t>
      19. Дақылдар мен сұрыптар бойынша сұрып жаңарту жоспарының болуы.</w:t>
      </w:r>
    </w:p>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бірінші, екінші және үшінші көбейтілген тұқымдарын өсіру жөніндегі схемалардың болуы (бұл талап жаңғақ жемісті дақылдардың көшеттерін өндірушілерге қолданылмайды).</w:t>
      </w:r>
    </w:p>
    <w:p>
      <w:pPr>
        <w:spacing w:after="0"/>
        <w:ind w:left="0"/>
        <w:jc w:val="both"/>
      </w:pPr>
      <w:r>
        <w:rPr>
          <w:rFonts w:ascii="Times New Roman"/>
          <w:b w:val="false"/>
          <w:i w:val="false"/>
          <w:color w:val="000000"/>
          <w:sz w:val="28"/>
        </w:rPr>
        <w:t xml:space="preserve">
      21. Бірінші, екінші және үшінші көбейтілген тұқымның жоспарланатын мөлшерін өндіру үшін түр-түрде және көлемде </w:t>
      </w:r>
      <w:r>
        <w:rPr>
          <w:rFonts w:ascii="Times New Roman"/>
          <w:b w:val="false"/>
          <w:i w:val="false"/>
          <w:color w:val="000000"/>
          <w:sz w:val="28"/>
        </w:rPr>
        <w:t>№ 434 бұйрыққа</w:t>
      </w:r>
      <w:r>
        <w:rPr>
          <w:rFonts w:ascii="Times New Roman"/>
          <w:b w:val="false"/>
          <w:i w:val="false"/>
          <w:color w:val="000000"/>
          <w:sz w:val="28"/>
        </w:rPr>
        <w:t xml:space="preserve"> енгізілген сұрыптардың бастапқы тұқымдық материалының болуы.</w:t>
      </w:r>
    </w:p>
    <w:p>
      <w:pPr>
        <w:spacing w:after="0"/>
        <w:ind w:left="0"/>
        <w:jc w:val="both"/>
      </w:pPr>
      <w:r>
        <w:rPr>
          <w:rFonts w:ascii="Times New Roman"/>
          <w:b w:val="false"/>
          <w:i w:val="false"/>
          <w:color w:val="000000"/>
          <w:sz w:val="28"/>
        </w:rPr>
        <w:t>
      22. Тұқым тазалайтын техниканы және тұқымды дәрiлеуге арналған техниканы қоса алғанда, бiрiншi, екiншi және үшiншi көбейтiлген тұқымдардың жоспарланатын көлемiн өндiру жөнiндегi барлық жұмыстар кешенiн қамтамасыз етуге арналған меншiк, лизинг немесе мүлiктiк жалға алу құқығындағы не сенiмгерлiк басқарудағы ауыл шаруашылығы техникасының болуы.</w:t>
      </w:r>
    </w:p>
    <w:p>
      <w:pPr>
        <w:spacing w:after="0"/>
        <w:ind w:left="0"/>
        <w:jc w:val="both"/>
      </w:pPr>
      <w:r>
        <w:rPr>
          <w:rFonts w:ascii="Times New Roman"/>
          <w:b w:val="false"/>
          <w:i w:val="false"/>
          <w:color w:val="000000"/>
          <w:sz w:val="28"/>
        </w:rPr>
        <w:t>
      23.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қатты жабыны бар жабық алаңдардың, жемiс, жидек дақылдарының, жаңғақжемісті дақылдардың және жүзiмге арналған көму алаңдарының болуы.</w:t>
      </w:r>
    </w:p>
    <w:p>
      <w:pPr>
        <w:spacing w:after="0"/>
        <w:ind w:left="0"/>
        <w:jc w:val="both"/>
      </w:pPr>
      <w:r>
        <w:rPr>
          <w:rFonts w:ascii="Times New Roman"/>
          <w:b w:val="false"/>
          <w:i w:val="false"/>
          <w:color w:val="000000"/>
          <w:sz w:val="28"/>
        </w:rPr>
        <w:t>
      24. Ауыл шаруашылығы өсімдіктерінің әр сұрыбы бойынша өндірілген, өткізілген және өз шаруашылығында пайдаланылған тұқымның саны мен сапасын, шыққан тегін есепке алуды (себу, егістерді қабылдау және (немесе) байқаудан өткізу, тұқымды жинау, кіріске алу, тазалау және өңдеу, өткізу актілері, тұқымдарға арналған аттестаттар, тұқымдарға арналған куәліктер, тұқымдардың конденциялығы туралы куәліктер, тұқымдарды есепке алу журналын (оның нөмірленуі, тігілуі және оған тиісті ауданының жергілікті атқарушы органының тұқым шаруашылығы жөнінідегі мемлекеттік инспекторының қолы қойылуы тиіс) жүргізу.</w:t>
      </w:r>
    </w:p>
    <w:p>
      <w:pPr>
        <w:spacing w:after="0"/>
        <w:ind w:left="0"/>
        <w:jc w:val="both"/>
      </w:pPr>
      <w:r>
        <w:rPr>
          <w:rFonts w:ascii="Times New Roman"/>
          <w:b w:val="false"/>
          <w:i w:val="false"/>
          <w:color w:val="000000"/>
          <w:sz w:val="28"/>
        </w:rPr>
        <w:t>
      25. Тұқым шаруашылығы бойынша есепке алу материалдарының бір жыл бойы сақталуын қамтамасыз ету.</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w:t>
            </w:r>
            <w:r>
              <w:br/>
            </w:r>
            <w:r>
              <w:rPr>
                <w:rFonts w:ascii="Times New Roman"/>
                <w:b w:val="false"/>
                <w:i w:val="false"/>
                <w:color w:val="000000"/>
                <w:sz w:val="20"/>
              </w:rPr>
              <w:t>екiншi және үшiншi</w:t>
            </w:r>
            <w:r>
              <w:br/>
            </w:r>
            <w:r>
              <w:rPr>
                <w:rFonts w:ascii="Times New Roman"/>
                <w:b w:val="false"/>
                <w:i w:val="false"/>
                <w:color w:val="000000"/>
                <w:sz w:val="20"/>
              </w:rPr>
              <w:t>көбейтiлген тұқым</w:t>
            </w:r>
            <w:r>
              <w:br/>
            </w:r>
            <w:r>
              <w:rPr>
                <w:rFonts w:ascii="Times New Roman"/>
                <w:b w:val="false"/>
                <w:i w:val="false"/>
                <w:color w:val="000000"/>
                <w:sz w:val="20"/>
              </w:rPr>
              <w:t>өндiрушiлердi,</w:t>
            </w:r>
            <w:r>
              <w:br/>
            </w:r>
            <w:r>
              <w:rPr>
                <w:rFonts w:ascii="Times New Roman"/>
                <w:b w:val="false"/>
                <w:i w:val="false"/>
                <w:color w:val="000000"/>
                <w:sz w:val="20"/>
              </w:rPr>
              <w:t>тұқым өткiзушiлердi</w:t>
            </w:r>
            <w:r>
              <w:br/>
            </w:r>
            <w:r>
              <w:rPr>
                <w:rFonts w:ascii="Times New Roman"/>
                <w:b w:val="false"/>
                <w:i w:val="false"/>
                <w:color w:val="000000"/>
                <w:sz w:val="20"/>
              </w:rPr>
              <w:t>аттестаттау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Тұқым өткізушілерге қойылатын талаптарға сәйкестік туралы мәліметтер нысаны</w:t>
      </w:r>
    </w:p>
    <w:p>
      <w:pPr>
        <w:spacing w:after="0"/>
        <w:ind w:left="0"/>
        <w:jc w:val="both"/>
      </w:pPr>
      <w:r>
        <w:rPr>
          <w:rFonts w:ascii="Times New Roman"/>
          <w:b w:val="false"/>
          <w:i w:val="false"/>
          <w:color w:val="ff0000"/>
          <w:sz w:val="28"/>
        </w:rPr>
        <w:t xml:space="preserve">
      Ескерту. 7-қосымша жаңа редакцияда – ҚР Ауыл шаруашылығы министрінің 12.07.2023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xml:space="preserve">
      1. Заңды тұлғаның толық атауы немесе жеке тұлғаның аты, әкесiнiң аты (бар болса), тегi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2. Бизнес-сәйкестендiру нөмiрі (бұдан әрі – БСН) / Жеке сәйкестендiру нөмiрі (бұдан әрі – ЖСН)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Телефоны _________________________________________________________</w:t>
      </w:r>
      <w:r>
        <w:br/>
      </w:r>
      <w:r>
        <w:rPr>
          <w:rFonts w:ascii="Times New Roman"/>
          <w:b w:val="false"/>
          <w:i w:val="false"/>
          <w:color w:val="000000"/>
          <w:sz w:val="28"/>
        </w:rPr>
        <w:t>
      4. Электрондық почтасы _______________________________________________</w:t>
      </w:r>
      <w:r>
        <w:br/>
      </w:r>
      <w:r>
        <w:rPr>
          <w:rFonts w:ascii="Times New Roman"/>
          <w:b w:val="false"/>
          <w:i w:val="false"/>
          <w:color w:val="000000"/>
          <w:sz w:val="28"/>
        </w:rPr>
        <w:t xml:space="preserve">
      5. Жоспарланған жұмыс көлемін білікті түрде орындау үшін тиісті білімі (орта білімнен кейінгі немесе жоғары) бар, штат </w:t>
      </w:r>
      <w:r>
        <w:br/>
      </w:r>
      <w:r>
        <w:rPr>
          <w:rFonts w:ascii="Times New Roman"/>
          <w:b w:val="false"/>
          <w:i w:val="false"/>
          <w:color w:val="000000"/>
          <w:sz w:val="28"/>
        </w:rPr>
        <w:t>
      кестесінде көзделген мамандар санының, оның ішінде кемінде бір агрономның болуы: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 Кейіннен өткізу үшін ауыл шаруашылығы өсімдіктерінің тұқымын жеткізу туралы тұқым өндірушілермен (тұқымды шетелдік жеткізушілерден сатып алған (импорт бойынша) жағдайда) жыл сайын жасалатын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жеткізушінің толық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7. Тұқым партияларын олардың араласуына жол бермей орналастыруға мүмкіндік беретін меншiк, лизинг немесе мүлiктiк жалдау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8. Ауыл шаруашылығы өсiмдiктерiнiң тұқымдарын өңдеу, сақтау және өткiзу жөнiндегi барлық жұмыстар кешенiн қамтамасыз ету үшiн меншiк, лизинг немесе мүлiктiк жалдау құқығындағы не сенiмгерлiк басқарудағы мамандандырылған техниканың болуы (бұл талап тұқымдарды ыдысқа салынған (буып-түйiлген) күйде өткізетін тұқым шаруашылығы субъектілеріне қолданылмайды).</w:t>
      </w:r>
    </w:p>
    <w:p>
      <w:pPr>
        <w:spacing w:after="0"/>
        <w:ind w:left="0"/>
        <w:jc w:val="both"/>
      </w:pPr>
      <w:r>
        <w:rPr>
          <w:rFonts w:ascii="Times New Roman"/>
          <w:b w:val="false"/>
          <w:i w:val="false"/>
          <w:color w:val="000000"/>
          <w:sz w:val="28"/>
        </w:rPr>
        <w:t>
      9. Ауыл шаруашылығы өсімдіктері тұқымының әр партиясы бойынша өткізілетін тұқымның саны мен сапасын, шыққан тегін есепке алуды, тұқымның құжатталуын, нөмірленуі, тігілуі және тиісті жергілікті атқарушы органның тұқым шаруашылығы жөніндегі мемлекеттік инспекторының қолы қойылуы тиіс тұқымдарды есепке алу журналын жүргізу.</w:t>
      </w:r>
    </w:p>
    <w:p>
      <w:pPr>
        <w:spacing w:after="0"/>
        <w:ind w:left="0"/>
        <w:jc w:val="both"/>
      </w:pPr>
      <w:r>
        <w:rPr>
          <w:rFonts w:ascii="Times New Roman"/>
          <w:b w:val="false"/>
          <w:i w:val="false"/>
          <w:color w:val="000000"/>
          <w:sz w:val="28"/>
        </w:rPr>
        <w:t>
      10. Тұқымдарды сақтау және өткізу жөніндегі материалдардың кемінде екі жыл бойы сақталуын қамтамасыз ету.</w:t>
      </w:r>
    </w:p>
    <w:p>
      <w:pPr>
        <w:spacing w:after="0"/>
        <w:ind w:left="0"/>
        <w:jc w:val="both"/>
      </w:pPr>
      <w:r>
        <w:rPr>
          <w:rFonts w:ascii="Times New Roman"/>
          <w:b w:val="false"/>
          <w:i w:val="false"/>
          <w:color w:val="000000"/>
          <w:sz w:val="28"/>
        </w:rPr>
        <w:t xml:space="preserve">
      11. Қазақстан Республикасының қорғалатын өсімдіктер сорттарының мемлекеттік тізіліміне енгізілген ауыл шаруашылығы өсімдіктері сорттарының тұқымдарын өткізген кезде "Селекциялық жетістіктерді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Лицензиялық шарттың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12.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тұжырымы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Бірегей және элиталық </w:t>
            </w:r>
            <w:r>
              <w:br/>
            </w:r>
            <w:r>
              <w:rPr>
                <w:rFonts w:ascii="Times New Roman"/>
                <w:b w:val="false"/>
                <w:i w:val="false"/>
                <w:color w:val="000000"/>
                <w:sz w:val="20"/>
              </w:rPr>
              <w:t>тұқымдар, бiрiншi,</w:t>
            </w:r>
            <w:r>
              <w:br/>
            </w:r>
            <w:r>
              <w:rPr>
                <w:rFonts w:ascii="Times New Roman"/>
                <w:b w:val="false"/>
                <w:i w:val="false"/>
                <w:color w:val="000000"/>
                <w:sz w:val="20"/>
              </w:rPr>
              <w:t>екiншi және үшiншi</w:t>
            </w:r>
            <w:r>
              <w:br/>
            </w:r>
            <w:r>
              <w:rPr>
                <w:rFonts w:ascii="Times New Roman"/>
                <w:b w:val="false"/>
                <w:i w:val="false"/>
                <w:color w:val="000000"/>
                <w:sz w:val="20"/>
              </w:rPr>
              <w:t>көбейтiлген тұқым</w:t>
            </w:r>
            <w:r>
              <w:br/>
            </w:r>
            <w:r>
              <w:rPr>
                <w:rFonts w:ascii="Times New Roman"/>
                <w:b w:val="false"/>
                <w:i w:val="false"/>
                <w:color w:val="000000"/>
                <w:sz w:val="20"/>
              </w:rPr>
              <w:t>өндiрушiлердi,</w:t>
            </w:r>
            <w:r>
              <w:br/>
            </w:r>
            <w:r>
              <w:rPr>
                <w:rFonts w:ascii="Times New Roman"/>
                <w:b w:val="false"/>
                <w:i w:val="false"/>
                <w:color w:val="000000"/>
                <w:sz w:val="20"/>
              </w:rPr>
              <w:t>тұқым өткiзушiлердi</w:t>
            </w:r>
            <w:r>
              <w:br/>
            </w:r>
            <w:r>
              <w:rPr>
                <w:rFonts w:ascii="Times New Roman"/>
                <w:b w:val="false"/>
                <w:i w:val="false"/>
                <w:color w:val="000000"/>
                <w:sz w:val="20"/>
              </w:rPr>
              <w:t>аттестаттау қағидаларына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және тұқым өткізушілерді аттестаттау" мемлекеттік қызметін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7-қосымша жаңа редакцияда – ҚР Ауыл шаруашылығы министрінің 12.07.2023 </w:t>
      </w:r>
      <w:r>
        <w:rPr>
          <w:rFonts w:ascii="Times New Roman"/>
          <w:b w:val="false"/>
          <w:i w:val="false"/>
          <w:color w:val="ff0000"/>
          <w:sz w:val="28"/>
        </w:rPr>
        <w:t>№ 258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Облыстардың, Астана, Алматы және Шымкент қалаларының жергілікті атқарушы органдары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Аттестаттаудан, қайта аттестаттаудан өту және аттестаттау туралы куәлік алу үшін – 10 (он) жұмыс күні ішінде.</w:t>
            </w:r>
          </w:p>
          <w:p>
            <w:pPr>
              <w:spacing w:after="20"/>
              <w:ind w:left="20"/>
              <w:jc w:val="both"/>
            </w:pPr>
            <w:r>
              <w:rPr>
                <w:rFonts w:ascii="Times New Roman"/>
                <w:b w:val="false"/>
                <w:i w:val="false"/>
                <w:color w:val="000000"/>
                <w:sz w:val="20"/>
              </w:rPr>
              <w:t>
2) Аттестаттау туралы куәлікті қайта ресімдеу кезінде – өтініш тіркелген сәттен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 беру немесе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тиісті көрсетілетін қызметті берушінің интернет-ресурсында;</w:t>
            </w:r>
          </w:p>
          <w:p>
            <w:pPr>
              <w:spacing w:after="20"/>
              <w:ind w:left="20"/>
              <w:jc w:val="both"/>
            </w:pPr>
            <w:r>
              <w:rPr>
                <w:rFonts w:ascii="Times New Roman"/>
                <w:b w:val="false"/>
                <w:i w:val="false"/>
                <w:color w:val="000000"/>
                <w:sz w:val="20"/>
              </w:rPr>
              <w:t>
2) www. egov. kz порталында.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қайта аттестаттаудан өту және аттестаттау туралы куәлік алу үшін:</w:t>
            </w:r>
          </w:p>
          <w:p>
            <w:pPr>
              <w:spacing w:after="20"/>
              <w:ind w:left="20"/>
              <w:jc w:val="both"/>
            </w:pPr>
            <w:r>
              <w:rPr>
                <w:rFonts w:ascii="Times New Roman"/>
                <w:b w:val="false"/>
                <w:i w:val="false"/>
                <w:color w:val="000000"/>
                <w:sz w:val="20"/>
              </w:rPr>
              <w:t xml:space="preserve">
 1) Қазақстан Республикасы Ауыл шаруашылығы министрінің міндетін атқарушының 2015 жылғы 27 наурыздағы №4-2/266 бұйрығымен (Нормативтік құқықтық актілерді мемлекеттік тіркеу тізілімінде № 11773 болып тіркелген) бекітілген Бірегей және элиталық тұқымдар, бiрiншi, екiншi және үшiншi көбейтiлген тұқым өндiрушiлердi, тұқым өткiзушiлердi аттестаттау қағидаларына (бұдан әрі – Қағидалар)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аттестаттау (қайта аттестаттау) жүргізу туралы өтініш;</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бірегей тұқым өндірушілерге қойылатын талаптарға сәйкестік туралы мәліметтер нысаны;</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элиталық тұқым өсіру шаруашылықтарына қойылатын талаптарға сәйкестік туралы мәліметтер нысаны;</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тұқым өсіру шаруашылықтарына қойылатын талаптарға сәйкестік туралы мәліметтер нысаны;</w:t>
            </w:r>
          </w:p>
          <w:p>
            <w:pPr>
              <w:spacing w:after="20"/>
              <w:ind w:left="20"/>
              <w:jc w:val="both"/>
            </w:pPr>
            <w:r>
              <w:rPr>
                <w:rFonts w:ascii="Times New Roman"/>
                <w:b w:val="false"/>
                <w:i w:val="false"/>
                <w:color w:val="000000"/>
                <w:sz w:val="20"/>
              </w:rPr>
              <w:t xml:space="preserve">
Қағидаларға </w:t>
            </w:r>
            <w:r>
              <w:rPr>
                <w:rFonts w:ascii="Times New Roman"/>
                <w:b w:val="false"/>
                <w:i w:val="false"/>
                <w:color w:val="000000"/>
                <w:sz w:val="20"/>
              </w:rPr>
              <w:t>7-қосымшаға</w:t>
            </w:r>
            <w:r>
              <w:rPr>
                <w:rFonts w:ascii="Times New Roman"/>
                <w:b w:val="false"/>
                <w:i w:val="false"/>
                <w:color w:val="000000"/>
                <w:sz w:val="20"/>
              </w:rPr>
              <w:t xml:space="preserve"> сәйкес тұқым өткізушілерге қойылатын талаптарға сәйкестік туралы мәліметтер нысаны.</w:t>
            </w:r>
          </w:p>
          <w:p>
            <w:pPr>
              <w:spacing w:after="20"/>
              <w:ind w:left="20"/>
              <w:jc w:val="both"/>
            </w:pPr>
            <w:r>
              <w:rPr>
                <w:rFonts w:ascii="Times New Roman"/>
                <w:b w:val="false"/>
                <w:i w:val="false"/>
                <w:color w:val="000000"/>
                <w:sz w:val="20"/>
              </w:rPr>
              <w:t>
Аттестаттау туралы куәлікті қайта ресімдеу үшін:</w:t>
            </w:r>
          </w:p>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11-қосымшаға</w:t>
            </w:r>
            <w:r>
              <w:rPr>
                <w:rFonts w:ascii="Times New Roman"/>
                <w:b w:val="false"/>
                <w:i w:val="false"/>
                <w:color w:val="000000"/>
                <w:sz w:val="20"/>
              </w:rPr>
              <w:t xml:space="preserve"> сәйкес нысан бойынша аттестаттау туралы куәлікті қайта ресімдеу туралы өтініш;</w:t>
            </w:r>
          </w:p>
          <w:p>
            <w:pPr>
              <w:spacing w:after="20"/>
              <w:ind w:left="20"/>
              <w:jc w:val="both"/>
            </w:pPr>
            <w:r>
              <w:rPr>
                <w:rFonts w:ascii="Times New Roman"/>
                <w:b w:val="false"/>
                <w:i w:val="false"/>
                <w:color w:val="000000"/>
                <w:sz w:val="20"/>
              </w:rPr>
              <w:t>
2) ақпараты мемлекеттік ақпараттық жүйелерде қамтылған құжаттарды қоспағанда, аттестаттау туралы куәлікті қайта ресімдеу үшін негіз болған өзгерістер туралы ақпаратты қамтитын құжаттардың электрондық көшірмелері;</w:t>
            </w:r>
          </w:p>
          <w:p>
            <w:pPr>
              <w:spacing w:after="20"/>
              <w:ind w:left="20"/>
              <w:jc w:val="both"/>
            </w:pPr>
            <w:r>
              <w:rPr>
                <w:rFonts w:ascii="Times New Roman"/>
                <w:b w:val="false"/>
                <w:i w:val="false"/>
                <w:color w:val="000000"/>
                <w:sz w:val="20"/>
              </w:rPr>
              <w:t>
3) аттестаттау туралы куәліктің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қызметті көрсетуден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аттестаттау жүргізу үшін ұсынған құжаттардың және (немесе) олардағы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аттестаттау жүргізу үшін қажетті ұсынылған материалдардың, объектілердің, деректер мен мәліметтердің Қағидалардың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аттестаттау жүргізу қызметіне тыйым салынғаны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қызметінің байланыс телефондары: 8 (7172) 701 998,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Бiрегей тұқым өндiрушiлерге, элиталық тұқым өсіру шаруашылықтарына, тұқым өсіру шаруашылықтарына, тұқым өткізушілерге қойылатын талаптарға сәйкестiгiн зерттеп-қарау актiсi</w:t>
      </w:r>
    </w:p>
    <w:p>
      <w:pPr>
        <w:spacing w:after="0"/>
        <w:ind w:left="0"/>
        <w:jc w:val="both"/>
      </w:pPr>
      <w:r>
        <w:rPr>
          <w:rFonts w:ascii="Times New Roman"/>
          <w:b w:val="false"/>
          <w:i w:val="false"/>
          <w:color w:val="000000"/>
          <w:sz w:val="28"/>
        </w:rPr>
        <w:t>
      20__ жылғы "___" __________ № 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облыстың (республикалық маңызы бар қаланың, астананың) жергілікті атқарушы органының </w:t>
      </w:r>
    </w:p>
    <w:p>
      <w:pPr>
        <w:spacing w:after="0"/>
        <w:ind w:left="0"/>
        <w:jc w:val="both"/>
      </w:pPr>
      <w:r>
        <w:rPr>
          <w:rFonts w:ascii="Times New Roman"/>
          <w:b w:val="false"/>
          <w:i w:val="false"/>
          <w:color w:val="000000"/>
          <w:sz w:val="28"/>
        </w:rPr>
        <w:t xml:space="preserve">
      20___ жылғы "___" __________ № ________ қаулысымен құрылған комиссия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немесе жеке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тұлғаның аты, әкесiнiң аты (бар болса), тегi көрсетіледі)</w:t>
      </w:r>
    </w:p>
    <w:p>
      <w:pPr>
        <w:spacing w:after="0"/>
        <w:ind w:left="0"/>
        <w:jc w:val="both"/>
      </w:pPr>
      <w:r>
        <w:rPr>
          <w:rFonts w:ascii="Times New Roman"/>
          <w:b w:val="false"/>
          <w:i w:val="false"/>
          <w:color w:val="000000"/>
          <w:sz w:val="28"/>
        </w:rPr>
        <w:t xml:space="preserve">
      бірегей тұқым өндiрушiлерге, элиталық тұқым өсіру шаруашылықтарына, тұқым өсіру </w:t>
      </w:r>
    </w:p>
    <w:p>
      <w:pPr>
        <w:spacing w:after="0"/>
        <w:ind w:left="0"/>
        <w:jc w:val="both"/>
      </w:pPr>
      <w:r>
        <w:rPr>
          <w:rFonts w:ascii="Times New Roman"/>
          <w:b w:val="false"/>
          <w:i w:val="false"/>
          <w:color w:val="000000"/>
          <w:sz w:val="28"/>
        </w:rPr>
        <w:t xml:space="preserve">
      шаруашылықтарына, тұқым өткізушілерге (қажеттісінің астын сызу керек) қойылатын </w:t>
      </w:r>
    </w:p>
    <w:p>
      <w:pPr>
        <w:spacing w:after="0"/>
        <w:ind w:left="0"/>
        <w:jc w:val="both"/>
      </w:pPr>
      <w:r>
        <w:rPr>
          <w:rFonts w:ascii="Times New Roman"/>
          <w:b w:val="false"/>
          <w:i w:val="false"/>
          <w:color w:val="000000"/>
          <w:sz w:val="28"/>
        </w:rPr>
        <w:t xml:space="preserve">
      талаптарға сәйкестiгiн зерттеп-қарау нәтижелерi туралы осы актiнi жасады. </w:t>
      </w:r>
    </w:p>
    <w:p>
      <w:pPr>
        <w:spacing w:after="0"/>
        <w:ind w:left="0"/>
        <w:jc w:val="both"/>
      </w:pPr>
      <w:r>
        <w:rPr>
          <w:rFonts w:ascii="Times New Roman"/>
          <w:b w:val="false"/>
          <w:i w:val="false"/>
          <w:color w:val="000000"/>
          <w:sz w:val="28"/>
        </w:rPr>
        <w:t>
      Зерттеп-қарау нәтижесiнде мыналар анықталды:_______________________________________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(талаптардың әрбiр тармағы бойынша сәйкестiк дәрежесi көрсетiледi) </w:t>
      </w:r>
    </w:p>
    <w:p>
      <w:pPr>
        <w:spacing w:after="0"/>
        <w:ind w:left="0"/>
        <w:jc w:val="both"/>
      </w:pPr>
      <w:r>
        <w:rPr>
          <w:rFonts w:ascii="Times New Roman"/>
          <w:b w:val="false"/>
          <w:i w:val="false"/>
          <w:color w:val="000000"/>
          <w:sz w:val="28"/>
        </w:rPr>
        <w:t>
      Қорытынды: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Комиссия төрағасы: </w:t>
      </w:r>
    </w:p>
    <w:p>
      <w:pPr>
        <w:spacing w:after="0"/>
        <w:ind w:left="0"/>
        <w:jc w:val="both"/>
      </w:pPr>
      <w:r>
        <w:rPr>
          <w:rFonts w:ascii="Times New Roman"/>
          <w:b w:val="false"/>
          <w:i w:val="false"/>
          <w:color w:val="000000"/>
          <w:sz w:val="28"/>
        </w:rPr>
        <w:t>
      __________________________________________ ____________________</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Комиссия мүшелерi: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xml:space="preserve">
      (аты, әкесінің аты (бар болса), тегі, лауазымы)                  (қолы) </w:t>
      </w:r>
    </w:p>
    <w:p>
      <w:pPr>
        <w:spacing w:after="0"/>
        <w:ind w:left="0"/>
        <w:jc w:val="both"/>
      </w:pPr>
      <w:r>
        <w:rPr>
          <w:rFonts w:ascii="Times New Roman"/>
          <w:b w:val="false"/>
          <w:i w:val="false"/>
          <w:color w:val="000000"/>
          <w:sz w:val="28"/>
        </w:rPr>
        <w:t xml:space="preserve">
      __________________________________________________ ____________ </w:t>
      </w:r>
    </w:p>
    <w:p>
      <w:pPr>
        <w:spacing w:after="0"/>
        <w:ind w:left="0"/>
        <w:jc w:val="both"/>
      </w:pPr>
      <w:r>
        <w:rPr>
          <w:rFonts w:ascii="Times New Roman"/>
          <w:b w:val="false"/>
          <w:i w:val="false"/>
          <w:color w:val="000000"/>
          <w:sz w:val="28"/>
        </w:rPr>
        <w:t>
      (аты, әкесінің аты (бар болса), тегі, лауазымы)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w:t>
            </w:r>
          </w:p>
        </w:tc>
      </w:tr>
    </w:tbl>
    <w:bookmarkStart w:name="z100" w:id="70"/>
    <w:p>
      <w:pPr>
        <w:spacing w:after="0"/>
        <w:ind w:left="0"/>
        <w:jc w:val="left"/>
      </w:pPr>
      <w:r>
        <w:rPr>
          <w:rFonts w:ascii="Times New Roman"/>
          <w:b/>
          <w:i w:val="false"/>
          <w:color w:val="000000"/>
        </w:rPr>
        <w:t xml:space="preserve"> Аттестатталған тұқым өндірушілер және өткізушілер туралы ақпарат</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Аттестатталған шаруашылықтың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әкесінің аты (бар болса), тегі, байланыс деректері (жұмыс және ұялы телефоны, электрондық почтасының мекенжайы), орналасқан жерінің мекенжайы (индексі, облысы, қаласы, ауданы, кенті, ауылы, көшесі)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куәлік</w:t>
            </w:r>
          </w:p>
          <w:p>
            <w:pPr>
              <w:spacing w:after="20"/>
              <w:ind w:left="20"/>
              <w:jc w:val="both"/>
            </w:pPr>
            <w:r>
              <w:rPr>
                <w:rFonts w:ascii="Times New Roman"/>
                <w:b w:val="false"/>
                <w:i w:val="false"/>
                <w:color w:val="000000"/>
                <w:sz w:val="20"/>
              </w:rPr>
              <w:t>
20__ жылғы "___"_______ № __</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шаруашылығын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шаруашылығын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өткізушілерді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бiрiншi, екiншi және</w:t>
            </w:r>
            <w:r>
              <w:br/>
            </w:r>
            <w:r>
              <w:rPr>
                <w:rFonts w:ascii="Times New Roman"/>
                <w:b w:val="false"/>
                <w:i w:val="false"/>
                <w:color w:val="000000"/>
                <w:sz w:val="20"/>
              </w:rPr>
              <w:t>үшiншi көбейтiлген тұқым</w:t>
            </w:r>
            <w:r>
              <w:br/>
            </w:r>
            <w:r>
              <w:rPr>
                <w:rFonts w:ascii="Times New Roman"/>
                <w:b w:val="false"/>
                <w:i w:val="false"/>
                <w:color w:val="000000"/>
                <w:sz w:val="20"/>
              </w:rPr>
              <w:t>өндiрушiлердi, тұқым</w:t>
            </w:r>
            <w:r>
              <w:br/>
            </w:r>
            <w:r>
              <w:rPr>
                <w:rFonts w:ascii="Times New Roman"/>
                <w:b w:val="false"/>
                <w:i w:val="false"/>
                <w:color w:val="000000"/>
                <w:sz w:val="20"/>
              </w:rPr>
              <w:t>өткiзушiлердi аттестаттау</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(кімнен) 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немесе жеке тұлғаның аты,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әкесінің аты (бар болса), тегі көрсетіледі (мәліметтер ақпараттық жүйеден тартылады))</w:t>
      </w:r>
    </w:p>
    <w:p>
      <w:pPr>
        <w:spacing w:after="0"/>
        <w:ind w:left="0"/>
        <w:jc w:val="left"/>
      </w:pPr>
      <w:r>
        <w:rPr>
          <w:rFonts w:ascii="Times New Roman"/>
          <w:b/>
          <w:i w:val="false"/>
          <w:color w:val="000000"/>
        </w:rPr>
        <w:t xml:space="preserve"> Аттестаттау туралы куәлікті қайта ресімдеу туралы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(қайта ресімдеуге негіз көрсету) </w:t>
      </w:r>
    </w:p>
    <w:p>
      <w:pPr>
        <w:spacing w:after="0"/>
        <w:ind w:left="0"/>
        <w:jc w:val="both"/>
      </w:pPr>
      <w:r>
        <w:rPr>
          <w:rFonts w:ascii="Times New Roman"/>
          <w:b w:val="false"/>
          <w:i w:val="false"/>
          <w:color w:val="000000"/>
          <w:sz w:val="28"/>
        </w:rPr>
        <w:t xml:space="preserve">
      байланысты 20 __ жылғы "____" ___________ № ________ аттестаттау туралы </w:t>
      </w:r>
    </w:p>
    <w:p>
      <w:pPr>
        <w:spacing w:after="0"/>
        <w:ind w:left="0"/>
        <w:jc w:val="both"/>
      </w:pPr>
      <w:r>
        <w:rPr>
          <w:rFonts w:ascii="Times New Roman"/>
          <w:b w:val="false"/>
          <w:i w:val="false"/>
          <w:color w:val="000000"/>
          <w:sz w:val="28"/>
        </w:rPr>
        <w:t xml:space="preserve">
      куәлікті қайта ресімдеуді сұраймын. </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xml:space="preserve">
      (индексі, облысы, ауданы, қаласы (ауылы), көшесі, үй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телефоны, электрондық мекенжайы) </w:t>
      </w:r>
    </w:p>
    <w:p>
      <w:pPr>
        <w:spacing w:after="0"/>
        <w:ind w:left="0"/>
        <w:jc w:val="both"/>
      </w:pPr>
      <w:r>
        <w:rPr>
          <w:rFonts w:ascii="Times New Roman"/>
          <w:b w:val="false"/>
          <w:i w:val="false"/>
          <w:color w:val="000000"/>
          <w:sz w:val="28"/>
        </w:rPr>
        <w:t xml:space="preserve">
      Қоса беріліп отырған құжаттар: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Басшы: _______________________________________ ___________________ </w:t>
      </w:r>
    </w:p>
    <w:p>
      <w:pPr>
        <w:spacing w:after="0"/>
        <w:ind w:left="0"/>
        <w:jc w:val="both"/>
      </w:pPr>
      <w:r>
        <w:rPr>
          <w:rFonts w:ascii="Times New Roman"/>
          <w:b w:val="false"/>
          <w:i w:val="false"/>
          <w:color w:val="000000"/>
          <w:sz w:val="28"/>
        </w:rPr>
        <w:t xml:space="preserve">
      (аты, әкесінің аты (бар болса), тегі)            (электрондық </w:t>
      </w:r>
    </w:p>
    <w:p>
      <w:pPr>
        <w:spacing w:after="0"/>
        <w:ind w:left="0"/>
        <w:jc w:val="both"/>
      </w:pPr>
      <w:r>
        <w:rPr>
          <w:rFonts w:ascii="Times New Roman"/>
          <w:b w:val="false"/>
          <w:i w:val="false"/>
          <w:color w:val="000000"/>
          <w:sz w:val="28"/>
        </w:rPr>
        <w:t xml:space="preserve">
      цифрлық қолтаңбасы) </w:t>
      </w:r>
    </w:p>
    <w:p>
      <w:pPr>
        <w:spacing w:after="0"/>
        <w:ind w:left="0"/>
        <w:jc w:val="both"/>
      </w:pPr>
      <w:r>
        <w:rPr>
          <w:rFonts w:ascii="Times New Roman"/>
          <w:b w:val="false"/>
          <w:i w:val="false"/>
          <w:color w:val="000000"/>
          <w:sz w:val="28"/>
        </w:rPr>
        <w:t xml:space="preserve">
      Толтырылған күні: 20 __ жылғы "____" ______________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келісім беремін. </w:t>
      </w:r>
    </w:p>
    <w:p>
      <w:pPr>
        <w:spacing w:after="0"/>
        <w:ind w:left="0"/>
        <w:jc w:val="both"/>
      </w:pPr>
      <w:r>
        <w:rPr>
          <w:rFonts w:ascii="Times New Roman"/>
          <w:b w:val="false"/>
          <w:i w:val="false"/>
          <w:color w:val="000000"/>
          <w:sz w:val="28"/>
        </w:rPr>
        <w:t xml:space="preserve">
      Ұсынылған ақпараттың дұрыстығын растаймын және дұрыс емес мәліметтер бергенім үшін </w:t>
      </w:r>
    </w:p>
    <w:p>
      <w:pPr>
        <w:spacing w:after="0"/>
        <w:ind w:left="0"/>
        <w:jc w:val="both"/>
      </w:pPr>
      <w:r>
        <w:rPr>
          <w:rFonts w:ascii="Times New Roman"/>
          <w:b w:val="false"/>
          <w:i w:val="false"/>
          <w:color w:val="000000"/>
          <w:sz w:val="28"/>
        </w:rPr>
        <w:t xml:space="preserve">
      Қазақстан Республикасының заңнамасына сәйкес жауапкершілік туралы хабардармын. </w:t>
      </w:r>
    </w:p>
    <w:p>
      <w:pPr>
        <w:spacing w:after="0"/>
        <w:ind w:left="0"/>
        <w:jc w:val="both"/>
      </w:pPr>
      <w:r>
        <w:rPr>
          <w:rFonts w:ascii="Times New Roman"/>
          <w:b w:val="false"/>
          <w:i w:val="false"/>
          <w:color w:val="000000"/>
          <w:sz w:val="28"/>
        </w:rPr>
        <w:t xml:space="preserve">
      Өтініш 20 ____ жылғы "____" ________________ қарауға қабылданды. </w:t>
      </w:r>
    </w:p>
    <w:p>
      <w:pPr>
        <w:spacing w:after="0"/>
        <w:ind w:left="0"/>
        <w:jc w:val="both"/>
      </w:pPr>
      <w:r>
        <w:rPr>
          <w:rFonts w:ascii="Times New Roman"/>
          <w:b w:val="false"/>
          <w:i w:val="false"/>
          <w:color w:val="000000"/>
          <w:sz w:val="28"/>
        </w:rPr>
        <w:t xml:space="preserve">
      ___________________________________________ _________________________________ </w:t>
      </w:r>
    </w:p>
    <w:p>
      <w:pPr>
        <w:spacing w:after="0"/>
        <w:ind w:left="0"/>
        <w:jc w:val="both"/>
      </w:pPr>
      <w:r>
        <w:rPr>
          <w:rFonts w:ascii="Times New Roman"/>
          <w:b w:val="false"/>
          <w:i w:val="false"/>
          <w:color w:val="000000"/>
          <w:sz w:val="28"/>
        </w:rPr>
        <w:t>
      (аты, әкесінің аты (бар болса), тегі)                  (электрондық цифрлық қолтаңбасы)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